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6A" w:rsidRPr="00C66149" w:rsidRDefault="0045417F" w:rsidP="00232D6A">
      <w:pPr>
        <w:pStyle w:val="Untertitel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Programma svizzero per Erasmus+</w:t>
      </w:r>
      <w:r>
        <w:rPr>
          <w:rFonts w:ascii="Arial" w:hAnsi="Arial" w:cs="Arial"/>
          <w:lang w:val="it-IT"/>
        </w:rPr>
        <w:br/>
        <w:t>Bando</w:t>
      </w:r>
      <w:r w:rsidR="004F296F">
        <w:rPr>
          <w:rFonts w:ascii="Arial" w:hAnsi="Arial" w:cs="Arial"/>
          <w:lang w:val="it-IT"/>
        </w:rPr>
        <w:t xml:space="preserve"> 202</w:t>
      </w:r>
      <w:r w:rsidR="00163C18">
        <w:rPr>
          <w:rFonts w:ascii="Arial" w:hAnsi="Arial" w:cs="Arial"/>
          <w:lang w:val="it-IT"/>
        </w:rPr>
        <w:t>1</w:t>
      </w:r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Rapporto intermedio</w:t>
      </w:r>
    </w:p>
    <w:p w:rsidR="00232D6A" w:rsidRPr="00C66149" w:rsidRDefault="00C01FF5" w:rsidP="00232D6A">
      <w:pPr>
        <w:pStyle w:val="Titel"/>
        <w:rPr>
          <w:rFonts w:ascii="Arial" w:hAnsi="Arial" w:cs="Arial"/>
          <w:lang w:val="it-IT"/>
        </w:rPr>
      </w:pPr>
      <w:r w:rsidRPr="00C01FF5">
        <w:rPr>
          <w:rFonts w:ascii="Arial" w:hAnsi="Arial" w:cs="Arial"/>
          <w:lang w:val="it-IT"/>
        </w:rPr>
        <w:t>Partenariati di cooperazione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 rapporto intermedio deve essere compilato nella stessa lingua in cui è stata presentata la candidatura e, unitamente a tutti gli allegati, va inviato per posta elettronica al rispettivo programma entro la data indicata dall’ar</w:t>
      </w:r>
      <w:r w:rsidR="000D08E0">
        <w:rPr>
          <w:rFonts w:ascii="Arial" w:hAnsi="Arial" w:cs="Arial"/>
          <w:lang w:val="it-IT"/>
        </w:rPr>
        <w:t>t</w:t>
      </w:r>
      <w:r w:rsidRPr="00C66149">
        <w:rPr>
          <w:rFonts w:ascii="Arial" w:hAnsi="Arial" w:cs="Arial"/>
          <w:lang w:val="it-IT"/>
        </w:rPr>
        <w:t>icolo I.4.2 del contratto di sussidi del programma in questione. (v. indirizzi e-mail sull’ultima pagina)</w:t>
      </w:r>
    </w:p>
    <w:p w:rsidR="00232D6A" w:rsidRPr="00C66149" w:rsidRDefault="000F3660" w:rsidP="000F3660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>dentificazione del progetto</w:t>
      </w:r>
    </w:p>
    <w:tbl>
      <w:tblPr>
        <w:tblStyle w:val="MovetiaStandard"/>
        <w:tblW w:w="8647" w:type="dxa"/>
        <w:tblLook w:val="04A0" w:firstRow="1" w:lastRow="0" w:firstColumn="1" w:lastColumn="0" w:noHBand="0" w:noVBand="1"/>
      </w:tblPr>
      <w:tblGrid>
        <w:gridCol w:w="3544"/>
        <w:gridCol w:w="567"/>
        <w:gridCol w:w="4468"/>
        <w:gridCol w:w="68"/>
      </w:tblGrid>
      <w:tr w:rsidR="000F3660" w:rsidRPr="00C01FF5" w:rsidTr="00C0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F3660" w:rsidRPr="00C66149" w:rsidRDefault="000F3660" w:rsidP="000F3660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5103" w:type="dxa"/>
            <w:gridSpan w:val="3"/>
          </w:tcPr>
          <w:p w:rsidR="000F3660" w:rsidRPr="00251A42" w:rsidRDefault="00954F45" w:rsidP="00C01FF5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concernenti più di un </w:t>
            </w:r>
          </w:p>
          <w:p w:rsidR="000F3660" w:rsidRPr="00251A42" w:rsidRDefault="000F3660" w:rsidP="00C01FF5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251A42">
              <w:rPr>
                <w:rFonts w:ascii="Arial" w:hAnsi="Arial" w:cs="Arial"/>
                <w:color w:val="auto"/>
                <w:lang w:val="it-IT"/>
              </w:rPr>
              <w:tab/>
              <w:t xml:space="preserve">settore dell’educazione, formazione e istruzione, </w:t>
            </w:r>
            <w:r w:rsidRPr="00251A42">
              <w:rPr>
                <w:rFonts w:ascii="Arial" w:hAnsi="Arial" w:cs="Arial"/>
                <w:color w:val="auto"/>
                <w:lang w:val="it-IT"/>
              </w:rPr>
              <w:tab/>
              <w:t xml:space="preserve">nonché </w:t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Pr="00251A42">
              <w:rPr>
                <w:rFonts w:ascii="Arial" w:hAnsi="Arial" w:cs="Arial"/>
                <w:color w:val="auto"/>
                <w:lang w:val="it-IT"/>
              </w:rPr>
              <w:t>nel settore giovanile extrascolastico</w:t>
            </w:r>
          </w:p>
          <w:p w:rsidR="000F3660" w:rsidRPr="00251A42" w:rsidRDefault="00954F45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870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l’educazione scolastica</w:t>
            </w:r>
          </w:p>
          <w:p w:rsidR="000F3660" w:rsidRPr="00251A42" w:rsidRDefault="00954F45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5511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la formazione </w:t>
            </w:r>
          </w:p>
          <w:p w:rsidR="000F3660" w:rsidRPr="00251A42" w:rsidRDefault="000F3660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251A42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0F3660" w:rsidRPr="00251A42" w:rsidRDefault="00954F45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258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l’istruzione superiore</w:t>
            </w:r>
          </w:p>
          <w:p w:rsidR="000F3660" w:rsidRPr="00251A42" w:rsidRDefault="00954F45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per la formazione degli </w:t>
            </w:r>
            <w:r w:rsidR="005C1383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>adulti</w:t>
            </w:r>
          </w:p>
          <w:p w:rsidR="005C1383" w:rsidRPr="00251A42" w:rsidRDefault="00954F45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509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42" w:rsidRPr="00251A42">
                  <w:rPr>
                    <w:rFonts w:ascii="MS Gothic" w:eastAsia="MS Gothic" w:hAnsi="MS Gothic" w:cs="Arial" w:hint="eastAsia"/>
                    <w:color w:val="auto"/>
                    <w:lang w:val="it-IT"/>
                  </w:rPr>
                  <w:t>☐</w:t>
                </w:r>
              </w:sdtContent>
            </w:sdt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C01FF5" w:rsidRPr="00251A42">
              <w:rPr>
                <w:rFonts w:ascii="Arial" w:hAnsi="Arial" w:cs="Arial"/>
                <w:color w:val="auto"/>
                <w:lang w:val="it-IT"/>
              </w:rPr>
              <w:t>Partenariati di cooperazione</w:t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 xml:space="preserve"> nel settore giovanile </w:t>
            </w:r>
          </w:p>
          <w:p w:rsidR="000F3660" w:rsidRPr="00C66149" w:rsidRDefault="005C1383" w:rsidP="00C01FF5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251A42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251A42">
              <w:rPr>
                <w:rFonts w:ascii="Arial" w:hAnsi="Arial" w:cs="Arial"/>
                <w:color w:val="auto"/>
                <w:lang w:val="it-IT"/>
              </w:rPr>
              <w:t>extrascolastico</w:t>
            </w:r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Numero del progetto</w:t>
            </w:r>
          </w:p>
        </w:tc>
        <w:tc>
          <w:tcPr>
            <w:tcW w:w="4468" w:type="dxa"/>
          </w:tcPr>
          <w:p w:rsidR="000F3660" w:rsidRPr="00251A42" w:rsidRDefault="00954F45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072947"/>
                <w:placeholder>
                  <w:docPart w:val="F0DD751446F4468ABDE59FF2041E6EF0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D08E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>
              <w:rPr>
                <w:rFonts w:ascii="Arial" w:hAnsi="Arial" w:cs="Arial"/>
                <w:color w:val="FF675D" w:themeColor="accent1"/>
                <w:lang w:val="it-IT"/>
              </w:rPr>
              <w:t>Titolo</w:t>
            </w: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FF675D" w:themeColor="accent1"/>
                <w:lang w:val="it-IT"/>
              </w:rPr>
              <w:t>del progetto</w:t>
            </w:r>
          </w:p>
        </w:tc>
        <w:tc>
          <w:tcPr>
            <w:tcW w:w="4468" w:type="dxa"/>
          </w:tcPr>
          <w:p w:rsidR="000F3660" w:rsidRPr="00C66149" w:rsidRDefault="00954F45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988219355"/>
                <w:placeholder>
                  <w:docPart w:val="6E678EE826F04B85BC80C90D82C2F40D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Organizzazione beneficiaria (denominazione giuridica completa)</w:t>
            </w:r>
          </w:p>
        </w:tc>
        <w:tc>
          <w:tcPr>
            <w:tcW w:w="4468" w:type="dxa"/>
          </w:tcPr>
          <w:p w:rsidR="000F3660" w:rsidRPr="00C66149" w:rsidRDefault="00954F45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598638940"/>
                <w:placeholder>
                  <w:docPart w:val="9383996FDBDB4B8083045062A34FDDF2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di contatto (titolo, nome, cognome)</w:t>
            </w:r>
          </w:p>
        </w:tc>
        <w:tc>
          <w:tcPr>
            <w:tcW w:w="4468" w:type="dxa"/>
          </w:tcPr>
          <w:p w:rsidR="000F3660" w:rsidRPr="00C66149" w:rsidRDefault="00954F45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403187598"/>
                <w:placeholder>
                  <w:docPart w:val="09DDA4AD83B84713AE513DCD076CE317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398246758"/>
                <w:placeholder>
                  <w:docPart w:val="CBBA41087D644E888529E8D295B5DC4C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48118796"/>
                <w:placeholder>
                  <w:docPart w:val="D4CF2E8F89134219BC0CBFC3F809ED0E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251A42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220246093"/>
                <w:placeholder>
                  <w:docPart w:val="182CBE1B81014522AD9690506F261082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50645346"/>
                <w:placeholder>
                  <w:docPart w:val="BE98F2E1EFE348A08149E96A4A14586E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C66149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53517935"/>
                <w:placeholder>
                  <w:docPart w:val="DED64BEE6E3F4478B1098513D22D1555"/>
                </w:placeholder>
                <w:showingPlcHdr/>
                <w:text/>
              </w:sdtPr>
              <w:sdtEndPr/>
              <w:sdtContent>
                <w:r w:rsidR="00251A42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0F3660" w:rsidRPr="00954F45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Durata del progetto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D5045FAA5E94896A5CFEA4E397A67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491017862"/>
                <w:placeholder>
                  <w:docPart w:val="88431CE87BD14B66945CB937B3DF9F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0F3660" w:rsidRPr="00954F45" w:rsidTr="00C01FF5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Periodo cui il rapporto intermedio fa riferimento </w:t>
            </w:r>
          </w:p>
        </w:tc>
        <w:tc>
          <w:tcPr>
            <w:tcW w:w="4468" w:type="dxa"/>
          </w:tcPr>
          <w:p w:rsidR="000F3660" w:rsidRPr="00C66149" w:rsidRDefault="00954F45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14888638"/>
                <w:placeholder>
                  <w:docPart w:val="A0EB270BAB524A0DBAD76414ACBCD90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60748685"/>
                <w:placeholder>
                  <w:docPart w:val="373EE174860545C297B71900FEEE33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Implementazione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Riassuma i principali sviluppi del progetto in questa fase intermedia. Descriva le attività svolte, quelle in corso e quelle da organizzare prima della fine del progetto.</w:t>
      </w:r>
    </w:p>
    <w:p w:rsidR="005C1383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Nel rispondere alle domande teng</w:t>
      </w:r>
      <w:r w:rsidR="005C1383" w:rsidRPr="00C66149">
        <w:rPr>
          <w:rFonts w:ascii="Arial" w:hAnsi="Arial" w:cs="Arial"/>
          <w:lang w:val="it-IT"/>
        </w:rPr>
        <w:t>a conto degli aspetti seguenti: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 xml:space="preserve">Gli obiettivi inizialmente definiti vengono perseguiti e raggiunti come previsto? 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Le attività pianificate si stanno svolgendo come previsto inizialmente?</w:t>
      </w:r>
    </w:p>
    <w:p w:rsidR="000D08E0" w:rsidRP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I risultati attesi sono quelli originariamente previsti?</w:t>
      </w:r>
    </w:p>
    <w:p w:rsidR="000D08E0" w:rsidRDefault="000D08E0" w:rsidP="0060514B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Si prega di fornire tutte le informazioni pertinenti ritenute necessarie per una panoramica completa dell'attuazione del progetto in corso e di quello futuro.</w:t>
      </w: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il rapporto intermedio europeo ufficiale inviato dal coordinatore del </w:t>
      </w:r>
      <w:r w:rsidR="00C01FF5" w:rsidRPr="00C01FF5">
        <w:rPr>
          <w:rFonts w:ascii="Arial" w:hAnsi="Arial" w:cs="Arial"/>
          <w:color w:val="FF675D" w:themeColor="accent1"/>
          <w:lang w:val="it-IT"/>
        </w:rPr>
        <w:t>Partenariat</w:t>
      </w:r>
      <w:r w:rsidR="00FE6D96">
        <w:rPr>
          <w:rFonts w:ascii="Arial" w:hAnsi="Arial" w:cs="Arial"/>
          <w:color w:val="FF675D" w:themeColor="accent1"/>
          <w:lang w:val="it-IT"/>
        </w:rPr>
        <w:t>o</w:t>
      </w:r>
      <w:r w:rsidR="00C01FF5" w:rsidRPr="00C01FF5">
        <w:rPr>
          <w:rFonts w:ascii="Arial" w:hAnsi="Arial" w:cs="Arial"/>
          <w:color w:val="FF675D" w:themeColor="accent1"/>
          <w:lang w:val="it-IT"/>
        </w:rPr>
        <w:t xml:space="preserve"> di cooperazione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 all’Agenzia nazionale competente.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7612601"/>
              <w:placeholder>
                <w:docPart w:val="A137364602964875A8ABCF1E3679AB3A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Sono stati riscontrati problemi o difficoltà nella realizzazione degli obiettivi prefissati? In caso affermativo, di che difficoltà o problemi si è trattato?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339268914"/>
              <w:placeholder>
                <w:docPart w:val="F364F8A388E04AF692A95841C9BBB2E7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Gestione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Quali sono le sue responsabilità e i compiti principali nell’ambito del progetto? Quali attività ha svolto concretamente finora? Come funziona la collaborazione con i partner europei e in particolare con il coordinatore del progetto?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Se necessario, la preghiamo di fornire i dati di accesso all’area di lavoro protetta del partenariato.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832452962"/>
              <w:placeholder>
                <w:docPart w:val="11AD037870FC4198A57C5F9E57E39B01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0D08E0" w:rsidP="00232D6A">
      <w:pPr>
        <w:rPr>
          <w:rFonts w:ascii="Arial" w:hAnsi="Arial" w:cs="Arial"/>
          <w:lang w:val="it-IT"/>
        </w:rPr>
      </w:pPr>
      <w:r w:rsidRPr="000D08E0">
        <w:rPr>
          <w:rFonts w:ascii="Arial" w:hAnsi="Arial" w:cs="Arial"/>
          <w:lang w:val="it-IT"/>
        </w:rPr>
        <w:t>Come vengono misurati il successo del progetto e la qualità dei risultati? Quali attività di monitoraggio e valutazione avete svolto finora in Svizzera per valutare in che misura il vostro progetto sta raggiungendo gli obiettivi e producendo i risultati previsti? Coinvolgete istituzioni svizzere? Se sì, quali e come collaborate con loro?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880659995"/>
              <w:placeholder>
                <w:docPart w:val="0E2C37B31C214B208123DBF15EE9F9DF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FE6D96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Incontri</w:t>
      </w:r>
      <w:r w:rsidRPr="00C6614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 progetto</w:t>
      </w:r>
      <w:r w:rsidR="00232D6A" w:rsidRPr="00C66149">
        <w:rPr>
          <w:rFonts w:ascii="Arial" w:hAnsi="Arial" w:cs="Arial"/>
          <w:lang w:val="it-IT"/>
        </w:rPr>
        <w:t xml:space="preserve"> transnazionali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Fornisca informazioni utili circa </w:t>
      </w:r>
      <w:r w:rsidR="00FE6D96">
        <w:rPr>
          <w:rFonts w:ascii="Arial" w:hAnsi="Arial" w:cs="Arial"/>
          <w:lang w:val="it-IT"/>
        </w:rPr>
        <w:t>gli incontri di progetto</w:t>
      </w:r>
      <w:r w:rsidRPr="00C66149">
        <w:rPr>
          <w:rFonts w:ascii="Arial" w:hAnsi="Arial" w:cs="Arial"/>
          <w:lang w:val="it-IT"/>
        </w:rPr>
        <w:t xml:space="preserve"> transnazionali finora organizzat</w:t>
      </w:r>
      <w:r w:rsidR="00FE6D96">
        <w:rPr>
          <w:rFonts w:ascii="Arial" w:hAnsi="Arial" w:cs="Arial"/>
          <w:lang w:val="it-IT"/>
        </w:rPr>
        <w:t>i</w:t>
      </w:r>
      <w:r w:rsidRPr="00C66149">
        <w:rPr>
          <w:rFonts w:ascii="Arial" w:hAnsi="Arial" w:cs="Arial"/>
          <w:lang w:val="it-IT"/>
        </w:rPr>
        <w:t xml:space="preserve"> (ad es. numero d</w:t>
      </w:r>
      <w:r w:rsidR="00FE6D96">
        <w:rPr>
          <w:rFonts w:ascii="Arial" w:hAnsi="Arial" w:cs="Arial"/>
          <w:lang w:val="it-IT"/>
        </w:rPr>
        <w:t>i incontri</w:t>
      </w:r>
      <w:r w:rsidRPr="00C66149">
        <w:rPr>
          <w:rFonts w:ascii="Arial" w:hAnsi="Arial" w:cs="Arial"/>
          <w:lang w:val="it-IT"/>
        </w:rPr>
        <w:t>, temi trattati, partecipanti ecc.).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eventuali verbali e attestazioni di partecipazione.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547256763"/>
              <w:placeholder>
                <w:docPart w:val="CBFE60E905C748B8AC99C75EE534F7ED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Mobilità del personale a corto termine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Se </w:t>
      </w:r>
      <w:r w:rsidR="00FE6D96">
        <w:rPr>
          <w:rFonts w:ascii="Arial" w:hAnsi="Arial" w:cs="Arial"/>
          <w:lang w:val="it-IT"/>
        </w:rPr>
        <w:t>sono state</w:t>
      </w:r>
      <w:r w:rsidR="00FE6D96" w:rsidRPr="00C66149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>realizzat</w:t>
      </w:r>
      <w:r w:rsidR="00FE6D96">
        <w:rPr>
          <w:rFonts w:ascii="Arial" w:hAnsi="Arial" w:cs="Arial"/>
          <w:lang w:val="it-IT"/>
        </w:rPr>
        <w:t>e</w:t>
      </w:r>
      <w:r w:rsidRPr="00C66149">
        <w:rPr>
          <w:rFonts w:ascii="Arial" w:hAnsi="Arial" w:cs="Arial"/>
          <w:lang w:val="it-IT"/>
        </w:rPr>
        <w:t xml:space="preserve"> della mobilità a corto termine per il personale</w:t>
      </w:r>
      <w:r w:rsidR="00C01FF5">
        <w:rPr>
          <w:rFonts w:ascii="Arial" w:hAnsi="Arial" w:cs="Arial"/>
          <w:lang w:val="it-IT"/>
        </w:rPr>
        <w:t xml:space="preserve"> (</w:t>
      </w:r>
      <w:r w:rsidR="007B3B6A">
        <w:rPr>
          <w:rFonts w:ascii="Arial" w:hAnsi="Arial" w:cs="Arial"/>
          <w:lang w:val="it-IT"/>
        </w:rPr>
        <w:t>m</w:t>
      </w:r>
      <w:r w:rsidR="00C01FF5" w:rsidRPr="00C01FF5">
        <w:rPr>
          <w:rFonts w:ascii="Arial" w:hAnsi="Arial" w:cs="Arial"/>
          <w:lang w:val="it-IT"/>
        </w:rPr>
        <w:t>obilità transnazionali</w:t>
      </w:r>
      <w:r w:rsidR="00C01FF5">
        <w:rPr>
          <w:rFonts w:ascii="Arial" w:hAnsi="Arial" w:cs="Arial"/>
          <w:lang w:val="it-IT"/>
        </w:rPr>
        <w:t>)</w:t>
      </w:r>
      <w:r w:rsidRPr="00C66149">
        <w:rPr>
          <w:rFonts w:ascii="Arial" w:hAnsi="Arial" w:cs="Arial"/>
          <w:lang w:val="it-IT"/>
        </w:rPr>
        <w:t>, voglia dare</w:t>
      </w:r>
      <w:r w:rsidR="00FE6D96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 xml:space="preserve">le informazioni necessarie, per quanto riguarda il numero </w:t>
      </w:r>
      <w:r w:rsidR="00FE6D96">
        <w:rPr>
          <w:rFonts w:ascii="Arial" w:hAnsi="Arial" w:cs="Arial"/>
          <w:lang w:val="it-IT"/>
        </w:rPr>
        <w:t>di mobilità</w:t>
      </w:r>
      <w:r w:rsidRPr="00C66149">
        <w:rPr>
          <w:rFonts w:ascii="Arial" w:hAnsi="Arial" w:cs="Arial"/>
          <w:lang w:val="it-IT"/>
        </w:rPr>
        <w:t xml:space="preserve">, le date e i luoghi, il personale che ha partecipato, i calendari, i risultati, ecc… 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 certificati di partecipazione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C66149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39711025"/>
              <w:placeholder>
                <w:docPart w:val="E0260ADFB2E34EE18844AD7856B48E51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C01FF5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01FF5">
        <w:rPr>
          <w:rFonts w:ascii="Arial" w:hAnsi="Arial" w:cs="Arial"/>
          <w:lang w:val="it-IT"/>
        </w:rPr>
        <w:t>Risultati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il</w:t>
      </w:r>
      <w:r w:rsidR="007B3B6A">
        <w:rPr>
          <w:rFonts w:ascii="Arial" w:hAnsi="Arial" w:cs="Arial"/>
          <w:lang w:val="it-IT"/>
        </w:rPr>
        <w:t xml:space="preserve"> vostro</w:t>
      </w:r>
      <w:r w:rsidRPr="00C66149">
        <w:rPr>
          <w:rFonts w:ascii="Arial" w:hAnsi="Arial" w:cs="Arial"/>
          <w:lang w:val="it-IT"/>
        </w:rPr>
        <w:t xml:space="preserve"> </w:t>
      </w:r>
      <w:r w:rsidR="00FE6D96">
        <w:rPr>
          <w:rFonts w:ascii="Arial" w:hAnsi="Arial" w:cs="Arial"/>
          <w:lang w:val="it-IT"/>
        </w:rPr>
        <w:t xml:space="preserve">contributo </w:t>
      </w:r>
      <w:r w:rsidRPr="00C66149">
        <w:rPr>
          <w:rFonts w:ascii="Arial" w:hAnsi="Arial" w:cs="Arial"/>
          <w:lang w:val="it-IT"/>
        </w:rPr>
        <w:t>prevede</w:t>
      </w:r>
      <w:r w:rsidR="007B3B6A">
        <w:rPr>
          <w:rFonts w:ascii="Arial" w:hAnsi="Arial" w:cs="Arial"/>
          <w:lang w:val="it-IT"/>
        </w:rPr>
        <w:t xml:space="preserve"> </w:t>
      </w:r>
      <w:r w:rsidR="00FE6D96">
        <w:rPr>
          <w:rFonts w:ascii="Arial" w:hAnsi="Arial" w:cs="Arial"/>
          <w:lang w:val="it-IT"/>
        </w:rPr>
        <w:t>il lavoro sui r</w:t>
      </w:r>
      <w:r w:rsidR="00C01FF5" w:rsidRPr="00C01FF5">
        <w:rPr>
          <w:rFonts w:ascii="Arial" w:hAnsi="Arial" w:cs="Arial"/>
          <w:lang w:val="it-IT"/>
        </w:rPr>
        <w:t>isultati</w:t>
      </w:r>
      <w:r w:rsidR="00FE6D96">
        <w:rPr>
          <w:rFonts w:ascii="Arial" w:hAnsi="Arial" w:cs="Arial"/>
          <w:lang w:val="it-IT"/>
        </w:rPr>
        <w:t xml:space="preserve"> di progetto</w:t>
      </w:r>
      <w:r w:rsidRPr="00C66149">
        <w:rPr>
          <w:rFonts w:ascii="Arial" w:hAnsi="Arial" w:cs="Arial"/>
          <w:lang w:val="it-IT"/>
        </w:rPr>
        <w:t>, indichi i risultati finora ottenuti.</w:t>
      </w:r>
    </w:p>
    <w:p w:rsidR="007B3B6A" w:rsidRDefault="007B3B6A" w:rsidP="00232D6A">
      <w:pPr>
        <w:rPr>
          <w:rFonts w:ascii="Arial" w:hAnsi="Arial" w:cs="Arial"/>
          <w:lang w:val="it-IT"/>
        </w:rPr>
      </w:pPr>
    </w:p>
    <w:p w:rsidR="00232D6A" w:rsidRPr="00C66149" w:rsidRDefault="007B3B6A" w:rsidP="00232D6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 xml:space="preserve"> </w:t>
      </w:r>
      <w:r w:rsidR="00C01FF5">
        <w:rPr>
          <w:rFonts w:ascii="Arial" w:hAnsi="Arial" w:cs="Arial"/>
          <w:lang w:val="it-IT"/>
        </w:rPr>
        <w:t>r</w:t>
      </w:r>
      <w:r w:rsidR="00C01FF5" w:rsidRPr="00C01FF5">
        <w:rPr>
          <w:rFonts w:ascii="Arial" w:hAnsi="Arial" w:cs="Arial"/>
          <w:lang w:val="it-IT"/>
        </w:rPr>
        <w:t>isultati del progetto</w:t>
      </w:r>
      <w:r w:rsidR="00C01FF5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sono in linea con le aspettative e le previsioni iniziali? In caso negativo, indichi perché e che cosa ha previsto per raggiungere gli obiettivi prefissati.</w:t>
      </w:r>
    </w:p>
    <w:p w:rsidR="007B3B6A" w:rsidRDefault="007B3B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Alleghi eventuali documenti di supporto (piani di lavoro, tabelle, ecc.) per illustrare dettagliatamente i progressi </w:t>
      </w:r>
      <w:r w:rsidR="007B3B6A">
        <w:rPr>
          <w:rFonts w:ascii="Arial" w:hAnsi="Arial" w:cs="Arial"/>
          <w:lang w:val="it-IT"/>
        </w:rPr>
        <w:t xml:space="preserve">riguardanti i risultati del progetto </w:t>
      </w:r>
      <w:r w:rsidRPr="00C66149">
        <w:rPr>
          <w:rFonts w:ascii="Arial" w:hAnsi="Arial" w:cs="Arial"/>
          <w:lang w:val="it-IT"/>
        </w:rPr>
        <w:t>finora compiuti.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i timesheets (giorni di lavoro) del personale coinvolto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362587959"/>
              <w:placeholder>
                <w:docPart w:val="69ABBB6319964528AEE53B6EC79E335E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Disseminazione e </w:t>
      </w:r>
      <w:r w:rsidR="0043348E">
        <w:rPr>
          <w:rFonts w:ascii="Arial" w:hAnsi="Arial" w:cs="Arial"/>
          <w:lang w:val="it-IT"/>
        </w:rPr>
        <w:t>utilizzo</w:t>
      </w:r>
      <w:r w:rsidR="0043348E" w:rsidRPr="00C66149">
        <w:rPr>
          <w:rFonts w:ascii="Arial" w:hAnsi="Arial" w:cs="Arial"/>
          <w:lang w:val="it-IT"/>
        </w:rPr>
        <w:t xml:space="preserve"> </w:t>
      </w:r>
      <w:r w:rsidRPr="00C66149">
        <w:rPr>
          <w:rFonts w:ascii="Arial" w:hAnsi="Arial" w:cs="Arial"/>
          <w:lang w:val="it-IT"/>
        </w:rPr>
        <w:t>dei risultati del progetto in Svizzera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 attività sono previste per la futura disseminazione dei risultati del progetto in Svizzera?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Qualora il progetto abbia già ottenuto alcuni dei risultati attesi, avete iniziato a diffonderli? Se sì, in che modo?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Può dimostrare di aver avviato le attività di disseminazione inoltrando, per esempio, comunicati stampa, newsletter, opuscoli o volantini.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14658950"/>
              <w:placeholder>
                <w:docPart w:val="76E43D294A5A449E872C2220CC4834D3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Altre informazioni utili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lo reputa necessario, fornisca ogni altra informazione supplementare per offrire un rapporto completo del progetto.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251A42" w:rsidTr="005C1383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83106691"/>
              <w:placeholder>
                <w:docPart w:val="DEC55D5048CE466FA5E7D73F0FD652B9"/>
              </w:placeholder>
              <w:showingPlcHdr/>
              <w:text w:multiLine="1"/>
            </w:sdtPr>
            <w:sdtEndPr/>
            <w:sdtContent>
              <w:p w:rsidR="00251A42" w:rsidRDefault="00251A42" w:rsidP="00251A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5C1383" w:rsidRPr="00C66149" w:rsidRDefault="005C1383">
      <w:pPr>
        <w:spacing w:after="200" w:line="2" w:lineRule="auto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 Budget</w:t>
      </w:r>
    </w:p>
    <w:p w:rsidR="00232D6A" w:rsidRPr="00C66149" w:rsidRDefault="00232D6A" w:rsidP="005C1383">
      <w:pPr>
        <w:pStyle w:val="berschrift2nummeriert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Rendiconto finanziario concernente le sovvenzioni svizzere </w:t>
      </w:r>
    </w:p>
    <w:tbl>
      <w:tblPr>
        <w:tblStyle w:val="MovetiaStandard"/>
        <w:tblW w:w="9072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5C1383" w:rsidRPr="00C66149" w:rsidTr="007F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5C1383" w:rsidRPr="00C66149" w:rsidRDefault="005C1383" w:rsidP="00C66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5C1383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Budget previsto dal contratto stipulato con Movetia</w:t>
            </w:r>
          </w:p>
        </w:tc>
        <w:tc>
          <w:tcPr>
            <w:tcW w:w="1842" w:type="dxa"/>
            <w:vAlign w:val="center"/>
          </w:tcPr>
          <w:p w:rsidR="005C1383" w:rsidRPr="00C66149" w:rsidRDefault="00954F45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C5EB1A12DE504A52B94412CA89D020D0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1ª quota di prefinanziamento (importo effettivamente ricevuto)</w:t>
            </w:r>
          </w:p>
        </w:tc>
        <w:tc>
          <w:tcPr>
            <w:tcW w:w="1842" w:type="dxa"/>
            <w:vAlign w:val="center"/>
          </w:tcPr>
          <w:p w:rsidR="00C66149" w:rsidRPr="00C66149" w:rsidRDefault="00954F45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229291"/>
                <w:placeholder>
                  <w:docPart w:val="6A97F28BC00749AB9CBF362CB824107C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finora utilizzato</w:t>
            </w:r>
          </w:p>
        </w:tc>
        <w:tc>
          <w:tcPr>
            <w:tcW w:w="1842" w:type="dxa"/>
            <w:vAlign w:val="center"/>
          </w:tcPr>
          <w:p w:rsidR="00C66149" w:rsidRPr="00C66149" w:rsidRDefault="00954F45" w:rsidP="007F6C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9140422"/>
                <w:placeholder>
                  <w:docPart w:val="22C22D3C09D5454C95303C5B06CC74F7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5C1383" w:rsidRPr="00C66149" w:rsidTr="007F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Il beneficiario chiede l’erogazione della 2ª quota di prefinanziamento alla Movetia (si può chiedere una 2ª quota di prefinanziamento solo se il contratto prevede tre versamenti (40% - 40% - 20%) e se il 70% della 1ª quota di prefinanziamento è già stat</w:t>
            </w:r>
            <w:r w:rsidR="006378C2">
              <w:rPr>
                <w:rFonts w:ascii="Arial" w:hAnsi="Arial" w:cs="Arial"/>
                <w:lang w:val="it-IT"/>
              </w:rPr>
              <w:t>a</w:t>
            </w:r>
            <w:r w:rsidRPr="00C66149">
              <w:rPr>
                <w:rFonts w:ascii="Arial" w:hAnsi="Arial" w:cs="Arial"/>
                <w:lang w:val="it-IT"/>
              </w:rPr>
              <w:t xml:space="preserve"> utilizzat</w:t>
            </w:r>
            <w:r w:rsidR="006378C2">
              <w:rPr>
                <w:rFonts w:ascii="Arial" w:hAnsi="Arial" w:cs="Arial"/>
                <w:lang w:val="it-IT"/>
              </w:rPr>
              <w:t>a</w:t>
            </w:r>
            <w:r w:rsidRPr="00C66149">
              <w:rPr>
                <w:rFonts w:ascii="Arial" w:hAnsi="Arial" w:cs="Arial"/>
                <w:lang w:val="it-IT"/>
              </w:rPr>
              <w:t>)?</w:t>
            </w:r>
            <w:r w:rsidRPr="00C66149">
              <w:rPr>
                <w:rFonts w:ascii="Arial" w:hAnsi="Arial" w:cs="Arial"/>
                <w:lang w:val="it-IT"/>
              </w:rPr>
              <w:tab/>
              <w:t>SÌ / NO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58D656B4D091453DAF0EF07644615739"/>
            </w:placeholder>
            <w:comboBox>
              <w:listItem w:displayText="SI/NO" w:value="SI/NO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5C1383" w:rsidRPr="00C66149" w:rsidRDefault="00C66149" w:rsidP="002351B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C66149">
                  <w:rPr>
                    <w:rFonts w:ascii="Arial" w:hAnsi="Arial" w:cs="Arial"/>
                  </w:rPr>
                  <w:t>SI/NO</w:t>
                </w:r>
              </w:p>
            </w:tc>
          </w:sdtContent>
        </w:sdt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51A42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>→ Allegare il rendiconto finanziario debitamente compilato e firmato dalla persona abilitata a firmare per conto dell’organizzazione.</w:t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Check-list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Prima di inviare il rapporto intermedio a Movetia, controlli che: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620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tutte le sezioni del rapporto intermedio che interessano il vostro progetto siano state compilate.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192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rapporto sia stato firmato.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73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debitamente compilato.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172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firmato.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347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 dati di accesso a un’eventuale area di lavoro protetta del partenariato siano stati indicati.</w:t>
      </w:r>
    </w:p>
    <w:p w:rsidR="00232D6A" w:rsidRPr="00C66149" w:rsidRDefault="00954F45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3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tutti i documenti del caso siano stati allegati: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263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verbali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468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attestazioni originali di partecipazione firmate (si accettano scansioni digitali)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357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risultati del partner svizzero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202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timesheets del personale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7319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rendiconto finanziario (documento digitalizzato et EXCEL)</w:t>
      </w:r>
    </w:p>
    <w:p w:rsidR="00251A42" w:rsidRDefault="00C66149" w:rsidP="00251A4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997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 xml:space="preserve">versione del rapporto intermedio europeo inviata dal coordinatore all’Agenzia nazionale </w:t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  <w:t>di competenza.</w:t>
      </w:r>
      <w:r w:rsidR="00251A42">
        <w:rPr>
          <w:rFonts w:ascii="Arial" w:hAnsi="Arial" w:cs="Arial"/>
          <w:lang w:val="it-IT"/>
        </w:rPr>
        <w:br w:type="page"/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Firma del beneficiario</w:t>
      </w:r>
    </w:p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Il/la sottoscritto/a certifica che le informazioni contenute nel presente rapporto intermedio sono esatte e conformi al vero.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D3322E" w:rsidRPr="00954F45" w:rsidTr="00BC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271F33" w:rsidRDefault="00D3322E" w:rsidP="00BC0671">
            <w:pPr>
              <w:rPr>
                <w:rFonts w:ascii="Arial" w:hAnsi="Arial" w:cs="Arial"/>
              </w:rPr>
            </w:pPr>
            <w:r w:rsidRPr="00FD69D0">
              <w:rPr>
                <w:lang w:val="it-CH"/>
              </w:rPr>
              <w:t>Luogo:</w:t>
            </w:r>
            <w:r w:rsidR="00271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2685707"/>
                <w:placeholder>
                  <w:docPart w:val="A05AA6C3170443469B833BADF6710F12"/>
                </w:placeholder>
                <w:showingPlcHdr/>
                <w:text w:multiLine="1"/>
              </w:sdtPr>
              <w:sdtEndPr/>
              <w:sdtContent>
                <w:r w:rsidR="00271F33">
                  <w:rPr>
                    <w:rFonts w:ascii="Arial" w:hAnsi="Arial" w:cs="Arial"/>
                    <w:vanish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:rsidR="00D3322E" w:rsidRPr="00271F33" w:rsidRDefault="00D3322E" w:rsidP="00BC0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B16AD">
              <w:rPr>
                <w:lang w:val="it-CH"/>
              </w:rPr>
              <w:t>Data (gg-mm-</w:t>
            </w:r>
            <w:proofErr w:type="spellStart"/>
            <w:r w:rsidRPr="00AB16AD">
              <w:rPr>
                <w:lang w:val="it-CH"/>
              </w:rPr>
              <w:t>aaaa</w:t>
            </w:r>
            <w:proofErr w:type="spellEnd"/>
            <w:r w:rsidRPr="00AB16AD">
              <w:rPr>
                <w:lang w:val="it-CH"/>
              </w:rPr>
              <w:t>):</w:t>
            </w:r>
            <w:r w:rsidR="00271F33" w:rsidRPr="00271F33">
              <w:rPr>
                <w:rFonts w:ascii="Arial" w:hAnsi="Arial" w:cs="Arial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7538759"/>
                <w:placeholder>
                  <w:docPart w:val="FEEFE40EC5FA41B18176A692041F0E2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1F33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271F33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dell’organizzazione beneficiaria: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98783400"/>
              <w:placeholder>
                <w:docPart w:val="02FA2418462D49669D637B10A79724A2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 rappresentante legale: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437052942"/>
              <w:placeholder>
                <w:docPart w:val="19990EDE6F334844BF1099B1538D5A8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</w:rPr>
            </w:pPr>
            <w:r>
              <w:rPr>
                <w:color w:val="FF675D" w:themeColor="accent1"/>
                <w:lang w:val="it-CH"/>
              </w:rPr>
              <w:t>Firma: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414557079"/>
              <w:placeholder>
                <w:docPart w:val="C085FB7E8A2A462D9776A7E542AA395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D3322E" w:rsidTr="00BC067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Eventuale timbro dell’organizzazione beneficiaria:</w:t>
            </w:r>
          </w:p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780947574"/>
              <w:placeholder>
                <w:docPart w:val="5DAD2741434D44989EDE8F286B0A07CB"/>
              </w:placeholder>
              <w:showingPlcHdr/>
              <w:text w:multiLine="1"/>
            </w:sdtPr>
            <w:sdtEndPr/>
            <w:sdtContent>
              <w:p w:rsidR="00D3322E" w:rsidRPr="00641F6A" w:rsidRDefault="002351BA" w:rsidP="002351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</w:tbl>
    <w:p w:rsidR="00C66149" w:rsidRDefault="00C66149" w:rsidP="00C66149">
      <w:pPr>
        <w:rPr>
          <w:rFonts w:ascii="Arial" w:hAnsi="Arial" w:cs="Arial"/>
          <w:lang w:val="it-IT"/>
        </w:rPr>
      </w:pPr>
    </w:p>
    <w:p w:rsidR="00251A42" w:rsidRPr="00C66149" w:rsidRDefault="00251A42" w:rsidP="00C66149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Si prega di scannerizzare la versione firmata del rapporto intermedio, il rendiconto finanziario e tutti gli allegati e di inviarli per posta elettronica a Movetia.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p w:rsidR="00232D6A" w:rsidRPr="00C66149" w:rsidRDefault="00954F45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31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l’educazione scolastica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8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educazione.scolastica@movetia.ch</w:t>
        </w:r>
      </w:hyperlink>
      <w:r w:rsidR="00C66149" w:rsidRPr="00C66149">
        <w:rPr>
          <w:rFonts w:ascii="Arial" w:hAnsi="Arial" w:cs="Arial"/>
          <w:color w:val="30D2A9" w:themeColor="accent2"/>
          <w:u w:val="single"/>
          <w:lang w:val="it-IT"/>
        </w:rPr>
        <w:t xml:space="preserve"> </w:t>
      </w:r>
    </w:p>
    <w:p w:rsidR="00232D6A" w:rsidRPr="00C66149" w:rsidRDefault="00954F45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59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la formazione professionale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9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formazione.professionale@movetia.ch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954F45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4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l’istruzione superiore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0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highereducation@movetia.ch</w:t>
        </w:r>
      </w:hyperlink>
    </w:p>
    <w:p w:rsidR="00232D6A" w:rsidRPr="00C66149" w:rsidRDefault="00954F45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185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42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per la formazione degli adulti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1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formazione.adulti@movetia.ch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954F45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887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C01FF5" w:rsidRPr="00C01FF5">
        <w:rPr>
          <w:rFonts w:ascii="Arial" w:hAnsi="Arial" w:cs="Arial"/>
          <w:lang w:val="it-IT"/>
        </w:rPr>
        <w:t>Partenariati di cooperazione</w:t>
      </w:r>
      <w:r w:rsidR="00232D6A" w:rsidRPr="00C66149">
        <w:rPr>
          <w:rFonts w:ascii="Arial" w:hAnsi="Arial" w:cs="Arial"/>
          <w:lang w:val="it-IT"/>
        </w:rPr>
        <w:t xml:space="preserve"> nel settore giovanile extrascolastico</w:t>
      </w:r>
    </w:p>
    <w:p w:rsidR="00D55422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2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gioventu@movetia.ch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sectPr w:rsidR="00D55422" w:rsidRPr="00C66149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6A" w:rsidRDefault="00232D6A" w:rsidP="00F91D37">
      <w:pPr>
        <w:spacing w:line="240" w:lineRule="auto"/>
      </w:pPr>
      <w:r>
        <w:separator/>
      </w:r>
    </w:p>
  </w:endnote>
  <w:endnote w:type="continuationSeparator" w:id="0">
    <w:p w:rsidR="00232D6A" w:rsidRDefault="00232D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Fzr3695AgAAVg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/ifAIAAF0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EzD0e0X1Hu321K9LcPKyQVOuRIi3wmM/0EfsfLzBoQ2BfBok&#10;ztbkf/1Nn/AYW1g522HfKh5+boRXnJlvFgOdlnMU/CissvBpdlyWsNtNe05oxQRPipNZhNZHM4ra&#10;U/uI92CZroJJWIkLK74axfPYrz7eE6mWywzCHjoRr+y9kyl06kyas4fuUXg3DGPEFF/TuI5i/mom&#10;e2zytLTcRNJNHthEbk/lQDp2OM/x8N6kR+Llf0Y9v4qL3wA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IJv7+J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6A" w:rsidRPr="0025086B" w:rsidRDefault="00232D6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232D6A" w:rsidRDefault="00232D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DC8BC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E12881"/>
    <w:multiLevelType w:val="hybridMultilevel"/>
    <w:tmpl w:val="4788B35E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9FC9E8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/>
  <w:trackRevisions/>
  <w:documentProtection w:edit="forms" w:enforcement="1" w:cryptProviderType="rsaAES" w:cryptAlgorithmClass="hash" w:cryptAlgorithmType="typeAny" w:cryptAlgorithmSid="14" w:cryptSpinCount="100000" w:hash="ZXirtaRU0ppZHD131dKS77t6N9KGAhtbN7sfCW6BlyS5ynaK/Ito28xCfqAlmBgp+y3QLGpTW4UPjEEdgVQOCA==" w:salt="8dbhVhTXDU45bYEXTrXez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A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08E0"/>
    <w:rsid w:val="000D1743"/>
    <w:rsid w:val="000E33D0"/>
    <w:rsid w:val="000E756F"/>
    <w:rsid w:val="000F3660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3C18"/>
    <w:rsid w:val="00167916"/>
    <w:rsid w:val="001C59B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32D6A"/>
    <w:rsid w:val="002351BA"/>
    <w:rsid w:val="0025086B"/>
    <w:rsid w:val="00251A42"/>
    <w:rsid w:val="0025644A"/>
    <w:rsid w:val="00260A3C"/>
    <w:rsid w:val="00267F71"/>
    <w:rsid w:val="00271F33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F1A56"/>
    <w:rsid w:val="00430FC2"/>
    <w:rsid w:val="0043348E"/>
    <w:rsid w:val="0044371B"/>
    <w:rsid w:val="0045417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296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1383"/>
    <w:rsid w:val="005C6148"/>
    <w:rsid w:val="005D4706"/>
    <w:rsid w:val="005E5C1E"/>
    <w:rsid w:val="005F79F1"/>
    <w:rsid w:val="006044D5"/>
    <w:rsid w:val="0060514B"/>
    <w:rsid w:val="00622FDC"/>
    <w:rsid w:val="00625020"/>
    <w:rsid w:val="0062675E"/>
    <w:rsid w:val="006378C2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27F78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B3B6A"/>
    <w:rsid w:val="007C0B2A"/>
    <w:rsid w:val="007C57D8"/>
    <w:rsid w:val="007E0460"/>
    <w:rsid w:val="007F6C5C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8D49EC"/>
    <w:rsid w:val="00907BC0"/>
    <w:rsid w:val="009144D5"/>
    <w:rsid w:val="00920B7F"/>
    <w:rsid w:val="0093297E"/>
    <w:rsid w:val="0093619F"/>
    <w:rsid w:val="009427E5"/>
    <w:rsid w:val="00942A06"/>
    <w:rsid w:val="009454B7"/>
    <w:rsid w:val="00954F45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1FF5"/>
    <w:rsid w:val="00C05FAB"/>
    <w:rsid w:val="00C26CCC"/>
    <w:rsid w:val="00C40C67"/>
    <w:rsid w:val="00C51D2F"/>
    <w:rsid w:val="00C66149"/>
    <w:rsid w:val="00C82173"/>
    <w:rsid w:val="00CA348A"/>
    <w:rsid w:val="00CB2CE6"/>
    <w:rsid w:val="00CC1D4F"/>
    <w:rsid w:val="00CE79A8"/>
    <w:rsid w:val="00CF08BB"/>
    <w:rsid w:val="00CF2FC2"/>
    <w:rsid w:val="00CF6011"/>
    <w:rsid w:val="00D3322E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76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552E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6D9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9A073109-AB02-4529-BD8F-AADE6AC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0F3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scolastica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entu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.adulti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zione.professiona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045FAA5E94896A5CFEA4E397A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BCFE-C9C9-40DF-9021-9388D0E4B2F4}"/>
      </w:docPartPr>
      <w:docPartBody>
        <w:p w:rsidR="00E7374B" w:rsidRDefault="00AD1D06" w:rsidP="00AD1D06">
          <w:pPr>
            <w:pStyle w:val="DD5045FAA5E94896A5CFEA4E397A6723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88431CE87BD14B66945CB937B3DF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2EBB-4D96-40BB-8D08-265C2F4A5B0F}"/>
      </w:docPartPr>
      <w:docPartBody>
        <w:p w:rsidR="00E7374B" w:rsidRDefault="00AD1D06" w:rsidP="00AD1D06">
          <w:pPr>
            <w:pStyle w:val="88431CE87BD14B66945CB937B3DF9F4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EB270BAB524A0DBAD76414ACBC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3264-146A-4711-87B3-A3A9A3E412D4}"/>
      </w:docPartPr>
      <w:docPartBody>
        <w:p w:rsidR="00E7374B" w:rsidRDefault="00AD1D06" w:rsidP="00AD1D06">
          <w:pPr>
            <w:pStyle w:val="A0EB270BAB524A0DBAD76414ACBCD90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373EE174860545C297B71900FEEE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A344E-D28C-47C1-868C-762F2A916B3B}"/>
      </w:docPartPr>
      <w:docPartBody>
        <w:p w:rsidR="00E7374B" w:rsidRDefault="00AD1D06" w:rsidP="00AD1D06">
          <w:pPr>
            <w:pStyle w:val="373EE174860545C297B71900FEEE33D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C5EB1A12DE504A52B94412CA89D02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6BC26-0B61-44CD-9098-5320E8899F45}"/>
      </w:docPartPr>
      <w:docPartBody>
        <w:p w:rsidR="00E7374B" w:rsidRDefault="00AD1D06" w:rsidP="00AD1D06">
          <w:pPr>
            <w:pStyle w:val="C5EB1A12DE504A52B94412CA89D020D0"/>
          </w:pPr>
          <w:r>
            <w:t>____</w:t>
          </w:r>
        </w:p>
      </w:docPartBody>
    </w:docPart>
    <w:docPart>
      <w:docPartPr>
        <w:name w:val="6A97F28BC00749AB9CBF362CB824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60B5-FA4E-4AC4-A651-EA7069C42106}"/>
      </w:docPartPr>
      <w:docPartBody>
        <w:p w:rsidR="00E7374B" w:rsidRDefault="00AD1D06" w:rsidP="00AD1D06">
          <w:pPr>
            <w:pStyle w:val="6A97F28BC00749AB9CBF362CB824107C"/>
          </w:pPr>
          <w:r>
            <w:t>____</w:t>
          </w:r>
        </w:p>
      </w:docPartBody>
    </w:docPart>
    <w:docPart>
      <w:docPartPr>
        <w:name w:val="22C22D3C09D5454C95303C5B06CC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4D57-5296-43F4-A620-FAEC6011C324}"/>
      </w:docPartPr>
      <w:docPartBody>
        <w:p w:rsidR="00E7374B" w:rsidRDefault="00AD1D06" w:rsidP="00AD1D06">
          <w:pPr>
            <w:pStyle w:val="22C22D3C09D5454C95303C5B06CC74F7"/>
          </w:pPr>
          <w:r>
            <w:t>____</w:t>
          </w:r>
        </w:p>
      </w:docPartBody>
    </w:docPart>
    <w:docPart>
      <w:docPartPr>
        <w:name w:val="58D656B4D091453DAF0EF0764461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EF4C-BD97-4FEB-8808-43DBEB32F4B5}"/>
      </w:docPartPr>
      <w:docPartBody>
        <w:p w:rsidR="00E7374B" w:rsidRDefault="00AD1D06" w:rsidP="00AD1D06">
          <w:pPr>
            <w:pStyle w:val="58D656B4D091453DAF0EF07644615739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37364602964875A8ABCF1E3679A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55E7-9F43-4A05-A188-E9494743E17B}"/>
      </w:docPartPr>
      <w:docPartBody>
        <w:p w:rsidR="006908CF" w:rsidRDefault="00785CDF" w:rsidP="00785CDF">
          <w:pPr>
            <w:pStyle w:val="A137364602964875A8ABCF1E3679AB3A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364F8A388E04AF692A95841C9BBB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EBC9B-5574-4B0B-A102-65F6451416AA}"/>
      </w:docPartPr>
      <w:docPartBody>
        <w:p w:rsidR="006908CF" w:rsidRDefault="00785CDF" w:rsidP="00785CDF">
          <w:pPr>
            <w:pStyle w:val="F364F8A388E04AF692A95841C9BBB2E7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11AD037870FC4198A57C5F9E57E3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9CAA5-303E-483E-9CFD-8966C89922B3}"/>
      </w:docPartPr>
      <w:docPartBody>
        <w:p w:rsidR="006908CF" w:rsidRDefault="00785CDF" w:rsidP="00785CDF">
          <w:pPr>
            <w:pStyle w:val="11AD037870FC4198A57C5F9E57E39B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E2C37B31C214B208123DBF15EE9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0AA71-1773-4EAD-9372-E4B2C475D72A}"/>
      </w:docPartPr>
      <w:docPartBody>
        <w:p w:rsidR="006908CF" w:rsidRDefault="00785CDF" w:rsidP="00785CDF">
          <w:pPr>
            <w:pStyle w:val="0E2C37B31C214B208123DBF15EE9F9DF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CBFE60E905C748B8AC99C75EE534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F91D-9E8D-4068-9AF9-78B4786CFEAF}"/>
      </w:docPartPr>
      <w:docPartBody>
        <w:p w:rsidR="006908CF" w:rsidRDefault="00785CDF" w:rsidP="00785CDF">
          <w:pPr>
            <w:pStyle w:val="CBFE60E905C748B8AC99C75EE534F7ED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E0260ADFB2E34EE18844AD7856B4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C2B1-E3A8-40C0-B457-90E7F19BD327}"/>
      </w:docPartPr>
      <w:docPartBody>
        <w:p w:rsidR="006908CF" w:rsidRDefault="00785CDF" w:rsidP="00785CDF">
          <w:pPr>
            <w:pStyle w:val="E0260ADFB2E34EE18844AD7856B48E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69ABBB6319964528AEE53B6EC79E3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C4E3A-D4A0-47D1-93AB-23AF07C626A3}"/>
      </w:docPartPr>
      <w:docPartBody>
        <w:p w:rsidR="006908CF" w:rsidRDefault="00785CDF" w:rsidP="00785CDF">
          <w:pPr>
            <w:pStyle w:val="69ABBB6319964528AEE53B6EC79E335E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76E43D294A5A449E872C2220CC483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908E-0357-4010-9ECB-D27276B539A8}"/>
      </w:docPartPr>
      <w:docPartBody>
        <w:p w:rsidR="006908CF" w:rsidRDefault="00785CDF" w:rsidP="00785CDF">
          <w:pPr>
            <w:pStyle w:val="76E43D294A5A449E872C2220CC4834D3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DEC55D5048CE466FA5E7D73F0FD6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51BF-8D4F-470F-96A9-FC44D69694AF}"/>
      </w:docPartPr>
      <w:docPartBody>
        <w:p w:rsidR="006908CF" w:rsidRDefault="00785CDF" w:rsidP="00785CDF">
          <w:pPr>
            <w:pStyle w:val="DEC55D5048CE466FA5E7D73F0FD652B9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0DD751446F4468ABDE59FF2041E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388E7-3CCA-491D-971D-21B5858B21DE}"/>
      </w:docPartPr>
      <w:docPartBody>
        <w:p w:rsidR="006908CF" w:rsidRDefault="00785CDF" w:rsidP="00785CDF">
          <w:pPr>
            <w:pStyle w:val="F0DD751446F4468ABDE59FF2041E6EF0"/>
          </w:pPr>
          <w:r>
            <w:t>____</w:t>
          </w:r>
        </w:p>
      </w:docPartBody>
    </w:docPart>
    <w:docPart>
      <w:docPartPr>
        <w:name w:val="6E678EE826F04B85BC80C90D82C2F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FE1C4-4629-45A1-A403-D5595613D524}"/>
      </w:docPartPr>
      <w:docPartBody>
        <w:p w:rsidR="006908CF" w:rsidRDefault="00785CDF" w:rsidP="00785CDF">
          <w:pPr>
            <w:pStyle w:val="6E678EE826F04B85BC80C90D82C2F40D"/>
          </w:pPr>
          <w:r>
            <w:t>____</w:t>
          </w:r>
        </w:p>
      </w:docPartBody>
    </w:docPart>
    <w:docPart>
      <w:docPartPr>
        <w:name w:val="9383996FDBDB4B8083045062A34FD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E2C14-C519-4C87-A267-992E2BF0DEC2}"/>
      </w:docPartPr>
      <w:docPartBody>
        <w:p w:rsidR="006908CF" w:rsidRDefault="00785CDF" w:rsidP="00785CDF">
          <w:pPr>
            <w:pStyle w:val="9383996FDBDB4B8083045062A34FDDF2"/>
          </w:pPr>
          <w:r>
            <w:t>____</w:t>
          </w:r>
        </w:p>
      </w:docPartBody>
    </w:docPart>
    <w:docPart>
      <w:docPartPr>
        <w:name w:val="09DDA4AD83B84713AE513DCD076CE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728B-84E3-4368-A9B0-868C2166D072}"/>
      </w:docPartPr>
      <w:docPartBody>
        <w:p w:rsidR="006908CF" w:rsidRDefault="00785CDF" w:rsidP="00785CDF">
          <w:pPr>
            <w:pStyle w:val="09DDA4AD83B84713AE513DCD076CE317"/>
          </w:pPr>
          <w:r>
            <w:t>____</w:t>
          </w:r>
        </w:p>
      </w:docPartBody>
    </w:docPart>
    <w:docPart>
      <w:docPartPr>
        <w:name w:val="CBBA41087D644E888529E8D295B5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9428-C995-4779-BE94-9F8305EBC5F6}"/>
      </w:docPartPr>
      <w:docPartBody>
        <w:p w:rsidR="006908CF" w:rsidRDefault="00785CDF" w:rsidP="00785CDF">
          <w:pPr>
            <w:pStyle w:val="CBBA41087D644E888529E8D295B5DC4C"/>
          </w:pPr>
          <w:r>
            <w:t>____</w:t>
          </w:r>
        </w:p>
      </w:docPartBody>
    </w:docPart>
    <w:docPart>
      <w:docPartPr>
        <w:name w:val="D4CF2E8F89134219BC0CBFC3F809E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FA7E-4030-43AF-9AFB-127C7D9EB656}"/>
      </w:docPartPr>
      <w:docPartBody>
        <w:p w:rsidR="006908CF" w:rsidRDefault="00785CDF" w:rsidP="00785CDF">
          <w:pPr>
            <w:pStyle w:val="D4CF2E8F89134219BC0CBFC3F809ED0E"/>
          </w:pPr>
          <w:r>
            <w:t>____</w:t>
          </w:r>
        </w:p>
      </w:docPartBody>
    </w:docPart>
    <w:docPart>
      <w:docPartPr>
        <w:name w:val="182CBE1B81014522AD9690506F26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7E89-9092-4E93-AD64-AB11EDE4C1A9}"/>
      </w:docPartPr>
      <w:docPartBody>
        <w:p w:rsidR="006908CF" w:rsidRDefault="00785CDF" w:rsidP="00785CDF">
          <w:pPr>
            <w:pStyle w:val="182CBE1B81014522AD9690506F261082"/>
          </w:pPr>
          <w:r>
            <w:t>____</w:t>
          </w:r>
        </w:p>
      </w:docPartBody>
    </w:docPart>
    <w:docPart>
      <w:docPartPr>
        <w:name w:val="BE98F2E1EFE348A08149E96A4A145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AC34-513F-4A28-A4FE-093672E8617E}"/>
      </w:docPartPr>
      <w:docPartBody>
        <w:p w:rsidR="006908CF" w:rsidRDefault="00785CDF" w:rsidP="00785CDF">
          <w:pPr>
            <w:pStyle w:val="BE98F2E1EFE348A08149E96A4A14586E"/>
          </w:pPr>
          <w:r>
            <w:t>____</w:t>
          </w:r>
        </w:p>
      </w:docPartBody>
    </w:docPart>
    <w:docPart>
      <w:docPartPr>
        <w:name w:val="DED64BEE6E3F4478B1098513D22D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CD4FB-12B3-4B12-BBFC-0E58E93E5383}"/>
      </w:docPartPr>
      <w:docPartBody>
        <w:p w:rsidR="006908CF" w:rsidRDefault="00785CDF" w:rsidP="00785CDF">
          <w:pPr>
            <w:pStyle w:val="DED64BEE6E3F4478B1098513D22D1555"/>
          </w:pPr>
          <w:r>
            <w:t>____</w:t>
          </w:r>
        </w:p>
      </w:docPartBody>
    </w:docPart>
    <w:docPart>
      <w:docPartPr>
        <w:name w:val="02FA2418462D49669D637B10A7972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246C4-A2D3-427F-A849-F05E37497610}"/>
      </w:docPartPr>
      <w:docPartBody>
        <w:p w:rsidR="006908CF" w:rsidRDefault="00785CDF" w:rsidP="00785CDF">
          <w:pPr>
            <w:pStyle w:val="02FA2418462D49669D637B10A79724A2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19990EDE6F334844BF1099B1538D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C8B86-5520-4B55-A68A-776AD8ECE9C3}"/>
      </w:docPartPr>
      <w:docPartBody>
        <w:p w:rsidR="006908CF" w:rsidRDefault="00785CDF" w:rsidP="00785CDF">
          <w:pPr>
            <w:pStyle w:val="19990EDE6F334844BF1099B1538D5A8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C085FB7E8A2A462D9776A7E542AA3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8F7E-869C-490F-B819-06B28D7E4C0E}"/>
      </w:docPartPr>
      <w:docPartBody>
        <w:p w:rsidR="006908CF" w:rsidRDefault="00785CDF" w:rsidP="00785CDF">
          <w:pPr>
            <w:pStyle w:val="C085FB7E8A2A462D9776A7E542AA395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5DAD2741434D44989EDE8F286B0A0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107A9-3B13-4819-A041-794E7A1655CD}"/>
      </w:docPartPr>
      <w:docPartBody>
        <w:p w:rsidR="006908CF" w:rsidRDefault="00785CDF" w:rsidP="00785CDF">
          <w:pPr>
            <w:pStyle w:val="5DAD2741434D44989EDE8F286B0A07CB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FEEFE40EC5FA41B18176A692041F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39536-CB11-4EA6-8B29-190608C90C2E}"/>
      </w:docPartPr>
      <w:docPartBody>
        <w:p w:rsidR="00061FC5" w:rsidRDefault="006908CF" w:rsidP="006908CF">
          <w:pPr>
            <w:pStyle w:val="FEEFE40EC5FA41B18176A692041F0E2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5AA6C3170443469B833BADF6710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1C21-ADEB-429C-BD11-4DCF8216964E}"/>
      </w:docPartPr>
      <w:docPartBody>
        <w:p w:rsidR="00061FC5" w:rsidRDefault="006908CF" w:rsidP="006908CF">
          <w:pPr>
            <w:pStyle w:val="A05AA6C3170443469B833BADF6710F12"/>
          </w:pPr>
          <w:r>
            <w:rPr>
              <w:rFonts w:ascii="Arial" w:hAnsi="Arial" w:cs="Arial"/>
              <w:vanish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06"/>
    <w:rsid w:val="00061FC5"/>
    <w:rsid w:val="006908CF"/>
    <w:rsid w:val="00785CDF"/>
    <w:rsid w:val="00AD1D06"/>
    <w:rsid w:val="00E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5045FAA5E94896A5CFEA4E397A6723">
    <w:name w:val="DD5045FAA5E94896A5CFEA4E397A6723"/>
    <w:rsid w:val="00AD1D06"/>
  </w:style>
  <w:style w:type="character" w:styleId="Platzhaltertext">
    <w:name w:val="Placeholder Text"/>
    <w:basedOn w:val="Absatz-Standardschriftart"/>
    <w:uiPriority w:val="99"/>
    <w:semiHidden/>
    <w:rsid w:val="00AD1D06"/>
    <w:rPr>
      <w:color w:val="808080"/>
    </w:rPr>
  </w:style>
  <w:style w:type="paragraph" w:customStyle="1" w:styleId="DD5045FAA5E94896A5CFEA4E397A67231">
    <w:name w:val="DD5045FAA5E94896A5CFEA4E397A67231"/>
    <w:rsid w:val="00AD1D0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31CE87BD14B66945CB937B3DF9F44">
    <w:name w:val="88431CE87BD14B66945CB937B3DF9F44"/>
    <w:rsid w:val="00AD1D06"/>
  </w:style>
  <w:style w:type="paragraph" w:customStyle="1" w:styleId="A0EB270BAB524A0DBAD76414ACBCD901">
    <w:name w:val="A0EB270BAB524A0DBAD76414ACBCD901"/>
    <w:rsid w:val="00AD1D06"/>
  </w:style>
  <w:style w:type="paragraph" w:customStyle="1" w:styleId="373EE174860545C297B71900FEEE33D1">
    <w:name w:val="373EE174860545C297B71900FEEE33D1"/>
    <w:rsid w:val="00AD1D06"/>
  </w:style>
  <w:style w:type="paragraph" w:customStyle="1" w:styleId="C5EB1A12DE504A52B94412CA89D020D0">
    <w:name w:val="C5EB1A12DE504A52B94412CA89D020D0"/>
    <w:rsid w:val="00AD1D06"/>
  </w:style>
  <w:style w:type="paragraph" w:customStyle="1" w:styleId="6A97F28BC00749AB9CBF362CB824107C">
    <w:name w:val="6A97F28BC00749AB9CBF362CB824107C"/>
    <w:rsid w:val="00AD1D06"/>
  </w:style>
  <w:style w:type="paragraph" w:customStyle="1" w:styleId="22C22D3C09D5454C95303C5B06CC74F7">
    <w:name w:val="22C22D3C09D5454C95303C5B06CC74F7"/>
    <w:rsid w:val="00AD1D06"/>
  </w:style>
  <w:style w:type="paragraph" w:customStyle="1" w:styleId="58D656B4D091453DAF0EF07644615739">
    <w:name w:val="58D656B4D091453DAF0EF07644615739"/>
    <w:rsid w:val="00AD1D06"/>
  </w:style>
  <w:style w:type="paragraph" w:customStyle="1" w:styleId="B2B75E501F1D4D2E9BAA8C93562E8AC5">
    <w:name w:val="B2B75E501F1D4D2E9BAA8C93562E8AC5"/>
    <w:rsid w:val="00AD1D06"/>
  </w:style>
  <w:style w:type="paragraph" w:customStyle="1" w:styleId="C62A214D78514BB3BF11A39CD2E66468">
    <w:name w:val="C62A214D78514BB3BF11A39CD2E66468"/>
    <w:rsid w:val="00AD1D06"/>
  </w:style>
  <w:style w:type="paragraph" w:customStyle="1" w:styleId="BABB5D1A7ECD4FC99AA7D0A7D26FCCE6">
    <w:name w:val="BABB5D1A7ECD4FC99AA7D0A7D26FCCE6"/>
    <w:rsid w:val="00AD1D06"/>
  </w:style>
  <w:style w:type="paragraph" w:customStyle="1" w:styleId="A454095E314F4162B1DCF28CD10BBDA0">
    <w:name w:val="A454095E314F4162B1DCF28CD10BBDA0"/>
    <w:rsid w:val="00785CDF"/>
  </w:style>
  <w:style w:type="paragraph" w:customStyle="1" w:styleId="A137364602964875A8ABCF1E3679AB3A">
    <w:name w:val="A137364602964875A8ABCF1E3679AB3A"/>
    <w:rsid w:val="00785CDF"/>
  </w:style>
  <w:style w:type="paragraph" w:customStyle="1" w:styleId="F364F8A388E04AF692A95841C9BBB2E7">
    <w:name w:val="F364F8A388E04AF692A95841C9BBB2E7"/>
    <w:rsid w:val="00785CDF"/>
  </w:style>
  <w:style w:type="paragraph" w:customStyle="1" w:styleId="11AD037870FC4198A57C5F9E57E39B01">
    <w:name w:val="11AD037870FC4198A57C5F9E57E39B01"/>
    <w:rsid w:val="00785CDF"/>
  </w:style>
  <w:style w:type="paragraph" w:customStyle="1" w:styleId="0E2C37B31C214B208123DBF15EE9F9DF">
    <w:name w:val="0E2C37B31C214B208123DBF15EE9F9DF"/>
    <w:rsid w:val="00785CDF"/>
  </w:style>
  <w:style w:type="paragraph" w:customStyle="1" w:styleId="CBFE60E905C748B8AC99C75EE534F7ED">
    <w:name w:val="CBFE60E905C748B8AC99C75EE534F7ED"/>
    <w:rsid w:val="00785CDF"/>
  </w:style>
  <w:style w:type="paragraph" w:customStyle="1" w:styleId="E0260ADFB2E34EE18844AD7856B48E51">
    <w:name w:val="E0260ADFB2E34EE18844AD7856B48E51"/>
    <w:rsid w:val="00785CDF"/>
  </w:style>
  <w:style w:type="paragraph" w:customStyle="1" w:styleId="69ABBB6319964528AEE53B6EC79E335E">
    <w:name w:val="69ABBB6319964528AEE53B6EC79E335E"/>
    <w:rsid w:val="00785CDF"/>
  </w:style>
  <w:style w:type="paragraph" w:customStyle="1" w:styleId="76E43D294A5A449E872C2220CC4834D3">
    <w:name w:val="76E43D294A5A449E872C2220CC4834D3"/>
    <w:rsid w:val="00785CDF"/>
  </w:style>
  <w:style w:type="paragraph" w:customStyle="1" w:styleId="DEC55D5048CE466FA5E7D73F0FD652B9">
    <w:name w:val="DEC55D5048CE466FA5E7D73F0FD652B9"/>
    <w:rsid w:val="00785CDF"/>
  </w:style>
  <w:style w:type="paragraph" w:customStyle="1" w:styleId="F0DD751446F4468ABDE59FF2041E6EF0">
    <w:name w:val="F0DD751446F4468ABDE59FF2041E6EF0"/>
    <w:rsid w:val="00785CDF"/>
  </w:style>
  <w:style w:type="paragraph" w:customStyle="1" w:styleId="6E678EE826F04B85BC80C90D82C2F40D">
    <w:name w:val="6E678EE826F04B85BC80C90D82C2F40D"/>
    <w:rsid w:val="00785CDF"/>
  </w:style>
  <w:style w:type="paragraph" w:customStyle="1" w:styleId="9383996FDBDB4B8083045062A34FDDF2">
    <w:name w:val="9383996FDBDB4B8083045062A34FDDF2"/>
    <w:rsid w:val="00785CDF"/>
  </w:style>
  <w:style w:type="paragraph" w:customStyle="1" w:styleId="09DDA4AD83B84713AE513DCD076CE317">
    <w:name w:val="09DDA4AD83B84713AE513DCD076CE317"/>
    <w:rsid w:val="00785CDF"/>
  </w:style>
  <w:style w:type="paragraph" w:customStyle="1" w:styleId="CBBA41087D644E888529E8D295B5DC4C">
    <w:name w:val="CBBA41087D644E888529E8D295B5DC4C"/>
    <w:rsid w:val="00785CDF"/>
  </w:style>
  <w:style w:type="paragraph" w:customStyle="1" w:styleId="D4CF2E8F89134219BC0CBFC3F809ED0E">
    <w:name w:val="D4CF2E8F89134219BC0CBFC3F809ED0E"/>
    <w:rsid w:val="00785CDF"/>
  </w:style>
  <w:style w:type="paragraph" w:customStyle="1" w:styleId="182CBE1B81014522AD9690506F261082">
    <w:name w:val="182CBE1B81014522AD9690506F261082"/>
    <w:rsid w:val="00785CDF"/>
  </w:style>
  <w:style w:type="paragraph" w:customStyle="1" w:styleId="BE98F2E1EFE348A08149E96A4A14586E">
    <w:name w:val="BE98F2E1EFE348A08149E96A4A14586E"/>
    <w:rsid w:val="00785CDF"/>
  </w:style>
  <w:style w:type="paragraph" w:customStyle="1" w:styleId="DED64BEE6E3F4478B1098513D22D1555">
    <w:name w:val="DED64BEE6E3F4478B1098513D22D1555"/>
    <w:rsid w:val="00785CDF"/>
  </w:style>
  <w:style w:type="paragraph" w:customStyle="1" w:styleId="02FA2418462D49669D637B10A79724A2">
    <w:name w:val="02FA2418462D49669D637B10A79724A2"/>
    <w:rsid w:val="00785CDF"/>
  </w:style>
  <w:style w:type="paragraph" w:customStyle="1" w:styleId="19990EDE6F334844BF1099B1538D5A8B">
    <w:name w:val="19990EDE6F334844BF1099B1538D5A8B"/>
    <w:rsid w:val="00785CDF"/>
  </w:style>
  <w:style w:type="paragraph" w:customStyle="1" w:styleId="C085FB7E8A2A462D9776A7E542AA395B">
    <w:name w:val="C085FB7E8A2A462D9776A7E542AA395B"/>
    <w:rsid w:val="00785CDF"/>
  </w:style>
  <w:style w:type="paragraph" w:customStyle="1" w:styleId="5DAD2741434D44989EDE8F286B0A07CB">
    <w:name w:val="5DAD2741434D44989EDE8F286B0A07CB"/>
    <w:rsid w:val="00785CDF"/>
  </w:style>
  <w:style w:type="paragraph" w:customStyle="1" w:styleId="FEEFE40EC5FA41B18176A692041F0E24">
    <w:name w:val="FEEFE40EC5FA41B18176A692041F0E24"/>
    <w:rsid w:val="006908CF"/>
  </w:style>
  <w:style w:type="paragraph" w:customStyle="1" w:styleId="A05AA6C3170443469B833BADF6710F12">
    <w:name w:val="A05AA6C3170443469B833BADF6710F12"/>
    <w:rsid w:val="00690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5F2A9C0-8011-4819-A111-6C98A1C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20</cp:revision>
  <cp:lastPrinted>2018-09-24T15:37:00Z</cp:lastPrinted>
  <dcterms:created xsi:type="dcterms:W3CDTF">2018-12-11T13:11:00Z</dcterms:created>
  <dcterms:modified xsi:type="dcterms:W3CDTF">2023-01-20T08:46:00Z</dcterms:modified>
</cp:coreProperties>
</file>