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DD" w:rsidRPr="0008744E" w:rsidRDefault="007A0D80" w:rsidP="00FE27DD">
      <w:pPr>
        <w:pStyle w:val="Unter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Programme suisse pour</w:t>
      </w:r>
      <w:r w:rsidR="00BC24DF">
        <w:rPr>
          <w:rFonts w:ascii="Arial" w:hAnsi="Arial" w:cs="Arial"/>
          <w:lang w:val="fr-CH"/>
        </w:rPr>
        <w:t xml:space="preserve"> Erasmus+ </w:t>
      </w:r>
      <w:r w:rsidR="00BC24DF">
        <w:rPr>
          <w:rFonts w:ascii="Arial" w:hAnsi="Arial" w:cs="Arial"/>
          <w:lang w:val="fr-CH"/>
        </w:rPr>
        <w:br/>
        <w:t>Appel à projet 202</w:t>
      </w:r>
      <w:r w:rsidR="00482CB1">
        <w:rPr>
          <w:rFonts w:ascii="Arial" w:hAnsi="Arial" w:cs="Arial"/>
          <w:lang w:val="fr-CH"/>
        </w:rPr>
        <w:t>2</w:t>
      </w:r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Rapport intermédiaire</w:t>
      </w:r>
    </w:p>
    <w:p w:rsidR="00FE27DD" w:rsidRPr="0008744E" w:rsidRDefault="001D630B" w:rsidP="00FE27DD">
      <w:pPr>
        <w:pStyle w:val="Titel"/>
        <w:rPr>
          <w:rFonts w:ascii="Arial" w:hAnsi="Arial" w:cs="Arial"/>
          <w:lang w:val="fr-CH"/>
        </w:rPr>
      </w:pPr>
      <w:r w:rsidRPr="001D630B">
        <w:rPr>
          <w:rFonts w:ascii="Arial" w:hAnsi="Arial" w:cs="Arial"/>
          <w:lang w:val="fr-CH"/>
        </w:rPr>
        <w:t>Partenariats de coopération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remplir le rapport intermédiaire dans la même langue que celle utilisée dans le formulaire de candidature. Le rapport, accompagné de toutes ses annexes, est à renvoyer jusqu’à la date indiquée dans l’article I.4.2 du contrat de subvention au programme concerné (les courriels figurent en dernière page). 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FE27DD" w:rsidRPr="003F4302" w:rsidTr="006E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FE27DD" w:rsidRPr="00802D8D" w:rsidRDefault="003F4302" w:rsidP="00B54D8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7A" w:rsidRPr="00AD5D7A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l’enseignement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scolaire</w:t>
            </w:r>
          </w:p>
          <w:p w:rsidR="00FE27DD" w:rsidRPr="00802D8D" w:rsidRDefault="003F4302" w:rsidP="00B54D8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6031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7A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la formation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professionnelle</w:t>
            </w:r>
          </w:p>
          <w:p w:rsidR="00FE27DD" w:rsidRPr="00802D8D" w:rsidRDefault="003F4302" w:rsidP="00B54D8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903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7A" w:rsidRPr="00AD5D7A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l’enseignement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supérieur</w:t>
            </w:r>
          </w:p>
          <w:p w:rsidR="00FE27DD" w:rsidRPr="00802D8D" w:rsidRDefault="003F4302" w:rsidP="00B54D8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0166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7A" w:rsidRPr="00AD5D7A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la formation des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adultes</w:t>
            </w:r>
          </w:p>
          <w:p w:rsidR="00FE27DD" w:rsidRPr="00802D8D" w:rsidRDefault="003F4302" w:rsidP="00B54D8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16264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7A">
                  <w:rPr>
                    <w:rFonts w:ascii="MS Gothic" w:eastAsia="MS Gothic" w:hAnsi="MS Gothic" w:cs="Arial" w:hint="eastAsia"/>
                    <w:color w:val="auto"/>
                    <w:lang w:val="fr-CH"/>
                  </w:rPr>
                  <w:t>☐</w:t>
                </w:r>
              </w:sdtContent>
            </w:sdt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</w:r>
            <w:r w:rsidR="001D630B" w:rsidRPr="00802D8D">
              <w:rPr>
                <w:rFonts w:ascii="Arial" w:hAnsi="Arial" w:cs="Arial"/>
                <w:color w:val="auto"/>
                <w:lang w:val="fr-CH"/>
              </w:rPr>
              <w:t>Partenariats de coopération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 xml:space="preserve"> dans le secteur de la </w:t>
            </w:r>
            <w:r w:rsidR="00FE27DD" w:rsidRPr="00802D8D">
              <w:rPr>
                <w:rFonts w:ascii="Arial" w:hAnsi="Arial" w:cs="Arial"/>
                <w:color w:val="auto"/>
                <w:lang w:val="fr-CH"/>
              </w:rPr>
              <w:tab/>
              <w:t>jeunesse</w:t>
            </w:r>
          </w:p>
        </w:tc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6509623868146A2A9F4B99793C199D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679321BB595E4A429EACCC034C99349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718FFCEA999F446FAAB38F8CC1617B7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AE4CFBC0553845C9B974C614FFAF89A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4542B4F563094825BF18CEAC807A0A6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CFF859F0F9C74C6DADE503CEA65B4D1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DA2280A58334448DAFC94CEF612559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34DF3B13651C4CAE9A0ACA3AF9E6E0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E9B6190D78B64DF9AB16DF76DF6BA7DF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3F4302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FE27DD" w:rsidRPr="0008744E" w:rsidRDefault="003F4302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A8C60B2E9A6477BB3FC094935B4D07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4B2C6B7FCF944BFB9585F36AE3D0E8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FE27DD" w:rsidRPr="003F4302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FE27DD" w:rsidRPr="0008744E" w:rsidRDefault="003F4302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9321C9E98A554AE2A975D6F574B0A65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F9A5500E91147A6AAC6D35264A326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F624C7" w:rsidRPr="003F4302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24C7" w:rsidRPr="00F624C7" w:rsidRDefault="00F624C7" w:rsidP="00F624C7">
            <w:pPr>
              <w:spacing w:line="240" w:lineRule="auto"/>
              <w:rPr>
                <w:rFonts w:ascii="Arial" w:hAnsi="Arial" w:cs="Arial"/>
                <w:color w:val="FF675D" w:themeColor="accent1"/>
                <w:sz w:val="2"/>
                <w:szCs w:val="2"/>
                <w:lang w:val="fr-CH"/>
              </w:rPr>
            </w:pPr>
          </w:p>
        </w:tc>
        <w:tc>
          <w:tcPr>
            <w:tcW w:w="4394" w:type="dxa"/>
          </w:tcPr>
          <w:p w:rsidR="00F624C7" w:rsidRPr="00F624C7" w:rsidRDefault="00F624C7" w:rsidP="00F62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Réalisation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résumer les principaux développements du projet à ce jour. Décrivez les activités qui ont été réalisées, celles qui sont en cours et celles qui seront organisées pendant la prochaine période contractuelle.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Votre réponse devrait tenir compte des éléments suivants :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objectifs fixés initialement et les activités planifiées ont-ils été réalisés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 calendrier est-il respecté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résultats attendus ont-ils été obtenus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fournir toute autre information permettant de donner un aperçu complet de l’avancement du projet et des prochaines étapes. </w:t>
      </w: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Veuillez joindre le rapport intermédiaire européen officiel transmis par le coordinateur à l’agence nationale </w:t>
      </w:r>
      <w:r w:rsidR="00047D53">
        <w:rPr>
          <w:rFonts w:ascii="Arial" w:hAnsi="Arial" w:cs="Arial"/>
          <w:color w:val="FF675D" w:themeColor="accent1"/>
          <w:lang w:val="fr-CH"/>
        </w:rPr>
        <w:t>concernée</w:t>
      </w:r>
      <w:r w:rsidRPr="0008744E">
        <w:rPr>
          <w:rFonts w:ascii="Arial" w:hAnsi="Arial" w:cs="Arial"/>
          <w:color w:val="FF675D" w:themeColor="accent1"/>
          <w:lang w:val="fr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97612601"/>
              <w:placeholder>
                <w:docPart w:val="C867EBDB77D740469DC724EA9D6C0365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Avez-vous rencontré des problèmes / avez-vous fait face à des difficultés dans la mise en œuvre des objectifs de projet ? Si oui, lesquels/lesquelles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08744E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584658573"/>
              <w:placeholder>
                <w:docPart w:val="2EECEF602BC64F42964BF8C497D7A3E3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Gestion de projet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sont vos principales responsabilités et missions au sein de ce projet ? Quelles activités avez-vous réalisées jusqu’à présent ? La coopération avec les partenaires européens, notamment avec le coordinateur de projet, fonctionne-t-elle bien ?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fournir, le cas échéant, un identifiant pour accéder à l’espace de travail protégé du partenariat.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254933659"/>
              <w:placeholder>
                <w:docPart w:val="B20BA98F9A964FDBBB57C63430333782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Comment évaluez-vous le degré de réussite de votre projet et la qualité des résultats ? Quelles mesures de monitoring et d’évaluation avez-vous réalisées jusqu’à présent en Suisse afin de vérifier que le projet remplisse ses objectifs et produise les résultats escomptés ? Impliquez-vous d’autres institutions suisses ? Si oui, comment fonctionne la collaboration avec ces institutions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1124112656"/>
              <w:placeholder>
                <w:docPart w:val="194CA6C66FB9432B978260E5DF428BF1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Rencontres de projet transfrontalières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 des informations sur les rencontres de projet transfrontalières qui ont été organisées jusqu’à présent (nombre de rencontres, sujets abordés, liste des participants aux rencontres, etc.)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Veuillez joindre </w:t>
      </w:r>
      <w:r w:rsidR="00047D53" w:rsidRPr="0008744E">
        <w:rPr>
          <w:rFonts w:ascii="Arial" w:hAnsi="Arial" w:cs="Arial"/>
          <w:color w:val="FF675D" w:themeColor="accent1"/>
          <w:lang w:val="fr-CH"/>
        </w:rPr>
        <w:t>les agendas</w:t>
      </w:r>
      <w:r w:rsidRPr="0008744E">
        <w:rPr>
          <w:rFonts w:ascii="Arial" w:hAnsi="Arial" w:cs="Arial"/>
          <w:color w:val="FF675D" w:themeColor="accent1"/>
          <w:lang w:val="fr-CH"/>
        </w:rPr>
        <w:t>, les procès-verbaux des rencontres et les attestations de présence.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733747140"/>
              <w:placeholder>
                <w:docPart w:val="83797D37BB474BA4B74280F7D396B955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Mobilité</w:t>
      </w:r>
      <w:r w:rsidR="00B1738D">
        <w:rPr>
          <w:rFonts w:ascii="Arial" w:hAnsi="Arial" w:cs="Arial"/>
          <w:lang w:val="fr-CH"/>
        </w:rPr>
        <w:t>s</w:t>
      </w:r>
      <w:r w:rsidRPr="0008744E">
        <w:rPr>
          <w:rFonts w:ascii="Arial" w:hAnsi="Arial" w:cs="Arial"/>
          <w:lang w:val="fr-CH"/>
        </w:rPr>
        <w:t xml:space="preserve"> </w:t>
      </w:r>
      <w:r w:rsidR="00B1738D">
        <w:rPr>
          <w:rFonts w:ascii="Arial" w:hAnsi="Arial" w:cs="Arial"/>
          <w:lang w:val="fr-CH"/>
        </w:rPr>
        <w:t>de courte durée</w:t>
      </w:r>
      <w:r w:rsidRPr="0008744E">
        <w:rPr>
          <w:rFonts w:ascii="Arial" w:hAnsi="Arial" w:cs="Arial"/>
          <w:lang w:val="fr-CH"/>
        </w:rPr>
        <w:t xml:space="preserve"> pour </w:t>
      </w:r>
      <w:r w:rsidR="00B1738D">
        <w:rPr>
          <w:rFonts w:ascii="Arial" w:hAnsi="Arial" w:cs="Arial"/>
          <w:lang w:val="fr-CH"/>
        </w:rPr>
        <w:t xml:space="preserve">le </w:t>
      </w:r>
      <w:r w:rsidRPr="0008744E">
        <w:rPr>
          <w:rFonts w:ascii="Arial" w:hAnsi="Arial" w:cs="Arial"/>
          <w:lang w:val="fr-CH"/>
        </w:rPr>
        <w:t>personnel</w:t>
      </w:r>
    </w:p>
    <w:p w:rsidR="00FE27DD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Si vous avez réalisé des mobilités </w:t>
      </w:r>
      <w:r w:rsidR="00B1738D">
        <w:rPr>
          <w:rFonts w:ascii="Arial" w:hAnsi="Arial" w:cs="Arial"/>
          <w:lang w:val="fr-CH"/>
        </w:rPr>
        <w:t>de courte durée</w:t>
      </w:r>
      <w:r w:rsidRPr="0008744E">
        <w:rPr>
          <w:rFonts w:ascii="Arial" w:hAnsi="Arial" w:cs="Arial"/>
          <w:lang w:val="fr-CH"/>
        </w:rPr>
        <w:t xml:space="preserve"> pour </w:t>
      </w:r>
      <w:r w:rsidR="00B1738D">
        <w:rPr>
          <w:rFonts w:ascii="Arial" w:hAnsi="Arial" w:cs="Arial"/>
          <w:lang w:val="fr-CH"/>
        </w:rPr>
        <w:t xml:space="preserve">le </w:t>
      </w:r>
      <w:r w:rsidRPr="0008744E">
        <w:rPr>
          <w:rFonts w:ascii="Arial" w:hAnsi="Arial" w:cs="Arial"/>
          <w:lang w:val="fr-CH"/>
        </w:rPr>
        <w:t>personnel</w:t>
      </w:r>
      <w:r w:rsidR="001D630B">
        <w:rPr>
          <w:rFonts w:ascii="Arial" w:hAnsi="Arial" w:cs="Arial"/>
          <w:lang w:val="fr-CH"/>
        </w:rPr>
        <w:t xml:space="preserve"> (</w:t>
      </w:r>
      <w:r w:rsidR="00B1738D">
        <w:rPr>
          <w:rFonts w:ascii="Arial" w:hAnsi="Arial" w:cs="Arial"/>
          <w:lang w:val="fr-CH"/>
        </w:rPr>
        <w:t>m</w:t>
      </w:r>
      <w:r w:rsidR="001D630B" w:rsidRPr="001D630B">
        <w:rPr>
          <w:rFonts w:ascii="Arial" w:hAnsi="Arial" w:cs="Arial"/>
          <w:lang w:val="fr-CH"/>
        </w:rPr>
        <w:t>obilités internationales</w:t>
      </w:r>
      <w:r w:rsidR="001D630B">
        <w:rPr>
          <w:rFonts w:ascii="Arial" w:hAnsi="Arial" w:cs="Arial"/>
          <w:lang w:val="fr-CH"/>
        </w:rPr>
        <w:t>)</w:t>
      </w:r>
      <w:r w:rsidRPr="0008744E">
        <w:rPr>
          <w:rFonts w:ascii="Arial" w:hAnsi="Arial" w:cs="Arial"/>
          <w:lang w:val="fr-CH"/>
        </w:rPr>
        <w:t xml:space="preserve">, veuillez donner des informations </w:t>
      </w:r>
      <w:r w:rsidR="00B1738D">
        <w:rPr>
          <w:rFonts w:ascii="Arial" w:hAnsi="Arial" w:cs="Arial"/>
          <w:lang w:val="fr-CH"/>
        </w:rPr>
        <w:t>utiles</w:t>
      </w:r>
      <w:r w:rsidRPr="0008744E">
        <w:rPr>
          <w:rFonts w:ascii="Arial" w:hAnsi="Arial" w:cs="Arial"/>
          <w:lang w:val="fr-CH"/>
        </w:rPr>
        <w:t xml:space="preserve"> quant au nombre de rencontres, aux dates et lieux des rencontres, aux personnes ayant participées, aux agendas, aux résultats, etc.</w:t>
      </w:r>
    </w:p>
    <w:p w:rsidR="00DF00A8" w:rsidRPr="0008744E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certificats de participation.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711955674"/>
              <w:placeholder>
                <w:docPart w:val="E5FB90312F3141D28FC098B0357EBE30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1D630B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1D630B">
        <w:rPr>
          <w:rFonts w:ascii="Arial" w:hAnsi="Arial" w:cs="Arial"/>
          <w:lang w:val="fr-CH"/>
        </w:rPr>
        <w:t>Résultats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Si vous avez prévu </w:t>
      </w:r>
      <w:r w:rsidR="00B1738D">
        <w:rPr>
          <w:rFonts w:ascii="Arial" w:hAnsi="Arial" w:cs="Arial"/>
          <w:lang w:val="fr-CH"/>
        </w:rPr>
        <w:t>de travailler sur des</w:t>
      </w:r>
      <w:r w:rsidRPr="0008744E">
        <w:rPr>
          <w:rFonts w:ascii="Arial" w:hAnsi="Arial" w:cs="Arial"/>
          <w:lang w:val="fr-CH"/>
        </w:rPr>
        <w:t xml:space="preserve"> </w:t>
      </w:r>
      <w:r w:rsidR="001D630B">
        <w:rPr>
          <w:rFonts w:ascii="Arial" w:hAnsi="Arial" w:cs="Arial"/>
          <w:lang w:val="fr-CH"/>
        </w:rPr>
        <w:t>résultats</w:t>
      </w:r>
      <w:r w:rsidRPr="0008744E">
        <w:rPr>
          <w:rFonts w:ascii="Arial" w:hAnsi="Arial" w:cs="Arial"/>
          <w:lang w:val="fr-CH"/>
        </w:rPr>
        <w:t xml:space="preserve"> dans votre projet, veuillez décrire ce qui a été réalisé jusqu’à présent.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B1738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Les </w:t>
      </w:r>
      <w:r>
        <w:rPr>
          <w:rFonts w:ascii="Arial" w:hAnsi="Arial" w:cs="Arial"/>
          <w:lang w:val="fr-CH"/>
        </w:rPr>
        <w:t>résultats</w:t>
      </w:r>
      <w:r w:rsidRPr="0008744E">
        <w:rPr>
          <w:rFonts w:ascii="Arial" w:hAnsi="Arial" w:cs="Arial"/>
          <w:lang w:val="fr-CH"/>
        </w:rPr>
        <w:t xml:space="preserve"> réalisés</w:t>
      </w:r>
      <w:r w:rsidR="00FE27DD" w:rsidRPr="0008744E">
        <w:rPr>
          <w:rFonts w:ascii="Arial" w:hAnsi="Arial" w:cs="Arial"/>
          <w:lang w:val="fr-CH"/>
        </w:rPr>
        <w:t xml:space="preserve"> jusqu’à présent correspondent-</w:t>
      </w:r>
      <w:r>
        <w:rPr>
          <w:rFonts w:ascii="Arial" w:hAnsi="Arial" w:cs="Arial"/>
          <w:lang w:val="fr-CH"/>
        </w:rPr>
        <w:t>ils</w:t>
      </w:r>
      <w:r w:rsidR="00FE27DD" w:rsidRPr="0008744E">
        <w:rPr>
          <w:rFonts w:ascii="Arial" w:hAnsi="Arial" w:cs="Arial"/>
          <w:lang w:val="fr-CH"/>
        </w:rPr>
        <w:t xml:space="preserve"> aux attentes et respectent-</w:t>
      </w:r>
      <w:r w:rsidR="002D19A4">
        <w:rPr>
          <w:rFonts w:ascii="Arial" w:hAnsi="Arial" w:cs="Arial"/>
          <w:lang w:val="fr-CH"/>
        </w:rPr>
        <w:t>ils</w:t>
      </w:r>
      <w:r w:rsidR="00FE27DD" w:rsidRPr="0008744E">
        <w:rPr>
          <w:rFonts w:ascii="Arial" w:hAnsi="Arial" w:cs="Arial"/>
          <w:lang w:val="fr-CH"/>
        </w:rPr>
        <w:t xml:space="preserve"> le calendrier ? Si tel n’est pas le cas, veuillez en indiquer les raisons et ce que vous comptez faire pour réaliser vos objectifs.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joindre, le cas échéant, les justificatifs (plans de travail, graphiques, etc.) afin de montrer les progrès accomplis jusqu’à ce jour.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les relevés d’heures (timesheets) de vos collaborateurs participant au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995411315"/>
              <w:placeholder>
                <w:docPart w:val="D6E9DF34D69646C383070476C56714A0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Diffusion et utilisation des résultats du projet en Suisse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activités avez-vous prévues pour la diffusion des résultats du projet en Suisse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votre projet a déjà atteint certains des résultats attendus, avez-vous déjà commencé à les diffuser ? Si oui, comment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273299255"/>
              <w:placeholder>
                <w:docPart w:val="A2609553D8C9489D9805823B8C068026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Autres informations utiles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fournir, le cas échéant, toute autre information permettant de donner un aperçu de l’avancement du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802D8D" w:rsidTr="00FE27DD">
        <w:tc>
          <w:tcPr>
            <w:tcW w:w="8579" w:type="dxa"/>
          </w:tcPr>
          <w:sdt>
            <w:sdtPr>
              <w:rPr>
                <w:rFonts w:ascii="Arial" w:hAnsi="Arial" w:cs="Arial"/>
              </w:rPr>
              <w:id w:val="-863436268"/>
              <w:placeholder>
                <w:docPart w:val="F138FB21F6EB4EA4BCCA18D700B236FC"/>
              </w:placeholder>
              <w:showingPlcHdr/>
              <w:text w:multiLine="1"/>
            </w:sdtPr>
            <w:sdtEndPr/>
            <w:sdtContent>
              <w:p w:rsidR="00802D8D" w:rsidRDefault="00802D8D" w:rsidP="00802D8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FE27DD" w:rsidRPr="0008744E" w:rsidRDefault="00802D8D" w:rsidP="00802D8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:rsidR="00FE27DD" w:rsidRPr="0008744E" w:rsidRDefault="00FE27DD" w:rsidP="00FE27DD">
      <w:pPr>
        <w:rPr>
          <w:rFonts w:ascii="Arial" w:eastAsiaTheme="majorEastAsia" w:hAnsi="Arial" w:cs="Arial"/>
          <w:color w:val="30D2A9" w:themeColor="accent2"/>
          <w:sz w:val="34"/>
          <w:szCs w:val="28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Budget</w:t>
      </w:r>
    </w:p>
    <w:p w:rsidR="00FE27DD" w:rsidRPr="0008744E" w:rsidRDefault="00FE27DD" w:rsidP="00FE27DD">
      <w:pPr>
        <w:pStyle w:val="berschrift2nummeriert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8579" w:type="dxa"/>
        <w:tblLook w:val="04A0" w:firstRow="1" w:lastRow="0" w:firstColumn="1" w:lastColumn="0" w:noHBand="0" w:noVBand="1"/>
      </w:tblPr>
      <w:tblGrid>
        <w:gridCol w:w="4289"/>
        <w:gridCol w:w="2374"/>
        <w:gridCol w:w="1842"/>
        <w:gridCol w:w="74"/>
      </w:tblGrid>
      <w:tr w:rsidR="00222512" w:rsidRPr="0008744E" w:rsidTr="0022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222512" w:rsidRPr="0008744E" w:rsidRDefault="00222512" w:rsidP="002225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842" w:type="dxa"/>
            <w:vAlign w:val="center"/>
          </w:tcPr>
          <w:p w:rsidR="00222512" w:rsidRPr="0008744E" w:rsidRDefault="003F4302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43F40A91CA5F4429B156404BC3679523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1er préfinancement : subvention déjà reçue </w:t>
            </w:r>
          </w:p>
        </w:tc>
        <w:tc>
          <w:tcPr>
            <w:tcW w:w="1842" w:type="dxa"/>
            <w:vAlign w:val="center"/>
          </w:tcPr>
          <w:p w:rsidR="00222512" w:rsidRPr="0008744E" w:rsidRDefault="003F4302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770120"/>
                <w:placeholder>
                  <w:docPart w:val="1A05B76664544AF1B1860B698896AFD1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déjà utilisée (voir aperçu financier « TOTAL des forfaits engagés jusqu'à ce jour selon tableau des montants des subventions »)</w:t>
            </w:r>
          </w:p>
        </w:tc>
        <w:tc>
          <w:tcPr>
            <w:tcW w:w="1842" w:type="dxa"/>
            <w:vAlign w:val="center"/>
          </w:tcPr>
          <w:p w:rsidR="00222512" w:rsidRPr="0008744E" w:rsidRDefault="003F4302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928330"/>
                <w:placeholder>
                  <w:docPart w:val="03C9AC2C73AF4C6783F4833142DCDB54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2e préfinancement demandé par le bénéficiaire à Movetia (un 2e préfinancement ne peut être sollicité que si trois paiements ont été prévus (40 % - 40 % - 20 %) et si 70 % du premier préfinancement a été utilisé)</w:t>
            </w:r>
            <w:r w:rsidRPr="0008744E">
              <w:rPr>
                <w:rFonts w:ascii="Arial" w:hAnsi="Arial" w:cs="Arial"/>
                <w:lang w:val="fr-CH"/>
              </w:rPr>
              <w:tab/>
              <w:t>OUI / NON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87770A1922CC48AFA66CD68483DF51ED"/>
            </w:placeholder>
            <w:comboBox>
              <w:listItem w:displayText="OUI/NON" w:value="OUI/NON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222512" w:rsidRPr="0008744E" w:rsidRDefault="00222512" w:rsidP="0022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8744E">
                  <w:rPr>
                    <w:rFonts w:ascii="Arial" w:hAnsi="Arial" w:cs="Arial"/>
                  </w:rPr>
                  <w:t>OUI/NON</w:t>
                </w:r>
              </w:p>
            </w:tc>
          </w:sdtContent>
        </w:sdt>
      </w:tr>
    </w:tbl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686EE4" w:rsidRDefault="00222512" w:rsidP="00686EE4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</w:t>
      </w:r>
      <w:r w:rsidR="00FE27DD" w:rsidRPr="0008744E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l’organisme.</w:t>
      </w:r>
    </w:p>
    <w:p w:rsidR="00FE27DD" w:rsidRPr="0008744E" w:rsidRDefault="00FE27DD" w:rsidP="00686EE4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Check-list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Avant d’envoyer votre formulaire de rapport à Movetia, veuillez vérifier que :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5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parties du rapport intermédiaire pertinentes pour votre projet sont remplies.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3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rapport est signé.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5718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dûment complété.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387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signé.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175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cas échéant, l’identifiant pour accéder à l’espace de travail protégé du partenariat est indi</w:t>
      </w:r>
      <w:r w:rsidR="00222512" w:rsidRPr="0008744E">
        <w:rPr>
          <w:rFonts w:ascii="Arial" w:hAnsi="Arial" w:cs="Arial"/>
          <w:lang w:val="fr-CH"/>
        </w:rPr>
        <w:t>-</w:t>
      </w:r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qué.</w:t>
      </w:r>
    </w:p>
    <w:p w:rsidR="00FE27DD" w:rsidRPr="0008744E" w:rsidRDefault="003F430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253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686EE4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annexes pertinentes sont jointes :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4201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Procès-verbaux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47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Attestation de présence signée (documents électroniques acceptés)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73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Résultats du partenaire suisse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14551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Relevés d’heures (timesheets)</w:t>
      </w:r>
    </w:p>
    <w:p w:rsidR="00FE27DD" w:rsidRPr="0008744E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3818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Aperçu financier (scan ET fichier EXCEL)</w:t>
      </w:r>
    </w:p>
    <w:p w:rsidR="001428F1" w:rsidRDefault="00222512" w:rsidP="001428F1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8D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 xml:space="preserve">Rapport intermédiaire européen transmis à l’agence nationale </w:t>
      </w:r>
      <w:r w:rsidR="002D19A4">
        <w:rPr>
          <w:rFonts w:ascii="Arial" w:hAnsi="Arial" w:cs="Arial"/>
          <w:lang w:val="fr-CH"/>
        </w:rPr>
        <w:t>concernée</w:t>
      </w:r>
    </w:p>
    <w:p w:rsidR="001428F1" w:rsidRDefault="001428F1" w:rsidP="001428F1">
      <w:pPr>
        <w:rPr>
          <w:lang w:val="fr-CH"/>
        </w:rPr>
      </w:pPr>
      <w:r>
        <w:rPr>
          <w:lang w:val="fr-CH"/>
        </w:rPr>
        <w:br w:type="page"/>
      </w:r>
    </w:p>
    <w:p w:rsidR="00FE27DD" w:rsidRPr="0008744E" w:rsidRDefault="00FE27DD" w:rsidP="00222512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Signature du bénéficiaire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Je, soussigné(e), certifie que les informations fournies dans ce rapport sont exactes et véridiques.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1428F1" w:rsidTr="003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51314E" w:rsidRDefault="001428F1" w:rsidP="003E6C99">
            <w:pPr>
              <w:rPr>
                <w:rFonts w:ascii="Arial" w:hAnsi="Arial" w:cs="Arial"/>
              </w:rPr>
            </w:pPr>
            <w:r w:rsidRPr="00393F8E">
              <w:rPr>
                <w:lang w:val="fr-CH"/>
              </w:rPr>
              <w:t>Lieu :</w:t>
            </w:r>
            <w:r w:rsidR="005131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8944483"/>
                <w:placeholder>
                  <w:docPart w:val="25A3651B8DBA48F987005A0962A93F86"/>
                </w:placeholder>
                <w:showingPlcHdr/>
                <w:text w:multiLine="1"/>
              </w:sdtPr>
              <w:sdtEndPr/>
              <w:sdtContent>
                <w:r w:rsidR="0051314E" w:rsidRPr="0051314E">
                  <w:rPr>
                    <w:rFonts w:ascii="Arial" w:hAnsi="Arial" w:cs="Arial"/>
                    <w:vanish/>
                  </w:rPr>
                  <w:t xml:space="preserve">    </w:t>
                </w:r>
              </w:sdtContent>
            </w:sdt>
          </w:p>
        </w:tc>
        <w:tc>
          <w:tcPr>
            <w:tcW w:w="2498" w:type="pct"/>
          </w:tcPr>
          <w:p w:rsidR="001428F1" w:rsidRPr="0051314E" w:rsidRDefault="001428F1" w:rsidP="003E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314E">
              <w:t>Date (jj/mm/aaaa) :</w:t>
            </w:r>
            <w:r w:rsidR="005131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9974392"/>
                <w:placeholder>
                  <w:docPart w:val="BE21FE5F089F46498D7C6531B7D5ADF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1314E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51314E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98783400"/>
              <w:placeholder>
                <w:docPart w:val="89416CFB2DF0468998E165FCE9877EE4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r w:rsidRPr="00F624C7">
              <w:rPr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59486459"/>
              <w:placeholder>
                <w:docPart w:val="8E7D489A57BD4ECE9373B50490B3E3E9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Tr="003E6C9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Signature :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12042691"/>
              <w:placeholder>
                <w:docPart w:val="C1467CD6FED34B4096C2D72F190C9332"/>
              </w:placeholder>
              <w:showingPlcHdr/>
              <w:text w:multiLine="1"/>
            </w:sdtPr>
            <w:sdtEndPr/>
            <w:sdtContent>
              <w:p w:rsidR="001428F1" w:rsidRPr="00641F6A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  <w:tr w:rsidR="001428F1" w:rsidRPr="00802D8D" w:rsidTr="003E6C9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sdt>
            <w:sdtPr>
              <w:rPr>
                <w:rFonts w:ascii="Arial" w:hAnsi="Arial" w:cs="Arial"/>
              </w:rPr>
              <w:id w:val="-1058246138"/>
              <w:placeholder>
                <w:docPart w:val="466D15B1E3EF4D4FB93FA9E8AD4395E7"/>
              </w:placeholder>
              <w:showingPlcHdr/>
              <w:text w:multiLine="1"/>
            </w:sdtPr>
            <w:sdtEndPr/>
            <w:sdtContent>
              <w:p w:rsidR="001428F1" w:rsidRPr="00393F8E" w:rsidRDefault="00802D8D" w:rsidP="00802D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CH"/>
                  </w:rPr>
                </w:pPr>
                <w:r w:rsidRPr="00802D8D">
                  <w:rPr>
                    <w:rFonts w:ascii="Arial" w:hAnsi="Arial" w:cs="Arial"/>
                    <w:vanish/>
                  </w:rPr>
                  <w:t xml:space="preserve">    </w:t>
                </w:r>
              </w:p>
            </w:sdtContent>
          </w:sdt>
        </w:tc>
      </w:tr>
    </w:tbl>
    <w:p w:rsidR="00222512" w:rsidRDefault="00222512" w:rsidP="00222512">
      <w:pPr>
        <w:rPr>
          <w:rFonts w:ascii="Arial" w:hAnsi="Arial" w:cs="Arial"/>
          <w:lang w:val="fr-CH"/>
        </w:rPr>
      </w:pPr>
    </w:p>
    <w:p w:rsidR="00802D8D" w:rsidRPr="0008744E" w:rsidRDefault="00802D8D" w:rsidP="00222512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transmettre par courriel le rapport intermédiaire et l’aperçu financier signés et scannés, accompagnés de toutes les annexes dans le délai fixé à Movetia.</w:t>
      </w:r>
    </w:p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FE27DD" w:rsidRPr="0008744E" w:rsidRDefault="003F4302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9525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l’enseignement scolaire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8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enseignement.scolaire@movetia.ch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3F4302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314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la formation professionnelle 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9" w:history="1">
        <w:r w:rsidR="00222512" w:rsidRPr="0008744E">
          <w:rPr>
            <w:rStyle w:val="Hyperlink"/>
            <w:rFonts w:ascii="Arial" w:hAnsi="Arial" w:cs="Arial"/>
            <w:lang w:val="fr-CH"/>
          </w:rPr>
          <w:t>formation.</w:t>
        </w:r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professionnelle@movetia.ch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3F4302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8747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l’enseignement supérieur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0" w:history="1">
        <w:r w:rsidR="00493C4E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highereducation@movetia.ch</w:t>
        </w:r>
      </w:hyperlink>
      <w:r w:rsidR="00493C4E" w:rsidRPr="0008744E">
        <w:rPr>
          <w:rFonts w:ascii="Arial" w:hAnsi="Arial" w:cs="Arial"/>
          <w:color w:val="30D2A9" w:themeColor="accent2"/>
          <w:u w:val="single"/>
          <w:lang w:val="fr-CH"/>
        </w:rPr>
        <w:t xml:space="preserve"> </w:t>
      </w:r>
    </w:p>
    <w:p w:rsidR="00FE27DD" w:rsidRPr="0008744E" w:rsidRDefault="003F4302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71928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 xml:space="preserve">Partenariats de coopération </w:t>
      </w:r>
      <w:r w:rsidR="00FE27DD" w:rsidRPr="0008744E">
        <w:rPr>
          <w:rFonts w:ascii="Arial" w:hAnsi="Arial" w:cs="Arial"/>
          <w:lang w:val="fr-CH"/>
        </w:rPr>
        <w:t>dans la formation des adultes</w:t>
      </w:r>
    </w:p>
    <w:p w:rsidR="00FE27DD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1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formation.adultes@movetia.ch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p w:rsidR="00FE27DD" w:rsidRPr="0008744E" w:rsidRDefault="003F4302" w:rsidP="00222512">
      <w:pPr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21055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 xml:space="preserve"> </w:t>
      </w:r>
      <w:r w:rsidR="001D630B" w:rsidRPr="001D630B">
        <w:rPr>
          <w:rFonts w:ascii="Arial" w:hAnsi="Arial" w:cs="Arial"/>
          <w:lang w:val="fr-CH"/>
        </w:rPr>
        <w:t>Partenariats de coopération</w:t>
      </w:r>
      <w:r w:rsidR="00FE27DD" w:rsidRPr="0008744E">
        <w:rPr>
          <w:rFonts w:ascii="Arial" w:hAnsi="Arial" w:cs="Arial"/>
          <w:lang w:val="fr-CH"/>
        </w:rPr>
        <w:t xml:space="preserve"> dans le secteur de la jeunesse</w:t>
      </w:r>
    </w:p>
    <w:p w:rsidR="00D55422" w:rsidRPr="0008744E" w:rsidRDefault="00FE27DD" w:rsidP="00222512">
      <w:pPr>
        <w:spacing w:before="100" w:after="10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  <w:t xml:space="preserve">Courriel à </w:t>
      </w:r>
      <w:hyperlink r:id="rId12" w:history="1">
        <w:r w:rsidR="00222512" w:rsidRPr="0008744E">
          <w:rPr>
            <w:rStyle w:val="Hyperlink"/>
            <w:rFonts w:ascii="Arial" w:hAnsi="Arial" w:cs="Arial"/>
            <w:color w:val="30D2A9" w:themeColor="accent2"/>
            <w:u w:val="single"/>
            <w:lang w:val="fr-CH"/>
          </w:rPr>
          <w:t>jeunesse@movetia.ch</w:t>
        </w:r>
      </w:hyperlink>
      <w:r w:rsidR="00222512" w:rsidRPr="0008744E">
        <w:rPr>
          <w:rFonts w:ascii="Arial" w:hAnsi="Arial" w:cs="Arial"/>
          <w:lang w:val="fr-CH"/>
        </w:rPr>
        <w:t xml:space="preserve"> </w:t>
      </w:r>
    </w:p>
    <w:sectPr w:rsidR="00D55422" w:rsidRPr="0008744E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DD" w:rsidRDefault="00FE27DD" w:rsidP="00F91D37">
      <w:pPr>
        <w:spacing w:line="240" w:lineRule="auto"/>
      </w:pPr>
      <w:r>
        <w:separator/>
      </w:r>
    </w:p>
  </w:endnote>
  <w:endnote w:type="continuationSeparator" w:id="0">
    <w:p w:rsidR="00FE27DD" w:rsidRDefault="00FE27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 w:rsidRPr="00BC24D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C24DF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 w:rsidRPr="00BC24D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C24DF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DD" w:rsidRPr="0025086B" w:rsidRDefault="00FE27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E27DD" w:rsidRDefault="00FE27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6A1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6775F"/>
    <w:multiLevelType w:val="hybridMultilevel"/>
    <w:tmpl w:val="A05C7FB8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C31824EE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f2M5afKcUAlODuoBu/0aUWWlT+eVhbNmDSL/a/Aahn9SyrKnPSovPCN6yfWezBVVZwgaK8fPYK6ftH163wnkPw==" w:salt="+fgtAi1qR1Uwgin5N/QIX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DD"/>
    <w:rsid w:val="00002978"/>
    <w:rsid w:val="0001010F"/>
    <w:rsid w:val="00017C67"/>
    <w:rsid w:val="000266B7"/>
    <w:rsid w:val="000409C8"/>
    <w:rsid w:val="00041700"/>
    <w:rsid w:val="00047D53"/>
    <w:rsid w:val="00063BC2"/>
    <w:rsid w:val="000701F1"/>
    <w:rsid w:val="00071780"/>
    <w:rsid w:val="0008744E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28F1"/>
    <w:rsid w:val="00144122"/>
    <w:rsid w:val="00154677"/>
    <w:rsid w:val="00156ACE"/>
    <w:rsid w:val="00167916"/>
    <w:rsid w:val="001D630B"/>
    <w:rsid w:val="001F4A7E"/>
    <w:rsid w:val="001F4B8C"/>
    <w:rsid w:val="00205B1D"/>
    <w:rsid w:val="00215AAE"/>
    <w:rsid w:val="00222512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B2EDE"/>
    <w:rsid w:val="002C3F5D"/>
    <w:rsid w:val="002D19A4"/>
    <w:rsid w:val="002D38AE"/>
    <w:rsid w:val="002F06AA"/>
    <w:rsid w:val="002F68A2"/>
    <w:rsid w:val="0030245A"/>
    <w:rsid w:val="0032330D"/>
    <w:rsid w:val="00325695"/>
    <w:rsid w:val="00333A1B"/>
    <w:rsid w:val="00347959"/>
    <w:rsid w:val="00350387"/>
    <w:rsid w:val="003514EE"/>
    <w:rsid w:val="00362E16"/>
    <w:rsid w:val="00364EE3"/>
    <w:rsid w:val="0036784D"/>
    <w:rsid w:val="00372E9E"/>
    <w:rsid w:val="003757E4"/>
    <w:rsid w:val="00375834"/>
    <w:rsid w:val="00390C94"/>
    <w:rsid w:val="003A5A44"/>
    <w:rsid w:val="003B315B"/>
    <w:rsid w:val="003D0FAA"/>
    <w:rsid w:val="003F1A56"/>
    <w:rsid w:val="003F4302"/>
    <w:rsid w:val="00430FC2"/>
    <w:rsid w:val="0044371B"/>
    <w:rsid w:val="00482CB1"/>
    <w:rsid w:val="00486DBB"/>
    <w:rsid w:val="00493C4E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14E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6EE4"/>
    <w:rsid w:val="00687ED7"/>
    <w:rsid w:val="006B2B43"/>
    <w:rsid w:val="006C5CD6"/>
    <w:rsid w:val="006E0F4E"/>
    <w:rsid w:val="006E2C1A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D80"/>
    <w:rsid w:val="007C0B2A"/>
    <w:rsid w:val="007C57D8"/>
    <w:rsid w:val="007E0460"/>
    <w:rsid w:val="00802D8D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050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D5D7A"/>
    <w:rsid w:val="00AF47AE"/>
    <w:rsid w:val="00AF7CA8"/>
    <w:rsid w:val="00B019E3"/>
    <w:rsid w:val="00B11A9B"/>
    <w:rsid w:val="00B1738D"/>
    <w:rsid w:val="00B32ABB"/>
    <w:rsid w:val="00B41FD3"/>
    <w:rsid w:val="00B426D3"/>
    <w:rsid w:val="00B431DE"/>
    <w:rsid w:val="00B46D72"/>
    <w:rsid w:val="00B54D86"/>
    <w:rsid w:val="00B70D03"/>
    <w:rsid w:val="00B71B95"/>
    <w:rsid w:val="00B803E7"/>
    <w:rsid w:val="00B82E14"/>
    <w:rsid w:val="00B8504C"/>
    <w:rsid w:val="00B855C1"/>
    <w:rsid w:val="00BA4DDE"/>
    <w:rsid w:val="00BC24DF"/>
    <w:rsid w:val="00BC655F"/>
    <w:rsid w:val="00BE1E62"/>
    <w:rsid w:val="00BF7052"/>
    <w:rsid w:val="00C05FAB"/>
    <w:rsid w:val="00C26CCC"/>
    <w:rsid w:val="00C40C67"/>
    <w:rsid w:val="00C4452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00A8"/>
    <w:rsid w:val="00E234A8"/>
    <w:rsid w:val="00E25D5A"/>
    <w:rsid w:val="00E25DCD"/>
    <w:rsid w:val="00E2655C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24C7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27D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D55A65E8-4925-451A-A3F7-4B5A4AF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E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se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.adultes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tion.professionnel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C60B2E9A6477BB3FC094935B4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CBA7-4A29-49D8-9A71-66D5612323DC}"/>
      </w:docPartPr>
      <w:docPartBody>
        <w:p w:rsidR="008A4451" w:rsidRDefault="00D664FF" w:rsidP="00D664FF">
          <w:pPr>
            <w:pStyle w:val="5A8C60B2E9A6477BB3FC094935B4D07D2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4B2C6B7FCF944BFB9585F36AE3D0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D8B5-AF7D-4DEC-B618-765BC85F2635}"/>
      </w:docPartPr>
      <w:docPartBody>
        <w:p w:rsidR="008A4451" w:rsidRDefault="00D664FF" w:rsidP="00D664FF">
          <w:pPr>
            <w:pStyle w:val="4B2C6B7FCF944BFB9585F36AE3D0E8A2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9321C9E98A554AE2A975D6F574B0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D574-2BA1-410B-8C7A-4DD686822CDD}"/>
      </w:docPartPr>
      <w:docPartBody>
        <w:p w:rsidR="008A4451" w:rsidRDefault="00D664FF" w:rsidP="00D664FF">
          <w:pPr>
            <w:pStyle w:val="9321C9E98A554AE2A975D6F574B0A651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4F9A5500E91147A6AAC6D35264A3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7979-18D0-4FED-AAC0-9C69047BA567}"/>
      </w:docPartPr>
      <w:docPartBody>
        <w:p w:rsidR="008A4451" w:rsidRDefault="00D664FF" w:rsidP="00D664FF">
          <w:pPr>
            <w:pStyle w:val="4F9A5500E91147A6AAC6D35264A326371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  <w:docPart>
      <w:docPartPr>
        <w:name w:val="16509623868146A2A9F4B99793C1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20887-36FF-4242-9690-257BFFF9086E}"/>
      </w:docPartPr>
      <w:docPartBody>
        <w:p w:rsidR="008A4451" w:rsidRDefault="00D664FF" w:rsidP="00D664FF">
          <w:pPr>
            <w:pStyle w:val="16509623868146A2A9F4B99793C199D3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679321BB595E4A429EACCC034C99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25CF-C2B4-4F5F-BB06-31847BD6CD04}"/>
      </w:docPartPr>
      <w:docPartBody>
        <w:p w:rsidR="008A4451" w:rsidRDefault="00D664FF" w:rsidP="00D664FF">
          <w:pPr>
            <w:pStyle w:val="679321BB595E4A429EACCC034C993498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718FFCEA999F446FAAB38F8CC16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DEB7-B837-427A-8C47-02F9B5BD09FE}"/>
      </w:docPartPr>
      <w:docPartBody>
        <w:p w:rsidR="008A4451" w:rsidRDefault="00D664FF" w:rsidP="00D664FF">
          <w:pPr>
            <w:pStyle w:val="718FFCEA999F446FAAB38F8CC1617B7C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AE4CFBC0553845C9B974C614FFAF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7002-EC17-4687-8183-D155A666B8A9}"/>
      </w:docPartPr>
      <w:docPartBody>
        <w:p w:rsidR="008A4451" w:rsidRDefault="00D664FF" w:rsidP="00D664FF">
          <w:pPr>
            <w:pStyle w:val="AE4CFBC0553845C9B974C614FFAF89A6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4542B4F563094825BF18CEAC807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EAC1-C470-4015-AA6C-636D323AD58F}"/>
      </w:docPartPr>
      <w:docPartBody>
        <w:p w:rsidR="008A4451" w:rsidRDefault="00D664FF" w:rsidP="00D664FF">
          <w:pPr>
            <w:pStyle w:val="4542B4F563094825BF18CEAC807A0A66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CFF859F0F9C74C6DADE503CEA65B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13C2-80BB-4D15-B201-07195768BD4F}"/>
      </w:docPartPr>
      <w:docPartBody>
        <w:p w:rsidR="008A4451" w:rsidRDefault="00D664FF" w:rsidP="00D664FF">
          <w:pPr>
            <w:pStyle w:val="CFF859F0F9C74C6DADE503CEA65B4D18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DA2280A58334448DAFC94CEF6125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A92B-306E-4628-B1AF-5E16A7E83004}"/>
      </w:docPartPr>
      <w:docPartBody>
        <w:p w:rsidR="008A4451" w:rsidRDefault="00D664FF" w:rsidP="00D664FF">
          <w:pPr>
            <w:pStyle w:val="DA2280A58334448DAFC94CEF61255929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34DF3B13651C4CAE9A0ACA3AF9E6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B055-A31C-45FD-9D20-9C895769BBB4}"/>
      </w:docPartPr>
      <w:docPartBody>
        <w:p w:rsidR="008A4451" w:rsidRDefault="00D664FF" w:rsidP="00D664FF">
          <w:pPr>
            <w:pStyle w:val="34DF3B13651C4CAE9A0ACA3AF9E6E040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E9B6190D78B64DF9AB16DF76DF6B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6F9-875D-4CFA-9E7A-577B5F0A5BD9}"/>
      </w:docPartPr>
      <w:docPartBody>
        <w:p w:rsidR="008A4451" w:rsidRDefault="00D664FF" w:rsidP="00D664FF">
          <w:pPr>
            <w:pStyle w:val="E9B6190D78B64DF9AB16DF76DF6BA7DF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87770A1922CC48AFA66CD68483D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8D91-5BB3-413D-8C03-189FAE93E73D}"/>
      </w:docPartPr>
      <w:docPartBody>
        <w:p w:rsidR="008A4451" w:rsidRDefault="001450FE" w:rsidP="001450FE">
          <w:pPr>
            <w:pStyle w:val="87770A1922CC48AFA66CD68483DF51ED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F40A91CA5F4429B156404BC367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46FB-C22A-47F1-9685-2515D1CC7CB5}"/>
      </w:docPartPr>
      <w:docPartBody>
        <w:p w:rsidR="008A4451" w:rsidRDefault="00D664FF" w:rsidP="00D664FF">
          <w:pPr>
            <w:pStyle w:val="43F40A91CA5F4429B156404BC3679523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1A05B76664544AF1B1860B698896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954-6F48-4228-812B-67EBBEB52B36}"/>
      </w:docPartPr>
      <w:docPartBody>
        <w:p w:rsidR="008A4451" w:rsidRDefault="00D664FF" w:rsidP="00D664FF">
          <w:pPr>
            <w:pStyle w:val="1A05B76664544AF1B1860B698896AFD1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03C9AC2C73AF4C6783F4833142DC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CCF3-52FD-4CAD-9D28-B39021628E08}"/>
      </w:docPartPr>
      <w:docPartBody>
        <w:p w:rsidR="008A4451" w:rsidRDefault="00D664FF" w:rsidP="00D664FF">
          <w:pPr>
            <w:pStyle w:val="03C9AC2C73AF4C6783F4833142DCDB541"/>
          </w:pPr>
          <w:r w:rsidRPr="0008744E">
            <w:rPr>
              <w:rFonts w:ascii="Arial" w:hAnsi="Arial" w:cs="Arial"/>
            </w:rPr>
            <w:t>____</w:t>
          </w:r>
        </w:p>
      </w:docPartBody>
    </w:docPart>
    <w:docPart>
      <w:docPartPr>
        <w:name w:val="C867EBDB77D740469DC724EA9D6C0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2DE4F-098B-4AC9-B5BA-2BAA7401B91A}"/>
      </w:docPartPr>
      <w:docPartBody>
        <w:p w:rsidR="0058466E" w:rsidRDefault="00D664FF" w:rsidP="00D664FF">
          <w:pPr>
            <w:pStyle w:val="C867EBDB77D740469DC724EA9D6C036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2EECEF602BC64F42964BF8C497D7A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A3E25-BAA5-47AF-87DE-7AFABD458FD8}"/>
      </w:docPartPr>
      <w:docPartBody>
        <w:p w:rsidR="0058466E" w:rsidRDefault="00D664FF" w:rsidP="00D664FF">
          <w:pPr>
            <w:pStyle w:val="2EECEF602BC64F42964BF8C497D7A3E3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20BA98F9A964FDBBB57C63430333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79187-54B5-46D5-B26D-3EDF25D362D6}"/>
      </w:docPartPr>
      <w:docPartBody>
        <w:p w:rsidR="0058466E" w:rsidRDefault="00D664FF" w:rsidP="00D664FF">
          <w:pPr>
            <w:pStyle w:val="B20BA98F9A964FDBBB57C63430333782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194CA6C66FB9432B978260E5DF42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60EEF-AA72-4C30-8852-D62A86DF7503}"/>
      </w:docPartPr>
      <w:docPartBody>
        <w:p w:rsidR="0058466E" w:rsidRDefault="00D664FF" w:rsidP="00D664FF">
          <w:pPr>
            <w:pStyle w:val="194CA6C66FB9432B978260E5DF428BF1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3797D37BB474BA4B74280F7D396B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4FF33-2CC0-4445-BAF0-48AC809A8181}"/>
      </w:docPartPr>
      <w:docPartBody>
        <w:p w:rsidR="0058466E" w:rsidRDefault="00D664FF" w:rsidP="00D664FF">
          <w:pPr>
            <w:pStyle w:val="83797D37BB474BA4B74280F7D396B955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E5FB90312F3141D28FC098B0357EB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C28FA-F60B-4C6C-A9D0-17CCEC8DDFFE}"/>
      </w:docPartPr>
      <w:docPartBody>
        <w:p w:rsidR="0058466E" w:rsidRDefault="00D664FF" w:rsidP="00D664FF">
          <w:pPr>
            <w:pStyle w:val="E5FB90312F3141D28FC098B0357EBE3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D6E9DF34D69646C383070476C5671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1C183-2537-4F65-BC74-8D37639AE1FF}"/>
      </w:docPartPr>
      <w:docPartBody>
        <w:p w:rsidR="0058466E" w:rsidRDefault="00D664FF" w:rsidP="00D664FF">
          <w:pPr>
            <w:pStyle w:val="D6E9DF34D69646C383070476C56714A0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A2609553D8C9489D9805823B8C068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748D2-F17E-4BC0-9080-3A4CA74ECDD1}"/>
      </w:docPartPr>
      <w:docPartBody>
        <w:p w:rsidR="0058466E" w:rsidRDefault="00D664FF" w:rsidP="00D664FF">
          <w:pPr>
            <w:pStyle w:val="A2609553D8C9489D9805823B8C068026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F138FB21F6EB4EA4BCCA18D700B23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FE6AD-C23A-41D0-B24D-55CC573D3677}"/>
      </w:docPartPr>
      <w:docPartBody>
        <w:p w:rsidR="0058466E" w:rsidRDefault="00D664FF" w:rsidP="00D664FF">
          <w:pPr>
            <w:pStyle w:val="F138FB21F6EB4EA4BCCA18D700B236FC1"/>
          </w:pPr>
          <w:r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9416CFB2DF0468998E165FCE987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F04C3-92DA-41F4-A90A-DA7056030265}"/>
      </w:docPartPr>
      <w:docPartBody>
        <w:p w:rsidR="0058466E" w:rsidRDefault="00D664FF" w:rsidP="00D664FF">
          <w:pPr>
            <w:pStyle w:val="89416CFB2DF0468998E165FCE9877EE4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8E7D489A57BD4ECE9373B50490B3E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7B82-D8E7-46F4-96D5-19D5A23325B3}"/>
      </w:docPartPr>
      <w:docPartBody>
        <w:p w:rsidR="0058466E" w:rsidRDefault="00D664FF" w:rsidP="00D664FF">
          <w:pPr>
            <w:pStyle w:val="8E7D489A57BD4ECE9373B50490B3E3E9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C1467CD6FED34B4096C2D72F190C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B8B0-FA3B-455F-8B02-A4DE612CD18A}"/>
      </w:docPartPr>
      <w:docPartBody>
        <w:p w:rsidR="0058466E" w:rsidRDefault="00D664FF" w:rsidP="00D664FF">
          <w:pPr>
            <w:pStyle w:val="C1467CD6FED34B4096C2D72F190C9332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466D15B1E3EF4D4FB93FA9E8AD43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2AA-F116-4C73-8E9D-A58F7C42A73C}"/>
      </w:docPartPr>
      <w:docPartBody>
        <w:p w:rsidR="0058466E" w:rsidRDefault="00D664FF" w:rsidP="00D664FF">
          <w:pPr>
            <w:pStyle w:val="466D15B1E3EF4D4FB93FA9E8AD4395E71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25A3651B8DBA48F987005A0962A9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DEE90-16EF-4F02-BCEB-8AE2EECB696A}"/>
      </w:docPartPr>
      <w:docPartBody>
        <w:p w:rsidR="00C57C39" w:rsidRDefault="002F144F" w:rsidP="002F144F">
          <w:pPr>
            <w:pStyle w:val="25A3651B8DBA48F987005A0962A93F86"/>
          </w:pPr>
          <w:r w:rsidRPr="00802D8D">
            <w:rPr>
              <w:rFonts w:ascii="Arial" w:hAnsi="Arial" w:cs="Arial"/>
              <w:vanish/>
            </w:rPr>
            <w:t xml:space="preserve">    </w:t>
          </w:r>
        </w:p>
      </w:docPartBody>
    </w:docPart>
    <w:docPart>
      <w:docPartPr>
        <w:name w:val="BE21FE5F089F46498D7C6531B7D5A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BA941-4C08-4FC1-947F-189030361350}"/>
      </w:docPartPr>
      <w:docPartBody>
        <w:p w:rsidR="00C57C39" w:rsidRDefault="002F144F" w:rsidP="002F144F">
          <w:pPr>
            <w:pStyle w:val="BE21FE5F089F46498D7C6531B7D5ADF2"/>
          </w:pPr>
          <w:r w:rsidRPr="0008744E">
            <w:rPr>
              <w:rFonts w:ascii="Arial" w:hAnsi="Arial" w:cs="Arial"/>
              <w:color w:val="BFBFBF" w:themeColor="background1" w:themeShade="BF"/>
            </w:rPr>
            <w:t>JJ</w:t>
          </w:r>
          <w:r w:rsidRPr="0008744E">
            <w:rPr>
              <w:rFonts w:ascii="Arial" w:hAnsi="Arial" w:cs="Arial"/>
              <w:color w:val="BFBFBF" w:themeColor="background1" w:themeShade="BF"/>
              <w:lang w:val="fr-CH"/>
            </w:rPr>
            <w:t>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FE"/>
    <w:rsid w:val="001450FE"/>
    <w:rsid w:val="002F144F"/>
    <w:rsid w:val="0058466E"/>
    <w:rsid w:val="008A4451"/>
    <w:rsid w:val="00C57C39"/>
    <w:rsid w:val="00D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C60B2E9A6477BB3FC094935B4D07D">
    <w:name w:val="5A8C60B2E9A6477BB3FC094935B4D07D"/>
    <w:rsid w:val="001450FE"/>
  </w:style>
  <w:style w:type="character" w:styleId="Platzhaltertext">
    <w:name w:val="Placeholder Text"/>
    <w:basedOn w:val="Absatz-Standardschriftart"/>
    <w:uiPriority w:val="99"/>
    <w:semiHidden/>
    <w:rsid w:val="00D664FF"/>
    <w:rPr>
      <w:color w:val="808080"/>
    </w:rPr>
  </w:style>
  <w:style w:type="paragraph" w:customStyle="1" w:styleId="5A8C60B2E9A6477BB3FC094935B4D07D1">
    <w:name w:val="5A8C60B2E9A6477BB3FC094935B4D07D1"/>
    <w:rsid w:val="001450F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">
    <w:name w:val="4B2C6B7FCF944BFB9585F36AE3D0E8A2"/>
    <w:rsid w:val="001450FE"/>
  </w:style>
  <w:style w:type="paragraph" w:customStyle="1" w:styleId="9321C9E98A554AE2A975D6F574B0A651">
    <w:name w:val="9321C9E98A554AE2A975D6F574B0A651"/>
    <w:rsid w:val="001450FE"/>
  </w:style>
  <w:style w:type="paragraph" w:customStyle="1" w:styleId="4F9A5500E91147A6AAC6D35264A32637">
    <w:name w:val="4F9A5500E91147A6AAC6D35264A32637"/>
    <w:rsid w:val="001450FE"/>
  </w:style>
  <w:style w:type="paragraph" w:customStyle="1" w:styleId="16509623868146A2A9F4B99793C199D3">
    <w:name w:val="16509623868146A2A9F4B99793C199D3"/>
    <w:rsid w:val="001450FE"/>
  </w:style>
  <w:style w:type="paragraph" w:customStyle="1" w:styleId="679321BB595E4A429EACCC034C993498">
    <w:name w:val="679321BB595E4A429EACCC034C993498"/>
    <w:rsid w:val="001450FE"/>
  </w:style>
  <w:style w:type="paragraph" w:customStyle="1" w:styleId="718FFCEA999F446FAAB38F8CC1617B7C">
    <w:name w:val="718FFCEA999F446FAAB38F8CC1617B7C"/>
    <w:rsid w:val="001450FE"/>
  </w:style>
  <w:style w:type="paragraph" w:customStyle="1" w:styleId="AE4CFBC0553845C9B974C614FFAF89A6">
    <w:name w:val="AE4CFBC0553845C9B974C614FFAF89A6"/>
    <w:rsid w:val="001450FE"/>
  </w:style>
  <w:style w:type="paragraph" w:customStyle="1" w:styleId="4542B4F563094825BF18CEAC807A0A66">
    <w:name w:val="4542B4F563094825BF18CEAC807A0A66"/>
    <w:rsid w:val="001450FE"/>
  </w:style>
  <w:style w:type="paragraph" w:customStyle="1" w:styleId="CFF859F0F9C74C6DADE503CEA65B4D18">
    <w:name w:val="CFF859F0F9C74C6DADE503CEA65B4D18"/>
    <w:rsid w:val="001450FE"/>
  </w:style>
  <w:style w:type="paragraph" w:customStyle="1" w:styleId="DA2280A58334448DAFC94CEF61255929">
    <w:name w:val="DA2280A58334448DAFC94CEF61255929"/>
    <w:rsid w:val="001450FE"/>
  </w:style>
  <w:style w:type="paragraph" w:customStyle="1" w:styleId="34DF3B13651C4CAE9A0ACA3AF9E6E040">
    <w:name w:val="34DF3B13651C4CAE9A0ACA3AF9E6E040"/>
    <w:rsid w:val="001450FE"/>
  </w:style>
  <w:style w:type="paragraph" w:customStyle="1" w:styleId="E9B6190D78B64DF9AB16DF76DF6BA7DF">
    <w:name w:val="E9B6190D78B64DF9AB16DF76DF6BA7DF"/>
    <w:rsid w:val="001450FE"/>
  </w:style>
  <w:style w:type="paragraph" w:customStyle="1" w:styleId="87770A1922CC48AFA66CD68483DF51ED">
    <w:name w:val="87770A1922CC48AFA66CD68483DF51ED"/>
    <w:rsid w:val="001450FE"/>
  </w:style>
  <w:style w:type="paragraph" w:customStyle="1" w:styleId="43F40A91CA5F4429B156404BC3679523">
    <w:name w:val="43F40A91CA5F4429B156404BC3679523"/>
    <w:rsid w:val="001450FE"/>
  </w:style>
  <w:style w:type="paragraph" w:customStyle="1" w:styleId="1A05B76664544AF1B1860B698896AFD1">
    <w:name w:val="1A05B76664544AF1B1860B698896AFD1"/>
    <w:rsid w:val="001450FE"/>
  </w:style>
  <w:style w:type="paragraph" w:customStyle="1" w:styleId="03C9AC2C73AF4C6783F4833142DCDB54">
    <w:name w:val="03C9AC2C73AF4C6783F4833142DCDB54"/>
    <w:rsid w:val="001450FE"/>
  </w:style>
  <w:style w:type="paragraph" w:customStyle="1" w:styleId="A47729586B2D4ED7A8ED93C136E29E99">
    <w:name w:val="A47729586B2D4ED7A8ED93C136E29E99"/>
    <w:rsid w:val="001450FE"/>
  </w:style>
  <w:style w:type="paragraph" w:customStyle="1" w:styleId="3CA7F8EC4E3A4C8D9F5C3445A2FD6927">
    <w:name w:val="3CA7F8EC4E3A4C8D9F5C3445A2FD6927"/>
    <w:rsid w:val="001450FE"/>
  </w:style>
  <w:style w:type="paragraph" w:customStyle="1" w:styleId="7BF8C3E2A8FC4009BB68C48B120253B3">
    <w:name w:val="7BF8C3E2A8FC4009BB68C48B120253B3"/>
    <w:rsid w:val="001450FE"/>
  </w:style>
  <w:style w:type="paragraph" w:customStyle="1" w:styleId="C867EBDB77D740469DC724EA9D6C0365">
    <w:name w:val="C867EBDB77D740469DC724EA9D6C0365"/>
    <w:rsid w:val="00D664FF"/>
  </w:style>
  <w:style w:type="paragraph" w:customStyle="1" w:styleId="2EECEF602BC64F42964BF8C497D7A3E3">
    <w:name w:val="2EECEF602BC64F42964BF8C497D7A3E3"/>
    <w:rsid w:val="00D664FF"/>
  </w:style>
  <w:style w:type="paragraph" w:customStyle="1" w:styleId="B20BA98F9A964FDBBB57C63430333782">
    <w:name w:val="B20BA98F9A964FDBBB57C63430333782"/>
    <w:rsid w:val="00D664FF"/>
  </w:style>
  <w:style w:type="paragraph" w:customStyle="1" w:styleId="194CA6C66FB9432B978260E5DF428BF1">
    <w:name w:val="194CA6C66FB9432B978260E5DF428BF1"/>
    <w:rsid w:val="00D664FF"/>
  </w:style>
  <w:style w:type="paragraph" w:customStyle="1" w:styleId="83797D37BB474BA4B74280F7D396B955">
    <w:name w:val="83797D37BB474BA4B74280F7D396B955"/>
    <w:rsid w:val="00D664FF"/>
  </w:style>
  <w:style w:type="paragraph" w:customStyle="1" w:styleId="E5FB90312F3141D28FC098B0357EBE30">
    <w:name w:val="E5FB90312F3141D28FC098B0357EBE30"/>
    <w:rsid w:val="00D664FF"/>
  </w:style>
  <w:style w:type="paragraph" w:customStyle="1" w:styleId="D6E9DF34D69646C383070476C56714A0">
    <w:name w:val="D6E9DF34D69646C383070476C56714A0"/>
    <w:rsid w:val="00D664FF"/>
  </w:style>
  <w:style w:type="paragraph" w:customStyle="1" w:styleId="A2609553D8C9489D9805823B8C068026">
    <w:name w:val="A2609553D8C9489D9805823B8C068026"/>
    <w:rsid w:val="00D664FF"/>
  </w:style>
  <w:style w:type="paragraph" w:customStyle="1" w:styleId="F138FB21F6EB4EA4BCCA18D700B236FC">
    <w:name w:val="F138FB21F6EB4EA4BCCA18D700B236FC"/>
    <w:rsid w:val="00D664FF"/>
  </w:style>
  <w:style w:type="paragraph" w:customStyle="1" w:styleId="89416CFB2DF0468998E165FCE9877EE4">
    <w:name w:val="89416CFB2DF0468998E165FCE9877EE4"/>
    <w:rsid w:val="00D664FF"/>
  </w:style>
  <w:style w:type="paragraph" w:customStyle="1" w:styleId="8E7D489A57BD4ECE9373B50490B3E3E9">
    <w:name w:val="8E7D489A57BD4ECE9373B50490B3E3E9"/>
    <w:rsid w:val="00D664FF"/>
  </w:style>
  <w:style w:type="paragraph" w:customStyle="1" w:styleId="C1467CD6FED34B4096C2D72F190C9332">
    <w:name w:val="C1467CD6FED34B4096C2D72F190C9332"/>
    <w:rsid w:val="00D664FF"/>
  </w:style>
  <w:style w:type="paragraph" w:customStyle="1" w:styleId="466D15B1E3EF4D4FB93FA9E8AD4395E7">
    <w:name w:val="466D15B1E3EF4D4FB93FA9E8AD4395E7"/>
    <w:rsid w:val="00D664FF"/>
  </w:style>
  <w:style w:type="paragraph" w:customStyle="1" w:styleId="16509623868146A2A9F4B99793C199D31">
    <w:name w:val="16509623868146A2A9F4B99793C199D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79321BB595E4A429EACCC034C9934981">
    <w:name w:val="679321BB595E4A429EACCC034C993498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18FFCEA999F446FAAB38F8CC1617B7C1">
    <w:name w:val="718FFCEA999F446FAAB38F8CC1617B7C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E4CFBC0553845C9B974C614FFAF89A61">
    <w:name w:val="AE4CFBC0553845C9B974C614FFAF89A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542B4F563094825BF18CEAC807A0A661">
    <w:name w:val="4542B4F563094825BF18CEAC807A0A6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F859F0F9C74C6DADE503CEA65B4D181">
    <w:name w:val="CFF859F0F9C74C6DADE503CEA65B4D18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2280A58334448DAFC94CEF612559291">
    <w:name w:val="DA2280A58334448DAFC94CEF61255929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4DF3B13651C4CAE9A0ACA3AF9E6E0401">
    <w:name w:val="34DF3B13651C4CAE9A0ACA3AF9E6E04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9B6190D78B64DF9AB16DF76DF6BA7DF1">
    <w:name w:val="E9B6190D78B64DF9AB16DF76DF6BA7DF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8C60B2E9A6477BB3FC094935B4D07D2">
    <w:name w:val="5A8C60B2E9A6477BB3FC094935B4D07D2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1">
    <w:name w:val="4B2C6B7FCF944BFB9585F36AE3D0E8A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321C9E98A554AE2A975D6F574B0A6511">
    <w:name w:val="9321C9E98A554AE2A975D6F574B0A65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F9A5500E91147A6AAC6D35264A326371">
    <w:name w:val="4F9A5500E91147A6AAC6D35264A32637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867EBDB77D740469DC724EA9D6C03651">
    <w:name w:val="C867EBDB77D740469DC724EA9D6C0365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ECEF602BC64F42964BF8C497D7A3E31">
    <w:name w:val="2EECEF602BC64F42964BF8C497D7A3E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20BA98F9A964FDBBB57C634303337821">
    <w:name w:val="B20BA98F9A964FDBBB57C6343033378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4CA6C66FB9432B978260E5DF428BF11">
    <w:name w:val="194CA6C66FB9432B978260E5DF428BF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797D37BB474BA4B74280F7D396B9551">
    <w:name w:val="83797D37BB474BA4B74280F7D396B955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5FB90312F3141D28FC098B0357EBE301">
    <w:name w:val="E5FB90312F3141D28FC098B0357EBE3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6E9DF34D69646C383070476C56714A01">
    <w:name w:val="D6E9DF34D69646C383070476C56714A0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2609553D8C9489D9805823B8C0680261">
    <w:name w:val="A2609553D8C9489D9805823B8C068026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138FB21F6EB4EA4BCCA18D700B236FC1">
    <w:name w:val="F138FB21F6EB4EA4BCCA18D700B236FC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F40A91CA5F4429B156404BC36795231">
    <w:name w:val="43F40A91CA5F4429B156404BC3679523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A05B76664544AF1B1860B698896AFD11">
    <w:name w:val="1A05B76664544AF1B1860B698896AFD1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3C9AC2C73AF4C6783F4833142DCDB541">
    <w:name w:val="03C9AC2C73AF4C6783F4833142DCDB54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416CFB2DF0468998E165FCE9877EE41">
    <w:name w:val="89416CFB2DF0468998E165FCE9877EE4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E7D489A57BD4ECE9373B50490B3E3E91">
    <w:name w:val="8E7D489A57BD4ECE9373B50490B3E3E9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1467CD6FED34B4096C2D72F190C93321">
    <w:name w:val="C1467CD6FED34B4096C2D72F190C9332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66D15B1E3EF4D4FB93FA9E8AD4395E71">
    <w:name w:val="466D15B1E3EF4D4FB93FA9E8AD4395E71"/>
    <w:rsid w:val="00D664FF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5A3651B8DBA48F987005A0962A93F86">
    <w:name w:val="25A3651B8DBA48F987005A0962A93F86"/>
    <w:rsid w:val="002F144F"/>
  </w:style>
  <w:style w:type="paragraph" w:customStyle="1" w:styleId="BE21FE5F089F46498D7C6531B7D5ADF2">
    <w:name w:val="BE21FE5F089F46498D7C6531B7D5ADF2"/>
    <w:rsid w:val="002F1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AE82D09-5743-4D3F-A58D-E3BD68F4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Fischer</cp:lastModifiedBy>
  <cp:revision>12</cp:revision>
  <cp:lastPrinted>2018-09-24T15:37:00Z</cp:lastPrinted>
  <dcterms:created xsi:type="dcterms:W3CDTF">2022-06-09T12:30:00Z</dcterms:created>
  <dcterms:modified xsi:type="dcterms:W3CDTF">2023-03-21T07:03:00Z</dcterms:modified>
</cp:coreProperties>
</file>