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51325" w14:textId="77777777" w:rsidR="0012318B" w:rsidRPr="0000296C" w:rsidRDefault="003F46B7" w:rsidP="0012318B">
      <w:pPr>
        <w:pStyle w:val="Untertitel"/>
        <w:rPr>
          <w:rFonts w:ascii="Arial" w:hAnsi="Arial" w:cs="Arial"/>
        </w:rPr>
      </w:pPr>
      <w:r>
        <w:rPr>
          <w:rFonts w:ascii="Arial" w:hAnsi="Arial"/>
        </w:rPr>
        <w:t>Swiss programme for Erasmus+</w:t>
      </w:r>
      <w:r>
        <w:rPr>
          <w:rFonts w:ascii="Arial" w:hAnsi="Arial"/>
        </w:rPr>
        <w:br/>
        <w:t>Call 2023</w:t>
      </w:r>
    </w:p>
    <w:p w14:paraId="1F5C5FB0" w14:textId="77777777" w:rsidR="0012318B" w:rsidRPr="0000296C" w:rsidRDefault="0012318B" w:rsidP="0012318B">
      <w:pPr>
        <w:pStyle w:val="Titel"/>
        <w:rPr>
          <w:rFonts w:ascii="Arial" w:hAnsi="Arial" w:cs="Arial"/>
        </w:rPr>
      </w:pPr>
      <w:r>
        <w:rPr>
          <w:rFonts w:ascii="Arial" w:hAnsi="Arial"/>
        </w:rPr>
        <w:t>Final report</w:t>
      </w:r>
    </w:p>
    <w:p w14:paraId="35CFB67C" w14:textId="311D68B9" w:rsidR="0012318B" w:rsidRPr="0000296C" w:rsidRDefault="00F65624" w:rsidP="0012318B">
      <w:pPr>
        <w:pStyle w:val="Titel"/>
        <w:rPr>
          <w:rFonts w:ascii="Arial" w:hAnsi="Arial" w:cs="Arial"/>
        </w:rPr>
      </w:pPr>
      <w:r>
        <w:rPr>
          <w:rFonts w:ascii="Arial" w:hAnsi="Arial"/>
        </w:rPr>
        <w:t>Swiss programme for Erasmus+</w:t>
      </w:r>
      <w:r>
        <w:rPr>
          <w:rFonts w:ascii="Arial" w:hAnsi="Arial"/>
        </w:rPr>
        <w:br/>
        <w:t xml:space="preserve">cooperation projects </w:t>
      </w:r>
    </w:p>
    <w:p w14:paraId="002EDEE2" w14:textId="6F2FE79F" w:rsidR="00F65624" w:rsidRPr="0000296C" w:rsidRDefault="00F65624" w:rsidP="00F65624">
      <w:pPr>
        <w:rPr>
          <w:rFonts w:ascii="Arial" w:hAnsi="Arial" w:cs="Arial"/>
        </w:rPr>
      </w:pPr>
      <w:r>
        <w:rPr>
          <w:rFonts w:ascii="Arial" w:hAnsi="Arial"/>
        </w:rPr>
        <w:t xml:space="preserve">Please complete the final report in the same language as the project application. Submit the report with all attachments by email </w:t>
      </w:r>
      <w:r>
        <w:rPr>
          <w:rFonts w:ascii="Arial" w:hAnsi="Arial"/>
          <w:b/>
          <w:bCs/>
        </w:rPr>
        <w:t>within 60 days of the project end date</w:t>
      </w:r>
      <w:r>
        <w:rPr>
          <w:rFonts w:ascii="Arial" w:hAnsi="Arial"/>
        </w:rPr>
        <w:t xml:space="preserve"> (see Art. 5 of the funding agreement) to the relevant email address (see last page). </w:t>
      </w:r>
    </w:p>
    <w:p w14:paraId="4E70EFCA" w14:textId="77777777" w:rsidR="00A802EF" w:rsidRPr="0000296C" w:rsidRDefault="00A802EF" w:rsidP="0012318B">
      <w:pPr>
        <w:rPr>
          <w:rFonts w:ascii="Arial" w:hAnsi="Arial" w:cs="Arial"/>
        </w:rPr>
      </w:pPr>
      <w:bookmarkStart w:id="0" w:name="_Hlk160178526"/>
    </w:p>
    <w:bookmarkEnd w:id="0"/>
    <w:p w14:paraId="5DABF165" w14:textId="07C2949A" w:rsidR="00A802EF" w:rsidRPr="0000296C" w:rsidRDefault="00A802EF" w:rsidP="00A802EF">
      <w:pPr>
        <w:pStyle w:val="Listenabsatz"/>
        <w:numPr>
          <w:ilvl w:val="0"/>
          <w:numId w:val="45"/>
        </w:numPr>
        <w:rPr>
          <w:rFonts w:ascii="Arial" w:hAnsi="Arial" w:cs="Arial"/>
          <w:color w:val="FF0000"/>
        </w:rPr>
      </w:pPr>
      <w:r>
        <w:rPr>
          <w:rFonts w:ascii="Arial" w:hAnsi="Arial"/>
          <w:color w:val="FF0000"/>
        </w:rPr>
        <w:t xml:space="preserve">Please enclose the official final report submitted by the coordinator to </w:t>
      </w:r>
      <w:r w:rsidR="00CB0F24" w:rsidRPr="00725C3E">
        <w:rPr>
          <w:rFonts w:ascii="Arial" w:hAnsi="Arial"/>
          <w:color w:val="FF0000"/>
        </w:rPr>
        <w:t>relevant agency</w:t>
      </w:r>
      <w:r>
        <w:rPr>
          <w:rFonts w:ascii="Arial" w:hAnsi="Arial"/>
          <w:color w:val="FF0000"/>
        </w:rPr>
        <w:t xml:space="preserve">. </w:t>
      </w:r>
    </w:p>
    <w:p w14:paraId="2858A7CE" w14:textId="4EE39DE7" w:rsidR="0012318B" w:rsidRPr="0000296C" w:rsidRDefault="0012318B" w:rsidP="00104A6F">
      <w:pPr>
        <w:pStyle w:val="berschrift1nummeriert"/>
        <w:numPr>
          <w:ilvl w:val="0"/>
          <w:numId w:val="46"/>
        </w:numPr>
        <w:ind w:left="567" w:hanging="501"/>
        <w:rPr>
          <w:rFonts w:ascii="Arial" w:hAnsi="Arial" w:cs="Arial"/>
        </w:rPr>
      </w:pPr>
      <w:r>
        <w:rPr>
          <w:rFonts w:ascii="Arial" w:hAnsi="Arial"/>
        </w:rPr>
        <w:t>Project identification</w:t>
      </w:r>
    </w:p>
    <w:tbl>
      <w:tblPr>
        <w:tblStyle w:val="MovetiaStandard"/>
        <w:tblW w:w="0" w:type="auto"/>
        <w:tblLook w:val="04A0" w:firstRow="1" w:lastRow="0" w:firstColumn="1" w:lastColumn="0" w:noHBand="0" w:noVBand="1"/>
      </w:tblPr>
      <w:tblGrid>
        <w:gridCol w:w="3544"/>
        <w:gridCol w:w="5035"/>
      </w:tblGrid>
      <w:tr w:rsidR="0012318B" w:rsidRPr="0000296C" w14:paraId="03022A05" w14:textId="77777777" w:rsidTr="00A846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6C2A43D4" w14:textId="7697D2AA" w:rsidR="0012318B" w:rsidRPr="0000296C" w:rsidRDefault="00104A6F" w:rsidP="001D5BC4">
            <w:pPr>
              <w:rPr>
                <w:rFonts w:ascii="Arial" w:hAnsi="Arial" w:cs="Arial"/>
                <w:color w:val="30D2A9" w:themeColor="accent2"/>
              </w:rPr>
            </w:pPr>
            <w:r>
              <w:rPr>
                <w:rFonts w:ascii="Arial" w:hAnsi="Arial"/>
              </w:rPr>
              <w:t>Project type</w:t>
            </w:r>
          </w:p>
        </w:tc>
        <w:tc>
          <w:tcPr>
            <w:tcW w:w="5035" w:type="dxa"/>
          </w:tcPr>
          <w:p w14:paraId="1FEA8522" w14:textId="714B67FA" w:rsidR="0012318B" w:rsidRPr="0000296C" w:rsidRDefault="00A975C2" w:rsidP="00B377EF">
            <w:pPr>
              <w:tabs>
                <w:tab w:val="left" w:pos="567"/>
              </w:tabs>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sdt>
              <w:sdtPr>
                <w:rPr>
                  <w:rStyle w:val="Platzhaltertext"/>
                  <w:rFonts w:ascii="Arial" w:hAnsi="Arial" w:cs="Arial"/>
                  <w:color w:val="auto"/>
                </w:rPr>
                <w:id w:val="-515459427"/>
                <w:placeholder>
                  <w:docPart w:val="A6961DC593A74BA885B115E0EB82265E"/>
                </w:placeholder>
                <w:dropDownList>
                  <w:listItem w:displayText="Wählen Sie eine Projektart aus" w:value="Wählen Sie eine Projektart aus"/>
                  <w:listItem w:displayText="Partnerships for Cooperation: Cooperation Partnerships" w:value="Partnerships for Cooperation: Cooperation Partnerships"/>
                  <w:listItem w:displayText="Partnerships for Excellence: Centres of Vocational Excellence" w:value="Partnerships for Excellence: Centres of Vocational Excellence"/>
                  <w:listItem w:displayText="Partnerships for Excellence: European Universities" w:value="Partnerships for Excellence: European Universities"/>
                  <w:listItem w:displayText="Partnerships for Innovation: Alliances for Innovation" w:value="Partnerships for Innovation: Alliances for Innovation"/>
                  <w:listItem w:displayText="Partnerships for Innovation: Forward Looking Projects" w:value="Partnerships for Innovation: Forward Looking Projects"/>
                </w:dropDownList>
              </w:sdtPr>
              <w:sdtEndPr>
                <w:rPr>
                  <w:rStyle w:val="Platzhaltertext"/>
                </w:rPr>
              </w:sdtEndPr>
              <w:sdtContent>
                <w:r w:rsidR="00B122F5">
                  <w:rPr>
                    <w:rStyle w:val="Platzhaltertext"/>
                    <w:rFonts w:ascii="Arial" w:hAnsi="Arial"/>
                  </w:rPr>
                  <w:t>Select a project type</w:t>
                </w:r>
              </w:sdtContent>
            </w:sdt>
          </w:p>
        </w:tc>
      </w:tr>
      <w:tr w:rsidR="0012318B" w:rsidRPr="0000296C" w14:paraId="02F0A66D" w14:textId="77777777" w:rsidTr="00A846EF">
        <w:tc>
          <w:tcPr>
            <w:cnfStyle w:val="001000000000" w:firstRow="0" w:lastRow="0" w:firstColumn="1" w:lastColumn="0" w:oddVBand="0" w:evenVBand="0" w:oddHBand="0" w:evenHBand="0" w:firstRowFirstColumn="0" w:firstRowLastColumn="0" w:lastRowFirstColumn="0" w:lastRowLastColumn="0"/>
            <w:tcW w:w="3544" w:type="dxa"/>
          </w:tcPr>
          <w:p w14:paraId="0512ABEE" w14:textId="77777777" w:rsidR="0012318B" w:rsidRPr="0000296C" w:rsidRDefault="0012318B" w:rsidP="001D5BC4">
            <w:pPr>
              <w:rPr>
                <w:rFonts w:ascii="Arial" w:hAnsi="Arial" w:cs="Arial"/>
                <w:color w:val="FF675D" w:themeColor="accent1"/>
              </w:rPr>
            </w:pPr>
            <w:r>
              <w:rPr>
                <w:rFonts w:ascii="Arial" w:hAnsi="Arial"/>
                <w:color w:val="FF675D" w:themeColor="accent1"/>
              </w:rPr>
              <w:t>Project number</w:t>
            </w:r>
          </w:p>
        </w:tc>
        <w:sdt>
          <w:sdtPr>
            <w:rPr>
              <w:rFonts w:ascii="Arial" w:hAnsi="Arial" w:cs="Arial"/>
            </w:rPr>
            <w:id w:val="1209927734"/>
            <w:placeholder>
              <w:docPart w:val="85F0682F249247BFAA27E84DBE131B3B"/>
            </w:placeholder>
            <w:showingPlcHdr/>
            <w:text/>
          </w:sdtPr>
          <w:sdtEndPr/>
          <w:sdtContent>
            <w:tc>
              <w:tcPr>
                <w:tcW w:w="5035" w:type="dxa"/>
              </w:tcPr>
              <w:p w14:paraId="385A8016" w14:textId="77777777" w:rsidR="0012318B" w:rsidRPr="0000296C"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rPr>
                  <w:t>____</w:t>
                </w:r>
              </w:p>
            </w:tc>
          </w:sdtContent>
        </w:sdt>
      </w:tr>
      <w:tr w:rsidR="0012318B" w:rsidRPr="0000296C" w14:paraId="319C87A7" w14:textId="77777777" w:rsidTr="00A846EF">
        <w:tc>
          <w:tcPr>
            <w:cnfStyle w:val="001000000000" w:firstRow="0" w:lastRow="0" w:firstColumn="1" w:lastColumn="0" w:oddVBand="0" w:evenVBand="0" w:oddHBand="0" w:evenHBand="0" w:firstRowFirstColumn="0" w:firstRowLastColumn="0" w:lastRowFirstColumn="0" w:lastRowLastColumn="0"/>
            <w:tcW w:w="3544" w:type="dxa"/>
          </w:tcPr>
          <w:p w14:paraId="652D5101" w14:textId="77777777" w:rsidR="0012318B" w:rsidRPr="0000296C" w:rsidRDefault="0012318B" w:rsidP="001D5BC4">
            <w:pPr>
              <w:rPr>
                <w:rFonts w:ascii="Arial" w:hAnsi="Arial" w:cs="Arial"/>
                <w:color w:val="FF675D" w:themeColor="accent1"/>
              </w:rPr>
            </w:pPr>
            <w:r>
              <w:rPr>
                <w:rFonts w:ascii="Arial" w:hAnsi="Arial"/>
                <w:color w:val="FF675D" w:themeColor="accent1"/>
              </w:rPr>
              <w:t>Project title</w:t>
            </w:r>
          </w:p>
        </w:tc>
        <w:sdt>
          <w:sdtPr>
            <w:rPr>
              <w:rFonts w:ascii="Arial" w:hAnsi="Arial" w:cs="Arial"/>
            </w:rPr>
            <w:id w:val="2131897945"/>
            <w:placeholder>
              <w:docPart w:val="20E4340F7F29447F9331D85F65C839EE"/>
            </w:placeholder>
            <w:showingPlcHdr/>
            <w:text/>
          </w:sdtPr>
          <w:sdtEndPr/>
          <w:sdtContent>
            <w:tc>
              <w:tcPr>
                <w:tcW w:w="5035" w:type="dxa"/>
              </w:tcPr>
              <w:p w14:paraId="1689700E" w14:textId="77777777" w:rsidR="0012318B" w:rsidRPr="0000296C"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rPr>
                  <w:t>____</w:t>
                </w:r>
              </w:p>
            </w:tc>
          </w:sdtContent>
        </w:sdt>
      </w:tr>
      <w:tr w:rsidR="0000296C" w:rsidRPr="0000296C" w14:paraId="2FDD16C8" w14:textId="77777777" w:rsidTr="00A846EF">
        <w:tc>
          <w:tcPr>
            <w:cnfStyle w:val="001000000000" w:firstRow="0" w:lastRow="0" w:firstColumn="1" w:lastColumn="0" w:oddVBand="0" w:evenVBand="0" w:oddHBand="0" w:evenHBand="0" w:firstRowFirstColumn="0" w:firstRowLastColumn="0" w:lastRowFirstColumn="0" w:lastRowLastColumn="0"/>
            <w:tcW w:w="3544" w:type="dxa"/>
          </w:tcPr>
          <w:p w14:paraId="179DFEBA" w14:textId="666FC491" w:rsidR="0000296C" w:rsidRPr="0000296C" w:rsidRDefault="0000296C" w:rsidP="001D5BC4">
            <w:pPr>
              <w:rPr>
                <w:rFonts w:ascii="Arial" w:hAnsi="Arial" w:cs="Arial"/>
                <w:color w:val="FF675D" w:themeColor="accent1"/>
              </w:rPr>
            </w:pPr>
            <w:r>
              <w:rPr>
                <w:rFonts w:ascii="Arial" w:hAnsi="Arial"/>
                <w:color w:val="FF675D" w:themeColor="accent1"/>
              </w:rPr>
              <w:t xml:space="preserve">Education sector </w:t>
            </w:r>
          </w:p>
        </w:tc>
        <w:tc>
          <w:tcPr>
            <w:tcW w:w="5035" w:type="dxa"/>
          </w:tcPr>
          <w:p w14:paraId="2341D6E0" w14:textId="4F4AB552" w:rsidR="0000296C" w:rsidRPr="0000296C" w:rsidRDefault="00A975C2"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Style w:val="Platzhaltertext"/>
                  <w:rFonts w:ascii="Arial" w:hAnsi="Arial" w:cs="Arial"/>
                </w:rPr>
                <w:id w:val="-1957932705"/>
                <w:placeholder>
                  <w:docPart w:val="DDA603F802604D958A53FBB3EE963780"/>
                </w:placeholder>
                <w:dropDownList>
                  <w:listItem w:displayText="Wählen Sie eine Bildungstufe aus" w:value="Wählen Sie eine Bildungstufe aus"/>
                  <w:listItem w:displayText="School education" w:value="Schulbildung"/>
                  <w:listItem w:displayText="Vocational education and training" w:value="Berufsbildung"/>
                  <w:listItem w:displayText="Higher education and higher vocational education" w:value="Hochschulbildung und höhere Berufsbildung"/>
                  <w:listItem w:displayText="Adult education" w:value="Erwachsenenbildung"/>
                  <w:listItem w:displayText="Youth sector" w:value="Jugendbereich"/>
                </w:dropDownList>
              </w:sdtPr>
              <w:sdtEndPr>
                <w:rPr>
                  <w:rStyle w:val="Platzhaltertext"/>
                </w:rPr>
              </w:sdtEndPr>
              <w:sdtContent>
                <w:r w:rsidR="00B122F5">
                  <w:rPr>
                    <w:rStyle w:val="Platzhaltertext"/>
                    <w:rFonts w:ascii="Arial" w:hAnsi="Arial"/>
                  </w:rPr>
                  <w:t xml:space="preserve">Select an education </w:t>
                </w:r>
                <w:r>
                  <w:rPr>
                    <w:rStyle w:val="Platzhaltertext"/>
                    <w:rFonts w:ascii="Arial" w:hAnsi="Arial"/>
                  </w:rPr>
                  <w:t>sector</w:t>
                </w:r>
              </w:sdtContent>
            </w:sdt>
          </w:p>
        </w:tc>
      </w:tr>
      <w:tr w:rsidR="0012318B" w:rsidRPr="0000296C" w14:paraId="625A886C" w14:textId="77777777" w:rsidTr="00A846EF">
        <w:tc>
          <w:tcPr>
            <w:cnfStyle w:val="001000000000" w:firstRow="0" w:lastRow="0" w:firstColumn="1" w:lastColumn="0" w:oddVBand="0" w:evenVBand="0" w:oddHBand="0" w:evenHBand="0" w:firstRowFirstColumn="0" w:firstRowLastColumn="0" w:lastRowFirstColumn="0" w:lastRowLastColumn="0"/>
            <w:tcW w:w="3544" w:type="dxa"/>
          </w:tcPr>
          <w:p w14:paraId="5D0CDED8" w14:textId="77777777" w:rsidR="0012318B" w:rsidRPr="0000296C" w:rsidRDefault="0012318B" w:rsidP="001D5BC4">
            <w:pPr>
              <w:rPr>
                <w:rFonts w:ascii="Arial" w:hAnsi="Arial" w:cs="Arial"/>
                <w:color w:val="FF675D" w:themeColor="accent1"/>
              </w:rPr>
            </w:pPr>
            <w:r>
              <w:rPr>
                <w:rFonts w:ascii="Arial" w:hAnsi="Arial"/>
                <w:color w:val="FF675D" w:themeColor="accent1"/>
              </w:rPr>
              <w:t xml:space="preserve">Beneficiary organisation </w:t>
            </w:r>
            <w:r>
              <w:rPr>
                <w:rFonts w:ascii="Arial" w:hAnsi="Arial"/>
                <w:color w:val="FF675D" w:themeColor="accent1"/>
              </w:rPr>
              <w:br/>
              <w:t>(full legal name)</w:t>
            </w:r>
          </w:p>
        </w:tc>
        <w:sdt>
          <w:sdtPr>
            <w:rPr>
              <w:rFonts w:ascii="Arial" w:hAnsi="Arial" w:cs="Arial"/>
            </w:rPr>
            <w:id w:val="877138258"/>
            <w:placeholder>
              <w:docPart w:val="CFEF10CA93A24FABB8D89157A5251CA4"/>
            </w:placeholder>
            <w:showingPlcHdr/>
            <w:text/>
          </w:sdtPr>
          <w:sdtEndPr/>
          <w:sdtContent>
            <w:tc>
              <w:tcPr>
                <w:tcW w:w="5035" w:type="dxa"/>
              </w:tcPr>
              <w:p w14:paraId="51CDE1C1" w14:textId="77777777" w:rsidR="0012318B" w:rsidRPr="0000296C"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rPr>
                  <w:t>____</w:t>
                </w:r>
              </w:p>
            </w:tc>
          </w:sdtContent>
        </w:sdt>
      </w:tr>
      <w:tr w:rsidR="0012318B" w:rsidRPr="0000296C" w14:paraId="481F492B" w14:textId="77777777" w:rsidTr="00A846EF">
        <w:tc>
          <w:tcPr>
            <w:cnfStyle w:val="001000000000" w:firstRow="0" w:lastRow="0" w:firstColumn="1" w:lastColumn="0" w:oddVBand="0" w:evenVBand="0" w:oddHBand="0" w:evenHBand="0" w:firstRowFirstColumn="0" w:firstRowLastColumn="0" w:lastRowFirstColumn="0" w:lastRowLastColumn="0"/>
            <w:tcW w:w="3544" w:type="dxa"/>
          </w:tcPr>
          <w:p w14:paraId="463072DF" w14:textId="77777777" w:rsidR="0012318B" w:rsidRPr="0000296C" w:rsidRDefault="0012318B" w:rsidP="001D5BC4">
            <w:pPr>
              <w:rPr>
                <w:rFonts w:ascii="Arial" w:hAnsi="Arial" w:cs="Arial"/>
                <w:color w:val="FF675D" w:themeColor="accent1"/>
              </w:rPr>
            </w:pPr>
            <w:r>
              <w:rPr>
                <w:rFonts w:ascii="Arial" w:hAnsi="Arial"/>
                <w:color w:val="FF675D" w:themeColor="accent1"/>
              </w:rPr>
              <w:t>Contact person (title, first name, last name)</w:t>
            </w:r>
          </w:p>
        </w:tc>
        <w:sdt>
          <w:sdtPr>
            <w:rPr>
              <w:rFonts w:ascii="Arial" w:hAnsi="Arial" w:cs="Arial"/>
            </w:rPr>
            <w:id w:val="-1578431935"/>
            <w:placeholder>
              <w:docPart w:val="B031A20D6E6E47059435FA2F2DAFB346"/>
            </w:placeholder>
            <w:showingPlcHdr/>
            <w:text/>
          </w:sdtPr>
          <w:sdtEndPr/>
          <w:sdtContent>
            <w:tc>
              <w:tcPr>
                <w:tcW w:w="5035" w:type="dxa"/>
              </w:tcPr>
              <w:p w14:paraId="4BB3B478" w14:textId="77777777" w:rsidR="0012318B" w:rsidRPr="0000296C"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rPr>
                  <w:t>____</w:t>
                </w:r>
              </w:p>
            </w:tc>
          </w:sdtContent>
        </w:sdt>
      </w:tr>
      <w:tr w:rsidR="0012318B" w:rsidRPr="0000296C" w14:paraId="62BEDD6C" w14:textId="77777777" w:rsidTr="00A846EF">
        <w:tc>
          <w:tcPr>
            <w:cnfStyle w:val="001000000000" w:firstRow="0" w:lastRow="0" w:firstColumn="1" w:lastColumn="0" w:oddVBand="0" w:evenVBand="0" w:oddHBand="0" w:evenHBand="0" w:firstRowFirstColumn="0" w:firstRowLastColumn="0" w:lastRowFirstColumn="0" w:lastRowLastColumn="0"/>
            <w:tcW w:w="3544" w:type="dxa"/>
          </w:tcPr>
          <w:p w14:paraId="7346CDD6" w14:textId="77777777" w:rsidR="0012318B" w:rsidRPr="0000296C" w:rsidRDefault="0012318B" w:rsidP="001D5BC4">
            <w:pPr>
              <w:rPr>
                <w:rFonts w:ascii="Arial" w:hAnsi="Arial" w:cs="Arial"/>
                <w:color w:val="FF675D" w:themeColor="accent1"/>
              </w:rPr>
            </w:pPr>
            <w:r>
              <w:rPr>
                <w:rFonts w:ascii="Arial" w:hAnsi="Arial"/>
                <w:color w:val="FF675D" w:themeColor="accent1"/>
              </w:rPr>
              <w:t>Email address</w:t>
            </w:r>
          </w:p>
        </w:tc>
        <w:sdt>
          <w:sdtPr>
            <w:rPr>
              <w:rFonts w:ascii="Arial" w:hAnsi="Arial" w:cs="Arial"/>
            </w:rPr>
            <w:id w:val="1914119382"/>
            <w:placeholder>
              <w:docPart w:val="228A2BECCF734EE9BB9E836DA530A84D"/>
            </w:placeholder>
            <w:showingPlcHdr/>
            <w:text/>
          </w:sdtPr>
          <w:sdtEndPr/>
          <w:sdtContent>
            <w:tc>
              <w:tcPr>
                <w:tcW w:w="5035" w:type="dxa"/>
              </w:tcPr>
              <w:p w14:paraId="7E537510" w14:textId="77777777" w:rsidR="0012318B" w:rsidRPr="0000296C"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rPr>
                  <w:t>____</w:t>
                </w:r>
              </w:p>
            </w:tc>
          </w:sdtContent>
        </w:sdt>
      </w:tr>
      <w:tr w:rsidR="0012318B" w:rsidRPr="0000296C" w14:paraId="48CD2E9D" w14:textId="77777777" w:rsidTr="00A846EF">
        <w:tc>
          <w:tcPr>
            <w:cnfStyle w:val="001000000000" w:firstRow="0" w:lastRow="0" w:firstColumn="1" w:lastColumn="0" w:oddVBand="0" w:evenVBand="0" w:oddHBand="0" w:evenHBand="0" w:firstRowFirstColumn="0" w:firstRowLastColumn="0" w:lastRowFirstColumn="0" w:lastRowLastColumn="0"/>
            <w:tcW w:w="3544" w:type="dxa"/>
          </w:tcPr>
          <w:p w14:paraId="4F4166C1" w14:textId="77777777" w:rsidR="0012318B" w:rsidRPr="0000296C" w:rsidRDefault="0012318B" w:rsidP="001D5BC4">
            <w:pPr>
              <w:rPr>
                <w:rFonts w:ascii="Arial" w:hAnsi="Arial" w:cs="Arial"/>
                <w:color w:val="FF675D" w:themeColor="accent1"/>
              </w:rPr>
            </w:pPr>
            <w:r>
              <w:rPr>
                <w:rFonts w:ascii="Arial" w:hAnsi="Arial"/>
                <w:color w:val="FF675D" w:themeColor="accent1"/>
              </w:rPr>
              <w:t>Phone</w:t>
            </w:r>
          </w:p>
        </w:tc>
        <w:sdt>
          <w:sdtPr>
            <w:rPr>
              <w:rFonts w:ascii="Arial" w:hAnsi="Arial" w:cs="Arial"/>
            </w:rPr>
            <w:id w:val="-1006445792"/>
            <w:placeholder>
              <w:docPart w:val="271BFAD27D244ECB8D104424B7FF240E"/>
            </w:placeholder>
            <w:showingPlcHdr/>
            <w:text/>
          </w:sdtPr>
          <w:sdtEndPr/>
          <w:sdtContent>
            <w:tc>
              <w:tcPr>
                <w:tcW w:w="5035" w:type="dxa"/>
              </w:tcPr>
              <w:p w14:paraId="1B0FD0E2" w14:textId="77777777" w:rsidR="0012318B" w:rsidRPr="0000296C"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rPr>
                  <w:t>____</w:t>
                </w:r>
              </w:p>
            </w:tc>
          </w:sdtContent>
        </w:sdt>
      </w:tr>
      <w:tr w:rsidR="0012318B" w:rsidRPr="0000296C" w14:paraId="5F4506C6" w14:textId="77777777" w:rsidTr="00A846EF">
        <w:tc>
          <w:tcPr>
            <w:cnfStyle w:val="001000000000" w:firstRow="0" w:lastRow="0" w:firstColumn="1" w:lastColumn="0" w:oddVBand="0" w:evenVBand="0" w:oddHBand="0" w:evenHBand="0" w:firstRowFirstColumn="0" w:firstRowLastColumn="0" w:lastRowFirstColumn="0" w:lastRowLastColumn="0"/>
            <w:tcW w:w="3544" w:type="dxa"/>
          </w:tcPr>
          <w:p w14:paraId="028225F0" w14:textId="77777777" w:rsidR="0012318B" w:rsidRPr="0000296C" w:rsidRDefault="0012318B" w:rsidP="001D5BC4">
            <w:pPr>
              <w:rPr>
                <w:rFonts w:ascii="Arial" w:hAnsi="Arial" w:cs="Arial"/>
                <w:color w:val="FF675D" w:themeColor="accent1"/>
              </w:rPr>
            </w:pPr>
            <w:r>
              <w:rPr>
                <w:rFonts w:ascii="Arial" w:hAnsi="Arial"/>
                <w:color w:val="FF675D" w:themeColor="accent1"/>
              </w:rPr>
              <w:t>Authorised signatory (title, first name, last name)</w:t>
            </w:r>
          </w:p>
        </w:tc>
        <w:sdt>
          <w:sdtPr>
            <w:rPr>
              <w:rFonts w:ascii="Arial" w:hAnsi="Arial" w:cs="Arial"/>
            </w:rPr>
            <w:id w:val="-89788113"/>
            <w:placeholder>
              <w:docPart w:val="93147FE83CA849E6B2596F59438EC400"/>
            </w:placeholder>
            <w:showingPlcHdr/>
            <w:text/>
          </w:sdtPr>
          <w:sdtEndPr/>
          <w:sdtContent>
            <w:tc>
              <w:tcPr>
                <w:tcW w:w="5035" w:type="dxa"/>
              </w:tcPr>
              <w:p w14:paraId="55F6270D" w14:textId="77777777" w:rsidR="0012318B" w:rsidRPr="0000296C"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rPr>
                  <w:t>____</w:t>
                </w:r>
              </w:p>
            </w:tc>
          </w:sdtContent>
        </w:sdt>
      </w:tr>
      <w:tr w:rsidR="0012318B" w:rsidRPr="0000296C" w14:paraId="3B932715" w14:textId="77777777" w:rsidTr="00A846EF">
        <w:tc>
          <w:tcPr>
            <w:cnfStyle w:val="001000000000" w:firstRow="0" w:lastRow="0" w:firstColumn="1" w:lastColumn="0" w:oddVBand="0" w:evenVBand="0" w:oddHBand="0" w:evenHBand="0" w:firstRowFirstColumn="0" w:firstRowLastColumn="0" w:lastRowFirstColumn="0" w:lastRowLastColumn="0"/>
            <w:tcW w:w="3544" w:type="dxa"/>
          </w:tcPr>
          <w:p w14:paraId="7621BDBB" w14:textId="77777777" w:rsidR="0012318B" w:rsidRPr="0000296C" w:rsidRDefault="0012318B" w:rsidP="001D5BC4">
            <w:pPr>
              <w:rPr>
                <w:rFonts w:ascii="Arial" w:hAnsi="Arial" w:cs="Arial"/>
                <w:color w:val="FF675D" w:themeColor="accent1"/>
              </w:rPr>
            </w:pPr>
            <w:r>
              <w:rPr>
                <w:rFonts w:ascii="Arial" w:hAnsi="Arial"/>
                <w:color w:val="FF675D" w:themeColor="accent1"/>
              </w:rPr>
              <w:t>Email address</w:t>
            </w:r>
          </w:p>
        </w:tc>
        <w:sdt>
          <w:sdtPr>
            <w:rPr>
              <w:rFonts w:ascii="Arial" w:hAnsi="Arial" w:cs="Arial"/>
            </w:rPr>
            <w:id w:val="1665817014"/>
            <w:placeholder>
              <w:docPart w:val="47603872D9774A5A9BAF1FA5B0D69F1E"/>
            </w:placeholder>
            <w:showingPlcHdr/>
            <w:text/>
          </w:sdtPr>
          <w:sdtEndPr/>
          <w:sdtContent>
            <w:tc>
              <w:tcPr>
                <w:tcW w:w="5035" w:type="dxa"/>
              </w:tcPr>
              <w:p w14:paraId="0778AD0B" w14:textId="77777777" w:rsidR="0012318B" w:rsidRPr="0000296C"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rPr>
                  <w:t>____</w:t>
                </w:r>
              </w:p>
            </w:tc>
          </w:sdtContent>
        </w:sdt>
      </w:tr>
      <w:tr w:rsidR="0012318B" w:rsidRPr="0000296C" w14:paraId="4FE72124" w14:textId="77777777" w:rsidTr="00A846EF">
        <w:tc>
          <w:tcPr>
            <w:cnfStyle w:val="001000000000" w:firstRow="0" w:lastRow="0" w:firstColumn="1" w:lastColumn="0" w:oddVBand="0" w:evenVBand="0" w:oddHBand="0" w:evenHBand="0" w:firstRowFirstColumn="0" w:firstRowLastColumn="0" w:lastRowFirstColumn="0" w:lastRowLastColumn="0"/>
            <w:tcW w:w="3544" w:type="dxa"/>
          </w:tcPr>
          <w:p w14:paraId="174F314A" w14:textId="77777777" w:rsidR="0012318B" w:rsidRPr="0000296C" w:rsidRDefault="0012318B" w:rsidP="001D5BC4">
            <w:pPr>
              <w:rPr>
                <w:rFonts w:ascii="Arial" w:hAnsi="Arial" w:cs="Arial"/>
                <w:color w:val="FF675D" w:themeColor="accent1"/>
              </w:rPr>
            </w:pPr>
            <w:r>
              <w:rPr>
                <w:rFonts w:ascii="Arial" w:hAnsi="Arial"/>
                <w:color w:val="FF675D" w:themeColor="accent1"/>
              </w:rPr>
              <w:t>Phone</w:t>
            </w:r>
          </w:p>
        </w:tc>
        <w:sdt>
          <w:sdtPr>
            <w:rPr>
              <w:rFonts w:ascii="Arial" w:hAnsi="Arial" w:cs="Arial"/>
            </w:rPr>
            <w:id w:val="-1352797002"/>
            <w:placeholder>
              <w:docPart w:val="4D90CF89F5EE48E7BAA6901A4A4C257B"/>
            </w:placeholder>
            <w:showingPlcHdr/>
            <w:text/>
          </w:sdtPr>
          <w:sdtEndPr/>
          <w:sdtContent>
            <w:tc>
              <w:tcPr>
                <w:tcW w:w="5035" w:type="dxa"/>
              </w:tcPr>
              <w:p w14:paraId="5422A37F" w14:textId="77777777" w:rsidR="0012318B" w:rsidRPr="0000296C"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rPr>
                  <w:t>____</w:t>
                </w:r>
              </w:p>
            </w:tc>
          </w:sdtContent>
        </w:sdt>
      </w:tr>
      <w:tr w:rsidR="0012318B" w:rsidRPr="0000296C" w14:paraId="35CDBBC3" w14:textId="77777777" w:rsidTr="00A846EF">
        <w:tc>
          <w:tcPr>
            <w:cnfStyle w:val="001000000000" w:firstRow="0" w:lastRow="0" w:firstColumn="1" w:lastColumn="0" w:oddVBand="0" w:evenVBand="0" w:oddHBand="0" w:evenHBand="0" w:firstRowFirstColumn="0" w:firstRowLastColumn="0" w:lastRowFirstColumn="0" w:lastRowLastColumn="0"/>
            <w:tcW w:w="3544" w:type="dxa"/>
          </w:tcPr>
          <w:p w14:paraId="2838D13F" w14:textId="34C57C21" w:rsidR="0012318B" w:rsidRPr="0000296C" w:rsidRDefault="0012318B" w:rsidP="001D5BC4">
            <w:pPr>
              <w:rPr>
                <w:rFonts w:ascii="Arial" w:hAnsi="Arial" w:cs="Arial"/>
                <w:color w:val="FF675D" w:themeColor="accent1"/>
              </w:rPr>
            </w:pPr>
            <w:r>
              <w:rPr>
                <w:rFonts w:ascii="Arial" w:hAnsi="Arial"/>
                <w:color w:val="FF675D" w:themeColor="accent1"/>
              </w:rPr>
              <w:t xml:space="preserve">Project duration </w:t>
            </w:r>
          </w:p>
        </w:tc>
        <w:tc>
          <w:tcPr>
            <w:tcW w:w="5035" w:type="dxa"/>
            <w:vAlign w:val="center"/>
          </w:tcPr>
          <w:p w14:paraId="26C02EBC" w14:textId="77777777" w:rsidR="0012318B" w:rsidRPr="0000296C" w:rsidRDefault="00A975C2"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404406298"/>
                <w:placeholder>
                  <w:docPart w:val="8CE0BCF9D9AF408DBECB0B0E4885782E"/>
                </w:placeholder>
                <w:showingPlcHdr/>
                <w:date>
                  <w:dateFormat w:val="dd.MM.yyyy"/>
                  <w:lid w:val="en-GB"/>
                  <w:storeMappedDataAs w:val="dateTime"/>
                  <w:calendar w:val="gregorian"/>
                </w:date>
              </w:sdtPr>
              <w:sdtEndPr/>
              <w:sdtContent>
                <w:r w:rsidR="00744057">
                  <w:rPr>
                    <w:rFonts w:ascii="Arial" w:hAnsi="Arial"/>
                    <w:color w:val="BFBFBF" w:themeColor="background1" w:themeShade="BF"/>
                  </w:rPr>
                  <w:t>DD/MM/YYYY</w:t>
                </w:r>
              </w:sdtContent>
            </w:sdt>
            <w:r w:rsidR="00744057">
              <w:rPr>
                <w:rFonts w:ascii="Arial" w:hAnsi="Arial"/>
              </w:rPr>
              <w:t xml:space="preserve"> - </w:t>
            </w:r>
            <w:sdt>
              <w:sdtPr>
                <w:rPr>
                  <w:rFonts w:ascii="Arial" w:hAnsi="Arial" w:cs="Arial"/>
                </w:rPr>
                <w:id w:val="-685212367"/>
                <w:placeholder>
                  <w:docPart w:val="8E2BB50C32744A68A173A822F9295BFD"/>
                </w:placeholder>
                <w:showingPlcHdr/>
                <w:date>
                  <w:dateFormat w:val="dd.MM.yyyy"/>
                  <w:lid w:val="en-GB"/>
                  <w:storeMappedDataAs w:val="dateTime"/>
                  <w:calendar w:val="gregorian"/>
                </w:date>
              </w:sdtPr>
              <w:sdtEndPr/>
              <w:sdtContent>
                <w:r w:rsidR="00744057">
                  <w:rPr>
                    <w:rFonts w:ascii="Arial" w:hAnsi="Arial"/>
                    <w:color w:val="BFBFBF" w:themeColor="background1" w:themeShade="BF"/>
                  </w:rPr>
                  <w:t>DD/MM/YYYY</w:t>
                </w:r>
              </w:sdtContent>
            </w:sdt>
          </w:p>
        </w:tc>
      </w:tr>
      <w:tr w:rsidR="0012318B" w:rsidRPr="0000296C" w14:paraId="10B8C76E" w14:textId="77777777" w:rsidTr="00A846EF">
        <w:tc>
          <w:tcPr>
            <w:cnfStyle w:val="001000000000" w:firstRow="0" w:lastRow="0" w:firstColumn="1" w:lastColumn="0" w:oddVBand="0" w:evenVBand="0" w:oddHBand="0" w:evenHBand="0" w:firstRowFirstColumn="0" w:firstRowLastColumn="0" w:lastRowFirstColumn="0" w:lastRowLastColumn="0"/>
            <w:tcW w:w="3544" w:type="dxa"/>
          </w:tcPr>
          <w:p w14:paraId="5E0009E6" w14:textId="6673519F" w:rsidR="0012318B" w:rsidRPr="0000296C" w:rsidRDefault="0012318B" w:rsidP="001D5BC4">
            <w:pPr>
              <w:rPr>
                <w:rFonts w:ascii="Arial" w:hAnsi="Arial" w:cs="Arial"/>
                <w:color w:val="FF675D" w:themeColor="accent1"/>
              </w:rPr>
            </w:pPr>
            <w:r>
              <w:rPr>
                <w:rFonts w:ascii="Arial" w:hAnsi="Arial"/>
                <w:color w:val="FF675D" w:themeColor="accent1"/>
              </w:rPr>
              <w:t>Reporting period (entire project duration)</w:t>
            </w:r>
          </w:p>
        </w:tc>
        <w:tc>
          <w:tcPr>
            <w:tcW w:w="5035" w:type="dxa"/>
            <w:vAlign w:val="center"/>
          </w:tcPr>
          <w:p w14:paraId="4288AF45" w14:textId="77777777" w:rsidR="0012318B" w:rsidRPr="0000296C" w:rsidRDefault="00A975C2"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78687110"/>
                <w:placeholder>
                  <w:docPart w:val="529A2A968F124C81BF2F959C4E2DE8A6"/>
                </w:placeholder>
                <w:showingPlcHdr/>
                <w:date>
                  <w:dateFormat w:val="dd.MM.yyyy"/>
                  <w:lid w:val="en-GB"/>
                  <w:storeMappedDataAs w:val="dateTime"/>
                  <w:calendar w:val="gregorian"/>
                </w:date>
              </w:sdtPr>
              <w:sdtEndPr/>
              <w:sdtContent>
                <w:r w:rsidR="00744057">
                  <w:rPr>
                    <w:rFonts w:ascii="Arial" w:hAnsi="Arial"/>
                    <w:color w:val="BFBFBF" w:themeColor="background1" w:themeShade="BF"/>
                  </w:rPr>
                  <w:t>DD/MM/YYYY</w:t>
                </w:r>
              </w:sdtContent>
            </w:sdt>
            <w:r w:rsidR="00744057">
              <w:rPr>
                <w:rFonts w:ascii="Arial" w:hAnsi="Arial"/>
              </w:rPr>
              <w:t xml:space="preserve"> - </w:t>
            </w:r>
            <w:sdt>
              <w:sdtPr>
                <w:rPr>
                  <w:rFonts w:ascii="Arial" w:hAnsi="Arial" w:cs="Arial"/>
                </w:rPr>
                <w:id w:val="365189891"/>
                <w:placeholder>
                  <w:docPart w:val="7044F77869EE4934BD2A4C1FA7E823FE"/>
                </w:placeholder>
                <w:showingPlcHdr/>
                <w:date>
                  <w:dateFormat w:val="dd.MM.yyyy"/>
                  <w:lid w:val="en-GB"/>
                  <w:storeMappedDataAs w:val="dateTime"/>
                  <w:calendar w:val="gregorian"/>
                </w:date>
              </w:sdtPr>
              <w:sdtEndPr/>
              <w:sdtContent>
                <w:r w:rsidR="00744057">
                  <w:rPr>
                    <w:rFonts w:ascii="Arial" w:hAnsi="Arial"/>
                    <w:color w:val="BFBFBF" w:themeColor="background1" w:themeShade="BF"/>
                  </w:rPr>
                  <w:t>DD/MM/YYYY</w:t>
                </w:r>
              </w:sdtContent>
            </w:sdt>
          </w:p>
        </w:tc>
      </w:tr>
    </w:tbl>
    <w:p w14:paraId="1BC786E1" w14:textId="77777777" w:rsidR="00FA44AC" w:rsidRPr="0000296C" w:rsidRDefault="00FA44AC" w:rsidP="00104A6F">
      <w:pPr>
        <w:pStyle w:val="berschrift1nummeriert"/>
        <w:numPr>
          <w:ilvl w:val="0"/>
          <w:numId w:val="46"/>
        </w:numPr>
        <w:ind w:left="567" w:hanging="501"/>
        <w:rPr>
          <w:rFonts w:ascii="Arial" w:hAnsi="Arial" w:cs="Arial"/>
        </w:rPr>
      </w:pPr>
      <w:r>
        <w:rPr>
          <w:rFonts w:ascii="Arial" w:hAnsi="Arial"/>
        </w:rPr>
        <w:lastRenderedPageBreak/>
        <w:t>Project summary</w:t>
      </w:r>
    </w:p>
    <w:p w14:paraId="508E16E4" w14:textId="77777777" w:rsidR="00FA44AC" w:rsidRPr="0000296C" w:rsidRDefault="00FA44AC" w:rsidP="00FA44AC">
      <w:pPr>
        <w:rPr>
          <w:rFonts w:ascii="Arial" w:hAnsi="Arial" w:cs="Arial"/>
        </w:rPr>
      </w:pPr>
      <w:r>
        <w:rPr>
          <w:rFonts w:ascii="Arial" w:hAnsi="Arial"/>
        </w:rPr>
        <w:t xml:space="preserve">Please provide a </w:t>
      </w:r>
      <w:r>
        <w:rPr>
          <w:rFonts w:ascii="Arial" w:hAnsi="Arial"/>
          <w:b/>
          <w:bCs/>
        </w:rPr>
        <w:t>short</w:t>
      </w:r>
      <w:r>
        <w:rPr>
          <w:rFonts w:ascii="Arial" w:hAnsi="Arial"/>
        </w:rPr>
        <w:t xml:space="preserve"> summary of the implemented EU project. Describe in particular which objectives have been achieved and, where appropriate, which of the original objectives have not been achieved. What results has the project produced?</w:t>
      </w:r>
    </w:p>
    <w:p w14:paraId="75799863" w14:textId="77777777" w:rsidR="00840D83" w:rsidRPr="00840D83" w:rsidRDefault="00840D83" w:rsidP="00840D83">
      <w:pPr>
        <w:rPr>
          <w:rFonts w:ascii="Arial" w:hAnsi="Arial" w:cs="Arial"/>
        </w:rPr>
      </w:pPr>
    </w:p>
    <w:tbl>
      <w:tblPr>
        <w:tblStyle w:val="Tabellenraster1"/>
        <w:tblW w:w="0" w:type="auto"/>
        <w:tblLook w:val="04A0" w:firstRow="1" w:lastRow="0" w:firstColumn="1" w:lastColumn="0" w:noHBand="0" w:noVBand="1"/>
      </w:tblPr>
      <w:tblGrid>
        <w:gridCol w:w="8579"/>
      </w:tblGrid>
      <w:tr w:rsidR="00840D83" w:rsidRPr="0000296C" w14:paraId="2E03A8A1" w14:textId="77777777" w:rsidTr="00840D83">
        <w:trPr>
          <w:trHeight w:val="851"/>
        </w:trPr>
        <w:tc>
          <w:tcPr>
            <w:tcW w:w="8589" w:type="dxa"/>
          </w:tcPr>
          <w:sdt>
            <w:sdtPr>
              <w:rPr>
                <w:rFonts w:ascii="Arial" w:hAnsi="Arial" w:cs="Arial"/>
              </w:rPr>
              <w:id w:val="-97719538"/>
              <w:placeholder>
                <w:docPart w:val="2DCB0380FFAC40BD81C01E5EFC7EE94D"/>
              </w:placeholder>
              <w:showingPlcHdr/>
              <w:text w:multiLine="1"/>
            </w:sdtPr>
            <w:sdtEndPr/>
            <w:sdtContent>
              <w:p w14:paraId="54D8052D" w14:textId="77777777" w:rsidR="00840D83" w:rsidRPr="0000296C" w:rsidRDefault="00840D83" w:rsidP="00C85B9C">
                <w:pPr>
                  <w:rPr>
                    <w:rFonts w:ascii="Arial" w:hAnsi="Arial" w:cs="Arial"/>
                  </w:rPr>
                </w:pPr>
                <w:r>
                  <w:rPr>
                    <w:rFonts w:ascii="Arial" w:hAnsi="Arial"/>
                  </w:rPr>
                  <w:t xml:space="preserve">    </w:t>
                </w:r>
              </w:p>
            </w:sdtContent>
          </w:sdt>
          <w:p w14:paraId="7E4B68E2" w14:textId="77777777" w:rsidR="00840D83" w:rsidRPr="0000296C" w:rsidRDefault="00840D83" w:rsidP="00C85B9C">
            <w:pPr>
              <w:rPr>
                <w:rFonts w:ascii="Arial" w:hAnsi="Arial" w:cs="Arial"/>
              </w:rPr>
            </w:pPr>
          </w:p>
        </w:tc>
      </w:tr>
    </w:tbl>
    <w:p w14:paraId="62BDFB89" w14:textId="77777777" w:rsidR="0012318B" w:rsidRPr="0000296C" w:rsidRDefault="00990AC6" w:rsidP="00104A6F">
      <w:pPr>
        <w:pStyle w:val="berschrift1nummeriert"/>
        <w:numPr>
          <w:ilvl w:val="0"/>
          <w:numId w:val="46"/>
        </w:numPr>
        <w:ind w:left="567" w:hanging="567"/>
        <w:rPr>
          <w:rFonts w:ascii="Arial" w:hAnsi="Arial" w:cs="Arial"/>
        </w:rPr>
      </w:pPr>
      <w:r>
        <w:rPr>
          <w:rFonts w:ascii="Arial" w:hAnsi="Arial"/>
        </w:rPr>
        <w:t xml:space="preserve">Project implementation </w:t>
      </w:r>
    </w:p>
    <w:p w14:paraId="2D67B0E7" w14:textId="6AE69F9F" w:rsidR="00990AC6" w:rsidRPr="0000296C" w:rsidRDefault="00990AC6" w:rsidP="00990AC6">
      <w:pPr>
        <w:pStyle w:val="Untertitel"/>
        <w:rPr>
          <w:rFonts w:ascii="Arial" w:hAnsi="Arial" w:cs="Arial"/>
        </w:rPr>
      </w:pPr>
      <w:r>
        <w:rPr>
          <w:rFonts w:ascii="Arial" w:hAnsi="Arial"/>
        </w:rPr>
        <w:t xml:space="preserve">Project </w:t>
      </w:r>
      <w:r w:rsidR="00D86A43">
        <w:rPr>
          <w:rFonts w:ascii="Arial" w:hAnsi="Arial"/>
        </w:rPr>
        <w:t>m</w:t>
      </w:r>
      <w:r>
        <w:rPr>
          <w:rFonts w:ascii="Arial" w:hAnsi="Arial"/>
        </w:rPr>
        <w:t>anagement</w:t>
      </w:r>
    </w:p>
    <w:p w14:paraId="7DFA6A9A" w14:textId="77777777" w:rsidR="0012318B" w:rsidRPr="0000296C" w:rsidRDefault="00990AC6" w:rsidP="0012318B">
      <w:pPr>
        <w:rPr>
          <w:rFonts w:ascii="Arial" w:hAnsi="Arial" w:cs="Arial"/>
        </w:rPr>
      </w:pPr>
      <w:r>
        <w:rPr>
          <w:rFonts w:ascii="Arial" w:hAnsi="Arial"/>
        </w:rPr>
        <w:t>Describe how the project has been managed (forms / quality of cooperation, challenges, etc.).</w:t>
      </w:r>
      <w:r>
        <w:rPr>
          <w:rFonts w:ascii="Arial" w:hAnsi="Arial"/>
          <w:color w:val="FF0000"/>
        </w:rPr>
        <w:t xml:space="preserve"> </w:t>
      </w:r>
      <w:r>
        <w:rPr>
          <w:rFonts w:ascii="Arial" w:hAnsi="Arial"/>
        </w:rPr>
        <w:t>Base your answer both on the cooperation in the overall EU project and on the project management for the Swiss sub-project.</w:t>
      </w:r>
    </w:p>
    <w:p w14:paraId="0AD88A3D" w14:textId="77777777" w:rsidR="00990AC6" w:rsidRPr="0000296C" w:rsidRDefault="00990AC6" w:rsidP="0012318B">
      <w:pPr>
        <w:rPr>
          <w:rFonts w:ascii="Arial" w:hAnsi="Arial" w:cs="Arial"/>
        </w:rPr>
      </w:pPr>
    </w:p>
    <w:tbl>
      <w:tblPr>
        <w:tblStyle w:val="Tabellenraster1"/>
        <w:tblW w:w="0" w:type="auto"/>
        <w:tblLook w:val="04A0" w:firstRow="1" w:lastRow="0" w:firstColumn="1" w:lastColumn="0" w:noHBand="0" w:noVBand="1"/>
      </w:tblPr>
      <w:tblGrid>
        <w:gridCol w:w="8579"/>
      </w:tblGrid>
      <w:tr w:rsidR="0012318B" w:rsidRPr="0000296C" w14:paraId="3EA20A1A" w14:textId="77777777" w:rsidTr="00840D83">
        <w:trPr>
          <w:trHeight w:val="842"/>
        </w:trPr>
        <w:tc>
          <w:tcPr>
            <w:tcW w:w="8589" w:type="dxa"/>
          </w:tcPr>
          <w:sdt>
            <w:sdtPr>
              <w:rPr>
                <w:rFonts w:ascii="Arial" w:hAnsi="Arial" w:cs="Arial"/>
              </w:rPr>
              <w:id w:val="845207598"/>
              <w:placeholder>
                <w:docPart w:val="1CF5D97551A547DBA9149DBC444E7EBC"/>
              </w:placeholder>
              <w:showingPlcHdr/>
              <w:text w:multiLine="1"/>
            </w:sdtPr>
            <w:sdtEndPr/>
            <w:sdtContent>
              <w:p w14:paraId="303BF60A" w14:textId="77777777" w:rsidR="0012318B" w:rsidRPr="0000296C" w:rsidRDefault="0011525B" w:rsidP="0012318B">
                <w:pPr>
                  <w:rPr>
                    <w:rFonts w:ascii="Arial" w:hAnsi="Arial" w:cs="Arial"/>
                  </w:rPr>
                </w:pPr>
                <w:r>
                  <w:rPr>
                    <w:rFonts w:ascii="Arial" w:hAnsi="Arial"/>
                  </w:rPr>
                  <w:t xml:space="preserve">    </w:t>
                </w:r>
              </w:p>
            </w:sdtContent>
          </w:sdt>
          <w:p w14:paraId="075ABA19" w14:textId="77777777" w:rsidR="0012318B" w:rsidRPr="0000296C" w:rsidRDefault="0012318B" w:rsidP="0012318B">
            <w:pPr>
              <w:rPr>
                <w:rFonts w:ascii="Arial" w:hAnsi="Arial" w:cs="Arial"/>
              </w:rPr>
            </w:pPr>
          </w:p>
        </w:tc>
      </w:tr>
    </w:tbl>
    <w:p w14:paraId="696A6A0C" w14:textId="77777777" w:rsidR="00990AC6" w:rsidRPr="0000296C" w:rsidRDefault="00990AC6" w:rsidP="0012318B">
      <w:pPr>
        <w:rPr>
          <w:rFonts w:ascii="Arial" w:hAnsi="Arial" w:cs="Arial"/>
        </w:rPr>
      </w:pPr>
    </w:p>
    <w:p w14:paraId="32735010" w14:textId="77777777" w:rsidR="00990AC6" w:rsidRPr="0000296C" w:rsidRDefault="00990AC6" w:rsidP="00990AC6">
      <w:pPr>
        <w:pStyle w:val="Untertitel"/>
        <w:rPr>
          <w:rFonts w:ascii="Arial" w:hAnsi="Arial" w:cs="Arial"/>
        </w:rPr>
      </w:pPr>
      <w:r>
        <w:rPr>
          <w:rFonts w:ascii="Arial" w:hAnsi="Arial"/>
        </w:rPr>
        <w:t>Project implementation</w:t>
      </w:r>
    </w:p>
    <w:p w14:paraId="0CD33967" w14:textId="77777777" w:rsidR="00A802EF" w:rsidRPr="0000296C" w:rsidRDefault="00A802EF" w:rsidP="00A802EF">
      <w:pPr>
        <w:rPr>
          <w:rFonts w:ascii="Arial" w:hAnsi="Arial" w:cs="Arial"/>
        </w:rPr>
      </w:pPr>
      <w:r>
        <w:rPr>
          <w:rFonts w:ascii="Arial" w:hAnsi="Arial"/>
        </w:rPr>
        <w:t xml:space="preserve">Adopt the work packages from the Swiss application and evaluate the achievement of objectives. </w:t>
      </w:r>
    </w:p>
    <w:p w14:paraId="1E4DD1C1" w14:textId="77777777" w:rsidR="00A802EF" w:rsidRPr="0000296C" w:rsidRDefault="00A802EF" w:rsidP="00A802EF">
      <w:pPr>
        <w:rPr>
          <w:rFonts w:ascii="Arial" w:hAnsi="Arial" w:cs="Arial"/>
        </w:rPr>
      </w:pPr>
    </w:p>
    <w:tbl>
      <w:tblPr>
        <w:tblStyle w:val="MovetiaStandard"/>
        <w:tblW w:w="0" w:type="auto"/>
        <w:tblLook w:val="04A0" w:firstRow="1" w:lastRow="0" w:firstColumn="1" w:lastColumn="0" w:noHBand="0" w:noVBand="1"/>
      </w:tblPr>
      <w:tblGrid>
        <w:gridCol w:w="1717"/>
        <w:gridCol w:w="1718"/>
        <w:gridCol w:w="1718"/>
        <w:gridCol w:w="1718"/>
        <w:gridCol w:w="1718"/>
      </w:tblGrid>
      <w:tr w:rsidR="00990AC6" w:rsidRPr="0000296C" w14:paraId="1A2AA0F2" w14:textId="77777777" w:rsidTr="000326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7" w:type="dxa"/>
          </w:tcPr>
          <w:p w14:paraId="2A748878" w14:textId="77777777" w:rsidR="00990AC6" w:rsidRPr="0000296C" w:rsidRDefault="00990AC6" w:rsidP="00032675">
            <w:pPr>
              <w:rPr>
                <w:rFonts w:ascii="Arial" w:hAnsi="Arial" w:cs="Arial"/>
              </w:rPr>
            </w:pPr>
            <w:r>
              <w:rPr>
                <w:rFonts w:ascii="Arial" w:hAnsi="Arial"/>
              </w:rPr>
              <w:t xml:space="preserve">Work package </w:t>
            </w:r>
          </w:p>
        </w:tc>
        <w:tc>
          <w:tcPr>
            <w:tcW w:w="1718" w:type="dxa"/>
          </w:tcPr>
          <w:p w14:paraId="53A435A4" w14:textId="77777777" w:rsidR="00990AC6" w:rsidRPr="0000296C" w:rsidRDefault="00990AC6" w:rsidP="000326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Objectives / results</w:t>
            </w:r>
          </w:p>
        </w:tc>
        <w:tc>
          <w:tcPr>
            <w:tcW w:w="1718" w:type="dxa"/>
          </w:tcPr>
          <w:p w14:paraId="5DAAAA72" w14:textId="77777777" w:rsidR="00990AC6" w:rsidRPr="0000296C" w:rsidRDefault="00990AC6" w:rsidP="000326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Measures / activities</w:t>
            </w:r>
          </w:p>
        </w:tc>
        <w:tc>
          <w:tcPr>
            <w:tcW w:w="1718" w:type="dxa"/>
          </w:tcPr>
          <w:p w14:paraId="7759B765" w14:textId="77777777" w:rsidR="00990AC6" w:rsidRPr="0000296C" w:rsidRDefault="00990AC6" w:rsidP="000326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Indicators</w:t>
            </w:r>
          </w:p>
        </w:tc>
        <w:tc>
          <w:tcPr>
            <w:tcW w:w="1718" w:type="dxa"/>
          </w:tcPr>
          <w:p w14:paraId="47DD91AE" w14:textId="437F95F3" w:rsidR="00990AC6" w:rsidRPr="0000296C" w:rsidRDefault="00990AC6" w:rsidP="000326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Evaluation of achievement of objectives (1-4)</w:t>
            </w:r>
            <w:r w:rsidR="00E62AFC">
              <w:rPr>
                <w:rStyle w:val="Funotenzeichen"/>
                <w:rFonts w:ascii="Arial" w:hAnsi="Arial"/>
              </w:rPr>
              <w:footnoteReference w:id="1"/>
            </w:r>
          </w:p>
        </w:tc>
      </w:tr>
      <w:tr w:rsidR="00990AC6" w:rsidRPr="0000296C" w14:paraId="7AA901ED" w14:textId="77777777" w:rsidTr="00032675">
        <w:tc>
          <w:tcPr>
            <w:cnfStyle w:val="001000000000" w:firstRow="0" w:lastRow="0" w:firstColumn="1" w:lastColumn="0" w:oddVBand="0" w:evenVBand="0" w:oddHBand="0" w:evenHBand="0" w:firstRowFirstColumn="0" w:firstRowLastColumn="0" w:lastRowFirstColumn="0" w:lastRowLastColumn="0"/>
            <w:tcW w:w="1717" w:type="dxa"/>
          </w:tcPr>
          <w:p w14:paraId="706D2A7E" w14:textId="77777777" w:rsidR="00990AC6" w:rsidRPr="0000296C" w:rsidRDefault="00990AC6" w:rsidP="00032675">
            <w:pPr>
              <w:rPr>
                <w:rFonts w:ascii="Arial" w:hAnsi="Arial" w:cs="Arial"/>
              </w:rPr>
            </w:pPr>
          </w:p>
        </w:tc>
        <w:tc>
          <w:tcPr>
            <w:tcW w:w="1718" w:type="dxa"/>
          </w:tcPr>
          <w:p w14:paraId="27042806" w14:textId="77777777" w:rsidR="00990AC6" w:rsidRPr="0000296C" w:rsidRDefault="00990AC6" w:rsidP="000326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8" w:type="dxa"/>
          </w:tcPr>
          <w:p w14:paraId="65803895" w14:textId="77777777" w:rsidR="00990AC6" w:rsidRPr="0000296C" w:rsidRDefault="00990AC6" w:rsidP="000326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8" w:type="dxa"/>
          </w:tcPr>
          <w:p w14:paraId="03079422" w14:textId="77777777" w:rsidR="00990AC6" w:rsidRPr="0000296C" w:rsidRDefault="00990AC6" w:rsidP="000326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8" w:type="dxa"/>
          </w:tcPr>
          <w:p w14:paraId="54CA9452" w14:textId="77777777" w:rsidR="00990AC6" w:rsidRPr="0000296C" w:rsidRDefault="00990AC6" w:rsidP="000326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90AC6" w:rsidRPr="0000296C" w14:paraId="193F2976" w14:textId="77777777" w:rsidTr="00032675">
        <w:tc>
          <w:tcPr>
            <w:cnfStyle w:val="001000000000" w:firstRow="0" w:lastRow="0" w:firstColumn="1" w:lastColumn="0" w:oddVBand="0" w:evenVBand="0" w:oddHBand="0" w:evenHBand="0" w:firstRowFirstColumn="0" w:firstRowLastColumn="0" w:lastRowFirstColumn="0" w:lastRowLastColumn="0"/>
            <w:tcW w:w="1717" w:type="dxa"/>
          </w:tcPr>
          <w:p w14:paraId="40BBE6C5" w14:textId="77777777" w:rsidR="00990AC6" w:rsidRPr="0000296C" w:rsidRDefault="00990AC6" w:rsidP="00032675">
            <w:pPr>
              <w:rPr>
                <w:rFonts w:ascii="Arial" w:hAnsi="Arial" w:cs="Arial"/>
              </w:rPr>
            </w:pPr>
          </w:p>
        </w:tc>
        <w:tc>
          <w:tcPr>
            <w:tcW w:w="1718" w:type="dxa"/>
          </w:tcPr>
          <w:p w14:paraId="0390EF35" w14:textId="77777777" w:rsidR="00990AC6" w:rsidRPr="0000296C" w:rsidRDefault="00990AC6" w:rsidP="000326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8" w:type="dxa"/>
          </w:tcPr>
          <w:p w14:paraId="6A357D59" w14:textId="77777777" w:rsidR="00990AC6" w:rsidRPr="0000296C" w:rsidRDefault="00990AC6" w:rsidP="000326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8" w:type="dxa"/>
          </w:tcPr>
          <w:p w14:paraId="2116A8E9" w14:textId="77777777" w:rsidR="00990AC6" w:rsidRPr="0000296C" w:rsidRDefault="00990AC6" w:rsidP="000326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8" w:type="dxa"/>
          </w:tcPr>
          <w:p w14:paraId="7D5AA37F" w14:textId="77777777" w:rsidR="00990AC6" w:rsidRPr="0000296C" w:rsidRDefault="00990AC6" w:rsidP="000326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90AC6" w:rsidRPr="0000296C" w14:paraId="2764FD8C" w14:textId="77777777" w:rsidTr="00032675">
        <w:tc>
          <w:tcPr>
            <w:cnfStyle w:val="001000000000" w:firstRow="0" w:lastRow="0" w:firstColumn="1" w:lastColumn="0" w:oddVBand="0" w:evenVBand="0" w:oddHBand="0" w:evenHBand="0" w:firstRowFirstColumn="0" w:firstRowLastColumn="0" w:lastRowFirstColumn="0" w:lastRowLastColumn="0"/>
            <w:tcW w:w="1717" w:type="dxa"/>
          </w:tcPr>
          <w:p w14:paraId="2726641E" w14:textId="77777777" w:rsidR="00990AC6" w:rsidRPr="0000296C" w:rsidRDefault="00990AC6" w:rsidP="00032675">
            <w:pPr>
              <w:rPr>
                <w:rFonts w:ascii="Arial" w:hAnsi="Arial" w:cs="Arial"/>
              </w:rPr>
            </w:pPr>
          </w:p>
        </w:tc>
        <w:tc>
          <w:tcPr>
            <w:tcW w:w="1718" w:type="dxa"/>
          </w:tcPr>
          <w:p w14:paraId="06DB9AFC" w14:textId="77777777" w:rsidR="00990AC6" w:rsidRPr="0000296C" w:rsidRDefault="00990AC6" w:rsidP="000326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8" w:type="dxa"/>
          </w:tcPr>
          <w:p w14:paraId="31D55EFC" w14:textId="77777777" w:rsidR="00990AC6" w:rsidRPr="0000296C" w:rsidRDefault="00990AC6" w:rsidP="000326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8" w:type="dxa"/>
          </w:tcPr>
          <w:p w14:paraId="61A9AE2E" w14:textId="77777777" w:rsidR="00990AC6" w:rsidRPr="0000296C" w:rsidRDefault="00990AC6" w:rsidP="000326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8" w:type="dxa"/>
          </w:tcPr>
          <w:p w14:paraId="458C033C" w14:textId="77777777" w:rsidR="00990AC6" w:rsidRPr="0000296C" w:rsidRDefault="00990AC6" w:rsidP="000326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90AC6" w:rsidRPr="0000296C" w14:paraId="126324FB" w14:textId="77777777" w:rsidTr="00032675">
        <w:tc>
          <w:tcPr>
            <w:cnfStyle w:val="001000000000" w:firstRow="0" w:lastRow="0" w:firstColumn="1" w:lastColumn="0" w:oddVBand="0" w:evenVBand="0" w:oddHBand="0" w:evenHBand="0" w:firstRowFirstColumn="0" w:firstRowLastColumn="0" w:lastRowFirstColumn="0" w:lastRowLastColumn="0"/>
            <w:tcW w:w="1717" w:type="dxa"/>
          </w:tcPr>
          <w:p w14:paraId="685FBB26" w14:textId="77777777" w:rsidR="00990AC6" w:rsidRPr="0000296C" w:rsidRDefault="00990AC6" w:rsidP="00032675">
            <w:pPr>
              <w:rPr>
                <w:rFonts w:ascii="Arial" w:hAnsi="Arial" w:cs="Arial"/>
              </w:rPr>
            </w:pPr>
          </w:p>
        </w:tc>
        <w:tc>
          <w:tcPr>
            <w:tcW w:w="1718" w:type="dxa"/>
          </w:tcPr>
          <w:p w14:paraId="3B9B9219" w14:textId="77777777" w:rsidR="00990AC6" w:rsidRPr="0000296C" w:rsidRDefault="00990AC6" w:rsidP="000326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8" w:type="dxa"/>
          </w:tcPr>
          <w:p w14:paraId="5A409522" w14:textId="77777777" w:rsidR="00990AC6" w:rsidRPr="0000296C" w:rsidRDefault="00990AC6" w:rsidP="000326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8" w:type="dxa"/>
          </w:tcPr>
          <w:p w14:paraId="7AA62133" w14:textId="77777777" w:rsidR="00990AC6" w:rsidRPr="0000296C" w:rsidRDefault="00990AC6" w:rsidP="000326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8" w:type="dxa"/>
          </w:tcPr>
          <w:p w14:paraId="5254984A" w14:textId="77777777" w:rsidR="00990AC6" w:rsidRPr="0000296C" w:rsidRDefault="00990AC6" w:rsidP="000326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90AC6" w:rsidRPr="0000296C" w14:paraId="69037DC0" w14:textId="77777777" w:rsidTr="00032675">
        <w:tc>
          <w:tcPr>
            <w:cnfStyle w:val="001000000000" w:firstRow="0" w:lastRow="0" w:firstColumn="1" w:lastColumn="0" w:oddVBand="0" w:evenVBand="0" w:oddHBand="0" w:evenHBand="0" w:firstRowFirstColumn="0" w:firstRowLastColumn="0" w:lastRowFirstColumn="0" w:lastRowLastColumn="0"/>
            <w:tcW w:w="1717" w:type="dxa"/>
          </w:tcPr>
          <w:p w14:paraId="008E5959" w14:textId="77777777" w:rsidR="00990AC6" w:rsidRPr="0000296C" w:rsidRDefault="00990AC6" w:rsidP="00032675">
            <w:pPr>
              <w:rPr>
                <w:rFonts w:ascii="Arial" w:hAnsi="Arial" w:cs="Arial"/>
              </w:rPr>
            </w:pPr>
          </w:p>
        </w:tc>
        <w:tc>
          <w:tcPr>
            <w:tcW w:w="1718" w:type="dxa"/>
          </w:tcPr>
          <w:p w14:paraId="70066C98" w14:textId="77777777" w:rsidR="00990AC6" w:rsidRPr="0000296C" w:rsidRDefault="00990AC6" w:rsidP="000326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8" w:type="dxa"/>
          </w:tcPr>
          <w:p w14:paraId="4180E514" w14:textId="77777777" w:rsidR="00990AC6" w:rsidRPr="0000296C" w:rsidRDefault="00990AC6" w:rsidP="000326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8" w:type="dxa"/>
          </w:tcPr>
          <w:p w14:paraId="08E0F7D3" w14:textId="77777777" w:rsidR="00990AC6" w:rsidRPr="0000296C" w:rsidRDefault="00990AC6" w:rsidP="000326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8" w:type="dxa"/>
          </w:tcPr>
          <w:p w14:paraId="39901F09" w14:textId="77777777" w:rsidR="00990AC6" w:rsidRPr="0000296C" w:rsidRDefault="00990AC6" w:rsidP="000326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45FC14A7" w14:textId="77777777" w:rsidR="00990AC6" w:rsidRPr="0000296C" w:rsidRDefault="00990AC6" w:rsidP="00990AC6">
      <w:pPr>
        <w:rPr>
          <w:rFonts w:ascii="Arial" w:hAnsi="Arial" w:cs="Arial"/>
        </w:rPr>
      </w:pPr>
    </w:p>
    <w:p w14:paraId="72B125B4" w14:textId="77777777" w:rsidR="00990AC6" w:rsidRPr="0000296C" w:rsidRDefault="00990AC6" w:rsidP="00990AC6">
      <w:pPr>
        <w:rPr>
          <w:rFonts w:ascii="Arial" w:hAnsi="Arial" w:cs="Arial"/>
        </w:rPr>
      </w:pPr>
      <w:r>
        <w:rPr>
          <w:rFonts w:ascii="Arial" w:hAnsi="Arial"/>
        </w:rPr>
        <w:t xml:space="preserve">If objectives have not been fully achieved, explain why. </w:t>
      </w:r>
    </w:p>
    <w:p w14:paraId="11005ED5" w14:textId="77777777" w:rsidR="00990AC6" w:rsidRPr="0000296C" w:rsidRDefault="00990AC6" w:rsidP="00990AC6">
      <w:pPr>
        <w:rPr>
          <w:rFonts w:ascii="Arial" w:hAnsi="Arial" w:cs="Arial"/>
        </w:rPr>
      </w:pPr>
    </w:p>
    <w:tbl>
      <w:tblPr>
        <w:tblStyle w:val="Tabellenraster1"/>
        <w:tblW w:w="0" w:type="auto"/>
        <w:tblLook w:val="04A0" w:firstRow="1" w:lastRow="0" w:firstColumn="1" w:lastColumn="0" w:noHBand="0" w:noVBand="1"/>
      </w:tblPr>
      <w:tblGrid>
        <w:gridCol w:w="8579"/>
      </w:tblGrid>
      <w:tr w:rsidR="0012318B" w:rsidRPr="0000296C" w14:paraId="507DB484" w14:textId="77777777" w:rsidTr="00840D83">
        <w:trPr>
          <w:trHeight w:val="851"/>
        </w:trPr>
        <w:tc>
          <w:tcPr>
            <w:tcW w:w="8579" w:type="dxa"/>
          </w:tcPr>
          <w:sdt>
            <w:sdtPr>
              <w:rPr>
                <w:rFonts w:ascii="Arial" w:hAnsi="Arial" w:cs="Arial"/>
              </w:rPr>
              <w:id w:val="1331328407"/>
              <w:placeholder>
                <w:docPart w:val="BEC20B4654B14C4F90CFCA8C7795FBF2"/>
              </w:placeholder>
              <w:showingPlcHdr/>
              <w:text w:multiLine="1"/>
            </w:sdtPr>
            <w:sdtEndPr/>
            <w:sdtContent>
              <w:p w14:paraId="5642CF58" w14:textId="77777777" w:rsidR="0011525B" w:rsidRPr="0000296C" w:rsidRDefault="0011525B" w:rsidP="0011525B">
                <w:pPr>
                  <w:rPr>
                    <w:rFonts w:ascii="Arial" w:hAnsi="Arial" w:cs="Arial"/>
                  </w:rPr>
                </w:pPr>
                <w:r>
                  <w:rPr>
                    <w:rFonts w:ascii="Arial" w:hAnsi="Arial"/>
                  </w:rPr>
                  <w:t xml:space="preserve">    </w:t>
                </w:r>
              </w:p>
            </w:sdtContent>
          </w:sdt>
          <w:p w14:paraId="5C194520" w14:textId="77777777" w:rsidR="0012318B" w:rsidRPr="0000296C" w:rsidRDefault="0011525B" w:rsidP="0011525B">
            <w:pPr>
              <w:rPr>
                <w:rFonts w:ascii="Arial" w:hAnsi="Arial" w:cs="Arial"/>
              </w:rPr>
            </w:pPr>
            <w:r>
              <w:rPr>
                <w:rFonts w:ascii="Arial" w:hAnsi="Arial"/>
              </w:rPr>
              <w:t xml:space="preserve"> </w:t>
            </w:r>
          </w:p>
        </w:tc>
      </w:tr>
    </w:tbl>
    <w:p w14:paraId="01830845" w14:textId="105B9B40" w:rsidR="00E62AFC" w:rsidRDefault="00E62AFC" w:rsidP="00990AC6">
      <w:pPr>
        <w:rPr>
          <w:rFonts w:ascii="Arial" w:hAnsi="Arial" w:cs="Arial"/>
        </w:rPr>
      </w:pPr>
      <w:bookmarkStart w:id="1" w:name="_Hlk130480719"/>
    </w:p>
    <w:p w14:paraId="255FA8F0" w14:textId="77777777" w:rsidR="00E62AFC" w:rsidRDefault="00E62AFC">
      <w:pPr>
        <w:spacing w:after="200" w:line="2" w:lineRule="auto"/>
        <w:rPr>
          <w:rFonts w:ascii="Arial" w:hAnsi="Arial" w:cs="Arial"/>
        </w:rPr>
      </w:pPr>
      <w:r>
        <w:rPr>
          <w:rFonts w:ascii="Arial" w:hAnsi="Arial" w:cs="Arial"/>
        </w:rPr>
        <w:br w:type="page"/>
      </w:r>
    </w:p>
    <w:bookmarkEnd w:id="1"/>
    <w:p w14:paraId="5BDC9A3C" w14:textId="6889076D" w:rsidR="00990AC6" w:rsidRPr="0000296C" w:rsidRDefault="00990AC6" w:rsidP="00104A6F">
      <w:pPr>
        <w:pStyle w:val="berschrift1nummeriert"/>
        <w:numPr>
          <w:ilvl w:val="0"/>
          <w:numId w:val="46"/>
        </w:numPr>
        <w:ind w:left="567" w:hanging="567"/>
        <w:rPr>
          <w:rFonts w:ascii="Arial" w:hAnsi="Arial" w:cs="Arial"/>
        </w:rPr>
      </w:pPr>
      <w:r>
        <w:rPr>
          <w:rFonts w:ascii="Arial" w:hAnsi="Arial"/>
        </w:rPr>
        <w:lastRenderedPageBreak/>
        <w:t>Impact and distribution in Switzerland or with specific relevance for Switzerland</w:t>
      </w:r>
      <w:r>
        <w:rPr>
          <w:rFonts w:ascii="Arial" w:hAnsi="Arial"/>
          <w:color w:val="FF0000"/>
        </w:rPr>
        <w:t xml:space="preserve"> </w:t>
      </w:r>
    </w:p>
    <w:p w14:paraId="3915E1EA" w14:textId="51AD0A3F" w:rsidR="0012318B" w:rsidRPr="0000296C" w:rsidRDefault="009C64BA" w:rsidP="00990AC6">
      <w:pPr>
        <w:pStyle w:val="Untertitel"/>
        <w:rPr>
          <w:rFonts w:ascii="Arial" w:hAnsi="Arial" w:cs="Arial"/>
        </w:rPr>
      </w:pPr>
      <w:r>
        <w:rPr>
          <w:rFonts w:ascii="Arial" w:hAnsi="Arial"/>
        </w:rPr>
        <w:t>I</w:t>
      </w:r>
      <w:r w:rsidR="00990AC6">
        <w:rPr>
          <w:rFonts w:ascii="Arial" w:hAnsi="Arial"/>
        </w:rPr>
        <w:t>mpact</w:t>
      </w:r>
    </w:p>
    <w:p w14:paraId="178899FD" w14:textId="77777777" w:rsidR="00990AC6" w:rsidRPr="0000296C" w:rsidRDefault="00990AC6" w:rsidP="0012318B">
      <w:pPr>
        <w:rPr>
          <w:rFonts w:ascii="Arial" w:hAnsi="Arial" w:cs="Arial"/>
        </w:rPr>
      </w:pPr>
      <w:r>
        <w:rPr>
          <w:rFonts w:ascii="Arial" w:hAnsi="Arial"/>
        </w:rPr>
        <w:t>What impact does the project have on the institution(s) in Switzerland and beyond at regional, national and international level?</w:t>
      </w:r>
    </w:p>
    <w:p w14:paraId="6E88396D" w14:textId="77777777" w:rsidR="00990AC6" w:rsidRPr="0000296C" w:rsidRDefault="00990AC6" w:rsidP="0012318B">
      <w:pPr>
        <w:rPr>
          <w:rFonts w:ascii="Arial" w:hAnsi="Arial" w:cs="Arial"/>
        </w:rPr>
      </w:pPr>
    </w:p>
    <w:tbl>
      <w:tblPr>
        <w:tblStyle w:val="Tabellenraster1"/>
        <w:tblW w:w="0" w:type="auto"/>
        <w:tblLook w:val="04A0" w:firstRow="1" w:lastRow="0" w:firstColumn="1" w:lastColumn="0" w:noHBand="0" w:noVBand="1"/>
      </w:tblPr>
      <w:tblGrid>
        <w:gridCol w:w="8579"/>
      </w:tblGrid>
      <w:tr w:rsidR="00BD0589" w:rsidRPr="0000296C" w14:paraId="47D202AB" w14:textId="77777777" w:rsidTr="00840D83">
        <w:trPr>
          <w:trHeight w:val="850"/>
        </w:trPr>
        <w:tc>
          <w:tcPr>
            <w:tcW w:w="8579" w:type="dxa"/>
          </w:tcPr>
          <w:sdt>
            <w:sdtPr>
              <w:rPr>
                <w:rFonts w:ascii="Arial" w:hAnsi="Arial" w:cs="Arial"/>
              </w:rPr>
              <w:id w:val="1815910132"/>
              <w:placeholder>
                <w:docPart w:val="21C2791E32764D62B376EB79BB409CC0"/>
              </w:placeholder>
              <w:showingPlcHdr/>
              <w:text w:multiLine="1"/>
            </w:sdtPr>
            <w:sdtEndPr/>
            <w:sdtContent>
              <w:p w14:paraId="7B10057A" w14:textId="77777777" w:rsidR="0011525B" w:rsidRPr="0000296C" w:rsidRDefault="0011525B" w:rsidP="0011525B">
                <w:pPr>
                  <w:rPr>
                    <w:rFonts w:ascii="Arial" w:hAnsi="Arial" w:cs="Arial"/>
                  </w:rPr>
                </w:pPr>
                <w:r>
                  <w:rPr>
                    <w:rFonts w:ascii="Arial" w:hAnsi="Arial"/>
                  </w:rPr>
                  <w:t xml:space="preserve">    </w:t>
                </w:r>
              </w:p>
            </w:sdtContent>
          </w:sdt>
          <w:p w14:paraId="30AF1554" w14:textId="77777777" w:rsidR="00BD0589" w:rsidRPr="0000296C" w:rsidRDefault="0011525B" w:rsidP="0011525B">
            <w:pPr>
              <w:rPr>
                <w:rFonts w:ascii="Arial" w:hAnsi="Arial" w:cs="Arial"/>
              </w:rPr>
            </w:pPr>
            <w:r>
              <w:rPr>
                <w:rFonts w:ascii="Arial" w:hAnsi="Arial"/>
              </w:rPr>
              <w:t xml:space="preserve"> </w:t>
            </w:r>
          </w:p>
        </w:tc>
      </w:tr>
    </w:tbl>
    <w:p w14:paraId="5EBD3B14" w14:textId="77777777" w:rsidR="00990AC6" w:rsidRPr="0000296C" w:rsidRDefault="00990AC6" w:rsidP="00990AC6">
      <w:pPr>
        <w:rPr>
          <w:rFonts w:ascii="Arial" w:hAnsi="Arial" w:cs="Arial"/>
        </w:rPr>
      </w:pPr>
    </w:p>
    <w:p w14:paraId="1C9049C1" w14:textId="77777777" w:rsidR="0012318B" w:rsidRPr="0000296C" w:rsidRDefault="00990AC6" w:rsidP="00990AC6">
      <w:pPr>
        <w:rPr>
          <w:rFonts w:ascii="Arial" w:hAnsi="Arial" w:cs="Arial"/>
        </w:rPr>
      </w:pPr>
      <w:r>
        <w:rPr>
          <w:rFonts w:ascii="Arial" w:hAnsi="Arial"/>
        </w:rPr>
        <w:t>What are the most valuable lessons learnt from the project for you, your team and your partners? What were the highlights?</w:t>
      </w:r>
    </w:p>
    <w:p w14:paraId="666A42A2" w14:textId="77777777" w:rsidR="00990AC6" w:rsidRPr="0000296C" w:rsidRDefault="00990AC6" w:rsidP="00990AC6">
      <w:pPr>
        <w:rPr>
          <w:rFonts w:ascii="Arial" w:hAnsi="Arial" w:cs="Arial"/>
          <w:color w:val="FF675D" w:themeColor="accent1"/>
        </w:rPr>
      </w:pPr>
    </w:p>
    <w:tbl>
      <w:tblPr>
        <w:tblStyle w:val="Tabellenraster1"/>
        <w:tblW w:w="0" w:type="auto"/>
        <w:tblLook w:val="04A0" w:firstRow="1" w:lastRow="0" w:firstColumn="1" w:lastColumn="0" w:noHBand="0" w:noVBand="1"/>
      </w:tblPr>
      <w:tblGrid>
        <w:gridCol w:w="8579"/>
      </w:tblGrid>
      <w:tr w:rsidR="00BD0589" w:rsidRPr="0000296C" w14:paraId="29D48BDC" w14:textId="77777777" w:rsidTr="00840D83">
        <w:trPr>
          <w:trHeight w:val="851"/>
        </w:trPr>
        <w:tc>
          <w:tcPr>
            <w:tcW w:w="8579" w:type="dxa"/>
          </w:tcPr>
          <w:sdt>
            <w:sdtPr>
              <w:rPr>
                <w:rFonts w:ascii="Arial" w:hAnsi="Arial" w:cs="Arial"/>
              </w:rPr>
              <w:id w:val="-990243249"/>
              <w:placeholder>
                <w:docPart w:val="0793970F33554B649F1995790DA3AFB5"/>
              </w:placeholder>
              <w:showingPlcHdr/>
              <w:text w:multiLine="1"/>
            </w:sdtPr>
            <w:sdtEndPr/>
            <w:sdtContent>
              <w:p w14:paraId="158B32AC" w14:textId="77777777" w:rsidR="0011525B" w:rsidRPr="0000296C" w:rsidRDefault="0011525B" w:rsidP="0011525B">
                <w:pPr>
                  <w:rPr>
                    <w:rFonts w:ascii="Arial" w:hAnsi="Arial" w:cs="Arial"/>
                  </w:rPr>
                </w:pPr>
                <w:r>
                  <w:rPr>
                    <w:rFonts w:ascii="Arial" w:hAnsi="Arial"/>
                  </w:rPr>
                  <w:t xml:space="preserve">    </w:t>
                </w:r>
              </w:p>
            </w:sdtContent>
          </w:sdt>
          <w:p w14:paraId="1823A097" w14:textId="77777777" w:rsidR="00BD0589" w:rsidRPr="0000296C" w:rsidRDefault="0011525B" w:rsidP="0011525B">
            <w:pPr>
              <w:rPr>
                <w:rFonts w:ascii="Arial" w:hAnsi="Arial" w:cs="Arial"/>
              </w:rPr>
            </w:pPr>
            <w:r>
              <w:rPr>
                <w:rFonts w:ascii="Arial" w:hAnsi="Arial"/>
              </w:rPr>
              <w:t xml:space="preserve"> </w:t>
            </w:r>
          </w:p>
        </w:tc>
      </w:tr>
    </w:tbl>
    <w:p w14:paraId="5A0649F1" w14:textId="77777777" w:rsidR="00990AC6" w:rsidRPr="0000296C" w:rsidRDefault="00990AC6" w:rsidP="003E4A26">
      <w:pPr>
        <w:rPr>
          <w:rFonts w:ascii="Arial" w:hAnsi="Arial" w:cs="Arial"/>
        </w:rPr>
      </w:pPr>
    </w:p>
    <w:p w14:paraId="3E4F8648" w14:textId="77777777" w:rsidR="00990AC6" w:rsidRPr="0000296C" w:rsidRDefault="00990AC6" w:rsidP="003E4A26">
      <w:pPr>
        <w:rPr>
          <w:rFonts w:ascii="Arial" w:hAnsi="Arial" w:cs="Arial"/>
        </w:rPr>
      </w:pPr>
      <w:r>
        <w:rPr>
          <w:rFonts w:ascii="Arial" w:hAnsi="Arial"/>
        </w:rPr>
        <w:t>Are there any follow-up activities planned in the near future in connection with the implemented project (e.g., new projects, exchange activities, etc.)? Please explain.</w:t>
      </w:r>
    </w:p>
    <w:p w14:paraId="0BDF48EF" w14:textId="77777777" w:rsidR="003E4A26" w:rsidRPr="0000296C" w:rsidRDefault="003E4A26" w:rsidP="003E4A26">
      <w:pPr>
        <w:rPr>
          <w:rFonts w:ascii="Arial" w:hAnsi="Arial" w:cs="Arial"/>
        </w:rPr>
      </w:pPr>
    </w:p>
    <w:tbl>
      <w:tblPr>
        <w:tblStyle w:val="Tabellenraster1"/>
        <w:tblW w:w="0" w:type="auto"/>
        <w:tblLook w:val="04A0" w:firstRow="1" w:lastRow="0" w:firstColumn="1" w:lastColumn="0" w:noHBand="0" w:noVBand="1"/>
      </w:tblPr>
      <w:tblGrid>
        <w:gridCol w:w="8579"/>
      </w:tblGrid>
      <w:tr w:rsidR="00BD0589" w:rsidRPr="0000296C" w14:paraId="03B4250D" w14:textId="77777777" w:rsidTr="00840D83">
        <w:trPr>
          <w:trHeight w:val="851"/>
        </w:trPr>
        <w:tc>
          <w:tcPr>
            <w:tcW w:w="8589" w:type="dxa"/>
          </w:tcPr>
          <w:sdt>
            <w:sdtPr>
              <w:rPr>
                <w:rFonts w:ascii="Arial" w:hAnsi="Arial" w:cs="Arial"/>
              </w:rPr>
              <w:id w:val="-81531325"/>
              <w:placeholder>
                <w:docPart w:val="857BADDD6F50485EB1AF06D0A90AC9C5"/>
              </w:placeholder>
              <w:showingPlcHdr/>
              <w:text w:multiLine="1"/>
            </w:sdtPr>
            <w:sdtEndPr/>
            <w:sdtContent>
              <w:p w14:paraId="0FFDA4F6" w14:textId="77777777" w:rsidR="0011525B" w:rsidRPr="0000296C" w:rsidRDefault="0011525B" w:rsidP="0011525B">
                <w:pPr>
                  <w:rPr>
                    <w:rFonts w:ascii="Arial" w:hAnsi="Arial" w:cs="Arial"/>
                  </w:rPr>
                </w:pPr>
                <w:r>
                  <w:rPr>
                    <w:rFonts w:ascii="Arial" w:hAnsi="Arial"/>
                  </w:rPr>
                  <w:t xml:space="preserve">    </w:t>
                </w:r>
              </w:p>
            </w:sdtContent>
          </w:sdt>
          <w:p w14:paraId="10AE2452" w14:textId="77777777" w:rsidR="00BD0589" w:rsidRPr="0000296C" w:rsidRDefault="0011525B" w:rsidP="0011525B">
            <w:pPr>
              <w:rPr>
                <w:rFonts w:ascii="Arial" w:hAnsi="Arial" w:cs="Arial"/>
              </w:rPr>
            </w:pPr>
            <w:r>
              <w:rPr>
                <w:rFonts w:ascii="Arial" w:hAnsi="Arial"/>
              </w:rPr>
              <w:t xml:space="preserve"> </w:t>
            </w:r>
          </w:p>
        </w:tc>
      </w:tr>
    </w:tbl>
    <w:p w14:paraId="30FE0D3C" w14:textId="77777777" w:rsidR="00990AC6" w:rsidRPr="0000296C" w:rsidRDefault="00990AC6" w:rsidP="00A846EF">
      <w:pPr>
        <w:rPr>
          <w:rFonts w:ascii="Arial" w:hAnsi="Arial" w:cs="Arial"/>
        </w:rPr>
      </w:pPr>
    </w:p>
    <w:p w14:paraId="1D4E8267" w14:textId="7D415BDE" w:rsidR="0012318B" w:rsidRPr="0000296C" w:rsidRDefault="00F05B55" w:rsidP="00990AC6">
      <w:pPr>
        <w:pStyle w:val="Untertitel"/>
        <w:rPr>
          <w:rFonts w:ascii="Arial" w:hAnsi="Arial" w:cs="Arial"/>
        </w:rPr>
      </w:pPr>
      <w:r>
        <w:rPr>
          <w:rFonts w:ascii="Arial" w:hAnsi="Arial"/>
        </w:rPr>
        <w:t>Dissemination</w:t>
      </w:r>
    </w:p>
    <w:p w14:paraId="67ED6775" w14:textId="20967746" w:rsidR="0012318B" w:rsidRPr="0000296C" w:rsidRDefault="00104A6F" w:rsidP="0012318B">
      <w:pPr>
        <w:rPr>
          <w:rFonts w:ascii="Arial" w:hAnsi="Arial" w:cs="Arial"/>
        </w:rPr>
      </w:pPr>
      <w:r>
        <w:rPr>
          <w:rFonts w:ascii="Arial" w:hAnsi="Arial"/>
        </w:rPr>
        <w:t>Which dissemination activities (publications, events, documentation, etc.) relating to the project have been undertaken in Switzerland or with specific relevance for Switzerland?</w:t>
      </w:r>
    </w:p>
    <w:p w14:paraId="19A6DCA2" w14:textId="77777777" w:rsidR="00990AC6" w:rsidRPr="0000296C" w:rsidRDefault="00990AC6" w:rsidP="0012318B">
      <w:pPr>
        <w:rPr>
          <w:rFonts w:ascii="Arial" w:hAnsi="Arial" w:cs="Arial"/>
          <w:color w:val="FF675D" w:themeColor="accent1"/>
        </w:rPr>
      </w:pPr>
    </w:p>
    <w:tbl>
      <w:tblPr>
        <w:tblStyle w:val="Tabellenraster1"/>
        <w:tblW w:w="0" w:type="auto"/>
        <w:tblLook w:val="04A0" w:firstRow="1" w:lastRow="0" w:firstColumn="1" w:lastColumn="0" w:noHBand="0" w:noVBand="1"/>
      </w:tblPr>
      <w:tblGrid>
        <w:gridCol w:w="8579"/>
      </w:tblGrid>
      <w:tr w:rsidR="00BD0589" w:rsidRPr="0000296C" w14:paraId="2733E7AF" w14:textId="77777777" w:rsidTr="00840D83">
        <w:trPr>
          <w:trHeight w:val="851"/>
        </w:trPr>
        <w:tc>
          <w:tcPr>
            <w:tcW w:w="8589" w:type="dxa"/>
          </w:tcPr>
          <w:sdt>
            <w:sdtPr>
              <w:rPr>
                <w:rFonts w:ascii="Arial" w:hAnsi="Arial" w:cs="Arial"/>
              </w:rPr>
              <w:id w:val="882369691"/>
              <w:placeholder>
                <w:docPart w:val="5D2A2FA0772C4090B2195DECB99A8D59"/>
              </w:placeholder>
              <w:showingPlcHdr/>
              <w:text w:multiLine="1"/>
            </w:sdtPr>
            <w:sdtEndPr/>
            <w:sdtContent>
              <w:p w14:paraId="316AE042" w14:textId="77777777" w:rsidR="0011525B" w:rsidRPr="0000296C" w:rsidRDefault="0011525B" w:rsidP="0011525B">
                <w:pPr>
                  <w:rPr>
                    <w:rFonts w:ascii="Arial" w:hAnsi="Arial" w:cs="Arial"/>
                  </w:rPr>
                </w:pPr>
                <w:r>
                  <w:rPr>
                    <w:rFonts w:ascii="Arial" w:hAnsi="Arial"/>
                  </w:rPr>
                  <w:t xml:space="preserve">    </w:t>
                </w:r>
              </w:p>
            </w:sdtContent>
          </w:sdt>
          <w:p w14:paraId="6C2A20A9" w14:textId="77777777" w:rsidR="00BD0589" w:rsidRPr="0000296C" w:rsidRDefault="0011525B" w:rsidP="0011525B">
            <w:pPr>
              <w:rPr>
                <w:rFonts w:ascii="Arial" w:hAnsi="Arial" w:cs="Arial"/>
              </w:rPr>
            </w:pPr>
            <w:r>
              <w:rPr>
                <w:rFonts w:ascii="Arial" w:hAnsi="Arial"/>
              </w:rPr>
              <w:t xml:space="preserve"> </w:t>
            </w:r>
          </w:p>
        </w:tc>
      </w:tr>
    </w:tbl>
    <w:p w14:paraId="0D4BFAD2" w14:textId="77777777" w:rsidR="00A846EF" w:rsidRPr="0000296C" w:rsidRDefault="00A846EF" w:rsidP="00A846EF">
      <w:pPr>
        <w:rPr>
          <w:rFonts w:ascii="Arial" w:hAnsi="Arial" w:cs="Arial"/>
        </w:rPr>
      </w:pPr>
    </w:p>
    <w:p w14:paraId="36E20063" w14:textId="77777777" w:rsidR="0012318B" w:rsidRPr="0000296C" w:rsidRDefault="00990AC6" w:rsidP="00990AC6">
      <w:pPr>
        <w:pStyle w:val="Untertitel"/>
        <w:rPr>
          <w:rFonts w:ascii="Arial" w:hAnsi="Arial" w:cs="Arial"/>
        </w:rPr>
      </w:pPr>
      <w:r>
        <w:rPr>
          <w:rFonts w:ascii="Arial" w:hAnsi="Arial"/>
        </w:rPr>
        <w:t>Conclusion</w:t>
      </w:r>
    </w:p>
    <w:p w14:paraId="1735B55A" w14:textId="77777777" w:rsidR="00990AC6" w:rsidRPr="0000296C" w:rsidRDefault="00990AC6" w:rsidP="00990AC6">
      <w:pPr>
        <w:rPr>
          <w:rFonts w:ascii="Arial" w:hAnsi="Arial" w:cs="Arial"/>
        </w:rPr>
      </w:pPr>
      <w:r>
        <w:rPr>
          <w:rFonts w:ascii="Arial" w:hAnsi="Arial"/>
        </w:rPr>
        <w:t>Have you developed any quality practices / products as a result of your participation in the project? (1-5)</w:t>
      </w:r>
    </w:p>
    <w:p w14:paraId="027AF9F1" w14:textId="77777777" w:rsidR="00990AC6" w:rsidRPr="0000296C" w:rsidRDefault="00990AC6" w:rsidP="00990AC6">
      <w:pPr>
        <w:rPr>
          <w:rFonts w:ascii="Arial" w:hAnsi="Arial" w:cs="Arial"/>
        </w:rPr>
      </w:pPr>
      <w:r>
        <w:rPr>
          <w:rFonts w:ascii="Arial" w:hAnsi="Arial"/>
        </w:rPr>
        <w:t>-</w:t>
      </w:r>
      <w:r>
        <w:rPr>
          <w:rFonts w:ascii="Arial" w:hAnsi="Arial"/>
        </w:rPr>
        <w:tab/>
        <w:t xml:space="preserve">1: not at all </w:t>
      </w:r>
    </w:p>
    <w:p w14:paraId="42D34786" w14:textId="77777777" w:rsidR="00990AC6" w:rsidRPr="0000296C" w:rsidRDefault="00990AC6" w:rsidP="00990AC6">
      <w:pPr>
        <w:rPr>
          <w:rFonts w:ascii="Arial" w:hAnsi="Arial" w:cs="Arial"/>
        </w:rPr>
      </w:pPr>
      <w:r>
        <w:rPr>
          <w:rFonts w:ascii="Arial" w:hAnsi="Arial"/>
        </w:rPr>
        <w:t>-</w:t>
      </w:r>
      <w:r>
        <w:rPr>
          <w:rFonts w:ascii="Arial" w:hAnsi="Arial"/>
        </w:rPr>
        <w:tab/>
        <w:t>2: not really</w:t>
      </w:r>
    </w:p>
    <w:p w14:paraId="3E6BC9A2" w14:textId="77777777" w:rsidR="00990AC6" w:rsidRPr="0000296C" w:rsidRDefault="00990AC6" w:rsidP="00990AC6">
      <w:pPr>
        <w:rPr>
          <w:rFonts w:ascii="Arial" w:hAnsi="Arial" w:cs="Arial"/>
        </w:rPr>
      </w:pPr>
      <w:r>
        <w:rPr>
          <w:rFonts w:ascii="Arial" w:hAnsi="Arial"/>
        </w:rPr>
        <w:t>-</w:t>
      </w:r>
      <w:r>
        <w:rPr>
          <w:rFonts w:ascii="Arial" w:hAnsi="Arial"/>
        </w:rPr>
        <w:tab/>
        <w:t xml:space="preserve">3: somewhat </w:t>
      </w:r>
    </w:p>
    <w:p w14:paraId="48231030" w14:textId="77777777" w:rsidR="00990AC6" w:rsidRPr="0000296C" w:rsidRDefault="00990AC6" w:rsidP="00990AC6">
      <w:pPr>
        <w:rPr>
          <w:rFonts w:ascii="Arial" w:hAnsi="Arial" w:cs="Arial"/>
        </w:rPr>
      </w:pPr>
      <w:r>
        <w:rPr>
          <w:rFonts w:ascii="Arial" w:hAnsi="Arial"/>
        </w:rPr>
        <w:t>-</w:t>
      </w:r>
      <w:r>
        <w:rPr>
          <w:rFonts w:ascii="Arial" w:hAnsi="Arial"/>
        </w:rPr>
        <w:tab/>
        <w:t xml:space="preserve">4: yes, fairly </w:t>
      </w:r>
    </w:p>
    <w:p w14:paraId="0430CE18" w14:textId="77777777" w:rsidR="00990AC6" w:rsidRPr="0000296C" w:rsidRDefault="00990AC6" w:rsidP="00990AC6">
      <w:pPr>
        <w:rPr>
          <w:rFonts w:ascii="Arial" w:hAnsi="Arial" w:cs="Arial"/>
        </w:rPr>
      </w:pPr>
      <w:r>
        <w:rPr>
          <w:rFonts w:ascii="Arial" w:hAnsi="Arial"/>
        </w:rPr>
        <w:t>-</w:t>
      </w:r>
      <w:r>
        <w:rPr>
          <w:rFonts w:ascii="Arial" w:hAnsi="Arial"/>
        </w:rPr>
        <w:tab/>
        <w:t>5: yes, absolutely</w:t>
      </w:r>
    </w:p>
    <w:p w14:paraId="5F5F1B39" w14:textId="77777777" w:rsidR="00990AC6" w:rsidRPr="0000296C" w:rsidRDefault="00990AC6" w:rsidP="00990AC6">
      <w:pPr>
        <w:rPr>
          <w:rFonts w:ascii="Arial" w:hAnsi="Arial" w:cs="Arial"/>
        </w:rPr>
      </w:pPr>
    </w:p>
    <w:p w14:paraId="5EA455DD" w14:textId="77777777" w:rsidR="0012318B" w:rsidRPr="0000296C" w:rsidRDefault="00990AC6" w:rsidP="00990AC6">
      <w:pPr>
        <w:rPr>
          <w:rFonts w:ascii="Arial" w:hAnsi="Arial" w:cs="Arial"/>
        </w:rPr>
      </w:pPr>
      <w:r>
        <w:rPr>
          <w:rFonts w:ascii="Arial" w:hAnsi="Arial"/>
        </w:rPr>
        <w:t>To what extent do the materials developed as part of the project and the international institutional cooperation/networking represent added value for the Swiss education system? (Objective of the funding programme)</w:t>
      </w:r>
    </w:p>
    <w:p w14:paraId="617ED84C" w14:textId="77777777" w:rsidR="00990AC6" w:rsidRPr="0000296C" w:rsidRDefault="00990AC6" w:rsidP="00990AC6">
      <w:pPr>
        <w:rPr>
          <w:rFonts w:ascii="Arial" w:hAnsi="Arial" w:cs="Arial"/>
        </w:rPr>
      </w:pPr>
    </w:p>
    <w:tbl>
      <w:tblPr>
        <w:tblStyle w:val="Tabellenraster1"/>
        <w:tblW w:w="0" w:type="auto"/>
        <w:tblLook w:val="04A0" w:firstRow="1" w:lastRow="0" w:firstColumn="1" w:lastColumn="0" w:noHBand="0" w:noVBand="1"/>
      </w:tblPr>
      <w:tblGrid>
        <w:gridCol w:w="8579"/>
      </w:tblGrid>
      <w:tr w:rsidR="00BD0589" w:rsidRPr="0000296C" w14:paraId="286106FF" w14:textId="77777777" w:rsidTr="00840D83">
        <w:trPr>
          <w:trHeight w:val="851"/>
        </w:trPr>
        <w:tc>
          <w:tcPr>
            <w:tcW w:w="8579" w:type="dxa"/>
          </w:tcPr>
          <w:sdt>
            <w:sdtPr>
              <w:rPr>
                <w:rFonts w:ascii="Arial" w:hAnsi="Arial" w:cs="Arial"/>
              </w:rPr>
              <w:id w:val="-1225676681"/>
              <w:placeholder>
                <w:docPart w:val="0AF8A02E39454E058E241A2EE84144B8"/>
              </w:placeholder>
              <w:showingPlcHdr/>
              <w:text w:multiLine="1"/>
            </w:sdtPr>
            <w:sdtEndPr/>
            <w:sdtContent>
              <w:p w14:paraId="5A3CD3B8" w14:textId="77777777" w:rsidR="0011525B" w:rsidRPr="0000296C" w:rsidRDefault="0011525B" w:rsidP="0011525B">
                <w:pPr>
                  <w:rPr>
                    <w:rFonts w:ascii="Arial" w:hAnsi="Arial" w:cs="Arial"/>
                  </w:rPr>
                </w:pPr>
                <w:r>
                  <w:rPr>
                    <w:rFonts w:ascii="Arial" w:hAnsi="Arial"/>
                  </w:rPr>
                  <w:t xml:space="preserve">    </w:t>
                </w:r>
              </w:p>
            </w:sdtContent>
          </w:sdt>
          <w:p w14:paraId="6A931A33" w14:textId="77777777" w:rsidR="00BD0589" w:rsidRPr="0000296C" w:rsidRDefault="0011525B" w:rsidP="0011525B">
            <w:pPr>
              <w:rPr>
                <w:rFonts w:ascii="Arial" w:hAnsi="Arial" w:cs="Arial"/>
              </w:rPr>
            </w:pPr>
            <w:r>
              <w:rPr>
                <w:rFonts w:ascii="Arial" w:hAnsi="Arial"/>
              </w:rPr>
              <w:t xml:space="preserve"> </w:t>
            </w:r>
          </w:p>
        </w:tc>
      </w:tr>
    </w:tbl>
    <w:p w14:paraId="2D5630C4" w14:textId="28F00610" w:rsidR="0012318B" w:rsidRPr="0000296C" w:rsidRDefault="00990AC6" w:rsidP="000123D9">
      <w:pPr>
        <w:pStyle w:val="berschrift1nummeriert"/>
        <w:numPr>
          <w:ilvl w:val="0"/>
          <w:numId w:val="46"/>
        </w:numPr>
        <w:ind w:left="567" w:hanging="501"/>
      </w:pPr>
      <w:r>
        <w:rPr>
          <w:rFonts w:ascii="Arial" w:hAnsi="Arial"/>
        </w:rPr>
        <w:lastRenderedPageBreak/>
        <w:t>Project budget</w:t>
      </w:r>
    </w:p>
    <w:p w14:paraId="7D20BB8C" w14:textId="0BB52312" w:rsidR="00C17276" w:rsidRDefault="00C17276" w:rsidP="00C17276">
      <w:pPr>
        <w:rPr>
          <w:rFonts w:ascii="Arial" w:hAnsi="Arial" w:cs="Arial"/>
          <w:color w:val="FF0000"/>
        </w:rPr>
      </w:pPr>
      <w:r>
        <w:rPr>
          <w:rFonts w:ascii="Arial" w:hAnsi="Arial"/>
          <w:color w:val="FF0000"/>
        </w:rPr>
        <w:t xml:space="preserve">Notes: </w:t>
      </w:r>
    </w:p>
    <w:p w14:paraId="5E9997A8" w14:textId="32F301EB" w:rsidR="00E80C57" w:rsidRDefault="00FA44AC" w:rsidP="00C17276">
      <w:pPr>
        <w:pStyle w:val="Listenabsatz"/>
        <w:numPr>
          <w:ilvl w:val="0"/>
          <w:numId w:val="45"/>
        </w:numPr>
        <w:rPr>
          <w:rFonts w:ascii="Arial" w:hAnsi="Arial" w:cs="Arial"/>
          <w:color w:val="FF0000"/>
        </w:rPr>
      </w:pPr>
      <w:r>
        <w:rPr>
          <w:rFonts w:ascii="Arial" w:hAnsi="Arial"/>
          <w:color w:val="FF0000"/>
        </w:rPr>
        <w:t xml:space="preserve">Please enclose the </w:t>
      </w:r>
      <w:hyperlink r:id="rId8" w:history="1">
        <w:r w:rsidRPr="00A975C2">
          <w:rPr>
            <w:rStyle w:val="Hyperlink"/>
            <w:rFonts w:ascii="Arial" w:hAnsi="Arial"/>
          </w:rPr>
          <w:t>financia</w:t>
        </w:r>
        <w:r w:rsidRPr="00A975C2">
          <w:rPr>
            <w:rStyle w:val="Hyperlink"/>
            <w:rFonts w:ascii="Arial" w:hAnsi="Arial"/>
          </w:rPr>
          <w:t>l</w:t>
        </w:r>
        <w:r w:rsidRPr="00A975C2">
          <w:rPr>
            <w:rStyle w:val="Hyperlink"/>
            <w:rFonts w:ascii="Arial" w:hAnsi="Arial"/>
          </w:rPr>
          <w:t xml:space="preserve"> overview</w:t>
        </w:r>
      </w:hyperlink>
      <w:r>
        <w:rPr>
          <w:rFonts w:ascii="Arial" w:hAnsi="Arial"/>
          <w:color w:val="FF0000"/>
        </w:rPr>
        <w:t xml:space="preserve"> duly completed and signed by the organisation’s authorised signatory.  </w:t>
      </w:r>
    </w:p>
    <w:p w14:paraId="526E0CB8" w14:textId="38D67FA0" w:rsidR="00C17276" w:rsidRDefault="00C17276" w:rsidP="00C17276">
      <w:pPr>
        <w:pStyle w:val="Listenabsatz"/>
        <w:numPr>
          <w:ilvl w:val="0"/>
          <w:numId w:val="45"/>
        </w:numPr>
        <w:rPr>
          <w:rFonts w:ascii="Arial" w:hAnsi="Arial" w:cs="Arial"/>
          <w:color w:val="FF0000"/>
        </w:rPr>
      </w:pPr>
      <w:r>
        <w:rPr>
          <w:rFonts w:ascii="Arial" w:hAnsi="Arial"/>
          <w:color w:val="FF0000"/>
        </w:rPr>
        <w:t xml:space="preserve">This financial report covers the </w:t>
      </w:r>
      <w:r>
        <w:rPr>
          <w:rFonts w:ascii="Arial" w:hAnsi="Arial"/>
          <w:color w:val="FF0000"/>
          <w:u w:val="single"/>
        </w:rPr>
        <w:t>complete Swiss project</w:t>
      </w:r>
      <w:r>
        <w:rPr>
          <w:rFonts w:ascii="Arial" w:hAnsi="Arial"/>
          <w:color w:val="FF0000"/>
        </w:rPr>
        <w:t xml:space="preserve"> and not just the grants awarded by Movetia.</w:t>
      </w:r>
    </w:p>
    <w:p w14:paraId="17EAF94A" w14:textId="199BEB0A" w:rsidR="00C17276" w:rsidRPr="00C17276" w:rsidRDefault="00C17276" w:rsidP="00C17276">
      <w:pPr>
        <w:pStyle w:val="Listenabsatz"/>
        <w:numPr>
          <w:ilvl w:val="0"/>
          <w:numId w:val="45"/>
        </w:numPr>
        <w:rPr>
          <w:rFonts w:ascii="Arial" w:hAnsi="Arial" w:cs="Arial"/>
          <w:color w:val="FF0000"/>
        </w:rPr>
      </w:pPr>
      <w:r>
        <w:rPr>
          <w:rFonts w:ascii="Arial" w:hAnsi="Arial"/>
          <w:color w:val="FF0000"/>
        </w:rPr>
        <w:t xml:space="preserve">Supporting documents (e.g. account statements) and receipts </w:t>
      </w:r>
      <w:r>
        <w:rPr>
          <w:rFonts w:ascii="Arial" w:hAnsi="Arial"/>
          <w:color w:val="FF0000"/>
          <w:u w:val="single"/>
        </w:rPr>
        <w:t>do not have to be submitted, but must be kept for 10 years in case of an audit</w:t>
      </w:r>
      <w:r>
        <w:rPr>
          <w:rFonts w:ascii="Arial" w:hAnsi="Arial"/>
          <w:color w:val="FF0000"/>
        </w:rPr>
        <w:t xml:space="preserve"> (see GTC). </w:t>
      </w:r>
    </w:p>
    <w:p w14:paraId="455BFAAC" w14:textId="77777777" w:rsidR="00FC3266" w:rsidRPr="0000296C" w:rsidRDefault="00FC3266" w:rsidP="00E80C57">
      <w:pPr>
        <w:rPr>
          <w:rFonts w:ascii="Arial" w:hAnsi="Arial" w:cs="Arial"/>
        </w:rPr>
      </w:pPr>
    </w:p>
    <w:p w14:paraId="74AC6EE0" w14:textId="77777777" w:rsidR="00E80C57" w:rsidRPr="0000296C" w:rsidRDefault="00E80C57" w:rsidP="00E80C57">
      <w:pPr>
        <w:rPr>
          <w:rFonts w:ascii="Arial" w:hAnsi="Arial" w:cs="Arial"/>
        </w:rPr>
      </w:pPr>
      <w:r>
        <w:rPr>
          <w:rFonts w:ascii="Arial" w:hAnsi="Arial"/>
        </w:rPr>
        <w:t>If you have reallocated funding between the cost categories and / or work packages (compared to the budget submitted), please provide an explanation and justification.</w:t>
      </w:r>
    </w:p>
    <w:p w14:paraId="162671C7" w14:textId="77777777" w:rsidR="0012318B" w:rsidRPr="0000296C" w:rsidRDefault="0012318B" w:rsidP="00BD0589">
      <w:pPr>
        <w:jc w:val="both"/>
        <w:rPr>
          <w:rFonts w:ascii="Arial" w:hAnsi="Arial" w:cs="Arial"/>
        </w:rPr>
      </w:pPr>
    </w:p>
    <w:tbl>
      <w:tblPr>
        <w:tblStyle w:val="Tabellenraster1"/>
        <w:tblW w:w="0" w:type="auto"/>
        <w:tblLook w:val="04A0" w:firstRow="1" w:lastRow="0" w:firstColumn="1" w:lastColumn="0" w:noHBand="0" w:noVBand="1"/>
      </w:tblPr>
      <w:tblGrid>
        <w:gridCol w:w="8579"/>
      </w:tblGrid>
      <w:tr w:rsidR="00BD0589" w:rsidRPr="0000296C" w14:paraId="4E16567C" w14:textId="77777777" w:rsidTr="00840D83">
        <w:trPr>
          <w:trHeight w:val="834"/>
        </w:trPr>
        <w:tc>
          <w:tcPr>
            <w:tcW w:w="8579" w:type="dxa"/>
          </w:tcPr>
          <w:sdt>
            <w:sdtPr>
              <w:rPr>
                <w:rFonts w:ascii="Arial" w:hAnsi="Arial" w:cs="Arial"/>
              </w:rPr>
              <w:id w:val="-47298270"/>
              <w:placeholder>
                <w:docPart w:val="1269CD121792423F8E56E24009B923BF"/>
              </w:placeholder>
              <w:showingPlcHdr/>
              <w:text w:multiLine="1"/>
            </w:sdtPr>
            <w:sdtEndPr/>
            <w:sdtContent>
              <w:p w14:paraId="5BE79012" w14:textId="77777777" w:rsidR="00BD0589" w:rsidRPr="0000296C" w:rsidRDefault="00380EFE" w:rsidP="0012318B">
                <w:pPr>
                  <w:rPr>
                    <w:rFonts w:ascii="Arial" w:hAnsi="Arial" w:cs="Arial"/>
                  </w:rPr>
                </w:pPr>
                <w:r>
                  <w:rPr>
                    <w:rFonts w:ascii="Arial" w:hAnsi="Arial"/>
                  </w:rPr>
                  <w:t xml:space="preserve">    </w:t>
                </w:r>
              </w:p>
            </w:sdtContent>
          </w:sdt>
          <w:p w14:paraId="5D8EE5E4" w14:textId="77777777" w:rsidR="00BD0589" w:rsidRPr="0000296C" w:rsidRDefault="00BD0589" w:rsidP="0012318B">
            <w:pPr>
              <w:rPr>
                <w:rFonts w:ascii="Arial" w:hAnsi="Arial" w:cs="Arial"/>
              </w:rPr>
            </w:pPr>
          </w:p>
        </w:tc>
      </w:tr>
    </w:tbl>
    <w:p w14:paraId="28411D07" w14:textId="4B56A6B6" w:rsidR="00C028AA" w:rsidRDefault="000A4223" w:rsidP="000A4223">
      <w:pPr>
        <w:pStyle w:val="berschrift1nummeriert"/>
        <w:numPr>
          <w:ilvl w:val="0"/>
          <w:numId w:val="46"/>
        </w:numPr>
        <w:ind w:left="567" w:hanging="501"/>
        <w:rPr>
          <w:rFonts w:ascii="Arial" w:hAnsi="Arial" w:cs="Arial"/>
        </w:rPr>
      </w:pPr>
      <w:r>
        <w:rPr>
          <w:rFonts w:ascii="Arial" w:hAnsi="Arial"/>
        </w:rPr>
        <w:t>Additional useful information</w:t>
      </w:r>
    </w:p>
    <w:p w14:paraId="309B7E7B" w14:textId="2256DAE9" w:rsidR="000A4223" w:rsidRDefault="000A4223" w:rsidP="000A4223">
      <w:pPr>
        <w:rPr>
          <w:rFonts w:ascii="Arial" w:hAnsi="Arial" w:cs="Arial"/>
        </w:rPr>
      </w:pPr>
      <w:r>
        <w:rPr>
          <w:rFonts w:ascii="Arial" w:hAnsi="Arial"/>
        </w:rPr>
        <w:t xml:space="preserve">If applicable, please provide any additional information deemed necessary for a comprehensive overview of the implemented project: </w:t>
      </w:r>
    </w:p>
    <w:p w14:paraId="7918D43D" w14:textId="77777777" w:rsidR="000A4223" w:rsidRPr="000A4223" w:rsidRDefault="000A4223" w:rsidP="000A4223">
      <w:pPr>
        <w:rPr>
          <w:rFonts w:ascii="Arial" w:hAnsi="Arial" w:cs="Arial"/>
        </w:rPr>
      </w:pPr>
    </w:p>
    <w:tbl>
      <w:tblPr>
        <w:tblStyle w:val="Tabellenraster1"/>
        <w:tblW w:w="0" w:type="auto"/>
        <w:tblLook w:val="04A0" w:firstRow="1" w:lastRow="0" w:firstColumn="1" w:lastColumn="0" w:noHBand="0" w:noVBand="1"/>
      </w:tblPr>
      <w:tblGrid>
        <w:gridCol w:w="8579"/>
      </w:tblGrid>
      <w:tr w:rsidR="000A4223" w:rsidRPr="0000296C" w14:paraId="06937715" w14:textId="77777777" w:rsidTr="00840D83">
        <w:trPr>
          <w:trHeight w:val="842"/>
        </w:trPr>
        <w:tc>
          <w:tcPr>
            <w:tcW w:w="8579" w:type="dxa"/>
          </w:tcPr>
          <w:sdt>
            <w:sdtPr>
              <w:rPr>
                <w:rFonts w:ascii="Arial" w:hAnsi="Arial" w:cs="Arial"/>
              </w:rPr>
              <w:id w:val="1914125484"/>
              <w:placeholder>
                <w:docPart w:val="A0FE1C3FA8484F38B9406961B4F665FE"/>
              </w:placeholder>
              <w:showingPlcHdr/>
              <w:text w:multiLine="1"/>
            </w:sdtPr>
            <w:sdtEndPr/>
            <w:sdtContent>
              <w:p w14:paraId="58500023" w14:textId="77777777" w:rsidR="000A4223" w:rsidRPr="0000296C" w:rsidRDefault="000A4223" w:rsidP="005657FE">
                <w:pPr>
                  <w:rPr>
                    <w:rFonts w:ascii="Arial" w:hAnsi="Arial" w:cs="Arial"/>
                  </w:rPr>
                </w:pPr>
                <w:r>
                  <w:rPr>
                    <w:rFonts w:ascii="Arial" w:hAnsi="Arial"/>
                  </w:rPr>
                  <w:t xml:space="preserve">    </w:t>
                </w:r>
              </w:p>
            </w:sdtContent>
          </w:sdt>
          <w:p w14:paraId="1022152F" w14:textId="77777777" w:rsidR="000A4223" w:rsidRPr="0000296C" w:rsidRDefault="000A4223" w:rsidP="005657FE">
            <w:pPr>
              <w:rPr>
                <w:rFonts w:ascii="Arial" w:hAnsi="Arial" w:cs="Arial"/>
              </w:rPr>
            </w:pPr>
          </w:p>
        </w:tc>
      </w:tr>
    </w:tbl>
    <w:p w14:paraId="33D47781" w14:textId="77777777" w:rsidR="000A4223" w:rsidRPr="000A4223" w:rsidRDefault="000A4223" w:rsidP="000A4223">
      <w:pPr>
        <w:rPr>
          <w:rFonts w:ascii="Arial" w:hAnsi="Arial" w:cs="Arial"/>
        </w:rPr>
      </w:pPr>
    </w:p>
    <w:p w14:paraId="18F21B40" w14:textId="77777777" w:rsidR="00E80C57" w:rsidRPr="00840D83" w:rsidRDefault="00E80C57" w:rsidP="00840D83">
      <w:pPr>
        <w:pStyle w:val="Untertitel"/>
        <w:rPr>
          <w:rFonts w:ascii="Arial" w:hAnsi="Arial" w:cs="Arial"/>
        </w:rPr>
      </w:pPr>
      <w:r>
        <w:rPr>
          <w:rFonts w:ascii="Arial" w:hAnsi="Arial"/>
        </w:rPr>
        <w:t>Feedback to Movetia</w:t>
      </w:r>
    </w:p>
    <w:p w14:paraId="3A1E67ED" w14:textId="69145961" w:rsidR="0012318B" w:rsidRPr="0000296C" w:rsidRDefault="00E80C57" w:rsidP="00C028AA">
      <w:pPr>
        <w:rPr>
          <w:rFonts w:ascii="Arial" w:hAnsi="Arial" w:cs="Arial"/>
        </w:rPr>
      </w:pPr>
      <w:r>
        <w:rPr>
          <w:rFonts w:ascii="Arial" w:hAnsi="Arial"/>
        </w:rPr>
        <w:t>You may provide feedback to Movetia regarding the application process</w:t>
      </w:r>
      <w:r w:rsidR="0054408C">
        <w:rPr>
          <w:rFonts w:ascii="Arial" w:hAnsi="Arial"/>
        </w:rPr>
        <w:t xml:space="preserve">, </w:t>
      </w:r>
      <w:r>
        <w:rPr>
          <w:rFonts w:ascii="Arial" w:hAnsi="Arial"/>
        </w:rPr>
        <w:t xml:space="preserve">support, and regarding the Swiss Erasmus+ programme: </w:t>
      </w:r>
    </w:p>
    <w:p w14:paraId="3B85B156" w14:textId="77777777" w:rsidR="00E80C57" w:rsidRPr="0000296C" w:rsidRDefault="00E80C57" w:rsidP="0012318B">
      <w:pPr>
        <w:rPr>
          <w:rFonts w:ascii="Arial" w:hAnsi="Arial" w:cs="Arial"/>
        </w:rPr>
      </w:pPr>
    </w:p>
    <w:tbl>
      <w:tblPr>
        <w:tblStyle w:val="Tabellenraster1"/>
        <w:tblW w:w="0" w:type="auto"/>
        <w:tblLook w:val="04A0" w:firstRow="1" w:lastRow="0" w:firstColumn="1" w:lastColumn="0" w:noHBand="0" w:noVBand="1"/>
      </w:tblPr>
      <w:tblGrid>
        <w:gridCol w:w="8579"/>
      </w:tblGrid>
      <w:tr w:rsidR="00BD0589" w:rsidRPr="0000296C" w14:paraId="53AEF86A" w14:textId="77777777" w:rsidTr="00840D83">
        <w:trPr>
          <w:trHeight w:val="851"/>
        </w:trPr>
        <w:tc>
          <w:tcPr>
            <w:tcW w:w="8589" w:type="dxa"/>
          </w:tcPr>
          <w:sdt>
            <w:sdtPr>
              <w:rPr>
                <w:rFonts w:ascii="Arial" w:hAnsi="Arial" w:cs="Arial"/>
              </w:rPr>
              <w:id w:val="-1256593987"/>
              <w:placeholder>
                <w:docPart w:val="AC92586BD64D4F0BB2477F600E69FEB2"/>
              </w:placeholder>
              <w:showingPlcHdr/>
              <w:text w:multiLine="1"/>
            </w:sdtPr>
            <w:sdtEndPr/>
            <w:sdtContent>
              <w:p w14:paraId="12F0F99A" w14:textId="77777777" w:rsidR="0011525B" w:rsidRPr="0000296C" w:rsidRDefault="0011525B" w:rsidP="0011525B">
                <w:pPr>
                  <w:rPr>
                    <w:rFonts w:ascii="Arial" w:hAnsi="Arial" w:cs="Arial"/>
                  </w:rPr>
                </w:pPr>
                <w:r>
                  <w:rPr>
                    <w:rFonts w:ascii="Arial" w:hAnsi="Arial"/>
                  </w:rPr>
                  <w:t xml:space="preserve">    </w:t>
                </w:r>
              </w:p>
            </w:sdtContent>
          </w:sdt>
          <w:p w14:paraId="41A435C1" w14:textId="77777777" w:rsidR="00BD0589" w:rsidRPr="0000296C" w:rsidRDefault="0011525B" w:rsidP="0011525B">
            <w:pPr>
              <w:rPr>
                <w:rFonts w:ascii="Arial" w:hAnsi="Arial" w:cs="Arial"/>
              </w:rPr>
            </w:pPr>
            <w:r>
              <w:rPr>
                <w:rFonts w:ascii="Arial" w:hAnsi="Arial"/>
              </w:rPr>
              <w:t xml:space="preserve"> </w:t>
            </w:r>
          </w:p>
        </w:tc>
      </w:tr>
    </w:tbl>
    <w:p w14:paraId="52123C81" w14:textId="77777777" w:rsidR="00840D83" w:rsidRDefault="00840D83">
      <w:pPr>
        <w:spacing w:after="200" w:line="2" w:lineRule="auto"/>
        <w:rPr>
          <w:rFonts w:ascii="Arial" w:eastAsiaTheme="majorEastAsia" w:hAnsi="Arial" w:cs="Arial"/>
          <w:bCs/>
          <w:color w:val="30D2A9" w:themeColor="accent2"/>
          <w:sz w:val="34"/>
          <w:szCs w:val="28"/>
        </w:rPr>
      </w:pPr>
      <w:r>
        <w:br w:type="page"/>
      </w:r>
    </w:p>
    <w:p w14:paraId="7A7CE966" w14:textId="4DC04381" w:rsidR="0012318B" w:rsidRPr="0000296C" w:rsidRDefault="0012318B" w:rsidP="00BE7FA9">
      <w:pPr>
        <w:pStyle w:val="berschrift1nummeriert"/>
        <w:numPr>
          <w:ilvl w:val="0"/>
          <w:numId w:val="0"/>
        </w:numPr>
        <w:ind w:left="567"/>
        <w:rPr>
          <w:rFonts w:ascii="Arial" w:hAnsi="Arial" w:cs="Arial"/>
        </w:rPr>
      </w:pPr>
      <w:r>
        <w:rPr>
          <w:rFonts w:ascii="Arial" w:hAnsi="Arial"/>
        </w:rPr>
        <w:lastRenderedPageBreak/>
        <w:t xml:space="preserve">Signature </w:t>
      </w:r>
    </w:p>
    <w:p w14:paraId="2512E7AA" w14:textId="77777777" w:rsidR="0012318B" w:rsidRPr="0000296C" w:rsidRDefault="0012318B" w:rsidP="0012318B">
      <w:pPr>
        <w:rPr>
          <w:rFonts w:ascii="Arial" w:hAnsi="Arial" w:cs="Arial"/>
        </w:rPr>
      </w:pPr>
      <w:r>
        <w:rPr>
          <w:rFonts w:ascii="Arial" w:hAnsi="Arial"/>
        </w:rPr>
        <w:t xml:space="preserve">The undersigned confirms that the information in this final report is correct and true. </w:t>
      </w:r>
    </w:p>
    <w:p w14:paraId="614E371A" w14:textId="77777777" w:rsidR="00BD0589" w:rsidRPr="0000296C" w:rsidRDefault="00BD0589" w:rsidP="0012318B">
      <w:pPr>
        <w:rPr>
          <w:rFonts w:ascii="Arial" w:hAnsi="Arial" w:cs="Arial"/>
        </w:rPr>
      </w:pPr>
    </w:p>
    <w:tbl>
      <w:tblPr>
        <w:tblStyle w:val="MovetiaStandard"/>
        <w:tblW w:w="5000" w:type="pct"/>
        <w:tblLook w:val="04A0" w:firstRow="1" w:lastRow="0" w:firstColumn="1" w:lastColumn="0" w:noHBand="0" w:noVBand="1"/>
      </w:tblPr>
      <w:tblGrid>
        <w:gridCol w:w="4298"/>
        <w:gridCol w:w="4291"/>
      </w:tblGrid>
      <w:tr w:rsidR="00BD0589" w:rsidRPr="0000296C" w14:paraId="57E7A850" w14:textId="77777777" w:rsidTr="001D5B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14:paraId="10A4D231" w14:textId="77777777" w:rsidR="00BD0589" w:rsidRPr="0000296C" w:rsidRDefault="00BD0589" w:rsidP="001D5BC4">
            <w:pPr>
              <w:rPr>
                <w:rFonts w:ascii="Arial" w:hAnsi="Arial" w:cs="Arial"/>
              </w:rPr>
            </w:pPr>
            <w:r>
              <w:rPr>
                <w:rFonts w:ascii="Arial" w:hAnsi="Arial"/>
              </w:rPr>
              <w:t>Place:</w:t>
            </w:r>
          </w:p>
        </w:tc>
        <w:tc>
          <w:tcPr>
            <w:tcW w:w="2498" w:type="pct"/>
          </w:tcPr>
          <w:p w14:paraId="1E204AF0" w14:textId="77777777" w:rsidR="00BD0589" w:rsidRPr="0000296C" w:rsidRDefault="00BD0589" w:rsidP="001D5BC4">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Date (DD-MM-YYYY):</w:t>
            </w:r>
          </w:p>
        </w:tc>
      </w:tr>
      <w:tr w:rsidR="000F1309" w:rsidRPr="0000296C" w14:paraId="1CB565E5" w14:textId="77777777" w:rsidTr="001D5BC4">
        <w:tc>
          <w:tcPr>
            <w:cnfStyle w:val="001000000000" w:firstRow="0" w:lastRow="0" w:firstColumn="1" w:lastColumn="0" w:oddVBand="0" w:evenVBand="0" w:oddHBand="0" w:evenHBand="0" w:firstRowFirstColumn="0" w:firstRowLastColumn="0" w:lastRowFirstColumn="0" w:lastRowLastColumn="0"/>
            <w:tcW w:w="2502" w:type="pct"/>
          </w:tcPr>
          <w:p w14:paraId="6D30D7B5" w14:textId="77777777" w:rsidR="00BD0589" w:rsidRPr="0000296C" w:rsidRDefault="00BD0589" w:rsidP="001D5BC4">
            <w:pPr>
              <w:rPr>
                <w:rFonts w:ascii="Arial" w:hAnsi="Arial" w:cs="Arial"/>
              </w:rPr>
            </w:pPr>
            <w:r>
              <w:rPr>
                <w:rFonts w:ascii="Arial" w:hAnsi="Arial"/>
              </w:rPr>
              <w:t>Name of the beneficiary organisation</w:t>
            </w:r>
          </w:p>
        </w:tc>
        <w:tc>
          <w:tcPr>
            <w:tcW w:w="2498" w:type="pct"/>
          </w:tcPr>
          <w:sdt>
            <w:sdtPr>
              <w:rPr>
                <w:rFonts w:ascii="Arial" w:hAnsi="Arial" w:cs="Arial"/>
              </w:rPr>
              <w:id w:val="-1328123532"/>
              <w:placeholder>
                <w:docPart w:val="89490AF2CFA741B4870B63A4FF3A059C"/>
              </w:placeholder>
              <w:showingPlcHdr/>
              <w:text w:multiLine="1"/>
            </w:sdtPr>
            <w:sdtEndPr/>
            <w:sdtContent>
              <w:p w14:paraId="05D02202" w14:textId="77777777" w:rsidR="00BD0589" w:rsidRPr="0000296C" w:rsidRDefault="0011525B" w:rsidP="0011525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rPr>
                  <w:t xml:space="preserve">    </w:t>
                </w:r>
              </w:p>
            </w:sdtContent>
          </w:sdt>
        </w:tc>
      </w:tr>
      <w:tr w:rsidR="000F1309" w:rsidRPr="0000296C" w14:paraId="5F8D7E52" w14:textId="77777777" w:rsidTr="001D5BC4">
        <w:tc>
          <w:tcPr>
            <w:cnfStyle w:val="001000000000" w:firstRow="0" w:lastRow="0" w:firstColumn="1" w:lastColumn="0" w:oddVBand="0" w:evenVBand="0" w:oddHBand="0" w:evenHBand="0" w:firstRowFirstColumn="0" w:firstRowLastColumn="0" w:lastRowFirstColumn="0" w:lastRowLastColumn="0"/>
            <w:tcW w:w="2502" w:type="pct"/>
          </w:tcPr>
          <w:p w14:paraId="7612BA62" w14:textId="116C0657" w:rsidR="00BD0589" w:rsidRPr="0000296C" w:rsidRDefault="00E62AFC" w:rsidP="001D5BC4">
            <w:pPr>
              <w:rPr>
                <w:rFonts w:ascii="Arial" w:hAnsi="Arial" w:cs="Arial"/>
              </w:rPr>
            </w:pPr>
            <w:r w:rsidRPr="00E62AFC">
              <w:rPr>
                <w:rFonts w:ascii="Arial" w:hAnsi="Arial"/>
              </w:rPr>
              <w:t>Name authorised signatory</w:t>
            </w:r>
            <w:r w:rsidR="00BD0589">
              <w:rPr>
                <w:rFonts w:ascii="Arial" w:hAnsi="Arial"/>
              </w:rPr>
              <w:t xml:space="preserve">: </w:t>
            </w:r>
          </w:p>
        </w:tc>
        <w:tc>
          <w:tcPr>
            <w:tcW w:w="2498" w:type="pct"/>
          </w:tcPr>
          <w:sdt>
            <w:sdtPr>
              <w:rPr>
                <w:rFonts w:ascii="Arial" w:hAnsi="Arial" w:cs="Arial"/>
              </w:rPr>
              <w:id w:val="-126093657"/>
              <w:placeholder>
                <w:docPart w:val="3618D712BD49475A88F9C1EC5C173C37"/>
              </w:placeholder>
              <w:showingPlcHdr/>
              <w:text w:multiLine="1"/>
            </w:sdtPr>
            <w:sdtEndPr/>
            <w:sdtContent>
              <w:p w14:paraId="47854AA5" w14:textId="77777777" w:rsidR="00BD0589" w:rsidRPr="0000296C" w:rsidRDefault="0011525B" w:rsidP="0011525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rPr>
                  <w:t xml:space="preserve">    </w:t>
                </w:r>
              </w:p>
            </w:sdtContent>
          </w:sdt>
        </w:tc>
      </w:tr>
      <w:tr w:rsidR="000F1309" w:rsidRPr="0000296C" w14:paraId="23C87FA0" w14:textId="77777777" w:rsidTr="001D5BC4">
        <w:trPr>
          <w:trHeight w:val="567"/>
        </w:trPr>
        <w:tc>
          <w:tcPr>
            <w:cnfStyle w:val="001000000000" w:firstRow="0" w:lastRow="0" w:firstColumn="1" w:lastColumn="0" w:oddVBand="0" w:evenVBand="0" w:oddHBand="0" w:evenHBand="0" w:firstRowFirstColumn="0" w:firstRowLastColumn="0" w:lastRowFirstColumn="0" w:lastRowLastColumn="0"/>
            <w:tcW w:w="2502" w:type="pct"/>
          </w:tcPr>
          <w:p w14:paraId="5233FC96" w14:textId="77777777" w:rsidR="00BD0589" w:rsidRPr="0000296C" w:rsidRDefault="00BD0589" w:rsidP="001D5BC4">
            <w:pPr>
              <w:rPr>
                <w:rFonts w:ascii="Arial" w:hAnsi="Arial" w:cs="Arial"/>
              </w:rPr>
            </w:pPr>
            <w:r>
              <w:rPr>
                <w:rFonts w:ascii="Arial" w:hAnsi="Arial"/>
              </w:rPr>
              <w:t>Signature:</w:t>
            </w:r>
          </w:p>
        </w:tc>
        <w:tc>
          <w:tcPr>
            <w:tcW w:w="2498" w:type="pct"/>
          </w:tcPr>
          <w:sdt>
            <w:sdtPr>
              <w:rPr>
                <w:rFonts w:ascii="Arial" w:hAnsi="Arial" w:cs="Arial"/>
              </w:rPr>
              <w:id w:val="-1215416612"/>
              <w:placeholder>
                <w:docPart w:val="241C546506044206A15E39DCCAC591BE"/>
              </w:placeholder>
              <w:showingPlcHdr/>
              <w:text w:multiLine="1"/>
            </w:sdtPr>
            <w:sdtEndPr/>
            <w:sdtContent>
              <w:p w14:paraId="2F6DD671" w14:textId="77777777" w:rsidR="00BD0589" w:rsidRPr="0000296C" w:rsidRDefault="0011525B" w:rsidP="0011525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rPr>
                  <w:t xml:space="preserve">    </w:t>
                </w:r>
              </w:p>
            </w:sdtContent>
          </w:sdt>
        </w:tc>
      </w:tr>
      <w:tr w:rsidR="000F1309" w:rsidRPr="0000296C" w14:paraId="507B9A62" w14:textId="77777777" w:rsidTr="001D5BC4">
        <w:trPr>
          <w:trHeight w:val="567"/>
        </w:trPr>
        <w:tc>
          <w:tcPr>
            <w:cnfStyle w:val="001000000000" w:firstRow="0" w:lastRow="0" w:firstColumn="1" w:lastColumn="0" w:oddVBand="0" w:evenVBand="0" w:oddHBand="0" w:evenHBand="0" w:firstRowFirstColumn="0" w:firstRowLastColumn="0" w:lastRowFirstColumn="0" w:lastRowLastColumn="0"/>
            <w:tcW w:w="2502" w:type="pct"/>
          </w:tcPr>
          <w:p w14:paraId="5DD4D70B" w14:textId="77777777" w:rsidR="00BD0589" w:rsidRPr="0000296C" w:rsidRDefault="00BD0589" w:rsidP="001D5BC4">
            <w:pPr>
              <w:rPr>
                <w:rFonts w:ascii="Arial" w:hAnsi="Arial" w:cs="Arial"/>
              </w:rPr>
            </w:pPr>
            <w:r>
              <w:rPr>
                <w:rFonts w:ascii="Arial" w:hAnsi="Arial"/>
              </w:rPr>
              <w:t xml:space="preserve">Stamp of the beneficiary organisation (if available) </w:t>
            </w:r>
          </w:p>
        </w:tc>
        <w:tc>
          <w:tcPr>
            <w:tcW w:w="2498" w:type="pct"/>
          </w:tcPr>
          <w:sdt>
            <w:sdtPr>
              <w:rPr>
                <w:rFonts w:ascii="Arial" w:hAnsi="Arial" w:cs="Arial"/>
              </w:rPr>
              <w:id w:val="-1022393874"/>
              <w:placeholder>
                <w:docPart w:val="456405DEF1094B90A203980706A0BF16"/>
              </w:placeholder>
              <w:showingPlcHdr/>
              <w:text w:multiLine="1"/>
            </w:sdtPr>
            <w:sdtEndPr/>
            <w:sdtContent>
              <w:p w14:paraId="494AAA7F" w14:textId="77777777" w:rsidR="00BD0589" w:rsidRPr="0000296C" w:rsidRDefault="0011525B" w:rsidP="0011525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rPr>
                  <w:t xml:space="preserve">    </w:t>
                </w:r>
              </w:p>
            </w:sdtContent>
          </w:sdt>
        </w:tc>
      </w:tr>
    </w:tbl>
    <w:p w14:paraId="30DE900C" w14:textId="77777777" w:rsidR="00BD0589" w:rsidRPr="0000296C" w:rsidRDefault="00BD0589" w:rsidP="0012318B">
      <w:pPr>
        <w:rPr>
          <w:rFonts w:ascii="Arial" w:hAnsi="Arial" w:cs="Arial"/>
        </w:rPr>
      </w:pPr>
    </w:p>
    <w:p w14:paraId="6548EC28" w14:textId="1CDA556D" w:rsidR="0012318B" w:rsidRPr="0000296C" w:rsidRDefault="0012318B" w:rsidP="0012318B">
      <w:pPr>
        <w:rPr>
          <w:rFonts w:ascii="Arial" w:hAnsi="Arial" w:cs="Arial"/>
        </w:rPr>
      </w:pPr>
      <w:r>
        <w:rPr>
          <w:rFonts w:ascii="Arial" w:hAnsi="Arial"/>
        </w:rPr>
        <w:t xml:space="preserve">Please </w:t>
      </w:r>
      <w:r>
        <w:rPr>
          <w:rFonts w:ascii="Arial" w:hAnsi="Arial"/>
          <w:b/>
          <w:bCs/>
        </w:rPr>
        <w:t>email a signed version of the final report</w:t>
      </w:r>
      <w:r>
        <w:rPr>
          <w:rFonts w:ascii="Arial" w:hAnsi="Arial"/>
        </w:rPr>
        <w:t xml:space="preserve"> and the financial overview </w:t>
      </w:r>
      <w:r>
        <w:rPr>
          <w:rFonts w:ascii="Arial" w:hAnsi="Arial"/>
          <w:b/>
          <w:bCs/>
        </w:rPr>
        <w:t>to Movetia</w:t>
      </w:r>
      <w:r>
        <w:rPr>
          <w:rFonts w:ascii="Arial" w:hAnsi="Arial"/>
        </w:rPr>
        <w:t xml:space="preserve"> by the deadline.</w:t>
      </w:r>
    </w:p>
    <w:p w14:paraId="3998A588" w14:textId="77777777" w:rsidR="00E80C57" w:rsidRPr="0000296C" w:rsidRDefault="00E80C57" w:rsidP="00E80C57">
      <w:pPr>
        <w:tabs>
          <w:tab w:val="left" w:pos="567"/>
        </w:tabs>
        <w:rPr>
          <w:rFonts w:ascii="Arial" w:hAnsi="Arial" w:cs="Arial"/>
        </w:rPr>
      </w:pPr>
    </w:p>
    <w:bookmarkStart w:id="2" w:name="_Hlk161136580"/>
    <w:p w14:paraId="30131492" w14:textId="76AF2E20" w:rsidR="00E80C57" w:rsidRPr="0000296C" w:rsidRDefault="00A975C2" w:rsidP="00E80C57">
      <w:pPr>
        <w:tabs>
          <w:tab w:val="left" w:pos="567"/>
        </w:tabs>
        <w:spacing w:before="100" w:after="100"/>
        <w:rPr>
          <w:rFonts w:ascii="Arial" w:hAnsi="Arial" w:cs="Arial"/>
        </w:rPr>
      </w:pPr>
      <w:sdt>
        <w:sdtPr>
          <w:rPr>
            <w:rFonts w:ascii="Arial" w:hAnsi="Arial" w:cs="Arial"/>
          </w:rPr>
          <w:id w:val="952526913"/>
          <w14:checkbox>
            <w14:checked w14:val="0"/>
            <w14:checkedState w14:val="2612" w14:font="MS Gothic"/>
            <w14:uncheckedState w14:val="2610" w14:font="MS Gothic"/>
          </w14:checkbox>
        </w:sdtPr>
        <w:sdtEndPr/>
        <w:sdtContent>
          <w:r w:rsidR="00E80C57" w:rsidRPr="0000296C">
            <w:rPr>
              <w:rFonts w:ascii="Segoe UI Symbol" w:eastAsia="MS Gothic" w:hAnsi="Segoe UI Symbol" w:cs="Segoe UI Symbol"/>
            </w:rPr>
            <w:t>☐</w:t>
          </w:r>
        </w:sdtContent>
      </w:sdt>
      <w:r w:rsidR="00744057">
        <w:rPr>
          <w:rFonts w:ascii="Arial" w:hAnsi="Arial"/>
        </w:rPr>
        <w:t xml:space="preserve"> Cooperation projects in school education</w:t>
      </w:r>
    </w:p>
    <w:p w14:paraId="6708E76C" w14:textId="7B9C599B" w:rsidR="00E80C57" w:rsidRPr="0000296C" w:rsidRDefault="00E80C57" w:rsidP="00E80C57">
      <w:pPr>
        <w:tabs>
          <w:tab w:val="left" w:pos="567"/>
        </w:tabs>
        <w:spacing w:before="100" w:after="100"/>
        <w:rPr>
          <w:rFonts w:ascii="Arial" w:hAnsi="Arial" w:cs="Arial"/>
        </w:rPr>
      </w:pPr>
      <w:r>
        <w:rPr>
          <w:rFonts w:ascii="Arial" w:hAnsi="Arial"/>
        </w:rPr>
        <w:tab/>
        <w:t xml:space="preserve">Email to </w:t>
      </w:r>
      <w:hyperlink r:id="rId9" w:history="1">
        <w:r>
          <w:rPr>
            <w:rStyle w:val="Hyperlink"/>
            <w:rFonts w:ascii="Arial" w:hAnsi="Arial"/>
          </w:rPr>
          <w:t>schulbildung@movetia.ch</w:t>
        </w:r>
      </w:hyperlink>
      <w:r>
        <w:rPr>
          <w:rFonts w:ascii="Arial" w:hAnsi="Arial"/>
        </w:rPr>
        <w:t xml:space="preserve"> </w:t>
      </w:r>
    </w:p>
    <w:p w14:paraId="5BA317E3" w14:textId="4659C14B" w:rsidR="00E80C57" w:rsidRPr="0000296C" w:rsidRDefault="00744057" w:rsidP="00E80C57">
      <w:pPr>
        <w:tabs>
          <w:tab w:val="left" w:pos="567"/>
        </w:tabs>
        <w:spacing w:before="100" w:after="100"/>
        <w:rPr>
          <w:rFonts w:ascii="Arial" w:hAnsi="Arial" w:cs="Arial"/>
        </w:rPr>
      </w:pPr>
      <w:r>
        <w:t>Cooperation projects in vocational education and training</w:t>
      </w:r>
    </w:p>
    <w:p w14:paraId="1AD850C2" w14:textId="3A708582" w:rsidR="00E80C57" w:rsidRPr="0000296C" w:rsidRDefault="00E80C57" w:rsidP="00E80C57">
      <w:pPr>
        <w:tabs>
          <w:tab w:val="left" w:pos="567"/>
        </w:tabs>
        <w:spacing w:before="100" w:after="100"/>
        <w:rPr>
          <w:rFonts w:ascii="Arial" w:hAnsi="Arial" w:cs="Arial"/>
        </w:rPr>
      </w:pPr>
      <w:r>
        <w:rPr>
          <w:rFonts w:ascii="Arial" w:hAnsi="Arial"/>
        </w:rPr>
        <w:tab/>
        <w:t xml:space="preserve">Email to </w:t>
      </w:r>
      <w:hyperlink r:id="rId10" w:history="1">
        <w:r>
          <w:rPr>
            <w:rStyle w:val="Hyperlink"/>
            <w:rFonts w:ascii="Arial" w:hAnsi="Arial"/>
          </w:rPr>
          <w:t>berufsbildung@movetia.ch</w:t>
        </w:r>
      </w:hyperlink>
      <w:r>
        <w:rPr>
          <w:rFonts w:ascii="Arial" w:hAnsi="Arial"/>
        </w:rPr>
        <w:t xml:space="preserve"> </w:t>
      </w:r>
    </w:p>
    <w:p w14:paraId="779EEE87" w14:textId="26518166" w:rsidR="00E80C57" w:rsidRPr="0000296C" w:rsidRDefault="00744057" w:rsidP="00E80C57">
      <w:pPr>
        <w:tabs>
          <w:tab w:val="left" w:pos="567"/>
        </w:tabs>
        <w:spacing w:before="100" w:after="100"/>
        <w:rPr>
          <w:rFonts w:ascii="Arial" w:hAnsi="Arial" w:cs="Arial"/>
        </w:rPr>
      </w:pPr>
      <w:r>
        <w:t>Cooperation projects in higher education and higher vocational education and training</w:t>
      </w:r>
    </w:p>
    <w:p w14:paraId="273198E5" w14:textId="6FA8665B" w:rsidR="00E80C57" w:rsidRPr="0000296C" w:rsidRDefault="00E80C57" w:rsidP="00E80C57">
      <w:pPr>
        <w:tabs>
          <w:tab w:val="left" w:pos="567"/>
        </w:tabs>
        <w:spacing w:before="100" w:after="100"/>
        <w:rPr>
          <w:rFonts w:ascii="Arial" w:hAnsi="Arial" w:cs="Arial"/>
        </w:rPr>
      </w:pPr>
      <w:r>
        <w:rPr>
          <w:rFonts w:ascii="Arial" w:hAnsi="Arial"/>
        </w:rPr>
        <w:tab/>
        <w:t xml:space="preserve">Email to </w:t>
      </w:r>
      <w:hyperlink r:id="rId11" w:history="1">
        <w:r>
          <w:rPr>
            <w:rStyle w:val="Hyperlink"/>
            <w:rFonts w:ascii="Arial" w:hAnsi="Arial"/>
          </w:rPr>
          <w:t>highereducation@movetia.ch</w:t>
        </w:r>
      </w:hyperlink>
    </w:p>
    <w:p w14:paraId="34C359BE" w14:textId="225889BF" w:rsidR="00E80C57" w:rsidRPr="0000296C" w:rsidRDefault="00A975C2" w:rsidP="00E80C57">
      <w:pPr>
        <w:tabs>
          <w:tab w:val="left" w:pos="567"/>
        </w:tabs>
        <w:spacing w:before="100" w:after="100"/>
        <w:rPr>
          <w:rFonts w:ascii="Arial" w:hAnsi="Arial" w:cs="Arial"/>
        </w:rPr>
      </w:pPr>
      <w:sdt>
        <w:sdtPr>
          <w:rPr>
            <w:rFonts w:ascii="Arial" w:hAnsi="Arial" w:cs="Arial"/>
          </w:rPr>
          <w:id w:val="519204722"/>
          <w14:checkbox>
            <w14:checked w14:val="0"/>
            <w14:checkedState w14:val="2612" w14:font="MS Gothic"/>
            <w14:uncheckedState w14:val="2610" w14:font="MS Gothic"/>
          </w14:checkbox>
        </w:sdtPr>
        <w:sdtEndPr/>
        <w:sdtContent>
          <w:r w:rsidR="00E80C57" w:rsidRPr="0000296C">
            <w:rPr>
              <w:rFonts w:ascii="Segoe UI Symbol" w:eastAsia="MS Gothic" w:hAnsi="Segoe UI Symbol" w:cs="Segoe UI Symbol"/>
            </w:rPr>
            <w:t>☐</w:t>
          </w:r>
        </w:sdtContent>
      </w:sdt>
      <w:r w:rsidR="00744057">
        <w:rPr>
          <w:rFonts w:ascii="Arial" w:hAnsi="Arial"/>
        </w:rPr>
        <w:t xml:space="preserve"> Cooperation projects in adult education</w:t>
      </w:r>
    </w:p>
    <w:p w14:paraId="45568B9D" w14:textId="008A885F" w:rsidR="00E80C57" w:rsidRPr="0000296C" w:rsidRDefault="00E80C57" w:rsidP="00E80C57">
      <w:pPr>
        <w:tabs>
          <w:tab w:val="left" w:pos="567"/>
        </w:tabs>
        <w:spacing w:before="100" w:after="100"/>
        <w:rPr>
          <w:rFonts w:ascii="Arial" w:hAnsi="Arial" w:cs="Arial"/>
        </w:rPr>
      </w:pPr>
      <w:r>
        <w:rPr>
          <w:rFonts w:ascii="Arial" w:hAnsi="Arial"/>
        </w:rPr>
        <w:tab/>
        <w:t xml:space="preserve">Email to </w:t>
      </w:r>
      <w:hyperlink r:id="rId12" w:history="1">
        <w:r>
          <w:rPr>
            <w:rStyle w:val="Hyperlink"/>
            <w:rFonts w:ascii="Arial" w:hAnsi="Arial"/>
          </w:rPr>
          <w:t>erwachsenenbildung@movetia.ch</w:t>
        </w:r>
      </w:hyperlink>
      <w:r>
        <w:rPr>
          <w:rFonts w:ascii="Arial" w:hAnsi="Arial"/>
        </w:rPr>
        <w:t xml:space="preserve"> </w:t>
      </w:r>
    </w:p>
    <w:p w14:paraId="2436EBB7" w14:textId="283BBCFE" w:rsidR="00E80C57" w:rsidRPr="0000296C" w:rsidRDefault="00A975C2" w:rsidP="00E80C57">
      <w:pPr>
        <w:tabs>
          <w:tab w:val="left" w:pos="567"/>
        </w:tabs>
        <w:spacing w:before="100" w:after="100"/>
        <w:rPr>
          <w:rFonts w:ascii="Arial" w:hAnsi="Arial" w:cs="Arial"/>
        </w:rPr>
      </w:pPr>
      <w:sdt>
        <w:sdtPr>
          <w:rPr>
            <w:rFonts w:ascii="Arial" w:hAnsi="Arial" w:cs="Arial"/>
          </w:rPr>
          <w:id w:val="-867368492"/>
          <w14:checkbox>
            <w14:checked w14:val="0"/>
            <w14:checkedState w14:val="2612" w14:font="MS Gothic"/>
            <w14:uncheckedState w14:val="2610" w14:font="MS Gothic"/>
          </w14:checkbox>
        </w:sdtPr>
        <w:sdtEndPr/>
        <w:sdtContent>
          <w:r w:rsidR="00E80C57" w:rsidRPr="0000296C">
            <w:rPr>
              <w:rFonts w:ascii="Segoe UI Symbol" w:eastAsia="MS Gothic" w:hAnsi="Segoe UI Symbol" w:cs="Segoe UI Symbol"/>
            </w:rPr>
            <w:t>☐</w:t>
          </w:r>
        </w:sdtContent>
      </w:sdt>
      <w:r w:rsidR="00744057">
        <w:rPr>
          <w:rFonts w:ascii="Arial" w:hAnsi="Arial"/>
        </w:rPr>
        <w:t xml:space="preserve"> Cooperation projects in the youth sector</w:t>
      </w:r>
    </w:p>
    <w:p w14:paraId="5C37F449" w14:textId="1B7A9AED" w:rsidR="00431B74" w:rsidRPr="00DA44F3" w:rsidRDefault="00E80C57" w:rsidP="00DA44F3">
      <w:pPr>
        <w:tabs>
          <w:tab w:val="left" w:pos="567"/>
        </w:tabs>
        <w:spacing w:before="100" w:after="100"/>
        <w:rPr>
          <w:rFonts w:ascii="Arial" w:hAnsi="Arial" w:cs="Arial"/>
        </w:rPr>
      </w:pPr>
      <w:r>
        <w:rPr>
          <w:rFonts w:ascii="Arial" w:hAnsi="Arial"/>
        </w:rPr>
        <w:tab/>
        <w:t xml:space="preserve">Email to </w:t>
      </w:r>
      <w:hyperlink r:id="rId13" w:history="1">
        <w:r>
          <w:rPr>
            <w:rStyle w:val="Hyperlink"/>
            <w:rFonts w:ascii="Arial" w:hAnsi="Arial"/>
          </w:rPr>
          <w:t>jugend@movetia.ch</w:t>
        </w:r>
      </w:hyperlink>
      <w:r>
        <w:rPr>
          <w:rFonts w:ascii="Arial" w:hAnsi="Arial"/>
        </w:rPr>
        <w:t xml:space="preserve"> </w:t>
      </w:r>
      <w:bookmarkEnd w:id="2"/>
    </w:p>
    <w:sectPr w:rsidR="00431B74" w:rsidRPr="00DA44F3" w:rsidSect="00B22357">
      <w:headerReference w:type="default" r:id="rId14"/>
      <w:footerReference w:type="default" r:id="rId15"/>
      <w:headerReference w:type="first" r:id="rId16"/>
      <w:footerReference w:type="first" r:id="rId17"/>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19CFB" w14:textId="77777777" w:rsidR="00B22357" w:rsidRDefault="00B22357" w:rsidP="00F91D37">
      <w:pPr>
        <w:spacing w:line="240" w:lineRule="auto"/>
      </w:pPr>
      <w:r>
        <w:separator/>
      </w:r>
    </w:p>
  </w:endnote>
  <w:endnote w:type="continuationSeparator" w:id="0">
    <w:p w14:paraId="7EB518F0" w14:textId="77777777" w:rsidR="00B22357" w:rsidRDefault="00B22357"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ED91C" w14:textId="77777777" w:rsidR="00215AAE" w:rsidRPr="00C430C9" w:rsidRDefault="00215AAE" w:rsidP="000E33D0">
    <w:pPr>
      <w:pStyle w:val="Fuzeile"/>
      <w:tabs>
        <w:tab w:val="left" w:pos="2142"/>
        <w:tab w:val="left" w:pos="4298"/>
        <w:tab w:val="left" w:pos="6439"/>
      </w:tabs>
      <w:rPr>
        <w:rFonts w:ascii="Arial" w:hAnsi="Arial" w:cs="Arial"/>
        <w:lang w:val="en-US"/>
      </w:rPr>
    </w:pPr>
    <w:r w:rsidRPr="00C430C9">
      <w:rPr>
        <w:rFonts w:ascii="Arial" w:hAnsi="Arial"/>
        <w:lang w:val="en-US"/>
      </w:rPr>
      <w:t>Movetia</w:t>
    </w:r>
    <w:r w:rsidRPr="00C430C9">
      <w:rPr>
        <w:rFonts w:ascii="Arial" w:hAnsi="Arial"/>
        <w:lang w:val="en-US"/>
      </w:rPr>
      <w:tab/>
    </w:r>
  </w:p>
  <w:p w14:paraId="2D6BE5F5" w14:textId="6BBCA5B6" w:rsidR="00215AAE" w:rsidRPr="008849B5" w:rsidRDefault="00215AAE" w:rsidP="000E33D0">
    <w:pPr>
      <w:pStyle w:val="Fuzeile"/>
      <w:tabs>
        <w:tab w:val="left" w:pos="2142"/>
        <w:tab w:val="left" w:pos="4298"/>
        <w:tab w:val="left" w:pos="6439"/>
      </w:tabs>
      <w:rPr>
        <w:rFonts w:ascii="Arial" w:hAnsi="Arial" w:cs="Arial"/>
        <w:lang w:val="en-US"/>
      </w:rPr>
    </w:pPr>
    <w:r>
      <w:rPr>
        <w:noProof/>
      </w:rPr>
      <mc:AlternateContent>
        <mc:Choice Requires="wps">
          <w:drawing>
            <wp:anchor distT="0" distB="0" distL="114300" distR="114300" simplePos="0" relativeHeight="251684863" behindDoc="0" locked="1" layoutInCell="1" allowOverlap="1" wp14:anchorId="7F970E75" wp14:editId="6112A885">
              <wp:simplePos x="0" y="0"/>
              <wp:positionH relativeFrom="margin">
                <wp:posOffset>4822825</wp:posOffset>
              </wp:positionH>
              <wp:positionV relativeFrom="page">
                <wp:posOffset>9829800</wp:posOffset>
              </wp:positionV>
              <wp:extent cx="629920" cy="861060"/>
              <wp:effectExtent l="0" t="0" r="0" b="0"/>
              <wp:wrapNone/>
              <wp:docPr id="3" name="Textfeld 3"/>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22EA5C" w14:textId="77777777" w:rsidR="00215AAE" w:rsidRPr="005C6148" w:rsidRDefault="00215AAE"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657269" w:rsidRPr="00657269">
                            <w:rPr>
                              <w:rStyle w:val="Seitenzahl"/>
                            </w:rPr>
                            <w:t>5</w:t>
                          </w:r>
                          <w:r w:rsidRPr="005C6148">
                            <w:rPr>
                              <w:rStyle w:val="Seitenzahl"/>
                            </w:rPr>
                            <w:fldChar w:fldCharType="end"/>
                          </w:r>
                          <w:r>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657269">
                            <w:rPr>
                              <w:rStyle w:val="Seitenzahl"/>
                            </w:rPr>
                            <w:t>5</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970E75" id="_x0000_t202" coordsize="21600,21600" o:spt="202" path="m,l,21600r21600,l21600,xe">
              <v:stroke joinstyle="miter"/>
              <v:path gradientshapeok="t" o:connecttype="rect"/>
            </v:shapetype>
            <v:shape id="Textfeld 3" o:spid="_x0000_s1026" type="#_x0000_t202" style="position:absolute;margin-left:379.75pt;margin-top:774pt;width:49.6pt;height:67.8pt;z-index:2516848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" filled="f" stroked="f" strokeweight=".5pt">
              <v:textbox inset="0,0,0,13mm">
                <w:txbxContent>
                  <w:p w14:paraId="4622EA5C" w14:textId="77777777" w:rsidR="00215AAE" w:rsidRPr="005C6148" w:rsidRDefault="00215AAE"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657269" w:rsidRPr="00657269">
                      <w:rPr>
                        <w:rStyle w:val="Seitenzahl"/>
                      </w:rPr>
                      <w:t>5</w:t>
                    </w:r>
                    <w:r w:rsidRPr="005C6148">
                      <w:rPr>
                        <w:rStyle w:val="Seitenzahl"/>
                      </w:rPr>
                      <w:fldChar w:fldCharType="end"/>
                    </w:r>
                    <w:r>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657269">
                      <w:rPr>
                        <w:rStyle w:val="Seitenzahl"/>
                      </w:rPr>
                      <w:t>5</w:t>
                    </w:r>
                    <w:r w:rsidRPr="005C6148">
                      <w:rPr>
                        <w:rStyle w:val="Seitenzahl"/>
                      </w:rPr>
                      <w:fldChar w:fldCharType="end"/>
                    </w:r>
                  </w:p>
                </w:txbxContent>
              </v:textbox>
              <w10:wrap anchorx="margin" anchory="page"/>
              <w10:anchorlock/>
            </v:shape>
          </w:pict>
        </mc:Fallback>
      </mc:AlternateContent>
    </w:r>
    <w:r w:rsidR="008849B5" w:rsidRPr="008849B5">
      <w:rPr>
        <w:rFonts w:ascii="Arial" w:hAnsi="Arial"/>
        <w:lang w:val="en-US"/>
      </w:rPr>
      <w:t>Exchange and m</w:t>
    </w:r>
    <w:r w:rsidR="008849B5">
      <w:rPr>
        <w:rFonts w:ascii="Arial" w:hAnsi="Arial"/>
        <w:lang w:val="en-US"/>
      </w:rPr>
      <w:t>obility</w:t>
    </w:r>
    <w:r w:rsidRPr="008849B5">
      <w:rPr>
        <w:rFonts w:ascii="Arial" w:hAnsi="Arial"/>
        <w:lang w:val="en-US"/>
      </w:rPr>
      <w:tab/>
      <w:t>movetia.ch</w:t>
    </w:r>
  </w:p>
  <w:p w14:paraId="1F61B93A" w14:textId="77777777" w:rsidR="005149D6" w:rsidRPr="008849B5" w:rsidRDefault="005149D6" w:rsidP="000E33D0">
    <w:pPr>
      <w:pStyle w:val="Fuzeile"/>
      <w:tabs>
        <w:tab w:val="left" w:pos="2142"/>
        <w:tab w:val="left" w:pos="4298"/>
        <w:tab w:val="left" w:pos="6439"/>
      </w:tabs>
      <w:rPr>
        <w:rFonts w:ascii="Arial" w:hAnsi="Arial" w:cs="Arial"/>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97407" w14:textId="77777777" w:rsidR="00E25D5A" w:rsidRPr="007C02E1" w:rsidRDefault="00E25D5A" w:rsidP="000E33D0">
    <w:pPr>
      <w:pStyle w:val="Fuzeile"/>
      <w:tabs>
        <w:tab w:val="left" w:pos="2142"/>
        <w:tab w:val="left" w:pos="4298"/>
        <w:tab w:val="left" w:pos="6439"/>
      </w:tabs>
      <w:rPr>
        <w:rFonts w:ascii="Arial" w:hAnsi="Arial" w:cs="Arial"/>
      </w:rPr>
    </w:pPr>
    <w:r>
      <w:rPr>
        <w:rFonts w:ascii="Arial" w:hAnsi="Arial"/>
      </w:rPr>
      <w:t>Movetia</w:t>
    </w:r>
    <w:r>
      <w:rPr>
        <w:rFonts w:ascii="Arial" w:hAnsi="Arial"/>
      </w:rPr>
      <w:tab/>
    </w:r>
  </w:p>
  <w:p w14:paraId="73352102" w14:textId="31EC095C" w:rsidR="005149D6" w:rsidRPr="00A02925" w:rsidRDefault="00E25D5A" w:rsidP="00C40C67">
    <w:pPr>
      <w:pStyle w:val="Fuzeile"/>
      <w:tabs>
        <w:tab w:val="left" w:pos="2142"/>
        <w:tab w:val="left" w:pos="4298"/>
        <w:tab w:val="left" w:pos="6439"/>
      </w:tabs>
      <w:rPr>
        <w:rFonts w:ascii="Arial" w:hAnsi="Arial" w:cs="Arial"/>
      </w:rPr>
    </w:pPr>
    <w:r>
      <w:rPr>
        <w:noProof/>
      </w:rPr>
      <mc:AlternateContent>
        <mc:Choice Requires="wps">
          <w:drawing>
            <wp:anchor distT="0" distB="0" distL="114300" distR="114300" simplePos="0" relativeHeight="251677695" behindDoc="0" locked="1" layoutInCell="1" allowOverlap="1" wp14:anchorId="55C1BA0D" wp14:editId="040B720C">
              <wp:simplePos x="0" y="0"/>
              <wp:positionH relativeFrom="margin">
                <wp:posOffset>4822825</wp:posOffset>
              </wp:positionH>
              <wp:positionV relativeFrom="page">
                <wp:posOffset>9829800</wp:posOffset>
              </wp:positionV>
              <wp:extent cx="629920" cy="861060"/>
              <wp:effectExtent l="0" t="0" r="0" b="0"/>
              <wp:wrapNone/>
              <wp:docPr id="1" name="Textfeld 1"/>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A76C78" w14:textId="77777777" w:rsidR="00E25D5A" w:rsidRPr="005C6148" w:rsidRDefault="00E25D5A"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657269" w:rsidRPr="00657269">
                            <w:rPr>
                              <w:rStyle w:val="Seitenzahl"/>
                            </w:rPr>
                            <w:t>1</w:t>
                          </w:r>
                          <w:r w:rsidRPr="005C6148">
                            <w:rPr>
                              <w:rStyle w:val="Seitenzahl"/>
                            </w:rPr>
                            <w:fldChar w:fldCharType="end"/>
                          </w:r>
                          <w:r>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657269">
                            <w:rPr>
                              <w:rStyle w:val="Seitenzahl"/>
                            </w:rPr>
                            <w:t>5</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C1BA0D" id="_x0000_t202" coordsize="21600,21600" o:spt="202" path="m,l,21600r21600,l21600,xe">
              <v:stroke joinstyle="miter"/>
              <v:path gradientshapeok="t" o:connecttype="rect"/>
            </v:shapetype>
            <v:shape id="Textfeld 1" o:spid="_x0000_s1028" type="#_x0000_t202" style="position:absolute;margin-left:379.75pt;margin-top:774pt;width:49.6pt;height:67.8pt;z-index:25167769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" filled="f" stroked="f" strokeweight=".5pt">
              <v:textbox inset="0,0,0,13mm">
                <w:txbxContent>
                  <w:p w14:paraId="2FA76C78" w14:textId="77777777" w:rsidR="00E25D5A" w:rsidRPr="005C6148" w:rsidRDefault="00E25D5A"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657269" w:rsidRPr="00657269">
                      <w:rPr>
                        <w:rStyle w:val="Seitenzahl"/>
                      </w:rPr>
                      <w:t>1</w:t>
                    </w:r>
                    <w:r w:rsidRPr="005C6148">
                      <w:rPr>
                        <w:rStyle w:val="Seitenzahl"/>
                      </w:rPr>
                      <w:fldChar w:fldCharType="end"/>
                    </w:r>
                    <w:r>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657269">
                      <w:rPr>
                        <w:rStyle w:val="Seitenzahl"/>
                      </w:rPr>
                      <w:t>5</w:t>
                    </w:r>
                    <w:r w:rsidRPr="005C6148">
                      <w:rPr>
                        <w:rStyle w:val="Seitenzahl"/>
                      </w:rPr>
                      <w:fldChar w:fldCharType="end"/>
                    </w:r>
                  </w:p>
                </w:txbxContent>
              </v:textbox>
              <w10:wrap anchorx="margin" anchory="page"/>
              <w10:anchorlock/>
            </v:shape>
          </w:pict>
        </mc:Fallback>
      </mc:AlternateContent>
    </w:r>
    <w:r w:rsidR="008849B5">
      <w:rPr>
        <w:rFonts w:ascii="Arial" w:hAnsi="Arial"/>
      </w:rPr>
      <w:t>Exchange and mobility</w:t>
    </w:r>
    <w:r>
      <w:rPr>
        <w:rFonts w:ascii="Arial" w:hAnsi="Arial"/>
      </w:rPr>
      <w:tab/>
      <w:t>movetia.ch</w:t>
    </w:r>
  </w:p>
  <w:p w14:paraId="584047AE" w14:textId="77777777" w:rsidR="00711265" w:rsidRPr="00A02925" w:rsidRDefault="00711265" w:rsidP="00C40C67">
    <w:pPr>
      <w:pStyle w:val="Fuzeile"/>
      <w:tabs>
        <w:tab w:val="left" w:pos="2142"/>
        <w:tab w:val="left" w:pos="4298"/>
        <w:tab w:val="left" w:pos="6439"/>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9031C" w14:textId="77777777" w:rsidR="00B22357" w:rsidRPr="0025086B" w:rsidRDefault="00B22357" w:rsidP="0025086B">
      <w:pPr>
        <w:pStyle w:val="Fuzeile"/>
        <w:rPr>
          <w:color w:val="000000" w:themeColor="text1"/>
        </w:rPr>
      </w:pPr>
    </w:p>
  </w:footnote>
  <w:footnote w:type="continuationSeparator" w:id="0">
    <w:p w14:paraId="4C9617DD" w14:textId="77777777" w:rsidR="00B22357" w:rsidRDefault="00B22357" w:rsidP="00F91D37">
      <w:pPr>
        <w:spacing w:line="240" w:lineRule="auto"/>
      </w:pPr>
      <w:r>
        <w:continuationSeparator/>
      </w:r>
    </w:p>
  </w:footnote>
  <w:footnote w:id="1">
    <w:p w14:paraId="10A866D8" w14:textId="4D179CA0" w:rsidR="00E62AFC" w:rsidRPr="00A44993" w:rsidRDefault="00E62AFC">
      <w:pPr>
        <w:pStyle w:val="Funotentext"/>
        <w:rPr>
          <w:lang w:val="en-US"/>
        </w:rPr>
      </w:pPr>
      <w:r>
        <w:rPr>
          <w:rStyle w:val="Funotenzeichen"/>
        </w:rPr>
        <w:footnoteRef/>
      </w:r>
      <w:r>
        <w:t xml:space="preserve"> </w:t>
      </w:r>
      <w:r w:rsidRPr="00E62AFC">
        <w:t>1: not achieved; 2: partially achieved; 3: achieved; 4: exceeded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E776E" w14:textId="77777777" w:rsidR="004C47EB" w:rsidRDefault="004C47EB">
    <w:pPr>
      <w:pStyle w:val="Kopfzeile"/>
    </w:pPr>
    <w:r>
      <w:rPr>
        <w:noProof/>
      </w:rPr>
      <mc:AlternateContent>
        <mc:Choice Requires="wps">
          <w:drawing>
            <wp:anchor distT="0" distB="0" distL="114300" distR="114300" simplePos="0" relativeHeight="251682815" behindDoc="0" locked="0" layoutInCell="1" allowOverlap="1" wp14:anchorId="6BAFA10E" wp14:editId="4BC27F36">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3966B63" id="Rechteck 4" o:spid="_x0000_s1026" style="position:absolute;margin-left:-67.6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8A60A" w14:textId="77777777" w:rsidR="00582A4B" w:rsidRDefault="00582A4B" w:rsidP="0093297E">
    <w:pPr>
      <w:pStyle w:val="Kopfzeile"/>
      <w:jc w:val="right"/>
    </w:pPr>
    <w:r>
      <w:rPr>
        <w:noProof/>
      </w:rPr>
      <w:drawing>
        <wp:anchor distT="0" distB="0" distL="114300" distR="114300" simplePos="0" relativeHeight="251675647" behindDoc="0" locked="0" layoutInCell="1" allowOverlap="1" wp14:anchorId="23D7E6A3" wp14:editId="2CB7B968">
          <wp:simplePos x="0" y="0"/>
          <wp:positionH relativeFrom="margin">
            <wp:posOffset>1854</wp:posOffset>
          </wp:positionH>
          <wp:positionV relativeFrom="page">
            <wp:posOffset>362465</wp:posOffset>
          </wp:positionV>
          <wp:extent cx="3826510" cy="582930"/>
          <wp:effectExtent l="0" t="0" r="254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14:sizeRelH relativeFrom="margin">
            <wp14:pctWidth>0</wp14:pctWidth>
          </wp14:sizeRelH>
          <wp14:sizeRelV relativeFrom="margin">
            <wp14:pctHeight>0</wp14:pctHeight>
          </wp14:sizeRelV>
        </wp:anchor>
      </w:drawing>
    </w:r>
  </w:p>
  <w:p w14:paraId="3C46BD81" w14:textId="77777777" w:rsidR="005149D6" w:rsidRDefault="0093297E" w:rsidP="00582A4B">
    <w:pPr>
      <w:pStyle w:val="Kopfzeile"/>
      <w:spacing w:after="1540"/>
      <w:jc w:val="right"/>
    </w:pPr>
    <w:r>
      <w:rPr>
        <w:noProof/>
      </w:rPr>
      <mc:AlternateContent>
        <mc:Choice Requires="wps">
          <w:drawing>
            <wp:anchor distT="0" distB="0" distL="114300" distR="114300" simplePos="0" relativeHeight="251674623" behindDoc="0" locked="1" layoutInCell="1" allowOverlap="1" wp14:anchorId="1F509B7B" wp14:editId="72698935">
              <wp:simplePos x="0" y="0"/>
              <wp:positionH relativeFrom="page">
                <wp:posOffset>125730</wp:posOffset>
              </wp:positionH>
              <wp:positionV relativeFrom="page">
                <wp:posOffset>125730</wp:posOffset>
              </wp:positionV>
              <wp:extent cx="2901600" cy="273600"/>
              <wp:effectExtent l="0" t="0" r="13335" b="12700"/>
              <wp:wrapNone/>
              <wp:docPr id="18" name="Textfeld 18"/>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780922" w14:textId="77777777" w:rsidR="0093297E" w:rsidRPr="008849B5" w:rsidRDefault="0093297E" w:rsidP="005C0289">
                          <w:pPr>
                            <w:pStyle w:val="Anleitung"/>
                            <w:rPr>
                              <w:lang w:val="de-CH"/>
                            </w:rPr>
                          </w:pPr>
                          <w:r w:rsidRPr="008849B5">
                            <w:rPr>
                              <w:lang w:val="de-CH"/>
                            </w:rPr>
                            <w:t>Logo ein-/ausblenden: Einfügen &gt; Kopf- und Fusszeile.</w:t>
                          </w:r>
                        </w:p>
                        <w:p w14:paraId="56032E33" w14:textId="77777777" w:rsidR="0093297E" w:rsidRPr="008849B5" w:rsidRDefault="0093297E" w:rsidP="005C0289">
                          <w:pPr>
                            <w:pStyle w:val="Anleitung"/>
                            <w:rPr>
                              <w:lang w:val="de-CH"/>
                            </w:rPr>
                          </w:pPr>
                          <w:r w:rsidRPr="008849B5">
                            <w:rPr>
                              <w:lang w:val="de-CH"/>
                            </w:rP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09B7B"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14:paraId="56780922" w14:textId="77777777" w:rsidR="0093297E" w:rsidRPr="008849B5" w:rsidRDefault="0093297E" w:rsidP="005C0289">
                    <w:pPr>
                      <w:pStyle w:val="Anleitung"/>
                      <w:rPr>
                        <w:lang w:val="de-CH"/>
                      </w:rPr>
                    </w:pPr>
                    <w:r w:rsidRPr="008849B5">
                      <w:rPr>
                        <w:lang w:val="de-CH"/>
                      </w:rPr>
                      <w:t>Logo ein-/ausblenden: Einfügen &gt; Kopf- und Fusszeile.</w:t>
                    </w:r>
                  </w:p>
                  <w:p w14:paraId="56032E33" w14:textId="77777777" w:rsidR="0093297E" w:rsidRPr="008849B5" w:rsidRDefault="0093297E" w:rsidP="005C0289">
                    <w:pPr>
                      <w:pStyle w:val="Anleitung"/>
                      <w:rPr>
                        <w:lang w:val="de-CH"/>
                      </w:rPr>
                    </w:pPr>
                    <w:r w:rsidRPr="008849B5">
                      <w:rPr>
                        <w:lang w:val="de-CH"/>
                      </w:rPr>
                      <w:t>Mit F11 zum nächsten Platzhalter springen.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D2757"/>
    <w:multiLevelType w:val="hybridMultilevel"/>
    <w:tmpl w:val="51C6A74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3332CB9"/>
    <w:multiLevelType w:val="hybridMultilevel"/>
    <w:tmpl w:val="D9947E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BAC2675"/>
    <w:multiLevelType w:val="hybridMultilevel"/>
    <w:tmpl w:val="D30C323A"/>
    <w:lvl w:ilvl="0" w:tplc="3F680A1A">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C77022B"/>
    <w:multiLevelType w:val="multilevel"/>
    <w:tmpl w:val="80B4E4F6"/>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22"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AE06DE1"/>
    <w:multiLevelType w:val="multilevel"/>
    <w:tmpl w:val="F69697BE"/>
    <w:lvl w:ilvl="0">
      <w:start w:val="1"/>
      <w:numFmt w:val="bullet"/>
      <w:pStyle w:val="Aufzhlung1"/>
      <w:lvlText w:val="‒"/>
      <w:lvlJc w:val="left"/>
      <w:pPr>
        <w:ind w:left="284" w:hanging="284"/>
      </w:pPr>
      <w:rPr>
        <w:rFonts w:ascii="Calibri" w:hAnsi="Calibri" w:cs="Times New Roman" w:hint="default"/>
      </w:rPr>
    </w:lvl>
    <w:lvl w:ilvl="1">
      <w:start w:val="1"/>
      <w:numFmt w:val="bullet"/>
      <w:pStyle w:val="Aufzhlung2"/>
      <w:lvlText w:val="–"/>
      <w:lvlJc w:val="left"/>
      <w:pPr>
        <w:ind w:left="567" w:hanging="283"/>
      </w:pPr>
      <w:rPr>
        <w:rFonts w:ascii="Akkurat Pro" w:hAnsi="Akkurat Pro" w:cs="Times New Roman" w:hint="default"/>
      </w:rPr>
    </w:lvl>
    <w:lvl w:ilvl="2">
      <w:start w:val="1"/>
      <w:numFmt w:val="bullet"/>
      <w:pStyle w:val="Aufzhlung3"/>
      <w:lvlText w:val="‒"/>
      <w:lvlJc w:val="left"/>
      <w:pPr>
        <w:ind w:left="851" w:hanging="284"/>
      </w:pPr>
      <w:rPr>
        <w:rFonts w:ascii="Arial" w:hAnsi="Arial"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F7E0741"/>
    <w:multiLevelType w:val="hybridMultilevel"/>
    <w:tmpl w:val="A3A2E7FE"/>
    <w:lvl w:ilvl="0" w:tplc="4D646426">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9"/>
  </w:num>
  <w:num w:numId="13">
    <w:abstractNumId w:val="16"/>
  </w:num>
  <w:num w:numId="14">
    <w:abstractNumId w:val="29"/>
  </w:num>
  <w:num w:numId="15">
    <w:abstractNumId w:val="28"/>
  </w:num>
  <w:num w:numId="16">
    <w:abstractNumId w:val="12"/>
  </w:num>
  <w:num w:numId="17">
    <w:abstractNumId w:val="17"/>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5"/>
  </w:num>
  <w:num w:numId="21">
    <w:abstractNumId w:val="23"/>
  </w:num>
  <w:num w:numId="22">
    <w:abstractNumId w:val="22"/>
  </w:num>
  <w:num w:numId="23">
    <w:abstractNumId w:val="13"/>
  </w:num>
  <w:num w:numId="24">
    <w:abstractNumId w:val="18"/>
  </w:num>
  <w:num w:numId="25">
    <w:abstractNumId w:val="27"/>
  </w:num>
  <w:num w:numId="26">
    <w:abstractNumId w:val="11"/>
  </w:num>
  <w:num w:numId="27">
    <w:abstractNumId w:val="18"/>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21"/>
  </w:num>
  <w:num w:numId="29">
    <w:abstractNumId w:val="21"/>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14"/>
  </w:num>
  <w:num w:numId="44">
    <w:abstractNumId w:val="20"/>
  </w:num>
  <w:num w:numId="45">
    <w:abstractNumId w:val="26"/>
  </w:num>
  <w:num w:numId="46">
    <w:abstractNumId w:val="10"/>
  </w:num>
  <w:num w:numId="47">
    <w:abstractNumId w:val="21"/>
  </w:num>
  <w:num w:numId="48">
    <w:abstractNumId w:val="21"/>
  </w:num>
  <w:num w:numId="49">
    <w:abstractNumId w:val="21"/>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de-CH" w:vendorID="64" w:dllVersion="4096" w:nlCheck="1" w:checkStyle="0"/>
  <w:activeWritingStyle w:appName="MSWord" w:lang="it-CH"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proofState w:spelling="clean"/>
  <w:documentProtection w:edit="forms" w:enforcement="1" w:cryptProviderType="rsaAES" w:cryptAlgorithmClass="hash" w:cryptAlgorithmType="typeAny" w:cryptAlgorithmSid="14" w:cryptSpinCount="100000" w:hash="gfN7o2gkR3+RI5kCYWF7M0aPSTYUfVj2OKW+LBVYSp1PJqQ1uVm2G1fqUKIwiM1auOtRfIpwtYZPPgswa3e7+g==" w:salt="Qvk5aMliMRlytXId7BlRsg=="/>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18B"/>
    <w:rsid w:val="0000296C"/>
    <w:rsid w:val="00002978"/>
    <w:rsid w:val="0001010F"/>
    <w:rsid w:val="000123D9"/>
    <w:rsid w:val="00017C67"/>
    <w:rsid w:val="0002210A"/>
    <w:rsid w:val="000266B7"/>
    <w:rsid w:val="000409C8"/>
    <w:rsid w:val="00041700"/>
    <w:rsid w:val="0005622D"/>
    <w:rsid w:val="00057733"/>
    <w:rsid w:val="00063BC2"/>
    <w:rsid w:val="000701F1"/>
    <w:rsid w:val="00071780"/>
    <w:rsid w:val="0007356A"/>
    <w:rsid w:val="000765D1"/>
    <w:rsid w:val="000877DE"/>
    <w:rsid w:val="00094131"/>
    <w:rsid w:val="00095320"/>
    <w:rsid w:val="00096E8E"/>
    <w:rsid w:val="000A4223"/>
    <w:rsid w:val="000A50E2"/>
    <w:rsid w:val="000B595D"/>
    <w:rsid w:val="000C22A4"/>
    <w:rsid w:val="000C49C1"/>
    <w:rsid w:val="000D1743"/>
    <w:rsid w:val="000E33D0"/>
    <w:rsid w:val="000E756F"/>
    <w:rsid w:val="000F1309"/>
    <w:rsid w:val="000F38F7"/>
    <w:rsid w:val="000F4867"/>
    <w:rsid w:val="00102345"/>
    <w:rsid w:val="00104A6F"/>
    <w:rsid w:val="00106688"/>
    <w:rsid w:val="00107F09"/>
    <w:rsid w:val="001134C7"/>
    <w:rsid w:val="00113CB8"/>
    <w:rsid w:val="0011525B"/>
    <w:rsid w:val="0012151C"/>
    <w:rsid w:val="0012318B"/>
    <w:rsid w:val="001375AB"/>
    <w:rsid w:val="00140713"/>
    <w:rsid w:val="00144122"/>
    <w:rsid w:val="00154677"/>
    <w:rsid w:val="00156ACE"/>
    <w:rsid w:val="00167916"/>
    <w:rsid w:val="00186F4D"/>
    <w:rsid w:val="001A76D6"/>
    <w:rsid w:val="001F4A7E"/>
    <w:rsid w:val="001F4B8C"/>
    <w:rsid w:val="00205B1D"/>
    <w:rsid w:val="00215AAE"/>
    <w:rsid w:val="002226F1"/>
    <w:rsid w:val="00222D44"/>
    <w:rsid w:val="0022685B"/>
    <w:rsid w:val="00226C04"/>
    <w:rsid w:val="00226FC5"/>
    <w:rsid w:val="0023205B"/>
    <w:rsid w:val="0025086B"/>
    <w:rsid w:val="0025644A"/>
    <w:rsid w:val="00260A3C"/>
    <w:rsid w:val="00260AF4"/>
    <w:rsid w:val="00267F71"/>
    <w:rsid w:val="00283F82"/>
    <w:rsid w:val="00290E37"/>
    <w:rsid w:val="002C3F5D"/>
    <w:rsid w:val="002C7E45"/>
    <w:rsid w:val="002D38AE"/>
    <w:rsid w:val="002E2F95"/>
    <w:rsid w:val="002F06AA"/>
    <w:rsid w:val="002F68A2"/>
    <w:rsid w:val="0030245A"/>
    <w:rsid w:val="00311DD1"/>
    <w:rsid w:val="00316FCD"/>
    <w:rsid w:val="00320BA5"/>
    <w:rsid w:val="00322E70"/>
    <w:rsid w:val="0032330D"/>
    <w:rsid w:val="00325695"/>
    <w:rsid w:val="00333A1B"/>
    <w:rsid w:val="00350387"/>
    <w:rsid w:val="003514EE"/>
    <w:rsid w:val="00352313"/>
    <w:rsid w:val="00362E16"/>
    <w:rsid w:val="00364EE3"/>
    <w:rsid w:val="0037097A"/>
    <w:rsid w:val="00372E9E"/>
    <w:rsid w:val="003757E4"/>
    <w:rsid w:val="00375834"/>
    <w:rsid w:val="00380EFE"/>
    <w:rsid w:val="00397BE9"/>
    <w:rsid w:val="003A5A44"/>
    <w:rsid w:val="003B1328"/>
    <w:rsid w:val="003B47CE"/>
    <w:rsid w:val="003D0FAA"/>
    <w:rsid w:val="003E4A26"/>
    <w:rsid w:val="003F1A56"/>
    <w:rsid w:val="003F46B7"/>
    <w:rsid w:val="004021B4"/>
    <w:rsid w:val="00426F81"/>
    <w:rsid w:val="00430FC2"/>
    <w:rsid w:val="00431B74"/>
    <w:rsid w:val="0044371B"/>
    <w:rsid w:val="00486DBB"/>
    <w:rsid w:val="00494FD7"/>
    <w:rsid w:val="004A039B"/>
    <w:rsid w:val="004A5184"/>
    <w:rsid w:val="004B0FDB"/>
    <w:rsid w:val="004B4A08"/>
    <w:rsid w:val="004B5F12"/>
    <w:rsid w:val="004C1329"/>
    <w:rsid w:val="004C3880"/>
    <w:rsid w:val="004C47EB"/>
    <w:rsid w:val="004D0F2F"/>
    <w:rsid w:val="004D179F"/>
    <w:rsid w:val="004D5B31"/>
    <w:rsid w:val="004F10F6"/>
    <w:rsid w:val="00500294"/>
    <w:rsid w:val="0050099D"/>
    <w:rsid w:val="00506434"/>
    <w:rsid w:val="00513228"/>
    <w:rsid w:val="005149D6"/>
    <w:rsid w:val="00526C93"/>
    <w:rsid w:val="00535EA2"/>
    <w:rsid w:val="00537410"/>
    <w:rsid w:val="0054408C"/>
    <w:rsid w:val="00550787"/>
    <w:rsid w:val="00582A4B"/>
    <w:rsid w:val="00591832"/>
    <w:rsid w:val="00592841"/>
    <w:rsid w:val="005A32A5"/>
    <w:rsid w:val="005A662C"/>
    <w:rsid w:val="005B4DEC"/>
    <w:rsid w:val="005B6FD0"/>
    <w:rsid w:val="005B7EA8"/>
    <w:rsid w:val="005C6148"/>
    <w:rsid w:val="005D4706"/>
    <w:rsid w:val="005E5C1E"/>
    <w:rsid w:val="005F79F1"/>
    <w:rsid w:val="00604103"/>
    <w:rsid w:val="006044D5"/>
    <w:rsid w:val="00622FDC"/>
    <w:rsid w:val="00625020"/>
    <w:rsid w:val="0062675E"/>
    <w:rsid w:val="00642F26"/>
    <w:rsid w:val="0065274C"/>
    <w:rsid w:val="00657269"/>
    <w:rsid w:val="00657626"/>
    <w:rsid w:val="006606D5"/>
    <w:rsid w:val="00664A73"/>
    <w:rsid w:val="006719CE"/>
    <w:rsid w:val="00671A77"/>
    <w:rsid w:val="00686D14"/>
    <w:rsid w:val="00687ED7"/>
    <w:rsid w:val="006B2B43"/>
    <w:rsid w:val="006C5CD6"/>
    <w:rsid w:val="006E0F4E"/>
    <w:rsid w:val="006F0345"/>
    <w:rsid w:val="006F0469"/>
    <w:rsid w:val="006F18A0"/>
    <w:rsid w:val="0070038C"/>
    <w:rsid w:val="007040B6"/>
    <w:rsid w:val="00705076"/>
    <w:rsid w:val="00710E38"/>
    <w:rsid w:val="00711147"/>
    <w:rsid w:val="00711265"/>
    <w:rsid w:val="007277E3"/>
    <w:rsid w:val="00731A17"/>
    <w:rsid w:val="00734458"/>
    <w:rsid w:val="007419CF"/>
    <w:rsid w:val="00741CCE"/>
    <w:rsid w:val="00744057"/>
    <w:rsid w:val="0074487E"/>
    <w:rsid w:val="00746273"/>
    <w:rsid w:val="00755529"/>
    <w:rsid w:val="00756FC5"/>
    <w:rsid w:val="00761676"/>
    <w:rsid w:val="00763E83"/>
    <w:rsid w:val="007744E5"/>
    <w:rsid w:val="00774E70"/>
    <w:rsid w:val="00776D80"/>
    <w:rsid w:val="00782F13"/>
    <w:rsid w:val="0078439C"/>
    <w:rsid w:val="00793FE9"/>
    <w:rsid w:val="00796CEE"/>
    <w:rsid w:val="007C02E1"/>
    <w:rsid w:val="007C0B2A"/>
    <w:rsid w:val="007D3121"/>
    <w:rsid w:val="007E0460"/>
    <w:rsid w:val="00805A18"/>
    <w:rsid w:val="00840D83"/>
    <w:rsid w:val="00841B44"/>
    <w:rsid w:val="0084317E"/>
    <w:rsid w:val="00857D8A"/>
    <w:rsid w:val="00860AB1"/>
    <w:rsid w:val="0086247A"/>
    <w:rsid w:val="00870017"/>
    <w:rsid w:val="00880BD2"/>
    <w:rsid w:val="00883CC4"/>
    <w:rsid w:val="008849B5"/>
    <w:rsid w:val="00885749"/>
    <w:rsid w:val="008957DE"/>
    <w:rsid w:val="008C71A7"/>
    <w:rsid w:val="008D269A"/>
    <w:rsid w:val="008D3A08"/>
    <w:rsid w:val="00907BC0"/>
    <w:rsid w:val="00914447"/>
    <w:rsid w:val="009144D5"/>
    <w:rsid w:val="00920B7F"/>
    <w:rsid w:val="0093297E"/>
    <w:rsid w:val="0093619F"/>
    <w:rsid w:val="009427E5"/>
    <w:rsid w:val="00942A06"/>
    <w:rsid w:val="00942FE8"/>
    <w:rsid w:val="00944680"/>
    <w:rsid w:val="009454B7"/>
    <w:rsid w:val="009572B0"/>
    <w:rsid w:val="009613D8"/>
    <w:rsid w:val="0096434C"/>
    <w:rsid w:val="00967CDD"/>
    <w:rsid w:val="00974275"/>
    <w:rsid w:val="00990AC6"/>
    <w:rsid w:val="00995CBA"/>
    <w:rsid w:val="0099678C"/>
    <w:rsid w:val="009B0C96"/>
    <w:rsid w:val="009B4911"/>
    <w:rsid w:val="009C222B"/>
    <w:rsid w:val="009C3183"/>
    <w:rsid w:val="009C64BA"/>
    <w:rsid w:val="009C67A8"/>
    <w:rsid w:val="009D183E"/>
    <w:rsid w:val="009D201B"/>
    <w:rsid w:val="009D5D9C"/>
    <w:rsid w:val="009E2171"/>
    <w:rsid w:val="009F4A8A"/>
    <w:rsid w:val="00A000BC"/>
    <w:rsid w:val="00A02925"/>
    <w:rsid w:val="00A06F53"/>
    <w:rsid w:val="00A17FA4"/>
    <w:rsid w:val="00A2081D"/>
    <w:rsid w:val="00A25106"/>
    <w:rsid w:val="00A36D00"/>
    <w:rsid w:val="00A44993"/>
    <w:rsid w:val="00A57815"/>
    <w:rsid w:val="00A62F82"/>
    <w:rsid w:val="00A70CDC"/>
    <w:rsid w:val="00A7133D"/>
    <w:rsid w:val="00A802EF"/>
    <w:rsid w:val="00A846EF"/>
    <w:rsid w:val="00A975C2"/>
    <w:rsid w:val="00AB4A24"/>
    <w:rsid w:val="00AC0D48"/>
    <w:rsid w:val="00AC2D5B"/>
    <w:rsid w:val="00AD29FA"/>
    <w:rsid w:val="00AD36B2"/>
    <w:rsid w:val="00AF47AE"/>
    <w:rsid w:val="00AF7CA8"/>
    <w:rsid w:val="00B019E3"/>
    <w:rsid w:val="00B11A9B"/>
    <w:rsid w:val="00B122F5"/>
    <w:rsid w:val="00B22357"/>
    <w:rsid w:val="00B32ABB"/>
    <w:rsid w:val="00B3766D"/>
    <w:rsid w:val="00B377EF"/>
    <w:rsid w:val="00B41FD3"/>
    <w:rsid w:val="00B426D3"/>
    <w:rsid w:val="00B431DE"/>
    <w:rsid w:val="00B46D72"/>
    <w:rsid w:val="00B70D03"/>
    <w:rsid w:val="00B71B95"/>
    <w:rsid w:val="00B803E7"/>
    <w:rsid w:val="00B82E14"/>
    <w:rsid w:val="00B8504C"/>
    <w:rsid w:val="00B855C1"/>
    <w:rsid w:val="00BA4DDE"/>
    <w:rsid w:val="00BC655F"/>
    <w:rsid w:val="00BD0589"/>
    <w:rsid w:val="00BE1E62"/>
    <w:rsid w:val="00BE7FA9"/>
    <w:rsid w:val="00BF7052"/>
    <w:rsid w:val="00C028AA"/>
    <w:rsid w:val="00C05FAB"/>
    <w:rsid w:val="00C138A7"/>
    <w:rsid w:val="00C17276"/>
    <w:rsid w:val="00C26CCC"/>
    <w:rsid w:val="00C347D5"/>
    <w:rsid w:val="00C40C67"/>
    <w:rsid w:val="00C430C9"/>
    <w:rsid w:val="00C50440"/>
    <w:rsid w:val="00C51D2F"/>
    <w:rsid w:val="00C82173"/>
    <w:rsid w:val="00CA348A"/>
    <w:rsid w:val="00CB0F24"/>
    <w:rsid w:val="00CB2CE6"/>
    <w:rsid w:val="00CC1D4F"/>
    <w:rsid w:val="00CE79A8"/>
    <w:rsid w:val="00CF08BB"/>
    <w:rsid w:val="00CF2FC2"/>
    <w:rsid w:val="00CF6011"/>
    <w:rsid w:val="00D37D65"/>
    <w:rsid w:val="00D61996"/>
    <w:rsid w:val="00D62FCF"/>
    <w:rsid w:val="00D7097A"/>
    <w:rsid w:val="00D80B03"/>
    <w:rsid w:val="00D867C8"/>
    <w:rsid w:val="00D86A43"/>
    <w:rsid w:val="00D91A2D"/>
    <w:rsid w:val="00D9415C"/>
    <w:rsid w:val="00DA44F3"/>
    <w:rsid w:val="00DA469E"/>
    <w:rsid w:val="00DB7675"/>
    <w:rsid w:val="00DF142E"/>
    <w:rsid w:val="00E234A8"/>
    <w:rsid w:val="00E25D5A"/>
    <w:rsid w:val="00E25DCD"/>
    <w:rsid w:val="00E269E1"/>
    <w:rsid w:val="00E3599E"/>
    <w:rsid w:val="00E445A1"/>
    <w:rsid w:val="00E45F13"/>
    <w:rsid w:val="00E510BC"/>
    <w:rsid w:val="00E61256"/>
    <w:rsid w:val="00E6148D"/>
    <w:rsid w:val="00E62AFC"/>
    <w:rsid w:val="00E73CB2"/>
    <w:rsid w:val="00E80C57"/>
    <w:rsid w:val="00E839BA"/>
    <w:rsid w:val="00E97DD5"/>
    <w:rsid w:val="00EA59B8"/>
    <w:rsid w:val="00EB7E3F"/>
    <w:rsid w:val="00EC2DF9"/>
    <w:rsid w:val="00EC4D23"/>
    <w:rsid w:val="00EC7536"/>
    <w:rsid w:val="00ED6313"/>
    <w:rsid w:val="00EE6E36"/>
    <w:rsid w:val="00F004BC"/>
    <w:rsid w:val="00F016BC"/>
    <w:rsid w:val="00F05B55"/>
    <w:rsid w:val="00F0660B"/>
    <w:rsid w:val="00F07D12"/>
    <w:rsid w:val="00F121BE"/>
    <w:rsid w:val="00F123AE"/>
    <w:rsid w:val="00F15A57"/>
    <w:rsid w:val="00F16C91"/>
    <w:rsid w:val="00F30A32"/>
    <w:rsid w:val="00F57C79"/>
    <w:rsid w:val="00F65624"/>
    <w:rsid w:val="00F73331"/>
    <w:rsid w:val="00F77AF8"/>
    <w:rsid w:val="00F84009"/>
    <w:rsid w:val="00F87174"/>
    <w:rsid w:val="00F91BAB"/>
    <w:rsid w:val="00F91D37"/>
    <w:rsid w:val="00F9610D"/>
    <w:rsid w:val="00F97BC1"/>
    <w:rsid w:val="00FA44AC"/>
    <w:rsid w:val="00FA7427"/>
    <w:rsid w:val="00FB4534"/>
    <w:rsid w:val="00FB657F"/>
    <w:rsid w:val="00FC3266"/>
    <w:rsid w:val="00FD3684"/>
    <w:rsid w:val="00FD7919"/>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B6297F"/>
  <w15:chartTrackingRefBased/>
  <w15:docId w15:val="{F415BA1A-F982-425F-90BD-38D8C767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4317E"/>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021B4"/>
    <w:rPr>
      <w:color w:val="30D2A9" w:themeColor="accent2"/>
      <w:u w:val="singl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80"/>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E2F95"/>
    <w:pPr>
      <w:numPr>
        <w:numId w:val="19"/>
      </w:numPr>
      <w:spacing w:before="100" w:after="100"/>
      <w:ind w:left="567" w:hanging="567"/>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rsid w:val="004021B4"/>
    <w:rPr>
      <w:color w:val="30D2A9" w:themeColor="accent2"/>
      <w:u w:val="singl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rsid w:val="0002210A"/>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28"/>
      </w:numPr>
    </w:pPr>
  </w:style>
  <w:style w:type="paragraph" w:customStyle="1" w:styleId="berschrift2nummeriert">
    <w:name w:val="Überschrift 2 nummeriert"/>
    <w:basedOn w:val="berschrift2"/>
    <w:next w:val="Standard"/>
    <w:uiPriority w:val="10"/>
    <w:qFormat/>
    <w:rsid w:val="00920B7F"/>
    <w:pPr>
      <w:numPr>
        <w:ilvl w:val="1"/>
        <w:numId w:val="28"/>
      </w:numPr>
      <w:spacing w:after="220"/>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02210A"/>
    <w:pPr>
      <w:spacing w:after="0" w:line="240" w:lineRule="auto"/>
    </w:pPr>
    <w:tblPr>
      <w:tblBorders>
        <w:bottom w:val="single" w:sz="4" w:space="0" w:color="auto"/>
        <w:insideH w:val="single" w:sz="4" w:space="0" w:color="auto"/>
      </w:tblBorders>
      <w:tblCellMar>
        <w:top w:w="85" w:type="dxa"/>
        <w:left w:w="0" w:type="dxa"/>
        <w:bottom w:w="68" w:type="dxa"/>
        <w:right w:w="85"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B3766D"/>
    <w:pPr>
      <w:numPr>
        <w:ilvl w:val="7"/>
      </w:numPr>
      <w:contextualSpacing/>
    </w:pPr>
  </w:style>
  <w:style w:type="table" w:customStyle="1" w:styleId="MovetiaInfotabelleRot">
    <w:name w:val="Movetia Infotabelle Rot"/>
    <w:basedOn w:val="NormaleTabelle"/>
    <w:uiPriority w:val="99"/>
    <w:rsid w:val="00094131"/>
    <w:pPr>
      <w:spacing w:after="0" w:line="165" w:lineRule="atLeast"/>
    </w:pPr>
    <w:rPr>
      <w:sz w:val="14"/>
    </w:rPr>
    <w:tblPr>
      <w:tblCellMar>
        <w:left w:w="0" w:type="dxa"/>
        <w:right w:w="85" w:type="dxa"/>
      </w:tblCellMar>
    </w:tblPr>
    <w:tblStylePr w:type="firstCol">
      <w:rPr>
        <w:color w:val="FF675D" w:themeColor="accent1"/>
      </w:rPr>
    </w:tblStylePr>
  </w:style>
  <w:style w:type="table" w:customStyle="1" w:styleId="MovetiaInfotabellegrn">
    <w:name w:val="Movetia Infotabelle grün"/>
    <w:basedOn w:val="NormaleTabelle"/>
    <w:uiPriority w:val="99"/>
    <w:rsid w:val="00094131"/>
    <w:pPr>
      <w:spacing w:after="0" w:line="240" w:lineRule="auto"/>
    </w:pPr>
    <w:tblPr>
      <w:tblCellMar>
        <w:left w:w="0" w:type="dxa"/>
        <w:right w:w="85"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MovetiaBildplatzhalterlinks">
    <w:name w:val="Movetia Bildplatzhalter links"/>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paragraph" w:customStyle="1" w:styleId="StandardmitAbstand">
    <w:name w:val="Standard mit Abstand"/>
    <w:basedOn w:val="Standard"/>
    <w:qFormat/>
    <w:rsid w:val="007D3121"/>
    <w:pPr>
      <w:spacing w:after="100"/>
    </w:pPr>
  </w:style>
  <w:style w:type="character" w:styleId="Kommentarzeichen">
    <w:name w:val="annotation reference"/>
    <w:basedOn w:val="Absatz-Standardschriftart"/>
    <w:uiPriority w:val="99"/>
    <w:semiHidden/>
    <w:unhideWhenUsed/>
    <w:rsid w:val="004A5184"/>
    <w:rPr>
      <w:sz w:val="16"/>
      <w:szCs w:val="16"/>
    </w:rPr>
  </w:style>
  <w:style w:type="paragraph" w:styleId="Kommentartext">
    <w:name w:val="annotation text"/>
    <w:basedOn w:val="Standard"/>
    <w:link w:val="KommentartextZchn"/>
    <w:uiPriority w:val="99"/>
    <w:unhideWhenUsed/>
    <w:rsid w:val="004A5184"/>
    <w:pPr>
      <w:spacing w:line="240" w:lineRule="auto"/>
    </w:pPr>
    <w:rPr>
      <w:sz w:val="20"/>
      <w:szCs w:val="20"/>
    </w:rPr>
  </w:style>
  <w:style w:type="character" w:customStyle="1" w:styleId="KommentartextZchn">
    <w:name w:val="Kommentartext Zchn"/>
    <w:basedOn w:val="Absatz-Standardschriftart"/>
    <w:link w:val="Kommentartext"/>
    <w:uiPriority w:val="99"/>
    <w:rsid w:val="004A5184"/>
    <w:rPr>
      <w:sz w:val="20"/>
      <w:szCs w:val="20"/>
    </w:rPr>
  </w:style>
  <w:style w:type="paragraph" w:styleId="Kommentarthema">
    <w:name w:val="annotation subject"/>
    <w:basedOn w:val="Kommentartext"/>
    <w:next w:val="Kommentartext"/>
    <w:link w:val="KommentarthemaZchn"/>
    <w:uiPriority w:val="99"/>
    <w:semiHidden/>
    <w:unhideWhenUsed/>
    <w:rsid w:val="004A5184"/>
    <w:rPr>
      <w:b/>
      <w:bCs/>
    </w:rPr>
  </w:style>
  <w:style w:type="character" w:customStyle="1" w:styleId="KommentarthemaZchn">
    <w:name w:val="Kommentarthema Zchn"/>
    <w:basedOn w:val="KommentartextZchn"/>
    <w:link w:val="Kommentarthema"/>
    <w:uiPriority w:val="99"/>
    <w:semiHidden/>
    <w:rsid w:val="004A5184"/>
    <w:rPr>
      <w:b/>
      <w:bCs/>
      <w:sz w:val="20"/>
      <w:szCs w:val="20"/>
    </w:rPr>
  </w:style>
  <w:style w:type="character" w:styleId="Platzhaltertext">
    <w:name w:val="Placeholder Text"/>
    <w:basedOn w:val="Absatz-Standardschriftart"/>
    <w:uiPriority w:val="99"/>
    <w:semiHidden/>
    <w:rsid w:val="0011525B"/>
    <w:rPr>
      <w:color w:val="808080"/>
    </w:rPr>
  </w:style>
  <w:style w:type="character" w:styleId="NichtaufgelsteErwhnung">
    <w:name w:val="Unresolved Mention"/>
    <w:basedOn w:val="Absatz-Standardschriftart"/>
    <w:uiPriority w:val="99"/>
    <w:semiHidden/>
    <w:unhideWhenUsed/>
    <w:rsid w:val="00A846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movetia.ch/fileadmin/user_upload/Dokumente/Allgemein/Europ%C3%A4ische_Kooperation/2023/Movetia_Cooperation_EN_FinancialOverview_FinalReport_2023.xlsm" TargetMode="External"/><Relationship Id="rId13" Type="http://schemas.openxmlformats.org/officeDocument/2006/relationships/hyperlink" Target="mailto:jugend@movetia.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wachsenenbildung@movetia.c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ghereducation@movetia.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erufsbildung@movetia.ch"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schulbildung@movetia.ch"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F0682F249247BFAA27E84DBE131B3B"/>
        <w:category>
          <w:name w:val="Allgemein"/>
          <w:gallery w:val="placeholder"/>
        </w:category>
        <w:types>
          <w:type w:val="bbPlcHdr"/>
        </w:types>
        <w:behaviors>
          <w:behavior w:val="content"/>
        </w:behaviors>
        <w:guid w:val="{4AAD79EA-95D7-49D1-B1E1-7A6BD9B97B4D}"/>
      </w:docPartPr>
      <w:docPartBody>
        <w:p w:rsidR="00E23BD4" w:rsidRDefault="002739E1" w:rsidP="002739E1">
          <w:pPr>
            <w:pStyle w:val="85F0682F249247BFAA27E84DBE131B3B"/>
          </w:pPr>
          <w:r>
            <w:rPr>
              <w:rFonts w:ascii="Arial" w:hAnsi="Arial"/>
            </w:rPr>
            <w:t>____</w:t>
          </w:r>
        </w:p>
      </w:docPartBody>
    </w:docPart>
    <w:docPart>
      <w:docPartPr>
        <w:name w:val="20E4340F7F29447F9331D85F65C839EE"/>
        <w:category>
          <w:name w:val="Allgemein"/>
          <w:gallery w:val="placeholder"/>
        </w:category>
        <w:types>
          <w:type w:val="bbPlcHdr"/>
        </w:types>
        <w:behaviors>
          <w:behavior w:val="content"/>
        </w:behaviors>
        <w:guid w:val="{407B95A7-8FA8-431D-93FF-C5476BC23FC6}"/>
      </w:docPartPr>
      <w:docPartBody>
        <w:p w:rsidR="00E23BD4" w:rsidRDefault="002739E1" w:rsidP="002739E1">
          <w:pPr>
            <w:pStyle w:val="20E4340F7F29447F9331D85F65C839EE"/>
          </w:pPr>
          <w:r>
            <w:rPr>
              <w:rFonts w:ascii="Arial" w:hAnsi="Arial"/>
            </w:rPr>
            <w:t>____</w:t>
          </w:r>
        </w:p>
      </w:docPartBody>
    </w:docPart>
    <w:docPart>
      <w:docPartPr>
        <w:name w:val="CFEF10CA93A24FABB8D89157A5251CA4"/>
        <w:category>
          <w:name w:val="Allgemein"/>
          <w:gallery w:val="placeholder"/>
        </w:category>
        <w:types>
          <w:type w:val="bbPlcHdr"/>
        </w:types>
        <w:behaviors>
          <w:behavior w:val="content"/>
        </w:behaviors>
        <w:guid w:val="{D48AD23E-6199-4623-A6B3-CEDF0546A74F}"/>
      </w:docPartPr>
      <w:docPartBody>
        <w:p w:rsidR="00E23BD4" w:rsidRDefault="002739E1" w:rsidP="002739E1">
          <w:pPr>
            <w:pStyle w:val="CFEF10CA93A24FABB8D89157A5251CA4"/>
          </w:pPr>
          <w:r>
            <w:rPr>
              <w:rFonts w:ascii="Arial" w:hAnsi="Arial"/>
            </w:rPr>
            <w:t>____</w:t>
          </w:r>
        </w:p>
      </w:docPartBody>
    </w:docPart>
    <w:docPart>
      <w:docPartPr>
        <w:name w:val="B031A20D6E6E47059435FA2F2DAFB346"/>
        <w:category>
          <w:name w:val="Allgemein"/>
          <w:gallery w:val="placeholder"/>
        </w:category>
        <w:types>
          <w:type w:val="bbPlcHdr"/>
        </w:types>
        <w:behaviors>
          <w:behavior w:val="content"/>
        </w:behaviors>
        <w:guid w:val="{75AF1A4C-8CD2-4646-8A4D-416707162ADA}"/>
      </w:docPartPr>
      <w:docPartBody>
        <w:p w:rsidR="00E23BD4" w:rsidRDefault="002739E1" w:rsidP="002739E1">
          <w:pPr>
            <w:pStyle w:val="B031A20D6E6E47059435FA2F2DAFB346"/>
          </w:pPr>
          <w:r>
            <w:rPr>
              <w:rFonts w:ascii="Arial" w:hAnsi="Arial"/>
            </w:rPr>
            <w:t>____</w:t>
          </w:r>
        </w:p>
      </w:docPartBody>
    </w:docPart>
    <w:docPart>
      <w:docPartPr>
        <w:name w:val="228A2BECCF734EE9BB9E836DA530A84D"/>
        <w:category>
          <w:name w:val="Allgemein"/>
          <w:gallery w:val="placeholder"/>
        </w:category>
        <w:types>
          <w:type w:val="bbPlcHdr"/>
        </w:types>
        <w:behaviors>
          <w:behavior w:val="content"/>
        </w:behaviors>
        <w:guid w:val="{CC6160A2-2D56-48BE-AA19-7A8B4594D01C}"/>
      </w:docPartPr>
      <w:docPartBody>
        <w:p w:rsidR="00E23BD4" w:rsidRDefault="002739E1" w:rsidP="002739E1">
          <w:pPr>
            <w:pStyle w:val="228A2BECCF734EE9BB9E836DA530A84D"/>
          </w:pPr>
          <w:r>
            <w:rPr>
              <w:rFonts w:ascii="Arial" w:hAnsi="Arial"/>
            </w:rPr>
            <w:t>____</w:t>
          </w:r>
        </w:p>
      </w:docPartBody>
    </w:docPart>
    <w:docPart>
      <w:docPartPr>
        <w:name w:val="271BFAD27D244ECB8D104424B7FF240E"/>
        <w:category>
          <w:name w:val="Allgemein"/>
          <w:gallery w:val="placeholder"/>
        </w:category>
        <w:types>
          <w:type w:val="bbPlcHdr"/>
        </w:types>
        <w:behaviors>
          <w:behavior w:val="content"/>
        </w:behaviors>
        <w:guid w:val="{116C0252-01E1-4666-8663-A2795288E3C3}"/>
      </w:docPartPr>
      <w:docPartBody>
        <w:p w:rsidR="00E23BD4" w:rsidRDefault="002739E1" w:rsidP="002739E1">
          <w:pPr>
            <w:pStyle w:val="271BFAD27D244ECB8D104424B7FF240E"/>
          </w:pPr>
          <w:r>
            <w:rPr>
              <w:rFonts w:ascii="Arial" w:hAnsi="Arial"/>
            </w:rPr>
            <w:t>____</w:t>
          </w:r>
        </w:p>
      </w:docPartBody>
    </w:docPart>
    <w:docPart>
      <w:docPartPr>
        <w:name w:val="93147FE83CA849E6B2596F59438EC400"/>
        <w:category>
          <w:name w:val="Allgemein"/>
          <w:gallery w:val="placeholder"/>
        </w:category>
        <w:types>
          <w:type w:val="bbPlcHdr"/>
        </w:types>
        <w:behaviors>
          <w:behavior w:val="content"/>
        </w:behaviors>
        <w:guid w:val="{2FD0DFD3-E454-4883-BE23-2C51CAA5D277}"/>
      </w:docPartPr>
      <w:docPartBody>
        <w:p w:rsidR="00E23BD4" w:rsidRDefault="002739E1" w:rsidP="002739E1">
          <w:pPr>
            <w:pStyle w:val="93147FE83CA849E6B2596F59438EC400"/>
          </w:pPr>
          <w:r>
            <w:rPr>
              <w:rFonts w:ascii="Arial" w:hAnsi="Arial"/>
            </w:rPr>
            <w:t>____</w:t>
          </w:r>
        </w:p>
      </w:docPartBody>
    </w:docPart>
    <w:docPart>
      <w:docPartPr>
        <w:name w:val="47603872D9774A5A9BAF1FA5B0D69F1E"/>
        <w:category>
          <w:name w:val="Allgemein"/>
          <w:gallery w:val="placeholder"/>
        </w:category>
        <w:types>
          <w:type w:val="bbPlcHdr"/>
        </w:types>
        <w:behaviors>
          <w:behavior w:val="content"/>
        </w:behaviors>
        <w:guid w:val="{48E817DC-B337-4721-B8C1-4236DA6DD823}"/>
      </w:docPartPr>
      <w:docPartBody>
        <w:p w:rsidR="00E23BD4" w:rsidRDefault="002739E1" w:rsidP="002739E1">
          <w:pPr>
            <w:pStyle w:val="47603872D9774A5A9BAF1FA5B0D69F1E"/>
          </w:pPr>
          <w:r>
            <w:rPr>
              <w:rFonts w:ascii="Arial" w:hAnsi="Arial"/>
            </w:rPr>
            <w:t>____</w:t>
          </w:r>
        </w:p>
      </w:docPartBody>
    </w:docPart>
    <w:docPart>
      <w:docPartPr>
        <w:name w:val="4D90CF89F5EE48E7BAA6901A4A4C257B"/>
        <w:category>
          <w:name w:val="Allgemein"/>
          <w:gallery w:val="placeholder"/>
        </w:category>
        <w:types>
          <w:type w:val="bbPlcHdr"/>
        </w:types>
        <w:behaviors>
          <w:behavior w:val="content"/>
        </w:behaviors>
        <w:guid w:val="{5D167F0E-35CA-42DD-9E35-54B495FBF546}"/>
      </w:docPartPr>
      <w:docPartBody>
        <w:p w:rsidR="00E23BD4" w:rsidRDefault="002739E1" w:rsidP="002739E1">
          <w:pPr>
            <w:pStyle w:val="4D90CF89F5EE48E7BAA6901A4A4C257B"/>
          </w:pPr>
          <w:r>
            <w:rPr>
              <w:rFonts w:ascii="Arial" w:hAnsi="Arial"/>
            </w:rPr>
            <w:t>____</w:t>
          </w:r>
        </w:p>
      </w:docPartBody>
    </w:docPart>
    <w:docPart>
      <w:docPartPr>
        <w:name w:val="8CE0BCF9D9AF408DBECB0B0E4885782E"/>
        <w:category>
          <w:name w:val="Allgemein"/>
          <w:gallery w:val="placeholder"/>
        </w:category>
        <w:types>
          <w:type w:val="bbPlcHdr"/>
        </w:types>
        <w:behaviors>
          <w:behavior w:val="content"/>
        </w:behaviors>
        <w:guid w:val="{7BB390E1-4B8F-47BD-9B61-395816841423}"/>
      </w:docPartPr>
      <w:docPartBody>
        <w:p w:rsidR="00E23BD4" w:rsidRDefault="002739E1" w:rsidP="002739E1">
          <w:pPr>
            <w:pStyle w:val="8CE0BCF9D9AF408DBECB0B0E4885782E"/>
          </w:pPr>
          <w:r>
            <w:rPr>
              <w:rFonts w:ascii="Arial" w:hAnsi="Arial"/>
              <w:color w:val="BFBFBF" w:themeColor="background1" w:themeShade="BF"/>
            </w:rPr>
            <w:t>DD/MM/YYYY</w:t>
          </w:r>
        </w:p>
      </w:docPartBody>
    </w:docPart>
    <w:docPart>
      <w:docPartPr>
        <w:name w:val="8E2BB50C32744A68A173A822F9295BFD"/>
        <w:category>
          <w:name w:val="Allgemein"/>
          <w:gallery w:val="placeholder"/>
        </w:category>
        <w:types>
          <w:type w:val="bbPlcHdr"/>
        </w:types>
        <w:behaviors>
          <w:behavior w:val="content"/>
        </w:behaviors>
        <w:guid w:val="{D147AFEE-1230-4528-ADF7-A80E63B7B857}"/>
      </w:docPartPr>
      <w:docPartBody>
        <w:p w:rsidR="00E23BD4" w:rsidRDefault="002739E1" w:rsidP="002739E1">
          <w:pPr>
            <w:pStyle w:val="8E2BB50C32744A68A173A822F9295BFD"/>
          </w:pPr>
          <w:r>
            <w:rPr>
              <w:rFonts w:ascii="Arial" w:hAnsi="Arial"/>
              <w:color w:val="BFBFBF" w:themeColor="background1" w:themeShade="BF"/>
            </w:rPr>
            <w:t>DD/MM/YYYY</w:t>
          </w:r>
        </w:p>
      </w:docPartBody>
    </w:docPart>
    <w:docPart>
      <w:docPartPr>
        <w:name w:val="529A2A968F124C81BF2F959C4E2DE8A6"/>
        <w:category>
          <w:name w:val="Allgemein"/>
          <w:gallery w:val="placeholder"/>
        </w:category>
        <w:types>
          <w:type w:val="bbPlcHdr"/>
        </w:types>
        <w:behaviors>
          <w:behavior w:val="content"/>
        </w:behaviors>
        <w:guid w:val="{646B874C-0C00-4DE4-BE96-37A43AAAA4C1}"/>
      </w:docPartPr>
      <w:docPartBody>
        <w:p w:rsidR="00E23BD4" w:rsidRDefault="002739E1" w:rsidP="002739E1">
          <w:pPr>
            <w:pStyle w:val="529A2A968F124C81BF2F959C4E2DE8A6"/>
          </w:pPr>
          <w:r>
            <w:rPr>
              <w:rFonts w:ascii="Arial" w:hAnsi="Arial"/>
              <w:color w:val="BFBFBF" w:themeColor="background1" w:themeShade="BF"/>
            </w:rPr>
            <w:t>DD/MM/YYYY</w:t>
          </w:r>
        </w:p>
      </w:docPartBody>
    </w:docPart>
    <w:docPart>
      <w:docPartPr>
        <w:name w:val="7044F77869EE4934BD2A4C1FA7E823FE"/>
        <w:category>
          <w:name w:val="Allgemein"/>
          <w:gallery w:val="placeholder"/>
        </w:category>
        <w:types>
          <w:type w:val="bbPlcHdr"/>
        </w:types>
        <w:behaviors>
          <w:behavior w:val="content"/>
        </w:behaviors>
        <w:guid w:val="{39A94E3C-1C12-464C-A30A-71ACC2E89243}"/>
      </w:docPartPr>
      <w:docPartBody>
        <w:p w:rsidR="00E23BD4" w:rsidRDefault="002739E1" w:rsidP="002739E1">
          <w:pPr>
            <w:pStyle w:val="7044F77869EE4934BD2A4C1FA7E823FE"/>
          </w:pPr>
          <w:r>
            <w:rPr>
              <w:rFonts w:ascii="Arial" w:hAnsi="Arial"/>
              <w:color w:val="BFBFBF" w:themeColor="background1" w:themeShade="BF"/>
            </w:rPr>
            <w:t>DD/MM/YYYY</w:t>
          </w:r>
        </w:p>
      </w:docPartBody>
    </w:docPart>
    <w:docPart>
      <w:docPartPr>
        <w:name w:val="1CF5D97551A547DBA9149DBC444E7EBC"/>
        <w:category>
          <w:name w:val="Allgemein"/>
          <w:gallery w:val="placeholder"/>
        </w:category>
        <w:types>
          <w:type w:val="bbPlcHdr"/>
        </w:types>
        <w:behaviors>
          <w:behavior w:val="content"/>
        </w:behaviors>
        <w:guid w:val="{FFD42F10-4D7D-410E-BB99-1B677601FC05}"/>
      </w:docPartPr>
      <w:docPartBody>
        <w:p w:rsidR="0061313F" w:rsidRDefault="002739E1" w:rsidP="002739E1">
          <w:pPr>
            <w:pStyle w:val="1CF5D97551A547DBA9149DBC444E7EBC"/>
          </w:pPr>
          <w:r>
            <w:rPr>
              <w:rFonts w:ascii="Arial" w:hAnsi="Arial"/>
            </w:rPr>
            <w:t xml:space="preserve">    </w:t>
          </w:r>
        </w:p>
      </w:docPartBody>
    </w:docPart>
    <w:docPart>
      <w:docPartPr>
        <w:name w:val="BEC20B4654B14C4F90CFCA8C7795FBF2"/>
        <w:category>
          <w:name w:val="Allgemein"/>
          <w:gallery w:val="placeholder"/>
        </w:category>
        <w:types>
          <w:type w:val="bbPlcHdr"/>
        </w:types>
        <w:behaviors>
          <w:behavior w:val="content"/>
        </w:behaviors>
        <w:guid w:val="{1C163EBF-412B-40ED-AD20-5CD438B23F41}"/>
      </w:docPartPr>
      <w:docPartBody>
        <w:p w:rsidR="0061313F" w:rsidRDefault="002739E1" w:rsidP="002739E1">
          <w:pPr>
            <w:pStyle w:val="BEC20B4654B14C4F90CFCA8C7795FBF2"/>
          </w:pPr>
          <w:r>
            <w:rPr>
              <w:rFonts w:ascii="Arial" w:hAnsi="Arial"/>
            </w:rPr>
            <w:t xml:space="preserve">    </w:t>
          </w:r>
        </w:p>
      </w:docPartBody>
    </w:docPart>
    <w:docPart>
      <w:docPartPr>
        <w:name w:val="21C2791E32764D62B376EB79BB409CC0"/>
        <w:category>
          <w:name w:val="Allgemein"/>
          <w:gallery w:val="placeholder"/>
        </w:category>
        <w:types>
          <w:type w:val="bbPlcHdr"/>
        </w:types>
        <w:behaviors>
          <w:behavior w:val="content"/>
        </w:behaviors>
        <w:guid w:val="{398B96B2-F08D-4EDA-BB27-03FF41B0C14B}"/>
      </w:docPartPr>
      <w:docPartBody>
        <w:p w:rsidR="0061313F" w:rsidRDefault="002739E1" w:rsidP="002739E1">
          <w:pPr>
            <w:pStyle w:val="21C2791E32764D62B376EB79BB409CC0"/>
          </w:pPr>
          <w:r>
            <w:rPr>
              <w:rFonts w:ascii="Arial" w:hAnsi="Arial"/>
            </w:rPr>
            <w:t xml:space="preserve">    </w:t>
          </w:r>
        </w:p>
      </w:docPartBody>
    </w:docPart>
    <w:docPart>
      <w:docPartPr>
        <w:name w:val="0793970F33554B649F1995790DA3AFB5"/>
        <w:category>
          <w:name w:val="Allgemein"/>
          <w:gallery w:val="placeholder"/>
        </w:category>
        <w:types>
          <w:type w:val="bbPlcHdr"/>
        </w:types>
        <w:behaviors>
          <w:behavior w:val="content"/>
        </w:behaviors>
        <w:guid w:val="{A2343AC0-D520-43E5-BBF4-4C4DB5050D31}"/>
      </w:docPartPr>
      <w:docPartBody>
        <w:p w:rsidR="0061313F" w:rsidRDefault="002739E1" w:rsidP="002739E1">
          <w:pPr>
            <w:pStyle w:val="0793970F33554B649F1995790DA3AFB5"/>
          </w:pPr>
          <w:r>
            <w:rPr>
              <w:rFonts w:ascii="Arial" w:hAnsi="Arial"/>
            </w:rPr>
            <w:t xml:space="preserve">    </w:t>
          </w:r>
        </w:p>
      </w:docPartBody>
    </w:docPart>
    <w:docPart>
      <w:docPartPr>
        <w:name w:val="857BADDD6F50485EB1AF06D0A90AC9C5"/>
        <w:category>
          <w:name w:val="Allgemein"/>
          <w:gallery w:val="placeholder"/>
        </w:category>
        <w:types>
          <w:type w:val="bbPlcHdr"/>
        </w:types>
        <w:behaviors>
          <w:behavior w:val="content"/>
        </w:behaviors>
        <w:guid w:val="{3ED8F45C-613E-409C-AC2E-635645774137}"/>
      </w:docPartPr>
      <w:docPartBody>
        <w:p w:rsidR="0061313F" w:rsidRDefault="002739E1" w:rsidP="002739E1">
          <w:pPr>
            <w:pStyle w:val="857BADDD6F50485EB1AF06D0A90AC9C5"/>
          </w:pPr>
          <w:r>
            <w:rPr>
              <w:rFonts w:ascii="Arial" w:hAnsi="Arial"/>
            </w:rPr>
            <w:t xml:space="preserve">    </w:t>
          </w:r>
        </w:p>
      </w:docPartBody>
    </w:docPart>
    <w:docPart>
      <w:docPartPr>
        <w:name w:val="5D2A2FA0772C4090B2195DECB99A8D59"/>
        <w:category>
          <w:name w:val="Allgemein"/>
          <w:gallery w:val="placeholder"/>
        </w:category>
        <w:types>
          <w:type w:val="bbPlcHdr"/>
        </w:types>
        <w:behaviors>
          <w:behavior w:val="content"/>
        </w:behaviors>
        <w:guid w:val="{8CE49331-E6CB-4183-B172-AD19C42ADFFB}"/>
      </w:docPartPr>
      <w:docPartBody>
        <w:p w:rsidR="0061313F" w:rsidRDefault="002739E1" w:rsidP="002739E1">
          <w:pPr>
            <w:pStyle w:val="5D2A2FA0772C4090B2195DECB99A8D59"/>
          </w:pPr>
          <w:r>
            <w:rPr>
              <w:rFonts w:ascii="Arial" w:hAnsi="Arial"/>
            </w:rPr>
            <w:t xml:space="preserve">    </w:t>
          </w:r>
        </w:p>
      </w:docPartBody>
    </w:docPart>
    <w:docPart>
      <w:docPartPr>
        <w:name w:val="0AF8A02E39454E058E241A2EE84144B8"/>
        <w:category>
          <w:name w:val="Allgemein"/>
          <w:gallery w:val="placeholder"/>
        </w:category>
        <w:types>
          <w:type w:val="bbPlcHdr"/>
        </w:types>
        <w:behaviors>
          <w:behavior w:val="content"/>
        </w:behaviors>
        <w:guid w:val="{0E3D29A5-87BB-4D47-8209-18EA652F7666}"/>
      </w:docPartPr>
      <w:docPartBody>
        <w:p w:rsidR="0061313F" w:rsidRDefault="002739E1" w:rsidP="002739E1">
          <w:pPr>
            <w:pStyle w:val="0AF8A02E39454E058E241A2EE84144B8"/>
          </w:pPr>
          <w:r>
            <w:rPr>
              <w:rFonts w:ascii="Arial" w:hAnsi="Arial"/>
            </w:rPr>
            <w:t xml:space="preserve">    </w:t>
          </w:r>
        </w:p>
      </w:docPartBody>
    </w:docPart>
    <w:docPart>
      <w:docPartPr>
        <w:name w:val="AC92586BD64D4F0BB2477F600E69FEB2"/>
        <w:category>
          <w:name w:val="Allgemein"/>
          <w:gallery w:val="placeholder"/>
        </w:category>
        <w:types>
          <w:type w:val="bbPlcHdr"/>
        </w:types>
        <w:behaviors>
          <w:behavior w:val="content"/>
        </w:behaviors>
        <w:guid w:val="{D94D5C0B-D868-40AA-B5F1-019788613F60}"/>
      </w:docPartPr>
      <w:docPartBody>
        <w:p w:rsidR="0061313F" w:rsidRDefault="002739E1" w:rsidP="002739E1">
          <w:pPr>
            <w:pStyle w:val="AC92586BD64D4F0BB2477F600E69FEB2"/>
          </w:pPr>
          <w:r>
            <w:rPr>
              <w:rFonts w:ascii="Arial" w:hAnsi="Arial"/>
            </w:rPr>
            <w:t xml:space="preserve">    </w:t>
          </w:r>
        </w:p>
      </w:docPartBody>
    </w:docPart>
    <w:docPart>
      <w:docPartPr>
        <w:name w:val="89490AF2CFA741B4870B63A4FF3A059C"/>
        <w:category>
          <w:name w:val="Allgemein"/>
          <w:gallery w:val="placeholder"/>
        </w:category>
        <w:types>
          <w:type w:val="bbPlcHdr"/>
        </w:types>
        <w:behaviors>
          <w:behavior w:val="content"/>
        </w:behaviors>
        <w:guid w:val="{DB55403D-4898-427C-9B70-FBE7AFD51C3C}"/>
      </w:docPartPr>
      <w:docPartBody>
        <w:p w:rsidR="0061313F" w:rsidRDefault="002739E1" w:rsidP="002739E1">
          <w:pPr>
            <w:pStyle w:val="89490AF2CFA741B4870B63A4FF3A059C"/>
          </w:pPr>
          <w:r>
            <w:rPr>
              <w:rFonts w:ascii="Arial" w:hAnsi="Arial"/>
            </w:rPr>
            <w:t xml:space="preserve">    </w:t>
          </w:r>
        </w:p>
      </w:docPartBody>
    </w:docPart>
    <w:docPart>
      <w:docPartPr>
        <w:name w:val="3618D712BD49475A88F9C1EC5C173C37"/>
        <w:category>
          <w:name w:val="Allgemein"/>
          <w:gallery w:val="placeholder"/>
        </w:category>
        <w:types>
          <w:type w:val="bbPlcHdr"/>
        </w:types>
        <w:behaviors>
          <w:behavior w:val="content"/>
        </w:behaviors>
        <w:guid w:val="{F7CB6C9C-F28A-4909-ADD0-6FFF669AD989}"/>
      </w:docPartPr>
      <w:docPartBody>
        <w:p w:rsidR="0061313F" w:rsidRDefault="002739E1" w:rsidP="002739E1">
          <w:pPr>
            <w:pStyle w:val="3618D712BD49475A88F9C1EC5C173C37"/>
          </w:pPr>
          <w:r>
            <w:rPr>
              <w:rFonts w:ascii="Arial" w:hAnsi="Arial"/>
            </w:rPr>
            <w:t xml:space="preserve">    </w:t>
          </w:r>
        </w:p>
      </w:docPartBody>
    </w:docPart>
    <w:docPart>
      <w:docPartPr>
        <w:name w:val="241C546506044206A15E39DCCAC591BE"/>
        <w:category>
          <w:name w:val="Allgemein"/>
          <w:gallery w:val="placeholder"/>
        </w:category>
        <w:types>
          <w:type w:val="bbPlcHdr"/>
        </w:types>
        <w:behaviors>
          <w:behavior w:val="content"/>
        </w:behaviors>
        <w:guid w:val="{8D61ACFB-358E-4819-B1C4-9147C0A52CE9}"/>
      </w:docPartPr>
      <w:docPartBody>
        <w:p w:rsidR="0061313F" w:rsidRDefault="002739E1" w:rsidP="002739E1">
          <w:pPr>
            <w:pStyle w:val="241C546506044206A15E39DCCAC591BE"/>
          </w:pPr>
          <w:r>
            <w:rPr>
              <w:rFonts w:ascii="Arial" w:hAnsi="Arial"/>
            </w:rPr>
            <w:t xml:space="preserve">    </w:t>
          </w:r>
        </w:p>
      </w:docPartBody>
    </w:docPart>
    <w:docPart>
      <w:docPartPr>
        <w:name w:val="456405DEF1094B90A203980706A0BF16"/>
        <w:category>
          <w:name w:val="Allgemein"/>
          <w:gallery w:val="placeholder"/>
        </w:category>
        <w:types>
          <w:type w:val="bbPlcHdr"/>
        </w:types>
        <w:behaviors>
          <w:behavior w:val="content"/>
        </w:behaviors>
        <w:guid w:val="{4348D7DC-B4C6-48DA-95C7-8565F9836340}"/>
      </w:docPartPr>
      <w:docPartBody>
        <w:p w:rsidR="0061313F" w:rsidRDefault="002739E1" w:rsidP="002739E1">
          <w:pPr>
            <w:pStyle w:val="456405DEF1094B90A203980706A0BF16"/>
          </w:pPr>
          <w:r>
            <w:rPr>
              <w:rFonts w:ascii="Arial" w:hAnsi="Arial"/>
            </w:rPr>
            <w:t xml:space="preserve">    </w:t>
          </w:r>
        </w:p>
      </w:docPartBody>
    </w:docPart>
    <w:docPart>
      <w:docPartPr>
        <w:name w:val="1269CD121792423F8E56E24009B923BF"/>
        <w:category>
          <w:name w:val="Allgemein"/>
          <w:gallery w:val="placeholder"/>
        </w:category>
        <w:types>
          <w:type w:val="bbPlcHdr"/>
        </w:types>
        <w:behaviors>
          <w:behavior w:val="content"/>
        </w:behaviors>
        <w:guid w:val="{C6352A6A-476A-4FDD-8857-CC3DCB687398}"/>
      </w:docPartPr>
      <w:docPartBody>
        <w:p w:rsidR="0061313F" w:rsidRDefault="002739E1" w:rsidP="002739E1">
          <w:pPr>
            <w:pStyle w:val="1269CD121792423F8E56E24009B923BF"/>
          </w:pPr>
          <w:r>
            <w:rPr>
              <w:rFonts w:ascii="Arial" w:hAnsi="Arial"/>
            </w:rPr>
            <w:t xml:space="preserve">    </w:t>
          </w:r>
        </w:p>
      </w:docPartBody>
    </w:docPart>
    <w:docPart>
      <w:docPartPr>
        <w:name w:val="A0FE1C3FA8484F38B9406961B4F665FE"/>
        <w:category>
          <w:name w:val="Allgemein"/>
          <w:gallery w:val="placeholder"/>
        </w:category>
        <w:types>
          <w:type w:val="bbPlcHdr"/>
        </w:types>
        <w:behaviors>
          <w:behavior w:val="content"/>
        </w:behaviors>
        <w:guid w:val="{72386275-45F6-4565-AF72-73DC4B75A43B}"/>
      </w:docPartPr>
      <w:docPartBody>
        <w:p w:rsidR="00AE1366" w:rsidRDefault="002739E1" w:rsidP="002739E1">
          <w:pPr>
            <w:pStyle w:val="A0FE1C3FA8484F38B9406961B4F665FE"/>
          </w:pPr>
          <w:r>
            <w:rPr>
              <w:rFonts w:ascii="Arial" w:hAnsi="Arial"/>
            </w:rPr>
            <w:t xml:space="preserve">    </w:t>
          </w:r>
        </w:p>
      </w:docPartBody>
    </w:docPart>
    <w:docPart>
      <w:docPartPr>
        <w:name w:val="A6961DC593A74BA885B115E0EB82265E"/>
        <w:category>
          <w:name w:val="Allgemein"/>
          <w:gallery w:val="placeholder"/>
        </w:category>
        <w:types>
          <w:type w:val="bbPlcHdr"/>
        </w:types>
        <w:behaviors>
          <w:behavior w:val="content"/>
        </w:behaviors>
        <w:guid w:val="{C0F6EA97-69FE-4C0B-AA2D-BCD7A2F67B2E}"/>
      </w:docPartPr>
      <w:docPartBody>
        <w:p w:rsidR="001C2E59" w:rsidRDefault="00AE1366" w:rsidP="00AE1366">
          <w:pPr>
            <w:pStyle w:val="A6961DC593A74BA885B115E0EB82265E"/>
          </w:pPr>
          <w:r>
            <w:rPr>
              <w:rStyle w:val="Platzhaltertext"/>
            </w:rPr>
            <w:t>Wählen Sie ein Element aus.</w:t>
          </w:r>
        </w:p>
      </w:docPartBody>
    </w:docPart>
    <w:docPart>
      <w:docPartPr>
        <w:name w:val="DDA603F802604D958A53FBB3EE963780"/>
        <w:category>
          <w:name w:val="Allgemein"/>
          <w:gallery w:val="placeholder"/>
        </w:category>
        <w:types>
          <w:type w:val="bbPlcHdr"/>
        </w:types>
        <w:behaviors>
          <w:behavior w:val="content"/>
        </w:behaviors>
        <w:guid w:val="{B3703A2C-EA37-493B-84A9-8BF1C1470952}"/>
      </w:docPartPr>
      <w:docPartBody>
        <w:p w:rsidR="001C2E59" w:rsidRDefault="00AE1366" w:rsidP="00AE1366">
          <w:pPr>
            <w:pStyle w:val="DDA603F802604D958A53FBB3EE963780"/>
          </w:pPr>
          <w:r>
            <w:rPr>
              <w:rStyle w:val="Platzhaltertext"/>
            </w:rPr>
            <w:t>Wählen Sie ein Element aus.</w:t>
          </w:r>
        </w:p>
      </w:docPartBody>
    </w:docPart>
    <w:docPart>
      <w:docPartPr>
        <w:name w:val="2DCB0380FFAC40BD81C01E5EFC7EE94D"/>
        <w:category>
          <w:name w:val="Allgemein"/>
          <w:gallery w:val="placeholder"/>
        </w:category>
        <w:types>
          <w:type w:val="bbPlcHdr"/>
        </w:types>
        <w:behaviors>
          <w:behavior w:val="content"/>
        </w:behaviors>
        <w:guid w:val="{4F374213-D33A-491A-8033-A7F12CC6834A}"/>
      </w:docPartPr>
      <w:docPartBody>
        <w:p w:rsidR="001C2E59" w:rsidRDefault="002739E1" w:rsidP="002739E1">
          <w:pPr>
            <w:pStyle w:val="2DCB0380FFAC40BD81C01E5EFC7EE94D"/>
          </w:pPr>
          <w:r>
            <w:rPr>
              <w:rFonts w:ascii="Arial" w:hAnsi="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E19"/>
    <w:rsid w:val="001C2E59"/>
    <w:rsid w:val="002739E1"/>
    <w:rsid w:val="003C6BF0"/>
    <w:rsid w:val="004F41C4"/>
    <w:rsid w:val="0061313F"/>
    <w:rsid w:val="008E4EAF"/>
    <w:rsid w:val="00AE1366"/>
    <w:rsid w:val="00E03910"/>
    <w:rsid w:val="00E23BD4"/>
    <w:rsid w:val="00E26A51"/>
    <w:rsid w:val="00E75E1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739E1"/>
    <w:rPr>
      <w:color w:val="808080"/>
    </w:rPr>
  </w:style>
  <w:style w:type="paragraph" w:customStyle="1" w:styleId="A6961DC593A74BA885B115E0EB82265E">
    <w:name w:val="A6961DC593A74BA885B115E0EB82265E"/>
    <w:rsid w:val="00AE1366"/>
  </w:style>
  <w:style w:type="paragraph" w:customStyle="1" w:styleId="DDA603F802604D958A53FBB3EE963780">
    <w:name w:val="DDA603F802604D958A53FBB3EE963780"/>
    <w:rsid w:val="00AE1366"/>
  </w:style>
  <w:style w:type="paragraph" w:customStyle="1" w:styleId="85F0682F249247BFAA27E84DBE131B3B">
    <w:name w:val="85F0682F249247BFAA27E84DBE131B3B"/>
    <w:rsid w:val="002739E1"/>
    <w:pPr>
      <w:spacing w:after="0" w:line="220" w:lineRule="atLeast"/>
    </w:pPr>
    <w:rPr>
      <w:rFonts w:eastAsiaTheme="minorHAnsi"/>
      <w:sz w:val="18"/>
      <w:lang w:val="en-GB" w:eastAsia="en-US"/>
    </w:rPr>
  </w:style>
  <w:style w:type="paragraph" w:customStyle="1" w:styleId="20E4340F7F29447F9331D85F65C839EE">
    <w:name w:val="20E4340F7F29447F9331D85F65C839EE"/>
    <w:rsid w:val="002739E1"/>
    <w:pPr>
      <w:spacing w:after="0" w:line="220" w:lineRule="atLeast"/>
    </w:pPr>
    <w:rPr>
      <w:rFonts w:eastAsiaTheme="minorHAnsi"/>
      <w:sz w:val="18"/>
      <w:lang w:val="en-GB" w:eastAsia="en-US"/>
    </w:rPr>
  </w:style>
  <w:style w:type="paragraph" w:customStyle="1" w:styleId="CFEF10CA93A24FABB8D89157A5251CA4">
    <w:name w:val="CFEF10CA93A24FABB8D89157A5251CA4"/>
    <w:rsid w:val="002739E1"/>
    <w:pPr>
      <w:spacing w:after="0" w:line="220" w:lineRule="atLeast"/>
    </w:pPr>
    <w:rPr>
      <w:rFonts w:eastAsiaTheme="minorHAnsi"/>
      <w:sz w:val="18"/>
      <w:lang w:val="en-GB" w:eastAsia="en-US"/>
    </w:rPr>
  </w:style>
  <w:style w:type="paragraph" w:customStyle="1" w:styleId="B031A20D6E6E47059435FA2F2DAFB346">
    <w:name w:val="B031A20D6E6E47059435FA2F2DAFB346"/>
    <w:rsid w:val="002739E1"/>
    <w:pPr>
      <w:spacing w:after="0" w:line="220" w:lineRule="atLeast"/>
    </w:pPr>
    <w:rPr>
      <w:rFonts w:eastAsiaTheme="minorHAnsi"/>
      <w:sz w:val="18"/>
      <w:lang w:val="en-GB" w:eastAsia="en-US"/>
    </w:rPr>
  </w:style>
  <w:style w:type="paragraph" w:customStyle="1" w:styleId="228A2BECCF734EE9BB9E836DA530A84D">
    <w:name w:val="228A2BECCF734EE9BB9E836DA530A84D"/>
    <w:rsid w:val="002739E1"/>
    <w:pPr>
      <w:spacing w:after="0" w:line="220" w:lineRule="atLeast"/>
    </w:pPr>
    <w:rPr>
      <w:rFonts w:eastAsiaTheme="minorHAnsi"/>
      <w:sz w:val="18"/>
      <w:lang w:val="en-GB" w:eastAsia="en-US"/>
    </w:rPr>
  </w:style>
  <w:style w:type="paragraph" w:customStyle="1" w:styleId="271BFAD27D244ECB8D104424B7FF240E">
    <w:name w:val="271BFAD27D244ECB8D104424B7FF240E"/>
    <w:rsid w:val="002739E1"/>
    <w:pPr>
      <w:spacing w:after="0" w:line="220" w:lineRule="atLeast"/>
    </w:pPr>
    <w:rPr>
      <w:rFonts w:eastAsiaTheme="minorHAnsi"/>
      <w:sz w:val="18"/>
      <w:lang w:val="en-GB" w:eastAsia="en-US"/>
    </w:rPr>
  </w:style>
  <w:style w:type="paragraph" w:customStyle="1" w:styleId="93147FE83CA849E6B2596F59438EC400">
    <w:name w:val="93147FE83CA849E6B2596F59438EC400"/>
    <w:rsid w:val="002739E1"/>
    <w:pPr>
      <w:spacing w:after="0" w:line="220" w:lineRule="atLeast"/>
    </w:pPr>
    <w:rPr>
      <w:rFonts w:eastAsiaTheme="minorHAnsi"/>
      <w:sz w:val="18"/>
      <w:lang w:val="en-GB" w:eastAsia="en-US"/>
    </w:rPr>
  </w:style>
  <w:style w:type="paragraph" w:customStyle="1" w:styleId="47603872D9774A5A9BAF1FA5B0D69F1E">
    <w:name w:val="47603872D9774A5A9BAF1FA5B0D69F1E"/>
    <w:rsid w:val="002739E1"/>
    <w:pPr>
      <w:spacing w:after="0" w:line="220" w:lineRule="atLeast"/>
    </w:pPr>
    <w:rPr>
      <w:rFonts w:eastAsiaTheme="minorHAnsi"/>
      <w:sz w:val="18"/>
      <w:lang w:val="en-GB" w:eastAsia="en-US"/>
    </w:rPr>
  </w:style>
  <w:style w:type="paragraph" w:customStyle="1" w:styleId="4D90CF89F5EE48E7BAA6901A4A4C257B">
    <w:name w:val="4D90CF89F5EE48E7BAA6901A4A4C257B"/>
    <w:rsid w:val="002739E1"/>
    <w:pPr>
      <w:spacing w:after="0" w:line="220" w:lineRule="atLeast"/>
    </w:pPr>
    <w:rPr>
      <w:rFonts w:eastAsiaTheme="minorHAnsi"/>
      <w:sz w:val="18"/>
      <w:lang w:val="en-GB" w:eastAsia="en-US"/>
    </w:rPr>
  </w:style>
  <w:style w:type="paragraph" w:customStyle="1" w:styleId="8CE0BCF9D9AF408DBECB0B0E4885782E">
    <w:name w:val="8CE0BCF9D9AF408DBECB0B0E4885782E"/>
    <w:rsid w:val="002739E1"/>
    <w:pPr>
      <w:spacing w:after="0" w:line="220" w:lineRule="atLeast"/>
    </w:pPr>
    <w:rPr>
      <w:rFonts w:eastAsiaTheme="minorHAnsi"/>
      <w:sz w:val="18"/>
      <w:lang w:val="en-GB" w:eastAsia="en-US"/>
    </w:rPr>
  </w:style>
  <w:style w:type="paragraph" w:customStyle="1" w:styleId="8E2BB50C32744A68A173A822F9295BFD">
    <w:name w:val="8E2BB50C32744A68A173A822F9295BFD"/>
    <w:rsid w:val="002739E1"/>
    <w:pPr>
      <w:spacing w:after="0" w:line="220" w:lineRule="atLeast"/>
    </w:pPr>
    <w:rPr>
      <w:rFonts w:eastAsiaTheme="minorHAnsi"/>
      <w:sz w:val="18"/>
      <w:lang w:val="en-GB" w:eastAsia="en-US"/>
    </w:rPr>
  </w:style>
  <w:style w:type="paragraph" w:customStyle="1" w:styleId="529A2A968F124C81BF2F959C4E2DE8A6">
    <w:name w:val="529A2A968F124C81BF2F959C4E2DE8A6"/>
    <w:rsid w:val="002739E1"/>
    <w:pPr>
      <w:spacing w:after="0" w:line="220" w:lineRule="atLeast"/>
    </w:pPr>
    <w:rPr>
      <w:rFonts w:eastAsiaTheme="minorHAnsi"/>
      <w:sz w:val="18"/>
      <w:lang w:val="en-GB" w:eastAsia="en-US"/>
    </w:rPr>
  </w:style>
  <w:style w:type="paragraph" w:customStyle="1" w:styleId="7044F77869EE4934BD2A4C1FA7E823FE">
    <w:name w:val="7044F77869EE4934BD2A4C1FA7E823FE"/>
    <w:rsid w:val="002739E1"/>
    <w:pPr>
      <w:spacing w:after="0" w:line="220" w:lineRule="atLeast"/>
    </w:pPr>
    <w:rPr>
      <w:rFonts w:eastAsiaTheme="minorHAnsi"/>
      <w:sz w:val="18"/>
      <w:lang w:val="en-GB" w:eastAsia="en-US"/>
    </w:rPr>
  </w:style>
  <w:style w:type="paragraph" w:customStyle="1" w:styleId="2DCB0380FFAC40BD81C01E5EFC7EE94D">
    <w:name w:val="2DCB0380FFAC40BD81C01E5EFC7EE94D"/>
    <w:rsid w:val="002739E1"/>
    <w:pPr>
      <w:spacing w:after="0" w:line="220" w:lineRule="atLeast"/>
    </w:pPr>
    <w:rPr>
      <w:rFonts w:eastAsiaTheme="minorHAnsi"/>
      <w:sz w:val="18"/>
      <w:lang w:val="en-GB" w:eastAsia="en-US"/>
    </w:rPr>
  </w:style>
  <w:style w:type="paragraph" w:customStyle="1" w:styleId="1CF5D97551A547DBA9149DBC444E7EBC">
    <w:name w:val="1CF5D97551A547DBA9149DBC444E7EBC"/>
    <w:rsid w:val="002739E1"/>
    <w:pPr>
      <w:spacing w:after="0" w:line="220" w:lineRule="atLeast"/>
    </w:pPr>
    <w:rPr>
      <w:rFonts w:eastAsiaTheme="minorHAnsi"/>
      <w:sz w:val="18"/>
      <w:lang w:val="en-GB" w:eastAsia="en-US"/>
    </w:rPr>
  </w:style>
  <w:style w:type="paragraph" w:customStyle="1" w:styleId="BEC20B4654B14C4F90CFCA8C7795FBF2">
    <w:name w:val="BEC20B4654B14C4F90CFCA8C7795FBF2"/>
    <w:rsid w:val="002739E1"/>
    <w:pPr>
      <w:spacing w:after="0" w:line="220" w:lineRule="atLeast"/>
    </w:pPr>
    <w:rPr>
      <w:rFonts w:eastAsiaTheme="minorHAnsi"/>
      <w:sz w:val="18"/>
      <w:lang w:val="en-GB" w:eastAsia="en-US"/>
    </w:rPr>
  </w:style>
  <w:style w:type="paragraph" w:customStyle="1" w:styleId="21C2791E32764D62B376EB79BB409CC0">
    <w:name w:val="21C2791E32764D62B376EB79BB409CC0"/>
    <w:rsid w:val="002739E1"/>
    <w:pPr>
      <w:spacing w:after="0" w:line="220" w:lineRule="atLeast"/>
    </w:pPr>
    <w:rPr>
      <w:rFonts w:eastAsiaTheme="minorHAnsi"/>
      <w:sz w:val="18"/>
      <w:lang w:val="en-GB" w:eastAsia="en-US"/>
    </w:rPr>
  </w:style>
  <w:style w:type="paragraph" w:customStyle="1" w:styleId="0793970F33554B649F1995790DA3AFB5">
    <w:name w:val="0793970F33554B649F1995790DA3AFB5"/>
    <w:rsid w:val="002739E1"/>
    <w:pPr>
      <w:spacing w:after="0" w:line="220" w:lineRule="atLeast"/>
    </w:pPr>
    <w:rPr>
      <w:rFonts w:eastAsiaTheme="minorHAnsi"/>
      <w:sz w:val="18"/>
      <w:lang w:val="en-GB" w:eastAsia="en-US"/>
    </w:rPr>
  </w:style>
  <w:style w:type="paragraph" w:customStyle="1" w:styleId="857BADDD6F50485EB1AF06D0A90AC9C5">
    <w:name w:val="857BADDD6F50485EB1AF06D0A90AC9C5"/>
    <w:rsid w:val="002739E1"/>
    <w:pPr>
      <w:spacing w:after="0" w:line="220" w:lineRule="atLeast"/>
    </w:pPr>
    <w:rPr>
      <w:rFonts w:eastAsiaTheme="minorHAnsi"/>
      <w:sz w:val="18"/>
      <w:lang w:val="en-GB" w:eastAsia="en-US"/>
    </w:rPr>
  </w:style>
  <w:style w:type="paragraph" w:customStyle="1" w:styleId="5D2A2FA0772C4090B2195DECB99A8D59">
    <w:name w:val="5D2A2FA0772C4090B2195DECB99A8D59"/>
    <w:rsid w:val="002739E1"/>
    <w:pPr>
      <w:spacing w:after="0" w:line="220" w:lineRule="atLeast"/>
    </w:pPr>
    <w:rPr>
      <w:rFonts w:eastAsiaTheme="minorHAnsi"/>
      <w:sz w:val="18"/>
      <w:lang w:val="en-GB" w:eastAsia="en-US"/>
    </w:rPr>
  </w:style>
  <w:style w:type="paragraph" w:customStyle="1" w:styleId="0AF8A02E39454E058E241A2EE84144B8">
    <w:name w:val="0AF8A02E39454E058E241A2EE84144B8"/>
    <w:rsid w:val="002739E1"/>
    <w:pPr>
      <w:spacing w:after="0" w:line="220" w:lineRule="atLeast"/>
    </w:pPr>
    <w:rPr>
      <w:rFonts w:eastAsiaTheme="minorHAnsi"/>
      <w:sz w:val="18"/>
      <w:lang w:val="en-GB" w:eastAsia="en-US"/>
    </w:rPr>
  </w:style>
  <w:style w:type="paragraph" w:customStyle="1" w:styleId="1269CD121792423F8E56E24009B923BF">
    <w:name w:val="1269CD121792423F8E56E24009B923BF"/>
    <w:rsid w:val="002739E1"/>
    <w:pPr>
      <w:spacing w:after="0" w:line="220" w:lineRule="atLeast"/>
    </w:pPr>
    <w:rPr>
      <w:rFonts w:eastAsiaTheme="minorHAnsi"/>
      <w:sz w:val="18"/>
      <w:lang w:val="en-GB" w:eastAsia="en-US"/>
    </w:rPr>
  </w:style>
  <w:style w:type="paragraph" w:customStyle="1" w:styleId="A0FE1C3FA8484F38B9406961B4F665FE">
    <w:name w:val="A0FE1C3FA8484F38B9406961B4F665FE"/>
    <w:rsid w:val="002739E1"/>
    <w:pPr>
      <w:spacing w:after="0" w:line="220" w:lineRule="atLeast"/>
    </w:pPr>
    <w:rPr>
      <w:rFonts w:eastAsiaTheme="minorHAnsi"/>
      <w:sz w:val="18"/>
      <w:lang w:val="en-GB" w:eastAsia="en-US"/>
    </w:rPr>
  </w:style>
  <w:style w:type="paragraph" w:customStyle="1" w:styleId="AC92586BD64D4F0BB2477F600E69FEB2">
    <w:name w:val="AC92586BD64D4F0BB2477F600E69FEB2"/>
    <w:rsid w:val="002739E1"/>
    <w:pPr>
      <w:spacing w:after="0" w:line="220" w:lineRule="atLeast"/>
    </w:pPr>
    <w:rPr>
      <w:rFonts w:eastAsiaTheme="minorHAnsi"/>
      <w:sz w:val="18"/>
      <w:lang w:val="en-GB" w:eastAsia="en-US"/>
    </w:rPr>
  </w:style>
  <w:style w:type="paragraph" w:customStyle="1" w:styleId="89490AF2CFA741B4870B63A4FF3A059C">
    <w:name w:val="89490AF2CFA741B4870B63A4FF3A059C"/>
    <w:rsid w:val="002739E1"/>
    <w:pPr>
      <w:spacing w:after="0" w:line="220" w:lineRule="atLeast"/>
    </w:pPr>
    <w:rPr>
      <w:rFonts w:eastAsiaTheme="minorHAnsi"/>
      <w:sz w:val="18"/>
      <w:lang w:val="en-GB" w:eastAsia="en-US"/>
    </w:rPr>
  </w:style>
  <w:style w:type="paragraph" w:customStyle="1" w:styleId="3618D712BD49475A88F9C1EC5C173C37">
    <w:name w:val="3618D712BD49475A88F9C1EC5C173C37"/>
    <w:rsid w:val="002739E1"/>
    <w:pPr>
      <w:spacing w:after="0" w:line="220" w:lineRule="atLeast"/>
    </w:pPr>
    <w:rPr>
      <w:rFonts w:eastAsiaTheme="minorHAnsi"/>
      <w:sz w:val="18"/>
      <w:lang w:val="en-GB" w:eastAsia="en-US"/>
    </w:rPr>
  </w:style>
  <w:style w:type="paragraph" w:customStyle="1" w:styleId="241C546506044206A15E39DCCAC591BE">
    <w:name w:val="241C546506044206A15E39DCCAC591BE"/>
    <w:rsid w:val="002739E1"/>
    <w:pPr>
      <w:spacing w:after="0" w:line="220" w:lineRule="atLeast"/>
    </w:pPr>
    <w:rPr>
      <w:rFonts w:eastAsiaTheme="minorHAnsi"/>
      <w:sz w:val="18"/>
      <w:lang w:val="en-GB" w:eastAsia="en-US"/>
    </w:rPr>
  </w:style>
  <w:style w:type="paragraph" w:customStyle="1" w:styleId="456405DEF1094B90A203980706A0BF16">
    <w:name w:val="456405DEF1094B90A203980706A0BF16"/>
    <w:rsid w:val="002739E1"/>
    <w:pPr>
      <w:spacing w:after="0" w:line="220" w:lineRule="atLeast"/>
    </w:pPr>
    <w:rPr>
      <w:rFonts w:eastAsiaTheme="minorHAnsi"/>
      <w:sz w:val="18"/>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C2F4A3B9-C575-40E0-8BBA-EE15BC65A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710</Words>
  <Characters>4480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Carlyn Studer</dc:creator>
  <cp:keywords/>
  <dc:description/>
  <cp:lastModifiedBy>Carlyn Fischer</cp:lastModifiedBy>
  <cp:revision>64</cp:revision>
  <cp:lastPrinted>2019-01-28T07:42:00Z</cp:lastPrinted>
  <dcterms:created xsi:type="dcterms:W3CDTF">2022-03-08T09:17:00Z</dcterms:created>
  <dcterms:modified xsi:type="dcterms:W3CDTF">2024-04-30T08:18:00Z</dcterms:modified>
</cp:coreProperties>
</file>