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4D654" w14:textId="791FD333" w:rsidR="00EC4555" w:rsidRPr="007F085D" w:rsidRDefault="00A96B0F" w:rsidP="009A6815">
      <w:pPr>
        <w:pStyle w:val="Untertitel"/>
        <w:spacing w:line="220" w:lineRule="atLeast"/>
        <w:rPr>
          <w:rFonts w:ascii="Arial" w:hAnsi="Arial" w:cs="Arial"/>
        </w:rPr>
      </w:pPr>
      <w:r w:rsidRPr="00A96B0F">
        <w:rPr>
          <w:rFonts w:ascii="Arial" w:hAnsi="Arial" w:cs="Arial"/>
        </w:rPr>
        <w:t>Swiss Programme for Erasmus+</w:t>
      </w:r>
      <w:r w:rsidR="007C2AC6" w:rsidRPr="007F085D">
        <w:rPr>
          <w:rFonts w:ascii="Arial" w:hAnsi="Arial" w:cs="Arial"/>
        </w:rPr>
        <w:t xml:space="preserve"> </w:t>
      </w:r>
      <w:r w:rsidR="00B4716B">
        <w:rPr>
          <w:rFonts w:ascii="Arial" w:hAnsi="Arial" w:cs="Arial"/>
        </w:rPr>
        <w:br/>
      </w:r>
      <w:r w:rsidR="00AC5F8D" w:rsidRPr="007F085D">
        <w:rPr>
          <w:rFonts w:ascii="Arial" w:hAnsi="Arial" w:cs="Arial"/>
        </w:rPr>
        <w:t>C</w:t>
      </w:r>
      <w:r w:rsidR="00EC4555" w:rsidRPr="007F085D">
        <w:rPr>
          <w:rFonts w:ascii="Arial" w:hAnsi="Arial" w:cs="Arial"/>
        </w:rPr>
        <w:t xml:space="preserve">all for </w:t>
      </w:r>
      <w:r w:rsidR="00AC5F8D" w:rsidRPr="007F085D">
        <w:rPr>
          <w:rFonts w:ascii="Arial" w:hAnsi="Arial" w:cs="Arial"/>
        </w:rPr>
        <w:t>P</w:t>
      </w:r>
      <w:r w:rsidR="00EC4555" w:rsidRPr="007F085D">
        <w:rPr>
          <w:rFonts w:ascii="Arial" w:hAnsi="Arial" w:cs="Arial"/>
        </w:rPr>
        <w:t>rojects</w:t>
      </w:r>
      <w:r>
        <w:rPr>
          <w:rFonts w:ascii="Arial" w:hAnsi="Arial" w:cs="Arial"/>
        </w:rPr>
        <w:t xml:space="preserve"> </w:t>
      </w:r>
      <w:r w:rsidRPr="007F085D">
        <w:rPr>
          <w:rFonts w:ascii="Arial" w:hAnsi="Arial" w:cs="Arial"/>
        </w:rPr>
        <w:t>202</w:t>
      </w:r>
      <w:r w:rsidR="00020269">
        <w:rPr>
          <w:rFonts w:ascii="Arial" w:hAnsi="Arial" w:cs="Arial"/>
        </w:rPr>
        <w:t>4</w:t>
      </w:r>
    </w:p>
    <w:p w14:paraId="49399E80" w14:textId="77777777" w:rsidR="00EC4555" w:rsidRPr="007F085D" w:rsidRDefault="00EC4555" w:rsidP="009A6815">
      <w:pPr>
        <w:spacing w:line="220" w:lineRule="atLeast"/>
        <w:rPr>
          <w:rFonts w:ascii="Arial" w:hAnsi="Arial" w:cs="Arial"/>
        </w:rPr>
      </w:pPr>
    </w:p>
    <w:p w14:paraId="47530282" w14:textId="536DD2CB" w:rsidR="007C2AC6" w:rsidRPr="007F085D" w:rsidRDefault="00A96B0F" w:rsidP="009A6815">
      <w:pPr>
        <w:pStyle w:val="Titel"/>
        <w:spacing w:line="220" w:lineRule="atLeast"/>
        <w:rPr>
          <w:rFonts w:ascii="Arial" w:hAnsi="Arial" w:cs="Arial"/>
        </w:rPr>
      </w:pPr>
      <w:r w:rsidRPr="007F085D">
        <w:rPr>
          <w:rFonts w:ascii="Arial" w:hAnsi="Arial" w:cs="Arial"/>
        </w:rPr>
        <w:t xml:space="preserve">Funding Application </w:t>
      </w:r>
      <w:r>
        <w:rPr>
          <w:rFonts w:ascii="Arial" w:hAnsi="Arial" w:cs="Arial"/>
        </w:rPr>
        <w:t xml:space="preserve">for </w:t>
      </w:r>
      <w:r w:rsidR="00EC4555" w:rsidRPr="007F085D">
        <w:rPr>
          <w:rFonts w:ascii="Arial" w:hAnsi="Arial" w:cs="Arial"/>
        </w:rPr>
        <w:t xml:space="preserve">Cooperation Projects </w:t>
      </w:r>
      <w:r>
        <w:rPr>
          <w:rFonts w:ascii="Arial" w:hAnsi="Arial" w:cs="Arial"/>
        </w:rPr>
        <w:t xml:space="preserve">under the </w:t>
      </w:r>
      <w:r w:rsidRPr="007F085D">
        <w:rPr>
          <w:rFonts w:ascii="Arial" w:hAnsi="Arial" w:cs="Arial"/>
        </w:rPr>
        <w:t xml:space="preserve">Swiss </w:t>
      </w:r>
      <w:r>
        <w:rPr>
          <w:rFonts w:ascii="Arial" w:hAnsi="Arial" w:cs="Arial"/>
        </w:rPr>
        <w:t xml:space="preserve">Programme for </w:t>
      </w:r>
      <w:r w:rsidRPr="007F085D">
        <w:rPr>
          <w:rFonts w:ascii="Arial" w:hAnsi="Arial" w:cs="Arial"/>
        </w:rPr>
        <w:t>Erasmus+</w:t>
      </w:r>
    </w:p>
    <w:p w14:paraId="64F54ACA" w14:textId="4157BC31" w:rsidR="00F30A2C" w:rsidRPr="009A6815" w:rsidRDefault="00037CF0" w:rsidP="009A6815">
      <w:pPr>
        <w:pStyle w:val="berschrift1nummeriert"/>
        <w:ind w:left="567" w:hanging="567"/>
        <w:rPr>
          <w:rFonts w:ascii="Arial" w:hAnsi="Arial" w:cs="Arial"/>
        </w:rPr>
      </w:pPr>
      <w:r w:rsidRPr="009A6815">
        <w:rPr>
          <w:rFonts w:ascii="Arial" w:hAnsi="Arial" w:cs="Arial"/>
        </w:rPr>
        <w:t>Call</w:t>
      </w:r>
      <w:r w:rsidR="00A96B0F">
        <w:rPr>
          <w:rFonts w:ascii="Arial" w:hAnsi="Arial" w:cs="Arial"/>
        </w:rPr>
        <w:t xml:space="preserve"> for projects</w:t>
      </w:r>
    </w:p>
    <w:tbl>
      <w:tblPr>
        <w:tblStyle w:val="MovetiaStandard"/>
        <w:tblW w:w="0" w:type="auto"/>
        <w:tblLook w:val="04A0" w:firstRow="1" w:lastRow="0" w:firstColumn="1" w:lastColumn="0" w:noHBand="0" w:noVBand="1"/>
      </w:tblPr>
      <w:tblGrid>
        <w:gridCol w:w="3969"/>
        <w:gridCol w:w="4620"/>
      </w:tblGrid>
      <w:tr w:rsidR="0098643E" w:rsidRPr="007F085D" w14:paraId="56D9FF8C" w14:textId="77777777" w:rsidTr="003E26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1CD65109" w14:textId="6C3AB68B" w:rsidR="0098643E" w:rsidRPr="007F085D" w:rsidRDefault="0098643E" w:rsidP="009A6815">
            <w:pPr>
              <w:spacing w:line="220" w:lineRule="atLeast"/>
              <w:rPr>
                <w:rFonts w:ascii="Arial" w:hAnsi="Arial" w:cs="Arial"/>
                <w:color w:val="auto"/>
              </w:rPr>
            </w:pPr>
            <w:r w:rsidRPr="007F085D">
              <w:rPr>
                <w:rFonts w:ascii="Arial" w:hAnsi="Arial" w:cs="Arial"/>
                <w:color w:val="auto"/>
                <w:lang w:val="en-US"/>
              </w:rPr>
              <w:t>Project type:</w:t>
            </w:r>
          </w:p>
        </w:tc>
        <w:tc>
          <w:tcPr>
            <w:tcW w:w="4620" w:type="dxa"/>
          </w:tcPr>
          <w:p w14:paraId="64EF9953" w14:textId="53760256" w:rsidR="0098643E" w:rsidRPr="007F085D" w:rsidRDefault="00043835" w:rsidP="009A6815">
            <w:pPr>
              <w:spacing w:line="220" w:lineRule="atLeast"/>
              <w:cnfStyle w:val="100000000000" w:firstRow="1"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lang w:val="en-US"/>
                </w:rPr>
                <w:id w:val="-515459427"/>
                <w:placeholder>
                  <w:docPart w:val="50B5F74407794816AED36CE875F30FFA"/>
                </w:placeholder>
                <w:dropDownList>
                  <w:listItem w:displayText="Select a project type." w:value="Select a project type."/>
                  <w:listItem w:displayText="Partnerships for Cooperation: Cooperation Partnerships" w:value="Partnerships for Cooperation: Cooperation Partnerships"/>
                  <w:listItem w:displayText="Partnerships for Excellence: Centres of Vocational Excellence" w:value="Partnerships for Excellence: Centres of Vocational Excellence"/>
                  <w:listItem w:displayText="Partnerships for Excellence: European Universities" w:value="Partnerships for Excellence: European Universities"/>
                  <w:listItem w:displayText="Partnerships for Innovation: Alliances for Innovation" w:value="Partnerships for Innovation: Alliances for Innovation"/>
                </w:dropDownList>
              </w:sdtPr>
              <w:sdtEndPr/>
              <w:sdtContent>
                <w:r w:rsidR="0022590A" w:rsidRPr="0022590A">
                  <w:rPr>
                    <w:rStyle w:val="Platzhaltertext"/>
                    <w:rFonts w:ascii="Arial" w:hAnsi="Arial" w:cs="Arial"/>
                  </w:rPr>
                  <w:t>Select a project type.</w:t>
                </w:r>
              </w:sdtContent>
            </w:sdt>
          </w:p>
        </w:tc>
      </w:tr>
      <w:tr w:rsidR="00F61A00" w:rsidRPr="007F085D" w14:paraId="02414DED" w14:textId="77777777" w:rsidTr="003E26DD">
        <w:tc>
          <w:tcPr>
            <w:cnfStyle w:val="001000000000" w:firstRow="0" w:lastRow="0" w:firstColumn="1" w:lastColumn="0" w:oddVBand="0" w:evenVBand="0" w:oddHBand="0" w:evenHBand="0" w:firstRowFirstColumn="0" w:firstRowLastColumn="0" w:lastRowFirstColumn="0" w:lastRowLastColumn="0"/>
            <w:tcW w:w="3969" w:type="dxa"/>
          </w:tcPr>
          <w:p w14:paraId="48CF416F" w14:textId="57D19BA0" w:rsidR="00F61A00" w:rsidRPr="00876EBB" w:rsidRDefault="00F61A00" w:rsidP="009A6815">
            <w:pPr>
              <w:spacing w:line="220" w:lineRule="atLeast"/>
              <w:rPr>
                <w:rFonts w:ascii="Arial" w:hAnsi="Arial" w:cs="Arial"/>
                <w:color w:val="auto"/>
                <w:lang w:val="en-US"/>
              </w:rPr>
            </w:pPr>
            <w:r w:rsidRPr="00876EBB">
              <w:rPr>
                <w:rFonts w:ascii="Arial" w:hAnsi="Arial" w:cs="Arial"/>
                <w:color w:val="auto"/>
                <w:lang w:val="en-US"/>
              </w:rPr>
              <w:t>Erasmus+ Call for projects</w:t>
            </w:r>
          </w:p>
        </w:tc>
        <w:tc>
          <w:tcPr>
            <w:tcW w:w="4620" w:type="dxa"/>
          </w:tcPr>
          <w:p w14:paraId="520E1B7C" w14:textId="77777777" w:rsidR="00F61A00" w:rsidRDefault="00F61A00"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98643E" w:rsidRPr="007F085D" w14:paraId="13E1F1B9" w14:textId="77777777" w:rsidTr="003E26DD">
        <w:tc>
          <w:tcPr>
            <w:cnfStyle w:val="001000000000" w:firstRow="0" w:lastRow="0" w:firstColumn="1" w:lastColumn="0" w:oddVBand="0" w:evenVBand="0" w:oddHBand="0" w:evenHBand="0" w:firstRowFirstColumn="0" w:firstRowLastColumn="0" w:lastRowFirstColumn="0" w:lastRowLastColumn="0"/>
            <w:tcW w:w="3969" w:type="dxa"/>
          </w:tcPr>
          <w:p w14:paraId="042D7FB8" w14:textId="30539D89" w:rsidR="0098643E" w:rsidRPr="00876EBB" w:rsidRDefault="00F61A00" w:rsidP="009A6815">
            <w:pPr>
              <w:spacing w:line="220" w:lineRule="atLeast"/>
              <w:rPr>
                <w:rFonts w:ascii="Arial" w:hAnsi="Arial" w:cs="Arial"/>
                <w:color w:val="auto"/>
              </w:rPr>
            </w:pPr>
            <w:r w:rsidRPr="00876EBB">
              <w:rPr>
                <w:rFonts w:ascii="Arial" w:hAnsi="Arial" w:cs="Arial"/>
                <w:color w:val="auto"/>
              </w:rPr>
              <w:t xml:space="preserve">Erasmus+ </w:t>
            </w:r>
            <w:r w:rsidR="0098643E" w:rsidRPr="00876EBB">
              <w:rPr>
                <w:rFonts w:ascii="Arial" w:hAnsi="Arial" w:cs="Arial"/>
                <w:color w:val="auto"/>
              </w:rPr>
              <w:t>Topic ID</w:t>
            </w:r>
          </w:p>
        </w:tc>
        <w:tc>
          <w:tcPr>
            <w:tcW w:w="4620" w:type="dxa"/>
          </w:tcPr>
          <w:p w14:paraId="608971DC" w14:textId="59DB13EE" w:rsidR="0098643E" w:rsidRPr="007F085D" w:rsidRDefault="00043835"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83509991"/>
                <w:placeholder>
                  <w:docPart w:val="CBCE6AE1712341CD9117D2047CF16D88"/>
                </w:placeholder>
                <w:showingPlcHdr/>
                <w:text/>
              </w:sdtPr>
              <w:sdtEndPr/>
              <w:sdtContent>
                <w:r w:rsidR="0098643E" w:rsidRPr="007F085D">
                  <w:rPr>
                    <w:rStyle w:val="Platzhaltertext"/>
                    <w:rFonts w:ascii="Arial" w:hAnsi="Arial" w:cs="Arial"/>
                  </w:rPr>
                  <w:t>_____</w:t>
                </w:r>
              </w:sdtContent>
            </w:sdt>
          </w:p>
        </w:tc>
      </w:tr>
      <w:tr w:rsidR="0098643E" w:rsidRPr="007F085D" w14:paraId="30C330B6" w14:textId="77777777" w:rsidTr="003E26DD">
        <w:tc>
          <w:tcPr>
            <w:cnfStyle w:val="001000000000" w:firstRow="0" w:lastRow="0" w:firstColumn="1" w:lastColumn="0" w:oddVBand="0" w:evenVBand="0" w:oddHBand="0" w:evenHBand="0" w:firstRowFirstColumn="0" w:firstRowLastColumn="0" w:lastRowFirstColumn="0" w:lastRowLastColumn="0"/>
            <w:tcW w:w="3969" w:type="dxa"/>
          </w:tcPr>
          <w:p w14:paraId="5E02EFCA" w14:textId="26A34F2D" w:rsidR="0098643E" w:rsidRPr="00876EBB" w:rsidRDefault="00F61A00" w:rsidP="009A6815">
            <w:pPr>
              <w:spacing w:line="220" w:lineRule="atLeast"/>
              <w:rPr>
                <w:rFonts w:ascii="Arial" w:hAnsi="Arial" w:cs="Arial"/>
                <w:color w:val="auto"/>
              </w:rPr>
            </w:pPr>
            <w:r w:rsidRPr="00876EBB">
              <w:rPr>
                <w:rFonts w:ascii="Arial" w:hAnsi="Arial" w:cs="Arial"/>
                <w:color w:val="auto"/>
              </w:rPr>
              <w:t xml:space="preserve">Erasmus+ </w:t>
            </w:r>
            <w:r w:rsidR="0098643E" w:rsidRPr="00876EBB">
              <w:rPr>
                <w:rFonts w:ascii="Arial" w:hAnsi="Arial" w:cs="Arial"/>
                <w:color w:val="auto"/>
              </w:rPr>
              <w:t>Project title</w:t>
            </w:r>
          </w:p>
        </w:tc>
        <w:tc>
          <w:tcPr>
            <w:tcW w:w="4620" w:type="dxa"/>
          </w:tcPr>
          <w:p w14:paraId="31B61151" w14:textId="05BC6557" w:rsidR="0098643E" w:rsidRPr="007F085D" w:rsidRDefault="00043835"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989480780"/>
                <w:placeholder>
                  <w:docPart w:val="9087EB1C41F2468989160FE28D86F3E2"/>
                </w:placeholder>
                <w:showingPlcHdr/>
                <w:text w:multiLine="1"/>
              </w:sdtPr>
              <w:sdtEndPr/>
              <w:sdtContent>
                <w:r w:rsidR="0098643E" w:rsidRPr="007F085D">
                  <w:rPr>
                    <w:rStyle w:val="Platzhaltertext"/>
                    <w:rFonts w:ascii="Arial" w:hAnsi="Arial" w:cs="Arial"/>
                  </w:rPr>
                  <w:t>_____</w:t>
                </w:r>
              </w:sdtContent>
            </w:sdt>
          </w:p>
        </w:tc>
      </w:tr>
      <w:tr w:rsidR="00876EBB" w:rsidRPr="007F085D" w14:paraId="471D65DE" w14:textId="77777777" w:rsidTr="003E26DD">
        <w:tc>
          <w:tcPr>
            <w:cnfStyle w:val="001000000000" w:firstRow="0" w:lastRow="0" w:firstColumn="1" w:lastColumn="0" w:oddVBand="0" w:evenVBand="0" w:oddHBand="0" w:evenHBand="0" w:firstRowFirstColumn="0" w:firstRowLastColumn="0" w:lastRowFirstColumn="0" w:lastRowLastColumn="0"/>
            <w:tcW w:w="3969" w:type="dxa"/>
          </w:tcPr>
          <w:p w14:paraId="0DC391CC" w14:textId="4473341F" w:rsidR="00876EBB" w:rsidRPr="00876EBB" w:rsidRDefault="00876EBB" w:rsidP="009A6815">
            <w:pPr>
              <w:spacing w:line="220" w:lineRule="atLeast"/>
              <w:rPr>
                <w:rFonts w:ascii="Arial" w:hAnsi="Arial" w:cs="Arial"/>
              </w:rPr>
            </w:pPr>
            <w:r w:rsidRPr="00876EBB">
              <w:rPr>
                <w:rFonts w:ascii="Arial" w:hAnsi="Arial" w:cs="Arial"/>
                <w:color w:val="auto"/>
              </w:rPr>
              <w:t>Project title</w:t>
            </w:r>
          </w:p>
        </w:tc>
        <w:tc>
          <w:tcPr>
            <w:tcW w:w="4620" w:type="dxa"/>
          </w:tcPr>
          <w:p w14:paraId="22BCFC07" w14:textId="77777777" w:rsidR="00876EBB" w:rsidRDefault="00876EBB"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61A00" w:rsidRPr="007F085D" w14:paraId="058D3558" w14:textId="77777777" w:rsidTr="003E26DD">
        <w:tc>
          <w:tcPr>
            <w:cnfStyle w:val="001000000000" w:firstRow="0" w:lastRow="0" w:firstColumn="1" w:lastColumn="0" w:oddVBand="0" w:evenVBand="0" w:oddHBand="0" w:evenHBand="0" w:firstRowFirstColumn="0" w:firstRowLastColumn="0" w:lastRowFirstColumn="0" w:lastRowLastColumn="0"/>
            <w:tcW w:w="3969" w:type="dxa"/>
          </w:tcPr>
          <w:p w14:paraId="31AAA252" w14:textId="565DD62B" w:rsidR="00F61A00" w:rsidRPr="00876EBB" w:rsidRDefault="00F61A00" w:rsidP="009A6815">
            <w:pPr>
              <w:spacing w:line="220" w:lineRule="atLeast"/>
              <w:rPr>
                <w:rFonts w:ascii="Arial" w:hAnsi="Arial" w:cs="Arial"/>
                <w:color w:val="auto"/>
              </w:rPr>
            </w:pPr>
            <w:r w:rsidRPr="00876EBB">
              <w:rPr>
                <w:rFonts w:ascii="Arial" w:hAnsi="Arial" w:cs="Arial"/>
                <w:color w:val="auto"/>
              </w:rPr>
              <w:t>Erasmus+ project acronym</w:t>
            </w:r>
          </w:p>
        </w:tc>
        <w:tc>
          <w:tcPr>
            <w:tcW w:w="4620" w:type="dxa"/>
          </w:tcPr>
          <w:p w14:paraId="7A2200FF" w14:textId="77777777" w:rsidR="00F61A00" w:rsidRDefault="00F61A00"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8643E" w:rsidRPr="007F085D" w14:paraId="64B1205D" w14:textId="77777777" w:rsidTr="003E26DD">
        <w:tc>
          <w:tcPr>
            <w:cnfStyle w:val="001000000000" w:firstRow="0" w:lastRow="0" w:firstColumn="1" w:lastColumn="0" w:oddVBand="0" w:evenVBand="0" w:oddHBand="0" w:evenHBand="0" w:firstRowFirstColumn="0" w:firstRowLastColumn="0" w:lastRowFirstColumn="0" w:lastRowLastColumn="0"/>
            <w:tcW w:w="3969" w:type="dxa"/>
          </w:tcPr>
          <w:p w14:paraId="4B307941" w14:textId="054701E0" w:rsidR="0098643E" w:rsidRPr="007F085D" w:rsidRDefault="0098643E" w:rsidP="009A6815">
            <w:pPr>
              <w:spacing w:line="220" w:lineRule="atLeast"/>
              <w:rPr>
                <w:rFonts w:ascii="Arial" w:hAnsi="Arial" w:cs="Arial"/>
                <w:color w:val="auto"/>
              </w:rPr>
            </w:pPr>
            <w:r w:rsidRPr="007F085D">
              <w:rPr>
                <w:rFonts w:ascii="Arial" w:hAnsi="Arial" w:cs="Arial"/>
                <w:color w:val="auto"/>
              </w:rPr>
              <w:t>Education sector</w:t>
            </w:r>
          </w:p>
        </w:tc>
        <w:tc>
          <w:tcPr>
            <w:tcW w:w="4620" w:type="dxa"/>
          </w:tcPr>
          <w:p w14:paraId="1DA882DD" w14:textId="18F976F7" w:rsidR="0098643E" w:rsidRPr="007F085D" w:rsidRDefault="00043835"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477493217"/>
                <w:placeholder>
                  <w:docPart w:val="A18A238943DD4B548C2EF9CE62386F86"/>
                </w:placeholder>
                <w:showingPlcHdr/>
                <w:text/>
              </w:sdtPr>
              <w:sdtEndPr/>
              <w:sdtContent>
                <w:r w:rsidR="0098643E" w:rsidRPr="007F085D">
                  <w:rPr>
                    <w:rStyle w:val="Platzhaltertext"/>
                    <w:rFonts w:ascii="Arial" w:hAnsi="Arial" w:cs="Arial"/>
                  </w:rPr>
                  <w:t>_____</w:t>
                </w:r>
              </w:sdtContent>
            </w:sdt>
          </w:p>
        </w:tc>
      </w:tr>
      <w:tr w:rsidR="0098643E" w:rsidRPr="007F085D" w14:paraId="7F85F62A" w14:textId="77777777" w:rsidTr="003E26DD">
        <w:tc>
          <w:tcPr>
            <w:cnfStyle w:val="001000000000" w:firstRow="0" w:lastRow="0" w:firstColumn="1" w:lastColumn="0" w:oddVBand="0" w:evenVBand="0" w:oddHBand="0" w:evenHBand="0" w:firstRowFirstColumn="0" w:firstRowLastColumn="0" w:lastRowFirstColumn="0" w:lastRowLastColumn="0"/>
            <w:tcW w:w="3969" w:type="dxa"/>
          </w:tcPr>
          <w:p w14:paraId="7A3385F2" w14:textId="101F9CC2" w:rsidR="0098643E" w:rsidRPr="007F085D" w:rsidRDefault="0098643E" w:rsidP="009A6815">
            <w:pPr>
              <w:spacing w:line="220" w:lineRule="atLeast"/>
              <w:rPr>
                <w:rFonts w:ascii="Arial" w:hAnsi="Arial" w:cs="Arial"/>
                <w:color w:val="auto"/>
              </w:rPr>
            </w:pPr>
            <w:r w:rsidRPr="007F085D">
              <w:rPr>
                <w:rFonts w:ascii="Arial" w:hAnsi="Arial" w:cs="Arial"/>
                <w:color w:val="auto"/>
              </w:rPr>
              <w:t>Project start according to EU application</w:t>
            </w:r>
          </w:p>
        </w:tc>
        <w:sdt>
          <w:sdtPr>
            <w:rPr>
              <w:rFonts w:ascii="Arial" w:hAnsi="Arial" w:cs="Arial"/>
            </w:rPr>
            <w:id w:val="1861704093"/>
            <w:placeholder>
              <w:docPart w:val="2F54004965CB4BA1BA34C1070F6358E9"/>
            </w:placeholder>
            <w:showingPlcHdr/>
            <w:date>
              <w:dateFormat w:val="dd.MM.yyyy"/>
              <w:lid w:val="de-CH"/>
              <w:storeMappedDataAs w:val="dateTime"/>
              <w:calendar w:val="gregorian"/>
            </w:date>
          </w:sdtPr>
          <w:sdtEndPr/>
          <w:sdtContent>
            <w:tc>
              <w:tcPr>
                <w:tcW w:w="4620" w:type="dxa"/>
              </w:tcPr>
              <w:p w14:paraId="25A67FEA" w14:textId="1872732B" w:rsidR="0098643E" w:rsidRPr="007F085D" w:rsidRDefault="0098643E"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7F085D">
                  <w:rPr>
                    <w:rStyle w:val="Platzhaltertext"/>
                    <w:rFonts w:ascii="Arial" w:hAnsi="Arial" w:cs="Arial"/>
                  </w:rPr>
                  <w:t>TT.MM.JJJJ</w:t>
                </w:r>
              </w:p>
            </w:tc>
          </w:sdtContent>
        </w:sdt>
      </w:tr>
      <w:tr w:rsidR="0098643E" w:rsidRPr="007F085D" w14:paraId="124AC882" w14:textId="77777777" w:rsidTr="003E26DD">
        <w:tc>
          <w:tcPr>
            <w:cnfStyle w:val="001000000000" w:firstRow="0" w:lastRow="0" w:firstColumn="1" w:lastColumn="0" w:oddVBand="0" w:evenVBand="0" w:oddHBand="0" w:evenHBand="0" w:firstRowFirstColumn="0" w:firstRowLastColumn="0" w:lastRowFirstColumn="0" w:lastRowLastColumn="0"/>
            <w:tcW w:w="3969" w:type="dxa"/>
          </w:tcPr>
          <w:p w14:paraId="5141B85F" w14:textId="27CD82AA" w:rsidR="0098643E" w:rsidRPr="007F085D" w:rsidRDefault="0098643E" w:rsidP="009A6815">
            <w:pPr>
              <w:spacing w:line="220" w:lineRule="atLeast"/>
              <w:rPr>
                <w:rFonts w:ascii="Arial" w:hAnsi="Arial" w:cs="Arial"/>
                <w:color w:val="auto"/>
              </w:rPr>
            </w:pPr>
            <w:r w:rsidRPr="007F085D">
              <w:rPr>
                <w:rFonts w:ascii="Arial" w:hAnsi="Arial" w:cs="Arial"/>
                <w:color w:val="auto"/>
              </w:rPr>
              <w:t>Project duration in months</w:t>
            </w:r>
          </w:p>
        </w:tc>
        <w:tc>
          <w:tcPr>
            <w:tcW w:w="4620" w:type="dxa"/>
          </w:tcPr>
          <w:p w14:paraId="614AEBF4" w14:textId="3B475C86" w:rsidR="0098643E" w:rsidRPr="007F085D" w:rsidRDefault="00043835"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401567384"/>
                <w:placeholder>
                  <w:docPart w:val="30A1906D04374D9584BC2022FB7B5D03"/>
                </w:placeholder>
                <w:showingPlcHdr/>
                <w:text/>
              </w:sdtPr>
              <w:sdtEndPr/>
              <w:sdtContent>
                <w:r w:rsidR="0098643E" w:rsidRPr="007F085D">
                  <w:rPr>
                    <w:rStyle w:val="Platzhaltertext"/>
                    <w:rFonts w:ascii="Arial" w:hAnsi="Arial" w:cs="Arial"/>
                  </w:rPr>
                  <w:t>_____</w:t>
                </w:r>
              </w:sdtContent>
            </w:sdt>
          </w:p>
        </w:tc>
      </w:tr>
      <w:tr w:rsidR="0098643E" w:rsidRPr="007F085D" w14:paraId="37F76A18" w14:textId="77777777" w:rsidTr="003E26DD">
        <w:tc>
          <w:tcPr>
            <w:cnfStyle w:val="001000000000" w:firstRow="0" w:lastRow="0" w:firstColumn="1" w:lastColumn="0" w:oddVBand="0" w:evenVBand="0" w:oddHBand="0" w:evenHBand="0" w:firstRowFirstColumn="0" w:firstRowLastColumn="0" w:lastRowFirstColumn="0" w:lastRowLastColumn="0"/>
            <w:tcW w:w="3969" w:type="dxa"/>
          </w:tcPr>
          <w:p w14:paraId="488C305E" w14:textId="121A727A" w:rsidR="0098643E" w:rsidRPr="007F085D" w:rsidRDefault="0098643E" w:rsidP="009A6815">
            <w:pPr>
              <w:spacing w:line="220" w:lineRule="atLeast"/>
              <w:rPr>
                <w:rFonts w:ascii="Arial" w:hAnsi="Arial" w:cs="Arial"/>
                <w:color w:val="auto"/>
              </w:rPr>
            </w:pPr>
            <w:r w:rsidRPr="007F085D">
              <w:rPr>
                <w:rFonts w:ascii="Arial" w:hAnsi="Arial" w:cs="Arial"/>
                <w:color w:val="auto"/>
              </w:rPr>
              <w:t>Project end</w:t>
            </w:r>
          </w:p>
        </w:tc>
        <w:sdt>
          <w:sdtPr>
            <w:rPr>
              <w:rFonts w:ascii="Arial" w:hAnsi="Arial" w:cs="Arial"/>
            </w:rPr>
            <w:id w:val="-1454328138"/>
            <w:placeholder>
              <w:docPart w:val="1F35E88600794A0986C18B08A04C7666"/>
            </w:placeholder>
            <w:showingPlcHdr/>
            <w:date>
              <w:dateFormat w:val="dd.MM.yyyy"/>
              <w:lid w:val="de-CH"/>
              <w:storeMappedDataAs w:val="dateTime"/>
              <w:calendar w:val="gregorian"/>
            </w:date>
          </w:sdtPr>
          <w:sdtEndPr/>
          <w:sdtContent>
            <w:tc>
              <w:tcPr>
                <w:tcW w:w="4620" w:type="dxa"/>
              </w:tcPr>
              <w:p w14:paraId="45285952" w14:textId="5EE32BDF" w:rsidR="0098643E" w:rsidRPr="007F085D" w:rsidRDefault="0098643E"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7F085D">
                  <w:rPr>
                    <w:rStyle w:val="Platzhaltertext"/>
                    <w:rFonts w:ascii="Arial" w:hAnsi="Arial" w:cs="Arial"/>
                  </w:rPr>
                  <w:t>TT.MM.JJJJ</w:t>
                </w:r>
              </w:p>
            </w:tc>
          </w:sdtContent>
        </w:sdt>
      </w:tr>
    </w:tbl>
    <w:p w14:paraId="044644AB" w14:textId="77777777" w:rsidR="00972399" w:rsidRPr="007F085D" w:rsidRDefault="00972399" w:rsidP="009A6815">
      <w:pPr>
        <w:pStyle w:val="berschrift1nummeriert"/>
        <w:ind w:left="567" w:hanging="567"/>
        <w:rPr>
          <w:rFonts w:ascii="Arial" w:hAnsi="Arial" w:cs="Arial"/>
        </w:rPr>
      </w:pPr>
      <w:r w:rsidRPr="007F085D">
        <w:rPr>
          <w:rFonts w:ascii="Arial" w:hAnsi="Arial" w:cs="Arial"/>
        </w:rPr>
        <w:t>Project Coordination, Partner Institutions and Cooperation Agreement</w:t>
      </w:r>
    </w:p>
    <w:p w14:paraId="16C50281" w14:textId="40C2B7EC" w:rsidR="00972399" w:rsidRPr="007F085D" w:rsidRDefault="00972399" w:rsidP="009A6815">
      <w:pPr>
        <w:pStyle w:val="berschrift2nummeriert"/>
        <w:ind w:left="567" w:hanging="567"/>
        <w:rPr>
          <w:rFonts w:ascii="Arial" w:hAnsi="Arial" w:cs="Arial"/>
        </w:rPr>
      </w:pPr>
      <w:r w:rsidRPr="007F085D">
        <w:rPr>
          <w:rFonts w:ascii="Arial" w:hAnsi="Arial" w:cs="Arial"/>
        </w:rPr>
        <w:t xml:space="preserve">Applying </w:t>
      </w:r>
      <w:r w:rsidR="00AC5F8D" w:rsidRPr="007F085D">
        <w:rPr>
          <w:rFonts w:ascii="Arial" w:hAnsi="Arial" w:cs="Arial"/>
        </w:rPr>
        <w:t>I</w:t>
      </w:r>
      <w:r w:rsidRPr="007F085D">
        <w:rPr>
          <w:rFonts w:ascii="Arial" w:hAnsi="Arial" w:cs="Arial"/>
        </w:rPr>
        <w:t>nstitution</w:t>
      </w:r>
    </w:p>
    <w:tbl>
      <w:tblPr>
        <w:tblStyle w:val="MovetiaStandard"/>
        <w:tblW w:w="0" w:type="auto"/>
        <w:tblLook w:val="04A0" w:firstRow="1" w:lastRow="0" w:firstColumn="1" w:lastColumn="0" w:noHBand="0" w:noVBand="1"/>
      </w:tblPr>
      <w:tblGrid>
        <w:gridCol w:w="3969"/>
        <w:gridCol w:w="4620"/>
      </w:tblGrid>
      <w:tr w:rsidR="0098643E" w:rsidRPr="007F085D" w14:paraId="0DF4C475" w14:textId="77777777" w:rsidTr="00EA67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3E0BB003" w14:textId="08F689A3" w:rsidR="0098643E" w:rsidRPr="007F085D" w:rsidRDefault="0098643E" w:rsidP="009A6815">
            <w:pPr>
              <w:spacing w:line="220" w:lineRule="atLeast"/>
              <w:rPr>
                <w:rFonts w:ascii="Arial" w:hAnsi="Arial" w:cs="Arial"/>
                <w:color w:val="auto"/>
              </w:rPr>
            </w:pPr>
            <w:r w:rsidRPr="007F085D">
              <w:rPr>
                <w:rFonts w:ascii="Arial" w:hAnsi="Arial" w:cs="Arial"/>
                <w:color w:val="auto"/>
              </w:rPr>
              <w:t>Applying institution</w:t>
            </w:r>
          </w:p>
        </w:tc>
        <w:tc>
          <w:tcPr>
            <w:tcW w:w="4620" w:type="dxa"/>
          </w:tcPr>
          <w:p w14:paraId="616C2C85" w14:textId="17FFB628" w:rsidR="0098643E" w:rsidRPr="007F085D" w:rsidRDefault="00043835" w:rsidP="009A6815">
            <w:pPr>
              <w:spacing w:line="220" w:lineRule="atLeast"/>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2008808113"/>
                <w:placeholder>
                  <w:docPart w:val="886F886CB3244E44B9202CCB3A2F685C"/>
                </w:placeholder>
                <w:showingPlcHdr/>
                <w:text w:multiLine="1"/>
              </w:sdtPr>
              <w:sdtEndPr/>
              <w:sdtContent>
                <w:r w:rsidR="0098643E" w:rsidRPr="007F085D">
                  <w:rPr>
                    <w:rStyle w:val="Platzhaltertext"/>
                    <w:rFonts w:ascii="Arial" w:hAnsi="Arial" w:cs="Arial"/>
                    <w:color w:val="auto"/>
                  </w:rPr>
                  <w:t>_____</w:t>
                </w:r>
              </w:sdtContent>
            </w:sdt>
          </w:p>
        </w:tc>
      </w:tr>
      <w:tr w:rsidR="0098643E" w:rsidRPr="007F085D" w14:paraId="6F5D9131"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022183B1" w14:textId="750AD8CD" w:rsidR="0098643E" w:rsidRPr="007F085D" w:rsidRDefault="0098643E" w:rsidP="009A6815">
            <w:pPr>
              <w:spacing w:line="220" w:lineRule="atLeast"/>
              <w:rPr>
                <w:rFonts w:ascii="Arial" w:hAnsi="Arial" w:cs="Arial"/>
                <w:color w:val="auto"/>
              </w:rPr>
            </w:pPr>
            <w:r w:rsidRPr="007F085D">
              <w:rPr>
                <w:rFonts w:ascii="Arial" w:hAnsi="Arial" w:cs="Arial"/>
                <w:color w:val="auto"/>
              </w:rPr>
              <w:t>Legal form</w:t>
            </w:r>
          </w:p>
        </w:tc>
        <w:tc>
          <w:tcPr>
            <w:tcW w:w="4620" w:type="dxa"/>
          </w:tcPr>
          <w:p w14:paraId="5AC5BFD7" w14:textId="4670C931" w:rsidR="0098643E" w:rsidRPr="007F085D" w:rsidRDefault="00043835"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355814682"/>
                <w:placeholder>
                  <w:docPart w:val="40DC200154604166922406EFE2705630"/>
                </w:placeholder>
                <w:showingPlcHdr/>
                <w:text w:multiLine="1"/>
              </w:sdtPr>
              <w:sdtEndPr/>
              <w:sdtContent>
                <w:r w:rsidR="0098643E" w:rsidRPr="007F085D">
                  <w:rPr>
                    <w:rStyle w:val="Platzhaltertext"/>
                    <w:rFonts w:ascii="Arial" w:hAnsi="Arial" w:cs="Arial"/>
                    <w:color w:val="auto"/>
                  </w:rPr>
                  <w:t>_____</w:t>
                </w:r>
              </w:sdtContent>
            </w:sdt>
          </w:p>
        </w:tc>
      </w:tr>
      <w:tr w:rsidR="0098643E" w:rsidRPr="007F085D" w14:paraId="5BAC6D05"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7397FFD5" w14:textId="3C2C1F38" w:rsidR="0098643E" w:rsidRPr="007F085D" w:rsidRDefault="0098643E" w:rsidP="009A6815">
            <w:pPr>
              <w:spacing w:line="220" w:lineRule="atLeast"/>
              <w:rPr>
                <w:rFonts w:ascii="Arial" w:hAnsi="Arial" w:cs="Arial"/>
                <w:color w:val="auto"/>
              </w:rPr>
            </w:pPr>
            <w:r w:rsidRPr="007F085D">
              <w:rPr>
                <w:rFonts w:ascii="Arial" w:hAnsi="Arial" w:cs="Arial"/>
                <w:color w:val="auto"/>
              </w:rPr>
              <w:t>Address</w:t>
            </w:r>
          </w:p>
        </w:tc>
        <w:tc>
          <w:tcPr>
            <w:tcW w:w="4620" w:type="dxa"/>
          </w:tcPr>
          <w:p w14:paraId="293E721C" w14:textId="14A1999B" w:rsidR="0098643E" w:rsidRPr="007F085D" w:rsidRDefault="00043835"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417322003"/>
                <w:placeholder>
                  <w:docPart w:val="FCA391A2831A4FF890EF3BBCFFB978D6"/>
                </w:placeholder>
                <w:showingPlcHdr/>
                <w:text w:multiLine="1"/>
              </w:sdtPr>
              <w:sdtEndPr/>
              <w:sdtContent>
                <w:r w:rsidR="0098643E" w:rsidRPr="007F085D">
                  <w:rPr>
                    <w:rStyle w:val="Platzhaltertext"/>
                    <w:rFonts w:ascii="Arial" w:hAnsi="Arial" w:cs="Arial"/>
                    <w:color w:val="auto"/>
                  </w:rPr>
                  <w:t>_____</w:t>
                </w:r>
              </w:sdtContent>
            </w:sdt>
          </w:p>
        </w:tc>
      </w:tr>
      <w:tr w:rsidR="0098643E" w:rsidRPr="007F085D" w14:paraId="39714954"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00DF3249" w14:textId="03B66CCE" w:rsidR="0098643E" w:rsidRPr="007F085D" w:rsidRDefault="0098643E" w:rsidP="009A6815">
            <w:pPr>
              <w:spacing w:line="220" w:lineRule="atLeast"/>
              <w:rPr>
                <w:rFonts w:ascii="Arial" w:hAnsi="Arial" w:cs="Arial"/>
                <w:color w:val="auto"/>
              </w:rPr>
            </w:pPr>
            <w:r w:rsidRPr="007F085D">
              <w:rPr>
                <w:rFonts w:ascii="Arial" w:hAnsi="Arial" w:cs="Arial"/>
                <w:color w:val="auto"/>
              </w:rPr>
              <w:t>Website</w:t>
            </w:r>
          </w:p>
        </w:tc>
        <w:tc>
          <w:tcPr>
            <w:tcW w:w="4620" w:type="dxa"/>
          </w:tcPr>
          <w:p w14:paraId="0D98C95A" w14:textId="480CFE3F" w:rsidR="0098643E" w:rsidRPr="007F085D" w:rsidRDefault="00043835"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922840284"/>
                <w:placeholder>
                  <w:docPart w:val="20E44CAC18124F0096C5DE03326CBAAB"/>
                </w:placeholder>
                <w:showingPlcHdr/>
                <w:text w:multiLine="1"/>
              </w:sdtPr>
              <w:sdtEndPr/>
              <w:sdtContent>
                <w:r w:rsidR="0098643E" w:rsidRPr="007F085D">
                  <w:rPr>
                    <w:rStyle w:val="Platzhaltertext"/>
                    <w:rFonts w:ascii="Arial" w:hAnsi="Arial" w:cs="Arial"/>
                    <w:color w:val="auto"/>
                  </w:rPr>
                  <w:t>_____</w:t>
                </w:r>
              </w:sdtContent>
            </w:sdt>
          </w:p>
        </w:tc>
      </w:tr>
      <w:tr w:rsidR="0098643E" w:rsidRPr="007F085D" w14:paraId="609BDA27"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4A16F35E" w14:textId="0878DCED" w:rsidR="0098643E" w:rsidRPr="007F085D" w:rsidRDefault="0098643E" w:rsidP="009A6815">
            <w:pPr>
              <w:spacing w:line="220" w:lineRule="atLeast"/>
              <w:rPr>
                <w:rFonts w:ascii="Arial" w:hAnsi="Arial" w:cs="Arial"/>
                <w:color w:val="auto"/>
              </w:rPr>
            </w:pPr>
            <w:r w:rsidRPr="007F085D">
              <w:rPr>
                <w:rFonts w:ascii="Arial" w:hAnsi="Arial" w:cs="Arial"/>
                <w:color w:val="auto"/>
              </w:rPr>
              <w:t>Enterprise Identification Number (UID)</w:t>
            </w:r>
          </w:p>
        </w:tc>
        <w:tc>
          <w:tcPr>
            <w:tcW w:w="4620" w:type="dxa"/>
          </w:tcPr>
          <w:p w14:paraId="6D834931" w14:textId="650BB224" w:rsidR="0098643E" w:rsidRPr="007F085D" w:rsidRDefault="00043835"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390158310"/>
                <w:placeholder>
                  <w:docPart w:val="72557C650D214827BD12FF905EFB0C6C"/>
                </w:placeholder>
                <w:showingPlcHdr/>
                <w:text w:multiLine="1"/>
              </w:sdtPr>
              <w:sdtEndPr/>
              <w:sdtContent>
                <w:r w:rsidR="0098643E" w:rsidRPr="007F085D">
                  <w:rPr>
                    <w:rStyle w:val="Platzhaltertext"/>
                    <w:rFonts w:ascii="Arial" w:hAnsi="Arial" w:cs="Arial"/>
                    <w:color w:val="auto"/>
                  </w:rPr>
                  <w:t>_____</w:t>
                </w:r>
              </w:sdtContent>
            </w:sdt>
          </w:p>
        </w:tc>
      </w:tr>
      <w:tr w:rsidR="0098643E" w:rsidRPr="007F085D" w14:paraId="22A6D6CF"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560D0606" w14:textId="77695501" w:rsidR="0098643E" w:rsidRPr="007F085D" w:rsidRDefault="0098643E" w:rsidP="009A6815">
            <w:pPr>
              <w:spacing w:line="220" w:lineRule="atLeast"/>
              <w:rPr>
                <w:rFonts w:ascii="Arial" w:hAnsi="Arial" w:cs="Arial"/>
                <w:color w:val="auto"/>
              </w:rPr>
            </w:pPr>
            <w:r w:rsidRPr="007F085D">
              <w:rPr>
                <w:rFonts w:ascii="Arial" w:hAnsi="Arial" w:cs="Arial"/>
                <w:color w:val="auto"/>
              </w:rPr>
              <w:t>Institution type</w:t>
            </w:r>
          </w:p>
        </w:tc>
        <w:sdt>
          <w:sdtPr>
            <w:rPr>
              <w:rFonts w:ascii="Arial" w:hAnsi="Arial" w:cs="Arial"/>
              <w:lang w:val="de-CH"/>
            </w:rPr>
            <w:id w:val="-1901598639"/>
            <w:placeholder>
              <w:docPart w:val="F3AAE67AEC294EEF8D2C125DEF1CFFE6"/>
            </w:placeholder>
            <w:dropDownList>
              <w:listItem w:displayText="Select a type." w:value="Select a type."/>
              <w:listItem w:displayText="School" w:value="School"/>
              <w:listItem w:displayText="(Voctional) Training centre/Training workshop" w:value="(Voctional) Training centre/Training workshop"/>
              <w:listItem w:displayText="University" w:value="University"/>
              <w:listItem w:displayText="Canton/municipality" w:value="Canton/municipality"/>
              <w:listItem w:displayText="Non-profit organisation (incl. association)" w:value="Non-profit organisation (incl. association)"/>
              <w:listItem w:displayText="Enterprise" w:value="Enterprise"/>
              <w:listItem w:displayText="Others" w:value="Others"/>
            </w:dropDownList>
          </w:sdtPr>
          <w:sdtEndPr/>
          <w:sdtContent>
            <w:tc>
              <w:tcPr>
                <w:tcW w:w="4620" w:type="dxa"/>
              </w:tcPr>
              <w:p w14:paraId="4CACF7AF" w14:textId="487912E8" w:rsidR="0098643E" w:rsidRPr="007F085D" w:rsidRDefault="0098643E"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lang w:val="de-CH"/>
                  </w:rPr>
                </w:pPr>
                <w:r w:rsidRPr="007F085D">
                  <w:rPr>
                    <w:rStyle w:val="Platzhaltertext"/>
                    <w:rFonts w:ascii="Arial" w:hAnsi="Arial" w:cs="Arial"/>
                  </w:rPr>
                  <w:t>Select a type.</w:t>
                </w:r>
              </w:p>
            </w:tc>
          </w:sdtContent>
        </w:sdt>
      </w:tr>
    </w:tbl>
    <w:p w14:paraId="0916A0AB" w14:textId="2BDC4A4A" w:rsidR="009A6815" w:rsidRDefault="009A6815" w:rsidP="009A6815">
      <w:pPr>
        <w:spacing w:line="220" w:lineRule="atLeast"/>
        <w:rPr>
          <w:rFonts w:ascii="Arial" w:hAnsi="Arial" w:cs="Arial"/>
          <w:lang w:val="de-CH"/>
        </w:rPr>
      </w:pPr>
    </w:p>
    <w:p w14:paraId="3D1AD379" w14:textId="77777777" w:rsidR="009A6815" w:rsidRDefault="009A6815">
      <w:pPr>
        <w:spacing w:after="200" w:line="2" w:lineRule="auto"/>
        <w:rPr>
          <w:rFonts w:ascii="Arial" w:hAnsi="Arial" w:cs="Arial"/>
          <w:lang w:val="de-CH"/>
        </w:rPr>
      </w:pPr>
      <w:r>
        <w:rPr>
          <w:rFonts w:ascii="Arial" w:hAnsi="Arial" w:cs="Arial"/>
          <w:lang w:val="de-CH"/>
        </w:rPr>
        <w:br w:type="page"/>
      </w:r>
    </w:p>
    <w:p w14:paraId="380EC547" w14:textId="6398C51C" w:rsidR="00972399" w:rsidRPr="007F085D" w:rsidRDefault="00972399" w:rsidP="009A6815">
      <w:pPr>
        <w:pStyle w:val="berschrift2nummeriert"/>
        <w:ind w:left="567" w:hanging="567"/>
        <w:rPr>
          <w:rFonts w:ascii="Arial" w:hAnsi="Arial" w:cs="Arial"/>
        </w:rPr>
      </w:pPr>
      <w:r w:rsidRPr="007F085D">
        <w:rPr>
          <w:rFonts w:ascii="Arial" w:hAnsi="Arial" w:cs="Arial"/>
        </w:rPr>
        <w:lastRenderedPageBreak/>
        <w:t xml:space="preserve">Contact </w:t>
      </w:r>
      <w:r w:rsidR="00AC5F8D" w:rsidRPr="007F085D">
        <w:rPr>
          <w:rFonts w:ascii="Arial" w:hAnsi="Arial" w:cs="Arial"/>
        </w:rPr>
        <w:t>P</w:t>
      </w:r>
      <w:r w:rsidRPr="007F085D">
        <w:rPr>
          <w:rFonts w:ascii="Arial" w:hAnsi="Arial" w:cs="Arial"/>
        </w:rPr>
        <w:t>erson (</w:t>
      </w:r>
      <w:r w:rsidR="00AC5F8D" w:rsidRPr="007F085D">
        <w:rPr>
          <w:rFonts w:ascii="Arial" w:hAnsi="Arial" w:cs="Arial"/>
        </w:rPr>
        <w:t>P</w:t>
      </w:r>
      <w:r w:rsidRPr="007F085D">
        <w:rPr>
          <w:rFonts w:ascii="Arial" w:hAnsi="Arial" w:cs="Arial"/>
        </w:rPr>
        <w:t xml:space="preserve">roject </w:t>
      </w:r>
      <w:r w:rsidR="00AC5F8D" w:rsidRPr="007F085D">
        <w:rPr>
          <w:rFonts w:ascii="Arial" w:hAnsi="Arial" w:cs="Arial"/>
        </w:rPr>
        <w:t>C</w:t>
      </w:r>
      <w:r w:rsidRPr="007F085D">
        <w:rPr>
          <w:rFonts w:ascii="Arial" w:hAnsi="Arial" w:cs="Arial"/>
        </w:rPr>
        <w:t>oordinator)</w:t>
      </w:r>
    </w:p>
    <w:tbl>
      <w:tblPr>
        <w:tblStyle w:val="MovetiaStandard"/>
        <w:tblW w:w="0" w:type="auto"/>
        <w:tblLook w:val="04A0" w:firstRow="1" w:lastRow="0" w:firstColumn="1" w:lastColumn="0" w:noHBand="0" w:noVBand="1"/>
      </w:tblPr>
      <w:tblGrid>
        <w:gridCol w:w="3969"/>
        <w:gridCol w:w="4620"/>
      </w:tblGrid>
      <w:tr w:rsidR="0098643E" w:rsidRPr="007F085D" w14:paraId="50CE3BB4" w14:textId="77777777" w:rsidTr="00EA67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1B43F1E4" w14:textId="41FE892B" w:rsidR="0098643E" w:rsidRPr="007F085D" w:rsidRDefault="0098643E" w:rsidP="009A6815">
            <w:pPr>
              <w:spacing w:line="220" w:lineRule="atLeast"/>
              <w:rPr>
                <w:rFonts w:ascii="Arial" w:hAnsi="Arial" w:cs="Arial"/>
                <w:color w:val="auto"/>
              </w:rPr>
            </w:pPr>
            <w:r w:rsidRPr="007F085D">
              <w:rPr>
                <w:rFonts w:ascii="Arial" w:hAnsi="Arial" w:cs="Arial"/>
                <w:color w:val="auto"/>
              </w:rPr>
              <w:t>Salutation, title</w:t>
            </w:r>
          </w:p>
        </w:tc>
        <w:tc>
          <w:tcPr>
            <w:tcW w:w="4620" w:type="dxa"/>
          </w:tcPr>
          <w:p w14:paraId="18A36E61" w14:textId="78024476" w:rsidR="0098643E" w:rsidRPr="007F085D" w:rsidRDefault="00043835" w:rsidP="009A6815">
            <w:pPr>
              <w:spacing w:line="220" w:lineRule="atLeast"/>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1062861232"/>
                <w:placeholder>
                  <w:docPart w:val="665C7BA6007843AA8E2211C416972708"/>
                </w:placeholder>
                <w:showingPlcHdr/>
                <w:text/>
              </w:sdtPr>
              <w:sdtEndPr/>
              <w:sdtContent>
                <w:r w:rsidR="0098643E" w:rsidRPr="007F085D">
                  <w:rPr>
                    <w:rStyle w:val="Platzhaltertext"/>
                    <w:rFonts w:ascii="Arial" w:hAnsi="Arial" w:cs="Arial"/>
                    <w:color w:val="auto"/>
                  </w:rPr>
                  <w:t>_____</w:t>
                </w:r>
              </w:sdtContent>
            </w:sdt>
          </w:p>
        </w:tc>
      </w:tr>
      <w:tr w:rsidR="0098643E" w:rsidRPr="007F085D" w14:paraId="6E6DC981"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12D558A3" w14:textId="5CE0FFF9" w:rsidR="0098643E" w:rsidRPr="007F085D" w:rsidRDefault="0098643E" w:rsidP="009A6815">
            <w:pPr>
              <w:spacing w:line="220" w:lineRule="atLeast"/>
              <w:rPr>
                <w:rFonts w:ascii="Arial" w:hAnsi="Arial" w:cs="Arial"/>
                <w:color w:val="auto"/>
              </w:rPr>
            </w:pPr>
            <w:r w:rsidRPr="007F085D">
              <w:rPr>
                <w:rFonts w:ascii="Arial" w:hAnsi="Arial" w:cs="Arial"/>
                <w:color w:val="auto"/>
              </w:rPr>
              <w:t>First name, last name</w:t>
            </w:r>
          </w:p>
        </w:tc>
        <w:tc>
          <w:tcPr>
            <w:tcW w:w="4620" w:type="dxa"/>
          </w:tcPr>
          <w:p w14:paraId="1DB61C70" w14:textId="1DBD74FC" w:rsidR="0098643E" w:rsidRPr="007F085D" w:rsidRDefault="00043835"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687636947"/>
                <w:placeholder>
                  <w:docPart w:val="D6B87B4416064655897DE638DEB80147"/>
                </w:placeholder>
                <w:showingPlcHdr/>
                <w:text/>
              </w:sdtPr>
              <w:sdtEndPr/>
              <w:sdtContent>
                <w:r w:rsidR="0098643E" w:rsidRPr="007F085D">
                  <w:rPr>
                    <w:rStyle w:val="Platzhaltertext"/>
                    <w:rFonts w:ascii="Arial" w:hAnsi="Arial" w:cs="Arial"/>
                    <w:color w:val="auto"/>
                  </w:rPr>
                  <w:t>_____</w:t>
                </w:r>
              </w:sdtContent>
            </w:sdt>
          </w:p>
        </w:tc>
      </w:tr>
      <w:tr w:rsidR="0098643E" w:rsidRPr="007F085D" w14:paraId="77FA9E85"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04D84B62" w14:textId="3EC8ECFE" w:rsidR="0098643E" w:rsidRPr="007F085D" w:rsidRDefault="0098643E" w:rsidP="009A6815">
            <w:pPr>
              <w:spacing w:line="220" w:lineRule="atLeast"/>
              <w:rPr>
                <w:rFonts w:ascii="Arial" w:hAnsi="Arial" w:cs="Arial"/>
                <w:color w:val="auto"/>
              </w:rPr>
            </w:pPr>
            <w:r w:rsidRPr="007F085D">
              <w:rPr>
                <w:rFonts w:ascii="Arial" w:hAnsi="Arial" w:cs="Arial"/>
                <w:color w:val="auto"/>
              </w:rPr>
              <w:t>Role</w:t>
            </w:r>
          </w:p>
        </w:tc>
        <w:tc>
          <w:tcPr>
            <w:tcW w:w="4620" w:type="dxa"/>
          </w:tcPr>
          <w:p w14:paraId="78D0A944" w14:textId="091E0798" w:rsidR="0098643E" w:rsidRPr="007F085D" w:rsidRDefault="00043835"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661847251"/>
                <w:placeholder>
                  <w:docPart w:val="87F36BE6CB2A4432A970F3B7560A76D2"/>
                </w:placeholder>
                <w:showingPlcHdr/>
                <w:text/>
              </w:sdtPr>
              <w:sdtEndPr/>
              <w:sdtContent>
                <w:r w:rsidR="0098643E" w:rsidRPr="007F085D">
                  <w:rPr>
                    <w:rStyle w:val="Platzhaltertext"/>
                    <w:rFonts w:ascii="Arial" w:hAnsi="Arial" w:cs="Arial"/>
                    <w:color w:val="auto"/>
                  </w:rPr>
                  <w:t>_____</w:t>
                </w:r>
              </w:sdtContent>
            </w:sdt>
          </w:p>
        </w:tc>
      </w:tr>
      <w:tr w:rsidR="0098643E" w:rsidRPr="007F085D" w14:paraId="393F241A"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64A0483B" w14:textId="3D389794" w:rsidR="0098643E" w:rsidRPr="007F085D" w:rsidRDefault="0098643E" w:rsidP="009A6815">
            <w:pPr>
              <w:spacing w:line="220" w:lineRule="atLeast"/>
              <w:rPr>
                <w:rFonts w:ascii="Arial" w:hAnsi="Arial" w:cs="Arial"/>
                <w:color w:val="auto"/>
              </w:rPr>
            </w:pPr>
            <w:r w:rsidRPr="007F085D">
              <w:rPr>
                <w:rFonts w:ascii="Arial" w:hAnsi="Arial" w:cs="Arial"/>
                <w:color w:val="auto"/>
              </w:rPr>
              <w:t>Department/faculty</w:t>
            </w:r>
          </w:p>
        </w:tc>
        <w:tc>
          <w:tcPr>
            <w:tcW w:w="4620" w:type="dxa"/>
          </w:tcPr>
          <w:p w14:paraId="73FFD945" w14:textId="6F46F7DC" w:rsidR="0098643E" w:rsidRPr="007F085D" w:rsidRDefault="00043835"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430132637"/>
                <w:placeholder>
                  <w:docPart w:val="B18028AE451449AA85F938FE7A694C9A"/>
                </w:placeholder>
                <w:showingPlcHdr/>
                <w:text/>
              </w:sdtPr>
              <w:sdtEndPr/>
              <w:sdtContent>
                <w:r w:rsidR="0098643E" w:rsidRPr="007F085D">
                  <w:rPr>
                    <w:rStyle w:val="Platzhaltertext"/>
                    <w:rFonts w:ascii="Arial" w:hAnsi="Arial" w:cs="Arial"/>
                    <w:color w:val="auto"/>
                  </w:rPr>
                  <w:t>_____</w:t>
                </w:r>
              </w:sdtContent>
            </w:sdt>
          </w:p>
        </w:tc>
      </w:tr>
      <w:tr w:rsidR="0098643E" w:rsidRPr="007F085D" w14:paraId="7CECAEA0"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4658D2FC" w14:textId="3F1BD14C" w:rsidR="0098643E" w:rsidRPr="007F085D" w:rsidRDefault="0098643E" w:rsidP="009A6815">
            <w:pPr>
              <w:spacing w:line="220" w:lineRule="atLeast"/>
              <w:rPr>
                <w:rFonts w:ascii="Arial" w:hAnsi="Arial" w:cs="Arial"/>
                <w:color w:val="auto"/>
              </w:rPr>
            </w:pPr>
            <w:r w:rsidRPr="007F085D">
              <w:rPr>
                <w:rFonts w:ascii="Arial" w:hAnsi="Arial" w:cs="Arial"/>
                <w:color w:val="auto"/>
              </w:rPr>
              <w:t>Institution</w:t>
            </w:r>
          </w:p>
        </w:tc>
        <w:tc>
          <w:tcPr>
            <w:tcW w:w="4620" w:type="dxa"/>
          </w:tcPr>
          <w:p w14:paraId="58A2E9B5" w14:textId="01ED2B09" w:rsidR="0098643E" w:rsidRPr="007F085D" w:rsidRDefault="00043835"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732777651"/>
                <w:placeholder>
                  <w:docPart w:val="993B81A32D794A0EB567FC83CD819A94"/>
                </w:placeholder>
                <w:showingPlcHdr/>
                <w:text/>
              </w:sdtPr>
              <w:sdtEndPr/>
              <w:sdtContent>
                <w:r w:rsidR="0098643E" w:rsidRPr="007F085D">
                  <w:rPr>
                    <w:rStyle w:val="Platzhaltertext"/>
                    <w:rFonts w:ascii="Arial" w:hAnsi="Arial" w:cs="Arial"/>
                    <w:color w:val="auto"/>
                  </w:rPr>
                  <w:t>_____</w:t>
                </w:r>
              </w:sdtContent>
            </w:sdt>
          </w:p>
        </w:tc>
      </w:tr>
      <w:tr w:rsidR="0098643E" w:rsidRPr="007F085D" w14:paraId="3BC61FF6"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1EF42338" w14:textId="293923DB" w:rsidR="0098643E" w:rsidRPr="007F085D" w:rsidRDefault="0098643E" w:rsidP="009A6815">
            <w:pPr>
              <w:spacing w:line="220" w:lineRule="atLeast"/>
              <w:rPr>
                <w:rFonts w:ascii="Arial" w:hAnsi="Arial" w:cs="Arial"/>
                <w:color w:val="auto"/>
              </w:rPr>
            </w:pPr>
            <w:r w:rsidRPr="007F085D">
              <w:rPr>
                <w:rFonts w:ascii="Arial" w:hAnsi="Arial" w:cs="Arial"/>
                <w:color w:val="auto"/>
              </w:rPr>
              <w:t>Address</w:t>
            </w:r>
          </w:p>
        </w:tc>
        <w:tc>
          <w:tcPr>
            <w:tcW w:w="4620" w:type="dxa"/>
          </w:tcPr>
          <w:p w14:paraId="16F7CED3" w14:textId="784C342C" w:rsidR="0098643E" w:rsidRPr="007F085D" w:rsidRDefault="00043835"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960841869"/>
                <w:placeholder>
                  <w:docPart w:val="0B8A2B58948C41BDA02C28747FEF150B"/>
                </w:placeholder>
                <w:showingPlcHdr/>
                <w:text/>
              </w:sdtPr>
              <w:sdtEndPr/>
              <w:sdtContent>
                <w:r w:rsidR="0098643E" w:rsidRPr="007F085D">
                  <w:rPr>
                    <w:rStyle w:val="Platzhaltertext"/>
                    <w:rFonts w:ascii="Arial" w:hAnsi="Arial" w:cs="Arial"/>
                    <w:color w:val="auto"/>
                  </w:rPr>
                  <w:t>_____</w:t>
                </w:r>
              </w:sdtContent>
            </w:sdt>
          </w:p>
        </w:tc>
      </w:tr>
      <w:tr w:rsidR="0098643E" w:rsidRPr="007F085D" w14:paraId="081AA626"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3AC4F9C2" w14:textId="10215AD5" w:rsidR="0098643E" w:rsidRPr="007F085D" w:rsidRDefault="0098643E" w:rsidP="009A6815">
            <w:pPr>
              <w:spacing w:line="220" w:lineRule="atLeast"/>
              <w:rPr>
                <w:rFonts w:ascii="Arial" w:hAnsi="Arial" w:cs="Arial"/>
                <w:color w:val="auto"/>
              </w:rPr>
            </w:pPr>
            <w:r w:rsidRPr="007F085D">
              <w:rPr>
                <w:rFonts w:ascii="Arial" w:hAnsi="Arial" w:cs="Arial"/>
                <w:color w:val="auto"/>
              </w:rPr>
              <w:t>Email</w:t>
            </w:r>
          </w:p>
        </w:tc>
        <w:tc>
          <w:tcPr>
            <w:tcW w:w="4620" w:type="dxa"/>
          </w:tcPr>
          <w:p w14:paraId="31AE55B4" w14:textId="0782E26B" w:rsidR="0098643E" w:rsidRPr="007F085D" w:rsidRDefault="00043835"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821580136"/>
                <w:placeholder>
                  <w:docPart w:val="86B90F2007884AE4A81A0D356C2986FC"/>
                </w:placeholder>
                <w:showingPlcHdr/>
                <w:text/>
              </w:sdtPr>
              <w:sdtEndPr/>
              <w:sdtContent>
                <w:r w:rsidR="0098643E" w:rsidRPr="007F085D">
                  <w:rPr>
                    <w:rStyle w:val="Platzhaltertext"/>
                    <w:rFonts w:ascii="Arial" w:hAnsi="Arial" w:cs="Arial"/>
                    <w:color w:val="auto"/>
                  </w:rPr>
                  <w:t>_____</w:t>
                </w:r>
              </w:sdtContent>
            </w:sdt>
          </w:p>
        </w:tc>
      </w:tr>
      <w:tr w:rsidR="0098643E" w:rsidRPr="007F085D" w14:paraId="4016F2A2"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0164A56C" w14:textId="6AA661C9" w:rsidR="0098643E" w:rsidRPr="007F085D" w:rsidRDefault="0098643E" w:rsidP="009A6815">
            <w:pPr>
              <w:spacing w:line="220" w:lineRule="atLeast"/>
              <w:rPr>
                <w:rFonts w:ascii="Arial" w:hAnsi="Arial" w:cs="Arial"/>
                <w:color w:val="auto"/>
              </w:rPr>
            </w:pPr>
            <w:r w:rsidRPr="007F085D">
              <w:rPr>
                <w:rFonts w:ascii="Arial" w:hAnsi="Arial" w:cs="Arial"/>
                <w:color w:val="auto"/>
              </w:rPr>
              <w:t>Phone</w:t>
            </w:r>
          </w:p>
        </w:tc>
        <w:tc>
          <w:tcPr>
            <w:tcW w:w="4620" w:type="dxa"/>
          </w:tcPr>
          <w:p w14:paraId="0D2ADAC2" w14:textId="1A63D4CB" w:rsidR="0098643E" w:rsidRPr="007F085D" w:rsidRDefault="00043835"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937594772"/>
                <w:placeholder>
                  <w:docPart w:val="178AB7055C9A4C09A82777B333BD3212"/>
                </w:placeholder>
                <w:showingPlcHdr/>
                <w:text/>
              </w:sdtPr>
              <w:sdtEndPr/>
              <w:sdtContent>
                <w:r w:rsidR="0098643E" w:rsidRPr="007F085D">
                  <w:rPr>
                    <w:rStyle w:val="Platzhaltertext"/>
                    <w:rFonts w:ascii="Arial" w:hAnsi="Arial" w:cs="Arial"/>
                    <w:color w:val="auto"/>
                  </w:rPr>
                  <w:t>_____</w:t>
                </w:r>
              </w:sdtContent>
            </w:sdt>
          </w:p>
        </w:tc>
      </w:tr>
      <w:tr w:rsidR="0098643E" w:rsidRPr="007F085D" w14:paraId="33496EC8"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0B826320" w14:textId="0C025602" w:rsidR="0098643E" w:rsidRPr="007F085D" w:rsidRDefault="0098643E" w:rsidP="009A6815">
            <w:pPr>
              <w:spacing w:line="220" w:lineRule="atLeast"/>
              <w:rPr>
                <w:rFonts w:ascii="Arial" w:hAnsi="Arial" w:cs="Arial"/>
                <w:color w:val="auto"/>
              </w:rPr>
            </w:pPr>
            <w:r w:rsidRPr="007F085D">
              <w:rPr>
                <w:rFonts w:ascii="Arial" w:hAnsi="Arial" w:cs="Arial"/>
                <w:color w:val="auto"/>
              </w:rPr>
              <w:t>Preferred correspondence language</w:t>
            </w:r>
          </w:p>
        </w:tc>
        <w:sdt>
          <w:sdtPr>
            <w:rPr>
              <w:rFonts w:ascii="Arial" w:hAnsi="Arial" w:cs="Arial"/>
            </w:rPr>
            <w:id w:val="-418248857"/>
            <w:placeholder>
              <w:docPart w:val="E74284C04E7043B49281A372975E89E2"/>
            </w:placeholder>
            <w:showingPlcHdr/>
            <w:dropDownList>
              <w:listItem w:value="Select."/>
              <w:listItem w:displayText="Deutsch" w:value="Deutsch"/>
              <w:listItem w:displayText="Français" w:value="Français"/>
              <w:listItem w:displayText="Italiano" w:value="Italiano"/>
              <w:listItem w:displayText="English" w:value="English"/>
            </w:dropDownList>
          </w:sdtPr>
          <w:sdtEndPr/>
          <w:sdtContent>
            <w:tc>
              <w:tcPr>
                <w:tcW w:w="4620" w:type="dxa"/>
              </w:tcPr>
              <w:p w14:paraId="242179C6" w14:textId="2F14BDF0" w:rsidR="0098643E" w:rsidRPr="007F085D" w:rsidRDefault="00AA582A"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7F085D">
                  <w:rPr>
                    <w:rStyle w:val="Platzhaltertext"/>
                    <w:rFonts w:ascii="Arial" w:hAnsi="Arial" w:cs="Arial"/>
                  </w:rPr>
                  <w:t>Select.</w:t>
                </w:r>
              </w:p>
            </w:tc>
          </w:sdtContent>
        </w:sdt>
      </w:tr>
    </w:tbl>
    <w:p w14:paraId="1E53BD30" w14:textId="77777777" w:rsidR="00972399" w:rsidRPr="007F085D" w:rsidRDefault="00972399" w:rsidP="009A6815">
      <w:pPr>
        <w:spacing w:line="220" w:lineRule="atLeast"/>
        <w:rPr>
          <w:rFonts w:ascii="Arial" w:hAnsi="Arial" w:cs="Arial"/>
          <w:sz w:val="12"/>
        </w:rPr>
      </w:pPr>
    </w:p>
    <w:p w14:paraId="0D8DA31F" w14:textId="12B64185" w:rsidR="00972399" w:rsidRPr="007F085D" w:rsidRDefault="00972399" w:rsidP="009A6815">
      <w:pPr>
        <w:spacing w:line="220" w:lineRule="atLeast"/>
        <w:rPr>
          <w:rFonts w:ascii="Arial" w:hAnsi="Arial" w:cs="Arial"/>
        </w:rPr>
      </w:pPr>
      <w:r w:rsidRPr="007F085D">
        <w:rPr>
          <w:rFonts w:ascii="Arial" w:hAnsi="Arial" w:cs="Arial"/>
        </w:rPr>
        <w:t>The project coordinator already has experience with the following cooperation funding instruments:</w:t>
      </w:r>
    </w:p>
    <w:tbl>
      <w:tblPr>
        <w:tblStyle w:val="MovetiaStandard"/>
        <w:tblW w:w="0" w:type="auto"/>
        <w:tblLook w:val="04A0" w:firstRow="1" w:lastRow="0" w:firstColumn="1" w:lastColumn="0" w:noHBand="0" w:noVBand="1"/>
      </w:tblPr>
      <w:tblGrid>
        <w:gridCol w:w="5670"/>
        <w:gridCol w:w="2835"/>
      </w:tblGrid>
      <w:tr w:rsidR="00972399" w:rsidRPr="007F085D" w14:paraId="460A7A8E" w14:textId="77777777" w:rsidTr="00AA5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0DB79715" w14:textId="77777777" w:rsidR="00972399" w:rsidRPr="007F085D" w:rsidRDefault="00972399" w:rsidP="009A6815">
            <w:pPr>
              <w:spacing w:line="220" w:lineRule="atLeast"/>
              <w:rPr>
                <w:rFonts w:ascii="Arial" w:hAnsi="Arial" w:cs="Arial"/>
              </w:rPr>
            </w:pPr>
            <w:r w:rsidRPr="007F085D">
              <w:rPr>
                <w:rFonts w:ascii="Arial" w:hAnsi="Arial" w:cs="Arial"/>
              </w:rPr>
              <w:t>Funding programme</w:t>
            </w:r>
          </w:p>
        </w:tc>
        <w:tc>
          <w:tcPr>
            <w:tcW w:w="2835" w:type="dxa"/>
          </w:tcPr>
          <w:p w14:paraId="572BCAA8" w14:textId="77777777" w:rsidR="00972399" w:rsidRPr="007F085D" w:rsidRDefault="00972399" w:rsidP="009A6815">
            <w:pPr>
              <w:spacing w:line="220" w:lineRule="atLeast"/>
              <w:cnfStyle w:val="100000000000" w:firstRow="1" w:lastRow="0" w:firstColumn="0" w:lastColumn="0" w:oddVBand="0" w:evenVBand="0" w:oddHBand="0" w:evenHBand="0" w:firstRowFirstColumn="0" w:firstRowLastColumn="0" w:lastRowFirstColumn="0" w:lastRowLastColumn="0"/>
              <w:rPr>
                <w:rFonts w:ascii="Arial" w:hAnsi="Arial" w:cs="Arial"/>
              </w:rPr>
            </w:pPr>
            <w:r w:rsidRPr="007F085D">
              <w:rPr>
                <w:rFonts w:ascii="Arial" w:hAnsi="Arial" w:cs="Arial"/>
              </w:rPr>
              <w:t>Project management or participation</w:t>
            </w:r>
          </w:p>
        </w:tc>
      </w:tr>
      <w:tr w:rsidR="00972399" w:rsidRPr="007F085D" w14:paraId="44766FCF" w14:textId="77777777" w:rsidTr="00AA582A">
        <w:tc>
          <w:tcPr>
            <w:cnfStyle w:val="001000000000" w:firstRow="0" w:lastRow="0" w:firstColumn="1" w:lastColumn="0" w:oddVBand="0" w:evenVBand="0" w:oddHBand="0" w:evenHBand="0" w:firstRowFirstColumn="0" w:firstRowLastColumn="0" w:lastRowFirstColumn="0" w:lastRowLastColumn="0"/>
            <w:tcW w:w="5670" w:type="dxa"/>
          </w:tcPr>
          <w:p w14:paraId="1B0C662A" w14:textId="77777777" w:rsidR="00972399" w:rsidRPr="007F085D" w:rsidRDefault="00972399" w:rsidP="009A6815">
            <w:pPr>
              <w:spacing w:line="220" w:lineRule="atLeast"/>
              <w:rPr>
                <w:rFonts w:ascii="Arial" w:hAnsi="Arial" w:cs="Arial"/>
                <w:color w:val="auto"/>
              </w:rPr>
            </w:pPr>
            <w:r w:rsidRPr="007F085D">
              <w:rPr>
                <w:rFonts w:ascii="Arial" w:hAnsi="Arial" w:cs="Arial"/>
                <w:color w:val="auto"/>
              </w:rPr>
              <w:t>Movetia international (pilot) programme</w:t>
            </w:r>
          </w:p>
        </w:tc>
        <w:tc>
          <w:tcPr>
            <w:tcW w:w="2835" w:type="dxa"/>
          </w:tcPr>
          <w:sdt>
            <w:sdtPr>
              <w:rPr>
                <w:rFonts w:ascii="Arial" w:hAnsi="Arial" w:cs="Arial"/>
              </w:rPr>
              <w:id w:val="2092804228"/>
              <w:placeholder>
                <w:docPart w:val="F5F178A0D8CA4FD68EDA3A0C0304A8E0"/>
              </w:placeholder>
              <w:showingPlcHdr/>
              <w:dropDownList>
                <w:listItem w:displayText="Select." w:value="Select."/>
                <w:listItem w:displayText="YES" w:value="YES"/>
                <w:listItem w:displayText="NO" w:value="NO"/>
              </w:dropDownList>
            </w:sdtPr>
            <w:sdtEndPr/>
            <w:sdtContent>
              <w:p w14:paraId="45B82529" w14:textId="1F008E94" w:rsidR="00972399" w:rsidRPr="007F085D" w:rsidRDefault="00AA582A"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7F085D">
                  <w:rPr>
                    <w:rStyle w:val="Platzhaltertext"/>
                    <w:rFonts w:ascii="Arial" w:hAnsi="Arial" w:cs="Arial"/>
                  </w:rPr>
                  <w:t>Select.</w:t>
                </w:r>
              </w:p>
            </w:sdtContent>
          </w:sdt>
        </w:tc>
      </w:tr>
      <w:tr w:rsidR="00972399" w:rsidRPr="007F085D" w14:paraId="281B02A1" w14:textId="77777777" w:rsidTr="00AA582A">
        <w:tc>
          <w:tcPr>
            <w:cnfStyle w:val="001000000000" w:firstRow="0" w:lastRow="0" w:firstColumn="1" w:lastColumn="0" w:oddVBand="0" w:evenVBand="0" w:oddHBand="0" w:evenHBand="0" w:firstRowFirstColumn="0" w:firstRowLastColumn="0" w:lastRowFirstColumn="0" w:lastRowLastColumn="0"/>
            <w:tcW w:w="5670" w:type="dxa"/>
          </w:tcPr>
          <w:p w14:paraId="7EDA7D5F" w14:textId="226F5C8F" w:rsidR="00972399" w:rsidRPr="007F085D" w:rsidRDefault="00972399" w:rsidP="009A6815">
            <w:pPr>
              <w:spacing w:line="220" w:lineRule="atLeast"/>
              <w:rPr>
                <w:rFonts w:ascii="Arial" w:hAnsi="Arial" w:cs="Arial"/>
                <w:color w:val="auto"/>
              </w:rPr>
            </w:pPr>
            <w:r w:rsidRPr="007F085D">
              <w:rPr>
                <w:rFonts w:ascii="Arial" w:hAnsi="Arial" w:cs="Arial"/>
                <w:color w:val="auto"/>
              </w:rPr>
              <w:t xml:space="preserve">Erasmus+ or Swiss </w:t>
            </w:r>
            <w:r w:rsidR="0095071A">
              <w:rPr>
                <w:rFonts w:ascii="Arial" w:hAnsi="Arial" w:cs="Arial"/>
                <w:color w:val="auto"/>
              </w:rPr>
              <w:t>P</w:t>
            </w:r>
            <w:r w:rsidRPr="007F085D">
              <w:rPr>
                <w:rFonts w:ascii="Arial" w:hAnsi="Arial" w:cs="Arial"/>
                <w:color w:val="auto"/>
              </w:rPr>
              <w:t>rogramme for Erasmus+:</w:t>
            </w:r>
            <w:r w:rsidR="00AA582A" w:rsidRPr="007F085D">
              <w:rPr>
                <w:rFonts w:ascii="Arial" w:hAnsi="Arial" w:cs="Arial"/>
                <w:color w:val="auto"/>
              </w:rPr>
              <w:t xml:space="preserve"> </w:t>
            </w:r>
            <w:r w:rsidRPr="007F085D">
              <w:rPr>
                <w:rFonts w:ascii="Arial" w:hAnsi="Arial" w:cs="Arial"/>
                <w:color w:val="auto"/>
              </w:rPr>
              <w:t>Strategic partnership, cooperation partnership; knowledge alliances, alliances for sector-specific skills, innovation alliances, capacity development, Erasmus Mundus, Jean Monnet</w:t>
            </w:r>
          </w:p>
        </w:tc>
        <w:tc>
          <w:tcPr>
            <w:tcW w:w="2835" w:type="dxa"/>
          </w:tcPr>
          <w:sdt>
            <w:sdtPr>
              <w:rPr>
                <w:rFonts w:ascii="Arial" w:hAnsi="Arial" w:cs="Arial"/>
              </w:rPr>
              <w:id w:val="175691842"/>
              <w:placeholder>
                <w:docPart w:val="96A735E570B84329A774072A941E5273"/>
              </w:placeholder>
              <w:showingPlcHdr/>
              <w:dropDownList>
                <w:listItem w:displayText="Select." w:value="Select."/>
                <w:listItem w:displayText="YES" w:value="YES"/>
                <w:listItem w:displayText="NO" w:value="NO"/>
              </w:dropDownList>
            </w:sdtPr>
            <w:sdtEndPr/>
            <w:sdtContent>
              <w:p w14:paraId="1F089A7A" w14:textId="736A7A63" w:rsidR="00972399" w:rsidRPr="007F085D" w:rsidRDefault="00AA582A"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7F085D">
                  <w:rPr>
                    <w:rStyle w:val="Platzhaltertext"/>
                    <w:rFonts w:ascii="Arial" w:hAnsi="Arial" w:cs="Arial"/>
                  </w:rPr>
                  <w:t>Select.</w:t>
                </w:r>
              </w:p>
            </w:sdtContent>
          </w:sdt>
        </w:tc>
      </w:tr>
      <w:tr w:rsidR="00972399" w:rsidRPr="007F085D" w14:paraId="4C7E58F4" w14:textId="77777777" w:rsidTr="00AA582A">
        <w:tc>
          <w:tcPr>
            <w:cnfStyle w:val="001000000000" w:firstRow="0" w:lastRow="0" w:firstColumn="1" w:lastColumn="0" w:oddVBand="0" w:evenVBand="0" w:oddHBand="0" w:evenHBand="0" w:firstRowFirstColumn="0" w:firstRowLastColumn="0" w:lastRowFirstColumn="0" w:lastRowLastColumn="0"/>
            <w:tcW w:w="5670" w:type="dxa"/>
          </w:tcPr>
          <w:p w14:paraId="2F4098D4" w14:textId="77777777" w:rsidR="00972399" w:rsidRPr="007F085D" w:rsidRDefault="00972399" w:rsidP="009A6815">
            <w:pPr>
              <w:spacing w:line="220" w:lineRule="atLeast"/>
              <w:rPr>
                <w:rFonts w:ascii="Arial" w:hAnsi="Arial" w:cs="Arial"/>
                <w:color w:val="auto"/>
              </w:rPr>
            </w:pPr>
            <w:r w:rsidRPr="007F085D">
              <w:rPr>
                <w:rFonts w:ascii="Arial" w:hAnsi="Arial" w:cs="Arial"/>
                <w:color w:val="auto"/>
              </w:rPr>
              <w:t>Other programmes for international collaboration in education/youth work, e.g. a European Council or university network programme</w:t>
            </w:r>
          </w:p>
        </w:tc>
        <w:tc>
          <w:tcPr>
            <w:tcW w:w="2835" w:type="dxa"/>
          </w:tcPr>
          <w:p w14:paraId="48A67776" w14:textId="77777777" w:rsidR="00AA582A" w:rsidRPr="007F085D" w:rsidRDefault="00972399"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7F085D">
              <w:rPr>
                <w:rFonts w:ascii="Arial" w:hAnsi="Arial" w:cs="Arial"/>
              </w:rPr>
              <w:t>in programme:</w:t>
            </w:r>
          </w:p>
          <w:p w14:paraId="5C33DBA6" w14:textId="3541D0D2" w:rsidR="00972399" w:rsidRPr="007F085D" w:rsidRDefault="00043835"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060247641"/>
                <w:placeholder>
                  <w:docPart w:val="A08FE59779854356B93A3AAE91AE1641"/>
                </w:placeholder>
                <w:showingPlcHdr/>
                <w:text w:multiLine="1"/>
              </w:sdtPr>
              <w:sdtEndPr/>
              <w:sdtContent>
                <w:r w:rsidR="00AA582A" w:rsidRPr="007F085D">
                  <w:rPr>
                    <w:rStyle w:val="Platzhaltertext"/>
                    <w:rFonts w:ascii="Arial" w:hAnsi="Arial" w:cs="Arial"/>
                    <w:color w:val="auto"/>
                  </w:rPr>
                  <w:t>_____</w:t>
                </w:r>
              </w:sdtContent>
            </w:sdt>
          </w:p>
        </w:tc>
      </w:tr>
    </w:tbl>
    <w:p w14:paraId="262766D4" w14:textId="1FA429AD" w:rsidR="00972399" w:rsidRPr="007F085D" w:rsidRDefault="00972399" w:rsidP="009A6815">
      <w:pPr>
        <w:pStyle w:val="berschrift2nummeriert"/>
        <w:ind w:left="567" w:hanging="567"/>
        <w:rPr>
          <w:rFonts w:ascii="Arial" w:hAnsi="Arial" w:cs="Arial"/>
        </w:rPr>
      </w:pPr>
      <w:r w:rsidRPr="007F085D">
        <w:rPr>
          <w:rFonts w:ascii="Arial" w:hAnsi="Arial" w:cs="Arial"/>
        </w:rPr>
        <w:t xml:space="preserve">Authorised </w:t>
      </w:r>
      <w:r w:rsidR="00AC5F8D" w:rsidRPr="007F085D">
        <w:rPr>
          <w:rFonts w:ascii="Arial" w:hAnsi="Arial" w:cs="Arial"/>
        </w:rPr>
        <w:t>S</w:t>
      </w:r>
      <w:r w:rsidRPr="007F085D">
        <w:rPr>
          <w:rFonts w:ascii="Arial" w:hAnsi="Arial" w:cs="Arial"/>
        </w:rPr>
        <w:t>ignatory</w:t>
      </w:r>
    </w:p>
    <w:tbl>
      <w:tblPr>
        <w:tblStyle w:val="MovetiaStandard"/>
        <w:tblW w:w="0" w:type="auto"/>
        <w:tblLook w:val="04A0" w:firstRow="1" w:lastRow="0" w:firstColumn="1" w:lastColumn="0" w:noHBand="0" w:noVBand="1"/>
      </w:tblPr>
      <w:tblGrid>
        <w:gridCol w:w="3969"/>
        <w:gridCol w:w="4620"/>
      </w:tblGrid>
      <w:tr w:rsidR="00AA582A" w:rsidRPr="007F085D" w14:paraId="2269059F" w14:textId="77777777" w:rsidTr="00EA67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0ED5B6E3" w14:textId="77777777" w:rsidR="00AA582A" w:rsidRPr="007F085D" w:rsidRDefault="00AA582A" w:rsidP="009A6815">
            <w:pPr>
              <w:spacing w:line="220" w:lineRule="atLeast"/>
              <w:rPr>
                <w:rFonts w:ascii="Arial" w:hAnsi="Arial" w:cs="Arial"/>
                <w:color w:val="auto"/>
              </w:rPr>
            </w:pPr>
            <w:r w:rsidRPr="007F085D">
              <w:rPr>
                <w:rFonts w:ascii="Arial" w:hAnsi="Arial" w:cs="Arial"/>
                <w:color w:val="auto"/>
              </w:rPr>
              <w:t>Salutation, title</w:t>
            </w:r>
          </w:p>
        </w:tc>
        <w:tc>
          <w:tcPr>
            <w:tcW w:w="4620" w:type="dxa"/>
          </w:tcPr>
          <w:p w14:paraId="37D5DC16" w14:textId="77777777" w:rsidR="00AA582A" w:rsidRPr="007F085D" w:rsidRDefault="00043835" w:rsidP="009A6815">
            <w:pPr>
              <w:spacing w:line="220" w:lineRule="atLeast"/>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1435055944"/>
                <w:placeholder>
                  <w:docPart w:val="2874DF83B4B74D0ABDBE60DC65C02AC5"/>
                </w:placeholder>
                <w:showingPlcHdr/>
                <w:text/>
              </w:sdtPr>
              <w:sdtEndPr/>
              <w:sdtContent>
                <w:r w:rsidR="00AA582A" w:rsidRPr="007F085D">
                  <w:rPr>
                    <w:rStyle w:val="Platzhaltertext"/>
                    <w:rFonts w:ascii="Arial" w:hAnsi="Arial" w:cs="Arial"/>
                    <w:color w:val="auto"/>
                  </w:rPr>
                  <w:t>_____</w:t>
                </w:r>
              </w:sdtContent>
            </w:sdt>
          </w:p>
        </w:tc>
      </w:tr>
      <w:tr w:rsidR="00AA582A" w:rsidRPr="007F085D" w14:paraId="2D20EBB6"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32095F22" w14:textId="77777777" w:rsidR="00AA582A" w:rsidRPr="007F085D" w:rsidRDefault="00AA582A" w:rsidP="009A6815">
            <w:pPr>
              <w:spacing w:line="220" w:lineRule="atLeast"/>
              <w:rPr>
                <w:rFonts w:ascii="Arial" w:hAnsi="Arial" w:cs="Arial"/>
                <w:color w:val="auto"/>
              </w:rPr>
            </w:pPr>
            <w:r w:rsidRPr="007F085D">
              <w:rPr>
                <w:rFonts w:ascii="Arial" w:hAnsi="Arial" w:cs="Arial"/>
                <w:color w:val="auto"/>
              </w:rPr>
              <w:t>First name, last name</w:t>
            </w:r>
          </w:p>
        </w:tc>
        <w:tc>
          <w:tcPr>
            <w:tcW w:w="4620" w:type="dxa"/>
          </w:tcPr>
          <w:p w14:paraId="2C9361EF" w14:textId="77777777" w:rsidR="00AA582A" w:rsidRPr="007F085D" w:rsidRDefault="00043835"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704866159"/>
                <w:placeholder>
                  <w:docPart w:val="31AE2570046943A6837CCB64C28EF866"/>
                </w:placeholder>
                <w:showingPlcHdr/>
                <w:text/>
              </w:sdtPr>
              <w:sdtEndPr/>
              <w:sdtContent>
                <w:r w:rsidR="00AA582A" w:rsidRPr="007F085D">
                  <w:rPr>
                    <w:rStyle w:val="Platzhaltertext"/>
                    <w:rFonts w:ascii="Arial" w:hAnsi="Arial" w:cs="Arial"/>
                    <w:color w:val="auto"/>
                  </w:rPr>
                  <w:t>_____</w:t>
                </w:r>
              </w:sdtContent>
            </w:sdt>
          </w:p>
        </w:tc>
      </w:tr>
      <w:tr w:rsidR="00AA582A" w:rsidRPr="007F085D" w14:paraId="08057CE0"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62FF6F72" w14:textId="77777777" w:rsidR="00AA582A" w:rsidRPr="007F085D" w:rsidRDefault="00AA582A" w:rsidP="009A6815">
            <w:pPr>
              <w:spacing w:line="220" w:lineRule="atLeast"/>
              <w:rPr>
                <w:rFonts w:ascii="Arial" w:hAnsi="Arial" w:cs="Arial"/>
                <w:color w:val="auto"/>
              </w:rPr>
            </w:pPr>
            <w:r w:rsidRPr="007F085D">
              <w:rPr>
                <w:rFonts w:ascii="Arial" w:hAnsi="Arial" w:cs="Arial"/>
                <w:color w:val="auto"/>
              </w:rPr>
              <w:t>Role</w:t>
            </w:r>
          </w:p>
        </w:tc>
        <w:tc>
          <w:tcPr>
            <w:tcW w:w="4620" w:type="dxa"/>
          </w:tcPr>
          <w:p w14:paraId="7C634971" w14:textId="77777777" w:rsidR="00AA582A" w:rsidRPr="007F085D" w:rsidRDefault="00043835"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3605301"/>
                <w:placeholder>
                  <w:docPart w:val="429C80E08EC947EA83F06262DB9F8804"/>
                </w:placeholder>
                <w:showingPlcHdr/>
                <w:text/>
              </w:sdtPr>
              <w:sdtEndPr/>
              <w:sdtContent>
                <w:r w:rsidR="00AA582A" w:rsidRPr="007F085D">
                  <w:rPr>
                    <w:rStyle w:val="Platzhaltertext"/>
                    <w:rFonts w:ascii="Arial" w:hAnsi="Arial" w:cs="Arial"/>
                    <w:color w:val="auto"/>
                  </w:rPr>
                  <w:t>_____</w:t>
                </w:r>
              </w:sdtContent>
            </w:sdt>
          </w:p>
        </w:tc>
      </w:tr>
      <w:tr w:rsidR="00AA582A" w:rsidRPr="007F085D" w14:paraId="768323F7"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55944490" w14:textId="77777777" w:rsidR="00AA582A" w:rsidRPr="007F085D" w:rsidRDefault="00AA582A" w:rsidP="009A6815">
            <w:pPr>
              <w:spacing w:line="220" w:lineRule="atLeast"/>
              <w:rPr>
                <w:rFonts w:ascii="Arial" w:hAnsi="Arial" w:cs="Arial"/>
                <w:color w:val="auto"/>
              </w:rPr>
            </w:pPr>
            <w:r w:rsidRPr="007F085D">
              <w:rPr>
                <w:rFonts w:ascii="Arial" w:hAnsi="Arial" w:cs="Arial"/>
                <w:color w:val="auto"/>
              </w:rPr>
              <w:t>Department/faculty</w:t>
            </w:r>
          </w:p>
        </w:tc>
        <w:tc>
          <w:tcPr>
            <w:tcW w:w="4620" w:type="dxa"/>
          </w:tcPr>
          <w:p w14:paraId="34172214" w14:textId="77777777" w:rsidR="00AA582A" w:rsidRPr="007F085D" w:rsidRDefault="00043835"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994651028"/>
                <w:placeholder>
                  <w:docPart w:val="9418E83ABD80484687FA596D6E543369"/>
                </w:placeholder>
                <w:showingPlcHdr/>
                <w:text/>
              </w:sdtPr>
              <w:sdtEndPr/>
              <w:sdtContent>
                <w:r w:rsidR="00AA582A" w:rsidRPr="007F085D">
                  <w:rPr>
                    <w:rStyle w:val="Platzhaltertext"/>
                    <w:rFonts w:ascii="Arial" w:hAnsi="Arial" w:cs="Arial"/>
                    <w:color w:val="auto"/>
                  </w:rPr>
                  <w:t>_____</w:t>
                </w:r>
              </w:sdtContent>
            </w:sdt>
          </w:p>
        </w:tc>
      </w:tr>
      <w:tr w:rsidR="00AA582A" w:rsidRPr="007F085D" w14:paraId="6FB40A2B"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2007BE9B" w14:textId="77777777" w:rsidR="00AA582A" w:rsidRPr="007F085D" w:rsidRDefault="00AA582A" w:rsidP="009A6815">
            <w:pPr>
              <w:spacing w:line="220" w:lineRule="atLeast"/>
              <w:rPr>
                <w:rFonts w:ascii="Arial" w:hAnsi="Arial" w:cs="Arial"/>
                <w:color w:val="auto"/>
              </w:rPr>
            </w:pPr>
            <w:r w:rsidRPr="007F085D">
              <w:rPr>
                <w:rFonts w:ascii="Arial" w:hAnsi="Arial" w:cs="Arial"/>
                <w:color w:val="auto"/>
              </w:rPr>
              <w:t>Institution</w:t>
            </w:r>
          </w:p>
        </w:tc>
        <w:tc>
          <w:tcPr>
            <w:tcW w:w="4620" w:type="dxa"/>
          </w:tcPr>
          <w:p w14:paraId="64280E28" w14:textId="77777777" w:rsidR="00AA582A" w:rsidRPr="007F085D" w:rsidRDefault="00043835"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623521716"/>
                <w:placeholder>
                  <w:docPart w:val="BAD89B38B74F40B99FA55B77D1D9C8F3"/>
                </w:placeholder>
                <w:showingPlcHdr/>
                <w:text/>
              </w:sdtPr>
              <w:sdtEndPr/>
              <w:sdtContent>
                <w:r w:rsidR="00AA582A" w:rsidRPr="007F085D">
                  <w:rPr>
                    <w:rStyle w:val="Platzhaltertext"/>
                    <w:rFonts w:ascii="Arial" w:hAnsi="Arial" w:cs="Arial"/>
                    <w:color w:val="auto"/>
                  </w:rPr>
                  <w:t>_____</w:t>
                </w:r>
              </w:sdtContent>
            </w:sdt>
          </w:p>
        </w:tc>
      </w:tr>
      <w:tr w:rsidR="00AA582A" w:rsidRPr="007F085D" w14:paraId="4AD3368D"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68F6F434" w14:textId="77777777" w:rsidR="00AA582A" w:rsidRPr="007F085D" w:rsidRDefault="00AA582A" w:rsidP="009A6815">
            <w:pPr>
              <w:spacing w:line="220" w:lineRule="atLeast"/>
              <w:rPr>
                <w:rFonts w:ascii="Arial" w:hAnsi="Arial" w:cs="Arial"/>
                <w:color w:val="auto"/>
              </w:rPr>
            </w:pPr>
            <w:r w:rsidRPr="007F085D">
              <w:rPr>
                <w:rFonts w:ascii="Arial" w:hAnsi="Arial" w:cs="Arial"/>
                <w:color w:val="auto"/>
              </w:rPr>
              <w:t>Address</w:t>
            </w:r>
          </w:p>
        </w:tc>
        <w:tc>
          <w:tcPr>
            <w:tcW w:w="4620" w:type="dxa"/>
          </w:tcPr>
          <w:p w14:paraId="65034DF9" w14:textId="77777777" w:rsidR="00AA582A" w:rsidRPr="007F085D" w:rsidRDefault="00043835"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301156638"/>
                <w:placeholder>
                  <w:docPart w:val="5790CFAA0C0043E6BE3DC705E4467F8A"/>
                </w:placeholder>
                <w:showingPlcHdr/>
                <w:text/>
              </w:sdtPr>
              <w:sdtEndPr/>
              <w:sdtContent>
                <w:r w:rsidR="00AA582A" w:rsidRPr="007F085D">
                  <w:rPr>
                    <w:rStyle w:val="Platzhaltertext"/>
                    <w:rFonts w:ascii="Arial" w:hAnsi="Arial" w:cs="Arial"/>
                    <w:color w:val="auto"/>
                  </w:rPr>
                  <w:t>_____</w:t>
                </w:r>
              </w:sdtContent>
            </w:sdt>
          </w:p>
        </w:tc>
      </w:tr>
      <w:tr w:rsidR="00AA582A" w:rsidRPr="007F085D" w14:paraId="3720D032"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23E0AB0C" w14:textId="77777777" w:rsidR="00AA582A" w:rsidRPr="007F085D" w:rsidRDefault="00AA582A" w:rsidP="009A6815">
            <w:pPr>
              <w:spacing w:line="220" w:lineRule="atLeast"/>
              <w:rPr>
                <w:rFonts w:ascii="Arial" w:hAnsi="Arial" w:cs="Arial"/>
                <w:color w:val="auto"/>
              </w:rPr>
            </w:pPr>
            <w:r w:rsidRPr="007F085D">
              <w:rPr>
                <w:rFonts w:ascii="Arial" w:hAnsi="Arial" w:cs="Arial"/>
                <w:color w:val="auto"/>
              </w:rPr>
              <w:t>Email</w:t>
            </w:r>
          </w:p>
        </w:tc>
        <w:tc>
          <w:tcPr>
            <w:tcW w:w="4620" w:type="dxa"/>
          </w:tcPr>
          <w:p w14:paraId="7D0EAD71" w14:textId="77777777" w:rsidR="00AA582A" w:rsidRPr="007F085D" w:rsidRDefault="00043835"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324472310"/>
                <w:placeholder>
                  <w:docPart w:val="B8F7EF8FD5FC450AABCFA65FBDB07EB7"/>
                </w:placeholder>
                <w:showingPlcHdr/>
                <w:text/>
              </w:sdtPr>
              <w:sdtEndPr/>
              <w:sdtContent>
                <w:r w:rsidR="00AA582A" w:rsidRPr="007F085D">
                  <w:rPr>
                    <w:rStyle w:val="Platzhaltertext"/>
                    <w:rFonts w:ascii="Arial" w:hAnsi="Arial" w:cs="Arial"/>
                    <w:color w:val="auto"/>
                  </w:rPr>
                  <w:t>_____</w:t>
                </w:r>
              </w:sdtContent>
            </w:sdt>
          </w:p>
        </w:tc>
      </w:tr>
      <w:tr w:rsidR="00AA582A" w:rsidRPr="007F085D" w14:paraId="6BB68C41"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00DFE9A8" w14:textId="77777777" w:rsidR="00AA582A" w:rsidRPr="007F085D" w:rsidRDefault="00AA582A" w:rsidP="009A6815">
            <w:pPr>
              <w:spacing w:line="220" w:lineRule="atLeast"/>
              <w:rPr>
                <w:rFonts w:ascii="Arial" w:hAnsi="Arial" w:cs="Arial"/>
                <w:color w:val="auto"/>
              </w:rPr>
            </w:pPr>
            <w:r w:rsidRPr="007F085D">
              <w:rPr>
                <w:rFonts w:ascii="Arial" w:hAnsi="Arial" w:cs="Arial"/>
                <w:color w:val="auto"/>
              </w:rPr>
              <w:t>Phone</w:t>
            </w:r>
          </w:p>
        </w:tc>
        <w:tc>
          <w:tcPr>
            <w:tcW w:w="4620" w:type="dxa"/>
          </w:tcPr>
          <w:p w14:paraId="29137D31" w14:textId="77777777" w:rsidR="00AA582A" w:rsidRPr="007F085D" w:rsidRDefault="00043835"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419753336"/>
                <w:placeholder>
                  <w:docPart w:val="0FCB28BF6313447389D263A5C4443B39"/>
                </w:placeholder>
                <w:showingPlcHdr/>
                <w:text/>
              </w:sdtPr>
              <w:sdtEndPr/>
              <w:sdtContent>
                <w:r w:rsidR="00AA582A" w:rsidRPr="007F085D">
                  <w:rPr>
                    <w:rStyle w:val="Platzhaltertext"/>
                    <w:rFonts w:ascii="Arial" w:hAnsi="Arial" w:cs="Arial"/>
                    <w:color w:val="auto"/>
                  </w:rPr>
                  <w:t>_____</w:t>
                </w:r>
              </w:sdtContent>
            </w:sdt>
          </w:p>
        </w:tc>
      </w:tr>
      <w:tr w:rsidR="00AA582A" w:rsidRPr="007F085D" w14:paraId="64B82806"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552F7B95" w14:textId="77777777" w:rsidR="00AA582A" w:rsidRPr="007F085D" w:rsidRDefault="00AA582A" w:rsidP="009A6815">
            <w:pPr>
              <w:spacing w:line="220" w:lineRule="atLeast"/>
              <w:rPr>
                <w:rFonts w:ascii="Arial" w:hAnsi="Arial" w:cs="Arial"/>
                <w:color w:val="auto"/>
              </w:rPr>
            </w:pPr>
            <w:r w:rsidRPr="007F085D">
              <w:rPr>
                <w:rFonts w:ascii="Arial" w:hAnsi="Arial" w:cs="Arial"/>
                <w:color w:val="auto"/>
              </w:rPr>
              <w:t>Preferred correspondence language</w:t>
            </w:r>
          </w:p>
        </w:tc>
        <w:sdt>
          <w:sdtPr>
            <w:rPr>
              <w:rFonts w:ascii="Arial" w:hAnsi="Arial" w:cs="Arial"/>
            </w:rPr>
            <w:id w:val="-716663801"/>
            <w:placeholder>
              <w:docPart w:val="43550DF10D7447B2BC301C0E6C87FC5F"/>
            </w:placeholder>
            <w:showingPlcHdr/>
            <w:dropDownList>
              <w:listItem w:value="Select."/>
              <w:listItem w:displayText="Deutsch" w:value="Deutsch"/>
              <w:listItem w:displayText="Français" w:value="Français"/>
              <w:listItem w:displayText="Italiano" w:value="Italiano"/>
              <w:listItem w:displayText="English" w:value="English"/>
            </w:dropDownList>
          </w:sdtPr>
          <w:sdtEndPr/>
          <w:sdtContent>
            <w:tc>
              <w:tcPr>
                <w:tcW w:w="4620" w:type="dxa"/>
              </w:tcPr>
              <w:p w14:paraId="19A4DCD2" w14:textId="77777777" w:rsidR="00AA582A" w:rsidRPr="007F085D" w:rsidRDefault="00AA582A"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7F085D">
                  <w:rPr>
                    <w:rStyle w:val="Platzhaltertext"/>
                    <w:rFonts w:ascii="Arial" w:hAnsi="Arial" w:cs="Arial"/>
                  </w:rPr>
                  <w:t>Select.</w:t>
                </w:r>
              </w:p>
            </w:tc>
          </w:sdtContent>
        </w:sdt>
      </w:tr>
    </w:tbl>
    <w:p w14:paraId="1BEB306D" w14:textId="77777777" w:rsidR="009A6815" w:rsidRDefault="009A6815">
      <w:pPr>
        <w:spacing w:after="200" w:line="2" w:lineRule="auto"/>
        <w:rPr>
          <w:rFonts w:ascii="Arial" w:hAnsi="Arial" w:cs="Arial"/>
        </w:rPr>
      </w:pPr>
      <w:r>
        <w:rPr>
          <w:rFonts w:ascii="Arial" w:hAnsi="Arial" w:cs="Arial"/>
        </w:rPr>
        <w:br w:type="page"/>
      </w:r>
    </w:p>
    <w:p w14:paraId="413DB809" w14:textId="77777777" w:rsidR="008908D1" w:rsidRPr="007F085D" w:rsidRDefault="008908D1" w:rsidP="009A6815">
      <w:pPr>
        <w:spacing w:line="220" w:lineRule="atLeast"/>
        <w:rPr>
          <w:rFonts w:ascii="Arial" w:hAnsi="Arial" w:cs="Arial"/>
        </w:rPr>
        <w:sectPr w:rsidR="008908D1" w:rsidRPr="007F085D" w:rsidSect="00215AAE">
          <w:headerReference w:type="default" r:id="rId8"/>
          <w:footerReference w:type="default" r:id="rId9"/>
          <w:headerReference w:type="first" r:id="rId10"/>
          <w:footerReference w:type="first" r:id="rId11"/>
          <w:pgSz w:w="11906" w:h="16838"/>
          <w:pgMar w:top="1418" w:right="1361" w:bottom="1747" w:left="1956" w:header="567" w:footer="573" w:gutter="0"/>
          <w:cols w:space="708"/>
          <w:titlePg/>
          <w:docGrid w:linePitch="360"/>
        </w:sectPr>
      </w:pPr>
    </w:p>
    <w:p w14:paraId="46414728" w14:textId="4F4A300D" w:rsidR="00972399" w:rsidRPr="007F085D" w:rsidRDefault="00972399" w:rsidP="009A6815">
      <w:pPr>
        <w:pStyle w:val="berschrift2nummeriert"/>
        <w:ind w:left="567" w:hanging="567"/>
        <w:rPr>
          <w:rFonts w:ascii="Arial" w:hAnsi="Arial" w:cs="Arial"/>
        </w:rPr>
      </w:pPr>
      <w:r w:rsidRPr="007F085D">
        <w:rPr>
          <w:rFonts w:ascii="Arial" w:hAnsi="Arial" w:cs="Arial"/>
        </w:rPr>
        <w:lastRenderedPageBreak/>
        <w:t xml:space="preserve">Partner </w:t>
      </w:r>
      <w:r w:rsidR="00AC5F8D" w:rsidRPr="007F085D">
        <w:rPr>
          <w:rFonts w:ascii="Arial" w:hAnsi="Arial" w:cs="Arial"/>
        </w:rPr>
        <w:t>I</w:t>
      </w:r>
      <w:r w:rsidRPr="007F085D">
        <w:rPr>
          <w:rFonts w:ascii="Arial" w:hAnsi="Arial" w:cs="Arial"/>
        </w:rPr>
        <w:t>nstitutions</w:t>
      </w:r>
    </w:p>
    <w:tbl>
      <w:tblPr>
        <w:tblStyle w:val="MovetiaStandard"/>
        <w:tblW w:w="0" w:type="auto"/>
        <w:tblLook w:val="04A0" w:firstRow="1" w:lastRow="0" w:firstColumn="1" w:lastColumn="0" w:noHBand="0" w:noVBand="1"/>
      </w:tblPr>
      <w:tblGrid>
        <w:gridCol w:w="3969"/>
        <w:gridCol w:w="4620"/>
      </w:tblGrid>
      <w:tr w:rsidR="008908D1" w:rsidRPr="007F085D" w14:paraId="51FBF7EF" w14:textId="77777777" w:rsidTr="00EA67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4BE1B59F" w14:textId="77777777" w:rsidR="008908D1" w:rsidRPr="007F085D" w:rsidRDefault="008908D1" w:rsidP="009A6815">
            <w:pPr>
              <w:spacing w:line="220" w:lineRule="atLeast"/>
              <w:rPr>
                <w:rFonts w:ascii="Arial" w:hAnsi="Arial" w:cs="Arial"/>
                <w:color w:val="auto"/>
              </w:rPr>
            </w:pPr>
            <w:r w:rsidRPr="007F085D">
              <w:rPr>
                <w:rFonts w:ascii="Arial" w:hAnsi="Arial" w:cs="Arial"/>
                <w:color w:val="auto"/>
              </w:rPr>
              <w:t xml:space="preserve">Name of the coordinating institution </w:t>
            </w:r>
          </w:p>
          <w:p w14:paraId="6C0452BF" w14:textId="3F80D114" w:rsidR="008908D1" w:rsidRPr="007F085D" w:rsidRDefault="008908D1" w:rsidP="009A6815">
            <w:pPr>
              <w:spacing w:line="220" w:lineRule="atLeast"/>
              <w:rPr>
                <w:rFonts w:ascii="Arial" w:hAnsi="Arial" w:cs="Arial"/>
                <w:color w:val="auto"/>
              </w:rPr>
            </w:pPr>
            <w:r w:rsidRPr="007F085D">
              <w:rPr>
                <w:rFonts w:ascii="Arial" w:hAnsi="Arial" w:cs="Arial"/>
                <w:color w:val="auto"/>
              </w:rPr>
              <w:t>(EU application)</w:t>
            </w:r>
          </w:p>
        </w:tc>
        <w:tc>
          <w:tcPr>
            <w:tcW w:w="4620" w:type="dxa"/>
          </w:tcPr>
          <w:p w14:paraId="7CE756DB" w14:textId="380F33B6" w:rsidR="008908D1" w:rsidRPr="007F085D" w:rsidRDefault="00043835" w:rsidP="009A6815">
            <w:pPr>
              <w:spacing w:line="220" w:lineRule="atLeast"/>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365063051"/>
                <w:placeholder>
                  <w:docPart w:val="6A488CD51C834045BE8003FBC17CF9FD"/>
                </w:placeholder>
                <w:showingPlcHdr/>
                <w:text/>
              </w:sdtPr>
              <w:sdtEndPr/>
              <w:sdtContent>
                <w:r w:rsidR="008908D1" w:rsidRPr="007F085D">
                  <w:rPr>
                    <w:rStyle w:val="Platzhaltertext"/>
                    <w:rFonts w:ascii="Arial" w:hAnsi="Arial" w:cs="Arial"/>
                    <w:color w:val="auto"/>
                  </w:rPr>
                  <w:t>_____</w:t>
                </w:r>
              </w:sdtContent>
            </w:sdt>
          </w:p>
        </w:tc>
      </w:tr>
      <w:tr w:rsidR="008908D1" w:rsidRPr="007F085D" w14:paraId="539DABD2"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4A6366B6" w14:textId="27499D94" w:rsidR="008908D1" w:rsidRPr="007F085D" w:rsidRDefault="008908D1" w:rsidP="009A6815">
            <w:pPr>
              <w:spacing w:line="220" w:lineRule="atLeast"/>
              <w:rPr>
                <w:rFonts w:ascii="Arial" w:hAnsi="Arial" w:cs="Arial"/>
                <w:color w:val="auto"/>
              </w:rPr>
            </w:pPr>
            <w:r w:rsidRPr="007F085D">
              <w:rPr>
                <w:rFonts w:ascii="Arial" w:hAnsi="Arial" w:cs="Arial"/>
                <w:color w:val="auto"/>
              </w:rPr>
              <w:t>Address</w:t>
            </w:r>
          </w:p>
        </w:tc>
        <w:tc>
          <w:tcPr>
            <w:tcW w:w="4620" w:type="dxa"/>
          </w:tcPr>
          <w:p w14:paraId="62683A9E" w14:textId="4E9C02A6" w:rsidR="008908D1" w:rsidRPr="007F085D" w:rsidRDefault="00043835"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31950285"/>
                <w:placeholder>
                  <w:docPart w:val="1C223FEF96BC4213B10567AD2CE4F3E8"/>
                </w:placeholder>
                <w:showingPlcHdr/>
                <w:text/>
              </w:sdtPr>
              <w:sdtEndPr/>
              <w:sdtContent>
                <w:r w:rsidR="008908D1" w:rsidRPr="007F085D">
                  <w:rPr>
                    <w:rStyle w:val="Platzhaltertext"/>
                    <w:rFonts w:ascii="Arial" w:hAnsi="Arial" w:cs="Arial"/>
                    <w:color w:val="auto"/>
                  </w:rPr>
                  <w:t>_____</w:t>
                </w:r>
              </w:sdtContent>
            </w:sdt>
          </w:p>
        </w:tc>
      </w:tr>
      <w:tr w:rsidR="008908D1" w:rsidRPr="007F085D" w14:paraId="732D9413"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62D56AC2" w14:textId="4E2F0956" w:rsidR="008908D1" w:rsidRPr="007F085D" w:rsidRDefault="008908D1" w:rsidP="009A6815">
            <w:pPr>
              <w:spacing w:line="220" w:lineRule="atLeast"/>
              <w:rPr>
                <w:rFonts w:ascii="Arial" w:hAnsi="Arial" w:cs="Arial"/>
                <w:color w:val="auto"/>
              </w:rPr>
            </w:pPr>
            <w:r w:rsidRPr="007F085D">
              <w:rPr>
                <w:rFonts w:ascii="Arial" w:hAnsi="Arial" w:cs="Arial"/>
                <w:color w:val="auto"/>
              </w:rPr>
              <w:t>Legal form</w:t>
            </w:r>
          </w:p>
        </w:tc>
        <w:tc>
          <w:tcPr>
            <w:tcW w:w="4620" w:type="dxa"/>
          </w:tcPr>
          <w:p w14:paraId="306D7BA7" w14:textId="5CCFE12A" w:rsidR="008908D1" w:rsidRPr="007F085D" w:rsidRDefault="00043835"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591197128"/>
                <w:placeholder>
                  <w:docPart w:val="900A553A44EB4882B6B71E951B020CFD"/>
                </w:placeholder>
                <w:showingPlcHdr/>
                <w:text/>
              </w:sdtPr>
              <w:sdtEndPr/>
              <w:sdtContent>
                <w:r w:rsidR="008908D1" w:rsidRPr="007F085D">
                  <w:rPr>
                    <w:rStyle w:val="Platzhaltertext"/>
                    <w:rFonts w:ascii="Arial" w:hAnsi="Arial" w:cs="Arial"/>
                    <w:color w:val="auto"/>
                  </w:rPr>
                  <w:t>_____</w:t>
                </w:r>
              </w:sdtContent>
            </w:sdt>
          </w:p>
        </w:tc>
      </w:tr>
      <w:tr w:rsidR="008908D1" w:rsidRPr="007F085D" w14:paraId="57869561"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36969803" w14:textId="7D860886" w:rsidR="008908D1" w:rsidRPr="007F085D" w:rsidRDefault="008908D1" w:rsidP="009A6815">
            <w:pPr>
              <w:spacing w:line="220" w:lineRule="atLeast"/>
              <w:rPr>
                <w:rFonts w:ascii="Arial" w:hAnsi="Arial" w:cs="Arial"/>
                <w:color w:val="auto"/>
              </w:rPr>
            </w:pPr>
            <w:r w:rsidRPr="007F085D">
              <w:rPr>
                <w:rFonts w:ascii="Arial" w:hAnsi="Arial" w:cs="Arial"/>
                <w:color w:val="auto"/>
              </w:rPr>
              <w:t>Website</w:t>
            </w:r>
          </w:p>
        </w:tc>
        <w:tc>
          <w:tcPr>
            <w:tcW w:w="4620" w:type="dxa"/>
          </w:tcPr>
          <w:p w14:paraId="4A526F59" w14:textId="01243078" w:rsidR="008908D1" w:rsidRPr="007F085D" w:rsidRDefault="00043835"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277209394"/>
                <w:placeholder>
                  <w:docPart w:val="41647572F4054D348C092A768311F937"/>
                </w:placeholder>
                <w:showingPlcHdr/>
                <w:text/>
              </w:sdtPr>
              <w:sdtEndPr/>
              <w:sdtContent>
                <w:r w:rsidR="008908D1" w:rsidRPr="007F085D">
                  <w:rPr>
                    <w:rStyle w:val="Platzhaltertext"/>
                    <w:rFonts w:ascii="Arial" w:hAnsi="Arial" w:cs="Arial"/>
                    <w:color w:val="auto"/>
                  </w:rPr>
                  <w:t>_____</w:t>
                </w:r>
              </w:sdtContent>
            </w:sdt>
          </w:p>
        </w:tc>
      </w:tr>
      <w:tr w:rsidR="008908D1" w:rsidRPr="007F085D" w14:paraId="70FC4CBB"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611D813A" w14:textId="48B5A4D5" w:rsidR="008908D1" w:rsidRPr="007F085D" w:rsidRDefault="008908D1" w:rsidP="009A6815">
            <w:pPr>
              <w:spacing w:line="220" w:lineRule="atLeast"/>
              <w:rPr>
                <w:rFonts w:ascii="Arial" w:hAnsi="Arial" w:cs="Arial"/>
                <w:color w:val="auto"/>
              </w:rPr>
            </w:pPr>
            <w:r w:rsidRPr="007F085D">
              <w:rPr>
                <w:rFonts w:ascii="Arial" w:hAnsi="Arial" w:cs="Arial"/>
                <w:color w:val="auto"/>
              </w:rPr>
              <w:t>Contact person (Title, Role, First name, Last name, Department/faculty)</w:t>
            </w:r>
          </w:p>
        </w:tc>
        <w:tc>
          <w:tcPr>
            <w:tcW w:w="4620" w:type="dxa"/>
          </w:tcPr>
          <w:p w14:paraId="43F389DA" w14:textId="15A9C717" w:rsidR="008908D1" w:rsidRPr="007F085D" w:rsidRDefault="00043835"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266378782"/>
                <w:placeholder>
                  <w:docPart w:val="501B110D51964E9A9B90194DE77E324E"/>
                </w:placeholder>
                <w:showingPlcHdr/>
                <w:text/>
              </w:sdtPr>
              <w:sdtEndPr/>
              <w:sdtContent>
                <w:r w:rsidR="008908D1" w:rsidRPr="007F085D">
                  <w:rPr>
                    <w:rStyle w:val="Platzhaltertext"/>
                    <w:rFonts w:ascii="Arial" w:hAnsi="Arial" w:cs="Arial"/>
                    <w:color w:val="auto"/>
                  </w:rPr>
                  <w:t>_____</w:t>
                </w:r>
              </w:sdtContent>
            </w:sdt>
          </w:p>
        </w:tc>
      </w:tr>
      <w:tr w:rsidR="008908D1" w:rsidRPr="007F085D" w14:paraId="0D1DBCD2"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1A18884A" w14:textId="7B81619B" w:rsidR="008908D1" w:rsidRPr="007F085D" w:rsidRDefault="008908D1" w:rsidP="009A6815">
            <w:pPr>
              <w:spacing w:line="220" w:lineRule="atLeast"/>
              <w:rPr>
                <w:rFonts w:ascii="Arial" w:hAnsi="Arial" w:cs="Arial"/>
                <w:color w:val="auto"/>
              </w:rPr>
            </w:pPr>
            <w:r w:rsidRPr="007F085D">
              <w:rPr>
                <w:rFonts w:ascii="Arial" w:hAnsi="Arial" w:cs="Arial"/>
                <w:color w:val="auto"/>
              </w:rPr>
              <w:t>Institution type</w:t>
            </w:r>
          </w:p>
        </w:tc>
        <w:sdt>
          <w:sdtPr>
            <w:rPr>
              <w:rFonts w:ascii="Arial" w:hAnsi="Arial" w:cs="Arial"/>
              <w:lang w:val="de-CH"/>
            </w:rPr>
            <w:id w:val="432782353"/>
            <w:placeholder>
              <w:docPart w:val="67BD67BE83024ACF9A44EAAEA1B6ADB5"/>
            </w:placeholder>
            <w:dropDownList>
              <w:listItem w:displayText="Select a type." w:value="Select a type."/>
              <w:listItem w:displayText="School" w:value="School"/>
              <w:listItem w:displayText="(Voctional) Training centre/Training workshop" w:value="(Voctional) Training centre/Training workshop"/>
              <w:listItem w:displayText="University" w:value="University"/>
              <w:listItem w:displayText="Canton/municipality" w:value="Canton/municipality"/>
              <w:listItem w:displayText="Non-profit organisation (incl. association)" w:value="Non-profit organisation (incl. association)"/>
              <w:listItem w:displayText="Enterprise" w:value="Enterprise"/>
              <w:listItem w:displayText="Others" w:value="Others"/>
            </w:dropDownList>
          </w:sdtPr>
          <w:sdtEndPr/>
          <w:sdtContent>
            <w:tc>
              <w:tcPr>
                <w:tcW w:w="4620" w:type="dxa"/>
              </w:tcPr>
              <w:p w14:paraId="3A313728" w14:textId="192236A4" w:rsidR="008908D1" w:rsidRPr="007F085D" w:rsidRDefault="008908D1"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7F085D">
                  <w:rPr>
                    <w:rStyle w:val="Platzhaltertext"/>
                    <w:rFonts w:ascii="Arial" w:hAnsi="Arial" w:cs="Arial"/>
                  </w:rPr>
                  <w:t>Select a type.</w:t>
                </w:r>
              </w:p>
            </w:tc>
          </w:sdtContent>
        </w:sdt>
      </w:tr>
    </w:tbl>
    <w:p w14:paraId="6C2254E9" w14:textId="7C2067F3" w:rsidR="008908D1" w:rsidRPr="007F085D" w:rsidRDefault="008908D1" w:rsidP="009A6815">
      <w:pPr>
        <w:spacing w:line="220" w:lineRule="atLeast"/>
        <w:rPr>
          <w:rFonts w:ascii="Arial" w:hAnsi="Arial" w:cs="Arial"/>
        </w:rPr>
      </w:pPr>
    </w:p>
    <w:p w14:paraId="579A8C5B" w14:textId="611E9025" w:rsidR="00972399" w:rsidRPr="007F085D" w:rsidRDefault="00972399" w:rsidP="009A6815">
      <w:pPr>
        <w:spacing w:line="220" w:lineRule="atLeast"/>
        <w:rPr>
          <w:rFonts w:ascii="Arial" w:hAnsi="Arial" w:cs="Arial"/>
        </w:rPr>
      </w:pPr>
      <w:r w:rsidRPr="007F085D">
        <w:rPr>
          <w:rFonts w:ascii="Arial" w:hAnsi="Arial" w:cs="Arial"/>
        </w:rPr>
        <w:t>[+for each partner institution &gt; list all ‘full partners’]</w:t>
      </w:r>
    </w:p>
    <w:p w14:paraId="0FEED06E" w14:textId="77777777" w:rsidR="008908D1" w:rsidRDefault="008908D1" w:rsidP="009A6815">
      <w:pPr>
        <w:spacing w:line="220" w:lineRule="atLeast"/>
        <w:rPr>
          <w:rFonts w:ascii="Arial" w:hAnsi="Arial" w:cs="Arial"/>
        </w:rPr>
      </w:pPr>
    </w:p>
    <w:p w14:paraId="4A13D0C2" w14:textId="77777777" w:rsidR="009A6815" w:rsidRDefault="009A6815" w:rsidP="009A6815">
      <w:pPr>
        <w:spacing w:line="220" w:lineRule="atLeast"/>
        <w:rPr>
          <w:rFonts w:ascii="Arial" w:hAnsi="Arial" w:cs="Arial"/>
        </w:rPr>
      </w:pPr>
    </w:p>
    <w:p w14:paraId="66BAB1C6" w14:textId="57BEB432" w:rsidR="009A6815" w:rsidRPr="007F085D" w:rsidRDefault="009A6815" w:rsidP="009A6815">
      <w:pPr>
        <w:spacing w:line="220" w:lineRule="atLeast"/>
        <w:rPr>
          <w:rFonts w:ascii="Arial" w:hAnsi="Arial" w:cs="Arial"/>
        </w:rPr>
        <w:sectPr w:rsidR="009A6815" w:rsidRPr="007F085D" w:rsidSect="008908D1">
          <w:headerReference w:type="first" r:id="rId12"/>
          <w:type w:val="continuous"/>
          <w:pgSz w:w="11906" w:h="16838"/>
          <w:pgMar w:top="1418" w:right="1361" w:bottom="1747" w:left="1956" w:header="567" w:footer="573" w:gutter="0"/>
          <w:cols w:space="708"/>
          <w:formProt w:val="0"/>
          <w:titlePg/>
          <w:docGrid w:linePitch="360"/>
        </w:sectPr>
      </w:pPr>
    </w:p>
    <w:p w14:paraId="5F0762A3" w14:textId="77777777" w:rsidR="00972399" w:rsidRPr="007F085D" w:rsidRDefault="00972399" w:rsidP="009A6815">
      <w:pPr>
        <w:pStyle w:val="berschrift2nummeriert"/>
        <w:ind w:left="567" w:hanging="567"/>
        <w:rPr>
          <w:rFonts w:ascii="Arial" w:hAnsi="Arial" w:cs="Arial"/>
        </w:rPr>
      </w:pPr>
      <w:r w:rsidRPr="007F085D">
        <w:rPr>
          <w:rFonts w:ascii="Arial" w:hAnsi="Arial" w:cs="Arial"/>
        </w:rPr>
        <w:t>Collaboration</w:t>
      </w:r>
    </w:p>
    <w:p w14:paraId="395FF06A" w14:textId="37E0F610" w:rsidR="00972399" w:rsidRPr="007F085D" w:rsidRDefault="00972399" w:rsidP="009A6815">
      <w:pPr>
        <w:pStyle w:val="berschrift3"/>
        <w:spacing w:line="220" w:lineRule="atLeast"/>
        <w:rPr>
          <w:rFonts w:ascii="Arial" w:hAnsi="Arial" w:cs="Arial"/>
          <w:shd w:val="clear" w:color="auto" w:fill="FFFFFF"/>
        </w:rPr>
      </w:pPr>
      <w:r w:rsidRPr="007F085D">
        <w:rPr>
          <w:rFonts w:ascii="Arial" w:hAnsi="Arial" w:cs="Arial"/>
          <w:shd w:val="clear" w:color="auto" w:fill="FFFFFF"/>
        </w:rPr>
        <w:t xml:space="preserve">Members of the </w:t>
      </w:r>
      <w:r w:rsidR="00AC5F8D" w:rsidRPr="007F085D">
        <w:rPr>
          <w:rFonts w:ascii="Arial" w:hAnsi="Arial" w:cs="Arial"/>
          <w:shd w:val="clear" w:color="auto" w:fill="FFFFFF"/>
        </w:rPr>
        <w:t>P</w:t>
      </w:r>
      <w:r w:rsidRPr="007F085D">
        <w:rPr>
          <w:rFonts w:ascii="Arial" w:hAnsi="Arial" w:cs="Arial"/>
          <w:shd w:val="clear" w:color="auto" w:fill="FFFFFF"/>
        </w:rPr>
        <w:t xml:space="preserve">roject </w:t>
      </w:r>
      <w:r w:rsidR="00AC5F8D" w:rsidRPr="007F085D">
        <w:rPr>
          <w:rFonts w:ascii="Arial" w:hAnsi="Arial" w:cs="Arial"/>
          <w:shd w:val="clear" w:color="auto" w:fill="FFFFFF"/>
        </w:rPr>
        <w:t>T</w:t>
      </w:r>
      <w:r w:rsidRPr="007F085D">
        <w:rPr>
          <w:rFonts w:ascii="Arial" w:hAnsi="Arial" w:cs="Arial"/>
          <w:shd w:val="clear" w:color="auto" w:fill="FFFFFF"/>
        </w:rPr>
        <w:t>eam</w:t>
      </w:r>
    </w:p>
    <w:p w14:paraId="29186274" w14:textId="02ADC643" w:rsidR="00972399" w:rsidRPr="007F085D" w:rsidRDefault="00972399" w:rsidP="009A6815">
      <w:pPr>
        <w:spacing w:line="220" w:lineRule="atLeast"/>
        <w:rPr>
          <w:rFonts w:ascii="Arial" w:hAnsi="Arial" w:cs="Arial"/>
          <w:i/>
        </w:rPr>
      </w:pPr>
      <w:r w:rsidRPr="007F085D">
        <w:rPr>
          <w:rFonts w:ascii="Arial" w:hAnsi="Arial" w:cs="Arial"/>
        </w:rPr>
        <w:t xml:space="preserve">Describe </w:t>
      </w:r>
      <w:r w:rsidR="00DB48B0" w:rsidRPr="00DB48B0">
        <w:rPr>
          <w:rFonts w:ascii="Arial" w:hAnsi="Arial" w:cs="Arial"/>
        </w:rPr>
        <w:t xml:space="preserve">who is involved in the Swiss project in an essential way </w:t>
      </w:r>
      <w:r w:rsidRPr="007F085D">
        <w:rPr>
          <w:rFonts w:ascii="Arial" w:hAnsi="Arial" w:cs="Arial"/>
        </w:rPr>
        <w:t>(e.g. in terms of securing institutional commitment).</w:t>
      </w:r>
    </w:p>
    <w:p w14:paraId="2785CA71" w14:textId="6AFD20D0" w:rsidR="00972399" w:rsidRDefault="00972399" w:rsidP="009A6815">
      <w:pPr>
        <w:spacing w:line="220" w:lineRule="atLeast"/>
        <w:rPr>
          <w:rFonts w:ascii="Arial" w:hAnsi="Arial" w:cs="Arial"/>
        </w:rPr>
      </w:pPr>
      <w:r w:rsidRPr="007F085D">
        <w:rPr>
          <w:rFonts w:ascii="Arial" w:hAnsi="Arial" w:cs="Arial"/>
        </w:rPr>
        <w:t>How do all the institutions and people involved (including the applicant) add value to the project? Which persons are involved in the project? Please provide reasons for the composition of the project team (fields of activity and experience of the institution/s involved as well as the competencies of the actors involved that are relevant for this project).</w:t>
      </w:r>
    </w:p>
    <w:p w14:paraId="0BE0B9EF" w14:textId="77777777" w:rsidR="00887C90" w:rsidRDefault="00887C90" w:rsidP="009A6815">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887C90" w:rsidRPr="007F085D" w14:paraId="5DD77859" w14:textId="77777777" w:rsidTr="00A96B0F">
        <w:tc>
          <w:tcPr>
            <w:tcW w:w="8579" w:type="dxa"/>
          </w:tcPr>
          <w:p w14:paraId="00DAF1C5" w14:textId="77777777" w:rsidR="00887C90" w:rsidRPr="007F085D" w:rsidRDefault="00043835" w:rsidP="00A96B0F">
            <w:pPr>
              <w:spacing w:line="220" w:lineRule="atLeast"/>
              <w:rPr>
                <w:rFonts w:ascii="Arial" w:hAnsi="Arial" w:cs="Arial"/>
              </w:rPr>
            </w:pPr>
            <w:sdt>
              <w:sdtPr>
                <w:rPr>
                  <w:rFonts w:ascii="Arial" w:hAnsi="Arial" w:cs="Arial"/>
                </w:rPr>
                <w:id w:val="-1794593831"/>
                <w:placeholder>
                  <w:docPart w:val="D16EE62DEFC1488C9E5F6474A80B8C50"/>
                </w:placeholder>
                <w:showingPlcHdr/>
                <w:text w:multiLine="1"/>
              </w:sdtPr>
              <w:sdtEndPr/>
              <w:sdtContent>
                <w:r w:rsidR="00887C90" w:rsidRPr="007F085D">
                  <w:rPr>
                    <w:rStyle w:val="Platzhaltertext"/>
                    <w:rFonts w:ascii="Arial" w:hAnsi="Arial" w:cs="Arial"/>
                  </w:rPr>
                  <w:t>max. 3000 characters</w:t>
                </w:r>
              </w:sdtContent>
            </w:sdt>
          </w:p>
          <w:p w14:paraId="6A79CDC2" w14:textId="77777777" w:rsidR="00887C90" w:rsidRPr="007F085D" w:rsidRDefault="00887C90" w:rsidP="00A96B0F">
            <w:pPr>
              <w:spacing w:line="220" w:lineRule="atLeast"/>
              <w:rPr>
                <w:rFonts w:ascii="Arial" w:hAnsi="Arial" w:cs="Arial"/>
              </w:rPr>
            </w:pPr>
          </w:p>
        </w:tc>
      </w:tr>
    </w:tbl>
    <w:p w14:paraId="2AEC68FD" w14:textId="77777777" w:rsidR="00887C90" w:rsidRPr="007F085D" w:rsidRDefault="00887C90" w:rsidP="009A6815">
      <w:pPr>
        <w:spacing w:line="220" w:lineRule="atLeast"/>
        <w:rPr>
          <w:rFonts w:ascii="Arial" w:hAnsi="Arial" w:cs="Arial"/>
        </w:rPr>
      </w:pPr>
    </w:p>
    <w:p w14:paraId="52B423C5" w14:textId="02A0FC26" w:rsidR="00972399" w:rsidRPr="007F085D" w:rsidRDefault="00972399" w:rsidP="009A6815">
      <w:pPr>
        <w:pStyle w:val="berschrift3"/>
        <w:spacing w:line="220" w:lineRule="atLeast"/>
        <w:rPr>
          <w:rFonts w:ascii="Arial" w:hAnsi="Arial" w:cs="Arial"/>
        </w:rPr>
      </w:pPr>
      <w:r w:rsidRPr="007F085D">
        <w:rPr>
          <w:rFonts w:ascii="Arial" w:hAnsi="Arial" w:cs="Arial"/>
        </w:rPr>
        <w:t xml:space="preserve">Confirmation of </w:t>
      </w:r>
      <w:r w:rsidR="00AC5F8D" w:rsidRPr="007F085D">
        <w:rPr>
          <w:rFonts w:ascii="Arial" w:hAnsi="Arial" w:cs="Arial"/>
        </w:rPr>
        <w:t>C</w:t>
      </w:r>
      <w:r w:rsidRPr="007F085D">
        <w:rPr>
          <w:rFonts w:ascii="Arial" w:hAnsi="Arial" w:cs="Arial"/>
        </w:rPr>
        <w:t>ooperation</w:t>
      </w:r>
    </w:p>
    <w:p w14:paraId="63CD2AC9" w14:textId="51CDE23F" w:rsidR="00972399" w:rsidRPr="007F085D" w:rsidRDefault="00972399" w:rsidP="009A6815">
      <w:pPr>
        <w:spacing w:line="220" w:lineRule="atLeast"/>
        <w:rPr>
          <w:rFonts w:ascii="Arial" w:hAnsi="Arial" w:cs="Arial"/>
        </w:rPr>
      </w:pPr>
      <w:r w:rsidRPr="007F085D">
        <w:rPr>
          <w:rFonts w:ascii="Arial" w:hAnsi="Arial" w:cs="Arial"/>
        </w:rPr>
        <w:t>Please provide evidence of participation and involvement in the European project in the form of a written confirmation from the project coordinator</w:t>
      </w:r>
      <w:r w:rsidR="0095071A">
        <w:rPr>
          <w:rFonts w:ascii="Arial" w:hAnsi="Arial" w:cs="Arial"/>
        </w:rPr>
        <w:t>, including</w:t>
      </w:r>
      <w:r w:rsidRPr="007F085D">
        <w:rPr>
          <w:rFonts w:ascii="Arial" w:hAnsi="Arial" w:cs="Arial"/>
        </w:rPr>
        <w:t xml:space="preserve"> a description of the role and activities of your institution.</w:t>
      </w:r>
    </w:p>
    <w:p w14:paraId="03508EC6" w14:textId="3602F912" w:rsidR="00C845D4" w:rsidRPr="007F085D" w:rsidRDefault="007E3F02" w:rsidP="009A6815">
      <w:pPr>
        <w:pStyle w:val="berschrift1nummeriert"/>
        <w:ind w:left="567" w:hanging="567"/>
        <w:rPr>
          <w:rFonts w:ascii="Arial" w:hAnsi="Arial" w:cs="Arial"/>
        </w:rPr>
      </w:pPr>
      <w:r w:rsidRPr="007F085D">
        <w:rPr>
          <w:rFonts w:ascii="Arial" w:hAnsi="Arial" w:cs="Arial"/>
        </w:rPr>
        <w:t>Project Description</w:t>
      </w:r>
      <w:r w:rsidR="003C029D" w:rsidRPr="007F085D">
        <w:rPr>
          <w:rFonts w:ascii="Arial" w:hAnsi="Arial" w:cs="Arial"/>
        </w:rPr>
        <w:t xml:space="preserve"> and Relevance</w:t>
      </w:r>
    </w:p>
    <w:p w14:paraId="49ECA7E2" w14:textId="6363C305" w:rsidR="00C845D4" w:rsidRPr="00DB48B0" w:rsidRDefault="00C845D4" w:rsidP="009A6815">
      <w:pPr>
        <w:spacing w:line="220" w:lineRule="atLeast"/>
        <w:rPr>
          <w:rFonts w:ascii="Arial" w:hAnsi="Arial" w:cs="Arial"/>
        </w:rPr>
      </w:pPr>
      <w:r w:rsidRPr="00DB48B0">
        <w:rPr>
          <w:rFonts w:ascii="Arial" w:hAnsi="Arial" w:cs="Arial"/>
          <w:b/>
          <w:bCs/>
        </w:rPr>
        <w:t>Describe the Erasmus+ project as a whole</w:t>
      </w:r>
      <w:r w:rsidRPr="00DB48B0">
        <w:rPr>
          <w:rFonts w:ascii="Arial" w:hAnsi="Arial" w:cs="Arial"/>
        </w:rPr>
        <w:t xml:space="preserve"> (</w:t>
      </w:r>
      <w:r w:rsidR="00DB48B0">
        <w:rPr>
          <w:rFonts w:ascii="Arial" w:hAnsi="Arial" w:cs="Arial"/>
        </w:rPr>
        <w:t>need</w:t>
      </w:r>
      <w:r w:rsidRPr="00DB48B0">
        <w:rPr>
          <w:rFonts w:ascii="Arial" w:hAnsi="Arial" w:cs="Arial"/>
        </w:rPr>
        <w:t xml:space="preserve">, objectives, planned results, methodology, duration, expected impact). Please also submit a copy of the complete project application submitted by the project coordinator. </w:t>
      </w:r>
    </w:p>
    <w:p w14:paraId="5F2ECC53" w14:textId="28B6CE01" w:rsidR="00265B5E" w:rsidRPr="007F085D" w:rsidRDefault="00265B5E" w:rsidP="009A6815">
      <w:pPr>
        <w:spacing w:line="220" w:lineRule="atLeast"/>
        <w:rPr>
          <w:rFonts w:ascii="Arial" w:hAnsi="Arial" w:cs="Arial"/>
          <w:b/>
          <w:sz w:val="16"/>
        </w:rPr>
      </w:pPr>
      <w:r w:rsidRPr="007F085D">
        <w:rPr>
          <w:rFonts w:ascii="Arial" w:hAnsi="Arial" w:cs="Arial"/>
          <w:b/>
          <w:sz w:val="16"/>
        </w:rPr>
        <w:t>→ Please note that the information you provide in this application must match the Erasmus+ project proposal (EU project) submitted at European level. A qualitative assessment of your application will be made based on the information provided in this form.</w:t>
      </w:r>
    </w:p>
    <w:p w14:paraId="6C52A492" w14:textId="77777777" w:rsidR="00D13FE3" w:rsidRPr="007F085D" w:rsidRDefault="00D13FE3" w:rsidP="009A6815">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D13FE3" w:rsidRPr="007F085D" w14:paraId="11924CD1" w14:textId="77777777" w:rsidTr="005045E2">
        <w:tc>
          <w:tcPr>
            <w:tcW w:w="8579" w:type="dxa"/>
          </w:tcPr>
          <w:p w14:paraId="398068BB" w14:textId="0B4F63CA" w:rsidR="00D13FE3" w:rsidRPr="007F085D" w:rsidRDefault="00043835" w:rsidP="009A6815">
            <w:pPr>
              <w:spacing w:line="220" w:lineRule="atLeast"/>
              <w:rPr>
                <w:rFonts w:ascii="Arial" w:hAnsi="Arial" w:cs="Arial"/>
              </w:rPr>
            </w:pPr>
            <w:sdt>
              <w:sdtPr>
                <w:rPr>
                  <w:rFonts w:ascii="Arial" w:hAnsi="Arial" w:cs="Arial"/>
                </w:rPr>
                <w:id w:val="-1880463595"/>
                <w:placeholder>
                  <w:docPart w:val="73BFB2C06FD741688A68C83EB74A8250"/>
                </w:placeholder>
                <w:showingPlcHdr/>
                <w:text w:multiLine="1"/>
              </w:sdtPr>
              <w:sdtEndPr/>
              <w:sdtContent>
                <w:r w:rsidR="00D13FE3" w:rsidRPr="007F085D">
                  <w:rPr>
                    <w:rStyle w:val="Platzhaltertext"/>
                    <w:rFonts w:ascii="Arial" w:hAnsi="Arial" w:cs="Arial"/>
                  </w:rPr>
                  <w:t>max. 3000 characters</w:t>
                </w:r>
              </w:sdtContent>
            </w:sdt>
          </w:p>
          <w:p w14:paraId="0E3E92CC" w14:textId="77777777" w:rsidR="00D13FE3" w:rsidRPr="007F085D" w:rsidRDefault="00D13FE3" w:rsidP="009A6815">
            <w:pPr>
              <w:spacing w:line="220" w:lineRule="atLeast"/>
              <w:rPr>
                <w:rFonts w:ascii="Arial" w:hAnsi="Arial" w:cs="Arial"/>
              </w:rPr>
            </w:pPr>
          </w:p>
        </w:tc>
      </w:tr>
    </w:tbl>
    <w:p w14:paraId="340ACAFC" w14:textId="64367642" w:rsidR="00265B5E" w:rsidRPr="007F085D" w:rsidRDefault="00265B5E" w:rsidP="009A6815">
      <w:pPr>
        <w:spacing w:line="220" w:lineRule="atLeast"/>
        <w:rPr>
          <w:rFonts w:ascii="Arial" w:hAnsi="Arial" w:cs="Arial"/>
          <w:b/>
        </w:rPr>
      </w:pPr>
    </w:p>
    <w:p w14:paraId="3A2EA514" w14:textId="5F4437A2" w:rsidR="00DD7F99" w:rsidRPr="00F20192" w:rsidRDefault="003C029D" w:rsidP="009A6815">
      <w:pPr>
        <w:spacing w:line="220" w:lineRule="atLeast"/>
        <w:rPr>
          <w:rFonts w:ascii="Arial" w:hAnsi="Arial" w:cs="Arial"/>
        </w:rPr>
      </w:pPr>
      <w:r w:rsidRPr="009F4187">
        <w:rPr>
          <w:rFonts w:ascii="Arial" w:hAnsi="Arial" w:cs="Arial"/>
          <w:b/>
        </w:rPr>
        <w:t>Describe your project and explain why the project should be funded by this programme.</w:t>
      </w:r>
      <w:r w:rsidRPr="00F20192">
        <w:rPr>
          <w:rFonts w:ascii="Arial" w:hAnsi="Arial" w:cs="Arial"/>
        </w:rPr>
        <w:t xml:space="preserve"> </w:t>
      </w:r>
      <w:r w:rsidRPr="001133F9">
        <w:rPr>
          <w:rFonts w:ascii="Arial" w:hAnsi="Arial" w:cs="Arial"/>
        </w:rPr>
        <w:t xml:space="preserve">The information should </w:t>
      </w:r>
      <w:r w:rsidRPr="001133F9">
        <w:rPr>
          <w:rFonts w:ascii="Arial" w:hAnsi="Arial" w:cs="Arial"/>
          <w:b/>
          <w:bCs/>
        </w:rPr>
        <w:t>only concern the Swiss participation</w:t>
      </w:r>
      <w:r w:rsidRPr="001133F9">
        <w:rPr>
          <w:rFonts w:ascii="Arial" w:hAnsi="Arial" w:cs="Arial"/>
        </w:rPr>
        <w:t xml:space="preserve"> (sub-project). Therefore, focus on the </w:t>
      </w:r>
      <w:r w:rsidR="00DB48B0" w:rsidRPr="001133F9">
        <w:rPr>
          <w:rFonts w:ascii="Arial" w:hAnsi="Arial" w:cs="Arial"/>
        </w:rPr>
        <w:t>need</w:t>
      </w:r>
      <w:r w:rsidRPr="001133F9">
        <w:rPr>
          <w:rFonts w:ascii="Arial" w:hAnsi="Arial" w:cs="Arial"/>
        </w:rPr>
        <w:t>, objectives, activities and planned results in relation to Switzerland</w:t>
      </w:r>
      <w:r w:rsidRPr="009F4187">
        <w:rPr>
          <w:rFonts w:ascii="Arial" w:hAnsi="Arial" w:cs="Arial"/>
        </w:rPr>
        <w:t>:</w:t>
      </w:r>
    </w:p>
    <w:p w14:paraId="41D4F8D8" w14:textId="73A0B205" w:rsidR="00DD7F99" w:rsidRPr="007F085D" w:rsidRDefault="00671C6A" w:rsidP="009A6815">
      <w:pPr>
        <w:pStyle w:val="Listenabsatz"/>
        <w:numPr>
          <w:ilvl w:val="0"/>
          <w:numId w:val="19"/>
        </w:numPr>
        <w:spacing w:before="100" w:after="100" w:line="220" w:lineRule="atLeast"/>
        <w:ind w:left="567" w:hanging="567"/>
        <w:contextualSpacing w:val="0"/>
        <w:rPr>
          <w:rFonts w:ascii="Arial" w:hAnsi="Arial" w:cs="Arial"/>
        </w:rPr>
      </w:pPr>
      <w:r w:rsidRPr="007F085D">
        <w:rPr>
          <w:rFonts w:ascii="Arial" w:hAnsi="Arial" w:cs="Arial"/>
        </w:rPr>
        <w:lastRenderedPageBreak/>
        <w:t xml:space="preserve">What are the </w:t>
      </w:r>
      <w:r w:rsidR="00DB48B0">
        <w:rPr>
          <w:rFonts w:ascii="Arial" w:hAnsi="Arial" w:cs="Arial"/>
        </w:rPr>
        <w:t>needs</w:t>
      </w:r>
      <w:r w:rsidRPr="007F085D">
        <w:rPr>
          <w:rFonts w:ascii="Arial" w:hAnsi="Arial" w:cs="Arial"/>
        </w:rPr>
        <w:t xml:space="preserve"> for the project? What are the </w:t>
      </w:r>
      <w:r w:rsidR="00DB48B0">
        <w:rPr>
          <w:rFonts w:ascii="Arial" w:hAnsi="Arial" w:cs="Arial"/>
        </w:rPr>
        <w:t>needs</w:t>
      </w:r>
      <w:r w:rsidRPr="007F085D">
        <w:rPr>
          <w:rFonts w:ascii="Arial" w:hAnsi="Arial" w:cs="Arial"/>
        </w:rPr>
        <w:t xml:space="preserve"> and challenges of the institution(s) involved, the sector or the education system, the target groups? </w:t>
      </w:r>
    </w:p>
    <w:p w14:paraId="098A24F9" w14:textId="341C255A" w:rsidR="008B4DC3" w:rsidRPr="007F085D" w:rsidRDefault="008B4DC3" w:rsidP="009A6815">
      <w:pPr>
        <w:pStyle w:val="Listenabsatz"/>
        <w:numPr>
          <w:ilvl w:val="0"/>
          <w:numId w:val="19"/>
        </w:numPr>
        <w:spacing w:before="100" w:after="100" w:line="220" w:lineRule="atLeast"/>
        <w:ind w:left="567" w:hanging="567"/>
        <w:contextualSpacing w:val="0"/>
        <w:rPr>
          <w:rFonts w:ascii="Arial" w:hAnsi="Arial" w:cs="Arial"/>
        </w:rPr>
      </w:pPr>
      <w:r w:rsidRPr="007F085D">
        <w:rPr>
          <w:rFonts w:ascii="Arial" w:hAnsi="Arial" w:cs="Arial"/>
        </w:rPr>
        <w:t>What are the objectives, activities and planned results of the project?</w:t>
      </w:r>
    </w:p>
    <w:p w14:paraId="2CD38188" w14:textId="1DC0A004" w:rsidR="005B01B6" w:rsidRPr="007F085D" w:rsidRDefault="00DA215A" w:rsidP="009A6815">
      <w:pPr>
        <w:pStyle w:val="Listenabsatz"/>
        <w:numPr>
          <w:ilvl w:val="0"/>
          <w:numId w:val="19"/>
        </w:numPr>
        <w:spacing w:before="100" w:after="100" w:line="220" w:lineRule="atLeast"/>
        <w:ind w:left="567" w:hanging="567"/>
        <w:contextualSpacing w:val="0"/>
        <w:rPr>
          <w:rFonts w:ascii="Arial" w:hAnsi="Arial" w:cs="Arial"/>
        </w:rPr>
      </w:pPr>
      <w:r w:rsidRPr="007F085D">
        <w:rPr>
          <w:rFonts w:ascii="Arial" w:hAnsi="Arial" w:cs="Arial"/>
        </w:rPr>
        <w:t>Which target group(s) are addressed?</w:t>
      </w:r>
    </w:p>
    <w:p w14:paraId="11A8C99F" w14:textId="77777777" w:rsidR="00D13FE3" w:rsidRPr="007F085D" w:rsidRDefault="00D13FE3" w:rsidP="009A6815">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D13FE3" w:rsidRPr="007F085D" w14:paraId="527678C7" w14:textId="77777777" w:rsidTr="005045E2">
        <w:tc>
          <w:tcPr>
            <w:tcW w:w="8579" w:type="dxa"/>
          </w:tcPr>
          <w:p w14:paraId="134B8353" w14:textId="77777777" w:rsidR="00D13FE3" w:rsidRPr="007F085D" w:rsidRDefault="00043835" w:rsidP="009A6815">
            <w:pPr>
              <w:spacing w:line="220" w:lineRule="atLeast"/>
              <w:rPr>
                <w:rFonts w:ascii="Arial" w:hAnsi="Arial" w:cs="Arial"/>
              </w:rPr>
            </w:pPr>
            <w:sdt>
              <w:sdtPr>
                <w:rPr>
                  <w:rFonts w:ascii="Arial" w:hAnsi="Arial" w:cs="Arial"/>
                </w:rPr>
                <w:id w:val="1966541053"/>
                <w:placeholder>
                  <w:docPart w:val="E9585A3117CD4B1BA994FE4F30DA95C3"/>
                </w:placeholder>
                <w:showingPlcHdr/>
                <w:text w:multiLine="1"/>
              </w:sdtPr>
              <w:sdtEndPr/>
              <w:sdtContent>
                <w:r w:rsidR="00D13FE3" w:rsidRPr="007F085D">
                  <w:rPr>
                    <w:rStyle w:val="Platzhaltertext"/>
                    <w:rFonts w:ascii="Arial" w:hAnsi="Arial" w:cs="Arial"/>
                  </w:rPr>
                  <w:t>max. 3000 characters</w:t>
                </w:r>
              </w:sdtContent>
            </w:sdt>
          </w:p>
          <w:p w14:paraId="52F9C139" w14:textId="77777777" w:rsidR="00D13FE3" w:rsidRPr="007F085D" w:rsidRDefault="00D13FE3" w:rsidP="009A6815">
            <w:pPr>
              <w:spacing w:line="220" w:lineRule="atLeast"/>
              <w:rPr>
                <w:rFonts w:ascii="Arial" w:hAnsi="Arial" w:cs="Arial"/>
              </w:rPr>
            </w:pPr>
          </w:p>
        </w:tc>
      </w:tr>
    </w:tbl>
    <w:p w14:paraId="4C7A8994" w14:textId="5238D3BD" w:rsidR="00824089" w:rsidRPr="007F085D" w:rsidRDefault="00824089" w:rsidP="009A6815">
      <w:pPr>
        <w:spacing w:line="220" w:lineRule="atLeast"/>
        <w:rPr>
          <w:rFonts w:ascii="Arial" w:hAnsi="Arial" w:cs="Arial"/>
        </w:rPr>
      </w:pPr>
    </w:p>
    <w:p w14:paraId="48E01708" w14:textId="77777777" w:rsidR="000F00B8" w:rsidRDefault="000F00B8" w:rsidP="000F00B8">
      <w:pPr>
        <w:rPr>
          <w:rFonts w:ascii="Arial" w:hAnsi="Arial" w:cs="Arial"/>
          <w:szCs w:val="20"/>
          <w:lang w:val="en-US"/>
        </w:rPr>
      </w:pPr>
      <w:r>
        <w:rPr>
          <w:rFonts w:ascii="Arial" w:hAnsi="Arial" w:cs="Arial"/>
          <w:szCs w:val="20"/>
          <w:lang w:val="en-US"/>
        </w:rPr>
        <w:t>Please select the most appropriate thematic category:</w:t>
      </w:r>
    </w:p>
    <w:p w14:paraId="5FBFD815" w14:textId="73AB9AE1" w:rsidR="00350B7A" w:rsidRPr="000F00B8" w:rsidRDefault="00350B7A" w:rsidP="009A6815">
      <w:pPr>
        <w:spacing w:line="220" w:lineRule="atLeast"/>
        <w:rPr>
          <w:rFonts w:ascii="Arial" w:hAnsi="Arial" w:cs="Arial"/>
          <w:lang w:val="en-US"/>
        </w:rPr>
      </w:pPr>
    </w:p>
    <w:sdt>
      <w:sdtPr>
        <w:rPr>
          <w:rFonts w:ascii="Arial" w:hAnsi="Arial" w:cs="Arial"/>
        </w:rPr>
        <w:id w:val="-2067020538"/>
        <w:placeholder>
          <w:docPart w:val="DefaultPlaceholder_-1854013438"/>
        </w:placeholder>
        <w:dropDownList>
          <w:listItem w:displayText="Select a topic." w:value="Select a topic."/>
          <w:listItem w:displayText="Basic programmes and qualifications - Recognition, transparency, certification" w:value="Basic programmes and qualifications - Recognition, transparency, certification"/>
          <w:listItem w:displayText="Literacy and numeracy-Overcoming skills mismatches (basic/transversal)" w:value="Literacy and numeracy-Overcoming skills mismatches (basic/transversal)"/>
          <w:listItem w:displayText="Personal skills and development, soft skills development, career guidance, youth unemployment" w:value="Personal skills and development, soft skills development, career guidance, youth unemployment"/>
          <w:listItem w:displayText="Education- Open and distance learning- Early School Leaving / combating failure in education - Research and innovation- Quality and Relevance of Higher Education in Partner Countries" w:value="Education- Open and distance learning- Early School Leaving / combating failure in education - Research and innovation- Quality and Relevance of Higher Education in Partner Countries"/>
          <w:listItem w:displayText="Arts, theatre, performing arts, circus, music" w:value="Arts, theatre, performing arts, circus, music"/>
          <w:listItem w:displayText="Humanities (except languages)- Ethics, religion and philosophy (incl. Inter-religious dialogue)" w:value="Humanities (except languages)- Ethics, religion and philosophy (incl. Inter-religious dialogue)"/>
          <w:listItem w:displayText="languages" w:value="languages"/>
          <w:listItem w:displayText="Social and behavioural sciences, politics, participation" w:value="Social and behavioural sciences, politics, participation"/>
          <w:listItem w:displayText="Journalism and information" w:value="Journalism and information"/>
          <w:listItem w:displayText="Business and administration - Economic and financial affairs (incl. funding issues) - Enterprise, industry and SMEs, entrepreneurship, social entrepreneurship - Manufacturing and processing" w:value="Business and administration - Economic and financial affairs (incl. funding issues) - Enterprise, industry and SMEs, entrepreneurship, social entrepreneurship - Manufacturing and processing"/>
          <w:listItem w:displayText="Law- Home and justice affairs (human rights &amp; rule of law)" w:value="Law- Home and justice affairs (human rights &amp; rule of law)"/>
          <w:listItem w:displayText="Biological and related sciences, medicine, hygiene and occupational health services" w:value="Biological and related sciences, medicine, hygiene and occupational health services"/>
          <w:listItem w:displayText="Environment, Energy and resources, climate change, environment protection, sustainability, sustainable development" w:value="Environment, Energy and resources, climate change, environment protection, sustainability, sustainable development"/>
          <w:listItem w:displayText="Physics, mathematics, statistics" w:value="Physics, mathematics, statistics"/>
          <w:listItem w:displayText="Information and Communication Technologies (lCTs) - new technologies - digital competences" w:value="Information and Communication Technologies (lCTs) - new technologies - digital competences"/>
          <w:listItem w:displayText="Architecture, construction, engineering, urbanisation, transport" w:value="Architecture, construction, engineering, urbanisation, transport"/>
          <w:listItem w:displayText="Agriculture, forestry, fisheries, veterinary, animals" w:value="Agriculture, forestry, fisheries, veterinary, animals"/>
          <w:listItem w:displayText="Health, mental health, post-conflict/post-disaster rehabilitation, resilience, wellbeing" w:value="Health, mental health, post-conflict/post-disaster rehabilitation, resilience, wellbeing"/>
          <w:listItem w:displayText="Security services" w:value="Security services"/>
          <w:listItem w:displayText="Inclusion, integration, disabilities and special needs, Gender equality, equal opportunities, diversity" w:value="Inclusion, integration, disabilities and special needs, Gender equality, equal opportunities, diversity"/>
          <w:listItem w:displayText="Sports" w:value="Sports"/>
          <w:listItem w:displayText="International and/or regional cooperation, international relations, development cooperation, peacebuilding" w:value="International and/or regional cooperation, international relations, development cooperation, peacebuilding"/>
        </w:dropDownList>
      </w:sdtPr>
      <w:sdtEndPr/>
      <w:sdtContent>
        <w:p w14:paraId="19618F92" w14:textId="2A54B044" w:rsidR="000F00B8" w:rsidRPr="00E03AEB" w:rsidRDefault="000F00B8" w:rsidP="009A6815">
          <w:pPr>
            <w:spacing w:line="220" w:lineRule="atLeast"/>
            <w:rPr>
              <w:rFonts w:ascii="Arial" w:hAnsi="Arial" w:cs="Arial"/>
              <w:lang w:val="en-US"/>
            </w:rPr>
          </w:pPr>
          <w:r w:rsidRPr="000F00B8">
            <w:rPr>
              <w:rStyle w:val="Platzhaltertext"/>
              <w:rFonts w:ascii="Arial" w:hAnsi="Arial" w:cs="Arial"/>
            </w:rPr>
            <w:t>Select a topic.</w:t>
          </w:r>
        </w:p>
      </w:sdtContent>
    </w:sdt>
    <w:p w14:paraId="3CFA2E74" w14:textId="77777777" w:rsidR="000F00B8" w:rsidRPr="00E03AEB" w:rsidRDefault="000F00B8" w:rsidP="009A6815">
      <w:pPr>
        <w:spacing w:line="220" w:lineRule="atLeast"/>
        <w:rPr>
          <w:rFonts w:ascii="Arial" w:hAnsi="Arial" w:cs="Arial"/>
          <w:lang w:val="en-US"/>
        </w:rPr>
      </w:pPr>
    </w:p>
    <w:p w14:paraId="2FD0060F" w14:textId="345EDD3A" w:rsidR="00F66417" w:rsidRPr="007F085D" w:rsidRDefault="00C97D08" w:rsidP="009A6815">
      <w:pPr>
        <w:spacing w:line="220" w:lineRule="atLeast"/>
        <w:rPr>
          <w:rFonts w:ascii="Arial" w:hAnsi="Arial" w:cs="Arial"/>
        </w:rPr>
      </w:pPr>
      <w:bookmarkStart w:id="0" w:name="_Hlk120789382"/>
      <w:r>
        <w:rPr>
          <w:rFonts w:ascii="Arial" w:hAnsi="Arial" w:cs="Arial"/>
        </w:rPr>
        <w:t>If applicable, p</w:t>
      </w:r>
      <w:r w:rsidR="00F66417" w:rsidRPr="007F085D">
        <w:rPr>
          <w:rFonts w:ascii="Arial" w:hAnsi="Arial" w:cs="Arial"/>
        </w:rPr>
        <w:t>lease select the educational policy objective(s) to which your project will contribute (multiple choice)</w:t>
      </w:r>
      <w:r w:rsidR="00711885">
        <w:rPr>
          <w:rFonts w:ascii="Arial" w:hAnsi="Arial" w:cs="Arial"/>
        </w:rPr>
        <w:t>:</w:t>
      </w:r>
    </w:p>
    <w:p w14:paraId="4AA42873" w14:textId="77777777" w:rsidR="00350B7A" w:rsidRPr="007F085D" w:rsidRDefault="00350B7A" w:rsidP="009A6815">
      <w:pPr>
        <w:spacing w:line="220" w:lineRule="atLeast"/>
        <w:rPr>
          <w:rFonts w:ascii="Arial" w:hAnsi="Arial" w:cs="Arial"/>
        </w:rPr>
      </w:pPr>
    </w:p>
    <w:tbl>
      <w:tblPr>
        <w:tblStyle w:val="Tabellenraster1"/>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838"/>
        <w:gridCol w:w="284"/>
        <w:gridCol w:w="6662"/>
      </w:tblGrid>
      <w:tr w:rsidR="00711885" w:rsidRPr="007F085D" w14:paraId="534D5697" w14:textId="77777777" w:rsidTr="00711885">
        <w:trPr>
          <w:trHeight w:val="284"/>
        </w:trPr>
        <w:tc>
          <w:tcPr>
            <w:tcW w:w="1838" w:type="dxa"/>
            <w:vMerge w:val="restart"/>
          </w:tcPr>
          <w:p w14:paraId="6F4A0465" w14:textId="3A4A5C21" w:rsidR="00711885" w:rsidRPr="007F085D" w:rsidRDefault="00711885" w:rsidP="00711885">
            <w:pPr>
              <w:autoSpaceDE w:val="0"/>
              <w:autoSpaceDN w:val="0"/>
              <w:adjustRightInd w:val="0"/>
              <w:spacing w:line="220" w:lineRule="atLeast"/>
              <w:rPr>
                <w:rFonts w:ascii="Arial" w:hAnsi="Arial" w:cs="Arial"/>
                <w:color w:val="000000"/>
                <w:sz w:val="18"/>
                <w:szCs w:val="18"/>
              </w:rPr>
            </w:pPr>
            <w:r>
              <w:rPr>
                <w:rFonts w:ascii="Arial" w:hAnsi="Arial" w:cs="Arial"/>
                <w:color w:val="000000"/>
                <w:sz w:val="18"/>
              </w:rPr>
              <w:t>Joint federal and cantonal e</w:t>
            </w:r>
            <w:r w:rsidRPr="007F085D">
              <w:rPr>
                <w:rFonts w:ascii="Arial" w:hAnsi="Arial" w:cs="Arial"/>
                <w:color w:val="000000"/>
                <w:sz w:val="18"/>
              </w:rPr>
              <w:t xml:space="preserve">ducation policy </w:t>
            </w:r>
            <w:r>
              <w:rPr>
                <w:rFonts w:ascii="Arial" w:hAnsi="Arial" w:cs="Arial"/>
                <w:color w:val="000000"/>
                <w:sz w:val="18"/>
              </w:rPr>
              <w:t>goals</w:t>
            </w:r>
          </w:p>
          <w:p w14:paraId="059782BE" w14:textId="77777777" w:rsidR="00711885" w:rsidRPr="007F085D" w:rsidRDefault="00711885" w:rsidP="00711885">
            <w:pPr>
              <w:autoSpaceDE w:val="0"/>
              <w:autoSpaceDN w:val="0"/>
              <w:adjustRightInd w:val="0"/>
              <w:spacing w:line="220" w:lineRule="atLeast"/>
              <w:jc w:val="right"/>
              <w:rPr>
                <w:rFonts w:ascii="Arial" w:hAnsi="Arial" w:cs="Arial"/>
                <w:color w:val="000000"/>
                <w:sz w:val="18"/>
                <w:szCs w:val="18"/>
              </w:rPr>
            </w:pPr>
          </w:p>
          <w:p w14:paraId="5A85324F" w14:textId="77777777" w:rsidR="00711885" w:rsidRPr="007F085D" w:rsidRDefault="00711885" w:rsidP="00711885">
            <w:pPr>
              <w:autoSpaceDE w:val="0"/>
              <w:autoSpaceDN w:val="0"/>
              <w:adjustRightInd w:val="0"/>
              <w:spacing w:line="220" w:lineRule="atLeast"/>
              <w:jc w:val="right"/>
              <w:rPr>
                <w:rFonts w:ascii="Arial" w:hAnsi="Arial" w:cs="Arial"/>
                <w:color w:val="000000"/>
                <w:sz w:val="18"/>
                <w:szCs w:val="18"/>
              </w:rPr>
            </w:pPr>
          </w:p>
        </w:tc>
        <w:tc>
          <w:tcPr>
            <w:tcW w:w="284" w:type="dxa"/>
          </w:tcPr>
          <w:p w14:paraId="7391EE4E" w14:textId="2EC70A62" w:rsidR="00711885" w:rsidRDefault="00043835" w:rsidP="00711885">
            <w:pPr>
              <w:tabs>
                <w:tab w:val="left" w:pos="318"/>
              </w:tabs>
              <w:autoSpaceDE w:val="0"/>
              <w:autoSpaceDN w:val="0"/>
              <w:adjustRightInd w:val="0"/>
              <w:spacing w:line="220" w:lineRule="atLeast"/>
              <w:ind w:left="318" w:hanging="318"/>
              <w:rPr>
                <w:rFonts w:ascii="Arial" w:hAnsi="Arial" w:cs="Arial"/>
                <w:color w:val="000000"/>
                <w:sz w:val="18"/>
                <w:szCs w:val="18"/>
              </w:rPr>
            </w:pPr>
            <w:sdt>
              <w:sdtPr>
                <w:rPr>
                  <w:rFonts w:ascii="Arial" w:hAnsi="Arial" w:cs="Arial"/>
                  <w:color w:val="000000"/>
                  <w:sz w:val="18"/>
                  <w:szCs w:val="18"/>
                </w:rPr>
                <w:id w:val="132924455"/>
                <w14:checkbox>
                  <w14:checked w14:val="0"/>
                  <w14:checkedState w14:val="2612" w14:font="MS Gothic"/>
                  <w14:uncheckedState w14:val="2610" w14:font="MS Gothic"/>
                </w14:checkbox>
              </w:sdtPr>
              <w:sdtEndPr/>
              <w:sdtContent>
                <w:r w:rsidR="00711885" w:rsidRPr="00520D64">
                  <w:rPr>
                    <w:rFonts w:ascii="Segoe UI Symbol" w:eastAsia="MS Gothic" w:hAnsi="Segoe UI Symbol" w:cs="Segoe UI Symbol"/>
                    <w:color w:val="000000"/>
                    <w:sz w:val="18"/>
                    <w:szCs w:val="18"/>
                  </w:rPr>
                  <w:t>☐</w:t>
                </w:r>
              </w:sdtContent>
            </w:sdt>
            <w:r w:rsidR="00711885" w:rsidRPr="00520D64">
              <w:rPr>
                <w:rFonts w:ascii="Arial" w:hAnsi="Arial" w:cs="Arial"/>
                <w:color w:val="000000"/>
                <w:sz w:val="18"/>
              </w:rPr>
              <w:t xml:space="preserve"> </w:t>
            </w:r>
          </w:p>
        </w:tc>
        <w:tc>
          <w:tcPr>
            <w:tcW w:w="6662" w:type="dxa"/>
          </w:tcPr>
          <w:p w14:paraId="42E7D7C4" w14:textId="38F5F753" w:rsidR="00711885" w:rsidRPr="007F085D" w:rsidRDefault="00711885" w:rsidP="00711885">
            <w:pPr>
              <w:tabs>
                <w:tab w:val="left" w:pos="318"/>
              </w:tabs>
              <w:autoSpaceDE w:val="0"/>
              <w:autoSpaceDN w:val="0"/>
              <w:adjustRightInd w:val="0"/>
              <w:spacing w:line="220" w:lineRule="atLeast"/>
              <w:rPr>
                <w:rFonts w:ascii="Arial" w:hAnsi="Arial" w:cs="Arial"/>
                <w:color w:val="000000"/>
                <w:sz w:val="18"/>
                <w:szCs w:val="18"/>
              </w:rPr>
            </w:pPr>
            <w:r w:rsidRPr="00670FF0">
              <w:rPr>
                <w:rFonts w:ascii="Arial" w:hAnsi="Arial" w:cs="Arial"/>
                <w:color w:val="000000"/>
                <w:sz w:val="18"/>
              </w:rPr>
              <w:t>In the area of compulsory schooling, the school starting age, compulsory education, the length of education levels, and transitions have been standardised and the objectives have been consolidated (basic skills in particular).</w:t>
            </w:r>
          </w:p>
        </w:tc>
      </w:tr>
      <w:tr w:rsidR="00711885" w:rsidRPr="007F085D" w14:paraId="198C1EB6" w14:textId="77777777" w:rsidTr="00711885">
        <w:trPr>
          <w:trHeight w:val="284"/>
        </w:trPr>
        <w:tc>
          <w:tcPr>
            <w:tcW w:w="1838" w:type="dxa"/>
            <w:vMerge/>
          </w:tcPr>
          <w:p w14:paraId="58FFB745" w14:textId="77777777" w:rsidR="00711885" w:rsidRPr="007F085D" w:rsidRDefault="00711885" w:rsidP="00711885">
            <w:pPr>
              <w:autoSpaceDE w:val="0"/>
              <w:autoSpaceDN w:val="0"/>
              <w:adjustRightInd w:val="0"/>
              <w:spacing w:line="220" w:lineRule="atLeast"/>
              <w:jc w:val="right"/>
              <w:rPr>
                <w:rFonts w:ascii="Arial" w:hAnsi="Arial" w:cs="Arial"/>
                <w:color w:val="000000"/>
                <w:sz w:val="18"/>
                <w:szCs w:val="18"/>
              </w:rPr>
            </w:pPr>
          </w:p>
        </w:tc>
        <w:tc>
          <w:tcPr>
            <w:tcW w:w="284" w:type="dxa"/>
          </w:tcPr>
          <w:p w14:paraId="2A1E86E6" w14:textId="1DE788CD" w:rsidR="00711885" w:rsidRDefault="00043835" w:rsidP="00711885">
            <w:pPr>
              <w:tabs>
                <w:tab w:val="left" w:pos="318"/>
              </w:tabs>
              <w:autoSpaceDE w:val="0"/>
              <w:autoSpaceDN w:val="0"/>
              <w:adjustRightInd w:val="0"/>
              <w:spacing w:line="220" w:lineRule="atLeast"/>
              <w:ind w:left="318" w:hanging="318"/>
              <w:rPr>
                <w:rFonts w:ascii="Arial" w:hAnsi="Arial" w:cs="Arial"/>
                <w:color w:val="000000"/>
                <w:sz w:val="18"/>
                <w:szCs w:val="18"/>
              </w:rPr>
            </w:pPr>
            <w:sdt>
              <w:sdtPr>
                <w:rPr>
                  <w:rFonts w:ascii="Arial" w:hAnsi="Arial" w:cs="Arial"/>
                  <w:color w:val="000000"/>
                  <w:sz w:val="18"/>
                  <w:szCs w:val="18"/>
                </w:rPr>
                <w:id w:val="1238129147"/>
                <w14:checkbox>
                  <w14:checked w14:val="0"/>
                  <w14:checkedState w14:val="2612" w14:font="MS Gothic"/>
                  <w14:uncheckedState w14:val="2610" w14:font="MS Gothic"/>
                </w14:checkbox>
              </w:sdtPr>
              <w:sdtEndPr/>
              <w:sdtContent>
                <w:r w:rsidR="00711885" w:rsidRPr="00520D64">
                  <w:rPr>
                    <w:rFonts w:ascii="Segoe UI Symbol" w:eastAsia="MS Gothic" w:hAnsi="Segoe UI Symbol" w:cs="Segoe UI Symbol"/>
                    <w:color w:val="000000"/>
                    <w:sz w:val="18"/>
                    <w:szCs w:val="18"/>
                  </w:rPr>
                  <w:t>☐</w:t>
                </w:r>
              </w:sdtContent>
            </w:sdt>
            <w:r w:rsidR="00711885" w:rsidRPr="00520D64">
              <w:rPr>
                <w:rFonts w:ascii="Arial" w:hAnsi="Arial" w:cs="Arial"/>
                <w:color w:val="000000"/>
                <w:sz w:val="18"/>
              </w:rPr>
              <w:t xml:space="preserve"> </w:t>
            </w:r>
          </w:p>
        </w:tc>
        <w:tc>
          <w:tcPr>
            <w:tcW w:w="6662" w:type="dxa"/>
          </w:tcPr>
          <w:p w14:paraId="6526B8CB" w14:textId="579CC0EE" w:rsidR="00711885" w:rsidRPr="007F085D" w:rsidRDefault="00711885" w:rsidP="00711885">
            <w:pPr>
              <w:tabs>
                <w:tab w:val="left" w:pos="318"/>
              </w:tabs>
              <w:autoSpaceDE w:val="0"/>
              <w:autoSpaceDN w:val="0"/>
              <w:adjustRightInd w:val="0"/>
              <w:spacing w:line="220" w:lineRule="atLeast"/>
              <w:ind w:left="318" w:hanging="318"/>
              <w:rPr>
                <w:rFonts w:ascii="Arial" w:hAnsi="Arial" w:cs="Arial"/>
                <w:color w:val="000000"/>
                <w:sz w:val="18"/>
                <w:szCs w:val="18"/>
              </w:rPr>
            </w:pPr>
            <w:r w:rsidRPr="00670FF0">
              <w:rPr>
                <w:rFonts w:ascii="Arial" w:hAnsi="Arial" w:cs="Arial"/>
                <w:color w:val="000000"/>
                <w:sz w:val="18"/>
              </w:rPr>
              <w:t>95% of all 25-year-olds have an upper secondary qualification.</w:t>
            </w:r>
          </w:p>
        </w:tc>
      </w:tr>
      <w:tr w:rsidR="00711885" w:rsidRPr="007F085D" w14:paraId="6921B292" w14:textId="77777777" w:rsidTr="00711885">
        <w:trPr>
          <w:trHeight w:val="284"/>
        </w:trPr>
        <w:tc>
          <w:tcPr>
            <w:tcW w:w="1838" w:type="dxa"/>
            <w:vMerge/>
          </w:tcPr>
          <w:p w14:paraId="2F82F33A" w14:textId="77777777" w:rsidR="00711885" w:rsidRPr="007F085D" w:rsidRDefault="00711885" w:rsidP="00711885">
            <w:pPr>
              <w:autoSpaceDE w:val="0"/>
              <w:autoSpaceDN w:val="0"/>
              <w:adjustRightInd w:val="0"/>
              <w:spacing w:line="220" w:lineRule="atLeast"/>
              <w:jc w:val="right"/>
              <w:rPr>
                <w:rFonts w:ascii="Arial" w:hAnsi="Arial" w:cs="Arial"/>
                <w:color w:val="000000"/>
                <w:sz w:val="18"/>
                <w:szCs w:val="18"/>
              </w:rPr>
            </w:pPr>
          </w:p>
        </w:tc>
        <w:tc>
          <w:tcPr>
            <w:tcW w:w="284" w:type="dxa"/>
          </w:tcPr>
          <w:p w14:paraId="12972123" w14:textId="29C248A6" w:rsidR="00711885" w:rsidRDefault="00043835" w:rsidP="00711885">
            <w:pPr>
              <w:tabs>
                <w:tab w:val="left" w:pos="318"/>
              </w:tabs>
              <w:autoSpaceDE w:val="0"/>
              <w:autoSpaceDN w:val="0"/>
              <w:adjustRightInd w:val="0"/>
              <w:spacing w:line="220" w:lineRule="atLeast"/>
              <w:ind w:left="318" w:hanging="318"/>
              <w:rPr>
                <w:rFonts w:ascii="Arial" w:hAnsi="Arial" w:cs="Arial"/>
                <w:color w:val="000000"/>
                <w:sz w:val="18"/>
                <w:szCs w:val="18"/>
              </w:rPr>
            </w:pPr>
            <w:sdt>
              <w:sdtPr>
                <w:rPr>
                  <w:rFonts w:ascii="Arial" w:hAnsi="Arial" w:cs="Arial"/>
                  <w:color w:val="000000"/>
                  <w:sz w:val="18"/>
                  <w:szCs w:val="18"/>
                </w:rPr>
                <w:id w:val="-1393581347"/>
                <w14:checkbox>
                  <w14:checked w14:val="0"/>
                  <w14:checkedState w14:val="2612" w14:font="MS Gothic"/>
                  <w14:uncheckedState w14:val="2610" w14:font="MS Gothic"/>
                </w14:checkbox>
              </w:sdtPr>
              <w:sdtEndPr/>
              <w:sdtContent>
                <w:r w:rsidR="00711885" w:rsidRPr="00520D64">
                  <w:rPr>
                    <w:rFonts w:ascii="Segoe UI Symbol" w:eastAsia="MS Gothic" w:hAnsi="Segoe UI Symbol" w:cs="Segoe UI Symbol"/>
                    <w:color w:val="000000"/>
                    <w:sz w:val="18"/>
                    <w:szCs w:val="18"/>
                  </w:rPr>
                  <w:t>☐</w:t>
                </w:r>
              </w:sdtContent>
            </w:sdt>
            <w:r w:rsidR="00711885" w:rsidRPr="00520D64">
              <w:rPr>
                <w:rFonts w:ascii="Arial" w:hAnsi="Arial" w:cs="Arial"/>
                <w:color w:val="000000"/>
                <w:sz w:val="18"/>
              </w:rPr>
              <w:t xml:space="preserve"> </w:t>
            </w:r>
          </w:p>
        </w:tc>
        <w:tc>
          <w:tcPr>
            <w:tcW w:w="6662" w:type="dxa"/>
          </w:tcPr>
          <w:p w14:paraId="4DB9BA02" w14:textId="2C15CD04" w:rsidR="00711885" w:rsidRPr="007F085D" w:rsidRDefault="00711885" w:rsidP="00711885">
            <w:pPr>
              <w:tabs>
                <w:tab w:val="left" w:pos="318"/>
              </w:tabs>
              <w:autoSpaceDE w:val="0"/>
              <w:autoSpaceDN w:val="0"/>
              <w:adjustRightInd w:val="0"/>
              <w:spacing w:line="220" w:lineRule="atLeast"/>
              <w:ind w:left="318" w:hanging="318"/>
              <w:rPr>
                <w:rFonts w:ascii="Arial" w:hAnsi="Arial" w:cs="Arial"/>
                <w:color w:val="000000"/>
                <w:sz w:val="18"/>
                <w:szCs w:val="18"/>
              </w:rPr>
            </w:pPr>
            <w:r w:rsidRPr="00670FF0">
              <w:rPr>
                <w:rFonts w:ascii="Arial" w:hAnsi="Arial" w:cs="Arial"/>
                <w:color w:val="000000"/>
                <w:sz w:val="18"/>
              </w:rPr>
              <w:t>University entry without exams with a baccalaureate is secured for the long term.</w:t>
            </w:r>
          </w:p>
        </w:tc>
      </w:tr>
      <w:tr w:rsidR="00711885" w:rsidRPr="007F085D" w14:paraId="1FB10E37" w14:textId="77777777" w:rsidTr="00711885">
        <w:trPr>
          <w:trHeight w:val="284"/>
        </w:trPr>
        <w:tc>
          <w:tcPr>
            <w:tcW w:w="1838" w:type="dxa"/>
            <w:vMerge/>
          </w:tcPr>
          <w:p w14:paraId="4CCC6EB1" w14:textId="77777777" w:rsidR="00711885" w:rsidRPr="007F085D" w:rsidRDefault="00711885" w:rsidP="00711885">
            <w:pPr>
              <w:autoSpaceDE w:val="0"/>
              <w:autoSpaceDN w:val="0"/>
              <w:adjustRightInd w:val="0"/>
              <w:spacing w:line="220" w:lineRule="atLeast"/>
              <w:jc w:val="right"/>
              <w:rPr>
                <w:rFonts w:ascii="Arial" w:hAnsi="Arial" w:cs="Arial"/>
                <w:color w:val="000000"/>
                <w:sz w:val="18"/>
                <w:szCs w:val="18"/>
              </w:rPr>
            </w:pPr>
          </w:p>
        </w:tc>
        <w:tc>
          <w:tcPr>
            <w:tcW w:w="284" w:type="dxa"/>
          </w:tcPr>
          <w:p w14:paraId="697ECEF3" w14:textId="14BE8EB8" w:rsidR="00711885" w:rsidRDefault="00043835" w:rsidP="00711885">
            <w:pPr>
              <w:tabs>
                <w:tab w:val="left" w:pos="318"/>
              </w:tabs>
              <w:autoSpaceDE w:val="0"/>
              <w:autoSpaceDN w:val="0"/>
              <w:adjustRightInd w:val="0"/>
              <w:spacing w:line="220" w:lineRule="atLeast"/>
              <w:ind w:left="318" w:hanging="318"/>
              <w:rPr>
                <w:rFonts w:ascii="Arial" w:hAnsi="Arial" w:cs="Arial"/>
                <w:color w:val="000000"/>
                <w:sz w:val="18"/>
                <w:szCs w:val="18"/>
              </w:rPr>
            </w:pPr>
            <w:sdt>
              <w:sdtPr>
                <w:rPr>
                  <w:rFonts w:ascii="Arial" w:hAnsi="Arial" w:cs="Arial"/>
                  <w:color w:val="000000"/>
                  <w:sz w:val="18"/>
                  <w:szCs w:val="18"/>
                </w:rPr>
                <w:id w:val="986906650"/>
                <w14:checkbox>
                  <w14:checked w14:val="0"/>
                  <w14:checkedState w14:val="2612" w14:font="MS Gothic"/>
                  <w14:uncheckedState w14:val="2610" w14:font="MS Gothic"/>
                </w14:checkbox>
              </w:sdtPr>
              <w:sdtEndPr/>
              <w:sdtContent>
                <w:r w:rsidR="00711885" w:rsidRPr="00520D64">
                  <w:rPr>
                    <w:rFonts w:ascii="Segoe UI Symbol" w:eastAsia="MS Gothic" w:hAnsi="Segoe UI Symbol" w:cs="Segoe UI Symbol"/>
                    <w:color w:val="000000"/>
                    <w:sz w:val="18"/>
                    <w:szCs w:val="18"/>
                  </w:rPr>
                  <w:t>☐</w:t>
                </w:r>
              </w:sdtContent>
            </w:sdt>
            <w:r w:rsidR="00711885" w:rsidRPr="00520D64">
              <w:rPr>
                <w:rFonts w:ascii="Arial" w:hAnsi="Arial" w:cs="Arial"/>
                <w:color w:val="000000"/>
                <w:sz w:val="18"/>
              </w:rPr>
              <w:t xml:space="preserve"> </w:t>
            </w:r>
          </w:p>
        </w:tc>
        <w:tc>
          <w:tcPr>
            <w:tcW w:w="6662" w:type="dxa"/>
          </w:tcPr>
          <w:p w14:paraId="59BF6C78" w14:textId="76BB3297" w:rsidR="00711885" w:rsidRPr="007F085D" w:rsidRDefault="00711885" w:rsidP="00711885">
            <w:pPr>
              <w:tabs>
                <w:tab w:val="left" w:pos="318"/>
              </w:tabs>
              <w:autoSpaceDE w:val="0"/>
              <w:autoSpaceDN w:val="0"/>
              <w:adjustRightInd w:val="0"/>
              <w:spacing w:line="220" w:lineRule="atLeast"/>
              <w:ind w:left="318" w:hanging="318"/>
              <w:rPr>
                <w:rFonts w:ascii="Arial" w:hAnsi="Arial" w:cs="Arial"/>
                <w:color w:val="000000"/>
                <w:sz w:val="18"/>
                <w:szCs w:val="18"/>
              </w:rPr>
            </w:pPr>
            <w:r w:rsidRPr="00670FF0">
              <w:rPr>
                <w:rFonts w:ascii="Arial" w:hAnsi="Arial" w:cs="Arial"/>
                <w:color w:val="000000"/>
                <w:sz w:val="18"/>
              </w:rPr>
              <w:t>Tertiary offer profiles have been enhanced</w:t>
            </w:r>
          </w:p>
        </w:tc>
      </w:tr>
      <w:tr w:rsidR="00711885" w:rsidRPr="007F085D" w14:paraId="4EECD20C" w14:textId="77777777" w:rsidTr="00711885">
        <w:trPr>
          <w:trHeight w:val="284"/>
        </w:trPr>
        <w:tc>
          <w:tcPr>
            <w:tcW w:w="1838" w:type="dxa"/>
            <w:vMerge/>
          </w:tcPr>
          <w:p w14:paraId="667B068E" w14:textId="77777777" w:rsidR="00711885" w:rsidRPr="007F085D" w:rsidRDefault="00711885" w:rsidP="00711885">
            <w:pPr>
              <w:autoSpaceDE w:val="0"/>
              <w:autoSpaceDN w:val="0"/>
              <w:adjustRightInd w:val="0"/>
              <w:spacing w:line="220" w:lineRule="atLeast"/>
              <w:jc w:val="right"/>
              <w:rPr>
                <w:rFonts w:ascii="Arial" w:hAnsi="Arial" w:cs="Arial"/>
                <w:color w:val="000000"/>
                <w:sz w:val="18"/>
                <w:szCs w:val="18"/>
              </w:rPr>
            </w:pPr>
          </w:p>
        </w:tc>
        <w:tc>
          <w:tcPr>
            <w:tcW w:w="284" w:type="dxa"/>
          </w:tcPr>
          <w:p w14:paraId="71B776EE" w14:textId="465A0FAE" w:rsidR="00711885" w:rsidRDefault="00043835" w:rsidP="00711885">
            <w:pPr>
              <w:tabs>
                <w:tab w:val="left" w:pos="318"/>
              </w:tabs>
              <w:autoSpaceDE w:val="0"/>
              <w:autoSpaceDN w:val="0"/>
              <w:adjustRightInd w:val="0"/>
              <w:spacing w:line="220" w:lineRule="atLeast"/>
              <w:ind w:left="318" w:hanging="318"/>
              <w:rPr>
                <w:rFonts w:ascii="Arial" w:hAnsi="Arial" w:cs="Arial"/>
                <w:color w:val="000000"/>
                <w:sz w:val="18"/>
                <w:szCs w:val="18"/>
              </w:rPr>
            </w:pPr>
            <w:sdt>
              <w:sdtPr>
                <w:rPr>
                  <w:rFonts w:ascii="Arial" w:hAnsi="Arial" w:cs="Arial"/>
                  <w:color w:val="000000"/>
                  <w:sz w:val="18"/>
                  <w:szCs w:val="18"/>
                </w:rPr>
                <w:id w:val="-622151084"/>
                <w14:checkbox>
                  <w14:checked w14:val="0"/>
                  <w14:checkedState w14:val="2612" w14:font="MS Gothic"/>
                  <w14:uncheckedState w14:val="2610" w14:font="MS Gothic"/>
                </w14:checkbox>
              </w:sdtPr>
              <w:sdtEndPr/>
              <w:sdtContent>
                <w:r w:rsidR="00711885" w:rsidRPr="00520D64">
                  <w:rPr>
                    <w:rFonts w:ascii="Segoe UI Symbol" w:eastAsia="MS Gothic" w:hAnsi="Segoe UI Symbol" w:cs="Segoe UI Symbol"/>
                    <w:color w:val="000000"/>
                    <w:sz w:val="18"/>
                    <w:szCs w:val="18"/>
                  </w:rPr>
                  <w:t>☐</w:t>
                </w:r>
              </w:sdtContent>
            </w:sdt>
            <w:r w:rsidR="00711885" w:rsidRPr="00520D64">
              <w:rPr>
                <w:rFonts w:ascii="Arial" w:hAnsi="Arial" w:cs="Arial"/>
                <w:color w:val="000000"/>
                <w:sz w:val="18"/>
              </w:rPr>
              <w:t xml:space="preserve"> </w:t>
            </w:r>
          </w:p>
        </w:tc>
        <w:tc>
          <w:tcPr>
            <w:tcW w:w="6662" w:type="dxa"/>
          </w:tcPr>
          <w:p w14:paraId="18B766BB" w14:textId="2F03E5ED" w:rsidR="00711885" w:rsidRPr="007F085D" w:rsidRDefault="00711885" w:rsidP="00711885">
            <w:pPr>
              <w:tabs>
                <w:tab w:val="left" w:pos="318"/>
              </w:tabs>
              <w:autoSpaceDE w:val="0"/>
              <w:autoSpaceDN w:val="0"/>
              <w:adjustRightInd w:val="0"/>
              <w:spacing w:line="220" w:lineRule="atLeast"/>
              <w:rPr>
                <w:rFonts w:ascii="Arial" w:hAnsi="Arial" w:cs="Arial"/>
                <w:color w:val="000000"/>
                <w:sz w:val="18"/>
                <w:szCs w:val="18"/>
              </w:rPr>
            </w:pPr>
            <w:r w:rsidRPr="00670FF0">
              <w:rPr>
                <w:rFonts w:ascii="Arial" w:hAnsi="Arial" w:cs="Arial"/>
                <w:color w:val="000000"/>
                <w:sz w:val="18"/>
              </w:rPr>
              <w:t>Measures have been defined to reduce the number of university dropouts.</w:t>
            </w:r>
          </w:p>
        </w:tc>
      </w:tr>
      <w:tr w:rsidR="00711885" w:rsidRPr="007F085D" w14:paraId="7876A584" w14:textId="77777777" w:rsidTr="00711885">
        <w:trPr>
          <w:trHeight w:val="284"/>
        </w:trPr>
        <w:tc>
          <w:tcPr>
            <w:tcW w:w="1838" w:type="dxa"/>
            <w:vMerge/>
          </w:tcPr>
          <w:p w14:paraId="6E430673" w14:textId="77777777" w:rsidR="00711885" w:rsidRPr="007F085D" w:rsidRDefault="00711885" w:rsidP="00711885">
            <w:pPr>
              <w:autoSpaceDE w:val="0"/>
              <w:autoSpaceDN w:val="0"/>
              <w:adjustRightInd w:val="0"/>
              <w:spacing w:line="220" w:lineRule="atLeast"/>
              <w:jc w:val="right"/>
              <w:rPr>
                <w:rFonts w:ascii="Arial" w:hAnsi="Arial" w:cs="Arial"/>
                <w:color w:val="000000"/>
                <w:sz w:val="18"/>
                <w:szCs w:val="18"/>
              </w:rPr>
            </w:pPr>
          </w:p>
        </w:tc>
        <w:tc>
          <w:tcPr>
            <w:tcW w:w="284" w:type="dxa"/>
          </w:tcPr>
          <w:p w14:paraId="76516082" w14:textId="7F1A4B6F" w:rsidR="00711885" w:rsidRDefault="00043835" w:rsidP="00711885">
            <w:pPr>
              <w:tabs>
                <w:tab w:val="left" w:pos="318"/>
              </w:tabs>
              <w:autoSpaceDE w:val="0"/>
              <w:autoSpaceDN w:val="0"/>
              <w:adjustRightInd w:val="0"/>
              <w:spacing w:line="220" w:lineRule="atLeast"/>
              <w:ind w:left="318" w:hanging="318"/>
              <w:rPr>
                <w:rFonts w:ascii="Arial" w:hAnsi="Arial" w:cs="Arial"/>
                <w:color w:val="000000"/>
                <w:sz w:val="18"/>
                <w:szCs w:val="18"/>
              </w:rPr>
            </w:pPr>
            <w:sdt>
              <w:sdtPr>
                <w:rPr>
                  <w:rFonts w:ascii="Arial" w:hAnsi="Arial" w:cs="Arial"/>
                  <w:color w:val="000000"/>
                  <w:sz w:val="18"/>
                  <w:szCs w:val="18"/>
                </w:rPr>
                <w:id w:val="271602489"/>
                <w14:checkbox>
                  <w14:checked w14:val="0"/>
                  <w14:checkedState w14:val="2612" w14:font="MS Gothic"/>
                  <w14:uncheckedState w14:val="2610" w14:font="MS Gothic"/>
                </w14:checkbox>
              </w:sdtPr>
              <w:sdtEndPr/>
              <w:sdtContent>
                <w:r w:rsidR="00711885" w:rsidRPr="00520D64">
                  <w:rPr>
                    <w:rFonts w:ascii="Segoe UI Symbol" w:eastAsia="MS Gothic" w:hAnsi="Segoe UI Symbol" w:cs="Segoe UI Symbol"/>
                    <w:color w:val="000000"/>
                    <w:sz w:val="18"/>
                    <w:szCs w:val="18"/>
                  </w:rPr>
                  <w:t>☐</w:t>
                </w:r>
              </w:sdtContent>
            </w:sdt>
            <w:r w:rsidR="00711885" w:rsidRPr="00520D64">
              <w:rPr>
                <w:rFonts w:ascii="Arial" w:hAnsi="Arial" w:cs="Arial"/>
                <w:color w:val="000000"/>
                <w:sz w:val="18"/>
              </w:rPr>
              <w:t xml:space="preserve"> </w:t>
            </w:r>
          </w:p>
        </w:tc>
        <w:tc>
          <w:tcPr>
            <w:tcW w:w="6662" w:type="dxa"/>
          </w:tcPr>
          <w:p w14:paraId="1C5B5FCB" w14:textId="618A938A" w:rsidR="00711885" w:rsidRPr="007F085D" w:rsidRDefault="00711885" w:rsidP="00711885">
            <w:pPr>
              <w:tabs>
                <w:tab w:val="left" w:pos="318"/>
              </w:tabs>
              <w:autoSpaceDE w:val="0"/>
              <w:autoSpaceDN w:val="0"/>
              <w:adjustRightInd w:val="0"/>
              <w:spacing w:line="220" w:lineRule="atLeast"/>
              <w:rPr>
                <w:rFonts w:ascii="Arial" w:hAnsi="Arial" w:cs="Arial"/>
                <w:color w:val="000000"/>
                <w:sz w:val="18"/>
                <w:szCs w:val="18"/>
              </w:rPr>
            </w:pPr>
            <w:r w:rsidRPr="00670FF0">
              <w:rPr>
                <w:rFonts w:ascii="Arial" w:hAnsi="Arial" w:cs="Arial"/>
                <w:color w:val="000000"/>
                <w:sz w:val="18"/>
              </w:rPr>
              <w:t>Across the entire educational system, entries, transfers and re-entries are encouraged and supported through information and advice.</w:t>
            </w:r>
          </w:p>
        </w:tc>
      </w:tr>
      <w:tr w:rsidR="00711885" w:rsidRPr="007F085D" w14:paraId="51597773" w14:textId="77777777" w:rsidTr="00711885">
        <w:trPr>
          <w:trHeight w:val="284"/>
        </w:trPr>
        <w:tc>
          <w:tcPr>
            <w:tcW w:w="1838" w:type="dxa"/>
            <w:vMerge/>
          </w:tcPr>
          <w:p w14:paraId="7AB8B0AF" w14:textId="77777777" w:rsidR="00711885" w:rsidRPr="007F085D" w:rsidRDefault="00711885" w:rsidP="00711885">
            <w:pPr>
              <w:autoSpaceDE w:val="0"/>
              <w:autoSpaceDN w:val="0"/>
              <w:adjustRightInd w:val="0"/>
              <w:spacing w:line="220" w:lineRule="atLeast"/>
              <w:jc w:val="right"/>
              <w:rPr>
                <w:rFonts w:ascii="Arial" w:hAnsi="Arial" w:cs="Arial"/>
                <w:color w:val="000000"/>
                <w:sz w:val="18"/>
                <w:szCs w:val="18"/>
              </w:rPr>
            </w:pPr>
          </w:p>
        </w:tc>
        <w:tc>
          <w:tcPr>
            <w:tcW w:w="284" w:type="dxa"/>
          </w:tcPr>
          <w:p w14:paraId="5F5E1A66" w14:textId="7CBC7E7E" w:rsidR="00711885" w:rsidRDefault="00043835" w:rsidP="00711885">
            <w:pPr>
              <w:tabs>
                <w:tab w:val="left" w:pos="318"/>
              </w:tabs>
              <w:autoSpaceDE w:val="0"/>
              <w:autoSpaceDN w:val="0"/>
              <w:adjustRightInd w:val="0"/>
              <w:spacing w:line="220" w:lineRule="atLeast"/>
              <w:ind w:left="318" w:hanging="318"/>
              <w:rPr>
                <w:rFonts w:ascii="Arial" w:hAnsi="Arial" w:cs="Arial"/>
                <w:color w:val="000000"/>
                <w:sz w:val="18"/>
                <w:szCs w:val="18"/>
              </w:rPr>
            </w:pPr>
            <w:sdt>
              <w:sdtPr>
                <w:rPr>
                  <w:rFonts w:ascii="Arial" w:hAnsi="Arial" w:cs="Arial"/>
                  <w:color w:val="000000"/>
                  <w:sz w:val="18"/>
                  <w:szCs w:val="18"/>
                </w:rPr>
                <w:id w:val="1570311277"/>
                <w14:checkbox>
                  <w14:checked w14:val="0"/>
                  <w14:checkedState w14:val="2612" w14:font="MS Gothic"/>
                  <w14:uncheckedState w14:val="2610" w14:font="MS Gothic"/>
                </w14:checkbox>
              </w:sdtPr>
              <w:sdtEndPr/>
              <w:sdtContent>
                <w:r w:rsidR="00711885" w:rsidRPr="00520D64">
                  <w:rPr>
                    <w:rFonts w:ascii="Segoe UI Symbol" w:eastAsia="MS Gothic" w:hAnsi="Segoe UI Symbol" w:cs="Segoe UI Symbol"/>
                    <w:color w:val="000000"/>
                    <w:sz w:val="18"/>
                    <w:szCs w:val="18"/>
                  </w:rPr>
                  <w:t>☐</w:t>
                </w:r>
              </w:sdtContent>
            </w:sdt>
            <w:r w:rsidR="00711885" w:rsidRPr="00520D64">
              <w:rPr>
                <w:rFonts w:ascii="Arial" w:hAnsi="Arial" w:cs="Arial"/>
                <w:color w:val="000000"/>
                <w:sz w:val="18"/>
              </w:rPr>
              <w:t xml:space="preserve"> </w:t>
            </w:r>
          </w:p>
        </w:tc>
        <w:tc>
          <w:tcPr>
            <w:tcW w:w="6662" w:type="dxa"/>
          </w:tcPr>
          <w:p w14:paraId="1A5F33F8" w14:textId="54D25EF7" w:rsidR="00711885" w:rsidRPr="007F085D" w:rsidRDefault="00711885" w:rsidP="00711885">
            <w:pPr>
              <w:tabs>
                <w:tab w:val="left" w:pos="318"/>
              </w:tabs>
              <w:autoSpaceDE w:val="0"/>
              <w:autoSpaceDN w:val="0"/>
              <w:adjustRightInd w:val="0"/>
              <w:spacing w:line="220" w:lineRule="atLeast"/>
              <w:rPr>
                <w:rFonts w:ascii="Arial" w:hAnsi="Arial" w:cs="Arial"/>
                <w:color w:val="000000"/>
                <w:sz w:val="18"/>
                <w:szCs w:val="18"/>
              </w:rPr>
            </w:pPr>
            <w:r w:rsidRPr="00670FF0">
              <w:rPr>
                <w:rFonts w:ascii="Arial" w:hAnsi="Arial" w:cs="Arial"/>
                <w:color w:val="000000"/>
                <w:sz w:val="18"/>
              </w:rPr>
              <w:t>The educational system addresses the latest challenges of the digitalised workplace and society in a forward-looking manner.</w:t>
            </w:r>
          </w:p>
        </w:tc>
      </w:tr>
      <w:tr w:rsidR="00711885" w:rsidRPr="007F085D" w14:paraId="3EF335A0" w14:textId="77777777" w:rsidTr="00711885">
        <w:trPr>
          <w:trHeight w:val="284"/>
        </w:trPr>
        <w:tc>
          <w:tcPr>
            <w:tcW w:w="1838" w:type="dxa"/>
            <w:vMerge/>
          </w:tcPr>
          <w:p w14:paraId="7048661E" w14:textId="77777777" w:rsidR="00711885" w:rsidRPr="007F085D" w:rsidRDefault="00711885" w:rsidP="00711885">
            <w:pPr>
              <w:autoSpaceDE w:val="0"/>
              <w:autoSpaceDN w:val="0"/>
              <w:adjustRightInd w:val="0"/>
              <w:spacing w:line="220" w:lineRule="atLeast"/>
              <w:jc w:val="right"/>
              <w:rPr>
                <w:rFonts w:ascii="Arial" w:hAnsi="Arial" w:cs="Arial"/>
                <w:color w:val="000000"/>
                <w:sz w:val="18"/>
                <w:szCs w:val="18"/>
              </w:rPr>
            </w:pPr>
          </w:p>
        </w:tc>
        <w:tc>
          <w:tcPr>
            <w:tcW w:w="284" w:type="dxa"/>
          </w:tcPr>
          <w:p w14:paraId="61400A18" w14:textId="6ACADFBE" w:rsidR="00711885" w:rsidRDefault="00043835" w:rsidP="00711885">
            <w:pPr>
              <w:tabs>
                <w:tab w:val="left" w:pos="318"/>
              </w:tabs>
              <w:autoSpaceDE w:val="0"/>
              <w:autoSpaceDN w:val="0"/>
              <w:adjustRightInd w:val="0"/>
              <w:spacing w:line="220" w:lineRule="atLeast"/>
              <w:ind w:left="318" w:hanging="318"/>
              <w:rPr>
                <w:rFonts w:ascii="Arial" w:hAnsi="Arial" w:cs="Arial"/>
                <w:color w:val="000000"/>
                <w:sz w:val="18"/>
                <w:szCs w:val="18"/>
              </w:rPr>
            </w:pPr>
            <w:sdt>
              <w:sdtPr>
                <w:rPr>
                  <w:rFonts w:ascii="Arial" w:hAnsi="Arial" w:cs="Arial"/>
                  <w:color w:val="000000"/>
                  <w:sz w:val="18"/>
                  <w:szCs w:val="18"/>
                </w:rPr>
                <w:id w:val="-862284609"/>
                <w14:checkbox>
                  <w14:checked w14:val="0"/>
                  <w14:checkedState w14:val="2612" w14:font="MS Gothic"/>
                  <w14:uncheckedState w14:val="2610" w14:font="MS Gothic"/>
                </w14:checkbox>
              </w:sdtPr>
              <w:sdtEndPr/>
              <w:sdtContent>
                <w:r w:rsidR="00711885" w:rsidRPr="00520D64">
                  <w:rPr>
                    <w:rFonts w:ascii="Segoe UI Symbol" w:eastAsia="MS Gothic" w:hAnsi="Segoe UI Symbol" w:cs="Segoe UI Symbol"/>
                    <w:color w:val="000000"/>
                    <w:sz w:val="18"/>
                    <w:szCs w:val="18"/>
                  </w:rPr>
                  <w:t>☐</w:t>
                </w:r>
              </w:sdtContent>
            </w:sdt>
            <w:r w:rsidR="00711885" w:rsidRPr="00520D64">
              <w:rPr>
                <w:rFonts w:ascii="Arial" w:hAnsi="Arial" w:cs="Arial"/>
                <w:color w:val="000000"/>
                <w:sz w:val="18"/>
              </w:rPr>
              <w:t xml:space="preserve"> </w:t>
            </w:r>
          </w:p>
        </w:tc>
        <w:tc>
          <w:tcPr>
            <w:tcW w:w="6662" w:type="dxa"/>
          </w:tcPr>
          <w:p w14:paraId="248289F5" w14:textId="24BD43AD" w:rsidR="00711885" w:rsidRPr="007F085D" w:rsidRDefault="00711885" w:rsidP="00711885">
            <w:pPr>
              <w:tabs>
                <w:tab w:val="left" w:pos="318"/>
              </w:tabs>
              <w:autoSpaceDE w:val="0"/>
              <w:autoSpaceDN w:val="0"/>
              <w:adjustRightInd w:val="0"/>
              <w:spacing w:line="220" w:lineRule="atLeast"/>
              <w:rPr>
                <w:rFonts w:ascii="Arial" w:hAnsi="Arial" w:cs="Arial"/>
                <w:color w:val="000000"/>
                <w:sz w:val="18"/>
                <w:szCs w:val="18"/>
              </w:rPr>
            </w:pPr>
            <w:r w:rsidRPr="00670FF0">
              <w:rPr>
                <w:rFonts w:ascii="Arial" w:hAnsi="Arial" w:cs="Arial"/>
                <w:color w:val="000000"/>
                <w:sz w:val="18"/>
              </w:rPr>
              <w:t>Exchanges and mobility are integrated into the educational system and encouraged across all levels.</w:t>
            </w:r>
          </w:p>
        </w:tc>
      </w:tr>
      <w:bookmarkEnd w:id="0"/>
    </w:tbl>
    <w:p w14:paraId="033801D0" w14:textId="77777777" w:rsidR="00201C4F" w:rsidRPr="007F085D" w:rsidRDefault="00201C4F" w:rsidP="009A6815">
      <w:pPr>
        <w:spacing w:line="220" w:lineRule="atLeast"/>
        <w:rPr>
          <w:rFonts w:ascii="Arial" w:hAnsi="Arial" w:cs="Arial"/>
          <w:b/>
          <w:bCs/>
        </w:rPr>
      </w:pPr>
    </w:p>
    <w:p w14:paraId="13B9C630" w14:textId="2B83BA86" w:rsidR="00350B7A" w:rsidRPr="007F085D" w:rsidRDefault="00350B7A" w:rsidP="009A6815">
      <w:pPr>
        <w:spacing w:line="220" w:lineRule="atLeast"/>
        <w:rPr>
          <w:rFonts w:ascii="Arial" w:hAnsi="Arial" w:cs="Arial"/>
        </w:rPr>
      </w:pPr>
      <w:bookmarkStart w:id="1" w:name="_Hlk120789688"/>
      <w:r w:rsidRPr="007F085D">
        <w:rPr>
          <w:rFonts w:ascii="Arial" w:hAnsi="Arial" w:cs="Arial"/>
          <w:b/>
          <w:bCs/>
        </w:rPr>
        <w:t>Relevance</w:t>
      </w:r>
      <w:r w:rsidRPr="007F085D">
        <w:rPr>
          <w:rFonts w:ascii="Arial" w:hAnsi="Arial" w:cs="Arial"/>
        </w:rPr>
        <w:t xml:space="preserve"> of the project to the cantonal and federal education goals: Explain to what extent this project contributes to achieving the federal and/or cantonal education and youth policy goals (</w:t>
      </w:r>
      <w:hyperlink r:id="rId13" w:history="1">
        <w:r w:rsidRPr="007F085D">
          <w:rPr>
            <w:rStyle w:val="Hyperlink"/>
            <w:rFonts w:ascii="Arial" w:hAnsi="Arial" w:cs="Arial"/>
            <w:u w:val="single"/>
          </w:rPr>
          <w:t>Joint federal and cantonal education policy goals 2019</w:t>
        </w:r>
      </w:hyperlink>
      <w:r w:rsidRPr="007F085D">
        <w:rPr>
          <w:rFonts w:ascii="Arial" w:hAnsi="Arial" w:cs="Arial"/>
        </w:rPr>
        <w:t xml:space="preserve">; </w:t>
      </w:r>
      <w:hyperlink r:id="rId14" w:history="1">
        <w:r w:rsidRPr="007F085D">
          <w:rPr>
            <w:rStyle w:val="Hyperlink"/>
            <w:rFonts w:ascii="Arial" w:hAnsi="Arial" w:cs="Arial"/>
            <w:u w:val="single"/>
          </w:rPr>
          <w:t>ERI dispatch 2021-2024</w:t>
        </w:r>
      </w:hyperlink>
      <w:r w:rsidRPr="007F085D">
        <w:rPr>
          <w:rFonts w:ascii="Arial" w:hAnsi="Arial" w:cs="Arial"/>
        </w:rPr>
        <w:t xml:space="preserve">, </w:t>
      </w:r>
      <w:hyperlink r:id="rId15" w:history="1">
        <w:r w:rsidRPr="007F085D">
          <w:rPr>
            <w:rStyle w:val="Hyperlink"/>
            <w:rFonts w:ascii="Arial" w:hAnsi="Arial" w:cs="Arial"/>
            <w:u w:val="single"/>
          </w:rPr>
          <w:t>Youth policy goals related to education</w:t>
        </w:r>
      </w:hyperlink>
      <w:r w:rsidRPr="007F085D">
        <w:rPr>
          <w:rFonts w:ascii="Arial" w:hAnsi="Arial" w:cs="Arial"/>
        </w:rPr>
        <w:t>)</w:t>
      </w:r>
      <w:bookmarkEnd w:id="1"/>
    </w:p>
    <w:p w14:paraId="0D0E4D76" w14:textId="77777777" w:rsidR="00201C4F" w:rsidRPr="007F085D" w:rsidRDefault="00201C4F" w:rsidP="009A6815">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201C4F" w:rsidRPr="007F085D" w14:paraId="11360658" w14:textId="77777777" w:rsidTr="005045E2">
        <w:tc>
          <w:tcPr>
            <w:tcW w:w="8579" w:type="dxa"/>
          </w:tcPr>
          <w:p w14:paraId="78BE5E90" w14:textId="77777777" w:rsidR="00201C4F" w:rsidRPr="007F085D" w:rsidRDefault="00043835" w:rsidP="009A6815">
            <w:pPr>
              <w:spacing w:line="220" w:lineRule="atLeast"/>
              <w:rPr>
                <w:rFonts w:ascii="Arial" w:hAnsi="Arial" w:cs="Arial"/>
              </w:rPr>
            </w:pPr>
            <w:sdt>
              <w:sdtPr>
                <w:rPr>
                  <w:rFonts w:ascii="Arial" w:hAnsi="Arial" w:cs="Arial"/>
                </w:rPr>
                <w:id w:val="770517488"/>
                <w:placeholder>
                  <w:docPart w:val="00932EC101DF420185885BDD582AB246"/>
                </w:placeholder>
                <w:showingPlcHdr/>
                <w:text w:multiLine="1"/>
              </w:sdtPr>
              <w:sdtEndPr/>
              <w:sdtContent>
                <w:r w:rsidR="00201C4F" w:rsidRPr="007F085D">
                  <w:rPr>
                    <w:rStyle w:val="Platzhaltertext"/>
                    <w:rFonts w:ascii="Arial" w:hAnsi="Arial" w:cs="Arial"/>
                  </w:rPr>
                  <w:t>max. 3000 characters</w:t>
                </w:r>
              </w:sdtContent>
            </w:sdt>
          </w:p>
          <w:p w14:paraId="3A3EAB15" w14:textId="77777777" w:rsidR="00201C4F" w:rsidRPr="007F085D" w:rsidRDefault="00201C4F" w:rsidP="009A6815">
            <w:pPr>
              <w:spacing w:line="220" w:lineRule="atLeast"/>
              <w:rPr>
                <w:rFonts w:ascii="Arial" w:hAnsi="Arial" w:cs="Arial"/>
              </w:rPr>
            </w:pPr>
          </w:p>
        </w:tc>
      </w:tr>
    </w:tbl>
    <w:p w14:paraId="0B6AF199" w14:textId="77777777" w:rsidR="00201C4F" w:rsidRPr="007F085D" w:rsidRDefault="00201C4F" w:rsidP="009A6815">
      <w:pPr>
        <w:spacing w:after="200" w:line="220" w:lineRule="atLeast"/>
        <w:rPr>
          <w:rFonts w:ascii="Arial" w:eastAsiaTheme="majorEastAsia" w:hAnsi="Arial" w:cs="Arial"/>
          <w:bCs/>
          <w:color w:val="30D2A9" w:themeColor="accent2"/>
          <w:sz w:val="34"/>
          <w:szCs w:val="28"/>
        </w:rPr>
      </w:pPr>
      <w:r w:rsidRPr="007F085D">
        <w:rPr>
          <w:rFonts w:ascii="Arial" w:hAnsi="Arial" w:cs="Arial"/>
        </w:rPr>
        <w:br w:type="page"/>
      </w:r>
    </w:p>
    <w:p w14:paraId="64ACD8EA" w14:textId="14D6B1AD" w:rsidR="008E35E9" w:rsidRPr="007F085D" w:rsidRDefault="00FC66C1" w:rsidP="009A6815">
      <w:pPr>
        <w:pStyle w:val="berschrift1nummeriert"/>
        <w:ind w:left="567" w:hanging="567"/>
        <w:rPr>
          <w:rFonts w:ascii="Arial" w:hAnsi="Arial" w:cs="Arial"/>
        </w:rPr>
      </w:pPr>
      <w:r w:rsidRPr="007F085D">
        <w:rPr>
          <w:rFonts w:ascii="Arial" w:hAnsi="Arial" w:cs="Arial"/>
        </w:rPr>
        <w:lastRenderedPageBreak/>
        <w:t>Project Implementation</w:t>
      </w:r>
    </w:p>
    <w:p w14:paraId="63C51B66" w14:textId="77777777" w:rsidR="00F30A2C" w:rsidRPr="007F085D" w:rsidRDefault="008E35E9" w:rsidP="009A6815">
      <w:pPr>
        <w:pStyle w:val="berschrift2nummeriert"/>
        <w:ind w:left="567" w:hanging="567"/>
        <w:rPr>
          <w:rFonts w:ascii="Arial" w:hAnsi="Arial" w:cs="Arial"/>
        </w:rPr>
      </w:pPr>
      <w:r w:rsidRPr="007F085D">
        <w:rPr>
          <w:rFonts w:ascii="Arial" w:hAnsi="Arial" w:cs="Arial"/>
        </w:rPr>
        <w:t>Activities</w:t>
      </w:r>
    </w:p>
    <w:p w14:paraId="25D919AD" w14:textId="5A9DDBC0" w:rsidR="008E35E9" w:rsidRPr="007F085D" w:rsidRDefault="00F600FE" w:rsidP="009A6815">
      <w:pPr>
        <w:spacing w:line="220" w:lineRule="atLeast"/>
        <w:rPr>
          <w:rFonts w:ascii="Arial" w:hAnsi="Arial" w:cs="Arial"/>
        </w:rPr>
      </w:pPr>
      <w:r w:rsidRPr="007F085D">
        <w:rPr>
          <w:rFonts w:ascii="Arial" w:hAnsi="Arial" w:cs="Arial"/>
        </w:rPr>
        <w:t xml:space="preserve">List below all measures/activities (work packages) with which you intend to achieve the project objectives. Please describe the activities as well as the budgeted costs of Swiss participation (without EU funding contribution) in a plausible way. Please keep in mind the transfer of knowledge and </w:t>
      </w:r>
      <w:r w:rsidR="005379B1">
        <w:rPr>
          <w:rFonts w:ascii="Arial" w:hAnsi="Arial" w:cs="Arial"/>
        </w:rPr>
        <w:t>dissemination activities</w:t>
      </w:r>
      <w:r w:rsidRPr="007F085D">
        <w:rPr>
          <w:rFonts w:ascii="Arial" w:hAnsi="Arial" w:cs="Arial"/>
        </w:rPr>
        <w:t xml:space="preserve">. You can also divide the project into multiple work </w:t>
      </w:r>
      <w:r w:rsidR="0095071A" w:rsidRPr="007F085D">
        <w:rPr>
          <w:rFonts w:ascii="Arial" w:hAnsi="Arial" w:cs="Arial"/>
        </w:rPr>
        <w:t>packages.</w:t>
      </w:r>
      <w:r w:rsidRPr="007F085D">
        <w:rPr>
          <w:rFonts w:ascii="Arial" w:hAnsi="Arial" w:cs="Arial"/>
        </w:rPr>
        <w:t xml:space="preserve"> </w:t>
      </w:r>
    </w:p>
    <w:p w14:paraId="17B8BB69" w14:textId="77777777" w:rsidR="00F600FE" w:rsidRPr="007F085D" w:rsidRDefault="00F600FE" w:rsidP="009A6815">
      <w:pPr>
        <w:spacing w:line="220" w:lineRule="atLeast"/>
        <w:rPr>
          <w:rFonts w:ascii="Arial" w:hAnsi="Arial" w:cs="Arial"/>
        </w:rPr>
      </w:pPr>
    </w:p>
    <w:p w14:paraId="7B99BDCE" w14:textId="77777777" w:rsidR="00201C4F" w:rsidRPr="007F085D" w:rsidRDefault="00F600FE" w:rsidP="009A6815">
      <w:pPr>
        <w:spacing w:line="220" w:lineRule="atLeast"/>
        <w:rPr>
          <w:rFonts w:ascii="Arial" w:hAnsi="Arial" w:cs="Arial"/>
          <w:i/>
        </w:rPr>
        <w:sectPr w:rsidR="00201C4F" w:rsidRPr="007F085D" w:rsidSect="008908D1">
          <w:type w:val="continuous"/>
          <w:pgSz w:w="11906" w:h="16838"/>
          <w:pgMar w:top="1418" w:right="1361" w:bottom="1747" w:left="1956" w:header="567" w:footer="573" w:gutter="0"/>
          <w:cols w:space="708"/>
          <w:titlePg/>
          <w:docGrid w:linePitch="360"/>
        </w:sectPr>
      </w:pPr>
      <w:r w:rsidRPr="007F085D">
        <w:rPr>
          <w:rFonts w:ascii="Arial" w:hAnsi="Arial" w:cs="Arial"/>
          <w:i/>
        </w:rPr>
        <w:t>Note: Personnel costs are the amounts effectively paid up to a maximum of CHF 800 per day (incl. employer's contribution).</w:t>
      </w:r>
    </w:p>
    <w:p w14:paraId="414D2924" w14:textId="77777777" w:rsidR="000F75E6" w:rsidRPr="007F085D" w:rsidRDefault="000F75E6" w:rsidP="009A6815">
      <w:pPr>
        <w:spacing w:line="220" w:lineRule="atLeast"/>
        <w:rPr>
          <w:rFonts w:ascii="Arial" w:hAnsi="Arial" w:cs="Arial"/>
        </w:rPr>
      </w:pPr>
    </w:p>
    <w:tbl>
      <w:tblPr>
        <w:tblW w:w="913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628"/>
        <w:gridCol w:w="1164"/>
        <w:gridCol w:w="283"/>
        <w:gridCol w:w="1059"/>
      </w:tblGrid>
      <w:tr w:rsidR="00160A7D" w:rsidRPr="007F085D" w14:paraId="711053A3" w14:textId="77777777" w:rsidTr="00753F2F">
        <w:trPr>
          <w:trHeight w:val="230"/>
        </w:trPr>
        <w:tc>
          <w:tcPr>
            <w:tcW w:w="9134" w:type="dxa"/>
            <w:gridSpan w:val="4"/>
            <w:shd w:val="clear" w:color="auto" w:fill="auto"/>
            <w:noWrap/>
            <w:hideMark/>
          </w:tcPr>
          <w:p w14:paraId="70686C51" w14:textId="10AF1421" w:rsidR="00160A7D" w:rsidRPr="007F085D" w:rsidRDefault="00E52C06" w:rsidP="009A6815">
            <w:pPr>
              <w:spacing w:line="220" w:lineRule="atLeast"/>
              <w:rPr>
                <w:rFonts w:ascii="Arial" w:eastAsia="Times New Roman" w:hAnsi="Arial" w:cs="Arial"/>
                <w:b/>
                <w:bCs/>
                <w:color w:val="000000"/>
                <w:sz w:val="18"/>
                <w:szCs w:val="18"/>
              </w:rPr>
            </w:pPr>
            <w:r>
              <w:rPr>
                <w:rFonts w:ascii="Arial" w:hAnsi="Arial" w:cs="Arial"/>
                <w:b/>
                <w:color w:val="FF675D"/>
                <w:sz w:val="22"/>
              </w:rPr>
              <w:t xml:space="preserve">Project management </w:t>
            </w:r>
            <w:r w:rsidR="004A0360">
              <w:rPr>
                <w:rFonts w:ascii="Arial" w:hAnsi="Arial" w:cs="Arial"/>
                <w:b/>
                <w:color w:val="FF675D"/>
                <w:sz w:val="22"/>
              </w:rPr>
              <w:t xml:space="preserve">(mandatory) </w:t>
            </w:r>
            <w:r w:rsidR="00583A47" w:rsidRPr="007F085D">
              <w:rPr>
                <w:rFonts w:ascii="Arial" w:hAnsi="Arial" w:cs="Arial"/>
                <w:b/>
                <w:color w:val="FF675D"/>
                <w:sz w:val="22"/>
              </w:rPr>
              <w:t>Work package (WP) 1</w:t>
            </w:r>
          </w:p>
        </w:tc>
      </w:tr>
      <w:tr w:rsidR="00C65E7C" w:rsidRPr="007F085D" w14:paraId="41ED7A39" w14:textId="77777777" w:rsidTr="00753F2F">
        <w:trPr>
          <w:trHeight w:val="370"/>
        </w:trPr>
        <w:tc>
          <w:tcPr>
            <w:tcW w:w="9134" w:type="dxa"/>
            <w:gridSpan w:val="4"/>
            <w:shd w:val="clear" w:color="auto" w:fill="D5F6ED" w:themeFill="accent2" w:themeFillTint="33"/>
            <w:noWrap/>
            <w:hideMark/>
          </w:tcPr>
          <w:p w14:paraId="479533B5" w14:textId="3E3EADC3" w:rsidR="00C65E7C" w:rsidRPr="007F085D" w:rsidRDefault="007F7E4D" w:rsidP="009A6815">
            <w:pPr>
              <w:spacing w:line="220" w:lineRule="atLeast"/>
              <w:rPr>
                <w:rFonts w:ascii="Arial" w:eastAsia="Times New Roman" w:hAnsi="Arial" w:cs="Arial"/>
                <w:b/>
                <w:bCs/>
                <w:color w:val="000000"/>
                <w:sz w:val="18"/>
                <w:szCs w:val="18"/>
              </w:rPr>
            </w:pPr>
            <w:r w:rsidRPr="007F085D">
              <w:rPr>
                <w:rFonts w:ascii="Arial" w:hAnsi="Arial" w:cs="Arial"/>
                <w:b/>
                <w:color w:val="000000"/>
                <w:sz w:val="18"/>
              </w:rPr>
              <w:t>Project management and coordination</w:t>
            </w:r>
          </w:p>
        </w:tc>
      </w:tr>
      <w:tr w:rsidR="00463766" w:rsidRPr="007F085D" w14:paraId="3D459383" w14:textId="77777777" w:rsidTr="00753F2F">
        <w:trPr>
          <w:trHeight w:val="230"/>
        </w:trPr>
        <w:tc>
          <w:tcPr>
            <w:tcW w:w="9134" w:type="dxa"/>
            <w:gridSpan w:val="4"/>
            <w:vMerge w:val="restart"/>
            <w:shd w:val="clear" w:color="auto" w:fill="auto"/>
            <w:hideMark/>
          </w:tcPr>
          <w:p w14:paraId="4E76C3E2" w14:textId="66DE84B9" w:rsidR="00B11E3A" w:rsidRPr="007F085D" w:rsidRDefault="00463766" w:rsidP="009A6815">
            <w:pPr>
              <w:spacing w:line="220" w:lineRule="atLeast"/>
              <w:rPr>
                <w:rFonts w:ascii="Arial" w:eastAsia="Times New Roman" w:hAnsi="Arial" w:cs="Arial"/>
                <w:sz w:val="18"/>
                <w:szCs w:val="18"/>
              </w:rPr>
            </w:pPr>
            <w:r w:rsidRPr="007F085D">
              <w:rPr>
                <w:rFonts w:ascii="Arial" w:hAnsi="Arial" w:cs="Arial"/>
                <w:sz w:val="18"/>
              </w:rPr>
              <w:t>Brief description (objectives, measures/activities, responsibilities, number and profile of participants, duration &amp; location, milestones, expected results, indicators to assess the quality and relevance of the activities, contribution to achieving the intended impact):</w:t>
            </w:r>
          </w:p>
        </w:tc>
      </w:tr>
      <w:tr w:rsidR="00463766" w:rsidRPr="007F085D" w14:paraId="6D8FF06D" w14:textId="77777777" w:rsidTr="00753F2F">
        <w:trPr>
          <w:trHeight w:val="303"/>
        </w:trPr>
        <w:tc>
          <w:tcPr>
            <w:tcW w:w="9134" w:type="dxa"/>
            <w:gridSpan w:val="4"/>
            <w:vMerge/>
            <w:vAlign w:val="center"/>
            <w:hideMark/>
          </w:tcPr>
          <w:p w14:paraId="3138DD56" w14:textId="77777777" w:rsidR="00463766" w:rsidRPr="007F085D" w:rsidRDefault="00463766" w:rsidP="009A6815">
            <w:pPr>
              <w:spacing w:line="220" w:lineRule="atLeast"/>
              <w:rPr>
                <w:rFonts w:ascii="Arial" w:eastAsia="Times New Roman" w:hAnsi="Arial" w:cs="Arial"/>
                <w:sz w:val="18"/>
                <w:szCs w:val="18"/>
                <w:lang w:eastAsia="de-CH"/>
              </w:rPr>
            </w:pPr>
          </w:p>
        </w:tc>
      </w:tr>
      <w:tr w:rsidR="00463766" w:rsidRPr="007F085D" w14:paraId="25944A0A" w14:textId="77777777" w:rsidTr="00753F2F">
        <w:trPr>
          <w:trHeight w:val="1300"/>
        </w:trPr>
        <w:tc>
          <w:tcPr>
            <w:tcW w:w="9134" w:type="dxa"/>
            <w:gridSpan w:val="4"/>
            <w:shd w:val="clear" w:color="000000" w:fill="D6F5EE"/>
            <w:hideMark/>
          </w:tcPr>
          <w:p w14:paraId="46076AAD" w14:textId="46A9364D" w:rsidR="00463766" w:rsidRPr="007F085D" w:rsidRDefault="00B11E3A" w:rsidP="009A6815">
            <w:pPr>
              <w:spacing w:line="220" w:lineRule="atLeast"/>
              <w:rPr>
                <w:rFonts w:ascii="Arial" w:eastAsia="Times New Roman" w:hAnsi="Arial" w:cs="Arial"/>
                <w:color w:val="000000"/>
                <w:sz w:val="18"/>
                <w:szCs w:val="18"/>
              </w:rPr>
            </w:pPr>
            <w:r w:rsidRPr="007F085D">
              <w:rPr>
                <w:rFonts w:ascii="Arial" w:hAnsi="Arial" w:cs="Arial"/>
                <w:color w:val="000000"/>
                <w:sz w:val="18"/>
              </w:rPr>
              <w:t>Text</w:t>
            </w:r>
          </w:p>
        </w:tc>
      </w:tr>
      <w:tr w:rsidR="00753F2F" w:rsidRPr="007F085D" w14:paraId="4F49CAB0" w14:textId="77777777" w:rsidTr="00753F2F">
        <w:trPr>
          <w:trHeight w:val="230"/>
        </w:trPr>
        <w:tc>
          <w:tcPr>
            <w:tcW w:w="6628" w:type="dxa"/>
            <w:shd w:val="clear" w:color="auto" w:fill="auto"/>
            <w:noWrap/>
            <w:hideMark/>
          </w:tcPr>
          <w:p w14:paraId="44E91748" w14:textId="77777777" w:rsidR="00753F2F" w:rsidRPr="007F085D" w:rsidRDefault="00753F2F" w:rsidP="009A6815">
            <w:pPr>
              <w:spacing w:line="220" w:lineRule="atLeast"/>
              <w:rPr>
                <w:rFonts w:ascii="Arial" w:eastAsia="Times New Roman" w:hAnsi="Arial" w:cs="Arial"/>
                <w:b/>
                <w:bCs/>
                <w:sz w:val="22"/>
              </w:rPr>
            </w:pPr>
            <w:r w:rsidRPr="007F085D">
              <w:rPr>
                <w:rFonts w:ascii="Arial" w:hAnsi="Arial" w:cs="Arial"/>
                <w:b/>
                <w:sz w:val="22"/>
              </w:rPr>
              <w:t> </w:t>
            </w:r>
          </w:p>
        </w:tc>
        <w:tc>
          <w:tcPr>
            <w:tcW w:w="1164" w:type="dxa"/>
            <w:shd w:val="clear" w:color="auto" w:fill="auto"/>
            <w:noWrap/>
            <w:hideMark/>
          </w:tcPr>
          <w:p w14:paraId="2C6A2D26" w14:textId="7FCDBBFE" w:rsidR="00753F2F" w:rsidRPr="00753F2F" w:rsidRDefault="00753F2F" w:rsidP="009A6815">
            <w:pPr>
              <w:spacing w:line="220" w:lineRule="atLeast"/>
              <w:rPr>
                <w:rFonts w:ascii="Arial" w:eastAsia="Times New Roman" w:hAnsi="Arial" w:cs="Arial"/>
                <w:b/>
                <w:bCs/>
                <w:sz w:val="18"/>
              </w:rPr>
            </w:pPr>
            <w:r w:rsidRPr="00753F2F">
              <w:rPr>
                <w:rFonts w:ascii="Arial" w:hAnsi="Arial" w:cs="Arial"/>
                <w:b/>
                <w:sz w:val="18"/>
              </w:rPr>
              <w:t>Costs</w:t>
            </w:r>
            <w:r w:rsidR="004A0360">
              <w:rPr>
                <w:rFonts w:ascii="Arial" w:hAnsi="Arial" w:cs="Arial"/>
                <w:b/>
                <w:sz w:val="18"/>
              </w:rPr>
              <w:t xml:space="preserve"> </w:t>
            </w:r>
            <w:r w:rsidR="004A0360" w:rsidRPr="004A0360">
              <w:rPr>
                <w:rFonts w:ascii="Arial" w:hAnsi="Arial" w:cs="Arial"/>
                <w:b/>
                <w:sz w:val="18"/>
              </w:rPr>
              <w:t>(max. 20% of the total costs)</w:t>
            </w:r>
          </w:p>
        </w:tc>
        <w:tc>
          <w:tcPr>
            <w:tcW w:w="1342" w:type="dxa"/>
            <w:gridSpan w:val="2"/>
            <w:shd w:val="clear" w:color="auto" w:fill="auto"/>
          </w:tcPr>
          <w:p w14:paraId="3D2F0118" w14:textId="39746D8F" w:rsidR="00753F2F" w:rsidRPr="00753F2F" w:rsidRDefault="00753F2F" w:rsidP="009A6815">
            <w:pPr>
              <w:spacing w:line="220" w:lineRule="atLeast"/>
              <w:rPr>
                <w:rFonts w:ascii="Arial" w:eastAsia="Times New Roman" w:hAnsi="Arial" w:cs="Arial"/>
                <w:b/>
                <w:bCs/>
                <w:sz w:val="18"/>
              </w:rPr>
            </w:pPr>
            <w:r w:rsidRPr="00753F2F">
              <w:rPr>
                <w:rFonts w:ascii="Arial" w:hAnsi="Arial" w:cs="Arial"/>
                <w:b/>
                <w:sz w:val="18"/>
              </w:rPr>
              <w:t>From Movetia</w:t>
            </w:r>
          </w:p>
        </w:tc>
      </w:tr>
      <w:tr w:rsidR="00753F2F" w:rsidRPr="007F085D" w14:paraId="7D42A436" w14:textId="77777777" w:rsidTr="00753F2F">
        <w:trPr>
          <w:trHeight w:val="230"/>
        </w:trPr>
        <w:tc>
          <w:tcPr>
            <w:tcW w:w="6628" w:type="dxa"/>
            <w:shd w:val="clear" w:color="000000" w:fill="FFFFFF"/>
            <w:noWrap/>
            <w:vAlign w:val="center"/>
            <w:hideMark/>
          </w:tcPr>
          <w:p w14:paraId="5CF19B07" w14:textId="52EB9945" w:rsidR="00753F2F" w:rsidRPr="007F085D" w:rsidRDefault="00753F2F" w:rsidP="009A6815">
            <w:pPr>
              <w:spacing w:line="220" w:lineRule="atLeast"/>
              <w:rPr>
                <w:rFonts w:ascii="Arial" w:eastAsia="Times New Roman" w:hAnsi="Arial" w:cs="Arial"/>
                <w:sz w:val="18"/>
                <w:szCs w:val="18"/>
              </w:rPr>
            </w:pPr>
            <w:r w:rsidRPr="007F085D">
              <w:rPr>
                <w:rFonts w:ascii="Arial" w:hAnsi="Arial" w:cs="Arial"/>
                <w:sz w:val="18"/>
              </w:rPr>
              <w:t>Personnel costs Switzerland</w:t>
            </w:r>
          </w:p>
        </w:tc>
        <w:tc>
          <w:tcPr>
            <w:tcW w:w="1164" w:type="dxa"/>
            <w:shd w:val="clear" w:color="000000" w:fill="E9FAF5"/>
            <w:noWrap/>
            <w:vAlign w:val="center"/>
            <w:hideMark/>
          </w:tcPr>
          <w:p w14:paraId="0A1538F1" w14:textId="26E62457" w:rsidR="00753F2F" w:rsidRPr="007F085D" w:rsidRDefault="00753F2F" w:rsidP="009A6815">
            <w:pPr>
              <w:spacing w:line="220" w:lineRule="atLeast"/>
              <w:rPr>
                <w:rFonts w:ascii="Arial" w:eastAsia="Times New Roman" w:hAnsi="Arial" w:cs="Arial"/>
                <w:sz w:val="18"/>
                <w:szCs w:val="18"/>
              </w:rPr>
            </w:pPr>
            <w:r w:rsidRPr="007F085D">
              <w:rPr>
                <w:rFonts w:ascii="Arial" w:hAnsi="Arial" w:cs="Arial"/>
                <w:sz w:val="18"/>
              </w:rPr>
              <w:t>e.g. 1000</w:t>
            </w:r>
          </w:p>
        </w:tc>
        <w:tc>
          <w:tcPr>
            <w:tcW w:w="1342" w:type="dxa"/>
            <w:gridSpan w:val="2"/>
            <w:shd w:val="clear" w:color="000000" w:fill="E9FAF5"/>
            <w:vAlign w:val="center"/>
          </w:tcPr>
          <w:p w14:paraId="3BD53442" w14:textId="553D8D19" w:rsidR="00753F2F" w:rsidRPr="007F085D" w:rsidRDefault="00753F2F" w:rsidP="009A6815">
            <w:pPr>
              <w:spacing w:line="220" w:lineRule="atLeast"/>
              <w:rPr>
                <w:rFonts w:ascii="Arial" w:eastAsia="Times New Roman" w:hAnsi="Arial" w:cs="Arial"/>
                <w:sz w:val="18"/>
                <w:szCs w:val="18"/>
              </w:rPr>
            </w:pPr>
            <w:r w:rsidRPr="007F085D">
              <w:rPr>
                <w:rFonts w:ascii="Arial" w:hAnsi="Arial" w:cs="Arial"/>
                <w:sz w:val="18"/>
              </w:rPr>
              <w:t>e.g.</w:t>
            </w:r>
            <w:r>
              <w:rPr>
                <w:rFonts w:ascii="Arial" w:hAnsi="Arial" w:cs="Arial"/>
                <w:sz w:val="18"/>
              </w:rPr>
              <w:t xml:space="preserve"> </w:t>
            </w:r>
            <w:r w:rsidRPr="007F085D">
              <w:rPr>
                <w:rFonts w:ascii="Arial" w:hAnsi="Arial" w:cs="Arial"/>
                <w:sz w:val="18"/>
              </w:rPr>
              <w:t>600</w:t>
            </w:r>
          </w:p>
        </w:tc>
      </w:tr>
      <w:tr w:rsidR="00753F2F" w:rsidRPr="007F085D" w14:paraId="6E9BEC5E" w14:textId="77777777" w:rsidTr="00753F2F">
        <w:trPr>
          <w:trHeight w:val="230"/>
        </w:trPr>
        <w:tc>
          <w:tcPr>
            <w:tcW w:w="6628" w:type="dxa"/>
            <w:shd w:val="clear" w:color="000000" w:fill="FFFFFF"/>
            <w:noWrap/>
            <w:vAlign w:val="center"/>
            <w:hideMark/>
          </w:tcPr>
          <w:p w14:paraId="1E1D4C75" w14:textId="447F4780" w:rsidR="00753F2F" w:rsidRPr="007F085D" w:rsidRDefault="00753F2F" w:rsidP="009A6815">
            <w:pPr>
              <w:spacing w:line="220" w:lineRule="atLeast"/>
              <w:rPr>
                <w:rFonts w:ascii="Arial" w:eastAsia="Times New Roman" w:hAnsi="Arial" w:cs="Arial"/>
                <w:sz w:val="18"/>
                <w:szCs w:val="18"/>
              </w:rPr>
            </w:pPr>
            <w:r w:rsidRPr="007F085D">
              <w:rPr>
                <w:rFonts w:ascii="Arial" w:hAnsi="Arial" w:cs="Arial"/>
                <w:sz w:val="18"/>
              </w:rPr>
              <w:t>Travel costs (travel, accommodation, stay)</w:t>
            </w:r>
          </w:p>
        </w:tc>
        <w:tc>
          <w:tcPr>
            <w:tcW w:w="1164" w:type="dxa"/>
            <w:shd w:val="clear" w:color="000000" w:fill="D6F5EE"/>
            <w:noWrap/>
            <w:vAlign w:val="center"/>
            <w:hideMark/>
          </w:tcPr>
          <w:p w14:paraId="31FCC678" w14:textId="57CF1CFC" w:rsidR="00753F2F" w:rsidRPr="007F085D" w:rsidRDefault="00753F2F" w:rsidP="009A6815">
            <w:pPr>
              <w:spacing w:line="220" w:lineRule="atLeast"/>
              <w:jc w:val="right"/>
              <w:rPr>
                <w:rFonts w:ascii="Arial" w:eastAsia="Times New Roman" w:hAnsi="Arial" w:cs="Arial"/>
                <w:sz w:val="18"/>
                <w:szCs w:val="18"/>
              </w:rPr>
            </w:pPr>
          </w:p>
        </w:tc>
        <w:tc>
          <w:tcPr>
            <w:tcW w:w="1342" w:type="dxa"/>
            <w:gridSpan w:val="2"/>
            <w:shd w:val="clear" w:color="000000" w:fill="D6F5EE"/>
            <w:vAlign w:val="center"/>
          </w:tcPr>
          <w:p w14:paraId="650AE910" w14:textId="09E1AED5" w:rsidR="00753F2F" w:rsidRPr="007F085D" w:rsidRDefault="00753F2F" w:rsidP="009A6815">
            <w:pPr>
              <w:spacing w:line="220" w:lineRule="atLeast"/>
              <w:jc w:val="right"/>
              <w:rPr>
                <w:rFonts w:ascii="Arial" w:eastAsia="Times New Roman" w:hAnsi="Arial" w:cs="Arial"/>
                <w:sz w:val="18"/>
                <w:szCs w:val="18"/>
              </w:rPr>
            </w:pPr>
          </w:p>
        </w:tc>
      </w:tr>
      <w:tr w:rsidR="00753F2F" w:rsidRPr="007F085D" w14:paraId="67374FB1" w14:textId="77777777" w:rsidTr="00753F2F">
        <w:trPr>
          <w:trHeight w:val="230"/>
        </w:trPr>
        <w:tc>
          <w:tcPr>
            <w:tcW w:w="6628" w:type="dxa"/>
            <w:shd w:val="clear" w:color="auto" w:fill="auto"/>
            <w:noWrap/>
            <w:vAlign w:val="bottom"/>
            <w:hideMark/>
          </w:tcPr>
          <w:p w14:paraId="6EC7BF04" w14:textId="77777777" w:rsidR="00753F2F" w:rsidRPr="007F085D" w:rsidRDefault="00753F2F" w:rsidP="009A6815">
            <w:pPr>
              <w:spacing w:line="220" w:lineRule="atLeast"/>
              <w:rPr>
                <w:rFonts w:ascii="Arial" w:eastAsia="Times New Roman" w:hAnsi="Arial" w:cs="Arial"/>
                <w:sz w:val="18"/>
                <w:szCs w:val="18"/>
              </w:rPr>
            </w:pPr>
            <w:r w:rsidRPr="007F085D">
              <w:rPr>
                <w:rFonts w:ascii="Arial" w:hAnsi="Arial" w:cs="Arial"/>
                <w:sz w:val="18"/>
              </w:rPr>
              <w:t>Other material costs</w:t>
            </w:r>
          </w:p>
        </w:tc>
        <w:tc>
          <w:tcPr>
            <w:tcW w:w="1164" w:type="dxa"/>
            <w:shd w:val="clear" w:color="000000" w:fill="D6F5EE"/>
            <w:noWrap/>
            <w:vAlign w:val="bottom"/>
            <w:hideMark/>
          </w:tcPr>
          <w:p w14:paraId="40717FEC" w14:textId="77777777" w:rsidR="00753F2F" w:rsidRPr="007F085D" w:rsidRDefault="00753F2F" w:rsidP="009A6815">
            <w:pPr>
              <w:spacing w:line="220" w:lineRule="atLeast"/>
              <w:jc w:val="right"/>
              <w:rPr>
                <w:rFonts w:ascii="Arial" w:eastAsia="Times New Roman" w:hAnsi="Arial" w:cs="Arial"/>
                <w:sz w:val="18"/>
                <w:szCs w:val="18"/>
                <w:lang w:eastAsia="de-CH"/>
              </w:rPr>
            </w:pPr>
          </w:p>
        </w:tc>
        <w:tc>
          <w:tcPr>
            <w:tcW w:w="1342" w:type="dxa"/>
            <w:gridSpan w:val="2"/>
            <w:shd w:val="clear" w:color="000000" w:fill="D6F5EE"/>
            <w:vAlign w:val="bottom"/>
          </w:tcPr>
          <w:p w14:paraId="7FF7F9CE" w14:textId="360D89F0" w:rsidR="00753F2F" w:rsidRPr="007F085D" w:rsidRDefault="00753F2F" w:rsidP="009A6815">
            <w:pPr>
              <w:spacing w:line="220" w:lineRule="atLeast"/>
              <w:jc w:val="right"/>
              <w:rPr>
                <w:rFonts w:ascii="Arial" w:eastAsia="Times New Roman" w:hAnsi="Arial" w:cs="Arial"/>
                <w:sz w:val="18"/>
                <w:szCs w:val="18"/>
                <w:lang w:eastAsia="de-CH"/>
              </w:rPr>
            </w:pPr>
          </w:p>
        </w:tc>
      </w:tr>
      <w:tr w:rsidR="00753F2F" w:rsidRPr="007F085D" w14:paraId="7F23EDEC" w14:textId="77777777" w:rsidTr="00753F2F">
        <w:trPr>
          <w:trHeight w:val="230"/>
        </w:trPr>
        <w:tc>
          <w:tcPr>
            <w:tcW w:w="6628" w:type="dxa"/>
            <w:shd w:val="clear" w:color="auto" w:fill="auto"/>
            <w:noWrap/>
            <w:vAlign w:val="bottom"/>
            <w:hideMark/>
          </w:tcPr>
          <w:p w14:paraId="4FF91CE1" w14:textId="77777777" w:rsidR="00753F2F" w:rsidRPr="007F085D" w:rsidRDefault="00753F2F" w:rsidP="009A6815">
            <w:pPr>
              <w:spacing w:line="220" w:lineRule="atLeast"/>
              <w:rPr>
                <w:rFonts w:ascii="Arial" w:eastAsia="Times New Roman" w:hAnsi="Arial" w:cs="Arial"/>
                <w:b/>
                <w:bCs/>
                <w:color w:val="000000"/>
                <w:sz w:val="18"/>
                <w:szCs w:val="18"/>
              </w:rPr>
            </w:pPr>
            <w:r w:rsidRPr="007F085D">
              <w:rPr>
                <w:rFonts w:ascii="Arial" w:hAnsi="Arial" w:cs="Arial"/>
                <w:b/>
                <w:color w:val="000000"/>
                <w:sz w:val="18"/>
              </w:rPr>
              <w:t> </w:t>
            </w:r>
          </w:p>
        </w:tc>
        <w:tc>
          <w:tcPr>
            <w:tcW w:w="1447" w:type="dxa"/>
            <w:gridSpan w:val="2"/>
            <w:shd w:val="clear" w:color="auto" w:fill="auto"/>
            <w:noWrap/>
            <w:vAlign w:val="bottom"/>
            <w:hideMark/>
          </w:tcPr>
          <w:p w14:paraId="63E7B8A1" w14:textId="77777777" w:rsidR="00753F2F" w:rsidRPr="007F085D" w:rsidRDefault="00753F2F" w:rsidP="009A6815">
            <w:pPr>
              <w:spacing w:line="220" w:lineRule="atLeast"/>
              <w:rPr>
                <w:rFonts w:ascii="Arial" w:eastAsia="Times New Roman" w:hAnsi="Arial" w:cs="Arial"/>
                <w:b/>
                <w:bCs/>
                <w:color w:val="000000"/>
                <w:sz w:val="18"/>
                <w:szCs w:val="18"/>
              </w:rPr>
            </w:pPr>
            <w:r w:rsidRPr="007F085D">
              <w:rPr>
                <w:rFonts w:ascii="Arial" w:hAnsi="Arial" w:cs="Arial"/>
                <w:b/>
                <w:color w:val="000000"/>
                <w:sz w:val="18"/>
              </w:rPr>
              <w:t> </w:t>
            </w:r>
          </w:p>
        </w:tc>
        <w:tc>
          <w:tcPr>
            <w:tcW w:w="1059" w:type="dxa"/>
            <w:shd w:val="clear" w:color="auto" w:fill="auto"/>
            <w:vAlign w:val="bottom"/>
          </w:tcPr>
          <w:p w14:paraId="22D5CCF1" w14:textId="5CC3F054" w:rsidR="00753F2F" w:rsidRPr="007F085D" w:rsidRDefault="00753F2F" w:rsidP="009A6815">
            <w:pPr>
              <w:spacing w:line="220" w:lineRule="atLeast"/>
              <w:rPr>
                <w:rFonts w:ascii="Arial" w:eastAsia="Times New Roman" w:hAnsi="Arial" w:cs="Arial"/>
                <w:b/>
                <w:bCs/>
                <w:color w:val="000000"/>
                <w:sz w:val="18"/>
                <w:szCs w:val="18"/>
              </w:rPr>
            </w:pPr>
          </w:p>
        </w:tc>
      </w:tr>
      <w:tr w:rsidR="00753F2F" w:rsidRPr="007F085D" w14:paraId="3B6CD6E9" w14:textId="77777777" w:rsidTr="00753F2F">
        <w:trPr>
          <w:trHeight w:val="230"/>
        </w:trPr>
        <w:tc>
          <w:tcPr>
            <w:tcW w:w="6628" w:type="dxa"/>
            <w:shd w:val="clear" w:color="auto" w:fill="auto"/>
            <w:noWrap/>
            <w:vAlign w:val="bottom"/>
            <w:hideMark/>
          </w:tcPr>
          <w:p w14:paraId="206B75AA" w14:textId="3A612438" w:rsidR="00753F2F" w:rsidRPr="007F085D" w:rsidRDefault="00753F2F" w:rsidP="009A6815">
            <w:pPr>
              <w:spacing w:line="220" w:lineRule="atLeast"/>
              <w:rPr>
                <w:rFonts w:ascii="Arial" w:eastAsia="Times New Roman" w:hAnsi="Arial" w:cs="Arial"/>
                <w:b/>
                <w:bCs/>
                <w:color w:val="FF675D"/>
                <w:sz w:val="22"/>
              </w:rPr>
            </w:pPr>
            <w:r w:rsidRPr="007F085D">
              <w:rPr>
                <w:rFonts w:ascii="Arial" w:hAnsi="Arial" w:cs="Arial"/>
                <w:b/>
                <w:color w:val="FF675D"/>
                <w:sz w:val="22"/>
              </w:rPr>
              <w:t>Total costs for WP 1</w:t>
            </w:r>
          </w:p>
        </w:tc>
        <w:tc>
          <w:tcPr>
            <w:tcW w:w="1447" w:type="dxa"/>
            <w:gridSpan w:val="2"/>
            <w:shd w:val="clear" w:color="auto" w:fill="auto"/>
            <w:noWrap/>
            <w:vAlign w:val="bottom"/>
            <w:hideMark/>
          </w:tcPr>
          <w:p w14:paraId="13DF1727" w14:textId="115DD55D" w:rsidR="00753F2F" w:rsidRPr="007F085D" w:rsidRDefault="00753F2F" w:rsidP="009A6815">
            <w:pPr>
              <w:spacing w:line="220" w:lineRule="atLeast"/>
              <w:jc w:val="right"/>
              <w:rPr>
                <w:rFonts w:ascii="Arial" w:eastAsia="Times New Roman" w:hAnsi="Arial" w:cs="Arial"/>
                <w:b/>
                <w:bCs/>
                <w:sz w:val="22"/>
              </w:rPr>
            </w:pPr>
            <w:r w:rsidRPr="007F085D">
              <w:rPr>
                <w:rFonts w:ascii="Arial" w:hAnsi="Arial" w:cs="Arial"/>
                <w:b/>
                <w:sz w:val="22"/>
              </w:rPr>
              <w:t>Total</w:t>
            </w:r>
            <w:r>
              <w:rPr>
                <w:rFonts w:ascii="Arial" w:hAnsi="Arial" w:cs="Arial"/>
                <w:b/>
                <w:sz w:val="22"/>
              </w:rPr>
              <w:t xml:space="preserve"> CHF</w:t>
            </w:r>
          </w:p>
        </w:tc>
        <w:tc>
          <w:tcPr>
            <w:tcW w:w="1059" w:type="dxa"/>
            <w:shd w:val="clear" w:color="auto" w:fill="auto"/>
            <w:vAlign w:val="bottom"/>
          </w:tcPr>
          <w:p w14:paraId="558DC935" w14:textId="4AC57324" w:rsidR="00753F2F" w:rsidRPr="007F085D" w:rsidRDefault="00753F2F" w:rsidP="009A6815">
            <w:pPr>
              <w:spacing w:line="220" w:lineRule="atLeast"/>
              <w:rPr>
                <w:rFonts w:ascii="Arial" w:eastAsia="Times New Roman" w:hAnsi="Arial" w:cs="Arial"/>
                <w:b/>
                <w:bCs/>
                <w:sz w:val="22"/>
              </w:rPr>
            </w:pPr>
          </w:p>
        </w:tc>
      </w:tr>
      <w:tr w:rsidR="00463766" w:rsidRPr="007F085D" w14:paraId="51C88E85" w14:textId="77777777" w:rsidTr="00753F2F">
        <w:trPr>
          <w:trHeight w:val="230"/>
        </w:trPr>
        <w:tc>
          <w:tcPr>
            <w:tcW w:w="6628" w:type="dxa"/>
            <w:shd w:val="clear" w:color="auto" w:fill="auto"/>
            <w:noWrap/>
            <w:vAlign w:val="bottom"/>
            <w:hideMark/>
          </w:tcPr>
          <w:p w14:paraId="597D8E9F" w14:textId="4A03E947" w:rsidR="00463766" w:rsidRPr="007F085D" w:rsidRDefault="00463766" w:rsidP="009A6815">
            <w:pPr>
              <w:spacing w:line="220" w:lineRule="atLeast"/>
              <w:rPr>
                <w:rFonts w:ascii="Arial" w:eastAsia="Times New Roman" w:hAnsi="Arial" w:cs="Arial"/>
                <w:color w:val="000000"/>
                <w:sz w:val="18"/>
                <w:szCs w:val="18"/>
              </w:rPr>
            </w:pPr>
            <w:r w:rsidRPr="007F085D">
              <w:rPr>
                <w:rFonts w:ascii="Arial" w:hAnsi="Arial" w:cs="Arial"/>
                <w:color w:val="000000"/>
                <w:sz w:val="18"/>
              </w:rPr>
              <w:t xml:space="preserve">Share of total project costs </w:t>
            </w:r>
            <w:r w:rsidR="00076E91" w:rsidRPr="007F085D" w:rsidDel="00076E91">
              <w:rPr>
                <w:rFonts w:ascii="Arial" w:hAnsi="Arial" w:cs="Arial"/>
                <w:color w:val="000000"/>
                <w:sz w:val="18"/>
              </w:rPr>
              <w:t xml:space="preserve"> </w:t>
            </w:r>
          </w:p>
        </w:tc>
        <w:tc>
          <w:tcPr>
            <w:tcW w:w="2506" w:type="dxa"/>
            <w:gridSpan w:val="3"/>
            <w:shd w:val="clear" w:color="auto" w:fill="auto"/>
            <w:noWrap/>
            <w:vAlign w:val="bottom"/>
            <w:hideMark/>
          </w:tcPr>
          <w:p w14:paraId="40D54BC5" w14:textId="0830A198" w:rsidR="00463766" w:rsidRPr="007F085D" w:rsidRDefault="003D393C" w:rsidP="009A6815">
            <w:pPr>
              <w:spacing w:line="220" w:lineRule="atLeast"/>
              <w:jc w:val="right"/>
              <w:rPr>
                <w:rFonts w:ascii="Arial" w:eastAsia="Times New Roman" w:hAnsi="Arial" w:cs="Arial"/>
                <w:color w:val="000000"/>
                <w:sz w:val="18"/>
                <w:szCs w:val="18"/>
              </w:rPr>
            </w:pPr>
            <w:r w:rsidRPr="007F085D">
              <w:rPr>
                <w:rFonts w:ascii="Arial" w:hAnsi="Arial" w:cs="Arial"/>
                <w:color w:val="000000"/>
                <w:sz w:val="18"/>
              </w:rPr>
              <w:t>xx%</w:t>
            </w:r>
          </w:p>
        </w:tc>
      </w:tr>
    </w:tbl>
    <w:p w14:paraId="36D07294" w14:textId="30A23010" w:rsidR="00A461F5" w:rsidRDefault="00A461F5" w:rsidP="009A6815">
      <w:pPr>
        <w:spacing w:line="220" w:lineRule="atLeast"/>
        <w:rPr>
          <w:rFonts w:ascii="Arial" w:hAnsi="Arial" w:cs="Arial"/>
        </w:rPr>
      </w:pPr>
    </w:p>
    <w:p w14:paraId="591A9C2B" w14:textId="77777777" w:rsidR="00887C90" w:rsidRDefault="00887C90" w:rsidP="009A6815">
      <w:pPr>
        <w:spacing w:line="220" w:lineRule="atLeast"/>
        <w:rPr>
          <w:rFonts w:ascii="Arial" w:hAnsi="Arial" w:cs="Arial"/>
        </w:rPr>
      </w:pPr>
    </w:p>
    <w:tbl>
      <w:tblPr>
        <w:tblW w:w="9134" w:type="dxa"/>
        <w:tblCellMar>
          <w:left w:w="70" w:type="dxa"/>
          <w:right w:w="70" w:type="dxa"/>
        </w:tblCellMar>
        <w:tblLook w:val="04A0" w:firstRow="1" w:lastRow="0" w:firstColumn="1" w:lastColumn="0" w:noHBand="0" w:noVBand="1"/>
      </w:tblPr>
      <w:tblGrid>
        <w:gridCol w:w="6628"/>
        <w:gridCol w:w="1164"/>
        <w:gridCol w:w="283"/>
        <w:gridCol w:w="1059"/>
      </w:tblGrid>
      <w:tr w:rsidR="00753F2F" w:rsidRPr="007F085D" w14:paraId="50B8108D" w14:textId="77777777" w:rsidTr="00753F2F">
        <w:trPr>
          <w:trHeight w:val="230"/>
        </w:trPr>
        <w:tc>
          <w:tcPr>
            <w:tcW w:w="9134" w:type="dxa"/>
            <w:gridSpan w:val="4"/>
            <w:tcBorders>
              <w:top w:val="single" w:sz="4" w:space="0" w:color="auto"/>
              <w:left w:val="single" w:sz="4" w:space="0" w:color="auto"/>
              <w:right w:val="single" w:sz="4" w:space="0" w:color="auto"/>
            </w:tcBorders>
            <w:shd w:val="clear" w:color="auto" w:fill="auto"/>
            <w:noWrap/>
            <w:hideMark/>
          </w:tcPr>
          <w:p w14:paraId="7DB62BB7" w14:textId="2E02DC1F" w:rsidR="00753F2F" w:rsidRPr="007F085D" w:rsidRDefault="009720EF" w:rsidP="009A6815">
            <w:pPr>
              <w:spacing w:line="220" w:lineRule="atLeast"/>
              <w:rPr>
                <w:rFonts w:ascii="Arial" w:eastAsia="Times New Roman" w:hAnsi="Arial" w:cs="Arial"/>
                <w:b/>
                <w:bCs/>
                <w:color w:val="000000"/>
                <w:sz w:val="18"/>
                <w:szCs w:val="18"/>
              </w:rPr>
            </w:pPr>
            <w:r w:rsidRPr="009720EF">
              <w:rPr>
                <w:rFonts w:ascii="Arial" w:eastAsia="Times New Roman" w:hAnsi="Arial" w:cs="Arial"/>
                <w:b/>
                <w:bCs/>
                <w:color w:val="FF675D"/>
                <w:sz w:val="22"/>
                <w:lang w:eastAsia="de-CH"/>
              </w:rPr>
              <w:t>Dissemination</w:t>
            </w:r>
            <w:r w:rsidRPr="009720EF">
              <w:rPr>
                <w:rFonts w:ascii="Arial" w:hAnsi="Arial" w:cs="Arial"/>
                <w:b/>
                <w:color w:val="FF675D"/>
                <w:sz w:val="22"/>
              </w:rPr>
              <w:t xml:space="preserve"> (</w:t>
            </w:r>
            <w:r>
              <w:rPr>
                <w:rFonts w:ascii="Arial" w:hAnsi="Arial" w:cs="Arial"/>
                <w:b/>
                <w:color w:val="FF675D"/>
                <w:sz w:val="22"/>
              </w:rPr>
              <w:t xml:space="preserve">mandatory) </w:t>
            </w:r>
            <w:r w:rsidR="00753F2F" w:rsidRPr="007F085D">
              <w:rPr>
                <w:rFonts w:ascii="Arial" w:hAnsi="Arial" w:cs="Arial"/>
                <w:b/>
                <w:color w:val="FF675D"/>
                <w:sz w:val="22"/>
              </w:rPr>
              <w:t xml:space="preserve">Work package (WP) </w:t>
            </w:r>
            <w:r w:rsidR="00026E0A">
              <w:rPr>
                <w:rFonts w:ascii="Arial" w:hAnsi="Arial" w:cs="Arial"/>
                <w:b/>
                <w:color w:val="FF675D"/>
                <w:sz w:val="22"/>
              </w:rPr>
              <w:t>x</w:t>
            </w:r>
          </w:p>
        </w:tc>
      </w:tr>
      <w:tr w:rsidR="00753F2F" w:rsidRPr="007F085D" w14:paraId="3967CF2C" w14:textId="77777777" w:rsidTr="00753F2F">
        <w:trPr>
          <w:trHeight w:val="370"/>
        </w:trPr>
        <w:tc>
          <w:tcPr>
            <w:tcW w:w="9134" w:type="dxa"/>
            <w:gridSpan w:val="4"/>
            <w:tcBorders>
              <w:left w:val="single" w:sz="4" w:space="0" w:color="auto"/>
              <w:right w:val="single" w:sz="4" w:space="0" w:color="auto"/>
            </w:tcBorders>
            <w:shd w:val="clear" w:color="auto" w:fill="D5F6ED" w:themeFill="accent2" w:themeFillTint="33"/>
            <w:noWrap/>
            <w:hideMark/>
          </w:tcPr>
          <w:p w14:paraId="405FE1D7" w14:textId="76D8B490" w:rsidR="00753F2F" w:rsidRPr="007F085D" w:rsidRDefault="00026E0A" w:rsidP="009A6815">
            <w:pPr>
              <w:spacing w:line="220" w:lineRule="atLeast"/>
              <w:rPr>
                <w:rFonts w:ascii="Arial" w:eastAsia="Times New Roman" w:hAnsi="Arial" w:cs="Arial"/>
                <w:b/>
                <w:bCs/>
                <w:color w:val="000000"/>
                <w:sz w:val="18"/>
                <w:szCs w:val="18"/>
              </w:rPr>
            </w:pPr>
            <w:r w:rsidRPr="00026E0A">
              <w:rPr>
                <w:rFonts w:ascii="Arial" w:hAnsi="Arial" w:cs="Arial"/>
                <w:b/>
                <w:color w:val="000000"/>
                <w:sz w:val="18"/>
              </w:rPr>
              <w:t>Dissemination: knowledge transfer and public relations work</w:t>
            </w:r>
          </w:p>
        </w:tc>
      </w:tr>
      <w:tr w:rsidR="00753F2F" w:rsidRPr="007F085D" w14:paraId="777FF08D" w14:textId="77777777" w:rsidTr="00753F2F">
        <w:trPr>
          <w:trHeight w:val="230"/>
        </w:trPr>
        <w:tc>
          <w:tcPr>
            <w:tcW w:w="9134" w:type="dxa"/>
            <w:gridSpan w:val="4"/>
            <w:vMerge w:val="restart"/>
            <w:tcBorders>
              <w:left w:val="single" w:sz="4" w:space="0" w:color="auto"/>
              <w:right w:val="single" w:sz="4" w:space="0" w:color="000000"/>
            </w:tcBorders>
            <w:shd w:val="clear" w:color="auto" w:fill="auto"/>
            <w:hideMark/>
          </w:tcPr>
          <w:p w14:paraId="5E838B32" w14:textId="77777777" w:rsidR="00753F2F" w:rsidRPr="007F085D" w:rsidRDefault="00753F2F" w:rsidP="009A6815">
            <w:pPr>
              <w:spacing w:line="220" w:lineRule="atLeast"/>
              <w:rPr>
                <w:rFonts w:ascii="Arial" w:eastAsia="Times New Roman" w:hAnsi="Arial" w:cs="Arial"/>
                <w:sz w:val="18"/>
                <w:szCs w:val="18"/>
              </w:rPr>
            </w:pPr>
            <w:r w:rsidRPr="007F085D">
              <w:rPr>
                <w:rFonts w:ascii="Arial" w:hAnsi="Arial" w:cs="Arial"/>
                <w:sz w:val="18"/>
              </w:rPr>
              <w:t>Brief description (objectives, measures/activities, responsibilities, number and profile of participants, duration &amp; location, milestones, expected results, indicators to assess the quality and relevance of the activities, contribution to achieving the intended impact):</w:t>
            </w:r>
          </w:p>
        </w:tc>
      </w:tr>
      <w:tr w:rsidR="00753F2F" w:rsidRPr="007F085D" w14:paraId="5D7A2673" w14:textId="77777777" w:rsidTr="00753F2F">
        <w:trPr>
          <w:trHeight w:val="303"/>
        </w:trPr>
        <w:tc>
          <w:tcPr>
            <w:tcW w:w="9134" w:type="dxa"/>
            <w:gridSpan w:val="4"/>
            <w:vMerge/>
            <w:tcBorders>
              <w:left w:val="single" w:sz="4" w:space="0" w:color="auto"/>
              <w:right w:val="single" w:sz="4" w:space="0" w:color="000000"/>
            </w:tcBorders>
            <w:vAlign w:val="center"/>
            <w:hideMark/>
          </w:tcPr>
          <w:p w14:paraId="023C46F0" w14:textId="77777777" w:rsidR="00753F2F" w:rsidRPr="007F085D" w:rsidRDefault="00753F2F" w:rsidP="009A6815">
            <w:pPr>
              <w:spacing w:line="220" w:lineRule="atLeast"/>
              <w:rPr>
                <w:rFonts w:ascii="Arial" w:eastAsia="Times New Roman" w:hAnsi="Arial" w:cs="Arial"/>
                <w:sz w:val="18"/>
                <w:szCs w:val="18"/>
                <w:lang w:eastAsia="de-CH"/>
              </w:rPr>
            </w:pPr>
          </w:p>
        </w:tc>
      </w:tr>
      <w:tr w:rsidR="00753F2F" w:rsidRPr="007F085D" w14:paraId="5A599F3C" w14:textId="77777777" w:rsidTr="00753F2F">
        <w:trPr>
          <w:trHeight w:val="1300"/>
        </w:trPr>
        <w:tc>
          <w:tcPr>
            <w:tcW w:w="9134" w:type="dxa"/>
            <w:gridSpan w:val="4"/>
            <w:tcBorders>
              <w:left w:val="single" w:sz="4" w:space="0" w:color="auto"/>
              <w:right w:val="single" w:sz="4" w:space="0" w:color="000000"/>
            </w:tcBorders>
            <w:shd w:val="clear" w:color="000000" w:fill="D6F5EE"/>
            <w:hideMark/>
          </w:tcPr>
          <w:p w14:paraId="3221EBA3" w14:textId="434D9040" w:rsidR="00753F2F" w:rsidRPr="007F085D" w:rsidRDefault="00F40779" w:rsidP="009A6815">
            <w:pPr>
              <w:spacing w:line="220" w:lineRule="atLeast"/>
              <w:rPr>
                <w:rFonts w:ascii="Arial" w:eastAsia="Times New Roman" w:hAnsi="Arial" w:cs="Arial"/>
                <w:color w:val="000000"/>
                <w:sz w:val="18"/>
                <w:szCs w:val="18"/>
              </w:rPr>
            </w:pPr>
            <w:r>
              <w:rPr>
                <w:rFonts w:ascii="Arial" w:eastAsia="Times New Roman" w:hAnsi="Arial" w:cs="Arial"/>
                <w:color w:val="000000"/>
                <w:sz w:val="18"/>
                <w:szCs w:val="18"/>
              </w:rPr>
              <w:t>Text</w:t>
            </w:r>
          </w:p>
        </w:tc>
      </w:tr>
      <w:tr w:rsidR="00753F2F" w:rsidRPr="007F085D" w14:paraId="32E7F3A0" w14:textId="77777777" w:rsidTr="00753F2F">
        <w:trPr>
          <w:trHeight w:val="230"/>
        </w:trPr>
        <w:tc>
          <w:tcPr>
            <w:tcW w:w="6628" w:type="dxa"/>
            <w:tcBorders>
              <w:left w:val="single" w:sz="4" w:space="0" w:color="auto"/>
            </w:tcBorders>
            <w:shd w:val="clear" w:color="auto" w:fill="auto"/>
            <w:noWrap/>
            <w:hideMark/>
          </w:tcPr>
          <w:p w14:paraId="3B3EA487" w14:textId="77777777" w:rsidR="00753F2F" w:rsidRPr="007F085D" w:rsidRDefault="00753F2F" w:rsidP="009A6815">
            <w:pPr>
              <w:spacing w:line="220" w:lineRule="atLeast"/>
              <w:rPr>
                <w:rFonts w:ascii="Arial" w:eastAsia="Times New Roman" w:hAnsi="Arial" w:cs="Arial"/>
                <w:b/>
                <w:bCs/>
                <w:sz w:val="22"/>
              </w:rPr>
            </w:pPr>
            <w:r w:rsidRPr="007F085D">
              <w:rPr>
                <w:rFonts w:ascii="Arial" w:hAnsi="Arial" w:cs="Arial"/>
                <w:b/>
                <w:sz w:val="22"/>
              </w:rPr>
              <w:t> </w:t>
            </w:r>
          </w:p>
        </w:tc>
        <w:tc>
          <w:tcPr>
            <w:tcW w:w="1164" w:type="dxa"/>
            <w:shd w:val="clear" w:color="auto" w:fill="auto"/>
            <w:noWrap/>
            <w:hideMark/>
          </w:tcPr>
          <w:p w14:paraId="6D3A9FD0" w14:textId="77777777" w:rsidR="00753F2F" w:rsidRPr="00753F2F" w:rsidRDefault="00753F2F" w:rsidP="009A6815">
            <w:pPr>
              <w:spacing w:line="220" w:lineRule="atLeast"/>
              <w:rPr>
                <w:rFonts w:ascii="Arial" w:eastAsia="Times New Roman" w:hAnsi="Arial" w:cs="Arial"/>
                <w:b/>
                <w:bCs/>
                <w:sz w:val="18"/>
              </w:rPr>
            </w:pPr>
            <w:r w:rsidRPr="00753F2F">
              <w:rPr>
                <w:rFonts w:ascii="Arial" w:hAnsi="Arial" w:cs="Arial"/>
                <w:b/>
                <w:sz w:val="18"/>
              </w:rPr>
              <w:t>Costs</w:t>
            </w:r>
          </w:p>
        </w:tc>
        <w:tc>
          <w:tcPr>
            <w:tcW w:w="1342" w:type="dxa"/>
            <w:gridSpan w:val="2"/>
            <w:tcBorders>
              <w:right w:val="single" w:sz="4" w:space="0" w:color="auto"/>
            </w:tcBorders>
            <w:shd w:val="clear" w:color="auto" w:fill="auto"/>
          </w:tcPr>
          <w:p w14:paraId="7D11E76B" w14:textId="77777777" w:rsidR="00753F2F" w:rsidRPr="00753F2F" w:rsidRDefault="00753F2F" w:rsidP="009A6815">
            <w:pPr>
              <w:spacing w:line="220" w:lineRule="atLeast"/>
              <w:rPr>
                <w:rFonts w:ascii="Arial" w:eastAsia="Times New Roman" w:hAnsi="Arial" w:cs="Arial"/>
                <w:b/>
                <w:bCs/>
                <w:sz w:val="18"/>
              </w:rPr>
            </w:pPr>
            <w:r w:rsidRPr="00753F2F">
              <w:rPr>
                <w:rFonts w:ascii="Arial" w:hAnsi="Arial" w:cs="Arial"/>
                <w:b/>
                <w:sz w:val="18"/>
              </w:rPr>
              <w:t>From Movetia</w:t>
            </w:r>
          </w:p>
        </w:tc>
      </w:tr>
      <w:tr w:rsidR="00753F2F" w:rsidRPr="007F085D" w14:paraId="324D7B46" w14:textId="77777777" w:rsidTr="00753F2F">
        <w:trPr>
          <w:trHeight w:val="230"/>
        </w:trPr>
        <w:tc>
          <w:tcPr>
            <w:tcW w:w="6628" w:type="dxa"/>
            <w:tcBorders>
              <w:left w:val="single" w:sz="4" w:space="0" w:color="auto"/>
            </w:tcBorders>
            <w:shd w:val="clear" w:color="000000" w:fill="FFFFFF"/>
            <w:noWrap/>
            <w:vAlign w:val="center"/>
            <w:hideMark/>
          </w:tcPr>
          <w:p w14:paraId="077A0F6E" w14:textId="77777777" w:rsidR="00753F2F" w:rsidRPr="007F085D" w:rsidRDefault="00753F2F" w:rsidP="009A6815">
            <w:pPr>
              <w:spacing w:line="220" w:lineRule="atLeast"/>
              <w:rPr>
                <w:rFonts w:ascii="Arial" w:eastAsia="Times New Roman" w:hAnsi="Arial" w:cs="Arial"/>
                <w:sz w:val="18"/>
                <w:szCs w:val="18"/>
              </w:rPr>
            </w:pPr>
            <w:r w:rsidRPr="007F085D">
              <w:rPr>
                <w:rFonts w:ascii="Arial" w:hAnsi="Arial" w:cs="Arial"/>
                <w:sz w:val="18"/>
              </w:rPr>
              <w:t>Personnel costs Switzerland</w:t>
            </w:r>
          </w:p>
        </w:tc>
        <w:tc>
          <w:tcPr>
            <w:tcW w:w="1164" w:type="dxa"/>
            <w:shd w:val="clear" w:color="000000" w:fill="E9FAF5"/>
            <w:noWrap/>
            <w:vAlign w:val="center"/>
          </w:tcPr>
          <w:p w14:paraId="70AE9B51" w14:textId="54D4D3C3" w:rsidR="00753F2F" w:rsidRPr="007F085D" w:rsidRDefault="00753F2F" w:rsidP="009A6815">
            <w:pPr>
              <w:spacing w:line="220" w:lineRule="atLeast"/>
              <w:rPr>
                <w:rFonts w:ascii="Arial" w:eastAsia="Times New Roman" w:hAnsi="Arial" w:cs="Arial"/>
                <w:sz w:val="18"/>
                <w:szCs w:val="18"/>
              </w:rPr>
            </w:pPr>
          </w:p>
        </w:tc>
        <w:tc>
          <w:tcPr>
            <w:tcW w:w="1342" w:type="dxa"/>
            <w:gridSpan w:val="2"/>
            <w:tcBorders>
              <w:right w:val="single" w:sz="4" w:space="0" w:color="auto"/>
            </w:tcBorders>
            <w:shd w:val="clear" w:color="000000" w:fill="E9FAF5"/>
            <w:vAlign w:val="center"/>
          </w:tcPr>
          <w:p w14:paraId="758960A4" w14:textId="1F713396" w:rsidR="00753F2F" w:rsidRPr="007F085D" w:rsidRDefault="00753F2F" w:rsidP="009A6815">
            <w:pPr>
              <w:spacing w:line="220" w:lineRule="atLeast"/>
              <w:rPr>
                <w:rFonts w:ascii="Arial" w:eastAsia="Times New Roman" w:hAnsi="Arial" w:cs="Arial"/>
                <w:sz w:val="18"/>
                <w:szCs w:val="18"/>
              </w:rPr>
            </w:pPr>
          </w:p>
        </w:tc>
      </w:tr>
      <w:tr w:rsidR="00753F2F" w:rsidRPr="007F085D" w14:paraId="1245BE16" w14:textId="77777777" w:rsidTr="00753F2F">
        <w:trPr>
          <w:trHeight w:val="230"/>
        </w:trPr>
        <w:tc>
          <w:tcPr>
            <w:tcW w:w="6628" w:type="dxa"/>
            <w:tcBorders>
              <w:left w:val="single" w:sz="4" w:space="0" w:color="auto"/>
            </w:tcBorders>
            <w:shd w:val="clear" w:color="000000" w:fill="FFFFFF"/>
            <w:noWrap/>
            <w:vAlign w:val="center"/>
            <w:hideMark/>
          </w:tcPr>
          <w:p w14:paraId="617F0478" w14:textId="77777777" w:rsidR="00753F2F" w:rsidRPr="007F085D" w:rsidRDefault="00753F2F" w:rsidP="009A6815">
            <w:pPr>
              <w:spacing w:line="220" w:lineRule="atLeast"/>
              <w:rPr>
                <w:rFonts w:ascii="Arial" w:eastAsia="Times New Roman" w:hAnsi="Arial" w:cs="Arial"/>
                <w:sz w:val="18"/>
                <w:szCs w:val="18"/>
              </w:rPr>
            </w:pPr>
            <w:r w:rsidRPr="007F085D">
              <w:rPr>
                <w:rFonts w:ascii="Arial" w:hAnsi="Arial" w:cs="Arial"/>
                <w:sz w:val="18"/>
              </w:rPr>
              <w:t>Travel costs (travel, accommodation, stay)</w:t>
            </w:r>
          </w:p>
        </w:tc>
        <w:tc>
          <w:tcPr>
            <w:tcW w:w="1164" w:type="dxa"/>
            <w:shd w:val="clear" w:color="000000" w:fill="D6F5EE"/>
            <w:noWrap/>
            <w:vAlign w:val="center"/>
            <w:hideMark/>
          </w:tcPr>
          <w:p w14:paraId="60DB59D7" w14:textId="77777777" w:rsidR="00753F2F" w:rsidRPr="007F085D" w:rsidRDefault="00753F2F" w:rsidP="009A6815">
            <w:pPr>
              <w:spacing w:line="220" w:lineRule="atLeast"/>
              <w:jc w:val="right"/>
              <w:rPr>
                <w:rFonts w:ascii="Arial" w:eastAsia="Times New Roman" w:hAnsi="Arial" w:cs="Arial"/>
                <w:sz w:val="18"/>
                <w:szCs w:val="18"/>
              </w:rPr>
            </w:pPr>
          </w:p>
        </w:tc>
        <w:tc>
          <w:tcPr>
            <w:tcW w:w="1342" w:type="dxa"/>
            <w:gridSpan w:val="2"/>
            <w:tcBorders>
              <w:right w:val="single" w:sz="4" w:space="0" w:color="auto"/>
            </w:tcBorders>
            <w:shd w:val="clear" w:color="000000" w:fill="D6F5EE"/>
            <w:vAlign w:val="center"/>
          </w:tcPr>
          <w:p w14:paraId="5A127CAC" w14:textId="77777777" w:rsidR="00753F2F" w:rsidRPr="007F085D" w:rsidRDefault="00753F2F" w:rsidP="009A6815">
            <w:pPr>
              <w:spacing w:line="220" w:lineRule="atLeast"/>
              <w:jc w:val="right"/>
              <w:rPr>
                <w:rFonts w:ascii="Arial" w:eastAsia="Times New Roman" w:hAnsi="Arial" w:cs="Arial"/>
                <w:sz w:val="18"/>
                <w:szCs w:val="18"/>
              </w:rPr>
            </w:pPr>
          </w:p>
        </w:tc>
      </w:tr>
      <w:tr w:rsidR="00753F2F" w:rsidRPr="007F085D" w14:paraId="3252C5EA" w14:textId="77777777" w:rsidTr="00753F2F">
        <w:trPr>
          <w:trHeight w:val="230"/>
        </w:trPr>
        <w:tc>
          <w:tcPr>
            <w:tcW w:w="6628" w:type="dxa"/>
            <w:tcBorders>
              <w:left w:val="single" w:sz="4" w:space="0" w:color="auto"/>
            </w:tcBorders>
            <w:shd w:val="clear" w:color="auto" w:fill="auto"/>
            <w:noWrap/>
            <w:vAlign w:val="bottom"/>
            <w:hideMark/>
          </w:tcPr>
          <w:p w14:paraId="1899FF2D" w14:textId="77777777" w:rsidR="00753F2F" w:rsidRPr="007F085D" w:rsidRDefault="00753F2F" w:rsidP="009A6815">
            <w:pPr>
              <w:spacing w:line="220" w:lineRule="atLeast"/>
              <w:rPr>
                <w:rFonts w:ascii="Arial" w:eastAsia="Times New Roman" w:hAnsi="Arial" w:cs="Arial"/>
                <w:sz w:val="18"/>
                <w:szCs w:val="18"/>
              </w:rPr>
            </w:pPr>
            <w:r w:rsidRPr="007F085D">
              <w:rPr>
                <w:rFonts w:ascii="Arial" w:hAnsi="Arial" w:cs="Arial"/>
                <w:sz w:val="18"/>
              </w:rPr>
              <w:t>Other material costs</w:t>
            </w:r>
          </w:p>
        </w:tc>
        <w:tc>
          <w:tcPr>
            <w:tcW w:w="1164" w:type="dxa"/>
            <w:shd w:val="clear" w:color="000000" w:fill="D6F5EE"/>
            <w:noWrap/>
            <w:vAlign w:val="bottom"/>
            <w:hideMark/>
          </w:tcPr>
          <w:p w14:paraId="66DF2920" w14:textId="77777777" w:rsidR="00753F2F" w:rsidRPr="007F085D" w:rsidRDefault="00753F2F" w:rsidP="009A6815">
            <w:pPr>
              <w:spacing w:line="220" w:lineRule="atLeast"/>
              <w:jc w:val="right"/>
              <w:rPr>
                <w:rFonts w:ascii="Arial" w:eastAsia="Times New Roman" w:hAnsi="Arial" w:cs="Arial"/>
                <w:sz w:val="18"/>
                <w:szCs w:val="18"/>
                <w:lang w:eastAsia="de-CH"/>
              </w:rPr>
            </w:pPr>
          </w:p>
        </w:tc>
        <w:tc>
          <w:tcPr>
            <w:tcW w:w="1342" w:type="dxa"/>
            <w:gridSpan w:val="2"/>
            <w:tcBorders>
              <w:right w:val="single" w:sz="4" w:space="0" w:color="auto"/>
            </w:tcBorders>
            <w:shd w:val="clear" w:color="000000" w:fill="D6F5EE"/>
            <w:vAlign w:val="bottom"/>
          </w:tcPr>
          <w:p w14:paraId="1A39B148" w14:textId="77777777" w:rsidR="00753F2F" w:rsidRPr="007F085D" w:rsidRDefault="00753F2F" w:rsidP="009A6815">
            <w:pPr>
              <w:spacing w:line="220" w:lineRule="atLeast"/>
              <w:jc w:val="right"/>
              <w:rPr>
                <w:rFonts w:ascii="Arial" w:eastAsia="Times New Roman" w:hAnsi="Arial" w:cs="Arial"/>
                <w:sz w:val="18"/>
                <w:szCs w:val="18"/>
                <w:lang w:eastAsia="de-CH"/>
              </w:rPr>
            </w:pPr>
          </w:p>
        </w:tc>
      </w:tr>
      <w:tr w:rsidR="00753F2F" w:rsidRPr="007F085D" w14:paraId="391DEAB6" w14:textId="77777777" w:rsidTr="00753F2F">
        <w:trPr>
          <w:trHeight w:val="230"/>
        </w:trPr>
        <w:tc>
          <w:tcPr>
            <w:tcW w:w="6628" w:type="dxa"/>
            <w:tcBorders>
              <w:left w:val="single" w:sz="4" w:space="0" w:color="auto"/>
            </w:tcBorders>
            <w:shd w:val="clear" w:color="auto" w:fill="auto"/>
            <w:noWrap/>
            <w:vAlign w:val="bottom"/>
            <w:hideMark/>
          </w:tcPr>
          <w:p w14:paraId="2C7F62AC" w14:textId="77777777" w:rsidR="00753F2F" w:rsidRPr="007F085D" w:rsidRDefault="00753F2F" w:rsidP="009A6815">
            <w:pPr>
              <w:spacing w:line="220" w:lineRule="atLeast"/>
              <w:rPr>
                <w:rFonts w:ascii="Arial" w:eastAsia="Times New Roman" w:hAnsi="Arial" w:cs="Arial"/>
                <w:b/>
                <w:bCs/>
                <w:color w:val="000000"/>
                <w:sz w:val="18"/>
                <w:szCs w:val="18"/>
              </w:rPr>
            </w:pPr>
            <w:r w:rsidRPr="007F085D">
              <w:rPr>
                <w:rFonts w:ascii="Arial" w:hAnsi="Arial" w:cs="Arial"/>
                <w:b/>
                <w:color w:val="000000"/>
                <w:sz w:val="18"/>
              </w:rPr>
              <w:t> </w:t>
            </w:r>
          </w:p>
        </w:tc>
        <w:tc>
          <w:tcPr>
            <w:tcW w:w="1447" w:type="dxa"/>
            <w:gridSpan w:val="2"/>
            <w:shd w:val="clear" w:color="auto" w:fill="auto"/>
            <w:noWrap/>
            <w:vAlign w:val="bottom"/>
            <w:hideMark/>
          </w:tcPr>
          <w:p w14:paraId="2DF930F5" w14:textId="77777777" w:rsidR="00753F2F" w:rsidRPr="007F085D" w:rsidRDefault="00753F2F" w:rsidP="009A6815">
            <w:pPr>
              <w:spacing w:line="220" w:lineRule="atLeast"/>
              <w:rPr>
                <w:rFonts w:ascii="Arial" w:eastAsia="Times New Roman" w:hAnsi="Arial" w:cs="Arial"/>
                <w:b/>
                <w:bCs/>
                <w:color w:val="000000"/>
                <w:sz w:val="18"/>
                <w:szCs w:val="18"/>
              </w:rPr>
            </w:pPr>
            <w:r w:rsidRPr="007F085D">
              <w:rPr>
                <w:rFonts w:ascii="Arial" w:hAnsi="Arial" w:cs="Arial"/>
                <w:b/>
                <w:color w:val="000000"/>
                <w:sz w:val="18"/>
              </w:rPr>
              <w:t> </w:t>
            </w:r>
          </w:p>
        </w:tc>
        <w:tc>
          <w:tcPr>
            <w:tcW w:w="1059" w:type="dxa"/>
            <w:tcBorders>
              <w:right w:val="single" w:sz="4" w:space="0" w:color="auto"/>
            </w:tcBorders>
            <w:shd w:val="clear" w:color="auto" w:fill="auto"/>
            <w:vAlign w:val="bottom"/>
          </w:tcPr>
          <w:p w14:paraId="4BD803FD" w14:textId="77777777" w:rsidR="00753F2F" w:rsidRPr="007F085D" w:rsidRDefault="00753F2F" w:rsidP="009A6815">
            <w:pPr>
              <w:spacing w:line="220" w:lineRule="atLeast"/>
              <w:rPr>
                <w:rFonts w:ascii="Arial" w:eastAsia="Times New Roman" w:hAnsi="Arial" w:cs="Arial"/>
                <w:b/>
                <w:bCs/>
                <w:color w:val="000000"/>
                <w:sz w:val="18"/>
                <w:szCs w:val="18"/>
              </w:rPr>
            </w:pPr>
          </w:p>
        </w:tc>
      </w:tr>
      <w:tr w:rsidR="00753F2F" w:rsidRPr="007F085D" w14:paraId="008A571F" w14:textId="77777777" w:rsidTr="00753F2F">
        <w:trPr>
          <w:trHeight w:val="230"/>
        </w:trPr>
        <w:tc>
          <w:tcPr>
            <w:tcW w:w="6628" w:type="dxa"/>
            <w:tcBorders>
              <w:left w:val="single" w:sz="4" w:space="0" w:color="auto"/>
            </w:tcBorders>
            <w:shd w:val="clear" w:color="auto" w:fill="auto"/>
            <w:noWrap/>
            <w:vAlign w:val="bottom"/>
            <w:hideMark/>
          </w:tcPr>
          <w:p w14:paraId="4BC20DE0" w14:textId="4FBB08F1" w:rsidR="00753F2F" w:rsidRPr="007F085D" w:rsidRDefault="00753F2F" w:rsidP="009A6815">
            <w:pPr>
              <w:spacing w:line="220" w:lineRule="atLeast"/>
              <w:rPr>
                <w:rFonts w:ascii="Arial" w:eastAsia="Times New Roman" w:hAnsi="Arial" w:cs="Arial"/>
                <w:b/>
                <w:bCs/>
                <w:color w:val="FF675D"/>
                <w:sz w:val="22"/>
              </w:rPr>
            </w:pPr>
            <w:r w:rsidRPr="007F085D">
              <w:rPr>
                <w:rFonts w:ascii="Arial" w:hAnsi="Arial" w:cs="Arial"/>
                <w:b/>
                <w:color w:val="FF675D"/>
                <w:sz w:val="22"/>
              </w:rPr>
              <w:t xml:space="preserve">Total costs for WP </w:t>
            </w:r>
            <w:r w:rsidR="00F40779">
              <w:rPr>
                <w:rFonts w:ascii="Arial" w:hAnsi="Arial" w:cs="Arial"/>
                <w:b/>
                <w:color w:val="FF675D"/>
                <w:sz w:val="22"/>
              </w:rPr>
              <w:t>x</w:t>
            </w:r>
          </w:p>
        </w:tc>
        <w:tc>
          <w:tcPr>
            <w:tcW w:w="1447" w:type="dxa"/>
            <w:gridSpan w:val="2"/>
            <w:shd w:val="clear" w:color="auto" w:fill="auto"/>
            <w:noWrap/>
            <w:vAlign w:val="bottom"/>
            <w:hideMark/>
          </w:tcPr>
          <w:p w14:paraId="6E9B2855" w14:textId="77777777" w:rsidR="00753F2F" w:rsidRPr="007F085D" w:rsidRDefault="00753F2F" w:rsidP="009A6815">
            <w:pPr>
              <w:spacing w:line="220" w:lineRule="atLeast"/>
              <w:jc w:val="right"/>
              <w:rPr>
                <w:rFonts w:ascii="Arial" w:eastAsia="Times New Roman" w:hAnsi="Arial" w:cs="Arial"/>
                <w:b/>
                <w:bCs/>
                <w:sz w:val="22"/>
              </w:rPr>
            </w:pPr>
            <w:r w:rsidRPr="007F085D">
              <w:rPr>
                <w:rFonts w:ascii="Arial" w:hAnsi="Arial" w:cs="Arial"/>
                <w:b/>
                <w:sz w:val="22"/>
              </w:rPr>
              <w:t>Total</w:t>
            </w:r>
            <w:r>
              <w:rPr>
                <w:rFonts w:ascii="Arial" w:hAnsi="Arial" w:cs="Arial"/>
                <w:b/>
                <w:sz w:val="22"/>
              </w:rPr>
              <w:t xml:space="preserve"> CHF</w:t>
            </w:r>
          </w:p>
        </w:tc>
        <w:tc>
          <w:tcPr>
            <w:tcW w:w="1059" w:type="dxa"/>
            <w:tcBorders>
              <w:right w:val="single" w:sz="4" w:space="0" w:color="auto"/>
            </w:tcBorders>
            <w:shd w:val="clear" w:color="auto" w:fill="auto"/>
            <w:vAlign w:val="bottom"/>
          </w:tcPr>
          <w:p w14:paraId="51673C8A" w14:textId="77777777" w:rsidR="00753F2F" w:rsidRPr="007F085D" w:rsidRDefault="00753F2F" w:rsidP="009A6815">
            <w:pPr>
              <w:spacing w:line="220" w:lineRule="atLeast"/>
              <w:rPr>
                <w:rFonts w:ascii="Arial" w:eastAsia="Times New Roman" w:hAnsi="Arial" w:cs="Arial"/>
                <w:b/>
                <w:bCs/>
                <w:sz w:val="22"/>
              </w:rPr>
            </w:pPr>
          </w:p>
        </w:tc>
      </w:tr>
      <w:tr w:rsidR="00753F2F" w:rsidRPr="007F085D" w14:paraId="573B9B71" w14:textId="77777777" w:rsidTr="00753F2F">
        <w:trPr>
          <w:trHeight w:val="230"/>
        </w:trPr>
        <w:tc>
          <w:tcPr>
            <w:tcW w:w="6628" w:type="dxa"/>
            <w:tcBorders>
              <w:left w:val="single" w:sz="4" w:space="0" w:color="auto"/>
              <w:bottom w:val="single" w:sz="4" w:space="0" w:color="auto"/>
            </w:tcBorders>
            <w:shd w:val="clear" w:color="auto" w:fill="auto"/>
            <w:noWrap/>
            <w:vAlign w:val="bottom"/>
            <w:hideMark/>
          </w:tcPr>
          <w:p w14:paraId="563D03B2" w14:textId="13192F26" w:rsidR="00753F2F" w:rsidRPr="007F085D" w:rsidRDefault="00753F2F" w:rsidP="009A6815">
            <w:pPr>
              <w:spacing w:line="220" w:lineRule="atLeast"/>
              <w:rPr>
                <w:rFonts w:ascii="Arial" w:eastAsia="Times New Roman" w:hAnsi="Arial" w:cs="Arial"/>
                <w:color w:val="000000"/>
                <w:sz w:val="18"/>
                <w:szCs w:val="18"/>
              </w:rPr>
            </w:pPr>
            <w:r w:rsidRPr="007F085D">
              <w:rPr>
                <w:rFonts w:ascii="Arial" w:hAnsi="Arial" w:cs="Arial"/>
                <w:color w:val="000000"/>
                <w:sz w:val="18"/>
              </w:rPr>
              <w:t xml:space="preserve">Share of total project costs </w:t>
            </w:r>
          </w:p>
        </w:tc>
        <w:tc>
          <w:tcPr>
            <w:tcW w:w="2506" w:type="dxa"/>
            <w:gridSpan w:val="3"/>
            <w:tcBorders>
              <w:bottom w:val="single" w:sz="4" w:space="0" w:color="auto"/>
              <w:right w:val="single" w:sz="4" w:space="0" w:color="auto"/>
            </w:tcBorders>
            <w:shd w:val="clear" w:color="auto" w:fill="auto"/>
            <w:noWrap/>
            <w:vAlign w:val="bottom"/>
            <w:hideMark/>
          </w:tcPr>
          <w:p w14:paraId="7DC3AFC9" w14:textId="77777777" w:rsidR="00753F2F" w:rsidRPr="007F085D" w:rsidRDefault="00753F2F" w:rsidP="009A6815">
            <w:pPr>
              <w:spacing w:line="220" w:lineRule="atLeast"/>
              <w:jc w:val="right"/>
              <w:rPr>
                <w:rFonts w:ascii="Arial" w:eastAsia="Times New Roman" w:hAnsi="Arial" w:cs="Arial"/>
                <w:color w:val="000000"/>
                <w:sz w:val="18"/>
                <w:szCs w:val="18"/>
              </w:rPr>
            </w:pPr>
            <w:r w:rsidRPr="007F085D">
              <w:rPr>
                <w:rFonts w:ascii="Arial" w:hAnsi="Arial" w:cs="Arial"/>
                <w:color w:val="000000"/>
                <w:sz w:val="18"/>
              </w:rPr>
              <w:t>xx%</w:t>
            </w:r>
          </w:p>
        </w:tc>
      </w:tr>
    </w:tbl>
    <w:p w14:paraId="3473BFC5" w14:textId="5FD32558" w:rsidR="00753F2F" w:rsidRDefault="00753F2F" w:rsidP="009A6815">
      <w:pPr>
        <w:spacing w:line="220" w:lineRule="atLeast"/>
        <w:rPr>
          <w:rFonts w:ascii="Arial" w:hAnsi="Arial" w:cs="Arial"/>
        </w:rPr>
      </w:pPr>
    </w:p>
    <w:p w14:paraId="0CAAE0E2" w14:textId="3DD1DAC0" w:rsidR="00866282" w:rsidRPr="007F085D" w:rsidRDefault="00866282" w:rsidP="009A6815">
      <w:pPr>
        <w:spacing w:line="220" w:lineRule="atLeast"/>
        <w:rPr>
          <w:rFonts w:ascii="Arial" w:hAnsi="Arial" w:cs="Arial"/>
          <w:shd w:val="clear" w:color="auto" w:fill="FFFFFF"/>
        </w:rPr>
      </w:pPr>
    </w:p>
    <w:p w14:paraId="760599D2" w14:textId="77777777" w:rsidR="00753F2F" w:rsidRDefault="00753F2F" w:rsidP="009A6815">
      <w:pPr>
        <w:spacing w:line="220" w:lineRule="atLeast"/>
        <w:rPr>
          <w:rFonts w:ascii="Arial" w:hAnsi="Arial" w:cs="Arial"/>
        </w:rPr>
      </w:pPr>
    </w:p>
    <w:p w14:paraId="182CF42B" w14:textId="77777777" w:rsidR="00F40779" w:rsidRDefault="00F40779" w:rsidP="00F40779">
      <w:pPr>
        <w:spacing w:line="220" w:lineRule="atLeast"/>
        <w:rPr>
          <w:rFonts w:ascii="Arial" w:hAnsi="Arial" w:cs="Arial"/>
        </w:rPr>
      </w:pPr>
    </w:p>
    <w:tbl>
      <w:tblPr>
        <w:tblW w:w="9134" w:type="dxa"/>
        <w:tblCellMar>
          <w:left w:w="70" w:type="dxa"/>
          <w:right w:w="70" w:type="dxa"/>
        </w:tblCellMar>
        <w:tblLook w:val="04A0" w:firstRow="1" w:lastRow="0" w:firstColumn="1" w:lastColumn="0" w:noHBand="0" w:noVBand="1"/>
      </w:tblPr>
      <w:tblGrid>
        <w:gridCol w:w="6628"/>
        <w:gridCol w:w="1164"/>
        <w:gridCol w:w="283"/>
        <w:gridCol w:w="1059"/>
      </w:tblGrid>
      <w:tr w:rsidR="00F40779" w:rsidRPr="007F085D" w14:paraId="02E9739E" w14:textId="77777777" w:rsidTr="005D23B9">
        <w:trPr>
          <w:trHeight w:val="230"/>
        </w:trPr>
        <w:tc>
          <w:tcPr>
            <w:tcW w:w="9134" w:type="dxa"/>
            <w:gridSpan w:val="4"/>
            <w:tcBorders>
              <w:top w:val="single" w:sz="4" w:space="0" w:color="auto"/>
              <w:left w:val="single" w:sz="4" w:space="0" w:color="auto"/>
              <w:right w:val="single" w:sz="4" w:space="0" w:color="auto"/>
            </w:tcBorders>
            <w:shd w:val="clear" w:color="auto" w:fill="auto"/>
            <w:noWrap/>
            <w:hideMark/>
          </w:tcPr>
          <w:p w14:paraId="0F9FDCE2" w14:textId="27C085EB" w:rsidR="00F40779" w:rsidRPr="007F085D" w:rsidRDefault="00F40779" w:rsidP="005D23B9">
            <w:pPr>
              <w:spacing w:line="220" w:lineRule="atLeast"/>
              <w:rPr>
                <w:rFonts w:ascii="Arial" w:eastAsia="Times New Roman" w:hAnsi="Arial" w:cs="Arial"/>
                <w:b/>
                <w:bCs/>
                <w:color w:val="000000"/>
                <w:sz w:val="18"/>
                <w:szCs w:val="18"/>
              </w:rPr>
            </w:pPr>
            <w:r w:rsidRPr="007F085D">
              <w:rPr>
                <w:rFonts w:ascii="Arial" w:hAnsi="Arial" w:cs="Arial"/>
                <w:b/>
                <w:color w:val="FF675D"/>
                <w:sz w:val="22"/>
              </w:rPr>
              <w:lastRenderedPageBreak/>
              <w:t xml:space="preserve">Work package (WP) </w:t>
            </w:r>
            <w:r>
              <w:rPr>
                <w:rFonts w:ascii="Arial" w:hAnsi="Arial" w:cs="Arial"/>
                <w:b/>
                <w:color w:val="FF675D"/>
                <w:sz w:val="22"/>
              </w:rPr>
              <w:t>x</w:t>
            </w:r>
          </w:p>
        </w:tc>
      </w:tr>
      <w:tr w:rsidR="00F40779" w:rsidRPr="007F085D" w14:paraId="4BB5669F" w14:textId="77777777" w:rsidTr="005D23B9">
        <w:trPr>
          <w:trHeight w:val="370"/>
        </w:trPr>
        <w:tc>
          <w:tcPr>
            <w:tcW w:w="9134" w:type="dxa"/>
            <w:gridSpan w:val="4"/>
            <w:tcBorders>
              <w:left w:val="single" w:sz="4" w:space="0" w:color="auto"/>
              <w:right w:val="single" w:sz="4" w:space="0" w:color="auto"/>
            </w:tcBorders>
            <w:shd w:val="clear" w:color="auto" w:fill="D5F6ED" w:themeFill="accent2" w:themeFillTint="33"/>
            <w:noWrap/>
            <w:hideMark/>
          </w:tcPr>
          <w:p w14:paraId="510519A3" w14:textId="2A62645F" w:rsidR="00F40779" w:rsidRPr="007F085D" w:rsidRDefault="003C55D9" w:rsidP="005D23B9">
            <w:pPr>
              <w:spacing w:line="220" w:lineRule="atLeast"/>
              <w:rPr>
                <w:rFonts w:ascii="Arial" w:eastAsia="Times New Roman" w:hAnsi="Arial" w:cs="Arial"/>
                <w:b/>
                <w:bCs/>
                <w:color w:val="000000"/>
                <w:sz w:val="18"/>
                <w:szCs w:val="18"/>
              </w:rPr>
            </w:pPr>
            <w:r>
              <w:rPr>
                <w:rFonts w:ascii="Arial" w:hAnsi="Arial" w:cs="Arial"/>
                <w:b/>
                <w:color w:val="000000"/>
                <w:sz w:val="18"/>
              </w:rPr>
              <w:t>Title PT x</w:t>
            </w:r>
          </w:p>
        </w:tc>
      </w:tr>
      <w:tr w:rsidR="00F40779" w:rsidRPr="007F085D" w14:paraId="60DCF4BF" w14:textId="77777777" w:rsidTr="005D23B9">
        <w:trPr>
          <w:trHeight w:val="230"/>
        </w:trPr>
        <w:tc>
          <w:tcPr>
            <w:tcW w:w="9134" w:type="dxa"/>
            <w:gridSpan w:val="4"/>
            <w:vMerge w:val="restart"/>
            <w:tcBorders>
              <w:left w:val="single" w:sz="4" w:space="0" w:color="auto"/>
              <w:right w:val="single" w:sz="4" w:space="0" w:color="000000"/>
            </w:tcBorders>
            <w:shd w:val="clear" w:color="auto" w:fill="auto"/>
            <w:hideMark/>
          </w:tcPr>
          <w:p w14:paraId="092EBB88" w14:textId="77777777" w:rsidR="00F40779" w:rsidRPr="007F085D" w:rsidRDefault="00F40779" w:rsidP="005D23B9">
            <w:pPr>
              <w:spacing w:line="220" w:lineRule="atLeast"/>
              <w:rPr>
                <w:rFonts w:ascii="Arial" w:eastAsia="Times New Roman" w:hAnsi="Arial" w:cs="Arial"/>
                <w:sz w:val="18"/>
                <w:szCs w:val="18"/>
              </w:rPr>
            </w:pPr>
            <w:r w:rsidRPr="007F085D">
              <w:rPr>
                <w:rFonts w:ascii="Arial" w:hAnsi="Arial" w:cs="Arial"/>
                <w:sz w:val="18"/>
              </w:rPr>
              <w:t>Brief description (objectives, measures/activities, responsibilities, number and profile of participants, duration &amp; location, milestones, expected results, indicators to assess the quality and relevance of the activities, contribution to achieving the intended impact):</w:t>
            </w:r>
          </w:p>
        </w:tc>
      </w:tr>
      <w:tr w:rsidR="00F40779" w:rsidRPr="007F085D" w14:paraId="5B48E567" w14:textId="77777777" w:rsidTr="005D23B9">
        <w:trPr>
          <w:trHeight w:val="303"/>
        </w:trPr>
        <w:tc>
          <w:tcPr>
            <w:tcW w:w="9134" w:type="dxa"/>
            <w:gridSpan w:val="4"/>
            <w:vMerge/>
            <w:tcBorders>
              <w:left w:val="single" w:sz="4" w:space="0" w:color="auto"/>
              <w:right w:val="single" w:sz="4" w:space="0" w:color="000000"/>
            </w:tcBorders>
            <w:vAlign w:val="center"/>
            <w:hideMark/>
          </w:tcPr>
          <w:p w14:paraId="17A620E6" w14:textId="77777777" w:rsidR="00F40779" w:rsidRPr="007F085D" w:rsidRDefault="00F40779" w:rsidP="005D23B9">
            <w:pPr>
              <w:spacing w:line="220" w:lineRule="atLeast"/>
              <w:rPr>
                <w:rFonts w:ascii="Arial" w:eastAsia="Times New Roman" w:hAnsi="Arial" w:cs="Arial"/>
                <w:sz w:val="18"/>
                <w:szCs w:val="18"/>
                <w:lang w:eastAsia="de-CH"/>
              </w:rPr>
            </w:pPr>
          </w:p>
        </w:tc>
      </w:tr>
      <w:tr w:rsidR="00F40779" w:rsidRPr="007F085D" w14:paraId="03AA77AC" w14:textId="77777777" w:rsidTr="005D23B9">
        <w:trPr>
          <w:trHeight w:val="1300"/>
        </w:trPr>
        <w:tc>
          <w:tcPr>
            <w:tcW w:w="9134" w:type="dxa"/>
            <w:gridSpan w:val="4"/>
            <w:tcBorders>
              <w:left w:val="single" w:sz="4" w:space="0" w:color="auto"/>
              <w:right w:val="single" w:sz="4" w:space="0" w:color="000000"/>
            </w:tcBorders>
            <w:shd w:val="clear" w:color="000000" w:fill="D6F5EE"/>
            <w:hideMark/>
          </w:tcPr>
          <w:p w14:paraId="1695960F" w14:textId="77777777" w:rsidR="00F40779" w:rsidRPr="007F085D" w:rsidRDefault="00F40779" w:rsidP="005D23B9">
            <w:pPr>
              <w:spacing w:line="220" w:lineRule="atLeast"/>
              <w:rPr>
                <w:rFonts w:ascii="Arial" w:eastAsia="Times New Roman" w:hAnsi="Arial" w:cs="Arial"/>
                <w:color w:val="000000"/>
                <w:sz w:val="18"/>
                <w:szCs w:val="18"/>
              </w:rPr>
            </w:pPr>
            <w:r>
              <w:rPr>
                <w:rFonts w:ascii="Arial" w:eastAsia="Times New Roman" w:hAnsi="Arial" w:cs="Arial"/>
                <w:color w:val="000000"/>
                <w:sz w:val="18"/>
                <w:szCs w:val="18"/>
              </w:rPr>
              <w:t>Text</w:t>
            </w:r>
          </w:p>
        </w:tc>
      </w:tr>
      <w:tr w:rsidR="00F40779" w:rsidRPr="007F085D" w14:paraId="52959265" w14:textId="77777777" w:rsidTr="005D23B9">
        <w:trPr>
          <w:trHeight w:val="230"/>
        </w:trPr>
        <w:tc>
          <w:tcPr>
            <w:tcW w:w="6628" w:type="dxa"/>
            <w:tcBorders>
              <w:left w:val="single" w:sz="4" w:space="0" w:color="auto"/>
            </w:tcBorders>
            <w:shd w:val="clear" w:color="auto" w:fill="auto"/>
            <w:noWrap/>
            <w:hideMark/>
          </w:tcPr>
          <w:p w14:paraId="3DBDBA21" w14:textId="77777777" w:rsidR="00F40779" w:rsidRPr="007F085D" w:rsidRDefault="00F40779" w:rsidP="005D23B9">
            <w:pPr>
              <w:spacing w:line="220" w:lineRule="atLeast"/>
              <w:rPr>
                <w:rFonts w:ascii="Arial" w:eastAsia="Times New Roman" w:hAnsi="Arial" w:cs="Arial"/>
                <w:b/>
                <w:bCs/>
                <w:sz w:val="22"/>
              </w:rPr>
            </w:pPr>
            <w:r w:rsidRPr="007F085D">
              <w:rPr>
                <w:rFonts w:ascii="Arial" w:hAnsi="Arial" w:cs="Arial"/>
                <w:b/>
                <w:sz w:val="22"/>
              </w:rPr>
              <w:t> </w:t>
            </w:r>
          </w:p>
        </w:tc>
        <w:tc>
          <w:tcPr>
            <w:tcW w:w="1164" w:type="dxa"/>
            <w:shd w:val="clear" w:color="auto" w:fill="auto"/>
            <w:noWrap/>
            <w:hideMark/>
          </w:tcPr>
          <w:p w14:paraId="329A6A1E" w14:textId="77777777" w:rsidR="00F40779" w:rsidRPr="00753F2F" w:rsidRDefault="00F40779" w:rsidP="005D23B9">
            <w:pPr>
              <w:spacing w:line="220" w:lineRule="atLeast"/>
              <w:rPr>
                <w:rFonts w:ascii="Arial" w:eastAsia="Times New Roman" w:hAnsi="Arial" w:cs="Arial"/>
                <w:b/>
                <w:bCs/>
                <w:sz w:val="18"/>
              </w:rPr>
            </w:pPr>
            <w:r w:rsidRPr="00753F2F">
              <w:rPr>
                <w:rFonts w:ascii="Arial" w:hAnsi="Arial" w:cs="Arial"/>
                <w:b/>
                <w:sz w:val="18"/>
              </w:rPr>
              <w:t>Costs</w:t>
            </w:r>
          </w:p>
        </w:tc>
        <w:tc>
          <w:tcPr>
            <w:tcW w:w="1342" w:type="dxa"/>
            <w:gridSpan w:val="2"/>
            <w:tcBorders>
              <w:right w:val="single" w:sz="4" w:space="0" w:color="auto"/>
            </w:tcBorders>
            <w:shd w:val="clear" w:color="auto" w:fill="auto"/>
          </w:tcPr>
          <w:p w14:paraId="68E5CA7A" w14:textId="77777777" w:rsidR="00F40779" w:rsidRPr="00753F2F" w:rsidRDefault="00F40779" w:rsidP="005D23B9">
            <w:pPr>
              <w:spacing w:line="220" w:lineRule="atLeast"/>
              <w:rPr>
                <w:rFonts w:ascii="Arial" w:eastAsia="Times New Roman" w:hAnsi="Arial" w:cs="Arial"/>
                <w:b/>
                <w:bCs/>
                <w:sz w:val="18"/>
              </w:rPr>
            </w:pPr>
            <w:r w:rsidRPr="00753F2F">
              <w:rPr>
                <w:rFonts w:ascii="Arial" w:hAnsi="Arial" w:cs="Arial"/>
                <w:b/>
                <w:sz w:val="18"/>
              </w:rPr>
              <w:t xml:space="preserve">From </w:t>
            </w:r>
            <w:proofErr w:type="spellStart"/>
            <w:r w:rsidRPr="00753F2F">
              <w:rPr>
                <w:rFonts w:ascii="Arial" w:hAnsi="Arial" w:cs="Arial"/>
                <w:b/>
                <w:sz w:val="18"/>
              </w:rPr>
              <w:t>Movetia</w:t>
            </w:r>
            <w:proofErr w:type="spellEnd"/>
          </w:p>
        </w:tc>
      </w:tr>
      <w:tr w:rsidR="00F40779" w:rsidRPr="007F085D" w14:paraId="11918B48" w14:textId="77777777" w:rsidTr="005D23B9">
        <w:trPr>
          <w:trHeight w:val="230"/>
        </w:trPr>
        <w:tc>
          <w:tcPr>
            <w:tcW w:w="6628" w:type="dxa"/>
            <w:tcBorders>
              <w:left w:val="single" w:sz="4" w:space="0" w:color="auto"/>
            </w:tcBorders>
            <w:shd w:val="clear" w:color="000000" w:fill="FFFFFF"/>
            <w:noWrap/>
            <w:vAlign w:val="center"/>
            <w:hideMark/>
          </w:tcPr>
          <w:p w14:paraId="4F1E11FE" w14:textId="77777777" w:rsidR="00F40779" w:rsidRPr="007F085D" w:rsidRDefault="00F40779" w:rsidP="005D23B9">
            <w:pPr>
              <w:spacing w:line="220" w:lineRule="atLeast"/>
              <w:rPr>
                <w:rFonts w:ascii="Arial" w:eastAsia="Times New Roman" w:hAnsi="Arial" w:cs="Arial"/>
                <w:sz w:val="18"/>
                <w:szCs w:val="18"/>
              </w:rPr>
            </w:pPr>
            <w:r w:rsidRPr="007F085D">
              <w:rPr>
                <w:rFonts w:ascii="Arial" w:hAnsi="Arial" w:cs="Arial"/>
                <w:sz w:val="18"/>
              </w:rPr>
              <w:t>Personnel costs Switzerland</w:t>
            </w:r>
          </w:p>
        </w:tc>
        <w:tc>
          <w:tcPr>
            <w:tcW w:w="1164" w:type="dxa"/>
            <w:shd w:val="clear" w:color="000000" w:fill="E9FAF5"/>
            <w:noWrap/>
            <w:vAlign w:val="center"/>
          </w:tcPr>
          <w:p w14:paraId="4FA52D4A" w14:textId="77777777" w:rsidR="00F40779" w:rsidRPr="007F085D" w:rsidRDefault="00F40779" w:rsidP="005D23B9">
            <w:pPr>
              <w:spacing w:line="220" w:lineRule="atLeast"/>
              <w:rPr>
                <w:rFonts w:ascii="Arial" w:eastAsia="Times New Roman" w:hAnsi="Arial" w:cs="Arial"/>
                <w:sz w:val="18"/>
                <w:szCs w:val="18"/>
              </w:rPr>
            </w:pPr>
          </w:p>
        </w:tc>
        <w:tc>
          <w:tcPr>
            <w:tcW w:w="1342" w:type="dxa"/>
            <w:gridSpan w:val="2"/>
            <w:tcBorders>
              <w:right w:val="single" w:sz="4" w:space="0" w:color="auto"/>
            </w:tcBorders>
            <w:shd w:val="clear" w:color="000000" w:fill="E9FAF5"/>
            <w:vAlign w:val="center"/>
          </w:tcPr>
          <w:p w14:paraId="0EC75EEE" w14:textId="77777777" w:rsidR="00F40779" w:rsidRPr="007F085D" w:rsidRDefault="00F40779" w:rsidP="005D23B9">
            <w:pPr>
              <w:spacing w:line="220" w:lineRule="atLeast"/>
              <w:rPr>
                <w:rFonts w:ascii="Arial" w:eastAsia="Times New Roman" w:hAnsi="Arial" w:cs="Arial"/>
                <w:sz w:val="18"/>
                <w:szCs w:val="18"/>
              </w:rPr>
            </w:pPr>
          </w:p>
        </w:tc>
      </w:tr>
      <w:tr w:rsidR="00F40779" w:rsidRPr="007F085D" w14:paraId="03C907CD" w14:textId="77777777" w:rsidTr="005D23B9">
        <w:trPr>
          <w:trHeight w:val="230"/>
        </w:trPr>
        <w:tc>
          <w:tcPr>
            <w:tcW w:w="6628" w:type="dxa"/>
            <w:tcBorders>
              <w:left w:val="single" w:sz="4" w:space="0" w:color="auto"/>
            </w:tcBorders>
            <w:shd w:val="clear" w:color="000000" w:fill="FFFFFF"/>
            <w:noWrap/>
            <w:vAlign w:val="center"/>
            <w:hideMark/>
          </w:tcPr>
          <w:p w14:paraId="17991330" w14:textId="77777777" w:rsidR="00F40779" w:rsidRPr="007F085D" w:rsidRDefault="00F40779" w:rsidP="005D23B9">
            <w:pPr>
              <w:spacing w:line="220" w:lineRule="atLeast"/>
              <w:rPr>
                <w:rFonts w:ascii="Arial" w:eastAsia="Times New Roman" w:hAnsi="Arial" w:cs="Arial"/>
                <w:sz w:val="18"/>
                <w:szCs w:val="18"/>
              </w:rPr>
            </w:pPr>
            <w:r w:rsidRPr="007F085D">
              <w:rPr>
                <w:rFonts w:ascii="Arial" w:hAnsi="Arial" w:cs="Arial"/>
                <w:sz w:val="18"/>
              </w:rPr>
              <w:t>Travel costs (travel, accommodation, stay)</w:t>
            </w:r>
          </w:p>
        </w:tc>
        <w:tc>
          <w:tcPr>
            <w:tcW w:w="1164" w:type="dxa"/>
            <w:shd w:val="clear" w:color="000000" w:fill="D6F5EE"/>
            <w:noWrap/>
            <w:vAlign w:val="center"/>
            <w:hideMark/>
          </w:tcPr>
          <w:p w14:paraId="6681DD98" w14:textId="77777777" w:rsidR="00F40779" w:rsidRPr="007F085D" w:rsidRDefault="00F40779" w:rsidP="005D23B9">
            <w:pPr>
              <w:spacing w:line="220" w:lineRule="atLeast"/>
              <w:jc w:val="right"/>
              <w:rPr>
                <w:rFonts w:ascii="Arial" w:eastAsia="Times New Roman" w:hAnsi="Arial" w:cs="Arial"/>
                <w:sz w:val="18"/>
                <w:szCs w:val="18"/>
              </w:rPr>
            </w:pPr>
          </w:p>
        </w:tc>
        <w:tc>
          <w:tcPr>
            <w:tcW w:w="1342" w:type="dxa"/>
            <w:gridSpan w:val="2"/>
            <w:tcBorders>
              <w:right w:val="single" w:sz="4" w:space="0" w:color="auto"/>
            </w:tcBorders>
            <w:shd w:val="clear" w:color="000000" w:fill="D6F5EE"/>
            <w:vAlign w:val="center"/>
          </w:tcPr>
          <w:p w14:paraId="1F1F0329" w14:textId="77777777" w:rsidR="00F40779" w:rsidRPr="007F085D" w:rsidRDefault="00F40779" w:rsidP="005D23B9">
            <w:pPr>
              <w:spacing w:line="220" w:lineRule="atLeast"/>
              <w:jc w:val="right"/>
              <w:rPr>
                <w:rFonts w:ascii="Arial" w:eastAsia="Times New Roman" w:hAnsi="Arial" w:cs="Arial"/>
                <w:sz w:val="18"/>
                <w:szCs w:val="18"/>
              </w:rPr>
            </w:pPr>
          </w:p>
        </w:tc>
      </w:tr>
      <w:tr w:rsidR="00F40779" w:rsidRPr="007F085D" w14:paraId="03E1368E" w14:textId="77777777" w:rsidTr="005D23B9">
        <w:trPr>
          <w:trHeight w:val="230"/>
        </w:trPr>
        <w:tc>
          <w:tcPr>
            <w:tcW w:w="6628" w:type="dxa"/>
            <w:tcBorders>
              <w:left w:val="single" w:sz="4" w:space="0" w:color="auto"/>
            </w:tcBorders>
            <w:shd w:val="clear" w:color="auto" w:fill="auto"/>
            <w:noWrap/>
            <w:vAlign w:val="bottom"/>
            <w:hideMark/>
          </w:tcPr>
          <w:p w14:paraId="523CF706" w14:textId="77777777" w:rsidR="00F40779" w:rsidRPr="007F085D" w:rsidRDefault="00F40779" w:rsidP="005D23B9">
            <w:pPr>
              <w:spacing w:line="220" w:lineRule="atLeast"/>
              <w:rPr>
                <w:rFonts w:ascii="Arial" w:eastAsia="Times New Roman" w:hAnsi="Arial" w:cs="Arial"/>
                <w:sz w:val="18"/>
                <w:szCs w:val="18"/>
              </w:rPr>
            </w:pPr>
            <w:r w:rsidRPr="007F085D">
              <w:rPr>
                <w:rFonts w:ascii="Arial" w:hAnsi="Arial" w:cs="Arial"/>
                <w:sz w:val="18"/>
              </w:rPr>
              <w:t>Other material costs</w:t>
            </w:r>
          </w:p>
        </w:tc>
        <w:tc>
          <w:tcPr>
            <w:tcW w:w="1164" w:type="dxa"/>
            <w:shd w:val="clear" w:color="000000" w:fill="D6F5EE"/>
            <w:noWrap/>
            <w:vAlign w:val="bottom"/>
            <w:hideMark/>
          </w:tcPr>
          <w:p w14:paraId="07DD79D3" w14:textId="77777777" w:rsidR="00F40779" w:rsidRPr="007F085D" w:rsidRDefault="00F40779" w:rsidP="005D23B9">
            <w:pPr>
              <w:spacing w:line="220" w:lineRule="atLeast"/>
              <w:jc w:val="right"/>
              <w:rPr>
                <w:rFonts w:ascii="Arial" w:eastAsia="Times New Roman" w:hAnsi="Arial" w:cs="Arial"/>
                <w:sz w:val="18"/>
                <w:szCs w:val="18"/>
                <w:lang w:eastAsia="de-CH"/>
              </w:rPr>
            </w:pPr>
          </w:p>
        </w:tc>
        <w:tc>
          <w:tcPr>
            <w:tcW w:w="1342" w:type="dxa"/>
            <w:gridSpan w:val="2"/>
            <w:tcBorders>
              <w:right w:val="single" w:sz="4" w:space="0" w:color="auto"/>
            </w:tcBorders>
            <w:shd w:val="clear" w:color="000000" w:fill="D6F5EE"/>
            <w:vAlign w:val="bottom"/>
          </w:tcPr>
          <w:p w14:paraId="5697428E" w14:textId="77777777" w:rsidR="00F40779" w:rsidRPr="007F085D" w:rsidRDefault="00F40779" w:rsidP="005D23B9">
            <w:pPr>
              <w:spacing w:line="220" w:lineRule="atLeast"/>
              <w:jc w:val="right"/>
              <w:rPr>
                <w:rFonts w:ascii="Arial" w:eastAsia="Times New Roman" w:hAnsi="Arial" w:cs="Arial"/>
                <w:sz w:val="18"/>
                <w:szCs w:val="18"/>
                <w:lang w:eastAsia="de-CH"/>
              </w:rPr>
            </w:pPr>
          </w:p>
        </w:tc>
      </w:tr>
      <w:tr w:rsidR="00F40779" w:rsidRPr="007F085D" w14:paraId="18B7F923" w14:textId="77777777" w:rsidTr="005D23B9">
        <w:trPr>
          <w:trHeight w:val="230"/>
        </w:trPr>
        <w:tc>
          <w:tcPr>
            <w:tcW w:w="6628" w:type="dxa"/>
            <w:tcBorders>
              <w:left w:val="single" w:sz="4" w:space="0" w:color="auto"/>
            </w:tcBorders>
            <w:shd w:val="clear" w:color="auto" w:fill="auto"/>
            <w:noWrap/>
            <w:vAlign w:val="bottom"/>
            <w:hideMark/>
          </w:tcPr>
          <w:p w14:paraId="71F68773" w14:textId="77777777" w:rsidR="00F40779" w:rsidRPr="007F085D" w:rsidRDefault="00F40779" w:rsidP="005D23B9">
            <w:pPr>
              <w:spacing w:line="220" w:lineRule="atLeast"/>
              <w:rPr>
                <w:rFonts w:ascii="Arial" w:eastAsia="Times New Roman" w:hAnsi="Arial" w:cs="Arial"/>
                <w:b/>
                <w:bCs/>
                <w:color w:val="000000"/>
                <w:sz w:val="18"/>
                <w:szCs w:val="18"/>
              </w:rPr>
            </w:pPr>
            <w:r w:rsidRPr="007F085D">
              <w:rPr>
                <w:rFonts w:ascii="Arial" w:hAnsi="Arial" w:cs="Arial"/>
                <w:b/>
                <w:color w:val="000000"/>
                <w:sz w:val="18"/>
              </w:rPr>
              <w:t> </w:t>
            </w:r>
          </w:p>
        </w:tc>
        <w:tc>
          <w:tcPr>
            <w:tcW w:w="1447" w:type="dxa"/>
            <w:gridSpan w:val="2"/>
            <w:shd w:val="clear" w:color="auto" w:fill="auto"/>
            <w:noWrap/>
            <w:vAlign w:val="bottom"/>
            <w:hideMark/>
          </w:tcPr>
          <w:p w14:paraId="19B74AE1" w14:textId="77777777" w:rsidR="00F40779" w:rsidRPr="007F085D" w:rsidRDefault="00F40779" w:rsidP="005D23B9">
            <w:pPr>
              <w:spacing w:line="220" w:lineRule="atLeast"/>
              <w:rPr>
                <w:rFonts w:ascii="Arial" w:eastAsia="Times New Roman" w:hAnsi="Arial" w:cs="Arial"/>
                <w:b/>
                <w:bCs/>
                <w:color w:val="000000"/>
                <w:sz w:val="18"/>
                <w:szCs w:val="18"/>
              </w:rPr>
            </w:pPr>
            <w:r w:rsidRPr="007F085D">
              <w:rPr>
                <w:rFonts w:ascii="Arial" w:hAnsi="Arial" w:cs="Arial"/>
                <w:b/>
                <w:color w:val="000000"/>
                <w:sz w:val="18"/>
              </w:rPr>
              <w:t> </w:t>
            </w:r>
          </w:p>
        </w:tc>
        <w:tc>
          <w:tcPr>
            <w:tcW w:w="1059" w:type="dxa"/>
            <w:tcBorders>
              <w:right w:val="single" w:sz="4" w:space="0" w:color="auto"/>
            </w:tcBorders>
            <w:shd w:val="clear" w:color="auto" w:fill="auto"/>
            <w:vAlign w:val="bottom"/>
          </w:tcPr>
          <w:p w14:paraId="27C05635" w14:textId="77777777" w:rsidR="00F40779" w:rsidRPr="007F085D" w:rsidRDefault="00F40779" w:rsidP="005D23B9">
            <w:pPr>
              <w:spacing w:line="220" w:lineRule="atLeast"/>
              <w:rPr>
                <w:rFonts w:ascii="Arial" w:eastAsia="Times New Roman" w:hAnsi="Arial" w:cs="Arial"/>
                <w:b/>
                <w:bCs/>
                <w:color w:val="000000"/>
                <w:sz w:val="18"/>
                <w:szCs w:val="18"/>
              </w:rPr>
            </w:pPr>
          </w:p>
        </w:tc>
      </w:tr>
      <w:tr w:rsidR="00F40779" w:rsidRPr="007F085D" w14:paraId="456931B2" w14:textId="77777777" w:rsidTr="005D23B9">
        <w:trPr>
          <w:trHeight w:val="230"/>
        </w:trPr>
        <w:tc>
          <w:tcPr>
            <w:tcW w:w="6628" w:type="dxa"/>
            <w:tcBorders>
              <w:left w:val="single" w:sz="4" w:space="0" w:color="auto"/>
            </w:tcBorders>
            <w:shd w:val="clear" w:color="auto" w:fill="auto"/>
            <w:noWrap/>
            <w:vAlign w:val="bottom"/>
            <w:hideMark/>
          </w:tcPr>
          <w:p w14:paraId="64DD6AEF" w14:textId="77777777" w:rsidR="00F40779" w:rsidRPr="007F085D" w:rsidRDefault="00F40779" w:rsidP="005D23B9">
            <w:pPr>
              <w:spacing w:line="220" w:lineRule="atLeast"/>
              <w:rPr>
                <w:rFonts w:ascii="Arial" w:eastAsia="Times New Roman" w:hAnsi="Arial" w:cs="Arial"/>
                <w:b/>
                <w:bCs/>
                <w:color w:val="FF675D"/>
                <w:sz w:val="22"/>
              </w:rPr>
            </w:pPr>
            <w:r w:rsidRPr="007F085D">
              <w:rPr>
                <w:rFonts w:ascii="Arial" w:hAnsi="Arial" w:cs="Arial"/>
                <w:b/>
                <w:color w:val="FF675D"/>
                <w:sz w:val="22"/>
              </w:rPr>
              <w:t xml:space="preserve">Total costs for WP </w:t>
            </w:r>
            <w:r>
              <w:rPr>
                <w:rFonts w:ascii="Arial" w:hAnsi="Arial" w:cs="Arial"/>
                <w:b/>
                <w:color w:val="FF675D"/>
                <w:sz w:val="22"/>
              </w:rPr>
              <w:t>x</w:t>
            </w:r>
          </w:p>
        </w:tc>
        <w:tc>
          <w:tcPr>
            <w:tcW w:w="1447" w:type="dxa"/>
            <w:gridSpan w:val="2"/>
            <w:shd w:val="clear" w:color="auto" w:fill="auto"/>
            <w:noWrap/>
            <w:vAlign w:val="bottom"/>
            <w:hideMark/>
          </w:tcPr>
          <w:p w14:paraId="1D5C4E02" w14:textId="77777777" w:rsidR="00F40779" w:rsidRPr="007F085D" w:rsidRDefault="00F40779" w:rsidP="005D23B9">
            <w:pPr>
              <w:spacing w:line="220" w:lineRule="atLeast"/>
              <w:jc w:val="right"/>
              <w:rPr>
                <w:rFonts w:ascii="Arial" w:eastAsia="Times New Roman" w:hAnsi="Arial" w:cs="Arial"/>
                <w:b/>
                <w:bCs/>
                <w:sz w:val="22"/>
              </w:rPr>
            </w:pPr>
            <w:r w:rsidRPr="007F085D">
              <w:rPr>
                <w:rFonts w:ascii="Arial" w:hAnsi="Arial" w:cs="Arial"/>
                <w:b/>
                <w:sz w:val="22"/>
              </w:rPr>
              <w:t>Total</w:t>
            </w:r>
            <w:r>
              <w:rPr>
                <w:rFonts w:ascii="Arial" w:hAnsi="Arial" w:cs="Arial"/>
                <w:b/>
                <w:sz w:val="22"/>
              </w:rPr>
              <w:t xml:space="preserve"> CHF</w:t>
            </w:r>
          </w:p>
        </w:tc>
        <w:tc>
          <w:tcPr>
            <w:tcW w:w="1059" w:type="dxa"/>
            <w:tcBorders>
              <w:right w:val="single" w:sz="4" w:space="0" w:color="auto"/>
            </w:tcBorders>
            <w:shd w:val="clear" w:color="auto" w:fill="auto"/>
            <w:vAlign w:val="bottom"/>
          </w:tcPr>
          <w:p w14:paraId="79296DE0" w14:textId="77777777" w:rsidR="00F40779" w:rsidRPr="007F085D" w:rsidRDefault="00F40779" w:rsidP="005D23B9">
            <w:pPr>
              <w:spacing w:line="220" w:lineRule="atLeast"/>
              <w:rPr>
                <w:rFonts w:ascii="Arial" w:eastAsia="Times New Roman" w:hAnsi="Arial" w:cs="Arial"/>
                <w:b/>
                <w:bCs/>
                <w:sz w:val="22"/>
              </w:rPr>
            </w:pPr>
          </w:p>
        </w:tc>
      </w:tr>
      <w:tr w:rsidR="00F40779" w:rsidRPr="007F085D" w14:paraId="785947AF" w14:textId="77777777" w:rsidTr="005D23B9">
        <w:trPr>
          <w:trHeight w:val="230"/>
        </w:trPr>
        <w:tc>
          <w:tcPr>
            <w:tcW w:w="6628" w:type="dxa"/>
            <w:tcBorders>
              <w:left w:val="single" w:sz="4" w:space="0" w:color="auto"/>
              <w:bottom w:val="single" w:sz="4" w:space="0" w:color="auto"/>
            </w:tcBorders>
            <w:shd w:val="clear" w:color="auto" w:fill="auto"/>
            <w:noWrap/>
            <w:vAlign w:val="bottom"/>
            <w:hideMark/>
          </w:tcPr>
          <w:p w14:paraId="6FA4554C" w14:textId="77777777" w:rsidR="00F40779" w:rsidRPr="007F085D" w:rsidRDefault="00F40779" w:rsidP="005D23B9">
            <w:pPr>
              <w:spacing w:line="220" w:lineRule="atLeast"/>
              <w:rPr>
                <w:rFonts w:ascii="Arial" w:eastAsia="Times New Roman" w:hAnsi="Arial" w:cs="Arial"/>
                <w:color w:val="000000"/>
                <w:sz w:val="18"/>
                <w:szCs w:val="18"/>
              </w:rPr>
            </w:pPr>
            <w:r w:rsidRPr="007F085D">
              <w:rPr>
                <w:rFonts w:ascii="Arial" w:hAnsi="Arial" w:cs="Arial"/>
                <w:color w:val="000000"/>
                <w:sz w:val="18"/>
              </w:rPr>
              <w:t xml:space="preserve">Share of total project costs </w:t>
            </w:r>
          </w:p>
        </w:tc>
        <w:tc>
          <w:tcPr>
            <w:tcW w:w="2506" w:type="dxa"/>
            <w:gridSpan w:val="3"/>
            <w:tcBorders>
              <w:bottom w:val="single" w:sz="4" w:space="0" w:color="auto"/>
              <w:right w:val="single" w:sz="4" w:space="0" w:color="auto"/>
            </w:tcBorders>
            <w:shd w:val="clear" w:color="auto" w:fill="auto"/>
            <w:noWrap/>
            <w:vAlign w:val="bottom"/>
            <w:hideMark/>
          </w:tcPr>
          <w:p w14:paraId="0E694A6F" w14:textId="77777777" w:rsidR="00F40779" w:rsidRPr="007F085D" w:rsidRDefault="00F40779" w:rsidP="005D23B9">
            <w:pPr>
              <w:spacing w:line="220" w:lineRule="atLeast"/>
              <w:jc w:val="right"/>
              <w:rPr>
                <w:rFonts w:ascii="Arial" w:eastAsia="Times New Roman" w:hAnsi="Arial" w:cs="Arial"/>
                <w:color w:val="000000"/>
                <w:sz w:val="18"/>
                <w:szCs w:val="18"/>
              </w:rPr>
            </w:pPr>
            <w:r w:rsidRPr="007F085D">
              <w:rPr>
                <w:rFonts w:ascii="Arial" w:hAnsi="Arial" w:cs="Arial"/>
                <w:color w:val="000000"/>
                <w:sz w:val="18"/>
              </w:rPr>
              <w:t>xx%</w:t>
            </w:r>
          </w:p>
        </w:tc>
      </w:tr>
    </w:tbl>
    <w:p w14:paraId="141FE9BB" w14:textId="77777777" w:rsidR="00F40779" w:rsidRDefault="00F40779" w:rsidP="00F40779">
      <w:pPr>
        <w:spacing w:line="220" w:lineRule="atLeast"/>
        <w:rPr>
          <w:rFonts w:ascii="Arial" w:hAnsi="Arial" w:cs="Arial"/>
        </w:rPr>
      </w:pPr>
    </w:p>
    <w:p w14:paraId="275666CE" w14:textId="77777777" w:rsidR="00F40779" w:rsidRPr="007F085D" w:rsidRDefault="00F40779" w:rsidP="00F40779">
      <w:pPr>
        <w:spacing w:line="220" w:lineRule="atLeast"/>
        <w:rPr>
          <w:rFonts w:ascii="Arial" w:hAnsi="Arial" w:cs="Arial"/>
          <w:shd w:val="clear" w:color="auto" w:fill="FFFFFF"/>
        </w:rPr>
      </w:pPr>
      <w:r w:rsidRPr="007F085D">
        <w:rPr>
          <w:rFonts w:ascii="Arial" w:hAnsi="Arial" w:cs="Arial"/>
          <w:shd w:val="clear" w:color="auto" w:fill="FFFFFF"/>
        </w:rPr>
        <w:t>[+ additional work packages]</w:t>
      </w:r>
    </w:p>
    <w:p w14:paraId="4CFE5AF3" w14:textId="77777777" w:rsidR="00753F2F" w:rsidRDefault="00753F2F" w:rsidP="009A6815">
      <w:pPr>
        <w:spacing w:line="220" w:lineRule="atLeast"/>
        <w:rPr>
          <w:rFonts w:ascii="Arial" w:hAnsi="Arial" w:cs="Arial"/>
        </w:rPr>
      </w:pPr>
    </w:p>
    <w:p w14:paraId="5E5DD47E" w14:textId="77777777" w:rsidR="00D9028D" w:rsidRDefault="00D9028D" w:rsidP="009A6815">
      <w:pPr>
        <w:spacing w:line="220" w:lineRule="atLeast"/>
        <w:rPr>
          <w:rFonts w:ascii="Arial" w:hAnsi="Arial" w:cs="Arial"/>
        </w:rPr>
      </w:pPr>
    </w:p>
    <w:p w14:paraId="701BD80B" w14:textId="2E9D29EA" w:rsidR="00D9028D" w:rsidRPr="007F085D" w:rsidRDefault="00D9028D" w:rsidP="009A6815">
      <w:pPr>
        <w:spacing w:line="220" w:lineRule="atLeast"/>
        <w:rPr>
          <w:rFonts w:ascii="Arial" w:hAnsi="Arial" w:cs="Arial"/>
        </w:rPr>
        <w:sectPr w:rsidR="00D9028D" w:rsidRPr="007F085D" w:rsidSect="008908D1">
          <w:type w:val="continuous"/>
          <w:pgSz w:w="11906" w:h="16838"/>
          <w:pgMar w:top="1418" w:right="1361" w:bottom="1747" w:left="1956" w:header="567" w:footer="573" w:gutter="0"/>
          <w:cols w:space="708"/>
          <w:formProt w:val="0"/>
          <w:titlePg/>
          <w:docGrid w:linePitch="360"/>
        </w:sectPr>
      </w:pPr>
    </w:p>
    <w:p w14:paraId="3F6005F1" w14:textId="35F01CC9" w:rsidR="00C20765" w:rsidRPr="007F085D" w:rsidRDefault="001636E8" w:rsidP="009A6815">
      <w:pPr>
        <w:pStyle w:val="berschrift2nummeriert"/>
        <w:ind w:left="567" w:hanging="567"/>
        <w:rPr>
          <w:rFonts w:ascii="Arial" w:hAnsi="Arial" w:cs="Arial"/>
        </w:rPr>
      </w:pPr>
      <w:r w:rsidRPr="007F085D">
        <w:rPr>
          <w:rFonts w:ascii="Arial" w:hAnsi="Arial" w:cs="Arial"/>
        </w:rPr>
        <w:t>Implementation</w:t>
      </w:r>
    </w:p>
    <w:p w14:paraId="79B73068" w14:textId="36AEA864" w:rsidR="00801DC2" w:rsidRPr="007F085D" w:rsidRDefault="00B11E3A" w:rsidP="009A6815">
      <w:pPr>
        <w:spacing w:line="220" w:lineRule="atLeast"/>
        <w:rPr>
          <w:rFonts w:ascii="Arial" w:hAnsi="Arial" w:cs="Arial"/>
          <w:i/>
        </w:rPr>
      </w:pPr>
      <w:r w:rsidRPr="007F085D">
        <w:rPr>
          <w:rFonts w:ascii="Arial" w:hAnsi="Arial" w:cs="Arial"/>
        </w:rPr>
        <w:t>Provide a timetable with milestones of the project implementation with all work packages. Use the ‘</w:t>
      </w:r>
      <w:hyperlink r:id="rId16" w:history="1">
        <w:r w:rsidR="00AE2C1A" w:rsidRPr="007F085D">
          <w:rPr>
            <w:rStyle w:val="Hyperlink"/>
            <w:rFonts w:ascii="Arial" w:hAnsi="Arial" w:cs="Arial"/>
            <w:color w:val="30D2A9" w:themeColor="accent2"/>
            <w:u w:val="single"/>
          </w:rPr>
          <w:t xml:space="preserve">Project </w:t>
        </w:r>
        <w:r w:rsidR="00837B3A" w:rsidRPr="007F085D">
          <w:rPr>
            <w:rStyle w:val="Hyperlink"/>
            <w:rFonts w:ascii="Arial" w:hAnsi="Arial" w:cs="Arial"/>
            <w:color w:val="30D2A9" w:themeColor="accent2"/>
            <w:u w:val="single"/>
          </w:rPr>
          <w:t>P</w:t>
        </w:r>
        <w:r w:rsidR="00AE2C1A" w:rsidRPr="007F085D">
          <w:rPr>
            <w:rStyle w:val="Hyperlink"/>
            <w:rFonts w:ascii="Arial" w:hAnsi="Arial" w:cs="Arial"/>
            <w:color w:val="30D2A9" w:themeColor="accent2"/>
            <w:u w:val="single"/>
          </w:rPr>
          <w:t>lanning template</w:t>
        </w:r>
      </w:hyperlink>
      <w:r w:rsidRPr="007F085D">
        <w:rPr>
          <w:rFonts w:ascii="Arial" w:hAnsi="Arial" w:cs="Arial"/>
        </w:rPr>
        <w:t xml:space="preserve">’ or your own document for this purpose. </w:t>
      </w:r>
    </w:p>
    <w:p w14:paraId="5419E0E2" w14:textId="3E57A9AA" w:rsidR="00801DC2" w:rsidRPr="007F085D" w:rsidRDefault="00801DC2" w:rsidP="009A6815">
      <w:pPr>
        <w:spacing w:line="220" w:lineRule="atLeast"/>
        <w:rPr>
          <w:rFonts w:ascii="Arial" w:hAnsi="Arial" w:cs="Arial"/>
        </w:rPr>
      </w:pPr>
    </w:p>
    <w:p w14:paraId="4414BF1E" w14:textId="4D862D64" w:rsidR="00801DC2" w:rsidRPr="007F085D" w:rsidRDefault="00801DC2" w:rsidP="009A6815">
      <w:pPr>
        <w:spacing w:line="220" w:lineRule="atLeast"/>
        <w:rPr>
          <w:rFonts w:ascii="Arial" w:hAnsi="Arial" w:cs="Arial"/>
        </w:rPr>
      </w:pPr>
      <w:r w:rsidRPr="007F085D">
        <w:rPr>
          <w:rFonts w:ascii="Arial" w:hAnsi="Arial" w:cs="Arial"/>
        </w:rPr>
        <w:t>Additionally:</w:t>
      </w:r>
    </w:p>
    <w:p w14:paraId="26B7D069" w14:textId="6E0CE8AD" w:rsidR="00800D9F" w:rsidRPr="007F085D" w:rsidRDefault="001A473E" w:rsidP="00751796">
      <w:pPr>
        <w:pStyle w:val="Listenabsatz"/>
        <w:numPr>
          <w:ilvl w:val="0"/>
          <w:numId w:val="20"/>
        </w:numPr>
        <w:spacing w:before="100" w:after="100" w:line="220" w:lineRule="atLeast"/>
        <w:ind w:left="714" w:hanging="357"/>
        <w:contextualSpacing w:val="0"/>
        <w:rPr>
          <w:rFonts w:ascii="Arial" w:hAnsi="Arial" w:cs="Arial"/>
        </w:rPr>
      </w:pPr>
      <w:r w:rsidRPr="007F085D">
        <w:rPr>
          <w:rFonts w:ascii="Arial" w:hAnsi="Arial" w:cs="Arial"/>
        </w:rPr>
        <w:t>If applicable: How will participants at teaching/learning and training activities be selected and how will they be prepared (e.g. interculturally, linguistically, task-based, organisationally, how to handle difficult situations)?</w:t>
      </w:r>
    </w:p>
    <w:p w14:paraId="2480E57F" w14:textId="77777777" w:rsidR="00733051" w:rsidRPr="00733051" w:rsidRDefault="00733051" w:rsidP="00733051">
      <w:pPr>
        <w:pStyle w:val="Listenabsatz"/>
        <w:numPr>
          <w:ilvl w:val="0"/>
          <w:numId w:val="20"/>
        </w:numPr>
        <w:spacing w:before="100" w:after="100"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733051" w:rsidRPr="007F085D" w14:paraId="467FE83D" w14:textId="77777777" w:rsidTr="00A96B0F">
        <w:tc>
          <w:tcPr>
            <w:tcW w:w="8579" w:type="dxa"/>
          </w:tcPr>
          <w:p w14:paraId="7FF0F6E0" w14:textId="77777777" w:rsidR="00733051" w:rsidRPr="007F085D" w:rsidRDefault="00043835" w:rsidP="00A96B0F">
            <w:pPr>
              <w:spacing w:line="220" w:lineRule="atLeast"/>
              <w:rPr>
                <w:rFonts w:ascii="Arial" w:hAnsi="Arial" w:cs="Arial"/>
              </w:rPr>
            </w:pPr>
            <w:sdt>
              <w:sdtPr>
                <w:rPr>
                  <w:rFonts w:ascii="Arial" w:hAnsi="Arial" w:cs="Arial"/>
                </w:rPr>
                <w:id w:val="1770114660"/>
                <w:placeholder>
                  <w:docPart w:val="8F671754AF204786BE2C761F639B6627"/>
                </w:placeholder>
                <w:showingPlcHdr/>
                <w:text w:multiLine="1"/>
              </w:sdtPr>
              <w:sdtEndPr/>
              <w:sdtContent>
                <w:r w:rsidR="00733051" w:rsidRPr="007F085D">
                  <w:rPr>
                    <w:rStyle w:val="Platzhaltertext"/>
                    <w:rFonts w:ascii="Arial" w:hAnsi="Arial" w:cs="Arial"/>
                  </w:rPr>
                  <w:t>max. 2000 characters</w:t>
                </w:r>
              </w:sdtContent>
            </w:sdt>
          </w:p>
          <w:p w14:paraId="5A3BE2FD" w14:textId="77777777" w:rsidR="00733051" w:rsidRPr="007F085D" w:rsidRDefault="00733051" w:rsidP="00A96B0F">
            <w:pPr>
              <w:spacing w:line="220" w:lineRule="atLeast"/>
              <w:rPr>
                <w:rFonts w:ascii="Arial" w:hAnsi="Arial" w:cs="Arial"/>
              </w:rPr>
            </w:pPr>
          </w:p>
        </w:tc>
      </w:tr>
    </w:tbl>
    <w:p w14:paraId="1C890F9D" w14:textId="77777777" w:rsidR="00751796" w:rsidRPr="00751796" w:rsidRDefault="00751796" w:rsidP="00751796">
      <w:pPr>
        <w:spacing w:before="100" w:after="100" w:line="220" w:lineRule="atLeast"/>
        <w:rPr>
          <w:rFonts w:ascii="Arial" w:hAnsi="Arial" w:cs="Arial"/>
        </w:rPr>
      </w:pPr>
    </w:p>
    <w:p w14:paraId="03AF3BC2" w14:textId="142B87D4" w:rsidR="00FE26ED" w:rsidRDefault="00B96BEA" w:rsidP="00751796">
      <w:pPr>
        <w:pStyle w:val="Listenabsatz"/>
        <w:numPr>
          <w:ilvl w:val="0"/>
          <w:numId w:val="20"/>
        </w:numPr>
        <w:spacing w:before="100" w:after="100" w:line="220" w:lineRule="atLeast"/>
        <w:ind w:left="714" w:hanging="357"/>
        <w:contextualSpacing w:val="0"/>
        <w:rPr>
          <w:rFonts w:ascii="Arial" w:hAnsi="Arial" w:cs="Arial"/>
        </w:rPr>
      </w:pPr>
      <w:r w:rsidRPr="007F085D">
        <w:rPr>
          <w:rFonts w:ascii="Arial" w:hAnsi="Arial" w:cs="Arial"/>
        </w:rPr>
        <w:t xml:space="preserve">If applicable: What will you do to ensure your project is implemented </w:t>
      </w:r>
      <w:r w:rsidR="005379B1">
        <w:rPr>
          <w:rFonts w:ascii="Arial" w:hAnsi="Arial" w:cs="Arial"/>
        </w:rPr>
        <w:t xml:space="preserve">in an </w:t>
      </w:r>
      <w:r w:rsidR="001F153F">
        <w:rPr>
          <w:rFonts w:ascii="Arial" w:hAnsi="Arial" w:cs="Arial"/>
        </w:rPr>
        <w:t>environmentally</w:t>
      </w:r>
      <w:r w:rsidR="005379B1">
        <w:rPr>
          <w:rFonts w:ascii="Arial" w:hAnsi="Arial" w:cs="Arial"/>
        </w:rPr>
        <w:t xml:space="preserve"> friendly way and/or </w:t>
      </w:r>
      <w:r w:rsidRPr="007F085D">
        <w:rPr>
          <w:rFonts w:ascii="Arial" w:hAnsi="Arial" w:cs="Arial"/>
        </w:rPr>
        <w:t>in a manner that offers equal opportunities?</w:t>
      </w:r>
    </w:p>
    <w:p w14:paraId="311E754D" w14:textId="77777777" w:rsidR="00751796" w:rsidRPr="00751796" w:rsidRDefault="00751796" w:rsidP="00751796">
      <w:pPr>
        <w:spacing w:before="100" w:after="100"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800D9F" w:rsidRPr="007F085D" w14:paraId="6B7C7580" w14:textId="77777777" w:rsidTr="005045E2">
        <w:tc>
          <w:tcPr>
            <w:tcW w:w="8579" w:type="dxa"/>
          </w:tcPr>
          <w:p w14:paraId="04564CEB" w14:textId="77777777" w:rsidR="00800D9F" w:rsidRPr="007F085D" w:rsidRDefault="00043835" w:rsidP="009A6815">
            <w:pPr>
              <w:spacing w:line="220" w:lineRule="atLeast"/>
              <w:rPr>
                <w:rFonts w:ascii="Arial" w:hAnsi="Arial" w:cs="Arial"/>
              </w:rPr>
            </w:pPr>
            <w:sdt>
              <w:sdtPr>
                <w:rPr>
                  <w:rFonts w:ascii="Arial" w:hAnsi="Arial" w:cs="Arial"/>
                </w:rPr>
                <w:id w:val="813064583"/>
                <w:placeholder>
                  <w:docPart w:val="399BBEFC563C43CFAD5E531154F4D353"/>
                </w:placeholder>
                <w:showingPlcHdr/>
                <w:text w:multiLine="1"/>
              </w:sdtPr>
              <w:sdtEndPr/>
              <w:sdtContent>
                <w:r w:rsidR="00800D9F" w:rsidRPr="007F085D">
                  <w:rPr>
                    <w:rStyle w:val="Platzhaltertext"/>
                    <w:rFonts w:ascii="Arial" w:hAnsi="Arial" w:cs="Arial"/>
                  </w:rPr>
                  <w:t>max. 2000 characters</w:t>
                </w:r>
              </w:sdtContent>
            </w:sdt>
          </w:p>
          <w:p w14:paraId="7DD18F89" w14:textId="77777777" w:rsidR="00800D9F" w:rsidRPr="007F085D" w:rsidRDefault="00800D9F" w:rsidP="009A6815">
            <w:pPr>
              <w:spacing w:line="220" w:lineRule="atLeast"/>
              <w:rPr>
                <w:rFonts w:ascii="Arial" w:hAnsi="Arial" w:cs="Arial"/>
              </w:rPr>
            </w:pPr>
          </w:p>
        </w:tc>
      </w:tr>
    </w:tbl>
    <w:p w14:paraId="5BB8336D" w14:textId="77777777" w:rsidR="00887C90" w:rsidRDefault="00887C90">
      <w:pPr>
        <w:spacing w:after="200" w:line="2" w:lineRule="auto"/>
        <w:rPr>
          <w:rFonts w:ascii="Arial" w:eastAsiaTheme="majorEastAsia" w:hAnsi="Arial" w:cs="Arial"/>
          <w:bCs/>
          <w:color w:val="30D2A9" w:themeColor="accent2"/>
          <w:sz w:val="34"/>
          <w:szCs w:val="28"/>
        </w:rPr>
      </w:pPr>
      <w:r>
        <w:rPr>
          <w:rFonts w:ascii="Arial" w:hAnsi="Arial" w:cs="Arial"/>
        </w:rPr>
        <w:br w:type="page"/>
      </w:r>
    </w:p>
    <w:p w14:paraId="267D4ECB" w14:textId="5606BE1D" w:rsidR="00945933" w:rsidRPr="007F085D" w:rsidRDefault="00945933" w:rsidP="009A6815">
      <w:pPr>
        <w:pStyle w:val="berschrift1nummeriert"/>
        <w:ind w:left="567" w:hanging="567"/>
        <w:rPr>
          <w:rFonts w:ascii="Arial" w:hAnsi="Arial" w:cs="Arial"/>
        </w:rPr>
      </w:pPr>
      <w:r w:rsidRPr="007F085D">
        <w:rPr>
          <w:rFonts w:ascii="Arial" w:hAnsi="Arial" w:cs="Arial"/>
        </w:rPr>
        <w:lastRenderedPageBreak/>
        <w:t>Project Budget</w:t>
      </w:r>
    </w:p>
    <w:p w14:paraId="0FA6B457" w14:textId="2307CAA1" w:rsidR="00BB5832" w:rsidRPr="001133F9" w:rsidRDefault="00DF3D31" w:rsidP="009A6815">
      <w:pPr>
        <w:spacing w:line="220" w:lineRule="atLeast"/>
        <w:rPr>
          <w:rFonts w:ascii="Arial" w:hAnsi="Arial" w:cs="Arial"/>
          <w:b/>
        </w:rPr>
      </w:pPr>
      <w:r w:rsidRPr="007F085D">
        <w:rPr>
          <w:rFonts w:ascii="Arial" w:hAnsi="Arial" w:cs="Arial"/>
          <w:b/>
        </w:rPr>
        <w:t xml:space="preserve">Movetia </w:t>
      </w:r>
      <w:r w:rsidRPr="001133F9">
        <w:rPr>
          <w:rFonts w:ascii="Arial" w:hAnsi="Arial" w:cs="Arial"/>
          <w:b/>
        </w:rPr>
        <w:t>subsidy</w:t>
      </w:r>
      <w:r w:rsidR="00BB5832" w:rsidRPr="001133F9">
        <w:rPr>
          <w:rFonts w:ascii="Arial" w:hAnsi="Arial" w:cs="Arial"/>
          <w:b/>
        </w:rPr>
        <w:t xml:space="preserve"> for Cooperation Partnerships:</w:t>
      </w:r>
    </w:p>
    <w:p w14:paraId="42944A26" w14:textId="18992CDA" w:rsidR="0030230A" w:rsidRDefault="00515EF9" w:rsidP="009A6815">
      <w:pPr>
        <w:spacing w:line="220" w:lineRule="atLeast"/>
        <w:rPr>
          <w:rFonts w:ascii="Arial" w:hAnsi="Arial" w:cs="Arial"/>
        </w:rPr>
      </w:pPr>
      <w:r w:rsidRPr="007F085D">
        <w:rPr>
          <w:rFonts w:ascii="Arial" w:hAnsi="Arial" w:cs="Arial"/>
        </w:rPr>
        <w:t xml:space="preserve">Target amounts of CHF 15,000, CHF 30,000, CHF 60,000, CHF 100,000 or CHF 150,000 per project (please select the </w:t>
      </w:r>
      <w:r w:rsidR="005379B1">
        <w:rPr>
          <w:rFonts w:ascii="Arial" w:hAnsi="Arial" w:cs="Arial"/>
        </w:rPr>
        <w:t>target</w:t>
      </w:r>
      <w:r w:rsidRPr="007F085D">
        <w:rPr>
          <w:rFonts w:ascii="Arial" w:hAnsi="Arial" w:cs="Arial"/>
        </w:rPr>
        <w:t xml:space="preserve"> amount of funding requested</w:t>
      </w:r>
      <w:r w:rsidR="005379B1">
        <w:rPr>
          <w:rFonts w:ascii="Arial" w:hAnsi="Arial" w:cs="Arial"/>
        </w:rPr>
        <w:t>)</w:t>
      </w:r>
      <w:r w:rsidRPr="007F085D">
        <w:rPr>
          <w:rFonts w:ascii="Arial" w:hAnsi="Arial" w:cs="Arial"/>
        </w:rPr>
        <w:t>.</w:t>
      </w:r>
    </w:p>
    <w:p w14:paraId="475A6E74" w14:textId="734C2803" w:rsidR="00BB5832" w:rsidRDefault="00BB5832" w:rsidP="009A6815">
      <w:pPr>
        <w:spacing w:line="220" w:lineRule="atLeast"/>
        <w:rPr>
          <w:rFonts w:ascii="Arial" w:hAnsi="Arial" w:cs="Arial"/>
        </w:rPr>
      </w:pPr>
    </w:p>
    <w:p w14:paraId="671FDC95" w14:textId="5BF13F58" w:rsidR="00BB5832" w:rsidRPr="00BB5832" w:rsidRDefault="00BB5832" w:rsidP="00BB5832">
      <w:pPr>
        <w:pStyle w:val="Kommentartext"/>
        <w:rPr>
          <w:rFonts w:ascii="Arial" w:hAnsi="Arial" w:cs="Arial"/>
          <w:szCs w:val="22"/>
        </w:rPr>
      </w:pPr>
      <w:r w:rsidRPr="00BB5832">
        <w:rPr>
          <w:rFonts w:ascii="Arial" w:hAnsi="Arial" w:cs="Arial"/>
          <w:b/>
          <w:szCs w:val="22"/>
        </w:rPr>
        <w:t>Movetia subsidy for Innovation Alliances, Centres of Vocational Excellence, and European Universities</w:t>
      </w:r>
      <w:r w:rsidRPr="00BB5832">
        <w:rPr>
          <w:rFonts w:ascii="Arial" w:hAnsi="Arial" w:cs="Arial"/>
          <w:szCs w:val="22"/>
        </w:rPr>
        <w:t xml:space="preserve">: </w:t>
      </w:r>
      <w:r w:rsidRPr="00BB5832">
        <w:rPr>
          <w:rFonts w:ascii="Arial" w:hAnsi="Arial" w:cs="Arial"/>
          <w:szCs w:val="22"/>
        </w:rPr>
        <w:br/>
        <w:t>No fixed target amount</w:t>
      </w:r>
      <w:r>
        <w:rPr>
          <w:rFonts w:ascii="Arial" w:hAnsi="Arial" w:cs="Arial"/>
          <w:szCs w:val="22"/>
        </w:rPr>
        <w:t xml:space="preserve"> defined</w:t>
      </w:r>
      <w:r w:rsidRPr="00BB5832">
        <w:rPr>
          <w:rFonts w:ascii="Arial" w:hAnsi="Arial" w:cs="Arial"/>
          <w:szCs w:val="22"/>
        </w:rPr>
        <w:t xml:space="preserve">. However, </w:t>
      </w:r>
      <w:r>
        <w:rPr>
          <w:rFonts w:ascii="Arial" w:hAnsi="Arial" w:cs="Arial"/>
          <w:szCs w:val="22"/>
        </w:rPr>
        <w:t>you will have to</w:t>
      </w:r>
      <w:r w:rsidRPr="00BB5832">
        <w:rPr>
          <w:rFonts w:ascii="Arial" w:hAnsi="Arial" w:cs="Arial"/>
          <w:szCs w:val="22"/>
        </w:rPr>
        <w:t xml:space="preserve"> </w:t>
      </w:r>
      <w:r>
        <w:rPr>
          <w:rFonts w:ascii="Arial" w:hAnsi="Arial" w:cs="Arial"/>
          <w:szCs w:val="22"/>
        </w:rPr>
        <w:t>respect the instrument specific rules</w:t>
      </w:r>
      <w:r w:rsidRPr="00BB5832">
        <w:rPr>
          <w:rFonts w:ascii="Arial" w:hAnsi="Arial" w:cs="Arial"/>
          <w:szCs w:val="22"/>
        </w:rPr>
        <w:t>.</w:t>
      </w:r>
    </w:p>
    <w:p w14:paraId="44869E9A" w14:textId="77777777" w:rsidR="0030230A" w:rsidRPr="007F085D" w:rsidRDefault="0030230A" w:rsidP="009A6815">
      <w:pPr>
        <w:spacing w:line="220" w:lineRule="atLeast"/>
        <w:rPr>
          <w:rFonts w:ascii="Arial" w:hAnsi="Arial" w:cs="Arial"/>
        </w:rPr>
      </w:pPr>
    </w:p>
    <w:p w14:paraId="382A13E8" w14:textId="54A204A9" w:rsidR="00DF3D31" w:rsidRPr="007F085D" w:rsidRDefault="0030230A" w:rsidP="009A6815">
      <w:pPr>
        <w:spacing w:line="220" w:lineRule="atLeast"/>
        <w:rPr>
          <w:rFonts w:ascii="Arial" w:hAnsi="Arial" w:cs="Arial"/>
        </w:rPr>
      </w:pPr>
      <w:r w:rsidRPr="00BB5832">
        <w:rPr>
          <w:rFonts w:ascii="Arial" w:hAnsi="Arial" w:cs="Arial"/>
          <w:b/>
        </w:rPr>
        <w:t>Prerequisite</w:t>
      </w:r>
      <w:r w:rsidRPr="007F085D">
        <w:rPr>
          <w:rFonts w:ascii="Arial" w:hAnsi="Arial" w:cs="Arial"/>
        </w:rPr>
        <w:t xml:space="preserve">: The selected </w:t>
      </w:r>
      <w:r w:rsidR="005379B1">
        <w:rPr>
          <w:rFonts w:ascii="Arial" w:hAnsi="Arial" w:cs="Arial"/>
        </w:rPr>
        <w:t>subsidy</w:t>
      </w:r>
      <w:r w:rsidRPr="007F085D">
        <w:rPr>
          <w:rFonts w:ascii="Arial" w:hAnsi="Arial" w:cs="Arial"/>
        </w:rPr>
        <w:t xml:space="preserve"> covers a maximum of 60% of the project costs (i.e. at least 40% of the funds come from you and/or other third parties). </w:t>
      </w:r>
    </w:p>
    <w:p w14:paraId="26C9C39E" w14:textId="77777777" w:rsidR="00571CEB" w:rsidRPr="007F085D" w:rsidRDefault="00571CEB" w:rsidP="009A6815">
      <w:pPr>
        <w:spacing w:line="220" w:lineRule="atLeast"/>
        <w:rPr>
          <w:rFonts w:ascii="Arial" w:hAnsi="Arial" w:cs="Arial"/>
        </w:rPr>
      </w:pPr>
    </w:p>
    <w:p w14:paraId="034A33CA" w14:textId="667B7B3C" w:rsidR="00C107F8" w:rsidRPr="007F085D" w:rsidRDefault="00DF3D31" w:rsidP="009A6815">
      <w:pPr>
        <w:spacing w:line="220" w:lineRule="atLeast"/>
        <w:rPr>
          <w:rFonts w:ascii="Arial" w:hAnsi="Arial" w:cs="Arial"/>
        </w:rPr>
      </w:pPr>
      <w:r w:rsidRPr="00BB5832">
        <w:rPr>
          <w:rFonts w:ascii="Arial" w:hAnsi="Arial" w:cs="Arial"/>
          <w:b/>
        </w:rPr>
        <w:t xml:space="preserve">Own </w:t>
      </w:r>
      <w:r w:rsidR="001F153F" w:rsidRPr="00BB5832">
        <w:rPr>
          <w:rFonts w:ascii="Arial" w:hAnsi="Arial" w:cs="Arial"/>
          <w:b/>
        </w:rPr>
        <w:t>resources</w:t>
      </w:r>
      <w:r w:rsidRPr="007F085D">
        <w:rPr>
          <w:rFonts w:ascii="Arial" w:hAnsi="Arial" w:cs="Arial"/>
        </w:rPr>
        <w:t xml:space="preserve">: </w:t>
      </w:r>
      <w:r w:rsidR="0095071A">
        <w:rPr>
          <w:rFonts w:ascii="Arial" w:hAnsi="Arial" w:cs="Arial"/>
        </w:rPr>
        <w:t>Resources</w:t>
      </w:r>
      <w:r w:rsidRPr="007F085D">
        <w:rPr>
          <w:rFonts w:ascii="Arial" w:hAnsi="Arial" w:cs="Arial"/>
        </w:rPr>
        <w:t xml:space="preserve"> that </w:t>
      </w:r>
      <w:r w:rsidR="009D2724">
        <w:rPr>
          <w:rFonts w:ascii="Arial" w:hAnsi="Arial" w:cs="Arial"/>
        </w:rPr>
        <w:t xml:space="preserve">your </w:t>
      </w:r>
      <w:r w:rsidRPr="007F085D">
        <w:rPr>
          <w:rFonts w:ascii="Arial" w:hAnsi="Arial" w:cs="Arial"/>
        </w:rPr>
        <w:t>institution contribute</w:t>
      </w:r>
      <w:r w:rsidR="001F153F">
        <w:rPr>
          <w:rFonts w:ascii="Arial" w:hAnsi="Arial" w:cs="Arial"/>
        </w:rPr>
        <w:t>s</w:t>
      </w:r>
      <w:r w:rsidRPr="007F085D">
        <w:rPr>
          <w:rFonts w:ascii="Arial" w:hAnsi="Arial" w:cs="Arial"/>
        </w:rPr>
        <w:t xml:space="preserve"> to the project, e.g. self-financed working hours (including volunteer work), funds from the university's teaching development fund or travel funds from </w:t>
      </w:r>
      <w:r w:rsidR="001F153F">
        <w:rPr>
          <w:rFonts w:ascii="Arial" w:hAnsi="Arial" w:cs="Arial"/>
        </w:rPr>
        <w:t>your</w:t>
      </w:r>
      <w:r w:rsidR="009D2724">
        <w:rPr>
          <w:rFonts w:ascii="Arial" w:hAnsi="Arial" w:cs="Arial"/>
        </w:rPr>
        <w:t xml:space="preserve"> </w:t>
      </w:r>
      <w:r w:rsidRPr="007F085D">
        <w:rPr>
          <w:rFonts w:ascii="Arial" w:hAnsi="Arial" w:cs="Arial"/>
        </w:rPr>
        <w:t xml:space="preserve">institution. </w:t>
      </w:r>
    </w:p>
    <w:p w14:paraId="3BF15197" w14:textId="7502B0EC" w:rsidR="00DF3D31" w:rsidRPr="007F085D" w:rsidRDefault="00DF3D31" w:rsidP="009A6815">
      <w:pPr>
        <w:spacing w:line="220" w:lineRule="atLeast"/>
        <w:rPr>
          <w:rFonts w:ascii="Arial" w:hAnsi="Arial" w:cs="Arial"/>
        </w:rPr>
      </w:pPr>
    </w:p>
    <w:p w14:paraId="24FBACD4" w14:textId="62F476F5" w:rsidR="00887C90" w:rsidRPr="00F60961" w:rsidRDefault="00AE2A29" w:rsidP="00887C90">
      <w:pPr>
        <w:spacing w:line="220" w:lineRule="atLeast"/>
        <w:rPr>
          <w:rFonts w:ascii="Arial" w:hAnsi="Arial" w:cs="Arial"/>
        </w:rPr>
      </w:pPr>
      <w:r w:rsidRPr="007F085D">
        <w:rPr>
          <w:rFonts w:ascii="Arial" w:hAnsi="Arial" w:cs="Arial"/>
        </w:rPr>
        <w:t xml:space="preserve">Submit a detailed </w:t>
      </w:r>
      <w:r w:rsidRPr="00F60961">
        <w:rPr>
          <w:rFonts w:ascii="Arial" w:hAnsi="Arial" w:cs="Arial"/>
        </w:rPr>
        <w:t xml:space="preserve">budget. Use </w:t>
      </w:r>
      <w:r w:rsidR="00837B3A" w:rsidRPr="00F60961">
        <w:rPr>
          <w:rFonts w:ascii="Arial" w:hAnsi="Arial" w:cs="Arial"/>
        </w:rPr>
        <w:t xml:space="preserve">the </w:t>
      </w:r>
      <w:hyperlink r:id="rId17" w:history="1">
        <w:r w:rsidRPr="005D1EE3">
          <w:rPr>
            <w:rStyle w:val="Hyperlink"/>
            <w:rFonts w:ascii="Arial" w:hAnsi="Arial" w:cs="Arial"/>
          </w:rPr>
          <w:t>'</w:t>
        </w:r>
        <w:r w:rsidR="00837B3A" w:rsidRPr="005D1EE3">
          <w:rPr>
            <w:rStyle w:val="Hyperlink"/>
            <w:rFonts w:ascii="Arial" w:hAnsi="Arial" w:cs="Arial"/>
            <w:color w:val="30D2A9" w:themeColor="accent2"/>
            <w:u w:val="single"/>
          </w:rPr>
          <w:t>Budget Form template</w:t>
        </w:r>
      </w:hyperlink>
      <w:r w:rsidR="00837B3A" w:rsidRPr="00F60961">
        <w:rPr>
          <w:rFonts w:ascii="Arial" w:hAnsi="Arial" w:cs="Arial"/>
        </w:rPr>
        <w:t xml:space="preserve">’ </w:t>
      </w:r>
      <w:r w:rsidRPr="00F60961">
        <w:rPr>
          <w:rFonts w:ascii="Arial" w:hAnsi="Arial" w:cs="Arial"/>
        </w:rPr>
        <w:t>(Appendix) for this purpose.</w:t>
      </w:r>
      <w:r w:rsidR="00C92EDC">
        <w:rPr>
          <w:rFonts w:ascii="Arial" w:hAnsi="Arial" w:cs="Arial"/>
        </w:rPr>
        <w:t xml:space="preserve"> </w:t>
      </w:r>
      <w:r w:rsidR="00C92EDC" w:rsidRPr="00C92EDC">
        <w:rPr>
          <w:rFonts w:ascii="Arial" w:hAnsi="Arial" w:cs="Arial"/>
        </w:rPr>
        <w:t>Alternatively, a self-designed detailed budget can be used in which the costs are broken down by work packages and cost type. It must also clearly indicate which costs are to be covered by Movetia funds. For more information on budgeting, see 2.5-2.7).</w:t>
      </w:r>
    </w:p>
    <w:p w14:paraId="30447FA3" w14:textId="69E1597D" w:rsidR="005F67D4" w:rsidRPr="00F60961" w:rsidRDefault="00005260" w:rsidP="009A6815">
      <w:pPr>
        <w:pStyle w:val="berschrift2nummeriert"/>
        <w:ind w:left="567" w:hanging="567"/>
        <w:rPr>
          <w:rFonts w:ascii="Arial" w:hAnsi="Arial" w:cs="Arial"/>
          <w:shd w:val="clear" w:color="auto" w:fill="FFFFFF"/>
        </w:rPr>
      </w:pPr>
      <w:r w:rsidRPr="00F60961">
        <w:rPr>
          <w:rFonts w:ascii="Arial" w:hAnsi="Arial" w:cs="Arial"/>
        </w:rPr>
        <w:t>Financial</w:t>
      </w:r>
      <w:r w:rsidRPr="00F60961">
        <w:rPr>
          <w:rFonts w:ascii="Arial" w:hAnsi="Arial" w:cs="Arial"/>
          <w:shd w:val="clear" w:color="auto" w:fill="FFFFFF"/>
        </w:rPr>
        <w:t xml:space="preserve"> </w:t>
      </w:r>
      <w:r w:rsidR="00AC5F8D" w:rsidRPr="00F60961">
        <w:rPr>
          <w:rFonts w:ascii="Arial" w:hAnsi="Arial" w:cs="Arial"/>
          <w:shd w:val="clear" w:color="auto" w:fill="FFFFFF"/>
        </w:rPr>
        <w:t>P</w:t>
      </w:r>
      <w:r w:rsidRPr="00F60961">
        <w:rPr>
          <w:rFonts w:ascii="Arial" w:hAnsi="Arial" w:cs="Arial"/>
          <w:shd w:val="clear" w:color="auto" w:fill="FFFFFF"/>
        </w:rPr>
        <w:t>lanning</w:t>
      </w:r>
    </w:p>
    <w:tbl>
      <w:tblPr>
        <w:tblStyle w:val="MovetiaStandard"/>
        <w:tblW w:w="8841" w:type="dxa"/>
        <w:tblLook w:val="04A0" w:firstRow="1" w:lastRow="0" w:firstColumn="1" w:lastColumn="0" w:noHBand="0" w:noVBand="1"/>
      </w:tblPr>
      <w:tblGrid>
        <w:gridCol w:w="6941"/>
        <w:gridCol w:w="1894"/>
        <w:gridCol w:w="6"/>
      </w:tblGrid>
      <w:tr w:rsidR="00753F2F" w:rsidRPr="00753F2F" w14:paraId="40D55D47" w14:textId="77777777" w:rsidTr="00753F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4DAFAEAD" w14:textId="0924D338" w:rsidR="005045E2" w:rsidRPr="00753F2F" w:rsidRDefault="005045E2" w:rsidP="009A6815">
            <w:pPr>
              <w:spacing w:line="220" w:lineRule="atLeast"/>
              <w:rPr>
                <w:rFonts w:ascii="Arial" w:hAnsi="Arial" w:cs="Arial"/>
                <w:color w:val="auto"/>
              </w:rPr>
            </w:pPr>
            <w:r w:rsidRPr="00753F2F">
              <w:rPr>
                <w:rFonts w:ascii="Arial" w:hAnsi="Arial" w:cs="Arial"/>
                <w:b/>
                <w:color w:val="auto"/>
              </w:rPr>
              <w:t xml:space="preserve">Total costs of all work packages [CHF]: </w:t>
            </w:r>
          </w:p>
        </w:tc>
        <w:tc>
          <w:tcPr>
            <w:tcW w:w="1900" w:type="dxa"/>
            <w:gridSpan w:val="2"/>
          </w:tcPr>
          <w:p w14:paraId="67CD0F6B" w14:textId="2BEC9CAC" w:rsidR="005045E2" w:rsidRPr="00753F2F" w:rsidRDefault="00043835" w:rsidP="009A6815">
            <w:pPr>
              <w:spacing w:line="220" w:lineRule="atLeast"/>
              <w:ind w:right="343"/>
              <w:jc w:val="right"/>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b/>
                </w:rPr>
                <w:id w:val="-140109625"/>
                <w:placeholder>
                  <w:docPart w:val="9866328D96524A828A329418D658EF8E"/>
                </w:placeholder>
                <w:showingPlcHdr/>
                <w:text/>
              </w:sdtPr>
              <w:sdtEndPr/>
              <w:sdtContent>
                <w:r w:rsidR="00753F2F" w:rsidRPr="00753F2F">
                  <w:rPr>
                    <w:rStyle w:val="Platzhaltertext"/>
                    <w:rFonts w:ascii="Arial" w:hAnsi="Arial" w:cs="Arial"/>
                    <w:b/>
                    <w:color w:val="auto"/>
                  </w:rPr>
                  <w:t>_____</w:t>
                </w:r>
              </w:sdtContent>
            </w:sdt>
          </w:p>
        </w:tc>
      </w:tr>
      <w:tr w:rsidR="00753F2F" w:rsidRPr="00753F2F" w14:paraId="750A169E" w14:textId="77777777" w:rsidTr="00753F2F">
        <w:tc>
          <w:tcPr>
            <w:cnfStyle w:val="001000000000" w:firstRow="0" w:lastRow="0" w:firstColumn="1" w:lastColumn="0" w:oddVBand="0" w:evenVBand="0" w:oddHBand="0" w:evenHBand="0" w:firstRowFirstColumn="0" w:firstRowLastColumn="0" w:lastRowFirstColumn="0" w:lastRowLastColumn="0"/>
            <w:tcW w:w="6941" w:type="dxa"/>
          </w:tcPr>
          <w:p w14:paraId="23307A8E" w14:textId="64C7BBF8" w:rsidR="005045E2" w:rsidRPr="00753F2F" w:rsidRDefault="005045E2" w:rsidP="009A6815">
            <w:pPr>
              <w:spacing w:line="220" w:lineRule="atLeast"/>
              <w:rPr>
                <w:rFonts w:ascii="Arial" w:hAnsi="Arial" w:cs="Arial"/>
                <w:color w:val="auto"/>
              </w:rPr>
            </w:pPr>
            <w:r w:rsidRPr="00753F2F">
              <w:rPr>
                <w:rFonts w:ascii="Arial" w:hAnsi="Arial" w:cs="Arial"/>
                <w:b/>
                <w:color w:val="auto"/>
              </w:rPr>
              <w:t>Funding</w:t>
            </w:r>
          </w:p>
        </w:tc>
        <w:tc>
          <w:tcPr>
            <w:tcW w:w="1900" w:type="dxa"/>
            <w:gridSpan w:val="2"/>
          </w:tcPr>
          <w:p w14:paraId="15DA5C0D" w14:textId="603AF4DE" w:rsidR="005045E2" w:rsidRPr="00753F2F" w:rsidRDefault="00043835" w:rsidP="009A6815">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b/>
                </w:rPr>
                <w:id w:val="285468205"/>
                <w:placeholder>
                  <w:docPart w:val="5D1BDAC91EB64F20B883FC53F8EA7AF5"/>
                </w:placeholder>
                <w:showingPlcHdr/>
                <w:text/>
              </w:sdtPr>
              <w:sdtEndPr/>
              <w:sdtContent>
                <w:r w:rsidR="00753F2F" w:rsidRPr="00753F2F">
                  <w:rPr>
                    <w:rStyle w:val="Platzhaltertext"/>
                    <w:rFonts w:ascii="Arial" w:hAnsi="Arial" w:cs="Arial"/>
                    <w:b/>
                    <w:color w:val="auto"/>
                  </w:rPr>
                  <w:t>_____</w:t>
                </w:r>
              </w:sdtContent>
            </w:sdt>
          </w:p>
        </w:tc>
      </w:tr>
      <w:tr w:rsidR="00753F2F" w:rsidRPr="00753F2F" w14:paraId="2439CA6F" w14:textId="77777777" w:rsidTr="00753F2F">
        <w:tc>
          <w:tcPr>
            <w:cnfStyle w:val="001000000000" w:firstRow="0" w:lastRow="0" w:firstColumn="1" w:lastColumn="0" w:oddVBand="0" w:evenVBand="0" w:oddHBand="0" w:evenHBand="0" w:firstRowFirstColumn="0" w:firstRowLastColumn="0" w:lastRowFirstColumn="0" w:lastRowLastColumn="0"/>
            <w:tcW w:w="6941" w:type="dxa"/>
          </w:tcPr>
          <w:p w14:paraId="1F129892" w14:textId="5D8314E0" w:rsidR="005045E2" w:rsidRPr="00753F2F" w:rsidRDefault="005045E2" w:rsidP="009A6815">
            <w:pPr>
              <w:spacing w:line="220" w:lineRule="atLeast"/>
              <w:rPr>
                <w:rFonts w:ascii="Arial" w:hAnsi="Arial" w:cs="Arial"/>
                <w:color w:val="auto"/>
              </w:rPr>
            </w:pPr>
            <w:r w:rsidRPr="00753F2F">
              <w:rPr>
                <w:rFonts w:ascii="Arial" w:hAnsi="Arial" w:cs="Arial"/>
                <w:color w:val="auto"/>
              </w:rPr>
              <w:t>Contributions by Swiss applicant institution [CHF]:</w:t>
            </w:r>
          </w:p>
        </w:tc>
        <w:tc>
          <w:tcPr>
            <w:tcW w:w="1900" w:type="dxa"/>
            <w:gridSpan w:val="2"/>
          </w:tcPr>
          <w:p w14:paraId="2773E58B" w14:textId="16895AE1" w:rsidR="005045E2" w:rsidRPr="00753F2F" w:rsidRDefault="00043835" w:rsidP="009A6815">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539815782"/>
                <w:placeholder>
                  <w:docPart w:val="F1A6B93642D44737A790EB3ACFDF6A4A"/>
                </w:placeholder>
                <w:showingPlcHdr/>
                <w:text/>
              </w:sdtPr>
              <w:sdtEndPr/>
              <w:sdtContent>
                <w:r w:rsidR="00753F2F" w:rsidRPr="007C5EA8">
                  <w:rPr>
                    <w:rStyle w:val="Platzhaltertext"/>
                    <w:rFonts w:ascii="Arial" w:hAnsi="Arial" w:cs="Arial"/>
                    <w:color w:val="auto"/>
                  </w:rPr>
                  <w:t>_____</w:t>
                </w:r>
              </w:sdtContent>
            </w:sdt>
          </w:p>
        </w:tc>
      </w:tr>
      <w:tr w:rsidR="00753F2F" w:rsidRPr="00753F2F" w14:paraId="45805FB5" w14:textId="77777777" w:rsidTr="00753F2F">
        <w:tc>
          <w:tcPr>
            <w:cnfStyle w:val="001000000000" w:firstRow="0" w:lastRow="0" w:firstColumn="1" w:lastColumn="0" w:oddVBand="0" w:evenVBand="0" w:oddHBand="0" w:evenHBand="0" w:firstRowFirstColumn="0" w:firstRowLastColumn="0" w:lastRowFirstColumn="0" w:lastRowLastColumn="0"/>
            <w:tcW w:w="6941" w:type="dxa"/>
          </w:tcPr>
          <w:p w14:paraId="5817BBFF" w14:textId="08C4B1EA" w:rsidR="005045E2" w:rsidRPr="00753F2F" w:rsidRDefault="005045E2" w:rsidP="009A6815">
            <w:pPr>
              <w:spacing w:line="220" w:lineRule="atLeast"/>
              <w:rPr>
                <w:rFonts w:ascii="Arial" w:hAnsi="Arial" w:cs="Arial"/>
                <w:color w:val="auto"/>
              </w:rPr>
            </w:pPr>
            <w:r w:rsidRPr="00753F2F">
              <w:rPr>
                <w:rFonts w:ascii="Arial" w:hAnsi="Arial" w:cs="Arial"/>
                <w:color w:val="auto"/>
              </w:rPr>
              <w:t>Third-party funding:</w:t>
            </w:r>
          </w:p>
        </w:tc>
        <w:tc>
          <w:tcPr>
            <w:tcW w:w="1900" w:type="dxa"/>
            <w:gridSpan w:val="2"/>
          </w:tcPr>
          <w:p w14:paraId="2193FDE8" w14:textId="57F583ED" w:rsidR="005045E2" w:rsidRPr="00753F2F" w:rsidRDefault="00043835" w:rsidP="009A6815">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618274467"/>
                <w:placeholder>
                  <w:docPart w:val="DEA1FFFAB4404B4192AA7AA6895E03C9"/>
                </w:placeholder>
                <w:showingPlcHdr/>
                <w:text/>
              </w:sdtPr>
              <w:sdtEndPr/>
              <w:sdtContent>
                <w:r w:rsidR="00753F2F" w:rsidRPr="007C5EA8">
                  <w:rPr>
                    <w:rStyle w:val="Platzhaltertext"/>
                    <w:rFonts w:ascii="Arial" w:hAnsi="Arial" w:cs="Arial"/>
                    <w:color w:val="auto"/>
                  </w:rPr>
                  <w:t>_____</w:t>
                </w:r>
              </w:sdtContent>
            </w:sdt>
          </w:p>
        </w:tc>
      </w:tr>
      <w:tr w:rsidR="00753F2F" w:rsidRPr="00753F2F" w14:paraId="27004C8D" w14:textId="77777777" w:rsidTr="00753F2F">
        <w:tc>
          <w:tcPr>
            <w:cnfStyle w:val="001000000000" w:firstRow="0" w:lastRow="0" w:firstColumn="1" w:lastColumn="0" w:oddVBand="0" w:evenVBand="0" w:oddHBand="0" w:evenHBand="0" w:firstRowFirstColumn="0" w:firstRowLastColumn="0" w:lastRowFirstColumn="0" w:lastRowLastColumn="0"/>
            <w:tcW w:w="6941" w:type="dxa"/>
          </w:tcPr>
          <w:p w14:paraId="68E485F5" w14:textId="08BEA5D9" w:rsidR="005045E2" w:rsidRPr="00753F2F" w:rsidRDefault="005045E2" w:rsidP="009A6815">
            <w:pPr>
              <w:spacing w:line="220" w:lineRule="atLeast"/>
              <w:rPr>
                <w:rFonts w:ascii="Arial" w:hAnsi="Arial" w:cs="Arial"/>
                <w:color w:val="auto"/>
              </w:rPr>
            </w:pPr>
            <w:r w:rsidRPr="00753F2F">
              <w:rPr>
                <w:rFonts w:ascii="Arial" w:hAnsi="Arial" w:cs="Arial"/>
                <w:b/>
                <w:color w:val="auto"/>
              </w:rPr>
              <w:t>Funds requested from Movetia [CHF]:</w:t>
            </w:r>
          </w:p>
        </w:tc>
        <w:tc>
          <w:tcPr>
            <w:tcW w:w="1900" w:type="dxa"/>
            <w:gridSpan w:val="2"/>
          </w:tcPr>
          <w:p w14:paraId="21F3F4BA" w14:textId="197D4265" w:rsidR="005045E2" w:rsidRPr="00753F2F" w:rsidRDefault="00043835" w:rsidP="009A6815">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b/>
                </w:rPr>
                <w:id w:val="185639871"/>
                <w:placeholder>
                  <w:docPart w:val="455A0F6D755B4CA9812113D41B3FB88F"/>
                </w:placeholder>
                <w:showingPlcHdr/>
                <w:text/>
              </w:sdtPr>
              <w:sdtEndPr/>
              <w:sdtContent>
                <w:r w:rsidR="00753F2F" w:rsidRPr="00753F2F">
                  <w:rPr>
                    <w:rStyle w:val="Platzhaltertext"/>
                    <w:rFonts w:ascii="Arial" w:hAnsi="Arial" w:cs="Arial"/>
                    <w:b/>
                    <w:color w:val="auto"/>
                  </w:rPr>
                  <w:t>_____</w:t>
                </w:r>
              </w:sdtContent>
            </w:sdt>
          </w:p>
        </w:tc>
      </w:tr>
      <w:tr w:rsidR="00753F2F" w:rsidRPr="00753F2F" w14:paraId="65A19907" w14:textId="77777777" w:rsidTr="00753F2F">
        <w:tc>
          <w:tcPr>
            <w:cnfStyle w:val="001000000000" w:firstRow="0" w:lastRow="0" w:firstColumn="1" w:lastColumn="0" w:oddVBand="0" w:evenVBand="0" w:oddHBand="0" w:evenHBand="0" w:firstRowFirstColumn="0" w:firstRowLastColumn="0" w:lastRowFirstColumn="0" w:lastRowLastColumn="0"/>
            <w:tcW w:w="6941" w:type="dxa"/>
          </w:tcPr>
          <w:p w14:paraId="518593EA" w14:textId="545571E1" w:rsidR="005045E2" w:rsidRPr="00753F2F" w:rsidRDefault="00933616" w:rsidP="009A6815">
            <w:pPr>
              <w:spacing w:line="220" w:lineRule="atLeast"/>
              <w:rPr>
                <w:rFonts w:ascii="Arial" w:hAnsi="Arial" w:cs="Arial"/>
                <w:color w:val="auto"/>
              </w:rPr>
            </w:pPr>
            <w:r w:rsidRPr="00933616">
              <w:rPr>
                <w:rFonts w:ascii="Arial" w:hAnsi="Arial" w:cs="Arial"/>
                <w:color w:val="auto"/>
              </w:rPr>
              <w:t>Proportion of the requested Movetia funds to the "Total costs of all work packages"</w:t>
            </w:r>
            <w:r w:rsidR="005045E2" w:rsidRPr="00753F2F">
              <w:rPr>
                <w:rFonts w:ascii="Arial" w:hAnsi="Arial" w:cs="Arial"/>
                <w:color w:val="auto"/>
              </w:rPr>
              <w:t xml:space="preserve"> (may not exceed 60%)</w:t>
            </w:r>
            <w:r>
              <w:rPr>
                <w:rFonts w:ascii="Arial" w:hAnsi="Arial" w:cs="Arial"/>
                <w:color w:val="auto"/>
              </w:rPr>
              <w:t>:</w:t>
            </w:r>
          </w:p>
        </w:tc>
        <w:tc>
          <w:tcPr>
            <w:tcW w:w="1900" w:type="dxa"/>
            <w:gridSpan w:val="2"/>
          </w:tcPr>
          <w:p w14:paraId="0C8857EB" w14:textId="0BDE5F4B" w:rsidR="005045E2" w:rsidRPr="00753F2F" w:rsidRDefault="00043835" w:rsidP="009A6815">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929182056"/>
                <w:placeholder>
                  <w:docPart w:val="6B3A5C8D447741778FC1759B914E92F7"/>
                </w:placeholder>
                <w:showingPlcHdr/>
                <w:text/>
              </w:sdtPr>
              <w:sdtEndPr/>
              <w:sdtContent>
                <w:r w:rsidR="00753F2F" w:rsidRPr="007C5EA8">
                  <w:rPr>
                    <w:rStyle w:val="Platzhaltertext"/>
                    <w:rFonts w:ascii="Arial" w:hAnsi="Arial" w:cs="Arial"/>
                    <w:color w:val="auto"/>
                  </w:rPr>
                  <w:t>_____</w:t>
                </w:r>
              </w:sdtContent>
            </w:sdt>
            <w:r w:rsidR="00B30CD2">
              <w:rPr>
                <w:rFonts w:ascii="Arial" w:hAnsi="Arial" w:cs="Arial"/>
              </w:rPr>
              <w:t>%</w:t>
            </w:r>
          </w:p>
        </w:tc>
      </w:tr>
      <w:tr w:rsidR="00753F2F" w:rsidRPr="00753F2F" w14:paraId="4D1194BF" w14:textId="77777777" w:rsidTr="00753F2F">
        <w:trPr>
          <w:gridAfter w:val="1"/>
          <w:wAfter w:w="6" w:type="dxa"/>
        </w:trPr>
        <w:tc>
          <w:tcPr>
            <w:cnfStyle w:val="001000000000" w:firstRow="0" w:lastRow="0" w:firstColumn="1" w:lastColumn="0" w:oddVBand="0" w:evenVBand="0" w:oddHBand="0" w:evenHBand="0" w:firstRowFirstColumn="0" w:firstRowLastColumn="0" w:lastRowFirstColumn="0" w:lastRowLastColumn="0"/>
            <w:tcW w:w="6941" w:type="dxa"/>
          </w:tcPr>
          <w:p w14:paraId="03788667" w14:textId="51A910F8" w:rsidR="005045E2" w:rsidRPr="00753F2F" w:rsidRDefault="005045E2" w:rsidP="009A6815">
            <w:pPr>
              <w:spacing w:line="220" w:lineRule="atLeast"/>
              <w:rPr>
                <w:rFonts w:ascii="Arial" w:hAnsi="Arial" w:cs="Arial"/>
                <w:color w:val="auto"/>
              </w:rPr>
            </w:pPr>
            <w:r w:rsidRPr="00753F2F">
              <w:rPr>
                <w:rFonts w:ascii="Arial" w:hAnsi="Arial" w:cs="Arial"/>
                <w:b/>
                <w:color w:val="auto"/>
              </w:rPr>
              <w:t>Total funding [CHF]:</w:t>
            </w:r>
          </w:p>
        </w:tc>
        <w:tc>
          <w:tcPr>
            <w:tcW w:w="1894" w:type="dxa"/>
          </w:tcPr>
          <w:p w14:paraId="41C8BD43" w14:textId="4A1266AF" w:rsidR="005045E2" w:rsidRPr="00753F2F" w:rsidRDefault="00043835" w:rsidP="009A6815">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b/>
                </w:rPr>
                <w:id w:val="-574362321"/>
                <w:placeholder>
                  <w:docPart w:val="E965299DB1FC47E7A83225B34218BDBF"/>
                </w:placeholder>
                <w:showingPlcHdr/>
                <w:text/>
              </w:sdtPr>
              <w:sdtEndPr/>
              <w:sdtContent>
                <w:r w:rsidR="00753F2F" w:rsidRPr="00753F2F">
                  <w:rPr>
                    <w:rStyle w:val="Platzhaltertext"/>
                    <w:rFonts w:ascii="Arial" w:hAnsi="Arial" w:cs="Arial"/>
                    <w:b/>
                    <w:color w:val="auto"/>
                  </w:rPr>
                  <w:t>_____</w:t>
                </w:r>
              </w:sdtContent>
            </w:sdt>
          </w:p>
        </w:tc>
      </w:tr>
      <w:tr w:rsidR="00753F2F" w:rsidRPr="00753F2F" w14:paraId="732BE102" w14:textId="77777777" w:rsidTr="00753F2F">
        <w:trPr>
          <w:gridAfter w:val="1"/>
          <w:wAfter w:w="6" w:type="dxa"/>
        </w:trPr>
        <w:tc>
          <w:tcPr>
            <w:cnfStyle w:val="001000000000" w:firstRow="0" w:lastRow="0" w:firstColumn="1" w:lastColumn="0" w:oddVBand="0" w:evenVBand="0" w:oddHBand="0" w:evenHBand="0" w:firstRowFirstColumn="0" w:firstRowLastColumn="0" w:lastRowFirstColumn="0" w:lastRowLastColumn="0"/>
            <w:tcW w:w="6941" w:type="dxa"/>
          </w:tcPr>
          <w:p w14:paraId="21E478D6" w14:textId="77777777" w:rsidR="005045E2" w:rsidRPr="00753F2F" w:rsidRDefault="005045E2" w:rsidP="009A6815">
            <w:pPr>
              <w:spacing w:line="220" w:lineRule="atLeast"/>
              <w:rPr>
                <w:rFonts w:ascii="Arial" w:hAnsi="Arial" w:cs="Arial"/>
                <w:b/>
                <w:color w:val="auto"/>
              </w:rPr>
            </w:pPr>
          </w:p>
        </w:tc>
        <w:tc>
          <w:tcPr>
            <w:tcW w:w="1894" w:type="dxa"/>
          </w:tcPr>
          <w:p w14:paraId="54FC6E9A" w14:textId="77777777" w:rsidR="005045E2" w:rsidRPr="00753F2F" w:rsidRDefault="005045E2" w:rsidP="009A6815">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53F2F" w:rsidRPr="00753F2F" w14:paraId="060D7062" w14:textId="77777777" w:rsidTr="00753F2F">
        <w:trPr>
          <w:gridAfter w:val="1"/>
          <w:wAfter w:w="6" w:type="dxa"/>
        </w:trPr>
        <w:tc>
          <w:tcPr>
            <w:cnfStyle w:val="001000000000" w:firstRow="0" w:lastRow="0" w:firstColumn="1" w:lastColumn="0" w:oddVBand="0" w:evenVBand="0" w:oddHBand="0" w:evenHBand="0" w:firstRowFirstColumn="0" w:firstRowLastColumn="0" w:lastRowFirstColumn="0" w:lastRowLastColumn="0"/>
            <w:tcW w:w="6941" w:type="dxa"/>
          </w:tcPr>
          <w:p w14:paraId="737FC5A4" w14:textId="5DFCD5E1" w:rsidR="005045E2" w:rsidRPr="00753F2F" w:rsidRDefault="005045E2" w:rsidP="009A6815">
            <w:pPr>
              <w:spacing w:line="220" w:lineRule="atLeast"/>
              <w:rPr>
                <w:rFonts w:ascii="Arial" w:hAnsi="Arial" w:cs="Arial"/>
                <w:color w:val="auto"/>
              </w:rPr>
            </w:pPr>
            <w:r w:rsidRPr="00753F2F">
              <w:rPr>
                <w:rFonts w:ascii="Arial" w:hAnsi="Arial" w:cs="Arial"/>
                <w:b/>
                <w:color w:val="auto"/>
              </w:rPr>
              <w:t>Requested funding in EU project (EUR):</w:t>
            </w:r>
          </w:p>
        </w:tc>
        <w:tc>
          <w:tcPr>
            <w:tcW w:w="1894" w:type="dxa"/>
          </w:tcPr>
          <w:p w14:paraId="07CE07C9" w14:textId="11908256" w:rsidR="005045E2" w:rsidRPr="00753F2F" w:rsidRDefault="00043835" w:rsidP="009A6815">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b/>
                </w:rPr>
                <w:id w:val="143483133"/>
                <w:placeholder>
                  <w:docPart w:val="5FBD6C8576C640E89DDBAA522653F9AB"/>
                </w:placeholder>
                <w:showingPlcHdr/>
                <w:text/>
              </w:sdtPr>
              <w:sdtEndPr/>
              <w:sdtContent>
                <w:r w:rsidR="00753F2F" w:rsidRPr="00753F2F">
                  <w:rPr>
                    <w:rStyle w:val="Platzhaltertext"/>
                    <w:rFonts w:ascii="Arial" w:hAnsi="Arial" w:cs="Arial"/>
                    <w:b/>
                    <w:color w:val="auto"/>
                  </w:rPr>
                  <w:t>_____</w:t>
                </w:r>
              </w:sdtContent>
            </w:sdt>
          </w:p>
        </w:tc>
      </w:tr>
      <w:tr w:rsidR="00753F2F" w:rsidRPr="00753F2F" w14:paraId="5860A400" w14:textId="77777777" w:rsidTr="00753F2F">
        <w:trPr>
          <w:gridAfter w:val="1"/>
          <w:wAfter w:w="6" w:type="dxa"/>
        </w:trPr>
        <w:tc>
          <w:tcPr>
            <w:cnfStyle w:val="001000000000" w:firstRow="0" w:lastRow="0" w:firstColumn="1" w:lastColumn="0" w:oddVBand="0" w:evenVBand="0" w:oddHBand="0" w:evenHBand="0" w:firstRowFirstColumn="0" w:firstRowLastColumn="0" w:lastRowFirstColumn="0" w:lastRowLastColumn="0"/>
            <w:tcW w:w="6941" w:type="dxa"/>
          </w:tcPr>
          <w:p w14:paraId="28473A2E" w14:textId="47A60622" w:rsidR="005045E2" w:rsidRPr="00753F2F" w:rsidRDefault="005045E2" w:rsidP="009A6815">
            <w:pPr>
              <w:spacing w:line="220" w:lineRule="atLeast"/>
              <w:rPr>
                <w:rFonts w:ascii="Arial" w:hAnsi="Arial" w:cs="Arial"/>
                <w:color w:val="auto"/>
              </w:rPr>
            </w:pPr>
            <w:r w:rsidRPr="00753F2F">
              <w:rPr>
                <w:rFonts w:ascii="Arial" w:hAnsi="Arial" w:cs="Arial"/>
                <w:color w:val="auto"/>
              </w:rPr>
              <w:t>Number of participating institutions from a programme country (full partner):</w:t>
            </w:r>
          </w:p>
        </w:tc>
        <w:tc>
          <w:tcPr>
            <w:tcW w:w="1894" w:type="dxa"/>
          </w:tcPr>
          <w:p w14:paraId="4F8FBD5E" w14:textId="14799425" w:rsidR="005045E2" w:rsidRPr="00753F2F" w:rsidRDefault="00043835" w:rsidP="009A6815">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985551171"/>
                <w:placeholder>
                  <w:docPart w:val="4DD0A673E7714CB2B8D5625CA1C36A5E"/>
                </w:placeholder>
                <w:showingPlcHdr/>
                <w:text/>
              </w:sdtPr>
              <w:sdtEndPr/>
              <w:sdtContent>
                <w:r w:rsidR="00753F2F" w:rsidRPr="007C5EA8">
                  <w:rPr>
                    <w:rStyle w:val="Platzhaltertext"/>
                    <w:rFonts w:ascii="Arial" w:hAnsi="Arial" w:cs="Arial"/>
                    <w:color w:val="auto"/>
                  </w:rPr>
                  <w:t>_____</w:t>
                </w:r>
              </w:sdtContent>
            </w:sdt>
          </w:p>
        </w:tc>
      </w:tr>
      <w:tr w:rsidR="00753F2F" w:rsidRPr="00753F2F" w14:paraId="6AD4AE58" w14:textId="77777777" w:rsidTr="00753F2F">
        <w:trPr>
          <w:gridAfter w:val="1"/>
          <w:wAfter w:w="6" w:type="dxa"/>
        </w:trPr>
        <w:tc>
          <w:tcPr>
            <w:cnfStyle w:val="001000000000" w:firstRow="0" w:lastRow="0" w:firstColumn="1" w:lastColumn="0" w:oddVBand="0" w:evenVBand="0" w:oddHBand="0" w:evenHBand="0" w:firstRowFirstColumn="0" w:firstRowLastColumn="0" w:lastRowFirstColumn="0" w:lastRowLastColumn="0"/>
            <w:tcW w:w="6941" w:type="dxa"/>
          </w:tcPr>
          <w:p w14:paraId="60EEEE59" w14:textId="474627AF" w:rsidR="005045E2" w:rsidRPr="00753F2F" w:rsidRDefault="005045E2" w:rsidP="009A6815">
            <w:pPr>
              <w:spacing w:line="220" w:lineRule="atLeast"/>
              <w:ind w:right="-21"/>
              <w:rPr>
                <w:rFonts w:ascii="Arial" w:hAnsi="Arial" w:cs="Arial"/>
                <w:color w:val="auto"/>
              </w:rPr>
            </w:pPr>
            <w:r w:rsidRPr="00753F2F">
              <w:rPr>
                <w:rFonts w:ascii="Arial" w:hAnsi="Arial" w:cs="Arial"/>
                <w:color w:val="auto"/>
              </w:rPr>
              <w:t>Average EU funding per full partner:</w:t>
            </w:r>
          </w:p>
        </w:tc>
        <w:tc>
          <w:tcPr>
            <w:tcW w:w="1894" w:type="dxa"/>
          </w:tcPr>
          <w:p w14:paraId="493AAB91" w14:textId="40A0C0FF" w:rsidR="005045E2" w:rsidRPr="00753F2F" w:rsidRDefault="00043835" w:rsidP="009A6815">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544525190"/>
                <w:placeholder>
                  <w:docPart w:val="29554C0A77654170910F668EBDE0A9A9"/>
                </w:placeholder>
                <w:showingPlcHdr/>
                <w:text/>
              </w:sdtPr>
              <w:sdtEndPr/>
              <w:sdtContent>
                <w:r w:rsidR="00753F2F" w:rsidRPr="007C5EA8">
                  <w:rPr>
                    <w:rStyle w:val="Platzhaltertext"/>
                    <w:rFonts w:ascii="Arial" w:hAnsi="Arial" w:cs="Arial"/>
                    <w:color w:val="auto"/>
                  </w:rPr>
                  <w:t>_____</w:t>
                </w:r>
              </w:sdtContent>
            </w:sdt>
          </w:p>
        </w:tc>
      </w:tr>
    </w:tbl>
    <w:p w14:paraId="427B6B73" w14:textId="567B77C0" w:rsidR="00945933" w:rsidRPr="007F085D" w:rsidRDefault="001F15A2" w:rsidP="009A6815">
      <w:pPr>
        <w:pStyle w:val="berschrift2nummeriert"/>
        <w:ind w:left="567" w:hanging="567"/>
        <w:rPr>
          <w:rFonts w:ascii="Arial" w:hAnsi="Arial" w:cs="Arial"/>
          <w:shd w:val="clear" w:color="auto" w:fill="FFFFFF"/>
        </w:rPr>
      </w:pPr>
      <w:r w:rsidRPr="009A6815">
        <w:rPr>
          <w:rFonts w:ascii="Arial" w:hAnsi="Arial" w:cs="Arial"/>
        </w:rPr>
        <w:t>Declaration</w:t>
      </w:r>
      <w:r w:rsidRPr="007F085D">
        <w:rPr>
          <w:rFonts w:ascii="Arial" w:hAnsi="Arial" w:cs="Arial"/>
          <w:shd w:val="clear" w:color="auto" w:fill="FFFFFF"/>
        </w:rPr>
        <w:t xml:space="preserve"> of </w:t>
      </w:r>
      <w:r w:rsidR="00AC5F8D" w:rsidRPr="007F085D">
        <w:rPr>
          <w:rFonts w:ascii="Arial" w:hAnsi="Arial" w:cs="Arial"/>
          <w:shd w:val="clear" w:color="auto" w:fill="FFFFFF"/>
        </w:rPr>
        <w:t>T</w:t>
      </w:r>
      <w:r w:rsidRPr="007F085D">
        <w:rPr>
          <w:rFonts w:ascii="Arial" w:hAnsi="Arial" w:cs="Arial"/>
          <w:shd w:val="clear" w:color="auto" w:fill="FFFFFF"/>
        </w:rPr>
        <w:t>hird-</w:t>
      </w:r>
      <w:r w:rsidR="00AC5F8D" w:rsidRPr="007F085D">
        <w:rPr>
          <w:rFonts w:ascii="Arial" w:hAnsi="Arial" w:cs="Arial"/>
          <w:shd w:val="clear" w:color="auto" w:fill="FFFFFF"/>
        </w:rPr>
        <w:t>P</w:t>
      </w:r>
      <w:r w:rsidRPr="007F085D">
        <w:rPr>
          <w:rFonts w:ascii="Arial" w:hAnsi="Arial" w:cs="Arial"/>
          <w:shd w:val="clear" w:color="auto" w:fill="FFFFFF"/>
        </w:rPr>
        <w:t xml:space="preserve">arty </w:t>
      </w:r>
      <w:r w:rsidR="00AC5F8D" w:rsidRPr="007F085D">
        <w:rPr>
          <w:rFonts w:ascii="Arial" w:hAnsi="Arial" w:cs="Arial"/>
          <w:shd w:val="clear" w:color="auto" w:fill="FFFFFF"/>
        </w:rPr>
        <w:t>F</w:t>
      </w:r>
      <w:r w:rsidRPr="007F085D">
        <w:rPr>
          <w:rFonts w:ascii="Arial" w:hAnsi="Arial" w:cs="Arial"/>
          <w:shd w:val="clear" w:color="auto" w:fill="FFFFFF"/>
        </w:rPr>
        <w:t>unding (</w:t>
      </w:r>
      <w:r w:rsidR="00AC5F8D" w:rsidRPr="007F085D">
        <w:rPr>
          <w:rFonts w:ascii="Arial" w:hAnsi="Arial" w:cs="Arial"/>
          <w:shd w:val="clear" w:color="auto" w:fill="FFFFFF"/>
        </w:rPr>
        <w:t>I</w:t>
      </w:r>
      <w:r w:rsidRPr="007F085D">
        <w:rPr>
          <w:rFonts w:ascii="Arial" w:hAnsi="Arial" w:cs="Arial"/>
          <w:shd w:val="clear" w:color="auto" w:fill="FFFFFF"/>
        </w:rPr>
        <w:t xml:space="preserve">f </w:t>
      </w:r>
      <w:r w:rsidR="00AC5F8D" w:rsidRPr="007F085D">
        <w:rPr>
          <w:rFonts w:ascii="Arial" w:hAnsi="Arial" w:cs="Arial"/>
          <w:shd w:val="clear" w:color="auto" w:fill="FFFFFF"/>
        </w:rPr>
        <w:t>A</w:t>
      </w:r>
      <w:r w:rsidRPr="007F085D">
        <w:rPr>
          <w:rFonts w:ascii="Arial" w:hAnsi="Arial" w:cs="Arial"/>
          <w:shd w:val="clear" w:color="auto" w:fill="FFFFFF"/>
        </w:rPr>
        <w:t>pplicable)</w:t>
      </w:r>
    </w:p>
    <w:p w14:paraId="13D5F3B8" w14:textId="3694CDEB" w:rsidR="001F15A2" w:rsidRPr="007F085D" w:rsidRDefault="001F15A2" w:rsidP="009A6815">
      <w:pPr>
        <w:spacing w:line="220" w:lineRule="atLeast"/>
        <w:rPr>
          <w:rFonts w:ascii="Arial" w:hAnsi="Arial" w:cs="Arial"/>
        </w:rPr>
      </w:pPr>
      <w:r w:rsidRPr="007F085D">
        <w:rPr>
          <w:rFonts w:ascii="Arial" w:hAnsi="Arial" w:cs="Arial"/>
        </w:rPr>
        <w:t>Description and amount</w:t>
      </w:r>
    </w:p>
    <w:p w14:paraId="45538167" w14:textId="77777777" w:rsidR="005045E2" w:rsidRPr="007F085D" w:rsidRDefault="005045E2" w:rsidP="009A6815">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5045E2" w:rsidRPr="007F085D" w14:paraId="321D02B0" w14:textId="77777777" w:rsidTr="005045E2">
        <w:tc>
          <w:tcPr>
            <w:tcW w:w="8589" w:type="dxa"/>
          </w:tcPr>
          <w:p w14:paraId="2F9833F8" w14:textId="77777777" w:rsidR="005045E2" w:rsidRPr="007F085D" w:rsidRDefault="00043835" w:rsidP="009A6815">
            <w:pPr>
              <w:spacing w:line="220" w:lineRule="atLeast"/>
              <w:rPr>
                <w:rFonts w:ascii="Arial" w:hAnsi="Arial" w:cs="Arial"/>
              </w:rPr>
            </w:pPr>
            <w:sdt>
              <w:sdtPr>
                <w:rPr>
                  <w:rFonts w:ascii="Arial" w:hAnsi="Arial" w:cs="Arial"/>
                </w:rPr>
                <w:id w:val="-1495878094"/>
                <w:placeholder>
                  <w:docPart w:val="436A1CF2798E4E9EA50AB66306C948F2"/>
                </w:placeholder>
                <w:showingPlcHdr/>
                <w:text w:multiLine="1"/>
              </w:sdtPr>
              <w:sdtEndPr/>
              <w:sdtContent>
                <w:r w:rsidR="005045E2" w:rsidRPr="007F085D">
                  <w:rPr>
                    <w:rStyle w:val="Platzhaltertext"/>
                    <w:rFonts w:ascii="Arial" w:hAnsi="Arial" w:cs="Arial"/>
                  </w:rPr>
                  <w:t>____</w:t>
                </w:r>
              </w:sdtContent>
            </w:sdt>
          </w:p>
          <w:p w14:paraId="7D0E8BFA" w14:textId="77777777" w:rsidR="005045E2" w:rsidRPr="007F085D" w:rsidRDefault="005045E2" w:rsidP="009A6815">
            <w:pPr>
              <w:spacing w:line="220" w:lineRule="atLeast"/>
              <w:rPr>
                <w:rFonts w:ascii="Arial" w:hAnsi="Arial" w:cs="Arial"/>
              </w:rPr>
            </w:pPr>
          </w:p>
        </w:tc>
      </w:tr>
    </w:tbl>
    <w:p w14:paraId="07100106" w14:textId="77777777" w:rsidR="00AD2ED7" w:rsidRDefault="00AD2ED7">
      <w:pPr>
        <w:spacing w:after="200" w:line="2" w:lineRule="auto"/>
        <w:rPr>
          <w:rFonts w:ascii="Arial" w:eastAsiaTheme="majorEastAsia" w:hAnsi="Arial" w:cs="Arial"/>
          <w:bCs/>
          <w:color w:val="30D2A9" w:themeColor="accent2"/>
          <w:sz w:val="34"/>
          <w:szCs w:val="28"/>
        </w:rPr>
      </w:pPr>
      <w:r>
        <w:rPr>
          <w:rFonts w:ascii="Arial" w:hAnsi="Arial" w:cs="Arial"/>
        </w:rPr>
        <w:br w:type="page"/>
      </w:r>
    </w:p>
    <w:p w14:paraId="0EC3F820" w14:textId="6FEA3569" w:rsidR="00391F18" w:rsidRPr="007F085D" w:rsidRDefault="00391F18" w:rsidP="009A6815">
      <w:pPr>
        <w:pStyle w:val="berschrift1nummeriert"/>
        <w:ind w:left="567" w:hanging="567"/>
        <w:rPr>
          <w:rFonts w:ascii="Arial" w:hAnsi="Arial" w:cs="Arial"/>
        </w:rPr>
      </w:pPr>
      <w:r w:rsidRPr="007F085D">
        <w:rPr>
          <w:rFonts w:ascii="Arial" w:hAnsi="Arial" w:cs="Arial"/>
        </w:rPr>
        <w:lastRenderedPageBreak/>
        <w:t>Impact and Dissemination</w:t>
      </w:r>
    </w:p>
    <w:p w14:paraId="453B536F" w14:textId="07374F59" w:rsidR="003606EC" w:rsidRDefault="00386C46" w:rsidP="009A6815">
      <w:pPr>
        <w:spacing w:line="220" w:lineRule="atLeast"/>
        <w:rPr>
          <w:rFonts w:ascii="Arial" w:hAnsi="Arial" w:cs="Arial"/>
        </w:rPr>
      </w:pPr>
      <w:r w:rsidRPr="007F085D">
        <w:rPr>
          <w:rFonts w:ascii="Arial" w:hAnsi="Arial" w:cs="Arial"/>
        </w:rPr>
        <w:t xml:space="preserve">If applicable: Please select up to three types of results you will produce with the project </w:t>
      </w:r>
    </w:p>
    <w:p w14:paraId="6FEBB83C" w14:textId="4107CAC3" w:rsidR="008C7586" w:rsidRDefault="008C7586" w:rsidP="009A6815">
      <w:pPr>
        <w:spacing w:line="220" w:lineRule="atLeast"/>
        <w:rPr>
          <w:rFonts w:ascii="Arial" w:hAnsi="Arial" w:cs="Arial"/>
        </w:rPr>
      </w:pPr>
    </w:p>
    <w:tbl>
      <w:tblPr>
        <w:tblStyle w:val="Tabellenraster1"/>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880"/>
        <w:gridCol w:w="6599"/>
      </w:tblGrid>
      <w:tr w:rsidR="008C7586" w14:paraId="3BB499FC" w14:textId="77777777" w:rsidTr="008C7586">
        <w:trPr>
          <w:trHeight w:val="284"/>
        </w:trPr>
        <w:tc>
          <w:tcPr>
            <w:tcW w:w="396" w:type="dxa"/>
          </w:tcPr>
          <w:p w14:paraId="3FE2238D" w14:textId="38EE5942" w:rsidR="008C7586" w:rsidRDefault="00043835" w:rsidP="008C7586">
            <w:pPr>
              <w:spacing w:line="240" w:lineRule="auto"/>
              <w:rPr>
                <w:rFonts w:ascii="Arial" w:hAnsi="Arial" w:cs="Arial"/>
              </w:rPr>
            </w:pPr>
            <w:sdt>
              <w:sdtPr>
                <w:rPr>
                  <w:rFonts w:ascii="Arial" w:hAnsi="Arial" w:cs="Arial"/>
                  <w:sz w:val="18"/>
                  <w:szCs w:val="18"/>
                </w:rPr>
                <w:id w:val="2008860753"/>
                <w14:checkbox>
                  <w14:checked w14:val="0"/>
                  <w14:checkedState w14:val="2612" w14:font="MS Gothic"/>
                  <w14:uncheckedState w14:val="2610" w14:font="MS Gothic"/>
                </w14:checkbox>
              </w:sdtPr>
              <w:sdtEndPr/>
              <w:sdtContent>
                <w:r w:rsidR="008C7586" w:rsidRPr="008D1BEB">
                  <w:rPr>
                    <w:rFonts w:ascii="MS Gothic" w:eastAsia="MS Gothic" w:hAnsi="MS Gothic" w:cs="Arial" w:hint="eastAsia"/>
                    <w:sz w:val="18"/>
                    <w:szCs w:val="18"/>
                  </w:rPr>
                  <w:t>☐</w:t>
                </w:r>
              </w:sdtContent>
            </w:sdt>
          </w:p>
        </w:tc>
        <w:tc>
          <w:tcPr>
            <w:tcW w:w="7479" w:type="dxa"/>
            <w:gridSpan w:val="2"/>
          </w:tcPr>
          <w:p w14:paraId="617AB668" w14:textId="7C7360DD" w:rsidR="008C7586" w:rsidRDefault="008C7586" w:rsidP="008C7586">
            <w:pPr>
              <w:spacing w:line="240" w:lineRule="auto"/>
              <w:rPr>
                <w:rFonts w:ascii="Arial" w:hAnsi="Arial" w:cs="Arial"/>
              </w:rPr>
            </w:pPr>
            <w:r w:rsidRPr="008C7586">
              <w:rPr>
                <w:rFonts w:ascii="Arial" w:hAnsi="Arial" w:cs="Arial"/>
                <w:sz w:val="18"/>
                <w:szCs w:val="18"/>
              </w:rPr>
              <w:t xml:space="preserve">Prototype of a teaching/learning/training activity (e.g. course, project, competition) </w:t>
            </w:r>
          </w:p>
        </w:tc>
      </w:tr>
      <w:tr w:rsidR="008C7586" w14:paraId="5D94E929" w14:textId="77777777" w:rsidTr="008C7586">
        <w:trPr>
          <w:trHeight w:val="284"/>
        </w:trPr>
        <w:tc>
          <w:tcPr>
            <w:tcW w:w="396" w:type="dxa"/>
          </w:tcPr>
          <w:p w14:paraId="1A842919" w14:textId="63B01FFF" w:rsidR="008C7586" w:rsidRDefault="00043835" w:rsidP="008C7586">
            <w:pPr>
              <w:spacing w:line="240" w:lineRule="auto"/>
              <w:rPr>
                <w:rFonts w:ascii="Arial" w:hAnsi="Arial" w:cs="Arial"/>
              </w:rPr>
            </w:pPr>
            <w:sdt>
              <w:sdtPr>
                <w:rPr>
                  <w:rFonts w:ascii="Arial" w:hAnsi="Arial" w:cs="Arial"/>
                  <w:sz w:val="18"/>
                  <w:szCs w:val="18"/>
                </w:rPr>
                <w:id w:val="1439024690"/>
                <w14:checkbox>
                  <w14:checked w14:val="0"/>
                  <w14:checkedState w14:val="2612" w14:font="MS Gothic"/>
                  <w14:uncheckedState w14:val="2610" w14:font="MS Gothic"/>
                </w14:checkbox>
              </w:sdtPr>
              <w:sdtEndPr/>
              <w:sdtContent>
                <w:r w:rsidR="008C7586" w:rsidRPr="008D1BEB">
                  <w:rPr>
                    <w:rFonts w:ascii="MS Gothic" w:eastAsia="MS Gothic" w:hAnsi="MS Gothic" w:cs="Arial" w:hint="eastAsia"/>
                    <w:sz w:val="18"/>
                    <w:szCs w:val="18"/>
                  </w:rPr>
                  <w:t>☐</w:t>
                </w:r>
              </w:sdtContent>
            </w:sdt>
          </w:p>
        </w:tc>
        <w:tc>
          <w:tcPr>
            <w:tcW w:w="7479" w:type="dxa"/>
            <w:gridSpan w:val="2"/>
          </w:tcPr>
          <w:p w14:paraId="5B2961AC" w14:textId="0A50D1C1" w:rsidR="008C7586" w:rsidRDefault="008C7586" w:rsidP="008C7586">
            <w:pPr>
              <w:spacing w:line="240" w:lineRule="auto"/>
              <w:rPr>
                <w:rFonts w:ascii="Arial" w:hAnsi="Arial" w:cs="Arial"/>
              </w:rPr>
            </w:pPr>
            <w:r w:rsidRPr="008138B9">
              <w:rPr>
                <w:rFonts w:ascii="Arial" w:hAnsi="Arial" w:cs="Arial"/>
                <w:sz w:val="18"/>
                <w:szCs w:val="18"/>
              </w:rPr>
              <w:t>Joint follow-on project (e.g. application), institutionalised cooperation, memorandum of understanding</w:t>
            </w:r>
          </w:p>
        </w:tc>
      </w:tr>
      <w:tr w:rsidR="008C7586" w14:paraId="4F80E642" w14:textId="77777777" w:rsidTr="008C7586">
        <w:trPr>
          <w:trHeight w:val="284"/>
        </w:trPr>
        <w:tc>
          <w:tcPr>
            <w:tcW w:w="396" w:type="dxa"/>
          </w:tcPr>
          <w:p w14:paraId="34C1B664" w14:textId="12831CDD" w:rsidR="008C7586" w:rsidRDefault="00043835" w:rsidP="008C7586">
            <w:pPr>
              <w:spacing w:line="240" w:lineRule="auto"/>
              <w:rPr>
                <w:rFonts w:ascii="Arial" w:hAnsi="Arial" w:cs="Arial"/>
              </w:rPr>
            </w:pPr>
            <w:sdt>
              <w:sdtPr>
                <w:rPr>
                  <w:rFonts w:ascii="Arial" w:hAnsi="Arial" w:cs="Arial"/>
                  <w:sz w:val="18"/>
                  <w:szCs w:val="18"/>
                </w:rPr>
                <w:id w:val="-309394536"/>
                <w14:checkbox>
                  <w14:checked w14:val="0"/>
                  <w14:checkedState w14:val="2612" w14:font="MS Gothic"/>
                  <w14:uncheckedState w14:val="2610" w14:font="MS Gothic"/>
                </w14:checkbox>
              </w:sdtPr>
              <w:sdtEndPr/>
              <w:sdtContent>
                <w:r w:rsidR="008C7586" w:rsidRPr="008D1BEB">
                  <w:rPr>
                    <w:rFonts w:ascii="MS Gothic" w:eastAsia="MS Gothic" w:hAnsi="MS Gothic" w:cs="Arial" w:hint="eastAsia"/>
                    <w:sz w:val="18"/>
                    <w:szCs w:val="18"/>
                  </w:rPr>
                  <w:t>☐</w:t>
                </w:r>
              </w:sdtContent>
            </w:sdt>
          </w:p>
        </w:tc>
        <w:tc>
          <w:tcPr>
            <w:tcW w:w="7479" w:type="dxa"/>
            <w:gridSpan w:val="2"/>
          </w:tcPr>
          <w:p w14:paraId="067EF4C5" w14:textId="0347EC59" w:rsidR="008C7586" w:rsidRPr="008C7586" w:rsidRDefault="008C7586" w:rsidP="008C7586">
            <w:pPr>
              <w:spacing w:line="240" w:lineRule="auto"/>
              <w:rPr>
                <w:rFonts w:ascii="Arial" w:hAnsi="Arial" w:cs="Arial"/>
              </w:rPr>
            </w:pPr>
            <w:r w:rsidRPr="008C7586">
              <w:rPr>
                <w:rFonts w:ascii="Arial" w:hAnsi="Arial" w:cs="Arial"/>
                <w:sz w:val="18"/>
                <w:szCs w:val="18"/>
              </w:rPr>
              <w:t>Documents for instructors, e-learning elements, video tutorial, toolbox, pool of materials</w:t>
            </w:r>
          </w:p>
        </w:tc>
      </w:tr>
      <w:tr w:rsidR="008C7586" w14:paraId="5A1DADC1" w14:textId="77777777" w:rsidTr="008C7586">
        <w:trPr>
          <w:trHeight w:val="284"/>
        </w:trPr>
        <w:tc>
          <w:tcPr>
            <w:tcW w:w="396" w:type="dxa"/>
          </w:tcPr>
          <w:p w14:paraId="1F0E50C3" w14:textId="6736FC9A" w:rsidR="008C7586" w:rsidRDefault="00043835" w:rsidP="008C7586">
            <w:pPr>
              <w:spacing w:line="240" w:lineRule="auto"/>
              <w:rPr>
                <w:rFonts w:ascii="Arial" w:hAnsi="Arial" w:cs="Arial"/>
              </w:rPr>
            </w:pPr>
            <w:sdt>
              <w:sdtPr>
                <w:rPr>
                  <w:rFonts w:ascii="Arial" w:hAnsi="Arial" w:cs="Arial"/>
                  <w:sz w:val="18"/>
                  <w:szCs w:val="18"/>
                </w:rPr>
                <w:id w:val="-1779629870"/>
                <w14:checkbox>
                  <w14:checked w14:val="0"/>
                  <w14:checkedState w14:val="2612" w14:font="MS Gothic"/>
                  <w14:uncheckedState w14:val="2610" w14:font="MS Gothic"/>
                </w14:checkbox>
              </w:sdtPr>
              <w:sdtEndPr/>
              <w:sdtContent>
                <w:r w:rsidR="008C7586" w:rsidRPr="008D1BEB">
                  <w:rPr>
                    <w:rFonts w:ascii="MS Gothic" w:eastAsia="MS Gothic" w:hAnsi="MS Gothic" w:cs="Arial" w:hint="eastAsia"/>
                    <w:sz w:val="18"/>
                    <w:szCs w:val="18"/>
                  </w:rPr>
                  <w:t>☐</w:t>
                </w:r>
              </w:sdtContent>
            </w:sdt>
          </w:p>
        </w:tc>
        <w:tc>
          <w:tcPr>
            <w:tcW w:w="7479" w:type="dxa"/>
            <w:gridSpan w:val="2"/>
          </w:tcPr>
          <w:p w14:paraId="033D1A11" w14:textId="4CCF95CD" w:rsidR="008C7586" w:rsidRDefault="008C7586" w:rsidP="008C7586">
            <w:pPr>
              <w:spacing w:line="240" w:lineRule="auto"/>
              <w:rPr>
                <w:rFonts w:ascii="Arial" w:hAnsi="Arial" w:cs="Arial"/>
              </w:rPr>
            </w:pPr>
            <w:r w:rsidRPr="008138B9">
              <w:rPr>
                <w:rFonts w:ascii="Arial" w:hAnsi="Arial" w:cs="Arial"/>
                <w:sz w:val="18"/>
                <w:szCs w:val="18"/>
              </w:rPr>
              <w:t>Concept for course education/study, teaching plan, assessment procedure, institutional inclusion measures, recognition procedure, internationalisation measures, qualification framework, etc.</w:t>
            </w:r>
          </w:p>
        </w:tc>
      </w:tr>
      <w:tr w:rsidR="008C7586" w14:paraId="6423599D" w14:textId="77777777" w:rsidTr="008C7586">
        <w:trPr>
          <w:trHeight w:val="284"/>
        </w:trPr>
        <w:tc>
          <w:tcPr>
            <w:tcW w:w="396" w:type="dxa"/>
          </w:tcPr>
          <w:p w14:paraId="3F9FAC11" w14:textId="3FC17B44" w:rsidR="008C7586" w:rsidRDefault="00043835" w:rsidP="008C7586">
            <w:pPr>
              <w:spacing w:line="240" w:lineRule="auto"/>
              <w:rPr>
                <w:rFonts w:ascii="Arial" w:hAnsi="Arial" w:cs="Arial"/>
              </w:rPr>
            </w:pPr>
            <w:sdt>
              <w:sdtPr>
                <w:rPr>
                  <w:rFonts w:ascii="Arial" w:hAnsi="Arial" w:cs="Arial"/>
                  <w:sz w:val="18"/>
                  <w:szCs w:val="18"/>
                </w:rPr>
                <w:id w:val="-2029327064"/>
                <w14:checkbox>
                  <w14:checked w14:val="0"/>
                  <w14:checkedState w14:val="2612" w14:font="MS Gothic"/>
                  <w14:uncheckedState w14:val="2610" w14:font="MS Gothic"/>
                </w14:checkbox>
              </w:sdtPr>
              <w:sdtEndPr/>
              <w:sdtContent>
                <w:r w:rsidR="008C7586" w:rsidRPr="008D1BEB">
                  <w:rPr>
                    <w:rFonts w:ascii="MS Gothic" w:eastAsia="MS Gothic" w:hAnsi="MS Gothic" w:cs="Arial" w:hint="eastAsia"/>
                    <w:sz w:val="18"/>
                    <w:szCs w:val="18"/>
                  </w:rPr>
                  <w:t>☐</w:t>
                </w:r>
              </w:sdtContent>
            </w:sdt>
          </w:p>
        </w:tc>
        <w:tc>
          <w:tcPr>
            <w:tcW w:w="7479" w:type="dxa"/>
            <w:gridSpan w:val="2"/>
          </w:tcPr>
          <w:p w14:paraId="6B98E8AE" w14:textId="2D30C783" w:rsidR="008C7586" w:rsidRDefault="008C7586" w:rsidP="008C7586">
            <w:pPr>
              <w:spacing w:line="240" w:lineRule="auto"/>
              <w:rPr>
                <w:rFonts w:ascii="Arial" w:hAnsi="Arial" w:cs="Arial"/>
              </w:rPr>
            </w:pPr>
            <w:r w:rsidRPr="008C7586">
              <w:rPr>
                <w:rFonts w:ascii="Arial" w:hAnsi="Arial" w:cs="Arial"/>
                <w:sz w:val="18"/>
                <w:szCs w:val="18"/>
              </w:rPr>
              <w:t>Thematic tool kit, inventory of good practices</w:t>
            </w:r>
          </w:p>
        </w:tc>
      </w:tr>
      <w:tr w:rsidR="008C7586" w14:paraId="59C5B9B2" w14:textId="77777777" w:rsidTr="008C7586">
        <w:trPr>
          <w:trHeight w:val="284"/>
        </w:trPr>
        <w:tc>
          <w:tcPr>
            <w:tcW w:w="396" w:type="dxa"/>
          </w:tcPr>
          <w:p w14:paraId="3B31C65C" w14:textId="5F2BECD6" w:rsidR="008C7586" w:rsidRDefault="00043835" w:rsidP="008C7586">
            <w:pPr>
              <w:spacing w:line="240" w:lineRule="auto"/>
              <w:rPr>
                <w:rFonts w:ascii="Arial" w:hAnsi="Arial" w:cs="Arial"/>
              </w:rPr>
            </w:pPr>
            <w:sdt>
              <w:sdtPr>
                <w:rPr>
                  <w:rFonts w:ascii="Arial" w:hAnsi="Arial" w:cs="Arial"/>
                  <w:sz w:val="18"/>
                  <w:szCs w:val="18"/>
                </w:rPr>
                <w:id w:val="-112980498"/>
                <w14:checkbox>
                  <w14:checked w14:val="0"/>
                  <w14:checkedState w14:val="2612" w14:font="MS Gothic"/>
                  <w14:uncheckedState w14:val="2610" w14:font="MS Gothic"/>
                </w14:checkbox>
              </w:sdtPr>
              <w:sdtEndPr/>
              <w:sdtContent>
                <w:r w:rsidR="008C7586" w:rsidRPr="008D1BEB">
                  <w:rPr>
                    <w:rFonts w:ascii="MS Gothic" w:eastAsia="MS Gothic" w:hAnsi="MS Gothic" w:cs="Arial" w:hint="eastAsia"/>
                    <w:sz w:val="18"/>
                    <w:szCs w:val="18"/>
                  </w:rPr>
                  <w:t>☐</w:t>
                </w:r>
              </w:sdtContent>
            </w:sdt>
          </w:p>
        </w:tc>
        <w:tc>
          <w:tcPr>
            <w:tcW w:w="7479" w:type="dxa"/>
            <w:gridSpan w:val="2"/>
          </w:tcPr>
          <w:p w14:paraId="7F938797" w14:textId="62B4DC8D" w:rsidR="008C7586" w:rsidRDefault="008C7586" w:rsidP="008C7586">
            <w:pPr>
              <w:spacing w:line="240" w:lineRule="auto"/>
              <w:rPr>
                <w:rFonts w:ascii="Arial" w:hAnsi="Arial" w:cs="Arial"/>
              </w:rPr>
            </w:pPr>
            <w:r w:rsidRPr="008C7586">
              <w:rPr>
                <w:rFonts w:ascii="Arial" w:hAnsi="Arial" w:cs="Arial"/>
                <w:sz w:val="18"/>
                <w:szCs w:val="18"/>
              </w:rPr>
              <w:t>Report, study, specialist publication</w:t>
            </w:r>
          </w:p>
        </w:tc>
      </w:tr>
      <w:tr w:rsidR="008C7586" w14:paraId="5059BEB0" w14:textId="77777777" w:rsidTr="008C7586">
        <w:trPr>
          <w:trHeight w:val="284"/>
        </w:trPr>
        <w:tc>
          <w:tcPr>
            <w:tcW w:w="396" w:type="dxa"/>
          </w:tcPr>
          <w:p w14:paraId="1171B5A9" w14:textId="2CDEA9EC" w:rsidR="008C7586" w:rsidRDefault="00043835" w:rsidP="008C7586">
            <w:pPr>
              <w:spacing w:line="240" w:lineRule="auto"/>
              <w:rPr>
                <w:rFonts w:ascii="Arial" w:hAnsi="Arial" w:cs="Arial"/>
              </w:rPr>
            </w:pPr>
            <w:sdt>
              <w:sdtPr>
                <w:rPr>
                  <w:rFonts w:ascii="Arial" w:hAnsi="Arial" w:cs="Arial"/>
                  <w:sz w:val="18"/>
                  <w:szCs w:val="18"/>
                </w:rPr>
                <w:id w:val="1716766695"/>
                <w14:checkbox>
                  <w14:checked w14:val="0"/>
                  <w14:checkedState w14:val="2612" w14:font="MS Gothic"/>
                  <w14:uncheckedState w14:val="2610" w14:font="MS Gothic"/>
                </w14:checkbox>
              </w:sdtPr>
              <w:sdtEndPr/>
              <w:sdtContent>
                <w:r w:rsidR="008C7586" w:rsidRPr="008D1BEB">
                  <w:rPr>
                    <w:rFonts w:ascii="MS Gothic" w:eastAsia="MS Gothic" w:hAnsi="MS Gothic" w:cs="Arial" w:hint="eastAsia"/>
                    <w:sz w:val="18"/>
                    <w:szCs w:val="18"/>
                  </w:rPr>
                  <w:t>☐</w:t>
                </w:r>
              </w:sdtContent>
            </w:sdt>
          </w:p>
        </w:tc>
        <w:tc>
          <w:tcPr>
            <w:tcW w:w="7479" w:type="dxa"/>
            <w:gridSpan w:val="2"/>
          </w:tcPr>
          <w:p w14:paraId="5252DF9F" w14:textId="74DD97F4" w:rsidR="008C7586" w:rsidRDefault="008C7586" w:rsidP="008C7586">
            <w:pPr>
              <w:spacing w:line="240" w:lineRule="auto"/>
              <w:rPr>
                <w:rFonts w:ascii="Arial" w:hAnsi="Arial" w:cs="Arial"/>
              </w:rPr>
            </w:pPr>
            <w:r w:rsidRPr="008C7586">
              <w:rPr>
                <w:rFonts w:ascii="Arial" w:hAnsi="Arial" w:cs="Arial"/>
                <w:sz w:val="18"/>
                <w:szCs w:val="18"/>
              </w:rPr>
              <w:t>Position paper, political recommendations</w:t>
            </w:r>
          </w:p>
        </w:tc>
      </w:tr>
      <w:tr w:rsidR="008C7586" w14:paraId="2CDEE4BB" w14:textId="77777777" w:rsidTr="008C7586">
        <w:trPr>
          <w:trHeight w:val="284"/>
        </w:trPr>
        <w:tc>
          <w:tcPr>
            <w:tcW w:w="396" w:type="dxa"/>
          </w:tcPr>
          <w:p w14:paraId="1DF53D4E" w14:textId="30E036A2" w:rsidR="008C7586" w:rsidRDefault="00043835" w:rsidP="008C7586">
            <w:pPr>
              <w:spacing w:line="240" w:lineRule="auto"/>
              <w:rPr>
                <w:rFonts w:ascii="Arial" w:hAnsi="Arial" w:cs="Arial"/>
              </w:rPr>
            </w:pPr>
            <w:sdt>
              <w:sdtPr>
                <w:rPr>
                  <w:rFonts w:ascii="Arial" w:hAnsi="Arial" w:cs="Arial"/>
                  <w:sz w:val="18"/>
                  <w:szCs w:val="18"/>
                </w:rPr>
                <w:id w:val="-363679283"/>
                <w14:checkbox>
                  <w14:checked w14:val="0"/>
                  <w14:checkedState w14:val="2612" w14:font="MS Gothic"/>
                  <w14:uncheckedState w14:val="2610" w14:font="MS Gothic"/>
                </w14:checkbox>
              </w:sdtPr>
              <w:sdtEndPr/>
              <w:sdtContent>
                <w:r w:rsidR="008C7586" w:rsidRPr="008D1BEB">
                  <w:rPr>
                    <w:rFonts w:ascii="MS Gothic" w:eastAsia="MS Gothic" w:hAnsi="MS Gothic" w:cs="Arial" w:hint="eastAsia"/>
                    <w:sz w:val="18"/>
                    <w:szCs w:val="18"/>
                  </w:rPr>
                  <w:t>☐</w:t>
                </w:r>
              </w:sdtContent>
            </w:sdt>
          </w:p>
        </w:tc>
        <w:tc>
          <w:tcPr>
            <w:tcW w:w="7479" w:type="dxa"/>
            <w:gridSpan w:val="2"/>
          </w:tcPr>
          <w:p w14:paraId="643DAB3B" w14:textId="680A2669" w:rsidR="008C7586" w:rsidRDefault="008C7586" w:rsidP="008C7586">
            <w:pPr>
              <w:spacing w:line="240" w:lineRule="auto"/>
              <w:rPr>
                <w:rFonts w:ascii="Arial" w:hAnsi="Arial" w:cs="Arial"/>
              </w:rPr>
            </w:pPr>
            <w:r w:rsidRPr="008138B9">
              <w:rPr>
                <w:rFonts w:ascii="Arial" w:hAnsi="Arial" w:cs="Arial"/>
                <w:sz w:val="18"/>
                <w:szCs w:val="18"/>
              </w:rPr>
              <w:t>Software, web app, online teaching/learning platforms, digital tools, etc</w:t>
            </w:r>
          </w:p>
        </w:tc>
      </w:tr>
      <w:tr w:rsidR="008C7586" w14:paraId="011A5BE8" w14:textId="77777777" w:rsidTr="008C7586">
        <w:trPr>
          <w:trHeight w:val="284"/>
        </w:trPr>
        <w:tc>
          <w:tcPr>
            <w:tcW w:w="396" w:type="dxa"/>
          </w:tcPr>
          <w:p w14:paraId="3D1C801D" w14:textId="1AF3FD63" w:rsidR="008C7586" w:rsidRDefault="00043835" w:rsidP="008C7586">
            <w:pPr>
              <w:spacing w:line="240" w:lineRule="auto"/>
              <w:rPr>
                <w:rFonts w:ascii="Arial" w:hAnsi="Arial" w:cs="Arial"/>
              </w:rPr>
            </w:pPr>
            <w:sdt>
              <w:sdtPr>
                <w:rPr>
                  <w:rFonts w:ascii="Arial" w:hAnsi="Arial" w:cs="Arial"/>
                  <w:sz w:val="18"/>
                  <w:szCs w:val="18"/>
                </w:rPr>
                <w:id w:val="1228493499"/>
                <w14:checkbox>
                  <w14:checked w14:val="0"/>
                  <w14:checkedState w14:val="2612" w14:font="MS Gothic"/>
                  <w14:uncheckedState w14:val="2610" w14:font="MS Gothic"/>
                </w14:checkbox>
              </w:sdtPr>
              <w:sdtEndPr/>
              <w:sdtContent>
                <w:r w:rsidR="008C7586" w:rsidRPr="008D1BEB">
                  <w:rPr>
                    <w:rFonts w:ascii="MS Gothic" w:eastAsia="MS Gothic" w:hAnsi="MS Gothic" w:cs="Arial" w:hint="eastAsia"/>
                    <w:sz w:val="18"/>
                    <w:szCs w:val="18"/>
                  </w:rPr>
                  <w:t>☐</w:t>
                </w:r>
              </w:sdtContent>
            </w:sdt>
          </w:p>
        </w:tc>
        <w:tc>
          <w:tcPr>
            <w:tcW w:w="7479" w:type="dxa"/>
            <w:gridSpan w:val="2"/>
          </w:tcPr>
          <w:p w14:paraId="096BA15E" w14:textId="7671373C" w:rsidR="008C7586" w:rsidRPr="008138B9" w:rsidRDefault="008C7586" w:rsidP="008C7586">
            <w:pPr>
              <w:spacing w:line="240" w:lineRule="auto"/>
              <w:rPr>
                <w:rFonts w:ascii="Arial" w:hAnsi="Arial" w:cs="Arial"/>
                <w:sz w:val="18"/>
                <w:szCs w:val="18"/>
              </w:rPr>
            </w:pPr>
            <w:r w:rsidRPr="008C7586">
              <w:rPr>
                <w:rFonts w:ascii="Arial" w:hAnsi="Arial" w:cs="Arial"/>
                <w:sz w:val="18"/>
                <w:szCs w:val="18"/>
              </w:rPr>
              <w:t>Artistic products (e.g. exhibition, music, film, etc.)</w:t>
            </w:r>
          </w:p>
        </w:tc>
      </w:tr>
      <w:tr w:rsidR="008C7586" w14:paraId="65612D9C" w14:textId="77777777" w:rsidTr="008C7586">
        <w:trPr>
          <w:trHeight w:val="284"/>
        </w:trPr>
        <w:tc>
          <w:tcPr>
            <w:tcW w:w="396" w:type="dxa"/>
          </w:tcPr>
          <w:p w14:paraId="4166A1ED" w14:textId="1B8E444A" w:rsidR="008C7586" w:rsidRDefault="00043835" w:rsidP="008C7586">
            <w:pPr>
              <w:spacing w:line="240" w:lineRule="auto"/>
              <w:rPr>
                <w:rFonts w:ascii="Arial" w:hAnsi="Arial" w:cs="Arial"/>
              </w:rPr>
            </w:pPr>
            <w:sdt>
              <w:sdtPr>
                <w:rPr>
                  <w:rFonts w:ascii="Arial" w:hAnsi="Arial" w:cs="Arial"/>
                  <w:sz w:val="18"/>
                  <w:szCs w:val="18"/>
                </w:rPr>
                <w:id w:val="983053139"/>
                <w14:checkbox>
                  <w14:checked w14:val="0"/>
                  <w14:checkedState w14:val="2612" w14:font="MS Gothic"/>
                  <w14:uncheckedState w14:val="2610" w14:font="MS Gothic"/>
                </w14:checkbox>
              </w:sdtPr>
              <w:sdtEndPr/>
              <w:sdtContent>
                <w:r w:rsidR="008C7586" w:rsidRPr="008D1BEB">
                  <w:rPr>
                    <w:rFonts w:ascii="MS Gothic" w:eastAsia="MS Gothic" w:hAnsi="MS Gothic" w:cs="Arial" w:hint="eastAsia"/>
                    <w:sz w:val="18"/>
                    <w:szCs w:val="18"/>
                  </w:rPr>
                  <w:t>☐</w:t>
                </w:r>
              </w:sdtContent>
            </w:sdt>
          </w:p>
        </w:tc>
        <w:tc>
          <w:tcPr>
            <w:tcW w:w="880" w:type="dxa"/>
          </w:tcPr>
          <w:p w14:paraId="0B6E493E" w14:textId="40B291CE" w:rsidR="008C7586" w:rsidRPr="008138B9" w:rsidRDefault="008C7586" w:rsidP="008C7586">
            <w:pPr>
              <w:spacing w:line="240" w:lineRule="auto"/>
              <w:rPr>
                <w:rFonts w:ascii="Arial" w:hAnsi="Arial" w:cs="Arial"/>
                <w:sz w:val="18"/>
                <w:szCs w:val="18"/>
              </w:rPr>
            </w:pPr>
            <w:r w:rsidRPr="00F20192">
              <w:rPr>
                <w:rFonts w:ascii="Arial" w:hAnsi="Arial" w:cs="Arial"/>
                <w:sz w:val="18"/>
                <w:szCs w:val="18"/>
              </w:rPr>
              <w:t>Other:</w:t>
            </w:r>
          </w:p>
        </w:tc>
        <w:tc>
          <w:tcPr>
            <w:tcW w:w="6599" w:type="dxa"/>
          </w:tcPr>
          <w:p w14:paraId="195ED013" w14:textId="583281B0" w:rsidR="008C7586" w:rsidRPr="008138B9" w:rsidRDefault="00043835" w:rsidP="008C7586">
            <w:pPr>
              <w:spacing w:line="240" w:lineRule="auto"/>
              <w:rPr>
                <w:rFonts w:ascii="Arial" w:hAnsi="Arial" w:cs="Arial"/>
                <w:sz w:val="18"/>
                <w:szCs w:val="18"/>
              </w:rPr>
            </w:pPr>
            <w:sdt>
              <w:sdtPr>
                <w:rPr>
                  <w:rFonts w:ascii="Arial" w:hAnsi="Arial" w:cs="Arial"/>
                  <w:sz w:val="18"/>
                  <w:szCs w:val="18"/>
                </w:rPr>
                <w:id w:val="-1159842641"/>
                <w:placeholder>
                  <w:docPart w:val="5D53B320B92F4BD1A30957E06BA19878"/>
                </w:placeholder>
                <w:showingPlcHdr/>
                <w:text w:multiLine="1"/>
              </w:sdtPr>
              <w:sdtEndPr/>
              <w:sdtContent>
                <w:r w:rsidR="008C7586" w:rsidRPr="000D2238">
                  <w:rPr>
                    <w:rStyle w:val="Platzhaltertext"/>
                    <w:rFonts w:ascii="Arial" w:hAnsi="Arial" w:cs="Arial"/>
                    <w:sz w:val="18"/>
                    <w:szCs w:val="18"/>
                  </w:rPr>
                  <w:t>____</w:t>
                </w:r>
              </w:sdtContent>
            </w:sdt>
          </w:p>
        </w:tc>
      </w:tr>
    </w:tbl>
    <w:p w14:paraId="03AEFB2C" w14:textId="77777777" w:rsidR="00D31017" w:rsidRDefault="00D31017" w:rsidP="009A6815">
      <w:pPr>
        <w:spacing w:line="220" w:lineRule="atLeast"/>
        <w:rPr>
          <w:rFonts w:ascii="Arial" w:hAnsi="Arial" w:cs="Arial"/>
          <w:b/>
        </w:rPr>
      </w:pPr>
    </w:p>
    <w:p w14:paraId="43214BA8" w14:textId="78161EF8" w:rsidR="00C4145E" w:rsidRPr="007F085D" w:rsidRDefault="00C4145E" w:rsidP="009A6815">
      <w:pPr>
        <w:spacing w:line="220" w:lineRule="atLeast"/>
        <w:rPr>
          <w:rFonts w:ascii="Arial" w:hAnsi="Arial" w:cs="Arial"/>
          <w:b/>
        </w:rPr>
      </w:pPr>
      <w:r w:rsidRPr="007F085D">
        <w:rPr>
          <w:rFonts w:ascii="Arial" w:hAnsi="Arial" w:cs="Arial"/>
          <w:b/>
        </w:rPr>
        <w:t>Dissemination of project activities and results</w:t>
      </w:r>
    </w:p>
    <w:p w14:paraId="4D26AE11" w14:textId="69CA6776" w:rsidR="00F1776A" w:rsidRPr="007F085D" w:rsidRDefault="001F2730" w:rsidP="009A6815">
      <w:pPr>
        <w:spacing w:line="220" w:lineRule="atLeast"/>
        <w:rPr>
          <w:rFonts w:ascii="Arial" w:hAnsi="Arial" w:cs="Arial"/>
        </w:rPr>
      </w:pPr>
      <w:r w:rsidRPr="007F085D">
        <w:rPr>
          <w:rFonts w:ascii="Arial" w:hAnsi="Arial" w:cs="Arial"/>
        </w:rPr>
        <w:t>How (in what form), via which channels and how often will you report on the project activities and results (before, during and after)? Which target group(s) are you addressing? Focus on the activities with relevance for Switzerland and explain the relevance for Switzerland.</w:t>
      </w:r>
    </w:p>
    <w:p w14:paraId="7776DD9D" w14:textId="77777777" w:rsidR="00FD084E" w:rsidRPr="007F085D" w:rsidRDefault="00FD084E" w:rsidP="009A6815">
      <w:pPr>
        <w:spacing w:before="100" w:after="100"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FD084E" w:rsidRPr="007F085D" w14:paraId="707CACCD" w14:textId="77777777" w:rsidTr="00A96B0F">
        <w:tc>
          <w:tcPr>
            <w:tcW w:w="8579" w:type="dxa"/>
          </w:tcPr>
          <w:p w14:paraId="2620C9DF" w14:textId="77777777" w:rsidR="00FD084E" w:rsidRPr="007F085D" w:rsidRDefault="00043835" w:rsidP="009A6815">
            <w:pPr>
              <w:spacing w:line="220" w:lineRule="atLeast"/>
              <w:rPr>
                <w:rFonts w:ascii="Arial" w:hAnsi="Arial" w:cs="Arial"/>
              </w:rPr>
            </w:pPr>
            <w:sdt>
              <w:sdtPr>
                <w:rPr>
                  <w:rFonts w:ascii="Arial" w:hAnsi="Arial" w:cs="Arial"/>
                </w:rPr>
                <w:id w:val="827798299"/>
                <w:placeholder>
                  <w:docPart w:val="CFF8AA24514844CDB3D5E367AD871495"/>
                </w:placeholder>
                <w:showingPlcHdr/>
                <w:text w:multiLine="1"/>
              </w:sdtPr>
              <w:sdtEndPr/>
              <w:sdtContent>
                <w:r w:rsidR="00FD084E" w:rsidRPr="007F085D">
                  <w:rPr>
                    <w:rStyle w:val="Platzhaltertext"/>
                    <w:rFonts w:ascii="Arial" w:hAnsi="Arial" w:cs="Arial"/>
                  </w:rPr>
                  <w:t>max. 2000 characters</w:t>
                </w:r>
              </w:sdtContent>
            </w:sdt>
          </w:p>
          <w:p w14:paraId="52ED30F9" w14:textId="77777777" w:rsidR="00FD084E" w:rsidRPr="007F085D" w:rsidRDefault="00FD084E" w:rsidP="009A6815">
            <w:pPr>
              <w:spacing w:line="220" w:lineRule="atLeast"/>
              <w:rPr>
                <w:rFonts w:ascii="Arial" w:hAnsi="Arial" w:cs="Arial"/>
              </w:rPr>
            </w:pPr>
          </w:p>
        </w:tc>
      </w:tr>
    </w:tbl>
    <w:p w14:paraId="6A989630" w14:textId="77777777" w:rsidR="00AC394E" w:rsidRPr="007F085D" w:rsidRDefault="00AC394E" w:rsidP="009A6815">
      <w:pPr>
        <w:spacing w:line="220" w:lineRule="atLeast"/>
        <w:rPr>
          <w:rFonts w:ascii="Arial" w:hAnsi="Arial" w:cs="Arial"/>
        </w:rPr>
      </w:pPr>
    </w:p>
    <w:p w14:paraId="5059E2FD" w14:textId="29AAC188" w:rsidR="00D4165D" w:rsidRPr="007F085D" w:rsidRDefault="00D4165D" w:rsidP="009A6815">
      <w:pPr>
        <w:spacing w:line="220" w:lineRule="atLeast"/>
        <w:rPr>
          <w:rFonts w:ascii="Arial" w:hAnsi="Arial" w:cs="Arial"/>
          <w:b/>
        </w:rPr>
      </w:pPr>
      <w:r w:rsidRPr="007F085D">
        <w:rPr>
          <w:rFonts w:ascii="Arial" w:hAnsi="Arial" w:cs="Arial"/>
          <w:b/>
        </w:rPr>
        <w:t xml:space="preserve">Which impacts do you aim to achieve after the end of the project? </w:t>
      </w:r>
    </w:p>
    <w:p w14:paraId="2B8264AA" w14:textId="3C650580" w:rsidR="00EE3D99" w:rsidRPr="007F085D" w:rsidRDefault="00D4165D" w:rsidP="009A6815">
      <w:pPr>
        <w:spacing w:line="220" w:lineRule="atLeast"/>
        <w:rPr>
          <w:rFonts w:ascii="Arial" w:hAnsi="Arial" w:cs="Arial"/>
        </w:rPr>
      </w:pPr>
      <w:r w:rsidRPr="007F085D">
        <w:rPr>
          <w:rFonts w:ascii="Arial" w:hAnsi="Arial" w:cs="Arial"/>
        </w:rPr>
        <w:t xml:space="preserve">After the end of the project, what </w:t>
      </w:r>
      <w:bookmarkStart w:id="2" w:name="_Hlk76390045"/>
      <w:r w:rsidRPr="007F085D">
        <w:rPr>
          <w:rFonts w:ascii="Arial" w:hAnsi="Arial" w:cs="Arial"/>
        </w:rPr>
        <w:t>beneficial impacts do you expect on your, or any participating institutions and beyond, i.e. on Switzerland/your region and other relevant areas</w:t>
      </w:r>
      <w:bookmarkEnd w:id="2"/>
      <w:r w:rsidRPr="007F085D">
        <w:rPr>
          <w:rFonts w:ascii="Arial" w:hAnsi="Arial" w:cs="Arial"/>
        </w:rPr>
        <w:t>? Distinguish between national, regional, local and individual impacts.</w:t>
      </w:r>
    </w:p>
    <w:p w14:paraId="17B3B23C" w14:textId="613889C0" w:rsidR="00BB0900" w:rsidRPr="007F085D" w:rsidRDefault="00EE3D99" w:rsidP="009A6815">
      <w:pPr>
        <w:spacing w:line="220" w:lineRule="atLeast"/>
        <w:rPr>
          <w:rFonts w:ascii="Arial" w:hAnsi="Arial" w:cs="Arial"/>
        </w:rPr>
      </w:pPr>
      <w:r w:rsidRPr="007F085D">
        <w:rPr>
          <w:rFonts w:ascii="Arial" w:hAnsi="Arial" w:cs="Arial"/>
        </w:rPr>
        <w:t xml:space="preserve">How will you ensure that the impact is as sustainable as possible (planned follow-up and implementation measures, integration of the results into regular work)? </w:t>
      </w:r>
    </w:p>
    <w:p w14:paraId="0BA41273" w14:textId="77777777" w:rsidR="00FD084E" w:rsidRPr="007F085D" w:rsidRDefault="00FD084E" w:rsidP="009A6815">
      <w:pPr>
        <w:spacing w:before="100" w:after="100"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FD084E" w:rsidRPr="007F085D" w14:paraId="388A9D4A" w14:textId="77777777" w:rsidTr="00A96B0F">
        <w:tc>
          <w:tcPr>
            <w:tcW w:w="8579" w:type="dxa"/>
          </w:tcPr>
          <w:p w14:paraId="306484A5" w14:textId="77777777" w:rsidR="00FD084E" w:rsidRPr="007F085D" w:rsidRDefault="00043835" w:rsidP="009A6815">
            <w:pPr>
              <w:spacing w:line="220" w:lineRule="atLeast"/>
              <w:rPr>
                <w:rFonts w:ascii="Arial" w:hAnsi="Arial" w:cs="Arial"/>
              </w:rPr>
            </w:pPr>
            <w:sdt>
              <w:sdtPr>
                <w:rPr>
                  <w:rFonts w:ascii="Arial" w:hAnsi="Arial" w:cs="Arial"/>
                </w:rPr>
                <w:id w:val="417222440"/>
                <w:placeholder>
                  <w:docPart w:val="CA46595EA2C34FD88EF7376673A66560"/>
                </w:placeholder>
                <w:showingPlcHdr/>
                <w:text w:multiLine="1"/>
              </w:sdtPr>
              <w:sdtEndPr/>
              <w:sdtContent>
                <w:r w:rsidR="00FD084E" w:rsidRPr="007F085D">
                  <w:rPr>
                    <w:rStyle w:val="Platzhaltertext"/>
                    <w:rFonts w:ascii="Arial" w:hAnsi="Arial" w:cs="Arial"/>
                  </w:rPr>
                  <w:t>max. 2000 characters</w:t>
                </w:r>
              </w:sdtContent>
            </w:sdt>
          </w:p>
          <w:p w14:paraId="1B4170A1" w14:textId="77777777" w:rsidR="00FD084E" w:rsidRPr="007F085D" w:rsidRDefault="00FD084E" w:rsidP="009A6815">
            <w:pPr>
              <w:spacing w:line="220" w:lineRule="atLeast"/>
              <w:rPr>
                <w:rFonts w:ascii="Arial" w:hAnsi="Arial" w:cs="Arial"/>
              </w:rPr>
            </w:pPr>
          </w:p>
        </w:tc>
      </w:tr>
    </w:tbl>
    <w:p w14:paraId="77E4216C" w14:textId="7629B45F" w:rsidR="00175DA1" w:rsidRPr="007F085D" w:rsidRDefault="00C06970" w:rsidP="009A6815">
      <w:pPr>
        <w:pStyle w:val="berschrift1nummeriert"/>
        <w:ind w:left="567" w:hanging="567"/>
        <w:rPr>
          <w:rFonts w:ascii="Arial" w:hAnsi="Arial" w:cs="Arial"/>
        </w:rPr>
      </w:pPr>
      <w:r w:rsidRPr="007F085D">
        <w:rPr>
          <w:rFonts w:ascii="Arial" w:hAnsi="Arial" w:cs="Arial"/>
        </w:rPr>
        <w:t>Summary</w:t>
      </w:r>
    </w:p>
    <w:p w14:paraId="56915FB5" w14:textId="43B4F3C4" w:rsidR="00F07202" w:rsidRPr="007F085D" w:rsidRDefault="00F07202" w:rsidP="009A6815">
      <w:pPr>
        <w:spacing w:line="220" w:lineRule="atLeast"/>
        <w:rPr>
          <w:rFonts w:ascii="Arial" w:hAnsi="Arial" w:cs="Arial"/>
        </w:rPr>
      </w:pPr>
      <w:r w:rsidRPr="007F085D">
        <w:rPr>
          <w:rFonts w:ascii="Arial" w:hAnsi="Arial" w:cs="Arial"/>
        </w:rPr>
        <w:t>Please describe the key content of the project (objectives of the project; description of the activities and – if applicable – the results you want to use to achieve the objectives; expected impact of the project over the funding period).</w:t>
      </w:r>
    </w:p>
    <w:p w14:paraId="22118BCE" w14:textId="2EF018FD" w:rsidR="00F07202" w:rsidRPr="007F085D" w:rsidRDefault="00F07202" w:rsidP="009A6815">
      <w:pPr>
        <w:spacing w:line="220" w:lineRule="atLeast"/>
        <w:rPr>
          <w:rFonts w:ascii="Arial" w:hAnsi="Arial" w:cs="Arial"/>
        </w:rPr>
      </w:pPr>
    </w:p>
    <w:p w14:paraId="414DA63B" w14:textId="010BA9CA" w:rsidR="007C0DD2" w:rsidRPr="007F085D" w:rsidRDefault="00172071" w:rsidP="009A6815">
      <w:pPr>
        <w:spacing w:line="220" w:lineRule="atLeast"/>
        <w:rPr>
          <w:rFonts w:ascii="Arial" w:hAnsi="Arial" w:cs="Arial"/>
        </w:rPr>
      </w:pPr>
      <w:r w:rsidRPr="007F085D">
        <w:rPr>
          <w:rFonts w:ascii="Arial" w:hAnsi="Arial" w:cs="Arial"/>
        </w:rPr>
        <w:t>The following summary will be used in this form for all communication measures by Movetia (media releases, print documents, website, presentations, etc.) in the event of a positive funding decision.</w:t>
      </w:r>
    </w:p>
    <w:p w14:paraId="153EF424" w14:textId="77777777" w:rsidR="00FD084E" w:rsidRPr="007F085D" w:rsidRDefault="00FD084E" w:rsidP="009A6815">
      <w:pPr>
        <w:spacing w:before="100" w:after="100"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FD084E" w:rsidRPr="007F085D" w14:paraId="3762F542" w14:textId="77777777" w:rsidTr="00A96B0F">
        <w:tc>
          <w:tcPr>
            <w:tcW w:w="8579" w:type="dxa"/>
          </w:tcPr>
          <w:p w14:paraId="2B28D8BA" w14:textId="1C0624FC" w:rsidR="00FD084E" w:rsidRPr="007F085D" w:rsidRDefault="00043835" w:rsidP="009A6815">
            <w:pPr>
              <w:spacing w:line="220" w:lineRule="atLeast"/>
              <w:rPr>
                <w:rFonts w:ascii="Arial" w:hAnsi="Arial" w:cs="Arial"/>
              </w:rPr>
            </w:pPr>
            <w:sdt>
              <w:sdtPr>
                <w:rPr>
                  <w:rFonts w:ascii="Arial" w:hAnsi="Arial" w:cs="Arial"/>
                </w:rPr>
                <w:id w:val="-92873349"/>
                <w:placeholder>
                  <w:docPart w:val="12CC5C9F180349B68E0C55E4C96DCAB1"/>
                </w:placeholder>
                <w:showingPlcHdr/>
                <w:text w:multiLine="1"/>
              </w:sdtPr>
              <w:sdtEndPr/>
              <w:sdtContent>
                <w:r w:rsidR="00FD084E" w:rsidRPr="007F085D">
                  <w:rPr>
                    <w:rStyle w:val="Platzhaltertext"/>
                    <w:rFonts w:ascii="Arial" w:hAnsi="Arial" w:cs="Arial"/>
                  </w:rPr>
                  <w:t>max. 1000 characters</w:t>
                </w:r>
              </w:sdtContent>
            </w:sdt>
          </w:p>
          <w:p w14:paraId="590F34A1" w14:textId="77777777" w:rsidR="00FD084E" w:rsidRPr="007F085D" w:rsidRDefault="00FD084E" w:rsidP="009A6815">
            <w:pPr>
              <w:spacing w:line="220" w:lineRule="atLeast"/>
              <w:rPr>
                <w:rFonts w:ascii="Arial" w:hAnsi="Arial" w:cs="Arial"/>
              </w:rPr>
            </w:pPr>
          </w:p>
        </w:tc>
      </w:tr>
    </w:tbl>
    <w:p w14:paraId="3016670A" w14:textId="77777777" w:rsidR="00FD084E" w:rsidRPr="007F085D" w:rsidRDefault="00FD084E" w:rsidP="009A6815">
      <w:pPr>
        <w:spacing w:after="200" w:line="220" w:lineRule="atLeast"/>
        <w:rPr>
          <w:rFonts w:ascii="Arial" w:eastAsiaTheme="majorEastAsia" w:hAnsi="Arial" w:cs="Arial"/>
          <w:bCs/>
          <w:color w:val="30D2A9" w:themeColor="accent2"/>
          <w:sz w:val="34"/>
          <w:szCs w:val="28"/>
          <w:highlight w:val="yellow"/>
        </w:rPr>
      </w:pPr>
      <w:r w:rsidRPr="007F085D">
        <w:rPr>
          <w:rFonts w:ascii="Arial" w:hAnsi="Arial" w:cs="Arial"/>
          <w:highlight w:val="yellow"/>
        </w:rPr>
        <w:br w:type="page"/>
      </w:r>
    </w:p>
    <w:p w14:paraId="4FB93717" w14:textId="71B10B96" w:rsidR="00EA2919" w:rsidRPr="007F085D" w:rsidRDefault="00EA2919" w:rsidP="009A6815">
      <w:pPr>
        <w:pStyle w:val="berschrift1nummeriert"/>
        <w:ind w:left="567" w:hanging="567"/>
        <w:rPr>
          <w:rFonts w:ascii="Arial" w:hAnsi="Arial" w:cs="Arial"/>
        </w:rPr>
      </w:pPr>
      <w:r w:rsidRPr="007F085D">
        <w:rPr>
          <w:rFonts w:ascii="Arial" w:hAnsi="Arial" w:cs="Arial"/>
        </w:rPr>
        <w:lastRenderedPageBreak/>
        <w:t>Declaration on honour</w:t>
      </w:r>
    </w:p>
    <w:p w14:paraId="4E921935" w14:textId="77777777" w:rsidR="00FD084E" w:rsidRPr="007F085D" w:rsidRDefault="00FD084E" w:rsidP="009A6815">
      <w:pPr>
        <w:spacing w:line="220" w:lineRule="atLeast"/>
        <w:rPr>
          <w:rFonts w:ascii="Arial" w:hAnsi="Arial" w:cs="Arial"/>
          <w:b/>
        </w:rPr>
      </w:pPr>
      <w:r w:rsidRPr="007F085D">
        <w:rPr>
          <w:rFonts w:ascii="Arial" w:hAnsi="Arial" w:cs="Arial"/>
          <w:b/>
        </w:rPr>
        <w:t>To be signed by the person lawfully authorised to enter into legally binding commitments on behalf of the applicant organisation.</w:t>
      </w:r>
    </w:p>
    <w:p w14:paraId="55DDD5C0" w14:textId="77777777" w:rsidR="00FD084E" w:rsidRPr="007F085D" w:rsidRDefault="00FD084E" w:rsidP="009A6815">
      <w:pPr>
        <w:spacing w:line="220" w:lineRule="atLeast"/>
        <w:rPr>
          <w:rFonts w:ascii="Arial" w:hAnsi="Arial" w:cs="Arial"/>
          <w:b/>
        </w:rPr>
      </w:pPr>
    </w:p>
    <w:p w14:paraId="3A5E1C3D" w14:textId="77777777" w:rsidR="00FD084E" w:rsidRPr="007F085D" w:rsidRDefault="00FD084E" w:rsidP="009A6815">
      <w:pPr>
        <w:spacing w:line="220" w:lineRule="atLeast"/>
        <w:rPr>
          <w:rFonts w:ascii="Arial" w:hAnsi="Arial" w:cs="Arial"/>
          <w:b/>
        </w:rPr>
      </w:pPr>
      <w:r w:rsidRPr="007F085D">
        <w:rPr>
          <w:rFonts w:ascii="Arial" w:hAnsi="Arial" w:cs="Arial"/>
          <w:b/>
        </w:rPr>
        <w:t>I, the undersigned,</w:t>
      </w:r>
    </w:p>
    <w:p w14:paraId="476E22CE" w14:textId="77777777" w:rsidR="00FD084E" w:rsidRPr="007F085D" w:rsidRDefault="00FD084E" w:rsidP="009A6815">
      <w:pPr>
        <w:spacing w:line="220" w:lineRule="atLeast"/>
        <w:rPr>
          <w:rFonts w:ascii="Arial" w:hAnsi="Arial" w:cs="Arial"/>
        </w:rPr>
      </w:pPr>
    </w:p>
    <w:p w14:paraId="673A2016" w14:textId="77777777" w:rsidR="00FD084E" w:rsidRPr="007F085D" w:rsidRDefault="00FD084E" w:rsidP="009A6815">
      <w:pPr>
        <w:spacing w:line="220" w:lineRule="atLeast"/>
        <w:rPr>
          <w:rFonts w:ascii="Arial" w:hAnsi="Arial" w:cs="Arial"/>
        </w:rPr>
      </w:pPr>
      <w:r w:rsidRPr="007F085D">
        <w:rPr>
          <w:rFonts w:ascii="Arial" w:hAnsi="Arial" w:cs="Arial"/>
        </w:rPr>
        <w:t>submit a request to Movetia for funding for the activities specified in this application form.</w:t>
      </w:r>
    </w:p>
    <w:p w14:paraId="3BEDD15F" w14:textId="77777777" w:rsidR="00FD084E" w:rsidRPr="007F085D" w:rsidRDefault="00FD084E" w:rsidP="009A6815">
      <w:pPr>
        <w:spacing w:line="220" w:lineRule="atLeast"/>
        <w:rPr>
          <w:rFonts w:ascii="Arial" w:hAnsi="Arial" w:cs="Arial"/>
        </w:rPr>
      </w:pPr>
    </w:p>
    <w:p w14:paraId="2D85FA23" w14:textId="77777777" w:rsidR="00FD084E" w:rsidRPr="007F085D" w:rsidRDefault="00FD084E" w:rsidP="009A6815">
      <w:pPr>
        <w:spacing w:line="220" w:lineRule="atLeast"/>
        <w:rPr>
          <w:rFonts w:ascii="Arial" w:hAnsi="Arial" w:cs="Arial"/>
          <w:b/>
        </w:rPr>
      </w:pPr>
      <w:r w:rsidRPr="007F085D">
        <w:rPr>
          <w:rFonts w:ascii="Arial" w:hAnsi="Arial" w:cs="Arial"/>
          <w:b/>
        </w:rPr>
        <w:t>I declare that:</w:t>
      </w:r>
    </w:p>
    <w:p w14:paraId="4AD7BFFC" w14:textId="77777777" w:rsidR="00FD084E" w:rsidRPr="007F085D" w:rsidRDefault="00FD084E" w:rsidP="009A6815">
      <w:pPr>
        <w:pStyle w:val="Aufzhlung1"/>
        <w:spacing w:line="220" w:lineRule="atLeast"/>
        <w:rPr>
          <w:rFonts w:ascii="Arial" w:hAnsi="Arial" w:cs="Arial"/>
        </w:rPr>
      </w:pPr>
      <w:r w:rsidRPr="007F085D">
        <w:rPr>
          <w:rFonts w:ascii="Arial" w:hAnsi="Arial" w:cs="Arial"/>
        </w:rPr>
        <w:t>to the best of my knowledge, all of the information contained in this application is correct.</w:t>
      </w:r>
    </w:p>
    <w:p w14:paraId="51ED136B" w14:textId="77777777" w:rsidR="00FD084E" w:rsidRPr="007F085D" w:rsidRDefault="00FD084E" w:rsidP="009A6815">
      <w:pPr>
        <w:pStyle w:val="Aufzhlung1"/>
        <w:spacing w:line="220" w:lineRule="atLeast"/>
        <w:rPr>
          <w:rFonts w:ascii="Arial" w:hAnsi="Arial" w:cs="Arial"/>
        </w:rPr>
      </w:pPr>
      <w:r w:rsidRPr="007F085D">
        <w:rPr>
          <w:rFonts w:ascii="Arial" w:hAnsi="Arial" w:cs="Arial"/>
        </w:rPr>
        <w:t>the organisation that I represent has adequate legal capacity to participate in the call for the submission of proposals.</w:t>
      </w:r>
    </w:p>
    <w:p w14:paraId="0F0EC6CB" w14:textId="77777777" w:rsidR="00FD084E" w:rsidRPr="007F085D" w:rsidRDefault="00FD084E" w:rsidP="009A6815">
      <w:pPr>
        <w:spacing w:line="220" w:lineRule="atLeast"/>
        <w:rPr>
          <w:rFonts w:ascii="Arial" w:hAnsi="Arial" w:cs="Arial"/>
        </w:rPr>
      </w:pPr>
      <w:r w:rsidRPr="007F085D">
        <w:rPr>
          <w:rFonts w:ascii="Arial" w:hAnsi="Arial" w:cs="Arial"/>
        </w:rPr>
        <w:t>EITHER</w:t>
      </w:r>
    </w:p>
    <w:p w14:paraId="44ED01D5" w14:textId="77777777" w:rsidR="00FD084E" w:rsidRPr="007F085D" w:rsidRDefault="00FD084E" w:rsidP="009A6815">
      <w:pPr>
        <w:spacing w:line="220" w:lineRule="atLeast"/>
        <w:rPr>
          <w:rFonts w:ascii="Arial" w:hAnsi="Arial" w:cs="Arial"/>
        </w:rPr>
      </w:pPr>
    </w:p>
    <w:p w14:paraId="536C2909" w14:textId="77777777" w:rsidR="00FD084E" w:rsidRPr="007F085D" w:rsidRDefault="00FD084E" w:rsidP="009A6815">
      <w:pPr>
        <w:spacing w:line="220" w:lineRule="atLeast"/>
        <w:rPr>
          <w:rFonts w:ascii="Arial" w:hAnsi="Arial" w:cs="Arial"/>
        </w:rPr>
      </w:pPr>
      <w:r w:rsidRPr="007F085D">
        <w:rPr>
          <w:rFonts w:ascii="Arial" w:hAnsi="Arial" w:cs="Arial"/>
        </w:rPr>
        <w:t>The organisation that I represent has the financial and operational capacity to carry out the planned activity or programme</w:t>
      </w:r>
    </w:p>
    <w:p w14:paraId="776F243E" w14:textId="77777777" w:rsidR="00FD084E" w:rsidRPr="007F085D" w:rsidRDefault="00FD084E" w:rsidP="009A6815">
      <w:pPr>
        <w:spacing w:line="220" w:lineRule="atLeast"/>
        <w:rPr>
          <w:rFonts w:ascii="Arial" w:hAnsi="Arial" w:cs="Arial"/>
        </w:rPr>
      </w:pPr>
    </w:p>
    <w:p w14:paraId="7DCE66E4" w14:textId="77777777" w:rsidR="00FD084E" w:rsidRPr="007F085D" w:rsidRDefault="00FD084E" w:rsidP="009A6815">
      <w:pPr>
        <w:spacing w:line="220" w:lineRule="atLeast"/>
        <w:rPr>
          <w:rFonts w:ascii="Arial" w:hAnsi="Arial" w:cs="Arial"/>
        </w:rPr>
      </w:pPr>
      <w:r w:rsidRPr="007F085D">
        <w:rPr>
          <w:rFonts w:ascii="Arial" w:hAnsi="Arial" w:cs="Arial"/>
        </w:rPr>
        <w:t>OR</w:t>
      </w:r>
    </w:p>
    <w:p w14:paraId="724E2925" w14:textId="77777777" w:rsidR="00FD084E" w:rsidRPr="007F085D" w:rsidRDefault="00FD084E" w:rsidP="009A6815">
      <w:pPr>
        <w:spacing w:line="220" w:lineRule="atLeast"/>
        <w:rPr>
          <w:rFonts w:ascii="Arial" w:hAnsi="Arial" w:cs="Arial"/>
        </w:rPr>
      </w:pPr>
    </w:p>
    <w:p w14:paraId="3B8D5512" w14:textId="77777777" w:rsidR="00FD084E" w:rsidRPr="007F085D" w:rsidRDefault="00FD084E" w:rsidP="009A6815">
      <w:pPr>
        <w:spacing w:line="220" w:lineRule="atLeast"/>
        <w:rPr>
          <w:rFonts w:ascii="Arial" w:hAnsi="Arial" w:cs="Arial"/>
        </w:rPr>
      </w:pPr>
      <w:r w:rsidRPr="007F085D">
        <w:rPr>
          <w:rFonts w:ascii="Arial" w:hAnsi="Arial" w:cs="Arial"/>
        </w:rPr>
        <w:t>The organisation that I represent is considered a “public entity” and can prove this status, if necessary; specifically: It offers learning opportunities and</w:t>
      </w:r>
    </w:p>
    <w:p w14:paraId="38056B48" w14:textId="77777777" w:rsidR="00FD084E" w:rsidRPr="007F085D" w:rsidRDefault="00FD084E" w:rsidP="009A6815">
      <w:pPr>
        <w:pStyle w:val="Aufzhlung1"/>
        <w:spacing w:line="220" w:lineRule="atLeast"/>
        <w:rPr>
          <w:rFonts w:ascii="Arial" w:hAnsi="Arial" w:cs="Arial"/>
        </w:rPr>
      </w:pPr>
      <w:r w:rsidRPr="007F085D">
        <w:rPr>
          <w:rFonts w:ascii="Arial" w:hAnsi="Arial" w:cs="Arial"/>
        </w:rPr>
        <w:t>either (a) has received at least 50% of its annual revenues from public sources over the past two years;</w:t>
      </w:r>
    </w:p>
    <w:p w14:paraId="42F17788" w14:textId="77777777" w:rsidR="00FD084E" w:rsidRPr="007F085D" w:rsidRDefault="00FD084E" w:rsidP="009A6815">
      <w:pPr>
        <w:pStyle w:val="Aufzhlung1"/>
        <w:spacing w:line="220" w:lineRule="atLeast"/>
        <w:rPr>
          <w:rFonts w:ascii="Arial" w:hAnsi="Arial" w:cs="Arial"/>
        </w:rPr>
      </w:pPr>
      <w:r w:rsidRPr="007F085D">
        <w:rPr>
          <w:rFonts w:ascii="Arial" w:hAnsi="Arial" w:cs="Arial"/>
        </w:rPr>
        <w:t>or (b) it is controlled by public entities or their representatives</w:t>
      </w:r>
    </w:p>
    <w:p w14:paraId="025660D2" w14:textId="77777777" w:rsidR="00FD084E" w:rsidRPr="007F085D" w:rsidRDefault="00FD084E" w:rsidP="009A6815">
      <w:pPr>
        <w:spacing w:line="220" w:lineRule="atLeast"/>
        <w:rPr>
          <w:rFonts w:ascii="Arial" w:hAnsi="Arial" w:cs="Arial"/>
        </w:rPr>
      </w:pPr>
      <w:r w:rsidRPr="007F085D">
        <w:rPr>
          <w:rFonts w:ascii="Arial" w:hAnsi="Arial" w:cs="Arial"/>
        </w:rPr>
        <w:t>I am aware that identical or similar applications will be subjected to a special evaluation in order to prevent the risk of double financing. Movetia reserves the right to not finance identical or similar applications.</w:t>
      </w:r>
    </w:p>
    <w:p w14:paraId="46CD138F" w14:textId="77777777" w:rsidR="00FD084E" w:rsidRPr="007F085D" w:rsidRDefault="00FD084E" w:rsidP="009A6815">
      <w:pPr>
        <w:spacing w:line="220" w:lineRule="atLeast"/>
        <w:rPr>
          <w:rFonts w:ascii="Arial" w:hAnsi="Arial" w:cs="Arial"/>
        </w:rPr>
      </w:pPr>
    </w:p>
    <w:p w14:paraId="4474226D" w14:textId="77777777" w:rsidR="00FD084E" w:rsidRPr="007F085D" w:rsidRDefault="00FD084E" w:rsidP="009A6815">
      <w:pPr>
        <w:spacing w:line="220" w:lineRule="atLeast"/>
        <w:rPr>
          <w:rFonts w:ascii="Arial" w:hAnsi="Arial" w:cs="Arial"/>
        </w:rPr>
      </w:pPr>
      <w:r w:rsidRPr="007F085D">
        <w:rPr>
          <w:rFonts w:ascii="Arial" w:hAnsi="Arial" w:cs="Arial"/>
        </w:rPr>
        <w:t>I have been authorised by my organisation to sign funding applications on its behalf.</w:t>
      </w:r>
    </w:p>
    <w:p w14:paraId="36599966" w14:textId="77777777" w:rsidR="00FD084E" w:rsidRPr="007F085D" w:rsidRDefault="00FD084E" w:rsidP="009A6815">
      <w:pPr>
        <w:spacing w:line="220" w:lineRule="atLeast"/>
        <w:rPr>
          <w:rFonts w:ascii="Arial" w:hAnsi="Arial" w:cs="Arial"/>
        </w:rPr>
      </w:pPr>
    </w:p>
    <w:p w14:paraId="265EA3D1" w14:textId="77777777" w:rsidR="00FD084E" w:rsidRPr="007F085D" w:rsidRDefault="00FD084E" w:rsidP="009A6815">
      <w:pPr>
        <w:spacing w:line="220" w:lineRule="atLeast"/>
        <w:rPr>
          <w:rFonts w:ascii="Arial" w:hAnsi="Arial" w:cs="Arial"/>
          <w:b/>
        </w:rPr>
      </w:pPr>
      <w:r w:rsidRPr="007F085D">
        <w:rPr>
          <w:rFonts w:ascii="Arial" w:hAnsi="Arial" w:cs="Arial"/>
          <w:b/>
        </w:rPr>
        <w:t>I confirm that:</w:t>
      </w:r>
    </w:p>
    <w:p w14:paraId="17BF4086" w14:textId="77777777" w:rsidR="00FD084E" w:rsidRPr="007F085D" w:rsidRDefault="00FD084E" w:rsidP="009A6815">
      <w:pPr>
        <w:spacing w:line="220" w:lineRule="atLeast"/>
        <w:rPr>
          <w:rFonts w:ascii="Arial" w:hAnsi="Arial" w:cs="Arial"/>
        </w:rPr>
      </w:pPr>
    </w:p>
    <w:p w14:paraId="1F1B25FB" w14:textId="77777777" w:rsidR="00FD084E" w:rsidRPr="007F085D" w:rsidRDefault="00FD084E" w:rsidP="009A6815">
      <w:pPr>
        <w:spacing w:line="220" w:lineRule="atLeast"/>
        <w:rPr>
          <w:rFonts w:ascii="Arial" w:hAnsi="Arial" w:cs="Arial"/>
        </w:rPr>
      </w:pPr>
      <w:r w:rsidRPr="007F085D">
        <w:rPr>
          <w:rFonts w:ascii="Arial" w:hAnsi="Arial" w:cs="Arial"/>
        </w:rPr>
        <w:t>the organisation that I represent:</w:t>
      </w:r>
    </w:p>
    <w:p w14:paraId="6F8CC4BB" w14:textId="77777777" w:rsidR="00FD084E" w:rsidRPr="007F085D" w:rsidRDefault="00FD084E" w:rsidP="009A6815">
      <w:pPr>
        <w:pStyle w:val="Aufzhlung1"/>
        <w:spacing w:line="220" w:lineRule="atLeast"/>
        <w:rPr>
          <w:rFonts w:ascii="Arial" w:hAnsi="Arial" w:cs="Arial"/>
        </w:rPr>
      </w:pPr>
      <w:r w:rsidRPr="007F085D">
        <w:rPr>
          <w:rFonts w:ascii="Arial" w:hAnsi="Arial" w:cs="Arial"/>
        </w:rPr>
        <w:t>is not in bankruptcy or insolvency proceedings and that its affairs in this respect are not being settled in court; that it has not concluded any agreements with creditors, that it has not suspended its business activities, that it is not the subject of any proceedings in this respect and that it is not in any similar situation resulting from similar proceedings based on national laws or regulations;</w:t>
      </w:r>
    </w:p>
    <w:p w14:paraId="06641CC5" w14:textId="77777777" w:rsidR="00FD084E" w:rsidRPr="007F085D" w:rsidRDefault="00FD084E" w:rsidP="009A6815">
      <w:pPr>
        <w:pStyle w:val="Aufzhlung1"/>
        <w:spacing w:line="220" w:lineRule="atLeast"/>
        <w:rPr>
          <w:rFonts w:ascii="Arial" w:hAnsi="Arial" w:cs="Arial"/>
        </w:rPr>
      </w:pPr>
      <w:r w:rsidRPr="007F085D">
        <w:rPr>
          <w:rFonts w:ascii="Arial" w:hAnsi="Arial" w:cs="Arial"/>
        </w:rPr>
        <w:t>has not been convicted of a criminal offence in a legally binding judgement in connection with its professional conduct;</w:t>
      </w:r>
    </w:p>
    <w:p w14:paraId="49B05528" w14:textId="77777777" w:rsidR="00FD084E" w:rsidRPr="007F085D" w:rsidRDefault="00FD084E" w:rsidP="009A6815">
      <w:pPr>
        <w:pStyle w:val="Aufzhlung1"/>
        <w:spacing w:line="220" w:lineRule="atLeast"/>
        <w:rPr>
          <w:rFonts w:ascii="Arial" w:hAnsi="Arial" w:cs="Arial"/>
        </w:rPr>
      </w:pPr>
      <w:r w:rsidRPr="007F085D">
        <w:rPr>
          <w:rFonts w:ascii="Arial" w:hAnsi="Arial" w:cs="Arial"/>
        </w:rPr>
        <w:t>has not been found guilty of a major breach of professional conduct that can be attributed to funds provided by Movetia;</w:t>
      </w:r>
    </w:p>
    <w:p w14:paraId="0CBFC417" w14:textId="77777777" w:rsidR="00FD084E" w:rsidRPr="007F085D" w:rsidRDefault="00FD084E" w:rsidP="009A6815">
      <w:pPr>
        <w:pStyle w:val="Aufzhlung1"/>
        <w:spacing w:line="220" w:lineRule="atLeast"/>
        <w:rPr>
          <w:rFonts w:ascii="Arial" w:hAnsi="Arial" w:cs="Arial"/>
        </w:rPr>
      </w:pPr>
      <w:r w:rsidRPr="007F085D">
        <w:rPr>
          <w:rFonts w:ascii="Arial" w:hAnsi="Arial" w:cs="Arial"/>
        </w:rPr>
        <w:t>has met its obligations with respect to the payment of social insurance contributions or taxes in accordance with the statutory provisions of the country where it was established or where the funding agreement will be implemented;</w:t>
      </w:r>
    </w:p>
    <w:p w14:paraId="33D250B1" w14:textId="6DD153AF" w:rsidR="00FD084E" w:rsidRPr="007F085D" w:rsidRDefault="00FD084E" w:rsidP="009A6815">
      <w:pPr>
        <w:pStyle w:val="Aufzhlung1"/>
        <w:spacing w:line="220" w:lineRule="atLeast"/>
        <w:rPr>
          <w:rFonts w:ascii="Arial" w:hAnsi="Arial" w:cs="Arial"/>
        </w:rPr>
      </w:pPr>
      <w:r w:rsidRPr="007F085D">
        <w:rPr>
          <w:rFonts w:ascii="Arial" w:hAnsi="Arial" w:cs="Arial"/>
        </w:rPr>
        <w:t xml:space="preserve">is not the subject of a legally binding judgement due to fraud, corruption, participation in a criminal organisation or another illegal activity. </w:t>
      </w:r>
    </w:p>
    <w:p w14:paraId="12844FFF" w14:textId="77777777" w:rsidR="00FD084E" w:rsidRPr="007F085D" w:rsidRDefault="00FD084E" w:rsidP="009A6815">
      <w:pPr>
        <w:spacing w:after="200" w:line="220" w:lineRule="atLeast"/>
        <w:rPr>
          <w:rFonts w:ascii="Arial" w:hAnsi="Arial" w:cs="Arial"/>
        </w:rPr>
      </w:pPr>
      <w:r w:rsidRPr="007F085D">
        <w:rPr>
          <w:rFonts w:ascii="Arial" w:hAnsi="Arial" w:cs="Arial"/>
        </w:rPr>
        <w:br w:type="page"/>
      </w:r>
    </w:p>
    <w:p w14:paraId="73ABDF73" w14:textId="77777777" w:rsidR="00FD084E" w:rsidRPr="007F085D" w:rsidRDefault="00FD084E" w:rsidP="009A6815">
      <w:pPr>
        <w:spacing w:line="220" w:lineRule="atLeast"/>
        <w:rPr>
          <w:rFonts w:ascii="Arial" w:hAnsi="Arial" w:cs="Arial"/>
          <w:b/>
        </w:rPr>
      </w:pPr>
      <w:r w:rsidRPr="007F085D">
        <w:rPr>
          <w:rFonts w:ascii="Arial" w:hAnsi="Arial" w:cs="Arial"/>
          <w:b/>
        </w:rPr>
        <w:lastRenderedPageBreak/>
        <w:t>I am aware that:</w:t>
      </w:r>
    </w:p>
    <w:p w14:paraId="23A82C06" w14:textId="77777777" w:rsidR="00FD084E" w:rsidRPr="007F085D" w:rsidRDefault="00FD084E" w:rsidP="009A6815">
      <w:pPr>
        <w:pStyle w:val="Aufzhlung1"/>
        <w:spacing w:line="220" w:lineRule="atLeast"/>
        <w:rPr>
          <w:rFonts w:ascii="Arial" w:hAnsi="Arial" w:cs="Arial"/>
        </w:rPr>
      </w:pPr>
      <w:r w:rsidRPr="007F085D">
        <w:rPr>
          <w:rFonts w:ascii="Arial" w:hAnsi="Arial" w:cs="Arial"/>
        </w:rPr>
        <w:t>the organisation that I represent will not receive funds if it turns out that during the funding process one of the above confirmed statements was not true, or in the following situations:</w:t>
      </w:r>
    </w:p>
    <w:p w14:paraId="05ADB5BB" w14:textId="77777777" w:rsidR="00FD084E" w:rsidRPr="007F085D" w:rsidRDefault="00FD084E" w:rsidP="009A6815">
      <w:pPr>
        <w:pStyle w:val="Aufzhlung1"/>
        <w:spacing w:line="220" w:lineRule="atLeast"/>
        <w:rPr>
          <w:rFonts w:ascii="Arial" w:hAnsi="Arial" w:cs="Arial"/>
        </w:rPr>
      </w:pPr>
      <w:r w:rsidRPr="007F085D">
        <w:rPr>
          <w:rFonts w:ascii="Arial" w:hAnsi="Arial" w:cs="Arial"/>
        </w:rPr>
        <w:t>in the case of a conflict of interests (for family, personal or political reasons or on the basis of national, economic or other interests shared with an organisation or an individual who is directly or indirectly involved in the funding process);</w:t>
      </w:r>
    </w:p>
    <w:p w14:paraId="74216859" w14:textId="77777777" w:rsidR="00FD084E" w:rsidRPr="007F085D" w:rsidRDefault="00FD084E" w:rsidP="009A6815">
      <w:pPr>
        <w:pStyle w:val="Aufzhlung1"/>
        <w:spacing w:line="220" w:lineRule="atLeast"/>
        <w:rPr>
          <w:rFonts w:ascii="Arial" w:hAnsi="Arial" w:cs="Arial"/>
        </w:rPr>
      </w:pPr>
      <w:r w:rsidRPr="007F085D">
        <w:rPr>
          <w:rFonts w:ascii="Arial" w:hAnsi="Arial" w:cs="Arial"/>
        </w:rPr>
        <w:t>in the case of false statements provided in connection with the information requested by Movetia as a prerequisite for participation in the funding process, or if such information is not provided.</w:t>
      </w:r>
    </w:p>
    <w:p w14:paraId="4C8A7EBD" w14:textId="77777777" w:rsidR="00FD084E" w:rsidRPr="007F085D" w:rsidRDefault="00FD084E" w:rsidP="009A6815">
      <w:pPr>
        <w:spacing w:line="220" w:lineRule="atLeast"/>
        <w:rPr>
          <w:rFonts w:ascii="Arial" w:hAnsi="Arial" w:cs="Arial"/>
        </w:rPr>
      </w:pPr>
      <w:r w:rsidRPr="007F085D">
        <w:rPr>
          <w:rFonts w:ascii="Arial" w:hAnsi="Arial" w:cs="Arial"/>
        </w:rPr>
        <w:t>If this application is approved, Movetia is authorised to publicise the name and address of this organisation, the subject of the funding, the amount awarded and the funding rate.</w:t>
      </w:r>
    </w:p>
    <w:p w14:paraId="782D06A7" w14:textId="77777777" w:rsidR="00FD084E" w:rsidRPr="007F085D" w:rsidRDefault="00FD084E" w:rsidP="009A6815">
      <w:pPr>
        <w:spacing w:line="220" w:lineRule="atLeast"/>
        <w:rPr>
          <w:rFonts w:ascii="Arial" w:hAnsi="Arial" w:cs="Arial"/>
        </w:rPr>
      </w:pPr>
    </w:p>
    <w:p w14:paraId="72652761" w14:textId="77777777" w:rsidR="00FD084E" w:rsidRPr="007F085D" w:rsidRDefault="00FD084E" w:rsidP="009A6815">
      <w:pPr>
        <w:spacing w:line="220" w:lineRule="atLeast"/>
        <w:rPr>
          <w:rFonts w:ascii="Arial" w:hAnsi="Arial" w:cs="Arial"/>
          <w:b/>
        </w:rPr>
      </w:pPr>
      <w:r w:rsidRPr="007F085D">
        <w:rPr>
          <w:rFonts w:ascii="Arial" w:hAnsi="Arial" w:cs="Arial"/>
          <w:b/>
        </w:rPr>
        <w:t>I am aware that the organisation that I represent may be subject to administrative and financial penalties if it provides false declarations or if it is determined that is does not meet its contractual obligations in accordance with a previous agreement or with a funding process.</w:t>
      </w:r>
    </w:p>
    <w:p w14:paraId="2DA4B80A" w14:textId="77777777" w:rsidR="00FD084E" w:rsidRPr="007F085D" w:rsidRDefault="00FD084E" w:rsidP="009A6815">
      <w:pPr>
        <w:spacing w:line="220" w:lineRule="atLeast"/>
        <w:rPr>
          <w:rFonts w:ascii="Arial" w:hAnsi="Arial" w:cs="Arial"/>
          <w:b/>
        </w:rPr>
      </w:pPr>
    </w:p>
    <w:p w14:paraId="23351E98" w14:textId="77777777" w:rsidR="00FD084E" w:rsidRPr="007F085D" w:rsidRDefault="00FD084E" w:rsidP="009A6815">
      <w:pPr>
        <w:spacing w:line="220" w:lineRule="atLeast"/>
        <w:rPr>
          <w:rFonts w:ascii="Arial" w:hAnsi="Arial" w:cs="Arial"/>
          <w:b/>
        </w:rPr>
        <w:sectPr w:rsidR="00FD084E" w:rsidRPr="007F085D" w:rsidSect="00FD084E">
          <w:headerReference w:type="default" r:id="rId18"/>
          <w:footerReference w:type="default" r:id="rId19"/>
          <w:headerReference w:type="first" r:id="rId20"/>
          <w:footerReference w:type="first" r:id="rId21"/>
          <w:type w:val="continuous"/>
          <w:pgSz w:w="11906" w:h="16838"/>
          <w:pgMar w:top="1418" w:right="1361" w:bottom="1747" w:left="1956" w:header="567" w:footer="573" w:gutter="0"/>
          <w:cols w:space="708"/>
          <w:titlePg/>
          <w:docGrid w:linePitch="360"/>
        </w:sectPr>
      </w:pPr>
    </w:p>
    <w:p w14:paraId="47E36138" w14:textId="77777777" w:rsidR="00FD084E" w:rsidRPr="007F085D" w:rsidRDefault="00FD084E" w:rsidP="009A6815">
      <w:pPr>
        <w:spacing w:line="220" w:lineRule="atLeast"/>
        <w:rPr>
          <w:rFonts w:ascii="Arial" w:hAnsi="Arial" w:cs="Arial"/>
          <w:b/>
        </w:rPr>
      </w:pPr>
    </w:p>
    <w:p w14:paraId="79157D6D" w14:textId="77777777" w:rsidR="00FD084E" w:rsidRPr="007F085D" w:rsidRDefault="00FD084E" w:rsidP="009A6815">
      <w:pPr>
        <w:spacing w:line="220" w:lineRule="atLeast"/>
        <w:rPr>
          <w:rFonts w:ascii="Arial" w:hAnsi="Arial" w:cs="Arial"/>
          <w:b/>
        </w:rPr>
      </w:pPr>
      <w:r w:rsidRPr="007F085D">
        <w:rPr>
          <w:rFonts w:ascii="Arial" w:hAnsi="Arial" w:cs="Arial"/>
          <w:b/>
        </w:rPr>
        <w:t>Signature</w:t>
      </w:r>
    </w:p>
    <w:p w14:paraId="4879C7DE" w14:textId="77777777" w:rsidR="00FD084E" w:rsidRPr="007F085D" w:rsidRDefault="00FD084E" w:rsidP="009A6815">
      <w:pPr>
        <w:spacing w:line="220" w:lineRule="atLeast"/>
        <w:rPr>
          <w:rFonts w:ascii="Arial" w:hAnsi="Arial" w:cs="Arial"/>
        </w:rPr>
      </w:pPr>
    </w:p>
    <w:p w14:paraId="02F56080" w14:textId="77777777" w:rsidR="00FD084E" w:rsidRPr="007F085D" w:rsidRDefault="00FD084E" w:rsidP="009A6815">
      <w:pPr>
        <w:spacing w:line="220" w:lineRule="atLeast"/>
        <w:rPr>
          <w:rFonts w:ascii="Arial" w:hAnsi="Arial" w:cs="Arial"/>
        </w:rPr>
      </w:pPr>
      <w:r w:rsidRPr="007F085D">
        <w:rPr>
          <w:rFonts w:ascii="Arial" w:hAnsi="Arial" w:cs="Arial"/>
        </w:rPr>
        <w:t>I, the authorised signatory, confirm that the information contained in this application is true to the best of my knowledge.</w:t>
      </w:r>
    </w:p>
    <w:p w14:paraId="1A83C19B" w14:textId="77777777" w:rsidR="00FD084E" w:rsidRPr="007F085D" w:rsidRDefault="00FD084E" w:rsidP="009A6815">
      <w:pPr>
        <w:spacing w:line="220" w:lineRule="atLeast"/>
        <w:rPr>
          <w:rFonts w:ascii="Arial" w:hAnsi="Arial" w:cs="Arial"/>
        </w:rPr>
      </w:pPr>
    </w:p>
    <w:tbl>
      <w:tblPr>
        <w:tblStyle w:val="MovetiaInfotabellegrn"/>
        <w:tblW w:w="5000" w:type="pct"/>
        <w:tblLook w:val="04A0" w:firstRow="1" w:lastRow="0" w:firstColumn="1" w:lastColumn="0" w:noHBand="0" w:noVBand="1"/>
      </w:tblPr>
      <w:tblGrid>
        <w:gridCol w:w="3391"/>
        <w:gridCol w:w="5198"/>
      </w:tblGrid>
      <w:tr w:rsidR="00FD084E" w:rsidRPr="007F085D" w14:paraId="564E3CC4" w14:textId="77777777" w:rsidTr="00A96B0F">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4BA70624" w14:textId="77777777" w:rsidR="00FD084E" w:rsidRPr="007F085D" w:rsidRDefault="00FD084E" w:rsidP="009A6815">
            <w:pPr>
              <w:spacing w:line="220" w:lineRule="atLeast"/>
              <w:rPr>
                <w:rFonts w:ascii="Arial" w:hAnsi="Arial" w:cs="Arial"/>
                <w:color w:val="auto"/>
              </w:rPr>
            </w:pPr>
            <w:r w:rsidRPr="007F085D">
              <w:rPr>
                <w:rFonts w:ascii="Arial" w:hAnsi="Arial" w:cs="Arial"/>
                <w:color w:val="auto"/>
              </w:rPr>
              <w:t>Place, date:</w:t>
            </w:r>
          </w:p>
        </w:tc>
        <w:tc>
          <w:tcPr>
            <w:tcW w:w="3026" w:type="pct"/>
          </w:tcPr>
          <w:p w14:paraId="61A371B6" w14:textId="77777777" w:rsidR="00FD084E" w:rsidRPr="007F085D" w:rsidRDefault="00043835"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525437564"/>
                <w:placeholder>
                  <w:docPart w:val="789DBB2586BE4DDD8F99847444D5B9C7"/>
                </w:placeholder>
                <w:showingPlcHdr/>
                <w:text w:multiLine="1"/>
              </w:sdtPr>
              <w:sdtEndPr/>
              <w:sdtContent>
                <w:r w:rsidR="00FD084E" w:rsidRPr="007F085D">
                  <w:rPr>
                    <w:rFonts w:ascii="Arial" w:hAnsi="Arial" w:cs="Arial"/>
                  </w:rPr>
                  <w:t xml:space="preserve">________________________ </w:t>
                </w:r>
              </w:sdtContent>
            </w:sdt>
          </w:p>
        </w:tc>
      </w:tr>
      <w:tr w:rsidR="00FD084E" w:rsidRPr="007F085D" w14:paraId="5AA89F2B" w14:textId="77777777" w:rsidTr="00A96B0F">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127E0964" w14:textId="77777777" w:rsidR="00FD084E" w:rsidRPr="007F085D" w:rsidRDefault="00FD084E" w:rsidP="009A6815">
            <w:pPr>
              <w:spacing w:line="220" w:lineRule="atLeast"/>
              <w:rPr>
                <w:rFonts w:ascii="Arial" w:hAnsi="Arial" w:cs="Arial"/>
                <w:color w:val="auto"/>
              </w:rPr>
            </w:pPr>
            <w:r w:rsidRPr="007F085D">
              <w:rPr>
                <w:rFonts w:ascii="Arial" w:hAnsi="Arial" w:cs="Arial"/>
                <w:color w:val="auto"/>
              </w:rPr>
              <w:t>Surname:</w:t>
            </w:r>
          </w:p>
        </w:tc>
        <w:tc>
          <w:tcPr>
            <w:tcW w:w="3026" w:type="pct"/>
          </w:tcPr>
          <w:p w14:paraId="083B012C" w14:textId="77777777" w:rsidR="00FD084E" w:rsidRPr="007F085D" w:rsidRDefault="00043835"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227501485"/>
                <w:placeholder>
                  <w:docPart w:val="8388690FC49F49F0938941DDE594A110"/>
                </w:placeholder>
                <w:showingPlcHdr/>
                <w:text w:multiLine="1"/>
              </w:sdtPr>
              <w:sdtEndPr/>
              <w:sdtContent>
                <w:r w:rsidR="00FD084E" w:rsidRPr="007F085D">
                  <w:rPr>
                    <w:rFonts w:ascii="Arial" w:hAnsi="Arial" w:cs="Arial"/>
                  </w:rPr>
                  <w:t xml:space="preserve">________________________ </w:t>
                </w:r>
              </w:sdtContent>
            </w:sdt>
          </w:p>
        </w:tc>
      </w:tr>
      <w:tr w:rsidR="00FD084E" w:rsidRPr="007F085D" w14:paraId="275FDCC3" w14:textId="77777777" w:rsidTr="00A96B0F">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11EF1894" w14:textId="77777777" w:rsidR="00FD084E" w:rsidRPr="007F085D" w:rsidRDefault="00FD084E" w:rsidP="009A6815">
            <w:pPr>
              <w:spacing w:line="220" w:lineRule="atLeast"/>
              <w:rPr>
                <w:rFonts w:ascii="Arial" w:hAnsi="Arial" w:cs="Arial"/>
                <w:color w:val="auto"/>
              </w:rPr>
            </w:pPr>
            <w:r w:rsidRPr="007F085D">
              <w:rPr>
                <w:rFonts w:ascii="Arial" w:hAnsi="Arial" w:cs="Arial"/>
                <w:color w:val="auto"/>
              </w:rPr>
              <w:t>Function:</w:t>
            </w:r>
          </w:p>
        </w:tc>
        <w:tc>
          <w:tcPr>
            <w:tcW w:w="3026" w:type="pct"/>
          </w:tcPr>
          <w:p w14:paraId="1C8EA515" w14:textId="77777777" w:rsidR="00FD084E" w:rsidRPr="007F085D" w:rsidRDefault="00043835"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39252690"/>
                <w:placeholder>
                  <w:docPart w:val="62F27145A7D54523B7CDA4DAA22CFC2E"/>
                </w:placeholder>
                <w:showingPlcHdr/>
                <w:text w:multiLine="1"/>
              </w:sdtPr>
              <w:sdtEndPr/>
              <w:sdtContent>
                <w:r w:rsidR="00FD084E" w:rsidRPr="007F085D">
                  <w:rPr>
                    <w:rFonts w:ascii="Arial" w:hAnsi="Arial" w:cs="Arial"/>
                  </w:rPr>
                  <w:t xml:space="preserve">________________________ </w:t>
                </w:r>
              </w:sdtContent>
            </w:sdt>
          </w:p>
        </w:tc>
      </w:tr>
      <w:tr w:rsidR="00FD084E" w:rsidRPr="007F085D" w14:paraId="4E46F7B4" w14:textId="77777777" w:rsidTr="00A96B0F">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23A4FF48" w14:textId="77777777" w:rsidR="00FD084E" w:rsidRPr="007F085D" w:rsidRDefault="00FD084E" w:rsidP="009A6815">
            <w:pPr>
              <w:spacing w:line="220" w:lineRule="atLeast"/>
              <w:rPr>
                <w:rFonts w:ascii="Arial" w:hAnsi="Arial" w:cs="Arial"/>
                <w:color w:val="auto"/>
              </w:rPr>
            </w:pPr>
            <w:r w:rsidRPr="007F085D">
              <w:rPr>
                <w:rFonts w:ascii="Arial" w:hAnsi="Arial" w:cs="Arial"/>
                <w:color w:val="auto"/>
              </w:rPr>
              <w:t>Name of the applicant organisation</w:t>
            </w:r>
          </w:p>
        </w:tc>
        <w:tc>
          <w:tcPr>
            <w:tcW w:w="3026" w:type="pct"/>
          </w:tcPr>
          <w:p w14:paraId="0BE229DA" w14:textId="77777777" w:rsidR="00FD084E" w:rsidRPr="007F085D" w:rsidRDefault="00043835"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131077036"/>
                <w:placeholder>
                  <w:docPart w:val="0098E2CA333348B7B5DE788A633A102D"/>
                </w:placeholder>
                <w:showingPlcHdr/>
                <w:text w:multiLine="1"/>
              </w:sdtPr>
              <w:sdtEndPr/>
              <w:sdtContent>
                <w:r w:rsidR="00FD084E" w:rsidRPr="007F085D">
                  <w:rPr>
                    <w:rFonts w:ascii="Arial" w:hAnsi="Arial" w:cs="Arial"/>
                  </w:rPr>
                  <w:t xml:space="preserve">________________________ </w:t>
                </w:r>
              </w:sdtContent>
            </w:sdt>
          </w:p>
          <w:p w14:paraId="7E6C489D" w14:textId="77777777" w:rsidR="00FD084E" w:rsidRPr="007F085D" w:rsidRDefault="00FD084E"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p w14:paraId="1B2AA6A0" w14:textId="77777777" w:rsidR="00FD084E" w:rsidRPr="007F085D" w:rsidRDefault="00FD084E"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D084E" w:rsidRPr="007F085D" w14:paraId="1741764D" w14:textId="77777777" w:rsidTr="00A96B0F">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13999B58" w14:textId="77777777" w:rsidR="00FD084E" w:rsidRPr="007F085D" w:rsidRDefault="00FD084E" w:rsidP="009A6815">
            <w:pPr>
              <w:spacing w:line="220" w:lineRule="atLeast"/>
              <w:rPr>
                <w:rFonts w:ascii="Arial" w:hAnsi="Arial" w:cs="Arial"/>
                <w:color w:val="auto"/>
              </w:rPr>
            </w:pPr>
            <w:r w:rsidRPr="007F085D">
              <w:rPr>
                <w:rFonts w:ascii="Arial" w:hAnsi="Arial" w:cs="Arial"/>
                <w:color w:val="auto"/>
              </w:rPr>
              <w:t>Signature</w:t>
            </w:r>
          </w:p>
        </w:tc>
        <w:tc>
          <w:tcPr>
            <w:tcW w:w="3026" w:type="pct"/>
            <w:tcBorders>
              <w:bottom w:val="single" w:sz="4" w:space="0" w:color="auto"/>
            </w:tcBorders>
          </w:tcPr>
          <w:p w14:paraId="06E9487A" w14:textId="77777777" w:rsidR="00FD084E" w:rsidRPr="007F085D" w:rsidRDefault="00043835"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213771697"/>
                <w:placeholder>
                  <w:docPart w:val="27918BB1172E42B8ADA65DC0B11BA22B"/>
                </w:placeholder>
                <w:showingPlcHdr/>
                <w:text w:multiLine="1"/>
              </w:sdtPr>
              <w:sdtEndPr/>
              <w:sdtContent>
                <w:r w:rsidR="00FD084E" w:rsidRPr="007F085D">
                  <w:rPr>
                    <w:rFonts w:ascii="Arial" w:hAnsi="Arial" w:cs="Arial"/>
                  </w:rPr>
                  <w:t xml:space="preserve">______________________________________________ </w:t>
                </w:r>
              </w:sdtContent>
            </w:sdt>
          </w:p>
          <w:p w14:paraId="3E8E2B11" w14:textId="77777777" w:rsidR="00FD084E" w:rsidRPr="007F085D" w:rsidRDefault="00FD084E"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p w14:paraId="6F16EE3C" w14:textId="77777777" w:rsidR="00FD084E" w:rsidRPr="007F085D" w:rsidRDefault="00FD084E"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p w14:paraId="5DBE6370" w14:textId="55C8A6D9" w:rsidR="00FD084E" w:rsidRPr="007F085D" w:rsidRDefault="00FD084E"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p w14:paraId="0DB5A99B" w14:textId="77777777" w:rsidR="00FD084E" w:rsidRPr="007F085D" w:rsidRDefault="00FD084E"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p w14:paraId="653DF6C7" w14:textId="77777777" w:rsidR="00FD084E" w:rsidRPr="007F085D" w:rsidRDefault="00FD084E"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p w14:paraId="153116B9" w14:textId="77777777" w:rsidR="00FD084E" w:rsidRPr="007F085D" w:rsidRDefault="00FD084E"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D084E" w:rsidRPr="007F085D" w14:paraId="073E9873" w14:textId="77777777" w:rsidTr="00A96B0F">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45641933" w14:textId="77777777" w:rsidR="00FD084E" w:rsidRPr="007F085D" w:rsidRDefault="00FD084E" w:rsidP="009A6815">
            <w:pPr>
              <w:spacing w:line="220" w:lineRule="atLeast"/>
              <w:rPr>
                <w:rFonts w:ascii="Arial" w:hAnsi="Arial" w:cs="Arial"/>
                <w:color w:val="auto"/>
              </w:rPr>
            </w:pPr>
            <w:r w:rsidRPr="007F085D">
              <w:rPr>
                <w:rFonts w:ascii="Arial" w:hAnsi="Arial" w:cs="Arial"/>
                <w:color w:val="auto"/>
              </w:rPr>
              <w:t>Stamp</w:t>
            </w:r>
          </w:p>
        </w:tc>
        <w:tc>
          <w:tcPr>
            <w:tcW w:w="3026" w:type="pct"/>
            <w:tcBorders>
              <w:top w:val="single" w:sz="4" w:space="0" w:color="auto"/>
            </w:tcBorders>
          </w:tcPr>
          <w:p w14:paraId="2C27A055" w14:textId="77777777" w:rsidR="00FD084E" w:rsidRPr="007F085D" w:rsidRDefault="00FD084E"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720BF84" w14:textId="77777777" w:rsidR="00FD084E" w:rsidRPr="007F085D" w:rsidRDefault="00FD084E" w:rsidP="009A6815">
      <w:pPr>
        <w:spacing w:line="220" w:lineRule="atLeast"/>
        <w:rPr>
          <w:rFonts w:ascii="Arial" w:hAnsi="Arial" w:cs="Arial"/>
        </w:rPr>
        <w:sectPr w:rsidR="00FD084E" w:rsidRPr="007F085D" w:rsidSect="00A96B0F">
          <w:type w:val="continuous"/>
          <w:pgSz w:w="11906" w:h="16838"/>
          <w:pgMar w:top="1418" w:right="1361" w:bottom="1747" w:left="1956" w:header="567" w:footer="573" w:gutter="0"/>
          <w:cols w:space="708"/>
          <w:formProt w:val="0"/>
          <w:titlePg/>
          <w:docGrid w:linePitch="360"/>
        </w:sectPr>
      </w:pPr>
    </w:p>
    <w:p w14:paraId="5C4CFF73" w14:textId="77777777" w:rsidR="00FD084E" w:rsidRPr="007F085D" w:rsidRDefault="00FD084E" w:rsidP="009A6815">
      <w:pPr>
        <w:spacing w:line="220" w:lineRule="atLeast"/>
        <w:rPr>
          <w:rFonts w:ascii="Arial" w:hAnsi="Arial" w:cs="Arial"/>
        </w:rPr>
      </w:pPr>
    </w:p>
    <w:p w14:paraId="6C26CF77" w14:textId="41E3D41C" w:rsidR="00EA2919" w:rsidRPr="007F085D" w:rsidRDefault="00EA2919" w:rsidP="009A6815">
      <w:pPr>
        <w:spacing w:line="220" w:lineRule="atLeast"/>
        <w:rPr>
          <w:rFonts w:ascii="Arial" w:hAnsi="Arial" w:cs="Arial"/>
        </w:rPr>
      </w:pPr>
      <w:r w:rsidRPr="007F085D">
        <w:rPr>
          <w:rFonts w:ascii="Arial" w:hAnsi="Arial" w:cs="Arial"/>
        </w:rPr>
        <w:t xml:space="preserve">Please send the </w:t>
      </w:r>
      <w:r w:rsidRPr="007F085D">
        <w:rPr>
          <w:rFonts w:ascii="Arial" w:hAnsi="Arial" w:cs="Arial"/>
          <w:b/>
          <w:bCs/>
        </w:rPr>
        <w:t>project application</w:t>
      </w:r>
      <w:r w:rsidR="00AC5F8D" w:rsidRPr="007F085D">
        <w:rPr>
          <w:rFonts w:ascii="Arial" w:hAnsi="Arial" w:cs="Arial"/>
          <w:b/>
          <w:bCs/>
        </w:rPr>
        <w:t xml:space="preserve"> along with </w:t>
      </w:r>
      <w:r w:rsidRPr="007F085D">
        <w:rPr>
          <w:rFonts w:ascii="Arial" w:hAnsi="Arial" w:cs="Arial"/>
          <w:b/>
          <w:bCs/>
        </w:rPr>
        <w:t xml:space="preserve">the documents that must be included with it, </w:t>
      </w:r>
      <w:r w:rsidR="00AC5F8D" w:rsidRPr="007F085D">
        <w:rPr>
          <w:rFonts w:ascii="Arial" w:hAnsi="Arial" w:cs="Arial"/>
          <w:b/>
          <w:bCs/>
        </w:rPr>
        <w:t xml:space="preserve">only </w:t>
      </w:r>
      <w:r w:rsidRPr="007F085D">
        <w:rPr>
          <w:rFonts w:ascii="Arial" w:hAnsi="Arial" w:cs="Arial"/>
          <w:b/>
          <w:bCs/>
        </w:rPr>
        <w:t>by email</w:t>
      </w:r>
      <w:r w:rsidRPr="007F085D">
        <w:rPr>
          <w:rFonts w:ascii="Arial" w:hAnsi="Arial" w:cs="Arial"/>
        </w:rPr>
        <w:t xml:space="preserve"> </w:t>
      </w:r>
      <w:r w:rsidR="00AC5F8D" w:rsidRPr="007F085D">
        <w:rPr>
          <w:rFonts w:ascii="Arial" w:hAnsi="Arial" w:cs="Arial"/>
        </w:rPr>
        <w:t>to</w:t>
      </w:r>
      <w:r w:rsidRPr="007F085D">
        <w:rPr>
          <w:rFonts w:ascii="Arial" w:hAnsi="Arial" w:cs="Arial"/>
        </w:rPr>
        <w:t>:</w:t>
      </w:r>
    </w:p>
    <w:p w14:paraId="3516AC7C" w14:textId="77777777" w:rsidR="00FD084E" w:rsidRPr="007F085D" w:rsidRDefault="00FD084E" w:rsidP="009A6815">
      <w:pPr>
        <w:spacing w:line="220" w:lineRule="atLeast"/>
        <w:rPr>
          <w:rFonts w:ascii="Arial" w:hAnsi="Arial" w:cs="Arial"/>
        </w:rPr>
      </w:pPr>
    </w:p>
    <w:sdt>
      <w:sdtPr>
        <w:rPr>
          <w:rFonts w:ascii="Arial" w:hAnsi="Arial" w:cs="Arial"/>
        </w:rPr>
        <w:id w:val="364493066"/>
        <w:placeholder>
          <w:docPart w:val="F9E8399D992E40898664A8B98715D3D9"/>
        </w:placeholder>
        <w:showingPlcHdr/>
        <w:comboBox>
          <w:listItem w:value="Wählen Sie ein Element aus."/>
          <w:listItem w:displayText="School education (schulbildung@movetia.ch)" w:value="Schulbildung (schulbildung@movetia.ch)"/>
          <w:listItem w:displayText="Vocational education and training (berufsbildung@movetia.ch)" w:value="Berufsbildung (berufsbildung@movetia.ch)"/>
          <w:listItem w:displayText="Tertiary education (erasmus@movetia.ch)" w:value="Tertiärstufe (erasmus@movetia.ch)"/>
          <w:listItem w:displayText="Youth work (jugend@movetia.ch)" w:value="Jugendarbeit (jugend@movetia.ch)"/>
          <w:listItem w:displayText="Adult education (erwachsenenbildung@movetia.ch)" w:value="Erwachsenenbildung (erwachsenenbildung@movetia.ch)"/>
        </w:comboBox>
      </w:sdtPr>
      <w:sdtEndPr/>
      <w:sdtContent>
        <w:p w14:paraId="0A882418" w14:textId="795B006D" w:rsidR="00FD084E" w:rsidRPr="007F085D" w:rsidRDefault="00EA2919" w:rsidP="009A6815">
          <w:pPr>
            <w:spacing w:after="120" w:line="220" w:lineRule="atLeast"/>
            <w:jc w:val="both"/>
            <w:rPr>
              <w:rFonts w:ascii="Arial" w:hAnsi="Arial" w:cs="Arial"/>
            </w:rPr>
          </w:pPr>
          <w:r w:rsidRPr="007F085D">
            <w:rPr>
              <w:rStyle w:val="Platzhaltertext"/>
              <w:rFonts w:ascii="Arial" w:hAnsi="Arial" w:cs="Arial"/>
            </w:rPr>
            <w:t>Select an education level</w:t>
          </w:r>
        </w:p>
      </w:sdtContent>
    </w:sdt>
    <w:p w14:paraId="332C4757" w14:textId="77777777" w:rsidR="00FD084E" w:rsidRPr="007F085D" w:rsidRDefault="00FD084E" w:rsidP="009A6815">
      <w:pPr>
        <w:spacing w:after="200" w:line="220" w:lineRule="atLeast"/>
        <w:rPr>
          <w:rFonts w:ascii="Arial" w:hAnsi="Arial" w:cs="Arial"/>
        </w:rPr>
      </w:pPr>
      <w:r w:rsidRPr="007F085D">
        <w:rPr>
          <w:rFonts w:ascii="Arial" w:hAnsi="Arial" w:cs="Arial"/>
        </w:rPr>
        <w:br w:type="page"/>
      </w:r>
    </w:p>
    <w:p w14:paraId="38489CCA" w14:textId="77777777" w:rsidR="00FD084E" w:rsidRPr="007F085D" w:rsidRDefault="00FD084E" w:rsidP="009A6815">
      <w:pPr>
        <w:pStyle w:val="berschrift1nummeriert"/>
        <w:numPr>
          <w:ilvl w:val="0"/>
          <w:numId w:val="0"/>
        </w:numPr>
        <w:ind w:left="567"/>
        <w:rPr>
          <w:rFonts w:ascii="Arial" w:hAnsi="Arial" w:cs="Arial"/>
        </w:rPr>
      </w:pPr>
      <w:r w:rsidRPr="007F085D">
        <w:rPr>
          <w:rFonts w:ascii="Arial" w:hAnsi="Arial" w:cs="Arial"/>
        </w:rPr>
        <w:lastRenderedPageBreak/>
        <w:t>Check list</w:t>
      </w:r>
    </w:p>
    <w:p w14:paraId="54B3C29B" w14:textId="77777777" w:rsidR="00FD084E" w:rsidRPr="007F085D" w:rsidRDefault="00FD084E" w:rsidP="009A6815">
      <w:pPr>
        <w:pStyle w:val="Aufzhlung1"/>
        <w:spacing w:line="220" w:lineRule="atLeast"/>
        <w:rPr>
          <w:rFonts w:ascii="Arial" w:hAnsi="Arial" w:cs="Arial"/>
        </w:rPr>
      </w:pPr>
      <w:r w:rsidRPr="007F085D">
        <w:rPr>
          <w:rFonts w:ascii="Arial" w:hAnsi="Arial" w:cs="Arial"/>
        </w:rPr>
        <w:t>All fields have been completed.</w:t>
      </w:r>
    </w:p>
    <w:p w14:paraId="0F3D8A41" w14:textId="77777777" w:rsidR="00FD084E" w:rsidRPr="007F085D" w:rsidRDefault="00FD084E" w:rsidP="009A6815">
      <w:pPr>
        <w:pStyle w:val="Aufzhlung1"/>
        <w:spacing w:line="220" w:lineRule="atLeast"/>
        <w:rPr>
          <w:rFonts w:ascii="Arial" w:hAnsi="Arial" w:cs="Arial"/>
        </w:rPr>
      </w:pPr>
      <w:r w:rsidRPr="007F085D">
        <w:rPr>
          <w:rFonts w:ascii="Arial" w:hAnsi="Arial" w:cs="Arial"/>
        </w:rPr>
        <w:t>The project application has been completed in the following languages: German, French, Italian or English.</w:t>
      </w:r>
    </w:p>
    <w:p w14:paraId="2527B466" w14:textId="77777777" w:rsidR="00FD084E" w:rsidRPr="007F085D" w:rsidRDefault="00FD084E" w:rsidP="009A6815">
      <w:pPr>
        <w:spacing w:line="220" w:lineRule="atLeast"/>
        <w:rPr>
          <w:rFonts w:ascii="Arial" w:hAnsi="Arial" w:cs="Arial"/>
          <w:b/>
        </w:rPr>
      </w:pPr>
      <w:r w:rsidRPr="007F085D">
        <w:rPr>
          <w:rFonts w:ascii="Arial" w:hAnsi="Arial" w:cs="Arial"/>
          <w:b/>
        </w:rPr>
        <w:t>Documents that must be included (attachments):</w:t>
      </w:r>
    </w:p>
    <w:p w14:paraId="7F4067CC" w14:textId="77777777" w:rsidR="00FD084E" w:rsidRPr="007F085D" w:rsidRDefault="00FD084E" w:rsidP="009A6815">
      <w:pPr>
        <w:spacing w:line="220" w:lineRule="atLeast"/>
        <w:rPr>
          <w:rFonts w:ascii="Arial" w:hAnsi="Arial" w:cs="Arial"/>
        </w:rPr>
      </w:pPr>
      <w:r w:rsidRPr="007F085D">
        <w:rPr>
          <w:rFonts w:ascii="Arial" w:hAnsi="Arial" w:cs="Arial"/>
        </w:rPr>
        <w:t>Please note that in addition to this project application, additional attachments must be included in order for your project to be approved. Please contact us immediately if it is not possible to submit the following attachments on time.</w:t>
      </w:r>
    </w:p>
    <w:p w14:paraId="3CCADF20" w14:textId="3DB8026F" w:rsidR="00FD084E" w:rsidRPr="007F085D" w:rsidRDefault="00FD084E" w:rsidP="009A6815">
      <w:pPr>
        <w:pStyle w:val="Aufzhlung1"/>
        <w:spacing w:line="220" w:lineRule="atLeast"/>
        <w:rPr>
          <w:rFonts w:ascii="Arial" w:hAnsi="Arial" w:cs="Arial"/>
        </w:rPr>
      </w:pPr>
      <w:r w:rsidRPr="007F085D">
        <w:rPr>
          <w:rFonts w:ascii="Arial" w:hAnsi="Arial" w:cs="Arial"/>
          <w:b/>
          <w:bCs/>
        </w:rPr>
        <w:t>Copy of the complete project application</w:t>
      </w:r>
      <w:r w:rsidRPr="007F085D">
        <w:rPr>
          <w:rFonts w:ascii="Arial" w:hAnsi="Arial" w:cs="Arial"/>
        </w:rPr>
        <w:t xml:space="preserve"> which was submitted by the coordinator to the national agency</w:t>
      </w:r>
      <w:r w:rsidR="00D31017">
        <w:rPr>
          <w:rFonts w:ascii="Arial" w:hAnsi="Arial" w:cs="Arial"/>
        </w:rPr>
        <w:t xml:space="preserve"> or the </w:t>
      </w:r>
      <w:r w:rsidR="00D31017" w:rsidRPr="00D31017">
        <w:rPr>
          <w:rFonts w:ascii="Arial" w:hAnsi="Arial" w:cs="Arial"/>
        </w:rPr>
        <w:t>European Education and Culture Executive Agency</w:t>
      </w:r>
      <w:r w:rsidR="00D31017">
        <w:rPr>
          <w:rFonts w:ascii="Arial" w:hAnsi="Arial" w:cs="Arial"/>
        </w:rPr>
        <w:t xml:space="preserve"> (EACEA)</w:t>
      </w:r>
    </w:p>
    <w:p w14:paraId="4DDEA1CB" w14:textId="3966CC7B" w:rsidR="00FD084E" w:rsidRPr="007F085D" w:rsidRDefault="00FD084E" w:rsidP="009A6815">
      <w:pPr>
        <w:pStyle w:val="Aufzhlung1"/>
        <w:spacing w:line="220" w:lineRule="atLeast"/>
        <w:rPr>
          <w:rFonts w:ascii="Arial" w:hAnsi="Arial" w:cs="Arial"/>
        </w:rPr>
      </w:pPr>
      <w:r w:rsidRPr="007F085D">
        <w:rPr>
          <w:rFonts w:ascii="Arial" w:hAnsi="Arial" w:cs="Arial"/>
          <w:b/>
        </w:rPr>
        <w:t>Copy of the grant award notification:</w:t>
      </w:r>
      <w:r w:rsidRPr="007F085D">
        <w:rPr>
          <w:rFonts w:ascii="Arial" w:hAnsi="Arial" w:cs="Arial"/>
        </w:rPr>
        <w:t xml:space="preserve"> Written notification from the national agency </w:t>
      </w:r>
      <w:r w:rsidR="00D31017">
        <w:rPr>
          <w:rFonts w:ascii="Arial" w:hAnsi="Arial" w:cs="Arial"/>
        </w:rPr>
        <w:t xml:space="preserve">or EACEA </w:t>
      </w:r>
      <w:r w:rsidRPr="007F085D">
        <w:rPr>
          <w:rFonts w:ascii="Arial" w:hAnsi="Arial" w:cs="Arial"/>
        </w:rPr>
        <w:t>of the acceptance of the project (if such notice is not provided before the application deadline, your application will be reviewed, but the agreement cannot be issued until the official notification is available).</w:t>
      </w:r>
    </w:p>
    <w:p w14:paraId="70F1DA69" w14:textId="77777777" w:rsidR="00FD084E" w:rsidRPr="007F085D" w:rsidRDefault="00FD084E" w:rsidP="009A6815">
      <w:pPr>
        <w:pStyle w:val="Aufzhlung1"/>
        <w:spacing w:line="220" w:lineRule="atLeast"/>
        <w:rPr>
          <w:rFonts w:ascii="Arial" w:hAnsi="Arial" w:cs="Arial"/>
        </w:rPr>
      </w:pPr>
      <w:r w:rsidRPr="007F085D">
        <w:rPr>
          <w:rFonts w:ascii="Arial" w:hAnsi="Arial" w:cs="Arial"/>
          <w:b/>
          <w:bCs/>
        </w:rPr>
        <w:t>Written confirmation from the project coordinator</w:t>
      </w:r>
      <w:r w:rsidRPr="007F085D">
        <w:rPr>
          <w:rFonts w:ascii="Arial" w:hAnsi="Arial" w:cs="Arial"/>
        </w:rPr>
        <w:t xml:space="preserve"> that the Swiss partner institution can participate in the project</w:t>
      </w:r>
    </w:p>
    <w:p w14:paraId="0954DD0B" w14:textId="699E6DCC" w:rsidR="00FD084E" w:rsidRDefault="00FD084E" w:rsidP="009A6815">
      <w:pPr>
        <w:pStyle w:val="Aufzhlung1"/>
        <w:spacing w:line="220" w:lineRule="atLeast"/>
        <w:rPr>
          <w:rFonts w:ascii="Arial" w:hAnsi="Arial" w:cs="Arial"/>
        </w:rPr>
      </w:pPr>
      <w:r w:rsidRPr="007F085D">
        <w:rPr>
          <w:rFonts w:ascii="Arial" w:hAnsi="Arial" w:cs="Arial"/>
          <w:b/>
        </w:rPr>
        <w:t>Activity plan</w:t>
      </w:r>
      <w:r w:rsidRPr="007F085D">
        <w:rPr>
          <w:rFonts w:ascii="Arial" w:hAnsi="Arial" w:cs="Arial"/>
        </w:rPr>
        <w:t xml:space="preserve"> of the EU project (project timetable) and of the Swiss activities</w:t>
      </w:r>
    </w:p>
    <w:p w14:paraId="7DE711FC" w14:textId="4FD884D9" w:rsidR="008C7586" w:rsidRPr="008C7586" w:rsidRDefault="008C7586" w:rsidP="008C7586">
      <w:pPr>
        <w:pStyle w:val="Aufzhlung1"/>
        <w:spacing w:line="220" w:lineRule="atLeast"/>
        <w:rPr>
          <w:rFonts w:ascii="Arial" w:hAnsi="Arial" w:cs="Arial"/>
          <w:b/>
        </w:rPr>
      </w:pPr>
      <w:r w:rsidRPr="008A065C">
        <w:rPr>
          <w:rFonts w:ascii="Arial" w:hAnsi="Arial" w:cs="Arial"/>
          <w:b/>
        </w:rPr>
        <w:t>Detailed budget</w:t>
      </w:r>
    </w:p>
    <w:p w14:paraId="17B09BE2" w14:textId="040F9CF6" w:rsidR="00FD084E" w:rsidRDefault="00FD084E" w:rsidP="009A6815">
      <w:pPr>
        <w:pStyle w:val="Aufzhlung1"/>
        <w:spacing w:line="220" w:lineRule="atLeast"/>
        <w:rPr>
          <w:rFonts w:ascii="Arial" w:hAnsi="Arial" w:cs="Arial"/>
        </w:rPr>
      </w:pPr>
      <w:r w:rsidRPr="007F085D">
        <w:rPr>
          <w:rFonts w:ascii="Arial" w:hAnsi="Arial" w:cs="Arial"/>
          <w:b/>
        </w:rPr>
        <w:t>“Legal entity” form</w:t>
      </w:r>
      <w:r w:rsidRPr="007F085D">
        <w:rPr>
          <w:rFonts w:ascii="Arial" w:hAnsi="Arial" w:cs="Arial"/>
        </w:rPr>
        <w:t xml:space="preserve"> (“private institution” or “public-sector institution”) (not applicable for projects that are submitted by tertiary level institutions)</w:t>
      </w:r>
    </w:p>
    <w:p w14:paraId="6D58D902" w14:textId="36BF72A8" w:rsidR="00FD084E" w:rsidRPr="007F085D" w:rsidRDefault="008C7586" w:rsidP="009A6815">
      <w:pPr>
        <w:pStyle w:val="Aufzhlung1"/>
        <w:spacing w:line="220" w:lineRule="atLeast"/>
        <w:rPr>
          <w:rFonts w:ascii="Arial" w:hAnsi="Arial" w:cs="Arial"/>
          <w:b/>
        </w:rPr>
      </w:pPr>
      <w:r w:rsidRPr="007F085D">
        <w:rPr>
          <w:rFonts w:ascii="Arial" w:hAnsi="Arial" w:cs="Arial"/>
          <w:b/>
        </w:rPr>
        <w:t xml:space="preserve"> </w:t>
      </w:r>
      <w:r w:rsidR="00FD084E" w:rsidRPr="007F085D">
        <w:rPr>
          <w:rFonts w:ascii="Arial" w:hAnsi="Arial" w:cs="Arial"/>
          <w:b/>
        </w:rPr>
        <w:t>“Bank details” form</w:t>
      </w:r>
    </w:p>
    <w:p w14:paraId="3F0E5E32" w14:textId="77777777" w:rsidR="00FD084E" w:rsidRPr="007F085D" w:rsidRDefault="00FD084E" w:rsidP="009A6815">
      <w:pPr>
        <w:spacing w:line="220" w:lineRule="atLeast"/>
        <w:rPr>
          <w:rFonts w:ascii="Arial" w:hAnsi="Arial" w:cs="Arial"/>
          <w:b/>
        </w:rPr>
      </w:pPr>
      <w:r w:rsidRPr="007F085D">
        <w:rPr>
          <w:rFonts w:ascii="Arial" w:hAnsi="Arial" w:cs="Arial"/>
          <w:b/>
        </w:rPr>
        <w:t>Private institutions must also submit the following:</w:t>
      </w:r>
    </w:p>
    <w:p w14:paraId="254079E2" w14:textId="77777777" w:rsidR="00FD084E" w:rsidRPr="007F085D" w:rsidRDefault="00FD084E" w:rsidP="009A6815">
      <w:pPr>
        <w:pStyle w:val="Aufzhlung1"/>
        <w:spacing w:line="220" w:lineRule="atLeast"/>
        <w:rPr>
          <w:rFonts w:ascii="Arial" w:hAnsi="Arial" w:cs="Arial"/>
        </w:rPr>
      </w:pPr>
      <w:r w:rsidRPr="007F085D">
        <w:rPr>
          <w:rFonts w:ascii="Arial" w:hAnsi="Arial" w:cs="Arial"/>
        </w:rPr>
        <w:t>Commercial register extract or by-laws</w:t>
      </w:r>
    </w:p>
    <w:p w14:paraId="3590A526" w14:textId="77777777" w:rsidR="00FD084E" w:rsidRPr="007F085D" w:rsidRDefault="00FD084E" w:rsidP="009A6815">
      <w:pPr>
        <w:pStyle w:val="Aufzhlung1"/>
        <w:spacing w:line="220" w:lineRule="atLeast"/>
        <w:rPr>
          <w:rFonts w:ascii="Arial" w:hAnsi="Arial" w:cs="Arial"/>
        </w:rPr>
      </w:pPr>
      <w:r w:rsidRPr="007F085D">
        <w:rPr>
          <w:rFonts w:ascii="Arial" w:hAnsi="Arial" w:cs="Arial"/>
        </w:rPr>
        <w:t>Income statement</w:t>
      </w:r>
    </w:p>
    <w:p w14:paraId="091C78AD" w14:textId="60032088" w:rsidR="00FD084E" w:rsidRPr="007F085D" w:rsidRDefault="00FD084E" w:rsidP="009A6815">
      <w:pPr>
        <w:pStyle w:val="Aufzhlung1"/>
        <w:spacing w:line="220" w:lineRule="atLeast"/>
        <w:rPr>
          <w:rFonts w:ascii="Arial" w:hAnsi="Arial" w:cs="Arial"/>
        </w:rPr>
      </w:pPr>
      <w:r w:rsidRPr="007F085D">
        <w:rPr>
          <w:rFonts w:ascii="Arial" w:hAnsi="Arial" w:cs="Arial"/>
        </w:rPr>
        <w:t>Closing balance sheet</w:t>
      </w:r>
    </w:p>
    <w:p w14:paraId="7303DB64" w14:textId="77777777" w:rsidR="00FD084E" w:rsidRPr="007F085D" w:rsidRDefault="00FD084E" w:rsidP="009A6815">
      <w:pPr>
        <w:pStyle w:val="Aufzhlung1"/>
        <w:numPr>
          <w:ilvl w:val="0"/>
          <w:numId w:val="0"/>
        </w:numPr>
        <w:spacing w:line="220" w:lineRule="atLeast"/>
        <w:rPr>
          <w:rFonts w:ascii="Arial" w:hAnsi="Arial" w:cs="Arial"/>
        </w:rPr>
      </w:pPr>
    </w:p>
    <w:p w14:paraId="68BF4F38" w14:textId="577BDD8C" w:rsidR="00FD084E" w:rsidRPr="007F085D" w:rsidRDefault="00FD084E" w:rsidP="009A6815">
      <w:pPr>
        <w:spacing w:line="220" w:lineRule="atLeast"/>
        <w:rPr>
          <w:rFonts w:ascii="Arial" w:hAnsi="Arial" w:cs="Arial"/>
        </w:rPr>
      </w:pPr>
      <w:r w:rsidRPr="007F085D">
        <w:rPr>
          <w:rFonts w:ascii="Arial" w:hAnsi="Arial" w:cs="Arial"/>
        </w:rPr>
        <w:t xml:space="preserve">Detailed information about Swiss participation in European projects can be found at </w:t>
      </w:r>
      <w:hyperlink r:id="rId22" w:history="1">
        <w:r w:rsidRPr="007F085D">
          <w:rPr>
            <w:rStyle w:val="Hyperlink"/>
            <w:rFonts w:ascii="Arial" w:hAnsi="Arial" w:cs="Arial"/>
            <w:color w:val="30D2A9" w:themeColor="accent2"/>
            <w:u w:val="single"/>
          </w:rPr>
          <w:t>www.movetia.ch</w:t>
        </w:r>
      </w:hyperlink>
      <w:r w:rsidRPr="007F085D">
        <w:rPr>
          <w:rFonts w:ascii="Arial" w:hAnsi="Arial" w:cs="Arial"/>
          <w:color w:val="30D2A9" w:themeColor="accent2"/>
        </w:rPr>
        <w:t>.</w:t>
      </w:r>
    </w:p>
    <w:p w14:paraId="3A36E89E" w14:textId="34C7B6B0" w:rsidR="00EA2919" w:rsidRPr="007F085D" w:rsidRDefault="00EA2919" w:rsidP="009A6815">
      <w:pPr>
        <w:spacing w:line="220" w:lineRule="atLeast"/>
        <w:rPr>
          <w:rFonts w:ascii="Arial" w:hAnsi="Arial" w:cs="Arial"/>
        </w:rPr>
      </w:pPr>
    </w:p>
    <w:sectPr w:rsidR="00EA2919" w:rsidRPr="007F085D" w:rsidSect="008908D1">
      <w:headerReference w:type="first" r:id="rId23"/>
      <w:type w:val="continuous"/>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1DA81" w14:textId="77777777" w:rsidR="003E26DD" w:rsidRDefault="003E26DD" w:rsidP="00F91D37">
      <w:pPr>
        <w:spacing w:line="240" w:lineRule="auto"/>
      </w:pPr>
      <w:r>
        <w:separator/>
      </w:r>
    </w:p>
  </w:endnote>
  <w:endnote w:type="continuationSeparator" w:id="0">
    <w:p w14:paraId="09E43D0F" w14:textId="77777777" w:rsidR="003E26DD" w:rsidRDefault="003E26DD" w:rsidP="00F91D37">
      <w:pPr>
        <w:spacing w:line="240" w:lineRule="auto"/>
      </w:pPr>
      <w:r>
        <w:continuationSeparator/>
      </w:r>
    </w:p>
  </w:endnote>
  <w:endnote w:type="continuationNotice" w:id="1">
    <w:p w14:paraId="70511E8F" w14:textId="77777777" w:rsidR="003E26DD" w:rsidRDefault="003E26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Corporate S">
    <w:altName w:val="Cambria"/>
    <w:panose1 w:val="00000000000000000000"/>
    <w:charset w:val="00"/>
    <w:family w:val="roman"/>
    <w:notTrueType/>
    <w:pitch w:val="variable"/>
    <w:sig w:usb0="A00002AF" w:usb1="5000205B" w:usb2="00000000" w:usb3="00000000" w:csb0="0000009F" w:csb1="00000000"/>
  </w:font>
  <w:font w:name="CorporateS-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3B45F" w14:textId="77777777" w:rsidR="00524392" w:rsidRPr="00372E9E" w:rsidRDefault="00524392" w:rsidP="000E33D0">
    <w:pPr>
      <w:pStyle w:val="Fuzeile"/>
      <w:tabs>
        <w:tab w:val="left" w:pos="2142"/>
        <w:tab w:val="left" w:pos="4298"/>
        <w:tab w:val="left" w:pos="6439"/>
      </w:tabs>
    </w:pPr>
    <w:proofErr w:type="spellStart"/>
    <w:r w:rsidRPr="00372E9E">
      <w:t>Movetia</w:t>
    </w:r>
    <w:proofErr w:type="spellEnd"/>
  </w:p>
  <w:p w14:paraId="7CBB8DC1" w14:textId="77777777" w:rsidR="00524392" w:rsidRPr="00372E9E" w:rsidRDefault="00524392" w:rsidP="000E33D0">
    <w:pPr>
      <w:pStyle w:val="Fuzeile"/>
      <w:tabs>
        <w:tab w:val="left" w:pos="2142"/>
        <w:tab w:val="left" w:pos="4298"/>
        <w:tab w:val="left" w:pos="6439"/>
      </w:tabs>
    </w:pPr>
    <w:r w:rsidRPr="00372E9E">
      <w:t>Exchange and mobility</w:t>
    </w:r>
    <w:r w:rsidRPr="00372E9E">
      <w:rPr>
        <w:noProof/>
        <w:lang w:eastAsia="de-CH"/>
      </w:rPr>
      <mc:AlternateContent>
        <mc:Choice Requires="wps">
          <w:drawing>
            <wp:anchor distT="0" distB="0" distL="114300" distR="114300" simplePos="0" relativeHeight="251693055" behindDoc="0" locked="1" layoutInCell="1" allowOverlap="1" wp14:anchorId="423A1EDF" wp14:editId="4ABF314B">
              <wp:simplePos x="0" y="0"/>
              <wp:positionH relativeFrom="margin">
                <wp:posOffset>4822825</wp:posOffset>
              </wp:positionH>
              <wp:positionV relativeFrom="page">
                <wp:posOffset>9829800</wp:posOffset>
              </wp:positionV>
              <wp:extent cx="629920" cy="861060"/>
              <wp:effectExtent l="0" t="0" r="0" b="0"/>
              <wp:wrapNone/>
              <wp:docPr id="14" name="Textfeld 11"/>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C8E3B0" w14:textId="77777777" w:rsidR="00524392" w:rsidRPr="005C6148" w:rsidRDefault="00524392"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107F09">
                            <w:rPr>
                              <w:rStyle w:val="Seitenzahl"/>
                              <w:noProof/>
                              <w:lang w:val="de-DE"/>
                            </w:rPr>
                            <w:t>4</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Pr>
                              <w:rStyle w:val="Seitenzahl"/>
                              <w:noProof/>
                            </w:rPr>
                            <w:t>6</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A1EDF" id="_x0000_t202" coordsize="21600,21600" o:spt="202" path="m,l,21600r21600,l21600,xe">
              <v:stroke joinstyle="miter"/>
              <v:path gradientshapeok="t" o:connecttype="rect"/>
            </v:shapetype>
            <v:shape id="Textfeld 11" o:spid="_x0000_s1026" type="#_x0000_t202" style="position:absolute;margin-left:379.75pt;margin-top:774pt;width:49.6pt;height:67.8pt;z-index:25169305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BxFDp+egIAAFgF&#10;AAAOAAAAAAAAAAAAAAAAAC4CAABkcnMvZTJvRG9jLnhtbFBLAQItABQABgAIAAAAIQAUmyhi4AAA&#10;AA0BAAAPAAAAAAAAAAAAAAAAANQEAABkcnMvZG93bnJldi54bWxQSwUGAAAAAAQABADzAAAA4QUA&#10;AAAA&#10;" filled="f" stroked="f" strokeweight=".5pt">
              <v:textbox inset="0,0,0,13mm">
                <w:txbxContent>
                  <w:p w14:paraId="2FC8E3B0" w14:textId="77777777" w:rsidR="00524392" w:rsidRPr="005C6148" w:rsidRDefault="00524392"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107F09">
                      <w:rPr>
                        <w:rStyle w:val="Seitenzahl"/>
                        <w:noProof/>
                        <w:lang w:val="de-DE"/>
                      </w:rPr>
                      <w:t>4</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Pr>
                        <w:rStyle w:val="Seitenzahl"/>
                        <w:noProof/>
                      </w:rPr>
                      <w:t>6</w:t>
                    </w:r>
                    <w:r w:rsidRPr="005C6148">
                      <w:rPr>
                        <w:rStyle w:val="Seitenzahl"/>
                      </w:rPr>
                      <w:fldChar w:fldCharType="end"/>
                    </w:r>
                  </w:p>
                </w:txbxContent>
              </v:textbox>
              <w10:wrap anchorx="margin" anchory="page"/>
              <w10:anchorlock/>
            </v:shape>
          </w:pict>
        </mc:Fallback>
      </mc:AlternateContent>
    </w:r>
    <w:r w:rsidRPr="00372E9E">
      <w:tab/>
      <w:t>movetia.ch</w:t>
    </w:r>
  </w:p>
  <w:p w14:paraId="7E2D5243" w14:textId="77777777" w:rsidR="003E26DD" w:rsidRPr="008C7586" w:rsidRDefault="003E26DD" w:rsidP="000E33D0">
    <w:pPr>
      <w:pStyle w:val="Fuzeile"/>
      <w:tabs>
        <w:tab w:val="left" w:pos="2142"/>
        <w:tab w:val="left" w:pos="4298"/>
        <w:tab w:val="left" w:pos="6439"/>
      </w:tabs>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486BF" w14:textId="77777777" w:rsidR="00420AC5" w:rsidRPr="00372E9E" w:rsidRDefault="00420AC5" w:rsidP="000E33D0">
    <w:pPr>
      <w:pStyle w:val="Fuzeile"/>
      <w:tabs>
        <w:tab w:val="left" w:pos="2142"/>
        <w:tab w:val="left" w:pos="4298"/>
        <w:tab w:val="left" w:pos="6439"/>
      </w:tabs>
    </w:pPr>
    <w:proofErr w:type="spellStart"/>
    <w:r w:rsidRPr="00372E9E">
      <w:t>Movetia</w:t>
    </w:r>
    <w:proofErr w:type="spellEnd"/>
  </w:p>
  <w:p w14:paraId="36D21000" w14:textId="77777777" w:rsidR="00420AC5" w:rsidRPr="00372E9E" w:rsidRDefault="00420AC5" w:rsidP="000E33D0">
    <w:pPr>
      <w:pStyle w:val="Fuzeile"/>
      <w:tabs>
        <w:tab w:val="left" w:pos="2142"/>
        <w:tab w:val="left" w:pos="4298"/>
        <w:tab w:val="left" w:pos="6439"/>
      </w:tabs>
    </w:pPr>
    <w:r w:rsidRPr="00372E9E">
      <w:t>Exchange and mobility</w:t>
    </w:r>
    <w:r w:rsidRPr="00372E9E">
      <w:rPr>
        <w:noProof/>
        <w:lang w:eastAsia="de-CH"/>
      </w:rPr>
      <mc:AlternateContent>
        <mc:Choice Requires="wps">
          <w:drawing>
            <wp:anchor distT="0" distB="0" distL="114300" distR="114300" simplePos="0" relativeHeight="251697151" behindDoc="0" locked="1" layoutInCell="1" allowOverlap="1" wp14:anchorId="33BC95D6" wp14:editId="64CCF14E">
              <wp:simplePos x="0" y="0"/>
              <wp:positionH relativeFrom="margin">
                <wp:posOffset>4822825</wp:posOffset>
              </wp:positionH>
              <wp:positionV relativeFrom="page">
                <wp:posOffset>9829800</wp:posOffset>
              </wp:positionV>
              <wp:extent cx="629920" cy="861060"/>
              <wp:effectExtent l="0" t="0" r="0" b="0"/>
              <wp:wrapNone/>
              <wp:docPr id="5" name="Textfeld 11"/>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3CA576" w14:textId="77777777" w:rsidR="00420AC5" w:rsidRPr="005C6148" w:rsidRDefault="00420AC5"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107F09">
                            <w:rPr>
                              <w:rStyle w:val="Seitenzahl"/>
                              <w:noProof/>
                              <w:lang w:val="de-DE"/>
                            </w:rPr>
                            <w:t>4</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Pr>
                              <w:rStyle w:val="Seitenzahl"/>
                              <w:noProof/>
                            </w:rPr>
                            <w:t>6</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C95D6" id="_x0000_t202" coordsize="21600,21600" o:spt="202" path="m,l,21600r21600,l21600,xe">
              <v:stroke joinstyle="miter"/>
              <v:path gradientshapeok="t" o:connecttype="rect"/>
            </v:shapetype>
            <v:shape id="_x0000_s1028" type="#_x0000_t202" style="position:absolute;margin-left:379.75pt;margin-top:774pt;width:49.6pt;height:67.8pt;z-index:25169715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" filled="f" stroked="f" strokeweight=".5pt">
              <v:textbox inset="0,0,0,13mm">
                <w:txbxContent>
                  <w:p w14:paraId="6F3CA576" w14:textId="77777777" w:rsidR="00420AC5" w:rsidRPr="005C6148" w:rsidRDefault="00420AC5"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107F09">
                      <w:rPr>
                        <w:rStyle w:val="Seitenzahl"/>
                        <w:noProof/>
                        <w:lang w:val="de-DE"/>
                      </w:rPr>
                      <w:t>4</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Pr>
                        <w:rStyle w:val="Seitenzahl"/>
                        <w:noProof/>
                      </w:rPr>
                      <w:t>6</w:t>
                    </w:r>
                    <w:r w:rsidRPr="005C6148">
                      <w:rPr>
                        <w:rStyle w:val="Seitenzahl"/>
                      </w:rPr>
                      <w:fldChar w:fldCharType="end"/>
                    </w:r>
                  </w:p>
                </w:txbxContent>
              </v:textbox>
              <w10:wrap anchorx="margin" anchory="page"/>
              <w10:anchorlock/>
            </v:shape>
          </w:pict>
        </mc:Fallback>
      </mc:AlternateContent>
    </w:r>
    <w:r w:rsidRPr="00372E9E">
      <w:tab/>
      <w:t>movetia.ch</w:t>
    </w:r>
  </w:p>
  <w:p w14:paraId="00B8077D" w14:textId="37A27A5A" w:rsidR="003E26DD" w:rsidRPr="00D10FC6" w:rsidRDefault="003E26DD" w:rsidP="00C40C67">
    <w:pPr>
      <w:pStyle w:val="Fuzeile"/>
      <w:tabs>
        <w:tab w:val="left" w:pos="2142"/>
        <w:tab w:val="left" w:pos="4298"/>
        <w:tab w:val="left" w:pos="6439"/>
      </w:tabs>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B02B3" w14:textId="77777777" w:rsidR="0010598D" w:rsidRPr="00372E9E" w:rsidRDefault="0010598D" w:rsidP="000E33D0">
    <w:pPr>
      <w:pStyle w:val="Fuzeile"/>
      <w:tabs>
        <w:tab w:val="left" w:pos="2142"/>
        <w:tab w:val="left" w:pos="4298"/>
        <w:tab w:val="left" w:pos="6439"/>
      </w:tabs>
    </w:pPr>
    <w:proofErr w:type="spellStart"/>
    <w:r w:rsidRPr="00372E9E">
      <w:t>Movetia</w:t>
    </w:r>
    <w:proofErr w:type="spellEnd"/>
  </w:p>
  <w:p w14:paraId="26A36E83" w14:textId="77777777" w:rsidR="0010598D" w:rsidRPr="00372E9E" w:rsidRDefault="0010598D" w:rsidP="000E33D0">
    <w:pPr>
      <w:pStyle w:val="Fuzeile"/>
      <w:tabs>
        <w:tab w:val="left" w:pos="2142"/>
        <w:tab w:val="left" w:pos="4298"/>
        <w:tab w:val="left" w:pos="6439"/>
      </w:tabs>
    </w:pPr>
    <w:r w:rsidRPr="00372E9E">
      <w:t>Exchange and mobility</w:t>
    </w:r>
    <w:r w:rsidRPr="00372E9E">
      <w:rPr>
        <w:noProof/>
        <w:lang w:eastAsia="de-CH"/>
      </w:rPr>
      <mc:AlternateContent>
        <mc:Choice Requires="wps">
          <w:drawing>
            <wp:anchor distT="0" distB="0" distL="114300" distR="114300" simplePos="0" relativeHeight="251695103" behindDoc="0" locked="1" layoutInCell="1" allowOverlap="1" wp14:anchorId="66D35721" wp14:editId="54C26806">
              <wp:simplePos x="0" y="0"/>
              <wp:positionH relativeFrom="margin">
                <wp:posOffset>4822825</wp:posOffset>
              </wp:positionH>
              <wp:positionV relativeFrom="page">
                <wp:posOffset>9829800</wp:posOffset>
              </wp:positionV>
              <wp:extent cx="629920" cy="861060"/>
              <wp:effectExtent l="0" t="0" r="0" b="0"/>
              <wp:wrapNone/>
              <wp:docPr id="3" name="Textfeld 11"/>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209B84" w14:textId="77777777" w:rsidR="0010598D" w:rsidRPr="005C6148" w:rsidRDefault="0010598D"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107F09">
                            <w:rPr>
                              <w:rStyle w:val="Seitenzahl"/>
                              <w:noProof/>
                              <w:lang w:val="de-DE"/>
                            </w:rPr>
                            <w:t>4</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Pr>
                              <w:rStyle w:val="Seitenzahl"/>
                              <w:noProof/>
                            </w:rPr>
                            <w:t>6</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35721" id="_x0000_t202" coordsize="21600,21600" o:spt="202" path="m,l,21600r21600,l21600,xe">
              <v:stroke joinstyle="miter"/>
              <v:path gradientshapeok="t" o:connecttype="rect"/>
            </v:shapetype>
            <v:shape id="_x0000_s1029" type="#_x0000_t202" style="position:absolute;margin-left:379.75pt;margin-top:774pt;width:49.6pt;height:67.8pt;z-index:25169510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" filled="f" stroked="f" strokeweight=".5pt">
              <v:textbox inset="0,0,0,13mm">
                <w:txbxContent>
                  <w:p w14:paraId="5D209B84" w14:textId="77777777" w:rsidR="0010598D" w:rsidRPr="005C6148" w:rsidRDefault="0010598D"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107F09">
                      <w:rPr>
                        <w:rStyle w:val="Seitenzahl"/>
                        <w:noProof/>
                        <w:lang w:val="de-DE"/>
                      </w:rPr>
                      <w:t>4</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Pr>
                        <w:rStyle w:val="Seitenzahl"/>
                        <w:noProof/>
                      </w:rPr>
                      <w:t>6</w:t>
                    </w:r>
                    <w:r w:rsidRPr="005C6148">
                      <w:rPr>
                        <w:rStyle w:val="Seitenzahl"/>
                      </w:rPr>
                      <w:fldChar w:fldCharType="end"/>
                    </w:r>
                  </w:p>
                </w:txbxContent>
              </v:textbox>
              <w10:wrap anchorx="margin" anchory="page"/>
              <w10:anchorlock/>
            </v:shape>
          </w:pict>
        </mc:Fallback>
      </mc:AlternateContent>
    </w:r>
    <w:r w:rsidRPr="00372E9E">
      <w:tab/>
      <w:t>movetia.ch</w:t>
    </w:r>
  </w:p>
  <w:p w14:paraId="2C809AE0" w14:textId="77777777" w:rsidR="003E26DD" w:rsidRPr="00215AAE" w:rsidRDefault="003E26DD" w:rsidP="000E33D0">
    <w:pPr>
      <w:pStyle w:val="Fuzeile"/>
      <w:tabs>
        <w:tab w:val="left" w:pos="2142"/>
        <w:tab w:val="left" w:pos="4298"/>
        <w:tab w:val="left" w:pos="6439"/>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7FA48" w14:textId="77777777" w:rsidR="003E26DD" w:rsidRPr="002F0414" w:rsidRDefault="003E26DD" w:rsidP="000E33D0">
    <w:pPr>
      <w:pStyle w:val="Fuzeile"/>
      <w:tabs>
        <w:tab w:val="left" w:pos="2142"/>
        <w:tab w:val="left" w:pos="4298"/>
        <w:tab w:val="left" w:pos="6439"/>
      </w:tabs>
      <w:rPr>
        <w:rFonts w:ascii="Arial" w:hAnsi="Arial" w:cs="Arial"/>
        <w:lang w:val="it-IT"/>
      </w:rPr>
    </w:pPr>
    <w:r w:rsidRPr="002F0414">
      <w:rPr>
        <w:rFonts w:ascii="Arial" w:hAnsi="Arial"/>
        <w:lang w:val="it-IT"/>
      </w:rPr>
      <w:t>Movetia</w:t>
    </w:r>
    <w:r w:rsidRPr="002F0414">
      <w:rPr>
        <w:rFonts w:ascii="Arial" w:hAnsi="Arial"/>
        <w:lang w:val="it-IT"/>
      </w:rPr>
      <w:tab/>
      <w:t>Dornacherstrasse 28A</w:t>
    </w:r>
    <w:r w:rsidRPr="002F0414">
      <w:rPr>
        <w:rFonts w:ascii="Arial" w:hAnsi="Arial"/>
        <w:lang w:val="it-IT"/>
      </w:rPr>
      <w:tab/>
      <w:t>info@movetia.ch</w:t>
    </w:r>
  </w:p>
  <w:p w14:paraId="1C49771F" w14:textId="77777777" w:rsidR="003E26DD" w:rsidRPr="00BB1942" w:rsidRDefault="003E26DD" w:rsidP="00C40C67">
    <w:pPr>
      <w:pStyle w:val="Fuzeile"/>
      <w:tabs>
        <w:tab w:val="left" w:pos="2142"/>
        <w:tab w:val="left" w:pos="4298"/>
        <w:tab w:val="left" w:pos="6439"/>
      </w:tabs>
      <w:rPr>
        <w:rFonts w:ascii="Arial" w:hAnsi="Arial" w:cs="Arial"/>
      </w:rPr>
    </w:pPr>
    <w:r>
      <w:rPr>
        <w:rFonts w:ascii="Arial" w:hAnsi="Arial"/>
      </w:rPr>
      <w:t>Exchange and mobility</w:t>
    </w:r>
    <w:r>
      <w:rPr>
        <w:noProof/>
      </w:rPr>
      <mc:AlternateContent>
        <mc:Choice Requires="wps">
          <w:drawing>
            <wp:anchor distT="0" distB="0" distL="114300" distR="114300" simplePos="0" relativeHeight="251688959" behindDoc="0" locked="1" layoutInCell="1" allowOverlap="1" wp14:anchorId="562FF484" wp14:editId="08C461F8">
              <wp:simplePos x="0" y="0"/>
              <wp:positionH relativeFrom="margin">
                <wp:posOffset>4822825</wp:posOffset>
              </wp:positionH>
              <wp:positionV relativeFrom="page">
                <wp:posOffset>9829800</wp:posOffset>
              </wp:positionV>
              <wp:extent cx="629920" cy="86106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509806" w14:textId="77777777" w:rsidR="003E26DD" w:rsidRPr="005C6148" w:rsidRDefault="003E26DD"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EA0D17">
                            <w:rPr>
                              <w:rStyle w:val="Seitenzahl"/>
                            </w:rPr>
                            <w:t>1</w:t>
                          </w:r>
                          <w:r w:rsidRPr="005C6148">
                            <w:rPr>
                              <w:rStyle w:val="Seitenzahl"/>
                            </w:rPr>
                            <w:fldChar w:fldCharType="end"/>
                          </w:r>
                          <w:r>
                            <w:rPr>
                              <w:rStyle w:val="Seitenzahl"/>
                            </w:rPr>
                            <w:t>/</w:t>
                          </w:r>
                          <w:r>
                            <w:rPr>
                              <w:rStyle w:val="Seitenzahl"/>
                            </w:rPr>
                            <w:fldChar w:fldCharType="begin"/>
                          </w:r>
                          <w:r>
                            <w:rPr>
                              <w:rStyle w:val="Seitenzahl"/>
                            </w:rPr>
                            <w:instrText xml:space="preserve"> NUMPAGES   \* MERGEFORMAT </w:instrText>
                          </w:r>
                          <w:r>
                            <w:rPr>
                              <w:rStyle w:val="Seitenzahl"/>
                            </w:rPr>
                            <w:fldChar w:fldCharType="separate"/>
                          </w:r>
                          <w:r>
                            <w:rPr>
                              <w:rStyle w:val="Seitenzahl"/>
                            </w:rPr>
                            <w:t>8</w:t>
                          </w:r>
                          <w:r>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FF484" id="_x0000_t202" coordsize="21600,21600" o:spt="202" path="m,l,21600r21600,l21600,xe">
              <v:stroke joinstyle="miter"/>
              <v:path gradientshapeok="t" o:connecttype="rect"/>
            </v:shapetype>
            <v:shape id="Textfeld 1" o:spid="_x0000_s1031" type="#_x0000_t202" style="position:absolute;margin-left:379.75pt;margin-top:774pt;width:49.6pt;height:67.8pt;z-index:25168895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" filled="f" stroked="f" strokeweight=".5pt">
              <v:textbox inset="0,0,0,13mm">
                <w:txbxContent>
                  <w:p w14:paraId="45509806" w14:textId="77777777" w:rsidR="003E26DD" w:rsidRPr="005C6148" w:rsidRDefault="003E26DD"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EA0D17">
                      <w:rPr>
                        <w:rStyle w:val="Seitenzahl"/>
                      </w:rPr>
                      <w:t>1</w:t>
                    </w:r>
                    <w:r w:rsidRPr="005C6148">
                      <w:rPr>
                        <w:rStyle w:val="Seitenzahl"/>
                      </w:rPr>
                      <w:fldChar w:fldCharType="end"/>
                    </w:r>
                    <w:r>
                      <w:rPr>
                        <w:rStyle w:val="Seitenzahl"/>
                      </w:rPr>
                      <w:t>/</w:t>
                    </w:r>
                    <w:r>
                      <w:rPr>
                        <w:rStyle w:val="Seitenzahl"/>
                      </w:rPr>
                      <w:fldChar w:fldCharType="begin"/>
                    </w:r>
                    <w:r>
                      <w:rPr>
                        <w:rStyle w:val="Seitenzahl"/>
                      </w:rPr>
                      <w:instrText xml:space="preserve"> NUMPAGES   \* MERGEFORMAT </w:instrText>
                    </w:r>
                    <w:r>
                      <w:rPr>
                        <w:rStyle w:val="Seitenzahl"/>
                      </w:rPr>
                      <w:fldChar w:fldCharType="separate"/>
                    </w:r>
                    <w:r>
                      <w:rPr>
                        <w:rStyle w:val="Seitenzahl"/>
                      </w:rPr>
                      <w:t>8</w:t>
                    </w:r>
                    <w:r>
                      <w:rPr>
                        <w:rStyle w:val="Seitenzahl"/>
                      </w:rPr>
                      <w:fldChar w:fldCharType="end"/>
                    </w:r>
                  </w:p>
                </w:txbxContent>
              </v:textbox>
              <w10:wrap anchorx="margin" anchory="page"/>
              <w10:anchorlock/>
            </v:shape>
          </w:pict>
        </mc:Fallback>
      </mc:AlternateContent>
    </w:r>
    <w:r>
      <w:rPr>
        <w:rFonts w:ascii="Arial" w:hAnsi="Arial"/>
      </w:rPr>
      <w:tab/>
      <w:t>4500 Solothurn</w:t>
    </w:r>
    <w:r>
      <w:rPr>
        <w:rFonts w:ascii="Arial" w:hAnsi="Arial"/>
      </w:rPr>
      <w:tab/>
      <w:t>+41 32 462 00 50</w:t>
    </w:r>
    <w:r>
      <w:rPr>
        <w:rFonts w:ascii="Arial" w:hAnsi="Arial"/>
      </w:rPr>
      <w:tab/>
      <w:t>movetia.ch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08C23" w14:textId="77777777" w:rsidR="003E26DD" w:rsidRPr="0025086B" w:rsidRDefault="003E26DD" w:rsidP="0025086B">
      <w:pPr>
        <w:pStyle w:val="Fuzeile"/>
        <w:rPr>
          <w:color w:val="000000" w:themeColor="text1"/>
        </w:rPr>
      </w:pPr>
    </w:p>
  </w:footnote>
  <w:footnote w:type="continuationSeparator" w:id="0">
    <w:p w14:paraId="79B71C8D" w14:textId="77777777" w:rsidR="003E26DD" w:rsidRDefault="003E26DD" w:rsidP="00F91D37">
      <w:pPr>
        <w:spacing w:line="240" w:lineRule="auto"/>
      </w:pPr>
      <w:r>
        <w:continuationSeparator/>
      </w:r>
    </w:p>
  </w:footnote>
  <w:footnote w:type="continuationNotice" w:id="1">
    <w:p w14:paraId="2BC32161" w14:textId="77777777" w:rsidR="003E26DD" w:rsidRDefault="003E26D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C6379" w14:textId="77777777" w:rsidR="003E26DD" w:rsidRDefault="003E26DD">
    <w:pPr>
      <w:pStyle w:val="Kopfzeile"/>
    </w:pPr>
    <w:r>
      <w:rPr>
        <w:noProof/>
      </w:rPr>
      <mc:AlternateContent>
        <mc:Choice Requires="wps">
          <w:drawing>
            <wp:anchor distT="0" distB="0" distL="114300" distR="114300" simplePos="0" relativeHeight="251682815" behindDoc="0" locked="0" layoutInCell="1" allowOverlap="1" wp14:anchorId="3465AD1A" wp14:editId="3BAE9DC1">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87C8F8D"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27DA0" w14:textId="77777777" w:rsidR="003E26DD" w:rsidRDefault="003E26DD" w:rsidP="0093297E">
    <w:pPr>
      <w:pStyle w:val="Kopfzeile"/>
      <w:jc w:val="right"/>
    </w:pPr>
    <w:r>
      <w:rPr>
        <w:noProof/>
      </w:rPr>
      <w:drawing>
        <wp:anchor distT="0" distB="0" distL="114300" distR="114300" simplePos="0" relativeHeight="251675647" behindDoc="0" locked="0" layoutInCell="1" allowOverlap="1" wp14:anchorId="487D1BD4" wp14:editId="02A16B3C">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14:paraId="700A2C67" w14:textId="77777777" w:rsidR="003E26DD" w:rsidRDefault="003E26DD" w:rsidP="00582A4B">
    <w:pPr>
      <w:pStyle w:val="Kopfzeile"/>
      <w:spacing w:after="1540"/>
      <w:jc w:val="right"/>
    </w:pPr>
    <w:r>
      <w:rPr>
        <w:noProof/>
      </w:rPr>
      <mc:AlternateContent>
        <mc:Choice Requires="wps">
          <w:drawing>
            <wp:anchor distT="0" distB="0" distL="114300" distR="114300" simplePos="0" relativeHeight="251674623" behindDoc="0" locked="1" layoutInCell="1" allowOverlap="1" wp14:anchorId="059BA0C3" wp14:editId="3E7302A7">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41AE59" w14:textId="77777777" w:rsidR="003E26DD" w:rsidRPr="0098643E" w:rsidRDefault="003E26DD" w:rsidP="008E35E9">
                          <w:pPr>
                            <w:pStyle w:val="Anleitung"/>
                            <w:rPr>
                              <w:lang w:val="de-CH"/>
                            </w:rPr>
                          </w:pPr>
                          <w:r w:rsidRPr="0098643E">
                            <w:rPr>
                              <w:lang w:val="de-CH"/>
                            </w:rPr>
                            <w:t>Logo ein-/ausblenden: Einfügen &gt; Kopf- und Fusszeile.</w:t>
                          </w:r>
                        </w:p>
                        <w:p w14:paraId="32CA5B62" w14:textId="77777777" w:rsidR="003E26DD" w:rsidRPr="0098643E" w:rsidRDefault="003E26DD" w:rsidP="008E35E9">
                          <w:pPr>
                            <w:pStyle w:val="Anleitung"/>
                            <w:rPr>
                              <w:lang w:val="de-CH"/>
                            </w:rPr>
                          </w:pPr>
                          <w:r w:rsidRPr="0098643E">
                            <w:rPr>
                              <w:lang w:val="de-CH"/>
                            </w:rP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BA0C3"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14:paraId="4041AE59" w14:textId="77777777" w:rsidR="003E26DD" w:rsidRPr="0098643E" w:rsidRDefault="003E26DD" w:rsidP="008E35E9">
                    <w:pPr>
                      <w:pStyle w:val="Anleitung"/>
                      <w:rPr>
                        <w:lang w:val="de-CH"/>
                      </w:rPr>
                    </w:pPr>
                    <w:r w:rsidRPr="0098643E">
                      <w:rPr>
                        <w:lang w:val="de-CH"/>
                      </w:rPr>
                      <w:t>Logo ein-/ausblenden: Einfügen &gt; Kopf- und Fusszeile.</w:t>
                    </w:r>
                  </w:p>
                  <w:p w14:paraId="32CA5B62" w14:textId="77777777" w:rsidR="003E26DD" w:rsidRPr="0098643E" w:rsidRDefault="003E26DD" w:rsidP="008E35E9">
                    <w:pPr>
                      <w:pStyle w:val="Anleitung"/>
                      <w:rPr>
                        <w:lang w:val="de-CH"/>
                      </w:rPr>
                    </w:pPr>
                    <w:r w:rsidRPr="0098643E">
                      <w:rPr>
                        <w:lang w:val="de-CH"/>
                      </w:rPr>
                      <w:t>Mit F11 zum nächsten Platzhalter springen.</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E75CE" w14:textId="29849509" w:rsidR="003E26DD" w:rsidRDefault="003E26DD" w:rsidP="0093297E">
    <w:pPr>
      <w:pStyle w:val="Kopfzeile"/>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AB0BB" w14:textId="77777777" w:rsidR="003E26DD" w:rsidRDefault="003E26DD">
    <w:pPr>
      <w:pStyle w:val="Kopfzeile"/>
    </w:pPr>
    <w:r>
      <w:rPr>
        <w:noProof/>
      </w:rPr>
      <mc:AlternateContent>
        <mc:Choice Requires="wps">
          <w:drawing>
            <wp:anchor distT="0" distB="0" distL="114300" distR="114300" simplePos="0" relativeHeight="251689983" behindDoc="0" locked="0" layoutInCell="1" allowOverlap="1" wp14:anchorId="4200A973" wp14:editId="2E7174A0">
              <wp:simplePos x="0" y="0"/>
              <wp:positionH relativeFrom="page">
                <wp:align>right</wp:align>
              </wp:positionH>
              <wp:positionV relativeFrom="page">
                <wp:align>top</wp:align>
              </wp:positionV>
              <wp:extent cx="360045" cy="360045"/>
              <wp:effectExtent l="0" t="0" r="0" b="0"/>
              <wp:wrapNone/>
              <wp:docPr id="17" name="Rechtec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4DB62" id="Rechteck 17" o:spid="_x0000_s1026" style="position:absolute;margin-left:-22.85pt;margin-top:0;width:28.35pt;height:28.35pt;z-index:251689983;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" filled="f" stroked="f" strokeweight="2pt">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9FCDE" w14:textId="77777777" w:rsidR="003E26DD" w:rsidRDefault="003E26DD" w:rsidP="0093297E">
    <w:pPr>
      <w:pStyle w:val="Kopfzeile"/>
      <w:jc w:val="right"/>
    </w:pPr>
    <w:r>
      <w:rPr>
        <w:noProof/>
      </w:rPr>
      <w:drawing>
        <wp:anchor distT="0" distB="0" distL="114300" distR="114300" simplePos="0" relativeHeight="251687935" behindDoc="0" locked="0" layoutInCell="1" allowOverlap="1" wp14:anchorId="56910077" wp14:editId="13CBAE2C">
          <wp:simplePos x="0" y="0"/>
          <wp:positionH relativeFrom="margin">
            <wp:posOffset>1854</wp:posOffset>
          </wp:positionH>
          <wp:positionV relativeFrom="page">
            <wp:posOffset>362465</wp:posOffset>
          </wp:positionV>
          <wp:extent cx="3826510" cy="582930"/>
          <wp:effectExtent l="0" t="0" r="2540" b="762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anchor>
      </w:drawing>
    </w:r>
  </w:p>
  <w:p w14:paraId="2B4686AC" w14:textId="77777777" w:rsidR="003E26DD" w:rsidRDefault="003E26DD" w:rsidP="00582A4B">
    <w:pPr>
      <w:pStyle w:val="Kopfzeile"/>
      <w:spacing w:after="1540"/>
      <w:jc w:val="right"/>
    </w:pPr>
    <w:r>
      <w:rPr>
        <w:noProof/>
      </w:rPr>
      <mc:AlternateContent>
        <mc:Choice Requires="wps">
          <w:drawing>
            <wp:anchor distT="0" distB="0" distL="114300" distR="114300" simplePos="0" relativeHeight="251686911" behindDoc="0" locked="1" layoutInCell="1" allowOverlap="1" wp14:anchorId="07E598C4" wp14:editId="0E225552">
              <wp:simplePos x="0" y="0"/>
              <wp:positionH relativeFrom="page">
                <wp:posOffset>125730</wp:posOffset>
              </wp:positionH>
              <wp:positionV relativeFrom="page">
                <wp:posOffset>125730</wp:posOffset>
              </wp:positionV>
              <wp:extent cx="2901315" cy="273685"/>
              <wp:effectExtent l="0" t="0" r="13335" b="12065"/>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1315" cy="273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4401B0" w14:textId="77777777" w:rsidR="003E26DD" w:rsidRPr="00707DEC" w:rsidRDefault="003E26DD" w:rsidP="00A96B0F">
                          <w:pPr>
                            <w:pStyle w:val="Anleitung"/>
                            <w:rPr>
                              <w:lang w:val="de-CH"/>
                            </w:rPr>
                          </w:pPr>
                          <w:r w:rsidRPr="00707DEC">
                            <w:rPr>
                              <w:lang w:val="de-CH"/>
                            </w:rPr>
                            <w:t>Logo ein-/ausblenden: Einfügen &gt; Kopf- und Fusszeile.</w:t>
                          </w:r>
                        </w:p>
                        <w:p w14:paraId="1A017776" w14:textId="77777777" w:rsidR="003E26DD" w:rsidRPr="00707DEC" w:rsidRDefault="003E26DD" w:rsidP="00A96B0F">
                          <w:pPr>
                            <w:pStyle w:val="Anleitung"/>
                            <w:rPr>
                              <w:lang w:val="de-CH"/>
                            </w:rPr>
                          </w:pPr>
                          <w:r w:rsidRPr="00707DEC">
                            <w:rPr>
                              <w:lang w:val="de-CH"/>
                            </w:rP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598C4" id="_x0000_t202" coordsize="21600,21600" o:spt="202" path="m,l,21600r21600,l21600,xe">
              <v:stroke joinstyle="miter"/>
              <v:path gradientshapeok="t" o:connecttype="rect"/>
            </v:shapetype>
            <v:shape id="Textfeld 21" o:spid="_x0000_s1030" type="#_x0000_t202" style="position:absolute;left:0;text-align:left;margin-left:9.9pt;margin-top:9.9pt;width:228.45pt;height:21.55pt;z-index:2516869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" filled="f" stroked="f" strokeweight=".5pt">
              <v:textbox inset="0,0,0,0">
                <w:txbxContent>
                  <w:p w14:paraId="264401B0" w14:textId="77777777" w:rsidR="003E26DD" w:rsidRPr="00707DEC" w:rsidRDefault="003E26DD" w:rsidP="00A96B0F">
                    <w:pPr>
                      <w:pStyle w:val="Anleitung"/>
                      <w:rPr>
                        <w:lang w:val="de-CH"/>
                      </w:rPr>
                    </w:pPr>
                    <w:r w:rsidRPr="00707DEC">
                      <w:rPr>
                        <w:lang w:val="de-CH"/>
                      </w:rPr>
                      <w:t>Logo ein-/ausblenden: Einfügen &gt; Kopf- und Fusszeile.</w:t>
                    </w:r>
                  </w:p>
                  <w:p w14:paraId="1A017776" w14:textId="77777777" w:rsidR="003E26DD" w:rsidRPr="00707DEC" w:rsidRDefault="003E26DD" w:rsidP="00A96B0F">
                    <w:pPr>
                      <w:pStyle w:val="Anleitung"/>
                      <w:rPr>
                        <w:lang w:val="de-CH"/>
                      </w:rPr>
                    </w:pPr>
                    <w:r w:rsidRPr="00707DEC">
                      <w:rPr>
                        <w:lang w:val="de-CH"/>
                      </w:rPr>
                      <w:t>Mit F11 zum nächsten Platzhalter springen.</w:t>
                    </w: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DD3F9" w14:textId="6580DCCE" w:rsidR="003E26DD" w:rsidRDefault="003E26DD" w:rsidP="0093297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325551A"/>
    <w:multiLevelType w:val="hybridMultilevel"/>
    <w:tmpl w:val="2474BBFC"/>
    <w:lvl w:ilvl="0" w:tplc="1B34020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0BE09A0"/>
    <w:multiLevelType w:val="hybridMultilevel"/>
    <w:tmpl w:val="F746E0C8"/>
    <w:lvl w:ilvl="0" w:tplc="E5F2FCD6">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3525D5C"/>
    <w:multiLevelType w:val="hybridMultilevel"/>
    <w:tmpl w:val="2B84C030"/>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0940D01"/>
    <w:multiLevelType w:val="hybridMultilevel"/>
    <w:tmpl w:val="2C00534C"/>
    <w:lvl w:ilvl="0" w:tplc="4D92643E">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25C652A"/>
    <w:multiLevelType w:val="hybridMultilevel"/>
    <w:tmpl w:val="A13624F6"/>
    <w:lvl w:ilvl="0" w:tplc="2AF46056">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45744E1"/>
    <w:multiLevelType w:val="hybridMultilevel"/>
    <w:tmpl w:val="5A32C6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51377D4"/>
    <w:multiLevelType w:val="hybridMultilevel"/>
    <w:tmpl w:val="B032F93A"/>
    <w:lvl w:ilvl="0" w:tplc="80746E92">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BEC146E"/>
    <w:multiLevelType w:val="hybridMultilevel"/>
    <w:tmpl w:val="1414BB48"/>
    <w:lvl w:ilvl="0" w:tplc="E5F2FCD6">
      <w:numFmt w:val="bullet"/>
      <w:lvlText w:val="-"/>
      <w:lvlJc w:val="left"/>
      <w:pPr>
        <w:ind w:left="720" w:hanging="360"/>
      </w:pPr>
      <w:rPr>
        <w:rFonts w:ascii="Akkurat Pro" w:eastAsiaTheme="minorHAnsi" w:hAnsi="Akkurat Pro"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146661F"/>
    <w:multiLevelType w:val="hybridMultilevel"/>
    <w:tmpl w:val="09B2665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42E50E9"/>
    <w:multiLevelType w:val="hybridMultilevel"/>
    <w:tmpl w:val="965247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5645305"/>
    <w:multiLevelType w:val="hybridMultilevel"/>
    <w:tmpl w:val="339069DC"/>
    <w:lvl w:ilvl="0" w:tplc="2AF46056">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1DD4C90"/>
    <w:multiLevelType w:val="hybridMultilevel"/>
    <w:tmpl w:val="087CC3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16"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6E8A776F"/>
    <w:multiLevelType w:val="hybridMultilevel"/>
    <w:tmpl w:val="667AD9AA"/>
    <w:lvl w:ilvl="0" w:tplc="E5F2FCD6">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A0733C6"/>
    <w:multiLevelType w:val="hybridMultilevel"/>
    <w:tmpl w:val="FF980B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6"/>
  </w:num>
  <w:num w:numId="4">
    <w:abstractNumId w:val="15"/>
  </w:num>
  <w:num w:numId="5">
    <w:abstractNumId w:val="7"/>
  </w:num>
  <w:num w:numId="6">
    <w:abstractNumId w:val="9"/>
  </w:num>
  <w:num w:numId="7">
    <w:abstractNumId w:val="15"/>
  </w:num>
  <w:num w:numId="8">
    <w:abstractNumId w:val="13"/>
  </w:num>
  <w:num w:numId="9">
    <w:abstractNumId w:val="18"/>
  </w:num>
  <w:num w:numId="10">
    <w:abstractNumId w:val="1"/>
  </w:num>
  <w:num w:numId="11">
    <w:abstractNumId w:val="3"/>
  </w:num>
  <w:num w:numId="12">
    <w:abstractNumId w:val="8"/>
  </w:num>
  <w:num w:numId="13">
    <w:abstractNumId w:val="10"/>
  </w:num>
  <w:num w:numId="14">
    <w:abstractNumId w:val="11"/>
  </w:num>
  <w:num w:numId="15">
    <w:abstractNumId w:val="4"/>
  </w:num>
  <w:num w:numId="16">
    <w:abstractNumId w:val="12"/>
  </w:num>
  <w:num w:numId="17">
    <w:abstractNumId w:val="6"/>
  </w:num>
  <w:num w:numId="18">
    <w:abstractNumId w:val="15"/>
  </w:num>
  <w:num w:numId="19">
    <w:abstractNumId w:val="17"/>
  </w:num>
  <w:num w:numId="20">
    <w:abstractNumId w:val="2"/>
  </w:num>
  <w:num w:numId="21">
    <w:abstractNumId w:val="0"/>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it-CH"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it-IT" w:vendorID="64" w:dllVersion="4096" w:nlCheck="1" w:checkStyle="0"/>
  <w:proofState w:spelling="clean"/>
  <w:documentProtection w:edit="forms" w:enforcement="1" w:cryptProviderType="rsaAES" w:cryptAlgorithmClass="hash" w:cryptAlgorithmType="typeAny" w:cryptAlgorithmSid="14" w:cryptSpinCount="100000" w:hash="c5qwLjDQodfRYuyMffRK7dt3YKYTKxQ6yoACr/g474DlpfIJ1KdThAbsUJWXjiwt1LBYlDvFiukUFGziDBo+cA==" w:salt="4RpGyRSXh5wcN0RXfHkr6Q=="/>
  <w:defaultTabStop w:val="708"/>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A2C"/>
    <w:rsid w:val="00002978"/>
    <w:rsid w:val="000042C0"/>
    <w:rsid w:val="000045EA"/>
    <w:rsid w:val="00005260"/>
    <w:rsid w:val="000077BB"/>
    <w:rsid w:val="0001010F"/>
    <w:rsid w:val="00017C67"/>
    <w:rsid w:val="00020269"/>
    <w:rsid w:val="0002590F"/>
    <w:rsid w:val="000266B7"/>
    <w:rsid w:val="00026E0A"/>
    <w:rsid w:val="0002735C"/>
    <w:rsid w:val="00033CC2"/>
    <w:rsid w:val="000350D1"/>
    <w:rsid w:val="00035E42"/>
    <w:rsid w:val="00037CF0"/>
    <w:rsid w:val="000409C8"/>
    <w:rsid w:val="000409ED"/>
    <w:rsid w:val="00041700"/>
    <w:rsid w:val="00043835"/>
    <w:rsid w:val="00043B5D"/>
    <w:rsid w:val="000456E3"/>
    <w:rsid w:val="0004787B"/>
    <w:rsid w:val="00063BC2"/>
    <w:rsid w:val="000701F1"/>
    <w:rsid w:val="00071780"/>
    <w:rsid w:val="00076E91"/>
    <w:rsid w:val="00077342"/>
    <w:rsid w:val="0008221C"/>
    <w:rsid w:val="00095DE2"/>
    <w:rsid w:val="00096E8E"/>
    <w:rsid w:val="00097121"/>
    <w:rsid w:val="000A1671"/>
    <w:rsid w:val="000B5720"/>
    <w:rsid w:val="000B595D"/>
    <w:rsid w:val="000C49C1"/>
    <w:rsid w:val="000C52DA"/>
    <w:rsid w:val="000C59B7"/>
    <w:rsid w:val="000D1743"/>
    <w:rsid w:val="000D2238"/>
    <w:rsid w:val="000D6927"/>
    <w:rsid w:val="000E0CC4"/>
    <w:rsid w:val="000E33D0"/>
    <w:rsid w:val="000E756F"/>
    <w:rsid w:val="000F00B8"/>
    <w:rsid w:val="000F38F7"/>
    <w:rsid w:val="000F3D93"/>
    <w:rsid w:val="000F4867"/>
    <w:rsid w:val="000F75E6"/>
    <w:rsid w:val="000F77CD"/>
    <w:rsid w:val="0010042D"/>
    <w:rsid w:val="001008EA"/>
    <w:rsid w:val="00102345"/>
    <w:rsid w:val="0010598D"/>
    <w:rsid w:val="00106688"/>
    <w:rsid w:val="00107F09"/>
    <w:rsid w:val="00111132"/>
    <w:rsid w:val="001133F9"/>
    <w:rsid w:val="001134C7"/>
    <w:rsid w:val="00113CB8"/>
    <w:rsid w:val="001165E8"/>
    <w:rsid w:val="00116D38"/>
    <w:rsid w:val="0012151C"/>
    <w:rsid w:val="00121A2B"/>
    <w:rsid w:val="001279AB"/>
    <w:rsid w:val="001350CB"/>
    <w:rsid w:val="001375AB"/>
    <w:rsid w:val="00140713"/>
    <w:rsid w:val="00141827"/>
    <w:rsid w:val="00143AE8"/>
    <w:rsid w:val="00143D25"/>
    <w:rsid w:val="00144122"/>
    <w:rsid w:val="001522FE"/>
    <w:rsid w:val="00154677"/>
    <w:rsid w:val="001559DF"/>
    <w:rsid w:val="00156ACE"/>
    <w:rsid w:val="00160A7D"/>
    <w:rsid w:val="001636E8"/>
    <w:rsid w:val="00164812"/>
    <w:rsid w:val="00167916"/>
    <w:rsid w:val="0017053C"/>
    <w:rsid w:val="00170ADC"/>
    <w:rsid w:val="00172071"/>
    <w:rsid w:val="00175DA1"/>
    <w:rsid w:val="00176981"/>
    <w:rsid w:val="00176AB8"/>
    <w:rsid w:val="0018144B"/>
    <w:rsid w:val="00190CFE"/>
    <w:rsid w:val="00192F26"/>
    <w:rsid w:val="00195A46"/>
    <w:rsid w:val="00196E4D"/>
    <w:rsid w:val="001A2FF9"/>
    <w:rsid w:val="001A473E"/>
    <w:rsid w:val="001A6FE7"/>
    <w:rsid w:val="001B0866"/>
    <w:rsid w:val="001B0DB7"/>
    <w:rsid w:val="001B2FD5"/>
    <w:rsid w:val="001C1D1B"/>
    <w:rsid w:val="001C4B94"/>
    <w:rsid w:val="001C6638"/>
    <w:rsid w:val="001C6C69"/>
    <w:rsid w:val="001C7030"/>
    <w:rsid w:val="001D659C"/>
    <w:rsid w:val="001E29EF"/>
    <w:rsid w:val="001E38E6"/>
    <w:rsid w:val="001F01B8"/>
    <w:rsid w:val="001F023A"/>
    <w:rsid w:val="001F153F"/>
    <w:rsid w:val="001F15A2"/>
    <w:rsid w:val="001F2730"/>
    <w:rsid w:val="001F2CE9"/>
    <w:rsid w:val="001F43B9"/>
    <w:rsid w:val="001F4A7E"/>
    <w:rsid w:val="001F4B8C"/>
    <w:rsid w:val="001F77EF"/>
    <w:rsid w:val="001F7E7F"/>
    <w:rsid w:val="00201C4F"/>
    <w:rsid w:val="00203ABC"/>
    <w:rsid w:val="00204888"/>
    <w:rsid w:val="00205B1D"/>
    <w:rsid w:val="002061F9"/>
    <w:rsid w:val="002065E9"/>
    <w:rsid w:val="00215AAE"/>
    <w:rsid w:val="00215E0D"/>
    <w:rsid w:val="0021740D"/>
    <w:rsid w:val="002178A3"/>
    <w:rsid w:val="00220ADD"/>
    <w:rsid w:val="002226F1"/>
    <w:rsid w:val="00222D1A"/>
    <w:rsid w:val="00222D44"/>
    <w:rsid w:val="00222FB8"/>
    <w:rsid w:val="0022590A"/>
    <w:rsid w:val="0022685B"/>
    <w:rsid w:val="00226C04"/>
    <w:rsid w:val="00226FC5"/>
    <w:rsid w:val="0023205B"/>
    <w:rsid w:val="0023684E"/>
    <w:rsid w:val="002429B3"/>
    <w:rsid w:val="00245C2D"/>
    <w:rsid w:val="002479C0"/>
    <w:rsid w:val="0025086B"/>
    <w:rsid w:val="002510C5"/>
    <w:rsid w:val="0025644A"/>
    <w:rsid w:val="00260A3C"/>
    <w:rsid w:val="00265B5E"/>
    <w:rsid w:val="00266C1E"/>
    <w:rsid w:val="00267F71"/>
    <w:rsid w:val="00271FBB"/>
    <w:rsid w:val="0027365A"/>
    <w:rsid w:val="0028187F"/>
    <w:rsid w:val="00283017"/>
    <w:rsid w:val="00283F82"/>
    <w:rsid w:val="00290268"/>
    <w:rsid w:val="00290E37"/>
    <w:rsid w:val="00291EEB"/>
    <w:rsid w:val="002923BD"/>
    <w:rsid w:val="002A3F75"/>
    <w:rsid w:val="002A7EF9"/>
    <w:rsid w:val="002B18E2"/>
    <w:rsid w:val="002B68A9"/>
    <w:rsid w:val="002C3382"/>
    <w:rsid w:val="002C3F5D"/>
    <w:rsid w:val="002C78D2"/>
    <w:rsid w:val="002D38AE"/>
    <w:rsid w:val="002D44E8"/>
    <w:rsid w:val="002F06AA"/>
    <w:rsid w:val="002F5036"/>
    <w:rsid w:val="002F68A2"/>
    <w:rsid w:val="002F6E5B"/>
    <w:rsid w:val="0030083A"/>
    <w:rsid w:val="0030230A"/>
    <w:rsid w:val="0030245A"/>
    <w:rsid w:val="00317E8D"/>
    <w:rsid w:val="0032330D"/>
    <w:rsid w:val="00324216"/>
    <w:rsid w:val="00325695"/>
    <w:rsid w:val="0032602A"/>
    <w:rsid w:val="0032644A"/>
    <w:rsid w:val="00332FB4"/>
    <w:rsid w:val="00333A1B"/>
    <w:rsid w:val="003350ED"/>
    <w:rsid w:val="003364CA"/>
    <w:rsid w:val="00343023"/>
    <w:rsid w:val="00343676"/>
    <w:rsid w:val="003446F1"/>
    <w:rsid w:val="0034769B"/>
    <w:rsid w:val="00350387"/>
    <w:rsid w:val="00350B7A"/>
    <w:rsid w:val="003514EE"/>
    <w:rsid w:val="00353A14"/>
    <w:rsid w:val="0035412F"/>
    <w:rsid w:val="00355684"/>
    <w:rsid w:val="003606EC"/>
    <w:rsid w:val="0036123B"/>
    <w:rsid w:val="00362E16"/>
    <w:rsid w:val="00364EE3"/>
    <w:rsid w:val="003652A4"/>
    <w:rsid w:val="003710CE"/>
    <w:rsid w:val="0037114F"/>
    <w:rsid w:val="00372E9E"/>
    <w:rsid w:val="0037425F"/>
    <w:rsid w:val="003757E4"/>
    <w:rsid w:val="00375834"/>
    <w:rsid w:val="003830BD"/>
    <w:rsid w:val="00386C46"/>
    <w:rsid w:val="003870FA"/>
    <w:rsid w:val="00387D44"/>
    <w:rsid w:val="00390364"/>
    <w:rsid w:val="00391F18"/>
    <w:rsid w:val="003A5A44"/>
    <w:rsid w:val="003A5B68"/>
    <w:rsid w:val="003A70EC"/>
    <w:rsid w:val="003B44FC"/>
    <w:rsid w:val="003B524D"/>
    <w:rsid w:val="003C029D"/>
    <w:rsid w:val="003C0E18"/>
    <w:rsid w:val="003C0FDA"/>
    <w:rsid w:val="003C17BB"/>
    <w:rsid w:val="003C55D9"/>
    <w:rsid w:val="003D0FAA"/>
    <w:rsid w:val="003D261A"/>
    <w:rsid w:val="003D26E4"/>
    <w:rsid w:val="003D393C"/>
    <w:rsid w:val="003D4079"/>
    <w:rsid w:val="003D73E3"/>
    <w:rsid w:val="003E0183"/>
    <w:rsid w:val="003E26DD"/>
    <w:rsid w:val="003E313F"/>
    <w:rsid w:val="003E39B2"/>
    <w:rsid w:val="003E5BC1"/>
    <w:rsid w:val="003E6D9A"/>
    <w:rsid w:val="003F09AF"/>
    <w:rsid w:val="003F1A56"/>
    <w:rsid w:val="003F2362"/>
    <w:rsid w:val="003F28B5"/>
    <w:rsid w:val="003F49DB"/>
    <w:rsid w:val="003F707C"/>
    <w:rsid w:val="003F776C"/>
    <w:rsid w:val="0040419F"/>
    <w:rsid w:val="00404255"/>
    <w:rsid w:val="00407826"/>
    <w:rsid w:val="00413D1E"/>
    <w:rsid w:val="00414045"/>
    <w:rsid w:val="00420AC5"/>
    <w:rsid w:val="00426609"/>
    <w:rsid w:val="00430FC2"/>
    <w:rsid w:val="004327F7"/>
    <w:rsid w:val="0043793C"/>
    <w:rsid w:val="0044260A"/>
    <w:rsid w:val="00442815"/>
    <w:rsid w:val="0044371B"/>
    <w:rsid w:val="00443DCA"/>
    <w:rsid w:val="00446F7B"/>
    <w:rsid w:val="00447C52"/>
    <w:rsid w:val="004527CA"/>
    <w:rsid w:val="00452EE0"/>
    <w:rsid w:val="00454BB6"/>
    <w:rsid w:val="004552EE"/>
    <w:rsid w:val="00460D30"/>
    <w:rsid w:val="00461C94"/>
    <w:rsid w:val="004628B8"/>
    <w:rsid w:val="00463766"/>
    <w:rsid w:val="00465D4D"/>
    <w:rsid w:val="00472083"/>
    <w:rsid w:val="00473241"/>
    <w:rsid w:val="004742A2"/>
    <w:rsid w:val="00475736"/>
    <w:rsid w:val="00480F1E"/>
    <w:rsid w:val="00486DBB"/>
    <w:rsid w:val="004902D8"/>
    <w:rsid w:val="00494FD7"/>
    <w:rsid w:val="004971CC"/>
    <w:rsid w:val="004A0360"/>
    <w:rsid w:val="004A039B"/>
    <w:rsid w:val="004A42A2"/>
    <w:rsid w:val="004A45E9"/>
    <w:rsid w:val="004B07F2"/>
    <w:rsid w:val="004B0FDB"/>
    <w:rsid w:val="004B4A08"/>
    <w:rsid w:val="004B4A9B"/>
    <w:rsid w:val="004B5F12"/>
    <w:rsid w:val="004B61B3"/>
    <w:rsid w:val="004C1329"/>
    <w:rsid w:val="004C278D"/>
    <w:rsid w:val="004C3880"/>
    <w:rsid w:val="004C47EB"/>
    <w:rsid w:val="004D0F2F"/>
    <w:rsid w:val="004D179F"/>
    <w:rsid w:val="004D2CB1"/>
    <w:rsid w:val="004D5B31"/>
    <w:rsid w:val="004E4536"/>
    <w:rsid w:val="004E4900"/>
    <w:rsid w:val="004E5067"/>
    <w:rsid w:val="004F1329"/>
    <w:rsid w:val="004F2837"/>
    <w:rsid w:val="004F4A93"/>
    <w:rsid w:val="004F6ED3"/>
    <w:rsid w:val="00500294"/>
    <w:rsid w:val="00501503"/>
    <w:rsid w:val="00501F1F"/>
    <w:rsid w:val="005045E2"/>
    <w:rsid w:val="005063E0"/>
    <w:rsid w:val="00506434"/>
    <w:rsid w:val="0050768A"/>
    <w:rsid w:val="005104D4"/>
    <w:rsid w:val="00512B6E"/>
    <w:rsid w:val="00513228"/>
    <w:rsid w:val="005144BB"/>
    <w:rsid w:val="005149D6"/>
    <w:rsid w:val="00515EF9"/>
    <w:rsid w:val="00517309"/>
    <w:rsid w:val="00524392"/>
    <w:rsid w:val="005265D4"/>
    <w:rsid w:val="00526C93"/>
    <w:rsid w:val="00530A15"/>
    <w:rsid w:val="00532F40"/>
    <w:rsid w:val="00535EA2"/>
    <w:rsid w:val="00535F11"/>
    <w:rsid w:val="00537410"/>
    <w:rsid w:val="005379B1"/>
    <w:rsid w:val="0054130C"/>
    <w:rsid w:val="00550787"/>
    <w:rsid w:val="00550811"/>
    <w:rsid w:val="00550BF8"/>
    <w:rsid w:val="005549D2"/>
    <w:rsid w:val="00556043"/>
    <w:rsid w:val="00565CAA"/>
    <w:rsid w:val="00565CD8"/>
    <w:rsid w:val="005663C0"/>
    <w:rsid w:val="00571CEB"/>
    <w:rsid w:val="00571F97"/>
    <w:rsid w:val="00573FF6"/>
    <w:rsid w:val="005763A7"/>
    <w:rsid w:val="00581982"/>
    <w:rsid w:val="00582A4B"/>
    <w:rsid w:val="00583827"/>
    <w:rsid w:val="00583A47"/>
    <w:rsid w:val="00591832"/>
    <w:rsid w:val="00592841"/>
    <w:rsid w:val="005A3B33"/>
    <w:rsid w:val="005A3CE5"/>
    <w:rsid w:val="005A662C"/>
    <w:rsid w:val="005A74A9"/>
    <w:rsid w:val="005A778B"/>
    <w:rsid w:val="005B01B6"/>
    <w:rsid w:val="005B03CF"/>
    <w:rsid w:val="005B4DEC"/>
    <w:rsid w:val="005B6FD0"/>
    <w:rsid w:val="005B73AC"/>
    <w:rsid w:val="005B7EA8"/>
    <w:rsid w:val="005C05A1"/>
    <w:rsid w:val="005C6148"/>
    <w:rsid w:val="005D0C99"/>
    <w:rsid w:val="005D1EE3"/>
    <w:rsid w:val="005D3F08"/>
    <w:rsid w:val="005D4706"/>
    <w:rsid w:val="005E5C1E"/>
    <w:rsid w:val="005F1E50"/>
    <w:rsid w:val="005F67D4"/>
    <w:rsid w:val="005F7645"/>
    <w:rsid w:val="005F79F1"/>
    <w:rsid w:val="00601291"/>
    <w:rsid w:val="006044D5"/>
    <w:rsid w:val="00614A91"/>
    <w:rsid w:val="00622FDC"/>
    <w:rsid w:val="006241CA"/>
    <w:rsid w:val="0062471D"/>
    <w:rsid w:val="00625020"/>
    <w:rsid w:val="00625D4B"/>
    <w:rsid w:val="0062675E"/>
    <w:rsid w:val="00630415"/>
    <w:rsid w:val="00640DE9"/>
    <w:rsid w:val="00641F74"/>
    <w:rsid w:val="00642F26"/>
    <w:rsid w:val="0064422A"/>
    <w:rsid w:val="00644AD6"/>
    <w:rsid w:val="00650B30"/>
    <w:rsid w:val="0065274C"/>
    <w:rsid w:val="00656B3D"/>
    <w:rsid w:val="006606D5"/>
    <w:rsid w:val="00664A73"/>
    <w:rsid w:val="00670FF0"/>
    <w:rsid w:val="00671A77"/>
    <w:rsid w:val="00671C6A"/>
    <w:rsid w:val="0067765E"/>
    <w:rsid w:val="0068372F"/>
    <w:rsid w:val="00686D14"/>
    <w:rsid w:val="00687674"/>
    <w:rsid w:val="00687ED7"/>
    <w:rsid w:val="0069082F"/>
    <w:rsid w:val="006939F1"/>
    <w:rsid w:val="00695AC3"/>
    <w:rsid w:val="00697B20"/>
    <w:rsid w:val="006B1177"/>
    <w:rsid w:val="006B232A"/>
    <w:rsid w:val="006B28F3"/>
    <w:rsid w:val="006B2B43"/>
    <w:rsid w:val="006B2E25"/>
    <w:rsid w:val="006B4838"/>
    <w:rsid w:val="006C045C"/>
    <w:rsid w:val="006C1AFA"/>
    <w:rsid w:val="006C2C60"/>
    <w:rsid w:val="006C5B49"/>
    <w:rsid w:val="006C5CD6"/>
    <w:rsid w:val="006C68D2"/>
    <w:rsid w:val="006C7883"/>
    <w:rsid w:val="006D0483"/>
    <w:rsid w:val="006D5157"/>
    <w:rsid w:val="006E03B8"/>
    <w:rsid w:val="006E0D67"/>
    <w:rsid w:val="006E0F4E"/>
    <w:rsid w:val="006E5C31"/>
    <w:rsid w:val="006E6AD9"/>
    <w:rsid w:val="006F00EA"/>
    <w:rsid w:val="006F0345"/>
    <w:rsid w:val="006F0469"/>
    <w:rsid w:val="006F18A0"/>
    <w:rsid w:val="006F5F24"/>
    <w:rsid w:val="0070038C"/>
    <w:rsid w:val="00702BE0"/>
    <w:rsid w:val="007040B6"/>
    <w:rsid w:val="00705076"/>
    <w:rsid w:val="00705A16"/>
    <w:rsid w:val="00710E38"/>
    <w:rsid w:val="00711147"/>
    <w:rsid w:val="00711360"/>
    <w:rsid w:val="00711885"/>
    <w:rsid w:val="00721C7C"/>
    <w:rsid w:val="007226E9"/>
    <w:rsid w:val="00725EC5"/>
    <w:rsid w:val="007277E3"/>
    <w:rsid w:val="0073163D"/>
    <w:rsid w:val="00731A17"/>
    <w:rsid w:val="00733051"/>
    <w:rsid w:val="0073374C"/>
    <w:rsid w:val="00734458"/>
    <w:rsid w:val="007361DC"/>
    <w:rsid w:val="0073704F"/>
    <w:rsid w:val="00740A20"/>
    <w:rsid w:val="00741825"/>
    <w:rsid w:val="007419CF"/>
    <w:rsid w:val="0074487E"/>
    <w:rsid w:val="00746273"/>
    <w:rsid w:val="00751796"/>
    <w:rsid w:val="0075213F"/>
    <w:rsid w:val="00753F2F"/>
    <w:rsid w:val="00755529"/>
    <w:rsid w:val="00756FC5"/>
    <w:rsid w:val="00761676"/>
    <w:rsid w:val="007616F0"/>
    <w:rsid w:val="00763E83"/>
    <w:rsid w:val="00765F06"/>
    <w:rsid w:val="007724DB"/>
    <w:rsid w:val="00774A6E"/>
    <w:rsid w:val="00774E70"/>
    <w:rsid w:val="00782F13"/>
    <w:rsid w:val="00784112"/>
    <w:rsid w:val="0078439C"/>
    <w:rsid w:val="0079230D"/>
    <w:rsid w:val="00793FE9"/>
    <w:rsid w:val="00796CEE"/>
    <w:rsid w:val="007A1548"/>
    <w:rsid w:val="007A3201"/>
    <w:rsid w:val="007B44F5"/>
    <w:rsid w:val="007C0B2A"/>
    <w:rsid w:val="007C0DD2"/>
    <w:rsid w:val="007C2AC6"/>
    <w:rsid w:val="007C33DA"/>
    <w:rsid w:val="007C4924"/>
    <w:rsid w:val="007C57D8"/>
    <w:rsid w:val="007D249A"/>
    <w:rsid w:val="007D4969"/>
    <w:rsid w:val="007E0460"/>
    <w:rsid w:val="007E3F02"/>
    <w:rsid w:val="007F085D"/>
    <w:rsid w:val="007F6074"/>
    <w:rsid w:val="007F658A"/>
    <w:rsid w:val="007F7E4D"/>
    <w:rsid w:val="00800D9F"/>
    <w:rsid w:val="00801DC2"/>
    <w:rsid w:val="00803302"/>
    <w:rsid w:val="00803FB0"/>
    <w:rsid w:val="0080520C"/>
    <w:rsid w:val="00805A18"/>
    <w:rsid w:val="00810FE0"/>
    <w:rsid w:val="00812EF7"/>
    <w:rsid w:val="008138B9"/>
    <w:rsid w:val="00824089"/>
    <w:rsid w:val="0082774F"/>
    <w:rsid w:val="00833759"/>
    <w:rsid w:val="00837B3A"/>
    <w:rsid w:val="00841B44"/>
    <w:rsid w:val="008531E7"/>
    <w:rsid w:val="0085580F"/>
    <w:rsid w:val="00857D8A"/>
    <w:rsid w:val="00860AB1"/>
    <w:rsid w:val="0086247A"/>
    <w:rsid w:val="00862881"/>
    <w:rsid w:val="00863D58"/>
    <w:rsid w:val="00865A7A"/>
    <w:rsid w:val="00866282"/>
    <w:rsid w:val="00870017"/>
    <w:rsid w:val="0087378A"/>
    <w:rsid w:val="008742B0"/>
    <w:rsid w:val="00876EBB"/>
    <w:rsid w:val="00881D09"/>
    <w:rsid w:val="008831D5"/>
    <w:rsid w:val="00883CC4"/>
    <w:rsid w:val="0088415B"/>
    <w:rsid w:val="00885749"/>
    <w:rsid w:val="00887C90"/>
    <w:rsid w:val="008908D1"/>
    <w:rsid w:val="008957DE"/>
    <w:rsid w:val="008A065C"/>
    <w:rsid w:val="008A57B2"/>
    <w:rsid w:val="008A64D2"/>
    <w:rsid w:val="008B031D"/>
    <w:rsid w:val="008B4CD3"/>
    <w:rsid w:val="008B4DC3"/>
    <w:rsid w:val="008B6D44"/>
    <w:rsid w:val="008C1797"/>
    <w:rsid w:val="008C2A1D"/>
    <w:rsid w:val="008C40E5"/>
    <w:rsid w:val="008C7586"/>
    <w:rsid w:val="008C7CBD"/>
    <w:rsid w:val="008C7CE0"/>
    <w:rsid w:val="008D269A"/>
    <w:rsid w:val="008D6009"/>
    <w:rsid w:val="008D69C6"/>
    <w:rsid w:val="008D776C"/>
    <w:rsid w:val="008E2035"/>
    <w:rsid w:val="008E35E9"/>
    <w:rsid w:val="008F63AF"/>
    <w:rsid w:val="008F6496"/>
    <w:rsid w:val="009014B1"/>
    <w:rsid w:val="00906D70"/>
    <w:rsid w:val="00907BC0"/>
    <w:rsid w:val="0091094C"/>
    <w:rsid w:val="00911BFB"/>
    <w:rsid w:val="009144D5"/>
    <w:rsid w:val="0091607C"/>
    <w:rsid w:val="00916946"/>
    <w:rsid w:val="009178E2"/>
    <w:rsid w:val="00917A27"/>
    <w:rsid w:val="00920725"/>
    <w:rsid w:val="00920B7F"/>
    <w:rsid w:val="00921264"/>
    <w:rsid w:val="00921960"/>
    <w:rsid w:val="009221B7"/>
    <w:rsid w:val="00923F5F"/>
    <w:rsid w:val="00926AAC"/>
    <w:rsid w:val="00927D9A"/>
    <w:rsid w:val="00930FB9"/>
    <w:rsid w:val="0093297E"/>
    <w:rsid w:val="0093320E"/>
    <w:rsid w:val="00933616"/>
    <w:rsid w:val="00934F21"/>
    <w:rsid w:val="0093619F"/>
    <w:rsid w:val="009427E5"/>
    <w:rsid w:val="00942A06"/>
    <w:rsid w:val="00942C5E"/>
    <w:rsid w:val="00942E73"/>
    <w:rsid w:val="009454B7"/>
    <w:rsid w:val="00945933"/>
    <w:rsid w:val="0095071A"/>
    <w:rsid w:val="009532B6"/>
    <w:rsid w:val="0095357F"/>
    <w:rsid w:val="009556D5"/>
    <w:rsid w:val="00955B64"/>
    <w:rsid w:val="009613D8"/>
    <w:rsid w:val="00963D82"/>
    <w:rsid w:val="0096434C"/>
    <w:rsid w:val="00966D5E"/>
    <w:rsid w:val="00966F41"/>
    <w:rsid w:val="00967CDD"/>
    <w:rsid w:val="009707A1"/>
    <w:rsid w:val="009720EF"/>
    <w:rsid w:val="00972399"/>
    <w:rsid w:val="00974275"/>
    <w:rsid w:val="00975149"/>
    <w:rsid w:val="00980227"/>
    <w:rsid w:val="009803BC"/>
    <w:rsid w:val="0098165D"/>
    <w:rsid w:val="0098643E"/>
    <w:rsid w:val="00992876"/>
    <w:rsid w:val="00993B9B"/>
    <w:rsid w:val="009958EC"/>
    <w:rsid w:val="00995CBA"/>
    <w:rsid w:val="0099678C"/>
    <w:rsid w:val="009976F7"/>
    <w:rsid w:val="009A1F38"/>
    <w:rsid w:val="009A33AD"/>
    <w:rsid w:val="009A439D"/>
    <w:rsid w:val="009A4962"/>
    <w:rsid w:val="009A6815"/>
    <w:rsid w:val="009B0C96"/>
    <w:rsid w:val="009B143F"/>
    <w:rsid w:val="009B4911"/>
    <w:rsid w:val="009B4CB4"/>
    <w:rsid w:val="009C0CD0"/>
    <w:rsid w:val="009C222B"/>
    <w:rsid w:val="009C30E3"/>
    <w:rsid w:val="009C48AB"/>
    <w:rsid w:val="009C51AF"/>
    <w:rsid w:val="009C5C18"/>
    <w:rsid w:val="009C67A8"/>
    <w:rsid w:val="009D201B"/>
    <w:rsid w:val="009D2724"/>
    <w:rsid w:val="009D5D9C"/>
    <w:rsid w:val="009E2171"/>
    <w:rsid w:val="009E3404"/>
    <w:rsid w:val="009E550F"/>
    <w:rsid w:val="009E5BE6"/>
    <w:rsid w:val="009F4187"/>
    <w:rsid w:val="009F7CC0"/>
    <w:rsid w:val="00A000BC"/>
    <w:rsid w:val="00A0529D"/>
    <w:rsid w:val="00A05417"/>
    <w:rsid w:val="00A06F53"/>
    <w:rsid w:val="00A11387"/>
    <w:rsid w:val="00A12A94"/>
    <w:rsid w:val="00A17FA4"/>
    <w:rsid w:val="00A228ED"/>
    <w:rsid w:val="00A23E83"/>
    <w:rsid w:val="00A25106"/>
    <w:rsid w:val="00A27A74"/>
    <w:rsid w:val="00A311E7"/>
    <w:rsid w:val="00A31E0D"/>
    <w:rsid w:val="00A34143"/>
    <w:rsid w:val="00A3477F"/>
    <w:rsid w:val="00A35BC1"/>
    <w:rsid w:val="00A37016"/>
    <w:rsid w:val="00A434B0"/>
    <w:rsid w:val="00A438C4"/>
    <w:rsid w:val="00A43ADA"/>
    <w:rsid w:val="00A447F3"/>
    <w:rsid w:val="00A461F5"/>
    <w:rsid w:val="00A55E61"/>
    <w:rsid w:val="00A574AF"/>
    <w:rsid w:val="00A57815"/>
    <w:rsid w:val="00A62F82"/>
    <w:rsid w:val="00A64E99"/>
    <w:rsid w:val="00A70CDC"/>
    <w:rsid w:val="00A7133D"/>
    <w:rsid w:val="00A71D20"/>
    <w:rsid w:val="00A71E6D"/>
    <w:rsid w:val="00A73DD3"/>
    <w:rsid w:val="00A770CD"/>
    <w:rsid w:val="00A83016"/>
    <w:rsid w:val="00A849F8"/>
    <w:rsid w:val="00A84FC4"/>
    <w:rsid w:val="00A87BD8"/>
    <w:rsid w:val="00A96371"/>
    <w:rsid w:val="00A96B0F"/>
    <w:rsid w:val="00AA47E3"/>
    <w:rsid w:val="00AA582A"/>
    <w:rsid w:val="00AB4824"/>
    <w:rsid w:val="00AB4A24"/>
    <w:rsid w:val="00AB4EC4"/>
    <w:rsid w:val="00AB7519"/>
    <w:rsid w:val="00AB7C6F"/>
    <w:rsid w:val="00AC0CD6"/>
    <w:rsid w:val="00AC28E1"/>
    <w:rsid w:val="00AC2D5B"/>
    <w:rsid w:val="00AC394E"/>
    <w:rsid w:val="00AC406C"/>
    <w:rsid w:val="00AC5F8D"/>
    <w:rsid w:val="00AD1194"/>
    <w:rsid w:val="00AD2ED7"/>
    <w:rsid w:val="00AD36B2"/>
    <w:rsid w:val="00AD78F5"/>
    <w:rsid w:val="00AE1541"/>
    <w:rsid w:val="00AE2A29"/>
    <w:rsid w:val="00AE2C1A"/>
    <w:rsid w:val="00AE310C"/>
    <w:rsid w:val="00AE312A"/>
    <w:rsid w:val="00AE34C1"/>
    <w:rsid w:val="00AE55F6"/>
    <w:rsid w:val="00AE66A9"/>
    <w:rsid w:val="00AF47AE"/>
    <w:rsid w:val="00AF7CA8"/>
    <w:rsid w:val="00B019E3"/>
    <w:rsid w:val="00B06643"/>
    <w:rsid w:val="00B10941"/>
    <w:rsid w:val="00B11A9B"/>
    <w:rsid w:val="00B11C00"/>
    <w:rsid w:val="00B11E3A"/>
    <w:rsid w:val="00B207C4"/>
    <w:rsid w:val="00B222AB"/>
    <w:rsid w:val="00B23051"/>
    <w:rsid w:val="00B27D26"/>
    <w:rsid w:val="00B30CD2"/>
    <w:rsid w:val="00B324BA"/>
    <w:rsid w:val="00B32ABB"/>
    <w:rsid w:val="00B32E90"/>
    <w:rsid w:val="00B41FD3"/>
    <w:rsid w:val="00B426D3"/>
    <w:rsid w:val="00B431DE"/>
    <w:rsid w:val="00B435E3"/>
    <w:rsid w:val="00B4539F"/>
    <w:rsid w:val="00B45BD2"/>
    <w:rsid w:val="00B46826"/>
    <w:rsid w:val="00B46D72"/>
    <w:rsid w:val="00B4716B"/>
    <w:rsid w:val="00B523CA"/>
    <w:rsid w:val="00B602F4"/>
    <w:rsid w:val="00B622C5"/>
    <w:rsid w:val="00B63E0D"/>
    <w:rsid w:val="00B63F8A"/>
    <w:rsid w:val="00B650B5"/>
    <w:rsid w:val="00B70D03"/>
    <w:rsid w:val="00B71B95"/>
    <w:rsid w:val="00B72C4B"/>
    <w:rsid w:val="00B74F1E"/>
    <w:rsid w:val="00B75019"/>
    <w:rsid w:val="00B75B7B"/>
    <w:rsid w:val="00B77ECE"/>
    <w:rsid w:val="00B803E7"/>
    <w:rsid w:val="00B805B7"/>
    <w:rsid w:val="00B81233"/>
    <w:rsid w:val="00B82E14"/>
    <w:rsid w:val="00B8504C"/>
    <w:rsid w:val="00B855C1"/>
    <w:rsid w:val="00B8592E"/>
    <w:rsid w:val="00B8711A"/>
    <w:rsid w:val="00B87913"/>
    <w:rsid w:val="00B93161"/>
    <w:rsid w:val="00B93441"/>
    <w:rsid w:val="00B96BEA"/>
    <w:rsid w:val="00BA418F"/>
    <w:rsid w:val="00BA475F"/>
    <w:rsid w:val="00BA4DDE"/>
    <w:rsid w:val="00BA6277"/>
    <w:rsid w:val="00BB0900"/>
    <w:rsid w:val="00BB5832"/>
    <w:rsid w:val="00BC655F"/>
    <w:rsid w:val="00BD54A9"/>
    <w:rsid w:val="00BD6BE3"/>
    <w:rsid w:val="00BE033A"/>
    <w:rsid w:val="00BE1147"/>
    <w:rsid w:val="00BE1E62"/>
    <w:rsid w:val="00BE2477"/>
    <w:rsid w:val="00BE52BC"/>
    <w:rsid w:val="00BE5C56"/>
    <w:rsid w:val="00BF5DC6"/>
    <w:rsid w:val="00BF7052"/>
    <w:rsid w:val="00C05FAB"/>
    <w:rsid w:val="00C06970"/>
    <w:rsid w:val="00C076BD"/>
    <w:rsid w:val="00C07AEB"/>
    <w:rsid w:val="00C107F8"/>
    <w:rsid w:val="00C1269F"/>
    <w:rsid w:val="00C20765"/>
    <w:rsid w:val="00C20EAD"/>
    <w:rsid w:val="00C22B24"/>
    <w:rsid w:val="00C26CCC"/>
    <w:rsid w:val="00C26F15"/>
    <w:rsid w:val="00C27531"/>
    <w:rsid w:val="00C27C70"/>
    <w:rsid w:val="00C31D45"/>
    <w:rsid w:val="00C32E29"/>
    <w:rsid w:val="00C40C67"/>
    <w:rsid w:val="00C41135"/>
    <w:rsid w:val="00C4145E"/>
    <w:rsid w:val="00C439EF"/>
    <w:rsid w:val="00C51D2F"/>
    <w:rsid w:val="00C54482"/>
    <w:rsid w:val="00C57990"/>
    <w:rsid w:val="00C633AF"/>
    <w:rsid w:val="00C63475"/>
    <w:rsid w:val="00C65D3A"/>
    <w:rsid w:val="00C65E7C"/>
    <w:rsid w:val="00C66FD0"/>
    <w:rsid w:val="00C7176F"/>
    <w:rsid w:val="00C7739A"/>
    <w:rsid w:val="00C82173"/>
    <w:rsid w:val="00C830C4"/>
    <w:rsid w:val="00C845D4"/>
    <w:rsid w:val="00C84DF8"/>
    <w:rsid w:val="00C91613"/>
    <w:rsid w:val="00C91AC9"/>
    <w:rsid w:val="00C92EDC"/>
    <w:rsid w:val="00C96278"/>
    <w:rsid w:val="00C97D08"/>
    <w:rsid w:val="00CA0262"/>
    <w:rsid w:val="00CA348A"/>
    <w:rsid w:val="00CA77CB"/>
    <w:rsid w:val="00CB2CE6"/>
    <w:rsid w:val="00CB585A"/>
    <w:rsid w:val="00CB6826"/>
    <w:rsid w:val="00CC1D4F"/>
    <w:rsid w:val="00CD2C04"/>
    <w:rsid w:val="00CD391B"/>
    <w:rsid w:val="00CE07BE"/>
    <w:rsid w:val="00CE280A"/>
    <w:rsid w:val="00CE5294"/>
    <w:rsid w:val="00CE79A8"/>
    <w:rsid w:val="00CF00C1"/>
    <w:rsid w:val="00CF08BB"/>
    <w:rsid w:val="00CF267B"/>
    <w:rsid w:val="00CF2FC2"/>
    <w:rsid w:val="00CF6011"/>
    <w:rsid w:val="00CF616A"/>
    <w:rsid w:val="00D02EFF"/>
    <w:rsid w:val="00D10FC6"/>
    <w:rsid w:val="00D1107B"/>
    <w:rsid w:val="00D13FE3"/>
    <w:rsid w:val="00D14B60"/>
    <w:rsid w:val="00D163EE"/>
    <w:rsid w:val="00D223E7"/>
    <w:rsid w:val="00D25A41"/>
    <w:rsid w:val="00D25EDE"/>
    <w:rsid w:val="00D31017"/>
    <w:rsid w:val="00D35463"/>
    <w:rsid w:val="00D37D65"/>
    <w:rsid w:val="00D4165D"/>
    <w:rsid w:val="00D449DB"/>
    <w:rsid w:val="00D52992"/>
    <w:rsid w:val="00D55422"/>
    <w:rsid w:val="00D61996"/>
    <w:rsid w:val="00D61AC4"/>
    <w:rsid w:val="00D62B7C"/>
    <w:rsid w:val="00D62FCF"/>
    <w:rsid w:val="00D63936"/>
    <w:rsid w:val="00D64BDA"/>
    <w:rsid w:val="00D66589"/>
    <w:rsid w:val="00D71881"/>
    <w:rsid w:val="00D77413"/>
    <w:rsid w:val="00D80B03"/>
    <w:rsid w:val="00D81D3C"/>
    <w:rsid w:val="00D867C8"/>
    <w:rsid w:val="00D9028D"/>
    <w:rsid w:val="00D906A2"/>
    <w:rsid w:val="00D91A2D"/>
    <w:rsid w:val="00D91B18"/>
    <w:rsid w:val="00D9415C"/>
    <w:rsid w:val="00D94A14"/>
    <w:rsid w:val="00DA215A"/>
    <w:rsid w:val="00DA2605"/>
    <w:rsid w:val="00DA3003"/>
    <w:rsid w:val="00DA469E"/>
    <w:rsid w:val="00DB48B0"/>
    <w:rsid w:val="00DB6AAE"/>
    <w:rsid w:val="00DB7675"/>
    <w:rsid w:val="00DC62E3"/>
    <w:rsid w:val="00DD1BD2"/>
    <w:rsid w:val="00DD4562"/>
    <w:rsid w:val="00DD673A"/>
    <w:rsid w:val="00DD7F99"/>
    <w:rsid w:val="00DE2950"/>
    <w:rsid w:val="00DE36A2"/>
    <w:rsid w:val="00DE5373"/>
    <w:rsid w:val="00DF17C1"/>
    <w:rsid w:val="00DF3D31"/>
    <w:rsid w:val="00DF3F6A"/>
    <w:rsid w:val="00DF5F32"/>
    <w:rsid w:val="00E003C5"/>
    <w:rsid w:val="00E016F9"/>
    <w:rsid w:val="00E01DB0"/>
    <w:rsid w:val="00E02E48"/>
    <w:rsid w:val="00E03AEB"/>
    <w:rsid w:val="00E03DD8"/>
    <w:rsid w:val="00E04232"/>
    <w:rsid w:val="00E05592"/>
    <w:rsid w:val="00E15C4D"/>
    <w:rsid w:val="00E1610D"/>
    <w:rsid w:val="00E162EF"/>
    <w:rsid w:val="00E20D93"/>
    <w:rsid w:val="00E20F6D"/>
    <w:rsid w:val="00E21184"/>
    <w:rsid w:val="00E2126E"/>
    <w:rsid w:val="00E234A8"/>
    <w:rsid w:val="00E25D5A"/>
    <w:rsid w:val="00E25DCD"/>
    <w:rsid w:val="00E269E1"/>
    <w:rsid w:val="00E32439"/>
    <w:rsid w:val="00E3599E"/>
    <w:rsid w:val="00E42B86"/>
    <w:rsid w:val="00E445A1"/>
    <w:rsid w:val="00E44F34"/>
    <w:rsid w:val="00E45F13"/>
    <w:rsid w:val="00E46F40"/>
    <w:rsid w:val="00E510BC"/>
    <w:rsid w:val="00E52789"/>
    <w:rsid w:val="00E52C06"/>
    <w:rsid w:val="00E54283"/>
    <w:rsid w:val="00E61256"/>
    <w:rsid w:val="00E6148D"/>
    <w:rsid w:val="00E61E1F"/>
    <w:rsid w:val="00E6350D"/>
    <w:rsid w:val="00E72093"/>
    <w:rsid w:val="00E73CB2"/>
    <w:rsid w:val="00E75175"/>
    <w:rsid w:val="00E77396"/>
    <w:rsid w:val="00E839BA"/>
    <w:rsid w:val="00E84DEC"/>
    <w:rsid w:val="00E854AA"/>
    <w:rsid w:val="00E90C06"/>
    <w:rsid w:val="00E91943"/>
    <w:rsid w:val="00E9343F"/>
    <w:rsid w:val="00E9462F"/>
    <w:rsid w:val="00E953C7"/>
    <w:rsid w:val="00E97DD5"/>
    <w:rsid w:val="00EA2919"/>
    <w:rsid w:val="00EA3C69"/>
    <w:rsid w:val="00EA4229"/>
    <w:rsid w:val="00EA59B8"/>
    <w:rsid w:val="00EA5BDD"/>
    <w:rsid w:val="00EA67D9"/>
    <w:rsid w:val="00EA7B90"/>
    <w:rsid w:val="00EB0198"/>
    <w:rsid w:val="00EB6307"/>
    <w:rsid w:val="00EB7E3F"/>
    <w:rsid w:val="00EC2DF9"/>
    <w:rsid w:val="00EC4555"/>
    <w:rsid w:val="00EC4D23"/>
    <w:rsid w:val="00EC69BB"/>
    <w:rsid w:val="00EC7A5D"/>
    <w:rsid w:val="00ED5D7B"/>
    <w:rsid w:val="00ED6313"/>
    <w:rsid w:val="00EE256F"/>
    <w:rsid w:val="00EE2ED6"/>
    <w:rsid w:val="00EE3D99"/>
    <w:rsid w:val="00EE48DB"/>
    <w:rsid w:val="00EE64C3"/>
    <w:rsid w:val="00EE6E36"/>
    <w:rsid w:val="00EF1491"/>
    <w:rsid w:val="00EF16C7"/>
    <w:rsid w:val="00EF27EE"/>
    <w:rsid w:val="00EF3153"/>
    <w:rsid w:val="00EF5773"/>
    <w:rsid w:val="00EF795E"/>
    <w:rsid w:val="00F003A2"/>
    <w:rsid w:val="00F016BC"/>
    <w:rsid w:val="00F01829"/>
    <w:rsid w:val="00F01B1C"/>
    <w:rsid w:val="00F0296E"/>
    <w:rsid w:val="00F04D01"/>
    <w:rsid w:val="00F05DAD"/>
    <w:rsid w:val="00F0637B"/>
    <w:rsid w:val="00F0660B"/>
    <w:rsid w:val="00F07202"/>
    <w:rsid w:val="00F123AE"/>
    <w:rsid w:val="00F16C91"/>
    <w:rsid w:val="00F1776A"/>
    <w:rsid w:val="00F20192"/>
    <w:rsid w:val="00F23947"/>
    <w:rsid w:val="00F26FDF"/>
    <w:rsid w:val="00F27749"/>
    <w:rsid w:val="00F27C0F"/>
    <w:rsid w:val="00F30A2C"/>
    <w:rsid w:val="00F30A32"/>
    <w:rsid w:val="00F314D4"/>
    <w:rsid w:val="00F32D9B"/>
    <w:rsid w:val="00F347DA"/>
    <w:rsid w:val="00F37CF4"/>
    <w:rsid w:val="00F40779"/>
    <w:rsid w:val="00F41A23"/>
    <w:rsid w:val="00F41B04"/>
    <w:rsid w:val="00F42A12"/>
    <w:rsid w:val="00F43C05"/>
    <w:rsid w:val="00F50AB4"/>
    <w:rsid w:val="00F55C38"/>
    <w:rsid w:val="00F55CC6"/>
    <w:rsid w:val="00F56A62"/>
    <w:rsid w:val="00F5715B"/>
    <w:rsid w:val="00F57C79"/>
    <w:rsid w:val="00F600FE"/>
    <w:rsid w:val="00F60961"/>
    <w:rsid w:val="00F6190A"/>
    <w:rsid w:val="00F61A00"/>
    <w:rsid w:val="00F63A58"/>
    <w:rsid w:val="00F65F07"/>
    <w:rsid w:val="00F66417"/>
    <w:rsid w:val="00F723AB"/>
    <w:rsid w:val="00F72F60"/>
    <w:rsid w:val="00F73331"/>
    <w:rsid w:val="00F77EEA"/>
    <w:rsid w:val="00F81F31"/>
    <w:rsid w:val="00F82706"/>
    <w:rsid w:val="00F83735"/>
    <w:rsid w:val="00F87174"/>
    <w:rsid w:val="00F87AC2"/>
    <w:rsid w:val="00F905BE"/>
    <w:rsid w:val="00F91B15"/>
    <w:rsid w:val="00F91D37"/>
    <w:rsid w:val="00F9610D"/>
    <w:rsid w:val="00F96C3E"/>
    <w:rsid w:val="00F97BC1"/>
    <w:rsid w:val="00FA1608"/>
    <w:rsid w:val="00FA4C4E"/>
    <w:rsid w:val="00FA7427"/>
    <w:rsid w:val="00FB3573"/>
    <w:rsid w:val="00FB4534"/>
    <w:rsid w:val="00FB657F"/>
    <w:rsid w:val="00FB6ABD"/>
    <w:rsid w:val="00FC11DE"/>
    <w:rsid w:val="00FC66C1"/>
    <w:rsid w:val="00FC7F88"/>
    <w:rsid w:val="00FD04BA"/>
    <w:rsid w:val="00FD084E"/>
    <w:rsid w:val="00FD3684"/>
    <w:rsid w:val="00FD691F"/>
    <w:rsid w:val="00FE26ED"/>
    <w:rsid w:val="00FE3722"/>
    <w:rsid w:val="00FE6AA0"/>
    <w:rsid w:val="00FE6CF3"/>
    <w:rsid w:val="00FE7D09"/>
    <w:rsid w:val="00FF0F45"/>
    <w:rsid w:val="00FF19DC"/>
    <w:rsid w:val="00FF3789"/>
    <w:rsid w:val="00FF40F8"/>
    <w:rsid w:val="00FF5E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CAAC4C"/>
  <w15:docId w15:val="{AC61F50C-7C86-44BB-8DA3-26034856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iPriority="4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75" w:unhideWhenUsed="1"/>
    <w:lsdException w:name="Strong" w:semiHidden="1"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30A2C"/>
    <w:pPr>
      <w:spacing w:after="0" w:line="290" w:lineRule="atLeast"/>
    </w:pPr>
    <w:rPr>
      <w:sz w:val="20"/>
    </w:rPr>
  </w:style>
  <w:style w:type="paragraph" w:styleId="berschrift1">
    <w:name w:val="heading 1"/>
    <w:basedOn w:val="Standard"/>
    <w:next w:val="Standard"/>
    <w:link w:val="berschrift1Zchn"/>
    <w:uiPriority w:val="9"/>
    <w:qFormat/>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qFormat/>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qFormat/>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qFormat/>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F18A0"/>
    <w:rPr>
      <w:color w:val="auto"/>
      <w:u w:val="non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0"/>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0"/>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26C04"/>
    <w:pPr>
      <w:numPr>
        <w:numId w:val="3"/>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2"/>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6F18A0"/>
    <w:rPr>
      <w:color w:val="auto"/>
      <w:u w:val="non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4"/>
      </w:numPr>
    </w:pPr>
  </w:style>
  <w:style w:type="paragraph" w:customStyle="1" w:styleId="berschrift2nummeriert">
    <w:name w:val="Überschrift 2 nummeriert"/>
    <w:basedOn w:val="berschrift2"/>
    <w:next w:val="Standard"/>
    <w:uiPriority w:val="10"/>
    <w:qFormat/>
    <w:rsid w:val="00920B7F"/>
    <w:pPr>
      <w:numPr>
        <w:ilvl w:val="1"/>
        <w:numId w:val="4"/>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4"/>
      </w:numPr>
    </w:pPr>
  </w:style>
  <w:style w:type="paragraph" w:customStyle="1" w:styleId="berschrift4nummeriert">
    <w:name w:val="Überschrift 4 nummeriert"/>
    <w:basedOn w:val="berschrift4"/>
    <w:next w:val="Standard"/>
    <w:uiPriority w:val="10"/>
    <w:rsid w:val="00920B7F"/>
    <w:pPr>
      <w:numPr>
        <w:ilvl w:val="3"/>
        <w:numId w:val="4"/>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NormaleTabelle"/>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NormaleTabelle"/>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table" w:customStyle="1" w:styleId="TabelleohneRahmen1">
    <w:name w:val="Tabelle ohne Rahmen1"/>
    <w:basedOn w:val="NormaleTabelle"/>
    <w:uiPriority w:val="99"/>
    <w:rsid w:val="00755529"/>
    <w:pPr>
      <w:spacing w:after="0" w:line="240" w:lineRule="auto"/>
    </w:pPr>
    <w:rPr>
      <w:rFonts w:ascii="Akkurat Pro" w:eastAsia="Akkurat Pro" w:hAnsi="Akkurat Pro" w:cs="Times New Roman"/>
    </w:rPr>
    <w:tblPr>
      <w:tblInd w:w="0" w:type="nil"/>
      <w:tblCellMar>
        <w:left w:w="0" w:type="dxa"/>
        <w:right w:w="28" w:type="dxa"/>
      </w:tblCellMar>
    </w:tbl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Bildplatzhalter1">
    <w:name w:val="Bildplatzhalter 1"/>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character" w:styleId="Platzhaltertext">
    <w:name w:val="Placeholder Text"/>
    <w:basedOn w:val="Absatz-Standardschriftart"/>
    <w:uiPriority w:val="99"/>
    <w:semiHidden/>
    <w:rsid w:val="00F30A2C"/>
    <w:rPr>
      <w:color w:val="808080"/>
    </w:rPr>
  </w:style>
  <w:style w:type="paragraph" w:customStyle="1" w:styleId="02Lauftext">
    <w:name w:val="02 Lauftext"/>
    <w:basedOn w:val="Standard"/>
    <w:qFormat/>
    <w:rsid w:val="00F30A2C"/>
    <w:pPr>
      <w:autoSpaceDE w:val="0"/>
      <w:autoSpaceDN w:val="0"/>
      <w:adjustRightInd w:val="0"/>
      <w:spacing w:line="240" w:lineRule="auto"/>
    </w:pPr>
    <w:rPr>
      <w:rFonts w:ascii="Corporate S" w:hAnsi="Corporate S" w:cs="CorporateS-Bold"/>
      <w:bCs/>
      <w:sz w:val="22"/>
      <w:szCs w:val="28"/>
    </w:rPr>
  </w:style>
  <w:style w:type="character" w:styleId="Fett">
    <w:name w:val="Strong"/>
    <w:basedOn w:val="Absatz-Standardschriftart"/>
    <w:uiPriority w:val="22"/>
    <w:qFormat/>
    <w:rsid w:val="008E35E9"/>
    <w:rPr>
      <w:b/>
      <w:bCs/>
    </w:rPr>
  </w:style>
  <w:style w:type="character" w:customStyle="1" w:styleId="cketoolgroup">
    <w:name w:val="cke_toolgroup"/>
    <w:basedOn w:val="Absatz-Standardschriftart"/>
    <w:rsid w:val="00D4165D"/>
  </w:style>
  <w:style w:type="character" w:customStyle="1" w:styleId="ckebuttonicon">
    <w:name w:val="cke_button_icon"/>
    <w:basedOn w:val="Absatz-Standardschriftart"/>
    <w:rsid w:val="00D4165D"/>
  </w:style>
  <w:style w:type="character" w:customStyle="1" w:styleId="ckebuttonlabel">
    <w:name w:val="cke_button_label"/>
    <w:basedOn w:val="Absatz-Standardschriftart"/>
    <w:rsid w:val="00D4165D"/>
  </w:style>
  <w:style w:type="character" w:customStyle="1" w:styleId="ckecombo">
    <w:name w:val="cke_combo"/>
    <w:basedOn w:val="Absatz-Standardschriftart"/>
    <w:rsid w:val="00D4165D"/>
  </w:style>
  <w:style w:type="character" w:customStyle="1" w:styleId="ckecombotext">
    <w:name w:val="cke_combo_text"/>
    <w:basedOn w:val="Absatz-Standardschriftart"/>
    <w:rsid w:val="00D4165D"/>
  </w:style>
  <w:style w:type="character" w:styleId="Kommentarzeichen">
    <w:name w:val="annotation reference"/>
    <w:basedOn w:val="Absatz-Standardschriftart"/>
    <w:uiPriority w:val="99"/>
    <w:semiHidden/>
    <w:unhideWhenUsed/>
    <w:rsid w:val="0040419F"/>
    <w:rPr>
      <w:sz w:val="16"/>
      <w:szCs w:val="16"/>
    </w:rPr>
  </w:style>
  <w:style w:type="paragraph" w:styleId="Kommentartext">
    <w:name w:val="annotation text"/>
    <w:basedOn w:val="Standard"/>
    <w:link w:val="KommentartextZchn"/>
    <w:uiPriority w:val="99"/>
    <w:semiHidden/>
    <w:unhideWhenUsed/>
    <w:rsid w:val="0040419F"/>
    <w:pPr>
      <w:spacing w:line="240" w:lineRule="auto"/>
    </w:pPr>
    <w:rPr>
      <w:szCs w:val="20"/>
    </w:rPr>
  </w:style>
  <w:style w:type="character" w:customStyle="1" w:styleId="KommentartextZchn">
    <w:name w:val="Kommentartext Zchn"/>
    <w:basedOn w:val="Absatz-Standardschriftart"/>
    <w:link w:val="Kommentartext"/>
    <w:uiPriority w:val="99"/>
    <w:semiHidden/>
    <w:rsid w:val="0040419F"/>
    <w:rPr>
      <w:sz w:val="20"/>
      <w:szCs w:val="20"/>
    </w:rPr>
  </w:style>
  <w:style w:type="paragraph" w:styleId="Kommentarthema">
    <w:name w:val="annotation subject"/>
    <w:basedOn w:val="Kommentartext"/>
    <w:next w:val="Kommentartext"/>
    <w:link w:val="KommentarthemaZchn"/>
    <w:uiPriority w:val="99"/>
    <w:semiHidden/>
    <w:unhideWhenUsed/>
    <w:rsid w:val="0040419F"/>
    <w:rPr>
      <w:b/>
      <w:bCs/>
    </w:rPr>
  </w:style>
  <w:style w:type="character" w:customStyle="1" w:styleId="KommentarthemaZchn">
    <w:name w:val="Kommentarthema Zchn"/>
    <w:basedOn w:val="KommentartextZchn"/>
    <w:link w:val="Kommentarthema"/>
    <w:uiPriority w:val="99"/>
    <w:semiHidden/>
    <w:rsid w:val="0040419F"/>
    <w:rPr>
      <w:b/>
      <w:bCs/>
      <w:sz w:val="20"/>
      <w:szCs w:val="20"/>
    </w:rPr>
  </w:style>
  <w:style w:type="character" w:styleId="NichtaufgelsteErwhnung">
    <w:name w:val="Unresolved Mention"/>
    <w:basedOn w:val="Absatz-Standardschriftart"/>
    <w:uiPriority w:val="99"/>
    <w:semiHidden/>
    <w:unhideWhenUsed/>
    <w:rsid w:val="00446F7B"/>
    <w:rPr>
      <w:color w:val="605E5C"/>
      <w:shd w:val="clear" w:color="auto" w:fill="E1DFDD"/>
    </w:rPr>
  </w:style>
  <w:style w:type="paragraph" w:styleId="berarbeitung">
    <w:name w:val="Revision"/>
    <w:hidden/>
    <w:uiPriority w:val="99"/>
    <w:semiHidden/>
    <w:rsid w:val="009A439D"/>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00377">
      <w:bodyDiv w:val="1"/>
      <w:marLeft w:val="0"/>
      <w:marRight w:val="0"/>
      <w:marTop w:val="0"/>
      <w:marBottom w:val="0"/>
      <w:divBdr>
        <w:top w:val="none" w:sz="0" w:space="0" w:color="auto"/>
        <w:left w:val="none" w:sz="0" w:space="0" w:color="auto"/>
        <w:bottom w:val="none" w:sz="0" w:space="0" w:color="auto"/>
        <w:right w:val="none" w:sz="0" w:space="0" w:color="auto"/>
      </w:divBdr>
      <w:divsChild>
        <w:div w:id="549808920">
          <w:marLeft w:val="0"/>
          <w:marRight w:val="0"/>
          <w:marTop w:val="150"/>
          <w:marBottom w:val="30"/>
          <w:divBdr>
            <w:top w:val="none" w:sz="0" w:space="0" w:color="auto"/>
            <w:left w:val="none" w:sz="0" w:space="0" w:color="auto"/>
            <w:bottom w:val="none" w:sz="0" w:space="0" w:color="auto"/>
            <w:right w:val="none" w:sz="0" w:space="0" w:color="auto"/>
          </w:divBdr>
        </w:div>
        <w:div w:id="561528313">
          <w:marLeft w:val="0"/>
          <w:marRight w:val="0"/>
          <w:marTop w:val="0"/>
          <w:marBottom w:val="60"/>
          <w:divBdr>
            <w:top w:val="none" w:sz="0" w:space="0" w:color="auto"/>
            <w:left w:val="none" w:sz="0" w:space="0" w:color="auto"/>
            <w:bottom w:val="none" w:sz="0" w:space="0" w:color="auto"/>
            <w:right w:val="none" w:sz="0" w:space="0" w:color="auto"/>
          </w:divBdr>
        </w:div>
      </w:divsChild>
    </w:div>
    <w:div w:id="48647881">
      <w:bodyDiv w:val="1"/>
      <w:marLeft w:val="0"/>
      <w:marRight w:val="0"/>
      <w:marTop w:val="0"/>
      <w:marBottom w:val="0"/>
      <w:divBdr>
        <w:top w:val="none" w:sz="0" w:space="0" w:color="auto"/>
        <w:left w:val="none" w:sz="0" w:space="0" w:color="auto"/>
        <w:bottom w:val="none" w:sz="0" w:space="0" w:color="auto"/>
        <w:right w:val="none" w:sz="0" w:space="0" w:color="auto"/>
      </w:divBdr>
      <w:divsChild>
        <w:div w:id="2076585971">
          <w:marLeft w:val="-225"/>
          <w:marRight w:val="0"/>
          <w:marTop w:val="0"/>
          <w:marBottom w:val="0"/>
          <w:divBdr>
            <w:top w:val="none" w:sz="0" w:space="0" w:color="auto"/>
            <w:left w:val="none" w:sz="0" w:space="0" w:color="auto"/>
            <w:bottom w:val="none" w:sz="0" w:space="0" w:color="auto"/>
            <w:right w:val="none" w:sz="0" w:space="0" w:color="auto"/>
          </w:divBdr>
          <w:divsChild>
            <w:div w:id="1547328428">
              <w:marLeft w:val="0"/>
              <w:marRight w:val="0"/>
              <w:marTop w:val="0"/>
              <w:marBottom w:val="30"/>
              <w:divBdr>
                <w:top w:val="none" w:sz="0" w:space="0" w:color="auto"/>
                <w:left w:val="none" w:sz="0" w:space="0" w:color="auto"/>
                <w:bottom w:val="none" w:sz="0" w:space="0" w:color="auto"/>
                <w:right w:val="none" w:sz="0" w:space="0" w:color="auto"/>
              </w:divBdr>
              <w:divsChild>
                <w:div w:id="371196175">
                  <w:marLeft w:val="0"/>
                  <w:marRight w:val="0"/>
                  <w:marTop w:val="150"/>
                  <w:marBottom w:val="30"/>
                  <w:divBdr>
                    <w:top w:val="none" w:sz="0" w:space="0" w:color="auto"/>
                    <w:left w:val="none" w:sz="0" w:space="0" w:color="auto"/>
                    <w:bottom w:val="none" w:sz="0" w:space="0" w:color="auto"/>
                    <w:right w:val="none" w:sz="0" w:space="0" w:color="auto"/>
                  </w:divBdr>
                </w:div>
                <w:div w:id="34177961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0929373">
      <w:bodyDiv w:val="1"/>
      <w:marLeft w:val="0"/>
      <w:marRight w:val="0"/>
      <w:marTop w:val="0"/>
      <w:marBottom w:val="0"/>
      <w:divBdr>
        <w:top w:val="none" w:sz="0" w:space="0" w:color="auto"/>
        <w:left w:val="none" w:sz="0" w:space="0" w:color="auto"/>
        <w:bottom w:val="none" w:sz="0" w:space="0" w:color="auto"/>
        <w:right w:val="none" w:sz="0" w:space="0" w:color="auto"/>
      </w:divBdr>
      <w:divsChild>
        <w:div w:id="108594524">
          <w:marLeft w:val="0"/>
          <w:marRight w:val="0"/>
          <w:marTop w:val="150"/>
          <w:marBottom w:val="30"/>
          <w:divBdr>
            <w:top w:val="none" w:sz="0" w:space="0" w:color="auto"/>
            <w:left w:val="none" w:sz="0" w:space="0" w:color="auto"/>
            <w:bottom w:val="none" w:sz="0" w:space="0" w:color="auto"/>
            <w:right w:val="none" w:sz="0" w:space="0" w:color="auto"/>
          </w:divBdr>
        </w:div>
        <w:div w:id="459036878">
          <w:marLeft w:val="0"/>
          <w:marRight w:val="0"/>
          <w:marTop w:val="0"/>
          <w:marBottom w:val="60"/>
          <w:divBdr>
            <w:top w:val="none" w:sz="0" w:space="0" w:color="auto"/>
            <w:left w:val="none" w:sz="0" w:space="0" w:color="auto"/>
            <w:bottom w:val="none" w:sz="0" w:space="0" w:color="auto"/>
            <w:right w:val="none" w:sz="0" w:space="0" w:color="auto"/>
          </w:divBdr>
        </w:div>
      </w:divsChild>
    </w:div>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297997081">
      <w:bodyDiv w:val="1"/>
      <w:marLeft w:val="0"/>
      <w:marRight w:val="0"/>
      <w:marTop w:val="0"/>
      <w:marBottom w:val="0"/>
      <w:divBdr>
        <w:top w:val="none" w:sz="0" w:space="0" w:color="auto"/>
        <w:left w:val="none" w:sz="0" w:space="0" w:color="auto"/>
        <w:bottom w:val="none" w:sz="0" w:space="0" w:color="auto"/>
        <w:right w:val="none" w:sz="0" w:space="0" w:color="auto"/>
      </w:divBdr>
      <w:divsChild>
        <w:div w:id="1693461030">
          <w:marLeft w:val="0"/>
          <w:marRight w:val="0"/>
          <w:marTop w:val="150"/>
          <w:marBottom w:val="30"/>
          <w:divBdr>
            <w:top w:val="none" w:sz="0" w:space="0" w:color="auto"/>
            <w:left w:val="none" w:sz="0" w:space="0" w:color="auto"/>
            <w:bottom w:val="none" w:sz="0" w:space="0" w:color="auto"/>
            <w:right w:val="none" w:sz="0" w:space="0" w:color="auto"/>
          </w:divBdr>
        </w:div>
        <w:div w:id="1964997014">
          <w:marLeft w:val="0"/>
          <w:marRight w:val="0"/>
          <w:marTop w:val="0"/>
          <w:marBottom w:val="60"/>
          <w:divBdr>
            <w:top w:val="none" w:sz="0" w:space="0" w:color="auto"/>
            <w:left w:val="none" w:sz="0" w:space="0" w:color="auto"/>
            <w:bottom w:val="none" w:sz="0" w:space="0" w:color="auto"/>
            <w:right w:val="none" w:sz="0" w:space="0" w:color="auto"/>
          </w:divBdr>
        </w:div>
      </w:divsChild>
    </w:div>
    <w:div w:id="312295205">
      <w:bodyDiv w:val="1"/>
      <w:marLeft w:val="0"/>
      <w:marRight w:val="0"/>
      <w:marTop w:val="0"/>
      <w:marBottom w:val="0"/>
      <w:divBdr>
        <w:top w:val="none" w:sz="0" w:space="0" w:color="auto"/>
        <w:left w:val="none" w:sz="0" w:space="0" w:color="auto"/>
        <w:bottom w:val="none" w:sz="0" w:space="0" w:color="auto"/>
        <w:right w:val="none" w:sz="0" w:space="0" w:color="auto"/>
      </w:divBdr>
    </w:div>
    <w:div w:id="331497001">
      <w:bodyDiv w:val="1"/>
      <w:marLeft w:val="0"/>
      <w:marRight w:val="0"/>
      <w:marTop w:val="0"/>
      <w:marBottom w:val="0"/>
      <w:divBdr>
        <w:top w:val="none" w:sz="0" w:space="0" w:color="auto"/>
        <w:left w:val="none" w:sz="0" w:space="0" w:color="auto"/>
        <w:bottom w:val="none" w:sz="0" w:space="0" w:color="auto"/>
        <w:right w:val="none" w:sz="0" w:space="0" w:color="auto"/>
      </w:divBdr>
    </w:div>
    <w:div w:id="45810642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721901801">
      <w:bodyDiv w:val="1"/>
      <w:marLeft w:val="0"/>
      <w:marRight w:val="0"/>
      <w:marTop w:val="0"/>
      <w:marBottom w:val="0"/>
      <w:divBdr>
        <w:top w:val="none" w:sz="0" w:space="0" w:color="auto"/>
        <w:left w:val="none" w:sz="0" w:space="0" w:color="auto"/>
        <w:bottom w:val="none" w:sz="0" w:space="0" w:color="auto"/>
        <w:right w:val="none" w:sz="0" w:space="0" w:color="auto"/>
      </w:divBdr>
      <w:divsChild>
        <w:div w:id="48849037">
          <w:marLeft w:val="0"/>
          <w:marRight w:val="0"/>
          <w:marTop w:val="0"/>
          <w:marBottom w:val="60"/>
          <w:divBdr>
            <w:top w:val="none" w:sz="0" w:space="0" w:color="auto"/>
            <w:left w:val="none" w:sz="0" w:space="0" w:color="auto"/>
            <w:bottom w:val="none" w:sz="0" w:space="0" w:color="auto"/>
            <w:right w:val="none" w:sz="0" w:space="0" w:color="auto"/>
          </w:divBdr>
        </w:div>
      </w:divsChild>
    </w:div>
    <w:div w:id="730345804">
      <w:bodyDiv w:val="1"/>
      <w:marLeft w:val="0"/>
      <w:marRight w:val="0"/>
      <w:marTop w:val="0"/>
      <w:marBottom w:val="0"/>
      <w:divBdr>
        <w:top w:val="none" w:sz="0" w:space="0" w:color="auto"/>
        <w:left w:val="none" w:sz="0" w:space="0" w:color="auto"/>
        <w:bottom w:val="none" w:sz="0" w:space="0" w:color="auto"/>
        <w:right w:val="none" w:sz="0" w:space="0" w:color="auto"/>
      </w:divBdr>
    </w:div>
    <w:div w:id="753363127">
      <w:bodyDiv w:val="1"/>
      <w:marLeft w:val="0"/>
      <w:marRight w:val="0"/>
      <w:marTop w:val="0"/>
      <w:marBottom w:val="0"/>
      <w:divBdr>
        <w:top w:val="none" w:sz="0" w:space="0" w:color="auto"/>
        <w:left w:val="none" w:sz="0" w:space="0" w:color="auto"/>
        <w:bottom w:val="none" w:sz="0" w:space="0" w:color="auto"/>
        <w:right w:val="none" w:sz="0" w:space="0" w:color="auto"/>
      </w:divBdr>
    </w:div>
    <w:div w:id="759519773">
      <w:bodyDiv w:val="1"/>
      <w:marLeft w:val="0"/>
      <w:marRight w:val="0"/>
      <w:marTop w:val="0"/>
      <w:marBottom w:val="0"/>
      <w:divBdr>
        <w:top w:val="none" w:sz="0" w:space="0" w:color="auto"/>
        <w:left w:val="none" w:sz="0" w:space="0" w:color="auto"/>
        <w:bottom w:val="none" w:sz="0" w:space="0" w:color="auto"/>
        <w:right w:val="none" w:sz="0" w:space="0" w:color="auto"/>
      </w:divBdr>
      <w:divsChild>
        <w:div w:id="679743221">
          <w:marLeft w:val="0"/>
          <w:marRight w:val="0"/>
          <w:marTop w:val="150"/>
          <w:marBottom w:val="30"/>
          <w:divBdr>
            <w:top w:val="none" w:sz="0" w:space="0" w:color="auto"/>
            <w:left w:val="none" w:sz="0" w:space="0" w:color="auto"/>
            <w:bottom w:val="none" w:sz="0" w:space="0" w:color="auto"/>
            <w:right w:val="none" w:sz="0" w:space="0" w:color="auto"/>
          </w:divBdr>
        </w:div>
        <w:div w:id="1133215210">
          <w:marLeft w:val="0"/>
          <w:marRight w:val="0"/>
          <w:marTop w:val="0"/>
          <w:marBottom w:val="60"/>
          <w:divBdr>
            <w:top w:val="none" w:sz="0" w:space="0" w:color="auto"/>
            <w:left w:val="none" w:sz="0" w:space="0" w:color="auto"/>
            <w:bottom w:val="none" w:sz="0" w:space="0" w:color="auto"/>
            <w:right w:val="none" w:sz="0" w:space="0" w:color="auto"/>
          </w:divBdr>
        </w:div>
      </w:divsChild>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035930072">
      <w:bodyDiv w:val="1"/>
      <w:marLeft w:val="0"/>
      <w:marRight w:val="0"/>
      <w:marTop w:val="0"/>
      <w:marBottom w:val="0"/>
      <w:divBdr>
        <w:top w:val="none" w:sz="0" w:space="0" w:color="auto"/>
        <w:left w:val="none" w:sz="0" w:space="0" w:color="auto"/>
        <w:bottom w:val="none" w:sz="0" w:space="0" w:color="auto"/>
        <w:right w:val="none" w:sz="0" w:space="0" w:color="auto"/>
      </w:divBdr>
    </w:div>
    <w:div w:id="1156187556">
      <w:bodyDiv w:val="1"/>
      <w:marLeft w:val="0"/>
      <w:marRight w:val="0"/>
      <w:marTop w:val="0"/>
      <w:marBottom w:val="0"/>
      <w:divBdr>
        <w:top w:val="none" w:sz="0" w:space="0" w:color="auto"/>
        <w:left w:val="none" w:sz="0" w:space="0" w:color="auto"/>
        <w:bottom w:val="none" w:sz="0" w:space="0" w:color="auto"/>
        <w:right w:val="none" w:sz="0" w:space="0" w:color="auto"/>
      </w:divBdr>
    </w:div>
    <w:div w:id="1225412089">
      <w:bodyDiv w:val="1"/>
      <w:marLeft w:val="0"/>
      <w:marRight w:val="0"/>
      <w:marTop w:val="0"/>
      <w:marBottom w:val="0"/>
      <w:divBdr>
        <w:top w:val="none" w:sz="0" w:space="0" w:color="auto"/>
        <w:left w:val="none" w:sz="0" w:space="0" w:color="auto"/>
        <w:bottom w:val="none" w:sz="0" w:space="0" w:color="auto"/>
        <w:right w:val="none" w:sz="0" w:space="0" w:color="auto"/>
      </w:divBdr>
    </w:div>
    <w:div w:id="1248074756">
      <w:bodyDiv w:val="1"/>
      <w:marLeft w:val="0"/>
      <w:marRight w:val="0"/>
      <w:marTop w:val="0"/>
      <w:marBottom w:val="0"/>
      <w:divBdr>
        <w:top w:val="none" w:sz="0" w:space="0" w:color="auto"/>
        <w:left w:val="none" w:sz="0" w:space="0" w:color="auto"/>
        <w:bottom w:val="none" w:sz="0" w:space="0" w:color="auto"/>
        <w:right w:val="none" w:sz="0" w:space="0" w:color="auto"/>
      </w:divBdr>
    </w:div>
    <w:div w:id="1474299706">
      <w:bodyDiv w:val="1"/>
      <w:marLeft w:val="0"/>
      <w:marRight w:val="0"/>
      <w:marTop w:val="0"/>
      <w:marBottom w:val="0"/>
      <w:divBdr>
        <w:top w:val="none" w:sz="0" w:space="0" w:color="auto"/>
        <w:left w:val="none" w:sz="0" w:space="0" w:color="auto"/>
        <w:bottom w:val="none" w:sz="0" w:space="0" w:color="auto"/>
        <w:right w:val="none" w:sz="0" w:space="0" w:color="auto"/>
      </w:divBdr>
    </w:div>
    <w:div w:id="1729038821">
      <w:bodyDiv w:val="1"/>
      <w:marLeft w:val="0"/>
      <w:marRight w:val="0"/>
      <w:marTop w:val="0"/>
      <w:marBottom w:val="0"/>
      <w:divBdr>
        <w:top w:val="none" w:sz="0" w:space="0" w:color="auto"/>
        <w:left w:val="none" w:sz="0" w:space="0" w:color="auto"/>
        <w:bottom w:val="none" w:sz="0" w:space="0" w:color="auto"/>
        <w:right w:val="none" w:sz="0" w:space="0" w:color="auto"/>
      </w:divBdr>
    </w:div>
    <w:div w:id="1959793401">
      <w:bodyDiv w:val="1"/>
      <w:marLeft w:val="0"/>
      <w:marRight w:val="0"/>
      <w:marTop w:val="0"/>
      <w:marBottom w:val="0"/>
      <w:divBdr>
        <w:top w:val="none" w:sz="0" w:space="0" w:color="auto"/>
        <w:left w:val="none" w:sz="0" w:space="0" w:color="auto"/>
        <w:bottom w:val="none" w:sz="0" w:space="0" w:color="auto"/>
        <w:right w:val="none" w:sz="0" w:space="0" w:color="auto"/>
      </w:divBdr>
      <w:divsChild>
        <w:div w:id="726488608">
          <w:marLeft w:val="0"/>
          <w:marRight w:val="0"/>
          <w:marTop w:val="150"/>
          <w:marBottom w:val="30"/>
          <w:divBdr>
            <w:top w:val="none" w:sz="0" w:space="0" w:color="auto"/>
            <w:left w:val="none" w:sz="0" w:space="0" w:color="auto"/>
            <w:bottom w:val="none" w:sz="0" w:space="0" w:color="auto"/>
            <w:right w:val="none" w:sz="0" w:space="0" w:color="auto"/>
          </w:divBdr>
        </w:div>
        <w:div w:id="541525776">
          <w:marLeft w:val="0"/>
          <w:marRight w:val="0"/>
          <w:marTop w:val="0"/>
          <w:marBottom w:val="60"/>
          <w:divBdr>
            <w:top w:val="none" w:sz="0" w:space="0" w:color="auto"/>
            <w:left w:val="none" w:sz="0" w:space="0" w:color="auto"/>
            <w:bottom w:val="none" w:sz="0" w:space="0" w:color="auto"/>
            <w:right w:val="none" w:sz="0" w:space="0" w:color="auto"/>
          </w:divBdr>
        </w:div>
      </w:divsChild>
    </w:div>
    <w:div w:id="2008049033">
      <w:bodyDiv w:val="1"/>
      <w:marLeft w:val="0"/>
      <w:marRight w:val="0"/>
      <w:marTop w:val="0"/>
      <w:marBottom w:val="0"/>
      <w:divBdr>
        <w:top w:val="none" w:sz="0" w:space="0" w:color="auto"/>
        <w:left w:val="none" w:sz="0" w:space="0" w:color="auto"/>
        <w:bottom w:val="none" w:sz="0" w:space="0" w:color="auto"/>
        <w:right w:val="none" w:sz="0" w:space="0" w:color="auto"/>
      </w:divBdr>
      <w:divsChild>
        <w:div w:id="1262294821">
          <w:marLeft w:val="0"/>
          <w:marRight w:val="0"/>
          <w:marTop w:val="150"/>
          <w:marBottom w:val="30"/>
          <w:divBdr>
            <w:top w:val="none" w:sz="0" w:space="0" w:color="auto"/>
            <w:left w:val="none" w:sz="0" w:space="0" w:color="auto"/>
            <w:bottom w:val="none" w:sz="0" w:space="0" w:color="auto"/>
            <w:right w:val="none" w:sz="0" w:space="0" w:color="auto"/>
          </w:divBdr>
        </w:div>
        <w:div w:id="1690522057">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bfi.admin.ch/sbfi/de/home/dienstleistungen/publikationen/publikationsdatenbank/s-n-2019-4/s-n-2019-4e.html"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movetia.ch/fileadmin/user_upload/Dokumente/Allgemein/Europ%C3%A4ische_Kooperation/2024/Movetia_Cooperation_EN_Budget_2024.xlsx"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movetia.ch/fileadmin/user_upload/Dokumente/Allgemein/Europ%C3%A4ische_Kooperation/2024/Movetia_Cooperation_EN_Template_Project-planning_2024.xlsx"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inderjugendpolitik.ch/themen-und-grundlagen/definitionen/kinder-und-jugendpolitik-im-ueberblick"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edlex.admin.ch/eli/fga/2020/866/de" TargetMode="External"/><Relationship Id="rId22" Type="http://schemas.openxmlformats.org/officeDocument/2006/relationships/hyperlink" Target="https://www.movetia.ch/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E8399D992E40898664A8B98715D3D9"/>
        <w:category>
          <w:name w:val="Allgemein"/>
          <w:gallery w:val="placeholder"/>
        </w:category>
        <w:types>
          <w:type w:val="bbPlcHdr"/>
        </w:types>
        <w:behaviors>
          <w:behavior w:val="content"/>
        </w:behaviors>
        <w:guid w:val="{DA4D941B-8173-4C5D-91B5-6A1B67D45F76}"/>
      </w:docPartPr>
      <w:docPartBody>
        <w:p w:rsidR="00482762" w:rsidRDefault="00F544F3" w:rsidP="00F544F3">
          <w:pPr>
            <w:pStyle w:val="F9E8399D992E40898664A8B98715D3D911"/>
          </w:pPr>
          <w:r w:rsidRPr="007F085D">
            <w:rPr>
              <w:rStyle w:val="Platzhaltertext"/>
              <w:rFonts w:ascii="Arial" w:hAnsi="Arial" w:cs="Arial"/>
            </w:rPr>
            <w:t>Select an education level</w:t>
          </w:r>
        </w:p>
      </w:docPartBody>
    </w:docPart>
    <w:docPart>
      <w:docPartPr>
        <w:name w:val="50B5F74407794816AED36CE875F30FFA"/>
        <w:category>
          <w:name w:val="Allgemein"/>
          <w:gallery w:val="placeholder"/>
        </w:category>
        <w:types>
          <w:type w:val="bbPlcHdr"/>
        </w:types>
        <w:behaviors>
          <w:behavior w:val="content"/>
        </w:behaviors>
        <w:guid w:val="{B1D4C1D0-3CDC-4AD9-B857-AC24A49CB355}"/>
      </w:docPartPr>
      <w:docPartBody>
        <w:p w:rsidR="00D37C7F" w:rsidRDefault="00D37C7F" w:rsidP="00D37C7F">
          <w:pPr>
            <w:pStyle w:val="50B5F74407794816AED36CE875F30FFA"/>
          </w:pPr>
          <w:r w:rsidRPr="00E079B5">
            <w:rPr>
              <w:rStyle w:val="Platzhaltertext"/>
            </w:rPr>
            <w:t>Wählen Sie ein Element aus.</w:t>
          </w:r>
        </w:p>
      </w:docPartBody>
    </w:docPart>
    <w:docPart>
      <w:docPartPr>
        <w:name w:val="CBCE6AE1712341CD9117D2047CF16D88"/>
        <w:category>
          <w:name w:val="Allgemein"/>
          <w:gallery w:val="placeholder"/>
        </w:category>
        <w:types>
          <w:type w:val="bbPlcHdr"/>
        </w:types>
        <w:behaviors>
          <w:behavior w:val="content"/>
        </w:behaviors>
        <w:guid w:val="{FB2A7584-5085-4272-957F-1140F2602339}"/>
      </w:docPartPr>
      <w:docPartBody>
        <w:p w:rsidR="00D37C7F" w:rsidRDefault="00F544F3" w:rsidP="00F544F3">
          <w:pPr>
            <w:pStyle w:val="CBCE6AE1712341CD9117D2047CF16D8811"/>
          </w:pPr>
          <w:r w:rsidRPr="007F085D">
            <w:rPr>
              <w:rStyle w:val="Platzhaltertext"/>
              <w:rFonts w:ascii="Arial" w:hAnsi="Arial" w:cs="Arial"/>
            </w:rPr>
            <w:t>_____</w:t>
          </w:r>
        </w:p>
      </w:docPartBody>
    </w:docPart>
    <w:docPart>
      <w:docPartPr>
        <w:name w:val="A18A238943DD4B548C2EF9CE62386F86"/>
        <w:category>
          <w:name w:val="Allgemein"/>
          <w:gallery w:val="placeholder"/>
        </w:category>
        <w:types>
          <w:type w:val="bbPlcHdr"/>
        </w:types>
        <w:behaviors>
          <w:behavior w:val="content"/>
        </w:behaviors>
        <w:guid w:val="{A0092D97-4AC2-4B03-B4B5-24DCBAB139A1}"/>
      </w:docPartPr>
      <w:docPartBody>
        <w:p w:rsidR="00D37C7F" w:rsidRDefault="00F544F3" w:rsidP="00F544F3">
          <w:pPr>
            <w:pStyle w:val="A18A238943DD4B548C2EF9CE62386F8611"/>
          </w:pPr>
          <w:r w:rsidRPr="007F085D">
            <w:rPr>
              <w:rStyle w:val="Platzhaltertext"/>
              <w:rFonts w:ascii="Arial" w:hAnsi="Arial" w:cs="Arial"/>
            </w:rPr>
            <w:t>_____</w:t>
          </w:r>
        </w:p>
      </w:docPartBody>
    </w:docPart>
    <w:docPart>
      <w:docPartPr>
        <w:name w:val="30A1906D04374D9584BC2022FB7B5D03"/>
        <w:category>
          <w:name w:val="Allgemein"/>
          <w:gallery w:val="placeholder"/>
        </w:category>
        <w:types>
          <w:type w:val="bbPlcHdr"/>
        </w:types>
        <w:behaviors>
          <w:behavior w:val="content"/>
        </w:behaviors>
        <w:guid w:val="{C2E79679-022D-47A1-ABCB-488BB57ECFFF}"/>
      </w:docPartPr>
      <w:docPartBody>
        <w:p w:rsidR="00D37C7F" w:rsidRDefault="00F544F3" w:rsidP="00F544F3">
          <w:pPr>
            <w:pStyle w:val="30A1906D04374D9584BC2022FB7B5D0311"/>
          </w:pPr>
          <w:r w:rsidRPr="007F085D">
            <w:rPr>
              <w:rStyle w:val="Platzhaltertext"/>
              <w:rFonts w:ascii="Arial" w:hAnsi="Arial" w:cs="Arial"/>
            </w:rPr>
            <w:t>_____</w:t>
          </w:r>
        </w:p>
      </w:docPartBody>
    </w:docPart>
    <w:docPart>
      <w:docPartPr>
        <w:name w:val="2F54004965CB4BA1BA34C1070F6358E9"/>
        <w:category>
          <w:name w:val="Allgemein"/>
          <w:gallery w:val="placeholder"/>
        </w:category>
        <w:types>
          <w:type w:val="bbPlcHdr"/>
        </w:types>
        <w:behaviors>
          <w:behavior w:val="content"/>
        </w:behaviors>
        <w:guid w:val="{E0369798-A7CA-4585-B6EE-43347EB0BDFC}"/>
      </w:docPartPr>
      <w:docPartBody>
        <w:p w:rsidR="00D37C7F" w:rsidRDefault="00F544F3" w:rsidP="00F544F3">
          <w:pPr>
            <w:pStyle w:val="2F54004965CB4BA1BA34C1070F6358E911"/>
          </w:pPr>
          <w:r w:rsidRPr="007F085D">
            <w:rPr>
              <w:rStyle w:val="Platzhaltertext"/>
              <w:rFonts w:ascii="Arial" w:hAnsi="Arial" w:cs="Arial"/>
            </w:rPr>
            <w:t>TT.MM.JJJJ</w:t>
          </w:r>
        </w:p>
      </w:docPartBody>
    </w:docPart>
    <w:docPart>
      <w:docPartPr>
        <w:name w:val="1F35E88600794A0986C18B08A04C7666"/>
        <w:category>
          <w:name w:val="Allgemein"/>
          <w:gallery w:val="placeholder"/>
        </w:category>
        <w:types>
          <w:type w:val="bbPlcHdr"/>
        </w:types>
        <w:behaviors>
          <w:behavior w:val="content"/>
        </w:behaviors>
        <w:guid w:val="{7882C689-1982-4B42-B56C-BD50939C6B42}"/>
      </w:docPartPr>
      <w:docPartBody>
        <w:p w:rsidR="00D37C7F" w:rsidRDefault="00F544F3" w:rsidP="00F544F3">
          <w:pPr>
            <w:pStyle w:val="1F35E88600794A0986C18B08A04C766611"/>
          </w:pPr>
          <w:r w:rsidRPr="007F085D">
            <w:rPr>
              <w:rStyle w:val="Platzhaltertext"/>
              <w:rFonts w:ascii="Arial" w:hAnsi="Arial" w:cs="Arial"/>
            </w:rPr>
            <w:t>TT.MM.JJJJ</w:t>
          </w:r>
        </w:p>
      </w:docPartBody>
    </w:docPart>
    <w:docPart>
      <w:docPartPr>
        <w:name w:val="9087EB1C41F2468989160FE28D86F3E2"/>
        <w:category>
          <w:name w:val="Allgemein"/>
          <w:gallery w:val="placeholder"/>
        </w:category>
        <w:types>
          <w:type w:val="bbPlcHdr"/>
        </w:types>
        <w:behaviors>
          <w:behavior w:val="content"/>
        </w:behaviors>
        <w:guid w:val="{0CEF7A52-A779-4C81-ADF3-EBF69D1DBC43}"/>
      </w:docPartPr>
      <w:docPartBody>
        <w:p w:rsidR="00D37C7F" w:rsidRDefault="00F544F3" w:rsidP="00F544F3">
          <w:pPr>
            <w:pStyle w:val="9087EB1C41F2468989160FE28D86F3E211"/>
          </w:pPr>
          <w:r w:rsidRPr="007F085D">
            <w:rPr>
              <w:rStyle w:val="Platzhaltertext"/>
              <w:rFonts w:ascii="Arial" w:hAnsi="Arial" w:cs="Arial"/>
            </w:rPr>
            <w:t>_____</w:t>
          </w:r>
        </w:p>
      </w:docPartBody>
    </w:docPart>
    <w:docPart>
      <w:docPartPr>
        <w:name w:val="886F886CB3244E44B9202CCB3A2F685C"/>
        <w:category>
          <w:name w:val="Allgemein"/>
          <w:gallery w:val="placeholder"/>
        </w:category>
        <w:types>
          <w:type w:val="bbPlcHdr"/>
        </w:types>
        <w:behaviors>
          <w:behavior w:val="content"/>
        </w:behaviors>
        <w:guid w:val="{510E92A0-FBC0-43A8-B42F-56A1C1356904}"/>
      </w:docPartPr>
      <w:docPartBody>
        <w:p w:rsidR="00D37C7F" w:rsidRDefault="00F544F3" w:rsidP="00F544F3">
          <w:pPr>
            <w:pStyle w:val="886F886CB3244E44B9202CCB3A2F685C11"/>
          </w:pPr>
          <w:r w:rsidRPr="007F085D">
            <w:rPr>
              <w:rStyle w:val="Platzhaltertext"/>
              <w:rFonts w:ascii="Arial" w:hAnsi="Arial" w:cs="Arial"/>
            </w:rPr>
            <w:t>_____</w:t>
          </w:r>
        </w:p>
      </w:docPartBody>
    </w:docPart>
    <w:docPart>
      <w:docPartPr>
        <w:name w:val="40DC200154604166922406EFE2705630"/>
        <w:category>
          <w:name w:val="Allgemein"/>
          <w:gallery w:val="placeholder"/>
        </w:category>
        <w:types>
          <w:type w:val="bbPlcHdr"/>
        </w:types>
        <w:behaviors>
          <w:behavior w:val="content"/>
        </w:behaviors>
        <w:guid w:val="{034A330E-8ECA-4CFA-8D87-C7E94DC5B6CF}"/>
      </w:docPartPr>
      <w:docPartBody>
        <w:p w:rsidR="00D37C7F" w:rsidRDefault="00F544F3" w:rsidP="00F544F3">
          <w:pPr>
            <w:pStyle w:val="40DC200154604166922406EFE270563011"/>
          </w:pPr>
          <w:r w:rsidRPr="007F085D">
            <w:rPr>
              <w:rStyle w:val="Platzhaltertext"/>
              <w:rFonts w:ascii="Arial" w:hAnsi="Arial" w:cs="Arial"/>
            </w:rPr>
            <w:t>_____</w:t>
          </w:r>
        </w:p>
      </w:docPartBody>
    </w:docPart>
    <w:docPart>
      <w:docPartPr>
        <w:name w:val="FCA391A2831A4FF890EF3BBCFFB978D6"/>
        <w:category>
          <w:name w:val="Allgemein"/>
          <w:gallery w:val="placeholder"/>
        </w:category>
        <w:types>
          <w:type w:val="bbPlcHdr"/>
        </w:types>
        <w:behaviors>
          <w:behavior w:val="content"/>
        </w:behaviors>
        <w:guid w:val="{0EB37A48-495E-4120-8C56-5B6B42EC7076}"/>
      </w:docPartPr>
      <w:docPartBody>
        <w:p w:rsidR="00D37C7F" w:rsidRDefault="00F544F3" w:rsidP="00F544F3">
          <w:pPr>
            <w:pStyle w:val="FCA391A2831A4FF890EF3BBCFFB978D611"/>
          </w:pPr>
          <w:r w:rsidRPr="007F085D">
            <w:rPr>
              <w:rStyle w:val="Platzhaltertext"/>
              <w:rFonts w:ascii="Arial" w:hAnsi="Arial" w:cs="Arial"/>
            </w:rPr>
            <w:t>_____</w:t>
          </w:r>
        </w:p>
      </w:docPartBody>
    </w:docPart>
    <w:docPart>
      <w:docPartPr>
        <w:name w:val="20E44CAC18124F0096C5DE03326CBAAB"/>
        <w:category>
          <w:name w:val="Allgemein"/>
          <w:gallery w:val="placeholder"/>
        </w:category>
        <w:types>
          <w:type w:val="bbPlcHdr"/>
        </w:types>
        <w:behaviors>
          <w:behavior w:val="content"/>
        </w:behaviors>
        <w:guid w:val="{7E7E676E-8F2F-4101-86F5-D0E12C220999}"/>
      </w:docPartPr>
      <w:docPartBody>
        <w:p w:rsidR="00D37C7F" w:rsidRDefault="00F544F3" w:rsidP="00F544F3">
          <w:pPr>
            <w:pStyle w:val="20E44CAC18124F0096C5DE03326CBAAB11"/>
          </w:pPr>
          <w:r w:rsidRPr="007F085D">
            <w:rPr>
              <w:rStyle w:val="Platzhaltertext"/>
              <w:rFonts w:ascii="Arial" w:hAnsi="Arial" w:cs="Arial"/>
            </w:rPr>
            <w:t>_____</w:t>
          </w:r>
        </w:p>
      </w:docPartBody>
    </w:docPart>
    <w:docPart>
      <w:docPartPr>
        <w:name w:val="72557C650D214827BD12FF905EFB0C6C"/>
        <w:category>
          <w:name w:val="Allgemein"/>
          <w:gallery w:val="placeholder"/>
        </w:category>
        <w:types>
          <w:type w:val="bbPlcHdr"/>
        </w:types>
        <w:behaviors>
          <w:behavior w:val="content"/>
        </w:behaviors>
        <w:guid w:val="{0A17AD13-19FD-44BA-82E6-4708103FF1B6}"/>
      </w:docPartPr>
      <w:docPartBody>
        <w:p w:rsidR="00D37C7F" w:rsidRDefault="00F544F3" w:rsidP="00F544F3">
          <w:pPr>
            <w:pStyle w:val="72557C650D214827BD12FF905EFB0C6C11"/>
          </w:pPr>
          <w:r w:rsidRPr="007F085D">
            <w:rPr>
              <w:rStyle w:val="Platzhaltertext"/>
              <w:rFonts w:ascii="Arial" w:hAnsi="Arial" w:cs="Arial"/>
            </w:rPr>
            <w:t>_____</w:t>
          </w:r>
        </w:p>
      </w:docPartBody>
    </w:docPart>
    <w:docPart>
      <w:docPartPr>
        <w:name w:val="F3AAE67AEC294EEF8D2C125DEF1CFFE6"/>
        <w:category>
          <w:name w:val="Allgemein"/>
          <w:gallery w:val="placeholder"/>
        </w:category>
        <w:types>
          <w:type w:val="bbPlcHdr"/>
        </w:types>
        <w:behaviors>
          <w:behavior w:val="content"/>
        </w:behaviors>
        <w:guid w:val="{A0B6C082-A012-4F87-B6DD-97325A0A608D}"/>
      </w:docPartPr>
      <w:docPartBody>
        <w:p w:rsidR="00D37C7F" w:rsidRDefault="00D37C7F" w:rsidP="00D37C7F">
          <w:pPr>
            <w:pStyle w:val="F3AAE67AEC294EEF8D2C125DEF1CFFE6"/>
          </w:pPr>
          <w:r w:rsidRPr="00E079B5">
            <w:rPr>
              <w:rStyle w:val="Platzhaltertext"/>
            </w:rPr>
            <w:t>Wählen Sie ein Element aus.</w:t>
          </w:r>
        </w:p>
      </w:docPartBody>
    </w:docPart>
    <w:docPart>
      <w:docPartPr>
        <w:name w:val="665C7BA6007843AA8E2211C416972708"/>
        <w:category>
          <w:name w:val="Allgemein"/>
          <w:gallery w:val="placeholder"/>
        </w:category>
        <w:types>
          <w:type w:val="bbPlcHdr"/>
        </w:types>
        <w:behaviors>
          <w:behavior w:val="content"/>
        </w:behaviors>
        <w:guid w:val="{FA044CEC-6274-4BDD-8A6B-B841477E72D1}"/>
      </w:docPartPr>
      <w:docPartBody>
        <w:p w:rsidR="00D37C7F" w:rsidRDefault="00F544F3" w:rsidP="00F544F3">
          <w:pPr>
            <w:pStyle w:val="665C7BA6007843AA8E2211C41697270811"/>
          </w:pPr>
          <w:r w:rsidRPr="007F085D">
            <w:rPr>
              <w:rStyle w:val="Platzhaltertext"/>
              <w:rFonts w:ascii="Arial" w:hAnsi="Arial" w:cs="Arial"/>
            </w:rPr>
            <w:t>_____</w:t>
          </w:r>
        </w:p>
      </w:docPartBody>
    </w:docPart>
    <w:docPart>
      <w:docPartPr>
        <w:name w:val="D6B87B4416064655897DE638DEB80147"/>
        <w:category>
          <w:name w:val="Allgemein"/>
          <w:gallery w:val="placeholder"/>
        </w:category>
        <w:types>
          <w:type w:val="bbPlcHdr"/>
        </w:types>
        <w:behaviors>
          <w:behavior w:val="content"/>
        </w:behaviors>
        <w:guid w:val="{578DFB8B-BEEC-428D-81DF-CEDCCE7C593D}"/>
      </w:docPartPr>
      <w:docPartBody>
        <w:p w:rsidR="00D37C7F" w:rsidRDefault="00F544F3" w:rsidP="00F544F3">
          <w:pPr>
            <w:pStyle w:val="D6B87B4416064655897DE638DEB8014711"/>
          </w:pPr>
          <w:r w:rsidRPr="007F085D">
            <w:rPr>
              <w:rStyle w:val="Platzhaltertext"/>
              <w:rFonts w:ascii="Arial" w:hAnsi="Arial" w:cs="Arial"/>
            </w:rPr>
            <w:t>_____</w:t>
          </w:r>
        </w:p>
      </w:docPartBody>
    </w:docPart>
    <w:docPart>
      <w:docPartPr>
        <w:name w:val="87F36BE6CB2A4432A970F3B7560A76D2"/>
        <w:category>
          <w:name w:val="Allgemein"/>
          <w:gallery w:val="placeholder"/>
        </w:category>
        <w:types>
          <w:type w:val="bbPlcHdr"/>
        </w:types>
        <w:behaviors>
          <w:behavior w:val="content"/>
        </w:behaviors>
        <w:guid w:val="{8CFE44BF-F62C-424E-B663-1BC08308140B}"/>
      </w:docPartPr>
      <w:docPartBody>
        <w:p w:rsidR="00D37C7F" w:rsidRDefault="00F544F3" w:rsidP="00F544F3">
          <w:pPr>
            <w:pStyle w:val="87F36BE6CB2A4432A970F3B7560A76D211"/>
          </w:pPr>
          <w:r w:rsidRPr="007F085D">
            <w:rPr>
              <w:rStyle w:val="Platzhaltertext"/>
              <w:rFonts w:ascii="Arial" w:hAnsi="Arial" w:cs="Arial"/>
            </w:rPr>
            <w:t>_____</w:t>
          </w:r>
        </w:p>
      </w:docPartBody>
    </w:docPart>
    <w:docPart>
      <w:docPartPr>
        <w:name w:val="B18028AE451449AA85F938FE7A694C9A"/>
        <w:category>
          <w:name w:val="Allgemein"/>
          <w:gallery w:val="placeholder"/>
        </w:category>
        <w:types>
          <w:type w:val="bbPlcHdr"/>
        </w:types>
        <w:behaviors>
          <w:behavior w:val="content"/>
        </w:behaviors>
        <w:guid w:val="{0D4F8F37-2768-40AD-97C0-1D4C2D1A6720}"/>
      </w:docPartPr>
      <w:docPartBody>
        <w:p w:rsidR="00D37C7F" w:rsidRDefault="00F544F3" w:rsidP="00F544F3">
          <w:pPr>
            <w:pStyle w:val="B18028AE451449AA85F938FE7A694C9A11"/>
          </w:pPr>
          <w:r w:rsidRPr="007F085D">
            <w:rPr>
              <w:rStyle w:val="Platzhaltertext"/>
              <w:rFonts w:ascii="Arial" w:hAnsi="Arial" w:cs="Arial"/>
            </w:rPr>
            <w:t>_____</w:t>
          </w:r>
        </w:p>
      </w:docPartBody>
    </w:docPart>
    <w:docPart>
      <w:docPartPr>
        <w:name w:val="993B81A32D794A0EB567FC83CD819A94"/>
        <w:category>
          <w:name w:val="Allgemein"/>
          <w:gallery w:val="placeholder"/>
        </w:category>
        <w:types>
          <w:type w:val="bbPlcHdr"/>
        </w:types>
        <w:behaviors>
          <w:behavior w:val="content"/>
        </w:behaviors>
        <w:guid w:val="{374C36CB-1117-496E-8BB0-82364153E330}"/>
      </w:docPartPr>
      <w:docPartBody>
        <w:p w:rsidR="00D37C7F" w:rsidRDefault="00F544F3" w:rsidP="00F544F3">
          <w:pPr>
            <w:pStyle w:val="993B81A32D794A0EB567FC83CD819A9411"/>
          </w:pPr>
          <w:r w:rsidRPr="007F085D">
            <w:rPr>
              <w:rStyle w:val="Platzhaltertext"/>
              <w:rFonts w:ascii="Arial" w:hAnsi="Arial" w:cs="Arial"/>
            </w:rPr>
            <w:t>_____</w:t>
          </w:r>
        </w:p>
      </w:docPartBody>
    </w:docPart>
    <w:docPart>
      <w:docPartPr>
        <w:name w:val="0B8A2B58948C41BDA02C28747FEF150B"/>
        <w:category>
          <w:name w:val="Allgemein"/>
          <w:gallery w:val="placeholder"/>
        </w:category>
        <w:types>
          <w:type w:val="bbPlcHdr"/>
        </w:types>
        <w:behaviors>
          <w:behavior w:val="content"/>
        </w:behaviors>
        <w:guid w:val="{BE29BD56-B4A0-426C-AB2D-DFD9E1EDEBD5}"/>
      </w:docPartPr>
      <w:docPartBody>
        <w:p w:rsidR="00D37C7F" w:rsidRDefault="00F544F3" w:rsidP="00F544F3">
          <w:pPr>
            <w:pStyle w:val="0B8A2B58948C41BDA02C28747FEF150B11"/>
          </w:pPr>
          <w:r w:rsidRPr="007F085D">
            <w:rPr>
              <w:rStyle w:val="Platzhaltertext"/>
              <w:rFonts w:ascii="Arial" w:hAnsi="Arial" w:cs="Arial"/>
            </w:rPr>
            <w:t>_____</w:t>
          </w:r>
        </w:p>
      </w:docPartBody>
    </w:docPart>
    <w:docPart>
      <w:docPartPr>
        <w:name w:val="86B90F2007884AE4A81A0D356C2986FC"/>
        <w:category>
          <w:name w:val="Allgemein"/>
          <w:gallery w:val="placeholder"/>
        </w:category>
        <w:types>
          <w:type w:val="bbPlcHdr"/>
        </w:types>
        <w:behaviors>
          <w:behavior w:val="content"/>
        </w:behaviors>
        <w:guid w:val="{D07AEFB8-27D1-4A4B-86D3-C5A926788E7E}"/>
      </w:docPartPr>
      <w:docPartBody>
        <w:p w:rsidR="00D37C7F" w:rsidRDefault="00F544F3" w:rsidP="00F544F3">
          <w:pPr>
            <w:pStyle w:val="86B90F2007884AE4A81A0D356C2986FC11"/>
          </w:pPr>
          <w:r w:rsidRPr="007F085D">
            <w:rPr>
              <w:rStyle w:val="Platzhaltertext"/>
              <w:rFonts w:ascii="Arial" w:hAnsi="Arial" w:cs="Arial"/>
            </w:rPr>
            <w:t>_____</w:t>
          </w:r>
        </w:p>
      </w:docPartBody>
    </w:docPart>
    <w:docPart>
      <w:docPartPr>
        <w:name w:val="178AB7055C9A4C09A82777B333BD3212"/>
        <w:category>
          <w:name w:val="Allgemein"/>
          <w:gallery w:val="placeholder"/>
        </w:category>
        <w:types>
          <w:type w:val="bbPlcHdr"/>
        </w:types>
        <w:behaviors>
          <w:behavior w:val="content"/>
        </w:behaviors>
        <w:guid w:val="{ED4C0B98-89CC-4F8A-9A06-ACD5BEE9022D}"/>
      </w:docPartPr>
      <w:docPartBody>
        <w:p w:rsidR="00D37C7F" w:rsidRDefault="00F544F3" w:rsidP="00F544F3">
          <w:pPr>
            <w:pStyle w:val="178AB7055C9A4C09A82777B333BD321211"/>
          </w:pPr>
          <w:r w:rsidRPr="007F085D">
            <w:rPr>
              <w:rStyle w:val="Platzhaltertext"/>
              <w:rFonts w:ascii="Arial" w:hAnsi="Arial" w:cs="Arial"/>
            </w:rPr>
            <w:t>_____</w:t>
          </w:r>
        </w:p>
      </w:docPartBody>
    </w:docPart>
    <w:docPart>
      <w:docPartPr>
        <w:name w:val="F5F178A0D8CA4FD68EDA3A0C0304A8E0"/>
        <w:category>
          <w:name w:val="Allgemein"/>
          <w:gallery w:val="placeholder"/>
        </w:category>
        <w:types>
          <w:type w:val="bbPlcHdr"/>
        </w:types>
        <w:behaviors>
          <w:behavior w:val="content"/>
        </w:behaviors>
        <w:guid w:val="{25C3E1E6-B727-4821-A90E-0A8953827696}"/>
      </w:docPartPr>
      <w:docPartBody>
        <w:p w:rsidR="00D37C7F" w:rsidRDefault="00F544F3" w:rsidP="00F544F3">
          <w:pPr>
            <w:pStyle w:val="F5F178A0D8CA4FD68EDA3A0C0304A8E010"/>
          </w:pPr>
          <w:r w:rsidRPr="007F085D">
            <w:rPr>
              <w:rStyle w:val="Platzhaltertext"/>
              <w:rFonts w:ascii="Arial" w:hAnsi="Arial" w:cs="Arial"/>
            </w:rPr>
            <w:t>Select.</w:t>
          </w:r>
        </w:p>
      </w:docPartBody>
    </w:docPart>
    <w:docPart>
      <w:docPartPr>
        <w:name w:val="96A735E570B84329A774072A941E5273"/>
        <w:category>
          <w:name w:val="Allgemein"/>
          <w:gallery w:val="placeholder"/>
        </w:category>
        <w:types>
          <w:type w:val="bbPlcHdr"/>
        </w:types>
        <w:behaviors>
          <w:behavior w:val="content"/>
        </w:behaviors>
        <w:guid w:val="{A9ABCA37-6A6A-4EB7-811D-31EDD9CF9316}"/>
      </w:docPartPr>
      <w:docPartBody>
        <w:p w:rsidR="00D37C7F" w:rsidRDefault="00F544F3" w:rsidP="00F544F3">
          <w:pPr>
            <w:pStyle w:val="96A735E570B84329A774072A941E527310"/>
          </w:pPr>
          <w:r w:rsidRPr="007F085D">
            <w:rPr>
              <w:rStyle w:val="Platzhaltertext"/>
              <w:rFonts w:ascii="Arial" w:hAnsi="Arial" w:cs="Arial"/>
            </w:rPr>
            <w:t>Select.</w:t>
          </w:r>
        </w:p>
      </w:docPartBody>
    </w:docPart>
    <w:docPart>
      <w:docPartPr>
        <w:name w:val="E74284C04E7043B49281A372975E89E2"/>
        <w:category>
          <w:name w:val="Allgemein"/>
          <w:gallery w:val="placeholder"/>
        </w:category>
        <w:types>
          <w:type w:val="bbPlcHdr"/>
        </w:types>
        <w:behaviors>
          <w:behavior w:val="content"/>
        </w:behaviors>
        <w:guid w:val="{2B3EA00A-1ED3-4A3D-9409-534E18F3C110}"/>
      </w:docPartPr>
      <w:docPartBody>
        <w:p w:rsidR="00D37C7F" w:rsidRDefault="00F544F3" w:rsidP="00F544F3">
          <w:pPr>
            <w:pStyle w:val="E74284C04E7043B49281A372975E89E210"/>
          </w:pPr>
          <w:r w:rsidRPr="007F085D">
            <w:rPr>
              <w:rStyle w:val="Platzhaltertext"/>
              <w:rFonts w:ascii="Arial" w:hAnsi="Arial" w:cs="Arial"/>
            </w:rPr>
            <w:t>Select.</w:t>
          </w:r>
        </w:p>
      </w:docPartBody>
    </w:docPart>
    <w:docPart>
      <w:docPartPr>
        <w:name w:val="A08FE59779854356B93A3AAE91AE1641"/>
        <w:category>
          <w:name w:val="Allgemein"/>
          <w:gallery w:val="placeholder"/>
        </w:category>
        <w:types>
          <w:type w:val="bbPlcHdr"/>
        </w:types>
        <w:behaviors>
          <w:behavior w:val="content"/>
        </w:behaviors>
        <w:guid w:val="{B9EB555A-6FCD-411F-9E64-8A11D8D7E316}"/>
      </w:docPartPr>
      <w:docPartBody>
        <w:p w:rsidR="00D37C7F" w:rsidRDefault="00F544F3" w:rsidP="00F544F3">
          <w:pPr>
            <w:pStyle w:val="A08FE59779854356B93A3AAE91AE16419"/>
          </w:pPr>
          <w:r w:rsidRPr="007F085D">
            <w:rPr>
              <w:rStyle w:val="Platzhaltertext"/>
              <w:rFonts w:ascii="Arial" w:hAnsi="Arial" w:cs="Arial"/>
            </w:rPr>
            <w:t>_____</w:t>
          </w:r>
        </w:p>
      </w:docPartBody>
    </w:docPart>
    <w:docPart>
      <w:docPartPr>
        <w:name w:val="2874DF83B4B74D0ABDBE60DC65C02AC5"/>
        <w:category>
          <w:name w:val="Allgemein"/>
          <w:gallery w:val="placeholder"/>
        </w:category>
        <w:types>
          <w:type w:val="bbPlcHdr"/>
        </w:types>
        <w:behaviors>
          <w:behavior w:val="content"/>
        </w:behaviors>
        <w:guid w:val="{56B1FB50-BB01-4AC0-A344-66F1DB4EE6E3}"/>
      </w:docPartPr>
      <w:docPartBody>
        <w:p w:rsidR="00D37C7F" w:rsidRDefault="00F544F3" w:rsidP="00F544F3">
          <w:pPr>
            <w:pStyle w:val="2874DF83B4B74D0ABDBE60DC65C02AC59"/>
          </w:pPr>
          <w:r w:rsidRPr="007F085D">
            <w:rPr>
              <w:rStyle w:val="Platzhaltertext"/>
              <w:rFonts w:ascii="Arial" w:hAnsi="Arial" w:cs="Arial"/>
            </w:rPr>
            <w:t>_____</w:t>
          </w:r>
        </w:p>
      </w:docPartBody>
    </w:docPart>
    <w:docPart>
      <w:docPartPr>
        <w:name w:val="31AE2570046943A6837CCB64C28EF866"/>
        <w:category>
          <w:name w:val="Allgemein"/>
          <w:gallery w:val="placeholder"/>
        </w:category>
        <w:types>
          <w:type w:val="bbPlcHdr"/>
        </w:types>
        <w:behaviors>
          <w:behavior w:val="content"/>
        </w:behaviors>
        <w:guid w:val="{536BCDDC-419E-4C22-84D9-6768C6C70793}"/>
      </w:docPartPr>
      <w:docPartBody>
        <w:p w:rsidR="00D37C7F" w:rsidRDefault="00F544F3" w:rsidP="00F544F3">
          <w:pPr>
            <w:pStyle w:val="31AE2570046943A6837CCB64C28EF8669"/>
          </w:pPr>
          <w:r w:rsidRPr="007F085D">
            <w:rPr>
              <w:rStyle w:val="Platzhaltertext"/>
              <w:rFonts w:ascii="Arial" w:hAnsi="Arial" w:cs="Arial"/>
            </w:rPr>
            <w:t>_____</w:t>
          </w:r>
        </w:p>
      </w:docPartBody>
    </w:docPart>
    <w:docPart>
      <w:docPartPr>
        <w:name w:val="429C80E08EC947EA83F06262DB9F8804"/>
        <w:category>
          <w:name w:val="Allgemein"/>
          <w:gallery w:val="placeholder"/>
        </w:category>
        <w:types>
          <w:type w:val="bbPlcHdr"/>
        </w:types>
        <w:behaviors>
          <w:behavior w:val="content"/>
        </w:behaviors>
        <w:guid w:val="{6BB77026-3D8A-4CE9-A2E0-912C7F95E070}"/>
      </w:docPartPr>
      <w:docPartBody>
        <w:p w:rsidR="00D37C7F" w:rsidRDefault="00F544F3" w:rsidP="00F544F3">
          <w:pPr>
            <w:pStyle w:val="429C80E08EC947EA83F06262DB9F88049"/>
          </w:pPr>
          <w:r w:rsidRPr="007F085D">
            <w:rPr>
              <w:rStyle w:val="Platzhaltertext"/>
              <w:rFonts w:ascii="Arial" w:hAnsi="Arial" w:cs="Arial"/>
            </w:rPr>
            <w:t>_____</w:t>
          </w:r>
        </w:p>
      </w:docPartBody>
    </w:docPart>
    <w:docPart>
      <w:docPartPr>
        <w:name w:val="9418E83ABD80484687FA596D6E543369"/>
        <w:category>
          <w:name w:val="Allgemein"/>
          <w:gallery w:val="placeholder"/>
        </w:category>
        <w:types>
          <w:type w:val="bbPlcHdr"/>
        </w:types>
        <w:behaviors>
          <w:behavior w:val="content"/>
        </w:behaviors>
        <w:guid w:val="{C1AEB19B-00CD-4BC0-81F9-529F4883E3AB}"/>
      </w:docPartPr>
      <w:docPartBody>
        <w:p w:rsidR="00D37C7F" w:rsidRDefault="00F544F3" w:rsidP="00F544F3">
          <w:pPr>
            <w:pStyle w:val="9418E83ABD80484687FA596D6E5433699"/>
          </w:pPr>
          <w:r w:rsidRPr="007F085D">
            <w:rPr>
              <w:rStyle w:val="Platzhaltertext"/>
              <w:rFonts w:ascii="Arial" w:hAnsi="Arial" w:cs="Arial"/>
            </w:rPr>
            <w:t>_____</w:t>
          </w:r>
        </w:p>
      </w:docPartBody>
    </w:docPart>
    <w:docPart>
      <w:docPartPr>
        <w:name w:val="BAD89B38B74F40B99FA55B77D1D9C8F3"/>
        <w:category>
          <w:name w:val="Allgemein"/>
          <w:gallery w:val="placeholder"/>
        </w:category>
        <w:types>
          <w:type w:val="bbPlcHdr"/>
        </w:types>
        <w:behaviors>
          <w:behavior w:val="content"/>
        </w:behaviors>
        <w:guid w:val="{D9980CC5-D64B-40DB-A2F1-AF707D658254}"/>
      </w:docPartPr>
      <w:docPartBody>
        <w:p w:rsidR="00D37C7F" w:rsidRDefault="00F544F3" w:rsidP="00F544F3">
          <w:pPr>
            <w:pStyle w:val="BAD89B38B74F40B99FA55B77D1D9C8F39"/>
          </w:pPr>
          <w:r w:rsidRPr="007F085D">
            <w:rPr>
              <w:rStyle w:val="Platzhaltertext"/>
              <w:rFonts w:ascii="Arial" w:hAnsi="Arial" w:cs="Arial"/>
            </w:rPr>
            <w:t>_____</w:t>
          </w:r>
        </w:p>
      </w:docPartBody>
    </w:docPart>
    <w:docPart>
      <w:docPartPr>
        <w:name w:val="5790CFAA0C0043E6BE3DC705E4467F8A"/>
        <w:category>
          <w:name w:val="Allgemein"/>
          <w:gallery w:val="placeholder"/>
        </w:category>
        <w:types>
          <w:type w:val="bbPlcHdr"/>
        </w:types>
        <w:behaviors>
          <w:behavior w:val="content"/>
        </w:behaviors>
        <w:guid w:val="{5D98F318-EB04-42FC-B1B2-150743CB1A85}"/>
      </w:docPartPr>
      <w:docPartBody>
        <w:p w:rsidR="00D37C7F" w:rsidRDefault="00F544F3" w:rsidP="00F544F3">
          <w:pPr>
            <w:pStyle w:val="5790CFAA0C0043E6BE3DC705E4467F8A9"/>
          </w:pPr>
          <w:r w:rsidRPr="007F085D">
            <w:rPr>
              <w:rStyle w:val="Platzhaltertext"/>
              <w:rFonts w:ascii="Arial" w:hAnsi="Arial" w:cs="Arial"/>
            </w:rPr>
            <w:t>_____</w:t>
          </w:r>
        </w:p>
      </w:docPartBody>
    </w:docPart>
    <w:docPart>
      <w:docPartPr>
        <w:name w:val="B8F7EF8FD5FC450AABCFA65FBDB07EB7"/>
        <w:category>
          <w:name w:val="Allgemein"/>
          <w:gallery w:val="placeholder"/>
        </w:category>
        <w:types>
          <w:type w:val="bbPlcHdr"/>
        </w:types>
        <w:behaviors>
          <w:behavior w:val="content"/>
        </w:behaviors>
        <w:guid w:val="{FAEC3523-D2C1-47C7-A1B4-E4D818C86675}"/>
      </w:docPartPr>
      <w:docPartBody>
        <w:p w:rsidR="00D37C7F" w:rsidRDefault="00F544F3" w:rsidP="00F544F3">
          <w:pPr>
            <w:pStyle w:val="B8F7EF8FD5FC450AABCFA65FBDB07EB79"/>
          </w:pPr>
          <w:r w:rsidRPr="007F085D">
            <w:rPr>
              <w:rStyle w:val="Platzhaltertext"/>
              <w:rFonts w:ascii="Arial" w:hAnsi="Arial" w:cs="Arial"/>
            </w:rPr>
            <w:t>_____</w:t>
          </w:r>
        </w:p>
      </w:docPartBody>
    </w:docPart>
    <w:docPart>
      <w:docPartPr>
        <w:name w:val="0FCB28BF6313447389D263A5C4443B39"/>
        <w:category>
          <w:name w:val="Allgemein"/>
          <w:gallery w:val="placeholder"/>
        </w:category>
        <w:types>
          <w:type w:val="bbPlcHdr"/>
        </w:types>
        <w:behaviors>
          <w:behavior w:val="content"/>
        </w:behaviors>
        <w:guid w:val="{C6E9778E-A40D-441E-B2A5-E43239A0E0A6}"/>
      </w:docPartPr>
      <w:docPartBody>
        <w:p w:rsidR="00D37C7F" w:rsidRDefault="00F544F3" w:rsidP="00F544F3">
          <w:pPr>
            <w:pStyle w:val="0FCB28BF6313447389D263A5C4443B399"/>
          </w:pPr>
          <w:r w:rsidRPr="007F085D">
            <w:rPr>
              <w:rStyle w:val="Platzhaltertext"/>
              <w:rFonts w:ascii="Arial" w:hAnsi="Arial" w:cs="Arial"/>
            </w:rPr>
            <w:t>_____</w:t>
          </w:r>
        </w:p>
      </w:docPartBody>
    </w:docPart>
    <w:docPart>
      <w:docPartPr>
        <w:name w:val="43550DF10D7447B2BC301C0E6C87FC5F"/>
        <w:category>
          <w:name w:val="Allgemein"/>
          <w:gallery w:val="placeholder"/>
        </w:category>
        <w:types>
          <w:type w:val="bbPlcHdr"/>
        </w:types>
        <w:behaviors>
          <w:behavior w:val="content"/>
        </w:behaviors>
        <w:guid w:val="{AA1584C3-BF22-4FE3-BE1A-9C6311E15470}"/>
      </w:docPartPr>
      <w:docPartBody>
        <w:p w:rsidR="00D37C7F" w:rsidRDefault="00F544F3" w:rsidP="00F544F3">
          <w:pPr>
            <w:pStyle w:val="43550DF10D7447B2BC301C0E6C87FC5F9"/>
          </w:pPr>
          <w:r w:rsidRPr="007F085D">
            <w:rPr>
              <w:rStyle w:val="Platzhaltertext"/>
              <w:rFonts w:ascii="Arial" w:hAnsi="Arial" w:cs="Arial"/>
            </w:rPr>
            <w:t>Select.</w:t>
          </w:r>
        </w:p>
      </w:docPartBody>
    </w:docPart>
    <w:docPart>
      <w:docPartPr>
        <w:name w:val="67BD67BE83024ACF9A44EAAEA1B6ADB5"/>
        <w:category>
          <w:name w:val="Allgemein"/>
          <w:gallery w:val="placeholder"/>
        </w:category>
        <w:types>
          <w:type w:val="bbPlcHdr"/>
        </w:types>
        <w:behaviors>
          <w:behavior w:val="content"/>
        </w:behaviors>
        <w:guid w:val="{FC8ADA3B-AF3C-4C3F-AEAA-9E7951177CA7}"/>
      </w:docPartPr>
      <w:docPartBody>
        <w:p w:rsidR="00D37C7F" w:rsidRDefault="00D37C7F" w:rsidP="00D37C7F">
          <w:pPr>
            <w:pStyle w:val="67BD67BE83024ACF9A44EAAEA1B6ADB5"/>
          </w:pPr>
          <w:r w:rsidRPr="00E079B5">
            <w:rPr>
              <w:rStyle w:val="Platzhaltertext"/>
            </w:rPr>
            <w:t>Wählen Sie ein Element aus.</w:t>
          </w:r>
        </w:p>
      </w:docPartBody>
    </w:docPart>
    <w:docPart>
      <w:docPartPr>
        <w:name w:val="6A488CD51C834045BE8003FBC17CF9FD"/>
        <w:category>
          <w:name w:val="Allgemein"/>
          <w:gallery w:val="placeholder"/>
        </w:category>
        <w:types>
          <w:type w:val="bbPlcHdr"/>
        </w:types>
        <w:behaviors>
          <w:behavior w:val="content"/>
        </w:behaviors>
        <w:guid w:val="{BC17F7B9-FC5E-43E7-BBFC-10B482B9B092}"/>
      </w:docPartPr>
      <w:docPartBody>
        <w:p w:rsidR="00D37C7F" w:rsidRDefault="00F544F3" w:rsidP="00F544F3">
          <w:pPr>
            <w:pStyle w:val="6A488CD51C834045BE8003FBC17CF9FD8"/>
          </w:pPr>
          <w:r w:rsidRPr="007F085D">
            <w:rPr>
              <w:rStyle w:val="Platzhaltertext"/>
              <w:rFonts w:ascii="Arial" w:hAnsi="Arial" w:cs="Arial"/>
            </w:rPr>
            <w:t>_____</w:t>
          </w:r>
        </w:p>
      </w:docPartBody>
    </w:docPart>
    <w:docPart>
      <w:docPartPr>
        <w:name w:val="1C223FEF96BC4213B10567AD2CE4F3E8"/>
        <w:category>
          <w:name w:val="Allgemein"/>
          <w:gallery w:val="placeholder"/>
        </w:category>
        <w:types>
          <w:type w:val="bbPlcHdr"/>
        </w:types>
        <w:behaviors>
          <w:behavior w:val="content"/>
        </w:behaviors>
        <w:guid w:val="{2304FF56-E092-4747-83AE-B7FAE8D57060}"/>
      </w:docPartPr>
      <w:docPartBody>
        <w:p w:rsidR="00D37C7F" w:rsidRDefault="00F544F3" w:rsidP="00F544F3">
          <w:pPr>
            <w:pStyle w:val="1C223FEF96BC4213B10567AD2CE4F3E88"/>
          </w:pPr>
          <w:r w:rsidRPr="007F085D">
            <w:rPr>
              <w:rStyle w:val="Platzhaltertext"/>
              <w:rFonts w:ascii="Arial" w:hAnsi="Arial" w:cs="Arial"/>
            </w:rPr>
            <w:t>_____</w:t>
          </w:r>
        </w:p>
      </w:docPartBody>
    </w:docPart>
    <w:docPart>
      <w:docPartPr>
        <w:name w:val="900A553A44EB4882B6B71E951B020CFD"/>
        <w:category>
          <w:name w:val="Allgemein"/>
          <w:gallery w:val="placeholder"/>
        </w:category>
        <w:types>
          <w:type w:val="bbPlcHdr"/>
        </w:types>
        <w:behaviors>
          <w:behavior w:val="content"/>
        </w:behaviors>
        <w:guid w:val="{69103115-8A0B-4527-AA4D-0862F5FE92DC}"/>
      </w:docPartPr>
      <w:docPartBody>
        <w:p w:rsidR="00D37C7F" w:rsidRDefault="00F544F3" w:rsidP="00F544F3">
          <w:pPr>
            <w:pStyle w:val="900A553A44EB4882B6B71E951B020CFD8"/>
          </w:pPr>
          <w:r w:rsidRPr="007F085D">
            <w:rPr>
              <w:rStyle w:val="Platzhaltertext"/>
              <w:rFonts w:ascii="Arial" w:hAnsi="Arial" w:cs="Arial"/>
            </w:rPr>
            <w:t>_____</w:t>
          </w:r>
        </w:p>
      </w:docPartBody>
    </w:docPart>
    <w:docPart>
      <w:docPartPr>
        <w:name w:val="41647572F4054D348C092A768311F937"/>
        <w:category>
          <w:name w:val="Allgemein"/>
          <w:gallery w:val="placeholder"/>
        </w:category>
        <w:types>
          <w:type w:val="bbPlcHdr"/>
        </w:types>
        <w:behaviors>
          <w:behavior w:val="content"/>
        </w:behaviors>
        <w:guid w:val="{D66D2D49-2AD4-4DB0-BCA9-6027D0A5BAF9}"/>
      </w:docPartPr>
      <w:docPartBody>
        <w:p w:rsidR="00D37C7F" w:rsidRDefault="00F544F3" w:rsidP="00F544F3">
          <w:pPr>
            <w:pStyle w:val="41647572F4054D348C092A768311F9378"/>
          </w:pPr>
          <w:r w:rsidRPr="007F085D">
            <w:rPr>
              <w:rStyle w:val="Platzhaltertext"/>
              <w:rFonts w:ascii="Arial" w:hAnsi="Arial" w:cs="Arial"/>
            </w:rPr>
            <w:t>_____</w:t>
          </w:r>
        </w:p>
      </w:docPartBody>
    </w:docPart>
    <w:docPart>
      <w:docPartPr>
        <w:name w:val="501B110D51964E9A9B90194DE77E324E"/>
        <w:category>
          <w:name w:val="Allgemein"/>
          <w:gallery w:val="placeholder"/>
        </w:category>
        <w:types>
          <w:type w:val="bbPlcHdr"/>
        </w:types>
        <w:behaviors>
          <w:behavior w:val="content"/>
        </w:behaviors>
        <w:guid w:val="{CDF4E702-DE9B-443E-950A-475312643FA0}"/>
      </w:docPartPr>
      <w:docPartBody>
        <w:p w:rsidR="00D37C7F" w:rsidRDefault="00F544F3" w:rsidP="00F544F3">
          <w:pPr>
            <w:pStyle w:val="501B110D51964E9A9B90194DE77E324E8"/>
          </w:pPr>
          <w:r w:rsidRPr="007F085D">
            <w:rPr>
              <w:rStyle w:val="Platzhaltertext"/>
              <w:rFonts w:ascii="Arial" w:hAnsi="Arial" w:cs="Arial"/>
            </w:rPr>
            <w:t>_____</w:t>
          </w:r>
        </w:p>
      </w:docPartBody>
    </w:docPart>
    <w:docPart>
      <w:docPartPr>
        <w:name w:val="73BFB2C06FD741688A68C83EB74A8250"/>
        <w:category>
          <w:name w:val="Allgemein"/>
          <w:gallery w:val="placeholder"/>
        </w:category>
        <w:types>
          <w:type w:val="bbPlcHdr"/>
        </w:types>
        <w:behaviors>
          <w:behavior w:val="content"/>
        </w:behaviors>
        <w:guid w:val="{A4838C1B-B551-4068-8FB8-C882722E9CF4}"/>
      </w:docPartPr>
      <w:docPartBody>
        <w:p w:rsidR="00D37C7F" w:rsidRDefault="00F544F3" w:rsidP="00F544F3">
          <w:pPr>
            <w:pStyle w:val="73BFB2C06FD741688A68C83EB74A82507"/>
          </w:pPr>
          <w:r w:rsidRPr="007F085D">
            <w:rPr>
              <w:rStyle w:val="Platzhaltertext"/>
              <w:rFonts w:ascii="Arial" w:hAnsi="Arial" w:cs="Arial"/>
            </w:rPr>
            <w:t>max. 3000 characters</w:t>
          </w:r>
        </w:p>
      </w:docPartBody>
    </w:docPart>
    <w:docPart>
      <w:docPartPr>
        <w:name w:val="E9585A3117CD4B1BA994FE4F30DA95C3"/>
        <w:category>
          <w:name w:val="Allgemein"/>
          <w:gallery w:val="placeholder"/>
        </w:category>
        <w:types>
          <w:type w:val="bbPlcHdr"/>
        </w:types>
        <w:behaviors>
          <w:behavior w:val="content"/>
        </w:behaviors>
        <w:guid w:val="{9D62DAC7-4A5A-4A68-B7D9-C151DA59F9DF}"/>
      </w:docPartPr>
      <w:docPartBody>
        <w:p w:rsidR="00D37C7F" w:rsidRDefault="00F544F3" w:rsidP="00F544F3">
          <w:pPr>
            <w:pStyle w:val="E9585A3117CD4B1BA994FE4F30DA95C36"/>
          </w:pPr>
          <w:r w:rsidRPr="007F085D">
            <w:rPr>
              <w:rStyle w:val="Platzhaltertext"/>
              <w:rFonts w:ascii="Arial" w:hAnsi="Arial" w:cs="Arial"/>
            </w:rPr>
            <w:t>max. 3000 characters</w:t>
          </w:r>
        </w:p>
      </w:docPartBody>
    </w:docPart>
    <w:docPart>
      <w:docPartPr>
        <w:name w:val="00932EC101DF420185885BDD582AB246"/>
        <w:category>
          <w:name w:val="Allgemein"/>
          <w:gallery w:val="placeholder"/>
        </w:category>
        <w:types>
          <w:type w:val="bbPlcHdr"/>
        </w:types>
        <w:behaviors>
          <w:behavior w:val="content"/>
        </w:behaviors>
        <w:guid w:val="{374DD29F-D30D-4657-9C11-BC39E8847BB5}"/>
      </w:docPartPr>
      <w:docPartBody>
        <w:p w:rsidR="00D37C7F" w:rsidRDefault="00F544F3" w:rsidP="00F544F3">
          <w:pPr>
            <w:pStyle w:val="00932EC101DF420185885BDD582AB2466"/>
          </w:pPr>
          <w:r w:rsidRPr="007F085D">
            <w:rPr>
              <w:rStyle w:val="Platzhaltertext"/>
              <w:rFonts w:ascii="Arial" w:hAnsi="Arial" w:cs="Arial"/>
            </w:rPr>
            <w:t>max. 3000 characters</w:t>
          </w:r>
        </w:p>
      </w:docPartBody>
    </w:docPart>
    <w:docPart>
      <w:docPartPr>
        <w:name w:val="399BBEFC563C43CFAD5E531154F4D353"/>
        <w:category>
          <w:name w:val="Allgemein"/>
          <w:gallery w:val="placeholder"/>
        </w:category>
        <w:types>
          <w:type w:val="bbPlcHdr"/>
        </w:types>
        <w:behaviors>
          <w:behavior w:val="content"/>
        </w:behaviors>
        <w:guid w:val="{305E2C7A-025B-4A00-9065-35B6EA1FE5E6}"/>
      </w:docPartPr>
      <w:docPartBody>
        <w:p w:rsidR="00D37C7F" w:rsidRDefault="00F544F3" w:rsidP="00F544F3">
          <w:pPr>
            <w:pStyle w:val="399BBEFC563C43CFAD5E531154F4D3535"/>
          </w:pPr>
          <w:r w:rsidRPr="007F085D">
            <w:rPr>
              <w:rStyle w:val="Platzhaltertext"/>
              <w:rFonts w:ascii="Arial" w:hAnsi="Arial" w:cs="Arial"/>
            </w:rPr>
            <w:t>max. 2000 characters</w:t>
          </w:r>
        </w:p>
      </w:docPartBody>
    </w:docPart>
    <w:docPart>
      <w:docPartPr>
        <w:name w:val="436A1CF2798E4E9EA50AB66306C948F2"/>
        <w:category>
          <w:name w:val="Allgemein"/>
          <w:gallery w:val="placeholder"/>
        </w:category>
        <w:types>
          <w:type w:val="bbPlcHdr"/>
        </w:types>
        <w:behaviors>
          <w:behavior w:val="content"/>
        </w:behaviors>
        <w:guid w:val="{100B8861-EA0D-43D8-878E-146B7EA05A4D}"/>
      </w:docPartPr>
      <w:docPartBody>
        <w:p w:rsidR="00D37C7F" w:rsidRDefault="00F544F3" w:rsidP="00F544F3">
          <w:pPr>
            <w:pStyle w:val="436A1CF2798E4E9EA50AB66306C948F25"/>
          </w:pPr>
          <w:r w:rsidRPr="007F085D">
            <w:rPr>
              <w:rStyle w:val="Platzhaltertext"/>
              <w:rFonts w:ascii="Arial" w:hAnsi="Arial" w:cs="Arial"/>
            </w:rPr>
            <w:t>____</w:t>
          </w:r>
        </w:p>
      </w:docPartBody>
    </w:docPart>
    <w:docPart>
      <w:docPartPr>
        <w:name w:val="CFF8AA24514844CDB3D5E367AD871495"/>
        <w:category>
          <w:name w:val="Allgemein"/>
          <w:gallery w:val="placeholder"/>
        </w:category>
        <w:types>
          <w:type w:val="bbPlcHdr"/>
        </w:types>
        <w:behaviors>
          <w:behavior w:val="content"/>
        </w:behaviors>
        <w:guid w:val="{77160F7A-5601-4E3D-95E2-54F83B6EB1ED}"/>
      </w:docPartPr>
      <w:docPartBody>
        <w:p w:rsidR="004B77EA" w:rsidRDefault="00F544F3" w:rsidP="00F544F3">
          <w:pPr>
            <w:pStyle w:val="CFF8AA24514844CDB3D5E367AD8714955"/>
          </w:pPr>
          <w:r w:rsidRPr="007F085D">
            <w:rPr>
              <w:rStyle w:val="Platzhaltertext"/>
              <w:rFonts w:ascii="Arial" w:hAnsi="Arial" w:cs="Arial"/>
            </w:rPr>
            <w:t>max. 2000 characters</w:t>
          </w:r>
        </w:p>
      </w:docPartBody>
    </w:docPart>
    <w:docPart>
      <w:docPartPr>
        <w:name w:val="CA46595EA2C34FD88EF7376673A66560"/>
        <w:category>
          <w:name w:val="Allgemein"/>
          <w:gallery w:val="placeholder"/>
        </w:category>
        <w:types>
          <w:type w:val="bbPlcHdr"/>
        </w:types>
        <w:behaviors>
          <w:behavior w:val="content"/>
        </w:behaviors>
        <w:guid w:val="{5A00FE28-9A3C-4257-92D2-2553F02B96A4}"/>
      </w:docPartPr>
      <w:docPartBody>
        <w:p w:rsidR="004B77EA" w:rsidRDefault="00F544F3" w:rsidP="00F544F3">
          <w:pPr>
            <w:pStyle w:val="CA46595EA2C34FD88EF7376673A665605"/>
          </w:pPr>
          <w:r w:rsidRPr="007F085D">
            <w:rPr>
              <w:rStyle w:val="Platzhaltertext"/>
              <w:rFonts w:ascii="Arial" w:hAnsi="Arial" w:cs="Arial"/>
            </w:rPr>
            <w:t>max. 2000 characters</w:t>
          </w:r>
        </w:p>
      </w:docPartBody>
    </w:docPart>
    <w:docPart>
      <w:docPartPr>
        <w:name w:val="12CC5C9F180349B68E0C55E4C96DCAB1"/>
        <w:category>
          <w:name w:val="Allgemein"/>
          <w:gallery w:val="placeholder"/>
        </w:category>
        <w:types>
          <w:type w:val="bbPlcHdr"/>
        </w:types>
        <w:behaviors>
          <w:behavior w:val="content"/>
        </w:behaviors>
        <w:guid w:val="{DD6A145F-DE8E-4169-8875-73E719589D09}"/>
      </w:docPartPr>
      <w:docPartBody>
        <w:p w:rsidR="004B77EA" w:rsidRDefault="00F544F3" w:rsidP="00F544F3">
          <w:pPr>
            <w:pStyle w:val="12CC5C9F180349B68E0C55E4C96DCAB15"/>
          </w:pPr>
          <w:r w:rsidRPr="007F085D">
            <w:rPr>
              <w:rStyle w:val="Platzhaltertext"/>
              <w:rFonts w:ascii="Arial" w:hAnsi="Arial" w:cs="Arial"/>
            </w:rPr>
            <w:t>max. 1000 characters</w:t>
          </w:r>
        </w:p>
      </w:docPartBody>
    </w:docPart>
    <w:docPart>
      <w:docPartPr>
        <w:name w:val="789DBB2586BE4DDD8F99847444D5B9C7"/>
        <w:category>
          <w:name w:val="Allgemein"/>
          <w:gallery w:val="placeholder"/>
        </w:category>
        <w:types>
          <w:type w:val="bbPlcHdr"/>
        </w:types>
        <w:behaviors>
          <w:behavior w:val="content"/>
        </w:behaviors>
        <w:guid w:val="{432F3A45-2F45-4028-AD48-85D8B8AD9765}"/>
      </w:docPartPr>
      <w:docPartBody>
        <w:p w:rsidR="004B77EA" w:rsidRDefault="00F544F3" w:rsidP="00F544F3">
          <w:pPr>
            <w:pStyle w:val="789DBB2586BE4DDD8F99847444D5B9C74"/>
          </w:pPr>
          <w:r w:rsidRPr="007F085D">
            <w:rPr>
              <w:rFonts w:ascii="Arial" w:hAnsi="Arial" w:cs="Arial"/>
            </w:rPr>
            <w:t xml:space="preserve">________________________ </w:t>
          </w:r>
        </w:p>
      </w:docPartBody>
    </w:docPart>
    <w:docPart>
      <w:docPartPr>
        <w:name w:val="8388690FC49F49F0938941DDE594A110"/>
        <w:category>
          <w:name w:val="Allgemein"/>
          <w:gallery w:val="placeholder"/>
        </w:category>
        <w:types>
          <w:type w:val="bbPlcHdr"/>
        </w:types>
        <w:behaviors>
          <w:behavior w:val="content"/>
        </w:behaviors>
        <w:guid w:val="{35DFCBB5-901C-4D15-A6B9-9379E88BB6AA}"/>
      </w:docPartPr>
      <w:docPartBody>
        <w:p w:rsidR="004B77EA" w:rsidRDefault="00F544F3" w:rsidP="00F544F3">
          <w:pPr>
            <w:pStyle w:val="8388690FC49F49F0938941DDE594A1104"/>
          </w:pPr>
          <w:r w:rsidRPr="007F085D">
            <w:rPr>
              <w:rFonts w:ascii="Arial" w:hAnsi="Arial" w:cs="Arial"/>
            </w:rPr>
            <w:t xml:space="preserve">________________________ </w:t>
          </w:r>
        </w:p>
      </w:docPartBody>
    </w:docPart>
    <w:docPart>
      <w:docPartPr>
        <w:name w:val="62F27145A7D54523B7CDA4DAA22CFC2E"/>
        <w:category>
          <w:name w:val="Allgemein"/>
          <w:gallery w:val="placeholder"/>
        </w:category>
        <w:types>
          <w:type w:val="bbPlcHdr"/>
        </w:types>
        <w:behaviors>
          <w:behavior w:val="content"/>
        </w:behaviors>
        <w:guid w:val="{D2EC48B1-B30D-4BDD-9950-4C1BA2D4A6A1}"/>
      </w:docPartPr>
      <w:docPartBody>
        <w:p w:rsidR="004B77EA" w:rsidRDefault="00F544F3" w:rsidP="00F544F3">
          <w:pPr>
            <w:pStyle w:val="62F27145A7D54523B7CDA4DAA22CFC2E4"/>
          </w:pPr>
          <w:r w:rsidRPr="007F085D">
            <w:rPr>
              <w:rFonts w:ascii="Arial" w:hAnsi="Arial" w:cs="Arial"/>
            </w:rPr>
            <w:t xml:space="preserve">________________________ </w:t>
          </w:r>
        </w:p>
      </w:docPartBody>
    </w:docPart>
    <w:docPart>
      <w:docPartPr>
        <w:name w:val="0098E2CA333348B7B5DE788A633A102D"/>
        <w:category>
          <w:name w:val="Allgemein"/>
          <w:gallery w:val="placeholder"/>
        </w:category>
        <w:types>
          <w:type w:val="bbPlcHdr"/>
        </w:types>
        <w:behaviors>
          <w:behavior w:val="content"/>
        </w:behaviors>
        <w:guid w:val="{4B33EE99-F937-4251-8C8D-CBCC5D11BE35}"/>
      </w:docPartPr>
      <w:docPartBody>
        <w:p w:rsidR="004B77EA" w:rsidRDefault="00F544F3" w:rsidP="00F544F3">
          <w:pPr>
            <w:pStyle w:val="0098E2CA333348B7B5DE788A633A102D4"/>
          </w:pPr>
          <w:r w:rsidRPr="007F085D">
            <w:rPr>
              <w:rFonts w:ascii="Arial" w:hAnsi="Arial" w:cs="Arial"/>
            </w:rPr>
            <w:t xml:space="preserve">________________________ </w:t>
          </w:r>
        </w:p>
      </w:docPartBody>
    </w:docPart>
    <w:docPart>
      <w:docPartPr>
        <w:name w:val="27918BB1172E42B8ADA65DC0B11BA22B"/>
        <w:category>
          <w:name w:val="Allgemein"/>
          <w:gallery w:val="placeholder"/>
        </w:category>
        <w:types>
          <w:type w:val="bbPlcHdr"/>
        </w:types>
        <w:behaviors>
          <w:behavior w:val="content"/>
        </w:behaviors>
        <w:guid w:val="{11660A69-3A33-4E08-AC3C-30DB8DF0D4BA}"/>
      </w:docPartPr>
      <w:docPartBody>
        <w:p w:rsidR="004B77EA" w:rsidRDefault="00F544F3" w:rsidP="00F544F3">
          <w:pPr>
            <w:pStyle w:val="27918BB1172E42B8ADA65DC0B11BA22B4"/>
          </w:pPr>
          <w:r w:rsidRPr="007F085D">
            <w:rPr>
              <w:rFonts w:ascii="Arial" w:hAnsi="Arial" w:cs="Arial"/>
            </w:rPr>
            <w:t xml:space="preserve">______________________________________________ </w:t>
          </w:r>
        </w:p>
      </w:docPartBody>
    </w:docPart>
    <w:docPart>
      <w:docPartPr>
        <w:name w:val="9866328D96524A828A329418D658EF8E"/>
        <w:category>
          <w:name w:val="Allgemein"/>
          <w:gallery w:val="placeholder"/>
        </w:category>
        <w:types>
          <w:type w:val="bbPlcHdr"/>
        </w:types>
        <w:behaviors>
          <w:behavior w:val="content"/>
        </w:behaviors>
        <w:guid w:val="{F572A776-3A7A-4EAD-8BF6-3005182450CE}"/>
      </w:docPartPr>
      <w:docPartBody>
        <w:p w:rsidR="004B77EA" w:rsidRDefault="00F544F3" w:rsidP="00F544F3">
          <w:pPr>
            <w:pStyle w:val="9866328D96524A828A329418D658EF8E4"/>
          </w:pPr>
          <w:r w:rsidRPr="00753F2F">
            <w:rPr>
              <w:rStyle w:val="Platzhaltertext"/>
              <w:rFonts w:ascii="Arial" w:hAnsi="Arial" w:cs="Arial"/>
              <w:b/>
            </w:rPr>
            <w:t>_____</w:t>
          </w:r>
        </w:p>
      </w:docPartBody>
    </w:docPart>
    <w:docPart>
      <w:docPartPr>
        <w:name w:val="5D1BDAC91EB64F20B883FC53F8EA7AF5"/>
        <w:category>
          <w:name w:val="Allgemein"/>
          <w:gallery w:val="placeholder"/>
        </w:category>
        <w:types>
          <w:type w:val="bbPlcHdr"/>
        </w:types>
        <w:behaviors>
          <w:behavior w:val="content"/>
        </w:behaviors>
        <w:guid w:val="{317E6FA4-CDDD-4DB5-9490-E6FE9D29939C}"/>
      </w:docPartPr>
      <w:docPartBody>
        <w:p w:rsidR="004B77EA" w:rsidRDefault="00F544F3" w:rsidP="00F544F3">
          <w:pPr>
            <w:pStyle w:val="5D1BDAC91EB64F20B883FC53F8EA7AF54"/>
          </w:pPr>
          <w:r w:rsidRPr="00753F2F">
            <w:rPr>
              <w:rStyle w:val="Platzhaltertext"/>
              <w:rFonts w:ascii="Arial" w:hAnsi="Arial" w:cs="Arial"/>
              <w:b/>
            </w:rPr>
            <w:t>_____</w:t>
          </w:r>
        </w:p>
      </w:docPartBody>
    </w:docPart>
    <w:docPart>
      <w:docPartPr>
        <w:name w:val="455A0F6D755B4CA9812113D41B3FB88F"/>
        <w:category>
          <w:name w:val="Allgemein"/>
          <w:gallery w:val="placeholder"/>
        </w:category>
        <w:types>
          <w:type w:val="bbPlcHdr"/>
        </w:types>
        <w:behaviors>
          <w:behavior w:val="content"/>
        </w:behaviors>
        <w:guid w:val="{E3DE0BCB-C0E1-4162-AF9D-2BFBDCD70A16}"/>
      </w:docPartPr>
      <w:docPartBody>
        <w:p w:rsidR="004B77EA" w:rsidRDefault="00F544F3" w:rsidP="00F544F3">
          <w:pPr>
            <w:pStyle w:val="455A0F6D755B4CA9812113D41B3FB88F4"/>
          </w:pPr>
          <w:r w:rsidRPr="00753F2F">
            <w:rPr>
              <w:rStyle w:val="Platzhaltertext"/>
              <w:rFonts w:ascii="Arial" w:hAnsi="Arial" w:cs="Arial"/>
              <w:b/>
            </w:rPr>
            <w:t>_____</w:t>
          </w:r>
        </w:p>
      </w:docPartBody>
    </w:docPart>
    <w:docPart>
      <w:docPartPr>
        <w:name w:val="E965299DB1FC47E7A83225B34218BDBF"/>
        <w:category>
          <w:name w:val="Allgemein"/>
          <w:gallery w:val="placeholder"/>
        </w:category>
        <w:types>
          <w:type w:val="bbPlcHdr"/>
        </w:types>
        <w:behaviors>
          <w:behavior w:val="content"/>
        </w:behaviors>
        <w:guid w:val="{27BE089D-8082-4F09-8DA9-8930A93DFEDF}"/>
      </w:docPartPr>
      <w:docPartBody>
        <w:p w:rsidR="004B77EA" w:rsidRDefault="00F544F3" w:rsidP="00F544F3">
          <w:pPr>
            <w:pStyle w:val="E965299DB1FC47E7A83225B34218BDBF4"/>
          </w:pPr>
          <w:r w:rsidRPr="00753F2F">
            <w:rPr>
              <w:rStyle w:val="Platzhaltertext"/>
              <w:rFonts w:ascii="Arial" w:hAnsi="Arial" w:cs="Arial"/>
              <w:b/>
            </w:rPr>
            <w:t>_____</w:t>
          </w:r>
        </w:p>
      </w:docPartBody>
    </w:docPart>
    <w:docPart>
      <w:docPartPr>
        <w:name w:val="5FBD6C8576C640E89DDBAA522653F9AB"/>
        <w:category>
          <w:name w:val="Allgemein"/>
          <w:gallery w:val="placeholder"/>
        </w:category>
        <w:types>
          <w:type w:val="bbPlcHdr"/>
        </w:types>
        <w:behaviors>
          <w:behavior w:val="content"/>
        </w:behaviors>
        <w:guid w:val="{19ACFA37-9885-4169-8BC4-4EBAB1DCF339}"/>
      </w:docPartPr>
      <w:docPartBody>
        <w:p w:rsidR="004B77EA" w:rsidRDefault="00F544F3" w:rsidP="00F544F3">
          <w:pPr>
            <w:pStyle w:val="5FBD6C8576C640E89DDBAA522653F9AB4"/>
          </w:pPr>
          <w:r w:rsidRPr="00753F2F">
            <w:rPr>
              <w:rStyle w:val="Platzhaltertext"/>
              <w:rFonts w:ascii="Arial" w:hAnsi="Arial" w:cs="Arial"/>
              <w:b/>
            </w:rPr>
            <w:t>_____</w:t>
          </w:r>
        </w:p>
      </w:docPartBody>
    </w:docPart>
    <w:docPart>
      <w:docPartPr>
        <w:name w:val="4DD0A673E7714CB2B8D5625CA1C36A5E"/>
        <w:category>
          <w:name w:val="Allgemein"/>
          <w:gallery w:val="placeholder"/>
        </w:category>
        <w:types>
          <w:type w:val="bbPlcHdr"/>
        </w:types>
        <w:behaviors>
          <w:behavior w:val="content"/>
        </w:behaviors>
        <w:guid w:val="{3489FEB1-456C-4993-A46E-96292031F62A}"/>
      </w:docPartPr>
      <w:docPartBody>
        <w:p w:rsidR="004B77EA" w:rsidRDefault="00F544F3" w:rsidP="00F544F3">
          <w:pPr>
            <w:pStyle w:val="4DD0A673E7714CB2B8D5625CA1C36A5E4"/>
          </w:pPr>
          <w:r w:rsidRPr="007C5EA8">
            <w:rPr>
              <w:rStyle w:val="Platzhaltertext"/>
              <w:rFonts w:ascii="Arial" w:hAnsi="Arial" w:cs="Arial"/>
            </w:rPr>
            <w:t>_____</w:t>
          </w:r>
        </w:p>
      </w:docPartBody>
    </w:docPart>
    <w:docPart>
      <w:docPartPr>
        <w:name w:val="29554C0A77654170910F668EBDE0A9A9"/>
        <w:category>
          <w:name w:val="Allgemein"/>
          <w:gallery w:val="placeholder"/>
        </w:category>
        <w:types>
          <w:type w:val="bbPlcHdr"/>
        </w:types>
        <w:behaviors>
          <w:behavior w:val="content"/>
        </w:behaviors>
        <w:guid w:val="{D731B7D9-1E72-4114-8C68-ADFDA661BB54}"/>
      </w:docPartPr>
      <w:docPartBody>
        <w:p w:rsidR="004B77EA" w:rsidRDefault="00F544F3" w:rsidP="00F544F3">
          <w:pPr>
            <w:pStyle w:val="29554C0A77654170910F668EBDE0A9A94"/>
          </w:pPr>
          <w:r w:rsidRPr="007C5EA8">
            <w:rPr>
              <w:rStyle w:val="Platzhaltertext"/>
              <w:rFonts w:ascii="Arial" w:hAnsi="Arial" w:cs="Arial"/>
            </w:rPr>
            <w:t>_____</w:t>
          </w:r>
        </w:p>
      </w:docPartBody>
    </w:docPart>
    <w:docPart>
      <w:docPartPr>
        <w:name w:val="6B3A5C8D447741778FC1759B914E92F7"/>
        <w:category>
          <w:name w:val="Allgemein"/>
          <w:gallery w:val="placeholder"/>
        </w:category>
        <w:types>
          <w:type w:val="bbPlcHdr"/>
        </w:types>
        <w:behaviors>
          <w:behavior w:val="content"/>
        </w:behaviors>
        <w:guid w:val="{04D180A9-21ED-49F4-81B3-49F7E26EDC89}"/>
      </w:docPartPr>
      <w:docPartBody>
        <w:p w:rsidR="004B77EA" w:rsidRDefault="00F544F3" w:rsidP="00F544F3">
          <w:pPr>
            <w:pStyle w:val="6B3A5C8D447741778FC1759B914E92F74"/>
          </w:pPr>
          <w:r w:rsidRPr="007C5EA8">
            <w:rPr>
              <w:rStyle w:val="Platzhaltertext"/>
              <w:rFonts w:ascii="Arial" w:hAnsi="Arial" w:cs="Arial"/>
            </w:rPr>
            <w:t>_____</w:t>
          </w:r>
        </w:p>
      </w:docPartBody>
    </w:docPart>
    <w:docPart>
      <w:docPartPr>
        <w:name w:val="F1A6B93642D44737A790EB3ACFDF6A4A"/>
        <w:category>
          <w:name w:val="Allgemein"/>
          <w:gallery w:val="placeholder"/>
        </w:category>
        <w:types>
          <w:type w:val="bbPlcHdr"/>
        </w:types>
        <w:behaviors>
          <w:behavior w:val="content"/>
        </w:behaviors>
        <w:guid w:val="{971456B0-693F-4DC8-B046-1301E3154EB8}"/>
      </w:docPartPr>
      <w:docPartBody>
        <w:p w:rsidR="004B77EA" w:rsidRDefault="00F544F3" w:rsidP="00F544F3">
          <w:pPr>
            <w:pStyle w:val="F1A6B93642D44737A790EB3ACFDF6A4A4"/>
          </w:pPr>
          <w:r w:rsidRPr="007C5EA8">
            <w:rPr>
              <w:rStyle w:val="Platzhaltertext"/>
              <w:rFonts w:ascii="Arial" w:hAnsi="Arial" w:cs="Arial"/>
            </w:rPr>
            <w:t>_____</w:t>
          </w:r>
        </w:p>
      </w:docPartBody>
    </w:docPart>
    <w:docPart>
      <w:docPartPr>
        <w:name w:val="DEA1FFFAB4404B4192AA7AA6895E03C9"/>
        <w:category>
          <w:name w:val="Allgemein"/>
          <w:gallery w:val="placeholder"/>
        </w:category>
        <w:types>
          <w:type w:val="bbPlcHdr"/>
        </w:types>
        <w:behaviors>
          <w:behavior w:val="content"/>
        </w:behaviors>
        <w:guid w:val="{E41DCC36-5692-41B4-940F-D39191C9124C}"/>
      </w:docPartPr>
      <w:docPartBody>
        <w:p w:rsidR="004B77EA" w:rsidRDefault="00F544F3" w:rsidP="00F544F3">
          <w:pPr>
            <w:pStyle w:val="DEA1FFFAB4404B4192AA7AA6895E03C94"/>
          </w:pPr>
          <w:r w:rsidRPr="007C5EA8">
            <w:rPr>
              <w:rStyle w:val="Platzhaltertext"/>
              <w:rFonts w:ascii="Arial" w:hAnsi="Arial" w:cs="Arial"/>
            </w:rPr>
            <w:t>_____</w:t>
          </w:r>
        </w:p>
      </w:docPartBody>
    </w:docPart>
    <w:docPart>
      <w:docPartPr>
        <w:name w:val="D16EE62DEFC1488C9E5F6474A80B8C50"/>
        <w:category>
          <w:name w:val="Allgemein"/>
          <w:gallery w:val="placeholder"/>
        </w:category>
        <w:types>
          <w:type w:val="bbPlcHdr"/>
        </w:types>
        <w:behaviors>
          <w:behavior w:val="content"/>
        </w:behaviors>
        <w:guid w:val="{FB00B74B-6C34-4A74-90D9-DBE1D5ED8A22}"/>
      </w:docPartPr>
      <w:docPartBody>
        <w:p w:rsidR="004B77EA" w:rsidRDefault="00F544F3" w:rsidP="00F544F3">
          <w:pPr>
            <w:pStyle w:val="D16EE62DEFC1488C9E5F6474A80B8C504"/>
          </w:pPr>
          <w:r w:rsidRPr="007F085D">
            <w:rPr>
              <w:rStyle w:val="Platzhaltertext"/>
              <w:rFonts w:ascii="Arial" w:hAnsi="Arial" w:cs="Arial"/>
            </w:rPr>
            <w:t>max. 3000 characters</w:t>
          </w:r>
        </w:p>
      </w:docPartBody>
    </w:docPart>
    <w:docPart>
      <w:docPartPr>
        <w:name w:val="8F671754AF204786BE2C761F639B6627"/>
        <w:category>
          <w:name w:val="Allgemein"/>
          <w:gallery w:val="placeholder"/>
        </w:category>
        <w:types>
          <w:type w:val="bbPlcHdr"/>
        </w:types>
        <w:behaviors>
          <w:behavior w:val="content"/>
        </w:behaviors>
        <w:guid w:val="{C70FE118-0059-4260-BDC9-F65BD4C0D739}"/>
      </w:docPartPr>
      <w:docPartBody>
        <w:p w:rsidR="00BC6545" w:rsidRDefault="00F544F3" w:rsidP="00F544F3">
          <w:pPr>
            <w:pStyle w:val="8F671754AF204786BE2C761F639B66274"/>
          </w:pPr>
          <w:r w:rsidRPr="007F085D">
            <w:rPr>
              <w:rStyle w:val="Platzhaltertext"/>
              <w:rFonts w:ascii="Arial" w:hAnsi="Arial" w:cs="Arial"/>
            </w:rPr>
            <w:t>max. 2000 characters</w:t>
          </w:r>
        </w:p>
      </w:docPartBody>
    </w:docPart>
    <w:docPart>
      <w:docPartPr>
        <w:name w:val="5D53B320B92F4BD1A30957E06BA19878"/>
        <w:category>
          <w:name w:val="Allgemein"/>
          <w:gallery w:val="placeholder"/>
        </w:category>
        <w:types>
          <w:type w:val="bbPlcHdr"/>
        </w:types>
        <w:behaviors>
          <w:behavior w:val="content"/>
        </w:behaviors>
        <w:guid w:val="{62F5DA75-3025-481D-9F01-7085F21245D2}"/>
      </w:docPartPr>
      <w:docPartBody>
        <w:p w:rsidR="007E34A3" w:rsidRDefault="00F544F3" w:rsidP="00F544F3">
          <w:pPr>
            <w:pStyle w:val="5D53B320B92F4BD1A30957E06BA198783"/>
          </w:pPr>
          <w:r w:rsidRPr="000D2238">
            <w:rPr>
              <w:rStyle w:val="Platzhaltertext"/>
              <w:rFonts w:ascii="Arial" w:hAnsi="Arial" w:cs="Arial"/>
              <w:sz w:val="18"/>
              <w:szCs w:val="18"/>
            </w:rPr>
            <w:t>____</w:t>
          </w:r>
        </w:p>
      </w:docPartBody>
    </w:docPart>
    <w:docPart>
      <w:docPartPr>
        <w:name w:val="DefaultPlaceholder_-1854013438"/>
        <w:category>
          <w:name w:val="Allgemein"/>
          <w:gallery w:val="placeholder"/>
        </w:category>
        <w:types>
          <w:type w:val="bbPlcHdr"/>
        </w:types>
        <w:behaviors>
          <w:behavior w:val="content"/>
        </w:behaviors>
        <w:guid w:val="{6DA2CB4F-00A9-43D6-9D4C-4E33632AAEBF}"/>
      </w:docPartPr>
      <w:docPartBody>
        <w:p w:rsidR="00847098" w:rsidRDefault="00F544F3">
          <w:r w:rsidRPr="00366831">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Corporate S">
    <w:altName w:val="Cambria"/>
    <w:panose1 w:val="00000000000000000000"/>
    <w:charset w:val="00"/>
    <w:family w:val="roman"/>
    <w:notTrueType/>
    <w:pitch w:val="variable"/>
    <w:sig w:usb0="A00002AF" w:usb1="5000205B" w:usb2="00000000" w:usb3="00000000" w:csb0="0000009F" w:csb1="00000000"/>
  </w:font>
  <w:font w:name="CorporateS-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F25"/>
    <w:rsid w:val="002C6C23"/>
    <w:rsid w:val="00333335"/>
    <w:rsid w:val="00367B8A"/>
    <w:rsid w:val="00482762"/>
    <w:rsid w:val="004B77EA"/>
    <w:rsid w:val="007E34A3"/>
    <w:rsid w:val="00847098"/>
    <w:rsid w:val="0093446D"/>
    <w:rsid w:val="00983C73"/>
    <w:rsid w:val="00A57D1D"/>
    <w:rsid w:val="00B90F25"/>
    <w:rsid w:val="00BC6545"/>
    <w:rsid w:val="00D37C7F"/>
    <w:rsid w:val="00D70B10"/>
    <w:rsid w:val="00E347A4"/>
    <w:rsid w:val="00F544F3"/>
    <w:rsid w:val="00FE4ACC"/>
    <w:rsid w:val="00FF66F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544F3"/>
    <w:rPr>
      <w:color w:val="808080"/>
    </w:rPr>
  </w:style>
  <w:style w:type="paragraph" w:customStyle="1" w:styleId="F9E8399D992E40898664A8B98715D3D9">
    <w:name w:val="F9E8399D992E40898664A8B98715D3D9"/>
    <w:rsid w:val="00B90F25"/>
  </w:style>
  <w:style w:type="paragraph" w:customStyle="1" w:styleId="450D7928B8684155AC46741A10B880F6">
    <w:name w:val="450D7928B8684155AC46741A10B880F6"/>
    <w:rsid w:val="00D37C7F"/>
  </w:style>
  <w:style w:type="paragraph" w:customStyle="1" w:styleId="50B5F74407794816AED36CE875F30FFA">
    <w:name w:val="50B5F74407794816AED36CE875F30FFA"/>
    <w:rsid w:val="00D37C7F"/>
  </w:style>
  <w:style w:type="paragraph" w:customStyle="1" w:styleId="CBCE6AE1712341CD9117D2047CF16D88">
    <w:name w:val="CBCE6AE1712341CD9117D2047CF16D88"/>
    <w:rsid w:val="00D37C7F"/>
  </w:style>
  <w:style w:type="paragraph" w:customStyle="1" w:styleId="A18A238943DD4B548C2EF9CE62386F86">
    <w:name w:val="A18A238943DD4B548C2EF9CE62386F86"/>
    <w:rsid w:val="00D37C7F"/>
  </w:style>
  <w:style w:type="paragraph" w:customStyle="1" w:styleId="30A1906D04374D9584BC2022FB7B5D03">
    <w:name w:val="30A1906D04374D9584BC2022FB7B5D03"/>
    <w:rsid w:val="00D37C7F"/>
  </w:style>
  <w:style w:type="paragraph" w:customStyle="1" w:styleId="2F54004965CB4BA1BA34C1070F6358E9">
    <w:name w:val="2F54004965CB4BA1BA34C1070F6358E9"/>
    <w:rsid w:val="00D37C7F"/>
  </w:style>
  <w:style w:type="paragraph" w:customStyle="1" w:styleId="1F35E88600794A0986C18B08A04C7666">
    <w:name w:val="1F35E88600794A0986C18B08A04C7666"/>
    <w:rsid w:val="00D37C7F"/>
  </w:style>
  <w:style w:type="paragraph" w:customStyle="1" w:styleId="9087EB1C41F2468989160FE28D86F3E2">
    <w:name w:val="9087EB1C41F2468989160FE28D86F3E2"/>
    <w:rsid w:val="00D37C7F"/>
  </w:style>
  <w:style w:type="paragraph" w:customStyle="1" w:styleId="886F886CB3244E44B9202CCB3A2F685C">
    <w:name w:val="886F886CB3244E44B9202CCB3A2F685C"/>
    <w:rsid w:val="00D37C7F"/>
  </w:style>
  <w:style w:type="paragraph" w:customStyle="1" w:styleId="40DC200154604166922406EFE2705630">
    <w:name w:val="40DC200154604166922406EFE2705630"/>
    <w:rsid w:val="00D37C7F"/>
  </w:style>
  <w:style w:type="paragraph" w:customStyle="1" w:styleId="FCA391A2831A4FF890EF3BBCFFB978D6">
    <w:name w:val="FCA391A2831A4FF890EF3BBCFFB978D6"/>
    <w:rsid w:val="00D37C7F"/>
  </w:style>
  <w:style w:type="paragraph" w:customStyle="1" w:styleId="20E44CAC18124F0096C5DE03326CBAAB">
    <w:name w:val="20E44CAC18124F0096C5DE03326CBAAB"/>
    <w:rsid w:val="00D37C7F"/>
  </w:style>
  <w:style w:type="paragraph" w:customStyle="1" w:styleId="72557C650D214827BD12FF905EFB0C6C">
    <w:name w:val="72557C650D214827BD12FF905EFB0C6C"/>
    <w:rsid w:val="00D37C7F"/>
  </w:style>
  <w:style w:type="paragraph" w:customStyle="1" w:styleId="F3AAE67AEC294EEF8D2C125DEF1CFFE6">
    <w:name w:val="F3AAE67AEC294EEF8D2C125DEF1CFFE6"/>
    <w:rsid w:val="00D37C7F"/>
  </w:style>
  <w:style w:type="paragraph" w:customStyle="1" w:styleId="665C7BA6007843AA8E2211C416972708">
    <w:name w:val="665C7BA6007843AA8E2211C416972708"/>
    <w:rsid w:val="00D37C7F"/>
  </w:style>
  <w:style w:type="paragraph" w:customStyle="1" w:styleId="D6B87B4416064655897DE638DEB80147">
    <w:name w:val="D6B87B4416064655897DE638DEB80147"/>
    <w:rsid w:val="00D37C7F"/>
  </w:style>
  <w:style w:type="paragraph" w:customStyle="1" w:styleId="87F36BE6CB2A4432A970F3B7560A76D2">
    <w:name w:val="87F36BE6CB2A4432A970F3B7560A76D2"/>
    <w:rsid w:val="00D37C7F"/>
  </w:style>
  <w:style w:type="paragraph" w:customStyle="1" w:styleId="B18028AE451449AA85F938FE7A694C9A">
    <w:name w:val="B18028AE451449AA85F938FE7A694C9A"/>
    <w:rsid w:val="00D37C7F"/>
  </w:style>
  <w:style w:type="paragraph" w:customStyle="1" w:styleId="993B81A32D794A0EB567FC83CD819A94">
    <w:name w:val="993B81A32D794A0EB567FC83CD819A94"/>
    <w:rsid w:val="00D37C7F"/>
  </w:style>
  <w:style w:type="paragraph" w:customStyle="1" w:styleId="0B8A2B58948C41BDA02C28747FEF150B">
    <w:name w:val="0B8A2B58948C41BDA02C28747FEF150B"/>
    <w:rsid w:val="00D37C7F"/>
  </w:style>
  <w:style w:type="paragraph" w:customStyle="1" w:styleId="86B90F2007884AE4A81A0D356C2986FC">
    <w:name w:val="86B90F2007884AE4A81A0D356C2986FC"/>
    <w:rsid w:val="00D37C7F"/>
  </w:style>
  <w:style w:type="paragraph" w:customStyle="1" w:styleId="178AB7055C9A4C09A82777B333BD3212">
    <w:name w:val="178AB7055C9A4C09A82777B333BD3212"/>
    <w:rsid w:val="00D37C7F"/>
  </w:style>
  <w:style w:type="paragraph" w:customStyle="1" w:styleId="BC166609AF944B7B868F520B49ED90A2">
    <w:name w:val="BC166609AF944B7B868F520B49ED90A2"/>
    <w:rsid w:val="00D37C7F"/>
  </w:style>
  <w:style w:type="paragraph" w:customStyle="1" w:styleId="CBE2BD2065AD47E0ACC079AD6C569ACC">
    <w:name w:val="CBE2BD2065AD47E0ACC079AD6C569ACC"/>
    <w:rsid w:val="00D37C7F"/>
  </w:style>
  <w:style w:type="paragraph" w:customStyle="1" w:styleId="CBCE6AE1712341CD9117D2047CF16D881">
    <w:name w:val="CBCE6AE1712341CD9117D2047CF16D881"/>
    <w:rsid w:val="00D37C7F"/>
    <w:pPr>
      <w:spacing w:after="0" w:line="290" w:lineRule="atLeast"/>
    </w:pPr>
    <w:rPr>
      <w:rFonts w:eastAsiaTheme="minorHAnsi"/>
      <w:sz w:val="20"/>
      <w:lang w:val="en-GB" w:eastAsia="en-US"/>
    </w:rPr>
  </w:style>
  <w:style w:type="paragraph" w:customStyle="1" w:styleId="9087EB1C41F2468989160FE28D86F3E21">
    <w:name w:val="9087EB1C41F2468989160FE28D86F3E21"/>
    <w:rsid w:val="00D37C7F"/>
    <w:pPr>
      <w:spacing w:after="0" w:line="290" w:lineRule="atLeast"/>
    </w:pPr>
    <w:rPr>
      <w:rFonts w:eastAsiaTheme="minorHAnsi"/>
      <w:sz w:val="20"/>
      <w:lang w:val="en-GB" w:eastAsia="en-US"/>
    </w:rPr>
  </w:style>
  <w:style w:type="paragraph" w:customStyle="1" w:styleId="A18A238943DD4B548C2EF9CE62386F861">
    <w:name w:val="A18A238943DD4B548C2EF9CE62386F861"/>
    <w:rsid w:val="00D37C7F"/>
    <w:pPr>
      <w:spacing w:after="0" w:line="290" w:lineRule="atLeast"/>
    </w:pPr>
    <w:rPr>
      <w:rFonts w:eastAsiaTheme="minorHAnsi"/>
      <w:sz w:val="20"/>
      <w:lang w:val="en-GB" w:eastAsia="en-US"/>
    </w:rPr>
  </w:style>
  <w:style w:type="paragraph" w:customStyle="1" w:styleId="2F54004965CB4BA1BA34C1070F6358E91">
    <w:name w:val="2F54004965CB4BA1BA34C1070F6358E91"/>
    <w:rsid w:val="00D37C7F"/>
    <w:pPr>
      <w:spacing w:after="0" w:line="290" w:lineRule="atLeast"/>
    </w:pPr>
    <w:rPr>
      <w:rFonts w:eastAsiaTheme="minorHAnsi"/>
      <w:sz w:val="20"/>
      <w:lang w:val="en-GB" w:eastAsia="en-US"/>
    </w:rPr>
  </w:style>
  <w:style w:type="paragraph" w:customStyle="1" w:styleId="30A1906D04374D9584BC2022FB7B5D031">
    <w:name w:val="30A1906D04374D9584BC2022FB7B5D031"/>
    <w:rsid w:val="00D37C7F"/>
    <w:pPr>
      <w:spacing w:after="0" w:line="290" w:lineRule="atLeast"/>
    </w:pPr>
    <w:rPr>
      <w:rFonts w:eastAsiaTheme="minorHAnsi"/>
      <w:sz w:val="20"/>
      <w:lang w:val="en-GB" w:eastAsia="en-US"/>
    </w:rPr>
  </w:style>
  <w:style w:type="paragraph" w:customStyle="1" w:styleId="1F35E88600794A0986C18B08A04C76661">
    <w:name w:val="1F35E88600794A0986C18B08A04C76661"/>
    <w:rsid w:val="00D37C7F"/>
    <w:pPr>
      <w:spacing w:after="0" w:line="290" w:lineRule="atLeast"/>
    </w:pPr>
    <w:rPr>
      <w:rFonts w:eastAsiaTheme="minorHAnsi"/>
      <w:sz w:val="20"/>
      <w:lang w:val="en-GB" w:eastAsia="en-US"/>
    </w:rPr>
  </w:style>
  <w:style w:type="paragraph" w:customStyle="1" w:styleId="886F886CB3244E44B9202CCB3A2F685C1">
    <w:name w:val="886F886CB3244E44B9202CCB3A2F685C1"/>
    <w:rsid w:val="00D37C7F"/>
    <w:pPr>
      <w:spacing w:after="0" w:line="290" w:lineRule="atLeast"/>
    </w:pPr>
    <w:rPr>
      <w:rFonts w:eastAsiaTheme="minorHAnsi"/>
      <w:sz w:val="20"/>
      <w:lang w:val="en-GB" w:eastAsia="en-US"/>
    </w:rPr>
  </w:style>
  <w:style w:type="paragraph" w:customStyle="1" w:styleId="40DC200154604166922406EFE27056301">
    <w:name w:val="40DC200154604166922406EFE27056301"/>
    <w:rsid w:val="00D37C7F"/>
    <w:pPr>
      <w:spacing w:after="0" w:line="290" w:lineRule="atLeast"/>
    </w:pPr>
    <w:rPr>
      <w:rFonts w:eastAsiaTheme="minorHAnsi"/>
      <w:sz w:val="20"/>
      <w:lang w:val="en-GB" w:eastAsia="en-US"/>
    </w:rPr>
  </w:style>
  <w:style w:type="paragraph" w:customStyle="1" w:styleId="FCA391A2831A4FF890EF3BBCFFB978D61">
    <w:name w:val="FCA391A2831A4FF890EF3BBCFFB978D61"/>
    <w:rsid w:val="00D37C7F"/>
    <w:pPr>
      <w:spacing w:after="0" w:line="290" w:lineRule="atLeast"/>
    </w:pPr>
    <w:rPr>
      <w:rFonts w:eastAsiaTheme="minorHAnsi"/>
      <w:sz w:val="20"/>
      <w:lang w:val="en-GB" w:eastAsia="en-US"/>
    </w:rPr>
  </w:style>
  <w:style w:type="paragraph" w:customStyle="1" w:styleId="20E44CAC18124F0096C5DE03326CBAAB1">
    <w:name w:val="20E44CAC18124F0096C5DE03326CBAAB1"/>
    <w:rsid w:val="00D37C7F"/>
    <w:pPr>
      <w:spacing w:after="0" w:line="290" w:lineRule="atLeast"/>
    </w:pPr>
    <w:rPr>
      <w:rFonts w:eastAsiaTheme="minorHAnsi"/>
      <w:sz w:val="20"/>
      <w:lang w:val="en-GB" w:eastAsia="en-US"/>
    </w:rPr>
  </w:style>
  <w:style w:type="paragraph" w:customStyle="1" w:styleId="72557C650D214827BD12FF905EFB0C6C1">
    <w:name w:val="72557C650D214827BD12FF905EFB0C6C1"/>
    <w:rsid w:val="00D37C7F"/>
    <w:pPr>
      <w:spacing w:after="0" w:line="290" w:lineRule="atLeast"/>
    </w:pPr>
    <w:rPr>
      <w:rFonts w:eastAsiaTheme="minorHAnsi"/>
      <w:sz w:val="20"/>
      <w:lang w:val="en-GB" w:eastAsia="en-US"/>
    </w:rPr>
  </w:style>
  <w:style w:type="paragraph" w:customStyle="1" w:styleId="665C7BA6007843AA8E2211C4169727081">
    <w:name w:val="665C7BA6007843AA8E2211C4169727081"/>
    <w:rsid w:val="00D37C7F"/>
    <w:pPr>
      <w:spacing w:after="0" w:line="290" w:lineRule="atLeast"/>
    </w:pPr>
    <w:rPr>
      <w:rFonts w:eastAsiaTheme="minorHAnsi"/>
      <w:sz w:val="20"/>
      <w:lang w:val="en-GB" w:eastAsia="en-US"/>
    </w:rPr>
  </w:style>
  <w:style w:type="paragraph" w:customStyle="1" w:styleId="D6B87B4416064655897DE638DEB801471">
    <w:name w:val="D6B87B4416064655897DE638DEB801471"/>
    <w:rsid w:val="00D37C7F"/>
    <w:pPr>
      <w:spacing w:after="0" w:line="290" w:lineRule="atLeast"/>
    </w:pPr>
    <w:rPr>
      <w:rFonts w:eastAsiaTheme="minorHAnsi"/>
      <w:sz w:val="20"/>
      <w:lang w:val="en-GB" w:eastAsia="en-US"/>
    </w:rPr>
  </w:style>
  <w:style w:type="paragraph" w:customStyle="1" w:styleId="87F36BE6CB2A4432A970F3B7560A76D21">
    <w:name w:val="87F36BE6CB2A4432A970F3B7560A76D21"/>
    <w:rsid w:val="00D37C7F"/>
    <w:pPr>
      <w:spacing w:after="0" w:line="290" w:lineRule="atLeast"/>
    </w:pPr>
    <w:rPr>
      <w:rFonts w:eastAsiaTheme="minorHAnsi"/>
      <w:sz w:val="20"/>
      <w:lang w:val="en-GB" w:eastAsia="en-US"/>
    </w:rPr>
  </w:style>
  <w:style w:type="paragraph" w:customStyle="1" w:styleId="B18028AE451449AA85F938FE7A694C9A1">
    <w:name w:val="B18028AE451449AA85F938FE7A694C9A1"/>
    <w:rsid w:val="00D37C7F"/>
    <w:pPr>
      <w:spacing w:after="0" w:line="290" w:lineRule="atLeast"/>
    </w:pPr>
    <w:rPr>
      <w:rFonts w:eastAsiaTheme="minorHAnsi"/>
      <w:sz w:val="20"/>
      <w:lang w:val="en-GB" w:eastAsia="en-US"/>
    </w:rPr>
  </w:style>
  <w:style w:type="paragraph" w:customStyle="1" w:styleId="993B81A32D794A0EB567FC83CD819A941">
    <w:name w:val="993B81A32D794A0EB567FC83CD819A941"/>
    <w:rsid w:val="00D37C7F"/>
    <w:pPr>
      <w:spacing w:after="0" w:line="290" w:lineRule="atLeast"/>
    </w:pPr>
    <w:rPr>
      <w:rFonts w:eastAsiaTheme="minorHAnsi"/>
      <w:sz w:val="20"/>
      <w:lang w:val="en-GB" w:eastAsia="en-US"/>
    </w:rPr>
  </w:style>
  <w:style w:type="paragraph" w:customStyle="1" w:styleId="0B8A2B58948C41BDA02C28747FEF150B1">
    <w:name w:val="0B8A2B58948C41BDA02C28747FEF150B1"/>
    <w:rsid w:val="00D37C7F"/>
    <w:pPr>
      <w:spacing w:after="0" w:line="290" w:lineRule="atLeast"/>
    </w:pPr>
    <w:rPr>
      <w:rFonts w:eastAsiaTheme="minorHAnsi"/>
      <w:sz w:val="20"/>
      <w:lang w:val="en-GB" w:eastAsia="en-US"/>
    </w:rPr>
  </w:style>
  <w:style w:type="paragraph" w:customStyle="1" w:styleId="86B90F2007884AE4A81A0D356C2986FC1">
    <w:name w:val="86B90F2007884AE4A81A0D356C2986FC1"/>
    <w:rsid w:val="00D37C7F"/>
    <w:pPr>
      <w:spacing w:after="0" w:line="290" w:lineRule="atLeast"/>
    </w:pPr>
    <w:rPr>
      <w:rFonts w:eastAsiaTheme="minorHAnsi"/>
      <w:sz w:val="20"/>
      <w:lang w:val="en-GB" w:eastAsia="en-US"/>
    </w:rPr>
  </w:style>
  <w:style w:type="paragraph" w:customStyle="1" w:styleId="178AB7055C9A4C09A82777B333BD32121">
    <w:name w:val="178AB7055C9A4C09A82777B333BD32121"/>
    <w:rsid w:val="00D37C7F"/>
    <w:pPr>
      <w:spacing w:after="0" w:line="290" w:lineRule="atLeast"/>
    </w:pPr>
    <w:rPr>
      <w:rFonts w:eastAsiaTheme="minorHAnsi"/>
      <w:sz w:val="20"/>
      <w:lang w:val="en-GB" w:eastAsia="en-US"/>
    </w:rPr>
  </w:style>
  <w:style w:type="paragraph" w:customStyle="1" w:styleId="CBE2BD2065AD47E0ACC079AD6C569ACC1">
    <w:name w:val="CBE2BD2065AD47E0ACC079AD6C569ACC1"/>
    <w:rsid w:val="00D37C7F"/>
    <w:pPr>
      <w:spacing w:after="0" w:line="290" w:lineRule="atLeast"/>
    </w:pPr>
    <w:rPr>
      <w:rFonts w:eastAsiaTheme="minorHAnsi"/>
      <w:sz w:val="20"/>
      <w:lang w:val="en-GB" w:eastAsia="en-US"/>
    </w:rPr>
  </w:style>
  <w:style w:type="paragraph" w:customStyle="1" w:styleId="F9E8399D992E40898664A8B98715D3D91">
    <w:name w:val="F9E8399D992E40898664A8B98715D3D91"/>
    <w:rsid w:val="00D37C7F"/>
    <w:pPr>
      <w:spacing w:after="0" w:line="290" w:lineRule="atLeast"/>
    </w:pPr>
    <w:rPr>
      <w:rFonts w:eastAsiaTheme="minorHAnsi"/>
      <w:sz w:val="20"/>
      <w:lang w:val="en-GB" w:eastAsia="en-US"/>
    </w:rPr>
  </w:style>
  <w:style w:type="paragraph" w:customStyle="1" w:styleId="F5F178A0D8CA4FD68EDA3A0C0304A8E0">
    <w:name w:val="F5F178A0D8CA4FD68EDA3A0C0304A8E0"/>
    <w:rsid w:val="00D37C7F"/>
  </w:style>
  <w:style w:type="paragraph" w:customStyle="1" w:styleId="96A735E570B84329A774072A941E5273">
    <w:name w:val="96A735E570B84329A774072A941E5273"/>
    <w:rsid w:val="00D37C7F"/>
  </w:style>
  <w:style w:type="paragraph" w:customStyle="1" w:styleId="E74284C04E7043B49281A372975E89E2">
    <w:name w:val="E74284C04E7043B49281A372975E89E2"/>
    <w:rsid w:val="00D37C7F"/>
  </w:style>
  <w:style w:type="paragraph" w:customStyle="1" w:styleId="CBCE6AE1712341CD9117D2047CF16D882">
    <w:name w:val="CBCE6AE1712341CD9117D2047CF16D882"/>
    <w:rsid w:val="00D37C7F"/>
    <w:pPr>
      <w:spacing w:after="0" w:line="290" w:lineRule="atLeast"/>
    </w:pPr>
    <w:rPr>
      <w:rFonts w:eastAsiaTheme="minorHAnsi"/>
      <w:sz w:val="20"/>
      <w:lang w:val="en-GB" w:eastAsia="en-US"/>
    </w:rPr>
  </w:style>
  <w:style w:type="paragraph" w:customStyle="1" w:styleId="9087EB1C41F2468989160FE28D86F3E22">
    <w:name w:val="9087EB1C41F2468989160FE28D86F3E22"/>
    <w:rsid w:val="00D37C7F"/>
    <w:pPr>
      <w:spacing w:after="0" w:line="290" w:lineRule="atLeast"/>
    </w:pPr>
    <w:rPr>
      <w:rFonts w:eastAsiaTheme="minorHAnsi"/>
      <w:sz w:val="20"/>
      <w:lang w:val="en-GB" w:eastAsia="en-US"/>
    </w:rPr>
  </w:style>
  <w:style w:type="paragraph" w:customStyle="1" w:styleId="A18A238943DD4B548C2EF9CE62386F862">
    <w:name w:val="A18A238943DD4B548C2EF9CE62386F862"/>
    <w:rsid w:val="00D37C7F"/>
    <w:pPr>
      <w:spacing w:after="0" w:line="290" w:lineRule="atLeast"/>
    </w:pPr>
    <w:rPr>
      <w:rFonts w:eastAsiaTheme="minorHAnsi"/>
      <w:sz w:val="20"/>
      <w:lang w:val="en-GB" w:eastAsia="en-US"/>
    </w:rPr>
  </w:style>
  <w:style w:type="paragraph" w:customStyle="1" w:styleId="2F54004965CB4BA1BA34C1070F6358E92">
    <w:name w:val="2F54004965CB4BA1BA34C1070F6358E92"/>
    <w:rsid w:val="00D37C7F"/>
    <w:pPr>
      <w:spacing w:after="0" w:line="290" w:lineRule="atLeast"/>
    </w:pPr>
    <w:rPr>
      <w:rFonts w:eastAsiaTheme="minorHAnsi"/>
      <w:sz w:val="20"/>
      <w:lang w:val="en-GB" w:eastAsia="en-US"/>
    </w:rPr>
  </w:style>
  <w:style w:type="paragraph" w:customStyle="1" w:styleId="30A1906D04374D9584BC2022FB7B5D032">
    <w:name w:val="30A1906D04374D9584BC2022FB7B5D032"/>
    <w:rsid w:val="00D37C7F"/>
    <w:pPr>
      <w:spacing w:after="0" w:line="290" w:lineRule="atLeast"/>
    </w:pPr>
    <w:rPr>
      <w:rFonts w:eastAsiaTheme="minorHAnsi"/>
      <w:sz w:val="20"/>
      <w:lang w:val="en-GB" w:eastAsia="en-US"/>
    </w:rPr>
  </w:style>
  <w:style w:type="paragraph" w:customStyle="1" w:styleId="1F35E88600794A0986C18B08A04C76662">
    <w:name w:val="1F35E88600794A0986C18B08A04C76662"/>
    <w:rsid w:val="00D37C7F"/>
    <w:pPr>
      <w:spacing w:after="0" w:line="290" w:lineRule="atLeast"/>
    </w:pPr>
    <w:rPr>
      <w:rFonts w:eastAsiaTheme="minorHAnsi"/>
      <w:sz w:val="20"/>
      <w:lang w:val="en-GB" w:eastAsia="en-US"/>
    </w:rPr>
  </w:style>
  <w:style w:type="paragraph" w:customStyle="1" w:styleId="886F886CB3244E44B9202CCB3A2F685C2">
    <w:name w:val="886F886CB3244E44B9202CCB3A2F685C2"/>
    <w:rsid w:val="00D37C7F"/>
    <w:pPr>
      <w:spacing w:after="0" w:line="290" w:lineRule="atLeast"/>
    </w:pPr>
    <w:rPr>
      <w:rFonts w:eastAsiaTheme="minorHAnsi"/>
      <w:sz w:val="20"/>
      <w:lang w:val="en-GB" w:eastAsia="en-US"/>
    </w:rPr>
  </w:style>
  <w:style w:type="paragraph" w:customStyle="1" w:styleId="40DC200154604166922406EFE27056302">
    <w:name w:val="40DC200154604166922406EFE27056302"/>
    <w:rsid w:val="00D37C7F"/>
    <w:pPr>
      <w:spacing w:after="0" w:line="290" w:lineRule="atLeast"/>
    </w:pPr>
    <w:rPr>
      <w:rFonts w:eastAsiaTheme="minorHAnsi"/>
      <w:sz w:val="20"/>
      <w:lang w:val="en-GB" w:eastAsia="en-US"/>
    </w:rPr>
  </w:style>
  <w:style w:type="paragraph" w:customStyle="1" w:styleId="FCA391A2831A4FF890EF3BBCFFB978D62">
    <w:name w:val="FCA391A2831A4FF890EF3BBCFFB978D62"/>
    <w:rsid w:val="00D37C7F"/>
    <w:pPr>
      <w:spacing w:after="0" w:line="290" w:lineRule="atLeast"/>
    </w:pPr>
    <w:rPr>
      <w:rFonts w:eastAsiaTheme="minorHAnsi"/>
      <w:sz w:val="20"/>
      <w:lang w:val="en-GB" w:eastAsia="en-US"/>
    </w:rPr>
  </w:style>
  <w:style w:type="paragraph" w:customStyle="1" w:styleId="20E44CAC18124F0096C5DE03326CBAAB2">
    <w:name w:val="20E44CAC18124F0096C5DE03326CBAAB2"/>
    <w:rsid w:val="00D37C7F"/>
    <w:pPr>
      <w:spacing w:after="0" w:line="290" w:lineRule="atLeast"/>
    </w:pPr>
    <w:rPr>
      <w:rFonts w:eastAsiaTheme="minorHAnsi"/>
      <w:sz w:val="20"/>
      <w:lang w:val="en-GB" w:eastAsia="en-US"/>
    </w:rPr>
  </w:style>
  <w:style w:type="paragraph" w:customStyle="1" w:styleId="72557C650D214827BD12FF905EFB0C6C2">
    <w:name w:val="72557C650D214827BD12FF905EFB0C6C2"/>
    <w:rsid w:val="00D37C7F"/>
    <w:pPr>
      <w:spacing w:after="0" w:line="290" w:lineRule="atLeast"/>
    </w:pPr>
    <w:rPr>
      <w:rFonts w:eastAsiaTheme="minorHAnsi"/>
      <w:sz w:val="20"/>
      <w:lang w:val="en-GB" w:eastAsia="en-US"/>
    </w:rPr>
  </w:style>
  <w:style w:type="paragraph" w:customStyle="1" w:styleId="665C7BA6007843AA8E2211C4169727082">
    <w:name w:val="665C7BA6007843AA8E2211C4169727082"/>
    <w:rsid w:val="00D37C7F"/>
    <w:pPr>
      <w:spacing w:after="0" w:line="290" w:lineRule="atLeast"/>
    </w:pPr>
    <w:rPr>
      <w:rFonts w:eastAsiaTheme="minorHAnsi"/>
      <w:sz w:val="20"/>
      <w:lang w:val="en-GB" w:eastAsia="en-US"/>
    </w:rPr>
  </w:style>
  <w:style w:type="paragraph" w:customStyle="1" w:styleId="D6B87B4416064655897DE638DEB801472">
    <w:name w:val="D6B87B4416064655897DE638DEB801472"/>
    <w:rsid w:val="00D37C7F"/>
    <w:pPr>
      <w:spacing w:after="0" w:line="290" w:lineRule="atLeast"/>
    </w:pPr>
    <w:rPr>
      <w:rFonts w:eastAsiaTheme="minorHAnsi"/>
      <w:sz w:val="20"/>
      <w:lang w:val="en-GB" w:eastAsia="en-US"/>
    </w:rPr>
  </w:style>
  <w:style w:type="paragraph" w:customStyle="1" w:styleId="87F36BE6CB2A4432A970F3B7560A76D22">
    <w:name w:val="87F36BE6CB2A4432A970F3B7560A76D22"/>
    <w:rsid w:val="00D37C7F"/>
    <w:pPr>
      <w:spacing w:after="0" w:line="290" w:lineRule="atLeast"/>
    </w:pPr>
    <w:rPr>
      <w:rFonts w:eastAsiaTheme="minorHAnsi"/>
      <w:sz w:val="20"/>
      <w:lang w:val="en-GB" w:eastAsia="en-US"/>
    </w:rPr>
  </w:style>
  <w:style w:type="paragraph" w:customStyle="1" w:styleId="B18028AE451449AA85F938FE7A694C9A2">
    <w:name w:val="B18028AE451449AA85F938FE7A694C9A2"/>
    <w:rsid w:val="00D37C7F"/>
    <w:pPr>
      <w:spacing w:after="0" w:line="290" w:lineRule="atLeast"/>
    </w:pPr>
    <w:rPr>
      <w:rFonts w:eastAsiaTheme="minorHAnsi"/>
      <w:sz w:val="20"/>
      <w:lang w:val="en-GB" w:eastAsia="en-US"/>
    </w:rPr>
  </w:style>
  <w:style w:type="paragraph" w:customStyle="1" w:styleId="993B81A32D794A0EB567FC83CD819A942">
    <w:name w:val="993B81A32D794A0EB567FC83CD819A942"/>
    <w:rsid w:val="00D37C7F"/>
    <w:pPr>
      <w:spacing w:after="0" w:line="290" w:lineRule="atLeast"/>
    </w:pPr>
    <w:rPr>
      <w:rFonts w:eastAsiaTheme="minorHAnsi"/>
      <w:sz w:val="20"/>
      <w:lang w:val="en-GB" w:eastAsia="en-US"/>
    </w:rPr>
  </w:style>
  <w:style w:type="paragraph" w:customStyle="1" w:styleId="0B8A2B58948C41BDA02C28747FEF150B2">
    <w:name w:val="0B8A2B58948C41BDA02C28747FEF150B2"/>
    <w:rsid w:val="00D37C7F"/>
    <w:pPr>
      <w:spacing w:after="0" w:line="290" w:lineRule="atLeast"/>
    </w:pPr>
    <w:rPr>
      <w:rFonts w:eastAsiaTheme="minorHAnsi"/>
      <w:sz w:val="20"/>
      <w:lang w:val="en-GB" w:eastAsia="en-US"/>
    </w:rPr>
  </w:style>
  <w:style w:type="paragraph" w:customStyle="1" w:styleId="86B90F2007884AE4A81A0D356C2986FC2">
    <w:name w:val="86B90F2007884AE4A81A0D356C2986FC2"/>
    <w:rsid w:val="00D37C7F"/>
    <w:pPr>
      <w:spacing w:after="0" w:line="290" w:lineRule="atLeast"/>
    </w:pPr>
    <w:rPr>
      <w:rFonts w:eastAsiaTheme="minorHAnsi"/>
      <w:sz w:val="20"/>
      <w:lang w:val="en-GB" w:eastAsia="en-US"/>
    </w:rPr>
  </w:style>
  <w:style w:type="paragraph" w:customStyle="1" w:styleId="178AB7055C9A4C09A82777B333BD32122">
    <w:name w:val="178AB7055C9A4C09A82777B333BD32122"/>
    <w:rsid w:val="00D37C7F"/>
    <w:pPr>
      <w:spacing w:after="0" w:line="290" w:lineRule="atLeast"/>
    </w:pPr>
    <w:rPr>
      <w:rFonts w:eastAsiaTheme="minorHAnsi"/>
      <w:sz w:val="20"/>
      <w:lang w:val="en-GB" w:eastAsia="en-US"/>
    </w:rPr>
  </w:style>
  <w:style w:type="paragraph" w:customStyle="1" w:styleId="E74284C04E7043B49281A372975E89E21">
    <w:name w:val="E74284C04E7043B49281A372975E89E21"/>
    <w:rsid w:val="00D37C7F"/>
    <w:pPr>
      <w:spacing w:after="0" w:line="290" w:lineRule="atLeast"/>
    </w:pPr>
    <w:rPr>
      <w:rFonts w:eastAsiaTheme="minorHAnsi"/>
      <w:sz w:val="20"/>
      <w:lang w:val="en-GB" w:eastAsia="en-US"/>
    </w:rPr>
  </w:style>
  <w:style w:type="paragraph" w:customStyle="1" w:styleId="F5F178A0D8CA4FD68EDA3A0C0304A8E01">
    <w:name w:val="F5F178A0D8CA4FD68EDA3A0C0304A8E01"/>
    <w:rsid w:val="00D37C7F"/>
    <w:pPr>
      <w:spacing w:after="0" w:line="290" w:lineRule="atLeast"/>
    </w:pPr>
    <w:rPr>
      <w:rFonts w:eastAsiaTheme="minorHAnsi"/>
      <w:sz w:val="20"/>
      <w:lang w:val="en-GB" w:eastAsia="en-US"/>
    </w:rPr>
  </w:style>
  <w:style w:type="paragraph" w:customStyle="1" w:styleId="96A735E570B84329A774072A941E52731">
    <w:name w:val="96A735E570B84329A774072A941E52731"/>
    <w:rsid w:val="00D37C7F"/>
    <w:pPr>
      <w:spacing w:after="0" w:line="290" w:lineRule="atLeast"/>
    </w:pPr>
    <w:rPr>
      <w:rFonts w:eastAsiaTheme="minorHAnsi"/>
      <w:sz w:val="20"/>
      <w:lang w:val="en-GB" w:eastAsia="en-US"/>
    </w:rPr>
  </w:style>
  <w:style w:type="paragraph" w:customStyle="1" w:styleId="F9E8399D992E40898664A8B98715D3D92">
    <w:name w:val="F9E8399D992E40898664A8B98715D3D92"/>
    <w:rsid w:val="00D37C7F"/>
    <w:pPr>
      <w:spacing w:after="0" w:line="290" w:lineRule="atLeast"/>
    </w:pPr>
    <w:rPr>
      <w:rFonts w:eastAsiaTheme="minorHAnsi"/>
      <w:sz w:val="20"/>
      <w:lang w:val="en-GB" w:eastAsia="en-US"/>
    </w:rPr>
  </w:style>
  <w:style w:type="paragraph" w:customStyle="1" w:styleId="A08FE59779854356B93A3AAE91AE1641">
    <w:name w:val="A08FE59779854356B93A3AAE91AE1641"/>
    <w:rsid w:val="00D37C7F"/>
  </w:style>
  <w:style w:type="paragraph" w:customStyle="1" w:styleId="2874DF83B4B74D0ABDBE60DC65C02AC5">
    <w:name w:val="2874DF83B4B74D0ABDBE60DC65C02AC5"/>
    <w:rsid w:val="00D37C7F"/>
  </w:style>
  <w:style w:type="paragraph" w:customStyle="1" w:styleId="31AE2570046943A6837CCB64C28EF866">
    <w:name w:val="31AE2570046943A6837CCB64C28EF866"/>
    <w:rsid w:val="00D37C7F"/>
  </w:style>
  <w:style w:type="paragraph" w:customStyle="1" w:styleId="429C80E08EC947EA83F06262DB9F8804">
    <w:name w:val="429C80E08EC947EA83F06262DB9F8804"/>
    <w:rsid w:val="00D37C7F"/>
  </w:style>
  <w:style w:type="paragraph" w:customStyle="1" w:styleId="9418E83ABD80484687FA596D6E543369">
    <w:name w:val="9418E83ABD80484687FA596D6E543369"/>
    <w:rsid w:val="00D37C7F"/>
  </w:style>
  <w:style w:type="paragraph" w:customStyle="1" w:styleId="BAD89B38B74F40B99FA55B77D1D9C8F3">
    <w:name w:val="BAD89B38B74F40B99FA55B77D1D9C8F3"/>
    <w:rsid w:val="00D37C7F"/>
  </w:style>
  <w:style w:type="paragraph" w:customStyle="1" w:styleId="5790CFAA0C0043E6BE3DC705E4467F8A">
    <w:name w:val="5790CFAA0C0043E6BE3DC705E4467F8A"/>
    <w:rsid w:val="00D37C7F"/>
  </w:style>
  <w:style w:type="paragraph" w:customStyle="1" w:styleId="B8F7EF8FD5FC450AABCFA65FBDB07EB7">
    <w:name w:val="B8F7EF8FD5FC450AABCFA65FBDB07EB7"/>
    <w:rsid w:val="00D37C7F"/>
  </w:style>
  <w:style w:type="paragraph" w:customStyle="1" w:styleId="0FCB28BF6313447389D263A5C4443B39">
    <w:name w:val="0FCB28BF6313447389D263A5C4443B39"/>
    <w:rsid w:val="00D37C7F"/>
  </w:style>
  <w:style w:type="paragraph" w:customStyle="1" w:styleId="43550DF10D7447B2BC301C0E6C87FC5F">
    <w:name w:val="43550DF10D7447B2BC301C0E6C87FC5F"/>
    <w:rsid w:val="00D37C7F"/>
  </w:style>
  <w:style w:type="paragraph" w:customStyle="1" w:styleId="FE6CECFDF067472496F394CD2C551C85">
    <w:name w:val="FE6CECFDF067472496F394CD2C551C85"/>
    <w:rsid w:val="00D37C7F"/>
  </w:style>
  <w:style w:type="paragraph" w:customStyle="1" w:styleId="67BD67BE83024ACF9A44EAAEA1B6ADB5">
    <w:name w:val="67BD67BE83024ACF9A44EAAEA1B6ADB5"/>
    <w:rsid w:val="00D37C7F"/>
  </w:style>
  <w:style w:type="paragraph" w:customStyle="1" w:styleId="CBCE6AE1712341CD9117D2047CF16D883">
    <w:name w:val="CBCE6AE1712341CD9117D2047CF16D883"/>
    <w:rsid w:val="00D37C7F"/>
    <w:pPr>
      <w:spacing w:after="0" w:line="290" w:lineRule="atLeast"/>
    </w:pPr>
    <w:rPr>
      <w:rFonts w:eastAsiaTheme="minorHAnsi"/>
      <w:sz w:val="20"/>
      <w:lang w:val="en-GB" w:eastAsia="en-US"/>
    </w:rPr>
  </w:style>
  <w:style w:type="paragraph" w:customStyle="1" w:styleId="9087EB1C41F2468989160FE28D86F3E23">
    <w:name w:val="9087EB1C41F2468989160FE28D86F3E23"/>
    <w:rsid w:val="00D37C7F"/>
    <w:pPr>
      <w:spacing w:after="0" w:line="290" w:lineRule="atLeast"/>
    </w:pPr>
    <w:rPr>
      <w:rFonts w:eastAsiaTheme="minorHAnsi"/>
      <w:sz w:val="20"/>
      <w:lang w:val="en-GB" w:eastAsia="en-US"/>
    </w:rPr>
  </w:style>
  <w:style w:type="paragraph" w:customStyle="1" w:styleId="A18A238943DD4B548C2EF9CE62386F863">
    <w:name w:val="A18A238943DD4B548C2EF9CE62386F863"/>
    <w:rsid w:val="00D37C7F"/>
    <w:pPr>
      <w:spacing w:after="0" w:line="290" w:lineRule="atLeast"/>
    </w:pPr>
    <w:rPr>
      <w:rFonts w:eastAsiaTheme="minorHAnsi"/>
      <w:sz w:val="20"/>
      <w:lang w:val="en-GB" w:eastAsia="en-US"/>
    </w:rPr>
  </w:style>
  <w:style w:type="paragraph" w:customStyle="1" w:styleId="2F54004965CB4BA1BA34C1070F6358E93">
    <w:name w:val="2F54004965CB4BA1BA34C1070F6358E93"/>
    <w:rsid w:val="00D37C7F"/>
    <w:pPr>
      <w:spacing w:after="0" w:line="290" w:lineRule="atLeast"/>
    </w:pPr>
    <w:rPr>
      <w:rFonts w:eastAsiaTheme="minorHAnsi"/>
      <w:sz w:val="20"/>
      <w:lang w:val="en-GB" w:eastAsia="en-US"/>
    </w:rPr>
  </w:style>
  <w:style w:type="paragraph" w:customStyle="1" w:styleId="30A1906D04374D9584BC2022FB7B5D033">
    <w:name w:val="30A1906D04374D9584BC2022FB7B5D033"/>
    <w:rsid w:val="00D37C7F"/>
    <w:pPr>
      <w:spacing w:after="0" w:line="290" w:lineRule="atLeast"/>
    </w:pPr>
    <w:rPr>
      <w:rFonts w:eastAsiaTheme="minorHAnsi"/>
      <w:sz w:val="20"/>
      <w:lang w:val="en-GB" w:eastAsia="en-US"/>
    </w:rPr>
  </w:style>
  <w:style w:type="paragraph" w:customStyle="1" w:styleId="1F35E88600794A0986C18B08A04C76663">
    <w:name w:val="1F35E88600794A0986C18B08A04C76663"/>
    <w:rsid w:val="00D37C7F"/>
    <w:pPr>
      <w:spacing w:after="0" w:line="290" w:lineRule="atLeast"/>
    </w:pPr>
    <w:rPr>
      <w:rFonts w:eastAsiaTheme="minorHAnsi"/>
      <w:sz w:val="20"/>
      <w:lang w:val="en-GB" w:eastAsia="en-US"/>
    </w:rPr>
  </w:style>
  <w:style w:type="paragraph" w:customStyle="1" w:styleId="886F886CB3244E44B9202CCB3A2F685C3">
    <w:name w:val="886F886CB3244E44B9202CCB3A2F685C3"/>
    <w:rsid w:val="00D37C7F"/>
    <w:pPr>
      <w:spacing w:after="0" w:line="290" w:lineRule="atLeast"/>
    </w:pPr>
    <w:rPr>
      <w:rFonts w:eastAsiaTheme="minorHAnsi"/>
      <w:sz w:val="20"/>
      <w:lang w:val="en-GB" w:eastAsia="en-US"/>
    </w:rPr>
  </w:style>
  <w:style w:type="paragraph" w:customStyle="1" w:styleId="40DC200154604166922406EFE27056303">
    <w:name w:val="40DC200154604166922406EFE27056303"/>
    <w:rsid w:val="00D37C7F"/>
    <w:pPr>
      <w:spacing w:after="0" w:line="290" w:lineRule="atLeast"/>
    </w:pPr>
    <w:rPr>
      <w:rFonts w:eastAsiaTheme="minorHAnsi"/>
      <w:sz w:val="20"/>
      <w:lang w:val="en-GB" w:eastAsia="en-US"/>
    </w:rPr>
  </w:style>
  <w:style w:type="paragraph" w:customStyle="1" w:styleId="FCA391A2831A4FF890EF3BBCFFB978D63">
    <w:name w:val="FCA391A2831A4FF890EF3BBCFFB978D63"/>
    <w:rsid w:val="00D37C7F"/>
    <w:pPr>
      <w:spacing w:after="0" w:line="290" w:lineRule="atLeast"/>
    </w:pPr>
    <w:rPr>
      <w:rFonts w:eastAsiaTheme="minorHAnsi"/>
      <w:sz w:val="20"/>
      <w:lang w:val="en-GB" w:eastAsia="en-US"/>
    </w:rPr>
  </w:style>
  <w:style w:type="paragraph" w:customStyle="1" w:styleId="20E44CAC18124F0096C5DE03326CBAAB3">
    <w:name w:val="20E44CAC18124F0096C5DE03326CBAAB3"/>
    <w:rsid w:val="00D37C7F"/>
    <w:pPr>
      <w:spacing w:after="0" w:line="290" w:lineRule="atLeast"/>
    </w:pPr>
    <w:rPr>
      <w:rFonts w:eastAsiaTheme="minorHAnsi"/>
      <w:sz w:val="20"/>
      <w:lang w:val="en-GB" w:eastAsia="en-US"/>
    </w:rPr>
  </w:style>
  <w:style w:type="paragraph" w:customStyle="1" w:styleId="72557C650D214827BD12FF905EFB0C6C3">
    <w:name w:val="72557C650D214827BD12FF905EFB0C6C3"/>
    <w:rsid w:val="00D37C7F"/>
    <w:pPr>
      <w:spacing w:after="0" w:line="290" w:lineRule="atLeast"/>
    </w:pPr>
    <w:rPr>
      <w:rFonts w:eastAsiaTheme="minorHAnsi"/>
      <w:sz w:val="20"/>
      <w:lang w:val="en-GB" w:eastAsia="en-US"/>
    </w:rPr>
  </w:style>
  <w:style w:type="paragraph" w:customStyle="1" w:styleId="665C7BA6007843AA8E2211C4169727083">
    <w:name w:val="665C7BA6007843AA8E2211C4169727083"/>
    <w:rsid w:val="00D37C7F"/>
    <w:pPr>
      <w:spacing w:after="0" w:line="290" w:lineRule="atLeast"/>
    </w:pPr>
    <w:rPr>
      <w:rFonts w:eastAsiaTheme="minorHAnsi"/>
      <w:sz w:val="20"/>
      <w:lang w:val="en-GB" w:eastAsia="en-US"/>
    </w:rPr>
  </w:style>
  <w:style w:type="paragraph" w:customStyle="1" w:styleId="D6B87B4416064655897DE638DEB801473">
    <w:name w:val="D6B87B4416064655897DE638DEB801473"/>
    <w:rsid w:val="00D37C7F"/>
    <w:pPr>
      <w:spacing w:after="0" w:line="290" w:lineRule="atLeast"/>
    </w:pPr>
    <w:rPr>
      <w:rFonts w:eastAsiaTheme="minorHAnsi"/>
      <w:sz w:val="20"/>
      <w:lang w:val="en-GB" w:eastAsia="en-US"/>
    </w:rPr>
  </w:style>
  <w:style w:type="paragraph" w:customStyle="1" w:styleId="87F36BE6CB2A4432A970F3B7560A76D23">
    <w:name w:val="87F36BE6CB2A4432A970F3B7560A76D23"/>
    <w:rsid w:val="00D37C7F"/>
    <w:pPr>
      <w:spacing w:after="0" w:line="290" w:lineRule="atLeast"/>
    </w:pPr>
    <w:rPr>
      <w:rFonts w:eastAsiaTheme="minorHAnsi"/>
      <w:sz w:val="20"/>
      <w:lang w:val="en-GB" w:eastAsia="en-US"/>
    </w:rPr>
  </w:style>
  <w:style w:type="paragraph" w:customStyle="1" w:styleId="B18028AE451449AA85F938FE7A694C9A3">
    <w:name w:val="B18028AE451449AA85F938FE7A694C9A3"/>
    <w:rsid w:val="00D37C7F"/>
    <w:pPr>
      <w:spacing w:after="0" w:line="290" w:lineRule="atLeast"/>
    </w:pPr>
    <w:rPr>
      <w:rFonts w:eastAsiaTheme="minorHAnsi"/>
      <w:sz w:val="20"/>
      <w:lang w:val="en-GB" w:eastAsia="en-US"/>
    </w:rPr>
  </w:style>
  <w:style w:type="paragraph" w:customStyle="1" w:styleId="993B81A32D794A0EB567FC83CD819A943">
    <w:name w:val="993B81A32D794A0EB567FC83CD819A943"/>
    <w:rsid w:val="00D37C7F"/>
    <w:pPr>
      <w:spacing w:after="0" w:line="290" w:lineRule="atLeast"/>
    </w:pPr>
    <w:rPr>
      <w:rFonts w:eastAsiaTheme="minorHAnsi"/>
      <w:sz w:val="20"/>
      <w:lang w:val="en-GB" w:eastAsia="en-US"/>
    </w:rPr>
  </w:style>
  <w:style w:type="paragraph" w:customStyle="1" w:styleId="0B8A2B58948C41BDA02C28747FEF150B3">
    <w:name w:val="0B8A2B58948C41BDA02C28747FEF150B3"/>
    <w:rsid w:val="00D37C7F"/>
    <w:pPr>
      <w:spacing w:after="0" w:line="290" w:lineRule="atLeast"/>
    </w:pPr>
    <w:rPr>
      <w:rFonts w:eastAsiaTheme="minorHAnsi"/>
      <w:sz w:val="20"/>
      <w:lang w:val="en-GB" w:eastAsia="en-US"/>
    </w:rPr>
  </w:style>
  <w:style w:type="paragraph" w:customStyle="1" w:styleId="86B90F2007884AE4A81A0D356C2986FC3">
    <w:name w:val="86B90F2007884AE4A81A0D356C2986FC3"/>
    <w:rsid w:val="00D37C7F"/>
    <w:pPr>
      <w:spacing w:after="0" w:line="290" w:lineRule="atLeast"/>
    </w:pPr>
    <w:rPr>
      <w:rFonts w:eastAsiaTheme="minorHAnsi"/>
      <w:sz w:val="20"/>
      <w:lang w:val="en-GB" w:eastAsia="en-US"/>
    </w:rPr>
  </w:style>
  <w:style w:type="paragraph" w:customStyle="1" w:styleId="178AB7055C9A4C09A82777B333BD32123">
    <w:name w:val="178AB7055C9A4C09A82777B333BD32123"/>
    <w:rsid w:val="00D37C7F"/>
    <w:pPr>
      <w:spacing w:after="0" w:line="290" w:lineRule="atLeast"/>
    </w:pPr>
    <w:rPr>
      <w:rFonts w:eastAsiaTheme="minorHAnsi"/>
      <w:sz w:val="20"/>
      <w:lang w:val="en-GB" w:eastAsia="en-US"/>
    </w:rPr>
  </w:style>
  <w:style w:type="paragraph" w:customStyle="1" w:styleId="E74284C04E7043B49281A372975E89E22">
    <w:name w:val="E74284C04E7043B49281A372975E89E22"/>
    <w:rsid w:val="00D37C7F"/>
    <w:pPr>
      <w:spacing w:after="0" w:line="290" w:lineRule="atLeast"/>
    </w:pPr>
    <w:rPr>
      <w:rFonts w:eastAsiaTheme="minorHAnsi"/>
      <w:sz w:val="20"/>
      <w:lang w:val="en-GB" w:eastAsia="en-US"/>
    </w:rPr>
  </w:style>
  <w:style w:type="paragraph" w:customStyle="1" w:styleId="F5F178A0D8CA4FD68EDA3A0C0304A8E02">
    <w:name w:val="F5F178A0D8CA4FD68EDA3A0C0304A8E02"/>
    <w:rsid w:val="00D37C7F"/>
    <w:pPr>
      <w:spacing w:after="0" w:line="290" w:lineRule="atLeast"/>
    </w:pPr>
    <w:rPr>
      <w:rFonts w:eastAsiaTheme="minorHAnsi"/>
      <w:sz w:val="20"/>
      <w:lang w:val="en-GB" w:eastAsia="en-US"/>
    </w:rPr>
  </w:style>
  <w:style w:type="paragraph" w:customStyle="1" w:styleId="96A735E570B84329A774072A941E52732">
    <w:name w:val="96A735E570B84329A774072A941E52732"/>
    <w:rsid w:val="00D37C7F"/>
    <w:pPr>
      <w:spacing w:after="0" w:line="290" w:lineRule="atLeast"/>
    </w:pPr>
    <w:rPr>
      <w:rFonts w:eastAsiaTheme="minorHAnsi"/>
      <w:sz w:val="20"/>
      <w:lang w:val="en-GB" w:eastAsia="en-US"/>
    </w:rPr>
  </w:style>
  <w:style w:type="paragraph" w:customStyle="1" w:styleId="A08FE59779854356B93A3AAE91AE16411">
    <w:name w:val="A08FE59779854356B93A3AAE91AE16411"/>
    <w:rsid w:val="00D37C7F"/>
    <w:pPr>
      <w:spacing w:after="0" w:line="290" w:lineRule="atLeast"/>
    </w:pPr>
    <w:rPr>
      <w:rFonts w:eastAsiaTheme="minorHAnsi"/>
      <w:sz w:val="20"/>
      <w:lang w:val="en-GB" w:eastAsia="en-US"/>
    </w:rPr>
  </w:style>
  <w:style w:type="paragraph" w:customStyle="1" w:styleId="2874DF83B4B74D0ABDBE60DC65C02AC51">
    <w:name w:val="2874DF83B4B74D0ABDBE60DC65C02AC51"/>
    <w:rsid w:val="00D37C7F"/>
    <w:pPr>
      <w:spacing w:after="0" w:line="290" w:lineRule="atLeast"/>
    </w:pPr>
    <w:rPr>
      <w:rFonts w:eastAsiaTheme="minorHAnsi"/>
      <w:sz w:val="20"/>
      <w:lang w:val="en-GB" w:eastAsia="en-US"/>
    </w:rPr>
  </w:style>
  <w:style w:type="paragraph" w:customStyle="1" w:styleId="31AE2570046943A6837CCB64C28EF8661">
    <w:name w:val="31AE2570046943A6837CCB64C28EF8661"/>
    <w:rsid w:val="00D37C7F"/>
    <w:pPr>
      <w:spacing w:after="0" w:line="290" w:lineRule="atLeast"/>
    </w:pPr>
    <w:rPr>
      <w:rFonts w:eastAsiaTheme="minorHAnsi"/>
      <w:sz w:val="20"/>
      <w:lang w:val="en-GB" w:eastAsia="en-US"/>
    </w:rPr>
  </w:style>
  <w:style w:type="paragraph" w:customStyle="1" w:styleId="429C80E08EC947EA83F06262DB9F88041">
    <w:name w:val="429C80E08EC947EA83F06262DB9F88041"/>
    <w:rsid w:val="00D37C7F"/>
    <w:pPr>
      <w:spacing w:after="0" w:line="290" w:lineRule="atLeast"/>
    </w:pPr>
    <w:rPr>
      <w:rFonts w:eastAsiaTheme="minorHAnsi"/>
      <w:sz w:val="20"/>
      <w:lang w:val="en-GB" w:eastAsia="en-US"/>
    </w:rPr>
  </w:style>
  <w:style w:type="paragraph" w:customStyle="1" w:styleId="9418E83ABD80484687FA596D6E5433691">
    <w:name w:val="9418E83ABD80484687FA596D6E5433691"/>
    <w:rsid w:val="00D37C7F"/>
    <w:pPr>
      <w:spacing w:after="0" w:line="290" w:lineRule="atLeast"/>
    </w:pPr>
    <w:rPr>
      <w:rFonts w:eastAsiaTheme="minorHAnsi"/>
      <w:sz w:val="20"/>
      <w:lang w:val="en-GB" w:eastAsia="en-US"/>
    </w:rPr>
  </w:style>
  <w:style w:type="paragraph" w:customStyle="1" w:styleId="BAD89B38B74F40B99FA55B77D1D9C8F31">
    <w:name w:val="BAD89B38B74F40B99FA55B77D1D9C8F31"/>
    <w:rsid w:val="00D37C7F"/>
    <w:pPr>
      <w:spacing w:after="0" w:line="290" w:lineRule="atLeast"/>
    </w:pPr>
    <w:rPr>
      <w:rFonts w:eastAsiaTheme="minorHAnsi"/>
      <w:sz w:val="20"/>
      <w:lang w:val="en-GB" w:eastAsia="en-US"/>
    </w:rPr>
  </w:style>
  <w:style w:type="paragraph" w:customStyle="1" w:styleId="5790CFAA0C0043E6BE3DC705E4467F8A1">
    <w:name w:val="5790CFAA0C0043E6BE3DC705E4467F8A1"/>
    <w:rsid w:val="00D37C7F"/>
    <w:pPr>
      <w:spacing w:after="0" w:line="290" w:lineRule="atLeast"/>
    </w:pPr>
    <w:rPr>
      <w:rFonts w:eastAsiaTheme="minorHAnsi"/>
      <w:sz w:val="20"/>
      <w:lang w:val="en-GB" w:eastAsia="en-US"/>
    </w:rPr>
  </w:style>
  <w:style w:type="paragraph" w:customStyle="1" w:styleId="B8F7EF8FD5FC450AABCFA65FBDB07EB71">
    <w:name w:val="B8F7EF8FD5FC450AABCFA65FBDB07EB71"/>
    <w:rsid w:val="00D37C7F"/>
    <w:pPr>
      <w:spacing w:after="0" w:line="290" w:lineRule="atLeast"/>
    </w:pPr>
    <w:rPr>
      <w:rFonts w:eastAsiaTheme="minorHAnsi"/>
      <w:sz w:val="20"/>
      <w:lang w:val="en-GB" w:eastAsia="en-US"/>
    </w:rPr>
  </w:style>
  <w:style w:type="paragraph" w:customStyle="1" w:styleId="0FCB28BF6313447389D263A5C4443B391">
    <w:name w:val="0FCB28BF6313447389D263A5C4443B391"/>
    <w:rsid w:val="00D37C7F"/>
    <w:pPr>
      <w:spacing w:after="0" w:line="290" w:lineRule="atLeast"/>
    </w:pPr>
    <w:rPr>
      <w:rFonts w:eastAsiaTheme="minorHAnsi"/>
      <w:sz w:val="20"/>
      <w:lang w:val="en-GB" w:eastAsia="en-US"/>
    </w:rPr>
  </w:style>
  <w:style w:type="paragraph" w:customStyle="1" w:styleId="43550DF10D7447B2BC301C0E6C87FC5F1">
    <w:name w:val="43550DF10D7447B2BC301C0E6C87FC5F1"/>
    <w:rsid w:val="00D37C7F"/>
    <w:pPr>
      <w:spacing w:after="0" w:line="290" w:lineRule="atLeast"/>
    </w:pPr>
    <w:rPr>
      <w:rFonts w:eastAsiaTheme="minorHAnsi"/>
      <w:sz w:val="20"/>
      <w:lang w:val="en-GB" w:eastAsia="en-US"/>
    </w:rPr>
  </w:style>
  <w:style w:type="paragraph" w:customStyle="1" w:styleId="F9E8399D992E40898664A8B98715D3D93">
    <w:name w:val="F9E8399D992E40898664A8B98715D3D93"/>
    <w:rsid w:val="00D37C7F"/>
    <w:pPr>
      <w:spacing w:after="0" w:line="290" w:lineRule="atLeast"/>
    </w:pPr>
    <w:rPr>
      <w:rFonts w:eastAsiaTheme="minorHAnsi"/>
      <w:sz w:val="20"/>
      <w:lang w:val="en-GB" w:eastAsia="en-US"/>
    </w:rPr>
  </w:style>
  <w:style w:type="paragraph" w:customStyle="1" w:styleId="6A488CD51C834045BE8003FBC17CF9FD">
    <w:name w:val="6A488CD51C834045BE8003FBC17CF9FD"/>
    <w:rsid w:val="00D37C7F"/>
  </w:style>
  <w:style w:type="paragraph" w:customStyle="1" w:styleId="1C223FEF96BC4213B10567AD2CE4F3E8">
    <w:name w:val="1C223FEF96BC4213B10567AD2CE4F3E8"/>
    <w:rsid w:val="00D37C7F"/>
  </w:style>
  <w:style w:type="paragraph" w:customStyle="1" w:styleId="900A553A44EB4882B6B71E951B020CFD">
    <w:name w:val="900A553A44EB4882B6B71E951B020CFD"/>
    <w:rsid w:val="00D37C7F"/>
  </w:style>
  <w:style w:type="paragraph" w:customStyle="1" w:styleId="41647572F4054D348C092A768311F937">
    <w:name w:val="41647572F4054D348C092A768311F937"/>
    <w:rsid w:val="00D37C7F"/>
  </w:style>
  <w:style w:type="paragraph" w:customStyle="1" w:styleId="501B110D51964E9A9B90194DE77E324E">
    <w:name w:val="501B110D51964E9A9B90194DE77E324E"/>
    <w:rsid w:val="00D37C7F"/>
  </w:style>
  <w:style w:type="paragraph" w:customStyle="1" w:styleId="7DDCE170B06942D58FEE1162BCF0E140">
    <w:name w:val="7DDCE170B06942D58FEE1162BCF0E140"/>
    <w:rsid w:val="00D37C7F"/>
  </w:style>
  <w:style w:type="paragraph" w:customStyle="1" w:styleId="CBCE6AE1712341CD9117D2047CF16D884">
    <w:name w:val="CBCE6AE1712341CD9117D2047CF16D884"/>
    <w:rsid w:val="00D37C7F"/>
    <w:pPr>
      <w:spacing w:after="0" w:line="290" w:lineRule="atLeast"/>
    </w:pPr>
    <w:rPr>
      <w:rFonts w:eastAsiaTheme="minorHAnsi"/>
      <w:sz w:val="20"/>
      <w:lang w:val="en-GB" w:eastAsia="en-US"/>
    </w:rPr>
  </w:style>
  <w:style w:type="paragraph" w:customStyle="1" w:styleId="9087EB1C41F2468989160FE28D86F3E24">
    <w:name w:val="9087EB1C41F2468989160FE28D86F3E24"/>
    <w:rsid w:val="00D37C7F"/>
    <w:pPr>
      <w:spacing w:after="0" w:line="290" w:lineRule="atLeast"/>
    </w:pPr>
    <w:rPr>
      <w:rFonts w:eastAsiaTheme="minorHAnsi"/>
      <w:sz w:val="20"/>
      <w:lang w:val="en-GB" w:eastAsia="en-US"/>
    </w:rPr>
  </w:style>
  <w:style w:type="paragraph" w:customStyle="1" w:styleId="A18A238943DD4B548C2EF9CE62386F864">
    <w:name w:val="A18A238943DD4B548C2EF9CE62386F864"/>
    <w:rsid w:val="00D37C7F"/>
    <w:pPr>
      <w:spacing w:after="0" w:line="290" w:lineRule="atLeast"/>
    </w:pPr>
    <w:rPr>
      <w:rFonts w:eastAsiaTheme="minorHAnsi"/>
      <w:sz w:val="20"/>
      <w:lang w:val="en-GB" w:eastAsia="en-US"/>
    </w:rPr>
  </w:style>
  <w:style w:type="paragraph" w:customStyle="1" w:styleId="2F54004965CB4BA1BA34C1070F6358E94">
    <w:name w:val="2F54004965CB4BA1BA34C1070F6358E94"/>
    <w:rsid w:val="00D37C7F"/>
    <w:pPr>
      <w:spacing w:after="0" w:line="290" w:lineRule="atLeast"/>
    </w:pPr>
    <w:rPr>
      <w:rFonts w:eastAsiaTheme="minorHAnsi"/>
      <w:sz w:val="20"/>
      <w:lang w:val="en-GB" w:eastAsia="en-US"/>
    </w:rPr>
  </w:style>
  <w:style w:type="paragraph" w:customStyle="1" w:styleId="30A1906D04374D9584BC2022FB7B5D034">
    <w:name w:val="30A1906D04374D9584BC2022FB7B5D034"/>
    <w:rsid w:val="00D37C7F"/>
    <w:pPr>
      <w:spacing w:after="0" w:line="290" w:lineRule="atLeast"/>
    </w:pPr>
    <w:rPr>
      <w:rFonts w:eastAsiaTheme="minorHAnsi"/>
      <w:sz w:val="20"/>
      <w:lang w:val="en-GB" w:eastAsia="en-US"/>
    </w:rPr>
  </w:style>
  <w:style w:type="paragraph" w:customStyle="1" w:styleId="1F35E88600794A0986C18B08A04C76664">
    <w:name w:val="1F35E88600794A0986C18B08A04C76664"/>
    <w:rsid w:val="00D37C7F"/>
    <w:pPr>
      <w:spacing w:after="0" w:line="290" w:lineRule="atLeast"/>
    </w:pPr>
    <w:rPr>
      <w:rFonts w:eastAsiaTheme="minorHAnsi"/>
      <w:sz w:val="20"/>
      <w:lang w:val="en-GB" w:eastAsia="en-US"/>
    </w:rPr>
  </w:style>
  <w:style w:type="paragraph" w:customStyle="1" w:styleId="886F886CB3244E44B9202CCB3A2F685C4">
    <w:name w:val="886F886CB3244E44B9202CCB3A2F685C4"/>
    <w:rsid w:val="00D37C7F"/>
    <w:pPr>
      <w:spacing w:after="0" w:line="290" w:lineRule="atLeast"/>
    </w:pPr>
    <w:rPr>
      <w:rFonts w:eastAsiaTheme="minorHAnsi"/>
      <w:sz w:val="20"/>
      <w:lang w:val="en-GB" w:eastAsia="en-US"/>
    </w:rPr>
  </w:style>
  <w:style w:type="paragraph" w:customStyle="1" w:styleId="40DC200154604166922406EFE27056304">
    <w:name w:val="40DC200154604166922406EFE27056304"/>
    <w:rsid w:val="00D37C7F"/>
    <w:pPr>
      <w:spacing w:after="0" w:line="290" w:lineRule="atLeast"/>
    </w:pPr>
    <w:rPr>
      <w:rFonts w:eastAsiaTheme="minorHAnsi"/>
      <w:sz w:val="20"/>
      <w:lang w:val="en-GB" w:eastAsia="en-US"/>
    </w:rPr>
  </w:style>
  <w:style w:type="paragraph" w:customStyle="1" w:styleId="FCA391A2831A4FF890EF3BBCFFB978D64">
    <w:name w:val="FCA391A2831A4FF890EF3BBCFFB978D64"/>
    <w:rsid w:val="00D37C7F"/>
    <w:pPr>
      <w:spacing w:after="0" w:line="290" w:lineRule="atLeast"/>
    </w:pPr>
    <w:rPr>
      <w:rFonts w:eastAsiaTheme="minorHAnsi"/>
      <w:sz w:val="20"/>
      <w:lang w:val="en-GB" w:eastAsia="en-US"/>
    </w:rPr>
  </w:style>
  <w:style w:type="paragraph" w:customStyle="1" w:styleId="20E44CAC18124F0096C5DE03326CBAAB4">
    <w:name w:val="20E44CAC18124F0096C5DE03326CBAAB4"/>
    <w:rsid w:val="00D37C7F"/>
    <w:pPr>
      <w:spacing w:after="0" w:line="290" w:lineRule="atLeast"/>
    </w:pPr>
    <w:rPr>
      <w:rFonts w:eastAsiaTheme="minorHAnsi"/>
      <w:sz w:val="20"/>
      <w:lang w:val="en-GB" w:eastAsia="en-US"/>
    </w:rPr>
  </w:style>
  <w:style w:type="paragraph" w:customStyle="1" w:styleId="72557C650D214827BD12FF905EFB0C6C4">
    <w:name w:val="72557C650D214827BD12FF905EFB0C6C4"/>
    <w:rsid w:val="00D37C7F"/>
    <w:pPr>
      <w:spacing w:after="0" w:line="290" w:lineRule="atLeast"/>
    </w:pPr>
    <w:rPr>
      <w:rFonts w:eastAsiaTheme="minorHAnsi"/>
      <w:sz w:val="20"/>
      <w:lang w:val="en-GB" w:eastAsia="en-US"/>
    </w:rPr>
  </w:style>
  <w:style w:type="paragraph" w:customStyle="1" w:styleId="665C7BA6007843AA8E2211C4169727084">
    <w:name w:val="665C7BA6007843AA8E2211C4169727084"/>
    <w:rsid w:val="00D37C7F"/>
    <w:pPr>
      <w:spacing w:after="0" w:line="290" w:lineRule="atLeast"/>
    </w:pPr>
    <w:rPr>
      <w:rFonts w:eastAsiaTheme="minorHAnsi"/>
      <w:sz w:val="20"/>
      <w:lang w:val="en-GB" w:eastAsia="en-US"/>
    </w:rPr>
  </w:style>
  <w:style w:type="paragraph" w:customStyle="1" w:styleId="D6B87B4416064655897DE638DEB801474">
    <w:name w:val="D6B87B4416064655897DE638DEB801474"/>
    <w:rsid w:val="00D37C7F"/>
    <w:pPr>
      <w:spacing w:after="0" w:line="290" w:lineRule="atLeast"/>
    </w:pPr>
    <w:rPr>
      <w:rFonts w:eastAsiaTheme="minorHAnsi"/>
      <w:sz w:val="20"/>
      <w:lang w:val="en-GB" w:eastAsia="en-US"/>
    </w:rPr>
  </w:style>
  <w:style w:type="paragraph" w:customStyle="1" w:styleId="87F36BE6CB2A4432A970F3B7560A76D24">
    <w:name w:val="87F36BE6CB2A4432A970F3B7560A76D24"/>
    <w:rsid w:val="00D37C7F"/>
    <w:pPr>
      <w:spacing w:after="0" w:line="290" w:lineRule="atLeast"/>
    </w:pPr>
    <w:rPr>
      <w:rFonts w:eastAsiaTheme="minorHAnsi"/>
      <w:sz w:val="20"/>
      <w:lang w:val="en-GB" w:eastAsia="en-US"/>
    </w:rPr>
  </w:style>
  <w:style w:type="paragraph" w:customStyle="1" w:styleId="B18028AE451449AA85F938FE7A694C9A4">
    <w:name w:val="B18028AE451449AA85F938FE7A694C9A4"/>
    <w:rsid w:val="00D37C7F"/>
    <w:pPr>
      <w:spacing w:after="0" w:line="290" w:lineRule="atLeast"/>
    </w:pPr>
    <w:rPr>
      <w:rFonts w:eastAsiaTheme="minorHAnsi"/>
      <w:sz w:val="20"/>
      <w:lang w:val="en-GB" w:eastAsia="en-US"/>
    </w:rPr>
  </w:style>
  <w:style w:type="paragraph" w:customStyle="1" w:styleId="993B81A32D794A0EB567FC83CD819A944">
    <w:name w:val="993B81A32D794A0EB567FC83CD819A944"/>
    <w:rsid w:val="00D37C7F"/>
    <w:pPr>
      <w:spacing w:after="0" w:line="290" w:lineRule="atLeast"/>
    </w:pPr>
    <w:rPr>
      <w:rFonts w:eastAsiaTheme="minorHAnsi"/>
      <w:sz w:val="20"/>
      <w:lang w:val="en-GB" w:eastAsia="en-US"/>
    </w:rPr>
  </w:style>
  <w:style w:type="paragraph" w:customStyle="1" w:styleId="0B8A2B58948C41BDA02C28747FEF150B4">
    <w:name w:val="0B8A2B58948C41BDA02C28747FEF150B4"/>
    <w:rsid w:val="00D37C7F"/>
    <w:pPr>
      <w:spacing w:after="0" w:line="290" w:lineRule="atLeast"/>
    </w:pPr>
    <w:rPr>
      <w:rFonts w:eastAsiaTheme="minorHAnsi"/>
      <w:sz w:val="20"/>
      <w:lang w:val="en-GB" w:eastAsia="en-US"/>
    </w:rPr>
  </w:style>
  <w:style w:type="paragraph" w:customStyle="1" w:styleId="86B90F2007884AE4A81A0D356C2986FC4">
    <w:name w:val="86B90F2007884AE4A81A0D356C2986FC4"/>
    <w:rsid w:val="00D37C7F"/>
    <w:pPr>
      <w:spacing w:after="0" w:line="290" w:lineRule="atLeast"/>
    </w:pPr>
    <w:rPr>
      <w:rFonts w:eastAsiaTheme="minorHAnsi"/>
      <w:sz w:val="20"/>
      <w:lang w:val="en-GB" w:eastAsia="en-US"/>
    </w:rPr>
  </w:style>
  <w:style w:type="paragraph" w:customStyle="1" w:styleId="178AB7055C9A4C09A82777B333BD32124">
    <w:name w:val="178AB7055C9A4C09A82777B333BD32124"/>
    <w:rsid w:val="00D37C7F"/>
    <w:pPr>
      <w:spacing w:after="0" w:line="290" w:lineRule="atLeast"/>
    </w:pPr>
    <w:rPr>
      <w:rFonts w:eastAsiaTheme="minorHAnsi"/>
      <w:sz w:val="20"/>
      <w:lang w:val="en-GB" w:eastAsia="en-US"/>
    </w:rPr>
  </w:style>
  <w:style w:type="paragraph" w:customStyle="1" w:styleId="E74284C04E7043B49281A372975E89E23">
    <w:name w:val="E74284C04E7043B49281A372975E89E23"/>
    <w:rsid w:val="00D37C7F"/>
    <w:pPr>
      <w:spacing w:after="0" w:line="290" w:lineRule="atLeast"/>
    </w:pPr>
    <w:rPr>
      <w:rFonts w:eastAsiaTheme="minorHAnsi"/>
      <w:sz w:val="20"/>
      <w:lang w:val="en-GB" w:eastAsia="en-US"/>
    </w:rPr>
  </w:style>
  <w:style w:type="paragraph" w:customStyle="1" w:styleId="F5F178A0D8CA4FD68EDA3A0C0304A8E03">
    <w:name w:val="F5F178A0D8CA4FD68EDA3A0C0304A8E03"/>
    <w:rsid w:val="00D37C7F"/>
    <w:pPr>
      <w:spacing w:after="0" w:line="290" w:lineRule="atLeast"/>
    </w:pPr>
    <w:rPr>
      <w:rFonts w:eastAsiaTheme="minorHAnsi"/>
      <w:sz w:val="20"/>
      <w:lang w:val="en-GB" w:eastAsia="en-US"/>
    </w:rPr>
  </w:style>
  <w:style w:type="paragraph" w:customStyle="1" w:styleId="96A735E570B84329A774072A941E52733">
    <w:name w:val="96A735E570B84329A774072A941E52733"/>
    <w:rsid w:val="00D37C7F"/>
    <w:pPr>
      <w:spacing w:after="0" w:line="290" w:lineRule="atLeast"/>
    </w:pPr>
    <w:rPr>
      <w:rFonts w:eastAsiaTheme="minorHAnsi"/>
      <w:sz w:val="20"/>
      <w:lang w:val="en-GB" w:eastAsia="en-US"/>
    </w:rPr>
  </w:style>
  <w:style w:type="paragraph" w:customStyle="1" w:styleId="A08FE59779854356B93A3AAE91AE16412">
    <w:name w:val="A08FE59779854356B93A3AAE91AE16412"/>
    <w:rsid w:val="00D37C7F"/>
    <w:pPr>
      <w:spacing w:after="0" w:line="290" w:lineRule="atLeast"/>
    </w:pPr>
    <w:rPr>
      <w:rFonts w:eastAsiaTheme="minorHAnsi"/>
      <w:sz w:val="20"/>
      <w:lang w:val="en-GB" w:eastAsia="en-US"/>
    </w:rPr>
  </w:style>
  <w:style w:type="paragraph" w:customStyle="1" w:styleId="2874DF83B4B74D0ABDBE60DC65C02AC52">
    <w:name w:val="2874DF83B4B74D0ABDBE60DC65C02AC52"/>
    <w:rsid w:val="00D37C7F"/>
    <w:pPr>
      <w:spacing w:after="0" w:line="290" w:lineRule="atLeast"/>
    </w:pPr>
    <w:rPr>
      <w:rFonts w:eastAsiaTheme="minorHAnsi"/>
      <w:sz w:val="20"/>
      <w:lang w:val="en-GB" w:eastAsia="en-US"/>
    </w:rPr>
  </w:style>
  <w:style w:type="paragraph" w:customStyle="1" w:styleId="31AE2570046943A6837CCB64C28EF8662">
    <w:name w:val="31AE2570046943A6837CCB64C28EF8662"/>
    <w:rsid w:val="00D37C7F"/>
    <w:pPr>
      <w:spacing w:after="0" w:line="290" w:lineRule="atLeast"/>
    </w:pPr>
    <w:rPr>
      <w:rFonts w:eastAsiaTheme="minorHAnsi"/>
      <w:sz w:val="20"/>
      <w:lang w:val="en-GB" w:eastAsia="en-US"/>
    </w:rPr>
  </w:style>
  <w:style w:type="paragraph" w:customStyle="1" w:styleId="429C80E08EC947EA83F06262DB9F88042">
    <w:name w:val="429C80E08EC947EA83F06262DB9F88042"/>
    <w:rsid w:val="00D37C7F"/>
    <w:pPr>
      <w:spacing w:after="0" w:line="290" w:lineRule="atLeast"/>
    </w:pPr>
    <w:rPr>
      <w:rFonts w:eastAsiaTheme="minorHAnsi"/>
      <w:sz w:val="20"/>
      <w:lang w:val="en-GB" w:eastAsia="en-US"/>
    </w:rPr>
  </w:style>
  <w:style w:type="paragraph" w:customStyle="1" w:styleId="9418E83ABD80484687FA596D6E5433692">
    <w:name w:val="9418E83ABD80484687FA596D6E5433692"/>
    <w:rsid w:val="00D37C7F"/>
    <w:pPr>
      <w:spacing w:after="0" w:line="290" w:lineRule="atLeast"/>
    </w:pPr>
    <w:rPr>
      <w:rFonts w:eastAsiaTheme="minorHAnsi"/>
      <w:sz w:val="20"/>
      <w:lang w:val="en-GB" w:eastAsia="en-US"/>
    </w:rPr>
  </w:style>
  <w:style w:type="paragraph" w:customStyle="1" w:styleId="BAD89B38B74F40B99FA55B77D1D9C8F32">
    <w:name w:val="BAD89B38B74F40B99FA55B77D1D9C8F32"/>
    <w:rsid w:val="00D37C7F"/>
    <w:pPr>
      <w:spacing w:after="0" w:line="290" w:lineRule="atLeast"/>
    </w:pPr>
    <w:rPr>
      <w:rFonts w:eastAsiaTheme="minorHAnsi"/>
      <w:sz w:val="20"/>
      <w:lang w:val="en-GB" w:eastAsia="en-US"/>
    </w:rPr>
  </w:style>
  <w:style w:type="paragraph" w:customStyle="1" w:styleId="5790CFAA0C0043E6BE3DC705E4467F8A2">
    <w:name w:val="5790CFAA0C0043E6BE3DC705E4467F8A2"/>
    <w:rsid w:val="00D37C7F"/>
    <w:pPr>
      <w:spacing w:after="0" w:line="290" w:lineRule="atLeast"/>
    </w:pPr>
    <w:rPr>
      <w:rFonts w:eastAsiaTheme="minorHAnsi"/>
      <w:sz w:val="20"/>
      <w:lang w:val="en-GB" w:eastAsia="en-US"/>
    </w:rPr>
  </w:style>
  <w:style w:type="paragraph" w:customStyle="1" w:styleId="B8F7EF8FD5FC450AABCFA65FBDB07EB72">
    <w:name w:val="B8F7EF8FD5FC450AABCFA65FBDB07EB72"/>
    <w:rsid w:val="00D37C7F"/>
    <w:pPr>
      <w:spacing w:after="0" w:line="290" w:lineRule="atLeast"/>
    </w:pPr>
    <w:rPr>
      <w:rFonts w:eastAsiaTheme="minorHAnsi"/>
      <w:sz w:val="20"/>
      <w:lang w:val="en-GB" w:eastAsia="en-US"/>
    </w:rPr>
  </w:style>
  <w:style w:type="paragraph" w:customStyle="1" w:styleId="0FCB28BF6313447389D263A5C4443B392">
    <w:name w:val="0FCB28BF6313447389D263A5C4443B392"/>
    <w:rsid w:val="00D37C7F"/>
    <w:pPr>
      <w:spacing w:after="0" w:line="290" w:lineRule="atLeast"/>
    </w:pPr>
    <w:rPr>
      <w:rFonts w:eastAsiaTheme="minorHAnsi"/>
      <w:sz w:val="20"/>
      <w:lang w:val="en-GB" w:eastAsia="en-US"/>
    </w:rPr>
  </w:style>
  <w:style w:type="paragraph" w:customStyle="1" w:styleId="43550DF10D7447B2BC301C0E6C87FC5F2">
    <w:name w:val="43550DF10D7447B2BC301C0E6C87FC5F2"/>
    <w:rsid w:val="00D37C7F"/>
    <w:pPr>
      <w:spacing w:after="0" w:line="290" w:lineRule="atLeast"/>
    </w:pPr>
    <w:rPr>
      <w:rFonts w:eastAsiaTheme="minorHAnsi"/>
      <w:sz w:val="20"/>
      <w:lang w:val="en-GB" w:eastAsia="en-US"/>
    </w:rPr>
  </w:style>
  <w:style w:type="paragraph" w:customStyle="1" w:styleId="6A488CD51C834045BE8003FBC17CF9FD1">
    <w:name w:val="6A488CD51C834045BE8003FBC17CF9FD1"/>
    <w:rsid w:val="00D37C7F"/>
    <w:pPr>
      <w:spacing w:after="0" w:line="290" w:lineRule="atLeast"/>
    </w:pPr>
    <w:rPr>
      <w:rFonts w:eastAsiaTheme="minorHAnsi"/>
      <w:sz w:val="20"/>
      <w:lang w:val="en-GB" w:eastAsia="en-US"/>
    </w:rPr>
  </w:style>
  <w:style w:type="paragraph" w:customStyle="1" w:styleId="1C223FEF96BC4213B10567AD2CE4F3E81">
    <w:name w:val="1C223FEF96BC4213B10567AD2CE4F3E81"/>
    <w:rsid w:val="00D37C7F"/>
    <w:pPr>
      <w:spacing w:after="0" w:line="290" w:lineRule="atLeast"/>
    </w:pPr>
    <w:rPr>
      <w:rFonts w:eastAsiaTheme="minorHAnsi"/>
      <w:sz w:val="20"/>
      <w:lang w:val="en-GB" w:eastAsia="en-US"/>
    </w:rPr>
  </w:style>
  <w:style w:type="paragraph" w:customStyle="1" w:styleId="900A553A44EB4882B6B71E951B020CFD1">
    <w:name w:val="900A553A44EB4882B6B71E951B020CFD1"/>
    <w:rsid w:val="00D37C7F"/>
    <w:pPr>
      <w:spacing w:after="0" w:line="290" w:lineRule="atLeast"/>
    </w:pPr>
    <w:rPr>
      <w:rFonts w:eastAsiaTheme="minorHAnsi"/>
      <w:sz w:val="20"/>
      <w:lang w:val="en-GB" w:eastAsia="en-US"/>
    </w:rPr>
  </w:style>
  <w:style w:type="paragraph" w:customStyle="1" w:styleId="41647572F4054D348C092A768311F9371">
    <w:name w:val="41647572F4054D348C092A768311F9371"/>
    <w:rsid w:val="00D37C7F"/>
    <w:pPr>
      <w:spacing w:after="0" w:line="290" w:lineRule="atLeast"/>
    </w:pPr>
    <w:rPr>
      <w:rFonts w:eastAsiaTheme="minorHAnsi"/>
      <w:sz w:val="20"/>
      <w:lang w:val="en-GB" w:eastAsia="en-US"/>
    </w:rPr>
  </w:style>
  <w:style w:type="paragraph" w:customStyle="1" w:styleId="501B110D51964E9A9B90194DE77E324E1">
    <w:name w:val="501B110D51964E9A9B90194DE77E324E1"/>
    <w:rsid w:val="00D37C7F"/>
    <w:pPr>
      <w:spacing w:after="0" w:line="290" w:lineRule="atLeast"/>
    </w:pPr>
    <w:rPr>
      <w:rFonts w:eastAsiaTheme="minorHAnsi"/>
      <w:sz w:val="20"/>
      <w:lang w:val="en-GB" w:eastAsia="en-US"/>
    </w:rPr>
  </w:style>
  <w:style w:type="paragraph" w:customStyle="1" w:styleId="7DDCE170B06942D58FEE1162BCF0E1401">
    <w:name w:val="7DDCE170B06942D58FEE1162BCF0E1401"/>
    <w:rsid w:val="00D37C7F"/>
    <w:pPr>
      <w:spacing w:after="0" w:line="290" w:lineRule="atLeast"/>
    </w:pPr>
    <w:rPr>
      <w:rFonts w:eastAsiaTheme="minorHAnsi"/>
      <w:sz w:val="20"/>
      <w:lang w:val="en-GB" w:eastAsia="en-US"/>
    </w:rPr>
  </w:style>
  <w:style w:type="paragraph" w:customStyle="1" w:styleId="F9E8399D992E40898664A8B98715D3D94">
    <w:name w:val="F9E8399D992E40898664A8B98715D3D94"/>
    <w:rsid w:val="00D37C7F"/>
    <w:pPr>
      <w:spacing w:after="0" w:line="290" w:lineRule="atLeast"/>
    </w:pPr>
    <w:rPr>
      <w:rFonts w:eastAsiaTheme="minorHAnsi"/>
      <w:sz w:val="20"/>
      <w:lang w:val="en-GB" w:eastAsia="en-US"/>
    </w:rPr>
  </w:style>
  <w:style w:type="paragraph" w:customStyle="1" w:styleId="B9F68B0279644F419CAB91542867BE3F">
    <w:name w:val="B9F68B0279644F419CAB91542867BE3F"/>
    <w:rsid w:val="00D37C7F"/>
  </w:style>
  <w:style w:type="paragraph" w:customStyle="1" w:styleId="73BFB2C06FD741688A68C83EB74A8250">
    <w:name w:val="73BFB2C06FD741688A68C83EB74A8250"/>
    <w:rsid w:val="00D37C7F"/>
  </w:style>
  <w:style w:type="paragraph" w:customStyle="1" w:styleId="CBCE6AE1712341CD9117D2047CF16D885">
    <w:name w:val="CBCE6AE1712341CD9117D2047CF16D885"/>
    <w:rsid w:val="00D37C7F"/>
    <w:pPr>
      <w:spacing w:after="0" w:line="290" w:lineRule="atLeast"/>
    </w:pPr>
    <w:rPr>
      <w:rFonts w:eastAsiaTheme="minorHAnsi"/>
      <w:sz w:val="20"/>
      <w:lang w:val="en-GB" w:eastAsia="en-US"/>
    </w:rPr>
  </w:style>
  <w:style w:type="paragraph" w:customStyle="1" w:styleId="9087EB1C41F2468989160FE28D86F3E25">
    <w:name w:val="9087EB1C41F2468989160FE28D86F3E25"/>
    <w:rsid w:val="00D37C7F"/>
    <w:pPr>
      <w:spacing w:after="0" w:line="290" w:lineRule="atLeast"/>
    </w:pPr>
    <w:rPr>
      <w:rFonts w:eastAsiaTheme="minorHAnsi"/>
      <w:sz w:val="20"/>
      <w:lang w:val="en-GB" w:eastAsia="en-US"/>
    </w:rPr>
  </w:style>
  <w:style w:type="paragraph" w:customStyle="1" w:styleId="A18A238943DD4B548C2EF9CE62386F865">
    <w:name w:val="A18A238943DD4B548C2EF9CE62386F865"/>
    <w:rsid w:val="00D37C7F"/>
    <w:pPr>
      <w:spacing w:after="0" w:line="290" w:lineRule="atLeast"/>
    </w:pPr>
    <w:rPr>
      <w:rFonts w:eastAsiaTheme="minorHAnsi"/>
      <w:sz w:val="20"/>
      <w:lang w:val="en-GB" w:eastAsia="en-US"/>
    </w:rPr>
  </w:style>
  <w:style w:type="paragraph" w:customStyle="1" w:styleId="2F54004965CB4BA1BA34C1070F6358E95">
    <w:name w:val="2F54004965CB4BA1BA34C1070F6358E95"/>
    <w:rsid w:val="00D37C7F"/>
    <w:pPr>
      <w:spacing w:after="0" w:line="290" w:lineRule="atLeast"/>
    </w:pPr>
    <w:rPr>
      <w:rFonts w:eastAsiaTheme="minorHAnsi"/>
      <w:sz w:val="20"/>
      <w:lang w:val="en-GB" w:eastAsia="en-US"/>
    </w:rPr>
  </w:style>
  <w:style w:type="paragraph" w:customStyle="1" w:styleId="30A1906D04374D9584BC2022FB7B5D035">
    <w:name w:val="30A1906D04374D9584BC2022FB7B5D035"/>
    <w:rsid w:val="00D37C7F"/>
    <w:pPr>
      <w:spacing w:after="0" w:line="290" w:lineRule="atLeast"/>
    </w:pPr>
    <w:rPr>
      <w:rFonts w:eastAsiaTheme="minorHAnsi"/>
      <w:sz w:val="20"/>
      <w:lang w:val="en-GB" w:eastAsia="en-US"/>
    </w:rPr>
  </w:style>
  <w:style w:type="paragraph" w:customStyle="1" w:styleId="1F35E88600794A0986C18B08A04C76665">
    <w:name w:val="1F35E88600794A0986C18B08A04C76665"/>
    <w:rsid w:val="00D37C7F"/>
    <w:pPr>
      <w:spacing w:after="0" w:line="290" w:lineRule="atLeast"/>
    </w:pPr>
    <w:rPr>
      <w:rFonts w:eastAsiaTheme="minorHAnsi"/>
      <w:sz w:val="20"/>
      <w:lang w:val="en-GB" w:eastAsia="en-US"/>
    </w:rPr>
  </w:style>
  <w:style w:type="paragraph" w:customStyle="1" w:styleId="886F886CB3244E44B9202CCB3A2F685C5">
    <w:name w:val="886F886CB3244E44B9202CCB3A2F685C5"/>
    <w:rsid w:val="00D37C7F"/>
    <w:pPr>
      <w:spacing w:after="0" w:line="290" w:lineRule="atLeast"/>
    </w:pPr>
    <w:rPr>
      <w:rFonts w:eastAsiaTheme="minorHAnsi"/>
      <w:sz w:val="20"/>
      <w:lang w:val="en-GB" w:eastAsia="en-US"/>
    </w:rPr>
  </w:style>
  <w:style w:type="paragraph" w:customStyle="1" w:styleId="40DC200154604166922406EFE27056305">
    <w:name w:val="40DC200154604166922406EFE27056305"/>
    <w:rsid w:val="00D37C7F"/>
    <w:pPr>
      <w:spacing w:after="0" w:line="290" w:lineRule="atLeast"/>
    </w:pPr>
    <w:rPr>
      <w:rFonts w:eastAsiaTheme="minorHAnsi"/>
      <w:sz w:val="20"/>
      <w:lang w:val="en-GB" w:eastAsia="en-US"/>
    </w:rPr>
  </w:style>
  <w:style w:type="paragraph" w:customStyle="1" w:styleId="FCA391A2831A4FF890EF3BBCFFB978D65">
    <w:name w:val="FCA391A2831A4FF890EF3BBCFFB978D65"/>
    <w:rsid w:val="00D37C7F"/>
    <w:pPr>
      <w:spacing w:after="0" w:line="290" w:lineRule="atLeast"/>
    </w:pPr>
    <w:rPr>
      <w:rFonts w:eastAsiaTheme="minorHAnsi"/>
      <w:sz w:val="20"/>
      <w:lang w:val="en-GB" w:eastAsia="en-US"/>
    </w:rPr>
  </w:style>
  <w:style w:type="paragraph" w:customStyle="1" w:styleId="20E44CAC18124F0096C5DE03326CBAAB5">
    <w:name w:val="20E44CAC18124F0096C5DE03326CBAAB5"/>
    <w:rsid w:val="00D37C7F"/>
    <w:pPr>
      <w:spacing w:after="0" w:line="290" w:lineRule="atLeast"/>
    </w:pPr>
    <w:rPr>
      <w:rFonts w:eastAsiaTheme="minorHAnsi"/>
      <w:sz w:val="20"/>
      <w:lang w:val="en-GB" w:eastAsia="en-US"/>
    </w:rPr>
  </w:style>
  <w:style w:type="paragraph" w:customStyle="1" w:styleId="72557C650D214827BD12FF905EFB0C6C5">
    <w:name w:val="72557C650D214827BD12FF905EFB0C6C5"/>
    <w:rsid w:val="00D37C7F"/>
    <w:pPr>
      <w:spacing w:after="0" w:line="290" w:lineRule="atLeast"/>
    </w:pPr>
    <w:rPr>
      <w:rFonts w:eastAsiaTheme="minorHAnsi"/>
      <w:sz w:val="20"/>
      <w:lang w:val="en-GB" w:eastAsia="en-US"/>
    </w:rPr>
  </w:style>
  <w:style w:type="paragraph" w:customStyle="1" w:styleId="665C7BA6007843AA8E2211C4169727085">
    <w:name w:val="665C7BA6007843AA8E2211C4169727085"/>
    <w:rsid w:val="00D37C7F"/>
    <w:pPr>
      <w:spacing w:after="0" w:line="290" w:lineRule="atLeast"/>
    </w:pPr>
    <w:rPr>
      <w:rFonts w:eastAsiaTheme="minorHAnsi"/>
      <w:sz w:val="20"/>
      <w:lang w:val="en-GB" w:eastAsia="en-US"/>
    </w:rPr>
  </w:style>
  <w:style w:type="paragraph" w:customStyle="1" w:styleId="D6B87B4416064655897DE638DEB801475">
    <w:name w:val="D6B87B4416064655897DE638DEB801475"/>
    <w:rsid w:val="00D37C7F"/>
    <w:pPr>
      <w:spacing w:after="0" w:line="290" w:lineRule="atLeast"/>
    </w:pPr>
    <w:rPr>
      <w:rFonts w:eastAsiaTheme="minorHAnsi"/>
      <w:sz w:val="20"/>
      <w:lang w:val="en-GB" w:eastAsia="en-US"/>
    </w:rPr>
  </w:style>
  <w:style w:type="paragraph" w:customStyle="1" w:styleId="87F36BE6CB2A4432A970F3B7560A76D25">
    <w:name w:val="87F36BE6CB2A4432A970F3B7560A76D25"/>
    <w:rsid w:val="00D37C7F"/>
    <w:pPr>
      <w:spacing w:after="0" w:line="290" w:lineRule="atLeast"/>
    </w:pPr>
    <w:rPr>
      <w:rFonts w:eastAsiaTheme="minorHAnsi"/>
      <w:sz w:val="20"/>
      <w:lang w:val="en-GB" w:eastAsia="en-US"/>
    </w:rPr>
  </w:style>
  <w:style w:type="paragraph" w:customStyle="1" w:styleId="B18028AE451449AA85F938FE7A694C9A5">
    <w:name w:val="B18028AE451449AA85F938FE7A694C9A5"/>
    <w:rsid w:val="00D37C7F"/>
    <w:pPr>
      <w:spacing w:after="0" w:line="290" w:lineRule="atLeast"/>
    </w:pPr>
    <w:rPr>
      <w:rFonts w:eastAsiaTheme="minorHAnsi"/>
      <w:sz w:val="20"/>
      <w:lang w:val="en-GB" w:eastAsia="en-US"/>
    </w:rPr>
  </w:style>
  <w:style w:type="paragraph" w:customStyle="1" w:styleId="993B81A32D794A0EB567FC83CD819A945">
    <w:name w:val="993B81A32D794A0EB567FC83CD819A945"/>
    <w:rsid w:val="00D37C7F"/>
    <w:pPr>
      <w:spacing w:after="0" w:line="290" w:lineRule="atLeast"/>
    </w:pPr>
    <w:rPr>
      <w:rFonts w:eastAsiaTheme="minorHAnsi"/>
      <w:sz w:val="20"/>
      <w:lang w:val="en-GB" w:eastAsia="en-US"/>
    </w:rPr>
  </w:style>
  <w:style w:type="paragraph" w:customStyle="1" w:styleId="0B8A2B58948C41BDA02C28747FEF150B5">
    <w:name w:val="0B8A2B58948C41BDA02C28747FEF150B5"/>
    <w:rsid w:val="00D37C7F"/>
    <w:pPr>
      <w:spacing w:after="0" w:line="290" w:lineRule="atLeast"/>
    </w:pPr>
    <w:rPr>
      <w:rFonts w:eastAsiaTheme="minorHAnsi"/>
      <w:sz w:val="20"/>
      <w:lang w:val="en-GB" w:eastAsia="en-US"/>
    </w:rPr>
  </w:style>
  <w:style w:type="paragraph" w:customStyle="1" w:styleId="86B90F2007884AE4A81A0D356C2986FC5">
    <w:name w:val="86B90F2007884AE4A81A0D356C2986FC5"/>
    <w:rsid w:val="00D37C7F"/>
    <w:pPr>
      <w:spacing w:after="0" w:line="290" w:lineRule="atLeast"/>
    </w:pPr>
    <w:rPr>
      <w:rFonts w:eastAsiaTheme="minorHAnsi"/>
      <w:sz w:val="20"/>
      <w:lang w:val="en-GB" w:eastAsia="en-US"/>
    </w:rPr>
  </w:style>
  <w:style w:type="paragraph" w:customStyle="1" w:styleId="178AB7055C9A4C09A82777B333BD32125">
    <w:name w:val="178AB7055C9A4C09A82777B333BD32125"/>
    <w:rsid w:val="00D37C7F"/>
    <w:pPr>
      <w:spacing w:after="0" w:line="290" w:lineRule="atLeast"/>
    </w:pPr>
    <w:rPr>
      <w:rFonts w:eastAsiaTheme="minorHAnsi"/>
      <w:sz w:val="20"/>
      <w:lang w:val="en-GB" w:eastAsia="en-US"/>
    </w:rPr>
  </w:style>
  <w:style w:type="paragraph" w:customStyle="1" w:styleId="E74284C04E7043B49281A372975E89E24">
    <w:name w:val="E74284C04E7043B49281A372975E89E24"/>
    <w:rsid w:val="00D37C7F"/>
    <w:pPr>
      <w:spacing w:after="0" w:line="290" w:lineRule="atLeast"/>
    </w:pPr>
    <w:rPr>
      <w:rFonts w:eastAsiaTheme="minorHAnsi"/>
      <w:sz w:val="20"/>
      <w:lang w:val="en-GB" w:eastAsia="en-US"/>
    </w:rPr>
  </w:style>
  <w:style w:type="paragraph" w:customStyle="1" w:styleId="F5F178A0D8CA4FD68EDA3A0C0304A8E04">
    <w:name w:val="F5F178A0D8CA4FD68EDA3A0C0304A8E04"/>
    <w:rsid w:val="00D37C7F"/>
    <w:pPr>
      <w:spacing w:after="0" w:line="290" w:lineRule="atLeast"/>
    </w:pPr>
    <w:rPr>
      <w:rFonts w:eastAsiaTheme="minorHAnsi"/>
      <w:sz w:val="20"/>
      <w:lang w:val="en-GB" w:eastAsia="en-US"/>
    </w:rPr>
  </w:style>
  <w:style w:type="paragraph" w:customStyle="1" w:styleId="96A735E570B84329A774072A941E52734">
    <w:name w:val="96A735E570B84329A774072A941E52734"/>
    <w:rsid w:val="00D37C7F"/>
    <w:pPr>
      <w:spacing w:after="0" w:line="290" w:lineRule="atLeast"/>
    </w:pPr>
    <w:rPr>
      <w:rFonts w:eastAsiaTheme="minorHAnsi"/>
      <w:sz w:val="20"/>
      <w:lang w:val="en-GB" w:eastAsia="en-US"/>
    </w:rPr>
  </w:style>
  <w:style w:type="paragraph" w:customStyle="1" w:styleId="A08FE59779854356B93A3AAE91AE16413">
    <w:name w:val="A08FE59779854356B93A3AAE91AE16413"/>
    <w:rsid w:val="00D37C7F"/>
    <w:pPr>
      <w:spacing w:after="0" w:line="290" w:lineRule="atLeast"/>
    </w:pPr>
    <w:rPr>
      <w:rFonts w:eastAsiaTheme="minorHAnsi"/>
      <w:sz w:val="20"/>
      <w:lang w:val="en-GB" w:eastAsia="en-US"/>
    </w:rPr>
  </w:style>
  <w:style w:type="paragraph" w:customStyle="1" w:styleId="2874DF83B4B74D0ABDBE60DC65C02AC53">
    <w:name w:val="2874DF83B4B74D0ABDBE60DC65C02AC53"/>
    <w:rsid w:val="00D37C7F"/>
    <w:pPr>
      <w:spacing w:after="0" w:line="290" w:lineRule="atLeast"/>
    </w:pPr>
    <w:rPr>
      <w:rFonts w:eastAsiaTheme="minorHAnsi"/>
      <w:sz w:val="20"/>
      <w:lang w:val="en-GB" w:eastAsia="en-US"/>
    </w:rPr>
  </w:style>
  <w:style w:type="paragraph" w:customStyle="1" w:styleId="31AE2570046943A6837CCB64C28EF8663">
    <w:name w:val="31AE2570046943A6837CCB64C28EF8663"/>
    <w:rsid w:val="00D37C7F"/>
    <w:pPr>
      <w:spacing w:after="0" w:line="290" w:lineRule="atLeast"/>
    </w:pPr>
    <w:rPr>
      <w:rFonts w:eastAsiaTheme="minorHAnsi"/>
      <w:sz w:val="20"/>
      <w:lang w:val="en-GB" w:eastAsia="en-US"/>
    </w:rPr>
  </w:style>
  <w:style w:type="paragraph" w:customStyle="1" w:styleId="429C80E08EC947EA83F06262DB9F88043">
    <w:name w:val="429C80E08EC947EA83F06262DB9F88043"/>
    <w:rsid w:val="00D37C7F"/>
    <w:pPr>
      <w:spacing w:after="0" w:line="290" w:lineRule="atLeast"/>
    </w:pPr>
    <w:rPr>
      <w:rFonts w:eastAsiaTheme="minorHAnsi"/>
      <w:sz w:val="20"/>
      <w:lang w:val="en-GB" w:eastAsia="en-US"/>
    </w:rPr>
  </w:style>
  <w:style w:type="paragraph" w:customStyle="1" w:styleId="9418E83ABD80484687FA596D6E5433693">
    <w:name w:val="9418E83ABD80484687FA596D6E5433693"/>
    <w:rsid w:val="00D37C7F"/>
    <w:pPr>
      <w:spacing w:after="0" w:line="290" w:lineRule="atLeast"/>
    </w:pPr>
    <w:rPr>
      <w:rFonts w:eastAsiaTheme="minorHAnsi"/>
      <w:sz w:val="20"/>
      <w:lang w:val="en-GB" w:eastAsia="en-US"/>
    </w:rPr>
  </w:style>
  <w:style w:type="paragraph" w:customStyle="1" w:styleId="BAD89B38B74F40B99FA55B77D1D9C8F33">
    <w:name w:val="BAD89B38B74F40B99FA55B77D1D9C8F33"/>
    <w:rsid w:val="00D37C7F"/>
    <w:pPr>
      <w:spacing w:after="0" w:line="290" w:lineRule="atLeast"/>
    </w:pPr>
    <w:rPr>
      <w:rFonts w:eastAsiaTheme="minorHAnsi"/>
      <w:sz w:val="20"/>
      <w:lang w:val="en-GB" w:eastAsia="en-US"/>
    </w:rPr>
  </w:style>
  <w:style w:type="paragraph" w:customStyle="1" w:styleId="5790CFAA0C0043E6BE3DC705E4467F8A3">
    <w:name w:val="5790CFAA0C0043E6BE3DC705E4467F8A3"/>
    <w:rsid w:val="00D37C7F"/>
    <w:pPr>
      <w:spacing w:after="0" w:line="290" w:lineRule="atLeast"/>
    </w:pPr>
    <w:rPr>
      <w:rFonts w:eastAsiaTheme="minorHAnsi"/>
      <w:sz w:val="20"/>
      <w:lang w:val="en-GB" w:eastAsia="en-US"/>
    </w:rPr>
  </w:style>
  <w:style w:type="paragraph" w:customStyle="1" w:styleId="B8F7EF8FD5FC450AABCFA65FBDB07EB73">
    <w:name w:val="B8F7EF8FD5FC450AABCFA65FBDB07EB73"/>
    <w:rsid w:val="00D37C7F"/>
    <w:pPr>
      <w:spacing w:after="0" w:line="290" w:lineRule="atLeast"/>
    </w:pPr>
    <w:rPr>
      <w:rFonts w:eastAsiaTheme="minorHAnsi"/>
      <w:sz w:val="20"/>
      <w:lang w:val="en-GB" w:eastAsia="en-US"/>
    </w:rPr>
  </w:style>
  <w:style w:type="paragraph" w:customStyle="1" w:styleId="0FCB28BF6313447389D263A5C4443B393">
    <w:name w:val="0FCB28BF6313447389D263A5C4443B393"/>
    <w:rsid w:val="00D37C7F"/>
    <w:pPr>
      <w:spacing w:after="0" w:line="290" w:lineRule="atLeast"/>
    </w:pPr>
    <w:rPr>
      <w:rFonts w:eastAsiaTheme="minorHAnsi"/>
      <w:sz w:val="20"/>
      <w:lang w:val="en-GB" w:eastAsia="en-US"/>
    </w:rPr>
  </w:style>
  <w:style w:type="paragraph" w:customStyle="1" w:styleId="43550DF10D7447B2BC301C0E6C87FC5F3">
    <w:name w:val="43550DF10D7447B2BC301C0E6C87FC5F3"/>
    <w:rsid w:val="00D37C7F"/>
    <w:pPr>
      <w:spacing w:after="0" w:line="290" w:lineRule="atLeast"/>
    </w:pPr>
    <w:rPr>
      <w:rFonts w:eastAsiaTheme="minorHAnsi"/>
      <w:sz w:val="20"/>
      <w:lang w:val="en-GB" w:eastAsia="en-US"/>
    </w:rPr>
  </w:style>
  <w:style w:type="paragraph" w:customStyle="1" w:styleId="6A488CD51C834045BE8003FBC17CF9FD2">
    <w:name w:val="6A488CD51C834045BE8003FBC17CF9FD2"/>
    <w:rsid w:val="00D37C7F"/>
    <w:pPr>
      <w:spacing w:after="0" w:line="290" w:lineRule="atLeast"/>
    </w:pPr>
    <w:rPr>
      <w:rFonts w:eastAsiaTheme="minorHAnsi"/>
      <w:sz w:val="20"/>
      <w:lang w:val="en-GB" w:eastAsia="en-US"/>
    </w:rPr>
  </w:style>
  <w:style w:type="paragraph" w:customStyle="1" w:styleId="1C223FEF96BC4213B10567AD2CE4F3E82">
    <w:name w:val="1C223FEF96BC4213B10567AD2CE4F3E82"/>
    <w:rsid w:val="00D37C7F"/>
    <w:pPr>
      <w:spacing w:after="0" w:line="290" w:lineRule="atLeast"/>
    </w:pPr>
    <w:rPr>
      <w:rFonts w:eastAsiaTheme="minorHAnsi"/>
      <w:sz w:val="20"/>
      <w:lang w:val="en-GB" w:eastAsia="en-US"/>
    </w:rPr>
  </w:style>
  <w:style w:type="paragraph" w:customStyle="1" w:styleId="900A553A44EB4882B6B71E951B020CFD2">
    <w:name w:val="900A553A44EB4882B6B71E951B020CFD2"/>
    <w:rsid w:val="00D37C7F"/>
    <w:pPr>
      <w:spacing w:after="0" w:line="290" w:lineRule="atLeast"/>
    </w:pPr>
    <w:rPr>
      <w:rFonts w:eastAsiaTheme="minorHAnsi"/>
      <w:sz w:val="20"/>
      <w:lang w:val="en-GB" w:eastAsia="en-US"/>
    </w:rPr>
  </w:style>
  <w:style w:type="paragraph" w:customStyle="1" w:styleId="41647572F4054D348C092A768311F9372">
    <w:name w:val="41647572F4054D348C092A768311F9372"/>
    <w:rsid w:val="00D37C7F"/>
    <w:pPr>
      <w:spacing w:after="0" w:line="290" w:lineRule="atLeast"/>
    </w:pPr>
    <w:rPr>
      <w:rFonts w:eastAsiaTheme="minorHAnsi"/>
      <w:sz w:val="20"/>
      <w:lang w:val="en-GB" w:eastAsia="en-US"/>
    </w:rPr>
  </w:style>
  <w:style w:type="paragraph" w:customStyle="1" w:styleId="501B110D51964E9A9B90194DE77E324E2">
    <w:name w:val="501B110D51964E9A9B90194DE77E324E2"/>
    <w:rsid w:val="00D37C7F"/>
    <w:pPr>
      <w:spacing w:after="0" w:line="290" w:lineRule="atLeast"/>
    </w:pPr>
    <w:rPr>
      <w:rFonts w:eastAsiaTheme="minorHAnsi"/>
      <w:sz w:val="20"/>
      <w:lang w:val="en-GB" w:eastAsia="en-US"/>
    </w:rPr>
  </w:style>
  <w:style w:type="paragraph" w:customStyle="1" w:styleId="7DDCE170B06942D58FEE1162BCF0E1402">
    <w:name w:val="7DDCE170B06942D58FEE1162BCF0E1402"/>
    <w:rsid w:val="00D37C7F"/>
    <w:pPr>
      <w:spacing w:after="0" w:line="290" w:lineRule="atLeast"/>
    </w:pPr>
    <w:rPr>
      <w:rFonts w:eastAsiaTheme="minorHAnsi"/>
      <w:sz w:val="20"/>
      <w:lang w:val="en-GB" w:eastAsia="en-US"/>
    </w:rPr>
  </w:style>
  <w:style w:type="paragraph" w:customStyle="1" w:styleId="73BFB2C06FD741688A68C83EB74A82501">
    <w:name w:val="73BFB2C06FD741688A68C83EB74A82501"/>
    <w:rsid w:val="00D37C7F"/>
    <w:pPr>
      <w:spacing w:after="0" w:line="290" w:lineRule="atLeast"/>
    </w:pPr>
    <w:rPr>
      <w:rFonts w:eastAsiaTheme="minorHAnsi"/>
      <w:sz w:val="20"/>
      <w:lang w:val="en-GB" w:eastAsia="en-US"/>
    </w:rPr>
  </w:style>
  <w:style w:type="paragraph" w:customStyle="1" w:styleId="F9E8399D992E40898664A8B98715D3D95">
    <w:name w:val="F9E8399D992E40898664A8B98715D3D95"/>
    <w:rsid w:val="00D37C7F"/>
    <w:pPr>
      <w:spacing w:after="0" w:line="290" w:lineRule="atLeast"/>
    </w:pPr>
    <w:rPr>
      <w:rFonts w:eastAsiaTheme="minorHAnsi"/>
      <w:sz w:val="20"/>
      <w:lang w:val="en-GB" w:eastAsia="en-US"/>
    </w:rPr>
  </w:style>
  <w:style w:type="paragraph" w:customStyle="1" w:styleId="E9585A3117CD4B1BA994FE4F30DA95C3">
    <w:name w:val="E9585A3117CD4B1BA994FE4F30DA95C3"/>
    <w:rsid w:val="00D37C7F"/>
  </w:style>
  <w:style w:type="paragraph" w:customStyle="1" w:styleId="00932EC101DF420185885BDD582AB246">
    <w:name w:val="00932EC101DF420185885BDD582AB246"/>
    <w:rsid w:val="00D37C7F"/>
  </w:style>
  <w:style w:type="paragraph" w:customStyle="1" w:styleId="D7C6E0A56D9247B2AE4ACD6E226EE11C">
    <w:name w:val="D7C6E0A56D9247B2AE4ACD6E226EE11C"/>
    <w:rsid w:val="00D37C7F"/>
  </w:style>
  <w:style w:type="paragraph" w:customStyle="1" w:styleId="CBCE6AE1712341CD9117D2047CF16D886">
    <w:name w:val="CBCE6AE1712341CD9117D2047CF16D886"/>
    <w:rsid w:val="00D37C7F"/>
    <w:pPr>
      <w:spacing w:after="0" w:line="290" w:lineRule="atLeast"/>
    </w:pPr>
    <w:rPr>
      <w:rFonts w:eastAsiaTheme="minorHAnsi"/>
      <w:sz w:val="20"/>
      <w:lang w:val="en-GB" w:eastAsia="en-US"/>
    </w:rPr>
  </w:style>
  <w:style w:type="paragraph" w:customStyle="1" w:styleId="9087EB1C41F2468989160FE28D86F3E26">
    <w:name w:val="9087EB1C41F2468989160FE28D86F3E26"/>
    <w:rsid w:val="00D37C7F"/>
    <w:pPr>
      <w:spacing w:after="0" w:line="290" w:lineRule="atLeast"/>
    </w:pPr>
    <w:rPr>
      <w:rFonts w:eastAsiaTheme="minorHAnsi"/>
      <w:sz w:val="20"/>
      <w:lang w:val="en-GB" w:eastAsia="en-US"/>
    </w:rPr>
  </w:style>
  <w:style w:type="paragraph" w:customStyle="1" w:styleId="A18A238943DD4B548C2EF9CE62386F866">
    <w:name w:val="A18A238943DD4B548C2EF9CE62386F866"/>
    <w:rsid w:val="00D37C7F"/>
    <w:pPr>
      <w:spacing w:after="0" w:line="290" w:lineRule="atLeast"/>
    </w:pPr>
    <w:rPr>
      <w:rFonts w:eastAsiaTheme="minorHAnsi"/>
      <w:sz w:val="20"/>
      <w:lang w:val="en-GB" w:eastAsia="en-US"/>
    </w:rPr>
  </w:style>
  <w:style w:type="paragraph" w:customStyle="1" w:styleId="2F54004965CB4BA1BA34C1070F6358E96">
    <w:name w:val="2F54004965CB4BA1BA34C1070F6358E96"/>
    <w:rsid w:val="00D37C7F"/>
    <w:pPr>
      <w:spacing w:after="0" w:line="290" w:lineRule="atLeast"/>
    </w:pPr>
    <w:rPr>
      <w:rFonts w:eastAsiaTheme="minorHAnsi"/>
      <w:sz w:val="20"/>
      <w:lang w:val="en-GB" w:eastAsia="en-US"/>
    </w:rPr>
  </w:style>
  <w:style w:type="paragraph" w:customStyle="1" w:styleId="30A1906D04374D9584BC2022FB7B5D036">
    <w:name w:val="30A1906D04374D9584BC2022FB7B5D036"/>
    <w:rsid w:val="00D37C7F"/>
    <w:pPr>
      <w:spacing w:after="0" w:line="290" w:lineRule="atLeast"/>
    </w:pPr>
    <w:rPr>
      <w:rFonts w:eastAsiaTheme="minorHAnsi"/>
      <w:sz w:val="20"/>
      <w:lang w:val="en-GB" w:eastAsia="en-US"/>
    </w:rPr>
  </w:style>
  <w:style w:type="paragraph" w:customStyle="1" w:styleId="1F35E88600794A0986C18B08A04C76666">
    <w:name w:val="1F35E88600794A0986C18B08A04C76666"/>
    <w:rsid w:val="00D37C7F"/>
    <w:pPr>
      <w:spacing w:after="0" w:line="290" w:lineRule="atLeast"/>
    </w:pPr>
    <w:rPr>
      <w:rFonts w:eastAsiaTheme="minorHAnsi"/>
      <w:sz w:val="20"/>
      <w:lang w:val="en-GB" w:eastAsia="en-US"/>
    </w:rPr>
  </w:style>
  <w:style w:type="paragraph" w:customStyle="1" w:styleId="886F886CB3244E44B9202CCB3A2F685C6">
    <w:name w:val="886F886CB3244E44B9202CCB3A2F685C6"/>
    <w:rsid w:val="00D37C7F"/>
    <w:pPr>
      <w:spacing w:after="0" w:line="290" w:lineRule="atLeast"/>
    </w:pPr>
    <w:rPr>
      <w:rFonts w:eastAsiaTheme="minorHAnsi"/>
      <w:sz w:val="20"/>
      <w:lang w:val="en-GB" w:eastAsia="en-US"/>
    </w:rPr>
  </w:style>
  <w:style w:type="paragraph" w:customStyle="1" w:styleId="40DC200154604166922406EFE27056306">
    <w:name w:val="40DC200154604166922406EFE27056306"/>
    <w:rsid w:val="00D37C7F"/>
    <w:pPr>
      <w:spacing w:after="0" w:line="290" w:lineRule="atLeast"/>
    </w:pPr>
    <w:rPr>
      <w:rFonts w:eastAsiaTheme="minorHAnsi"/>
      <w:sz w:val="20"/>
      <w:lang w:val="en-GB" w:eastAsia="en-US"/>
    </w:rPr>
  </w:style>
  <w:style w:type="paragraph" w:customStyle="1" w:styleId="FCA391A2831A4FF890EF3BBCFFB978D66">
    <w:name w:val="FCA391A2831A4FF890EF3BBCFFB978D66"/>
    <w:rsid w:val="00D37C7F"/>
    <w:pPr>
      <w:spacing w:after="0" w:line="290" w:lineRule="atLeast"/>
    </w:pPr>
    <w:rPr>
      <w:rFonts w:eastAsiaTheme="minorHAnsi"/>
      <w:sz w:val="20"/>
      <w:lang w:val="en-GB" w:eastAsia="en-US"/>
    </w:rPr>
  </w:style>
  <w:style w:type="paragraph" w:customStyle="1" w:styleId="20E44CAC18124F0096C5DE03326CBAAB6">
    <w:name w:val="20E44CAC18124F0096C5DE03326CBAAB6"/>
    <w:rsid w:val="00D37C7F"/>
    <w:pPr>
      <w:spacing w:after="0" w:line="290" w:lineRule="atLeast"/>
    </w:pPr>
    <w:rPr>
      <w:rFonts w:eastAsiaTheme="minorHAnsi"/>
      <w:sz w:val="20"/>
      <w:lang w:val="en-GB" w:eastAsia="en-US"/>
    </w:rPr>
  </w:style>
  <w:style w:type="paragraph" w:customStyle="1" w:styleId="72557C650D214827BD12FF905EFB0C6C6">
    <w:name w:val="72557C650D214827BD12FF905EFB0C6C6"/>
    <w:rsid w:val="00D37C7F"/>
    <w:pPr>
      <w:spacing w:after="0" w:line="290" w:lineRule="atLeast"/>
    </w:pPr>
    <w:rPr>
      <w:rFonts w:eastAsiaTheme="minorHAnsi"/>
      <w:sz w:val="20"/>
      <w:lang w:val="en-GB" w:eastAsia="en-US"/>
    </w:rPr>
  </w:style>
  <w:style w:type="paragraph" w:customStyle="1" w:styleId="665C7BA6007843AA8E2211C4169727086">
    <w:name w:val="665C7BA6007843AA8E2211C4169727086"/>
    <w:rsid w:val="00D37C7F"/>
    <w:pPr>
      <w:spacing w:after="0" w:line="290" w:lineRule="atLeast"/>
    </w:pPr>
    <w:rPr>
      <w:rFonts w:eastAsiaTheme="minorHAnsi"/>
      <w:sz w:val="20"/>
      <w:lang w:val="en-GB" w:eastAsia="en-US"/>
    </w:rPr>
  </w:style>
  <w:style w:type="paragraph" w:customStyle="1" w:styleId="D6B87B4416064655897DE638DEB801476">
    <w:name w:val="D6B87B4416064655897DE638DEB801476"/>
    <w:rsid w:val="00D37C7F"/>
    <w:pPr>
      <w:spacing w:after="0" w:line="290" w:lineRule="atLeast"/>
    </w:pPr>
    <w:rPr>
      <w:rFonts w:eastAsiaTheme="minorHAnsi"/>
      <w:sz w:val="20"/>
      <w:lang w:val="en-GB" w:eastAsia="en-US"/>
    </w:rPr>
  </w:style>
  <w:style w:type="paragraph" w:customStyle="1" w:styleId="87F36BE6CB2A4432A970F3B7560A76D26">
    <w:name w:val="87F36BE6CB2A4432A970F3B7560A76D26"/>
    <w:rsid w:val="00D37C7F"/>
    <w:pPr>
      <w:spacing w:after="0" w:line="290" w:lineRule="atLeast"/>
    </w:pPr>
    <w:rPr>
      <w:rFonts w:eastAsiaTheme="minorHAnsi"/>
      <w:sz w:val="20"/>
      <w:lang w:val="en-GB" w:eastAsia="en-US"/>
    </w:rPr>
  </w:style>
  <w:style w:type="paragraph" w:customStyle="1" w:styleId="B18028AE451449AA85F938FE7A694C9A6">
    <w:name w:val="B18028AE451449AA85F938FE7A694C9A6"/>
    <w:rsid w:val="00D37C7F"/>
    <w:pPr>
      <w:spacing w:after="0" w:line="290" w:lineRule="atLeast"/>
    </w:pPr>
    <w:rPr>
      <w:rFonts w:eastAsiaTheme="minorHAnsi"/>
      <w:sz w:val="20"/>
      <w:lang w:val="en-GB" w:eastAsia="en-US"/>
    </w:rPr>
  </w:style>
  <w:style w:type="paragraph" w:customStyle="1" w:styleId="993B81A32D794A0EB567FC83CD819A946">
    <w:name w:val="993B81A32D794A0EB567FC83CD819A946"/>
    <w:rsid w:val="00D37C7F"/>
    <w:pPr>
      <w:spacing w:after="0" w:line="290" w:lineRule="atLeast"/>
    </w:pPr>
    <w:rPr>
      <w:rFonts w:eastAsiaTheme="minorHAnsi"/>
      <w:sz w:val="20"/>
      <w:lang w:val="en-GB" w:eastAsia="en-US"/>
    </w:rPr>
  </w:style>
  <w:style w:type="paragraph" w:customStyle="1" w:styleId="0B8A2B58948C41BDA02C28747FEF150B6">
    <w:name w:val="0B8A2B58948C41BDA02C28747FEF150B6"/>
    <w:rsid w:val="00D37C7F"/>
    <w:pPr>
      <w:spacing w:after="0" w:line="290" w:lineRule="atLeast"/>
    </w:pPr>
    <w:rPr>
      <w:rFonts w:eastAsiaTheme="minorHAnsi"/>
      <w:sz w:val="20"/>
      <w:lang w:val="en-GB" w:eastAsia="en-US"/>
    </w:rPr>
  </w:style>
  <w:style w:type="paragraph" w:customStyle="1" w:styleId="86B90F2007884AE4A81A0D356C2986FC6">
    <w:name w:val="86B90F2007884AE4A81A0D356C2986FC6"/>
    <w:rsid w:val="00D37C7F"/>
    <w:pPr>
      <w:spacing w:after="0" w:line="290" w:lineRule="atLeast"/>
    </w:pPr>
    <w:rPr>
      <w:rFonts w:eastAsiaTheme="minorHAnsi"/>
      <w:sz w:val="20"/>
      <w:lang w:val="en-GB" w:eastAsia="en-US"/>
    </w:rPr>
  </w:style>
  <w:style w:type="paragraph" w:customStyle="1" w:styleId="178AB7055C9A4C09A82777B333BD32126">
    <w:name w:val="178AB7055C9A4C09A82777B333BD32126"/>
    <w:rsid w:val="00D37C7F"/>
    <w:pPr>
      <w:spacing w:after="0" w:line="290" w:lineRule="atLeast"/>
    </w:pPr>
    <w:rPr>
      <w:rFonts w:eastAsiaTheme="minorHAnsi"/>
      <w:sz w:val="20"/>
      <w:lang w:val="en-GB" w:eastAsia="en-US"/>
    </w:rPr>
  </w:style>
  <w:style w:type="paragraph" w:customStyle="1" w:styleId="E74284C04E7043B49281A372975E89E25">
    <w:name w:val="E74284C04E7043B49281A372975E89E25"/>
    <w:rsid w:val="00D37C7F"/>
    <w:pPr>
      <w:spacing w:after="0" w:line="290" w:lineRule="atLeast"/>
    </w:pPr>
    <w:rPr>
      <w:rFonts w:eastAsiaTheme="minorHAnsi"/>
      <w:sz w:val="20"/>
      <w:lang w:val="en-GB" w:eastAsia="en-US"/>
    </w:rPr>
  </w:style>
  <w:style w:type="paragraph" w:customStyle="1" w:styleId="F5F178A0D8CA4FD68EDA3A0C0304A8E05">
    <w:name w:val="F5F178A0D8CA4FD68EDA3A0C0304A8E05"/>
    <w:rsid w:val="00D37C7F"/>
    <w:pPr>
      <w:spacing w:after="0" w:line="290" w:lineRule="atLeast"/>
    </w:pPr>
    <w:rPr>
      <w:rFonts w:eastAsiaTheme="minorHAnsi"/>
      <w:sz w:val="20"/>
      <w:lang w:val="en-GB" w:eastAsia="en-US"/>
    </w:rPr>
  </w:style>
  <w:style w:type="paragraph" w:customStyle="1" w:styleId="96A735E570B84329A774072A941E52735">
    <w:name w:val="96A735E570B84329A774072A941E52735"/>
    <w:rsid w:val="00D37C7F"/>
    <w:pPr>
      <w:spacing w:after="0" w:line="290" w:lineRule="atLeast"/>
    </w:pPr>
    <w:rPr>
      <w:rFonts w:eastAsiaTheme="minorHAnsi"/>
      <w:sz w:val="20"/>
      <w:lang w:val="en-GB" w:eastAsia="en-US"/>
    </w:rPr>
  </w:style>
  <w:style w:type="paragraph" w:customStyle="1" w:styleId="A08FE59779854356B93A3AAE91AE16414">
    <w:name w:val="A08FE59779854356B93A3AAE91AE16414"/>
    <w:rsid w:val="00D37C7F"/>
    <w:pPr>
      <w:spacing w:after="0" w:line="290" w:lineRule="atLeast"/>
    </w:pPr>
    <w:rPr>
      <w:rFonts w:eastAsiaTheme="minorHAnsi"/>
      <w:sz w:val="20"/>
      <w:lang w:val="en-GB" w:eastAsia="en-US"/>
    </w:rPr>
  </w:style>
  <w:style w:type="paragraph" w:customStyle="1" w:styleId="2874DF83B4B74D0ABDBE60DC65C02AC54">
    <w:name w:val="2874DF83B4B74D0ABDBE60DC65C02AC54"/>
    <w:rsid w:val="00D37C7F"/>
    <w:pPr>
      <w:spacing w:after="0" w:line="290" w:lineRule="atLeast"/>
    </w:pPr>
    <w:rPr>
      <w:rFonts w:eastAsiaTheme="minorHAnsi"/>
      <w:sz w:val="20"/>
      <w:lang w:val="en-GB" w:eastAsia="en-US"/>
    </w:rPr>
  </w:style>
  <w:style w:type="paragraph" w:customStyle="1" w:styleId="31AE2570046943A6837CCB64C28EF8664">
    <w:name w:val="31AE2570046943A6837CCB64C28EF8664"/>
    <w:rsid w:val="00D37C7F"/>
    <w:pPr>
      <w:spacing w:after="0" w:line="290" w:lineRule="atLeast"/>
    </w:pPr>
    <w:rPr>
      <w:rFonts w:eastAsiaTheme="minorHAnsi"/>
      <w:sz w:val="20"/>
      <w:lang w:val="en-GB" w:eastAsia="en-US"/>
    </w:rPr>
  </w:style>
  <w:style w:type="paragraph" w:customStyle="1" w:styleId="429C80E08EC947EA83F06262DB9F88044">
    <w:name w:val="429C80E08EC947EA83F06262DB9F88044"/>
    <w:rsid w:val="00D37C7F"/>
    <w:pPr>
      <w:spacing w:after="0" w:line="290" w:lineRule="atLeast"/>
    </w:pPr>
    <w:rPr>
      <w:rFonts w:eastAsiaTheme="minorHAnsi"/>
      <w:sz w:val="20"/>
      <w:lang w:val="en-GB" w:eastAsia="en-US"/>
    </w:rPr>
  </w:style>
  <w:style w:type="paragraph" w:customStyle="1" w:styleId="9418E83ABD80484687FA596D6E5433694">
    <w:name w:val="9418E83ABD80484687FA596D6E5433694"/>
    <w:rsid w:val="00D37C7F"/>
    <w:pPr>
      <w:spacing w:after="0" w:line="290" w:lineRule="atLeast"/>
    </w:pPr>
    <w:rPr>
      <w:rFonts w:eastAsiaTheme="minorHAnsi"/>
      <w:sz w:val="20"/>
      <w:lang w:val="en-GB" w:eastAsia="en-US"/>
    </w:rPr>
  </w:style>
  <w:style w:type="paragraph" w:customStyle="1" w:styleId="BAD89B38B74F40B99FA55B77D1D9C8F34">
    <w:name w:val="BAD89B38B74F40B99FA55B77D1D9C8F34"/>
    <w:rsid w:val="00D37C7F"/>
    <w:pPr>
      <w:spacing w:after="0" w:line="290" w:lineRule="atLeast"/>
    </w:pPr>
    <w:rPr>
      <w:rFonts w:eastAsiaTheme="minorHAnsi"/>
      <w:sz w:val="20"/>
      <w:lang w:val="en-GB" w:eastAsia="en-US"/>
    </w:rPr>
  </w:style>
  <w:style w:type="paragraph" w:customStyle="1" w:styleId="5790CFAA0C0043E6BE3DC705E4467F8A4">
    <w:name w:val="5790CFAA0C0043E6BE3DC705E4467F8A4"/>
    <w:rsid w:val="00D37C7F"/>
    <w:pPr>
      <w:spacing w:after="0" w:line="290" w:lineRule="atLeast"/>
    </w:pPr>
    <w:rPr>
      <w:rFonts w:eastAsiaTheme="minorHAnsi"/>
      <w:sz w:val="20"/>
      <w:lang w:val="en-GB" w:eastAsia="en-US"/>
    </w:rPr>
  </w:style>
  <w:style w:type="paragraph" w:customStyle="1" w:styleId="B8F7EF8FD5FC450AABCFA65FBDB07EB74">
    <w:name w:val="B8F7EF8FD5FC450AABCFA65FBDB07EB74"/>
    <w:rsid w:val="00D37C7F"/>
    <w:pPr>
      <w:spacing w:after="0" w:line="290" w:lineRule="atLeast"/>
    </w:pPr>
    <w:rPr>
      <w:rFonts w:eastAsiaTheme="minorHAnsi"/>
      <w:sz w:val="20"/>
      <w:lang w:val="en-GB" w:eastAsia="en-US"/>
    </w:rPr>
  </w:style>
  <w:style w:type="paragraph" w:customStyle="1" w:styleId="0FCB28BF6313447389D263A5C4443B394">
    <w:name w:val="0FCB28BF6313447389D263A5C4443B394"/>
    <w:rsid w:val="00D37C7F"/>
    <w:pPr>
      <w:spacing w:after="0" w:line="290" w:lineRule="atLeast"/>
    </w:pPr>
    <w:rPr>
      <w:rFonts w:eastAsiaTheme="minorHAnsi"/>
      <w:sz w:val="20"/>
      <w:lang w:val="en-GB" w:eastAsia="en-US"/>
    </w:rPr>
  </w:style>
  <w:style w:type="paragraph" w:customStyle="1" w:styleId="43550DF10D7447B2BC301C0E6C87FC5F4">
    <w:name w:val="43550DF10D7447B2BC301C0E6C87FC5F4"/>
    <w:rsid w:val="00D37C7F"/>
    <w:pPr>
      <w:spacing w:after="0" w:line="290" w:lineRule="atLeast"/>
    </w:pPr>
    <w:rPr>
      <w:rFonts w:eastAsiaTheme="minorHAnsi"/>
      <w:sz w:val="20"/>
      <w:lang w:val="en-GB" w:eastAsia="en-US"/>
    </w:rPr>
  </w:style>
  <w:style w:type="paragraph" w:customStyle="1" w:styleId="6A488CD51C834045BE8003FBC17CF9FD3">
    <w:name w:val="6A488CD51C834045BE8003FBC17CF9FD3"/>
    <w:rsid w:val="00D37C7F"/>
    <w:pPr>
      <w:spacing w:after="0" w:line="290" w:lineRule="atLeast"/>
    </w:pPr>
    <w:rPr>
      <w:rFonts w:eastAsiaTheme="minorHAnsi"/>
      <w:sz w:val="20"/>
      <w:lang w:val="en-GB" w:eastAsia="en-US"/>
    </w:rPr>
  </w:style>
  <w:style w:type="paragraph" w:customStyle="1" w:styleId="1C223FEF96BC4213B10567AD2CE4F3E83">
    <w:name w:val="1C223FEF96BC4213B10567AD2CE4F3E83"/>
    <w:rsid w:val="00D37C7F"/>
    <w:pPr>
      <w:spacing w:after="0" w:line="290" w:lineRule="atLeast"/>
    </w:pPr>
    <w:rPr>
      <w:rFonts w:eastAsiaTheme="minorHAnsi"/>
      <w:sz w:val="20"/>
      <w:lang w:val="en-GB" w:eastAsia="en-US"/>
    </w:rPr>
  </w:style>
  <w:style w:type="paragraph" w:customStyle="1" w:styleId="900A553A44EB4882B6B71E951B020CFD3">
    <w:name w:val="900A553A44EB4882B6B71E951B020CFD3"/>
    <w:rsid w:val="00D37C7F"/>
    <w:pPr>
      <w:spacing w:after="0" w:line="290" w:lineRule="atLeast"/>
    </w:pPr>
    <w:rPr>
      <w:rFonts w:eastAsiaTheme="minorHAnsi"/>
      <w:sz w:val="20"/>
      <w:lang w:val="en-GB" w:eastAsia="en-US"/>
    </w:rPr>
  </w:style>
  <w:style w:type="paragraph" w:customStyle="1" w:styleId="41647572F4054D348C092A768311F9373">
    <w:name w:val="41647572F4054D348C092A768311F9373"/>
    <w:rsid w:val="00D37C7F"/>
    <w:pPr>
      <w:spacing w:after="0" w:line="290" w:lineRule="atLeast"/>
    </w:pPr>
    <w:rPr>
      <w:rFonts w:eastAsiaTheme="minorHAnsi"/>
      <w:sz w:val="20"/>
      <w:lang w:val="en-GB" w:eastAsia="en-US"/>
    </w:rPr>
  </w:style>
  <w:style w:type="paragraph" w:customStyle="1" w:styleId="501B110D51964E9A9B90194DE77E324E3">
    <w:name w:val="501B110D51964E9A9B90194DE77E324E3"/>
    <w:rsid w:val="00D37C7F"/>
    <w:pPr>
      <w:spacing w:after="0" w:line="290" w:lineRule="atLeast"/>
    </w:pPr>
    <w:rPr>
      <w:rFonts w:eastAsiaTheme="minorHAnsi"/>
      <w:sz w:val="20"/>
      <w:lang w:val="en-GB" w:eastAsia="en-US"/>
    </w:rPr>
  </w:style>
  <w:style w:type="paragraph" w:customStyle="1" w:styleId="7DDCE170B06942D58FEE1162BCF0E1403">
    <w:name w:val="7DDCE170B06942D58FEE1162BCF0E1403"/>
    <w:rsid w:val="00D37C7F"/>
    <w:pPr>
      <w:spacing w:after="0" w:line="290" w:lineRule="atLeast"/>
    </w:pPr>
    <w:rPr>
      <w:rFonts w:eastAsiaTheme="minorHAnsi"/>
      <w:sz w:val="20"/>
      <w:lang w:val="en-GB" w:eastAsia="en-US"/>
    </w:rPr>
  </w:style>
  <w:style w:type="paragraph" w:customStyle="1" w:styleId="73BFB2C06FD741688A68C83EB74A82502">
    <w:name w:val="73BFB2C06FD741688A68C83EB74A82502"/>
    <w:rsid w:val="00D37C7F"/>
    <w:pPr>
      <w:spacing w:after="0" w:line="290" w:lineRule="atLeast"/>
    </w:pPr>
    <w:rPr>
      <w:rFonts w:eastAsiaTheme="minorHAnsi"/>
      <w:sz w:val="20"/>
      <w:lang w:val="en-GB" w:eastAsia="en-US"/>
    </w:rPr>
  </w:style>
  <w:style w:type="paragraph" w:customStyle="1" w:styleId="E9585A3117CD4B1BA994FE4F30DA95C31">
    <w:name w:val="E9585A3117CD4B1BA994FE4F30DA95C31"/>
    <w:rsid w:val="00D37C7F"/>
    <w:pPr>
      <w:spacing w:after="0" w:line="290" w:lineRule="atLeast"/>
    </w:pPr>
    <w:rPr>
      <w:rFonts w:eastAsiaTheme="minorHAnsi"/>
      <w:sz w:val="20"/>
      <w:lang w:val="en-GB" w:eastAsia="en-US"/>
    </w:rPr>
  </w:style>
  <w:style w:type="paragraph" w:customStyle="1" w:styleId="00932EC101DF420185885BDD582AB2461">
    <w:name w:val="00932EC101DF420185885BDD582AB2461"/>
    <w:rsid w:val="00D37C7F"/>
    <w:pPr>
      <w:spacing w:after="0" w:line="290" w:lineRule="atLeast"/>
    </w:pPr>
    <w:rPr>
      <w:rFonts w:eastAsiaTheme="minorHAnsi"/>
      <w:sz w:val="20"/>
      <w:lang w:val="en-GB" w:eastAsia="en-US"/>
    </w:rPr>
  </w:style>
  <w:style w:type="paragraph" w:customStyle="1" w:styleId="D7C6E0A56D9247B2AE4ACD6E226EE11C1">
    <w:name w:val="D7C6E0A56D9247B2AE4ACD6E226EE11C1"/>
    <w:rsid w:val="00D37C7F"/>
    <w:pPr>
      <w:spacing w:after="0" w:line="290" w:lineRule="atLeast"/>
    </w:pPr>
    <w:rPr>
      <w:rFonts w:eastAsiaTheme="minorHAnsi"/>
      <w:sz w:val="20"/>
      <w:lang w:val="en-GB" w:eastAsia="en-US"/>
    </w:rPr>
  </w:style>
  <w:style w:type="paragraph" w:customStyle="1" w:styleId="F9E8399D992E40898664A8B98715D3D96">
    <w:name w:val="F9E8399D992E40898664A8B98715D3D96"/>
    <w:rsid w:val="00D37C7F"/>
    <w:pPr>
      <w:spacing w:after="0" w:line="290" w:lineRule="atLeast"/>
    </w:pPr>
    <w:rPr>
      <w:rFonts w:eastAsiaTheme="minorHAnsi"/>
      <w:sz w:val="20"/>
      <w:lang w:val="en-GB" w:eastAsia="en-US"/>
    </w:rPr>
  </w:style>
  <w:style w:type="paragraph" w:customStyle="1" w:styleId="399BBEFC563C43CFAD5E531154F4D353">
    <w:name w:val="399BBEFC563C43CFAD5E531154F4D353"/>
    <w:rsid w:val="00D37C7F"/>
  </w:style>
  <w:style w:type="paragraph" w:customStyle="1" w:styleId="436A1CF2798E4E9EA50AB66306C948F2">
    <w:name w:val="436A1CF2798E4E9EA50AB66306C948F2"/>
    <w:rsid w:val="00D37C7F"/>
  </w:style>
  <w:style w:type="paragraph" w:customStyle="1" w:styleId="A5C7066D023647ECA07620BE2C509BC9">
    <w:name w:val="A5C7066D023647ECA07620BE2C509BC9"/>
    <w:rsid w:val="00D37C7F"/>
  </w:style>
  <w:style w:type="paragraph" w:customStyle="1" w:styleId="CFF8AA24514844CDB3D5E367AD871495">
    <w:name w:val="CFF8AA24514844CDB3D5E367AD871495"/>
    <w:rsid w:val="00D37C7F"/>
  </w:style>
  <w:style w:type="paragraph" w:customStyle="1" w:styleId="CA46595EA2C34FD88EF7376673A66560">
    <w:name w:val="CA46595EA2C34FD88EF7376673A66560"/>
    <w:rsid w:val="00D37C7F"/>
  </w:style>
  <w:style w:type="paragraph" w:customStyle="1" w:styleId="12CC5C9F180349B68E0C55E4C96DCAB1">
    <w:name w:val="12CC5C9F180349B68E0C55E4C96DCAB1"/>
    <w:rsid w:val="00D37C7F"/>
  </w:style>
  <w:style w:type="paragraph" w:customStyle="1" w:styleId="CBCE6AE1712341CD9117D2047CF16D887">
    <w:name w:val="CBCE6AE1712341CD9117D2047CF16D887"/>
    <w:rsid w:val="00D37C7F"/>
    <w:pPr>
      <w:spacing w:after="0" w:line="290" w:lineRule="atLeast"/>
    </w:pPr>
    <w:rPr>
      <w:rFonts w:eastAsiaTheme="minorHAnsi"/>
      <w:sz w:val="20"/>
      <w:lang w:val="en-GB" w:eastAsia="en-US"/>
    </w:rPr>
  </w:style>
  <w:style w:type="paragraph" w:customStyle="1" w:styleId="9087EB1C41F2468989160FE28D86F3E27">
    <w:name w:val="9087EB1C41F2468989160FE28D86F3E27"/>
    <w:rsid w:val="00D37C7F"/>
    <w:pPr>
      <w:spacing w:after="0" w:line="290" w:lineRule="atLeast"/>
    </w:pPr>
    <w:rPr>
      <w:rFonts w:eastAsiaTheme="minorHAnsi"/>
      <w:sz w:val="20"/>
      <w:lang w:val="en-GB" w:eastAsia="en-US"/>
    </w:rPr>
  </w:style>
  <w:style w:type="paragraph" w:customStyle="1" w:styleId="A18A238943DD4B548C2EF9CE62386F867">
    <w:name w:val="A18A238943DD4B548C2EF9CE62386F867"/>
    <w:rsid w:val="00D37C7F"/>
    <w:pPr>
      <w:spacing w:after="0" w:line="290" w:lineRule="atLeast"/>
    </w:pPr>
    <w:rPr>
      <w:rFonts w:eastAsiaTheme="minorHAnsi"/>
      <w:sz w:val="20"/>
      <w:lang w:val="en-GB" w:eastAsia="en-US"/>
    </w:rPr>
  </w:style>
  <w:style w:type="paragraph" w:customStyle="1" w:styleId="2F54004965CB4BA1BA34C1070F6358E97">
    <w:name w:val="2F54004965CB4BA1BA34C1070F6358E97"/>
    <w:rsid w:val="00D37C7F"/>
    <w:pPr>
      <w:spacing w:after="0" w:line="290" w:lineRule="atLeast"/>
    </w:pPr>
    <w:rPr>
      <w:rFonts w:eastAsiaTheme="minorHAnsi"/>
      <w:sz w:val="20"/>
      <w:lang w:val="en-GB" w:eastAsia="en-US"/>
    </w:rPr>
  </w:style>
  <w:style w:type="paragraph" w:customStyle="1" w:styleId="30A1906D04374D9584BC2022FB7B5D037">
    <w:name w:val="30A1906D04374D9584BC2022FB7B5D037"/>
    <w:rsid w:val="00D37C7F"/>
    <w:pPr>
      <w:spacing w:after="0" w:line="290" w:lineRule="atLeast"/>
    </w:pPr>
    <w:rPr>
      <w:rFonts w:eastAsiaTheme="minorHAnsi"/>
      <w:sz w:val="20"/>
      <w:lang w:val="en-GB" w:eastAsia="en-US"/>
    </w:rPr>
  </w:style>
  <w:style w:type="paragraph" w:customStyle="1" w:styleId="1F35E88600794A0986C18B08A04C76667">
    <w:name w:val="1F35E88600794A0986C18B08A04C76667"/>
    <w:rsid w:val="00D37C7F"/>
    <w:pPr>
      <w:spacing w:after="0" w:line="290" w:lineRule="atLeast"/>
    </w:pPr>
    <w:rPr>
      <w:rFonts w:eastAsiaTheme="minorHAnsi"/>
      <w:sz w:val="20"/>
      <w:lang w:val="en-GB" w:eastAsia="en-US"/>
    </w:rPr>
  </w:style>
  <w:style w:type="paragraph" w:customStyle="1" w:styleId="886F886CB3244E44B9202CCB3A2F685C7">
    <w:name w:val="886F886CB3244E44B9202CCB3A2F685C7"/>
    <w:rsid w:val="00D37C7F"/>
    <w:pPr>
      <w:spacing w:after="0" w:line="290" w:lineRule="atLeast"/>
    </w:pPr>
    <w:rPr>
      <w:rFonts w:eastAsiaTheme="minorHAnsi"/>
      <w:sz w:val="20"/>
      <w:lang w:val="en-GB" w:eastAsia="en-US"/>
    </w:rPr>
  </w:style>
  <w:style w:type="paragraph" w:customStyle="1" w:styleId="40DC200154604166922406EFE27056307">
    <w:name w:val="40DC200154604166922406EFE27056307"/>
    <w:rsid w:val="00D37C7F"/>
    <w:pPr>
      <w:spacing w:after="0" w:line="290" w:lineRule="atLeast"/>
    </w:pPr>
    <w:rPr>
      <w:rFonts w:eastAsiaTheme="minorHAnsi"/>
      <w:sz w:val="20"/>
      <w:lang w:val="en-GB" w:eastAsia="en-US"/>
    </w:rPr>
  </w:style>
  <w:style w:type="paragraph" w:customStyle="1" w:styleId="FCA391A2831A4FF890EF3BBCFFB978D67">
    <w:name w:val="FCA391A2831A4FF890EF3BBCFFB978D67"/>
    <w:rsid w:val="00D37C7F"/>
    <w:pPr>
      <w:spacing w:after="0" w:line="290" w:lineRule="atLeast"/>
    </w:pPr>
    <w:rPr>
      <w:rFonts w:eastAsiaTheme="minorHAnsi"/>
      <w:sz w:val="20"/>
      <w:lang w:val="en-GB" w:eastAsia="en-US"/>
    </w:rPr>
  </w:style>
  <w:style w:type="paragraph" w:customStyle="1" w:styleId="20E44CAC18124F0096C5DE03326CBAAB7">
    <w:name w:val="20E44CAC18124F0096C5DE03326CBAAB7"/>
    <w:rsid w:val="00D37C7F"/>
    <w:pPr>
      <w:spacing w:after="0" w:line="290" w:lineRule="atLeast"/>
    </w:pPr>
    <w:rPr>
      <w:rFonts w:eastAsiaTheme="minorHAnsi"/>
      <w:sz w:val="20"/>
      <w:lang w:val="en-GB" w:eastAsia="en-US"/>
    </w:rPr>
  </w:style>
  <w:style w:type="paragraph" w:customStyle="1" w:styleId="72557C650D214827BD12FF905EFB0C6C7">
    <w:name w:val="72557C650D214827BD12FF905EFB0C6C7"/>
    <w:rsid w:val="00D37C7F"/>
    <w:pPr>
      <w:spacing w:after="0" w:line="290" w:lineRule="atLeast"/>
    </w:pPr>
    <w:rPr>
      <w:rFonts w:eastAsiaTheme="minorHAnsi"/>
      <w:sz w:val="20"/>
      <w:lang w:val="en-GB" w:eastAsia="en-US"/>
    </w:rPr>
  </w:style>
  <w:style w:type="paragraph" w:customStyle="1" w:styleId="665C7BA6007843AA8E2211C4169727087">
    <w:name w:val="665C7BA6007843AA8E2211C4169727087"/>
    <w:rsid w:val="00D37C7F"/>
    <w:pPr>
      <w:spacing w:after="0" w:line="290" w:lineRule="atLeast"/>
    </w:pPr>
    <w:rPr>
      <w:rFonts w:eastAsiaTheme="minorHAnsi"/>
      <w:sz w:val="20"/>
      <w:lang w:val="en-GB" w:eastAsia="en-US"/>
    </w:rPr>
  </w:style>
  <w:style w:type="paragraph" w:customStyle="1" w:styleId="D6B87B4416064655897DE638DEB801477">
    <w:name w:val="D6B87B4416064655897DE638DEB801477"/>
    <w:rsid w:val="00D37C7F"/>
    <w:pPr>
      <w:spacing w:after="0" w:line="290" w:lineRule="atLeast"/>
    </w:pPr>
    <w:rPr>
      <w:rFonts w:eastAsiaTheme="minorHAnsi"/>
      <w:sz w:val="20"/>
      <w:lang w:val="en-GB" w:eastAsia="en-US"/>
    </w:rPr>
  </w:style>
  <w:style w:type="paragraph" w:customStyle="1" w:styleId="87F36BE6CB2A4432A970F3B7560A76D27">
    <w:name w:val="87F36BE6CB2A4432A970F3B7560A76D27"/>
    <w:rsid w:val="00D37C7F"/>
    <w:pPr>
      <w:spacing w:after="0" w:line="290" w:lineRule="atLeast"/>
    </w:pPr>
    <w:rPr>
      <w:rFonts w:eastAsiaTheme="minorHAnsi"/>
      <w:sz w:val="20"/>
      <w:lang w:val="en-GB" w:eastAsia="en-US"/>
    </w:rPr>
  </w:style>
  <w:style w:type="paragraph" w:customStyle="1" w:styleId="B18028AE451449AA85F938FE7A694C9A7">
    <w:name w:val="B18028AE451449AA85F938FE7A694C9A7"/>
    <w:rsid w:val="00D37C7F"/>
    <w:pPr>
      <w:spacing w:after="0" w:line="290" w:lineRule="atLeast"/>
    </w:pPr>
    <w:rPr>
      <w:rFonts w:eastAsiaTheme="minorHAnsi"/>
      <w:sz w:val="20"/>
      <w:lang w:val="en-GB" w:eastAsia="en-US"/>
    </w:rPr>
  </w:style>
  <w:style w:type="paragraph" w:customStyle="1" w:styleId="993B81A32D794A0EB567FC83CD819A947">
    <w:name w:val="993B81A32D794A0EB567FC83CD819A947"/>
    <w:rsid w:val="00D37C7F"/>
    <w:pPr>
      <w:spacing w:after="0" w:line="290" w:lineRule="atLeast"/>
    </w:pPr>
    <w:rPr>
      <w:rFonts w:eastAsiaTheme="minorHAnsi"/>
      <w:sz w:val="20"/>
      <w:lang w:val="en-GB" w:eastAsia="en-US"/>
    </w:rPr>
  </w:style>
  <w:style w:type="paragraph" w:customStyle="1" w:styleId="0B8A2B58948C41BDA02C28747FEF150B7">
    <w:name w:val="0B8A2B58948C41BDA02C28747FEF150B7"/>
    <w:rsid w:val="00D37C7F"/>
    <w:pPr>
      <w:spacing w:after="0" w:line="290" w:lineRule="atLeast"/>
    </w:pPr>
    <w:rPr>
      <w:rFonts w:eastAsiaTheme="minorHAnsi"/>
      <w:sz w:val="20"/>
      <w:lang w:val="en-GB" w:eastAsia="en-US"/>
    </w:rPr>
  </w:style>
  <w:style w:type="paragraph" w:customStyle="1" w:styleId="86B90F2007884AE4A81A0D356C2986FC7">
    <w:name w:val="86B90F2007884AE4A81A0D356C2986FC7"/>
    <w:rsid w:val="00D37C7F"/>
    <w:pPr>
      <w:spacing w:after="0" w:line="290" w:lineRule="atLeast"/>
    </w:pPr>
    <w:rPr>
      <w:rFonts w:eastAsiaTheme="minorHAnsi"/>
      <w:sz w:val="20"/>
      <w:lang w:val="en-GB" w:eastAsia="en-US"/>
    </w:rPr>
  </w:style>
  <w:style w:type="paragraph" w:customStyle="1" w:styleId="178AB7055C9A4C09A82777B333BD32127">
    <w:name w:val="178AB7055C9A4C09A82777B333BD32127"/>
    <w:rsid w:val="00D37C7F"/>
    <w:pPr>
      <w:spacing w:after="0" w:line="290" w:lineRule="atLeast"/>
    </w:pPr>
    <w:rPr>
      <w:rFonts w:eastAsiaTheme="minorHAnsi"/>
      <w:sz w:val="20"/>
      <w:lang w:val="en-GB" w:eastAsia="en-US"/>
    </w:rPr>
  </w:style>
  <w:style w:type="paragraph" w:customStyle="1" w:styleId="E74284C04E7043B49281A372975E89E26">
    <w:name w:val="E74284C04E7043B49281A372975E89E26"/>
    <w:rsid w:val="00D37C7F"/>
    <w:pPr>
      <w:spacing w:after="0" w:line="290" w:lineRule="atLeast"/>
    </w:pPr>
    <w:rPr>
      <w:rFonts w:eastAsiaTheme="minorHAnsi"/>
      <w:sz w:val="20"/>
      <w:lang w:val="en-GB" w:eastAsia="en-US"/>
    </w:rPr>
  </w:style>
  <w:style w:type="paragraph" w:customStyle="1" w:styleId="F5F178A0D8CA4FD68EDA3A0C0304A8E06">
    <w:name w:val="F5F178A0D8CA4FD68EDA3A0C0304A8E06"/>
    <w:rsid w:val="00D37C7F"/>
    <w:pPr>
      <w:spacing w:after="0" w:line="290" w:lineRule="atLeast"/>
    </w:pPr>
    <w:rPr>
      <w:rFonts w:eastAsiaTheme="minorHAnsi"/>
      <w:sz w:val="20"/>
      <w:lang w:val="en-GB" w:eastAsia="en-US"/>
    </w:rPr>
  </w:style>
  <w:style w:type="paragraph" w:customStyle="1" w:styleId="96A735E570B84329A774072A941E52736">
    <w:name w:val="96A735E570B84329A774072A941E52736"/>
    <w:rsid w:val="00D37C7F"/>
    <w:pPr>
      <w:spacing w:after="0" w:line="290" w:lineRule="atLeast"/>
    </w:pPr>
    <w:rPr>
      <w:rFonts w:eastAsiaTheme="minorHAnsi"/>
      <w:sz w:val="20"/>
      <w:lang w:val="en-GB" w:eastAsia="en-US"/>
    </w:rPr>
  </w:style>
  <w:style w:type="paragraph" w:customStyle="1" w:styleId="A08FE59779854356B93A3AAE91AE16415">
    <w:name w:val="A08FE59779854356B93A3AAE91AE16415"/>
    <w:rsid w:val="00D37C7F"/>
    <w:pPr>
      <w:spacing w:after="0" w:line="290" w:lineRule="atLeast"/>
    </w:pPr>
    <w:rPr>
      <w:rFonts w:eastAsiaTheme="minorHAnsi"/>
      <w:sz w:val="20"/>
      <w:lang w:val="en-GB" w:eastAsia="en-US"/>
    </w:rPr>
  </w:style>
  <w:style w:type="paragraph" w:customStyle="1" w:styleId="2874DF83B4B74D0ABDBE60DC65C02AC55">
    <w:name w:val="2874DF83B4B74D0ABDBE60DC65C02AC55"/>
    <w:rsid w:val="00D37C7F"/>
    <w:pPr>
      <w:spacing w:after="0" w:line="290" w:lineRule="atLeast"/>
    </w:pPr>
    <w:rPr>
      <w:rFonts w:eastAsiaTheme="minorHAnsi"/>
      <w:sz w:val="20"/>
      <w:lang w:val="en-GB" w:eastAsia="en-US"/>
    </w:rPr>
  </w:style>
  <w:style w:type="paragraph" w:customStyle="1" w:styleId="31AE2570046943A6837CCB64C28EF8665">
    <w:name w:val="31AE2570046943A6837CCB64C28EF8665"/>
    <w:rsid w:val="00D37C7F"/>
    <w:pPr>
      <w:spacing w:after="0" w:line="290" w:lineRule="atLeast"/>
    </w:pPr>
    <w:rPr>
      <w:rFonts w:eastAsiaTheme="minorHAnsi"/>
      <w:sz w:val="20"/>
      <w:lang w:val="en-GB" w:eastAsia="en-US"/>
    </w:rPr>
  </w:style>
  <w:style w:type="paragraph" w:customStyle="1" w:styleId="429C80E08EC947EA83F06262DB9F88045">
    <w:name w:val="429C80E08EC947EA83F06262DB9F88045"/>
    <w:rsid w:val="00D37C7F"/>
    <w:pPr>
      <w:spacing w:after="0" w:line="290" w:lineRule="atLeast"/>
    </w:pPr>
    <w:rPr>
      <w:rFonts w:eastAsiaTheme="minorHAnsi"/>
      <w:sz w:val="20"/>
      <w:lang w:val="en-GB" w:eastAsia="en-US"/>
    </w:rPr>
  </w:style>
  <w:style w:type="paragraph" w:customStyle="1" w:styleId="9418E83ABD80484687FA596D6E5433695">
    <w:name w:val="9418E83ABD80484687FA596D6E5433695"/>
    <w:rsid w:val="00D37C7F"/>
    <w:pPr>
      <w:spacing w:after="0" w:line="290" w:lineRule="atLeast"/>
    </w:pPr>
    <w:rPr>
      <w:rFonts w:eastAsiaTheme="minorHAnsi"/>
      <w:sz w:val="20"/>
      <w:lang w:val="en-GB" w:eastAsia="en-US"/>
    </w:rPr>
  </w:style>
  <w:style w:type="paragraph" w:customStyle="1" w:styleId="BAD89B38B74F40B99FA55B77D1D9C8F35">
    <w:name w:val="BAD89B38B74F40B99FA55B77D1D9C8F35"/>
    <w:rsid w:val="00D37C7F"/>
    <w:pPr>
      <w:spacing w:after="0" w:line="290" w:lineRule="atLeast"/>
    </w:pPr>
    <w:rPr>
      <w:rFonts w:eastAsiaTheme="minorHAnsi"/>
      <w:sz w:val="20"/>
      <w:lang w:val="en-GB" w:eastAsia="en-US"/>
    </w:rPr>
  </w:style>
  <w:style w:type="paragraph" w:customStyle="1" w:styleId="5790CFAA0C0043E6BE3DC705E4467F8A5">
    <w:name w:val="5790CFAA0C0043E6BE3DC705E4467F8A5"/>
    <w:rsid w:val="00D37C7F"/>
    <w:pPr>
      <w:spacing w:after="0" w:line="290" w:lineRule="atLeast"/>
    </w:pPr>
    <w:rPr>
      <w:rFonts w:eastAsiaTheme="minorHAnsi"/>
      <w:sz w:val="20"/>
      <w:lang w:val="en-GB" w:eastAsia="en-US"/>
    </w:rPr>
  </w:style>
  <w:style w:type="paragraph" w:customStyle="1" w:styleId="B8F7EF8FD5FC450AABCFA65FBDB07EB75">
    <w:name w:val="B8F7EF8FD5FC450AABCFA65FBDB07EB75"/>
    <w:rsid w:val="00D37C7F"/>
    <w:pPr>
      <w:spacing w:after="0" w:line="290" w:lineRule="atLeast"/>
    </w:pPr>
    <w:rPr>
      <w:rFonts w:eastAsiaTheme="minorHAnsi"/>
      <w:sz w:val="20"/>
      <w:lang w:val="en-GB" w:eastAsia="en-US"/>
    </w:rPr>
  </w:style>
  <w:style w:type="paragraph" w:customStyle="1" w:styleId="0FCB28BF6313447389D263A5C4443B395">
    <w:name w:val="0FCB28BF6313447389D263A5C4443B395"/>
    <w:rsid w:val="00D37C7F"/>
    <w:pPr>
      <w:spacing w:after="0" w:line="290" w:lineRule="atLeast"/>
    </w:pPr>
    <w:rPr>
      <w:rFonts w:eastAsiaTheme="minorHAnsi"/>
      <w:sz w:val="20"/>
      <w:lang w:val="en-GB" w:eastAsia="en-US"/>
    </w:rPr>
  </w:style>
  <w:style w:type="paragraph" w:customStyle="1" w:styleId="43550DF10D7447B2BC301C0E6C87FC5F5">
    <w:name w:val="43550DF10D7447B2BC301C0E6C87FC5F5"/>
    <w:rsid w:val="00D37C7F"/>
    <w:pPr>
      <w:spacing w:after="0" w:line="290" w:lineRule="atLeast"/>
    </w:pPr>
    <w:rPr>
      <w:rFonts w:eastAsiaTheme="minorHAnsi"/>
      <w:sz w:val="20"/>
      <w:lang w:val="en-GB" w:eastAsia="en-US"/>
    </w:rPr>
  </w:style>
  <w:style w:type="paragraph" w:customStyle="1" w:styleId="6A488CD51C834045BE8003FBC17CF9FD4">
    <w:name w:val="6A488CD51C834045BE8003FBC17CF9FD4"/>
    <w:rsid w:val="00D37C7F"/>
    <w:pPr>
      <w:spacing w:after="0" w:line="290" w:lineRule="atLeast"/>
    </w:pPr>
    <w:rPr>
      <w:rFonts w:eastAsiaTheme="minorHAnsi"/>
      <w:sz w:val="20"/>
      <w:lang w:val="en-GB" w:eastAsia="en-US"/>
    </w:rPr>
  </w:style>
  <w:style w:type="paragraph" w:customStyle="1" w:styleId="1C223FEF96BC4213B10567AD2CE4F3E84">
    <w:name w:val="1C223FEF96BC4213B10567AD2CE4F3E84"/>
    <w:rsid w:val="00D37C7F"/>
    <w:pPr>
      <w:spacing w:after="0" w:line="290" w:lineRule="atLeast"/>
    </w:pPr>
    <w:rPr>
      <w:rFonts w:eastAsiaTheme="minorHAnsi"/>
      <w:sz w:val="20"/>
      <w:lang w:val="en-GB" w:eastAsia="en-US"/>
    </w:rPr>
  </w:style>
  <w:style w:type="paragraph" w:customStyle="1" w:styleId="900A553A44EB4882B6B71E951B020CFD4">
    <w:name w:val="900A553A44EB4882B6B71E951B020CFD4"/>
    <w:rsid w:val="00D37C7F"/>
    <w:pPr>
      <w:spacing w:after="0" w:line="290" w:lineRule="atLeast"/>
    </w:pPr>
    <w:rPr>
      <w:rFonts w:eastAsiaTheme="minorHAnsi"/>
      <w:sz w:val="20"/>
      <w:lang w:val="en-GB" w:eastAsia="en-US"/>
    </w:rPr>
  </w:style>
  <w:style w:type="paragraph" w:customStyle="1" w:styleId="41647572F4054D348C092A768311F9374">
    <w:name w:val="41647572F4054D348C092A768311F9374"/>
    <w:rsid w:val="00D37C7F"/>
    <w:pPr>
      <w:spacing w:after="0" w:line="290" w:lineRule="atLeast"/>
    </w:pPr>
    <w:rPr>
      <w:rFonts w:eastAsiaTheme="minorHAnsi"/>
      <w:sz w:val="20"/>
      <w:lang w:val="en-GB" w:eastAsia="en-US"/>
    </w:rPr>
  </w:style>
  <w:style w:type="paragraph" w:customStyle="1" w:styleId="501B110D51964E9A9B90194DE77E324E4">
    <w:name w:val="501B110D51964E9A9B90194DE77E324E4"/>
    <w:rsid w:val="00D37C7F"/>
    <w:pPr>
      <w:spacing w:after="0" w:line="290" w:lineRule="atLeast"/>
    </w:pPr>
    <w:rPr>
      <w:rFonts w:eastAsiaTheme="minorHAnsi"/>
      <w:sz w:val="20"/>
      <w:lang w:val="en-GB" w:eastAsia="en-US"/>
    </w:rPr>
  </w:style>
  <w:style w:type="paragraph" w:customStyle="1" w:styleId="7DDCE170B06942D58FEE1162BCF0E1404">
    <w:name w:val="7DDCE170B06942D58FEE1162BCF0E1404"/>
    <w:rsid w:val="00D37C7F"/>
    <w:pPr>
      <w:spacing w:after="0" w:line="290" w:lineRule="atLeast"/>
    </w:pPr>
    <w:rPr>
      <w:rFonts w:eastAsiaTheme="minorHAnsi"/>
      <w:sz w:val="20"/>
      <w:lang w:val="en-GB" w:eastAsia="en-US"/>
    </w:rPr>
  </w:style>
  <w:style w:type="paragraph" w:customStyle="1" w:styleId="73BFB2C06FD741688A68C83EB74A82503">
    <w:name w:val="73BFB2C06FD741688A68C83EB74A82503"/>
    <w:rsid w:val="00D37C7F"/>
    <w:pPr>
      <w:spacing w:after="0" w:line="290" w:lineRule="atLeast"/>
    </w:pPr>
    <w:rPr>
      <w:rFonts w:eastAsiaTheme="minorHAnsi"/>
      <w:sz w:val="20"/>
      <w:lang w:val="en-GB" w:eastAsia="en-US"/>
    </w:rPr>
  </w:style>
  <w:style w:type="paragraph" w:customStyle="1" w:styleId="E9585A3117CD4B1BA994FE4F30DA95C32">
    <w:name w:val="E9585A3117CD4B1BA994FE4F30DA95C32"/>
    <w:rsid w:val="00D37C7F"/>
    <w:pPr>
      <w:spacing w:after="0" w:line="290" w:lineRule="atLeast"/>
    </w:pPr>
    <w:rPr>
      <w:rFonts w:eastAsiaTheme="minorHAnsi"/>
      <w:sz w:val="20"/>
      <w:lang w:val="en-GB" w:eastAsia="en-US"/>
    </w:rPr>
  </w:style>
  <w:style w:type="paragraph" w:customStyle="1" w:styleId="00932EC101DF420185885BDD582AB2462">
    <w:name w:val="00932EC101DF420185885BDD582AB2462"/>
    <w:rsid w:val="00D37C7F"/>
    <w:pPr>
      <w:spacing w:after="0" w:line="290" w:lineRule="atLeast"/>
    </w:pPr>
    <w:rPr>
      <w:rFonts w:eastAsiaTheme="minorHAnsi"/>
      <w:sz w:val="20"/>
      <w:lang w:val="en-GB" w:eastAsia="en-US"/>
    </w:rPr>
  </w:style>
  <w:style w:type="paragraph" w:customStyle="1" w:styleId="399BBEFC563C43CFAD5E531154F4D3531">
    <w:name w:val="399BBEFC563C43CFAD5E531154F4D3531"/>
    <w:rsid w:val="00D37C7F"/>
    <w:pPr>
      <w:spacing w:after="0" w:line="290" w:lineRule="atLeast"/>
    </w:pPr>
    <w:rPr>
      <w:rFonts w:eastAsiaTheme="minorHAnsi"/>
      <w:sz w:val="20"/>
      <w:lang w:val="en-GB" w:eastAsia="en-US"/>
    </w:rPr>
  </w:style>
  <w:style w:type="paragraph" w:customStyle="1" w:styleId="436A1CF2798E4E9EA50AB66306C948F21">
    <w:name w:val="436A1CF2798E4E9EA50AB66306C948F21"/>
    <w:rsid w:val="00D37C7F"/>
    <w:pPr>
      <w:spacing w:after="0" w:line="290" w:lineRule="atLeast"/>
    </w:pPr>
    <w:rPr>
      <w:rFonts w:eastAsiaTheme="minorHAnsi"/>
      <w:sz w:val="20"/>
      <w:lang w:val="en-GB" w:eastAsia="en-US"/>
    </w:rPr>
  </w:style>
  <w:style w:type="paragraph" w:customStyle="1" w:styleId="A5C7066D023647ECA07620BE2C509BC91">
    <w:name w:val="A5C7066D023647ECA07620BE2C509BC91"/>
    <w:rsid w:val="00D37C7F"/>
    <w:pPr>
      <w:spacing w:after="0" w:line="290" w:lineRule="atLeast"/>
      <w:ind w:left="720"/>
      <w:contextualSpacing/>
    </w:pPr>
    <w:rPr>
      <w:rFonts w:eastAsiaTheme="minorHAnsi"/>
      <w:sz w:val="20"/>
      <w:lang w:val="en-GB" w:eastAsia="en-US"/>
    </w:rPr>
  </w:style>
  <w:style w:type="paragraph" w:customStyle="1" w:styleId="CFF8AA24514844CDB3D5E367AD8714951">
    <w:name w:val="CFF8AA24514844CDB3D5E367AD8714951"/>
    <w:rsid w:val="00D37C7F"/>
    <w:pPr>
      <w:spacing w:after="0" w:line="290" w:lineRule="atLeast"/>
    </w:pPr>
    <w:rPr>
      <w:rFonts w:eastAsiaTheme="minorHAnsi"/>
      <w:sz w:val="20"/>
      <w:lang w:val="en-GB" w:eastAsia="en-US"/>
    </w:rPr>
  </w:style>
  <w:style w:type="paragraph" w:customStyle="1" w:styleId="CA46595EA2C34FD88EF7376673A665601">
    <w:name w:val="CA46595EA2C34FD88EF7376673A665601"/>
    <w:rsid w:val="00D37C7F"/>
    <w:pPr>
      <w:spacing w:after="0" w:line="290" w:lineRule="atLeast"/>
    </w:pPr>
    <w:rPr>
      <w:rFonts w:eastAsiaTheme="minorHAnsi"/>
      <w:sz w:val="20"/>
      <w:lang w:val="en-GB" w:eastAsia="en-US"/>
    </w:rPr>
  </w:style>
  <w:style w:type="paragraph" w:customStyle="1" w:styleId="12CC5C9F180349B68E0C55E4C96DCAB11">
    <w:name w:val="12CC5C9F180349B68E0C55E4C96DCAB11"/>
    <w:rsid w:val="00D37C7F"/>
    <w:pPr>
      <w:spacing w:after="0" w:line="290" w:lineRule="atLeast"/>
    </w:pPr>
    <w:rPr>
      <w:rFonts w:eastAsiaTheme="minorHAnsi"/>
      <w:sz w:val="20"/>
      <w:lang w:val="en-GB" w:eastAsia="en-US"/>
    </w:rPr>
  </w:style>
  <w:style w:type="paragraph" w:customStyle="1" w:styleId="F9E8399D992E40898664A8B98715D3D97">
    <w:name w:val="F9E8399D992E40898664A8B98715D3D97"/>
    <w:rsid w:val="00D37C7F"/>
    <w:pPr>
      <w:spacing w:after="0" w:line="290" w:lineRule="atLeast"/>
    </w:pPr>
    <w:rPr>
      <w:rFonts w:eastAsiaTheme="minorHAnsi"/>
      <w:sz w:val="20"/>
      <w:lang w:val="en-GB" w:eastAsia="en-US"/>
    </w:rPr>
  </w:style>
  <w:style w:type="paragraph" w:customStyle="1" w:styleId="789DBB2586BE4DDD8F99847444D5B9C7">
    <w:name w:val="789DBB2586BE4DDD8F99847444D5B9C7"/>
    <w:rsid w:val="00D37C7F"/>
  </w:style>
  <w:style w:type="paragraph" w:customStyle="1" w:styleId="8388690FC49F49F0938941DDE594A110">
    <w:name w:val="8388690FC49F49F0938941DDE594A110"/>
    <w:rsid w:val="00D37C7F"/>
  </w:style>
  <w:style w:type="paragraph" w:customStyle="1" w:styleId="62F27145A7D54523B7CDA4DAA22CFC2E">
    <w:name w:val="62F27145A7D54523B7CDA4DAA22CFC2E"/>
    <w:rsid w:val="00D37C7F"/>
  </w:style>
  <w:style w:type="paragraph" w:customStyle="1" w:styleId="0098E2CA333348B7B5DE788A633A102D">
    <w:name w:val="0098E2CA333348B7B5DE788A633A102D"/>
    <w:rsid w:val="00D37C7F"/>
  </w:style>
  <w:style w:type="paragraph" w:customStyle="1" w:styleId="27918BB1172E42B8ADA65DC0B11BA22B">
    <w:name w:val="27918BB1172E42B8ADA65DC0B11BA22B"/>
    <w:rsid w:val="00D37C7F"/>
  </w:style>
  <w:style w:type="paragraph" w:customStyle="1" w:styleId="9981981486C94D4BA221B1254E991DD6">
    <w:name w:val="9981981486C94D4BA221B1254E991DD6"/>
    <w:rsid w:val="00D37C7F"/>
  </w:style>
  <w:style w:type="paragraph" w:customStyle="1" w:styleId="9866328D96524A828A329418D658EF8E">
    <w:name w:val="9866328D96524A828A329418D658EF8E"/>
    <w:rsid w:val="00D37C7F"/>
  </w:style>
  <w:style w:type="paragraph" w:customStyle="1" w:styleId="5D1BDAC91EB64F20B883FC53F8EA7AF5">
    <w:name w:val="5D1BDAC91EB64F20B883FC53F8EA7AF5"/>
    <w:rsid w:val="00D37C7F"/>
  </w:style>
  <w:style w:type="paragraph" w:customStyle="1" w:styleId="455A0F6D755B4CA9812113D41B3FB88F">
    <w:name w:val="455A0F6D755B4CA9812113D41B3FB88F"/>
    <w:rsid w:val="00D37C7F"/>
  </w:style>
  <w:style w:type="paragraph" w:customStyle="1" w:styleId="E965299DB1FC47E7A83225B34218BDBF">
    <w:name w:val="E965299DB1FC47E7A83225B34218BDBF"/>
    <w:rsid w:val="00D37C7F"/>
  </w:style>
  <w:style w:type="paragraph" w:customStyle="1" w:styleId="5FBD6C8576C640E89DDBAA522653F9AB">
    <w:name w:val="5FBD6C8576C640E89DDBAA522653F9AB"/>
    <w:rsid w:val="00D37C7F"/>
  </w:style>
  <w:style w:type="paragraph" w:customStyle="1" w:styleId="4DD0A673E7714CB2B8D5625CA1C36A5E">
    <w:name w:val="4DD0A673E7714CB2B8D5625CA1C36A5E"/>
    <w:rsid w:val="00D37C7F"/>
  </w:style>
  <w:style w:type="paragraph" w:customStyle="1" w:styleId="29554C0A77654170910F668EBDE0A9A9">
    <w:name w:val="29554C0A77654170910F668EBDE0A9A9"/>
    <w:rsid w:val="00D37C7F"/>
  </w:style>
  <w:style w:type="paragraph" w:customStyle="1" w:styleId="6B3A5C8D447741778FC1759B914E92F7">
    <w:name w:val="6B3A5C8D447741778FC1759B914E92F7"/>
    <w:rsid w:val="00D37C7F"/>
  </w:style>
  <w:style w:type="paragraph" w:customStyle="1" w:styleId="F1A6B93642D44737A790EB3ACFDF6A4A">
    <w:name w:val="F1A6B93642D44737A790EB3ACFDF6A4A"/>
    <w:rsid w:val="00D37C7F"/>
  </w:style>
  <w:style w:type="paragraph" w:customStyle="1" w:styleId="DEA1FFFAB4404B4192AA7AA6895E03C9">
    <w:name w:val="DEA1FFFAB4404B4192AA7AA6895E03C9"/>
    <w:rsid w:val="00D37C7F"/>
  </w:style>
  <w:style w:type="paragraph" w:customStyle="1" w:styleId="D16EE62DEFC1488C9E5F6474A80B8C50">
    <w:name w:val="D16EE62DEFC1488C9E5F6474A80B8C50"/>
    <w:rsid w:val="00D37C7F"/>
  </w:style>
  <w:style w:type="paragraph" w:customStyle="1" w:styleId="8F671754AF204786BE2C761F639B6627">
    <w:name w:val="8F671754AF204786BE2C761F639B6627"/>
    <w:rsid w:val="0093446D"/>
  </w:style>
  <w:style w:type="paragraph" w:customStyle="1" w:styleId="CBCE6AE1712341CD9117D2047CF16D888">
    <w:name w:val="CBCE6AE1712341CD9117D2047CF16D888"/>
    <w:rsid w:val="0093446D"/>
    <w:pPr>
      <w:spacing w:after="0" w:line="290" w:lineRule="atLeast"/>
    </w:pPr>
    <w:rPr>
      <w:rFonts w:eastAsiaTheme="minorHAnsi"/>
      <w:sz w:val="20"/>
      <w:lang w:val="en-GB" w:eastAsia="en-US"/>
    </w:rPr>
  </w:style>
  <w:style w:type="paragraph" w:customStyle="1" w:styleId="9087EB1C41F2468989160FE28D86F3E28">
    <w:name w:val="9087EB1C41F2468989160FE28D86F3E28"/>
    <w:rsid w:val="0093446D"/>
    <w:pPr>
      <w:spacing w:after="0" w:line="290" w:lineRule="atLeast"/>
    </w:pPr>
    <w:rPr>
      <w:rFonts w:eastAsiaTheme="minorHAnsi"/>
      <w:sz w:val="20"/>
      <w:lang w:val="en-GB" w:eastAsia="en-US"/>
    </w:rPr>
  </w:style>
  <w:style w:type="paragraph" w:customStyle="1" w:styleId="A18A238943DD4B548C2EF9CE62386F868">
    <w:name w:val="A18A238943DD4B548C2EF9CE62386F868"/>
    <w:rsid w:val="0093446D"/>
    <w:pPr>
      <w:spacing w:after="0" w:line="290" w:lineRule="atLeast"/>
    </w:pPr>
    <w:rPr>
      <w:rFonts w:eastAsiaTheme="minorHAnsi"/>
      <w:sz w:val="20"/>
      <w:lang w:val="en-GB" w:eastAsia="en-US"/>
    </w:rPr>
  </w:style>
  <w:style w:type="paragraph" w:customStyle="1" w:styleId="2F54004965CB4BA1BA34C1070F6358E98">
    <w:name w:val="2F54004965CB4BA1BA34C1070F6358E98"/>
    <w:rsid w:val="0093446D"/>
    <w:pPr>
      <w:spacing w:after="0" w:line="290" w:lineRule="atLeast"/>
    </w:pPr>
    <w:rPr>
      <w:rFonts w:eastAsiaTheme="minorHAnsi"/>
      <w:sz w:val="20"/>
      <w:lang w:val="en-GB" w:eastAsia="en-US"/>
    </w:rPr>
  </w:style>
  <w:style w:type="paragraph" w:customStyle="1" w:styleId="30A1906D04374D9584BC2022FB7B5D038">
    <w:name w:val="30A1906D04374D9584BC2022FB7B5D038"/>
    <w:rsid w:val="0093446D"/>
    <w:pPr>
      <w:spacing w:after="0" w:line="290" w:lineRule="atLeast"/>
    </w:pPr>
    <w:rPr>
      <w:rFonts w:eastAsiaTheme="minorHAnsi"/>
      <w:sz w:val="20"/>
      <w:lang w:val="en-GB" w:eastAsia="en-US"/>
    </w:rPr>
  </w:style>
  <w:style w:type="paragraph" w:customStyle="1" w:styleId="1F35E88600794A0986C18B08A04C76668">
    <w:name w:val="1F35E88600794A0986C18B08A04C76668"/>
    <w:rsid w:val="0093446D"/>
    <w:pPr>
      <w:spacing w:after="0" w:line="290" w:lineRule="atLeast"/>
    </w:pPr>
    <w:rPr>
      <w:rFonts w:eastAsiaTheme="minorHAnsi"/>
      <w:sz w:val="20"/>
      <w:lang w:val="en-GB" w:eastAsia="en-US"/>
    </w:rPr>
  </w:style>
  <w:style w:type="paragraph" w:customStyle="1" w:styleId="886F886CB3244E44B9202CCB3A2F685C8">
    <w:name w:val="886F886CB3244E44B9202CCB3A2F685C8"/>
    <w:rsid w:val="0093446D"/>
    <w:pPr>
      <w:spacing w:after="0" w:line="290" w:lineRule="atLeast"/>
    </w:pPr>
    <w:rPr>
      <w:rFonts w:eastAsiaTheme="minorHAnsi"/>
      <w:sz w:val="20"/>
      <w:lang w:val="en-GB" w:eastAsia="en-US"/>
    </w:rPr>
  </w:style>
  <w:style w:type="paragraph" w:customStyle="1" w:styleId="40DC200154604166922406EFE27056308">
    <w:name w:val="40DC200154604166922406EFE27056308"/>
    <w:rsid w:val="0093446D"/>
    <w:pPr>
      <w:spacing w:after="0" w:line="290" w:lineRule="atLeast"/>
    </w:pPr>
    <w:rPr>
      <w:rFonts w:eastAsiaTheme="minorHAnsi"/>
      <w:sz w:val="20"/>
      <w:lang w:val="en-GB" w:eastAsia="en-US"/>
    </w:rPr>
  </w:style>
  <w:style w:type="paragraph" w:customStyle="1" w:styleId="FCA391A2831A4FF890EF3BBCFFB978D68">
    <w:name w:val="FCA391A2831A4FF890EF3BBCFFB978D68"/>
    <w:rsid w:val="0093446D"/>
    <w:pPr>
      <w:spacing w:after="0" w:line="290" w:lineRule="atLeast"/>
    </w:pPr>
    <w:rPr>
      <w:rFonts w:eastAsiaTheme="minorHAnsi"/>
      <w:sz w:val="20"/>
      <w:lang w:val="en-GB" w:eastAsia="en-US"/>
    </w:rPr>
  </w:style>
  <w:style w:type="paragraph" w:customStyle="1" w:styleId="20E44CAC18124F0096C5DE03326CBAAB8">
    <w:name w:val="20E44CAC18124F0096C5DE03326CBAAB8"/>
    <w:rsid w:val="0093446D"/>
    <w:pPr>
      <w:spacing w:after="0" w:line="290" w:lineRule="atLeast"/>
    </w:pPr>
    <w:rPr>
      <w:rFonts w:eastAsiaTheme="minorHAnsi"/>
      <w:sz w:val="20"/>
      <w:lang w:val="en-GB" w:eastAsia="en-US"/>
    </w:rPr>
  </w:style>
  <w:style w:type="paragraph" w:customStyle="1" w:styleId="72557C650D214827BD12FF905EFB0C6C8">
    <w:name w:val="72557C650D214827BD12FF905EFB0C6C8"/>
    <w:rsid w:val="0093446D"/>
    <w:pPr>
      <w:spacing w:after="0" w:line="290" w:lineRule="atLeast"/>
    </w:pPr>
    <w:rPr>
      <w:rFonts w:eastAsiaTheme="minorHAnsi"/>
      <w:sz w:val="20"/>
      <w:lang w:val="en-GB" w:eastAsia="en-US"/>
    </w:rPr>
  </w:style>
  <w:style w:type="paragraph" w:customStyle="1" w:styleId="665C7BA6007843AA8E2211C4169727088">
    <w:name w:val="665C7BA6007843AA8E2211C4169727088"/>
    <w:rsid w:val="0093446D"/>
    <w:pPr>
      <w:spacing w:after="0" w:line="290" w:lineRule="atLeast"/>
    </w:pPr>
    <w:rPr>
      <w:rFonts w:eastAsiaTheme="minorHAnsi"/>
      <w:sz w:val="20"/>
      <w:lang w:val="en-GB" w:eastAsia="en-US"/>
    </w:rPr>
  </w:style>
  <w:style w:type="paragraph" w:customStyle="1" w:styleId="D6B87B4416064655897DE638DEB801478">
    <w:name w:val="D6B87B4416064655897DE638DEB801478"/>
    <w:rsid w:val="0093446D"/>
    <w:pPr>
      <w:spacing w:after="0" w:line="290" w:lineRule="atLeast"/>
    </w:pPr>
    <w:rPr>
      <w:rFonts w:eastAsiaTheme="minorHAnsi"/>
      <w:sz w:val="20"/>
      <w:lang w:val="en-GB" w:eastAsia="en-US"/>
    </w:rPr>
  </w:style>
  <w:style w:type="paragraph" w:customStyle="1" w:styleId="87F36BE6CB2A4432A970F3B7560A76D28">
    <w:name w:val="87F36BE6CB2A4432A970F3B7560A76D28"/>
    <w:rsid w:val="0093446D"/>
    <w:pPr>
      <w:spacing w:after="0" w:line="290" w:lineRule="atLeast"/>
    </w:pPr>
    <w:rPr>
      <w:rFonts w:eastAsiaTheme="minorHAnsi"/>
      <w:sz w:val="20"/>
      <w:lang w:val="en-GB" w:eastAsia="en-US"/>
    </w:rPr>
  </w:style>
  <w:style w:type="paragraph" w:customStyle="1" w:styleId="B18028AE451449AA85F938FE7A694C9A8">
    <w:name w:val="B18028AE451449AA85F938FE7A694C9A8"/>
    <w:rsid w:val="0093446D"/>
    <w:pPr>
      <w:spacing w:after="0" w:line="290" w:lineRule="atLeast"/>
    </w:pPr>
    <w:rPr>
      <w:rFonts w:eastAsiaTheme="minorHAnsi"/>
      <w:sz w:val="20"/>
      <w:lang w:val="en-GB" w:eastAsia="en-US"/>
    </w:rPr>
  </w:style>
  <w:style w:type="paragraph" w:customStyle="1" w:styleId="993B81A32D794A0EB567FC83CD819A948">
    <w:name w:val="993B81A32D794A0EB567FC83CD819A948"/>
    <w:rsid w:val="0093446D"/>
    <w:pPr>
      <w:spacing w:after="0" w:line="290" w:lineRule="atLeast"/>
    </w:pPr>
    <w:rPr>
      <w:rFonts w:eastAsiaTheme="minorHAnsi"/>
      <w:sz w:val="20"/>
      <w:lang w:val="en-GB" w:eastAsia="en-US"/>
    </w:rPr>
  </w:style>
  <w:style w:type="paragraph" w:customStyle="1" w:styleId="0B8A2B58948C41BDA02C28747FEF150B8">
    <w:name w:val="0B8A2B58948C41BDA02C28747FEF150B8"/>
    <w:rsid w:val="0093446D"/>
    <w:pPr>
      <w:spacing w:after="0" w:line="290" w:lineRule="atLeast"/>
    </w:pPr>
    <w:rPr>
      <w:rFonts w:eastAsiaTheme="minorHAnsi"/>
      <w:sz w:val="20"/>
      <w:lang w:val="en-GB" w:eastAsia="en-US"/>
    </w:rPr>
  </w:style>
  <w:style w:type="paragraph" w:customStyle="1" w:styleId="86B90F2007884AE4A81A0D356C2986FC8">
    <w:name w:val="86B90F2007884AE4A81A0D356C2986FC8"/>
    <w:rsid w:val="0093446D"/>
    <w:pPr>
      <w:spacing w:after="0" w:line="290" w:lineRule="atLeast"/>
    </w:pPr>
    <w:rPr>
      <w:rFonts w:eastAsiaTheme="minorHAnsi"/>
      <w:sz w:val="20"/>
      <w:lang w:val="en-GB" w:eastAsia="en-US"/>
    </w:rPr>
  </w:style>
  <w:style w:type="paragraph" w:customStyle="1" w:styleId="178AB7055C9A4C09A82777B333BD32128">
    <w:name w:val="178AB7055C9A4C09A82777B333BD32128"/>
    <w:rsid w:val="0093446D"/>
    <w:pPr>
      <w:spacing w:after="0" w:line="290" w:lineRule="atLeast"/>
    </w:pPr>
    <w:rPr>
      <w:rFonts w:eastAsiaTheme="minorHAnsi"/>
      <w:sz w:val="20"/>
      <w:lang w:val="en-GB" w:eastAsia="en-US"/>
    </w:rPr>
  </w:style>
  <w:style w:type="paragraph" w:customStyle="1" w:styleId="E74284C04E7043B49281A372975E89E27">
    <w:name w:val="E74284C04E7043B49281A372975E89E27"/>
    <w:rsid w:val="0093446D"/>
    <w:pPr>
      <w:spacing w:after="0" w:line="290" w:lineRule="atLeast"/>
    </w:pPr>
    <w:rPr>
      <w:rFonts w:eastAsiaTheme="minorHAnsi"/>
      <w:sz w:val="20"/>
      <w:lang w:val="en-GB" w:eastAsia="en-US"/>
    </w:rPr>
  </w:style>
  <w:style w:type="paragraph" w:customStyle="1" w:styleId="F5F178A0D8CA4FD68EDA3A0C0304A8E07">
    <w:name w:val="F5F178A0D8CA4FD68EDA3A0C0304A8E07"/>
    <w:rsid w:val="0093446D"/>
    <w:pPr>
      <w:spacing w:after="0" w:line="290" w:lineRule="atLeast"/>
    </w:pPr>
    <w:rPr>
      <w:rFonts w:eastAsiaTheme="minorHAnsi"/>
      <w:sz w:val="20"/>
      <w:lang w:val="en-GB" w:eastAsia="en-US"/>
    </w:rPr>
  </w:style>
  <w:style w:type="paragraph" w:customStyle="1" w:styleId="96A735E570B84329A774072A941E52737">
    <w:name w:val="96A735E570B84329A774072A941E52737"/>
    <w:rsid w:val="0093446D"/>
    <w:pPr>
      <w:spacing w:after="0" w:line="290" w:lineRule="atLeast"/>
    </w:pPr>
    <w:rPr>
      <w:rFonts w:eastAsiaTheme="minorHAnsi"/>
      <w:sz w:val="20"/>
      <w:lang w:val="en-GB" w:eastAsia="en-US"/>
    </w:rPr>
  </w:style>
  <w:style w:type="paragraph" w:customStyle="1" w:styleId="A08FE59779854356B93A3AAE91AE16416">
    <w:name w:val="A08FE59779854356B93A3AAE91AE16416"/>
    <w:rsid w:val="0093446D"/>
    <w:pPr>
      <w:spacing w:after="0" w:line="290" w:lineRule="atLeast"/>
    </w:pPr>
    <w:rPr>
      <w:rFonts w:eastAsiaTheme="minorHAnsi"/>
      <w:sz w:val="20"/>
      <w:lang w:val="en-GB" w:eastAsia="en-US"/>
    </w:rPr>
  </w:style>
  <w:style w:type="paragraph" w:customStyle="1" w:styleId="2874DF83B4B74D0ABDBE60DC65C02AC56">
    <w:name w:val="2874DF83B4B74D0ABDBE60DC65C02AC56"/>
    <w:rsid w:val="0093446D"/>
    <w:pPr>
      <w:spacing w:after="0" w:line="290" w:lineRule="atLeast"/>
    </w:pPr>
    <w:rPr>
      <w:rFonts w:eastAsiaTheme="minorHAnsi"/>
      <w:sz w:val="20"/>
      <w:lang w:val="en-GB" w:eastAsia="en-US"/>
    </w:rPr>
  </w:style>
  <w:style w:type="paragraph" w:customStyle="1" w:styleId="31AE2570046943A6837CCB64C28EF8666">
    <w:name w:val="31AE2570046943A6837CCB64C28EF8666"/>
    <w:rsid w:val="0093446D"/>
    <w:pPr>
      <w:spacing w:after="0" w:line="290" w:lineRule="atLeast"/>
    </w:pPr>
    <w:rPr>
      <w:rFonts w:eastAsiaTheme="minorHAnsi"/>
      <w:sz w:val="20"/>
      <w:lang w:val="en-GB" w:eastAsia="en-US"/>
    </w:rPr>
  </w:style>
  <w:style w:type="paragraph" w:customStyle="1" w:styleId="429C80E08EC947EA83F06262DB9F88046">
    <w:name w:val="429C80E08EC947EA83F06262DB9F88046"/>
    <w:rsid w:val="0093446D"/>
    <w:pPr>
      <w:spacing w:after="0" w:line="290" w:lineRule="atLeast"/>
    </w:pPr>
    <w:rPr>
      <w:rFonts w:eastAsiaTheme="minorHAnsi"/>
      <w:sz w:val="20"/>
      <w:lang w:val="en-GB" w:eastAsia="en-US"/>
    </w:rPr>
  </w:style>
  <w:style w:type="paragraph" w:customStyle="1" w:styleId="9418E83ABD80484687FA596D6E5433696">
    <w:name w:val="9418E83ABD80484687FA596D6E5433696"/>
    <w:rsid w:val="0093446D"/>
    <w:pPr>
      <w:spacing w:after="0" w:line="290" w:lineRule="atLeast"/>
    </w:pPr>
    <w:rPr>
      <w:rFonts w:eastAsiaTheme="minorHAnsi"/>
      <w:sz w:val="20"/>
      <w:lang w:val="en-GB" w:eastAsia="en-US"/>
    </w:rPr>
  </w:style>
  <w:style w:type="paragraph" w:customStyle="1" w:styleId="BAD89B38B74F40B99FA55B77D1D9C8F36">
    <w:name w:val="BAD89B38B74F40B99FA55B77D1D9C8F36"/>
    <w:rsid w:val="0093446D"/>
    <w:pPr>
      <w:spacing w:after="0" w:line="290" w:lineRule="atLeast"/>
    </w:pPr>
    <w:rPr>
      <w:rFonts w:eastAsiaTheme="minorHAnsi"/>
      <w:sz w:val="20"/>
      <w:lang w:val="en-GB" w:eastAsia="en-US"/>
    </w:rPr>
  </w:style>
  <w:style w:type="paragraph" w:customStyle="1" w:styleId="5790CFAA0C0043E6BE3DC705E4467F8A6">
    <w:name w:val="5790CFAA0C0043E6BE3DC705E4467F8A6"/>
    <w:rsid w:val="0093446D"/>
    <w:pPr>
      <w:spacing w:after="0" w:line="290" w:lineRule="atLeast"/>
    </w:pPr>
    <w:rPr>
      <w:rFonts w:eastAsiaTheme="minorHAnsi"/>
      <w:sz w:val="20"/>
      <w:lang w:val="en-GB" w:eastAsia="en-US"/>
    </w:rPr>
  </w:style>
  <w:style w:type="paragraph" w:customStyle="1" w:styleId="B8F7EF8FD5FC450AABCFA65FBDB07EB76">
    <w:name w:val="B8F7EF8FD5FC450AABCFA65FBDB07EB76"/>
    <w:rsid w:val="0093446D"/>
    <w:pPr>
      <w:spacing w:after="0" w:line="290" w:lineRule="atLeast"/>
    </w:pPr>
    <w:rPr>
      <w:rFonts w:eastAsiaTheme="minorHAnsi"/>
      <w:sz w:val="20"/>
      <w:lang w:val="en-GB" w:eastAsia="en-US"/>
    </w:rPr>
  </w:style>
  <w:style w:type="paragraph" w:customStyle="1" w:styleId="0FCB28BF6313447389D263A5C4443B396">
    <w:name w:val="0FCB28BF6313447389D263A5C4443B396"/>
    <w:rsid w:val="0093446D"/>
    <w:pPr>
      <w:spacing w:after="0" w:line="290" w:lineRule="atLeast"/>
    </w:pPr>
    <w:rPr>
      <w:rFonts w:eastAsiaTheme="minorHAnsi"/>
      <w:sz w:val="20"/>
      <w:lang w:val="en-GB" w:eastAsia="en-US"/>
    </w:rPr>
  </w:style>
  <w:style w:type="paragraph" w:customStyle="1" w:styleId="43550DF10D7447B2BC301C0E6C87FC5F6">
    <w:name w:val="43550DF10D7447B2BC301C0E6C87FC5F6"/>
    <w:rsid w:val="0093446D"/>
    <w:pPr>
      <w:spacing w:after="0" w:line="290" w:lineRule="atLeast"/>
    </w:pPr>
    <w:rPr>
      <w:rFonts w:eastAsiaTheme="minorHAnsi"/>
      <w:sz w:val="20"/>
      <w:lang w:val="en-GB" w:eastAsia="en-US"/>
    </w:rPr>
  </w:style>
  <w:style w:type="paragraph" w:customStyle="1" w:styleId="6A488CD51C834045BE8003FBC17CF9FD5">
    <w:name w:val="6A488CD51C834045BE8003FBC17CF9FD5"/>
    <w:rsid w:val="0093446D"/>
    <w:pPr>
      <w:spacing w:after="0" w:line="290" w:lineRule="atLeast"/>
    </w:pPr>
    <w:rPr>
      <w:rFonts w:eastAsiaTheme="minorHAnsi"/>
      <w:sz w:val="20"/>
      <w:lang w:val="en-GB" w:eastAsia="en-US"/>
    </w:rPr>
  </w:style>
  <w:style w:type="paragraph" w:customStyle="1" w:styleId="1C223FEF96BC4213B10567AD2CE4F3E85">
    <w:name w:val="1C223FEF96BC4213B10567AD2CE4F3E85"/>
    <w:rsid w:val="0093446D"/>
    <w:pPr>
      <w:spacing w:after="0" w:line="290" w:lineRule="atLeast"/>
    </w:pPr>
    <w:rPr>
      <w:rFonts w:eastAsiaTheme="minorHAnsi"/>
      <w:sz w:val="20"/>
      <w:lang w:val="en-GB" w:eastAsia="en-US"/>
    </w:rPr>
  </w:style>
  <w:style w:type="paragraph" w:customStyle="1" w:styleId="900A553A44EB4882B6B71E951B020CFD5">
    <w:name w:val="900A553A44EB4882B6B71E951B020CFD5"/>
    <w:rsid w:val="0093446D"/>
    <w:pPr>
      <w:spacing w:after="0" w:line="290" w:lineRule="atLeast"/>
    </w:pPr>
    <w:rPr>
      <w:rFonts w:eastAsiaTheme="minorHAnsi"/>
      <w:sz w:val="20"/>
      <w:lang w:val="en-GB" w:eastAsia="en-US"/>
    </w:rPr>
  </w:style>
  <w:style w:type="paragraph" w:customStyle="1" w:styleId="41647572F4054D348C092A768311F9375">
    <w:name w:val="41647572F4054D348C092A768311F9375"/>
    <w:rsid w:val="0093446D"/>
    <w:pPr>
      <w:spacing w:after="0" w:line="290" w:lineRule="atLeast"/>
    </w:pPr>
    <w:rPr>
      <w:rFonts w:eastAsiaTheme="minorHAnsi"/>
      <w:sz w:val="20"/>
      <w:lang w:val="en-GB" w:eastAsia="en-US"/>
    </w:rPr>
  </w:style>
  <w:style w:type="paragraph" w:customStyle="1" w:styleId="501B110D51964E9A9B90194DE77E324E5">
    <w:name w:val="501B110D51964E9A9B90194DE77E324E5"/>
    <w:rsid w:val="0093446D"/>
    <w:pPr>
      <w:spacing w:after="0" w:line="290" w:lineRule="atLeast"/>
    </w:pPr>
    <w:rPr>
      <w:rFonts w:eastAsiaTheme="minorHAnsi"/>
      <w:sz w:val="20"/>
      <w:lang w:val="en-GB" w:eastAsia="en-US"/>
    </w:rPr>
  </w:style>
  <w:style w:type="paragraph" w:customStyle="1" w:styleId="D16EE62DEFC1488C9E5F6474A80B8C501">
    <w:name w:val="D16EE62DEFC1488C9E5F6474A80B8C501"/>
    <w:rsid w:val="0093446D"/>
    <w:pPr>
      <w:spacing w:after="0" w:line="290" w:lineRule="atLeast"/>
    </w:pPr>
    <w:rPr>
      <w:rFonts w:eastAsiaTheme="minorHAnsi"/>
      <w:sz w:val="20"/>
      <w:lang w:val="en-GB" w:eastAsia="en-US"/>
    </w:rPr>
  </w:style>
  <w:style w:type="paragraph" w:customStyle="1" w:styleId="73BFB2C06FD741688A68C83EB74A82504">
    <w:name w:val="73BFB2C06FD741688A68C83EB74A82504"/>
    <w:rsid w:val="0093446D"/>
    <w:pPr>
      <w:spacing w:after="0" w:line="290" w:lineRule="atLeast"/>
    </w:pPr>
    <w:rPr>
      <w:rFonts w:eastAsiaTheme="minorHAnsi"/>
      <w:sz w:val="20"/>
      <w:lang w:val="en-GB" w:eastAsia="en-US"/>
    </w:rPr>
  </w:style>
  <w:style w:type="paragraph" w:customStyle="1" w:styleId="E9585A3117CD4B1BA994FE4F30DA95C33">
    <w:name w:val="E9585A3117CD4B1BA994FE4F30DA95C33"/>
    <w:rsid w:val="0093446D"/>
    <w:pPr>
      <w:spacing w:after="0" w:line="290" w:lineRule="atLeast"/>
    </w:pPr>
    <w:rPr>
      <w:rFonts w:eastAsiaTheme="minorHAnsi"/>
      <w:sz w:val="20"/>
      <w:lang w:val="en-GB" w:eastAsia="en-US"/>
    </w:rPr>
  </w:style>
  <w:style w:type="paragraph" w:customStyle="1" w:styleId="00932EC101DF420185885BDD582AB2463">
    <w:name w:val="00932EC101DF420185885BDD582AB2463"/>
    <w:rsid w:val="0093446D"/>
    <w:pPr>
      <w:spacing w:after="0" w:line="290" w:lineRule="atLeast"/>
    </w:pPr>
    <w:rPr>
      <w:rFonts w:eastAsiaTheme="minorHAnsi"/>
      <w:sz w:val="20"/>
      <w:lang w:val="en-GB" w:eastAsia="en-US"/>
    </w:rPr>
  </w:style>
  <w:style w:type="paragraph" w:customStyle="1" w:styleId="8F671754AF204786BE2C761F639B66271">
    <w:name w:val="8F671754AF204786BE2C761F639B66271"/>
    <w:rsid w:val="0093446D"/>
    <w:pPr>
      <w:spacing w:after="0" w:line="290" w:lineRule="atLeast"/>
    </w:pPr>
    <w:rPr>
      <w:rFonts w:eastAsiaTheme="minorHAnsi"/>
      <w:sz w:val="20"/>
      <w:lang w:val="en-GB" w:eastAsia="en-US"/>
    </w:rPr>
  </w:style>
  <w:style w:type="paragraph" w:customStyle="1" w:styleId="399BBEFC563C43CFAD5E531154F4D3532">
    <w:name w:val="399BBEFC563C43CFAD5E531154F4D3532"/>
    <w:rsid w:val="0093446D"/>
    <w:pPr>
      <w:spacing w:after="0" w:line="290" w:lineRule="atLeast"/>
    </w:pPr>
    <w:rPr>
      <w:rFonts w:eastAsiaTheme="minorHAnsi"/>
      <w:sz w:val="20"/>
      <w:lang w:val="en-GB" w:eastAsia="en-US"/>
    </w:rPr>
  </w:style>
  <w:style w:type="paragraph" w:customStyle="1" w:styleId="9866328D96524A828A329418D658EF8E1">
    <w:name w:val="9866328D96524A828A329418D658EF8E1"/>
    <w:rsid w:val="0093446D"/>
    <w:pPr>
      <w:spacing w:after="0" w:line="290" w:lineRule="atLeast"/>
    </w:pPr>
    <w:rPr>
      <w:rFonts w:eastAsiaTheme="minorHAnsi"/>
      <w:sz w:val="20"/>
      <w:lang w:val="en-GB" w:eastAsia="en-US"/>
    </w:rPr>
  </w:style>
  <w:style w:type="paragraph" w:customStyle="1" w:styleId="5D1BDAC91EB64F20B883FC53F8EA7AF51">
    <w:name w:val="5D1BDAC91EB64F20B883FC53F8EA7AF51"/>
    <w:rsid w:val="0093446D"/>
    <w:pPr>
      <w:spacing w:after="0" w:line="290" w:lineRule="atLeast"/>
    </w:pPr>
    <w:rPr>
      <w:rFonts w:eastAsiaTheme="minorHAnsi"/>
      <w:sz w:val="20"/>
      <w:lang w:val="en-GB" w:eastAsia="en-US"/>
    </w:rPr>
  </w:style>
  <w:style w:type="paragraph" w:customStyle="1" w:styleId="F1A6B93642D44737A790EB3ACFDF6A4A1">
    <w:name w:val="F1A6B93642D44737A790EB3ACFDF6A4A1"/>
    <w:rsid w:val="0093446D"/>
    <w:pPr>
      <w:spacing w:after="0" w:line="290" w:lineRule="atLeast"/>
    </w:pPr>
    <w:rPr>
      <w:rFonts w:eastAsiaTheme="minorHAnsi"/>
      <w:sz w:val="20"/>
      <w:lang w:val="en-GB" w:eastAsia="en-US"/>
    </w:rPr>
  </w:style>
  <w:style w:type="paragraph" w:customStyle="1" w:styleId="DEA1FFFAB4404B4192AA7AA6895E03C91">
    <w:name w:val="DEA1FFFAB4404B4192AA7AA6895E03C91"/>
    <w:rsid w:val="0093446D"/>
    <w:pPr>
      <w:spacing w:after="0" w:line="290" w:lineRule="atLeast"/>
    </w:pPr>
    <w:rPr>
      <w:rFonts w:eastAsiaTheme="minorHAnsi"/>
      <w:sz w:val="20"/>
      <w:lang w:val="en-GB" w:eastAsia="en-US"/>
    </w:rPr>
  </w:style>
  <w:style w:type="paragraph" w:customStyle="1" w:styleId="455A0F6D755B4CA9812113D41B3FB88F1">
    <w:name w:val="455A0F6D755B4CA9812113D41B3FB88F1"/>
    <w:rsid w:val="0093446D"/>
    <w:pPr>
      <w:spacing w:after="0" w:line="290" w:lineRule="atLeast"/>
    </w:pPr>
    <w:rPr>
      <w:rFonts w:eastAsiaTheme="minorHAnsi"/>
      <w:sz w:val="20"/>
      <w:lang w:val="en-GB" w:eastAsia="en-US"/>
    </w:rPr>
  </w:style>
  <w:style w:type="paragraph" w:customStyle="1" w:styleId="6B3A5C8D447741778FC1759B914E92F71">
    <w:name w:val="6B3A5C8D447741778FC1759B914E92F71"/>
    <w:rsid w:val="0093446D"/>
    <w:pPr>
      <w:spacing w:after="0" w:line="290" w:lineRule="atLeast"/>
    </w:pPr>
    <w:rPr>
      <w:rFonts w:eastAsiaTheme="minorHAnsi"/>
      <w:sz w:val="20"/>
      <w:lang w:val="en-GB" w:eastAsia="en-US"/>
    </w:rPr>
  </w:style>
  <w:style w:type="paragraph" w:customStyle="1" w:styleId="E965299DB1FC47E7A83225B34218BDBF1">
    <w:name w:val="E965299DB1FC47E7A83225B34218BDBF1"/>
    <w:rsid w:val="0093446D"/>
    <w:pPr>
      <w:spacing w:after="0" w:line="290" w:lineRule="atLeast"/>
    </w:pPr>
    <w:rPr>
      <w:rFonts w:eastAsiaTheme="minorHAnsi"/>
      <w:sz w:val="20"/>
      <w:lang w:val="en-GB" w:eastAsia="en-US"/>
    </w:rPr>
  </w:style>
  <w:style w:type="paragraph" w:customStyle="1" w:styleId="5FBD6C8576C640E89DDBAA522653F9AB1">
    <w:name w:val="5FBD6C8576C640E89DDBAA522653F9AB1"/>
    <w:rsid w:val="0093446D"/>
    <w:pPr>
      <w:spacing w:after="0" w:line="290" w:lineRule="atLeast"/>
    </w:pPr>
    <w:rPr>
      <w:rFonts w:eastAsiaTheme="minorHAnsi"/>
      <w:sz w:val="20"/>
      <w:lang w:val="en-GB" w:eastAsia="en-US"/>
    </w:rPr>
  </w:style>
  <w:style w:type="paragraph" w:customStyle="1" w:styleId="4DD0A673E7714CB2B8D5625CA1C36A5E1">
    <w:name w:val="4DD0A673E7714CB2B8D5625CA1C36A5E1"/>
    <w:rsid w:val="0093446D"/>
    <w:pPr>
      <w:spacing w:after="0" w:line="290" w:lineRule="atLeast"/>
    </w:pPr>
    <w:rPr>
      <w:rFonts w:eastAsiaTheme="minorHAnsi"/>
      <w:sz w:val="20"/>
      <w:lang w:val="en-GB" w:eastAsia="en-US"/>
    </w:rPr>
  </w:style>
  <w:style w:type="paragraph" w:customStyle="1" w:styleId="29554C0A77654170910F668EBDE0A9A91">
    <w:name w:val="29554C0A77654170910F668EBDE0A9A91"/>
    <w:rsid w:val="0093446D"/>
    <w:pPr>
      <w:spacing w:after="0" w:line="290" w:lineRule="atLeast"/>
    </w:pPr>
    <w:rPr>
      <w:rFonts w:eastAsiaTheme="minorHAnsi"/>
      <w:sz w:val="20"/>
      <w:lang w:val="en-GB" w:eastAsia="en-US"/>
    </w:rPr>
  </w:style>
  <w:style w:type="paragraph" w:customStyle="1" w:styleId="436A1CF2798E4E9EA50AB66306C948F22">
    <w:name w:val="436A1CF2798E4E9EA50AB66306C948F22"/>
    <w:rsid w:val="0093446D"/>
    <w:pPr>
      <w:spacing w:after="0" w:line="290" w:lineRule="atLeast"/>
    </w:pPr>
    <w:rPr>
      <w:rFonts w:eastAsiaTheme="minorHAnsi"/>
      <w:sz w:val="20"/>
      <w:lang w:val="en-GB" w:eastAsia="en-US"/>
    </w:rPr>
  </w:style>
  <w:style w:type="paragraph" w:customStyle="1" w:styleId="A5C7066D023647ECA07620BE2C509BC92">
    <w:name w:val="A5C7066D023647ECA07620BE2C509BC92"/>
    <w:rsid w:val="0093446D"/>
    <w:pPr>
      <w:spacing w:after="0" w:line="290" w:lineRule="atLeast"/>
      <w:ind w:left="720"/>
      <w:contextualSpacing/>
    </w:pPr>
    <w:rPr>
      <w:rFonts w:eastAsiaTheme="minorHAnsi"/>
      <w:sz w:val="20"/>
      <w:lang w:val="en-GB" w:eastAsia="en-US"/>
    </w:rPr>
  </w:style>
  <w:style w:type="paragraph" w:customStyle="1" w:styleId="CFF8AA24514844CDB3D5E367AD8714952">
    <w:name w:val="CFF8AA24514844CDB3D5E367AD8714952"/>
    <w:rsid w:val="0093446D"/>
    <w:pPr>
      <w:spacing w:after="0" w:line="290" w:lineRule="atLeast"/>
    </w:pPr>
    <w:rPr>
      <w:rFonts w:eastAsiaTheme="minorHAnsi"/>
      <w:sz w:val="20"/>
      <w:lang w:val="en-GB" w:eastAsia="en-US"/>
    </w:rPr>
  </w:style>
  <w:style w:type="paragraph" w:customStyle="1" w:styleId="CA46595EA2C34FD88EF7376673A665602">
    <w:name w:val="CA46595EA2C34FD88EF7376673A665602"/>
    <w:rsid w:val="0093446D"/>
    <w:pPr>
      <w:spacing w:after="0" w:line="290" w:lineRule="atLeast"/>
    </w:pPr>
    <w:rPr>
      <w:rFonts w:eastAsiaTheme="minorHAnsi"/>
      <w:sz w:val="20"/>
      <w:lang w:val="en-GB" w:eastAsia="en-US"/>
    </w:rPr>
  </w:style>
  <w:style w:type="paragraph" w:customStyle="1" w:styleId="12CC5C9F180349B68E0C55E4C96DCAB12">
    <w:name w:val="12CC5C9F180349B68E0C55E4C96DCAB12"/>
    <w:rsid w:val="0093446D"/>
    <w:pPr>
      <w:spacing w:after="0" w:line="290" w:lineRule="atLeast"/>
    </w:pPr>
    <w:rPr>
      <w:rFonts w:eastAsiaTheme="minorHAnsi"/>
      <w:sz w:val="20"/>
      <w:lang w:val="en-GB" w:eastAsia="en-US"/>
    </w:rPr>
  </w:style>
  <w:style w:type="paragraph" w:customStyle="1" w:styleId="789DBB2586BE4DDD8F99847444D5B9C71">
    <w:name w:val="789DBB2586BE4DDD8F99847444D5B9C71"/>
    <w:rsid w:val="0093446D"/>
    <w:pPr>
      <w:spacing w:after="0" w:line="290" w:lineRule="atLeast"/>
    </w:pPr>
    <w:rPr>
      <w:rFonts w:eastAsiaTheme="minorHAnsi"/>
      <w:sz w:val="20"/>
      <w:lang w:val="en-GB" w:eastAsia="en-US"/>
    </w:rPr>
  </w:style>
  <w:style w:type="paragraph" w:customStyle="1" w:styleId="8388690FC49F49F0938941DDE594A1101">
    <w:name w:val="8388690FC49F49F0938941DDE594A1101"/>
    <w:rsid w:val="0093446D"/>
    <w:pPr>
      <w:spacing w:after="0" w:line="290" w:lineRule="atLeast"/>
    </w:pPr>
    <w:rPr>
      <w:rFonts w:eastAsiaTheme="minorHAnsi"/>
      <w:sz w:val="20"/>
      <w:lang w:val="en-GB" w:eastAsia="en-US"/>
    </w:rPr>
  </w:style>
  <w:style w:type="paragraph" w:customStyle="1" w:styleId="62F27145A7D54523B7CDA4DAA22CFC2E1">
    <w:name w:val="62F27145A7D54523B7CDA4DAA22CFC2E1"/>
    <w:rsid w:val="0093446D"/>
    <w:pPr>
      <w:spacing w:after="0" w:line="290" w:lineRule="atLeast"/>
    </w:pPr>
    <w:rPr>
      <w:rFonts w:eastAsiaTheme="minorHAnsi"/>
      <w:sz w:val="20"/>
      <w:lang w:val="en-GB" w:eastAsia="en-US"/>
    </w:rPr>
  </w:style>
  <w:style w:type="paragraph" w:customStyle="1" w:styleId="0098E2CA333348B7B5DE788A633A102D1">
    <w:name w:val="0098E2CA333348B7B5DE788A633A102D1"/>
    <w:rsid w:val="0093446D"/>
    <w:pPr>
      <w:spacing w:after="0" w:line="290" w:lineRule="atLeast"/>
    </w:pPr>
    <w:rPr>
      <w:rFonts w:eastAsiaTheme="minorHAnsi"/>
      <w:sz w:val="20"/>
      <w:lang w:val="en-GB" w:eastAsia="en-US"/>
    </w:rPr>
  </w:style>
  <w:style w:type="paragraph" w:customStyle="1" w:styleId="27918BB1172E42B8ADA65DC0B11BA22B1">
    <w:name w:val="27918BB1172E42B8ADA65DC0B11BA22B1"/>
    <w:rsid w:val="0093446D"/>
    <w:pPr>
      <w:spacing w:after="0" w:line="290" w:lineRule="atLeast"/>
    </w:pPr>
    <w:rPr>
      <w:rFonts w:eastAsiaTheme="minorHAnsi"/>
      <w:sz w:val="20"/>
      <w:lang w:val="en-GB" w:eastAsia="en-US"/>
    </w:rPr>
  </w:style>
  <w:style w:type="paragraph" w:customStyle="1" w:styleId="F9E8399D992E40898664A8B98715D3D98">
    <w:name w:val="F9E8399D992E40898664A8B98715D3D98"/>
    <w:rsid w:val="0093446D"/>
    <w:pPr>
      <w:spacing w:after="0" w:line="290" w:lineRule="atLeast"/>
    </w:pPr>
    <w:rPr>
      <w:rFonts w:eastAsiaTheme="minorHAnsi"/>
      <w:sz w:val="20"/>
      <w:lang w:val="en-GB" w:eastAsia="en-US"/>
    </w:rPr>
  </w:style>
  <w:style w:type="paragraph" w:customStyle="1" w:styleId="07E85686D82B44C0A8956A8B185FB6DD">
    <w:name w:val="07E85686D82B44C0A8956A8B185FB6DD"/>
    <w:rsid w:val="007E34A3"/>
  </w:style>
  <w:style w:type="paragraph" w:customStyle="1" w:styleId="5D53B320B92F4BD1A30957E06BA19878">
    <w:name w:val="5D53B320B92F4BD1A30957E06BA19878"/>
    <w:rsid w:val="007E34A3"/>
  </w:style>
  <w:style w:type="paragraph" w:customStyle="1" w:styleId="CBCE6AE1712341CD9117D2047CF16D889">
    <w:name w:val="CBCE6AE1712341CD9117D2047CF16D889"/>
    <w:rsid w:val="002C6C23"/>
    <w:pPr>
      <w:spacing w:after="0" w:line="290" w:lineRule="atLeast"/>
    </w:pPr>
    <w:rPr>
      <w:rFonts w:eastAsiaTheme="minorHAnsi"/>
      <w:sz w:val="20"/>
      <w:lang w:val="en-GB" w:eastAsia="en-US"/>
    </w:rPr>
  </w:style>
  <w:style w:type="paragraph" w:customStyle="1" w:styleId="9087EB1C41F2468989160FE28D86F3E29">
    <w:name w:val="9087EB1C41F2468989160FE28D86F3E29"/>
    <w:rsid w:val="002C6C23"/>
    <w:pPr>
      <w:spacing w:after="0" w:line="290" w:lineRule="atLeast"/>
    </w:pPr>
    <w:rPr>
      <w:rFonts w:eastAsiaTheme="minorHAnsi"/>
      <w:sz w:val="20"/>
      <w:lang w:val="en-GB" w:eastAsia="en-US"/>
    </w:rPr>
  </w:style>
  <w:style w:type="paragraph" w:customStyle="1" w:styleId="A18A238943DD4B548C2EF9CE62386F869">
    <w:name w:val="A18A238943DD4B548C2EF9CE62386F869"/>
    <w:rsid w:val="002C6C23"/>
    <w:pPr>
      <w:spacing w:after="0" w:line="290" w:lineRule="atLeast"/>
    </w:pPr>
    <w:rPr>
      <w:rFonts w:eastAsiaTheme="minorHAnsi"/>
      <w:sz w:val="20"/>
      <w:lang w:val="en-GB" w:eastAsia="en-US"/>
    </w:rPr>
  </w:style>
  <w:style w:type="paragraph" w:customStyle="1" w:styleId="2F54004965CB4BA1BA34C1070F6358E99">
    <w:name w:val="2F54004965CB4BA1BA34C1070F6358E99"/>
    <w:rsid w:val="002C6C23"/>
    <w:pPr>
      <w:spacing w:after="0" w:line="290" w:lineRule="atLeast"/>
    </w:pPr>
    <w:rPr>
      <w:rFonts w:eastAsiaTheme="minorHAnsi"/>
      <w:sz w:val="20"/>
      <w:lang w:val="en-GB" w:eastAsia="en-US"/>
    </w:rPr>
  </w:style>
  <w:style w:type="paragraph" w:customStyle="1" w:styleId="30A1906D04374D9584BC2022FB7B5D039">
    <w:name w:val="30A1906D04374D9584BC2022FB7B5D039"/>
    <w:rsid w:val="002C6C23"/>
    <w:pPr>
      <w:spacing w:after="0" w:line="290" w:lineRule="atLeast"/>
    </w:pPr>
    <w:rPr>
      <w:rFonts w:eastAsiaTheme="minorHAnsi"/>
      <w:sz w:val="20"/>
      <w:lang w:val="en-GB" w:eastAsia="en-US"/>
    </w:rPr>
  </w:style>
  <w:style w:type="paragraph" w:customStyle="1" w:styleId="1F35E88600794A0986C18B08A04C76669">
    <w:name w:val="1F35E88600794A0986C18B08A04C76669"/>
    <w:rsid w:val="002C6C23"/>
    <w:pPr>
      <w:spacing w:after="0" w:line="290" w:lineRule="atLeast"/>
    </w:pPr>
    <w:rPr>
      <w:rFonts w:eastAsiaTheme="minorHAnsi"/>
      <w:sz w:val="20"/>
      <w:lang w:val="en-GB" w:eastAsia="en-US"/>
    </w:rPr>
  </w:style>
  <w:style w:type="paragraph" w:customStyle="1" w:styleId="886F886CB3244E44B9202CCB3A2F685C9">
    <w:name w:val="886F886CB3244E44B9202CCB3A2F685C9"/>
    <w:rsid w:val="002C6C23"/>
    <w:pPr>
      <w:spacing w:after="0" w:line="290" w:lineRule="atLeast"/>
    </w:pPr>
    <w:rPr>
      <w:rFonts w:eastAsiaTheme="minorHAnsi"/>
      <w:sz w:val="20"/>
      <w:lang w:val="en-GB" w:eastAsia="en-US"/>
    </w:rPr>
  </w:style>
  <w:style w:type="paragraph" w:customStyle="1" w:styleId="40DC200154604166922406EFE27056309">
    <w:name w:val="40DC200154604166922406EFE27056309"/>
    <w:rsid w:val="002C6C23"/>
    <w:pPr>
      <w:spacing w:after="0" w:line="290" w:lineRule="atLeast"/>
    </w:pPr>
    <w:rPr>
      <w:rFonts w:eastAsiaTheme="minorHAnsi"/>
      <w:sz w:val="20"/>
      <w:lang w:val="en-GB" w:eastAsia="en-US"/>
    </w:rPr>
  </w:style>
  <w:style w:type="paragraph" w:customStyle="1" w:styleId="FCA391A2831A4FF890EF3BBCFFB978D69">
    <w:name w:val="FCA391A2831A4FF890EF3BBCFFB978D69"/>
    <w:rsid w:val="002C6C23"/>
    <w:pPr>
      <w:spacing w:after="0" w:line="290" w:lineRule="atLeast"/>
    </w:pPr>
    <w:rPr>
      <w:rFonts w:eastAsiaTheme="minorHAnsi"/>
      <w:sz w:val="20"/>
      <w:lang w:val="en-GB" w:eastAsia="en-US"/>
    </w:rPr>
  </w:style>
  <w:style w:type="paragraph" w:customStyle="1" w:styleId="20E44CAC18124F0096C5DE03326CBAAB9">
    <w:name w:val="20E44CAC18124F0096C5DE03326CBAAB9"/>
    <w:rsid w:val="002C6C23"/>
    <w:pPr>
      <w:spacing w:after="0" w:line="290" w:lineRule="atLeast"/>
    </w:pPr>
    <w:rPr>
      <w:rFonts w:eastAsiaTheme="minorHAnsi"/>
      <w:sz w:val="20"/>
      <w:lang w:val="en-GB" w:eastAsia="en-US"/>
    </w:rPr>
  </w:style>
  <w:style w:type="paragraph" w:customStyle="1" w:styleId="72557C650D214827BD12FF905EFB0C6C9">
    <w:name w:val="72557C650D214827BD12FF905EFB0C6C9"/>
    <w:rsid w:val="002C6C23"/>
    <w:pPr>
      <w:spacing w:after="0" w:line="290" w:lineRule="atLeast"/>
    </w:pPr>
    <w:rPr>
      <w:rFonts w:eastAsiaTheme="minorHAnsi"/>
      <w:sz w:val="20"/>
      <w:lang w:val="en-GB" w:eastAsia="en-US"/>
    </w:rPr>
  </w:style>
  <w:style w:type="paragraph" w:customStyle="1" w:styleId="665C7BA6007843AA8E2211C4169727089">
    <w:name w:val="665C7BA6007843AA8E2211C4169727089"/>
    <w:rsid w:val="002C6C23"/>
    <w:pPr>
      <w:spacing w:after="0" w:line="290" w:lineRule="atLeast"/>
    </w:pPr>
    <w:rPr>
      <w:rFonts w:eastAsiaTheme="minorHAnsi"/>
      <w:sz w:val="20"/>
      <w:lang w:val="en-GB" w:eastAsia="en-US"/>
    </w:rPr>
  </w:style>
  <w:style w:type="paragraph" w:customStyle="1" w:styleId="D6B87B4416064655897DE638DEB801479">
    <w:name w:val="D6B87B4416064655897DE638DEB801479"/>
    <w:rsid w:val="002C6C23"/>
    <w:pPr>
      <w:spacing w:after="0" w:line="290" w:lineRule="atLeast"/>
    </w:pPr>
    <w:rPr>
      <w:rFonts w:eastAsiaTheme="minorHAnsi"/>
      <w:sz w:val="20"/>
      <w:lang w:val="en-GB" w:eastAsia="en-US"/>
    </w:rPr>
  </w:style>
  <w:style w:type="paragraph" w:customStyle="1" w:styleId="87F36BE6CB2A4432A970F3B7560A76D29">
    <w:name w:val="87F36BE6CB2A4432A970F3B7560A76D29"/>
    <w:rsid w:val="002C6C23"/>
    <w:pPr>
      <w:spacing w:after="0" w:line="290" w:lineRule="atLeast"/>
    </w:pPr>
    <w:rPr>
      <w:rFonts w:eastAsiaTheme="minorHAnsi"/>
      <w:sz w:val="20"/>
      <w:lang w:val="en-GB" w:eastAsia="en-US"/>
    </w:rPr>
  </w:style>
  <w:style w:type="paragraph" w:customStyle="1" w:styleId="B18028AE451449AA85F938FE7A694C9A9">
    <w:name w:val="B18028AE451449AA85F938FE7A694C9A9"/>
    <w:rsid w:val="002C6C23"/>
    <w:pPr>
      <w:spacing w:after="0" w:line="290" w:lineRule="atLeast"/>
    </w:pPr>
    <w:rPr>
      <w:rFonts w:eastAsiaTheme="minorHAnsi"/>
      <w:sz w:val="20"/>
      <w:lang w:val="en-GB" w:eastAsia="en-US"/>
    </w:rPr>
  </w:style>
  <w:style w:type="paragraph" w:customStyle="1" w:styleId="993B81A32D794A0EB567FC83CD819A949">
    <w:name w:val="993B81A32D794A0EB567FC83CD819A949"/>
    <w:rsid w:val="002C6C23"/>
    <w:pPr>
      <w:spacing w:after="0" w:line="290" w:lineRule="atLeast"/>
    </w:pPr>
    <w:rPr>
      <w:rFonts w:eastAsiaTheme="minorHAnsi"/>
      <w:sz w:val="20"/>
      <w:lang w:val="en-GB" w:eastAsia="en-US"/>
    </w:rPr>
  </w:style>
  <w:style w:type="paragraph" w:customStyle="1" w:styleId="0B8A2B58948C41BDA02C28747FEF150B9">
    <w:name w:val="0B8A2B58948C41BDA02C28747FEF150B9"/>
    <w:rsid w:val="002C6C23"/>
    <w:pPr>
      <w:spacing w:after="0" w:line="290" w:lineRule="atLeast"/>
    </w:pPr>
    <w:rPr>
      <w:rFonts w:eastAsiaTheme="minorHAnsi"/>
      <w:sz w:val="20"/>
      <w:lang w:val="en-GB" w:eastAsia="en-US"/>
    </w:rPr>
  </w:style>
  <w:style w:type="paragraph" w:customStyle="1" w:styleId="86B90F2007884AE4A81A0D356C2986FC9">
    <w:name w:val="86B90F2007884AE4A81A0D356C2986FC9"/>
    <w:rsid w:val="002C6C23"/>
    <w:pPr>
      <w:spacing w:after="0" w:line="290" w:lineRule="atLeast"/>
    </w:pPr>
    <w:rPr>
      <w:rFonts w:eastAsiaTheme="minorHAnsi"/>
      <w:sz w:val="20"/>
      <w:lang w:val="en-GB" w:eastAsia="en-US"/>
    </w:rPr>
  </w:style>
  <w:style w:type="paragraph" w:customStyle="1" w:styleId="178AB7055C9A4C09A82777B333BD32129">
    <w:name w:val="178AB7055C9A4C09A82777B333BD32129"/>
    <w:rsid w:val="002C6C23"/>
    <w:pPr>
      <w:spacing w:after="0" w:line="290" w:lineRule="atLeast"/>
    </w:pPr>
    <w:rPr>
      <w:rFonts w:eastAsiaTheme="minorHAnsi"/>
      <w:sz w:val="20"/>
      <w:lang w:val="en-GB" w:eastAsia="en-US"/>
    </w:rPr>
  </w:style>
  <w:style w:type="paragraph" w:customStyle="1" w:styleId="E74284C04E7043B49281A372975E89E28">
    <w:name w:val="E74284C04E7043B49281A372975E89E28"/>
    <w:rsid w:val="002C6C23"/>
    <w:pPr>
      <w:spacing w:after="0" w:line="290" w:lineRule="atLeast"/>
    </w:pPr>
    <w:rPr>
      <w:rFonts w:eastAsiaTheme="minorHAnsi"/>
      <w:sz w:val="20"/>
      <w:lang w:val="en-GB" w:eastAsia="en-US"/>
    </w:rPr>
  </w:style>
  <w:style w:type="paragraph" w:customStyle="1" w:styleId="F5F178A0D8CA4FD68EDA3A0C0304A8E08">
    <w:name w:val="F5F178A0D8CA4FD68EDA3A0C0304A8E08"/>
    <w:rsid w:val="002C6C23"/>
    <w:pPr>
      <w:spacing w:after="0" w:line="290" w:lineRule="atLeast"/>
    </w:pPr>
    <w:rPr>
      <w:rFonts w:eastAsiaTheme="minorHAnsi"/>
      <w:sz w:val="20"/>
      <w:lang w:val="en-GB" w:eastAsia="en-US"/>
    </w:rPr>
  </w:style>
  <w:style w:type="paragraph" w:customStyle="1" w:styleId="96A735E570B84329A774072A941E52738">
    <w:name w:val="96A735E570B84329A774072A941E52738"/>
    <w:rsid w:val="002C6C23"/>
    <w:pPr>
      <w:spacing w:after="0" w:line="290" w:lineRule="atLeast"/>
    </w:pPr>
    <w:rPr>
      <w:rFonts w:eastAsiaTheme="minorHAnsi"/>
      <w:sz w:val="20"/>
      <w:lang w:val="en-GB" w:eastAsia="en-US"/>
    </w:rPr>
  </w:style>
  <w:style w:type="paragraph" w:customStyle="1" w:styleId="A08FE59779854356B93A3AAE91AE16417">
    <w:name w:val="A08FE59779854356B93A3AAE91AE16417"/>
    <w:rsid w:val="002C6C23"/>
    <w:pPr>
      <w:spacing w:after="0" w:line="290" w:lineRule="atLeast"/>
    </w:pPr>
    <w:rPr>
      <w:rFonts w:eastAsiaTheme="minorHAnsi"/>
      <w:sz w:val="20"/>
      <w:lang w:val="en-GB" w:eastAsia="en-US"/>
    </w:rPr>
  </w:style>
  <w:style w:type="paragraph" w:customStyle="1" w:styleId="2874DF83B4B74D0ABDBE60DC65C02AC57">
    <w:name w:val="2874DF83B4B74D0ABDBE60DC65C02AC57"/>
    <w:rsid w:val="002C6C23"/>
    <w:pPr>
      <w:spacing w:after="0" w:line="290" w:lineRule="atLeast"/>
    </w:pPr>
    <w:rPr>
      <w:rFonts w:eastAsiaTheme="minorHAnsi"/>
      <w:sz w:val="20"/>
      <w:lang w:val="en-GB" w:eastAsia="en-US"/>
    </w:rPr>
  </w:style>
  <w:style w:type="paragraph" w:customStyle="1" w:styleId="31AE2570046943A6837CCB64C28EF8667">
    <w:name w:val="31AE2570046943A6837CCB64C28EF8667"/>
    <w:rsid w:val="002C6C23"/>
    <w:pPr>
      <w:spacing w:after="0" w:line="290" w:lineRule="atLeast"/>
    </w:pPr>
    <w:rPr>
      <w:rFonts w:eastAsiaTheme="minorHAnsi"/>
      <w:sz w:val="20"/>
      <w:lang w:val="en-GB" w:eastAsia="en-US"/>
    </w:rPr>
  </w:style>
  <w:style w:type="paragraph" w:customStyle="1" w:styleId="429C80E08EC947EA83F06262DB9F88047">
    <w:name w:val="429C80E08EC947EA83F06262DB9F88047"/>
    <w:rsid w:val="002C6C23"/>
    <w:pPr>
      <w:spacing w:after="0" w:line="290" w:lineRule="atLeast"/>
    </w:pPr>
    <w:rPr>
      <w:rFonts w:eastAsiaTheme="minorHAnsi"/>
      <w:sz w:val="20"/>
      <w:lang w:val="en-GB" w:eastAsia="en-US"/>
    </w:rPr>
  </w:style>
  <w:style w:type="paragraph" w:customStyle="1" w:styleId="9418E83ABD80484687FA596D6E5433697">
    <w:name w:val="9418E83ABD80484687FA596D6E5433697"/>
    <w:rsid w:val="002C6C23"/>
    <w:pPr>
      <w:spacing w:after="0" w:line="290" w:lineRule="atLeast"/>
    </w:pPr>
    <w:rPr>
      <w:rFonts w:eastAsiaTheme="minorHAnsi"/>
      <w:sz w:val="20"/>
      <w:lang w:val="en-GB" w:eastAsia="en-US"/>
    </w:rPr>
  </w:style>
  <w:style w:type="paragraph" w:customStyle="1" w:styleId="BAD89B38B74F40B99FA55B77D1D9C8F37">
    <w:name w:val="BAD89B38B74F40B99FA55B77D1D9C8F37"/>
    <w:rsid w:val="002C6C23"/>
    <w:pPr>
      <w:spacing w:after="0" w:line="290" w:lineRule="atLeast"/>
    </w:pPr>
    <w:rPr>
      <w:rFonts w:eastAsiaTheme="minorHAnsi"/>
      <w:sz w:val="20"/>
      <w:lang w:val="en-GB" w:eastAsia="en-US"/>
    </w:rPr>
  </w:style>
  <w:style w:type="paragraph" w:customStyle="1" w:styleId="5790CFAA0C0043E6BE3DC705E4467F8A7">
    <w:name w:val="5790CFAA0C0043E6BE3DC705E4467F8A7"/>
    <w:rsid w:val="002C6C23"/>
    <w:pPr>
      <w:spacing w:after="0" w:line="290" w:lineRule="atLeast"/>
    </w:pPr>
    <w:rPr>
      <w:rFonts w:eastAsiaTheme="minorHAnsi"/>
      <w:sz w:val="20"/>
      <w:lang w:val="en-GB" w:eastAsia="en-US"/>
    </w:rPr>
  </w:style>
  <w:style w:type="paragraph" w:customStyle="1" w:styleId="B8F7EF8FD5FC450AABCFA65FBDB07EB77">
    <w:name w:val="B8F7EF8FD5FC450AABCFA65FBDB07EB77"/>
    <w:rsid w:val="002C6C23"/>
    <w:pPr>
      <w:spacing w:after="0" w:line="290" w:lineRule="atLeast"/>
    </w:pPr>
    <w:rPr>
      <w:rFonts w:eastAsiaTheme="minorHAnsi"/>
      <w:sz w:val="20"/>
      <w:lang w:val="en-GB" w:eastAsia="en-US"/>
    </w:rPr>
  </w:style>
  <w:style w:type="paragraph" w:customStyle="1" w:styleId="0FCB28BF6313447389D263A5C4443B397">
    <w:name w:val="0FCB28BF6313447389D263A5C4443B397"/>
    <w:rsid w:val="002C6C23"/>
    <w:pPr>
      <w:spacing w:after="0" w:line="290" w:lineRule="atLeast"/>
    </w:pPr>
    <w:rPr>
      <w:rFonts w:eastAsiaTheme="minorHAnsi"/>
      <w:sz w:val="20"/>
      <w:lang w:val="en-GB" w:eastAsia="en-US"/>
    </w:rPr>
  </w:style>
  <w:style w:type="paragraph" w:customStyle="1" w:styleId="43550DF10D7447B2BC301C0E6C87FC5F7">
    <w:name w:val="43550DF10D7447B2BC301C0E6C87FC5F7"/>
    <w:rsid w:val="002C6C23"/>
    <w:pPr>
      <w:spacing w:after="0" w:line="290" w:lineRule="atLeast"/>
    </w:pPr>
    <w:rPr>
      <w:rFonts w:eastAsiaTheme="minorHAnsi"/>
      <w:sz w:val="20"/>
      <w:lang w:val="en-GB" w:eastAsia="en-US"/>
    </w:rPr>
  </w:style>
  <w:style w:type="paragraph" w:customStyle="1" w:styleId="6A488CD51C834045BE8003FBC17CF9FD6">
    <w:name w:val="6A488CD51C834045BE8003FBC17CF9FD6"/>
    <w:rsid w:val="002C6C23"/>
    <w:pPr>
      <w:spacing w:after="0" w:line="290" w:lineRule="atLeast"/>
    </w:pPr>
    <w:rPr>
      <w:rFonts w:eastAsiaTheme="minorHAnsi"/>
      <w:sz w:val="20"/>
      <w:lang w:val="en-GB" w:eastAsia="en-US"/>
    </w:rPr>
  </w:style>
  <w:style w:type="paragraph" w:customStyle="1" w:styleId="1C223FEF96BC4213B10567AD2CE4F3E86">
    <w:name w:val="1C223FEF96BC4213B10567AD2CE4F3E86"/>
    <w:rsid w:val="002C6C23"/>
    <w:pPr>
      <w:spacing w:after="0" w:line="290" w:lineRule="atLeast"/>
    </w:pPr>
    <w:rPr>
      <w:rFonts w:eastAsiaTheme="minorHAnsi"/>
      <w:sz w:val="20"/>
      <w:lang w:val="en-GB" w:eastAsia="en-US"/>
    </w:rPr>
  </w:style>
  <w:style w:type="paragraph" w:customStyle="1" w:styleId="900A553A44EB4882B6B71E951B020CFD6">
    <w:name w:val="900A553A44EB4882B6B71E951B020CFD6"/>
    <w:rsid w:val="002C6C23"/>
    <w:pPr>
      <w:spacing w:after="0" w:line="290" w:lineRule="atLeast"/>
    </w:pPr>
    <w:rPr>
      <w:rFonts w:eastAsiaTheme="minorHAnsi"/>
      <w:sz w:val="20"/>
      <w:lang w:val="en-GB" w:eastAsia="en-US"/>
    </w:rPr>
  </w:style>
  <w:style w:type="paragraph" w:customStyle="1" w:styleId="41647572F4054D348C092A768311F9376">
    <w:name w:val="41647572F4054D348C092A768311F9376"/>
    <w:rsid w:val="002C6C23"/>
    <w:pPr>
      <w:spacing w:after="0" w:line="290" w:lineRule="atLeast"/>
    </w:pPr>
    <w:rPr>
      <w:rFonts w:eastAsiaTheme="minorHAnsi"/>
      <w:sz w:val="20"/>
      <w:lang w:val="en-GB" w:eastAsia="en-US"/>
    </w:rPr>
  </w:style>
  <w:style w:type="paragraph" w:customStyle="1" w:styleId="501B110D51964E9A9B90194DE77E324E6">
    <w:name w:val="501B110D51964E9A9B90194DE77E324E6"/>
    <w:rsid w:val="002C6C23"/>
    <w:pPr>
      <w:spacing w:after="0" w:line="290" w:lineRule="atLeast"/>
    </w:pPr>
    <w:rPr>
      <w:rFonts w:eastAsiaTheme="minorHAnsi"/>
      <w:sz w:val="20"/>
      <w:lang w:val="en-GB" w:eastAsia="en-US"/>
    </w:rPr>
  </w:style>
  <w:style w:type="paragraph" w:customStyle="1" w:styleId="D16EE62DEFC1488C9E5F6474A80B8C502">
    <w:name w:val="D16EE62DEFC1488C9E5F6474A80B8C502"/>
    <w:rsid w:val="002C6C23"/>
    <w:pPr>
      <w:spacing w:after="0" w:line="290" w:lineRule="atLeast"/>
    </w:pPr>
    <w:rPr>
      <w:rFonts w:eastAsiaTheme="minorHAnsi"/>
      <w:sz w:val="20"/>
      <w:lang w:val="en-GB" w:eastAsia="en-US"/>
    </w:rPr>
  </w:style>
  <w:style w:type="paragraph" w:customStyle="1" w:styleId="73BFB2C06FD741688A68C83EB74A82505">
    <w:name w:val="73BFB2C06FD741688A68C83EB74A82505"/>
    <w:rsid w:val="002C6C23"/>
    <w:pPr>
      <w:spacing w:after="0" w:line="290" w:lineRule="atLeast"/>
    </w:pPr>
    <w:rPr>
      <w:rFonts w:eastAsiaTheme="minorHAnsi"/>
      <w:sz w:val="20"/>
      <w:lang w:val="en-GB" w:eastAsia="en-US"/>
    </w:rPr>
  </w:style>
  <w:style w:type="paragraph" w:customStyle="1" w:styleId="E9585A3117CD4B1BA994FE4F30DA95C34">
    <w:name w:val="E9585A3117CD4B1BA994FE4F30DA95C34"/>
    <w:rsid w:val="002C6C23"/>
    <w:pPr>
      <w:spacing w:after="0" w:line="290" w:lineRule="atLeast"/>
    </w:pPr>
    <w:rPr>
      <w:rFonts w:eastAsiaTheme="minorHAnsi"/>
      <w:sz w:val="20"/>
      <w:lang w:val="en-GB" w:eastAsia="en-US"/>
    </w:rPr>
  </w:style>
  <w:style w:type="paragraph" w:customStyle="1" w:styleId="00932EC101DF420185885BDD582AB2464">
    <w:name w:val="00932EC101DF420185885BDD582AB2464"/>
    <w:rsid w:val="002C6C23"/>
    <w:pPr>
      <w:spacing w:after="0" w:line="290" w:lineRule="atLeast"/>
    </w:pPr>
    <w:rPr>
      <w:rFonts w:eastAsiaTheme="minorHAnsi"/>
      <w:sz w:val="20"/>
      <w:lang w:val="en-GB" w:eastAsia="en-US"/>
    </w:rPr>
  </w:style>
  <w:style w:type="paragraph" w:customStyle="1" w:styleId="8F671754AF204786BE2C761F639B66272">
    <w:name w:val="8F671754AF204786BE2C761F639B66272"/>
    <w:rsid w:val="002C6C23"/>
    <w:pPr>
      <w:spacing w:after="0" w:line="290" w:lineRule="atLeast"/>
    </w:pPr>
    <w:rPr>
      <w:rFonts w:eastAsiaTheme="minorHAnsi"/>
      <w:sz w:val="20"/>
      <w:lang w:val="en-GB" w:eastAsia="en-US"/>
    </w:rPr>
  </w:style>
  <w:style w:type="paragraph" w:customStyle="1" w:styleId="399BBEFC563C43CFAD5E531154F4D3533">
    <w:name w:val="399BBEFC563C43CFAD5E531154F4D3533"/>
    <w:rsid w:val="002C6C23"/>
    <w:pPr>
      <w:spacing w:after="0" w:line="290" w:lineRule="atLeast"/>
    </w:pPr>
    <w:rPr>
      <w:rFonts w:eastAsiaTheme="minorHAnsi"/>
      <w:sz w:val="20"/>
      <w:lang w:val="en-GB" w:eastAsia="en-US"/>
    </w:rPr>
  </w:style>
  <w:style w:type="paragraph" w:customStyle="1" w:styleId="9866328D96524A828A329418D658EF8E2">
    <w:name w:val="9866328D96524A828A329418D658EF8E2"/>
    <w:rsid w:val="002C6C23"/>
    <w:pPr>
      <w:spacing w:after="0" w:line="290" w:lineRule="atLeast"/>
    </w:pPr>
    <w:rPr>
      <w:rFonts w:eastAsiaTheme="minorHAnsi"/>
      <w:sz w:val="20"/>
      <w:lang w:val="en-GB" w:eastAsia="en-US"/>
    </w:rPr>
  </w:style>
  <w:style w:type="paragraph" w:customStyle="1" w:styleId="5D1BDAC91EB64F20B883FC53F8EA7AF52">
    <w:name w:val="5D1BDAC91EB64F20B883FC53F8EA7AF52"/>
    <w:rsid w:val="002C6C23"/>
    <w:pPr>
      <w:spacing w:after="0" w:line="290" w:lineRule="atLeast"/>
    </w:pPr>
    <w:rPr>
      <w:rFonts w:eastAsiaTheme="minorHAnsi"/>
      <w:sz w:val="20"/>
      <w:lang w:val="en-GB" w:eastAsia="en-US"/>
    </w:rPr>
  </w:style>
  <w:style w:type="paragraph" w:customStyle="1" w:styleId="F1A6B93642D44737A790EB3ACFDF6A4A2">
    <w:name w:val="F1A6B93642D44737A790EB3ACFDF6A4A2"/>
    <w:rsid w:val="002C6C23"/>
    <w:pPr>
      <w:spacing w:after="0" w:line="290" w:lineRule="atLeast"/>
    </w:pPr>
    <w:rPr>
      <w:rFonts w:eastAsiaTheme="minorHAnsi"/>
      <w:sz w:val="20"/>
      <w:lang w:val="en-GB" w:eastAsia="en-US"/>
    </w:rPr>
  </w:style>
  <w:style w:type="paragraph" w:customStyle="1" w:styleId="DEA1FFFAB4404B4192AA7AA6895E03C92">
    <w:name w:val="DEA1FFFAB4404B4192AA7AA6895E03C92"/>
    <w:rsid w:val="002C6C23"/>
    <w:pPr>
      <w:spacing w:after="0" w:line="290" w:lineRule="atLeast"/>
    </w:pPr>
    <w:rPr>
      <w:rFonts w:eastAsiaTheme="minorHAnsi"/>
      <w:sz w:val="20"/>
      <w:lang w:val="en-GB" w:eastAsia="en-US"/>
    </w:rPr>
  </w:style>
  <w:style w:type="paragraph" w:customStyle="1" w:styleId="455A0F6D755B4CA9812113D41B3FB88F2">
    <w:name w:val="455A0F6D755B4CA9812113D41B3FB88F2"/>
    <w:rsid w:val="002C6C23"/>
    <w:pPr>
      <w:spacing w:after="0" w:line="290" w:lineRule="atLeast"/>
    </w:pPr>
    <w:rPr>
      <w:rFonts w:eastAsiaTheme="minorHAnsi"/>
      <w:sz w:val="20"/>
      <w:lang w:val="en-GB" w:eastAsia="en-US"/>
    </w:rPr>
  </w:style>
  <w:style w:type="paragraph" w:customStyle="1" w:styleId="6B3A5C8D447741778FC1759B914E92F72">
    <w:name w:val="6B3A5C8D447741778FC1759B914E92F72"/>
    <w:rsid w:val="002C6C23"/>
    <w:pPr>
      <w:spacing w:after="0" w:line="290" w:lineRule="atLeast"/>
    </w:pPr>
    <w:rPr>
      <w:rFonts w:eastAsiaTheme="minorHAnsi"/>
      <w:sz w:val="20"/>
      <w:lang w:val="en-GB" w:eastAsia="en-US"/>
    </w:rPr>
  </w:style>
  <w:style w:type="paragraph" w:customStyle="1" w:styleId="E965299DB1FC47E7A83225B34218BDBF2">
    <w:name w:val="E965299DB1FC47E7A83225B34218BDBF2"/>
    <w:rsid w:val="002C6C23"/>
    <w:pPr>
      <w:spacing w:after="0" w:line="290" w:lineRule="atLeast"/>
    </w:pPr>
    <w:rPr>
      <w:rFonts w:eastAsiaTheme="minorHAnsi"/>
      <w:sz w:val="20"/>
      <w:lang w:val="en-GB" w:eastAsia="en-US"/>
    </w:rPr>
  </w:style>
  <w:style w:type="paragraph" w:customStyle="1" w:styleId="5FBD6C8576C640E89DDBAA522653F9AB2">
    <w:name w:val="5FBD6C8576C640E89DDBAA522653F9AB2"/>
    <w:rsid w:val="002C6C23"/>
    <w:pPr>
      <w:spacing w:after="0" w:line="290" w:lineRule="atLeast"/>
    </w:pPr>
    <w:rPr>
      <w:rFonts w:eastAsiaTheme="minorHAnsi"/>
      <w:sz w:val="20"/>
      <w:lang w:val="en-GB" w:eastAsia="en-US"/>
    </w:rPr>
  </w:style>
  <w:style w:type="paragraph" w:customStyle="1" w:styleId="4DD0A673E7714CB2B8D5625CA1C36A5E2">
    <w:name w:val="4DD0A673E7714CB2B8D5625CA1C36A5E2"/>
    <w:rsid w:val="002C6C23"/>
    <w:pPr>
      <w:spacing w:after="0" w:line="290" w:lineRule="atLeast"/>
    </w:pPr>
    <w:rPr>
      <w:rFonts w:eastAsiaTheme="minorHAnsi"/>
      <w:sz w:val="20"/>
      <w:lang w:val="en-GB" w:eastAsia="en-US"/>
    </w:rPr>
  </w:style>
  <w:style w:type="paragraph" w:customStyle="1" w:styleId="29554C0A77654170910F668EBDE0A9A92">
    <w:name w:val="29554C0A77654170910F668EBDE0A9A92"/>
    <w:rsid w:val="002C6C23"/>
    <w:pPr>
      <w:spacing w:after="0" w:line="290" w:lineRule="atLeast"/>
    </w:pPr>
    <w:rPr>
      <w:rFonts w:eastAsiaTheme="minorHAnsi"/>
      <w:sz w:val="20"/>
      <w:lang w:val="en-GB" w:eastAsia="en-US"/>
    </w:rPr>
  </w:style>
  <w:style w:type="paragraph" w:customStyle="1" w:styleId="436A1CF2798E4E9EA50AB66306C948F23">
    <w:name w:val="436A1CF2798E4E9EA50AB66306C948F23"/>
    <w:rsid w:val="002C6C23"/>
    <w:pPr>
      <w:spacing w:after="0" w:line="290" w:lineRule="atLeast"/>
    </w:pPr>
    <w:rPr>
      <w:rFonts w:eastAsiaTheme="minorHAnsi"/>
      <w:sz w:val="20"/>
      <w:lang w:val="en-GB" w:eastAsia="en-US"/>
    </w:rPr>
  </w:style>
  <w:style w:type="paragraph" w:customStyle="1" w:styleId="5D53B320B92F4BD1A30957E06BA198781">
    <w:name w:val="5D53B320B92F4BD1A30957E06BA198781"/>
    <w:rsid w:val="002C6C23"/>
    <w:pPr>
      <w:spacing w:after="0" w:line="290" w:lineRule="atLeast"/>
    </w:pPr>
    <w:rPr>
      <w:rFonts w:eastAsiaTheme="minorHAnsi"/>
      <w:sz w:val="20"/>
      <w:lang w:val="en-GB" w:eastAsia="en-US"/>
    </w:rPr>
  </w:style>
  <w:style w:type="paragraph" w:customStyle="1" w:styleId="CFF8AA24514844CDB3D5E367AD8714953">
    <w:name w:val="CFF8AA24514844CDB3D5E367AD8714953"/>
    <w:rsid w:val="002C6C23"/>
    <w:pPr>
      <w:spacing w:after="0" w:line="290" w:lineRule="atLeast"/>
    </w:pPr>
    <w:rPr>
      <w:rFonts w:eastAsiaTheme="minorHAnsi"/>
      <w:sz w:val="20"/>
      <w:lang w:val="en-GB" w:eastAsia="en-US"/>
    </w:rPr>
  </w:style>
  <w:style w:type="paragraph" w:customStyle="1" w:styleId="CA46595EA2C34FD88EF7376673A665603">
    <w:name w:val="CA46595EA2C34FD88EF7376673A665603"/>
    <w:rsid w:val="002C6C23"/>
    <w:pPr>
      <w:spacing w:after="0" w:line="290" w:lineRule="atLeast"/>
    </w:pPr>
    <w:rPr>
      <w:rFonts w:eastAsiaTheme="minorHAnsi"/>
      <w:sz w:val="20"/>
      <w:lang w:val="en-GB" w:eastAsia="en-US"/>
    </w:rPr>
  </w:style>
  <w:style w:type="paragraph" w:customStyle="1" w:styleId="12CC5C9F180349B68E0C55E4C96DCAB13">
    <w:name w:val="12CC5C9F180349B68E0C55E4C96DCAB13"/>
    <w:rsid w:val="002C6C23"/>
    <w:pPr>
      <w:spacing w:after="0" w:line="290" w:lineRule="atLeast"/>
    </w:pPr>
    <w:rPr>
      <w:rFonts w:eastAsiaTheme="minorHAnsi"/>
      <w:sz w:val="20"/>
      <w:lang w:val="en-GB" w:eastAsia="en-US"/>
    </w:rPr>
  </w:style>
  <w:style w:type="paragraph" w:customStyle="1" w:styleId="789DBB2586BE4DDD8F99847444D5B9C72">
    <w:name w:val="789DBB2586BE4DDD8F99847444D5B9C72"/>
    <w:rsid w:val="002C6C23"/>
    <w:pPr>
      <w:spacing w:after="0" w:line="290" w:lineRule="atLeast"/>
    </w:pPr>
    <w:rPr>
      <w:rFonts w:eastAsiaTheme="minorHAnsi"/>
      <w:sz w:val="20"/>
      <w:lang w:val="en-GB" w:eastAsia="en-US"/>
    </w:rPr>
  </w:style>
  <w:style w:type="paragraph" w:customStyle="1" w:styleId="8388690FC49F49F0938941DDE594A1102">
    <w:name w:val="8388690FC49F49F0938941DDE594A1102"/>
    <w:rsid w:val="002C6C23"/>
    <w:pPr>
      <w:spacing w:after="0" w:line="290" w:lineRule="atLeast"/>
    </w:pPr>
    <w:rPr>
      <w:rFonts w:eastAsiaTheme="minorHAnsi"/>
      <w:sz w:val="20"/>
      <w:lang w:val="en-GB" w:eastAsia="en-US"/>
    </w:rPr>
  </w:style>
  <w:style w:type="paragraph" w:customStyle="1" w:styleId="62F27145A7D54523B7CDA4DAA22CFC2E2">
    <w:name w:val="62F27145A7D54523B7CDA4DAA22CFC2E2"/>
    <w:rsid w:val="002C6C23"/>
    <w:pPr>
      <w:spacing w:after="0" w:line="290" w:lineRule="atLeast"/>
    </w:pPr>
    <w:rPr>
      <w:rFonts w:eastAsiaTheme="minorHAnsi"/>
      <w:sz w:val="20"/>
      <w:lang w:val="en-GB" w:eastAsia="en-US"/>
    </w:rPr>
  </w:style>
  <w:style w:type="paragraph" w:customStyle="1" w:styleId="0098E2CA333348B7B5DE788A633A102D2">
    <w:name w:val="0098E2CA333348B7B5DE788A633A102D2"/>
    <w:rsid w:val="002C6C23"/>
    <w:pPr>
      <w:spacing w:after="0" w:line="290" w:lineRule="atLeast"/>
    </w:pPr>
    <w:rPr>
      <w:rFonts w:eastAsiaTheme="minorHAnsi"/>
      <w:sz w:val="20"/>
      <w:lang w:val="en-GB" w:eastAsia="en-US"/>
    </w:rPr>
  </w:style>
  <w:style w:type="paragraph" w:customStyle="1" w:styleId="27918BB1172E42B8ADA65DC0B11BA22B2">
    <w:name w:val="27918BB1172E42B8ADA65DC0B11BA22B2"/>
    <w:rsid w:val="002C6C23"/>
    <w:pPr>
      <w:spacing w:after="0" w:line="290" w:lineRule="atLeast"/>
    </w:pPr>
    <w:rPr>
      <w:rFonts w:eastAsiaTheme="minorHAnsi"/>
      <w:sz w:val="20"/>
      <w:lang w:val="en-GB" w:eastAsia="en-US"/>
    </w:rPr>
  </w:style>
  <w:style w:type="paragraph" w:customStyle="1" w:styleId="F9E8399D992E40898664A8B98715D3D99">
    <w:name w:val="F9E8399D992E40898664A8B98715D3D99"/>
    <w:rsid w:val="002C6C23"/>
    <w:pPr>
      <w:spacing w:after="0" w:line="290" w:lineRule="atLeast"/>
    </w:pPr>
    <w:rPr>
      <w:rFonts w:eastAsiaTheme="minorHAnsi"/>
      <w:sz w:val="20"/>
      <w:lang w:val="en-GB" w:eastAsia="en-US"/>
    </w:rPr>
  </w:style>
  <w:style w:type="paragraph" w:customStyle="1" w:styleId="CBCE6AE1712341CD9117D2047CF16D8810">
    <w:name w:val="CBCE6AE1712341CD9117D2047CF16D8810"/>
    <w:rsid w:val="00A57D1D"/>
    <w:pPr>
      <w:spacing w:after="0" w:line="290" w:lineRule="atLeast"/>
    </w:pPr>
    <w:rPr>
      <w:rFonts w:eastAsiaTheme="minorHAnsi"/>
      <w:sz w:val="20"/>
      <w:lang w:val="en-GB" w:eastAsia="en-US"/>
    </w:rPr>
  </w:style>
  <w:style w:type="paragraph" w:customStyle="1" w:styleId="9087EB1C41F2468989160FE28D86F3E210">
    <w:name w:val="9087EB1C41F2468989160FE28D86F3E210"/>
    <w:rsid w:val="00A57D1D"/>
    <w:pPr>
      <w:spacing w:after="0" w:line="290" w:lineRule="atLeast"/>
    </w:pPr>
    <w:rPr>
      <w:rFonts w:eastAsiaTheme="minorHAnsi"/>
      <w:sz w:val="20"/>
      <w:lang w:val="en-GB" w:eastAsia="en-US"/>
    </w:rPr>
  </w:style>
  <w:style w:type="paragraph" w:customStyle="1" w:styleId="A18A238943DD4B548C2EF9CE62386F8610">
    <w:name w:val="A18A238943DD4B548C2EF9CE62386F8610"/>
    <w:rsid w:val="00A57D1D"/>
    <w:pPr>
      <w:spacing w:after="0" w:line="290" w:lineRule="atLeast"/>
    </w:pPr>
    <w:rPr>
      <w:rFonts w:eastAsiaTheme="minorHAnsi"/>
      <w:sz w:val="20"/>
      <w:lang w:val="en-GB" w:eastAsia="en-US"/>
    </w:rPr>
  </w:style>
  <w:style w:type="paragraph" w:customStyle="1" w:styleId="2F54004965CB4BA1BA34C1070F6358E910">
    <w:name w:val="2F54004965CB4BA1BA34C1070F6358E910"/>
    <w:rsid w:val="00A57D1D"/>
    <w:pPr>
      <w:spacing w:after="0" w:line="290" w:lineRule="atLeast"/>
    </w:pPr>
    <w:rPr>
      <w:rFonts w:eastAsiaTheme="minorHAnsi"/>
      <w:sz w:val="20"/>
      <w:lang w:val="en-GB" w:eastAsia="en-US"/>
    </w:rPr>
  </w:style>
  <w:style w:type="paragraph" w:customStyle="1" w:styleId="30A1906D04374D9584BC2022FB7B5D0310">
    <w:name w:val="30A1906D04374D9584BC2022FB7B5D0310"/>
    <w:rsid w:val="00A57D1D"/>
    <w:pPr>
      <w:spacing w:after="0" w:line="290" w:lineRule="atLeast"/>
    </w:pPr>
    <w:rPr>
      <w:rFonts w:eastAsiaTheme="minorHAnsi"/>
      <w:sz w:val="20"/>
      <w:lang w:val="en-GB" w:eastAsia="en-US"/>
    </w:rPr>
  </w:style>
  <w:style w:type="paragraph" w:customStyle="1" w:styleId="1F35E88600794A0986C18B08A04C766610">
    <w:name w:val="1F35E88600794A0986C18B08A04C766610"/>
    <w:rsid w:val="00A57D1D"/>
    <w:pPr>
      <w:spacing w:after="0" w:line="290" w:lineRule="atLeast"/>
    </w:pPr>
    <w:rPr>
      <w:rFonts w:eastAsiaTheme="minorHAnsi"/>
      <w:sz w:val="20"/>
      <w:lang w:val="en-GB" w:eastAsia="en-US"/>
    </w:rPr>
  </w:style>
  <w:style w:type="paragraph" w:customStyle="1" w:styleId="886F886CB3244E44B9202CCB3A2F685C10">
    <w:name w:val="886F886CB3244E44B9202CCB3A2F685C10"/>
    <w:rsid w:val="00A57D1D"/>
    <w:pPr>
      <w:spacing w:after="0" w:line="290" w:lineRule="atLeast"/>
    </w:pPr>
    <w:rPr>
      <w:rFonts w:eastAsiaTheme="minorHAnsi"/>
      <w:sz w:val="20"/>
      <w:lang w:val="en-GB" w:eastAsia="en-US"/>
    </w:rPr>
  </w:style>
  <w:style w:type="paragraph" w:customStyle="1" w:styleId="40DC200154604166922406EFE270563010">
    <w:name w:val="40DC200154604166922406EFE270563010"/>
    <w:rsid w:val="00A57D1D"/>
    <w:pPr>
      <w:spacing w:after="0" w:line="290" w:lineRule="atLeast"/>
    </w:pPr>
    <w:rPr>
      <w:rFonts w:eastAsiaTheme="minorHAnsi"/>
      <w:sz w:val="20"/>
      <w:lang w:val="en-GB" w:eastAsia="en-US"/>
    </w:rPr>
  </w:style>
  <w:style w:type="paragraph" w:customStyle="1" w:styleId="FCA391A2831A4FF890EF3BBCFFB978D610">
    <w:name w:val="FCA391A2831A4FF890EF3BBCFFB978D610"/>
    <w:rsid w:val="00A57D1D"/>
    <w:pPr>
      <w:spacing w:after="0" w:line="290" w:lineRule="atLeast"/>
    </w:pPr>
    <w:rPr>
      <w:rFonts w:eastAsiaTheme="minorHAnsi"/>
      <w:sz w:val="20"/>
      <w:lang w:val="en-GB" w:eastAsia="en-US"/>
    </w:rPr>
  </w:style>
  <w:style w:type="paragraph" w:customStyle="1" w:styleId="20E44CAC18124F0096C5DE03326CBAAB10">
    <w:name w:val="20E44CAC18124F0096C5DE03326CBAAB10"/>
    <w:rsid w:val="00A57D1D"/>
    <w:pPr>
      <w:spacing w:after="0" w:line="290" w:lineRule="atLeast"/>
    </w:pPr>
    <w:rPr>
      <w:rFonts w:eastAsiaTheme="minorHAnsi"/>
      <w:sz w:val="20"/>
      <w:lang w:val="en-GB" w:eastAsia="en-US"/>
    </w:rPr>
  </w:style>
  <w:style w:type="paragraph" w:customStyle="1" w:styleId="72557C650D214827BD12FF905EFB0C6C10">
    <w:name w:val="72557C650D214827BD12FF905EFB0C6C10"/>
    <w:rsid w:val="00A57D1D"/>
    <w:pPr>
      <w:spacing w:after="0" w:line="290" w:lineRule="atLeast"/>
    </w:pPr>
    <w:rPr>
      <w:rFonts w:eastAsiaTheme="minorHAnsi"/>
      <w:sz w:val="20"/>
      <w:lang w:val="en-GB" w:eastAsia="en-US"/>
    </w:rPr>
  </w:style>
  <w:style w:type="paragraph" w:customStyle="1" w:styleId="665C7BA6007843AA8E2211C41697270810">
    <w:name w:val="665C7BA6007843AA8E2211C41697270810"/>
    <w:rsid w:val="00A57D1D"/>
    <w:pPr>
      <w:spacing w:after="0" w:line="290" w:lineRule="atLeast"/>
    </w:pPr>
    <w:rPr>
      <w:rFonts w:eastAsiaTheme="minorHAnsi"/>
      <w:sz w:val="20"/>
      <w:lang w:val="en-GB" w:eastAsia="en-US"/>
    </w:rPr>
  </w:style>
  <w:style w:type="paragraph" w:customStyle="1" w:styleId="D6B87B4416064655897DE638DEB8014710">
    <w:name w:val="D6B87B4416064655897DE638DEB8014710"/>
    <w:rsid w:val="00A57D1D"/>
    <w:pPr>
      <w:spacing w:after="0" w:line="290" w:lineRule="atLeast"/>
    </w:pPr>
    <w:rPr>
      <w:rFonts w:eastAsiaTheme="minorHAnsi"/>
      <w:sz w:val="20"/>
      <w:lang w:val="en-GB" w:eastAsia="en-US"/>
    </w:rPr>
  </w:style>
  <w:style w:type="paragraph" w:customStyle="1" w:styleId="87F36BE6CB2A4432A970F3B7560A76D210">
    <w:name w:val="87F36BE6CB2A4432A970F3B7560A76D210"/>
    <w:rsid w:val="00A57D1D"/>
    <w:pPr>
      <w:spacing w:after="0" w:line="290" w:lineRule="atLeast"/>
    </w:pPr>
    <w:rPr>
      <w:rFonts w:eastAsiaTheme="minorHAnsi"/>
      <w:sz w:val="20"/>
      <w:lang w:val="en-GB" w:eastAsia="en-US"/>
    </w:rPr>
  </w:style>
  <w:style w:type="paragraph" w:customStyle="1" w:styleId="B18028AE451449AA85F938FE7A694C9A10">
    <w:name w:val="B18028AE451449AA85F938FE7A694C9A10"/>
    <w:rsid w:val="00A57D1D"/>
    <w:pPr>
      <w:spacing w:after="0" w:line="290" w:lineRule="atLeast"/>
    </w:pPr>
    <w:rPr>
      <w:rFonts w:eastAsiaTheme="minorHAnsi"/>
      <w:sz w:val="20"/>
      <w:lang w:val="en-GB" w:eastAsia="en-US"/>
    </w:rPr>
  </w:style>
  <w:style w:type="paragraph" w:customStyle="1" w:styleId="993B81A32D794A0EB567FC83CD819A9410">
    <w:name w:val="993B81A32D794A0EB567FC83CD819A9410"/>
    <w:rsid w:val="00A57D1D"/>
    <w:pPr>
      <w:spacing w:after="0" w:line="290" w:lineRule="atLeast"/>
    </w:pPr>
    <w:rPr>
      <w:rFonts w:eastAsiaTheme="minorHAnsi"/>
      <w:sz w:val="20"/>
      <w:lang w:val="en-GB" w:eastAsia="en-US"/>
    </w:rPr>
  </w:style>
  <w:style w:type="paragraph" w:customStyle="1" w:styleId="0B8A2B58948C41BDA02C28747FEF150B10">
    <w:name w:val="0B8A2B58948C41BDA02C28747FEF150B10"/>
    <w:rsid w:val="00A57D1D"/>
    <w:pPr>
      <w:spacing w:after="0" w:line="290" w:lineRule="atLeast"/>
    </w:pPr>
    <w:rPr>
      <w:rFonts w:eastAsiaTheme="minorHAnsi"/>
      <w:sz w:val="20"/>
      <w:lang w:val="en-GB" w:eastAsia="en-US"/>
    </w:rPr>
  </w:style>
  <w:style w:type="paragraph" w:customStyle="1" w:styleId="86B90F2007884AE4A81A0D356C2986FC10">
    <w:name w:val="86B90F2007884AE4A81A0D356C2986FC10"/>
    <w:rsid w:val="00A57D1D"/>
    <w:pPr>
      <w:spacing w:after="0" w:line="290" w:lineRule="atLeast"/>
    </w:pPr>
    <w:rPr>
      <w:rFonts w:eastAsiaTheme="minorHAnsi"/>
      <w:sz w:val="20"/>
      <w:lang w:val="en-GB" w:eastAsia="en-US"/>
    </w:rPr>
  </w:style>
  <w:style w:type="paragraph" w:customStyle="1" w:styleId="178AB7055C9A4C09A82777B333BD321210">
    <w:name w:val="178AB7055C9A4C09A82777B333BD321210"/>
    <w:rsid w:val="00A57D1D"/>
    <w:pPr>
      <w:spacing w:after="0" w:line="290" w:lineRule="atLeast"/>
    </w:pPr>
    <w:rPr>
      <w:rFonts w:eastAsiaTheme="minorHAnsi"/>
      <w:sz w:val="20"/>
      <w:lang w:val="en-GB" w:eastAsia="en-US"/>
    </w:rPr>
  </w:style>
  <w:style w:type="paragraph" w:customStyle="1" w:styleId="E74284C04E7043B49281A372975E89E29">
    <w:name w:val="E74284C04E7043B49281A372975E89E29"/>
    <w:rsid w:val="00A57D1D"/>
    <w:pPr>
      <w:spacing w:after="0" w:line="290" w:lineRule="atLeast"/>
    </w:pPr>
    <w:rPr>
      <w:rFonts w:eastAsiaTheme="minorHAnsi"/>
      <w:sz w:val="20"/>
      <w:lang w:val="en-GB" w:eastAsia="en-US"/>
    </w:rPr>
  </w:style>
  <w:style w:type="paragraph" w:customStyle="1" w:styleId="F5F178A0D8CA4FD68EDA3A0C0304A8E09">
    <w:name w:val="F5F178A0D8CA4FD68EDA3A0C0304A8E09"/>
    <w:rsid w:val="00A57D1D"/>
    <w:pPr>
      <w:spacing w:after="0" w:line="290" w:lineRule="atLeast"/>
    </w:pPr>
    <w:rPr>
      <w:rFonts w:eastAsiaTheme="minorHAnsi"/>
      <w:sz w:val="20"/>
      <w:lang w:val="en-GB" w:eastAsia="en-US"/>
    </w:rPr>
  </w:style>
  <w:style w:type="paragraph" w:customStyle="1" w:styleId="96A735E570B84329A774072A941E52739">
    <w:name w:val="96A735E570B84329A774072A941E52739"/>
    <w:rsid w:val="00A57D1D"/>
    <w:pPr>
      <w:spacing w:after="0" w:line="290" w:lineRule="atLeast"/>
    </w:pPr>
    <w:rPr>
      <w:rFonts w:eastAsiaTheme="minorHAnsi"/>
      <w:sz w:val="20"/>
      <w:lang w:val="en-GB" w:eastAsia="en-US"/>
    </w:rPr>
  </w:style>
  <w:style w:type="paragraph" w:customStyle="1" w:styleId="A08FE59779854356B93A3AAE91AE16418">
    <w:name w:val="A08FE59779854356B93A3AAE91AE16418"/>
    <w:rsid w:val="00A57D1D"/>
    <w:pPr>
      <w:spacing w:after="0" w:line="290" w:lineRule="atLeast"/>
    </w:pPr>
    <w:rPr>
      <w:rFonts w:eastAsiaTheme="minorHAnsi"/>
      <w:sz w:val="20"/>
      <w:lang w:val="en-GB" w:eastAsia="en-US"/>
    </w:rPr>
  </w:style>
  <w:style w:type="paragraph" w:customStyle="1" w:styleId="2874DF83B4B74D0ABDBE60DC65C02AC58">
    <w:name w:val="2874DF83B4B74D0ABDBE60DC65C02AC58"/>
    <w:rsid w:val="00A57D1D"/>
    <w:pPr>
      <w:spacing w:after="0" w:line="290" w:lineRule="atLeast"/>
    </w:pPr>
    <w:rPr>
      <w:rFonts w:eastAsiaTheme="minorHAnsi"/>
      <w:sz w:val="20"/>
      <w:lang w:val="en-GB" w:eastAsia="en-US"/>
    </w:rPr>
  </w:style>
  <w:style w:type="paragraph" w:customStyle="1" w:styleId="31AE2570046943A6837CCB64C28EF8668">
    <w:name w:val="31AE2570046943A6837CCB64C28EF8668"/>
    <w:rsid w:val="00A57D1D"/>
    <w:pPr>
      <w:spacing w:after="0" w:line="290" w:lineRule="atLeast"/>
    </w:pPr>
    <w:rPr>
      <w:rFonts w:eastAsiaTheme="minorHAnsi"/>
      <w:sz w:val="20"/>
      <w:lang w:val="en-GB" w:eastAsia="en-US"/>
    </w:rPr>
  </w:style>
  <w:style w:type="paragraph" w:customStyle="1" w:styleId="429C80E08EC947EA83F06262DB9F88048">
    <w:name w:val="429C80E08EC947EA83F06262DB9F88048"/>
    <w:rsid w:val="00A57D1D"/>
    <w:pPr>
      <w:spacing w:after="0" w:line="290" w:lineRule="atLeast"/>
    </w:pPr>
    <w:rPr>
      <w:rFonts w:eastAsiaTheme="minorHAnsi"/>
      <w:sz w:val="20"/>
      <w:lang w:val="en-GB" w:eastAsia="en-US"/>
    </w:rPr>
  </w:style>
  <w:style w:type="paragraph" w:customStyle="1" w:styleId="9418E83ABD80484687FA596D6E5433698">
    <w:name w:val="9418E83ABD80484687FA596D6E5433698"/>
    <w:rsid w:val="00A57D1D"/>
    <w:pPr>
      <w:spacing w:after="0" w:line="290" w:lineRule="atLeast"/>
    </w:pPr>
    <w:rPr>
      <w:rFonts w:eastAsiaTheme="minorHAnsi"/>
      <w:sz w:val="20"/>
      <w:lang w:val="en-GB" w:eastAsia="en-US"/>
    </w:rPr>
  </w:style>
  <w:style w:type="paragraph" w:customStyle="1" w:styleId="BAD89B38B74F40B99FA55B77D1D9C8F38">
    <w:name w:val="BAD89B38B74F40B99FA55B77D1D9C8F38"/>
    <w:rsid w:val="00A57D1D"/>
    <w:pPr>
      <w:spacing w:after="0" w:line="290" w:lineRule="atLeast"/>
    </w:pPr>
    <w:rPr>
      <w:rFonts w:eastAsiaTheme="minorHAnsi"/>
      <w:sz w:val="20"/>
      <w:lang w:val="en-GB" w:eastAsia="en-US"/>
    </w:rPr>
  </w:style>
  <w:style w:type="paragraph" w:customStyle="1" w:styleId="5790CFAA0C0043E6BE3DC705E4467F8A8">
    <w:name w:val="5790CFAA0C0043E6BE3DC705E4467F8A8"/>
    <w:rsid w:val="00A57D1D"/>
    <w:pPr>
      <w:spacing w:after="0" w:line="290" w:lineRule="atLeast"/>
    </w:pPr>
    <w:rPr>
      <w:rFonts w:eastAsiaTheme="minorHAnsi"/>
      <w:sz w:val="20"/>
      <w:lang w:val="en-GB" w:eastAsia="en-US"/>
    </w:rPr>
  </w:style>
  <w:style w:type="paragraph" w:customStyle="1" w:styleId="B8F7EF8FD5FC450AABCFA65FBDB07EB78">
    <w:name w:val="B8F7EF8FD5FC450AABCFA65FBDB07EB78"/>
    <w:rsid w:val="00A57D1D"/>
    <w:pPr>
      <w:spacing w:after="0" w:line="290" w:lineRule="atLeast"/>
    </w:pPr>
    <w:rPr>
      <w:rFonts w:eastAsiaTheme="minorHAnsi"/>
      <w:sz w:val="20"/>
      <w:lang w:val="en-GB" w:eastAsia="en-US"/>
    </w:rPr>
  </w:style>
  <w:style w:type="paragraph" w:customStyle="1" w:styleId="0FCB28BF6313447389D263A5C4443B398">
    <w:name w:val="0FCB28BF6313447389D263A5C4443B398"/>
    <w:rsid w:val="00A57D1D"/>
    <w:pPr>
      <w:spacing w:after="0" w:line="290" w:lineRule="atLeast"/>
    </w:pPr>
    <w:rPr>
      <w:rFonts w:eastAsiaTheme="minorHAnsi"/>
      <w:sz w:val="20"/>
      <w:lang w:val="en-GB" w:eastAsia="en-US"/>
    </w:rPr>
  </w:style>
  <w:style w:type="paragraph" w:customStyle="1" w:styleId="43550DF10D7447B2BC301C0E6C87FC5F8">
    <w:name w:val="43550DF10D7447B2BC301C0E6C87FC5F8"/>
    <w:rsid w:val="00A57D1D"/>
    <w:pPr>
      <w:spacing w:after="0" w:line="290" w:lineRule="atLeast"/>
    </w:pPr>
    <w:rPr>
      <w:rFonts w:eastAsiaTheme="minorHAnsi"/>
      <w:sz w:val="20"/>
      <w:lang w:val="en-GB" w:eastAsia="en-US"/>
    </w:rPr>
  </w:style>
  <w:style w:type="paragraph" w:customStyle="1" w:styleId="6A488CD51C834045BE8003FBC17CF9FD7">
    <w:name w:val="6A488CD51C834045BE8003FBC17CF9FD7"/>
    <w:rsid w:val="00A57D1D"/>
    <w:pPr>
      <w:spacing w:after="0" w:line="290" w:lineRule="atLeast"/>
    </w:pPr>
    <w:rPr>
      <w:rFonts w:eastAsiaTheme="minorHAnsi"/>
      <w:sz w:val="20"/>
      <w:lang w:val="en-GB" w:eastAsia="en-US"/>
    </w:rPr>
  </w:style>
  <w:style w:type="paragraph" w:customStyle="1" w:styleId="1C223FEF96BC4213B10567AD2CE4F3E87">
    <w:name w:val="1C223FEF96BC4213B10567AD2CE4F3E87"/>
    <w:rsid w:val="00A57D1D"/>
    <w:pPr>
      <w:spacing w:after="0" w:line="290" w:lineRule="atLeast"/>
    </w:pPr>
    <w:rPr>
      <w:rFonts w:eastAsiaTheme="minorHAnsi"/>
      <w:sz w:val="20"/>
      <w:lang w:val="en-GB" w:eastAsia="en-US"/>
    </w:rPr>
  </w:style>
  <w:style w:type="paragraph" w:customStyle="1" w:styleId="900A553A44EB4882B6B71E951B020CFD7">
    <w:name w:val="900A553A44EB4882B6B71E951B020CFD7"/>
    <w:rsid w:val="00A57D1D"/>
    <w:pPr>
      <w:spacing w:after="0" w:line="290" w:lineRule="atLeast"/>
    </w:pPr>
    <w:rPr>
      <w:rFonts w:eastAsiaTheme="minorHAnsi"/>
      <w:sz w:val="20"/>
      <w:lang w:val="en-GB" w:eastAsia="en-US"/>
    </w:rPr>
  </w:style>
  <w:style w:type="paragraph" w:customStyle="1" w:styleId="41647572F4054D348C092A768311F9377">
    <w:name w:val="41647572F4054D348C092A768311F9377"/>
    <w:rsid w:val="00A57D1D"/>
    <w:pPr>
      <w:spacing w:after="0" w:line="290" w:lineRule="atLeast"/>
    </w:pPr>
    <w:rPr>
      <w:rFonts w:eastAsiaTheme="minorHAnsi"/>
      <w:sz w:val="20"/>
      <w:lang w:val="en-GB" w:eastAsia="en-US"/>
    </w:rPr>
  </w:style>
  <w:style w:type="paragraph" w:customStyle="1" w:styleId="501B110D51964E9A9B90194DE77E324E7">
    <w:name w:val="501B110D51964E9A9B90194DE77E324E7"/>
    <w:rsid w:val="00A57D1D"/>
    <w:pPr>
      <w:spacing w:after="0" w:line="290" w:lineRule="atLeast"/>
    </w:pPr>
    <w:rPr>
      <w:rFonts w:eastAsiaTheme="minorHAnsi"/>
      <w:sz w:val="20"/>
      <w:lang w:val="en-GB" w:eastAsia="en-US"/>
    </w:rPr>
  </w:style>
  <w:style w:type="paragraph" w:customStyle="1" w:styleId="D16EE62DEFC1488C9E5F6474A80B8C503">
    <w:name w:val="D16EE62DEFC1488C9E5F6474A80B8C503"/>
    <w:rsid w:val="00A57D1D"/>
    <w:pPr>
      <w:spacing w:after="0" w:line="290" w:lineRule="atLeast"/>
    </w:pPr>
    <w:rPr>
      <w:rFonts w:eastAsiaTheme="minorHAnsi"/>
      <w:sz w:val="20"/>
      <w:lang w:val="en-GB" w:eastAsia="en-US"/>
    </w:rPr>
  </w:style>
  <w:style w:type="paragraph" w:customStyle="1" w:styleId="73BFB2C06FD741688A68C83EB74A82506">
    <w:name w:val="73BFB2C06FD741688A68C83EB74A82506"/>
    <w:rsid w:val="00A57D1D"/>
    <w:pPr>
      <w:spacing w:after="0" w:line="290" w:lineRule="atLeast"/>
    </w:pPr>
    <w:rPr>
      <w:rFonts w:eastAsiaTheme="minorHAnsi"/>
      <w:sz w:val="20"/>
      <w:lang w:val="en-GB" w:eastAsia="en-US"/>
    </w:rPr>
  </w:style>
  <w:style w:type="paragraph" w:customStyle="1" w:styleId="E9585A3117CD4B1BA994FE4F30DA95C35">
    <w:name w:val="E9585A3117CD4B1BA994FE4F30DA95C35"/>
    <w:rsid w:val="00A57D1D"/>
    <w:pPr>
      <w:spacing w:after="0" w:line="290" w:lineRule="atLeast"/>
    </w:pPr>
    <w:rPr>
      <w:rFonts w:eastAsiaTheme="minorHAnsi"/>
      <w:sz w:val="20"/>
      <w:lang w:val="en-GB" w:eastAsia="en-US"/>
    </w:rPr>
  </w:style>
  <w:style w:type="paragraph" w:customStyle="1" w:styleId="00932EC101DF420185885BDD582AB2465">
    <w:name w:val="00932EC101DF420185885BDD582AB2465"/>
    <w:rsid w:val="00A57D1D"/>
    <w:pPr>
      <w:spacing w:after="0" w:line="290" w:lineRule="atLeast"/>
    </w:pPr>
    <w:rPr>
      <w:rFonts w:eastAsiaTheme="minorHAnsi"/>
      <w:sz w:val="20"/>
      <w:lang w:val="en-GB" w:eastAsia="en-US"/>
    </w:rPr>
  </w:style>
  <w:style w:type="paragraph" w:customStyle="1" w:styleId="8F671754AF204786BE2C761F639B66273">
    <w:name w:val="8F671754AF204786BE2C761F639B66273"/>
    <w:rsid w:val="00A57D1D"/>
    <w:pPr>
      <w:spacing w:after="0" w:line="290" w:lineRule="atLeast"/>
    </w:pPr>
    <w:rPr>
      <w:rFonts w:eastAsiaTheme="minorHAnsi"/>
      <w:sz w:val="20"/>
      <w:lang w:val="en-GB" w:eastAsia="en-US"/>
    </w:rPr>
  </w:style>
  <w:style w:type="paragraph" w:customStyle="1" w:styleId="399BBEFC563C43CFAD5E531154F4D3534">
    <w:name w:val="399BBEFC563C43CFAD5E531154F4D3534"/>
    <w:rsid w:val="00A57D1D"/>
    <w:pPr>
      <w:spacing w:after="0" w:line="290" w:lineRule="atLeast"/>
    </w:pPr>
    <w:rPr>
      <w:rFonts w:eastAsiaTheme="minorHAnsi"/>
      <w:sz w:val="20"/>
      <w:lang w:val="en-GB" w:eastAsia="en-US"/>
    </w:rPr>
  </w:style>
  <w:style w:type="paragraph" w:customStyle="1" w:styleId="9866328D96524A828A329418D658EF8E3">
    <w:name w:val="9866328D96524A828A329418D658EF8E3"/>
    <w:rsid w:val="00A57D1D"/>
    <w:pPr>
      <w:spacing w:after="0" w:line="290" w:lineRule="atLeast"/>
    </w:pPr>
    <w:rPr>
      <w:rFonts w:eastAsiaTheme="minorHAnsi"/>
      <w:sz w:val="20"/>
      <w:lang w:val="en-GB" w:eastAsia="en-US"/>
    </w:rPr>
  </w:style>
  <w:style w:type="paragraph" w:customStyle="1" w:styleId="5D1BDAC91EB64F20B883FC53F8EA7AF53">
    <w:name w:val="5D1BDAC91EB64F20B883FC53F8EA7AF53"/>
    <w:rsid w:val="00A57D1D"/>
    <w:pPr>
      <w:spacing w:after="0" w:line="290" w:lineRule="atLeast"/>
    </w:pPr>
    <w:rPr>
      <w:rFonts w:eastAsiaTheme="minorHAnsi"/>
      <w:sz w:val="20"/>
      <w:lang w:val="en-GB" w:eastAsia="en-US"/>
    </w:rPr>
  </w:style>
  <w:style w:type="paragraph" w:customStyle="1" w:styleId="F1A6B93642D44737A790EB3ACFDF6A4A3">
    <w:name w:val="F1A6B93642D44737A790EB3ACFDF6A4A3"/>
    <w:rsid w:val="00A57D1D"/>
    <w:pPr>
      <w:spacing w:after="0" w:line="290" w:lineRule="atLeast"/>
    </w:pPr>
    <w:rPr>
      <w:rFonts w:eastAsiaTheme="minorHAnsi"/>
      <w:sz w:val="20"/>
      <w:lang w:val="en-GB" w:eastAsia="en-US"/>
    </w:rPr>
  </w:style>
  <w:style w:type="paragraph" w:customStyle="1" w:styleId="DEA1FFFAB4404B4192AA7AA6895E03C93">
    <w:name w:val="DEA1FFFAB4404B4192AA7AA6895E03C93"/>
    <w:rsid w:val="00A57D1D"/>
    <w:pPr>
      <w:spacing w:after="0" w:line="290" w:lineRule="atLeast"/>
    </w:pPr>
    <w:rPr>
      <w:rFonts w:eastAsiaTheme="minorHAnsi"/>
      <w:sz w:val="20"/>
      <w:lang w:val="en-GB" w:eastAsia="en-US"/>
    </w:rPr>
  </w:style>
  <w:style w:type="paragraph" w:customStyle="1" w:styleId="455A0F6D755B4CA9812113D41B3FB88F3">
    <w:name w:val="455A0F6D755B4CA9812113D41B3FB88F3"/>
    <w:rsid w:val="00A57D1D"/>
    <w:pPr>
      <w:spacing w:after="0" w:line="290" w:lineRule="atLeast"/>
    </w:pPr>
    <w:rPr>
      <w:rFonts w:eastAsiaTheme="minorHAnsi"/>
      <w:sz w:val="20"/>
      <w:lang w:val="en-GB" w:eastAsia="en-US"/>
    </w:rPr>
  </w:style>
  <w:style w:type="paragraph" w:customStyle="1" w:styleId="6B3A5C8D447741778FC1759B914E92F73">
    <w:name w:val="6B3A5C8D447741778FC1759B914E92F73"/>
    <w:rsid w:val="00A57D1D"/>
    <w:pPr>
      <w:spacing w:after="0" w:line="290" w:lineRule="atLeast"/>
    </w:pPr>
    <w:rPr>
      <w:rFonts w:eastAsiaTheme="minorHAnsi"/>
      <w:sz w:val="20"/>
      <w:lang w:val="en-GB" w:eastAsia="en-US"/>
    </w:rPr>
  </w:style>
  <w:style w:type="paragraph" w:customStyle="1" w:styleId="E965299DB1FC47E7A83225B34218BDBF3">
    <w:name w:val="E965299DB1FC47E7A83225B34218BDBF3"/>
    <w:rsid w:val="00A57D1D"/>
    <w:pPr>
      <w:spacing w:after="0" w:line="290" w:lineRule="atLeast"/>
    </w:pPr>
    <w:rPr>
      <w:rFonts w:eastAsiaTheme="minorHAnsi"/>
      <w:sz w:val="20"/>
      <w:lang w:val="en-GB" w:eastAsia="en-US"/>
    </w:rPr>
  </w:style>
  <w:style w:type="paragraph" w:customStyle="1" w:styleId="5FBD6C8576C640E89DDBAA522653F9AB3">
    <w:name w:val="5FBD6C8576C640E89DDBAA522653F9AB3"/>
    <w:rsid w:val="00A57D1D"/>
    <w:pPr>
      <w:spacing w:after="0" w:line="290" w:lineRule="atLeast"/>
    </w:pPr>
    <w:rPr>
      <w:rFonts w:eastAsiaTheme="minorHAnsi"/>
      <w:sz w:val="20"/>
      <w:lang w:val="en-GB" w:eastAsia="en-US"/>
    </w:rPr>
  </w:style>
  <w:style w:type="paragraph" w:customStyle="1" w:styleId="4DD0A673E7714CB2B8D5625CA1C36A5E3">
    <w:name w:val="4DD0A673E7714CB2B8D5625CA1C36A5E3"/>
    <w:rsid w:val="00A57D1D"/>
    <w:pPr>
      <w:spacing w:after="0" w:line="290" w:lineRule="atLeast"/>
    </w:pPr>
    <w:rPr>
      <w:rFonts w:eastAsiaTheme="minorHAnsi"/>
      <w:sz w:val="20"/>
      <w:lang w:val="en-GB" w:eastAsia="en-US"/>
    </w:rPr>
  </w:style>
  <w:style w:type="paragraph" w:customStyle="1" w:styleId="29554C0A77654170910F668EBDE0A9A93">
    <w:name w:val="29554C0A77654170910F668EBDE0A9A93"/>
    <w:rsid w:val="00A57D1D"/>
    <w:pPr>
      <w:spacing w:after="0" w:line="290" w:lineRule="atLeast"/>
    </w:pPr>
    <w:rPr>
      <w:rFonts w:eastAsiaTheme="minorHAnsi"/>
      <w:sz w:val="20"/>
      <w:lang w:val="en-GB" w:eastAsia="en-US"/>
    </w:rPr>
  </w:style>
  <w:style w:type="paragraph" w:customStyle="1" w:styleId="436A1CF2798E4E9EA50AB66306C948F24">
    <w:name w:val="436A1CF2798E4E9EA50AB66306C948F24"/>
    <w:rsid w:val="00A57D1D"/>
    <w:pPr>
      <w:spacing w:after="0" w:line="290" w:lineRule="atLeast"/>
    </w:pPr>
    <w:rPr>
      <w:rFonts w:eastAsiaTheme="minorHAnsi"/>
      <w:sz w:val="20"/>
      <w:lang w:val="en-GB" w:eastAsia="en-US"/>
    </w:rPr>
  </w:style>
  <w:style w:type="paragraph" w:customStyle="1" w:styleId="5D53B320B92F4BD1A30957E06BA198782">
    <w:name w:val="5D53B320B92F4BD1A30957E06BA198782"/>
    <w:rsid w:val="00A57D1D"/>
    <w:pPr>
      <w:spacing w:after="0" w:line="290" w:lineRule="atLeast"/>
    </w:pPr>
    <w:rPr>
      <w:rFonts w:eastAsiaTheme="minorHAnsi"/>
      <w:sz w:val="20"/>
      <w:lang w:val="en-GB" w:eastAsia="en-US"/>
    </w:rPr>
  </w:style>
  <w:style w:type="paragraph" w:customStyle="1" w:styleId="CFF8AA24514844CDB3D5E367AD8714954">
    <w:name w:val="CFF8AA24514844CDB3D5E367AD8714954"/>
    <w:rsid w:val="00A57D1D"/>
    <w:pPr>
      <w:spacing w:after="0" w:line="290" w:lineRule="atLeast"/>
    </w:pPr>
    <w:rPr>
      <w:rFonts w:eastAsiaTheme="minorHAnsi"/>
      <w:sz w:val="20"/>
      <w:lang w:val="en-GB" w:eastAsia="en-US"/>
    </w:rPr>
  </w:style>
  <w:style w:type="paragraph" w:customStyle="1" w:styleId="CA46595EA2C34FD88EF7376673A665604">
    <w:name w:val="CA46595EA2C34FD88EF7376673A665604"/>
    <w:rsid w:val="00A57D1D"/>
    <w:pPr>
      <w:spacing w:after="0" w:line="290" w:lineRule="atLeast"/>
    </w:pPr>
    <w:rPr>
      <w:rFonts w:eastAsiaTheme="minorHAnsi"/>
      <w:sz w:val="20"/>
      <w:lang w:val="en-GB" w:eastAsia="en-US"/>
    </w:rPr>
  </w:style>
  <w:style w:type="paragraph" w:customStyle="1" w:styleId="12CC5C9F180349B68E0C55E4C96DCAB14">
    <w:name w:val="12CC5C9F180349B68E0C55E4C96DCAB14"/>
    <w:rsid w:val="00A57D1D"/>
    <w:pPr>
      <w:spacing w:after="0" w:line="290" w:lineRule="atLeast"/>
    </w:pPr>
    <w:rPr>
      <w:rFonts w:eastAsiaTheme="minorHAnsi"/>
      <w:sz w:val="20"/>
      <w:lang w:val="en-GB" w:eastAsia="en-US"/>
    </w:rPr>
  </w:style>
  <w:style w:type="paragraph" w:customStyle="1" w:styleId="789DBB2586BE4DDD8F99847444D5B9C73">
    <w:name w:val="789DBB2586BE4DDD8F99847444D5B9C73"/>
    <w:rsid w:val="00A57D1D"/>
    <w:pPr>
      <w:spacing w:after="0" w:line="290" w:lineRule="atLeast"/>
    </w:pPr>
    <w:rPr>
      <w:rFonts w:eastAsiaTheme="minorHAnsi"/>
      <w:sz w:val="20"/>
      <w:lang w:val="en-GB" w:eastAsia="en-US"/>
    </w:rPr>
  </w:style>
  <w:style w:type="paragraph" w:customStyle="1" w:styleId="8388690FC49F49F0938941DDE594A1103">
    <w:name w:val="8388690FC49F49F0938941DDE594A1103"/>
    <w:rsid w:val="00A57D1D"/>
    <w:pPr>
      <w:spacing w:after="0" w:line="290" w:lineRule="atLeast"/>
    </w:pPr>
    <w:rPr>
      <w:rFonts w:eastAsiaTheme="minorHAnsi"/>
      <w:sz w:val="20"/>
      <w:lang w:val="en-GB" w:eastAsia="en-US"/>
    </w:rPr>
  </w:style>
  <w:style w:type="paragraph" w:customStyle="1" w:styleId="62F27145A7D54523B7CDA4DAA22CFC2E3">
    <w:name w:val="62F27145A7D54523B7CDA4DAA22CFC2E3"/>
    <w:rsid w:val="00A57D1D"/>
    <w:pPr>
      <w:spacing w:after="0" w:line="290" w:lineRule="atLeast"/>
    </w:pPr>
    <w:rPr>
      <w:rFonts w:eastAsiaTheme="minorHAnsi"/>
      <w:sz w:val="20"/>
      <w:lang w:val="en-GB" w:eastAsia="en-US"/>
    </w:rPr>
  </w:style>
  <w:style w:type="paragraph" w:customStyle="1" w:styleId="0098E2CA333348B7B5DE788A633A102D3">
    <w:name w:val="0098E2CA333348B7B5DE788A633A102D3"/>
    <w:rsid w:val="00A57D1D"/>
    <w:pPr>
      <w:spacing w:after="0" w:line="290" w:lineRule="atLeast"/>
    </w:pPr>
    <w:rPr>
      <w:rFonts w:eastAsiaTheme="minorHAnsi"/>
      <w:sz w:val="20"/>
      <w:lang w:val="en-GB" w:eastAsia="en-US"/>
    </w:rPr>
  </w:style>
  <w:style w:type="paragraph" w:customStyle="1" w:styleId="27918BB1172E42B8ADA65DC0B11BA22B3">
    <w:name w:val="27918BB1172E42B8ADA65DC0B11BA22B3"/>
    <w:rsid w:val="00A57D1D"/>
    <w:pPr>
      <w:spacing w:after="0" w:line="290" w:lineRule="atLeast"/>
    </w:pPr>
    <w:rPr>
      <w:rFonts w:eastAsiaTheme="minorHAnsi"/>
      <w:sz w:val="20"/>
      <w:lang w:val="en-GB" w:eastAsia="en-US"/>
    </w:rPr>
  </w:style>
  <w:style w:type="paragraph" w:customStyle="1" w:styleId="F9E8399D992E40898664A8B98715D3D910">
    <w:name w:val="F9E8399D992E40898664A8B98715D3D910"/>
    <w:rsid w:val="00A57D1D"/>
    <w:pPr>
      <w:spacing w:after="0" w:line="290" w:lineRule="atLeast"/>
    </w:pPr>
    <w:rPr>
      <w:rFonts w:eastAsiaTheme="minorHAnsi"/>
      <w:sz w:val="20"/>
      <w:lang w:val="en-GB" w:eastAsia="en-US"/>
    </w:rPr>
  </w:style>
  <w:style w:type="paragraph" w:customStyle="1" w:styleId="CBCE6AE1712341CD9117D2047CF16D8811">
    <w:name w:val="CBCE6AE1712341CD9117D2047CF16D8811"/>
    <w:rsid w:val="00F544F3"/>
    <w:pPr>
      <w:spacing w:after="0" w:line="290" w:lineRule="atLeast"/>
    </w:pPr>
    <w:rPr>
      <w:rFonts w:eastAsiaTheme="minorHAnsi"/>
      <w:sz w:val="20"/>
      <w:lang w:val="en-GB" w:eastAsia="en-US"/>
    </w:rPr>
  </w:style>
  <w:style w:type="paragraph" w:customStyle="1" w:styleId="9087EB1C41F2468989160FE28D86F3E211">
    <w:name w:val="9087EB1C41F2468989160FE28D86F3E211"/>
    <w:rsid w:val="00F544F3"/>
    <w:pPr>
      <w:spacing w:after="0" w:line="290" w:lineRule="atLeast"/>
    </w:pPr>
    <w:rPr>
      <w:rFonts w:eastAsiaTheme="minorHAnsi"/>
      <w:sz w:val="20"/>
      <w:lang w:val="en-GB" w:eastAsia="en-US"/>
    </w:rPr>
  </w:style>
  <w:style w:type="paragraph" w:customStyle="1" w:styleId="A18A238943DD4B548C2EF9CE62386F8611">
    <w:name w:val="A18A238943DD4B548C2EF9CE62386F8611"/>
    <w:rsid w:val="00F544F3"/>
    <w:pPr>
      <w:spacing w:after="0" w:line="290" w:lineRule="atLeast"/>
    </w:pPr>
    <w:rPr>
      <w:rFonts w:eastAsiaTheme="minorHAnsi"/>
      <w:sz w:val="20"/>
      <w:lang w:val="en-GB" w:eastAsia="en-US"/>
    </w:rPr>
  </w:style>
  <w:style w:type="paragraph" w:customStyle="1" w:styleId="2F54004965CB4BA1BA34C1070F6358E911">
    <w:name w:val="2F54004965CB4BA1BA34C1070F6358E911"/>
    <w:rsid w:val="00F544F3"/>
    <w:pPr>
      <w:spacing w:after="0" w:line="290" w:lineRule="atLeast"/>
    </w:pPr>
    <w:rPr>
      <w:rFonts w:eastAsiaTheme="minorHAnsi"/>
      <w:sz w:val="20"/>
      <w:lang w:val="en-GB" w:eastAsia="en-US"/>
    </w:rPr>
  </w:style>
  <w:style w:type="paragraph" w:customStyle="1" w:styleId="30A1906D04374D9584BC2022FB7B5D0311">
    <w:name w:val="30A1906D04374D9584BC2022FB7B5D0311"/>
    <w:rsid w:val="00F544F3"/>
    <w:pPr>
      <w:spacing w:after="0" w:line="290" w:lineRule="atLeast"/>
    </w:pPr>
    <w:rPr>
      <w:rFonts w:eastAsiaTheme="minorHAnsi"/>
      <w:sz w:val="20"/>
      <w:lang w:val="en-GB" w:eastAsia="en-US"/>
    </w:rPr>
  </w:style>
  <w:style w:type="paragraph" w:customStyle="1" w:styleId="1F35E88600794A0986C18B08A04C766611">
    <w:name w:val="1F35E88600794A0986C18B08A04C766611"/>
    <w:rsid w:val="00F544F3"/>
    <w:pPr>
      <w:spacing w:after="0" w:line="290" w:lineRule="atLeast"/>
    </w:pPr>
    <w:rPr>
      <w:rFonts w:eastAsiaTheme="minorHAnsi"/>
      <w:sz w:val="20"/>
      <w:lang w:val="en-GB" w:eastAsia="en-US"/>
    </w:rPr>
  </w:style>
  <w:style w:type="paragraph" w:customStyle="1" w:styleId="886F886CB3244E44B9202CCB3A2F685C11">
    <w:name w:val="886F886CB3244E44B9202CCB3A2F685C11"/>
    <w:rsid w:val="00F544F3"/>
    <w:pPr>
      <w:spacing w:after="0" w:line="290" w:lineRule="atLeast"/>
    </w:pPr>
    <w:rPr>
      <w:rFonts w:eastAsiaTheme="minorHAnsi"/>
      <w:sz w:val="20"/>
      <w:lang w:val="en-GB" w:eastAsia="en-US"/>
    </w:rPr>
  </w:style>
  <w:style w:type="paragraph" w:customStyle="1" w:styleId="40DC200154604166922406EFE270563011">
    <w:name w:val="40DC200154604166922406EFE270563011"/>
    <w:rsid w:val="00F544F3"/>
    <w:pPr>
      <w:spacing w:after="0" w:line="290" w:lineRule="atLeast"/>
    </w:pPr>
    <w:rPr>
      <w:rFonts w:eastAsiaTheme="minorHAnsi"/>
      <w:sz w:val="20"/>
      <w:lang w:val="en-GB" w:eastAsia="en-US"/>
    </w:rPr>
  </w:style>
  <w:style w:type="paragraph" w:customStyle="1" w:styleId="FCA391A2831A4FF890EF3BBCFFB978D611">
    <w:name w:val="FCA391A2831A4FF890EF3BBCFFB978D611"/>
    <w:rsid w:val="00F544F3"/>
    <w:pPr>
      <w:spacing w:after="0" w:line="290" w:lineRule="atLeast"/>
    </w:pPr>
    <w:rPr>
      <w:rFonts w:eastAsiaTheme="minorHAnsi"/>
      <w:sz w:val="20"/>
      <w:lang w:val="en-GB" w:eastAsia="en-US"/>
    </w:rPr>
  </w:style>
  <w:style w:type="paragraph" w:customStyle="1" w:styleId="20E44CAC18124F0096C5DE03326CBAAB11">
    <w:name w:val="20E44CAC18124F0096C5DE03326CBAAB11"/>
    <w:rsid w:val="00F544F3"/>
    <w:pPr>
      <w:spacing w:after="0" w:line="290" w:lineRule="atLeast"/>
    </w:pPr>
    <w:rPr>
      <w:rFonts w:eastAsiaTheme="minorHAnsi"/>
      <w:sz w:val="20"/>
      <w:lang w:val="en-GB" w:eastAsia="en-US"/>
    </w:rPr>
  </w:style>
  <w:style w:type="paragraph" w:customStyle="1" w:styleId="72557C650D214827BD12FF905EFB0C6C11">
    <w:name w:val="72557C650D214827BD12FF905EFB0C6C11"/>
    <w:rsid w:val="00F544F3"/>
    <w:pPr>
      <w:spacing w:after="0" w:line="290" w:lineRule="atLeast"/>
    </w:pPr>
    <w:rPr>
      <w:rFonts w:eastAsiaTheme="minorHAnsi"/>
      <w:sz w:val="20"/>
      <w:lang w:val="en-GB" w:eastAsia="en-US"/>
    </w:rPr>
  </w:style>
  <w:style w:type="paragraph" w:customStyle="1" w:styleId="665C7BA6007843AA8E2211C41697270811">
    <w:name w:val="665C7BA6007843AA8E2211C41697270811"/>
    <w:rsid w:val="00F544F3"/>
    <w:pPr>
      <w:spacing w:after="0" w:line="290" w:lineRule="atLeast"/>
    </w:pPr>
    <w:rPr>
      <w:rFonts w:eastAsiaTheme="minorHAnsi"/>
      <w:sz w:val="20"/>
      <w:lang w:val="en-GB" w:eastAsia="en-US"/>
    </w:rPr>
  </w:style>
  <w:style w:type="paragraph" w:customStyle="1" w:styleId="D6B87B4416064655897DE638DEB8014711">
    <w:name w:val="D6B87B4416064655897DE638DEB8014711"/>
    <w:rsid w:val="00F544F3"/>
    <w:pPr>
      <w:spacing w:after="0" w:line="290" w:lineRule="atLeast"/>
    </w:pPr>
    <w:rPr>
      <w:rFonts w:eastAsiaTheme="minorHAnsi"/>
      <w:sz w:val="20"/>
      <w:lang w:val="en-GB" w:eastAsia="en-US"/>
    </w:rPr>
  </w:style>
  <w:style w:type="paragraph" w:customStyle="1" w:styleId="87F36BE6CB2A4432A970F3B7560A76D211">
    <w:name w:val="87F36BE6CB2A4432A970F3B7560A76D211"/>
    <w:rsid w:val="00F544F3"/>
    <w:pPr>
      <w:spacing w:after="0" w:line="290" w:lineRule="atLeast"/>
    </w:pPr>
    <w:rPr>
      <w:rFonts w:eastAsiaTheme="minorHAnsi"/>
      <w:sz w:val="20"/>
      <w:lang w:val="en-GB" w:eastAsia="en-US"/>
    </w:rPr>
  </w:style>
  <w:style w:type="paragraph" w:customStyle="1" w:styleId="B18028AE451449AA85F938FE7A694C9A11">
    <w:name w:val="B18028AE451449AA85F938FE7A694C9A11"/>
    <w:rsid w:val="00F544F3"/>
    <w:pPr>
      <w:spacing w:after="0" w:line="290" w:lineRule="atLeast"/>
    </w:pPr>
    <w:rPr>
      <w:rFonts w:eastAsiaTheme="minorHAnsi"/>
      <w:sz w:val="20"/>
      <w:lang w:val="en-GB" w:eastAsia="en-US"/>
    </w:rPr>
  </w:style>
  <w:style w:type="paragraph" w:customStyle="1" w:styleId="993B81A32D794A0EB567FC83CD819A9411">
    <w:name w:val="993B81A32D794A0EB567FC83CD819A9411"/>
    <w:rsid w:val="00F544F3"/>
    <w:pPr>
      <w:spacing w:after="0" w:line="290" w:lineRule="atLeast"/>
    </w:pPr>
    <w:rPr>
      <w:rFonts w:eastAsiaTheme="minorHAnsi"/>
      <w:sz w:val="20"/>
      <w:lang w:val="en-GB" w:eastAsia="en-US"/>
    </w:rPr>
  </w:style>
  <w:style w:type="paragraph" w:customStyle="1" w:styleId="0B8A2B58948C41BDA02C28747FEF150B11">
    <w:name w:val="0B8A2B58948C41BDA02C28747FEF150B11"/>
    <w:rsid w:val="00F544F3"/>
    <w:pPr>
      <w:spacing w:after="0" w:line="290" w:lineRule="atLeast"/>
    </w:pPr>
    <w:rPr>
      <w:rFonts w:eastAsiaTheme="minorHAnsi"/>
      <w:sz w:val="20"/>
      <w:lang w:val="en-GB" w:eastAsia="en-US"/>
    </w:rPr>
  </w:style>
  <w:style w:type="paragraph" w:customStyle="1" w:styleId="86B90F2007884AE4A81A0D356C2986FC11">
    <w:name w:val="86B90F2007884AE4A81A0D356C2986FC11"/>
    <w:rsid w:val="00F544F3"/>
    <w:pPr>
      <w:spacing w:after="0" w:line="290" w:lineRule="atLeast"/>
    </w:pPr>
    <w:rPr>
      <w:rFonts w:eastAsiaTheme="minorHAnsi"/>
      <w:sz w:val="20"/>
      <w:lang w:val="en-GB" w:eastAsia="en-US"/>
    </w:rPr>
  </w:style>
  <w:style w:type="paragraph" w:customStyle="1" w:styleId="178AB7055C9A4C09A82777B333BD321211">
    <w:name w:val="178AB7055C9A4C09A82777B333BD321211"/>
    <w:rsid w:val="00F544F3"/>
    <w:pPr>
      <w:spacing w:after="0" w:line="290" w:lineRule="atLeast"/>
    </w:pPr>
    <w:rPr>
      <w:rFonts w:eastAsiaTheme="minorHAnsi"/>
      <w:sz w:val="20"/>
      <w:lang w:val="en-GB" w:eastAsia="en-US"/>
    </w:rPr>
  </w:style>
  <w:style w:type="paragraph" w:customStyle="1" w:styleId="E74284C04E7043B49281A372975E89E210">
    <w:name w:val="E74284C04E7043B49281A372975E89E210"/>
    <w:rsid w:val="00F544F3"/>
    <w:pPr>
      <w:spacing w:after="0" w:line="290" w:lineRule="atLeast"/>
    </w:pPr>
    <w:rPr>
      <w:rFonts w:eastAsiaTheme="minorHAnsi"/>
      <w:sz w:val="20"/>
      <w:lang w:val="en-GB" w:eastAsia="en-US"/>
    </w:rPr>
  </w:style>
  <w:style w:type="paragraph" w:customStyle="1" w:styleId="F5F178A0D8CA4FD68EDA3A0C0304A8E010">
    <w:name w:val="F5F178A0D8CA4FD68EDA3A0C0304A8E010"/>
    <w:rsid w:val="00F544F3"/>
    <w:pPr>
      <w:spacing w:after="0" w:line="290" w:lineRule="atLeast"/>
    </w:pPr>
    <w:rPr>
      <w:rFonts w:eastAsiaTheme="minorHAnsi"/>
      <w:sz w:val="20"/>
      <w:lang w:val="en-GB" w:eastAsia="en-US"/>
    </w:rPr>
  </w:style>
  <w:style w:type="paragraph" w:customStyle="1" w:styleId="96A735E570B84329A774072A941E527310">
    <w:name w:val="96A735E570B84329A774072A941E527310"/>
    <w:rsid w:val="00F544F3"/>
    <w:pPr>
      <w:spacing w:after="0" w:line="290" w:lineRule="atLeast"/>
    </w:pPr>
    <w:rPr>
      <w:rFonts w:eastAsiaTheme="minorHAnsi"/>
      <w:sz w:val="20"/>
      <w:lang w:val="en-GB" w:eastAsia="en-US"/>
    </w:rPr>
  </w:style>
  <w:style w:type="paragraph" w:customStyle="1" w:styleId="A08FE59779854356B93A3AAE91AE16419">
    <w:name w:val="A08FE59779854356B93A3AAE91AE16419"/>
    <w:rsid w:val="00F544F3"/>
    <w:pPr>
      <w:spacing w:after="0" w:line="290" w:lineRule="atLeast"/>
    </w:pPr>
    <w:rPr>
      <w:rFonts w:eastAsiaTheme="minorHAnsi"/>
      <w:sz w:val="20"/>
      <w:lang w:val="en-GB" w:eastAsia="en-US"/>
    </w:rPr>
  </w:style>
  <w:style w:type="paragraph" w:customStyle="1" w:styleId="2874DF83B4B74D0ABDBE60DC65C02AC59">
    <w:name w:val="2874DF83B4B74D0ABDBE60DC65C02AC59"/>
    <w:rsid w:val="00F544F3"/>
    <w:pPr>
      <w:spacing w:after="0" w:line="290" w:lineRule="atLeast"/>
    </w:pPr>
    <w:rPr>
      <w:rFonts w:eastAsiaTheme="minorHAnsi"/>
      <w:sz w:val="20"/>
      <w:lang w:val="en-GB" w:eastAsia="en-US"/>
    </w:rPr>
  </w:style>
  <w:style w:type="paragraph" w:customStyle="1" w:styleId="31AE2570046943A6837CCB64C28EF8669">
    <w:name w:val="31AE2570046943A6837CCB64C28EF8669"/>
    <w:rsid w:val="00F544F3"/>
    <w:pPr>
      <w:spacing w:after="0" w:line="290" w:lineRule="atLeast"/>
    </w:pPr>
    <w:rPr>
      <w:rFonts w:eastAsiaTheme="minorHAnsi"/>
      <w:sz w:val="20"/>
      <w:lang w:val="en-GB" w:eastAsia="en-US"/>
    </w:rPr>
  </w:style>
  <w:style w:type="paragraph" w:customStyle="1" w:styleId="429C80E08EC947EA83F06262DB9F88049">
    <w:name w:val="429C80E08EC947EA83F06262DB9F88049"/>
    <w:rsid w:val="00F544F3"/>
    <w:pPr>
      <w:spacing w:after="0" w:line="290" w:lineRule="atLeast"/>
    </w:pPr>
    <w:rPr>
      <w:rFonts w:eastAsiaTheme="minorHAnsi"/>
      <w:sz w:val="20"/>
      <w:lang w:val="en-GB" w:eastAsia="en-US"/>
    </w:rPr>
  </w:style>
  <w:style w:type="paragraph" w:customStyle="1" w:styleId="9418E83ABD80484687FA596D6E5433699">
    <w:name w:val="9418E83ABD80484687FA596D6E5433699"/>
    <w:rsid w:val="00F544F3"/>
    <w:pPr>
      <w:spacing w:after="0" w:line="290" w:lineRule="atLeast"/>
    </w:pPr>
    <w:rPr>
      <w:rFonts w:eastAsiaTheme="minorHAnsi"/>
      <w:sz w:val="20"/>
      <w:lang w:val="en-GB" w:eastAsia="en-US"/>
    </w:rPr>
  </w:style>
  <w:style w:type="paragraph" w:customStyle="1" w:styleId="BAD89B38B74F40B99FA55B77D1D9C8F39">
    <w:name w:val="BAD89B38B74F40B99FA55B77D1D9C8F39"/>
    <w:rsid w:val="00F544F3"/>
    <w:pPr>
      <w:spacing w:after="0" w:line="290" w:lineRule="atLeast"/>
    </w:pPr>
    <w:rPr>
      <w:rFonts w:eastAsiaTheme="minorHAnsi"/>
      <w:sz w:val="20"/>
      <w:lang w:val="en-GB" w:eastAsia="en-US"/>
    </w:rPr>
  </w:style>
  <w:style w:type="paragraph" w:customStyle="1" w:styleId="5790CFAA0C0043E6BE3DC705E4467F8A9">
    <w:name w:val="5790CFAA0C0043E6BE3DC705E4467F8A9"/>
    <w:rsid w:val="00F544F3"/>
    <w:pPr>
      <w:spacing w:after="0" w:line="290" w:lineRule="atLeast"/>
    </w:pPr>
    <w:rPr>
      <w:rFonts w:eastAsiaTheme="minorHAnsi"/>
      <w:sz w:val="20"/>
      <w:lang w:val="en-GB" w:eastAsia="en-US"/>
    </w:rPr>
  </w:style>
  <w:style w:type="paragraph" w:customStyle="1" w:styleId="B8F7EF8FD5FC450AABCFA65FBDB07EB79">
    <w:name w:val="B8F7EF8FD5FC450AABCFA65FBDB07EB79"/>
    <w:rsid w:val="00F544F3"/>
    <w:pPr>
      <w:spacing w:after="0" w:line="290" w:lineRule="atLeast"/>
    </w:pPr>
    <w:rPr>
      <w:rFonts w:eastAsiaTheme="minorHAnsi"/>
      <w:sz w:val="20"/>
      <w:lang w:val="en-GB" w:eastAsia="en-US"/>
    </w:rPr>
  </w:style>
  <w:style w:type="paragraph" w:customStyle="1" w:styleId="0FCB28BF6313447389D263A5C4443B399">
    <w:name w:val="0FCB28BF6313447389D263A5C4443B399"/>
    <w:rsid w:val="00F544F3"/>
    <w:pPr>
      <w:spacing w:after="0" w:line="290" w:lineRule="atLeast"/>
    </w:pPr>
    <w:rPr>
      <w:rFonts w:eastAsiaTheme="minorHAnsi"/>
      <w:sz w:val="20"/>
      <w:lang w:val="en-GB" w:eastAsia="en-US"/>
    </w:rPr>
  </w:style>
  <w:style w:type="paragraph" w:customStyle="1" w:styleId="43550DF10D7447B2BC301C0E6C87FC5F9">
    <w:name w:val="43550DF10D7447B2BC301C0E6C87FC5F9"/>
    <w:rsid w:val="00F544F3"/>
    <w:pPr>
      <w:spacing w:after="0" w:line="290" w:lineRule="atLeast"/>
    </w:pPr>
    <w:rPr>
      <w:rFonts w:eastAsiaTheme="minorHAnsi"/>
      <w:sz w:val="20"/>
      <w:lang w:val="en-GB" w:eastAsia="en-US"/>
    </w:rPr>
  </w:style>
  <w:style w:type="paragraph" w:customStyle="1" w:styleId="6A488CD51C834045BE8003FBC17CF9FD8">
    <w:name w:val="6A488CD51C834045BE8003FBC17CF9FD8"/>
    <w:rsid w:val="00F544F3"/>
    <w:pPr>
      <w:spacing w:after="0" w:line="290" w:lineRule="atLeast"/>
    </w:pPr>
    <w:rPr>
      <w:rFonts w:eastAsiaTheme="minorHAnsi"/>
      <w:sz w:val="20"/>
      <w:lang w:val="en-GB" w:eastAsia="en-US"/>
    </w:rPr>
  </w:style>
  <w:style w:type="paragraph" w:customStyle="1" w:styleId="1C223FEF96BC4213B10567AD2CE4F3E88">
    <w:name w:val="1C223FEF96BC4213B10567AD2CE4F3E88"/>
    <w:rsid w:val="00F544F3"/>
    <w:pPr>
      <w:spacing w:after="0" w:line="290" w:lineRule="atLeast"/>
    </w:pPr>
    <w:rPr>
      <w:rFonts w:eastAsiaTheme="minorHAnsi"/>
      <w:sz w:val="20"/>
      <w:lang w:val="en-GB" w:eastAsia="en-US"/>
    </w:rPr>
  </w:style>
  <w:style w:type="paragraph" w:customStyle="1" w:styleId="900A553A44EB4882B6B71E951B020CFD8">
    <w:name w:val="900A553A44EB4882B6B71E951B020CFD8"/>
    <w:rsid w:val="00F544F3"/>
    <w:pPr>
      <w:spacing w:after="0" w:line="290" w:lineRule="atLeast"/>
    </w:pPr>
    <w:rPr>
      <w:rFonts w:eastAsiaTheme="minorHAnsi"/>
      <w:sz w:val="20"/>
      <w:lang w:val="en-GB" w:eastAsia="en-US"/>
    </w:rPr>
  </w:style>
  <w:style w:type="paragraph" w:customStyle="1" w:styleId="41647572F4054D348C092A768311F9378">
    <w:name w:val="41647572F4054D348C092A768311F9378"/>
    <w:rsid w:val="00F544F3"/>
    <w:pPr>
      <w:spacing w:after="0" w:line="290" w:lineRule="atLeast"/>
    </w:pPr>
    <w:rPr>
      <w:rFonts w:eastAsiaTheme="minorHAnsi"/>
      <w:sz w:val="20"/>
      <w:lang w:val="en-GB" w:eastAsia="en-US"/>
    </w:rPr>
  </w:style>
  <w:style w:type="paragraph" w:customStyle="1" w:styleId="501B110D51964E9A9B90194DE77E324E8">
    <w:name w:val="501B110D51964E9A9B90194DE77E324E8"/>
    <w:rsid w:val="00F544F3"/>
    <w:pPr>
      <w:spacing w:after="0" w:line="290" w:lineRule="atLeast"/>
    </w:pPr>
    <w:rPr>
      <w:rFonts w:eastAsiaTheme="minorHAnsi"/>
      <w:sz w:val="20"/>
      <w:lang w:val="en-GB" w:eastAsia="en-US"/>
    </w:rPr>
  </w:style>
  <w:style w:type="paragraph" w:customStyle="1" w:styleId="D16EE62DEFC1488C9E5F6474A80B8C504">
    <w:name w:val="D16EE62DEFC1488C9E5F6474A80B8C504"/>
    <w:rsid w:val="00F544F3"/>
    <w:pPr>
      <w:spacing w:after="0" w:line="290" w:lineRule="atLeast"/>
    </w:pPr>
    <w:rPr>
      <w:rFonts w:eastAsiaTheme="minorHAnsi"/>
      <w:sz w:val="20"/>
      <w:lang w:val="en-GB" w:eastAsia="en-US"/>
    </w:rPr>
  </w:style>
  <w:style w:type="paragraph" w:customStyle="1" w:styleId="73BFB2C06FD741688A68C83EB74A82507">
    <w:name w:val="73BFB2C06FD741688A68C83EB74A82507"/>
    <w:rsid w:val="00F544F3"/>
    <w:pPr>
      <w:spacing w:after="0" w:line="290" w:lineRule="atLeast"/>
    </w:pPr>
    <w:rPr>
      <w:rFonts w:eastAsiaTheme="minorHAnsi"/>
      <w:sz w:val="20"/>
      <w:lang w:val="en-GB" w:eastAsia="en-US"/>
    </w:rPr>
  </w:style>
  <w:style w:type="paragraph" w:customStyle="1" w:styleId="E9585A3117CD4B1BA994FE4F30DA95C36">
    <w:name w:val="E9585A3117CD4B1BA994FE4F30DA95C36"/>
    <w:rsid w:val="00F544F3"/>
    <w:pPr>
      <w:spacing w:after="0" w:line="290" w:lineRule="atLeast"/>
    </w:pPr>
    <w:rPr>
      <w:rFonts w:eastAsiaTheme="minorHAnsi"/>
      <w:sz w:val="20"/>
      <w:lang w:val="en-GB" w:eastAsia="en-US"/>
    </w:rPr>
  </w:style>
  <w:style w:type="paragraph" w:customStyle="1" w:styleId="00932EC101DF420185885BDD582AB2466">
    <w:name w:val="00932EC101DF420185885BDD582AB2466"/>
    <w:rsid w:val="00F544F3"/>
    <w:pPr>
      <w:spacing w:after="0" w:line="290" w:lineRule="atLeast"/>
    </w:pPr>
    <w:rPr>
      <w:rFonts w:eastAsiaTheme="minorHAnsi"/>
      <w:sz w:val="20"/>
      <w:lang w:val="en-GB" w:eastAsia="en-US"/>
    </w:rPr>
  </w:style>
  <w:style w:type="paragraph" w:customStyle="1" w:styleId="8F671754AF204786BE2C761F639B66274">
    <w:name w:val="8F671754AF204786BE2C761F639B66274"/>
    <w:rsid w:val="00F544F3"/>
    <w:pPr>
      <w:spacing w:after="0" w:line="290" w:lineRule="atLeast"/>
    </w:pPr>
    <w:rPr>
      <w:rFonts w:eastAsiaTheme="minorHAnsi"/>
      <w:sz w:val="20"/>
      <w:lang w:val="en-GB" w:eastAsia="en-US"/>
    </w:rPr>
  </w:style>
  <w:style w:type="paragraph" w:customStyle="1" w:styleId="399BBEFC563C43CFAD5E531154F4D3535">
    <w:name w:val="399BBEFC563C43CFAD5E531154F4D3535"/>
    <w:rsid w:val="00F544F3"/>
    <w:pPr>
      <w:spacing w:after="0" w:line="290" w:lineRule="atLeast"/>
    </w:pPr>
    <w:rPr>
      <w:rFonts w:eastAsiaTheme="minorHAnsi"/>
      <w:sz w:val="20"/>
      <w:lang w:val="en-GB" w:eastAsia="en-US"/>
    </w:rPr>
  </w:style>
  <w:style w:type="paragraph" w:customStyle="1" w:styleId="9866328D96524A828A329418D658EF8E4">
    <w:name w:val="9866328D96524A828A329418D658EF8E4"/>
    <w:rsid w:val="00F544F3"/>
    <w:pPr>
      <w:spacing w:after="0" w:line="290" w:lineRule="atLeast"/>
    </w:pPr>
    <w:rPr>
      <w:rFonts w:eastAsiaTheme="minorHAnsi"/>
      <w:sz w:val="20"/>
      <w:lang w:val="en-GB" w:eastAsia="en-US"/>
    </w:rPr>
  </w:style>
  <w:style w:type="paragraph" w:customStyle="1" w:styleId="5D1BDAC91EB64F20B883FC53F8EA7AF54">
    <w:name w:val="5D1BDAC91EB64F20B883FC53F8EA7AF54"/>
    <w:rsid w:val="00F544F3"/>
    <w:pPr>
      <w:spacing w:after="0" w:line="290" w:lineRule="atLeast"/>
    </w:pPr>
    <w:rPr>
      <w:rFonts w:eastAsiaTheme="minorHAnsi"/>
      <w:sz w:val="20"/>
      <w:lang w:val="en-GB" w:eastAsia="en-US"/>
    </w:rPr>
  </w:style>
  <w:style w:type="paragraph" w:customStyle="1" w:styleId="F1A6B93642D44737A790EB3ACFDF6A4A4">
    <w:name w:val="F1A6B93642D44737A790EB3ACFDF6A4A4"/>
    <w:rsid w:val="00F544F3"/>
    <w:pPr>
      <w:spacing w:after="0" w:line="290" w:lineRule="atLeast"/>
    </w:pPr>
    <w:rPr>
      <w:rFonts w:eastAsiaTheme="minorHAnsi"/>
      <w:sz w:val="20"/>
      <w:lang w:val="en-GB" w:eastAsia="en-US"/>
    </w:rPr>
  </w:style>
  <w:style w:type="paragraph" w:customStyle="1" w:styleId="DEA1FFFAB4404B4192AA7AA6895E03C94">
    <w:name w:val="DEA1FFFAB4404B4192AA7AA6895E03C94"/>
    <w:rsid w:val="00F544F3"/>
    <w:pPr>
      <w:spacing w:after="0" w:line="290" w:lineRule="atLeast"/>
    </w:pPr>
    <w:rPr>
      <w:rFonts w:eastAsiaTheme="minorHAnsi"/>
      <w:sz w:val="20"/>
      <w:lang w:val="en-GB" w:eastAsia="en-US"/>
    </w:rPr>
  </w:style>
  <w:style w:type="paragraph" w:customStyle="1" w:styleId="455A0F6D755B4CA9812113D41B3FB88F4">
    <w:name w:val="455A0F6D755B4CA9812113D41B3FB88F4"/>
    <w:rsid w:val="00F544F3"/>
    <w:pPr>
      <w:spacing w:after="0" w:line="290" w:lineRule="atLeast"/>
    </w:pPr>
    <w:rPr>
      <w:rFonts w:eastAsiaTheme="minorHAnsi"/>
      <w:sz w:val="20"/>
      <w:lang w:val="en-GB" w:eastAsia="en-US"/>
    </w:rPr>
  </w:style>
  <w:style w:type="paragraph" w:customStyle="1" w:styleId="6B3A5C8D447741778FC1759B914E92F74">
    <w:name w:val="6B3A5C8D447741778FC1759B914E92F74"/>
    <w:rsid w:val="00F544F3"/>
    <w:pPr>
      <w:spacing w:after="0" w:line="290" w:lineRule="atLeast"/>
    </w:pPr>
    <w:rPr>
      <w:rFonts w:eastAsiaTheme="minorHAnsi"/>
      <w:sz w:val="20"/>
      <w:lang w:val="en-GB" w:eastAsia="en-US"/>
    </w:rPr>
  </w:style>
  <w:style w:type="paragraph" w:customStyle="1" w:styleId="E965299DB1FC47E7A83225B34218BDBF4">
    <w:name w:val="E965299DB1FC47E7A83225B34218BDBF4"/>
    <w:rsid w:val="00F544F3"/>
    <w:pPr>
      <w:spacing w:after="0" w:line="290" w:lineRule="atLeast"/>
    </w:pPr>
    <w:rPr>
      <w:rFonts w:eastAsiaTheme="minorHAnsi"/>
      <w:sz w:val="20"/>
      <w:lang w:val="en-GB" w:eastAsia="en-US"/>
    </w:rPr>
  </w:style>
  <w:style w:type="paragraph" w:customStyle="1" w:styleId="5FBD6C8576C640E89DDBAA522653F9AB4">
    <w:name w:val="5FBD6C8576C640E89DDBAA522653F9AB4"/>
    <w:rsid w:val="00F544F3"/>
    <w:pPr>
      <w:spacing w:after="0" w:line="290" w:lineRule="atLeast"/>
    </w:pPr>
    <w:rPr>
      <w:rFonts w:eastAsiaTheme="minorHAnsi"/>
      <w:sz w:val="20"/>
      <w:lang w:val="en-GB" w:eastAsia="en-US"/>
    </w:rPr>
  </w:style>
  <w:style w:type="paragraph" w:customStyle="1" w:styleId="4DD0A673E7714CB2B8D5625CA1C36A5E4">
    <w:name w:val="4DD0A673E7714CB2B8D5625CA1C36A5E4"/>
    <w:rsid w:val="00F544F3"/>
    <w:pPr>
      <w:spacing w:after="0" w:line="290" w:lineRule="atLeast"/>
    </w:pPr>
    <w:rPr>
      <w:rFonts w:eastAsiaTheme="minorHAnsi"/>
      <w:sz w:val="20"/>
      <w:lang w:val="en-GB" w:eastAsia="en-US"/>
    </w:rPr>
  </w:style>
  <w:style w:type="paragraph" w:customStyle="1" w:styleId="29554C0A77654170910F668EBDE0A9A94">
    <w:name w:val="29554C0A77654170910F668EBDE0A9A94"/>
    <w:rsid w:val="00F544F3"/>
    <w:pPr>
      <w:spacing w:after="0" w:line="290" w:lineRule="atLeast"/>
    </w:pPr>
    <w:rPr>
      <w:rFonts w:eastAsiaTheme="minorHAnsi"/>
      <w:sz w:val="20"/>
      <w:lang w:val="en-GB" w:eastAsia="en-US"/>
    </w:rPr>
  </w:style>
  <w:style w:type="paragraph" w:customStyle="1" w:styleId="436A1CF2798E4E9EA50AB66306C948F25">
    <w:name w:val="436A1CF2798E4E9EA50AB66306C948F25"/>
    <w:rsid w:val="00F544F3"/>
    <w:pPr>
      <w:spacing w:after="0" w:line="290" w:lineRule="atLeast"/>
    </w:pPr>
    <w:rPr>
      <w:rFonts w:eastAsiaTheme="minorHAnsi"/>
      <w:sz w:val="20"/>
      <w:lang w:val="en-GB" w:eastAsia="en-US"/>
    </w:rPr>
  </w:style>
  <w:style w:type="paragraph" w:customStyle="1" w:styleId="5D53B320B92F4BD1A30957E06BA198783">
    <w:name w:val="5D53B320B92F4BD1A30957E06BA198783"/>
    <w:rsid w:val="00F544F3"/>
    <w:pPr>
      <w:spacing w:after="0" w:line="290" w:lineRule="atLeast"/>
    </w:pPr>
    <w:rPr>
      <w:rFonts w:eastAsiaTheme="minorHAnsi"/>
      <w:sz w:val="20"/>
      <w:lang w:val="en-GB" w:eastAsia="en-US"/>
    </w:rPr>
  </w:style>
  <w:style w:type="paragraph" w:customStyle="1" w:styleId="CFF8AA24514844CDB3D5E367AD8714955">
    <w:name w:val="CFF8AA24514844CDB3D5E367AD8714955"/>
    <w:rsid w:val="00F544F3"/>
    <w:pPr>
      <w:spacing w:after="0" w:line="290" w:lineRule="atLeast"/>
    </w:pPr>
    <w:rPr>
      <w:rFonts w:eastAsiaTheme="minorHAnsi"/>
      <w:sz w:val="20"/>
      <w:lang w:val="en-GB" w:eastAsia="en-US"/>
    </w:rPr>
  </w:style>
  <w:style w:type="paragraph" w:customStyle="1" w:styleId="CA46595EA2C34FD88EF7376673A665605">
    <w:name w:val="CA46595EA2C34FD88EF7376673A665605"/>
    <w:rsid w:val="00F544F3"/>
    <w:pPr>
      <w:spacing w:after="0" w:line="290" w:lineRule="atLeast"/>
    </w:pPr>
    <w:rPr>
      <w:rFonts w:eastAsiaTheme="minorHAnsi"/>
      <w:sz w:val="20"/>
      <w:lang w:val="en-GB" w:eastAsia="en-US"/>
    </w:rPr>
  </w:style>
  <w:style w:type="paragraph" w:customStyle="1" w:styleId="12CC5C9F180349B68E0C55E4C96DCAB15">
    <w:name w:val="12CC5C9F180349B68E0C55E4C96DCAB15"/>
    <w:rsid w:val="00F544F3"/>
    <w:pPr>
      <w:spacing w:after="0" w:line="290" w:lineRule="atLeast"/>
    </w:pPr>
    <w:rPr>
      <w:rFonts w:eastAsiaTheme="minorHAnsi"/>
      <w:sz w:val="20"/>
      <w:lang w:val="en-GB" w:eastAsia="en-US"/>
    </w:rPr>
  </w:style>
  <w:style w:type="paragraph" w:customStyle="1" w:styleId="789DBB2586BE4DDD8F99847444D5B9C74">
    <w:name w:val="789DBB2586BE4DDD8F99847444D5B9C74"/>
    <w:rsid w:val="00F544F3"/>
    <w:pPr>
      <w:spacing w:after="0" w:line="290" w:lineRule="atLeast"/>
    </w:pPr>
    <w:rPr>
      <w:rFonts w:eastAsiaTheme="minorHAnsi"/>
      <w:sz w:val="20"/>
      <w:lang w:val="en-GB" w:eastAsia="en-US"/>
    </w:rPr>
  </w:style>
  <w:style w:type="paragraph" w:customStyle="1" w:styleId="8388690FC49F49F0938941DDE594A1104">
    <w:name w:val="8388690FC49F49F0938941DDE594A1104"/>
    <w:rsid w:val="00F544F3"/>
    <w:pPr>
      <w:spacing w:after="0" w:line="290" w:lineRule="atLeast"/>
    </w:pPr>
    <w:rPr>
      <w:rFonts w:eastAsiaTheme="minorHAnsi"/>
      <w:sz w:val="20"/>
      <w:lang w:val="en-GB" w:eastAsia="en-US"/>
    </w:rPr>
  </w:style>
  <w:style w:type="paragraph" w:customStyle="1" w:styleId="62F27145A7D54523B7CDA4DAA22CFC2E4">
    <w:name w:val="62F27145A7D54523B7CDA4DAA22CFC2E4"/>
    <w:rsid w:val="00F544F3"/>
    <w:pPr>
      <w:spacing w:after="0" w:line="290" w:lineRule="atLeast"/>
    </w:pPr>
    <w:rPr>
      <w:rFonts w:eastAsiaTheme="minorHAnsi"/>
      <w:sz w:val="20"/>
      <w:lang w:val="en-GB" w:eastAsia="en-US"/>
    </w:rPr>
  </w:style>
  <w:style w:type="paragraph" w:customStyle="1" w:styleId="0098E2CA333348B7B5DE788A633A102D4">
    <w:name w:val="0098E2CA333348B7B5DE788A633A102D4"/>
    <w:rsid w:val="00F544F3"/>
    <w:pPr>
      <w:spacing w:after="0" w:line="290" w:lineRule="atLeast"/>
    </w:pPr>
    <w:rPr>
      <w:rFonts w:eastAsiaTheme="minorHAnsi"/>
      <w:sz w:val="20"/>
      <w:lang w:val="en-GB" w:eastAsia="en-US"/>
    </w:rPr>
  </w:style>
  <w:style w:type="paragraph" w:customStyle="1" w:styleId="27918BB1172E42B8ADA65DC0B11BA22B4">
    <w:name w:val="27918BB1172E42B8ADA65DC0B11BA22B4"/>
    <w:rsid w:val="00F544F3"/>
    <w:pPr>
      <w:spacing w:after="0" w:line="290" w:lineRule="atLeast"/>
    </w:pPr>
    <w:rPr>
      <w:rFonts w:eastAsiaTheme="minorHAnsi"/>
      <w:sz w:val="20"/>
      <w:lang w:val="en-GB" w:eastAsia="en-US"/>
    </w:rPr>
  </w:style>
  <w:style w:type="paragraph" w:customStyle="1" w:styleId="F9E8399D992E40898664A8B98715D3D911">
    <w:name w:val="F9E8399D992E40898664A8B98715D3D911"/>
    <w:rsid w:val="00F544F3"/>
    <w:pPr>
      <w:spacing w:after="0" w:line="290" w:lineRule="atLeast"/>
    </w:pPr>
    <w:rPr>
      <w:rFonts w:eastAsiaTheme="minorHAnsi"/>
      <w:sz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C9BF72A7-13D1-46DD-B025-4301DE66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2561</Words>
  <Characters>16135</Characters>
  <Application>Microsoft Office Word</Application>
  <DocSecurity>0</DocSecurity>
  <Lines>134</Lines>
  <Paragraphs>37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VORLAGENBAUER.ch</Company>
  <LinksUpToDate>false</LinksUpToDate>
  <CharactersWithSpaces>18659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Bettina Flückiger</dc:creator>
  <cp:lastModifiedBy>Miryam Jakob</cp:lastModifiedBy>
  <cp:revision>126</cp:revision>
  <cp:lastPrinted>2021-11-03T10:16:00Z</cp:lastPrinted>
  <dcterms:created xsi:type="dcterms:W3CDTF">2022-08-23T16:17:00Z</dcterms:created>
  <dcterms:modified xsi:type="dcterms:W3CDTF">2023-12-14T09:59:00Z</dcterms:modified>
</cp:coreProperties>
</file>