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4D654" w14:textId="44B9991A" w:rsidR="00EC4555" w:rsidRPr="00164F26" w:rsidRDefault="007C2AC6" w:rsidP="00013CF5">
      <w:pPr>
        <w:pStyle w:val="berschrift3"/>
        <w:rPr>
          <w:rFonts w:ascii="Arial" w:hAnsi="Arial" w:cs="Arial"/>
          <w:b w:val="0"/>
        </w:rPr>
      </w:pPr>
      <w:r w:rsidRPr="00164F26">
        <w:rPr>
          <w:rFonts w:ascii="Arial" w:hAnsi="Arial" w:cs="Arial"/>
          <w:b w:val="0"/>
        </w:rPr>
        <w:t>Schweizer Programm für Erasmus+</w:t>
      </w:r>
      <w:r w:rsidR="00EC4555" w:rsidRPr="00164F26">
        <w:rPr>
          <w:rFonts w:ascii="Arial" w:hAnsi="Arial" w:cs="Arial"/>
          <w:b w:val="0"/>
        </w:rPr>
        <w:t xml:space="preserve"> </w:t>
      </w:r>
      <w:r w:rsidR="00013CF5" w:rsidRPr="00164F26">
        <w:rPr>
          <w:rFonts w:ascii="Arial" w:hAnsi="Arial" w:cs="Arial"/>
          <w:b w:val="0"/>
        </w:rPr>
        <w:br/>
      </w:r>
      <w:r w:rsidR="00EC4555" w:rsidRPr="00164F26">
        <w:rPr>
          <w:rFonts w:ascii="Arial" w:hAnsi="Arial" w:cs="Arial"/>
          <w:b w:val="0"/>
        </w:rPr>
        <w:t>Projektaufruf 202</w:t>
      </w:r>
      <w:r w:rsidR="000A7551">
        <w:rPr>
          <w:rFonts w:ascii="Arial" w:hAnsi="Arial" w:cs="Arial"/>
          <w:b w:val="0"/>
        </w:rPr>
        <w:t>4</w:t>
      </w:r>
    </w:p>
    <w:p w14:paraId="47530282" w14:textId="752A187A" w:rsidR="007C2AC6" w:rsidRPr="00164F26" w:rsidRDefault="00EC4555" w:rsidP="00013CF5">
      <w:pPr>
        <w:pStyle w:val="Titel"/>
        <w:rPr>
          <w:rFonts w:ascii="Arial" w:hAnsi="Arial" w:cs="Arial"/>
        </w:rPr>
      </w:pPr>
      <w:r w:rsidRPr="00164F26">
        <w:rPr>
          <w:rFonts w:ascii="Arial" w:hAnsi="Arial" w:cs="Arial"/>
        </w:rPr>
        <w:t xml:space="preserve">Beitragsgesuch </w:t>
      </w:r>
      <w:r w:rsidR="00E04232" w:rsidRPr="00164F26">
        <w:rPr>
          <w:rFonts w:ascii="Arial" w:hAnsi="Arial" w:cs="Arial"/>
        </w:rPr>
        <w:t>Schweizer Programm zu Erasmus+</w:t>
      </w:r>
      <w:r w:rsidRPr="00164F26">
        <w:rPr>
          <w:rFonts w:ascii="Arial" w:hAnsi="Arial" w:cs="Arial"/>
        </w:rPr>
        <w:t xml:space="preserve"> Kooperation</w:t>
      </w:r>
      <w:r w:rsidR="00E003C5" w:rsidRPr="00164F26">
        <w:rPr>
          <w:rFonts w:ascii="Arial" w:hAnsi="Arial" w:cs="Arial"/>
        </w:rPr>
        <w:t>sprojekte</w:t>
      </w:r>
    </w:p>
    <w:p w14:paraId="64F54ACA" w14:textId="13CE344E" w:rsidR="00F30A2C" w:rsidRPr="00164F26" w:rsidRDefault="00037CF0" w:rsidP="00476760">
      <w:pPr>
        <w:pStyle w:val="berschrift1nummeriert"/>
        <w:spacing w:line="220" w:lineRule="atLeast"/>
        <w:ind w:left="567" w:hanging="567"/>
        <w:rPr>
          <w:rFonts w:ascii="Arial" w:hAnsi="Arial" w:cs="Arial"/>
        </w:rPr>
      </w:pPr>
      <w:r w:rsidRPr="00164F26">
        <w:rPr>
          <w:rFonts w:ascii="Arial" w:hAnsi="Arial" w:cs="Arial"/>
        </w:rPr>
        <w:t>Ausschreibung</w:t>
      </w:r>
    </w:p>
    <w:tbl>
      <w:tblPr>
        <w:tblStyle w:val="MovetiaStandard"/>
        <w:tblW w:w="0" w:type="auto"/>
        <w:tblLook w:val="04A0" w:firstRow="1" w:lastRow="0" w:firstColumn="1" w:lastColumn="0" w:noHBand="0" w:noVBand="1"/>
      </w:tblPr>
      <w:tblGrid>
        <w:gridCol w:w="3969"/>
        <w:gridCol w:w="4620"/>
      </w:tblGrid>
      <w:tr w:rsidR="00C33E02" w:rsidRPr="00F90E65" w14:paraId="33915128" w14:textId="77777777" w:rsidTr="006F72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5A41C5C6" w14:textId="52670829" w:rsidR="00C33E02" w:rsidRPr="00164F26" w:rsidRDefault="00C33E02" w:rsidP="003B2598">
            <w:pPr>
              <w:spacing w:line="220" w:lineRule="atLeast"/>
              <w:rPr>
                <w:rFonts w:ascii="Arial" w:hAnsi="Arial" w:cs="Arial"/>
                <w:color w:val="auto"/>
              </w:rPr>
            </w:pPr>
            <w:bookmarkStart w:id="0" w:name="_Hlk115946312"/>
            <w:r w:rsidRPr="00164F26">
              <w:rPr>
                <w:rFonts w:ascii="Arial" w:hAnsi="Arial" w:cs="Arial"/>
                <w:color w:val="auto"/>
              </w:rPr>
              <w:t>Projektart</w:t>
            </w:r>
          </w:p>
        </w:tc>
        <w:tc>
          <w:tcPr>
            <w:tcW w:w="4620" w:type="dxa"/>
          </w:tcPr>
          <w:p w14:paraId="284D2BAD" w14:textId="03B8D400" w:rsidR="002F0F93" w:rsidRPr="00013432" w:rsidRDefault="00505517" w:rsidP="003B2598">
            <w:pPr>
              <w:spacing w:line="220" w:lineRule="atLeast"/>
              <w:cnfStyle w:val="100000000000" w:firstRow="1" w:lastRow="0" w:firstColumn="0" w:lastColumn="0" w:oddVBand="0" w:evenVBand="0" w:oddHBand="0" w:evenHBand="0" w:firstRowFirstColumn="0" w:firstRowLastColumn="0" w:lastRowFirstColumn="0" w:lastRowLastColumn="0"/>
              <w:rPr>
                <w:rFonts w:ascii="Arial" w:hAnsi="Arial" w:cs="Arial"/>
              </w:rPr>
            </w:pPr>
            <w:sdt>
              <w:sdtPr>
                <w:rPr>
                  <w:rStyle w:val="Platzhaltertext"/>
                  <w:rFonts w:ascii="Arial" w:hAnsi="Arial" w:cs="Arial"/>
                  <w:color w:val="auto"/>
                </w:rPr>
                <w:id w:val="-515459427"/>
                <w:placeholder>
                  <w:docPart w:val="2C12CA210DD6416C918D4886F433A429"/>
                </w:placeholder>
                <w:dropDownList>
                  <w:listItem w:displayText="Wählen Sie eine Projektart aus" w:value="Wählen Sie eine Projektart aus"/>
                  <w:listItem w:displayText="Partnerships for Cooperation: Cooperation Partnerships" w:value="Partnerships for Cooperation: Cooperation Partnerships"/>
                  <w:listItem w:displayText="Partnerships for Excellence: Centres of Vocational Excellence" w:value="Partnerships for Excellence: Centres of Vocational Excellence"/>
                  <w:listItem w:displayText="Partnerships for Excellence: European Universities" w:value="Partnerships for Excellence: European Universities"/>
                  <w:listItem w:displayText="Partnerships for Innovation: Alliances for Innovation" w:value="Partnerships for Innovation: Alliances for Innovation"/>
                </w:dropDownList>
              </w:sdtPr>
              <w:sdtEndPr>
                <w:rPr>
                  <w:rStyle w:val="Platzhaltertext"/>
                </w:rPr>
              </w:sdtEndPr>
              <w:sdtContent>
                <w:r w:rsidR="00F90E65" w:rsidRPr="00013432">
                  <w:rPr>
                    <w:rStyle w:val="Platzhaltertext"/>
                    <w:rFonts w:ascii="Arial" w:hAnsi="Arial" w:cs="Arial"/>
                    <w:color w:val="auto"/>
                  </w:rPr>
                  <w:t>Wählen Sie eine Projektart aus</w:t>
                </w:r>
              </w:sdtContent>
            </w:sdt>
          </w:p>
        </w:tc>
      </w:tr>
      <w:tr w:rsidR="00C33E02" w:rsidRPr="00164F26" w14:paraId="77D7E07A" w14:textId="77777777" w:rsidTr="006F72E1">
        <w:tc>
          <w:tcPr>
            <w:cnfStyle w:val="001000000000" w:firstRow="0" w:lastRow="0" w:firstColumn="1" w:lastColumn="0" w:oddVBand="0" w:evenVBand="0" w:oddHBand="0" w:evenHBand="0" w:firstRowFirstColumn="0" w:firstRowLastColumn="0" w:lastRowFirstColumn="0" w:lastRowLastColumn="0"/>
            <w:tcW w:w="3969" w:type="dxa"/>
          </w:tcPr>
          <w:p w14:paraId="68E3460B" w14:textId="13FB1E17" w:rsidR="00C33E02" w:rsidRPr="00EF62E4" w:rsidRDefault="002D21B0" w:rsidP="003B2598">
            <w:pPr>
              <w:spacing w:line="220" w:lineRule="atLeast"/>
              <w:rPr>
                <w:rFonts w:ascii="Arial" w:hAnsi="Arial" w:cs="Arial"/>
                <w:color w:val="auto"/>
              </w:rPr>
            </w:pPr>
            <w:r w:rsidRPr="00EF62E4">
              <w:rPr>
                <w:rFonts w:ascii="Arial" w:hAnsi="Arial" w:cs="Arial"/>
                <w:color w:val="auto"/>
              </w:rPr>
              <w:t>Erasmus+ Projektaufruf</w:t>
            </w:r>
          </w:p>
        </w:tc>
        <w:tc>
          <w:tcPr>
            <w:tcW w:w="4620" w:type="dxa"/>
          </w:tcPr>
          <w:p w14:paraId="7202FE04" w14:textId="12D84137" w:rsidR="00C33E02" w:rsidRPr="00164F26" w:rsidRDefault="00505517"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83509991"/>
                <w:placeholder>
                  <w:docPart w:val="1756215760B048D59B5B82699514F238"/>
                </w:placeholder>
                <w:text/>
              </w:sdtPr>
              <w:sdtEndPr/>
              <w:sdtContent>
                <w:r w:rsidR="007B138C">
                  <w:rPr>
                    <w:rFonts w:ascii="Arial" w:hAnsi="Arial" w:cs="Arial"/>
                  </w:rPr>
                  <w:t>_____</w:t>
                </w:r>
              </w:sdtContent>
            </w:sdt>
          </w:p>
        </w:tc>
      </w:tr>
      <w:tr w:rsidR="002D21B0" w:rsidRPr="00164F26" w14:paraId="705B11BC" w14:textId="77777777" w:rsidTr="006F72E1">
        <w:tc>
          <w:tcPr>
            <w:cnfStyle w:val="001000000000" w:firstRow="0" w:lastRow="0" w:firstColumn="1" w:lastColumn="0" w:oddVBand="0" w:evenVBand="0" w:oddHBand="0" w:evenHBand="0" w:firstRowFirstColumn="0" w:firstRowLastColumn="0" w:lastRowFirstColumn="0" w:lastRowLastColumn="0"/>
            <w:tcW w:w="3969" w:type="dxa"/>
          </w:tcPr>
          <w:p w14:paraId="542DB2DD" w14:textId="0C1F412E" w:rsidR="002D21B0" w:rsidRPr="00EF62E4" w:rsidRDefault="002D21B0" w:rsidP="003B2598">
            <w:pPr>
              <w:spacing w:line="220" w:lineRule="atLeast"/>
              <w:rPr>
                <w:rFonts w:ascii="Arial" w:hAnsi="Arial" w:cs="Arial"/>
                <w:color w:val="auto"/>
              </w:rPr>
            </w:pPr>
            <w:r w:rsidRPr="00EF62E4">
              <w:rPr>
                <w:rFonts w:ascii="Arial" w:hAnsi="Arial" w:cs="Arial"/>
                <w:color w:val="auto"/>
              </w:rPr>
              <w:t>Erasmus+ Topic</w:t>
            </w:r>
            <w:r w:rsidR="00DE12E3" w:rsidRPr="00EF62E4">
              <w:rPr>
                <w:rFonts w:ascii="Arial" w:hAnsi="Arial" w:cs="Arial"/>
                <w:color w:val="auto"/>
              </w:rPr>
              <w:t xml:space="preserve"> ID</w:t>
            </w:r>
          </w:p>
        </w:tc>
        <w:tc>
          <w:tcPr>
            <w:tcW w:w="4620" w:type="dxa"/>
          </w:tcPr>
          <w:p w14:paraId="7833A558" w14:textId="652EE1BC" w:rsidR="002D21B0" w:rsidRDefault="00505517"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89856553"/>
                <w:placeholder>
                  <w:docPart w:val="E4F8FBDE190E4FCAAA738D670E407031"/>
                </w:placeholder>
                <w:showingPlcHdr/>
                <w:text/>
              </w:sdtPr>
              <w:sdtEndPr/>
              <w:sdtContent>
                <w:r w:rsidR="002D21B0" w:rsidRPr="00164F26">
                  <w:rPr>
                    <w:rStyle w:val="Platzhaltertext"/>
                    <w:rFonts w:ascii="Arial" w:hAnsi="Arial" w:cs="Arial"/>
                  </w:rPr>
                  <w:t>_____</w:t>
                </w:r>
              </w:sdtContent>
            </w:sdt>
          </w:p>
        </w:tc>
      </w:tr>
      <w:tr w:rsidR="002D21B0" w:rsidRPr="00164F26" w14:paraId="3BE7B57A" w14:textId="77777777" w:rsidTr="006F72E1">
        <w:tc>
          <w:tcPr>
            <w:cnfStyle w:val="001000000000" w:firstRow="0" w:lastRow="0" w:firstColumn="1" w:lastColumn="0" w:oddVBand="0" w:evenVBand="0" w:oddHBand="0" w:evenHBand="0" w:firstRowFirstColumn="0" w:firstRowLastColumn="0" w:lastRowFirstColumn="0" w:lastRowLastColumn="0"/>
            <w:tcW w:w="3969" w:type="dxa"/>
          </w:tcPr>
          <w:p w14:paraId="68040186" w14:textId="0507CDF8" w:rsidR="002D21B0" w:rsidRPr="00EF62E4" w:rsidRDefault="002D21B0" w:rsidP="003B2598">
            <w:pPr>
              <w:spacing w:line="220" w:lineRule="atLeast"/>
              <w:rPr>
                <w:rFonts w:ascii="Arial" w:hAnsi="Arial" w:cs="Arial"/>
                <w:color w:val="auto"/>
              </w:rPr>
            </w:pPr>
            <w:r w:rsidRPr="00EF62E4">
              <w:rPr>
                <w:rFonts w:ascii="Arial" w:hAnsi="Arial" w:cs="Arial"/>
                <w:color w:val="auto"/>
              </w:rPr>
              <w:t>Erasmus+ Projekttitel</w:t>
            </w:r>
          </w:p>
        </w:tc>
        <w:tc>
          <w:tcPr>
            <w:tcW w:w="4620" w:type="dxa"/>
          </w:tcPr>
          <w:p w14:paraId="7CBB6391" w14:textId="54D6261C" w:rsidR="002D21B0" w:rsidRDefault="00505517"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764460168"/>
                <w:placeholder>
                  <w:docPart w:val="5C9CC55EC7E84F118B68C31810C05E51"/>
                </w:placeholder>
                <w:showingPlcHdr/>
                <w:text/>
              </w:sdtPr>
              <w:sdtEndPr/>
              <w:sdtContent>
                <w:r w:rsidR="002D21B0" w:rsidRPr="00164F26">
                  <w:rPr>
                    <w:rStyle w:val="Platzhaltertext"/>
                    <w:rFonts w:ascii="Arial" w:hAnsi="Arial" w:cs="Arial"/>
                  </w:rPr>
                  <w:t>_____</w:t>
                </w:r>
              </w:sdtContent>
            </w:sdt>
          </w:p>
        </w:tc>
      </w:tr>
      <w:tr w:rsidR="002D21B0" w:rsidRPr="00164F26" w14:paraId="1B384130" w14:textId="77777777" w:rsidTr="006F72E1">
        <w:tc>
          <w:tcPr>
            <w:cnfStyle w:val="001000000000" w:firstRow="0" w:lastRow="0" w:firstColumn="1" w:lastColumn="0" w:oddVBand="0" w:evenVBand="0" w:oddHBand="0" w:evenHBand="0" w:firstRowFirstColumn="0" w:firstRowLastColumn="0" w:lastRowFirstColumn="0" w:lastRowLastColumn="0"/>
            <w:tcW w:w="3969" w:type="dxa"/>
          </w:tcPr>
          <w:p w14:paraId="39B3F09E" w14:textId="50C407B0" w:rsidR="002D21B0" w:rsidRPr="00EF62E4" w:rsidRDefault="002D21B0" w:rsidP="003B2598">
            <w:pPr>
              <w:spacing w:line="220" w:lineRule="atLeast"/>
              <w:rPr>
                <w:rFonts w:ascii="Arial" w:hAnsi="Arial" w:cs="Arial"/>
                <w:color w:val="auto"/>
              </w:rPr>
            </w:pPr>
            <w:r w:rsidRPr="00EF62E4">
              <w:rPr>
                <w:rFonts w:ascii="Arial" w:hAnsi="Arial" w:cs="Arial"/>
                <w:color w:val="auto"/>
              </w:rPr>
              <w:t>Erasmus+ Projektakronym</w:t>
            </w:r>
          </w:p>
        </w:tc>
        <w:tc>
          <w:tcPr>
            <w:tcW w:w="4620" w:type="dxa"/>
          </w:tcPr>
          <w:p w14:paraId="4722C04E" w14:textId="5EF46710" w:rsidR="002D21B0" w:rsidRDefault="00505517"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857192440"/>
                <w:placeholder>
                  <w:docPart w:val="9D08A301281C47FA841EE440FAB042AA"/>
                </w:placeholder>
                <w:showingPlcHdr/>
                <w:text/>
              </w:sdtPr>
              <w:sdtEndPr/>
              <w:sdtContent>
                <w:r w:rsidR="002D21B0" w:rsidRPr="00164F26">
                  <w:rPr>
                    <w:rStyle w:val="Platzhaltertext"/>
                    <w:rFonts w:ascii="Arial" w:hAnsi="Arial" w:cs="Arial"/>
                  </w:rPr>
                  <w:t>_____</w:t>
                </w:r>
              </w:sdtContent>
            </w:sdt>
          </w:p>
        </w:tc>
      </w:tr>
      <w:tr w:rsidR="00C33E02" w:rsidRPr="00164F26" w14:paraId="0C6EFFC4" w14:textId="77777777" w:rsidTr="006F72E1">
        <w:tc>
          <w:tcPr>
            <w:cnfStyle w:val="001000000000" w:firstRow="0" w:lastRow="0" w:firstColumn="1" w:lastColumn="0" w:oddVBand="0" w:evenVBand="0" w:oddHBand="0" w:evenHBand="0" w:firstRowFirstColumn="0" w:firstRowLastColumn="0" w:lastRowFirstColumn="0" w:lastRowLastColumn="0"/>
            <w:tcW w:w="3969" w:type="dxa"/>
          </w:tcPr>
          <w:p w14:paraId="2FCBA06F" w14:textId="7D6B5928" w:rsidR="00C33E02" w:rsidRPr="00164F26" w:rsidRDefault="00C33E02" w:rsidP="003B2598">
            <w:pPr>
              <w:spacing w:line="220" w:lineRule="atLeast"/>
              <w:rPr>
                <w:rFonts w:ascii="Arial" w:hAnsi="Arial" w:cs="Arial"/>
                <w:color w:val="auto"/>
              </w:rPr>
            </w:pPr>
            <w:r w:rsidRPr="00164F26">
              <w:rPr>
                <w:rFonts w:ascii="Arial" w:hAnsi="Arial" w:cs="Arial"/>
                <w:color w:val="auto"/>
              </w:rPr>
              <w:t>Projekttitel</w:t>
            </w:r>
          </w:p>
        </w:tc>
        <w:tc>
          <w:tcPr>
            <w:tcW w:w="4620" w:type="dxa"/>
          </w:tcPr>
          <w:p w14:paraId="31D67C65" w14:textId="1EF97B95" w:rsidR="00C33E02" w:rsidRPr="00164F26" w:rsidRDefault="00505517"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989480780"/>
                <w:placeholder>
                  <w:docPart w:val="E149F958143141F08CE6CBB1709789DA"/>
                </w:placeholder>
                <w:showingPlcHdr/>
                <w:text w:multiLine="1"/>
              </w:sdtPr>
              <w:sdtEndPr/>
              <w:sdtContent>
                <w:r w:rsidR="00C33E02" w:rsidRPr="00164F26">
                  <w:rPr>
                    <w:rStyle w:val="Platzhaltertext"/>
                    <w:rFonts w:ascii="Arial" w:hAnsi="Arial" w:cs="Arial"/>
                  </w:rPr>
                  <w:t>_____</w:t>
                </w:r>
              </w:sdtContent>
            </w:sdt>
          </w:p>
        </w:tc>
      </w:tr>
      <w:tr w:rsidR="00C33E02" w:rsidRPr="00164F26" w14:paraId="3939FE89" w14:textId="77777777" w:rsidTr="006F72E1">
        <w:tc>
          <w:tcPr>
            <w:cnfStyle w:val="001000000000" w:firstRow="0" w:lastRow="0" w:firstColumn="1" w:lastColumn="0" w:oddVBand="0" w:evenVBand="0" w:oddHBand="0" w:evenHBand="0" w:firstRowFirstColumn="0" w:firstRowLastColumn="0" w:lastRowFirstColumn="0" w:lastRowLastColumn="0"/>
            <w:tcW w:w="3969" w:type="dxa"/>
          </w:tcPr>
          <w:p w14:paraId="1956CA36" w14:textId="1A4851A3" w:rsidR="00C33E02" w:rsidRPr="00164F26" w:rsidRDefault="00C33E02" w:rsidP="003B2598">
            <w:pPr>
              <w:pBdr>
                <w:between w:val="single" w:sz="4" w:space="1" w:color="auto"/>
              </w:pBdr>
              <w:tabs>
                <w:tab w:val="left" w:pos="3544"/>
              </w:tabs>
              <w:spacing w:line="220" w:lineRule="atLeast"/>
              <w:rPr>
                <w:rFonts w:ascii="Arial" w:hAnsi="Arial" w:cs="Arial"/>
                <w:color w:val="auto"/>
              </w:rPr>
            </w:pPr>
            <w:r w:rsidRPr="00164F26">
              <w:rPr>
                <w:rFonts w:ascii="Arial" w:hAnsi="Arial" w:cs="Arial"/>
                <w:color w:val="auto"/>
              </w:rPr>
              <w:t>Bildungssektor</w:t>
            </w:r>
          </w:p>
        </w:tc>
        <w:tc>
          <w:tcPr>
            <w:tcW w:w="4620" w:type="dxa"/>
          </w:tcPr>
          <w:p w14:paraId="31984273" w14:textId="550D8ACC" w:rsidR="00C33E02" w:rsidRPr="00164F26" w:rsidRDefault="00505517"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218630644"/>
                <w:placeholder>
                  <w:docPart w:val="4CA0D183F1064D12800924D237E65112"/>
                </w:placeholder>
                <w:showingPlcHdr/>
                <w:text/>
              </w:sdtPr>
              <w:sdtEndPr/>
              <w:sdtContent>
                <w:r w:rsidR="00C33E02" w:rsidRPr="00164F26">
                  <w:rPr>
                    <w:rStyle w:val="Platzhaltertext"/>
                    <w:rFonts w:ascii="Arial" w:hAnsi="Arial" w:cs="Arial"/>
                  </w:rPr>
                  <w:t>_____</w:t>
                </w:r>
              </w:sdtContent>
            </w:sdt>
          </w:p>
        </w:tc>
      </w:tr>
      <w:tr w:rsidR="00C33E02" w:rsidRPr="00164F26" w14:paraId="27C58B75" w14:textId="77777777" w:rsidTr="006F72E1">
        <w:tc>
          <w:tcPr>
            <w:cnfStyle w:val="001000000000" w:firstRow="0" w:lastRow="0" w:firstColumn="1" w:lastColumn="0" w:oddVBand="0" w:evenVBand="0" w:oddHBand="0" w:evenHBand="0" w:firstRowFirstColumn="0" w:firstRowLastColumn="0" w:lastRowFirstColumn="0" w:lastRowLastColumn="0"/>
            <w:tcW w:w="3969" w:type="dxa"/>
          </w:tcPr>
          <w:p w14:paraId="00E68F90" w14:textId="6370A8AA" w:rsidR="00C33E02" w:rsidRPr="00164F26" w:rsidRDefault="00C33E02" w:rsidP="003B2598">
            <w:pPr>
              <w:spacing w:line="220" w:lineRule="atLeast"/>
              <w:rPr>
                <w:rFonts w:ascii="Arial" w:hAnsi="Arial" w:cs="Arial"/>
                <w:color w:val="auto"/>
              </w:rPr>
            </w:pPr>
            <w:r w:rsidRPr="00164F26">
              <w:rPr>
                <w:rFonts w:ascii="Arial" w:hAnsi="Arial" w:cs="Arial"/>
                <w:color w:val="auto"/>
              </w:rPr>
              <w:t>Projektstart gemäss EU-Antrag</w:t>
            </w:r>
          </w:p>
        </w:tc>
        <w:sdt>
          <w:sdtPr>
            <w:rPr>
              <w:rFonts w:ascii="Arial" w:hAnsi="Arial" w:cs="Arial"/>
            </w:rPr>
            <w:id w:val="1861704093"/>
            <w:placeholder>
              <w:docPart w:val="9FB669E094E04EE296664B86514C7B06"/>
            </w:placeholder>
            <w:showingPlcHdr/>
            <w:date>
              <w:dateFormat w:val="dd.MM.yyyy"/>
              <w:lid w:val="de-CH"/>
              <w:storeMappedDataAs w:val="dateTime"/>
              <w:calendar w:val="gregorian"/>
            </w:date>
          </w:sdtPr>
          <w:sdtEndPr/>
          <w:sdtContent>
            <w:tc>
              <w:tcPr>
                <w:tcW w:w="4620" w:type="dxa"/>
              </w:tcPr>
              <w:p w14:paraId="281E26DC" w14:textId="577AE233" w:rsidR="00C33E02" w:rsidRPr="00164F26" w:rsidRDefault="00C33E02"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164F26">
                  <w:rPr>
                    <w:rStyle w:val="Platzhaltertext"/>
                    <w:rFonts w:ascii="Arial" w:hAnsi="Arial" w:cs="Arial"/>
                  </w:rPr>
                  <w:t>TT.MM.JJJJ</w:t>
                </w:r>
              </w:p>
            </w:tc>
          </w:sdtContent>
        </w:sdt>
      </w:tr>
      <w:tr w:rsidR="00C33E02" w:rsidRPr="00164F26" w14:paraId="083B2B29" w14:textId="77777777" w:rsidTr="006F72E1">
        <w:tc>
          <w:tcPr>
            <w:cnfStyle w:val="001000000000" w:firstRow="0" w:lastRow="0" w:firstColumn="1" w:lastColumn="0" w:oddVBand="0" w:evenVBand="0" w:oddHBand="0" w:evenHBand="0" w:firstRowFirstColumn="0" w:firstRowLastColumn="0" w:lastRowFirstColumn="0" w:lastRowLastColumn="0"/>
            <w:tcW w:w="3969" w:type="dxa"/>
          </w:tcPr>
          <w:p w14:paraId="750249A3" w14:textId="7403626A" w:rsidR="00C33E02" w:rsidRPr="00164F26" w:rsidRDefault="00C33E02" w:rsidP="003B2598">
            <w:pPr>
              <w:spacing w:line="220" w:lineRule="atLeast"/>
              <w:rPr>
                <w:rFonts w:ascii="Arial" w:hAnsi="Arial" w:cs="Arial"/>
                <w:color w:val="auto"/>
              </w:rPr>
            </w:pPr>
            <w:r w:rsidRPr="00164F26">
              <w:rPr>
                <w:rFonts w:ascii="Arial" w:hAnsi="Arial" w:cs="Arial"/>
                <w:color w:val="auto"/>
              </w:rPr>
              <w:t>Projektlaufzeit in Monaten</w:t>
            </w:r>
          </w:p>
        </w:tc>
        <w:tc>
          <w:tcPr>
            <w:tcW w:w="4620" w:type="dxa"/>
          </w:tcPr>
          <w:p w14:paraId="73CFDC16" w14:textId="1D2617D4" w:rsidR="00C33E02" w:rsidRPr="00164F26" w:rsidRDefault="00505517"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81350001"/>
                <w:placeholder>
                  <w:docPart w:val="7CB7D2C90E4844BC9E7429B582107E57"/>
                </w:placeholder>
                <w:showingPlcHdr/>
                <w:text/>
              </w:sdtPr>
              <w:sdtEndPr/>
              <w:sdtContent>
                <w:r w:rsidR="00C33E02" w:rsidRPr="00164F26">
                  <w:rPr>
                    <w:rStyle w:val="Platzhaltertext"/>
                    <w:rFonts w:ascii="Arial" w:hAnsi="Arial" w:cs="Arial"/>
                  </w:rPr>
                  <w:t>_____</w:t>
                </w:r>
              </w:sdtContent>
            </w:sdt>
          </w:p>
        </w:tc>
      </w:tr>
      <w:tr w:rsidR="00C33E02" w:rsidRPr="00164F26" w14:paraId="2E91F0D0" w14:textId="77777777" w:rsidTr="006F72E1">
        <w:tc>
          <w:tcPr>
            <w:cnfStyle w:val="001000000000" w:firstRow="0" w:lastRow="0" w:firstColumn="1" w:lastColumn="0" w:oddVBand="0" w:evenVBand="0" w:oddHBand="0" w:evenHBand="0" w:firstRowFirstColumn="0" w:firstRowLastColumn="0" w:lastRowFirstColumn="0" w:lastRowLastColumn="0"/>
            <w:tcW w:w="3969" w:type="dxa"/>
          </w:tcPr>
          <w:p w14:paraId="1CDA4B30" w14:textId="40E3627C" w:rsidR="00C33E02" w:rsidRPr="00164F26" w:rsidRDefault="00C33E02" w:rsidP="003B2598">
            <w:pPr>
              <w:spacing w:line="220" w:lineRule="atLeast"/>
              <w:rPr>
                <w:rFonts w:ascii="Arial" w:hAnsi="Arial" w:cs="Arial"/>
                <w:color w:val="auto"/>
              </w:rPr>
            </w:pPr>
            <w:r w:rsidRPr="00164F26">
              <w:rPr>
                <w:rFonts w:ascii="Arial" w:hAnsi="Arial" w:cs="Arial"/>
                <w:color w:val="auto"/>
              </w:rPr>
              <w:t>Projektende</w:t>
            </w:r>
          </w:p>
        </w:tc>
        <w:sdt>
          <w:sdtPr>
            <w:rPr>
              <w:rFonts w:ascii="Arial" w:hAnsi="Arial" w:cs="Arial"/>
            </w:rPr>
            <w:id w:val="1064838938"/>
            <w:placeholder>
              <w:docPart w:val="BFA7CD4FBB56459A9F55D950CA7798C3"/>
            </w:placeholder>
            <w:showingPlcHdr/>
            <w:date>
              <w:dateFormat w:val="dd.MM.yyyy"/>
              <w:lid w:val="de-CH"/>
              <w:storeMappedDataAs w:val="dateTime"/>
              <w:calendar w:val="gregorian"/>
            </w:date>
          </w:sdtPr>
          <w:sdtEndPr/>
          <w:sdtContent>
            <w:tc>
              <w:tcPr>
                <w:tcW w:w="4620" w:type="dxa"/>
              </w:tcPr>
              <w:p w14:paraId="7D833B96" w14:textId="2F33619F" w:rsidR="00C33E02" w:rsidRPr="00164F26" w:rsidRDefault="00C33E02"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164F26">
                  <w:rPr>
                    <w:rStyle w:val="Platzhaltertext"/>
                    <w:rFonts w:ascii="Arial" w:hAnsi="Arial" w:cs="Arial"/>
                  </w:rPr>
                  <w:t>TT.MM.JJJJ</w:t>
                </w:r>
              </w:p>
            </w:tc>
          </w:sdtContent>
        </w:sdt>
      </w:tr>
    </w:tbl>
    <w:bookmarkEnd w:id="0"/>
    <w:p w14:paraId="044644AB" w14:textId="77777777" w:rsidR="00972399" w:rsidRPr="00164F26" w:rsidRDefault="00972399" w:rsidP="003B2598">
      <w:pPr>
        <w:pStyle w:val="berschrift1nummeriert"/>
        <w:spacing w:line="220" w:lineRule="atLeast"/>
        <w:ind w:left="567" w:hanging="567"/>
        <w:rPr>
          <w:rFonts w:ascii="Arial" w:hAnsi="Arial" w:cs="Arial"/>
        </w:rPr>
      </w:pPr>
      <w:r w:rsidRPr="00164F26">
        <w:rPr>
          <w:rFonts w:ascii="Arial" w:hAnsi="Arial" w:cs="Arial"/>
        </w:rPr>
        <w:t>Projektkoordination, Partnerinstitutionen und Kooperationsvereinbarung</w:t>
      </w:r>
    </w:p>
    <w:p w14:paraId="16C50281" w14:textId="27F50454" w:rsidR="00972399" w:rsidRPr="00164F26" w:rsidRDefault="00972399" w:rsidP="00CC1ACE">
      <w:pPr>
        <w:pStyle w:val="berschrift2nummeriert"/>
        <w:ind w:left="567" w:hanging="567"/>
        <w:rPr>
          <w:rFonts w:ascii="Arial" w:hAnsi="Arial" w:cs="Arial"/>
        </w:rPr>
      </w:pPr>
      <w:r w:rsidRPr="00164F26">
        <w:rPr>
          <w:rFonts w:ascii="Arial" w:hAnsi="Arial" w:cs="Arial"/>
        </w:rPr>
        <w:t>Antragstellende Institution</w:t>
      </w:r>
    </w:p>
    <w:tbl>
      <w:tblPr>
        <w:tblStyle w:val="MovetiaStandard"/>
        <w:tblW w:w="0" w:type="auto"/>
        <w:tblLook w:val="04A0" w:firstRow="1" w:lastRow="0" w:firstColumn="1" w:lastColumn="0" w:noHBand="0" w:noVBand="1"/>
      </w:tblPr>
      <w:tblGrid>
        <w:gridCol w:w="3969"/>
        <w:gridCol w:w="4620"/>
      </w:tblGrid>
      <w:tr w:rsidR="00C33E02" w:rsidRPr="00164F26" w14:paraId="5890DB36" w14:textId="77777777" w:rsidTr="006F72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521023CA" w14:textId="72B4D6DD" w:rsidR="00C33E02" w:rsidRPr="00164F26" w:rsidRDefault="00C33E02" w:rsidP="003B2598">
            <w:pPr>
              <w:spacing w:line="220" w:lineRule="atLeast"/>
              <w:rPr>
                <w:rFonts w:ascii="Arial" w:hAnsi="Arial" w:cs="Arial"/>
                <w:color w:val="auto"/>
              </w:rPr>
            </w:pPr>
            <w:bookmarkStart w:id="1" w:name="_Hlk115946455"/>
            <w:r w:rsidRPr="00164F26">
              <w:rPr>
                <w:rFonts w:ascii="Arial" w:hAnsi="Arial" w:cs="Arial"/>
                <w:color w:val="auto"/>
              </w:rPr>
              <w:t>Antragstellende Institution</w:t>
            </w:r>
          </w:p>
        </w:tc>
        <w:tc>
          <w:tcPr>
            <w:tcW w:w="4620" w:type="dxa"/>
          </w:tcPr>
          <w:p w14:paraId="5039E847" w14:textId="734E4225" w:rsidR="00C33E02" w:rsidRPr="00164F26" w:rsidRDefault="00505517" w:rsidP="003B2598">
            <w:pPr>
              <w:spacing w:line="220" w:lineRule="atLeast"/>
              <w:cnfStyle w:val="100000000000" w:firstRow="1" w:lastRow="0" w:firstColumn="0" w:lastColumn="0" w:oddVBand="0" w:evenVBand="0" w:oddHBand="0" w:evenHBand="0" w:firstRowFirstColumn="0" w:firstRowLastColumn="0" w:lastRowFirstColumn="0" w:lastRowLastColumn="0"/>
              <w:rPr>
                <w:rFonts w:ascii="Arial" w:hAnsi="Arial" w:cs="Arial"/>
                <w:color w:val="auto"/>
              </w:rPr>
            </w:pPr>
            <w:sdt>
              <w:sdtPr>
                <w:rPr>
                  <w:rFonts w:ascii="Arial" w:hAnsi="Arial" w:cs="Arial"/>
                </w:rPr>
                <w:id w:val="-2008808113"/>
                <w:placeholder>
                  <w:docPart w:val="1AADD9A164F640B0B4537B9C5B8790D8"/>
                </w:placeholder>
                <w:showingPlcHdr/>
                <w:text w:multiLine="1"/>
              </w:sdtPr>
              <w:sdtEndPr/>
              <w:sdtContent>
                <w:r w:rsidR="00C33E02" w:rsidRPr="00164F26">
                  <w:rPr>
                    <w:rStyle w:val="Platzhaltertext"/>
                    <w:rFonts w:ascii="Arial" w:hAnsi="Arial" w:cs="Arial"/>
                    <w:color w:val="auto"/>
                  </w:rPr>
                  <w:t>_____</w:t>
                </w:r>
              </w:sdtContent>
            </w:sdt>
          </w:p>
        </w:tc>
      </w:tr>
      <w:tr w:rsidR="00C33E02" w:rsidRPr="00164F26" w14:paraId="5DC7E229" w14:textId="77777777" w:rsidTr="006F72E1">
        <w:tc>
          <w:tcPr>
            <w:cnfStyle w:val="001000000000" w:firstRow="0" w:lastRow="0" w:firstColumn="1" w:lastColumn="0" w:oddVBand="0" w:evenVBand="0" w:oddHBand="0" w:evenHBand="0" w:firstRowFirstColumn="0" w:firstRowLastColumn="0" w:lastRowFirstColumn="0" w:lastRowLastColumn="0"/>
            <w:tcW w:w="3969" w:type="dxa"/>
          </w:tcPr>
          <w:p w14:paraId="48368447" w14:textId="1AB77012" w:rsidR="00C33E02" w:rsidRPr="00164F26" w:rsidRDefault="00C33E02" w:rsidP="003B2598">
            <w:pPr>
              <w:spacing w:line="220" w:lineRule="atLeast"/>
              <w:rPr>
                <w:rFonts w:ascii="Arial" w:hAnsi="Arial" w:cs="Arial"/>
                <w:color w:val="auto"/>
              </w:rPr>
            </w:pPr>
            <w:r w:rsidRPr="00164F26">
              <w:rPr>
                <w:rFonts w:ascii="Arial" w:hAnsi="Arial" w:cs="Arial"/>
                <w:color w:val="auto"/>
              </w:rPr>
              <w:t>Rechtsform</w:t>
            </w:r>
          </w:p>
        </w:tc>
        <w:tc>
          <w:tcPr>
            <w:tcW w:w="4620" w:type="dxa"/>
          </w:tcPr>
          <w:p w14:paraId="6E7D7394" w14:textId="73335267" w:rsidR="00C33E02" w:rsidRPr="00164F26" w:rsidRDefault="00505517"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311953232"/>
                <w:placeholder>
                  <w:docPart w:val="056D4293925D448F8761A86C9BF9C9D6"/>
                </w:placeholder>
                <w:showingPlcHdr/>
                <w:text/>
              </w:sdtPr>
              <w:sdtEndPr/>
              <w:sdtContent>
                <w:r w:rsidR="00C33E02" w:rsidRPr="00164F26">
                  <w:rPr>
                    <w:rStyle w:val="Platzhaltertext"/>
                    <w:rFonts w:ascii="Arial" w:hAnsi="Arial" w:cs="Arial"/>
                    <w:color w:val="auto"/>
                  </w:rPr>
                  <w:t>_____</w:t>
                </w:r>
              </w:sdtContent>
            </w:sdt>
          </w:p>
        </w:tc>
      </w:tr>
      <w:tr w:rsidR="00C33E02" w:rsidRPr="00164F26" w14:paraId="2F0C218D" w14:textId="77777777" w:rsidTr="006F72E1">
        <w:tc>
          <w:tcPr>
            <w:cnfStyle w:val="001000000000" w:firstRow="0" w:lastRow="0" w:firstColumn="1" w:lastColumn="0" w:oddVBand="0" w:evenVBand="0" w:oddHBand="0" w:evenHBand="0" w:firstRowFirstColumn="0" w:firstRowLastColumn="0" w:lastRowFirstColumn="0" w:lastRowLastColumn="0"/>
            <w:tcW w:w="3969" w:type="dxa"/>
          </w:tcPr>
          <w:p w14:paraId="583C203A" w14:textId="0A532ED2" w:rsidR="00C33E02" w:rsidRPr="00164F26" w:rsidRDefault="00C33E02" w:rsidP="003B2598">
            <w:pPr>
              <w:spacing w:line="220" w:lineRule="atLeast"/>
              <w:rPr>
                <w:rFonts w:ascii="Arial" w:hAnsi="Arial" w:cs="Arial"/>
                <w:color w:val="auto"/>
              </w:rPr>
            </w:pPr>
            <w:r w:rsidRPr="00164F26">
              <w:rPr>
                <w:rFonts w:ascii="Arial" w:hAnsi="Arial" w:cs="Arial"/>
                <w:color w:val="auto"/>
              </w:rPr>
              <w:t>Adresse</w:t>
            </w:r>
          </w:p>
        </w:tc>
        <w:tc>
          <w:tcPr>
            <w:tcW w:w="4620" w:type="dxa"/>
          </w:tcPr>
          <w:p w14:paraId="15AD290A" w14:textId="4B5159B8" w:rsidR="00C33E02" w:rsidRPr="00164F26" w:rsidRDefault="00505517"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531835569"/>
                <w:placeholder>
                  <w:docPart w:val="7B3D539E66344EAC8EB11E2513FFB47A"/>
                </w:placeholder>
                <w:showingPlcHdr/>
                <w:text w:multiLine="1"/>
              </w:sdtPr>
              <w:sdtEndPr/>
              <w:sdtContent>
                <w:r w:rsidR="00C33E02" w:rsidRPr="00164F26">
                  <w:rPr>
                    <w:rStyle w:val="Platzhaltertext"/>
                    <w:rFonts w:ascii="Arial" w:hAnsi="Arial" w:cs="Arial"/>
                    <w:color w:val="auto"/>
                  </w:rPr>
                  <w:t>_____</w:t>
                </w:r>
              </w:sdtContent>
            </w:sdt>
          </w:p>
        </w:tc>
      </w:tr>
      <w:tr w:rsidR="00C33E02" w:rsidRPr="00164F26" w14:paraId="02E30DC6" w14:textId="77777777" w:rsidTr="006F72E1">
        <w:tc>
          <w:tcPr>
            <w:cnfStyle w:val="001000000000" w:firstRow="0" w:lastRow="0" w:firstColumn="1" w:lastColumn="0" w:oddVBand="0" w:evenVBand="0" w:oddHBand="0" w:evenHBand="0" w:firstRowFirstColumn="0" w:firstRowLastColumn="0" w:lastRowFirstColumn="0" w:lastRowLastColumn="0"/>
            <w:tcW w:w="3969" w:type="dxa"/>
          </w:tcPr>
          <w:p w14:paraId="7F6FEB8C" w14:textId="3437DE52" w:rsidR="00C33E02" w:rsidRPr="00164F26" w:rsidRDefault="00C33E02" w:rsidP="003B2598">
            <w:pPr>
              <w:spacing w:line="220" w:lineRule="atLeast"/>
              <w:rPr>
                <w:rFonts w:ascii="Arial" w:hAnsi="Arial" w:cs="Arial"/>
                <w:color w:val="auto"/>
              </w:rPr>
            </w:pPr>
            <w:r w:rsidRPr="00164F26">
              <w:rPr>
                <w:rFonts w:ascii="Arial" w:hAnsi="Arial" w:cs="Arial"/>
                <w:color w:val="auto"/>
              </w:rPr>
              <w:t>Website</w:t>
            </w:r>
          </w:p>
        </w:tc>
        <w:tc>
          <w:tcPr>
            <w:tcW w:w="4620" w:type="dxa"/>
          </w:tcPr>
          <w:p w14:paraId="03AC4516" w14:textId="36402024" w:rsidR="00C33E02" w:rsidRPr="00164F26" w:rsidRDefault="00505517"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664858388"/>
                <w:placeholder>
                  <w:docPart w:val="78155790DE594D68AEF760B32D17E13D"/>
                </w:placeholder>
                <w:showingPlcHdr/>
                <w:text/>
              </w:sdtPr>
              <w:sdtEndPr/>
              <w:sdtContent>
                <w:r w:rsidR="00C33E02" w:rsidRPr="00164F26">
                  <w:rPr>
                    <w:rStyle w:val="Platzhaltertext"/>
                    <w:rFonts w:ascii="Arial" w:hAnsi="Arial" w:cs="Arial"/>
                    <w:color w:val="auto"/>
                  </w:rPr>
                  <w:t>_____</w:t>
                </w:r>
              </w:sdtContent>
            </w:sdt>
          </w:p>
        </w:tc>
      </w:tr>
      <w:tr w:rsidR="00C33E02" w:rsidRPr="00164F26" w14:paraId="05A71DA7" w14:textId="77777777" w:rsidTr="006F72E1">
        <w:tc>
          <w:tcPr>
            <w:cnfStyle w:val="001000000000" w:firstRow="0" w:lastRow="0" w:firstColumn="1" w:lastColumn="0" w:oddVBand="0" w:evenVBand="0" w:oddHBand="0" w:evenHBand="0" w:firstRowFirstColumn="0" w:firstRowLastColumn="0" w:lastRowFirstColumn="0" w:lastRowLastColumn="0"/>
            <w:tcW w:w="3969" w:type="dxa"/>
          </w:tcPr>
          <w:p w14:paraId="196A0977" w14:textId="77777777" w:rsidR="00C33E02" w:rsidRPr="00164F26" w:rsidRDefault="00C33E02" w:rsidP="003B2598">
            <w:pPr>
              <w:spacing w:line="220" w:lineRule="atLeast"/>
              <w:rPr>
                <w:rFonts w:ascii="Arial" w:hAnsi="Arial" w:cs="Arial"/>
              </w:rPr>
            </w:pPr>
            <w:r w:rsidRPr="00164F26">
              <w:rPr>
                <w:rFonts w:ascii="Arial" w:hAnsi="Arial" w:cs="Arial"/>
                <w:color w:val="auto"/>
              </w:rPr>
              <w:t>Unternehmens-</w:t>
            </w:r>
          </w:p>
          <w:p w14:paraId="5B9421EC" w14:textId="41B6B5D2" w:rsidR="00C33E02" w:rsidRPr="00164F26" w:rsidRDefault="00C33E02" w:rsidP="003B2598">
            <w:pPr>
              <w:spacing w:line="220" w:lineRule="atLeast"/>
              <w:rPr>
                <w:rFonts w:ascii="Arial" w:hAnsi="Arial" w:cs="Arial"/>
                <w:color w:val="auto"/>
              </w:rPr>
            </w:pPr>
            <w:r w:rsidRPr="00164F26">
              <w:rPr>
                <w:rFonts w:ascii="Arial" w:hAnsi="Arial" w:cs="Arial"/>
                <w:color w:val="auto"/>
              </w:rPr>
              <w:t>Identifikationsnummer (UID)</w:t>
            </w:r>
          </w:p>
        </w:tc>
        <w:tc>
          <w:tcPr>
            <w:tcW w:w="4620" w:type="dxa"/>
          </w:tcPr>
          <w:p w14:paraId="5CE62F08" w14:textId="25A63A61" w:rsidR="00C33E02" w:rsidRPr="00164F26" w:rsidRDefault="00505517"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912992977"/>
                <w:placeholder>
                  <w:docPart w:val="66B7478BCAD44DF1B64654288FD8BE7C"/>
                </w:placeholder>
                <w:showingPlcHdr/>
                <w:text w:multiLine="1"/>
              </w:sdtPr>
              <w:sdtEndPr/>
              <w:sdtContent>
                <w:r w:rsidR="00C33E02" w:rsidRPr="00164F26">
                  <w:rPr>
                    <w:rStyle w:val="Platzhaltertext"/>
                    <w:rFonts w:ascii="Arial" w:hAnsi="Arial" w:cs="Arial"/>
                    <w:color w:val="auto"/>
                  </w:rPr>
                  <w:t>_____</w:t>
                </w:r>
              </w:sdtContent>
            </w:sdt>
          </w:p>
        </w:tc>
      </w:tr>
      <w:tr w:rsidR="00C33E02" w:rsidRPr="00164F26" w14:paraId="45524CBA" w14:textId="77777777" w:rsidTr="006F72E1">
        <w:tc>
          <w:tcPr>
            <w:cnfStyle w:val="001000000000" w:firstRow="0" w:lastRow="0" w:firstColumn="1" w:lastColumn="0" w:oddVBand="0" w:evenVBand="0" w:oddHBand="0" w:evenHBand="0" w:firstRowFirstColumn="0" w:firstRowLastColumn="0" w:lastRowFirstColumn="0" w:lastRowLastColumn="0"/>
            <w:tcW w:w="3969" w:type="dxa"/>
          </w:tcPr>
          <w:p w14:paraId="772937AD" w14:textId="481F5351" w:rsidR="00C33E02" w:rsidRPr="00164F26" w:rsidRDefault="00C33E02" w:rsidP="003B2598">
            <w:pPr>
              <w:spacing w:line="220" w:lineRule="atLeast"/>
              <w:rPr>
                <w:rFonts w:ascii="Arial" w:hAnsi="Arial" w:cs="Arial"/>
              </w:rPr>
            </w:pPr>
            <w:r w:rsidRPr="00164F26">
              <w:rPr>
                <w:rFonts w:ascii="Arial" w:hAnsi="Arial" w:cs="Arial"/>
                <w:color w:val="auto"/>
              </w:rPr>
              <w:t>Typ Institution</w:t>
            </w:r>
          </w:p>
        </w:tc>
        <w:sdt>
          <w:sdtPr>
            <w:rPr>
              <w:rFonts w:ascii="Arial" w:hAnsi="Arial" w:cs="Arial"/>
            </w:rPr>
            <w:id w:val="-1901598639"/>
            <w:placeholder>
              <w:docPart w:val="DefaultPlaceholder_-1854013438"/>
            </w:placeholder>
            <w:dropDownList>
              <w:listItem w:displayText="Wählen Sie einen Typ aus." w:value="Wählen Sie einen Typ aus."/>
              <w:listItem w:displayText="Schule" w:value="Schule"/>
              <w:listItem w:displayText="(Berufs-)Bildungszentrum/Lehrwerkstätte" w:value="(Berufs-)Bildungszentrum/Lehrwerkstätte"/>
              <w:listItem w:displayText="Hochschule" w:value="Hochschule"/>
              <w:listItem w:displayText="Kanton/Gemeinde" w:value="Kanton/Gemeinde"/>
              <w:listItem w:displayText="Nicht-gewinnorientierte Organisation (inkl. Verein)" w:value="Nicht-gewinnorientierte Organisation (inkl. Verein)"/>
              <w:listItem w:displayText="Unternehmen" w:value="Unternehmen"/>
              <w:listItem w:displayText="anderes" w:value="anderes"/>
            </w:dropDownList>
          </w:sdtPr>
          <w:sdtEndPr/>
          <w:sdtContent>
            <w:tc>
              <w:tcPr>
                <w:tcW w:w="4620" w:type="dxa"/>
              </w:tcPr>
              <w:p w14:paraId="0349E7E7" w14:textId="5B38FC75" w:rsidR="00C33E02" w:rsidRPr="00164F26" w:rsidRDefault="00C33E02"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164F26" w:rsidDel="007B138C">
                  <w:rPr>
                    <w:rFonts w:ascii="Arial" w:hAnsi="Arial" w:cs="Arial"/>
                    <w:color w:val="808080"/>
                  </w:rPr>
                  <w:t>Wählen Sie einen Typ aus.</w:t>
                </w:r>
              </w:p>
            </w:tc>
          </w:sdtContent>
        </w:sdt>
      </w:tr>
      <w:bookmarkEnd w:id="1"/>
    </w:tbl>
    <w:p w14:paraId="2AB5C9D6" w14:textId="00EC82E4" w:rsidR="00476760" w:rsidRPr="00164F26" w:rsidRDefault="00476760" w:rsidP="003B2598">
      <w:pPr>
        <w:spacing w:line="220" w:lineRule="atLeast"/>
        <w:rPr>
          <w:rFonts w:ascii="Arial" w:hAnsi="Arial" w:cs="Arial"/>
        </w:rPr>
      </w:pPr>
    </w:p>
    <w:p w14:paraId="0C6608B9" w14:textId="77777777" w:rsidR="00476760" w:rsidRPr="00164F26" w:rsidRDefault="00476760">
      <w:pPr>
        <w:spacing w:after="200" w:line="2" w:lineRule="auto"/>
        <w:rPr>
          <w:rFonts w:ascii="Arial" w:hAnsi="Arial" w:cs="Arial"/>
        </w:rPr>
      </w:pPr>
      <w:r w:rsidRPr="00164F26">
        <w:rPr>
          <w:rFonts w:ascii="Arial" w:hAnsi="Arial" w:cs="Arial"/>
        </w:rPr>
        <w:br w:type="page"/>
      </w:r>
    </w:p>
    <w:p w14:paraId="380EC547" w14:textId="2466ACC5" w:rsidR="00972399" w:rsidRPr="00164F26" w:rsidRDefault="00972399" w:rsidP="00CC1ACE">
      <w:pPr>
        <w:pStyle w:val="berschrift2nummeriert"/>
        <w:ind w:left="567" w:hanging="567"/>
        <w:rPr>
          <w:rFonts w:ascii="Arial" w:hAnsi="Arial" w:cs="Arial"/>
        </w:rPr>
      </w:pPr>
      <w:r w:rsidRPr="00164F26">
        <w:rPr>
          <w:rFonts w:ascii="Arial" w:hAnsi="Arial" w:cs="Arial"/>
        </w:rPr>
        <w:lastRenderedPageBreak/>
        <w:t>Kontaktperson (Projektkoordinator/in)</w:t>
      </w:r>
    </w:p>
    <w:tbl>
      <w:tblPr>
        <w:tblStyle w:val="MovetiaStandard"/>
        <w:tblW w:w="0" w:type="auto"/>
        <w:tblLook w:val="04A0" w:firstRow="1" w:lastRow="0" w:firstColumn="1" w:lastColumn="0" w:noHBand="0" w:noVBand="1"/>
      </w:tblPr>
      <w:tblGrid>
        <w:gridCol w:w="3969"/>
        <w:gridCol w:w="4620"/>
      </w:tblGrid>
      <w:tr w:rsidR="00644375" w:rsidRPr="00164F26" w14:paraId="1175FE24" w14:textId="77777777" w:rsidTr="006F72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004DB9B7" w14:textId="3B49C95C" w:rsidR="00644375" w:rsidRPr="00164F26" w:rsidRDefault="00644375" w:rsidP="003B2598">
            <w:pPr>
              <w:spacing w:line="220" w:lineRule="atLeast"/>
              <w:rPr>
                <w:rFonts w:ascii="Arial" w:hAnsi="Arial" w:cs="Arial"/>
                <w:color w:val="auto"/>
              </w:rPr>
            </w:pPr>
            <w:bookmarkStart w:id="2" w:name="_Hlk115946767"/>
            <w:r w:rsidRPr="00164F26">
              <w:rPr>
                <w:rFonts w:ascii="Arial" w:hAnsi="Arial" w:cs="Arial"/>
                <w:color w:val="auto"/>
              </w:rPr>
              <w:t>Anrede, Titel</w:t>
            </w:r>
          </w:p>
        </w:tc>
        <w:tc>
          <w:tcPr>
            <w:tcW w:w="4620" w:type="dxa"/>
          </w:tcPr>
          <w:p w14:paraId="40DA4AD7" w14:textId="4117711D" w:rsidR="00644375" w:rsidRPr="00164F26" w:rsidRDefault="00505517" w:rsidP="003B2598">
            <w:pPr>
              <w:spacing w:line="220" w:lineRule="atLeast"/>
              <w:cnfStyle w:val="100000000000" w:firstRow="1" w:lastRow="0" w:firstColumn="0" w:lastColumn="0" w:oddVBand="0" w:evenVBand="0" w:oddHBand="0" w:evenHBand="0" w:firstRowFirstColumn="0" w:firstRowLastColumn="0" w:lastRowFirstColumn="0" w:lastRowLastColumn="0"/>
              <w:rPr>
                <w:rFonts w:ascii="Arial" w:hAnsi="Arial" w:cs="Arial"/>
                <w:color w:val="auto"/>
              </w:rPr>
            </w:pPr>
            <w:sdt>
              <w:sdtPr>
                <w:rPr>
                  <w:rFonts w:ascii="Arial" w:hAnsi="Arial" w:cs="Arial"/>
                </w:rPr>
                <w:id w:val="-1062861232"/>
                <w:placeholder>
                  <w:docPart w:val="22F27001346F474491AF86B8A7BD83D9"/>
                </w:placeholder>
                <w:showingPlcHdr/>
                <w:text/>
              </w:sdtPr>
              <w:sdtEndPr/>
              <w:sdtContent>
                <w:r w:rsidR="00644375" w:rsidRPr="00164F26">
                  <w:rPr>
                    <w:rStyle w:val="Platzhaltertext"/>
                    <w:rFonts w:ascii="Arial" w:hAnsi="Arial" w:cs="Arial"/>
                    <w:color w:val="auto"/>
                  </w:rPr>
                  <w:t>_____</w:t>
                </w:r>
              </w:sdtContent>
            </w:sdt>
          </w:p>
        </w:tc>
      </w:tr>
      <w:tr w:rsidR="00644375" w:rsidRPr="00164F26" w14:paraId="31E015FD" w14:textId="77777777" w:rsidTr="006F72E1">
        <w:tc>
          <w:tcPr>
            <w:cnfStyle w:val="001000000000" w:firstRow="0" w:lastRow="0" w:firstColumn="1" w:lastColumn="0" w:oddVBand="0" w:evenVBand="0" w:oddHBand="0" w:evenHBand="0" w:firstRowFirstColumn="0" w:firstRowLastColumn="0" w:lastRowFirstColumn="0" w:lastRowLastColumn="0"/>
            <w:tcW w:w="3969" w:type="dxa"/>
          </w:tcPr>
          <w:p w14:paraId="76A35961" w14:textId="18BE954F" w:rsidR="00644375" w:rsidRPr="00164F26" w:rsidRDefault="00644375" w:rsidP="003B2598">
            <w:pPr>
              <w:spacing w:line="220" w:lineRule="atLeast"/>
              <w:rPr>
                <w:rFonts w:ascii="Arial" w:hAnsi="Arial" w:cs="Arial"/>
                <w:color w:val="auto"/>
              </w:rPr>
            </w:pPr>
            <w:r w:rsidRPr="00164F26">
              <w:rPr>
                <w:rFonts w:ascii="Arial" w:hAnsi="Arial" w:cs="Arial"/>
                <w:color w:val="auto"/>
              </w:rPr>
              <w:t>Vorname, Nachname</w:t>
            </w:r>
          </w:p>
        </w:tc>
        <w:tc>
          <w:tcPr>
            <w:tcW w:w="4620" w:type="dxa"/>
          </w:tcPr>
          <w:p w14:paraId="73A8E82E" w14:textId="3038369F" w:rsidR="00644375" w:rsidRPr="00164F26" w:rsidRDefault="00505517"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645695576"/>
                <w:placeholder>
                  <w:docPart w:val="5A1B70DE67504EEDAE61F11311D16F5B"/>
                </w:placeholder>
                <w:showingPlcHdr/>
                <w:text/>
              </w:sdtPr>
              <w:sdtEndPr/>
              <w:sdtContent>
                <w:r w:rsidR="00644375" w:rsidRPr="00164F26">
                  <w:rPr>
                    <w:rStyle w:val="Platzhaltertext"/>
                    <w:rFonts w:ascii="Arial" w:hAnsi="Arial" w:cs="Arial"/>
                    <w:color w:val="auto"/>
                  </w:rPr>
                  <w:t>_____</w:t>
                </w:r>
              </w:sdtContent>
            </w:sdt>
          </w:p>
        </w:tc>
      </w:tr>
      <w:tr w:rsidR="00644375" w:rsidRPr="00164F26" w14:paraId="6C917803" w14:textId="77777777" w:rsidTr="006F72E1">
        <w:tc>
          <w:tcPr>
            <w:cnfStyle w:val="001000000000" w:firstRow="0" w:lastRow="0" w:firstColumn="1" w:lastColumn="0" w:oddVBand="0" w:evenVBand="0" w:oddHBand="0" w:evenHBand="0" w:firstRowFirstColumn="0" w:firstRowLastColumn="0" w:lastRowFirstColumn="0" w:lastRowLastColumn="0"/>
            <w:tcW w:w="3969" w:type="dxa"/>
          </w:tcPr>
          <w:p w14:paraId="7CB84653" w14:textId="6272A4BB" w:rsidR="00644375" w:rsidRPr="00164F26" w:rsidRDefault="00644375" w:rsidP="003B2598">
            <w:pPr>
              <w:spacing w:line="220" w:lineRule="atLeast"/>
              <w:rPr>
                <w:rFonts w:ascii="Arial" w:hAnsi="Arial" w:cs="Arial"/>
                <w:color w:val="auto"/>
              </w:rPr>
            </w:pPr>
            <w:r w:rsidRPr="00164F26">
              <w:rPr>
                <w:rFonts w:ascii="Arial" w:hAnsi="Arial" w:cs="Arial"/>
                <w:color w:val="auto"/>
              </w:rPr>
              <w:t>Funktion</w:t>
            </w:r>
          </w:p>
        </w:tc>
        <w:tc>
          <w:tcPr>
            <w:tcW w:w="4620" w:type="dxa"/>
          </w:tcPr>
          <w:p w14:paraId="446EDFEE" w14:textId="2AECF9FA" w:rsidR="00644375" w:rsidRPr="00164F26" w:rsidRDefault="00505517"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524247582"/>
                <w:placeholder>
                  <w:docPart w:val="A62348BB845D4055B6EFC8FF5DE62FF3"/>
                </w:placeholder>
                <w:showingPlcHdr/>
                <w:text/>
              </w:sdtPr>
              <w:sdtEndPr/>
              <w:sdtContent>
                <w:r w:rsidR="00644375" w:rsidRPr="00164F26">
                  <w:rPr>
                    <w:rStyle w:val="Platzhaltertext"/>
                    <w:rFonts w:ascii="Arial" w:hAnsi="Arial" w:cs="Arial"/>
                    <w:color w:val="auto"/>
                  </w:rPr>
                  <w:t>_____</w:t>
                </w:r>
              </w:sdtContent>
            </w:sdt>
          </w:p>
        </w:tc>
      </w:tr>
      <w:tr w:rsidR="00644375" w:rsidRPr="00164F26" w14:paraId="2665DE7C" w14:textId="77777777" w:rsidTr="006F72E1">
        <w:tc>
          <w:tcPr>
            <w:cnfStyle w:val="001000000000" w:firstRow="0" w:lastRow="0" w:firstColumn="1" w:lastColumn="0" w:oddVBand="0" w:evenVBand="0" w:oddHBand="0" w:evenHBand="0" w:firstRowFirstColumn="0" w:firstRowLastColumn="0" w:lastRowFirstColumn="0" w:lastRowLastColumn="0"/>
            <w:tcW w:w="3969" w:type="dxa"/>
          </w:tcPr>
          <w:p w14:paraId="23B60107" w14:textId="63267A24" w:rsidR="00644375" w:rsidRPr="00164F26" w:rsidRDefault="00644375" w:rsidP="003B2598">
            <w:pPr>
              <w:spacing w:line="220" w:lineRule="atLeast"/>
              <w:rPr>
                <w:rFonts w:ascii="Arial" w:hAnsi="Arial" w:cs="Arial"/>
                <w:color w:val="auto"/>
              </w:rPr>
            </w:pPr>
            <w:r w:rsidRPr="00164F26">
              <w:rPr>
                <w:rFonts w:ascii="Arial" w:hAnsi="Arial" w:cs="Arial"/>
                <w:color w:val="auto"/>
              </w:rPr>
              <w:t>Abteilung/Fachbereich</w:t>
            </w:r>
          </w:p>
        </w:tc>
        <w:tc>
          <w:tcPr>
            <w:tcW w:w="4620" w:type="dxa"/>
          </w:tcPr>
          <w:p w14:paraId="18523FCA" w14:textId="51EB980E" w:rsidR="00644375" w:rsidRPr="00164F26" w:rsidRDefault="00505517"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885482203"/>
                <w:placeholder>
                  <w:docPart w:val="100E776800BE4F87AAF17A2D5C8729E6"/>
                </w:placeholder>
                <w:showingPlcHdr/>
                <w:text w:multiLine="1"/>
              </w:sdtPr>
              <w:sdtEndPr/>
              <w:sdtContent>
                <w:r w:rsidR="00644375" w:rsidRPr="00164F26">
                  <w:rPr>
                    <w:rStyle w:val="Platzhaltertext"/>
                    <w:rFonts w:ascii="Arial" w:hAnsi="Arial" w:cs="Arial"/>
                    <w:color w:val="auto"/>
                  </w:rPr>
                  <w:t>_____</w:t>
                </w:r>
              </w:sdtContent>
            </w:sdt>
          </w:p>
        </w:tc>
      </w:tr>
      <w:tr w:rsidR="00644375" w:rsidRPr="00164F26" w14:paraId="23B15DFF" w14:textId="77777777" w:rsidTr="006F72E1">
        <w:tc>
          <w:tcPr>
            <w:cnfStyle w:val="001000000000" w:firstRow="0" w:lastRow="0" w:firstColumn="1" w:lastColumn="0" w:oddVBand="0" w:evenVBand="0" w:oddHBand="0" w:evenHBand="0" w:firstRowFirstColumn="0" w:firstRowLastColumn="0" w:lastRowFirstColumn="0" w:lastRowLastColumn="0"/>
            <w:tcW w:w="3969" w:type="dxa"/>
          </w:tcPr>
          <w:p w14:paraId="2D14F412" w14:textId="5628999C" w:rsidR="00644375" w:rsidRPr="00164F26" w:rsidRDefault="00644375" w:rsidP="003B2598">
            <w:pPr>
              <w:spacing w:line="220" w:lineRule="atLeast"/>
              <w:rPr>
                <w:rFonts w:ascii="Arial" w:hAnsi="Arial" w:cs="Arial"/>
                <w:color w:val="auto"/>
              </w:rPr>
            </w:pPr>
            <w:r w:rsidRPr="00164F26">
              <w:rPr>
                <w:rFonts w:ascii="Arial" w:hAnsi="Arial" w:cs="Arial"/>
                <w:color w:val="auto"/>
              </w:rPr>
              <w:t>Institution</w:t>
            </w:r>
          </w:p>
        </w:tc>
        <w:tc>
          <w:tcPr>
            <w:tcW w:w="4620" w:type="dxa"/>
          </w:tcPr>
          <w:p w14:paraId="17E412C9" w14:textId="12519509" w:rsidR="00644375" w:rsidRPr="00164F26" w:rsidRDefault="00505517"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597834376"/>
                <w:placeholder>
                  <w:docPart w:val="2C75A91EC0024076B4AA5BC2FF81C067"/>
                </w:placeholder>
                <w:showingPlcHdr/>
                <w:text w:multiLine="1"/>
              </w:sdtPr>
              <w:sdtEndPr/>
              <w:sdtContent>
                <w:r w:rsidR="00644375" w:rsidRPr="00164F26">
                  <w:rPr>
                    <w:rStyle w:val="Platzhaltertext"/>
                    <w:rFonts w:ascii="Arial" w:hAnsi="Arial" w:cs="Arial"/>
                    <w:color w:val="auto"/>
                  </w:rPr>
                  <w:t>_____</w:t>
                </w:r>
              </w:sdtContent>
            </w:sdt>
          </w:p>
        </w:tc>
      </w:tr>
      <w:tr w:rsidR="00644375" w:rsidRPr="00164F26" w14:paraId="0B8A8624" w14:textId="77777777" w:rsidTr="006F72E1">
        <w:tc>
          <w:tcPr>
            <w:cnfStyle w:val="001000000000" w:firstRow="0" w:lastRow="0" w:firstColumn="1" w:lastColumn="0" w:oddVBand="0" w:evenVBand="0" w:oddHBand="0" w:evenHBand="0" w:firstRowFirstColumn="0" w:firstRowLastColumn="0" w:lastRowFirstColumn="0" w:lastRowLastColumn="0"/>
            <w:tcW w:w="3969" w:type="dxa"/>
          </w:tcPr>
          <w:p w14:paraId="666FC338" w14:textId="6E99CA0A" w:rsidR="00644375" w:rsidRPr="00164F26" w:rsidRDefault="00644375" w:rsidP="003B2598">
            <w:pPr>
              <w:spacing w:line="220" w:lineRule="atLeast"/>
              <w:rPr>
                <w:rFonts w:ascii="Arial" w:hAnsi="Arial" w:cs="Arial"/>
                <w:color w:val="auto"/>
              </w:rPr>
            </w:pPr>
            <w:r w:rsidRPr="00164F26">
              <w:rPr>
                <w:rFonts w:ascii="Arial" w:hAnsi="Arial" w:cs="Arial"/>
                <w:color w:val="auto"/>
              </w:rPr>
              <w:t>Adresse</w:t>
            </w:r>
          </w:p>
        </w:tc>
        <w:tc>
          <w:tcPr>
            <w:tcW w:w="4620" w:type="dxa"/>
          </w:tcPr>
          <w:p w14:paraId="68A13566" w14:textId="252B6992" w:rsidR="00644375" w:rsidRPr="00164F26" w:rsidRDefault="00505517"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853990431"/>
                <w:placeholder>
                  <w:docPart w:val="36950BF86946461FA745E5AC19009B0C"/>
                </w:placeholder>
                <w:showingPlcHdr/>
                <w:text w:multiLine="1"/>
              </w:sdtPr>
              <w:sdtEndPr/>
              <w:sdtContent>
                <w:r w:rsidR="00644375" w:rsidRPr="00164F26">
                  <w:rPr>
                    <w:rStyle w:val="Platzhaltertext"/>
                    <w:rFonts w:ascii="Arial" w:hAnsi="Arial" w:cs="Arial"/>
                    <w:color w:val="auto"/>
                  </w:rPr>
                  <w:t>_____</w:t>
                </w:r>
              </w:sdtContent>
            </w:sdt>
          </w:p>
        </w:tc>
      </w:tr>
      <w:tr w:rsidR="00644375" w:rsidRPr="00164F26" w14:paraId="22E643BD" w14:textId="77777777" w:rsidTr="006F72E1">
        <w:tc>
          <w:tcPr>
            <w:cnfStyle w:val="001000000000" w:firstRow="0" w:lastRow="0" w:firstColumn="1" w:lastColumn="0" w:oddVBand="0" w:evenVBand="0" w:oddHBand="0" w:evenHBand="0" w:firstRowFirstColumn="0" w:firstRowLastColumn="0" w:lastRowFirstColumn="0" w:lastRowLastColumn="0"/>
            <w:tcW w:w="3969" w:type="dxa"/>
          </w:tcPr>
          <w:p w14:paraId="5C48BEC3" w14:textId="1CE8CFB4" w:rsidR="00644375" w:rsidRPr="00164F26" w:rsidRDefault="00644375" w:rsidP="003B2598">
            <w:pPr>
              <w:spacing w:line="220" w:lineRule="atLeast"/>
              <w:rPr>
                <w:rFonts w:ascii="Arial" w:hAnsi="Arial" w:cs="Arial"/>
                <w:color w:val="auto"/>
              </w:rPr>
            </w:pPr>
            <w:r w:rsidRPr="00164F26">
              <w:rPr>
                <w:rFonts w:ascii="Arial" w:hAnsi="Arial" w:cs="Arial"/>
                <w:color w:val="auto"/>
              </w:rPr>
              <w:t>Email</w:t>
            </w:r>
          </w:p>
        </w:tc>
        <w:tc>
          <w:tcPr>
            <w:tcW w:w="4620" w:type="dxa"/>
          </w:tcPr>
          <w:p w14:paraId="6DCB14B5" w14:textId="237EDAAE" w:rsidR="00644375" w:rsidRPr="00164F26" w:rsidRDefault="00505517"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057201692"/>
                <w:placeholder>
                  <w:docPart w:val="CF7267A2C3BA4733BA9F448F08C7D678"/>
                </w:placeholder>
                <w:showingPlcHdr/>
                <w:text/>
              </w:sdtPr>
              <w:sdtEndPr/>
              <w:sdtContent>
                <w:r w:rsidR="00644375" w:rsidRPr="00164F26">
                  <w:rPr>
                    <w:rStyle w:val="Platzhaltertext"/>
                    <w:rFonts w:ascii="Arial" w:hAnsi="Arial" w:cs="Arial"/>
                    <w:color w:val="auto"/>
                  </w:rPr>
                  <w:t>_____</w:t>
                </w:r>
              </w:sdtContent>
            </w:sdt>
          </w:p>
        </w:tc>
      </w:tr>
      <w:tr w:rsidR="00644375" w:rsidRPr="00164F26" w14:paraId="45CB4A16" w14:textId="77777777" w:rsidTr="006F72E1">
        <w:tc>
          <w:tcPr>
            <w:cnfStyle w:val="001000000000" w:firstRow="0" w:lastRow="0" w:firstColumn="1" w:lastColumn="0" w:oddVBand="0" w:evenVBand="0" w:oddHBand="0" w:evenHBand="0" w:firstRowFirstColumn="0" w:firstRowLastColumn="0" w:lastRowFirstColumn="0" w:lastRowLastColumn="0"/>
            <w:tcW w:w="3969" w:type="dxa"/>
          </w:tcPr>
          <w:p w14:paraId="76C1775C" w14:textId="2A74FFCA" w:rsidR="00644375" w:rsidRPr="00164F26" w:rsidRDefault="00644375" w:rsidP="003B2598">
            <w:pPr>
              <w:spacing w:line="220" w:lineRule="atLeast"/>
              <w:rPr>
                <w:rFonts w:ascii="Arial" w:hAnsi="Arial" w:cs="Arial"/>
                <w:color w:val="auto"/>
              </w:rPr>
            </w:pPr>
            <w:r w:rsidRPr="00164F26">
              <w:rPr>
                <w:rFonts w:ascii="Arial" w:hAnsi="Arial" w:cs="Arial"/>
                <w:color w:val="auto"/>
              </w:rPr>
              <w:t>Telefon</w:t>
            </w:r>
          </w:p>
        </w:tc>
        <w:tc>
          <w:tcPr>
            <w:tcW w:w="4620" w:type="dxa"/>
          </w:tcPr>
          <w:p w14:paraId="770CEC1F" w14:textId="1B941C78" w:rsidR="00644375" w:rsidRPr="00164F26" w:rsidRDefault="00505517"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980757716"/>
                <w:placeholder>
                  <w:docPart w:val="D978E8D1E60647F6BFA201CDC87C1A7F"/>
                </w:placeholder>
                <w:showingPlcHdr/>
                <w:text/>
              </w:sdtPr>
              <w:sdtEndPr/>
              <w:sdtContent>
                <w:r w:rsidR="00644375" w:rsidRPr="00164F26">
                  <w:rPr>
                    <w:rStyle w:val="Platzhaltertext"/>
                    <w:rFonts w:ascii="Arial" w:hAnsi="Arial" w:cs="Arial"/>
                    <w:color w:val="auto"/>
                  </w:rPr>
                  <w:t>_____</w:t>
                </w:r>
              </w:sdtContent>
            </w:sdt>
          </w:p>
        </w:tc>
      </w:tr>
      <w:tr w:rsidR="00644375" w:rsidRPr="00164F26" w14:paraId="161CC09B" w14:textId="77777777" w:rsidTr="006F72E1">
        <w:tc>
          <w:tcPr>
            <w:cnfStyle w:val="001000000000" w:firstRow="0" w:lastRow="0" w:firstColumn="1" w:lastColumn="0" w:oddVBand="0" w:evenVBand="0" w:oddHBand="0" w:evenHBand="0" w:firstRowFirstColumn="0" w:firstRowLastColumn="0" w:lastRowFirstColumn="0" w:lastRowLastColumn="0"/>
            <w:tcW w:w="3969" w:type="dxa"/>
          </w:tcPr>
          <w:p w14:paraId="69A4C58D" w14:textId="6585A23A" w:rsidR="00644375" w:rsidRPr="00164F26" w:rsidRDefault="00644375" w:rsidP="003B2598">
            <w:pPr>
              <w:spacing w:line="220" w:lineRule="atLeast"/>
              <w:rPr>
                <w:rFonts w:ascii="Arial" w:hAnsi="Arial" w:cs="Arial"/>
                <w:color w:val="auto"/>
              </w:rPr>
            </w:pPr>
            <w:r w:rsidRPr="00164F26">
              <w:rPr>
                <w:rFonts w:ascii="Arial" w:hAnsi="Arial" w:cs="Arial"/>
                <w:color w:val="auto"/>
              </w:rPr>
              <w:t>Bevorzugte Korrespondenzsprache</w:t>
            </w:r>
          </w:p>
        </w:tc>
        <w:sdt>
          <w:sdtPr>
            <w:rPr>
              <w:rFonts w:ascii="Arial" w:hAnsi="Arial" w:cs="Arial"/>
            </w:rPr>
            <w:id w:val="-418248857"/>
            <w:placeholder>
              <w:docPart w:val="0D097220AB4D4153ADE849DDC68B7AD1"/>
            </w:placeholder>
            <w:showingPlcHdr/>
            <w:dropDownList>
              <w:listItem w:value="Wählen Sie ein Element aus."/>
              <w:listItem w:displayText="Deutsch" w:value="Deutsch"/>
              <w:listItem w:displayText="Français" w:value="Français"/>
              <w:listItem w:displayText="Italiano" w:value="Italiano"/>
              <w:listItem w:displayText="English" w:value="English"/>
            </w:dropDownList>
          </w:sdtPr>
          <w:sdtEndPr/>
          <w:sdtContent>
            <w:tc>
              <w:tcPr>
                <w:tcW w:w="4620" w:type="dxa"/>
              </w:tcPr>
              <w:p w14:paraId="713B9700" w14:textId="3211C03F" w:rsidR="00644375" w:rsidRPr="00164F26" w:rsidRDefault="00644375"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164F26">
                  <w:rPr>
                    <w:rStyle w:val="Platzhaltertext"/>
                    <w:rFonts w:ascii="Arial" w:hAnsi="Arial" w:cs="Arial"/>
                  </w:rPr>
                  <w:t>Wählen Sie aus.</w:t>
                </w:r>
              </w:p>
            </w:tc>
          </w:sdtContent>
        </w:sdt>
      </w:tr>
      <w:bookmarkEnd w:id="2"/>
    </w:tbl>
    <w:p w14:paraId="1E53BD30" w14:textId="77777777" w:rsidR="00972399" w:rsidRPr="00164F26" w:rsidRDefault="00972399" w:rsidP="003B2598">
      <w:pPr>
        <w:spacing w:line="220" w:lineRule="atLeast"/>
        <w:rPr>
          <w:rFonts w:ascii="Arial" w:hAnsi="Arial" w:cs="Arial"/>
        </w:rPr>
      </w:pPr>
    </w:p>
    <w:p w14:paraId="77FDCDD6" w14:textId="0B1FF415" w:rsidR="00644375" w:rsidRPr="00164F26" w:rsidRDefault="00972399" w:rsidP="003B2598">
      <w:pPr>
        <w:spacing w:line="220" w:lineRule="atLeast"/>
        <w:rPr>
          <w:rFonts w:ascii="Arial" w:hAnsi="Arial" w:cs="Arial"/>
        </w:rPr>
      </w:pPr>
      <w:r w:rsidRPr="00164F26">
        <w:rPr>
          <w:rFonts w:ascii="Arial" w:hAnsi="Arial" w:cs="Arial"/>
        </w:rPr>
        <w:t>Die Projektkoordinatorin/der Projektkoordinator hat bereits Erfahrung mit folgenden Kooperationsförderinstrumenten:</w:t>
      </w:r>
    </w:p>
    <w:tbl>
      <w:tblPr>
        <w:tblStyle w:val="MovetiaStandard"/>
        <w:tblW w:w="0" w:type="auto"/>
        <w:tblLook w:val="04A0" w:firstRow="1" w:lastRow="0" w:firstColumn="1" w:lastColumn="0" w:noHBand="0" w:noVBand="1"/>
      </w:tblPr>
      <w:tblGrid>
        <w:gridCol w:w="5670"/>
        <w:gridCol w:w="2919"/>
      </w:tblGrid>
      <w:tr w:rsidR="00644375" w:rsidRPr="00164F26" w14:paraId="220B6413" w14:textId="77777777" w:rsidTr="006443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06E0D16F" w14:textId="26BE5B4B" w:rsidR="00644375" w:rsidRPr="00164F26" w:rsidRDefault="00644375" w:rsidP="003B2598">
            <w:pPr>
              <w:spacing w:line="220" w:lineRule="atLeast"/>
              <w:rPr>
                <w:rFonts w:ascii="Arial" w:hAnsi="Arial" w:cs="Arial"/>
              </w:rPr>
            </w:pPr>
            <w:r w:rsidRPr="00164F26">
              <w:rPr>
                <w:rFonts w:ascii="Arial" w:hAnsi="Arial" w:cs="Arial"/>
              </w:rPr>
              <w:t>Förderprogramm</w:t>
            </w:r>
          </w:p>
        </w:tc>
        <w:tc>
          <w:tcPr>
            <w:tcW w:w="2919" w:type="dxa"/>
          </w:tcPr>
          <w:p w14:paraId="79CF5561" w14:textId="10BD498A" w:rsidR="00644375" w:rsidRPr="00164F26" w:rsidRDefault="00644375" w:rsidP="003B2598">
            <w:pPr>
              <w:spacing w:line="220" w:lineRule="atLeast"/>
              <w:cnfStyle w:val="100000000000" w:firstRow="1" w:lastRow="0" w:firstColumn="0" w:lastColumn="0" w:oddVBand="0" w:evenVBand="0" w:oddHBand="0" w:evenHBand="0" w:firstRowFirstColumn="0" w:firstRowLastColumn="0" w:lastRowFirstColumn="0" w:lastRowLastColumn="0"/>
              <w:rPr>
                <w:rFonts w:ascii="Arial" w:hAnsi="Arial" w:cs="Arial"/>
              </w:rPr>
            </w:pPr>
            <w:r w:rsidRPr="00164F26">
              <w:rPr>
                <w:rFonts w:ascii="Arial" w:hAnsi="Arial" w:cs="Arial"/>
              </w:rPr>
              <w:t>Projektleitung oder -teilnahme</w:t>
            </w:r>
          </w:p>
        </w:tc>
      </w:tr>
      <w:tr w:rsidR="00644375" w:rsidRPr="00164F26" w14:paraId="36E7CA5B" w14:textId="77777777" w:rsidTr="00644375">
        <w:tc>
          <w:tcPr>
            <w:cnfStyle w:val="001000000000" w:firstRow="0" w:lastRow="0" w:firstColumn="1" w:lastColumn="0" w:oddVBand="0" w:evenVBand="0" w:oddHBand="0" w:evenHBand="0" w:firstRowFirstColumn="0" w:firstRowLastColumn="0" w:lastRowFirstColumn="0" w:lastRowLastColumn="0"/>
            <w:tcW w:w="5670" w:type="dxa"/>
          </w:tcPr>
          <w:p w14:paraId="2A0AEDDE" w14:textId="0618F748" w:rsidR="00644375" w:rsidRPr="00164F26" w:rsidRDefault="00644375" w:rsidP="003B2598">
            <w:pPr>
              <w:spacing w:line="220" w:lineRule="atLeast"/>
              <w:rPr>
                <w:rFonts w:ascii="Arial" w:hAnsi="Arial" w:cs="Arial"/>
              </w:rPr>
            </w:pPr>
            <w:r w:rsidRPr="00164F26">
              <w:rPr>
                <w:rFonts w:ascii="Arial" w:hAnsi="Arial" w:cs="Arial"/>
                <w:color w:val="auto"/>
              </w:rPr>
              <w:t>Internationales (Pilot)Programm Movetia</w:t>
            </w:r>
          </w:p>
        </w:tc>
        <w:tc>
          <w:tcPr>
            <w:tcW w:w="2919" w:type="dxa"/>
          </w:tcPr>
          <w:sdt>
            <w:sdtPr>
              <w:rPr>
                <w:rFonts w:ascii="Arial" w:hAnsi="Arial" w:cs="Arial"/>
              </w:rPr>
              <w:id w:val="177869150"/>
              <w:placeholder>
                <w:docPart w:val="F557D670B37B49B4A35BBEA04F0F011E"/>
              </w:placeholder>
              <w:showingPlcHdr/>
              <w:dropDownList>
                <w:listItem w:value="Wählen Sie ein Element aus."/>
                <w:listItem w:displayText="JA" w:value="JA"/>
                <w:listItem w:displayText="NEIN" w:value="NEIN"/>
              </w:dropDownList>
            </w:sdtPr>
            <w:sdtEndPr/>
            <w:sdtContent>
              <w:p w14:paraId="005423A3" w14:textId="65B40E64" w:rsidR="00644375" w:rsidRPr="00164F26" w:rsidRDefault="00644375"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164F26">
                  <w:rPr>
                    <w:rStyle w:val="Platzhaltertext"/>
                    <w:rFonts w:ascii="Arial" w:hAnsi="Arial" w:cs="Arial"/>
                  </w:rPr>
                  <w:t>Wählen Sie aus.</w:t>
                </w:r>
              </w:p>
            </w:sdtContent>
          </w:sdt>
        </w:tc>
      </w:tr>
      <w:tr w:rsidR="00644375" w:rsidRPr="00164F26" w14:paraId="5331DD35" w14:textId="77777777" w:rsidTr="00644375">
        <w:tc>
          <w:tcPr>
            <w:cnfStyle w:val="001000000000" w:firstRow="0" w:lastRow="0" w:firstColumn="1" w:lastColumn="0" w:oddVBand="0" w:evenVBand="0" w:oddHBand="0" w:evenHBand="0" w:firstRowFirstColumn="0" w:firstRowLastColumn="0" w:lastRowFirstColumn="0" w:lastRowLastColumn="0"/>
            <w:tcW w:w="5670" w:type="dxa"/>
          </w:tcPr>
          <w:p w14:paraId="06D34A2B" w14:textId="77777777" w:rsidR="00644375" w:rsidRPr="00164F26" w:rsidRDefault="00644375" w:rsidP="003B2598">
            <w:pPr>
              <w:spacing w:line="220" w:lineRule="atLeast"/>
              <w:rPr>
                <w:rFonts w:ascii="Arial" w:hAnsi="Arial" w:cs="Arial"/>
              </w:rPr>
            </w:pPr>
            <w:r w:rsidRPr="00164F26">
              <w:rPr>
                <w:rFonts w:ascii="Arial" w:hAnsi="Arial" w:cs="Arial"/>
                <w:color w:val="auto"/>
              </w:rPr>
              <w:t>Erasmus+ resp. Schweizer Programm zu Erasmus+:</w:t>
            </w:r>
          </w:p>
          <w:p w14:paraId="754AC9FE" w14:textId="72D11242" w:rsidR="00644375" w:rsidRPr="00164F26" w:rsidRDefault="00644375" w:rsidP="003B2598">
            <w:pPr>
              <w:spacing w:line="220" w:lineRule="atLeast"/>
              <w:rPr>
                <w:rFonts w:ascii="Arial" w:hAnsi="Arial" w:cs="Arial"/>
              </w:rPr>
            </w:pPr>
            <w:r w:rsidRPr="00164F26">
              <w:rPr>
                <w:rFonts w:ascii="Arial" w:hAnsi="Arial" w:cs="Arial"/>
                <w:color w:val="auto"/>
              </w:rPr>
              <w:t>Strategische Partnerschaft, Kooperationspartnerschaft;</w:t>
            </w:r>
            <w:r w:rsidRPr="00164F26">
              <w:rPr>
                <w:rFonts w:ascii="Arial" w:hAnsi="Arial" w:cs="Arial"/>
                <w:color w:val="auto"/>
              </w:rPr>
              <w:br/>
              <w:t>Wissensallianzen, Allianzen für branchenspezifische Fertigkeiten, Innovationsallianzen, Kapazitätsaufbau, Erasmus Mundus, Jean Monnet</w:t>
            </w:r>
          </w:p>
        </w:tc>
        <w:tc>
          <w:tcPr>
            <w:tcW w:w="2919" w:type="dxa"/>
          </w:tcPr>
          <w:sdt>
            <w:sdtPr>
              <w:rPr>
                <w:rFonts w:ascii="Arial" w:hAnsi="Arial" w:cs="Arial"/>
              </w:rPr>
              <w:id w:val="-1404367453"/>
              <w:placeholder>
                <w:docPart w:val="D8229ADA38644A65B69B802458A4CE12"/>
              </w:placeholder>
              <w:showingPlcHdr/>
              <w:dropDownList>
                <w:listItem w:value="Wählen Sie ein Element aus."/>
                <w:listItem w:displayText="JA" w:value="JA"/>
                <w:listItem w:displayText="NEIN" w:value="NEIN"/>
              </w:dropDownList>
            </w:sdtPr>
            <w:sdtEndPr/>
            <w:sdtContent>
              <w:p w14:paraId="513401B2" w14:textId="4798F0F6" w:rsidR="00644375" w:rsidRPr="00164F26" w:rsidRDefault="00644375"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164F26">
                  <w:rPr>
                    <w:rStyle w:val="Platzhaltertext"/>
                    <w:rFonts w:ascii="Arial" w:hAnsi="Arial" w:cs="Arial"/>
                  </w:rPr>
                  <w:t>Wählen Sie aus.</w:t>
                </w:r>
              </w:p>
            </w:sdtContent>
          </w:sdt>
        </w:tc>
      </w:tr>
      <w:tr w:rsidR="00644375" w:rsidRPr="00164F26" w14:paraId="6A2C2416" w14:textId="77777777" w:rsidTr="00644375">
        <w:tc>
          <w:tcPr>
            <w:cnfStyle w:val="001000000000" w:firstRow="0" w:lastRow="0" w:firstColumn="1" w:lastColumn="0" w:oddVBand="0" w:evenVBand="0" w:oddHBand="0" w:evenHBand="0" w:firstRowFirstColumn="0" w:firstRowLastColumn="0" w:lastRowFirstColumn="0" w:lastRowLastColumn="0"/>
            <w:tcW w:w="5670" w:type="dxa"/>
          </w:tcPr>
          <w:p w14:paraId="6EE4CC32" w14:textId="77777777" w:rsidR="00032AF0" w:rsidRPr="00164F26" w:rsidRDefault="00644375" w:rsidP="00032AF0">
            <w:pPr>
              <w:spacing w:line="220" w:lineRule="atLeast"/>
              <w:rPr>
                <w:rFonts w:ascii="Arial" w:hAnsi="Arial" w:cs="Arial"/>
              </w:rPr>
            </w:pPr>
            <w:r w:rsidRPr="00164F26">
              <w:rPr>
                <w:rFonts w:ascii="Arial" w:hAnsi="Arial" w:cs="Arial"/>
                <w:color w:val="auto"/>
              </w:rPr>
              <w:t xml:space="preserve">Andere Programme für die internationale Zusammenarbeit </w:t>
            </w:r>
          </w:p>
          <w:p w14:paraId="2AF14BCC" w14:textId="77777777" w:rsidR="00032AF0" w:rsidRPr="00164F26" w:rsidRDefault="00644375" w:rsidP="00032AF0">
            <w:pPr>
              <w:spacing w:line="220" w:lineRule="atLeast"/>
              <w:rPr>
                <w:rFonts w:ascii="Arial" w:hAnsi="Arial" w:cs="Arial"/>
              </w:rPr>
            </w:pPr>
            <w:r w:rsidRPr="00164F26">
              <w:rPr>
                <w:rFonts w:ascii="Arial" w:hAnsi="Arial" w:cs="Arial"/>
                <w:color w:val="auto"/>
              </w:rPr>
              <w:t xml:space="preserve">in der Bildung/Jugendarbeit, z.B. Programm </w:t>
            </w:r>
          </w:p>
          <w:p w14:paraId="3B002866" w14:textId="5A7A8FF3" w:rsidR="00644375" w:rsidRPr="00164F26" w:rsidRDefault="00644375" w:rsidP="00032AF0">
            <w:pPr>
              <w:spacing w:line="220" w:lineRule="atLeast"/>
              <w:rPr>
                <w:rFonts w:ascii="Arial" w:hAnsi="Arial" w:cs="Arial"/>
              </w:rPr>
            </w:pPr>
            <w:r w:rsidRPr="00164F26">
              <w:rPr>
                <w:rFonts w:ascii="Arial" w:hAnsi="Arial" w:cs="Arial"/>
                <w:color w:val="auto"/>
              </w:rPr>
              <w:t>des Europarats oder eines Universitätsverbund</w:t>
            </w:r>
          </w:p>
        </w:tc>
        <w:tc>
          <w:tcPr>
            <w:tcW w:w="2919" w:type="dxa"/>
          </w:tcPr>
          <w:p w14:paraId="0E832C20" w14:textId="77777777" w:rsidR="00644375" w:rsidRPr="00164F26" w:rsidRDefault="00644375"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164F26">
              <w:rPr>
                <w:rFonts w:ascii="Arial" w:hAnsi="Arial" w:cs="Arial"/>
              </w:rPr>
              <w:t>Im Programm:</w:t>
            </w:r>
          </w:p>
          <w:p w14:paraId="101AAB59" w14:textId="30B111F1" w:rsidR="00644375" w:rsidRPr="00164F26" w:rsidRDefault="00505517"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060247641"/>
                <w:placeholder>
                  <w:docPart w:val="5590C13CFE8E4358B93D7EFD2A767F72"/>
                </w:placeholder>
                <w:showingPlcHdr/>
                <w:text w:multiLine="1"/>
              </w:sdtPr>
              <w:sdtEndPr/>
              <w:sdtContent>
                <w:r w:rsidR="00644375" w:rsidRPr="00164F26">
                  <w:rPr>
                    <w:rStyle w:val="Platzhaltertext"/>
                    <w:rFonts w:ascii="Arial" w:hAnsi="Arial" w:cs="Arial"/>
                    <w:color w:val="auto"/>
                  </w:rPr>
                  <w:t>_____</w:t>
                </w:r>
              </w:sdtContent>
            </w:sdt>
          </w:p>
        </w:tc>
      </w:tr>
    </w:tbl>
    <w:p w14:paraId="262766D4" w14:textId="189C2809" w:rsidR="00972399" w:rsidRPr="00164F26" w:rsidRDefault="00972399" w:rsidP="00CC1ACE">
      <w:pPr>
        <w:pStyle w:val="berschrift2nummeriert"/>
        <w:ind w:left="567" w:hanging="567"/>
        <w:rPr>
          <w:rFonts w:ascii="Arial" w:hAnsi="Arial" w:cs="Arial"/>
        </w:rPr>
      </w:pPr>
      <w:r w:rsidRPr="00164F26">
        <w:rPr>
          <w:rFonts w:ascii="Arial" w:hAnsi="Arial" w:cs="Arial"/>
        </w:rPr>
        <w:t>Zeichnungsberechtigte Person</w:t>
      </w:r>
    </w:p>
    <w:tbl>
      <w:tblPr>
        <w:tblStyle w:val="MovetiaStandard"/>
        <w:tblW w:w="0" w:type="auto"/>
        <w:tblLook w:val="04A0" w:firstRow="1" w:lastRow="0" w:firstColumn="1" w:lastColumn="0" w:noHBand="0" w:noVBand="1"/>
      </w:tblPr>
      <w:tblGrid>
        <w:gridCol w:w="3969"/>
        <w:gridCol w:w="4620"/>
      </w:tblGrid>
      <w:tr w:rsidR="00644375" w:rsidRPr="00164F26" w14:paraId="1E193E44" w14:textId="77777777" w:rsidTr="00E03D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4DFD88F0" w14:textId="77777777" w:rsidR="00644375" w:rsidRPr="00164F26" w:rsidRDefault="00644375" w:rsidP="003B2598">
            <w:pPr>
              <w:spacing w:line="220" w:lineRule="atLeast"/>
              <w:rPr>
                <w:rFonts w:ascii="Arial" w:hAnsi="Arial" w:cs="Arial"/>
                <w:color w:val="auto"/>
              </w:rPr>
            </w:pPr>
            <w:r w:rsidRPr="00164F26">
              <w:rPr>
                <w:rFonts w:ascii="Arial" w:hAnsi="Arial" w:cs="Arial"/>
                <w:color w:val="auto"/>
              </w:rPr>
              <w:t>Anrede, Titel</w:t>
            </w:r>
          </w:p>
        </w:tc>
        <w:tc>
          <w:tcPr>
            <w:tcW w:w="4620" w:type="dxa"/>
          </w:tcPr>
          <w:p w14:paraId="127B452B" w14:textId="77777777" w:rsidR="00644375" w:rsidRPr="00164F26" w:rsidRDefault="00505517" w:rsidP="003B2598">
            <w:pPr>
              <w:spacing w:line="220" w:lineRule="atLeast"/>
              <w:cnfStyle w:val="100000000000" w:firstRow="1" w:lastRow="0" w:firstColumn="0" w:lastColumn="0" w:oddVBand="0" w:evenVBand="0" w:oddHBand="0" w:evenHBand="0" w:firstRowFirstColumn="0" w:firstRowLastColumn="0" w:lastRowFirstColumn="0" w:lastRowLastColumn="0"/>
              <w:rPr>
                <w:rFonts w:ascii="Arial" w:hAnsi="Arial" w:cs="Arial"/>
                <w:color w:val="auto"/>
              </w:rPr>
            </w:pPr>
            <w:sdt>
              <w:sdtPr>
                <w:rPr>
                  <w:rFonts w:ascii="Arial" w:hAnsi="Arial" w:cs="Arial"/>
                </w:rPr>
                <w:id w:val="-2065934345"/>
                <w:placeholder>
                  <w:docPart w:val="8735B7267C9B46028D5C2EEF54BF80B7"/>
                </w:placeholder>
                <w:showingPlcHdr/>
                <w:text/>
              </w:sdtPr>
              <w:sdtEndPr/>
              <w:sdtContent>
                <w:r w:rsidR="00644375" w:rsidRPr="00164F26">
                  <w:rPr>
                    <w:rStyle w:val="Platzhaltertext"/>
                    <w:rFonts w:ascii="Arial" w:hAnsi="Arial" w:cs="Arial"/>
                    <w:color w:val="auto"/>
                  </w:rPr>
                  <w:t>_____</w:t>
                </w:r>
              </w:sdtContent>
            </w:sdt>
          </w:p>
        </w:tc>
      </w:tr>
      <w:tr w:rsidR="00644375" w:rsidRPr="00164F26" w14:paraId="4907F831" w14:textId="77777777" w:rsidTr="00E03D5F">
        <w:tc>
          <w:tcPr>
            <w:cnfStyle w:val="001000000000" w:firstRow="0" w:lastRow="0" w:firstColumn="1" w:lastColumn="0" w:oddVBand="0" w:evenVBand="0" w:oddHBand="0" w:evenHBand="0" w:firstRowFirstColumn="0" w:firstRowLastColumn="0" w:lastRowFirstColumn="0" w:lastRowLastColumn="0"/>
            <w:tcW w:w="3969" w:type="dxa"/>
          </w:tcPr>
          <w:p w14:paraId="497680A8" w14:textId="77777777" w:rsidR="00644375" w:rsidRPr="00164F26" w:rsidRDefault="00644375" w:rsidP="003B2598">
            <w:pPr>
              <w:spacing w:line="220" w:lineRule="atLeast"/>
              <w:rPr>
                <w:rFonts w:ascii="Arial" w:hAnsi="Arial" w:cs="Arial"/>
                <w:color w:val="auto"/>
              </w:rPr>
            </w:pPr>
            <w:r w:rsidRPr="00164F26">
              <w:rPr>
                <w:rFonts w:ascii="Arial" w:hAnsi="Arial" w:cs="Arial"/>
                <w:color w:val="auto"/>
              </w:rPr>
              <w:t>Vorname, Nachname</w:t>
            </w:r>
          </w:p>
        </w:tc>
        <w:tc>
          <w:tcPr>
            <w:tcW w:w="4620" w:type="dxa"/>
          </w:tcPr>
          <w:p w14:paraId="62329195" w14:textId="77777777" w:rsidR="00644375" w:rsidRPr="00164F26" w:rsidRDefault="00505517"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67228592"/>
                <w:placeholder>
                  <w:docPart w:val="147ACDE5379A401DAB6F20B0338E725F"/>
                </w:placeholder>
                <w:showingPlcHdr/>
                <w:text/>
              </w:sdtPr>
              <w:sdtEndPr/>
              <w:sdtContent>
                <w:r w:rsidR="00644375" w:rsidRPr="00164F26">
                  <w:rPr>
                    <w:rStyle w:val="Platzhaltertext"/>
                    <w:rFonts w:ascii="Arial" w:hAnsi="Arial" w:cs="Arial"/>
                    <w:color w:val="auto"/>
                  </w:rPr>
                  <w:t>_____</w:t>
                </w:r>
              </w:sdtContent>
            </w:sdt>
          </w:p>
        </w:tc>
      </w:tr>
      <w:tr w:rsidR="00644375" w:rsidRPr="00164F26" w14:paraId="07107187" w14:textId="77777777" w:rsidTr="00E03D5F">
        <w:tc>
          <w:tcPr>
            <w:cnfStyle w:val="001000000000" w:firstRow="0" w:lastRow="0" w:firstColumn="1" w:lastColumn="0" w:oddVBand="0" w:evenVBand="0" w:oddHBand="0" w:evenHBand="0" w:firstRowFirstColumn="0" w:firstRowLastColumn="0" w:lastRowFirstColumn="0" w:lastRowLastColumn="0"/>
            <w:tcW w:w="3969" w:type="dxa"/>
          </w:tcPr>
          <w:p w14:paraId="51C93B54" w14:textId="77777777" w:rsidR="00644375" w:rsidRPr="00164F26" w:rsidRDefault="00644375" w:rsidP="003B2598">
            <w:pPr>
              <w:spacing w:line="220" w:lineRule="atLeast"/>
              <w:rPr>
                <w:rFonts w:ascii="Arial" w:hAnsi="Arial" w:cs="Arial"/>
                <w:color w:val="auto"/>
              </w:rPr>
            </w:pPr>
            <w:r w:rsidRPr="00164F26">
              <w:rPr>
                <w:rFonts w:ascii="Arial" w:hAnsi="Arial" w:cs="Arial"/>
                <w:color w:val="auto"/>
              </w:rPr>
              <w:t>Funktion</w:t>
            </w:r>
          </w:p>
        </w:tc>
        <w:tc>
          <w:tcPr>
            <w:tcW w:w="4620" w:type="dxa"/>
          </w:tcPr>
          <w:p w14:paraId="2FF5E2F4" w14:textId="77777777" w:rsidR="00644375" w:rsidRPr="00164F26" w:rsidRDefault="00505517"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964457199"/>
                <w:placeholder>
                  <w:docPart w:val="DF1A96D4D9C3419D9962D81503CEB931"/>
                </w:placeholder>
                <w:showingPlcHdr/>
                <w:text/>
              </w:sdtPr>
              <w:sdtEndPr/>
              <w:sdtContent>
                <w:r w:rsidR="00644375" w:rsidRPr="00164F26">
                  <w:rPr>
                    <w:rStyle w:val="Platzhaltertext"/>
                    <w:rFonts w:ascii="Arial" w:hAnsi="Arial" w:cs="Arial"/>
                    <w:color w:val="auto"/>
                  </w:rPr>
                  <w:t>_____</w:t>
                </w:r>
              </w:sdtContent>
            </w:sdt>
          </w:p>
        </w:tc>
      </w:tr>
      <w:tr w:rsidR="00644375" w:rsidRPr="00164F26" w14:paraId="13F5A6B5" w14:textId="77777777" w:rsidTr="00E03D5F">
        <w:tc>
          <w:tcPr>
            <w:cnfStyle w:val="001000000000" w:firstRow="0" w:lastRow="0" w:firstColumn="1" w:lastColumn="0" w:oddVBand="0" w:evenVBand="0" w:oddHBand="0" w:evenHBand="0" w:firstRowFirstColumn="0" w:firstRowLastColumn="0" w:lastRowFirstColumn="0" w:lastRowLastColumn="0"/>
            <w:tcW w:w="3969" w:type="dxa"/>
          </w:tcPr>
          <w:p w14:paraId="1CDFF514" w14:textId="77777777" w:rsidR="00644375" w:rsidRPr="00164F26" w:rsidRDefault="00644375" w:rsidP="003B2598">
            <w:pPr>
              <w:spacing w:line="220" w:lineRule="atLeast"/>
              <w:rPr>
                <w:rFonts w:ascii="Arial" w:hAnsi="Arial" w:cs="Arial"/>
                <w:color w:val="auto"/>
              </w:rPr>
            </w:pPr>
            <w:r w:rsidRPr="00164F26">
              <w:rPr>
                <w:rFonts w:ascii="Arial" w:hAnsi="Arial" w:cs="Arial"/>
                <w:color w:val="auto"/>
              </w:rPr>
              <w:t>Abteilung/Fachbereich</w:t>
            </w:r>
          </w:p>
        </w:tc>
        <w:tc>
          <w:tcPr>
            <w:tcW w:w="4620" w:type="dxa"/>
          </w:tcPr>
          <w:p w14:paraId="56C9BA1C" w14:textId="77777777" w:rsidR="00644375" w:rsidRPr="00164F26" w:rsidRDefault="00505517"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30465404"/>
                <w:placeholder>
                  <w:docPart w:val="54AF60A2767A43E9976435FB6DFCF8C5"/>
                </w:placeholder>
                <w:showingPlcHdr/>
                <w:text w:multiLine="1"/>
              </w:sdtPr>
              <w:sdtEndPr/>
              <w:sdtContent>
                <w:r w:rsidR="00644375" w:rsidRPr="00164F26">
                  <w:rPr>
                    <w:rStyle w:val="Platzhaltertext"/>
                    <w:rFonts w:ascii="Arial" w:hAnsi="Arial" w:cs="Arial"/>
                    <w:color w:val="auto"/>
                  </w:rPr>
                  <w:t>_____</w:t>
                </w:r>
              </w:sdtContent>
            </w:sdt>
          </w:p>
        </w:tc>
      </w:tr>
      <w:tr w:rsidR="00644375" w:rsidRPr="00164F26" w14:paraId="7C79012D" w14:textId="77777777" w:rsidTr="00E03D5F">
        <w:tc>
          <w:tcPr>
            <w:cnfStyle w:val="001000000000" w:firstRow="0" w:lastRow="0" w:firstColumn="1" w:lastColumn="0" w:oddVBand="0" w:evenVBand="0" w:oddHBand="0" w:evenHBand="0" w:firstRowFirstColumn="0" w:firstRowLastColumn="0" w:lastRowFirstColumn="0" w:lastRowLastColumn="0"/>
            <w:tcW w:w="3969" w:type="dxa"/>
          </w:tcPr>
          <w:p w14:paraId="52091BC2" w14:textId="77777777" w:rsidR="00644375" w:rsidRPr="00164F26" w:rsidRDefault="00644375" w:rsidP="003B2598">
            <w:pPr>
              <w:spacing w:line="220" w:lineRule="atLeast"/>
              <w:rPr>
                <w:rFonts w:ascii="Arial" w:hAnsi="Arial" w:cs="Arial"/>
                <w:color w:val="auto"/>
              </w:rPr>
            </w:pPr>
            <w:r w:rsidRPr="00164F26">
              <w:rPr>
                <w:rFonts w:ascii="Arial" w:hAnsi="Arial" w:cs="Arial"/>
                <w:color w:val="auto"/>
              </w:rPr>
              <w:t>Institution</w:t>
            </w:r>
          </w:p>
        </w:tc>
        <w:tc>
          <w:tcPr>
            <w:tcW w:w="4620" w:type="dxa"/>
          </w:tcPr>
          <w:p w14:paraId="427ACF8C" w14:textId="77777777" w:rsidR="00644375" w:rsidRPr="00164F26" w:rsidRDefault="00505517"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282303159"/>
                <w:placeholder>
                  <w:docPart w:val="AC56EACDACC047438BDA894E84974FCA"/>
                </w:placeholder>
                <w:showingPlcHdr/>
                <w:text w:multiLine="1"/>
              </w:sdtPr>
              <w:sdtEndPr/>
              <w:sdtContent>
                <w:r w:rsidR="00644375" w:rsidRPr="00164F26">
                  <w:rPr>
                    <w:rStyle w:val="Platzhaltertext"/>
                    <w:rFonts w:ascii="Arial" w:hAnsi="Arial" w:cs="Arial"/>
                    <w:color w:val="auto"/>
                  </w:rPr>
                  <w:t>_____</w:t>
                </w:r>
              </w:sdtContent>
            </w:sdt>
          </w:p>
        </w:tc>
      </w:tr>
      <w:tr w:rsidR="00644375" w:rsidRPr="00164F26" w14:paraId="702AD853" w14:textId="77777777" w:rsidTr="00E03D5F">
        <w:tc>
          <w:tcPr>
            <w:cnfStyle w:val="001000000000" w:firstRow="0" w:lastRow="0" w:firstColumn="1" w:lastColumn="0" w:oddVBand="0" w:evenVBand="0" w:oddHBand="0" w:evenHBand="0" w:firstRowFirstColumn="0" w:firstRowLastColumn="0" w:lastRowFirstColumn="0" w:lastRowLastColumn="0"/>
            <w:tcW w:w="3969" w:type="dxa"/>
          </w:tcPr>
          <w:p w14:paraId="492F1AF3" w14:textId="77777777" w:rsidR="00644375" w:rsidRPr="00164F26" w:rsidRDefault="00644375" w:rsidP="003B2598">
            <w:pPr>
              <w:spacing w:line="220" w:lineRule="atLeast"/>
              <w:rPr>
                <w:rFonts w:ascii="Arial" w:hAnsi="Arial" w:cs="Arial"/>
                <w:color w:val="auto"/>
              </w:rPr>
            </w:pPr>
            <w:r w:rsidRPr="00164F26">
              <w:rPr>
                <w:rFonts w:ascii="Arial" w:hAnsi="Arial" w:cs="Arial"/>
                <w:color w:val="auto"/>
              </w:rPr>
              <w:t>Adresse</w:t>
            </w:r>
          </w:p>
        </w:tc>
        <w:tc>
          <w:tcPr>
            <w:tcW w:w="4620" w:type="dxa"/>
          </w:tcPr>
          <w:p w14:paraId="2F29C301" w14:textId="77777777" w:rsidR="00644375" w:rsidRPr="00164F26" w:rsidRDefault="00505517"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03465391"/>
                <w:placeholder>
                  <w:docPart w:val="D8B45506D6D941CCA1D8842587C189FF"/>
                </w:placeholder>
                <w:showingPlcHdr/>
                <w:text w:multiLine="1"/>
              </w:sdtPr>
              <w:sdtEndPr/>
              <w:sdtContent>
                <w:r w:rsidR="00644375" w:rsidRPr="00164F26">
                  <w:rPr>
                    <w:rStyle w:val="Platzhaltertext"/>
                    <w:rFonts w:ascii="Arial" w:hAnsi="Arial" w:cs="Arial"/>
                    <w:color w:val="auto"/>
                  </w:rPr>
                  <w:t>_____</w:t>
                </w:r>
              </w:sdtContent>
            </w:sdt>
          </w:p>
        </w:tc>
      </w:tr>
      <w:tr w:rsidR="00644375" w:rsidRPr="00164F26" w14:paraId="007BA288" w14:textId="77777777" w:rsidTr="00E03D5F">
        <w:tc>
          <w:tcPr>
            <w:cnfStyle w:val="001000000000" w:firstRow="0" w:lastRow="0" w:firstColumn="1" w:lastColumn="0" w:oddVBand="0" w:evenVBand="0" w:oddHBand="0" w:evenHBand="0" w:firstRowFirstColumn="0" w:firstRowLastColumn="0" w:lastRowFirstColumn="0" w:lastRowLastColumn="0"/>
            <w:tcW w:w="3969" w:type="dxa"/>
          </w:tcPr>
          <w:p w14:paraId="36B9D5A0" w14:textId="77777777" w:rsidR="00644375" w:rsidRPr="00164F26" w:rsidRDefault="00644375" w:rsidP="003B2598">
            <w:pPr>
              <w:spacing w:line="220" w:lineRule="atLeast"/>
              <w:rPr>
                <w:rFonts w:ascii="Arial" w:hAnsi="Arial" w:cs="Arial"/>
                <w:color w:val="auto"/>
              </w:rPr>
            </w:pPr>
            <w:r w:rsidRPr="00164F26">
              <w:rPr>
                <w:rFonts w:ascii="Arial" w:hAnsi="Arial" w:cs="Arial"/>
                <w:color w:val="auto"/>
              </w:rPr>
              <w:t>Email</w:t>
            </w:r>
          </w:p>
        </w:tc>
        <w:tc>
          <w:tcPr>
            <w:tcW w:w="4620" w:type="dxa"/>
          </w:tcPr>
          <w:p w14:paraId="12451D24" w14:textId="77777777" w:rsidR="00644375" w:rsidRPr="00164F26" w:rsidRDefault="00505517"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869148454"/>
                <w:placeholder>
                  <w:docPart w:val="EFD2F3B4BF024231B76747C21C935B2E"/>
                </w:placeholder>
                <w:showingPlcHdr/>
                <w:text/>
              </w:sdtPr>
              <w:sdtEndPr/>
              <w:sdtContent>
                <w:r w:rsidR="00644375" w:rsidRPr="00164F26">
                  <w:rPr>
                    <w:rStyle w:val="Platzhaltertext"/>
                    <w:rFonts w:ascii="Arial" w:hAnsi="Arial" w:cs="Arial"/>
                    <w:color w:val="auto"/>
                  </w:rPr>
                  <w:t>_____</w:t>
                </w:r>
              </w:sdtContent>
            </w:sdt>
          </w:p>
        </w:tc>
      </w:tr>
      <w:tr w:rsidR="00644375" w:rsidRPr="00164F26" w14:paraId="69B87182" w14:textId="77777777" w:rsidTr="00E03D5F">
        <w:tc>
          <w:tcPr>
            <w:cnfStyle w:val="001000000000" w:firstRow="0" w:lastRow="0" w:firstColumn="1" w:lastColumn="0" w:oddVBand="0" w:evenVBand="0" w:oddHBand="0" w:evenHBand="0" w:firstRowFirstColumn="0" w:firstRowLastColumn="0" w:lastRowFirstColumn="0" w:lastRowLastColumn="0"/>
            <w:tcW w:w="3969" w:type="dxa"/>
          </w:tcPr>
          <w:p w14:paraId="2216F494" w14:textId="77777777" w:rsidR="00644375" w:rsidRPr="00164F26" w:rsidRDefault="00644375" w:rsidP="003B2598">
            <w:pPr>
              <w:spacing w:line="220" w:lineRule="atLeast"/>
              <w:rPr>
                <w:rFonts w:ascii="Arial" w:hAnsi="Arial" w:cs="Arial"/>
                <w:color w:val="auto"/>
              </w:rPr>
            </w:pPr>
            <w:r w:rsidRPr="00164F26">
              <w:rPr>
                <w:rFonts w:ascii="Arial" w:hAnsi="Arial" w:cs="Arial"/>
                <w:color w:val="auto"/>
              </w:rPr>
              <w:t>Telefon</w:t>
            </w:r>
          </w:p>
        </w:tc>
        <w:tc>
          <w:tcPr>
            <w:tcW w:w="4620" w:type="dxa"/>
          </w:tcPr>
          <w:p w14:paraId="65B19BF2" w14:textId="77777777" w:rsidR="00644375" w:rsidRPr="00164F26" w:rsidRDefault="00505517"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922087211"/>
                <w:placeholder>
                  <w:docPart w:val="6C72FA00B2F2478BA6CD0FC66B37D48E"/>
                </w:placeholder>
                <w:showingPlcHdr/>
                <w:text/>
              </w:sdtPr>
              <w:sdtEndPr/>
              <w:sdtContent>
                <w:r w:rsidR="00644375" w:rsidRPr="00164F26">
                  <w:rPr>
                    <w:rStyle w:val="Platzhaltertext"/>
                    <w:rFonts w:ascii="Arial" w:hAnsi="Arial" w:cs="Arial"/>
                    <w:color w:val="auto"/>
                  </w:rPr>
                  <w:t>_____</w:t>
                </w:r>
              </w:sdtContent>
            </w:sdt>
          </w:p>
        </w:tc>
      </w:tr>
      <w:tr w:rsidR="00644375" w:rsidRPr="00164F26" w14:paraId="73623D30" w14:textId="77777777" w:rsidTr="00E03D5F">
        <w:tc>
          <w:tcPr>
            <w:cnfStyle w:val="001000000000" w:firstRow="0" w:lastRow="0" w:firstColumn="1" w:lastColumn="0" w:oddVBand="0" w:evenVBand="0" w:oddHBand="0" w:evenHBand="0" w:firstRowFirstColumn="0" w:firstRowLastColumn="0" w:lastRowFirstColumn="0" w:lastRowLastColumn="0"/>
            <w:tcW w:w="3969" w:type="dxa"/>
          </w:tcPr>
          <w:p w14:paraId="63E7819C" w14:textId="77777777" w:rsidR="00644375" w:rsidRPr="00164F26" w:rsidRDefault="00644375" w:rsidP="003B2598">
            <w:pPr>
              <w:spacing w:line="220" w:lineRule="atLeast"/>
              <w:rPr>
                <w:rFonts w:ascii="Arial" w:hAnsi="Arial" w:cs="Arial"/>
                <w:color w:val="auto"/>
              </w:rPr>
            </w:pPr>
            <w:r w:rsidRPr="00164F26">
              <w:rPr>
                <w:rFonts w:ascii="Arial" w:hAnsi="Arial" w:cs="Arial"/>
                <w:color w:val="auto"/>
              </w:rPr>
              <w:t>Bevorzugte Korrespondenzsprache</w:t>
            </w:r>
          </w:p>
        </w:tc>
        <w:sdt>
          <w:sdtPr>
            <w:rPr>
              <w:rFonts w:ascii="Arial" w:hAnsi="Arial" w:cs="Arial"/>
            </w:rPr>
            <w:id w:val="-1589149251"/>
            <w:placeholder>
              <w:docPart w:val="2F4E902DB3CA49EEB56060501C956CC7"/>
            </w:placeholder>
            <w:showingPlcHdr/>
            <w:dropDownList>
              <w:listItem w:value="Wählen Sie ein Element aus."/>
              <w:listItem w:displayText="Deutsch" w:value="Deutsch"/>
              <w:listItem w:displayText="Français" w:value="Français"/>
              <w:listItem w:displayText="Italiano" w:value="Italiano"/>
              <w:listItem w:displayText="English" w:value="English"/>
            </w:dropDownList>
          </w:sdtPr>
          <w:sdtEndPr/>
          <w:sdtContent>
            <w:tc>
              <w:tcPr>
                <w:tcW w:w="4620" w:type="dxa"/>
              </w:tcPr>
              <w:p w14:paraId="43642167" w14:textId="77777777" w:rsidR="00644375" w:rsidRPr="00164F26" w:rsidRDefault="00644375"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164F26">
                  <w:rPr>
                    <w:rStyle w:val="Platzhaltertext"/>
                    <w:rFonts w:ascii="Arial" w:hAnsi="Arial" w:cs="Arial"/>
                  </w:rPr>
                  <w:t>Wählen Sie aus.</w:t>
                </w:r>
              </w:p>
            </w:tc>
          </w:sdtContent>
        </w:sdt>
      </w:tr>
    </w:tbl>
    <w:p w14:paraId="1DF3ACF5" w14:textId="77777777" w:rsidR="00CC1ACE" w:rsidRPr="00164F26" w:rsidRDefault="00CC1ACE">
      <w:pPr>
        <w:spacing w:after="200" w:line="2" w:lineRule="auto"/>
        <w:rPr>
          <w:rFonts w:ascii="Arial" w:hAnsi="Arial" w:cs="Arial"/>
        </w:rPr>
      </w:pPr>
      <w:r w:rsidRPr="00164F26">
        <w:rPr>
          <w:rFonts w:ascii="Arial" w:hAnsi="Arial" w:cs="Arial"/>
        </w:rPr>
        <w:br w:type="page"/>
      </w:r>
    </w:p>
    <w:p w14:paraId="23974DBB" w14:textId="77777777" w:rsidR="00E03D5F" w:rsidRPr="00164F26" w:rsidRDefault="00E03D5F" w:rsidP="003B2598">
      <w:pPr>
        <w:spacing w:line="220" w:lineRule="atLeast"/>
        <w:rPr>
          <w:rFonts w:ascii="Arial" w:hAnsi="Arial" w:cs="Arial"/>
        </w:rPr>
        <w:sectPr w:rsidR="00E03D5F" w:rsidRPr="00164F26" w:rsidSect="00215AAE">
          <w:headerReference w:type="default" r:id="rId8"/>
          <w:footerReference w:type="default" r:id="rId9"/>
          <w:headerReference w:type="first" r:id="rId10"/>
          <w:footerReference w:type="first" r:id="rId11"/>
          <w:pgSz w:w="11906" w:h="16838"/>
          <w:pgMar w:top="1418" w:right="1361" w:bottom="1747" w:left="1956" w:header="567" w:footer="573" w:gutter="0"/>
          <w:cols w:space="708"/>
          <w:titlePg/>
          <w:docGrid w:linePitch="360"/>
        </w:sectPr>
      </w:pPr>
    </w:p>
    <w:p w14:paraId="46414728" w14:textId="2B4514B5" w:rsidR="00972399" w:rsidRPr="00164F26" w:rsidRDefault="00972399" w:rsidP="00CC1ACE">
      <w:pPr>
        <w:pStyle w:val="berschrift2nummeriert"/>
        <w:ind w:left="567" w:hanging="567"/>
        <w:rPr>
          <w:rFonts w:ascii="Arial" w:hAnsi="Arial" w:cs="Arial"/>
        </w:rPr>
      </w:pPr>
      <w:r w:rsidRPr="00164F26">
        <w:rPr>
          <w:rFonts w:ascii="Arial" w:hAnsi="Arial" w:cs="Arial"/>
        </w:rPr>
        <w:lastRenderedPageBreak/>
        <w:t>Partnerinstitutionen</w:t>
      </w:r>
    </w:p>
    <w:tbl>
      <w:tblPr>
        <w:tblStyle w:val="MovetiaStandard"/>
        <w:tblW w:w="0" w:type="auto"/>
        <w:tblLook w:val="04A0" w:firstRow="1" w:lastRow="0" w:firstColumn="1" w:lastColumn="0" w:noHBand="0" w:noVBand="1"/>
      </w:tblPr>
      <w:tblGrid>
        <w:gridCol w:w="3969"/>
        <w:gridCol w:w="4620"/>
      </w:tblGrid>
      <w:tr w:rsidR="00644375" w:rsidRPr="00164F26" w14:paraId="1440AE3F" w14:textId="77777777" w:rsidTr="006F72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6A715D9B" w14:textId="77777777" w:rsidR="00E03D5F" w:rsidRPr="00164F26" w:rsidRDefault="00644375" w:rsidP="003B2598">
            <w:pPr>
              <w:spacing w:line="220" w:lineRule="atLeast"/>
              <w:rPr>
                <w:rFonts w:ascii="Arial" w:hAnsi="Arial" w:cs="Arial"/>
                <w:color w:val="auto"/>
              </w:rPr>
            </w:pPr>
            <w:bookmarkStart w:id="3" w:name="_Hlk115946956"/>
            <w:r w:rsidRPr="00164F26">
              <w:rPr>
                <w:rFonts w:ascii="Arial" w:hAnsi="Arial" w:cs="Arial"/>
                <w:color w:val="auto"/>
              </w:rPr>
              <w:t xml:space="preserve">Name der koordinierenden Institution </w:t>
            </w:r>
          </w:p>
          <w:p w14:paraId="1BCD0489" w14:textId="56E0001E" w:rsidR="00644375" w:rsidRPr="00164F26" w:rsidRDefault="00644375" w:rsidP="003B2598">
            <w:pPr>
              <w:spacing w:line="220" w:lineRule="atLeast"/>
              <w:rPr>
                <w:rFonts w:ascii="Arial" w:hAnsi="Arial" w:cs="Arial"/>
                <w:color w:val="auto"/>
              </w:rPr>
            </w:pPr>
            <w:r w:rsidRPr="00164F26">
              <w:rPr>
                <w:rFonts w:ascii="Arial" w:hAnsi="Arial" w:cs="Arial"/>
                <w:color w:val="auto"/>
              </w:rPr>
              <w:t>(EU-Antrag)</w:t>
            </w:r>
          </w:p>
        </w:tc>
        <w:tc>
          <w:tcPr>
            <w:tcW w:w="4620" w:type="dxa"/>
          </w:tcPr>
          <w:p w14:paraId="2333C607" w14:textId="56B270E9" w:rsidR="00644375" w:rsidRPr="00164F26" w:rsidRDefault="00505517" w:rsidP="003B2598">
            <w:pPr>
              <w:spacing w:line="220" w:lineRule="atLeast"/>
              <w:cnfStyle w:val="100000000000" w:firstRow="1" w:lastRow="0" w:firstColumn="0" w:lastColumn="0" w:oddVBand="0" w:evenVBand="0" w:oddHBand="0" w:evenHBand="0" w:firstRowFirstColumn="0" w:firstRowLastColumn="0" w:lastRowFirstColumn="0" w:lastRowLastColumn="0"/>
              <w:rPr>
                <w:rFonts w:ascii="Arial" w:hAnsi="Arial" w:cs="Arial"/>
                <w:color w:val="auto"/>
              </w:rPr>
            </w:pPr>
            <w:sdt>
              <w:sdtPr>
                <w:rPr>
                  <w:rFonts w:ascii="Arial" w:hAnsi="Arial" w:cs="Arial"/>
                </w:rPr>
                <w:id w:val="-365063051"/>
                <w:placeholder>
                  <w:docPart w:val="C5E005AFF6364DA18D668B5608F5DE71"/>
                </w:placeholder>
                <w:showingPlcHdr/>
                <w:text/>
              </w:sdtPr>
              <w:sdtEndPr/>
              <w:sdtContent>
                <w:r w:rsidR="00E03D5F" w:rsidRPr="00164F26">
                  <w:rPr>
                    <w:rStyle w:val="Platzhaltertext"/>
                    <w:rFonts w:ascii="Arial" w:hAnsi="Arial" w:cs="Arial"/>
                    <w:color w:val="auto"/>
                  </w:rPr>
                  <w:t>_____</w:t>
                </w:r>
              </w:sdtContent>
            </w:sdt>
          </w:p>
        </w:tc>
      </w:tr>
      <w:tr w:rsidR="00644375" w:rsidRPr="00164F26" w14:paraId="77687A4E" w14:textId="77777777" w:rsidTr="006F72E1">
        <w:tc>
          <w:tcPr>
            <w:cnfStyle w:val="001000000000" w:firstRow="0" w:lastRow="0" w:firstColumn="1" w:lastColumn="0" w:oddVBand="0" w:evenVBand="0" w:oddHBand="0" w:evenHBand="0" w:firstRowFirstColumn="0" w:firstRowLastColumn="0" w:lastRowFirstColumn="0" w:lastRowLastColumn="0"/>
            <w:tcW w:w="3969" w:type="dxa"/>
          </w:tcPr>
          <w:p w14:paraId="1069671A" w14:textId="67D991E8" w:rsidR="00644375" w:rsidRPr="00164F26" w:rsidRDefault="00644375" w:rsidP="003B2598">
            <w:pPr>
              <w:spacing w:line="220" w:lineRule="atLeast"/>
              <w:rPr>
                <w:rFonts w:ascii="Arial" w:hAnsi="Arial" w:cs="Arial"/>
                <w:color w:val="auto"/>
              </w:rPr>
            </w:pPr>
            <w:r w:rsidRPr="00164F26">
              <w:rPr>
                <w:rFonts w:ascii="Arial" w:hAnsi="Arial" w:cs="Arial"/>
                <w:color w:val="auto"/>
              </w:rPr>
              <w:t>Adresse</w:t>
            </w:r>
          </w:p>
        </w:tc>
        <w:tc>
          <w:tcPr>
            <w:tcW w:w="4620" w:type="dxa"/>
          </w:tcPr>
          <w:p w14:paraId="36A51D79" w14:textId="3ABB5ED5" w:rsidR="00644375" w:rsidRPr="00164F26" w:rsidRDefault="00505517"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369414212"/>
                <w:placeholder>
                  <w:docPart w:val="0BB1A7B41984494B94E04B7073CA80F0"/>
                </w:placeholder>
                <w:showingPlcHdr/>
                <w:text w:multiLine="1"/>
              </w:sdtPr>
              <w:sdtEndPr/>
              <w:sdtContent>
                <w:r w:rsidR="00E03D5F" w:rsidRPr="00164F26">
                  <w:rPr>
                    <w:rStyle w:val="Platzhaltertext"/>
                    <w:rFonts w:ascii="Arial" w:hAnsi="Arial" w:cs="Arial"/>
                    <w:color w:val="auto"/>
                  </w:rPr>
                  <w:t>_____</w:t>
                </w:r>
              </w:sdtContent>
            </w:sdt>
          </w:p>
        </w:tc>
      </w:tr>
      <w:tr w:rsidR="00644375" w:rsidRPr="00164F26" w14:paraId="09651704" w14:textId="77777777" w:rsidTr="006F72E1">
        <w:tc>
          <w:tcPr>
            <w:cnfStyle w:val="001000000000" w:firstRow="0" w:lastRow="0" w:firstColumn="1" w:lastColumn="0" w:oddVBand="0" w:evenVBand="0" w:oddHBand="0" w:evenHBand="0" w:firstRowFirstColumn="0" w:firstRowLastColumn="0" w:lastRowFirstColumn="0" w:lastRowLastColumn="0"/>
            <w:tcW w:w="3969" w:type="dxa"/>
          </w:tcPr>
          <w:p w14:paraId="7E28E9E2" w14:textId="20BF6725" w:rsidR="00644375" w:rsidRPr="00164F26" w:rsidRDefault="00644375" w:rsidP="003B2598">
            <w:pPr>
              <w:spacing w:line="220" w:lineRule="atLeast"/>
              <w:rPr>
                <w:rFonts w:ascii="Arial" w:hAnsi="Arial" w:cs="Arial"/>
                <w:color w:val="auto"/>
              </w:rPr>
            </w:pPr>
            <w:r w:rsidRPr="00164F26">
              <w:rPr>
                <w:rFonts w:ascii="Arial" w:hAnsi="Arial" w:cs="Arial"/>
                <w:color w:val="auto"/>
              </w:rPr>
              <w:t>Rechtsform</w:t>
            </w:r>
          </w:p>
        </w:tc>
        <w:tc>
          <w:tcPr>
            <w:tcW w:w="4620" w:type="dxa"/>
          </w:tcPr>
          <w:p w14:paraId="02A18482" w14:textId="12361E8A" w:rsidR="00644375" w:rsidRPr="00164F26" w:rsidRDefault="00505517"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960077348"/>
                <w:placeholder>
                  <w:docPart w:val="CF00C3842FF7482B8740B3131D87C606"/>
                </w:placeholder>
                <w:showingPlcHdr/>
                <w:text/>
              </w:sdtPr>
              <w:sdtEndPr/>
              <w:sdtContent>
                <w:r w:rsidR="00E03D5F" w:rsidRPr="00164F26">
                  <w:rPr>
                    <w:rStyle w:val="Platzhaltertext"/>
                    <w:rFonts w:ascii="Arial" w:hAnsi="Arial" w:cs="Arial"/>
                    <w:color w:val="auto"/>
                  </w:rPr>
                  <w:t>_____</w:t>
                </w:r>
              </w:sdtContent>
            </w:sdt>
          </w:p>
        </w:tc>
      </w:tr>
      <w:tr w:rsidR="00644375" w:rsidRPr="00164F26" w14:paraId="1390C5CD" w14:textId="77777777" w:rsidTr="006F72E1">
        <w:tc>
          <w:tcPr>
            <w:cnfStyle w:val="001000000000" w:firstRow="0" w:lastRow="0" w:firstColumn="1" w:lastColumn="0" w:oddVBand="0" w:evenVBand="0" w:oddHBand="0" w:evenHBand="0" w:firstRowFirstColumn="0" w:firstRowLastColumn="0" w:lastRowFirstColumn="0" w:lastRowLastColumn="0"/>
            <w:tcW w:w="3969" w:type="dxa"/>
          </w:tcPr>
          <w:p w14:paraId="0630B93E" w14:textId="69E4C590" w:rsidR="00644375" w:rsidRPr="00164F26" w:rsidRDefault="00644375" w:rsidP="003B2598">
            <w:pPr>
              <w:spacing w:line="220" w:lineRule="atLeast"/>
              <w:rPr>
                <w:rFonts w:ascii="Arial" w:hAnsi="Arial" w:cs="Arial"/>
                <w:color w:val="auto"/>
              </w:rPr>
            </w:pPr>
            <w:r w:rsidRPr="00164F26">
              <w:rPr>
                <w:rFonts w:ascii="Arial" w:hAnsi="Arial" w:cs="Arial"/>
                <w:color w:val="auto"/>
              </w:rPr>
              <w:t>Website</w:t>
            </w:r>
          </w:p>
        </w:tc>
        <w:tc>
          <w:tcPr>
            <w:tcW w:w="4620" w:type="dxa"/>
          </w:tcPr>
          <w:p w14:paraId="163F4041" w14:textId="3DFBA76F" w:rsidR="00644375" w:rsidRPr="00164F26" w:rsidRDefault="00505517"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42121211"/>
                <w:placeholder>
                  <w:docPart w:val="2B59E93901FC4B028B948D04BEC9BEBE"/>
                </w:placeholder>
                <w:showingPlcHdr/>
                <w:text/>
              </w:sdtPr>
              <w:sdtEndPr/>
              <w:sdtContent>
                <w:r w:rsidR="00E03D5F" w:rsidRPr="00164F26">
                  <w:rPr>
                    <w:rStyle w:val="Platzhaltertext"/>
                    <w:rFonts w:ascii="Arial" w:hAnsi="Arial" w:cs="Arial"/>
                    <w:color w:val="auto"/>
                  </w:rPr>
                  <w:t>_____</w:t>
                </w:r>
              </w:sdtContent>
            </w:sdt>
          </w:p>
        </w:tc>
      </w:tr>
      <w:tr w:rsidR="00644375" w:rsidRPr="00164F26" w14:paraId="599B8C53" w14:textId="77777777" w:rsidTr="006F72E1">
        <w:tc>
          <w:tcPr>
            <w:cnfStyle w:val="001000000000" w:firstRow="0" w:lastRow="0" w:firstColumn="1" w:lastColumn="0" w:oddVBand="0" w:evenVBand="0" w:oddHBand="0" w:evenHBand="0" w:firstRowFirstColumn="0" w:firstRowLastColumn="0" w:lastRowFirstColumn="0" w:lastRowLastColumn="0"/>
            <w:tcW w:w="3969" w:type="dxa"/>
          </w:tcPr>
          <w:p w14:paraId="0D0F1E91" w14:textId="77777777" w:rsidR="00E03D5F" w:rsidRPr="00164F26" w:rsidRDefault="00644375" w:rsidP="003B2598">
            <w:pPr>
              <w:spacing w:line="220" w:lineRule="atLeast"/>
              <w:rPr>
                <w:rFonts w:ascii="Arial" w:hAnsi="Arial" w:cs="Arial"/>
                <w:color w:val="auto"/>
              </w:rPr>
            </w:pPr>
            <w:r w:rsidRPr="00164F26">
              <w:rPr>
                <w:rFonts w:ascii="Arial" w:hAnsi="Arial" w:cs="Arial"/>
                <w:color w:val="auto"/>
              </w:rPr>
              <w:t xml:space="preserve">Kontaktperson </w:t>
            </w:r>
          </w:p>
          <w:p w14:paraId="60182063" w14:textId="77777777" w:rsidR="00E03D5F" w:rsidRPr="00164F26" w:rsidRDefault="00644375" w:rsidP="003B2598">
            <w:pPr>
              <w:spacing w:line="220" w:lineRule="atLeast"/>
              <w:rPr>
                <w:rFonts w:ascii="Arial" w:hAnsi="Arial" w:cs="Arial"/>
                <w:color w:val="auto"/>
              </w:rPr>
            </w:pPr>
            <w:r w:rsidRPr="00164F26">
              <w:rPr>
                <w:rFonts w:ascii="Arial" w:hAnsi="Arial" w:cs="Arial"/>
                <w:color w:val="auto"/>
              </w:rPr>
              <w:t xml:space="preserve">(Anrede, Titel, Funktion, Vorname, </w:t>
            </w:r>
          </w:p>
          <w:p w14:paraId="3401014C" w14:textId="18145BF2" w:rsidR="00644375" w:rsidRPr="00164F26" w:rsidRDefault="00644375" w:rsidP="003B2598">
            <w:pPr>
              <w:spacing w:line="220" w:lineRule="atLeast"/>
              <w:rPr>
                <w:rFonts w:ascii="Arial" w:hAnsi="Arial" w:cs="Arial"/>
                <w:color w:val="auto"/>
              </w:rPr>
            </w:pPr>
            <w:r w:rsidRPr="00164F26">
              <w:rPr>
                <w:rFonts w:ascii="Arial" w:hAnsi="Arial" w:cs="Arial"/>
                <w:color w:val="auto"/>
              </w:rPr>
              <w:t>Nachname, Abteilung/Fachbereich):</w:t>
            </w:r>
          </w:p>
        </w:tc>
        <w:tc>
          <w:tcPr>
            <w:tcW w:w="4620" w:type="dxa"/>
          </w:tcPr>
          <w:p w14:paraId="259B8073" w14:textId="04591113" w:rsidR="00644375" w:rsidRPr="00164F26" w:rsidRDefault="00505517"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169601324"/>
                <w:placeholder>
                  <w:docPart w:val="5F7D065706F042B0BCF7E5756B07B3DF"/>
                </w:placeholder>
                <w:showingPlcHdr/>
                <w:text w:multiLine="1"/>
              </w:sdtPr>
              <w:sdtEndPr/>
              <w:sdtContent>
                <w:r w:rsidR="00E03D5F" w:rsidRPr="00164F26">
                  <w:rPr>
                    <w:rStyle w:val="Platzhaltertext"/>
                    <w:rFonts w:ascii="Arial" w:hAnsi="Arial" w:cs="Arial"/>
                    <w:color w:val="auto"/>
                  </w:rPr>
                  <w:t>_____</w:t>
                </w:r>
              </w:sdtContent>
            </w:sdt>
          </w:p>
        </w:tc>
      </w:tr>
      <w:tr w:rsidR="00644375" w:rsidRPr="00164F26" w14:paraId="435DBE8B" w14:textId="77777777" w:rsidTr="006F72E1">
        <w:tc>
          <w:tcPr>
            <w:cnfStyle w:val="001000000000" w:firstRow="0" w:lastRow="0" w:firstColumn="1" w:lastColumn="0" w:oddVBand="0" w:evenVBand="0" w:oddHBand="0" w:evenHBand="0" w:firstRowFirstColumn="0" w:firstRowLastColumn="0" w:lastRowFirstColumn="0" w:lastRowLastColumn="0"/>
            <w:tcW w:w="3969" w:type="dxa"/>
          </w:tcPr>
          <w:p w14:paraId="3F63301B" w14:textId="1907AF62" w:rsidR="00644375" w:rsidRPr="00164F26" w:rsidRDefault="00644375" w:rsidP="003B2598">
            <w:pPr>
              <w:spacing w:line="220" w:lineRule="atLeast"/>
              <w:rPr>
                <w:rFonts w:ascii="Arial" w:hAnsi="Arial" w:cs="Arial"/>
                <w:color w:val="auto"/>
              </w:rPr>
            </w:pPr>
            <w:r w:rsidRPr="00164F26">
              <w:rPr>
                <w:rFonts w:ascii="Arial" w:hAnsi="Arial" w:cs="Arial"/>
                <w:color w:val="auto"/>
              </w:rPr>
              <w:t>Typ Institution:</w:t>
            </w:r>
          </w:p>
        </w:tc>
        <w:sdt>
          <w:sdtPr>
            <w:rPr>
              <w:rFonts w:ascii="Arial" w:hAnsi="Arial" w:cs="Arial"/>
            </w:rPr>
            <w:id w:val="-1130089414"/>
            <w:placeholder>
              <w:docPart w:val="57587E6A1F694C4F97AE7A8191C6B5B1"/>
            </w:placeholder>
            <w:dropDownList>
              <w:listItem w:displayText="Wählen Sie einen Typ aus." w:value="Wählen Sie einen Typ aus."/>
              <w:listItem w:displayText="Schule" w:value="Schule"/>
              <w:listItem w:displayText="(Berufs-)Bildungszentrum/Lehrwerkstätte" w:value="(Berufs-)Bildungszentrum/Lehrwerkstätte"/>
              <w:listItem w:displayText="Hochschule" w:value="Hochschule"/>
              <w:listItem w:displayText="Kanton/Gemeinde" w:value="Kanton/Gemeinde"/>
              <w:listItem w:displayText="Nicht-gewinnorientierte Organisation (inkl. Verein)" w:value="Nicht-gewinnorientierte Organisation (inkl. Verein)"/>
              <w:listItem w:displayText="Unternehmen" w:value="Unternehmen"/>
              <w:listItem w:displayText="anderes" w:value="anderes"/>
            </w:dropDownList>
          </w:sdtPr>
          <w:sdtEndPr/>
          <w:sdtContent>
            <w:tc>
              <w:tcPr>
                <w:tcW w:w="4620" w:type="dxa"/>
              </w:tcPr>
              <w:p w14:paraId="5B39617C" w14:textId="3B94B410" w:rsidR="00644375" w:rsidRPr="00164F26" w:rsidRDefault="00E03D5F"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164F26" w:rsidDel="007B138C">
                  <w:rPr>
                    <w:rFonts w:ascii="Arial" w:hAnsi="Arial" w:cs="Arial"/>
                    <w:color w:val="808080"/>
                  </w:rPr>
                  <w:t>Wählen Sie einen Typ aus.</w:t>
                </w:r>
              </w:p>
            </w:tc>
          </w:sdtContent>
        </w:sdt>
      </w:tr>
      <w:bookmarkEnd w:id="3"/>
    </w:tbl>
    <w:p w14:paraId="1EE3FBF1" w14:textId="77777777" w:rsidR="00E03D5F" w:rsidRPr="00164F26" w:rsidRDefault="00E03D5F" w:rsidP="003B2598">
      <w:pPr>
        <w:spacing w:line="220" w:lineRule="atLeast"/>
        <w:rPr>
          <w:rFonts w:ascii="Arial" w:hAnsi="Arial" w:cs="Arial"/>
          <w:highlight w:val="yellow"/>
        </w:rPr>
      </w:pPr>
    </w:p>
    <w:p w14:paraId="579A8C5B" w14:textId="5A5F8E53" w:rsidR="00972399" w:rsidRPr="00164F26" w:rsidRDefault="00972399" w:rsidP="003B2598">
      <w:pPr>
        <w:spacing w:line="220" w:lineRule="atLeast"/>
        <w:rPr>
          <w:rFonts w:ascii="Arial" w:hAnsi="Arial" w:cs="Arial"/>
        </w:rPr>
      </w:pPr>
      <w:r w:rsidRPr="00164F26">
        <w:rPr>
          <w:rFonts w:ascii="Arial" w:hAnsi="Arial" w:cs="Arial"/>
        </w:rPr>
        <w:t>[+für jede Partnerinstitution &gt; alle «full partners» auflisten]</w:t>
      </w:r>
    </w:p>
    <w:p w14:paraId="4ECD7445" w14:textId="77777777" w:rsidR="00E03D5F" w:rsidRPr="00164F26" w:rsidRDefault="00E03D5F" w:rsidP="003B2598">
      <w:pPr>
        <w:spacing w:line="220" w:lineRule="atLeast"/>
        <w:rPr>
          <w:rFonts w:ascii="Arial" w:hAnsi="Arial" w:cs="Arial"/>
        </w:rPr>
      </w:pPr>
    </w:p>
    <w:p w14:paraId="7F064190" w14:textId="77777777" w:rsidR="00AC40C5" w:rsidRPr="00164F26" w:rsidRDefault="00AC40C5" w:rsidP="003B2598">
      <w:pPr>
        <w:spacing w:line="220" w:lineRule="atLeast"/>
        <w:rPr>
          <w:rFonts w:ascii="Arial" w:hAnsi="Arial" w:cs="Arial"/>
        </w:rPr>
      </w:pPr>
    </w:p>
    <w:p w14:paraId="2F482FCC" w14:textId="3AF25DD3" w:rsidR="00AC40C5" w:rsidRPr="00164F26" w:rsidRDefault="00AC40C5" w:rsidP="003B2598">
      <w:pPr>
        <w:spacing w:line="220" w:lineRule="atLeast"/>
        <w:rPr>
          <w:rFonts w:ascii="Arial" w:hAnsi="Arial" w:cs="Arial"/>
        </w:rPr>
        <w:sectPr w:rsidR="00AC40C5" w:rsidRPr="00164F26" w:rsidSect="00E03D5F">
          <w:headerReference w:type="first" r:id="rId12"/>
          <w:type w:val="continuous"/>
          <w:pgSz w:w="11906" w:h="16838"/>
          <w:pgMar w:top="1418" w:right="1361" w:bottom="1747" w:left="1956" w:header="567" w:footer="573" w:gutter="0"/>
          <w:cols w:space="708"/>
          <w:formProt w:val="0"/>
          <w:titlePg/>
          <w:docGrid w:linePitch="360"/>
        </w:sectPr>
      </w:pPr>
    </w:p>
    <w:p w14:paraId="5F0762A3" w14:textId="77777777" w:rsidR="00972399" w:rsidRPr="00164F26" w:rsidRDefault="00972399" w:rsidP="00CC1ACE">
      <w:pPr>
        <w:pStyle w:val="berschrift2nummeriert"/>
        <w:rPr>
          <w:rFonts w:ascii="Arial" w:hAnsi="Arial" w:cs="Arial"/>
        </w:rPr>
      </w:pPr>
      <w:r w:rsidRPr="00164F26">
        <w:rPr>
          <w:rFonts w:ascii="Arial" w:hAnsi="Arial" w:cs="Arial"/>
        </w:rPr>
        <w:t>Zusammenarbeit</w:t>
      </w:r>
    </w:p>
    <w:p w14:paraId="3096ED3F" w14:textId="053D0590" w:rsidR="00972399" w:rsidRPr="00164F26" w:rsidRDefault="00972399" w:rsidP="003B2598">
      <w:pPr>
        <w:pStyle w:val="berschrift3"/>
        <w:spacing w:line="220" w:lineRule="atLeast"/>
        <w:rPr>
          <w:rFonts w:ascii="Arial" w:hAnsi="Arial" w:cs="Arial"/>
          <w:shd w:val="clear" w:color="auto" w:fill="FFFFFF"/>
        </w:rPr>
      </w:pPr>
      <w:r w:rsidRPr="00164F26">
        <w:rPr>
          <w:rFonts w:ascii="Arial" w:hAnsi="Arial" w:cs="Arial"/>
          <w:shd w:val="clear" w:color="auto" w:fill="FFFFFF"/>
        </w:rPr>
        <w:t>Zusammensetzung des Projektteams</w:t>
      </w:r>
    </w:p>
    <w:p w14:paraId="29186274" w14:textId="54F2D8FA" w:rsidR="00972399" w:rsidRPr="00164F26" w:rsidRDefault="00972399" w:rsidP="003B2598">
      <w:pPr>
        <w:spacing w:line="220" w:lineRule="atLeast"/>
        <w:rPr>
          <w:rFonts w:ascii="Arial" w:hAnsi="Arial" w:cs="Arial"/>
          <w:i/>
        </w:rPr>
      </w:pPr>
      <w:r w:rsidRPr="00164F26">
        <w:rPr>
          <w:rFonts w:ascii="Arial" w:hAnsi="Arial" w:cs="Arial"/>
        </w:rPr>
        <w:t>Beschreiben Sie, wer im Schweizer Projekt in essentieller Weise mitarbeitet (u.a. im Hinblick auf die Sicherung des institutionellen commitments).</w:t>
      </w:r>
    </w:p>
    <w:p w14:paraId="4DB529E2" w14:textId="77777777" w:rsidR="00E03D5F" w:rsidRPr="00164F26" w:rsidRDefault="00972399" w:rsidP="003B2598">
      <w:pPr>
        <w:spacing w:line="220" w:lineRule="atLeast"/>
        <w:rPr>
          <w:rFonts w:ascii="Arial" w:hAnsi="Arial" w:cs="Arial"/>
        </w:rPr>
      </w:pPr>
      <w:r w:rsidRPr="00164F26">
        <w:rPr>
          <w:rFonts w:ascii="Arial" w:hAnsi="Arial" w:cs="Arial"/>
        </w:rPr>
        <w:t>Welchen Mehrwert bringen alle beteiligten Institutionen und Personen (inkl. Antragsteller/in) für das Projekt? Welche Personen arbeiten im Projekt mit? Bitte begründen Sie die Zusammensetzung des Projektteams (Tätigkeitsbereiche und Erfahrungen der beteiligten Institution/en sowie die Kompetenzen der beteiligten Akteure, die für dieses Projekt relevant sind).</w:t>
      </w:r>
    </w:p>
    <w:p w14:paraId="4487D334" w14:textId="77777777" w:rsidR="00E03D5F" w:rsidRPr="00164F26" w:rsidRDefault="00E03D5F" w:rsidP="003B2598">
      <w:pPr>
        <w:spacing w:line="220" w:lineRule="atLeast"/>
        <w:rPr>
          <w:rFonts w:ascii="Arial" w:hAnsi="Arial" w:cs="Arial"/>
        </w:rPr>
      </w:pPr>
      <w:bookmarkStart w:id="4" w:name="_Hlk115937746"/>
    </w:p>
    <w:tbl>
      <w:tblPr>
        <w:tblStyle w:val="Tabellenraster1"/>
        <w:tblW w:w="0" w:type="auto"/>
        <w:tblLook w:val="04A0" w:firstRow="1" w:lastRow="0" w:firstColumn="1" w:lastColumn="0" w:noHBand="0" w:noVBand="1"/>
      </w:tblPr>
      <w:tblGrid>
        <w:gridCol w:w="8579"/>
      </w:tblGrid>
      <w:tr w:rsidR="00E03D5F" w:rsidRPr="00164F26" w14:paraId="7B95B55B" w14:textId="77777777" w:rsidTr="00E03D5F">
        <w:tc>
          <w:tcPr>
            <w:tcW w:w="8589" w:type="dxa"/>
          </w:tcPr>
          <w:p w14:paraId="7EB5779A" w14:textId="3B58F97B" w:rsidR="00E03D5F" w:rsidRPr="00164F26" w:rsidRDefault="00505517" w:rsidP="003B2598">
            <w:pPr>
              <w:spacing w:line="220" w:lineRule="atLeast"/>
              <w:rPr>
                <w:rFonts w:ascii="Arial" w:hAnsi="Arial" w:cs="Arial"/>
              </w:rPr>
            </w:pPr>
            <w:sdt>
              <w:sdtPr>
                <w:rPr>
                  <w:rFonts w:ascii="Arial" w:hAnsi="Arial" w:cs="Arial"/>
                </w:rPr>
                <w:id w:val="-1696837626"/>
                <w:placeholder>
                  <w:docPart w:val="CB7DB3DD719C4C08A5855F097709F4C2"/>
                </w:placeholder>
                <w:showingPlcHdr/>
                <w:text w:multiLine="1"/>
              </w:sdtPr>
              <w:sdtEndPr/>
              <w:sdtContent>
                <w:r w:rsidR="00E03D5F" w:rsidRPr="00164F26">
                  <w:rPr>
                    <w:rStyle w:val="Platzhaltertext"/>
                    <w:rFonts w:ascii="Arial" w:hAnsi="Arial" w:cs="Arial"/>
                  </w:rPr>
                  <w:t>Max. 3000 Zeichen</w:t>
                </w:r>
              </w:sdtContent>
            </w:sdt>
          </w:p>
          <w:p w14:paraId="2B447052" w14:textId="395B4D69" w:rsidR="00E03D5F" w:rsidRPr="00164F26" w:rsidRDefault="00E03D5F" w:rsidP="003B2598">
            <w:pPr>
              <w:spacing w:line="220" w:lineRule="atLeast"/>
              <w:rPr>
                <w:rFonts w:ascii="Arial" w:hAnsi="Arial" w:cs="Arial"/>
              </w:rPr>
            </w:pPr>
          </w:p>
        </w:tc>
      </w:tr>
    </w:tbl>
    <w:p w14:paraId="064F00E2" w14:textId="77777777" w:rsidR="00E03D5F" w:rsidRPr="00164F26" w:rsidRDefault="00E03D5F" w:rsidP="003B2598">
      <w:pPr>
        <w:spacing w:line="220" w:lineRule="atLeast"/>
        <w:rPr>
          <w:rFonts w:ascii="Arial" w:hAnsi="Arial" w:cs="Arial"/>
        </w:rPr>
      </w:pPr>
    </w:p>
    <w:bookmarkEnd w:id="4"/>
    <w:p w14:paraId="52B423C5" w14:textId="77777777" w:rsidR="00972399" w:rsidRPr="00164F26" w:rsidRDefault="00972399" w:rsidP="003B2598">
      <w:pPr>
        <w:pStyle w:val="berschrift3"/>
        <w:spacing w:line="220" w:lineRule="atLeast"/>
        <w:rPr>
          <w:rFonts w:ascii="Arial" w:hAnsi="Arial" w:cs="Arial"/>
        </w:rPr>
      </w:pPr>
      <w:r w:rsidRPr="00164F26">
        <w:rPr>
          <w:rFonts w:ascii="Arial" w:hAnsi="Arial" w:cs="Arial"/>
        </w:rPr>
        <w:t>Kooperationsbestätigung</w:t>
      </w:r>
    </w:p>
    <w:p w14:paraId="63CD2AC9" w14:textId="77777777" w:rsidR="00972399" w:rsidRPr="00164F26" w:rsidRDefault="00972399" w:rsidP="003B2598">
      <w:pPr>
        <w:spacing w:line="220" w:lineRule="atLeast"/>
        <w:rPr>
          <w:rFonts w:ascii="Arial" w:hAnsi="Arial" w:cs="Arial"/>
        </w:rPr>
      </w:pPr>
      <w:r w:rsidRPr="00164F26">
        <w:rPr>
          <w:rFonts w:ascii="Arial" w:hAnsi="Arial" w:cs="Arial"/>
        </w:rPr>
        <w:t>Bitte belegen Sie die Teilnahme und Mitarbeit in der europäischen Projektgruppe anhand einer schriftlichen Bestätigung des/r Projektkoordinators/in und eine Beschreibung zur Rolle und Aktivitäten ihrer Institution.</w:t>
      </w:r>
    </w:p>
    <w:p w14:paraId="03508EC6" w14:textId="46C27A03" w:rsidR="00C845D4" w:rsidRPr="00164F26" w:rsidRDefault="003C029D" w:rsidP="00CC1ACE">
      <w:pPr>
        <w:pStyle w:val="berschrift1nummeriert"/>
        <w:rPr>
          <w:rFonts w:ascii="Arial" w:hAnsi="Arial" w:cs="Arial"/>
        </w:rPr>
      </w:pPr>
      <w:r w:rsidRPr="00164F26">
        <w:rPr>
          <w:rFonts w:ascii="Arial" w:hAnsi="Arial" w:cs="Arial"/>
        </w:rPr>
        <w:t>Projekt</w:t>
      </w:r>
      <w:r w:rsidR="00DD7F99" w:rsidRPr="00164F26">
        <w:rPr>
          <w:rFonts w:ascii="Arial" w:hAnsi="Arial" w:cs="Arial"/>
        </w:rPr>
        <w:t>beschrieb</w:t>
      </w:r>
      <w:r w:rsidRPr="00164F26">
        <w:rPr>
          <w:rFonts w:ascii="Arial" w:hAnsi="Arial" w:cs="Arial"/>
        </w:rPr>
        <w:t xml:space="preserve"> </w:t>
      </w:r>
      <w:r w:rsidR="009C0CD0" w:rsidRPr="00164F26">
        <w:rPr>
          <w:rFonts w:ascii="Arial" w:hAnsi="Arial" w:cs="Arial"/>
        </w:rPr>
        <w:t>und Relevanz</w:t>
      </w:r>
    </w:p>
    <w:p w14:paraId="49ECA7E2" w14:textId="3A24A6C4" w:rsidR="00C845D4" w:rsidRPr="00164F26" w:rsidRDefault="00C845D4" w:rsidP="003B2598">
      <w:pPr>
        <w:spacing w:line="220" w:lineRule="atLeast"/>
        <w:rPr>
          <w:rFonts w:ascii="Arial" w:hAnsi="Arial" w:cs="Arial"/>
        </w:rPr>
      </w:pPr>
      <w:r w:rsidRPr="00164F26">
        <w:rPr>
          <w:rFonts w:ascii="Arial" w:hAnsi="Arial" w:cs="Arial"/>
          <w:b/>
          <w:i/>
        </w:rPr>
        <w:t>Beschreiben Sie das Erasmus+-Projekt als Ganzes</w:t>
      </w:r>
      <w:r w:rsidRPr="00164F26">
        <w:rPr>
          <w:rFonts w:ascii="Arial" w:hAnsi="Arial" w:cs="Arial"/>
          <w:i/>
        </w:rPr>
        <w:t xml:space="preserve"> </w:t>
      </w:r>
      <w:r w:rsidRPr="00164F26">
        <w:rPr>
          <w:rFonts w:ascii="Arial" w:hAnsi="Arial" w:cs="Arial"/>
        </w:rPr>
        <w:t>(</w:t>
      </w:r>
      <w:r w:rsidR="00B523CA" w:rsidRPr="00164F26">
        <w:rPr>
          <w:rFonts w:ascii="Arial" w:hAnsi="Arial" w:cs="Arial"/>
        </w:rPr>
        <w:t>Bedarf</w:t>
      </w:r>
      <w:r w:rsidRPr="00164F26">
        <w:rPr>
          <w:rFonts w:ascii="Arial" w:hAnsi="Arial" w:cs="Arial"/>
        </w:rPr>
        <w:t xml:space="preserve">, Ziele, </w:t>
      </w:r>
      <w:r w:rsidR="00343023" w:rsidRPr="00164F26">
        <w:rPr>
          <w:rFonts w:ascii="Arial" w:hAnsi="Arial" w:cs="Arial"/>
        </w:rPr>
        <w:t>geplante</w:t>
      </w:r>
      <w:r w:rsidRPr="00164F26">
        <w:rPr>
          <w:rFonts w:ascii="Arial" w:hAnsi="Arial" w:cs="Arial"/>
        </w:rPr>
        <w:t xml:space="preserve"> Resultate, </w:t>
      </w:r>
      <w:r w:rsidR="00343023" w:rsidRPr="00164F26">
        <w:rPr>
          <w:rFonts w:ascii="Arial" w:hAnsi="Arial" w:cs="Arial"/>
        </w:rPr>
        <w:t xml:space="preserve">Methodik, Dauer, </w:t>
      </w:r>
      <w:r w:rsidRPr="00164F26">
        <w:rPr>
          <w:rFonts w:ascii="Arial" w:hAnsi="Arial" w:cs="Arial"/>
        </w:rPr>
        <w:t>erwartete Wirkun</w:t>
      </w:r>
      <w:r w:rsidR="007C2AC6" w:rsidRPr="00164F26">
        <w:rPr>
          <w:rFonts w:ascii="Arial" w:hAnsi="Arial" w:cs="Arial"/>
        </w:rPr>
        <w:t>g</w:t>
      </w:r>
      <w:r w:rsidR="00475736" w:rsidRPr="00164F26">
        <w:rPr>
          <w:rFonts w:ascii="Arial" w:hAnsi="Arial" w:cs="Arial"/>
        </w:rPr>
        <w:t>). Reichen Sie zusätzlich eine Kopie des vollständigen Projektantrags ein, der von der Projektkoordination eingereicht wurde.</w:t>
      </w:r>
      <w:r w:rsidR="00225CCE" w:rsidRPr="00164F26">
        <w:rPr>
          <w:rFonts w:ascii="Arial" w:hAnsi="Arial" w:cs="Arial"/>
        </w:rPr>
        <w:t>)</w:t>
      </w:r>
    </w:p>
    <w:p w14:paraId="5F2ECC53" w14:textId="690B2F30" w:rsidR="00265B5E" w:rsidRPr="00164F26" w:rsidRDefault="00265B5E" w:rsidP="003B2598">
      <w:pPr>
        <w:spacing w:line="220" w:lineRule="atLeast"/>
        <w:rPr>
          <w:rFonts w:ascii="Arial" w:hAnsi="Arial" w:cs="Arial"/>
          <w:b/>
          <w:sz w:val="16"/>
        </w:rPr>
      </w:pPr>
      <w:r w:rsidRPr="00164F26">
        <w:rPr>
          <w:rFonts w:ascii="Arial" w:hAnsi="Arial" w:cs="Arial"/>
          <w:b/>
          <w:sz w:val="16"/>
        </w:rPr>
        <w:t>→ Bitte beachten Sie, dass Ihre Angaben in diesem Antrag mit dem auf europäischer Ebene eingereichten Erasmus+ Projektvorschlag (EU-Projekt) übereinstimmen müssen. Anhand der Angaben in diesem Formular wird eine qualitative Bewertung Ihres Antrags vorgenommen.</w:t>
      </w:r>
    </w:p>
    <w:p w14:paraId="4CF5B94F" w14:textId="77777777" w:rsidR="00E03D5F" w:rsidRPr="00164F26" w:rsidRDefault="00E03D5F" w:rsidP="003B2598">
      <w:pPr>
        <w:spacing w:line="220" w:lineRule="atLeast"/>
        <w:rPr>
          <w:rFonts w:ascii="Arial" w:hAnsi="Arial" w:cs="Arial"/>
        </w:rPr>
      </w:pPr>
    </w:p>
    <w:tbl>
      <w:tblPr>
        <w:tblStyle w:val="Tabellenraster1"/>
        <w:tblW w:w="0" w:type="auto"/>
        <w:tblLook w:val="04A0" w:firstRow="1" w:lastRow="0" w:firstColumn="1" w:lastColumn="0" w:noHBand="0" w:noVBand="1"/>
      </w:tblPr>
      <w:tblGrid>
        <w:gridCol w:w="8579"/>
      </w:tblGrid>
      <w:tr w:rsidR="00E03D5F" w:rsidRPr="00164F26" w14:paraId="6B48A5F0" w14:textId="77777777" w:rsidTr="00E03D5F">
        <w:tc>
          <w:tcPr>
            <w:tcW w:w="8589" w:type="dxa"/>
          </w:tcPr>
          <w:p w14:paraId="09D2D967" w14:textId="77777777" w:rsidR="00E03D5F" w:rsidRPr="00164F26" w:rsidRDefault="00505517" w:rsidP="003B2598">
            <w:pPr>
              <w:spacing w:line="220" w:lineRule="atLeast"/>
              <w:rPr>
                <w:rFonts w:ascii="Arial" w:hAnsi="Arial" w:cs="Arial"/>
              </w:rPr>
            </w:pPr>
            <w:sdt>
              <w:sdtPr>
                <w:rPr>
                  <w:rFonts w:ascii="Arial" w:hAnsi="Arial" w:cs="Arial"/>
                </w:rPr>
                <w:id w:val="174238498"/>
                <w:placeholder>
                  <w:docPart w:val="381B2E1905164B09A2CADF62342DDE41"/>
                </w:placeholder>
                <w:showingPlcHdr/>
                <w:text w:multiLine="1"/>
              </w:sdtPr>
              <w:sdtEndPr/>
              <w:sdtContent>
                <w:r w:rsidR="00E03D5F" w:rsidRPr="00164F26">
                  <w:rPr>
                    <w:rStyle w:val="Platzhaltertext"/>
                    <w:rFonts w:ascii="Arial" w:hAnsi="Arial" w:cs="Arial"/>
                  </w:rPr>
                  <w:t>Max. 3000 Zeichen</w:t>
                </w:r>
              </w:sdtContent>
            </w:sdt>
          </w:p>
          <w:p w14:paraId="78EB05C1" w14:textId="77777777" w:rsidR="00E03D5F" w:rsidRPr="00164F26" w:rsidRDefault="00E03D5F" w:rsidP="003B2598">
            <w:pPr>
              <w:spacing w:line="220" w:lineRule="atLeast"/>
              <w:rPr>
                <w:rFonts w:ascii="Arial" w:hAnsi="Arial" w:cs="Arial"/>
              </w:rPr>
            </w:pPr>
          </w:p>
        </w:tc>
      </w:tr>
    </w:tbl>
    <w:p w14:paraId="5D12C685" w14:textId="77777777" w:rsidR="00E03D5F" w:rsidRPr="00164F26" w:rsidRDefault="00E03D5F" w:rsidP="003B2598">
      <w:pPr>
        <w:spacing w:line="220" w:lineRule="atLeast"/>
        <w:rPr>
          <w:rFonts w:ascii="Arial" w:hAnsi="Arial" w:cs="Arial"/>
        </w:rPr>
      </w:pPr>
    </w:p>
    <w:p w14:paraId="3A2EA514" w14:textId="21617D25" w:rsidR="00DD7F99" w:rsidRPr="00164F26" w:rsidRDefault="003C029D" w:rsidP="003B2598">
      <w:pPr>
        <w:spacing w:line="220" w:lineRule="atLeast"/>
        <w:rPr>
          <w:rFonts w:ascii="Arial" w:hAnsi="Arial" w:cs="Arial"/>
        </w:rPr>
      </w:pPr>
      <w:r w:rsidRPr="00164F26">
        <w:rPr>
          <w:rFonts w:ascii="Arial" w:hAnsi="Arial" w:cs="Arial"/>
          <w:b/>
        </w:rPr>
        <w:t xml:space="preserve">Beschreiben Sie </w:t>
      </w:r>
      <w:r w:rsidR="007C2AC6" w:rsidRPr="00164F26">
        <w:rPr>
          <w:rFonts w:ascii="Arial" w:hAnsi="Arial" w:cs="Arial"/>
          <w:b/>
        </w:rPr>
        <w:t>Ihr</w:t>
      </w:r>
      <w:r w:rsidRPr="00164F26">
        <w:rPr>
          <w:rFonts w:ascii="Arial" w:hAnsi="Arial" w:cs="Arial"/>
          <w:b/>
        </w:rPr>
        <w:t xml:space="preserve"> Projekt</w:t>
      </w:r>
      <w:r w:rsidR="00DD7F99" w:rsidRPr="00164F26">
        <w:rPr>
          <w:rFonts w:ascii="Arial" w:hAnsi="Arial" w:cs="Arial"/>
          <w:b/>
        </w:rPr>
        <w:t xml:space="preserve"> und legen Sie dar, weshalb </w:t>
      </w:r>
      <w:r w:rsidR="006E03B8" w:rsidRPr="00164F26">
        <w:rPr>
          <w:rFonts w:ascii="Arial" w:hAnsi="Arial" w:cs="Arial"/>
          <w:b/>
        </w:rPr>
        <w:t>das Projekt</w:t>
      </w:r>
      <w:r w:rsidR="00DD7F99" w:rsidRPr="00164F26">
        <w:rPr>
          <w:rFonts w:ascii="Arial" w:hAnsi="Arial" w:cs="Arial"/>
          <w:b/>
        </w:rPr>
        <w:t xml:space="preserve"> durch dieses Programm gefördert werden soll</w:t>
      </w:r>
      <w:r w:rsidR="00D64BDA" w:rsidRPr="00164F26">
        <w:rPr>
          <w:rFonts w:ascii="Arial" w:hAnsi="Arial" w:cs="Arial"/>
          <w:b/>
        </w:rPr>
        <w:t>.</w:t>
      </w:r>
      <w:r w:rsidR="00D64BDA" w:rsidRPr="00164F26">
        <w:rPr>
          <w:rFonts w:ascii="Arial" w:hAnsi="Arial" w:cs="Arial"/>
        </w:rPr>
        <w:t xml:space="preserve"> </w:t>
      </w:r>
      <w:r w:rsidR="0036123B" w:rsidRPr="00164F26">
        <w:rPr>
          <w:rFonts w:ascii="Arial" w:hAnsi="Arial" w:cs="Arial"/>
        </w:rPr>
        <w:t>Die</w:t>
      </w:r>
      <w:r w:rsidR="00B523CA" w:rsidRPr="00164F26">
        <w:rPr>
          <w:rFonts w:ascii="Arial" w:hAnsi="Arial" w:cs="Arial"/>
        </w:rPr>
        <w:t xml:space="preserve"> Angaben </w:t>
      </w:r>
      <w:r w:rsidR="0036123B" w:rsidRPr="00164F26">
        <w:rPr>
          <w:rFonts w:ascii="Arial" w:hAnsi="Arial" w:cs="Arial"/>
        </w:rPr>
        <w:t>sollen</w:t>
      </w:r>
      <w:r w:rsidR="00E72093" w:rsidRPr="00164F26">
        <w:rPr>
          <w:rFonts w:ascii="Arial" w:hAnsi="Arial" w:cs="Arial"/>
        </w:rPr>
        <w:t xml:space="preserve"> </w:t>
      </w:r>
      <w:r w:rsidR="00E72093" w:rsidRPr="00164F26">
        <w:rPr>
          <w:rFonts w:ascii="Arial" w:hAnsi="Arial" w:cs="Arial"/>
          <w:b/>
        </w:rPr>
        <w:t>nur</w:t>
      </w:r>
      <w:r w:rsidR="0036123B" w:rsidRPr="00164F26">
        <w:rPr>
          <w:rFonts w:ascii="Arial" w:hAnsi="Arial" w:cs="Arial"/>
          <w:b/>
        </w:rPr>
        <w:t xml:space="preserve"> </w:t>
      </w:r>
      <w:r w:rsidR="00E72093" w:rsidRPr="00164F26">
        <w:rPr>
          <w:rFonts w:ascii="Arial" w:hAnsi="Arial" w:cs="Arial"/>
          <w:b/>
        </w:rPr>
        <w:t>die</w:t>
      </w:r>
      <w:r w:rsidR="00D64BDA" w:rsidRPr="00164F26">
        <w:rPr>
          <w:rFonts w:ascii="Arial" w:hAnsi="Arial" w:cs="Arial"/>
          <w:b/>
        </w:rPr>
        <w:t xml:space="preserve"> Schweizer Tei</w:t>
      </w:r>
      <w:r w:rsidR="00E72093" w:rsidRPr="00164F26">
        <w:rPr>
          <w:rFonts w:ascii="Arial" w:hAnsi="Arial" w:cs="Arial"/>
          <w:b/>
        </w:rPr>
        <w:t>lnahme</w:t>
      </w:r>
      <w:r w:rsidR="00E72093" w:rsidRPr="00164F26">
        <w:rPr>
          <w:rFonts w:ascii="Arial" w:hAnsi="Arial" w:cs="Arial"/>
        </w:rPr>
        <w:t xml:space="preserve"> (Teilprojekt)</w:t>
      </w:r>
      <w:r w:rsidR="00D64BDA" w:rsidRPr="00164F26">
        <w:rPr>
          <w:rFonts w:ascii="Arial" w:hAnsi="Arial" w:cs="Arial"/>
        </w:rPr>
        <w:t xml:space="preserve"> </w:t>
      </w:r>
      <w:r w:rsidR="00B523CA" w:rsidRPr="00164F26">
        <w:rPr>
          <w:rFonts w:ascii="Arial" w:hAnsi="Arial" w:cs="Arial"/>
        </w:rPr>
        <w:lastRenderedPageBreak/>
        <w:t xml:space="preserve">betreffen. Fokussieren Sie also auf die Bedürfnisse, </w:t>
      </w:r>
      <w:r w:rsidR="00283017" w:rsidRPr="00164F26">
        <w:rPr>
          <w:rFonts w:ascii="Arial" w:hAnsi="Arial" w:cs="Arial"/>
        </w:rPr>
        <w:t xml:space="preserve">Ziele, Aktivitäten und geplanten Resultate </w:t>
      </w:r>
      <w:r w:rsidR="00B523CA" w:rsidRPr="00164F26">
        <w:rPr>
          <w:rFonts w:ascii="Arial" w:hAnsi="Arial" w:cs="Arial"/>
        </w:rPr>
        <w:t>in Bezug auf die Schweiz</w:t>
      </w:r>
      <w:r w:rsidR="0036123B" w:rsidRPr="00164F26">
        <w:rPr>
          <w:rFonts w:ascii="Arial" w:hAnsi="Arial" w:cs="Arial"/>
        </w:rPr>
        <w:t>]</w:t>
      </w:r>
      <w:r w:rsidR="00DD7F99" w:rsidRPr="00164F26">
        <w:rPr>
          <w:rFonts w:ascii="Arial" w:hAnsi="Arial" w:cs="Arial"/>
        </w:rPr>
        <w:t>:</w:t>
      </w:r>
    </w:p>
    <w:p w14:paraId="41D4F8D8" w14:textId="450BE6CD" w:rsidR="00DD7F99" w:rsidRPr="00164F26" w:rsidRDefault="00671C6A" w:rsidP="005D59A6">
      <w:pPr>
        <w:pStyle w:val="Listenabsatz"/>
        <w:numPr>
          <w:ilvl w:val="0"/>
          <w:numId w:val="20"/>
        </w:numPr>
        <w:spacing w:before="100" w:after="100" w:line="220" w:lineRule="atLeast"/>
        <w:ind w:left="567" w:hanging="567"/>
        <w:contextualSpacing w:val="0"/>
        <w:rPr>
          <w:rFonts w:ascii="Arial" w:hAnsi="Arial" w:cs="Arial"/>
        </w:rPr>
      </w:pPr>
      <w:r w:rsidRPr="00164F26">
        <w:rPr>
          <w:rFonts w:ascii="Arial" w:hAnsi="Arial" w:cs="Arial"/>
        </w:rPr>
        <w:t>Welchen Bedarf gibt es für das Projekt?</w:t>
      </w:r>
      <w:r w:rsidR="00DD7F99" w:rsidRPr="00164F26">
        <w:rPr>
          <w:rFonts w:ascii="Arial" w:hAnsi="Arial" w:cs="Arial"/>
        </w:rPr>
        <w:t xml:space="preserve"> </w:t>
      </w:r>
      <w:r w:rsidR="00343023" w:rsidRPr="00164F26">
        <w:rPr>
          <w:rFonts w:ascii="Arial" w:hAnsi="Arial" w:cs="Arial"/>
        </w:rPr>
        <w:t>Was sind die</w:t>
      </w:r>
      <w:r w:rsidR="005B01B6" w:rsidRPr="00164F26">
        <w:rPr>
          <w:rFonts w:ascii="Arial" w:hAnsi="Arial" w:cs="Arial"/>
        </w:rPr>
        <w:t xml:space="preserve"> </w:t>
      </w:r>
      <w:r w:rsidR="00DD7F99" w:rsidRPr="00164F26">
        <w:rPr>
          <w:rFonts w:ascii="Arial" w:hAnsi="Arial" w:cs="Arial"/>
        </w:rPr>
        <w:t>Bedürfnisse und Herausforderungen der beteiligten Institution</w:t>
      </w:r>
      <w:r w:rsidR="00A43ADA" w:rsidRPr="00164F26">
        <w:rPr>
          <w:rFonts w:ascii="Arial" w:hAnsi="Arial" w:cs="Arial"/>
        </w:rPr>
        <w:t>(</w:t>
      </w:r>
      <w:r w:rsidR="00DD7F99" w:rsidRPr="00164F26">
        <w:rPr>
          <w:rFonts w:ascii="Arial" w:hAnsi="Arial" w:cs="Arial"/>
        </w:rPr>
        <w:t>en</w:t>
      </w:r>
      <w:r w:rsidR="00A43ADA" w:rsidRPr="00164F26">
        <w:rPr>
          <w:rFonts w:ascii="Arial" w:hAnsi="Arial" w:cs="Arial"/>
        </w:rPr>
        <w:t>)</w:t>
      </w:r>
      <w:r w:rsidR="00DD7F99" w:rsidRPr="00164F26">
        <w:rPr>
          <w:rFonts w:ascii="Arial" w:hAnsi="Arial" w:cs="Arial"/>
        </w:rPr>
        <w:t>, des Sektors oder des Bildungssystems</w:t>
      </w:r>
      <w:r w:rsidR="00245C2D" w:rsidRPr="00164F26">
        <w:rPr>
          <w:rFonts w:ascii="Arial" w:hAnsi="Arial" w:cs="Arial"/>
        </w:rPr>
        <w:t>, der Zielgruppen</w:t>
      </w:r>
      <w:r w:rsidR="00343023" w:rsidRPr="00164F26">
        <w:rPr>
          <w:rFonts w:ascii="Arial" w:hAnsi="Arial" w:cs="Arial"/>
        </w:rPr>
        <w:t>?</w:t>
      </w:r>
      <w:r w:rsidR="00245C2D" w:rsidRPr="00164F26">
        <w:rPr>
          <w:rFonts w:ascii="Arial" w:hAnsi="Arial" w:cs="Arial"/>
        </w:rPr>
        <w:t xml:space="preserve"> </w:t>
      </w:r>
    </w:p>
    <w:p w14:paraId="098A24F9" w14:textId="341C255A" w:rsidR="008B4DC3" w:rsidRPr="00164F26" w:rsidRDefault="008B4DC3" w:rsidP="005D59A6">
      <w:pPr>
        <w:pStyle w:val="Listenabsatz"/>
        <w:numPr>
          <w:ilvl w:val="0"/>
          <w:numId w:val="20"/>
        </w:numPr>
        <w:spacing w:before="100" w:after="100" w:line="220" w:lineRule="atLeast"/>
        <w:ind w:left="567" w:hanging="567"/>
        <w:contextualSpacing w:val="0"/>
        <w:rPr>
          <w:rFonts w:ascii="Arial" w:hAnsi="Arial" w:cs="Arial"/>
        </w:rPr>
      </w:pPr>
      <w:r w:rsidRPr="00164F26">
        <w:rPr>
          <w:rFonts w:ascii="Arial" w:hAnsi="Arial" w:cs="Arial"/>
        </w:rPr>
        <w:t>Was sind die Ziele, Aktivitäten und geplanten Resultate des Projektes?</w:t>
      </w:r>
    </w:p>
    <w:p w14:paraId="2CD38188" w14:textId="1DC0A004" w:rsidR="005B01B6" w:rsidRPr="00164F26" w:rsidRDefault="00DA215A" w:rsidP="005D59A6">
      <w:pPr>
        <w:pStyle w:val="Listenabsatz"/>
        <w:numPr>
          <w:ilvl w:val="0"/>
          <w:numId w:val="20"/>
        </w:numPr>
        <w:spacing w:before="100" w:after="100" w:line="220" w:lineRule="atLeast"/>
        <w:ind w:left="567" w:hanging="567"/>
        <w:contextualSpacing w:val="0"/>
        <w:rPr>
          <w:rFonts w:ascii="Arial" w:hAnsi="Arial" w:cs="Arial"/>
        </w:rPr>
      </w:pPr>
      <w:r w:rsidRPr="00164F26">
        <w:rPr>
          <w:rFonts w:ascii="Arial" w:hAnsi="Arial" w:cs="Arial"/>
        </w:rPr>
        <w:t xml:space="preserve">Welche </w:t>
      </w:r>
      <w:r w:rsidR="00DD7F99" w:rsidRPr="00164F26">
        <w:rPr>
          <w:rFonts w:ascii="Arial" w:hAnsi="Arial" w:cs="Arial"/>
        </w:rPr>
        <w:t>Zielgruppe(n)</w:t>
      </w:r>
      <w:r w:rsidRPr="00164F26">
        <w:rPr>
          <w:rFonts w:ascii="Arial" w:hAnsi="Arial" w:cs="Arial"/>
        </w:rPr>
        <w:t xml:space="preserve"> werden angesprochen</w:t>
      </w:r>
      <w:r w:rsidR="00343023" w:rsidRPr="00164F26">
        <w:rPr>
          <w:rFonts w:ascii="Arial" w:hAnsi="Arial" w:cs="Arial"/>
        </w:rPr>
        <w:t>?</w:t>
      </w:r>
    </w:p>
    <w:p w14:paraId="28F87A71" w14:textId="77777777" w:rsidR="00E03D5F" w:rsidRPr="00164F26" w:rsidRDefault="00E03D5F" w:rsidP="003B2598">
      <w:pPr>
        <w:spacing w:line="220" w:lineRule="atLeast"/>
        <w:rPr>
          <w:rFonts w:ascii="Arial" w:hAnsi="Arial" w:cs="Arial"/>
        </w:rPr>
      </w:pPr>
    </w:p>
    <w:tbl>
      <w:tblPr>
        <w:tblStyle w:val="Tabellenraster1"/>
        <w:tblW w:w="0" w:type="auto"/>
        <w:tblLook w:val="04A0" w:firstRow="1" w:lastRow="0" w:firstColumn="1" w:lastColumn="0" w:noHBand="0" w:noVBand="1"/>
      </w:tblPr>
      <w:tblGrid>
        <w:gridCol w:w="8579"/>
      </w:tblGrid>
      <w:tr w:rsidR="00E03D5F" w:rsidRPr="00164F26" w14:paraId="7F816F18" w14:textId="77777777" w:rsidTr="00E03D5F">
        <w:tc>
          <w:tcPr>
            <w:tcW w:w="8579" w:type="dxa"/>
          </w:tcPr>
          <w:p w14:paraId="55AA06DA" w14:textId="77777777" w:rsidR="00E03D5F" w:rsidRPr="00164F26" w:rsidRDefault="00505517" w:rsidP="003B2598">
            <w:pPr>
              <w:spacing w:line="220" w:lineRule="atLeast"/>
              <w:rPr>
                <w:rFonts w:ascii="Arial" w:hAnsi="Arial" w:cs="Arial"/>
              </w:rPr>
            </w:pPr>
            <w:sdt>
              <w:sdtPr>
                <w:rPr>
                  <w:rFonts w:ascii="Arial" w:hAnsi="Arial" w:cs="Arial"/>
                </w:rPr>
                <w:id w:val="1385527801"/>
                <w:placeholder>
                  <w:docPart w:val="DA6D448D7236402FADE767BA54A13D29"/>
                </w:placeholder>
                <w:showingPlcHdr/>
                <w:text w:multiLine="1"/>
              </w:sdtPr>
              <w:sdtEndPr/>
              <w:sdtContent>
                <w:r w:rsidR="00E03D5F" w:rsidRPr="00164F26">
                  <w:rPr>
                    <w:rStyle w:val="Platzhaltertext"/>
                    <w:rFonts w:ascii="Arial" w:hAnsi="Arial" w:cs="Arial"/>
                  </w:rPr>
                  <w:t>Max. 3000 Zeichen</w:t>
                </w:r>
              </w:sdtContent>
            </w:sdt>
          </w:p>
          <w:p w14:paraId="76D5B4AE" w14:textId="77777777" w:rsidR="00E03D5F" w:rsidRPr="00164F26" w:rsidRDefault="00E03D5F" w:rsidP="003B2598">
            <w:pPr>
              <w:spacing w:line="220" w:lineRule="atLeast"/>
              <w:rPr>
                <w:rFonts w:ascii="Arial" w:hAnsi="Arial" w:cs="Arial"/>
              </w:rPr>
            </w:pPr>
          </w:p>
        </w:tc>
      </w:tr>
    </w:tbl>
    <w:p w14:paraId="238FDD89" w14:textId="77777777" w:rsidR="00E03D5F" w:rsidRPr="00164F26" w:rsidRDefault="00E03D5F" w:rsidP="003B2598">
      <w:pPr>
        <w:spacing w:line="220" w:lineRule="atLeast"/>
        <w:rPr>
          <w:rFonts w:ascii="Arial" w:hAnsi="Arial" w:cs="Arial"/>
        </w:rPr>
      </w:pPr>
    </w:p>
    <w:p w14:paraId="4AB0CD9B" w14:textId="77777777" w:rsidR="00151D60" w:rsidRPr="00151D60" w:rsidRDefault="00151D60" w:rsidP="00151D60">
      <w:pPr>
        <w:spacing w:line="220" w:lineRule="atLeast"/>
        <w:rPr>
          <w:rFonts w:ascii="Arial" w:hAnsi="Arial" w:cs="Arial"/>
        </w:rPr>
      </w:pPr>
      <w:r w:rsidRPr="00151D60">
        <w:rPr>
          <w:rFonts w:ascii="Arial" w:hAnsi="Arial" w:cs="Arial"/>
        </w:rPr>
        <w:t>Bitte wählen Sie die passendste thematische Kategorie:</w:t>
      </w:r>
    </w:p>
    <w:p w14:paraId="5FBFD815" w14:textId="1EEB5306" w:rsidR="00350B7A" w:rsidRDefault="00350B7A" w:rsidP="003B2598">
      <w:pPr>
        <w:spacing w:line="220" w:lineRule="atLeast"/>
        <w:rPr>
          <w:rFonts w:ascii="Arial" w:hAnsi="Arial" w:cs="Arial"/>
        </w:rPr>
      </w:pPr>
    </w:p>
    <w:sdt>
      <w:sdtPr>
        <w:rPr>
          <w:rFonts w:ascii="Arial" w:hAnsi="Arial" w:cs="Arial"/>
        </w:rPr>
        <w:id w:val="300042529"/>
        <w:placeholder>
          <w:docPart w:val="DefaultPlaceholder_-1854013438"/>
        </w:placeholder>
        <w:dropDownList>
          <w:listItem w:displayText="Wählen Sie ein Thema aus." w:value="Wählen Sie ein Thema aus."/>
          <w:listItem w:displayText="Basisprogramme und Qualifikationen" w:value="Basisprogramme und Qualifikationen"/>
          <w:listItem w:displayText="Alphabetisierung und Vermittlung von Rechenfertigkeiten" w:value="Alphabetisierung und Vermittlung von Rechenfertigkeiten"/>
          <w:listItem w:displayText="Persönliche Fähigkeiten und Persönlichkeitsentwicklung" w:value="Persönliche Fähigkeiten und Persönlichkeitsentwicklung"/>
          <w:listItem w:displayText="Pädagogik" w:value="Pädagogik"/>
          <w:listItem w:displayText="Künste" w:value="Künste"/>
          <w:listItem w:displayText="Geisteswissenschaften (ohne Sprachen)" w:value="Geisteswissenschaften (ohne Sprachen)"/>
          <w:listItem w:displayText="Sprachen" w:value="Sprachen"/>
          <w:listItem w:displayText="Sozial- und Verhaltenswissenschaften" w:value="Sozial- und Verhaltenswissenschaften"/>
          <w:listItem w:displayText="Journalismus und Informationswesen" w:value="Journalismus und Informationswesen"/>
          <w:listItem w:displayText="Wirtschaft und Verwaltung" w:value="Wirtschaft und Verwaltung"/>
          <w:listItem w:displayText="Recht" w:value="Recht"/>
          <w:listItem w:displayText="Biologie und verwandte Wissenschaften" w:value="Biologie und verwandte Wissenschaften"/>
          <w:listItem w:displayText="Umwelt" w:value="Umwelt"/>
          <w:listItem w:displayText="Exakte Naturwissenschaften" w:value="Exakte Naturwissenschaften"/>
          <w:listItem w:displayText="Informatik und Kommunikationstechnologie" w:value="Informatik und Kommunikationstechnologie"/>
          <w:listItem w:displayText="Architektur und Baugewerbe" w:value="Architektur und Baugewerbe"/>
          <w:listItem w:displayText="Landwirtschaft" w:value="Landwirtschaft"/>
          <w:listItem w:displayText="Gesundheit" w:value="Gesundheit"/>
          <w:listItem w:displayText="Sicherheitsdienstleistungen" w:value="Sicherheitsdienstleistungen"/>
          <w:listItem w:displayText="Inclusion, intergration, disabilities and special needs, Gender equality, equal opportunities, diversity" w:value="Inclusion, intergration, disabilities and special needs, Gender equality, equal opportunities, diversity"/>
          <w:listItem w:displayText="International and/or regional cooperation, international relations, development cooperation, peacebuilding" w:value="International and/or regional cooperation, international relations, development cooperation, peacebuilding"/>
        </w:dropDownList>
      </w:sdtPr>
      <w:sdtEndPr/>
      <w:sdtContent>
        <w:p w14:paraId="44DCBEB5" w14:textId="7379E843" w:rsidR="00151D60" w:rsidRDefault="00151D60" w:rsidP="003B2598">
          <w:pPr>
            <w:spacing w:line="220" w:lineRule="atLeast"/>
            <w:rPr>
              <w:rFonts w:ascii="Arial" w:hAnsi="Arial" w:cs="Arial"/>
            </w:rPr>
          </w:pPr>
          <w:r w:rsidRPr="00151D60" w:rsidDel="007B138C">
            <w:rPr>
              <w:rStyle w:val="Platzhaltertext"/>
              <w:rFonts w:ascii="Arial" w:hAnsi="Arial" w:cs="Arial"/>
            </w:rPr>
            <w:t>Wählen Sie ein Thema aus.</w:t>
          </w:r>
          <w:r w:rsidR="007B138C">
            <w:rPr>
              <w:rFonts w:ascii="Arial" w:hAnsi="Arial" w:cs="Arial"/>
            </w:rPr>
            <w:t>Wählen Sie ein Thema aus.</w:t>
          </w:r>
        </w:p>
      </w:sdtContent>
    </w:sdt>
    <w:p w14:paraId="339517A0" w14:textId="77777777" w:rsidR="00151D60" w:rsidRPr="00164F26" w:rsidRDefault="00151D60" w:rsidP="003B2598">
      <w:pPr>
        <w:spacing w:line="220" w:lineRule="atLeast"/>
        <w:rPr>
          <w:rFonts w:ascii="Arial" w:hAnsi="Arial" w:cs="Arial"/>
        </w:rPr>
      </w:pPr>
    </w:p>
    <w:p w14:paraId="2FD0060F" w14:textId="60D6306E" w:rsidR="00F66417" w:rsidRPr="00164F26" w:rsidRDefault="00AB7DA4" w:rsidP="003B2598">
      <w:pPr>
        <w:spacing w:line="220" w:lineRule="atLeast"/>
        <w:rPr>
          <w:rFonts w:ascii="Arial" w:hAnsi="Arial" w:cs="Arial"/>
        </w:rPr>
      </w:pPr>
      <w:r w:rsidRPr="00164F26">
        <w:rPr>
          <w:rFonts w:ascii="Arial" w:hAnsi="Arial" w:cs="Arial"/>
        </w:rPr>
        <w:t xml:space="preserve">Wo zutreffend, </w:t>
      </w:r>
      <w:r w:rsidR="00F66417" w:rsidRPr="00164F26">
        <w:rPr>
          <w:rFonts w:ascii="Arial" w:hAnsi="Arial" w:cs="Arial"/>
        </w:rPr>
        <w:t>wählen Sie das bildungspolitische Ziel /die bildungspolitischen Ziele, zu denen Ihr Projekt beitragen wird (multiple choice)</w:t>
      </w:r>
      <w:r w:rsidR="00E03D5F" w:rsidRPr="00164F26">
        <w:rPr>
          <w:rFonts w:ascii="Arial" w:hAnsi="Arial" w:cs="Arial"/>
        </w:rPr>
        <w:t>:</w:t>
      </w:r>
    </w:p>
    <w:p w14:paraId="4AA42873" w14:textId="77777777" w:rsidR="00350B7A" w:rsidRPr="00164F26" w:rsidRDefault="00350B7A" w:rsidP="003B2598">
      <w:pPr>
        <w:spacing w:line="220" w:lineRule="atLeast"/>
        <w:rPr>
          <w:rFonts w:ascii="Arial" w:hAnsi="Arial" w:cs="Arial"/>
        </w:rPr>
      </w:pPr>
    </w:p>
    <w:tbl>
      <w:tblPr>
        <w:tblW w:w="8814" w:type="dxa"/>
        <w:tblInd w:w="-30" w:type="dxa"/>
        <w:tblLayout w:type="fixed"/>
        <w:tblCellMar>
          <w:left w:w="30" w:type="dxa"/>
          <w:right w:w="30" w:type="dxa"/>
        </w:tblCellMar>
        <w:tblLook w:val="0000" w:firstRow="0" w:lastRow="0" w:firstColumn="0" w:lastColumn="0" w:noHBand="0" w:noVBand="0"/>
      </w:tblPr>
      <w:tblGrid>
        <w:gridCol w:w="1585"/>
        <w:gridCol w:w="283"/>
        <w:gridCol w:w="6946"/>
      </w:tblGrid>
      <w:tr w:rsidR="00235F5F" w:rsidRPr="00164F26" w14:paraId="534D5697" w14:textId="77777777" w:rsidTr="00235F5F">
        <w:trPr>
          <w:trHeight w:val="284"/>
        </w:trPr>
        <w:tc>
          <w:tcPr>
            <w:tcW w:w="1585" w:type="dxa"/>
            <w:vMerge w:val="restart"/>
          </w:tcPr>
          <w:p w14:paraId="2C7DA521" w14:textId="77777777" w:rsidR="00235F5F" w:rsidRPr="00164F26" w:rsidRDefault="00235F5F" w:rsidP="003B2598">
            <w:pPr>
              <w:autoSpaceDE w:val="0"/>
              <w:autoSpaceDN w:val="0"/>
              <w:adjustRightInd w:val="0"/>
              <w:spacing w:line="220" w:lineRule="atLeast"/>
              <w:rPr>
                <w:rFonts w:ascii="Arial" w:hAnsi="Arial" w:cs="Arial"/>
                <w:color w:val="000000"/>
                <w:sz w:val="18"/>
                <w:szCs w:val="18"/>
              </w:rPr>
            </w:pPr>
            <w:r w:rsidRPr="00164F26">
              <w:rPr>
                <w:rFonts w:ascii="Arial" w:hAnsi="Arial" w:cs="Arial"/>
                <w:color w:val="000000"/>
                <w:sz w:val="18"/>
                <w:szCs w:val="18"/>
              </w:rPr>
              <w:t>Bildungspolitische Ziele</w:t>
            </w:r>
          </w:p>
          <w:p w14:paraId="6B34B52F" w14:textId="77777777" w:rsidR="00235F5F" w:rsidRPr="00164F26" w:rsidRDefault="00235F5F" w:rsidP="003B2598">
            <w:pPr>
              <w:autoSpaceDE w:val="0"/>
              <w:autoSpaceDN w:val="0"/>
              <w:adjustRightInd w:val="0"/>
              <w:spacing w:line="220" w:lineRule="atLeast"/>
              <w:jc w:val="right"/>
              <w:rPr>
                <w:rFonts w:ascii="Arial" w:hAnsi="Arial" w:cs="Arial"/>
                <w:color w:val="000000"/>
                <w:sz w:val="18"/>
                <w:szCs w:val="18"/>
              </w:rPr>
            </w:pPr>
          </w:p>
          <w:p w14:paraId="5A85324F" w14:textId="77777777" w:rsidR="00235F5F" w:rsidRPr="00164F26" w:rsidRDefault="00235F5F" w:rsidP="003B2598">
            <w:pPr>
              <w:autoSpaceDE w:val="0"/>
              <w:autoSpaceDN w:val="0"/>
              <w:adjustRightInd w:val="0"/>
              <w:spacing w:line="220" w:lineRule="atLeast"/>
              <w:jc w:val="right"/>
              <w:rPr>
                <w:rFonts w:ascii="Arial" w:hAnsi="Arial" w:cs="Arial"/>
                <w:color w:val="000000"/>
                <w:sz w:val="18"/>
                <w:szCs w:val="18"/>
              </w:rPr>
            </w:pPr>
          </w:p>
        </w:tc>
        <w:tc>
          <w:tcPr>
            <w:tcW w:w="283" w:type="dxa"/>
          </w:tcPr>
          <w:p w14:paraId="19917692" w14:textId="4E0F7B3A" w:rsidR="00235F5F" w:rsidRPr="00164F26" w:rsidRDefault="00505517" w:rsidP="00235F5F">
            <w:pPr>
              <w:tabs>
                <w:tab w:val="left" w:pos="260"/>
              </w:tabs>
              <w:autoSpaceDE w:val="0"/>
              <w:autoSpaceDN w:val="0"/>
              <w:adjustRightInd w:val="0"/>
              <w:spacing w:line="220" w:lineRule="atLeast"/>
              <w:ind w:left="260" w:hanging="260"/>
              <w:jc w:val="center"/>
              <w:rPr>
                <w:rFonts w:ascii="Arial" w:hAnsi="Arial" w:cs="Arial"/>
                <w:color w:val="000000"/>
                <w:sz w:val="18"/>
                <w:szCs w:val="18"/>
              </w:rPr>
            </w:pPr>
            <w:sdt>
              <w:sdtPr>
                <w:rPr>
                  <w:rFonts w:ascii="Arial" w:hAnsi="Arial" w:cs="Arial"/>
                  <w:color w:val="000000"/>
                  <w:sz w:val="18"/>
                  <w:szCs w:val="18"/>
                </w:rPr>
                <w:id w:val="-1619982639"/>
                <w14:checkbox>
                  <w14:checked w14:val="0"/>
                  <w14:checkedState w14:val="2612" w14:font="MS Gothic"/>
                  <w14:uncheckedState w14:val="2610" w14:font="MS Gothic"/>
                </w14:checkbox>
              </w:sdtPr>
              <w:sdtEndPr/>
              <w:sdtContent>
                <w:r w:rsidR="00235F5F" w:rsidRPr="00164F26">
                  <w:rPr>
                    <w:rFonts w:ascii="Segoe UI Symbol" w:eastAsia="MS Gothic" w:hAnsi="Segoe UI Symbol" w:cs="Segoe UI Symbol"/>
                    <w:color w:val="000000"/>
                    <w:sz w:val="18"/>
                    <w:szCs w:val="18"/>
                  </w:rPr>
                  <w:t>☐</w:t>
                </w:r>
              </w:sdtContent>
            </w:sdt>
          </w:p>
        </w:tc>
        <w:tc>
          <w:tcPr>
            <w:tcW w:w="6946" w:type="dxa"/>
          </w:tcPr>
          <w:p w14:paraId="42E7D7C4" w14:textId="54C54156" w:rsidR="00235F5F" w:rsidRPr="00164F26" w:rsidRDefault="00235F5F" w:rsidP="00235F5F">
            <w:pPr>
              <w:tabs>
                <w:tab w:val="left" w:pos="260"/>
              </w:tabs>
              <w:autoSpaceDE w:val="0"/>
              <w:autoSpaceDN w:val="0"/>
              <w:adjustRightInd w:val="0"/>
              <w:spacing w:line="220" w:lineRule="atLeast"/>
              <w:rPr>
                <w:rFonts w:ascii="Arial" w:hAnsi="Arial" w:cs="Arial"/>
                <w:color w:val="000000"/>
                <w:sz w:val="18"/>
                <w:szCs w:val="18"/>
              </w:rPr>
            </w:pPr>
            <w:r w:rsidRPr="00164F26">
              <w:rPr>
                <w:rFonts w:ascii="Arial" w:hAnsi="Arial" w:cs="Arial"/>
                <w:color w:val="000000"/>
                <w:sz w:val="18"/>
                <w:szCs w:val="18"/>
              </w:rPr>
              <w:t>Für den Bereich der obligatorischen Schule sind das Eintrittsalter, die Schulpflicht, die Dauer der Bildungsstufen sowie die Übergänge vereinheitlicht und die Ziele harmonisiert (insbesondere Grundkompetenzen)</w:t>
            </w:r>
          </w:p>
        </w:tc>
      </w:tr>
      <w:tr w:rsidR="00235F5F" w:rsidRPr="00164F26" w14:paraId="198C1EB6" w14:textId="77777777" w:rsidTr="00235F5F">
        <w:trPr>
          <w:trHeight w:val="284"/>
        </w:trPr>
        <w:tc>
          <w:tcPr>
            <w:tcW w:w="1585" w:type="dxa"/>
            <w:vMerge/>
          </w:tcPr>
          <w:p w14:paraId="58FFB745" w14:textId="77777777" w:rsidR="00235F5F" w:rsidRPr="00164F26" w:rsidRDefault="00235F5F" w:rsidP="003B2598">
            <w:pPr>
              <w:autoSpaceDE w:val="0"/>
              <w:autoSpaceDN w:val="0"/>
              <w:adjustRightInd w:val="0"/>
              <w:spacing w:line="220" w:lineRule="atLeast"/>
              <w:jc w:val="right"/>
              <w:rPr>
                <w:rFonts w:ascii="Arial" w:hAnsi="Arial" w:cs="Arial"/>
                <w:color w:val="000000"/>
                <w:sz w:val="18"/>
                <w:szCs w:val="18"/>
              </w:rPr>
            </w:pPr>
          </w:p>
        </w:tc>
        <w:tc>
          <w:tcPr>
            <w:tcW w:w="283" w:type="dxa"/>
          </w:tcPr>
          <w:p w14:paraId="1E713049" w14:textId="3824CAD3" w:rsidR="00235F5F" w:rsidRPr="00164F26" w:rsidRDefault="00505517" w:rsidP="00235F5F">
            <w:pPr>
              <w:tabs>
                <w:tab w:val="left" w:pos="260"/>
              </w:tabs>
              <w:autoSpaceDE w:val="0"/>
              <w:autoSpaceDN w:val="0"/>
              <w:adjustRightInd w:val="0"/>
              <w:spacing w:line="220" w:lineRule="atLeast"/>
              <w:ind w:left="260" w:hanging="260"/>
              <w:jc w:val="center"/>
              <w:rPr>
                <w:rFonts w:ascii="Arial" w:hAnsi="Arial" w:cs="Arial"/>
                <w:color w:val="000000"/>
                <w:sz w:val="18"/>
                <w:szCs w:val="18"/>
              </w:rPr>
            </w:pPr>
            <w:sdt>
              <w:sdtPr>
                <w:rPr>
                  <w:rFonts w:ascii="Arial" w:hAnsi="Arial" w:cs="Arial"/>
                  <w:color w:val="000000"/>
                  <w:sz w:val="18"/>
                  <w:szCs w:val="18"/>
                </w:rPr>
                <w:id w:val="736054302"/>
                <w14:checkbox>
                  <w14:checked w14:val="0"/>
                  <w14:checkedState w14:val="2612" w14:font="MS Gothic"/>
                  <w14:uncheckedState w14:val="2610" w14:font="MS Gothic"/>
                </w14:checkbox>
              </w:sdtPr>
              <w:sdtEndPr/>
              <w:sdtContent>
                <w:r w:rsidR="00235F5F" w:rsidRPr="00164F26">
                  <w:rPr>
                    <w:rFonts w:ascii="Segoe UI Symbol" w:eastAsia="MS Gothic" w:hAnsi="Segoe UI Symbol" w:cs="Segoe UI Symbol"/>
                    <w:color w:val="000000"/>
                    <w:sz w:val="18"/>
                    <w:szCs w:val="18"/>
                  </w:rPr>
                  <w:t>☐</w:t>
                </w:r>
              </w:sdtContent>
            </w:sdt>
          </w:p>
        </w:tc>
        <w:tc>
          <w:tcPr>
            <w:tcW w:w="6946" w:type="dxa"/>
          </w:tcPr>
          <w:p w14:paraId="6526B8CB" w14:textId="22ED6894" w:rsidR="00235F5F" w:rsidRPr="00164F26" w:rsidRDefault="00235F5F" w:rsidP="00235F5F">
            <w:pPr>
              <w:tabs>
                <w:tab w:val="left" w:pos="260"/>
              </w:tabs>
              <w:autoSpaceDE w:val="0"/>
              <w:autoSpaceDN w:val="0"/>
              <w:adjustRightInd w:val="0"/>
              <w:spacing w:line="220" w:lineRule="atLeast"/>
              <w:rPr>
                <w:rFonts w:ascii="Arial" w:hAnsi="Arial" w:cs="Arial"/>
                <w:color w:val="000000"/>
                <w:sz w:val="18"/>
                <w:szCs w:val="18"/>
              </w:rPr>
            </w:pPr>
            <w:r w:rsidRPr="00164F26">
              <w:rPr>
                <w:rFonts w:ascii="Arial" w:hAnsi="Arial" w:cs="Arial"/>
                <w:color w:val="000000"/>
                <w:sz w:val="18"/>
                <w:szCs w:val="18"/>
              </w:rPr>
              <w:t>95% aller 25-Jährigen verfügen über einen Abschluss auf der Sekundarstufe II</w:t>
            </w:r>
          </w:p>
        </w:tc>
      </w:tr>
      <w:tr w:rsidR="00235F5F" w:rsidRPr="00164F26" w14:paraId="6921B292" w14:textId="77777777" w:rsidTr="00235F5F">
        <w:trPr>
          <w:trHeight w:val="284"/>
        </w:trPr>
        <w:tc>
          <w:tcPr>
            <w:tcW w:w="1585" w:type="dxa"/>
            <w:vMerge/>
          </w:tcPr>
          <w:p w14:paraId="2F82F33A" w14:textId="77777777" w:rsidR="00235F5F" w:rsidRPr="00164F26" w:rsidRDefault="00235F5F" w:rsidP="003B2598">
            <w:pPr>
              <w:autoSpaceDE w:val="0"/>
              <w:autoSpaceDN w:val="0"/>
              <w:adjustRightInd w:val="0"/>
              <w:spacing w:line="220" w:lineRule="atLeast"/>
              <w:jc w:val="right"/>
              <w:rPr>
                <w:rFonts w:ascii="Arial" w:hAnsi="Arial" w:cs="Arial"/>
                <w:color w:val="000000"/>
                <w:sz w:val="18"/>
                <w:szCs w:val="18"/>
              </w:rPr>
            </w:pPr>
          </w:p>
        </w:tc>
        <w:tc>
          <w:tcPr>
            <w:tcW w:w="283" w:type="dxa"/>
          </w:tcPr>
          <w:p w14:paraId="3E43D88C" w14:textId="1991A35E" w:rsidR="00235F5F" w:rsidRPr="00164F26" w:rsidRDefault="00505517" w:rsidP="00235F5F">
            <w:pPr>
              <w:tabs>
                <w:tab w:val="left" w:pos="260"/>
              </w:tabs>
              <w:autoSpaceDE w:val="0"/>
              <w:autoSpaceDN w:val="0"/>
              <w:adjustRightInd w:val="0"/>
              <w:spacing w:line="220" w:lineRule="atLeast"/>
              <w:ind w:left="260" w:hanging="260"/>
              <w:jc w:val="center"/>
              <w:rPr>
                <w:rFonts w:ascii="Arial" w:hAnsi="Arial" w:cs="Arial"/>
                <w:color w:val="000000"/>
                <w:sz w:val="18"/>
                <w:szCs w:val="18"/>
              </w:rPr>
            </w:pPr>
            <w:sdt>
              <w:sdtPr>
                <w:rPr>
                  <w:rFonts w:ascii="Arial" w:hAnsi="Arial" w:cs="Arial"/>
                  <w:color w:val="000000"/>
                  <w:sz w:val="18"/>
                  <w:szCs w:val="18"/>
                </w:rPr>
                <w:id w:val="-318107461"/>
                <w14:checkbox>
                  <w14:checked w14:val="0"/>
                  <w14:checkedState w14:val="2612" w14:font="MS Gothic"/>
                  <w14:uncheckedState w14:val="2610" w14:font="MS Gothic"/>
                </w14:checkbox>
              </w:sdtPr>
              <w:sdtEndPr/>
              <w:sdtContent>
                <w:r w:rsidR="00235F5F" w:rsidRPr="00164F26">
                  <w:rPr>
                    <w:rFonts w:ascii="Segoe UI Symbol" w:eastAsia="MS Gothic" w:hAnsi="Segoe UI Symbol" w:cs="Segoe UI Symbol"/>
                    <w:color w:val="000000"/>
                    <w:sz w:val="18"/>
                    <w:szCs w:val="18"/>
                  </w:rPr>
                  <w:t>☐</w:t>
                </w:r>
              </w:sdtContent>
            </w:sdt>
          </w:p>
        </w:tc>
        <w:tc>
          <w:tcPr>
            <w:tcW w:w="6946" w:type="dxa"/>
          </w:tcPr>
          <w:p w14:paraId="4DB9BA02" w14:textId="367684FE" w:rsidR="00235F5F" w:rsidRPr="00164F26" w:rsidRDefault="00235F5F" w:rsidP="00235F5F">
            <w:pPr>
              <w:tabs>
                <w:tab w:val="left" w:pos="260"/>
              </w:tabs>
              <w:autoSpaceDE w:val="0"/>
              <w:autoSpaceDN w:val="0"/>
              <w:adjustRightInd w:val="0"/>
              <w:spacing w:line="220" w:lineRule="atLeast"/>
              <w:rPr>
                <w:rFonts w:ascii="Arial" w:hAnsi="Arial" w:cs="Arial"/>
                <w:color w:val="000000"/>
                <w:sz w:val="18"/>
                <w:szCs w:val="18"/>
              </w:rPr>
            </w:pPr>
            <w:r w:rsidRPr="00164F26">
              <w:rPr>
                <w:rFonts w:ascii="Arial" w:hAnsi="Arial" w:cs="Arial"/>
                <w:color w:val="000000"/>
                <w:sz w:val="18"/>
                <w:szCs w:val="18"/>
              </w:rPr>
              <w:t>Der prüfungsfreie Zugang zur Universität mit gymnasialer Matur ist langfristig sichergestellt.</w:t>
            </w:r>
          </w:p>
        </w:tc>
      </w:tr>
      <w:tr w:rsidR="00235F5F" w:rsidRPr="00164F26" w14:paraId="1FB10E37" w14:textId="77777777" w:rsidTr="00235F5F">
        <w:trPr>
          <w:trHeight w:val="284"/>
        </w:trPr>
        <w:tc>
          <w:tcPr>
            <w:tcW w:w="1585" w:type="dxa"/>
            <w:vMerge/>
          </w:tcPr>
          <w:p w14:paraId="4CCC6EB1" w14:textId="77777777" w:rsidR="00235F5F" w:rsidRPr="00164F26" w:rsidRDefault="00235F5F" w:rsidP="003B2598">
            <w:pPr>
              <w:autoSpaceDE w:val="0"/>
              <w:autoSpaceDN w:val="0"/>
              <w:adjustRightInd w:val="0"/>
              <w:spacing w:line="220" w:lineRule="atLeast"/>
              <w:jc w:val="right"/>
              <w:rPr>
                <w:rFonts w:ascii="Arial" w:hAnsi="Arial" w:cs="Arial"/>
                <w:color w:val="000000"/>
                <w:sz w:val="18"/>
                <w:szCs w:val="18"/>
              </w:rPr>
            </w:pPr>
          </w:p>
        </w:tc>
        <w:tc>
          <w:tcPr>
            <w:tcW w:w="283" w:type="dxa"/>
          </w:tcPr>
          <w:p w14:paraId="1E24BB03" w14:textId="67DC16B4" w:rsidR="00235F5F" w:rsidRPr="00164F26" w:rsidRDefault="00505517" w:rsidP="00235F5F">
            <w:pPr>
              <w:tabs>
                <w:tab w:val="left" w:pos="260"/>
              </w:tabs>
              <w:autoSpaceDE w:val="0"/>
              <w:autoSpaceDN w:val="0"/>
              <w:adjustRightInd w:val="0"/>
              <w:spacing w:line="220" w:lineRule="atLeast"/>
              <w:ind w:left="260" w:hanging="260"/>
              <w:jc w:val="center"/>
              <w:rPr>
                <w:rFonts w:ascii="Arial" w:hAnsi="Arial" w:cs="Arial"/>
                <w:color w:val="000000"/>
                <w:sz w:val="18"/>
                <w:szCs w:val="18"/>
              </w:rPr>
            </w:pPr>
            <w:sdt>
              <w:sdtPr>
                <w:rPr>
                  <w:rFonts w:ascii="Arial" w:hAnsi="Arial" w:cs="Arial"/>
                  <w:color w:val="000000"/>
                  <w:sz w:val="18"/>
                  <w:szCs w:val="18"/>
                </w:rPr>
                <w:id w:val="107628540"/>
                <w14:checkbox>
                  <w14:checked w14:val="0"/>
                  <w14:checkedState w14:val="2612" w14:font="MS Gothic"/>
                  <w14:uncheckedState w14:val="2610" w14:font="MS Gothic"/>
                </w14:checkbox>
              </w:sdtPr>
              <w:sdtEndPr/>
              <w:sdtContent>
                <w:r w:rsidR="00235F5F" w:rsidRPr="00164F26">
                  <w:rPr>
                    <w:rFonts w:ascii="Segoe UI Symbol" w:eastAsia="MS Gothic" w:hAnsi="Segoe UI Symbol" w:cs="Segoe UI Symbol"/>
                    <w:color w:val="000000"/>
                    <w:sz w:val="18"/>
                    <w:szCs w:val="18"/>
                  </w:rPr>
                  <w:t>☐</w:t>
                </w:r>
              </w:sdtContent>
            </w:sdt>
          </w:p>
        </w:tc>
        <w:tc>
          <w:tcPr>
            <w:tcW w:w="6946" w:type="dxa"/>
          </w:tcPr>
          <w:p w14:paraId="59BF6C78" w14:textId="7C89AF9A" w:rsidR="00235F5F" w:rsidRPr="00164F26" w:rsidRDefault="00235F5F" w:rsidP="00147D59">
            <w:pPr>
              <w:tabs>
                <w:tab w:val="left" w:pos="260"/>
              </w:tabs>
              <w:autoSpaceDE w:val="0"/>
              <w:autoSpaceDN w:val="0"/>
              <w:adjustRightInd w:val="0"/>
              <w:spacing w:line="220" w:lineRule="atLeast"/>
              <w:ind w:left="260" w:hanging="260"/>
              <w:rPr>
                <w:rFonts w:ascii="Arial" w:hAnsi="Arial" w:cs="Arial"/>
                <w:color w:val="000000"/>
                <w:sz w:val="18"/>
                <w:szCs w:val="18"/>
              </w:rPr>
            </w:pPr>
            <w:r w:rsidRPr="00164F26">
              <w:rPr>
                <w:rFonts w:ascii="Arial" w:hAnsi="Arial" w:cs="Arial"/>
                <w:color w:val="000000"/>
                <w:sz w:val="18"/>
                <w:szCs w:val="18"/>
              </w:rPr>
              <w:t>Die Profile der Angebote auf Tertiärstufe sind geschärft.</w:t>
            </w:r>
          </w:p>
        </w:tc>
      </w:tr>
      <w:tr w:rsidR="00235F5F" w:rsidRPr="00164F26" w14:paraId="4EECD20C" w14:textId="77777777" w:rsidTr="00235F5F">
        <w:trPr>
          <w:trHeight w:val="284"/>
        </w:trPr>
        <w:tc>
          <w:tcPr>
            <w:tcW w:w="1585" w:type="dxa"/>
            <w:vMerge/>
          </w:tcPr>
          <w:p w14:paraId="667B068E" w14:textId="77777777" w:rsidR="00235F5F" w:rsidRPr="00164F26" w:rsidRDefault="00235F5F" w:rsidP="003B2598">
            <w:pPr>
              <w:autoSpaceDE w:val="0"/>
              <w:autoSpaceDN w:val="0"/>
              <w:adjustRightInd w:val="0"/>
              <w:spacing w:line="220" w:lineRule="atLeast"/>
              <w:jc w:val="right"/>
              <w:rPr>
                <w:rFonts w:ascii="Arial" w:hAnsi="Arial" w:cs="Arial"/>
                <w:color w:val="000000"/>
                <w:sz w:val="18"/>
                <w:szCs w:val="18"/>
              </w:rPr>
            </w:pPr>
          </w:p>
        </w:tc>
        <w:tc>
          <w:tcPr>
            <w:tcW w:w="283" w:type="dxa"/>
          </w:tcPr>
          <w:p w14:paraId="31F45C05" w14:textId="0A3FDF9C" w:rsidR="00235F5F" w:rsidRPr="00164F26" w:rsidRDefault="00505517" w:rsidP="00235F5F">
            <w:pPr>
              <w:tabs>
                <w:tab w:val="left" w:pos="260"/>
              </w:tabs>
              <w:autoSpaceDE w:val="0"/>
              <w:autoSpaceDN w:val="0"/>
              <w:adjustRightInd w:val="0"/>
              <w:spacing w:line="220" w:lineRule="atLeast"/>
              <w:ind w:left="260" w:hanging="260"/>
              <w:jc w:val="center"/>
              <w:rPr>
                <w:rFonts w:ascii="Arial" w:hAnsi="Arial" w:cs="Arial"/>
                <w:color w:val="000000"/>
                <w:sz w:val="18"/>
                <w:szCs w:val="18"/>
              </w:rPr>
            </w:pPr>
            <w:sdt>
              <w:sdtPr>
                <w:rPr>
                  <w:rFonts w:ascii="Arial" w:hAnsi="Arial" w:cs="Arial"/>
                  <w:color w:val="000000"/>
                  <w:sz w:val="18"/>
                  <w:szCs w:val="18"/>
                </w:rPr>
                <w:id w:val="46117169"/>
                <w14:checkbox>
                  <w14:checked w14:val="0"/>
                  <w14:checkedState w14:val="2612" w14:font="MS Gothic"/>
                  <w14:uncheckedState w14:val="2610" w14:font="MS Gothic"/>
                </w14:checkbox>
              </w:sdtPr>
              <w:sdtEndPr/>
              <w:sdtContent>
                <w:r w:rsidR="00235F5F" w:rsidRPr="00164F26">
                  <w:rPr>
                    <w:rFonts w:ascii="Segoe UI Symbol" w:eastAsia="MS Gothic" w:hAnsi="Segoe UI Symbol" w:cs="Segoe UI Symbol"/>
                    <w:color w:val="000000"/>
                    <w:sz w:val="18"/>
                    <w:szCs w:val="18"/>
                  </w:rPr>
                  <w:t>☐</w:t>
                </w:r>
              </w:sdtContent>
            </w:sdt>
          </w:p>
        </w:tc>
        <w:tc>
          <w:tcPr>
            <w:tcW w:w="6946" w:type="dxa"/>
          </w:tcPr>
          <w:p w14:paraId="18B766BB" w14:textId="34C2622F" w:rsidR="00235F5F" w:rsidRPr="00164F26" w:rsidRDefault="00235F5F" w:rsidP="00235F5F">
            <w:pPr>
              <w:tabs>
                <w:tab w:val="left" w:pos="260"/>
              </w:tabs>
              <w:autoSpaceDE w:val="0"/>
              <w:autoSpaceDN w:val="0"/>
              <w:adjustRightInd w:val="0"/>
              <w:spacing w:line="220" w:lineRule="atLeast"/>
              <w:rPr>
                <w:rFonts w:ascii="Arial" w:hAnsi="Arial" w:cs="Arial"/>
                <w:color w:val="000000"/>
                <w:sz w:val="18"/>
                <w:szCs w:val="18"/>
              </w:rPr>
            </w:pPr>
            <w:r w:rsidRPr="00164F26">
              <w:rPr>
                <w:rFonts w:ascii="Arial" w:hAnsi="Arial" w:cs="Arial"/>
                <w:color w:val="000000"/>
                <w:sz w:val="18"/>
                <w:szCs w:val="18"/>
              </w:rPr>
              <w:t>Es sind Massnahmen definiert, die zur Reduktion der Anzahl Studienabbrüche an den Universitäten beitragen.</w:t>
            </w:r>
          </w:p>
        </w:tc>
      </w:tr>
      <w:tr w:rsidR="00235F5F" w:rsidRPr="00164F26" w14:paraId="7876A584" w14:textId="77777777" w:rsidTr="00235F5F">
        <w:trPr>
          <w:trHeight w:val="284"/>
        </w:trPr>
        <w:tc>
          <w:tcPr>
            <w:tcW w:w="1585" w:type="dxa"/>
            <w:vMerge/>
          </w:tcPr>
          <w:p w14:paraId="6E430673" w14:textId="77777777" w:rsidR="00235F5F" w:rsidRPr="00164F26" w:rsidRDefault="00235F5F" w:rsidP="003B2598">
            <w:pPr>
              <w:autoSpaceDE w:val="0"/>
              <w:autoSpaceDN w:val="0"/>
              <w:adjustRightInd w:val="0"/>
              <w:spacing w:line="220" w:lineRule="atLeast"/>
              <w:jc w:val="right"/>
              <w:rPr>
                <w:rFonts w:ascii="Arial" w:hAnsi="Arial" w:cs="Arial"/>
                <w:color w:val="000000"/>
                <w:sz w:val="18"/>
                <w:szCs w:val="18"/>
              </w:rPr>
            </w:pPr>
          </w:p>
        </w:tc>
        <w:tc>
          <w:tcPr>
            <w:tcW w:w="283" w:type="dxa"/>
          </w:tcPr>
          <w:p w14:paraId="363F019B" w14:textId="087A41E3" w:rsidR="00235F5F" w:rsidRPr="00164F26" w:rsidRDefault="00505517" w:rsidP="00235F5F">
            <w:pPr>
              <w:tabs>
                <w:tab w:val="left" w:pos="260"/>
              </w:tabs>
              <w:autoSpaceDE w:val="0"/>
              <w:autoSpaceDN w:val="0"/>
              <w:adjustRightInd w:val="0"/>
              <w:spacing w:line="220" w:lineRule="atLeast"/>
              <w:ind w:left="260" w:hanging="260"/>
              <w:jc w:val="center"/>
              <w:rPr>
                <w:rFonts w:ascii="Arial" w:hAnsi="Arial" w:cs="Arial"/>
                <w:color w:val="000000"/>
                <w:sz w:val="18"/>
                <w:szCs w:val="18"/>
              </w:rPr>
            </w:pPr>
            <w:sdt>
              <w:sdtPr>
                <w:rPr>
                  <w:rFonts w:ascii="Arial" w:hAnsi="Arial" w:cs="Arial"/>
                  <w:color w:val="000000"/>
                  <w:sz w:val="18"/>
                  <w:szCs w:val="18"/>
                </w:rPr>
                <w:id w:val="-1629237594"/>
                <w14:checkbox>
                  <w14:checked w14:val="0"/>
                  <w14:checkedState w14:val="2612" w14:font="MS Gothic"/>
                  <w14:uncheckedState w14:val="2610" w14:font="MS Gothic"/>
                </w14:checkbox>
              </w:sdtPr>
              <w:sdtEndPr/>
              <w:sdtContent>
                <w:r w:rsidR="00235F5F" w:rsidRPr="00164F26">
                  <w:rPr>
                    <w:rFonts w:ascii="Segoe UI Symbol" w:eastAsia="MS Gothic" w:hAnsi="Segoe UI Symbol" w:cs="Segoe UI Symbol"/>
                    <w:color w:val="000000"/>
                    <w:sz w:val="18"/>
                    <w:szCs w:val="18"/>
                  </w:rPr>
                  <w:t>☐</w:t>
                </w:r>
              </w:sdtContent>
            </w:sdt>
          </w:p>
        </w:tc>
        <w:tc>
          <w:tcPr>
            <w:tcW w:w="6946" w:type="dxa"/>
          </w:tcPr>
          <w:p w14:paraId="1C5B5FCB" w14:textId="0D387A46" w:rsidR="00235F5F" w:rsidRPr="00164F26" w:rsidRDefault="00235F5F" w:rsidP="00235F5F">
            <w:pPr>
              <w:tabs>
                <w:tab w:val="left" w:pos="260"/>
              </w:tabs>
              <w:autoSpaceDE w:val="0"/>
              <w:autoSpaceDN w:val="0"/>
              <w:adjustRightInd w:val="0"/>
              <w:spacing w:line="220" w:lineRule="atLeast"/>
              <w:rPr>
                <w:rFonts w:ascii="Arial" w:hAnsi="Arial" w:cs="Arial"/>
                <w:color w:val="000000"/>
                <w:sz w:val="18"/>
                <w:szCs w:val="18"/>
              </w:rPr>
            </w:pPr>
            <w:r w:rsidRPr="00164F26">
              <w:rPr>
                <w:rFonts w:ascii="Arial" w:hAnsi="Arial" w:cs="Arial"/>
                <w:color w:val="000000"/>
                <w:sz w:val="18"/>
                <w:szCs w:val="18"/>
              </w:rPr>
              <w:t>Im ganzen Bildungssystem werden Ein-, Um- und Wiedereinstiege gefördert und durch Information und Beratung unterstützt.</w:t>
            </w:r>
          </w:p>
        </w:tc>
      </w:tr>
      <w:tr w:rsidR="00235F5F" w:rsidRPr="00164F26" w14:paraId="51597773" w14:textId="77777777" w:rsidTr="00235F5F">
        <w:trPr>
          <w:trHeight w:val="284"/>
        </w:trPr>
        <w:tc>
          <w:tcPr>
            <w:tcW w:w="1585" w:type="dxa"/>
            <w:vMerge/>
          </w:tcPr>
          <w:p w14:paraId="7AB8B0AF" w14:textId="77777777" w:rsidR="00235F5F" w:rsidRPr="00164F26" w:rsidRDefault="00235F5F" w:rsidP="003B2598">
            <w:pPr>
              <w:autoSpaceDE w:val="0"/>
              <w:autoSpaceDN w:val="0"/>
              <w:adjustRightInd w:val="0"/>
              <w:spacing w:line="220" w:lineRule="atLeast"/>
              <w:jc w:val="right"/>
              <w:rPr>
                <w:rFonts w:ascii="Arial" w:hAnsi="Arial" w:cs="Arial"/>
                <w:color w:val="000000"/>
                <w:sz w:val="18"/>
                <w:szCs w:val="18"/>
              </w:rPr>
            </w:pPr>
          </w:p>
        </w:tc>
        <w:tc>
          <w:tcPr>
            <w:tcW w:w="283" w:type="dxa"/>
          </w:tcPr>
          <w:p w14:paraId="2CE76A24" w14:textId="7ACA70E8" w:rsidR="00235F5F" w:rsidRPr="00164F26" w:rsidRDefault="00505517" w:rsidP="00235F5F">
            <w:pPr>
              <w:tabs>
                <w:tab w:val="left" w:pos="260"/>
              </w:tabs>
              <w:autoSpaceDE w:val="0"/>
              <w:autoSpaceDN w:val="0"/>
              <w:adjustRightInd w:val="0"/>
              <w:spacing w:line="220" w:lineRule="atLeast"/>
              <w:ind w:left="260" w:hanging="260"/>
              <w:jc w:val="center"/>
              <w:rPr>
                <w:rFonts w:ascii="Arial" w:hAnsi="Arial" w:cs="Arial"/>
                <w:color w:val="000000"/>
                <w:sz w:val="18"/>
                <w:szCs w:val="18"/>
              </w:rPr>
            </w:pPr>
            <w:sdt>
              <w:sdtPr>
                <w:rPr>
                  <w:rFonts w:ascii="Arial" w:hAnsi="Arial" w:cs="Arial"/>
                  <w:color w:val="000000"/>
                  <w:sz w:val="18"/>
                  <w:szCs w:val="18"/>
                </w:rPr>
                <w:id w:val="-1434671347"/>
                <w14:checkbox>
                  <w14:checked w14:val="0"/>
                  <w14:checkedState w14:val="2612" w14:font="MS Gothic"/>
                  <w14:uncheckedState w14:val="2610" w14:font="MS Gothic"/>
                </w14:checkbox>
              </w:sdtPr>
              <w:sdtEndPr/>
              <w:sdtContent>
                <w:r w:rsidR="00235F5F" w:rsidRPr="00164F26">
                  <w:rPr>
                    <w:rFonts w:ascii="Segoe UI Symbol" w:eastAsia="MS Gothic" w:hAnsi="Segoe UI Symbol" w:cs="Segoe UI Symbol"/>
                    <w:color w:val="000000"/>
                    <w:sz w:val="18"/>
                    <w:szCs w:val="18"/>
                  </w:rPr>
                  <w:t>☐</w:t>
                </w:r>
              </w:sdtContent>
            </w:sdt>
          </w:p>
        </w:tc>
        <w:tc>
          <w:tcPr>
            <w:tcW w:w="6946" w:type="dxa"/>
          </w:tcPr>
          <w:p w14:paraId="1A5F33F8" w14:textId="3C95E2EA" w:rsidR="00235F5F" w:rsidRPr="00164F26" w:rsidRDefault="00235F5F" w:rsidP="00235F5F">
            <w:pPr>
              <w:tabs>
                <w:tab w:val="left" w:pos="260"/>
              </w:tabs>
              <w:autoSpaceDE w:val="0"/>
              <w:autoSpaceDN w:val="0"/>
              <w:adjustRightInd w:val="0"/>
              <w:spacing w:line="220" w:lineRule="atLeast"/>
              <w:rPr>
                <w:rFonts w:ascii="Arial" w:hAnsi="Arial" w:cs="Arial"/>
                <w:color w:val="000000"/>
                <w:sz w:val="18"/>
                <w:szCs w:val="18"/>
              </w:rPr>
            </w:pPr>
            <w:r w:rsidRPr="00164F26">
              <w:rPr>
                <w:rFonts w:ascii="Arial" w:hAnsi="Arial" w:cs="Arial"/>
                <w:color w:val="000000"/>
                <w:sz w:val="18"/>
                <w:szCs w:val="18"/>
              </w:rPr>
              <w:t>Im Bildungssystem werden die neuen Herausforderungen der digitalisierten Arbeitswelt und Gesellschaft vorausschauend aufgegriffen.</w:t>
            </w:r>
          </w:p>
        </w:tc>
      </w:tr>
      <w:tr w:rsidR="00235F5F" w:rsidRPr="00164F26" w14:paraId="3EF335A0" w14:textId="77777777" w:rsidTr="00235F5F">
        <w:trPr>
          <w:trHeight w:val="284"/>
        </w:trPr>
        <w:tc>
          <w:tcPr>
            <w:tcW w:w="1585" w:type="dxa"/>
            <w:vMerge/>
          </w:tcPr>
          <w:p w14:paraId="7048661E" w14:textId="77777777" w:rsidR="00235F5F" w:rsidRPr="00164F26" w:rsidRDefault="00235F5F" w:rsidP="003B2598">
            <w:pPr>
              <w:autoSpaceDE w:val="0"/>
              <w:autoSpaceDN w:val="0"/>
              <w:adjustRightInd w:val="0"/>
              <w:spacing w:line="220" w:lineRule="atLeast"/>
              <w:jc w:val="right"/>
              <w:rPr>
                <w:rFonts w:ascii="Arial" w:hAnsi="Arial" w:cs="Arial"/>
                <w:color w:val="000000"/>
                <w:sz w:val="18"/>
                <w:szCs w:val="18"/>
              </w:rPr>
            </w:pPr>
          </w:p>
        </w:tc>
        <w:tc>
          <w:tcPr>
            <w:tcW w:w="283" w:type="dxa"/>
          </w:tcPr>
          <w:p w14:paraId="55637B47" w14:textId="233CCE40" w:rsidR="00235F5F" w:rsidRPr="00164F26" w:rsidRDefault="00505517" w:rsidP="00235F5F">
            <w:pPr>
              <w:tabs>
                <w:tab w:val="left" w:pos="260"/>
              </w:tabs>
              <w:autoSpaceDE w:val="0"/>
              <w:autoSpaceDN w:val="0"/>
              <w:adjustRightInd w:val="0"/>
              <w:spacing w:line="220" w:lineRule="atLeast"/>
              <w:ind w:left="260" w:hanging="260"/>
              <w:jc w:val="center"/>
              <w:rPr>
                <w:rFonts w:ascii="Arial" w:hAnsi="Arial" w:cs="Arial"/>
                <w:color w:val="000000"/>
                <w:sz w:val="18"/>
                <w:szCs w:val="18"/>
              </w:rPr>
            </w:pPr>
            <w:sdt>
              <w:sdtPr>
                <w:rPr>
                  <w:rFonts w:ascii="Arial" w:hAnsi="Arial" w:cs="Arial"/>
                  <w:color w:val="000000"/>
                  <w:sz w:val="18"/>
                  <w:szCs w:val="18"/>
                </w:rPr>
                <w:id w:val="-2034958551"/>
                <w14:checkbox>
                  <w14:checked w14:val="0"/>
                  <w14:checkedState w14:val="2612" w14:font="MS Gothic"/>
                  <w14:uncheckedState w14:val="2610" w14:font="MS Gothic"/>
                </w14:checkbox>
              </w:sdtPr>
              <w:sdtEndPr/>
              <w:sdtContent>
                <w:r w:rsidR="00235F5F" w:rsidRPr="00164F26">
                  <w:rPr>
                    <w:rFonts w:ascii="Segoe UI Symbol" w:eastAsia="MS Gothic" w:hAnsi="Segoe UI Symbol" w:cs="Segoe UI Symbol"/>
                    <w:color w:val="000000"/>
                    <w:sz w:val="18"/>
                    <w:szCs w:val="18"/>
                  </w:rPr>
                  <w:t>☐</w:t>
                </w:r>
              </w:sdtContent>
            </w:sdt>
          </w:p>
        </w:tc>
        <w:tc>
          <w:tcPr>
            <w:tcW w:w="6946" w:type="dxa"/>
          </w:tcPr>
          <w:p w14:paraId="248289F5" w14:textId="2DBE7255" w:rsidR="00235F5F" w:rsidRPr="00164F26" w:rsidRDefault="00235F5F" w:rsidP="00235F5F">
            <w:pPr>
              <w:tabs>
                <w:tab w:val="left" w:pos="260"/>
              </w:tabs>
              <w:autoSpaceDE w:val="0"/>
              <w:autoSpaceDN w:val="0"/>
              <w:adjustRightInd w:val="0"/>
              <w:spacing w:line="220" w:lineRule="atLeast"/>
              <w:rPr>
                <w:rFonts w:ascii="Arial" w:hAnsi="Arial" w:cs="Arial"/>
                <w:color w:val="000000"/>
                <w:sz w:val="18"/>
                <w:szCs w:val="18"/>
              </w:rPr>
            </w:pPr>
            <w:r w:rsidRPr="00164F26">
              <w:rPr>
                <w:rFonts w:ascii="Arial" w:hAnsi="Arial" w:cs="Arial"/>
                <w:color w:val="000000"/>
                <w:sz w:val="18"/>
                <w:szCs w:val="18"/>
              </w:rPr>
              <w:t>Austausch und Mobilität sind in der Bildung verankert und werden auf allen Bildungs-stufen gefördert.</w:t>
            </w:r>
          </w:p>
        </w:tc>
      </w:tr>
    </w:tbl>
    <w:p w14:paraId="437C7290" w14:textId="77777777" w:rsidR="00E03D5F" w:rsidRPr="00164F26" w:rsidRDefault="00E03D5F" w:rsidP="003B2598">
      <w:pPr>
        <w:spacing w:line="220" w:lineRule="atLeast"/>
        <w:rPr>
          <w:rFonts w:ascii="Arial" w:hAnsi="Arial" w:cs="Arial"/>
          <w:b/>
        </w:rPr>
      </w:pPr>
    </w:p>
    <w:p w14:paraId="13B9C630" w14:textId="134E721D" w:rsidR="00350B7A" w:rsidRPr="00164F26" w:rsidRDefault="00350B7A" w:rsidP="003B2598">
      <w:pPr>
        <w:spacing w:line="220" w:lineRule="atLeast"/>
        <w:rPr>
          <w:rFonts w:ascii="Arial" w:hAnsi="Arial" w:cs="Arial"/>
        </w:rPr>
      </w:pPr>
      <w:r w:rsidRPr="00164F26">
        <w:rPr>
          <w:rFonts w:ascii="Arial" w:hAnsi="Arial" w:cs="Arial"/>
          <w:b/>
        </w:rPr>
        <w:t>Relevanz</w:t>
      </w:r>
      <w:r w:rsidRPr="00164F26">
        <w:rPr>
          <w:rFonts w:ascii="Arial" w:hAnsi="Arial" w:cs="Arial"/>
        </w:rPr>
        <w:t xml:space="preserve"> des Projekts für die kantonalen und bundespolitischen Bildungsziele: Erläutern Sie, inwiefern dieses Projekt einen Beitrag zur Erreichung der bildungspolitischen resp. Jugendpolitischen Ziele von Bund und/oder Kantonen leistet (</w:t>
      </w:r>
      <w:hyperlink r:id="rId13" w:history="1">
        <w:r w:rsidRPr="00164F26">
          <w:rPr>
            <w:rStyle w:val="Hyperlink"/>
            <w:rFonts w:ascii="Arial" w:hAnsi="Arial" w:cs="Arial"/>
            <w:u w:val="single"/>
          </w:rPr>
          <w:t>Gemeinsame Bildungspolitische Ziele von Bund und Kantonen 2019</w:t>
        </w:r>
      </w:hyperlink>
      <w:r w:rsidRPr="00164F26">
        <w:rPr>
          <w:rFonts w:ascii="Arial" w:hAnsi="Arial" w:cs="Arial"/>
        </w:rPr>
        <w:t xml:space="preserve">; </w:t>
      </w:r>
      <w:hyperlink r:id="rId14" w:history="1">
        <w:r w:rsidRPr="00164F26">
          <w:rPr>
            <w:rStyle w:val="Hyperlink"/>
            <w:rFonts w:ascii="Arial" w:hAnsi="Arial" w:cs="Arial"/>
            <w:u w:val="single"/>
          </w:rPr>
          <w:t>BFI-Botschaft 2021-2024</w:t>
        </w:r>
      </w:hyperlink>
      <w:r w:rsidRPr="00164F26">
        <w:rPr>
          <w:rFonts w:ascii="Arial" w:hAnsi="Arial" w:cs="Arial"/>
        </w:rPr>
        <w:t xml:space="preserve">, </w:t>
      </w:r>
      <w:hyperlink r:id="rId15" w:history="1">
        <w:r w:rsidRPr="00164F26">
          <w:rPr>
            <w:rStyle w:val="Hyperlink"/>
            <w:rFonts w:ascii="Arial" w:hAnsi="Arial" w:cs="Arial"/>
            <w:u w:val="single"/>
          </w:rPr>
          <w:t>jugendpolitische Ziele mit Bezug zu Bildung</w:t>
        </w:r>
      </w:hyperlink>
      <w:r w:rsidRPr="00164F26">
        <w:rPr>
          <w:rFonts w:ascii="Arial" w:hAnsi="Arial" w:cs="Arial"/>
        </w:rPr>
        <w:t>)</w:t>
      </w:r>
    </w:p>
    <w:p w14:paraId="16079748" w14:textId="6864608A" w:rsidR="00E03D5F" w:rsidRPr="00164F26" w:rsidRDefault="00E03D5F" w:rsidP="003B2598">
      <w:pPr>
        <w:spacing w:line="220" w:lineRule="atLeast"/>
        <w:rPr>
          <w:rFonts w:ascii="Arial" w:hAnsi="Arial" w:cs="Arial"/>
        </w:rPr>
      </w:pPr>
    </w:p>
    <w:tbl>
      <w:tblPr>
        <w:tblStyle w:val="Tabellenraster1"/>
        <w:tblW w:w="0" w:type="auto"/>
        <w:tblLook w:val="04A0" w:firstRow="1" w:lastRow="0" w:firstColumn="1" w:lastColumn="0" w:noHBand="0" w:noVBand="1"/>
      </w:tblPr>
      <w:tblGrid>
        <w:gridCol w:w="8579"/>
      </w:tblGrid>
      <w:tr w:rsidR="00E03D5F" w:rsidRPr="00164F26" w14:paraId="13A19416" w14:textId="77777777" w:rsidTr="00E03D5F">
        <w:tc>
          <w:tcPr>
            <w:tcW w:w="8579" w:type="dxa"/>
          </w:tcPr>
          <w:p w14:paraId="3C437568" w14:textId="77777777" w:rsidR="00E03D5F" w:rsidRPr="00164F26" w:rsidRDefault="00505517" w:rsidP="003B2598">
            <w:pPr>
              <w:spacing w:line="220" w:lineRule="atLeast"/>
              <w:rPr>
                <w:rFonts w:ascii="Arial" w:hAnsi="Arial" w:cs="Arial"/>
              </w:rPr>
            </w:pPr>
            <w:sdt>
              <w:sdtPr>
                <w:rPr>
                  <w:rFonts w:ascii="Arial" w:hAnsi="Arial" w:cs="Arial"/>
                </w:rPr>
                <w:id w:val="-1114743445"/>
                <w:placeholder>
                  <w:docPart w:val="CEFA4BC33ABE44FE99BFC384ED8AE9CF"/>
                </w:placeholder>
                <w:showingPlcHdr/>
                <w:text w:multiLine="1"/>
              </w:sdtPr>
              <w:sdtEndPr/>
              <w:sdtContent>
                <w:r w:rsidR="00E03D5F" w:rsidRPr="00164F26">
                  <w:rPr>
                    <w:rStyle w:val="Platzhaltertext"/>
                    <w:rFonts w:ascii="Arial" w:hAnsi="Arial" w:cs="Arial"/>
                  </w:rPr>
                  <w:t>Max. 3000 Zeichen</w:t>
                </w:r>
              </w:sdtContent>
            </w:sdt>
          </w:p>
          <w:p w14:paraId="02FBDEDE" w14:textId="77777777" w:rsidR="00E03D5F" w:rsidRPr="00164F26" w:rsidRDefault="00E03D5F" w:rsidP="003B2598">
            <w:pPr>
              <w:spacing w:line="220" w:lineRule="atLeast"/>
              <w:rPr>
                <w:rFonts w:ascii="Arial" w:hAnsi="Arial" w:cs="Arial"/>
              </w:rPr>
            </w:pPr>
          </w:p>
        </w:tc>
      </w:tr>
    </w:tbl>
    <w:p w14:paraId="64ACD8EA" w14:textId="3844DE80" w:rsidR="008E35E9" w:rsidRPr="00164F26" w:rsidRDefault="005C2829" w:rsidP="00F23B3F">
      <w:pPr>
        <w:pStyle w:val="berschrift1nummeriert"/>
        <w:ind w:left="567" w:hanging="567"/>
        <w:rPr>
          <w:rFonts w:ascii="Arial" w:hAnsi="Arial" w:cs="Arial"/>
        </w:rPr>
      </w:pPr>
      <w:r w:rsidRPr="00164F26">
        <w:rPr>
          <w:rFonts w:ascii="Arial" w:hAnsi="Arial" w:cs="Arial"/>
        </w:rPr>
        <w:br w:type="page"/>
      </w:r>
      <w:r w:rsidR="00FC66C1" w:rsidRPr="00164F26">
        <w:rPr>
          <w:rFonts w:ascii="Arial" w:hAnsi="Arial" w:cs="Arial"/>
        </w:rPr>
        <w:lastRenderedPageBreak/>
        <w:t>Projekt</w:t>
      </w:r>
      <w:r w:rsidR="007361DC" w:rsidRPr="00164F26">
        <w:rPr>
          <w:rFonts w:ascii="Arial" w:hAnsi="Arial" w:cs="Arial"/>
        </w:rPr>
        <w:t>umsetzung</w:t>
      </w:r>
    </w:p>
    <w:p w14:paraId="63C51B66" w14:textId="77777777" w:rsidR="00F30A2C" w:rsidRPr="00164F26" w:rsidRDefault="008E35E9" w:rsidP="00CC1ACE">
      <w:pPr>
        <w:pStyle w:val="berschrift2nummeriert"/>
        <w:ind w:left="567" w:hanging="567"/>
        <w:rPr>
          <w:rFonts w:ascii="Arial" w:hAnsi="Arial" w:cs="Arial"/>
        </w:rPr>
      </w:pPr>
      <w:r w:rsidRPr="00164F26">
        <w:rPr>
          <w:rFonts w:ascii="Arial" w:hAnsi="Arial" w:cs="Arial"/>
        </w:rPr>
        <w:t>Aktivitäten</w:t>
      </w:r>
    </w:p>
    <w:p w14:paraId="25D919AD" w14:textId="1E56D13D" w:rsidR="008E35E9" w:rsidRDefault="00F600FE" w:rsidP="003B2598">
      <w:pPr>
        <w:spacing w:line="220" w:lineRule="atLeast"/>
        <w:rPr>
          <w:rFonts w:ascii="Arial" w:hAnsi="Arial" w:cs="Arial"/>
        </w:rPr>
      </w:pPr>
      <w:r w:rsidRPr="00164F26">
        <w:rPr>
          <w:rFonts w:ascii="Arial" w:hAnsi="Arial" w:cs="Arial"/>
        </w:rPr>
        <w:t xml:space="preserve">Listen Sie im Folgenden alle </w:t>
      </w:r>
      <w:r w:rsidR="00583827" w:rsidRPr="00164F26">
        <w:rPr>
          <w:rFonts w:ascii="Arial" w:hAnsi="Arial" w:cs="Arial"/>
        </w:rPr>
        <w:t>Massnahmen/Aktivitäten</w:t>
      </w:r>
      <w:r w:rsidRPr="00164F26">
        <w:rPr>
          <w:rFonts w:ascii="Arial" w:hAnsi="Arial" w:cs="Arial"/>
        </w:rPr>
        <w:t xml:space="preserve"> (Arbeitspakete) auf, mit denen Sie</w:t>
      </w:r>
      <w:r w:rsidR="00583827" w:rsidRPr="00164F26">
        <w:rPr>
          <w:rFonts w:ascii="Arial" w:hAnsi="Arial" w:cs="Arial"/>
        </w:rPr>
        <w:t xml:space="preserve"> die Projektziele erreichen</w:t>
      </w:r>
      <w:r w:rsidRPr="00164F26">
        <w:rPr>
          <w:rFonts w:ascii="Arial" w:hAnsi="Arial" w:cs="Arial"/>
        </w:rPr>
        <w:t xml:space="preserve"> wollen</w:t>
      </w:r>
      <w:r w:rsidR="005063E0" w:rsidRPr="00164F26">
        <w:rPr>
          <w:rFonts w:ascii="Arial" w:hAnsi="Arial" w:cs="Arial"/>
        </w:rPr>
        <w:t xml:space="preserve"> </w:t>
      </w:r>
      <w:r w:rsidR="00B622C5" w:rsidRPr="00164F26">
        <w:rPr>
          <w:rFonts w:ascii="Arial" w:hAnsi="Arial" w:cs="Arial"/>
        </w:rPr>
        <w:t xml:space="preserve">Bitte beschreiben Sie die </w:t>
      </w:r>
      <w:r w:rsidR="00203ABC" w:rsidRPr="00164F26">
        <w:rPr>
          <w:rFonts w:ascii="Arial" w:hAnsi="Arial" w:cs="Arial"/>
        </w:rPr>
        <w:t>A</w:t>
      </w:r>
      <w:r w:rsidR="00B622C5" w:rsidRPr="00164F26">
        <w:rPr>
          <w:rFonts w:ascii="Arial" w:hAnsi="Arial" w:cs="Arial"/>
        </w:rPr>
        <w:t>ktivitäten</w:t>
      </w:r>
      <w:r w:rsidR="00583827" w:rsidRPr="00164F26">
        <w:rPr>
          <w:rFonts w:ascii="Arial" w:hAnsi="Arial" w:cs="Arial"/>
        </w:rPr>
        <w:t xml:space="preserve"> </w:t>
      </w:r>
      <w:r w:rsidR="00F43C05" w:rsidRPr="00164F26">
        <w:rPr>
          <w:rFonts w:ascii="Arial" w:hAnsi="Arial" w:cs="Arial"/>
        </w:rPr>
        <w:t>sowie</w:t>
      </w:r>
      <w:r w:rsidR="00B72C4B" w:rsidRPr="00164F26">
        <w:rPr>
          <w:rFonts w:ascii="Arial" w:hAnsi="Arial" w:cs="Arial"/>
        </w:rPr>
        <w:t xml:space="preserve"> die budgetierten Kosten </w:t>
      </w:r>
      <w:r w:rsidR="00A64E99" w:rsidRPr="00164F26">
        <w:rPr>
          <w:rFonts w:ascii="Arial" w:hAnsi="Arial" w:cs="Arial"/>
        </w:rPr>
        <w:t xml:space="preserve">der Schweizer Teilnahme (ohne EU-Förderbeitrag) </w:t>
      </w:r>
      <w:r w:rsidR="00B72C4B" w:rsidRPr="00164F26">
        <w:rPr>
          <w:rFonts w:ascii="Arial" w:hAnsi="Arial" w:cs="Arial"/>
        </w:rPr>
        <w:t xml:space="preserve">plausibel. </w:t>
      </w:r>
      <w:r w:rsidR="00583A47" w:rsidRPr="00164F26">
        <w:rPr>
          <w:rFonts w:ascii="Arial" w:hAnsi="Arial" w:cs="Arial"/>
        </w:rPr>
        <w:t xml:space="preserve">Sie können das Projekt auch in </w:t>
      </w:r>
      <w:r w:rsidR="003B44FC" w:rsidRPr="00164F26">
        <w:rPr>
          <w:rFonts w:ascii="Arial" w:hAnsi="Arial" w:cs="Arial"/>
        </w:rPr>
        <w:t xml:space="preserve">mehrere </w:t>
      </w:r>
      <w:r w:rsidR="00583A47" w:rsidRPr="00164F26">
        <w:rPr>
          <w:rFonts w:ascii="Arial" w:hAnsi="Arial" w:cs="Arial"/>
        </w:rPr>
        <w:t xml:space="preserve">Arbeitspakete unterteilen. </w:t>
      </w:r>
    </w:p>
    <w:p w14:paraId="6A2459BC" w14:textId="0F93645B" w:rsidR="00060AE1" w:rsidRDefault="00060AE1" w:rsidP="003B2598">
      <w:pPr>
        <w:spacing w:line="220" w:lineRule="atLeast"/>
        <w:rPr>
          <w:rFonts w:ascii="Arial" w:hAnsi="Arial" w:cs="Arial"/>
        </w:rPr>
      </w:pPr>
    </w:p>
    <w:p w14:paraId="247DBDDE" w14:textId="0FF6A239" w:rsidR="00060AE1" w:rsidRPr="00164F26" w:rsidRDefault="00060AE1" w:rsidP="003B2598">
      <w:pPr>
        <w:spacing w:line="220" w:lineRule="atLeast"/>
        <w:rPr>
          <w:rFonts w:ascii="Arial" w:hAnsi="Arial" w:cs="Arial"/>
        </w:rPr>
      </w:pPr>
      <w:r w:rsidRPr="00DF3F36">
        <w:rPr>
          <w:rFonts w:ascii="Arial" w:hAnsi="Arial" w:cs="Arial"/>
        </w:rPr>
        <w:t>Die Arbeitspakete Projektmanagement und Dissemination sind obligatorisch.</w:t>
      </w:r>
      <w:r>
        <w:rPr>
          <w:rFonts w:ascii="Arial" w:hAnsi="Arial" w:cs="Arial"/>
        </w:rPr>
        <w:t xml:space="preserve"> </w:t>
      </w:r>
    </w:p>
    <w:p w14:paraId="17B8BB69" w14:textId="77777777" w:rsidR="00F600FE" w:rsidRPr="00164F26" w:rsidRDefault="00F600FE" w:rsidP="003B2598">
      <w:pPr>
        <w:spacing w:line="220" w:lineRule="atLeast"/>
        <w:rPr>
          <w:rFonts w:ascii="Arial" w:hAnsi="Arial" w:cs="Arial"/>
        </w:rPr>
      </w:pPr>
    </w:p>
    <w:p w14:paraId="10A493D8" w14:textId="77777777" w:rsidR="00476760" w:rsidRPr="00164F26" w:rsidRDefault="00F600FE" w:rsidP="003B2598">
      <w:pPr>
        <w:spacing w:line="220" w:lineRule="atLeast"/>
        <w:rPr>
          <w:rFonts w:ascii="Arial" w:hAnsi="Arial" w:cs="Arial"/>
          <w:i/>
        </w:rPr>
        <w:sectPr w:rsidR="00476760" w:rsidRPr="00164F26" w:rsidSect="00E03D5F">
          <w:type w:val="continuous"/>
          <w:pgSz w:w="11906" w:h="16838"/>
          <w:pgMar w:top="1418" w:right="1361" w:bottom="1747" w:left="1956" w:header="567" w:footer="573" w:gutter="0"/>
          <w:cols w:space="708"/>
          <w:titlePg/>
          <w:docGrid w:linePitch="360"/>
        </w:sectPr>
      </w:pPr>
      <w:r w:rsidRPr="00164F26">
        <w:rPr>
          <w:rFonts w:ascii="Arial" w:hAnsi="Arial" w:cs="Arial"/>
          <w:i/>
        </w:rPr>
        <w:t xml:space="preserve">Hinweis: </w:t>
      </w:r>
      <w:r w:rsidR="00A31E0D" w:rsidRPr="00164F26">
        <w:rPr>
          <w:rFonts w:ascii="Arial" w:hAnsi="Arial" w:cs="Arial"/>
          <w:i/>
        </w:rPr>
        <w:t>Personalkosten</w:t>
      </w:r>
      <w:r w:rsidRPr="00164F26">
        <w:rPr>
          <w:rFonts w:ascii="Arial" w:hAnsi="Arial" w:cs="Arial"/>
          <w:i/>
        </w:rPr>
        <w:t xml:space="preserve"> sind die</w:t>
      </w:r>
      <w:r w:rsidR="00A31E0D" w:rsidRPr="00164F26">
        <w:rPr>
          <w:rFonts w:ascii="Arial" w:hAnsi="Arial" w:cs="Arial"/>
          <w:i/>
        </w:rPr>
        <w:t xml:space="preserve"> effektiv bezahlt</w:t>
      </w:r>
      <w:r w:rsidRPr="00164F26">
        <w:rPr>
          <w:rFonts w:ascii="Arial" w:hAnsi="Arial" w:cs="Arial"/>
          <w:i/>
        </w:rPr>
        <w:t>en Beträge bis zu max. CHF 800 pro Tag (i</w:t>
      </w:r>
      <w:r w:rsidR="00A31E0D" w:rsidRPr="00164F26">
        <w:rPr>
          <w:rFonts w:ascii="Arial" w:hAnsi="Arial" w:cs="Arial"/>
          <w:i/>
        </w:rPr>
        <w:t>nkl. A</w:t>
      </w:r>
      <w:r w:rsidRPr="00164F26">
        <w:rPr>
          <w:rFonts w:ascii="Arial" w:hAnsi="Arial" w:cs="Arial"/>
          <w:i/>
        </w:rPr>
        <w:t>rbeitgeberbeitrag).</w:t>
      </w:r>
    </w:p>
    <w:p w14:paraId="414D2924" w14:textId="77777777" w:rsidR="000F75E6" w:rsidRPr="00164F26" w:rsidRDefault="000F75E6" w:rsidP="003B2598">
      <w:pPr>
        <w:spacing w:line="220" w:lineRule="atLeast"/>
        <w:rPr>
          <w:rFonts w:ascii="Arial" w:hAnsi="Arial" w:cs="Arial"/>
        </w:rPr>
      </w:pPr>
    </w:p>
    <w:tbl>
      <w:tblPr>
        <w:tblW w:w="913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628"/>
        <w:gridCol w:w="1305"/>
        <w:gridCol w:w="142"/>
        <w:gridCol w:w="1059"/>
      </w:tblGrid>
      <w:tr w:rsidR="00160A7D" w:rsidRPr="00164F26" w14:paraId="711053A3" w14:textId="77777777" w:rsidTr="00DC76CB">
        <w:trPr>
          <w:trHeight w:val="230"/>
        </w:trPr>
        <w:tc>
          <w:tcPr>
            <w:tcW w:w="9134" w:type="dxa"/>
            <w:gridSpan w:val="4"/>
            <w:shd w:val="clear" w:color="auto" w:fill="auto"/>
            <w:noWrap/>
            <w:hideMark/>
          </w:tcPr>
          <w:p w14:paraId="70686C51" w14:textId="333F3034" w:rsidR="00160A7D" w:rsidRPr="00164F26" w:rsidRDefault="00DE12E3" w:rsidP="003B2598">
            <w:pPr>
              <w:spacing w:line="220" w:lineRule="atLeast"/>
              <w:rPr>
                <w:rFonts w:ascii="Arial" w:eastAsia="Times New Roman" w:hAnsi="Arial" w:cs="Arial"/>
                <w:b/>
                <w:bCs/>
                <w:color w:val="000000"/>
                <w:sz w:val="18"/>
                <w:szCs w:val="18"/>
                <w:lang w:eastAsia="de-CH"/>
              </w:rPr>
            </w:pPr>
            <w:r w:rsidRPr="00DF3F36">
              <w:rPr>
                <w:rFonts w:ascii="Arial" w:eastAsia="Times New Roman" w:hAnsi="Arial" w:cs="Arial"/>
                <w:b/>
                <w:bCs/>
                <w:color w:val="FF675D"/>
                <w:sz w:val="22"/>
                <w:lang w:eastAsia="de-CH"/>
              </w:rPr>
              <w:t xml:space="preserve">Projektmanagement (obligatorisch) </w:t>
            </w:r>
            <w:r w:rsidR="00583A47" w:rsidRPr="00DF3F36">
              <w:rPr>
                <w:rFonts w:ascii="Arial" w:eastAsia="Times New Roman" w:hAnsi="Arial" w:cs="Arial"/>
                <w:b/>
                <w:bCs/>
                <w:color w:val="FF675D"/>
                <w:sz w:val="22"/>
                <w:lang w:eastAsia="de-CH"/>
              </w:rPr>
              <w:t>Arbeitspaket</w:t>
            </w:r>
            <w:r w:rsidR="00160A7D" w:rsidRPr="00DF3F36">
              <w:rPr>
                <w:rFonts w:ascii="Arial" w:eastAsia="Times New Roman" w:hAnsi="Arial" w:cs="Arial"/>
                <w:b/>
                <w:bCs/>
                <w:color w:val="FF675D"/>
                <w:sz w:val="22"/>
                <w:lang w:eastAsia="de-CH"/>
              </w:rPr>
              <w:t xml:space="preserve"> </w:t>
            </w:r>
            <w:r w:rsidR="007B138C" w:rsidRPr="00DF3F36">
              <w:rPr>
                <w:rFonts w:ascii="Arial" w:eastAsia="Times New Roman" w:hAnsi="Arial" w:cs="Arial"/>
                <w:b/>
                <w:bCs/>
                <w:color w:val="FF675D"/>
                <w:sz w:val="22"/>
                <w:lang w:eastAsia="de-CH"/>
              </w:rPr>
              <w:t xml:space="preserve">1 </w:t>
            </w:r>
            <w:r w:rsidR="00583A47" w:rsidRPr="00DF3F36">
              <w:rPr>
                <w:rFonts w:ascii="Arial" w:eastAsia="Times New Roman" w:hAnsi="Arial" w:cs="Arial"/>
                <w:b/>
                <w:bCs/>
                <w:color w:val="FF675D"/>
                <w:sz w:val="22"/>
                <w:lang w:eastAsia="de-CH"/>
              </w:rPr>
              <w:t>(AP</w:t>
            </w:r>
            <w:r w:rsidR="007B138C" w:rsidRPr="00DF3F36">
              <w:rPr>
                <w:rFonts w:ascii="Arial" w:eastAsia="Times New Roman" w:hAnsi="Arial" w:cs="Arial"/>
                <w:b/>
                <w:bCs/>
                <w:color w:val="FF675D"/>
                <w:sz w:val="22"/>
                <w:lang w:eastAsia="de-CH"/>
              </w:rPr>
              <w:t>1</w:t>
            </w:r>
            <w:r w:rsidR="00583A47" w:rsidRPr="00DF3F36">
              <w:rPr>
                <w:rFonts w:ascii="Arial" w:eastAsia="Times New Roman" w:hAnsi="Arial" w:cs="Arial"/>
                <w:b/>
                <w:bCs/>
                <w:color w:val="FF675D"/>
                <w:sz w:val="22"/>
                <w:lang w:eastAsia="de-CH"/>
              </w:rPr>
              <w:t>)</w:t>
            </w:r>
            <w:r w:rsidRPr="00DF3F36" w:rsidDel="00DE12E3">
              <w:rPr>
                <w:rFonts w:ascii="Arial" w:eastAsia="Times New Roman" w:hAnsi="Arial" w:cs="Arial"/>
                <w:b/>
                <w:bCs/>
                <w:color w:val="FF675D"/>
                <w:sz w:val="22"/>
                <w:lang w:eastAsia="de-CH"/>
              </w:rPr>
              <w:t xml:space="preserve"> </w:t>
            </w:r>
          </w:p>
        </w:tc>
      </w:tr>
      <w:tr w:rsidR="00C65E7C" w:rsidRPr="00164F26" w14:paraId="41ED7A39" w14:textId="77777777" w:rsidTr="00DC76CB">
        <w:trPr>
          <w:trHeight w:val="370"/>
        </w:trPr>
        <w:tc>
          <w:tcPr>
            <w:tcW w:w="9134" w:type="dxa"/>
            <w:gridSpan w:val="4"/>
            <w:shd w:val="clear" w:color="auto" w:fill="BEF1E4" w:themeFill="accent6" w:themeFillTint="99"/>
            <w:noWrap/>
            <w:hideMark/>
          </w:tcPr>
          <w:p w14:paraId="479533B5" w14:textId="3E3EADC3" w:rsidR="00C65E7C" w:rsidRPr="00164F26" w:rsidRDefault="007F7E4D" w:rsidP="003B2598">
            <w:pPr>
              <w:spacing w:line="220" w:lineRule="atLeast"/>
              <w:rPr>
                <w:rFonts w:ascii="Arial" w:eastAsia="Times New Roman" w:hAnsi="Arial" w:cs="Arial"/>
                <w:b/>
                <w:bCs/>
                <w:color w:val="000000"/>
                <w:sz w:val="18"/>
                <w:szCs w:val="18"/>
                <w:lang w:eastAsia="de-CH"/>
              </w:rPr>
            </w:pPr>
            <w:r w:rsidRPr="00164F26">
              <w:rPr>
                <w:rFonts w:ascii="Arial" w:eastAsia="Times New Roman" w:hAnsi="Arial" w:cs="Arial"/>
                <w:b/>
                <w:bCs/>
                <w:color w:val="000000"/>
                <w:sz w:val="18"/>
                <w:szCs w:val="18"/>
                <w:lang w:eastAsia="de-CH"/>
              </w:rPr>
              <w:t>Projektmanagement und -koordination</w:t>
            </w:r>
          </w:p>
        </w:tc>
      </w:tr>
      <w:tr w:rsidR="00463766" w:rsidRPr="00164F26" w14:paraId="3D459383" w14:textId="77777777" w:rsidTr="00DC76CB">
        <w:trPr>
          <w:trHeight w:val="230"/>
        </w:trPr>
        <w:tc>
          <w:tcPr>
            <w:tcW w:w="9134" w:type="dxa"/>
            <w:gridSpan w:val="4"/>
            <w:vMerge w:val="restart"/>
            <w:shd w:val="clear" w:color="auto" w:fill="auto"/>
            <w:hideMark/>
          </w:tcPr>
          <w:p w14:paraId="4E76C3E2" w14:textId="66DE84B9" w:rsidR="00B11E3A" w:rsidRPr="00164F26" w:rsidRDefault="00463766" w:rsidP="003B2598">
            <w:pPr>
              <w:spacing w:line="220" w:lineRule="atLeast"/>
              <w:rPr>
                <w:rFonts w:ascii="Arial" w:eastAsia="Times New Roman" w:hAnsi="Arial" w:cs="Arial"/>
                <w:sz w:val="18"/>
                <w:szCs w:val="18"/>
                <w:lang w:eastAsia="de-CH"/>
              </w:rPr>
            </w:pPr>
            <w:r w:rsidRPr="00164F26">
              <w:rPr>
                <w:rFonts w:ascii="Arial" w:eastAsia="Times New Roman" w:hAnsi="Arial" w:cs="Arial"/>
                <w:sz w:val="18"/>
                <w:szCs w:val="18"/>
                <w:lang w:eastAsia="de-CH"/>
              </w:rPr>
              <w:t>Kurzbeschrieb (Ziel</w:t>
            </w:r>
            <w:r w:rsidR="003B44FC" w:rsidRPr="00164F26">
              <w:rPr>
                <w:rFonts w:ascii="Arial" w:eastAsia="Times New Roman" w:hAnsi="Arial" w:cs="Arial"/>
                <w:sz w:val="18"/>
                <w:szCs w:val="18"/>
                <w:lang w:eastAsia="de-CH"/>
              </w:rPr>
              <w:t>e</w:t>
            </w:r>
            <w:r w:rsidRPr="00164F26">
              <w:rPr>
                <w:rFonts w:ascii="Arial" w:eastAsia="Times New Roman" w:hAnsi="Arial" w:cs="Arial"/>
                <w:sz w:val="18"/>
                <w:szCs w:val="18"/>
                <w:lang w:eastAsia="de-CH"/>
              </w:rPr>
              <w:t>, Massnahme</w:t>
            </w:r>
            <w:r w:rsidR="003B44FC" w:rsidRPr="00164F26">
              <w:rPr>
                <w:rFonts w:ascii="Arial" w:eastAsia="Times New Roman" w:hAnsi="Arial" w:cs="Arial"/>
                <w:sz w:val="18"/>
                <w:szCs w:val="18"/>
                <w:lang w:eastAsia="de-CH"/>
              </w:rPr>
              <w:t>n/Aktivitäten</w:t>
            </w:r>
            <w:r w:rsidRPr="00164F26">
              <w:rPr>
                <w:rFonts w:ascii="Arial" w:eastAsia="Times New Roman" w:hAnsi="Arial" w:cs="Arial"/>
                <w:sz w:val="18"/>
                <w:szCs w:val="18"/>
                <w:lang w:eastAsia="de-CH"/>
              </w:rPr>
              <w:t xml:space="preserve">, </w:t>
            </w:r>
            <w:r w:rsidR="003B44FC" w:rsidRPr="00164F26">
              <w:rPr>
                <w:rFonts w:ascii="Arial" w:eastAsia="Times New Roman" w:hAnsi="Arial" w:cs="Arial"/>
                <w:sz w:val="18"/>
                <w:szCs w:val="18"/>
                <w:lang w:eastAsia="de-CH"/>
              </w:rPr>
              <w:t xml:space="preserve">Verantwortlichkeiten, </w:t>
            </w:r>
            <w:r w:rsidRPr="00164F26">
              <w:rPr>
                <w:rFonts w:ascii="Arial" w:eastAsia="Times New Roman" w:hAnsi="Arial" w:cs="Arial"/>
                <w:sz w:val="18"/>
                <w:szCs w:val="18"/>
                <w:lang w:eastAsia="de-CH"/>
              </w:rPr>
              <w:t>Anzahl und Profil der Beteiligten, Dauer</w:t>
            </w:r>
            <w:r w:rsidR="00A11387" w:rsidRPr="00164F26">
              <w:rPr>
                <w:rFonts w:ascii="Arial" w:eastAsia="Times New Roman" w:hAnsi="Arial" w:cs="Arial"/>
                <w:sz w:val="18"/>
                <w:szCs w:val="18"/>
                <w:lang w:eastAsia="de-CH"/>
              </w:rPr>
              <w:t xml:space="preserve"> &amp; </w:t>
            </w:r>
            <w:r w:rsidR="003B44FC" w:rsidRPr="00164F26">
              <w:rPr>
                <w:rFonts w:ascii="Arial" w:eastAsia="Times New Roman" w:hAnsi="Arial" w:cs="Arial"/>
                <w:sz w:val="18"/>
                <w:szCs w:val="18"/>
                <w:lang w:eastAsia="de-CH"/>
              </w:rPr>
              <w:t xml:space="preserve">Ort, </w:t>
            </w:r>
            <w:r w:rsidR="00A11387" w:rsidRPr="00164F26">
              <w:rPr>
                <w:rFonts w:ascii="Arial" w:eastAsia="Times New Roman" w:hAnsi="Arial" w:cs="Arial"/>
                <w:sz w:val="18"/>
                <w:szCs w:val="18"/>
                <w:lang w:eastAsia="de-CH"/>
              </w:rPr>
              <w:t>Meilensteine</w:t>
            </w:r>
            <w:r w:rsidRPr="00164F26">
              <w:rPr>
                <w:rFonts w:ascii="Arial" w:eastAsia="Times New Roman" w:hAnsi="Arial" w:cs="Arial"/>
                <w:sz w:val="18"/>
                <w:szCs w:val="18"/>
                <w:lang w:eastAsia="de-CH"/>
              </w:rPr>
              <w:t xml:space="preserve">, erwartete Resultate, </w:t>
            </w:r>
            <w:r w:rsidR="007F7E4D" w:rsidRPr="00164F26">
              <w:rPr>
                <w:rFonts w:ascii="Arial" w:eastAsia="Times New Roman" w:hAnsi="Arial" w:cs="Arial"/>
                <w:sz w:val="18"/>
                <w:szCs w:val="18"/>
                <w:lang w:eastAsia="de-CH"/>
              </w:rPr>
              <w:t>Indikatoren</w:t>
            </w:r>
            <w:r w:rsidR="0004787B" w:rsidRPr="00164F26">
              <w:rPr>
                <w:rFonts w:ascii="Arial" w:eastAsia="Times New Roman" w:hAnsi="Arial" w:cs="Arial"/>
                <w:sz w:val="18"/>
                <w:szCs w:val="18"/>
                <w:lang w:eastAsia="de-CH"/>
              </w:rPr>
              <w:t xml:space="preserve"> zur Bewertung der Qualität und Relevanz der Aktivitäten</w:t>
            </w:r>
            <w:r w:rsidR="007F7E4D" w:rsidRPr="00164F26">
              <w:rPr>
                <w:rFonts w:ascii="Arial" w:eastAsia="Times New Roman" w:hAnsi="Arial" w:cs="Arial"/>
                <w:sz w:val="18"/>
                <w:szCs w:val="18"/>
                <w:lang w:eastAsia="de-CH"/>
              </w:rPr>
              <w:t xml:space="preserve">, </w:t>
            </w:r>
            <w:r w:rsidRPr="00164F26">
              <w:rPr>
                <w:rFonts w:ascii="Arial" w:eastAsia="Times New Roman" w:hAnsi="Arial" w:cs="Arial"/>
                <w:sz w:val="18"/>
                <w:szCs w:val="18"/>
                <w:lang w:eastAsia="de-CH"/>
              </w:rPr>
              <w:t>Beitrag zur Erreichung der intendier</w:t>
            </w:r>
            <w:r w:rsidR="00CB6826" w:rsidRPr="00164F26">
              <w:rPr>
                <w:rFonts w:ascii="Arial" w:eastAsia="Times New Roman" w:hAnsi="Arial" w:cs="Arial"/>
                <w:sz w:val="18"/>
                <w:szCs w:val="18"/>
                <w:lang w:eastAsia="de-CH"/>
              </w:rPr>
              <w:t>t</w:t>
            </w:r>
            <w:r w:rsidRPr="00164F26">
              <w:rPr>
                <w:rFonts w:ascii="Arial" w:eastAsia="Times New Roman" w:hAnsi="Arial" w:cs="Arial"/>
                <w:sz w:val="18"/>
                <w:szCs w:val="18"/>
                <w:lang w:eastAsia="de-CH"/>
              </w:rPr>
              <w:t>en Wirkung):</w:t>
            </w:r>
          </w:p>
        </w:tc>
      </w:tr>
      <w:tr w:rsidR="00463766" w:rsidRPr="00164F26" w14:paraId="6D8FF06D" w14:textId="77777777" w:rsidTr="00DC76CB">
        <w:trPr>
          <w:trHeight w:val="303"/>
        </w:trPr>
        <w:tc>
          <w:tcPr>
            <w:tcW w:w="9134" w:type="dxa"/>
            <w:gridSpan w:val="4"/>
            <w:vMerge/>
            <w:vAlign w:val="center"/>
            <w:hideMark/>
          </w:tcPr>
          <w:p w14:paraId="3138DD56" w14:textId="77777777" w:rsidR="00463766" w:rsidRPr="00164F26" w:rsidRDefault="00463766" w:rsidP="003B2598">
            <w:pPr>
              <w:spacing w:line="220" w:lineRule="atLeast"/>
              <w:rPr>
                <w:rFonts w:ascii="Arial" w:eastAsia="Times New Roman" w:hAnsi="Arial" w:cs="Arial"/>
                <w:sz w:val="18"/>
                <w:szCs w:val="18"/>
                <w:lang w:eastAsia="de-CH"/>
              </w:rPr>
            </w:pPr>
          </w:p>
        </w:tc>
      </w:tr>
      <w:tr w:rsidR="00463766" w:rsidRPr="00164F26" w14:paraId="25944A0A" w14:textId="77777777" w:rsidTr="00DC76CB">
        <w:trPr>
          <w:trHeight w:val="1300"/>
        </w:trPr>
        <w:tc>
          <w:tcPr>
            <w:tcW w:w="9134" w:type="dxa"/>
            <w:gridSpan w:val="4"/>
            <w:shd w:val="clear" w:color="auto" w:fill="BEF1E4" w:themeFill="accent6" w:themeFillTint="99"/>
            <w:hideMark/>
          </w:tcPr>
          <w:p w14:paraId="46076AAD" w14:textId="46A9364D" w:rsidR="00463766" w:rsidRPr="00164F26" w:rsidRDefault="00B11E3A" w:rsidP="003B2598">
            <w:pPr>
              <w:spacing w:line="220" w:lineRule="atLeast"/>
              <w:rPr>
                <w:rFonts w:ascii="Arial" w:eastAsia="Times New Roman" w:hAnsi="Arial" w:cs="Arial"/>
                <w:color w:val="000000"/>
                <w:sz w:val="18"/>
                <w:szCs w:val="18"/>
                <w:lang w:val="en-US" w:eastAsia="de-CH"/>
              </w:rPr>
            </w:pPr>
            <w:r w:rsidRPr="00164F26">
              <w:rPr>
                <w:rFonts w:ascii="Arial" w:eastAsia="Times New Roman" w:hAnsi="Arial" w:cs="Arial"/>
                <w:color w:val="000000"/>
                <w:sz w:val="18"/>
                <w:szCs w:val="18"/>
                <w:lang w:val="en-US" w:eastAsia="de-CH"/>
              </w:rPr>
              <w:t>Text</w:t>
            </w:r>
          </w:p>
        </w:tc>
      </w:tr>
      <w:tr w:rsidR="00DC76CB" w:rsidRPr="00164F26" w14:paraId="4F49CAB0" w14:textId="77777777" w:rsidTr="00DC76CB">
        <w:trPr>
          <w:trHeight w:val="230"/>
        </w:trPr>
        <w:tc>
          <w:tcPr>
            <w:tcW w:w="6628" w:type="dxa"/>
            <w:shd w:val="clear" w:color="auto" w:fill="auto"/>
            <w:noWrap/>
            <w:hideMark/>
          </w:tcPr>
          <w:p w14:paraId="44E91748" w14:textId="77777777" w:rsidR="00DC76CB" w:rsidRPr="00164F26" w:rsidRDefault="00DC76CB" w:rsidP="003B2598">
            <w:pPr>
              <w:spacing w:line="220" w:lineRule="atLeast"/>
              <w:rPr>
                <w:rFonts w:ascii="Arial" w:eastAsia="Times New Roman" w:hAnsi="Arial" w:cs="Arial"/>
                <w:b/>
                <w:bCs/>
                <w:sz w:val="22"/>
                <w:lang w:val="en-US" w:eastAsia="de-CH"/>
              </w:rPr>
            </w:pPr>
            <w:r w:rsidRPr="00164F26">
              <w:rPr>
                <w:rFonts w:ascii="Arial" w:eastAsia="Times New Roman" w:hAnsi="Arial" w:cs="Arial"/>
                <w:b/>
                <w:bCs/>
                <w:sz w:val="22"/>
                <w:lang w:val="en-US" w:eastAsia="de-CH"/>
              </w:rPr>
              <w:t> </w:t>
            </w:r>
          </w:p>
        </w:tc>
        <w:tc>
          <w:tcPr>
            <w:tcW w:w="1305" w:type="dxa"/>
            <w:shd w:val="clear" w:color="auto" w:fill="auto"/>
            <w:noWrap/>
            <w:hideMark/>
          </w:tcPr>
          <w:p w14:paraId="466FD72C" w14:textId="46E206E6" w:rsidR="00DC76CB" w:rsidRPr="00164F26" w:rsidRDefault="00DC76CB" w:rsidP="003B2598">
            <w:pPr>
              <w:spacing w:line="220" w:lineRule="atLeast"/>
              <w:rPr>
                <w:rFonts w:ascii="Arial" w:eastAsia="Times New Roman" w:hAnsi="Arial" w:cs="Arial"/>
                <w:b/>
                <w:bCs/>
                <w:sz w:val="18"/>
                <w:lang w:eastAsia="de-CH"/>
              </w:rPr>
            </w:pPr>
            <w:r w:rsidRPr="00164F26">
              <w:rPr>
                <w:rFonts w:ascii="Arial" w:eastAsia="Times New Roman" w:hAnsi="Arial" w:cs="Arial"/>
                <w:b/>
                <w:bCs/>
                <w:sz w:val="18"/>
                <w:lang w:eastAsia="de-CH"/>
              </w:rPr>
              <w:t>Kosten</w:t>
            </w:r>
            <w:r w:rsidR="00DE12E3">
              <w:rPr>
                <w:rFonts w:ascii="Arial" w:eastAsia="Times New Roman" w:hAnsi="Arial" w:cs="Arial"/>
                <w:b/>
                <w:bCs/>
                <w:sz w:val="18"/>
                <w:lang w:eastAsia="de-CH"/>
              </w:rPr>
              <w:t xml:space="preserve"> </w:t>
            </w:r>
            <w:r w:rsidR="00DE12E3" w:rsidRPr="00DF3F36">
              <w:rPr>
                <w:rFonts w:ascii="Arial" w:eastAsia="Times New Roman" w:hAnsi="Arial" w:cs="Arial"/>
                <w:b/>
                <w:bCs/>
                <w:sz w:val="18"/>
                <w:lang w:eastAsia="de-CH"/>
              </w:rPr>
              <w:t>(max. 20% der Gesamtkosten)</w:t>
            </w:r>
          </w:p>
        </w:tc>
        <w:tc>
          <w:tcPr>
            <w:tcW w:w="1201" w:type="dxa"/>
            <w:gridSpan w:val="2"/>
            <w:shd w:val="clear" w:color="auto" w:fill="auto"/>
          </w:tcPr>
          <w:p w14:paraId="3D2F0118" w14:textId="79C8C054" w:rsidR="00DC76CB" w:rsidRPr="00164F26" w:rsidRDefault="00DC76CB" w:rsidP="003B2598">
            <w:pPr>
              <w:spacing w:line="220" w:lineRule="atLeast"/>
              <w:rPr>
                <w:rFonts w:ascii="Arial" w:eastAsia="Times New Roman" w:hAnsi="Arial" w:cs="Arial"/>
                <w:b/>
                <w:bCs/>
                <w:sz w:val="18"/>
                <w:lang w:eastAsia="de-CH"/>
              </w:rPr>
            </w:pPr>
            <w:r w:rsidRPr="00164F26">
              <w:rPr>
                <w:rFonts w:ascii="Arial" w:eastAsia="Times New Roman" w:hAnsi="Arial" w:cs="Arial"/>
                <w:b/>
                <w:bCs/>
                <w:sz w:val="18"/>
                <w:lang w:eastAsia="de-CH"/>
              </w:rPr>
              <w:t>Von Movetia</w:t>
            </w:r>
          </w:p>
        </w:tc>
      </w:tr>
      <w:tr w:rsidR="00DC76CB" w:rsidRPr="00164F26" w14:paraId="7D42A436" w14:textId="77777777" w:rsidTr="00DC76CB">
        <w:trPr>
          <w:trHeight w:val="230"/>
        </w:trPr>
        <w:tc>
          <w:tcPr>
            <w:tcW w:w="6628" w:type="dxa"/>
            <w:shd w:val="clear" w:color="000000" w:fill="FFFFFF"/>
            <w:noWrap/>
            <w:vAlign w:val="center"/>
            <w:hideMark/>
          </w:tcPr>
          <w:p w14:paraId="5CF19B07" w14:textId="52EB9945" w:rsidR="00DC76CB" w:rsidRPr="00164F26" w:rsidRDefault="00DC76CB" w:rsidP="003B2598">
            <w:pPr>
              <w:spacing w:line="220" w:lineRule="atLeast"/>
              <w:rPr>
                <w:rFonts w:ascii="Arial" w:eastAsia="Times New Roman" w:hAnsi="Arial" w:cs="Arial"/>
                <w:sz w:val="18"/>
                <w:szCs w:val="18"/>
                <w:lang w:eastAsia="de-CH"/>
              </w:rPr>
            </w:pPr>
            <w:r w:rsidRPr="00164F26">
              <w:rPr>
                <w:rFonts w:ascii="Arial" w:eastAsia="Times New Roman" w:hAnsi="Arial" w:cs="Arial"/>
                <w:sz w:val="18"/>
                <w:szCs w:val="18"/>
                <w:lang w:eastAsia="de-CH"/>
              </w:rPr>
              <w:t>Personalkosten Schweiz</w:t>
            </w:r>
          </w:p>
        </w:tc>
        <w:tc>
          <w:tcPr>
            <w:tcW w:w="1305" w:type="dxa"/>
            <w:shd w:val="clear" w:color="auto" w:fill="BEF1E4" w:themeFill="accent6" w:themeFillTint="99"/>
            <w:noWrap/>
            <w:vAlign w:val="center"/>
            <w:hideMark/>
          </w:tcPr>
          <w:p w14:paraId="3F63E375" w14:textId="4FEE57F1" w:rsidR="00DC76CB" w:rsidRPr="00164F26" w:rsidRDefault="00DC76CB" w:rsidP="003B2598">
            <w:pPr>
              <w:spacing w:line="220" w:lineRule="atLeast"/>
              <w:rPr>
                <w:rFonts w:ascii="Arial" w:eastAsia="Times New Roman" w:hAnsi="Arial" w:cs="Arial"/>
                <w:sz w:val="18"/>
                <w:szCs w:val="18"/>
                <w:lang w:eastAsia="de-CH"/>
              </w:rPr>
            </w:pPr>
            <w:r w:rsidRPr="00164F26">
              <w:rPr>
                <w:rFonts w:ascii="Arial" w:eastAsia="Times New Roman" w:hAnsi="Arial" w:cs="Arial"/>
                <w:sz w:val="18"/>
                <w:szCs w:val="18"/>
                <w:lang w:eastAsia="de-CH"/>
              </w:rPr>
              <w:t xml:space="preserve">z.B. 1000 </w:t>
            </w:r>
          </w:p>
        </w:tc>
        <w:tc>
          <w:tcPr>
            <w:tcW w:w="1201" w:type="dxa"/>
            <w:gridSpan w:val="2"/>
            <w:shd w:val="clear" w:color="auto" w:fill="BEF1E4" w:themeFill="accent6" w:themeFillTint="99"/>
            <w:vAlign w:val="center"/>
          </w:tcPr>
          <w:p w14:paraId="3BD53442" w14:textId="39F97570" w:rsidR="00DC76CB" w:rsidRPr="00164F26" w:rsidRDefault="00DC76CB" w:rsidP="003B2598">
            <w:pPr>
              <w:spacing w:line="220" w:lineRule="atLeast"/>
              <w:rPr>
                <w:rFonts w:ascii="Arial" w:eastAsia="Times New Roman" w:hAnsi="Arial" w:cs="Arial"/>
                <w:sz w:val="18"/>
                <w:szCs w:val="18"/>
                <w:lang w:eastAsia="de-CH"/>
              </w:rPr>
            </w:pPr>
            <w:r w:rsidRPr="00164F26">
              <w:rPr>
                <w:rFonts w:ascii="Arial" w:eastAsia="Times New Roman" w:hAnsi="Arial" w:cs="Arial"/>
                <w:sz w:val="18"/>
                <w:szCs w:val="18"/>
                <w:lang w:eastAsia="de-CH"/>
              </w:rPr>
              <w:t>z.B. 600</w:t>
            </w:r>
          </w:p>
        </w:tc>
      </w:tr>
      <w:tr w:rsidR="00DC76CB" w:rsidRPr="00164F26" w14:paraId="6E9BEC5E" w14:textId="77777777" w:rsidTr="00DC76CB">
        <w:trPr>
          <w:trHeight w:val="230"/>
        </w:trPr>
        <w:tc>
          <w:tcPr>
            <w:tcW w:w="6628" w:type="dxa"/>
            <w:shd w:val="clear" w:color="000000" w:fill="FFFFFF"/>
            <w:noWrap/>
            <w:vAlign w:val="center"/>
            <w:hideMark/>
          </w:tcPr>
          <w:p w14:paraId="1E1D4C75" w14:textId="447F4780" w:rsidR="00DC76CB" w:rsidRPr="00164F26" w:rsidRDefault="00DC76CB" w:rsidP="003B2598">
            <w:pPr>
              <w:spacing w:line="220" w:lineRule="atLeast"/>
              <w:rPr>
                <w:rFonts w:ascii="Arial" w:eastAsia="Times New Roman" w:hAnsi="Arial" w:cs="Arial"/>
                <w:sz w:val="18"/>
                <w:szCs w:val="18"/>
                <w:lang w:eastAsia="de-CH"/>
              </w:rPr>
            </w:pPr>
            <w:r w:rsidRPr="00164F26">
              <w:rPr>
                <w:rFonts w:ascii="Arial" w:eastAsia="Times New Roman" w:hAnsi="Arial" w:cs="Arial"/>
                <w:sz w:val="18"/>
                <w:szCs w:val="18"/>
                <w:lang w:eastAsia="de-CH"/>
              </w:rPr>
              <w:t>Reisekosten (Reise, Unterkunft, Aufenthalt)</w:t>
            </w:r>
          </w:p>
        </w:tc>
        <w:tc>
          <w:tcPr>
            <w:tcW w:w="1305" w:type="dxa"/>
            <w:shd w:val="clear" w:color="auto" w:fill="BEF1E4" w:themeFill="accent6" w:themeFillTint="99"/>
            <w:noWrap/>
            <w:vAlign w:val="center"/>
            <w:hideMark/>
          </w:tcPr>
          <w:p w14:paraId="57ED0EB6" w14:textId="05B0A1AE" w:rsidR="00DC76CB" w:rsidRPr="00164F26" w:rsidRDefault="00DC76CB" w:rsidP="003B2598">
            <w:pPr>
              <w:spacing w:line="220" w:lineRule="atLeast"/>
              <w:jc w:val="right"/>
              <w:rPr>
                <w:rFonts w:ascii="Arial" w:eastAsia="Times New Roman" w:hAnsi="Arial" w:cs="Arial"/>
                <w:sz w:val="18"/>
                <w:szCs w:val="18"/>
                <w:lang w:eastAsia="de-CH"/>
              </w:rPr>
            </w:pPr>
          </w:p>
        </w:tc>
        <w:tc>
          <w:tcPr>
            <w:tcW w:w="1201" w:type="dxa"/>
            <w:gridSpan w:val="2"/>
            <w:shd w:val="clear" w:color="auto" w:fill="BEF1E4" w:themeFill="accent6" w:themeFillTint="99"/>
            <w:vAlign w:val="center"/>
          </w:tcPr>
          <w:p w14:paraId="650AE910" w14:textId="25D783EE" w:rsidR="00DC76CB" w:rsidRPr="00164F26" w:rsidRDefault="00DC76CB" w:rsidP="003B2598">
            <w:pPr>
              <w:spacing w:line="220" w:lineRule="atLeast"/>
              <w:jc w:val="right"/>
              <w:rPr>
                <w:rFonts w:ascii="Arial" w:eastAsia="Times New Roman" w:hAnsi="Arial" w:cs="Arial"/>
                <w:sz w:val="18"/>
                <w:szCs w:val="18"/>
                <w:lang w:eastAsia="de-CH"/>
              </w:rPr>
            </w:pPr>
          </w:p>
        </w:tc>
      </w:tr>
      <w:tr w:rsidR="00DC76CB" w:rsidRPr="00164F26" w14:paraId="67374FB1" w14:textId="77777777" w:rsidTr="00DC76CB">
        <w:trPr>
          <w:trHeight w:val="230"/>
        </w:trPr>
        <w:tc>
          <w:tcPr>
            <w:tcW w:w="6628" w:type="dxa"/>
            <w:shd w:val="clear" w:color="auto" w:fill="auto"/>
            <w:noWrap/>
            <w:vAlign w:val="bottom"/>
            <w:hideMark/>
          </w:tcPr>
          <w:p w14:paraId="6EC7BF04" w14:textId="77777777" w:rsidR="00DC76CB" w:rsidRPr="00164F26" w:rsidRDefault="00DC76CB" w:rsidP="003B2598">
            <w:pPr>
              <w:spacing w:line="220" w:lineRule="atLeast"/>
              <w:rPr>
                <w:rFonts w:ascii="Arial" w:eastAsia="Times New Roman" w:hAnsi="Arial" w:cs="Arial"/>
                <w:sz w:val="18"/>
                <w:szCs w:val="18"/>
                <w:lang w:eastAsia="de-CH"/>
              </w:rPr>
            </w:pPr>
            <w:r w:rsidRPr="00164F26">
              <w:rPr>
                <w:rFonts w:ascii="Arial" w:eastAsia="Times New Roman" w:hAnsi="Arial" w:cs="Arial"/>
                <w:sz w:val="18"/>
                <w:szCs w:val="18"/>
                <w:lang w:eastAsia="de-CH"/>
              </w:rPr>
              <w:t>Weitere Sachkosten</w:t>
            </w:r>
          </w:p>
        </w:tc>
        <w:tc>
          <w:tcPr>
            <w:tcW w:w="1305" w:type="dxa"/>
            <w:shd w:val="clear" w:color="auto" w:fill="BEF1E4" w:themeFill="accent6" w:themeFillTint="99"/>
            <w:noWrap/>
            <w:vAlign w:val="bottom"/>
            <w:hideMark/>
          </w:tcPr>
          <w:p w14:paraId="081F7B98" w14:textId="77777777" w:rsidR="00DC76CB" w:rsidRPr="00164F26" w:rsidRDefault="00DC76CB" w:rsidP="003B2598">
            <w:pPr>
              <w:spacing w:line="220" w:lineRule="atLeast"/>
              <w:jc w:val="right"/>
              <w:rPr>
                <w:rFonts w:ascii="Arial" w:eastAsia="Times New Roman" w:hAnsi="Arial" w:cs="Arial"/>
                <w:sz w:val="18"/>
                <w:szCs w:val="18"/>
                <w:lang w:eastAsia="de-CH"/>
              </w:rPr>
            </w:pPr>
          </w:p>
        </w:tc>
        <w:tc>
          <w:tcPr>
            <w:tcW w:w="1201" w:type="dxa"/>
            <w:gridSpan w:val="2"/>
            <w:shd w:val="clear" w:color="auto" w:fill="BEF1E4" w:themeFill="accent6" w:themeFillTint="99"/>
            <w:vAlign w:val="bottom"/>
          </w:tcPr>
          <w:p w14:paraId="7FF7F9CE" w14:textId="16319B4C" w:rsidR="00DC76CB" w:rsidRPr="00164F26" w:rsidRDefault="00DC76CB" w:rsidP="003B2598">
            <w:pPr>
              <w:spacing w:line="220" w:lineRule="atLeast"/>
              <w:jc w:val="right"/>
              <w:rPr>
                <w:rFonts w:ascii="Arial" w:eastAsia="Times New Roman" w:hAnsi="Arial" w:cs="Arial"/>
                <w:sz w:val="18"/>
                <w:szCs w:val="18"/>
                <w:lang w:eastAsia="de-CH"/>
              </w:rPr>
            </w:pPr>
          </w:p>
        </w:tc>
      </w:tr>
      <w:tr w:rsidR="00DC76CB" w:rsidRPr="00164F26" w14:paraId="7F23EDEC" w14:textId="77777777" w:rsidTr="00DC76CB">
        <w:trPr>
          <w:trHeight w:val="230"/>
        </w:trPr>
        <w:tc>
          <w:tcPr>
            <w:tcW w:w="6628" w:type="dxa"/>
            <w:shd w:val="clear" w:color="auto" w:fill="auto"/>
            <w:noWrap/>
            <w:vAlign w:val="bottom"/>
            <w:hideMark/>
          </w:tcPr>
          <w:p w14:paraId="4FF91CE1" w14:textId="77777777" w:rsidR="00DC76CB" w:rsidRPr="00164F26" w:rsidRDefault="00DC76CB" w:rsidP="003B2598">
            <w:pPr>
              <w:spacing w:line="220" w:lineRule="atLeast"/>
              <w:rPr>
                <w:rFonts w:ascii="Arial" w:eastAsia="Times New Roman" w:hAnsi="Arial" w:cs="Arial"/>
                <w:b/>
                <w:bCs/>
                <w:color w:val="000000"/>
                <w:sz w:val="18"/>
                <w:szCs w:val="18"/>
                <w:lang w:eastAsia="de-CH"/>
              </w:rPr>
            </w:pPr>
            <w:r w:rsidRPr="00164F26">
              <w:rPr>
                <w:rFonts w:ascii="Arial" w:eastAsia="Times New Roman" w:hAnsi="Arial" w:cs="Arial"/>
                <w:b/>
                <w:bCs/>
                <w:color w:val="000000"/>
                <w:sz w:val="18"/>
                <w:szCs w:val="18"/>
                <w:lang w:eastAsia="de-CH"/>
              </w:rPr>
              <w:t> </w:t>
            </w:r>
          </w:p>
        </w:tc>
        <w:tc>
          <w:tcPr>
            <w:tcW w:w="1305" w:type="dxa"/>
            <w:shd w:val="clear" w:color="auto" w:fill="auto"/>
            <w:noWrap/>
            <w:vAlign w:val="bottom"/>
            <w:hideMark/>
          </w:tcPr>
          <w:p w14:paraId="49119470" w14:textId="77777777" w:rsidR="00DC76CB" w:rsidRPr="00164F26" w:rsidRDefault="00DC76CB" w:rsidP="00DC76CB">
            <w:pPr>
              <w:spacing w:line="220" w:lineRule="atLeast"/>
              <w:jc w:val="right"/>
              <w:rPr>
                <w:rFonts w:ascii="Arial" w:eastAsia="Times New Roman" w:hAnsi="Arial" w:cs="Arial"/>
                <w:b/>
                <w:bCs/>
                <w:color w:val="000000"/>
                <w:sz w:val="18"/>
                <w:szCs w:val="18"/>
                <w:lang w:eastAsia="de-CH"/>
              </w:rPr>
            </w:pPr>
            <w:r w:rsidRPr="00164F26">
              <w:rPr>
                <w:rFonts w:ascii="Arial" w:eastAsia="Times New Roman" w:hAnsi="Arial" w:cs="Arial"/>
                <w:b/>
                <w:bCs/>
                <w:color w:val="000000"/>
                <w:sz w:val="18"/>
                <w:szCs w:val="18"/>
                <w:lang w:eastAsia="de-CH"/>
              </w:rPr>
              <w:t> </w:t>
            </w:r>
          </w:p>
        </w:tc>
        <w:tc>
          <w:tcPr>
            <w:tcW w:w="1201" w:type="dxa"/>
            <w:gridSpan w:val="2"/>
            <w:shd w:val="clear" w:color="auto" w:fill="auto"/>
            <w:vAlign w:val="bottom"/>
          </w:tcPr>
          <w:p w14:paraId="22D5CCF1" w14:textId="56EC7A02" w:rsidR="00DC76CB" w:rsidRPr="00164F26" w:rsidRDefault="00DC76CB" w:rsidP="00DC76CB">
            <w:pPr>
              <w:spacing w:line="220" w:lineRule="atLeast"/>
              <w:jc w:val="right"/>
              <w:rPr>
                <w:rFonts w:ascii="Arial" w:eastAsia="Times New Roman" w:hAnsi="Arial" w:cs="Arial"/>
                <w:b/>
                <w:bCs/>
                <w:color w:val="000000"/>
                <w:sz w:val="18"/>
                <w:szCs w:val="18"/>
                <w:lang w:eastAsia="de-CH"/>
              </w:rPr>
            </w:pPr>
          </w:p>
        </w:tc>
      </w:tr>
      <w:tr w:rsidR="00DC76CB" w:rsidRPr="00164F26" w14:paraId="3B6CD6E9" w14:textId="77777777" w:rsidTr="00DC76CB">
        <w:trPr>
          <w:trHeight w:val="230"/>
        </w:trPr>
        <w:tc>
          <w:tcPr>
            <w:tcW w:w="6628" w:type="dxa"/>
            <w:shd w:val="clear" w:color="auto" w:fill="auto"/>
            <w:noWrap/>
            <w:vAlign w:val="bottom"/>
            <w:hideMark/>
          </w:tcPr>
          <w:p w14:paraId="206B75AA" w14:textId="00AF4A83" w:rsidR="00DC76CB" w:rsidRPr="00164F26" w:rsidRDefault="00DC76CB" w:rsidP="003B2598">
            <w:pPr>
              <w:spacing w:line="220" w:lineRule="atLeast"/>
              <w:rPr>
                <w:rFonts w:ascii="Arial" w:eastAsia="Times New Roman" w:hAnsi="Arial" w:cs="Arial"/>
                <w:b/>
                <w:bCs/>
                <w:color w:val="FF675D"/>
                <w:sz w:val="22"/>
                <w:lang w:eastAsia="de-CH"/>
              </w:rPr>
            </w:pPr>
            <w:r w:rsidRPr="00164F26">
              <w:rPr>
                <w:rFonts w:ascii="Arial" w:eastAsia="Times New Roman" w:hAnsi="Arial" w:cs="Arial"/>
                <w:b/>
                <w:bCs/>
                <w:color w:val="FF675D"/>
                <w:sz w:val="22"/>
                <w:lang w:eastAsia="de-CH"/>
              </w:rPr>
              <w:t>Total Kosten AP</w:t>
            </w:r>
            <w:r w:rsidR="007B138C">
              <w:rPr>
                <w:rFonts w:ascii="Arial" w:eastAsia="Times New Roman" w:hAnsi="Arial" w:cs="Arial"/>
                <w:b/>
                <w:bCs/>
                <w:color w:val="FF675D"/>
                <w:sz w:val="22"/>
                <w:lang w:eastAsia="de-CH"/>
              </w:rPr>
              <w:t>1</w:t>
            </w:r>
            <w:r w:rsidRPr="00164F26">
              <w:rPr>
                <w:rFonts w:ascii="Arial" w:eastAsia="Times New Roman" w:hAnsi="Arial" w:cs="Arial"/>
                <w:b/>
                <w:bCs/>
                <w:color w:val="FF675D"/>
                <w:sz w:val="22"/>
                <w:lang w:eastAsia="de-CH"/>
              </w:rPr>
              <w:t xml:space="preserve"> </w:t>
            </w:r>
          </w:p>
        </w:tc>
        <w:tc>
          <w:tcPr>
            <w:tcW w:w="1447" w:type="dxa"/>
            <w:gridSpan w:val="2"/>
            <w:shd w:val="clear" w:color="auto" w:fill="auto"/>
            <w:noWrap/>
            <w:vAlign w:val="bottom"/>
            <w:hideMark/>
          </w:tcPr>
          <w:p w14:paraId="3193B838" w14:textId="60DCAAF3" w:rsidR="00DC76CB" w:rsidRPr="00164F26" w:rsidRDefault="00DC76CB" w:rsidP="003B2598">
            <w:pPr>
              <w:spacing w:line="220" w:lineRule="atLeast"/>
              <w:jc w:val="right"/>
              <w:rPr>
                <w:rFonts w:ascii="Arial" w:eastAsia="Times New Roman" w:hAnsi="Arial" w:cs="Arial"/>
                <w:b/>
                <w:bCs/>
                <w:sz w:val="22"/>
                <w:lang w:eastAsia="de-CH"/>
              </w:rPr>
            </w:pPr>
            <w:r w:rsidRPr="00164F26">
              <w:rPr>
                <w:rFonts w:ascii="Arial" w:eastAsia="Times New Roman" w:hAnsi="Arial" w:cs="Arial"/>
                <w:b/>
                <w:bCs/>
                <w:lang w:eastAsia="de-CH"/>
              </w:rPr>
              <w:t>Summe CHF</w:t>
            </w:r>
          </w:p>
        </w:tc>
        <w:tc>
          <w:tcPr>
            <w:tcW w:w="1059" w:type="dxa"/>
            <w:shd w:val="clear" w:color="auto" w:fill="auto"/>
            <w:vAlign w:val="bottom"/>
          </w:tcPr>
          <w:p w14:paraId="558DC935" w14:textId="3660907C" w:rsidR="00DC76CB" w:rsidRPr="00164F26" w:rsidRDefault="00DC76CB" w:rsidP="00DC76CB">
            <w:pPr>
              <w:spacing w:line="220" w:lineRule="atLeast"/>
              <w:rPr>
                <w:rFonts w:ascii="Arial" w:eastAsia="Times New Roman" w:hAnsi="Arial" w:cs="Arial"/>
                <w:b/>
                <w:bCs/>
                <w:sz w:val="22"/>
                <w:lang w:eastAsia="de-CH"/>
              </w:rPr>
            </w:pPr>
          </w:p>
        </w:tc>
      </w:tr>
      <w:tr w:rsidR="00463766" w:rsidRPr="00164F26" w14:paraId="51C88E85" w14:textId="77777777" w:rsidTr="00DC76CB">
        <w:trPr>
          <w:trHeight w:val="230"/>
        </w:trPr>
        <w:tc>
          <w:tcPr>
            <w:tcW w:w="6628" w:type="dxa"/>
            <w:shd w:val="clear" w:color="auto" w:fill="auto"/>
            <w:noWrap/>
            <w:vAlign w:val="bottom"/>
            <w:hideMark/>
          </w:tcPr>
          <w:p w14:paraId="597D8E9F" w14:textId="4D3B3987" w:rsidR="00463766" w:rsidRPr="00164F26" w:rsidRDefault="00463766" w:rsidP="003B2598">
            <w:pPr>
              <w:spacing w:line="220" w:lineRule="atLeast"/>
              <w:rPr>
                <w:rFonts w:ascii="Arial" w:eastAsia="Times New Roman" w:hAnsi="Arial" w:cs="Arial"/>
                <w:color w:val="000000"/>
                <w:sz w:val="18"/>
                <w:szCs w:val="18"/>
                <w:lang w:eastAsia="de-CH"/>
              </w:rPr>
            </w:pPr>
            <w:r w:rsidRPr="00164F26">
              <w:rPr>
                <w:rFonts w:ascii="Arial" w:eastAsia="Times New Roman" w:hAnsi="Arial" w:cs="Arial"/>
                <w:color w:val="000000"/>
                <w:sz w:val="18"/>
                <w:szCs w:val="18"/>
                <w:lang w:eastAsia="de-CH"/>
              </w:rPr>
              <w:t>Anteil an Gesamtprojektkosten</w:t>
            </w:r>
            <w:r w:rsidR="003D393C" w:rsidRPr="00164F26">
              <w:rPr>
                <w:rFonts w:ascii="Arial" w:eastAsia="Times New Roman" w:hAnsi="Arial" w:cs="Arial"/>
                <w:color w:val="000000"/>
                <w:sz w:val="18"/>
                <w:szCs w:val="18"/>
                <w:lang w:eastAsia="de-CH"/>
              </w:rPr>
              <w:t xml:space="preserve"> Schweiz</w:t>
            </w:r>
            <w:r w:rsidR="00B11E3A" w:rsidRPr="00164F26">
              <w:rPr>
                <w:rFonts w:ascii="Arial" w:eastAsia="Times New Roman" w:hAnsi="Arial" w:cs="Arial"/>
                <w:color w:val="000000"/>
                <w:sz w:val="18"/>
                <w:szCs w:val="18"/>
                <w:lang w:eastAsia="de-CH"/>
              </w:rPr>
              <w:t xml:space="preserve"> </w:t>
            </w:r>
          </w:p>
        </w:tc>
        <w:tc>
          <w:tcPr>
            <w:tcW w:w="2506" w:type="dxa"/>
            <w:gridSpan w:val="3"/>
            <w:shd w:val="clear" w:color="auto" w:fill="auto"/>
            <w:noWrap/>
            <w:vAlign w:val="bottom"/>
            <w:hideMark/>
          </w:tcPr>
          <w:p w14:paraId="40D54BC5" w14:textId="0830A198" w:rsidR="00463766" w:rsidRPr="00164F26" w:rsidRDefault="003D393C" w:rsidP="003B2598">
            <w:pPr>
              <w:spacing w:line="220" w:lineRule="atLeast"/>
              <w:jc w:val="right"/>
              <w:rPr>
                <w:rFonts w:ascii="Arial" w:eastAsia="Times New Roman" w:hAnsi="Arial" w:cs="Arial"/>
                <w:color w:val="000000"/>
                <w:sz w:val="18"/>
                <w:szCs w:val="18"/>
                <w:lang w:eastAsia="de-CH"/>
              </w:rPr>
            </w:pPr>
            <w:r w:rsidRPr="00164F26">
              <w:rPr>
                <w:rFonts w:ascii="Arial" w:eastAsia="Times New Roman" w:hAnsi="Arial" w:cs="Arial"/>
                <w:color w:val="000000"/>
                <w:sz w:val="18"/>
                <w:szCs w:val="18"/>
                <w:lang w:eastAsia="de-CH"/>
              </w:rPr>
              <w:t>xx</w:t>
            </w:r>
            <w:r w:rsidR="00463766" w:rsidRPr="00164F26">
              <w:rPr>
                <w:rFonts w:ascii="Arial" w:eastAsia="Times New Roman" w:hAnsi="Arial" w:cs="Arial"/>
                <w:color w:val="000000"/>
                <w:sz w:val="18"/>
                <w:szCs w:val="18"/>
                <w:lang w:eastAsia="de-CH"/>
              </w:rPr>
              <w:t>%</w:t>
            </w:r>
          </w:p>
        </w:tc>
      </w:tr>
    </w:tbl>
    <w:p w14:paraId="36D07294" w14:textId="0927090D" w:rsidR="00A461F5" w:rsidRDefault="00A461F5" w:rsidP="003B2598">
      <w:pPr>
        <w:spacing w:line="220" w:lineRule="atLeast"/>
        <w:rPr>
          <w:rFonts w:ascii="Arial" w:hAnsi="Arial" w:cs="Arial"/>
        </w:rPr>
      </w:pPr>
    </w:p>
    <w:p w14:paraId="3992DFCF" w14:textId="77777777" w:rsidR="00DE12E3" w:rsidRPr="00164F26" w:rsidRDefault="00DE12E3" w:rsidP="003B2598">
      <w:pPr>
        <w:spacing w:line="220" w:lineRule="atLeast"/>
        <w:rPr>
          <w:rFonts w:ascii="Arial" w:hAnsi="Arial" w:cs="Arial"/>
        </w:rPr>
      </w:pPr>
    </w:p>
    <w:p w14:paraId="0F27718F" w14:textId="77777777" w:rsidR="0052631A" w:rsidRPr="00164F26" w:rsidRDefault="0052631A" w:rsidP="003B2598">
      <w:pPr>
        <w:spacing w:line="220" w:lineRule="atLeast"/>
        <w:rPr>
          <w:rFonts w:ascii="Arial" w:hAnsi="Arial" w:cs="Arial"/>
        </w:rPr>
      </w:pPr>
    </w:p>
    <w:tbl>
      <w:tblPr>
        <w:tblW w:w="913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628"/>
        <w:gridCol w:w="1305"/>
        <w:gridCol w:w="142"/>
        <w:gridCol w:w="1059"/>
      </w:tblGrid>
      <w:tr w:rsidR="00DC76CB" w:rsidRPr="00DF3F36" w14:paraId="28C5C12D" w14:textId="77777777" w:rsidTr="00DC76CB">
        <w:trPr>
          <w:trHeight w:val="230"/>
        </w:trPr>
        <w:tc>
          <w:tcPr>
            <w:tcW w:w="9134" w:type="dxa"/>
            <w:gridSpan w:val="4"/>
            <w:shd w:val="clear" w:color="auto" w:fill="auto"/>
            <w:noWrap/>
            <w:hideMark/>
          </w:tcPr>
          <w:p w14:paraId="27CAC3C9" w14:textId="542BB8B1" w:rsidR="00DC76CB" w:rsidRPr="00DF3F36" w:rsidRDefault="00DE12E3" w:rsidP="00F23B3F">
            <w:pPr>
              <w:spacing w:line="220" w:lineRule="atLeast"/>
              <w:rPr>
                <w:rFonts w:ascii="Arial" w:eastAsia="Times New Roman" w:hAnsi="Arial" w:cs="Arial"/>
                <w:b/>
                <w:bCs/>
                <w:color w:val="000000"/>
                <w:sz w:val="18"/>
                <w:szCs w:val="18"/>
                <w:lang w:eastAsia="de-CH"/>
              </w:rPr>
            </w:pPr>
            <w:r w:rsidRPr="00DF3F36">
              <w:rPr>
                <w:rFonts w:ascii="Arial" w:eastAsia="Times New Roman" w:hAnsi="Arial" w:cs="Arial"/>
                <w:b/>
                <w:bCs/>
                <w:color w:val="FF675D"/>
                <w:sz w:val="22"/>
                <w:lang w:eastAsia="de-CH"/>
              </w:rPr>
              <w:t xml:space="preserve">Dissemination (obligatorisch) </w:t>
            </w:r>
            <w:r w:rsidR="00DC76CB" w:rsidRPr="00DF3F36">
              <w:rPr>
                <w:rFonts w:ascii="Arial" w:eastAsia="Times New Roman" w:hAnsi="Arial" w:cs="Arial"/>
                <w:b/>
                <w:bCs/>
                <w:color w:val="FF675D"/>
                <w:sz w:val="22"/>
                <w:lang w:eastAsia="de-CH"/>
              </w:rPr>
              <w:t xml:space="preserve">Arbeitspaket </w:t>
            </w:r>
            <w:r w:rsidRPr="00DF3F36">
              <w:rPr>
                <w:rFonts w:ascii="Arial" w:eastAsia="Times New Roman" w:hAnsi="Arial" w:cs="Arial"/>
                <w:b/>
                <w:bCs/>
                <w:color w:val="FF675D"/>
                <w:sz w:val="22"/>
                <w:lang w:eastAsia="de-CH"/>
              </w:rPr>
              <w:t>x</w:t>
            </w:r>
            <w:r w:rsidR="007B138C" w:rsidRPr="00DF3F36">
              <w:rPr>
                <w:rFonts w:ascii="Arial" w:eastAsia="Times New Roman" w:hAnsi="Arial" w:cs="Arial"/>
                <w:b/>
                <w:bCs/>
                <w:color w:val="FF675D"/>
                <w:sz w:val="22"/>
                <w:lang w:eastAsia="de-CH"/>
              </w:rPr>
              <w:t xml:space="preserve"> </w:t>
            </w:r>
            <w:r w:rsidR="00DC76CB" w:rsidRPr="00DF3F36">
              <w:rPr>
                <w:rFonts w:ascii="Arial" w:eastAsia="Times New Roman" w:hAnsi="Arial" w:cs="Arial"/>
                <w:b/>
                <w:bCs/>
                <w:color w:val="FF675D"/>
                <w:sz w:val="22"/>
                <w:lang w:eastAsia="de-CH"/>
              </w:rPr>
              <w:t>(AP</w:t>
            </w:r>
            <w:r w:rsidRPr="00DF3F36">
              <w:rPr>
                <w:rFonts w:ascii="Arial" w:eastAsia="Times New Roman" w:hAnsi="Arial" w:cs="Arial"/>
                <w:b/>
                <w:bCs/>
                <w:color w:val="FF675D"/>
                <w:sz w:val="22"/>
                <w:lang w:eastAsia="de-CH"/>
              </w:rPr>
              <w:t>x)</w:t>
            </w:r>
          </w:p>
        </w:tc>
      </w:tr>
      <w:tr w:rsidR="00DC76CB" w:rsidRPr="00164F26" w14:paraId="56D51A0A" w14:textId="77777777" w:rsidTr="00DC76CB">
        <w:trPr>
          <w:trHeight w:val="370"/>
        </w:trPr>
        <w:tc>
          <w:tcPr>
            <w:tcW w:w="9134" w:type="dxa"/>
            <w:gridSpan w:val="4"/>
            <w:shd w:val="clear" w:color="auto" w:fill="BEF1E4" w:themeFill="accent6" w:themeFillTint="99"/>
            <w:noWrap/>
            <w:hideMark/>
          </w:tcPr>
          <w:p w14:paraId="459095F1" w14:textId="2391F707" w:rsidR="00DC76CB" w:rsidRPr="00164F26" w:rsidRDefault="00F8635A" w:rsidP="00F23B3F">
            <w:pPr>
              <w:spacing w:line="220" w:lineRule="atLeast"/>
              <w:rPr>
                <w:rFonts w:ascii="Arial" w:eastAsia="Times New Roman" w:hAnsi="Arial" w:cs="Arial"/>
                <w:b/>
                <w:bCs/>
                <w:color w:val="000000"/>
                <w:sz w:val="18"/>
                <w:szCs w:val="18"/>
                <w:lang w:eastAsia="de-CH"/>
              </w:rPr>
            </w:pPr>
            <w:r w:rsidRPr="00DF3F36">
              <w:rPr>
                <w:rFonts w:ascii="Arial" w:hAnsi="Arial" w:cs="Arial"/>
                <w:b/>
                <w:color w:val="000000"/>
                <w:sz w:val="18"/>
              </w:rPr>
              <w:t>Dissemination: Wissenstransfer und Öffentlichkeitsarbeit</w:t>
            </w:r>
          </w:p>
        </w:tc>
      </w:tr>
      <w:tr w:rsidR="00DC76CB" w:rsidRPr="00164F26" w14:paraId="76CFA0FB" w14:textId="77777777" w:rsidTr="00DC76CB">
        <w:trPr>
          <w:trHeight w:val="230"/>
        </w:trPr>
        <w:tc>
          <w:tcPr>
            <w:tcW w:w="9134" w:type="dxa"/>
            <w:gridSpan w:val="4"/>
            <w:vMerge w:val="restart"/>
            <w:shd w:val="clear" w:color="auto" w:fill="auto"/>
            <w:hideMark/>
          </w:tcPr>
          <w:p w14:paraId="4854C328" w14:textId="77777777" w:rsidR="00DC76CB" w:rsidRPr="00164F26" w:rsidRDefault="00DC76CB" w:rsidP="00F23B3F">
            <w:pPr>
              <w:spacing w:line="220" w:lineRule="atLeast"/>
              <w:rPr>
                <w:rFonts w:ascii="Arial" w:eastAsia="Times New Roman" w:hAnsi="Arial" w:cs="Arial"/>
                <w:sz w:val="18"/>
                <w:szCs w:val="18"/>
                <w:lang w:eastAsia="de-CH"/>
              </w:rPr>
            </w:pPr>
            <w:r w:rsidRPr="00164F26">
              <w:rPr>
                <w:rFonts w:ascii="Arial" w:eastAsia="Times New Roman" w:hAnsi="Arial" w:cs="Arial"/>
                <w:sz w:val="18"/>
                <w:szCs w:val="18"/>
                <w:lang w:eastAsia="de-CH"/>
              </w:rPr>
              <w:t>Kurzbeschrieb (Ziele, Massnahmen/Aktivitäten, Verantwortlichkeiten, Anzahl und Profil der Beteiligten, Dauer &amp; Ort, Meilensteine, erwartete Resultate, Indikatoren zur Bewertung der Qualität und Relevanz der Aktivitäten, Beitrag zur Erreichung der intendierten Wirkung):</w:t>
            </w:r>
          </w:p>
        </w:tc>
      </w:tr>
      <w:tr w:rsidR="00DC76CB" w:rsidRPr="00164F26" w14:paraId="716FF69A" w14:textId="77777777" w:rsidTr="00DC76CB">
        <w:trPr>
          <w:trHeight w:val="303"/>
        </w:trPr>
        <w:tc>
          <w:tcPr>
            <w:tcW w:w="9134" w:type="dxa"/>
            <w:gridSpan w:val="4"/>
            <w:vMerge/>
            <w:vAlign w:val="center"/>
            <w:hideMark/>
          </w:tcPr>
          <w:p w14:paraId="165FBA04" w14:textId="77777777" w:rsidR="00DC76CB" w:rsidRPr="00164F26" w:rsidRDefault="00DC76CB" w:rsidP="00F23B3F">
            <w:pPr>
              <w:spacing w:line="220" w:lineRule="atLeast"/>
              <w:rPr>
                <w:rFonts w:ascii="Arial" w:eastAsia="Times New Roman" w:hAnsi="Arial" w:cs="Arial"/>
                <w:sz w:val="18"/>
                <w:szCs w:val="18"/>
                <w:lang w:eastAsia="de-CH"/>
              </w:rPr>
            </w:pPr>
          </w:p>
        </w:tc>
      </w:tr>
      <w:tr w:rsidR="00DC76CB" w:rsidRPr="00164F26" w14:paraId="16BD0158" w14:textId="77777777" w:rsidTr="00DC76CB">
        <w:trPr>
          <w:trHeight w:val="1300"/>
        </w:trPr>
        <w:tc>
          <w:tcPr>
            <w:tcW w:w="9134" w:type="dxa"/>
            <w:gridSpan w:val="4"/>
            <w:shd w:val="clear" w:color="auto" w:fill="BEF1E4" w:themeFill="accent6" w:themeFillTint="99"/>
            <w:hideMark/>
          </w:tcPr>
          <w:p w14:paraId="6F547943" w14:textId="77777777" w:rsidR="00DC76CB" w:rsidRPr="00164F26" w:rsidRDefault="00DC76CB" w:rsidP="00F23B3F">
            <w:pPr>
              <w:spacing w:line="220" w:lineRule="atLeast"/>
              <w:rPr>
                <w:rFonts w:ascii="Arial" w:eastAsia="Times New Roman" w:hAnsi="Arial" w:cs="Arial"/>
                <w:color w:val="000000"/>
                <w:sz w:val="18"/>
                <w:szCs w:val="18"/>
                <w:lang w:val="en-US" w:eastAsia="de-CH"/>
              </w:rPr>
            </w:pPr>
            <w:r w:rsidRPr="00164F26">
              <w:rPr>
                <w:rFonts w:ascii="Arial" w:eastAsia="Times New Roman" w:hAnsi="Arial" w:cs="Arial"/>
                <w:color w:val="000000"/>
                <w:sz w:val="18"/>
                <w:szCs w:val="18"/>
                <w:lang w:val="en-US" w:eastAsia="de-CH"/>
              </w:rPr>
              <w:t>Text</w:t>
            </w:r>
          </w:p>
        </w:tc>
      </w:tr>
      <w:tr w:rsidR="00DC76CB" w:rsidRPr="00164F26" w14:paraId="1CB81D0E" w14:textId="77777777" w:rsidTr="00DC76CB">
        <w:trPr>
          <w:trHeight w:val="230"/>
        </w:trPr>
        <w:tc>
          <w:tcPr>
            <w:tcW w:w="6628" w:type="dxa"/>
            <w:shd w:val="clear" w:color="auto" w:fill="auto"/>
            <w:noWrap/>
            <w:hideMark/>
          </w:tcPr>
          <w:p w14:paraId="6BE94623" w14:textId="77777777" w:rsidR="00DC76CB" w:rsidRPr="00164F26" w:rsidRDefault="00DC76CB" w:rsidP="00F23B3F">
            <w:pPr>
              <w:spacing w:line="220" w:lineRule="atLeast"/>
              <w:rPr>
                <w:rFonts w:ascii="Arial" w:eastAsia="Times New Roman" w:hAnsi="Arial" w:cs="Arial"/>
                <w:b/>
                <w:bCs/>
                <w:sz w:val="22"/>
                <w:lang w:val="en-US" w:eastAsia="de-CH"/>
              </w:rPr>
            </w:pPr>
            <w:r w:rsidRPr="00164F26">
              <w:rPr>
                <w:rFonts w:ascii="Arial" w:eastAsia="Times New Roman" w:hAnsi="Arial" w:cs="Arial"/>
                <w:b/>
                <w:bCs/>
                <w:sz w:val="22"/>
                <w:lang w:val="en-US" w:eastAsia="de-CH"/>
              </w:rPr>
              <w:t> </w:t>
            </w:r>
          </w:p>
        </w:tc>
        <w:tc>
          <w:tcPr>
            <w:tcW w:w="1305" w:type="dxa"/>
            <w:shd w:val="clear" w:color="auto" w:fill="auto"/>
            <w:noWrap/>
            <w:hideMark/>
          </w:tcPr>
          <w:p w14:paraId="6F349D41" w14:textId="77777777" w:rsidR="00DC76CB" w:rsidRPr="00164F26" w:rsidRDefault="00DC76CB" w:rsidP="00F23B3F">
            <w:pPr>
              <w:spacing w:line="220" w:lineRule="atLeast"/>
              <w:rPr>
                <w:rFonts w:ascii="Arial" w:eastAsia="Times New Roman" w:hAnsi="Arial" w:cs="Arial"/>
                <w:b/>
                <w:bCs/>
                <w:sz w:val="18"/>
                <w:lang w:eastAsia="de-CH"/>
              </w:rPr>
            </w:pPr>
            <w:r w:rsidRPr="00164F26">
              <w:rPr>
                <w:rFonts w:ascii="Arial" w:eastAsia="Times New Roman" w:hAnsi="Arial" w:cs="Arial"/>
                <w:b/>
                <w:bCs/>
                <w:sz w:val="18"/>
                <w:lang w:eastAsia="de-CH"/>
              </w:rPr>
              <w:t>Kosten</w:t>
            </w:r>
          </w:p>
        </w:tc>
        <w:tc>
          <w:tcPr>
            <w:tcW w:w="1201" w:type="dxa"/>
            <w:gridSpan w:val="2"/>
            <w:shd w:val="clear" w:color="auto" w:fill="auto"/>
          </w:tcPr>
          <w:p w14:paraId="5081C039" w14:textId="77777777" w:rsidR="00DC76CB" w:rsidRPr="00164F26" w:rsidRDefault="00DC76CB" w:rsidP="00F23B3F">
            <w:pPr>
              <w:spacing w:line="220" w:lineRule="atLeast"/>
              <w:rPr>
                <w:rFonts w:ascii="Arial" w:eastAsia="Times New Roman" w:hAnsi="Arial" w:cs="Arial"/>
                <w:b/>
                <w:bCs/>
                <w:sz w:val="18"/>
                <w:lang w:eastAsia="de-CH"/>
              </w:rPr>
            </w:pPr>
            <w:r w:rsidRPr="00164F26">
              <w:rPr>
                <w:rFonts w:ascii="Arial" w:eastAsia="Times New Roman" w:hAnsi="Arial" w:cs="Arial"/>
                <w:b/>
                <w:bCs/>
                <w:sz w:val="18"/>
                <w:lang w:eastAsia="de-CH"/>
              </w:rPr>
              <w:t>Von Movetia</w:t>
            </w:r>
          </w:p>
        </w:tc>
      </w:tr>
      <w:tr w:rsidR="00DC76CB" w:rsidRPr="00164F26" w14:paraId="0A0A5819" w14:textId="77777777" w:rsidTr="00DC76CB">
        <w:trPr>
          <w:trHeight w:val="230"/>
        </w:trPr>
        <w:tc>
          <w:tcPr>
            <w:tcW w:w="6628" w:type="dxa"/>
            <w:shd w:val="clear" w:color="000000" w:fill="FFFFFF"/>
            <w:noWrap/>
            <w:vAlign w:val="center"/>
            <w:hideMark/>
          </w:tcPr>
          <w:p w14:paraId="5E3F6D76" w14:textId="77777777" w:rsidR="00DC76CB" w:rsidRPr="00164F26" w:rsidRDefault="00DC76CB" w:rsidP="00F23B3F">
            <w:pPr>
              <w:spacing w:line="220" w:lineRule="atLeast"/>
              <w:rPr>
                <w:rFonts w:ascii="Arial" w:eastAsia="Times New Roman" w:hAnsi="Arial" w:cs="Arial"/>
                <w:sz w:val="18"/>
                <w:szCs w:val="18"/>
                <w:lang w:eastAsia="de-CH"/>
              </w:rPr>
            </w:pPr>
            <w:r w:rsidRPr="00164F26">
              <w:rPr>
                <w:rFonts w:ascii="Arial" w:eastAsia="Times New Roman" w:hAnsi="Arial" w:cs="Arial"/>
                <w:sz w:val="18"/>
                <w:szCs w:val="18"/>
                <w:lang w:eastAsia="de-CH"/>
              </w:rPr>
              <w:t>Personalkosten Schweiz</w:t>
            </w:r>
          </w:p>
        </w:tc>
        <w:tc>
          <w:tcPr>
            <w:tcW w:w="1305" w:type="dxa"/>
            <w:shd w:val="clear" w:color="auto" w:fill="BEF1E4" w:themeFill="accent6" w:themeFillTint="99"/>
            <w:noWrap/>
            <w:vAlign w:val="center"/>
          </w:tcPr>
          <w:p w14:paraId="42573DBB" w14:textId="1785FFE4" w:rsidR="00DC76CB" w:rsidRPr="00164F26" w:rsidRDefault="00DC76CB" w:rsidP="00F23B3F">
            <w:pPr>
              <w:spacing w:line="220" w:lineRule="atLeast"/>
              <w:rPr>
                <w:rFonts w:ascii="Arial" w:eastAsia="Times New Roman" w:hAnsi="Arial" w:cs="Arial"/>
                <w:sz w:val="18"/>
                <w:szCs w:val="18"/>
                <w:lang w:eastAsia="de-CH"/>
              </w:rPr>
            </w:pPr>
          </w:p>
        </w:tc>
        <w:tc>
          <w:tcPr>
            <w:tcW w:w="1201" w:type="dxa"/>
            <w:gridSpan w:val="2"/>
            <w:shd w:val="clear" w:color="auto" w:fill="BEF1E4" w:themeFill="accent6" w:themeFillTint="99"/>
            <w:vAlign w:val="center"/>
          </w:tcPr>
          <w:p w14:paraId="27E7FE0F" w14:textId="5B81A439" w:rsidR="00DC76CB" w:rsidRPr="00164F26" w:rsidRDefault="00DC76CB" w:rsidP="00F23B3F">
            <w:pPr>
              <w:spacing w:line="220" w:lineRule="atLeast"/>
              <w:rPr>
                <w:rFonts w:ascii="Arial" w:eastAsia="Times New Roman" w:hAnsi="Arial" w:cs="Arial"/>
                <w:sz w:val="18"/>
                <w:szCs w:val="18"/>
                <w:lang w:eastAsia="de-CH"/>
              </w:rPr>
            </w:pPr>
          </w:p>
        </w:tc>
      </w:tr>
      <w:tr w:rsidR="00DC76CB" w:rsidRPr="00164F26" w14:paraId="01121CB1" w14:textId="77777777" w:rsidTr="00DC76CB">
        <w:trPr>
          <w:trHeight w:val="230"/>
        </w:trPr>
        <w:tc>
          <w:tcPr>
            <w:tcW w:w="6628" w:type="dxa"/>
            <w:shd w:val="clear" w:color="000000" w:fill="FFFFFF"/>
            <w:noWrap/>
            <w:vAlign w:val="center"/>
            <w:hideMark/>
          </w:tcPr>
          <w:p w14:paraId="49E277F8" w14:textId="77777777" w:rsidR="00DC76CB" w:rsidRPr="00164F26" w:rsidRDefault="00DC76CB" w:rsidP="00F23B3F">
            <w:pPr>
              <w:spacing w:line="220" w:lineRule="atLeast"/>
              <w:rPr>
                <w:rFonts w:ascii="Arial" w:eastAsia="Times New Roman" w:hAnsi="Arial" w:cs="Arial"/>
                <w:sz w:val="18"/>
                <w:szCs w:val="18"/>
                <w:lang w:eastAsia="de-CH"/>
              </w:rPr>
            </w:pPr>
            <w:r w:rsidRPr="00164F26">
              <w:rPr>
                <w:rFonts w:ascii="Arial" w:eastAsia="Times New Roman" w:hAnsi="Arial" w:cs="Arial"/>
                <w:sz w:val="18"/>
                <w:szCs w:val="18"/>
                <w:lang w:eastAsia="de-CH"/>
              </w:rPr>
              <w:t>Reisekosten (Reise, Unterkunft, Aufenthalt)</w:t>
            </w:r>
          </w:p>
        </w:tc>
        <w:tc>
          <w:tcPr>
            <w:tcW w:w="1305" w:type="dxa"/>
            <w:shd w:val="clear" w:color="auto" w:fill="BEF1E4" w:themeFill="accent6" w:themeFillTint="99"/>
            <w:noWrap/>
            <w:vAlign w:val="center"/>
            <w:hideMark/>
          </w:tcPr>
          <w:p w14:paraId="10214A7A" w14:textId="77777777" w:rsidR="00DC76CB" w:rsidRPr="00164F26" w:rsidRDefault="00DC76CB" w:rsidP="00F23B3F">
            <w:pPr>
              <w:spacing w:line="220" w:lineRule="atLeast"/>
              <w:jc w:val="right"/>
              <w:rPr>
                <w:rFonts w:ascii="Arial" w:eastAsia="Times New Roman" w:hAnsi="Arial" w:cs="Arial"/>
                <w:sz w:val="18"/>
                <w:szCs w:val="18"/>
                <w:lang w:eastAsia="de-CH"/>
              </w:rPr>
            </w:pPr>
          </w:p>
        </w:tc>
        <w:tc>
          <w:tcPr>
            <w:tcW w:w="1201" w:type="dxa"/>
            <w:gridSpan w:val="2"/>
            <w:shd w:val="clear" w:color="auto" w:fill="BEF1E4" w:themeFill="accent6" w:themeFillTint="99"/>
            <w:vAlign w:val="center"/>
          </w:tcPr>
          <w:p w14:paraId="6832D494" w14:textId="77777777" w:rsidR="00DC76CB" w:rsidRPr="00164F26" w:rsidRDefault="00DC76CB" w:rsidP="00F23B3F">
            <w:pPr>
              <w:spacing w:line="220" w:lineRule="atLeast"/>
              <w:jc w:val="right"/>
              <w:rPr>
                <w:rFonts w:ascii="Arial" w:eastAsia="Times New Roman" w:hAnsi="Arial" w:cs="Arial"/>
                <w:sz w:val="18"/>
                <w:szCs w:val="18"/>
                <w:lang w:eastAsia="de-CH"/>
              </w:rPr>
            </w:pPr>
          </w:p>
        </w:tc>
      </w:tr>
      <w:tr w:rsidR="00DC76CB" w:rsidRPr="00164F26" w14:paraId="7494317B" w14:textId="77777777" w:rsidTr="00DC76CB">
        <w:trPr>
          <w:trHeight w:val="230"/>
        </w:trPr>
        <w:tc>
          <w:tcPr>
            <w:tcW w:w="6628" w:type="dxa"/>
            <w:shd w:val="clear" w:color="auto" w:fill="auto"/>
            <w:noWrap/>
            <w:vAlign w:val="bottom"/>
            <w:hideMark/>
          </w:tcPr>
          <w:p w14:paraId="2EE36D7F" w14:textId="77777777" w:rsidR="00DC76CB" w:rsidRPr="00164F26" w:rsidRDefault="00DC76CB" w:rsidP="00F23B3F">
            <w:pPr>
              <w:spacing w:line="220" w:lineRule="atLeast"/>
              <w:rPr>
                <w:rFonts w:ascii="Arial" w:eastAsia="Times New Roman" w:hAnsi="Arial" w:cs="Arial"/>
                <w:sz w:val="18"/>
                <w:szCs w:val="18"/>
                <w:lang w:eastAsia="de-CH"/>
              </w:rPr>
            </w:pPr>
            <w:r w:rsidRPr="00164F26">
              <w:rPr>
                <w:rFonts w:ascii="Arial" w:eastAsia="Times New Roman" w:hAnsi="Arial" w:cs="Arial"/>
                <w:sz w:val="18"/>
                <w:szCs w:val="18"/>
                <w:lang w:eastAsia="de-CH"/>
              </w:rPr>
              <w:t>Weitere Sachkosten</w:t>
            </w:r>
          </w:p>
        </w:tc>
        <w:tc>
          <w:tcPr>
            <w:tcW w:w="1305" w:type="dxa"/>
            <w:shd w:val="clear" w:color="auto" w:fill="BEF1E4" w:themeFill="accent6" w:themeFillTint="99"/>
            <w:noWrap/>
            <w:vAlign w:val="bottom"/>
            <w:hideMark/>
          </w:tcPr>
          <w:p w14:paraId="65EC67A5" w14:textId="77777777" w:rsidR="00DC76CB" w:rsidRPr="00164F26" w:rsidRDefault="00DC76CB" w:rsidP="00F23B3F">
            <w:pPr>
              <w:spacing w:line="220" w:lineRule="atLeast"/>
              <w:jc w:val="right"/>
              <w:rPr>
                <w:rFonts w:ascii="Arial" w:eastAsia="Times New Roman" w:hAnsi="Arial" w:cs="Arial"/>
                <w:sz w:val="18"/>
                <w:szCs w:val="18"/>
                <w:lang w:eastAsia="de-CH"/>
              </w:rPr>
            </w:pPr>
          </w:p>
        </w:tc>
        <w:tc>
          <w:tcPr>
            <w:tcW w:w="1201" w:type="dxa"/>
            <w:gridSpan w:val="2"/>
            <w:shd w:val="clear" w:color="auto" w:fill="BEF1E4" w:themeFill="accent6" w:themeFillTint="99"/>
            <w:vAlign w:val="bottom"/>
          </w:tcPr>
          <w:p w14:paraId="3951075C" w14:textId="77777777" w:rsidR="00DC76CB" w:rsidRPr="00164F26" w:rsidRDefault="00DC76CB" w:rsidP="00F23B3F">
            <w:pPr>
              <w:spacing w:line="220" w:lineRule="atLeast"/>
              <w:jc w:val="right"/>
              <w:rPr>
                <w:rFonts w:ascii="Arial" w:eastAsia="Times New Roman" w:hAnsi="Arial" w:cs="Arial"/>
                <w:sz w:val="18"/>
                <w:szCs w:val="18"/>
                <w:lang w:eastAsia="de-CH"/>
              </w:rPr>
            </w:pPr>
          </w:p>
        </w:tc>
      </w:tr>
      <w:tr w:rsidR="00DC76CB" w:rsidRPr="00164F26" w14:paraId="29187F07" w14:textId="77777777" w:rsidTr="00DC76CB">
        <w:trPr>
          <w:trHeight w:val="230"/>
        </w:trPr>
        <w:tc>
          <w:tcPr>
            <w:tcW w:w="6628" w:type="dxa"/>
            <w:shd w:val="clear" w:color="auto" w:fill="auto"/>
            <w:noWrap/>
            <w:vAlign w:val="bottom"/>
            <w:hideMark/>
          </w:tcPr>
          <w:p w14:paraId="743B2C73" w14:textId="77777777" w:rsidR="00DC76CB" w:rsidRPr="00164F26" w:rsidRDefault="00DC76CB" w:rsidP="00F23B3F">
            <w:pPr>
              <w:spacing w:line="220" w:lineRule="atLeast"/>
              <w:rPr>
                <w:rFonts w:ascii="Arial" w:eastAsia="Times New Roman" w:hAnsi="Arial" w:cs="Arial"/>
                <w:b/>
                <w:bCs/>
                <w:color w:val="000000"/>
                <w:sz w:val="18"/>
                <w:szCs w:val="18"/>
                <w:lang w:eastAsia="de-CH"/>
              </w:rPr>
            </w:pPr>
            <w:r w:rsidRPr="00164F26">
              <w:rPr>
                <w:rFonts w:ascii="Arial" w:eastAsia="Times New Roman" w:hAnsi="Arial" w:cs="Arial"/>
                <w:b/>
                <w:bCs/>
                <w:color w:val="000000"/>
                <w:sz w:val="18"/>
                <w:szCs w:val="18"/>
                <w:lang w:eastAsia="de-CH"/>
              </w:rPr>
              <w:t> </w:t>
            </w:r>
          </w:p>
        </w:tc>
        <w:tc>
          <w:tcPr>
            <w:tcW w:w="1305" w:type="dxa"/>
            <w:shd w:val="clear" w:color="auto" w:fill="auto"/>
            <w:noWrap/>
            <w:vAlign w:val="bottom"/>
            <w:hideMark/>
          </w:tcPr>
          <w:p w14:paraId="1D251FDB" w14:textId="77777777" w:rsidR="00DC76CB" w:rsidRPr="00164F26" w:rsidRDefault="00DC76CB" w:rsidP="00F23B3F">
            <w:pPr>
              <w:spacing w:line="220" w:lineRule="atLeast"/>
              <w:rPr>
                <w:rFonts w:ascii="Arial" w:eastAsia="Times New Roman" w:hAnsi="Arial" w:cs="Arial"/>
                <w:b/>
                <w:bCs/>
                <w:color w:val="000000"/>
                <w:sz w:val="18"/>
                <w:szCs w:val="18"/>
                <w:lang w:eastAsia="de-CH"/>
              </w:rPr>
            </w:pPr>
            <w:r w:rsidRPr="00164F26">
              <w:rPr>
                <w:rFonts w:ascii="Arial" w:eastAsia="Times New Roman" w:hAnsi="Arial" w:cs="Arial"/>
                <w:b/>
                <w:bCs/>
                <w:color w:val="000000"/>
                <w:sz w:val="18"/>
                <w:szCs w:val="18"/>
                <w:lang w:eastAsia="de-CH"/>
              </w:rPr>
              <w:t> </w:t>
            </w:r>
          </w:p>
        </w:tc>
        <w:tc>
          <w:tcPr>
            <w:tcW w:w="1201" w:type="dxa"/>
            <w:gridSpan w:val="2"/>
            <w:shd w:val="clear" w:color="auto" w:fill="auto"/>
            <w:vAlign w:val="bottom"/>
          </w:tcPr>
          <w:p w14:paraId="3443D393" w14:textId="77777777" w:rsidR="00DC76CB" w:rsidRPr="00164F26" w:rsidRDefault="00DC76CB" w:rsidP="00F23B3F">
            <w:pPr>
              <w:spacing w:line="220" w:lineRule="atLeast"/>
              <w:rPr>
                <w:rFonts w:ascii="Arial" w:eastAsia="Times New Roman" w:hAnsi="Arial" w:cs="Arial"/>
                <w:b/>
                <w:bCs/>
                <w:color w:val="000000"/>
                <w:sz w:val="18"/>
                <w:szCs w:val="18"/>
                <w:lang w:eastAsia="de-CH"/>
              </w:rPr>
            </w:pPr>
          </w:p>
        </w:tc>
      </w:tr>
      <w:tr w:rsidR="00DC76CB" w:rsidRPr="00164F26" w14:paraId="53A500ED" w14:textId="77777777" w:rsidTr="00DC76CB">
        <w:trPr>
          <w:trHeight w:val="230"/>
        </w:trPr>
        <w:tc>
          <w:tcPr>
            <w:tcW w:w="6628" w:type="dxa"/>
            <w:shd w:val="clear" w:color="auto" w:fill="auto"/>
            <w:noWrap/>
            <w:vAlign w:val="bottom"/>
            <w:hideMark/>
          </w:tcPr>
          <w:p w14:paraId="2BCDF41B" w14:textId="21C3CEEC" w:rsidR="00DC76CB" w:rsidRPr="00164F26" w:rsidRDefault="00DC76CB" w:rsidP="00F23B3F">
            <w:pPr>
              <w:spacing w:line="220" w:lineRule="atLeast"/>
              <w:rPr>
                <w:rFonts w:ascii="Arial" w:eastAsia="Times New Roman" w:hAnsi="Arial" w:cs="Arial"/>
                <w:b/>
                <w:bCs/>
                <w:color w:val="FF675D"/>
                <w:sz w:val="22"/>
                <w:lang w:eastAsia="de-CH"/>
              </w:rPr>
            </w:pPr>
            <w:r w:rsidRPr="00164F26">
              <w:rPr>
                <w:rFonts w:ascii="Arial" w:eastAsia="Times New Roman" w:hAnsi="Arial" w:cs="Arial"/>
                <w:b/>
                <w:bCs/>
                <w:color w:val="FF675D"/>
                <w:sz w:val="22"/>
                <w:lang w:eastAsia="de-CH"/>
              </w:rPr>
              <w:t>Total Kosten AP</w:t>
            </w:r>
            <w:r w:rsidR="00D02E21">
              <w:rPr>
                <w:rFonts w:ascii="Arial" w:eastAsia="Times New Roman" w:hAnsi="Arial" w:cs="Arial"/>
                <w:b/>
                <w:bCs/>
                <w:color w:val="FF675D"/>
                <w:sz w:val="22"/>
                <w:lang w:eastAsia="de-CH"/>
              </w:rPr>
              <w:t>x</w:t>
            </w:r>
          </w:p>
        </w:tc>
        <w:tc>
          <w:tcPr>
            <w:tcW w:w="1447" w:type="dxa"/>
            <w:gridSpan w:val="2"/>
            <w:shd w:val="clear" w:color="auto" w:fill="auto"/>
            <w:noWrap/>
            <w:vAlign w:val="bottom"/>
            <w:hideMark/>
          </w:tcPr>
          <w:p w14:paraId="171A6B01" w14:textId="77777777" w:rsidR="00DC76CB" w:rsidRPr="00164F26" w:rsidRDefault="00DC76CB" w:rsidP="00F23B3F">
            <w:pPr>
              <w:spacing w:line="220" w:lineRule="atLeast"/>
              <w:jc w:val="right"/>
              <w:rPr>
                <w:rFonts w:ascii="Arial" w:eastAsia="Times New Roman" w:hAnsi="Arial" w:cs="Arial"/>
                <w:b/>
                <w:bCs/>
                <w:sz w:val="22"/>
                <w:lang w:eastAsia="de-CH"/>
              </w:rPr>
            </w:pPr>
            <w:r w:rsidRPr="00164F26">
              <w:rPr>
                <w:rFonts w:ascii="Arial" w:eastAsia="Times New Roman" w:hAnsi="Arial" w:cs="Arial"/>
                <w:b/>
                <w:bCs/>
                <w:lang w:eastAsia="de-CH"/>
              </w:rPr>
              <w:t>Summe CHF</w:t>
            </w:r>
          </w:p>
        </w:tc>
        <w:tc>
          <w:tcPr>
            <w:tcW w:w="1059" w:type="dxa"/>
            <w:shd w:val="clear" w:color="auto" w:fill="auto"/>
            <w:vAlign w:val="bottom"/>
          </w:tcPr>
          <w:p w14:paraId="6B87CBDE" w14:textId="77777777" w:rsidR="00DC76CB" w:rsidRPr="00164F26" w:rsidRDefault="00DC76CB" w:rsidP="00F23B3F">
            <w:pPr>
              <w:spacing w:line="220" w:lineRule="atLeast"/>
              <w:rPr>
                <w:rFonts w:ascii="Arial" w:eastAsia="Times New Roman" w:hAnsi="Arial" w:cs="Arial"/>
                <w:b/>
                <w:bCs/>
                <w:sz w:val="22"/>
                <w:lang w:eastAsia="de-CH"/>
              </w:rPr>
            </w:pPr>
          </w:p>
        </w:tc>
      </w:tr>
      <w:tr w:rsidR="00DC76CB" w:rsidRPr="00164F26" w14:paraId="4776671A" w14:textId="77777777" w:rsidTr="00DC76CB">
        <w:trPr>
          <w:trHeight w:val="230"/>
        </w:trPr>
        <w:tc>
          <w:tcPr>
            <w:tcW w:w="6628" w:type="dxa"/>
            <w:shd w:val="clear" w:color="auto" w:fill="auto"/>
            <w:noWrap/>
            <w:vAlign w:val="bottom"/>
            <w:hideMark/>
          </w:tcPr>
          <w:p w14:paraId="7C2178E8" w14:textId="0208B2BF" w:rsidR="00DC76CB" w:rsidRPr="00164F26" w:rsidRDefault="00DC76CB" w:rsidP="00F23B3F">
            <w:pPr>
              <w:spacing w:line="220" w:lineRule="atLeast"/>
              <w:rPr>
                <w:rFonts w:ascii="Arial" w:eastAsia="Times New Roman" w:hAnsi="Arial" w:cs="Arial"/>
                <w:color w:val="000000"/>
                <w:sz w:val="18"/>
                <w:szCs w:val="18"/>
                <w:lang w:eastAsia="de-CH"/>
              </w:rPr>
            </w:pPr>
            <w:r w:rsidRPr="00164F26">
              <w:rPr>
                <w:rFonts w:ascii="Arial" w:eastAsia="Times New Roman" w:hAnsi="Arial" w:cs="Arial"/>
                <w:color w:val="000000"/>
                <w:sz w:val="18"/>
                <w:szCs w:val="18"/>
                <w:lang w:eastAsia="de-CH"/>
              </w:rPr>
              <w:t xml:space="preserve">Anteil an Gesamtprojektkosten Schweiz </w:t>
            </w:r>
          </w:p>
        </w:tc>
        <w:tc>
          <w:tcPr>
            <w:tcW w:w="2506" w:type="dxa"/>
            <w:gridSpan w:val="3"/>
            <w:shd w:val="clear" w:color="auto" w:fill="auto"/>
            <w:noWrap/>
            <w:vAlign w:val="bottom"/>
            <w:hideMark/>
          </w:tcPr>
          <w:p w14:paraId="2B28634E" w14:textId="77777777" w:rsidR="00DC76CB" w:rsidRPr="00164F26" w:rsidRDefault="00DC76CB" w:rsidP="00F23B3F">
            <w:pPr>
              <w:spacing w:line="220" w:lineRule="atLeast"/>
              <w:jc w:val="right"/>
              <w:rPr>
                <w:rFonts w:ascii="Arial" w:eastAsia="Times New Roman" w:hAnsi="Arial" w:cs="Arial"/>
                <w:color w:val="000000"/>
                <w:sz w:val="18"/>
                <w:szCs w:val="18"/>
                <w:lang w:eastAsia="de-CH"/>
              </w:rPr>
            </w:pPr>
            <w:r w:rsidRPr="00164F26">
              <w:rPr>
                <w:rFonts w:ascii="Arial" w:eastAsia="Times New Roman" w:hAnsi="Arial" w:cs="Arial"/>
                <w:color w:val="000000"/>
                <w:sz w:val="18"/>
                <w:szCs w:val="18"/>
                <w:lang w:eastAsia="de-CH"/>
              </w:rPr>
              <w:t>xx%</w:t>
            </w:r>
          </w:p>
        </w:tc>
      </w:tr>
    </w:tbl>
    <w:p w14:paraId="523229D8" w14:textId="697C197C" w:rsidR="00DC76CB" w:rsidRPr="00164F26" w:rsidRDefault="00DC76CB" w:rsidP="003B2598">
      <w:pPr>
        <w:spacing w:line="220" w:lineRule="atLeast"/>
        <w:rPr>
          <w:rFonts w:ascii="Arial" w:hAnsi="Arial" w:cs="Arial"/>
        </w:rPr>
      </w:pPr>
    </w:p>
    <w:p w14:paraId="6E093056" w14:textId="37BF2707" w:rsidR="00176981" w:rsidRPr="00164F26" w:rsidRDefault="00176981" w:rsidP="003B2598">
      <w:pPr>
        <w:spacing w:line="220" w:lineRule="atLeast"/>
        <w:rPr>
          <w:rFonts w:ascii="Arial" w:hAnsi="Arial" w:cs="Arial"/>
        </w:rPr>
      </w:pPr>
    </w:p>
    <w:p w14:paraId="3BDB3903" w14:textId="397C01B5" w:rsidR="00476760" w:rsidRPr="00164F26" w:rsidRDefault="00476760" w:rsidP="003B2598">
      <w:pPr>
        <w:spacing w:line="220" w:lineRule="atLeast"/>
        <w:rPr>
          <w:rFonts w:ascii="Arial" w:hAnsi="Arial" w:cs="Arial"/>
        </w:rPr>
      </w:pPr>
    </w:p>
    <w:tbl>
      <w:tblPr>
        <w:tblW w:w="913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628"/>
        <w:gridCol w:w="1305"/>
        <w:gridCol w:w="142"/>
        <w:gridCol w:w="1059"/>
      </w:tblGrid>
      <w:tr w:rsidR="00D02E21" w:rsidRPr="00164F26" w14:paraId="64BD25FA" w14:textId="77777777" w:rsidTr="0053775A">
        <w:trPr>
          <w:trHeight w:val="230"/>
        </w:trPr>
        <w:tc>
          <w:tcPr>
            <w:tcW w:w="9134" w:type="dxa"/>
            <w:gridSpan w:val="4"/>
            <w:shd w:val="clear" w:color="auto" w:fill="auto"/>
            <w:noWrap/>
            <w:hideMark/>
          </w:tcPr>
          <w:p w14:paraId="2AAA5CF6" w14:textId="16716B25" w:rsidR="00D02E21" w:rsidRPr="00164F26" w:rsidRDefault="00D02E21" w:rsidP="0053775A">
            <w:pPr>
              <w:spacing w:line="220" w:lineRule="atLeast"/>
              <w:rPr>
                <w:rFonts w:ascii="Arial" w:eastAsia="Times New Roman" w:hAnsi="Arial" w:cs="Arial"/>
                <w:b/>
                <w:bCs/>
                <w:color w:val="000000"/>
                <w:sz w:val="18"/>
                <w:szCs w:val="18"/>
                <w:lang w:eastAsia="de-CH"/>
              </w:rPr>
            </w:pPr>
            <w:r w:rsidRPr="00164F26">
              <w:rPr>
                <w:rFonts w:ascii="Arial" w:eastAsia="Times New Roman" w:hAnsi="Arial" w:cs="Arial"/>
                <w:b/>
                <w:bCs/>
                <w:color w:val="FF675D"/>
                <w:sz w:val="22"/>
                <w:lang w:eastAsia="de-CH"/>
              </w:rPr>
              <w:t xml:space="preserve">Arbeitspaket </w:t>
            </w:r>
            <w:r>
              <w:rPr>
                <w:rFonts w:ascii="Arial" w:eastAsia="Times New Roman" w:hAnsi="Arial" w:cs="Arial"/>
                <w:b/>
                <w:bCs/>
                <w:color w:val="FF675D"/>
                <w:sz w:val="22"/>
                <w:lang w:eastAsia="de-CH"/>
              </w:rPr>
              <w:t xml:space="preserve">x </w:t>
            </w:r>
            <w:r w:rsidRPr="00164F26">
              <w:rPr>
                <w:rFonts w:ascii="Arial" w:eastAsia="Times New Roman" w:hAnsi="Arial" w:cs="Arial"/>
                <w:b/>
                <w:bCs/>
                <w:color w:val="FF675D"/>
                <w:sz w:val="22"/>
                <w:lang w:eastAsia="de-CH"/>
              </w:rPr>
              <w:t>(AP</w:t>
            </w:r>
            <w:r>
              <w:rPr>
                <w:rFonts w:ascii="Arial" w:eastAsia="Times New Roman" w:hAnsi="Arial" w:cs="Arial"/>
                <w:b/>
                <w:bCs/>
                <w:color w:val="FF675D"/>
                <w:sz w:val="22"/>
                <w:lang w:eastAsia="de-CH"/>
              </w:rPr>
              <w:t>x</w:t>
            </w:r>
            <w:r w:rsidRPr="00164F26">
              <w:rPr>
                <w:rFonts w:ascii="Arial" w:eastAsia="Times New Roman" w:hAnsi="Arial" w:cs="Arial"/>
                <w:b/>
                <w:bCs/>
                <w:color w:val="FF675D"/>
                <w:sz w:val="22"/>
                <w:lang w:eastAsia="de-CH"/>
              </w:rPr>
              <w:t xml:space="preserve">) </w:t>
            </w:r>
          </w:p>
        </w:tc>
      </w:tr>
      <w:tr w:rsidR="00D02E21" w:rsidRPr="00164F26" w14:paraId="4F0BA071" w14:textId="77777777" w:rsidTr="0053775A">
        <w:trPr>
          <w:trHeight w:val="370"/>
        </w:trPr>
        <w:tc>
          <w:tcPr>
            <w:tcW w:w="9134" w:type="dxa"/>
            <w:gridSpan w:val="4"/>
            <w:shd w:val="clear" w:color="auto" w:fill="BEF1E4" w:themeFill="accent6" w:themeFillTint="99"/>
            <w:noWrap/>
            <w:hideMark/>
          </w:tcPr>
          <w:p w14:paraId="4766D524" w14:textId="759B653E" w:rsidR="00D02E21" w:rsidRPr="00164F26" w:rsidRDefault="00D02E21" w:rsidP="0053775A">
            <w:pPr>
              <w:spacing w:line="220" w:lineRule="atLeast"/>
              <w:rPr>
                <w:rFonts w:ascii="Arial" w:eastAsia="Times New Roman" w:hAnsi="Arial" w:cs="Arial"/>
                <w:b/>
                <w:bCs/>
                <w:color w:val="000000"/>
                <w:sz w:val="18"/>
                <w:szCs w:val="18"/>
                <w:lang w:eastAsia="de-CH"/>
              </w:rPr>
            </w:pPr>
            <w:r w:rsidRPr="00164F26">
              <w:rPr>
                <w:rFonts w:ascii="Arial" w:hAnsi="Arial" w:cs="Arial"/>
                <w:b/>
                <w:color w:val="000000"/>
                <w:sz w:val="18"/>
              </w:rPr>
              <w:t>[Titel PT </w:t>
            </w:r>
            <w:r w:rsidR="005D280E">
              <w:rPr>
                <w:rFonts w:ascii="Arial" w:hAnsi="Arial" w:cs="Arial"/>
                <w:b/>
                <w:color w:val="000000"/>
                <w:sz w:val="18"/>
              </w:rPr>
              <w:t>x</w:t>
            </w:r>
            <w:r w:rsidRPr="00164F26">
              <w:rPr>
                <w:rFonts w:ascii="Arial" w:hAnsi="Arial" w:cs="Arial"/>
                <w:b/>
                <w:color w:val="000000"/>
                <w:sz w:val="18"/>
              </w:rPr>
              <w:t>]</w:t>
            </w:r>
          </w:p>
        </w:tc>
      </w:tr>
      <w:tr w:rsidR="00D02E21" w:rsidRPr="00164F26" w14:paraId="6647809E" w14:textId="77777777" w:rsidTr="0053775A">
        <w:trPr>
          <w:trHeight w:val="230"/>
        </w:trPr>
        <w:tc>
          <w:tcPr>
            <w:tcW w:w="9134" w:type="dxa"/>
            <w:gridSpan w:val="4"/>
            <w:vMerge w:val="restart"/>
            <w:shd w:val="clear" w:color="auto" w:fill="auto"/>
            <w:hideMark/>
          </w:tcPr>
          <w:p w14:paraId="0C16EB24" w14:textId="77777777" w:rsidR="00D02E21" w:rsidRPr="00164F26" w:rsidRDefault="00D02E21" w:rsidP="0053775A">
            <w:pPr>
              <w:spacing w:line="220" w:lineRule="atLeast"/>
              <w:rPr>
                <w:rFonts w:ascii="Arial" w:eastAsia="Times New Roman" w:hAnsi="Arial" w:cs="Arial"/>
                <w:sz w:val="18"/>
                <w:szCs w:val="18"/>
                <w:lang w:eastAsia="de-CH"/>
              </w:rPr>
            </w:pPr>
            <w:r w:rsidRPr="00164F26">
              <w:rPr>
                <w:rFonts w:ascii="Arial" w:eastAsia="Times New Roman" w:hAnsi="Arial" w:cs="Arial"/>
                <w:sz w:val="18"/>
                <w:szCs w:val="18"/>
                <w:lang w:eastAsia="de-CH"/>
              </w:rPr>
              <w:t>Kurzbeschrieb (Ziele, Massnahmen/Aktivitäten, Verantwortlichkeiten, Anzahl und Profil der Beteiligten, Dauer &amp; Ort, Meilensteine, erwartete Resultate, Indikatoren zur Bewertung der Qualität und Relevanz der Aktivitäten, Beitrag zur Erreichung der intendierten Wirkung):</w:t>
            </w:r>
          </w:p>
        </w:tc>
      </w:tr>
      <w:tr w:rsidR="00D02E21" w:rsidRPr="00164F26" w14:paraId="7F6F4E22" w14:textId="77777777" w:rsidTr="0053775A">
        <w:trPr>
          <w:trHeight w:val="303"/>
        </w:trPr>
        <w:tc>
          <w:tcPr>
            <w:tcW w:w="9134" w:type="dxa"/>
            <w:gridSpan w:val="4"/>
            <w:vMerge/>
            <w:vAlign w:val="center"/>
            <w:hideMark/>
          </w:tcPr>
          <w:p w14:paraId="601E249C" w14:textId="77777777" w:rsidR="00D02E21" w:rsidRPr="00164F26" w:rsidRDefault="00D02E21" w:rsidP="0053775A">
            <w:pPr>
              <w:spacing w:line="220" w:lineRule="atLeast"/>
              <w:rPr>
                <w:rFonts w:ascii="Arial" w:eastAsia="Times New Roman" w:hAnsi="Arial" w:cs="Arial"/>
                <w:sz w:val="18"/>
                <w:szCs w:val="18"/>
                <w:lang w:eastAsia="de-CH"/>
              </w:rPr>
            </w:pPr>
          </w:p>
        </w:tc>
      </w:tr>
      <w:tr w:rsidR="00D02E21" w:rsidRPr="00164F26" w14:paraId="0C8CD75B" w14:textId="77777777" w:rsidTr="0053775A">
        <w:trPr>
          <w:trHeight w:val="1300"/>
        </w:trPr>
        <w:tc>
          <w:tcPr>
            <w:tcW w:w="9134" w:type="dxa"/>
            <w:gridSpan w:val="4"/>
            <w:shd w:val="clear" w:color="auto" w:fill="BEF1E4" w:themeFill="accent6" w:themeFillTint="99"/>
            <w:hideMark/>
          </w:tcPr>
          <w:p w14:paraId="6C1569E8" w14:textId="77777777" w:rsidR="00D02E21" w:rsidRPr="00164F26" w:rsidRDefault="00D02E21" w:rsidP="0053775A">
            <w:pPr>
              <w:spacing w:line="220" w:lineRule="atLeast"/>
              <w:rPr>
                <w:rFonts w:ascii="Arial" w:eastAsia="Times New Roman" w:hAnsi="Arial" w:cs="Arial"/>
                <w:color w:val="000000"/>
                <w:sz w:val="18"/>
                <w:szCs w:val="18"/>
                <w:lang w:val="en-US" w:eastAsia="de-CH"/>
              </w:rPr>
            </w:pPr>
            <w:r w:rsidRPr="00164F26">
              <w:rPr>
                <w:rFonts w:ascii="Arial" w:eastAsia="Times New Roman" w:hAnsi="Arial" w:cs="Arial"/>
                <w:color w:val="000000"/>
                <w:sz w:val="18"/>
                <w:szCs w:val="18"/>
                <w:lang w:val="en-US" w:eastAsia="de-CH"/>
              </w:rPr>
              <w:t>Text</w:t>
            </w:r>
          </w:p>
        </w:tc>
      </w:tr>
      <w:tr w:rsidR="00D02E21" w:rsidRPr="00164F26" w14:paraId="5E1089D6" w14:textId="77777777" w:rsidTr="0053775A">
        <w:trPr>
          <w:trHeight w:val="230"/>
        </w:trPr>
        <w:tc>
          <w:tcPr>
            <w:tcW w:w="6628" w:type="dxa"/>
            <w:shd w:val="clear" w:color="auto" w:fill="auto"/>
            <w:noWrap/>
            <w:hideMark/>
          </w:tcPr>
          <w:p w14:paraId="122E6B18" w14:textId="77777777" w:rsidR="00D02E21" w:rsidRPr="00164F26" w:rsidRDefault="00D02E21" w:rsidP="0053775A">
            <w:pPr>
              <w:spacing w:line="220" w:lineRule="atLeast"/>
              <w:rPr>
                <w:rFonts w:ascii="Arial" w:eastAsia="Times New Roman" w:hAnsi="Arial" w:cs="Arial"/>
                <w:b/>
                <w:bCs/>
                <w:sz w:val="22"/>
                <w:lang w:val="en-US" w:eastAsia="de-CH"/>
              </w:rPr>
            </w:pPr>
            <w:r w:rsidRPr="00164F26">
              <w:rPr>
                <w:rFonts w:ascii="Arial" w:eastAsia="Times New Roman" w:hAnsi="Arial" w:cs="Arial"/>
                <w:b/>
                <w:bCs/>
                <w:sz w:val="22"/>
                <w:lang w:val="en-US" w:eastAsia="de-CH"/>
              </w:rPr>
              <w:t> </w:t>
            </w:r>
          </w:p>
        </w:tc>
        <w:tc>
          <w:tcPr>
            <w:tcW w:w="1305" w:type="dxa"/>
            <w:shd w:val="clear" w:color="auto" w:fill="auto"/>
            <w:noWrap/>
            <w:hideMark/>
          </w:tcPr>
          <w:p w14:paraId="19CF3191" w14:textId="77777777" w:rsidR="00D02E21" w:rsidRPr="00164F26" w:rsidRDefault="00D02E21" w:rsidP="0053775A">
            <w:pPr>
              <w:spacing w:line="220" w:lineRule="atLeast"/>
              <w:rPr>
                <w:rFonts w:ascii="Arial" w:eastAsia="Times New Roman" w:hAnsi="Arial" w:cs="Arial"/>
                <w:b/>
                <w:bCs/>
                <w:sz w:val="18"/>
                <w:lang w:eastAsia="de-CH"/>
              </w:rPr>
            </w:pPr>
            <w:r w:rsidRPr="00164F26">
              <w:rPr>
                <w:rFonts w:ascii="Arial" w:eastAsia="Times New Roman" w:hAnsi="Arial" w:cs="Arial"/>
                <w:b/>
                <w:bCs/>
                <w:sz w:val="18"/>
                <w:lang w:eastAsia="de-CH"/>
              </w:rPr>
              <w:t>Kosten</w:t>
            </w:r>
          </w:p>
        </w:tc>
        <w:tc>
          <w:tcPr>
            <w:tcW w:w="1201" w:type="dxa"/>
            <w:gridSpan w:val="2"/>
            <w:shd w:val="clear" w:color="auto" w:fill="auto"/>
          </w:tcPr>
          <w:p w14:paraId="3CAD43D8" w14:textId="77777777" w:rsidR="00D02E21" w:rsidRPr="00164F26" w:rsidRDefault="00D02E21" w:rsidP="0053775A">
            <w:pPr>
              <w:spacing w:line="220" w:lineRule="atLeast"/>
              <w:rPr>
                <w:rFonts w:ascii="Arial" w:eastAsia="Times New Roman" w:hAnsi="Arial" w:cs="Arial"/>
                <w:b/>
                <w:bCs/>
                <w:sz w:val="18"/>
                <w:lang w:eastAsia="de-CH"/>
              </w:rPr>
            </w:pPr>
            <w:r w:rsidRPr="00164F26">
              <w:rPr>
                <w:rFonts w:ascii="Arial" w:eastAsia="Times New Roman" w:hAnsi="Arial" w:cs="Arial"/>
                <w:b/>
                <w:bCs/>
                <w:sz w:val="18"/>
                <w:lang w:eastAsia="de-CH"/>
              </w:rPr>
              <w:t>Von Movetia</w:t>
            </w:r>
          </w:p>
        </w:tc>
      </w:tr>
      <w:tr w:rsidR="00D02E21" w:rsidRPr="00164F26" w14:paraId="2B04AD55" w14:textId="77777777" w:rsidTr="0053775A">
        <w:trPr>
          <w:trHeight w:val="230"/>
        </w:trPr>
        <w:tc>
          <w:tcPr>
            <w:tcW w:w="6628" w:type="dxa"/>
            <w:shd w:val="clear" w:color="000000" w:fill="FFFFFF"/>
            <w:noWrap/>
            <w:vAlign w:val="center"/>
            <w:hideMark/>
          </w:tcPr>
          <w:p w14:paraId="3B84C4D0" w14:textId="77777777" w:rsidR="00D02E21" w:rsidRPr="00164F26" w:rsidRDefault="00D02E21" w:rsidP="0053775A">
            <w:pPr>
              <w:spacing w:line="220" w:lineRule="atLeast"/>
              <w:rPr>
                <w:rFonts w:ascii="Arial" w:eastAsia="Times New Roman" w:hAnsi="Arial" w:cs="Arial"/>
                <w:sz w:val="18"/>
                <w:szCs w:val="18"/>
                <w:lang w:eastAsia="de-CH"/>
              </w:rPr>
            </w:pPr>
            <w:r w:rsidRPr="00164F26">
              <w:rPr>
                <w:rFonts w:ascii="Arial" w:eastAsia="Times New Roman" w:hAnsi="Arial" w:cs="Arial"/>
                <w:sz w:val="18"/>
                <w:szCs w:val="18"/>
                <w:lang w:eastAsia="de-CH"/>
              </w:rPr>
              <w:t>Personalkosten Schweiz</w:t>
            </w:r>
          </w:p>
        </w:tc>
        <w:tc>
          <w:tcPr>
            <w:tcW w:w="1305" w:type="dxa"/>
            <w:shd w:val="clear" w:color="auto" w:fill="BEF1E4" w:themeFill="accent6" w:themeFillTint="99"/>
            <w:noWrap/>
            <w:vAlign w:val="center"/>
          </w:tcPr>
          <w:p w14:paraId="6F7F32E1" w14:textId="77777777" w:rsidR="00D02E21" w:rsidRPr="00164F26" w:rsidRDefault="00D02E21" w:rsidP="0053775A">
            <w:pPr>
              <w:spacing w:line="220" w:lineRule="atLeast"/>
              <w:rPr>
                <w:rFonts w:ascii="Arial" w:eastAsia="Times New Roman" w:hAnsi="Arial" w:cs="Arial"/>
                <w:sz w:val="18"/>
                <w:szCs w:val="18"/>
                <w:lang w:eastAsia="de-CH"/>
              </w:rPr>
            </w:pPr>
          </w:p>
        </w:tc>
        <w:tc>
          <w:tcPr>
            <w:tcW w:w="1201" w:type="dxa"/>
            <w:gridSpan w:val="2"/>
            <w:shd w:val="clear" w:color="auto" w:fill="BEF1E4" w:themeFill="accent6" w:themeFillTint="99"/>
            <w:vAlign w:val="center"/>
          </w:tcPr>
          <w:p w14:paraId="7DCFE156" w14:textId="77777777" w:rsidR="00D02E21" w:rsidRPr="00164F26" w:rsidRDefault="00D02E21" w:rsidP="0053775A">
            <w:pPr>
              <w:spacing w:line="220" w:lineRule="atLeast"/>
              <w:rPr>
                <w:rFonts w:ascii="Arial" w:eastAsia="Times New Roman" w:hAnsi="Arial" w:cs="Arial"/>
                <w:sz w:val="18"/>
                <w:szCs w:val="18"/>
                <w:lang w:eastAsia="de-CH"/>
              </w:rPr>
            </w:pPr>
          </w:p>
        </w:tc>
      </w:tr>
      <w:tr w:rsidR="00D02E21" w:rsidRPr="00164F26" w14:paraId="0A4BED2F" w14:textId="77777777" w:rsidTr="0053775A">
        <w:trPr>
          <w:trHeight w:val="230"/>
        </w:trPr>
        <w:tc>
          <w:tcPr>
            <w:tcW w:w="6628" w:type="dxa"/>
            <w:shd w:val="clear" w:color="000000" w:fill="FFFFFF"/>
            <w:noWrap/>
            <w:vAlign w:val="center"/>
            <w:hideMark/>
          </w:tcPr>
          <w:p w14:paraId="6D7A70EA" w14:textId="77777777" w:rsidR="00D02E21" w:rsidRPr="00164F26" w:rsidRDefault="00D02E21" w:rsidP="0053775A">
            <w:pPr>
              <w:spacing w:line="220" w:lineRule="atLeast"/>
              <w:rPr>
                <w:rFonts w:ascii="Arial" w:eastAsia="Times New Roman" w:hAnsi="Arial" w:cs="Arial"/>
                <w:sz w:val="18"/>
                <w:szCs w:val="18"/>
                <w:lang w:eastAsia="de-CH"/>
              </w:rPr>
            </w:pPr>
            <w:r w:rsidRPr="00164F26">
              <w:rPr>
                <w:rFonts w:ascii="Arial" w:eastAsia="Times New Roman" w:hAnsi="Arial" w:cs="Arial"/>
                <w:sz w:val="18"/>
                <w:szCs w:val="18"/>
                <w:lang w:eastAsia="de-CH"/>
              </w:rPr>
              <w:t>Reisekosten (Reise, Unterkunft, Aufenthalt)</w:t>
            </w:r>
          </w:p>
        </w:tc>
        <w:tc>
          <w:tcPr>
            <w:tcW w:w="1305" w:type="dxa"/>
            <w:shd w:val="clear" w:color="auto" w:fill="BEF1E4" w:themeFill="accent6" w:themeFillTint="99"/>
            <w:noWrap/>
            <w:vAlign w:val="center"/>
            <w:hideMark/>
          </w:tcPr>
          <w:p w14:paraId="0D4AB573" w14:textId="77777777" w:rsidR="00D02E21" w:rsidRPr="00164F26" w:rsidRDefault="00D02E21" w:rsidP="0053775A">
            <w:pPr>
              <w:spacing w:line="220" w:lineRule="atLeast"/>
              <w:jc w:val="right"/>
              <w:rPr>
                <w:rFonts w:ascii="Arial" w:eastAsia="Times New Roman" w:hAnsi="Arial" w:cs="Arial"/>
                <w:sz w:val="18"/>
                <w:szCs w:val="18"/>
                <w:lang w:eastAsia="de-CH"/>
              </w:rPr>
            </w:pPr>
          </w:p>
        </w:tc>
        <w:tc>
          <w:tcPr>
            <w:tcW w:w="1201" w:type="dxa"/>
            <w:gridSpan w:val="2"/>
            <w:shd w:val="clear" w:color="auto" w:fill="BEF1E4" w:themeFill="accent6" w:themeFillTint="99"/>
            <w:vAlign w:val="center"/>
          </w:tcPr>
          <w:p w14:paraId="061FBABF" w14:textId="77777777" w:rsidR="00D02E21" w:rsidRPr="00164F26" w:rsidRDefault="00D02E21" w:rsidP="0053775A">
            <w:pPr>
              <w:spacing w:line="220" w:lineRule="atLeast"/>
              <w:jc w:val="right"/>
              <w:rPr>
                <w:rFonts w:ascii="Arial" w:eastAsia="Times New Roman" w:hAnsi="Arial" w:cs="Arial"/>
                <w:sz w:val="18"/>
                <w:szCs w:val="18"/>
                <w:lang w:eastAsia="de-CH"/>
              </w:rPr>
            </w:pPr>
          </w:p>
        </w:tc>
      </w:tr>
      <w:tr w:rsidR="00D02E21" w:rsidRPr="00164F26" w14:paraId="333C7415" w14:textId="77777777" w:rsidTr="0053775A">
        <w:trPr>
          <w:trHeight w:val="230"/>
        </w:trPr>
        <w:tc>
          <w:tcPr>
            <w:tcW w:w="6628" w:type="dxa"/>
            <w:shd w:val="clear" w:color="auto" w:fill="auto"/>
            <w:noWrap/>
            <w:vAlign w:val="bottom"/>
            <w:hideMark/>
          </w:tcPr>
          <w:p w14:paraId="1DD6D59B" w14:textId="77777777" w:rsidR="00D02E21" w:rsidRPr="00164F26" w:rsidRDefault="00D02E21" w:rsidP="0053775A">
            <w:pPr>
              <w:spacing w:line="220" w:lineRule="atLeast"/>
              <w:rPr>
                <w:rFonts w:ascii="Arial" w:eastAsia="Times New Roman" w:hAnsi="Arial" w:cs="Arial"/>
                <w:sz w:val="18"/>
                <w:szCs w:val="18"/>
                <w:lang w:eastAsia="de-CH"/>
              </w:rPr>
            </w:pPr>
            <w:r w:rsidRPr="00164F26">
              <w:rPr>
                <w:rFonts w:ascii="Arial" w:eastAsia="Times New Roman" w:hAnsi="Arial" w:cs="Arial"/>
                <w:sz w:val="18"/>
                <w:szCs w:val="18"/>
                <w:lang w:eastAsia="de-CH"/>
              </w:rPr>
              <w:t>Weitere Sachkosten</w:t>
            </w:r>
          </w:p>
        </w:tc>
        <w:tc>
          <w:tcPr>
            <w:tcW w:w="1305" w:type="dxa"/>
            <w:shd w:val="clear" w:color="auto" w:fill="BEF1E4" w:themeFill="accent6" w:themeFillTint="99"/>
            <w:noWrap/>
            <w:vAlign w:val="bottom"/>
            <w:hideMark/>
          </w:tcPr>
          <w:p w14:paraId="55CD5142" w14:textId="77777777" w:rsidR="00D02E21" w:rsidRPr="00164F26" w:rsidRDefault="00D02E21" w:rsidP="0053775A">
            <w:pPr>
              <w:spacing w:line="220" w:lineRule="atLeast"/>
              <w:jc w:val="right"/>
              <w:rPr>
                <w:rFonts w:ascii="Arial" w:eastAsia="Times New Roman" w:hAnsi="Arial" w:cs="Arial"/>
                <w:sz w:val="18"/>
                <w:szCs w:val="18"/>
                <w:lang w:eastAsia="de-CH"/>
              </w:rPr>
            </w:pPr>
          </w:p>
        </w:tc>
        <w:tc>
          <w:tcPr>
            <w:tcW w:w="1201" w:type="dxa"/>
            <w:gridSpan w:val="2"/>
            <w:shd w:val="clear" w:color="auto" w:fill="BEF1E4" w:themeFill="accent6" w:themeFillTint="99"/>
            <w:vAlign w:val="bottom"/>
          </w:tcPr>
          <w:p w14:paraId="40B3226D" w14:textId="77777777" w:rsidR="00D02E21" w:rsidRPr="00164F26" w:rsidRDefault="00D02E21" w:rsidP="0053775A">
            <w:pPr>
              <w:spacing w:line="220" w:lineRule="atLeast"/>
              <w:jc w:val="right"/>
              <w:rPr>
                <w:rFonts w:ascii="Arial" w:eastAsia="Times New Roman" w:hAnsi="Arial" w:cs="Arial"/>
                <w:sz w:val="18"/>
                <w:szCs w:val="18"/>
                <w:lang w:eastAsia="de-CH"/>
              </w:rPr>
            </w:pPr>
          </w:p>
        </w:tc>
      </w:tr>
      <w:tr w:rsidR="00D02E21" w:rsidRPr="00164F26" w14:paraId="54FCCEF8" w14:textId="77777777" w:rsidTr="0053775A">
        <w:trPr>
          <w:trHeight w:val="230"/>
        </w:trPr>
        <w:tc>
          <w:tcPr>
            <w:tcW w:w="6628" w:type="dxa"/>
            <w:shd w:val="clear" w:color="auto" w:fill="auto"/>
            <w:noWrap/>
            <w:vAlign w:val="bottom"/>
            <w:hideMark/>
          </w:tcPr>
          <w:p w14:paraId="313E2438" w14:textId="77777777" w:rsidR="00D02E21" w:rsidRPr="00164F26" w:rsidRDefault="00D02E21" w:rsidP="0053775A">
            <w:pPr>
              <w:spacing w:line="220" w:lineRule="atLeast"/>
              <w:rPr>
                <w:rFonts w:ascii="Arial" w:eastAsia="Times New Roman" w:hAnsi="Arial" w:cs="Arial"/>
                <w:b/>
                <w:bCs/>
                <w:color w:val="000000"/>
                <w:sz w:val="18"/>
                <w:szCs w:val="18"/>
                <w:lang w:eastAsia="de-CH"/>
              </w:rPr>
            </w:pPr>
            <w:r w:rsidRPr="00164F26">
              <w:rPr>
                <w:rFonts w:ascii="Arial" w:eastAsia="Times New Roman" w:hAnsi="Arial" w:cs="Arial"/>
                <w:b/>
                <w:bCs/>
                <w:color w:val="000000"/>
                <w:sz w:val="18"/>
                <w:szCs w:val="18"/>
                <w:lang w:eastAsia="de-CH"/>
              </w:rPr>
              <w:t> </w:t>
            </w:r>
          </w:p>
        </w:tc>
        <w:tc>
          <w:tcPr>
            <w:tcW w:w="1305" w:type="dxa"/>
            <w:shd w:val="clear" w:color="auto" w:fill="auto"/>
            <w:noWrap/>
            <w:vAlign w:val="bottom"/>
            <w:hideMark/>
          </w:tcPr>
          <w:p w14:paraId="380042F9" w14:textId="77777777" w:rsidR="00D02E21" w:rsidRPr="00164F26" w:rsidRDefault="00D02E21" w:rsidP="0053775A">
            <w:pPr>
              <w:spacing w:line="220" w:lineRule="atLeast"/>
              <w:rPr>
                <w:rFonts w:ascii="Arial" w:eastAsia="Times New Roman" w:hAnsi="Arial" w:cs="Arial"/>
                <w:b/>
                <w:bCs/>
                <w:color w:val="000000"/>
                <w:sz w:val="18"/>
                <w:szCs w:val="18"/>
                <w:lang w:eastAsia="de-CH"/>
              </w:rPr>
            </w:pPr>
            <w:r w:rsidRPr="00164F26">
              <w:rPr>
                <w:rFonts w:ascii="Arial" w:eastAsia="Times New Roman" w:hAnsi="Arial" w:cs="Arial"/>
                <w:b/>
                <w:bCs/>
                <w:color w:val="000000"/>
                <w:sz w:val="18"/>
                <w:szCs w:val="18"/>
                <w:lang w:eastAsia="de-CH"/>
              </w:rPr>
              <w:t> </w:t>
            </w:r>
          </w:p>
        </w:tc>
        <w:tc>
          <w:tcPr>
            <w:tcW w:w="1201" w:type="dxa"/>
            <w:gridSpan w:val="2"/>
            <w:shd w:val="clear" w:color="auto" w:fill="auto"/>
            <w:vAlign w:val="bottom"/>
          </w:tcPr>
          <w:p w14:paraId="7D1620FF" w14:textId="77777777" w:rsidR="00D02E21" w:rsidRPr="00164F26" w:rsidRDefault="00D02E21" w:rsidP="0053775A">
            <w:pPr>
              <w:spacing w:line="220" w:lineRule="atLeast"/>
              <w:rPr>
                <w:rFonts w:ascii="Arial" w:eastAsia="Times New Roman" w:hAnsi="Arial" w:cs="Arial"/>
                <w:b/>
                <w:bCs/>
                <w:color w:val="000000"/>
                <w:sz w:val="18"/>
                <w:szCs w:val="18"/>
                <w:lang w:eastAsia="de-CH"/>
              </w:rPr>
            </w:pPr>
          </w:p>
        </w:tc>
      </w:tr>
      <w:tr w:rsidR="00D02E21" w:rsidRPr="00164F26" w14:paraId="7A308B7F" w14:textId="77777777" w:rsidTr="0053775A">
        <w:trPr>
          <w:trHeight w:val="230"/>
        </w:trPr>
        <w:tc>
          <w:tcPr>
            <w:tcW w:w="6628" w:type="dxa"/>
            <w:shd w:val="clear" w:color="auto" w:fill="auto"/>
            <w:noWrap/>
            <w:vAlign w:val="bottom"/>
            <w:hideMark/>
          </w:tcPr>
          <w:p w14:paraId="019CF583" w14:textId="77777777" w:rsidR="00D02E21" w:rsidRPr="00164F26" w:rsidRDefault="00D02E21" w:rsidP="0053775A">
            <w:pPr>
              <w:spacing w:line="220" w:lineRule="atLeast"/>
              <w:rPr>
                <w:rFonts w:ascii="Arial" w:eastAsia="Times New Roman" w:hAnsi="Arial" w:cs="Arial"/>
                <w:b/>
                <w:bCs/>
                <w:color w:val="FF675D"/>
                <w:sz w:val="22"/>
                <w:lang w:eastAsia="de-CH"/>
              </w:rPr>
            </w:pPr>
            <w:r w:rsidRPr="00164F26">
              <w:rPr>
                <w:rFonts w:ascii="Arial" w:eastAsia="Times New Roman" w:hAnsi="Arial" w:cs="Arial"/>
                <w:b/>
                <w:bCs/>
                <w:color w:val="FF675D"/>
                <w:sz w:val="22"/>
                <w:lang w:eastAsia="de-CH"/>
              </w:rPr>
              <w:t xml:space="preserve">Total Kosten AP </w:t>
            </w:r>
            <w:r>
              <w:rPr>
                <w:rFonts w:ascii="Arial" w:eastAsia="Times New Roman" w:hAnsi="Arial" w:cs="Arial"/>
                <w:b/>
                <w:bCs/>
                <w:color w:val="FF675D"/>
                <w:sz w:val="22"/>
                <w:lang w:eastAsia="de-CH"/>
              </w:rPr>
              <w:t>x</w:t>
            </w:r>
          </w:p>
        </w:tc>
        <w:tc>
          <w:tcPr>
            <w:tcW w:w="1447" w:type="dxa"/>
            <w:gridSpan w:val="2"/>
            <w:shd w:val="clear" w:color="auto" w:fill="auto"/>
            <w:noWrap/>
            <w:vAlign w:val="bottom"/>
            <w:hideMark/>
          </w:tcPr>
          <w:p w14:paraId="7D8347E7" w14:textId="77777777" w:rsidR="00D02E21" w:rsidRPr="00164F26" w:rsidRDefault="00D02E21" w:rsidP="0053775A">
            <w:pPr>
              <w:spacing w:line="220" w:lineRule="atLeast"/>
              <w:jc w:val="right"/>
              <w:rPr>
                <w:rFonts w:ascii="Arial" w:eastAsia="Times New Roman" w:hAnsi="Arial" w:cs="Arial"/>
                <w:b/>
                <w:bCs/>
                <w:sz w:val="22"/>
                <w:lang w:eastAsia="de-CH"/>
              </w:rPr>
            </w:pPr>
            <w:r w:rsidRPr="00164F26">
              <w:rPr>
                <w:rFonts w:ascii="Arial" w:eastAsia="Times New Roman" w:hAnsi="Arial" w:cs="Arial"/>
                <w:b/>
                <w:bCs/>
                <w:lang w:eastAsia="de-CH"/>
              </w:rPr>
              <w:t>Summe CHF</w:t>
            </w:r>
          </w:p>
        </w:tc>
        <w:tc>
          <w:tcPr>
            <w:tcW w:w="1059" w:type="dxa"/>
            <w:shd w:val="clear" w:color="auto" w:fill="auto"/>
            <w:vAlign w:val="bottom"/>
          </w:tcPr>
          <w:p w14:paraId="306A544B" w14:textId="77777777" w:rsidR="00D02E21" w:rsidRPr="00164F26" w:rsidRDefault="00D02E21" w:rsidP="0053775A">
            <w:pPr>
              <w:spacing w:line="220" w:lineRule="atLeast"/>
              <w:rPr>
                <w:rFonts w:ascii="Arial" w:eastAsia="Times New Roman" w:hAnsi="Arial" w:cs="Arial"/>
                <w:b/>
                <w:bCs/>
                <w:sz w:val="22"/>
                <w:lang w:eastAsia="de-CH"/>
              </w:rPr>
            </w:pPr>
          </w:p>
        </w:tc>
      </w:tr>
      <w:tr w:rsidR="00D02E21" w:rsidRPr="00164F26" w14:paraId="5F700898" w14:textId="77777777" w:rsidTr="0053775A">
        <w:trPr>
          <w:trHeight w:val="230"/>
        </w:trPr>
        <w:tc>
          <w:tcPr>
            <w:tcW w:w="6628" w:type="dxa"/>
            <w:shd w:val="clear" w:color="auto" w:fill="auto"/>
            <w:noWrap/>
            <w:vAlign w:val="bottom"/>
            <w:hideMark/>
          </w:tcPr>
          <w:p w14:paraId="33648791" w14:textId="77777777" w:rsidR="00D02E21" w:rsidRPr="00164F26" w:rsidRDefault="00D02E21" w:rsidP="0053775A">
            <w:pPr>
              <w:spacing w:line="220" w:lineRule="atLeast"/>
              <w:rPr>
                <w:rFonts w:ascii="Arial" w:eastAsia="Times New Roman" w:hAnsi="Arial" w:cs="Arial"/>
                <w:color w:val="000000"/>
                <w:sz w:val="18"/>
                <w:szCs w:val="18"/>
                <w:lang w:eastAsia="de-CH"/>
              </w:rPr>
            </w:pPr>
            <w:r w:rsidRPr="00164F26">
              <w:rPr>
                <w:rFonts w:ascii="Arial" w:eastAsia="Times New Roman" w:hAnsi="Arial" w:cs="Arial"/>
                <w:color w:val="000000"/>
                <w:sz w:val="18"/>
                <w:szCs w:val="18"/>
                <w:lang w:eastAsia="de-CH"/>
              </w:rPr>
              <w:t xml:space="preserve">Anteil an Gesamtprojektkosten Schweiz </w:t>
            </w:r>
          </w:p>
        </w:tc>
        <w:tc>
          <w:tcPr>
            <w:tcW w:w="2506" w:type="dxa"/>
            <w:gridSpan w:val="3"/>
            <w:shd w:val="clear" w:color="auto" w:fill="auto"/>
            <w:noWrap/>
            <w:vAlign w:val="bottom"/>
            <w:hideMark/>
          </w:tcPr>
          <w:p w14:paraId="32B1860A" w14:textId="77777777" w:rsidR="00D02E21" w:rsidRPr="00164F26" w:rsidRDefault="00D02E21" w:rsidP="0053775A">
            <w:pPr>
              <w:spacing w:line="220" w:lineRule="atLeast"/>
              <w:jc w:val="right"/>
              <w:rPr>
                <w:rFonts w:ascii="Arial" w:eastAsia="Times New Roman" w:hAnsi="Arial" w:cs="Arial"/>
                <w:color w:val="000000"/>
                <w:sz w:val="18"/>
                <w:szCs w:val="18"/>
                <w:lang w:eastAsia="de-CH"/>
              </w:rPr>
            </w:pPr>
            <w:r w:rsidRPr="00164F26">
              <w:rPr>
                <w:rFonts w:ascii="Arial" w:eastAsia="Times New Roman" w:hAnsi="Arial" w:cs="Arial"/>
                <w:color w:val="000000"/>
                <w:sz w:val="18"/>
                <w:szCs w:val="18"/>
                <w:lang w:eastAsia="de-CH"/>
              </w:rPr>
              <w:t>xx%</w:t>
            </w:r>
          </w:p>
        </w:tc>
      </w:tr>
      <w:tr w:rsidR="00932BBE" w:rsidRPr="00164F26" w14:paraId="1945FF1D" w14:textId="77777777" w:rsidTr="0053775A">
        <w:trPr>
          <w:trHeight w:val="230"/>
        </w:trPr>
        <w:tc>
          <w:tcPr>
            <w:tcW w:w="6628" w:type="dxa"/>
            <w:shd w:val="clear" w:color="auto" w:fill="auto"/>
            <w:noWrap/>
            <w:vAlign w:val="bottom"/>
          </w:tcPr>
          <w:p w14:paraId="3FF983D9" w14:textId="77777777" w:rsidR="00932BBE" w:rsidRDefault="00932BBE" w:rsidP="0053775A">
            <w:pPr>
              <w:spacing w:line="220" w:lineRule="atLeast"/>
              <w:rPr>
                <w:rFonts w:ascii="Arial" w:eastAsia="Times New Roman" w:hAnsi="Arial" w:cs="Arial"/>
                <w:color w:val="000000"/>
                <w:sz w:val="18"/>
                <w:szCs w:val="18"/>
                <w:lang w:eastAsia="de-CH"/>
              </w:rPr>
            </w:pPr>
          </w:p>
          <w:p w14:paraId="61043DE2" w14:textId="77777777" w:rsidR="00932BBE" w:rsidRDefault="00932BBE" w:rsidP="0053775A">
            <w:pPr>
              <w:spacing w:line="220" w:lineRule="atLeast"/>
              <w:rPr>
                <w:rFonts w:ascii="Arial" w:eastAsia="Times New Roman" w:hAnsi="Arial" w:cs="Arial"/>
                <w:color w:val="000000"/>
                <w:sz w:val="18"/>
                <w:szCs w:val="18"/>
                <w:lang w:eastAsia="de-CH"/>
              </w:rPr>
            </w:pPr>
          </w:p>
          <w:p w14:paraId="24300E13" w14:textId="7AC6F3F8" w:rsidR="00932BBE" w:rsidRPr="00164F26" w:rsidRDefault="00932BBE" w:rsidP="0053775A">
            <w:pPr>
              <w:spacing w:line="220" w:lineRule="atLeast"/>
              <w:rPr>
                <w:rFonts w:ascii="Arial" w:eastAsia="Times New Roman" w:hAnsi="Arial" w:cs="Arial"/>
                <w:color w:val="000000"/>
                <w:sz w:val="18"/>
                <w:szCs w:val="18"/>
                <w:lang w:eastAsia="de-CH"/>
              </w:rPr>
            </w:pPr>
          </w:p>
        </w:tc>
        <w:tc>
          <w:tcPr>
            <w:tcW w:w="2506" w:type="dxa"/>
            <w:gridSpan w:val="3"/>
            <w:shd w:val="clear" w:color="auto" w:fill="auto"/>
            <w:noWrap/>
            <w:vAlign w:val="bottom"/>
          </w:tcPr>
          <w:p w14:paraId="6298C18C" w14:textId="77777777" w:rsidR="00932BBE" w:rsidRPr="00164F26" w:rsidRDefault="00932BBE" w:rsidP="0053775A">
            <w:pPr>
              <w:spacing w:line="220" w:lineRule="atLeast"/>
              <w:jc w:val="right"/>
              <w:rPr>
                <w:rFonts w:ascii="Arial" w:eastAsia="Times New Roman" w:hAnsi="Arial" w:cs="Arial"/>
                <w:color w:val="000000"/>
                <w:sz w:val="18"/>
                <w:szCs w:val="18"/>
                <w:lang w:eastAsia="de-CH"/>
              </w:rPr>
            </w:pPr>
          </w:p>
        </w:tc>
      </w:tr>
    </w:tbl>
    <w:p w14:paraId="655A4AE7" w14:textId="77777777" w:rsidR="0052631A" w:rsidRPr="00164F26" w:rsidRDefault="0052631A" w:rsidP="003B2598">
      <w:pPr>
        <w:spacing w:line="220" w:lineRule="atLeast"/>
        <w:rPr>
          <w:rFonts w:ascii="Arial" w:hAnsi="Arial" w:cs="Arial"/>
        </w:rPr>
      </w:pPr>
    </w:p>
    <w:p w14:paraId="02B92754" w14:textId="30C1D431" w:rsidR="00932BBE" w:rsidRDefault="00932BBE" w:rsidP="00932BBE">
      <w:pPr>
        <w:spacing w:line="220" w:lineRule="atLeast"/>
        <w:rPr>
          <w:rFonts w:ascii="Arial" w:hAnsi="Arial" w:cs="Arial"/>
          <w:shd w:val="clear" w:color="auto" w:fill="FFFFFF"/>
        </w:rPr>
      </w:pPr>
      <w:r w:rsidRPr="00164F26" w:rsidDel="00932BBE">
        <w:rPr>
          <w:rFonts w:ascii="Arial" w:hAnsi="Arial" w:cs="Arial"/>
        </w:rPr>
        <w:t xml:space="preserve"> </w:t>
      </w:r>
      <w:r w:rsidRPr="00164F26">
        <w:rPr>
          <w:rFonts w:ascii="Arial" w:hAnsi="Arial" w:cs="Arial"/>
          <w:shd w:val="clear" w:color="auto" w:fill="FFFFFF"/>
        </w:rPr>
        <w:t>[+ weitere Arbeitspakete]</w:t>
      </w:r>
    </w:p>
    <w:p w14:paraId="766882A0" w14:textId="6FC7430E" w:rsidR="00932BBE" w:rsidRDefault="00932BBE" w:rsidP="00932BBE">
      <w:pPr>
        <w:spacing w:line="220" w:lineRule="atLeast"/>
        <w:rPr>
          <w:rFonts w:ascii="Arial" w:hAnsi="Arial" w:cs="Arial"/>
          <w:shd w:val="clear" w:color="auto" w:fill="FFFFFF"/>
        </w:rPr>
      </w:pPr>
    </w:p>
    <w:p w14:paraId="4A646905" w14:textId="637DAD28" w:rsidR="00932BBE" w:rsidRDefault="00932BBE" w:rsidP="00932BBE">
      <w:pPr>
        <w:spacing w:line="220" w:lineRule="atLeast"/>
        <w:rPr>
          <w:rFonts w:ascii="Arial" w:hAnsi="Arial" w:cs="Arial"/>
          <w:shd w:val="clear" w:color="auto" w:fill="FFFFFF"/>
        </w:rPr>
      </w:pPr>
    </w:p>
    <w:p w14:paraId="6768C6B9" w14:textId="509A1A6B" w:rsidR="00932BBE" w:rsidRDefault="00932BBE" w:rsidP="00932BBE">
      <w:pPr>
        <w:spacing w:line="220" w:lineRule="atLeast"/>
        <w:rPr>
          <w:rFonts w:ascii="Arial" w:hAnsi="Arial" w:cs="Arial"/>
          <w:shd w:val="clear" w:color="auto" w:fill="FFFFFF"/>
        </w:rPr>
      </w:pPr>
      <w:r>
        <w:rPr>
          <w:rFonts w:ascii="Arial" w:hAnsi="Arial" w:cs="Arial"/>
          <w:shd w:val="clear" w:color="auto" w:fill="FFFFFF"/>
        </w:rPr>
        <w:br w:type="page"/>
      </w:r>
    </w:p>
    <w:p w14:paraId="42F46A4A" w14:textId="77777777" w:rsidR="00932BBE" w:rsidRPr="00164F26" w:rsidRDefault="00932BBE" w:rsidP="00932BBE">
      <w:pPr>
        <w:spacing w:line="220" w:lineRule="atLeast"/>
        <w:rPr>
          <w:rFonts w:ascii="Arial" w:hAnsi="Arial" w:cs="Arial"/>
          <w:shd w:val="clear" w:color="auto" w:fill="FFFFFF"/>
        </w:rPr>
      </w:pPr>
    </w:p>
    <w:p w14:paraId="5DDBBA17" w14:textId="517EFBDE" w:rsidR="0052631A" w:rsidRPr="00164F26" w:rsidRDefault="0052631A">
      <w:pPr>
        <w:spacing w:after="200" w:line="2" w:lineRule="auto"/>
        <w:rPr>
          <w:rFonts w:ascii="Arial" w:hAnsi="Arial" w:cs="Arial"/>
        </w:rPr>
      </w:pPr>
    </w:p>
    <w:p w14:paraId="3F6005F1" w14:textId="773C42CD" w:rsidR="00C20765" w:rsidRPr="00164F26" w:rsidRDefault="001636E8" w:rsidP="00CC1ACE">
      <w:pPr>
        <w:pStyle w:val="berschrift2nummeriert"/>
        <w:ind w:left="567" w:hanging="567"/>
        <w:rPr>
          <w:rFonts w:ascii="Arial" w:hAnsi="Arial" w:cs="Arial"/>
        </w:rPr>
      </w:pPr>
      <w:r w:rsidRPr="00164F26">
        <w:rPr>
          <w:rFonts w:ascii="Arial" w:hAnsi="Arial" w:cs="Arial"/>
        </w:rPr>
        <w:t>Umsetzung</w:t>
      </w:r>
    </w:p>
    <w:p w14:paraId="79B73068" w14:textId="4668181A" w:rsidR="00801DC2" w:rsidRPr="00164F26" w:rsidRDefault="00B11E3A" w:rsidP="003B2598">
      <w:pPr>
        <w:spacing w:line="220" w:lineRule="atLeast"/>
        <w:rPr>
          <w:rFonts w:ascii="Arial" w:hAnsi="Arial" w:cs="Arial"/>
          <w:i/>
        </w:rPr>
      </w:pPr>
      <w:r w:rsidRPr="00164F26">
        <w:rPr>
          <w:rFonts w:ascii="Arial" w:hAnsi="Arial" w:cs="Arial"/>
        </w:rPr>
        <w:t xml:space="preserve">Reichen Sie einen Zeitplan mit Meilensteinen </w:t>
      </w:r>
      <w:r w:rsidR="00BD54A9" w:rsidRPr="00164F26">
        <w:rPr>
          <w:rFonts w:ascii="Arial" w:hAnsi="Arial" w:cs="Arial"/>
        </w:rPr>
        <w:t xml:space="preserve">der Projektumsetzung </w:t>
      </w:r>
      <w:r w:rsidR="001636E8" w:rsidRPr="00164F26">
        <w:rPr>
          <w:rFonts w:ascii="Arial" w:hAnsi="Arial" w:cs="Arial"/>
        </w:rPr>
        <w:t>aller ihrer Arbeitspakete</w:t>
      </w:r>
      <w:r w:rsidRPr="00164F26">
        <w:rPr>
          <w:rFonts w:ascii="Arial" w:hAnsi="Arial" w:cs="Arial"/>
        </w:rPr>
        <w:t xml:space="preserve"> ein</w:t>
      </w:r>
      <w:r w:rsidR="00BD54A9" w:rsidRPr="00164F26">
        <w:rPr>
          <w:rFonts w:ascii="Arial" w:hAnsi="Arial" w:cs="Arial"/>
        </w:rPr>
        <w:t>.</w:t>
      </w:r>
      <w:r w:rsidR="00EF27EE" w:rsidRPr="00164F26">
        <w:rPr>
          <w:rFonts w:ascii="Arial" w:hAnsi="Arial" w:cs="Arial"/>
        </w:rPr>
        <w:t xml:space="preserve"> </w:t>
      </w:r>
      <w:r w:rsidR="00BD54A9" w:rsidRPr="00164F26">
        <w:rPr>
          <w:rFonts w:ascii="Arial" w:hAnsi="Arial" w:cs="Arial"/>
        </w:rPr>
        <w:t>V</w:t>
      </w:r>
      <w:r w:rsidRPr="00164F26">
        <w:rPr>
          <w:rFonts w:ascii="Arial" w:hAnsi="Arial" w:cs="Arial"/>
        </w:rPr>
        <w:t>e</w:t>
      </w:r>
      <w:r w:rsidR="00801DC2" w:rsidRPr="00164F26">
        <w:rPr>
          <w:rFonts w:ascii="Arial" w:hAnsi="Arial" w:cs="Arial"/>
        </w:rPr>
        <w:t xml:space="preserve">rwenden Sie dazu die </w:t>
      </w:r>
      <w:r w:rsidR="00CD2C04" w:rsidRPr="00164F26">
        <w:rPr>
          <w:rFonts w:ascii="Arial" w:hAnsi="Arial" w:cs="Arial"/>
        </w:rPr>
        <w:t>Vorlage «</w:t>
      </w:r>
      <w:hyperlink r:id="rId16" w:history="1">
        <w:r w:rsidR="00CD2C04" w:rsidRPr="00164F26">
          <w:rPr>
            <w:rStyle w:val="Hyperlink"/>
            <w:rFonts w:ascii="Arial" w:hAnsi="Arial" w:cs="Arial"/>
            <w:color w:val="30D2A9" w:themeColor="accent2"/>
            <w:u w:val="single"/>
          </w:rPr>
          <w:t>Projektplanung</w:t>
        </w:r>
      </w:hyperlink>
      <w:r w:rsidR="00CD2C04" w:rsidRPr="00164F26">
        <w:rPr>
          <w:rFonts w:ascii="Arial" w:hAnsi="Arial" w:cs="Arial"/>
        </w:rPr>
        <w:t>»</w:t>
      </w:r>
      <w:r w:rsidR="00801DC2" w:rsidRPr="00164F26">
        <w:rPr>
          <w:rFonts w:ascii="Arial" w:hAnsi="Arial" w:cs="Arial"/>
        </w:rPr>
        <w:t xml:space="preserve"> oder ein eigenes Dokument.</w:t>
      </w:r>
      <w:r w:rsidR="00E162EF" w:rsidRPr="00164F26">
        <w:rPr>
          <w:rFonts w:ascii="Arial" w:hAnsi="Arial" w:cs="Arial"/>
        </w:rPr>
        <w:t xml:space="preserve"> </w:t>
      </w:r>
    </w:p>
    <w:p w14:paraId="5419E0E2" w14:textId="3E57A9AA" w:rsidR="00801DC2" w:rsidRPr="00164F26" w:rsidRDefault="00801DC2" w:rsidP="003B2598">
      <w:pPr>
        <w:spacing w:line="220" w:lineRule="atLeast"/>
        <w:rPr>
          <w:rFonts w:ascii="Arial" w:hAnsi="Arial" w:cs="Arial"/>
        </w:rPr>
      </w:pPr>
    </w:p>
    <w:p w14:paraId="4414BF1E" w14:textId="4D862D64" w:rsidR="00801DC2" w:rsidRPr="00164F26" w:rsidRDefault="00801DC2" w:rsidP="003B2598">
      <w:pPr>
        <w:spacing w:line="220" w:lineRule="atLeast"/>
        <w:rPr>
          <w:rFonts w:ascii="Arial" w:hAnsi="Arial" w:cs="Arial"/>
        </w:rPr>
      </w:pPr>
      <w:r w:rsidRPr="00164F26">
        <w:rPr>
          <w:rFonts w:ascii="Arial" w:hAnsi="Arial" w:cs="Arial"/>
        </w:rPr>
        <w:t>Zudem:</w:t>
      </w:r>
    </w:p>
    <w:p w14:paraId="226235A6" w14:textId="11B80ED1" w:rsidR="00EF27EE" w:rsidRPr="00164F26" w:rsidRDefault="001A473E" w:rsidP="00013CF5">
      <w:pPr>
        <w:pStyle w:val="Listenabsatz"/>
        <w:numPr>
          <w:ilvl w:val="0"/>
          <w:numId w:val="21"/>
        </w:numPr>
        <w:spacing w:before="100" w:after="100" w:line="220" w:lineRule="atLeast"/>
        <w:ind w:left="714" w:hanging="357"/>
        <w:rPr>
          <w:rFonts w:ascii="Arial" w:hAnsi="Arial" w:cs="Arial"/>
        </w:rPr>
      </w:pPr>
      <w:r w:rsidRPr="00164F26">
        <w:rPr>
          <w:rFonts w:ascii="Arial" w:hAnsi="Arial" w:cs="Arial"/>
        </w:rPr>
        <w:t>Falls</w:t>
      </w:r>
      <w:r w:rsidR="00EF27EE" w:rsidRPr="00164F26">
        <w:rPr>
          <w:rFonts w:ascii="Arial" w:hAnsi="Arial" w:cs="Arial"/>
        </w:rPr>
        <w:t xml:space="preserve"> zutreffend: Wie werden die Teilnehmenden </w:t>
      </w:r>
      <w:r w:rsidR="00F5715B" w:rsidRPr="00164F26">
        <w:rPr>
          <w:rFonts w:ascii="Arial" w:hAnsi="Arial" w:cs="Arial"/>
        </w:rPr>
        <w:t>an</w:t>
      </w:r>
      <w:r w:rsidR="00EF27EE" w:rsidRPr="00164F26">
        <w:rPr>
          <w:rFonts w:ascii="Arial" w:hAnsi="Arial" w:cs="Arial"/>
        </w:rPr>
        <w:t xml:space="preserve"> Lehr- /Lern- und Trainingsaktivitäten </w:t>
      </w:r>
      <w:r w:rsidR="00F5715B" w:rsidRPr="00164F26">
        <w:rPr>
          <w:rFonts w:ascii="Arial" w:hAnsi="Arial" w:cs="Arial"/>
        </w:rPr>
        <w:t xml:space="preserve">ausgewählt und wie werden sie </w:t>
      </w:r>
      <w:r w:rsidR="00EF27EE" w:rsidRPr="00164F26">
        <w:rPr>
          <w:rFonts w:ascii="Arial" w:hAnsi="Arial" w:cs="Arial"/>
        </w:rPr>
        <w:t xml:space="preserve">vorbereitet (z.B. </w:t>
      </w:r>
      <w:r w:rsidR="00222FB8" w:rsidRPr="00164F26">
        <w:rPr>
          <w:rFonts w:ascii="Arial" w:hAnsi="Arial" w:cs="Arial"/>
        </w:rPr>
        <w:t>i</w:t>
      </w:r>
      <w:r w:rsidR="00EF27EE" w:rsidRPr="00164F26">
        <w:rPr>
          <w:rFonts w:ascii="Arial" w:hAnsi="Arial" w:cs="Arial"/>
        </w:rPr>
        <w:t>nterkulturell, sprachlich, aufgabenbezogen, organisatorisch, auf den Umgang mit schwierigen Situationen)?</w:t>
      </w:r>
    </w:p>
    <w:p w14:paraId="3A52A316" w14:textId="77777777" w:rsidR="00E03D5F" w:rsidRPr="00164F26" w:rsidRDefault="00E03D5F" w:rsidP="003B2598">
      <w:pPr>
        <w:spacing w:line="220" w:lineRule="atLeast"/>
        <w:rPr>
          <w:rFonts w:ascii="Arial" w:hAnsi="Arial" w:cs="Arial"/>
        </w:rPr>
      </w:pPr>
    </w:p>
    <w:tbl>
      <w:tblPr>
        <w:tblStyle w:val="Tabellenraster1"/>
        <w:tblW w:w="0" w:type="auto"/>
        <w:tblLook w:val="04A0" w:firstRow="1" w:lastRow="0" w:firstColumn="1" w:lastColumn="0" w:noHBand="0" w:noVBand="1"/>
      </w:tblPr>
      <w:tblGrid>
        <w:gridCol w:w="8579"/>
      </w:tblGrid>
      <w:tr w:rsidR="00E03D5F" w:rsidRPr="00164F26" w14:paraId="708EEB53" w14:textId="77777777" w:rsidTr="00E03D5F">
        <w:tc>
          <w:tcPr>
            <w:tcW w:w="8579" w:type="dxa"/>
          </w:tcPr>
          <w:p w14:paraId="0F475318" w14:textId="32FF3640" w:rsidR="00E03D5F" w:rsidRPr="00164F26" w:rsidRDefault="00505517" w:rsidP="003B2598">
            <w:pPr>
              <w:spacing w:line="220" w:lineRule="atLeast"/>
              <w:rPr>
                <w:rFonts w:ascii="Arial" w:hAnsi="Arial" w:cs="Arial"/>
              </w:rPr>
            </w:pPr>
            <w:sdt>
              <w:sdtPr>
                <w:rPr>
                  <w:rFonts w:ascii="Arial" w:hAnsi="Arial" w:cs="Arial"/>
                </w:rPr>
                <w:id w:val="-1299370266"/>
                <w:placeholder>
                  <w:docPart w:val="808F2DCFC08E4AE5AF0E28106E45D6FA"/>
                </w:placeholder>
                <w:showingPlcHdr/>
                <w:text w:multiLine="1"/>
              </w:sdtPr>
              <w:sdtEndPr/>
              <w:sdtContent>
                <w:r w:rsidR="00F90E65" w:rsidRPr="00164F26">
                  <w:rPr>
                    <w:rStyle w:val="Platzhaltertext"/>
                    <w:rFonts w:ascii="Arial" w:hAnsi="Arial" w:cs="Arial"/>
                  </w:rPr>
                  <w:t>Max. 2000 Zeichen</w:t>
                </w:r>
              </w:sdtContent>
            </w:sdt>
          </w:p>
          <w:p w14:paraId="3E4B79DD" w14:textId="77777777" w:rsidR="00E03D5F" w:rsidRPr="00164F26" w:rsidRDefault="00E03D5F" w:rsidP="003B2598">
            <w:pPr>
              <w:spacing w:line="220" w:lineRule="atLeast"/>
              <w:rPr>
                <w:rFonts w:ascii="Arial" w:hAnsi="Arial" w:cs="Arial"/>
              </w:rPr>
            </w:pPr>
          </w:p>
        </w:tc>
      </w:tr>
    </w:tbl>
    <w:p w14:paraId="261F82AF" w14:textId="7A63228E" w:rsidR="0002590F" w:rsidRPr="00164F26" w:rsidRDefault="0002590F" w:rsidP="003B2598">
      <w:pPr>
        <w:spacing w:line="220" w:lineRule="atLeast"/>
        <w:rPr>
          <w:rFonts w:ascii="Arial" w:hAnsi="Arial" w:cs="Arial"/>
        </w:rPr>
      </w:pPr>
    </w:p>
    <w:p w14:paraId="24C73ED3" w14:textId="4A08D619" w:rsidR="00E03D5F" w:rsidRPr="00164F26" w:rsidRDefault="001A473E" w:rsidP="00770CEE">
      <w:pPr>
        <w:pStyle w:val="Listenabsatz"/>
        <w:numPr>
          <w:ilvl w:val="0"/>
          <w:numId w:val="22"/>
        </w:numPr>
        <w:spacing w:before="100" w:after="100" w:line="220" w:lineRule="atLeast"/>
        <w:ind w:left="714" w:hanging="357"/>
        <w:rPr>
          <w:rFonts w:ascii="Arial" w:hAnsi="Arial" w:cs="Arial"/>
        </w:rPr>
      </w:pPr>
      <w:r w:rsidRPr="00164F26">
        <w:rPr>
          <w:rFonts w:ascii="Arial" w:hAnsi="Arial" w:cs="Arial"/>
        </w:rPr>
        <w:t>Falls</w:t>
      </w:r>
      <w:r w:rsidR="00C20765" w:rsidRPr="00164F26">
        <w:rPr>
          <w:rFonts w:ascii="Arial" w:hAnsi="Arial" w:cs="Arial"/>
        </w:rPr>
        <w:t xml:space="preserve"> zutreffend: Was unternehmen Sie, um das Projekt chancengerecht und/oder nachhaltig umzusetzen?</w:t>
      </w:r>
    </w:p>
    <w:p w14:paraId="5395D804" w14:textId="500A6515" w:rsidR="00E03D5F" w:rsidRPr="00164F26" w:rsidRDefault="00E03D5F" w:rsidP="003B2598">
      <w:pPr>
        <w:spacing w:line="220" w:lineRule="atLeast"/>
        <w:rPr>
          <w:rFonts w:ascii="Arial" w:hAnsi="Arial" w:cs="Arial"/>
        </w:rPr>
      </w:pPr>
    </w:p>
    <w:tbl>
      <w:tblPr>
        <w:tblStyle w:val="Tabellenraster1"/>
        <w:tblW w:w="0" w:type="auto"/>
        <w:tblLook w:val="04A0" w:firstRow="1" w:lastRow="0" w:firstColumn="1" w:lastColumn="0" w:noHBand="0" w:noVBand="1"/>
      </w:tblPr>
      <w:tblGrid>
        <w:gridCol w:w="8579"/>
      </w:tblGrid>
      <w:tr w:rsidR="00E03D5F" w:rsidRPr="00164F26" w14:paraId="79565601" w14:textId="77777777" w:rsidTr="00E03D5F">
        <w:tc>
          <w:tcPr>
            <w:tcW w:w="8579" w:type="dxa"/>
          </w:tcPr>
          <w:p w14:paraId="368CE2E7" w14:textId="77777777" w:rsidR="00E03D5F" w:rsidRPr="00164F26" w:rsidRDefault="00505517" w:rsidP="003B2598">
            <w:pPr>
              <w:spacing w:line="220" w:lineRule="atLeast"/>
              <w:rPr>
                <w:rFonts w:ascii="Arial" w:hAnsi="Arial" w:cs="Arial"/>
              </w:rPr>
            </w:pPr>
            <w:sdt>
              <w:sdtPr>
                <w:rPr>
                  <w:rFonts w:ascii="Arial" w:hAnsi="Arial" w:cs="Arial"/>
                </w:rPr>
                <w:id w:val="-1341856979"/>
                <w:placeholder>
                  <w:docPart w:val="1C105CA49E3D47098619D90DAD8B7923"/>
                </w:placeholder>
                <w:showingPlcHdr/>
                <w:text w:multiLine="1"/>
              </w:sdtPr>
              <w:sdtEndPr/>
              <w:sdtContent>
                <w:r w:rsidR="00E03D5F" w:rsidRPr="00164F26">
                  <w:rPr>
                    <w:rStyle w:val="Platzhaltertext"/>
                    <w:rFonts w:ascii="Arial" w:hAnsi="Arial" w:cs="Arial"/>
                  </w:rPr>
                  <w:t>Max. 2000 Zeichen</w:t>
                </w:r>
              </w:sdtContent>
            </w:sdt>
          </w:p>
          <w:p w14:paraId="55E97C67" w14:textId="77777777" w:rsidR="00E03D5F" w:rsidRPr="00164F26" w:rsidRDefault="00E03D5F" w:rsidP="003B2598">
            <w:pPr>
              <w:spacing w:line="220" w:lineRule="atLeast"/>
              <w:rPr>
                <w:rFonts w:ascii="Arial" w:hAnsi="Arial" w:cs="Arial"/>
              </w:rPr>
            </w:pPr>
          </w:p>
        </w:tc>
      </w:tr>
    </w:tbl>
    <w:p w14:paraId="10B755C5" w14:textId="77777777" w:rsidR="00180602" w:rsidRPr="00164F26" w:rsidRDefault="00180602">
      <w:pPr>
        <w:spacing w:after="200" w:line="2" w:lineRule="auto"/>
        <w:rPr>
          <w:rFonts w:ascii="Arial" w:eastAsiaTheme="majorEastAsia" w:hAnsi="Arial" w:cs="Arial"/>
          <w:bCs/>
          <w:color w:val="30D2A9" w:themeColor="accent2"/>
          <w:sz w:val="34"/>
          <w:szCs w:val="28"/>
        </w:rPr>
      </w:pPr>
      <w:r w:rsidRPr="00164F26">
        <w:rPr>
          <w:rFonts w:ascii="Arial" w:hAnsi="Arial" w:cs="Arial"/>
        </w:rPr>
        <w:br w:type="page"/>
      </w:r>
    </w:p>
    <w:p w14:paraId="267D4ECB" w14:textId="502403EC" w:rsidR="00945933" w:rsidRPr="00164F26" w:rsidRDefault="00945933" w:rsidP="00476760">
      <w:pPr>
        <w:pStyle w:val="berschrift1nummeriert"/>
        <w:ind w:left="567" w:hanging="567"/>
        <w:rPr>
          <w:rFonts w:ascii="Arial" w:hAnsi="Arial" w:cs="Arial"/>
        </w:rPr>
      </w:pPr>
      <w:r w:rsidRPr="00164F26">
        <w:rPr>
          <w:rFonts w:ascii="Arial" w:hAnsi="Arial" w:cs="Arial"/>
        </w:rPr>
        <w:lastRenderedPageBreak/>
        <w:t>Projektbudget</w:t>
      </w:r>
    </w:p>
    <w:p w14:paraId="68A5F7C8" w14:textId="2B8CADF6" w:rsidR="0030230A" w:rsidRPr="00164F26" w:rsidRDefault="00DF3D31" w:rsidP="003B2598">
      <w:pPr>
        <w:spacing w:line="220" w:lineRule="atLeast"/>
        <w:rPr>
          <w:rFonts w:ascii="Arial" w:hAnsi="Arial" w:cs="Arial"/>
          <w:b/>
        </w:rPr>
      </w:pPr>
      <w:r w:rsidRPr="00164F26">
        <w:rPr>
          <w:rFonts w:ascii="Arial" w:hAnsi="Arial" w:cs="Arial"/>
          <w:b/>
        </w:rPr>
        <w:t>Zuschuss Movetia</w:t>
      </w:r>
      <w:r w:rsidR="00BD5593" w:rsidRPr="00164F26">
        <w:rPr>
          <w:rFonts w:ascii="Arial" w:hAnsi="Arial" w:cs="Arial"/>
          <w:b/>
        </w:rPr>
        <w:t xml:space="preserve"> für Kooperationspartnerschaften</w:t>
      </w:r>
    </w:p>
    <w:p w14:paraId="42944A26" w14:textId="4EFA90CE" w:rsidR="0030230A" w:rsidRPr="00164F26" w:rsidRDefault="00515EF9" w:rsidP="003B2598">
      <w:pPr>
        <w:spacing w:line="220" w:lineRule="atLeast"/>
        <w:rPr>
          <w:rFonts w:ascii="Arial" w:hAnsi="Arial" w:cs="Arial"/>
        </w:rPr>
      </w:pPr>
      <w:r w:rsidRPr="00164F26">
        <w:rPr>
          <w:rFonts w:ascii="Arial" w:hAnsi="Arial" w:cs="Arial"/>
        </w:rPr>
        <w:t xml:space="preserve">Zielwerte </w:t>
      </w:r>
      <w:r w:rsidR="00DF3D31" w:rsidRPr="00164F26">
        <w:rPr>
          <w:rFonts w:ascii="Arial" w:hAnsi="Arial" w:cs="Arial"/>
        </w:rPr>
        <w:t>von 15'000 CHF, 30'000 CHF, 60'000 CHF</w:t>
      </w:r>
      <w:r w:rsidR="00E02E48" w:rsidRPr="00164F26">
        <w:rPr>
          <w:rFonts w:ascii="Arial" w:hAnsi="Arial" w:cs="Arial"/>
        </w:rPr>
        <w:t>, 100’000</w:t>
      </w:r>
      <w:r w:rsidR="00DF3D31" w:rsidRPr="00164F26">
        <w:rPr>
          <w:rFonts w:ascii="Arial" w:hAnsi="Arial" w:cs="Arial"/>
        </w:rPr>
        <w:t xml:space="preserve"> oder 1</w:t>
      </w:r>
      <w:r w:rsidR="00E02E48" w:rsidRPr="00164F26">
        <w:rPr>
          <w:rFonts w:ascii="Arial" w:hAnsi="Arial" w:cs="Arial"/>
        </w:rPr>
        <w:t>5</w:t>
      </w:r>
      <w:r w:rsidR="00DF3D31" w:rsidRPr="00164F26">
        <w:rPr>
          <w:rFonts w:ascii="Arial" w:hAnsi="Arial" w:cs="Arial"/>
        </w:rPr>
        <w:t>0'000 CHF pro Projekt (bitte wählen Sie d</w:t>
      </w:r>
      <w:r w:rsidR="003A5B68" w:rsidRPr="00164F26">
        <w:rPr>
          <w:rFonts w:ascii="Arial" w:hAnsi="Arial" w:cs="Arial"/>
        </w:rPr>
        <w:t>ie maximal beantragte Fördersumme.</w:t>
      </w:r>
    </w:p>
    <w:p w14:paraId="7D9211E3" w14:textId="67C5369C" w:rsidR="00BD5593" w:rsidRPr="00164F26" w:rsidRDefault="00BD5593" w:rsidP="003B2598">
      <w:pPr>
        <w:spacing w:line="220" w:lineRule="atLeast"/>
        <w:rPr>
          <w:rFonts w:ascii="Arial" w:hAnsi="Arial" w:cs="Arial"/>
        </w:rPr>
      </w:pPr>
    </w:p>
    <w:p w14:paraId="1D9C9B82" w14:textId="1E4425DB" w:rsidR="00BD5593" w:rsidRPr="00164F26" w:rsidRDefault="00BD5593" w:rsidP="00BD5593">
      <w:pPr>
        <w:spacing w:line="220" w:lineRule="atLeast"/>
        <w:rPr>
          <w:rFonts w:ascii="Arial" w:hAnsi="Arial" w:cs="Arial"/>
          <w:b/>
        </w:rPr>
      </w:pPr>
      <w:r w:rsidRPr="00164F26">
        <w:rPr>
          <w:rFonts w:ascii="Arial" w:hAnsi="Arial" w:cs="Arial"/>
          <w:b/>
        </w:rPr>
        <w:t>Zuschuss Movetia für Innovationsallianzen, Zentren der beruflichen Exzellenz, Europäische Universitäten:</w:t>
      </w:r>
    </w:p>
    <w:p w14:paraId="376D0D90" w14:textId="742EC006" w:rsidR="00BD5593" w:rsidRPr="00164F26" w:rsidRDefault="00BD5593" w:rsidP="00BD5593">
      <w:pPr>
        <w:spacing w:line="220" w:lineRule="atLeast"/>
        <w:rPr>
          <w:rFonts w:ascii="Arial" w:hAnsi="Arial" w:cs="Arial"/>
        </w:rPr>
      </w:pPr>
      <w:r w:rsidRPr="00164F26">
        <w:rPr>
          <w:rFonts w:ascii="Arial" w:hAnsi="Arial" w:cs="Arial"/>
        </w:rPr>
        <w:t>Es ist kein fester Zielbetrag definiert. Sie müssen jedoch die instrumentenspezifischen Regeln beachten.</w:t>
      </w:r>
    </w:p>
    <w:p w14:paraId="13CCF656" w14:textId="77777777" w:rsidR="00BD5593" w:rsidRPr="00164F26" w:rsidRDefault="00BD5593" w:rsidP="003B2598">
      <w:pPr>
        <w:spacing w:line="220" w:lineRule="atLeast"/>
        <w:rPr>
          <w:rFonts w:ascii="Arial" w:hAnsi="Arial" w:cs="Arial"/>
        </w:rPr>
      </w:pPr>
    </w:p>
    <w:p w14:paraId="382A13E8" w14:textId="547174F5" w:rsidR="00DF3D31" w:rsidRPr="00164F26" w:rsidRDefault="0030230A" w:rsidP="003B2598">
      <w:pPr>
        <w:spacing w:line="220" w:lineRule="atLeast"/>
        <w:rPr>
          <w:rFonts w:ascii="Arial" w:hAnsi="Arial" w:cs="Arial"/>
        </w:rPr>
      </w:pPr>
      <w:r w:rsidRPr="00164F26">
        <w:rPr>
          <w:rFonts w:ascii="Arial" w:hAnsi="Arial" w:cs="Arial"/>
        </w:rPr>
        <w:t>V</w:t>
      </w:r>
      <w:r w:rsidR="00DF3D31" w:rsidRPr="00164F26">
        <w:rPr>
          <w:rFonts w:ascii="Arial" w:hAnsi="Arial" w:cs="Arial"/>
        </w:rPr>
        <w:t xml:space="preserve">oraussetzung: der gewählte </w:t>
      </w:r>
      <w:r w:rsidR="004649B2" w:rsidRPr="00164F26">
        <w:rPr>
          <w:rFonts w:ascii="Arial" w:hAnsi="Arial" w:cs="Arial"/>
        </w:rPr>
        <w:t>Zuschuss</w:t>
      </w:r>
      <w:r w:rsidR="0054130C" w:rsidRPr="00164F26">
        <w:rPr>
          <w:rFonts w:ascii="Arial" w:hAnsi="Arial" w:cs="Arial"/>
        </w:rPr>
        <w:t xml:space="preserve"> </w:t>
      </w:r>
      <w:r w:rsidR="00DF3D31" w:rsidRPr="00164F26">
        <w:rPr>
          <w:rFonts w:ascii="Arial" w:hAnsi="Arial" w:cs="Arial"/>
        </w:rPr>
        <w:t>deckt bis maximal 60% der Projektkosten (d.h. mind. 40% werden über Eigen-</w:t>
      </w:r>
      <w:r w:rsidR="0054130C" w:rsidRPr="00164F26">
        <w:rPr>
          <w:rFonts w:ascii="Arial" w:hAnsi="Arial" w:cs="Arial"/>
        </w:rPr>
        <w:t xml:space="preserve"> und/oder</w:t>
      </w:r>
      <w:r w:rsidR="00571CEB" w:rsidRPr="00164F26">
        <w:rPr>
          <w:rFonts w:ascii="Arial" w:hAnsi="Arial" w:cs="Arial"/>
        </w:rPr>
        <w:t xml:space="preserve"> </w:t>
      </w:r>
      <w:r w:rsidR="0054130C" w:rsidRPr="00164F26">
        <w:rPr>
          <w:rFonts w:ascii="Arial" w:hAnsi="Arial" w:cs="Arial"/>
        </w:rPr>
        <w:t xml:space="preserve">weitere </w:t>
      </w:r>
      <w:r w:rsidR="00DF3D31" w:rsidRPr="00164F26">
        <w:rPr>
          <w:rFonts w:ascii="Arial" w:hAnsi="Arial" w:cs="Arial"/>
        </w:rPr>
        <w:t>Dritt</w:t>
      </w:r>
      <w:r w:rsidR="00C84DF8" w:rsidRPr="00164F26">
        <w:rPr>
          <w:rFonts w:ascii="Arial" w:hAnsi="Arial" w:cs="Arial"/>
        </w:rPr>
        <w:t>mittel</w:t>
      </w:r>
      <w:r w:rsidR="00DF3D31" w:rsidRPr="00164F26">
        <w:rPr>
          <w:rFonts w:ascii="Arial" w:hAnsi="Arial" w:cs="Arial"/>
        </w:rPr>
        <w:t xml:space="preserve"> gedeckt). </w:t>
      </w:r>
    </w:p>
    <w:p w14:paraId="26C9C39E" w14:textId="77777777" w:rsidR="00571CEB" w:rsidRPr="00164F26" w:rsidRDefault="00571CEB" w:rsidP="003B2598">
      <w:pPr>
        <w:spacing w:line="220" w:lineRule="atLeast"/>
        <w:rPr>
          <w:rFonts w:ascii="Arial" w:hAnsi="Arial" w:cs="Arial"/>
        </w:rPr>
      </w:pPr>
    </w:p>
    <w:p w14:paraId="3BF15197" w14:textId="0EB10F2E" w:rsidR="00DF3D31" w:rsidRPr="00164F26" w:rsidRDefault="00DF3D31" w:rsidP="003B2598">
      <w:pPr>
        <w:spacing w:line="220" w:lineRule="atLeast"/>
        <w:rPr>
          <w:rFonts w:ascii="Arial" w:hAnsi="Arial" w:cs="Arial"/>
        </w:rPr>
      </w:pPr>
      <w:r w:rsidRPr="00164F26">
        <w:rPr>
          <w:rFonts w:ascii="Arial" w:hAnsi="Arial" w:cs="Arial"/>
        </w:rPr>
        <w:t xml:space="preserve">Eigenleistungen: Leistungen, welche </w:t>
      </w:r>
      <w:r w:rsidR="00BD5593" w:rsidRPr="00164F26">
        <w:rPr>
          <w:rFonts w:ascii="Arial" w:hAnsi="Arial" w:cs="Arial"/>
        </w:rPr>
        <w:t>ihre</w:t>
      </w:r>
      <w:r w:rsidRPr="00164F26">
        <w:rPr>
          <w:rFonts w:ascii="Arial" w:hAnsi="Arial" w:cs="Arial"/>
        </w:rPr>
        <w:t xml:space="preserve"> Institution ins Projekt einbring</w:t>
      </w:r>
      <w:r w:rsidR="00BD5593" w:rsidRPr="00164F26">
        <w:rPr>
          <w:rFonts w:ascii="Arial" w:hAnsi="Arial" w:cs="Arial"/>
        </w:rPr>
        <w:t>t</w:t>
      </w:r>
      <w:r w:rsidRPr="00164F26">
        <w:rPr>
          <w:rFonts w:ascii="Arial" w:hAnsi="Arial" w:cs="Arial"/>
        </w:rPr>
        <w:t>, z.B. selbstfinanzierte Arbeitsstunden (auch Freiwilligenarbeit), Mittel aus universitärem Lehrentwicklungsfonds oder Reisezuschüsse</w:t>
      </w:r>
      <w:r w:rsidR="00FE26ED" w:rsidRPr="00164F26">
        <w:rPr>
          <w:rFonts w:ascii="Arial" w:hAnsi="Arial" w:cs="Arial"/>
        </w:rPr>
        <w:t xml:space="preserve"> </w:t>
      </w:r>
      <w:r w:rsidR="00BD5593" w:rsidRPr="00164F26">
        <w:rPr>
          <w:rFonts w:ascii="Arial" w:hAnsi="Arial" w:cs="Arial"/>
        </w:rPr>
        <w:t>ihrer</w:t>
      </w:r>
      <w:r w:rsidR="00FE26ED" w:rsidRPr="00164F26">
        <w:rPr>
          <w:rFonts w:ascii="Arial" w:hAnsi="Arial" w:cs="Arial"/>
        </w:rPr>
        <w:t xml:space="preserve"> Institution</w:t>
      </w:r>
      <w:r w:rsidRPr="00164F26">
        <w:rPr>
          <w:rFonts w:ascii="Arial" w:hAnsi="Arial" w:cs="Arial"/>
        </w:rPr>
        <w:t>.</w:t>
      </w:r>
    </w:p>
    <w:p w14:paraId="63FB754B" w14:textId="40CFAA4B" w:rsidR="00DF3D31" w:rsidRPr="00164F26" w:rsidRDefault="00DF3D31" w:rsidP="003B2598">
      <w:pPr>
        <w:spacing w:line="220" w:lineRule="atLeast"/>
        <w:rPr>
          <w:rFonts w:ascii="Arial" w:hAnsi="Arial" w:cs="Arial"/>
        </w:rPr>
      </w:pPr>
    </w:p>
    <w:p w14:paraId="4C9E854D" w14:textId="350FFFE3" w:rsidR="00DF3D31" w:rsidRPr="00164F26" w:rsidRDefault="00AE2A29" w:rsidP="003B2598">
      <w:pPr>
        <w:spacing w:line="220" w:lineRule="atLeast"/>
        <w:rPr>
          <w:rFonts w:ascii="Arial" w:hAnsi="Arial" w:cs="Arial"/>
        </w:rPr>
      </w:pPr>
      <w:r w:rsidRPr="00164F26">
        <w:rPr>
          <w:rFonts w:ascii="Arial" w:hAnsi="Arial" w:cs="Arial"/>
        </w:rPr>
        <w:t xml:space="preserve">Reichen Sie ein detailliertes Budget ein. Verwenden Sie dazu </w:t>
      </w:r>
      <w:hyperlink r:id="rId17" w:history="1">
        <w:r w:rsidRPr="00164F26">
          <w:rPr>
            <w:rFonts w:ascii="Arial" w:hAnsi="Arial" w:cs="Arial"/>
          </w:rPr>
          <w:t>die Vorlage</w:t>
        </w:r>
      </w:hyperlink>
      <w:r w:rsidRPr="00164F26">
        <w:rPr>
          <w:rFonts w:ascii="Arial" w:hAnsi="Arial" w:cs="Arial"/>
        </w:rPr>
        <w:t xml:space="preserve"> </w:t>
      </w:r>
      <w:r w:rsidR="00CF0F15" w:rsidRPr="00CF0F15">
        <w:rPr>
          <w:rFonts w:ascii="Arial" w:hAnsi="Arial" w:cs="Arial"/>
        </w:rPr>
        <w:t>«</w:t>
      </w:r>
      <w:hyperlink r:id="rId18" w:history="1">
        <w:r w:rsidR="00CF0F15" w:rsidRPr="00CF0F15">
          <w:rPr>
            <w:rStyle w:val="Hyperlink"/>
            <w:color w:val="30D2A9" w:themeColor="accent2"/>
            <w:u w:val="single"/>
          </w:rPr>
          <w:t>Budgetformular</w:t>
        </w:r>
      </w:hyperlink>
      <w:r w:rsidR="00CF0F15" w:rsidRPr="00CF0F15">
        <w:rPr>
          <w:rFonts w:ascii="Arial" w:hAnsi="Arial" w:cs="Arial"/>
        </w:rPr>
        <w:t>»</w:t>
      </w:r>
      <w:r w:rsidR="00EC7A5D" w:rsidRPr="00CF0F15">
        <w:rPr>
          <w:rFonts w:ascii="Arial" w:hAnsi="Arial" w:cs="Arial"/>
        </w:rPr>
        <w:t xml:space="preserve"> </w:t>
      </w:r>
      <w:r w:rsidRPr="00164F26">
        <w:rPr>
          <w:rFonts w:ascii="Arial" w:hAnsi="Arial" w:cs="Arial"/>
        </w:rPr>
        <w:t>(Anhang).</w:t>
      </w:r>
      <w:r w:rsidR="00F7737F" w:rsidRPr="00164F26">
        <w:rPr>
          <w:rFonts w:ascii="Arial" w:hAnsi="Arial" w:cs="Arial"/>
        </w:rPr>
        <w:t xml:space="preserve"> Alternativ kann ein selbst gestaltetes detailliertes Budget verwendet werden, in dem die Kosten nach Arbeitspaketen und Kostentyp unterschieden werden. Zudem muss ersichtlich sein, welche Kosten mit Mitteln von Movetia gedeckt werden sollen. Weitere Informationen zur Budgetgestaltung finden sie unter 2.5-2.7).</w:t>
      </w:r>
    </w:p>
    <w:p w14:paraId="30447FA3" w14:textId="153FA9B0" w:rsidR="005F67D4" w:rsidRPr="00164F26" w:rsidRDefault="00005260" w:rsidP="00CC1ACE">
      <w:pPr>
        <w:pStyle w:val="berschrift2nummeriert"/>
        <w:ind w:left="567" w:hanging="567"/>
        <w:rPr>
          <w:rFonts w:ascii="Arial" w:hAnsi="Arial" w:cs="Arial"/>
          <w:shd w:val="clear" w:color="auto" w:fill="FFFFFF"/>
        </w:rPr>
      </w:pPr>
      <w:r w:rsidRPr="00164F26">
        <w:rPr>
          <w:rFonts w:ascii="Arial" w:hAnsi="Arial" w:cs="Arial"/>
        </w:rPr>
        <w:t>Finanzierungsplanung</w:t>
      </w:r>
    </w:p>
    <w:tbl>
      <w:tblPr>
        <w:tblStyle w:val="MovetiaStandard"/>
        <w:tblW w:w="0" w:type="auto"/>
        <w:tblLook w:val="04A0" w:firstRow="1" w:lastRow="0" w:firstColumn="1" w:lastColumn="0" w:noHBand="0" w:noVBand="1"/>
      </w:tblPr>
      <w:tblGrid>
        <w:gridCol w:w="6946"/>
        <w:gridCol w:w="1643"/>
      </w:tblGrid>
      <w:tr w:rsidR="00E03D5F" w:rsidRPr="00164F26" w14:paraId="2D082390" w14:textId="77777777" w:rsidTr="00002B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6" w:type="dxa"/>
          </w:tcPr>
          <w:p w14:paraId="329058C5" w14:textId="40DE56D8" w:rsidR="00E03D5F" w:rsidRPr="00164F26" w:rsidRDefault="00E03D5F" w:rsidP="003B2598">
            <w:pPr>
              <w:spacing w:line="220" w:lineRule="atLeast"/>
              <w:rPr>
                <w:rFonts w:ascii="Arial" w:hAnsi="Arial" w:cs="Arial"/>
                <w:color w:val="auto"/>
              </w:rPr>
            </w:pPr>
            <w:bookmarkStart w:id="5" w:name="_Hlk115945045"/>
            <w:r w:rsidRPr="00164F26">
              <w:rPr>
                <w:rFonts w:ascii="Arial" w:hAnsi="Arial" w:cs="Arial"/>
                <w:b/>
                <w:color w:val="auto"/>
                <w:szCs w:val="18"/>
              </w:rPr>
              <w:t>Total Kosten aller Arbeitspakete [CHF]</w:t>
            </w:r>
          </w:p>
        </w:tc>
        <w:tc>
          <w:tcPr>
            <w:tcW w:w="1643" w:type="dxa"/>
          </w:tcPr>
          <w:p w14:paraId="66AA4439" w14:textId="744F40B9" w:rsidR="00E03D5F" w:rsidRPr="00164F26" w:rsidRDefault="00505517" w:rsidP="003B2598">
            <w:pPr>
              <w:spacing w:line="220" w:lineRule="atLeast"/>
              <w:ind w:right="343"/>
              <w:jc w:val="right"/>
              <w:cnfStyle w:val="100000000000" w:firstRow="1" w:lastRow="0" w:firstColumn="0" w:lastColumn="0" w:oddVBand="0" w:evenVBand="0" w:oddHBand="0" w:evenHBand="0" w:firstRowFirstColumn="0" w:firstRowLastColumn="0" w:lastRowFirstColumn="0" w:lastRowLastColumn="0"/>
              <w:rPr>
                <w:rFonts w:ascii="Arial" w:hAnsi="Arial" w:cs="Arial"/>
                <w:b/>
                <w:color w:val="auto"/>
              </w:rPr>
            </w:pPr>
            <w:sdt>
              <w:sdtPr>
                <w:rPr>
                  <w:rFonts w:ascii="Arial" w:hAnsi="Arial" w:cs="Arial"/>
                  <w:b/>
                </w:rPr>
                <w:id w:val="-140109625"/>
                <w:placeholder>
                  <w:docPart w:val="0027479DA10D48E297C964ADB35EFFC7"/>
                </w:placeholder>
                <w:showingPlcHdr/>
                <w:text/>
              </w:sdtPr>
              <w:sdtEndPr/>
              <w:sdtContent>
                <w:r w:rsidR="00002B83" w:rsidRPr="00164F26">
                  <w:rPr>
                    <w:rStyle w:val="Platzhaltertext"/>
                    <w:rFonts w:ascii="Arial" w:hAnsi="Arial" w:cs="Arial"/>
                    <w:b/>
                    <w:color w:val="auto"/>
                  </w:rPr>
                  <w:t>_____</w:t>
                </w:r>
              </w:sdtContent>
            </w:sdt>
          </w:p>
        </w:tc>
      </w:tr>
      <w:tr w:rsidR="00E03D5F" w:rsidRPr="00164F26" w14:paraId="3AB92424" w14:textId="77777777" w:rsidTr="00002B83">
        <w:tc>
          <w:tcPr>
            <w:cnfStyle w:val="001000000000" w:firstRow="0" w:lastRow="0" w:firstColumn="1" w:lastColumn="0" w:oddVBand="0" w:evenVBand="0" w:oddHBand="0" w:evenHBand="0" w:firstRowFirstColumn="0" w:firstRowLastColumn="0" w:lastRowFirstColumn="0" w:lastRowLastColumn="0"/>
            <w:tcW w:w="6946" w:type="dxa"/>
          </w:tcPr>
          <w:p w14:paraId="2C491186" w14:textId="696518CE" w:rsidR="00E03D5F" w:rsidRPr="00164F26" w:rsidRDefault="00E03D5F" w:rsidP="003B2598">
            <w:pPr>
              <w:spacing w:line="220" w:lineRule="atLeast"/>
              <w:rPr>
                <w:rFonts w:ascii="Arial" w:hAnsi="Arial" w:cs="Arial"/>
                <w:color w:val="auto"/>
              </w:rPr>
            </w:pPr>
            <w:r w:rsidRPr="00164F26">
              <w:rPr>
                <w:rFonts w:ascii="Arial" w:hAnsi="Arial" w:cs="Arial"/>
                <w:b/>
                <w:color w:val="auto"/>
                <w:szCs w:val="18"/>
              </w:rPr>
              <w:t>Finanzierung</w:t>
            </w:r>
          </w:p>
        </w:tc>
        <w:tc>
          <w:tcPr>
            <w:tcW w:w="1643" w:type="dxa"/>
          </w:tcPr>
          <w:p w14:paraId="0A31FCBA" w14:textId="3C6E4F97" w:rsidR="00E03D5F" w:rsidRPr="00164F26" w:rsidRDefault="00505517" w:rsidP="003B2598">
            <w:pPr>
              <w:spacing w:line="220" w:lineRule="atLeast"/>
              <w:ind w:right="343"/>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b/>
                </w:rPr>
                <w:id w:val="331338285"/>
                <w:placeholder>
                  <w:docPart w:val="03E7817F9F5A4ABDB39076CB2D7C0D47"/>
                </w:placeholder>
                <w:showingPlcHdr/>
                <w:text/>
              </w:sdtPr>
              <w:sdtEndPr/>
              <w:sdtContent>
                <w:r w:rsidR="00027371" w:rsidRPr="00164F26">
                  <w:rPr>
                    <w:rStyle w:val="Platzhaltertext"/>
                    <w:rFonts w:ascii="Arial" w:hAnsi="Arial" w:cs="Arial"/>
                    <w:b/>
                    <w:color w:val="auto"/>
                  </w:rPr>
                  <w:t>_____</w:t>
                </w:r>
              </w:sdtContent>
            </w:sdt>
          </w:p>
        </w:tc>
      </w:tr>
      <w:tr w:rsidR="00E03D5F" w:rsidRPr="00164F26" w14:paraId="233584B3" w14:textId="77777777" w:rsidTr="00002B83">
        <w:tc>
          <w:tcPr>
            <w:cnfStyle w:val="001000000000" w:firstRow="0" w:lastRow="0" w:firstColumn="1" w:lastColumn="0" w:oddVBand="0" w:evenVBand="0" w:oddHBand="0" w:evenHBand="0" w:firstRowFirstColumn="0" w:firstRowLastColumn="0" w:lastRowFirstColumn="0" w:lastRowLastColumn="0"/>
            <w:tcW w:w="6946" w:type="dxa"/>
          </w:tcPr>
          <w:p w14:paraId="6BAC583C" w14:textId="0F86C91F" w:rsidR="00E03D5F" w:rsidRPr="00164F26" w:rsidRDefault="00E03D5F" w:rsidP="003B2598">
            <w:pPr>
              <w:spacing w:line="220" w:lineRule="atLeast"/>
              <w:rPr>
                <w:rFonts w:ascii="Arial" w:hAnsi="Arial" w:cs="Arial"/>
                <w:color w:val="auto"/>
              </w:rPr>
            </w:pPr>
            <w:r w:rsidRPr="00164F26">
              <w:rPr>
                <w:rFonts w:ascii="Arial" w:hAnsi="Arial" w:cs="Arial"/>
                <w:color w:val="auto"/>
                <w:szCs w:val="18"/>
              </w:rPr>
              <w:t>Eigenleistungen Schweizer antragstellender Institution [CHF]</w:t>
            </w:r>
          </w:p>
        </w:tc>
        <w:tc>
          <w:tcPr>
            <w:tcW w:w="1643" w:type="dxa"/>
          </w:tcPr>
          <w:p w14:paraId="4DC1E9DC" w14:textId="77DD01F3" w:rsidR="00E03D5F" w:rsidRPr="00164F26" w:rsidRDefault="00505517" w:rsidP="003B2598">
            <w:pPr>
              <w:spacing w:line="220" w:lineRule="atLeast"/>
              <w:ind w:right="343"/>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985551171"/>
                <w:placeholder>
                  <w:docPart w:val="E3BB8CB1D1054A7D84F11733B1AAD12B"/>
                </w:placeholder>
                <w:showingPlcHdr/>
                <w:text/>
              </w:sdtPr>
              <w:sdtEndPr/>
              <w:sdtContent>
                <w:r w:rsidR="00002B83" w:rsidRPr="00164F26">
                  <w:rPr>
                    <w:rStyle w:val="Platzhaltertext"/>
                    <w:rFonts w:ascii="Arial" w:hAnsi="Arial" w:cs="Arial"/>
                    <w:color w:val="auto"/>
                  </w:rPr>
                  <w:t>_____</w:t>
                </w:r>
              </w:sdtContent>
            </w:sdt>
          </w:p>
        </w:tc>
      </w:tr>
      <w:tr w:rsidR="00E03D5F" w:rsidRPr="00164F26" w14:paraId="372C2B20" w14:textId="77777777" w:rsidTr="00002B83">
        <w:tc>
          <w:tcPr>
            <w:cnfStyle w:val="001000000000" w:firstRow="0" w:lastRow="0" w:firstColumn="1" w:lastColumn="0" w:oddVBand="0" w:evenVBand="0" w:oddHBand="0" w:evenHBand="0" w:firstRowFirstColumn="0" w:firstRowLastColumn="0" w:lastRowFirstColumn="0" w:lastRowLastColumn="0"/>
            <w:tcW w:w="6946" w:type="dxa"/>
          </w:tcPr>
          <w:p w14:paraId="57309075" w14:textId="64C05EDA" w:rsidR="00E03D5F" w:rsidRPr="00164F26" w:rsidRDefault="00E03D5F" w:rsidP="003B2598">
            <w:pPr>
              <w:spacing w:line="220" w:lineRule="atLeast"/>
              <w:rPr>
                <w:rFonts w:ascii="Arial" w:hAnsi="Arial" w:cs="Arial"/>
                <w:color w:val="auto"/>
              </w:rPr>
            </w:pPr>
            <w:r w:rsidRPr="00164F26">
              <w:rPr>
                <w:rFonts w:ascii="Arial" w:hAnsi="Arial" w:cs="Arial"/>
                <w:color w:val="auto"/>
                <w:szCs w:val="18"/>
              </w:rPr>
              <w:t>Drittfinanzierung</w:t>
            </w:r>
          </w:p>
        </w:tc>
        <w:tc>
          <w:tcPr>
            <w:tcW w:w="1643" w:type="dxa"/>
          </w:tcPr>
          <w:p w14:paraId="7D22B2A4" w14:textId="7E9A4301" w:rsidR="00E03D5F" w:rsidRPr="00164F26" w:rsidRDefault="00505517" w:rsidP="003B2598">
            <w:pPr>
              <w:spacing w:line="220" w:lineRule="atLeast"/>
              <w:ind w:right="343"/>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784842769"/>
                <w:placeholder>
                  <w:docPart w:val="F384BE6E9D1049BCBC7AD6F8B00D2B63"/>
                </w:placeholder>
                <w:showingPlcHdr/>
                <w:text/>
              </w:sdtPr>
              <w:sdtEndPr/>
              <w:sdtContent>
                <w:r w:rsidR="00002B83" w:rsidRPr="00164F26">
                  <w:rPr>
                    <w:rStyle w:val="Platzhaltertext"/>
                    <w:rFonts w:ascii="Arial" w:hAnsi="Arial" w:cs="Arial"/>
                    <w:color w:val="auto"/>
                  </w:rPr>
                  <w:t>_____</w:t>
                </w:r>
              </w:sdtContent>
            </w:sdt>
          </w:p>
        </w:tc>
      </w:tr>
      <w:tr w:rsidR="00E03D5F" w:rsidRPr="00164F26" w14:paraId="6D7981CC" w14:textId="77777777" w:rsidTr="00002B83">
        <w:tc>
          <w:tcPr>
            <w:cnfStyle w:val="001000000000" w:firstRow="0" w:lastRow="0" w:firstColumn="1" w:lastColumn="0" w:oddVBand="0" w:evenVBand="0" w:oddHBand="0" w:evenHBand="0" w:firstRowFirstColumn="0" w:firstRowLastColumn="0" w:lastRowFirstColumn="0" w:lastRowLastColumn="0"/>
            <w:tcW w:w="6946" w:type="dxa"/>
          </w:tcPr>
          <w:p w14:paraId="347F33AE" w14:textId="4739AE0A" w:rsidR="00E03D5F" w:rsidRPr="00164F26" w:rsidRDefault="00E03D5F" w:rsidP="003B2598">
            <w:pPr>
              <w:spacing w:line="220" w:lineRule="atLeast"/>
              <w:rPr>
                <w:rFonts w:ascii="Arial" w:hAnsi="Arial" w:cs="Arial"/>
                <w:color w:val="auto"/>
              </w:rPr>
            </w:pPr>
            <w:r w:rsidRPr="00164F26">
              <w:rPr>
                <w:rFonts w:ascii="Arial" w:hAnsi="Arial" w:cs="Arial"/>
                <w:b/>
                <w:color w:val="auto"/>
                <w:szCs w:val="18"/>
              </w:rPr>
              <w:t>Bei Movetia beantragte</w:t>
            </w:r>
            <w:r w:rsidR="00977A59">
              <w:rPr>
                <w:rFonts w:ascii="Arial" w:hAnsi="Arial" w:cs="Arial"/>
                <w:b/>
                <w:color w:val="auto"/>
                <w:szCs w:val="18"/>
              </w:rPr>
              <w:t>r</w:t>
            </w:r>
            <w:r w:rsidRPr="00164F26">
              <w:rPr>
                <w:rFonts w:ascii="Arial" w:hAnsi="Arial" w:cs="Arial"/>
                <w:b/>
                <w:color w:val="auto"/>
                <w:szCs w:val="18"/>
              </w:rPr>
              <w:t xml:space="preserve"> </w:t>
            </w:r>
            <w:r w:rsidR="00977A59">
              <w:rPr>
                <w:rFonts w:ascii="Arial" w:hAnsi="Arial" w:cs="Arial"/>
                <w:b/>
                <w:color w:val="auto"/>
                <w:szCs w:val="18"/>
              </w:rPr>
              <w:t>Zuschuss</w:t>
            </w:r>
            <w:r w:rsidR="00977A59" w:rsidRPr="00164F26">
              <w:rPr>
                <w:rFonts w:ascii="Arial" w:hAnsi="Arial" w:cs="Arial"/>
                <w:b/>
                <w:color w:val="auto"/>
                <w:szCs w:val="18"/>
              </w:rPr>
              <w:t xml:space="preserve"> </w:t>
            </w:r>
            <w:r w:rsidRPr="00164F26">
              <w:rPr>
                <w:rFonts w:ascii="Arial" w:hAnsi="Arial" w:cs="Arial"/>
                <w:b/>
                <w:color w:val="auto"/>
                <w:szCs w:val="18"/>
              </w:rPr>
              <w:t>[CHF]</w:t>
            </w:r>
          </w:p>
        </w:tc>
        <w:tc>
          <w:tcPr>
            <w:tcW w:w="1643" w:type="dxa"/>
          </w:tcPr>
          <w:p w14:paraId="0EEE77E0" w14:textId="2B294E5D" w:rsidR="00E03D5F" w:rsidRPr="00164F26" w:rsidRDefault="00505517" w:rsidP="003B2598">
            <w:pPr>
              <w:spacing w:line="220" w:lineRule="atLeast"/>
              <w:ind w:right="343"/>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b/>
                </w:rPr>
                <w:id w:val="1765959348"/>
                <w:placeholder>
                  <w:docPart w:val="E595E36B92534B5C8B81734FC3A41755"/>
                </w:placeholder>
                <w:showingPlcHdr/>
                <w:text/>
              </w:sdtPr>
              <w:sdtEndPr/>
              <w:sdtContent>
                <w:r w:rsidR="00027371" w:rsidRPr="00164F26">
                  <w:rPr>
                    <w:rStyle w:val="Platzhaltertext"/>
                    <w:rFonts w:ascii="Arial" w:hAnsi="Arial" w:cs="Arial"/>
                    <w:b/>
                    <w:color w:val="auto"/>
                  </w:rPr>
                  <w:t>_____</w:t>
                </w:r>
              </w:sdtContent>
            </w:sdt>
          </w:p>
        </w:tc>
      </w:tr>
      <w:tr w:rsidR="00E03D5F" w:rsidRPr="00164F26" w14:paraId="53DD3021" w14:textId="77777777" w:rsidTr="00002B83">
        <w:tc>
          <w:tcPr>
            <w:cnfStyle w:val="001000000000" w:firstRow="0" w:lastRow="0" w:firstColumn="1" w:lastColumn="0" w:oddVBand="0" w:evenVBand="0" w:oddHBand="0" w:evenHBand="0" w:firstRowFirstColumn="0" w:firstRowLastColumn="0" w:lastRowFirstColumn="0" w:lastRowLastColumn="0"/>
            <w:tcW w:w="6946" w:type="dxa"/>
          </w:tcPr>
          <w:p w14:paraId="69755C81" w14:textId="6FD476B3" w:rsidR="00E03D5F" w:rsidRPr="00164F26" w:rsidRDefault="00E03D5F" w:rsidP="00432E18">
            <w:pPr>
              <w:spacing w:line="220" w:lineRule="atLeast"/>
              <w:rPr>
                <w:rFonts w:ascii="Arial" w:hAnsi="Arial" w:cs="Arial"/>
                <w:color w:val="auto"/>
              </w:rPr>
            </w:pPr>
            <w:r w:rsidRPr="00164F26">
              <w:rPr>
                <w:rFonts w:ascii="Arial" w:hAnsi="Arial" w:cs="Arial"/>
                <w:color w:val="auto"/>
                <w:szCs w:val="18"/>
              </w:rPr>
              <w:t>Anteil der beantragten Movetia-Mittel an</w:t>
            </w:r>
            <w:r w:rsidR="00432E18" w:rsidRPr="00164F26">
              <w:rPr>
                <w:rFonts w:ascii="Arial" w:hAnsi="Arial" w:cs="Arial"/>
                <w:color w:val="auto"/>
                <w:szCs w:val="18"/>
              </w:rPr>
              <w:t xml:space="preserve"> den «Total Kosten aller Arbeitspakete»:(darf max. 60% sein)</w:t>
            </w:r>
          </w:p>
        </w:tc>
        <w:tc>
          <w:tcPr>
            <w:tcW w:w="1643" w:type="dxa"/>
          </w:tcPr>
          <w:p w14:paraId="566AA232" w14:textId="3E5F9B3C" w:rsidR="00E03D5F" w:rsidRPr="00164F26" w:rsidRDefault="00505517" w:rsidP="00476760">
            <w:pPr>
              <w:spacing w:line="220" w:lineRule="atLeast"/>
              <w:ind w:right="201"/>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763048992"/>
                <w:placeholder>
                  <w:docPart w:val="4F82908F8D30484288196589F7F7FA16"/>
                </w:placeholder>
                <w:showingPlcHdr/>
                <w:text/>
              </w:sdtPr>
              <w:sdtEndPr/>
              <w:sdtContent>
                <w:r w:rsidR="00002B83" w:rsidRPr="00164F26">
                  <w:rPr>
                    <w:rStyle w:val="Platzhaltertext"/>
                    <w:rFonts w:ascii="Arial" w:hAnsi="Arial" w:cs="Arial"/>
                    <w:color w:val="auto"/>
                  </w:rPr>
                  <w:t>_____</w:t>
                </w:r>
              </w:sdtContent>
            </w:sdt>
            <w:r w:rsidR="00002B83" w:rsidRPr="00164F26">
              <w:rPr>
                <w:rFonts w:ascii="Arial" w:hAnsi="Arial" w:cs="Arial"/>
              </w:rPr>
              <w:t>%</w:t>
            </w:r>
          </w:p>
        </w:tc>
      </w:tr>
      <w:tr w:rsidR="00E03D5F" w:rsidRPr="00164F26" w14:paraId="568BF67B" w14:textId="77777777" w:rsidTr="00002B83">
        <w:tc>
          <w:tcPr>
            <w:cnfStyle w:val="001000000000" w:firstRow="0" w:lastRow="0" w:firstColumn="1" w:lastColumn="0" w:oddVBand="0" w:evenVBand="0" w:oddHBand="0" w:evenHBand="0" w:firstRowFirstColumn="0" w:firstRowLastColumn="0" w:lastRowFirstColumn="0" w:lastRowLastColumn="0"/>
            <w:tcW w:w="6946" w:type="dxa"/>
          </w:tcPr>
          <w:p w14:paraId="49F3804A" w14:textId="69A480C3" w:rsidR="00E03D5F" w:rsidRPr="00164F26" w:rsidRDefault="00002B83" w:rsidP="003B2598">
            <w:pPr>
              <w:spacing w:line="220" w:lineRule="atLeast"/>
              <w:rPr>
                <w:rFonts w:ascii="Arial" w:hAnsi="Arial" w:cs="Arial"/>
                <w:color w:val="auto"/>
              </w:rPr>
            </w:pPr>
            <w:r w:rsidRPr="00164F26">
              <w:rPr>
                <w:rFonts w:ascii="Arial" w:hAnsi="Arial" w:cs="Arial"/>
                <w:b/>
                <w:color w:val="auto"/>
                <w:szCs w:val="18"/>
              </w:rPr>
              <w:t>Total Finanzierung [CHF]</w:t>
            </w:r>
          </w:p>
        </w:tc>
        <w:tc>
          <w:tcPr>
            <w:tcW w:w="1643" w:type="dxa"/>
          </w:tcPr>
          <w:p w14:paraId="1D8D7346" w14:textId="48FADB6C" w:rsidR="00E03D5F" w:rsidRPr="00164F26" w:rsidRDefault="00505517" w:rsidP="003B2598">
            <w:pPr>
              <w:spacing w:line="220" w:lineRule="atLeast"/>
              <w:ind w:right="343"/>
              <w:jc w:val="right"/>
              <w:cnfStyle w:val="000000000000" w:firstRow="0" w:lastRow="0" w:firstColumn="0" w:lastColumn="0" w:oddVBand="0" w:evenVBand="0" w:oddHBand="0" w:evenHBand="0" w:firstRowFirstColumn="0" w:firstRowLastColumn="0" w:lastRowFirstColumn="0" w:lastRowLastColumn="0"/>
              <w:rPr>
                <w:rFonts w:ascii="Arial" w:hAnsi="Arial" w:cs="Arial"/>
                <w:b/>
              </w:rPr>
            </w:pPr>
            <w:sdt>
              <w:sdtPr>
                <w:rPr>
                  <w:rFonts w:ascii="Arial" w:hAnsi="Arial" w:cs="Arial"/>
                  <w:b/>
                </w:rPr>
                <w:id w:val="54367482"/>
                <w:placeholder>
                  <w:docPart w:val="F1745AEED8C343F4ABDBA79D7D8440F0"/>
                </w:placeholder>
                <w:showingPlcHdr/>
                <w:text/>
              </w:sdtPr>
              <w:sdtEndPr/>
              <w:sdtContent>
                <w:r w:rsidR="00027371" w:rsidRPr="00164F26">
                  <w:rPr>
                    <w:rStyle w:val="Platzhaltertext"/>
                    <w:rFonts w:ascii="Arial" w:hAnsi="Arial" w:cs="Arial"/>
                    <w:b/>
                    <w:color w:val="auto"/>
                  </w:rPr>
                  <w:t>_____</w:t>
                </w:r>
              </w:sdtContent>
            </w:sdt>
          </w:p>
        </w:tc>
      </w:tr>
      <w:tr w:rsidR="00002B83" w:rsidRPr="00164F26" w14:paraId="77050A01" w14:textId="77777777" w:rsidTr="00002B83">
        <w:tc>
          <w:tcPr>
            <w:cnfStyle w:val="001000000000" w:firstRow="0" w:lastRow="0" w:firstColumn="1" w:lastColumn="0" w:oddVBand="0" w:evenVBand="0" w:oddHBand="0" w:evenHBand="0" w:firstRowFirstColumn="0" w:firstRowLastColumn="0" w:lastRowFirstColumn="0" w:lastRowLastColumn="0"/>
            <w:tcW w:w="6946" w:type="dxa"/>
          </w:tcPr>
          <w:p w14:paraId="32C830E5" w14:textId="77777777" w:rsidR="00002B83" w:rsidRPr="00164F26" w:rsidRDefault="00002B83" w:rsidP="003B2598">
            <w:pPr>
              <w:spacing w:line="220" w:lineRule="atLeast"/>
              <w:rPr>
                <w:rFonts w:ascii="Arial" w:hAnsi="Arial" w:cs="Arial"/>
                <w:b/>
                <w:color w:val="auto"/>
                <w:szCs w:val="18"/>
              </w:rPr>
            </w:pPr>
          </w:p>
        </w:tc>
        <w:tc>
          <w:tcPr>
            <w:tcW w:w="1643" w:type="dxa"/>
          </w:tcPr>
          <w:p w14:paraId="4508A093" w14:textId="77777777" w:rsidR="00002B83" w:rsidRPr="00164F26" w:rsidRDefault="00002B83" w:rsidP="003B2598">
            <w:pPr>
              <w:spacing w:line="220" w:lineRule="atLeast"/>
              <w:ind w:right="343"/>
              <w:jc w:val="righ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02B83" w:rsidRPr="00164F26" w14:paraId="6A1487A9" w14:textId="77777777" w:rsidTr="00002B83">
        <w:tc>
          <w:tcPr>
            <w:cnfStyle w:val="001000000000" w:firstRow="0" w:lastRow="0" w:firstColumn="1" w:lastColumn="0" w:oddVBand="0" w:evenVBand="0" w:oddHBand="0" w:evenHBand="0" w:firstRowFirstColumn="0" w:firstRowLastColumn="0" w:lastRowFirstColumn="0" w:lastRowLastColumn="0"/>
            <w:tcW w:w="6946" w:type="dxa"/>
          </w:tcPr>
          <w:p w14:paraId="023C3969" w14:textId="2CB6793B" w:rsidR="00002B83" w:rsidRPr="00164F26" w:rsidRDefault="00002B83" w:rsidP="003B2598">
            <w:pPr>
              <w:spacing w:line="220" w:lineRule="atLeast"/>
              <w:rPr>
                <w:rFonts w:ascii="Arial" w:hAnsi="Arial" w:cs="Arial"/>
                <w:b/>
                <w:color w:val="auto"/>
                <w:szCs w:val="18"/>
              </w:rPr>
            </w:pPr>
            <w:r w:rsidRPr="00164F26">
              <w:rPr>
                <w:rFonts w:ascii="Arial" w:hAnsi="Arial" w:cs="Arial"/>
                <w:b/>
                <w:color w:val="auto"/>
                <w:szCs w:val="18"/>
              </w:rPr>
              <w:t>Beantragte Fördermittel im EU-Projekt (EUR)</w:t>
            </w:r>
          </w:p>
        </w:tc>
        <w:tc>
          <w:tcPr>
            <w:tcW w:w="1643" w:type="dxa"/>
          </w:tcPr>
          <w:p w14:paraId="5B731C60" w14:textId="1575371C" w:rsidR="00002B83" w:rsidRPr="00164F26" w:rsidRDefault="00505517" w:rsidP="003B2598">
            <w:pPr>
              <w:spacing w:line="220" w:lineRule="atLeast"/>
              <w:ind w:right="343"/>
              <w:jc w:val="right"/>
              <w:cnfStyle w:val="000000000000" w:firstRow="0" w:lastRow="0" w:firstColumn="0" w:lastColumn="0" w:oddVBand="0" w:evenVBand="0" w:oddHBand="0" w:evenHBand="0" w:firstRowFirstColumn="0" w:firstRowLastColumn="0" w:lastRowFirstColumn="0" w:lastRowLastColumn="0"/>
              <w:rPr>
                <w:rFonts w:ascii="Arial" w:hAnsi="Arial" w:cs="Arial"/>
                <w:b/>
              </w:rPr>
            </w:pPr>
            <w:sdt>
              <w:sdtPr>
                <w:rPr>
                  <w:rFonts w:ascii="Arial" w:hAnsi="Arial" w:cs="Arial"/>
                  <w:b/>
                </w:rPr>
                <w:id w:val="752156343"/>
                <w:placeholder>
                  <w:docPart w:val="7094F4DE79AD4A78A4A5C08BA0E971A4"/>
                </w:placeholder>
                <w:showingPlcHdr/>
                <w:text/>
              </w:sdtPr>
              <w:sdtEndPr/>
              <w:sdtContent>
                <w:r w:rsidR="00027371" w:rsidRPr="00164F26">
                  <w:rPr>
                    <w:rStyle w:val="Platzhaltertext"/>
                    <w:rFonts w:ascii="Arial" w:hAnsi="Arial" w:cs="Arial"/>
                    <w:b/>
                    <w:color w:val="auto"/>
                  </w:rPr>
                  <w:t>_____</w:t>
                </w:r>
              </w:sdtContent>
            </w:sdt>
          </w:p>
        </w:tc>
      </w:tr>
      <w:tr w:rsidR="00002B83" w:rsidRPr="00164F26" w14:paraId="72658110" w14:textId="77777777" w:rsidTr="00002B83">
        <w:tc>
          <w:tcPr>
            <w:cnfStyle w:val="001000000000" w:firstRow="0" w:lastRow="0" w:firstColumn="1" w:lastColumn="0" w:oddVBand="0" w:evenVBand="0" w:oddHBand="0" w:evenHBand="0" w:firstRowFirstColumn="0" w:firstRowLastColumn="0" w:lastRowFirstColumn="0" w:lastRowLastColumn="0"/>
            <w:tcW w:w="6946" w:type="dxa"/>
          </w:tcPr>
          <w:p w14:paraId="4DC59F5A" w14:textId="4B64D83E" w:rsidR="00002B83" w:rsidRPr="00164F26" w:rsidRDefault="00002B83" w:rsidP="003B2598">
            <w:pPr>
              <w:spacing w:line="220" w:lineRule="atLeast"/>
              <w:rPr>
                <w:rFonts w:ascii="Arial" w:hAnsi="Arial" w:cs="Arial"/>
                <w:b/>
                <w:color w:val="auto"/>
                <w:szCs w:val="18"/>
              </w:rPr>
            </w:pPr>
            <w:r w:rsidRPr="00164F26">
              <w:rPr>
                <w:rFonts w:ascii="Arial" w:hAnsi="Arial" w:cs="Arial"/>
                <w:color w:val="auto"/>
                <w:szCs w:val="18"/>
              </w:rPr>
              <w:t>Anzahl beteiligter Institutionen aus einem Programmland (Full Partner)</w:t>
            </w:r>
          </w:p>
        </w:tc>
        <w:tc>
          <w:tcPr>
            <w:tcW w:w="1643" w:type="dxa"/>
          </w:tcPr>
          <w:p w14:paraId="317F0EBF" w14:textId="1998E734" w:rsidR="00002B83" w:rsidRPr="00164F26" w:rsidRDefault="00505517" w:rsidP="003B2598">
            <w:pPr>
              <w:spacing w:line="220" w:lineRule="atLeast"/>
              <w:ind w:right="343"/>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126001417"/>
                <w:placeholder>
                  <w:docPart w:val="D2A98D72C3874457A0CDD90073BBC618"/>
                </w:placeholder>
                <w:showingPlcHdr/>
                <w:text/>
              </w:sdtPr>
              <w:sdtEndPr/>
              <w:sdtContent>
                <w:r w:rsidR="00002B83" w:rsidRPr="00164F26">
                  <w:rPr>
                    <w:rStyle w:val="Platzhaltertext"/>
                    <w:rFonts w:ascii="Arial" w:hAnsi="Arial" w:cs="Arial"/>
                    <w:color w:val="auto"/>
                  </w:rPr>
                  <w:t>_____</w:t>
                </w:r>
              </w:sdtContent>
            </w:sdt>
          </w:p>
        </w:tc>
      </w:tr>
      <w:tr w:rsidR="00002B83" w:rsidRPr="00164F26" w14:paraId="7DC91095" w14:textId="77777777" w:rsidTr="00002B83">
        <w:tc>
          <w:tcPr>
            <w:cnfStyle w:val="001000000000" w:firstRow="0" w:lastRow="0" w:firstColumn="1" w:lastColumn="0" w:oddVBand="0" w:evenVBand="0" w:oddHBand="0" w:evenHBand="0" w:firstRowFirstColumn="0" w:firstRowLastColumn="0" w:lastRowFirstColumn="0" w:lastRowLastColumn="0"/>
            <w:tcW w:w="6946" w:type="dxa"/>
          </w:tcPr>
          <w:p w14:paraId="3F880148" w14:textId="6F55A153" w:rsidR="00002B83" w:rsidRPr="00164F26" w:rsidRDefault="00002B83" w:rsidP="003B2598">
            <w:pPr>
              <w:spacing w:line="220" w:lineRule="atLeast"/>
              <w:rPr>
                <w:rFonts w:ascii="Arial" w:hAnsi="Arial" w:cs="Arial"/>
                <w:b/>
                <w:color w:val="auto"/>
                <w:szCs w:val="18"/>
              </w:rPr>
            </w:pPr>
            <w:r w:rsidRPr="00164F26">
              <w:rPr>
                <w:rFonts w:ascii="Arial" w:hAnsi="Arial" w:cs="Arial"/>
                <w:color w:val="auto"/>
                <w:szCs w:val="18"/>
              </w:rPr>
              <w:t>Durchschnittliche EU-Mittel pro Full Partner</w:t>
            </w:r>
          </w:p>
        </w:tc>
        <w:tc>
          <w:tcPr>
            <w:tcW w:w="1643" w:type="dxa"/>
          </w:tcPr>
          <w:p w14:paraId="5FA5FC33" w14:textId="3CF3506F" w:rsidR="00002B83" w:rsidRPr="00164F26" w:rsidRDefault="00505517" w:rsidP="003B2598">
            <w:pPr>
              <w:spacing w:line="220" w:lineRule="atLeast"/>
              <w:ind w:right="343"/>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056505353"/>
                <w:placeholder>
                  <w:docPart w:val="D828296187BB481D8655757E6A1CB5C9"/>
                </w:placeholder>
                <w:showingPlcHdr/>
                <w:text/>
              </w:sdtPr>
              <w:sdtEndPr/>
              <w:sdtContent>
                <w:r w:rsidR="00002B83" w:rsidRPr="00164F26">
                  <w:rPr>
                    <w:rStyle w:val="Platzhaltertext"/>
                    <w:rFonts w:ascii="Arial" w:hAnsi="Arial" w:cs="Arial"/>
                    <w:color w:val="auto"/>
                  </w:rPr>
                  <w:t>_____</w:t>
                </w:r>
              </w:sdtContent>
            </w:sdt>
          </w:p>
        </w:tc>
      </w:tr>
    </w:tbl>
    <w:bookmarkEnd w:id="5"/>
    <w:p w14:paraId="427B6B73" w14:textId="5D24FF6D" w:rsidR="00945933" w:rsidRPr="00164F26" w:rsidRDefault="001F15A2" w:rsidP="00CC1ACE">
      <w:pPr>
        <w:pStyle w:val="berschrift2nummeriert"/>
        <w:ind w:left="567" w:hanging="567"/>
        <w:rPr>
          <w:rFonts w:ascii="Arial" w:hAnsi="Arial" w:cs="Arial"/>
          <w:shd w:val="clear" w:color="auto" w:fill="FFFFFF"/>
        </w:rPr>
      </w:pPr>
      <w:r w:rsidRPr="00164F26">
        <w:rPr>
          <w:rFonts w:ascii="Arial" w:hAnsi="Arial" w:cs="Arial"/>
        </w:rPr>
        <w:t>Deklaration</w:t>
      </w:r>
      <w:r w:rsidRPr="00164F26">
        <w:rPr>
          <w:rFonts w:ascii="Arial" w:hAnsi="Arial" w:cs="Arial"/>
          <w:shd w:val="clear" w:color="auto" w:fill="FFFFFF"/>
        </w:rPr>
        <w:t xml:space="preserve"> Drittfinanzierung (</w:t>
      </w:r>
      <w:r w:rsidRPr="00164F26">
        <w:rPr>
          <w:rFonts w:ascii="Arial" w:hAnsi="Arial" w:cs="Arial"/>
        </w:rPr>
        <w:t>falls</w:t>
      </w:r>
      <w:r w:rsidRPr="00164F26">
        <w:rPr>
          <w:rFonts w:ascii="Arial" w:hAnsi="Arial" w:cs="Arial"/>
          <w:shd w:val="clear" w:color="auto" w:fill="FFFFFF"/>
        </w:rPr>
        <w:t xml:space="preserve"> zutreffend)</w:t>
      </w:r>
    </w:p>
    <w:p w14:paraId="13D5F3B8" w14:textId="6D5AF6FF" w:rsidR="001F15A2" w:rsidRPr="00164F26" w:rsidRDefault="001F15A2" w:rsidP="003B2598">
      <w:pPr>
        <w:spacing w:line="220" w:lineRule="atLeast"/>
        <w:rPr>
          <w:rFonts w:ascii="Arial" w:hAnsi="Arial" w:cs="Arial"/>
        </w:rPr>
      </w:pPr>
      <w:r w:rsidRPr="00164F26">
        <w:rPr>
          <w:rFonts w:ascii="Arial" w:hAnsi="Arial" w:cs="Arial"/>
        </w:rPr>
        <w:t>Beschreibung und Betra</w:t>
      </w:r>
      <w:r w:rsidR="00D1107B" w:rsidRPr="00164F26">
        <w:rPr>
          <w:rFonts w:ascii="Arial" w:hAnsi="Arial" w:cs="Arial"/>
        </w:rPr>
        <w:t>g</w:t>
      </w:r>
    </w:p>
    <w:p w14:paraId="55C279A4" w14:textId="350EFE5F" w:rsidR="009F2527" w:rsidRPr="00164F26" w:rsidRDefault="009F2527" w:rsidP="003B2598">
      <w:pPr>
        <w:spacing w:line="220" w:lineRule="atLeast"/>
        <w:rPr>
          <w:rFonts w:ascii="Arial" w:hAnsi="Arial" w:cs="Arial"/>
        </w:rPr>
      </w:pPr>
      <w:bookmarkStart w:id="6" w:name="_Hlk115939953"/>
    </w:p>
    <w:tbl>
      <w:tblPr>
        <w:tblStyle w:val="Tabellenraster1"/>
        <w:tblW w:w="0" w:type="auto"/>
        <w:tblLook w:val="04A0" w:firstRow="1" w:lastRow="0" w:firstColumn="1" w:lastColumn="0" w:noHBand="0" w:noVBand="1"/>
      </w:tblPr>
      <w:tblGrid>
        <w:gridCol w:w="8579"/>
      </w:tblGrid>
      <w:tr w:rsidR="009F2527" w:rsidRPr="00164F26" w14:paraId="1DAB33AE" w14:textId="77777777" w:rsidTr="009F2527">
        <w:tc>
          <w:tcPr>
            <w:tcW w:w="8589" w:type="dxa"/>
          </w:tcPr>
          <w:bookmarkStart w:id="7" w:name="_Hlk115945218"/>
          <w:p w14:paraId="79FA84D8" w14:textId="5EBAB90E" w:rsidR="009F2527" w:rsidRPr="00164F26" w:rsidRDefault="00505517" w:rsidP="003B2598">
            <w:pPr>
              <w:spacing w:line="220" w:lineRule="atLeast"/>
              <w:rPr>
                <w:rFonts w:ascii="Arial" w:hAnsi="Arial" w:cs="Arial"/>
              </w:rPr>
            </w:pPr>
            <w:sdt>
              <w:sdtPr>
                <w:rPr>
                  <w:rFonts w:ascii="Arial" w:hAnsi="Arial" w:cs="Arial"/>
                </w:rPr>
                <w:id w:val="-1495878094"/>
                <w:placeholder>
                  <w:docPart w:val="03F697796CB4470496AFB1AA5B0FEACF"/>
                </w:placeholder>
                <w:showingPlcHdr/>
                <w:text w:multiLine="1"/>
              </w:sdtPr>
              <w:sdtEndPr/>
              <w:sdtContent>
                <w:r w:rsidR="009F2527" w:rsidRPr="00164F26">
                  <w:rPr>
                    <w:rStyle w:val="Platzhaltertext"/>
                    <w:rFonts w:ascii="Arial" w:hAnsi="Arial" w:cs="Arial"/>
                  </w:rPr>
                  <w:t>____</w:t>
                </w:r>
              </w:sdtContent>
            </w:sdt>
          </w:p>
          <w:p w14:paraId="20E21E25" w14:textId="4BEA6391" w:rsidR="009F2527" w:rsidRPr="00164F26" w:rsidRDefault="009F2527" w:rsidP="003B2598">
            <w:pPr>
              <w:spacing w:line="220" w:lineRule="atLeast"/>
              <w:rPr>
                <w:rFonts w:ascii="Arial" w:hAnsi="Arial" w:cs="Arial"/>
              </w:rPr>
            </w:pPr>
          </w:p>
        </w:tc>
      </w:tr>
      <w:bookmarkEnd w:id="6"/>
      <w:bookmarkEnd w:id="7"/>
    </w:tbl>
    <w:p w14:paraId="0C827B08" w14:textId="77777777" w:rsidR="00013CF5" w:rsidRPr="00164F26" w:rsidRDefault="00013CF5">
      <w:pPr>
        <w:spacing w:after="200" w:line="2" w:lineRule="auto"/>
        <w:rPr>
          <w:rFonts w:ascii="Arial" w:eastAsiaTheme="majorEastAsia" w:hAnsi="Arial" w:cs="Arial"/>
          <w:bCs/>
          <w:color w:val="30D2A9" w:themeColor="accent2"/>
          <w:sz w:val="34"/>
          <w:szCs w:val="28"/>
        </w:rPr>
      </w:pPr>
      <w:r w:rsidRPr="00164F26">
        <w:rPr>
          <w:rFonts w:ascii="Arial" w:hAnsi="Arial" w:cs="Arial"/>
        </w:rPr>
        <w:br w:type="page"/>
      </w:r>
    </w:p>
    <w:p w14:paraId="0EC3F820" w14:textId="0CA40C8F" w:rsidR="00391F18" w:rsidRPr="00164F26" w:rsidRDefault="00391F18" w:rsidP="00476760">
      <w:pPr>
        <w:pStyle w:val="berschrift1nummeriert"/>
        <w:ind w:left="567" w:hanging="567"/>
        <w:rPr>
          <w:rFonts w:ascii="Arial" w:hAnsi="Arial" w:cs="Arial"/>
        </w:rPr>
      </w:pPr>
      <w:r w:rsidRPr="00164F26">
        <w:rPr>
          <w:rFonts w:ascii="Arial" w:hAnsi="Arial" w:cs="Arial"/>
        </w:rPr>
        <w:lastRenderedPageBreak/>
        <w:t>Wirkung und Verbreitung</w:t>
      </w:r>
    </w:p>
    <w:p w14:paraId="721EB827" w14:textId="50BF9AFD" w:rsidR="00386C46" w:rsidRPr="00164F26" w:rsidRDefault="00386C46" w:rsidP="003B2598">
      <w:pPr>
        <w:spacing w:line="220" w:lineRule="atLeast"/>
        <w:rPr>
          <w:rFonts w:ascii="Arial" w:hAnsi="Arial" w:cs="Arial"/>
        </w:rPr>
      </w:pPr>
      <w:r w:rsidRPr="00164F26">
        <w:rPr>
          <w:rFonts w:ascii="Arial" w:hAnsi="Arial" w:cs="Arial"/>
        </w:rPr>
        <w:t xml:space="preserve">Falls zutreffend: Bitte wählen Sie bis zu drei Typen von </w:t>
      </w:r>
      <w:r w:rsidR="003606EC" w:rsidRPr="00164F26">
        <w:rPr>
          <w:rFonts w:ascii="Arial" w:hAnsi="Arial" w:cs="Arial"/>
        </w:rPr>
        <w:t>Ergebnissen aus</w:t>
      </w:r>
      <w:r w:rsidRPr="00164F26">
        <w:rPr>
          <w:rFonts w:ascii="Arial" w:hAnsi="Arial" w:cs="Arial"/>
        </w:rPr>
        <w:t xml:space="preserve">, die Sie mit dem Projekt hervorbringen </w:t>
      </w:r>
      <w:r w:rsidR="007A3201" w:rsidRPr="00164F26">
        <w:rPr>
          <w:rFonts w:ascii="Arial" w:hAnsi="Arial" w:cs="Arial"/>
        </w:rPr>
        <w:t>werden</w:t>
      </w:r>
      <w:r w:rsidRPr="00164F26">
        <w:rPr>
          <w:rFonts w:ascii="Arial" w:hAnsi="Arial" w:cs="Arial"/>
        </w:rPr>
        <w:t>:</w:t>
      </w:r>
    </w:p>
    <w:p w14:paraId="453B536F" w14:textId="4CAE3116" w:rsidR="003606EC" w:rsidRPr="00164F26" w:rsidRDefault="003606EC" w:rsidP="003B2598">
      <w:pPr>
        <w:spacing w:line="220" w:lineRule="atLeast"/>
        <w:rPr>
          <w:rFonts w:ascii="Arial" w:hAnsi="Arial" w:cs="Arial"/>
        </w:rPr>
      </w:pPr>
    </w:p>
    <w:tbl>
      <w:tblPr>
        <w:tblStyle w:val="Tabellenraster1"/>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
        <w:gridCol w:w="992"/>
        <w:gridCol w:w="6736"/>
      </w:tblGrid>
      <w:tr w:rsidR="00235F5F" w:rsidRPr="00164F26" w14:paraId="32CADF27" w14:textId="77777777" w:rsidTr="00235F5F">
        <w:trPr>
          <w:trHeight w:val="284"/>
        </w:trPr>
        <w:tc>
          <w:tcPr>
            <w:tcW w:w="289" w:type="dxa"/>
          </w:tcPr>
          <w:p w14:paraId="2E191C37" w14:textId="0AE567F1" w:rsidR="00235F5F" w:rsidRPr="00164F26" w:rsidRDefault="00505517" w:rsidP="00235F5F">
            <w:pPr>
              <w:spacing w:line="220" w:lineRule="atLeast"/>
              <w:rPr>
                <w:rFonts w:ascii="Arial" w:hAnsi="Arial" w:cs="Arial"/>
              </w:rPr>
            </w:pPr>
            <w:sdt>
              <w:sdtPr>
                <w:rPr>
                  <w:rFonts w:ascii="Arial" w:hAnsi="Arial" w:cs="Arial"/>
                  <w:sz w:val="18"/>
                  <w:szCs w:val="18"/>
                </w:rPr>
                <w:id w:val="1980570446"/>
                <w14:checkbox>
                  <w14:checked w14:val="0"/>
                  <w14:checkedState w14:val="2612" w14:font="MS Gothic"/>
                  <w14:uncheckedState w14:val="2610" w14:font="MS Gothic"/>
                </w14:checkbox>
              </w:sdtPr>
              <w:sdtEndPr/>
              <w:sdtContent>
                <w:r w:rsidR="00235F5F" w:rsidRPr="00164F26">
                  <w:rPr>
                    <w:rFonts w:ascii="Segoe UI Symbol" w:eastAsia="MS Gothic" w:hAnsi="Segoe UI Symbol" w:cs="Segoe UI Symbol"/>
                    <w:sz w:val="18"/>
                    <w:szCs w:val="18"/>
                  </w:rPr>
                  <w:t>☐</w:t>
                </w:r>
              </w:sdtContent>
            </w:sdt>
          </w:p>
        </w:tc>
        <w:tc>
          <w:tcPr>
            <w:tcW w:w="7728" w:type="dxa"/>
            <w:gridSpan w:val="2"/>
          </w:tcPr>
          <w:p w14:paraId="145C44DF" w14:textId="41224FA9" w:rsidR="00235F5F" w:rsidRPr="00164F26" w:rsidRDefault="00235F5F" w:rsidP="00235F5F">
            <w:pPr>
              <w:spacing w:line="240" w:lineRule="auto"/>
              <w:rPr>
                <w:rFonts w:ascii="Arial" w:hAnsi="Arial" w:cs="Arial"/>
              </w:rPr>
            </w:pPr>
            <w:r w:rsidRPr="00164F26">
              <w:rPr>
                <w:rFonts w:ascii="Arial" w:hAnsi="Arial" w:cs="Arial"/>
                <w:sz w:val="18"/>
                <w:szCs w:val="18"/>
              </w:rPr>
              <w:t>Prototyp einer Lehr-/Lern-/Trainingsaktivität (z.B. Kurs, Projekt, Wettbewerb)</w:t>
            </w:r>
          </w:p>
        </w:tc>
      </w:tr>
      <w:tr w:rsidR="00235F5F" w:rsidRPr="00164F26" w14:paraId="4EFCF24F" w14:textId="77777777" w:rsidTr="00235F5F">
        <w:trPr>
          <w:trHeight w:val="284"/>
        </w:trPr>
        <w:tc>
          <w:tcPr>
            <w:tcW w:w="289" w:type="dxa"/>
          </w:tcPr>
          <w:p w14:paraId="2BDFA13A" w14:textId="6BEA8920" w:rsidR="00235F5F" w:rsidRPr="00164F26" w:rsidRDefault="00505517" w:rsidP="00235F5F">
            <w:pPr>
              <w:spacing w:line="220" w:lineRule="atLeast"/>
              <w:rPr>
                <w:rFonts w:ascii="Arial" w:hAnsi="Arial" w:cs="Arial"/>
              </w:rPr>
            </w:pPr>
            <w:sdt>
              <w:sdtPr>
                <w:rPr>
                  <w:rFonts w:ascii="Arial" w:hAnsi="Arial" w:cs="Arial"/>
                  <w:sz w:val="18"/>
                  <w:szCs w:val="18"/>
                </w:rPr>
                <w:id w:val="1000536440"/>
                <w14:checkbox>
                  <w14:checked w14:val="0"/>
                  <w14:checkedState w14:val="2612" w14:font="MS Gothic"/>
                  <w14:uncheckedState w14:val="2610" w14:font="MS Gothic"/>
                </w14:checkbox>
              </w:sdtPr>
              <w:sdtEndPr/>
              <w:sdtContent>
                <w:r w:rsidR="00235F5F" w:rsidRPr="00164F26">
                  <w:rPr>
                    <w:rFonts w:ascii="Segoe UI Symbol" w:eastAsia="MS Gothic" w:hAnsi="Segoe UI Symbol" w:cs="Segoe UI Symbol"/>
                    <w:sz w:val="18"/>
                    <w:szCs w:val="18"/>
                  </w:rPr>
                  <w:t>☐</w:t>
                </w:r>
              </w:sdtContent>
            </w:sdt>
          </w:p>
        </w:tc>
        <w:tc>
          <w:tcPr>
            <w:tcW w:w="7728" w:type="dxa"/>
            <w:gridSpan w:val="2"/>
          </w:tcPr>
          <w:p w14:paraId="3D39018A" w14:textId="6E8132A0" w:rsidR="00235F5F" w:rsidRPr="00164F26" w:rsidRDefault="00235F5F" w:rsidP="00235F5F">
            <w:pPr>
              <w:spacing w:line="240" w:lineRule="auto"/>
              <w:rPr>
                <w:rFonts w:ascii="Arial" w:hAnsi="Arial" w:cs="Arial"/>
              </w:rPr>
            </w:pPr>
            <w:r w:rsidRPr="00164F26">
              <w:rPr>
                <w:rFonts w:ascii="Arial" w:hAnsi="Arial" w:cs="Arial"/>
                <w:sz w:val="18"/>
                <w:szCs w:val="18"/>
              </w:rPr>
              <w:t xml:space="preserve">Gemeinsames Folgeprojekt (z.B. Antrag), institutionalisierte Zusammenarbeit, </w:t>
            </w:r>
            <w:r w:rsidRPr="00164F26">
              <w:rPr>
                <w:rFonts w:ascii="Arial" w:hAnsi="Arial" w:cs="Arial"/>
                <w:sz w:val="18"/>
                <w:szCs w:val="18"/>
              </w:rPr>
              <w:br/>
              <w:t>Memorandum of Understanding</w:t>
            </w:r>
          </w:p>
        </w:tc>
      </w:tr>
      <w:tr w:rsidR="00235F5F" w:rsidRPr="00164F26" w14:paraId="244B008F" w14:textId="77777777" w:rsidTr="00235F5F">
        <w:trPr>
          <w:trHeight w:val="284"/>
        </w:trPr>
        <w:tc>
          <w:tcPr>
            <w:tcW w:w="289" w:type="dxa"/>
          </w:tcPr>
          <w:p w14:paraId="58E89F1C" w14:textId="48F95CC1" w:rsidR="00235F5F" w:rsidRPr="00164F26" w:rsidRDefault="00505517" w:rsidP="00235F5F">
            <w:pPr>
              <w:spacing w:line="220" w:lineRule="atLeast"/>
              <w:rPr>
                <w:rFonts w:ascii="Arial" w:hAnsi="Arial" w:cs="Arial"/>
              </w:rPr>
            </w:pPr>
            <w:sdt>
              <w:sdtPr>
                <w:rPr>
                  <w:rFonts w:ascii="Arial" w:hAnsi="Arial" w:cs="Arial"/>
                  <w:sz w:val="18"/>
                  <w:szCs w:val="18"/>
                </w:rPr>
                <w:id w:val="1060526422"/>
                <w14:checkbox>
                  <w14:checked w14:val="0"/>
                  <w14:checkedState w14:val="2612" w14:font="MS Gothic"/>
                  <w14:uncheckedState w14:val="2610" w14:font="MS Gothic"/>
                </w14:checkbox>
              </w:sdtPr>
              <w:sdtEndPr/>
              <w:sdtContent>
                <w:r w:rsidR="00235F5F" w:rsidRPr="00164F26">
                  <w:rPr>
                    <w:rFonts w:ascii="Segoe UI Symbol" w:eastAsia="MS Gothic" w:hAnsi="Segoe UI Symbol" w:cs="Segoe UI Symbol"/>
                    <w:sz w:val="18"/>
                    <w:szCs w:val="18"/>
                  </w:rPr>
                  <w:t>☐</w:t>
                </w:r>
              </w:sdtContent>
            </w:sdt>
          </w:p>
        </w:tc>
        <w:tc>
          <w:tcPr>
            <w:tcW w:w="7728" w:type="dxa"/>
            <w:gridSpan w:val="2"/>
          </w:tcPr>
          <w:p w14:paraId="6F2CC9EA" w14:textId="6D8018C9" w:rsidR="00235F5F" w:rsidRPr="00164F26" w:rsidRDefault="00235F5F" w:rsidP="00235F5F">
            <w:pPr>
              <w:spacing w:line="240" w:lineRule="auto"/>
              <w:rPr>
                <w:rFonts w:ascii="Arial" w:hAnsi="Arial" w:cs="Arial"/>
              </w:rPr>
            </w:pPr>
            <w:r w:rsidRPr="00164F26">
              <w:rPr>
                <w:rFonts w:ascii="Arial" w:hAnsi="Arial" w:cs="Arial"/>
                <w:sz w:val="18"/>
                <w:szCs w:val="18"/>
              </w:rPr>
              <w:t>Unterlagen für Lehrende, eLearning Elemente, Video-Tutorial, Toolbox, Materialfundus</w:t>
            </w:r>
          </w:p>
        </w:tc>
      </w:tr>
      <w:tr w:rsidR="00235F5F" w:rsidRPr="00164F26" w14:paraId="2EE723FD" w14:textId="77777777" w:rsidTr="00235F5F">
        <w:trPr>
          <w:trHeight w:val="284"/>
        </w:trPr>
        <w:tc>
          <w:tcPr>
            <w:tcW w:w="289" w:type="dxa"/>
          </w:tcPr>
          <w:p w14:paraId="6C612CD0" w14:textId="17ED283E" w:rsidR="00235F5F" w:rsidRPr="00164F26" w:rsidRDefault="00505517" w:rsidP="00235F5F">
            <w:pPr>
              <w:spacing w:line="220" w:lineRule="atLeast"/>
              <w:rPr>
                <w:rFonts w:ascii="Arial" w:hAnsi="Arial" w:cs="Arial"/>
              </w:rPr>
            </w:pPr>
            <w:sdt>
              <w:sdtPr>
                <w:rPr>
                  <w:rFonts w:ascii="Arial" w:hAnsi="Arial" w:cs="Arial"/>
                  <w:sz w:val="18"/>
                  <w:szCs w:val="18"/>
                </w:rPr>
                <w:id w:val="1120956157"/>
                <w14:checkbox>
                  <w14:checked w14:val="0"/>
                  <w14:checkedState w14:val="2612" w14:font="MS Gothic"/>
                  <w14:uncheckedState w14:val="2610" w14:font="MS Gothic"/>
                </w14:checkbox>
              </w:sdtPr>
              <w:sdtEndPr/>
              <w:sdtContent>
                <w:r w:rsidR="00235F5F" w:rsidRPr="00164F26">
                  <w:rPr>
                    <w:rFonts w:ascii="Segoe UI Symbol" w:eastAsia="MS Gothic" w:hAnsi="Segoe UI Symbol" w:cs="Segoe UI Symbol"/>
                    <w:sz w:val="18"/>
                    <w:szCs w:val="18"/>
                  </w:rPr>
                  <w:t>☐</w:t>
                </w:r>
              </w:sdtContent>
            </w:sdt>
          </w:p>
        </w:tc>
        <w:tc>
          <w:tcPr>
            <w:tcW w:w="7728" w:type="dxa"/>
            <w:gridSpan w:val="2"/>
          </w:tcPr>
          <w:p w14:paraId="6701109C" w14:textId="1C40FE56" w:rsidR="00235F5F" w:rsidRPr="00164F26" w:rsidRDefault="00235F5F" w:rsidP="00235F5F">
            <w:pPr>
              <w:spacing w:line="240" w:lineRule="auto"/>
              <w:rPr>
                <w:rFonts w:ascii="Arial" w:hAnsi="Arial" w:cs="Arial"/>
              </w:rPr>
            </w:pPr>
            <w:r w:rsidRPr="00164F26">
              <w:rPr>
                <w:rFonts w:ascii="Arial" w:hAnsi="Arial" w:cs="Arial"/>
                <w:sz w:val="18"/>
                <w:szCs w:val="18"/>
              </w:rPr>
              <w:t xml:space="preserve">Konzept für Bildungs-/Studiengang, Lehrplan, Assessmentverfahren, institutionelle </w:t>
            </w:r>
            <w:r w:rsidRPr="00164F26">
              <w:rPr>
                <w:rFonts w:ascii="Arial" w:hAnsi="Arial" w:cs="Arial"/>
                <w:sz w:val="18"/>
                <w:szCs w:val="18"/>
              </w:rPr>
              <w:br/>
              <w:t xml:space="preserve">Inklusionsmassnahmen, Anerkennungsverfahren, Internationalisierungsmassnahmen, </w:t>
            </w:r>
            <w:r w:rsidRPr="00164F26">
              <w:rPr>
                <w:rFonts w:ascii="Arial" w:hAnsi="Arial" w:cs="Arial"/>
                <w:sz w:val="18"/>
                <w:szCs w:val="18"/>
              </w:rPr>
              <w:br/>
              <w:t>Qualifikationsrahmen etc.</w:t>
            </w:r>
          </w:p>
        </w:tc>
      </w:tr>
      <w:tr w:rsidR="00235F5F" w:rsidRPr="00164F26" w14:paraId="703A4D2C" w14:textId="77777777" w:rsidTr="00235F5F">
        <w:trPr>
          <w:trHeight w:val="284"/>
        </w:trPr>
        <w:tc>
          <w:tcPr>
            <w:tcW w:w="289" w:type="dxa"/>
          </w:tcPr>
          <w:p w14:paraId="745C694A" w14:textId="14D817C0" w:rsidR="00235F5F" w:rsidRPr="00164F26" w:rsidRDefault="00505517" w:rsidP="00235F5F">
            <w:pPr>
              <w:spacing w:line="220" w:lineRule="atLeast"/>
              <w:rPr>
                <w:rFonts w:ascii="Arial" w:hAnsi="Arial" w:cs="Arial"/>
              </w:rPr>
            </w:pPr>
            <w:sdt>
              <w:sdtPr>
                <w:rPr>
                  <w:rFonts w:ascii="Arial" w:hAnsi="Arial" w:cs="Arial"/>
                  <w:sz w:val="18"/>
                  <w:szCs w:val="18"/>
                </w:rPr>
                <w:id w:val="6021570"/>
                <w14:checkbox>
                  <w14:checked w14:val="0"/>
                  <w14:checkedState w14:val="2612" w14:font="MS Gothic"/>
                  <w14:uncheckedState w14:val="2610" w14:font="MS Gothic"/>
                </w14:checkbox>
              </w:sdtPr>
              <w:sdtEndPr/>
              <w:sdtContent>
                <w:r w:rsidR="00235F5F" w:rsidRPr="00164F26">
                  <w:rPr>
                    <w:rFonts w:ascii="Segoe UI Symbol" w:eastAsia="MS Gothic" w:hAnsi="Segoe UI Symbol" w:cs="Segoe UI Symbol"/>
                    <w:sz w:val="18"/>
                    <w:szCs w:val="18"/>
                  </w:rPr>
                  <w:t>☐</w:t>
                </w:r>
              </w:sdtContent>
            </w:sdt>
          </w:p>
        </w:tc>
        <w:tc>
          <w:tcPr>
            <w:tcW w:w="7728" w:type="dxa"/>
            <w:gridSpan w:val="2"/>
          </w:tcPr>
          <w:p w14:paraId="1840278F" w14:textId="0A7D584A" w:rsidR="00235F5F" w:rsidRPr="00164F26" w:rsidRDefault="00235F5F" w:rsidP="00235F5F">
            <w:pPr>
              <w:tabs>
                <w:tab w:val="left" w:pos="851"/>
              </w:tabs>
              <w:spacing w:line="240" w:lineRule="auto"/>
              <w:rPr>
                <w:rFonts w:ascii="Arial" w:hAnsi="Arial" w:cs="Arial"/>
              </w:rPr>
            </w:pPr>
            <w:r w:rsidRPr="00164F26">
              <w:rPr>
                <w:rFonts w:ascii="Arial" w:hAnsi="Arial" w:cs="Arial"/>
                <w:sz w:val="18"/>
                <w:szCs w:val="18"/>
              </w:rPr>
              <w:t>Thematisches Toolkit, Inventar guter Praxis</w:t>
            </w:r>
          </w:p>
        </w:tc>
      </w:tr>
      <w:tr w:rsidR="00235F5F" w:rsidRPr="00164F26" w14:paraId="4DD803C2" w14:textId="77777777" w:rsidTr="00235F5F">
        <w:trPr>
          <w:trHeight w:val="284"/>
        </w:trPr>
        <w:tc>
          <w:tcPr>
            <w:tcW w:w="289" w:type="dxa"/>
          </w:tcPr>
          <w:p w14:paraId="07AF81FB" w14:textId="6FC19EA9" w:rsidR="00235F5F" w:rsidRPr="00164F26" w:rsidRDefault="00505517" w:rsidP="00235F5F">
            <w:pPr>
              <w:spacing w:line="220" w:lineRule="atLeast"/>
              <w:rPr>
                <w:rFonts w:ascii="Arial" w:hAnsi="Arial" w:cs="Arial"/>
              </w:rPr>
            </w:pPr>
            <w:sdt>
              <w:sdtPr>
                <w:rPr>
                  <w:rFonts w:ascii="Arial" w:hAnsi="Arial" w:cs="Arial"/>
                  <w:sz w:val="18"/>
                  <w:szCs w:val="18"/>
                </w:rPr>
                <w:id w:val="-2111348258"/>
                <w14:checkbox>
                  <w14:checked w14:val="0"/>
                  <w14:checkedState w14:val="2612" w14:font="MS Gothic"/>
                  <w14:uncheckedState w14:val="2610" w14:font="MS Gothic"/>
                </w14:checkbox>
              </w:sdtPr>
              <w:sdtEndPr/>
              <w:sdtContent>
                <w:r w:rsidR="00235F5F" w:rsidRPr="00164F26">
                  <w:rPr>
                    <w:rFonts w:ascii="Segoe UI Symbol" w:eastAsia="MS Gothic" w:hAnsi="Segoe UI Symbol" w:cs="Segoe UI Symbol"/>
                    <w:sz w:val="18"/>
                    <w:szCs w:val="18"/>
                  </w:rPr>
                  <w:t>☐</w:t>
                </w:r>
              </w:sdtContent>
            </w:sdt>
          </w:p>
        </w:tc>
        <w:tc>
          <w:tcPr>
            <w:tcW w:w="7728" w:type="dxa"/>
            <w:gridSpan w:val="2"/>
          </w:tcPr>
          <w:p w14:paraId="731A2A5C" w14:textId="55BEAD77" w:rsidR="00235F5F" w:rsidRPr="00164F26" w:rsidRDefault="00235F5F" w:rsidP="00235F5F">
            <w:pPr>
              <w:spacing w:line="240" w:lineRule="auto"/>
              <w:rPr>
                <w:rFonts w:ascii="Arial" w:hAnsi="Arial" w:cs="Arial"/>
              </w:rPr>
            </w:pPr>
            <w:r w:rsidRPr="00164F26">
              <w:rPr>
                <w:rFonts w:ascii="Arial" w:hAnsi="Arial" w:cs="Arial"/>
                <w:sz w:val="18"/>
                <w:szCs w:val="18"/>
              </w:rPr>
              <w:t>Bericht, Studie, Fachpublikation</w:t>
            </w:r>
          </w:p>
        </w:tc>
      </w:tr>
      <w:tr w:rsidR="00235F5F" w:rsidRPr="00164F26" w14:paraId="3B9A645E" w14:textId="77777777" w:rsidTr="00235F5F">
        <w:trPr>
          <w:trHeight w:val="284"/>
        </w:trPr>
        <w:tc>
          <w:tcPr>
            <w:tcW w:w="289" w:type="dxa"/>
          </w:tcPr>
          <w:p w14:paraId="7314F886" w14:textId="2C623548" w:rsidR="00235F5F" w:rsidRPr="00164F26" w:rsidRDefault="00505517" w:rsidP="00235F5F">
            <w:pPr>
              <w:spacing w:line="220" w:lineRule="atLeast"/>
              <w:rPr>
                <w:rFonts w:ascii="Arial" w:hAnsi="Arial" w:cs="Arial"/>
              </w:rPr>
            </w:pPr>
            <w:sdt>
              <w:sdtPr>
                <w:rPr>
                  <w:rFonts w:ascii="Arial" w:hAnsi="Arial" w:cs="Arial"/>
                  <w:sz w:val="18"/>
                  <w:szCs w:val="18"/>
                </w:rPr>
                <w:id w:val="-471829398"/>
                <w14:checkbox>
                  <w14:checked w14:val="0"/>
                  <w14:checkedState w14:val="2612" w14:font="MS Gothic"/>
                  <w14:uncheckedState w14:val="2610" w14:font="MS Gothic"/>
                </w14:checkbox>
              </w:sdtPr>
              <w:sdtEndPr/>
              <w:sdtContent>
                <w:r w:rsidR="00235F5F" w:rsidRPr="00164F26">
                  <w:rPr>
                    <w:rFonts w:ascii="Segoe UI Symbol" w:eastAsia="MS Gothic" w:hAnsi="Segoe UI Symbol" w:cs="Segoe UI Symbol"/>
                    <w:sz w:val="18"/>
                    <w:szCs w:val="18"/>
                  </w:rPr>
                  <w:t>☐</w:t>
                </w:r>
              </w:sdtContent>
            </w:sdt>
          </w:p>
        </w:tc>
        <w:tc>
          <w:tcPr>
            <w:tcW w:w="7728" w:type="dxa"/>
            <w:gridSpan w:val="2"/>
          </w:tcPr>
          <w:p w14:paraId="068F1EB9" w14:textId="7B9ACA1C" w:rsidR="00235F5F" w:rsidRPr="00164F26" w:rsidRDefault="00235F5F" w:rsidP="00235F5F">
            <w:pPr>
              <w:spacing w:line="240" w:lineRule="auto"/>
              <w:rPr>
                <w:rFonts w:ascii="Arial" w:hAnsi="Arial" w:cs="Arial"/>
              </w:rPr>
            </w:pPr>
            <w:r w:rsidRPr="00164F26">
              <w:rPr>
                <w:rFonts w:ascii="Arial" w:hAnsi="Arial" w:cs="Arial"/>
                <w:sz w:val="18"/>
                <w:szCs w:val="18"/>
              </w:rPr>
              <w:t>Positionspapier, politische Empfehlungen</w:t>
            </w:r>
          </w:p>
        </w:tc>
      </w:tr>
      <w:tr w:rsidR="00235F5F" w:rsidRPr="00164F26" w14:paraId="756080DE" w14:textId="77777777" w:rsidTr="00235F5F">
        <w:trPr>
          <w:trHeight w:val="284"/>
        </w:trPr>
        <w:tc>
          <w:tcPr>
            <w:tcW w:w="289" w:type="dxa"/>
          </w:tcPr>
          <w:p w14:paraId="2D0936BA" w14:textId="6DD8D9DE" w:rsidR="00235F5F" w:rsidRPr="00164F26" w:rsidRDefault="00505517" w:rsidP="00235F5F">
            <w:pPr>
              <w:spacing w:line="220" w:lineRule="atLeast"/>
              <w:rPr>
                <w:rFonts w:ascii="Arial" w:hAnsi="Arial" w:cs="Arial"/>
              </w:rPr>
            </w:pPr>
            <w:sdt>
              <w:sdtPr>
                <w:rPr>
                  <w:rFonts w:ascii="Arial" w:hAnsi="Arial" w:cs="Arial"/>
                  <w:sz w:val="18"/>
                  <w:szCs w:val="18"/>
                </w:rPr>
                <w:id w:val="-1656444258"/>
                <w14:checkbox>
                  <w14:checked w14:val="0"/>
                  <w14:checkedState w14:val="2612" w14:font="MS Gothic"/>
                  <w14:uncheckedState w14:val="2610" w14:font="MS Gothic"/>
                </w14:checkbox>
              </w:sdtPr>
              <w:sdtEndPr/>
              <w:sdtContent>
                <w:r w:rsidR="00235F5F" w:rsidRPr="00164F26">
                  <w:rPr>
                    <w:rFonts w:ascii="Segoe UI Symbol" w:eastAsia="MS Gothic" w:hAnsi="Segoe UI Symbol" w:cs="Segoe UI Symbol"/>
                    <w:sz w:val="18"/>
                    <w:szCs w:val="18"/>
                  </w:rPr>
                  <w:t>☐</w:t>
                </w:r>
              </w:sdtContent>
            </w:sdt>
          </w:p>
        </w:tc>
        <w:tc>
          <w:tcPr>
            <w:tcW w:w="7728" w:type="dxa"/>
            <w:gridSpan w:val="2"/>
          </w:tcPr>
          <w:p w14:paraId="55854979" w14:textId="00E5F309" w:rsidR="00235F5F" w:rsidRPr="00164F26" w:rsidRDefault="00235F5F" w:rsidP="00235F5F">
            <w:pPr>
              <w:tabs>
                <w:tab w:val="left" w:pos="851"/>
              </w:tabs>
              <w:spacing w:line="240" w:lineRule="auto"/>
              <w:rPr>
                <w:rFonts w:ascii="Arial" w:hAnsi="Arial" w:cs="Arial"/>
              </w:rPr>
            </w:pPr>
            <w:r w:rsidRPr="00164F26">
              <w:rPr>
                <w:rFonts w:ascii="Arial" w:hAnsi="Arial" w:cs="Arial"/>
                <w:sz w:val="18"/>
                <w:szCs w:val="18"/>
              </w:rPr>
              <w:t>Software, web app, online Lehr-/Lernplattformen, digitale Tools etc.</w:t>
            </w:r>
          </w:p>
        </w:tc>
      </w:tr>
      <w:tr w:rsidR="00235F5F" w:rsidRPr="00164F26" w14:paraId="271E99E2" w14:textId="77777777" w:rsidTr="00235F5F">
        <w:trPr>
          <w:trHeight w:val="284"/>
        </w:trPr>
        <w:tc>
          <w:tcPr>
            <w:tcW w:w="289" w:type="dxa"/>
          </w:tcPr>
          <w:p w14:paraId="09795676" w14:textId="1819E2D6" w:rsidR="00235F5F" w:rsidRPr="00164F26" w:rsidRDefault="00505517" w:rsidP="00235F5F">
            <w:pPr>
              <w:spacing w:line="220" w:lineRule="atLeast"/>
              <w:rPr>
                <w:rFonts w:ascii="Arial" w:hAnsi="Arial" w:cs="Arial"/>
              </w:rPr>
            </w:pPr>
            <w:sdt>
              <w:sdtPr>
                <w:rPr>
                  <w:rFonts w:ascii="Arial" w:hAnsi="Arial" w:cs="Arial"/>
                  <w:sz w:val="18"/>
                  <w:szCs w:val="18"/>
                </w:rPr>
                <w:id w:val="1716856968"/>
                <w14:checkbox>
                  <w14:checked w14:val="0"/>
                  <w14:checkedState w14:val="2612" w14:font="MS Gothic"/>
                  <w14:uncheckedState w14:val="2610" w14:font="MS Gothic"/>
                </w14:checkbox>
              </w:sdtPr>
              <w:sdtEndPr/>
              <w:sdtContent>
                <w:r w:rsidR="00235F5F" w:rsidRPr="00164F26">
                  <w:rPr>
                    <w:rFonts w:ascii="Segoe UI Symbol" w:eastAsia="MS Gothic" w:hAnsi="Segoe UI Symbol" w:cs="Segoe UI Symbol"/>
                    <w:sz w:val="18"/>
                    <w:szCs w:val="18"/>
                  </w:rPr>
                  <w:t>☐</w:t>
                </w:r>
              </w:sdtContent>
            </w:sdt>
          </w:p>
        </w:tc>
        <w:tc>
          <w:tcPr>
            <w:tcW w:w="7728" w:type="dxa"/>
            <w:gridSpan w:val="2"/>
          </w:tcPr>
          <w:p w14:paraId="0EF6A4D8" w14:textId="6169DCBB" w:rsidR="00235F5F" w:rsidRPr="00164F26" w:rsidRDefault="00235F5F" w:rsidP="00235F5F">
            <w:pPr>
              <w:tabs>
                <w:tab w:val="left" w:pos="851"/>
              </w:tabs>
              <w:spacing w:line="240" w:lineRule="auto"/>
              <w:rPr>
                <w:rFonts w:ascii="Arial" w:hAnsi="Arial" w:cs="Arial"/>
                <w:sz w:val="18"/>
                <w:szCs w:val="18"/>
              </w:rPr>
            </w:pPr>
            <w:r w:rsidRPr="00164F26">
              <w:rPr>
                <w:rFonts w:ascii="Arial" w:hAnsi="Arial" w:cs="Arial"/>
                <w:sz w:val="18"/>
                <w:szCs w:val="18"/>
              </w:rPr>
              <w:t>Künstlerische Produkte (z.B. Ausstellung, Musik, Film…)</w:t>
            </w:r>
          </w:p>
        </w:tc>
      </w:tr>
      <w:tr w:rsidR="00235F5F" w:rsidRPr="00164F26" w14:paraId="75C1F0F0" w14:textId="77777777" w:rsidTr="009C5038">
        <w:trPr>
          <w:trHeight w:val="284"/>
        </w:trPr>
        <w:tc>
          <w:tcPr>
            <w:tcW w:w="289" w:type="dxa"/>
          </w:tcPr>
          <w:p w14:paraId="5E1F171B" w14:textId="41678283" w:rsidR="00235F5F" w:rsidRPr="00164F26" w:rsidRDefault="00505517" w:rsidP="00235F5F">
            <w:pPr>
              <w:spacing w:line="220" w:lineRule="atLeast"/>
              <w:rPr>
                <w:rFonts w:ascii="Arial" w:hAnsi="Arial" w:cs="Arial"/>
              </w:rPr>
            </w:pPr>
            <w:sdt>
              <w:sdtPr>
                <w:rPr>
                  <w:rFonts w:ascii="Arial" w:hAnsi="Arial" w:cs="Arial"/>
                  <w:sz w:val="18"/>
                  <w:szCs w:val="18"/>
                </w:rPr>
                <w:id w:val="1748997122"/>
                <w14:checkbox>
                  <w14:checked w14:val="0"/>
                  <w14:checkedState w14:val="2612" w14:font="MS Gothic"/>
                  <w14:uncheckedState w14:val="2610" w14:font="MS Gothic"/>
                </w14:checkbox>
              </w:sdtPr>
              <w:sdtEndPr/>
              <w:sdtContent>
                <w:r w:rsidR="00235F5F" w:rsidRPr="00164F26">
                  <w:rPr>
                    <w:rFonts w:ascii="Segoe UI Symbol" w:eastAsia="MS Gothic" w:hAnsi="Segoe UI Symbol" w:cs="Segoe UI Symbol"/>
                    <w:sz w:val="18"/>
                    <w:szCs w:val="18"/>
                  </w:rPr>
                  <w:t>☐</w:t>
                </w:r>
              </w:sdtContent>
            </w:sdt>
          </w:p>
        </w:tc>
        <w:tc>
          <w:tcPr>
            <w:tcW w:w="992" w:type="dxa"/>
          </w:tcPr>
          <w:p w14:paraId="463E2E17" w14:textId="2CC9E7FA" w:rsidR="00235F5F" w:rsidRPr="00164F26" w:rsidRDefault="00235F5F" w:rsidP="00235F5F">
            <w:pPr>
              <w:tabs>
                <w:tab w:val="left" w:pos="851"/>
              </w:tabs>
              <w:spacing w:line="240" w:lineRule="auto"/>
              <w:rPr>
                <w:rFonts w:ascii="Arial" w:hAnsi="Arial" w:cs="Arial"/>
                <w:sz w:val="18"/>
                <w:szCs w:val="18"/>
              </w:rPr>
            </w:pPr>
            <w:r w:rsidRPr="00164F26">
              <w:rPr>
                <w:rFonts w:ascii="Arial" w:hAnsi="Arial" w:cs="Arial"/>
                <w:sz w:val="18"/>
                <w:szCs w:val="18"/>
              </w:rPr>
              <w:t>Anderes:</w:t>
            </w:r>
          </w:p>
        </w:tc>
        <w:tc>
          <w:tcPr>
            <w:tcW w:w="6736" w:type="dxa"/>
          </w:tcPr>
          <w:p w14:paraId="69C6413F" w14:textId="7C463B61" w:rsidR="00235F5F" w:rsidRPr="00164F26" w:rsidRDefault="00505517" w:rsidP="00235F5F">
            <w:pPr>
              <w:tabs>
                <w:tab w:val="left" w:pos="851"/>
              </w:tabs>
              <w:spacing w:line="240" w:lineRule="auto"/>
              <w:rPr>
                <w:rFonts w:ascii="Arial" w:hAnsi="Arial" w:cs="Arial"/>
                <w:sz w:val="18"/>
                <w:szCs w:val="18"/>
              </w:rPr>
            </w:pPr>
            <w:sdt>
              <w:sdtPr>
                <w:rPr>
                  <w:rFonts w:ascii="Arial" w:hAnsi="Arial" w:cs="Arial"/>
                </w:rPr>
                <w:id w:val="1147408697"/>
                <w:placeholder>
                  <w:docPart w:val="F914241BCB71439088ECB779EC3EF4B4"/>
                </w:placeholder>
                <w:showingPlcHdr/>
                <w:text w:multiLine="1"/>
              </w:sdtPr>
              <w:sdtEndPr/>
              <w:sdtContent>
                <w:r w:rsidR="00235F5F" w:rsidRPr="00164F26">
                  <w:rPr>
                    <w:rStyle w:val="Platzhaltertext"/>
                    <w:rFonts w:ascii="Arial" w:hAnsi="Arial" w:cs="Arial"/>
                  </w:rPr>
                  <w:t>____</w:t>
                </w:r>
              </w:sdtContent>
            </w:sdt>
          </w:p>
        </w:tc>
      </w:tr>
    </w:tbl>
    <w:p w14:paraId="519E045D" w14:textId="77777777" w:rsidR="00235F5F" w:rsidRPr="00164F26" w:rsidRDefault="00235F5F" w:rsidP="003B2598">
      <w:pPr>
        <w:spacing w:line="220" w:lineRule="atLeast"/>
        <w:rPr>
          <w:rFonts w:ascii="Arial" w:hAnsi="Arial" w:cs="Arial"/>
        </w:rPr>
      </w:pPr>
    </w:p>
    <w:p w14:paraId="43214BA8" w14:textId="53EF3224" w:rsidR="00C4145E" w:rsidRPr="00164F26" w:rsidRDefault="00C4145E" w:rsidP="003B2598">
      <w:pPr>
        <w:spacing w:line="220" w:lineRule="atLeast"/>
        <w:rPr>
          <w:rFonts w:ascii="Arial" w:hAnsi="Arial" w:cs="Arial"/>
          <w:b/>
        </w:rPr>
      </w:pPr>
      <w:r w:rsidRPr="00164F26">
        <w:rPr>
          <w:rFonts w:ascii="Arial" w:hAnsi="Arial" w:cs="Arial"/>
          <w:b/>
        </w:rPr>
        <w:t xml:space="preserve">Verbreitung der Projektaktivitäten und </w:t>
      </w:r>
      <w:r w:rsidR="00D63936" w:rsidRPr="00164F26">
        <w:rPr>
          <w:rFonts w:ascii="Arial" w:hAnsi="Arial" w:cs="Arial"/>
          <w:b/>
        </w:rPr>
        <w:t>-</w:t>
      </w:r>
      <w:r w:rsidRPr="00164F26">
        <w:rPr>
          <w:rFonts w:ascii="Arial" w:hAnsi="Arial" w:cs="Arial"/>
          <w:b/>
        </w:rPr>
        <w:t>resultate</w:t>
      </w:r>
    </w:p>
    <w:p w14:paraId="4D26AE11" w14:textId="14E40774" w:rsidR="00F1776A" w:rsidRPr="00164F26" w:rsidRDefault="00C4145E" w:rsidP="003B2598">
      <w:pPr>
        <w:spacing w:line="220" w:lineRule="atLeast"/>
        <w:rPr>
          <w:rFonts w:ascii="Arial" w:hAnsi="Arial" w:cs="Arial"/>
        </w:rPr>
      </w:pPr>
      <w:r w:rsidRPr="00164F26">
        <w:rPr>
          <w:rFonts w:ascii="Arial" w:hAnsi="Arial" w:cs="Arial"/>
        </w:rPr>
        <w:t xml:space="preserve">Wie (in welcher Form), über welche Kanäle und wie häufig berichten Sie über die Projektaktivitäten und </w:t>
      </w:r>
      <w:r w:rsidR="00F1776A" w:rsidRPr="00164F26">
        <w:rPr>
          <w:rFonts w:ascii="Arial" w:hAnsi="Arial" w:cs="Arial"/>
        </w:rPr>
        <w:t>-</w:t>
      </w:r>
      <w:r w:rsidRPr="00164F26">
        <w:rPr>
          <w:rFonts w:ascii="Arial" w:hAnsi="Arial" w:cs="Arial"/>
        </w:rPr>
        <w:t>resultate (vor, während und danach)? An welche Zielgruppe</w:t>
      </w:r>
      <w:r w:rsidR="00881D09" w:rsidRPr="00164F26">
        <w:rPr>
          <w:rFonts w:ascii="Arial" w:hAnsi="Arial" w:cs="Arial"/>
        </w:rPr>
        <w:t>(n)</w:t>
      </w:r>
      <w:r w:rsidRPr="00164F26">
        <w:rPr>
          <w:rFonts w:ascii="Arial" w:hAnsi="Arial" w:cs="Arial"/>
        </w:rPr>
        <w:t xml:space="preserve"> </w:t>
      </w:r>
      <w:r w:rsidR="00FF40F8" w:rsidRPr="00164F26">
        <w:rPr>
          <w:rFonts w:ascii="Arial" w:hAnsi="Arial" w:cs="Arial"/>
        </w:rPr>
        <w:t>richten Sie sich</w:t>
      </w:r>
      <w:r w:rsidRPr="00164F26">
        <w:rPr>
          <w:rFonts w:ascii="Arial" w:hAnsi="Arial" w:cs="Arial"/>
        </w:rPr>
        <w:t>?</w:t>
      </w:r>
      <w:r w:rsidR="001F2730" w:rsidRPr="00164F26">
        <w:rPr>
          <w:rFonts w:ascii="Arial" w:hAnsi="Arial" w:cs="Arial"/>
        </w:rPr>
        <w:t xml:space="preserve"> Fokussieren Sie auf die Aktivitäten mit Relevanz für die Schweiz und begründen Sie die Relevanz für die Schweiz.]</w:t>
      </w:r>
    </w:p>
    <w:p w14:paraId="16D0FC03" w14:textId="77777777" w:rsidR="009F2527" w:rsidRPr="00164F26" w:rsidRDefault="009F2527" w:rsidP="003B2598">
      <w:pPr>
        <w:spacing w:line="220" w:lineRule="atLeast"/>
        <w:rPr>
          <w:rFonts w:ascii="Arial" w:hAnsi="Arial" w:cs="Arial"/>
        </w:rPr>
      </w:pPr>
    </w:p>
    <w:tbl>
      <w:tblPr>
        <w:tblStyle w:val="Tabellenraster1"/>
        <w:tblW w:w="0" w:type="auto"/>
        <w:tblLook w:val="04A0" w:firstRow="1" w:lastRow="0" w:firstColumn="1" w:lastColumn="0" w:noHBand="0" w:noVBand="1"/>
      </w:tblPr>
      <w:tblGrid>
        <w:gridCol w:w="8579"/>
      </w:tblGrid>
      <w:tr w:rsidR="009F2527" w:rsidRPr="00164F26" w14:paraId="54B7B420" w14:textId="77777777" w:rsidTr="00611908">
        <w:tc>
          <w:tcPr>
            <w:tcW w:w="8579" w:type="dxa"/>
          </w:tcPr>
          <w:p w14:paraId="6A60B0EA" w14:textId="77777777" w:rsidR="009F2527" w:rsidRPr="00164F26" w:rsidRDefault="00505517" w:rsidP="003B2598">
            <w:pPr>
              <w:spacing w:line="220" w:lineRule="atLeast"/>
              <w:rPr>
                <w:rFonts w:ascii="Arial" w:hAnsi="Arial" w:cs="Arial"/>
              </w:rPr>
            </w:pPr>
            <w:sdt>
              <w:sdtPr>
                <w:rPr>
                  <w:rFonts w:ascii="Arial" w:hAnsi="Arial" w:cs="Arial"/>
                </w:rPr>
                <w:id w:val="-1579130753"/>
                <w:placeholder>
                  <w:docPart w:val="F5DD5E5FD7A04BD98894ACFA5C855111"/>
                </w:placeholder>
                <w:showingPlcHdr/>
                <w:text w:multiLine="1"/>
              </w:sdtPr>
              <w:sdtEndPr/>
              <w:sdtContent>
                <w:r w:rsidR="009F2527" w:rsidRPr="00164F26">
                  <w:rPr>
                    <w:rStyle w:val="Platzhaltertext"/>
                    <w:rFonts w:ascii="Arial" w:hAnsi="Arial" w:cs="Arial"/>
                  </w:rPr>
                  <w:t>Max. 2000 Zeichen</w:t>
                </w:r>
              </w:sdtContent>
            </w:sdt>
          </w:p>
          <w:p w14:paraId="1A6FF932" w14:textId="77777777" w:rsidR="009F2527" w:rsidRPr="00164F26" w:rsidRDefault="009F2527" w:rsidP="003B2598">
            <w:pPr>
              <w:spacing w:line="220" w:lineRule="atLeast"/>
              <w:rPr>
                <w:rFonts w:ascii="Arial" w:hAnsi="Arial" w:cs="Arial"/>
              </w:rPr>
            </w:pPr>
          </w:p>
        </w:tc>
      </w:tr>
    </w:tbl>
    <w:p w14:paraId="26861BF9" w14:textId="77777777" w:rsidR="009F2527" w:rsidRPr="00164F26" w:rsidRDefault="009F2527" w:rsidP="003B2598">
      <w:pPr>
        <w:spacing w:line="220" w:lineRule="atLeast"/>
        <w:rPr>
          <w:rFonts w:ascii="Arial" w:hAnsi="Arial" w:cs="Arial"/>
        </w:rPr>
      </w:pPr>
    </w:p>
    <w:p w14:paraId="5059E2FD" w14:textId="29AAC188" w:rsidR="00D4165D" w:rsidRPr="00164F26" w:rsidRDefault="00D4165D" w:rsidP="003B2598">
      <w:pPr>
        <w:spacing w:line="220" w:lineRule="atLeast"/>
        <w:rPr>
          <w:rFonts w:ascii="Arial" w:hAnsi="Arial" w:cs="Arial"/>
          <w:b/>
        </w:rPr>
      </w:pPr>
      <w:r w:rsidRPr="00164F26">
        <w:rPr>
          <w:rFonts w:ascii="Arial" w:hAnsi="Arial" w:cs="Arial"/>
          <w:b/>
        </w:rPr>
        <w:t xml:space="preserve">Welche Wirkungen </w:t>
      </w:r>
      <w:r w:rsidR="00865A7A" w:rsidRPr="00164F26">
        <w:rPr>
          <w:rFonts w:ascii="Arial" w:hAnsi="Arial" w:cs="Arial"/>
          <w:b/>
        </w:rPr>
        <w:t xml:space="preserve">nach Projektende </w:t>
      </w:r>
      <w:r w:rsidRPr="00164F26">
        <w:rPr>
          <w:rFonts w:ascii="Arial" w:hAnsi="Arial" w:cs="Arial"/>
          <w:b/>
        </w:rPr>
        <w:t xml:space="preserve">streben Sie mit dem Projekt an? </w:t>
      </w:r>
    </w:p>
    <w:p w14:paraId="2B8264AA" w14:textId="012FDD0C" w:rsidR="00EE3D99" w:rsidRPr="00164F26" w:rsidRDefault="00D4165D" w:rsidP="003B2598">
      <w:pPr>
        <w:spacing w:line="220" w:lineRule="atLeast"/>
        <w:rPr>
          <w:rFonts w:ascii="Arial" w:hAnsi="Arial" w:cs="Arial"/>
        </w:rPr>
      </w:pPr>
      <w:r w:rsidRPr="00164F26">
        <w:rPr>
          <w:rFonts w:ascii="Arial" w:hAnsi="Arial" w:cs="Arial"/>
        </w:rPr>
        <w:t xml:space="preserve">Welche </w:t>
      </w:r>
      <w:bookmarkStart w:id="8" w:name="_Hlk76390045"/>
      <w:r w:rsidR="001F01B8" w:rsidRPr="00164F26">
        <w:rPr>
          <w:rFonts w:ascii="Arial" w:hAnsi="Arial" w:cs="Arial"/>
        </w:rPr>
        <w:t>gewinnbringenden</w:t>
      </w:r>
      <w:r w:rsidR="009C30E3" w:rsidRPr="00164F26">
        <w:rPr>
          <w:rFonts w:ascii="Arial" w:hAnsi="Arial" w:cs="Arial"/>
        </w:rPr>
        <w:t xml:space="preserve"> Auswirkungen</w:t>
      </w:r>
      <w:r w:rsidRPr="00164F26">
        <w:rPr>
          <w:rFonts w:ascii="Arial" w:hAnsi="Arial" w:cs="Arial"/>
        </w:rPr>
        <w:t xml:space="preserve"> </w:t>
      </w:r>
      <w:r w:rsidR="00865A7A" w:rsidRPr="00164F26">
        <w:rPr>
          <w:rFonts w:ascii="Arial" w:hAnsi="Arial" w:cs="Arial"/>
        </w:rPr>
        <w:t xml:space="preserve">erwarten Sie vom Projekt nach Projektende </w:t>
      </w:r>
      <w:r w:rsidRPr="00164F26">
        <w:rPr>
          <w:rFonts w:ascii="Arial" w:hAnsi="Arial" w:cs="Arial"/>
        </w:rPr>
        <w:t>auf Ihre bzw. alle beteiligten Institutionen</w:t>
      </w:r>
      <w:r w:rsidR="00865A7A" w:rsidRPr="00164F26">
        <w:rPr>
          <w:rFonts w:ascii="Arial" w:hAnsi="Arial" w:cs="Arial"/>
        </w:rPr>
        <w:t xml:space="preserve"> und darüber hinaus</w:t>
      </w:r>
      <w:r w:rsidRPr="00164F26">
        <w:rPr>
          <w:rFonts w:ascii="Arial" w:hAnsi="Arial" w:cs="Arial"/>
        </w:rPr>
        <w:t>,</w:t>
      </w:r>
      <w:r w:rsidR="00865A7A" w:rsidRPr="00164F26">
        <w:rPr>
          <w:rFonts w:ascii="Arial" w:hAnsi="Arial" w:cs="Arial"/>
        </w:rPr>
        <w:t xml:space="preserve"> d.h. auf</w:t>
      </w:r>
      <w:r w:rsidRPr="00164F26">
        <w:rPr>
          <w:rFonts w:ascii="Arial" w:hAnsi="Arial" w:cs="Arial"/>
        </w:rPr>
        <w:t xml:space="preserve"> die Schweiz/Ihre Region und andere relevante Bereiche</w:t>
      </w:r>
      <w:bookmarkEnd w:id="8"/>
      <w:r w:rsidRPr="00164F26">
        <w:rPr>
          <w:rFonts w:ascii="Arial" w:hAnsi="Arial" w:cs="Arial"/>
        </w:rPr>
        <w:t xml:space="preserve">? </w:t>
      </w:r>
      <w:r w:rsidR="00EE3D99" w:rsidRPr="00164F26">
        <w:rPr>
          <w:rFonts w:ascii="Arial" w:hAnsi="Arial" w:cs="Arial"/>
        </w:rPr>
        <w:t xml:space="preserve">Unterscheiden Sie dabei </w:t>
      </w:r>
      <w:r w:rsidR="00B27D26" w:rsidRPr="00164F26">
        <w:rPr>
          <w:rFonts w:ascii="Arial" w:hAnsi="Arial" w:cs="Arial"/>
        </w:rPr>
        <w:t>nationale</w:t>
      </w:r>
      <w:r w:rsidR="00EE3D99" w:rsidRPr="00164F26">
        <w:rPr>
          <w:rFonts w:ascii="Arial" w:hAnsi="Arial" w:cs="Arial"/>
        </w:rPr>
        <w:t>, regionale, lokale und individuelle Auswirkungen.</w:t>
      </w:r>
    </w:p>
    <w:p w14:paraId="03FAC1CA" w14:textId="2B902765" w:rsidR="009F2527" w:rsidRPr="00164F26" w:rsidRDefault="00D4165D" w:rsidP="003B2598">
      <w:pPr>
        <w:spacing w:line="220" w:lineRule="atLeast"/>
        <w:rPr>
          <w:rFonts w:ascii="Arial" w:hAnsi="Arial" w:cs="Arial"/>
        </w:rPr>
      </w:pPr>
      <w:r w:rsidRPr="00164F26">
        <w:rPr>
          <w:rFonts w:ascii="Arial" w:hAnsi="Arial" w:cs="Arial"/>
        </w:rPr>
        <w:t xml:space="preserve">Wie stellen Sie sicher, dass die Wirkung </w:t>
      </w:r>
      <w:r w:rsidR="00E15C4D" w:rsidRPr="00164F26">
        <w:rPr>
          <w:rFonts w:ascii="Arial" w:hAnsi="Arial" w:cs="Arial"/>
        </w:rPr>
        <w:t xml:space="preserve">möglichst </w:t>
      </w:r>
      <w:r w:rsidRPr="00164F26">
        <w:rPr>
          <w:rFonts w:ascii="Arial" w:hAnsi="Arial" w:cs="Arial"/>
        </w:rPr>
        <w:t xml:space="preserve">nachhaltig </w:t>
      </w:r>
      <w:r w:rsidR="00EE2ED6" w:rsidRPr="00164F26">
        <w:rPr>
          <w:rFonts w:ascii="Arial" w:hAnsi="Arial" w:cs="Arial"/>
        </w:rPr>
        <w:t>ist</w:t>
      </w:r>
      <w:r w:rsidR="00220ADD" w:rsidRPr="00164F26">
        <w:rPr>
          <w:rFonts w:ascii="Arial" w:hAnsi="Arial" w:cs="Arial"/>
        </w:rPr>
        <w:t xml:space="preserve"> </w:t>
      </w:r>
      <w:r w:rsidR="003C0E18" w:rsidRPr="00164F26">
        <w:rPr>
          <w:rFonts w:ascii="Arial" w:hAnsi="Arial" w:cs="Arial"/>
        </w:rPr>
        <w:t>(</w:t>
      </w:r>
      <w:r w:rsidR="00220ADD" w:rsidRPr="00164F26">
        <w:rPr>
          <w:rFonts w:ascii="Arial" w:hAnsi="Arial" w:cs="Arial"/>
        </w:rPr>
        <w:t>geplante Anschluss- und Umsetzungsmassnahmen</w:t>
      </w:r>
      <w:r w:rsidR="003F49DB" w:rsidRPr="00164F26">
        <w:rPr>
          <w:rFonts w:ascii="Arial" w:hAnsi="Arial" w:cs="Arial"/>
        </w:rPr>
        <w:t xml:space="preserve">, Integration der Resultate in die </w:t>
      </w:r>
      <w:r w:rsidR="003C0E18" w:rsidRPr="00164F26">
        <w:rPr>
          <w:rFonts w:ascii="Arial" w:hAnsi="Arial" w:cs="Arial"/>
        </w:rPr>
        <w:t>reguläre</w:t>
      </w:r>
      <w:r w:rsidR="003F49DB" w:rsidRPr="00164F26">
        <w:rPr>
          <w:rFonts w:ascii="Arial" w:hAnsi="Arial" w:cs="Arial"/>
        </w:rPr>
        <w:t xml:space="preserve"> Arbeit</w:t>
      </w:r>
      <w:r w:rsidR="00220ADD" w:rsidRPr="00164F26">
        <w:rPr>
          <w:rFonts w:ascii="Arial" w:hAnsi="Arial" w:cs="Arial"/>
        </w:rPr>
        <w:t xml:space="preserve">)? </w:t>
      </w:r>
    </w:p>
    <w:p w14:paraId="544414A6" w14:textId="77777777" w:rsidR="009F2527" w:rsidRPr="00164F26" w:rsidRDefault="009F2527" w:rsidP="003B2598">
      <w:pPr>
        <w:spacing w:line="220" w:lineRule="atLeast"/>
        <w:rPr>
          <w:rFonts w:ascii="Arial" w:hAnsi="Arial" w:cs="Arial"/>
        </w:rPr>
      </w:pPr>
    </w:p>
    <w:tbl>
      <w:tblPr>
        <w:tblStyle w:val="Tabellenraster1"/>
        <w:tblW w:w="0" w:type="auto"/>
        <w:tblLook w:val="04A0" w:firstRow="1" w:lastRow="0" w:firstColumn="1" w:lastColumn="0" w:noHBand="0" w:noVBand="1"/>
      </w:tblPr>
      <w:tblGrid>
        <w:gridCol w:w="8579"/>
      </w:tblGrid>
      <w:tr w:rsidR="009F2527" w:rsidRPr="00164F26" w14:paraId="23B43E9A" w14:textId="77777777" w:rsidTr="00611908">
        <w:tc>
          <w:tcPr>
            <w:tcW w:w="8579" w:type="dxa"/>
          </w:tcPr>
          <w:p w14:paraId="45E902AD" w14:textId="0606AFB4" w:rsidR="009F2527" w:rsidRPr="00164F26" w:rsidRDefault="00505517" w:rsidP="003B2598">
            <w:pPr>
              <w:spacing w:line="220" w:lineRule="atLeast"/>
              <w:rPr>
                <w:rFonts w:ascii="Arial" w:hAnsi="Arial" w:cs="Arial"/>
              </w:rPr>
            </w:pPr>
            <w:sdt>
              <w:sdtPr>
                <w:rPr>
                  <w:rFonts w:ascii="Arial" w:hAnsi="Arial" w:cs="Arial"/>
                </w:rPr>
                <w:id w:val="-797844722"/>
                <w:placeholder>
                  <w:docPart w:val="29407A911CE84A80A1C4F7A011E5F72E"/>
                </w:placeholder>
                <w:showingPlcHdr/>
                <w:text w:multiLine="1"/>
              </w:sdtPr>
              <w:sdtEndPr/>
              <w:sdtContent>
                <w:r w:rsidR="009F2527" w:rsidRPr="00164F26">
                  <w:rPr>
                    <w:rStyle w:val="Platzhaltertext"/>
                    <w:rFonts w:ascii="Arial" w:hAnsi="Arial" w:cs="Arial"/>
                  </w:rPr>
                  <w:t xml:space="preserve">Max. </w:t>
                </w:r>
                <w:r w:rsidR="00215D1D" w:rsidRPr="00164F26">
                  <w:rPr>
                    <w:rStyle w:val="Platzhaltertext"/>
                    <w:rFonts w:ascii="Arial" w:hAnsi="Arial" w:cs="Arial"/>
                  </w:rPr>
                  <w:t>2</w:t>
                </w:r>
                <w:r w:rsidR="009F2527" w:rsidRPr="00164F26">
                  <w:rPr>
                    <w:rStyle w:val="Platzhaltertext"/>
                    <w:rFonts w:ascii="Arial" w:hAnsi="Arial" w:cs="Arial"/>
                  </w:rPr>
                  <w:t>000 Zeichen</w:t>
                </w:r>
              </w:sdtContent>
            </w:sdt>
          </w:p>
          <w:p w14:paraId="17188BB4" w14:textId="77777777" w:rsidR="009F2527" w:rsidRPr="00164F26" w:rsidRDefault="009F2527" w:rsidP="003B2598">
            <w:pPr>
              <w:spacing w:line="220" w:lineRule="atLeast"/>
              <w:rPr>
                <w:rFonts w:ascii="Arial" w:hAnsi="Arial" w:cs="Arial"/>
              </w:rPr>
            </w:pPr>
          </w:p>
        </w:tc>
      </w:tr>
    </w:tbl>
    <w:p w14:paraId="77E4216C" w14:textId="7629B45F" w:rsidR="00175DA1" w:rsidRPr="00164F26" w:rsidRDefault="00C06970" w:rsidP="00CC1ACE">
      <w:pPr>
        <w:pStyle w:val="berschrift1nummeriert"/>
        <w:ind w:left="567" w:hanging="567"/>
        <w:rPr>
          <w:rFonts w:ascii="Arial" w:hAnsi="Arial" w:cs="Arial"/>
        </w:rPr>
      </w:pPr>
      <w:r w:rsidRPr="00164F26">
        <w:rPr>
          <w:rFonts w:ascii="Arial" w:hAnsi="Arial" w:cs="Arial"/>
        </w:rPr>
        <w:t>Z</w:t>
      </w:r>
      <w:r w:rsidR="00175DA1" w:rsidRPr="00164F26">
        <w:rPr>
          <w:rFonts w:ascii="Arial" w:hAnsi="Arial" w:cs="Arial"/>
        </w:rPr>
        <w:t>usammenfassung</w:t>
      </w:r>
    </w:p>
    <w:p w14:paraId="56915FB5" w14:textId="43B4F3C4" w:rsidR="00F07202" w:rsidRPr="00164F26" w:rsidRDefault="00F07202" w:rsidP="003B2598">
      <w:pPr>
        <w:spacing w:line="220" w:lineRule="atLeast"/>
        <w:rPr>
          <w:rFonts w:ascii="Arial" w:hAnsi="Arial" w:cs="Arial"/>
        </w:rPr>
      </w:pPr>
      <w:r w:rsidRPr="00164F26">
        <w:rPr>
          <w:rFonts w:ascii="Arial" w:hAnsi="Arial" w:cs="Arial"/>
        </w:rPr>
        <w:t xml:space="preserve">Beschreiben Sie die wichtigsten Inhalte des Projektes (Ziele des Projektes; Beschreibung der Aktivitäten und – falls zutreffend – der zu erarbeitenden </w:t>
      </w:r>
      <w:r w:rsidR="00614A91" w:rsidRPr="00164F26">
        <w:rPr>
          <w:rFonts w:ascii="Arial" w:hAnsi="Arial" w:cs="Arial"/>
        </w:rPr>
        <w:t>Resultate</w:t>
      </w:r>
      <w:r w:rsidRPr="00164F26">
        <w:rPr>
          <w:rFonts w:ascii="Arial" w:hAnsi="Arial" w:cs="Arial"/>
        </w:rPr>
        <w:t>, mit denen Sie die Ziele erreichen wollen; erwartete Wirkungen des Projekts über den Förderzeitraum hinaus).</w:t>
      </w:r>
    </w:p>
    <w:p w14:paraId="22118BCE" w14:textId="2EF018FD" w:rsidR="00F07202" w:rsidRPr="00164F26" w:rsidRDefault="00F07202" w:rsidP="003B2598">
      <w:pPr>
        <w:spacing w:line="220" w:lineRule="atLeast"/>
        <w:rPr>
          <w:rFonts w:ascii="Arial" w:hAnsi="Arial" w:cs="Arial"/>
        </w:rPr>
      </w:pPr>
    </w:p>
    <w:p w14:paraId="414DA63B" w14:textId="595DB087" w:rsidR="007C0DD2" w:rsidRPr="00164F26" w:rsidRDefault="00F07202" w:rsidP="003B2598">
      <w:pPr>
        <w:spacing w:line="220" w:lineRule="atLeast"/>
        <w:rPr>
          <w:rFonts w:ascii="Arial" w:hAnsi="Arial" w:cs="Arial"/>
        </w:rPr>
      </w:pPr>
      <w:r w:rsidRPr="00164F26">
        <w:rPr>
          <w:rFonts w:ascii="Arial" w:hAnsi="Arial" w:cs="Arial"/>
        </w:rPr>
        <w:t xml:space="preserve">Die nachfolgend formulierte Zusammenfassung wird im Falle eines positiven Förderentscheides in der vorliegenden Form für alle Kommunikationsmassnahmen </w:t>
      </w:r>
      <w:r w:rsidR="006C7883" w:rsidRPr="00164F26">
        <w:rPr>
          <w:rFonts w:ascii="Arial" w:hAnsi="Arial" w:cs="Arial"/>
        </w:rPr>
        <w:t xml:space="preserve">seitens Movetia </w:t>
      </w:r>
      <w:r w:rsidRPr="00164F26">
        <w:rPr>
          <w:rFonts w:ascii="Arial" w:hAnsi="Arial" w:cs="Arial"/>
        </w:rPr>
        <w:t>verwendet (Medienmitteilung, Printunterlagen, Webseite, Präsentationen, etc).</w:t>
      </w:r>
    </w:p>
    <w:p w14:paraId="25F9F1A6" w14:textId="77777777" w:rsidR="009F2527" w:rsidRPr="00164F26" w:rsidRDefault="009F2527" w:rsidP="003B2598">
      <w:pPr>
        <w:spacing w:line="220" w:lineRule="atLeast"/>
        <w:rPr>
          <w:rFonts w:ascii="Arial" w:hAnsi="Arial" w:cs="Arial"/>
        </w:rPr>
      </w:pPr>
    </w:p>
    <w:tbl>
      <w:tblPr>
        <w:tblStyle w:val="Tabellenraster1"/>
        <w:tblW w:w="0" w:type="auto"/>
        <w:tblLook w:val="04A0" w:firstRow="1" w:lastRow="0" w:firstColumn="1" w:lastColumn="0" w:noHBand="0" w:noVBand="1"/>
      </w:tblPr>
      <w:tblGrid>
        <w:gridCol w:w="8579"/>
      </w:tblGrid>
      <w:tr w:rsidR="009F2527" w:rsidRPr="00164F26" w14:paraId="4CAAA3D8" w14:textId="77777777" w:rsidTr="00611908">
        <w:tc>
          <w:tcPr>
            <w:tcW w:w="8579" w:type="dxa"/>
          </w:tcPr>
          <w:p w14:paraId="00B83EFB" w14:textId="1558D2EE" w:rsidR="009F2527" w:rsidRPr="00164F26" w:rsidRDefault="00505517" w:rsidP="003B2598">
            <w:pPr>
              <w:spacing w:line="220" w:lineRule="atLeast"/>
              <w:rPr>
                <w:rFonts w:ascii="Arial" w:hAnsi="Arial" w:cs="Arial"/>
              </w:rPr>
            </w:pPr>
            <w:sdt>
              <w:sdtPr>
                <w:rPr>
                  <w:rFonts w:ascii="Arial" w:hAnsi="Arial" w:cs="Arial"/>
                </w:rPr>
                <w:id w:val="-987473720"/>
                <w:placeholder>
                  <w:docPart w:val="CB69E46EBD764017ADF86BFC1C3BC616"/>
                </w:placeholder>
                <w:showingPlcHdr/>
                <w:text w:multiLine="1"/>
              </w:sdtPr>
              <w:sdtEndPr/>
              <w:sdtContent>
                <w:r w:rsidR="009F2527" w:rsidRPr="00164F26">
                  <w:rPr>
                    <w:rStyle w:val="Platzhaltertext"/>
                    <w:rFonts w:ascii="Arial" w:hAnsi="Arial" w:cs="Arial"/>
                  </w:rPr>
                  <w:t xml:space="preserve">Max. </w:t>
                </w:r>
                <w:r w:rsidR="00215D1D" w:rsidRPr="00164F26">
                  <w:rPr>
                    <w:rStyle w:val="Platzhaltertext"/>
                    <w:rFonts w:ascii="Arial" w:hAnsi="Arial" w:cs="Arial"/>
                  </w:rPr>
                  <w:t>1</w:t>
                </w:r>
                <w:r w:rsidR="009F2527" w:rsidRPr="00164F26">
                  <w:rPr>
                    <w:rStyle w:val="Platzhaltertext"/>
                    <w:rFonts w:ascii="Arial" w:hAnsi="Arial" w:cs="Arial"/>
                  </w:rPr>
                  <w:t>000 Zeichen</w:t>
                </w:r>
              </w:sdtContent>
            </w:sdt>
          </w:p>
          <w:p w14:paraId="3754D636" w14:textId="77777777" w:rsidR="009F2527" w:rsidRPr="00164F26" w:rsidRDefault="009F2527" w:rsidP="003B2598">
            <w:pPr>
              <w:spacing w:line="220" w:lineRule="atLeast"/>
              <w:rPr>
                <w:rFonts w:ascii="Arial" w:hAnsi="Arial" w:cs="Arial"/>
              </w:rPr>
            </w:pPr>
          </w:p>
        </w:tc>
      </w:tr>
    </w:tbl>
    <w:p w14:paraId="0FC19DE7" w14:textId="77777777" w:rsidR="00476760" w:rsidRPr="00164F26" w:rsidRDefault="00476760">
      <w:pPr>
        <w:spacing w:after="200" w:line="2" w:lineRule="auto"/>
        <w:rPr>
          <w:rFonts w:ascii="Arial" w:eastAsiaTheme="majorEastAsia" w:hAnsi="Arial" w:cs="Arial"/>
          <w:bCs/>
          <w:color w:val="30D2A9" w:themeColor="accent2"/>
          <w:sz w:val="34"/>
          <w:szCs w:val="28"/>
        </w:rPr>
      </w:pPr>
      <w:r w:rsidRPr="00164F26">
        <w:rPr>
          <w:rFonts w:ascii="Arial" w:hAnsi="Arial" w:cs="Arial"/>
        </w:rPr>
        <w:br w:type="page"/>
      </w:r>
    </w:p>
    <w:p w14:paraId="0382F732" w14:textId="6AB7298B" w:rsidR="003B2598" w:rsidRPr="00164F26" w:rsidRDefault="003B2598" w:rsidP="00476760">
      <w:pPr>
        <w:pStyle w:val="berschrift1nummeriert"/>
        <w:ind w:left="567" w:hanging="567"/>
        <w:rPr>
          <w:rFonts w:ascii="Arial" w:hAnsi="Arial" w:cs="Arial"/>
        </w:rPr>
      </w:pPr>
      <w:r w:rsidRPr="00164F26">
        <w:rPr>
          <w:rFonts w:ascii="Arial" w:hAnsi="Arial" w:cs="Arial"/>
        </w:rPr>
        <w:lastRenderedPageBreak/>
        <w:t>Ehrenwörtliche Erklärung</w:t>
      </w:r>
    </w:p>
    <w:p w14:paraId="5251E153" w14:textId="77777777" w:rsidR="003B2598" w:rsidRPr="00164F26" w:rsidRDefault="003B2598" w:rsidP="003B2598">
      <w:pPr>
        <w:spacing w:line="220" w:lineRule="atLeast"/>
        <w:rPr>
          <w:rFonts w:ascii="Arial" w:hAnsi="Arial" w:cs="Arial"/>
          <w:b/>
        </w:rPr>
      </w:pPr>
      <w:r w:rsidRPr="00164F26">
        <w:rPr>
          <w:rFonts w:ascii="Arial" w:hAnsi="Arial" w:cs="Arial"/>
          <w:b/>
        </w:rPr>
        <w:t>Zu unterzeichnen von der Person, die gesetzlich befugt ist, rechtsverbindliche Verpflichtungen im Namen der antragstellenden Organisation einzugehen.</w:t>
      </w:r>
    </w:p>
    <w:p w14:paraId="2A3E14C8" w14:textId="77777777" w:rsidR="003B2598" w:rsidRPr="00164F26" w:rsidRDefault="003B2598" w:rsidP="003B2598">
      <w:pPr>
        <w:spacing w:line="220" w:lineRule="atLeast"/>
        <w:rPr>
          <w:rFonts w:ascii="Arial" w:hAnsi="Arial" w:cs="Arial"/>
        </w:rPr>
      </w:pPr>
    </w:p>
    <w:p w14:paraId="2AAFF827" w14:textId="77777777" w:rsidR="003B2598" w:rsidRPr="00164F26" w:rsidRDefault="003B2598" w:rsidP="003B2598">
      <w:pPr>
        <w:spacing w:line="220" w:lineRule="atLeast"/>
        <w:rPr>
          <w:rFonts w:ascii="Arial" w:hAnsi="Arial" w:cs="Arial"/>
          <w:b/>
        </w:rPr>
      </w:pPr>
      <w:r w:rsidRPr="00164F26">
        <w:rPr>
          <w:rFonts w:ascii="Arial" w:hAnsi="Arial" w:cs="Arial"/>
          <w:b/>
        </w:rPr>
        <w:t>Ich, der/die Unterzeichnende</w:t>
      </w:r>
    </w:p>
    <w:p w14:paraId="3BCFAC30" w14:textId="77777777" w:rsidR="003B2598" w:rsidRPr="00164F26" w:rsidRDefault="003B2598" w:rsidP="003B2598">
      <w:pPr>
        <w:spacing w:line="220" w:lineRule="atLeast"/>
        <w:rPr>
          <w:rFonts w:ascii="Arial" w:hAnsi="Arial" w:cs="Arial"/>
        </w:rPr>
      </w:pPr>
    </w:p>
    <w:p w14:paraId="290D73DF" w14:textId="77777777" w:rsidR="003B2598" w:rsidRPr="00164F26" w:rsidRDefault="003B2598" w:rsidP="003B2598">
      <w:pPr>
        <w:spacing w:line="220" w:lineRule="atLeast"/>
        <w:rPr>
          <w:rFonts w:ascii="Arial" w:hAnsi="Arial" w:cs="Arial"/>
        </w:rPr>
      </w:pPr>
      <w:r w:rsidRPr="00164F26">
        <w:rPr>
          <w:rFonts w:ascii="Arial" w:hAnsi="Arial" w:cs="Arial"/>
        </w:rPr>
        <w:t>beantrage bei Movetia eine Förderung für die Aktivitäten, die in diesem Antragsformular beantragt werden.</w:t>
      </w:r>
    </w:p>
    <w:p w14:paraId="042301F7" w14:textId="77777777" w:rsidR="003B2598" w:rsidRPr="00164F26" w:rsidRDefault="003B2598" w:rsidP="003B2598">
      <w:pPr>
        <w:spacing w:line="220" w:lineRule="atLeast"/>
        <w:rPr>
          <w:rFonts w:ascii="Arial" w:hAnsi="Arial" w:cs="Arial"/>
        </w:rPr>
      </w:pPr>
    </w:p>
    <w:p w14:paraId="4E0F0CF0" w14:textId="77777777" w:rsidR="003B2598" w:rsidRPr="00164F26" w:rsidRDefault="003B2598" w:rsidP="003B2598">
      <w:pPr>
        <w:spacing w:line="220" w:lineRule="atLeast"/>
        <w:rPr>
          <w:rFonts w:ascii="Arial" w:hAnsi="Arial" w:cs="Arial"/>
          <w:b/>
        </w:rPr>
      </w:pPr>
      <w:r w:rsidRPr="00164F26">
        <w:rPr>
          <w:rFonts w:ascii="Arial" w:hAnsi="Arial" w:cs="Arial"/>
          <w:b/>
        </w:rPr>
        <w:t>Ich erkläre, dass:</w:t>
      </w:r>
    </w:p>
    <w:p w14:paraId="15736C19" w14:textId="7D24A2B5" w:rsidR="003B2598" w:rsidRPr="00164F26" w:rsidRDefault="003B2598" w:rsidP="003B2598">
      <w:pPr>
        <w:spacing w:before="100" w:after="100" w:line="220" w:lineRule="atLeast"/>
        <w:ind w:left="567" w:hanging="567"/>
        <w:rPr>
          <w:rFonts w:ascii="Arial" w:hAnsi="Arial" w:cs="Arial"/>
        </w:rPr>
      </w:pPr>
      <w:r w:rsidRPr="00164F26">
        <w:rPr>
          <w:rFonts w:ascii="Arial" w:hAnsi="Arial" w:cs="Arial"/>
        </w:rPr>
        <w:t>‒</w:t>
      </w:r>
      <w:r w:rsidRPr="00164F26">
        <w:rPr>
          <w:rFonts w:ascii="Arial" w:hAnsi="Arial" w:cs="Arial"/>
        </w:rPr>
        <w:tab/>
        <w:t>alle in diesem Antrag enthaltenen Informationen nach meinem besten Wissen korrekt sind.</w:t>
      </w:r>
    </w:p>
    <w:p w14:paraId="0806A4F8" w14:textId="255E6CDC" w:rsidR="003B2598" w:rsidRPr="00164F26" w:rsidRDefault="003B2598" w:rsidP="003B2598">
      <w:pPr>
        <w:spacing w:before="100" w:after="100" w:line="220" w:lineRule="atLeast"/>
        <w:ind w:left="567" w:hanging="567"/>
        <w:rPr>
          <w:rFonts w:ascii="Arial" w:hAnsi="Arial" w:cs="Arial"/>
        </w:rPr>
      </w:pPr>
      <w:r w:rsidRPr="00164F26">
        <w:rPr>
          <w:rFonts w:ascii="Arial" w:hAnsi="Arial" w:cs="Arial"/>
        </w:rPr>
        <w:t>‒</w:t>
      </w:r>
      <w:r w:rsidRPr="00164F26">
        <w:rPr>
          <w:rFonts w:ascii="Arial" w:hAnsi="Arial" w:cs="Arial"/>
        </w:rPr>
        <w:tab/>
        <w:t>die Organisation, die ich vertrete, über die adäquate Rechtsfähigkeit verfügt, um an dem Aufruf zur Einreichung von Vorschlägen teilzunehmen.</w:t>
      </w:r>
    </w:p>
    <w:p w14:paraId="01F3862E" w14:textId="77777777" w:rsidR="003B2598" w:rsidRPr="00164F26" w:rsidRDefault="003B2598" w:rsidP="003B2598">
      <w:pPr>
        <w:spacing w:line="220" w:lineRule="atLeast"/>
        <w:rPr>
          <w:rFonts w:ascii="Arial" w:hAnsi="Arial" w:cs="Arial"/>
        </w:rPr>
      </w:pPr>
      <w:r w:rsidRPr="00164F26">
        <w:rPr>
          <w:rFonts w:ascii="Arial" w:hAnsi="Arial" w:cs="Arial"/>
        </w:rPr>
        <w:t>ENTWEDER</w:t>
      </w:r>
    </w:p>
    <w:p w14:paraId="766F3C25" w14:textId="77777777" w:rsidR="003B2598" w:rsidRPr="00164F26" w:rsidRDefault="003B2598" w:rsidP="003B2598">
      <w:pPr>
        <w:spacing w:line="220" w:lineRule="atLeast"/>
        <w:rPr>
          <w:rFonts w:ascii="Arial" w:hAnsi="Arial" w:cs="Arial"/>
        </w:rPr>
      </w:pPr>
    </w:p>
    <w:p w14:paraId="24634272" w14:textId="77777777" w:rsidR="003B2598" w:rsidRPr="00164F26" w:rsidRDefault="003B2598" w:rsidP="003B2598">
      <w:pPr>
        <w:spacing w:line="220" w:lineRule="atLeast"/>
        <w:rPr>
          <w:rFonts w:ascii="Arial" w:hAnsi="Arial" w:cs="Arial"/>
        </w:rPr>
      </w:pPr>
      <w:r w:rsidRPr="00164F26">
        <w:rPr>
          <w:rFonts w:ascii="Arial" w:hAnsi="Arial" w:cs="Arial"/>
        </w:rPr>
        <w:t>Die Organisation, die ich vertrete, verfügt über die finanzielle und betriebliche Kapazität, um die vorgesehenen Aktivitäten durchzuführen</w:t>
      </w:r>
    </w:p>
    <w:p w14:paraId="0EF8C24B" w14:textId="77777777" w:rsidR="003B2598" w:rsidRPr="00164F26" w:rsidRDefault="003B2598" w:rsidP="003B2598">
      <w:pPr>
        <w:spacing w:line="220" w:lineRule="atLeast"/>
        <w:rPr>
          <w:rFonts w:ascii="Arial" w:hAnsi="Arial" w:cs="Arial"/>
        </w:rPr>
      </w:pPr>
    </w:p>
    <w:p w14:paraId="78427788" w14:textId="77777777" w:rsidR="003B2598" w:rsidRPr="00164F26" w:rsidRDefault="003B2598" w:rsidP="003B2598">
      <w:pPr>
        <w:spacing w:line="220" w:lineRule="atLeast"/>
        <w:rPr>
          <w:rFonts w:ascii="Arial" w:hAnsi="Arial" w:cs="Arial"/>
        </w:rPr>
      </w:pPr>
      <w:r w:rsidRPr="00164F26">
        <w:rPr>
          <w:rFonts w:ascii="Arial" w:hAnsi="Arial" w:cs="Arial"/>
        </w:rPr>
        <w:t>ODER</w:t>
      </w:r>
    </w:p>
    <w:p w14:paraId="28F096C4" w14:textId="77777777" w:rsidR="003B2598" w:rsidRPr="00164F26" w:rsidRDefault="003B2598" w:rsidP="003B2598">
      <w:pPr>
        <w:spacing w:line="220" w:lineRule="atLeast"/>
        <w:rPr>
          <w:rFonts w:ascii="Arial" w:hAnsi="Arial" w:cs="Arial"/>
        </w:rPr>
      </w:pPr>
    </w:p>
    <w:p w14:paraId="30D4A882" w14:textId="77777777" w:rsidR="003B2598" w:rsidRPr="00164F26" w:rsidRDefault="003B2598" w:rsidP="003B2598">
      <w:pPr>
        <w:spacing w:line="220" w:lineRule="atLeast"/>
        <w:rPr>
          <w:rFonts w:ascii="Arial" w:hAnsi="Arial" w:cs="Arial"/>
        </w:rPr>
      </w:pPr>
      <w:r w:rsidRPr="00164F26">
        <w:rPr>
          <w:rFonts w:ascii="Arial" w:hAnsi="Arial" w:cs="Arial"/>
        </w:rPr>
        <w:t>Die Organisation, die ich vertrete, gilt als "öffentliche Körperschaft" und kann diesen Status gegebenenfalls nachweisen, nämlich: Sie bietet Lernchancen und</w:t>
      </w:r>
    </w:p>
    <w:p w14:paraId="69514BC1" w14:textId="211B6097" w:rsidR="003B2598" w:rsidRPr="00164F26" w:rsidRDefault="003B2598" w:rsidP="003B2598">
      <w:pPr>
        <w:spacing w:before="100" w:after="100" w:line="220" w:lineRule="atLeast"/>
        <w:ind w:left="567" w:hanging="567"/>
        <w:rPr>
          <w:rFonts w:ascii="Arial" w:hAnsi="Arial" w:cs="Arial"/>
        </w:rPr>
      </w:pPr>
      <w:r w:rsidRPr="00164F26">
        <w:rPr>
          <w:rFonts w:ascii="Arial" w:hAnsi="Arial" w:cs="Arial"/>
        </w:rPr>
        <w:t>‒</w:t>
      </w:r>
      <w:r w:rsidRPr="00164F26">
        <w:rPr>
          <w:rFonts w:ascii="Arial" w:hAnsi="Arial" w:cs="Arial"/>
        </w:rPr>
        <w:tab/>
        <w:t>Entweder (a) hat in den letzten zwei Jahren mindestens 50% ihrer jährlichen Einnahmen aus öffentlichen Quellen erhalten;</w:t>
      </w:r>
    </w:p>
    <w:p w14:paraId="6ED424B8" w14:textId="77777777" w:rsidR="003B2598" w:rsidRPr="00164F26" w:rsidRDefault="003B2598" w:rsidP="003B2598">
      <w:pPr>
        <w:spacing w:before="100" w:after="100" w:line="220" w:lineRule="atLeast"/>
        <w:ind w:left="567" w:hanging="567"/>
        <w:rPr>
          <w:rFonts w:ascii="Arial" w:hAnsi="Arial" w:cs="Arial"/>
        </w:rPr>
      </w:pPr>
      <w:r w:rsidRPr="00164F26">
        <w:rPr>
          <w:rFonts w:ascii="Arial" w:hAnsi="Arial" w:cs="Arial"/>
        </w:rPr>
        <w:t>‒</w:t>
      </w:r>
      <w:r w:rsidRPr="00164F26">
        <w:rPr>
          <w:rFonts w:ascii="Arial" w:hAnsi="Arial" w:cs="Arial"/>
        </w:rPr>
        <w:tab/>
        <w:t>oder wird (b) von öffentlichen Körperschaften oder ihren Vertretern kontrolliert</w:t>
      </w:r>
    </w:p>
    <w:p w14:paraId="7C9FF63D" w14:textId="77777777" w:rsidR="003B2598" w:rsidRPr="00164F26" w:rsidRDefault="003B2598" w:rsidP="003B2598">
      <w:pPr>
        <w:spacing w:line="220" w:lineRule="atLeast"/>
        <w:rPr>
          <w:rFonts w:ascii="Arial" w:hAnsi="Arial" w:cs="Arial"/>
        </w:rPr>
      </w:pPr>
      <w:r w:rsidRPr="00164F26">
        <w:rPr>
          <w:rFonts w:ascii="Arial" w:hAnsi="Arial" w:cs="Arial"/>
        </w:rPr>
        <w:t>Ich habe zur Kenntnis genommen, dass identische oder ähnliche Anträge einer speziellen Evaluierung unterliegen werden, um das Risiko der Doppelfinanzierung auszuschliessen, und Movetia sich das Recht vorbehält, keine identischen oder ähnlichen Anträge zu finanzieren.</w:t>
      </w:r>
    </w:p>
    <w:p w14:paraId="1FB68A15" w14:textId="77777777" w:rsidR="003B2598" w:rsidRPr="00164F26" w:rsidRDefault="003B2598" w:rsidP="003B2598">
      <w:pPr>
        <w:spacing w:line="220" w:lineRule="atLeast"/>
        <w:rPr>
          <w:rFonts w:ascii="Arial" w:hAnsi="Arial" w:cs="Arial"/>
        </w:rPr>
      </w:pPr>
    </w:p>
    <w:p w14:paraId="38DC0E49" w14:textId="77777777" w:rsidR="003B2598" w:rsidRPr="00164F26" w:rsidRDefault="003B2598" w:rsidP="003B2598">
      <w:pPr>
        <w:spacing w:line="220" w:lineRule="atLeast"/>
        <w:rPr>
          <w:rFonts w:ascii="Arial" w:hAnsi="Arial" w:cs="Arial"/>
        </w:rPr>
      </w:pPr>
      <w:r w:rsidRPr="00164F26">
        <w:rPr>
          <w:rFonts w:ascii="Arial" w:hAnsi="Arial" w:cs="Arial"/>
        </w:rPr>
        <w:t>Ich wurde von meiner Organisation bevollmächtigt, Förderanträge in ihrem Namen zu unterzeichnen.</w:t>
      </w:r>
    </w:p>
    <w:p w14:paraId="6D1CEB5F" w14:textId="77777777" w:rsidR="003B2598" w:rsidRPr="00164F26" w:rsidRDefault="003B2598" w:rsidP="003B2598">
      <w:pPr>
        <w:spacing w:line="220" w:lineRule="atLeast"/>
        <w:rPr>
          <w:rFonts w:ascii="Arial" w:hAnsi="Arial" w:cs="Arial"/>
        </w:rPr>
      </w:pPr>
    </w:p>
    <w:p w14:paraId="097E8816" w14:textId="77777777" w:rsidR="003B2598" w:rsidRPr="00164F26" w:rsidRDefault="003B2598" w:rsidP="003B2598">
      <w:pPr>
        <w:spacing w:line="220" w:lineRule="atLeast"/>
        <w:rPr>
          <w:rFonts w:ascii="Arial" w:hAnsi="Arial" w:cs="Arial"/>
          <w:b/>
        </w:rPr>
      </w:pPr>
      <w:r w:rsidRPr="00164F26">
        <w:rPr>
          <w:rFonts w:ascii="Arial" w:hAnsi="Arial" w:cs="Arial"/>
          <w:b/>
        </w:rPr>
        <w:t>Ich bestätige, dass:</w:t>
      </w:r>
    </w:p>
    <w:p w14:paraId="56376F1C" w14:textId="77777777" w:rsidR="003B2598" w:rsidRPr="00164F26" w:rsidRDefault="003B2598" w:rsidP="003B2598">
      <w:pPr>
        <w:spacing w:line="220" w:lineRule="atLeast"/>
        <w:rPr>
          <w:rFonts w:ascii="Arial" w:hAnsi="Arial" w:cs="Arial"/>
        </w:rPr>
      </w:pPr>
    </w:p>
    <w:p w14:paraId="27AE6B13" w14:textId="77777777" w:rsidR="003B2598" w:rsidRPr="00164F26" w:rsidRDefault="003B2598" w:rsidP="003B2598">
      <w:pPr>
        <w:spacing w:line="220" w:lineRule="atLeast"/>
        <w:rPr>
          <w:rFonts w:ascii="Arial" w:hAnsi="Arial" w:cs="Arial"/>
        </w:rPr>
      </w:pPr>
      <w:r w:rsidRPr="00164F26">
        <w:rPr>
          <w:rFonts w:ascii="Arial" w:hAnsi="Arial" w:cs="Arial"/>
        </w:rPr>
        <w:t>die Organisation, die ich vertrete:</w:t>
      </w:r>
    </w:p>
    <w:p w14:paraId="694E92F0" w14:textId="77777777" w:rsidR="003B2598" w:rsidRPr="00164F26" w:rsidRDefault="003B2598" w:rsidP="003B2598">
      <w:pPr>
        <w:spacing w:before="100" w:after="100" w:line="220" w:lineRule="atLeast"/>
        <w:ind w:left="567" w:hanging="567"/>
        <w:rPr>
          <w:rFonts w:ascii="Arial" w:hAnsi="Arial" w:cs="Arial"/>
        </w:rPr>
      </w:pPr>
      <w:r w:rsidRPr="00164F26">
        <w:rPr>
          <w:rFonts w:ascii="Arial" w:hAnsi="Arial" w:cs="Arial"/>
        </w:rPr>
        <w:t>‒</w:t>
      </w:r>
      <w:r w:rsidRPr="00164F26">
        <w:rPr>
          <w:rFonts w:ascii="Arial" w:hAnsi="Arial" w:cs="Arial"/>
        </w:rPr>
        <w:tab/>
        <w:t>sich nicht in Konkurs oder einem Liquidationsverfahren befindet und dass ihre diesbezüglichen Angelegenheiten nicht gerichtlich abgewickelt werden; dass sie keine Vereinbarungen mit Gläubigern geschlossen hat, dass sie ihre geschäftlichen Aktivitäten nicht ausgesetzt hat, dass sie nicht Gegenstand von diesbezüglichen Verfahren ist und dass sie sich in keiner vergleichbaren Situation befindet, die aus einem ähnlichen in nationalen Gesetzen oder Bestimmungen vorgesehenen Verfahren resultiert;</w:t>
      </w:r>
    </w:p>
    <w:p w14:paraId="0667F5A1" w14:textId="77777777" w:rsidR="003B2598" w:rsidRPr="00164F26" w:rsidRDefault="003B2598" w:rsidP="003B2598">
      <w:pPr>
        <w:spacing w:before="100" w:after="100" w:line="220" w:lineRule="atLeast"/>
        <w:ind w:left="567" w:hanging="567"/>
        <w:rPr>
          <w:rFonts w:ascii="Arial" w:hAnsi="Arial" w:cs="Arial"/>
        </w:rPr>
      </w:pPr>
      <w:r w:rsidRPr="00164F26">
        <w:rPr>
          <w:rFonts w:ascii="Arial" w:hAnsi="Arial" w:cs="Arial"/>
        </w:rPr>
        <w:t>‒</w:t>
      </w:r>
      <w:r w:rsidRPr="00164F26">
        <w:rPr>
          <w:rFonts w:ascii="Arial" w:hAnsi="Arial" w:cs="Arial"/>
        </w:rPr>
        <w:tab/>
        <w:t>in keinem rechtskräftigen Urteil einer Straftat im Zusammenhang mit ihrem professionellen Verhalten überführt wurde;</w:t>
      </w:r>
    </w:p>
    <w:p w14:paraId="5D46DF4D" w14:textId="77777777" w:rsidR="003B2598" w:rsidRPr="00164F26" w:rsidRDefault="003B2598" w:rsidP="003B2598">
      <w:pPr>
        <w:spacing w:before="100" w:after="100" w:line="220" w:lineRule="atLeast"/>
        <w:ind w:left="567" w:hanging="567"/>
        <w:rPr>
          <w:rFonts w:ascii="Arial" w:hAnsi="Arial" w:cs="Arial"/>
        </w:rPr>
      </w:pPr>
      <w:r w:rsidRPr="00164F26">
        <w:rPr>
          <w:rFonts w:ascii="Arial" w:hAnsi="Arial" w:cs="Arial"/>
        </w:rPr>
        <w:t>‒</w:t>
      </w:r>
      <w:r w:rsidRPr="00164F26">
        <w:rPr>
          <w:rFonts w:ascii="Arial" w:hAnsi="Arial" w:cs="Arial"/>
        </w:rPr>
        <w:tab/>
        <w:t xml:space="preserve">sich keines schwerwiegenden beruflichen Fehlverhaltens schuldig gemacht hat, das auf von Movetia zur Verfügung gestellte Mittel zurückgeführt werden kann  </w:t>
      </w:r>
    </w:p>
    <w:p w14:paraId="02F1878F" w14:textId="77777777" w:rsidR="003B2598" w:rsidRPr="00164F26" w:rsidRDefault="003B2598" w:rsidP="003B2598">
      <w:pPr>
        <w:spacing w:before="100" w:after="100" w:line="220" w:lineRule="atLeast"/>
        <w:ind w:left="567" w:hanging="567"/>
        <w:rPr>
          <w:rFonts w:ascii="Arial" w:hAnsi="Arial" w:cs="Arial"/>
        </w:rPr>
      </w:pPr>
      <w:r w:rsidRPr="00164F26">
        <w:rPr>
          <w:rFonts w:ascii="Arial" w:hAnsi="Arial" w:cs="Arial"/>
        </w:rPr>
        <w:t>‒</w:t>
      </w:r>
      <w:r w:rsidRPr="00164F26">
        <w:rPr>
          <w:rFonts w:ascii="Arial" w:hAnsi="Arial" w:cs="Arial"/>
        </w:rPr>
        <w:tab/>
        <w:t>ihre Pflichten betreffend Bezahlung von Sozialversicherungsbeiträgen oder Steuern gemäss den gesetzlichen Bestimmungen des Landes, in dem sie gegründet wurde oder in dem der Fördervertrag umgesetzt werden soll, erfüllt hat;</w:t>
      </w:r>
    </w:p>
    <w:p w14:paraId="61A89868" w14:textId="6EE37CCE" w:rsidR="00013CF5" w:rsidRPr="00164F26" w:rsidRDefault="003B2598" w:rsidP="003B2598">
      <w:pPr>
        <w:spacing w:before="100" w:after="100" w:line="220" w:lineRule="atLeast"/>
        <w:ind w:left="567" w:hanging="567"/>
        <w:rPr>
          <w:rFonts w:ascii="Arial" w:hAnsi="Arial" w:cs="Arial"/>
        </w:rPr>
      </w:pPr>
      <w:r w:rsidRPr="00164F26">
        <w:rPr>
          <w:rFonts w:ascii="Arial" w:hAnsi="Arial" w:cs="Arial"/>
        </w:rPr>
        <w:t>‒</w:t>
      </w:r>
      <w:r w:rsidRPr="00164F26">
        <w:rPr>
          <w:rFonts w:ascii="Arial" w:hAnsi="Arial" w:cs="Arial"/>
        </w:rPr>
        <w:tab/>
        <w:t xml:space="preserve">nicht Gegenstand eines rechtskräftigen Urteils wegen Betrugs, Korruption, Beteiligung an einer kriminellen Organisation oder einer anderen illegalen Aktivität ist. </w:t>
      </w:r>
    </w:p>
    <w:p w14:paraId="2837E472" w14:textId="77777777" w:rsidR="00013CF5" w:rsidRPr="00164F26" w:rsidRDefault="00013CF5">
      <w:pPr>
        <w:spacing w:after="200" w:line="2" w:lineRule="auto"/>
        <w:rPr>
          <w:rFonts w:ascii="Arial" w:hAnsi="Arial" w:cs="Arial"/>
        </w:rPr>
      </w:pPr>
      <w:r w:rsidRPr="00164F26">
        <w:rPr>
          <w:rFonts w:ascii="Arial" w:hAnsi="Arial" w:cs="Arial"/>
        </w:rPr>
        <w:br w:type="page"/>
      </w:r>
    </w:p>
    <w:p w14:paraId="1BEBBD45" w14:textId="77777777" w:rsidR="003B2598" w:rsidRPr="00164F26" w:rsidRDefault="003B2598" w:rsidP="003B2598">
      <w:pPr>
        <w:spacing w:line="220" w:lineRule="atLeast"/>
        <w:rPr>
          <w:rFonts w:ascii="Arial" w:hAnsi="Arial" w:cs="Arial"/>
          <w:b/>
        </w:rPr>
      </w:pPr>
      <w:r w:rsidRPr="00164F26">
        <w:rPr>
          <w:rFonts w:ascii="Arial" w:hAnsi="Arial" w:cs="Arial"/>
          <w:b/>
        </w:rPr>
        <w:lastRenderedPageBreak/>
        <w:t>Ich nehme zur Kenntnis, dass:</w:t>
      </w:r>
    </w:p>
    <w:p w14:paraId="3DC8AF0C" w14:textId="77777777" w:rsidR="003B2598" w:rsidRPr="00164F26" w:rsidRDefault="003B2598" w:rsidP="003B2598">
      <w:pPr>
        <w:spacing w:before="100" w:after="100" w:line="220" w:lineRule="atLeast"/>
        <w:ind w:left="567" w:hanging="567"/>
        <w:rPr>
          <w:rFonts w:ascii="Arial" w:hAnsi="Arial" w:cs="Arial"/>
        </w:rPr>
      </w:pPr>
      <w:r w:rsidRPr="00164F26">
        <w:rPr>
          <w:rFonts w:ascii="Arial" w:hAnsi="Arial" w:cs="Arial"/>
        </w:rPr>
        <w:t>‒</w:t>
      </w:r>
      <w:r w:rsidRPr="00164F26">
        <w:rPr>
          <w:rFonts w:ascii="Arial" w:hAnsi="Arial" w:cs="Arial"/>
        </w:rPr>
        <w:tab/>
        <w:t>die Organisation, die ich vertrete, keine Förderung erhält, wenn sich herausstellt, dass zum Zeitpunkt des Förderungsvergabeverfahrens eine der oben bestätigten Aussagen nicht zutrifft, oder in folgenden Situationen:</w:t>
      </w:r>
    </w:p>
    <w:p w14:paraId="56F034ED" w14:textId="77777777" w:rsidR="003B2598" w:rsidRPr="00164F26" w:rsidRDefault="003B2598" w:rsidP="003B2598">
      <w:pPr>
        <w:spacing w:before="100" w:after="100" w:line="220" w:lineRule="atLeast"/>
        <w:ind w:left="567" w:hanging="567"/>
        <w:rPr>
          <w:rFonts w:ascii="Arial" w:hAnsi="Arial" w:cs="Arial"/>
        </w:rPr>
      </w:pPr>
      <w:r w:rsidRPr="00164F26">
        <w:rPr>
          <w:rFonts w:ascii="Arial" w:hAnsi="Arial" w:cs="Arial"/>
        </w:rPr>
        <w:t>‒</w:t>
      </w:r>
      <w:r w:rsidRPr="00164F26">
        <w:rPr>
          <w:rFonts w:ascii="Arial" w:hAnsi="Arial" w:cs="Arial"/>
        </w:rPr>
        <w:tab/>
        <w:t>im Fall eines Interessenkonflikts (aus familiären, persönlichen oder politischen Gründen oder aus nationalen, wirtschaftlichen oder sonstigen Interessen, die mit einer Organisation oder einer Einzelperson geteilt werden, die direkt oder indirekt im Förderungsvergabeverfahren beteiligt ist);</w:t>
      </w:r>
    </w:p>
    <w:p w14:paraId="582B5292" w14:textId="77777777" w:rsidR="003B2598" w:rsidRPr="00164F26" w:rsidRDefault="003B2598" w:rsidP="003B2598">
      <w:pPr>
        <w:spacing w:before="100" w:after="100" w:line="220" w:lineRule="atLeast"/>
        <w:ind w:left="567" w:hanging="567"/>
        <w:rPr>
          <w:rFonts w:ascii="Arial" w:hAnsi="Arial" w:cs="Arial"/>
        </w:rPr>
      </w:pPr>
      <w:r w:rsidRPr="00164F26">
        <w:rPr>
          <w:rFonts w:ascii="Arial" w:hAnsi="Arial" w:cs="Arial"/>
        </w:rPr>
        <w:t>‒</w:t>
      </w:r>
      <w:r w:rsidRPr="00164F26">
        <w:rPr>
          <w:rFonts w:ascii="Arial" w:hAnsi="Arial" w:cs="Arial"/>
        </w:rPr>
        <w:tab/>
        <w:t>bei falschen Angaben bezüglich der von Movetia als Voraussetzung für die Beteiligung an dem Förderungsvergabeverfahren verlangten Informationen oder bei Nichtvorlage dieser Informationen.</w:t>
      </w:r>
    </w:p>
    <w:p w14:paraId="0299560B" w14:textId="77777777" w:rsidR="003B2598" w:rsidRPr="00164F26" w:rsidRDefault="003B2598" w:rsidP="003B2598">
      <w:pPr>
        <w:spacing w:line="220" w:lineRule="atLeast"/>
        <w:rPr>
          <w:rFonts w:ascii="Arial" w:hAnsi="Arial" w:cs="Arial"/>
        </w:rPr>
      </w:pPr>
      <w:r w:rsidRPr="00164F26">
        <w:rPr>
          <w:rFonts w:ascii="Arial" w:hAnsi="Arial" w:cs="Arial"/>
        </w:rPr>
        <w:t>Im Fall der Genehmigung dieses Antrags ist Movetia berechtigt, den Namen und die Adresse dieser Organisation, den Förderungsgegenstand, den zuerkannten Betrag und die Förderquote zu veröffentlichen.</w:t>
      </w:r>
    </w:p>
    <w:p w14:paraId="4F86924D" w14:textId="77777777" w:rsidR="003B2598" w:rsidRPr="00164F26" w:rsidRDefault="003B2598" w:rsidP="003B2598">
      <w:pPr>
        <w:spacing w:line="220" w:lineRule="atLeast"/>
        <w:rPr>
          <w:rFonts w:ascii="Arial" w:hAnsi="Arial" w:cs="Arial"/>
        </w:rPr>
      </w:pPr>
    </w:p>
    <w:p w14:paraId="78A7778D" w14:textId="77777777" w:rsidR="003B2598" w:rsidRPr="00164F26" w:rsidRDefault="003B2598" w:rsidP="003B2598">
      <w:pPr>
        <w:spacing w:line="220" w:lineRule="atLeast"/>
        <w:rPr>
          <w:rFonts w:ascii="Arial" w:hAnsi="Arial" w:cs="Arial"/>
        </w:rPr>
      </w:pPr>
      <w:r w:rsidRPr="00164F26">
        <w:rPr>
          <w:rFonts w:ascii="Arial" w:hAnsi="Arial" w:cs="Arial"/>
        </w:rPr>
        <w:t>Ich nehme zur Kenntnis, dass der Organisation, die ich vertrete, Verwaltungs- und Finanzstrafen auferlegt werden können, wenn sie falsche Erklärungen abgibt oder wenn festgestellt wird, dass sie ihre vertraglichen Pflichten gemäss einem früheren Vertrag oder einem Förderungsvergabeverfahren nicht erfüllt.</w:t>
      </w:r>
    </w:p>
    <w:p w14:paraId="4BA25C6D" w14:textId="77777777" w:rsidR="003B2598" w:rsidRPr="00164F26" w:rsidRDefault="003B2598" w:rsidP="003B2598">
      <w:pPr>
        <w:spacing w:line="220" w:lineRule="atLeast"/>
        <w:rPr>
          <w:rFonts w:ascii="Arial" w:hAnsi="Arial" w:cs="Arial"/>
        </w:rPr>
      </w:pPr>
    </w:p>
    <w:p w14:paraId="7CEB2CAD" w14:textId="77777777" w:rsidR="007C5EA8" w:rsidRPr="00164F26" w:rsidRDefault="007C5EA8" w:rsidP="003B2598">
      <w:pPr>
        <w:spacing w:line="220" w:lineRule="atLeast"/>
        <w:rPr>
          <w:rFonts w:ascii="Arial" w:hAnsi="Arial" w:cs="Arial"/>
        </w:rPr>
        <w:sectPr w:rsidR="007C5EA8" w:rsidRPr="00164F26" w:rsidSect="00E03D5F">
          <w:headerReference w:type="first" r:id="rId19"/>
          <w:type w:val="continuous"/>
          <w:pgSz w:w="11906" w:h="16838"/>
          <w:pgMar w:top="1418" w:right="1361" w:bottom="1747" w:left="1956" w:header="567" w:footer="573" w:gutter="0"/>
          <w:cols w:space="708"/>
          <w:formProt w:val="0"/>
          <w:titlePg/>
          <w:docGrid w:linePitch="360"/>
        </w:sectPr>
      </w:pPr>
    </w:p>
    <w:p w14:paraId="2CE17754" w14:textId="77777777" w:rsidR="003B2598" w:rsidRPr="00164F26" w:rsidRDefault="003B2598" w:rsidP="003B2598">
      <w:pPr>
        <w:spacing w:line="220" w:lineRule="atLeast"/>
        <w:rPr>
          <w:rFonts w:ascii="Arial" w:hAnsi="Arial" w:cs="Arial"/>
        </w:rPr>
      </w:pPr>
    </w:p>
    <w:p w14:paraId="60AB9B9E" w14:textId="77777777" w:rsidR="003B2598" w:rsidRPr="00164F26" w:rsidRDefault="003B2598" w:rsidP="003B2598">
      <w:pPr>
        <w:spacing w:line="220" w:lineRule="atLeast"/>
        <w:rPr>
          <w:rFonts w:ascii="Arial" w:hAnsi="Arial" w:cs="Arial"/>
        </w:rPr>
      </w:pPr>
      <w:r w:rsidRPr="00164F26">
        <w:rPr>
          <w:rFonts w:ascii="Arial" w:hAnsi="Arial" w:cs="Arial"/>
        </w:rPr>
        <w:t>Unterschrift</w:t>
      </w:r>
    </w:p>
    <w:p w14:paraId="327DEEE4" w14:textId="77777777" w:rsidR="003B2598" w:rsidRPr="00164F26" w:rsidRDefault="003B2598" w:rsidP="003B2598">
      <w:pPr>
        <w:spacing w:line="220" w:lineRule="atLeast"/>
        <w:rPr>
          <w:rFonts w:ascii="Arial" w:hAnsi="Arial" w:cs="Arial"/>
        </w:rPr>
      </w:pPr>
    </w:p>
    <w:p w14:paraId="24426949" w14:textId="77777777" w:rsidR="003B2598" w:rsidRPr="00164F26" w:rsidRDefault="003B2598" w:rsidP="003B2598">
      <w:pPr>
        <w:spacing w:line="220" w:lineRule="atLeast"/>
        <w:rPr>
          <w:rFonts w:ascii="Arial" w:hAnsi="Arial" w:cs="Arial"/>
        </w:rPr>
      </w:pPr>
      <w:r w:rsidRPr="00164F26">
        <w:rPr>
          <w:rFonts w:ascii="Arial" w:hAnsi="Arial" w:cs="Arial"/>
        </w:rPr>
        <w:t>Ich, der/die Zeichnungsberechtigte, bestätige, dass die in diesem Antrag enthaltenen Informationen nach meinem besten Wissen der Wahrheit entsprechen.</w:t>
      </w:r>
    </w:p>
    <w:tbl>
      <w:tblPr>
        <w:tblStyle w:val="MovetiaInfotabellegrn"/>
        <w:tblW w:w="5000" w:type="pct"/>
        <w:tblLook w:val="04A0" w:firstRow="1" w:lastRow="0" w:firstColumn="1" w:lastColumn="0" w:noHBand="0" w:noVBand="1"/>
      </w:tblPr>
      <w:tblGrid>
        <w:gridCol w:w="3391"/>
        <w:gridCol w:w="5198"/>
      </w:tblGrid>
      <w:tr w:rsidR="003B2598" w:rsidRPr="00164F26" w14:paraId="0F8A4F8B" w14:textId="77777777" w:rsidTr="00611908">
        <w:trPr>
          <w:trHeight w:val="567"/>
        </w:trPr>
        <w:tc>
          <w:tcPr>
            <w:cnfStyle w:val="001000000000" w:firstRow="0" w:lastRow="0" w:firstColumn="1" w:lastColumn="0" w:oddVBand="0" w:evenVBand="0" w:oddHBand="0" w:evenHBand="0" w:firstRowFirstColumn="0" w:firstRowLastColumn="0" w:lastRowFirstColumn="0" w:lastRowLastColumn="0"/>
            <w:tcW w:w="1974" w:type="pct"/>
          </w:tcPr>
          <w:p w14:paraId="24AF607E" w14:textId="77777777" w:rsidR="003B2598" w:rsidRPr="00164F26" w:rsidRDefault="003B2598" w:rsidP="003B2598">
            <w:pPr>
              <w:spacing w:line="220" w:lineRule="atLeast"/>
              <w:rPr>
                <w:rFonts w:ascii="Arial" w:hAnsi="Arial" w:cs="Arial"/>
                <w:color w:val="auto"/>
              </w:rPr>
            </w:pPr>
            <w:r w:rsidRPr="00164F26">
              <w:rPr>
                <w:rFonts w:ascii="Arial" w:hAnsi="Arial" w:cs="Arial"/>
                <w:color w:val="auto"/>
              </w:rPr>
              <w:t>Ort, Datum:</w:t>
            </w:r>
          </w:p>
        </w:tc>
        <w:tc>
          <w:tcPr>
            <w:tcW w:w="3026" w:type="pct"/>
          </w:tcPr>
          <w:p w14:paraId="77158488" w14:textId="77777777" w:rsidR="003B2598" w:rsidRPr="00164F26" w:rsidRDefault="00505517"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525437564"/>
                <w:placeholder>
                  <w:docPart w:val="FFD75FF146B44D6F9F66C05EBFB0A6C5"/>
                </w:placeholder>
                <w:showingPlcHdr/>
                <w:text w:multiLine="1"/>
              </w:sdtPr>
              <w:sdtEndPr/>
              <w:sdtContent>
                <w:r w:rsidR="003B2598" w:rsidRPr="00164F26">
                  <w:rPr>
                    <w:rFonts w:ascii="Arial" w:hAnsi="Arial" w:cs="Arial"/>
                  </w:rPr>
                  <w:t xml:space="preserve">________________________ </w:t>
                </w:r>
              </w:sdtContent>
            </w:sdt>
          </w:p>
        </w:tc>
      </w:tr>
      <w:tr w:rsidR="003B2598" w:rsidRPr="00164F26" w14:paraId="67BE3B01" w14:textId="77777777" w:rsidTr="00611908">
        <w:trPr>
          <w:trHeight w:val="567"/>
        </w:trPr>
        <w:tc>
          <w:tcPr>
            <w:cnfStyle w:val="001000000000" w:firstRow="0" w:lastRow="0" w:firstColumn="1" w:lastColumn="0" w:oddVBand="0" w:evenVBand="0" w:oddHBand="0" w:evenHBand="0" w:firstRowFirstColumn="0" w:firstRowLastColumn="0" w:lastRowFirstColumn="0" w:lastRowLastColumn="0"/>
            <w:tcW w:w="1974" w:type="pct"/>
          </w:tcPr>
          <w:p w14:paraId="481A3DF8" w14:textId="77777777" w:rsidR="003B2598" w:rsidRPr="00164F26" w:rsidRDefault="003B2598" w:rsidP="003B2598">
            <w:pPr>
              <w:spacing w:line="220" w:lineRule="atLeast"/>
              <w:rPr>
                <w:rFonts w:ascii="Arial" w:hAnsi="Arial" w:cs="Arial"/>
                <w:color w:val="auto"/>
              </w:rPr>
            </w:pPr>
            <w:r w:rsidRPr="00164F26">
              <w:rPr>
                <w:rFonts w:ascii="Arial" w:hAnsi="Arial" w:cs="Arial"/>
                <w:color w:val="auto"/>
              </w:rPr>
              <w:t>Name:</w:t>
            </w:r>
          </w:p>
        </w:tc>
        <w:tc>
          <w:tcPr>
            <w:tcW w:w="3026" w:type="pct"/>
          </w:tcPr>
          <w:p w14:paraId="31C82EF5" w14:textId="77777777" w:rsidR="003B2598" w:rsidRPr="00164F26" w:rsidRDefault="00505517"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227501485"/>
                <w:placeholder>
                  <w:docPart w:val="03281C3D981E4D5E947ED273BDB9BC92"/>
                </w:placeholder>
                <w:showingPlcHdr/>
                <w:text w:multiLine="1"/>
              </w:sdtPr>
              <w:sdtEndPr/>
              <w:sdtContent>
                <w:r w:rsidR="003B2598" w:rsidRPr="00164F26">
                  <w:rPr>
                    <w:rFonts w:ascii="Arial" w:hAnsi="Arial" w:cs="Arial"/>
                  </w:rPr>
                  <w:t xml:space="preserve">________________________ </w:t>
                </w:r>
              </w:sdtContent>
            </w:sdt>
          </w:p>
        </w:tc>
      </w:tr>
      <w:tr w:rsidR="003B2598" w:rsidRPr="00164F26" w14:paraId="7F2BDDC7" w14:textId="77777777" w:rsidTr="00611908">
        <w:trPr>
          <w:trHeight w:val="567"/>
        </w:trPr>
        <w:tc>
          <w:tcPr>
            <w:cnfStyle w:val="001000000000" w:firstRow="0" w:lastRow="0" w:firstColumn="1" w:lastColumn="0" w:oddVBand="0" w:evenVBand="0" w:oddHBand="0" w:evenHBand="0" w:firstRowFirstColumn="0" w:firstRowLastColumn="0" w:lastRowFirstColumn="0" w:lastRowLastColumn="0"/>
            <w:tcW w:w="1974" w:type="pct"/>
          </w:tcPr>
          <w:p w14:paraId="07EA7294" w14:textId="77777777" w:rsidR="003B2598" w:rsidRPr="00164F26" w:rsidRDefault="003B2598" w:rsidP="003B2598">
            <w:pPr>
              <w:spacing w:line="220" w:lineRule="atLeast"/>
              <w:rPr>
                <w:rFonts w:ascii="Arial" w:hAnsi="Arial" w:cs="Arial"/>
                <w:color w:val="auto"/>
              </w:rPr>
            </w:pPr>
            <w:r w:rsidRPr="00164F26">
              <w:rPr>
                <w:rFonts w:ascii="Arial" w:hAnsi="Arial" w:cs="Arial"/>
                <w:color w:val="auto"/>
              </w:rPr>
              <w:t>Funktion:</w:t>
            </w:r>
          </w:p>
        </w:tc>
        <w:tc>
          <w:tcPr>
            <w:tcW w:w="3026" w:type="pct"/>
          </w:tcPr>
          <w:p w14:paraId="483A49BE" w14:textId="77777777" w:rsidR="003B2598" w:rsidRPr="00164F26" w:rsidRDefault="00505517"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39252690"/>
                <w:placeholder>
                  <w:docPart w:val="73273B69136E45CA9FD95C5ED1EC9789"/>
                </w:placeholder>
                <w:showingPlcHdr/>
                <w:text w:multiLine="1"/>
              </w:sdtPr>
              <w:sdtEndPr/>
              <w:sdtContent>
                <w:r w:rsidR="003B2598" w:rsidRPr="00164F26">
                  <w:rPr>
                    <w:rFonts w:ascii="Arial" w:hAnsi="Arial" w:cs="Arial"/>
                  </w:rPr>
                  <w:t xml:space="preserve">________________________ </w:t>
                </w:r>
              </w:sdtContent>
            </w:sdt>
          </w:p>
        </w:tc>
      </w:tr>
      <w:tr w:rsidR="003B2598" w:rsidRPr="00164F26" w14:paraId="7B8A0E69" w14:textId="77777777" w:rsidTr="00611908">
        <w:trPr>
          <w:trHeight w:val="567"/>
        </w:trPr>
        <w:tc>
          <w:tcPr>
            <w:cnfStyle w:val="001000000000" w:firstRow="0" w:lastRow="0" w:firstColumn="1" w:lastColumn="0" w:oddVBand="0" w:evenVBand="0" w:oddHBand="0" w:evenHBand="0" w:firstRowFirstColumn="0" w:firstRowLastColumn="0" w:lastRowFirstColumn="0" w:lastRowLastColumn="0"/>
            <w:tcW w:w="1974" w:type="pct"/>
          </w:tcPr>
          <w:p w14:paraId="50E820BD" w14:textId="77777777" w:rsidR="003B2598" w:rsidRPr="00164F26" w:rsidRDefault="003B2598" w:rsidP="003B2598">
            <w:pPr>
              <w:spacing w:line="220" w:lineRule="atLeast"/>
              <w:rPr>
                <w:rFonts w:ascii="Arial" w:hAnsi="Arial" w:cs="Arial"/>
                <w:color w:val="auto"/>
              </w:rPr>
            </w:pPr>
            <w:r w:rsidRPr="00164F26">
              <w:rPr>
                <w:rFonts w:ascii="Arial" w:hAnsi="Arial" w:cs="Arial"/>
                <w:color w:val="auto"/>
              </w:rPr>
              <w:t>Name der Antrag stellenden Organisation</w:t>
            </w:r>
          </w:p>
        </w:tc>
        <w:tc>
          <w:tcPr>
            <w:tcW w:w="3026" w:type="pct"/>
          </w:tcPr>
          <w:p w14:paraId="743CDFD4" w14:textId="77777777" w:rsidR="003B2598" w:rsidRPr="00164F26" w:rsidRDefault="00505517"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131077036"/>
                <w:placeholder>
                  <w:docPart w:val="DB8966FB0F2245AE81ABCCB41C87EFAF"/>
                </w:placeholder>
                <w:showingPlcHdr/>
                <w:text w:multiLine="1"/>
              </w:sdtPr>
              <w:sdtEndPr/>
              <w:sdtContent>
                <w:r w:rsidR="003B2598" w:rsidRPr="00164F26">
                  <w:rPr>
                    <w:rFonts w:ascii="Arial" w:hAnsi="Arial" w:cs="Arial"/>
                  </w:rPr>
                  <w:t xml:space="preserve">________________________ </w:t>
                </w:r>
              </w:sdtContent>
            </w:sdt>
          </w:p>
          <w:p w14:paraId="5E63BACE" w14:textId="77777777" w:rsidR="003B2598" w:rsidRPr="00164F26" w:rsidRDefault="003B2598"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p w14:paraId="3302552B" w14:textId="77777777" w:rsidR="003B2598" w:rsidRPr="00164F26" w:rsidRDefault="003B2598"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B2598" w:rsidRPr="00164F26" w14:paraId="1EF9F6FA" w14:textId="77777777" w:rsidTr="00611908">
        <w:trPr>
          <w:trHeight w:val="567"/>
        </w:trPr>
        <w:tc>
          <w:tcPr>
            <w:cnfStyle w:val="001000000000" w:firstRow="0" w:lastRow="0" w:firstColumn="1" w:lastColumn="0" w:oddVBand="0" w:evenVBand="0" w:oddHBand="0" w:evenHBand="0" w:firstRowFirstColumn="0" w:firstRowLastColumn="0" w:lastRowFirstColumn="0" w:lastRowLastColumn="0"/>
            <w:tcW w:w="1974" w:type="pct"/>
          </w:tcPr>
          <w:p w14:paraId="7A57D065" w14:textId="77777777" w:rsidR="003B2598" w:rsidRPr="00164F26" w:rsidRDefault="003B2598" w:rsidP="003B2598">
            <w:pPr>
              <w:spacing w:line="220" w:lineRule="atLeast"/>
              <w:rPr>
                <w:rFonts w:ascii="Arial" w:hAnsi="Arial" w:cs="Arial"/>
                <w:color w:val="auto"/>
              </w:rPr>
            </w:pPr>
            <w:r w:rsidRPr="00164F26">
              <w:rPr>
                <w:rFonts w:ascii="Arial" w:hAnsi="Arial" w:cs="Arial"/>
                <w:color w:val="auto"/>
              </w:rPr>
              <w:t>Unterschrift</w:t>
            </w:r>
          </w:p>
        </w:tc>
        <w:tc>
          <w:tcPr>
            <w:tcW w:w="3026" w:type="pct"/>
            <w:tcBorders>
              <w:bottom w:val="single" w:sz="4" w:space="0" w:color="auto"/>
            </w:tcBorders>
          </w:tcPr>
          <w:p w14:paraId="15E2B572" w14:textId="77777777" w:rsidR="003B2598" w:rsidRPr="00164F26" w:rsidRDefault="00505517"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213771697"/>
                <w:placeholder>
                  <w:docPart w:val="5256D303D3A540C0A119170C9C31A1B2"/>
                </w:placeholder>
                <w:showingPlcHdr/>
                <w:text w:multiLine="1"/>
              </w:sdtPr>
              <w:sdtEndPr/>
              <w:sdtContent>
                <w:r w:rsidR="003B2598" w:rsidRPr="00164F26">
                  <w:rPr>
                    <w:rFonts w:ascii="Arial" w:hAnsi="Arial" w:cs="Arial"/>
                  </w:rPr>
                  <w:t xml:space="preserve">______________________________________________ </w:t>
                </w:r>
              </w:sdtContent>
            </w:sdt>
          </w:p>
          <w:p w14:paraId="3557888B" w14:textId="77777777" w:rsidR="003B2598" w:rsidRPr="00164F26" w:rsidRDefault="003B2598"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p w14:paraId="7A1E03D3" w14:textId="77777777" w:rsidR="003B2598" w:rsidRPr="00164F26" w:rsidRDefault="003B2598"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p w14:paraId="6C85B2DB" w14:textId="10F0D159" w:rsidR="003B2598" w:rsidRPr="00164F26" w:rsidRDefault="003B2598"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p w14:paraId="019BEC66" w14:textId="77777777" w:rsidR="007C5EA8" w:rsidRPr="00164F26" w:rsidRDefault="007C5EA8"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p w14:paraId="7C7A5924" w14:textId="77777777" w:rsidR="003B2598" w:rsidRPr="00164F26" w:rsidRDefault="003B2598"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p w14:paraId="7CBAA286" w14:textId="77777777" w:rsidR="003B2598" w:rsidRPr="00164F26" w:rsidRDefault="003B2598"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B2598" w:rsidRPr="00164F26" w14:paraId="026DB5F5" w14:textId="77777777" w:rsidTr="00611908">
        <w:trPr>
          <w:trHeight w:val="567"/>
        </w:trPr>
        <w:tc>
          <w:tcPr>
            <w:cnfStyle w:val="001000000000" w:firstRow="0" w:lastRow="0" w:firstColumn="1" w:lastColumn="0" w:oddVBand="0" w:evenVBand="0" w:oddHBand="0" w:evenHBand="0" w:firstRowFirstColumn="0" w:firstRowLastColumn="0" w:lastRowFirstColumn="0" w:lastRowLastColumn="0"/>
            <w:tcW w:w="1974" w:type="pct"/>
          </w:tcPr>
          <w:p w14:paraId="768497E1" w14:textId="77777777" w:rsidR="003B2598" w:rsidRPr="00164F26" w:rsidRDefault="003B2598" w:rsidP="003B2598">
            <w:pPr>
              <w:spacing w:line="220" w:lineRule="atLeast"/>
              <w:rPr>
                <w:rFonts w:ascii="Arial" w:hAnsi="Arial" w:cs="Arial"/>
                <w:color w:val="auto"/>
              </w:rPr>
            </w:pPr>
            <w:r w:rsidRPr="00164F26">
              <w:rPr>
                <w:rFonts w:ascii="Arial" w:hAnsi="Arial" w:cs="Arial"/>
                <w:color w:val="auto"/>
              </w:rPr>
              <w:t>Stempel</w:t>
            </w:r>
          </w:p>
        </w:tc>
        <w:tc>
          <w:tcPr>
            <w:tcW w:w="3026" w:type="pct"/>
            <w:tcBorders>
              <w:top w:val="single" w:sz="4" w:space="0" w:color="auto"/>
            </w:tcBorders>
          </w:tcPr>
          <w:p w14:paraId="57C38261" w14:textId="77777777" w:rsidR="003B2598" w:rsidRPr="00164F26" w:rsidRDefault="003B2598" w:rsidP="003B2598">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1A20B103" w14:textId="77777777" w:rsidR="007C5EA8" w:rsidRPr="00164F26" w:rsidRDefault="007C5EA8" w:rsidP="003B2598">
      <w:pPr>
        <w:spacing w:line="220" w:lineRule="atLeast"/>
        <w:rPr>
          <w:rFonts w:ascii="Arial" w:hAnsi="Arial" w:cs="Arial"/>
        </w:rPr>
        <w:sectPr w:rsidR="007C5EA8" w:rsidRPr="00164F26" w:rsidSect="00E03D5F">
          <w:type w:val="continuous"/>
          <w:pgSz w:w="11906" w:h="16838"/>
          <w:pgMar w:top="1418" w:right="1361" w:bottom="1747" w:left="1956" w:header="567" w:footer="573" w:gutter="0"/>
          <w:cols w:space="708"/>
          <w:titlePg/>
          <w:docGrid w:linePitch="360"/>
        </w:sectPr>
      </w:pPr>
    </w:p>
    <w:p w14:paraId="6C26CF77" w14:textId="52D0C0EE" w:rsidR="00EA2919" w:rsidRPr="00164F26" w:rsidRDefault="00EA2919" w:rsidP="003B2598">
      <w:pPr>
        <w:spacing w:line="220" w:lineRule="atLeast"/>
        <w:rPr>
          <w:rFonts w:ascii="Arial" w:hAnsi="Arial" w:cs="Arial"/>
        </w:rPr>
      </w:pPr>
      <w:r w:rsidRPr="00164F26">
        <w:rPr>
          <w:rFonts w:ascii="Arial" w:hAnsi="Arial" w:cs="Arial"/>
        </w:rPr>
        <w:t xml:space="preserve">Bitte schicken Sie den </w:t>
      </w:r>
      <w:r w:rsidRPr="00164F26">
        <w:rPr>
          <w:rFonts w:ascii="Arial" w:hAnsi="Arial" w:cs="Arial"/>
          <w:b/>
        </w:rPr>
        <w:t>Projektantrag inkl. der beizulegenden Dokumente</w:t>
      </w:r>
      <w:r w:rsidRPr="00164F26">
        <w:rPr>
          <w:rFonts w:ascii="Arial" w:hAnsi="Arial" w:cs="Arial"/>
        </w:rPr>
        <w:t xml:space="preserve"> ausschliesslich </w:t>
      </w:r>
      <w:r w:rsidRPr="00164F26">
        <w:rPr>
          <w:rFonts w:ascii="Arial" w:hAnsi="Arial" w:cs="Arial"/>
          <w:b/>
        </w:rPr>
        <w:t>per E-Mail</w:t>
      </w:r>
      <w:r w:rsidRPr="00164F26">
        <w:rPr>
          <w:rFonts w:ascii="Arial" w:hAnsi="Arial" w:cs="Arial"/>
        </w:rPr>
        <w:t xml:space="preserve"> an:</w:t>
      </w:r>
    </w:p>
    <w:p w14:paraId="2D86517D" w14:textId="77777777" w:rsidR="007C5EA8" w:rsidRPr="00164F26" w:rsidRDefault="007C5EA8" w:rsidP="003B2598">
      <w:pPr>
        <w:spacing w:line="220" w:lineRule="atLeast"/>
        <w:rPr>
          <w:rFonts w:ascii="Arial" w:hAnsi="Arial" w:cs="Arial"/>
        </w:rPr>
      </w:pPr>
    </w:p>
    <w:sdt>
      <w:sdtPr>
        <w:rPr>
          <w:rFonts w:ascii="Arial" w:hAnsi="Arial" w:cs="Arial"/>
        </w:rPr>
        <w:id w:val="-2015756292"/>
        <w:placeholder>
          <w:docPart w:val="2EB8E77BDF8F45B188C997A6D2BE85BE"/>
        </w:placeholder>
        <w:showingPlcHdr/>
        <w:comboBox>
          <w:listItem w:value="Wählen Sie ein Element aus."/>
          <w:listItem w:displayText="Schulbildung (schulbildung@movetia.ch)" w:value="Schulbildung (schulbildung@movetia.ch)"/>
          <w:listItem w:displayText="Berufsbildung (berufsbildung@movetia.ch)" w:value="Berufsbildung (berufsbildung@movetia.ch)"/>
          <w:listItem w:displayText="Tertiärstufe (erasmus@movetia.ch)" w:value="Tertiärstufe (erasmus@movetia.ch)"/>
          <w:listItem w:displayText="Jugendarbeit (jugend@movetia.ch)" w:value="Jugendarbeit (jugend@movetia.ch)"/>
          <w:listItem w:displayText="Erwachsenenbildung (erwachsenenbildung@movetia.ch)" w:value="Erwachsenenbildung (erwachsenenbildung@movetia.ch)"/>
        </w:comboBox>
      </w:sdtPr>
      <w:sdtEndPr/>
      <w:sdtContent>
        <w:p w14:paraId="634349A4" w14:textId="77777777" w:rsidR="007C5EA8" w:rsidRPr="00164F26" w:rsidRDefault="007C5EA8" w:rsidP="007C5EA8">
          <w:pPr>
            <w:spacing w:after="120"/>
            <w:jc w:val="both"/>
            <w:rPr>
              <w:rFonts w:ascii="Arial" w:hAnsi="Arial" w:cs="Arial"/>
            </w:rPr>
          </w:pPr>
          <w:r w:rsidRPr="00164F26">
            <w:rPr>
              <w:rStyle w:val="Platzhaltertext"/>
              <w:rFonts w:ascii="Arial" w:hAnsi="Arial" w:cs="Arial"/>
            </w:rPr>
            <w:t>Wählen Sie eine Bildungsstufe aus</w:t>
          </w:r>
        </w:p>
      </w:sdtContent>
    </w:sdt>
    <w:p w14:paraId="55E59C5F" w14:textId="1B4C4C2A" w:rsidR="007C5EA8" w:rsidRPr="00164F26" w:rsidRDefault="007C5EA8" w:rsidP="003B2598">
      <w:pPr>
        <w:spacing w:line="220" w:lineRule="atLeast"/>
        <w:rPr>
          <w:rFonts w:ascii="Arial" w:hAnsi="Arial" w:cs="Arial"/>
        </w:rPr>
      </w:pPr>
      <w:r w:rsidRPr="00164F26">
        <w:rPr>
          <w:rFonts w:ascii="Arial" w:hAnsi="Arial" w:cs="Arial"/>
        </w:rPr>
        <w:br w:type="page"/>
      </w:r>
    </w:p>
    <w:p w14:paraId="2B304C4B" w14:textId="77777777" w:rsidR="003B2598" w:rsidRPr="00164F26" w:rsidRDefault="003B2598" w:rsidP="00476760">
      <w:pPr>
        <w:pStyle w:val="berschrift1nummeriert"/>
        <w:numPr>
          <w:ilvl w:val="0"/>
          <w:numId w:val="0"/>
        </w:numPr>
        <w:ind w:left="567"/>
        <w:rPr>
          <w:rFonts w:ascii="Arial" w:hAnsi="Arial" w:cs="Arial"/>
        </w:rPr>
      </w:pPr>
      <w:bookmarkStart w:id="9" w:name="_Hlk115940330"/>
      <w:r w:rsidRPr="00164F26">
        <w:rPr>
          <w:rFonts w:ascii="Arial" w:hAnsi="Arial" w:cs="Arial"/>
        </w:rPr>
        <w:lastRenderedPageBreak/>
        <w:t>Checkliste</w:t>
      </w:r>
    </w:p>
    <w:p w14:paraId="76EB958F" w14:textId="77777777" w:rsidR="003B2598" w:rsidRPr="00164F26" w:rsidRDefault="003B2598" w:rsidP="003B2598">
      <w:pPr>
        <w:spacing w:before="100" w:after="100" w:line="220" w:lineRule="atLeast"/>
        <w:ind w:left="567" w:hanging="567"/>
        <w:rPr>
          <w:rFonts w:ascii="Arial" w:hAnsi="Arial" w:cs="Arial"/>
        </w:rPr>
      </w:pPr>
      <w:r w:rsidRPr="00164F26">
        <w:rPr>
          <w:rFonts w:ascii="Arial" w:hAnsi="Arial" w:cs="Arial"/>
        </w:rPr>
        <w:t>‒</w:t>
      </w:r>
      <w:r w:rsidRPr="00164F26">
        <w:rPr>
          <w:rFonts w:ascii="Arial" w:hAnsi="Arial" w:cs="Arial"/>
        </w:rPr>
        <w:tab/>
        <w:t>Alle Felder wurden ausgefüllt.</w:t>
      </w:r>
    </w:p>
    <w:p w14:paraId="46D5979E" w14:textId="06BF0739" w:rsidR="003B2598" w:rsidRPr="00164F26" w:rsidRDefault="003B2598" w:rsidP="003B2598">
      <w:pPr>
        <w:spacing w:before="100" w:after="100" w:line="220" w:lineRule="atLeast"/>
        <w:ind w:left="567" w:hanging="567"/>
        <w:rPr>
          <w:rFonts w:ascii="Arial" w:hAnsi="Arial" w:cs="Arial"/>
        </w:rPr>
      </w:pPr>
      <w:r w:rsidRPr="00164F26">
        <w:rPr>
          <w:rFonts w:ascii="Arial" w:hAnsi="Arial" w:cs="Arial"/>
        </w:rPr>
        <w:t>‒</w:t>
      </w:r>
      <w:r w:rsidRPr="00164F26">
        <w:rPr>
          <w:rFonts w:ascii="Arial" w:hAnsi="Arial" w:cs="Arial"/>
        </w:rPr>
        <w:tab/>
        <w:t>Der Projektantrag wurde in einer der folgenden Sprachen ausgefüllt: Deutsch, Französisch, Italienisch oder Englisch.</w:t>
      </w:r>
    </w:p>
    <w:p w14:paraId="5C5F7B23" w14:textId="77777777" w:rsidR="003B2598" w:rsidRPr="00164F26" w:rsidRDefault="003B2598" w:rsidP="003B2598">
      <w:pPr>
        <w:spacing w:line="220" w:lineRule="atLeast"/>
        <w:rPr>
          <w:rFonts w:ascii="Arial" w:hAnsi="Arial" w:cs="Arial"/>
          <w:b/>
        </w:rPr>
      </w:pPr>
      <w:r w:rsidRPr="00164F26">
        <w:rPr>
          <w:rFonts w:ascii="Arial" w:hAnsi="Arial" w:cs="Arial"/>
          <w:b/>
        </w:rPr>
        <w:t>Beizulegende Dokumente (Anhänge):</w:t>
      </w:r>
    </w:p>
    <w:p w14:paraId="5603E646" w14:textId="77777777" w:rsidR="003B2598" w:rsidRPr="00164F26" w:rsidRDefault="003B2598" w:rsidP="003B2598">
      <w:pPr>
        <w:spacing w:line="220" w:lineRule="atLeast"/>
        <w:rPr>
          <w:rFonts w:ascii="Arial" w:hAnsi="Arial" w:cs="Arial"/>
        </w:rPr>
      </w:pPr>
      <w:r w:rsidRPr="00164F26">
        <w:rPr>
          <w:rFonts w:ascii="Arial" w:hAnsi="Arial" w:cs="Arial"/>
        </w:rPr>
        <w:t>Bitte beachten Sie, dass nebst diesem Projektantrag zusätzliche Anhänge beigelegt werden müssen, damit Ihr Projekt genehmigt werden kann. Falls es Ihnen nicht möglich ist, die nachfolgend aufgeführten Anhänge fristgerecht einzureichen, kontaktieren Sie uns bitte umgehend.</w:t>
      </w:r>
    </w:p>
    <w:p w14:paraId="6ED7A889" w14:textId="61E66E7B" w:rsidR="003B2598" w:rsidRPr="00164F26" w:rsidRDefault="003B2598" w:rsidP="003B2598">
      <w:pPr>
        <w:spacing w:before="100" w:after="100" w:line="220" w:lineRule="atLeast"/>
        <w:ind w:left="567" w:hanging="567"/>
        <w:rPr>
          <w:rFonts w:ascii="Arial" w:hAnsi="Arial" w:cs="Arial"/>
        </w:rPr>
      </w:pPr>
      <w:r w:rsidRPr="00164F26">
        <w:rPr>
          <w:rFonts w:ascii="Arial" w:hAnsi="Arial" w:cs="Arial"/>
        </w:rPr>
        <w:t>‒</w:t>
      </w:r>
      <w:r w:rsidRPr="00164F26">
        <w:rPr>
          <w:rFonts w:ascii="Arial" w:hAnsi="Arial" w:cs="Arial"/>
        </w:rPr>
        <w:tab/>
      </w:r>
      <w:r w:rsidRPr="00164F26">
        <w:rPr>
          <w:rFonts w:ascii="Arial" w:hAnsi="Arial" w:cs="Arial"/>
          <w:b/>
        </w:rPr>
        <w:t>Kopie des vollständigen Projektantrages</w:t>
      </w:r>
      <w:r w:rsidRPr="00164F26">
        <w:rPr>
          <w:rFonts w:ascii="Arial" w:hAnsi="Arial" w:cs="Arial"/>
        </w:rPr>
        <w:t>, der vom Koordinator/von der Koordinatorin bei seiner/ihrer Nationalagentur</w:t>
      </w:r>
      <w:r w:rsidR="008E222C" w:rsidRPr="00164F26">
        <w:rPr>
          <w:rFonts w:ascii="Arial" w:hAnsi="Arial" w:cs="Arial"/>
        </w:rPr>
        <w:t xml:space="preserve"> oder der European Education and Culture Executive Agency (EACEA)</w:t>
      </w:r>
      <w:r w:rsidRPr="00164F26">
        <w:rPr>
          <w:rFonts w:ascii="Arial" w:hAnsi="Arial" w:cs="Arial"/>
        </w:rPr>
        <w:t xml:space="preserve"> eingereicht wurde</w:t>
      </w:r>
    </w:p>
    <w:p w14:paraId="62698495" w14:textId="4BBBA2E9" w:rsidR="003B2598" w:rsidRPr="00164F26" w:rsidRDefault="003B2598" w:rsidP="003B2598">
      <w:pPr>
        <w:spacing w:before="100" w:after="100" w:line="220" w:lineRule="atLeast"/>
        <w:ind w:left="567" w:hanging="567"/>
        <w:rPr>
          <w:rFonts w:ascii="Arial" w:hAnsi="Arial" w:cs="Arial"/>
        </w:rPr>
      </w:pPr>
      <w:r w:rsidRPr="00164F26">
        <w:rPr>
          <w:rFonts w:ascii="Arial" w:hAnsi="Arial" w:cs="Arial"/>
        </w:rPr>
        <w:t>‒</w:t>
      </w:r>
      <w:r w:rsidRPr="00164F26">
        <w:rPr>
          <w:rFonts w:ascii="Arial" w:hAnsi="Arial" w:cs="Arial"/>
        </w:rPr>
        <w:tab/>
      </w:r>
      <w:r w:rsidRPr="00164F26">
        <w:rPr>
          <w:rFonts w:ascii="Arial" w:hAnsi="Arial" w:cs="Arial"/>
          <w:b/>
        </w:rPr>
        <w:t>Kopie der Grant Award Notification</w:t>
      </w:r>
      <w:r w:rsidRPr="00164F26">
        <w:rPr>
          <w:rFonts w:ascii="Arial" w:hAnsi="Arial" w:cs="Arial"/>
        </w:rPr>
        <w:t xml:space="preserve">: Schriftliche Mitteilung der Nationalagentur </w:t>
      </w:r>
      <w:r w:rsidR="008E222C" w:rsidRPr="00164F26">
        <w:rPr>
          <w:rFonts w:ascii="Arial" w:hAnsi="Arial" w:cs="Arial"/>
        </w:rPr>
        <w:t xml:space="preserve">oder der EACEA </w:t>
      </w:r>
      <w:r w:rsidRPr="00164F26">
        <w:rPr>
          <w:rFonts w:ascii="Arial" w:hAnsi="Arial" w:cs="Arial"/>
        </w:rPr>
        <w:t>zur Annahme des Projektes (liegt jene bis zur Antragsfrist noch nicht vor, wird Ihr Antrag zwar geprüft, der Vertrag kann jedoch erst ausgestellt werden, wenn die offizielle Mitteilung vorliegt).</w:t>
      </w:r>
    </w:p>
    <w:p w14:paraId="051028DE" w14:textId="77777777" w:rsidR="003B2598" w:rsidRPr="00164F26" w:rsidRDefault="003B2598" w:rsidP="003B2598">
      <w:pPr>
        <w:spacing w:before="100" w:after="100" w:line="220" w:lineRule="atLeast"/>
        <w:ind w:left="567" w:hanging="567"/>
        <w:rPr>
          <w:rFonts w:ascii="Arial" w:hAnsi="Arial" w:cs="Arial"/>
        </w:rPr>
      </w:pPr>
      <w:r w:rsidRPr="00164F26">
        <w:rPr>
          <w:rFonts w:ascii="Arial" w:hAnsi="Arial" w:cs="Arial"/>
        </w:rPr>
        <w:t>‒</w:t>
      </w:r>
      <w:r w:rsidRPr="00164F26">
        <w:rPr>
          <w:rFonts w:ascii="Arial" w:hAnsi="Arial" w:cs="Arial"/>
        </w:rPr>
        <w:tab/>
      </w:r>
      <w:r w:rsidRPr="00164F26">
        <w:rPr>
          <w:rFonts w:ascii="Arial" w:hAnsi="Arial" w:cs="Arial"/>
          <w:b/>
        </w:rPr>
        <w:t>Schriftliche Zusage der Projektkoordination</w:t>
      </w:r>
      <w:r w:rsidRPr="00164F26">
        <w:rPr>
          <w:rFonts w:ascii="Arial" w:hAnsi="Arial" w:cs="Arial"/>
        </w:rPr>
        <w:t>, dass die Schweizer Partnerinsitution am Projekt mitwirken kann</w:t>
      </w:r>
    </w:p>
    <w:p w14:paraId="57FC6CDE" w14:textId="07008246" w:rsidR="003B2598" w:rsidRPr="00164F26" w:rsidRDefault="003B2598" w:rsidP="003B2598">
      <w:pPr>
        <w:spacing w:before="100" w:after="100" w:line="220" w:lineRule="atLeast"/>
        <w:ind w:left="567" w:hanging="567"/>
        <w:rPr>
          <w:rFonts w:ascii="Arial" w:hAnsi="Arial" w:cs="Arial"/>
        </w:rPr>
      </w:pPr>
      <w:r w:rsidRPr="00164F26">
        <w:rPr>
          <w:rFonts w:ascii="Arial" w:hAnsi="Arial" w:cs="Arial"/>
        </w:rPr>
        <w:t>‒</w:t>
      </w:r>
      <w:r w:rsidRPr="00164F26">
        <w:rPr>
          <w:rFonts w:ascii="Arial" w:hAnsi="Arial" w:cs="Arial"/>
        </w:rPr>
        <w:tab/>
      </w:r>
      <w:r w:rsidRPr="00164F26">
        <w:rPr>
          <w:rFonts w:ascii="Arial" w:hAnsi="Arial" w:cs="Arial"/>
          <w:b/>
        </w:rPr>
        <w:t>Aktivitätspläne</w:t>
      </w:r>
      <w:r w:rsidRPr="00164F26">
        <w:rPr>
          <w:rFonts w:ascii="Arial" w:hAnsi="Arial" w:cs="Arial"/>
        </w:rPr>
        <w:t xml:space="preserve"> des EU Gesamtprojekts (Project Timetable) und der CH Aktivitäten</w:t>
      </w:r>
    </w:p>
    <w:p w14:paraId="39925BC5" w14:textId="1DE804DB" w:rsidR="00235F5F" w:rsidRPr="00164F26" w:rsidRDefault="00DA1AF5" w:rsidP="00DA1AF5">
      <w:pPr>
        <w:tabs>
          <w:tab w:val="left" w:pos="567"/>
        </w:tabs>
        <w:spacing w:before="100" w:after="100" w:line="220" w:lineRule="atLeast"/>
        <w:rPr>
          <w:rFonts w:ascii="Arial" w:hAnsi="Arial" w:cs="Arial"/>
          <w:b/>
        </w:rPr>
      </w:pPr>
      <w:r w:rsidRPr="00164F26">
        <w:rPr>
          <w:rFonts w:ascii="Arial" w:hAnsi="Arial" w:cs="Arial"/>
        </w:rPr>
        <w:t>‒</w:t>
      </w:r>
      <w:r w:rsidRPr="00164F26">
        <w:rPr>
          <w:rFonts w:ascii="Arial" w:hAnsi="Arial" w:cs="Arial"/>
        </w:rPr>
        <w:tab/>
      </w:r>
      <w:r w:rsidR="00235F5F" w:rsidRPr="00164F26">
        <w:rPr>
          <w:rFonts w:ascii="Arial" w:hAnsi="Arial" w:cs="Arial"/>
          <w:b/>
        </w:rPr>
        <w:t>Detailliertes Budget</w:t>
      </w:r>
    </w:p>
    <w:p w14:paraId="23B8000A" w14:textId="6A19E44A" w:rsidR="004649B2" w:rsidRPr="00164F26" w:rsidRDefault="003B2598" w:rsidP="004649B2">
      <w:pPr>
        <w:spacing w:before="100" w:after="100" w:line="220" w:lineRule="atLeast"/>
        <w:ind w:left="567" w:hanging="567"/>
        <w:rPr>
          <w:rFonts w:ascii="Arial" w:hAnsi="Arial" w:cs="Arial"/>
        </w:rPr>
      </w:pPr>
      <w:r w:rsidRPr="00164F26">
        <w:rPr>
          <w:rFonts w:ascii="Arial" w:hAnsi="Arial" w:cs="Arial"/>
        </w:rPr>
        <w:t>‒</w:t>
      </w:r>
      <w:r w:rsidRPr="00164F26">
        <w:rPr>
          <w:rFonts w:ascii="Arial" w:hAnsi="Arial" w:cs="Arial"/>
        </w:rPr>
        <w:tab/>
      </w:r>
      <w:r w:rsidRPr="00164F26">
        <w:rPr>
          <w:rFonts w:ascii="Arial" w:hAnsi="Arial" w:cs="Arial"/>
          <w:b/>
        </w:rPr>
        <w:t>Formular “Rechtsträger”</w:t>
      </w:r>
      <w:r w:rsidRPr="00164F26">
        <w:rPr>
          <w:rFonts w:ascii="Arial" w:hAnsi="Arial" w:cs="Arial"/>
        </w:rPr>
        <w:t xml:space="preserve"> („Privatgesellschaft“ oder „öffentlich-rechtliche Einrichtung“) (gilt nicht für Projekte, die von Institutionen der Tertiärstufe eingereicht werden)</w:t>
      </w:r>
    </w:p>
    <w:p w14:paraId="58DC7819" w14:textId="77777777" w:rsidR="003B2598" w:rsidRPr="00164F26" w:rsidRDefault="003B2598" w:rsidP="003B2598">
      <w:pPr>
        <w:spacing w:before="100" w:after="100" w:line="220" w:lineRule="atLeast"/>
        <w:ind w:left="567" w:hanging="567"/>
        <w:rPr>
          <w:rFonts w:ascii="Arial" w:hAnsi="Arial" w:cs="Arial"/>
        </w:rPr>
      </w:pPr>
      <w:r w:rsidRPr="00164F26">
        <w:rPr>
          <w:rFonts w:ascii="Arial" w:hAnsi="Arial" w:cs="Arial"/>
        </w:rPr>
        <w:t>‒</w:t>
      </w:r>
      <w:r w:rsidRPr="00164F26">
        <w:rPr>
          <w:rFonts w:ascii="Arial" w:hAnsi="Arial" w:cs="Arial"/>
        </w:rPr>
        <w:tab/>
      </w:r>
      <w:r w:rsidRPr="00164F26">
        <w:rPr>
          <w:rFonts w:ascii="Arial" w:hAnsi="Arial" w:cs="Arial"/>
          <w:b/>
        </w:rPr>
        <w:t>Formular „Bankangaben“</w:t>
      </w:r>
    </w:p>
    <w:p w14:paraId="798D92FD" w14:textId="77777777" w:rsidR="003B2598" w:rsidRPr="00164F26" w:rsidRDefault="003B2598" w:rsidP="003B2598">
      <w:pPr>
        <w:spacing w:line="220" w:lineRule="atLeast"/>
        <w:rPr>
          <w:rFonts w:ascii="Arial" w:hAnsi="Arial" w:cs="Arial"/>
          <w:b/>
        </w:rPr>
      </w:pPr>
      <w:r w:rsidRPr="00164F26">
        <w:rPr>
          <w:rFonts w:ascii="Arial" w:hAnsi="Arial" w:cs="Arial"/>
          <w:b/>
        </w:rPr>
        <w:t>Für privatrechtliche Einrichtungen gilt zusätzlich:</w:t>
      </w:r>
    </w:p>
    <w:p w14:paraId="474CE7AD" w14:textId="77777777" w:rsidR="003B2598" w:rsidRPr="00164F26" w:rsidRDefault="003B2598" w:rsidP="003B2598">
      <w:pPr>
        <w:spacing w:before="100" w:after="100" w:line="220" w:lineRule="atLeast"/>
        <w:ind w:left="567" w:hanging="567"/>
        <w:rPr>
          <w:rFonts w:ascii="Arial" w:hAnsi="Arial" w:cs="Arial"/>
        </w:rPr>
      </w:pPr>
      <w:r w:rsidRPr="00164F26">
        <w:rPr>
          <w:rFonts w:ascii="Arial" w:hAnsi="Arial" w:cs="Arial"/>
        </w:rPr>
        <w:t>‒</w:t>
      </w:r>
      <w:r w:rsidRPr="00164F26">
        <w:rPr>
          <w:rFonts w:ascii="Arial" w:hAnsi="Arial" w:cs="Arial"/>
        </w:rPr>
        <w:tab/>
        <w:t>Handelsregisterauszug oder Vereinsstatuten</w:t>
      </w:r>
    </w:p>
    <w:p w14:paraId="6C60A3BF" w14:textId="77777777" w:rsidR="003B2598" w:rsidRPr="00164F26" w:rsidRDefault="003B2598" w:rsidP="003B2598">
      <w:pPr>
        <w:spacing w:before="100" w:after="100" w:line="220" w:lineRule="atLeast"/>
        <w:ind w:left="567" w:hanging="567"/>
        <w:rPr>
          <w:rFonts w:ascii="Arial" w:hAnsi="Arial" w:cs="Arial"/>
        </w:rPr>
      </w:pPr>
      <w:r w:rsidRPr="00164F26">
        <w:rPr>
          <w:rFonts w:ascii="Arial" w:hAnsi="Arial" w:cs="Arial"/>
        </w:rPr>
        <w:t>‒</w:t>
      </w:r>
      <w:r w:rsidRPr="00164F26">
        <w:rPr>
          <w:rFonts w:ascii="Arial" w:hAnsi="Arial" w:cs="Arial"/>
        </w:rPr>
        <w:tab/>
        <w:t>Erfolgsrechnung</w:t>
      </w:r>
    </w:p>
    <w:p w14:paraId="5276D6AA" w14:textId="77777777" w:rsidR="003B2598" w:rsidRPr="00164F26" w:rsidRDefault="003B2598" w:rsidP="003B2598">
      <w:pPr>
        <w:spacing w:before="100" w:after="100" w:line="220" w:lineRule="atLeast"/>
        <w:ind w:left="567" w:hanging="567"/>
        <w:rPr>
          <w:rFonts w:ascii="Arial" w:hAnsi="Arial" w:cs="Arial"/>
        </w:rPr>
      </w:pPr>
      <w:r w:rsidRPr="00164F26">
        <w:rPr>
          <w:rFonts w:ascii="Arial" w:hAnsi="Arial" w:cs="Arial"/>
        </w:rPr>
        <w:t>‒</w:t>
      </w:r>
      <w:r w:rsidRPr="00164F26">
        <w:rPr>
          <w:rFonts w:ascii="Arial" w:hAnsi="Arial" w:cs="Arial"/>
        </w:rPr>
        <w:tab/>
        <w:t>Abschlussbilanz</w:t>
      </w:r>
    </w:p>
    <w:p w14:paraId="34161066" w14:textId="77777777" w:rsidR="003B2598" w:rsidRPr="00164F26" w:rsidRDefault="003B2598" w:rsidP="003B2598">
      <w:pPr>
        <w:spacing w:line="220" w:lineRule="atLeast"/>
        <w:rPr>
          <w:rFonts w:ascii="Arial" w:hAnsi="Arial" w:cs="Arial"/>
        </w:rPr>
      </w:pPr>
    </w:p>
    <w:p w14:paraId="00682AE0" w14:textId="527D0CA0" w:rsidR="003B2598" w:rsidRPr="00164F26" w:rsidRDefault="003B2598" w:rsidP="003B2598">
      <w:pPr>
        <w:spacing w:line="220" w:lineRule="atLeast"/>
        <w:rPr>
          <w:rFonts w:ascii="Arial" w:hAnsi="Arial" w:cs="Arial"/>
        </w:rPr>
      </w:pPr>
      <w:r w:rsidRPr="00164F26">
        <w:rPr>
          <w:rFonts w:ascii="Arial" w:hAnsi="Arial" w:cs="Arial"/>
        </w:rPr>
        <w:t xml:space="preserve">Detaillierte Informationen zur Schweizer Beteiligung an europäischen Projekten erhalten Sie auf </w:t>
      </w:r>
      <w:hyperlink r:id="rId20" w:history="1">
        <w:r w:rsidRPr="00164F26">
          <w:rPr>
            <w:rStyle w:val="Hyperlink"/>
            <w:rFonts w:ascii="Arial" w:hAnsi="Arial" w:cs="Arial"/>
            <w:color w:val="30D2A9" w:themeColor="accent2"/>
          </w:rPr>
          <w:t>www.movetia.ch</w:t>
        </w:r>
      </w:hyperlink>
      <w:r w:rsidRPr="00164F26">
        <w:rPr>
          <w:rFonts w:ascii="Arial" w:hAnsi="Arial" w:cs="Arial"/>
        </w:rPr>
        <w:t>.</w:t>
      </w:r>
      <w:bookmarkEnd w:id="9"/>
    </w:p>
    <w:sectPr w:rsidR="003B2598" w:rsidRPr="00164F26" w:rsidSect="00E03D5F">
      <w:type w:val="continuous"/>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B57AC" w14:textId="77777777" w:rsidR="00977A59" w:rsidRDefault="00977A59" w:rsidP="00F91D37">
      <w:pPr>
        <w:spacing w:line="240" w:lineRule="auto"/>
      </w:pPr>
      <w:r>
        <w:separator/>
      </w:r>
    </w:p>
  </w:endnote>
  <w:endnote w:type="continuationSeparator" w:id="0">
    <w:p w14:paraId="2468EE0A" w14:textId="77777777" w:rsidR="00977A59" w:rsidRDefault="00977A59" w:rsidP="00F91D37">
      <w:pPr>
        <w:spacing w:line="240" w:lineRule="auto"/>
      </w:pPr>
      <w:r>
        <w:continuationSeparator/>
      </w:r>
    </w:p>
  </w:endnote>
  <w:endnote w:type="continuationNotice" w:id="1">
    <w:p w14:paraId="1C795DB7" w14:textId="77777777" w:rsidR="00977A59" w:rsidRDefault="00977A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kkurat Pro">
    <w:altName w:val="Calibri"/>
    <w:panose1 w:val="020B0504020101020102"/>
    <w:charset w:val="00"/>
    <w:family w:val="swiss"/>
    <w:notTrueType/>
    <w:pitch w:val="variable"/>
    <w:sig w:usb0="A00000AF" w:usb1="4000316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Corporate S">
    <w:altName w:val="Cambria"/>
    <w:panose1 w:val="00000000000000000000"/>
    <w:charset w:val="00"/>
    <w:family w:val="roman"/>
    <w:notTrueType/>
    <w:pitch w:val="variable"/>
    <w:sig w:usb0="A00002AF" w:usb1="5000205B" w:usb2="00000000" w:usb3="00000000" w:csb0="0000009F" w:csb1="00000000"/>
  </w:font>
  <w:font w:name="CorporateS-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CB27F" w14:textId="77777777" w:rsidR="00977A59" w:rsidRPr="007F33A9" w:rsidRDefault="00977A59" w:rsidP="000E33D0">
    <w:pPr>
      <w:pStyle w:val="Fuzeile"/>
      <w:tabs>
        <w:tab w:val="left" w:pos="2142"/>
        <w:tab w:val="left" w:pos="4298"/>
        <w:tab w:val="left" w:pos="6439"/>
      </w:tabs>
    </w:pPr>
    <w:r w:rsidRPr="007F33A9">
      <w:t>Movetia</w:t>
    </w:r>
  </w:p>
  <w:p w14:paraId="5308842F" w14:textId="77777777" w:rsidR="00977A59" w:rsidRDefault="00977A59" w:rsidP="00C40C67">
    <w:pPr>
      <w:pStyle w:val="Fuzeile"/>
      <w:tabs>
        <w:tab w:val="left" w:pos="2142"/>
        <w:tab w:val="left" w:pos="4298"/>
        <w:tab w:val="left" w:pos="6439"/>
      </w:tabs>
    </w:pPr>
    <w:r w:rsidRPr="006F18A0">
      <w:t>Austausch und Mobilität</w:t>
    </w:r>
    <w:r w:rsidRPr="006F18A0">
      <w:rPr>
        <w:noProof/>
        <w:lang w:eastAsia="de-CH"/>
      </w:rPr>
      <mc:AlternateContent>
        <mc:Choice Requires="wps">
          <w:drawing>
            <wp:anchor distT="0" distB="0" distL="114300" distR="114300" simplePos="0" relativeHeight="251688959" behindDoc="0" locked="1" layoutInCell="1" allowOverlap="1" wp14:anchorId="08C3D4F2" wp14:editId="5BCD0188">
              <wp:simplePos x="0" y="0"/>
              <wp:positionH relativeFrom="margin">
                <wp:posOffset>4822825</wp:posOffset>
              </wp:positionH>
              <wp:positionV relativeFrom="page">
                <wp:posOffset>9829800</wp:posOffset>
              </wp:positionV>
              <wp:extent cx="629920" cy="861060"/>
              <wp:effectExtent l="0" t="0" r="0" b="0"/>
              <wp:wrapNone/>
              <wp:docPr id="2" name="Textfeld 10"/>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D1573" w14:textId="77777777" w:rsidR="00977A59" w:rsidRPr="005C6148" w:rsidRDefault="00977A59"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Pr="00E445A1">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Pr>
                              <w:rStyle w:val="Seitenzahl"/>
                              <w:noProof/>
                            </w:rPr>
                            <w:t>6</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3D4F2" id="_x0000_t202" coordsize="21600,21600" o:spt="202" path="m,l,21600r21600,l21600,xe">
              <v:stroke joinstyle="miter"/>
              <v:path gradientshapeok="t" o:connecttype="rect"/>
            </v:shapetype>
            <v:shape id="Textfeld 10" o:spid="_x0000_s1026" type="#_x0000_t202" style="position:absolute;margin-left:379.75pt;margin-top:774pt;width:49.6pt;height:67.8pt;z-index:25168895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" filled="f" stroked="f" strokeweight=".5pt">
              <v:textbox inset="0,0,0,13mm">
                <w:txbxContent>
                  <w:p w14:paraId="543D1573" w14:textId="77777777" w:rsidR="00977A59" w:rsidRPr="005C6148" w:rsidRDefault="00977A59"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Pr="00E445A1">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Pr>
                        <w:rStyle w:val="Seitenzahl"/>
                        <w:noProof/>
                      </w:rPr>
                      <w:t>6</w:t>
                    </w:r>
                    <w:r w:rsidRPr="005C6148">
                      <w:rPr>
                        <w:rStyle w:val="Seitenzahl"/>
                      </w:rPr>
                      <w:fldChar w:fldCharType="end"/>
                    </w:r>
                  </w:p>
                </w:txbxContent>
              </v:textbox>
              <w10:wrap anchorx="margin" anchory="page"/>
              <w10:anchorlock/>
            </v:shape>
          </w:pict>
        </mc:Fallback>
      </mc:AlternateContent>
    </w:r>
    <w:r w:rsidRPr="006F18A0">
      <w:tab/>
      <w:t>movetia.ch</w:t>
    </w:r>
  </w:p>
  <w:p w14:paraId="7E2D5243" w14:textId="77777777" w:rsidR="00977A59" w:rsidRPr="00215AAE" w:rsidRDefault="00977A59" w:rsidP="000E33D0">
    <w:pPr>
      <w:pStyle w:val="Fuzeile"/>
      <w:tabs>
        <w:tab w:val="left" w:pos="2142"/>
        <w:tab w:val="left" w:pos="4298"/>
        <w:tab w:val="left" w:pos="643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3D17E" w14:textId="77777777" w:rsidR="00977A59" w:rsidRPr="007F33A9" w:rsidRDefault="00977A59" w:rsidP="000E33D0">
    <w:pPr>
      <w:pStyle w:val="Fuzeile"/>
      <w:tabs>
        <w:tab w:val="left" w:pos="2142"/>
        <w:tab w:val="left" w:pos="4298"/>
        <w:tab w:val="left" w:pos="6439"/>
      </w:tabs>
    </w:pPr>
    <w:r w:rsidRPr="007F33A9">
      <w:t>Movetia</w:t>
    </w:r>
  </w:p>
  <w:p w14:paraId="3DF8C3E3" w14:textId="77777777" w:rsidR="00977A59" w:rsidRDefault="00977A59" w:rsidP="00C40C67">
    <w:pPr>
      <w:pStyle w:val="Fuzeile"/>
      <w:tabs>
        <w:tab w:val="left" w:pos="2142"/>
        <w:tab w:val="left" w:pos="4298"/>
        <w:tab w:val="left" w:pos="6439"/>
      </w:tabs>
    </w:pPr>
    <w:r w:rsidRPr="006F18A0">
      <w:t>Austausch und Mobilität</w:t>
    </w:r>
    <w:r w:rsidRPr="006F18A0">
      <w:rPr>
        <w:noProof/>
        <w:lang w:eastAsia="de-CH"/>
      </w:rPr>
      <mc:AlternateContent>
        <mc:Choice Requires="wps">
          <w:drawing>
            <wp:anchor distT="0" distB="0" distL="114300" distR="114300" simplePos="0" relativeHeight="251686911" behindDoc="0" locked="1" layoutInCell="1" allowOverlap="1" wp14:anchorId="0B7FB1B6" wp14:editId="3CD14937">
              <wp:simplePos x="0" y="0"/>
              <wp:positionH relativeFrom="margin">
                <wp:posOffset>4822825</wp:posOffset>
              </wp:positionH>
              <wp:positionV relativeFrom="page">
                <wp:posOffset>9829800</wp:posOffset>
              </wp:positionV>
              <wp:extent cx="629920" cy="861060"/>
              <wp:effectExtent l="0" t="0" r="0" b="0"/>
              <wp:wrapNone/>
              <wp:docPr id="6" name="Textfeld 10"/>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5B5760" w14:textId="77777777" w:rsidR="00977A59" w:rsidRPr="005C6148" w:rsidRDefault="00977A59"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Pr="00E445A1">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Pr>
                              <w:rStyle w:val="Seitenzahl"/>
                              <w:noProof/>
                            </w:rPr>
                            <w:t>6</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FB1B6" id="_x0000_t202" coordsize="21600,21600" o:spt="202" path="m,l,21600r21600,l21600,xe">
              <v:stroke joinstyle="miter"/>
              <v:path gradientshapeok="t" o:connecttype="rect"/>
            </v:shapetype>
            <v:shape id="_x0000_s1028" type="#_x0000_t202" style="position:absolute;margin-left:379.75pt;margin-top:774pt;width:49.6pt;height:67.8pt;z-index:25168691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" filled="f" stroked="f" strokeweight=".5pt">
              <v:textbox inset="0,0,0,13mm">
                <w:txbxContent>
                  <w:p w14:paraId="205B5760" w14:textId="77777777" w:rsidR="00977A59" w:rsidRPr="005C6148" w:rsidRDefault="00977A59"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Pr="00E445A1">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Pr>
                        <w:rStyle w:val="Seitenzahl"/>
                        <w:noProof/>
                      </w:rPr>
                      <w:t>6</w:t>
                    </w:r>
                    <w:r w:rsidRPr="005C6148">
                      <w:rPr>
                        <w:rStyle w:val="Seitenzahl"/>
                      </w:rPr>
                      <w:fldChar w:fldCharType="end"/>
                    </w:r>
                  </w:p>
                </w:txbxContent>
              </v:textbox>
              <w10:wrap anchorx="margin" anchory="page"/>
              <w10:anchorlock/>
            </v:shape>
          </w:pict>
        </mc:Fallback>
      </mc:AlternateContent>
    </w:r>
    <w:r w:rsidRPr="006F18A0">
      <w:tab/>
      <w:t>movetia.ch</w:t>
    </w:r>
  </w:p>
  <w:p w14:paraId="00B8077D" w14:textId="2928E163" w:rsidR="00977A59" w:rsidRDefault="00977A59" w:rsidP="00C40C67">
    <w:pPr>
      <w:pStyle w:val="Fuzeile"/>
      <w:tabs>
        <w:tab w:val="left" w:pos="2142"/>
        <w:tab w:val="left" w:pos="4298"/>
        <w:tab w:val="left" w:pos="643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443CB" w14:textId="77777777" w:rsidR="00977A59" w:rsidRPr="0025086B" w:rsidRDefault="00977A59" w:rsidP="0025086B">
      <w:pPr>
        <w:pStyle w:val="Fuzeile"/>
        <w:rPr>
          <w:color w:val="000000" w:themeColor="text1"/>
        </w:rPr>
      </w:pPr>
    </w:p>
  </w:footnote>
  <w:footnote w:type="continuationSeparator" w:id="0">
    <w:p w14:paraId="000DA432" w14:textId="77777777" w:rsidR="00977A59" w:rsidRDefault="00977A59" w:rsidP="00F91D37">
      <w:pPr>
        <w:spacing w:line="240" w:lineRule="auto"/>
      </w:pPr>
      <w:r>
        <w:continuationSeparator/>
      </w:r>
    </w:p>
  </w:footnote>
  <w:footnote w:type="continuationNotice" w:id="1">
    <w:p w14:paraId="5B8E2D6D" w14:textId="77777777" w:rsidR="00977A59" w:rsidRDefault="00977A5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C6379" w14:textId="77777777" w:rsidR="00977A59" w:rsidRDefault="00977A59">
    <w:pPr>
      <w:pStyle w:val="Kopfzeile"/>
    </w:pPr>
    <w:r>
      <w:rPr>
        <w:noProof/>
        <w:lang w:val="fr-CH" w:eastAsia="fr-CH"/>
      </w:rPr>
      <mc:AlternateContent>
        <mc:Choice Requires="wps">
          <w:drawing>
            <wp:anchor distT="0" distB="0" distL="114300" distR="114300" simplePos="0" relativeHeight="251682815" behindDoc="0" locked="0" layoutInCell="1" allowOverlap="1" wp14:anchorId="3465AD1A" wp14:editId="3BAE9DC1">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C8F8D" id="Rechteck 4" o:spid="_x0000_s1026" style="position:absolute;margin-left:-22.8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27DA0" w14:textId="77777777" w:rsidR="00977A59" w:rsidRDefault="00977A59" w:rsidP="0093297E">
    <w:pPr>
      <w:pStyle w:val="Kopfzeile"/>
      <w:jc w:val="right"/>
    </w:pPr>
    <w:r>
      <w:rPr>
        <w:noProof/>
        <w:lang w:val="fr-CH" w:eastAsia="fr-CH"/>
      </w:rPr>
      <w:drawing>
        <wp:anchor distT="0" distB="0" distL="114300" distR="114300" simplePos="0" relativeHeight="251675647" behindDoc="0" locked="0" layoutInCell="1" allowOverlap="1" wp14:anchorId="487D1BD4" wp14:editId="02A16B3C">
          <wp:simplePos x="0" y="0"/>
          <wp:positionH relativeFrom="margin">
            <wp:posOffset>1854</wp:posOffset>
          </wp:positionH>
          <wp:positionV relativeFrom="page">
            <wp:posOffset>362465</wp:posOffset>
          </wp:positionV>
          <wp:extent cx="3826510" cy="582930"/>
          <wp:effectExtent l="0" t="0" r="2540" b="762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510" cy="582930"/>
                  </a:xfrm>
                  <a:prstGeom prst="rect">
                    <a:avLst/>
                  </a:prstGeom>
                </pic:spPr>
              </pic:pic>
            </a:graphicData>
          </a:graphic>
          <wp14:sizeRelH relativeFrom="margin">
            <wp14:pctWidth>0</wp14:pctWidth>
          </wp14:sizeRelH>
          <wp14:sizeRelV relativeFrom="margin">
            <wp14:pctHeight>0</wp14:pctHeight>
          </wp14:sizeRelV>
        </wp:anchor>
      </w:drawing>
    </w:r>
  </w:p>
  <w:p w14:paraId="700A2C67" w14:textId="77777777" w:rsidR="00977A59" w:rsidRDefault="00977A59" w:rsidP="00582A4B">
    <w:pPr>
      <w:pStyle w:val="Kopfzeile"/>
      <w:spacing w:after="1540"/>
      <w:jc w:val="right"/>
    </w:pPr>
    <w:r>
      <w:rPr>
        <w:noProof/>
        <w:lang w:val="fr-CH" w:eastAsia="fr-CH"/>
      </w:rPr>
      <mc:AlternateContent>
        <mc:Choice Requires="wps">
          <w:drawing>
            <wp:anchor distT="0" distB="0" distL="114300" distR="114300" simplePos="0" relativeHeight="251674623" behindDoc="0" locked="1" layoutInCell="1" allowOverlap="1" wp14:anchorId="059BA0C3" wp14:editId="3E7302A7">
              <wp:simplePos x="0" y="0"/>
              <wp:positionH relativeFrom="page">
                <wp:posOffset>125730</wp:posOffset>
              </wp:positionH>
              <wp:positionV relativeFrom="page">
                <wp:posOffset>125730</wp:posOffset>
              </wp:positionV>
              <wp:extent cx="2901600" cy="273600"/>
              <wp:effectExtent l="0" t="0" r="13335" b="12700"/>
              <wp:wrapNone/>
              <wp:docPr id="18" name="Textfeld 18"/>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41AE59" w14:textId="77777777" w:rsidR="00977A59" w:rsidRDefault="00977A59" w:rsidP="008E35E9">
                          <w:pPr>
                            <w:pStyle w:val="Anleitung"/>
                          </w:pPr>
                          <w:r>
                            <w:t>Logo ein-/ausblenden: Einfügen &gt; Kopf- und Fusszeile.</w:t>
                          </w:r>
                        </w:p>
                        <w:p w14:paraId="32CA5B62" w14:textId="77777777" w:rsidR="00977A59" w:rsidRDefault="00977A59" w:rsidP="008E35E9">
                          <w:pPr>
                            <w:pStyle w:val="Anleitung"/>
                          </w:pPr>
                          <w: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9BA0C3" id="_x0000_t202" coordsize="21600,21600" o:spt="202" path="m,l,21600r21600,l21600,xe">
              <v:stroke joinstyle="miter"/>
              <v:path gradientshapeok="t" o:connecttype="rect"/>
            </v:shapetype>
            <v:shape id="Textfeld 18" o:spid="_x0000_s1027" type="#_x0000_t202" style="position:absolute;left:0;text-align:left;margin-left:9.9pt;margin-top:9.9pt;width:228.45pt;height:21.55pt;z-index:251674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" filled="f" stroked="f" strokeweight=".5pt">
              <v:textbox inset="0,0,0,0">
                <w:txbxContent>
                  <w:p w14:paraId="4041AE59" w14:textId="77777777" w:rsidR="00977A59" w:rsidRDefault="00977A59" w:rsidP="008E35E9">
                    <w:pPr>
                      <w:pStyle w:val="Anleitung"/>
                    </w:pPr>
                    <w:r>
                      <w:t>Logo ein-/ausblenden: Einfügen &gt; Kopf- und Fusszeile.</w:t>
                    </w:r>
                  </w:p>
                  <w:p w14:paraId="32CA5B62" w14:textId="77777777" w:rsidR="00977A59" w:rsidRDefault="00977A59" w:rsidP="008E35E9">
                    <w:pPr>
                      <w:pStyle w:val="Anleitung"/>
                    </w:pPr>
                    <w:r>
                      <w:t>Mit F11 zum nächsten Platzhalter springen.</w:t>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50608" w14:textId="0477C9D0" w:rsidR="00977A59" w:rsidRDefault="00977A59" w:rsidP="0093297E">
    <w:pPr>
      <w:pStyle w:val="Kopfzeile"/>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4BB0D" w14:textId="749C8AE6" w:rsidR="00977A59" w:rsidRDefault="00977A59" w:rsidP="0093297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51A"/>
    <w:multiLevelType w:val="hybridMultilevel"/>
    <w:tmpl w:val="2474BBFC"/>
    <w:lvl w:ilvl="0" w:tplc="1B340208">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55F492B"/>
    <w:multiLevelType w:val="hybridMultilevel"/>
    <w:tmpl w:val="857C7426"/>
    <w:lvl w:ilvl="0" w:tplc="E5F2FCD6">
      <w:numFmt w:val="bullet"/>
      <w:lvlText w:val="-"/>
      <w:lvlJc w:val="left"/>
      <w:pPr>
        <w:ind w:left="720" w:hanging="360"/>
      </w:pPr>
      <w:rPr>
        <w:rFonts w:ascii="Akkurat Pro" w:eastAsiaTheme="minorHAnsi" w:hAnsi="Akkurat Pro"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BC53BD"/>
    <w:multiLevelType w:val="hybridMultilevel"/>
    <w:tmpl w:val="82E04F3C"/>
    <w:lvl w:ilvl="0" w:tplc="E5F2FCD6">
      <w:numFmt w:val="bullet"/>
      <w:lvlText w:val="-"/>
      <w:lvlJc w:val="left"/>
      <w:pPr>
        <w:ind w:left="720" w:hanging="360"/>
      </w:pPr>
      <w:rPr>
        <w:rFonts w:ascii="Akkurat Pro" w:eastAsiaTheme="minorHAnsi" w:hAnsi="Akkurat Pro"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3525D5C"/>
    <w:multiLevelType w:val="hybridMultilevel"/>
    <w:tmpl w:val="2B84C030"/>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0940D01"/>
    <w:multiLevelType w:val="hybridMultilevel"/>
    <w:tmpl w:val="2C00534C"/>
    <w:lvl w:ilvl="0" w:tplc="4D92643E">
      <w:numFmt w:val="bullet"/>
      <w:lvlText w:val="-"/>
      <w:lvlJc w:val="left"/>
      <w:pPr>
        <w:ind w:left="720" w:hanging="360"/>
      </w:pPr>
      <w:rPr>
        <w:rFonts w:ascii="Akkurat Pro" w:eastAsiaTheme="minorHAnsi" w:hAnsi="Akkurat Pro"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25C652A"/>
    <w:multiLevelType w:val="hybridMultilevel"/>
    <w:tmpl w:val="A13624F6"/>
    <w:lvl w:ilvl="0" w:tplc="2AF46056">
      <w:numFmt w:val="bullet"/>
      <w:lvlText w:val="-"/>
      <w:lvlJc w:val="left"/>
      <w:pPr>
        <w:ind w:left="720" w:hanging="360"/>
      </w:pPr>
      <w:rPr>
        <w:rFonts w:ascii="Akkurat Pro" w:eastAsiaTheme="minorHAnsi" w:hAnsi="Akkurat Pro"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45744E1"/>
    <w:multiLevelType w:val="hybridMultilevel"/>
    <w:tmpl w:val="5A32C6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51377D4"/>
    <w:multiLevelType w:val="hybridMultilevel"/>
    <w:tmpl w:val="B032F93A"/>
    <w:lvl w:ilvl="0" w:tplc="80746E92">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5CF2508"/>
    <w:multiLevelType w:val="hybridMultilevel"/>
    <w:tmpl w:val="D64835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BEC146E"/>
    <w:multiLevelType w:val="hybridMultilevel"/>
    <w:tmpl w:val="1414BB48"/>
    <w:lvl w:ilvl="0" w:tplc="E5F2FCD6">
      <w:numFmt w:val="bullet"/>
      <w:lvlText w:val="-"/>
      <w:lvlJc w:val="left"/>
      <w:pPr>
        <w:ind w:left="720" w:hanging="360"/>
      </w:pPr>
      <w:rPr>
        <w:rFonts w:ascii="Akkurat Pro" w:eastAsiaTheme="minorHAnsi" w:hAnsi="Akkurat Pro"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146661F"/>
    <w:multiLevelType w:val="hybridMultilevel"/>
    <w:tmpl w:val="09B2665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442E50E9"/>
    <w:multiLevelType w:val="hybridMultilevel"/>
    <w:tmpl w:val="965247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5645305"/>
    <w:multiLevelType w:val="hybridMultilevel"/>
    <w:tmpl w:val="339069DC"/>
    <w:lvl w:ilvl="0" w:tplc="2AF46056">
      <w:numFmt w:val="bullet"/>
      <w:lvlText w:val="-"/>
      <w:lvlJc w:val="left"/>
      <w:pPr>
        <w:ind w:left="720" w:hanging="360"/>
      </w:pPr>
      <w:rPr>
        <w:rFonts w:ascii="Akkurat Pro" w:eastAsiaTheme="minorHAnsi" w:hAnsi="Akkurat Pro"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CD96321"/>
    <w:multiLevelType w:val="hybridMultilevel"/>
    <w:tmpl w:val="8522EA38"/>
    <w:lvl w:ilvl="0" w:tplc="E5F2FCD6">
      <w:numFmt w:val="bullet"/>
      <w:lvlText w:val="-"/>
      <w:lvlJc w:val="left"/>
      <w:pPr>
        <w:ind w:left="720" w:hanging="360"/>
      </w:pPr>
      <w:rPr>
        <w:rFonts w:ascii="Akkurat Pro" w:eastAsiaTheme="minorHAnsi" w:hAnsi="Akkurat Pro"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1DD4C90"/>
    <w:multiLevelType w:val="hybridMultilevel"/>
    <w:tmpl w:val="087CC3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C77022B"/>
    <w:multiLevelType w:val="multilevel"/>
    <w:tmpl w:val="B1942C62"/>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18" w15:restartNumberingAfterBreak="0">
    <w:nsid w:val="6AE06DE1"/>
    <w:multiLevelType w:val="multilevel"/>
    <w:tmpl w:val="8B20F38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E7D1250"/>
    <w:multiLevelType w:val="hybridMultilevel"/>
    <w:tmpl w:val="5D502666"/>
    <w:lvl w:ilvl="0" w:tplc="E5F2FCD6">
      <w:numFmt w:val="bullet"/>
      <w:lvlText w:val="-"/>
      <w:lvlJc w:val="left"/>
      <w:pPr>
        <w:ind w:left="720" w:hanging="360"/>
      </w:pPr>
      <w:rPr>
        <w:rFonts w:ascii="Akkurat Pro" w:eastAsiaTheme="minorHAnsi" w:hAnsi="Akkurat Pro"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A0733C6"/>
    <w:multiLevelType w:val="hybridMultilevel"/>
    <w:tmpl w:val="FF980B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8"/>
  </w:num>
  <w:num w:numId="4">
    <w:abstractNumId w:val="17"/>
  </w:num>
  <w:num w:numId="5">
    <w:abstractNumId w:val="7"/>
  </w:num>
  <w:num w:numId="6">
    <w:abstractNumId w:val="10"/>
  </w:num>
  <w:num w:numId="7">
    <w:abstractNumId w:val="17"/>
  </w:num>
  <w:num w:numId="8">
    <w:abstractNumId w:val="15"/>
  </w:num>
  <w:num w:numId="9">
    <w:abstractNumId w:val="20"/>
  </w:num>
  <w:num w:numId="10">
    <w:abstractNumId w:val="0"/>
  </w:num>
  <w:num w:numId="11">
    <w:abstractNumId w:val="3"/>
  </w:num>
  <w:num w:numId="12">
    <w:abstractNumId w:val="8"/>
  </w:num>
  <w:num w:numId="13">
    <w:abstractNumId w:val="11"/>
  </w:num>
  <w:num w:numId="14">
    <w:abstractNumId w:val="12"/>
  </w:num>
  <w:num w:numId="15">
    <w:abstractNumId w:val="4"/>
  </w:num>
  <w:num w:numId="16">
    <w:abstractNumId w:val="13"/>
  </w:num>
  <w:num w:numId="17">
    <w:abstractNumId w:val="6"/>
  </w:num>
  <w:num w:numId="18">
    <w:abstractNumId w:val="9"/>
  </w:num>
  <w:num w:numId="19">
    <w:abstractNumId w:val="17"/>
  </w:num>
  <w:num w:numId="20">
    <w:abstractNumId w:val="19"/>
  </w:num>
  <w:num w:numId="21">
    <w:abstractNumId w:val="2"/>
  </w:num>
  <w:num w:numId="22">
    <w:abstractNumId w:val="1"/>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de-CH" w:vendorID="64" w:dllVersion="4096" w:nlCheck="1" w:checkStyle="0"/>
  <w:activeWritingStyle w:appName="MSWord" w:lang="de-DE" w:vendorID="64" w:dllVersion="4096" w:nlCheck="1" w:checkStyle="0"/>
  <w:activeWritingStyle w:appName="MSWord" w:lang="it-CH"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proofState w:spelling="clean"/>
  <w:documentProtection w:edit="forms" w:enforcement="1" w:cryptProviderType="rsaAES" w:cryptAlgorithmClass="hash" w:cryptAlgorithmType="typeAny" w:cryptAlgorithmSid="14" w:cryptSpinCount="100000" w:hash="+HzCvTRZ9kpER0wZR4/dF4Pk1TFyeHB/mNPfR3MngBnw0QyzBMo7rBxMd86ioPaPcS+HyKxQZK0+i2kra8wXig==" w:salt="A06+jMjP51RIKGtdPraM9Q=="/>
  <w:defaultTabStop w:val="708"/>
  <w:autoHyphenation/>
  <w:hyphenationZone w:val="425"/>
  <w:drawingGridHorizontalSpacing w:val="110"/>
  <w:displayHorizontalDrawingGridEvery w:val="2"/>
  <w:characterSpacingControl w:val="doNotCompress"/>
  <w:hdrShapeDefaults>
    <o:shapedefaults v:ext="edit" spidmax="2007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A2C"/>
    <w:rsid w:val="00002978"/>
    <w:rsid w:val="00002B83"/>
    <w:rsid w:val="000042C0"/>
    <w:rsid w:val="000045EA"/>
    <w:rsid w:val="00005260"/>
    <w:rsid w:val="000077BB"/>
    <w:rsid w:val="0001010F"/>
    <w:rsid w:val="00013432"/>
    <w:rsid w:val="00013CF5"/>
    <w:rsid w:val="00017C67"/>
    <w:rsid w:val="0002590F"/>
    <w:rsid w:val="000266B7"/>
    <w:rsid w:val="0002735C"/>
    <w:rsid w:val="00027371"/>
    <w:rsid w:val="00032AF0"/>
    <w:rsid w:val="00033CC2"/>
    <w:rsid w:val="000350D1"/>
    <w:rsid w:val="00035E42"/>
    <w:rsid w:val="00037CF0"/>
    <w:rsid w:val="000409C8"/>
    <w:rsid w:val="000409ED"/>
    <w:rsid w:val="00041700"/>
    <w:rsid w:val="00043B5D"/>
    <w:rsid w:val="000456E3"/>
    <w:rsid w:val="0004787B"/>
    <w:rsid w:val="00060AE1"/>
    <w:rsid w:val="00063BC2"/>
    <w:rsid w:val="00066637"/>
    <w:rsid w:val="000701F1"/>
    <w:rsid w:val="00071780"/>
    <w:rsid w:val="00077342"/>
    <w:rsid w:val="0008221C"/>
    <w:rsid w:val="00095DE2"/>
    <w:rsid w:val="00096E8E"/>
    <w:rsid w:val="00097121"/>
    <w:rsid w:val="000A1671"/>
    <w:rsid w:val="000A7551"/>
    <w:rsid w:val="000B5720"/>
    <w:rsid w:val="000B595D"/>
    <w:rsid w:val="000C49C1"/>
    <w:rsid w:val="000C52DA"/>
    <w:rsid w:val="000C59B7"/>
    <w:rsid w:val="000D1743"/>
    <w:rsid w:val="000D6927"/>
    <w:rsid w:val="000E0CC4"/>
    <w:rsid w:val="000E33D0"/>
    <w:rsid w:val="000E756F"/>
    <w:rsid w:val="000F38F7"/>
    <w:rsid w:val="000F3D93"/>
    <w:rsid w:val="000F4867"/>
    <w:rsid w:val="000F6FD9"/>
    <w:rsid w:val="000F75E6"/>
    <w:rsid w:val="0010042D"/>
    <w:rsid w:val="001008EA"/>
    <w:rsid w:val="00102345"/>
    <w:rsid w:val="00106688"/>
    <w:rsid w:val="00107F09"/>
    <w:rsid w:val="00111132"/>
    <w:rsid w:val="001134C7"/>
    <w:rsid w:val="00113CB8"/>
    <w:rsid w:val="001165E8"/>
    <w:rsid w:val="00116D38"/>
    <w:rsid w:val="0012151C"/>
    <w:rsid w:val="00121A2B"/>
    <w:rsid w:val="001279AB"/>
    <w:rsid w:val="001350CB"/>
    <w:rsid w:val="001375AB"/>
    <w:rsid w:val="00140713"/>
    <w:rsid w:val="00141827"/>
    <w:rsid w:val="00143AE8"/>
    <w:rsid w:val="00143D25"/>
    <w:rsid w:val="00144122"/>
    <w:rsid w:val="00147D59"/>
    <w:rsid w:val="00151D60"/>
    <w:rsid w:val="001522FE"/>
    <w:rsid w:val="00154677"/>
    <w:rsid w:val="001559DF"/>
    <w:rsid w:val="00156ACE"/>
    <w:rsid w:val="00160A7D"/>
    <w:rsid w:val="001636E8"/>
    <w:rsid w:val="00164812"/>
    <w:rsid w:val="00164F26"/>
    <w:rsid w:val="00167916"/>
    <w:rsid w:val="0017053C"/>
    <w:rsid w:val="00170ADC"/>
    <w:rsid w:val="00172071"/>
    <w:rsid w:val="00175DA1"/>
    <w:rsid w:val="00176981"/>
    <w:rsid w:val="00176AB8"/>
    <w:rsid w:val="00180602"/>
    <w:rsid w:val="0018144B"/>
    <w:rsid w:val="00190CFE"/>
    <w:rsid w:val="00192F26"/>
    <w:rsid w:val="001958EF"/>
    <w:rsid w:val="00195A46"/>
    <w:rsid w:val="00196E4D"/>
    <w:rsid w:val="001A0D60"/>
    <w:rsid w:val="001A160C"/>
    <w:rsid w:val="001A2FF9"/>
    <w:rsid w:val="001A473E"/>
    <w:rsid w:val="001A6FE7"/>
    <w:rsid w:val="001B0866"/>
    <w:rsid w:val="001B0DB7"/>
    <w:rsid w:val="001B2FD5"/>
    <w:rsid w:val="001C1D1B"/>
    <w:rsid w:val="001C4B94"/>
    <w:rsid w:val="001C6638"/>
    <w:rsid w:val="001C6C69"/>
    <w:rsid w:val="001C7030"/>
    <w:rsid w:val="001D659C"/>
    <w:rsid w:val="001E38E6"/>
    <w:rsid w:val="001F01B8"/>
    <w:rsid w:val="001F023A"/>
    <w:rsid w:val="001F15A2"/>
    <w:rsid w:val="001F2730"/>
    <w:rsid w:val="001F2CE9"/>
    <w:rsid w:val="001F43B9"/>
    <w:rsid w:val="001F4A7E"/>
    <w:rsid w:val="001F4B8C"/>
    <w:rsid w:val="001F77EF"/>
    <w:rsid w:val="001F7E7F"/>
    <w:rsid w:val="00203ABC"/>
    <w:rsid w:val="00204888"/>
    <w:rsid w:val="00205B1D"/>
    <w:rsid w:val="002061F9"/>
    <w:rsid w:val="00215AAE"/>
    <w:rsid w:val="00215D1D"/>
    <w:rsid w:val="00215E0D"/>
    <w:rsid w:val="00217394"/>
    <w:rsid w:val="0021740D"/>
    <w:rsid w:val="00220ADD"/>
    <w:rsid w:val="002226F1"/>
    <w:rsid w:val="00222D1A"/>
    <w:rsid w:val="00222D44"/>
    <w:rsid w:val="00222FB8"/>
    <w:rsid w:val="00225CCE"/>
    <w:rsid w:val="0022685B"/>
    <w:rsid w:val="00226C04"/>
    <w:rsid w:val="00226FC5"/>
    <w:rsid w:val="0023205B"/>
    <w:rsid w:val="00235F5F"/>
    <w:rsid w:val="0023684E"/>
    <w:rsid w:val="00242821"/>
    <w:rsid w:val="002429B3"/>
    <w:rsid w:val="002433D1"/>
    <w:rsid w:val="00245C2D"/>
    <w:rsid w:val="002479C0"/>
    <w:rsid w:val="0025086B"/>
    <w:rsid w:val="0025644A"/>
    <w:rsid w:val="00260A3C"/>
    <w:rsid w:val="00265B5E"/>
    <w:rsid w:val="00266C1E"/>
    <w:rsid w:val="00267F71"/>
    <w:rsid w:val="00270C32"/>
    <w:rsid w:val="00271FBB"/>
    <w:rsid w:val="0027365A"/>
    <w:rsid w:val="0028187F"/>
    <w:rsid w:val="00283017"/>
    <w:rsid w:val="00283F82"/>
    <w:rsid w:val="00290268"/>
    <w:rsid w:val="00290E37"/>
    <w:rsid w:val="00291EEB"/>
    <w:rsid w:val="002923BD"/>
    <w:rsid w:val="002A3F75"/>
    <w:rsid w:val="002A7EF9"/>
    <w:rsid w:val="002B18E2"/>
    <w:rsid w:val="002B68A9"/>
    <w:rsid w:val="002C3382"/>
    <w:rsid w:val="002C3F5D"/>
    <w:rsid w:val="002C78D2"/>
    <w:rsid w:val="002D21B0"/>
    <w:rsid w:val="002D38AE"/>
    <w:rsid w:val="002D44E8"/>
    <w:rsid w:val="002F06AA"/>
    <w:rsid w:val="002F0F93"/>
    <w:rsid w:val="002F5036"/>
    <w:rsid w:val="002F68A2"/>
    <w:rsid w:val="002F6E5B"/>
    <w:rsid w:val="0030230A"/>
    <w:rsid w:val="0030245A"/>
    <w:rsid w:val="00317E8D"/>
    <w:rsid w:val="0032330D"/>
    <w:rsid w:val="00324216"/>
    <w:rsid w:val="00325695"/>
    <w:rsid w:val="0032602A"/>
    <w:rsid w:val="0032644A"/>
    <w:rsid w:val="00332FB4"/>
    <w:rsid w:val="00333A1B"/>
    <w:rsid w:val="003350ED"/>
    <w:rsid w:val="003364CA"/>
    <w:rsid w:val="00343023"/>
    <w:rsid w:val="00343676"/>
    <w:rsid w:val="003446F1"/>
    <w:rsid w:val="0034769B"/>
    <w:rsid w:val="00350387"/>
    <w:rsid w:val="00350B7A"/>
    <w:rsid w:val="003514EE"/>
    <w:rsid w:val="00353A14"/>
    <w:rsid w:val="0035412F"/>
    <w:rsid w:val="00355684"/>
    <w:rsid w:val="003606EC"/>
    <w:rsid w:val="0036123B"/>
    <w:rsid w:val="00362E16"/>
    <w:rsid w:val="00364EE3"/>
    <w:rsid w:val="003652A4"/>
    <w:rsid w:val="003710CE"/>
    <w:rsid w:val="0037114F"/>
    <w:rsid w:val="00372E9E"/>
    <w:rsid w:val="003757E4"/>
    <w:rsid w:val="00375834"/>
    <w:rsid w:val="003830BD"/>
    <w:rsid w:val="00386C46"/>
    <w:rsid w:val="003870FA"/>
    <w:rsid w:val="00387D44"/>
    <w:rsid w:val="00390364"/>
    <w:rsid w:val="00391F18"/>
    <w:rsid w:val="003A5A44"/>
    <w:rsid w:val="003A5B68"/>
    <w:rsid w:val="003A70EC"/>
    <w:rsid w:val="003B2598"/>
    <w:rsid w:val="003B44FC"/>
    <w:rsid w:val="003B524D"/>
    <w:rsid w:val="003C029D"/>
    <w:rsid w:val="003C0E18"/>
    <w:rsid w:val="003C0FDA"/>
    <w:rsid w:val="003C17BB"/>
    <w:rsid w:val="003D0FAA"/>
    <w:rsid w:val="003D261A"/>
    <w:rsid w:val="003D26E4"/>
    <w:rsid w:val="003D393C"/>
    <w:rsid w:val="003D4079"/>
    <w:rsid w:val="003E0183"/>
    <w:rsid w:val="003E313F"/>
    <w:rsid w:val="003E39B2"/>
    <w:rsid w:val="003E5BC1"/>
    <w:rsid w:val="003E6D9A"/>
    <w:rsid w:val="003F09AF"/>
    <w:rsid w:val="003F1A56"/>
    <w:rsid w:val="003F2362"/>
    <w:rsid w:val="003F28B5"/>
    <w:rsid w:val="003F49DB"/>
    <w:rsid w:val="003F707C"/>
    <w:rsid w:val="003F776C"/>
    <w:rsid w:val="0040419F"/>
    <w:rsid w:val="00404255"/>
    <w:rsid w:val="00407826"/>
    <w:rsid w:val="00414045"/>
    <w:rsid w:val="00426609"/>
    <w:rsid w:val="00430FC2"/>
    <w:rsid w:val="004327F7"/>
    <w:rsid w:val="00432E18"/>
    <w:rsid w:val="0043793C"/>
    <w:rsid w:val="0044260A"/>
    <w:rsid w:val="00442815"/>
    <w:rsid w:val="0044371B"/>
    <w:rsid w:val="00443DCA"/>
    <w:rsid w:val="00446F7B"/>
    <w:rsid w:val="00447C52"/>
    <w:rsid w:val="004527CA"/>
    <w:rsid w:val="00452EE0"/>
    <w:rsid w:val="00454BB6"/>
    <w:rsid w:val="00460D30"/>
    <w:rsid w:val="004628B8"/>
    <w:rsid w:val="00463766"/>
    <w:rsid w:val="004649B2"/>
    <w:rsid w:val="00465D4D"/>
    <w:rsid w:val="00472083"/>
    <w:rsid w:val="00473241"/>
    <w:rsid w:val="004742A2"/>
    <w:rsid w:val="00475736"/>
    <w:rsid w:val="00476760"/>
    <w:rsid w:val="00480F1E"/>
    <w:rsid w:val="00486DBB"/>
    <w:rsid w:val="004902D8"/>
    <w:rsid w:val="00494FD7"/>
    <w:rsid w:val="004971CC"/>
    <w:rsid w:val="004A039B"/>
    <w:rsid w:val="004A42A2"/>
    <w:rsid w:val="004A45E9"/>
    <w:rsid w:val="004B07F2"/>
    <w:rsid w:val="004B0FDB"/>
    <w:rsid w:val="004B4A08"/>
    <w:rsid w:val="004B4A9B"/>
    <w:rsid w:val="004B5F12"/>
    <w:rsid w:val="004C1329"/>
    <w:rsid w:val="004C278D"/>
    <w:rsid w:val="004C3880"/>
    <w:rsid w:val="004C47EB"/>
    <w:rsid w:val="004D0F2F"/>
    <w:rsid w:val="004D179F"/>
    <w:rsid w:val="004D2CB1"/>
    <w:rsid w:val="004D5B31"/>
    <w:rsid w:val="004E4536"/>
    <w:rsid w:val="004E4900"/>
    <w:rsid w:val="004E5067"/>
    <w:rsid w:val="004F1329"/>
    <w:rsid w:val="004F2837"/>
    <w:rsid w:val="004F4A93"/>
    <w:rsid w:val="004F6ED3"/>
    <w:rsid w:val="00500294"/>
    <w:rsid w:val="00501503"/>
    <w:rsid w:val="00501F1F"/>
    <w:rsid w:val="00505517"/>
    <w:rsid w:val="005063E0"/>
    <w:rsid w:val="00506434"/>
    <w:rsid w:val="0050768A"/>
    <w:rsid w:val="005104D4"/>
    <w:rsid w:val="00512B6E"/>
    <w:rsid w:val="00513228"/>
    <w:rsid w:val="005144BB"/>
    <w:rsid w:val="005149D6"/>
    <w:rsid w:val="00515EF9"/>
    <w:rsid w:val="00517309"/>
    <w:rsid w:val="0052631A"/>
    <w:rsid w:val="005265D4"/>
    <w:rsid w:val="00526C93"/>
    <w:rsid w:val="00530A15"/>
    <w:rsid w:val="00532F40"/>
    <w:rsid w:val="00535EA2"/>
    <w:rsid w:val="00535F11"/>
    <w:rsid w:val="00537410"/>
    <w:rsid w:val="0054130C"/>
    <w:rsid w:val="00550787"/>
    <w:rsid w:val="00550BF8"/>
    <w:rsid w:val="005549D2"/>
    <w:rsid w:val="00556043"/>
    <w:rsid w:val="00565CAA"/>
    <w:rsid w:val="00565CD8"/>
    <w:rsid w:val="005663C0"/>
    <w:rsid w:val="00571CEB"/>
    <w:rsid w:val="00571F97"/>
    <w:rsid w:val="00573FF6"/>
    <w:rsid w:val="005763A7"/>
    <w:rsid w:val="00581982"/>
    <w:rsid w:val="00582A4B"/>
    <w:rsid w:val="00583827"/>
    <w:rsid w:val="00583A47"/>
    <w:rsid w:val="00591832"/>
    <w:rsid w:val="00592841"/>
    <w:rsid w:val="00596D95"/>
    <w:rsid w:val="005A3B33"/>
    <w:rsid w:val="005A3CE5"/>
    <w:rsid w:val="005A662C"/>
    <w:rsid w:val="005A74A9"/>
    <w:rsid w:val="005A778B"/>
    <w:rsid w:val="005A7FF9"/>
    <w:rsid w:val="005B01B6"/>
    <w:rsid w:val="005B03CF"/>
    <w:rsid w:val="005B4DEC"/>
    <w:rsid w:val="005B6FD0"/>
    <w:rsid w:val="005B73AC"/>
    <w:rsid w:val="005B7EA8"/>
    <w:rsid w:val="005C05A1"/>
    <w:rsid w:val="005C2829"/>
    <w:rsid w:val="005C6148"/>
    <w:rsid w:val="005D0C99"/>
    <w:rsid w:val="005D280E"/>
    <w:rsid w:val="005D3F08"/>
    <w:rsid w:val="005D4706"/>
    <w:rsid w:val="005D59A6"/>
    <w:rsid w:val="005E5C1E"/>
    <w:rsid w:val="005F1E50"/>
    <w:rsid w:val="005F67D4"/>
    <w:rsid w:val="005F7645"/>
    <w:rsid w:val="005F79F1"/>
    <w:rsid w:val="00601291"/>
    <w:rsid w:val="006044D5"/>
    <w:rsid w:val="00611908"/>
    <w:rsid w:val="00614A91"/>
    <w:rsid w:val="00622FDC"/>
    <w:rsid w:val="006241CA"/>
    <w:rsid w:val="0062471D"/>
    <w:rsid w:val="00625020"/>
    <w:rsid w:val="00625D4B"/>
    <w:rsid w:val="0062675E"/>
    <w:rsid w:val="00630415"/>
    <w:rsid w:val="00642F26"/>
    <w:rsid w:val="0064422A"/>
    <w:rsid w:val="00644375"/>
    <w:rsid w:val="00644AD6"/>
    <w:rsid w:val="00650B30"/>
    <w:rsid w:val="0065274C"/>
    <w:rsid w:val="00656B3D"/>
    <w:rsid w:val="006606D5"/>
    <w:rsid w:val="00664A73"/>
    <w:rsid w:val="00671A77"/>
    <w:rsid w:val="00671C6A"/>
    <w:rsid w:val="0067765E"/>
    <w:rsid w:val="0068372F"/>
    <w:rsid w:val="00686D14"/>
    <w:rsid w:val="00687674"/>
    <w:rsid w:val="00687ED7"/>
    <w:rsid w:val="0069082F"/>
    <w:rsid w:val="00695AC3"/>
    <w:rsid w:val="00697B20"/>
    <w:rsid w:val="006B1177"/>
    <w:rsid w:val="006B232A"/>
    <w:rsid w:val="006B28F3"/>
    <w:rsid w:val="006B2B43"/>
    <w:rsid w:val="006B2E25"/>
    <w:rsid w:val="006B4838"/>
    <w:rsid w:val="006C045C"/>
    <w:rsid w:val="006C1AFA"/>
    <w:rsid w:val="006C2C60"/>
    <w:rsid w:val="006C5B49"/>
    <w:rsid w:val="006C5CD6"/>
    <w:rsid w:val="006C68D2"/>
    <w:rsid w:val="006C7883"/>
    <w:rsid w:val="006D0483"/>
    <w:rsid w:val="006D5157"/>
    <w:rsid w:val="006E03B8"/>
    <w:rsid w:val="006E0D67"/>
    <w:rsid w:val="006E0F4E"/>
    <w:rsid w:val="006E5C31"/>
    <w:rsid w:val="006E6AD9"/>
    <w:rsid w:val="006F00EA"/>
    <w:rsid w:val="006F0345"/>
    <w:rsid w:val="006F0469"/>
    <w:rsid w:val="006F18A0"/>
    <w:rsid w:val="006F5F24"/>
    <w:rsid w:val="006F72E1"/>
    <w:rsid w:val="0070038C"/>
    <w:rsid w:val="00702BE0"/>
    <w:rsid w:val="007040B6"/>
    <w:rsid w:val="00705076"/>
    <w:rsid w:val="00705A16"/>
    <w:rsid w:val="00710E38"/>
    <w:rsid w:val="00711147"/>
    <w:rsid w:val="00721C7C"/>
    <w:rsid w:val="007226E9"/>
    <w:rsid w:val="00725EC5"/>
    <w:rsid w:val="007277E3"/>
    <w:rsid w:val="0073163D"/>
    <w:rsid w:val="00731A17"/>
    <w:rsid w:val="0073374C"/>
    <w:rsid w:val="00734458"/>
    <w:rsid w:val="007361DC"/>
    <w:rsid w:val="0073704F"/>
    <w:rsid w:val="00741825"/>
    <w:rsid w:val="007419CF"/>
    <w:rsid w:val="0074487E"/>
    <w:rsid w:val="00746273"/>
    <w:rsid w:val="0075213F"/>
    <w:rsid w:val="00755529"/>
    <w:rsid w:val="00756FC5"/>
    <w:rsid w:val="00761676"/>
    <w:rsid w:val="007616F0"/>
    <w:rsid w:val="00763E83"/>
    <w:rsid w:val="00770CEE"/>
    <w:rsid w:val="007724DB"/>
    <w:rsid w:val="00774A6E"/>
    <w:rsid w:val="00774E70"/>
    <w:rsid w:val="00782F13"/>
    <w:rsid w:val="00784112"/>
    <w:rsid w:val="0078439C"/>
    <w:rsid w:val="0079230D"/>
    <w:rsid w:val="00793FE9"/>
    <w:rsid w:val="00796CEE"/>
    <w:rsid w:val="007A1548"/>
    <w:rsid w:val="007A3201"/>
    <w:rsid w:val="007B138C"/>
    <w:rsid w:val="007B44F5"/>
    <w:rsid w:val="007C0B2A"/>
    <w:rsid w:val="007C0DD2"/>
    <w:rsid w:val="007C13D7"/>
    <w:rsid w:val="007C2AC6"/>
    <w:rsid w:val="007C33DA"/>
    <w:rsid w:val="007C4924"/>
    <w:rsid w:val="007C57D8"/>
    <w:rsid w:val="007C5EA8"/>
    <w:rsid w:val="007D249A"/>
    <w:rsid w:val="007D4969"/>
    <w:rsid w:val="007E0460"/>
    <w:rsid w:val="007F0EE0"/>
    <w:rsid w:val="007F33A9"/>
    <w:rsid w:val="007F6074"/>
    <w:rsid w:val="007F658A"/>
    <w:rsid w:val="007F7E4D"/>
    <w:rsid w:val="00801DC2"/>
    <w:rsid w:val="00803302"/>
    <w:rsid w:val="00803FB0"/>
    <w:rsid w:val="0080520C"/>
    <w:rsid w:val="00805A18"/>
    <w:rsid w:val="00810FE0"/>
    <w:rsid w:val="00812EF7"/>
    <w:rsid w:val="00821118"/>
    <w:rsid w:val="00824089"/>
    <w:rsid w:val="0082774F"/>
    <w:rsid w:val="00833759"/>
    <w:rsid w:val="00841B44"/>
    <w:rsid w:val="008531E7"/>
    <w:rsid w:val="0085580F"/>
    <w:rsid w:val="00857D8A"/>
    <w:rsid w:val="00860AB1"/>
    <w:rsid w:val="0086247A"/>
    <w:rsid w:val="00862881"/>
    <w:rsid w:val="00863D58"/>
    <w:rsid w:val="00865A7A"/>
    <w:rsid w:val="00866282"/>
    <w:rsid w:val="00870017"/>
    <w:rsid w:val="0087378A"/>
    <w:rsid w:val="008742B0"/>
    <w:rsid w:val="00881D09"/>
    <w:rsid w:val="008831D5"/>
    <w:rsid w:val="00883CC4"/>
    <w:rsid w:val="0088415B"/>
    <w:rsid w:val="00885749"/>
    <w:rsid w:val="00891126"/>
    <w:rsid w:val="008957DE"/>
    <w:rsid w:val="008A57B2"/>
    <w:rsid w:val="008A64D2"/>
    <w:rsid w:val="008B031D"/>
    <w:rsid w:val="008B2B21"/>
    <w:rsid w:val="008B4CD3"/>
    <w:rsid w:val="008B4DC3"/>
    <w:rsid w:val="008B6D44"/>
    <w:rsid w:val="008C1797"/>
    <w:rsid w:val="008C2A1D"/>
    <w:rsid w:val="008C40E5"/>
    <w:rsid w:val="008C7CBD"/>
    <w:rsid w:val="008C7CE0"/>
    <w:rsid w:val="008D269A"/>
    <w:rsid w:val="008D6009"/>
    <w:rsid w:val="008D69C6"/>
    <w:rsid w:val="008D776C"/>
    <w:rsid w:val="008E2035"/>
    <w:rsid w:val="008E222C"/>
    <w:rsid w:val="008E35E9"/>
    <w:rsid w:val="008F63AF"/>
    <w:rsid w:val="008F6496"/>
    <w:rsid w:val="009014B1"/>
    <w:rsid w:val="00906D70"/>
    <w:rsid w:val="00907BC0"/>
    <w:rsid w:val="0091094C"/>
    <w:rsid w:val="00911BFB"/>
    <w:rsid w:val="009144D5"/>
    <w:rsid w:val="0091607C"/>
    <w:rsid w:val="00916946"/>
    <w:rsid w:val="009178E2"/>
    <w:rsid w:val="00917A27"/>
    <w:rsid w:val="00920725"/>
    <w:rsid w:val="00920B7F"/>
    <w:rsid w:val="00921264"/>
    <w:rsid w:val="00921960"/>
    <w:rsid w:val="009221B7"/>
    <w:rsid w:val="00923811"/>
    <w:rsid w:val="00923F5F"/>
    <w:rsid w:val="00926AAC"/>
    <w:rsid w:val="00930FB9"/>
    <w:rsid w:val="0093297E"/>
    <w:rsid w:val="00932BBE"/>
    <w:rsid w:val="0093619F"/>
    <w:rsid w:val="00936C66"/>
    <w:rsid w:val="009427E5"/>
    <w:rsid w:val="00942A06"/>
    <w:rsid w:val="00942C5E"/>
    <w:rsid w:val="00942E73"/>
    <w:rsid w:val="009454B7"/>
    <w:rsid w:val="00945933"/>
    <w:rsid w:val="009532B6"/>
    <w:rsid w:val="0095357F"/>
    <w:rsid w:val="009556D5"/>
    <w:rsid w:val="00955B64"/>
    <w:rsid w:val="009613D8"/>
    <w:rsid w:val="00963D82"/>
    <w:rsid w:val="0096434C"/>
    <w:rsid w:val="00966D5E"/>
    <w:rsid w:val="00966F41"/>
    <w:rsid w:val="00967CDD"/>
    <w:rsid w:val="009707A1"/>
    <w:rsid w:val="00972399"/>
    <w:rsid w:val="00974275"/>
    <w:rsid w:val="00975149"/>
    <w:rsid w:val="00977A59"/>
    <w:rsid w:val="00980227"/>
    <w:rsid w:val="009803BC"/>
    <w:rsid w:val="0098165D"/>
    <w:rsid w:val="00993B9B"/>
    <w:rsid w:val="009958EC"/>
    <w:rsid w:val="00995CBA"/>
    <w:rsid w:val="0099678C"/>
    <w:rsid w:val="009976F7"/>
    <w:rsid w:val="009A1F38"/>
    <w:rsid w:val="009A33AD"/>
    <w:rsid w:val="009A439D"/>
    <w:rsid w:val="009A4962"/>
    <w:rsid w:val="009B0C96"/>
    <w:rsid w:val="009B143F"/>
    <w:rsid w:val="009B4911"/>
    <w:rsid w:val="009B4CB4"/>
    <w:rsid w:val="009C0CD0"/>
    <w:rsid w:val="009C222B"/>
    <w:rsid w:val="009C30E3"/>
    <w:rsid w:val="009C48AB"/>
    <w:rsid w:val="009C5038"/>
    <w:rsid w:val="009C51AF"/>
    <w:rsid w:val="009C5C18"/>
    <w:rsid w:val="009C67A8"/>
    <w:rsid w:val="009D201B"/>
    <w:rsid w:val="009D284D"/>
    <w:rsid w:val="009D518F"/>
    <w:rsid w:val="009D5D9C"/>
    <w:rsid w:val="009E2171"/>
    <w:rsid w:val="009E3404"/>
    <w:rsid w:val="009E550F"/>
    <w:rsid w:val="009E5BE6"/>
    <w:rsid w:val="009F2527"/>
    <w:rsid w:val="009F7CC0"/>
    <w:rsid w:val="00A000BC"/>
    <w:rsid w:val="00A0529D"/>
    <w:rsid w:val="00A05417"/>
    <w:rsid w:val="00A06F53"/>
    <w:rsid w:val="00A11387"/>
    <w:rsid w:val="00A12667"/>
    <w:rsid w:val="00A12A94"/>
    <w:rsid w:val="00A17FA4"/>
    <w:rsid w:val="00A23E83"/>
    <w:rsid w:val="00A25106"/>
    <w:rsid w:val="00A27A74"/>
    <w:rsid w:val="00A311E7"/>
    <w:rsid w:val="00A31E0D"/>
    <w:rsid w:val="00A34143"/>
    <w:rsid w:val="00A3477F"/>
    <w:rsid w:val="00A35BC1"/>
    <w:rsid w:val="00A37016"/>
    <w:rsid w:val="00A434B0"/>
    <w:rsid w:val="00A438C4"/>
    <w:rsid w:val="00A43ADA"/>
    <w:rsid w:val="00A447F3"/>
    <w:rsid w:val="00A461F5"/>
    <w:rsid w:val="00A55E61"/>
    <w:rsid w:val="00A574AF"/>
    <w:rsid w:val="00A57815"/>
    <w:rsid w:val="00A62F82"/>
    <w:rsid w:val="00A64E99"/>
    <w:rsid w:val="00A70CDC"/>
    <w:rsid w:val="00A7133D"/>
    <w:rsid w:val="00A71D20"/>
    <w:rsid w:val="00A71E6D"/>
    <w:rsid w:val="00A73DD3"/>
    <w:rsid w:val="00A770CD"/>
    <w:rsid w:val="00A83016"/>
    <w:rsid w:val="00A849F8"/>
    <w:rsid w:val="00A84FC4"/>
    <w:rsid w:val="00A87BD8"/>
    <w:rsid w:val="00A96371"/>
    <w:rsid w:val="00AA47E3"/>
    <w:rsid w:val="00AA5D17"/>
    <w:rsid w:val="00AB4A24"/>
    <w:rsid w:val="00AB4EC4"/>
    <w:rsid w:val="00AB7519"/>
    <w:rsid w:val="00AB7C6F"/>
    <w:rsid w:val="00AB7DA4"/>
    <w:rsid w:val="00AC0CD6"/>
    <w:rsid w:val="00AC28E1"/>
    <w:rsid w:val="00AC2D5B"/>
    <w:rsid w:val="00AC394E"/>
    <w:rsid w:val="00AC406C"/>
    <w:rsid w:val="00AC40C5"/>
    <w:rsid w:val="00AD1194"/>
    <w:rsid w:val="00AD36B2"/>
    <w:rsid w:val="00AD78F5"/>
    <w:rsid w:val="00AE1541"/>
    <w:rsid w:val="00AE2A29"/>
    <w:rsid w:val="00AE310C"/>
    <w:rsid w:val="00AE312A"/>
    <w:rsid w:val="00AE34C1"/>
    <w:rsid w:val="00AE55F6"/>
    <w:rsid w:val="00AE66A9"/>
    <w:rsid w:val="00AF47AE"/>
    <w:rsid w:val="00AF7CA8"/>
    <w:rsid w:val="00B019E3"/>
    <w:rsid w:val="00B06643"/>
    <w:rsid w:val="00B10941"/>
    <w:rsid w:val="00B11A9B"/>
    <w:rsid w:val="00B11C00"/>
    <w:rsid w:val="00B11E3A"/>
    <w:rsid w:val="00B207C4"/>
    <w:rsid w:val="00B222AB"/>
    <w:rsid w:val="00B23051"/>
    <w:rsid w:val="00B27D26"/>
    <w:rsid w:val="00B324BA"/>
    <w:rsid w:val="00B32ABB"/>
    <w:rsid w:val="00B32E90"/>
    <w:rsid w:val="00B41FD3"/>
    <w:rsid w:val="00B426D3"/>
    <w:rsid w:val="00B431DE"/>
    <w:rsid w:val="00B435E3"/>
    <w:rsid w:val="00B4539F"/>
    <w:rsid w:val="00B45BD2"/>
    <w:rsid w:val="00B46347"/>
    <w:rsid w:val="00B46826"/>
    <w:rsid w:val="00B46D72"/>
    <w:rsid w:val="00B523CA"/>
    <w:rsid w:val="00B602F4"/>
    <w:rsid w:val="00B622C5"/>
    <w:rsid w:val="00B63E0D"/>
    <w:rsid w:val="00B63F8A"/>
    <w:rsid w:val="00B650B5"/>
    <w:rsid w:val="00B70D03"/>
    <w:rsid w:val="00B71B95"/>
    <w:rsid w:val="00B72C4B"/>
    <w:rsid w:val="00B74F1E"/>
    <w:rsid w:val="00B75019"/>
    <w:rsid w:val="00B75B7B"/>
    <w:rsid w:val="00B76D3D"/>
    <w:rsid w:val="00B77ECE"/>
    <w:rsid w:val="00B803E7"/>
    <w:rsid w:val="00B805B7"/>
    <w:rsid w:val="00B81233"/>
    <w:rsid w:val="00B82E14"/>
    <w:rsid w:val="00B8504C"/>
    <w:rsid w:val="00B855C1"/>
    <w:rsid w:val="00B8592E"/>
    <w:rsid w:val="00B8711A"/>
    <w:rsid w:val="00B87913"/>
    <w:rsid w:val="00B93161"/>
    <w:rsid w:val="00B93441"/>
    <w:rsid w:val="00B96BEA"/>
    <w:rsid w:val="00BA418F"/>
    <w:rsid w:val="00BA475F"/>
    <w:rsid w:val="00BA4DDE"/>
    <w:rsid w:val="00BA6277"/>
    <w:rsid w:val="00BB0900"/>
    <w:rsid w:val="00BC655F"/>
    <w:rsid w:val="00BC684D"/>
    <w:rsid w:val="00BD54A9"/>
    <w:rsid w:val="00BD5593"/>
    <w:rsid w:val="00BD6414"/>
    <w:rsid w:val="00BD6BE3"/>
    <w:rsid w:val="00BE033A"/>
    <w:rsid w:val="00BE1A51"/>
    <w:rsid w:val="00BE1E62"/>
    <w:rsid w:val="00BE2477"/>
    <w:rsid w:val="00BE52BC"/>
    <w:rsid w:val="00BE5C56"/>
    <w:rsid w:val="00BF5DC6"/>
    <w:rsid w:val="00BF7052"/>
    <w:rsid w:val="00C05FAB"/>
    <w:rsid w:val="00C06970"/>
    <w:rsid w:val="00C076BD"/>
    <w:rsid w:val="00C07AEB"/>
    <w:rsid w:val="00C107F8"/>
    <w:rsid w:val="00C1269F"/>
    <w:rsid w:val="00C20765"/>
    <w:rsid w:val="00C20EAD"/>
    <w:rsid w:val="00C22B24"/>
    <w:rsid w:val="00C25E3A"/>
    <w:rsid w:val="00C26CCC"/>
    <w:rsid w:val="00C26F15"/>
    <w:rsid w:val="00C27531"/>
    <w:rsid w:val="00C27C70"/>
    <w:rsid w:val="00C31D45"/>
    <w:rsid w:val="00C32E29"/>
    <w:rsid w:val="00C33E02"/>
    <w:rsid w:val="00C40C67"/>
    <w:rsid w:val="00C41135"/>
    <w:rsid w:val="00C4145E"/>
    <w:rsid w:val="00C439EF"/>
    <w:rsid w:val="00C51D2F"/>
    <w:rsid w:val="00C54482"/>
    <w:rsid w:val="00C57990"/>
    <w:rsid w:val="00C633AF"/>
    <w:rsid w:val="00C63475"/>
    <w:rsid w:val="00C644DE"/>
    <w:rsid w:val="00C65D3A"/>
    <w:rsid w:val="00C65E7C"/>
    <w:rsid w:val="00C66FD0"/>
    <w:rsid w:val="00C7176F"/>
    <w:rsid w:val="00C7739A"/>
    <w:rsid w:val="00C82173"/>
    <w:rsid w:val="00C830C4"/>
    <w:rsid w:val="00C845D4"/>
    <w:rsid w:val="00C84DF8"/>
    <w:rsid w:val="00C91613"/>
    <w:rsid w:val="00C91AC9"/>
    <w:rsid w:val="00C96278"/>
    <w:rsid w:val="00CA0262"/>
    <w:rsid w:val="00CA348A"/>
    <w:rsid w:val="00CA77CB"/>
    <w:rsid w:val="00CB2CE6"/>
    <w:rsid w:val="00CB585A"/>
    <w:rsid w:val="00CB6826"/>
    <w:rsid w:val="00CC1ACE"/>
    <w:rsid w:val="00CC1D4F"/>
    <w:rsid w:val="00CD2C04"/>
    <w:rsid w:val="00CD391B"/>
    <w:rsid w:val="00CE07BE"/>
    <w:rsid w:val="00CE280A"/>
    <w:rsid w:val="00CE3CAF"/>
    <w:rsid w:val="00CE5294"/>
    <w:rsid w:val="00CE79A8"/>
    <w:rsid w:val="00CF08BB"/>
    <w:rsid w:val="00CF0F15"/>
    <w:rsid w:val="00CF267B"/>
    <w:rsid w:val="00CF2FC2"/>
    <w:rsid w:val="00CF6011"/>
    <w:rsid w:val="00CF616A"/>
    <w:rsid w:val="00D02E21"/>
    <w:rsid w:val="00D02EFF"/>
    <w:rsid w:val="00D1107B"/>
    <w:rsid w:val="00D1295C"/>
    <w:rsid w:val="00D135A8"/>
    <w:rsid w:val="00D163EE"/>
    <w:rsid w:val="00D223E7"/>
    <w:rsid w:val="00D25A41"/>
    <w:rsid w:val="00D25EDE"/>
    <w:rsid w:val="00D35463"/>
    <w:rsid w:val="00D37D65"/>
    <w:rsid w:val="00D4165D"/>
    <w:rsid w:val="00D449DB"/>
    <w:rsid w:val="00D52992"/>
    <w:rsid w:val="00D55422"/>
    <w:rsid w:val="00D61996"/>
    <w:rsid w:val="00D61AC4"/>
    <w:rsid w:val="00D62B7C"/>
    <w:rsid w:val="00D62FCF"/>
    <w:rsid w:val="00D63936"/>
    <w:rsid w:val="00D64BDA"/>
    <w:rsid w:val="00D77413"/>
    <w:rsid w:val="00D80520"/>
    <w:rsid w:val="00D80B03"/>
    <w:rsid w:val="00D80E7B"/>
    <w:rsid w:val="00D867C8"/>
    <w:rsid w:val="00D906A2"/>
    <w:rsid w:val="00D90A1C"/>
    <w:rsid w:val="00D91A2D"/>
    <w:rsid w:val="00D91B18"/>
    <w:rsid w:val="00D9415C"/>
    <w:rsid w:val="00D94A14"/>
    <w:rsid w:val="00DA1AF5"/>
    <w:rsid w:val="00DA215A"/>
    <w:rsid w:val="00DA3003"/>
    <w:rsid w:val="00DA469E"/>
    <w:rsid w:val="00DB6AAE"/>
    <w:rsid w:val="00DB7675"/>
    <w:rsid w:val="00DC62E3"/>
    <w:rsid w:val="00DC76CB"/>
    <w:rsid w:val="00DD1BD2"/>
    <w:rsid w:val="00DD4562"/>
    <w:rsid w:val="00DD673A"/>
    <w:rsid w:val="00DD7F99"/>
    <w:rsid w:val="00DE12E3"/>
    <w:rsid w:val="00DE2950"/>
    <w:rsid w:val="00DE36A2"/>
    <w:rsid w:val="00DE5373"/>
    <w:rsid w:val="00DF17C1"/>
    <w:rsid w:val="00DF3D31"/>
    <w:rsid w:val="00DF3F36"/>
    <w:rsid w:val="00DF3F6A"/>
    <w:rsid w:val="00DF5F32"/>
    <w:rsid w:val="00E003C5"/>
    <w:rsid w:val="00E016F9"/>
    <w:rsid w:val="00E02E48"/>
    <w:rsid w:val="00E03D5F"/>
    <w:rsid w:val="00E04232"/>
    <w:rsid w:val="00E05592"/>
    <w:rsid w:val="00E0736D"/>
    <w:rsid w:val="00E15C4D"/>
    <w:rsid w:val="00E1610D"/>
    <w:rsid w:val="00E162EF"/>
    <w:rsid w:val="00E20D93"/>
    <w:rsid w:val="00E20F6D"/>
    <w:rsid w:val="00E21184"/>
    <w:rsid w:val="00E234A8"/>
    <w:rsid w:val="00E25D5A"/>
    <w:rsid w:val="00E25DCD"/>
    <w:rsid w:val="00E269E1"/>
    <w:rsid w:val="00E32439"/>
    <w:rsid w:val="00E3599E"/>
    <w:rsid w:val="00E42B86"/>
    <w:rsid w:val="00E445A1"/>
    <w:rsid w:val="00E44F34"/>
    <w:rsid w:val="00E45F13"/>
    <w:rsid w:val="00E46F40"/>
    <w:rsid w:val="00E510BC"/>
    <w:rsid w:val="00E52789"/>
    <w:rsid w:val="00E54283"/>
    <w:rsid w:val="00E61256"/>
    <w:rsid w:val="00E6148D"/>
    <w:rsid w:val="00E61E1F"/>
    <w:rsid w:val="00E6350D"/>
    <w:rsid w:val="00E72093"/>
    <w:rsid w:val="00E73CB2"/>
    <w:rsid w:val="00E75175"/>
    <w:rsid w:val="00E77396"/>
    <w:rsid w:val="00E839BA"/>
    <w:rsid w:val="00E84DEC"/>
    <w:rsid w:val="00E854AA"/>
    <w:rsid w:val="00E86A80"/>
    <w:rsid w:val="00E90C06"/>
    <w:rsid w:val="00E91943"/>
    <w:rsid w:val="00E9462F"/>
    <w:rsid w:val="00E953C7"/>
    <w:rsid w:val="00E97DD5"/>
    <w:rsid w:val="00EA2919"/>
    <w:rsid w:val="00EA3C69"/>
    <w:rsid w:val="00EA4229"/>
    <w:rsid w:val="00EA59B8"/>
    <w:rsid w:val="00EA5BDD"/>
    <w:rsid w:val="00EA7B90"/>
    <w:rsid w:val="00EB0198"/>
    <w:rsid w:val="00EB6307"/>
    <w:rsid w:val="00EB7E3F"/>
    <w:rsid w:val="00EC2DF9"/>
    <w:rsid w:val="00EC4555"/>
    <w:rsid w:val="00EC4D23"/>
    <w:rsid w:val="00EC7A5D"/>
    <w:rsid w:val="00ED5D7B"/>
    <w:rsid w:val="00ED6313"/>
    <w:rsid w:val="00EE256F"/>
    <w:rsid w:val="00EE2ED6"/>
    <w:rsid w:val="00EE3D99"/>
    <w:rsid w:val="00EE48DB"/>
    <w:rsid w:val="00EE64C3"/>
    <w:rsid w:val="00EE6E36"/>
    <w:rsid w:val="00EF1491"/>
    <w:rsid w:val="00EF16C7"/>
    <w:rsid w:val="00EF27EE"/>
    <w:rsid w:val="00EF3153"/>
    <w:rsid w:val="00EF5773"/>
    <w:rsid w:val="00EF62E4"/>
    <w:rsid w:val="00EF795E"/>
    <w:rsid w:val="00F003A2"/>
    <w:rsid w:val="00F016BC"/>
    <w:rsid w:val="00F01829"/>
    <w:rsid w:val="00F01B1C"/>
    <w:rsid w:val="00F0296E"/>
    <w:rsid w:val="00F04D01"/>
    <w:rsid w:val="00F05DAD"/>
    <w:rsid w:val="00F0637B"/>
    <w:rsid w:val="00F0660B"/>
    <w:rsid w:val="00F07202"/>
    <w:rsid w:val="00F123AE"/>
    <w:rsid w:val="00F16C91"/>
    <w:rsid w:val="00F1776A"/>
    <w:rsid w:val="00F23947"/>
    <w:rsid w:val="00F23B3F"/>
    <w:rsid w:val="00F26FDF"/>
    <w:rsid w:val="00F27749"/>
    <w:rsid w:val="00F27C0F"/>
    <w:rsid w:val="00F30A2C"/>
    <w:rsid w:val="00F30A32"/>
    <w:rsid w:val="00F314D4"/>
    <w:rsid w:val="00F32D9B"/>
    <w:rsid w:val="00F347DA"/>
    <w:rsid w:val="00F37CF4"/>
    <w:rsid w:val="00F41A23"/>
    <w:rsid w:val="00F41B04"/>
    <w:rsid w:val="00F42A12"/>
    <w:rsid w:val="00F43C05"/>
    <w:rsid w:val="00F50AB4"/>
    <w:rsid w:val="00F55C38"/>
    <w:rsid w:val="00F56A62"/>
    <w:rsid w:val="00F5715B"/>
    <w:rsid w:val="00F57C79"/>
    <w:rsid w:val="00F600FE"/>
    <w:rsid w:val="00F6190A"/>
    <w:rsid w:val="00F63A58"/>
    <w:rsid w:val="00F65F07"/>
    <w:rsid w:val="00F66417"/>
    <w:rsid w:val="00F723AB"/>
    <w:rsid w:val="00F72F60"/>
    <w:rsid w:val="00F73331"/>
    <w:rsid w:val="00F7737F"/>
    <w:rsid w:val="00F77EEA"/>
    <w:rsid w:val="00F81F31"/>
    <w:rsid w:val="00F82706"/>
    <w:rsid w:val="00F83735"/>
    <w:rsid w:val="00F8635A"/>
    <w:rsid w:val="00F87174"/>
    <w:rsid w:val="00F87AC2"/>
    <w:rsid w:val="00F905BE"/>
    <w:rsid w:val="00F90E65"/>
    <w:rsid w:val="00F91B15"/>
    <w:rsid w:val="00F91D37"/>
    <w:rsid w:val="00F9610D"/>
    <w:rsid w:val="00F96C3E"/>
    <w:rsid w:val="00F97BC1"/>
    <w:rsid w:val="00FA1608"/>
    <w:rsid w:val="00FA4C4E"/>
    <w:rsid w:val="00FA7427"/>
    <w:rsid w:val="00FB3573"/>
    <w:rsid w:val="00FB4534"/>
    <w:rsid w:val="00FB657F"/>
    <w:rsid w:val="00FB6ABD"/>
    <w:rsid w:val="00FC11DE"/>
    <w:rsid w:val="00FC66C1"/>
    <w:rsid w:val="00FC7F88"/>
    <w:rsid w:val="00FD04BA"/>
    <w:rsid w:val="00FD3684"/>
    <w:rsid w:val="00FD38EC"/>
    <w:rsid w:val="00FD4F50"/>
    <w:rsid w:val="00FD691F"/>
    <w:rsid w:val="00FE26ED"/>
    <w:rsid w:val="00FE3722"/>
    <w:rsid w:val="00FE6AA0"/>
    <w:rsid w:val="00FE6CF3"/>
    <w:rsid w:val="00FE7D09"/>
    <w:rsid w:val="00FF0F45"/>
    <w:rsid w:val="00FF19DC"/>
    <w:rsid w:val="00FF3789"/>
    <w:rsid w:val="00FF40F8"/>
    <w:rsid w:val="00FF5E0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0705"/>
    <o:shapelayout v:ext="edit">
      <o:idmap v:ext="edit" data="1"/>
    </o:shapelayout>
  </w:shapeDefaults>
  <w:decimalSymbol w:val="."/>
  <w:listSeparator w:val=";"/>
  <w14:docId w14:val="7DCAAC4C"/>
  <w15:docId w15:val="{AC61F50C-7C86-44BB-8DA3-260348563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iPriority="4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75" w:unhideWhenUsed="1"/>
    <w:lsdException w:name="Strong" w:semiHidden="1" w:uiPriority="22"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30A2C"/>
    <w:pPr>
      <w:spacing w:after="0" w:line="290" w:lineRule="atLeast"/>
    </w:pPr>
    <w:rPr>
      <w:sz w:val="20"/>
    </w:rPr>
  </w:style>
  <w:style w:type="paragraph" w:styleId="berschrift1">
    <w:name w:val="heading 1"/>
    <w:basedOn w:val="Standard"/>
    <w:next w:val="Standard"/>
    <w:link w:val="berschrift1Zchn"/>
    <w:uiPriority w:val="9"/>
    <w:qFormat/>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qFormat/>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qFormat/>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qFormat/>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6F18A0"/>
    <w:rPr>
      <w:color w:val="auto"/>
      <w:u w:val="none"/>
    </w:rPr>
  </w:style>
  <w:style w:type="paragraph" w:styleId="Kopfzeile">
    <w:name w:val="header"/>
    <w:basedOn w:val="Standard"/>
    <w:link w:val="KopfzeileZchn"/>
    <w:uiPriority w:val="79"/>
    <w:semiHidden/>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semiHidden/>
    <w:rsid w:val="00E445A1"/>
    <w:rPr>
      <w:color w:val="30D2A9" w:themeColor="accent2"/>
      <w:sz w:val="14"/>
    </w:rPr>
  </w:style>
  <w:style w:type="paragraph" w:styleId="Fuzeile">
    <w:name w:val="footer"/>
    <w:basedOn w:val="Standard"/>
    <w:link w:val="FuzeileZchn"/>
    <w:uiPriority w:val="80"/>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
      </w:numPr>
    </w:pPr>
  </w:style>
  <w:style w:type="paragraph" w:styleId="Aufzhlungszeichen2">
    <w:name w:val="List Bullet 2"/>
    <w:basedOn w:val="Listenabsatz"/>
    <w:uiPriority w:val="99"/>
    <w:semiHidden/>
    <w:rsid w:val="009C67A8"/>
    <w:pPr>
      <w:numPr>
        <w:ilvl w:val="1"/>
        <w:numId w:val="1"/>
      </w:numPr>
    </w:pPr>
  </w:style>
  <w:style w:type="paragraph" w:styleId="Aufzhlungszeichen3">
    <w:name w:val="List Bullet 3"/>
    <w:basedOn w:val="Listenabsatz"/>
    <w:uiPriority w:val="99"/>
    <w:semiHidden/>
    <w:rsid w:val="009C67A8"/>
    <w:pPr>
      <w:numPr>
        <w:ilvl w:val="2"/>
        <w:numId w:val="1"/>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0"/>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0"/>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26C04"/>
    <w:pPr>
      <w:numPr>
        <w:numId w:val="3"/>
      </w:numPr>
      <w:spacing w:before="100" w:after="100"/>
      <w:ind w:left="567" w:hanging="567"/>
      <w:contextualSpacing w:val="0"/>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2"/>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6F18A0"/>
    <w:rPr>
      <w:color w:val="auto"/>
      <w:u w:val="non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uiPriority w:val="99"/>
    <w:semiHidde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uiPriority w:val="99"/>
    <w:semiHidden/>
    <w:rsid w:val="00E445A1"/>
    <w:rPr>
      <w:sz w:val="14"/>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pPr>
      <w:numPr>
        <w:numId w:val="4"/>
      </w:numPr>
    </w:pPr>
  </w:style>
  <w:style w:type="paragraph" w:customStyle="1" w:styleId="berschrift2nummeriert">
    <w:name w:val="Überschrift 2 nummeriert"/>
    <w:basedOn w:val="berschrift2"/>
    <w:next w:val="Standard"/>
    <w:uiPriority w:val="10"/>
    <w:qFormat/>
    <w:rsid w:val="00920B7F"/>
    <w:pPr>
      <w:numPr>
        <w:ilvl w:val="1"/>
        <w:numId w:val="4"/>
      </w:numPr>
      <w:spacing w:after="220"/>
      <w:contextualSpacing/>
    </w:pPr>
  </w:style>
  <w:style w:type="paragraph" w:customStyle="1" w:styleId="berschrift3nummeriert">
    <w:name w:val="Überschrift 3 nummeriert"/>
    <w:basedOn w:val="berschrift3"/>
    <w:next w:val="Standard"/>
    <w:uiPriority w:val="10"/>
    <w:qFormat/>
    <w:rsid w:val="0025086B"/>
    <w:pPr>
      <w:numPr>
        <w:ilvl w:val="2"/>
        <w:numId w:val="4"/>
      </w:numPr>
    </w:pPr>
  </w:style>
  <w:style w:type="paragraph" w:customStyle="1" w:styleId="berschrift4nummeriert">
    <w:name w:val="Überschrift 4 nummeriert"/>
    <w:basedOn w:val="berschrift4"/>
    <w:next w:val="Standard"/>
    <w:uiPriority w:val="10"/>
    <w:rsid w:val="00920B7F"/>
    <w:pPr>
      <w:numPr>
        <w:ilvl w:val="3"/>
        <w:numId w:val="4"/>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8957DE"/>
    <w:pPr>
      <w:spacing w:after="0" w:line="240" w:lineRule="auto"/>
    </w:pPr>
    <w:tblPr>
      <w:tblBorders>
        <w:insideH w:val="single" w:sz="4" w:space="0" w:color="auto"/>
      </w:tblBorders>
      <w:tblCellMar>
        <w:top w:w="85" w:type="dxa"/>
        <w:left w:w="0" w:type="dxa"/>
        <w:bottom w:w="68" w:type="dxa"/>
        <w:right w:w="28"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710E38"/>
    <w:pPr>
      <w:numPr>
        <w:ilvl w:val="7"/>
      </w:numPr>
    </w:pPr>
  </w:style>
  <w:style w:type="table" w:customStyle="1" w:styleId="MovetiaInfotabelleRot">
    <w:name w:val="Movetia Infotabelle Rot"/>
    <w:basedOn w:val="NormaleTabelle"/>
    <w:uiPriority w:val="99"/>
    <w:rsid w:val="00B71B95"/>
    <w:pPr>
      <w:spacing w:after="0" w:line="165" w:lineRule="atLeast"/>
    </w:pPr>
    <w:rPr>
      <w:sz w:val="14"/>
    </w:rPr>
    <w:tblPr>
      <w:tblCellMar>
        <w:left w:w="0" w:type="dxa"/>
        <w:right w:w="28" w:type="dxa"/>
      </w:tblCellMar>
    </w:tblPr>
    <w:tblStylePr w:type="firstCol">
      <w:rPr>
        <w:color w:val="FF675D" w:themeColor="accent1"/>
      </w:rPr>
    </w:tblStylePr>
  </w:style>
  <w:style w:type="table" w:customStyle="1" w:styleId="MovetiaInfotabellegrn">
    <w:name w:val="Movetia Infotabelle grün"/>
    <w:basedOn w:val="NormaleTabelle"/>
    <w:uiPriority w:val="99"/>
    <w:rsid w:val="00805A18"/>
    <w:pPr>
      <w:spacing w:after="0" w:line="240" w:lineRule="auto"/>
    </w:pPr>
    <w:tblPr>
      <w:tblCellMar>
        <w:left w:w="0" w:type="dxa"/>
        <w:right w:w="28" w:type="dxa"/>
      </w:tblCellMar>
    </w:tblPr>
    <w:tblStylePr w:type="firstCol">
      <w:rPr>
        <w:color w:val="30D2A9" w:themeColor="accent2"/>
      </w:rPr>
    </w:tblStylePr>
  </w:style>
  <w:style w:type="character" w:customStyle="1" w:styleId="NichtaufgelsteErwhnung1">
    <w:name w:val="Nicht aufgelöste Erwähnung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table" w:customStyle="1" w:styleId="TabelleohneRahmen1">
    <w:name w:val="Tabelle ohne Rahmen1"/>
    <w:basedOn w:val="NormaleTabelle"/>
    <w:uiPriority w:val="99"/>
    <w:rsid w:val="00755529"/>
    <w:pPr>
      <w:spacing w:after="0" w:line="240" w:lineRule="auto"/>
    </w:pPr>
    <w:rPr>
      <w:rFonts w:ascii="Akkurat Pro" w:eastAsia="Akkurat Pro" w:hAnsi="Akkurat Pro" w:cs="Times New Roman"/>
    </w:rPr>
    <w:tblPr>
      <w:tblInd w:w="0" w:type="nil"/>
      <w:tblCellMar>
        <w:left w:w="0" w:type="dxa"/>
        <w:right w:w="28" w:type="dxa"/>
      </w:tblCellMar>
    </w:tbl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Bildplatzhalter1">
    <w:name w:val="Bildplatzhalter 1"/>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character" w:styleId="Platzhaltertext">
    <w:name w:val="Placeholder Text"/>
    <w:basedOn w:val="Absatz-Standardschriftart"/>
    <w:uiPriority w:val="99"/>
    <w:semiHidden/>
    <w:rsid w:val="00F30A2C"/>
    <w:rPr>
      <w:color w:val="808080"/>
    </w:rPr>
  </w:style>
  <w:style w:type="paragraph" w:customStyle="1" w:styleId="02Lauftext">
    <w:name w:val="02 Lauftext"/>
    <w:basedOn w:val="Standard"/>
    <w:qFormat/>
    <w:rsid w:val="00F30A2C"/>
    <w:pPr>
      <w:autoSpaceDE w:val="0"/>
      <w:autoSpaceDN w:val="0"/>
      <w:adjustRightInd w:val="0"/>
      <w:spacing w:line="240" w:lineRule="auto"/>
    </w:pPr>
    <w:rPr>
      <w:rFonts w:ascii="Corporate S" w:hAnsi="Corporate S" w:cs="CorporateS-Bold"/>
      <w:bCs/>
      <w:sz w:val="22"/>
      <w:szCs w:val="28"/>
    </w:rPr>
  </w:style>
  <w:style w:type="character" w:styleId="Fett">
    <w:name w:val="Strong"/>
    <w:basedOn w:val="Absatz-Standardschriftart"/>
    <w:uiPriority w:val="22"/>
    <w:qFormat/>
    <w:rsid w:val="008E35E9"/>
    <w:rPr>
      <w:b/>
      <w:bCs/>
    </w:rPr>
  </w:style>
  <w:style w:type="character" w:customStyle="1" w:styleId="cketoolgroup">
    <w:name w:val="cke_toolgroup"/>
    <w:basedOn w:val="Absatz-Standardschriftart"/>
    <w:rsid w:val="00D4165D"/>
  </w:style>
  <w:style w:type="character" w:customStyle="1" w:styleId="ckebuttonicon">
    <w:name w:val="cke_button_icon"/>
    <w:basedOn w:val="Absatz-Standardschriftart"/>
    <w:rsid w:val="00D4165D"/>
  </w:style>
  <w:style w:type="character" w:customStyle="1" w:styleId="ckebuttonlabel">
    <w:name w:val="cke_button_label"/>
    <w:basedOn w:val="Absatz-Standardschriftart"/>
    <w:rsid w:val="00D4165D"/>
  </w:style>
  <w:style w:type="character" w:customStyle="1" w:styleId="ckecombo">
    <w:name w:val="cke_combo"/>
    <w:basedOn w:val="Absatz-Standardschriftart"/>
    <w:rsid w:val="00D4165D"/>
  </w:style>
  <w:style w:type="character" w:customStyle="1" w:styleId="ckecombotext">
    <w:name w:val="cke_combo_text"/>
    <w:basedOn w:val="Absatz-Standardschriftart"/>
    <w:rsid w:val="00D4165D"/>
  </w:style>
  <w:style w:type="character" w:styleId="Kommentarzeichen">
    <w:name w:val="annotation reference"/>
    <w:basedOn w:val="Absatz-Standardschriftart"/>
    <w:uiPriority w:val="99"/>
    <w:semiHidden/>
    <w:unhideWhenUsed/>
    <w:rsid w:val="0040419F"/>
    <w:rPr>
      <w:sz w:val="16"/>
      <w:szCs w:val="16"/>
    </w:rPr>
  </w:style>
  <w:style w:type="paragraph" w:styleId="Kommentartext">
    <w:name w:val="annotation text"/>
    <w:basedOn w:val="Standard"/>
    <w:link w:val="KommentartextZchn"/>
    <w:uiPriority w:val="99"/>
    <w:unhideWhenUsed/>
    <w:rsid w:val="0040419F"/>
    <w:pPr>
      <w:spacing w:line="240" w:lineRule="auto"/>
    </w:pPr>
    <w:rPr>
      <w:szCs w:val="20"/>
    </w:rPr>
  </w:style>
  <w:style w:type="character" w:customStyle="1" w:styleId="KommentartextZchn">
    <w:name w:val="Kommentartext Zchn"/>
    <w:basedOn w:val="Absatz-Standardschriftart"/>
    <w:link w:val="Kommentartext"/>
    <w:uiPriority w:val="99"/>
    <w:rsid w:val="0040419F"/>
    <w:rPr>
      <w:sz w:val="20"/>
      <w:szCs w:val="20"/>
    </w:rPr>
  </w:style>
  <w:style w:type="paragraph" w:styleId="Kommentarthema">
    <w:name w:val="annotation subject"/>
    <w:basedOn w:val="Kommentartext"/>
    <w:next w:val="Kommentartext"/>
    <w:link w:val="KommentarthemaZchn"/>
    <w:uiPriority w:val="99"/>
    <w:semiHidden/>
    <w:unhideWhenUsed/>
    <w:rsid w:val="0040419F"/>
    <w:rPr>
      <w:b/>
      <w:bCs/>
    </w:rPr>
  </w:style>
  <w:style w:type="character" w:customStyle="1" w:styleId="KommentarthemaZchn">
    <w:name w:val="Kommentarthema Zchn"/>
    <w:basedOn w:val="KommentartextZchn"/>
    <w:link w:val="Kommentarthema"/>
    <w:uiPriority w:val="99"/>
    <w:semiHidden/>
    <w:rsid w:val="0040419F"/>
    <w:rPr>
      <w:b/>
      <w:bCs/>
      <w:sz w:val="20"/>
      <w:szCs w:val="20"/>
    </w:rPr>
  </w:style>
  <w:style w:type="character" w:styleId="NichtaufgelsteErwhnung">
    <w:name w:val="Unresolved Mention"/>
    <w:basedOn w:val="Absatz-Standardschriftart"/>
    <w:uiPriority w:val="99"/>
    <w:semiHidden/>
    <w:unhideWhenUsed/>
    <w:rsid w:val="00446F7B"/>
    <w:rPr>
      <w:color w:val="605E5C"/>
      <w:shd w:val="clear" w:color="auto" w:fill="E1DFDD"/>
    </w:rPr>
  </w:style>
  <w:style w:type="paragraph" w:styleId="berarbeitung">
    <w:name w:val="Revision"/>
    <w:hidden/>
    <w:uiPriority w:val="99"/>
    <w:semiHidden/>
    <w:rsid w:val="009A439D"/>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00377">
      <w:bodyDiv w:val="1"/>
      <w:marLeft w:val="0"/>
      <w:marRight w:val="0"/>
      <w:marTop w:val="0"/>
      <w:marBottom w:val="0"/>
      <w:divBdr>
        <w:top w:val="none" w:sz="0" w:space="0" w:color="auto"/>
        <w:left w:val="none" w:sz="0" w:space="0" w:color="auto"/>
        <w:bottom w:val="none" w:sz="0" w:space="0" w:color="auto"/>
        <w:right w:val="none" w:sz="0" w:space="0" w:color="auto"/>
      </w:divBdr>
      <w:divsChild>
        <w:div w:id="549808920">
          <w:marLeft w:val="0"/>
          <w:marRight w:val="0"/>
          <w:marTop w:val="150"/>
          <w:marBottom w:val="30"/>
          <w:divBdr>
            <w:top w:val="none" w:sz="0" w:space="0" w:color="auto"/>
            <w:left w:val="none" w:sz="0" w:space="0" w:color="auto"/>
            <w:bottom w:val="none" w:sz="0" w:space="0" w:color="auto"/>
            <w:right w:val="none" w:sz="0" w:space="0" w:color="auto"/>
          </w:divBdr>
        </w:div>
        <w:div w:id="561528313">
          <w:marLeft w:val="0"/>
          <w:marRight w:val="0"/>
          <w:marTop w:val="0"/>
          <w:marBottom w:val="60"/>
          <w:divBdr>
            <w:top w:val="none" w:sz="0" w:space="0" w:color="auto"/>
            <w:left w:val="none" w:sz="0" w:space="0" w:color="auto"/>
            <w:bottom w:val="none" w:sz="0" w:space="0" w:color="auto"/>
            <w:right w:val="none" w:sz="0" w:space="0" w:color="auto"/>
          </w:divBdr>
        </w:div>
      </w:divsChild>
    </w:div>
    <w:div w:id="48647881">
      <w:bodyDiv w:val="1"/>
      <w:marLeft w:val="0"/>
      <w:marRight w:val="0"/>
      <w:marTop w:val="0"/>
      <w:marBottom w:val="0"/>
      <w:divBdr>
        <w:top w:val="none" w:sz="0" w:space="0" w:color="auto"/>
        <w:left w:val="none" w:sz="0" w:space="0" w:color="auto"/>
        <w:bottom w:val="none" w:sz="0" w:space="0" w:color="auto"/>
        <w:right w:val="none" w:sz="0" w:space="0" w:color="auto"/>
      </w:divBdr>
      <w:divsChild>
        <w:div w:id="2076585971">
          <w:marLeft w:val="-225"/>
          <w:marRight w:val="0"/>
          <w:marTop w:val="0"/>
          <w:marBottom w:val="0"/>
          <w:divBdr>
            <w:top w:val="none" w:sz="0" w:space="0" w:color="auto"/>
            <w:left w:val="none" w:sz="0" w:space="0" w:color="auto"/>
            <w:bottom w:val="none" w:sz="0" w:space="0" w:color="auto"/>
            <w:right w:val="none" w:sz="0" w:space="0" w:color="auto"/>
          </w:divBdr>
          <w:divsChild>
            <w:div w:id="1547328428">
              <w:marLeft w:val="0"/>
              <w:marRight w:val="0"/>
              <w:marTop w:val="0"/>
              <w:marBottom w:val="30"/>
              <w:divBdr>
                <w:top w:val="none" w:sz="0" w:space="0" w:color="auto"/>
                <w:left w:val="none" w:sz="0" w:space="0" w:color="auto"/>
                <w:bottom w:val="none" w:sz="0" w:space="0" w:color="auto"/>
                <w:right w:val="none" w:sz="0" w:space="0" w:color="auto"/>
              </w:divBdr>
              <w:divsChild>
                <w:div w:id="371196175">
                  <w:marLeft w:val="0"/>
                  <w:marRight w:val="0"/>
                  <w:marTop w:val="150"/>
                  <w:marBottom w:val="30"/>
                  <w:divBdr>
                    <w:top w:val="none" w:sz="0" w:space="0" w:color="auto"/>
                    <w:left w:val="none" w:sz="0" w:space="0" w:color="auto"/>
                    <w:bottom w:val="none" w:sz="0" w:space="0" w:color="auto"/>
                    <w:right w:val="none" w:sz="0" w:space="0" w:color="auto"/>
                  </w:divBdr>
                </w:div>
                <w:div w:id="34177961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40929373">
      <w:bodyDiv w:val="1"/>
      <w:marLeft w:val="0"/>
      <w:marRight w:val="0"/>
      <w:marTop w:val="0"/>
      <w:marBottom w:val="0"/>
      <w:divBdr>
        <w:top w:val="none" w:sz="0" w:space="0" w:color="auto"/>
        <w:left w:val="none" w:sz="0" w:space="0" w:color="auto"/>
        <w:bottom w:val="none" w:sz="0" w:space="0" w:color="auto"/>
        <w:right w:val="none" w:sz="0" w:space="0" w:color="auto"/>
      </w:divBdr>
      <w:divsChild>
        <w:div w:id="108594524">
          <w:marLeft w:val="0"/>
          <w:marRight w:val="0"/>
          <w:marTop w:val="150"/>
          <w:marBottom w:val="30"/>
          <w:divBdr>
            <w:top w:val="none" w:sz="0" w:space="0" w:color="auto"/>
            <w:left w:val="none" w:sz="0" w:space="0" w:color="auto"/>
            <w:bottom w:val="none" w:sz="0" w:space="0" w:color="auto"/>
            <w:right w:val="none" w:sz="0" w:space="0" w:color="auto"/>
          </w:divBdr>
        </w:div>
        <w:div w:id="459036878">
          <w:marLeft w:val="0"/>
          <w:marRight w:val="0"/>
          <w:marTop w:val="0"/>
          <w:marBottom w:val="60"/>
          <w:divBdr>
            <w:top w:val="none" w:sz="0" w:space="0" w:color="auto"/>
            <w:left w:val="none" w:sz="0" w:space="0" w:color="auto"/>
            <w:bottom w:val="none" w:sz="0" w:space="0" w:color="auto"/>
            <w:right w:val="none" w:sz="0" w:space="0" w:color="auto"/>
          </w:divBdr>
        </w:div>
      </w:divsChild>
    </w:div>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297997081">
      <w:bodyDiv w:val="1"/>
      <w:marLeft w:val="0"/>
      <w:marRight w:val="0"/>
      <w:marTop w:val="0"/>
      <w:marBottom w:val="0"/>
      <w:divBdr>
        <w:top w:val="none" w:sz="0" w:space="0" w:color="auto"/>
        <w:left w:val="none" w:sz="0" w:space="0" w:color="auto"/>
        <w:bottom w:val="none" w:sz="0" w:space="0" w:color="auto"/>
        <w:right w:val="none" w:sz="0" w:space="0" w:color="auto"/>
      </w:divBdr>
      <w:divsChild>
        <w:div w:id="1693461030">
          <w:marLeft w:val="0"/>
          <w:marRight w:val="0"/>
          <w:marTop w:val="150"/>
          <w:marBottom w:val="30"/>
          <w:divBdr>
            <w:top w:val="none" w:sz="0" w:space="0" w:color="auto"/>
            <w:left w:val="none" w:sz="0" w:space="0" w:color="auto"/>
            <w:bottom w:val="none" w:sz="0" w:space="0" w:color="auto"/>
            <w:right w:val="none" w:sz="0" w:space="0" w:color="auto"/>
          </w:divBdr>
        </w:div>
        <w:div w:id="1964997014">
          <w:marLeft w:val="0"/>
          <w:marRight w:val="0"/>
          <w:marTop w:val="0"/>
          <w:marBottom w:val="60"/>
          <w:divBdr>
            <w:top w:val="none" w:sz="0" w:space="0" w:color="auto"/>
            <w:left w:val="none" w:sz="0" w:space="0" w:color="auto"/>
            <w:bottom w:val="none" w:sz="0" w:space="0" w:color="auto"/>
            <w:right w:val="none" w:sz="0" w:space="0" w:color="auto"/>
          </w:divBdr>
        </w:div>
      </w:divsChild>
    </w:div>
    <w:div w:id="312295205">
      <w:bodyDiv w:val="1"/>
      <w:marLeft w:val="0"/>
      <w:marRight w:val="0"/>
      <w:marTop w:val="0"/>
      <w:marBottom w:val="0"/>
      <w:divBdr>
        <w:top w:val="none" w:sz="0" w:space="0" w:color="auto"/>
        <w:left w:val="none" w:sz="0" w:space="0" w:color="auto"/>
        <w:bottom w:val="none" w:sz="0" w:space="0" w:color="auto"/>
        <w:right w:val="none" w:sz="0" w:space="0" w:color="auto"/>
      </w:divBdr>
    </w:div>
    <w:div w:id="331497001">
      <w:bodyDiv w:val="1"/>
      <w:marLeft w:val="0"/>
      <w:marRight w:val="0"/>
      <w:marTop w:val="0"/>
      <w:marBottom w:val="0"/>
      <w:divBdr>
        <w:top w:val="none" w:sz="0" w:space="0" w:color="auto"/>
        <w:left w:val="none" w:sz="0" w:space="0" w:color="auto"/>
        <w:bottom w:val="none" w:sz="0" w:space="0" w:color="auto"/>
        <w:right w:val="none" w:sz="0" w:space="0" w:color="auto"/>
      </w:divBdr>
    </w:div>
    <w:div w:id="45810642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721901801">
      <w:bodyDiv w:val="1"/>
      <w:marLeft w:val="0"/>
      <w:marRight w:val="0"/>
      <w:marTop w:val="0"/>
      <w:marBottom w:val="0"/>
      <w:divBdr>
        <w:top w:val="none" w:sz="0" w:space="0" w:color="auto"/>
        <w:left w:val="none" w:sz="0" w:space="0" w:color="auto"/>
        <w:bottom w:val="none" w:sz="0" w:space="0" w:color="auto"/>
        <w:right w:val="none" w:sz="0" w:space="0" w:color="auto"/>
      </w:divBdr>
      <w:divsChild>
        <w:div w:id="48849037">
          <w:marLeft w:val="0"/>
          <w:marRight w:val="0"/>
          <w:marTop w:val="0"/>
          <w:marBottom w:val="60"/>
          <w:divBdr>
            <w:top w:val="none" w:sz="0" w:space="0" w:color="auto"/>
            <w:left w:val="none" w:sz="0" w:space="0" w:color="auto"/>
            <w:bottom w:val="none" w:sz="0" w:space="0" w:color="auto"/>
            <w:right w:val="none" w:sz="0" w:space="0" w:color="auto"/>
          </w:divBdr>
        </w:div>
      </w:divsChild>
    </w:div>
    <w:div w:id="730345804">
      <w:bodyDiv w:val="1"/>
      <w:marLeft w:val="0"/>
      <w:marRight w:val="0"/>
      <w:marTop w:val="0"/>
      <w:marBottom w:val="0"/>
      <w:divBdr>
        <w:top w:val="none" w:sz="0" w:space="0" w:color="auto"/>
        <w:left w:val="none" w:sz="0" w:space="0" w:color="auto"/>
        <w:bottom w:val="none" w:sz="0" w:space="0" w:color="auto"/>
        <w:right w:val="none" w:sz="0" w:space="0" w:color="auto"/>
      </w:divBdr>
    </w:div>
    <w:div w:id="753363127">
      <w:bodyDiv w:val="1"/>
      <w:marLeft w:val="0"/>
      <w:marRight w:val="0"/>
      <w:marTop w:val="0"/>
      <w:marBottom w:val="0"/>
      <w:divBdr>
        <w:top w:val="none" w:sz="0" w:space="0" w:color="auto"/>
        <w:left w:val="none" w:sz="0" w:space="0" w:color="auto"/>
        <w:bottom w:val="none" w:sz="0" w:space="0" w:color="auto"/>
        <w:right w:val="none" w:sz="0" w:space="0" w:color="auto"/>
      </w:divBdr>
    </w:div>
    <w:div w:id="759519773">
      <w:bodyDiv w:val="1"/>
      <w:marLeft w:val="0"/>
      <w:marRight w:val="0"/>
      <w:marTop w:val="0"/>
      <w:marBottom w:val="0"/>
      <w:divBdr>
        <w:top w:val="none" w:sz="0" w:space="0" w:color="auto"/>
        <w:left w:val="none" w:sz="0" w:space="0" w:color="auto"/>
        <w:bottom w:val="none" w:sz="0" w:space="0" w:color="auto"/>
        <w:right w:val="none" w:sz="0" w:space="0" w:color="auto"/>
      </w:divBdr>
      <w:divsChild>
        <w:div w:id="679743221">
          <w:marLeft w:val="0"/>
          <w:marRight w:val="0"/>
          <w:marTop w:val="150"/>
          <w:marBottom w:val="30"/>
          <w:divBdr>
            <w:top w:val="none" w:sz="0" w:space="0" w:color="auto"/>
            <w:left w:val="none" w:sz="0" w:space="0" w:color="auto"/>
            <w:bottom w:val="none" w:sz="0" w:space="0" w:color="auto"/>
            <w:right w:val="none" w:sz="0" w:space="0" w:color="auto"/>
          </w:divBdr>
        </w:div>
        <w:div w:id="1133215210">
          <w:marLeft w:val="0"/>
          <w:marRight w:val="0"/>
          <w:marTop w:val="0"/>
          <w:marBottom w:val="60"/>
          <w:divBdr>
            <w:top w:val="none" w:sz="0" w:space="0" w:color="auto"/>
            <w:left w:val="none" w:sz="0" w:space="0" w:color="auto"/>
            <w:bottom w:val="none" w:sz="0" w:space="0" w:color="auto"/>
            <w:right w:val="none" w:sz="0" w:space="0" w:color="auto"/>
          </w:divBdr>
        </w:div>
      </w:divsChild>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035930072">
      <w:bodyDiv w:val="1"/>
      <w:marLeft w:val="0"/>
      <w:marRight w:val="0"/>
      <w:marTop w:val="0"/>
      <w:marBottom w:val="0"/>
      <w:divBdr>
        <w:top w:val="none" w:sz="0" w:space="0" w:color="auto"/>
        <w:left w:val="none" w:sz="0" w:space="0" w:color="auto"/>
        <w:bottom w:val="none" w:sz="0" w:space="0" w:color="auto"/>
        <w:right w:val="none" w:sz="0" w:space="0" w:color="auto"/>
      </w:divBdr>
    </w:div>
    <w:div w:id="1156187556">
      <w:bodyDiv w:val="1"/>
      <w:marLeft w:val="0"/>
      <w:marRight w:val="0"/>
      <w:marTop w:val="0"/>
      <w:marBottom w:val="0"/>
      <w:divBdr>
        <w:top w:val="none" w:sz="0" w:space="0" w:color="auto"/>
        <w:left w:val="none" w:sz="0" w:space="0" w:color="auto"/>
        <w:bottom w:val="none" w:sz="0" w:space="0" w:color="auto"/>
        <w:right w:val="none" w:sz="0" w:space="0" w:color="auto"/>
      </w:divBdr>
    </w:div>
    <w:div w:id="1248074756">
      <w:bodyDiv w:val="1"/>
      <w:marLeft w:val="0"/>
      <w:marRight w:val="0"/>
      <w:marTop w:val="0"/>
      <w:marBottom w:val="0"/>
      <w:divBdr>
        <w:top w:val="none" w:sz="0" w:space="0" w:color="auto"/>
        <w:left w:val="none" w:sz="0" w:space="0" w:color="auto"/>
        <w:bottom w:val="none" w:sz="0" w:space="0" w:color="auto"/>
        <w:right w:val="none" w:sz="0" w:space="0" w:color="auto"/>
      </w:divBdr>
    </w:div>
    <w:div w:id="1474299706">
      <w:bodyDiv w:val="1"/>
      <w:marLeft w:val="0"/>
      <w:marRight w:val="0"/>
      <w:marTop w:val="0"/>
      <w:marBottom w:val="0"/>
      <w:divBdr>
        <w:top w:val="none" w:sz="0" w:space="0" w:color="auto"/>
        <w:left w:val="none" w:sz="0" w:space="0" w:color="auto"/>
        <w:bottom w:val="none" w:sz="0" w:space="0" w:color="auto"/>
        <w:right w:val="none" w:sz="0" w:space="0" w:color="auto"/>
      </w:divBdr>
    </w:div>
    <w:div w:id="1673995973">
      <w:bodyDiv w:val="1"/>
      <w:marLeft w:val="0"/>
      <w:marRight w:val="0"/>
      <w:marTop w:val="0"/>
      <w:marBottom w:val="0"/>
      <w:divBdr>
        <w:top w:val="none" w:sz="0" w:space="0" w:color="auto"/>
        <w:left w:val="none" w:sz="0" w:space="0" w:color="auto"/>
        <w:bottom w:val="none" w:sz="0" w:space="0" w:color="auto"/>
        <w:right w:val="none" w:sz="0" w:space="0" w:color="auto"/>
      </w:divBdr>
    </w:div>
    <w:div w:id="1729038821">
      <w:bodyDiv w:val="1"/>
      <w:marLeft w:val="0"/>
      <w:marRight w:val="0"/>
      <w:marTop w:val="0"/>
      <w:marBottom w:val="0"/>
      <w:divBdr>
        <w:top w:val="none" w:sz="0" w:space="0" w:color="auto"/>
        <w:left w:val="none" w:sz="0" w:space="0" w:color="auto"/>
        <w:bottom w:val="none" w:sz="0" w:space="0" w:color="auto"/>
        <w:right w:val="none" w:sz="0" w:space="0" w:color="auto"/>
      </w:divBdr>
    </w:div>
    <w:div w:id="1959793401">
      <w:bodyDiv w:val="1"/>
      <w:marLeft w:val="0"/>
      <w:marRight w:val="0"/>
      <w:marTop w:val="0"/>
      <w:marBottom w:val="0"/>
      <w:divBdr>
        <w:top w:val="none" w:sz="0" w:space="0" w:color="auto"/>
        <w:left w:val="none" w:sz="0" w:space="0" w:color="auto"/>
        <w:bottom w:val="none" w:sz="0" w:space="0" w:color="auto"/>
        <w:right w:val="none" w:sz="0" w:space="0" w:color="auto"/>
      </w:divBdr>
      <w:divsChild>
        <w:div w:id="726488608">
          <w:marLeft w:val="0"/>
          <w:marRight w:val="0"/>
          <w:marTop w:val="150"/>
          <w:marBottom w:val="30"/>
          <w:divBdr>
            <w:top w:val="none" w:sz="0" w:space="0" w:color="auto"/>
            <w:left w:val="none" w:sz="0" w:space="0" w:color="auto"/>
            <w:bottom w:val="none" w:sz="0" w:space="0" w:color="auto"/>
            <w:right w:val="none" w:sz="0" w:space="0" w:color="auto"/>
          </w:divBdr>
        </w:div>
        <w:div w:id="541525776">
          <w:marLeft w:val="0"/>
          <w:marRight w:val="0"/>
          <w:marTop w:val="0"/>
          <w:marBottom w:val="60"/>
          <w:divBdr>
            <w:top w:val="none" w:sz="0" w:space="0" w:color="auto"/>
            <w:left w:val="none" w:sz="0" w:space="0" w:color="auto"/>
            <w:bottom w:val="none" w:sz="0" w:space="0" w:color="auto"/>
            <w:right w:val="none" w:sz="0" w:space="0" w:color="auto"/>
          </w:divBdr>
        </w:div>
      </w:divsChild>
    </w:div>
    <w:div w:id="2008049033">
      <w:bodyDiv w:val="1"/>
      <w:marLeft w:val="0"/>
      <w:marRight w:val="0"/>
      <w:marTop w:val="0"/>
      <w:marBottom w:val="0"/>
      <w:divBdr>
        <w:top w:val="none" w:sz="0" w:space="0" w:color="auto"/>
        <w:left w:val="none" w:sz="0" w:space="0" w:color="auto"/>
        <w:bottom w:val="none" w:sz="0" w:space="0" w:color="auto"/>
        <w:right w:val="none" w:sz="0" w:space="0" w:color="auto"/>
      </w:divBdr>
      <w:divsChild>
        <w:div w:id="1262294821">
          <w:marLeft w:val="0"/>
          <w:marRight w:val="0"/>
          <w:marTop w:val="150"/>
          <w:marBottom w:val="30"/>
          <w:divBdr>
            <w:top w:val="none" w:sz="0" w:space="0" w:color="auto"/>
            <w:left w:val="none" w:sz="0" w:space="0" w:color="auto"/>
            <w:bottom w:val="none" w:sz="0" w:space="0" w:color="auto"/>
            <w:right w:val="none" w:sz="0" w:space="0" w:color="auto"/>
          </w:divBdr>
        </w:div>
        <w:div w:id="1690522057">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bfi.admin.ch/sbfi/de/home/dienstleistungen/publikationen/publikationsdatenbank/s-n-2019-4/s-n-2019-4e.html" TargetMode="External"/><Relationship Id="rId18" Type="http://schemas.openxmlformats.org/officeDocument/2006/relationships/hyperlink" Target="https://www.movetia.ch/fileadmin/user_upload/Dokumente/Allgemein/Europ%C3%A4ische_Kooperation/2024/Movetia_Kooperation_DE_Budget_2024.xls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file:///\\iqscs-file01\movetia_data$\Allgemein\KA2-Gruppe\2024\02_Dokumente\04_Vorlagen\01_Antragsformular\Budget_Formular%20SPE_2023_DE_.xlsx" TargetMode="External"/><Relationship Id="rId2" Type="http://schemas.openxmlformats.org/officeDocument/2006/relationships/numbering" Target="numbering.xml"/><Relationship Id="rId16" Type="http://schemas.openxmlformats.org/officeDocument/2006/relationships/hyperlink" Target="https://www.movetia.ch/fileadmin/user_upload/Dokumente/Allgemein/Europ%C3%A4ische_Kooperation/2024/Movetia_Kooperation_DE_Projektplanung_2024.xlsx" TargetMode="External"/><Relationship Id="rId20" Type="http://schemas.openxmlformats.org/officeDocument/2006/relationships/hyperlink" Target="http://www.movetia.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kinderjugendpolitik.ch/themen-und-grundlagen/definitionen/kinder-und-jugendpolitik-im-ueberblick"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edlex.admin.ch/eli/fga/2020/866/de"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Allgemein"/>
          <w:gallery w:val="placeholder"/>
        </w:category>
        <w:types>
          <w:type w:val="bbPlcHdr"/>
        </w:types>
        <w:behaviors>
          <w:behavior w:val="content"/>
        </w:behaviors>
        <w:guid w:val="{CE6E99CF-CAD6-47F9-A1D0-17C6D0C2E91E}"/>
      </w:docPartPr>
      <w:docPartBody>
        <w:p w:rsidR="00A7550F" w:rsidRDefault="00A7550F">
          <w:r w:rsidRPr="00E079B5">
            <w:rPr>
              <w:rStyle w:val="Platzhaltertext"/>
            </w:rPr>
            <w:t>Wählen Sie ein Element aus.</w:t>
          </w:r>
        </w:p>
      </w:docPartBody>
    </w:docPart>
    <w:docPart>
      <w:docPartPr>
        <w:name w:val="1756215760B048D59B5B82699514F238"/>
        <w:category>
          <w:name w:val="Allgemein"/>
          <w:gallery w:val="placeholder"/>
        </w:category>
        <w:types>
          <w:type w:val="bbPlcHdr"/>
        </w:types>
        <w:behaviors>
          <w:behavior w:val="content"/>
        </w:behaviors>
        <w:guid w:val="{D9A4A698-CB55-48C6-8FCD-4C9052888257}"/>
      </w:docPartPr>
      <w:docPartBody>
        <w:p w:rsidR="00A7550F" w:rsidRDefault="00C75F50" w:rsidP="00C75F50">
          <w:pPr>
            <w:pStyle w:val="1756215760B048D59B5B82699514F23816"/>
          </w:pPr>
          <w:r w:rsidRPr="00164F26">
            <w:rPr>
              <w:rStyle w:val="Platzhaltertext"/>
              <w:rFonts w:ascii="Arial" w:hAnsi="Arial" w:cs="Arial"/>
            </w:rPr>
            <w:t>_____</w:t>
          </w:r>
        </w:p>
      </w:docPartBody>
    </w:docPart>
    <w:docPart>
      <w:docPartPr>
        <w:name w:val="E149F958143141F08CE6CBB1709789DA"/>
        <w:category>
          <w:name w:val="Allgemein"/>
          <w:gallery w:val="placeholder"/>
        </w:category>
        <w:types>
          <w:type w:val="bbPlcHdr"/>
        </w:types>
        <w:behaviors>
          <w:behavior w:val="content"/>
        </w:behaviors>
        <w:guid w:val="{C37DCBD6-2A4B-489D-83FF-BBF10AE6B2BF}"/>
      </w:docPartPr>
      <w:docPartBody>
        <w:p w:rsidR="00A7550F" w:rsidRDefault="00FF0B7E" w:rsidP="00FF0B7E">
          <w:pPr>
            <w:pStyle w:val="E149F958143141F08CE6CBB1709789DA19"/>
          </w:pPr>
          <w:r w:rsidRPr="00164F26">
            <w:rPr>
              <w:rStyle w:val="Platzhaltertext"/>
              <w:rFonts w:ascii="Arial" w:hAnsi="Arial" w:cs="Arial"/>
            </w:rPr>
            <w:t>_____</w:t>
          </w:r>
        </w:p>
      </w:docPartBody>
    </w:docPart>
    <w:docPart>
      <w:docPartPr>
        <w:name w:val="4CA0D183F1064D12800924D237E65112"/>
        <w:category>
          <w:name w:val="Allgemein"/>
          <w:gallery w:val="placeholder"/>
        </w:category>
        <w:types>
          <w:type w:val="bbPlcHdr"/>
        </w:types>
        <w:behaviors>
          <w:behavior w:val="content"/>
        </w:behaviors>
        <w:guid w:val="{D96D047B-0DA7-4E61-B795-F917EEEAF712}"/>
      </w:docPartPr>
      <w:docPartBody>
        <w:p w:rsidR="00A7550F" w:rsidRDefault="00FF0B7E" w:rsidP="00FF0B7E">
          <w:pPr>
            <w:pStyle w:val="4CA0D183F1064D12800924D237E6511219"/>
          </w:pPr>
          <w:r w:rsidRPr="00164F26">
            <w:rPr>
              <w:rStyle w:val="Platzhaltertext"/>
              <w:rFonts w:ascii="Arial" w:hAnsi="Arial" w:cs="Arial"/>
            </w:rPr>
            <w:t>_____</w:t>
          </w:r>
        </w:p>
      </w:docPartBody>
    </w:docPart>
    <w:docPart>
      <w:docPartPr>
        <w:name w:val="7CB7D2C90E4844BC9E7429B582107E57"/>
        <w:category>
          <w:name w:val="Allgemein"/>
          <w:gallery w:val="placeholder"/>
        </w:category>
        <w:types>
          <w:type w:val="bbPlcHdr"/>
        </w:types>
        <w:behaviors>
          <w:behavior w:val="content"/>
        </w:behaviors>
        <w:guid w:val="{6B07CB3C-19CE-4A42-A9C9-DE6848449ED7}"/>
      </w:docPartPr>
      <w:docPartBody>
        <w:p w:rsidR="00A7550F" w:rsidRDefault="00FF0B7E" w:rsidP="00FF0B7E">
          <w:pPr>
            <w:pStyle w:val="7CB7D2C90E4844BC9E7429B582107E5719"/>
          </w:pPr>
          <w:r w:rsidRPr="00164F26">
            <w:rPr>
              <w:rStyle w:val="Platzhaltertext"/>
              <w:rFonts w:ascii="Arial" w:hAnsi="Arial" w:cs="Arial"/>
            </w:rPr>
            <w:t>_____</w:t>
          </w:r>
        </w:p>
      </w:docPartBody>
    </w:docPart>
    <w:docPart>
      <w:docPartPr>
        <w:name w:val="9FB669E094E04EE296664B86514C7B06"/>
        <w:category>
          <w:name w:val="Allgemein"/>
          <w:gallery w:val="placeholder"/>
        </w:category>
        <w:types>
          <w:type w:val="bbPlcHdr"/>
        </w:types>
        <w:behaviors>
          <w:behavior w:val="content"/>
        </w:behaviors>
        <w:guid w:val="{91BC3CCA-F992-4159-9D0F-9DAF962540A7}"/>
      </w:docPartPr>
      <w:docPartBody>
        <w:p w:rsidR="00A7550F" w:rsidRDefault="00FF0B7E" w:rsidP="00FF0B7E">
          <w:pPr>
            <w:pStyle w:val="9FB669E094E04EE296664B86514C7B0618"/>
          </w:pPr>
          <w:r w:rsidRPr="00164F26">
            <w:rPr>
              <w:rStyle w:val="Platzhaltertext"/>
              <w:rFonts w:ascii="Arial" w:hAnsi="Arial" w:cs="Arial"/>
            </w:rPr>
            <w:t>TT.MM.JJJJ</w:t>
          </w:r>
        </w:p>
      </w:docPartBody>
    </w:docPart>
    <w:docPart>
      <w:docPartPr>
        <w:name w:val="BFA7CD4FBB56459A9F55D950CA7798C3"/>
        <w:category>
          <w:name w:val="Allgemein"/>
          <w:gallery w:val="placeholder"/>
        </w:category>
        <w:types>
          <w:type w:val="bbPlcHdr"/>
        </w:types>
        <w:behaviors>
          <w:behavior w:val="content"/>
        </w:behaviors>
        <w:guid w:val="{E82AC835-FCD7-4B80-8FF4-52D785C658A5}"/>
      </w:docPartPr>
      <w:docPartBody>
        <w:p w:rsidR="00A7550F" w:rsidRDefault="00FF0B7E" w:rsidP="00FF0B7E">
          <w:pPr>
            <w:pStyle w:val="BFA7CD4FBB56459A9F55D950CA7798C318"/>
          </w:pPr>
          <w:r w:rsidRPr="00164F26">
            <w:rPr>
              <w:rStyle w:val="Platzhaltertext"/>
              <w:rFonts w:ascii="Arial" w:hAnsi="Arial" w:cs="Arial"/>
            </w:rPr>
            <w:t>TT.MM.JJJJ</w:t>
          </w:r>
        </w:p>
      </w:docPartBody>
    </w:docPart>
    <w:docPart>
      <w:docPartPr>
        <w:name w:val="1AADD9A164F640B0B4537B9C5B8790D8"/>
        <w:category>
          <w:name w:val="Allgemein"/>
          <w:gallery w:val="placeholder"/>
        </w:category>
        <w:types>
          <w:type w:val="bbPlcHdr"/>
        </w:types>
        <w:behaviors>
          <w:behavior w:val="content"/>
        </w:behaviors>
        <w:guid w:val="{5360F61D-7DC3-478C-B4EF-241E57F399BD}"/>
      </w:docPartPr>
      <w:docPartBody>
        <w:p w:rsidR="00A7550F" w:rsidRDefault="00FF0B7E" w:rsidP="00FF0B7E">
          <w:pPr>
            <w:pStyle w:val="1AADD9A164F640B0B4537B9C5B8790D818"/>
          </w:pPr>
          <w:r w:rsidRPr="00164F26">
            <w:rPr>
              <w:rStyle w:val="Platzhaltertext"/>
              <w:rFonts w:ascii="Arial" w:hAnsi="Arial" w:cs="Arial"/>
            </w:rPr>
            <w:t>_____</w:t>
          </w:r>
        </w:p>
      </w:docPartBody>
    </w:docPart>
    <w:docPart>
      <w:docPartPr>
        <w:name w:val="056D4293925D448F8761A86C9BF9C9D6"/>
        <w:category>
          <w:name w:val="Allgemein"/>
          <w:gallery w:val="placeholder"/>
        </w:category>
        <w:types>
          <w:type w:val="bbPlcHdr"/>
        </w:types>
        <w:behaviors>
          <w:behavior w:val="content"/>
        </w:behaviors>
        <w:guid w:val="{1E5D9ADF-D517-41EA-9086-15794C0C6B27}"/>
      </w:docPartPr>
      <w:docPartBody>
        <w:p w:rsidR="00A7550F" w:rsidRDefault="00FF0B7E" w:rsidP="00FF0B7E">
          <w:pPr>
            <w:pStyle w:val="056D4293925D448F8761A86C9BF9C9D618"/>
          </w:pPr>
          <w:r w:rsidRPr="00164F26">
            <w:rPr>
              <w:rStyle w:val="Platzhaltertext"/>
              <w:rFonts w:ascii="Arial" w:hAnsi="Arial" w:cs="Arial"/>
            </w:rPr>
            <w:t>_____</w:t>
          </w:r>
        </w:p>
      </w:docPartBody>
    </w:docPart>
    <w:docPart>
      <w:docPartPr>
        <w:name w:val="78155790DE594D68AEF760B32D17E13D"/>
        <w:category>
          <w:name w:val="Allgemein"/>
          <w:gallery w:val="placeholder"/>
        </w:category>
        <w:types>
          <w:type w:val="bbPlcHdr"/>
        </w:types>
        <w:behaviors>
          <w:behavior w:val="content"/>
        </w:behaviors>
        <w:guid w:val="{1F8CEC44-F60D-4A1C-B70C-EF8413C8F0A5}"/>
      </w:docPartPr>
      <w:docPartBody>
        <w:p w:rsidR="00A7550F" w:rsidRDefault="00FF0B7E" w:rsidP="00FF0B7E">
          <w:pPr>
            <w:pStyle w:val="78155790DE594D68AEF760B32D17E13D18"/>
          </w:pPr>
          <w:r w:rsidRPr="00164F26">
            <w:rPr>
              <w:rStyle w:val="Platzhaltertext"/>
              <w:rFonts w:ascii="Arial" w:hAnsi="Arial" w:cs="Arial"/>
            </w:rPr>
            <w:t>_____</w:t>
          </w:r>
        </w:p>
      </w:docPartBody>
    </w:docPart>
    <w:docPart>
      <w:docPartPr>
        <w:name w:val="7B3D539E66344EAC8EB11E2513FFB47A"/>
        <w:category>
          <w:name w:val="Allgemein"/>
          <w:gallery w:val="placeholder"/>
        </w:category>
        <w:types>
          <w:type w:val="bbPlcHdr"/>
        </w:types>
        <w:behaviors>
          <w:behavior w:val="content"/>
        </w:behaviors>
        <w:guid w:val="{A69B6389-4DC6-4B62-A139-B1E5D916B9BC}"/>
      </w:docPartPr>
      <w:docPartBody>
        <w:p w:rsidR="00A7550F" w:rsidRDefault="00FF0B7E" w:rsidP="00FF0B7E">
          <w:pPr>
            <w:pStyle w:val="7B3D539E66344EAC8EB11E2513FFB47A18"/>
          </w:pPr>
          <w:r w:rsidRPr="00164F26">
            <w:rPr>
              <w:rStyle w:val="Platzhaltertext"/>
              <w:rFonts w:ascii="Arial" w:hAnsi="Arial" w:cs="Arial"/>
            </w:rPr>
            <w:t>_____</w:t>
          </w:r>
        </w:p>
      </w:docPartBody>
    </w:docPart>
    <w:docPart>
      <w:docPartPr>
        <w:name w:val="66B7478BCAD44DF1B64654288FD8BE7C"/>
        <w:category>
          <w:name w:val="Allgemein"/>
          <w:gallery w:val="placeholder"/>
        </w:category>
        <w:types>
          <w:type w:val="bbPlcHdr"/>
        </w:types>
        <w:behaviors>
          <w:behavior w:val="content"/>
        </w:behaviors>
        <w:guid w:val="{88D74D03-F16D-4477-8A4F-00D34FF2D79C}"/>
      </w:docPartPr>
      <w:docPartBody>
        <w:p w:rsidR="00A7550F" w:rsidRDefault="00FF0B7E" w:rsidP="00FF0B7E">
          <w:pPr>
            <w:pStyle w:val="66B7478BCAD44DF1B64654288FD8BE7C18"/>
          </w:pPr>
          <w:r w:rsidRPr="00164F26">
            <w:rPr>
              <w:rStyle w:val="Platzhaltertext"/>
              <w:rFonts w:ascii="Arial" w:hAnsi="Arial" w:cs="Arial"/>
            </w:rPr>
            <w:t>_____</w:t>
          </w:r>
        </w:p>
      </w:docPartBody>
    </w:docPart>
    <w:docPart>
      <w:docPartPr>
        <w:name w:val="22F27001346F474491AF86B8A7BD83D9"/>
        <w:category>
          <w:name w:val="Allgemein"/>
          <w:gallery w:val="placeholder"/>
        </w:category>
        <w:types>
          <w:type w:val="bbPlcHdr"/>
        </w:types>
        <w:behaviors>
          <w:behavior w:val="content"/>
        </w:behaviors>
        <w:guid w:val="{28731175-400C-45D6-BFBF-12D8697A2F60}"/>
      </w:docPartPr>
      <w:docPartBody>
        <w:p w:rsidR="00A7550F" w:rsidRDefault="00FF0B7E" w:rsidP="00FF0B7E">
          <w:pPr>
            <w:pStyle w:val="22F27001346F474491AF86B8A7BD83D914"/>
          </w:pPr>
          <w:r w:rsidRPr="00164F26">
            <w:rPr>
              <w:rStyle w:val="Platzhaltertext"/>
              <w:rFonts w:ascii="Arial" w:hAnsi="Arial" w:cs="Arial"/>
            </w:rPr>
            <w:t>_____</w:t>
          </w:r>
        </w:p>
      </w:docPartBody>
    </w:docPart>
    <w:docPart>
      <w:docPartPr>
        <w:name w:val="5A1B70DE67504EEDAE61F11311D16F5B"/>
        <w:category>
          <w:name w:val="Allgemein"/>
          <w:gallery w:val="placeholder"/>
        </w:category>
        <w:types>
          <w:type w:val="bbPlcHdr"/>
        </w:types>
        <w:behaviors>
          <w:behavior w:val="content"/>
        </w:behaviors>
        <w:guid w:val="{90FCADC8-AE8B-4469-AED4-C329A057BDDE}"/>
      </w:docPartPr>
      <w:docPartBody>
        <w:p w:rsidR="00A7550F" w:rsidRDefault="00FF0B7E" w:rsidP="00FF0B7E">
          <w:pPr>
            <w:pStyle w:val="5A1B70DE67504EEDAE61F11311D16F5B14"/>
          </w:pPr>
          <w:r w:rsidRPr="00164F26">
            <w:rPr>
              <w:rStyle w:val="Platzhaltertext"/>
              <w:rFonts w:ascii="Arial" w:hAnsi="Arial" w:cs="Arial"/>
            </w:rPr>
            <w:t>_____</w:t>
          </w:r>
        </w:p>
      </w:docPartBody>
    </w:docPart>
    <w:docPart>
      <w:docPartPr>
        <w:name w:val="A62348BB845D4055B6EFC8FF5DE62FF3"/>
        <w:category>
          <w:name w:val="Allgemein"/>
          <w:gallery w:val="placeholder"/>
        </w:category>
        <w:types>
          <w:type w:val="bbPlcHdr"/>
        </w:types>
        <w:behaviors>
          <w:behavior w:val="content"/>
        </w:behaviors>
        <w:guid w:val="{634F68D9-32F5-4988-A101-2382A3E2B14B}"/>
      </w:docPartPr>
      <w:docPartBody>
        <w:p w:rsidR="00A7550F" w:rsidRDefault="00FF0B7E" w:rsidP="00FF0B7E">
          <w:pPr>
            <w:pStyle w:val="A62348BB845D4055B6EFC8FF5DE62FF314"/>
          </w:pPr>
          <w:r w:rsidRPr="00164F26">
            <w:rPr>
              <w:rStyle w:val="Platzhaltertext"/>
              <w:rFonts w:ascii="Arial" w:hAnsi="Arial" w:cs="Arial"/>
            </w:rPr>
            <w:t>_____</w:t>
          </w:r>
        </w:p>
      </w:docPartBody>
    </w:docPart>
    <w:docPart>
      <w:docPartPr>
        <w:name w:val="100E776800BE4F87AAF17A2D5C8729E6"/>
        <w:category>
          <w:name w:val="Allgemein"/>
          <w:gallery w:val="placeholder"/>
        </w:category>
        <w:types>
          <w:type w:val="bbPlcHdr"/>
        </w:types>
        <w:behaviors>
          <w:behavior w:val="content"/>
        </w:behaviors>
        <w:guid w:val="{A6969248-CFCF-4C86-B480-58E981952536}"/>
      </w:docPartPr>
      <w:docPartBody>
        <w:p w:rsidR="00A7550F" w:rsidRDefault="00FF0B7E" w:rsidP="00FF0B7E">
          <w:pPr>
            <w:pStyle w:val="100E776800BE4F87AAF17A2D5C8729E614"/>
          </w:pPr>
          <w:r w:rsidRPr="00164F26">
            <w:rPr>
              <w:rStyle w:val="Platzhaltertext"/>
              <w:rFonts w:ascii="Arial" w:hAnsi="Arial" w:cs="Arial"/>
            </w:rPr>
            <w:t>_____</w:t>
          </w:r>
        </w:p>
      </w:docPartBody>
    </w:docPart>
    <w:docPart>
      <w:docPartPr>
        <w:name w:val="2C75A91EC0024076B4AA5BC2FF81C067"/>
        <w:category>
          <w:name w:val="Allgemein"/>
          <w:gallery w:val="placeholder"/>
        </w:category>
        <w:types>
          <w:type w:val="bbPlcHdr"/>
        </w:types>
        <w:behaviors>
          <w:behavior w:val="content"/>
        </w:behaviors>
        <w:guid w:val="{AFE29608-EDEC-44C0-9DC3-83725B30FD34}"/>
      </w:docPartPr>
      <w:docPartBody>
        <w:p w:rsidR="00A7550F" w:rsidRDefault="00FF0B7E" w:rsidP="00FF0B7E">
          <w:pPr>
            <w:pStyle w:val="2C75A91EC0024076B4AA5BC2FF81C06714"/>
          </w:pPr>
          <w:r w:rsidRPr="00164F26">
            <w:rPr>
              <w:rStyle w:val="Platzhaltertext"/>
              <w:rFonts w:ascii="Arial" w:hAnsi="Arial" w:cs="Arial"/>
            </w:rPr>
            <w:t>_____</w:t>
          </w:r>
        </w:p>
      </w:docPartBody>
    </w:docPart>
    <w:docPart>
      <w:docPartPr>
        <w:name w:val="36950BF86946461FA745E5AC19009B0C"/>
        <w:category>
          <w:name w:val="Allgemein"/>
          <w:gallery w:val="placeholder"/>
        </w:category>
        <w:types>
          <w:type w:val="bbPlcHdr"/>
        </w:types>
        <w:behaviors>
          <w:behavior w:val="content"/>
        </w:behaviors>
        <w:guid w:val="{976999C0-1C46-4025-955D-CB8D574B0145}"/>
      </w:docPartPr>
      <w:docPartBody>
        <w:p w:rsidR="00A7550F" w:rsidRDefault="00FF0B7E" w:rsidP="00FF0B7E">
          <w:pPr>
            <w:pStyle w:val="36950BF86946461FA745E5AC19009B0C14"/>
          </w:pPr>
          <w:r w:rsidRPr="00164F26">
            <w:rPr>
              <w:rStyle w:val="Platzhaltertext"/>
              <w:rFonts w:ascii="Arial" w:hAnsi="Arial" w:cs="Arial"/>
            </w:rPr>
            <w:t>_____</w:t>
          </w:r>
        </w:p>
      </w:docPartBody>
    </w:docPart>
    <w:docPart>
      <w:docPartPr>
        <w:name w:val="CF7267A2C3BA4733BA9F448F08C7D678"/>
        <w:category>
          <w:name w:val="Allgemein"/>
          <w:gallery w:val="placeholder"/>
        </w:category>
        <w:types>
          <w:type w:val="bbPlcHdr"/>
        </w:types>
        <w:behaviors>
          <w:behavior w:val="content"/>
        </w:behaviors>
        <w:guid w:val="{14C067FF-2F55-4F93-AA79-6DDCFFD41152}"/>
      </w:docPartPr>
      <w:docPartBody>
        <w:p w:rsidR="00A7550F" w:rsidRDefault="00FF0B7E" w:rsidP="00FF0B7E">
          <w:pPr>
            <w:pStyle w:val="CF7267A2C3BA4733BA9F448F08C7D67814"/>
          </w:pPr>
          <w:r w:rsidRPr="00164F26">
            <w:rPr>
              <w:rStyle w:val="Platzhaltertext"/>
              <w:rFonts w:ascii="Arial" w:hAnsi="Arial" w:cs="Arial"/>
            </w:rPr>
            <w:t>_____</w:t>
          </w:r>
        </w:p>
      </w:docPartBody>
    </w:docPart>
    <w:docPart>
      <w:docPartPr>
        <w:name w:val="D978E8D1E60647F6BFA201CDC87C1A7F"/>
        <w:category>
          <w:name w:val="Allgemein"/>
          <w:gallery w:val="placeholder"/>
        </w:category>
        <w:types>
          <w:type w:val="bbPlcHdr"/>
        </w:types>
        <w:behaviors>
          <w:behavior w:val="content"/>
        </w:behaviors>
        <w:guid w:val="{3D127804-6926-43D1-8C95-959EADD093DB}"/>
      </w:docPartPr>
      <w:docPartBody>
        <w:p w:rsidR="00A7550F" w:rsidRDefault="00FF0B7E" w:rsidP="00FF0B7E">
          <w:pPr>
            <w:pStyle w:val="D978E8D1E60647F6BFA201CDC87C1A7F14"/>
          </w:pPr>
          <w:r w:rsidRPr="00164F26">
            <w:rPr>
              <w:rStyle w:val="Platzhaltertext"/>
              <w:rFonts w:ascii="Arial" w:hAnsi="Arial" w:cs="Arial"/>
            </w:rPr>
            <w:t>_____</w:t>
          </w:r>
        </w:p>
      </w:docPartBody>
    </w:docPart>
    <w:docPart>
      <w:docPartPr>
        <w:name w:val="F557D670B37B49B4A35BBEA04F0F011E"/>
        <w:category>
          <w:name w:val="Allgemein"/>
          <w:gallery w:val="placeholder"/>
        </w:category>
        <w:types>
          <w:type w:val="bbPlcHdr"/>
        </w:types>
        <w:behaviors>
          <w:behavior w:val="content"/>
        </w:behaviors>
        <w:guid w:val="{4BACFF8A-1A3C-4522-B053-3AF2E6EC452B}"/>
      </w:docPartPr>
      <w:docPartBody>
        <w:p w:rsidR="00A7550F" w:rsidRDefault="00FF0B7E" w:rsidP="00FF0B7E">
          <w:pPr>
            <w:pStyle w:val="F557D670B37B49B4A35BBEA04F0F011E13"/>
          </w:pPr>
          <w:r w:rsidRPr="00164F26">
            <w:rPr>
              <w:rStyle w:val="Platzhaltertext"/>
              <w:rFonts w:ascii="Arial" w:hAnsi="Arial" w:cs="Arial"/>
            </w:rPr>
            <w:t>Wählen Sie aus.</w:t>
          </w:r>
        </w:p>
      </w:docPartBody>
    </w:docPart>
    <w:docPart>
      <w:docPartPr>
        <w:name w:val="D8229ADA38644A65B69B802458A4CE12"/>
        <w:category>
          <w:name w:val="Allgemein"/>
          <w:gallery w:val="placeholder"/>
        </w:category>
        <w:types>
          <w:type w:val="bbPlcHdr"/>
        </w:types>
        <w:behaviors>
          <w:behavior w:val="content"/>
        </w:behaviors>
        <w:guid w:val="{67D3DE93-5134-45DA-ABEE-F050908AA4B5}"/>
      </w:docPartPr>
      <w:docPartBody>
        <w:p w:rsidR="00A7550F" w:rsidRDefault="00FF0B7E" w:rsidP="00FF0B7E">
          <w:pPr>
            <w:pStyle w:val="D8229ADA38644A65B69B802458A4CE1213"/>
          </w:pPr>
          <w:r w:rsidRPr="00164F26">
            <w:rPr>
              <w:rStyle w:val="Platzhaltertext"/>
              <w:rFonts w:ascii="Arial" w:hAnsi="Arial" w:cs="Arial"/>
            </w:rPr>
            <w:t>Wählen Sie aus.</w:t>
          </w:r>
        </w:p>
      </w:docPartBody>
    </w:docPart>
    <w:docPart>
      <w:docPartPr>
        <w:name w:val="5590C13CFE8E4358B93D7EFD2A767F72"/>
        <w:category>
          <w:name w:val="Allgemein"/>
          <w:gallery w:val="placeholder"/>
        </w:category>
        <w:types>
          <w:type w:val="bbPlcHdr"/>
        </w:types>
        <w:behaviors>
          <w:behavior w:val="content"/>
        </w:behaviors>
        <w:guid w:val="{91581F2B-DCF4-4BF7-AD17-FEABE023E6EE}"/>
      </w:docPartPr>
      <w:docPartBody>
        <w:p w:rsidR="00A7550F" w:rsidRDefault="00FF0B7E" w:rsidP="00FF0B7E">
          <w:pPr>
            <w:pStyle w:val="5590C13CFE8E4358B93D7EFD2A767F7213"/>
          </w:pPr>
          <w:r w:rsidRPr="00164F26">
            <w:rPr>
              <w:rStyle w:val="Platzhaltertext"/>
              <w:rFonts w:ascii="Arial" w:hAnsi="Arial" w:cs="Arial"/>
            </w:rPr>
            <w:t>_____</w:t>
          </w:r>
        </w:p>
      </w:docPartBody>
    </w:docPart>
    <w:docPart>
      <w:docPartPr>
        <w:name w:val="0D097220AB4D4153ADE849DDC68B7AD1"/>
        <w:category>
          <w:name w:val="Allgemein"/>
          <w:gallery w:val="placeholder"/>
        </w:category>
        <w:types>
          <w:type w:val="bbPlcHdr"/>
        </w:types>
        <w:behaviors>
          <w:behavior w:val="content"/>
        </w:behaviors>
        <w:guid w:val="{11A2EBD4-8F71-4565-AC81-FD65DA6BC78B}"/>
      </w:docPartPr>
      <w:docPartBody>
        <w:p w:rsidR="00A7550F" w:rsidRDefault="00FF0B7E" w:rsidP="00FF0B7E">
          <w:pPr>
            <w:pStyle w:val="0D097220AB4D4153ADE849DDC68B7AD112"/>
          </w:pPr>
          <w:r w:rsidRPr="00164F26">
            <w:rPr>
              <w:rStyle w:val="Platzhaltertext"/>
              <w:rFonts w:ascii="Arial" w:hAnsi="Arial" w:cs="Arial"/>
            </w:rPr>
            <w:t>Wählen Sie aus.</w:t>
          </w:r>
        </w:p>
      </w:docPartBody>
    </w:docPart>
    <w:docPart>
      <w:docPartPr>
        <w:name w:val="8735B7267C9B46028D5C2EEF54BF80B7"/>
        <w:category>
          <w:name w:val="Allgemein"/>
          <w:gallery w:val="placeholder"/>
        </w:category>
        <w:types>
          <w:type w:val="bbPlcHdr"/>
        </w:types>
        <w:behaviors>
          <w:behavior w:val="content"/>
        </w:behaviors>
        <w:guid w:val="{66EC31DD-06D5-4398-B6F3-2EA63BB81279}"/>
      </w:docPartPr>
      <w:docPartBody>
        <w:p w:rsidR="00A7550F" w:rsidRDefault="00FF0B7E" w:rsidP="00FF0B7E">
          <w:pPr>
            <w:pStyle w:val="8735B7267C9B46028D5C2EEF54BF80B712"/>
          </w:pPr>
          <w:r w:rsidRPr="00164F26">
            <w:rPr>
              <w:rStyle w:val="Platzhaltertext"/>
              <w:rFonts w:ascii="Arial" w:hAnsi="Arial" w:cs="Arial"/>
            </w:rPr>
            <w:t>_____</w:t>
          </w:r>
        </w:p>
      </w:docPartBody>
    </w:docPart>
    <w:docPart>
      <w:docPartPr>
        <w:name w:val="147ACDE5379A401DAB6F20B0338E725F"/>
        <w:category>
          <w:name w:val="Allgemein"/>
          <w:gallery w:val="placeholder"/>
        </w:category>
        <w:types>
          <w:type w:val="bbPlcHdr"/>
        </w:types>
        <w:behaviors>
          <w:behavior w:val="content"/>
        </w:behaviors>
        <w:guid w:val="{5D4D1689-7621-406C-A127-652EA3C971F9}"/>
      </w:docPartPr>
      <w:docPartBody>
        <w:p w:rsidR="00A7550F" w:rsidRDefault="00FF0B7E" w:rsidP="00FF0B7E">
          <w:pPr>
            <w:pStyle w:val="147ACDE5379A401DAB6F20B0338E725F12"/>
          </w:pPr>
          <w:r w:rsidRPr="00164F26">
            <w:rPr>
              <w:rStyle w:val="Platzhaltertext"/>
              <w:rFonts w:ascii="Arial" w:hAnsi="Arial" w:cs="Arial"/>
            </w:rPr>
            <w:t>_____</w:t>
          </w:r>
        </w:p>
      </w:docPartBody>
    </w:docPart>
    <w:docPart>
      <w:docPartPr>
        <w:name w:val="DF1A96D4D9C3419D9962D81503CEB931"/>
        <w:category>
          <w:name w:val="Allgemein"/>
          <w:gallery w:val="placeholder"/>
        </w:category>
        <w:types>
          <w:type w:val="bbPlcHdr"/>
        </w:types>
        <w:behaviors>
          <w:behavior w:val="content"/>
        </w:behaviors>
        <w:guid w:val="{7986D329-9D1D-47AD-AE5E-1BBF6A4AF668}"/>
      </w:docPartPr>
      <w:docPartBody>
        <w:p w:rsidR="00A7550F" w:rsidRDefault="00FF0B7E" w:rsidP="00FF0B7E">
          <w:pPr>
            <w:pStyle w:val="DF1A96D4D9C3419D9962D81503CEB93112"/>
          </w:pPr>
          <w:r w:rsidRPr="00164F26">
            <w:rPr>
              <w:rStyle w:val="Platzhaltertext"/>
              <w:rFonts w:ascii="Arial" w:hAnsi="Arial" w:cs="Arial"/>
            </w:rPr>
            <w:t>_____</w:t>
          </w:r>
        </w:p>
      </w:docPartBody>
    </w:docPart>
    <w:docPart>
      <w:docPartPr>
        <w:name w:val="54AF60A2767A43E9976435FB6DFCF8C5"/>
        <w:category>
          <w:name w:val="Allgemein"/>
          <w:gallery w:val="placeholder"/>
        </w:category>
        <w:types>
          <w:type w:val="bbPlcHdr"/>
        </w:types>
        <w:behaviors>
          <w:behavior w:val="content"/>
        </w:behaviors>
        <w:guid w:val="{06A4874B-5CD5-4566-A2E8-E55084A1454F}"/>
      </w:docPartPr>
      <w:docPartBody>
        <w:p w:rsidR="00A7550F" w:rsidRDefault="00FF0B7E" w:rsidP="00FF0B7E">
          <w:pPr>
            <w:pStyle w:val="54AF60A2767A43E9976435FB6DFCF8C512"/>
          </w:pPr>
          <w:r w:rsidRPr="00164F26">
            <w:rPr>
              <w:rStyle w:val="Platzhaltertext"/>
              <w:rFonts w:ascii="Arial" w:hAnsi="Arial" w:cs="Arial"/>
            </w:rPr>
            <w:t>_____</w:t>
          </w:r>
        </w:p>
      </w:docPartBody>
    </w:docPart>
    <w:docPart>
      <w:docPartPr>
        <w:name w:val="AC56EACDACC047438BDA894E84974FCA"/>
        <w:category>
          <w:name w:val="Allgemein"/>
          <w:gallery w:val="placeholder"/>
        </w:category>
        <w:types>
          <w:type w:val="bbPlcHdr"/>
        </w:types>
        <w:behaviors>
          <w:behavior w:val="content"/>
        </w:behaviors>
        <w:guid w:val="{A5CBD8FD-34E9-47A7-A61C-A8C00C1C2E4E}"/>
      </w:docPartPr>
      <w:docPartBody>
        <w:p w:rsidR="00A7550F" w:rsidRDefault="00FF0B7E" w:rsidP="00FF0B7E">
          <w:pPr>
            <w:pStyle w:val="AC56EACDACC047438BDA894E84974FCA12"/>
          </w:pPr>
          <w:r w:rsidRPr="00164F26">
            <w:rPr>
              <w:rStyle w:val="Platzhaltertext"/>
              <w:rFonts w:ascii="Arial" w:hAnsi="Arial" w:cs="Arial"/>
            </w:rPr>
            <w:t>_____</w:t>
          </w:r>
        </w:p>
      </w:docPartBody>
    </w:docPart>
    <w:docPart>
      <w:docPartPr>
        <w:name w:val="D8B45506D6D941CCA1D8842587C189FF"/>
        <w:category>
          <w:name w:val="Allgemein"/>
          <w:gallery w:val="placeholder"/>
        </w:category>
        <w:types>
          <w:type w:val="bbPlcHdr"/>
        </w:types>
        <w:behaviors>
          <w:behavior w:val="content"/>
        </w:behaviors>
        <w:guid w:val="{BFCECF6D-63AF-4E94-BF33-C0AC1B25BB25}"/>
      </w:docPartPr>
      <w:docPartBody>
        <w:p w:rsidR="00A7550F" w:rsidRDefault="00FF0B7E" w:rsidP="00FF0B7E">
          <w:pPr>
            <w:pStyle w:val="D8B45506D6D941CCA1D8842587C189FF12"/>
          </w:pPr>
          <w:r w:rsidRPr="00164F26">
            <w:rPr>
              <w:rStyle w:val="Platzhaltertext"/>
              <w:rFonts w:ascii="Arial" w:hAnsi="Arial" w:cs="Arial"/>
            </w:rPr>
            <w:t>_____</w:t>
          </w:r>
        </w:p>
      </w:docPartBody>
    </w:docPart>
    <w:docPart>
      <w:docPartPr>
        <w:name w:val="EFD2F3B4BF024231B76747C21C935B2E"/>
        <w:category>
          <w:name w:val="Allgemein"/>
          <w:gallery w:val="placeholder"/>
        </w:category>
        <w:types>
          <w:type w:val="bbPlcHdr"/>
        </w:types>
        <w:behaviors>
          <w:behavior w:val="content"/>
        </w:behaviors>
        <w:guid w:val="{6E7B84FE-379F-4773-9BF7-21F58F3B059B}"/>
      </w:docPartPr>
      <w:docPartBody>
        <w:p w:rsidR="00A7550F" w:rsidRDefault="00FF0B7E" w:rsidP="00FF0B7E">
          <w:pPr>
            <w:pStyle w:val="EFD2F3B4BF024231B76747C21C935B2E12"/>
          </w:pPr>
          <w:r w:rsidRPr="00164F26">
            <w:rPr>
              <w:rStyle w:val="Platzhaltertext"/>
              <w:rFonts w:ascii="Arial" w:hAnsi="Arial" w:cs="Arial"/>
            </w:rPr>
            <w:t>_____</w:t>
          </w:r>
        </w:p>
      </w:docPartBody>
    </w:docPart>
    <w:docPart>
      <w:docPartPr>
        <w:name w:val="6C72FA00B2F2478BA6CD0FC66B37D48E"/>
        <w:category>
          <w:name w:val="Allgemein"/>
          <w:gallery w:val="placeholder"/>
        </w:category>
        <w:types>
          <w:type w:val="bbPlcHdr"/>
        </w:types>
        <w:behaviors>
          <w:behavior w:val="content"/>
        </w:behaviors>
        <w:guid w:val="{39A10B4E-9EDB-46B8-BFA0-A4EA246D8047}"/>
      </w:docPartPr>
      <w:docPartBody>
        <w:p w:rsidR="00A7550F" w:rsidRDefault="00FF0B7E" w:rsidP="00FF0B7E">
          <w:pPr>
            <w:pStyle w:val="6C72FA00B2F2478BA6CD0FC66B37D48E12"/>
          </w:pPr>
          <w:r w:rsidRPr="00164F26">
            <w:rPr>
              <w:rStyle w:val="Platzhaltertext"/>
              <w:rFonts w:ascii="Arial" w:hAnsi="Arial" w:cs="Arial"/>
            </w:rPr>
            <w:t>_____</w:t>
          </w:r>
        </w:p>
      </w:docPartBody>
    </w:docPart>
    <w:docPart>
      <w:docPartPr>
        <w:name w:val="2F4E902DB3CA49EEB56060501C956CC7"/>
        <w:category>
          <w:name w:val="Allgemein"/>
          <w:gallery w:val="placeholder"/>
        </w:category>
        <w:types>
          <w:type w:val="bbPlcHdr"/>
        </w:types>
        <w:behaviors>
          <w:behavior w:val="content"/>
        </w:behaviors>
        <w:guid w:val="{21563D6E-7722-49BF-8705-46ED6C4B6F60}"/>
      </w:docPartPr>
      <w:docPartBody>
        <w:p w:rsidR="00A7550F" w:rsidRDefault="00FF0B7E" w:rsidP="00FF0B7E">
          <w:pPr>
            <w:pStyle w:val="2F4E902DB3CA49EEB56060501C956CC712"/>
          </w:pPr>
          <w:r w:rsidRPr="00164F26">
            <w:rPr>
              <w:rStyle w:val="Platzhaltertext"/>
              <w:rFonts w:ascii="Arial" w:hAnsi="Arial" w:cs="Arial"/>
            </w:rPr>
            <w:t>Wählen Sie aus.</w:t>
          </w:r>
        </w:p>
      </w:docPartBody>
    </w:docPart>
    <w:docPart>
      <w:docPartPr>
        <w:name w:val="57587E6A1F694C4F97AE7A8191C6B5B1"/>
        <w:category>
          <w:name w:val="Allgemein"/>
          <w:gallery w:val="placeholder"/>
        </w:category>
        <w:types>
          <w:type w:val="bbPlcHdr"/>
        </w:types>
        <w:behaviors>
          <w:behavior w:val="content"/>
        </w:behaviors>
        <w:guid w:val="{7CA81842-4FC8-461E-ADE5-C921F511196F}"/>
      </w:docPartPr>
      <w:docPartBody>
        <w:p w:rsidR="00A7550F" w:rsidRDefault="00A7550F" w:rsidP="00A7550F">
          <w:pPr>
            <w:pStyle w:val="57587E6A1F694C4F97AE7A8191C6B5B1"/>
          </w:pPr>
          <w:r w:rsidRPr="00E079B5">
            <w:rPr>
              <w:rStyle w:val="Platzhaltertext"/>
            </w:rPr>
            <w:t>Wählen Sie ein Element aus.</w:t>
          </w:r>
        </w:p>
      </w:docPartBody>
    </w:docPart>
    <w:docPart>
      <w:docPartPr>
        <w:name w:val="C5E005AFF6364DA18D668B5608F5DE71"/>
        <w:category>
          <w:name w:val="Allgemein"/>
          <w:gallery w:val="placeholder"/>
        </w:category>
        <w:types>
          <w:type w:val="bbPlcHdr"/>
        </w:types>
        <w:behaviors>
          <w:behavior w:val="content"/>
        </w:behaviors>
        <w:guid w:val="{F606ECCE-35AA-41F4-A504-7FD9E60AE7C6}"/>
      </w:docPartPr>
      <w:docPartBody>
        <w:p w:rsidR="00A7550F" w:rsidRDefault="00FF0B7E" w:rsidP="00FF0B7E">
          <w:pPr>
            <w:pStyle w:val="C5E005AFF6364DA18D668B5608F5DE7112"/>
          </w:pPr>
          <w:r w:rsidRPr="00164F26">
            <w:rPr>
              <w:rStyle w:val="Platzhaltertext"/>
              <w:rFonts w:ascii="Arial" w:hAnsi="Arial" w:cs="Arial"/>
            </w:rPr>
            <w:t>_____</w:t>
          </w:r>
        </w:p>
      </w:docPartBody>
    </w:docPart>
    <w:docPart>
      <w:docPartPr>
        <w:name w:val="0BB1A7B41984494B94E04B7073CA80F0"/>
        <w:category>
          <w:name w:val="Allgemein"/>
          <w:gallery w:val="placeholder"/>
        </w:category>
        <w:types>
          <w:type w:val="bbPlcHdr"/>
        </w:types>
        <w:behaviors>
          <w:behavior w:val="content"/>
        </w:behaviors>
        <w:guid w:val="{049C1CD7-1927-48B3-B569-1CF6E553B563}"/>
      </w:docPartPr>
      <w:docPartBody>
        <w:p w:rsidR="00A7550F" w:rsidRDefault="00FF0B7E" w:rsidP="00FF0B7E">
          <w:pPr>
            <w:pStyle w:val="0BB1A7B41984494B94E04B7073CA80F012"/>
          </w:pPr>
          <w:r w:rsidRPr="00164F26">
            <w:rPr>
              <w:rStyle w:val="Platzhaltertext"/>
              <w:rFonts w:ascii="Arial" w:hAnsi="Arial" w:cs="Arial"/>
            </w:rPr>
            <w:t>_____</w:t>
          </w:r>
        </w:p>
      </w:docPartBody>
    </w:docPart>
    <w:docPart>
      <w:docPartPr>
        <w:name w:val="CF00C3842FF7482B8740B3131D87C606"/>
        <w:category>
          <w:name w:val="Allgemein"/>
          <w:gallery w:val="placeholder"/>
        </w:category>
        <w:types>
          <w:type w:val="bbPlcHdr"/>
        </w:types>
        <w:behaviors>
          <w:behavior w:val="content"/>
        </w:behaviors>
        <w:guid w:val="{59EC7C58-284B-47D4-A90E-71D08E7F45FB}"/>
      </w:docPartPr>
      <w:docPartBody>
        <w:p w:rsidR="00A7550F" w:rsidRDefault="00FF0B7E" w:rsidP="00FF0B7E">
          <w:pPr>
            <w:pStyle w:val="CF00C3842FF7482B8740B3131D87C60612"/>
          </w:pPr>
          <w:r w:rsidRPr="00164F26">
            <w:rPr>
              <w:rStyle w:val="Platzhaltertext"/>
              <w:rFonts w:ascii="Arial" w:hAnsi="Arial" w:cs="Arial"/>
            </w:rPr>
            <w:t>_____</w:t>
          </w:r>
        </w:p>
      </w:docPartBody>
    </w:docPart>
    <w:docPart>
      <w:docPartPr>
        <w:name w:val="2B59E93901FC4B028B948D04BEC9BEBE"/>
        <w:category>
          <w:name w:val="Allgemein"/>
          <w:gallery w:val="placeholder"/>
        </w:category>
        <w:types>
          <w:type w:val="bbPlcHdr"/>
        </w:types>
        <w:behaviors>
          <w:behavior w:val="content"/>
        </w:behaviors>
        <w:guid w:val="{E9A8980E-9945-4300-BD61-7E63FD856401}"/>
      </w:docPartPr>
      <w:docPartBody>
        <w:p w:rsidR="00A7550F" w:rsidRDefault="00FF0B7E" w:rsidP="00FF0B7E">
          <w:pPr>
            <w:pStyle w:val="2B59E93901FC4B028B948D04BEC9BEBE12"/>
          </w:pPr>
          <w:r w:rsidRPr="00164F26">
            <w:rPr>
              <w:rStyle w:val="Platzhaltertext"/>
              <w:rFonts w:ascii="Arial" w:hAnsi="Arial" w:cs="Arial"/>
            </w:rPr>
            <w:t>_____</w:t>
          </w:r>
        </w:p>
      </w:docPartBody>
    </w:docPart>
    <w:docPart>
      <w:docPartPr>
        <w:name w:val="5F7D065706F042B0BCF7E5756B07B3DF"/>
        <w:category>
          <w:name w:val="Allgemein"/>
          <w:gallery w:val="placeholder"/>
        </w:category>
        <w:types>
          <w:type w:val="bbPlcHdr"/>
        </w:types>
        <w:behaviors>
          <w:behavior w:val="content"/>
        </w:behaviors>
        <w:guid w:val="{CDEA1F30-3BAB-404A-B0CF-3B2769716CC0}"/>
      </w:docPartPr>
      <w:docPartBody>
        <w:p w:rsidR="00A7550F" w:rsidRDefault="00FF0B7E" w:rsidP="00FF0B7E">
          <w:pPr>
            <w:pStyle w:val="5F7D065706F042B0BCF7E5756B07B3DF12"/>
          </w:pPr>
          <w:r w:rsidRPr="00164F26">
            <w:rPr>
              <w:rStyle w:val="Platzhaltertext"/>
              <w:rFonts w:ascii="Arial" w:hAnsi="Arial" w:cs="Arial"/>
            </w:rPr>
            <w:t>_____</w:t>
          </w:r>
        </w:p>
      </w:docPartBody>
    </w:docPart>
    <w:docPart>
      <w:docPartPr>
        <w:name w:val="CB7DB3DD719C4C08A5855F097709F4C2"/>
        <w:category>
          <w:name w:val="Allgemein"/>
          <w:gallery w:val="placeholder"/>
        </w:category>
        <w:types>
          <w:type w:val="bbPlcHdr"/>
        </w:types>
        <w:behaviors>
          <w:behavior w:val="content"/>
        </w:behaviors>
        <w:guid w:val="{D05916CB-73A2-4C1A-AA27-92843A1B2907}"/>
      </w:docPartPr>
      <w:docPartBody>
        <w:p w:rsidR="00A7550F" w:rsidRDefault="00FF0B7E" w:rsidP="00FF0B7E">
          <w:pPr>
            <w:pStyle w:val="CB7DB3DD719C4C08A5855F097709F4C212"/>
          </w:pPr>
          <w:r w:rsidRPr="00164F26">
            <w:rPr>
              <w:rStyle w:val="Platzhaltertext"/>
              <w:rFonts w:ascii="Arial" w:hAnsi="Arial" w:cs="Arial"/>
            </w:rPr>
            <w:t>Max. 3000 Zeichen</w:t>
          </w:r>
        </w:p>
      </w:docPartBody>
    </w:docPart>
    <w:docPart>
      <w:docPartPr>
        <w:name w:val="381B2E1905164B09A2CADF62342DDE41"/>
        <w:category>
          <w:name w:val="Allgemein"/>
          <w:gallery w:val="placeholder"/>
        </w:category>
        <w:types>
          <w:type w:val="bbPlcHdr"/>
        </w:types>
        <w:behaviors>
          <w:behavior w:val="content"/>
        </w:behaviors>
        <w:guid w:val="{3DDAFBF2-0141-4F8C-81C6-88E9D43D2839}"/>
      </w:docPartPr>
      <w:docPartBody>
        <w:p w:rsidR="00A7550F" w:rsidRDefault="00FF0B7E" w:rsidP="00FF0B7E">
          <w:pPr>
            <w:pStyle w:val="381B2E1905164B09A2CADF62342DDE4111"/>
          </w:pPr>
          <w:r w:rsidRPr="00164F26">
            <w:rPr>
              <w:rStyle w:val="Platzhaltertext"/>
              <w:rFonts w:ascii="Arial" w:hAnsi="Arial" w:cs="Arial"/>
            </w:rPr>
            <w:t>Max. 3000 Zeichen</w:t>
          </w:r>
        </w:p>
      </w:docPartBody>
    </w:docPart>
    <w:docPart>
      <w:docPartPr>
        <w:name w:val="DA6D448D7236402FADE767BA54A13D29"/>
        <w:category>
          <w:name w:val="Allgemein"/>
          <w:gallery w:val="placeholder"/>
        </w:category>
        <w:types>
          <w:type w:val="bbPlcHdr"/>
        </w:types>
        <w:behaviors>
          <w:behavior w:val="content"/>
        </w:behaviors>
        <w:guid w:val="{11C8F70B-7999-49FC-9446-9428EC438463}"/>
      </w:docPartPr>
      <w:docPartBody>
        <w:p w:rsidR="00A7550F" w:rsidRDefault="00FF0B7E" w:rsidP="00FF0B7E">
          <w:pPr>
            <w:pStyle w:val="DA6D448D7236402FADE767BA54A13D2911"/>
          </w:pPr>
          <w:r w:rsidRPr="00164F26">
            <w:rPr>
              <w:rStyle w:val="Platzhaltertext"/>
              <w:rFonts w:ascii="Arial" w:hAnsi="Arial" w:cs="Arial"/>
            </w:rPr>
            <w:t>Max. 3000 Zeichen</w:t>
          </w:r>
        </w:p>
      </w:docPartBody>
    </w:docPart>
    <w:docPart>
      <w:docPartPr>
        <w:name w:val="CEFA4BC33ABE44FE99BFC384ED8AE9CF"/>
        <w:category>
          <w:name w:val="Allgemein"/>
          <w:gallery w:val="placeholder"/>
        </w:category>
        <w:types>
          <w:type w:val="bbPlcHdr"/>
        </w:types>
        <w:behaviors>
          <w:behavior w:val="content"/>
        </w:behaviors>
        <w:guid w:val="{47BD18D7-3D97-47BF-99A7-13CCA4207640}"/>
      </w:docPartPr>
      <w:docPartBody>
        <w:p w:rsidR="00A7550F" w:rsidRDefault="00FF0B7E" w:rsidP="00FF0B7E">
          <w:pPr>
            <w:pStyle w:val="CEFA4BC33ABE44FE99BFC384ED8AE9CF11"/>
          </w:pPr>
          <w:r w:rsidRPr="00164F26">
            <w:rPr>
              <w:rStyle w:val="Platzhaltertext"/>
              <w:rFonts w:ascii="Arial" w:hAnsi="Arial" w:cs="Arial"/>
            </w:rPr>
            <w:t>Max. 3000 Zeichen</w:t>
          </w:r>
        </w:p>
      </w:docPartBody>
    </w:docPart>
    <w:docPart>
      <w:docPartPr>
        <w:name w:val="808F2DCFC08E4AE5AF0E28106E45D6FA"/>
        <w:category>
          <w:name w:val="Allgemein"/>
          <w:gallery w:val="placeholder"/>
        </w:category>
        <w:types>
          <w:type w:val="bbPlcHdr"/>
        </w:types>
        <w:behaviors>
          <w:behavior w:val="content"/>
        </w:behaviors>
        <w:guid w:val="{97F643DC-FFF9-483D-9037-9A87B419F2A8}"/>
      </w:docPartPr>
      <w:docPartBody>
        <w:p w:rsidR="00A7550F" w:rsidRDefault="00FF0B7E" w:rsidP="00FF0B7E">
          <w:pPr>
            <w:pStyle w:val="808F2DCFC08E4AE5AF0E28106E45D6FA11"/>
          </w:pPr>
          <w:r w:rsidRPr="00164F26">
            <w:rPr>
              <w:rStyle w:val="Platzhaltertext"/>
              <w:rFonts w:ascii="Arial" w:hAnsi="Arial" w:cs="Arial"/>
            </w:rPr>
            <w:t>Max. 2000 Zeichen</w:t>
          </w:r>
        </w:p>
      </w:docPartBody>
    </w:docPart>
    <w:docPart>
      <w:docPartPr>
        <w:name w:val="1C105CA49E3D47098619D90DAD8B7923"/>
        <w:category>
          <w:name w:val="Allgemein"/>
          <w:gallery w:val="placeholder"/>
        </w:category>
        <w:types>
          <w:type w:val="bbPlcHdr"/>
        </w:types>
        <w:behaviors>
          <w:behavior w:val="content"/>
        </w:behaviors>
        <w:guid w:val="{FE9E1F85-A7AB-4600-BBF3-1D0D41FF0459}"/>
      </w:docPartPr>
      <w:docPartBody>
        <w:p w:rsidR="00A7550F" w:rsidRDefault="00FF0B7E" w:rsidP="00FF0B7E">
          <w:pPr>
            <w:pStyle w:val="1C105CA49E3D47098619D90DAD8B792310"/>
          </w:pPr>
          <w:r w:rsidRPr="00164F26">
            <w:rPr>
              <w:rStyle w:val="Platzhaltertext"/>
              <w:rFonts w:ascii="Arial" w:hAnsi="Arial" w:cs="Arial"/>
            </w:rPr>
            <w:t>Max. 2000 Zeichen</w:t>
          </w:r>
        </w:p>
      </w:docPartBody>
    </w:docPart>
    <w:docPart>
      <w:docPartPr>
        <w:name w:val="0027479DA10D48E297C964ADB35EFFC7"/>
        <w:category>
          <w:name w:val="Allgemein"/>
          <w:gallery w:val="placeholder"/>
        </w:category>
        <w:types>
          <w:type w:val="bbPlcHdr"/>
        </w:types>
        <w:behaviors>
          <w:behavior w:val="content"/>
        </w:behaviors>
        <w:guid w:val="{BA85E7F0-A89F-4E71-9036-9647AF93400E}"/>
      </w:docPartPr>
      <w:docPartBody>
        <w:p w:rsidR="00127C3F" w:rsidRDefault="00FF0B7E" w:rsidP="00FF0B7E">
          <w:pPr>
            <w:pStyle w:val="0027479DA10D48E297C964ADB35EFFC710"/>
          </w:pPr>
          <w:r w:rsidRPr="00164F26">
            <w:rPr>
              <w:rStyle w:val="Platzhaltertext"/>
              <w:rFonts w:ascii="Arial" w:hAnsi="Arial" w:cs="Arial"/>
              <w:b/>
            </w:rPr>
            <w:t>_____</w:t>
          </w:r>
        </w:p>
      </w:docPartBody>
    </w:docPart>
    <w:docPart>
      <w:docPartPr>
        <w:name w:val="E3BB8CB1D1054A7D84F11733B1AAD12B"/>
        <w:category>
          <w:name w:val="Allgemein"/>
          <w:gallery w:val="placeholder"/>
        </w:category>
        <w:types>
          <w:type w:val="bbPlcHdr"/>
        </w:types>
        <w:behaviors>
          <w:behavior w:val="content"/>
        </w:behaviors>
        <w:guid w:val="{87354B4C-4A00-482A-99F9-F701E474FAF0}"/>
      </w:docPartPr>
      <w:docPartBody>
        <w:p w:rsidR="00127C3F" w:rsidRDefault="00FF0B7E" w:rsidP="00FF0B7E">
          <w:pPr>
            <w:pStyle w:val="E3BB8CB1D1054A7D84F11733B1AAD12B10"/>
          </w:pPr>
          <w:r w:rsidRPr="00164F26">
            <w:rPr>
              <w:rStyle w:val="Platzhaltertext"/>
              <w:rFonts w:ascii="Arial" w:hAnsi="Arial" w:cs="Arial"/>
            </w:rPr>
            <w:t>_____</w:t>
          </w:r>
        </w:p>
      </w:docPartBody>
    </w:docPart>
    <w:docPart>
      <w:docPartPr>
        <w:name w:val="F384BE6E9D1049BCBC7AD6F8B00D2B63"/>
        <w:category>
          <w:name w:val="Allgemein"/>
          <w:gallery w:val="placeholder"/>
        </w:category>
        <w:types>
          <w:type w:val="bbPlcHdr"/>
        </w:types>
        <w:behaviors>
          <w:behavior w:val="content"/>
        </w:behaviors>
        <w:guid w:val="{C10ED097-A9A9-4ACD-91A6-4E677E2EF951}"/>
      </w:docPartPr>
      <w:docPartBody>
        <w:p w:rsidR="00127C3F" w:rsidRDefault="00FF0B7E" w:rsidP="00FF0B7E">
          <w:pPr>
            <w:pStyle w:val="F384BE6E9D1049BCBC7AD6F8B00D2B6310"/>
          </w:pPr>
          <w:r w:rsidRPr="00164F26">
            <w:rPr>
              <w:rStyle w:val="Platzhaltertext"/>
              <w:rFonts w:ascii="Arial" w:hAnsi="Arial" w:cs="Arial"/>
            </w:rPr>
            <w:t>_____</w:t>
          </w:r>
        </w:p>
      </w:docPartBody>
    </w:docPart>
    <w:docPart>
      <w:docPartPr>
        <w:name w:val="4F82908F8D30484288196589F7F7FA16"/>
        <w:category>
          <w:name w:val="Allgemein"/>
          <w:gallery w:val="placeholder"/>
        </w:category>
        <w:types>
          <w:type w:val="bbPlcHdr"/>
        </w:types>
        <w:behaviors>
          <w:behavior w:val="content"/>
        </w:behaviors>
        <w:guid w:val="{C63B4C0A-924D-4C1C-AA30-632B6D5273B4}"/>
      </w:docPartPr>
      <w:docPartBody>
        <w:p w:rsidR="00127C3F" w:rsidRDefault="00FF0B7E" w:rsidP="00FF0B7E">
          <w:pPr>
            <w:pStyle w:val="4F82908F8D30484288196589F7F7FA1610"/>
          </w:pPr>
          <w:r w:rsidRPr="00164F26">
            <w:rPr>
              <w:rStyle w:val="Platzhaltertext"/>
              <w:rFonts w:ascii="Arial" w:hAnsi="Arial" w:cs="Arial"/>
            </w:rPr>
            <w:t>_____</w:t>
          </w:r>
        </w:p>
      </w:docPartBody>
    </w:docPart>
    <w:docPart>
      <w:docPartPr>
        <w:name w:val="D2A98D72C3874457A0CDD90073BBC618"/>
        <w:category>
          <w:name w:val="Allgemein"/>
          <w:gallery w:val="placeholder"/>
        </w:category>
        <w:types>
          <w:type w:val="bbPlcHdr"/>
        </w:types>
        <w:behaviors>
          <w:behavior w:val="content"/>
        </w:behaviors>
        <w:guid w:val="{C469EDEF-E0CE-4B61-92BC-183E87797041}"/>
      </w:docPartPr>
      <w:docPartBody>
        <w:p w:rsidR="00127C3F" w:rsidRDefault="00FF0B7E" w:rsidP="00FF0B7E">
          <w:pPr>
            <w:pStyle w:val="D2A98D72C3874457A0CDD90073BBC61810"/>
          </w:pPr>
          <w:r w:rsidRPr="00164F26">
            <w:rPr>
              <w:rStyle w:val="Platzhaltertext"/>
              <w:rFonts w:ascii="Arial" w:hAnsi="Arial" w:cs="Arial"/>
            </w:rPr>
            <w:t>_____</w:t>
          </w:r>
        </w:p>
      </w:docPartBody>
    </w:docPart>
    <w:docPart>
      <w:docPartPr>
        <w:name w:val="D828296187BB481D8655757E6A1CB5C9"/>
        <w:category>
          <w:name w:val="Allgemein"/>
          <w:gallery w:val="placeholder"/>
        </w:category>
        <w:types>
          <w:type w:val="bbPlcHdr"/>
        </w:types>
        <w:behaviors>
          <w:behavior w:val="content"/>
        </w:behaviors>
        <w:guid w:val="{E04BC379-9BBC-4AC2-8239-E6CFE4DC5142}"/>
      </w:docPartPr>
      <w:docPartBody>
        <w:p w:rsidR="00127C3F" w:rsidRDefault="00FF0B7E" w:rsidP="00FF0B7E">
          <w:pPr>
            <w:pStyle w:val="D828296187BB481D8655757E6A1CB5C910"/>
          </w:pPr>
          <w:r w:rsidRPr="00164F26">
            <w:rPr>
              <w:rStyle w:val="Platzhaltertext"/>
              <w:rFonts w:ascii="Arial" w:hAnsi="Arial" w:cs="Arial"/>
            </w:rPr>
            <w:t>_____</w:t>
          </w:r>
        </w:p>
      </w:docPartBody>
    </w:docPart>
    <w:docPart>
      <w:docPartPr>
        <w:name w:val="03E7817F9F5A4ABDB39076CB2D7C0D47"/>
        <w:category>
          <w:name w:val="Allgemein"/>
          <w:gallery w:val="placeholder"/>
        </w:category>
        <w:types>
          <w:type w:val="bbPlcHdr"/>
        </w:types>
        <w:behaviors>
          <w:behavior w:val="content"/>
        </w:behaviors>
        <w:guid w:val="{99DF87E4-2357-4BB0-A744-DD7AE3FDBFE0}"/>
      </w:docPartPr>
      <w:docPartBody>
        <w:p w:rsidR="00127C3F" w:rsidRDefault="00FF0B7E" w:rsidP="00FF0B7E">
          <w:pPr>
            <w:pStyle w:val="03E7817F9F5A4ABDB39076CB2D7C0D4710"/>
          </w:pPr>
          <w:r w:rsidRPr="00164F26">
            <w:rPr>
              <w:rStyle w:val="Platzhaltertext"/>
              <w:rFonts w:ascii="Arial" w:hAnsi="Arial" w:cs="Arial"/>
              <w:b/>
            </w:rPr>
            <w:t>_____</w:t>
          </w:r>
        </w:p>
      </w:docPartBody>
    </w:docPart>
    <w:docPart>
      <w:docPartPr>
        <w:name w:val="E595E36B92534B5C8B81734FC3A41755"/>
        <w:category>
          <w:name w:val="Allgemein"/>
          <w:gallery w:val="placeholder"/>
        </w:category>
        <w:types>
          <w:type w:val="bbPlcHdr"/>
        </w:types>
        <w:behaviors>
          <w:behavior w:val="content"/>
        </w:behaviors>
        <w:guid w:val="{BB6E335A-D2F9-4AAF-A2A9-18F2955BC107}"/>
      </w:docPartPr>
      <w:docPartBody>
        <w:p w:rsidR="00127C3F" w:rsidRDefault="00FF0B7E" w:rsidP="00FF0B7E">
          <w:pPr>
            <w:pStyle w:val="E595E36B92534B5C8B81734FC3A4175510"/>
          </w:pPr>
          <w:r w:rsidRPr="00164F26">
            <w:rPr>
              <w:rStyle w:val="Platzhaltertext"/>
              <w:rFonts w:ascii="Arial" w:hAnsi="Arial" w:cs="Arial"/>
              <w:b/>
            </w:rPr>
            <w:t>_____</w:t>
          </w:r>
        </w:p>
      </w:docPartBody>
    </w:docPart>
    <w:docPart>
      <w:docPartPr>
        <w:name w:val="F1745AEED8C343F4ABDBA79D7D8440F0"/>
        <w:category>
          <w:name w:val="Allgemein"/>
          <w:gallery w:val="placeholder"/>
        </w:category>
        <w:types>
          <w:type w:val="bbPlcHdr"/>
        </w:types>
        <w:behaviors>
          <w:behavior w:val="content"/>
        </w:behaviors>
        <w:guid w:val="{605037EA-0B29-4E32-A979-4030254CD303}"/>
      </w:docPartPr>
      <w:docPartBody>
        <w:p w:rsidR="00127C3F" w:rsidRDefault="00FF0B7E" w:rsidP="00FF0B7E">
          <w:pPr>
            <w:pStyle w:val="F1745AEED8C343F4ABDBA79D7D8440F010"/>
          </w:pPr>
          <w:r w:rsidRPr="00164F26">
            <w:rPr>
              <w:rStyle w:val="Platzhaltertext"/>
              <w:rFonts w:ascii="Arial" w:hAnsi="Arial" w:cs="Arial"/>
              <w:b/>
            </w:rPr>
            <w:t>_____</w:t>
          </w:r>
        </w:p>
      </w:docPartBody>
    </w:docPart>
    <w:docPart>
      <w:docPartPr>
        <w:name w:val="7094F4DE79AD4A78A4A5C08BA0E971A4"/>
        <w:category>
          <w:name w:val="Allgemein"/>
          <w:gallery w:val="placeholder"/>
        </w:category>
        <w:types>
          <w:type w:val="bbPlcHdr"/>
        </w:types>
        <w:behaviors>
          <w:behavior w:val="content"/>
        </w:behaviors>
        <w:guid w:val="{FECA7590-12D9-4C1E-93A8-9192CCD475E0}"/>
      </w:docPartPr>
      <w:docPartBody>
        <w:p w:rsidR="00127C3F" w:rsidRDefault="00FF0B7E" w:rsidP="00FF0B7E">
          <w:pPr>
            <w:pStyle w:val="7094F4DE79AD4A78A4A5C08BA0E971A410"/>
          </w:pPr>
          <w:r w:rsidRPr="00164F26">
            <w:rPr>
              <w:rStyle w:val="Platzhaltertext"/>
              <w:rFonts w:ascii="Arial" w:hAnsi="Arial" w:cs="Arial"/>
              <w:b/>
            </w:rPr>
            <w:t>_____</w:t>
          </w:r>
        </w:p>
      </w:docPartBody>
    </w:docPart>
    <w:docPart>
      <w:docPartPr>
        <w:name w:val="03F697796CB4470496AFB1AA5B0FEACF"/>
        <w:category>
          <w:name w:val="Allgemein"/>
          <w:gallery w:val="placeholder"/>
        </w:category>
        <w:types>
          <w:type w:val="bbPlcHdr"/>
        </w:types>
        <w:behaviors>
          <w:behavior w:val="content"/>
        </w:behaviors>
        <w:guid w:val="{4ADC7613-3563-46B5-9A3B-DD72B0F16328}"/>
      </w:docPartPr>
      <w:docPartBody>
        <w:p w:rsidR="00127C3F" w:rsidRDefault="00FF0B7E" w:rsidP="00FF0B7E">
          <w:pPr>
            <w:pStyle w:val="03F697796CB4470496AFB1AA5B0FEACF10"/>
          </w:pPr>
          <w:r w:rsidRPr="00164F26">
            <w:rPr>
              <w:rStyle w:val="Platzhaltertext"/>
              <w:rFonts w:ascii="Arial" w:hAnsi="Arial" w:cs="Arial"/>
            </w:rPr>
            <w:t>____</w:t>
          </w:r>
        </w:p>
      </w:docPartBody>
    </w:docPart>
    <w:docPart>
      <w:docPartPr>
        <w:name w:val="F5DD5E5FD7A04BD98894ACFA5C855111"/>
        <w:category>
          <w:name w:val="Allgemein"/>
          <w:gallery w:val="placeholder"/>
        </w:category>
        <w:types>
          <w:type w:val="bbPlcHdr"/>
        </w:types>
        <w:behaviors>
          <w:behavior w:val="content"/>
        </w:behaviors>
        <w:guid w:val="{8E01B0D1-43CC-43CE-89A7-EB3BB0AA7B97}"/>
      </w:docPartPr>
      <w:docPartBody>
        <w:p w:rsidR="00127C3F" w:rsidRDefault="00FF0B7E" w:rsidP="00FF0B7E">
          <w:pPr>
            <w:pStyle w:val="F5DD5E5FD7A04BD98894ACFA5C8551119"/>
          </w:pPr>
          <w:r w:rsidRPr="00164F26">
            <w:rPr>
              <w:rStyle w:val="Platzhaltertext"/>
              <w:rFonts w:ascii="Arial" w:hAnsi="Arial" w:cs="Arial"/>
            </w:rPr>
            <w:t>Max. 2000 Zeichen</w:t>
          </w:r>
        </w:p>
      </w:docPartBody>
    </w:docPart>
    <w:docPart>
      <w:docPartPr>
        <w:name w:val="29407A911CE84A80A1C4F7A011E5F72E"/>
        <w:category>
          <w:name w:val="Allgemein"/>
          <w:gallery w:val="placeholder"/>
        </w:category>
        <w:types>
          <w:type w:val="bbPlcHdr"/>
        </w:types>
        <w:behaviors>
          <w:behavior w:val="content"/>
        </w:behaviors>
        <w:guid w:val="{931F96C9-42C6-4A4F-B93E-A578ED999FD1}"/>
      </w:docPartPr>
      <w:docPartBody>
        <w:p w:rsidR="00127C3F" w:rsidRDefault="00FF0B7E" w:rsidP="00FF0B7E">
          <w:pPr>
            <w:pStyle w:val="29407A911CE84A80A1C4F7A011E5F72E9"/>
          </w:pPr>
          <w:r w:rsidRPr="00164F26">
            <w:rPr>
              <w:rStyle w:val="Platzhaltertext"/>
              <w:rFonts w:ascii="Arial" w:hAnsi="Arial" w:cs="Arial"/>
            </w:rPr>
            <w:t>Max. 2000 Zeichen</w:t>
          </w:r>
        </w:p>
      </w:docPartBody>
    </w:docPart>
    <w:docPart>
      <w:docPartPr>
        <w:name w:val="CB69E46EBD764017ADF86BFC1C3BC616"/>
        <w:category>
          <w:name w:val="Allgemein"/>
          <w:gallery w:val="placeholder"/>
        </w:category>
        <w:types>
          <w:type w:val="bbPlcHdr"/>
        </w:types>
        <w:behaviors>
          <w:behavior w:val="content"/>
        </w:behaviors>
        <w:guid w:val="{1D88AF41-2305-40C0-B749-BA338F6F713D}"/>
      </w:docPartPr>
      <w:docPartBody>
        <w:p w:rsidR="00127C3F" w:rsidRDefault="00FF0B7E" w:rsidP="00FF0B7E">
          <w:pPr>
            <w:pStyle w:val="CB69E46EBD764017ADF86BFC1C3BC6169"/>
          </w:pPr>
          <w:r w:rsidRPr="00164F26">
            <w:rPr>
              <w:rStyle w:val="Platzhaltertext"/>
              <w:rFonts w:ascii="Arial" w:hAnsi="Arial" w:cs="Arial"/>
            </w:rPr>
            <w:t>Max. 1000 Zeichen</w:t>
          </w:r>
        </w:p>
      </w:docPartBody>
    </w:docPart>
    <w:docPart>
      <w:docPartPr>
        <w:name w:val="FFD75FF146B44D6F9F66C05EBFB0A6C5"/>
        <w:category>
          <w:name w:val="Allgemein"/>
          <w:gallery w:val="placeholder"/>
        </w:category>
        <w:types>
          <w:type w:val="bbPlcHdr"/>
        </w:types>
        <w:behaviors>
          <w:behavior w:val="content"/>
        </w:behaviors>
        <w:guid w:val="{12372621-660C-493A-BF6F-AD6451F6C9D0}"/>
      </w:docPartPr>
      <w:docPartBody>
        <w:p w:rsidR="00127C3F" w:rsidRDefault="00FF0B7E" w:rsidP="00FF0B7E">
          <w:pPr>
            <w:pStyle w:val="FFD75FF146B44D6F9F66C05EBFB0A6C58"/>
          </w:pPr>
          <w:r w:rsidRPr="00164F26">
            <w:rPr>
              <w:rFonts w:ascii="Arial" w:hAnsi="Arial" w:cs="Arial"/>
            </w:rPr>
            <w:t xml:space="preserve">________________________ </w:t>
          </w:r>
        </w:p>
      </w:docPartBody>
    </w:docPart>
    <w:docPart>
      <w:docPartPr>
        <w:name w:val="03281C3D981E4D5E947ED273BDB9BC92"/>
        <w:category>
          <w:name w:val="Allgemein"/>
          <w:gallery w:val="placeholder"/>
        </w:category>
        <w:types>
          <w:type w:val="bbPlcHdr"/>
        </w:types>
        <w:behaviors>
          <w:behavior w:val="content"/>
        </w:behaviors>
        <w:guid w:val="{0D984FA7-610C-408A-A3BD-BE244EEA321E}"/>
      </w:docPartPr>
      <w:docPartBody>
        <w:p w:rsidR="00127C3F" w:rsidRDefault="00FF0B7E" w:rsidP="00FF0B7E">
          <w:pPr>
            <w:pStyle w:val="03281C3D981E4D5E947ED273BDB9BC928"/>
          </w:pPr>
          <w:r w:rsidRPr="00164F26">
            <w:rPr>
              <w:rFonts w:ascii="Arial" w:hAnsi="Arial" w:cs="Arial"/>
            </w:rPr>
            <w:t xml:space="preserve">________________________ </w:t>
          </w:r>
        </w:p>
      </w:docPartBody>
    </w:docPart>
    <w:docPart>
      <w:docPartPr>
        <w:name w:val="73273B69136E45CA9FD95C5ED1EC9789"/>
        <w:category>
          <w:name w:val="Allgemein"/>
          <w:gallery w:val="placeholder"/>
        </w:category>
        <w:types>
          <w:type w:val="bbPlcHdr"/>
        </w:types>
        <w:behaviors>
          <w:behavior w:val="content"/>
        </w:behaviors>
        <w:guid w:val="{1E2AB5FA-05AA-403F-862D-166BE11BE8C2}"/>
      </w:docPartPr>
      <w:docPartBody>
        <w:p w:rsidR="00127C3F" w:rsidRDefault="00FF0B7E" w:rsidP="00FF0B7E">
          <w:pPr>
            <w:pStyle w:val="73273B69136E45CA9FD95C5ED1EC97898"/>
          </w:pPr>
          <w:r w:rsidRPr="00164F26">
            <w:rPr>
              <w:rFonts w:ascii="Arial" w:hAnsi="Arial" w:cs="Arial"/>
            </w:rPr>
            <w:t xml:space="preserve">________________________ </w:t>
          </w:r>
        </w:p>
      </w:docPartBody>
    </w:docPart>
    <w:docPart>
      <w:docPartPr>
        <w:name w:val="DB8966FB0F2245AE81ABCCB41C87EFAF"/>
        <w:category>
          <w:name w:val="Allgemein"/>
          <w:gallery w:val="placeholder"/>
        </w:category>
        <w:types>
          <w:type w:val="bbPlcHdr"/>
        </w:types>
        <w:behaviors>
          <w:behavior w:val="content"/>
        </w:behaviors>
        <w:guid w:val="{C59A404C-89CD-46DF-9A6D-8EDCF96A9A2D}"/>
      </w:docPartPr>
      <w:docPartBody>
        <w:p w:rsidR="00127C3F" w:rsidRDefault="00FF0B7E" w:rsidP="00FF0B7E">
          <w:pPr>
            <w:pStyle w:val="DB8966FB0F2245AE81ABCCB41C87EFAF8"/>
          </w:pPr>
          <w:r w:rsidRPr="00164F26">
            <w:rPr>
              <w:rFonts w:ascii="Arial" w:hAnsi="Arial" w:cs="Arial"/>
            </w:rPr>
            <w:t xml:space="preserve">________________________ </w:t>
          </w:r>
        </w:p>
      </w:docPartBody>
    </w:docPart>
    <w:docPart>
      <w:docPartPr>
        <w:name w:val="5256D303D3A540C0A119170C9C31A1B2"/>
        <w:category>
          <w:name w:val="Allgemein"/>
          <w:gallery w:val="placeholder"/>
        </w:category>
        <w:types>
          <w:type w:val="bbPlcHdr"/>
        </w:types>
        <w:behaviors>
          <w:behavior w:val="content"/>
        </w:behaviors>
        <w:guid w:val="{656CED5B-548B-480B-BD4F-82463A37D861}"/>
      </w:docPartPr>
      <w:docPartBody>
        <w:p w:rsidR="00127C3F" w:rsidRDefault="00FF0B7E" w:rsidP="00FF0B7E">
          <w:pPr>
            <w:pStyle w:val="5256D303D3A540C0A119170C9C31A1B28"/>
          </w:pPr>
          <w:r w:rsidRPr="00164F26">
            <w:rPr>
              <w:rFonts w:ascii="Arial" w:hAnsi="Arial" w:cs="Arial"/>
            </w:rPr>
            <w:t xml:space="preserve">______________________________________________ </w:t>
          </w:r>
        </w:p>
      </w:docPartBody>
    </w:docPart>
    <w:docPart>
      <w:docPartPr>
        <w:name w:val="2EB8E77BDF8F45B188C997A6D2BE85BE"/>
        <w:category>
          <w:name w:val="Allgemein"/>
          <w:gallery w:val="placeholder"/>
        </w:category>
        <w:types>
          <w:type w:val="bbPlcHdr"/>
        </w:types>
        <w:behaviors>
          <w:behavior w:val="content"/>
        </w:behaviors>
        <w:guid w:val="{4C5E073D-2FA4-4B03-A4E4-8F780C92DB4C}"/>
      </w:docPartPr>
      <w:docPartBody>
        <w:p w:rsidR="00255067" w:rsidRDefault="00FF0B7E" w:rsidP="00FF0B7E">
          <w:pPr>
            <w:pStyle w:val="2EB8E77BDF8F45B188C997A6D2BE85BE8"/>
          </w:pPr>
          <w:r w:rsidRPr="00164F26">
            <w:rPr>
              <w:rStyle w:val="Platzhaltertext"/>
              <w:rFonts w:ascii="Arial" w:hAnsi="Arial" w:cs="Arial"/>
            </w:rPr>
            <w:t>Wählen Sie eine Bildungsstufe aus</w:t>
          </w:r>
        </w:p>
      </w:docPartBody>
    </w:docPart>
    <w:docPart>
      <w:docPartPr>
        <w:name w:val="F914241BCB71439088ECB779EC3EF4B4"/>
        <w:category>
          <w:name w:val="Allgemein"/>
          <w:gallery w:val="placeholder"/>
        </w:category>
        <w:types>
          <w:type w:val="bbPlcHdr"/>
        </w:types>
        <w:behaviors>
          <w:behavior w:val="content"/>
        </w:behaviors>
        <w:guid w:val="{119FB0D7-88C2-4A16-B603-8E7C5856A64E}"/>
      </w:docPartPr>
      <w:docPartBody>
        <w:p w:rsidR="00037204" w:rsidRDefault="00FF0B7E" w:rsidP="00FF0B7E">
          <w:pPr>
            <w:pStyle w:val="F914241BCB71439088ECB779EC3EF4B45"/>
          </w:pPr>
          <w:r w:rsidRPr="00164F26">
            <w:rPr>
              <w:rStyle w:val="Platzhaltertext"/>
              <w:rFonts w:ascii="Arial" w:hAnsi="Arial" w:cs="Arial"/>
            </w:rPr>
            <w:t>____</w:t>
          </w:r>
        </w:p>
      </w:docPartBody>
    </w:docPart>
    <w:docPart>
      <w:docPartPr>
        <w:name w:val="2C12CA210DD6416C918D4886F433A429"/>
        <w:category>
          <w:name w:val="Allgemein"/>
          <w:gallery w:val="placeholder"/>
        </w:category>
        <w:types>
          <w:type w:val="bbPlcHdr"/>
        </w:types>
        <w:behaviors>
          <w:behavior w:val="content"/>
        </w:behaviors>
        <w:guid w:val="{F5F6CC7D-5A7D-4D3C-985A-0C1A971990CF}"/>
      </w:docPartPr>
      <w:docPartBody>
        <w:p w:rsidR="00900E3B" w:rsidRDefault="00AC25EA" w:rsidP="00AC25EA">
          <w:pPr>
            <w:pStyle w:val="2C12CA210DD6416C918D4886F433A429"/>
          </w:pPr>
          <w:r>
            <w:rPr>
              <w:rStyle w:val="Platzhaltertext"/>
            </w:rPr>
            <w:t>Wählen Sie ein Element aus.</w:t>
          </w:r>
        </w:p>
      </w:docPartBody>
    </w:docPart>
    <w:docPart>
      <w:docPartPr>
        <w:name w:val="E4F8FBDE190E4FCAAA738D670E407031"/>
        <w:category>
          <w:name w:val="Allgemein"/>
          <w:gallery w:val="placeholder"/>
        </w:category>
        <w:types>
          <w:type w:val="bbPlcHdr"/>
        </w:types>
        <w:behaviors>
          <w:behavior w:val="content"/>
        </w:behaviors>
        <w:guid w:val="{11286778-BBB7-45D0-99ED-DA533E9692AA}"/>
      </w:docPartPr>
      <w:docPartBody>
        <w:p w:rsidR="00480B75" w:rsidRDefault="00FF0B7E" w:rsidP="00FF0B7E">
          <w:pPr>
            <w:pStyle w:val="E4F8FBDE190E4FCAAA738D670E4070312"/>
          </w:pPr>
          <w:r w:rsidRPr="00164F26">
            <w:rPr>
              <w:rStyle w:val="Platzhaltertext"/>
              <w:rFonts w:ascii="Arial" w:hAnsi="Arial" w:cs="Arial"/>
            </w:rPr>
            <w:t>_____</w:t>
          </w:r>
        </w:p>
      </w:docPartBody>
    </w:docPart>
    <w:docPart>
      <w:docPartPr>
        <w:name w:val="5C9CC55EC7E84F118B68C31810C05E51"/>
        <w:category>
          <w:name w:val="Allgemein"/>
          <w:gallery w:val="placeholder"/>
        </w:category>
        <w:types>
          <w:type w:val="bbPlcHdr"/>
        </w:types>
        <w:behaviors>
          <w:behavior w:val="content"/>
        </w:behaviors>
        <w:guid w:val="{71A067BE-22F4-45BD-9281-2CDA57435A21}"/>
      </w:docPartPr>
      <w:docPartBody>
        <w:p w:rsidR="00480B75" w:rsidRDefault="00FF0B7E" w:rsidP="00FF0B7E">
          <w:pPr>
            <w:pStyle w:val="5C9CC55EC7E84F118B68C31810C05E512"/>
          </w:pPr>
          <w:r w:rsidRPr="00164F26">
            <w:rPr>
              <w:rStyle w:val="Platzhaltertext"/>
              <w:rFonts w:ascii="Arial" w:hAnsi="Arial" w:cs="Arial"/>
            </w:rPr>
            <w:t>_____</w:t>
          </w:r>
        </w:p>
      </w:docPartBody>
    </w:docPart>
    <w:docPart>
      <w:docPartPr>
        <w:name w:val="9D08A301281C47FA841EE440FAB042AA"/>
        <w:category>
          <w:name w:val="Allgemein"/>
          <w:gallery w:val="placeholder"/>
        </w:category>
        <w:types>
          <w:type w:val="bbPlcHdr"/>
        </w:types>
        <w:behaviors>
          <w:behavior w:val="content"/>
        </w:behaviors>
        <w:guid w:val="{9A7A4D4E-D4CB-43B4-8C08-DADB376D083D}"/>
      </w:docPartPr>
      <w:docPartBody>
        <w:p w:rsidR="00480B75" w:rsidRDefault="00FF0B7E" w:rsidP="00FF0B7E">
          <w:pPr>
            <w:pStyle w:val="9D08A301281C47FA841EE440FAB042AA2"/>
          </w:pPr>
          <w:r w:rsidRPr="00164F26">
            <w:rPr>
              <w:rStyle w:val="Platzhaltertext"/>
              <w:rFonts w:ascii="Arial" w:hAnsi="Arial" w:cs="Arial"/>
            </w:rPr>
            <w:t>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kkurat Pro">
    <w:altName w:val="Calibri"/>
    <w:panose1 w:val="020B0504020101020102"/>
    <w:charset w:val="00"/>
    <w:family w:val="swiss"/>
    <w:notTrueType/>
    <w:pitch w:val="variable"/>
    <w:sig w:usb0="A00000AF" w:usb1="4000316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Corporate S">
    <w:altName w:val="Cambria"/>
    <w:panose1 w:val="00000000000000000000"/>
    <w:charset w:val="00"/>
    <w:family w:val="roman"/>
    <w:notTrueType/>
    <w:pitch w:val="variable"/>
    <w:sig w:usb0="A00002AF" w:usb1="5000205B" w:usb2="00000000" w:usb3="00000000" w:csb0="0000009F" w:csb1="00000000"/>
  </w:font>
  <w:font w:name="CorporateS-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F25"/>
    <w:rsid w:val="00037204"/>
    <w:rsid w:val="00064B14"/>
    <w:rsid w:val="00127C3F"/>
    <w:rsid w:val="00255067"/>
    <w:rsid w:val="0044021A"/>
    <w:rsid w:val="00480B75"/>
    <w:rsid w:val="00482762"/>
    <w:rsid w:val="007129D7"/>
    <w:rsid w:val="0077697F"/>
    <w:rsid w:val="00900E3B"/>
    <w:rsid w:val="009E6030"/>
    <w:rsid w:val="00A023A0"/>
    <w:rsid w:val="00A7550F"/>
    <w:rsid w:val="00AC25EA"/>
    <w:rsid w:val="00B90F25"/>
    <w:rsid w:val="00C75F50"/>
    <w:rsid w:val="00DC70FD"/>
    <w:rsid w:val="00E55714"/>
    <w:rsid w:val="00FF0B7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F0B7E"/>
    <w:rPr>
      <w:color w:val="808080"/>
    </w:rPr>
  </w:style>
  <w:style w:type="paragraph" w:customStyle="1" w:styleId="F9E8399D992E40898664A8B98715D3D9">
    <w:name w:val="F9E8399D992E40898664A8B98715D3D9"/>
    <w:rsid w:val="00B90F25"/>
  </w:style>
  <w:style w:type="paragraph" w:customStyle="1" w:styleId="B9538C14D23D46AA8379D6C2C8475ADC">
    <w:name w:val="B9538C14D23D46AA8379D6C2C8475ADC"/>
    <w:rsid w:val="00A7550F"/>
    <w:pPr>
      <w:spacing w:after="0" w:line="290" w:lineRule="atLeast"/>
    </w:pPr>
    <w:rPr>
      <w:rFonts w:eastAsiaTheme="minorHAnsi"/>
      <w:sz w:val="20"/>
      <w:lang w:eastAsia="en-US"/>
    </w:rPr>
  </w:style>
  <w:style w:type="paragraph" w:customStyle="1" w:styleId="833970DE32F945D0A26376F7153DF91F">
    <w:name w:val="833970DE32F945D0A26376F7153DF91F"/>
    <w:rsid w:val="00A7550F"/>
    <w:pPr>
      <w:spacing w:after="0" w:line="290" w:lineRule="atLeast"/>
    </w:pPr>
    <w:rPr>
      <w:rFonts w:eastAsiaTheme="minorHAnsi"/>
      <w:sz w:val="20"/>
      <w:lang w:eastAsia="en-US"/>
    </w:rPr>
  </w:style>
  <w:style w:type="paragraph" w:customStyle="1" w:styleId="F9E8399D992E40898664A8B98715D3D91">
    <w:name w:val="F9E8399D992E40898664A8B98715D3D91"/>
    <w:rsid w:val="00A7550F"/>
    <w:pPr>
      <w:spacing w:after="0" w:line="290" w:lineRule="atLeast"/>
    </w:pPr>
    <w:rPr>
      <w:rFonts w:eastAsiaTheme="minorHAnsi"/>
      <w:sz w:val="20"/>
      <w:lang w:eastAsia="en-US"/>
    </w:rPr>
  </w:style>
  <w:style w:type="paragraph" w:customStyle="1" w:styleId="B08F536BC4404790B729987383890AEE">
    <w:name w:val="B08F536BC4404790B729987383890AEE"/>
    <w:rsid w:val="00A7550F"/>
  </w:style>
  <w:style w:type="paragraph" w:customStyle="1" w:styleId="24D9BC4BB35A4052A649027C83CBC423">
    <w:name w:val="24D9BC4BB35A4052A649027C83CBC423"/>
    <w:rsid w:val="00A7550F"/>
  </w:style>
  <w:style w:type="paragraph" w:customStyle="1" w:styleId="1756215760B048D59B5B82699514F238">
    <w:name w:val="1756215760B048D59B5B82699514F238"/>
    <w:rsid w:val="00A7550F"/>
  </w:style>
  <w:style w:type="paragraph" w:customStyle="1" w:styleId="E149F958143141F08CE6CBB1709789DA">
    <w:name w:val="E149F958143141F08CE6CBB1709789DA"/>
    <w:rsid w:val="00A7550F"/>
  </w:style>
  <w:style w:type="paragraph" w:customStyle="1" w:styleId="512430D1F0224A0D8DECD3CD9B12DCA9">
    <w:name w:val="512430D1F0224A0D8DECD3CD9B12DCA9"/>
    <w:rsid w:val="00A7550F"/>
  </w:style>
  <w:style w:type="paragraph" w:customStyle="1" w:styleId="4CA0D183F1064D12800924D237E65112">
    <w:name w:val="4CA0D183F1064D12800924D237E65112"/>
    <w:rsid w:val="00A7550F"/>
  </w:style>
  <w:style w:type="paragraph" w:customStyle="1" w:styleId="70A12F7A07C14BAEB8447FD83032B285">
    <w:name w:val="70A12F7A07C14BAEB8447FD83032B285"/>
    <w:rsid w:val="00A7550F"/>
  </w:style>
  <w:style w:type="paragraph" w:customStyle="1" w:styleId="7CB7D2C90E4844BC9E7429B582107E57">
    <w:name w:val="7CB7D2C90E4844BC9E7429B582107E57"/>
    <w:rsid w:val="00A7550F"/>
  </w:style>
  <w:style w:type="paragraph" w:customStyle="1" w:styleId="24D9BC4BB35A4052A649027C83CBC4231">
    <w:name w:val="24D9BC4BB35A4052A649027C83CBC4231"/>
    <w:rsid w:val="00A7550F"/>
    <w:pPr>
      <w:spacing w:after="0" w:line="290" w:lineRule="atLeast"/>
    </w:pPr>
    <w:rPr>
      <w:rFonts w:eastAsiaTheme="minorHAnsi"/>
      <w:sz w:val="20"/>
      <w:lang w:eastAsia="en-US"/>
    </w:rPr>
  </w:style>
  <w:style w:type="paragraph" w:customStyle="1" w:styleId="1756215760B048D59B5B82699514F2381">
    <w:name w:val="1756215760B048D59B5B82699514F2381"/>
    <w:rsid w:val="00A7550F"/>
    <w:pPr>
      <w:spacing w:after="0" w:line="290" w:lineRule="atLeast"/>
    </w:pPr>
    <w:rPr>
      <w:rFonts w:eastAsiaTheme="minorHAnsi"/>
      <w:sz w:val="20"/>
      <w:lang w:eastAsia="en-US"/>
    </w:rPr>
  </w:style>
  <w:style w:type="paragraph" w:customStyle="1" w:styleId="E149F958143141F08CE6CBB1709789DA1">
    <w:name w:val="E149F958143141F08CE6CBB1709789DA1"/>
    <w:rsid w:val="00A7550F"/>
    <w:pPr>
      <w:spacing w:after="0" w:line="290" w:lineRule="atLeast"/>
    </w:pPr>
    <w:rPr>
      <w:rFonts w:eastAsiaTheme="minorHAnsi"/>
      <w:sz w:val="20"/>
      <w:lang w:eastAsia="en-US"/>
    </w:rPr>
  </w:style>
  <w:style w:type="paragraph" w:customStyle="1" w:styleId="4CA0D183F1064D12800924D237E651121">
    <w:name w:val="4CA0D183F1064D12800924D237E651121"/>
    <w:rsid w:val="00A7550F"/>
    <w:pPr>
      <w:spacing w:after="0" w:line="290" w:lineRule="atLeast"/>
    </w:pPr>
    <w:rPr>
      <w:rFonts w:eastAsiaTheme="minorHAnsi"/>
      <w:sz w:val="20"/>
      <w:lang w:eastAsia="en-US"/>
    </w:rPr>
  </w:style>
  <w:style w:type="paragraph" w:customStyle="1" w:styleId="9FB669E094E04EE296664B86514C7B06">
    <w:name w:val="9FB669E094E04EE296664B86514C7B06"/>
    <w:rsid w:val="00A7550F"/>
    <w:pPr>
      <w:spacing w:after="0" w:line="290" w:lineRule="atLeast"/>
    </w:pPr>
    <w:rPr>
      <w:rFonts w:eastAsiaTheme="minorHAnsi"/>
      <w:sz w:val="20"/>
      <w:lang w:eastAsia="en-US"/>
    </w:rPr>
  </w:style>
  <w:style w:type="paragraph" w:customStyle="1" w:styleId="7CB7D2C90E4844BC9E7429B582107E571">
    <w:name w:val="7CB7D2C90E4844BC9E7429B582107E571"/>
    <w:rsid w:val="00A7550F"/>
    <w:pPr>
      <w:spacing w:after="0" w:line="290" w:lineRule="atLeast"/>
    </w:pPr>
    <w:rPr>
      <w:rFonts w:eastAsiaTheme="minorHAnsi"/>
      <w:sz w:val="20"/>
      <w:lang w:eastAsia="en-US"/>
    </w:rPr>
  </w:style>
  <w:style w:type="paragraph" w:customStyle="1" w:styleId="B9538C14D23D46AA8379D6C2C8475ADC1">
    <w:name w:val="B9538C14D23D46AA8379D6C2C8475ADC1"/>
    <w:rsid w:val="00A7550F"/>
    <w:pPr>
      <w:spacing w:after="0" w:line="290" w:lineRule="atLeast"/>
    </w:pPr>
    <w:rPr>
      <w:rFonts w:eastAsiaTheme="minorHAnsi"/>
      <w:sz w:val="20"/>
      <w:lang w:eastAsia="en-US"/>
    </w:rPr>
  </w:style>
  <w:style w:type="paragraph" w:customStyle="1" w:styleId="833970DE32F945D0A26376F7153DF91F1">
    <w:name w:val="833970DE32F945D0A26376F7153DF91F1"/>
    <w:rsid w:val="00A7550F"/>
    <w:pPr>
      <w:spacing w:after="0" w:line="290" w:lineRule="atLeast"/>
    </w:pPr>
    <w:rPr>
      <w:rFonts w:eastAsiaTheme="minorHAnsi"/>
      <w:sz w:val="20"/>
      <w:lang w:eastAsia="en-US"/>
    </w:rPr>
  </w:style>
  <w:style w:type="paragraph" w:customStyle="1" w:styleId="B08F536BC4404790B729987383890AEE1">
    <w:name w:val="B08F536BC4404790B729987383890AEE1"/>
    <w:rsid w:val="00A7550F"/>
    <w:pPr>
      <w:spacing w:after="0" w:line="290" w:lineRule="atLeast"/>
    </w:pPr>
    <w:rPr>
      <w:rFonts w:eastAsiaTheme="minorHAnsi"/>
      <w:sz w:val="20"/>
      <w:lang w:eastAsia="en-US"/>
    </w:rPr>
  </w:style>
  <w:style w:type="paragraph" w:customStyle="1" w:styleId="F9E8399D992E40898664A8B98715D3D92">
    <w:name w:val="F9E8399D992E40898664A8B98715D3D92"/>
    <w:rsid w:val="00A7550F"/>
    <w:pPr>
      <w:spacing w:after="0" w:line="290" w:lineRule="atLeast"/>
    </w:pPr>
    <w:rPr>
      <w:rFonts w:eastAsiaTheme="minorHAnsi"/>
      <w:sz w:val="20"/>
      <w:lang w:eastAsia="en-US"/>
    </w:rPr>
  </w:style>
  <w:style w:type="paragraph" w:customStyle="1" w:styleId="BFA7CD4FBB56459A9F55D950CA7798C3">
    <w:name w:val="BFA7CD4FBB56459A9F55D950CA7798C3"/>
    <w:rsid w:val="00A7550F"/>
  </w:style>
  <w:style w:type="paragraph" w:customStyle="1" w:styleId="1AADD9A164F640B0B4537B9C5B8790D8">
    <w:name w:val="1AADD9A164F640B0B4537B9C5B8790D8"/>
    <w:rsid w:val="00A7550F"/>
  </w:style>
  <w:style w:type="paragraph" w:customStyle="1" w:styleId="056D4293925D448F8761A86C9BF9C9D6">
    <w:name w:val="056D4293925D448F8761A86C9BF9C9D6"/>
    <w:rsid w:val="00A7550F"/>
  </w:style>
  <w:style w:type="paragraph" w:customStyle="1" w:styleId="78155790DE594D68AEF760B32D17E13D">
    <w:name w:val="78155790DE594D68AEF760B32D17E13D"/>
    <w:rsid w:val="00A7550F"/>
  </w:style>
  <w:style w:type="paragraph" w:customStyle="1" w:styleId="7B3D539E66344EAC8EB11E2513FFB47A">
    <w:name w:val="7B3D539E66344EAC8EB11E2513FFB47A"/>
    <w:rsid w:val="00A7550F"/>
  </w:style>
  <w:style w:type="paragraph" w:customStyle="1" w:styleId="66B7478BCAD44DF1B64654288FD8BE7C">
    <w:name w:val="66B7478BCAD44DF1B64654288FD8BE7C"/>
    <w:rsid w:val="00A7550F"/>
  </w:style>
  <w:style w:type="paragraph" w:customStyle="1" w:styleId="24D9BC4BB35A4052A649027C83CBC4232">
    <w:name w:val="24D9BC4BB35A4052A649027C83CBC4232"/>
    <w:rsid w:val="00A7550F"/>
    <w:pPr>
      <w:spacing w:after="0" w:line="290" w:lineRule="atLeast"/>
    </w:pPr>
    <w:rPr>
      <w:rFonts w:eastAsiaTheme="minorHAnsi"/>
      <w:sz w:val="20"/>
      <w:lang w:eastAsia="en-US"/>
    </w:rPr>
  </w:style>
  <w:style w:type="paragraph" w:customStyle="1" w:styleId="1756215760B048D59B5B82699514F2382">
    <w:name w:val="1756215760B048D59B5B82699514F2382"/>
    <w:rsid w:val="00A7550F"/>
    <w:pPr>
      <w:spacing w:after="0" w:line="290" w:lineRule="atLeast"/>
    </w:pPr>
    <w:rPr>
      <w:rFonts w:eastAsiaTheme="minorHAnsi"/>
      <w:sz w:val="20"/>
      <w:lang w:eastAsia="en-US"/>
    </w:rPr>
  </w:style>
  <w:style w:type="paragraph" w:customStyle="1" w:styleId="E149F958143141F08CE6CBB1709789DA2">
    <w:name w:val="E149F958143141F08CE6CBB1709789DA2"/>
    <w:rsid w:val="00A7550F"/>
    <w:pPr>
      <w:spacing w:after="0" w:line="290" w:lineRule="atLeast"/>
    </w:pPr>
    <w:rPr>
      <w:rFonts w:eastAsiaTheme="minorHAnsi"/>
      <w:sz w:val="20"/>
      <w:lang w:eastAsia="en-US"/>
    </w:rPr>
  </w:style>
  <w:style w:type="paragraph" w:customStyle="1" w:styleId="4CA0D183F1064D12800924D237E651122">
    <w:name w:val="4CA0D183F1064D12800924D237E651122"/>
    <w:rsid w:val="00A7550F"/>
    <w:pPr>
      <w:spacing w:after="0" w:line="290" w:lineRule="atLeast"/>
    </w:pPr>
    <w:rPr>
      <w:rFonts w:eastAsiaTheme="minorHAnsi"/>
      <w:sz w:val="20"/>
      <w:lang w:eastAsia="en-US"/>
    </w:rPr>
  </w:style>
  <w:style w:type="paragraph" w:customStyle="1" w:styleId="9FB669E094E04EE296664B86514C7B061">
    <w:name w:val="9FB669E094E04EE296664B86514C7B061"/>
    <w:rsid w:val="00A7550F"/>
    <w:pPr>
      <w:spacing w:after="0" w:line="290" w:lineRule="atLeast"/>
    </w:pPr>
    <w:rPr>
      <w:rFonts w:eastAsiaTheme="minorHAnsi"/>
      <w:sz w:val="20"/>
      <w:lang w:eastAsia="en-US"/>
    </w:rPr>
  </w:style>
  <w:style w:type="paragraph" w:customStyle="1" w:styleId="7CB7D2C90E4844BC9E7429B582107E572">
    <w:name w:val="7CB7D2C90E4844BC9E7429B582107E572"/>
    <w:rsid w:val="00A7550F"/>
    <w:pPr>
      <w:spacing w:after="0" w:line="290" w:lineRule="atLeast"/>
    </w:pPr>
    <w:rPr>
      <w:rFonts w:eastAsiaTheme="minorHAnsi"/>
      <w:sz w:val="20"/>
      <w:lang w:eastAsia="en-US"/>
    </w:rPr>
  </w:style>
  <w:style w:type="paragraph" w:customStyle="1" w:styleId="BFA7CD4FBB56459A9F55D950CA7798C31">
    <w:name w:val="BFA7CD4FBB56459A9F55D950CA7798C31"/>
    <w:rsid w:val="00A7550F"/>
    <w:pPr>
      <w:spacing w:after="0" w:line="290" w:lineRule="atLeast"/>
    </w:pPr>
    <w:rPr>
      <w:rFonts w:eastAsiaTheme="minorHAnsi"/>
      <w:sz w:val="20"/>
      <w:lang w:eastAsia="en-US"/>
    </w:rPr>
  </w:style>
  <w:style w:type="paragraph" w:customStyle="1" w:styleId="1AADD9A164F640B0B4537B9C5B8790D81">
    <w:name w:val="1AADD9A164F640B0B4537B9C5B8790D81"/>
    <w:rsid w:val="00A7550F"/>
    <w:pPr>
      <w:spacing w:after="0" w:line="290" w:lineRule="atLeast"/>
    </w:pPr>
    <w:rPr>
      <w:rFonts w:eastAsiaTheme="minorHAnsi"/>
      <w:sz w:val="20"/>
      <w:lang w:eastAsia="en-US"/>
    </w:rPr>
  </w:style>
  <w:style w:type="paragraph" w:customStyle="1" w:styleId="056D4293925D448F8761A86C9BF9C9D61">
    <w:name w:val="056D4293925D448F8761A86C9BF9C9D61"/>
    <w:rsid w:val="00A7550F"/>
    <w:pPr>
      <w:spacing w:after="0" w:line="290" w:lineRule="atLeast"/>
    </w:pPr>
    <w:rPr>
      <w:rFonts w:eastAsiaTheme="minorHAnsi"/>
      <w:sz w:val="20"/>
      <w:lang w:eastAsia="en-US"/>
    </w:rPr>
  </w:style>
  <w:style w:type="paragraph" w:customStyle="1" w:styleId="7B3D539E66344EAC8EB11E2513FFB47A1">
    <w:name w:val="7B3D539E66344EAC8EB11E2513FFB47A1"/>
    <w:rsid w:val="00A7550F"/>
    <w:pPr>
      <w:spacing w:after="0" w:line="290" w:lineRule="atLeast"/>
    </w:pPr>
    <w:rPr>
      <w:rFonts w:eastAsiaTheme="minorHAnsi"/>
      <w:sz w:val="20"/>
      <w:lang w:eastAsia="en-US"/>
    </w:rPr>
  </w:style>
  <w:style w:type="paragraph" w:customStyle="1" w:styleId="78155790DE594D68AEF760B32D17E13D1">
    <w:name w:val="78155790DE594D68AEF760B32D17E13D1"/>
    <w:rsid w:val="00A7550F"/>
    <w:pPr>
      <w:spacing w:after="0" w:line="290" w:lineRule="atLeast"/>
    </w:pPr>
    <w:rPr>
      <w:rFonts w:eastAsiaTheme="minorHAnsi"/>
      <w:sz w:val="20"/>
      <w:lang w:eastAsia="en-US"/>
    </w:rPr>
  </w:style>
  <w:style w:type="paragraph" w:customStyle="1" w:styleId="66B7478BCAD44DF1B64654288FD8BE7C1">
    <w:name w:val="66B7478BCAD44DF1B64654288FD8BE7C1"/>
    <w:rsid w:val="00A7550F"/>
    <w:pPr>
      <w:spacing w:after="0" w:line="290" w:lineRule="atLeast"/>
    </w:pPr>
    <w:rPr>
      <w:rFonts w:eastAsiaTheme="minorHAnsi"/>
      <w:sz w:val="20"/>
      <w:lang w:eastAsia="en-US"/>
    </w:rPr>
  </w:style>
  <w:style w:type="paragraph" w:customStyle="1" w:styleId="F9E8399D992E40898664A8B98715D3D93">
    <w:name w:val="F9E8399D992E40898664A8B98715D3D93"/>
    <w:rsid w:val="00A7550F"/>
    <w:pPr>
      <w:spacing w:after="0" w:line="290" w:lineRule="atLeast"/>
    </w:pPr>
    <w:rPr>
      <w:rFonts w:eastAsiaTheme="minorHAnsi"/>
      <w:sz w:val="20"/>
      <w:lang w:eastAsia="en-US"/>
    </w:rPr>
  </w:style>
  <w:style w:type="paragraph" w:customStyle="1" w:styleId="1756215760B048D59B5B82699514F2383">
    <w:name w:val="1756215760B048D59B5B82699514F2383"/>
    <w:rsid w:val="00A7550F"/>
    <w:pPr>
      <w:spacing w:after="0" w:line="290" w:lineRule="atLeast"/>
    </w:pPr>
    <w:rPr>
      <w:rFonts w:eastAsiaTheme="minorHAnsi"/>
      <w:sz w:val="20"/>
      <w:lang w:eastAsia="en-US"/>
    </w:rPr>
  </w:style>
  <w:style w:type="paragraph" w:customStyle="1" w:styleId="E149F958143141F08CE6CBB1709789DA3">
    <w:name w:val="E149F958143141F08CE6CBB1709789DA3"/>
    <w:rsid w:val="00A7550F"/>
    <w:pPr>
      <w:spacing w:after="0" w:line="290" w:lineRule="atLeast"/>
    </w:pPr>
    <w:rPr>
      <w:rFonts w:eastAsiaTheme="minorHAnsi"/>
      <w:sz w:val="20"/>
      <w:lang w:eastAsia="en-US"/>
    </w:rPr>
  </w:style>
  <w:style w:type="paragraph" w:customStyle="1" w:styleId="4CA0D183F1064D12800924D237E651123">
    <w:name w:val="4CA0D183F1064D12800924D237E651123"/>
    <w:rsid w:val="00A7550F"/>
    <w:pPr>
      <w:spacing w:after="0" w:line="290" w:lineRule="atLeast"/>
    </w:pPr>
    <w:rPr>
      <w:rFonts w:eastAsiaTheme="minorHAnsi"/>
      <w:sz w:val="20"/>
      <w:lang w:eastAsia="en-US"/>
    </w:rPr>
  </w:style>
  <w:style w:type="paragraph" w:customStyle="1" w:styleId="9FB669E094E04EE296664B86514C7B062">
    <w:name w:val="9FB669E094E04EE296664B86514C7B062"/>
    <w:rsid w:val="00A7550F"/>
    <w:pPr>
      <w:spacing w:after="0" w:line="290" w:lineRule="atLeast"/>
    </w:pPr>
    <w:rPr>
      <w:rFonts w:eastAsiaTheme="minorHAnsi"/>
      <w:sz w:val="20"/>
      <w:lang w:eastAsia="en-US"/>
    </w:rPr>
  </w:style>
  <w:style w:type="paragraph" w:customStyle="1" w:styleId="7CB7D2C90E4844BC9E7429B582107E573">
    <w:name w:val="7CB7D2C90E4844BC9E7429B582107E573"/>
    <w:rsid w:val="00A7550F"/>
    <w:pPr>
      <w:spacing w:after="0" w:line="290" w:lineRule="atLeast"/>
    </w:pPr>
    <w:rPr>
      <w:rFonts w:eastAsiaTheme="minorHAnsi"/>
      <w:sz w:val="20"/>
      <w:lang w:eastAsia="en-US"/>
    </w:rPr>
  </w:style>
  <w:style w:type="paragraph" w:customStyle="1" w:styleId="BFA7CD4FBB56459A9F55D950CA7798C32">
    <w:name w:val="BFA7CD4FBB56459A9F55D950CA7798C32"/>
    <w:rsid w:val="00A7550F"/>
    <w:pPr>
      <w:spacing w:after="0" w:line="290" w:lineRule="atLeast"/>
    </w:pPr>
    <w:rPr>
      <w:rFonts w:eastAsiaTheme="minorHAnsi"/>
      <w:sz w:val="20"/>
      <w:lang w:eastAsia="en-US"/>
    </w:rPr>
  </w:style>
  <w:style w:type="paragraph" w:customStyle="1" w:styleId="1AADD9A164F640B0B4537B9C5B8790D82">
    <w:name w:val="1AADD9A164F640B0B4537B9C5B8790D82"/>
    <w:rsid w:val="00A7550F"/>
    <w:pPr>
      <w:spacing w:after="0" w:line="290" w:lineRule="atLeast"/>
    </w:pPr>
    <w:rPr>
      <w:rFonts w:eastAsiaTheme="minorHAnsi"/>
      <w:sz w:val="20"/>
      <w:lang w:eastAsia="en-US"/>
    </w:rPr>
  </w:style>
  <w:style w:type="paragraph" w:customStyle="1" w:styleId="056D4293925D448F8761A86C9BF9C9D62">
    <w:name w:val="056D4293925D448F8761A86C9BF9C9D62"/>
    <w:rsid w:val="00A7550F"/>
    <w:pPr>
      <w:spacing w:after="0" w:line="290" w:lineRule="atLeast"/>
    </w:pPr>
    <w:rPr>
      <w:rFonts w:eastAsiaTheme="minorHAnsi"/>
      <w:sz w:val="20"/>
      <w:lang w:eastAsia="en-US"/>
    </w:rPr>
  </w:style>
  <w:style w:type="paragraph" w:customStyle="1" w:styleId="7B3D539E66344EAC8EB11E2513FFB47A2">
    <w:name w:val="7B3D539E66344EAC8EB11E2513FFB47A2"/>
    <w:rsid w:val="00A7550F"/>
    <w:pPr>
      <w:spacing w:after="0" w:line="290" w:lineRule="atLeast"/>
    </w:pPr>
    <w:rPr>
      <w:rFonts w:eastAsiaTheme="minorHAnsi"/>
      <w:sz w:val="20"/>
      <w:lang w:eastAsia="en-US"/>
    </w:rPr>
  </w:style>
  <w:style w:type="paragraph" w:customStyle="1" w:styleId="78155790DE594D68AEF760B32D17E13D2">
    <w:name w:val="78155790DE594D68AEF760B32D17E13D2"/>
    <w:rsid w:val="00A7550F"/>
    <w:pPr>
      <w:spacing w:after="0" w:line="290" w:lineRule="atLeast"/>
    </w:pPr>
    <w:rPr>
      <w:rFonts w:eastAsiaTheme="minorHAnsi"/>
      <w:sz w:val="20"/>
      <w:lang w:eastAsia="en-US"/>
    </w:rPr>
  </w:style>
  <w:style w:type="paragraph" w:customStyle="1" w:styleId="66B7478BCAD44DF1B64654288FD8BE7C2">
    <w:name w:val="66B7478BCAD44DF1B64654288FD8BE7C2"/>
    <w:rsid w:val="00A7550F"/>
    <w:pPr>
      <w:spacing w:after="0" w:line="290" w:lineRule="atLeast"/>
    </w:pPr>
    <w:rPr>
      <w:rFonts w:eastAsiaTheme="minorHAnsi"/>
      <w:sz w:val="20"/>
      <w:lang w:eastAsia="en-US"/>
    </w:rPr>
  </w:style>
  <w:style w:type="paragraph" w:customStyle="1" w:styleId="F9E8399D992E40898664A8B98715D3D94">
    <w:name w:val="F9E8399D992E40898664A8B98715D3D94"/>
    <w:rsid w:val="00A7550F"/>
    <w:pPr>
      <w:spacing w:after="0" w:line="290" w:lineRule="atLeast"/>
    </w:pPr>
    <w:rPr>
      <w:rFonts w:eastAsiaTheme="minorHAnsi"/>
      <w:sz w:val="20"/>
      <w:lang w:eastAsia="en-US"/>
    </w:rPr>
  </w:style>
  <w:style w:type="paragraph" w:customStyle="1" w:styleId="1756215760B048D59B5B82699514F2384">
    <w:name w:val="1756215760B048D59B5B82699514F2384"/>
    <w:rsid w:val="00A7550F"/>
    <w:pPr>
      <w:spacing w:after="0" w:line="290" w:lineRule="atLeast"/>
    </w:pPr>
    <w:rPr>
      <w:rFonts w:eastAsiaTheme="minorHAnsi"/>
      <w:sz w:val="20"/>
      <w:lang w:eastAsia="en-US"/>
    </w:rPr>
  </w:style>
  <w:style w:type="paragraph" w:customStyle="1" w:styleId="E149F958143141F08CE6CBB1709789DA4">
    <w:name w:val="E149F958143141F08CE6CBB1709789DA4"/>
    <w:rsid w:val="00A7550F"/>
    <w:pPr>
      <w:spacing w:after="0" w:line="290" w:lineRule="atLeast"/>
    </w:pPr>
    <w:rPr>
      <w:rFonts w:eastAsiaTheme="minorHAnsi"/>
      <w:sz w:val="20"/>
      <w:lang w:eastAsia="en-US"/>
    </w:rPr>
  </w:style>
  <w:style w:type="paragraph" w:customStyle="1" w:styleId="4CA0D183F1064D12800924D237E651124">
    <w:name w:val="4CA0D183F1064D12800924D237E651124"/>
    <w:rsid w:val="00A7550F"/>
    <w:pPr>
      <w:spacing w:after="0" w:line="290" w:lineRule="atLeast"/>
    </w:pPr>
    <w:rPr>
      <w:rFonts w:eastAsiaTheme="minorHAnsi"/>
      <w:sz w:val="20"/>
      <w:lang w:eastAsia="en-US"/>
    </w:rPr>
  </w:style>
  <w:style w:type="paragraph" w:customStyle="1" w:styleId="9FB669E094E04EE296664B86514C7B063">
    <w:name w:val="9FB669E094E04EE296664B86514C7B063"/>
    <w:rsid w:val="00A7550F"/>
    <w:pPr>
      <w:spacing w:after="0" w:line="290" w:lineRule="atLeast"/>
    </w:pPr>
    <w:rPr>
      <w:rFonts w:eastAsiaTheme="minorHAnsi"/>
      <w:sz w:val="20"/>
      <w:lang w:eastAsia="en-US"/>
    </w:rPr>
  </w:style>
  <w:style w:type="paragraph" w:customStyle="1" w:styleId="7CB7D2C90E4844BC9E7429B582107E574">
    <w:name w:val="7CB7D2C90E4844BC9E7429B582107E574"/>
    <w:rsid w:val="00A7550F"/>
    <w:pPr>
      <w:spacing w:after="0" w:line="290" w:lineRule="atLeast"/>
    </w:pPr>
    <w:rPr>
      <w:rFonts w:eastAsiaTheme="minorHAnsi"/>
      <w:sz w:val="20"/>
      <w:lang w:eastAsia="en-US"/>
    </w:rPr>
  </w:style>
  <w:style w:type="paragraph" w:customStyle="1" w:styleId="BFA7CD4FBB56459A9F55D950CA7798C33">
    <w:name w:val="BFA7CD4FBB56459A9F55D950CA7798C33"/>
    <w:rsid w:val="00A7550F"/>
    <w:pPr>
      <w:spacing w:after="0" w:line="290" w:lineRule="atLeast"/>
    </w:pPr>
    <w:rPr>
      <w:rFonts w:eastAsiaTheme="minorHAnsi"/>
      <w:sz w:val="20"/>
      <w:lang w:eastAsia="en-US"/>
    </w:rPr>
  </w:style>
  <w:style w:type="paragraph" w:customStyle="1" w:styleId="1AADD9A164F640B0B4537B9C5B8790D83">
    <w:name w:val="1AADD9A164F640B0B4537B9C5B8790D83"/>
    <w:rsid w:val="00A7550F"/>
    <w:pPr>
      <w:spacing w:after="0" w:line="290" w:lineRule="atLeast"/>
    </w:pPr>
    <w:rPr>
      <w:rFonts w:eastAsiaTheme="minorHAnsi"/>
      <w:sz w:val="20"/>
      <w:lang w:eastAsia="en-US"/>
    </w:rPr>
  </w:style>
  <w:style w:type="paragraph" w:customStyle="1" w:styleId="056D4293925D448F8761A86C9BF9C9D63">
    <w:name w:val="056D4293925D448F8761A86C9BF9C9D63"/>
    <w:rsid w:val="00A7550F"/>
    <w:pPr>
      <w:spacing w:after="0" w:line="290" w:lineRule="atLeast"/>
    </w:pPr>
    <w:rPr>
      <w:rFonts w:eastAsiaTheme="minorHAnsi"/>
      <w:sz w:val="20"/>
      <w:lang w:eastAsia="en-US"/>
    </w:rPr>
  </w:style>
  <w:style w:type="paragraph" w:customStyle="1" w:styleId="7B3D539E66344EAC8EB11E2513FFB47A3">
    <w:name w:val="7B3D539E66344EAC8EB11E2513FFB47A3"/>
    <w:rsid w:val="00A7550F"/>
    <w:pPr>
      <w:spacing w:after="0" w:line="290" w:lineRule="atLeast"/>
    </w:pPr>
    <w:rPr>
      <w:rFonts w:eastAsiaTheme="minorHAnsi"/>
      <w:sz w:val="20"/>
      <w:lang w:eastAsia="en-US"/>
    </w:rPr>
  </w:style>
  <w:style w:type="paragraph" w:customStyle="1" w:styleId="78155790DE594D68AEF760B32D17E13D3">
    <w:name w:val="78155790DE594D68AEF760B32D17E13D3"/>
    <w:rsid w:val="00A7550F"/>
    <w:pPr>
      <w:spacing w:after="0" w:line="290" w:lineRule="atLeast"/>
    </w:pPr>
    <w:rPr>
      <w:rFonts w:eastAsiaTheme="minorHAnsi"/>
      <w:sz w:val="20"/>
      <w:lang w:eastAsia="en-US"/>
    </w:rPr>
  </w:style>
  <w:style w:type="paragraph" w:customStyle="1" w:styleId="66B7478BCAD44DF1B64654288FD8BE7C3">
    <w:name w:val="66B7478BCAD44DF1B64654288FD8BE7C3"/>
    <w:rsid w:val="00A7550F"/>
    <w:pPr>
      <w:spacing w:after="0" w:line="290" w:lineRule="atLeast"/>
    </w:pPr>
    <w:rPr>
      <w:rFonts w:eastAsiaTheme="minorHAnsi"/>
      <w:sz w:val="20"/>
      <w:lang w:eastAsia="en-US"/>
    </w:rPr>
  </w:style>
  <w:style w:type="paragraph" w:customStyle="1" w:styleId="F9E8399D992E40898664A8B98715D3D95">
    <w:name w:val="F9E8399D992E40898664A8B98715D3D95"/>
    <w:rsid w:val="00A7550F"/>
    <w:pPr>
      <w:spacing w:after="0" w:line="290" w:lineRule="atLeast"/>
    </w:pPr>
    <w:rPr>
      <w:rFonts w:eastAsiaTheme="minorHAnsi"/>
      <w:sz w:val="20"/>
      <w:lang w:eastAsia="en-US"/>
    </w:rPr>
  </w:style>
  <w:style w:type="paragraph" w:customStyle="1" w:styleId="1756215760B048D59B5B82699514F2385">
    <w:name w:val="1756215760B048D59B5B82699514F2385"/>
    <w:rsid w:val="00A7550F"/>
    <w:pPr>
      <w:spacing w:after="0" w:line="290" w:lineRule="atLeast"/>
    </w:pPr>
    <w:rPr>
      <w:rFonts w:eastAsiaTheme="minorHAnsi"/>
      <w:sz w:val="20"/>
      <w:lang w:eastAsia="en-US"/>
    </w:rPr>
  </w:style>
  <w:style w:type="paragraph" w:customStyle="1" w:styleId="E149F958143141F08CE6CBB1709789DA5">
    <w:name w:val="E149F958143141F08CE6CBB1709789DA5"/>
    <w:rsid w:val="00A7550F"/>
    <w:pPr>
      <w:spacing w:after="0" w:line="290" w:lineRule="atLeast"/>
    </w:pPr>
    <w:rPr>
      <w:rFonts w:eastAsiaTheme="minorHAnsi"/>
      <w:sz w:val="20"/>
      <w:lang w:eastAsia="en-US"/>
    </w:rPr>
  </w:style>
  <w:style w:type="paragraph" w:customStyle="1" w:styleId="4CA0D183F1064D12800924D237E651125">
    <w:name w:val="4CA0D183F1064D12800924D237E651125"/>
    <w:rsid w:val="00A7550F"/>
    <w:pPr>
      <w:spacing w:after="0" w:line="290" w:lineRule="atLeast"/>
    </w:pPr>
    <w:rPr>
      <w:rFonts w:eastAsiaTheme="minorHAnsi"/>
      <w:sz w:val="20"/>
      <w:lang w:eastAsia="en-US"/>
    </w:rPr>
  </w:style>
  <w:style w:type="paragraph" w:customStyle="1" w:styleId="9FB669E094E04EE296664B86514C7B064">
    <w:name w:val="9FB669E094E04EE296664B86514C7B064"/>
    <w:rsid w:val="00A7550F"/>
    <w:pPr>
      <w:spacing w:after="0" w:line="290" w:lineRule="atLeast"/>
    </w:pPr>
    <w:rPr>
      <w:rFonts w:eastAsiaTheme="minorHAnsi"/>
      <w:sz w:val="20"/>
      <w:lang w:eastAsia="en-US"/>
    </w:rPr>
  </w:style>
  <w:style w:type="paragraph" w:customStyle="1" w:styleId="7CB7D2C90E4844BC9E7429B582107E575">
    <w:name w:val="7CB7D2C90E4844BC9E7429B582107E575"/>
    <w:rsid w:val="00A7550F"/>
    <w:pPr>
      <w:spacing w:after="0" w:line="290" w:lineRule="atLeast"/>
    </w:pPr>
    <w:rPr>
      <w:rFonts w:eastAsiaTheme="minorHAnsi"/>
      <w:sz w:val="20"/>
      <w:lang w:eastAsia="en-US"/>
    </w:rPr>
  </w:style>
  <w:style w:type="paragraph" w:customStyle="1" w:styleId="BFA7CD4FBB56459A9F55D950CA7798C34">
    <w:name w:val="BFA7CD4FBB56459A9F55D950CA7798C34"/>
    <w:rsid w:val="00A7550F"/>
    <w:pPr>
      <w:spacing w:after="0" w:line="290" w:lineRule="atLeast"/>
    </w:pPr>
    <w:rPr>
      <w:rFonts w:eastAsiaTheme="minorHAnsi"/>
      <w:sz w:val="20"/>
      <w:lang w:eastAsia="en-US"/>
    </w:rPr>
  </w:style>
  <w:style w:type="paragraph" w:customStyle="1" w:styleId="1AADD9A164F640B0B4537B9C5B8790D84">
    <w:name w:val="1AADD9A164F640B0B4537B9C5B8790D84"/>
    <w:rsid w:val="00A7550F"/>
    <w:pPr>
      <w:spacing w:after="0" w:line="290" w:lineRule="atLeast"/>
    </w:pPr>
    <w:rPr>
      <w:rFonts w:eastAsiaTheme="minorHAnsi"/>
      <w:sz w:val="20"/>
      <w:lang w:eastAsia="en-US"/>
    </w:rPr>
  </w:style>
  <w:style w:type="paragraph" w:customStyle="1" w:styleId="056D4293925D448F8761A86C9BF9C9D64">
    <w:name w:val="056D4293925D448F8761A86C9BF9C9D64"/>
    <w:rsid w:val="00A7550F"/>
    <w:pPr>
      <w:spacing w:after="0" w:line="290" w:lineRule="atLeast"/>
    </w:pPr>
    <w:rPr>
      <w:rFonts w:eastAsiaTheme="minorHAnsi"/>
      <w:sz w:val="20"/>
      <w:lang w:eastAsia="en-US"/>
    </w:rPr>
  </w:style>
  <w:style w:type="paragraph" w:customStyle="1" w:styleId="7B3D539E66344EAC8EB11E2513FFB47A4">
    <w:name w:val="7B3D539E66344EAC8EB11E2513FFB47A4"/>
    <w:rsid w:val="00A7550F"/>
    <w:pPr>
      <w:spacing w:after="0" w:line="290" w:lineRule="atLeast"/>
    </w:pPr>
    <w:rPr>
      <w:rFonts w:eastAsiaTheme="minorHAnsi"/>
      <w:sz w:val="20"/>
      <w:lang w:eastAsia="en-US"/>
    </w:rPr>
  </w:style>
  <w:style w:type="paragraph" w:customStyle="1" w:styleId="78155790DE594D68AEF760B32D17E13D4">
    <w:name w:val="78155790DE594D68AEF760B32D17E13D4"/>
    <w:rsid w:val="00A7550F"/>
    <w:pPr>
      <w:spacing w:after="0" w:line="290" w:lineRule="atLeast"/>
    </w:pPr>
    <w:rPr>
      <w:rFonts w:eastAsiaTheme="minorHAnsi"/>
      <w:sz w:val="20"/>
      <w:lang w:eastAsia="en-US"/>
    </w:rPr>
  </w:style>
  <w:style w:type="paragraph" w:customStyle="1" w:styleId="66B7478BCAD44DF1B64654288FD8BE7C4">
    <w:name w:val="66B7478BCAD44DF1B64654288FD8BE7C4"/>
    <w:rsid w:val="00A7550F"/>
    <w:pPr>
      <w:spacing w:after="0" w:line="290" w:lineRule="atLeast"/>
    </w:pPr>
    <w:rPr>
      <w:rFonts w:eastAsiaTheme="minorHAnsi"/>
      <w:sz w:val="20"/>
      <w:lang w:eastAsia="en-US"/>
    </w:rPr>
  </w:style>
  <w:style w:type="paragraph" w:customStyle="1" w:styleId="F9E8399D992E40898664A8B98715D3D96">
    <w:name w:val="F9E8399D992E40898664A8B98715D3D96"/>
    <w:rsid w:val="00A7550F"/>
    <w:pPr>
      <w:spacing w:after="0" w:line="290" w:lineRule="atLeast"/>
    </w:pPr>
    <w:rPr>
      <w:rFonts w:eastAsiaTheme="minorHAnsi"/>
      <w:sz w:val="20"/>
      <w:lang w:eastAsia="en-US"/>
    </w:rPr>
  </w:style>
  <w:style w:type="paragraph" w:customStyle="1" w:styleId="22F27001346F474491AF86B8A7BD83D9">
    <w:name w:val="22F27001346F474491AF86B8A7BD83D9"/>
    <w:rsid w:val="00A7550F"/>
  </w:style>
  <w:style w:type="paragraph" w:customStyle="1" w:styleId="5A1B70DE67504EEDAE61F11311D16F5B">
    <w:name w:val="5A1B70DE67504EEDAE61F11311D16F5B"/>
    <w:rsid w:val="00A7550F"/>
  </w:style>
  <w:style w:type="paragraph" w:customStyle="1" w:styleId="A62348BB845D4055B6EFC8FF5DE62FF3">
    <w:name w:val="A62348BB845D4055B6EFC8FF5DE62FF3"/>
    <w:rsid w:val="00A7550F"/>
  </w:style>
  <w:style w:type="paragraph" w:customStyle="1" w:styleId="100E776800BE4F87AAF17A2D5C8729E6">
    <w:name w:val="100E776800BE4F87AAF17A2D5C8729E6"/>
    <w:rsid w:val="00A7550F"/>
  </w:style>
  <w:style w:type="paragraph" w:customStyle="1" w:styleId="2C75A91EC0024076B4AA5BC2FF81C067">
    <w:name w:val="2C75A91EC0024076B4AA5BC2FF81C067"/>
    <w:rsid w:val="00A7550F"/>
  </w:style>
  <w:style w:type="paragraph" w:customStyle="1" w:styleId="36950BF86946461FA745E5AC19009B0C">
    <w:name w:val="36950BF86946461FA745E5AC19009B0C"/>
    <w:rsid w:val="00A7550F"/>
  </w:style>
  <w:style w:type="paragraph" w:customStyle="1" w:styleId="CF7267A2C3BA4733BA9F448F08C7D678">
    <w:name w:val="CF7267A2C3BA4733BA9F448F08C7D678"/>
    <w:rsid w:val="00A7550F"/>
  </w:style>
  <w:style w:type="paragraph" w:customStyle="1" w:styleId="D978E8D1E60647F6BFA201CDC87C1A7F">
    <w:name w:val="D978E8D1E60647F6BFA201CDC87C1A7F"/>
    <w:rsid w:val="00A7550F"/>
  </w:style>
  <w:style w:type="paragraph" w:customStyle="1" w:styleId="CA57EE39C78F414D978A26FEA96CC00B">
    <w:name w:val="CA57EE39C78F414D978A26FEA96CC00B"/>
    <w:rsid w:val="00A7550F"/>
  </w:style>
  <w:style w:type="paragraph" w:customStyle="1" w:styleId="1756215760B048D59B5B82699514F2386">
    <w:name w:val="1756215760B048D59B5B82699514F2386"/>
    <w:rsid w:val="00A7550F"/>
    <w:pPr>
      <w:spacing w:after="0" w:line="290" w:lineRule="atLeast"/>
    </w:pPr>
    <w:rPr>
      <w:rFonts w:eastAsiaTheme="minorHAnsi"/>
      <w:sz w:val="20"/>
      <w:lang w:eastAsia="en-US"/>
    </w:rPr>
  </w:style>
  <w:style w:type="paragraph" w:customStyle="1" w:styleId="E149F958143141F08CE6CBB1709789DA6">
    <w:name w:val="E149F958143141F08CE6CBB1709789DA6"/>
    <w:rsid w:val="00A7550F"/>
    <w:pPr>
      <w:spacing w:after="0" w:line="290" w:lineRule="atLeast"/>
    </w:pPr>
    <w:rPr>
      <w:rFonts w:eastAsiaTheme="minorHAnsi"/>
      <w:sz w:val="20"/>
      <w:lang w:eastAsia="en-US"/>
    </w:rPr>
  </w:style>
  <w:style w:type="paragraph" w:customStyle="1" w:styleId="4CA0D183F1064D12800924D237E651126">
    <w:name w:val="4CA0D183F1064D12800924D237E651126"/>
    <w:rsid w:val="00A7550F"/>
    <w:pPr>
      <w:spacing w:after="0" w:line="290" w:lineRule="atLeast"/>
    </w:pPr>
    <w:rPr>
      <w:rFonts w:eastAsiaTheme="minorHAnsi"/>
      <w:sz w:val="20"/>
      <w:lang w:eastAsia="en-US"/>
    </w:rPr>
  </w:style>
  <w:style w:type="paragraph" w:customStyle="1" w:styleId="9FB669E094E04EE296664B86514C7B065">
    <w:name w:val="9FB669E094E04EE296664B86514C7B065"/>
    <w:rsid w:val="00A7550F"/>
    <w:pPr>
      <w:spacing w:after="0" w:line="290" w:lineRule="atLeast"/>
    </w:pPr>
    <w:rPr>
      <w:rFonts w:eastAsiaTheme="minorHAnsi"/>
      <w:sz w:val="20"/>
      <w:lang w:eastAsia="en-US"/>
    </w:rPr>
  </w:style>
  <w:style w:type="paragraph" w:customStyle="1" w:styleId="7CB7D2C90E4844BC9E7429B582107E576">
    <w:name w:val="7CB7D2C90E4844BC9E7429B582107E576"/>
    <w:rsid w:val="00A7550F"/>
    <w:pPr>
      <w:spacing w:after="0" w:line="290" w:lineRule="atLeast"/>
    </w:pPr>
    <w:rPr>
      <w:rFonts w:eastAsiaTheme="minorHAnsi"/>
      <w:sz w:val="20"/>
      <w:lang w:eastAsia="en-US"/>
    </w:rPr>
  </w:style>
  <w:style w:type="paragraph" w:customStyle="1" w:styleId="BFA7CD4FBB56459A9F55D950CA7798C35">
    <w:name w:val="BFA7CD4FBB56459A9F55D950CA7798C35"/>
    <w:rsid w:val="00A7550F"/>
    <w:pPr>
      <w:spacing w:after="0" w:line="290" w:lineRule="atLeast"/>
    </w:pPr>
    <w:rPr>
      <w:rFonts w:eastAsiaTheme="minorHAnsi"/>
      <w:sz w:val="20"/>
      <w:lang w:eastAsia="en-US"/>
    </w:rPr>
  </w:style>
  <w:style w:type="paragraph" w:customStyle="1" w:styleId="1AADD9A164F640B0B4537B9C5B8790D85">
    <w:name w:val="1AADD9A164F640B0B4537B9C5B8790D85"/>
    <w:rsid w:val="00A7550F"/>
    <w:pPr>
      <w:spacing w:after="0" w:line="290" w:lineRule="atLeast"/>
    </w:pPr>
    <w:rPr>
      <w:rFonts w:eastAsiaTheme="minorHAnsi"/>
      <w:sz w:val="20"/>
      <w:lang w:eastAsia="en-US"/>
    </w:rPr>
  </w:style>
  <w:style w:type="paragraph" w:customStyle="1" w:styleId="056D4293925D448F8761A86C9BF9C9D65">
    <w:name w:val="056D4293925D448F8761A86C9BF9C9D65"/>
    <w:rsid w:val="00A7550F"/>
    <w:pPr>
      <w:spacing w:after="0" w:line="290" w:lineRule="atLeast"/>
    </w:pPr>
    <w:rPr>
      <w:rFonts w:eastAsiaTheme="minorHAnsi"/>
      <w:sz w:val="20"/>
      <w:lang w:eastAsia="en-US"/>
    </w:rPr>
  </w:style>
  <w:style w:type="paragraph" w:customStyle="1" w:styleId="7B3D539E66344EAC8EB11E2513FFB47A5">
    <w:name w:val="7B3D539E66344EAC8EB11E2513FFB47A5"/>
    <w:rsid w:val="00A7550F"/>
    <w:pPr>
      <w:spacing w:after="0" w:line="290" w:lineRule="atLeast"/>
    </w:pPr>
    <w:rPr>
      <w:rFonts w:eastAsiaTheme="minorHAnsi"/>
      <w:sz w:val="20"/>
      <w:lang w:eastAsia="en-US"/>
    </w:rPr>
  </w:style>
  <w:style w:type="paragraph" w:customStyle="1" w:styleId="78155790DE594D68AEF760B32D17E13D5">
    <w:name w:val="78155790DE594D68AEF760B32D17E13D5"/>
    <w:rsid w:val="00A7550F"/>
    <w:pPr>
      <w:spacing w:after="0" w:line="290" w:lineRule="atLeast"/>
    </w:pPr>
    <w:rPr>
      <w:rFonts w:eastAsiaTheme="minorHAnsi"/>
      <w:sz w:val="20"/>
      <w:lang w:eastAsia="en-US"/>
    </w:rPr>
  </w:style>
  <w:style w:type="paragraph" w:customStyle="1" w:styleId="66B7478BCAD44DF1B64654288FD8BE7C5">
    <w:name w:val="66B7478BCAD44DF1B64654288FD8BE7C5"/>
    <w:rsid w:val="00A7550F"/>
    <w:pPr>
      <w:spacing w:after="0" w:line="290" w:lineRule="atLeast"/>
    </w:pPr>
    <w:rPr>
      <w:rFonts w:eastAsiaTheme="minorHAnsi"/>
      <w:sz w:val="20"/>
      <w:lang w:eastAsia="en-US"/>
    </w:rPr>
  </w:style>
  <w:style w:type="paragraph" w:customStyle="1" w:styleId="22F27001346F474491AF86B8A7BD83D91">
    <w:name w:val="22F27001346F474491AF86B8A7BD83D91"/>
    <w:rsid w:val="00A7550F"/>
    <w:pPr>
      <w:spacing w:after="0" w:line="290" w:lineRule="atLeast"/>
    </w:pPr>
    <w:rPr>
      <w:rFonts w:eastAsiaTheme="minorHAnsi"/>
      <w:sz w:val="20"/>
      <w:lang w:eastAsia="en-US"/>
    </w:rPr>
  </w:style>
  <w:style w:type="paragraph" w:customStyle="1" w:styleId="5A1B70DE67504EEDAE61F11311D16F5B1">
    <w:name w:val="5A1B70DE67504EEDAE61F11311D16F5B1"/>
    <w:rsid w:val="00A7550F"/>
    <w:pPr>
      <w:spacing w:after="0" w:line="290" w:lineRule="atLeast"/>
    </w:pPr>
    <w:rPr>
      <w:rFonts w:eastAsiaTheme="minorHAnsi"/>
      <w:sz w:val="20"/>
      <w:lang w:eastAsia="en-US"/>
    </w:rPr>
  </w:style>
  <w:style w:type="paragraph" w:customStyle="1" w:styleId="A62348BB845D4055B6EFC8FF5DE62FF31">
    <w:name w:val="A62348BB845D4055B6EFC8FF5DE62FF31"/>
    <w:rsid w:val="00A7550F"/>
    <w:pPr>
      <w:spacing w:after="0" w:line="290" w:lineRule="atLeast"/>
    </w:pPr>
    <w:rPr>
      <w:rFonts w:eastAsiaTheme="minorHAnsi"/>
      <w:sz w:val="20"/>
      <w:lang w:eastAsia="en-US"/>
    </w:rPr>
  </w:style>
  <w:style w:type="paragraph" w:customStyle="1" w:styleId="100E776800BE4F87AAF17A2D5C8729E61">
    <w:name w:val="100E776800BE4F87AAF17A2D5C8729E61"/>
    <w:rsid w:val="00A7550F"/>
    <w:pPr>
      <w:spacing w:after="0" w:line="290" w:lineRule="atLeast"/>
    </w:pPr>
    <w:rPr>
      <w:rFonts w:eastAsiaTheme="minorHAnsi"/>
      <w:sz w:val="20"/>
      <w:lang w:eastAsia="en-US"/>
    </w:rPr>
  </w:style>
  <w:style w:type="paragraph" w:customStyle="1" w:styleId="2C75A91EC0024076B4AA5BC2FF81C0671">
    <w:name w:val="2C75A91EC0024076B4AA5BC2FF81C0671"/>
    <w:rsid w:val="00A7550F"/>
    <w:pPr>
      <w:spacing w:after="0" w:line="290" w:lineRule="atLeast"/>
    </w:pPr>
    <w:rPr>
      <w:rFonts w:eastAsiaTheme="minorHAnsi"/>
      <w:sz w:val="20"/>
      <w:lang w:eastAsia="en-US"/>
    </w:rPr>
  </w:style>
  <w:style w:type="paragraph" w:customStyle="1" w:styleId="36950BF86946461FA745E5AC19009B0C1">
    <w:name w:val="36950BF86946461FA745E5AC19009B0C1"/>
    <w:rsid w:val="00A7550F"/>
    <w:pPr>
      <w:spacing w:after="0" w:line="290" w:lineRule="atLeast"/>
    </w:pPr>
    <w:rPr>
      <w:rFonts w:eastAsiaTheme="minorHAnsi"/>
      <w:sz w:val="20"/>
      <w:lang w:eastAsia="en-US"/>
    </w:rPr>
  </w:style>
  <w:style w:type="paragraph" w:customStyle="1" w:styleId="CF7267A2C3BA4733BA9F448F08C7D6781">
    <w:name w:val="CF7267A2C3BA4733BA9F448F08C7D6781"/>
    <w:rsid w:val="00A7550F"/>
    <w:pPr>
      <w:spacing w:after="0" w:line="290" w:lineRule="atLeast"/>
    </w:pPr>
    <w:rPr>
      <w:rFonts w:eastAsiaTheme="minorHAnsi"/>
      <w:sz w:val="20"/>
      <w:lang w:eastAsia="en-US"/>
    </w:rPr>
  </w:style>
  <w:style w:type="paragraph" w:customStyle="1" w:styleId="D978E8D1E60647F6BFA201CDC87C1A7F1">
    <w:name w:val="D978E8D1E60647F6BFA201CDC87C1A7F1"/>
    <w:rsid w:val="00A7550F"/>
    <w:pPr>
      <w:spacing w:after="0" w:line="290" w:lineRule="atLeast"/>
    </w:pPr>
    <w:rPr>
      <w:rFonts w:eastAsiaTheme="minorHAnsi"/>
      <w:sz w:val="20"/>
      <w:lang w:eastAsia="en-US"/>
    </w:rPr>
  </w:style>
  <w:style w:type="paragraph" w:customStyle="1" w:styleId="CA57EE39C78F414D978A26FEA96CC00B1">
    <w:name w:val="CA57EE39C78F414D978A26FEA96CC00B1"/>
    <w:rsid w:val="00A7550F"/>
    <w:pPr>
      <w:spacing w:after="0" w:line="290" w:lineRule="atLeast"/>
    </w:pPr>
    <w:rPr>
      <w:rFonts w:eastAsiaTheme="minorHAnsi"/>
      <w:sz w:val="20"/>
      <w:lang w:eastAsia="en-US"/>
    </w:rPr>
  </w:style>
  <w:style w:type="paragraph" w:customStyle="1" w:styleId="1A244258E3CD4DBA9CFD51DB7F29443C">
    <w:name w:val="1A244258E3CD4DBA9CFD51DB7F29443C"/>
    <w:rsid w:val="00A7550F"/>
    <w:pPr>
      <w:spacing w:after="0" w:line="290" w:lineRule="atLeast"/>
    </w:pPr>
    <w:rPr>
      <w:rFonts w:eastAsiaTheme="minorHAnsi"/>
      <w:sz w:val="20"/>
      <w:lang w:eastAsia="en-US"/>
    </w:rPr>
  </w:style>
  <w:style w:type="paragraph" w:customStyle="1" w:styleId="F9E8399D992E40898664A8B98715D3D97">
    <w:name w:val="F9E8399D992E40898664A8B98715D3D97"/>
    <w:rsid w:val="00A7550F"/>
    <w:pPr>
      <w:spacing w:after="0" w:line="290" w:lineRule="atLeast"/>
    </w:pPr>
    <w:rPr>
      <w:rFonts w:eastAsiaTheme="minorHAnsi"/>
      <w:sz w:val="20"/>
      <w:lang w:eastAsia="en-US"/>
    </w:rPr>
  </w:style>
  <w:style w:type="paragraph" w:customStyle="1" w:styleId="BAEF4794243E4F55BB0E7182A5007E08">
    <w:name w:val="BAEF4794243E4F55BB0E7182A5007E08"/>
    <w:rsid w:val="00A7550F"/>
  </w:style>
  <w:style w:type="paragraph" w:customStyle="1" w:styleId="F557D670B37B49B4A35BBEA04F0F011E">
    <w:name w:val="F557D670B37B49B4A35BBEA04F0F011E"/>
    <w:rsid w:val="00A7550F"/>
  </w:style>
  <w:style w:type="paragraph" w:customStyle="1" w:styleId="D8229ADA38644A65B69B802458A4CE12">
    <w:name w:val="D8229ADA38644A65B69B802458A4CE12"/>
    <w:rsid w:val="00A7550F"/>
  </w:style>
  <w:style w:type="paragraph" w:customStyle="1" w:styleId="5590C13CFE8E4358B93D7EFD2A767F72">
    <w:name w:val="5590C13CFE8E4358B93D7EFD2A767F72"/>
    <w:rsid w:val="00A7550F"/>
  </w:style>
  <w:style w:type="paragraph" w:customStyle="1" w:styleId="1756215760B048D59B5B82699514F2387">
    <w:name w:val="1756215760B048D59B5B82699514F2387"/>
    <w:rsid w:val="00A7550F"/>
    <w:pPr>
      <w:spacing w:after="0" w:line="290" w:lineRule="atLeast"/>
    </w:pPr>
    <w:rPr>
      <w:rFonts w:eastAsiaTheme="minorHAnsi"/>
      <w:sz w:val="20"/>
      <w:lang w:eastAsia="en-US"/>
    </w:rPr>
  </w:style>
  <w:style w:type="paragraph" w:customStyle="1" w:styleId="E149F958143141F08CE6CBB1709789DA7">
    <w:name w:val="E149F958143141F08CE6CBB1709789DA7"/>
    <w:rsid w:val="00A7550F"/>
    <w:pPr>
      <w:spacing w:after="0" w:line="290" w:lineRule="atLeast"/>
    </w:pPr>
    <w:rPr>
      <w:rFonts w:eastAsiaTheme="minorHAnsi"/>
      <w:sz w:val="20"/>
      <w:lang w:eastAsia="en-US"/>
    </w:rPr>
  </w:style>
  <w:style w:type="paragraph" w:customStyle="1" w:styleId="4CA0D183F1064D12800924D237E651127">
    <w:name w:val="4CA0D183F1064D12800924D237E651127"/>
    <w:rsid w:val="00A7550F"/>
    <w:pPr>
      <w:spacing w:after="0" w:line="290" w:lineRule="atLeast"/>
    </w:pPr>
    <w:rPr>
      <w:rFonts w:eastAsiaTheme="minorHAnsi"/>
      <w:sz w:val="20"/>
      <w:lang w:eastAsia="en-US"/>
    </w:rPr>
  </w:style>
  <w:style w:type="paragraph" w:customStyle="1" w:styleId="9FB669E094E04EE296664B86514C7B066">
    <w:name w:val="9FB669E094E04EE296664B86514C7B066"/>
    <w:rsid w:val="00A7550F"/>
    <w:pPr>
      <w:spacing w:after="0" w:line="290" w:lineRule="atLeast"/>
    </w:pPr>
    <w:rPr>
      <w:rFonts w:eastAsiaTheme="minorHAnsi"/>
      <w:sz w:val="20"/>
      <w:lang w:eastAsia="en-US"/>
    </w:rPr>
  </w:style>
  <w:style w:type="paragraph" w:customStyle="1" w:styleId="7CB7D2C90E4844BC9E7429B582107E577">
    <w:name w:val="7CB7D2C90E4844BC9E7429B582107E577"/>
    <w:rsid w:val="00A7550F"/>
    <w:pPr>
      <w:spacing w:after="0" w:line="290" w:lineRule="atLeast"/>
    </w:pPr>
    <w:rPr>
      <w:rFonts w:eastAsiaTheme="minorHAnsi"/>
      <w:sz w:val="20"/>
      <w:lang w:eastAsia="en-US"/>
    </w:rPr>
  </w:style>
  <w:style w:type="paragraph" w:customStyle="1" w:styleId="BFA7CD4FBB56459A9F55D950CA7798C36">
    <w:name w:val="BFA7CD4FBB56459A9F55D950CA7798C36"/>
    <w:rsid w:val="00A7550F"/>
    <w:pPr>
      <w:spacing w:after="0" w:line="290" w:lineRule="atLeast"/>
    </w:pPr>
    <w:rPr>
      <w:rFonts w:eastAsiaTheme="minorHAnsi"/>
      <w:sz w:val="20"/>
      <w:lang w:eastAsia="en-US"/>
    </w:rPr>
  </w:style>
  <w:style w:type="paragraph" w:customStyle="1" w:styleId="1AADD9A164F640B0B4537B9C5B8790D86">
    <w:name w:val="1AADD9A164F640B0B4537B9C5B8790D86"/>
    <w:rsid w:val="00A7550F"/>
    <w:pPr>
      <w:spacing w:after="0" w:line="290" w:lineRule="atLeast"/>
    </w:pPr>
    <w:rPr>
      <w:rFonts w:eastAsiaTheme="minorHAnsi"/>
      <w:sz w:val="20"/>
      <w:lang w:eastAsia="en-US"/>
    </w:rPr>
  </w:style>
  <w:style w:type="paragraph" w:customStyle="1" w:styleId="056D4293925D448F8761A86C9BF9C9D66">
    <w:name w:val="056D4293925D448F8761A86C9BF9C9D66"/>
    <w:rsid w:val="00A7550F"/>
    <w:pPr>
      <w:spacing w:after="0" w:line="290" w:lineRule="atLeast"/>
    </w:pPr>
    <w:rPr>
      <w:rFonts w:eastAsiaTheme="minorHAnsi"/>
      <w:sz w:val="20"/>
      <w:lang w:eastAsia="en-US"/>
    </w:rPr>
  </w:style>
  <w:style w:type="paragraph" w:customStyle="1" w:styleId="7B3D539E66344EAC8EB11E2513FFB47A6">
    <w:name w:val="7B3D539E66344EAC8EB11E2513FFB47A6"/>
    <w:rsid w:val="00A7550F"/>
    <w:pPr>
      <w:spacing w:after="0" w:line="290" w:lineRule="atLeast"/>
    </w:pPr>
    <w:rPr>
      <w:rFonts w:eastAsiaTheme="minorHAnsi"/>
      <w:sz w:val="20"/>
      <w:lang w:eastAsia="en-US"/>
    </w:rPr>
  </w:style>
  <w:style w:type="paragraph" w:customStyle="1" w:styleId="78155790DE594D68AEF760B32D17E13D6">
    <w:name w:val="78155790DE594D68AEF760B32D17E13D6"/>
    <w:rsid w:val="00A7550F"/>
    <w:pPr>
      <w:spacing w:after="0" w:line="290" w:lineRule="atLeast"/>
    </w:pPr>
    <w:rPr>
      <w:rFonts w:eastAsiaTheme="minorHAnsi"/>
      <w:sz w:val="20"/>
      <w:lang w:eastAsia="en-US"/>
    </w:rPr>
  </w:style>
  <w:style w:type="paragraph" w:customStyle="1" w:styleId="66B7478BCAD44DF1B64654288FD8BE7C6">
    <w:name w:val="66B7478BCAD44DF1B64654288FD8BE7C6"/>
    <w:rsid w:val="00A7550F"/>
    <w:pPr>
      <w:spacing w:after="0" w:line="290" w:lineRule="atLeast"/>
    </w:pPr>
    <w:rPr>
      <w:rFonts w:eastAsiaTheme="minorHAnsi"/>
      <w:sz w:val="20"/>
      <w:lang w:eastAsia="en-US"/>
    </w:rPr>
  </w:style>
  <w:style w:type="paragraph" w:customStyle="1" w:styleId="22F27001346F474491AF86B8A7BD83D92">
    <w:name w:val="22F27001346F474491AF86B8A7BD83D92"/>
    <w:rsid w:val="00A7550F"/>
    <w:pPr>
      <w:spacing w:after="0" w:line="290" w:lineRule="atLeast"/>
    </w:pPr>
    <w:rPr>
      <w:rFonts w:eastAsiaTheme="minorHAnsi"/>
      <w:sz w:val="20"/>
      <w:lang w:eastAsia="en-US"/>
    </w:rPr>
  </w:style>
  <w:style w:type="paragraph" w:customStyle="1" w:styleId="5A1B70DE67504EEDAE61F11311D16F5B2">
    <w:name w:val="5A1B70DE67504EEDAE61F11311D16F5B2"/>
    <w:rsid w:val="00A7550F"/>
    <w:pPr>
      <w:spacing w:after="0" w:line="290" w:lineRule="atLeast"/>
    </w:pPr>
    <w:rPr>
      <w:rFonts w:eastAsiaTheme="minorHAnsi"/>
      <w:sz w:val="20"/>
      <w:lang w:eastAsia="en-US"/>
    </w:rPr>
  </w:style>
  <w:style w:type="paragraph" w:customStyle="1" w:styleId="A62348BB845D4055B6EFC8FF5DE62FF32">
    <w:name w:val="A62348BB845D4055B6EFC8FF5DE62FF32"/>
    <w:rsid w:val="00A7550F"/>
    <w:pPr>
      <w:spacing w:after="0" w:line="290" w:lineRule="atLeast"/>
    </w:pPr>
    <w:rPr>
      <w:rFonts w:eastAsiaTheme="minorHAnsi"/>
      <w:sz w:val="20"/>
      <w:lang w:eastAsia="en-US"/>
    </w:rPr>
  </w:style>
  <w:style w:type="paragraph" w:customStyle="1" w:styleId="100E776800BE4F87AAF17A2D5C8729E62">
    <w:name w:val="100E776800BE4F87AAF17A2D5C8729E62"/>
    <w:rsid w:val="00A7550F"/>
    <w:pPr>
      <w:spacing w:after="0" w:line="290" w:lineRule="atLeast"/>
    </w:pPr>
    <w:rPr>
      <w:rFonts w:eastAsiaTheme="minorHAnsi"/>
      <w:sz w:val="20"/>
      <w:lang w:eastAsia="en-US"/>
    </w:rPr>
  </w:style>
  <w:style w:type="paragraph" w:customStyle="1" w:styleId="2C75A91EC0024076B4AA5BC2FF81C0672">
    <w:name w:val="2C75A91EC0024076B4AA5BC2FF81C0672"/>
    <w:rsid w:val="00A7550F"/>
    <w:pPr>
      <w:spacing w:after="0" w:line="290" w:lineRule="atLeast"/>
    </w:pPr>
    <w:rPr>
      <w:rFonts w:eastAsiaTheme="minorHAnsi"/>
      <w:sz w:val="20"/>
      <w:lang w:eastAsia="en-US"/>
    </w:rPr>
  </w:style>
  <w:style w:type="paragraph" w:customStyle="1" w:styleId="36950BF86946461FA745E5AC19009B0C2">
    <w:name w:val="36950BF86946461FA745E5AC19009B0C2"/>
    <w:rsid w:val="00A7550F"/>
    <w:pPr>
      <w:spacing w:after="0" w:line="290" w:lineRule="atLeast"/>
    </w:pPr>
    <w:rPr>
      <w:rFonts w:eastAsiaTheme="minorHAnsi"/>
      <w:sz w:val="20"/>
      <w:lang w:eastAsia="en-US"/>
    </w:rPr>
  </w:style>
  <w:style w:type="paragraph" w:customStyle="1" w:styleId="CF7267A2C3BA4733BA9F448F08C7D6782">
    <w:name w:val="CF7267A2C3BA4733BA9F448F08C7D6782"/>
    <w:rsid w:val="00A7550F"/>
    <w:pPr>
      <w:spacing w:after="0" w:line="290" w:lineRule="atLeast"/>
    </w:pPr>
    <w:rPr>
      <w:rFonts w:eastAsiaTheme="minorHAnsi"/>
      <w:sz w:val="20"/>
      <w:lang w:eastAsia="en-US"/>
    </w:rPr>
  </w:style>
  <w:style w:type="paragraph" w:customStyle="1" w:styleId="D978E8D1E60647F6BFA201CDC87C1A7F2">
    <w:name w:val="D978E8D1E60647F6BFA201CDC87C1A7F2"/>
    <w:rsid w:val="00A7550F"/>
    <w:pPr>
      <w:spacing w:after="0" w:line="290" w:lineRule="atLeast"/>
    </w:pPr>
    <w:rPr>
      <w:rFonts w:eastAsiaTheme="minorHAnsi"/>
      <w:sz w:val="20"/>
      <w:lang w:eastAsia="en-US"/>
    </w:rPr>
  </w:style>
  <w:style w:type="paragraph" w:customStyle="1" w:styleId="0D097220AB4D4153ADE849DDC68B7AD1">
    <w:name w:val="0D097220AB4D4153ADE849DDC68B7AD1"/>
    <w:rsid w:val="00A7550F"/>
    <w:pPr>
      <w:spacing w:after="0" w:line="290" w:lineRule="atLeast"/>
    </w:pPr>
    <w:rPr>
      <w:rFonts w:eastAsiaTheme="minorHAnsi"/>
      <w:sz w:val="20"/>
      <w:lang w:eastAsia="en-US"/>
    </w:rPr>
  </w:style>
  <w:style w:type="paragraph" w:customStyle="1" w:styleId="F557D670B37B49B4A35BBEA04F0F011E1">
    <w:name w:val="F557D670B37B49B4A35BBEA04F0F011E1"/>
    <w:rsid w:val="00A7550F"/>
    <w:pPr>
      <w:spacing w:after="0" w:line="290" w:lineRule="atLeast"/>
    </w:pPr>
    <w:rPr>
      <w:rFonts w:eastAsiaTheme="minorHAnsi"/>
      <w:sz w:val="20"/>
      <w:lang w:eastAsia="en-US"/>
    </w:rPr>
  </w:style>
  <w:style w:type="paragraph" w:customStyle="1" w:styleId="D8229ADA38644A65B69B802458A4CE121">
    <w:name w:val="D8229ADA38644A65B69B802458A4CE121"/>
    <w:rsid w:val="00A7550F"/>
    <w:pPr>
      <w:spacing w:after="0" w:line="290" w:lineRule="atLeast"/>
    </w:pPr>
    <w:rPr>
      <w:rFonts w:eastAsiaTheme="minorHAnsi"/>
      <w:sz w:val="20"/>
      <w:lang w:eastAsia="en-US"/>
    </w:rPr>
  </w:style>
  <w:style w:type="paragraph" w:customStyle="1" w:styleId="5590C13CFE8E4358B93D7EFD2A767F721">
    <w:name w:val="5590C13CFE8E4358B93D7EFD2A767F721"/>
    <w:rsid w:val="00A7550F"/>
    <w:pPr>
      <w:spacing w:after="0" w:line="290" w:lineRule="atLeast"/>
    </w:pPr>
    <w:rPr>
      <w:rFonts w:eastAsiaTheme="minorHAnsi"/>
      <w:sz w:val="20"/>
      <w:lang w:eastAsia="en-US"/>
    </w:rPr>
  </w:style>
  <w:style w:type="paragraph" w:customStyle="1" w:styleId="1A244258E3CD4DBA9CFD51DB7F29443C1">
    <w:name w:val="1A244258E3CD4DBA9CFD51DB7F29443C1"/>
    <w:rsid w:val="00A7550F"/>
    <w:pPr>
      <w:spacing w:after="0" w:line="290" w:lineRule="atLeast"/>
    </w:pPr>
    <w:rPr>
      <w:rFonts w:eastAsiaTheme="minorHAnsi"/>
      <w:sz w:val="20"/>
      <w:lang w:eastAsia="en-US"/>
    </w:rPr>
  </w:style>
  <w:style w:type="paragraph" w:customStyle="1" w:styleId="BAEF4794243E4F55BB0E7182A5007E081">
    <w:name w:val="BAEF4794243E4F55BB0E7182A5007E081"/>
    <w:rsid w:val="00A7550F"/>
    <w:pPr>
      <w:spacing w:after="0" w:line="290" w:lineRule="atLeast"/>
    </w:pPr>
    <w:rPr>
      <w:rFonts w:eastAsiaTheme="minorHAnsi"/>
      <w:sz w:val="20"/>
      <w:lang w:eastAsia="en-US"/>
    </w:rPr>
  </w:style>
  <w:style w:type="paragraph" w:customStyle="1" w:styleId="F9E8399D992E40898664A8B98715D3D98">
    <w:name w:val="F9E8399D992E40898664A8B98715D3D98"/>
    <w:rsid w:val="00A7550F"/>
    <w:pPr>
      <w:spacing w:after="0" w:line="290" w:lineRule="atLeast"/>
    </w:pPr>
    <w:rPr>
      <w:rFonts w:eastAsiaTheme="minorHAnsi"/>
      <w:sz w:val="20"/>
      <w:lang w:eastAsia="en-US"/>
    </w:rPr>
  </w:style>
  <w:style w:type="paragraph" w:customStyle="1" w:styleId="8735B7267C9B46028D5C2EEF54BF80B7">
    <w:name w:val="8735B7267C9B46028D5C2EEF54BF80B7"/>
    <w:rsid w:val="00A7550F"/>
  </w:style>
  <w:style w:type="paragraph" w:customStyle="1" w:styleId="147ACDE5379A401DAB6F20B0338E725F">
    <w:name w:val="147ACDE5379A401DAB6F20B0338E725F"/>
    <w:rsid w:val="00A7550F"/>
  </w:style>
  <w:style w:type="paragraph" w:customStyle="1" w:styleId="DF1A96D4D9C3419D9962D81503CEB931">
    <w:name w:val="DF1A96D4D9C3419D9962D81503CEB931"/>
    <w:rsid w:val="00A7550F"/>
  </w:style>
  <w:style w:type="paragraph" w:customStyle="1" w:styleId="54AF60A2767A43E9976435FB6DFCF8C5">
    <w:name w:val="54AF60A2767A43E9976435FB6DFCF8C5"/>
    <w:rsid w:val="00A7550F"/>
  </w:style>
  <w:style w:type="paragraph" w:customStyle="1" w:styleId="AC56EACDACC047438BDA894E84974FCA">
    <w:name w:val="AC56EACDACC047438BDA894E84974FCA"/>
    <w:rsid w:val="00A7550F"/>
  </w:style>
  <w:style w:type="paragraph" w:customStyle="1" w:styleId="D8B45506D6D941CCA1D8842587C189FF">
    <w:name w:val="D8B45506D6D941CCA1D8842587C189FF"/>
    <w:rsid w:val="00A7550F"/>
  </w:style>
  <w:style w:type="paragraph" w:customStyle="1" w:styleId="EFD2F3B4BF024231B76747C21C935B2E">
    <w:name w:val="EFD2F3B4BF024231B76747C21C935B2E"/>
    <w:rsid w:val="00A7550F"/>
  </w:style>
  <w:style w:type="paragraph" w:customStyle="1" w:styleId="6C72FA00B2F2478BA6CD0FC66B37D48E">
    <w:name w:val="6C72FA00B2F2478BA6CD0FC66B37D48E"/>
    <w:rsid w:val="00A7550F"/>
  </w:style>
  <w:style w:type="paragraph" w:customStyle="1" w:styleId="2F4E902DB3CA49EEB56060501C956CC7">
    <w:name w:val="2F4E902DB3CA49EEB56060501C956CC7"/>
    <w:rsid w:val="00A7550F"/>
  </w:style>
  <w:style w:type="paragraph" w:customStyle="1" w:styleId="57587E6A1F694C4F97AE7A8191C6B5B1">
    <w:name w:val="57587E6A1F694C4F97AE7A8191C6B5B1"/>
    <w:rsid w:val="00A7550F"/>
  </w:style>
  <w:style w:type="paragraph" w:customStyle="1" w:styleId="C5E005AFF6364DA18D668B5608F5DE71">
    <w:name w:val="C5E005AFF6364DA18D668B5608F5DE71"/>
    <w:rsid w:val="00A7550F"/>
  </w:style>
  <w:style w:type="paragraph" w:customStyle="1" w:styleId="0BB1A7B41984494B94E04B7073CA80F0">
    <w:name w:val="0BB1A7B41984494B94E04B7073CA80F0"/>
    <w:rsid w:val="00A7550F"/>
  </w:style>
  <w:style w:type="paragraph" w:customStyle="1" w:styleId="CF00C3842FF7482B8740B3131D87C606">
    <w:name w:val="CF00C3842FF7482B8740B3131D87C606"/>
    <w:rsid w:val="00A7550F"/>
  </w:style>
  <w:style w:type="paragraph" w:customStyle="1" w:styleId="2B59E93901FC4B028B948D04BEC9BEBE">
    <w:name w:val="2B59E93901FC4B028B948D04BEC9BEBE"/>
    <w:rsid w:val="00A7550F"/>
  </w:style>
  <w:style w:type="paragraph" w:customStyle="1" w:styleId="5F7D065706F042B0BCF7E5756B07B3DF">
    <w:name w:val="5F7D065706F042B0BCF7E5756B07B3DF"/>
    <w:rsid w:val="00A7550F"/>
  </w:style>
  <w:style w:type="paragraph" w:customStyle="1" w:styleId="CB7DB3DD719C4C08A5855F097709F4C2">
    <w:name w:val="CB7DB3DD719C4C08A5855F097709F4C2"/>
    <w:rsid w:val="00A7550F"/>
  </w:style>
  <w:style w:type="paragraph" w:customStyle="1" w:styleId="1756215760B048D59B5B82699514F2388">
    <w:name w:val="1756215760B048D59B5B82699514F2388"/>
    <w:rsid w:val="00A7550F"/>
    <w:pPr>
      <w:spacing w:after="0" w:line="290" w:lineRule="atLeast"/>
    </w:pPr>
    <w:rPr>
      <w:rFonts w:eastAsiaTheme="minorHAnsi"/>
      <w:sz w:val="20"/>
      <w:lang w:eastAsia="en-US"/>
    </w:rPr>
  </w:style>
  <w:style w:type="paragraph" w:customStyle="1" w:styleId="E149F958143141F08CE6CBB1709789DA8">
    <w:name w:val="E149F958143141F08CE6CBB1709789DA8"/>
    <w:rsid w:val="00A7550F"/>
    <w:pPr>
      <w:spacing w:after="0" w:line="290" w:lineRule="atLeast"/>
    </w:pPr>
    <w:rPr>
      <w:rFonts w:eastAsiaTheme="minorHAnsi"/>
      <w:sz w:val="20"/>
      <w:lang w:eastAsia="en-US"/>
    </w:rPr>
  </w:style>
  <w:style w:type="paragraph" w:customStyle="1" w:styleId="4CA0D183F1064D12800924D237E651128">
    <w:name w:val="4CA0D183F1064D12800924D237E651128"/>
    <w:rsid w:val="00A7550F"/>
    <w:pPr>
      <w:spacing w:after="0" w:line="290" w:lineRule="atLeast"/>
    </w:pPr>
    <w:rPr>
      <w:rFonts w:eastAsiaTheme="minorHAnsi"/>
      <w:sz w:val="20"/>
      <w:lang w:eastAsia="en-US"/>
    </w:rPr>
  </w:style>
  <w:style w:type="paragraph" w:customStyle="1" w:styleId="9FB669E094E04EE296664B86514C7B067">
    <w:name w:val="9FB669E094E04EE296664B86514C7B067"/>
    <w:rsid w:val="00A7550F"/>
    <w:pPr>
      <w:spacing w:after="0" w:line="290" w:lineRule="atLeast"/>
    </w:pPr>
    <w:rPr>
      <w:rFonts w:eastAsiaTheme="minorHAnsi"/>
      <w:sz w:val="20"/>
      <w:lang w:eastAsia="en-US"/>
    </w:rPr>
  </w:style>
  <w:style w:type="paragraph" w:customStyle="1" w:styleId="7CB7D2C90E4844BC9E7429B582107E578">
    <w:name w:val="7CB7D2C90E4844BC9E7429B582107E578"/>
    <w:rsid w:val="00A7550F"/>
    <w:pPr>
      <w:spacing w:after="0" w:line="290" w:lineRule="atLeast"/>
    </w:pPr>
    <w:rPr>
      <w:rFonts w:eastAsiaTheme="minorHAnsi"/>
      <w:sz w:val="20"/>
      <w:lang w:eastAsia="en-US"/>
    </w:rPr>
  </w:style>
  <w:style w:type="paragraph" w:customStyle="1" w:styleId="BFA7CD4FBB56459A9F55D950CA7798C37">
    <w:name w:val="BFA7CD4FBB56459A9F55D950CA7798C37"/>
    <w:rsid w:val="00A7550F"/>
    <w:pPr>
      <w:spacing w:after="0" w:line="290" w:lineRule="atLeast"/>
    </w:pPr>
    <w:rPr>
      <w:rFonts w:eastAsiaTheme="minorHAnsi"/>
      <w:sz w:val="20"/>
      <w:lang w:eastAsia="en-US"/>
    </w:rPr>
  </w:style>
  <w:style w:type="paragraph" w:customStyle="1" w:styleId="1AADD9A164F640B0B4537B9C5B8790D87">
    <w:name w:val="1AADD9A164F640B0B4537B9C5B8790D87"/>
    <w:rsid w:val="00A7550F"/>
    <w:pPr>
      <w:spacing w:after="0" w:line="290" w:lineRule="atLeast"/>
    </w:pPr>
    <w:rPr>
      <w:rFonts w:eastAsiaTheme="minorHAnsi"/>
      <w:sz w:val="20"/>
      <w:lang w:eastAsia="en-US"/>
    </w:rPr>
  </w:style>
  <w:style w:type="paragraph" w:customStyle="1" w:styleId="056D4293925D448F8761A86C9BF9C9D67">
    <w:name w:val="056D4293925D448F8761A86C9BF9C9D67"/>
    <w:rsid w:val="00A7550F"/>
    <w:pPr>
      <w:spacing w:after="0" w:line="290" w:lineRule="atLeast"/>
    </w:pPr>
    <w:rPr>
      <w:rFonts w:eastAsiaTheme="minorHAnsi"/>
      <w:sz w:val="20"/>
      <w:lang w:eastAsia="en-US"/>
    </w:rPr>
  </w:style>
  <w:style w:type="paragraph" w:customStyle="1" w:styleId="7B3D539E66344EAC8EB11E2513FFB47A7">
    <w:name w:val="7B3D539E66344EAC8EB11E2513FFB47A7"/>
    <w:rsid w:val="00A7550F"/>
    <w:pPr>
      <w:spacing w:after="0" w:line="290" w:lineRule="atLeast"/>
    </w:pPr>
    <w:rPr>
      <w:rFonts w:eastAsiaTheme="minorHAnsi"/>
      <w:sz w:val="20"/>
      <w:lang w:eastAsia="en-US"/>
    </w:rPr>
  </w:style>
  <w:style w:type="paragraph" w:customStyle="1" w:styleId="78155790DE594D68AEF760B32D17E13D7">
    <w:name w:val="78155790DE594D68AEF760B32D17E13D7"/>
    <w:rsid w:val="00A7550F"/>
    <w:pPr>
      <w:spacing w:after="0" w:line="290" w:lineRule="atLeast"/>
    </w:pPr>
    <w:rPr>
      <w:rFonts w:eastAsiaTheme="minorHAnsi"/>
      <w:sz w:val="20"/>
      <w:lang w:eastAsia="en-US"/>
    </w:rPr>
  </w:style>
  <w:style w:type="paragraph" w:customStyle="1" w:styleId="66B7478BCAD44DF1B64654288FD8BE7C7">
    <w:name w:val="66B7478BCAD44DF1B64654288FD8BE7C7"/>
    <w:rsid w:val="00A7550F"/>
    <w:pPr>
      <w:spacing w:after="0" w:line="290" w:lineRule="atLeast"/>
    </w:pPr>
    <w:rPr>
      <w:rFonts w:eastAsiaTheme="minorHAnsi"/>
      <w:sz w:val="20"/>
      <w:lang w:eastAsia="en-US"/>
    </w:rPr>
  </w:style>
  <w:style w:type="paragraph" w:customStyle="1" w:styleId="22F27001346F474491AF86B8A7BD83D93">
    <w:name w:val="22F27001346F474491AF86B8A7BD83D93"/>
    <w:rsid w:val="00A7550F"/>
    <w:pPr>
      <w:spacing w:after="0" w:line="290" w:lineRule="atLeast"/>
    </w:pPr>
    <w:rPr>
      <w:rFonts w:eastAsiaTheme="minorHAnsi"/>
      <w:sz w:val="20"/>
      <w:lang w:eastAsia="en-US"/>
    </w:rPr>
  </w:style>
  <w:style w:type="paragraph" w:customStyle="1" w:styleId="5A1B70DE67504EEDAE61F11311D16F5B3">
    <w:name w:val="5A1B70DE67504EEDAE61F11311D16F5B3"/>
    <w:rsid w:val="00A7550F"/>
    <w:pPr>
      <w:spacing w:after="0" w:line="290" w:lineRule="atLeast"/>
    </w:pPr>
    <w:rPr>
      <w:rFonts w:eastAsiaTheme="minorHAnsi"/>
      <w:sz w:val="20"/>
      <w:lang w:eastAsia="en-US"/>
    </w:rPr>
  </w:style>
  <w:style w:type="paragraph" w:customStyle="1" w:styleId="A62348BB845D4055B6EFC8FF5DE62FF33">
    <w:name w:val="A62348BB845D4055B6EFC8FF5DE62FF33"/>
    <w:rsid w:val="00A7550F"/>
    <w:pPr>
      <w:spacing w:after="0" w:line="290" w:lineRule="atLeast"/>
    </w:pPr>
    <w:rPr>
      <w:rFonts w:eastAsiaTheme="minorHAnsi"/>
      <w:sz w:val="20"/>
      <w:lang w:eastAsia="en-US"/>
    </w:rPr>
  </w:style>
  <w:style w:type="paragraph" w:customStyle="1" w:styleId="100E776800BE4F87AAF17A2D5C8729E63">
    <w:name w:val="100E776800BE4F87AAF17A2D5C8729E63"/>
    <w:rsid w:val="00A7550F"/>
    <w:pPr>
      <w:spacing w:after="0" w:line="290" w:lineRule="atLeast"/>
    </w:pPr>
    <w:rPr>
      <w:rFonts w:eastAsiaTheme="minorHAnsi"/>
      <w:sz w:val="20"/>
      <w:lang w:eastAsia="en-US"/>
    </w:rPr>
  </w:style>
  <w:style w:type="paragraph" w:customStyle="1" w:styleId="2C75A91EC0024076B4AA5BC2FF81C0673">
    <w:name w:val="2C75A91EC0024076B4AA5BC2FF81C0673"/>
    <w:rsid w:val="00A7550F"/>
    <w:pPr>
      <w:spacing w:after="0" w:line="290" w:lineRule="atLeast"/>
    </w:pPr>
    <w:rPr>
      <w:rFonts w:eastAsiaTheme="minorHAnsi"/>
      <w:sz w:val="20"/>
      <w:lang w:eastAsia="en-US"/>
    </w:rPr>
  </w:style>
  <w:style w:type="paragraph" w:customStyle="1" w:styleId="36950BF86946461FA745E5AC19009B0C3">
    <w:name w:val="36950BF86946461FA745E5AC19009B0C3"/>
    <w:rsid w:val="00A7550F"/>
    <w:pPr>
      <w:spacing w:after="0" w:line="290" w:lineRule="atLeast"/>
    </w:pPr>
    <w:rPr>
      <w:rFonts w:eastAsiaTheme="minorHAnsi"/>
      <w:sz w:val="20"/>
      <w:lang w:eastAsia="en-US"/>
    </w:rPr>
  </w:style>
  <w:style w:type="paragraph" w:customStyle="1" w:styleId="CF7267A2C3BA4733BA9F448F08C7D6783">
    <w:name w:val="CF7267A2C3BA4733BA9F448F08C7D6783"/>
    <w:rsid w:val="00A7550F"/>
    <w:pPr>
      <w:spacing w:after="0" w:line="290" w:lineRule="atLeast"/>
    </w:pPr>
    <w:rPr>
      <w:rFonts w:eastAsiaTheme="minorHAnsi"/>
      <w:sz w:val="20"/>
      <w:lang w:eastAsia="en-US"/>
    </w:rPr>
  </w:style>
  <w:style w:type="paragraph" w:customStyle="1" w:styleId="D978E8D1E60647F6BFA201CDC87C1A7F3">
    <w:name w:val="D978E8D1E60647F6BFA201CDC87C1A7F3"/>
    <w:rsid w:val="00A7550F"/>
    <w:pPr>
      <w:spacing w:after="0" w:line="290" w:lineRule="atLeast"/>
    </w:pPr>
    <w:rPr>
      <w:rFonts w:eastAsiaTheme="minorHAnsi"/>
      <w:sz w:val="20"/>
      <w:lang w:eastAsia="en-US"/>
    </w:rPr>
  </w:style>
  <w:style w:type="paragraph" w:customStyle="1" w:styleId="0D097220AB4D4153ADE849DDC68B7AD11">
    <w:name w:val="0D097220AB4D4153ADE849DDC68B7AD11"/>
    <w:rsid w:val="00A7550F"/>
    <w:pPr>
      <w:spacing w:after="0" w:line="290" w:lineRule="atLeast"/>
    </w:pPr>
    <w:rPr>
      <w:rFonts w:eastAsiaTheme="minorHAnsi"/>
      <w:sz w:val="20"/>
      <w:lang w:eastAsia="en-US"/>
    </w:rPr>
  </w:style>
  <w:style w:type="paragraph" w:customStyle="1" w:styleId="F557D670B37B49B4A35BBEA04F0F011E2">
    <w:name w:val="F557D670B37B49B4A35BBEA04F0F011E2"/>
    <w:rsid w:val="00A7550F"/>
    <w:pPr>
      <w:spacing w:after="0" w:line="290" w:lineRule="atLeast"/>
    </w:pPr>
    <w:rPr>
      <w:rFonts w:eastAsiaTheme="minorHAnsi"/>
      <w:sz w:val="20"/>
      <w:lang w:eastAsia="en-US"/>
    </w:rPr>
  </w:style>
  <w:style w:type="paragraph" w:customStyle="1" w:styleId="D8229ADA38644A65B69B802458A4CE122">
    <w:name w:val="D8229ADA38644A65B69B802458A4CE122"/>
    <w:rsid w:val="00A7550F"/>
    <w:pPr>
      <w:spacing w:after="0" w:line="290" w:lineRule="atLeast"/>
    </w:pPr>
    <w:rPr>
      <w:rFonts w:eastAsiaTheme="minorHAnsi"/>
      <w:sz w:val="20"/>
      <w:lang w:eastAsia="en-US"/>
    </w:rPr>
  </w:style>
  <w:style w:type="paragraph" w:customStyle="1" w:styleId="5590C13CFE8E4358B93D7EFD2A767F722">
    <w:name w:val="5590C13CFE8E4358B93D7EFD2A767F722"/>
    <w:rsid w:val="00A7550F"/>
    <w:pPr>
      <w:spacing w:after="0" w:line="290" w:lineRule="atLeast"/>
    </w:pPr>
    <w:rPr>
      <w:rFonts w:eastAsiaTheme="minorHAnsi"/>
      <w:sz w:val="20"/>
      <w:lang w:eastAsia="en-US"/>
    </w:rPr>
  </w:style>
  <w:style w:type="paragraph" w:customStyle="1" w:styleId="8735B7267C9B46028D5C2EEF54BF80B71">
    <w:name w:val="8735B7267C9B46028D5C2EEF54BF80B71"/>
    <w:rsid w:val="00A7550F"/>
    <w:pPr>
      <w:spacing w:after="0" w:line="290" w:lineRule="atLeast"/>
    </w:pPr>
    <w:rPr>
      <w:rFonts w:eastAsiaTheme="minorHAnsi"/>
      <w:sz w:val="20"/>
      <w:lang w:eastAsia="en-US"/>
    </w:rPr>
  </w:style>
  <w:style w:type="paragraph" w:customStyle="1" w:styleId="147ACDE5379A401DAB6F20B0338E725F1">
    <w:name w:val="147ACDE5379A401DAB6F20B0338E725F1"/>
    <w:rsid w:val="00A7550F"/>
    <w:pPr>
      <w:spacing w:after="0" w:line="290" w:lineRule="atLeast"/>
    </w:pPr>
    <w:rPr>
      <w:rFonts w:eastAsiaTheme="minorHAnsi"/>
      <w:sz w:val="20"/>
      <w:lang w:eastAsia="en-US"/>
    </w:rPr>
  </w:style>
  <w:style w:type="paragraph" w:customStyle="1" w:styleId="DF1A96D4D9C3419D9962D81503CEB9311">
    <w:name w:val="DF1A96D4D9C3419D9962D81503CEB9311"/>
    <w:rsid w:val="00A7550F"/>
    <w:pPr>
      <w:spacing w:after="0" w:line="290" w:lineRule="atLeast"/>
    </w:pPr>
    <w:rPr>
      <w:rFonts w:eastAsiaTheme="minorHAnsi"/>
      <w:sz w:val="20"/>
      <w:lang w:eastAsia="en-US"/>
    </w:rPr>
  </w:style>
  <w:style w:type="paragraph" w:customStyle="1" w:styleId="54AF60A2767A43E9976435FB6DFCF8C51">
    <w:name w:val="54AF60A2767A43E9976435FB6DFCF8C51"/>
    <w:rsid w:val="00A7550F"/>
    <w:pPr>
      <w:spacing w:after="0" w:line="290" w:lineRule="atLeast"/>
    </w:pPr>
    <w:rPr>
      <w:rFonts w:eastAsiaTheme="minorHAnsi"/>
      <w:sz w:val="20"/>
      <w:lang w:eastAsia="en-US"/>
    </w:rPr>
  </w:style>
  <w:style w:type="paragraph" w:customStyle="1" w:styleId="AC56EACDACC047438BDA894E84974FCA1">
    <w:name w:val="AC56EACDACC047438BDA894E84974FCA1"/>
    <w:rsid w:val="00A7550F"/>
    <w:pPr>
      <w:spacing w:after="0" w:line="290" w:lineRule="atLeast"/>
    </w:pPr>
    <w:rPr>
      <w:rFonts w:eastAsiaTheme="minorHAnsi"/>
      <w:sz w:val="20"/>
      <w:lang w:eastAsia="en-US"/>
    </w:rPr>
  </w:style>
  <w:style w:type="paragraph" w:customStyle="1" w:styleId="D8B45506D6D941CCA1D8842587C189FF1">
    <w:name w:val="D8B45506D6D941CCA1D8842587C189FF1"/>
    <w:rsid w:val="00A7550F"/>
    <w:pPr>
      <w:spacing w:after="0" w:line="290" w:lineRule="atLeast"/>
    </w:pPr>
    <w:rPr>
      <w:rFonts w:eastAsiaTheme="minorHAnsi"/>
      <w:sz w:val="20"/>
      <w:lang w:eastAsia="en-US"/>
    </w:rPr>
  </w:style>
  <w:style w:type="paragraph" w:customStyle="1" w:styleId="EFD2F3B4BF024231B76747C21C935B2E1">
    <w:name w:val="EFD2F3B4BF024231B76747C21C935B2E1"/>
    <w:rsid w:val="00A7550F"/>
    <w:pPr>
      <w:spacing w:after="0" w:line="290" w:lineRule="atLeast"/>
    </w:pPr>
    <w:rPr>
      <w:rFonts w:eastAsiaTheme="minorHAnsi"/>
      <w:sz w:val="20"/>
      <w:lang w:eastAsia="en-US"/>
    </w:rPr>
  </w:style>
  <w:style w:type="paragraph" w:customStyle="1" w:styleId="6C72FA00B2F2478BA6CD0FC66B37D48E1">
    <w:name w:val="6C72FA00B2F2478BA6CD0FC66B37D48E1"/>
    <w:rsid w:val="00A7550F"/>
    <w:pPr>
      <w:spacing w:after="0" w:line="290" w:lineRule="atLeast"/>
    </w:pPr>
    <w:rPr>
      <w:rFonts w:eastAsiaTheme="minorHAnsi"/>
      <w:sz w:val="20"/>
      <w:lang w:eastAsia="en-US"/>
    </w:rPr>
  </w:style>
  <w:style w:type="paragraph" w:customStyle="1" w:styleId="2F4E902DB3CA49EEB56060501C956CC71">
    <w:name w:val="2F4E902DB3CA49EEB56060501C956CC71"/>
    <w:rsid w:val="00A7550F"/>
    <w:pPr>
      <w:spacing w:after="0" w:line="290" w:lineRule="atLeast"/>
    </w:pPr>
    <w:rPr>
      <w:rFonts w:eastAsiaTheme="minorHAnsi"/>
      <w:sz w:val="20"/>
      <w:lang w:eastAsia="en-US"/>
    </w:rPr>
  </w:style>
  <w:style w:type="paragraph" w:customStyle="1" w:styleId="C5E005AFF6364DA18D668B5608F5DE711">
    <w:name w:val="C5E005AFF6364DA18D668B5608F5DE711"/>
    <w:rsid w:val="00A7550F"/>
    <w:pPr>
      <w:spacing w:after="0" w:line="290" w:lineRule="atLeast"/>
    </w:pPr>
    <w:rPr>
      <w:rFonts w:eastAsiaTheme="minorHAnsi"/>
      <w:sz w:val="20"/>
      <w:lang w:eastAsia="en-US"/>
    </w:rPr>
  </w:style>
  <w:style w:type="paragraph" w:customStyle="1" w:styleId="0BB1A7B41984494B94E04B7073CA80F01">
    <w:name w:val="0BB1A7B41984494B94E04B7073CA80F01"/>
    <w:rsid w:val="00A7550F"/>
    <w:pPr>
      <w:spacing w:after="0" w:line="290" w:lineRule="atLeast"/>
    </w:pPr>
    <w:rPr>
      <w:rFonts w:eastAsiaTheme="minorHAnsi"/>
      <w:sz w:val="20"/>
      <w:lang w:eastAsia="en-US"/>
    </w:rPr>
  </w:style>
  <w:style w:type="paragraph" w:customStyle="1" w:styleId="CF00C3842FF7482B8740B3131D87C6061">
    <w:name w:val="CF00C3842FF7482B8740B3131D87C6061"/>
    <w:rsid w:val="00A7550F"/>
    <w:pPr>
      <w:spacing w:after="0" w:line="290" w:lineRule="atLeast"/>
    </w:pPr>
    <w:rPr>
      <w:rFonts w:eastAsiaTheme="minorHAnsi"/>
      <w:sz w:val="20"/>
      <w:lang w:eastAsia="en-US"/>
    </w:rPr>
  </w:style>
  <w:style w:type="paragraph" w:customStyle="1" w:styleId="2B59E93901FC4B028B948D04BEC9BEBE1">
    <w:name w:val="2B59E93901FC4B028B948D04BEC9BEBE1"/>
    <w:rsid w:val="00A7550F"/>
    <w:pPr>
      <w:spacing w:after="0" w:line="290" w:lineRule="atLeast"/>
    </w:pPr>
    <w:rPr>
      <w:rFonts w:eastAsiaTheme="minorHAnsi"/>
      <w:sz w:val="20"/>
      <w:lang w:eastAsia="en-US"/>
    </w:rPr>
  </w:style>
  <w:style w:type="paragraph" w:customStyle="1" w:styleId="5F7D065706F042B0BCF7E5756B07B3DF1">
    <w:name w:val="5F7D065706F042B0BCF7E5756B07B3DF1"/>
    <w:rsid w:val="00A7550F"/>
    <w:pPr>
      <w:spacing w:after="0" w:line="290" w:lineRule="atLeast"/>
    </w:pPr>
    <w:rPr>
      <w:rFonts w:eastAsiaTheme="minorHAnsi"/>
      <w:sz w:val="20"/>
      <w:lang w:eastAsia="en-US"/>
    </w:rPr>
  </w:style>
  <w:style w:type="paragraph" w:customStyle="1" w:styleId="CB7DB3DD719C4C08A5855F097709F4C21">
    <w:name w:val="CB7DB3DD719C4C08A5855F097709F4C21"/>
    <w:rsid w:val="00A7550F"/>
    <w:pPr>
      <w:spacing w:after="0" w:line="290" w:lineRule="atLeast"/>
    </w:pPr>
    <w:rPr>
      <w:rFonts w:eastAsiaTheme="minorHAnsi"/>
      <w:sz w:val="20"/>
      <w:lang w:eastAsia="en-US"/>
    </w:rPr>
  </w:style>
  <w:style w:type="paragraph" w:customStyle="1" w:styleId="F9E8399D992E40898664A8B98715D3D99">
    <w:name w:val="F9E8399D992E40898664A8B98715D3D99"/>
    <w:rsid w:val="00A7550F"/>
    <w:pPr>
      <w:spacing w:after="0" w:line="290" w:lineRule="atLeast"/>
    </w:pPr>
    <w:rPr>
      <w:rFonts w:eastAsiaTheme="minorHAnsi"/>
      <w:sz w:val="20"/>
      <w:lang w:eastAsia="en-US"/>
    </w:rPr>
  </w:style>
  <w:style w:type="paragraph" w:customStyle="1" w:styleId="381B2E1905164B09A2CADF62342DDE41">
    <w:name w:val="381B2E1905164B09A2CADF62342DDE41"/>
    <w:rsid w:val="00A7550F"/>
  </w:style>
  <w:style w:type="paragraph" w:customStyle="1" w:styleId="DA6D448D7236402FADE767BA54A13D29">
    <w:name w:val="DA6D448D7236402FADE767BA54A13D29"/>
    <w:rsid w:val="00A7550F"/>
  </w:style>
  <w:style w:type="paragraph" w:customStyle="1" w:styleId="CEFA4BC33ABE44FE99BFC384ED8AE9CF">
    <w:name w:val="CEFA4BC33ABE44FE99BFC384ED8AE9CF"/>
    <w:rsid w:val="00A7550F"/>
  </w:style>
  <w:style w:type="paragraph" w:customStyle="1" w:styleId="808F2DCFC08E4AE5AF0E28106E45D6FA">
    <w:name w:val="808F2DCFC08E4AE5AF0E28106E45D6FA"/>
    <w:rsid w:val="00A7550F"/>
  </w:style>
  <w:style w:type="paragraph" w:customStyle="1" w:styleId="1756215760B048D59B5B82699514F2389">
    <w:name w:val="1756215760B048D59B5B82699514F2389"/>
    <w:rsid w:val="00A7550F"/>
    <w:pPr>
      <w:spacing w:after="0" w:line="290" w:lineRule="atLeast"/>
    </w:pPr>
    <w:rPr>
      <w:rFonts w:eastAsiaTheme="minorHAnsi"/>
      <w:sz w:val="20"/>
      <w:lang w:eastAsia="en-US"/>
    </w:rPr>
  </w:style>
  <w:style w:type="paragraph" w:customStyle="1" w:styleId="E149F958143141F08CE6CBB1709789DA9">
    <w:name w:val="E149F958143141F08CE6CBB1709789DA9"/>
    <w:rsid w:val="00A7550F"/>
    <w:pPr>
      <w:spacing w:after="0" w:line="290" w:lineRule="atLeast"/>
    </w:pPr>
    <w:rPr>
      <w:rFonts w:eastAsiaTheme="minorHAnsi"/>
      <w:sz w:val="20"/>
      <w:lang w:eastAsia="en-US"/>
    </w:rPr>
  </w:style>
  <w:style w:type="paragraph" w:customStyle="1" w:styleId="4CA0D183F1064D12800924D237E651129">
    <w:name w:val="4CA0D183F1064D12800924D237E651129"/>
    <w:rsid w:val="00A7550F"/>
    <w:pPr>
      <w:spacing w:after="0" w:line="290" w:lineRule="atLeast"/>
    </w:pPr>
    <w:rPr>
      <w:rFonts w:eastAsiaTheme="minorHAnsi"/>
      <w:sz w:val="20"/>
      <w:lang w:eastAsia="en-US"/>
    </w:rPr>
  </w:style>
  <w:style w:type="paragraph" w:customStyle="1" w:styleId="9FB669E094E04EE296664B86514C7B068">
    <w:name w:val="9FB669E094E04EE296664B86514C7B068"/>
    <w:rsid w:val="00A7550F"/>
    <w:pPr>
      <w:spacing w:after="0" w:line="290" w:lineRule="atLeast"/>
    </w:pPr>
    <w:rPr>
      <w:rFonts w:eastAsiaTheme="minorHAnsi"/>
      <w:sz w:val="20"/>
      <w:lang w:eastAsia="en-US"/>
    </w:rPr>
  </w:style>
  <w:style w:type="paragraph" w:customStyle="1" w:styleId="7CB7D2C90E4844BC9E7429B582107E579">
    <w:name w:val="7CB7D2C90E4844BC9E7429B582107E579"/>
    <w:rsid w:val="00A7550F"/>
    <w:pPr>
      <w:spacing w:after="0" w:line="290" w:lineRule="atLeast"/>
    </w:pPr>
    <w:rPr>
      <w:rFonts w:eastAsiaTheme="minorHAnsi"/>
      <w:sz w:val="20"/>
      <w:lang w:eastAsia="en-US"/>
    </w:rPr>
  </w:style>
  <w:style w:type="paragraph" w:customStyle="1" w:styleId="BFA7CD4FBB56459A9F55D950CA7798C38">
    <w:name w:val="BFA7CD4FBB56459A9F55D950CA7798C38"/>
    <w:rsid w:val="00A7550F"/>
    <w:pPr>
      <w:spacing w:after="0" w:line="290" w:lineRule="atLeast"/>
    </w:pPr>
    <w:rPr>
      <w:rFonts w:eastAsiaTheme="minorHAnsi"/>
      <w:sz w:val="20"/>
      <w:lang w:eastAsia="en-US"/>
    </w:rPr>
  </w:style>
  <w:style w:type="paragraph" w:customStyle="1" w:styleId="1AADD9A164F640B0B4537B9C5B8790D88">
    <w:name w:val="1AADD9A164F640B0B4537B9C5B8790D88"/>
    <w:rsid w:val="00A7550F"/>
    <w:pPr>
      <w:spacing w:after="0" w:line="290" w:lineRule="atLeast"/>
    </w:pPr>
    <w:rPr>
      <w:rFonts w:eastAsiaTheme="minorHAnsi"/>
      <w:sz w:val="20"/>
      <w:lang w:eastAsia="en-US"/>
    </w:rPr>
  </w:style>
  <w:style w:type="paragraph" w:customStyle="1" w:styleId="056D4293925D448F8761A86C9BF9C9D68">
    <w:name w:val="056D4293925D448F8761A86C9BF9C9D68"/>
    <w:rsid w:val="00A7550F"/>
    <w:pPr>
      <w:spacing w:after="0" w:line="290" w:lineRule="atLeast"/>
    </w:pPr>
    <w:rPr>
      <w:rFonts w:eastAsiaTheme="minorHAnsi"/>
      <w:sz w:val="20"/>
      <w:lang w:eastAsia="en-US"/>
    </w:rPr>
  </w:style>
  <w:style w:type="paragraph" w:customStyle="1" w:styleId="7B3D539E66344EAC8EB11E2513FFB47A8">
    <w:name w:val="7B3D539E66344EAC8EB11E2513FFB47A8"/>
    <w:rsid w:val="00A7550F"/>
    <w:pPr>
      <w:spacing w:after="0" w:line="290" w:lineRule="atLeast"/>
    </w:pPr>
    <w:rPr>
      <w:rFonts w:eastAsiaTheme="minorHAnsi"/>
      <w:sz w:val="20"/>
      <w:lang w:eastAsia="en-US"/>
    </w:rPr>
  </w:style>
  <w:style w:type="paragraph" w:customStyle="1" w:styleId="78155790DE594D68AEF760B32D17E13D8">
    <w:name w:val="78155790DE594D68AEF760B32D17E13D8"/>
    <w:rsid w:val="00A7550F"/>
    <w:pPr>
      <w:spacing w:after="0" w:line="290" w:lineRule="atLeast"/>
    </w:pPr>
    <w:rPr>
      <w:rFonts w:eastAsiaTheme="minorHAnsi"/>
      <w:sz w:val="20"/>
      <w:lang w:eastAsia="en-US"/>
    </w:rPr>
  </w:style>
  <w:style w:type="paragraph" w:customStyle="1" w:styleId="66B7478BCAD44DF1B64654288FD8BE7C8">
    <w:name w:val="66B7478BCAD44DF1B64654288FD8BE7C8"/>
    <w:rsid w:val="00A7550F"/>
    <w:pPr>
      <w:spacing w:after="0" w:line="290" w:lineRule="atLeast"/>
    </w:pPr>
    <w:rPr>
      <w:rFonts w:eastAsiaTheme="minorHAnsi"/>
      <w:sz w:val="20"/>
      <w:lang w:eastAsia="en-US"/>
    </w:rPr>
  </w:style>
  <w:style w:type="paragraph" w:customStyle="1" w:styleId="22F27001346F474491AF86B8A7BD83D94">
    <w:name w:val="22F27001346F474491AF86B8A7BD83D94"/>
    <w:rsid w:val="00A7550F"/>
    <w:pPr>
      <w:spacing w:after="0" w:line="290" w:lineRule="atLeast"/>
    </w:pPr>
    <w:rPr>
      <w:rFonts w:eastAsiaTheme="minorHAnsi"/>
      <w:sz w:val="20"/>
      <w:lang w:eastAsia="en-US"/>
    </w:rPr>
  </w:style>
  <w:style w:type="paragraph" w:customStyle="1" w:styleId="5A1B70DE67504EEDAE61F11311D16F5B4">
    <w:name w:val="5A1B70DE67504EEDAE61F11311D16F5B4"/>
    <w:rsid w:val="00A7550F"/>
    <w:pPr>
      <w:spacing w:after="0" w:line="290" w:lineRule="atLeast"/>
    </w:pPr>
    <w:rPr>
      <w:rFonts w:eastAsiaTheme="minorHAnsi"/>
      <w:sz w:val="20"/>
      <w:lang w:eastAsia="en-US"/>
    </w:rPr>
  </w:style>
  <w:style w:type="paragraph" w:customStyle="1" w:styleId="A62348BB845D4055B6EFC8FF5DE62FF34">
    <w:name w:val="A62348BB845D4055B6EFC8FF5DE62FF34"/>
    <w:rsid w:val="00A7550F"/>
    <w:pPr>
      <w:spacing w:after="0" w:line="290" w:lineRule="atLeast"/>
    </w:pPr>
    <w:rPr>
      <w:rFonts w:eastAsiaTheme="minorHAnsi"/>
      <w:sz w:val="20"/>
      <w:lang w:eastAsia="en-US"/>
    </w:rPr>
  </w:style>
  <w:style w:type="paragraph" w:customStyle="1" w:styleId="100E776800BE4F87AAF17A2D5C8729E64">
    <w:name w:val="100E776800BE4F87AAF17A2D5C8729E64"/>
    <w:rsid w:val="00A7550F"/>
    <w:pPr>
      <w:spacing w:after="0" w:line="290" w:lineRule="atLeast"/>
    </w:pPr>
    <w:rPr>
      <w:rFonts w:eastAsiaTheme="minorHAnsi"/>
      <w:sz w:val="20"/>
      <w:lang w:eastAsia="en-US"/>
    </w:rPr>
  </w:style>
  <w:style w:type="paragraph" w:customStyle="1" w:styleId="2C75A91EC0024076B4AA5BC2FF81C0674">
    <w:name w:val="2C75A91EC0024076B4AA5BC2FF81C0674"/>
    <w:rsid w:val="00A7550F"/>
    <w:pPr>
      <w:spacing w:after="0" w:line="290" w:lineRule="atLeast"/>
    </w:pPr>
    <w:rPr>
      <w:rFonts w:eastAsiaTheme="minorHAnsi"/>
      <w:sz w:val="20"/>
      <w:lang w:eastAsia="en-US"/>
    </w:rPr>
  </w:style>
  <w:style w:type="paragraph" w:customStyle="1" w:styleId="36950BF86946461FA745E5AC19009B0C4">
    <w:name w:val="36950BF86946461FA745E5AC19009B0C4"/>
    <w:rsid w:val="00A7550F"/>
    <w:pPr>
      <w:spacing w:after="0" w:line="290" w:lineRule="atLeast"/>
    </w:pPr>
    <w:rPr>
      <w:rFonts w:eastAsiaTheme="minorHAnsi"/>
      <w:sz w:val="20"/>
      <w:lang w:eastAsia="en-US"/>
    </w:rPr>
  </w:style>
  <w:style w:type="paragraph" w:customStyle="1" w:styleId="CF7267A2C3BA4733BA9F448F08C7D6784">
    <w:name w:val="CF7267A2C3BA4733BA9F448F08C7D6784"/>
    <w:rsid w:val="00A7550F"/>
    <w:pPr>
      <w:spacing w:after="0" w:line="290" w:lineRule="atLeast"/>
    </w:pPr>
    <w:rPr>
      <w:rFonts w:eastAsiaTheme="minorHAnsi"/>
      <w:sz w:val="20"/>
      <w:lang w:eastAsia="en-US"/>
    </w:rPr>
  </w:style>
  <w:style w:type="paragraph" w:customStyle="1" w:styleId="D978E8D1E60647F6BFA201CDC87C1A7F4">
    <w:name w:val="D978E8D1E60647F6BFA201CDC87C1A7F4"/>
    <w:rsid w:val="00A7550F"/>
    <w:pPr>
      <w:spacing w:after="0" w:line="290" w:lineRule="atLeast"/>
    </w:pPr>
    <w:rPr>
      <w:rFonts w:eastAsiaTheme="minorHAnsi"/>
      <w:sz w:val="20"/>
      <w:lang w:eastAsia="en-US"/>
    </w:rPr>
  </w:style>
  <w:style w:type="paragraph" w:customStyle="1" w:styleId="0D097220AB4D4153ADE849DDC68B7AD12">
    <w:name w:val="0D097220AB4D4153ADE849DDC68B7AD12"/>
    <w:rsid w:val="00A7550F"/>
    <w:pPr>
      <w:spacing w:after="0" w:line="290" w:lineRule="atLeast"/>
    </w:pPr>
    <w:rPr>
      <w:rFonts w:eastAsiaTheme="minorHAnsi"/>
      <w:sz w:val="20"/>
      <w:lang w:eastAsia="en-US"/>
    </w:rPr>
  </w:style>
  <w:style w:type="paragraph" w:customStyle="1" w:styleId="F557D670B37B49B4A35BBEA04F0F011E3">
    <w:name w:val="F557D670B37B49B4A35BBEA04F0F011E3"/>
    <w:rsid w:val="00A7550F"/>
    <w:pPr>
      <w:spacing w:after="0" w:line="290" w:lineRule="atLeast"/>
    </w:pPr>
    <w:rPr>
      <w:rFonts w:eastAsiaTheme="minorHAnsi"/>
      <w:sz w:val="20"/>
      <w:lang w:eastAsia="en-US"/>
    </w:rPr>
  </w:style>
  <w:style w:type="paragraph" w:customStyle="1" w:styleId="D8229ADA38644A65B69B802458A4CE123">
    <w:name w:val="D8229ADA38644A65B69B802458A4CE123"/>
    <w:rsid w:val="00A7550F"/>
    <w:pPr>
      <w:spacing w:after="0" w:line="290" w:lineRule="atLeast"/>
    </w:pPr>
    <w:rPr>
      <w:rFonts w:eastAsiaTheme="minorHAnsi"/>
      <w:sz w:val="20"/>
      <w:lang w:eastAsia="en-US"/>
    </w:rPr>
  </w:style>
  <w:style w:type="paragraph" w:customStyle="1" w:styleId="5590C13CFE8E4358B93D7EFD2A767F723">
    <w:name w:val="5590C13CFE8E4358B93D7EFD2A767F723"/>
    <w:rsid w:val="00A7550F"/>
    <w:pPr>
      <w:spacing w:after="0" w:line="290" w:lineRule="atLeast"/>
    </w:pPr>
    <w:rPr>
      <w:rFonts w:eastAsiaTheme="minorHAnsi"/>
      <w:sz w:val="20"/>
      <w:lang w:eastAsia="en-US"/>
    </w:rPr>
  </w:style>
  <w:style w:type="paragraph" w:customStyle="1" w:styleId="8735B7267C9B46028D5C2EEF54BF80B72">
    <w:name w:val="8735B7267C9B46028D5C2EEF54BF80B72"/>
    <w:rsid w:val="00A7550F"/>
    <w:pPr>
      <w:spacing w:after="0" w:line="290" w:lineRule="atLeast"/>
    </w:pPr>
    <w:rPr>
      <w:rFonts w:eastAsiaTheme="minorHAnsi"/>
      <w:sz w:val="20"/>
      <w:lang w:eastAsia="en-US"/>
    </w:rPr>
  </w:style>
  <w:style w:type="paragraph" w:customStyle="1" w:styleId="147ACDE5379A401DAB6F20B0338E725F2">
    <w:name w:val="147ACDE5379A401DAB6F20B0338E725F2"/>
    <w:rsid w:val="00A7550F"/>
    <w:pPr>
      <w:spacing w:after="0" w:line="290" w:lineRule="atLeast"/>
    </w:pPr>
    <w:rPr>
      <w:rFonts w:eastAsiaTheme="minorHAnsi"/>
      <w:sz w:val="20"/>
      <w:lang w:eastAsia="en-US"/>
    </w:rPr>
  </w:style>
  <w:style w:type="paragraph" w:customStyle="1" w:styleId="DF1A96D4D9C3419D9962D81503CEB9312">
    <w:name w:val="DF1A96D4D9C3419D9962D81503CEB9312"/>
    <w:rsid w:val="00A7550F"/>
    <w:pPr>
      <w:spacing w:after="0" w:line="290" w:lineRule="atLeast"/>
    </w:pPr>
    <w:rPr>
      <w:rFonts w:eastAsiaTheme="minorHAnsi"/>
      <w:sz w:val="20"/>
      <w:lang w:eastAsia="en-US"/>
    </w:rPr>
  </w:style>
  <w:style w:type="paragraph" w:customStyle="1" w:styleId="54AF60A2767A43E9976435FB6DFCF8C52">
    <w:name w:val="54AF60A2767A43E9976435FB6DFCF8C52"/>
    <w:rsid w:val="00A7550F"/>
    <w:pPr>
      <w:spacing w:after="0" w:line="290" w:lineRule="atLeast"/>
    </w:pPr>
    <w:rPr>
      <w:rFonts w:eastAsiaTheme="minorHAnsi"/>
      <w:sz w:val="20"/>
      <w:lang w:eastAsia="en-US"/>
    </w:rPr>
  </w:style>
  <w:style w:type="paragraph" w:customStyle="1" w:styleId="AC56EACDACC047438BDA894E84974FCA2">
    <w:name w:val="AC56EACDACC047438BDA894E84974FCA2"/>
    <w:rsid w:val="00A7550F"/>
    <w:pPr>
      <w:spacing w:after="0" w:line="290" w:lineRule="atLeast"/>
    </w:pPr>
    <w:rPr>
      <w:rFonts w:eastAsiaTheme="minorHAnsi"/>
      <w:sz w:val="20"/>
      <w:lang w:eastAsia="en-US"/>
    </w:rPr>
  </w:style>
  <w:style w:type="paragraph" w:customStyle="1" w:styleId="D8B45506D6D941CCA1D8842587C189FF2">
    <w:name w:val="D8B45506D6D941CCA1D8842587C189FF2"/>
    <w:rsid w:val="00A7550F"/>
    <w:pPr>
      <w:spacing w:after="0" w:line="290" w:lineRule="atLeast"/>
    </w:pPr>
    <w:rPr>
      <w:rFonts w:eastAsiaTheme="minorHAnsi"/>
      <w:sz w:val="20"/>
      <w:lang w:eastAsia="en-US"/>
    </w:rPr>
  </w:style>
  <w:style w:type="paragraph" w:customStyle="1" w:styleId="EFD2F3B4BF024231B76747C21C935B2E2">
    <w:name w:val="EFD2F3B4BF024231B76747C21C935B2E2"/>
    <w:rsid w:val="00A7550F"/>
    <w:pPr>
      <w:spacing w:after="0" w:line="290" w:lineRule="atLeast"/>
    </w:pPr>
    <w:rPr>
      <w:rFonts w:eastAsiaTheme="minorHAnsi"/>
      <w:sz w:val="20"/>
      <w:lang w:eastAsia="en-US"/>
    </w:rPr>
  </w:style>
  <w:style w:type="paragraph" w:customStyle="1" w:styleId="6C72FA00B2F2478BA6CD0FC66B37D48E2">
    <w:name w:val="6C72FA00B2F2478BA6CD0FC66B37D48E2"/>
    <w:rsid w:val="00A7550F"/>
    <w:pPr>
      <w:spacing w:after="0" w:line="290" w:lineRule="atLeast"/>
    </w:pPr>
    <w:rPr>
      <w:rFonts w:eastAsiaTheme="minorHAnsi"/>
      <w:sz w:val="20"/>
      <w:lang w:eastAsia="en-US"/>
    </w:rPr>
  </w:style>
  <w:style w:type="paragraph" w:customStyle="1" w:styleId="2F4E902DB3CA49EEB56060501C956CC72">
    <w:name w:val="2F4E902DB3CA49EEB56060501C956CC72"/>
    <w:rsid w:val="00A7550F"/>
    <w:pPr>
      <w:spacing w:after="0" w:line="290" w:lineRule="atLeast"/>
    </w:pPr>
    <w:rPr>
      <w:rFonts w:eastAsiaTheme="minorHAnsi"/>
      <w:sz w:val="20"/>
      <w:lang w:eastAsia="en-US"/>
    </w:rPr>
  </w:style>
  <w:style w:type="paragraph" w:customStyle="1" w:styleId="C5E005AFF6364DA18D668B5608F5DE712">
    <w:name w:val="C5E005AFF6364DA18D668B5608F5DE712"/>
    <w:rsid w:val="00A7550F"/>
    <w:pPr>
      <w:spacing w:after="0" w:line="290" w:lineRule="atLeast"/>
    </w:pPr>
    <w:rPr>
      <w:rFonts w:eastAsiaTheme="minorHAnsi"/>
      <w:sz w:val="20"/>
      <w:lang w:eastAsia="en-US"/>
    </w:rPr>
  </w:style>
  <w:style w:type="paragraph" w:customStyle="1" w:styleId="0BB1A7B41984494B94E04B7073CA80F02">
    <w:name w:val="0BB1A7B41984494B94E04B7073CA80F02"/>
    <w:rsid w:val="00A7550F"/>
    <w:pPr>
      <w:spacing w:after="0" w:line="290" w:lineRule="atLeast"/>
    </w:pPr>
    <w:rPr>
      <w:rFonts w:eastAsiaTheme="minorHAnsi"/>
      <w:sz w:val="20"/>
      <w:lang w:eastAsia="en-US"/>
    </w:rPr>
  </w:style>
  <w:style w:type="paragraph" w:customStyle="1" w:styleId="CF00C3842FF7482B8740B3131D87C6062">
    <w:name w:val="CF00C3842FF7482B8740B3131D87C6062"/>
    <w:rsid w:val="00A7550F"/>
    <w:pPr>
      <w:spacing w:after="0" w:line="290" w:lineRule="atLeast"/>
    </w:pPr>
    <w:rPr>
      <w:rFonts w:eastAsiaTheme="minorHAnsi"/>
      <w:sz w:val="20"/>
      <w:lang w:eastAsia="en-US"/>
    </w:rPr>
  </w:style>
  <w:style w:type="paragraph" w:customStyle="1" w:styleId="2B59E93901FC4B028B948D04BEC9BEBE2">
    <w:name w:val="2B59E93901FC4B028B948D04BEC9BEBE2"/>
    <w:rsid w:val="00A7550F"/>
    <w:pPr>
      <w:spacing w:after="0" w:line="290" w:lineRule="atLeast"/>
    </w:pPr>
    <w:rPr>
      <w:rFonts w:eastAsiaTheme="minorHAnsi"/>
      <w:sz w:val="20"/>
      <w:lang w:eastAsia="en-US"/>
    </w:rPr>
  </w:style>
  <w:style w:type="paragraph" w:customStyle="1" w:styleId="5F7D065706F042B0BCF7E5756B07B3DF2">
    <w:name w:val="5F7D065706F042B0BCF7E5756B07B3DF2"/>
    <w:rsid w:val="00A7550F"/>
    <w:pPr>
      <w:spacing w:after="0" w:line="290" w:lineRule="atLeast"/>
    </w:pPr>
    <w:rPr>
      <w:rFonts w:eastAsiaTheme="minorHAnsi"/>
      <w:sz w:val="20"/>
      <w:lang w:eastAsia="en-US"/>
    </w:rPr>
  </w:style>
  <w:style w:type="paragraph" w:customStyle="1" w:styleId="CB7DB3DD719C4C08A5855F097709F4C22">
    <w:name w:val="CB7DB3DD719C4C08A5855F097709F4C22"/>
    <w:rsid w:val="00A7550F"/>
    <w:pPr>
      <w:spacing w:after="0" w:line="290" w:lineRule="atLeast"/>
    </w:pPr>
    <w:rPr>
      <w:rFonts w:eastAsiaTheme="minorHAnsi"/>
      <w:sz w:val="20"/>
      <w:lang w:eastAsia="en-US"/>
    </w:rPr>
  </w:style>
  <w:style w:type="paragraph" w:customStyle="1" w:styleId="381B2E1905164B09A2CADF62342DDE411">
    <w:name w:val="381B2E1905164B09A2CADF62342DDE411"/>
    <w:rsid w:val="00A7550F"/>
    <w:pPr>
      <w:spacing w:after="0" w:line="290" w:lineRule="atLeast"/>
    </w:pPr>
    <w:rPr>
      <w:rFonts w:eastAsiaTheme="minorHAnsi"/>
      <w:sz w:val="20"/>
      <w:lang w:eastAsia="en-US"/>
    </w:rPr>
  </w:style>
  <w:style w:type="paragraph" w:customStyle="1" w:styleId="DA6D448D7236402FADE767BA54A13D291">
    <w:name w:val="DA6D448D7236402FADE767BA54A13D291"/>
    <w:rsid w:val="00A7550F"/>
    <w:pPr>
      <w:spacing w:after="0" w:line="290" w:lineRule="atLeast"/>
    </w:pPr>
    <w:rPr>
      <w:rFonts w:eastAsiaTheme="minorHAnsi"/>
      <w:sz w:val="20"/>
      <w:lang w:eastAsia="en-US"/>
    </w:rPr>
  </w:style>
  <w:style w:type="paragraph" w:customStyle="1" w:styleId="CEFA4BC33ABE44FE99BFC384ED8AE9CF1">
    <w:name w:val="CEFA4BC33ABE44FE99BFC384ED8AE9CF1"/>
    <w:rsid w:val="00A7550F"/>
    <w:pPr>
      <w:spacing w:after="0" w:line="290" w:lineRule="atLeast"/>
    </w:pPr>
    <w:rPr>
      <w:rFonts w:eastAsiaTheme="minorHAnsi"/>
      <w:sz w:val="20"/>
      <w:lang w:eastAsia="en-US"/>
    </w:rPr>
  </w:style>
  <w:style w:type="paragraph" w:customStyle="1" w:styleId="808F2DCFC08E4AE5AF0E28106E45D6FA1">
    <w:name w:val="808F2DCFC08E4AE5AF0E28106E45D6FA1"/>
    <w:rsid w:val="00A7550F"/>
    <w:pPr>
      <w:spacing w:after="0" w:line="290" w:lineRule="atLeast"/>
    </w:pPr>
    <w:rPr>
      <w:rFonts w:eastAsiaTheme="minorHAnsi"/>
      <w:sz w:val="20"/>
      <w:lang w:eastAsia="en-US"/>
    </w:rPr>
  </w:style>
  <w:style w:type="paragraph" w:customStyle="1" w:styleId="F9E8399D992E40898664A8B98715D3D910">
    <w:name w:val="F9E8399D992E40898664A8B98715D3D910"/>
    <w:rsid w:val="00A7550F"/>
    <w:pPr>
      <w:spacing w:after="0" w:line="290" w:lineRule="atLeast"/>
    </w:pPr>
    <w:rPr>
      <w:rFonts w:eastAsiaTheme="minorHAnsi"/>
      <w:sz w:val="20"/>
      <w:lang w:eastAsia="en-US"/>
    </w:rPr>
  </w:style>
  <w:style w:type="paragraph" w:customStyle="1" w:styleId="1C105CA49E3D47098619D90DAD8B7923">
    <w:name w:val="1C105CA49E3D47098619D90DAD8B7923"/>
    <w:rsid w:val="00A7550F"/>
  </w:style>
  <w:style w:type="paragraph" w:customStyle="1" w:styleId="0027479DA10D48E297C964ADB35EFFC7">
    <w:name w:val="0027479DA10D48E297C964ADB35EFFC7"/>
    <w:rsid w:val="00A7550F"/>
  </w:style>
  <w:style w:type="paragraph" w:customStyle="1" w:styleId="A9578A28631F4A0AB13C7EB68501C50A">
    <w:name w:val="A9578A28631F4A0AB13C7EB68501C50A"/>
    <w:rsid w:val="00A7550F"/>
  </w:style>
  <w:style w:type="paragraph" w:customStyle="1" w:styleId="E3BB8CB1D1054A7D84F11733B1AAD12B">
    <w:name w:val="E3BB8CB1D1054A7D84F11733B1AAD12B"/>
    <w:rsid w:val="00A7550F"/>
  </w:style>
  <w:style w:type="paragraph" w:customStyle="1" w:styleId="F384BE6E9D1049BCBC7AD6F8B00D2B63">
    <w:name w:val="F384BE6E9D1049BCBC7AD6F8B00D2B63"/>
    <w:rsid w:val="00A7550F"/>
  </w:style>
  <w:style w:type="paragraph" w:customStyle="1" w:styleId="43E42EF095D54C9E896BB67F6EEAC5C2">
    <w:name w:val="43E42EF095D54C9E896BB67F6EEAC5C2"/>
    <w:rsid w:val="00A7550F"/>
  </w:style>
  <w:style w:type="paragraph" w:customStyle="1" w:styleId="4F82908F8D30484288196589F7F7FA16">
    <w:name w:val="4F82908F8D30484288196589F7F7FA16"/>
    <w:rsid w:val="00A7550F"/>
  </w:style>
  <w:style w:type="paragraph" w:customStyle="1" w:styleId="06A6A40011AE4F9CB3A63DB8CD785FD4">
    <w:name w:val="06A6A40011AE4F9CB3A63DB8CD785FD4"/>
    <w:rsid w:val="00A7550F"/>
  </w:style>
  <w:style w:type="paragraph" w:customStyle="1" w:styleId="6E7CC5F43AF24FCC865CFF07E4FB5488">
    <w:name w:val="6E7CC5F43AF24FCC865CFF07E4FB5488"/>
    <w:rsid w:val="00A7550F"/>
  </w:style>
  <w:style w:type="paragraph" w:customStyle="1" w:styleId="FE11EF1376CF4CD6BDD9E0F5BACB7B21">
    <w:name w:val="FE11EF1376CF4CD6BDD9E0F5BACB7B21"/>
    <w:rsid w:val="00A7550F"/>
  </w:style>
  <w:style w:type="paragraph" w:customStyle="1" w:styleId="D2A98D72C3874457A0CDD90073BBC618">
    <w:name w:val="D2A98D72C3874457A0CDD90073BBC618"/>
    <w:rsid w:val="00A7550F"/>
  </w:style>
  <w:style w:type="paragraph" w:customStyle="1" w:styleId="D828296187BB481D8655757E6A1CB5C9">
    <w:name w:val="D828296187BB481D8655757E6A1CB5C9"/>
    <w:rsid w:val="00A7550F"/>
  </w:style>
  <w:style w:type="paragraph" w:customStyle="1" w:styleId="03E7817F9F5A4ABDB39076CB2D7C0D47">
    <w:name w:val="03E7817F9F5A4ABDB39076CB2D7C0D47"/>
    <w:rsid w:val="00A7550F"/>
  </w:style>
  <w:style w:type="paragraph" w:customStyle="1" w:styleId="E595E36B92534B5C8B81734FC3A41755">
    <w:name w:val="E595E36B92534B5C8B81734FC3A41755"/>
    <w:rsid w:val="00A7550F"/>
  </w:style>
  <w:style w:type="paragraph" w:customStyle="1" w:styleId="F1745AEED8C343F4ABDBA79D7D8440F0">
    <w:name w:val="F1745AEED8C343F4ABDBA79D7D8440F0"/>
    <w:rsid w:val="00A7550F"/>
  </w:style>
  <w:style w:type="paragraph" w:customStyle="1" w:styleId="7094F4DE79AD4A78A4A5C08BA0E971A4">
    <w:name w:val="7094F4DE79AD4A78A4A5C08BA0E971A4"/>
    <w:rsid w:val="00A7550F"/>
  </w:style>
  <w:style w:type="paragraph" w:customStyle="1" w:styleId="7680534A64D44EC9B2278796AB3CC658">
    <w:name w:val="7680534A64D44EC9B2278796AB3CC658"/>
    <w:rsid w:val="00A7550F"/>
  </w:style>
  <w:style w:type="paragraph" w:customStyle="1" w:styleId="81C79833C1CB4BEBBB2814ED3BB0308D">
    <w:name w:val="81C79833C1CB4BEBBB2814ED3BB0308D"/>
    <w:rsid w:val="00A7550F"/>
  </w:style>
  <w:style w:type="paragraph" w:customStyle="1" w:styleId="8C34D547D6054E2D9EC8F9007AB9608D">
    <w:name w:val="8C34D547D6054E2D9EC8F9007AB9608D"/>
    <w:rsid w:val="00A7550F"/>
  </w:style>
  <w:style w:type="paragraph" w:customStyle="1" w:styleId="0212E7082A50413892399FE833EFDE3C">
    <w:name w:val="0212E7082A50413892399FE833EFDE3C"/>
    <w:rsid w:val="00A7550F"/>
  </w:style>
  <w:style w:type="paragraph" w:customStyle="1" w:styleId="EACFF20435624992A42B8507D6D965D0">
    <w:name w:val="EACFF20435624992A42B8507D6D965D0"/>
    <w:rsid w:val="00A7550F"/>
  </w:style>
  <w:style w:type="paragraph" w:customStyle="1" w:styleId="F92E9089CAA3462E8C98A6E9D9AA46AE">
    <w:name w:val="F92E9089CAA3462E8C98A6E9D9AA46AE"/>
    <w:rsid w:val="00A7550F"/>
  </w:style>
  <w:style w:type="paragraph" w:customStyle="1" w:styleId="47D6C179D5B845249A979E76D3CD4979">
    <w:name w:val="47D6C179D5B845249A979E76D3CD4979"/>
    <w:rsid w:val="00A7550F"/>
  </w:style>
  <w:style w:type="paragraph" w:customStyle="1" w:styleId="79082A4C801143FD9DFCCF4B79BE4DCD">
    <w:name w:val="79082A4C801143FD9DFCCF4B79BE4DCD"/>
    <w:rsid w:val="00A7550F"/>
  </w:style>
  <w:style w:type="paragraph" w:customStyle="1" w:styleId="03F697796CB4470496AFB1AA5B0FEACF">
    <w:name w:val="03F697796CB4470496AFB1AA5B0FEACF"/>
    <w:rsid w:val="00A7550F"/>
  </w:style>
  <w:style w:type="paragraph" w:customStyle="1" w:styleId="1756215760B048D59B5B82699514F23810">
    <w:name w:val="1756215760B048D59B5B82699514F23810"/>
    <w:rsid w:val="00A7550F"/>
    <w:pPr>
      <w:spacing w:after="0" w:line="290" w:lineRule="atLeast"/>
    </w:pPr>
    <w:rPr>
      <w:rFonts w:eastAsiaTheme="minorHAnsi"/>
      <w:sz w:val="20"/>
      <w:lang w:eastAsia="en-US"/>
    </w:rPr>
  </w:style>
  <w:style w:type="paragraph" w:customStyle="1" w:styleId="E149F958143141F08CE6CBB1709789DA10">
    <w:name w:val="E149F958143141F08CE6CBB1709789DA10"/>
    <w:rsid w:val="00A7550F"/>
    <w:pPr>
      <w:spacing w:after="0" w:line="290" w:lineRule="atLeast"/>
    </w:pPr>
    <w:rPr>
      <w:rFonts w:eastAsiaTheme="minorHAnsi"/>
      <w:sz w:val="20"/>
      <w:lang w:eastAsia="en-US"/>
    </w:rPr>
  </w:style>
  <w:style w:type="paragraph" w:customStyle="1" w:styleId="4CA0D183F1064D12800924D237E6511210">
    <w:name w:val="4CA0D183F1064D12800924D237E6511210"/>
    <w:rsid w:val="00A7550F"/>
    <w:pPr>
      <w:spacing w:after="0" w:line="290" w:lineRule="atLeast"/>
    </w:pPr>
    <w:rPr>
      <w:rFonts w:eastAsiaTheme="minorHAnsi"/>
      <w:sz w:val="20"/>
      <w:lang w:eastAsia="en-US"/>
    </w:rPr>
  </w:style>
  <w:style w:type="paragraph" w:customStyle="1" w:styleId="9FB669E094E04EE296664B86514C7B069">
    <w:name w:val="9FB669E094E04EE296664B86514C7B069"/>
    <w:rsid w:val="00A7550F"/>
    <w:pPr>
      <w:spacing w:after="0" w:line="290" w:lineRule="atLeast"/>
    </w:pPr>
    <w:rPr>
      <w:rFonts w:eastAsiaTheme="minorHAnsi"/>
      <w:sz w:val="20"/>
      <w:lang w:eastAsia="en-US"/>
    </w:rPr>
  </w:style>
  <w:style w:type="paragraph" w:customStyle="1" w:styleId="7CB7D2C90E4844BC9E7429B582107E5710">
    <w:name w:val="7CB7D2C90E4844BC9E7429B582107E5710"/>
    <w:rsid w:val="00A7550F"/>
    <w:pPr>
      <w:spacing w:after="0" w:line="290" w:lineRule="atLeast"/>
    </w:pPr>
    <w:rPr>
      <w:rFonts w:eastAsiaTheme="minorHAnsi"/>
      <w:sz w:val="20"/>
      <w:lang w:eastAsia="en-US"/>
    </w:rPr>
  </w:style>
  <w:style w:type="paragraph" w:customStyle="1" w:styleId="BFA7CD4FBB56459A9F55D950CA7798C39">
    <w:name w:val="BFA7CD4FBB56459A9F55D950CA7798C39"/>
    <w:rsid w:val="00A7550F"/>
    <w:pPr>
      <w:spacing w:after="0" w:line="290" w:lineRule="atLeast"/>
    </w:pPr>
    <w:rPr>
      <w:rFonts w:eastAsiaTheme="minorHAnsi"/>
      <w:sz w:val="20"/>
      <w:lang w:eastAsia="en-US"/>
    </w:rPr>
  </w:style>
  <w:style w:type="paragraph" w:customStyle="1" w:styleId="1AADD9A164F640B0B4537B9C5B8790D89">
    <w:name w:val="1AADD9A164F640B0B4537B9C5B8790D89"/>
    <w:rsid w:val="00A7550F"/>
    <w:pPr>
      <w:spacing w:after="0" w:line="290" w:lineRule="atLeast"/>
    </w:pPr>
    <w:rPr>
      <w:rFonts w:eastAsiaTheme="minorHAnsi"/>
      <w:sz w:val="20"/>
      <w:lang w:eastAsia="en-US"/>
    </w:rPr>
  </w:style>
  <w:style w:type="paragraph" w:customStyle="1" w:styleId="056D4293925D448F8761A86C9BF9C9D69">
    <w:name w:val="056D4293925D448F8761A86C9BF9C9D69"/>
    <w:rsid w:val="00A7550F"/>
    <w:pPr>
      <w:spacing w:after="0" w:line="290" w:lineRule="atLeast"/>
    </w:pPr>
    <w:rPr>
      <w:rFonts w:eastAsiaTheme="minorHAnsi"/>
      <w:sz w:val="20"/>
      <w:lang w:eastAsia="en-US"/>
    </w:rPr>
  </w:style>
  <w:style w:type="paragraph" w:customStyle="1" w:styleId="7B3D539E66344EAC8EB11E2513FFB47A9">
    <w:name w:val="7B3D539E66344EAC8EB11E2513FFB47A9"/>
    <w:rsid w:val="00A7550F"/>
    <w:pPr>
      <w:spacing w:after="0" w:line="290" w:lineRule="atLeast"/>
    </w:pPr>
    <w:rPr>
      <w:rFonts w:eastAsiaTheme="minorHAnsi"/>
      <w:sz w:val="20"/>
      <w:lang w:eastAsia="en-US"/>
    </w:rPr>
  </w:style>
  <w:style w:type="paragraph" w:customStyle="1" w:styleId="78155790DE594D68AEF760B32D17E13D9">
    <w:name w:val="78155790DE594D68AEF760B32D17E13D9"/>
    <w:rsid w:val="00A7550F"/>
    <w:pPr>
      <w:spacing w:after="0" w:line="290" w:lineRule="atLeast"/>
    </w:pPr>
    <w:rPr>
      <w:rFonts w:eastAsiaTheme="minorHAnsi"/>
      <w:sz w:val="20"/>
      <w:lang w:eastAsia="en-US"/>
    </w:rPr>
  </w:style>
  <w:style w:type="paragraph" w:customStyle="1" w:styleId="66B7478BCAD44DF1B64654288FD8BE7C9">
    <w:name w:val="66B7478BCAD44DF1B64654288FD8BE7C9"/>
    <w:rsid w:val="00A7550F"/>
    <w:pPr>
      <w:spacing w:after="0" w:line="290" w:lineRule="atLeast"/>
    </w:pPr>
    <w:rPr>
      <w:rFonts w:eastAsiaTheme="minorHAnsi"/>
      <w:sz w:val="20"/>
      <w:lang w:eastAsia="en-US"/>
    </w:rPr>
  </w:style>
  <w:style w:type="paragraph" w:customStyle="1" w:styleId="22F27001346F474491AF86B8A7BD83D95">
    <w:name w:val="22F27001346F474491AF86B8A7BD83D95"/>
    <w:rsid w:val="00A7550F"/>
    <w:pPr>
      <w:spacing w:after="0" w:line="290" w:lineRule="atLeast"/>
    </w:pPr>
    <w:rPr>
      <w:rFonts w:eastAsiaTheme="minorHAnsi"/>
      <w:sz w:val="20"/>
      <w:lang w:eastAsia="en-US"/>
    </w:rPr>
  </w:style>
  <w:style w:type="paragraph" w:customStyle="1" w:styleId="5A1B70DE67504EEDAE61F11311D16F5B5">
    <w:name w:val="5A1B70DE67504EEDAE61F11311D16F5B5"/>
    <w:rsid w:val="00A7550F"/>
    <w:pPr>
      <w:spacing w:after="0" w:line="290" w:lineRule="atLeast"/>
    </w:pPr>
    <w:rPr>
      <w:rFonts w:eastAsiaTheme="minorHAnsi"/>
      <w:sz w:val="20"/>
      <w:lang w:eastAsia="en-US"/>
    </w:rPr>
  </w:style>
  <w:style w:type="paragraph" w:customStyle="1" w:styleId="A62348BB845D4055B6EFC8FF5DE62FF35">
    <w:name w:val="A62348BB845D4055B6EFC8FF5DE62FF35"/>
    <w:rsid w:val="00A7550F"/>
    <w:pPr>
      <w:spacing w:after="0" w:line="290" w:lineRule="atLeast"/>
    </w:pPr>
    <w:rPr>
      <w:rFonts w:eastAsiaTheme="minorHAnsi"/>
      <w:sz w:val="20"/>
      <w:lang w:eastAsia="en-US"/>
    </w:rPr>
  </w:style>
  <w:style w:type="paragraph" w:customStyle="1" w:styleId="100E776800BE4F87AAF17A2D5C8729E65">
    <w:name w:val="100E776800BE4F87AAF17A2D5C8729E65"/>
    <w:rsid w:val="00A7550F"/>
    <w:pPr>
      <w:spacing w:after="0" w:line="290" w:lineRule="atLeast"/>
    </w:pPr>
    <w:rPr>
      <w:rFonts w:eastAsiaTheme="minorHAnsi"/>
      <w:sz w:val="20"/>
      <w:lang w:eastAsia="en-US"/>
    </w:rPr>
  </w:style>
  <w:style w:type="paragraph" w:customStyle="1" w:styleId="2C75A91EC0024076B4AA5BC2FF81C0675">
    <w:name w:val="2C75A91EC0024076B4AA5BC2FF81C0675"/>
    <w:rsid w:val="00A7550F"/>
    <w:pPr>
      <w:spacing w:after="0" w:line="290" w:lineRule="atLeast"/>
    </w:pPr>
    <w:rPr>
      <w:rFonts w:eastAsiaTheme="minorHAnsi"/>
      <w:sz w:val="20"/>
      <w:lang w:eastAsia="en-US"/>
    </w:rPr>
  </w:style>
  <w:style w:type="paragraph" w:customStyle="1" w:styleId="36950BF86946461FA745E5AC19009B0C5">
    <w:name w:val="36950BF86946461FA745E5AC19009B0C5"/>
    <w:rsid w:val="00A7550F"/>
    <w:pPr>
      <w:spacing w:after="0" w:line="290" w:lineRule="atLeast"/>
    </w:pPr>
    <w:rPr>
      <w:rFonts w:eastAsiaTheme="minorHAnsi"/>
      <w:sz w:val="20"/>
      <w:lang w:eastAsia="en-US"/>
    </w:rPr>
  </w:style>
  <w:style w:type="paragraph" w:customStyle="1" w:styleId="CF7267A2C3BA4733BA9F448F08C7D6785">
    <w:name w:val="CF7267A2C3BA4733BA9F448F08C7D6785"/>
    <w:rsid w:val="00A7550F"/>
    <w:pPr>
      <w:spacing w:after="0" w:line="290" w:lineRule="atLeast"/>
    </w:pPr>
    <w:rPr>
      <w:rFonts w:eastAsiaTheme="minorHAnsi"/>
      <w:sz w:val="20"/>
      <w:lang w:eastAsia="en-US"/>
    </w:rPr>
  </w:style>
  <w:style w:type="paragraph" w:customStyle="1" w:styleId="D978E8D1E60647F6BFA201CDC87C1A7F5">
    <w:name w:val="D978E8D1E60647F6BFA201CDC87C1A7F5"/>
    <w:rsid w:val="00A7550F"/>
    <w:pPr>
      <w:spacing w:after="0" w:line="290" w:lineRule="atLeast"/>
    </w:pPr>
    <w:rPr>
      <w:rFonts w:eastAsiaTheme="minorHAnsi"/>
      <w:sz w:val="20"/>
      <w:lang w:eastAsia="en-US"/>
    </w:rPr>
  </w:style>
  <w:style w:type="paragraph" w:customStyle="1" w:styleId="0D097220AB4D4153ADE849DDC68B7AD13">
    <w:name w:val="0D097220AB4D4153ADE849DDC68B7AD13"/>
    <w:rsid w:val="00A7550F"/>
    <w:pPr>
      <w:spacing w:after="0" w:line="290" w:lineRule="atLeast"/>
    </w:pPr>
    <w:rPr>
      <w:rFonts w:eastAsiaTheme="minorHAnsi"/>
      <w:sz w:val="20"/>
      <w:lang w:eastAsia="en-US"/>
    </w:rPr>
  </w:style>
  <w:style w:type="paragraph" w:customStyle="1" w:styleId="F557D670B37B49B4A35BBEA04F0F011E4">
    <w:name w:val="F557D670B37B49B4A35BBEA04F0F011E4"/>
    <w:rsid w:val="00A7550F"/>
    <w:pPr>
      <w:spacing w:after="0" w:line="290" w:lineRule="atLeast"/>
    </w:pPr>
    <w:rPr>
      <w:rFonts w:eastAsiaTheme="minorHAnsi"/>
      <w:sz w:val="20"/>
      <w:lang w:eastAsia="en-US"/>
    </w:rPr>
  </w:style>
  <w:style w:type="paragraph" w:customStyle="1" w:styleId="D8229ADA38644A65B69B802458A4CE124">
    <w:name w:val="D8229ADA38644A65B69B802458A4CE124"/>
    <w:rsid w:val="00A7550F"/>
    <w:pPr>
      <w:spacing w:after="0" w:line="290" w:lineRule="atLeast"/>
    </w:pPr>
    <w:rPr>
      <w:rFonts w:eastAsiaTheme="minorHAnsi"/>
      <w:sz w:val="20"/>
      <w:lang w:eastAsia="en-US"/>
    </w:rPr>
  </w:style>
  <w:style w:type="paragraph" w:customStyle="1" w:styleId="5590C13CFE8E4358B93D7EFD2A767F724">
    <w:name w:val="5590C13CFE8E4358B93D7EFD2A767F724"/>
    <w:rsid w:val="00A7550F"/>
    <w:pPr>
      <w:spacing w:after="0" w:line="290" w:lineRule="atLeast"/>
    </w:pPr>
    <w:rPr>
      <w:rFonts w:eastAsiaTheme="minorHAnsi"/>
      <w:sz w:val="20"/>
      <w:lang w:eastAsia="en-US"/>
    </w:rPr>
  </w:style>
  <w:style w:type="paragraph" w:customStyle="1" w:styleId="8735B7267C9B46028D5C2EEF54BF80B73">
    <w:name w:val="8735B7267C9B46028D5C2EEF54BF80B73"/>
    <w:rsid w:val="00A7550F"/>
    <w:pPr>
      <w:spacing w:after="0" w:line="290" w:lineRule="atLeast"/>
    </w:pPr>
    <w:rPr>
      <w:rFonts w:eastAsiaTheme="minorHAnsi"/>
      <w:sz w:val="20"/>
      <w:lang w:eastAsia="en-US"/>
    </w:rPr>
  </w:style>
  <w:style w:type="paragraph" w:customStyle="1" w:styleId="147ACDE5379A401DAB6F20B0338E725F3">
    <w:name w:val="147ACDE5379A401DAB6F20B0338E725F3"/>
    <w:rsid w:val="00A7550F"/>
    <w:pPr>
      <w:spacing w:after="0" w:line="290" w:lineRule="atLeast"/>
    </w:pPr>
    <w:rPr>
      <w:rFonts w:eastAsiaTheme="minorHAnsi"/>
      <w:sz w:val="20"/>
      <w:lang w:eastAsia="en-US"/>
    </w:rPr>
  </w:style>
  <w:style w:type="paragraph" w:customStyle="1" w:styleId="DF1A96D4D9C3419D9962D81503CEB9313">
    <w:name w:val="DF1A96D4D9C3419D9962D81503CEB9313"/>
    <w:rsid w:val="00A7550F"/>
    <w:pPr>
      <w:spacing w:after="0" w:line="290" w:lineRule="atLeast"/>
    </w:pPr>
    <w:rPr>
      <w:rFonts w:eastAsiaTheme="minorHAnsi"/>
      <w:sz w:val="20"/>
      <w:lang w:eastAsia="en-US"/>
    </w:rPr>
  </w:style>
  <w:style w:type="paragraph" w:customStyle="1" w:styleId="54AF60A2767A43E9976435FB6DFCF8C53">
    <w:name w:val="54AF60A2767A43E9976435FB6DFCF8C53"/>
    <w:rsid w:val="00A7550F"/>
    <w:pPr>
      <w:spacing w:after="0" w:line="290" w:lineRule="atLeast"/>
    </w:pPr>
    <w:rPr>
      <w:rFonts w:eastAsiaTheme="minorHAnsi"/>
      <w:sz w:val="20"/>
      <w:lang w:eastAsia="en-US"/>
    </w:rPr>
  </w:style>
  <w:style w:type="paragraph" w:customStyle="1" w:styleId="AC56EACDACC047438BDA894E84974FCA3">
    <w:name w:val="AC56EACDACC047438BDA894E84974FCA3"/>
    <w:rsid w:val="00A7550F"/>
    <w:pPr>
      <w:spacing w:after="0" w:line="290" w:lineRule="atLeast"/>
    </w:pPr>
    <w:rPr>
      <w:rFonts w:eastAsiaTheme="minorHAnsi"/>
      <w:sz w:val="20"/>
      <w:lang w:eastAsia="en-US"/>
    </w:rPr>
  </w:style>
  <w:style w:type="paragraph" w:customStyle="1" w:styleId="D8B45506D6D941CCA1D8842587C189FF3">
    <w:name w:val="D8B45506D6D941CCA1D8842587C189FF3"/>
    <w:rsid w:val="00A7550F"/>
    <w:pPr>
      <w:spacing w:after="0" w:line="290" w:lineRule="atLeast"/>
    </w:pPr>
    <w:rPr>
      <w:rFonts w:eastAsiaTheme="minorHAnsi"/>
      <w:sz w:val="20"/>
      <w:lang w:eastAsia="en-US"/>
    </w:rPr>
  </w:style>
  <w:style w:type="paragraph" w:customStyle="1" w:styleId="EFD2F3B4BF024231B76747C21C935B2E3">
    <w:name w:val="EFD2F3B4BF024231B76747C21C935B2E3"/>
    <w:rsid w:val="00A7550F"/>
    <w:pPr>
      <w:spacing w:after="0" w:line="290" w:lineRule="atLeast"/>
    </w:pPr>
    <w:rPr>
      <w:rFonts w:eastAsiaTheme="minorHAnsi"/>
      <w:sz w:val="20"/>
      <w:lang w:eastAsia="en-US"/>
    </w:rPr>
  </w:style>
  <w:style w:type="paragraph" w:customStyle="1" w:styleId="6C72FA00B2F2478BA6CD0FC66B37D48E3">
    <w:name w:val="6C72FA00B2F2478BA6CD0FC66B37D48E3"/>
    <w:rsid w:val="00A7550F"/>
    <w:pPr>
      <w:spacing w:after="0" w:line="290" w:lineRule="atLeast"/>
    </w:pPr>
    <w:rPr>
      <w:rFonts w:eastAsiaTheme="minorHAnsi"/>
      <w:sz w:val="20"/>
      <w:lang w:eastAsia="en-US"/>
    </w:rPr>
  </w:style>
  <w:style w:type="paragraph" w:customStyle="1" w:styleId="2F4E902DB3CA49EEB56060501C956CC73">
    <w:name w:val="2F4E902DB3CA49EEB56060501C956CC73"/>
    <w:rsid w:val="00A7550F"/>
    <w:pPr>
      <w:spacing w:after="0" w:line="290" w:lineRule="atLeast"/>
    </w:pPr>
    <w:rPr>
      <w:rFonts w:eastAsiaTheme="minorHAnsi"/>
      <w:sz w:val="20"/>
      <w:lang w:eastAsia="en-US"/>
    </w:rPr>
  </w:style>
  <w:style w:type="paragraph" w:customStyle="1" w:styleId="C5E005AFF6364DA18D668B5608F5DE713">
    <w:name w:val="C5E005AFF6364DA18D668B5608F5DE713"/>
    <w:rsid w:val="00A7550F"/>
    <w:pPr>
      <w:spacing w:after="0" w:line="290" w:lineRule="atLeast"/>
    </w:pPr>
    <w:rPr>
      <w:rFonts w:eastAsiaTheme="minorHAnsi"/>
      <w:sz w:val="20"/>
      <w:lang w:eastAsia="en-US"/>
    </w:rPr>
  </w:style>
  <w:style w:type="paragraph" w:customStyle="1" w:styleId="0BB1A7B41984494B94E04B7073CA80F03">
    <w:name w:val="0BB1A7B41984494B94E04B7073CA80F03"/>
    <w:rsid w:val="00A7550F"/>
    <w:pPr>
      <w:spacing w:after="0" w:line="290" w:lineRule="atLeast"/>
    </w:pPr>
    <w:rPr>
      <w:rFonts w:eastAsiaTheme="minorHAnsi"/>
      <w:sz w:val="20"/>
      <w:lang w:eastAsia="en-US"/>
    </w:rPr>
  </w:style>
  <w:style w:type="paragraph" w:customStyle="1" w:styleId="CF00C3842FF7482B8740B3131D87C6063">
    <w:name w:val="CF00C3842FF7482B8740B3131D87C6063"/>
    <w:rsid w:val="00A7550F"/>
    <w:pPr>
      <w:spacing w:after="0" w:line="290" w:lineRule="atLeast"/>
    </w:pPr>
    <w:rPr>
      <w:rFonts w:eastAsiaTheme="minorHAnsi"/>
      <w:sz w:val="20"/>
      <w:lang w:eastAsia="en-US"/>
    </w:rPr>
  </w:style>
  <w:style w:type="paragraph" w:customStyle="1" w:styleId="2B59E93901FC4B028B948D04BEC9BEBE3">
    <w:name w:val="2B59E93901FC4B028B948D04BEC9BEBE3"/>
    <w:rsid w:val="00A7550F"/>
    <w:pPr>
      <w:spacing w:after="0" w:line="290" w:lineRule="atLeast"/>
    </w:pPr>
    <w:rPr>
      <w:rFonts w:eastAsiaTheme="minorHAnsi"/>
      <w:sz w:val="20"/>
      <w:lang w:eastAsia="en-US"/>
    </w:rPr>
  </w:style>
  <w:style w:type="paragraph" w:customStyle="1" w:styleId="5F7D065706F042B0BCF7E5756B07B3DF3">
    <w:name w:val="5F7D065706F042B0BCF7E5756B07B3DF3"/>
    <w:rsid w:val="00A7550F"/>
    <w:pPr>
      <w:spacing w:after="0" w:line="290" w:lineRule="atLeast"/>
    </w:pPr>
    <w:rPr>
      <w:rFonts w:eastAsiaTheme="minorHAnsi"/>
      <w:sz w:val="20"/>
      <w:lang w:eastAsia="en-US"/>
    </w:rPr>
  </w:style>
  <w:style w:type="paragraph" w:customStyle="1" w:styleId="CB7DB3DD719C4C08A5855F097709F4C23">
    <w:name w:val="CB7DB3DD719C4C08A5855F097709F4C23"/>
    <w:rsid w:val="00A7550F"/>
    <w:pPr>
      <w:spacing w:after="0" w:line="290" w:lineRule="atLeast"/>
    </w:pPr>
    <w:rPr>
      <w:rFonts w:eastAsiaTheme="minorHAnsi"/>
      <w:sz w:val="20"/>
      <w:lang w:eastAsia="en-US"/>
    </w:rPr>
  </w:style>
  <w:style w:type="paragraph" w:customStyle="1" w:styleId="381B2E1905164B09A2CADF62342DDE412">
    <w:name w:val="381B2E1905164B09A2CADF62342DDE412"/>
    <w:rsid w:val="00A7550F"/>
    <w:pPr>
      <w:spacing w:after="0" w:line="290" w:lineRule="atLeast"/>
    </w:pPr>
    <w:rPr>
      <w:rFonts w:eastAsiaTheme="minorHAnsi"/>
      <w:sz w:val="20"/>
      <w:lang w:eastAsia="en-US"/>
    </w:rPr>
  </w:style>
  <w:style w:type="paragraph" w:customStyle="1" w:styleId="DA6D448D7236402FADE767BA54A13D292">
    <w:name w:val="DA6D448D7236402FADE767BA54A13D292"/>
    <w:rsid w:val="00A7550F"/>
    <w:pPr>
      <w:spacing w:after="0" w:line="290" w:lineRule="atLeast"/>
    </w:pPr>
    <w:rPr>
      <w:rFonts w:eastAsiaTheme="minorHAnsi"/>
      <w:sz w:val="20"/>
      <w:lang w:eastAsia="en-US"/>
    </w:rPr>
  </w:style>
  <w:style w:type="paragraph" w:customStyle="1" w:styleId="CEFA4BC33ABE44FE99BFC384ED8AE9CF2">
    <w:name w:val="CEFA4BC33ABE44FE99BFC384ED8AE9CF2"/>
    <w:rsid w:val="00A7550F"/>
    <w:pPr>
      <w:spacing w:after="0" w:line="290" w:lineRule="atLeast"/>
    </w:pPr>
    <w:rPr>
      <w:rFonts w:eastAsiaTheme="minorHAnsi"/>
      <w:sz w:val="20"/>
      <w:lang w:eastAsia="en-US"/>
    </w:rPr>
  </w:style>
  <w:style w:type="paragraph" w:customStyle="1" w:styleId="808F2DCFC08E4AE5AF0E28106E45D6FA2">
    <w:name w:val="808F2DCFC08E4AE5AF0E28106E45D6FA2"/>
    <w:rsid w:val="00A7550F"/>
    <w:pPr>
      <w:spacing w:after="0" w:line="290" w:lineRule="atLeast"/>
    </w:pPr>
    <w:rPr>
      <w:rFonts w:eastAsiaTheme="minorHAnsi"/>
      <w:sz w:val="20"/>
      <w:lang w:eastAsia="en-US"/>
    </w:rPr>
  </w:style>
  <w:style w:type="paragraph" w:customStyle="1" w:styleId="1C105CA49E3D47098619D90DAD8B79231">
    <w:name w:val="1C105CA49E3D47098619D90DAD8B79231"/>
    <w:rsid w:val="00A7550F"/>
    <w:pPr>
      <w:spacing w:after="0" w:line="290" w:lineRule="atLeast"/>
    </w:pPr>
    <w:rPr>
      <w:rFonts w:eastAsiaTheme="minorHAnsi"/>
      <w:sz w:val="20"/>
      <w:lang w:eastAsia="en-US"/>
    </w:rPr>
  </w:style>
  <w:style w:type="paragraph" w:customStyle="1" w:styleId="0027479DA10D48E297C964ADB35EFFC71">
    <w:name w:val="0027479DA10D48E297C964ADB35EFFC71"/>
    <w:rsid w:val="00A7550F"/>
    <w:pPr>
      <w:spacing w:after="0" w:line="290" w:lineRule="atLeast"/>
    </w:pPr>
    <w:rPr>
      <w:rFonts w:eastAsiaTheme="minorHAnsi"/>
      <w:sz w:val="20"/>
      <w:lang w:eastAsia="en-US"/>
    </w:rPr>
  </w:style>
  <w:style w:type="paragraph" w:customStyle="1" w:styleId="03E7817F9F5A4ABDB39076CB2D7C0D471">
    <w:name w:val="03E7817F9F5A4ABDB39076CB2D7C0D471"/>
    <w:rsid w:val="00A7550F"/>
    <w:pPr>
      <w:spacing w:after="0" w:line="290" w:lineRule="atLeast"/>
    </w:pPr>
    <w:rPr>
      <w:rFonts w:eastAsiaTheme="minorHAnsi"/>
      <w:sz w:val="20"/>
      <w:lang w:eastAsia="en-US"/>
    </w:rPr>
  </w:style>
  <w:style w:type="paragraph" w:customStyle="1" w:styleId="E3BB8CB1D1054A7D84F11733B1AAD12B1">
    <w:name w:val="E3BB8CB1D1054A7D84F11733B1AAD12B1"/>
    <w:rsid w:val="00A7550F"/>
    <w:pPr>
      <w:spacing w:after="0" w:line="290" w:lineRule="atLeast"/>
    </w:pPr>
    <w:rPr>
      <w:rFonts w:eastAsiaTheme="minorHAnsi"/>
      <w:sz w:val="20"/>
      <w:lang w:eastAsia="en-US"/>
    </w:rPr>
  </w:style>
  <w:style w:type="paragraph" w:customStyle="1" w:styleId="F384BE6E9D1049BCBC7AD6F8B00D2B631">
    <w:name w:val="F384BE6E9D1049BCBC7AD6F8B00D2B631"/>
    <w:rsid w:val="00A7550F"/>
    <w:pPr>
      <w:spacing w:after="0" w:line="290" w:lineRule="atLeast"/>
    </w:pPr>
    <w:rPr>
      <w:rFonts w:eastAsiaTheme="minorHAnsi"/>
      <w:sz w:val="20"/>
      <w:lang w:eastAsia="en-US"/>
    </w:rPr>
  </w:style>
  <w:style w:type="paragraph" w:customStyle="1" w:styleId="E595E36B92534B5C8B81734FC3A417551">
    <w:name w:val="E595E36B92534B5C8B81734FC3A417551"/>
    <w:rsid w:val="00A7550F"/>
    <w:pPr>
      <w:spacing w:after="0" w:line="290" w:lineRule="atLeast"/>
    </w:pPr>
    <w:rPr>
      <w:rFonts w:eastAsiaTheme="minorHAnsi"/>
      <w:sz w:val="20"/>
      <w:lang w:eastAsia="en-US"/>
    </w:rPr>
  </w:style>
  <w:style w:type="paragraph" w:customStyle="1" w:styleId="4F82908F8D30484288196589F7F7FA161">
    <w:name w:val="4F82908F8D30484288196589F7F7FA161"/>
    <w:rsid w:val="00A7550F"/>
    <w:pPr>
      <w:spacing w:after="0" w:line="290" w:lineRule="atLeast"/>
    </w:pPr>
    <w:rPr>
      <w:rFonts w:eastAsiaTheme="minorHAnsi"/>
      <w:sz w:val="20"/>
      <w:lang w:eastAsia="en-US"/>
    </w:rPr>
  </w:style>
  <w:style w:type="paragraph" w:customStyle="1" w:styleId="06A6A40011AE4F9CB3A63DB8CD785FD41">
    <w:name w:val="06A6A40011AE4F9CB3A63DB8CD785FD41"/>
    <w:rsid w:val="00A7550F"/>
    <w:pPr>
      <w:spacing w:after="0" w:line="290" w:lineRule="atLeast"/>
    </w:pPr>
    <w:rPr>
      <w:rFonts w:eastAsiaTheme="minorHAnsi"/>
      <w:sz w:val="20"/>
      <w:lang w:eastAsia="en-US"/>
    </w:rPr>
  </w:style>
  <w:style w:type="paragraph" w:customStyle="1" w:styleId="F1745AEED8C343F4ABDBA79D7D8440F01">
    <w:name w:val="F1745AEED8C343F4ABDBA79D7D8440F01"/>
    <w:rsid w:val="00A7550F"/>
    <w:pPr>
      <w:spacing w:after="0" w:line="290" w:lineRule="atLeast"/>
    </w:pPr>
    <w:rPr>
      <w:rFonts w:eastAsiaTheme="minorHAnsi"/>
      <w:sz w:val="20"/>
      <w:lang w:eastAsia="en-US"/>
    </w:rPr>
  </w:style>
  <w:style w:type="paragraph" w:customStyle="1" w:styleId="7094F4DE79AD4A78A4A5C08BA0E971A41">
    <w:name w:val="7094F4DE79AD4A78A4A5C08BA0E971A41"/>
    <w:rsid w:val="00A7550F"/>
    <w:pPr>
      <w:spacing w:after="0" w:line="290" w:lineRule="atLeast"/>
    </w:pPr>
    <w:rPr>
      <w:rFonts w:eastAsiaTheme="minorHAnsi"/>
      <w:sz w:val="20"/>
      <w:lang w:eastAsia="en-US"/>
    </w:rPr>
  </w:style>
  <w:style w:type="paragraph" w:customStyle="1" w:styleId="D2A98D72C3874457A0CDD90073BBC6181">
    <w:name w:val="D2A98D72C3874457A0CDD90073BBC6181"/>
    <w:rsid w:val="00A7550F"/>
    <w:pPr>
      <w:spacing w:after="0" w:line="290" w:lineRule="atLeast"/>
    </w:pPr>
    <w:rPr>
      <w:rFonts w:eastAsiaTheme="minorHAnsi"/>
      <w:sz w:val="20"/>
      <w:lang w:eastAsia="en-US"/>
    </w:rPr>
  </w:style>
  <w:style w:type="paragraph" w:customStyle="1" w:styleId="D828296187BB481D8655757E6A1CB5C91">
    <w:name w:val="D828296187BB481D8655757E6A1CB5C91"/>
    <w:rsid w:val="00A7550F"/>
    <w:pPr>
      <w:spacing w:after="0" w:line="290" w:lineRule="atLeast"/>
    </w:pPr>
    <w:rPr>
      <w:rFonts w:eastAsiaTheme="minorHAnsi"/>
      <w:sz w:val="20"/>
      <w:lang w:eastAsia="en-US"/>
    </w:rPr>
  </w:style>
  <w:style w:type="paragraph" w:customStyle="1" w:styleId="03F697796CB4470496AFB1AA5B0FEACF1">
    <w:name w:val="03F697796CB4470496AFB1AA5B0FEACF1"/>
    <w:rsid w:val="00A7550F"/>
    <w:pPr>
      <w:spacing w:after="0" w:line="290" w:lineRule="atLeast"/>
    </w:pPr>
    <w:rPr>
      <w:rFonts w:eastAsiaTheme="minorHAnsi"/>
      <w:sz w:val="20"/>
      <w:lang w:eastAsia="en-US"/>
    </w:rPr>
  </w:style>
  <w:style w:type="paragraph" w:customStyle="1" w:styleId="F9E8399D992E40898664A8B98715D3D911">
    <w:name w:val="F9E8399D992E40898664A8B98715D3D911"/>
    <w:rsid w:val="00A7550F"/>
    <w:pPr>
      <w:spacing w:after="0" w:line="290" w:lineRule="atLeast"/>
    </w:pPr>
    <w:rPr>
      <w:rFonts w:eastAsiaTheme="minorHAnsi"/>
      <w:sz w:val="20"/>
      <w:lang w:eastAsia="en-US"/>
    </w:rPr>
  </w:style>
  <w:style w:type="paragraph" w:customStyle="1" w:styleId="9B80B53C1437413EAF3035717B94FA02">
    <w:name w:val="9B80B53C1437413EAF3035717B94FA02"/>
    <w:rsid w:val="00A7550F"/>
  </w:style>
  <w:style w:type="paragraph" w:customStyle="1" w:styleId="F5DD5E5FD7A04BD98894ACFA5C855111">
    <w:name w:val="F5DD5E5FD7A04BD98894ACFA5C855111"/>
    <w:rsid w:val="00A7550F"/>
  </w:style>
  <w:style w:type="paragraph" w:customStyle="1" w:styleId="29407A911CE84A80A1C4F7A011E5F72E">
    <w:name w:val="29407A911CE84A80A1C4F7A011E5F72E"/>
    <w:rsid w:val="00A7550F"/>
  </w:style>
  <w:style w:type="paragraph" w:customStyle="1" w:styleId="CB69E46EBD764017ADF86BFC1C3BC616">
    <w:name w:val="CB69E46EBD764017ADF86BFC1C3BC616"/>
    <w:rsid w:val="00A7550F"/>
  </w:style>
  <w:style w:type="paragraph" w:customStyle="1" w:styleId="1756215760B048D59B5B82699514F23811">
    <w:name w:val="1756215760B048D59B5B82699514F23811"/>
    <w:rsid w:val="00A7550F"/>
    <w:pPr>
      <w:spacing w:after="0" w:line="290" w:lineRule="atLeast"/>
    </w:pPr>
    <w:rPr>
      <w:rFonts w:eastAsiaTheme="minorHAnsi"/>
      <w:sz w:val="20"/>
      <w:lang w:eastAsia="en-US"/>
    </w:rPr>
  </w:style>
  <w:style w:type="paragraph" w:customStyle="1" w:styleId="E149F958143141F08CE6CBB1709789DA11">
    <w:name w:val="E149F958143141F08CE6CBB1709789DA11"/>
    <w:rsid w:val="00A7550F"/>
    <w:pPr>
      <w:spacing w:after="0" w:line="290" w:lineRule="atLeast"/>
    </w:pPr>
    <w:rPr>
      <w:rFonts w:eastAsiaTheme="minorHAnsi"/>
      <w:sz w:val="20"/>
      <w:lang w:eastAsia="en-US"/>
    </w:rPr>
  </w:style>
  <w:style w:type="paragraph" w:customStyle="1" w:styleId="4CA0D183F1064D12800924D237E6511211">
    <w:name w:val="4CA0D183F1064D12800924D237E6511211"/>
    <w:rsid w:val="00A7550F"/>
    <w:pPr>
      <w:spacing w:after="0" w:line="290" w:lineRule="atLeast"/>
    </w:pPr>
    <w:rPr>
      <w:rFonts w:eastAsiaTheme="minorHAnsi"/>
      <w:sz w:val="20"/>
      <w:lang w:eastAsia="en-US"/>
    </w:rPr>
  </w:style>
  <w:style w:type="paragraph" w:customStyle="1" w:styleId="9FB669E094E04EE296664B86514C7B0610">
    <w:name w:val="9FB669E094E04EE296664B86514C7B0610"/>
    <w:rsid w:val="00A7550F"/>
    <w:pPr>
      <w:spacing w:after="0" w:line="290" w:lineRule="atLeast"/>
    </w:pPr>
    <w:rPr>
      <w:rFonts w:eastAsiaTheme="minorHAnsi"/>
      <w:sz w:val="20"/>
      <w:lang w:eastAsia="en-US"/>
    </w:rPr>
  </w:style>
  <w:style w:type="paragraph" w:customStyle="1" w:styleId="7CB7D2C90E4844BC9E7429B582107E5711">
    <w:name w:val="7CB7D2C90E4844BC9E7429B582107E5711"/>
    <w:rsid w:val="00A7550F"/>
    <w:pPr>
      <w:spacing w:after="0" w:line="290" w:lineRule="atLeast"/>
    </w:pPr>
    <w:rPr>
      <w:rFonts w:eastAsiaTheme="minorHAnsi"/>
      <w:sz w:val="20"/>
      <w:lang w:eastAsia="en-US"/>
    </w:rPr>
  </w:style>
  <w:style w:type="paragraph" w:customStyle="1" w:styleId="BFA7CD4FBB56459A9F55D950CA7798C310">
    <w:name w:val="BFA7CD4FBB56459A9F55D950CA7798C310"/>
    <w:rsid w:val="00A7550F"/>
    <w:pPr>
      <w:spacing w:after="0" w:line="290" w:lineRule="atLeast"/>
    </w:pPr>
    <w:rPr>
      <w:rFonts w:eastAsiaTheme="minorHAnsi"/>
      <w:sz w:val="20"/>
      <w:lang w:eastAsia="en-US"/>
    </w:rPr>
  </w:style>
  <w:style w:type="paragraph" w:customStyle="1" w:styleId="1AADD9A164F640B0B4537B9C5B8790D810">
    <w:name w:val="1AADD9A164F640B0B4537B9C5B8790D810"/>
    <w:rsid w:val="00A7550F"/>
    <w:pPr>
      <w:spacing w:after="0" w:line="290" w:lineRule="atLeast"/>
    </w:pPr>
    <w:rPr>
      <w:rFonts w:eastAsiaTheme="minorHAnsi"/>
      <w:sz w:val="20"/>
      <w:lang w:eastAsia="en-US"/>
    </w:rPr>
  </w:style>
  <w:style w:type="paragraph" w:customStyle="1" w:styleId="056D4293925D448F8761A86C9BF9C9D610">
    <w:name w:val="056D4293925D448F8761A86C9BF9C9D610"/>
    <w:rsid w:val="00A7550F"/>
    <w:pPr>
      <w:spacing w:after="0" w:line="290" w:lineRule="atLeast"/>
    </w:pPr>
    <w:rPr>
      <w:rFonts w:eastAsiaTheme="minorHAnsi"/>
      <w:sz w:val="20"/>
      <w:lang w:eastAsia="en-US"/>
    </w:rPr>
  </w:style>
  <w:style w:type="paragraph" w:customStyle="1" w:styleId="7B3D539E66344EAC8EB11E2513FFB47A10">
    <w:name w:val="7B3D539E66344EAC8EB11E2513FFB47A10"/>
    <w:rsid w:val="00A7550F"/>
    <w:pPr>
      <w:spacing w:after="0" w:line="290" w:lineRule="atLeast"/>
    </w:pPr>
    <w:rPr>
      <w:rFonts w:eastAsiaTheme="minorHAnsi"/>
      <w:sz w:val="20"/>
      <w:lang w:eastAsia="en-US"/>
    </w:rPr>
  </w:style>
  <w:style w:type="paragraph" w:customStyle="1" w:styleId="78155790DE594D68AEF760B32D17E13D10">
    <w:name w:val="78155790DE594D68AEF760B32D17E13D10"/>
    <w:rsid w:val="00A7550F"/>
    <w:pPr>
      <w:spacing w:after="0" w:line="290" w:lineRule="atLeast"/>
    </w:pPr>
    <w:rPr>
      <w:rFonts w:eastAsiaTheme="minorHAnsi"/>
      <w:sz w:val="20"/>
      <w:lang w:eastAsia="en-US"/>
    </w:rPr>
  </w:style>
  <w:style w:type="paragraph" w:customStyle="1" w:styleId="66B7478BCAD44DF1B64654288FD8BE7C10">
    <w:name w:val="66B7478BCAD44DF1B64654288FD8BE7C10"/>
    <w:rsid w:val="00A7550F"/>
    <w:pPr>
      <w:spacing w:after="0" w:line="290" w:lineRule="atLeast"/>
    </w:pPr>
    <w:rPr>
      <w:rFonts w:eastAsiaTheme="minorHAnsi"/>
      <w:sz w:val="20"/>
      <w:lang w:eastAsia="en-US"/>
    </w:rPr>
  </w:style>
  <w:style w:type="paragraph" w:customStyle="1" w:styleId="22F27001346F474491AF86B8A7BD83D96">
    <w:name w:val="22F27001346F474491AF86B8A7BD83D96"/>
    <w:rsid w:val="00A7550F"/>
    <w:pPr>
      <w:spacing w:after="0" w:line="290" w:lineRule="atLeast"/>
    </w:pPr>
    <w:rPr>
      <w:rFonts w:eastAsiaTheme="minorHAnsi"/>
      <w:sz w:val="20"/>
      <w:lang w:eastAsia="en-US"/>
    </w:rPr>
  </w:style>
  <w:style w:type="paragraph" w:customStyle="1" w:styleId="5A1B70DE67504EEDAE61F11311D16F5B6">
    <w:name w:val="5A1B70DE67504EEDAE61F11311D16F5B6"/>
    <w:rsid w:val="00A7550F"/>
    <w:pPr>
      <w:spacing w:after="0" w:line="290" w:lineRule="atLeast"/>
    </w:pPr>
    <w:rPr>
      <w:rFonts w:eastAsiaTheme="minorHAnsi"/>
      <w:sz w:val="20"/>
      <w:lang w:eastAsia="en-US"/>
    </w:rPr>
  </w:style>
  <w:style w:type="paragraph" w:customStyle="1" w:styleId="A62348BB845D4055B6EFC8FF5DE62FF36">
    <w:name w:val="A62348BB845D4055B6EFC8FF5DE62FF36"/>
    <w:rsid w:val="00A7550F"/>
    <w:pPr>
      <w:spacing w:after="0" w:line="290" w:lineRule="atLeast"/>
    </w:pPr>
    <w:rPr>
      <w:rFonts w:eastAsiaTheme="minorHAnsi"/>
      <w:sz w:val="20"/>
      <w:lang w:eastAsia="en-US"/>
    </w:rPr>
  </w:style>
  <w:style w:type="paragraph" w:customStyle="1" w:styleId="100E776800BE4F87AAF17A2D5C8729E66">
    <w:name w:val="100E776800BE4F87AAF17A2D5C8729E66"/>
    <w:rsid w:val="00A7550F"/>
    <w:pPr>
      <w:spacing w:after="0" w:line="290" w:lineRule="atLeast"/>
    </w:pPr>
    <w:rPr>
      <w:rFonts w:eastAsiaTheme="minorHAnsi"/>
      <w:sz w:val="20"/>
      <w:lang w:eastAsia="en-US"/>
    </w:rPr>
  </w:style>
  <w:style w:type="paragraph" w:customStyle="1" w:styleId="2C75A91EC0024076B4AA5BC2FF81C0676">
    <w:name w:val="2C75A91EC0024076B4AA5BC2FF81C0676"/>
    <w:rsid w:val="00A7550F"/>
    <w:pPr>
      <w:spacing w:after="0" w:line="290" w:lineRule="atLeast"/>
    </w:pPr>
    <w:rPr>
      <w:rFonts w:eastAsiaTheme="minorHAnsi"/>
      <w:sz w:val="20"/>
      <w:lang w:eastAsia="en-US"/>
    </w:rPr>
  </w:style>
  <w:style w:type="paragraph" w:customStyle="1" w:styleId="36950BF86946461FA745E5AC19009B0C6">
    <w:name w:val="36950BF86946461FA745E5AC19009B0C6"/>
    <w:rsid w:val="00A7550F"/>
    <w:pPr>
      <w:spacing w:after="0" w:line="290" w:lineRule="atLeast"/>
    </w:pPr>
    <w:rPr>
      <w:rFonts w:eastAsiaTheme="minorHAnsi"/>
      <w:sz w:val="20"/>
      <w:lang w:eastAsia="en-US"/>
    </w:rPr>
  </w:style>
  <w:style w:type="paragraph" w:customStyle="1" w:styleId="CF7267A2C3BA4733BA9F448F08C7D6786">
    <w:name w:val="CF7267A2C3BA4733BA9F448F08C7D6786"/>
    <w:rsid w:val="00A7550F"/>
    <w:pPr>
      <w:spacing w:after="0" w:line="290" w:lineRule="atLeast"/>
    </w:pPr>
    <w:rPr>
      <w:rFonts w:eastAsiaTheme="minorHAnsi"/>
      <w:sz w:val="20"/>
      <w:lang w:eastAsia="en-US"/>
    </w:rPr>
  </w:style>
  <w:style w:type="paragraph" w:customStyle="1" w:styleId="D978E8D1E60647F6BFA201CDC87C1A7F6">
    <w:name w:val="D978E8D1E60647F6BFA201CDC87C1A7F6"/>
    <w:rsid w:val="00A7550F"/>
    <w:pPr>
      <w:spacing w:after="0" w:line="290" w:lineRule="atLeast"/>
    </w:pPr>
    <w:rPr>
      <w:rFonts w:eastAsiaTheme="minorHAnsi"/>
      <w:sz w:val="20"/>
      <w:lang w:eastAsia="en-US"/>
    </w:rPr>
  </w:style>
  <w:style w:type="paragraph" w:customStyle="1" w:styleId="0D097220AB4D4153ADE849DDC68B7AD14">
    <w:name w:val="0D097220AB4D4153ADE849DDC68B7AD14"/>
    <w:rsid w:val="00A7550F"/>
    <w:pPr>
      <w:spacing w:after="0" w:line="290" w:lineRule="atLeast"/>
    </w:pPr>
    <w:rPr>
      <w:rFonts w:eastAsiaTheme="minorHAnsi"/>
      <w:sz w:val="20"/>
      <w:lang w:eastAsia="en-US"/>
    </w:rPr>
  </w:style>
  <w:style w:type="paragraph" w:customStyle="1" w:styleId="F557D670B37B49B4A35BBEA04F0F011E5">
    <w:name w:val="F557D670B37B49B4A35BBEA04F0F011E5"/>
    <w:rsid w:val="00A7550F"/>
    <w:pPr>
      <w:spacing w:after="0" w:line="290" w:lineRule="atLeast"/>
    </w:pPr>
    <w:rPr>
      <w:rFonts w:eastAsiaTheme="minorHAnsi"/>
      <w:sz w:val="20"/>
      <w:lang w:eastAsia="en-US"/>
    </w:rPr>
  </w:style>
  <w:style w:type="paragraph" w:customStyle="1" w:styleId="D8229ADA38644A65B69B802458A4CE125">
    <w:name w:val="D8229ADA38644A65B69B802458A4CE125"/>
    <w:rsid w:val="00A7550F"/>
    <w:pPr>
      <w:spacing w:after="0" w:line="290" w:lineRule="atLeast"/>
    </w:pPr>
    <w:rPr>
      <w:rFonts w:eastAsiaTheme="minorHAnsi"/>
      <w:sz w:val="20"/>
      <w:lang w:eastAsia="en-US"/>
    </w:rPr>
  </w:style>
  <w:style w:type="paragraph" w:customStyle="1" w:styleId="5590C13CFE8E4358B93D7EFD2A767F725">
    <w:name w:val="5590C13CFE8E4358B93D7EFD2A767F725"/>
    <w:rsid w:val="00A7550F"/>
    <w:pPr>
      <w:spacing w:after="0" w:line="290" w:lineRule="atLeast"/>
    </w:pPr>
    <w:rPr>
      <w:rFonts w:eastAsiaTheme="minorHAnsi"/>
      <w:sz w:val="20"/>
      <w:lang w:eastAsia="en-US"/>
    </w:rPr>
  </w:style>
  <w:style w:type="paragraph" w:customStyle="1" w:styleId="8735B7267C9B46028D5C2EEF54BF80B74">
    <w:name w:val="8735B7267C9B46028D5C2EEF54BF80B74"/>
    <w:rsid w:val="00A7550F"/>
    <w:pPr>
      <w:spacing w:after="0" w:line="290" w:lineRule="atLeast"/>
    </w:pPr>
    <w:rPr>
      <w:rFonts w:eastAsiaTheme="minorHAnsi"/>
      <w:sz w:val="20"/>
      <w:lang w:eastAsia="en-US"/>
    </w:rPr>
  </w:style>
  <w:style w:type="paragraph" w:customStyle="1" w:styleId="147ACDE5379A401DAB6F20B0338E725F4">
    <w:name w:val="147ACDE5379A401DAB6F20B0338E725F4"/>
    <w:rsid w:val="00A7550F"/>
    <w:pPr>
      <w:spacing w:after="0" w:line="290" w:lineRule="atLeast"/>
    </w:pPr>
    <w:rPr>
      <w:rFonts w:eastAsiaTheme="minorHAnsi"/>
      <w:sz w:val="20"/>
      <w:lang w:eastAsia="en-US"/>
    </w:rPr>
  </w:style>
  <w:style w:type="paragraph" w:customStyle="1" w:styleId="DF1A96D4D9C3419D9962D81503CEB9314">
    <w:name w:val="DF1A96D4D9C3419D9962D81503CEB9314"/>
    <w:rsid w:val="00A7550F"/>
    <w:pPr>
      <w:spacing w:after="0" w:line="290" w:lineRule="atLeast"/>
    </w:pPr>
    <w:rPr>
      <w:rFonts w:eastAsiaTheme="minorHAnsi"/>
      <w:sz w:val="20"/>
      <w:lang w:eastAsia="en-US"/>
    </w:rPr>
  </w:style>
  <w:style w:type="paragraph" w:customStyle="1" w:styleId="54AF60A2767A43E9976435FB6DFCF8C54">
    <w:name w:val="54AF60A2767A43E9976435FB6DFCF8C54"/>
    <w:rsid w:val="00A7550F"/>
    <w:pPr>
      <w:spacing w:after="0" w:line="290" w:lineRule="atLeast"/>
    </w:pPr>
    <w:rPr>
      <w:rFonts w:eastAsiaTheme="minorHAnsi"/>
      <w:sz w:val="20"/>
      <w:lang w:eastAsia="en-US"/>
    </w:rPr>
  </w:style>
  <w:style w:type="paragraph" w:customStyle="1" w:styleId="AC56EACDACC047438BDA894E84974FCA4">
    <w:name w:val="AC56EACDACC047438BDA894E84974FCA4"/>
    <w:rsid w:val="00A7550F"/>
    <w:pPr>
      <w:spacing w:after="0" w:line="290" w:lineRule="atLeast"/>
    </w:pPr>
    <w:rPr>
      <w:rFonts w:eastAsiaTheme="minorHAnsi"/>
      <w:sz w:val="20"/>
      <w:lang w:eastAsia="en-US"/>
    </w:rPr>
  </w:style>
  <w:style w:type="paragraph" w:customStyle="1" w:styleId="D8B45506D6D941CCA1D8842587C189FF4">
    <w:name w:val="D8B45506D6D941CCA1D8842587C189FF4"/>
    <w:rsid w:val="00A7550F"/>
    <w:pPr>
      <w:spacing w:after="0" w:line="290" w:lineRule="atLeast"/>
    </w:pPr>
    <w:rPr>
      <w:rFonts w:eastAsiaTheme="minorHAnsi"/>
      <w:sz w:val="20"/>
      <w:lang w:eastAsia="en-US"/>
    </w:rPr>
  </w:style>
  <w:style w:type="paragraph" w:customStyle="1" w:styleId="EFD2F3B4BF024231B76747C21C935B2E4">
    <w:name w:val="EFD2F3B4BF024231B76747C21C935B2E4"/>
    <w:rsid w:val="00A7550F"/>
    <w:pPr>
      <w:spacing w:after="0" w:line="290" w:lineRule="atLeast"/>
    </w:pPr>
    <w:rPr>
      <w:rFonts w:eastAsiaTheme="minorHAnsi"/>
      <w:sz w:val="20"/>
      <w:lang w:eastAsia="en-US"/>
    </w:rPr>
  </w:style>
  <w:style w:type="paragraph" w:customStyle="1" w:styleId="6C72FA00B2F2478BA6CD0FC66B37D48E4">
    <w:name w:val="6C72FA00B2F2478BA6CD0FC66B37D48E4"/>
    <w:rsid w:val="00A7550F"/>
    <w:pPr>
      <w:spacing w:after="0" w:line="290" w:lineRule="atLeast"/>
    </w:pPr>
    <w:rPr>
      <w:rFonts w:eastAsiaTheme="minorHAnsi"/>
      <w:sz w:val="20"/>
      <w:lang w:eastAsia="en-US"/>
    </w:rPr>
  </w:style>
  <w:style w:type="paragraph" w:customStyle="1" w:styleId="2F4E902DB3CA49EEB56060501C956CC74">
    <w:name w:val="2F4E902DB3CA49EEB56060501C956CC74"/>
    <w:rsid w:val="00A7550F"/>
    <w:pPr>
      <w:spacing w:after="0" w:line="290" w:lineRule="atLeast"/>
    </w:pPr>
    <w:rPr>
      <w:rFonts w:eastAsiaTheme="minorHAnsi"/>
      <w:sz w:val="20"/>
      <w:lang w:eastAsia="en-US"/>
    </w:rPr>
  </w:style>
  <w:style w:type="paragraph" w:customStyle="1" w:styleId="C5E005AFF6364DA18D668B5608F5DE714">
    <w:name w:val="C5E005AFF6364DA18D668B5608F5DE714"/>
    <w:rsid w:val="00A7550F"/>
    <w:pPr>
      <w:spacing w:after="0" w:line="290" w:lineRule="atLeast"/>
    </w:pPr>
    <w:rPr>
      <w:rFonts w:eastAsiaTheme="minorHAnsi"/>
      <w:sz w:val="20"/>
      <w:lang w:eastAsia="en-US"/>
    </w:rPr>
  </w:style>
  <w:style w:type="paragraph" w:customStyle="1" w:styleId="0BB1A7B41984494B94E04B7073CA80F04">
    <w:name w:val="0BB1A7B41984494B94E04B7073CA80F04"/>
    <w:rsid w:val="00A7550F"/>
    <w:pPr>
      <w:spacing w:after="0" w:line="290" w:lineRule="atLeast"/>
    </w:pPr>
    <w:rPr>
      <w:rFonts w:eastAsiaTheme="minorHAnsi"/>
      <w:sz w:val="20"/>
      <w:lang w:eastAsia="en-US"/>
    </w:rPr>
  </w:style>
  <w:style w:type="paragraph" w:customStyle="1" w:styleId="CF00C3842FF7482B8740B3131D87C6064">
    <w:name w:val="CF00C3842FF7482B8740B3131D87C6064"/>
    <w:rsid w:val="00A7550F"/>
    <w:pPr>
      <w:spacing w:after="0" w:line="290" w:lineRule="atLeast"/>
    </w:pPr>
    <w:rPr>
      <w:rFonts w:eastAsiaTheme="minorHAnsi"/>
      <w:sz w:val="20"/>
      <w:lang w:eastAsia="en-US"/>
    </w:rPr>
  </w:style>
  <w:style w:type="paragraph" w:customStyle="1" w:styleId="2B59E93901FC4B028B948D04BEC9BEBE4">
    <w:name w:val="2B59E93901FC4B028B948D04BEC9BEBE4"/>
    <w:rsid w:val="00A7550F"/>
    <w:pPr>
      <w:spacing w:after="0" w:line="290" w:lineRule="atLeast"/>
    </w:pPr>
    <w:rPr>
      <w:rFonts w:eastAsiaTheme="minorHAnsi"/>
      <w:sz w:val="20"/>
      <w:lang w:eastAsia="en-US"/>
    </w:rPr>
  </w:style>
  <w:style w:type="paragraph" w:customStyle="1" w:styleId="5F7D065706F042B0BCF7E5756B07B3DF4">
    <w:name w:val="5F7D065706F042B0BCF7E5756B07B3DF4"/>
    <w:rsid w:val="00A7550F"/>
    <w:pPr>
      <w:spacing w:after="0" w:line="290" w:lineRule="atLeast"/>
    </w:pPr>
    <w:rPr>
      <w:rFonts w:eastAsiaTheme="minorHAnsi"/>
      <w:sz w:val="20"/>
      <w:lang w:eastAsia="en-US"/>
    </w:rPr>
  </w:style>
  <w:style w:type="paragraph" w:customStyle="1" w:styleId="CB7DB3DD719C4C08A5855F097709F4C24">
    <w:name w:val="CB7DB3DD719C4C08A5855F097709F4C24"/>
    <w:rsid w:val="00A7550F"/>
    <w:pPr>
      <w:spacing w:after="0" w:line="290" w:lineRule="atLeast"/>
    </w:pPr>
    <w:rPr>
      <w:rFonts w:eastAsiaTheme="minorHAnsi"/>
      <w:sz w:val="20"/>
      <w:lang w:eastAsia="en-US"/>
    </w:rPr>
  </w:style>
  <w:style w:type="paragraph" w:customStyle="1" w:styleId="381B2E1905164B09A2CADF62342DDE413">
    <w:name w:val="381B2E1905164B09A2CADF62342DDE413"/>
    <w:rsid w:val="00A7550F"/>
    <w:pPr>
      <w:spacing w:after="0" w:line="290" w:lineRule="atLeast"/>
    </w:pPr>
    <w:rPr>
      <w:rFonts w:eastAsiaTheme="minorHAnsi"/>
      <w:sz w:val="20"/>
      <w:lang w:eastAsia="en-US"/>
    </w:rPr>
  </w:style>
  <w:style w:type="paragraph" w:customStyle="1" w:styleId="DA6D448D7236402FADE767BA54A13D293">
    <w:name w:val="DA6D448D7236402FADE767BA54A13D293"/>
    <w:rsid w:val="00A7550F"/>
    <w:pPr>
      <w:spacing w:after="0" w:line="290" w:lineRule="atLeast"/>
    </w:pPr>
    <w:rPr>
      <w:rFonts w:eastAsiaTheme="minorHAnsi"/>
      <w:sz w:val="20"/>
      <w:lang w:eastAsia="en-US"/>
    </w:rPr>
  </w:style>
  <w:style w:type="paragraph" w:customStyle="1" w:styleId="CEFA4BC33ABE44FE99BFC384ED8AE9CF3">
    <w:name w:val="CEFA4BC33ABE44FE99BFC384ED8AE9CF3"/>
    <w:rsid w:val="00A7550F"/>
    <w:pPr>
      <w:spacing w:after="0" w:line="290" w:lineRule="atLeast"/>
    </w:pPr>
    <w:rPr>
      <w:rFonts w:eastAsiaTheme="minorHAnsi"/>
      <w:sz w:val="20"/>
      <w:lang w:eastAsia="en-US"/>
    </w:rPr>
  </w:style>
  <w:style w:type="paragraph" w:customStyle="1" w:styleId="808F2DCFC08E4AE5AF0E28106E45D6FA3">
    <w:name w:val="808F2DCFC08E4AE5AF0E28106E45D6FA3"/>
    <w:rsid w:val="00A7550F"/>
    <w:pPr>
      <w:spacing w:after="0" w:line="290" w:lineRule="atLeast"/>
    </w:pPr>
    <w:rPr>
      <w:rFonts w:eastAsiaTheme="minorHAnsi"/>
      <w:sz w:val="20"/>
      <w:lang w:eastAsia="en-US"/>
    </w:rPr>
  </w:style>
  <w:style w:type="paragraph" w:customStyle="1" w:styleId="1C105CA49E3D47098619D90DAD8B79232">
    <w:name w:val="1C105CA49E3D47098619D90DAD8B79232"/>
    <w:rsid w:val="00A7550F"/>
    <w:pPr>
      <w:spacing w:after="0" w:line="290" w:lineRule="atLeast"/>
    </w:pPr>
    <w:rPr>
      <w:rFonts w:eastAsiaTheme="minorHAnsi"/>
      <w:sz w:val="20"/>
      <w:lang w:eastAsia="en-US"/>
    </w:rPr>
  </w:style>
  <w:style w:type="paragraph" w:customStyle="1" w:styleId="0027479DA10D48E297C964ADB35EFFC72">
    <w:name w:val="0027479DA10D48E297C964ADB35EFFC72"/>
    <w:rsid w:val="00A7550F"/>
    <w:pPr>
      <w:spacing w:after="0" w:line="290" w:lineRule="atLeast"/>
    </w:pPr>
    <w:rPr>
      <w:rFonts w:eastAsiaTheme="minorHAnsi"/>
      <w:sz w:val="20"/>
      <w:lang w:eastAsia="en-US"/>
    </w:rPr>
  </w:style>
  <w:style w:type="paragraph" w:customStyle="1" w:styleId="03E7817F9F5A4ABDB39076CB2D7C0D472">
    <w:name w:val="03E7817F9F5A4ABDB39076CB2D7C0D472"/>
    <w:rsid w:val="00A7550F"/>
    <w:pPr>
      <w:spacing w:after="0" w:line="290" w:lineRule="atLeast"/>
    </w:pPr>
    <w:rPr>
      <w:rFonts w:eastAsiaTheme="minorHAnsi"/>
      <w:sz w:val="20"/>
      <w:lang w:eastAsia="en-US"/>
    </w:rPr>
  </w:style>
  <w:style w:type="paragraph" w:customStyle="1" w:styleId="E3BB8CB1D1054A7D84F11733B1AAD12B2">
    <w:name w:val="E3BB8CB1D1054A7D84F11733B1AAD12B2"/>
    <w:rsid w:val="00A7550F"/>
    <w:pPr>
      <w:spacing w:after="0" w:line="290" w:lineRule="atLeast"/>
    </w:pPr>
    <w:rPr>
      <w:rFonts w:eastAsiaTheme="minorHAnsi"/>
      <w:sz w:val="20"/>
      <w:lang w:eastAsia="en-US"/>
    </w:rPr>
  </w:style>
  <w:style w:type="paragraph" w:customStyle="1" w:styleId="F384BE6E9D1049BCBC7AD6F8B00D2B632">
    <w:name w:val="F384BE6E9D1049BCBC7AD6F8B00D2B632"/>
    <w:rsid w:val="00A7550F"/>
    <w:pPr>
      <w:spacing w:after="0" w:line="290" w:lineRule="atLeast"/>
    </w:pPr>
    <w:rPr>
      <w:rFonts w:eastAsiaTheme="minorHAnsi"/>
      <w:sz w:val="20"/>
      <w:lang w:eastAsia="en-US"/>
    </w:rPr>
  </w:style>
  <w:style w:type="paragraph" w:customStyle="1" w:styleId="E595E36B92534B5C8B81734FC3A417552">
    <w:name w:val="E595E36B92534B5C8B81734FC3A417552"/>
    <w:rsid w:val="00A7550F"/>
    <w:pPr>
      <w:spacing w:after="0" w:line="290" w:lineRule="atLeast"/>
    </w:pPr>
    <w:rPr>
      <w:rFonts w:eastAsiaTheme="minorHAnsi"/>
      <w:sz w:val="20"/>
      <w:lang w:eastAsia="en-US"/>
    </w:rPr>
  </w:style>
  <w:style w:type="paragraph" w:customStyle="1" w:styleId="4F82908F8D30484288196589F7F7FA162">
    <w:name w:val="4F82908F8D30484288196589F7F7FA162"/>
    <w:rsid w:val="00A7550F"/>
    <w:pPr>
      <w:spacing w:after="0" w:line="290" w:lineRule="atLeast"/>
    </w:pPr>
    <w:rPr>
      <w:rFonts w:eastAsiaTheme="minorHAnsi"/>
      <w:sz w:val="20"/>
      <w:lang w:eastAsia="en-US"/>
    </w:rPr>
  </w:style>
  <w:style w:type="paragraph" w:customStyle="1" w:styleId="06A6A40011AE4F9CB3A63DB8CD785FD42">
    <w:name w:val="06A6A40011AE4F9CB3A63DB8CD785FD42"/>
    <w:rsid w:val="00A7550F"/>
    <w:pPr>
      <w:spacing w:after="0" w:line="290" w:lineRule="atLeast"/>
    </w:pPr>
    <w:rPr>
      <w:rFonts w:eastAsiaTheme="minorHAnsi"/>
      <w:sz w:val="20"/>
      <w:lang w:eastAsia="en-US"/>
    </w:rPr>
  </w:style>
  <w:style w:type="paragraph" w:customStyle="1" w:styleId="F1745AEED8C343F4ABDBA79D7D8440F02">
    <w:name w:val="F1745AEED8C343F4ABDBA79D7D8440F02"/>
    <w:rsid w:val="00A7550F"/>
    <w:pPr>
      <w:spacing w:after="0" w:line="290" w:lineRule="atLeast"/>
    </w:pPr>
    <w:rPr>
      <w:rFonts w:eastAsiaTheme="minorHAnsi"/>
      <w:sz w:val="20"/>
      <w:lang w:eastAsia="en-US"/>
    </w:rPr>
  </w:style>
  <w:style w:type="paragraph" w:customStyle="1" w:styleId="7094F4DE79AD4A78A4A5C08BA0E971A42">
    <w:name w:val="7094F4DE79AD4A78A4A5C08BA0E971A42"/>
    <w:rsid w:val="00A7550F"/>
    <w:pPr>
      <w:spacing w:after="0" w:line="290" w:lineRule="atLeast"/>
    </w:pPr>
    <w:rPr>
      <w:rFonts w:eastAsiaTheme="minorHAnsi"/>
      <w:sz w:val="20"/>
      <w:lang w:eastAsia="en-US"/>
    </w:rPr>
  </w:style>
  <w:style w:type="paragraph" w:customStyle="1" w:styleId="D2A98D72C3874457A0CDD90073BBC6182">
    <w:name w:val="D2A98D72C3874457A0CDD90073BBC6182"/>
    <w:rsid w:val="00A7550F"/>
    <w:pPr>
      <w:spacing w:after="0" w:line="290" w:lineRule="atLeast"/>
    </w:pPr>
    <w:rPr>
      <w:rFonts w:eastAsiaTheme="minorHAnsi"/>
      <w:sz w:val="20"/>
      <w:lang w:eastAsia="en-US"/>
    </w:rPr>
  </w:style>
  <w:style w:type="paragraph" w:customStyle="1" w:styleId="D828296187BB481D8655757E6A1CB5C92">
    <w:name w:val="D828296187BB481D8655757E6A1CB5C92"/>
    <w:rsid w:val="00A7550F"/>
    <w:pPr>
      <w:spacing w:after="0" w:line="290" w:lineRule="atLeast"/>
    </w:pPr>
    <w:rPr>
      <w:rFonts w:eastAsiaTheme="minorHAnsi"/>
      <w:sz w:val="20"/>
      <w:lang w:eastAsia="en-US"/>
    </w:rPr>
  </w:style>
  <w:style w:type="paragraph" w:customStyle="1" w:styleId="03F697796CB4470496AFB1AA5B0FEACF2">
    <w:name w:val="03F697796CB4470496AFB1AA5B0FEACF2"/>
    <w:rsid w:val="00A7550F"/>
    <w:pPr>
      <w:spacing w:after="0" w:line="290" w:lineRule="atLeast"/>
    </w:pPr>
    <w:rPr>
      <w:rFonts w:eastAsiaTheme="minorHAnsi"/>
      <w:sz w:val="20"/>
      <w:lang w:eastAsia="en-US"/>
    </w:rPr>
  </w:style>
  <w:style w:type="paragraph" w:customStyle="1" w:styleId="9B80B53C1437413EAF3035717B94FA021">
    <w:name w:val="9B80B53C1437413EAF3035717B94FA021"/>
    <w:rsid w:val="00A7550F"/>
    <w:pPr>
      <w:spacing w:after="0" w:line="290" w:lineRule="atLeast"/>
      <w:ind w:left="720"/>
      <w:contextualSpacing/>
    </w:pPr>
    <w:rPr>
      <w:rFonts w:eastAsiaTheme="minorHAnsi"/>
      <w:sz w:val="20"/>
      <w:lang w:eastAsia="en-US"/>
    </w:rPr>
  </w:style>
  <w:style w:type="paragraph" w:customStyle="1" w:styleId="F5DD5E5FD7A04BD98894ACFA5C8551111">
    <w:name w:val="F5DD5E5FD7A04BD98894ACFA5C8551111"/>
    <w:rsid w:val="00A7550F"/>
    <w:pPr>
      <w:spacing w:after="0" w:line="290" w:lineRule="atLeast"/>
    </w:pPr>
    <w:rPr>
      <w:rFonts w:eastAsiaTheme="minorHAnsi"/>
      <w:sz w:val="20"/>
      <w:lang w:eastAsia="en-US"/>
    </w:rPr>
  </w:style>
  <w:style w:type="paragraph" w:customStyle="1" w:styleId="29407A911CE84A80A1C4F7A011E5F72E1">
    <w:name w:val="29407A911CE84A80A1C4F7A011E5F72E1"/>
    <w:rsid w:val="00A7550F"/>
    <w:pPr>
      <w:spacing w:after="0" w:line="290" w:lineRule="atLeast"/>
    </w:pPr>
    <w:rPr>
      <w:rFonts w:eastAsiaTheme="minorHAnsi"/>
      <w:sz w:val="20"/>
      <w:lang w:eastAsia="en-US"/>
    </w:rPr>
  </w:style>
  <w:style w:type="paragraph" w:customStyle="1" w:styleId="CB69E46EBD764017ADF86BFC1C3BC6161">
    <w:name w:val="CB69E46EBD764017ADF86BFC1C3BC6161"/>
    <w:rsid w:val="00A7550F"/>
    <w:pPr>
      <w:spacing w:after="0" w:line="290" w:lineRule="atLeast"/>
    </w:pPr>
    <w:rPr>
      <w:rFonts w:eastAsiaTheme="minorHAnsi"/>
      <w:sz w:val="20"/>
      <w:lang w:eastAsia="en-US"/>
    </w:rPr>
  </w:style>
  <w:style w:type="paragraph" w:customStyle="1" w:styleId="F9E8399D992E40898664A8B98715D3D912">
    <w:name w:val="F9E8399D992E40898664A8B98715D3D912"/>
    <w:rsid w:val="00A7550F"/>
    <w:pPr>
      <w:spacing w:after="0" w:line="290" w:lineRule="atLeast"/>
    </w:pPr>
    <w:rPr>
      <w:rFonts w:eastAsiaTheme="minorHAnsi"/>
      <w:sz w:val="20"/>
      <w:lang w:eastAsia="en-US"/>
    </w:rPr>
  </w:style>
  <w:style w:type="paragraph" w:customStyle="1" w:styleId="FFD75FF146B44D6F9F66C05EBFB0A6C5">
    <w:name w:val="FFD75FF146B44D6F9F66C05EBFB0A6C5"/>
    <w:rsid w:val="00A7550F"/>
  </w:style>
  <w:style w:type="paragraph" w:customStyle="1" w:styleId="03281C3D981E4D5E947ED273BDB9BC92">
    <w:name w:val="03281C3D981E4D5E947ED273BDB9BC92"/>
    <w:rsid w:val="00A7550F"/>
  </w:style>
  <w:style w:type="paragraph" w:customStyle="1" w:styleId="73273B69136E45CA9FD95C5ED1EC9789">
    <w:name w:val="73273B69136E45CA9FD95C5ED1EC9789"/>
    <w:rsid w:val="00A7550F"/>
  </w:style>
  <w:style w:type="paragraph" w:customStyle="1" w:styleId="DB8966FB0F2245AE81ABCCB41C87EFAF">
    <w:name w:val="DB8966FB0F2245AE81ABCCB41C87EFAF"/>
    <w:rsid w:val="00A7550F"/>
  </w:style>
  <w:style w:type="paragraph" w:customStyle="1" w:styleId="5256D303D3A540C0A119170C9C31A1B2">
    <w:name w:val="5256D303D3A540C0A119170C9C31A1B2"/>
    <w:rsid w:val="00A7550F"/>
  </w:style>
  <w:style w:type="paragraph" w:customStyle="1" w:styleId="2EB8E77BDF8F45B188C997A6D2BE85BE">
    <w:name w:val="2EB8E77BDF8F45B188C997A6D2BE85BE"/>
    <w:rsid w:val="00127C3F"/>
  </w:style>
  <w:style w:type="paragraph" w:customStyle="1" w:styleId="1756215760B048D59B5B82699514F23812">
    <w:name w:val="1756215760B048D59B5B82699514F23812"/>
    <w:rsid w:val="00127C3F"/>
    <w:pPr>
      <w:spacing w:after="0" w:line="290" w:lineRule="atLeast"/>
    </w:pPr>
    <w:rPr>
      <w:rFonts w:eastAsiaTheme="minorHAnsi"/>
      <w:sz w:val="20"/>
      <w:lang w:eastAsia="en-US"/>
    </w:rPr>
  </w:style>
  <w:style w:type="paragraph" w:customStyle="1" w:styleId="E149F958143141F08CE6CBB1709789DA12">
    <w:name w:val="E149F958143141F08CE6CBB1709789DA12"/>
    <w:rsid w:val="00127C3F"/>
    <w:pPr>
      <w:spacing w:after="0" w:line="290" w:lineRule="atLeast"/>
    </w:pPr>
    <w:rPr>
      <w:rFonts w:eastAsiaTheme="minorHAnsi"/>
      <w:sz w:val="20"/>
      <w:lang w:eastAsia="en-US"/>
    </w:rPr>
  </w:style>
  <w:style w:type="paragraph" w:customStyle="1" w:styleId="4CA0D183F1064D12800924D237E6511212">
    <w:name w:val="4CA0D183F1064D12800924D237E6511212"/>
    <w:rsid w:val="00127C3F"/>
    <w:pPr>
      <w:spacing w:after="0" w:line="290" w:lineRule="atLeast"/>
    </w:pPr>
    <w:rPr>
      <w:rFonts w:eastAsiaTheme="minorHAnsi"/>
      <w:sz w:val="20"/>
      <w:lang w:eastAsia="en-US"/>
    </w:rPr>
  </w:style>
  <w:style w:type="paragraph" w:customStyle="1" w:styleId="9FB669E094E04EE296664B86514C7B0611">
    <w:name w:val="9FB669E094E04EE296664B86514C7B0611"/>
    <w:rsid w:val="00127C3F"/>
    <w:pPr>
      <w:spacing w:after="0" w:line="290" w:lineRule="atLeast"/>
    </w:pPr>
    <w:rPr>
      <w:rFonts w:eastAsiaTheme="minorHAnsi"/>
      <w:sz w:val="20"/>
      <w:lang w:eastAsia="en-US"/>
    </w:rPr>
  </w:style>
  <w:style w:type="paragraph" w:customStyle="1" w:styleId="7CB7D2C90E4844BC9E7429B582107E5712">
    <w:name w:val="7CB7D2C90E4844BC9E7429B582107E5712"/>
    <w:rsid w:val="00127C3F"/>
    <w:pPr>
      <w:spacing w:after="0" w:line="290" w:lineRule="atLeast"/>
    </w:pPr>
    <w:rPr>
      <w:rFonts w:eastAsiaTheme="minorHAnsi"/>
      <w:sz w:val="20"/>
      <w:lang w:eastAsia="en-US"/>
    </w:rPr>
  </w:style>
  <w:style w:type="paragraph" w:customStyle="1" w:styleId="BFA7CD4FBB56459A9F55D950CA7798C311">
    <w:name w:val="BFA7CD4FBB56459A9F55D950CA7798C311"/>
    <w:rsid w:val="00127C3F"/>
    <w:pPr>
      <w:spacing w:after="0" w:line="290" w:lineRule="atLeast"/>
    </w:pPr>
    <w:rPr>
      <w:rFonts w:eastAsiaTheme="minorHAnsi"/>
      <w:sz w:val="20"/>
      <w:lang w:eastAsia="en-US"/>
    </w:rPr>
  </w:style>
  <w:style w:type="paragraph" w:customStyle="1" w:styleId="1AADD9A164F640B0B4537B9C5B8790D811">
    <w:name w:val="1AADD9A164F640B0B4537B9C5B8790D811"/>
    <w:rsid w:val="00127C3F"/>
    <w:pPr>
      <w:spacing w:after="0" w:line="290" w:lineRule="atLeast"/>
    </w:pPr>
    <w:rPr>
      <w:rFonts w:eastAsiaTheme="minorHAnsi"/>
      <w:sz w:val="20"/>
      <w:lang w:eastAsia="en-US"/>
    </w:rPr>
  </w:style>
  <w:style w:type="paragraph" w:customStyle="1" w:styleId="056D4293925D448F8761A86C9BF9C9D611">
    <w:name w:val="056D4293925D448F8761A86C9BF9C9D611"/>
    <w:rsid w:val="00127C3F"/>
    <w:pPr>
      <w:spacing w:after="0" w:line="290" w:lineRule="atLeast"/>
    </w:pPr>
    <w:rPr>
      <w:rFonts w:eastAsiaTheme="minorHAnsi"/>
      <w:sz w:val="20"/>
      <w:lang w:eastAsia="en-US"/>
    </w:rPr>
  </w:style>
  <w:style w:type="paragraph" w:customStyle="1" w:styleId="7B3D539E66344EAC8EB11E2513FFB47A11">
    <w:name w:val="7B3D539E66344EAC8EB11E2513FFB47A11"/>
    <w:rsid w:val="00127C3F"/>
    <w:pPr>
      <w:spacing w:after="0" w:line="290" w:lineRule="atLeast"/>
    </w:pPr>
    <w:rPr>
      <w:rFonts w:eastAsiaTheme="minorHAnsi"/>
      <w:sz w:val="20"/>
      <w:lang w:eastAsia="en-US"/>
    </w:rPr>
  </w:style>
  <w:style w:type="paragraph" w:customStyle="1" w:styleId="78155790DE594D68AEF760B32D17E13D11">
    <w:name w:val="78155790DE594D68AEF760B32D17E13D11"/>
    <w:rsid w:val="00127C3F"/>
    <w:pPr>
      <w:spacing w:after="0" w:line="290" w:lineRule="atLeast"/>
    </w:pPr>
    <w:rPr>
      <w:rFonts w:eastAsiaTheme="minorHAnsi"/>
      <w:sz w:val="20"/>
      <w:lang w:eastAsia="en-US"/>
    </w:rPr>
  </w:style>
  <w:style w:type="paragraph" w:customStyle="1" w:styleId="66B7478BCAD44DF1B64654288FD8BE7C11">
    <w:name w:val="66B7478BCAD44DF1B64654288FD8BE7C11"/>
    <w:rsid w:val="00127C3F"/>
    <w:pPr>
      <w:spacing w:after="0" w:line="290" w:lineRule="atLeast"/>
    </w:pPr>
    <w:rPr>
      <w:rFonts w:eastAsiaTheme="minorHAnsi"/>
      <w:sz w:val="20"/>
      <w:lang w:eastAsia="en-US"/>
    </w:rPr>
  </w:style>
  <w:style w:type="paragraph" w:customStyle="1" w:styleId="22F27001346F474491AF86B8A7BD83D97">
    <w:name w:val="22F27001346F474491AF86B8A7BD83D97"/>
    <w:rsid w:val="00127C3F"/>
    <w:pPr>
      <w:spacing w:after="0" w:line="290" w:lineRule="atLeast"/>
    </w:pPr>
    <w:rPr>
      <w:rFonts w:eastAsiaTheme="minorHAnsi"/>
      <w:sz w:val="20"/>
      <w:lang w:eastAsia="en-US"/>
    </w:rPr>
  </w:style>
  <w:style w:type="paragraph" w:customStyle="1" w:styleId="5A1B70DE67504EEDAE61F11311D16F5B7">
    <w:name w:val="5A1B70DE67504EEDAE61F11311D16F5B7"/>
    <w:rsid w:val="00127C3F"/>
    <w:pPr>
      <w:spacing w:after="0" w:line="290" w:lineRule="atLeast"/>
    </w:pPr>
    <w:rPr>
      <w:rFonts w:eastAsiaTheme="minorHAnsi"/>
      <w:sz w:val="20"/>
      <w:lang w:eastAsia="en-US"/>
    </w:rPr>
  </w:style>
  <w:style w:type="paragraph" w:customStyle="1" w:styleId="A62348BB845D4055B6EFC8FF5DE62FF37">
    <w:name w:val="A62348BB845D4055B6EFC8FF5DE62FF37"/>
    <w:rsid w:val="00127C3F"/>
    <w:pPr>
      <w:spacing w:after="0" w:line="290" w:lineRule="atLeast"/>
    </w:pPr>
    <w:rPr>
      <w:rFonts w:eastAsiaTheme="minorHAnsi"/>
      <w:sz w:val="20"/>
      <w:lang w:eastAsia="en-US"/>
    </w:rPr>
  </w:style>
  <w:style w:type="paragraph" w:customStyle="1" w:styleId="100E776800BE4F87AAF17A2D5C8729E67">
    <w:name w:val="100E776800BE4F87AAF17A2D5C8729E67"/>
    <w:rsid w:val="00127C3F"/>
    <w:pPr>
      <w:spacing w:after="0" w:line="290" w:lineRule="atLeast"/>
    </w:pPr>
    <w:rPr>
      <w:rFonts w:eastAsiaTheme="minorHAnsi"/>
      <w:sz w:val="20"/>
      <w:lang w:eastAsia="en-US"/>
    </w:rPr>
  </w:style>
  <w:style w:type="paragraph" w:customStyle="1" w:styleId="2C75A91EC0024076B4AA5BC2FF81C0677">
    <w:name w:val="2C75A91EC0024076B4AA5BC2FF81C0677"/>
    <w:rsid w:val="00127C3F"/>
    <w:pPr>
      <w:spacing w:after="0" w:line="290" w:lineRule="atLeast"/>
    </w:pPr>
    <w:rPr>
      <w:rFonts w:eastAsiaTheme="minorHAnsi"/>
      <w:sz w:val="20"/>
      <w:lang w:eastAsia="en-US"/>
    </w:rPr>
  </w:style>
  <w:style w:type="paragraph" w:customStyle="1" w:styleId="36950BF86946461FA745E5AC19009B0C7">
    <w:name w:val="36950BF86946461FA745E5AC19009B0C7"/>
    <w:rsid w:val="00127C3F"/>
    <w:pPr>
      <w:spacing w:after="0" w:line="290" w:lineRule="atLeast"/>
    </w:pPr>
    <w:rPr>
      <w:rFonts w:eastAsiaTheme="minorHAnsi"/>
      <w:sz w:val="20"/>
      <w:lang w:eastAsia="en-US"/>
    </w:rPr>
  </w:style>
  <w:style w:type="paragraph" w:customStyle="1" w:styleId="CF7267A2C3BA4733BA9F448F08C7D6787">
    <w:name w:val="CF7267A2C3BA4733BA9F448F08C7D6787"/>
    <w:rsid w:val="00127C3F"/>
    <w:pPr>
      <w:spacing w:after="0" w:line="290" w:lineRule="atLeast"/>
    </w:pPr>
    <w:rPr>
      <w:rFonts w:eastAsiaTheme="minorHAnsi"/>
      <w:sz w:val="20"/>
      <w:lang w:eastAsia="en-US"/>
    </w:rPr>
  </w:style>
  <w:style w:type="paragraph" w:customStyle="1" w:styleId="D978E8D1E60647F6BFA201CDC87C1A7F7">
    <w:name w:val="D978E8D1E60647F6BFA201CDC87C1A7F7"/>
    <w:rsid w:val="00127C3F"/>
    <w:pPr>
      <w:spacing w:after="0" w:line="290" w:lineRule="atLeast"/>
    </w:pPr>
    <w:rPr>
      <w:rFonts w:eastAsiaTheme="minorHAnsi"/>
      <w:sz w:val="20"/>
      <w:lang w:eastAsia="en-US"/>
    </w:rPr>
  </w:style>
  <w:style w:type="paragraph" w:customStyle="1" w:styleId="0D097220AB4D4153ADE849DDC68B7AD15">
    <w:name w:val="0D097220AB4D4153ADE849DDC68B7AD15"/>
    <w:rsid w:val="00127C3F"/>
    <w:pPr>
      <w:spacing w:after="0" w:line="290" w:lineRule="atLeast"/>
    </w:pPr>
    <w:rPr>
      <w:rFonts w:eastAsiaTheme="minorHAnsi"/>
      <w:sz w:val="20"/>
      <w:lang w:eastAsia="en-US"/>
    </w:rPr>
  </w:style>
  <w:style w:type="paragraph" w:customStyle="1" w:styleId="F557D670B37B49B4A35BBEA04F0F011E6">
    <w:name w:val="F557D670B37B49B4A35BBEA04F0F011E6"/>
    <w:rsid w:val="00127C3F"/>
    <w:pPr>
      <w:spacing w:after="0" w:line="290" w:lineRule="atLeast"/>
    </w:pPr>
    <w:rPr>
      <w:rFonts w:eastAsiaTheme="minorHAnsi"/>
      <w:sz w:val="20"/>
      <w:lang w:eastAsia="en-US"/>
    </w:rPr>
  </w:style>
  <w:style w:type="paragraph" w:customStyle="1" w:styleId="D8229ADA38644A65B69B802458A4CE126">
    <w:name w:val="D8229ADA38644A65B69B802458A4CE126"/>
    <w:rsid w:val="00127C3F"/>
    <w:pPr>
      <w:spacing w:after="0" w:line="290" w:lineRule="atLeast"/>
    </w:pPr>
    <w:rPr>
      <w:rFonts w:eastAsiaTheme="minorHAnsi"/>
      <w:sz w:val="20"/>
      <w:lang w:eastAsia="en-US"/>
    </w:rPr>
  </w:style>
  <w:style w:type="paragraph" w:customStyle="1" w:styleId="5590C13CFE8E4358B93D7EFD2A767F726">
    <w:name w:val="5590C13CFE8E4358B93D7EFD2A767F726"/>
    <w:rsid w:val="00127C3F"/>
    <w:pPr>
      <w:spacing w:after="0" w:line="290" w:lineRule="atLeast"/>
    </w:pPr>
    <w:rPr>
      <w:rFonts w:eastAsiaTheme="minorHAnsi"/>
      <w:sz w:val="20"/>
      <w:lang w:eastAsia="en-US"/>
    </w:rPr>
  </w:style>
  <w:style w:type="paragraph" w:customStyle="1" w:styleId="8735B7267C9B46028D5C2EEF54BF80B75">
    <w:name w:val="8735B7267C9B46028D5C2EEF54BF80B75"/>
    <w:rsid w:val="00127C3F"/>
    <w:pPr>
      <w:spacing w:after="0" w:line="290" w:lineRule="atLeast"/>
    </w:pPr>
    <w:rPr>
      <w:rFonts w:eastAsiaTheme="minorHAnsi"/>
      <w:sz w:val="20"/>
      <w:lang w:eastAsia="en-US"/>
    </w:rPr>
  </w:style>
  <w:style w:type="paragraph" w:customStyle="1" w:styleId="147ACDE5379A401DAB6F20B0338E725F5">
    <w:name w:val="147ACDE5379A401DAB6F20B0338E725F5"/>
    <w:rsid w:val="00127C3F"/>
    <w:pPr>
      <w:spacing w:after="0" w:line="290" w:lineRule="atLeast"/>
    </w:pPr>
    <w:rPr>
      <w:rFonts w:eastAsiaTheme="minorHAnsi"/>
      <w:sz w:val="20"/>
      <w:lang w:eastAsia="en-US"/>
    </w:rPr>
  </w:style>
  <w:style w:type="paragraph" w:customStyle="1" w:styleId="DF1A96D4D9C3419D9962D81503CEB9315">
    <w:name w:val="DF1A96D4D9C3419D9962D81503CEB9315"/>
    <w:rsid w:val="00127C3F"/>
    <w:pPr>
      <w:spacing w:after="0" w:line="290" w:lineRule="atLeast"/>
    </w:pPr>
    <w:rPr>
      <w:rFonts w:eastAsiaTheme="minorHAnsi"/>
      <w:sz w:val="20"/>
      <w:lang w:eastAsia="en-US"/>
    </w:rPr>
  </w:style>
  <w:style w:type="paragraph" w:customStyle="1" w:styleId="54AF60A2767A43E9976435FB6DFCF8C55">
    <w:name w:val="54AF60A2767A43E9976435FB6DFCF8C55"/>
    <w:rsid w:val="00127C3F"/>
    <w:pPr>
      <w:spacing w:after="0" w:line="290" w:lineRule="atLeast"/>
    </w:pPr>
    <w:rPr>
      <w:rFonts w:eastAsiaTheme="minorHAnsi"/>
      <w:sz w:val="20"/>
      <w:lang w:eastAsia="en-US"/>
    </w:rPr>
  </w:style>
  <w:style w:type="paragraph" w:customStyle="1" w:styleId="AC56EACDACC047438BDA894E84974FCA5">
    <w:name w:val="AC56EACDACC047438BDA894E84974FCA5"/>
    <w:rsid w:val="00127C3F"/>
    <w:pPr>
      <w:spacing w:after="0" w:line="290" w:lineRule="atLeast"/>
    </w:pPr>
    <w:rPr>
      <w:rFonts w:eastAsiaTheme="minorHAnsi"/>
      <w:sz w:val="20"/>
      <w:lang w:eastAsia="en-US"/>
    </w:rPr>
  </w:style>
  <w:style w:type="paragraph" w:customStyle="1" w:styleId="D8B45506D6D941CCA1D8842587C189FF5">
    <w:name w:val="D8B45506D6D941CCA1D8842587C189FF5"/>
    <w:rsid w:val="00127C3F"/>
    <w:pPr>
      <w:spacing w:after="0" w:line="290" w:lineRule="atLeast"/>
    </w:pPr>
    <w:rPr>
      <w:rFonts w:eastAsiaTheme="minorHAnsi"/>
      <w:sz w:val="20"/>
      <w:lang w:eastAsia="en-US"/>
    </w:rPr>
  </w:style>
  <w:style w:type="paragraph" w:customStyle="1" w:styleId="EFD2F3B4BF024231B76747C21C935B2E5">
    <w:name w:val="EFD2F3B4BF024231B76747C21C935B2E5"/>
    <w:rsid w:val="00127C3F"/>
    <w:pPr>
      <w:spacing w:after="0" w:line="290" w:lineRule="atLeast"/>
    </w:pPr>
    <w:rPr>
      <w:rFonts w:eastAsiaTheme="minorHAnsi"/>
      <w:sz w:val="20"/>
      <w:lang w:eastAsia="en-US"/>
    </w:rPr>
  </w:style>
  <w:style w:type="paragraph" w:customStyle="1" w:styleId="6C72FA00B2F2478BA6CD0FC66B37D48E5">
    <w:name w:val="6C72FA00B2F2478BA6CD0FC66B37D48E5"/>
    <w:rsid w:val="00127C3F"/>
    <w:pPr>
      <w:spacing w:after="0" w:line="290" w:lineRule="atLeast"/>
    </w:pPr>
    <w:rPr>
      <w:rFonts w:eastAsiaTheme="minorHAnsi"/>
      <w:sz w:val="20"/>
      <w:lang w:eastAsia="en-US"/>
    </w:rPr>
  </w:style>
  <w:style w:type="paragraph" w:customStyle="1" w:styleId="2F4E902DB3CA49EEB56060501C956CC75">
    <w:name w:val="2F4E902DB3CA49EEB56060501C956CC75"/>
    <w:rsid w:val="00127C3F"/>
    <w:pPr>
      <w:spacing w:after="0" w:line="290" w:lineRule="atLeast"/>
    </w:pPr>
    <w:rPr>
      <w:rFonts w:eastAsiaTheme="minorHAnsi"/>
      <w:sz w:val="20"/>
      <w:lang w:eastAsia="en-US"/>
    </w:rPr>
  </w:style>
  <w:style w:type="paragraph" w:customStyle="1" w:styleId="C5E005AFF6364DA18D668B5608F5DE715">
    <w:name w:val="C5E005AFF6364DA18D668B5608F5DE715"/>
    <w:rsid w:val="00127C3F"/>
    <w:pPr>
      <w:spacing w:after="0" w:line="290" w:lineRule="atLeast"/>
    </w:pPr>
    <w:rPr>
      <w:rFonts w:eastAsiaTheme="minorHAnsi"/>
      <w:sz w:val="20"/>
      <w:lang w:eastAsia="en-US"/>
    </w:rPr>
  </w:style>
  <w:style w:type="paragraph" w:customStyle="1" w:styleId="0BB1A7B41984494B94E04B7073CA80F05">
    <w:name w:val="0BB1A7B41984494B94E04B7073CA80F05"/>
    <w:rsid w:val="00127C3F"/>
    <w:pPr>
      <w:spacing w:after="0" w:line="290" w:lineRule="atLeast"/>
    </w:pPr>
    <w:rPr>
      <w:rFonts w:eastAsiaTheme="minorHAnsi"/>
      <w:sz w:val="20"/>
      <w:lang w:eastAsia="en-US"/>
    </w:rPr>
  </w:style>
  <w:style w:type="paragraph" w:customStyle="1" w:styleId="CF00C3842FF7482B8740B3131D87C6065">
    <w:name w:val="CF00C3842FF7482B8740B3131D87C6065"/>
    <w:rsid w:val="00127C3F"/>
    <w:pPr>
      <w:spacing w:after="0" w:line="290" w:lineRule="atLeast"/>
    </w:pPr>
    <w:rPr>
      <w:rFonts w:eastAsiaTheme="minorHAnsi"/>
      <w:sz w:val="20"/>
      <w:lang w:eastAsia="en-US"/>
    </w:rPr>
  </w:style>
  <w:style w:type="paragraph" w:customStyle="1" w:styleId="2B59E93901FC4B028B948D04BEC9BEBE5">
    <w:name w:val="2B59E93901FC4B028B948D04BEC9BEBE5"/>
    <w:rsid w:val="00127C3F"/>
    <w:pPr>
      <w:spacing w:after="0" w:line="290" w:lineRule="atLeast"/>
    </w:pPr>
    <w:rPr>
      <w:rFonts w:eastAsiaTheme="minorHAnsi"/>
      <w:sz w:val="20"/>
      <w:lang w:eastAsia="en-US"/>
    </w:rPr>
  </w:style>
  <w:style w:type="paragraph" w:customStyle="1" w:styleId="5F7D065706F042B0BCF7E5756B07B3DF5">
    <w:name w:val="5F7D065706F042B0BCF7E5756B07B3DF5"/>
    <w:rsid w:val="00127C3F"/>
    <w:pPr>
      <w:spacing w:after="0" w:line="290" w:lineRule="atLeast"/>
    </w:pPr>
    <w:rPr>
      <w:rFonts w:eastAsiaTheme="minorHAnsi"/>
      <w:sz w:val="20"/>
      <w:lang w:eastAsia="en-US"/>
    </w:rPr>
  </w:style>
  <w:style w:type="paragraph" w:customStyle="1" w:styleId="CB7DB3DD719C4C08A5855F097709F4C25">
    <w:name w:val="CB7DB3DD719C4C08A5855F097709F4C25"/>
    <w:rsid w:val="00127C3F"/>
    <w:pPr>
      <w:spacing w:after="0" w:line="290" w:lineRule="atLeast"/>
    </w:pPr>
    <w:rPr>
      <w:rFonts w:eastAsiaTheme="minorHAnsi"/>
      <w:sz w:val="20"/>
      <w:lang w:eastAsia="en-US"/>
    </w:rPr>
  </w:style>
  <w:style w:type="paragraph" w:customStyle="1" w:styleId="381B2E1905164B09A2CADF62342DDE414">
    <w:name w:val="381B2E1905164B09A2CADF62342DDE414"/>
    <w:rsid w:val="00127C3F"/>
    <w:pPr>
      <w:spacing w:after="0" w:line="290" w:lineRule="atLeast"/>
    </w:pPr>
    <w:rPr>
      <w:rFonts w:eastAsiaTheme="minorHAnsi"/>
      <w:sz w:val="20"/>
      <w:lang w:eastAsia="en-US"/>
    </w:rPr>
  </w:style>
  <w:style w:type="paragraph" w:customStyle="1" w:styleId="DA6D448D7236402FADE767BA54A13D294">
    <w:name w:val="DA6D448D7236402FADE767BA54A13D294"/>
    <w:rsid w:val="00127C3F"/>
    <w:pPr>
      <w:spacing w:after="0" w:line="290" w:lineRule="atLeast"/>
    </w:pPr>
    <w:rPr>
      <w:rFonts w:eastAsiaTheme="minorHAnsi"/>
      <w:sz w:val="20"/>
      <w:lang w:eastAsia="en-US"/>
    </w:rPr>
  </w:style>
  <w:style w:type="paragraph" w:customStyle="1" w:styleId="CEFA4BC33ABE44FE99BFC384ED8AE9CF4">
    <w:name w:val="CEFA4BC33ABE44FE99BFC384ED8AE9CF4"/>
    <w:rsid w:val="00127C3F"/>
    <w:pPr>
      <w:spacing w:after="0" w:line="290" w:lineRule="atLeast"/>
    </w:pPr>
    <w:rPr>
      <w:rFonts w:eastAsiaTheme="minorHAnsi"/>
      <w:sz w:val="20"/>
      <w:lang w:eastAsia="en-US"/>
    </w:rPr>
  </w:style>
  <w:style w:type="paragraph" w:customStyle="1" w:styleId="808F2DCFC08E4AE5AF0E28106E45D6FA4">
    <w:name w:val="808F2DCFC08E4AE5AF0E28106E45D6FA4"/>
    <w:rsid w:val="00127C3F"/>
    <w:pPr>
      <w:spacing w:after="0" w:line="290" w:lineRule="atLeast"/>
    </w:pPr>
    <w:rPr>
      <w:rFonts w:eastAsiaTheme="minorHAnsi"/>
      <w:sz w:val="20"/>
      <w:lang w:eastAsia="en-US"/>
    </w:rPr>
  </w:style>
  <w:style w:type="paragraph" w:customStyle="1" w:styleId="1C105CA49E3D47098619D90DAD8B79233">
    <w:name w:val="1C105CA49E3D47098619D90DAD8B79233"/>
    <w:rsid w:val="00127C3F"/>
    <w:pPr>
      <w:spacing w:after="0" w:line="290" w:lineRule="atLeast"/>
    </w:pPr>
    <w:rPr>
      <w:rFonts w:eastAsiaTheme="minorHAnsi"/>
      <w:sz w:val="20"/>
      <w:lang w:eastAsia="en-US"/>
    </w:rPr>
  </w:style>
  <w:style w:type="paragraph" w:customStyle="1" w:styleId="0027479DA10D48E297C964ADB35EFFC73">
    <w:name w:val="0027479DA10D48E297C964ADB35EFFC73"/>
    <w:rsid w:val="00127C3F"/>
    <w:pPr>
      <w:spacing w:after="0" w:line="290" w:lineRule="atLeast"/>
    </w:pPr>
    <w:rPr>
      <w:rFonts w:eastAsiaTheme="minorHAnsi"/>
      <w:sz w:val="20"/>
      <w:lang w:eastAsia="en-US"/>
    </w:rPr>
  </w:style>
  <w:style w:type="paragraph" w:customStyle="1" w:styleId="03E7817F9F5A4ABDB39076CB2D7C0D473">
    <w:name w:val="03E7817F9F5A4ABDB39076CB2D7C0D473"/>
    <w:rsid w:val="00127C3F"/>
    <w:pPr>
      <w:spacing w:after="0" w:line="290" w:lineRule="atLeast"/>
    </w:pPr>
    <w:rPr>
      <w:rFonts w:eastAsiaTheme="minorHAnsi"/>
      <w:sz w:val="20"/>
      <w:lang w:eastAsia="en-US"/>
    </w:rPr>
  </w:style>
  <w:style w:type="paragraph" w:customStyle="1" w:styleId="E3BB8CB1D1054A7D84F11733B1AAD12B3">
    <w:name w:val="E3BB8CB1D1054A7D84F11733B1AAD12B3"/>
    <w:rsid w:val="00127C3F"/>
    <w:pPr>
      <w:spacing w:after="0" w:line="290" w:lineRule="atLeast"/>
    </w:pPr>
    <w:rPr>
      <w:rFonts w:eastAsiaTheme="minorHAnsi"/>
      <w:sz w:val="20"/>
      <w:lang w:eastAsia="en-US"/>
    </w:rPr>
  </w:style>
  <w:style w:type="paragraph" w:customStyle="1" w:styleId="F384BE6E9D1049BCBC7AD6F8B00D2B633">
    <w:name w:val="F384BE6E9D1049BCBC7AD6F8B00D2B633"/>
    <w:rsid w:val="00127C3F"/>
    <w:pPr>
      <w:spacing w:after="0" w:line="290" w:lineRule="atLeast"/>
    </w:pPr>
    <w:rPr>
      <w:rFonts w:eastAsiaTheme="minorHAnsi"/>
      <w:sz w:val="20"/>
      <w:lang w:eastAsia="en-US"/>
    </w:rPr>
  </w:style>
  <w:style w:type="paragraph" w:customStyle="1" w:styleId="E595E36B92534B5C8B81734FC3A417553">
    <w:name w:val="E595E36B92534B5C8B81734FC3A417553"/>
    <w:rsid w:val="00127C3F"/>
    <w:pPr>
      <w:spacing w:after="0" w:line="290" w:lineRule="atLeast"/>
    </w:pPr>
    <w:rPr>
      <w:rFonts w:eastAsiaTheme="minorHAnsi"/>
      <w:sz w:val="20"/>
      <w:lang w:eastAsia="en-US"/>
    </w:rPr>
  </w:style>
  <w:style w:type="paragraph" w:customStyle="1" w:styleId="4F82908F8D30484288196589F7F7FA163">
    <w:name w:val="4F82908F8D30484288196589F7F7FA163"/>
    <w:rsid w:val="00127C3F"/>
    <w:pPr>
      <w:spacing w:after="0" w:line="290" w:lineRule="atLeast"/>
    </w:pPr>
    <w:rPr>
      <w:rFonts w:eastAsiaTheme="minorHAnsi"/>
      <w:sz w:val="20"/>
      <w:lang w:eastAsia="en-US"/>
    </w:rPr>
  </w:style>
  <w:style w:type="paragraph" w:customStyle="1" w:styleId="06A6A40011AE4F9CB3A63DB8CD785FD43">
    <w:name w:val="06A6A40011AE4F9CB3A63DB8CD785FD43"/>
    <w:rsid w:val="00127C3F"/>
    <w:pPr>
      <w:spacing w:after="0" w:line="290" w:lineRule="atLeast"/>
    </w:pPr>
    <w:rPr>
      <w:rFonts w:eastAsiaTheme="minorHAnsi"/>
      <w:sz w:val="20"/>
      <w:lang w:eastAsia="en-US"/>
    </w:rPr>
  </w:style>
  <w:style w:type="paragraph" w:customStyle="1" w:styleId="F1745AEED8C343F4ABDBA79D7D8440F03">
    <w:name w:val="F1745AEED8C343F4ABDBA79D7D8440F03"/>
    <w:rsid w:val="00127C3F"/>
    <w:pPr>
      <w:spacing w:after="0" w:line="290" w:lineRule="atLeast"/>
    </w:pPr>
    <w:rPr>
      <w:rFonts w:eastAsiaTheme="minorHAnsi"/>
      <w:sz w:val="20"/>
      <w:lang w:eastAsia="en-US"/>
    </w:rPr>
  </w:style>
  <w:style w:type="paragraph" w:customStyle="1" w:styleId="7094F4DE79AD4A78A4A5C08BA0E971A43">
    <w:name w:val="7094F4DE79AD4A78A4A5C08BA0E971A43"/>
    <w:rsid w:val="00127C3F"/>
    <w:pPr>
      <w:spacing w:after="0" w:line="290" w:lineRule="atLeast"/>
    </w:pPr>
    <w:rPr>
      <w:rFonts w:eastAsiaTheme="minorHAnsi"/>
      <w:sz w:val="20"/>
      <w:lang w:eastAsia="en-US"/>
    </w:rPr>
  </w:style>
  <w:style w:type="paragraph" w:customStyle="1" w:styleId="D2A98D72C3874457A0CDD90073BBC6183">
    <w:name w:val="D2A98D72C3874457A0CDD90073BBC6183"/>
    <w:rsid w:val="00127C3F"/>
    <w:pPr>
      <w:spacing w:after="0" w:line="290" w:lineRule="atLeast"/>
    </w:pPr>
    <w:rPr>
      <w:rFonts w:eastAsiaTheme="minorHAnsi"/>
      <w:sz w:val="20"/>
      <w:lang w:eastAsia="en-US"/>
    </w:rPr>
  </w:style>
  <w:style w:type="paragraph" w:customStyle="1" w:styleId="D828296187BB481D8655757E6A1CB5C93">
    <w:name w:val="D828296187BB481D8655757E6A1CB5C93"/>
    <w:rsid w:val="00127C3F"/>
    <w:pPr>
      <w:spacing w:after="0" w:line="290" w:lineRule="atLeast"/>
    </w:pPr>
    <w:rPr>
      <w:rFonts w:eastAsiaTheme="minorHAnsi"/>
      <w:sz w:val="20"/>
      <w:lang w:eastAsia="en-US"/>
    </w:rPr>
  </w:style>
  <w:style w:type="paragraph" w:customStyle="1" w:styleId="03F697796CB4470496AFB1AA5B0FEACF3">
    <w:name w:val="03F697796CB4470496AFB1AA5B0FEACF3"/>
    <w:rsid w:val="00127C3F"/>
    <w:pPr>
      <w:spacing w:after="0" w:line="290" w:lineRule="atLeast"/>
    </w:pPr>
    <w:rPr>
      <w:rFonts w:eastAsiaTheme="minorHAnsi"/>
      <w:sz w:val="20"/>
      <w:lang w:eastAsia="en-US"/>
    </w:rPr>
  </w:style>
  <w:style w:type="paragraph" w:customStyle="1" w:styleId="9B80B53C1437413EAF3035717B94FA022">
    <w:name w:val="9B80B53C1437413EAF3035717B94FA022"/>
    <w:rsid w:val="00127C3F"/>
    <w:pPr>
      <w:spacing w:after="0" w:line="290" w:lineRule="atLeast"/>
      <w:ind w:left="720"/>
      <w:contextualSpacing/>
    </w:pPr>
    <w:rPr>
      <w:rFonts w:eastAsiaTheme="minorHAnsi"/>
      <w:sz w:val="20"/>
      <w:lang w:eastAsia="en-US"/>
    </w:rPr>
  </w:style>
  <w:style w:type="paragraph" w:customStyle="1" w:styleId="F5DD5E5FD7A04BD98894ACFA5C8551112">
    <w:name w:val="F5DD5E5FD7A04BD98894ACFA5C8551112"/>
    <w:rsid w:val="00127C3F"/>
    <w:pPr>
      <w:spacing w:after="0" w:line="290" w:lineRule="atLeast"/>
    </w:pPr>
    <w:rPr>
      <w:rFonts w:eastAsiaTheme="minorHAnsi"/>
      <w:sz w:val="20"/>
      <w:lang w:eastAsia="en-US"/>
    </w:rPr>
  </w:style>
  <w:style w:type="paragraph" w:customStyle="1" w:styleId="29407A911CE84A80A1C4F7A011E5F72E2">
    <w:name w:val="29407A911CE84A80A1C4F7A011E5F72E2"/>
    <w:rsid w:val="00127C3F"/>
    <w:pPr>
      <w:spacing w:after="0" w:line="290" w:lineRule="atLeast"/>
    </w:pPr>
    <w:rPr>
      <w:rFonts w:eastAsiaTheme="minorHAnsi"/>
      <w:sz w:val="20"/>
      <w:lang w:eastAsia="en-US"/>
    </w:rPr>
  </w:style>
  <w:style w:type="paragraph" w:customStyle="1" w:styleId="CB69E46EBD764017ADF86BFC1C3BC6162">
    <w:name w:val="CB69E46EBD764017ADF86BFC1C3BC6162"/>
    <w:rsid w:val="00127C3F"/>
    <w:pPr>
      <w:spacing w:after="0" w:line="290" w:lineRule="atLeast"/>
    </w:pPr>
    <w:rPr>
      <w:rFonts w:eastAsiaTheme="minorHAnsi"/>
      <w:sz w:val="20"/>
      <w:lang w:eastAsia="en-US"/>
    </w:rPr>
  </w:style>
  <w:style w:type="paragraph" w:customStyle="1" w:styleId="FFD75FF146B44D6F9F66C05EBFB0A6C51">
    <w:name w:val="FFD75FF146B44D6F9F66C05EBFB0A6C51"/>
    <w:rsid w:val="00127C3F"/>
    <w:pPr>
      <w:spacing w:after="0" w:line="290" w:lineRule="atLeast"/>
    </w:pPr>
    <w:rPr>
      <w:rFonts w:eastAsiaTheme="minorHAnsi"/>
      <w:sz w:val="20"/>
      <w:lang w:eastAsia="en-US"/>
    </w:rPr>
  </w:style>
  <w:style w:type="paragraph" w:customStyle="1" w:styleId="03281C3D981E4D5E947ED273BDB9BC921">
    <w:name w:val="03281C3D981E4D5E947ED273BDB9BC921"/>
    <w:rsid w:val="00127C3F"/>
    <w:pPr>
      <w:spacing w:after="0" w:line="290" w:lineRule="atLeast"/>
    </w:pPr>
    <w:rPr>
      <w:rFonts w:eastAsiaTheme="minorHAnsi"/>
      <w:sz w:val="20"/>
      <w:lang w:eastAsia="en-US"/>
    </w:rPr>
  </w:style>
  <w:style w:type="paragraph" w:customStyle="1" w:styleId="73273B69136E45CA9FD95C5ED1EC97891">
    <w:name w:val="73273B69136E45CA9FD95C5ED1EC97891"/>
    <w:rsid w:val="00127C3F"/>
    <w:pPr>
      <w:spacing w:after="0" w:line="290" w:lineRule="atLeast"/>
    </w:pPr>
    <w:rPr>
      <w:rFonts w:eastAsiaTheme="minorHAnsi"/>
      <w:sz w:val="20"/>
      <w:lang w:eastAsia="en-US"/>
    </w:rPr>
  </w:style>
  <w:style w:type="paragraph" w:customStyle="1" w:styleId="DB8966FB0F2245AE81ABCCB41C87EFAF1">
    <w:name w:val="DB8966FB0F2245AE81ABCCB41C87EFAF1"/>
    <w:rsid w:val="00127C3F"/>
    <w:pPr>
      <w:spacing w:after="0" w:line="290" w:lineRule="atLeast"/>
    </w:pPr>
    <w:rPr>
      <w:rFonts w:eastAsiaTheme="minorHAnsi"/>
      <w:sz w:val="20"/>
      <w:lang w:eastAsia="en-US"/>
    </w:rPr>
  </w:style>
  <w:style w:type="paragraph" w:customStyle="1" w:styleId="5256D303D3A540C0A119170C9C31A1B21">
    <w:name w:val="5256D303D3A540C0A119170C9C31A1B21"/>
    <w:rsid w:val="00127C3F"/>
    <w:pPr>
      <w:spacing w:after="0" w:line="290" w:lineRule="atLeast"/>
    </w:pPr>
    <w:rPr>
      <w:rFonts w:eastAsiaTheme="minorHAnsi"/>
      <w:sz w:val="20"/>
      <w:lang w:eastAsia="en-US"/>
    </w:rPr>
  </w:style>
  <w:style w:type="paragraph" w:customStyle="1" w:styleId="2EB8E77BDF8F45B188C997A6D2BE85BE1">
    <w:name w:val="2EB8E77BDF8F45B188C997A6D2BE85BE1"/>
    <w:rsid w:val="00127C3F"/>
    <w:pPr>
      <w:spacing w:after="0" w:line="290" w:lineRule="atLeast"/>
    </w:pPr>
    <w:rPr>
      <w:rFonts w:eastAsiaTheme="minorHAnsi"/>
      <w:sz w:val="20"/>
      <w:lang w:eastAsia="en-US"/>
    </w:rPr>
  </w:style>
  <w:style w:type="paragraph" w:customStyle="1" w:styleId="1756215760B048D59B5B82699514F23813">
    <w:name w:val="1756215760B048D59B5B82699514F23813"/>
    <w:rsid w:val="009E6030"/>
    <w:pPr>
      <w:spacing w:after="0" w:line="290" w:lineRule="atLeast"/>
    </w:pPr>
    <w:rPr>
      <w:rFonts w:eastAsiaTheme="minorHAnsi"/>
      <w:sz w:val="20"/>
      <w:lang w:eastAsia="en-US"/>
    </w:rPr>
  </w:style>
  <w:style w:type="paragraph" w:customStyle="1" w:styleId="E149F958143141F08CE6CBB1709789DA13">
    <w:name w:val="E149F958143141F08CE6CBB1709789DA13"/>
    <w:rsid w:val="009E6030"/>
    <w:pPr>
      <w:spacing w:after="0" w:line="290" w:lineRule="atLeast"/>
    </w:pPr>
    <w:rPr>
      <w:rFonts w:eastAsiaTheme="minorHAnsi"/>
      <w:sz w:val="20"/>
      <w:lang w:eastAsia="en-US"/>
    </w:rPr>
  </w:style>
  <w:style w:type="paragraph" w:customStyle="1" w:styleId="4CA0D183F1064D12800924D237E6511213">
    <w:name w:val="4CA0D183F1064D12800924D237E6511213"/>
    <w:rsid w:val="009E6030"/>
    <w:pPr>
      <w:spacing w:after="0" w:line="290" w:lineRule="atLeast"/>
    </w:pPr>
    <w:rPr>
      <w:rFonts w:eastAsiaTheme="minorHAnsi"/>
      <w:sz w:val="20"/>
      <w:lang w:eastAsia="en-US"/>
    </w:rPr>
  </w:style>
  <w:style w:type="paragraph" w:customStyle="1" w:styleId="9FB669E094E04EE296664B86514C7B0612">
    <w:name w:val="9FB669E094E04EE296664B86514C7B0612"/>
    <w:rsid w:val="009E6030"/>
    <w:pPr>
      <w:spacing w:after="0" w:line="290" w:lineRule="atLeast"/>
    </w:pPr>
    <w:rPr>
      <w:rFonts w:eastAsiaTheme="minorHAnsi"/>
      <w:sz w:val="20"/>
      <w:lang w:eastAsia="en-US"/>
    </w:rPr>
  </w:style>
  <w:style w:type="paragraph" w:customStyle="1" w:styleId="7CB7D2C90E4844BC9E7429B582107E5713">
    <w:name w:val="7CB7D2C90E4844BC9E7429B582107E5713"/>
    <w:rsid w:val="009E6030"/>
    <w:pPr>
      <w:spacing w:after="0" w:line="290" w:lineRule="atLeast"/>
    </w:pPr>
    <w:rPr>
      <w:rFonts w:eastAsiaTheme="minorHAnsi"/>
      <w:sz w:val="20"/>
      <w:lang w:eastAsia="en-US"/>
    </w:rPr>
  </w:style>
  <w:style w:type="paragraph" w:customStyle="1" w:styleId="BFA7CD4FBB56459A9F55D950CA7798C312">
    <w:name w:val="BFA7CD4FBB56459A9F55D950CA7798C312"/>
    <w:rsid w:val="009E6030"/>
    <w:pPr>
      <w:spacing w:after="0" w:line="290" w:lineRule="atLeast"/>
    </w:pPr>
    <w:rPr>
      <w:rFonts w:eastAsiaTheme="minorHAnsi"/>
      <w:sz w:val="20"/>
      <w:lang w:eastAsia="en-US"/>
    </w:rPr>
  </w:style>
  <w:style w:type="paragraph" w:customStyle="1" w:styleId="1AADD9A164F640B0B4537B9C5B8790D812">
    <w:name w:val="1AADD9A164F640B0B4537B9C5B8790D812"/>
    <w:rsid w:val="009E6030"/>
    <w:pPr>
      <w:spacing w:after="0" w:line="290" w:lineRule="atLeast"/>
    </w:pPr>
    <w:rPr>
      <w:rFonts w:eastAsiaTheme="minorHAnsi"/>
      <w:sz w:val="20"/>
      <w:lang w:eastAsia="en-US"/>
    </w:rPr>
  </w:style>
  <w:style w:type="paragraph" w:customStyle="1" w:styleId="056D4293925D448F8761A86C9BF9C9D612">
    <w:name w:val="056D4293925D448F8761A86C9BF9C9D612"/>
    <w:rsid w:val="009E6030"/>
    <w:pPr>
      <w:spacing w:after="0" w:line="290" w:lineRule="atLeast"/>
    </w:pPr>
    <w:rPr>
      <w:rFonts w:eastAsiaTheme="minorHAnsi"/>
      <w:sz w:val="20"/>
      <w:lang w:eastAsia="en-US"/>
    </w:rPr>
  </w:style>
  <w:style w:type="paragraph" w:customStyle="1" w:styleId="7B3D539E66344EAC8EB11E2513FFB47A12">
    <w:name w:val="7B3D539E66344EAC8EB11E2513FFB47A12"/>
    <w:rsid w:val="009E6030"/>
    <w:pPr>
      <w:spacing w:after="0" w:line="290" w:lineRule="atLeast"/>
    </w:pPr>
    <w:rPr>
      <w:rFonts w:eastAsiaTheme="minorHAnsi"/>
      <w:sz w:val="20"/>
      <w:lang w:eastAsia="en-US"/>
    </w:rPr>
  </w:style>
  <w:style w:type="paragraph" w:customStyle="1" w:styleId="78155790DE594D68AEF760B32D17E13D12">
    <w:name w:val="78155790DE594D68AEF760B32D17E13D12"/>
    <w:rsid w:val="009E6030"/>
    <w:pPr>
      <w:spacing w:after="0" w:line="290" w:lineRule="atLeast"/>
    </w:pPr>
    <w:rPr>
      <w:rFonts w:eastAsiaTheme="minorHAnsi"/>
      <w:sz w:val="20"/>
      <w:lang w:eastAsia="en-US"/>
    </w:rPr>
  </w:style>
  <w:style w:type="paragraph" w:customStyle="1" w:styleId="66B7478BCAD44DF1B64654288FD8BE7C12">
    <w:name w:val="66B7478BCAD44DF1B64654288FD8BE7C12"/>
    <w:rsid w:val="009E6030"/>
    <w:pPr>
      <w:spacing w:after="0" w:line="290" w:lineRule="atLeast"/>
    </w:pPr>
    <w:rPr>
      <w:rFonts w:eastAsiaTheme="minorHAnsi"/>
      <w:sz w:val="20"/>
      <w:lang w:eastAsia="en-US"/>
    </w:rPr>
  </w:style>
  <w:style w:type="paragraph" w:customStyle="1" w:styleId="22F27001346F474491AF86B8A7BD83D98">
    <w:name w:val="22F27001346F474491AF86B8A7BD83D98"/>
    <w:rsid w:val="009E6030"/>
    <w:pPr>
      <w:spacing w:after="0" w:line="290" w:lineRule="atLeast"/>
    </w:pPr>
    <w:rPr>
      <w:rFonts w:eastAsiaTheme="minorHAnsi"/>
      <w:sz w:val="20"/>
      <w:lang w:eastAsia="en-US"/>
    </w:rPr>
  </w:style>
  <w:style w:type="paragraph" w:customStyle="1" w:styleId="5A1B70DE67504EEDAE61F11311D16F5B8">
    <w:name w:val="5A1B70DE67504EEDAE61F11311D16F5B8"/>
    <w:rsid w:val="009E6030"/>
    <w:pPr>
      <w:spacing w:after="0" w:line="290" w:lineRule="atLeast"/>
    </w:pPr>
    <w:rPr>
      <w:rFonts w:eastAsiaTheme="minorHAnsi"/>
      <w:sz w:val="20"/>
      <w:lang w:eastAsia="en-US"/>
    </w:rPr>
  </w:style>
  <w:style w:type="paragraph" w:customStyle="1" w:styleId="A62348BB845D4055B6EFC8FF5DE62FF38">
    <w:name w:val="A62348BB845D4055B6EFC8FF5DE62FF38"/>
    <w:rsid w:val="009E6030"/>
    <w:pPr>
      <w:spacing w:after="0" w:line="290" w:lineRule="atLeast"/>
    </w:pPr>
    <w:rPr>
      <w:rFonts w:eastAsiaTheme="minorHAnsi"/>
      <w:sz w:val="20"/>
      <w:lang w:eastAsia="en-US"/>
    </w:rPr>
  </w:style>
  <w:style w:type="paragraph" w:customStyle="1" w:styleId="100E776800BE4F87AAF17A2D5C8729E68">
    <w:name w:val="100E776800BE4F87AAF17A2D5C8729E68"/>
    <w:rsid w:val="009E6030"/>
    <w:pPr>
      <w:spacing w:after="0" w:line="290" w:lineRule="atLeast"/>
    </w:pPr>
    <w:rPr>
      <w:rFonts w:eastAsiaTheme="minorHAnsi"/>
      <w:sz w:val="20"/>
      <w:lang w:eastAsia="en-US"/>
    </w:rPr>
  </w:style>
  <w:style w:type="paragraph" w:customStyle="1" w:styleId="2C75A91EC0024076B4AA5BC2FF81C0678">
    <w:name w:val="2C75A91EC0024076B4AA5BC2FF81C0678"/>
    <w:rsid w:val="009E6030"/>
    <w:pPr>
      <w:spacing w:after="0" w:line="290" w:lineRule="atLeast"/>
    </w:pPr>
    <w:rPr>
      <w:rFonts w:eastAsiaTheme="minorHAnsi"/>
      <w:sz w:val="20"/>
      <w:lang w:eastAsia="en-US"/>
    </w:rPr>
  </w:style>
  <w:style w:type="paragraph" w:customStyle="1" w:styleId="36950BF86946461FA745E5AC19009B0C8">
    <w:name w:val="36950BF86946461FA745E5AC19009B0C8"/>
    <w:rsid w:val="009E6030"/>
    <w:pPr>
      <w:spacing w:after="0" w:line="290" w:lineRule="atLeast"/>
    </w:pPr>
    <w:rPr>
      <w:rFonts w:eastAsiaTheme="minorHAnsi"/>
      <w:sz w:val="20"/>
      <w:lang w:eastAsia="en-US"/>
    </w:rPr>
  </w:style>
  <w:style w:type="paragraph" w:customStyle="1" w:styleId="CF7267A2C3BA4733BA9F448F08C7D6788">
    <w:name w:val="CF7267A2C3BA4733BA9F448F08C7D6788"/>
    <w:rsid w:val="009E6030"/>
    <w:pPr>
      <w:spacing w:after="0" w:line="290" w:lineRule="atLeast"/>
    </w:pPr>
    <w:rPr>
      <w:rFonts w:eastAsiaTheme="minorHAnsi"/>
      <w:sz w:val="20"/>
      <w:lang w:eastAsia="en-US"/>
    </w:rPr>
  </w:style>
  <w:style w:type="paragraph" w:customStyle="1" w:styleId="D978E8D1E60647F6BFA201CDC87C1A7F8">
    <w:name w:val="D978E8D1E60647F6BFA201CDC87C1A7F8"/>
    <w:rsid w:val="009E6030"/>
    <w:pPr>
      <w:spacing w:after="0" w:line="290" w:lineRule="atLeast"/>
    </w:pPr>
    <w:rPr>
      <w:rFonts w:eastAsiaTheme="minorHAnsi"/>
      <w:sz w:val="20"/>
      <w:lang w:eastAsia="en-US"/>
    </w:rPr>
  </w:style>
  <w:style w:type="paragraph" w:customStyle="1" w:styleId="0D097220AB4D4153ADE849DDC68B7AD16">
    <w:name w:val="0D097220AB4D4153ADE849DDC68B7AD16"/>
    <w:rsid w:val="009E6030"/>
    <w:pPr>
      <w:spacing w:after="0" w:line="290" w:lineRule="atLeast"/>
    </w:pPr>
    <w:rPr>
      <w:rFonts w:eastAsiaTheme="minorHAnsi"/>
      <w:sz w:val="20"/>
      <w:lang w:eastAsia="en-US"/>
    </w:rPr>
  </w:style>
  <w:style w:type="paragraph" w:customStyle="1" w:styleId="F557D670B37B49B4A35BBEA04F0F011E7">
    <w:name w:val="F557D670B37B49B4A35BBEA04F0F011E7"/>
    <w:rsid w:val="009E6030"/>
    <w:pPr>
      <w:spacing w:after="0" w:line="290" w:lineRule="atLeast"/>
    </w:pPr>
    <w:rPr>
      <w:rFonts w:eastAsiaTheme="minorHAnsi"/>
      <w:sz w:val="20"/>
      <w:lang w:eastAsia="en-US"/>
    </w:rPr>
  </w:style>
  <w:style w:type="paragraph" w:customStyle="1" w:styleId="D8229ADA38644A65B69B802458A4CE127">
    <w:name w:val="D8229ADA38644A65B69B802458A4CE127"/>
    <w:rsid w:val="009E6030"/>
    <w:pPr>
      <w:spacing w:after="0" w:line="290" w:lineRule="atLeast"/>
    </w:pPr>
    <w:rPr>
      <w:rFonts w:eastAsiaTheme="minorHAnsi"/>
      <w:sz w:val="20"/>
      <w:lang w:eastAsia="en-US"/>
    </w:rPr>
  </w:style>
  <w:style w:type="paragraph" w:customStyle="1" w:styleId="5590C13CFE8E4358B93D7EFD2A767F727">
    <w:name w:val="5590C13CFE8E4358B93D7EFD2A767F727"/>
    <w:rsid w:val="009E6030"/>
    <w:pPr>
      <w:spacing w:after="0" w:line="290" w:lineRule="atLeast"/>
    </w:pPr>
    <w:rPr>
      <w:rFonts w:eastAsiaTheme="minorHAnsi"/>
      <w:sz w:val="20"/>
      <w:lang w:eastAsia="en-US"/>
    </w:rPr>
  </w:style>
  <w:style w:type="paragraph" w:customStyle="1" w:styleId="8735B7267C9B46028D5C2EEF54BF80B76">
    <w:name w:val="8735B7267C9B46028D5C2EEF54BF80B76"/>
    <w:rsid w:val="009E6030"/>
    <w:pPr>
      <w:spacing w:after="0" w:line="290" w:lineRule="atLeast"/>
    </w:pPr>
    <w:rPr>
      <w:rFonts w:eastAsiaTheme="minorHAnsi"/>
      <w:sz w:val="20"/>
      <w:lang w:eastAsia="en-US"/>
    </w:rPr>
  </w:style>
  <w:style w:type="paragraph" w:customStyle="1" w:styleId="147ACDE5379A401DAB6F20B0338E725F6">
    <w:name w:val="147ACDE5379A401DAB6F20B0338E725F6"/>
    <w:rsid w:val="009E6030"/>
    <w:pPr>
      <w:spacing w:after="0" w:line="290" w:lineRule="atLeast"/>
    </w:pPr>
    <w:rPr>
      <w:rFonts w:eastAsiaTheme="minorHAnsi"/>
      <w:sz w:val="20"/>
      <w:lang w:eastAsia="en-US"/>
    </w:rPr>
  </w:style>
  <w:style w:type="paragraph" w:customStyle="1" w:styleId="DF1A96D4D9C3419D9962D81503CEB9316">
    <w:name w:val="DF1A96D4D9C3419D9962D81503CEB9316"/>
    <w:rsid w:val="009E6030"/>
    <w:pPr>
      <w:spacing w:after="0" w:line="290" w:lineRule="atLeast"/>
    </w:pPr>
    <w:rPr>
      <w:rFonts w:eastAsiaTheme="minorHAnsi"/>
      <w:sz w:val="20"/>
      <w:lang w:eastAsia="en-US"/>
    </w:rPr>
  </w:style>
  <w:style w:type="paragraph" w:customStyle="1" w:styleId="54AF60A2767A43E9976435FB6DFCF8C56">
    <w:name w:val="54AF60A2767A43E9976435FB6DFCF8C56"/>
    <w:rsid w:val="009E6030"/>
    <w:pPr>
      <w:spacing w:after="0" w:line="290" w:lineRule="atLeast"/>
    </w:pPr>
    <w:rPr>
      <w:rFonts w:eastAsiaTheme="minorHAnsi"/>
      <w:sz w:val="20"/>
      <w:lang w:eastAsia="en-US"/>
    </w:rPr>
  </w:style>
  <w:style w:type="paragraph" w:customStyle="1" w:styleId="AC56EACDACC047438BDA894E84974FCA6">
    <w:name w:val="AC56EACDACC047438BDA894E84974FCA6"/>
    <w:rsid w:val="009E6030"/>
    <w:pPr>
      <w:spacing w:after="0" w:line="290" w:lineRule="atLeast"/>
    </w:pPr>
    <w:rPr>
      <w:rFonts w:eastAsiaTheme="minorHAnsi"/>
      <w:sz w:val="20"/>
      <w:lang w:eastAsia="en-US"/>
    </w:rPr>
  </w:style>
  <w:style w:type="paragraph" w:customStyle="1" w:styleId="D8B45506D6D941CCA1D8842587C189FF6">
    <w:name w:val="D8B45506D6D941CCA1D8842587C189FF6"/>
    <w:rsid w:val="009E6030"/>
    <w:pPr>
      <w:spacing w:after="0" w:line="290" w:lineRule="atLeast"/>
    </w:pPr>
    <w:rPr>
      <w:rFonts w:eastAsiaTheme="minorHAnsi"/>
      <w:sz w:val="20"/>
      <w:lang w:eastAsia="en-US"/>
    </w:rPr>
  </w:style>
  <w:style w:type="paragraph" w:customStyle="1" w:styleId="EFD2F3B4BF024231B76747C21C935B2E6">
    <w:name w:val="EFD2F3B4BF024231B76747C21C935B2E6"/>
    <w:rsid w:val="009E6030"/>
    <w:pPr>
      <w:spacing w:after="0" w:line="290" w:lineRule="atLeast"/>
    </w:pPr>
    <w:rPr>
      <w:rFonts w:eastAsiaTheme="minorHAnsi"/>
      <w:sz w:val="20"/>
      <w:lang w:eastAsia="en-US"/>
    </w:rPr>
  </w:style>
  <w:style w:type="paragraph" w:customStyle="1" w:styleId="6C72FA00B2F2478BA6CD0FC66B37D48E6">
    <w:name w:val="6C72FA00B2F2478BA6CD0FC66B37D48E6"/>
    <w:rsid w:val="009E6030"/>
    <w:pPr>
      <w:spacing w:after="0" w:line="290" w:lineRule="atLeast"/>
    </w:pPr>
    <w:rPr>
      <w:rFonts w:eastAsiaTheme="minorHAnsi"/>
      <w:sz w:val="20"/>
      <w:lang w:eastAsia="en-US"/>
    </w:rPr>
  </w:style>
  <w:style w:type="paragraph" w:customStyle="1" w:styleId="2F4E902DB3CA49EEB56060501C956CC76">
    <w:name w:val="2F4E902DB3CA49EEB56060501C956CC76"/>
    <w:rsid w:val="009E6030"/>
    <w:pPr>
      <w:spacing w:after="0" w:line="290" w:lineRule="atLeast"/>
    </w:pPr>
    <w:rPr>
      <w:rFonts w:eastAsiaTheme="minorHAnsi"/>
      <w:sz w:val="20"/>
      <w:lang w:eastAsia="en-US"/>
    </w:rPr>
  </w:style>
  <w:style w:type="paragraph" w:customStyle="1" w:styleId="C5E005AFF6364DA18D668B5608F5DE716">
    <w:name w:val="C5E005AFF6364DA18D668B5608F5DE716"/>
    <w:rsid w:val="009E6030"/>
    <w:pPr>
      <w:spacing w:after="0" w:line="290" w:lineRule="atLeast"/>
    </w:pPr>
    <w:rPr>
      <w:rFonts w:eastAsiaTheme="minorHAnsi"/>
      <w:sz w:val="20"/>
      <w:lang w:eastAsia="en-US"/>
    </w:rPr>
  </w:style>
  <w:style w:type="paragraph" w:customStyle="1" w:styleId="0BB1A7B41984494B94E04B7073CA80F06">
    <w:name w:val="0BB1A7B41984494B94E04B7073CA80F06"/>
    <w:rsid w:val="009E6030"/>
    <w:pPr>
      <w:spacing w:after="0" w:line="290" w:lineRule="atLeast"/>
    </w:pPr>
    <w:rPr>
      <w:rFonts w:eastAsiaTheme="minorHAnsi"/>
      <w:sz w:val="20"/>
      <w:lang w:eastAsia="en-US"/>
    </w:rPr>
  </w:style>
  <w:style w:type="paragraph" w:customStyle="1" w:styleId="CF00C3842FF7482B8740B3131D87C6066">
    <w:name w:val="CF00C3842FF7482B8740B3131D87C6066"/>
    <w:rsid w:val="009E6030"/>
    <w:pPr>
      <w:spacing w:after="0" w:line="290" w:lineRule="atLeast"/>
    </w:pPr>
    <w:rPr>
      <w:rFonts w:eastAsiaTheme="minorHAnsi"/>
      <w:sz w:val="20"/>
      <w:lang w:eastAsia="en-US"/>
    </w:rPr>
  </w:style>
  <w:style w:type="paragraph" w:customStyle="1" w:styleId="2B59E93901FC4B028B948D04BEC9BEBE6">
    <w:name w:val="2B59E93901FC4B028B948D04BEC9BEBE6"/>
    <w:rsid w:val="009E6030"/>
    <w:pPr>
      <w:spacing w:after="0" w:line="290" w:lineRule="atLeast"/>
    </w:pPr>
    <w:rPr>
      <w:rFonts w:eastAsiaTheme="minorHAnsi"/>
      <w:sz w:val="20"/>
      <w:lang w:eastAsia="en-US"/>
    </w:rPr>
  </w:style>
  <w:style w:type="paragraph" w:customStyle="1" w:styleId="5F7D065706F042B0BCF7E5756B07B3DF6">
    <w:name w:val="5F7D065706F042B0BCF7E5756B07B3DF6"/>
    <w:rsid w:val="009E6030"/>
    <w:pPr>
      <w:spacing w:after="0" w:line="290" w:lineRule="atLeast"/>
    </w:pPr>
    <w:rPr>
      <w:rFonts w:eastAsiaTheme="minorHAnsi"/>
      <w:sz w:val="20"/>
      <w:lang w:eastAsia="en-US"/>
    </w:rPr>
  </w:style>
  <w:style w:type="paragraph" w:customStyle="1" w:styleId="CB7DB3DD719C4C08A5855F097709F4C26">
    <w:name w:val="CB7DB3DD719C4C08A5855F097709F4C26"/>
    <w:rsid w:val="009E6030"/>
    <w:pPr>
      <w:spacing w:after="0" w:line="290" w:lineRule="atLeast"/>
    </w:pPr>
    <w:rPr>
      <w:rFonts w:eastAsiaTheme="minorHAnsi"/>
      <w:sz w:val="20"/>
      <w:lang w:eastAsia="en-US"/>
    </w:rPr>
  </w:style>
  <w:style w:type="paragraph" w:customStyle="1" w:styleId="381B2E1905164B09A2CADF62342DDE415">
    <w:name w:val="381B2E1905164B09A2CADF62342DDE415"/>
    <w:rsid w:val="009E6030"/>
    <w:pPr>
      <w:spacing w:after="0" w:line="290" w:lineRule="atLeast"/>
    </w:pPr>
    <w:rPr>
      <w:rFonts w:eastAsiaTheme="minorHAnsi"/>
      <w:sz w:val="20"/>
      <w:lang w:eastAsia="en-US"/>
    </w:rPr>
  </w:style>
  <w:style w:type="paragraph" w:customStyle="1" w:styleId="DA6D448D7236402FADE767BA54A13D295">
    <w:name w:val="DA6D448D7236402FADE767BA54A13D295"/>
    <w:rsid w:val="009E6030"/>
    <w:pPr>
      <w:spacing w:after="0" w:line="290" w:lineRule="atLeast"/>
    </w:pPr>
    <w:rPr>
      <w:rFonts w:eastAsiaTheme="minorHAnsi"/>
      <w:sz w:val="20"/>
      <w:lang w:eastAsia="en-US"/>
    </w:rPr>
  </w:style>
  <w:style w:type="paragraph" w:customStyle="1" w:styleId="CEFA4BC33ABE44FE99BFC384ED8AE9CF5">
    <w:name w:val="CEFA4BC33ABE44FE99BFC384ED8AE9CF5"/>
    <w:rsid w:val="009E6030"/>
    <w:pPr>
      <w:spacing w:after="0" w:line="290" w:lineRule="atLeast"/>
    </w:pPr>
    <w:rPr>
      <w:rFonts w:eastAsiaTheme="minorHAnsi"/>
      <w:sz w:val="20"/>
      <w:lang w:eastAsia="en-US"/>
    </w:rPr>
  </w:style>
  <w:style w:type="paragraph" w:customStyle="1" w:styleId="808F2DCFC08E4AE5AF0E28106E45D6FA5">
    <w:name w:val="808F2DCFC08E4AE5AF0E28106E45D6FA5"/>
    <w:rsid w:val="009E6030"/>
    <w:pPr>
      <w:spacing w:after="0" w:line="290" w:lineRule="atLeast"/>
    </w:pPr>
    <w:rPr>
      <w:rFonts w:eastAsiaTheme="minorHAnsi"/>
      <w:sz w:val="20"/>
      <w:lang w:eastAsia="en-US"/>
    </w:rPr>
  </w:style>
  <w:style w:type="paragraph" w:customStyle="1" w:styleId="1C105CA49E3D47098619D90DAD8B79234">
    <w:name w:val="1C105CA49E3D47098619D90DAD8B79234"/>
    <w:rsid w:val="009E6030"/>
    <w:pPr>
      <w:spacing w:after="0" w:line="290" w:lineRule="atLeast"/>
    </w:pPr>
    <w:rPr>
      <w:rFonts w:eastAsiaTheme="minorHAnsi"/>
      <w:sz w:val="20"/>
      <w:lang w:eastAsia="en-US"/>
    </w:rPr>
  </w:style>
  <w:style w:type="paragraph" w:customStyle="1" w:styleId="0027479DA10D48E297C964ADB35EFFC74">
    <w:name w:val="0027479DA10D48E297C964ADB35EFFC74"/>
    <w:rsid w:val="009E6030"/>
    <w:pPr>
      <w:spacing w:after="0" w:line="290" w:lineRule="atLeast"/>
    </w:pPr>
    <w:rPr>
      <w:rFonts w:eastAsiaTheme="minorHAnsi"/>
      <w:sz w:val="20"/>
      <w:lang w:eastAsia="en-US"/>
    </w:rPr>
  </w:style>
  <w:style w:type="paragraph" w:customStyle="1" w:styleId="03E7817F9F5A4ABDB39076CB2D7C0D474">
    <w:name w:val="03E7817F9F5A4ABDB39076CB2D7C0D474"/>
    <w:rsid w:val="009E6030"/>
    <w:pPr>
      <w:spacing w:after="0" w:line="290" w:lineRule="atLeast"/>
    </w:pPr>
    <w:rPr>
      <w:rFonts w:eastAsiaTheme="minorHAnsi"/>
      <w:sz w:val="20"/>
      <w:lang w:eastAsia="en-US"/>
    </w:rPr>
  </w:style>
  <w:style w:type="paragraph" w:customStyle="1" w:styleId="E3BB8CB1D1054A7D84F11733B1AAD12B4">
    <w:name w:val="E3BB8CB1D1054A7D84F11733B1AAD12B4"/>
    <w:rsid w:val="009E6030"/>
    <w:pPr>
      <w:spacing w:after="0" w:line="290" w:lineRule="atLeast"/>
    </w:pPr>
    <w:rPr>
      <w:rFonts w:eastAsiaTheme="minorHAnsi"/>
      <w:sz w:val="20"/>
      <w:lang w:eastAsia="en-US"/>
    </w:rPr>
  </w:style>
  <w:style w:type="paragraph" w:customStyle="1" w:styleId="F384BE6E9D1049BCBC7AD6F8B00D2B634">
    <w:name w:val="F384BE6E9D1049BCBC7AD6F8B00D2B634"/>
    <w:rsid w:val="009E6030"/>
    <w:pPr>
      <w:spacing w:after="0" w:line="290" w:lineRule="atLeast"/>
    </w:pPr>
    <w:rPr>
      <w:rFonts w:eastAsiaTheme="minorHAnsi"/>
      <w:sz w:val="20"/>
      <w:lang w:eastAsia="en-US"/>
    </w:rPr>
  </w:style>
  <w:style w:type="paragraph" w:customStyle="1" w:styleId="E595E36B92534B5C8B81734FC3A417554">
    <w:name w:val="E595E36B92534B5C8B81734FC3A417554"/>
    <w:rsid w:val="009E6030"/>
    <w:pPr>
      <w:spacing w:after="0" w:line="290" w:lineRule="atLeast"/>
    </w:pPr>
    <w:rPr>
      <w:rFonts w:eastAsiaTheme="minorHAnsi"/>
      <w:sz w:val="20"/>
      <w:lang w:eastAsia="en-US"/>
    </w:rPr>
  </w:style>
  <w:style w:type="paragraph" w:customStyle="1" w:styleId="4F82908F8D30484288196589F7F7FA164">
    <w:name w:val="4F82908F8D30484288196589F7F7FA164"/>
    <w:rsid w:val="009E6030"/>
    <w:pPr>
      <w:spacing w:after="0" w:line="290" w:lineRule="atLeast"/>
    </w:pPr>
    <w:rPr>
      <w:rFonts w:eastAsiaTheme="minorHAnsi"/>
      <w:sz w:val="20"/>
      <w:lang w:eastAsia="en-US"/>
    </w:rPr>
  </w:style>
  <w:style w:type="paragraph" w:customStyle="1" w:styleId="F1745AEED8C343F4ABDBA79D7D8440F04">
    <w:name w:val="F1745AEED8C343F4ABDBA79D7D8440F04"/>
    <w:rsid w:val="009E6030"/>
    <w:pPr>
      <w:spacing w:after="0" w:line="290" w:lineRule="atLeast"/>
    </w:pPr>
    <w:rPr>
      <w:rFonts w:eastAsiaTheme="minorHAnsi"/>
      <w:sz w:val="20"/>
      <w:lang w:eastAsia="en-US"/>
    </w:rPr>
  </w:style>
  <w:style w:type="paragraph" w:customStyle="1" w:styleId="7094F4DE79AD4A78A4A5C08BA0E971A44">
    <w:name w:val="7094F4DE79AD4A78A4A5C08BA0E971A44"/>
    <w:rsid w:val="009E6030"/>
    <w:pPr>
      <w:spacing w:after="0" w:line="290" w:lineRule="atLeast"/>
    </w:pPr>
    <w:rPr>
      <w:rFonts w:eastAsiaTheme="minorHAnsi"/>
      <w:sz w:val="20"/>
      <w:lang w:eastAsia="en-US"/>
    </w:rPr>
  </w:style>
  <w:style w:type="paragraph" w:customStyle="1" w:styleId="D2A98D72C3874457A0CDD90073BBC6184">
    <w:name w:val="D2A98D72C3874457A0CDD90073BBC6184"/>
    <w:rsid w:val="009E6030"/>
    <w:pPr>
      <w:spacing w:after="0" w:line="290" w:lineRule="atLeast"/>
    </w:pPr>
    <w:rPr>
      <w:rFonts w:eastAsiaTheme="minorHAnsi"/>
      <w:sz w:val="20"/>
      <w:lang w:eastAsia="en-US"/>
    </w:rPr>
  </w:style>
  <w:style w:type="paragraph" w:customStyle="1" w:styleId="D828296187BB481D8655757E6A1CB5C94">
    <w:name w:val="D828296187BB481D8655757E6A1CB5C94"/>
    <w:rsid w:val="009E6030"/>
    <w:pPr>
      <w:spacing w:after="0" w:line="290" w:lineRule="atLeast"/>
    </w:pPr>
    <w:rPr>
      <w:rFonts w:eastAsiaTheme="minorHAnsi"/>
      <w:sz w:val="20"/>
      <w:lang w:eastAsia="en-US"/>
    </w:rPr>
  </w:style>
  <w:style w:type="paragraph" w:customStyle="1" w:styleId="03F697796CB4470496AFB1AA5B0FEACF4">
    <w:name w:val="03F697796CB4470496AFB1AA5B0FEACF4"/>
    <w:rsid w:val="009E6030"/>
    <w:pPr>
      <w:spacing w:after="0" w:line="290" w:lineRule="atLeast"/>
    </w:pPr>
    <w:rPr>
      <w:rFonts w:eastAsiaTheme="minorHAnsi"/>
      <w:sz w:val="20"/>
      <w:lang w:eastAsia="en-US"/>
    </w:rPr>
  </w:style>
  <w:style w:type="paragraph" w:customStyle="1" w:styleId="9B80B53C1437413EAF3035717B94FA023">
    <w:name w:val="9B80B53C1437413EAF3035717B94FA023"/>
    <w:rsid w:val="009E6030"/>
    <w:pPr>
      <w:spacing w:after="0" w:line="290" w:lineRule="atLeast"/>
      <w:ind w:left="720"/>
      <w:contextualSpacing/>
    </w:pPr>
    <w:rPr>
      <w:rFonts w:eastAsiaTheme="minorHAnsi"/>
      <w:sz w:val="20"/>
      <w:lang w:eastAsia="en-US"/>
    </w:rPr>
  </w:style>
  <w:style w:type="paragraph" w:customStyle="1" w:styleId="F5DD5E5FD7A04BD98894ACFA5C8551113">
    <w:name w:val="F5DD5E5FD7A04BD98894ACFA5C8551113"/>
    <w:rsid w:val="009E6030"/>
    <w:pPr>
      <w:spacing w:after="0" w:line="290" w:lineRule="atLeast"/>
    </w:pPr>
    <w:rPr>
      <w:rFonts w:eastAsiaTheme="minorHAnsi"/>
      <w:sz w:val="20"/>
      <w:lang w:eastAsia="en-US"/>
    </w:rPr>
  </w:style>
  <w:style w:type="paragraph" w:customStyle="1" w:styleId="29407A911CE84A80A1C4F7A011E5F72E3">
    <w:name w:val="29407A911CE84A80A1C4F7A011E5F72E3"/>
    <w:rsid w:val="009E6030"/>
    <w:pPr>
      <w:spacing w:after="0" w:line="290" w:lineRule="atLeast"/>
    </w:pPr>
    <w:rPr>
      <w:rFonts w:eastAsiaTheme="minorHAnsi"/>
      <w:sz w:val="20"/>
      <w:lang w:eastAsia="en-US"/>
    </w:rPr>
  </w:style>
  <w:style w:type="paragraph" w:customStyle="1" w:styleId="CB69E46EBD764017ADF86BFC1C3BC6163">
    <w:name w:val="CB69E46EBD764017ADF86BFC1C3BC6163"/>
    <w:rsid w:val="009E6030"/>
    <w:pPr>
      <w:spacing w:after="0" w:line="290" w:lineRule="atLeast"/>
    </w:pPr>
    <w:rPr>
      <w:rFonts w:eastAsiaTheme="minorHAnsi"/>
      <w:sz w:val="20"/>
      <w:lang w:eastAsia="en-US"/>
    </w:rPr>
  </w:style>
  <w:style w:type="paragraph" w:customStyle="1" w:styleId="FFD75FF146B44D6F9F66C05EBFB0A6C52">
    <w:name w:val="FFD75FF146B44D6F9F66C05EBFB0A6C52"/>
    <w:rsid w:val="009E6030"/>
    <w:pPr>
      <w:spacing w:after="0" w:line="290" w:lineRule="atLeast"/>
    </w:pPr>
    <w:rPr>
      <w:rFonts w:eastAsiaTheme="minorHAnsi"/>
      <w:sz w:val="20"/>
      <w:lang w:eastAsia="en-US"/>
    </w:rPr>
  </w:style>
  <w:style w:type="paragraph" w:customStyle="1" w:styleId="03281C3D981E4D5E947ED273BDB9BC922">
    <w:name w:val="03281C3D981E4D5E947ED273BDB9BC922"/>
    <w:rsid w:val="009E6030"/>
    <w:pPr>
      <w:spacing w:after="0" w:line="290" w:lineRule="atLeast"/>
    </w:pPr>
    <w:rPr>
      <w:rFonts w:eastAsiaTheme="minorHAnsi"/>
      <w:sz w:val="20"/>
      <w:lang w:eastAsia="en-US"/>
    </w:rPr>
  </w:style>
  <w:style w:type="paragraph" w:customStyle="1" w:styleId="73273B69136E45CA9FD95C5ED1EC97892">
    <w:name w:val="73273B69136E45CA9FD95C5ED1EC97892"/>
    <w:rsid w:val="009E6030"/>
    <w:pPr>
      <w:spacing w:after="0" w:line="290" w:lineRule="atLeast"/>
    </w:pPr>
    <w:rPr>
      <w:rFonts w:eastAsiaTheme="minorHAnsi"/>
      <w:sz w:val="20"/>
      <w:lang w:eastAsia="en-US"/>
    </w:rPr>
  </w:style>
  <w:style w:type="paragraph" w:customStyle="1" w:styleId="DB8966FB0F2245AE81ABCCB41C87EFAF2">
    <w:name w:val="DB8966FB0F2245AE81ABCCB41C87EFAF2"/>
    <w:rsid w:val="009E6030"/>
    <w:pPr>
      <w:spacing w:after="0" w:line="290" w:lineRule="atLeast"/>
    </w:pPr>
    <w:rPr>
      <w:rFonts w:eastAsiaTheme="minorHAnsi"/>
      <w:sz w:val="20"/>
      <w:lang w:eastAsia="en-US"/>
    </w:rPr>
  </w:style>
  <w:style w:type="paragraph" w:customStyle="1" w:styleId="5256D303D3A540C0A119170C9C31A1B22">
    <w:name w:val="5256D303D3A540C0A119170C9C31A1B22"/>
    <w:rsid w:val="009E6030"/>
    <w:pPr>
      <w:spacing w:after="0" w:line="290" w:lineRule="atLeast"/>
    </w:pPr>
    <w:rPr>
      <w:rFonts w:eastAsiaTheme="minorHAnsi"/>
      <w:sz w:val="20"/>
      <w:lang w:eastAsia="en-US"/>
    </w:rPr>
  </w:style>
  <w:style w:type="paragraph" w:customStyle="1" w:styleId="2EB8E77BDF8F45B188C997A6D2BE85BE2">
    <w:name w:val="2EB8E77BDF8F45B188C997A6D2BE85BE2"/>
    <w:rsid w:val="009E6030"/>
    <w:pPr>
      <w:spacing w:after="0" w:line="290" w:lineRule="atLeast"/>
    </w:pPr>
    <w:rPr>
      <w:rFonts w:eastAsiaTheme="minorHAnsi"/>
      <w:sz w:val="20"/>
      <w:lang w:eastAsia="en-US"/>
    </w:rPr>
  </w:style>
  <w:style w:type="paragraph" w:customStyle="1" w:styleId="1756215760B048D59B5B82699514F23814">
    <w:name w:val="1756215760B048D59B5B82699514F23814"/>
    <w:rsid w:val="009E6030"/>
    <w:pPr>
      <w:spacing w:after="0" w:line="290" w:lineRule="atLeast"/>
    </w:pPr>
    <w:rPr>
      <w:rFonts w:eastAsiaTheme="minorHAnsi"/>
      <w:sz w:val="20"/>
      <w:lang w:eastAsia="en-US"/>
    </w:rPr>
  </w:style>
  <w:style w:type="paragraph" w:customStyle="1" w:styleId="E149F958143141F08CE6CBB1709789DA14">
    <w:name w:val="E149F958143141F08CE6CBB1709789DA14"/>
    <w:rsid w:val="009E6030"/>
    <w:pPr>
      <w:spacing w:after="0" w:line="290" w:lineRule="atLeast"/>
    </w:pPr>
    <w:rPr>
      <w:rFonts w:eastAsiaTheme="minorHAnsi"/>
      <w:sz w:val="20"/>
      <w:lang w:eastAsia="en-US"/>
    </w:rPr>
  </w:style>
  <w:style w:type="paragraph" w:customStyle="1" w:styleId="4CA0D183F1064D12800924D237E6511214">
    <w:name w:val="4CA0D183F1064D12800924D237E6511214"/>
    <w:rsid w:val="009E6030"/>
    <w:pPr>
      <w:spacing w:after="0" w:line="290" w:lineRule="atLeast"/>
    </w:pPr>
    <w:rPr>
      <w:rFonts w:eastAsiaTheme="minorHAnsi"/>
      <w:sz w:val="20"/>
      <w:lang w:eastAsia="en-US"/>
    </w:rPr>
  </w:style>
  <w:style w:type="paragraph" w:customStyle="1" w:styleId="9FB669E094E04EE296664B86514C7B0613">
    <w:name w:val="9FB669E094E04EE296664B86514C7B0613"/>
    <w:rsid w:val="009E6030"/>
    <w:pPr>
      <w:spacing w:after="0" w:line="290" w:lineRule="atLeast"/>
    </w:pPr>
    <w:rPr>
      <w:rFonts w:eastAsiaTheme="minorHAnsi"/>
      <w:sz w:val="20"/>
      <w:lang w:eastAsia="en-US"/>
    </w:rPr>
  </w:style>
  <w:style w:type="paragraph" w:customStyle="1" w:styleId="7CB7D2C90E4844BC9E7429B582107E5714">
    <w:name w:val="7CB7D2C90E4844BC9E7429B582107E5714"/>
    <w:rsid w:val="009E6030"/>
    <w:pPr>
      <w:spacing w:after="0" w:line="290" w:lineRule="atLeast"/>
    </w:pPr>
    <w:rPr>
      <w:rFonts w:eastAsiaTheme="minorHAnsi"/>
      <w:sz w:val="20"/>
      <w:lang w:eastAsia="en-US"/>
    </w:rPr>
  </w:style>
  <w:style w:type="paragraph" w:customStyle="1" w:styleId="BFA7CD4FBB56459A9F55D950CA7798C313">
    <w:name w:val="BFA7CD4FBB56459A9F55D950CA7798C313"/>
    <w:rsid w:val="009E6030"/>
    <w:pPr>
      <w:spacing w:after="0" w:line="290" w:lineRule="atLeast"/>
    </w:pPr>
    <w:rPr>
      <w:rFonts w:eastAsiaTheme="minorHAnsi"/>
      <w:sz w:val="20"/>
      <w:lang w:eastAsia="en-US"/>
    </w:rPr>
  </w:style>
  <w:style w:type="paragraph" w:customStyle="1" w:styleId="1AADD9A164F640B0B4537B9C5B8790D813">
    <w:name w:val="1AADD9A164F640B0B4537B9C5B8790D813"/>
    <w:rsid w:val="009E6030"/>
    <w:pPr>
      <w:spacing w:after="0" w:line="290" w:lineRule="atLeast"/>
    </w:pPr>
    <w:rPr>
      <w:rFonts w:eastAsiaTheme="minorHAnsi"/>
      <w:sz w:val="20"/>
      <w:lang w:eastAsia="en-US"/>
    </w:rPr>
  </w:style>
  <w:style w:type="paragraph" w:customStyle="1" w:styleId="056D4293925D448F8761A86C9BF9C9D613">
    <w:name w:val="056D4293925D448F8761A86C9BF9C9D613"/>
    <w:rsid w:val="009E6030"/>
    <w:pPr>
      <w:spacing w:after="0" w:line="290" w:lineRule="atLeast"/>
    </w:pPr>
    <w:rPr>
      <w:rFonts w:eastAsiaTheme="minorHAnsi"/>
      <w:sz w:val="20"/>
      <w:lang w:eastAsia="en-US"/>
    </w:rPr>
  </w:style>
  <w:style w:type="paragraph" w:customStyle="1" w:styleId="7B3D539E66344EAC8EB11E2513FFB47A13">
    <w:name w:val="7B3D539E66344EAC8EB11E2513FFB47A13"/>
    <w:rsid w:val="009E6030"/>
    <w:pPr>
      <w:spacing w:after="0" w:line="290" w:lineRule="atLeast"/>
    </w:pPr>
    <w:rPr>
      <w:rFonts w:eastAsiaTheme="minorHAnsi"/>
      <w:sz w:val="20"/>
      <w:lang w:eastAsia="en-US"/>
    </w:rPr>
  </w:style>
  <w:style w:type="paragraph" w:customStyle="1" w:styleId="78155790DE594D68AEF760B32D17E13D13">
    <w:name w:val="78155790DE594D68AEF760B32D17E13D13"/>
    <w:rsid w:val="009E6030"/>
    <w:pPr>
      <w:spacing w:after="0" w:line="290" w:lineRule="atLeast"/>
    </w:pPr>
    <w:rPr>
      <w:rFonts w:eastAsiaTheme="minorHAnsi"/>
      <w:sz w:val="20"/>
      <w:lang w:eastAsia="en-US"/>
    </w:rPr>
  </w:style>
  <w:style w:type="paragraph" w:customStyle="1" w:styleId="66B7478BCAD44DF1B64654288FD8BE7C13">
    <w:name w:val="66B7478BCAD44DF1B64654288FD8BE7C13"/>
    <w:rsid w:val="009E6030"/>
    <w:pPr>
      <w:spacing w:after="0" w:line="290" w:lineRule="atLeast"/>
    </w:pPr>
    <w:rPr>
      <w:rFonts w:eastAsiaTheme="minorHAnsi"/>
      <w:sz w:val="20"/>
      <w:lang w:eastAsia="en-US"/>
    </w:rPr>
  </w:style>
  <w:style w:type="paragraph" w:customStyle="1" w:styleId="22F27001346F474491AF86B8A7BD83D99">
    <w:name w:val="22F27001346F474491AF86B8A7BD83D99"/>
    <w:rsid w:val="009E6030"/>
    <w:pPr>
      <w:spacing w:after="0" w:line="290" w:lineRule="atLeast"/>
    </w:pPr>
    <w:rPr>
      <w:rFonts w:eastAsiaTheme="minorHAnsi"/>
      <w:sz w:val="20"/>
      <w:lang w:eastAsia="en-US"/>
    </w:rPr>
  </w:style>
  <w:style w:type="paragraph" w:customStyle="1" w:styleId="5A1B70DE67504EEDAE61F11311D16F5B9">
    <w:name w:val="5A1B70DE67504EEDAE61F11311D16F5B9"/>
    <w:rsid w:val="009E6030"/>
    <w:pPr>
      <w:spacing w:after="0" w:line="290" w:lineRule="atLeast"/>
    </w:pPr>
    <w:rPr>
      <w:rFonts w:eastAsiaTheme="minorHAnsi"/>
      <w:sz w:val="20"/>
      <w:lang w:eastAsia="en-US"/>
    </w:rPr>
  </w:style>
  <w:style w:type="paragraph" w:customStyle="1" w:styleId="A62348BB845D4055B6EFC8FF5DE62FF39">
    <w:name w:val="A62348BB845D4055B6EFC8FF5DE62FF39"/>
    <w:rsid w:val="009E6030"/>
    <w:pPr>
      <w:spacing w:after="0" w:line="290" w:lineRule="atLeast"/>
    </w:pPr>
    <w:rPr>
      <w:rFonts w:eastAsiaTheme="minorHAnsi"/>
      <w:sz w:val="20"/>
      <w:lang w:eastAsia="en-US"/>
    </w:rPr>
  </w:style>
  <w:style w:type="paragraph" w:customStyle="1" w:styleId="100E776800BE4F87AAF17A2D5C8729E69">
    <w:name w:val="100E776800BE4F87AAF17A2D5C8729E69"/>
    <w:rsid w:val="009E6030"/>
    <w:pPr>
      <w:spacing w:after="0" w:line="290" w:lineRule="atLeast"/>
    </w:pPr>
    <w:rPr>
      <w:rFonts w:eastAsiaTheme="minorHAnsi"/>
      <w:sz w:val="20"/>
      <w:lang w:eastAsia="en-US"/>
    </w:rPr>
  </w:style>
  <w:style w:type="paragraph" w:customStyle="1" w:styleId="2C75A91EC0024076B4AA5BC2FF81C0679">
    <w:name w:val="2C75A91EC0024076B4AA5BC2FF81C0679"/>
    <w:rsid w:val="009E6030"/>
    <w:pPr>
      <w:spacing w:after="0" w:line="290" w:lineRule="atLeast"/>
    </w:pPr>
    <w:rPr>
      <w:rFonts w:eastAsiaTheme="minorHAnsi"/>
      <w:sz w:val="20"/>
      <w:lang w:eastAsia="en-US"/>
    </w:rPr>
  </w:style>
  <w:style w:type="paragraph" w:customStyle="1" w:styleId="36950BF86946461FA745E5AC19009B0C9">
    <w:name w:val="36950BF86946461FA745E5AC19009B0C9"/>
    <w:rsid w:val="009E6030"/>
    <w:pPr>
      <w:spacing w:after="0" w:line="290" w:lineRule="atLeast"/>
    </w:pPr>
    <w:rPr>
      <w:rFonts w:eastAsiaTheme="minorHAnsi"/>
      <w:sz w:val="20"/>
      <w:lang w:eastAsia="en-US"/>
    </w:rPr>
  </w:style>
  <w:style w:type="paragraph" w:customStyle="1" w:styleId="CF7267A2C3BA4733BA9F448F08C7D6789">
    <w:name w:val="CF7267A2C3BA4733BA9F448F08C7D6789"/>
    <w:rsid w:val="009E6030"/>
    <w:pPr>
      <w:spacing w:after="0" w:line="290" w:lineRule="atLeast"/>
    </w:pPr>
    <w:rPr>
      <w:rFonts w:eastAsiaTheme="minorHAnsi"/>
      <w:sz w:val="20"/>
      <w:lang w:eastAsia="en-US"/>
    </w:rPr>
  </w:style>
  <w:style w:type="paragraph" w:customStyle="1" w:styleId="D978E8D1E60647F6BFA201CDC87C1A7F9">
    <w:name w:val="D978E8D1E60647F6BFA201CDC87C1A7F9"/>
    <w:rsid w:val="009E6030"/>
    <w:pPr>
      <w:spacing w:after="0" w:line="290" w:lineRule="atLeast"/>
    </w:pPr>
    <w:rPr>
      <w:rFonts w:eastAsiaTheme="minorHAnsi"/>
      <w:sz w:val="20"/>
      <w:lang w:eastAsia="en-US"/>
    </w:rPr>
  </w:style>
  <w:style w:type="paragraph" w:customStyle="1" w:styleId="0D097220AB4D4153ADE849DDC68B7AD17">
    <w:name w:val="0D097220AB4D4153ADE849DDC68B7AD17"/>
    <w:rsid w:val="009E6030"/>
    <w:pPr>
      <w:spacing w:after="0" w:line="290" w:lineRule="atLeast"/>
    </w:pPr>
    <w:rPr>
      <w:rFonts w:eastAsiaTheme="minorHAnsi"/>
      <w:sz w:val="20"/>
      <w:lang w:eastAsia="en-US"/>
    </w:rPr>
  </w:style>
  <w:style w:type="paragraph" w:customStyle="1" w:styleId="F557D670B37B49B4A35BBEA04F0F011E8">
    <w:name w:val="F557D670B37B49B4A35BBEA04F0F011E8"/>
    <w:rsid w:val="009E6030"/>
    <w:pPr>
      <w:spacing w:after="0" w:line="290" w:lineRule="atLeast"/>
    </w:pPr>
    <w:rPr>
      <w:rFonts w:eastAsiaTheme="minorHAnsi"/>
      <w:sz w:val="20"/>
      <w:lang w:eastAsia="en-US"/>
    </w:rPr>
  </w:style>
  <w:style w:type="paragraph" w:customStyle="1" w:styleId="D8229ADA38644A65B69B802458A4CE128">
    <w:name w:val="D8229ADA38644A65B69B802458A4CE128"/>
    <w:rsid w:val="009E6030"/>
    <w:pPr>
      <w:spacing w:after="0" w:line="290" w:lineRule="atLeast"/>
    </w:pPr>
    <w:rPr>
      <w:rFonts w:eastAsiaTheme="minorHAnsi"/>
      <w:sz w:val="20"/>
      <w:lang w:eastAsia="en-US"/>
    </w:rPr>
  </w:style>
  <w:style w:type="paragraph" w:customStyle="1" w:styleId="5590C13CFE8E4358B93D7EFD2A767F728">
    <w:name w:val="5590C13CFE8E4358B93D7EFD2A767F728"/>
    <w:rsid w:val="009E6030"/>
    <w:pPr>
      <w:spacing w:after="0" w:line="290" w:lineRule="atLeast"/>
    </w:pPr>
    <w:rPr>
      <w:rFonts w:eastAsiaTheme="minorHAnsi"/>
      <w:sz w:val="20"/>
      <w:lang w:eastAsia="en-US"/>
    </w:rPr>
  </w:style>
  <w:style w:type="paragraph" w:customStyle="1" w:styleId="8735B7267C9B46028D5C2EEF54BF80B77">
    <w:name w:val="8735B7267C9B46028D5C2EEF54BF80B77"/>
    <w:rsid w:val="009E6030"/>
    <w:pPr>
      <w:spacing w:after="0" w:line="290" w:lineRule="atLeast"/>
    </w:pPr>
    <w:rPr>
      <w:rFonts w:eastAsiaTheme="minorHAnsi"/>
      <w:sz w:val="20"/>
      <w:lang w:eastAsia="en-US"/>
    </w:rPr>
  </w:style>
  <w:style w:type="paragraph" w:customStyle="1" w:styleId="147ACDE5379A401DAB6F20B0338E725F7">
    <w:name w:val="147ACDE5379A401DAB6F20B0338E725F7"/>
    <w:rsid w:val="009E6030"/>
    <w:pPr>
      <w:spacing w:after="0" w:line="290" w:lineRule="atLeast"/>
    </w:pPr>
    <w:rPr>
      <w:rFonts w:eastAsiaTheme="minorHAnsi"/>
      <w:sz w:val="20"/>
      <w:lang w:eastAsia="en-US"/>
    </w:rPr>
  </w:style>
  <w:style w:type="paragraph" w:customStyle="1" w:styleId="DF1A96D4D9C3419D9962D81503CEB9317">
    <w:name w:val="DF1A96D4D9C3419D9962D81503CEB9317"/>
    <w:rsid w:val="009E6030"/>
    <w:pPr>
      <w:spacing w:after="0" w:line="290" w:lineRule="atLeast"/>
    </w:pPr>
    <w:rPr>
      <w:rFonts w:eastAsiaTheme="minorHAnsi"/>
      <w:sz w:val="20"/>
      <w:lang w:eastAsia="en-US"/>
    </w:rPr>
  </w:style>
  <w:style w:type="paragraph" w:customStyle="1" w:styleId="54AF60A2767A43E9976435FB6DFCF8C57">
    <w:name w:val="54AF60A2767A43E9976435FB6DFCF8C57"/>
    <w:rsid w:val="009E6030"/>
    <w:pPr>
      <w:spacing w:after="0" w:line="290" w:lineRule="atLeast"/>
    </w:pPr>
    <w:rPr>
      <w:rFonts w:eastAsiaTheme="minorHAnsi"/>
      <w:sz w:val="20"/>
      <w:lang w:eastAsia="en-US"/>
    </w:rPr>
  </w:style>
  <w:style w:type="paragraph" w:customStyle="1" w:styleId="AC56EACDACC047438BDA894E84974FCA7">
    <w:name w:val="AC56EACDACC047438BDA894E84974FCA7"/>
    <w:rsid w:val="009E6030"/>
    <w:pPr>
      <w:spacing w:after="0" w:line="290" w:lineRule="atLeast"/>
    </w:pPr>
    <w:rPr>
      <w:rFonts w:eastAsiaTheme="minorHAnsi"/>
      <w:sz w:val="20"/>
      <w:lang w:eastAsia="en-US"/>
    </w:rPr>
  </w:style>
  <w:style w:type="paragraph" w:customStyle="1" w:styleId="D8B45506D6D941CCA1D8842587C189FF7">
    <w:name w:val="D8B45506D6D941CCA1D8842587C189FF7"/>
    <w:rsid w:val="009E6030"/>
    <w:pPr>
      <w:spacing w:after="0" w:line="290" w:lineRule="atLeast"/>
    </w:pPr>
    <w:rPr>
      <w:rFonts w:eastAsiaTheme="minorHAnsi"/>
      <w:sz w:val="20"/>
      <w:lang w:eastAsia="en-US"/>
    </w:rPr>
  </w:style>
  <w:style w:type="paragraph" w:customStyle="1" w:styleId="EFD2F3B4BF024231B76747C21C935B2E7">
    <w:name w:val="EFD2F3B4BF024231B76747C21C935B2E7"/>
    <w:rsid w:val="009E6030"/>
    <w:pPr>
      <w:spacing w:after="0" w:line="290" w:lineRule="atLeast"/>
    </w:pPr>
    <w:rPr>
      <w:rFonts w:eastAsiaTheme="minorHAnsi"/>
      <w:sz w:val="20"/>
      <w:lang w:eastAsia="en-US"/>
    </w:rPr>
  </w:style>
  <w:style w:type="paragraph" w:customStyle="1" w:styleId="6C72FA00B2F2478BA6CD0FC66B37D48E7">
    <w:name w:val="6C72FA00B2F2478BA6CD0FC66B37D48E7"/>
    <w:rsid w:val="009E6030"/>
    <w:pPr>
      <w:spacing w:after="0" w:line="290" w:lineRule="atLeast"/>
    </w:pPr>
    <w:rPr>
      <w:rFonts w:eastAsiaTheme="minorHAnsi"/>
      <w:sz w:val="20"/>
      <w:lang w:eastAsia="en-US"/>
    </w:rPr>
  </w:style>
  <w:style w:type="paragraph" w:customStyle="1" w:styleId="2F4E902DB3CA49EEB56060501C956CC77">
    <w:name w:val="2F4E902DB3CA49EEB56060501C956CC77"/>
    <w:rsid w:val="009E6030"/>
    <w:pPr>
      <w:spacing w:after="0" w:line="290" w:lineRule="atLeast"/>
    </w:pPr>
    <w:rPr>
      <w:rFonts w:eastAsiaTheme="minorHAnsi"/>
      <w:sz w:val="20"/>
      <w:lang w:eastAsia="en-US"/>
    </w:rPr>
  </w:style>
  <w:style w:type="paragraph" w:customStyle="1" w:styleId="C5E005AFF6364DA18D668B5608F5DE717">
    <w:name w:val="C5E005AFF6364DA18D668B5608F5DE717"/>
    <w:rsid w:val="009E6030"/>
    <w:pPr>
      <w:spacing w:after="0" w:line="290" w:lineRule="atLeast"/>
    </w:pPr>
    <w:rPr>
      <w:rFonts w:eastAsiaTheme="minorHAnsi"/>
      <w:sz w:val="20"/>
      <w:lang w:eastAsia="en-US"/>
    </w:rPr>
  </w:style>
  <w:style w:type="paragraph" w:customStyle="1" w:styleId="0BB1A7B41984494B94E04B7073CA80F07">
    <w:name w:val="0BB1A7B41984494B94E04B7073CA80F07"/>
    <w:rsid w:val="009E6030"/>
    <w:pPr>
      <w:spacing w:after="0" w:line="290" w:lineRule="atLeast"/>
    </w:pPr>
    <w:rPr>
      <w:rFonts w:eastAsiaTheme="minorHAnsi"/>
      <w:sz w:val="20"/>
      <w:lang w:eastAsia="en-US"/>
    </w:rPr>
  </w:style>
  <w:style w:type="paragraph" w:customStyle="1" w:styleId="CF00C3842FF7482B8740B3131D87C6067">
    <w:name w:val="CF00C3842FF7482B8740B3131D87C6067"/>
    <w:rsid w:val="009E6030"/>
    <w:pPr>
      <w:spacing w:after="0" w:line="290" w:lineRule="atLeast"/>
    </w:pPr>
    <w:rPr>
      <w:rFonts w:eastAsiaTheme="minorHAnsi"/>
      <w:sz w:val="20"/>
      <w:lang w:eastAsia="en-US"/>
    </w:rPr>
  </w:style>
  <w:style w:type="paragraph" w:customStyle="1" w:styleId="2B59E93901FC4B028B948D04BEC9BEBE7">
    <w:name w:val="2B59E93901FC4B028B948D04BEC9BEBE7"/>
    <w:rsid w:val="009E6030"/>
    <w:pPr>
      <w:spacing w:after="0" w:line="290" w:lineRule="atLeast"/>
    </w:pPr>
    <w:rPr>
      <w:rFonts w:eastAsiaTheme="minorHAnsi"/>
      <w:sz w:val="20"/>
      <w:lang w:eastAsia="en-US"/>
    </w:rPr>
  </w:style>
  <w:style w:type="paragraph" w:customStyle="1" w:styleId="5F7D065706F042B0BCF7E5756B07B3DF7">
    <w:name w:val="5F7D065706F042B0BCF7E5756B07B3DF7"/>
    <w:rsid w:val="009E6030"/>
    <w:pPr>
      <w:spacing w:after="0" w:line="290" w:lineRule="atLeast"/>
    </w:pPr>
    <w:rPr>
      <w:rFonts w:eastAsiaTheme="minorHAnsi"/>
      <w:sz w:val="20"/>
      <w:lang w:eastAsia="en-US"/>
    </w:rPr>
  </w:style>
  <w:style w:type="paragraph" w:customStyle="1" w:styleId="CB7DB3DD719C4C08A5855F097709F4C27">
    <w:name w:val="CB7DB3DD719C4C08A5855F097709F4C27"/>
    <w:rsid w:val="009E6030"/>
    <w:pPr>
      <w:spacing w:after="0" w:line="290" w:lineRule="atLeast"/>
    </w:pPr>
    <w:rPr>
      <w:rFonts w:eastAsiaTheme="minorHAnsi"/>
      <w:sz w:val="20"/>
      <w:lang w:eastAsia="en-US"/>
    </w:rPr>
  </w:style>
  <w:style w:type="paragraph" w:customStyle="1" w:styleId="381B2E1905164B09A2CADF62342DDE416">
    <w:name w:val="381B2E1905164B09A2CADF62342DDE416"/>
    <w:rsid w:val="009E6030"/>
    <w:pPr>
      <w:spacing w:after="0" w:line="290" w:lineRule="atLeast"/>
    </w:pPr>
    <w:rPr>
      <w:rFonts w:eastAsiaTheme="minorHAnsi"/>
      <w:sz w:val="20"/>
      <w:lang w:eastAsia="en-US"/>
    </w:rPr>
  </w:style>
  <w:style w:type="paragraph" w:customStyle="1" w:styleId="DA6D448D7236402FADE767BA54A13D296">
    <w:name w:val="DA6D448D7236402FADE767BA54A13D296"/>
    <w:rsid w:val="009E6030"/>
    <w:pPr>
      <w:spacing w:after="0" w:line="290" w:lineRule="atLeast"/>
    </w:pPr>
    <w:rPr>
      <w:rFonts w:eastAsiaTheme="minorHAnsi"/>
      <w:sz w:val="20"/>
      <w:lang w:eastAsia="en-US"/>
    </w:rPr>
  </w:style>
  <w:style w:type="paragraph" w:customStyle="1" w:styleId="CEFA4BC33ABE44FE99BFC384ED8AE9CF6">
    <w:name w:val="CEFA4BC33ABE44FE99BFC384ED8AE9CF6"/>
    <w:rsid w:val="009E6030"/>
    <w:pPr>
      <w:spacing w:after="0" w:line="290" w:lineRule="atLeast"/>
    </w:pPr>
    <w:rPr>
      <w:rFonts w:eastAsiaTheme="minorHAnsi"/>
      <w:sz w:val="20"/>
      <w:lang w:eastAsia="en-US"/>
    </w:rPr>
  </w:style>
  <w:style w:type="paragraph" w:customStyle="1" w:styleId="808F2DCFC08E4AE5AF0E28106E45D6FA6">
    <w:name w:val="808F2DCFC08E4AE5AF0E28106E45D6FA6"/>
    <w:rsid w:val="009E6030"/>
    <w:pPr>
      <w:spacing w:after="0" w:line="290" w:lineRule="atLeast"/>
    </w:pPr>
    <w:rPr>
      <w:rFonts w:eastAsiaTheme="minorHAnsi"/>
      <w:sz w:val="20"/>
      <w:lang w:eastAsia="en-US"/>
    </w:rPr>
  </w:style>
  <w:style w:type="paragraph" w:customStyle="1" w:styleId="1C105CA49E3D47098619D90DAD8B79235">
    <w:name w:val="1C105CA49E3D47098619D90DAD8B79235"/>
    <w:rsid w:val="009E6030"/>
    <w:pPr>
      <w:spacing w:after="0" w:line="290" w:lineRule="atLeast"/>
    </w:pPr>
    <w:rPr>
      <w:rFonts w:eastAsiaTheme="minorHAnsi"/>
      <w:sz w:val="20"/>
      <w:lang w:eastAsia="en-US"/>
    </w:rPr>
  </w:style>
  <w:style w:type="paragraph" w:customStyle="1" w:styleId="0027479DA10D48E297C964ADB35EFFC75">
    <w:name w:val="0027479DA10D48E297C964ADB35EFFC75"/>
    <w:rsid w:val="009E6030"/>
    <w:pPr>
      <w:spacing w:after="0" w:line="290" w:lineRule="atLeast"/>
    </w:pPr>
    <w:rPr>
      <w:rFonts w:eastAsiaTheme="minorHAnsi"/>
      <w:sz w:val="20"/>
      <w:lang w:eastAsia="en-US"/>
    </w:rPr>
  </w:style>
  <w:style w:type="paragraph" w:customStyle="1" w:styleId="03E7817F9F5A4ABDB39076CB2D7C0D475">
    <w:name w:val="03E7817F9F5A4ABDB39076CB2D7C0D475"/>
    <w:rsid w:val="009E6030"/>
    <w:pPr>
      <w:spacing w:after="0" w:line="290" w:lineRule="atLeast"/>
    </w:pPr>
    <w:rPr>
      <w:rFonts w:eastAsiaTheme="minorHAnsi"/>
      <w:sz w:val="20"/>
      <w:lang w:eastAsia="en-US"/>
    </w:rPr>
  </w:style>
  <w:style w:type="paragraph" w:customStyle="1" w:styleId="E3BB8CB1D1054A7D84F11733B1AAD12B5">
    <w:name w:val="E3BB8CB1D1054A7D84F11733B1AAD12B5"/>
    <w:rsid w:val="009E6030"/>
    <w:pPr>
      <w:spacing w:after="0" w:line="290" w:lineRule="atLeast"/>
    </w:pPr>
    <w:rPr>
      <w:rFonts w:eastAsiaTheme="minorHAnsi"/>
      <w:sz w:val="20"/>
      <w:lang w:eastAsia="en-US"/>
    </w:rPr>
  </w:style>
  <w:style w:type="paragraph" w:customStyle="1" w:styleId="F384BE6E9D1049BCBC7AD6F8B00D2B635">
    <w:name w:val="F384BE6E9D1049BCBC7AD6F8B00D2B635"/>
    <w:rsid w:val="009E6030"/>
    <w:pPr>
      <w:spacing w:after="0" w:line="290" w:lineRule="atLeast"/>
    </w:pPr>
    <w:rPr>
      <w:rFonts w:eastAsiaTheme="minorHAnsi"/>
      <w:sz w:val="20"/>
      <w:lang w:eastAsia="en-US"/>
    </w:rPr>
  </w:style>
  <w:style w:type="paragraph" w:customStyle="1" w:styleId="E595E36B92534B5C8B81734FC3A417555">
    <w:name w:val="E595E36B92534B5C8B81734FC3A417555"/>
    <w:rsid w:val="009E6030"/>
    <w:pPr>
      <w:spacing w:after="0" w:line="290" w:lineRule="atLeast"/>
    </w:pPr>
    <w:rPr>
      <w:rFonts w:eastAsiaTheme="minorHAnsi"/>
      <w:sz w:val="20"/>
      <w:lang w:eastAsia="en-US"/>
    </w:rPr>
  </w:style>
  <w:style w:type="paragraph" w:customStyle="1" w:styleId="4F82908F8D30484288196589F7F7FA165">
    <w:name w:val="4F82908F8D30484288196589F7F7FA165"/>
    <w:rsid w:val="009E6030"/>
    <w:pPr>
      <w:spacing w:after="0" w:line="290" w:lineRule="atLeast"/>
    </w:pPr>
    <w:rPr>
      <w:rFonts w:eastAsiaTheme="minorHAnsi"/>
      <w:sz w:val="20"/>
      <w:lang w:eastAsia="en-US"/>
    </w:rPr>
  </w:style>
  <w:style w:type="paragraph" w:customStyle="1" w:styleId="F1745AEED8C343F4ABDBA79D7D8440F05">
    <w:name w:val="F1745AEED8C343F4ABDBA79D7D8440F05"/>
    <w:rsid w:val="009E6030"/>
    <w:pPr>
      <w:spacing w:after="0" w:line="290" w:lineRule="atLeast"/>
    </w:pPr>
    <w:rPr>
      <w:rFonts w:eastAsiaTheme="minorHAnsi"/>
      <w:sz w:val="20"/>
      <w:lang w:eastAsia="en-US"/>
    </w:rPr>
  </w:style>
  <w:style w:type="paragraph" w:customStyle="1" w:styleId="7094F4DE79AD4A78A4A5C08BA0E971A45">
    <w:name w:val="7094F4DE79AD4A78A4A5C08BA0E971A45"/>
    <w:rsid w:val="009E6030"/>
    <w:pPr>
      <w:spacing w:after="0" w:line="290" w:lineRule="atLeast"/>
    </w:pPr>
    <w:rPr>
      <w:rFonts w:eastAsiaTheme="minorHAnsi"/>
      <w:sz w:val="20"/>
      <w:lang w:eastAsia="en-US"/>
    </w:rPr>
  </w:style>
  <w:style w:type="paragraph" w:customStyle="1" w:styleId="D2A98D72C3874457A0CDD90073BBC6185">
    <w:name w:val="D2A98D72C3874457A0CDD90073BBC6185"/>
    <w:rsid w:val="009E6030"/>
    <w:pPr>
      <w:spacing w:after="0" w:line="290" w:lineRule="atLeast"/>
    </w:pPr>
    <w:rPr>
      <w:rFonts w:eastAsiaTheme="minorHAnsi"/>
      <w:sz w:val="20"/>
      <w:lang w:eastAsia="en-US"/>
    </w:rPr>
  </w:style>
  <w:style w:type="paragraph" w:customStyle="1" w:styleId="D828296187BB481D8655757E6A1CB5C95">
    <w:name w:val="D828296187BB481D8655757E6A1CB5C95"/>
    <w:rsid w:val="009E6030"/>
    <w:pPr>
      <w:spacing w:after="0" w:line="290" w:lineRule="atLeast"/>
    </w:pPr>
    <w:rPr>
      <w:rFonts w:eastAsiaTheme="minorHAnsi"/>
      <w:sz w:val="20"/>
      <w:lang w:eastAsia="en-US"/>
    </w:rPr>
  </w:style>
  <w:style w:type="paragraph" w:customStyle="1" w:styleId="03F697796CB4470496AFB1AA5B0FEACF5">
    <w:name w:val="03F697796CB4470496AFB1AA5B0FEACF5"/>
    <w:rsid w:val="009E6030"/>
    <w:pPr>
      <w:spacing w:after="0" w:line="290" w:lineRule="atLeast"/>
    </w:pPr>
    <w:rPr>
      <w:rFonts w:eastAsiaTheme="minorHAnsi"/>
      <w:sz w:val="20"/>
      <w:lang w:eastAsia="en-US"/>
    </w:rPr>
  </w:style>
  <w:style w:type="paragraph" w:customStyle="1" w:styleId="9B80B53C1437413EAF3035717B94FA024">
    <w:name w:val="9B80B53C1437413EAF3035717B94FA024"/>
    <w:rsid w:val="009E6030"/>
    <w:pPr>
      <w:spacing w:after="0" w:line="290" w:lineRule="atLeast"/>
      <w:ind w:left="720"/>
      <w:contextualSpacing/>
    </w:pPr>
    <w:rPr>
      <w:rFonts w:eastAsiaTheme="minorHAnsi"/>
      <w:sz w:val="20"/>
      <w:lang w:eastAsia="en-US"/>
    </w:rPr>
  </w:style>
  <w:style w:type="paragraph" w:customStyle="1" w:styleId="F5DD5E5FD7A04BD98894ACFA5C8551114">
    <w:name w:val="F5DD5E5FD7A04BD98894ACFA5C8551114"/>
    <w:rsid w:val="009E6030"/>
    <w:pPr>
      <w:spacing w:after="0" w:line="290" w:lineRule="atLeast"/>
    </w:pPr>
    <w:rPr>
      <w:rFonts w:eastAsiaTheme="minorHAnsi"/>
      <w:sz w:val="20"/>
      <w:lang w:eastAsia="en-US"/>
    </w:rPr>
  </w:style>
  <w:style w:type="paragraph" w:customStyle="1" w:styleId="29407A911CE84A80A1C4F7A011E5F72E4">
    <w:name w:val="29407A911CE84A80A1C4F7A011E5F72E4"/>
    <w:rsid w:val="009E6030"/>
    <w:pPr>
      <w:spacing w:after="0" w:line="290" w:lineRule="atLeast"/>
    </w:pPr>
    <w:rPr>
      <w:rFonts w:eastAsiaTheme="minorHAnsi"/>
      <w:sz w:val="20"/>
      <w:lang w:eastAsia="en-US"/>
    </w:rPr>
  </w:style>
  <w:style w:type="paragraph" w:customStyle="1" w:styleId="CB69E46EBD764017ADF86BFC1C3BC6164">
    <w:name w:val="CB69E46EBD764017ADF86BFC1C3BC6164"/>
    <w:rsid w:val="009E6030"/>
    <w:pPr>
      <w:spacing w:after="0" w:line="290" w:lineRule="atLeast"/>
    </w:pPr>
    <w:rPr>
      <w:rFonts w:eastAsiaTheme="minorHAnsi"/>
      <w:sz w:val="20"/>
      <w:lang w:eastAsia="en-US"/>
    </w:rPr>
  </w:style>
  <w:style w:type="paragraph" w:customStyle="1" w:styleId="FFD75FF146B44D6F9F66C05EBFB0A6C53">
    <w:name w:val="FFD75FF146B44D6F9F66C05EBFB0A6C53"/>
    <w:rsid w:val="009E6030"/>
    <w:pPr>
      <w:spacing w:after="0" w:line="290" w:lineRule="atLeast"/>
    </w:pPr>
    <w:rPr>
      <w:rFonts w:eastAsiaTheme="minorHAnsi"/>
      <w:sz w:val="20"/>
      <w:lang w:eastAsia="en-US"/>
    </w:rPr>
  </w:style>
  <w:style w:type="paragraph" w:customStyle="1" w:styleId="03281C3D981E4D5E947ED273BDB9BC923">
    <w:name w:val="03281C3D981E4D5E947ED273BDB9BC923"/>
    <w:rsid w:val="009E6030"/>
    <w:pPr>
      <w:spacing w:after="0" w:line="290" w:lineRule="atLeast"/>
    </w:pPr>
    <w:rPr>
      <w:rFonts w:eastAsiaTheme="minorHAnsi"/>
      <w:sz w:val="20"/>
      <w:lang w:eastAsia="en-US"/>
    </w:rPr>
  </w:style>
  <w:style w:type="paragraph" w:customStyle="1" w:styleId="73273B69136E45CA9FD95C5ED1EC97893">
    <w:name w:val="73273B69136E45CA9FD95C5ED1EC97893"/>
    <w:rsid w:val="009E6030"/>
    <w:pPr>
      <w:spacing w:after="0" w:line="290" w:lineRule="atLeast"/>
    </w:pPr>
    <w:rPr>
      <w:rFonts w:eastAsiaTheme="minorHAnsi"/>
      <w:sz w:val="20"/>
      <w:lang w:eastAsia="en-US"/>
    </w:rPr>
  </w:style>
  <w:style w:type="paragraph" w:customStyle="1" w:styleId="DB8966FB0F2245AE81ABCCB41C87EFAF3">
    <w:name w:val="DB8966FB0F2245AE81ABCCB41C87EFAF3"/>
    <w:rsid w:val="009E6030"/>
    <w:pPr>
      <w:spacing w:after="0" w:line="290" w:lineRule="atLeast"/>
    </w:pPr>
    <w:rPr>
      <w:rFonts w:eastAsiaTheme="minorHAnsi"/>
      <w:sz w:val="20"/>
      <w:lang w:eastAsia="en-US"/>
    </w:rPr>
  </w:style>
  <w:style w:type="paragraph" w:customStyle="1" w:styleId="5256D303D3A540C0A119170C9C31A1B23">
    <w:name w:val="5256D303D3A540C0A119170C9C31A1B23"/>
    <w:rsid w:val="009E6030"/>
    <w:pPr>
      <w:spacing w:after="0" w:line="290" w:lineRule="atLeast"/>
    </w:pPr>
    <w:rPr>
      <w:rFonts w:eastAsiaTheme="minorHAnsi"/>
      <w:sz w:val="20"/>
      <w:lang w:eastAsia="en-US"/>
    </w:rPr>
  </w:style>
  <w:style w:type="paragraph" w:customStyle="1" w:styleId="2EB8E77BDF8F45B188C997A6D2BE85BE3">
    <w:name w:val="2EB8E77BDF8F45B188C997A6D2BE85BE3"/>
    <w:rsid w:val="009E6030"/>
    <w:pPr>
      <w:spacing w:after="0" w:line="290" w:lineRule="atLeast"/>
    </w:pPr>
    <w:rPr>
      <w:rFonts w:eastAsiaTheme="minorHAnsi"/>
      <w:sz w:val="20"/>
      <w:lang w:eastAsia="en-US"/>
    </w:rPr>
  </w:style>
  <w:style w:type="paragraph" w:customStyle="1" w:styleId="397CAFF3FFC245F9B443C68A70B567FB">
    <w:name w:val="397CAFF3FFC245F9B443C68A70B567FB"/>
    <w:rsid w:val="00DC70FD"/>
  </w:style>
  <w:style w:type="paragraph" w:customStyle="1" w:styleId="F914241BCB71439088ECB779EC3EF4B4">
    <w:name w:val="F914241BCB71439088ECB779EC3EF4B4"/>
    <w:rsid w:val="00DC70FD"/>
  </w:style>
  <w:style w:type="paragraph" w:customStyle="1" w:styleId="B62363C33426468E9EB21DB3AF1F7B83">
    <w:name w:val="B62363C33426468E9EB21DB3AF1F7B83"/>
    <w:rsid w:val="00037204"/>
  </w:style>
  <w:style w:type="paragraph" w:customStyle="1" w:styleId="3AD86E4BB1584F3399363E9C232D9CFE">
    <w:name w:val="3AD86E4BB1584F3399363E9C232D9CFE"/>
    <w:rsid w:val="00037204"/>
  </w:style>
  <w:style w:type="paragraph" w:customStyle="1" w:styleId="48E195178C3A4DEA9DBFF34451274CBB">
    <w:name w:val="48E195178C3A4DEA9DBFF34451274CBB"/>
    <w:rsid w:val="00037204"/>
  </w:style>
  <w:style w:type="paragraph" w:customStyle="1" w:styleId="6A94898576C145898A06E3CEE657431D">
    <w:name w:val="6A94898576C145898A06E3CEE657431D"/>
    <w:rsid w:val="00037204"/>
  </w:style>
  <w:style w:type="paragraph" w:customStyle="1" w:styleId="F481AAFE18834731AF128890457000AE">
    <w:name w:val="F481AAFE18834731AF128890457000AE"/>
    <w:rsid w:val="00037204"/>
  </w:style>
  <w:style w:type="paragraph" w:customStyle="1" w:styleId="312FB1555CE44122B74F830F66EE5EBE">
    <w:name w:val="312FB1555CE44122B74F830F66EE5EBE"/>
    <w:rsid w:val="00037204"/>
  </w:style>
  <w:style w:type="paragraph" w:customStyle="1" w:styleId="2C12CA210DD6416C918D4886F433A429">
    <w:name w:val="2C12CA210DD6416C918D4886F433A429"/>
    <w:rsid w:val="00AC25EA"/>
  </w:style>
  <w:style w:type="paragraph" w:customStyle="1" w:styleId="1756215760B048D59B5B82699514F23815">
    <w:name w:val="1756215760B048D59B5B82699514F23815"/>
    <w:rsid w:val="00AC25EA"/>
    <w:pPr>
      <w:spacing w:after="0" w:line="290" w:lineRule="atLeast"/>
    </w:pPr>
    <w:rPr>
      <w:rFonts w:eastAsiaTheme="minorHAnsi"/>
      <w:sz w:val="20"/>
      <w:lang w:eastAsia="en-US"/>
    </w:rPr>
  </w:style>
  <w:style w:type="paragraph" w:customStyle="1" w:styleId="E149F958143141F08CE6CBB1709789DA15">
    <w:name w:val="E149F958143141F08CE6CBB1709789DA15"/>
    <w:rsid w:val="00AC25EA"/>
    <w:pPr>
      <w:spacing w:after="0" w:line="290" w:lineRule="atLeast"/>
    </w:pPr>
    <w:rPr>
      <w:rFonts w:eastAsiaTheme="minorHAnsi"/>
      <w:sz w:val="20"/>
      <w:lang w:eastAsia="en-US"/>
    </w:rPr>
  </w:style>
  <w:style w:type="paragraph" w:customStyle="1" w:styleId="4CA0D183F1064D12800924D237E6511215">
    <w:name w:val="4CA0D183F1064D12800924D237E6511215"/>
    <w:rsid w:val="00AC25EA"/>
    <w:pPr>
      <w:spacing w:after="0" w:line="290" w:lineRule="atLeast"/>
    </w:pPr>
    <w:rPr>
      <w:rFonts w:eastAsiaTheme="minorHAnsi"/>
      <w:sz w:val="20"/>
      <w:lang w:eastAsia="en-US"/>
    </w:rPr>
  </w:style>
  <w:style w:type="paragraph" w:customStyle="1" w:styleId="9FB669E094E04EE296664B86514C7B0614">
    <w:name w:val="9FB669E094E04EE296664B86514C7B0614"/>
    <w:rsid w:val="00AC25EA"/>
    <w:pPr>
      <w:spacing w:after="0" w:line="290" w:lineRule="atLeast"/>
    </w:pPr>
    <w:rPr>
      <w:rFonts w:eastAsiaTheme="minorHAnsi"/>
      <w:sz w:val="20"/>
      <w:lang w:eastAsia="en-US"/>
    </w:rPr>
  </w:style>
  <w:style w:type="paragraph" w:customStyle="1" w:styleId="7CB7D2C90E4844BC9E7429B582107E5715">
    <w:name w:val="7CB7D2C90E4844BC9E7429B582107E5715"/>
    <w:rsid w:val="00AC25EA"/>
    <w:pPr>
      <w:spacing w:after="0" w:line="290" w:lineRule="atLeast"/>
    </w:pPr>
    <w:rPr>
      <w:rFonts w:eastAsiaTheme="minorHAnsi"/>
      <w:sz w:val="20"/>
      <w:lang w:eastAsia="en-US"/>
    </w:rPr>
  </w:style>
  <w:style w:type="paragraph" w:customStyle="1" w:styleId="BFA7CD4FBB56459A9F55D950CA7798C314">
    <w:name w:val="BFA7CD4FBB56459A9F55D950CA7798C314"/>
    <w:rsid w:val="00AC25EA"/>
    <w:pPr>
      <w:spacing w:after="0" w:line="290" w:lineRule="atLeast"/>
    </w:pPr>
    <w:rPr>
      <w:rFonts w:eastAsiaTheme="minorHAnsi"/>
      <w:sz w:val="20"/>
      <w:lang w:eastAsia="en-US"/>
    </w:rPr>
  </w:style>
  <w:style w:type="paragraph" w:customStyle="1" w:styleId="1AADD9A164F640B0B4537B9C5B8790D814">
    <w:name w:val="1AADD9A164F640B0B4537B9C5B8790D814"/>
    <w:rsid w:val="00AC25EA"/>
    <w:pPr>
      <w:spacing w:after="0" w:line="290" w:lineRule="atLeast"/>
    </w:pPr>
    <w:rPr>
      <w:rFonts w:eastAsiaTheme="minorHAnsi"/>
      <w:sz w:val="20"/>
      <w:lang w:eastAsia="en-US"/>
    </w:rPr>
  </w:style>
  <w:style w:type="paragraph" w:customStyle="1" w:styleId="056D4293925D448F8761A86C9BF9C9D614">
    <w:name w:val="056D4293925D448F8761A86C9BF9C9D614"/>
    <w:rsid w:val="00AC25EA"/>
    <w:pPr>
      <w:spacing w:after="0" w:line="290" w:lineRule="atLeast"/>
    </w:pPr>
    <w:rPr>
      <w:rFonts w:eastAsiaTheme="minorHAnsi"/>
      <w:sz w:val="20"/>
      <w:lang w:eastAsia="en-US"/>
    </w:rPr>
  </w:style>
  <w:style w:type="paragraph" w:customStyle="1" w:styleId="7B3D539E66344EAC8EB11E2513FFB47A14">
    <w:name w:val="7B3D539E66344EAC8EB11E2513FFB47A14"/>
    <w:rsid w:val="00AC25EA"/>
    <w:pPr>
      <w:spacing w:after="0" w:line="290" w:lineRule="atLeast"/>
    </w:pPr>
    <w:rPr>
      <w:rFonts w:eastAsiaTheme="minorHAnsi"/>
      <w:sz w:val="20"/>
      <w:lang w:eastAsia="en-US"/>
    </w:rPr>
  </w:style>
  <w:style w:type="paragraph" w:customStyle="1" w:styleId="78155790DE594D68AEF760B32D17E13D14">
    <w:name w:val="78155790DE594D68AEF760B32D17E13D14"/>
    <w:rsid w:val="00AC25EA"/>
    <w:pPr>
      <w:spacing w:after="0" w:line="290" w:lineRule="atLeast"/>
    </w:pPr>
    <w:rPr>
      <w:rFonts w:eastAsiaTheme="minorHAnsi"/>
      <w:sz w:val="20"/>
      <w:lang w:eastAsia="en-US"/>
    </w:rPr>
  </w:style>
  <w:style w:type="paragraph" w:customStyle="1" w:styleId="66B7478BCAD44DF1B64654288FD8BE7C14">
    <w:name w:val="66B7478BCAD44DF1B64654288FD8BE7C14"/>
    <w:rsid w:val="00AC25EA"/>
    <w:pPr>
      <w:spacing w:after="0" w:line="290" w:lineRule="atLeast"/>
    </w:pPr>
    <w:rPr>
      <w:rFonts w:eastAsiaTheme="minorHAnsi"/>
      <w:sz w:val="20"/>
      <w:lang w:eastAsia="en-US"/>
    </w:rPr>
  </w:style>
  <w:style w:type="paragraph" w:customStyle="1" w:styleId="22F27001346F474491AF86B8A7BD83D910">
    <w:name w:val="22F27001346F474491AF86B8A7BD83D910"/>
    <w:rsid w:val="00AC25EA"/>
    <w:pPr>
      <w:spacing w:after="0" w:line="290" w:lineRule="atLeast"/>
    </w:pPr>
    <w:rPr>
      <w:rFonts w:eastAsiaTheme="minorHAnsi"/>
      <w:sz w:val="20"/>
      <w:lang w:eastAsia="en-US"/>
    </w:rPr>
  </w:style>
  <w:style w:type="paragraph" w:customStyle="1" w:styleId="5A1B70DE67504EEDAE61F11311D16F5B10">
    <w:name w:val="5A1B70DE67504EEDAE61F11311D16F5B10"/>
    <w:rsid w:val="00AC25EA"/>
    <w:pPr>
      <w:spacing w:after="0" w:line="290" w:lineRule="atLeast"/>
    </w:pPr>
    <w:rPr>
      <w:rFonts w:eastAsiaTheme="minorHAnsi"/>
      <w:sz w:val="20"/>
      <w:lang w:eastAsia="en-US"/>
    </w:rPr>
  </w:style>
  <w:style w:type="paragraph" w:customStyle="1" w:styleId="A62348BB845D4055B6EFC8FF5DE62FF310">
    <w:name w:val="A62348BB845D4055B6EFC8FF5DE62FF310"/>
    <w:rsid w:val="00AC25EA"/>
    <w:pPr>
      <w:spacing w:after="0" w:line="290" w:lineRule="atLeast"/>
    </w:pPr>
    <w:rPr>
      <w:rFonts w:eastAsiaTheme="minorHAnsi"/>
      <w:sz w:val="20"/>
      <w:lang w:eastAsia="en-US"/>
    </w:rPr>
  </w:style>
  <w:style w:type="paragraph" w:customStyle="1" w:styleId="100E776800BE4F87AAF17A2D5C8729E610">
    <w:name w:val="100E776800BE4F87AAF17A2D5C8729E610"/>
    <w:rsid w:val="00AC25EA"/>
    <w:pPr>
      <w:spacing w:after="0" w:line="290" w:lineRule="atLeast"/>
    </w:pPr>
    <w:rPr>
      <w:rFonts w:eastAsiaTheme="minorHAnsi"/>
      <w:sz w:val="20"/>
      <w:lang w:eastAsia="en-US"/>
    </w:rPr>
  </w:style>
  <w:style w:type="paragraph" w:customStyle="1" w:styleId="2C75A91EC0024076B4AA5BC2FF81C06710">
    <w:name w:val="2C75A91EC0024076B4AA5BC2FF81C06710"/>
    <w:rsid w:val="00AC25EA"/>
    <w:pPr>
      <w:spacing w:after="0" w:line="290" w:lineRule="atLeast"/>
    </w:pPr>
    <w:rPr>
      <w:rFonts w:eastAsiaTheme="minorHAnsi"/>
      <w:sz w:val="20"/>
      <w:lang w:eastAsia="en-US"/>
    </w:rPr>
  </w:style>
  <w:style w:type="paragraph" w:customStyle="1" w:styleId="36950BF86946461FA745E5AC19009B0C10">
    <w:name w:val="36950BF86946461FA745E5AC19009B0C10"/>
    <w:rsid w:val="00AC25EA"/>
    <w:pPr>
      <w:spacing w:after="0" w:line="290" w:lineRule="atLeast"/>
    </w:pPr>
    <w:rPr>
      <w:rFonts w:eastAsiaTheme="minorHAnsi"/>
      <w:sz w:val="20"/>
      <w:lang w:eastAsia="en-US"/>
    </w:rPr>
  </w:style>
  <w:style w:type="paragraph" w:customStyle="1" w:styleId="CF7267A2C3BA4733BA9F448F08C7D67810">
    <w:name w:val="CF7267A2C3BA4733BA9F448F08C7D67810"/>
    <w:rsid w:val="00AC25EA"/>
    <w:pPr>
      <w:spacing w:after="0" w:line="290" w:lineRule="atLeast"/>
    </w:pPr>
    <w:rPr>
      <w:rFonts w:eastAsiaTheme="minorHAnsi"/>
      <w:sz w:val="20"/>
      <w:lang w:eastAsia="en-US"/>
    </w:rPr>
  </w:style>
  <w:style w:type="paragraph" w:customStyle="1" w:styleId="D978E8D1E60647F6BFA201CDC87C1A7F10">
    <w:name w:val="D978E8D1E60647F6BFA201CDC87C1A7F10"/>
    <w:rsid w:val="00AC25EA"/>
    <w:pPr>
      <w:spacing w:after="0" w:line="290" w:lineRule="atLeast"/>
    </w:pPr>
    <w:rPr>
      <w:rFonts w:eastAsiaTheme="minorHAnsi"/>
      <w:sz w:val="20"/>
      <w:lang w:eastAsia="en-US"/>
    </w:rPr>
  </w:style>
  <w:style w:type="paragraph" w:customStyle="1" w:styleId="0D097220AB4D4153ADE849DDC68B7AD18">
    <w:name w:val="0D097220AB4D4153ADE849DDC68B7AD18"/>
    <w:rsid w:val="00AC25EA"/>
    <w:pPr>
      <w:spacing w:after="0" w:line="290" w:lineRule="atLeast"/>
    </w:pPr>
    <w:rPr>
      <w:rFonts w:eastAsiaTheme="minorHAnsi"/>
      <w:sz w:val="20"/>
      <w:lang w:eastAsia="en-US"/>
    </w:rPr>
  </w:style>
  <w:style w:type="paragraph" w:customStyle="1" w:styleId="F557D670B37B49B4A35BBEA04F0F011E9">
    <w:name w:val="F557D670B37B49B4A35BBEA04F0F011E9"/>
    <w:rsid w:val="00AC25EA"/>
    <w:pPr>
      <w:spacing w:after="0" w:line="290" w:lineRule="atLeast"/>
    </w:pPr>
    <w:rPr>
      <w:rFonts w:eastAsiaTheme="minorHAnsi"/>
      <w:sz w:val="20"/>
      <w:lang w:eastAsia="en-US"/>
    </w:rPr>
  </w:style>
  <w:style w:type="paragraph" w:customStyle="1" w:styleId="D8229ADA38644A65B69B802458A4CE129">
    <w:name w:val="D8229ADA38644A65B69B802458A4CE129"/>
    <w:rsid w:val="00AC25EA"/>
    <w:pPr>
      <w:spacing w:after="0" w:line="290" w:lineRule="atLeast"/>
    </w:pPr>
    <w:rPr>
      <w:rFonts w:eastAsiaTheme="minorHAnsi"/>
      <w:sz w:val="20"/>
      <w:lang w:eastAsia="en-US"/>
    </w:rPr>
  </w:style>
  <w:style w:type="paragraph" w:customStyle="1" w:styleId="5590C13CFE8E4358B93D7EFD2A767F729">
    <w:name w:val="5590C13CFE8E4358B93D7EFD2A767F729"/>
    <w:rsid w:val="00AC25EA"/>
    <w:pPr>
      <w:spacing w:after="0" w:line="290" w:lineRule="atLeast"/>
    </w:pPr>
    <w:rPr>
      <w:rFonts w:eastAsiaTheme="minorHAnsi"/>
      <w:sz w:val="20"/>
      <w:lang w:eastAsia="en-US"/>
    </w:rPr>
  </w:style>
  <w:style w:type="paragraph" w:customStyle="1" w:styleId="8735B7267C9B46028D5C2EEF54BF80B78">
    <w:name w:val="8735B7267C9B46028D5C2EEF54BF80B78"/>
    <w:rsid w:val="00AC25EA"/>
    <w:pPr>
      <w:spacing w:after="0" w:line="290" w:lineRule="atLeast"/>
    </w:pPr>
    <w:rPr>
      <w:rFonts w:eastAsiaTheme="minorHAnsi"/>
      <w:sz w:val="20"/>
      <w:lang w:eastAsia="en-US"/>
    </w:rPr>
  </w:style>
  <w:style w:type="paragraph" w:customStyle="1" w:styleId="147ACDE5379A401DAB6F20B0338E725F8">
    <w:name w:val="147ACDE5379A401DAB6F20B0338E725F8"/>
    <w:rsid w:val="00AC25EA"/>
    <w:pPr>
      <w:spacing w:after="0" w:line="290" w:lineRule="atLeast"/>
    </w:pPr>
    <w:rPr>
      <w:rFonts w:eastAsiaTheme="minorHAnsi"/>
      <w:sz w:val="20"/>
      <w:lang w:eastAsia="en-US"/>
    </w:rPr>
  </w:style>
  <w:style w:type="paragraph" w:customStyle="1" w:styleId="DF1A96D4D9C3419D9962D81503CEB9318">
    <w:name w:val="DF1A96D4D9C3419D9962D81503CEB9318"/>
    <w:rsid w:val="00AC25EA"/>
    <w:pPr>
      <w:spacing w:after="0" w:line="290" w:lineRule="atLeast"/>
    </w:pPr>
    <w:rPr>
      <w:rFonts w:eastAsiaTheme="minorHAnsi"/>
      <w:sz w:val="20"/>
      <w:lang w:eastAsia="en-US"/>
    </w:rPr>
  </w:style>
  <w:style w:type="paragraph" w:customStyle="1" w:styleId="54AF60A2767A43E9976435FB6DFCF8C58">
    <w:name w:val="54AF60A2767A43E9976435FB6DFCF8C58"/>
    <w:rsid w:val="00AC25EA"/>
    <w:pPr>
      <w:spacing w:after="0" w:line="290" w:lineRule="atLeast"/>
    </w:pPr>
    <w:rPr>
      <w:rFonts w:eastAsiaTheme="minorHAnsi"/>
      <w:sz w:val="20"/>
      <w:lang w:eastAsia="en-US"/>
    </w:rPr>
  </w:style>
  <w:style w:type="paragraph" w:customStyle="1" w:styleId="AC56EACDACC047438BDA894E84974FCA8">
    <w:name w:val="AC56EACDACC047438BDA894E84974FCA8"/>
    <w:rsid w:val="00AC25EA"/>
    <w:pPr>
      <w:spacing w:after="0" w:line="290" w:lineRule="atLeast"/>
    </w:pPr>
    <w:rPr>
      <w:rFonts w:eastAsiaTheme="minorHAnsi"/>
      <w:sz w:val="20"/>
      <w:lang w:eastAsia="en-US"/>
    </w:rPr>
  </w:style>
  <w:style w:type="paragraph" w:customStyle="1" w:styleId="D8B45506D6D941CCA1D8842587C189FF8">
    <w:name w:val="D8B45506D6D941CCA1D8842587C189FF8"/>
    <w:rsid w:val="00AC25EA"/>
    <w:pPr>
      <w:spacing w:after="0" w:line="290" w:lineRule="atLeast"/>
    </w:pPr>
    <w:rPr>
      <w:rFonts w:eastAsiaTheme="minorHAnsi"/>
      <w:sz w:val="20"/>
      <w:lang w:eastAsia="en-US"/>
    </w:rPr>
  </w:style>
  <w:style w:type="paragraph" w:customStyle="1" w:styleId="EFD2F3B4BF024231B76747C21C935B2E8">
    <w:name w:val="EFD2F3B4BF024231B76747C21C935B2E8"/>
    <w:rsid w:val="00AC25EA"/>
    <w:pPr>
      <w:spacing w:after="0" w:line="290" w:lineRule="atLeast"/>
    </w:pPr>
    <w:rPr>
      <w:rFonts w:eastAsiaTheme="minorHAnsi"/>
      <w:sz w:val="20"/>
      <w:lang w:eastAsia="en-US"/>
    </w:rPr>
  </w:style>
  <w:style w:type="paragraph" w:customStyle="1" w:styleId="6C72FA00B2F2478BA6CD0FC66B37D48E8">
    <w:name w:val="6C72FA00B2F2478BA6CD0FC66B37D48E8"/>
    <w:rsid w:val="00AC25EA"/>
    <w:pPr>
      <w:spacing w:after="0" w:line="290" w:lineRule="atLeast"/>
    </w:pPr>
    <w:rPr>
      <w:rFonts w:eastAsiaTheme="minorHAnsi"/>
      <w:sz w:val="20"/>
      <w:lang w:eastAsia="en-US"/>
    </w:rPr>
  </w:style>
  <w:style w:type="paragraph" w:customStyle="1" w:styleId="2F4E902DB3CA49EEB56060501C956CC78">
    <w:name w:val="2F4E902DB3CA49EEB56060501C956CC78"/>
    <w:rsid w:val="00AC25EA"/>
    <w:pPr>
      <w:spacing w:after="0" w:line="290" w:lineRule="atLeast"/>
    </w:pPr>
    <w:rPr>
      <w:rFonts w:eastAsiaTheme="minorHAnsi"/>
      <w:sz w:val="20"/>
      <w:lang w:eastAsia="en-US"/>
    </w:rPr>
  </w:style>
  <w:style w:type="paragraph" w:customStyle="1" w:styleId="C5E005AFF6364DA18D668B5608F5DE718">
    <w:name w:val="C5E005AFF6364DA18D668B5608F5DE718"/>
    <w:rsid w:val="00AC25EA"/>
    <w:pPr>
      <w:spacing w:after="0" w:line="290" w:lineRule="atLeast"/>
    </w:pPr>
    <w:rPr>
      <w:rFonts w:eastAsiaTheme="minorHAnsi"/>
      <w:sz w:val="20"/>
      <w:lang w:eastAsia="en-US"/>
    </w:rPr>
  </w:style>
  <w:style w:type="paragraph" w:customStyle="1" w:styleId="0BB1A7B41984494B94E04B7073CA80F08">
    <w:name w:val="0BB1A7B41984494B94E04B7073CA80F08"/>
    <w:rsid w:val="00AC25EA"/>
    <w:pPr>
      <w:spacing w:after="0" w:line="290" w:lineRule="atLeast"/>
    </w:pPr>
    <w:rPr>
      <w:rFonts w:eastAsiaTheme="minorHAnsi"/>
      <w:sz w:val="20"/>
      <w:lang w:eastAsia="en-US"/>
    </w:rPr>
  </w:style>
  <w:style w:type="paragraph" w:customStyle="1" w:styleId="CF00C3842FF7482B8740B3131D87C6068">
    <w:name w:val="CF00C3842FF7482B8740B3131D87C6068"/>
    <w:rsid w:val="00AC25EA"/>
    <w:pPr>
      <w:spacing w:after="0" w:line="290" w:lineRule="atLeast"/>
    </w:pPr>
    <w:rPr>
      <w:rFonts w:eastAsiaTheme="minorHAnsi"/>
      <w:sz w:val="20"/>
      <w:lang w:eastAsia="en-US"/>
    </w:rPr>
  </w:style>
  <w:style w:type="paragraph" w:customStyle="1" w:styleId="2B59E93901FC4B028B948D04BEC9BEBE8">
    <w:name w:val="2B59E93901FC4B028B948D04BEC9BEBE8"/>
    <w:rsid w:val="00AC25EA"/>
    <w:pPr>
      <w:spacing w:after="0" w:line="290" w:lineRule="atLeast"/>
    </w:pPr>
    <w:rPr>
      <w:rFonts w:eastAsiaTheme="minorHAnsi"/>
      <w:sz w:val="20"/>
      <w:lang w:eastAsia="en-US"/>
    </w:rPr>
  </w:style>
  <w:style w:type="paragraph" w:customStyle="1" w:styleId="5F7D065706F042B0BCF7E5756B07B3DF8">
    <w:name w:val="5F7D065706F042B0BCF7E5756B07B3DF8"/>
    <w:rsid w:val="00AC25EA"/>
    <w:pPr>
      <w:spacing w:after="0" w:line="290" w:lineRule="atLeast"/>
    </w:pPr>
    <w:rPr>
      <w:rFonts w:eastAsiaTheme="minorHAnsi"/>
      <w:sz w:val="20"/>
      <w:lang w:eastAsia="en-US"/>
    </w:rPr>
  </w:style>
  <w:style w:type="paragraph" w:customStyle="1" w:styleId="CB7DB3DD719C4C08A5855F097709F4C28">
    <w:name w:val="CB7DB3DD719C4C08A5855F097709F4C28"/>
    <w:rsid w:val="00AC25EA"/>
    <w:pPr>
      <w:spacing w:after="0" w:line="290" w:lineRule="atLeast"/>
    </w:pPr>
    <w:rPr>
      <w:rFonts w:eastAsiaTheme="minorHAnsi"/>
      <w:sz w:val="20"/>
      <w:lang w:eastAsia="en-US"/>
    </w:rPr>
  </w:style>
  <w:style w:type="paragraph" w:customStyle="1" w:styleId="381B2E1905164B09A2CADF62342DDE417">
    <w:name w:val="381B2E1905164B09A2CADF62342DDE417"/>
    <w:rsid w:val="00AC25EA"/>
    <w:pPr>
      <w:spacing w:after="0" w:line="290" w:lineRule="atLeast"/>
    </w:pPr>
    <w:rPr>
      <w:rFonts w:eastAsiaTheme="minorHAnsi"/>
      <w:sz w:val="20"/>
      <w:lang w:eastAsia="en-US"/>
    </w:rPr>
  </w:style>
  <w:style w:type="paragraph" w:customStyle="1" w:styleId="DA6D448D7236402FADE767BA54A13D297">
    <w:name w:val="DA6D448D7236402FADE767BA54A13D297"/>
    <w:rsid w:val="00AC25EA"/>
    <w:pPr>
      <w:spacing w:after="0" w:line="290" w:lineRule="atLeast"/>
    </w:pPr>
    <w:rPr>
      <w:rFonts w:eastAsiaTheme="minorHAnsi"/>
      <w:sz w:val="20"/>
      <w:lang w:eastAsia="en-US"/>
    </w:rPr>
  </w:style>
  <w:style w:type="paragraph" w:customStyle="1" w:styleId="CEFA4BC33ABE44FE99BFC384ED8AE9CF7">
    <w:name w:val="CEFA4BC33ABE44FE99BFC384ED8AE9CF7"/>
    <w:rsid w:val="00AC25EA"/>
    <w:pPr>
      <w:spacing w:after="0" w:line="290" w:lineRule="atLeast"/>
    </w:pPr>
    <w:rPr>
      <w:rFonts w:eastAsiaTheme="minorHAnsi"/>
      <w:sz w:val="20"/>
      <w:lang w:eastAsia="en-US"/>
    </w:rPr>
  </w:style>
  <w:style w:type="paragraph" w:customStyle="1" w:styleId="808F2DCFC08E4AE5AF0E28106E45D6FA7">
    <w:name w:val="808F2DCFC08E4AE5AF0E28106E45D6FA7"/>
    <w:rsid w:val="00AC25EA"/>
    <w:pPr>
      <w:spacing w:after="0" w:line="290" w:lineRule="atLeast"/>
    </w:pPr>
    <w:rPr>
      <w:rFonts w:eastAsiaTheme="minorHAnsi"/>
      <w:sz w:val="20"/>
      <w:lang w:eastAsia="en-US"/>
    </w:rPr>
  </w:style>
  <w:style w:type="paragraph" w:customStyle="1" w:styleId="1C105CA49E3D47098619D90DAD8B79236">
    <w:name w:val="1C105CA49E3D47098619D90DAD8B79236"/>
    <w:rsid w:val="00AC25EA"/>
    <w:pPr>
      <w:spacing w:after="0" w:line="290" w:lineRule="atLeast"/>
    </w:pPr>
    <w:rPr>
      <w:rFonts w:eastAsiaTheme="minorHAnsi"/>
      <w:sz w:val="20"/>
      <w:lang w:eastAsia="en-US"/>
    </w:rPr>
  </w:style>
  <w:style w:type="paragraph" w:customStyle="1" w:styleId="0027479DA10D48E297C964ADB35EFFC76">
    <w:name w:val="0027479DA10D48E297C964ADB35EFFC76"/>
    <w:rsid w:val="00AC25EA"/>
    <w:pPr>
      <w:spacing w:after="0" w:line="290" w:lineRule="atLeast"/>
    </w:pPr>
    <w:rPr>
      <w:rFonts w:eastAsiaTheme="minorHAnsi"/>
      <w:sz w:val="20"/>
      <w:lang w:eastAsia="en-US"/>
    </w:rPr>
  </w:style>
  <w:style w:type="paragraph" w:customStyle="1" w:styleId="03E7817F9F5A4ABDB39076CB2D7C0D476">
    <w:name w:val="03E7817F9F5A4ABDB39076CB2D7C0D476"/>
    <w:rsid w:val="00AC25EA"/>
    <w:pPr>
      <w:spacing w:after="0" w:line="290" w:lineRule="atLeast"/>
    </w:pPr>
    <w:rPr>
      <w:rFonts w:eastAsiaTheme="minorHAnsi"/>
      <w:sz w:val="20"/>
      <w:lang w:eastAsia="en-US"/>
    </w:rPr>
  </w:style>
  <w:style w:type="paragraph" w:customStyle="1" w:styleId="E3BB8CB1D1054A7D84F11733B1AAD12B6">
    <w:name w:val="E3BB8CB1D1054A7D84F11733B1AAD12B6"/>
    <w:rsid w:val="00AC25EA"/>
    <w:pPr>
      <w:spacing w:after="0" w:line="290" w:lineRule="atLeast"/>
    </w:pPr>
    <w:rPr>
      <w:rFonts w:eastAsiaTheme="minorHAnsi"/>
      <w:sz w:val="20"/>
      <w:lang w:eastAsia="en-US"/>
    </w:rPr>
  </w:style>
  <w:style w:type="paragraph" w:customStyle="1" w:styleId="F384BE6E9D1049BCBC7AD6F8B00D2B636">
    <w:name w:val="F384BE6E9D1049BCBC7AD6F8B00D2B636"/>
    <w:rsid w:val="00AC25EA"/>
    <w:pPr>
      <w:spacing w:after="0" w:line="290" w:lineRule="atLeast"/>
    </w:pPr>
    <w:rPr>
      <w:rFonts w:eastAsiaTheme="minorHAnsi"/>
      <w:sz w:val="20"/>
      <w:lang w:eastAsia="en-US"/>
    </w:rPr>
  </w:style>
  <w:style w:type="paragraph" w:customStyle="1" w:styleId="E595E36B92534B5C8B81734FC3A417556">
    <w:name w:val="E595E36B92534B5C8B81734FC3A417556"/>
    <w:rsid w:val="00AC25EA"/>
    <w:pPr>
      <w:spacing w:after="0" w:line="290" w:lineRule="atLeast"/>
    </w:pPr>
    <w:rPr>
      <w:rFonts w:eastAsiaTheme="minorHAnsi"/>
      <w:sz w:val="20"/>
      <w:lang w:eastAsia="en-US"/>
    </w:rPr>
  </w:style>
  <w:style w:type="paragraph" w:customStyle="1" w:styleId="4F82908F8D30484288196589F7F7FA166">
    <w:name w:val="4F82908F8D30484288196589F7F7FA166"/>
    <w:rsid w:val="00AC25EA"/>
    <w:pPr>
      <w:spacing w:after="0" w:line="290" w:lineRule="atLeast"/>
    </w:pPr>
    <w:rPr>
      <w:rFonts w:eastAsiaTheme="minorHAnsi"/>
      <w:sz w:val="20"/>
      <w:lang w:eastAsia="en-US"/>
    </w:rPr>
  </w:style>
  <w:style w:type="paragraph" w:customStyle="1" w:styleId="F1745AEED8C343F4ABDBA79D7D8440F06">
    <w:name w:val="F1745AEED8C343F4ABDBA79D7D8440F06"/>
    <w:rsid w:val="00AC25EA"/>
    <w:pPr>
      <w:spacing w:after="0" w:line="290" w:lineRule="atLeast"/>
    </w:pPr>
    <w:rPr>
      <w:rFonts w:eastAsiaTheme="minorHAnsi"/>
      <w:sz w:val="20"/>
      <w:lang w:eastAsia="en-US"/>
    </w:rPr>
  </w:style>
  <w:style w:type="paragraph" w:customStyle="1" w:styleId="7094F4DE79AD4A78A4A5C08BA0E971A46">
    <w:name w:val="7094F4DE79AD4A78A4A5C08BA0E971A46"/>
    <w:rsid w:val="00AC25EA"/>
    <w:pPr>
      <w:spacing w:after="0" w:line="290" w:lineRule="atLeast"/>
    </w:pPr>
    <w:rPr>
      <w:rFonts w:eastAsiaTheme="minorHAnsi"/>
      <w:sz w:val="20"/>
      <w:lang w:eastAsia="en-US"/>
    </w:rPr>
  </w:style>
  <w:style w:type="paragraph" w:customStyle="1" w:styleId="D2A98D72C3874457A0CDD90073BBC6186">
    <w:name w:val="D2A98D72C3874457A0CDD90073BBC6186"/>
    <w:rsid w:val="00AC25EA"/>
    <w:pPr>
      <w:spacing w:after="0" w:line="290" w:lineRule="atLeast"/>
    </w:pPr>
    <w:rPr>
      <w:rFonts w:eastAsiaTheme="minorHAnsi"/>
      <w:sz w:val="20"/>
      <w:lang w:eastAsia="en-US"/>
    </w:rPr>
  </w:style>
  <w:style w:type="paragraph" w:customStyle="1" w:styleId="D828296187BB481D8655757E6A1CB5C96">
    <w:name w:val="D828296187BB481D8655757E6A1CB5C96"/>
    <w:rsid w:val="00AC25EA"/>
    <w:pPr>
      <w:spacing w:after="0" w:line="290" w:lineRule="atLeast"/>
    </w:pPr>
    <w:rPr>
      <w:rFonts w:eastAsiaTheme="minorHAnsi"/>
      <w:sz w:val="20"/>
      <w:lang w:eastAsia="en-US"/>
    </w:rPr>
  </w:style>
  <w:style w:type="paragraph" w:customStyle="1" w:styleId="03F697796CB4470496AFB1AA5B0FEACF6">
    <w:name w:val="03F697796CB4470496AFB1AA5B0FEACF6"/>
    <w:rsid w:val="00AC25EA"/>
    <w:pPr>
      <w:spacing w:after="0" w:line="290" w:lineRule="atLeast"/>
    </w:pPr>
    <w:rPr>
      <w:rFonts w:eastAsiaTheme="minorHAnsi"/>
      <w:sz w:val="20"/>
      <w:lang w:eastAsia="en-US"/>
    </w:rPr>
  </w:style>
  <w:style w:type="paragraph" w:customStyle="1" w:styleId="F914241BCB71439088ECB779EC3EF4B41">
    <w:name w:val="F914241BCB71439088ECB779EC3EF4B41"/>
    <w:rsid w:val="00AC25EA"/>
    <w:pPr>
      <w:spacing w:after="0" w:line="290" w:lineRule="atLeast"/>
    </w:pPr>
    <w:rPr>
      <w:rFonts w:eastAsiaTheme="minorHAnsi"/>
      <w:sz w:val="20"/>
      <w:lang w:eastAsia="en-US"/>
    </w:rPr>
  </w:style>
  <w:style w:type="paragraph" w:customStyle="1" w:styleId="F5DD5E5FD7A04BD98894ACFA5C8551115">
    <w:name w:val="F5DD5E5FD7A04BD98894ACFA5C8551115"/>
    <w:rsid w:val="00AC25EA"/>
    <w:pPr>
      <w:spacing w:after="0" w:line="290" w:lineRule="atLeast"/>
    </w:pPr>
    <w:rPr>
      <w:rFonts w:eastAsiaTheme="minorHAnsi"/>
      <w:sz w:val="20"/>
      <w:lang w:eastAsia="en-US"/>
    </w:rPr>
  </w:style>
  <w:style w:type="paragraph" w:customStyle="1" w:styleId="29407A911CE84A80A1C4F7A011E5F72E5">
    <w:name w:val="29407A911CE84A80A1C4F7A011E5F72E5"/>
    <w:rsid w:val="00AC25EA"/>
    <w:pPr>
      <w:spacing w:after="0" w:line="290" w:lineRule="atLeast"/>
    </w:pPr>
    <w:rPr>
      <w:rFonts w:eastAsiaTheme="minorHAnsi"/>
      <w:sz w:val="20"/>
      <w:lang w:eastAsia="en-US"/>
    </w:rPr>
  </w:style>
  <w:style w:type="paragraph" w:customStyle="1" w:styleId="CB69E46EBD764017ADF86BFC1C3BC6165">
    <w:name w:val="CB69E46EBD764017ADF86BFC1C3BC6165"/>
    <w:rsid w:val="00AC25EA"/>
    <w:pPr>
      <w:spacing w:after="0" w:line="290" w:lineRule="atLeast"/>
    </w:pPr>
    <w:rPr>
      <w:rFonts w:eastAsiaTheme="minorHAnsi"/>
      <w:sz w:val="20"/>
      <w:lang w:eastAsia="en-US"/>
    </w:rPr>
  </w:style>
  <w:style w:type="paragraph" w:customStyle="1" w:styleId="FFD75FF146B44D6F9F66C05EBFB0A6C54">
    <w:name w:val="FFD75FF146B44D6F9F66C05EBFB0A6C54"/>
    <w:rsid w:val="00AC25EA"/>
    <w:pPr>
      <w:spacing w:after="0" w:line="290" w:lineRule="atLeast"/>
    </w:pPr>
    <w:rPr>
      <w:rFonts w:eastAsiaTheme="minorHAnsi"/>
      <w:sz w:val="20"/>
      <w:lang w:eastAsia="en-US"/>
    </w:rPr>
  </w:style>
  <w:style w:type="paragraph" w:customStyle="1" w:styleId="03281C3D981E4D5E947ED273BDB9BC924">
    <w:name w:val="03281C3D981E4D5E947ED273BDB9BC924"/>
    <w:rsid w:val="00AC25EA"/>
    <w:pPr>
      <w:spacing w:after="0" w:line="290" w:lineRule="atLeast"/>
    </w:pPr>
    <w:rPr>
      <w:rFonts w:eastAsiaTheme="minorHAnsi"/>
      <w:sz w:val="20"/>
      <w:lang w:eastAsia="en-US"/>
    </w:rPr>
  </w:style>
  <w:style w:type="paragraph" w:customStyle="1" w:styleId="73273B69136E45CA9FD95C5ED1EC97894">
    <w:name w:val="73273B69136E45CA9FD95C5ED1EC97894"/>
    <w:rsid w:val="00AC25EA"/>
    <w:pPr>
      <w:spacing w:after="0" w:line="290" w:lineRule="atLeast"/>
    </w:pPr>
    <w:rPr>
      <w:rFonts w:eastAsiaTheme="minorHAnsi"/>
      <w:sz w:val="20"/>
      <w:lang w:eastAsia="en-US"/>
    </w:rPr>
  </w:style>
  <w:style w:type="paragraph" w:customStyle="1" w:styleId="DB8966FB0F2245AE81ABCCB41C87EFAF4">
    <w:name w:val="DB8966FB0F2245AE81ABCCB41C87EFAF4"/>
    <w:rsid w:val="00AC25EA"/>
    <w:pPr>
      <w:spacing w:after="0" w:line="290" w:lineRule="atLeast"/>
    </w:pPr>
    <w:rPr>
      <w:rFonts w:eastAsiaTheme="minorHAnsi"/>
      <w:sz w:val="20"/>
      <w:lang w:eastAsia="en-US"/>
    </w:rPr>
  </w:style>
  <w:style w:type="paragraph" w:customStyle="1" w:styleId="5256D303D3A540C0A119170C9C31A1B24">
    <w:name w:val="5256D303D3A540C0A119170C9C31A1B24"/>
    <w:rsid w:val="00AC25EA"/>
    <w:pPr>
      <w:spacing w:after="0" w:line="290" w:lineRule="atLeast"/>
    </w:pPr>
    <w:rPr>
      <w:rFonts w:eastAsiaTheme="minorHAnsi"/>
      <w:sz w:val="20"/>
      <w:lang w:eastAsia="en-US"/>
    </w:rPr>
  </w:style>
  <w:style w:type="paragraph" w:customStyle="1" w:styleId="2EB8E77BDF8F45B188C997A6D2BE85BE4">
    <w:name w:val="2EB8E77BDF8F45B188C997A6D2BE85BE4"/>
    <w:rsid w:val="00AC25EA"/>
    <w:pPr>
      <w:spacing w:after="0" w:line="290" w:lineRule="atLeast"/>
    </w:pPr>
    <w:rPr>
      <w:rFonts w:eastAsiaTheme="minorHAnsi"/>
      <w:sz w:val="20"/>
      <w:lang w:eastAsia="en-US"/>
    </w:rPr>
  </w:style>
  <w:style w:type="paragraph" w:customStyle="1" w:styleId="1756215760B048D59B5B82699514F23816">
    <w:name w:val="1756215760B048D59B5B82699514F23816"/>
    <w:rsid w:val="00C75F50"/>
    <w:pPr>
      <w:spacing w:after="0" w:line="290" w:lineRule="atLeast"/>
    </w:pPr>
    <w:rPr>
      <w:rFonts w:eastAsiaTheme="minorHAnsi"/>
      <w:sz w:val="20"/>
      <w:lang w:eastAsia="en-US"/>
    </w:rPr>
  </w:style>
  <w:style w:type="paragraph" w:customStyle="1" w:styleId="E149F958143141F08CE6CBB1709789DA16">
    <w:name w:val="E149F958143141F08CE6CBB1709789DA16"/>
    <w:rsid w:val="00C75F50"/>
    <w:pPr>
      <w:spacing w:after="0" w:line="290" w:lineRule="atLeast"/>
    </w:pPr>
    <w:rPr>
      <w:rFonts w:eastAsiaTheme="minorHAnsi"/>
      <w:sz w:val="20"/>
      <w:lang w:eastAsia="en-US"/>
    </w:rPr>
  </w:style>
  <w:style w:type="paragraph" w:customStyle="1" w:styleId="4CA0D183F1064D12800924D237E6511216">
    <w:name w:val="4CA0D183F1064D12800924D237E6511216"/>
    <w:rsid w:val="00C75F50"/>
    <w:pPr>
      <w:spacing w:after="0" w:line="290" w:lineRule="atLeast"/>
    </w:pPr>
    <w:rPr>
      <w:rFonts w:eastAsiaTheme="minorHAnsi"/>
      <w:sz w:val="20"/>
      <w:lang w:eastAsia="en-US"/>
    </w:rPr>
  </w:style>
  <w:style w:type="paragraph" w:customStyle="1" w:styleId="9FB669E094E04EE296664B86514C7B0615">
    <w:name w:val="9FB669E094E04EE296664B86514C7B0615"/>
    <w:rsid w:val="00C75F50"/>
    <w:pPr>
      <w:spacing w:after="0" w:line="290" w:lineRule="atLeast"/>
    </w:pPr>
    <w:rPr>
      <w:rFonts w:eastAsiaTheme="minorHAnsi"/>
      <w:sz w:val="20"/>
      <w:lang w:eastAsia="en-US"/>
    </w:rPr>
  </w:style>
  <w:style w:type="paragraph" w:customStyle="1" w:styleId="7CB7D2C90E4844BC9E7429B582107E5716">
    <w:name w:val="7CB7D2C90E4844BC9E7429B582107E5716"/>
    <w:rsid w:val="00C75F50"/>
    <w:pPr>
      <w:spacing w:after="0" w:line="290" w:lineRule="atLeast"/>
    </w:pPr>
    <w:rPr>
      <w:rFonts w:eastAsiaTheme="minorHAnsi"/>
      <w:sz w:val="20"/>
      <w:lang w:eastAsia="en-US"/>
    </w:rPr>
  </w:style>
  <w:style w:type="paragraph" w:customStyle="1" w:styleId="BFA7CD4FBB56459A9F55D950CA7798C315">
    <w:name w:val="BFA7CD4FBB56459A9F55D950CA7798C315"/>
    <w:rsid w:val="00C75F50"/>
    <w:pPr>
      <w:spacing w:after="0" w:line="290" w:lineRule="atLeast"/>
    </w:pPr>
    <w:rPr>
      <w:rFonts w:eastAsiaTheme="minorHAnsi"/>
      <w:sz w:val="20"/>
      <w:lang w:eastAsia="en-US"/>
    </w:rPr>
  </w:style>
  <w:style w:type="paragraph" w:customStyle="1" w:styleId="1AADD9A164F640B0B4537B9C5B8790D815">
    <w:name w:val="1AADD9A164F640B0B4537B9C5B8790D815"/>
    <w:rsid w:val="00C75F50"/>
    <w:pPr>
      <w:spacing w:after="0" w:line="290" w:lineRule="atLeast"/>
    </w:pPr>
    <w:rPr>
      <w:rFonts w:eastAsiaTheme="minorHAnsi"/>
      <w:sz w:val="20"/>
      <w:lang w:eastAsia="en-US"/>
    </w:rPr>
  </w:style>
  <w:style w:type="paragraph" w:customStyle="1" w:styleId="056D4293925D448F8761A86C9BF9C9D615">
    <w:name w:val="056D4293925D448F8761A86C9BF9C9D615"/>
    <w:rsid w:val="00C75F50"/>
    <w:pPr>
      <w:spacing w:after="0" w:line="290" w:lineRule="atLeast"/>
    </w:pPr>
    <w:rPr>
      <w:rFonts w:eastAsiaTheme="minorHAnsi"/>
      <w:sz w:val="20"/>
      <w:lang w:eastAsia="en-US"/>
    </w:rPr>
  </w:style>
  <w:style w:type="paragraph" w:customStyle="1" w:styleId="7B3D539E66344EAC8EB11E2513FFB47A15">
    <w:name w:val="7B3D539E66344EAC8EB11E2513FFB47A15"/>
    <w:rsid w:val="00C75F50"/>
    <w:pPr>
      <w:spacing w:after="0" w:line="290" w:lineRule="atLeast"/>
    </w:pPr>
    <w:rPr>
      <w:rFonts w:eastAsiaTheme="minorHAnsi"/>
      <w:sz w:val="20"/>
      <w:lang w:eastAsia="en-US"/>
    </w:rPr>
  </w:style>
  <w:style w:type="paragraph" w:customStyle="1" w:styleId="78155790DE594D68AEF760B32D17E13D15">
    <w:name w:val="78155790DE594D68AEF760B32D17E13D15"/>
    <w:rsid w:val="00C75F50"/>
    <w:pPr>
      <w:spacing w:after="0" w:line="290" w:lineRule="atLeast"/>
    </w:pPr>
    <w:rPr>
      <w:rFonts w:eastAsiaTheme="minorHAnsi"/>
      <w:sz w:val="20"/>
      <w:lang w:eastAsia="en-US"/>
    </w:rPr>
  </w:style>
  <w:style w:type="paragraph" w:customStyle="1" w:styleId="66B7478BCAD44DF1B64654288FD8BE7C15">
    <w:name w:val="66B7478BCAD44DF1B64654288FD8BE7C15"/>
    <w:rsid w:val="00C75F50"/>
    <w:pPr>
      <w:spacing w:after="0" w:line="290" w:lineRule="atLeast"/>
    </w:pPr>
    <w:rPr>
      <w:rFonts w:eastAsiaTheme="minorHAnsi"/>
      <w:sz w:val="20"/>
      <w:lang w:eastAsia="en-US"/>
    </w:rPr>
  </w:style>
  <w:style w:type="paragraph" w:customStyle="1" w:styleId="22F27001346F474491AF86B8A7BD83D911">
    <w:name w:val="22F27001346F474491AF86B8A7BD83D911"/>
    <w:rsid w:val="00C75F50"/>
    <w:pPr>
      <w:spacing w:after="0" w:line="290" w:lineRule="atLeast"/>
    </w:pPr>
    <w:rPr>
      <w:rFonts w:eastAsiaTheme="minorHAnsi"/>
      <w:sz w:val="20"/>
      <w:lang w:eastAsia="en-US"/>
    </w:rPr>
  </w:style>
  <w:style w:type="paragraph" w:customStyle="1" w:styleId="5A1B70DE67504EEDAE61F11311D16F5B11">
    <w:name w:val="5A1B70DE67504EEDAE61F11311D16F5B11"/>
    <w:rsid w:val="00C75F50"/>
    <w:pPr>
      <w:spacing w:after="0" w:line="290" w:lineRule="atLeast"/>
    </w:pPr>
    <w:rPr>
      <w:rFonts w:eastAsiaTheme="minorHAnsi"/>
      <w:sz w:val="20"/>
      <w:lang w:eastAsia="en-US"/>
    </w:rPr>
  </w:style>
  <w:style w:type="paragraph" w:customStyle="1" w:styleId="A62348BB845D4055B6EFC8FF5DE62FF311">
    <w:name w:val="A62348BB845D4055B6EFC8FF5DE62FF311"/>
    <w:rsid w:val="00C75F50"/>
    <w:pPr>
      <w:spacing w:after="0" w:line="290" w:lineRule="atLeast"/>
    </w:pPr>
    <w:rPr>
      <w:rFonts w:eastAsiaTheme="minorHAnsi"/>
      <w:sz w:val="20"/>
      <w:lang w:eastAsia="en-US"/>
    </w:rPr>
  </w:style>
  <w:style w:type="paragraph" w:customStyle="1" w:styleId="100E776800BE4F87AAF17A2D5C8729E611">
    <w:name w:val="100E776800BE4F87AAF17A2D5C8729E611"/>
    <w:rsid w:val="00C75F50"/>
    <w:pPr>
      <w:spacing w:after="0" w:line="290" w:lineRule="atLeast"/>
    </w:pPr>
    <w:rPr>
      <w:rFonts w:eastAsiaTheme="minorHAnsi"/>
      <w:sz w:val="20"/>
      <w:lang w:eastAsia="en-US"/>
    </w:rPr>
  </w:style>
  <w:style w:type="paragraph" w:customStyle="1" w:styleId="2C75A91EC0024076B4AA5BC2FF81C06711">
    <w:name w:val="2C75A91EC0024076B4AA5BC2FF81C06711"/>
    <w:rsid w:val="00C75F50"/>
    <w:pPr>
      <w:spacing w:after="0" w:line="290" w:lineRule="atLeast"/>
    </w:pPr>
    <w:rPr>
      <w:rFonts w:eastAsiaTheme="minorHAnsi"/>
      <w:sz w:val="20"/>
      <w:lang w:eastAsia="en-US"/>
    </w:rPr>
  </w:style>
  <w:style w:type="paragraph" w:customStyle="1" w:styleId="36950BF86946461FA745E5AC19009B0C11">
    <w:name w:val="36950BF86946461FA745E5AC19009B0C11"/>
    <w:rsid w:val="00C75F50"/>
    <w:pPr>
      <w:spacing w:after="0" w:line="290" w:lineRule="atLeast"/>
    </w:pPr>
    <w:rPr>
      <w:rFonts w:eastAsiaTheme="minorHAnsi"/>
      <w:sz w:val="20"/>
      <w:lang w:eastAsia="en-US"/>
    </w:rPr>
  </w:style>
  <w:style w:type="paragraph" w:customStyle="1" w:styleId="CF7267A2C3BA4733BA9F448F08C7D67811">
    <w:name w:val="CF7267A2C3BA4733BA9F448F08C7D67811"/>
    <w:rsid w:val="00C75F50"/>
    <w:pPr>
      <w:spacing w:after="0" w:line="290" w:lineRule="atLeast"/>
    </w:pPr>
    <w:rPr>
      <w:rFonts w:eastAsiaTheme="minorHAnsi"/>
      <w:sz w:val="20"/>
      <w:lang w:eastAsia="en-US"/>
    </w:rPr>
  </w:style>
  <w:style w:type="paragraph" w:customStyle="1" w:styleId="D978E8D1E60647F6BFA201CDC87C1A7F11">
    <w:name w:val="D978E8D1E60647F6BFA201CDC87C1A7F11"/>
    <w:rsid w:val="00C75F50"/>
    <w:pPr>
      <w:spacing w:after="0" w:line="290" w:lineRule="atLeast"/>
    </w:pPr>
    <w:rPr>
      <w:rFonts w:eastAsiaTheme="minorHAnsi"/>
      <w:sz w:val="20"/>
      <w:lang w:eastAsia="en-US"/>
    </w:rPr>
  </w:style>
  <w:style w:type="paragraph" w:customStyle="1" w:styleId="0D097220AB4D4153ADE849DDC68B7AD19">
    <w:name w:val="0D097220AB4D4153ADE849DDC68B7AD19"/>
    <w:rsid w:val="00C75F50"/>
    <w:pPr>
      <w:spacing w:after="0" w:line="290" w:lineRule="atLeast"/>
    </w:pPr>
    <w:rPr>
      <w:rFonts w:eastAsiaTheme="minorHAnsi"/>
      <w:sz w:val="20"/>
      <w:lang w:eastAsia="en-US"/>
    </w:rPr>
  </w:style>
  <w:style w:type="paragraph" w:customStyle="1" w:styleId="F557D670B37B49B4A35BBEA04F0F011E10">
    <w:name w:val="F557D670B37B49B4A35BBEA04F0F011E10"/>
    <w:rsid w:val="00C75F50"/>
    <w:pPr>
      <w:spacing w:after="0" w:line="290" w:lineRule="atLeast"/>
    </w:pPr>
    <w:rPr>
      <w:rFonts w:eastAsiaTheme="minorHAnsi"/>
      <w:sz w:val="20"/>
      <w:lang w:eastAsia="en-US"/>
    </w:rPr>
  </w:style>
  <w:style w:type="paragraph" w:customStyle="1" w:styleId="D8229ADA38644A65B69B802458A4CE1210">
    <w:name w:val="D8229ADA38644A65B69B802458A4CE1210"/>
    <w:rsid w:val="00C75F50"/>
    <w:pPr>
      <w:spacing w:after="0" w:line="290" w:lineRule="atLeast"/>
    </w:pPr>
    <w:rPr>
      <w:rFonts w:eastAsiaTheme="minorHAnsi"/>
      <w:sz w:val="20"/>
      <w:lang w:eastAsia="en-US"/>
    </w:rPr>
  </w:style>
  <w:style w:type="paragraph" w:customStyle="1" w:styleId="5590C13CFE8E4358B93D7EFD2A767F7210">
    <w:name w:val="5590C13CFE8E4358B93D7EFD2A767F7210"/>
    <w:rsid w:val="00C75F50"/>
    <w:pPr>
      <w:spacing w:after="0" w:line="290" w:lineRule="atLeast"/>
    </w:pPr>
    <w:rPr>
      <w:rFonts w:eastAsiaTheme="minorHAnsi"/>
      <w:sz w:val="20"/>
      <w:lang w:eastAsia="en-US"/>
    </w:rPr>
  </w:style>
  <w:style w:type="paragraph" w:customStyle="1" w:styleId="8735B7267C9B46028D5C2EEF54BF80B79">
    <w:name w:val="8735B7267C9B46028D5C2EEF54BF80B79"/>
    <w:rsid w:val="00C75F50"/>
    <w:pPr>
      <w:spacing w:after="0" w:line="290" w:lineRule="atLeast"/>
    </w:pPr>
    <w:rPr>
      <w:rFonts w:eastAsiaTheme="minorHAnsi"/>
      <w:sz w:val="20"/>
      <w:lang w:eastAsia="en-US"/>
    </w:rPr>
  </w:style>
  <w:style w:type="paragraph" w:customStyle="1" w:styleId="147ACDE5379A401DAB6F20B0338E725F9">
    <w:name w:val="147ACDE5379A401DAB6F20B0338E725F9"/>
    <w:rsid w:val="00C75F50"/>
    <w:pPr>
      <w:spacing w:after="0" w:line="290" w:lineRule="atLeast"/>
    </w:pPr>
    <w:rPr>
      <w:rFonts w:eastAsiaTheme="minorHAnsi"/>
      <w:sz w:val="20"/>
      <w:lang w:eastAsia="en-US"/>
    </w:rPr>
  </w:style>
  <w:style w:type="paragraph" w:customStyle="1" w:styleId="DF1A96D4D9C3419D9962D81503CEB9319">
    <w:name w:val="DF1A96D4D9C3419D9962D81503CEB9319"/>
    <w:rsid w:val="00C75F50"/>
    <w:pPr>
      <w:spacing w:after="0" w:line="290" w:lineRule="atLeast"/>
    </w:pPr>
    <w:rPr>
      <w:rFonts w:eastAsiaTheme="minorHAnsi"/>
      <w:sz w:val="20"/>
      <w:lang w:eastAsia="en-US"/>
    </w:rPr>
  </w:style>
  <w:style w:type="paragraph" w:customStyle="1" w:styleId="54AF60A2767A43E9976435FB6DFCF8C59">
    <w:name w:val="54AF60A2767A43E9976435FB6DFCF8C59"/>
    <w:rsid w:val="00C75F50"/>
    <w:pPr>
      <w:spacing w:after="0" w:line="290" w:lineRule="atLeast"/>
    </w:pPr>
    <w:rPr>
      <w:rFonts w:eastAsiaTheme="minorHAnsi"/>
      <w:sz w:val="20"/>
      <w:lang w:eastAsia="en-US"/>
    </w:rPr>
  </w:style>
  <w:style w:type="paragraph" w:customStyle="1" w:styleId="AC56EACDACC047438BDA894E84974FCA9">
    <w:name w:val="AC56EACDACC047438BDA894E84974FCA9"/>
    <w:rsid w:val="00C75F50"/>
    <w:pPr>
      <w:spacing w:after="0" w:line="290" w:lineRule="atLeast"/>
    </w:pPr>
    <w:rPr>
      <w:rFonts w:eastAsiaTheme="minorHAnsi"/>
      <w:sz w:val="20"/>
      <w:lang w:eastAsia="en-US"/>
    </w:rPr>
  </w:style>
  <w:style w:type="paragraph" w:customStyle="1" w:styleId="D8B45506D6D941CCA1D8842587C189FF9">
    <w:name w:val="D8B45506D6D941CCA1D8842587C189FF9"/>
    <w:rsid w:val="00C75F50"/>
    <w:pPr>
      <w:spacing w:after="0" w:line="290" w:lineRule="atLeast"/>
    </w:pPr>
    <w:rPr>
      <w:rFonts w:eastAsiaTheme="minorHAnsi"/>
      <w:sz w:val="20"/>
      <w:lang w:eastAsia="en-US"/>
    </w:rPr>
  </w:style>
  <w:style w:type="paragraph" w:customStyle="1" w:styleId="EFD2F3B4BF024231B76747C21C935B2E9">
    <w:name w:val="EFD2F3B4BF024231B76747C21C935B2E9"/>
    <w:rsid w:val="00C75F50"/>
    <w:pPr>
      <w:spacing w:after="0" w:line="290" w:lineRule="atLeast"/>
    </w:pPr>
    <w:rPr>
      <w:rFonts w:eastAsiaTheme="minorHAnsi"/>
      <w:sz w:val="20"/>
      <w:lang w:eastAsia="en-US"/>
    </w:rPr>
  </w:style>
  <w:style w:type="paragraph" w:customStyle="1" w:styleId="6C72FA00B2F2478BA6CD0FC66B37D48E9">
    <w:name w:val="6C72FA00B2F2478BA6CD0FC66B37D48E9"/>
    <w:rsid w:val="00C75F50"/>
    <w:pPr>
      <w:spacing w:after="0" w:line="290" w:lineRule="atLeast"/>
    </w:pPr>
    <w:rPr>
      <w:rFonts w:eastAsiaTheme="minorHAnsi"/>
      <w:sz w:val="20"/>
      <w:lang w:eastAsia="en-US"/>
    </w:rPr>
  </w:style>
  <w:style w:type="paragraph" w:customStyle="1" w:styleId="2F4E902DB3CA49EEB56060501C956CC79">
    <w:name w:val="2F4E902DB3CA49EEB56060501C956CC79"/>
    <w:rsid w:val="00C75F50"/>
    <w:pPr>
      <w:spacing w:after="0" w:line="290" w:lineRule="atLeast"/>
    </w:pPr>
    <w:rPr>
      <w:rFonts w:eastAsiaTheme="minorHAnsi"/>
      <w:sz w:val="20"/>
      <w:lang w:eastAsia="en-US"/>
    </w:rPr>
  </w:style>
  <w:style w:type="paragraph" w:customStyle="1" w:styleId="C5E005AFF6364DA18D668B5608F5DE719">
    <w:name w:val="C5E005AFF6364DA18D668B5608F5DE719"/>
    <w:rsid w:val="00C75F50"/>
    <w:pPr>
      <w:spacing w:after="0" w:line="290" w:lineRule="atLeast"/>
    </w:pPr>
    <w:rPr>
      <w:rFonts w:eastAsiaTheme="minorHAnsi"/>
      <w:sz w:val="20"/>
      <w:lang w:eastAsia="en-US"/>
    </w:rPr>
  </w:style>
  <w:style w:type="paragraph" w:customStyle="1" w:styleId="0BB1A7B41984494B94E04B7073CA80F09">
    <w:name w:val="0BB1A7B41984494B94E04B7073CA80F09"/>
    <w:rsid w:val="00C75F50"/>
    <w:pPr>
      <w:spacing w:after="0" w:line="290" w:lineRule="atLeast"/>
    </w:pPr>
    <w:rPr>
      <w:rFonts w:eastAsiaTheme="minorHAnsi"/>
      <w:sz w:val="20"/>
      <w:lang w:eastAsia="en-US"/>
    </w:rPr>
  </w:style>
  <w:style w:type="paragraph" w:customStyle="1" w:styleId="CF00C3842FF7482B8740B3131D87C6069">
    <w:name w:val="CF00C3842FF7482B8740B3131D87C6069"/>
    <w:rsid w:val="00C75F50"/>
    <w:pPr>
      <w:spacing w:after="0" w:line="290" w:lineRule="atLeast"/>
    </w:pPr>
    <w:rPr>
      <w:rFonts w:eastAsiaTheme="minorHAnsi"/>
      <w:sz w:val="20"/>
      <w:lang w:eastAsia="en-US"/>
    </w:rPr>
  </w:style>
  <w:style w:type="paragraph" w:customStyle="1" w:styleId="2B59E93901FC4B028B948D04BEC9BEBE9">
    <w:name w:val="2B59E93901FC4B028B948D04BEC9BEBE9"/>
    <w:rsid w:val="00C75F50"/>
    <w:pPr>
      <w:spacing w:after="0" w:line="290" w:lineRule="atLeast"/>
    </w:pPr>
    <w:rPr>
      <w:rFonts w:eastAsiaTheme="minorHAnsi"/>
      <w:sz w:val="20"/>
      <w:lang w:eastAsia="en-US"/>
    </w:rPr>
  </w:style>
  <w:style w:type="paragraph" w:customStyle="1" w:styleId="5F7D065706F042B0BCF7E5756B07B3DF9">
    <w:name w:val="5F7D065706F042B0BCF7E5756B07B3DF9"/>
    <w:rsid w:val="00C75F50"/>
    <w:pPr>
      <w:spacing w:after="0" w:line="290" w:lineRule="atLeast"/>
    </w:pPr>
    <w:rPr>
      <w:rFonts w:eastAsiaTheme="minorHAnsi"/>
      <w:sz w:val="20"/>
      <w:lang w:eastAsia="en-US"/>
    </w:rPr>
  </w:style>
  <w:style w:type="paragraph" w:customStyle="1" w:styleId="CB7DB3DD719C4C08A5855F097709F4C29">
    <w:name w:val="CB7DB3DD719C4C08A5855F097709F4C29"/>
    <w:rsid w:val="00C75F50"/>
    <w:pPr>
      <w:spacing w:after="0" w:line="290" w:lineRule="atLeast"/>
    </w:pPr>
    <w:rPr>
      <w:rFonts w:eastAsiaTheme="minorHAnsi"/>
      <w:sz w:val="20"/>
      <w:lang w:eastAsia="en-US"/>
    </w:rPr>
  </w:style>
  <w:style w:type="paragraph" w:customStyle="1" w:styleId="381B2E1905164B09A2CADF62342DDE418">
    <w:name w:val="381B2E1905164B09A2CADF62342DDE418"/>
    <w:rsid w:val="00C75F50"/>
    <w:pPr>
      <w:spacing w:after="0" w:line="290" w:lineRule="atLeast"/>
    </w:pPr>
    <w:rPr>
      <w:rFonts w:eastAsiaTheme="minorHAnsi"/>
      <w:sz w:val="20"/>
      <w:lang w:eastAsia="en-US"/>
    </w:rPr>
  </w:style>
  <w:style w:type="paragraph" w:customStyle="1" w:styleId="DA6D448D7236402FADE767BA54A13D298">
    <w:name w:val="DA6D448D7236402FADE767BA54A13D298"/>
    <w:rsid w:val="00C75F50"/>
    <w:pPr>
      <w:spacing w:after="0" w:line="290" w:lineRule="atLeast"/>
    </w:pPr>
    <w:rPr>
      <w:rFonts w:eastAsiaTheme="minorHAnsi"/>
      <w:sz w:val="20"/>
      <w:lang w:eastAsia="en-US"/>
    </w:rPr>
  </w:style>
  <w:style w:type="paragraph" w:customStyle="1" w:styleId="CEFA4BC33ABE44FE99BFC384ED8AE9CF8">
    <w:name w:val="CEFA4BC33ABE44FE99BFC384ED8AE9CF8"/>
    <w:rsid w:val="00C75F50"/>
    <w:pPr>
      <w:spacing w:after="0" w:line="290" w:lineRule="atLeast"/>
    </w:pPr>
    <w:rPr>
      <w:rFonts w:eastAsiaTheme="minorHAnsi"/>
      <w:sz w:val="20"/>
      <w:lang w:eastAsia="en-US"/>
    </w:rPr>
  </w:style>
  <w:style w:type="paragraph" w:customStyle="1" w:styleId="808F2DCFC08E4AE5AF0E28106E45D6FA8">
    <w:name w:val="808F2DCFC08E4AE5AF0E28106E45D6FA8"/>
    <w:rsid w:val="00C75F50"/>
    <w:pPr>
      <w:spacing w:after="0" w:line="290" w:lineRule="atLeast"/>
    </w:pPr>
    <w:rPr>
      <w:rFonts w:eastAsiaTheme="minorHAnsi"/>
      <w:sz w:val="20"/>
      <w:lang w:eastAsia="en-US"/>
    </w:rPr>
  </w:style>
  <w:style w:type="paragraph" w:customStyle="1" w:styleId="1C105CA49E3D47098619D90DAD8B79237">
    <w:name w:val="1C105CA49E3D47098619D90DAD8B79237"/>
    <w:rsid w:val="00C75F50"/>
    <w:pPr>
      <w:spacing w:after="0" w:line="290" w:lineRule="atLeast"/>
    </w:pPr>
    <w:rPr>
      <w:rFonts w:eastAsiaTheme="minorHAnsi"/>
      <w:sz w:val="20"/>
      <w:lang w:eastAsia="en-US"/>
    </w:rPr>
  </w:style>
  <w:style w:type="paragraph" w:customStyle="1" w:styleId="0027479DA10D48E297C964ADB35EFFC77">
    <w:name w:val="0027479DA10D48E297C964ADB35EFFC77"/>
    <w:rsid w:val="00C75F50"/>
    <w:pPr>
      <w:spacing w:after="0" w:line="290" w:lineRule="atLeast"/>
    </w:pPr>
    <w:rPr>
      <w:rFonts w:eastAsiaTheme="minorHAnsi"/>
      <w:sz w:val="20"/>
      <w:lang w:eastAsia="en-US"/>
    </w:rPr>
  </w:style>
  <w:style w:type="paragraph" w:customStyle="1" w:styleId="03E7817F9F5A4ABDB39076CB2D7C0D477">
    <w:name w:val="03E7817F9F5A4ABDB39076CB2D7C0D477"/>
    <w:rsid w:val="00C75F50"/>
    <w:pPr>
      <w:spacing w:after="0" w:line="290" w:lineRule="atLeast"/>
    </w:pPr>
    <w:rPr>
      <w:rFonts w:eastAsiaTheme="minorHAnsi"/>
      <w:sz w:val="20"/>
      <w:lang w:eastAsia="en-US"/>
    </w:rPr>
  </w:style>
  <w:style w:type="paragraph" w:customStyle="1" w:styleId="E3BB8CB1D1054A7D84F11733B1AAD12B7">
    <w:name w:val="E3BB8CB1D1054A7D84F11733B1AAD12B7"/>
    <w:rsid w:val="00C75F50"/>
    <w:pPr>
      <w:spacing w:after="0" w:line="290" w:lineRule="atLeast"/>
    </w:pPr>
    <w:rPr>
      <w:rFonts w:eastAsiaTheme="minorHAnsi"/>
      <w:sz w:val="20"/>
      <w:lang w:eastAsia="en-US"/>
    </w:rPr>
  </w:style>
  <w:style w:type="paragraph" w:customStyle="1" w:styleId="F384BE6E9D1049BCBC7AD6F8B00D2B637">
    <w:name w:val="F384BE6E9D1049BCBC7AD6F8B00D2B637"/>
    <w:rsid w:val="00C75F50"/>
    <w:pPr>
      <w:spacing w:after="0" w:line="290" w:lineRule="atLeast"/>
    </w:pPr>
    <w:rPr>
      <w:rFonts w:eastAsiaTheme="minorHAnsi"/>
      <w:sz w:val="20"/>
      <w:lang w:eastAsia="en-US"/>
    </w:rPr>
  </w:style>
  <w:style w:type="paragraph" w:customStyle="1" w:styleId="E595E36B92534B5C8B81734FC3A417557">
    <w:name w:val="E595E36B92534B5C8B81734FC3A417557"/>
    <w:rsid w:val="00C75F50"/>
    <w:pPr>
      <w:spacing w:after="0" w:line="290" w:lineRule="atLeast"/>
    </w:pPr>
    <w:rPr>
      <w:rFonts w:eastAsiaTheme="minorHAnsi"/>
      <w:sz w:val="20"/>
      <w:lang w:eastAsia="en-US"/>
    </w:rPr>
  </w:style>
  <w:style w:type="paragraph" w:customStyle="1" w:styleId="4F82908F8D30484288196589F7F7FA167">
    <w:name w:val="4F82908F8D30484288196589F7F7FA167"/>
    <w:rsid w:val="00C75F50"/>
    <w:pPr>
      <w:spacing w:after="0" w:line="290" w:lineRule="atLeast"/>
    </w:pPr>
    <w:rPr>
      <w:rFonts w:eastAsiaTheme="minorHAnsi"/>
      <w:sz w:val="20"/>
      <w:lang w:eastAsia="en-US"/>
    </w:rPr>
  </w:style>
  <w:style w:type="paragraph" w:customStyle="1" w:styleId="F1745AEED8C343F4ABDBA79D7D8440F07">
    <w:name w:val="F1745AEED8C343F4ABDBA79D7D8440F07"/>
    <w:rsid w:val="00C75F50"/>
    <w:pPr>
      <w:spacing w:after="0" w:line="290" w:lineRule="atLeast"/>
    </w:pPr>
    <w:rPr>
      <w:rFonts w:eastAsiaTheme="minorHAnsi"/>
      <w:sz w:val="20"/>
      <w:lang w:eastAsia="en-US"/>
    </w:rPr>
  </w:style>
  <w:style w:type="paragraph" w:customStyle="1" w:styleId="7094F4DE79AD4A78A4A5C08BA0E971A47">
    <w:name w:val="7094F4DE79AD4A78A4A5C08BA0E971A47"/>
    <w:rsid w:val="00C75F50"/>
    <w:pPr>
      <w:spacing w:after="0" w:line="290" w:lineRule="atLeast"/>
    </w:pPr>
    <w:rPr>
      <w:rFonts w:eastAsiaTheme="minorHAnsi"/>
      <w:sz w:val="20"/>
      <w:lang w:eastAsia="en-US"/>
    </w:rPr>
  </w:style>
  <w:style w:type="paragraph" w:customStyle="1" w:styleId="D2A98D72C3874457A0CDD90073BBC6187">
    <w:name w:val="D2A98D72C3874457A0CDD90073BBC6187"/>
    <w:rsid w:val="00C75F50"/>
    <w:pPr>
      <w:spacing w:after="0" w:line="290" w:lineRule="atLeast"/>
    </w:pPr>
    <w:rPr>
      <w:rFonts w:eastAsiaTheme="minorHAnsi"/>
      <w:sz w:val="20"/>
      <w:lang w:eastAsia="en-US"/>
    </w:rPr>
  </w:style>
  <w:style w:type="paragraph" w:customStyle="1" w:styleId="D828296187BB481D8655757E6A1CB5C97">
    <w:name w:val="D828296187BB481D8655757E6A1CB5C97"/>
    <w:rsid w:val="00C75F50"/>
    <w:pPr>
      <w:spacing w:after="0" w:line="290" w:lineRule="atLeast"/>
    </w:pPr>
    <w:rPr>
      <w:rFonts w:eastAsiaTheme="minorHAnsi"/>
      <w:sz w:val="20"/>
      <w:lang w:eastAsia="en-US"/>
    </w:rPr>
  </w:style>
  <w:style w:type="paragraph" w:customStyle="1" w:styleId="03F697796CB4470496AFB1AA5B0FEACF7">
    <w:name w:val="03F697796CB4470496AFB1AA5B0FEACF7"/>
    <w:rsid w:val="00C75F50"/>
    <w:pPr>
      <w:spacing w:after="0" w:line="290" w:lineRule="atLeast"/>
    </w:pPr>
    <w:rPr>
      <w:rFonts w:eastAsiaTheme="minorHAnsi"/>
      <w:sz w:val="20"/>
      <w:lang w:eastAsia="en-US"/>
    </w:rPr>
  </w:style>
  <w:style w:type="paragraph" w:customStyle="1" w:styleId="F914241BCB71439088ECB779EC3EF4B42">
    <w:name w:val="F914241BCB71439088ECB779EC3EF4B42"/>
    <w:rsid w:val="00C75F50"/>
    <w:pPr>
      <w:spacing w:after="0" w:line="290" w:lineRule="atLeast"/>
    </w:pPr>
    <w:rPr>
      <w:rFonts w:eastAsiaTheme="minorHAnsi"/>
      <w:sz w:val="20"/>
      <w:lang w:eastAsia="en-US"/>
    </w:rPr>
  </w:style>
  <w:style w:type="paragraph" w:customStyle="1" w:styleId="F5DD5E5FD7A04BD98894ACFA5C8551116">
    <w:name w:val="F5DD5E5FD7A04BD98894ACFA5C8551116"/>
    <w:rsid w:val="00C75F50"/>
    <w:pPr>
      <w:spacing w:after="0" w:line="290" w:lineRule="atLeast"/>
    </w:pPr>
    <w:rPr>
      <w:rFonts w:eastAsiaTheme="minorHAnsi"/>
      <w:sz w:val="20"/>
      <w:lang w:eastAsia="en-US"/>
    </w:rPr>
  </w:style>
  <w:style w:type="paragraph" w:customStyle="1" w:styleId="29407A911CE84A80A1C4F7A011E5F72E6">
    <w:name w:val="29407A911CE84A80A1C4F7A011E5F72E6"/>
    <w:rsid w:val="00C75F50"/>
    <w:pPr>
      <w:spacing w:after="0" w:line="290" w:lineRule="atLeast"/>
    </w:pPr>
    <w:rPr>
      <w:rFonts w:eastAsiaTheme="minorHAnsi"/>
      <w:sz w:val="20"/>
      <w:lang w:eastAsia="en-US"/>
    </w:rPr>
  </w:style>
  <w:style w:type="paragraph" w:customStyle="1" w:styleId="CB69E46EBD764017ADF86BFC1C3BC6166">
    <w:name w:val="CB69E46EBD764017ADF86BFC1C3BC6166"/>
    <w:rsid w:val="00C75F50"/>
    <w:pPr>
      <w:spacing w:after="0" w:line="290" w:lineRule="atLeast"/>
    </w:pPr>
    <w:rPr>
      <w:rFonts w:eastAsiaTheme="minorHAnsi"/>
      <w:sz w:val="20"/>
      <w:lang w:eastAsia="en-US"/>
    </w:rPr>
  </w:style>
  <w:style w:type="paragraph" w:customStyle="1" w:styleId="FFD75FF146B44D6F9F66C05EBFB0A6C55">
    <w:name w:val="FFD75FF146B44D6F9F66C05EBFB0A6C55"/>
    <w:rsid w:val="00C75F50"/>
    <w:pPr>
      <w:spacing w:after="0" w:line="290" w:lineRule="atLeast"/>
    </w:pPr>
    <w:rPr>
      <w:rFonts w:eastAsiaTheme="minorHAnsi"/>
      <w:sz w:val="20"/>
      <w:lang w:eastAsia="en-US"/>
    </w:rPr>
  </w:style>
  <w:style w:type="paragraph" w:customStyle="1" w:styleId="03281C3D981E4D5E947ED273BDB9BC925">
    <w:name w:val="03281C3D981E4D5E947ED273BDB9BC925"/>
    <w:rsid w:val="00C75F50"/>
    <w:pPr>
      <w:spacing w:after="0" w:line="290" w:lineRule="atLeast"/>
    </w:pPr>
    <w:rPr>
      <w:rFonts w:eastAsiaTheme="minorHAnsi"/>
      <w:sz w:val="20"/>
      <w:lang w:eastAsia="en-US"/>
    </w:rPr>
  </w:style>
  <w:style w:type="paragraph" w:customStyle="1" w:styleId="73273B69136E45CA9FD95C5ED1EC97895">
    <w:name w:val="73273B69136E45CA9FD95C5ED1EC97895"/>
    <w:rsid w:val="00C75F50"/>
    <w:pPr>
      <w:spacing w:after="0" w:line="290" w:lineRule="atLeast"/>
    </w:pPr>
    <w:rPr>
      <w:rFonts w:eastAsiaTheme="minorHAnsi"/>
      <w:sz w:val="20"/>
      <w:lang w:eastAsia="en-US"/>
    </w:rPr>
  </w:style>
  <w:style w:type="paragraph" w:customStyle="1" w:styleId="DB8966FB0F2245AE81ABCCB41C87EFAF5">
    <w:name w:val="DB8966FB0F2245AE81ABCCB41C87EFAF5"/>
    <w:rsid w:val="00C75F50"/>
    <w:pPr>
      <w:spacing w:after="0" w:line="290" w:lineRule="atLeast"/>
    </w:pPr>
    <w:rPr>
      <w:rFonts w:eastAsiaTheme="minorHAnsi"/>
      <w:sz w:val="20"/>
      <w:lang w:eastAsia="en-US"/>
    </w:rPr>
  </w:style>
  <w:style w:type="paragraph" w:customStyle="1" w:styleId="5256D303D3A540C0A119170C9C31A1B25">
    <w:name w:val="5256D303D3A540C0A119170C9C31A1B25"/>
    <w:rsid w:val="00C75F50"/>
    <w:pPr>
      <w:spacing w:after="0" w:line="290" w:lineRule="atLeast"/>
    </w:pPr>
    <w:rPr>
      <w:rFonts w:eastAsiaTheme="minorHAnsi"/>
      <w:sz w:val="20"/>
      <w:lang w:eastAsia="en-US"/>
    </w:rPr>
  </w:style>
  <w:style w:type="paragraph" w:customStyle="1" w:styleId="2EB8E77BDF8F45B188C997A6D2BE85BE5">
    <w:name w:val="2EB8E77BDF8F45B188C997A6D2BE85BE5"/>
    <w:rsid w:val="00C75F50"/>
    <w:pPr>
      <w:spacing w:after="0" w:line="290" w:lineRule="atLeast"/>
    </w:pPr>
    <w:rPr>
      <w:rFonts w:eastAsiaTheme="minorHAnsi"/>
      <w:sz w:val="20"/>
      <w:lang w:eastAsia="en-US"/>
    </w:rPr>
  </w:style>
  <w:style w:type="paragraph" w:customStyle="1" w:styleId="ACE7A245F6F24CC380655F95B6DD1CA7">
    <w:name w:val="ACE7A245F6F24CC380655F95B6DD1CA7"/>
    <w:rsid w:val="00A023A0"/>
  </w:style>
  <w:style w:type="paragraph" w:customStyle="1" w:styleId="B2F065AC26804344BAADC9EDBBC4C829">
    <w:name w:val="B2F065AC26804344BAADC9EDBBC4C829"/>
    <w:rsid w:val="00A023A0"/>
  </w:style>
  <w:style w:type="paragraph" w:customStyle="1" w:styleId="9FD7CB609B4445DE86699FF746ACACD9">
    <w:name w:val="9FD7CB609B4445DE86699FF746ACACD9"/>
    <w:rsid w:val="00A023A0"/>
  </w:style>
  <w:style w:type="paragraph" w:customStyle="1" w:styleId="B8477B4BEA12489184E4C9E18F1CA024">
    <w:name w:val="B8477B4BEA12489184E4C9E18F1CA024"/>
    <w:rsid w:val="00A023A0"/>
  </w:style>
  <w:style w:type="paragraph" w:customStyle="1" w:styleId="E4F8FBDE190E4FCAAA738D670E407031">
    <w:name w:val="E4F8FBDE190E4FCAAA738D670E407031"/>
    <w:rsid w:val="00A023A0"/>
  </w:style>
  <w:style w:type="paragraph" w:customStyle="1" w:styleId="5C9CC55EC7E84F118B68C31810C05E51">
    <w:name w:val="5C9CC55EC7E84F118B68C31810C05E51"/>
    <w:rsid w:val="00A023A0"/>
  </w:style>
  <w:style w:type="paragraph" w:customStyle="1" w:styleId="9D08A301281C47FA841EE440FAB042AA">
    <w:name w:val="9D08A301281C47FA841EE440FAB042AA"/>
    <w:rsid w:val="00A023A0"/>
  </w:style>
  <w:style w:type="paragraph" w:customStyle="1" w:styleId="F481DEDBC8F0428F93AEEA454178C178">
    <w:name w:val="F481DEDBC8F0428F93AEEA454178C178"/>
    <w:rsid w:val="00A023A0"/>
  </w:style>
  <w:style w:type="paragraph" w:customStyle="1" w:styleId="E149F958143141F08CE6CBB1709789DA17">
    <w:name w:val="E149F958143141F08CE6CBB1709789DA17"/>
    <w:rsid w:val="00064B14"/>
    <w:pPr>
      <w:spacing w:after="0" w:line="290" w:lineRule="atLeast"/>
    </w:pPr>
    <w:rPr>
      <w:rFonts w:eastAsiaTheme="minorHAnsi"/>
      <w:sz w:val="20"/>
      <w:lang w:eastAsia="en-US"/>
    </w:rPr>
  </w:style>
  <w:style w:type="paragraph" w:customStyle="1" w:styleId="4CA0D183F1064D12800924D237E6511217">
    <w:name w:val="4CA0D183F1064D12800924D237E6511217"/>
    <w:rsid w:val="00064B14"/>
    <w:pPr>
      <w:spacing w:after="0" w:line="290" w:lineRule="atLeast"/>
    </w:pPr>
    <w:rPr>
      <w:rFonts w:eastAsiaTheme="minorHAnsi"/>
      <w:sz w:val="20"/>
      <w:lang w:eastAsia="en-US"/>
    </w:rPr>
  </w:style>
  <w:style w:type="paragraph" w:customStyle="1" w:styleId="9FB669E094E04EE296664B86514C7B0616">
    <w:name w:val="9FB669E094E04EE296664B86514C7B0616"/>
    <w:rsid w:val="00064B14"/>
    <w:pPr>
      <w:spacing w:after="0" w:line="290" w:lineRule="atLeast"/>
    </w:pPr>
    <w:rPr>
      <w:rFonts w:eastAsiaTheme="minorHAnsi"/>
      <w:sz w:val="20"/>
      <w:lang w:eastAsia="en-US"/>
    </w:rPr>
  </w:style>
  <w:style w:type="paragraph" w:customStyle="1" w:styleId="7CB7D2C90E4844BC9E7429B582107E5717">
    <w:name w:val="7CB7D2C90E4844BC9E7429B582107E5717"/>
    <w:rsid w:val="00064B14"/>
    <w:pPr>
      <w:spacing w:after="0" w:line="290" w:lineRule="atLeast"/>
    </w:pPr>
    <w:rPr>
      <w:rFonts w:eastAsiaTheme="minorHAnsi"/>
      <w:sz w:val="20"/>
      <w:lang w:eastAsia="en-US"/>
    </w:rPr>
  </w:style>
  <w:style w:type="paragraph" w:customStyle="1" w:styleId="BFA7CD4FBB56459A9F55D950CA7798C316">
    <w:name w:val="BFA7CD4FBB56459A9F55D950CA7798C316"/>
    <w:rsid w:val="00064B14"/>
    <w:pPr>
      <w:spacing w:after="0" w:line="290" w:lineRule="atLeast"/>
    </w:pPr>
    <w:rPr>
      <w:rFonts w:eastAsiaTheme="minorHAnsi"/>
      <w:sz w:val="20"/>
      <w:lang w:eastAsia="en-US"/>
    </w:rPr>
  </w:style>
  <w:style w:type="paragraph" w:customStyle="1" w:styleId="1AADD9A164F640B0B4537B9C5B8790D816">
    <w:name w:val="1AADD9A164F640B0B4537B9C5B8790D816"/>
    <w:rsid w:val="00064B14"/>
    <w:pPr>
      <w:spacing w:after="0" w:line="290" w:lineRule="atLeast"/>
    </w:pPr>
    <w:rPr>
      <w:rFonts w:eastAsiaTheme="minorHAnsi"/>
      <w:sz w:val="20"/>
      <w:lang w:eastAsia="en-US"/>
    </w:rPr>
  </w:style>
  <w:style w:type="paragraph" w:customStyle="1" w:styleId="056D4293925D448F8761A86C9BF9C9D616">
    <w:name w:val="056D4293925D448F8761A86C9BF9C9D616"/>
    <w:rsid w:val="00064B14"/>
    <w:pPr>
      <w:spacing w:after="0" w:line="290" w:lineRule="atLeast"/>
    </w:pPr>
    <w:rPr>
      <w:rFonts w:eastAsiaTheme="minorHAnsi"/>
      <w:sz w:val="20"/>
      <w:lang w:eastAsia="en-US"/>
    </w:rPr>
  </w:style>
  <w:style w:type="paragraph" w:customStyle="1" w:styleId="7B3D539E66344EAC8EB11E2513FFB47A16">
    <w:name w:val="7B3D539E66344EAC8EB11E2513FFB47A16"/>
    <w:rsid w:val="00064B14"/>
    <w:pPr>
      <w:spacing w:after="0" w:line="290" w:lineRule="atLeast"/>
    </w:pPr>
    <w:rPr>
      <w:rFonts w:eastAsiaTheme="minorHAnsi"/>
      <w:sz w:val="20"/>
      <w:lang w:eastAsia="en-US"/>
    </w:rPr>
  </w:style>
  <w:style w:type="paragraph" w:customStyle="1" w:styleId="78155790DE594D68AEF760B32D17E13D16">
    <w:name w:val="78155790DE594D68AEF760B32D17E13D16"/>
    <w:rsid w:val="00064B14"/>
    <w:pPr>
      <w:spacing w:after="0" w:line="290" w:lineRule="atLeast"/>
    </w:pPr>
    <w:rPr>
      <w:rFonts w:eastAsiaTheme="minorHAnsi"/>
      <w:sz w:val="20"/>
      <w:lang w:eastAsia="en-US"/>
    </w:rPr>
  </w:style>
  <w:style w:type="paragraph" w:customStyle="1" w:styleId="66B7478BCAD44DF1B64654288FD8BE7C16">
    <w:name w:val="66B7478BCAD44DF1B64654288FD8BE7C16"/>
    <w:rsid w:val="00064B14"/>
    <w:pPr>
      <w:spacing w:after="0" w:line="290" w:lineRule="atLeast"/>
    </w:pPr>
    <w:rPr>
      <w:rFonts w:eastAsiaTheme="minorHAnsi"/>
      <w:sz w:val="20"/>
      <w:lang w:eastAsia="en-US"/>
    </w:rPr>
  </w:style>
  <w:style w:type="paragraph" w:customStyle="1" w:styleId="22F27001346F474491AF86B8A7BD83D912">
    <w:name w:val="22F27001346F474491AF86B8A7BD83D912"/>
    <w:rsid w:val="00064B14"/>
    <w:pPr>
      <w:spacing w:after="0" w:line="290" w:lineRule="atLeast"/>
    </w:pPr>
    <w:rPr>
      <w:rFonts w:eastAsiaTheme="minorHAnsi"/>
      <w:sz w:val="20"/>
      <w:lang w:eastAsia="en-US"/>
    </w:rPr>
  </w:style>
  <w:style w:type="paragraph" w:customStyle="1" w:styleId="5A1B70DE67504EEDAE61F11311D16F5B12">
    <w:name w:val="5A1B70DE67504EEDAE61F11311D16F5B12"/>
    <w:rsid w:val="00064B14"/>
    <w:pPr>
      <w:spacing w:after="0" w:line="290" w:lineRule="atLeast"/>
    </w:pPr>
    <w:rPr>
      <w:rFonts w:eastAsiaTheme="minorHAnsi"/>
      <w:sz w:val="20"/>
      <w:lang w:eastAsia="en-US"/>
    </w:rPr>
  </w:style>
  <w:style w:type="paragraph" w:customStyle="1" w:styleId="A62348BB845D4055B6EFC8FF5DE62FF312">
    <w:name w:val="A62348BB845D4055B6EFC8FF5DE62FF312"/>
    <w:rsid w:val="00064B14"/>
    <w:pPr>
      <w:spacing w:after="0" w:line="290" w:lineRule="atLeast"/>
    </w:pPr>
    <w:rPr>
      <w:rFonts w:eastAsiaTheme="minorHAnsi"/>
      <w:sz w:val="20"/>
      <w:lang w:eastAsia="en-US"/>
    </w:rPr>
  </w:style>
  <w:style w:type="paragraph" w:customStyle="1" w:styleId="100E776800BE4F87AAF17A2D5C8729E612">
    <w:name w:val="100E776800BE4F87AAF17A2D5C8729E612"/>
    <w:rsid w:val="00064B14"/>
    <w:pPr>
      <w:spacing w:after="0" w:line="290" w:lineRule="atLeast"/>
    </w:pPr>
    <w:rPr>
      <w:rFonts w:eastAsiaTheme="minorHAnsi"/>
      <w:sz w:val="20"/>
      <w:lang w:eastAsia="en-US"/>
    </w:rPr>
  </w:style>
  <w:style w:type="paragraph" w:customStyle="1" w:styleId="2C75A91EC0024076B4AA5BC2FF81C06712">
    <w:name w:val="2C75A91EC0024076B4AA5BC2FF81C06712"/>
    <w:rsid w:val="00064B14"/>
    <w:pPr>
      <w:spacing w:after="0" w:line="290" w:lineRule="atLeast"/>
    </w:pPr>
    <w:rPr>
      <w:rFonts w:eastAsiaTheme="minorHAnsi"/>
      <w:sz w:val="20"/>
      <w:lang w:eastAsia="en-US"/>
    </w:rPr>
  </w:style>
  <w:style w:type="paragraph" w:customStyle="1" w:styleId="36950BF86946461FA745E5AC19009B0C12">
    <w:name w:val="36950BF86946461FA745E5AC19009B0C12"/>
    <w:rsid w:val="00064B14"/>
    <w:pPr>
      <w:spacing w:after="0" w:line="290" w:lineRule="atLeast"/>
    </w:pPr>
    <w:rPr>
      <w:rFonts w:eastAsiaTheme="minorHAnsi"/>
      <w:sz w:val="20"/>
      <w:lang w:eastAsia="en-US"/>
    </w:rPr>
  </w:style>
  <w:style w:type="paragraph" w:customStyle="1" w:styleId="CF7267A2C3BA4733BA9F448F08C7D67812">
    <w:name w:val="CF7267A2C3BA4733BA9F448F08C7D67812"/>
    <w:rsid w:val="00064B14"/>
    <w:pPr>
      <w:spacing w:after="0" w:line="290" w:lineRule="atLeast"/>
    </w:pPr>
    <w:rPr>
      <w:rFonts w:eastAsiaTheme="minorHAnsi"/>
      <w:sz w:val="20"/>
      <w:lang w:eastAsia="en-US"/>
    </w:rPr>
  </w:style>
  <w:style w:type="paragraph" w:customStyle="1" w:styleId="D978E8D1E60647F6BFA201CDC87C1A7F12">
    <w:name w:val="D978E8D1E60647F6BFA201CDC87C1A7F12"/>
    <w:rsid w:val="00064B14"/>
    <w:pPr>
      <w:spacing w:after="0" w:line="290" w:lineRule="atLeast"/>
    </w:pPr>
    <w:rPr>
      <w:rFonts w:eastAsiaTheme="minorHAnsi"/>
      <w:sz w:val="20"/>
      <w:lang w:eastAsia="en-US"/>
    </w:rPr>
  </w:style>
  <w:style w:type="paragraph" w:customStyle="1" w:styleId="0D097220AB4D4153ADE849DDC68B7AD110">
    <w:name w:val="0D097220AB4D4153ADE849DDC68B7AD110"/>
    <w:rsid w:val="00064B14"/>
    <w:pPr>
      <w:spacing w:after="0" w:line="290" w:lineRule="atLeast"/>
    </w:pPr>
    <w:rPr>
      <w:rFonts w:eastAsiaTheme="minorHAnsi"/>
      <w:sz w:val="20"/>
      <w:lang w:eastAsia="en-US"/>
    </w:rPr>
  </w:style>
  <w:style w:type="paragraph" w:customStyle="1" w:styleId="F557D670B37B49B4A35BBEA04F0F011E11">
    <w:name w:val="F557D670B37B49B4A35BBEA04F0F011E11"/>
    <w:rsid w:val="00064B14"/>
    <w:pPr>
      <w:spacing w:after="0" w:line="290" w:lineRule="atLeast"/>
    </w:pPr>
    <w:rPr>
      <w:rFonts w:eastAsiaTheme="minorHAnsi"/>
      <w:sz w:val="20"/>
      <w:lang w:eastAsia="en-US"/>
    </w:rPr>
  </w:style>
  <w:style w:type="paragraph" w:customStyle="1" w:styleId="D8229ADA38644A65B69B802458A4CE1211">
    <w:name w:val="D8229ADA38644A65B69B802458A4CE1211"/>
    <w:rsid w:val="00064B14"/>
    <w:pPr>
      <w:spacing w:after="0" w:line="290" w:lineRule="atLeast"/>
    </w:pPr>
    <w:rPr>
      <w:rFonts w:eastAsiaTheme="minorHAnsi"/>
      <w:sz w:val="20"/>
      <w:lang w:eastAsia="en-US"/>
    </w:rPr>
  </w:style>
  <w:style w:type="paragraph" w:customStyle="1" w:styleId="5590C13CFE8E4358B93D7EFD2A767F7211">
    <w:name w:val="5590C13CFE8E4358B93D7EFD2A767F7211"/>
    <w:rsid w:val="00064B14"/>
    <w:pPr>
      <w:spacing w:after="0" w:line="290" w:lineRule="atLeast"/>
    </w:pPr>
    <w:rPr>
      <w:rFonts w:eastAsiaTheme="minorHAnsi"/>
      <w:sz w:val="20"/>
      <w:lang w:eastAsia="en-US"/>
    </w:rPr>
  </w:style>
  <w:style w:type="paragraph" w:customStyle="1" w:styleId="8735B7267C9B46028D5C2EEF54BF80B710">
    <w:name w:val="8735B7267C9B46028D5C2EEF54BF80B710"/>
    <w:rsid w:val="00064B14"/>
    <w:pPr>
      <w:spacing w:after="0" w:line="290" w:lineRule="atLeast"/>
    </w:pPr>
    <w:rPr>
      <w:rFonts w:eastAsiaTheme="minorHAnsi"/>
      <w:sz w:val="20"/>
      <w:lang w:eastAsia="en-US"/>
    </w:rPr>
  </w:style>
  <w:style w:type="paragraph" w:customStyle="1" w:styleId="147ACDE5379A401DAB6F20B0338E725F10">
    <w:name w:val="147ACDE5379A401DAB6F20B0338E725F10"/>
    <w:rsid w:val="00064B14"/>
    <w:pPr>
      <w:spacing w:after="0" w:line="290" w:lineRule="atLeast"/>
    </w:pPr>
    <w:rPr>
      <w:rFonts w:eastAsiaTheme="minorHAnsi"/>
      <w:sz w:val="20"/>
      <w:lang w:eastAsia="en-US"/>
    </w:rPr>
  </w:style>
  <w:style w:type="paragraph" w:customStyle="1" w:styleId="DF1A96D4D9C3419D9962D81503CEB93110">
    <w:name w:val="DF1A96D4D9C3419D9962D81503CEB93110"/>
    <w:rsid w:val="00064B14"/>
    <w:pPr>
      <w:spacing w:after="0" w:line="290" w:lineRule="atLeast"/>
    </w:pPr>
    <w:rPr>
      <w:rFonts w:eastAsiaTheme="minorHAnsi"/>
      <w:sz w:val="20"/>
      <w:lang w:eastAsia="en-US"/>
    </w:rPr>
  </w:style>
  <w:style w:type="paragraph" w:customStyle="1" w:styleId="54AF60A2767A43E9976435FB6DFCF8C510">
    <w:name w:val="54AF60A2767A43E9976435FB6DFCF8C510"/>
    <w:rsid w:val="00064B14"/>
    <w:pPr>
      <w:spacing w:after="0" w:line="290" w:lineRule="atLeast"/>
    </w:pPr>
    <w:rPr>
      <w:rFonts w:eastAsiaTheme="minorHAnsi"/>
      <w:sz w:val="20"/>
      <w:lang w:eastAsia="en-US"/>
    </w:rPr>
  </w:style>
  <w:style w:type="paragraph" w:customStyle="1" w:styleId="AC56EACDACC047438BDA894E84974FCA10">
    <w:name w:val="AC56EACDACC047438BDA894E84974FCA10"/>
    <w:rsid w:val="00064B14"/>
    <w:pPr>
      <w:spacing w:after="0" w:line="290" w:lineRule="atLeast"/>
    </w:pPr>
    <w:rPr>
      <w:rFonts w:eastAsiaTheme="minorHAnsi"/>
      <w:sz w:val="20"/>
      <w:lang w:eastAsia="en-US"/>
    </w:rPr>
  </w:style>
  <w:style w:type="paragraph" w:customStyle="1" w:styleId="D8B45506D6D941CCA1D8842587C189FF10">
    <w:name w:val="D8B45506D6D941CCA1D8842587C189FF10"/>
    <w:rsid w:val="00064B14"/>
    <w:pPr>
      <w:spacing w:after="0" w:line="290" w:lineRule="atLeast"/>
    </w:pPr>
    <w:rPr>
      <w:rFonts w:eastAsiaTheme="minorHAnsi"/>
      <w:sz w:val="20"/>
      <w:lang w:eastAsia="en-US"/>
    </w:rPr>
  </w:style>
  <w:style w:type="paragraph" w:customStyle="1" w:styleId="EFD2F3B4BF024231B76747C21C935B2E10">
    <w:name w:val="EFD2F3B4BF024231B76747C21C935B2E10"/>
    <w:rsid w:val="00064B14"/>
    <w:pPr>
      <w:spacing w:after="0" w:line="290" w:lineRule="atLeast"/>
    </w:pPr>
    <w:rPr>
      <w:rFonts w:eastAsiaTheme="minorHAnsi"/>
      <w:sz w:val="20"/>
      <w:lang w:eastAsia="en-US"/>
    </w:rPr>
  </w:style>
  <w:style w:type="paragraph" w:customStyle="1" w:styleId="6C72FA00B2F2478BA6CD0FC66B37D48E10">
    <w:name w:val="6C72FA00B2F2478BA6CD0FC66B37D48E10"/>
    <w:rsid w:val="00064B14"/>
    <w:pPr>
      <w:spacing w:after="0" w:line="290" w:lineRule="atLeast"/>
    </w:pPr>
    <w:rPr>
      <w:rFonts w:eastAsiaTheme="minorHAnsi"/>
      <w:sz w:val="20"/>
      <w:lang w:eastAsia="en-US"/>
    </w:rPr>
  </w:style>
  <w:style w:type="paragraph" w:customStyle="1" w:styleId="2F4E902DB3CA49EEB56060501C956CC710">
    <w:name w:val="2F4E902DB3CA49EEB56060501C956CC710"/>
    <w:rsid w:val="00064B14"/>
    <w:pPr>
      <w:spacing w:after="0" w:line="290" w:lineRule="atLeast"/>
    </w:pPr>
    <w:rPr>
      <w:rFonts w:eastAsiaTheme="minorHAnsi"/>
      <w:sz w:val="20"/>
      <w:lang w:eastAsia="en-US"/>
    </w:rPr>
  </w:style>
  <w:style w:type="paragraph" w:customStyle="1" w:styleId="C5E005AFF6364DA18D668B5608F5DE7110">
    <w:name w:val="C5E005AFF6364DA18D668B5608F5DE7110"/>
    <w:rsid w:val="00064B14"/>
    <w:pPr>
      <w:spacing w:after="0" w:line="290" w:lineRule="atLeast"/>
    </w:pPr>
    <w:rPr>
      <w:rFonts w:eastAsiaTheme="minorHAnsi"/>
      <w:sz w:val="20"/>
      <w:lang w:eastAsia="en-US"/>
    </w:rPr>
  </w:style>
  <w:style w:type="paragraph" w:customStyle="1" w:styleId="0BB1A7B41984494B94E04B7073CA80F010">
    <w:name w:val="0BB1A7B41984494B94E04B7073CA80F010"/>
    <w:rsid w:val="00064B14"/>
    <w:pPr>
      <w:spacing w:after="0" w:line="290" w:lineRule="atLeast"/>
    </w:pPr>
    <w:rPr>
      <w:rFonts w:eastAsiaTheme="minorHAnsi"/>
      <w:sz w:val="20"/>
      <w:lang w:eastAsia="en-US"/>
    </w:rPr>
  </w:style>
  <w:style w:type="paragraph" w:customStyle="1" w:styleId="CF00C3842FF7482B8740B3131D87C60610">
    <w:name w:val="CF00C3842FF7482B8740B3131D87C60610"/>
    <w:rsid w:val="00064B14"/>
    <w:pPr>
      <w:spacing w:after="0" w:line="290" w:lineRule="atLeast"/>
    </w:pPr>
    <w:rPr>
      <w:rFonts w:eastAsiaTheme="minorHAnsi"/>
      <w:sz w:val="20"/>
      <w:lang w:eastAsia="en-US"/>
    </w:rPr>
  </w:style>
  <w:style w:type="paragraph" w:customStyle="1" w:styleId="2B59E93901FC4B028B948D04BEC9BEBE10">
    <w:name w:val="2B59E93901FC4B028B948D04BEC9BEBE10"/>
    <w:rsid w:val="00064B14"/>
    <w:pPr>
      <w:spacing w:after="0" w:line="290" w:lineRule="atLeast"/>
    </w:pPr>
    <w:rPr>
      <w:rFonts w:eastAsiaTheme="minorHAnsi"/>
      <w:sz w:val="20"/>
      <w:lang w:eastAsia="en-US"/>
    </w:rPr>
  </w:style>
  <w:style w:type="paragraph" w:customStyle="1" w:styleId="5F7D065706F042B0BCF7E5756B07B3DF10">
    <w:name w:val="5F7D065706F042B0BCF7E5756B07B3DF10"/>
    <w:rsid w:val="00064B14"/>
    <w:pPr>
      <w:spacing w:after="0" w:line="290" w:lineRule="atLeast"/>
    </w:pPr>
    <w:rPr>
      <w:rFonts w:eastAsiaTheme="minorHAnsi"/>
      <w:sz w:val="20"/>
      <w:lang w:eastAsia="en-US"/>
    </w:rPr>
  </w:style>
  <w:style w:type="paragraph" w:customStyle="1" w:styleId="CB7DB3DD719C4C08A5855F097709F4C210">
    <w:name w:val="CB7DB3DD719C4C08A5855F097709F4C210"/>
    <w:rsid w:val="00064B14"/>
    <w:pPr>
      <w:spacing w:after="0" w:line="290" w:lineRule="atLeast"/>
    </w:pPr>
    <w:rPr>
      <w:rFonts w:eastAsiaTheme="minorHAnsi"/>
      <w:sz w:val="20"/>
      <w:lang w:eastAsia="en-US"/>
    </w:rPr>
  </w:style>
  <w:style w:type="paragraph" w:customStyle="1" w:styleId="381B2E1905164B09A2CADF62342DDE419">
    <w:name w:val="381B2E1905164B09A2CADF62342DDE419"/>
    <w:rsid w:val="00064B14"/>
    <w:pPr>
      <w:spacing w:after="0" w:line="290" w:lineRule="atLeast"/>
    </w:pPr>
    <w:rPr>
      <w:rFonts w:eastAsiaTheme="minorHAnsi"/>
      <w:sz w:val="20"/>
      <w:lang w:eastAsia="en-US"/>
    </w:rPr>
  </w:style>
  <w:style w:type="paragraph" w:customStyle="1" w:styleId="DA6D448D7236402FADE767BA54A13D299">
    <w:name w:val="DA6D448D7236402FADE767BA54A13D299"/>
    <w:rsid w:val="00064B14"/>
    <w:pPr>
      <w:spacing w:after="0" w:line="290" w:lineRule="atLeast"/>
    </w:pPr>
    <w:rPr>
      <w:rFonts w:eastAsiaTheme="minorHAnsi"/>
      <w:sz w:val="20"/>
      <w:lang w:eastAsia="en-US"/>
    </w:rPr>
  </w:style>
  <w:style w:type="paragraph" w:customStyle="1" w:styleId="CEFA4BC33ABE44FE99BFC384ED8AE9CF9">
    <w:name w:val="CEFA4BC33ABE44FE99BFC384ED8AE9CF9"/>
    <w:rsid w:val="00064B14"/>
    <w:pPr>
      <w:spacing w:after="0" w:line="290" w:lineRule="atLeast"/>
    </w:pPr>
    <w:rPr>
      <w:rFonts w:eastAsiaTheme="minorHAnsi"/>
      <w:sz w:val="20"/>
      <w:lang w:eastAsia="en-US"/>
    </w:rPr>
  </w:style>
  <w:style w:type="paragraph" w:customStyle="1" w:styleId="808F2DCFC08E4AE5AF0E28106E45D6FA9">
    <w:name w:val="808F2DCFC08E4AE5AF0E28106E45D6FA9"/>
    <w:rsid w:val="00064B14"/>
    <w:pPr>
      <w:spacing w:after="0" w:line="290" w:lineRule="atLeast"/>
    </w:pPr>
    <w:rPr>
      <w:rFonts w:eastAsiaTheme="minorHAnsi"/>
      <w:sz w:val="20"/>
      <w:lang w:eastAsia="en-US"/>
    </w:rPr>
  </w:style>
  <w:style w:type="paragraph" w:customStyle="1" w:styleId="1C105CA49E3D47098619D90DAD8B79238">
    <w:name w:val="1C105CA49E3D47098619D90DAD8B79238"/>
    <w:rsid w:val="00064B14"/>
    <w:pPr>
      <w:spacing w:after="0" w:line="290" w:lineRule="atLeast"/>
    </w:pPr>
    <w:rPr>
      <w:rFonts w:eastAsiaTheme="minorHAnsi"/>
      <w:sz w:val="20"/>
      <w:lang w:eastAsia="en-US"/>
    </w:rPr>
  </w:style>
  <w:style w:type="paragraph" w:customStyle="1" w:styleId="0027479DA10D48E297C964ADB35EFFC78">
    <w:name w:val="0027479DA10D48E297C964ADB35EFFC78"/>
    <w:rsid w:val="00064B14"/>
    <w:pPr>
      <w:spacing w:after="0" w:line="290" w:lineRule="atLeast"/>
    </w:pPr>
    <w:rPr>
      <w:rFonts w:eastAsiaTheme="minorHAnsi"/>
      <w:sz w:val="20"/>
      <w:lang w:eastAsia="en-US"/>
    </w:rPr>
  </w:style>
  <w:style w:type="paragraph" w:customStyle="1" w:styleId="03E7817F9F5A4ABDB39076CB2D7C0D478">
    <w:name w:val="03E7817F9F5A4ABDB39076CB2D7C0D478"/>
    <w:rsid w:val="00064B14"/>
    <w:pPr>
      <w:spacing w:after="0" w:line="290" w:lineRule="atLeast"/>
    </w:pPr>
    <w:rPr>
      <w:rFonts w:eastAsiaTheme="minorHAnsi"/>
      <w:sz w:val="20"/>
      <w:lang w:eastAsia="en-US"/>
    </w:rPr>
  </w:style>
  <w:style w:type="paragraph" w:customStyle="1" w:styleId="E3BB8CB1D1054A7D84F11733B1AAD12B8">
    <w:name w:val="E3BB8CB1D1054A7D84F11733B1AAD12B8"/>
    <w:rsid w:val="00064B14"/>
    <w:pPr>
      <w:spacing w:after="0" w:line="290" w:lineRule="atLeast"/>
    </w:pPr>
    <w:rPr>
      <w:rFonts w:eastAsiaTheme="minorHAnsi"/>
      <w:sz w:val="20"/>
      <w:lang w:eastAsia="en-US"/>
    </w:rPr>
  </w:style>
  <w:style w:type="paragraph" w:customStyle="1" w:styleId="F384BE6E9D1049BCBC7AD6F8B00D2B638">
    <w:name w:val="F384BE6E9D1049BCBC7AD6F8B00D2B638"/>
    <w:rsid w:val="00064B14"/>
    <w:pPr>
      <w:spacing w:after="0" w:line="290" w:lineRule="atLeast"/>
    </w:pPr>
    <w:rPr>
      <w:rFonts w:eastAsiaTheme="minorHAnsi"/>
      <w:sz w:val="20"/>
      <w:lang w:eastAsia="en-US"/>
    </w:rPr>
  </w:style>
  <w:style w:type="paragraph" w:customStyle="1" w:styleId="E595E36B92534B5C8B81734FC3A417558">
    <w:name w:val="E595E36B92534B5C8B81734FC3A417558"/>
    <w:rsid w:val="00064B14"/>
    <w:pPr>
      <w:spacing w:after="0" w:line="290" w:lineRule="atLeast"/>
    </w:pPr>
    <w:rPr>
      <w:rFonts w:eastAsiaTheme="minorHAnsi"/>
      <w:sz w:val="20"/>
      <w:lang w:eastAsia="en-US"/>
    </w:rPr>
  </w:style>
  <w:style w:type="paragraph" w:customStyle="1" w:styleId="4F82908F8D30484288196589F7F7FA168">
    <w:name w:val="4F82908F8D30484288196589F7F7FA168"/>
    <w:rsid w:val="00064B14"/>
    <w:pPr>
      <w:spacing w:after="0" w:line="290" w:lineRule="atLeast"/>
    </w:pPr>
    <w:rPr>
      <w:rFonts w:eastAsiaTheme="minorHAnsi"/>
      <w:sz w:val="20"/>
      <w:lang w:eastAsia="en-US"/>
    </w:rPr>
  </w:style>
  <w:style w:type="paragraph" w:customStyle="1" w:styleId="F1745AEED8C343F4ABDBA79D7D8440F08">
    <w:name w:val="F1745AEED8C343F4ABDBA79D7D8440F08"/>
    <w:rsid w:val="00064B14"/>
    <w:pPr>
      <w:spacing w:after="0" w:line="290" w:lineRule="atLeast"/>
    </w:pPr>
    <w:rPr>
      <w:rFonts w:eastAsiaTheme="minorHAnsi"/>
      <w:sz w:val="20"/>
      <w:lang w:eastAsia="en-US"/>
    </w:rPr>
  </w:style>
  <w:style w:type="paragraph" w:customStyle="1" w:styleId="7094F4DE79AD4A78A4A5C08BA0E971A48">
    <w:name w:val="7094F4DE79AD4A78A4A5C08BA0E971A48"/>
    <w:rsid w:val="00064B14"/>
    <w:pPr>
      <w:spacing w:after="0" w:line="290" w:lineRule="atLeast"/>
    </w:pPr>
    <w:rPr>
      <w:rFonts w:eastAsiaTheme="minorHAnsi"/>
      <w:sz w:val="20"/>
      <w:lang w:eastAsia="en-US"/>
    </w:rPr>
  </w:style>
  <w:style w:type="paragraph" w:customStyle="1" w:styleId="D2A98D72C3874457A0CDD90073BBC6188">
    <w:name w:val="D2A98D72C3874457A0CDD90073BBC6188"/>
    <w:rsid w:val="00064B14"/>
    <w:pPr>
      <w:spacing w:after="0" w:line="290" w:lineRule="atLeast"/>
    </w:pPr>
    <w:rPr>
      <w:rFonts w:eastAsiaTheme="minorHAnsi"/>
      <w:sz w:val="20"/>
      <w:lang w:eastAsia="en-US"/>
    </w:rPr>
  </w:style>
  <w:style w:type="paragraph" w:customStyle="1" w:styleId="D828296187BB481D8655757E6A1CB5C98">
    <w:name w:val="D828296187BB481D8655757E6A1CB5C98"/>
    <w:rsid w:val="00064B14"/>
    <w:pPr>
      <w:spacing w:after="0" w:line="290" w:lineRule="atLeast"/>
    </w:pPr>
    <w:rPr>
      <w:rFonts w:eastAsiaTheme="minorHAnsi"/>
      <w:sz w:val="20"/>
      <w:lang w:eastAsia="en-US"/>
    </w:rPr>
  </w:style>
  <w:style w:type="paragraph" w:customStyle="1" w:styleId="03F697796CB4470496AFB1AA5B0FEACF8">
    <w:name w:val="03F697796CB4470496AFB1AA5B0FEACF8"/>
    <w:rsid w:val="00064B14"/>
    <w:pPr>
      <w:spacing w:after="0" w:line="290" w:lineRule="atLeast"/>
    </w:pPr>
    <w:rPr>
      <w:rFonts w:eastAsiaTheme="minorHAnsi"/>
      <w:sz w:val="20"/>
      <w:lang w:eastAsia="en-US"/>
    </w:rPr>
  </w:style>
  <w:style w:type="paragraph" w:customStyle="1" w:styleId="F914241BCB71439088ECB779EC3EF4B43">
    <w:name w:val="F914241BCB71439088ECB779EC3EF4B43"/>
    <w:rsid w:val="00064B14"/>
    <w:pPr>
      <w:spacing w:after="0" w:line="290" w:lineRule="atLeast"/>
    </w:pPr>
    <w:rPr>
      <w:rFonts w:eastAsiaTheme="minorHAnsi"/>
      <w:sz w:val="20"/>
      <w:lang w:eastAsia="en-US"/>
    </w:rPr>
  </w:style>
  <w:style w:type="paragraph" w:customStyle="1" w:styleId="F5DD5E5FD7A04BD98894ACFA5C8551117">
    <w:name w:val="F5DD5E5FD7A04BD98894ACFA5C8551117"/>
    <w:rsid w:val="00064B14"/>
    <w:pPr>
      <w:spacing w:after="0" w:line="290" w:lineRule="atLeast"/>
    </w:pPr>
    <w:rPr>
      <w:rFonts w:eastAsiaTheme="minorHAnsi"/>
      <w:sz w:val="20"/>
      <w:lang w:eastAsia="en-US"/>
    </w:rPr>
  </w:style>
  <w:style w:type="paragraph" w:customStyle="1" w:styleId="29407A911CE84A80A1C4F7A011E5F72E7">
    <w:name w:val="29407A911CE84A80A1C4F7A011E5F72E7"/>
    <w:rsid w:val="00064B14"/>
    <w:pPr>
      <w:spacing w:after="0" w:line="290" w:lineRule="atLeast"/>
    </w:pPr>
    <w:rPr>
      <w:rFonts w:eastAsiaTheme="minorHAnsi"/>
      <w:sz w:val="20"/>
      <w:lang w:eastAsia="en-US"/>
    </w:rPr>
  </w:style>
  <w:style w:type="paragraph" w:customStyle="1" w:styleId="CB69E46EBD764017ADF86BFC1C3BC6167">
    <w:name w:val="CB69E46EBD764017ADF86BFC1C3BC6167"/>
    <w:rsid w:val="00064B14"/>
    <w:pPr>
      <w:spacing w:after="0" w:line="290" w:lineRule="atLeast"/>
    </w:pPr>
    <w:rPr>
      <w:rFonts w:eastAsiaTheme="minorHAnsi"/>
      <w:sz w:val="20"/>
      <w:lang w:eastAsia="en-US"/>
    </w:rPr>
  </w:style>
  <w:style w:type="paragraph" w:customStyle="1" w:styleId="FFD75FF146B44D6F9F66C05EBFB0A6C56">
    <w:name w:val="FFD75FF146B44D6F9F66C05EBFB0A6C56"/>
    <w:rsid w:val="00064B14"/>
    <w:pPr>
      <w:spacing w:after="0" w:line="290" w:lineRule="atLeast"/>
    </w:pPr>
    <w:rPr>
      <w:rFonts w:eastAsiaTheme="minorHAnsi"/>
      <w:sz w:val="20"/>
      <w:lang w:eastAsia="en-US"/>
    </w:rPr>
  </w:style>
  <w:style w:type="paragraph" w:customStyle="1" w:styleId="03281C3D981E4D5E947ED273BDB9BC926">
    <w:name w:val="03281C3D981E4D5E947ED273BDB9BC926"/>
    <w:rsid w:val="00064B14"/>
    <w:pPr>
      <w:spacing w:after="0" w:line="290" w:lineRule="atLeast"/>
    </w:pPr>
    <w:rPr>
      <w:rFonts w:eastAsiaTheme="minorHAnsi"/>
      <w:sz w:val="20"/>
      <w:lang w:eastAsia="en-US"/>
    </w:rPr>
  </w:style>
  <w:style w:type="paragraph" w:customStyle="1" w:styleId="73273B69136E45CA9FD95C5ED1EC97896">
    <w:name w:val="73273B69136E45CA9FD95C5ED1EC97896"/>
    <w:rsid w:val="00064B14"/>
    <w:pPr>
      <w:spacing w:after="0" w:line="290" w:lineRule="atLeast"/>
    </w:pPr>
    <w:rPr>
      <w:rFonts w:eastAsiaTheme="minorHAnsi"/>
      <w:sz w:val="20"/>
      <w:lang w:eastAsia="en-US"/>
    </w:rPr>
  </w:style>
  <w:style w:type="paragraph" w:customStyle="1" w:styleId="DB8966FB0F2245AE81ABCCB41C87EFAF6">
    <w:name w:val="DB8966FB0F2245AE81ABCCB41C87EFAF6"/>
    <w:rsid w:val="00064B14"/>
    <w:pPr>
      <w:spacing w:after="0" w:line="290" w:lineRule="atLeast"/>
    </w:pPr>
    <w:rPr>
      <w:rFonts w:eastAsiaTheme="minorHAnsi"/>
      <w:sz w:val="20"/>
      <w:lang w:eastAsia="en-US"/>
    </w:rPr>
  </w:style>
  <w:style w:type="paragraph" w:customStyle="1" w:styleId="5256D303D3A540C0A119170C9C31A1B26">
    <w:name w:val="5256D303D3A540C0A119170C9C31A1B26"/>
    <w:rsid w:val="00064B14"/>
    <w:pPr>
      <w:spacing w:after="0" w:line="290" w:lineRule="atLeast"/>
    </w:pPr>
    <w:rPr>
      <w:rFonts w:eastAsiaTheme="minorHAnsi"/>
      <w:sz w:val="20"/>
      <w:lang w:eastAsia="en-US"/>
    </w:rPr>
  </w:style>
  <w:style w:type="paragraph" w:customStyle="1" w:styleId="2EB8E77BDF8F45B188C997A6D2BE85BE6">
    <w:name w:val="2EB8E77BDF8F45B188C997A6D2BE85BE6"/>
    <w:rsid w:val="00064B14"/>
    <w:pPr>
      <w:spacing w:after="0" w:line="290" w:lineRule="atLeast"/>
    </w:pPr>
    <w:rPr>
      <w:rFonts w:eastAsiaTheme="minorHAnsi"/>
      <w:sz w:val="20"/>
      <w:lang w:eastAsia="en-US"/>
    </w:rPr>
  </w:style>
  <w:style w:type="paragraph" w:customStyle="1" w:styleId="E4F8FBDE190E4FCAAA738D670E4070311">
    <w:name w:val="E4F8FBDE190E4FCAAA738D670E4070311"/>
    <w:rsid w:val="0044021A"/>
    <w:pPr>
      <w:spacing w:after="0" w:line="290" w:lineRule="atLeast"/>
    </w:pPr>
    <w:rPr>
      <w:rFonts w:eastAsiaTheme="minorHAnsi"/>
      <w:sz w:val="20"/>
      <w:lang w:eastAsia="en-US"/>
    </w:rPr>
  </w:style>
  <w:style w:type="paragraph" w:customStyle="1" w:styleId="5C9CC55EC7E84F118B68C31810C05E511">
    <w:name w:val="5C9CC55EC7E84F118B68C31810C05E511"/>
    <w:rsid w:val="0044021A"/>
    <w:pPr>
      <w:spacing w:after="0" w:line="290" w:lineRule="atLeast"/>
    </w:pPr>
    <w:rPr>
      <w:rFonts w:eastAsiaTheme="minorHAnsi"/>
      <w:sz w:val="20"/>
      <w:lang w:eastAsia="en-US"/>
    </w:rPr>
  </w:style>
  <w:style w:type="paragraph" w:customStyle="1" w:styleId="9D08A301281C47FA841EE440FAB042AA1">
    <w:name w:val="9D08A301281C47FA841EE440FAB042AA1"/>
    <w:rsid w:val="0044021A"/>
    <w:pPr>
      <w:spacing w:after="0" w:line="290" w:lineRule="atLeast"/>
    </w:pPr>
    <w:rPr>
      <w:rFonts w:eastAsiaTheme="minorHAnsi"/>
      <w:sz w:val="20"/>
      <w:lang w:eastAsia="en-US"/>
    </w:rPr>
  </w:style>
  <w:style w:type="paragraph" w:customStyle="1" w:styleId="E149F958143141F08CE6CBB1709789DA18">
    <w:name w:val="E149F958143141F08CE6CBB1709789DA18"/>
    <w:rsid w:val="0044021A"/>
    <w:pPr>
      <w:spacing w:after="0" w:line="290" w:lineRule="atLeast"/>
    </w:pPr>
    <w:rPr>
      <w:rFonts w:eastAsiaTheme="minorHAnsi"/>
      <w:sz w:val="20"/>
      <w:lang w:eastAsia="en-US"/>
    </w:rPr>
  </w:style>
  <w:style w:type="paragraph" w:customStyle="1" w:styleId="4CA0D183F1064D12800924D237E6511218">
    <w:name w:val="4CA0D183F1064D12800924D237E6511218"/>
    <w:rsid w:val="0044021A"/>
    <w:pPr>
      <w:spacing w:after="0" w:line="290" w:lineRule="atLeast"/>
    </w:pPr>
    <w:rPr>
      <w:rFonts w:eastAsiaTheme="minorHAnsi"/>
      <w:sz w:val="20"/>
      <w:lang w:eastAsia="en-US"/>
    </w:rPr>
  </w:style>
  <w:style w:type="paragraph" w:customStyle="1" w:styleId="9FB669E094E04EE296664B86514C7B0617">
    <w:name w:val="9FB669E094E04EE296664B86514C7B0617"/>
    <w:rsid w:val="0044021A"/>
    <w:pPr>
      <w:spacing w:after="0" w:line="290" w:lineRule="atLeast"/>
    </w:pPr>
    <w:rPr>
      <w:rFonts w:eastAsiaTheme="minorHAnsi"/>
      <w:sz w:val="20"/>
      <w:lang w:eastAsia="en-US"/>
    </w:rPr>
  </w:style>
  <w:style w:type="paragraph" w:customStyle="1" w:styleId="7CB7D2C90E4844BC9E7429B582107E5718">
    <w:name w:val="7CB7D2C90E4844BC9E7429B582107E5718"/>
    <w:rsid w:val="0044021A"/>
    <w:pPr>
      <w:spacing w:after="0" w:line="290" w:lineRule="atLeast"/>
    </w:pPr>
    <w:rPr>
      <w:rFonts w:eastAsiaTheme="minorHAnsi"/>
      <w:sz w:val="20"/>
      <w:lang w:eastAsia="en-US"/>
    </w:rPr>
  </w:style>
  <w:style w:type="paragraph" w:customStyle="1" w:styleId="BFA7CD4FBB56459A9F55D950CA7798C317">
    <w:name w:val="BFA7CD4FBB56459A9F55D950CA7798C317"/>
    <w:rsid w:val="0044021A"/>
    <w:pPr>
      <w:spacing w:after="0" w:line="290" w:lineRule="atLeast"/>
    </w:pPr>
    <w:rPr>
      <w:rFonts w:eastAsiaTheme="minorHAnsi"/>
      <w:sz w:val="20"/>
      <w:lang w:eastAsia="en-US"/>
    </w:rPr>
  </w:style>
  <w:style w:type="paragraph" w:customStyle="1" w:styleId="1AADD9A164F640B0B4537B9C5B8790D817">
    <w:name w:val="1AADD9A164F640B0B4537B9C5B8790D817"/>
    <w:rsid w:val="0044021A"/>
    <w:pPr>
      <w:spacing w:after="0" w:line="290" w:lineRule="atLeast"/>
    </w:pPr>
    <w:rPr>
      <w:rFonts w:eastAsiaTheme="minorHAnsi"/>
      <w:sz w:val="20"/>
      <w:lang w:eastAsia="en-US"/>
    </w:rPr>
  </w:style>
  <w:style w:type="paragraph" w:customStyle="1" w:styleId="056D4293925D448F8761A86C9BF9C9D617">
    <w:name w:val="056D4293925D448F8761A86C9BF9C9D617"/>
    <w:rsid w:val="0044021A"/>
    <w:pPr>
      <w:spacing w:after="0" w:line="290" w:lineRule="atLeast"/>
    </w:pPr>
    <w:rPr>
      <w:rFonts w:eastAsiaTheme="minorHAnsi"/>
      <w:sz w:val="20"/>
      <w:lang w:eastAsia="en-US"/>
    </w:rPr>
  </w:style>
  <w:style w:type="paragraph" w:customStyle="1" w:styleId="7B3D539E66344EAC8EB11E2513FFB47A17">
    <w:name w:val="7B3D539E66344EAC8EB11E2513FFB47A17"/>
    <w:rsid w:val="0044021A"/>
    <w:pPr>
      <w:spacing w:after="0" w:line="290" w:lineRule="atLeast"/>
    </w:pPr>
    <w:rPr>
      <w:rFonts w:eastAsiaTheme="minorHAnsi"/>
      <w:sz w:val="20"/>
      <w:lang w:eastAsia="en-US"/>
    </w:rPr>
  </w:style>
  <w:style w:type="paragraph" w:customStyle="1" w:styleId="78155790DE594D68AEF760B32D17E13D17">
    <w:name w:val="78155790DE594D68AEF760B32D17E13D17"/>
    <w:rsid w:val="0044021A"/>
    <w:pPr>
      <w:spacing w:after="0" w:line="290" w:lineRule="atLeast"/>
    </w:pPr>
    <w:rPr>
      <w:rFonts w:eastAsiaTheme="minorHAnsi"/>
      <w:sz w:val="20"/>
      <w:lang w:eastAsia="en-US"/>
    </w:rPr>
  </w:style>
  <w:style w:type="paragraph" w:customStyle="1" w:styleId="66B7478BCAD44DF1B64654288FD8BE7C17">
    <w:name w:val="66B7478BCAD44DF1B64654288FD8BE7C17"/>
    <w:rsid w:val="0044021A"/>
    <w:pPr>
      <w:spacing w:after="0" w:line="290" w:lineRule="atLeast"/>
    </w:pPr>
    <w:rPr>
      <w:rFonts w:eastAsiaTheme="minorHAnsi"/>
      <w:sz w:val="20"/>
      <w:lang w:eastAsia="en-US"/>
    </w:rPr>
  </w:style>
  <w:style w:type="paragraph" w:customStyle="1" w:styleId="22F27001346F474491AF86B8A7BD83D913">
    <w:name w:val="22F27001346F474491AF86B8A7BD83D913"/>
    <w:rsid w:val="0044021A"/>
    <w:pPr>
      <w:spacing w:after="0" w:line="290" w:lineRule="atLeast"/>
    </w:pPr>
    <w:rPr>
      <w:rFonts w:eastAsiaTheme="minorHAnsi"/>
      <w:sz w:val="20"/>
      <w:lang w:eastAsia="en-US"/>
    </w:rPr>
  </w:style>
  <w:style w:type="paragraph" w:customStyle="1" w:styleId="5A1B70DE67504EEDAE61F11311D16F5B13">
    <w:name w:val="5A1B70DE67504EEDAE61F11311D16F5B13"/>
    <w:rsid w:val="0044021A"/>
    <w:pPr>
      <w:spacing w:after="0" w:line="290" w:lineRule="atLeast"/>
    </w:pPr>
    <w:rPr>
      <w:rFonts w:eastAsiaTheme="minorHAnsi"/>
      <w:sz w:val="20"/>
      <w:lang w:eastAsia="en-US"/>
    </w:rPr>
  </w:style>
  <w:style w:type="paragraph" w:customStyle="1" w:styleId="A62348BB845D4055B6EFC8FF5DE62FF313">
    <w:name w:val="A62348BB845D4055B6EFC8FF5DE62FF313"/>
    <w:rsid w:val="0044021A"/>
    <w:pPr>
      <w:spacing w:after="0" w:line="290" w:lineRule="atLeast"/>
    </w:pPr>
    <w:rPr>
      <w:rFonts w:eastAsiaTheme="minorHAnsi"/>
      <w:sz w:val="20"/>
      <w:lang w:eastAsia="en-US"/>
    </w:rPr>
  </w:style>
  <w:style w:type="paragraph" w:customStyle="1" w:styleId="100E776800BE4F87AAF17A2D5C8729E613">
    <w:name w:val="100E776800BE4F87AAF17A2D5C8729E613"/>
    <w:rsid w:val="0044021A"/>
    <w:pPr>
      <w:spacing w:after="0" w:line="290" w:lineRule="atLeast"/>
    </w:pPr>
    <w:rPr>
      <w:rFonts w:eastAsiaTheme="minorHAnsi"/>
      <w:sz w:val="20"/>
      <w:lang w:eastAsia="en-US"/>
    </w:rPr>
  </w:style>
  <w:style w:type="paragraph" w:customStyle="1" w:styleId="2C75A91EC0024076B4AA5BC2FF81C06713">
    <w:name w:val="2C75A91EC0024076B4AA5BC2FF81C06713"/>
    <w:rsid w:val="0044021A"/>
    <w:pPr>
      <w:spacing w:after="0" w:line="290" w:lineRule="atLeast"/>
    </w:pPr>
    <w:rPr>
      <w:rFonts w:eastAsiaTheme="minorHAnsi"/>
      <w:sz w:val="20"/>
      <w:lang w:eastAsia="en-US"/>
    </w:rPr>
  </w:style>
  <w:style w:type="paragraph" w:customStyle="1" w:styleId="36950BF86946461FA745E5AC19009B0C13">
    <w:name w:val="36950BF86946461FA745E5AC19009B0C13"/>
    <w:rsid w:val="0044021A"/>
    <w:pPr>
      <w:spacing w:after="0" w:line="290" w:lineRule="atLeast"/>
    </w:pPr>
    <w:rPr>
      <w:rFonts w:eastAsiaTheme="minorHAnsi"/>
      <w:sz w:val="20"/>
      <w:lang w:eastAsia="en-US"/>
    </w:rPr>
  </w:style>
  <w:style w:type="paragraph" w:customStyle="1" w:styleId="CF7267A2C3BA4733BA9F448F08C7D67813">
    <w:name w:val="CF7267A2C3BA4733BA9F448F08C7D67813"/>
    <w:rsid w:val="0044021A"/>
    <w:pPr>
      <w:spacing w:after="0" w:line="290" w:lineRule="atLeast"/>
    </w:pPr>
    <w:rPr>
      <w:rFonts w:eastAsiaTheme="minorHAnsi"/>
      <w:sz w:val="20"/>
      <w:lang w:eastAsia="en-US"/>
    </w:rPr>
  </w:style>
  <w:style w:type="paragraph" w:customStyle="1" w:styleId="D978E8D1E60647F6BFA201CDC87C1A7F13">
    <w:name w:val="D978E8D1E60647F6BFA201CDC87C1A7F13"/>
    <w:rsid w:val="0044021A"/>
    <w:pPr>
      <w:spacing w:after="0" w:line="290" w:lineRule="atLeast"/>
    </w:pPr>
    <w:rPr>
      <w:rFonts w:eastAsiaTheme="minorHAnsi"/>
      <w:sz w:val="20"/>
      <w:lang w:eastAsia="en-US"/>
    </w:rPr>
  </w:style>
  <w:style w:type="paragraph" w:customStyle="1" w:styleId="0D097220AB4D4153ADE849DDC68B7AD111">
    <w:name w:val="0D097220AB4D4153ADE849DDC68B7AD111"/>
    <w:rsid w:val="0044021A"/>
    <w:pPr>
      <w:spacing w:after="0" w:line="290" w:lineRule="atLeast"/>
    </w:pPr>
    <w:rPr>
      <w:rFonts w:eastAsiaTheme="minorHAnsi"/>
      <w:sz w:val="20"/>
      <w:lang w:eastAsia="en-US"/>
    </w:rPr>
  </w:style>
  <w:style w:type="paragraph" w:customStyle="1" w:styleId="F557D670B37B49B4A35BBEA04F0F011E12">
    <w:name w:val="F557D670B37B49B4A35BBEA04F0F011E12"/>
    <w:rsid w:val="0044021A"/>
    <w:pPr>
      <w:spacing w:after="0" w:line="290" w:lineRule="atLeast"/>
    </w:pPr>
    <w:rPr>
      <w:rFonts w:eastAsiaTheme="minorHAnsi"/>
      <w:sz w:val="20"/>
      <w:lang w:eastAsia="en-US"/>
    </w:rPr>
  </w:style>
  <w:style w:type="paragraph" w:customStyle="1" w:styleId="D8229ADA38644A65B69B802458A4CE1212">
    <w:name w:val="D8229ADA38644A65B69B802458A4CE1212"/>
    <w:rsid w:val="0044021A"/>
    <w:pPr>
      <w:spacing w:after="0" w:line="290" w:lineRule="atLeast"/>
    </w:pPr>
    <w:rPr>
      <w:rFonts w:eastAsiaTheme="minorHAnsi"/>
      <w:sz w:val="20"/>
      <w:lang w:eastAsia="en-US"/>
    </w:rPr>
  </w:style>
  <w:style w:type="paragraph" w:customStyle="1" w:styleId="5590C13CFE8E4358B93D7EFD2A767F7212">
    <w:name w:val="5590C13CFE8E4358B93D7EFD2A767F7212"/>
    <w:rsid w:val="0044021A"/>
    <w:pPr>
      <w:spacing w:after="0" w:line="290" w:lineRule="atLeast"/>
    </w:pPr>
    <w:rPr>
      <w:rFonts w:eastAsiaTheme="minorHAnsi"/>
      <w:sz w:val="20"/>
      <w:lang w:eastAsia="en-US"/>
    </w:rPr>
  </w:style>
  <w:style w:type="paragraph" w:customStyle="1" w:styleId="8735B7267C9B46028D5C2EEF54BF80B711">
    <w:name w:val="8735B7267C9B46028D5C2EEF54BF80B711"/>
    <w:rsid w:val="0044021A"/>
    <w:pPr>
      <w:spacing w:after="0" w:line="290" w:lineRule="atLeast"/>
    </w:pPr>
    <w:rPr>
      <w:rFonts w:eastAsiaTheme="minorHAnsi"/>
      <w:sz w:val="20"/>
      <w:lang w:eastAsia="en-US"/>
    </w:rPr>
  </w:style>
  <w:style w:type="paragraph" w:customStyle="1" w:styleId="147ACDE5379A401DAB6F20B0338E725F11">
    <w:name w:val="147ACDE5379A401DAB6F20B0338E725F11"/>
    <w:rsid w:val="0044021A"/>
    <w:pPr>
      <w:spacing w:after="0" w:line="290" w:lineRule="atLeast"/>
    </w:pPr>
    <w:rPr>
      <w:rFonts w:eastAsiaTheme="minorHAnsi"/>
      <w:sz w:val="20"/>
      <w:lang w:eastAsia="en-US"/>
    </w:rPr>
  </w:style>
  <w:style w:type="paragraph" w:customStyle="1" w:styleId="DF1A96D4D9C3419D9962D81503CEB93111">
    <w:name w:val="DF1A96D4D9C3419D9962D81503CEB93111"/>
    <w:rsid w:val="0044021A"/>
    <w:pPr>
      <w:spacing w:after="0" w:line="290" w:lineRule="atLeast"/>
    </w:pPr>
    <w:rPr>
      <w:rFonts w:eastAsiaTheme="minorHAnsi"/>
      <w:sz w:val="20"/>
      <w:lang w:eastAsia="en-US"/>
    </w:rPr>
  </w:style>
  <w:style w:type="paragraph" w:customStyle="1" w:styleId="54AF60A2767A43E9976435FB6DFCF8C511">
    <w:name w:val="54AF60A2767A43E9976435FB6DFCF8C511"/>
    <w:rsid w:val="0044021A"/>
    <w:pPr>
      <w:spacing w:after="0" w:line="290" w:lineRule="atLeast"/>
    </w:pPr>
    <w:rPr>
      <w:rFonts w:eastAsiaTheme="minorHAnsi"/>
      <w:sz w:val="20"/>
      <w:lang w:eastAsia="en-US"/>
    </w:rPr>
  </w:style>
  <w:style w:type="paragraph" w:customStyle="1" w:styleId="AC56EACDACC047438BDA894E84974FCA11">
    <w:name w:val="AC56EACDACC047438BDA894E84974FCA11"/>
    <w:rsid w:val="0044021A"/>
    <w:pPr>
      <w:spacing w:after="0" w:line="290" w:lineRule="atLeast"/>
    </w:pPr>
    <w:rPr>
      <w:rFonts w:eastAsiaTheme="minorHAnsi"/>
      <w:sz w:val="20"/>
      <w:lang w:eastAsia="en-US"/>
    </w:rPr>
  </w:style>
  <w:style w:type="paragraph" w:customStyle="1" w:styleId="D8B45506D6D941CCA1D8842587C189FF11">
    <w:name w:val="D8B45506D6D941CCA1D8842587C189FF11"/>
    <w:rsid w:val="0044021A"/>
    <w:pPr>
      <w:spacing w:after="0" w:line="290" w:lineRule="atLeast"/>
    </w:pPr>
    <w:rPr>
      <w:rFonts w:eastAsiaTheme="minorHAnsi"/>
      <w:sz w:val="20"/>
      <w:lang w:eastAsia="en-US"/>
    </w:rPr>
  </w:style>
  <w:style w:type="paragraph" w:customStyle="1" w:styleId="EFD2F3B4BF024231B76747C21C935B2E11">
    <w:name w:val="EFD2F3B4BF024231B76747C21C935B2E11"/>
    <w:rsid w:val="0044021A"/>
    <w:pPr>
      <w:spacing w:after="0" w:line="290" w:lineRule="atLeast"/>
    </w:pPr>
    <w:rPr>
      <w:rFonts w:eastAsiaTheme="minorHAnsi"/>
      <w:sz w:val="20"/>
      <w:lang w:eastAsia="en-US"/>
    </w:rPr>
  </w:style>
  <w:style w:type="paragraph" w:customStyle="1" w:styleId="6C72FA00B2F2478BA6CD0FC66B37D48E11">
    <w:name w:val="6C72FA00B2F2478BA6CD0FC66B37D48E11"/>
    <w:rsid w:val="0044021A"/>
    <w:pPr>
      <w:spacing w:after="0" w:line="290" w:lineRule="atLeast"/>
    </w:pPr>
    <w:rPr>
      <w:rFonts w:eastAsiaTheme="minorHAnsi"/>
      <w:sz w:val="20"/>
      <w:lang w:eastAsia="en-US"/>
    </w:rPr>
  </w:style>
  <w:style w:type="paragraph" w:customStyle="1" w:styleId="2F4E902DB3CA49EEB56060501C956CC711">
    <w:name w:val="2F4E902DB3CA49EEB56060501C956CC711"/>
    <w:rsid w:val="0044021A"/>
    <w:pPr>
      <w:spacing w:after="0" w:line="290" w:lineRule="atLeast"/>
    </w:pPr>
    <w:rPr>
      <w:rFonts w:eastAsiaTheme="minorHAnsi"/>
      <w:sz w:val="20"/>
      <w:lang w:eastAsia="en-US"/>
    </w:rPr>
  </w:style>
  <w:style w:type="paragraph" w:customStyle="1" w:styleId="C5E005AFF6364DA18D668B5608F5DE7111">
    <w:name w:val="C5E005AFF6364DA18D668B5608F5DE7111"/>
    <w:rsid w:val="0044021A"/>
    <w:pPr>
      <w:spacing w:after="0" w:line="290" w:lineRule="atLeast"/>
    </w:pPr>
    <w:rPr>
      <w:rFonts w:eastAsiaTheme="minorHAnsi"/>
      <w:sz w:val="20"/>
      <w:lang w:eastAsia="en-US"/>
    </w:rPr>
  </w:style>
  <w:style w:type="paragraph" w:customStyle="1" w:styleId="0BB1A7B41984494B94E04B7073CA80F011">
    <w:name w:val="0BB1A7B41984494B94E04B7073CA80F011"/>
    <w:rsid w:val="0044021A"/>
    <w:pPr>
      <w:spacing w:after="0" w:line="290" w:lineRule="atLeast"/>
    </w:pPr>
    <w:rPr>
      <w:rFonts w:eastAsiaTheme="minorHAnsi"/>
      <w:sz w:val="20"/>
      <w:lang w:eastAsia="en-US"/>
    </w:rPr>
  </w:style>
  <w:style w:type="paragraph" w:customStyle="1" w:styleId="CF00C3842FF7482B8740B3131D87C60611">
    <w:name w:val="CF00C3842FF7482B8740B3131D87C60611"/>
    <w:rsid w:val="0044021A"/>
    <w:pPr>
      <w:spacing w:after="0" w:line="290" w:lineRule="atLeast"/>
    </w:pPr>
    <w:rPr>
      <w:rFonts w:eastAsiaTheme="minorHAnsi"/>
      <w:sz w:val="20"/>
      <w:lang w:eastAsia="en-US"/>
    </w:rPr>
  </w:style>
  <w:style w:type="paragraph" w:customStyle="1" w:styleId="2B59E93901FC4B028B948D04BEC9BEBE11">
    <w:name w:val="2B59E93901FC4B028B948D04BEC9BEBE11"/>
    <w:rsid w:val="0044021A"/>
    <w:pPr>
      <w:spacing w:after="0" w:line="290" w:lineRule="atLeast"/>
    </w:pPr>
    <w:rPr>
      <w:rFonts w:eastAsiaTheme="minorHAnsi"/>
      <w:sz w:val="20"/>
      <w:lang w:eastAsia="en-US"/>
    </w:rPr>
  </w:style>
  <w:style w:type="paragraph" w:customStyle="1" w:styleId="5F7D065706F042B0BCF7E5756B07B3DF11">
    <w:name w:val="5F7D065706F042B0BCF7E5756B07B3DF11"/>
    <w:rsid w:val="0044021A"/>
    <w:pPr>
      <w:spacing w:after="0" w:line="290" w:lineRule="atLeast"/>
    </w:pPr>
    <w:rPr>
      <w:rFonts w:eastAsiaTheme="minorHAnsi"/>
      <w:sz w:val="20"/>
      <w:lang w:eastAsia="en-US"/>
    </w:rPr>
  </w:style>
  <w:style w:type="paragraph" w:customStyle="1" w:styleId="CB7DB3DD719C4C08A5855F097709F4C211">
    <w:name w:val="CB7DB3DD719C4C08A5855F097709F4C211"/>
    <w:rsid w:val="0044021A"/>
    <w:pPr>
      <w:spacing w:after="0" w:line="290" w:lineRule="atLeast"/>
    </w:pPr>
    <w:rPr>
      <w:rFonts w:eastAsiaTheme="minorHAnsi"/>
      <w:sz w:val="20"/>
      <w:lang w:eastAsia="en-US"/>
    </w:rPr>
  </w:style>
  <w:style w:type="paragraph" w:customStyle="1" w:styleId="381B2E1905164B09A2CADF62342DDE4110">
    <w:name w:val="381B2E1905164B09A2CADF62342DDE4110"/>
    <w:rsid w:val="0044021A"/>
    <w:pPr>
      <w:spacing w:after="0" w:line="290" w:lineRule="atLeast"/>
    </w:pPr>
    <w:rPr>
      <w:rFonts w:eastAsiaTheme="minorHAnsi"/>
      <w:sz w:val="20"/>
      <w:lang w:eastAsia="en-US"/>
    </w:rPr>
  </w:style>
  <w:style w:type="paragraph" w:customStyle="1" w:styleId="DA6D448D7236402FADE767BA54A13D2910">
    <w:name w:val="DA6D448D7236402FADE767BA54A13D2910"/>
    <w:rsid w:val="0044021A"/>
    <w:pPr>
      <w:spacing w:after="0" w:line="290" w:lineRule="atLeast"/>
    </w:pPr>
    <w:rPr>
      <w:rFonts w:eastAsiaTheme="minorHAnsi"/>
      <w:sz w:val="20"/>
      <w:lang w:eastAsia="en-US"/>
    </w:rPr>
  </w:style>
  <w:style w:type="paragraph" w:customStyle="1" w:styleId="CEFA4BC33ABE44FE99BFC384ED8AE9CF10">
    <w:name w:val="CEFA4BC33ABE44FE99BFC384ED8AE9CF10"/>
    <w:rsid w:val="0044021A"/>
    <w:pPr>
      <w:spacing w:after="0" w:line="290" w:lineRule="atLeast"/>
    </w:pPr>
    <w:rPr>
      <w:rFonts w:eastAsiaTheme="minorHAnsi"/>
      <w:sz w:val="20"/>
      <w:lang w:eastAsia="en-US"/>
    </w:rPr>
  </w:style>
  <w:style w:type="paragraph" w:customStyle="1" w:styleId="808F2DCFC08E4AE5AF0E28106E45D6FA10">
    <w:name w:val="808F2DCFC08E4AE5AF0E28106E45D6FA10"/>
    <w:rsid w:val="0044021A"/>
    <w:pPr>
      <w:spacing w:after="0" w:line="290" w:lineRule="atLeast"/>
    </w:pPr>
    <w:rPr>
      <w:rFonts w:eastAsiaTheme="minorHAnsi"/>
      <w:sz w:val="20"/>
      <w:lang w:eastAsia="en-US"/>
    </w:rPr>
  </w:style>
  <w:style w:type="paragraph" w:customStyle="1" w:styleId="1C105CA49E3D47098619D90DAD8B79239">
    <w:name w:val="1C105CA49E3D47098619D90DAD8B79239"/>
    <w:rsid w:val="0044021A"/>
    <w:pPr>
      <w:spacing w:after="0" w:line="290" w:lineRule="atLeast"/>
    </w:pPr>
    <w:rPr>
      <w:rFonts w:eastAsiaTheme="minorHAnsi"/>
      <w:sz w:val="20"/>
      <w:lang w:eastAsia="en-US"/>
    </w:rPr>
  </w:style>
  <w:style w:type="paragraph" w:customStyle="1" w:styleId="0027479DA10D48E297C964ADB35EFFC79">
    <w:name w:val="0027479DA10D48E297C964ADB35EFFC79"/>
    <w:rsid w:val="0044021A"/>
    <w:pPr>
      <w:spacing w:after="0" w:line="290" w:lineRule="atLeast"/>
    </w:pPr>
    <w:rPr>
      <w:rFonts w:eastAsiaTheme="minorHAnsi"/>
      <w:sz w:val="20"/>
      <w:lang w:eastAsia="en-US"/>
    </w:rPr>
  </w:style>
  <w:style w:type="paragraph" w:customStyle="1" w:styleId="03E7817F9F5A4ABDB39076CB2D7C0D479">
    <w:name w:val="03E7817F9F5A4ABDB39076CB2D7C0D479"/>
    <w:rsid w:val="0044021A"/>
    <w:pPr>
      <w:spacing w:after="0" w:line="290" w:lineRule="atLeast"/>
    </w:pPr>
    <w:rPr>
      <w:rFonts w:eastAsiaTheme="minorHAnsi"/>
      <w:sz w:val="20"/>
      <w:lang w:eastAsia="en-US"/>
    </w:rPr>
  </w:style>
  <w:style w:type="paragraph" w:customStyle="1" w:styleId="E3BB8CB1D1054A7D84F11733B1AAD12B9">
    <w:name w:val="E3BB8CB1D1054A7D84F11733B1AAD12B9"/>
    <w:rsid w:val="0044021A"/>
    <w:pPr>
      <w:spacing w:after="0" w:line="290" w:lineRule="atLeast"/>
    </w:pPr>
    <w:rPr>
      <w:rFonts w:eastAsiaTheme="minorHAnsi"/>
      <w:sz w:val="20"/>
      <w:lang w:eastAsia="en-US"/>
    </w:rPr>
  </w:style>
  <w:style w:type="paragraph" w:customStyle="1" w:styleId="F384BE6E9D1049BCBC7AD6F8B00D2B639">
    <w:name w:val="F384BE6E9D1049BCBC7AD6F8B00D2B639"/>
    <w:rsid w:val="0044021A"/>
    <w:pPr>
      <w:spacing w:after="0" w:line="290" w:lineRule="atLeast"/>
    </w:pPr>
    <w:rPr>
      <w:rFonts w:eastAsiaTheme="minorHAnsi"/>
      <w:sz w:val="20"/>
      <w:lang w:eastAsia="en-US"/>
    </w:rPr>
  </w:style>
  <w:style w:type="paragraph" w:customStyle="1" w:styleId="E595E36B92534B5C8B81734FC3A417559">
    <w:name w:val="E595E36B92534B5C8B81734FC3A417559"/>
    <w:rsid w:val="0044021A"/>
    <w:pPr>
      <w:spacing w:after="0" w:line="290" w:lineRule="atLeast"/>
    </w:pPr>
    <w:rPr>
      <w:rFonts w:eastAsiaTheme="minorHAnsi"/>
      <w:sz w:val="20"/>
      <w:lang w:eastAsia="en-US"/>
    </w:rPr>
  </w:style>
  <w:style w:type="paragraph" w:customStyle="1" w:styleId="4F82908F8D30484288196589F7F7FA169">
    <w:name w:val="4F82908F8D30484288196589F7F7FA169"/>
    <w:rsid w:val="0044021A"/>
    <w:pPr>
      <w:spacing w:after="0" w:line="290" w:lineRule="atLeast"/>
    </w:pPr>
    <w:rPr>
      <w:rFonts w:eastAsiaTheme="minorHAnsi"/>
      <w:sz w:val="20"/>
      <w:lang w:eastAsia="en-US"/>
    </w:rPr>
  </w:style>
  <w:style w:type="paragraph" w:customStyle="1" w:styleId="F1745AEED8C343F4ABDBA79D7D8440F09">
    <w:name w:val="F1745AEED8C343F4ABDBA79D7D8440F09"/>
    <w:rsid w:val="0044021A"/>
    <w:pPr>
      <w:spacing w:after="0" w:line="290" w:lineRule="atLeast"/>
    </w:pPr>
    <w:rPr>
      <w:rFonts w:eastAsiaTheme="minorHAnsi"/>
      <w:sz w:val="20"/>
      <w:lang w:eastAsia="en-US"/>
    </w:rPr>
  </w:style>
  <w:style w:type="paragraph" w:customStyle="1" w:styleId="7094F4DE79AD4A78A4A5C08BA0E971A49">
    <w:name w:val="7094F4DE79AD4A78A4A5C08BA0E971A49"/>
    <w:rsid w:val="0044021A"/>
    <w:pPr>
      <w:spacing w:after="0" w:line="290" w:lineRule="atLeast"/>
    </w:pPr>
    <w:rPr>
      <w:rFonts w:eastAsiaTheme="minorHAnsi"/>
      <w:sz w:val="20"/>
      <w:lang w:eastAsia="en-US"/>
    </w:rPr>
  </w:style>
  <w:style w:type="paragraph" w:customStyle="1" w:styleId="D2A98D72C3874457A0CDD90073BBC6189">
    <w:name w:val="D2A98D72C3874457A0CDD90073BBC6189"/>
    <w:rsid w:val="0044021A"/>
    <w:pPr>
      <w:spacing w:after="0" w:line="290" w:lineRule="atLeast"/>
    </w:pPr>
    <w:rPr>
      <w:rFonts w:eastAsiaTheme="minorHAnsi"/>
      <w:sz w:val="20"/>
      <w:lang w:eastAsia="en-US"/>
    </w:rPr>
  </w:style>
  <w:style w:type="paragraph" w:customStyle="1" w:styleId="D828296187BB481D8655757E6A1CB5C99">
    <w:name w:val="D828296187BB481D8655757E6A1CB5C99"/>
    <w:rsid w:val="0044021A"/>
    <w:pPr>
      <w:spacing w:after="0" w:line="290" w:lineRule="atLeast"/>
    </w:pPr>
    <w:rPr>
      <w:rFonts w:eastAsiaTheme="minorHAnsi"/>
      <w:sz w:val="20"/>
      <w:lang w:eastAsia="en-US"/>
    </w:rPr>
  </w:style>
  <w:style w:type="paragraph" w:customStyle="1" w:styleId="03F697796CB4470496AFB1AA5B0FEACF9">
    <w:name w:val="03F697796CB4470496AFB1AA5B0FEACF9"/>
    <w:rsid w:val="0044021A"/>
    <w:pPr>
      <w:spacing w:after="0" w:line="290" w:lineRule="atLeast"/>
    </w:pPr>
    <w:rPr>
      <w:rFonts w:eastAsiaTheme="minorHAnsi"/>
      <w:sz w:val="20"/>
      <w:lang w:eastAsia="en-US"/>
    </w:rPr>
  </w:style>
  <w:style w:type="paragraph" w:customStyle="1" w:styleId="F914241BCB71439088ECB779EC3EF4B44">
    <w:name w:val="F914241BCB71439088ECB779EC3EF4B44"/>
    <w:rsid w:val="0044021A"/>
    <w:pPr>
      <w:spacing w:after="0" w:line="290" w:lineRule="atLeast"/>
    </w:pPr>
    <w:rPr>
      <w:rFonts w:eastAsiaTheme="minorHAnsi"/>
      <w:sz w:val="20"/>
      <w:lang w:eastAsia="en-US"/>
    </w:rPr>
  </w:style>
  <w:style w:type="paragraph" w:customStyle="1" w:styleId="F5DD5E5FD7A04BD98894ACFA5C8551118">
    <w:name w:val="F5DD5E5FD7A04BD98894ACFA5C8551118"/>
    <w:rsid w:val="0044021A"/>
    <w:pPr>
      <w:spacing w:after="0" w:line="290" w:lineRule="atLeast"/>
    </w:pPr>
    <w:rPr>
      <w:rFonts w:eastAsiaTheme="minorHAnsi"/>
      <w:sz w:val="20"/>
      <w:lang w:eastAsia="en-US"/>
    </w:rPr>
  </w:style>
  <w:style w:type="paragraph" w:customStyle="1" w:styleId="29407A911CE84A80A1C4F7A011E5F72E8">
    <w:name w:val="29407A911CE84A80A1C4F7A011E5F72E8"/>
    <w:rsid w:val="0044021A"/>
    <w:pPr>
      <w:spacing w:after="0" w:line="290" w:lineRule="atLeast"/>
    </w:pPr>
    <w:rPr>
      <w:rFonts w:eastAsiaTheme="minorHAnsi"/>
      <w:sz w:val="20"/>
      <w:lang w:eastAsia="en-US"/>
    </w:rPr>
  </w:style>
  <w:style w:type="paragraph" w:customStyle="1" w:styleId="CB69E46EBD764017ADF86BFC1C3BC6168">
    <w:name w:val="CB69E46EBD764017ADF86BFC1C3BC6168"/>
    <w:rsid w:val="0044021A"/>
    <w:pPr>
      <w:spacing w:after="0" w:line="290" w:lineRule="atLeast"/>
    </w:pPr>
    <w:rPr>
      <w:rFonts w:eastAsiaTheme="minorHAnsi"/>
      <w:sz w:val="20"/>
      <w:lang w:eastAsia="en-US"/>
    </w:rPr>
  </w:style>
  <w:style w:type="paragraph" w:customStyle="1" w:styleId="FFD75FF146B44D6F9F66C05EBFB0A6C57">
    <w:name w:val="FFD75FF146B44D6F9F66C05EBFB0A6C57"/>
    <w:rsid w:val="0044021A"/>
    <w:pPr>
      <w:spacing w:after="0" w:line="290" w:lineRule="atLeast"/>
    </w:pPr>
    <w:rPr>
      <w:rFonts w:eastAsiaTheme="minorHAnsi"/>
      <w:sz w:val="20"/>
      <w:lang w:eastAsia="en-US"/>
    </w:rPr>
  </w:style>
  <w:style w:type="paragraph" w:customStyle="1" w:styleId="03281C3D981E4D5E947ED273BDB9BC927">
    <w:name w:val="03281C3D981E4D5E947ED273BDB9BC927"/>
    <w:rsid w:val="0044021A"/>
    <w:pPr>
      <w:spacing w:after="0" w:line="290" w:lineRule="atLeast"/>
    </w:pPr>
    <w:rPr>
      <w:rFonts w:eastAsiaTheme="minorHAnsi"/>
      <w:sz w:val="20"/>
      <w:lang w:eastAsia="en-US"/>
    </w:rPr>
  </w:style>
  <w:style w:type="paragraph" w:customStyle="1" w:styleId="73273B69136E45CA9FD95C5ED1EC97897">
    <w:name w:val="73273B69136E45CA9FD95C5ED1EC97897"/>
    <w:rsid w:val="0044021A"/>
    <w:pPr>
      <w:spacing w:after="0" w:line="290" w:lineRule="atLeast"/>
    </w:pPr>
    <w:rPr>
      <w:rFonts w:eastAsiaTheme="minorHAnsi"/>
      <w:sz w:val="20"/>
      <w:lang w:eastAsia="en-US"/>
    </w:rPr>
  </w:style>
  <w:style w:type="paragraph" w:customStyle="1" w:styleId="DB8966FB0F2245AE81ABCCB41C87EFAF7">
    <w:name w:val="DB8966FB0F2245AE81ABCCB41C87EFAF7"/>
    <w:rsid w:val="0044021A"/>
    <w:pPr>
      <w:spacing w:after="0" w:line="290" w:lineRule="atLeast"/>
    </w:pPr>
    <w:rPr>
      <w:rFonts w:eastAsiaTheme="minorHAnsi"/>
      <w:sz w:val="20"/>
      <w:lang w:eastAsia="en-US"/>
    </w:rPr>
  </w:style>
  <w:style w:type="paragraph" w:customStyle="1" w:styleId="5256D303D3A540C0A119170C9C31A1B27">
    <w:name w:val="5256D303D3A540C0A119170C9C31A1B27"/>
    <w:rsid w:val="0044021A"/>
    <w:pPr>
      <w:spacing w:after="0" w:line="290" w:lineRule="atLeast"/>
    </w:pPr>
    <w:rPr>
      <w:rFonts w:eastAsiaTheme="minorHAnsi"/>
      <w:sz w:val="20"/>
      <w:lang w:eastAsia="en-US"/>
    </w:rPr>
  </w:style>
  <w:style w:type="paragraph" w:customStyle="1" w:styleId="2EB8E77BDF8F45B188C997A6D2BE85BE7">
    <w:name w:val="2EB8E77BDF8F45B188C997A6D2BE85BE7"/>
    <w:rsid w:val="0044021A"/>
    <w:pPr>
      <w:spacing w:after="0" w:line="290" w:lineRule="atLeast"/>
    </w:pPr>
    <w:rPr>
      <w:rFonts w:eastAsiaTheme="minorHAnsi"/>
      <w:sz w:val="20"/>
      <w:lang w:eastAsia="en-US"/>
    </w:rPr>
  </w:style>
  <w:style w:type="paragraph" w:customStyle="1" w:styleId="E4F8FBDE190E4FCAAA738D670E4070312">
    <w:name w:val="E4F8FBDE190E4FCAAA738D670E4070312"/>
    <w:rsid w:val="00FF0B7E"/>
    <w:pPr>
      <w:spacing w:after="0" w:line="290" w:lineRule="atLeast"/>
    </w:pPr>
    <w:rPr>
      <w:rFonts w:eastAsiaTheme="minorHAnsi"/>
      <w:sz w:val="20"/>
      <w:lang w:eastAsia="en-US"/>
    </w:rPr>
  </w:style>
  <w:style w:type="paragraph" w:customStyle="1" w:styleId="5C9CC55EC7E84F118B68C31810C05E512">
    <w:name w:val="5C9CC55EC7E84F118B68C31810C05E512"/>
    <w:rsid w:val="00FF0B7E"/>
    <w:pPr>
      <w:spacing w:after="0" w:line="290" w:lineRule="atLeast"/>
    </w:pPr>
    <w:rPr>
      <w:rFonts w:eastAsiaTheme="minorHAnsi"/>
      <w:sz w:val="20"/>
      <w:lang w:eastAsia="en-US"/>
    </w:rPr>
  </w:style>
  <w:style w:type="paragraph" w:customStyle="1" w:styleId="9D08A301281C47FA841EE440FAB042AA2">
    <w:name w:val="9D08A301281C47FA841EE440FAB042AA2"/>
    <w:rsid w:val="00FF0B7E"/>
    <w:pPr>
      <w:spacing w:after="0" w:line="290" w:lineRule="atLeast"/>
    </w:pPr>
    <w:rPr>
      <w:rFonts w:eastAsiaTheme="minorHAnsi"/>
      <w:sz w:val="20"/>
      <w:lang w:eastAsia="en-US"/>
    </w:rPr>
  </w:style>
  <w:style w:type="paragraph" w:customStyle="1" w:styleId="E149F958143141F08CE6CBB1709789DA19">
    <w:name w:val="E149F958143141F08CE6CBB1709789DA19"/>
    <w:rsid w:val="00FF0B7E"/>
    <w:pPr>
      <w:spacing w:after="0" w:line="290" w:lineRule="atLeast"/>
    </w:pPr>
    <w:rPr>
      <w:rFonts w:eastAsiaTheme="minorHAnsi"/>
      <w:sz w:val="20"/>
      <w:lang w:eastAsia="en-US"/>
    </w:rPr>
  </w:style>
  <w:style w:type="paragraph" w:customStyle="1" w:styleId="4CA0D183F1064D12800924D237E6511219">
    <w:name w:val="4CA0D183F1064D12800924D237E6511219"/>
    <w:rsid w:val="00FF0B7E"/>
    <w:pPr>
      <w:spacing w:after="0" w:line="290" w:lineRule="atLeast"/>
    </w:pPr>
    <w:rPr>
      <w:rFonts w:eastAsiaTheme="minorHAnsi"/>
      <w:sz w:val="20"/>
      <w:lang w:eastAsia="en-US"/>
    </w:rPr>
  </w:style>
  <w:style w:type="paragraph" w:customStyle="1" w:styleId="9FB669E094E04EE296664B86514C7B0618">
    <w:name w:val="9FB669E094E04EE296664B86514C7B0618"/>
    <w:rsid w:val="00FF0B7E"/>
    <w:pPr>
      <w:spacing w:after="0" w:line="290" w:lineRule="atLeast"/>
    </w:pPr>
    <w:rPr>
      <w:rFonts w:eastAsiaTheme="minorHAnsi"/>
      <w:sz w:val="20"/>
      <w:lang w:eastAsia="en-US"/>
    </w:rPr>
  </w:style>
  <w:style w:type="paragraph" w:customStyle="1" w:styleId="7CB7D2C90E4844BC9E7429B582107E5719">
    <w:name w:val="7CB7D2C90E4844BC9E7429B582107E5719"/>
    <w:rsid w:val="00FF0B7E"/>
    <w:pPr>
      <w:spacing w:after="0" w:line="290" w:lineRule="atLeast"/>
    </w:pPr>
    <w:rPr>
      <w:rFonts w:eastAsiaTheme="minorHAnsi"/>
      <w:sz w:val="20"/>
      <w:lang w:eastAsia="en-US"/>
    </w:rPr>
  </w:style>
  <w:style w:type="paragraph" w:customStyle="1" w:styleId="BFA7CD4FBB56459A9F55D950CA7798C318">
    <w:name w:val="BFA7CD4FBB56459A9F55D950CA7798C318"/>
    <w:rsid w:val="00FF0B7E"/>
    <w:pPr>
      <w:spacing w:after="0" w:line="290" w:lineRule="atLeast"/>
    </w:pPr>
    <w:rPr>
      <w:rFonts w:eastAsiaTheme="minorHAnsi"/>
      <w:sz w:val="20"/>
      <w:lang w:eastAsia="en-US"/>
    </w:rPr>
  </w:style>
  <w:style w:type="paragraph" w:customStyle="1" w:styleId="1AADD9A164F640B0B4537B9C5B8790D818">
    <w:name w:val="1AADD9A164F640B0B4537B9C5B8790D818"/>
    <w:rsid w:val="00FF0B7E"/>
    <w:pPr>
      <w:spacing w:after="0" w:line="290" w:lineRule="atLeast"/>
    </w:pPr>
    <w:rPr>
      <w:rFonts w:eastAsiaTheme="minorHAnsi"/>
      <w:sz w:val="20"/>
      <w:lang w:eastAsia="en-US"/>
    </w:rPr>
  </w:style>
  <w:style w:type="paragraph" w:customStyle="1" w:styleId="056D4293925D448F8761A86C9BF9C9D618">
    <w:name w:val="056D4293925D448F8761A86C9BF9C9D618"/>
    <w:rsid w:val="00FF0B7E"/>
    <w:pPr>
      <w:spacing w:after="0" w:line="290" w:lineRule="atLeast"/>
    </w:pPr>
    <w:rPr>
      <w:rFonts w:eastAsiaTheme="minorHAnsi"/>
      <w:sz w:val="20"/>
      <w:lang w:eastAsia="en-US"/>
    </w:rPr>
  </w:style>
  <w:style w:type="paragraph" w:customStyle="1" w:styleId="7B3D539E66344EAC8EB11E2513FFB47A18">
    <w:name w:val="7B3D539E66344EAC8EB11E2513FFB47A18"/>
    <w:rsid w:val="00FF0B7E"/>
    <w:pPr>
      <w:spacing w:after="0" w:line="290" w:lineRule="atLeast"/>
    </w:pPr>
    <w:rPr>
      <w:rFonts w:eastAsiaTheme="minorHAnsi"/>
      <w:sz w:val="20"/>
      <w:lang w:eastAsia="en-US"/>
    </w:rPr>
  </w:style>
  <w:style w:type="paragraph" w:customStyle="1" w:styleId="78155790DE594D68AEF760B32D17E13D18">
    <w:name w:val="78155790DE594D68AEF760B32D17E13D18"/>
    <w:rsid w:val="00FF0B7E"/>
    <w:pPr>
      <w:spacing w:after="0" w:line="290" w:lineRule="atLeast"/>
    </w:pPr>
    <w:rPr>
      <w:rFonts w:eastAsiaTheme="minorHAnsi"/>
      <w:sz w:val="20"/>
      <w:lang w:eastAsia="en-US"/>
    </w:rPr>
  </w:style>
  <w:style w:type="paragraph" w:customStyle="1" w:styleId="66B7478BCAD44DF1B64654288FD8BE7C18">
    <w:name w:val="66B7478BCAD44DF1B64654288FD8BE7C18"/>
    <w:rsid w:val="00FF0B7E"/>
    <w:pPr>
      <w:spacing w:after="0" w:line="290" w:lineRule="atLeast"/>
    </w:pPr>
    <w:rPr>
      <w:rFonts w:eastAsiaTheme="minorHAnsi"/>
      <w:sz w:val="20"/>
      <w:lang w:eastAsia="en-US"/>
    </w:rPr>
  </w:style>
  <w:style w:type="paragraph" w:customStyle="1" w:styleId="22F27001346F474491AF86B8A7BD83D914">
    <w:name w:val="22F27001346F474491AF86B8A7BD83D914"/>
    <w:rsid w:val="00FF0B7E"/>
    <w:pPr>
      <w:spacing w:after="0" w:line="290" w:lineRule="atLeast"/>
    </w:pPr>
    <w:rPr>
      <w:rFonts w:eastAsiaTheme="minorHAnsi"/>
      <w:sz w:val="20"/>
      <w:lang w:eastAsia="en-US"/>
    </w:rPr>
  </w:style>
  <w:style w:type="paragraph" w:customStyle="1" w:styleId="5A1B70DE67504EEDAE61F11311D16F5B14">
    <w:name w:val="5A1B70DE67504EEDAE61F11311D16F5B14"/>
    <w:rsid w:val="00FF0B7E"/>
    <w:pPr>
      <w:spacing w:after="0" w:line="290" w:lineRule="atLeast"/>
    </w:pPr>
    <w:rPr>
      <w:rFonts w:eastAsiaTheme="minorHAnsi"/>
      <w:sz w:val="20"/>
      <w:lang w:eastAsia="en-US"/>
    </w:rPr>
  </w:style>
  <w:style w:type="paragraph" w:customStyle="1" w:styleId="A62348BB845D4055B6EFC8FF5DE62FF314">
    <w:name w:val="A62348BB845D4055B6EFC8FF5DE62FF314"/>
    <w:rsid w:val="00FF0B7E"/>
    <w:pPr>
      <w:spacing w:after="0" w:line="290" w:lineRule="atLeast"/>
    </w:pPr>
    <w:rPr>
      <w:rFonts w:eastAsiaTheme="minorHAnsi"/>
      <w:sz w:val="20"/>
      <w:lang w:eastAsia="en-US"/>
    </w:rPr>
  </w:style>
  <w:style w:type="paragraph" w:customStyle="1" w:styleId="100E776800BE4F87AAF17A2D5C8729E614">
    <w:name w:val="100E776800BE4F87AAF17A2D5C8729E614"/>
    <w:rsid w:val="00FF0B7E"/>
    <w:pPr>
      <w:spacing w:after="0" w:line="290" w:lineRule="atLeast"/>
    </w:pPr>
    <w:rPr>
      <w:rFonts w:eastAsiaTheme="minorHAnsi"/>
      <w:sz w:val="20"/>
      <w:lang w:eastAsia="en-US"/>
    </w:rPr>
  </w:style>
  <w:style w:type="paragraph" w:customStyle="1" w:styleId="2C75A91EC0024076B4AA5BC2FF81C06714">
    <w:name w:val="2C75A91EC0024076B4AA5BC2FF81C06714"/>
    <w:rsid w:val="00FF0B7E"/>
    <w:pPr>
      <w:spacing w:after="0" w:line="290" w:lineRule="atLeast"/>
    </w:pPr>
    <w:rPr>
      <w:rFonts w:eastAsiaTheme="minorHAnsi"/>
      <w:sz w:val="20"/>
      <w:lang w:eastAsia="en-US"/>
    </w:rPr>
  </w:style>
  <w:style w:type="paragraph" w:customStyle="1" w:styleId="36950BF86946461FA745E5AC19009B0C14">
    <w:name w:val="36950BF86946461FA745E5AC19009B0C14"/>
    <w:rsid w:val="00FF0B7E"/>
    <w:pPr>
      <w:spacing w:after="0" w:line="290" w:lineRule="atLeast"/>
    </w:pPr>
    <w:rPr>
      <w:rFonts w:eastAsiaTheme="minorHAnsi"/>
      <w:sz w:val="20"/>
      <w:lang w:eastAsia="en-US"/>
    </w:rPr>
  </w:style>
  <w:style w:type="paragraph" w:customStyle="1" w:styleId="CF7267A2C3BA4733BA9F448F08C7D67814">
    <w:name w:val="CF7267A2C3BA4733BA9F448F08C7D67814"/>
    <w:rsid w:val="00FF0B7E"/>
    <w:pPr>
      <w:spacing w:after="0" w:line="290" w:lineRule="atLeast"/>
    </w:pPr>
    <w:rPr>
      <w:rFonts w:eastAsiaTheme="minorHAnsi"/>
      <w:sz w:val="20"/>
      <w:lang w:eastAsia="en-US"/>
    </w:rPr>
  </w:style>
  <w:style w:type="paragraph" w:customStyle="1" w:styleId="D978E8D1E60647F6BFA201CDC87C1A7F14">
    <w:name w:val="D978E8D1E60647F6BFA201CDC87C1A7F14"/>
    <w:rsid w:val="00FF0B7E"/>
    <w:pPr>
      <w:spacing w:after="0" w:line="290" w:lineRule="atLeast"/>
    </w:pPr>
    <w:rPr>
      <w:rFonts w:eastAsiaTheme="minorHAnsi"/>
      <w:sz w:val="20"/>
      <w:lang w:eastAsia="en-US"/>
    </w:rPr>
  </w:style>
  <w:style w:type="paragraph" w:customStyle="1" w:styleId="0D097220AB4D4153ADE849DDC68B7AD112">
    <w:name w:val="0D097220AB4D4153ADE849DDC68B7AD112"/>
    <w:rsid w:val="00FF0B7E"/>
    <w:pPr>
      <w:spacing w:after="0" w:line="290" w:lineRule="atLeast"/>
    </w:pPr>
    <w:rPr>
      <w:rFonts w:eastAsiaTheme="minorHAnsi"/>
      <w:sz w:val="20"/>
      <w:lang w:eastAsia="en-US"/>
    </w:rPr>
  </w:style>
  <w:style w:type="paragraph" w:customStyle="1" w:styleId="F557D670B37B49B4A35BBEA04F0F011E13">
    <w:name w:val="F557D670B37B49B4A35BBEA04F0F011E13"/>
    <w:rsid w:val="00FF0B7E"/>
    <w:pPr>
      <w:spacing w:after="0" w:line="290" w:lineRule="atLeast"/>
    </w:pPr>
    <w:rPr>
      <w:rFonts w:eastAsiaTheme="minorHAnsi"/>
      <w:sz w:val="20"/>
      <w:lang w:eastAsia="en-US"/>
    </w:rPr>
  </w:style>
  <w:style w:type="paragraph" w:customStyle="1" w:styleId="D8229ADA38644A65B69B802458A4CE1213">
    <w:name w:val="D8229ADA38644A65B69B802458A4CE1213"/>
    <w:rsid w:val="00FF0B7E"/>
    <w:pPr>
      <w:spacing w:after="0" w:line="290" w:lineRule="atLeast"/>
    </w:pPr>
    <w:rPr>
      <w:rFonts w:eastAsiaTheme="minorHAnsi"/>
      <w:sz w:val="20"/>
      <w:lang w:eastAsia="en-US"/>
    </w:rPr>
  </w:style>
  <w:style w:type="paragraph" w:customStyle="1" w:styleId="5590C13CFE8E4358B93D7EFD2A767F7213">
    <w:name w:val="5590C13CFE8E4358B93D7EFD2A767F7213"/>
    <w:rsid w:val="00FF0B7E"/>
    <w:pPr>
      <w:spacing w:after="0" w:line="290" w:lineRule="atLeast"/>
    </w:pPr>
    <w:rPr>
      <w:rFonts w:eastAsiaTheme="minorHAnsi"/>
      <w:sz w:val="20"/>
      <w:lang w:eastAsia="en-US"/>
    </w:rPr>
  </w:style>
  <w:style w:type="paragraph" w:customStyle="1" w:styleId="8735B7267C9B46028D5C2EEF54BF80B712">
    <w:name w:val="8735B7267C9B46028D5C2EEF54BF80B712"/>
    <w:rsid w:val="00FF0B7E"/>
    <w:pPr>
      <w:spacing w:after="0" w:line="290" w:lineRule="atLeast"/>
    </w:pPr>
    <w:rPr>
      <w:rFonts w:eastAsiaTheme="minorHAnsi"/>
      <w:sz w:val="20"/>
      <w:lang w:eastAsia="en-US"/>
    </w:rPr>
  </w:style>
  <w:style w:type="paragraph" w:customStyle="1" w:styleId="147ACDE5379A401DAB6F20B0338E725F12">
    <w:name w:val="147ACDE5379A401DAB6F20B0338E725F12"/>
    <w:rsid w:val="00FF0B7E"/>
    <w:pPr>
      <w:spacing w:after="0" w:line="290" w:lineRule="atLeast"/>
    </w:pPr>
    <w:rPr>
      <w:rFonts w:eastAsiaTheme="minorHAnsi"/>
      <w:sz w:val="20"/>
      <w:lang w:eastAsia="en-US"/>
    </w:rPr>
  </w:style>
  <w:style w:type="paragraph" w:customStyle="1" w:styleId="DF1A96D4D9C3419D9962D81503CEB93112">
    <w:name w:val="DF1A96D4D9C3419D9962D81503CEB93112"/>
    <w:rsid w:val="00FF0B7E"/>
    <w:pPr>
      <w:spacing w:after="0" w:line="290" w:lineRule="atLeast"/>
    </w:pPr>
    <w:rPr>
      <w:rFonts w:eastAsiaTheme="minorHAnsi"/>
      <w:sz w:val="20"/>
      <w:lang w:eastAsia="en-US"/>
    </w:rPr>
  </w:style>
  <w:style w:type="paragraph" w:customStyle="1" w:styleId="54AF60A2767A43E9976435FB6DFCF8C512">
    <w:name w:val="54AF60A2767A43E9976435FB6DFCF8C512"/>
    <w:rsid w:val="00FF0B7E"/>
    <w:pPr>
      <w:spacing w:after="0" w:line="290" w:lineRule="atLeast"/>
    </w:pPr>
    <w:rPr>
      <w:rFonts w:eastAsiaTheme="minorHAnsi"/>
      <w:sz w:val="20"/>
      <w:lang w:eastAsia="en-US"/>
    </w:rPr>
  </w:style>
  <w:style w:type="paragraph" w:customStyle="1" w:styleId="AC56EACDACC047438BDA894E84974FCA12">
    <w:name w:val="AC56EACDACC047438BDA894E84974FCA12"/>
    <w:rsid w:val="00FF0B7E"/>
    <w:pPr>
      <w:spacing w:after="0" w:line="290" w:lineRule="atLeast"/>
    </w:pPr>
    <w:rPr>
      <w:rFonts w:eastAsiaTheme="minorHAnsi"/>
      <w:sz w:val="20"/>
      <w:lang w:eastAsia="en-US"/>
    </w:rPr>
  </w:style>
  <w:style w:type="paragraph" w:customStyle="1" w:styleId="D8B45506D6D941CCA1D8842587C189FF12">
    <w:name w:val="D8B45506D6D941CCA1D8842587C189FF12"/>
    <w:rsid w:val="00FF0B7E"/>
    <w:pPr>
      <w:spacing w:after="0" w:line="290" w:lineRule="atLeast"/>
    </w:pPr>
    <w:rPr>
      <w:rFonts w:eastAsiaTheme="minorHAnsi"/>
      <w:sz w:val="20"/>
      <w:lang w:eastAsia="en-US"/>
    </w:rPr>
  </w:style>
  <w:style w:type="paragraph" w:customStyle="1" w:styleId="EFD2F3B4BF024231B76747C21C935B2E12">
    <w:name w:val="EFD2F3B4BF024231B76747C21C935B2E12"/>
    <w:rsid w:val="00FF0B7E"/>
    <w:pPr>
      <w:spacing w:after="0" w:line="290" w:lineRule="atLeast"/>
    </w:pPr>
    <w:rPr>
      <w:rFonts w:eastAsiaTheme="minorHAnsi"/>
      <w:sz w:val="20"/>
      <w:lang w:eastAsia="en-US"/>
    </w:rPr>
  </w:style>
  <w:style w:type="paragraph" w:customStyle="1" w:styleId="6C72FA00B2F2478BA6CD0FC66B37D48E12">
    <w:name w:val="6C72FA00B2F2478BA6CD0FC66B37D48E12"/>
    <w:rsid w:val="00FF0B7E"/>
    <w:pPr>
      <w:spacing w:after="0" w:line="290" w:lineRule="atLeast"/>
    </w:pPr>
    <w:rPr>
      <w:rFonts w:eastAsiaTheme="minorHAnsi"/>
      <w:sz w:val="20"/>
      <w:lang w:eastAsia="en-US"/>
    </w:rPr>
  </w:style>
  <w:style w:type="paragraph" w:customStyle="1" w:styleId="2F4E902DB3CA49EEB56060501C956CC712">
    <w:name w:val="2F4E902DB3CA49EEB56060501C956CC712"/>
    <w:rsid w:val="00FF0B7E"/>
    <w:pPr>
      <w:spacing w:after="0" w:line="290" w:lineRule="atLeast"/>
    </w:pPr>
    <w:rPr>
      <w:rFonts w:eastAsiaTheme="minorHAnsi"/>
      <w:sz w:val="20"/>
      <w:lang w:eastAsia="en-US"/>
    </w:rPr>
  </w:style>
  <w:style w:type="paragraph" w:customStyle="1" w:styleId="C5E005AFF6364DA18D668B5608F5DE7112">
    <w:name w:val="C5E005AFF6364DA18D668B5608F5DE7112"/>
    <w:rsid w:val="00FF0B7E"/>
    <w:pPr>
      <w:spacing w:after="0" w:line="290" w:lineRule="atLeast"/>
    </w:pPr>
    <w:rPr>
      <w:rFonts w:eastAsiaTheme="minorHAnsi"/>
      <w:sz w:val="20"/>
      <w:lang w:eastAsia="en-US"/>
    </w:rPr>
  </w:style>
  <w:style w:type="paragraph" w:customStyle="1" w:styleId="0BB1A7B41984494B94E04B7073CA80F012">
    <w:name w:val="0BB1A7B41984494B94E04B7073CA80F012"/>
    <w:rsid w:val="00FF0B7E"/>
    <w:pPr>
      <w:spacing w:after="0" w:line="290" w:lineRule="atLeast"/>
    </w:pPr>
    <w:rPr>
      <w:rFonts w:eastAsiaTheme="minorHAnsi"/>
      <w:sz w:val="20"/>
      <w:lang w:eastAsia="en-US"/>
    </w:rPr>
  </w:style>
  <w:style w:type="paragraph" w:customStyle="1" w:styleId="CF00C3842FF7482B8740B3131D87C60612">
    <w:name w:val="CF00C3842FF7482B8740B3131D87C60612"/>
    <w:rsid w:val="00FF0B7E"/>
    <w:pPr>
      <w:spacing w:after="0" w:line="290" w:lineRule="atLeast"/>
    </w:pPr>
    <w:rPr>
      <w:rFonts w:eastAsiaTheme="minorHAnsi"/>
      <w:sz w:val="20"/>
      <w:lang w:eastAsia="en-US"/>
    </w:rPr>
  </w:style>
  <w:style w:type="paragraph" w:customStyle="1" w:styleId="2B59E93901FC4B028B948D04BEC9BEBE12">
    <w:name w:val="2B59E93901FC4B028B948D04BEC9BEBE12"/>
    <w:rsid w:val="00FF0B7E"/>
    <w:pPr>
      <w:spacing w:after="0" w:line="290" w:lineRule="atLeast"/>
    </w:pPr>
    <w:rPr>
      <w:rFonts w:eastAsiaTheme="minorHAnsi"/>
      <w:sz w:val="20"/>
      <w:lang w:eastAsia="en-US"/>
    </w:rPr>
  </w:style>
  <w:style w:type="paragraph" w:customStyle="1" w:styleId="5F7D065706F042B0BCF7E5756B07B3DF12">
    <w:name w:val="5F7D065706F042B0BCF7E5756B07B3DF12"/>
    <w:rsid w:val="00FF0B7E"/>
    <w:pPr>
      <w:spacing w:after="0" w:line="290" w:lineRule="atLeast"/>
    </w:pPr>
    <w:rPr>
      <w:rFonts w:eastAsiaTheme="minorHAnsi"/>
      <w:sz w:val="20"/>
      <w:lang w:eastAsia="en-US"/>
    </w:rPr>
  </w:style>
  <w:style w:type="paragraph" w:customStyle="1" w:styleId="CB7DB3DD719C4C08A5855F097709F4C212">
    <w:name w:val="CB7DB3DD719C4C08A5855F097709F4C212"/>
    <w:rsid w:val="00FF0B7E"/>
    <w:pPr>
      <w:spacing w:after="0" w:line="290" w:lineRule="atLeast"/>
    </w:pPr>
    <w:rPr>
      <w:rFonts w:eastAsiaTheme="minorHAnsi"/>
      <w:sz w:val="20"/>
      <w:lang w:eastAsia="en-US"/>
    </w:rPr>
  </w:style>
  <w:style w:type="paragraph" w:customStyle="1" w:styleId="381B2E1905164B09A2CADF62342DDE4111">
    <w:name w:val="381B2E1905164B09A2CADF62342DDE4111"/>
    <w:rsid w:val="00FF0B7E"/>
    <w:pPr>
      <w:spacing w:after="0" w:line="290" w:lineRule="atLeast"/>
    </w:pPr>
    <w:rPr>
      <w:rFonts w:eastAsiaTheme="minorHAnsi"/>
      <w:sz w:val="20"/>
      <w:lang w:eastAsia="en-US"/>
    </w:rPr>
  </w:style>
  <w:style w:type="paragraph" w:customStyle="1" w:styleId="DA6D448D7236402FADE767BA54A13D2911">
    <w:name w:val="DA6D448D7236402FADE767BA54A13D2911"/>
    <w:rsid w:val="00FF0B7E"/>
    <w:pPr>
      <w:spacing w:after="0" w:line="290" w:lineRule="atLeast"/>
    </w:pPr>
    <w:rPr>
      <w:rFonts w:eastAsiaTheme="minorHAnsi"/>
      <w:sz w:val="20"/>
      <w:lang w:eastAsia="en-US"/>
    </w:rPr>
  </w:style>
  <w:style w:type="paragraph" w:customStyle="1" w:styleId="CEFA4BC33ABE44FE99BFC384ED8AE9CF11">
    <w:name w:val="CEFA4BC33ABE44FE99BFC384ED8AE9CF11"/>
    <w:rsid w:val="00FF0B7E"/>
    <w:pPr>
      <w:spacing w:after="0" w:line="290" w:lineRule="atLeast"/>
    </w:pPr>
    <w:rPr>
      <w:rFonts w:eastAsiaTheme="minorHAnsi"/>
      <w:sz w:val="20"/>
      <w:lang w:eastAsia="en-US"/>
    </w:rPr>
  </w:style>
  <w:style w:type="paragraph" w:customStyle="1" w:styleId="808F2DCFC08E4AE5AF0E28106E45D6FA11">
    <w:name w:val="808F2DCFC08E4AE5AF0E28106E45D6FA11"/>
    <w:rsid w:val="00FF0B7E"/>
    <w:pPr>
      <w:spacing w:after="0" w:line="290" w:lineRule="atLeast"/>
    </w:pPr>
    <w:rPr>
      <w:rFonts w:eastAsiaTheme="minorHAnsi"/>
      <w:sz w:val="20"/>
      <w:lang w:eastAsia="en-US"/>
    </w:rPr>
  </w:style>
  <w:style w:type="paragraph" w:customStyle="1" w:styleId="1C105CA49E3D47098619D90DAD8B792310">
    <w:name w:val="1C105CA49E3D47098619D90DAD8B792310"/>
    <w:rsid w:val="00FF0B7E"/>
    <w:pPr>
      <w:spacing w:after="0" w:line="290" w:lineRule="atLeast"/>
    </w:pPr>
    <w:rPr>
      <w:rFonts w:eastAsiaTheme="minorHAnsi"/>
      <w:sz w:val="20"/>
      <w:lang w:eastAsia="en-US"/>
    </w:rPr>
  </w:style>
  <w:style w:type="paragraph" w:customStyle="1" w:styleId="0027479DA10D48E297C964ADB35EFFC710">
    <w:name w:val="0027479DA10D48E297C964ADB35EFFC710"/>
    <w:rsid w:val="00FF0B7E"/>
    <w:pPr>
      <w:spacing w:after="0" w:line="290" w:lineRule="atLeast"/>
    </w:pPr>
    <w:rPr>
      <w:rFonts w:eastAsiaTheme="minorHAnsi"/>
      <w:sz w:val="20"/>
      <w:lang w:eastAsia="en-US"/>
    </w:rPr>
  </w:style>
  <w:style w:type="paragraph" w:customStyle="1" w:styleId="03E7817F9F5A4ABDB39076CB2D7C0D4710">
    <w:name w:val="03E7817F9F5A4ABDB39076CB2D7C0D4710"/>
    <w:rsid w:val="00FF0B7E"/>
    <w:pPr>
      <w:spacing w:after="0" w:line="290" w:lineRule="atLeast"/>
    </w:pPr>
    <w:rPr>
      <w:rFonts w:eastAsiaTheme="minorHAnsi"/>
      <w:sz w:val="20"/>
      <w:lang w:eastAsia="en-US"/>
    </w:rPr>
  </w:style>
  <w:style w:type="paragraph" w:customStyle="1" w:styleId="E3BB8CB1D1054A7D84F11733B1AAD12B10">
    <w:name w:val="E3BB8CB1D1054A7D84F11733B1AAD12B10"/>
    <w:rsid w:val="00FF0B7E"/>
    <w:pPr>
      <w:spacing w:after="0" w:line="290" w:lineRule="atLeast"/>
    </w:pPr>
    <w:rPr>
      <w:rFonts w:eastAsiaTheme="minorHAnsi"/>
      <w:sz w:val="20"/>
      <w:lang w:eastAsia="en-US"/>
    </w:rPr>
  </w:style>
  <w:style w:type="paragraph" w:customStyle="1" w:styleId="F384BE6E9D1049BCBC7AD6F8B00D2B6310">
    <w:name w:val="F384BE6E9D1049BCBC7AD6F8B00D2B6310"/>
    <w:rsid w:val="00FF0B7E"/>
    <w:pPr>
      <w:spacing w:after="0" w:line="290" w:lineRule="atLeast"/>
    </w:pPr>
    <w:rPr>
      <w:rFonts w:eastAsiaTheme="minorHAnsi"/>
      <w:sz w:val="20"/>
      <w:lang w:eastAsia="en-US"/>
    </w:rPr>
  </w:style>
  <w:style w:type="paragraph" w:customStyle="1" w:styleId="E595E36B92534B5C8B81734FC3A4175510">
    <w:name w:val="E595E36B92534B5C8B81734FC3A4175510"/>
    <w:rsid w:val="00FF0B7E"/>
    <w:pPr>
      <w:spacing w:after="0" w:line="290" w:lineRule="atLeast"/>
    </w:pPr>
    <w:rPr>
      <w:rFonts w:eastAsiaTheme="minorHAnsi"/>
      <w:sz w:val="20"/>
      <w:lang w:eastAsia="en-US"/>
    </w:rPr>
  </w:style>
  <w:style w:type="paragraph" w:customStyle="1" w:styleId="4F82908F8D30484288196589F7F7FA1610">
    <w:name w:val="4F82908F8D30484288196589F7F7FA1610"/>
    <w:rsid w:val="00FF0B7E"/>
    <w:pPr>
      <w:spacing w:after="0" w:line="290" w:lineRule="atLeast"/>
    </w:pPr>
    <w:rPr>
      <w:rFonts w:eastAsiaTheme="minorHAnsi"/>
      <w:sz w:val="20"/>
      <w:lang w:eastAsia="en-US"/>
    </w:rPr>
  </w:style>
  <w:style w:type="paragraph" w:customStyle="1" w:styleId="F1745AEED8C343F4ABDBA79D7D8440F010">
    <w:name w:val="F1745AEED8C343F4ABDBA79D7D8440F010"/>
    <w:rsid w:val="00FF0B7E"/>
    <w:pPr>
      <w:spacing w:after="0" w:line="290" w:lineRule="atLeast"/>
    </w:pPr>
    <w:rPr>
      <w:rFonts w:eastAsiaTheme="minorHAnsi"/>
      <w:sz w:val="20"/>
      <w:lang w:eastAsia="en-US"/>
    </w:rPr>
  </w:style>
  <w:style w:type="paragraph" w:customStyle="1" w:styleId="7094F4DE79AD4A78A4A5C08BA0E971A410">
    <w:name w:val="7094F4DE79AD4A78A4A5C08BA0E971A410"/>
    <w:rsid w:val="00FF0B7E"/>
    <w:pPr>
      <w:spacing w:after="0" w:line="290" w:lineRule="atLeast"/>
    </w:pPr>
    <w:rPr>
      <w:rFonts w:eastAsiaTheme="minorHAnsi"/>
      <w:sz w:val="20"/>
      <w:lang w:eastAsia="en-US"/>
    </w:rPr>
  </w:style>
  <w:style w:type="paragraph" w:customStyle="1" w:styleId="D2A98D72C3874457A0CDD90073BBC61810">
    <w:name w:val="D2A98D72C3874457A0CDD90073BBC61810"/>
    <w:rsid w:val="00FF0B7E"/>
    <w:pPr>
      <w:spacing w:after="0" w:line="290" w:lineRule="atLeast"/>
    </w:pPr>
    <w:rPr>
      <w:rFonts w:eastAsiaTheme="minorHAnsi"/>
      <w:sz w:val="20"/>
      <w:lang w:eastAsia="en-US"/>
    </w:rPr>
  </w:style>
  <w:style w:type="paragraph" w:customStyle="1" w:styleId="D828296187BB481D8655757E6A1CB5C910">
    <w:name w:val="D828296187BB481D8655757E6A1CB5C910"/>
    <w:rsid w:val="00FF0B7E"/>
    <w:pPr>
      <w:spacing w:after="0" w:line="290" w:lineRule="atLeast"/>
    </w:pPr>
    <w:rPr>
      <w:rFonts w:eastAsiaTheme="minorHAnsi"/>
      <w:sz w:val="20"/>
      <w:lang w:eastAsia="en-US"/>
    </w:rPr>
  </w:style>
  <w:style w:type="paragraph" w:customStyle="1" w:styleId="03F697796CB4470496AFB1AA5B0FEACF10">
    <w:name w:val="03F697796CB4470496AFB1AA5B0FEACF10"/>
    <w:rsid w:val="00FF0B7E"/>
    <w:pPr>
      <w:spacing w:after="0" w:line="290" w:lineRule="atLeast"/>
    </w:pPr>
    <w:rPr>
      <w:rFonts w:eastAsiaTheme="minorHAnsi"/>
      <w:sz w:val="20"/>
      <w:lang w:eastAsia="en-US"/>
    </w:rPr>
  </w:style>
  <w:style w:type="paragraph" w:customStyle="1" w:styleId="F914241BCB71439088ECB779EC3EF4B45">
    <w:name w:val="F914241BCB71439088ECB779EC3EF4B45"/>
    <w:rsid w:val="00FF0B7E"/>
    <w:pPr>
      <w:spacing w:after="0" w:line="290" w:lineRule="atLeast"/>
    </w:pPr>
    <w:rPr>
      <w:rFonts w:eastAsiaTheme="minorHAnsi"/>
      <w:sz w:val="20"/>
      <w:lang w:eastAsia="en-US"/>
    </w:rPr>
  </w:style>
  <w:style w:type="paragraph" w:customStyle="1" w:styleId="F5DD5E5FD7A04BD98894ACFA5C8551119">
    <w:name w:val="F5DD5E5FD7A04BD98894ACFA5C8551119"/>
    <w:rsid w:val="00FF0B7E"/>
    <w:pPr>
      <w:spacing w:after="0" w:line="290" w:lineRule="atLeast"/>
    </w:pPr>
    <w:rPr>
      <w:rFonts w:eastAsiaTheme="minorHAnsi"/>
      <w:sz w:val="20"/>
      <w:lang w:eastAsia="en-US"/>
    </w:rPr>
  </w:style>
  <w:style w:type="paragraph" w:customStyle="1" w:styleId="29407A911CE84A80A1C4F7A011E5F72E9">
    <w:name w:val="29407A911CE84A80A1C4F7A011E5F72E9"/>
    <w:rsid w:val="00FF0B7E"/>
    <w:pPr>
      <w:spacing w:after="0" w:line="290" w:lineRule="atLeast"/>
    </w:pPr>
    <w:rPr>
      <w:rFonts w:eastAsiaTheme="minorHAnsi"/>
      <w:sz w:val="20"/>
      <w:lang w:eastAsia="en-US"/>
    </w:rPr>
  </w:style>
  <w:style w:type="paragraph" w:customStyle="1" w:styleId="CB69E46EBD764017ADF86BFC1C3BC6169">
    <w:name w:val="CB69E46EBD764017ADF86BFC1C3BC6169"/>
    <w:rsid w:val="00FF0B7E"/>
    <w:pPr>
      <w:spacing w:after="0" w:line="290" w:lineRule="atLeast"/>
    </w:pPr>
    <w:rPr>
      <w:rFonts w:eastAsiaTheme="minorHAnsi"/>
      <w:sz w:val="20"/>
      <w:lang w:eastAsia="en-US"/>
    </w:rPr>
  </w:style>
  <w:style w:type="paragraph" w:customStyle="1" w:styleId="FFD75FF146B44D6F9F66C05EBFB0A6C58">
    <w:name w:val="FFD75FF146B44D6F9F66C05EBFB0A6C58"/>
    <w:rsid w:val="00FF0B7E"/>
    <w:pPr>
      <w:spacing w:after="0" w:line="290" w:lineRule="atLeast"/>
    </w:pPr>
    <w:rPr>
      <w:rFonts w:eastAsiaTheme="minorHAnsi"/>
      <w:sz w:val="20"/>
      <w:lang w:eastAsia="en-US"/>
    </w:rPr>
  </w:style>
  <w:style w:type="paragraph" w:customStyle="1" w:styleId="03281C3D981E4D5E947ED273BDB9BC928">
    <w:name w:val="03281C3D981E4D5E947ED273BDB9BC928"/>
    <w:rsid w:val="00FF0B7E"/>
    <w:pPr>
      <w:spacing w:after="0" w:line="290" w:lineRule="atLeast"/>
    </w:pPr>
    <w:rPr>
      <w:rFonts w:eastAsiaTheme="minorHAnsi"/>
      <w:sz w:val="20"/>
      <w:lang w:eastAsia="en-US"/>
    </w:rPr>
  </w:style>
  <w:style w:type="paragraph" w:customStyle="1" w:styleId="73273B69136E45CA9FD95C5ED1EC97898">
    <w:name w:val="73273B69136E45CA9FD95C5ED1EC97898"/>
    <w:rsid w:val="00FF0B7E"/>
    <w:pPr>
      <w:spacing w:after="0" w:line="290" w:lineRule="atLeast"/>
    </w:pPr>
    <w:rPr>
      <w:rFonts w:eastAsiaTheme="minorHAnsi"/>
      <w:sz w:val="20"/>
      <w:lang w:eastAsia="en-US"/>
    </w:rPr>
  </w:style>
  <w:style w:type="paragraph" w:customStyle="1" w:styleId="DB8966FB0F2245AE81ABCCB41C87EFAF8">
    <w:name w:val="DB8966FB0F2245AE81ABCCB41C87EFAF8"/>
    <w:rsid w:val="00FF0B7E"/>
    <w:pPr>
      <w:spacing w:after="0" w:line="290" w:lineRule="atLeast"/>
    </w:pPr>
    <w:rPr>
      <w:rFonts w:eastAsiaTheme="minorHAnsi"/>
      <w:sz w:val="20"/>
      <w:lang w:eastAsia="en-US"/>
    </w:rPr>
  </w:style>
  <w:style w:type="paragraph" w:customStyle="1" w:styleId="5256D303D3A540C0A119170C9C31A1B28">
    <w:name w:val="5256D303D3A540C0A119170C9C31A1B28"/>
    <w:rsid w:val="00FF0B7E"/>
    <w:pPr>
      <w:spacing w:after="0" w:line="290" w:lineRule="atLeast"/>
    </w:pPr>
    <w:rPr>
      <w:rFonts w:eastAsiaTheme="minorHAnsi"/>
      <w:sz w:val="20"/>
      <w:lang w:eastAsia="en-US"/>
    </w:rPr>
  </w:style>
  <w:style w:type="paragraph" w:customStyle="1" w:styleId="2EB8E77BDF8F45B188C997A6D2BE85BE8">
    <w:name w:val="2EB8E77BDF8F45B188C997A6D2BE85BE8"/>
    <w:rsid w:val="00FF0B7E"/>
    <w:pPr>
      <w:spacing w:after="0" w:line="290" w:lineRule="atLeast"/>
    </w:pPr>
    <w:rPr>
      <w:rFonts w:eastAsiaTheme="minorHAnsi"/>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6A463E4E-AA7F-43E8-97BE-54AA5FD4B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2734</Words>
  <Characters>17225</Characters>
  <Application>Microsoft Office Word</Application>
  <DocSecurity>0</DocSecurity>
  <Lines>143</Lines>
  <Paragraphs>39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VORLAGENBAUER.ch</Company>
  <LinksUpToDate>false</LinksUpToDate>
  <CharactersWithSpaces>19920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Bettina Flückiger</dc:creator>
  <cp:lastModifiedBy>Miryam Jakob</cp:lastModifiedBy>
  <cp:revision>25</cp:revision>
  <cp:lastPrinted>2021-11-03T10:16:00Z</cp:lastPrinted>
  <dcterms:created xsi:type="dcterms:W3CDTF">2022-08-23T16:17:00Z</dcterms:created>
  <dcterms:modified xsi:type="dcterms:W3CDTF">2024-01-29T15:47:00Z</dcterms:modified>
</cp:coreProperties>
</file>