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97D9" w14:textId="7306D556" w:rsidR="005F4EEC" w:rsidRPr="00B74AE9" w:rsidRDefault="00AA2CCF" w:rsidP="005F4EEC">
      <w:pPr>
        <w:pStyle w:val="Title"/>
        <w:rPr>
          <w:rFonts w:ascii="Arial" w:hAnsi="Arial" w:cs="Arial"/>
          <w:lang w:val="en-US"/>
        </w:rPr>
      </w:pPr>
      <w:r w:rsidRPr="00B74AE9">
        <w:rPr>
          <w:rFonts w:ascii="Arial" w:hAnsi="Arial" w:cs="Arial"/>
          <w:lang w:val="en-US"/>
        </w:rPr>
        <w:t xml:space="preserve">Declaration of </w:t>
      </w:r>
      <w:r w:rsidR="00ED12DA">
        <w:rPr>
          <w:rFonts w:ascii="Arial" w:hAnsi="Arial" w:cs="Arial"/>
          <w:lang w:val="en-US"/>
        </w:rPr>
        <w:t>hours</w:t>
      </w:r>
      <w:r w:rsidRPr="00B74AE9">
        <w:rPr>
          <w:rFonts w:ascii="Arial" w:hAnsi="Arial" w:cs="Arial"/>
          <w:lang w:val="en-US"/>
        </w:rPr>
        <w:t xml:space="preserve"> worked on a </w:t>
      </w:r>
      <w:proofErr w:type="gramStart"/>
      <w:r w:rsidRPr="00B74AE9">
        <w:rPr>
          <w:rFonts w:ascii="Arial" w:hAnsi="Arial" w:cs="Arial"/>
          <w:lang w:val="en-US"/>
        </w:rPr>
        <w:t>project</w:t>
      </w:r>
      <w:proofErr w:type="gramEnd"/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53"/>
        <w:gridCol w:w="1973"/>
        <w:gridCol w:w="2363"/>
      </w:tblGrid>
      <w:tr w:rsidR="005F4EEC" w:rsidRPr="0086073C" w14:paraId="77C35429" w14:textId="77777777" w:rsidTr="00893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F1820F2" w14:textId="77777777" w:rsidR="005F4EEC" w:rsidRPr="00B74AE9" w:rsidRDefault="0054409C" w:rsidP="00893A5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Keep</w:t>
            </w:r>
            <w:r w:rsidR="005F4EEC" w:rsidRPr="00B74AE9">
              <w:rPr>
                <w:rFonts w:ascii="Arial" w:hAnsi="Arial" w:cs="Arial"/>
                <w:lang w:val="en-US"/>
              </w:rPr>
              <w:t xml:space="preserve"> (</w:t>
            </w:r>
            <w:proofErr w:type="gramStart"/>
            <w:r w:rsidR="005F4EEC" w:rsidRPr="00B74AE9">
              <w:rPr>
                <w:rFonts w:ascii="Arial" w:hAnsi="Arial" w:cs="Arial"/>
                <w:lang w:val="en-US"/>
              </w:rPr>
              <w:t>as long as</w:t>
            </w:r>
            <w:proofErr w:type="gramEnd"/>
            <w:r w:rsidR="005F4EEC" w:rsidRPr="00B74AE9">
              <w:rPr>
                <w:rFonts w:ascii="Arial" w:hAnsi="Arial" w:cs="Arial"/>
                <w:lang w:val="en-US"/>
              </w:rPr>
              <w:t xml:space="preserve"> contractually agreed, usually 10 years) for potential audits.</w:t>
            </w:r>
          </w:p>
        </w:tc>
        <w:tc>
          <w:tcPr>
            <w:tcW w:w="1973" w:type="dxa"/>
          </w:tcPr>
          <w:p w14:paraId="0BB4CED5" w14:textId="77777777" w:rsidR="005F4EEC" w:rsidRPr="00B74AE9" w:rsidRDefault="00A92320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Calend</w:t>
            </w:r>
            <w:r w:rsidR="00893A59" w:rsidRPr="00B74AE9">
              <w:rPr>
                <w:rFonts w:ascii="Arial" w:hAnsi="Arial" w:cs="Arial"/>
                <w:lang w:val="en-US"/>
              </w:rPr>
              <w:t>a</w:t>
            </w:r>
            <w:r w:rsidRPr="00B74AE9">
              <w:rPr>
                <w:rFonts w:ascii="Arial" w:hAnsi="Arial" w:cs="Arial"/>
                <w:lang w:val="en-US"/>
              </w:rPr>
              <w:t>r</w:t>
            </w:r>
            <w:r w:rsidR="00893A59" w:rsidRPr="00B74AE9">
              <w:rPr>
                <w:rFonts w:ascii="Arial" w:hAnsi="Arial" w:cs="Arial"/>
                <w:lang w:val="en-US"/>
              </w:rPr>
              <w:t xml:space="preserve"> Year:</w:t>
            </w:r>
          </w:p>
        </w:tc>
        <w:tc>
          <w:tcPr>
            <w:tcW w:w="2363" w:type="dxa"/>
          </w:tcPr>
          <w:p w14:paraId="326F6D5D" w14:textId="77777777" w:rsidR="005F4EEC" w:rsidRPr="00B74AE9" w:rsidRDefault="005F4EEC" w:rsidP="005F4EE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color w:val="000000" w:themeColor="text1"/>
                <w:lang w:val="en-US"/>
              </w:rPr>
              <w:t xml:space="preserve">From </w:t>
            </w: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1487697346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Fonts w:ascii="Arial" w:hAnsi="Arial" w:cs="Arial"/>
                    <w:color w:val="000000" w:themeColor="text1"/>
                    <w:lang w:val="en-US"/>
                  </w:rPr>
                  <w:t>DD/MM/YYYY</w:t>
                </w:r>
              </w:sdtContent>
            </w:sdt>
            <w:r w:rsidRPr="00B74AE9">
              <w:rPr>
                <w:rFonts w:ascii="Arial" w:hAnsi="Arial" w:cs="Arial"/>
                <w:color w:val="000000" w:themeColor="text1"/>
                <w:lang w:val="en-US"/>
              </w:rPr>
              <w:t xml:space="preserve"> to </w:t>
            </w:r>
            <w:sdt>
              <w:sdtPr>
                <w:rPr>
                  <w:rFonts w:ascii="Arial" w:hAnsi="Arial" w:cs="Arial"/>
                  <w:color w:val="000000" w:themeColor="text1"/>
                  <w:lang w:val="en-US"/>
                </w:rPr>
                <w:id w:val="-2123912787"/>
                <w:placeholder>
                  <w:docPart w:val="DefaultPlaceholder_-185401343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Fonts w:ascii="Arial" w:hAnsi="Arial" w:cs="Arial"/>
                    <w:color w:val="000000" w:themeColor="text1"/>
                    <w:lang w:val="en-US"/>
                  </w:rPr>
                  <w:t>DD/MM/YYYY</w:t>
                </w:r>
              </w:sdtContent>
            </w:sdt>
          </w:p>
        </w:tc>
      </w:tr>
    </w:tbl>
    <w:p w14:paraId="1B809EC2" w14:textId="77777777" w:rsidR="005F4EEC" w:rsidRPr="00B74AE9" w:rsidRDefault="005F4EEC" w:rsidP="005F4EEC">
      <w:pPr>
        <w:rPr>
          <w:rFonts w:ascii="Arial" w:hAnsi="Arial" w:cs="Arial"/>
          <w:lang w:val="en-US"/>
        </w:rPr>
      </w:pPr>
    </w:p>
    <w:p w14:paraId="305747AD" w14:textId="77777777" w:rsidR="005F4EEC" w:rsidRPr="00B74AE9" w:rsidRDefault="005F4EEC" w:rsidP="005F4EEC">
      <w:pPr>
        <w:rPr>
          <w:rFonts w:ascii="Arial" w:hAnsi="Arial" w:cs="Arial"/>
          <w:lang w:val="en-US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228"/>
        <w:gridCol w:w="2052"/>
        <w:gridCol w:w="2256"/>
        <w:gridCol w:w="2053"/>
      </w:tblGrid>
      <w:tr w:rsidR="005F4EEC" w:rsidRPr="00B74AE9" w14:paraId="19FB8948" w14:textId="77777777" w:rsidTr="005F4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1F659177" w14:textId="77777777" w:rsidR="005F4EEC" w:rsidRPr="00B74AE9" w:rsidRDefault="005F4EEC" w:rsidP="005F4EEC">
            <w:pPr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1034342181"/>
            <w:placeholder>
              <w:docPart w:val="C16692246E4442E391FBF73FF1D8CE81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14:paraId="168A3F00" w14:textId="77777777" w:rsidR="005F4EEC" w:rsidRPr="00B74AE9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14:paraId="509FA263" w14:textId="77777777" w:rsidR="005F4EEC" w:rsidRPr="00B74AE9" w:rsidRDefault="005F4EEC" w:rsidP="005F4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 xml:space="preserve">Agreement </w:t>
            </w:r>
            <w:proofErr w:type="spellStart"/>
            <w:r w:rsidRPr="00B74AE9">
              <w:rPr>
                <w:rFonts w:ascii="Arial" w:hAnsi="Arial" w:cs="Arial"/>
              </w:rPr>
              <w:t>number</w:t>
            </w:r>
            <w:proofErr w:type="spellEnd"/>
            <w:r w:rsidRPr="00B74AE9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683657509"/>
            <w:placeholder>
              <w:docPart w:val="D3AB2554965143D9ACF5A3F477BF099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1725A36F" w14:textId="77777777" w:rsidR="005F4EEC" w:rsidRPr="00B74AE9" w:rsidRDefault="005F4EEC" w:rsidP="005F4EE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  <w:tr w:rsidR="005F4EEC" w:rsidRPr="00B74AE9" w14:paraId="6C0B6A12" w14:textId="77777777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61CE4C39" w14:textId="77777777" w:rsidR="005F4EEC" w:rsidRPr="00B74AE9" w:rsidRDefault="00893A59" w:rsidP="005F4EEC">
            <w:pPr>
              <w:rPr>
                <w:rFonts w:ascii="Arial" w:hAnsi="Arial" w:cs="Arial"/>
                <w:color w:val="FF675D" w:themeColor="accent1"/>
              </w:rPr>
            </w:pPr>
            <w:r w:rsidRPr="00B74AE9">
              <w:rPr>
                <w:rFonts w:ascii="Arial" w:hAnsi="Arial" w:cs="Arial"/>
                <w:color w:val="FF675D" w:themeColor="accent1"/>
              </w:rPr>
              <w:t xml:space="preserve">Funding </w:t>
            </w:r>
            <w:proofErr w:type="spellStart"/>
            <w:r w:rsidRPr="00B74AE9">
              <w:rPr>
                <w:rFonts w:ascii="Arial" w:hAnsi="Arial" w:cs="Arial"/>
                <w:color w:val="FF675D" w:themeColor="accent1"/>
              </w:rPr>
              <w:t>line</w:t>
            </w:r>
            <w:proofErr w:type="spellEnd"/>
            <w:r w:rsidRPr="00B74AE9">
              <w:rPr>
                <w:rFonts w:ascii="Arial" w:hAnsi="Arial" w:cs="Arial"/>
                <w:color w:val="FF675D" w:themeColor="accent1"/>
              </w:rPr>
              <w:t>:</w:t>
            </w:r>
          </w:p>
        </w:tc>
        <w:tc>
          <w:tcPr>
            <w:tcW w:w="10255" w:type="dxa"/>
            <w:gridSpan w:val="3"/>
          </w:tcPr>
          <w:p w14:paraId="424F01F8" w14:textId="77777777" w:rsidR="005F4EEC" w:rsidRPr="00B74AE9" w:rsidRDefault="0086073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387687431"/>
                <w:placeholder>
                  <w:docPart w:val="4B5845E5C3ED4429BF207F5456EA2D8D"/>
                </w:placeholder>
                <w:dropDownList>
                  <w:listItem w:displayText="Select a project type." w:value="Select a project type."/>
                  <w:listItem w:displayText="International Programm" w:value="International Programm"/>
                  <w:listItem w:displayText="Partnerships for Cooperation: Cooperation Partnerships" w:value="Partnerships for Cooperation: Cooperation Partnerships"/>
                  <w:listItem w:displayText="Partnerships for Excellence: Centres of Vocational Excellence" w:value="Partnerships for Excellence: Centres of Vocational Excellence"/>
                  <w:listItem w:displayText="Partnerships for Excellence: European Universities" w:value="Partnerships for Excellence: European Universities"/>
                  <w:listItem w:displayText="Partnerships for Innovation: Alliances for Innovation" w:value="Partnerships for Innovation: Alliances for Innovation"/>
                  <w:listItem w:displayText="Partnerships for Innovation: Forward Looking Projects" w:value="Partnerships for Innovation: Forward Looking Projects"/>
                </w:dropDownList>
              </w:sdtPr>
              <w:sdtEndPr/>
              <w:sdtContent>
                <w:r w:rsidR="00893A59" w:rsidRPr="00B74AE9">
                  <w:rPr>
                    <w:rStyle w:val="PlaceholderText"/>
                    <w:rFonts w:ascii="Arial" w:hAnsi="Arial" w:cs="Arial"/>
                    <w:lang w:val="en-US"/>
                  </w:rPr>
                  <w:t>Select a project type.</w:t>
                </w:r>
              </w:sdtContent>
            </w:sdt>
          </w:p>
        </w:tc>
      </w:tr>
      <w:tr w:rsidR="00893A59" w:rsidRPr="00B74AE9" w14:paraId="017C1102" w14:textId="77777777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0CF132B9" w14:textId="77777777" w:rsidR="00893A59" w:rsidRPr="00B74AE9" w:rsidRDefault="00893A59" w:rsidP="005F4EEC">
            <w:pPr>
              <w:rPr>
                <w:rFonts w:ascii="Arial" w:hAnsi="Arial" w:cs="Arial"/>
                <w:color w:val="FF675D" w:themeColor="accent1"/>
              </w:rPr>
            </w:pPr>
            <w:r w:rsidRPr="00B74AE9">
              <w:rPr>
                <w:rFonts w:ascii="Arial" w:hAnsi="Arial" w:cs="Arial"/>
                <w:color w:val="FF675D" w:themeColor="accent1"/>
              </w:rPr>
              <w:t>Institution:</w:t>
            </w:r>
          </w:p>
        </w:tc>
        <w:sdt>
          <w:sdtPr>
            <w:rPr>
              <w:rFonts w:ascii="Arial" w:hAnsi="Arial" w:cs="Arial"/>
            </w:rPr>
            <w:id w:val="-966037325"/>
            <w:placeholder>
              <w:docPart w:val="60109D91BC974B878C12873CD51855EB"/>
            </w:placeholder>
            <w:showingPlcHdr/>
            <w:text w:multiLine="1"/>
          </w:sdtPr>
          <w:sdtEndPr/>
          <w:sdtContent>
            <w:tc>
              <w:tcPr>
                <w:tcW w:w="10255" w:type="dxa"/>
                <w:gridSpan w:val="3"/>
              </w:tcPr>
              <w:p w14:paraId="1C339231" w14:textId="77777777" w:rsidR="00893A59" w:rsidRPr="00B74AE9" w:rsidRDefault="00893A59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  <w:tr w:rsidR="005F4EEC" w:rsidRPr="00B74AE9" w14:paraId="4DEA0F30" w14:textId="77777777" w:rsidTr="005F4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8" w:type="dxa"/>
          </w:tcPr>
          <w:p w14:paraId="0FA53DD7" w14:textId="77777777" w:rsidR="005F4EEC" w:rsidRPr="00B74AE9" w:rsidRDefault="005F4EEC" w:rsidP="005F4EEC">
            <w:pPr>
              <w:rPr>
                <w:rFonts w:ascii="Arial" w:hAnsi="Arial" w:cs="Arial"/>
                <w:color w:val="FF675D" w:themeColor="accent1"/>
                <w:lang w:val="en-US"/>
              </w:rPr>
            </w:pPr>
            <w:r w:rsidRPr="00B74AE9">
              <w:rPr>
                <w:rFonts w:ascii="Arial" w:hAnsi="Arial" w:cs="Arial"/>
                <w:color w:val="FF675D" w:themeColor="accent1"/>
                <w:lang w:val="en-US"/>
              </w:rPr>
              <w:t>Name of the person:</w:t>
            </w:r>
          </w:p>
        </w:tc>
        <w:sdt>
          <w:sdtPr>
            <w:rPr>
              <w:rFonts w:ascii="Arial" w:hAnsi="Arial" w:cs="Arial"/>
            </w:rPr>
            <w:id w:val="1627499603"/>
            <w:placeholder>
              <w:docPart w:val="96380ED397C64A30AC47AF13140E4ACD"/>
            </w:placeholder>
            <w:showingPlcHdr/>
            <w:text/>
          </w:sdtPr>
          <w:sdtEndPr/>
          <w:sdtContent>
            <w:tc>
              <w:tcPr>
                <w:tcW w:w="3418" w:type="dxa"/>
              </w:tcPr>
              <w:p w14:paraId="514218DA" w14:textId="77777777" w:rsidR="005F4EEC" w:rsidRPr="00B74AE9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en-US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  <w:tc>
          <w:tcPr>
            <w:tcW w:w="3418" w:type="dxa"/>
          </w:tcPr>
          <w:p w14:paraId="6FC04DEE" w14:textId="77777777" w:rsidR="005F4EEC" w:rsidRPr="00B74AE9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675D" w:themeColor="accent1"/>
                <w:lang w:val="en-US"/>
              </w:rPr>
            </w:pPr>
            <w:r w:rsidRPr="00B74AE9">
              <w:rPr>
                <w:rFonts w:ascii="Arial" w:hAnsi="Arial" w:cs="Arial"/>
                <w:color w:val="FF675D" w:themeColor="accent1"/>
                <w:lang w:val="en-US"/>
              </w:rPr>
              <w:t xml:space="preserve">Type of personnel </w:t>
            </w:r>
          </w:p>
          <w:p w14:paraId="3F7A86D1" w14:textId="77777777" w:rsidR="005F4EEC" w:rsidRPr="00B74AE9" w:rsidRDefault="005F4EEC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sz w:val="16"/>
                <w:lang w:val="en-US"/>
              </w:rPr>
              <w:t>(employee/ natural person under direct contract/ seconded/ other)</w:t>
            </w:r>
          </w:p>
        </w:tc>
        <w:sdt>
          <w:sdtPr>
            <w:rPr>
              <w:rFonts w:ascii="Arial" w:hAnsi="Arial" w:cs="Arial"/>
            </w:rPr>
            <w:id w:val="-511920650"/>
            <w:placeholder>
              <w:docPart w:val="B90F21D08280490A92DE3534FC40F13F"/>
            </w:placeholder>
            <w:showingPlcHdr/>
            <w:text/>
          </w:sdtPr>
          <w:sdtEndPr/>
          <w:sdtContent>
            <w:tc>
              <w:tcPr>
                <w:tcW w:w="3419" w:type="dxa"/>
              </w:tcPr>
              <w:p w14:paraId="5A92D45E" w14:textId="77777777" w:rsidR="005F4EEC" w:rsidRPr="00B74AE9" w:rsidRDefault="005F4EEC" w:rsidP="005F4EE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B74AE9">
                  <w:rPr>
                    <w:rStyle w:val="PlaceholderText"/>
                    <w:rFonts w:ascii="Arial" w:hAnsi="Arial" w:cs="Arial"/>
                  </w:rPr>
                  <w:t>Insert text here</w:t>
                </w:r>
              </w:p>
            </w:tc>
          </w:sdtContent>
        </w:sdt>
      </w:tr>
    </w:tbl>
    <w:p w14:paraId="275573A3" w14:textId="77777777" w:rsidR="005F4EEC" w:rsidRPr="00B74AE9" w:rsidRDefault="005F4EEC" w:rsidP="005F4EEC">
      <w:pPr>
        <w:rPr>
          <w:rFonts w:ascii="Arial" w:hAnsi="Arial" w:cs="Arial"/>
        </w:rPr>
      </w:pPr>
    </w:p>
    <w:p w14:paraId="14420DD5" w14:textId="77777777" w:rsidR="00893A59" w:rsidRPr="00B74AE9" w:rsidRDefault="00893A59" w:rsidP="005F4EEC">
      <w:pPr>
        <w:rPr>
          <w:rFonts w:ascii="Arial" w:hAnsi="Arial" w:cs="Arial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402"/>
        <w:gridCol w:w="2268"/>
        <w:gridCol w:w="2919"/>
      </w:tblGrid>
      <w:tr w:rsidR="00893A59" w:rsidRPr="0086073C" w14:paraId="43FFF10A" w14:textId="77777777" w:rsidTr="00D43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5196125" w14:textId="77777777" w:rsidR="00893A59" w:rsidRPr="00B74AE9" w:rsidRDefault="00893A59" w:rsidP="005F4EEC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Month</w:t>
            </w:r>
            <w:proofErr w:type="spellEnd"/>
          </w:p>
        </w:tc>
        <w:tc>
          <w:tcPr>
            <w:tcW w:w="2268" w:type="dxa"/>
          </w:tcPr>
          <w:p w14:paraId="79B0AE31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 xml:space="preserve">Number of hours worked on the 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>project</w:t>
            </w:r>
            <w:proofErr w:type="gramEnd"/>
          </w:p>
          <w:p w14:paraId="0A178145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(e.g.177, 88.5, 44)</w:t>
            </w:r>
          </w:p>
        </w:tc>
        <w:tc>
          <w:tcPr>
            <w:tcW w:w="2919" w:type="dxa"/>
          </w:tcPr>
          <w:p w14:paraId="42C6E418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Work Packages worked on</w:t>
            </w:r>
          </w:p>
          <w:p w14:paraId="6329571D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>e.g.</w:t>
            </w:r>
            <w:proofErr w:type="gramEnd"/>
            <w:r w:rsidRPr="00B74AE9">
              <w:rPr>
                <w:rFonts w:ascii="Arial" w:hAnsi="Arial" w:cs="Arial"/>
                <w:lang w:val="en-US"/>
              </w:rPr>
              <w:t xml:space="preserve"> WP2; WP5)</w:t>
            </w:r>
          </w:p>
        </w:tc>
      </w:tr>
      <w:tr w:rsidR="00893A59" w:rsidRPr="00B74AE9" w14:paraId="5A4F3591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CEEFFD" w14:textId="77777777" w:rsidR="00893A59" w:rsidRPr="00B74AE9" w:rsidRDefault="00893A59" w:rsidP="00893A59">
            <w:pPr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E.g.</w:t>
            </w:r>
          </w:p>
        </w:tc>
        <w:tc>
          <w:tcPr>
            <w:tcW w:w="2268" w:type="dxa"/>
          </w:tcPr>
          <w:p w14:paraId="39D99135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88.5</w:t>
            </w:r>
          </w:p>
          <w:p w14:paraId="6AA45EFD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44</w:t>
            </w:r>
          </w:p>
          <w:p w14:paraId="3EDD0DB7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44</w:t>
            </w:r>
          </w:p>
        </w:tc>
        <w:tc>
          <w:tcPr>
            <w:tcW w:w="2919" w:type="dxa"/>
          </w:tcPr>
          <w:p w14:paraId="4163FE58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WP1</w:t>
            </w:r>
          </w:p>
          <w:p w14:paraId="34216025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WP5</w:t>
            </w:r>
          </w:p>
          <w:p w14:paraId="7F722DAD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</w:rPr>
              <w:t>WP7</w:t>
            </w:r>
          </w:p>
        </w:tc>
      </w:tr>
      <w:tr w:rsidR="00893A59" w:rsidRPr="00B74AE9" w14:paraId="116EF557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BC6CEEC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January</w:t>
            </w:r>
            <w:proofErr w:type="spellEnd"/>
          </w:p>
        </w:tc>
        <w:tc>
          <w:tcPr>
            <w:tcW w:w="2268" w:type="dxa"/>
          </w:tcPr>
          <w:p w14:paraId="04FD0602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79DC3F22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65BFFC00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8C6B2FD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February</w:t>
            </w:r>
            <w:proofErr w:type="spellEnd"/>
          </w:p>
        </w:tc>
        <w:tc>
          <w:tcPr>
            <w:tcW w:w="2268" w:type="dxa"/>
          </w:tcPr>
          <w:p w14:paraId="29CD9071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4E2B148B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49564795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336E3C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March</w:t>
            </w:r>
          </w:p>
        </w:tc>
        <w:tc>
          <w:tcPr>
            <w:tcW w:w="2268" w:type="dxa"/>
          </w:tcPr>
          <w:p w14:paraId="7D18AC4A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36969170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57915FF3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E050D6D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April</w:t>
            </w:r>
          </w:p>
        </w:tc>
        <w:tc>
          <w:tcPr>
            <w:tcW w:w="2268" w:type="dxa"/>
          </w:tcPr>
          <w:p w14:paraId="72E0D075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35AA0BBF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5629185D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F1AC4A4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May</w:t>
            </w:r>
          </w:p>
        </w:tc>
        <w:tc>
          <w:tcPr>
            <w:tcW w:w="2268" w:type="dxa"/>
          </w:tcPr>
          <w:p w14:paraId="40F6BFD7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552A631C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02F5C8C7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19896E8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June</w:t>
            </w:r>
          </w:p>
        </w:tc>
        <w:tc>
          <w:tcPr>
            <w:tcW w:w="2268" w:type="dxa"/>
          </w:tcPr>
          <w:p w14:paraId="55E20411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5AC2EC72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3A6A3572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A243B55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July</w:t>
            </w:r>
            <w:proofErr w:type="spellEnd"/>
          </w:p>
        </w:tc>
        <w:tc>
          <w:tcPr>
            <w:tcW w:w="2268" w:type="dxa"/>
          </w:tcPr>
          <w:p w14:paraId="4B04F8D5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18CAE2C4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4D3F38ED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79131C1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August</w:t>
            </w:r>
          </w:p>
        </w:tc>
        <w:tc>
          <w:tcPr>
            <w:tcW w:w="2268" w:type="dxa"/>
          </w:tcPr>
          <w:p w14:paraId="382E7CB3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6A72B2B8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7D76B432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D77AE26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September</w:t>
            </w:r>
          </w:p>
        </w:tc>
        <w:tc>
          <w:tcPr>
            <w:tcW w:w="2268" w:type="dxa"/>
          </w:tcPr>
          <w:p w14:paraId="4360974F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6B9991AE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3DCF5422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DEBE942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October</w:t>
            </w:r>
            <w:proofErr w:type="spellEnd"/>
          </w:p>
        </w:tc>
        <w:tc>
          <w:tcPr>
            <w:tcW w:w="2268" w:type="dxa"/>
          </w:tcPr>
          <w:p w14:paraId="6E6075FF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059B9C7E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481D54EF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5DB6555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</w:rPr>
              <w:t>November</w:t>
            </w:r>
          </w:p>
        </w:tc>
        <w:tc>
          <w:tcPr>
            <w:tcW w:w="2268" w:type="dxa"/>
          </w:tcPr>
          <w:p w14:paraId="5CCB4492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7D1274F2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893A59" w:rsidRPr="00B74AE9" w14:paraId="1A6F52EF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85039C1" w14:textId="77777777" w:rsidR="00893A59" w:rsidRPr="00B74AE9" w:rsidRDefault="00893A59" w:rsidP="00893A59">
            <w:pPr>
              <w:rPr>
                <w:rFonts w:ascii="Arial" w:hAnsi="Arial" w:cs="Arial"/>
              </w:rPr>
            </w:pPr>
            <w:proofErr w:type="spellStart"/>
            <w:r w:rsidRPr="00B74AE9">
              <w:rPr>
                <w:rFonts w:ascii="Arial" w:hAnsi="Arial" w:cs="Arial"/>
              </w:rPr>
              <w:t>December</w:t>
            </w:r>
            <w:proofErr w:type="spellEnd"/>
          </w:p>
        </w:tc>
        <w:tc>
          <w:tcPr>
            <w:tcW w:w="2268" w:type="dxa"/>
          </w:tcPr>
          <w:p w14:paraId="28C46E4B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12C7EA2C" w14:textId="77777777" w:rsidR="00893A59" w:rsidRPr="00B74AE9" w:rsidRDefault="00893A59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C571D" w:rsidRPr="0086073C" w14:paraId="32BF770D" w14:textId="77777777" w:rsidTr="00D43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21BBD94" w14:textId="71EFE11B" w:rsidR="00EC571D" w:rsidRPr="00D43702" w:rsidRDefault="00EC571D" w:rsidP="00D43702">
            <w:pPr>
              <w:jc w:val="both"/>
              <w:rPr>
                <w:rFonts w:ascii="Arial" w:hAnsi="Arial" w:cs="Arial"/>
                <w:b/>
                <w:bCs/>
                <w:color w:val="FF675D" w:themeColor="accent1"/>
                <w:lang w:val="en-US"/>
              </w:rPr>
            </w:pPr>
            <w:r w:rsidRPr="00D43702">
              <w:rPr>
                <w:rFonts w:ascii="Arial" w:hAnsi="Arial" w:cs="Arial"/>
                <w:b/>
                <w:bCs/>
                <w:color w:val="FF675D" w:themeColor="accent1"/>
                <w:lang w:val="en-US"/>
              </w:rPr>
              <w:t xml:space="preserve">TOTAL </w:t>
            </w:r>
            <w:r w:rsidR="00ED12DA">
              <w:rPr>
                <w:rFonts w:ascii="Arial" w:hAnsi="Arial" w:cs="Arial"/>
                <w:b/>
                <w:bCs/>
                <w:color w:val="FF675D" w:themeColor="accent1"/>
                <w:lang w:val="en-US"/>
              </w:rPr>
              <w:t>hours</w:t>
            </w:r>
            <w:r w:rsidRPr="00D43702">
              <w:rPr>
                <w:rFonts w:ascii="Arial" w:hAnsi="Arial" w:cs="Arial"/>
                <w:b/>
                <w:bCs/>
                <w:color w:val="FF675D" w:themeColor="accent1"/>
                <w:lang w:val="en-US"/>
              </w:rPr>
              <w:t xml:space="preserve"> worked on the </w:t>
            </w:r>
            <w:proofErr w:type="gramStart"/>
            <w:r w:rsidRPr="00D43702">
              <w:rPr>
                <w:rFonts w:ascii="Arial" w:hAnsi="Arial" w:cs="Arial"/>
                <w:b/>
                <w:bCs/>
                <w:color w:val="FF675D" w:themeColor="accent1"/>
                <w:lang w:val="en-US"/>
              </w:rPr>
              <w:t>project</w:t>
            </w:r>
            <w:proofErr w:type="gramEnd"/>
          </w:p>
          <w:p w14:paraId="7B854621" w14:textId="6833274C" w:rsidR="00EC571D" w:rsidRPr="00EC571D" w:rsidRDefault="00EC571D" w:rsidP="00D4370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</w:tcPr>
          <w:p w14:paraId="42E05CF8" w14:textId="77777777" w:rsidR="00EC571D" w:rsidRPr="00B74AE9" w:rsidRDefault="00EC571D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2919" w:type="dxa"/>
          </w:tcPr>
          <w:p w14:paraId="345B6F09" w14:textId="77777777" w:rsidR="00EC571D" w:rsidRPr="00B74AE9" w:rsidRDefault="00EC571D" w:rsidP="00893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14:paraId="3BCD5019" w14:textId="77777777" w:rsidR="00893A59" w:rsidRPr="00B74AE9" w:rsidRDefault="00893A59">
      <w:pPr>
        <w:spacing w:after="200" w:line="2" w:lineRule="auto"/>
        <w:rPr>
          <w:rFonts w:ascii="Arial" w:hAnsi="Arial" w:cs="Arial"/>
          <w:lang w:val="en-US"/>
        </w:rPr>
      </w:pPr>
      <w:r w:rsidRPr="00B74AE9">
        <w:rPr>
          <w:rFonts w:ascii="Arial" w:hAnsi="Arial" w:cs="Arial"/>
          <w:lang w:val="en-US"/>
        </w:rPr>
        <w:br w:type="page"/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3119"/>
        <w:gridCol w:w="5470"/>
      </w:tblGrid>
      <w:tr w:rsidR="00893A59" w:rsidRPr="0086073C" w14:paraId="66714178" w14:textId="77777777" w:rsidTr="00B74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E86AE8A" w14:textId="0D37150D" w:rsidR="00893A59" w:rsidRPr="00B74AE9" w:rsidRDefault="00893A59" w:rsidP="005F4E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70" w:type="dxa"/>
          </w:tcPr>
          <w:p w14:paraId="1FE2CDB6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 xml:space="preserve">Name, </w:t>
            </w:r>
            <w:proofErr w:type="gramStart"/>
            <w:r w:rsidRPr="00B74AE9">
              <w:rPr>
                <w:rFonts w:ascii="Arial" w:hAnsi="Arial" w:cs="Arial"/>
                <w:lang w:val="en-US"/>
              </w:rPr>
              <w:t>date</w:t>
            </w:r>
            <w:proofErr w:type="gramEnd"/>
            <w:r w:rsidRPr="00B74AE9">
              <w:rPr>
                <w:rFonts w:ascii="Arial" w:hAnsi="Arial" w:cs="Arial"/>
                <w:lang w:val="en-US"/>
              </w:rPr>
              <w:t xml:space="preserve"> and signature of the worker AND</w:t>
            </w:r>
          </w:p>
          <w:p w14:paraId="5AFA6FF8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4A6676B" w14:textId="425B1E01" w:rsidR="00893A5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Name, date and signature of the supervisor OR the project manager/coordinator (if not the same as the worker)</w:t>
            </w:r>
          </w:p>
          <w:p w14:paraId="3C9AE4C7" w14:textId="77777777" w:rsidR="00EC571D" w:rsidRPr="00B74AE9" w:rsidRDefault="00EC571D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0EDA440C" w14:textId="77777777" w:rsidR="00893A59" w:rsidRPr="00B74AE9" w:rsidRDefault="00893A59" w:rsidP="00893A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  <w:lang w:val="en-US"/>
              </w:rPr>
            </w:pPr>
            <w:r w:rsidRPr="00B74AE9">
              <w:rPr>
                <w:rFonts w:ascii="Arial" w:hAnsi="Arial" w:cs="Arial"/>
                <w:color w:val="auto"/>
                <w:u w:val="single"/>
                <w:lang w:val="en-US"/>
              </w:rPr>
              <w:t>To be signed once yearly</w:t>
            </w:r>
          </w:p>
        </w:tc>
      </w:tr>
      <w:tr w:rsidR="00B74AE9" w:rsidRPr="00B74AE9" w14:paraId="3568E557" w14:textId="77777777" w:rsidTr="00B74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14:paraId="21E992E1" w14:textId="77777777" w:rsidR="00B74AE9" w:rsidRPr="00B74AE9" w:rsidRDefault="00B74AE9" w:rsidP="005F4EE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70" w:type="dxa"/>
          </w:tcPr>
          <w:p w14:paraId="18B48600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08573AF" w14:textId="77777777" w:rsidR="00B74AE9" w:rsidRPr="0054409C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7AB3D790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Name:</w:t>
            </w:r>
            <w:r w:rsidRPr="00B74AE9">
              <w:rPr>
                <w:rFonts w:ascii="Arial" w:hAnsi="Arial" w:cs="Arial"/>
                <w:lang w:val="en-US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1577631845"/>
                <w:placeholder>
                  <w:docPart w:val="DA99B6F080F047669FF34112B1759E9E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6061AB18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DED9442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5D67F7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 xml:space="preserve">Function: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089268989"/>
                <w:placeholder>
                  <w:docPart w:val="6BFD203E3EB1403AB67C2B1DB8385DC6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206A4D38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92112B2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D6F6BA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C42305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008074ED" w14:textId="64FAFB1B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4AE9">
              <w:rPr>
                <w:rFonts w:ascii="Arial" w:hAnsi="Arial" w:cs="Arial"/>
                <w:lang w:val="en-US"/>
              </w:rPr>
              <w:t>Signatur</w:t>
            </w:r>
            <w:r w:rsidR="00CC2E09">
              <w:rPr>
                <w:rFonts w:ascii="Arial" w:hAnsi="Arial" w:cs="Arial"/>
                <w:lang w:val="en-US"/>
              </w:rPr>
              <w:t>e</w:t>
            </w:r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178623194"/>
                <w:placeholder>
                  <w:docPart w:val="21338AC27EE743AFAD1B760BA28BB3D9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5B12502F" w14:textId="77777777"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89AFBBB" w14:textId="77777777"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B82661" w14:textId="77777777" w:rsidR="00B74AE9" w:rsidRPr="00B74AE9" w:rsidRDefault="00B74AE9" w:rsidP="005F4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FA50ADD" w14:textId="77777777" w:rsidR="00B74AE9" w:rsidRPr="00B74AE9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</w:rPr>
              <w:t xml:space="preserve">Date: </w:t>
            </w:r>
            <w:r w:rsidRPr="00B74AE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132149701"/>
                <w:placeholder>
                  <w:docPart w:val="4061EE4EBB41418F8777E027B801BC28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……………………………………</w:t>
                </w:r>
              </w:sdtContent>
            </w:sdt>
          </w:p>
          <w:p w14:paraId="599E9FE4" w14:textId="77777777" w:rsidR="00B74AE9" w:rsidRPr="00B74AE9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74AE9" w:rsidRPr="00ED12DA" w14:paraId="59AA2D89" w14:textId="77777777" w:rsidTr="00B74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14330995" w14:textId="77777777" w:rsidR="00B74AE9" w:rsidRPr="00B74AE9" w:rsidRDefault="00B74AE9" w:rsidP="00B74AE9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</w:tcPr>
          <w:p w14:paraId="05035DD8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</w:p>
          <w:p w14:paraId="6D33CA3C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</w:pPr>
            <w:r w:rsidRPr="00B74AE9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t>Supervisor OR Project manager/coordinator</w:t>
            </w:r>
          </w:p>
          <w:p w14:paraId="76E2446C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167E156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93C950E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Name:</w:t>
            </w:r>
            <w:r w:rsidRPr="00B74AE9">
              <w:rPr>
                <w:rFonts w:ascii="Arial" w:hAnsi="Arial" w:cs="Arial"/>
                <w:lang w:val="en-US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520005539"/>
                <w:placeholder>
                  <w:docPart w:val="C29FCB75B53D457EA60796C140D9632F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542F1ABE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2E21D101" w14:textId="77777777" w:rsidR="00B74AE9" w:rsidRPr="0054409C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625BCF01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 xml:space="preserve">Function: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262919077"/>
                <w:placeholder>
                  <w:docPart w:val="5AB00F8BCABF49BB9F363BAE4A94E2D3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772149AE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3147CC4" w14:textId="77777777" w:rsidR="00B74AE9" w:rsidRPr="00FB7D3F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4033C0D" w14:textId="77777777" w:rsidR="00B74AE9" w:rsidRPr="00FB7D3F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B239831" w14:textId="77777777" w:rsidR="00B74AE9" w:rsidRPr="00B74AE9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3F923EA2" w14:textId="0B803060" w:rsidR="00B74AE9" w:rsidRPr="00FB7D3F" w:rsidRDefault="00B74AE9" w:rsidP="00B74AE9">
            <w:pPr>
              <w:tabs>
                <w:tab w:val="left" w:pos="8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B74AE9">
              <w:rPr>
                <w:rFonts w:ascii="Arial" w:hAnsi="Arial" w:cs="Arial"/>
                <w:lang w:val="en-US"/>
              </w:rPr>
              <w:t>Signatur</w:t>
            </w:r>
            <w:r w:rsidR="00CC2E09">
              <w:rPr>
                <w:rFonts w:ascii="Arial" w:hAnsi="Arial" w:cs="Arial"/>
                <w:lang w:val="en-US"/>
              </w:rPr>
              <w:t>e</w:t>
            </w:r>
            <w:r w:rsidRPr="00B74AE9">
              <w:rPr>
                <w:rFonts w:ascii="Arial" w:hAnsi="Arial" w:cs="Arial"/>
                <w:lang w:val="en-US"/>
              </w:rPr>
              <w:t xml:space="preserve">: </w:t>
            </w:r>
            <w:r w:rsidRPr="00B74AE9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499427466"/>
                <w:placeholder>
                  <w:docPart w:val="DF58A476699D4D8F8274017D36ADB57B"/>
                </w:placeholder>
                <w:showingPlcHdr/>
                <w:text/>
              </w:sdtPr>
              <w:sdtEndPr/>
              <w:sdtContent>
                <w:r w:rsidRPr="00B74AE9">
                  <w:rPr>
                    <w:rStyle w:val="PlaceholderText"/>
                    <w:rFonts w:ascii="Arial" w:hAnsi="Arial" w:cs="Arial"/>
                    <w:lang w:val="en-US"/>
                  </w:rPr>
                  <w:t>……………</w:t>
                </w:r>
                <w:r w:rsidRPr="00B74AE9">
                  <w:rPr>
                    <w:rStyle w:val="PlaceholderText"/>
                    <w:rFonts w:ascii="Arial" w:hAnsi="Arial" w:cs="Arial"/>
                  </w:rPr>
                  <w:t>……………………………</w:t>
                </w:r>
                <w:proofErr w:type="gramStart"/>
                <w:r w:rsidRPr="00B74AE9">
                  <w:rPr>
                    <w:rStyle w:val="PlaceholderText"/>
                    <w:rFonts w:ascii="Arial" w:hAnsi="Arial" w:cs="Arial"/>
                  </w:rPr>
                  <w:t>…..</w:t>
                </w:r>
                <w:proofErr w:type="gramEnd"/>
              </w:sdtContent>
            </w:sdt>
          </w:p>
          <w:p w14:paraId="6879947B" w14:textId="77777777" w:rsidR="00B74AE9" w:rsidRPr="00B74AE9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1B422567" w14:textId="77777777" w:rsidR="00B74AE9" w:rsidRPr="00FB7D3F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53A1976A" w14:textId="77777777" w:rsidR="00B74AE9" w:rsidRPr="00B74AE9" w:rsidRDefault="00B74AE9" w:rsidP="00B74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  <w:p w14:paraId="793AA3C8" w14:textId="77777777" w:rsidR="00B74AE9" w:rsidRPr="00FB7D3F" w:rsidRDefault="00B74AE9" w:rsidP="00B74AE9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FB7D3F">
              <w:rPr>
                <w:rFonts w:ascii="Arial" w:hAnsi="Arial" w:cs="Arial"/>
                <w:lang w:val="en-US"/>
              </w:rPr>
              <w:t xml:space="preserve">Date: </w:t>
            </w:r>
            <w:r w:rsidRPr="00FB7D3F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-1575812075"/>
                <w:placeholder>
                  <w:docPart w:val="6B9CDB2F4E7749FB952F2D1E23CA19D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FB7D3F">
                  <w:rPr>
                    <w:rStyle w:val="PlaceholderText"/>
                    <w:rFonts w:ascii="Arial" w:hAnsi="Arial" w:cs="Arial"/>
                    <w:lang w:val="en-US"/>
                  </w:rPr>
                  <w:t>……………………………………</w:t>
                </w:r>
              </w:sdtContent>
            </w:sdt>
          </w:p>
        </w:tc>
      </w:tr>
    </w:tbl>
    <w:p w14:paraId="70A1C09A" w14:textId="77777777" w:rsidR="00893A59" w:rsidRPr="00B74AE9" w:rsidRDefault="00893A59" w:rsidP="005F4EEC">
      <w:pPr>
        <w:rPr>
          <w:rFonts w:ascii="Arial" w:hAnsi="Arial" w:cs="Arial"/>
          <w:lang w:val="en-US"/>
        </w:rPr>
      </w:pPr>
    </w:p>
    <w:sectPr w:rsidR="00893A59" w:rsidRPr="00B74AE9" w:rsidSect="00893A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D05A" w14:textId="77777777" w:rsidR="005F4EEC" w:rsidRDefault="005F4EEC" w:rsidP="00F91D37">
      <w:pPr>
        <w:spacing w:line="240" w:lineRule="auto"/>
      </w:pPr>
      <w:r>
        <w:separator/>
      </w:r>
    </w:p>
  </w:endnote>
  <w:endnote w:type="continuationSeparator" w:id="0">
    <w:p w14:paraId="4F7D2FDD" w14:textId="77777777" w:rsidR="005F4EEC" w:rsidRDefault="005F4EE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9140" w14:textId="77777777" w:rsidR="005F4EEC" w:rsidRPr="005F4EEC" w:rsidRDefault="005F4EEC" w:rsidP="000E33D0">
    <w:pPr>
      <w:pStyle w:val="Footer"/>
      <w:tabs>
        <w:tab w:val="left" w:pos="2142"/>
        <w:tab w:val="left" w:pos="4298"/>
        <w:tab w:val="left" w:pos="6439"/>
      </w:tabs>
      <w:rPr>
        <w:lang w:val="it-IT"/>
      </w:rPr>
    </w:pPr>
    <w:r w:rsidRPr="005F4EEC">
      <w:rPr>
        <w:lang w:val="it-IT"/>
      </w:rPr>
      <w:t>Movetia</w:t>
    </w:r>
    <w:r w:rsidRPr="005F4EEC">
      <w:rPr>
        <w:lang w:val="it-IT"/>
      </w:rPr>
      <w:tab/>
    </w:r>
    <w:proofErr w:type="spellStart"/>
    <w:r w:rsidRPr="005F4EEC">
      <w:rPr>
        <w:lang w:val="it-IT"/>
      </w:rPr>
      <w:t>Dornacherstrasse</w:t>
    </w:r>
    <w:proofErr w:type="spellEnd"/>
    <w:r w:rsidRPr="005F4EEC">
      <w:rPr>
        <w:lang w:val="it-IT"/>
      </w:rPr>
      <w:t xml:space="preserve"> 28A</w:t>
    </w:r>
    <w:r w:rsidRPr="005F4EEC">
      <w:rPr>
        <w:lang w:val="it-IT"/>
      </w:rPr>
      <w:tab/>
      <w:t>info@movetia.ch</w:t>
    </w:r>
  </w:p>
  <w:p w14:paraId="3BB83C96" w14:textId="77777777" w:rsidR="005F4EEC" w:rsidRPr="00372E9E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  <w:rPr>
        <w:lang w:val="en-GB"/>
      </w:rPr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1CB81ECF" wp14:editId="5E82A15F">
              <wp:simplePos x="0" y="0"/>
              <wp:positionH relativeFrom="margin">
                <wp:posOffset>8039100</wp:posOffset>
              </wp:positionH>
              <wp:positionV relativeFrom="page">
                <wp:posOffset>6685280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44844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81E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33pt;margin-top:526.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WzYwIAADE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" filled="f" stroked="f" strokeweight=".5pt">
              <v:textbox inset="0,0,0,13mm">
                <w:txbxContent>
                  <w:p w14:paraId="45344844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>Exchange and mobility</w:t>
    </w:r>
    <w:r w:rsidRPr="00372E9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4759FDD" wp14:editId="3F82BFC5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CB114" w14:textId="77777777" w:rsidR="005F4EEC" w:rsidRPr="005C6148" w:rsidRDefault="005F4EEC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759FDD" id="Textfeld 9" o:spid="_x0000_s1027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" filled="f" stroked="f" strokeweight=".5pt">
              <v:textbox inset="0,0,0,13mm">
                <w:txbxContent>
                  <w:p w14:paraId="051CB114" w14:textId="77777777" w:rsidR="005F4EEC" w:rsidRPr="005C6148" w:rsidRDefault="005F4EEC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  <w:t>4500 Solothurn</w:t>
    </w:r>
    <w:r w:rsidRPr="00372E9E">
      <w:rPr>
        <w:lang w:val="en-GB"/>
      </w:rPr>
      <w:tab/>
      <w:t>+41 32 462 00 50</w:t>
    </w:r>
    <w:r w:rsidRPr="00372E9E">
      <w:rPr>
        <w:lang w:val="en-GB"/>
      </w:rPr>
      <w:tab/>
      <w:t>movetia.ch</w:t>
    </w:r>
  </w:p>
  <w:p w14:paraId="25F91565" w14:textId="77777777" w:rsidR="005149D6" w:rsidRPr="005F4EEC" w:rsidRDefault="005149D6" w:rsidP="000E33D0">
    <w:pPr>
      <w:pStyle w:val="Footer"/>
      <w:tabs>
        <w:tab w:val="left" w:pos="2142"/>
        <w:tab w:val="left" w:pos="4298"/>
        <w:tab w:val="left" w:pos="6439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0884" w14:textId="77777777" w:rsidR="00E25D5A" w:rsidRPr="00E25D5A" w:rsidRDefault="00E25D5A" w:rsidP="000E33D0">
    <w:pPr>
      <w:pStyle w:val="Footer"/>
      <w:tabs>
        <w:tab w:val="left" w:pos="2142"/>
        <w:tab w:val="left" w:pos="4298"/>
        <w:tab w:val="left" w:pos="6439"/>
      </w:tabs>
      <w:rPr>
        <w:lang w:val="it-CH"/>
      </w:rPr>
    </w:pPr>
    <w:r w:rsidRPr="00E25D5A">
      <w:rPr>
        <w:lang w:val="it-CH"/>
      </w:rPr>
      <w:t>Movetia</w:t>
    </w:r>
    <w:r w:rsidRPr="00E25D5A">
      <w:rPr>
        <w:lang w:val="it-CH"/>
      </w:rPr>
      <w:tab/>
    </w:r>
    <w:proofErr w:type="spellStart"/>
    <w:r w:rsidRPr="00E25D5A">
      <w:rPr>
        <w:lang w:val="it-CH"/>
      </w:rPr>
      <w:t>Dornacherstrasse</w:t>
    </w:r>
    <w:proofErr w:type="spellEnd"/>
    <w:r w:rsidRPr="00E25D5A">
      <w:rPr>
        <w:lang w:val="it-CH"/>
      </w:rPr>
      <w:t xml:space="preserve"> 28A</w:t>
    </w:r>
    <w:r w:rsidRPr="00E25D5A">
      <w:rPr>
        <w:lang w:val="it-CH"/>
      </w:rPr>
      <w:tab/>
      <w:t>info@movetia.ch</w:t>
    </w:r>
  </w:p>
  <w:p w14:paraId="2B22A1EC" w14:textId="77777777" w:rsidR="005149D6" w:rsidRDefault="005F4EEC" w:rsidP="005F4EEC">
    <w:pPr>
      <w:pStyle w:val="Footer"/>
      <w:tabs>
        <w:tab w:val="left" w:pos="2142"/>
        <w:tab w:val="left" w:pos="4298"/>
        <w:tab w:val="left" w:pos="6439"/>
        <w:tab w:val="right" w:pos="13608"/>
      </w:tabs>
    </w:pPr>
    <w:r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3DC74FCC" wp14:editId="224D1CB4">
              <wp:simplePos x="0" y="0"/>
              <wp:positionH relativeFrom="margin">
                <wp:posOffset>8067675</wp:posOffset>
              </wp:positionH>
              <wp:positionV relativeFrom="page">
                <wp:posOffset>6694805</wp:posOffset>
              </wp:positionV>
              <wp:extent cx="629920" cy="86106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FEB5E5" w14:textId="77777777" w:rsidR="005F4EEC" w:rsidRPr="005C6148" w:rsidRDefault="005F4EEC" w:rsidP="005F4EEC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74FC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635.25pt;margin-top:527.15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" filled="f" stroked="f" strokeweight=".5pt">
              <v:textbox inset="0,0,0,13mm">
                <w:txbxContent>
                  <w:p w14:paraId="03FEB5E5" w14:textId="77777777" w:rsidR="005F4EEC" w:rsidRPr="005C6148" w:rsidRDefault="005F4EEC" w:rsidP="005F4EEC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>Austausch und Mobilität</w:t>
    </w:r>
    <w:r w:rsidR="00E25D5A" w:rsidRPr="006F18A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352E5D5" wp14:editId="1E47D7F3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F1A97" w14:textId="77777777" w:rsidR="00E25D5A" w:rsidRPr="005C6148" w:rsidRDefault="00E25D5A" w:rsidP="005C6148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 w:rsidRPr="0054561A">
                            <w:rPr>
                              <w:rStyle w:val="PageNumber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  <w:r w:rsidRPr="005C6148">
                            <w:rPr>
                              <w:rStyle w:val="PageNumber"/>
                            </w:rPr>
                            <w:t>/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begin"/>
                          </w:r>
                          <w:r w:rsidRPr="005C6148">
                            <w:rPr>
                              <w:rStyle w:val="PageNumber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PageNumber"/>
                            </w:rPr>
                            <w:fldChar w:fldCharType="separate"/>
                          </w:r>
                          <w:r w:rsidR="0054561A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52E5D5" id="Textfeld 1" o:spid="_x0000_s1029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" filled="f" stroked="f" strokeweight=".5pt">
              <v:textbox inset="0,0,0,13mm">
                <w:txbxContent>
                  <w:p w14:paraId="2D5F1A97" w14:textId="77777777" w:rsidR="00E25D5A" w:rsidRPr="005C6148" w:rsidRDefault="00E25D5A" w:rsidP="005C6148">
                    <w:pPr>
                      <w:jc w:val="right"/>
                      <w:rPr>
                        <w:rStyle w:val="PageNumber"/>
                      </w:rPr>
                    </w:pP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>PAGE   \* MERGEFORMAT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 w:rsidRPr="0054561A">
                      <w:rPr>
                        <w:rStyle w:val="PageNumber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  <w:r w:rsidRPr="005C6148">
                      <w:rPr>
                        <w:rStyle w:val="PageNumber"/>
                      </w:rPr>
                      <w:t>/</w:t>
                    </w:r>
                    <w:r w:rsidRPr="005C6148">
                      <w:rPr>
                        <w:rStyle w:val="PageNumber"/>
                      </w:rPr>
                      <w:fldChar w:fldCharType="begin"/>
                    </w:r>
                    <w:r w:rsidRPr="005C6148">
                      <w:rPr>
                        <w:rStyle w:val="PageNumber"/>
                      </w:rPr>
                      <w:instrText xml:space="preserve"> NUMPAGES   \* MERGEFORMAT </w:instrText>
                    </w:r>
                    <w:r w:rsidRPr="005C6148">
                      <w:rPr>
                        <w:rStyle w:val="PageNumber"/>
                      </w:rPr>
                      <w:fldChar w:fldCharType="separate"/>
                    </w:r>
                    <w:r w:rsidR="0054561A">
                      <w:rPr>
                        <w:rStyle w:val="PageNumber"/>
                        <w:noProof/>
                      </w:rPr>
                      <w:t>2</w:t>
                    </w:r>
                    <w:r w:rsidRPr="005C6148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E25D5A" w:rsidRPr="006F18A0">
      <w:tab/>
      <w:t>4500 Solothurn</w:t>
    </w:r>
    <w:r w:rsidR="00E25D5A" w:rsidRPr="006F18A0">
      <w:tab/>
      <w:t>+41 32 462 00 50</w:t>
    </w:r>
    <w:r w:rsidR="00E25D5A" w:rsidRPr="006F18A0">
      <w:tab/>
      <w:t>movetia.ch</w:t>
    </w:r>
  </w:p>
  <w:p w14:paraId="6AAA98C6" w14:textId="77777777" w:rsidR="00711265" w:rsidRDefault="00711265" w:rsidP="00C40C67">
    <w:pPr>
      <w:pStyle w:val="Footer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6BA00" w14:textId="77777777" w:rsidR="005F4EEC" w:rsidRPr="0025086B" w:rsidRDefault="005F4EEC" w:rsidP="0025086B">
      <w:pPr>
        <w:pStyle w:val="Footer"/>
        <w:rPr>
          <w:color w:val="000000" w:themeColor="text1"/>
        </w:rPr>
      </w:pPr>
    </w:p>
  </w:footnote>
  <w:footnote w:type="continuationSeparator" w:id="0">
    <w:p w14:paraId="0992909D" w14:textId="77777777" w:rsidR="005F4EEC" w:rsidRDefault="005F4EE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5CFE" w14:textId="2A558D96" w:rsidR="00FB7D3F" w:rsidRPr="00FB7D3F" w:rsidRDefault="00306F6D" w:rsidP="00FB7D3F">
    <w:pPr>
      <w:pStyle w:val="Header"/>
      <w:tabs>
        <w:tab w:val="clear" w:pos="4536"/>
        <w:tab w:val="clear" w:pos="9072"/>
        <w:tab w:val="right" w:pos="8505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4"/>
        <w:lang w:val="en-US"/>
      </w:rPr>
    </w:pPr>
    <w:r w:rsidRPr="00893A59">
      <w:rPr>
        <w:rFonts w:ascii="Arial" w:hAnsi="Arial" w:cs="Arial"/>
        <w:color w:val="auto"/>
        <w:sz w:val="16"/>
        <w:szCs w:val="16"/>
        <w:lang w:val="en-US"/>
      </w:rPr>
      <w:t>Project: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-459795869"/>
        <w:placeholder>
          <w:docPart w:val="5F25FE304B7F422A9431BEEFE5A8361C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387486286"/>
        <w:placeholder>
          <w:docPart w:val="E669168BE27B4B71A6E2018814473B5A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415432908"/>
        <w:placeholder>
          <w:docPart w:val="6BA363904CBA4CC1B3A80DDDB7B4293A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4C47EB" w:rsidRPr="00893A59">
      <w:rPr>
        <w:noProof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3A265F3F" wp14:editId="6D20C1C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148E0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  <w:r w:rsidR="00893A59">
      <w:rPr>
        <w:rFonts w:ascii="Arial" w:hAnsi="Arial" w:cs="Arial"/>
        <w:color w:val="auto"/>
        <w:szCs w:val="14"/>
        <w:lang w:val="en-US"/>
      </w:rPr>
      <w:tab/>
    </w:r>
    <w:r w:rsidR="00893A59" w:rsidRPr="00893A59">
      <w:rPr>
        <w:rFonts w:ascii="Arial" w:hAnsi="Arial" w:cs="Arial"/>
        <w:color w:val="auto"/>
        <w:sz w:val="16"/>
        <w:szCs w:val="14"/>
        <w:lang w:val="en-US"/>
      </w:rPr>
      <w:t xml:space="preserve">Movetia “Time declaration” – </w:t>
    </w:r>
    <w:r w:rsidR="00FB7D3F" w:rsidRPr="00FB7D3F">
      <w:rPr>
        <w:rFonts w:ascii="Arial" w:hAnsi="Arial" w:cs="Arial"/>
        <w:color w:val="auto"/>
        <w:sz w:val="16"/>
        <w:szCs w:val="14"/>
        <w:lang w:val="en-US"/>
      </w:rPr>
      <w:t>V</w:t>
    </w:r>
    <w:r w:rsidR="00FB7D3F">
      <w:rPr>
        <w:rFonts w:ascii="Arial" w:hAnsi="Arial" w:cs="Arial"/>
        <w:color w:val="auto"/>
        <w:sz w:val="16"/>
        <w:szCs w:val="14"/>
        <w:lang w:val="en-US"/>
      </w:rPr>
      <w:t>4</w:t>
    </w:r>
    <w:r w:rsidR="00FB7D3F" w:rsidRPr="00FB7D3F">
      <w:rPr>
        <w:rFonts w:ascii="Arial" w:hAnsi="Arial" w:cs="Arial"/>
        <w:color w:val="auto"/>
        <w:sz w:val="16"/>
        <w:szCs w:val="14"/>
        <w:lang w:val="en-US"/>
      </w:rPr>
      <w:t>.0 – 13.11.2023</w:t>
    </w:r>
  </w:p>
  <w:p w14:paraId="361E1EF1" w14:textId="59522628" w:rsidR="004C47EB" w:rsidRPr="00893A59" w:rsidRDefault="004C47EB" w:rsidP="00893A59">
    <w:pPr>
      <w:pStyle w:val="Header"/>
      <w:tabs>
        <w:tab w:val="clear" w:pos="4536"/>
        <w:tab w:val="clear" w:pos="9072"/>
        <w:tab w:val="right" w:pos="8505"/>
        <w:tab w:val="right" w:pos="13608"/>
      </w:tabs>
      <w:spacing w:line="240" w:lineRule="atLeast"/>
      <w:rPr>
        <w:rFonts w:ascii="Arial" w:hAnsi="Arial" w:cs="Arial"/>
        <w:color w:val="auto"/>
        <w:sz w:val="16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4C92" w14:textId="77777777" w:rsidR="00582A4B" w:rsidRPr="00947681" w:rsidRDefault="00582A4B" w:rsidP="00893A59">
    <w:pPr>
      <w:pStyle w:val="Header"/>
      <w:jc w:val="center"/>
      <w:rPr>
        <w:rFonts w:ascii="Arial" w:hAnsi="Arial" w:cs="Arial"/>
        <w:lang w:val="en-US"/>
      </w:rPr>
    </w:pPr>
    <w:r w:rsidRPr="00947681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7" behindDoc="0" locked="0" layoutInCell="1" allowOverlap="1" wp14:anchorId="1603C448" wp14:editId="298DBE39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59">
      <w:rPr>
        <w:rFonts w:ascii="Arial" w:hAnsi="Arial" w:cs="Arial"/>
        <w:color w:val="auto"/>
        <w:sz w:val="16"/>
        <w:lang w:val="en-US"/>
      </w:rPr>
      <w:tab/>
    </w:r>
    <w:r w:rsidR="00893A59">
      <w:rPr>
        <w:rFonts w:ascii="Arial" w:hAnsi="Arial" w:cs="Arial"/>
        <w:color w:val="auto"/>
        <w:sz w:val="16"/>
        <w:lang w:val="en-US"/>
      </w:rPr>
      <w:tab/>
    </w:r>
  </w:p>
  <w:p w14:paraId="75D687A7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421F135E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3D36E72C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7E4F5DA5" w14:textId="77777777" w:rsidR="00947681" w:rsidRPr="00893A59" w:rsidRDefault="00947681" w:rsidP="00947681">
    <w:pPr>
      <w:pStyle w:val="Header"/>
      <w:spacing w:line="240" w:lineRule="atLeast"/>
      <w:jc w:val="right"/>
      <w:rPr>
        <w:rFonts w:ascii="Arial" w:hAnsi="Arial" w:cs="Arial"/>
        <w:lang w:val="en-US"/>
      </w:rPr>
    </w:pPr>
  </w:p>
  <w:p w14:paraId="45C87AE7" w14:textId="4EA327F0" w:rsidR="00893A59" w:rsidRDefault="00947681" w:rsidP="00A61BDD">
    <w:pPr>
      <w:pStyle w:val="Header"/>
      <w:spacing w:line="240" w:lineRule="atLeast"/>
      <w:rPr>
        <w:rFonts w:ascii="Arial" w:hAnsi="Arial" w:cs="Arial"/>
        <w:color w:val="auto"/>
        <w:sz w:val="16"/>
        <w:szCs w:val="16"/>
        <w:lang w:val="en-US"/>
      </w:rPr>
    </w:pPr>
    <w:r w:rsidRPr="00893A59">
      <w:rPr>
        <w:rFonts w:ascii="Arial" w:hAnsi="Arial" w:cs="Arial"/>
        <w:color w:val="auto"/>
        <w:sz w:val="16"/>
        <w:szCs w:val="16"/>
        <w:lang w:val="en-US"/>
      </w:rPr>
      <w:t>Project:</w:t>
    </w:r>
    <w:r w:rsidR="00306F6D" w:rsidRPr="00893A59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Project"/>
        <w:tag w:val=""/>
        <w:id w:val="2137831311"/>
        <w:placeholder>
          <w:docPart w:val="ED32E0F815F2444BB9C0E4A20AF1941A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number]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</w:t>
    </w:r>
    <w:r w:rsidR="00306F6D" w:rsidRPr="00893A59">
      <w:rPr>
        <w:rFonts w:ascii="Arial" w:hAnsi="Arial" w:cs="Arial"/>
        <w:color w:val="auto"/>
        <w:sz w:val="16"/>
        <w:szCs w:val="16"/>
        <w:lang w:val="en-US"/>
      </w:rPr>
      <w:t xml:space="preserve"> </w:t>
    </w:r>
    <w:sdt>
      <w:sdtPr>
        <w:rPr>
          <w:rFonts w:ascii="Arial" w:hAnsi="Arial" w:cs="Arial"/>
          <w:color w:val="auto"/>
          <w:sz w:val="16"/>
          <w:szCs w:val="16"/>
        </w:rPr>
        <w:alias w:val="Title"/>
        <w:tag w:val=""/>
        <w:id w:val="-1576892428"/>
        <w:placeholder>
          <w:docPart w:val="39101D895D7F4D0E821851205717A452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titel]</w:t>
        </w:r>
      </w:sdtContent>
    </w:sdt>
    <w:r w:rsidRPr="00893A59">
      <w:rPr>
        <w:rFonts w:ascii="Arial" w:hAnsi="Arial" w:cs="Arial"/>
        <w:color w:val="auto"/>
        <w:sz w:val="16"/>
        <w:szCs w:val="16"/>
        <w:lang w:val="en-US"/>
      </w:rPr>
      <w:t xml:space="preserve"> — </w:t>
    </w:r>
    <w:sdt>
      <w:sdtPr>
        <w:rPr>
          <w:rFonts w:ascii="Arial" w:hAnsi="Arial" w:cs="Arial"/>
          <w:color w:val="auto"/>
          <w:sz w:val="16"/>
          <w:szCs w:val="16"/>
          <w:lang w:val="en-US"/>
        </w:rPr>
        <w:alias w:val="Call"/>
        <w:tag w:val=""/>
        <w:id w:val="1772581545"/>
        <w:placeholder>
          <w:docPart w:val="DB8685D3422C4F648817E2C545FAB5C0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06F6D" w:rsidRPr="00893A59">
          <w:rPr>
            <w:rStyle w:val="PlaceholderText"/>
            <w:rFonts w:ascii="Arial" w:hAnsi="Arial" w:cs="Arial"/>
            <w:sz w:val="16"/>
            <w:szCs w:val="16"/>
            <w:lang w:val="en-US"/>
          </w:rPr>
          <w:t>[insert call year]</w:t>
        </w:r>
      </w:sdtContent>
    </w:sdt>
    <w:r w:rsidR="00893A59" w:rsidRPr="00893A59">
      <w:rPr>
        <w:rFonts w:ascii="Arial" w:hAnsi="Arial" w:cs="Arial"/>
        <w:color w:val="auto"/>
        <w:sz w:val="16"/>
        <w:szCs w:val="16"/>
        <w:lang w:val="en-US"/>
      </w:rPr>
      <w:tab/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ab/>
      <w:t xml:space="preserve">Movetia “Time </w:t>
    </w:r>
    <w:r w:rsidR="0054561A">
      <w:rPr>
        <w:rFonts w:ascii="Arial" w:hAnsi="Arial" w:cs="Arial"/>
        <w:color w:val="auto"/>
        <w:sz w:val="16"/>
        <w:szCs w:val="16"/>
        <w:lang w:val="en-US"/>
      </w:rPr>
      <w:t>declaration” – V</w:t>
    </w:r>
    <w:r w:rsidR="00FB7D3F">
      <w:rPr>
        <w:rFonts w:ascii="Arial" w:hAnsi="Arial" w:cs="Arial"/>
        <w:color w:val="auto"/>
        <w:sz w:val="16"/>
        <w:szCs w:val="16"/>
        <w:lang w:val="en-US"/>
      </w:rPr>
      <w:t>4.0</w:t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 xml:space="preserve"> – </w:t>
    </w:r>
    <w:r w:rsidR="00FB7D3F">
      <w:rPr>
        <w:rFonts w:ascii="Arial" w:hAnsi="Arial" w:cs="Arial"/>
        <w:color w:val="auto"/>
        <w:sz w:val="16"/>
        <w:szCs w:val="16"/>
        <w:lang w:val="en-US"/>
      </w:rPr>
      <w:t>13.11.</w:t>
    </w:r>
    <w:r w:rsidR="00893A59" w:rsidRPr="00893A59">
      <w:rPr>
        <w:rFonts w:ascii="Arial" w:hAnsi="Arial" w:cs="Arial"/>
        <w:color w:val="auto"/>
        <w:sz w:val="16"/>
        <w:szCs w:val="16"/>
        <w:lang w:val="en-US"/>
      </w:rPr>
      <w:t>2023</w:t>
    </w:r>
  </w:p>
  <w:p w14:paraId="371FC26A" w14:textId="77777777" w:rsidR="00F155B4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  <w:p w14:paraId="587235D2" w14:textId="77777777" w:rsidR="00F155B4" w:rsidRPr="00893A59" w:rsidRDefault="00F155B4" w:rsidP="00A61BDD">
    <w:pPr>
      <w:pStyle w:val="Header"/>
      <w:spacing w:line="240" w:lineRule="atLeast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64774">
    <w:abstractNumId w:val="9"/>
  </w:num>
  <w:num w:numId="2" w16cid:durableId="1202933484">
    <w:abstractNumId w:val="7"/>
  </w:num>
  <w:num w:numId="3" w16cid:durableId="1207524617">
    <w:abstractNumId w:val="6"/>
  </w:num>
  <w:num w:numId="4" w16cid:durableId="1520968280">
    <w:abstractNumId w:val="5"/>
  </w:num>
  <w:num w:numId="5" w16cid:durableId="247736487">
    <w:abstractNumId w:val="4"/>
  </w:num>
  <w:num w:numId="6" w16cid:durableId="2004385363">
    <w:abstractNumId w:val="8"/>
  </w:num>
  <w:num w:numId="7" w16cid:durableId="2129466862">
    <w:abstractNumId w:val="3"/>
  </w:num>
  <w:num w:numId="8" w16cid:durableId="2069330938">
    <w:abstractNumId w:val="2"/>
  </w:num>
  <w:num w:numId="9" w16cid:durableId="2001349376">
    <w:abstractNumId w:val="1"/>
  </w:num>
  <w:num w:numId="10" w16cid:durableId="827402893">
    <w:abstractNumId w:val="0"/>
  </w:num>
  <w:num w:numId="11" w16cid:durableId="1019818824">
    <w:abstractNumId w:val="22"/>
  </w:num>
  <w:num w:numId="12" w16cid:durableId="1596329609">
    <w:abstractNumId w:val="17"/>
  </w:num>
  <w:num w:numId="13" w16cid:durableId="1913539515">
    <w:abstractNumId w:val="14"/>
  </w:num>
  <w:num w:numId="14" w16cid:durableId="2109932147">
    <w:abstractNumId w:val="25"/>
  </w:num>
  <w:num w:numId="15" w16cid:durableId="750781938">
    <w:abstractNumId w:val="24"/>
  </w:num>
  <w:num w:numId="16" w16cid:durableId="619844672">
    <w:abstractNumId w:val="11"/>
  </w:num>
  <w:num w:numId="17" w16cid:durableId="2139032663">
    <w:abstractNumId w:val="15"/>
  </w:num>
  <w:num w:numId="18" w16cid:durableId="20875272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1496985">
    <w:abstractNumId w:val="21"/>
  </w:num>
  <w:num w:numId="20" w16cid:durableId="1000504254">
    <w:abstractNumId w:val="13"/>
  </w:num>
  <w:num w:numId="21" w16cid:durableId="547762421">
    <w:abstractNumId w:val="20"/>
  </w:num>
  <w:num w:numId="22" w16cid:durableId="260837744">
    <w:abstractNumId w:val="19"/>
  </w:num>
  <w:num w:numId="23" w16cid:durableId="1513370848">
    <w:abstractNumId w:val="12"/>
  </w:num>
  <w:num w:numId="24" w16cid:durableId="377974447">
    <w:abstractNumId w:val="16"/>
  </w:num>
  <w:num w:numId="25" w16cid:durableId="1403874386">
    <w:abstractNumId w:val="23"/>
  </w:num>
  <w:num w:numId="26" w16cid:durableId="691803169">
    <w:abstractNumId w:val="10"/>
  </w:num>
  <w:num w:numId="27" w16cid:durableId="985860848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 w16cid:durableId="1136486360">
    <w:abstractNumId w:val="18"/>
  </w:num>
  <w:num w:numId="29" w16cid:durableId="701900235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Q0NDE2MTY0MjIwMLRU0lEKTi0uzszPAykwrAUAPF8yliwAAAA="/>
  </w:docVars>
  <w:rsids>
    <w:rsidRoot w:val="005F4EEC"/>
    <w:rsid w:val="00002978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06F6D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4409C"/>
    <w:rsid w:val="0054561A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4EEC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92FCD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46D00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73C"/>
    <w:rsid w:val="00860AB1"/>
    <w:rsid w:val="0086247A"/>
    <w:rsid w:val="00870017"/>
    <w:rsid w:val="00883CC4"/>
    <w:rsid w:val="00885749"/>
    <w:rsid w:val="00893A5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47681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1BDD"/>
    <w:rsid w:val="00A62F82"/>
    <w:rsid w:val="00A70CDC"/>
    <w:rsid w:val="00A7133D"/>
    <w:rsid w:val="00A92320"/>
    <w:rsid w:val="00AA2CCF"/>
    <w:rsid w:val="00AB4A24"/>
    <w:rsid w:val="00AC2D5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4AE9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C2E09"/>
    <w:rsid w:val="00CE79A8"/>
    <w:rsid w:val="00CF08BB"/>
    <w:rsid w:val="00CF2FC2"/>
    <w:rsid w:val="00CF6011"/>
    <w:rsid w:val="00D37D65"/>
    <w:rsid w:val="00D43702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C571D"/>
    <w:rsid w:val="00ED12DA"/>
    <w:rsid w:val="00ED6313"/>
    <w:rsid w:val="00EE6E36"/>
    <w:rsid w:val="00F016BC"/>
    <w:rsid w:val="00F0660B"/>
    <w:rsid w:val="00F123AE"/>
    <w:rsid w:val="00F155B4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B7D3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CFA719A"/>
  <w15:chartTrackingRefBased/>
  <w15:docId w15:val="{CE2D12FB-5946-40AC-BD7D-74D001E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21B4"/>
    <w:rPr>
      <w:color w:val="30D2A9" w:themeColor="accent2"/>
      <w:u w:val="single"/>
    </w:rPr>
  </w:style>
  <w:style w:type="paragraph" w:styleId="Header">
    <w:name w:val="header"/>
    <w:basedOn w:val="Normal"/>
    <w:link w:val="HeaderCh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HeaderChar">
    <w:name w:val="Header Char"/>
    <w:basedOn w:val="DefaultParagraphFont"/>
    <w:link w:val="Header"/>
    <w:uiPriority w:val="79"/>
    <w:semiHidden/>
    <w:rsid w:val="00E445A1"/>
    <w:rPr>
      <w:color w:val="30D2A9" w:themeColor="accent2"/>
      <w:sz w:val="14"/>
    </w:rPr>
  </w:style>
  <w:style w:type="paragraph" w:styleId="Footer">
    <w:name w:val="footer"/>
    <w:basedOn w:val="Normal"/>
    <w:link w:val="FooterCh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ooterChar">
    <w:name w:val="Footer Char"/>
    <w:basedOn w:val="DefaultParagraphFont"/>
    <w:link w:val="Footer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DefaultParagraphFon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Followed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Subtitle">
    <w:name w:val="Subtitle"/>
    <w:basedOn w:val="Normal"/>
    <w:next w:val="Normal"/>
    <w:link w:val="SubtitleCh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ubtitleChar">
    <w:name w:val="Subtitle Char"/>
    <w:basedOn w:val="DefaultParagraphFont"/>
    <w:link w:val="Subtitl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h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har">
    <w:name w:val="Date Char"/>
    <w:basedOn w:val="DefaultParagraphFont"/>
    <w:link w:val="Date"/>
    <w:uiPriority w:val="15"/>
    <w:semiHidden/>
    <w:rsid w:val="00E445A1"/>
    <w:rPr>
      <w:spacing w:val="-3"/>
      <w:sz w:val="15"/>
    </w:rPr>
  </w:style>
  <w:style w:type="paragraph" w:styleId="FootnoteText">
    <w:name w:val="footnote text"/>
    <w:basedOn w:val="Normal"/>
    <w:link w:val="FootnoteTextCh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45A1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semiHidden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Caption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OCHeading">
    <w:name w:val="TOC Heading"/>
    <w:basedOn w:val="Heading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Heading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Heading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Heading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Heading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OC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OC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OC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ofFigure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Quote">
    <w:name w:val="Quote"/>
    <w:basedOn w:val="Normal"/>
    <w:link w:val="QuoteChar"/>
    <w:uiPriority w:val="29"/>
    <w:rsid w:val="00F57C79"/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F4EEC"/>
    <w:rPr>
      <w:color w:val="808080"/>
    </w:rPr>
  </w:style>
  <w:style w:type="table" w:customStyle="1" w:styleId="Bildplatzhalter1">
    <w:name w:val="Bildplatzhalter 1"/>
    <w:basedOn w:val="TableNormal"/>
    <w:uiPriority w:val="99"/>
    <w:rsid w:val="00306F6D"/>
    <w:pPr>
      <w:spacing w:after="0" w:line="240" w:lineRule="auto"/>
    </w:pPr>
    <w:tblPr>
      <w:tblInd w:w="-2098" w:type="dxa"/>
      <w:tblCellMar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EC7F9-BF01-40F0-A95B-F31458EDDB05}"/>
      </w:docPartPr>
      <w:docPartBody>
        <w:p w:rsidR="00F97C06" w:rsidRDefault="00D57E97">
          <w:r w:rsidRPr="00B9611D">
            <w:rPr>
              <w:rStyle w:val="PlaceholderText"/>
            </w:rPr>
            <w:t>Klicken oder tippen Sie, um ein Datum einzugeben.</w:t>
          </w:r>
        </w:p>
      </w:docPartBody>
    </w:docPart>
    <w:docPart>
      <w:docPartPr>
        <w:name w:val="C16692246E4442E391FBF73FF1D8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708BF-2FA4-4D3A-9858-4D3708F64BCD}"/>
      </w:docPartPr>
      <w:docPartBody>
        <w:p w:rsidR="00F97C06" w:rsidRDefault="00D57E97" w:rsidP="00D57E97">
          <w:pPr>
            <w:pStyle w:val="C16692246E4442E391FBF73FF1D8CE81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D3AB2554965143D9ACF5A3F477BF0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8D1AE-3EB6-44F1-A482-C3F4AF5AD871}"/>
      </w:docPartPr>
      <w:docPartBody>
        <w:p w:rsidR="00F97C06" w:rsidRDefault="00D57E97" w:rsidP="00D57E97">
          <w:pPr>
            <w:pStyle w:val="D3AB2554965143D9ACF5A3F477BF099F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B90F21D08280490A92DE3534FC40F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E1013-C9C9-45CC-90F3-8014D48F2BBA}"/>
      </w:docPartPr>
      <w:docPartBody>
        <w:p w:rsidR="00F97C06" w:rsidRDefault="00D57E97" w:rsidP="00D57E97">
          <w:pPr>
            <w:pStyle w:val="B90F21D08280490A92DE3534FC40F13F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96380ED397C64A30AC47AF13140E4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8A49C-4457-4333-B0C5-99ADCD93BFB8}"/>
      </w:docPartPr>
      <w:docPartBody>
        <w:p w:rsidR="00F97C06" w:rsidRDefault="00D57E97" w:rsidP="00D57E97">
          <w:pPr>
            <w:pStyle w:val="96380ED397C64A30AC47AF13140E4ACD4"/>
          </w:pPr>
          <w:r>
            <w:rPr>
              <w:rStyle w:val="PlaceholderText"/>
            </w:rPr>
            <w:t>Insert text here</w:t>
          </w:r>
        </w:p>
      </w:docPartBody>
    </w:docPart>
    <w:docPart>
      <w:docPartPr>
        <w:name w:val="ED32E0F815F2444BB9C0E4A20AF19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55423-63E7-4D2B-B1CA-AD503DAE292A}"/>
      </w:docPartPr>
      <w:docPartBody>
        <w:p w:rsidR="00F97C06" w:rsidRDefault="00D57E97" w:rsidP="00D57E97">
          <w:pPr>
            <w:pStyle w:val="ED32E0F815F2444BB9C0E4A20AF1941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39101D895D7F4D0E821851205717A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6877F-C435-4315-BA31-D4F808B06478}"/>
      </w:docPartPr>
      <w:docPartBody>
        <w:p w:rsidR="00F97C06" w:rsidRDefault="00D57E97" w:rsidP="00D57E97">
          <w:pPr>
            <w:pStyle w:val="39101D895D7F4D0E821851205717A452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DB8685D3422C4F648817E2C545FAB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F4218-C33B-4DAF-B08E-CCE7203B071B}"/>
      </w:docPartPr>
      <w:docPartBody>
        <w:p w:rsidR="00F97C06" w:rsidRDefault="00D57E97" w:rsidP="00D57E97">
          <w:pPr>
            <w:pStyle w:val="DB8685D3422C4F648817E2C545FAB5C0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5F25FE304B7F422A9431BEEFE5A8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7C0B5-B5C6-4961-9AF1-1D3E771A6CD1}"/>
      </w:docPartPr>
      <w:docPartBody>
        <w:p w:rsidR="00F97C06" w:rsidRDefault="00D57E97" w:rsidP="00D57E97">
          <w:pPr>
            <w:pStyle w:val="5F25FE304B7F422A9431BEEFE5A8361C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number]</w:t>
          </w:r>
        </w:p>
      </w:docPartBody>
    </w:docPart>
    <w:docPart>
      <w:docPartPr>
        <w:name w:val="E669168BE27B4B71A6E2018814473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D8051-75EE-4399-B56A-F537103AA167}"/>
      </w:docPartPr>
      <w:docPartBody>
        <w:p w:rsidR="00F97C06" w:rsidRDefault="00D57E97" w:rsidP="00D57E97">
          <w:pPr>
            <w:pStyle w:val="E669168BE27B4B71A6E2018814473B5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titel]</w:t>
          </w:r>
        </w:p>
      </w:docPartBody>
    </w:docPart>
    <w:docPart>
      <w:docPartPr>
        <w:name w:val="6BA363904CBA4CC1B3A80DDDB7B42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966FC-45F9-466B-A50E-6FC613F88B6C}"/>
      </w:docPartPr>
      <w:docPartBody>
        <w:p w:rsidR="00F97C06" w:rsidRDefault="00D57E97" w:rsidP="00D57E97">
          <w:pPr>
            <w:pStyle w:val="6BA363904CBA4CC1B3A80DDDB7B4293A2"/>
          </w:pPr>
          <w:r w:rsidRPr="00893A59">
            <w:rPr>
              <w:rStyle w:val="PlaceholderText"/>
              <w:rFonts w:ascii="Arial" w:hAnsi="Arial" w:cs="Arial"/>
              <w:sz w:val="16"/>
              <w:szCs w:val="16"/>
              <w:lang w:val="en-US"/>
            </w:rPr>
            <w:t>[insert call year]</w:t>
          </w:r>
        </w:p>
      </w:docPartBody>
    </w:docPart>
    <w:docPart>
      <w:docPartPr>
        <w:name w:val="4B5845E5C3ED4429BF207F5456EA2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EA729-CEF5-4A20-8D49-9D5935109779}"/>
      </w:docPartPr>
      <w:docPartBody>
        <w:p w:rsidR="00F97C06" w:rsidRDefault="00D57E97" w:rsidP="00D57E97">
          <w:pPr>
            <w:pStyle w:val="4B5845E5C3ED4429BF207F5456EA2D8D"/>
          </w:pPr>
          <w:r w:rsidRPr="00E079B5">
            <w:rPr>
              <w:rStyle w:val="PlaceholderText"/>
            </w:rPr>
            <w:t>Wählen Sie ein Element aus.</w:t>
          </w:r>
        </w:p>
      </w:docPartBody>
    </w:docPart>
    <w:docPart>
      <w:docPartPr>
        <w:name w:val="60109D91BC974B878C12873CD5185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B2A1-13DB-4F36-87B1-DE80130B1B10}"/>
      </w:docPartPr>
      <w:docPartBody>
        <w:p w:rsidR="00F97C06" w:rsidRDefault="00D57E97" w:rsidP="00D57E97">
          <w:pPr>
            <w:pStyle w:val="60109D91BC974B878C12873CD51855EB2"/>
          </w:pPr>
          <w:r w:rsidRPr="00893A59">
            <w:rPr>
              <w:rStyle w:val="PlaceholderText"/>
              <w:rFonts w:ascii="Arial" w:hAnsi="Arial" w:cs="Arial"/>
            </w:rPr>
            <w:t>Insert text here</w:t>
          </w:r>
        </w:p>
      </w:docPartBody>
    </w:docPart>
    <w:docPart>
      <w:docPartPr>
        <w:name w:val="DA99B6F080F047669FF34112B1759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28D9A-62BF-4582-BF38-144401506017}"/>
      </w:docPartPr>
      <w:docPartBody>
        <w:p w:rsidR="00F97C06" w:rsidRDefault="00D57E97" w:rsidP="00D57E97">
          <w:pPr>
            <w:pStyle w:val="DA99B6F080F047669FF34112B1759E9E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6BFD203E3EB1403AB67C2B1DB8385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4517C-5FF6-4E1D-92FB-36D191CF6064}"/>
      </w:docPartPr>
      <w:docPartBody>
        <w:p w:rsidR="00F97C06" w:rsidRDefault="00D57E97" w:rsidP="00D57E97">
          <w:pPr>
            <w:pStyle w:val="6BFD203E3EB1403AB67C2B1DB8385DC6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21338AC27EE743AFAD1B760BA28B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E4CC1-7D94-4695-9CC3-6EB0B59C6DF2}"/>
      </w:docPartPr>
      <w:docPartBody>
        <w:p w:rsidR="00F97C06" w:rsidRDefault="00D57E97" w:rsidP="00D57E97">
          <w:pPr>
            <w:pStyle w:val="21338AC27EE743AFAD1B760BA28BB3D9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4061EE4EBB41418F8777E027B801B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D6CE-B58F-4CD3-935F-7D6E62CC233C}"/>
      </w:docPartPr>
      <w:docPartBody>
        <w:p w:rsidR="00F97C06" w:rsidRDefault="00D57E97" w:rsidP="00D57E97">
          <w:pPr>
            <w:pStyle w:val="4061EE4EBB41418F8777E027B801BC28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  <w:docPart>
      <w:docPartPr>
        <w:name w:val="C29FCB75B53D457EA60796C140D96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0A1FB-5A59-44E1-ADFF-C823FC8D6A31}"/>
      </w:docPartPr>
      <w:docPartBody>
        <w:p w:rsidR="00F97C06" w:rsidRDefault="00D57E97" w:rsidP="00D57E97">
          <w:pPr>
            <w:pStyle w:val="C29FCB75B53D457EA60796C140D9632F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5AB00F8BCABF49BB9F363BAE4A94E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16B48-1A1F-4687-99D0-14A8BD4CBC8C}"/>
      </w:docPartPr>
      <w:docPartBody>
        <w:p w:rsidR="00F97C06" w:rsidRDefault="00D57E97" w:rsidP="00D57E97">
          <w:pPr>
            <w:pStyle w:val="5AB00F8BCABF49BB9F363BAE4A94E2D3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DF58A476699D4D8F8274017D36ADB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15DC-B711-4A06-9431-E0CADAE6DE5E}"/>
      </w:docPartPr>
      <w:docPartBody>
        <w:p w:rsidR="00F97C06" w:rsidRDefault="00D57E97" w:rsidP="00D57E97">
          <w:pPr>
            <w:pStyle w:val="DF58A476699D4D8F8274017D36ADB57B"/>
          </w:pPr>
          <w:r>
            <w:rPr>
              <w:rStyle w:val="PlaceholderText"/>
              <w:lang w:val="en-US"/>
            </w:rPr>
            <w:t>……………</w:t>
          </w:r>
          <w:r>
            <w:rPr>
              <w:rStyle w:val="PlaceholderText"/>
            </w:rPr>
            <w:t>………………………………..</w:t>
          </w:r>
        </w:p>
      </w:docPartBody>
    </w:docPart>
    <w:docPart>
      <w:docPartPr>
        <w:name w:val="6B9CDB2F4E7749FB952F2D1E23CA1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F3BCF-9CEC-4C37-B1FA-3E77005FC48F}"/>
      </w:docPartPr>
      <w:docPartBody>
        <w:p w:rsidR="00F97C06" w:rsidRDefault="00D57E97" w:rsidP="00D57E97">
          <w:pPr>
            <w:pStyle w:val="6B9CDB2F4E7749FB952F2D1E23CA19D3"/>
          </w:pPr>
          <w:r>
            <w:rPr>
              <w:rStyle w:val="PlaceholderText"/>
              <w:rFonts w:ascii="Arial" w:hAnsi="Arial" w:cs="Arial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MS UI Gothic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97"/>
    <w:rsid w:val="00D57E97"/>
    <w:rsid w:val="00F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E97"/>
    <w:rPr>
      <w:color w:val="808080"/>
    </w:rPr>
  </w:style>
  <w:style w:type="paragraph" w:customStyle="1" w:styleId="4B5845E5C3ED4429BF207F5456EA2D8D">
    <w:name w:val="4B5845E5C3ED4429BF207F5456EA2D8D"/>
    <w:rsid w:val="00D57E97"/>
  </w:style>
  <w:style w:type="paragraph" w:customStyle="1" w:styleId="C16692246E4442E391FBF73FF1D8CE814">
    <w:name w:val="C16692246E4442E391FBF73FF1D8CE81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3AB2554965143D9ACF5A3F477BF099F4">
    <w:name w:val="D3AB2554965143D9ACF5A3F477BF099F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109D91BC974B878C12873CD51855EB2">
    <w:name w:val="60109D91BC974B878C12873CD51855EB2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6380ED397C64A30AC47AF13140E4ACD4">
    <w:name w:val="96380ED397C64A30AC47AF13140E4ACD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0F21D08280490A92DE3534FC40F13F4">
    <w:name w:val="B90F21D08280490A92DE3534FC40F13F4"/>
    <w:rsid w:val="00D57E97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F25FE304B7F422A9431BEEFE5A8361C2">
    <w:name w:val="5F25FE304B7F422A9431BEEFE5A8361C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669168BE27B4B71A6E2018814473B5A2">
    <w:name w:val="E669168BE27B4B71A6E2018814473B5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6BA363904CBA4CC1B3A80DDDB7B4293A2">
    <w:name w:val="6BA363904CBA4CC1B3A80DDDB7B4293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ED32E0F815F2444BB9C0E4A20AF1941A2">
    <w:name w:val="ED32E0F815F2444BB9C0E4A20AF1941A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39101D895D7F4D0E821851205717A4522">
    <w:name w:val="39101D895D7F4D0E821851205717A452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B8685D3422C4F648817E2C545FAB5C02">
    <w:name w:val="DB8685D3422C4F648817E2C545FAB5C02"/>
    <w:rsid w:val="00D57E97"/>
    <w:pPr>
      <w:tabs>
        <w:tab w:val="center" w:pos="4536"/>
        <w:tab w:val="right" w:pos="9072"/>
      </w:tabs>
      <w:spacing w:after="0" w:line="165" w:lineRule="atLeast"/>
    </w:pPr>
    <w:rPr>
      <w:rFonts w:eastAsiaTheme="minorHAnsi"/>
      <w:color w:val="ED7D31" w:themeColor="accent2"/>
      <w:sz w:val="14"/>
      <w:lang w:eastAsia="en-US"/>
    </w:rPr>
  </w:style>
  <w:style w:type="paragraph" w:customStyle="1" w:styleId="DA99B6F080F047669FF34112B1759E9E">
    <w:name w:val="DA99B6F080F047669FF34112B1759E9E"/>
    <w:rsid w:val="00D57E97"/>
  </w:style>
  <w:style w:type="paragraph" w:customStyle="1" w:styleId="6BFD203E3EB1403AB67C2B1DB8385DC6">
    <w:name w:val="6BFD203E3EB1403AB67C2B1DB8385DC6"/>
    <w:rsid w:val="00D57E97"/>
  </w:style>
  <w:style w:type="paragraph" w:customStyle="1" w:styleId="21338AC27EE743AFAD1B760BA28BB3D9">
    <w:name w:val="21338AC27EE743AFAD1B760BA28BB3D9"/>
    <w:rsid w:val="00D57E97"/>
  </w:style>
  <w:style w:type="paragraph" w:customStyle="1" w:styleId="4061EE4EBB41418F8777E027B801BC28">
    <w:name w:val="4061EE4EBB41418F8777E027B801BC28"/>
    <w:rsid w:val="00D57E97"/>
  </w:style>
  <w:style w:type="paragraph" w:customStyle="1" w:styleId="C29FCB75B53D457EA60796C140D9632F">
    <w:name w:val="C29FCB75B53D457EA60796C140D9632F"/>
    <w:rsid w:val="00D57E97"/>
  </w:style>
  <w:style w:type="paragraph" w:customStyle="1" w:styleId="5AB00F8BCABF49BB9F363BAE4A94E2D3">
    <w:name w:val="5AB00F8BCABF49BB9F363BAE4A94E2D3"/>
    <w:rsid w:val="00D57E97"/>
  </w:style>
  <w:style w:type="paragraph" w:customStyle="1" w:styleId="DF58A476699D4D8F8274017D36ADB57B">
    <w:name w:val="DF58A476699D4D8F8274017D36ADB57B"/>
    <w:rsid w:val="00D57E97"/>
  </w:style>
  <w:style w:type="paragraph" w:customStyle="1" w:styleId="6B9CDB2F4E7749FB952F2D1E23CA19D3">
    <w:name w:val="6B9CDB2F4E7749FB952F2D1E23CA19D3"/>
    <w:rsid w:val="00D5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CF53DCD-6771-4306-9828-338ED798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965</Characters>
  <Application>Microsoft Office Word</Application>
  <DocSecurity>0</DocSecurity>
  <Lines>121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Fischer</dc:creator>
  <cp:keywords/>
  <dc:description/>
  <cp:lastModifiedBy>Lambrechts Agata</cp:lastModifiedBy>
  <cp:revision>7</cp:revision>
  <cp:lastPrinted>2019-01-28T07:42:00Z</cp:lastPrinted>
  <dcterms:created xsi:type="dcterms:W3CDTF">2023-11-13T12:42:00Z</dcterms:created>
  <dcterms:modified xsi:type="dcterms:W3CDTF">2023-11-13T15:11:00Z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e006242ca05e8d1ec8d4bb24452634996b334da7e6336c9c259bcbf3f2c3df7c</vt:lpwstr>
  </property>
</Properties>
</file>