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F6" w:rsidRPr="00CB03DA" w:rsidRDefault="00CE17F6" w:rsidP="00CE17F6">
      <w:pPr>
        <w:pStyle w:val="Untertitel"/>
        <w:rPr>
          <w:rFonts w:ascii="Arial" w:hAnsi="Arial" w:cs="Arial"/>
        </w:rPr>
      </w:pPr>
      <w:r w:rsidRPr="00CB03DA">
        <w:rPr>
          <w:rFonts w:ascii="Arial" w:hAnsi="Arial" w:cs="Arial"/>
        </w:rPr>
        <w:t>Schweizer Programm zu Erasmus+</w:t>
      </w:r>
      <w:r w:rsidRPr="00CB03DA">
        <w:rPr>
          <w:rFonts w:ascii="Arial" w:hAnsi="Arial" w:cs="Arial"/>
        </w:rPr>
        <w:br/>
        <w:t>Mobilität in der Berufsbildung KA1</w:t>
      </w:r>
    </w:p>
    <w:p w:rsidR="00CE17F6" w:rsidRPr="00CB03DA" w:rsidRDefault="00CE17F6" w:rsidP="00CE17F6">
      <w:pPr>
        <w:pStyle w:val="Titel"/>
        <w:rPr>
          <w:rFonts w:ascii="Arial" w:hAnsi="Arial" w:cs="Arial"/>
        </w:rPr>
      </w:pPr>
      <w:r w:rsidRPr="00CB03DA">
        <w:rPr>
          <w:rFonts w:ascii="Arial" w:hAnsi="Arial" w:cs="Arial"/>
        </w:rPr>
        <w:t>Schlussberichtsformular Lernende</w:t>
      </w:r>
      <w:r w:rsidR="000345A1">
        <w:rPr>
          <w:rFonts w:ascii="Arial" w:hAnsi="Arial" w:cs="Arial"/>
        </w:rPr>
        <w:t>, Lehrabsolvent/innen</w:t>
      </w:r>
      <w:bookmarkStart w:id="0" w:name="_GoBack"/>
      <w:bookmarkEnd w:id="0"/>
    </w:p>
    <w:p w:rsidR="00CE17F6" w:rsidRPr="00CB03DA" w:rsidRDefault="00CE17F6" w:rsidP="00CE17F6">
      <w:pPr>
        <w:pStyle w:val="berschrift2nummeriert"/>
        <w:numPr>
          <w:ilvl w:val="0"/>
          <w:numId w:val="0"/>
        </w:numPr>
        <w:rPr>
          <w:rFonts w:ascii="Arial" w:hAnsi="Arial" w:cs="Arial"/>
        </w:rPr>
      </w:pPr>
      <w:r w:rsidRPr="00CB03DA">
        <w:rPr>
          <w:rFonts w:ascii="Arial" w:hAnsi="Arial" w:cs="Arial"/>
        </w:rPr>
        <w:t>Allgemeine Angaben</w:t>
      </w: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651"/>
        <w:gridCol w:w="2991"/>
        <w:gridCol w:w="699"/>
        <w:gridCol w:w="4248"/>
      </w:tblGrid>
      <w:tr w:rsidR="00CE17F6" w:rsidRPr="00CB03DA" w:rsidTr="00B42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  <w:gridSpan w:val="2"/>
          </w:tcPr>
          <w:p w:rsidR="00CE17F6" w:rsidRPr="00CB03DA" w:rsidRDefault="00CE17F6" w:rsidP="00B42D7B">
            <w:pPr>
              <w:rPr>
                <w:rFonts w:ascii="Arial" w:hAnsi="Arial" w:cs="Arial"/>
                <w:color w:val="30D2A9" w:themeColor="accent2"/>
              </w:rPr>
            </w:pPr>
            <w:r w:rsidRPr="00CB03DA">
              <w:rPr>
                <w:rFonts w:ascii="Arial" w:hAnsi="Arial" w:cs="Arial"/>
                <w:color w:val="30D2A9" w:themeColor="accent2"/>
              </w:rPr>
              <w:t>Projektnummer</w:t>
            </w:r>
          </w:p>
        </w:tc>
        <w:sdt>
          <w:sdtPr>
            <w:rPr>
              <w:rFonts w:ascii="Arial" w:hAnsi="Arial" w:cs="Arial"/>
            </w:rPr>
            <w:id w:val="-20657585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80" w:type="pct"/>
                <w:gridSpan w:val="2"/>
              </w:tcPr>
              <w:p w:rsidR="00CE17F6" w:rsidRPr="00CB03DA" w:rsidRDefault="002C2317" w:rsidP="002C231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</w:rPr>
                </w:pPr>
                <w:r w:rsidRPr="002C2317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CE17F6" w:rsidRPr="00CB03DA" w:rsidTr="00B4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  <w:gridSpan w:val="2"/>
          </w:tcPr>
          <w:p w:rsidR="00CE17F6" w:rsidRPr="00CB03DA" w:rsidRDefault="00CE17F6" w:rsidP="00B42D7B">
            <w:pPr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Vorname</w:t>
            </w:r>
          </w:p>
        </w:tc>
        <w:sdt>
          <w:sdtPr>
            <w:rPr>
              <w:rFonts w:ascii="Arial" w:hAnsi="Arial" w:cs="Arial"/>
            </w:rPr>
            <w:id w:val="1626501483"/>
            <w:placeholder>
              <w:docPart w:val="1EF822E955984AE7ADBB7A1F777CF52C"/>
            </w:placeholder>
            <w:showingPlcHdr/>
            <w:text/>
          </w:sdtPr>
          <w:sdtEndPr/>
          <w:sdtContent>
            <w:tc>
              <w:tcPr>
                <w:tcW w:w="2880" w:type="pct"/>
                <w:gridSpan w:val="2"/>
              </w:tcPr>
              <w:p w:rsidR="00CE17F6" w:rsidRPr="00CB03DA" w:rsidRDefault="002C2317" w:rsidP="002C23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C2317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CE17F6" w:rsidRPr="00CB03DA" w:rsidTr="00B4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  <w:gridSpan w:val="2"/>
          </w:tcPr>
          <w:p w:rsidR="00CE17F6" w:rsidRPr="00CB03DA" w:rsidRDefault="00CE17F6" w:rsidP="00B42D7B">
            <w:pPr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Nachname</w:t>
            </w:r>
          </w:p>
        </w:tc>
        <w:sdt>
          <w:sdtPr>
            <w:rPr>
              <w:rFonts w:ascii="Arial" w:hAnsi="Arial" w:cs="Arial"/>
            </w:rPr>
            <w:id w:val="-275170709"/>
            <w:placeholder>
              <w:docPart w:val="03E186A633104CD99D42110E6548D268"/>
            </w:placeholder>
            <w:showingPlcHdr/>
            <w:text/>
          </w:sdtPr>
          <w:sdtEndPr/>
          <w:sdtContent>
            <w:tc>
              <w:tcPr>
                <w:tcW w:w="2880" w:type="pct"/>
                <w:gridSpan w:val="2"/>
              </w:tcPr>
              <w:p w:rsidR="00CE17F6" w:rsidRPr="00CB03DA" w:rsidRDefault="002C2317" w:rsidP="002C23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C2317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CE17F6" w:rsidRPr="00CB03DA" w:rsidTr="00B4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  <w:gridSpan w:val="2"/>
          </w:tcPr>
          <w:p w:rsidR="00CE17F6" w:rsidRPr="00CB03DA" w:rsidRDefault="00CE17F6" w:rsidP="00B42D7B">
            <w:pPr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Ausbildungsgang (Berufsbezeichnung)</w:t>
            </w:r>
          </w:p>
        </w:tc>
        <w:sdt>
          <w:sdtPr>
            <w:rPr>
              <w:rFonts w:ascii="Arial" w:hAnsi="Arial" w:cs="Arial"/>
            </w:rPr>
            <w:id w:val="-2045591006"/>
            <w:placeholder>
              <w:docPart w:val="1909259C0E9E485DB0656343217194A8"/>
            </w:placeholder>
            <w:showingPlcHdr/>
            <w:text/>
          </w:sdtPr>
          <w:sdtEndPr/>
          <w:sdtContent>
            <w:tc>
              <w:tcPr>
                <w:tcW w:w="2880" w:type="pct"/>
                <w:gridSpan w:val="2"/>
              </w:tcPr>
              <w:p w:rsidR="00CE17F6" w:rsidRPr="00CB03DA" w:rsidRDefault="002C2317" w:rsidP="002C23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C2317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CE17F6" w:rsidRPr="00CB03DA" w:rsidTr="00B4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  <w:gridSpan w:val="2"/>
          </w:tcPr>
          <w:p w:rsidR="00CE17F6" w:rsidRPr="00CB03DA" w:rsidRDefault="00CE17F6" w:rsidP="00B42D7B">
            <w:pPr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Name des Gastbetriebs</w:t>
            </w:r>
          </w:p>
        </w:tc>
        <w:sdt>
          <w:sdtPr>
            <w:rPr>
              <w:rFonts w:ascii="Arial" w:hAnsi="Arial" w:cs="Arial"/>
            </w:rPr>
            <w:id w:val="1474790032"/>
            <w:placeholder>
              <w:docPart w:val="6D9A0BE2CCAF4B188E90C9FA7D6A3689"/>
            </w:placeholder>
            <w:showingPlcHdr/>
            <w:text/>
          </w:sdtPr>
          <w:sdtEndPr/>
          <w:sdtContent>
            <w:tc>
              <w:tcPr>
                <w:tcW w:w="2880" w:type="pct"/>
                <w:gridSpan w:val="2"/>
              </w:tcPr>
              <w:p w:rsidR="00CE17F6" w:rsidRPr="00CB03DA" w:rsidRDefault="002C2317" w:rsidP="002C23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C2317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CE17F6" w:rsidRPr="00CB03DA" w:rsidTr="00B4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  <w:gridSpan w:val="2"/>
          </w:tcPr>
          <w:p w:rsidR="00CE17F6" w:rsidRPr="00CB03DA" w:rsidRDefault="00CE17F6" w:rsidP="00B42D7B">
            <w:pPr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Stadt</w:t>
            </w:r>
          </w:p>
        </w:tc>
        <w:sdt>
          <w:sdtPr>
            <w:rPr>
              <w:rFonts w:ascii="Arial" w:hAnsi="Arial" w:cs="Arial"/>
            </w:rPr>
            <w:id w:val="1386152046"/>
            <w:placeholder>
              <w:docPart w:val="4B81EED238AC473DA576062968462209"/>
            </w:placeholder>
            <w:showingPlcHdr/>
            <w:text/>
          </w:sdtPr>
          <w:sdtEndPr/>
          <w:sdtContent>
            <w:tc>
              <w:tcPr>
                <w:tcW w:w="2880" w:type="pct"/>
                <w:gridSpan w:val="2"/>
              </w:tcPr>
              <w:p w:rsidR="00CE17F6" w:rsidRPr="00CB03DA" w:rsidRDefault="002C2317" w:rsidP="002C23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C2317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CE17F6" w:rsidRPr="00CB03DA" w:rsidTr="00B4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pct"/>
            <w:gridSpan w:val="2"/>
          </w:tcPr>
          <w:p w:rsidR="00CE17F6" w:rsidRPr="00CB03DA" w:rsidRDefault="00CE17F6" w:rsidP="00B42D7B">
            <w:pPr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 xml:space="preserve">Land </w:t>
            </w:r>
          </w:p>
        </w:tc>
        <w:sdt>
          <w:sdtPr>
            <w:rPr>
              <w:rFonts w:ascii="Arial" w:hAnsi="Arial" w:cs="Arial"/>
            </w:rPr>
            <w:id w:val="1448744961"/>
            <w:placeholder>
              <w:docPart w:val="DA634EAF4A364E4FBC1B1A2B83535E00"/>
            </w:placeholder>
            <w:showingPlcHdr/>
            <w:text/>
          </w:sdtPr>
          <w:sdtEndPr/>
          <w:sdtContent>
            <w:tc>
              <w:tcPr>
                <w:tcW w:w="2880" w:type="pct"/>
                <w:gridSpan w:val="2"/>
              </w:tcPr>
              <w:p w:rsidR="00CE17F6" w:rsidRPr="00CB03DA" w:rsidRDefault="002C2317" w:rsidP="002C23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C2317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CE17F6" w:rsidRPr="00CB03DA" w:rsidTr="00B4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CE17F6" w:rsidRPr="00CB03DA" w:rsidRDefault="00CE17F6" w:rsidP="00B42D7B">
            <w:pPr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Worauf lag der Fokus Ihres Praktikums (Mehrfachnennungen sind möglich)?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-38926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9" w:type="pct"/>
              </w:tcPr>
              <w:p w:rsidR="00CE17F6" w:rsidRPr="00CB03DA" w:rsidRDefault="000D791B" w:rsidP="00B42D7B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330E6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41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Berufliche Ausbildung</w:t>
            </w:r>
          </w:p>
        </w:tc>
        <w:sdt>
          <w:sdtPr>
            <w:rPr>
              <w:rFonts w:ascii="Arial" w:hAnsi="Arial" w:cs="Arial"/>
            </w:rPr>
            <w:id w:val="-63911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73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Erlernen/Verbessern einer Fremdsprache</w:t>
            </w:r>
          </w:p>
        </w:tc>
      </w:tr>
      <w:tr w:rsidR="00CE17F6" w:rsidRPr="00CB03DA" w:rsidTr="00B4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</w:tcPr>
          <w:p w:rsidR="00CE17F6" w:rsidRPr="00CB03DA" w:rsidRDefault="00CE17F6" w:rsidP="00B42D7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41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Weiteres:</w:t>
            </w:r>
          </w:p>
          <w:sdt>
            <w:sdtPr>
              <w:rPr>
                <w:rFonts w:ascii="Arial" w:hAnsi="Arial" w:cs="Arial"/>
              </w:rPr>
              <w:id w:val="-1653519804"/>
              <w:placeholder>
                <w:docPart w:val="F7E2EB59738242A8941F5CD49C72030C"/>
              </w:placeholder>
              <w:showingPlcHdr/>
              <w:text/>
            </w:sdtPr>
            <w:sdtEndPr/>
            <w:sdtContent>
              <w:p w:rsidR="00CE17F6" w:rsidRPr="00CB03DA" w:rsidRDefault="002C2317" w:rsidP="002C23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C2317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84527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73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Erwerb interkultureller Kompetenzen</w:t>
            </w:r>
          </w:p>
        </w:tc>
      </w:tr>
      <w:tr w:rsidR="00CE17F6" w:rsidRPr="00CB03DA" w:rsidTr="00B4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4" w:space="0" w:color="auto"/>
            </w:tcBorders>
          </w:tcPr>
          <w:p w:rsidR="00CE17F6" w:rsidRPr="00CB03DA" w:rsidRDefault="00CE17F6" w:rsidP="00B42D7B">
            <w:pPr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Um welche Art des Praktikums hat es sich in Ihrem Fall gehandelt?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1666891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9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CE17F6" w:rsidRPr="00CB03DA" w:rsidRDefault="00CE17F6" w:rsidP="00B42D7B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330E6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41" w:type="pct"/>
            <w:tcBorders>
              <w:top w:val="single" w:sz="4" w:space="0" w:color="auto"/>
              <w:bottom w:val="single" w:sz="4" w:space="0" w:color="auto"/>
            </w:tcBorders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Pflichtpraktikum</w:t>
            </w:r>
          </w:p>
        </w:tc>
        <w:sdt>
          <w:sdtPr>
            <w:rPr>
              <w:rFonts w:ascii="Arial" w:hAnsi="Arial" w:cs="Arial"/>
            </w:rPr>
            <w:id w:val="207761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Freiwilliges Praktikum</w:t>
            </w:r>
          </w:p>
        </w:tc>
      </w:tr>
    </w:tbl>
    <w:p w:rsidR="00CE17F6" w:rsidRPr="00CB03DA" w:rsidRDefault="00CE17F6" w:rsidP="00CE17F6">
      <w:pPr>
        <w:pStyle w:val="berschrift2nummeriert"/>
        <w:numPr>
          <w:ilvl w:val="0"/>
          <w:numId w:val="0"/>
        </w:numPr>
        <w:rPr>
          <w:rFonts w:ascii="Arial" w:hAnsi="Arial" w:cs="Arial"/>
        </w:rPr>
      </w:pPr>
      <w:r w:rsidRPr="00CB03DA">
        <w:rPr>
          <w:rFonts w:ascii="Arial" w:hAnsi="Arial" w:cs="Arial"/>
        </w:rPr>
        <w:t>Vorbereitung</w:t>
      </w: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651"/>
        <w:gridCol w:w="2991"/>
        <w:gridCol w:w="699"/>
        <w:gridCol w:w="4248"/>
      </w:tblGrid>
      <w:tr w:rsidR="00CE17F6" w:rsidRPr="00CB03DA" w:rsidTr="00B42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CE17F6" w:rsidRPr="00CB03DA" w:rsidRDefault="00CE17F6" w:rsidP="00B42D7B">
            <w:pPr>
              <w:rPr>
                <w:rFonts w:ascii="Arial" w:hAnsi="Arial" w:cs="Arial"/>
                <w:color w:val="30D2A9" w:themeColor="accent2"/>
              </w:rPr>
            </w:pPr>
            <w:r w:rsidRPr="00CB03DA">
              <w:rPr>
                <w:rFonts w:ascii="Arial" w:hAnsi="Arial" w:cs="Arial"/>
                <w:color w:val="30D2A9" w:themeColor="accent2"/>
              </w:rPr>
              <w:t>In welche Vorbereitungen Ihres Praktikums wurden Sie einbezogen?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-113294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9" w:type="pct"/>
              </w:tcPr>
              <w:p w:rsidR="00CE17F6" w:rsidRPr="00CB03DA" w:rsidRDefault="00CE17F6" w:rsidP="00CE17F6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330E6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41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Organisation des Praktikumsplatzes</w:t>
            </w:r>
          </w:p>
        </w:tc>
        <w:sdt>
          <w:sdtPr>
            <w:rPr>
              <w:rFonts w:ascii="Arial" w:hAnsi="Arial" w:cs="Arial"/>
            </w:rPr>
            <w:id w:val="-153726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73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Organisation der Unterkunft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71185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9" w:type="pct"/>
              </w:tcPr>
              <w:p w:rsidR="00CE17F6" w:rsidRPr="00CB03DA" w:rsidRDefault="00330E60" w:rsidP="00CE17F6">
                <w:pPr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41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Sprachliche Vorbereitung</w:t>
            </w:r>
          </w:p>
        </w:tc>
        <w:sdt>
          <w:sdtPr>
            <w:rPr>
              <w:rFonts w:ascii="Arial" w:hAnsi="Arial" w:cs="Arial"/>
            </w:rPr>
            <w:id w:val="-1392111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73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Kulturelle Vorbereitung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-34672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9" w:type="pct"/>
              </w:tcPr>
              <w:p w:rsidR="00CE17F6" w:rsidRPr="00CB03DA" w:rsidRDefault="00330E60" w:rsidP="00CE17F6">
                <w:pPr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41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Lerninhalte des Praktikums</w:t>
            </w:r>
          </w:p>
        </w:tc>
        <w:sdt>
          <w:sdtPr>
            <w:rPr>
              <w:rFonts w:ascii="Arial" w:hAnsi="Arial" w:cs="Arial"/>
            </w:rPr>
            <w:id w:val="-98246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73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Ich wurde überhaupt nicht einbezogen</w:t>
            </w:r>
          </w:p>
        </w:tc>
      </w:tr>
      <w:tr w:rsidR="00CE17F6" w:rsidRPr="00CB03DA" w:rsidTr="00B4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CE17F6" w:rsidRPr="00CB03DA" w:rsidRDefault="00CE17F6" w:rsidP="00B42D7B">
            <w:pPr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Wie beurteilen Sie Ihre sprachliche Vorbereitung auf das Praktikum?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-69630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9" w:type="pct"/>
              </w:tcPr>
              <w:p w:rsidR="00CE17F6" w:rsidRPr="00CB03DA" w:rsidRDefault="00330E60" w:rsidP="00B42D7B">
                <w:pPr>
                  <w:rPr>
                    <w:rFonts w:ascii="Arial" w:hAnsi="Arial" w:cs="Arial"/>
                    <w:color w:val="auto"/>
                  </w:rPr>
                </w:pPr>
                <w:r w:rsidRPr="00330E6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41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Hervorragend</w:t>
            </w:r>
          </w:p>
        </w:tc>
        <w:sdt>
          <w:sdtPr>
            <w:rPr>
              <w:rFonts w:ascii="Arial" w:hAnsi="Arial" w:cs="Arial"/>
            </w:rPr>
            <w:id w:val="-90638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73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Gut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-126669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9" w:type="pct"/>
              </w:tcPr>
              <w:p w:rsidR="00CE17F6" w:rsidRPr="00CB03DA" w:rsidRDefault="00CE17F6" w:rsidP="00B42D7B">
                <w:pPr>
                  <w:rPr>
                    <w:rFonts w:ascii="Arial" w:hAnsi="Arial" w:cs="Arial"/>
                    <w:color w:val="auto"/>
                  </w:rPr>
                </w:pPr>
                <w:r w:rsidRPr="00330E6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41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Genügend</w:t>
            </w:r>
          </w:p>
        </w:tc>
        <w:sdt>
          <w:sdtPr>
            <w:rPr>
              <w:rFonts w:ascii="Arial" w:hAnsi="Arial" w:cs="Arial"/>
            </w:rPr>
            <w:id w:val="-11683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73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Ungenügend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155566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9" w:type="pct"/>
              </w:tcPr>
              <w:p w:rsidR="00CE17F6" w:rsidRPr="00CB03DA" w:rsidRDefault="00CE17F6" w:rsidP="00B42D7B">
                <w:pPr>
                  <w:rPr>
                    <w:rFonts w:ascii="Arial" w:hAnsi="Arial" w:cs="Arial"/>
                    <w:color w:val="auto"/>
                  </w:rPr>
                </w:pPr>
                <w:r w:rsidRPr="00330E6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41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Schlecht</w:t>
            </w:r>
          </w:p>
        </w:tc>
        <w:sdt>
          <w:sdtPr>
            <w:rPr>
              <w:rFonts w:ascii="Arial" w:hAnsi="Arial" w:cs="Arial"/>
            </w:rPr>
            <w:id w:val="47410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73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Ich wurde sprachlich nicht vorbereitet.</w:t>
            </w:r>
          </w:p>
        </w:tc>
      </w:tr>
      <w:tr w:rsidR="00CE17F6" w:rsidRPr="00CB03DA" w:rsidTr="00B4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CE17F6" w:rsidRPr="00CB03DA" w:rsidRDefault="00CE17F6" w:rsidP="00B42D7B">
            <w:pPr>
              <w:rPr>
                <w:rFonts w:ascii="Arial" w:hAnsi="Arial" w:cs="Arial"/>
              </w:rPr>
            </w:pPr>
          </w:p>
          <w:p w:rsidR="00CE17F6" w:rsidRPr="00CB03DA" w:rsidRDefault="00CE17F6" w:rsidP="00B42D7B">
            <w:pPr>
              <w:rPr>
                <w:rFonts w:ascii="Arial" w:hAnsi="Arial" w:cs="Arial"/>
              </w:rPr>
            </w:pPr>
          </w:p>
          <w:p w:rsidR="00CE17F6" w:rsidRPr="00CB03DA" w:rsidRDefault="00CE17F6" w:rsidP="00B42D7B">
            <w:pPr>
              <w:rPr>
                <w:rFonts w:ascii="Arial" w:hAnsi="Arial" w:cs="Arial"/>
              </w:rPr>
            </w:pPr>
          </w:p>
          <w:p w:rsidR="00CE17F6" w:rsidRPr="00CB03DA" w:rsidRDefault="00CE17F6" w:rsidP="00B42D7B">
            <w:pPr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Wie war die Qualität Ihrer Vorbereitung auf den Gastbetrieb und das Praktikum?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-58130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9" w:type="pct"/>
              </w:tcPr>
              <w:p w:rsidR="00CE17F6" w:rsidRPr="00CB03DA" w:rsidRDefault="00CE17F6" w:rsidP="00B42D7B">
                <w:pPr>
                  <w:rPr>
                    <w:rFonts w:ascii="Arial" w:hAnsi="Arial" w:cs="Arial"/>
                    <w:color w:val="auto"/>
                  </w:rPr>
                </w:pPr>
                <w:r w:rsidRPr="00330E6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41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Hervorragend</w:t>
            </w:r>
          </w:p>
        </w:tc>
        <w:sdt>
          <w:sdtPr>
            <w:rPr>
              <w:rFonts w:ascii="Arial" w:hAnsi="Arial" w:cs="Arial"/>
            </w:rPr>
            <w:id w:val="-152662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73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Gut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152782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9" w:type="pct"/>
              </w:tcPr>
              <w:p w:rsidR="00CE17F6" w:rsidRPr="00CB03DA" w:rsidRDefault="00330E60" w:rsidP="00B42D7B">
                <w:pPr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41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Genügend</w:t>
            </w:r>
          </w:p>
        </w:tc>
        <w:sdt>
          <w:sdtPr>
            <w:rPr>
              <w:rFonts w:ascii="Arial" w:hAnsi="Arial" w:cs="Arial"/>
            </w:rPr>
            <w:id w:val="-37061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73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Ungenügend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69859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9" w:type="pct"/>
              </w:tcPr>
              <w:p w:rsidR="00CE17F6" w:rsidRPr="00CB03DA" w:rsidRDefault="00330E60" w:rsidP="00B42D7B">
                <w:pPr>
                  <w:rPr>
                    <w:rFonts w:ascii="Arial" w:hAnsi="Arial" w:cs="Arial"/>
                    <w:color w:val="auto"/>
                  </w:rPr>
                </w:pPr>
                <w:r w:rsidRPr="00330E6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41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Schlecht</w:t>
            </w:r>
          </w:p>
        </w:tc>
        <w:tc>
          <w:tcPr>
            <w:tcW w:w="407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0905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73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Ich wurde darauf nicht vorbereitet.</w:t>
            </w:r>
          </w:p>
        </w:tc>
      </w:tr>
      <w:tr w:rsidR="00CE17F6" w:rsidRPr="00CB03DA" w:rsidTr="00B4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CE17F6" w:rsidRPr="00CB03DA" w:rsidRDefault="00CE17F6" w:rsidP="00B42D7B">
            <w:pPr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Wie wurden Sie kulturell auf Ihren Aufenthalt vorbereitet?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-180992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9" w:type="pct"/>
              </w:tcPr>
              <w:p w:rsidR="00CE17F6" w:rsidRPr="00CB03DA" w:rsidRDefault="00CE17F6" w:rsidP="00B42D7B">
                <w:pPr>
                  <w:rPr>
                    <w:rFonts w:ascii="Arial" w:hAnsi="Arial" w:cs="Arial"/>
                    <w:color w:val="auto"/>
                  </w:rPr>
                </w:pPr>
                <w:r w:rsidRPr="00330E6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41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Hervorragend</w:t>
            </w:r>
          </w:p>
        </w:tc>
        <w:sdt>
          <w:sdtPr>
            <w:rPr>
              <w:rFonts w:ascii="Arial" w:hAnsi="Arial" w:cs="Arial"/>
            </w:rPr>
            <w:id w:val="143609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73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Gut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-51747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9" w:type="pct"/>
                <w:tcBorders>
                  <w:bottom w:val="single" w:sz="4" w:space="0" w:color="auto"/>
                </w:tcBorders>
              </w:tcPr>
              <w:p w:rsidR="00CE17F6" w:rsidRPr="00CB03DA" w:rsidRDefault="00CE17F6" w:rsidP="00B42D7B">
                <w:pPr>
                  <w:rPr>
                    <w:rFonts w:ascii="Arial" w:hAnsi="Arial" w:cs="Arial"/>
                    <w:color w:val="auto"/>
                  </w:rPr>
                </w:pPr>
                <w:r w:rsidRPr="00330E6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41" w:type="pct"/>
            <w:tcBorders>
              <w:bottom w:val="single" w:sz="4" w:space="0" w:color="auto"/>
            </w:tcBorders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Genügend</w:t>
            </w:r>
          </w:p>
        </w:tc>
        <w:sdt>
          <w:sdtPr>
            <w:rPr>
              <w:rFonts w:ascii="Arial" w:hAnsi="Arial" w:cs="Arial"/>
            </w:rPr>
            <w:id w:val="-156979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tcBorders>
                  <w:bottom w:val="single" w:sz="4" w:space="0" w:color="auto"/>
                </w:tcBorders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73" w:type="pct"/>
            <w:tcBorders>
              <w:bottom w:val="single" w:sz="4" w:space="0" w:color="auto"/>
            </w:tcBorders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Ungenügend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7651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9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CE17F6" w:rsidRPr="00CB03DA" w:rsidRDefault="00CE17F6" w:rsidP="00B42D7B">
                <w:pPr>
                  <w:rPr>
                    <w:rFonts w:ascii="Arial" w:hAnsi="Arial" w:cs="Arial"/>
                    <w:color w:val="auto"/>
                  </w:rPr>
                </w:pPr>
                <w:r w:rsidRPr="00330E6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41" w:type="pct"/>
            <w:tcBorders>
              <w:top w:val="single" w:sz="4" w:space="0" w:color="auto"/>
              <w:bottom w:val="single" w:sz="4" w:space="0" w:color="auto"/>
            </w:tcBorders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Schlecht</w:t>
            </w:r>
          </w:p>
        </w:tc>
        <w:sdt>
          <w:sdtPr>
            <w:rPr>
              <w:rFonts w:ascii="Arial" w:hAnsi="Arial" w:cs="Arial"/>
            </w:rPr>
            <w:id w:val="-94400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Ich wurde kulturell nicht vorbereitet.</w:t>
            </w:r>
          </w:p>
        </w:tc>
      </w:tr>
      <w:tr w:rsidR="00CE17F6" w:rsidRPr="00CB03DA" w:rsidTr="00B4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17F6" w:rsidRPr="00CB03DA" w:rsidRDefault="00CE17F6" w:rsidP="00B42D7B">
            <w:pPr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Wie schätzen Sie die Organisation Ihres Aufenthalts ein (Reise, Versicherung, Unterkunft)?</w:t>
            </w:r>
          </w:p>
        </w:tc>
      </w:tr>
      <w:tr w:rsidR="00CE17F6" w:rsidRPr="00CB03DA" w:rsidTr="00B4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:rsidR="00CE17F6" w:rsidRPr="00CB03DA" w:rsidRDefault="00CE17F6" w:rsidP="00B42D7B">
            <w:pPr>
              <w:rPr>
                <w:rFonts w:ascii="Arial" w:hAnsi="Arial" w:cs="Arial"/>
                <w:color w:val="auto"/>
              </w:rPr>
            </w:pPr>
            <w:r w:rsidRPr="00CB03DA">
              <w:rPr>
                <w:rFonts w:ascii="Arial" w:hAnsi="Arial" w:cs="Arial"/>
                <w:color w:val="auto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94427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E60" w:rsidRPr="00330E6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741" w:type="pct"/>
            <w:tcBorders>
              <w:top w:val="single" w:sz="4" w:space="0" w:color="auto"/>
              <w:bottom w:val="single" w:sz="4" w:space="0" w:color="auto"/>
            </w:tcBorders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Hervorragend</w:t>
            </w:r>
          </w:p>
        </w:tc>
        <w:sdt>
          <w:sdtPr>
            <w:rPr>
              <w:rFonts w:ascii="Arial" w:hAnsi="Arial" w:cs="Arial"/>
            </w:rPr>
            <w:id w:val="42454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Gut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158263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9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CE17F6" w:rsidRPr="00CB03DA" w:rsidRDefault="00330E60" w:rsidP="00B42D7B">
                <w:pPr>
                  <w:rPr>
                    <w:rFonts w:ascii="Arial" w:hAnsi="Arial" w:cs="Arial"/>
                    <w:color w:val="auto"/>
                  </w:rPr>
                </w:pPr>
                <w:r w:rsidRPr="00330E6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41" w:type="pct"/>
            <w:tcBorders>
              <w:top w:val="single" w:sz="4" w:space="0" w:color="auto"/>
              <w:bottom w:val="single" w:sz="4" w:space="0" w:color="auto"/>
            </w:tcBorders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Genügend</w:t>
            </w:r>
          </w:p>
        </w:tc>
        <w:sdt>
          <w:sdtPr>
            <w:rPr>
              <w:rFonts w:ascii="Arial" w:hAnsi="Arial" w:cs="Arial"/>
            </w:rPr>
            <w:id w:val="58342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Ungenügend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82917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9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CE17F6" w:rsidRPr="00CB03DA" w:rsidRDefault="00CE17F6" w:rsidP="00B42D7B">
                <w:pPr>
                  <w:rPr>
                    <w:rFonts w:ascii="Arial" w:hAnsi="Arial" w:cs="Arial"/>
                    <w:color w:val="auto"/>
                  </w:rPr>
                </w:pPr>
                <w:r w:rsidRPr="00330E6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41" w:type="pct"/>
            <w:tcBorders>
              <w:top w:val="single" w:sz="4" w:space="0" w:color="auto"/>
              <w:bottom w:val="single" w:sz="4" w:space="0" w:color="auto"/>
            </w:tcBorders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Schlecht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17F6" w:rsidRPr="00CB03DA" w:rsidTr="00B4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17F6" w:rsidRPr="00CB03DA" w:rsidRDefault="00CE17F6" w:rsidP="00B42D7B">
            <w:pPr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Bitte tragen Sie hier allenfalls ergänzende Bemerkungen zur Vorbereitung ein: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</w:rPr>
            <w:id w:val="-969202584"/>
            <w:placeholder>
              <w:docPart w:val="BBFC8CDF5E4A45C4B1C852BCF4C5362C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CE17F6" w:rsidRPr="00CB03DA" w:rsidRDefault="002C2317" w:rsidP="002C2317">
                <w:pPr>
                  <w:rPr>
                    <w:rFonts w:ascii="Arial" w:hAnsi="Arial" w:cs="Arial"/>
                    <w:color w:val="auto"/>
                  </w:rPr>
                </w:pPr>
                <w:r w:rsidRPr="002C2317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p w:rsidR="00CE17F6" w:rsidRPr="00CB03DA" w:rsidRDefault="00CE17F6" w:rsidP="00CE17F6">
      <w:pPr>
        <w:pStyle w:val="berschrift2nummeriert"/>
        <w:numPr>
          <w:ilvl w:val="0"/>
          <w:numId w:val="0"/>
        </w:numPr>
        <w:rPr>
          <w:rFonts w:ascii="Arial" w:hAnsi="Arial" w:cs="Arial"/>
        </w:rPr>
      </w:pPr>
      <w:r w:rsidRPr="00CB03DA">
        <w:rPr>
          <w:rFonts w:ascii="Arial" w:hAnsi="Arial" w:cs="Arial"/>
        </w:rPr>
        <w:t>Durchführung</w:t>
      </w: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649"/>
        <w:gridCol w:w="2998"/>
        <w:gridCol w:w="682"/>
        <w:gridCol w:w="4260"/>
      </w:tblGrid>
      <w:tr w:rsidR="00CE17F6" w:rsidRPr="00CB03DA" w:rsidTr="00B42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CE17F6" w:rsidRPr="00CB03DA" w:rsidRDefault="00CE17F6" w:rsidP="00B42D7B">
            <w:pPr>
              <w:rPr>
                <w:rFonts w:ascii="Arial" w:hAnsi="Arial" w:cs="Arial"/>
                <w:color w:val="30D2A9" w:themeColor="accent2"/>
              </w:rPr>
            </w:pPr>
            <w:r w:rsidRPr="00CB03DA">
              <w:rPr>
                <w:rFonts w:ascii="Arial" w:hAnsi="Arial" w:cs="Arial"/>
                <w:color w:val="30D2A9" w:themeColor="accent2"/>
              </w:rPr>
              <w:t>Wie empfanden Sie die Aufgaben, die Sie während Ihres Praktikums im Gastbetrieb verrichteten (Mehrfachnennungen sind möglich)?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-31919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CE17F6" w:rsidRPr="00CB03DA" w:rsidRDefault="00CE17F6" w:rsidP="00B42D7B">
                <w:pPr>
                  <w:rPr>
                    <w:rFonts w:ascii="Arial" w:hAnsi="Arial" w:cs="Arial"/>
                    <w:color w:val="auto"/>
                  </w:rPr>
                </w:pPr>
                <w:r w:rsidRPr="00444494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45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Sehr interessant</w:t>
            </w:r>
          </w:p>
        </w:tc>
        <w:sdt>
          <w:sdtPr>
            <w:rPr>
              <w:rFonts w:ascii="Arial" w:hAnsi="Arial" w:cs="Arial"/>
            </w:rPr>
            <w:id w:val="-150442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pct"/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80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Sehr nützlich für die fachspezifische Ausbildung/Berufspraxis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211354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CE17F6" w:rsidRPr="00CB03DA" w:rsidRDefault="00CE17F6" w:rsidP="00B42D7B">
                <w:pPr>
                  <w:rPr>
                    <w:rFonts w:ascii="Arial" w:hAnsi="Arial" w:cs="Arial"/>
                    <w:color w:val="auto"/>
                  </w:rPr>
                </w:pPr>
                <w:r w:rsidRPr="00444494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45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In Ordnung</w:t>
            </w:r>
          </w:p>
        </w:tc>
        <w:sdt>
          <w:sdtPr>
            <w:rPr>
              <w:rFonts w:ascii="Arial" w:hAnsi="Arial" w:cs="Arial"/>
            </w:rPr>
            <w:id w:val="48120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pct"/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80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Einigermassen nützlich für die fachspezifische Ausbildung/Berufspraxis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-15407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CE17F6" w:rsidRPr="00CB03DA" w:rsidRDefault="00CE17F6" w:rsidP="00B42D7B">
                <w:pPr>
                  <w:rPr>
                    <w:rFonts w:ascii="Arial" w:hAnsi="Arial" w:cs="Arial"/>
                    <w:color w:val="auto"/>
                  </w:rPr>
                </w:pPr>
                <w:r w:rsidRPr="00444494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45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Unbefriedigend</w:t>
            </w:r>
          </w:p>
        </w:tc>
        <w:sdt>
          <w:sdtPr>
            <w:rPr>
              <w:rFonts w:ascii="Arial" w:hAnsi="Arial" w:cs="Arial"/>
            </w:rPr>
            <w:id w:val="-132943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pct"/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80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Irrelevant für die fachspezifische Ausbildung/Berufserfahrung</w:t>
            </w:r>
          </w:p>
        </w:tc>
      </w:tr>
      <w:tr w:rsidR="00CE17F6" w:rsidRPr="00CB03DA" w:rsidTr="00B4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CE17F6" w:rsidRPr="00CB03DA" w:rsidRDefault="00CE17F6" w:rsidP="00B42D7B">
            <w:pPr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Entsprachen die Tätigkeiten im Praktikum den Inhalten der unterzeichneten Lernvereinbarung?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173304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CE17F6" w:rsidRPr="00CB03DA" w:rsidRDefault="00CE17F6" w:rsidP="00B42D7B">
                <w:pPr>
                  <w:rPr>
                    <w:rFonts w:ascii="Arial" w:hAnsi="Arial" w:cs="Arial"/>
                    <w:color w:val="auto"/>
                  </w:rPr>
                </w:pPr>
                <w:r w:rsidRPr="001B035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45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Vollständig</w:t>
            </w:r>
          </w:p>
        </w:tc>
        <w:sdt>
          <w:sdtPr>
            <w:rPr>
              <w:rFonts w:ascii="Arial" w:hAnsi="Arial" w:cs="Arial"/>
            </w:rPr>
            <w:id w:val="-60295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pct"/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80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Ausreichend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-1694453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CE17F6" w:rsidRPr="00CB03DA" w:rsidRDefault="00CE17F6" w:rsidP="00B42D7B">
                <w:pPr>
                  <w:rPr>
                    <w:rFonts w:ascii="Arial" w:hAnsi="Arial" w:cs="Arial"/>
                    <w:color w:val="auto"/>
                  </w:rPr>
                </w:pPr>
                <w:r w:rsidRPr="001B035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45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Nicht ausreichend</w:t>
            </w:r>
          </w:p>
        </w:tc>
        <w:sdt>
          <w:sdtPr>
            <w:rPr>
              <w:rFonts w:ascii="Arial" w:hAnsi="Arial" w:cs="Arial"/>
            </w:rPr>
            <w:id w:val="14532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pct"/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80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Sehr wenig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-2143022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CE17F6" w:rsidRPr="00CB03DA" w:rsidRDefault="00CE17F6" w:rsidP="00B42D7B">
                <w:pPr>
                  <w:rPr>
                    <w:rFonts w:ascii="Arial" w:hAnsi="Arial" w:cs="Arial"/>
                    <w:color w:val="auto"/>
                  </w:rPr>
                </w:pPr>
                <w:r w:rsidRPr="001B035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45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Gar nicht</w:t>
            </w:r>
          </w:p>
        </w:tc>
        <w:tc>
          <w:tcPr>
            <w:tcW w:w="2877" w:type="pct"/>
            <w:gridSpan w:val="2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17F6" w:rsidRPr="00CB03DA" w:rsidTr="00B4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CE17F6" w:rsidRPr="00CB03DA" w:rsidRDefault="00CE17F6" w:rsidP="00B42D7B">
            <w:pPr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Wie war die Dauer des Praktikums im Hinblick auf die definierten Lernziele?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213165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CE17F6" w:rsidRPr="00CB03DA" w:rsidRDefault="00CE17F6" w:rsidP="00B42D7B">
                <w:pPr>
                  <w:rPr>
                    <w:rFonts w:ascii="Arial" w:hAnsi="Arial" w:cs="Arial"/>
                    <w:color w:val="auto"/>
                  </w:rPr>
                </w:pPr>
                <w:r w:rsidRPr="001B035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45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Viel zu lange</w:t>
            </w:r>
          </w:p>
        </w:tc>
        <w:sdt>
          <w:sdtPr>
            <w:rPr>
              <w:rFonts w:ascii="Arial" w:hAnsi="Arial" w:cs="Arial"/>
            </w:rPr>
            <w:id w:val="-95795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pct"/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80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Etwas zu lange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19474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CE17F6" w:rsidRPr="00CB03DA" w:rsidRDefault="00CE17F6" w:rsidP="00B42D7B">
                <w:pPr>
                  <w:rPr>
                    <w:rFonts w:ascii="Arial" w:hAnsi="Arial" w:cs="Arial"/>
                    <w:color w:val="auto"/>
                  </w:rPr>
                </w:pPr>
                <w:r w:rsidRPr="001B035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45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Optimal</w:t>
            </w:r>
          </w:p>
        </w:tc>
        <w:sdt>
          <w:sdtPr>
            <w:rPr>
              <w:rFonts w:ascii="Arial" w:hAnsi="Arial" w:cs="Arial"/>
            </w:rPr>
            <w:id w:val="105149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pct"/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80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Etwas zu kurz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-101236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CE17F6" w:rsidRPr="00CB03DA" w:rsidRDefault="00CE17F6" w:rsidP="00B42D7B">
                <w:pPr>
                  <w:rPr>
                    <w:rFonts w:ascii="Arial" w:hAnsi="Arial" w:cs="Arial"/>
                    <w:color w:val="auto"/>
                  </w:rPr>
                </w:pPr>
                <w:r w:rsidRPr="001B035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45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Viel zu kurz</w:t>
            </w:r>
          </w:p>
        </w:tc>
        <w:tc>
          <w:tcPr>
            <w:tcW w:w="2877" w:type="pct"/>
            <w:gridSpan w:val="2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17F6" w:rsidRPr="00CB03DA" w:rsidTr="00B4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CE17F6" w:rsidRPr="00CB03DA" w:rsidRDefault="00CE17F6" w:rsidP="00B42D7B">
            <w:pPr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Wie beurteilen Sie die Betreuung durch die entsendende Organisation?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115534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CE17F6" w:rsidRPr="00CB03DA" w:rsidRDefault="00CE17F6" w:rsidP="00B42D7B">
                <w:pPr>
                  <w:rPr>
                    <w:rFonts w:ascii="Arial" w:hAnsi="Arial" w:cs="Arial"/>
                    <w:color w:val="auto"/>
                  </w:rPr>
                </w:pPr>
                <w:r w:rsidRPr="001B035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45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Zu intensiv</w:t>
            </w:r>
          </w:p>
        </w:tc>
        <w:sdt>
          <w:sdtPr>
            <w:rPr>
              <w:rFonts w:ascii="Arial" w:hAnsi="Arial" w:cs="Arial"/>
            </w:rPr>
            <w:id w:val="122148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pct"/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80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Optimal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-146558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CE17F6" w:rsidRPr="00CB03DA" w:rsidRDefault="00CE17F6" w:rsidP="00B42D7B">
                <w:pPr>
                  <w:rPr>
                    <w:rFonts w:ascii="Arial" w:hAnsi="Arial" w:cs="Arial"/>
                    <w:color w:val="auto"/>
                  </w:rPr>
                </w:pPr>
                <w:r w:rsidRPr="001B035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45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Genügend</w:t>
            </w:r>
          </w:p>
        </w:tc>
        <w:sdt>
          <w:sdtPr>
            <w:rPr>
              <w:rFonts w:ascii="Arial" w:hAnsi="Arial" w:cs="Arial"/>
            </w:rPr>
            <w:id w:val="75547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pct"/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80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Ungenügend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-35720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CE17F6" w:rsidRPr="00CB03DA" w:rsidRDefault="00CE17F6" w:rsidP="00B42D7B">
                <w:pPr>
                  <w:rPr>
                    <w:rFonts w:ascii="Arial" w:hAnsi="Arial" w:cs="Arial"/>
                    <w:color w:val="auto"/>
                  </w:rPr>
                </w:pPr>
                <w:r w:rsidRPr="001B035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45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Schwach</w:t>
            </w:r>
          </w:p>
        </w:tc>
        <w:sdt>
          <w:sdtPr>
            <w:rPr>
              <w:rFonts w:ascii="Arial" w:hAnsi="Arial" w:cs="Arial"/>
            </w:rPr>
            <w:id w:val="-1529491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pct"/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80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Ich habe von zu Hause keine Betreuung erhalten.</w:t>
            </w:r>
          </w:p>
        </w:tc>
      </w:tr>
      <w:tr w:rsidR="00CE17F6" w:rsidRPr="00CB03DA" w:rsidTr="00B4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CE17F6" w:rsidRPr="00CB03DA" w:rsidRDefault="00CE17F6" w:rsidP="00B42D7B">
            <w:pPr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Wie beurteilen Sie die Betreuung durch den Gastbetrieb?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-130338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CE17F6" w:rsidRPr="00CB03DA" w:rsidRDefault="00CE17F6" w:rsidP="00B42D7B">
                <w:pPr>
                  <w:rPr>
                    <w:rFonts w:ascii="Arial" w:hAnsi="Arial" w:cs="Arial"/>
                    <w:color w:val="auto"/>
                  </w:rPr>
                </w:pPr>
                <w:r w:rsidRPr="00DA5632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45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Zu intensiv</w:t>
            </w:r>
          </w:p>
        </w:tc>
        <w:sdt>
          <w:sdtPr>
            <w:rPr>
              <w:rFonts w:ascii="Arial" w:hAnsi="Arial" w:cs="Arial"/>
            </w:rPr>
            <w:id w:val="-21697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pct"/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80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Optimal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-57821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CE17F6" w:rsidRPr="00CB03DA" w:rsidRDefault="00DA5632" w:rsidP="00B42D7B">
                <w:pPr>
                  <w:rPr>
                    <w:rFonts w:ascii="Arial" w:hAnsi="Arial" w:cs="Arial"/>
                    <w:color w:val="auto"/>
                  </w:rPr>
                </w:pPr>
                <w:r w:rsidRPr="00DA5632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45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Genügend</w:t>
            </w:r>
          </w:p>
        </w:tc>
        <w:sdt>
          <w:sdtPr>
            <w:rPr>
              <w:rFonts w:ascii="Arial" w:hAnsi="Arial" w:cs="Arial"/>
            </w:rPr>
            <w:id w:val="133495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pct"/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80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Ungenügend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177790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pct"/>
              </w:tcPr>
              <w:p w:rsidR="00CE17F6" w:rsidRPr="00CB03DA" w:rsidRDefault="00CE17F6" w:rsidP="00B42D7B">
                <w:pPr>
                  <w:rPr>
                    <w:rFonts w:ascii="Arial" w:hAnsi="Arial" w:cs="Arial"/>
                    <w:color w:val="auto"/>
                  </w:rPr>
                </w:pPr>
                <w:r w:rsidRPr="00DA5632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45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Schwach</w:t>
            </w:r>
          </w:p>
        </w:tc>
        <w:sdt>
          <w:sdtPr>
            <w:rPr>
              <w:rFonts w:ascii="Arial" w:hAnsi="Arial" w:cs="Arial"/>
            </w:rPr>
            <w:id w:val="-1699917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pct"/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80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Ich habe vor Ort keine Betreuung erhalten.</w:t>
            </w:r>
          </w:p>
        </w:tc>
      </w:tr>
      <w:tr w:rsidR="00CE17F6" w:rsidRPr="00CB03DA" w:rsidTr="00B4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CE17F6" w:rsidRPr="00CB03DA" w:rsidRDefault="00CE17F6" w:rsidP="00B42D7B">
            <w:pPr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Bitte formulieren Sie in eigenen Worten ergänzende Bemerkungen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</w:rPr>
            <w:id w:val="2056964729"/>
            <w:placeholder>
              <w:docPart w:val="F078E323183B428EAAE17D6943C034E8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4"/>
              </w:tcPr>
              <w:p w:rsidR="00CE17F6" w:rsidRPr="00CB03DA" w:rsidRDefault="002C2317" w:rsidP="002C2317">
                <w:pPr>
                  <w:rPr>
                    <w:rFonts w:ascii="Arial" w:hAnsi="Arial" w:cs="Arial"/>
                    <w:color w:val="auto"/>
                  </w:rPr>
                </w:pPr>
                <w:r w:rsidRPr="002C2317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p w:rsidR="00CE17F6" w:rsidRPr="00CB03DA" w:rsidRDefault="00CE17F6" w:rsidP="00CE17F6">
      <w:pPr>
        <w:pStyle w:val="berschrift2nummeriert"/>
        <w:numPr>
          <w:ilvl w:val="0"/>
          <w:numId w:val="0"/>
        </w:numPr>
        <w:rPr>
          <w:rFonts w:ascii="Arial" w:hAnsi="Arial" w:cs="Arial"/>
        </w:rPr>
      </w:pPr>
      <w:r w:rsidRPr="00CB03DA">
        <w:rPr>
          <w:rFonts w:ascii="Arial" w:hAnsi="Arial" w:cs="Arial"/>
        </w:rPr>
        <w:t>Evaluation</w:t>
      </w: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651"/>
        <w:gridCol w:w="3023"/>
        <w:gridCol w:w="667"/>
        <w:gridCol w:w="4248"/>
      </w:tblGrid>
      <w:tr w:rsidR="00CE17F6" w:rsidRPr="00CB03DA" w:rsidTr="00B42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CE17F6" w:rsidRPr="00CB03DA" w:rsidRDefault="00CE17F6" w:rsidP="00B42D7B">
            <w:pPr>
              <w:rPr>
                <w:rFonts w:ascii="Arial" w:hAnsi="Arial" w:cs="Arial"/>
                <w:color w:val="30D2A9" w:themeColor="accent2"/>
              </w:rPr>
            </w:pPr>
            <w:r w:rsidRPr="00CB03DA">
              <w:rPr>
                <w:rFonts w:ascii="Arial" w:hAnsi="Arial" w:cs="Arial"/>
                <w:color w:val="30D2A9" w:themeColor="accent2"/>
              </w:rPr>
              <w:t>Welche Dokumente haben Sie als Bestätigung Ihres Aufenthalts erhalten?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-39296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9" w:type="pct"/>
              </w:tcPr>
              <w:p w:rsidR="00CE17F6" w:rsidRPr="00CB03DA" w:rsidRDefault="00CE17F6" w:rsidP="00B42D7B">
                <w:pPr>
                  <w:rPr>
                    <w:rFonts w:ascii="Arial" w:hAnsi="Arial" w:cs="Arial"/>
                    <w:color w:val="auto"/>
                  </w:rPr>
                </w:pPr>
                <w:r w:rsidRPr="008C3B92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Arbeitszeugnis vom Gastbetrieb</w:t>
            </w:r>
          </w:p>
        </w:tc>
        <w:sdt>
          <w:sdtPr>
            <w:rPr>
              <w:rFonts w:ascii="Arial" w:hAnsi="Arial" w:cs="Arial"/>
            </w:rPr>
            <w:id w:val="1826934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pct"/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73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Zertifikat einer Sprachschule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-51315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9" w:type="pct"/>
              </w:tcPr>
              <w:p w:rsidR="00CE17F6" w:rsidRPr="00CB03DA" w:rsidRDefault="00CE17F6" w:rsidP="00B42D7B">
                <w:pPr>
                  <w:rPr>
                    <w:rFonts w:ascii="Arial" w:hAnsi="Arial" w:cs="Arial"/>
                    <w:color w:val="auto"/>
                  </w:rPr>
                </w:pPr>
                <w:r w:rsidRPr="008C3B92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Europass Mobilitätsnachweis</w:t>
            </w:r>
          </w:p>
        </w:tc>
        <w:sdt>
          <w:sdtPr>
            <w:rPr>
              <w:rFonts w:ascii="Arial" w:hAnsi="Arial" w:cs="Arial"/>
            </w:rPr>
            <w:id w:val="167523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pct"/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73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Europass Sprachenpass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166465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9" w:type="pct"/>
              </w:tcPr>
              <w:p w:rsidR="00CE17F6" w:rsidRPr="00CB03DA" w:rsidRDefault="00CE17F6" w:rsidP="00B42D7B">
                <w:pPr>
                  <w:rPr>
                    <w:rFonts w:ascii="Arial" w:hAnsi="Arial" w:cs="Arial"/>
                    <w:color w:val="auto"/>
                  </w:rPr>
                </w:pPr>
                <w:r w:rsidRPr="008C3B92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Teilnahmebestätigung der Schule/des Betriebs/des Verbands</w:t>
            </w:r>
          </w:p>
        </w:tc>
        <w:sdt>
          <w:sdtPr>
            <w:rPr>
              <w:rFonts w:ascii="Arial" w:hAnsi="Arial" w:cs="Arial"/>
            </w:rPr>
            <w:id w:val="-45317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pct"/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73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Ich habe keine Dokumente erhalten.</w:t>
            </w:r>
          </w:p>
        </w:tc>
      </w:tr>
      <w:tr w:rsidR="00CE17F6" w:rsidRPr="00CB03DA" w:rsidTr="00B4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CE17F6" w:rsidRPr="00CB03DA" w:rsidRDefault="00CE17F6" w:rsidP="00B42D7B">
            <w:pPr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 xml:space="preserve">Wie schätzen Sie die Nützlichkeit dieser Dokumente in Hinblick auf eine zukünftige Bewerbung ein? 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47086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9" w:type="pct"/>
              </w:tcPr>
              <w:p w:rsidR="00CE17F6" w:rsidRPr="00CB03DA" w:rsidRDefault="00CE17F6" w:rsidP="00B42D7B">
                <w:pPr>
                  <w:rPr>
                    <w:rFonts w:ascii="Arial" w:hAnsi="Arial" w:cs="Arial"/>
                    <w:color w:val="auto"/>
                  </w:rPr>
                </w:pPr>
                <w:r w:rsidRPr="008C3B92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Sehr nützlich</w:t>
            </w:r>
          </w:p>
        </w:tc>
        <w:sdt>
          <w:sdtPr>
            <w:rPr>
              <w:rFonts w:ascii="Arial" w:hAnsi="Arial" w:cs="Arial"/>
            </w:rPr>
            <w:id w:val="46578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pct"/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73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nützlich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-75790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9" w:type="pct"/>
              </w:tcPr>
              <w:p w:rsidR="00CE17F6" w:rsidRPr="00CB03DA" w:rsidRDefault="00CE17F6" w:rsidP="00B42D7B">
                <w:pPr>
                  <w:rPr>
                    <w:rFonts w:ascii="Arial" w:hAnsi="Arial" w:cs="Arial"/>
                    <w:color w:val="auto"/>
                  </w:rPr>
                </w:pPr>
                <w:r w:rsidRPr="008C3B92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Ausreichend nützlich</w:t>
            </w:r>
          </w:p>
        </w:tc>
        <w:sdt>
          <w:sdtPr>
            <w:rPr>
              <w:rFonts w:ascii="Arial" w:hAnsi="Arial" w:cs="Arial"/>
            </w:rPr>
            <w:id w:val="1110626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pct"/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73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Wenig nützlich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-95409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9" w:type="pct"/>
              </w:tcPr>
              <w:p w:rsidR="00CE17F6" w:rsidRPr="00CB03DA" w:rsidRDefault="00CE17F6" w:rsidP="00B42D7B">
                <w:pPr>
                  <w:rPr>
                    <w:rFonts w:ascii="Arial" w:hAnsi="Arial" w:cs="Arial"/>
                    <w:color w:val="auto"/>
                  </w:rPr>
                </w:pPr>
                <w:r w:rsidRPr="008C3B92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Gar nicht nützlich</w:t>
            </w:r>
          </w:p>
        </w:tc>
        <w:sdt>
          <w:sdtPr>
            <w:rPr>
              <w:rFonts w:ascii="Arial" w:hAnsi="Arial" w:cs="Arial"/>
            </w:rPr>
            <w:id w:val="-61181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pct"/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73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Ich habe keine Dokumente zur Validierung des Praktikums erhalten</w:t>
            </w:r>
          </w:p>
        </w:tc>
      </w:tr>
      <w:tr w:rsidR="00CE17F6" w:rsidRPr="00CB03DA" w:rsidTr="00B4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CE17F6" w:rsidRPr="00CB03DA" w:rsidRDefault="00CE17F6" w:rsidP="00B42D7B">
            <w:pPr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Denken Sie, dass sich Ihr Praktikum positiv auf Ihre Chancen auf dem Arbeitsmarkt auswirken wird?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-58445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9" w:type="pct"/>
              </w:tcPr>
              <w:p w:rsidR="00CE17F6" w:rsidRPr="00CB03DA" w:rsidRDefault="00CE17F6" w:rsidP="00B42D7B">
                <w:pPr>
                  <w:rPr>
                    <w:rFonts w:ascii="Arial" w:hAnsi="Arial" w:cs="Arial"/>
                    <w:color w:val="auto"/>
                  </w:rPr>
                </w:pPr>
                <w:r w:rsidRPr="008C3B92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Ja, sehr positiv</w:t>
            </w:r>
          </w:p>
        </w:tc>
        <w:sdt>
          <w:sdtPr>
            <w:rPr>
              <w:rFonts w:ascii="Arial" w:hAnsi="Arial" w:cs="Arial"/>
            </w:rPr>
            <w:id w:val="-83468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pct"/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73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Ja, positiv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174260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9" w:type="pct"/>
              </w:tcPr>
              <w:p w:rsidR="00CE17F6" w:rsidRPr="00CB03DA" w:rsidRDefault="00CE17F6" w:rsidP="00B42D7B">
                <w:pPr>
                  <w:rPr>
                    <w:rFonts w:ascii="Arial" w:hAnsi="Arial" w:cs="Arial"/>
                    <w:color w:val="auto"/>
                  </w:rPr>
                </w:pPr>
                <w:r w:rsidRPr="008C3B92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Nein, eher weniger</w:t>
            </w:r>
          </w:p>
        </w:tc>
        <w:sdt>
          <w:sdtPr>
            <w:rPr>
              <w:rFonts w:ascii="Arial" w:hAnsi="Arial" w:cs="Arial"/>
            </w:rPr>
            <w:id w:val="-47977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pct"/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73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Nein, überhaupt nicht</w:t>
            </w:r>
          </w:p>
        </w:tc>
      </w:tr>
      <w:tr w:rsidR="00CE17F6" w:rsidRPr="00CB03DA" w:rsidTr="00B4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CE17F6" w:rsidRPr="00CB03DA" w:rsidRDefault="00CE17F6" w:rsidP="00B42D7B">
            <w:pPr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Wie sind Sie mit dem Gesamtergebnis Ihres Aufenthalts zufrieden?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-13225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9" w:type="pct"/>
              </w:tcPr>
              <w:p w:rsidR="00CE17F6" w:rsidRPr="00CB03DA" w:rsidRDefault="00CE17F6" w:rsidP="00CE17F6">
                <w:pPr>
                  <w:rPr>
                    <w:rFonts w:ascii="Arial" w:hAnsi="Arial" w:cs="Arial"/>
                    <w:color w:val="auto"/>
                  </w:rPr>
                </w:pPr>
                <w:r w:rsidRPr="008C3B92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Sehr zufrieden</w:t>
            </w:r>
          </w:p>
        </w:tc>
        <w:sdt>
          <w:sdtPr>
            <w:rPr>
              <w:rFonts w:ascii="Arial" w:hAnsi="Arial" w:cs="Arial"/>
            </w:rPr>
            <w:id w:val="8003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pct"/>
              </w:tcPr>
              <w:p w:rsidR="00CE17F6" w:rsidRPr="00CB03DA" w:rsidRDefault="00CE17F6" w:rsidP="00CE17F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73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Zufrieden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-157750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9" w:type="pct"/>
              </w:tcPr>
              <w:p w:rsidR="00CE17F6" w:rsidRPr="00CB03DA" w:rsidRDefault="00CE17F6" w:rsidP="00B42D7B">
                <w:pPr>
                  <w:rPr>
                    <w:rFonts w:ascii="Arial" w:hAnsi="Arial" w:cs="Arial"/>
                    <w:color w:val="auto"/>
                  </w:rPr>
                </w:pPr>
                <w:r w:rsidRPr="008C3B92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In Ordnung</w:t>
            </w:r>
          </w:p>
        </w:tc>
        <w:sdt>
          <w:sdtPr>
            <w:rPr>
              <w:rFonts w:ascii="Arial" w:hAnsi="Arial" w:cs="Arial"/>
            </w:rPr>
            <w:id w:val="-78950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pct"/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73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Unzufrieden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127482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9" w:type="pct"/>
              </w:tcPr>
              <w:p w:rsidR="00CE17F6" w:rsidRPr="00CB03DA" w:rsidRDefault="00CE17F6" w:rsidP="00B42D7B">
                <w:pPr>
                  <w:rPr>
                    <w:rFonts w:ascii="Arial" w:hAnsi="Arial" w:cs="Arial"/>
                    <w:color w:val="auto"/>
                  </w:rPr>
                </w:pPr>
                <w:r w:rsidRPr="008C3B92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Sehr unzufrieden</w:t>
            </w:r>
          </w:p>
        </w:tc>
        <w:tc>
          <w:tcPr>
            <w:tcW w:w="2861" w:type="pct"/>
            <w:gridSpan w:val="2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17F6" w:rsidRPr="00CB03DA" w:rsidTr="00B4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CE17F6" w:rsidRPr="00CB03DA" w:rsidRDefault="00CE17F6" w:rsidP="00B42D7B">
            <w:pPr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Wie bewerten Sie den erhaltenen Beitrag für Ihren Aufenthalt und die Reise?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-16109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9" w:type="pct"/>
              </w:tcPr>
              <w:p w:rsidR="00CE17F6" w:rsidRPr="00CB03DA" w:rsidRDefault="00CE17F6" w:rsidP="00B42D7B">
                <w:pPr>
                  <w:rPr>
                    <w:rFonts w:ascii="Arial" w:hAnsi="Arial" w:cs="Arial"/>
                    <w:color w:val="auto"/>
                  </w:rPr>
                </w:pPr>
                <w:r w:rsidRPr="008C3B92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Zu hoch</w:t>
            </w:r>
          </w:p>
        </w:tc>
        <w:sdt>
          <w:sdtPr>
            <w:rPr>
              <w:rFonts w:ascii="Arial" w:hAnsi="Arial" w:cs="Arial"/>
            </w:rPr>
            <w:id w:val="143532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pct"/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73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Optimal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142044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9" w:type="pct"/>
              </w:tcPr>
              <w:p w:rsidR="00CE17F6" w:rsidRPr="00CB03DA" w:rsidRDefault="00CE17F6" w:rsidP="00B42D7B">
                <w:pPr>
                  <w:rPr>
                    <w:rFonts w:ascii="Arial" w:hAnsi="Arial" w:cs="Arial"/>
                    <w:color w:val="auto"/>
                  </w:rPr>
                </w:pPr>
                <w:r w:rsidRPr="008C3B92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Ausreichend</w:t>
            </w:r>
          </w:p>
        </w:tc>
        <w:sdt>
          <w:sdtPr>
            <w:rPr>
              <w:rFonts w:ascii="Arial" w:hAnsi="Arial" w:cs="Arial"/>
            </w:rPr>
            <w:id w:val="-14797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pct"/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73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Knapp ausreichend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-1048456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9" w:type="pct"/>
              </w:tcPr>
              <w:p w:rsidR="00CE17F6" w:rsidRPr="00CB03DA" w:rsidRDefault="00CE17F6" w:rsidP="00B42D7B">
                <w:pPr>
                  <w:rPr>
                    <w:rFonts w:ascii="Arial" w:hAnsi="Arial" w:cs="Arial"/>
                    <w:color w:val="auto"/>
                  </w:rPr>
                </w:pPr>
                <w:r w:rsidRPr="008C3B92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Nicht ausreichend</w:t>
            </w:r>
          </w:p>
        </w:tc>
        <w:sdt>
          <w:sdtPr>
            <w:rPr>
              <w:rFonts w:ascii="Arial" w:hAnsi="Arial" w:cs="Arial"/>
            </w:rPr>
            <w:id w:val="110045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pct"/>
              </w:tcPr>
              <w:p w:rsidR="00CE17F6" w:rsidRPr="00CB03DA" w:rsidRDefault="00CE17F6" w:rsidP="00B42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73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Zu wenig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  <w:color w:val="000000" w:themeColor="text1"/>
            </w:rPr>
            <w:id w:val="-94932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9" w:type="pct"/>
              </w:tcPr>
              <w:p w:rsidR="00CE17F6" w:rsidRPr="00CB03DA" w:rsidRDefault="00CE17F6" w:rsidP="00B42D7B">
                <w:pPr>
                  <w:rPr>
                    <w:rFonts w:ascii="Arial" w:hAnsi="Arial" w:cs="Arial"/>
                  </w:rPr>
                </w:pPr>
                <w:r w:rsidRPr="008C3B92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760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Viel zu wenig</w:t>
            </w:r>
          </w:p>
        </w:tc>
        <w:tc>
          <w:tcPr>
            <w:tcW w:w="2861" w:type="pct"/>
            <w:gridSpan w:val="2"/>
          </w:tcPr>
          <w:p w:rsidR="00CE17F6" w:rsidRPr="00CB03DA" w:rsidRDefault="00035D73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6471323"/>
                <w:showingPlcHdr/>
              </w:sdtPr>
              <w:sdtEndPr/>
              <w:sdtContent>
                <w:r w:rsidR="00CE17F6" w:rsidRPr="00CB03DA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  <w:tr w:rsidR="00CE17F6" w:rsidRPr="00CB03DA" w:rsidTr="00B4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CE17F6" w:rsidRPr="00CB03DA" w:rsidRDefault="00CE17F6" w:rsidP="00B42D7B">
            <w:pPr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Bitte formulieren Sie in eigenen Worten ergänzende Bemerkungen zur Evaluation ein: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</w:rPr>
            <w:id w:val="1782453300"/>
            <w:placeholder>
              <w:docPart w:val="C394220CFD6C4BCA92EE6BBDD63B4A9B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4"/>
              </w:tcPr>
              <w:p w:rsidR="00CE17F6" w:rsidRPr="00CB03DA" w:rsidRDefault="002C2317" w:rsidP="002C2317">
                <w:pPr>
                  <w:rPr>
                    <w:rFonts w:ascii="Arial" w:hAnsi="Arial" w:cs="Arial"/>
                    <w:color w:val="auto"/>
                  </w:rPr>
                </w:pPr>
                <w:r w:rsidRPr="002C2317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CE17F6" w:rsidRPr="00CB03DA" w:rsidTr="00B4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CE17F6" w:rsidRPr="00CB03DA" w:rsidRDefault="00CE17F6" w:rsidP="00B42D7B">
            <w:pPr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Welche Verbesserungsvorschläge haben Sie für die Vorbereitung, Durchführung und Evaluation des Praktikumsaufenthalts?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</w:rPr>
            <w:id w:val="-1770150611"/>
            <w:placeholder>
              <w:docPart w:val="0D3D0BD6A29343CDB7838B38AB5F0015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4"/>
              </w:tcPr>
              <w:p w:rsidR="00CE17F6" w:rsidRPr="00CB03DA" w:rsidRDefault="002C2317" w:rsidP="002C2317">
                <w:pPr>
                  <w:rPr>
                    <w:rFonts w:ascii="Arial" w:hAnsi="Arial" w:cs="Arial"/>
                    <w:color w:val="auto"/>
                  </w:rPr>
                </w:pPr>
                <w:r w:rsidRPr="002C2317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CE17F6" w:rsidRPr="00CB03DA" w:rsidTr="00B4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nil"/>
            </w:tcBorders>
          </w:tcPr>
          <w:p w:rsidR="00CE17F6" w:rsidRPr="00CB03DA" w:rsidRDefault="00CE17F6" w:rsidP="00B42D7B">
            <w:pPr>
              <w:rPr>
                <w:rFonts w:ascii="Arial" w:hAnsi="Arial" w:cs="Arial"/>
              </w:rPr>
            </w:pPr>
          </w:p>
          <w:p w:rsidR="00CE17F6" w:rsidRPr="00CB03DA" w:rsidRDefault="00CE17F6" w:rsidP="00B42D7B">
            <w:pPr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Was war besonders gut an Ihrem Praktikumsaufenthalt?</w:t>
            </w:r>
          </w:p>
        </w:tc>
      </w:tr>
      <w:tr w:rsidR="00CE17F6" w:rsidRPr="00CB03DA" w:rsidTr="00B42D7B">
        <w:sdt>
          <w:sdtPr>
            <w:rPr>
              <w:rFonts w:ascii="Arial" w:hAnsi="Arial" w:cs="Arial"/>
            </w:rPr>
            <w:id w:val="-2135087625"/>
            <w:placeholder>
              <w:docPart w:val="6530EE9227B04614B82FBDBEF2DEDB0C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4"/>
              </w:tcPr>
              <w:p w:rsidR="00CE17F6" w:rsidRPr="00CB03DA" w:rsidRDefault="002C2317" w:rsidP="002C2317">
                <w:pPr>
                  <w:rPr>
                    <w:rFonts w:ascii="Arial" w:hAnsi="Arial" w:cs="Arial"/>
                  </w:rPr>
                </w:pPr>
                <w:r w:rsidRPr="002C2317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p w:rsidR="00CE17F6" w:rsidRPr="00CB03DA" w:rsidRDefault="00CE17F6" w:rsidP="00CE17F6">
      <w:pPr>
        <w:pStyle w:val="berschrift2nummeriert"/>
        <w:numPr>
          <w:ilvl w:val="0"/>
          <w:numId w:val="0"/>
        </w:numPr>
        <w:rPr>
          <w:rFonts w:ascii="Arial" w:hAnsi="Arial" w:cs="Arial"/>
        </w:rPr>
      </w:pPr>
      <w:r w:rsidRPr="00CB03DA">
        <w:rPr>
          <w:rFonts w:ascii="Arial" w:hAnsi="Arial" w:cs="Arial"/>
        </w:rPr>
        <w:t>Unterschrift</w:t>
      </w: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3681"/>
        <w:gridCol w:w="4908"/>
      </w:tblGrid>
      <w:tr w:rsidR="00CE17F6" w:rsidRPr="00CB03DA" w:rsidTr="00B42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:rsidR="00CE17F6" w:rsidRPr="00CB03DA" w:rsidRDefault="00CE17F6" w:rsidP="00B42D7B">
            <w:pPr>
              <w:rPr>
                <w:rFonts w:ascii="Arial" w:hAnsi="Arial" w:cs="Arial"/>
                <w:color w:val="30D2A9" w:themeColor="accent2"/>
              </w:rPr>
            </w:pPr>
            <w:r w:rsidRPr="00CB03DA">
              <w:rPr>
                <w:rFonts w:ascii="Arial" w:hAnsi="Arial" w:cs="Arial"/>
                <w:color w:val="30D2A9" w:themeColor="accent2"/>
              </w:rPr>
              <w:t>Der Teilnehmer/die Teilnehmerin</w:t>
            </w:r>
          </w:p>
          <w:p w:rsidR="00CE17F6" w:rsidRPr="00CB03DA" w:rsidRDefault="00CE17F6" w:rsidP="00B42D7B">
            <w:pPr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  <w:color w:val="30D2A9" w:themeColor="accent2"/>
              </w:rPr>
              <w:t>[Name/Vorname]</w:t>
            </w:r>
          </w:p>
        </w:tc>
        <w:sdt>
          <w:sdtPr>
            <w:rPr>
              <w:rFonts w:ascii="Arial" w:hAnsi="Arial" w:cs="Arial"/>
            </w:rPr>
            <w:id w:val="-1413235293"/>
            <w:placeholder>
              <w:docPart w:val="2259B4A9266D4C6E8C4AC0C66C9B15BD"/>
            </w:placeholder>
            <w:showingPlcHdr/>
            <w:text/>
          </w:sdtPr>
          <w:sdtEndPr/>
          <w:sdtContent>
            <w:tc>
              <w:tcPr>
                <w:tcW w:w="2857" w:type="pct"/>
              </w:tcPr>
              <w:p w:rsidR="00CE17F6" w:rsidRPr="000D791B" w:rsidRDefault="002C2317" w:rsidP="002C231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</w:rPr>
                </w:pPr>
                <w:r w:rsidRPr="002C2317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  <w:tr w:rsidR="00CE17F6" w:rsidRPr="00CB03DA" w:rsidTr="00B42D7B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:rsidR="00CE17F6" w:rsidRPr="00CB03DA" w:rsidRDefault="00CE17F6" w:rsidP="00B42D7B">
            <w:pPr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[Unterschrift]</w:t>
            </w:r>
          </w:p>
        </w:tc>
        <w:tc>
          <w:tcPr>
            <w:tcW w:w="2857" w:type="pct"/>
          </w:tcPr>
          <w:p w:rsidR="00CE17F6" w:rsidRPr="00CB03DA" w:rsidRDefault="00CE17F6" w:rsidP="00B42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E17F6" w:rsidRPr="00CB03DA" w:rsidTr="00B4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pct"/>
          </w:tcPr>
          <w:p w:rsidR="00CE17F6" w:rsidRPr="00CB03DA" w:rsidRDefault="00CE17F6" w:rsidP="00B42D7B">
            <w:pPr>
              <w:rPr>
                <w:rFonts w:ascii="Arial" w:hAnsi="Arial" w:cs="Arial"/>
              </w:rPr>
            </w:pPr>
            <w:r w:rsidRPr="00CB03DA">
              <w:rPr>
                <w:rFonts w:ascii="Arial" w:hAnsi="Arial" w:cs="Arial"/>
              </w:rPr>
              <w:t>Ausgefertigt in [Ort], [Datum]</w:t>
            </w:r>
          </w:p>
        </w:tc>
        <w:sdt>
          <w:sdtPr>
            <w:rPr>
              <w:rFonts w:ascii="Arial" w:hAnsi="Arial" w:cs="Arial"/>
            </w:rPr>
            <w:id w:val="-1462873811"/>
            <w:placeholder>
              <w:docPart w:val="EF441B1901374C7AA09600867B78CE04"/>
            </w:placeholder>
            <w:showingPlcHdr/>
            <w:text/>
          </w:sdtPr>
          <w:sdtEndPr/>
          <w:sdtContent>
            <w:tc>
              <w:tcPr>
                <w:tcW w:w="2857" w:type="pct"/>
              </w:tcPr>
              <w:p w:rsidR="00CE17F6" w:rsidRPr="000D791B" w:rsidRDefault="002C2317" w:rsidP="002C231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C2317">
                  <w:rPr>
                    <w:rStyle w:val="Platzhaltertext"/>
                    <w:rFonts w:ascii="Arial" w:hAnsi="Arial" w:cs="Arial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p w:rsidR="00CE17F6" w:rsidRPr="00CB03DA" w:rsidRDefault="00CE17F6" w:rsidP="00CE17F6">
      <w:pPr>
        <w:rPr>
          <w:rFonts w:ascii="Arial" w:hAnsi="Arial" w:cs="Arial"/>
        </w:rPr>
      </w:pPr>
    </w:p>
    <w:p w:rsidR="00CE17F6" w:rsidRPr="00CB03DA" w:rsidRDefault="00CE17F6" w:rsidP="00CE17F6">
      <w:pPr>
        <w:rPr>
          <w:rFonts w:ascii="Arial" w:hAnsi="Arial" w:cs="Arial"/>
        </w:rPr>
      </w:pPr>
    </w:p>
    <w:p w:rsidR="00A2081D" w:rsidRPr="00316FCD" w:rsidRDefault="00A2081D" w:rsidP="00316FCD"/>
    <w:sectPr w:rsidR="00A2081D" w:rsidRPr="00316FCD" w:rsidSect="00215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7F6" w:rsidRDefault="00CE17F6" w:rsidP="00F91D37">
      <w:pPr>
        <w:spacing w:line="240" w:lineRule="auto"/>
      </w:pPr>
      <w:r>
        <w:separator/>
      </w:r>
    </w:p>
  </w:endnote>
  <w:endnote w:type="continuationSeparator" w:id="0">
    <w:p w:rsidR="00CE17F6" w:rsidRDefault="00CE17F6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AE" w:rsidRPr="00215AAE" w:rsidRDefault="00215AAE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215AAE">
      <w:rPr>
        <w:lang w:val="it-CH"/>
      </w:rPr>
      <w:t>Movetia</w:t>
    </w:r>
    <w:r w:rsidRPr="00215AAE">
      <w:rPr>
        <w:lang w:val="it-CH"/>
      </w:rPr>
      <w:tab/>
      <w:t>Dornacherstrasse 28A</w:t>
    </w:r>
    <w:r w:rsidRPr="00215AAE">
      <w:rPr>
        <w:lang w:val="it-CH"/>
      </w:rPr>
      <w:tab/>
      <w:t>info@movetia.ch</w:t>
    </w:r>
  </w:p>
  <w:p w:rsidR="00215AAE" w:rsidRPr="006F18A0" w:rsidRDefault="00215AAE" w:rsidP="000E33D0">
    <w:pPr>
      <w:pStyle w:val="Fuzeile"/>
      <w:tabs>
        <w:tab w:val="left" w:pos="2142"/>
        <w:tab w:val="left" w:pos="4298"/>
        <w:tab w:val="left" w:pos="6439"/>
      </w:tabs>
    </w:pPr>
    <w:r w:rsidRPr="006F18A0"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5D1E5038" wp14:editId="6EF864A9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AAE" w:rsidRPr="005C6148" w:rsidRDefault="00215AA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035D73" w:rsidRPr="00035D73">
                            <w:rPr>
                              <w:rStyle w:val="Seitenzahl"/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035D73">
                            <w:rPr>
                              <w:rStyle w:val="Seitenzahl"/>
                              <w:noProof/>
                            </w:rPr>
                            <w:t>4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E503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:rsidR="00215AAE" w:rsidRPr="005C6148" w:rsidRDefault="00215AA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035D73" w:rsidRPr="00035D73">
                      <w:rPr>
                        <w:rStyle w:val="Seitenzahl"/>
                        <w:noProof/>
                        <w:lang w:val="de-DE"/>
                      </w:rPr>
                      <w:t>2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035D73">
                      <w:rPr>
                        <w:rStyle w:val="Seitenzahl"/>
                        <w:noProof/>
                      </w:rPr>
                      <w:t>4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F18A0">
      <w:tab/>
      <w:t>4500 Solothurn</w:t>
    </w:r>
    <w:r w:rsidRPr="006F18A0">
      <w:tab/>
      <w:t>+41 32 462 00 50</w:t>
    </w:r>
    <w:r w:rsidRPr="006F18A0">
      <w:tab/>
      <w:t>movetia.ch</w:t>
    </w:r>
  </w:p>
  <w:p w:rsidR="005149D6" w:rsidRPr="00711265" w:rsidRDefault="005149D6" w:rsidP="000E33D0">
    <w:pPr>
      <w:pStyle w:val="Fuzeile"/>
      <w:tabs>
        <w:tab w:val="left" w:pos="2142"/>
        <w:tab w:val="left" w:pos="4298"/>
        <w:tab w:val="left" w:pos="643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D5A" w:rsidRPr="00E25D5A" w:rsidRDefault="00E25D5A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E25D5A">
      <w:rPr>
        <w:lang w:val="it-CH"/>
      </w:rPr>
      <w:t>Movetia</w:t>
    </w:r>
    <w:r w:rsidRPr="00E25D5A">
      <w:rPr>
        <w:lang w:val="it-CH"/>
      </w:rPr>
      <w:tab/>
      <w:t>Dornacherstrasse 28A</w:t>
    </w:r>
    <w:r w:rsidRPr="00E25D5A">
      <w:rPr>
        <w:lang w:val="it-CH"/>
      </w:rPr>
      <w:tab/>
      <w:t>info@movetia.ch</w:t>
    </w:r>
  </w:p>
  <w:p w:rsidR="005149D6" w:rsidRDefault="00E25D5A" w:rsidP="00C40C67">
    <w:pPr>
      <w:pStyle w:val="Fuzeile"/>
      <w:tabs>
        <w:tab w:val="left" w:pos="2142"/>
        <w:tab w:val="left" w:pos="4298"/>
        <w:tab w:val="left" w:pos="6439"/>
      </w:tabs>
    </w:pPr>
    <w:r w:rsidRPr="006F18A0"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3152AE72" wp14:editId="4BFB2720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5D5A" w:rsidRPr="005C6148" w:rsidRDefault="00E25D5A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035D73" w:rsidRPr="00035D73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035D73">
                            <w:rPr>
                              <w:rStyle w:val="Seitenzahl"/>
                              <w:noProof/>
                            </w:rPr>
                            <w:t>4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2AE7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H0DdDF5AgAAXQ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p w:rsidR="00E25D5A" w:rsidRPr="005C6148" w:rsidRDefault="00E25D5A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035D73" w:rsidRPr="00035D73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035D73">
                      <w:rPr>
                        <w:rStyle w:val="Seitenzahl"/>
                        <w:noProof/>
                      </w:rPr>
                      <w:t>4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F18A0">
      <w:tab/>
      <w:t>4500 Solothurn</w:t>
    </w:r>
    <w:r w:rsidRPr="006F18A0">
      <w:tab/>
      <w:t>+41 32 462 00 50</w:t>
    </w:r>
    <w:r w:rsidRPr="006F18A0">
      <w:tab/>
      <w:t>movetia.ch</w:t>
    </w:r>
  </w:p>
  <w:p w:rsidR="00711265" w:rsidRDefault="00711265" w:rsidP="00C40C67">
    <w:pPr>
      <w:pStyle w:val="Fuzeile"/>
      <w:tabs>
        <w:tab w:val="left" w:pos="2142"/>
        <w:tab w:val="left" w:pos="4298"/>
        <w:tab w:val="left" w:pos="64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7F6" w:rsidRPr="0025086B" w:rsidRDefault="00CE17F6" w:rsidP="0025086B">
      <w:pPr>
        <w:pStyle w:val="Fuzeile"/>
        <w:rPr>
          <w:color w:val="000000" w:themeColor="text1"/>
        </w:rPr>
      </w:pPr>
    </w:p>
  </w:footnote>
  <w:footnote w:type="continuationSeparator" w:id="0">
    <w:p w:rsidR="00CE17F6" w:rsidRDefault="00CE17F6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E0A9EE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4B" w:rsidRDefault="00582A4B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79792DEC" wp14:editId="164FDB1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263ED25" wp14:editId="1E8D646F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ED25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131078" w:nlCheck="1" w:checkStyle="1"/>
  <w:proofState w:spelling="clean"/>
  <w:documentProtection w:edit="forms" w:enforcement="1" w:cryptProviderType="rsaAES" w:cryptAlgorithmClass="hash" w:cryptAlgorithmType="typeAny" w:cryptAlgorithmSid="14" w:cryptSpinCount="100000" w:hash="1osbtVLzh6r1qBzYTwStZiAy3luz1Er7btz5g2y5IiWoarABOpk25kLshtbEoB9FbCJlTiOnaiy6+d1pExlvpQ==" w:salt="zClf13K3JjL2q0q3fwvZ+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F6"/>
    <w:rsid w:val="00002978"/>
    <w:rsid w:val="0001010F"/>
    <w:rsid w:val="00017C67"/>
    <w:rsid w:val="0002210A"/>
    <w:rsid w:val="000266B7"/>
    <w:rsid w:val="000345A1"/>
    <w:rsid w:val="00035D73"/>
    <w:rsid w:val="000409C8"/>
    <w:rsid w:val="00041700"/>
    <w:rsid w:val="0005622D"/>
    <w:rsid w:val="00063BC2"/>
    <w:rsid w:val="000701F1"/>
    <w:rsid w:val="00071780"/>
    <w:rsid w:val="000765D1"/>
    <w:rsid w:val="00077801"/>
    <w:rsid w:val="000877DE"/>
    <w:rsid w:val="00094131"/>
    <w:rsid w:val="00096E8E"/>
    <w:rsid w:val="000B595D"/>
    <w:rsid w:val="000C22A4"/>
    <w:rsid w:val="000C49C1"/>
    <w:rsid w:val="000D1743"/>
    <w:rsid w:val="000D791B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53A2"/>
    <w:rsid w:val="001375AB"/>
    <w:rsid w:val="00140713"/>
    <w:rsid w:val="00144122"/>
    <w:rsid w:val="00154677"/>
    <w:rsid w:val="00156ACE"/>
    <w:rsid w:val="00167916"/>
    <w:rsid w:val="001B035C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2317"/>
    <w:rsid w:val="002C3F5D"/>
    <w:rsid w:val="002D38AE"/>
    <w:rsid w:val="002E2F95"/>
    <w:rsid w:val="002F06AA"/>
    <w:rsid w:val="002F68A2"/>
    <w:rsid w:val="0030245A"/>
    <w:rsid w:val="00316FCD"/>
    <w:rsid w:val="003219BC"/>
    <w:rsid w:val="0032330D"/>
    <w:rsid w:val="00325695"/>
    <w:rsid w:val="00330E60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F1A56"/>
    <w:rsid w:val="004021B4"/>
    <w:rsid w:val="00426F81"/>
    <w:rsid w:val="00430FC2"/>
    <w:rsid w:val="0044371B"/>
    <w:rsid w:val="00444494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6434"/>
    <w:rsid w:val="00513228"/>
    <w:rsid w:val="005149D6"/>
    <w:rsid w:val="00526C93"/>
    <w:rsid w:val="00535EA2"/>
    <w:rsid w:val="00537410"/>
    <w:rsid w:val="00550787"/>
    <w:rsid w:val="00582A4B"/>
    <w:rsid w:val="00591832"/>
    <w:rsid w:val="00592841"/>
    <w:rsid w:val="005A32A5"/>
    <w:rsid w:val="005A662C"/>
    <w:rsid w:val="005B3214"/>
    <w:rsid w:val="005B4DEC"/>
    <w:rsid w:val="005B6FD0"/>
    <w:rsid w:val="005B7EA8"/>
    <w:rsid w:val="005C6148"/>
    <w:rsid w:val="005D4706"/>
    <w:rsid w:val="005E5C1E"/>
    <w:rsid w:val="005F3EC9"/>
    <w:rsid w:val="005F79F1"/>
    <w:rsid w:val="006044D5"/>
    <w:rsid w:val="00622FDC"/>
    <w:rsid w:val="00625020"/>
    <w:rsid w:val="0062675E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C7374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C0B2A"/>
    <w:rsid w:val="007D3121"/>
    <w:rsid w:val="007E0460"/>
    <w:rsid w:val="007F2D55"/>
    <w:rsid w:val="00805A18"/>
    <w:rsid w:val="00841B44"/>
    <w:rsid w:val="0084317E"/>
    <w:rsid w:val="00857D8A"/>
    <w:rsid w:val="00860AB1"/>
    <w:rsid w:val="0086247A"/>
    <w:rsid w:val="00870017"/>
    <w:rsid w:val="00883CC4"/>
    <w:rsid w:val="00885749"/>
    <w:rsid w:val="008957DE"/>
    <w:rsid w:val="008C3B92"/>
    <w:rsid w:val="008D269A"/>
    <w:rsid w:val="00907BC0"/>
    <w:rsid w:val="009144D5"/>
    <w:rsid w:val="00920B7F"/>
    <w:rsid w:val="0093297E"/>
    <w:rsid w:val="0093619F"/>
    <w:rsid w:val="009409F0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E639B"/>
    <w:rsid w:val="009F4A8A"/>
    <w:rsid w:val="00A000BC"/>
    <w:rsid w:val="00A06F53"/>
    <w:rsid w:val="00A17FA4"/>
    <w:rsid w:val="00A2081D"/>
    <w:rsid w:val="00A25106"/>
    <w:rsid w:val="00A36D00"/>
    <w:rsid w:val="00A57815"/>
    <w:rsid w:val="00A62F82"/>
    <w:rsid w:val="00A70CDC"/>
    <w:rsid w:val="00A7133D"/>
    <w:rsid w:val="00A97BD3"/>
    <w:rsid w:val="00AB4A24"/>
    <w:rsid w:val="00AC2D5B"/>
    <w:rsid w:val="00AD36B2"/>
    <w:rsid w:val="00AF47AE"/>
    <w:rsid w:val="00AF7CA8"/>
    <w:rsid w:val="00B019E3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138A7"/>
    <w:rsid w:val="00C26CCC"/>
    <w:rsid w:val="00C40C67"/>
    <w:rsid w:val="00C51D2F"/>
    <w:rsid w:val="00C82173"/>
    <w:rsid w:val="00CA348A"/>
    <w:rsid w:val="00CB2CE6"/>
    <w:rsid w:val="00CC1D4F"/>
    <w:rsid w:val="00CE17F6"/>
    <w:rsid w:val="00CE79A8"/>
    <w:rsid w:val="00CF08BB"/>
    <w:rsid w:val="00CF2FC2"/>
    <w:rsid w:val="00CF6011"/>
    <w:rsid w:val="00D37D65"/>
    <w:rsid w:val="00D61996"/>
    <w:rsid w:val="00D62FCF"/>
    <w:rsid w:val="00D80B03"/>
    <w:rsid w:val="00D867C8"/>
    <w:rsid w:val="00D91A2D"/>
    <w:rsid w:val="00D9415C"/>
    <w:rsid w:val="00DA469E"/>
    <w:rsid w:val="00DA5632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6313"/>
    <w:rsid w:val="00EE6E36"/>
    <w:rsid w:val="00F016BC"/>
    <w:rsid w:val="00F0660B"/>
    <w:rsid w:val="00F123AE"/>
    <w:rsid w:val="00F16C91"/>
    <w:rsid w:val="00F30A32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6FD5F868-71D2-46E1-8E32-60C7BE98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17F6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CE17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749C4-5F68-4016-ADAD-7D878683CBB6}"/>
      </w:docPartPr>
      <w:docPartBody>
        <w:p w:rsidR="00B74502" w:rsidRDefault="006B14D6">
          <w:r w:rsidRPr="006B5E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F822E955984AE7ADBB7A1F777CF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E045E-DD39-4CDE-BBCC-33C2C9B7474A}"/>
      </w:docPartPr>
      <w:docPartBody>
        <w:p w:rsidR="005F6015" w:rsidRDefault="00B74502" w:rsidP="00B74502">
          <w:pPr>
            <w:pStyle w:val="1EF822E955984AE7ADBB7A1F777CF52C"/>
          </w:pPr>
          <w:r w:rsidRPr="006B5E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E186A633104CD99D42110E6548D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90AFC-E592-45F9-A4CE-C2A33E00570C}"/>
      </w:docPartPr>
      <w:docPartBody>
        <w:p w:rsidR="005F6015" w:rsidRDefault="00B74502" w:rsidP="00B74502">
          <w:pPr>
            <w:pStyle w:val="03E186A633104CD99D42110E6548D268"/>
          </w:pPr>
          <w:r w:rsidRPr="006B5E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09259C0E9E485DB065634321719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E8B1F-4086-4B3B-B495-F717463C238E}"/>
      </w:docPartPr>
      <w:docPartBody>
        <w:p w:rsidR="005F6015" w:rsidRDefault="00B74502" w:rsidP="00B74502">
          <w:pPr>
            <w:pStyle w:val="1909259C0E9E485DB0656343217194A8"/>
          </w:pPr>
          <w:r w:rsidRPr="006B5E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9A0BE2CCAF4B188E90C9FA7D6A3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998CE-0937-40B8-AD65-8DECC968134F}"/>
      </w:docPartPr>
      <w:docPartBody>
        <w:p w:rsidR="005F6015" w:rsidRDefault="00B74502" w:rsidP="00B74502">
          <w:pPr>
            <w:pStyle w:val="6D9A0BE2CCAF4B188E90C9FA7D6A3689"/>
          </w:pPr>
          <w:r w:rsidRPr="006B5E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81EED238AC473DA576062968462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6DDEC-42C9-4776-8E86-2A1BA398C4E2}"/>
      </w:docPartPr>
      <w:docPartBody>
        <w:p w:rsidR="005F6015" w:rsidRDefault="00B74502" w:rsidP="00B74502">
          <w:pPr>
            <w:pStyle w:val="4B81EED238AC473DA576062968462209"/>
          </w:pPr>
          <w:r w:rsidRPr="006B5E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634EAF4A364E4FBC1B1A2B83535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1BD32-618C-41DA-98E6-09882F8E47F2}"/>
      </w:docPartPr>
      <w:docPartBody>
        <w:p w:rsidR="005F6015" w:rsidRDefault="00B74502" w:rsidP="00B74502">
          <w:pPr>
            <w:pStyle w:val="DA634EAF4A364E4FBC1B1A2B83535E00"/>
          </w:pPr>
          <w:r w:rsidRPr="006B5E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FC8CDF5E4A45C4B1C852BCF4C53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45EF9-8E73-4E45-B32C-327B4054A7BB}"/>
      </w:docPartPr>
      <w:docPartBody>
        <w:p w:rsidR="005F6015" w:rsidRDefault="00B74502" w:rsidP="00B74502">
          <w:pPr>
            <w:pStyle w:val="BBFC8CDF5E4A45C4B1C852BCF4C5362C"/>
          </w:pPr>
          <w:r w:rsidRPr="006B5E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78E323183B428EAAE17D6943C03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069AB-52C1-48CF-A9A0-E72D4875FD98}"/>
      </w:docPartPr>
      <w:docPartBody>
        <w:p w:rsidR="005F6015" w:rsidRDefault="00B74502" w:rsidP="00B74502">
          <w:pPr>
            <w:pStyle w:val="F078E323183B428EAAE17D6943C034E8"/>
          </w:pPr>
          <w:r w:rsidRPr="006B5E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94220CFD6C4BCA92EE6BBDD63B4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4D515-23B7-4D47-84EA-CE1DDD94B592}"/>
      </w:docPartPr>
      <w:docPartBody>
        <w:p w:rsidR="005F6015" w:rsidRDefault="00B74502" w:rsidP="00B74502">
          <w:pPr>
            <w:pStyle w:val="C394220CFD6C4BCA92EE6BBDD63B4A9B"/>
          </w:pPr>
          <w:r w:rsidRPr="006B5E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3D0BD6A29343CDB7838B38AB5F0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36E07-A6EA-44ED-ADCF-58A54E549703}"/>
      </w:docPartPr>
      <w:docPartBody>
        <w:p w:rsidR="005F6015" w:rsidRDefault="00B74502" w:rsidP="00B74502">
          <w:pPr>
            <w:pStyle w:val="0D3D0BD6A29343CDB7838B38AB5F0015"/>
          </w:pPr>
          <w:r w:rsidRPr="006B5E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30EE9227B04614B82FBDBEF2DED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2BA31-4D8D-4948-B547-46D57C8064C9}"/>
      </w:docPartPr>
      <w:docPartBody>
        <w:p w:rsidR="005F6015" w:rsidRDefault="00B74502" w:rsidP="00B74502">
          <w:pPr>
            <w:pStyle w:val="6530EE9227B04614B82FBDBEF2DEDB0C"/>
          </w:pPr>
          <w:r w:rsidRPr="006B5E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59B4A9266D4C6E8C4AC0C66C9B1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2FBD7-C1A7-45B6-899D-42B9C72DAE99}"/>
      </w:docPartPr>
      <w:docPartBody>
        <w:p w:rsidR="005F6015" w:rsidRDefault="00B74502" w:rsidP="00B74502">
          <w:pPr>
            <w:pStyle w:val="2259B4A9266D4C6E8C4AC0C66C9B15BD"/>
          </w:pPr>
          <w:r w:rsidRPr="006B5E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441B1901374C7AA09600867B78C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6E30B-35F1-4A97-B96D-5EDE834F830B}"/>
      </w:docPartPr>
      <w:docPartBody>
        <w:p w:rsidR="005F6015" w:rsidRDefault="00B74502" w:rsidP="00B74502">
          <w:pPr>
            <w:pStyle w:val="EF441B1901374C7AA09600867B78CE04"/>
          </w:pPr>
          <w:r w:rsidRPr="006B5E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E2EB59738242A8941F5CD49C720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79E7B-0DEE-40F0-98A6-7C306A157626}"/>
      </w:docPartPr>
      <w:docPartBody>
        <w:p w:rsidR="005F6015" w:rsidRDefault="00B74502" w:rsidP="00B74502">
          <w:pPr>
            <w:pStyle w:val="F7E2EB59738242A8941F5CD49C72030C"/>
          </w:pPr>
          <w:r w:rsidRPr="006B5E3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14"/>
    <w:rsid w:val="004F7414"/>
    <w:rsid w:val="005F6015"/>
    <w:rsid w:val="006B14D6"/>
    <w:rsid w:val="00B7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4502"/>
    <w:rPr>
      <w:color w:val="808080"/>
    </w:rPr>
  </w:style>
  <w:style w:type="paragraph" w:customStyle="1" w:styleId="A56DE18C1F1A415FB919DA8F32350631">
    <w:name w:val="A56DE18C1F1A415FB919DA8F32350631"/>
    <w:rsid w:val="004F7414"/>
  </w:style>
  <w:style w:type="paragraph" w:customStyle="1" w:styleId="9F7361075EF34035B6261F9D6DA604A3">
    <w:name w:val="9F7361075EF34035B6261F9D6DA604A3"/>
    <w:rsid w:val="004F7414"/>
  </w:style>
  <w:style w:type="paragraph" w:customStyle="1" w:styleId="1EF822E955984AE7ADBB7A1F777CF52C">
    <w:name w:val="1EF822E955984AE7ADBB7A1F777CF52C"/>
    <w:rsid w:val="00B74502"/>
  </w:style>
  <w:style w:type="paragraph" w:customStyle="1" w:styleId="03E186A633104CD99D42110E6548D268">
    <w:name w:val="03E186A633104CD99D42110E6548D268"/>
    <w:rsid w:val="00B74502"/>
  </w:style>
  <w:style w:type="paragraph" w:customStyle="1" w:styleId="1909259C0E9E485DB0656343217194A8">
    <w:name w:val="1909259C0E9E485DB0656343217194A8"/>
    <w:rsid w:val="00B74502"/>
  </w:style>
  <w:style w:type="paragraph" w:customStyle="1" w:styleId="6D9A0BE2CCAF4B188E90C9FA7D6A3689">
    <w:name w:val="6D9A0BE2CCAF4B188E90C9FA7D6A3689"/>
    <w:rsid w:val="00B74502"/>
  </w:style>
  <w:style w:type="paragraph" w:customStyle="1" w:styleId="4B81EED238AC473DA576062968462209">
    <w:name w:val="4B81EED238AC473DA576062968462209"/>
    <w:rsid w:val="00B74502"/>
  </w:style>
  <w:style w:type="paragraph" w:customStyle="1" w:styleId="DA634EAF4A364E4FBC1B1A2B83535E00">
    <w:name w:val="DA634EAF4A364E4FBC1B1A2B83535E00"/>
    <w:rsid w:val="00B74502"/>
  </w:style>
  <w:style w:type="paragraph" w:customStyle="1" w:styleId="BBFC8CDF5E4A45C4B1C852BCF4C5362C">
    <w:name w:val="BBFC8CDF5E4A45C4B1C852BCF4C5362C"/>
    <w:rsid w:val="00B74502"/>
  </w:style>
  <w:style w:type="paragraph" w:customStyle="1" w:styleId="F078E323183B428EAAE17D6943C034E8">
    <w:name w:val="F078E323183B428EAAE17D6943C034E8"/>
    <w:rsid w:val="00B74502"/>
  </w:style>
  <w:style w:type="paragraph" w:customStyle="1" w:styleId="C394220CFD6C4BCA92EE6BBDD63B4A9B">
    <w:name w:val="C394220CFD6C4BCA92EE6BBDD63B4A9B"/>
    <w:rsid w:val="00B74502"/>
  </w:style>
  <w:style w:type="paragraph" w:customStyle="1" w:styleId="0D3D0BD6A29343CDB7838B38AB5F0015">
    <w:name w:val="0D3D0BD6A29343CDB7838B38AB5F0015"/>
    <w:rsid w:val="00B74502"/>
  </w:style>
  <w:style w:type="paragraph" w:customStyle="1" w:styleId="6530EE9227B04614B82FBDBEF2DEDB0C">
    <w:name w:val="6530EE9227B04614B82FBDBEF2DEDB0C"/>
    <w:rsid w:val="00B74502"/>
  </w:style>
  <w:style w:type="paragraph" w:customStyle="1" w:styleId="2259B4A9266D4C6E8C4AC0C66C9B15BD">
    <w:name w:val="2259B4A9266D4C6E8C4AC0C66C9B15BD"/>
    <w:rsid w:val="00B74502"/>
  </w:style>
  <w:style w:type="paragraph" w:customStyle="1" w:styleId="EF441B1901374C7AA09600867B78CE04">
    <w:name w:val="EF441B1901374C7AA09600867B78CE04"/>
    <w:rsid w:val="00B74502"/>
  </w:style>
  <w:style w:type="paragraph" w:customStyle="1" w:styleId="F7E2EB59738242A8941F5CD49C72030C">
    <w:name w:val="F7E2EB59738242A8941F5CD49C72030C"/>
    <w:rsid w:val="00B74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21313489-1AE2-43CF-82F9-54B97B02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Gasser</dc:creator>
  <cp:keywords/>
  <dc:description/>
  <cp:lastModifiedBy>Steffi Gasser</cp:lastModifiedBy>
  <cp:revision>22</cp:revision>
  <cp:lastPrinted>2019-01-28T07:42:00Z</cp:lastPrinted>
  <dcterms:created xsi:type="dcterms:W3CDTF">2019-05-13T06:22:00Z</dcterms:created>
  <dcterms:modified xsi:type="dcterms:W3CDTF">2019-10-15T09:07:00Z</dcterms:modified>
</cp:coreProperties>
</file>