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CC97" w14:textId="77777777" w:rsidR="00A2081D" w:rsidRDefault="009024EB" w:rsidP="00825286">
      <w:pPr>
        <w:pStyle w:val="Titel"/>
        <w:spacing w:after="480"/>
      </w:pPr>
      <w:r>
        <w:t>Candidatura Scambi per tutti – in semplicità</w:t>
      </w:r>
    </w:p>
    <w:p w14:paraId="5F508E9A" w14:textId="77777777" w:rsidR="009024EB" w:rsidRDefault="009024EB" w:rsidP="009024EB">
      <w:pPr>
        <w:pStyle w:val="Untertitel"/>
      </w:pPr>
      <w:r>
        <w:t xml:space="preserve">Responsabile di progetto: 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024EB" w14:paraId="50FF672D" w14:textId="77777777" w:rsidTr="0095466B">
        <w:tc>
          <w:tcPr>
            <w:tcW w:w="10485" w:type="dxa"/>
          </w:tcPr>
          <w:p w14:paraId="307B8A4E" w14:textId="2B33D42A" w:rsidR="009024EB" w:rsidRDefault="009024EB" w:rsidP="009024EB">
            <w:r>
              <w:t>Nome, indirizzo, numero di telefono, mail, sito web del</w:t>
            </w:r>
            <w:r w:rsidR="00A44AA2">
              <w:t>/della</w:t>
            </w:r>
            <w:r>
              <w:t xml:space="preserve"> responsabile di progetto (</w:t>
            </w:r>
            <w:r w:rsidR="00B721A0">
              <w:t>istituzione</w:t>
            </w:r>
            <w:r>
              <w:t>):</w:t>
            </w:r>
          </w:p>
          <w:p w14:paraId="0E759C72" w14:textId="77777777" w:rsidR="0095466B" w:rsidRDefault="0095466B" w:rsidP="009024EB"/>
        </w:tc>
      </w:tr>
      <w:tr w:rsidR="009024EB" w14:paraId="2ADB4F19" w14:textId="77777777" w:rsidTr="0095466B">
        <w:tc>
          <w:tcPr>
            <w:tcW w:w="10485" w:type="dxa"/>
          </w:tcPr>
          <w:p w14:paraId="7126182A" w14:textId="77777777" w:rsidR="009024EB" w:rsidRDefault="009024EB" w:rsidP="009024EB">
            <w:r>
              <w:t>Breve descrizione dell’attività del</w:t>
            </w:r>
            <w:r w:rsidR="00A44AA2">
              <w:t>/della</w:t>
            </w:r>
            <w:r>
              <w:t xml:space="preserve"> responsabile di progetto (max. 500 caratteri):</w:t>
            </w:r>
          </w:p>
          <w:p w14:paraId="5D79F5E6" w14:textId="77777777" w:rsidR="0095466B" w:rsidRDefault="0095466B" w:rsidP="009024EB"/>
        </w:tc>
      </w:tr>
      <w:tr w:rsidR="009024EB" w14:paraId="18F5F6A7" w14:textId="77777777" w:rsidTr="0095466B">
        <w:tc>
          <w:tcPr>
            <w:tcW w:w="10485" w:type="dxa"/>
          </w:tcPr>
          <w:p w14:paraId="3A76440E" w14:textId="77777777" w:rsidR="009024EB" w:rsidRDefault="009024EB" w:rsidP="009024EB">
            <w:r>
              <w:t>Nome, indirizzo, numero di telefono della persona responsabile del progetto:</w:t>
            </w:r>
          </w:p>
          <w:p w14:paraId="661D9BFC" w14:textId="77777777" w:rsidR="0095466B" w:rsidRDefault="0095466B" w:rsidP="009024EB"/>
        </w:tc>
      </w:tr>
      <w:tr w:rsidR="009024EB" w14:paraId="31181D50" w14:textId="77777777" w:rsidTr="0095466B">
        <w:tc>
          <w:tcPr>
            <w:tcW w:w="10485" w:type="dxa"/>
          </w:tcPr>
          <w:p w14:paraId="2F0431EC" w14:textId="77777777" w:rsidR="009024EB" w:rsidRDefault="0095466B" w:rsidP="009024EB">
            <w:r>
              <w:t>Dati del conto: titolare del conto, indirizzo, IBAN, BIC/SWIFT, nome della banca:</w:t>
            </w:r>
          </w:p>
          <w:p w14:paraId="4EFBE8A0" w14:textId="77777777" w:rsidR="0095466B" w:rsidRDefault="0095466B" w:rsidP="009024EB"/>
        </w:tc>
      </w:tr>
    </w:tbl>
    <w:p w14:paraId="05296214" w14:textId="77777777" w:rsidR="009024EB" w:rsidRDefault="009024EB" w:rsidP="00825286"/>
    <w:p w14:paraId="1FA44ED7" w14:textId="77777777" w:rsidR="009024EB" w:rsidRDefault="009024EB" w:rsidP="00825286">
      <w:pPr>
        <w:pStyle w:val="Untertitel"/>
      </w:pPr>
      <w:r>
        <w:t>Partner di progetto</w:t>
      </w:r>
    </w:p>
    <w:p w14:paraId="7D716312" w14:textId="77777777" w:rsidR="009024EB" w:rsidRPr="009024EB" w:rsidRDefault="009024EB" w:rsidP="009024EB">
      <w:pPr>
        <w:rPr>
          <w:i/>
        </w:rPr>
      </w:pPr>
      <w:r>
        <w:rPr>
          <w:i/>
        </w:rPr>
        <w:t>(se è coinvolto nel progetto più di un partner, si prega di copiare questa tabella)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024EB" w14:paraId="5549F110" w14:textId="77777777" w:rsidTr="00825286">
        <w:tc>
          <w:tcPr>
            <w:tcW w:w="10485" w:type="dxa"/>
          </w:tcPr>
          <w:p w14:paraId="01F2A8FF" w14:textId="77777777" w:rsidR="009024EB" w:rsidRDefault="009024EB" w:rsidP="00A57131">
            <w:r>
              <w:t>Nome, indirizzo, numero di telefono, mail, sito web del partner di progetto:</w:t>
            </w:r>
            <w:r>
              <w:br/>
            </w:r>
          </w:p>
        </w:tc>
      </w:tr>
      <w:tr w:rsidR="009024EB" w14:paraId="04F2B3A1" w14:textId="77777777" w:rsidTr="00825286">
        <w:tc>
          <w:tcPr>
            <w:tcW w:w="10485" w:type="dxa"/>
          </w:tcPr>
          <w:p w14:paraId="10B1D606" w14:textId="77777777" w:rsidR="009024EB" w:rsidRDefault="009024EB" w:rsidP="00A57131">
            <w:r>
              <w:t>Breve descrizione dell’attività del partner di progetto (max. 500 caratteri):</w:t>
            </w:r>
          </w:p>
          <w:p w14:paraId="116C5B2E" w14:textId="77777777" w:rsidR="0095466B" w:rsidRDefault="0095466B" w:rsidP="00A57131"/>
        </w:tc>
      </w:tr>
      <w:tr w:rsidR="003861B1" w14:paraId="31940146" w14:textId="77777777" w:rsidTr="003861B1">
        <w:tc>
          <w:tcPr>
            <w:tcW w:w="10485" w:type="dxa"/>
          </w:tcPr>
          <w:p w14:paraId="6DE1D8A4" w14:textId="77777777" w:rsidR="003861B1" w:rsidRDefault="003861B1" w:rsidP="008805F4">
            <w:r>
              <w:t>Nome, indirizzo, numero di telefono della persona responsabile del progetto:</w:t>
            </w:r>
          </w:p>
          <w:p w14:paraId="0C40EB6A" w14:textId="77777777" w:rsidR="003861B1" w:rsidRDefault="003861B1" w:rsidP="008805F4"/>
        </w:tc>
      </w:tr>
    </w:tbl>
    <w:p w14:paraId="1601A403" w14:textId="77777777" w:rsidR="0095466B" w:rsidRDefault="0095466B" w:rsidP="009024EB"/>
    <w:p w14:paraId="57FDC8CD" w14:textId="77777777" w:rsidR="0095466B" w:rsidRDefault="0095466B" w:rsidP="0095466B">
      <w:pPr>
        <w:pStyle w:val="Untertitel"/>
      </w:pPr>
      <w:r>
        <w:t>Dati rilevanti del progetto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4888"/>
        <w:gridCol w:w="5597"/>
      </w:tblGrid>
      <w:tr w:rsidR="0095466B" w14:paraId="2A89CE30" w14:textId="77777777" w:rsidTr="00825286">
        <w:tc>
          <w:tcPr>
            <w:tcW w:w="4888" w:type="dxa"/>
          </w:tcPr>
          <w:p w14:paraId="3E0D45C7" w14:textId="77777777" w:rsidR="0095466B" w:rsidRDefault="0095466B" w:rsidP="0095466B">
            <w:r>
              <w:t>Durata del progetto in giorni:</w:t>
            </w:r>
          </w:p>
        </w:tc>
        <w:tc>
          <w:tcPr>
            <w:tcW w:w="5597" w:type="dxa"/>
          </w:tcPr>
          <w:p w14:paraId="1E3AACF3" w14:textId="77777777" w:rsidR="0095466B" w:rsidRDefault="0095466B" w:rsidP="0095466B">
            <w:r>
              <w:t>Date di attuazione (tra l’1.10.2021 ed il 31.1.2022):</w:t>
            </w:r>
          </w:p>
          <w:p w14:paraId="4C09AEF5" w14:textId="77777777" w:rsidR="0095466B" w:rsidRDefault="0095466B" w:rsidP="0095466B"/>
        </w:tc>
      </w:tr>
      <w:tr w:rsidR="00825286" w14:paraId="22E547CF" w14:textId="77777777" w:rsidTr="00825286">
        <w:tc>
          <w:tcPr>
            <w:tcW w:w="4888" w:type="dxa"/>
          </w:tcPr>
          <w:p w14:paraId="03B7D178" w14:textId="77777777" w:rsidR="00825286" w:rsidRDefault="00825286" w:rsidP="0095466B">
            <w:r>
              <w:t>Numero di partecipanti tra gli/le animatori/</w:t>
            </w:r>
            <w:proofErr w:type="spellStart"/>
            <w:r>
              <w:t>trici</w:t>
            </w:r>
            <w:proofErr w:type="spellEnd"/>
            <w:r>
              <w:t xml:space="preserve"> giovanili:</w:t>
            </w:r>
          </w:p>
          <w:p w14:paraId="3DEBADC1" w14:textId="77777777" w:rsidR="00825286" w:rsidRDefault="00825286" w:rsidP="0095466B"/>
        </w:tc>
        <w:tc>
          <w:tcPr>
            <w:tcW w:w="5597" w:type="dxa"/>
          </w:tcPr>
          <w:p w14:paraId="157591B1" w14:textId="77777777" w:rsidR="00825286" w:rsidRDefault="00825286" w:rsidP="0095466B">
            <w:r>
              <w:t>Numero di partecipanti tra i/le giovani:</w:t>
            </w:r>
          </w:p>
          <w:p w14:paraId="5A62FF34" w14:textId="77777777" w:rsidR="00825286" w:rsidRDefault="00825286" w:rsidP="0095466B"/>
        </w:tc>
      </w:tr>
      <w:tr w:rsidR="00825286" w14:paraId="0B1F0A75" w14:textId="77777777" w:rsidTr="00825286">
        <w:tc>
          <w:tcPr>
            <w:tcW w:w="10485" w:type="dxa"/>
            <w:gridSpan w:val="2"/>
          </w:tcPr>
          <w:p w14:paraId="5100827A" w14:textId="7E5F0F78" w:rsidR="00825286" w:rsidRDefault="00825286" w:rsidP="00825286">
            <w:r>
              <w:t>Luogo d</w:t>
            </w:r>
            <w:r w:rsidR="00A44AA2">
              <w:t>ove avviene lo scambio</w:t>
            </w:r>
            <w:r>
              <w:t>:</w:t>
            </w:r>
          </w:p>
          <w:p w14:paraId="1B9A5797" w14:textId="77777777" w:rsidR="00825286" w:rsidRDefault="00825286" w:rsidP="0095466B"/>
        </w:tc>
      </w:tr>
      <w:tr w:rsidR="00825286" w14:paraId="21BAB9AA" w14:textId="77777777" w:rsidTr="00825286">
        <w:tc>
          <w:tcPr>
            <w:tcW w:w="10485" w:type="dxa"/>
            <w:gridSpan w:val="2"/>
          </w:tcPr>
          <w:p w14:paraId="40E0F2BC" w14:textId="1FE161FC" w:rsidR="00825286" w:rsidRPr="00664A98" w:rsidRDefault="00825286" w:rsidP="00825286">
            <w:r w:rsidRPr="00664A98">
              <w:t xml:space="preserve">Se viene richiesto il sostegno per un prodotto </w:t>
            </w:r>
            <w:r w:rsidR="00CB38F1" w:rsidRPr="00664A98">
              <w:t>risultante</w:t>
            </w:r>
            <w:r w:rsidRPr="00664A98">
              <w:t>: di quale entità? Per quale/i prodotto/i è richiesta l’assunzione dei costi e in quale entità? Da cosa derivano questi costi?</w:t>
            </w:r>
          </w:p>
          <w:p w14:paraId="10CCF409" w14:textId="77777777" w:rsidR="00825286" w:rsidRPr="00664A98" w:rsidRDefault="00825286" w:rsidP="00825286"/>
        </w:tc>
      </w:tr>
      <w:tr w:rsidR="00825286" w14:paraId="02CE2F77" w14:textId="77777777" w:rsidTr="00825286">
        <w:tc>
          <w:tcPr>
            <w:tcW w:w="10485" w:type="dxa"/>
            <w:gridSpan w:val="2"/>
          </w:tcPr>
          <w:p w14:paraId="137171AC" w14:textId="77777777" w:rsidR="00825286" w:rsidRDefault="00825286" w:rsidP="00825286">
            <w:r>
              <w:t xml:space="preserve">Importo richiesto in base ai forfait: </w:t>
            </w:r>
          </w:p>
          <w:p w14:paraId="02228ED5" w14:textId="77777777" w:rsidR="00825286" w:rsidRDefault="00825286" w:rsidP="00825286"/>
        </w:tc>
      </w:tr>
    </w:tbl>
    <w:p w14:paraId="3AFF908B" w14:textId="77777777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</w:rPr>
        <w:t>Forfait organizzativi: CHF 200 per giorno di scambio organizzato</w:t>
      </w:r>
    </w:p>
    <w:p w14:paraId="79590AB1" w14:textId="77777777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</w:rPr>
        <w:t xml:space="preserve">Forfait per il primo giorno di scambio (viaggio e soggiorno): CHF 100 a persona </w:t>
      </w:r>
    </w:p>
    <w:p w14:paraId="67FC1791" w14:textId="77777777" w:rsid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</w:rPr>
        <w:t>Forfait per il secondo e terzo giorno di scambio (soggiorno</w:t>
      </w:r>
      <w:bookmarkStart w:id="0" w:name="_GoBack"/>
      <w:bookmarkEnd w:id="0"/>
      <w:r>
        <w:rPr>
          <w:sz w:val="16"/>
        </w:rPr>
        <w:t xml:space="preserve"> e pernottamento): CHF 80/persona/giorno per giovani, CHF 120/persona/giorno per animatori/</w:t>
      </w:r>
      <w:proofErr w:type="spellStart"/>
      <w:r>
        <w:rPr>
          <w:sz w:val="16"/>
        </w:rPr>
        <w:t>trici</w:t>
      </w:r>
      <w:proofErr w:type="spellEnd"/>
      <w:r>
        <w:rPr>
          <w:sz w:val="16"/>
        </w:rPr>
        <w:t xml:space="preserve"> giovanili </w:t>
      </w:r>
    </w:p>
    <w:p w14:paraId="4D210BD6" w14:textId="77777777" w:rsidR="00825286" w:rsidRPr="00D57082" w:rsidRDefault="00825286" w:rsidP="00D57082">
      <w:pPr>
        <w:pStyle w:val="Listenabsatz"/>
        <w:numPr>
          <w:ilvl w:val="1"/>
          <w:numId w:val="33"/>
        </w:numPr>
        <w:jc w:val="both"/>
        <w:rPr>
          <w:sz w:val="16"/>
          <w:szCs w:val="16"/>
        </w:rPr>
      </w:pPr>
      <w:r>
        <w:rPr>
          <w:sz w:val="16"/>
        </w:rPr>
        <w:t>Il forfait viene corrisposto ad ogni partecipante, indipendentemente dal tipo di alloggio scelto (ad es. struttura per vacanze, famiglia ospitante, ecc.)</w:t>
      </w:r>
    </w:p>
    <w:p w14:paraId="07CFFBBE" w14:textId="49CC6BBE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 w:rsidRPr="00664A98">
        <w:rPr>
          <w:sz w:val="16"/>
        </w:rPr>
        <w:t xml:space="preserve">Sostegno per un prodotto </w:t>
      </w:r>
      <w:r w:rsidR="00B721A0" w:rsidRPr="00664A98">
        <w:rPr>
          <w:sz w:val="16"/>
        </w:rPr>
        <w:t xml:space="preserve">risultante </w:t>
      </w:r>
      <w:r w:rsidRPr="00664A98">
        <w:rPr>
          <w:sz w:val="16"/>
        </w:rPr>
        <w:t>(produzione</w:t>
      </w:r>
      <w:r>
        <w:rPr>
          <w:sz w:val="16"/>
        </w:rPr>
        <w:t xml:space="preserve"> intellettuale, divulgazione, ecc.): fino a CHF 1000 come da ripartizione del budget</w:t>
      </w:r>
    </w:p>
    <w:p w14:paraId="50F96A2F" w14:textId="77777777" w:rsidR="0095466B" w:rsidRDefault="0095466B" w:rsidP="0095466B"/>
    <w:p w14:paraId="0B6B75D4" w14:textId="77777777" w:rsidR="0095466B" w:rsidRDefault="0095466B" w:rsidP="0095466B"/>
    <w:p w14:paraId="3493F6F2" w14:textId="77777777" w:rsidR="00825286" w:rsidRDefault="00825286">
      <w:pPr>
        <w:spacing w:after="200" w:line="2" w:lineRule="auto"/>
        <w:rPr>
          <w:color w:val="FF675D" w:themeColor="accent1"/>
        </w:rPr>
      </w:pPr>
      <w:r>
        <w:br w:type="page"/>
      </w:r>
    </w:p>
    <w:p w14:paraId="2B756CD8" w14:textId="77777777" w:rsidR="00825286" w:rsidRDefault="00825286" w:rsidP="00825286">
      <w:pPr>
        <w:pStyle w:val="Untertitel"/>
      </w:pPr>
      <w:r>
        <w:lastRenderedPageBreak/>
        <w:t>Pianificazione e contenuto del progetto</w:t>
      </w:r>
    </w:p>
    <w:p w14:paraId="52DD6685" w14:textId="77777777" w:rsidR="000F7E00" w:rsidRDefault="000F7E00" w:rsidP="000F7E00">
      <w:pPr>
        <w:jc w:val="both"/>
      </w:pPr>
      <w:r>
        <w:rPr>
          <w:b/>
        </w:rPr>
        <w:t>Pianificazione del progetto:</w:t>
      </w:r>
      <w:r>
        <w:t xml:space="preserve"> quali misure pratiche intraprendete nella pianificazione del progetto (arrivo e partenza, alloggio, responsabilità delle organizzazioni coinvolte, ecc.)?</w:t>
      </w:r>
    </w:p>
    <w:p w14:paraId="12B2E42C" w14:textId="77777777" w:rsidR="000F7E00" w:rsidRDefault="000F7E00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36B1404D" w14:textId="77777777" w:rsidTr="000F7E00">
        <w:tc>
          <w:tcPr>
            <w:tcW w:w="10466" w:type="dxa"/>
          </w:tcPr>
          <w:p w14:paraId="73E81604" w14:textId="77777777" w:rsidR="000F7E00" w:rsidRDefault="00D8479D" w:rsidP="000F7E00">
            <w:pPr>
              <w:jc w:val="both"/>
            </w:pPr>
            <w:r>
              <w:t>Descrizione con max. 1000 caratteri:</w:t>
            </w:r>
          </w:p>
          <w:p w14:paraId="29A193D6" w14:textId="77777777" w:rsidR="00D8479D" w:rsidRDefault="00D8479D" w:rsidP="000F7E00">
            <w:pPr>
              <w:jc w:val="both"/>
            </w:pPr>
          </w:p>
        </w:tc>
      </w:tr>
    </w:tbl>
    <w:p w14:paraId="48FC8F5B" w14:textId="77777777" w:rsidR="000F7E00" w:rsidRDefault="000F7E00" w:rsidP="000F7E00">
      <w:pPr>
        <w:jc w:val="both"/>
      </w:pPr>
    </w:p>
    <w:p w14:paraId="1C14778B" w14:textId="424E32E9" w:rsidR="000F7E00" w:rsidRDefault="000F7E00" w:rsidP="000F7E00">
      <w:pPr>
        <w:jc w:val="both"/>
        <w:rPr>
          <w:b/>
        </w:rPr>
      </w:pPr>
      <w:r>
        <w:rPr>
          <w:b/>
        </w:rPr>
        <w:t xml:space="preserve">Scambi e metodi di apprendimento: </w:t>
      </w:r>
      <w:r>
        <w:t xml:space="preserve">descrivete brevemente il programma </w:t>
      </w:r>
      <w:r w:rsidR="00A44AA2">
        <w:t>dello scambio</w:t>
      </w:r>
      <w:r>
        <w:t>. Come viene promosso lo scambio tra i/le partecipanti? Quali metodi (non formali) vengono utilizzati?</w:t>
      </w:r>
    </w:p>
    <w:p w14:paraId="583ACF09" w14:textId="77777777" w:rsidR="000F7E00" w:rsidRDefault="000F7E00" w:rsidP="000F7E00">
      <w:pPr>
        <w:jc w:val="both"/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69DF031B" w14:textId="77777777" w:rsidTr="00A57131">
        <w:tc>
          <w:tcPr>
            <w:tcW w:w="10466" w:type="dxa"/>
          </w:tcPr>
          <w:p w14:paraId="6325674E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2CF90FC7" w14:textId="77777777" w:rsidR="000F7E00" w:rsidRDefault="000F7E00" w:rsidP="00A57131">
            <w:pPr>
              <w:jc w:val="both"/>
            </w:pPr>
          </w:p>
        </w:tc>
      </w:tr>
    </w:tbl>
    <w:p w14:paraId="2B871D65" w14:textId="77777777" w:rsidR="000F7E00" w:rsidRDefault="000F7E00" w:rsidP="000F7E00">
      <w:pPr>
        <w:jc w:val="both"/>
      </w:pPr>
    </w:p>
    <w:p w14:paraId="797F6575" w14:textId="77777777" w:rsidR="000F7E00" w:rsidRDefault="000F7E00" w:rsidP="000F7E00">
      <w:pPr>
        <w:jc w:val="both"/>
      </w:pPr>
      <w:r>
        <w:rPr>
          <w:b/>
        </w:rPr>
        <w:t xml:space="preserve">Partecipazione: </w:t>
      </w:r>
      <w:r>
        <w:t>come vengono preparati/e i/le partecipanti all’attività? Come vengono integrate le esigenze dei/delle partecipanti nella pianificazione e attuazione del programma?</w:t>
      </w:r>
    </w:p>
    <w:p w14:paraId="27643B6E" w14:textId="77777777" w:rsidR="000F7E00" w:rsidRDefault="000F7E00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1CCECC95" w14:textId="77777777" w:rsidTr="00A57131">
        <w:tc>
          <w:tcPr>
            <w:tcW w:w="10466" w:type="dxa"/>
          </w:tcPr>
          <w:p w14:paraId="4B48C39A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4184C037" w14:textId="77777777" w:rsidR="000F7E00" w:rsidRDefault="000F7E00" w:rsidP="00A57131">
            <w:pPr>
              <w:jc w:val="both"/>
            </w:pPr>
          </w:p>
        </w:tc>
      </w:tr>
    </w:tbl>
    <w:p w14:paraId="448B385C" w14:textId="77777777" w:rsidR="000F7E00" w:rsidRDefault="000F7E00" w:rsidP="000F7E00">
      <w:pPr>
        <w:jc w:val="both"/>
      </w:pPr>
    </w:p>
    <w:p w14:paraId="2BFDFF29" w14:textId="77777777" w:rsidR="000F7E00" w:rsidRDefault="000F7E00" w:rsidP="000F7E00">
      <w:pPr>
        <w:jc w:val="both"/>
        <w:rPr>
          <w:b/>
        </w:rPr>
      </w:pPr>
      <w:r>
        <w:rPr>
          <w:b/>
        </w:rPr>
        <w:t xml:space="preserve">Interculturalità: </w:t>
      </w:r>
      <w:r>
        <w:t>in che modo i/le partecipanti beneficiano della diversità dei partner di scambio? Quali differenze e affinità ci sono da scoprire? (ad es. differenze tra l’animazione giovanile in città e in campagna; l’animazione nel centro giovanile rispetto a quella mobile; diversi requisiti cantonali, ecc.)</w:t>
      </w:r>
      <w:r>
        <w:rPr>
          <w:b/>
        </w:rPr>
        <w:t xml:space="preserve"> </w:t>
      </w:r>
    </w:p>
    <w:p w14:paraId="4A328449" w14:textId="77777777" w:rsidR="000F7E00" w:rsidRDefault="000F7E00" w:rsidP="000F7E00">
      <w:pPr>
        <w:jc w:val="both"/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65522495" w14:textId="77777777" w:rsidTr="00A57131">
        <w:tc>
          <w:tcPr>
            <w:tcW w:w="10466" w:type="dxa"/>
          </w:tcPr>
          <w:p w14:paraId="0F09CDCC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0628C675" w14:textId="77777777" w:rsidR="000F7E00" w:rsidRDefault="000F7E00" w:rsidP="00A57131">
            <w:pPr>
              <w:jc w:val="both"/>
            </w:pPr>
          </w:p>
        </w:tc>
      </w:tr>
    </w:tbl>
    <w:p w14:paraId="1B525D2B" w14:textId="77777777" w:rsidR="000F7E00" w:rsidRDefault="000F7E00" w:rsidP="000F7E00">
      <w:pPr>
        <w:jc w:val="both"/>
      </w:pPr>
    </w:p>
    <w:p w14:paraId="41CD09D2" w14:textId="77777777" w:rsidR="000F7E00" w:rsidRDefault="000F7E00" w:rsidP="000F7E00">
      <w:pPr>
        <w:jc w:val="both"/>
      </w:pPr>
      <w:r>
        <w:rPr>
          <w:b/>
        </w:rPr>
        <w:t>Innovatività:</w:t>
      </w:r>
      <w:r>
        <w:t xml:space="preserve"> in che misura sono coinvolti nello scambio i nuovi gruppi target? Ci sono partecipanti che non hanno mai preso parte a uno scambio prima d’ora?</w:t>
      </w:r>
    </w:p>
    <w:p w14:paraId="71FE96E7" w14:textId="77777777" w:rsidR="000F7E00" w:rsidRDefault="000F7E00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0888E683" w14:textId="77777777" w:rsidTr="00A57131">
        <w:tc>
          <w:tcPr>
            <w:tcW w:w="10466" w:type="dxa"/>
          </w:tcPr>
          <w:p w14:paraId="4EEFFF0C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6818552F" w14:textId="77777777" w:rsidR="000F7E00" w:rsidRDefault="000F7E00" w:rsidP="00A57131">
            <w:pPr>
              <w:jc w:val="both"/>
            </w:pPr>
          </w:p>
        </w:tc>
      </w:tr>
    </w:tbl>
    <w:p w14:paraId="06FFDB6D" w14:textId="77777777" w:rsidR="000F7E00" w:rsidRDefault="000F7E00" w:rsidP="000F7E00">
      <w:pPr>
        <w:jc w:val="both"/>
      </w:pPr>
    </w:p>
    <w:p w14:paraId="2091A20B" w14:textId="4D03FB25" w:rsidR="000F7E00" w:rsidRDefault="000F7E00" w:rsidP="000F7E00">
      <w:pPr>
        <w:jc w:val="both"/>
      </w:pPr>
      <w:r>
        <w:rPr>
          <w:b/>
        </w:rPr>
        <w:t>Obiettivi di apprendimento:</w:t>
      </w:r>
      <w:r>
        <w:t xml:space="preserve"> quali sono gli obiettivi di apprendimento da raggiungere </w:t>
      </w:r>
      <w:r w:rsidR="00A44AA2">
        <w:t>grazie al</w:t>
      </w:r>
      <w:r>
        <w:t>lo scambio? Come viene valutato il loro raggiungimento?</w:t>
      </w:r>
    </w:p>
    <w:p w14:paraId="0E023161" w14:textId="77777777" w:rsidR="00D57082" w:rsidRDefault="00D57082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7082" w14:paraId="10D0FF4A" w14:textId="77777777" w:rsidTr="00A57131">
        <w:tc>
          <w:tcPr>
            <w:tcW w:w="10466" w:type="dxa"/>
          </w:tcPr>
          <w:p w14:paraId="052CFE41" w14:textId="77777777" w:rsidR="00D57082" w:rsidRDefault="00D57082" w:rsidP="00A57131">
            <w:pPr>
              <w:jc w:val="both"/>
            </w:pPr>
            <w:r>
              <w:t>Descrizione con max. 1000 caratteri:</w:t>
            </w:r>
          </w:p>
          <w:p w14:paraId="2A22B6F1" w14:textId="77777777" w:rsidR="00D57082" w:rsidRDefault="00D57082" w:rsidP="00A57131">
            <w:pPr>
              <w:jc w:val="both"/>
            </w:pPr>
          </w:p>
        </w:tc>
      </w:tr>
    </w:tbl>
    <w:p w14:paraId="3CDE7527" w14:textId="77777777" w:rsidR="000F7E00" w:rsidRDefault="000F7E00" w:rsidP="000F7E00">
      <w:pPr>
        <w:jc w:val="both"/>
        <w:rPr>
          <w:b/>
        </w:rPr>
      </w:pPr>
    </w:p>
    <w:p w14:paraId="3D4126A5" w14:textId="77777777" w:rsidR="000F7E00" w:rsidRDefault="00D8479D" w:rsidP="000F7E00">
      <w:pPr>
        <w:jc w:val="both"/>
      </w:pPr>
      <w:r>
        <w:rPr>
          <w:b/>
        </w:rPr>
        <w:t>Apprendimento reciproco:</w:t>
      </w:r>
      <w:r>
        <w:t xml:space="preserve"> in che misura lo scambio può aiutare i/le responsabili di progetto e i loro partner a migliorare la propria offerta?</w:t>
      </w:r>
    </w:p>
    <w:p w14:paraId="07745ABE" w14:textId="77777777" w:rsidR="00D8479D" w:rsidRDefault="00D8479D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79D" w14:paraId="29A9F173" w14:textId="77777777" w:rsidTr="00A57131">
        <w:tc>
          <w:tcPr>
            <w:tcW w:w="10466" w:type="dxa"/>
          </w:tcPr>
          <w:p w14:paraId="15C9D37D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7AC3192E" w14:textId="77777777" w:rsidR="00D8479D" w:rsidRDefault="00D8479D" w:rsidP="00A57131">
            <w:pPr>
              <w:jc w:val="both"/>
            </w:pPr>
          </w:p>
        </w:tc>
      </w:tr>
    </w:tbl>
    <w:p w14:paraId="77A08671" w14:textId="77777777" w:rsidR="00D8479D" w:rsidRDefault="00D8479D" w:rsidP="00D8479D">
      <w:pPr>
        <w:jc w:val="both"/>
      </w:pPr>
    </w:p>
    <w:p w14:paraId="645289B2" w14:textId="5BFC3FC1" w:rsidR="000F7E00" w:rsidRDefault="000F7E00" w:rsidP="00D8479D">
      <w:pPr>
        <w:jc w:val="both"/>
      </w:pPr>
      <w:r>
        <w:rPr>
          <w:b/>
        </w:rPr>
        <w:t>Sostenibilità:</w:t>
      </w:r>
      <w:r>
        <w:t xml:space="preserve"> come si possono sfruttare i risultati dello scambio per il lavoro successivo dei/delle responsabili di progetto e i relativi partner? È previsto un contatto a lungo termine con i/le partner o si pensa di fare loro visita? I risultati saranno condivisi con il pubblico o con altr</w:t>
      </w:r>
      <w:r w:rsidR="00B721A0">
        <w:t xml:space="preserve">e istituzioni </w:t>
      </w:r>
      <w:r>
        <w:t>d</w:t>
      </w:r>
      <w:r w:rsidR="00B721A0">
        <w:t>ell’</w:t>
      </w:r>
      <w:r>
        <w:t>animazione giovanile?</w:t>
      </w:r>
    </w:p>
    <w:p w14:paraId="4D795A30" w14:textId="77777777" w:rsidR="000F7E00" w:rsidRDefault="000F7E00" w:rsidP="000F7E00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79D" w14:paraId="6A48E4DC" w14:textId="77777777" w:rsidTr="00A57131">
        <w:tc>
          <w:tcPr>
            <w:tcW w:w="10466" w:type="dxa"/>
          </w:tcPr>
          <w:p w14:paraId="4385CC30" w14:textId="77777777" w:rsidR="00D8479D" w:rsidRDefault="00D8479D" w:rsidP="00D8479D">
            <w:pPr>
              <w:jc w:val="both"/>
            </w:pPr>
            <w:r>
              <w:t>Descrizione con max. 1000 caratteri:</w:t>
            </w:r>
          </w:p>
          <w:p w14:paraId="7EF724BA" w14:textId="77777777" w:rsidR="00D8479D" w:rsidRDefault="00D8479D" w:rsidP="00A57131">
            <w:pPr>
              <w:jc w:val="both"/>
            </w:pPr>
          </w:p>
        </w:tc>
      </w:tr>
    </w:tbl>
    <w:p w14:paraId="0980BE57" w14:textId="77777777" w:rsidR="00D8479D" w:rsidRDefault="00D8479D" w:rsidP="00D8479D"/>
    <w:p w14:paraId="2B12D118" w14:textId="77777777" w:rsidR="009669D5" w:rsidRDefault="009669D5" w:rsidP="00D8479D"/>
    <w:p w14:paraId="0BEC561F" w14:textId="77777777" w:rsidR="009669D5" w:rsidRDefault="009669D5" w:rsidP="00D8479D"/>
    <w:p w14:paraId="04B092EC" w14:textId="232C134B" w:rsidR="009669D5" w:rsidRDefault="009669D5" w:rsidP="00D8479D">
      <w:r>
        <w:t>Con la presente confermo di disporre dell’autorizzazione della mia organizzazione / del</w:t>
      </w:r>
      <w:r w:rsidR="00B721A0">
        <w:t>la mia istituzione per</w:t>
      </w:r>
      <w:r>
        <w:t xml:space="preserve"> presentare questa candidatura di progetto e che le informazioni fornite corrispondono al vero.</w:t>
      </w:r>
    </w:p>
    <w:p w14:paraId="050108EE" w14:textId="77777777" w:rsidR="009669D5" w:rsidRDefault="009669D5" w:rsidP="00D8479D"/>
    <w:p w14:paraId="13C057D9" w14:textId="77777777" w:rsidR="009669D5" w:rsidRDefault="009669D5" w:rsidP="00D8479D">
      <w:r>
        <w:t>Nome, luogo, data, firma:</w:t>
      </w:r>
    </w:p>
    <w:p w14:paraId="54F6DAF3" w14:textId="77777777" w:rsidR="009669D5" w:rsidRDefault="009669D5" w:rsidP="00D8479D"/>
    <w:p w14:paraId="1D3A822F" w14:textId="77777777" w:rsidR="009669D5" w:rsidRPr="000F7E00" w:rsidRDefault="009669D5" w:rsidP="00D8479D"/>
    <w:sectPr w:rsidR="009669D5" w:rsidRPr="000F7E00" w:rsidSect="00954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C613" w14:textId="77777777" w:rsidR="00724ACE" w:rsidRDefault="00724ACE" w:rsidP="00F91D37">
      <w:pPr>
        <w:spacing w:line="240" w:lineRule="auto"/>
      </w:pPr>
      <w:r>
        <w:separator/>
      </w:r>
    </w:p>
  </w:endnote>
  <w:endnote w:type="continuationSeparator" w:id="0">
    <w:p w14:paraId="6608B685" w14:textId="77777777" w:rsidR="00724ACE" w:rsidRDefault="00724AC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8778" w14:textId="77777777" w:rsidR="00A57131" w:rsidRPr="00215AAE" w:rsidRDefault="00A57131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</w:r>
    <w:proofErr w:type="spellStart"/>
    <w:r>
      <w:t>Dornacherstrasse</w:t>
    </w:r>
    <w:proofErr w:type="spellEnd"/>
    <w:r>
      <w:t xml:space="preserve"> 28A</w:t>
    </w:r>
    <w:r>
      <w:tab/>
      <w:t>info@movetia.ch</w:t>
    </w:r>
  </w:p>
  <w:p w14:paraId="09F1F2B8" w14:textId="77777777" w:rsidR="00A57131" w:rsidRPr="006F18A0" w:rsidRDefault="00A57131" w:rsidP="000E33D0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8E92BA8" wp14:editId="343CB4A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9AB8D" w14:textId="77777777" w:rsidR="00A57131" w:rsidRPr="005C6148" w:rsidRDefault="00A5713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CF2FC2"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E92BA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" filled="f" stroked="f" strokeweight=".5pt">
              <v:textbox inset="0,0,0,13mm">
                <w:txbxContent>
                  <w:p w14:paraId="43A9AB8D" w14:textId="77777777" w:rsidR="00A57131" w:rsidRPr="005C6148" w:rsidRDefault="00A57131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Pr="00CF2FC2">
                      <w:rPr>
                        <w:rStyle w:val="Numeropagina"/>
                      </w:rPr>
                      <w:t>6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6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  <w:p w14:paraId="21F93485" w14:textId="77777777" w:rsidR="00A57131" w:rsidRPr="00711265" w:rsidRDefault="00A57131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F592" w14:textId="77777777" w:rsidR="00A57131" w:rsidRPr="00E25D5A" w:rsidRDefault="00A57131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</w:r>
    <w:proofErr w:type="spellStart"/>
    <w:r>
      <w:t>Dornacherstrasse</w:t>
    </w:r>
    <w:proofErr w:type="spellEnd"/>
    <w:r>
      <w:t xml:space="preserve"> 28A</w:t>
    </w:r>
    <w:r>
      <w:tab/>
      <w:t>info@movetia.ch</w:t>
    </w:r>
  </w:p>
  <w:p w14:paraId="56DBB92E" w14:textId="77777777" w:rsidR="00A57131" w:rsidRDefault="00A57131" w:rsidP="00C40C67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694C506" wp14:editId="2457497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CF1F4" w14:textId="77777777" w:rsidR="00A57131" w:rsidRPr="005C6148" w:rsidRDefault="00A5713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94C50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" filled="f" stroked="f" strokeweight=".5pt">
              <v:textbox inset="0,0,0,13mm">
                <w:txbxContent>
                  <w:p w14:paraId="2E9CF1F4" w14:textId="77777777" w:rsidR="00A57131" w:rsidRPr="005C6148" w:rsidRDefault="00A57131" w:rsidP="005C6148">
                    <w:pPr>
                      <w:jc w:val="right"/>
                      <w:rPr>
                        <w:rStyle w:val="Numeropagina"/>
                      </w:rPr>
                    </w:pP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>PAGE   \* MERGEFORMAT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 w:rsidRPr="00E445A1">
                      <w:rPr>
                        <w:rStyle w:val="Numeropagina"/>
                      </w:rPr>
                      <w:t>1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 w:rsidRPr="005C6148">
                      <w:rPr>
                        <w:rStyle w:val="Numeropagina"/>
                      </w:rPr>
                      <w:fldChar w:fldCharType="begin"/>
                    </w:r>
                    <w:r w:rsidRPr="005C6148">
                      <w:rPr>
                        <w:rStyle w:val="Numeropagina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6</w:t>
                    </w:r>
                    <w:r w:rsidRPr="005C6148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  <w:p w14:paraId="465BFD11" w14:textId="77777777" w:rsidR="00A57131" w:rsidRDefault="00A57131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38E7" w14:textId="77777777" w:rsidR="00724ACE" w:rsidRPr="0025086B" w:rsidRDefault="00724ACE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FC303B3" w14:textId="77777777" w:rsidR="00724ACE" w:rsidRDefault="00724AC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F233" w14:textId="77777777" w:rsidR="00A57131" w:rsidRDefault="00A571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851EF1C" wp14:editId="4A4EB7A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9FBF29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3122" w14:textId="77777777" w:rsidR="00A57131" w:rsidRDefault="00A57131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17EA7436" wp14:editId="1878E86D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2C8A2" w14:textId="77777777" w:rsidR="00A57131" w:rsidRDefault="00A57131" w:rsidP="00825286">
    <w:pPr>
      <w:pStyle w:val="Kopfzeile"/>
      <w:spacing w:after="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17968E6" wp14:editId="59BA2E73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11437" w14:textId="77777777" w:rsidR="00A57131" w:rsidRPr="00664A98" w:rsidRDefault="00A57131" w:rsidP="00A57131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664A98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6AE17E82" w14:textId="77777777" w:rsidR="00A57131" w:rsidRPr="00664A98" w:rsidRDefault="00A57131" w:rsidP="00A57131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664A98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968E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79311437" w14:textId="77777777" w:rsidR="00A57131" w:rsidRPr="00664A98" w:rsidRDefault="00A57131" w:rsidP="00A57131">
                    <w:pPr>
                      <w:pStyle w:val="Anleitung"/>
                      <w:rPr>
                        <w:lang w:val="de-CH"/>
                      </w:rPr>
                    </w:pPr>
                    <w:r w:rsidRPr="00664A98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6AE17E82" w14:textId="77777777" w:rsidR="00A57131" w:rsidRPr="00664A98" w:rsidRDefault="00A57131" w:rsidP="00A57131">
                    <w:pPr>
                      <w:pStyle w:val="Anleitung"/>
                      <w:rPr>
                        <w:lang w:val="de-CH"/>
                      </w:rPr>
                    </w:pPr>
                    <w:r w:rsidRPr="00664A98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93011E"/>
    <w:multiLevelType w:val="hybridMultilevel"/>
    <w:tmpl w:val="4364DAB4"/>
    <w:lvl w:ilvl="0" w:tplc="093A75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65DD4"/>
    <w:multiLevelType w:val="hybridMultilevel"/>
    <w:tmpl w:val="98626DA0"/>
    <w:lvl w:ilvl="0" w:tplc="48D47BC8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4DEC"/>
    <w:multiLevelType w:val="hybridMultilevel"/>
    <w:tmpl w:val="26588958"/>
    <w:lvl w:ilvl="0" w:tplc="093A75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85741A"/>
    <w:multiLevelType w:val="hybridMultilevel"/>
    <w:tmpl w:val="C35A0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9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8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2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7E00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87E75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5697E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45B07"/>
    <w:rsid w:val="00350387"/>
    <w:rsid w:val="003514EE"/>
    <w:rsid w:val="00362E16"/>
    <w:rsid w:val="00364EE3"/>
    <w:rsid w:val="00372E9E"/>
    <w:rsid w:val="003757E4"/>
    <w:rsid w:val="00375834"/>
    <w:rsid w:val="003861B1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F5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96666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64A98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4ACE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D368C"/>
    <w:rsid w:val="007E0460"/>
    <w:rsid w:val="00805A18"/>
    <w:rsid w:val="00825286"/>
    <w:rsid w:val="00826BA2"/>
    <w:rsid w:val="00841B44"/>
    <w:rsid w:val="0084317E"/>
    <w:rsid w:val="00857D8A"/>
    <w:rsid w:val="00860AB1"/>
    <w:rsid w:val="0086247A"/>
    <w:rsid w:val="00870017"/>
    <w:rsid w:val="00883291"/>
    <w:rsid w:val="00883CC4"/>
    <w:rsid w:val="00885749"/>
    <w:rsid w:val="008957DE"/>
    <w:rsid w:val="008D269A"/>
    <w:rsid w:val="009024EB"/>
    <w:rsid w:val="00907BC0"/>
    <w:rsid w:val="009144D5"/>
    <w:rsid w:val="00920B7F"/>
    <w:rsid w:val="0093297E"/>
    <w:rsid w:val="0093619F"/>
    <w:rsid w:val="009427E5"/>
    <w:rsid w:val="00942A06"/>
    <w:rsid w:val="009454B7"/>
    <w:rsid w:val="0095466B"/>
    <w:rsid w:val="009613D8"/>
    <w:rsid w:val="0096434C"/>
    <w:rsid w:val="009669D5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4AA2"/>
    <w:rsid w:val="00A57131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21A0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B38F1"/>
    <w:rsid w:val="00CB4EAA"/>
    <w:rsid w:val="00CC1D4F"/>
    <w:rsid w:val="00CE79A8"/>
    <w:rsid w:val="00CF08BB"/>
    <w:rsid w:val="00CF2FC2"/>
    <w:rsid w:val="00CF6011"/>
    <w:rsid w:val="00D37D65"/>
    <w:rsid w:val="00D57082"/>
    <w:rsid w:val="00D61996"/>
    <w:rsid w:val="00D62FCF"/>
    <w:rsid w:val="00D80B03"/>
    <w:rsid w:val="00D8479D"/>
    <w:rsid w:val="00D867C8"/>
    <w:rsid w:val="00D91A2D"/>
    <w:rsid w:val="00D9415C"/>
    <w:rsid w:val="00DA469E"/>
    <w:rsid w:val="00DB7675"/>
    <w:rsid w:val="00DF142E"/>
    <w:rsid w:val="00DF20D3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020B"/>
    <w:rsid w:val="00E73CB2"/>
    <w:rsid w:val="00E839BA"/>
    <w:rsid w:val="00E97DD5"/>
    <w:rsid w:val="00EA59B8"/>
    <w:rsid w:val="00EB1BBD"/>
    <w:rsid w:val="00EB7E3F"/>
    <w:rsid w:val="00EC2DF9"/>
    <w:rsid w:val="00EC4D23"/>
    <w:rsid w:val="00ED6313"/>
    <w:rsid w:val="00EE6E36"/>
    <w:rsid w:val="00EE7F98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47E8472"/>
  <w15:chartTrackingRefBased/>
  <w15:docId w15:val="{CFBC8C81-BE37-435B-8783-6DA3903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2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2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28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28647E3-7CAF-4299-93B9-E2D22F0A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3546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Meister</dc:creator>
  <cp:keywords/>
  <dc:description/>
  <cp:lastModifiedBy>Lea Meister</cp:lastModifiedBy>
  <cp:revision>2</cp:revision>
  <cp:lastPrinted>2019-01-28T07:42:00Z</cp:lastPrinted>
  <dcterms:created xsi:type="dcterms:W3CDTF">2021-06-02T14:55:00Z</dcterms:created>
  <dcterms:modified xsi:type="dcterms:W3CDTF">2021-06-02T14:55:00Z</dcterms:modified>
</cp:coreProperties>
</file>