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1262" w:rsidRPr="00DA6274" w:rsidRDefault="00091262" w:rsidP="00091262">
      <w:pPr>
        <w:pStyle w:val="Kopfzeile"/>
        <w:tabs>
          <w:tab w:val="left" w:pos="11010"/>
        </w:tabs>
        <w:adjustRightInd w:val="0"/>
        <w:spacing w:before="60" w:after="60"/>
        <w:rPr>
          <w:rFonts w:asciiTheme="minorBidi" w:hAnsiTheme="minorBidi"/>
          <w:b/>
          <w:color w:val="45D7B0" w:themeColor="accent6" w:themeShade="BF"/>
          <w:sz w:val="22"/>
          <w:szCs w:val="20"/>
          <w:lang w:val="en-US"/>
        </w:rPr>
      </w:pPr>
      <w:r w:rsidRPr="00DA6274">
        <w:rPr>
          <w:rFonts w:asciiTheme="minorBidi" w:hAnsiTheme="minorBidi"/>
          <w:b/>
          <w:sz w:val="22"/>
          <w:szCs w:val="20"/>
          <w:lang w:val="en-US"/>
        </w:rPr>
        <w:t xml:space="preserve">Key questions for initial discussions with potential EMJM partners in relation to joint/double degrees – </w:t>
      </w:r>
      <w:r w:rsidRPr="00DA6274">
        <w:rPr>
          <w:rFonts w:asciiTheme="minorBidi" w:hAnsiTheme="minorBidi"/>
          <w:b/>
          <w:color w:val="45D7B0" w:themeColor="accent6" w:themeShade="BF"/>
          <w:sz w:val="22"/>
          <w:szCs w:val="20"/>
          <w:lang w:val="en-US"/>
        </w:rPr>
        <w:t>International Master in XXX</w:t>
      </w:r>
    </w:p>
    <w:p w:rsidR="00091262" w:rsidRPr="00091262" w:rsidRDefault="00091262" w:rsidP="00091262">
      <w:pPr>
        <w:pStyle w:val="Kopfzeile"/>
        <w:tabs>
          <w:tab w:val="left" w:pos="11010"/>
        </w:tabs>
        <w:adjustRightInd w:val="0"/>
        <w:spacing w:before="60" w:after="60"/>
        <w:rPr>
          <w:rFonts w:asciiTheme="minorBidi" w:hAnsiTheme="minorBidi"/>
          <w:sz w:val="20"/>
          <w:szCs w:val="20"/>
          <w:lang w:val="en-US"/>
        </w:rPr>
      </w:pPr>
      <w:r w:rsidRPr="00091262">
        <w:rPr>
          <w:rFonts w:asciiTheme="minorBidi" w:hAnsiTheme="minorBidi"/>
          <w:sz w:val="20"/>
          <w:szCs w:val="20"/>
          <w:lang w:val="en-US"/>
        </w:rPr>
        <w:t xml:space="preserve">Courtesy of Angela </w:t>
      </w:r>
      <w:proofErr w:type="spellStart"/>
      <w:r w:rsidRPr="00091262">
        <w:rPr>
          <w:rFonts w:asciiTheme="minorBidi" w:hAnsiTheme="minorBidi"/>
          <w:sz w:val="20"/>
          <w:szCs w:val="20"/>
          <w:lang w:val="en-US"/>
        </w:rPr>
        <w:t>Melley</w:t>
      </w:r>
      <w:proofErr w:type="spellEnd"/>
      <w:r w:rsidRPr="00091262">
        <w:rPr>
          <w:rFonts w:asciiTheme="minorBidi" w:hAnsiTheme="minorBidi"/>
          <w:sz w:val="20"/>
          <w:szCs w:val="20"/>
          <w:lang w:val="en-US"/>
        </w:rPr>
        <w:t xml:space="preserve">, </w:t>
      </w:r>
    </w:p>
    <w:p w:rsidR="00091262" w:rsidRPr="00091262" w:rsidRDefault="00091262" w:rsidP="00091262">
      <w:pPr>
        <w:pStyle w:val="Kopfzeile"/>
        <w:tabs>
          <w:tab w:val="left" w:pos="11010"/>
        </w:tabs>
        <w:adjustRightInd w:val="0"/>
        <w:spacing w:before="60" w:after="60"/>
        <w:rPr>
          <w:rFonts w:asciiTheme="minorBidi" w:hAnsiTheme="minorBidi"/>
          <w:sz w:val="20"/>
          <w:szCs w:val="20"/>
          <w:lang w:val="en-US"/>
        </w:rPr>
      </w:pPr>
    </w:p>
    <w:p w:rsidR="00091262" w:rsidRPr="00091262" w:rsidRDefault="00091262" w:rsidP="00091262">
      <w:pPr>
        <w:pStyle w:val="Kopfzeile"/>
        <w:tabs>
          <w:tab w:val="left" w:pos="11010"/>
        </w:tabs>
        <w:adjustRightInd w:val="0"/>
        <w:spacing w:before="60" w:after="60"/>
        <w:rPr>
          <w:rFonts w:asciiTheme="minorBidi" w:hAnsiTheme="minorBidi"/>
          <w:sz w:val="20"/>
          <w:szCs w:val="20"/>
          <w:lang w:val="en-US"/>
        </w:rPr>
      </w:pPr>
      <w:r w:rsidRPr="00091262">
        <w:rPr>
          <w:rFonts w:asciiTheme="minorBidi" w:hAnsiTheme="minorBidi"/>
          <w:sz w:val="20"/>
          <w:szCs w:val="20"/>
          <w:highlight w:val="yellow"/>
          <w:lang w:val="en-US"/>
        </w:rPr>
        <w:t>P1 = ZZZ: University of ZZZZZZZZZZZZ (ZZZ)</w:t>
      </w:r>
    </w:p>
    <w:p w:rsidR="00091262" w:rsidRPr="00091262" w:rsidRDefault="00091262" w:rsidP="00091262">
      <w:pPr>
        <w:pStyle w:val="Kopfzeile"/>
        <w:tabs>
          <w:tab w:val="left" w:pos="11010"/>
        </w:tabs>
        <w:adjustRightInd w:val="0"/>
        <w:spacing w:before="60" w:after="60"/>
        <w:rPr>
          <w:rFonts w:asciiTheme="minorBidi" w:hAnsiTheme="minorBidi"/>
          <w:sz w:val="20"/>
          <w:szCs w:val="20"/>
          <w:lang w:val="en-US"/>
        </w:rPr>
      </w:pPr>
      <w:r w:rsidRPr="00091262">
        <w:rPr>
          <w:rFonts w:asciiTheme="minorBidi" w:hAnsiTheme="minorBidi"/>
          <w:sz w:val="20"/>
          <w:szCs w:val="20"/>
          <w:highlight w:val="green"/>
          <w:lang w:val="en-US"/>
        </w:rPr>
        <w:t xml:space="preserve">P2 = ???: University of ??? (???) </w:t>
      </w:r>
    </w:p>
    <w:p w:rsidR="00091262" w:rsidRPr="00091262" w:rsidRDefault="00091262" w:rsidP="00091262">
      <w:pPr>
        <w:pStyle w:val="Kopfzeile"/>
        <w:tabs>
          <w:tab w:val="left" w:pos="11010"/>
        </w:tabs>
        <w:adjustRightInd w:val="0"/>
        <w:spacing w:before="60" w:after="60"/>
        <w:rPr>
          <w:rFonts w:asciiTheme="minorBidi" w:hAnsiTheme="minorBidi"/>
          <w:sz w:val="20"/>
          <w:szCs w:val="20"/>
          <w:lang w:val="en-US"/>
        </w:rPr>
      </w:pPr>
      <w:r w:rsidRPr="00091262">
        <w:rPr>
          <w:rFonts w:asciiTheme="minorBidi" w:hAnsiTheme="minorBidi"/>
          <w:sz w:val="20"/>
          <w:szCs w:val="20"/>
          <w:highlight w:val="cyan"/>
          <w:lang w:val="en-US"/>
        </w:rPr>
        <w:t xml:space="preserve">P3 = ???: University of ??? (???) </w:t>
      </w:r>
    </w:p>
    <w:p w:rsidR="00091262" w:rsidRPr="00091262" w:rsidRDefault="00091262" w:rsidP="00091262">
      <w:pPr>
        <w:pStyle w:val="Kopfzeile"/>
        <w:tabs>
          <w:tab w:val="left" w:pos="11010"/>
        </w:tabs>
        <w:adjustRightInd w:val="0"/>
        <w:spacing w:before="60" w:after="60"/>
        <w:rPr>
          <w:rFonts w:asciiTheme="minorBidi" w:hAnsiTheme="minorBidi"/>
          <w:sz w:val="20"/>
          <w:szCs w:val="20"/>
          <w:lang w:val="en-US"/>
        </w:rPr>
      </w:pPr>
      <w:r w:rsidRPr="00091262">
        <w:rPr>
          <w:rFonts w:asciiTheme="minorBidi" w:hAnsiTheme="minorBidi"/>
          <w:sz w:val="20"/>
          <w:szCs w:val="20"/>
          <w:highlight w:val="red"/>
          <w:lang w:val="en-US"/>
        </w:rPr>
        <w:t xml:space="preserve">P4 = ???: University of ??? (???) </w:t>
      </w:r>
    </w:p>
    <w:p w:rsidR="00091262" w:rsidRPr="000D2ADE" w:rsidRDefault="00091262" w:rsidP="00091262">
      <w:pPr>
        <w:pStyle w:val="Kopfzeile"/>
        <w:tabs>
          <w:tab w:val="left" w:pos="11010"/>
        </w:tabs>
        <w:adjustRightInd w:val="0"/>
        <w:spacing w:before="60" w:after="60"/>
        <w:rPr>
          <w:rFonts w:asciiTheme="minorBidi" w:hAnsiTheme="minorBidi"/>
          <w:color w:val="FFFFFF" w:themeColor="background1"/>
          <w:sz w:val="20"/>
          <w:szCs w:val="20"/>
          <w:highlight w:val="blue"/>
        </w:rPr>
      </w:pPr>
      <w:r w:rsidRPr="00091262">
        <w:rPr>
          <w:rFonts w:asciiTheme="minorBidi" w:hAnsiTheme="minorBidi"/>
          <w:sz w:val="20"/>
          <w:szCs w:val="20"/>
          <w:highlight w:val="magenta"/>
          <w:lang w:val="en-US"/>
        </w:rPr>
        <w:t xml:space="preserve">P5 = ???: University of ??? </w:t>
      </w:r>
      <w:r>
        <w:rPr>
          <w:rFonts w:asciiTheme="minorBidi" w:hAnsiTheme="minorBidi"/>
          <w:sz w:val="20"/>
          <w:szCs w:val="20"/>
          <w:highlight w:val="magenta"/>
        </w:rPr>
        <w:t>(???)</w:t>
      </w:r>
      <w:r w:rsidRPr="000D2ADE">
        <w:rPr>
          <w:rFonts w:asciiTheme="minorBidi" w:hAnsiTheme="minorBidi"/>
          <w:sz w:val="20"/>
          <w:szCs w:val="20"/>
          <w:highlight w:val="magenta"/>
        </w:rPr>
        <w:t xml:space="preserve"> </w:t>
      </w:r>
    </w:p>
    <w:p w:rsidR="00091262" w:rsidRPr="000D2ADE" w:rsidRDefault="00091262" w:rsidP="00091262">
      <w:pPr>
        <w:pStyle w:val="Kopfzeile"/>
        <w:tabs>
          <w:tab w:val="left" w:pos="11010"/>
        </w:tabs>
        <w:adjustRightInd w:val="0"/>
        <w:spacing w:before="60" w:after="60"/>
        <w:rPr>
          <w:rFonts w:asciiTheme="minorBidi" w:hAnsiTheme="minorBidi"/>
          <w:color w:val="FFFFFF" w:themeColor="background1"/>
          <w:sz w:val="20"/>
          <w:szCs w:val="20"/>
        </w:rPr>
      </w:pPr>
      <w:r w:rsidRPr="000D2ADE">
        <w:rPr>
          <w:rFonts w:asciiTheme="minorBidi" w:hAnsiTheme="minorBidi"/>
          <w:color w:val="FFFFFF" w:themeColor="background1"/>
          <w:sz w:val="20"/>
          <w:szCs w:val="20"/>
          <w:highlight w:val="blue"/>
        </w:rPr>
        <w:t xml:space="preserve">P6 = ???: University </w:t>
      </w:r>
      <w:proofErr w:type="spellStart"/>
      <w:r w:rsidRPr="000D2ADE">
        <w:rPr>
          <w:rFonts w:asciiTheme="minorBidi" w:hAnsiTheme="minorBidi"/>
          <w:color w:val="FFFFFF" w:themeColor="background1"/>
          <w:sz w:val="20"/>
          <w:szCs w:val="20"/>
          <w:highlight w:val="blue"/>
        </w:rPr>
        <w:t>of</w:t>
      </w:r>
      <w:proofErr w:type="spellEnd"/>
      <w:r w:rsidRPr="000D2ADE">
        <w:rPr>
          <w:rFonts w:asciiTheme="minorBidi" w:hAnsiTheme="minorBidi"/>
          <w:color w:val="FFFFFF" w:themeColor="background1"/>
          <w:sz w:val="20"/>
          <w:szCs w:val="20"/>
          <w:highlight w:val="blue"/>
        </w:rPr>
        <w:t xml:space="preserve"> ???</w:t>
      </w:r>
      <w:r>
        <w:rPr>
          <w:rFonts w:asciiTheme="minorBidi" w:hAnsiTheme="minorBidi"/>
          <w:color w:val="FFFFFF" w:themeColor="background1"/>
          <w:sz w:val="20"/>
          <w:szCs w:val="20"/>
          <w:highlight w:val="blue"/>
        </w:rPr>
        <w:t xml:space="preserve"> (???)</w:t>
      </w:r>
      <w:r w:rsidRPr="000D2ADE">
        <w:rPr>
          <w:rFonts w:asciiTheme="minorBidi" w:hAnsiTheme="minorBidi"/>
          <w:color w:val="FFFFFF" w:themeColor="background1"/>
          <w:sz w:val="20"/>
          <w:szCs w:val="20"/>
          <w:highlight w:val="blue"/>
        </w:rPr>
        <w:t xml:space="preserve"> </w:t>
      </w:r>
    </w:p>
    <w:p w:rsidR="00091262" w:rsidRPr="000D2ADE" w:rsidRDefault="00091262" w:rsidP="00091262">
      <w:pPr>
        <w:pStyle w:val="Kopfzeile"/>
        <w:tabs>
          <w:tab w:val="left" w:pos="11010"/>
        </w:tabs>
        <w:adjustRightInd w:val="0"/>
        <w:spacing w:before="60" w:after="60"/>
        <w:rPr>
          <w:rFonts w:asciiTheme="minorBidi" w:hAnsiTheme="minorBidi"/>
          <w:sz w:val="20"/>
          <w:szCs w:val="20"/>
        </w:rPr>
      </w:pPr>
      <w:bookmarkStart w:id="0" w:name="_GoBack"/>
      <w:bookmarkEnd w:id="0"/>
    </w:p>
    <w:tbl>
      <w:tblPr>
        <w:tblStyle w:val="Tabellenraster"/>
        <w:tblW w:w="13603" w:type="dxa"/>
        <w:tblLook w:val="04A0" w:firstRow="1" w:lastRow="0" w:firstColumn="1" w:lastColumn="0" w:noHBand="0" w:noVBand="1"/>
      </w:tblPr>
      <w:tblGrid>
        <w:gridCol w:w="2830"/>
        <w:gridCol w:w="10773"/>
      </w:tblGrid>
      <w:tr w:rsidR="00091262" w:rsidRPr="000D2ADE" w:rsidTr="00091262">
        <w:tc>
          <w:tcPr>
            <w:tcW w:w="2830" w:type="dxa"/>
          </w:tcPr>
          <w:p w:rsidR="00091262" w:rsidRPr="000D2ADE" w:rsidRDefault="00091262" w:rsidP="00AA6C39">
            <w:pPr>
              <w:adjustRightInd w:val="0"/>
              <w:spacing w:before="60" w:after="60"/>
              <w:rPr>
                <w:rFonts w:asciiTheme="minorBidi" w:eastAsia="Times New Roman" w:hAnsiTheme="minorBidi"/>
                <w:spacing w:val="1"/>
                <w:position w:val="-1"/>
                <w:sz w:val="20"/>
                <w:szCs w:val="20"/>
              </w:rPr>
            </w:pPr>
            <w:r w:rsidRPr="000D2ADE">
              <w:rPr>
                <w:rFonts w:asciiTheme="minorBidi" w:eastAsia="Times New Roman" w:hAnsiTheme="minorBidi"/>
                <w:spacing w:val="1"/>
                <w:position w:val="-1"/>
                <w:sz w:val="20"/>
                <w:szCs w:val="20"/>
              </w:rPr>
              <w:t>Questions</w:t>
            </w:r>
          </w:p>
        </w:tc>
        <w:tc>
          <w:tcPr>
            <w:tcW w:w="10773" w:type="dxa"/>
          </w:tcPr>
          <w:p w:rsidR="00091262" w:rsidRPr="000D2ADE" w:rsidRDefault="00091262" w:rsidP="00AA6C39">
            <w:pPr>
              <w:adjustRightInd w:val="0"/>
              <w:spacing w:before="60" w:after="60"/>
              <w:rPr>
                <w:rFonts w:asciiTheme="minorBidi" w:eastAsia="Times New Roman" w:hAnsiTheme="minorBidi"/>
                <w:spacing w:val="1"/>
                <w:position w:val="-1"/>
                <w:sz w:val="20"/>
                <w:szCs w:val="20"/>
              </w:rPr>
            </w:pPr>
            <w:r w:rsidRPr="000D2ADE">
              <w:rPr>
                <w:rFonts w:asciiTheme="minorBidi" w:eastAsia="Times New Roman" w:hAnsiTheme="minorBidi"/>
                <w:spacing w:val="1"/>
                <w:position w:val="-1"/>
                <w:sz w:val="20"/>
                <w:szCs w:val="20"/>
              </w:rPr>
              <w:t>Comments</w:t>
            </w:r>
          </w:p>
        </w:tc>
      </w:tr>
      <w:tr w:rsidR="00091262" w:rsidRPr="000D2ADE" w:rsidTr="00091262">
        <w:tc>
          <w:tcPr>
            <w:tcW w:w="2830" w:type="dxa"/>
          </w:tcPr>
          <w:p w:rsidR="00091262" w:rsidRPr="00091262" w:rsidRDefault="00091262" w:rsidP="00091262">
            <w:pPr>
              <w:pStyle w:val="Listenabsatz"/>
              <w:widowControl w:val="0"/>
              <w:numPr>
                <w:ilvl w:val="0"/>
                <w:numId w:val="30"/>
              </w:numPr>
              <w:adjustRightInd w:val="0"/>
              <w:spacing w:before="60" w:after="60" w:line="240" w:lineRule="auto"/>
              <w:ind w:left="457" w:hanging="567"/>
              <w:contextualSpacing w:val="0"/>
              <w:rPr>
                <w:rFonts w:asciiTheme="minorBidi" w:eastAsia="Times New Roman" w:hAnsiTheme="minorBidi"/>
                <w:spacing w:val="1"/>
                <w:position w:val="-1"/>
                <w:sz w:val="20"/>
                <w:szCs w:val="20"/>
                <w:lang w:val="en-US"/>
              </w:rPr>
            </w:pPr>
            <w:r w:rsidRPr="00091262">
              <w:rPr>
                <w:rFonts w:asciiTheme="minorBidi" w:eastAsia="Times New Roman" w:hAnsiTheme="minorBidi"/>
                <w:spacing w:val="1"/>
                <w:position w:val="-1"/>
                <w:sz w:val="20"/>
                <w:szCs w:val="20"/>
                <w:lang w:val="en-US"/>
              </w:rPr>
              <w:t xml:space="preserve">Is your university able to award a joint degree? </w:t>
            </w:r>
          </w:p>
        </w:tc>
        <w:tc>
          <w:tcPr>
            <w:tcW w:w="10773" w:type="dxa"/>
          </w:tcPr>
          <w:p w:rsidR="00091262" w:rsidRPr="000D2ADE" w:rsidRDefault="00091262" w:rsidP="00AA6C39">
            <w:pPr>
              <w:adjustRightInd w:val="0"/>
              <w:spacing w:before="60" w:after="60"/>
              <w:ind w:left="1169" w:hanging="1169"/>
              <w:rPr>
                <w:rFonts w:asciiTheme="minorBidi" w:eastAsia="Times New Roman" w:hAnsiTheme="minorBidi"/>
                <w:spacing w:val="1"/>
                <w:position w:val="-1"/>
                <w:sz w:val="20"/>
                <w:szCs w:val="20"/>
                <w:highlight w:val="yellow"/>
              </w:rPr>
            </w:pPr>
            <w:r w:rsidRPr="000D2ADE">
              <w:rPr>
                <w:rFonts w:asciiTheme="minorBidi" w:eastAsia="Times New Roman" w:hAnsiTheme="minorBidi"/>
                <w:spacing w:val="1"/>
                <w:position w:val="-1"/>
                <w:sz w:val="20"/>
                <w:szCs w:val="20"/>
                <w:highlight w:val="yellow"/>
              </w:rPr>
              <w:t xml:space="preserve">P1 = </w:t>
            </w:r>
            <w:r>
              <w:rPr>
                <w:rFonts w:asciiTheme="minorBidi" w:eastAsia="Times New Roman" w:hAnsiTheme="minorBidi"/>
                <w:spacing w:val="1"/>
                <w:position w:val="-1"/>
                <w:sz w:val="20"/>
                <w:szCs w:val="20"/>
                <w:highlight w:val="yellow"/>
              </w:rPr>
              <w:t>ZZZ</w:t>
            </w:r>
            <w:r w:rsidRPr="000D2ADE">
              <w:rPr>
                <w:rFonts w:asciiTheme="minorBidi" w:eastAsia="Times New Roman" w:hAnsiTheme="minorBidi"/>
                <w:spacing w:val="1"/>
                <w:position w:val="-1"/>
                <w:sz w:val="20"/>
                <w:szCs w:val="20"/>
                <w:highlight w:val="yellow"/>
              </w:rPr>
              <w:t xml:space="preserve">: </w:t>
            </w:r>
            <w:r>
              <w:rPr>
                <w:rFonts w:asciiTheme="minorBidi" w:eastAsia="Times New Roman" w:hAnsiTheme="minorBidi"/>
                <w:spacing w:val="1"/>
                <w:position w:val="-1"/>
                <w:sz w:val="20"/>
                <w:szCs w:val="20"/>
                <w:highlight w:val="yellow"/>
              </w:rPr>
              <w:t>…</w:t>
            </w:r>
          </w:p>
          <w:p w:rsidR="00091262" w:rsidRPr="000D2ADE" w:rsidRDefault="00091262" w:rsidP="00AA6C39">
            <w:pPr>
              <w:pStyle w:val="Kopfzeile"/>
              <w:tabs>
                <w:tab w:val="left" w:pos="11010"/>
              </w:tabs>
              <w:adjustRightInd w:val="0"/>
              <w:spacing w:before="60" w:after="60"/>
              <w:ind w:left="1169" w:hanging="1169"/>
              <w:rPr>
                <w:rFonts w:asciiTheme="minorBidi" w:hAnsiTheme="minorBidi"/>
                <w:sz w:val="20"/>
                <w:szCs w:val="20"/>
              </w:rPr>
            </w:pPr>
            <w:r w:rsidRPr="000D2ADE">
              <w:rPr>
                <w:rFonts w:asciiTheme="minorBidi" w:hAnsiTheme="minorBidi"/>
                <w:sz w:val="20"/>
                <w:szCs w:val="20"/>
                <w:highlight w:val="green"/>
              </w:rPr>
              <w:t xml:space="preserve">P2 = ??? </w:t>
            </w:r>
          </w:p>
          <w:p w:rsidR="00091262" w:rsidRPr="000D2ADE" w:rsidRDefault="00091262" w:rsidP="00AA6C39">
            <w:pPr>
              <w:pStyle w:val="Kopfzeile"/>
              <w:tabs>
                <w:tab w:val="left" w:pos="11010"/>
              </w:tabs>
              <w:adjustRightInd w:val="0"/>
              <w:spacing w:before="60" w:after="60"/>
              <w:ind w:left="1169" w:hanging="1169"/>
              <w:rPr>
                <w:rFonts w:asciiTheme="minorBidi" w:hAnsiTheme="minorBidi"/>
                <w:sz w:val="20"/>
                <w:szCs w:val="20"/>
              </w:rPr>
            </w:pPr>
            <w:r w:rsidRPr="000D2ADE">
              <w:rPr>
                <w:rFonts w:asciiTheme="minorBidi" w:hAnsiTheme="minorBidi"/>
                <w:sz w:val="20"/>
                <w:szCs w:val="20"/>
                <w:highlight w:val="cyan"/>
              </w:rPr>
              <w:t xml:space="preserve">P3 = ??? </w:t>
            </w:r>
          </w:p>
          <w:p w:rsidR="00091262" w:rsidRPr="000D2ADE" w:rsidRDefault="00091262" w:rsidP="00AA6C39">
            <w:pPr>
              <w:pStyle w:val="Kopfzeile"/>
              <w:tabs>
                <w:tab w:val="left" w:pos="11010"/>
              </w:tabs>
              <w:adjustRightInd w:val="0"/>
              <w:spacing w:before="60" w:after="60"/>
              <w:ind w:left="1169" w:hanging="1169"/>
              <w:rPr>
                <w:rFonts w:asciiTheme="minorBidi" w:hAnsiTheme="minorBidi"/>
                <w:sz w:val="20"/>
                <w:szCs w:val="20"/>
              </w:rPr>
            </w:pPr>
            <w:r w:rsidRPr="000D2ADE">
              <w:rPr>
                <w:rFonts w:asciiTheme="minorBidi" w:hAnsiTheme="minorBidi"/>
                <w:sz w:val="20"/>
                <w:szCs w:val="20"/>
                <w:highlight w:val="red"/>
              </w:rPr>
              <w:t xml:space="preserve">P4 = ??? </w:t>
            </w:r>
          </w:p>
          <w:p w:rsidR="00091262" w:rsidRPr="000D2ADE" w:rsidRDefault="00091262" w:rsidP="00AA6C39">
            <w:pPr>
              <w:pStyle w:val="Kopfzeile"/>
              <w:tabs>
                <w:tab w:val="left" w:pos="11010"/>
              </w:tabs>
              <w:adjustRightInd w:val="0"/>
              <w:spacing w:before="60" w:after="60"/>
              <w:ind w:left="1169" w:hanging="1169"/>
              <w:rPr>
                <w:rFonts w:asciiTheme="minorBidi" w:hAnsiTheme="minorBidi"/>
                <w:color w:val="FFFFFF" w:themeColor="background1"/>
                <w:sz w:val="20"/>
                <w:szCs w:val="20"/>
                <w:highlight w:val="blue"/>
              </w:rPr>
            </w:pPr>
            <w:r w:rsidRPr="000D2ADE">
              <w:rPr>
                <w:rFonts w:asciiTheme="minorBidi" w:hAnsiTheme="minorBidi"/>
                <w:sz w:val="20"/>
                <w:szCs w:val="20"/>
                <w:highlight w:val="magenta"/>
              </w:rPr>
              <w:t xml:space="preserve">P5 = ??? </w:t>
            </w:r>
          </w:p>
          <w:p w:rsidR="00091262" w:rsidRPr="000D2ADE" w:rsidRDefault="00091262" w:rsidP="00AA6C39">
            <w:pPr>
              <w:pStyle w:val="Kopfzeile"/>
              <w:tabs>
                <w:tab w:val="left" w:pos="11010"/>
              </w:tabs>
              <w:adjustRightInd w:val="0"/>
              <w:spacing w:before="60" w:after="60"/>
              <w:ind w:left="1169" w:hanging="1169"/>
              <w:rPr>
                <w:rFonts w:asciiTheme="minorBidi" w:hAnsiTheme="minorBidi"/>
                <w:color w:val="FFFFFF" w:themeColor="background1"/>
                <w:sz w:val="20"/>
                <w:szCs w:val="20"/>
              </w:rPr>
            </w:pPr>
            <w:r w:rsidRPr="000D2ADE">
              <w:rPr>
                <w:rFonts w:asciiTheme="minorBidi" w:hAnsiTheme="minorBidi"/>
                <w:color w:val="FFFFFF" w:themeColor="background1"/>
                <w:sz w:val="20"/>
                <w:szCs w:val="20"/>
                <w:highlight w:val="blue"/>
              </w:rPr>
              <w:t xml:space="preserve">P6 = ??? </w:t>
            </w:r>
          </w:p>
          <w:p w:rsidR="00091262" w:rsidRPr="000D2ADE" w:rsidRDefault="00091262" w:rsidP="00AA6C39">
            <w:pPr>
              <w:adjustRightInd w:val="0"/>
              <w:spacing w:before="60" w:after="60"/>
              <w:ind w:left="1169" w:hanging="1169"/>
              <w:rPr>
                <w:rFonts w:asciiTheme="minorBidi" w:eastAsia="Times New Roman" w:hAnsiTheme="minorBidi"/>
                <w:spacing w:val="1"/>
                <w:position w:val="-1"/>
                <w:sz w:val="20"/>
                <w:szCs w:val="20"/>
              </w:rPr>
            </w:pPr>
          </w:p>
        </w:tc>
      </w:tr>
      <w:tr w:rsidR="00091262" w:rsidRPr="000D2ADE" w:rsidTr="00091262">
        <w:tc>
          <w:tcPr>
            <w:tcW w:w="2830" w:type="dxa"/>
          </w:tcPr>
          <w:p w:rsidR="00091262" w:rsidRPr="00091262" w:rsidRDefault="00091262" w:rsidP="00091262">
            <w:pPr>
              <w:pStyle w:val="Listenabsatz"/>
              <w:widowControl w:val="0"/>
              <w:numPr>
                <w:ilvl w:val="0"/>
                <w:numId w:val="30"/>
              </w:numPr>
              <w:adjustRightInd w:val="0"/>
              <w:spacing w:before="60" w:after="60" w:line="240" w:lineRule="auto"/>
              <w:ind w:left="457" w:hanging="567"/>
              <w:contextualSpacing w:val="0"/>
              <w:rPr>
                <w:rFonts w:asciiTheme="minorBidi" w:eastAsia="Times New Roman" w:hAnsiTheme="minorBidi"/>
                <w:spacing w:val="1"/>
                <w:position w:val="-1"/>
                <w:sz w:val="20"/>
                <w:szCs w:val="20"/>
                <w:lang w:val="en-US"/>
              </w:rPr>
            </w:pPr>
            <w:r w:rsidRPr="00091262">
              <w:rPr>
                <w:rFonts w:asciiTheme="minorBidi" w:eastAsia="Times New Roman" w:hAnsiTheme="minorBidi"/>
                <w:spacing w:val="1"/>
                <w:position w:val="-1"/>
                <w:sz w:val="20"/>
                <w:szCs w:val="20"/>
                <w:lang w:val="en-US"/>
              </w:rPr>
              <w:t>Would your university prefer to award a double degree?</w:t>
            </w:r>
          </w:p>
        </w:tc>
        <w:tc>
          <w:tcPr>
            <w:tcW w:w="10773" w:type="dxa"/>
          </w:tcPr>
          <w:p w:rsidR="00091262" w:rsidRPr="000D2ADE" w:rsidRDefault="00091262" w:rsidP="00AA6C39">
            <w:pPr>
              <w:adjustRightInd w:val="0"/>
              <w:spacing w:before="60" w:after="60"/>
              <w:ind w:left="1169" w:hanging="1169"/>
              <w:rPr>
                <w:rFonts w:asciiTheme="minorBidi" w:eastAsia="Times New Roman" w:hAnsiTheme="minorBidi"/>
                <w:spacing w:val="1"/>
                <w:position w:val="-1"/>
                <w:sz w:val="20"/>
                <w:szCs w:val="20"/>
                <w:highlight w:val="yellow"/>
              </w:rPr>
            </w:pPr>
            <w:r w:rsidRPr="000D2ADE">
              <w:rPr>
                <w:rFonts w:asciiTheme="minorBidi" w:hAnsiTheme="minorBidi"/>
                <w:sz w:val="20"/>
                <w:szCs w:val="20"/>
                <w:highlight w:val="yellow"/>
              </w:rPr>
              <w:t xml:space="preserve">P1 = </w:t>
            </w:r>
            <w:r>
              <w:rPr>
                <w:rFonts w:asciiTheme="minorBidi" w:hAnsiTheme="minorBidi"/>
                <w:sz w:val="20"/>
                <w:szCs w:val="20"/>
                <w:highlight w:val="yellow"/>
              </w:rPr>
              <w:t>ZZZ</w:t>
            </w:r>
            <w:r w:rsidRPr="000D2ADE">
              <w:rPr>
                <w:rFonts w:asciiTheme="minorBidi" w:hAnsiTheme="minorBidi"/>
                <w:sz w:val="20"/>
                <w:szCs w:val="20"/>
                <w:highlight w:val="yellow"/>
              </w:rPr>
              <w:t xml:space="preserve">: </w:t>
            </w:r>
            <w:r>
              <w:rPr>
                <w:rFonts w:asciiTheme="minorBidi" w:hAnsiTheme="minorBidi"/>
                <w:sz w:val="20"/>
                <w:szCs w:val="20"/>
                <w:highlight w:val="yellow"/>
              </w:rPr>
              <w:t>…</w:t>
            </w:r>
          </w:p>
          <w:p w:rsidR="00091262" w:rsidRPr="000D2ADE" w:rsidRDefault="00091262" w:rsidP="00AA6C39">
            <w:pPr>
              <w:pStyle w:val="Kopfzeile"/>
              <w:tabs>
                <w:tab w:val="left" w:pos="11010"/>
              </w:tabs>
              <w:adjustRightInd w:val="0"/>
              <w:spacing w:before="60" w:after="60"/>
              <w:ind w:left="1169" w:hanging="1169"/>
              <w:rPr>
                <w:rFonts w:asciiTheme="minorBidi" w:hAnsiTheme="minorBidi"/>
                <w:sz w:val="20"/>
                <w:szCs w:val="20"/>
              </w:rPr>
            </w:pPr>
            <w:r w:rsidRPr="000D2ADE">
              <w:rPr>
                <w:rFonts w:asciiTheme="minorBidi" w:hAnsiTheme="minorBidi"/>
                <w:sz w:val="20"/>
                <w:szCs w:val="20"/>
                <w:highlight w:val="green"/>
              </w:rPr>
              <w:t xml:space="preserve">P2 = ??? </w:t>
            </w:r>
          </w:p>
          <w:p w:rsidR="00091262" w:rsidRPr="000D2ADE" w:rsidRDefault="00091262" w:rsidP="00AA6C39">
            <w:pPr>
              <w:pStyle w:val="Kopfzeile"/>
              <w:tabs>
                <w:tab w:val="left" w:pos="11010"/>
              </w:tabs>
              <w:adjustRightInd w:val="0"/>
              <w:spacing w:before="60" w:after="60"/>
              <w:ind w:left="1169" w:hanging="1169"/>
              <w:rPr>
                <w:rFonts w:asciiTheme="minorBidi" w:hAnsiTheme="minorBidi"/>
                <w:sz w:val="20"/>
                <w:szCs w:val="20"/>
              </w:rPr>
            </w:pPr>
            <w:r w:rsidRPr="000D2ADE">
              <w:rPr>
                <w:rFonts w:asciiTheme="minorBidi" w:hAnsiTheme="minorBidi"/>
                <w:sz w:val="20"/>
                <w:szCs w:val="20"/>
                <w:highlight w:val="cyan"/>
              </w:rPr>
              <w:t xml:space="preserve">P3 = ??? </w:t>
            </w:r>
          </w:p>
          <w:p w:rsidR="00091262" w:rsidRPr="000D2ADE" w:rsidRDefault="00091262" w:rsidP="00AA6C39">
            <w:pPr>
              <w:pStyle w:val="Kopfzeile"/>
              <w:tabs>
                <w:tab w:val="left" w:pos="11010"/>
              </w:tabs>
              <w:adjustRightInd w:val="0"/>
              <w:spacing w:before="60" w:after="60"/>
              <w:ind w:left="1169" w:hanging="1169"/>
              <w:rPr>
                <w:rFonts w:asciiTheme="minorBidi" w:hAnsiTheme="minorBidi"/>
                <w:sz w:val="20"/>
                <w:szCs w:val="20"/>
              </w:rPr>
            </w:pPr>
            <w:r w:rsidRPr="000D2ADE">
              <w:rPr>
                <w:rFonts w:asciiTheme="minorBidi" w:hAnsiTheme="minorBidi"/>
                <w:sz w:val="20"/>
                <w:szCs w:val="20"/>
                <w:highlight w:val="red"/>
              </w:rPr>
              <w:t xml:space="preserve">P4 = ??? </w:t>
            </w:r>
          </w:p>
          <w:p w:rsidR="00091262" w:rsidRPr="000D2ADE" w:rsidRDefault="00091262" w:rsidP="00AA6C39">
            <w:pPr>
              <w:pStyle w:val="Kopfzeile"/>
              <w:tabs>
                <w:tab w:val="left" w:pos="11010"/>
              </w:tabs>
              <w:adjustRightInd w:val="0"/>
              <w:spacing w:before="60" w:after="60"/>
              <w:ind w:left="1169" w:hanging="1169"/>
              <w:rPr>
                <w:rFonts w:asciiTheme="minorBidi" w:hAnsiTheme="minorBidi"/>
                <w:color w:val="FFFFFF" w:themeColor="background1"/>
                <w:sz w:val="20"/>
                <w:szCs w:val="20"/>
                <w:highlight w:val="blue"/>
              </w:rPr>
            </w:pPr>
            <w:r w:rsidRPr="000D2ADE">
              <w:rPr>
                <w:rFonts w:asciiTheme="minorBidi" w:hAnsiTheme="minorBidi"/>
                <w:sz w:val="20"/>
                <w:szCs w:val="20"/>
                <w:highlight w:val="magenta"/>
              </w:rPr>
              <w:t xml:space="preserve">P5 = ??? </w:t>
            </w:r>
          </w:p>
          <w:p w:rsidR="00091262" w:rsidRPr="000D2ADE" w:rsidRDefault="00091262" w:rsidP="00AA6C39">
            <w:pPr>
              <w:pStyle w:val="Kopfzeile"/>
              <w:tabs>
                <w:tab w:val="left" w:pos="11010"/>
              </w:tabs>
              <w:adjustRightInd w:val="0"/>
              <w:spacing w:before="60" w:after="60"/>
              <w:ind w:left="1169" w:hanging="1169"/>
              <w:rPr>
                <w:rFonts w:asciiTheme="minorBidi" w:hAnsiTheme="minorBidi"/>
                <w:color w:val="FFFFFF" w:themeColor="background1"/>
                <w:sz w:val="20"/>
                <w:szCs w:val="20"/>
              </w:rPr>
            </w:pPr>
            <w:r w:rsidRPr="000D2ADE">
              <w:rPr>
                <w:rFonts w:asciiTheme="minorBidi" w:hAnsiTheme="minorBidi"/>
                <w:color w:val="FFFFFF" w:themeColor="background1"/>
                <w:sz w:val="20"/>
                <w:szCs w:val="20"/>
                <w:highlight w:val="blue"/>
              </w:rPr>
              <w:t xml:space="preserve">P6 = ??? </w:t>
            </w:r>
          </w:p>
          <w:p w:rsidR="00091262" w:rsidRPr="000D2ADE" w:rsidRDefault="00091262" w:rsidP="00AA6C39">
            <w:pPr>
              <w:adjustRightInd w:val="0"/>
              <w:spacing w:before="60" w:after="60"/>
              <w:ind w:left="1169" w:hanging="1169"/>
              <w:rPr>
                <w:rFonts w:asciiTheme="minorBidi" w:eastAsia="Times New Roman" w:hAnsiTheme="minorBidi"/>
                <w:spacing w:val="1"/>
                <w:position w:val="-1"/>
                <w:sz w:val="20"/>
                <w:szCs w:val="20"/>
              </w:rPr>
            </w:pPr>
          </w:p>
        </w:tc>
      </w:tr>
      <w:tr w:rsidR="00091262" w:rsidRPr="000D2ADE" w:rsidTr="00091262">
        <w:tc>
          <w:tcPr>
            <w:tcW w:w="2830" w:type="dxa"/>
          </w:tcPr>
          <w:p w:rsidR="00091262" w:rsidRPr="00091262" w:rsidRDefault="00091262" w:rsidP="00091262">
            <w:pPr>
              <w:pStyle w:val="Listenabsatz"/>
              <w:widowControl w:val="0"/>
              <w:numPr>
                <w:ilvl w:val="0"/>
                <w:numId w:val="30"/>
              </w:numPr>
              <w:adjustRightInd w:val="0"/>
              <w:spacing w:before="60" w:after="60" w:line="240" w:lineRule="auto"/>
              <w:ind w:left="457" w:hanging="567"/>
              <w:contextualSpacing w:val="0"/>
              <w:rPr>
                <w:rFonts w:asciiTheme="minorBidi" w:eastAsia="Times New Roman" w:hAnsiTheme="minorBidi"/>
                <w:spacing w:val="1"/>
                <w:position w:val="-1"/>
                <w:sz w:val="20"/>
                <w:szCs w:val="20"/>
                <w:lang w:val="en-US"/>
              </w:rPr>
            </w:pPr>
            <w:r w:rsidRPr="00091262">
              <w:rPr>
                <w:rFonts w:asciiTheme="minorBidi" w:eastAsia="Times New Roman" w:hAnsiTheme="minorBidi"/>
                <w:spacing w:val="1"/>
                <w:position w:val="-1"/>
                <w:sz w:val="20"/>
                <w:szCs w:val="20"/>
                <w:lang w:val="en-US"/>
              </w:rPr>
              <w:t xml:space="preserve">Does your university require external </w:t>
            </w:r>
            <w:proofErr w:type="spellStart"/>
            <w:r w:rsidRPr="00091262">
              <w:rPr>
                <w:rFonts w:asciiTheme="minorBidi" w:eastAsia="Times New Roman" w:hAnsiTheme="minorBidi"/>
                <w:spacing w:val="1"/>
                <w:position w:val="-1"/>
                <w:sz w:val="20"/>
                <w:szCs w:val="20"/>
                <w:lang w:val="en-US"/>
              </w:rPr>
              <w:t>programme</w:t>
            </w:r>
            <w:proofErr w:type="spellEnd"/>
            <w:r w:rsidRPr="00091262">
              <w:rPr>
                <w:rFonts w:asciiTheme="minorBidi" w:eastAsia="Times New Roman" w:hAnsiTheme="minorBidi"/>
                <w:spacing w:val="1"/>
                <w:position w:val="-1"/>
                <w:sz w:val="20"/>
                <w:szCs w:val="20"/>
                <w:lang w:val="en-US"/>
              </w:rPr>
              <w:t xml:space="preserve"> accreditation?</w:t>
            </w:r>
          </w:p>
        </w:tc>
        <w:tc>
          <w:tcPr>
            <w:tcW w:w="10773" w:type="dxa"/>
          </w:tcPr>
          <w:p w:rsidR="00091262" w:rsidRPr="000D2ADE" w:rsidRDefault="00091262" w:rsidP="00AA6C39">
            <w:pPr>
              <w:adjustRightInd w:val="0"/>
              <w:spacing w:before="60" w:after="60"/>
              <w:ind w:left="1169" w:hanging="1169"/>
              <w:rPr>
                <w:rFonts w:asciiTheme="minorBidi" w:eastAsia="Times New Roman" w:hAnsiTheme="minorBidi"/>
                <w:spacing w:val="1"/>
                <w:position w:val="-1"/>
                <w:sz w:val="20"/>
                <w:szCs w:val="20"/>
                <w:highlight w:val="yellow"/>
              </w:rPr>
            </w:pPr>
            <w:r w:rsidRPr="000D2ADE">
              <w:rPr>
                <w:rFonts w:asciiTheme="minorBidi" w:hAnsiTheme="minorBidi"/>
                <w:sz w:val="20"/>
                <w:szCs w:val="20"/>
                <w:highlight w:val="yellow"/>
              </w:rPr>
              <w:t xml:space="preserve">P1 = </w:t>
            </w:r>
            <w:r>
              <w:rPr>
                <w:rFonts w:asciiTheme="minorBidi" w:hAnsiTheme="minorBidi"/>
                <w:sz w:val="20"/>
                <w:szCs w:val="20"/>
                <w:highlight w:val="yellow"/>
              </w:rPr>
              <w:t>ZZZ</w:t>
            </w:r>
            <w:r w:rsidRPr="000D2ADE">
              <w:rPr>
                <w:rFonts w:asciiTheme="minorBidi" w:hAnsiTheme="minorBidi"/>
                <w:sz w:val="20"/>
                <w:szCs w:val="20"/>
                <w:highlight w:val="yellow"/>
              </w:rPr>
              <w:t xml:space="preserve">: </w:t>
            </w:r>
            <w:r>
              <w:rPr>
                <w:rFonts w:asciiTheme="minorBidi" w:hAnsiTheme="minorBidi"/>
                <w:sz w:val="20"/>
                <w:szCs w:val="20"/>
                <w:highlight w:val="yellow"/>
              </w:rPr>
              <w:t>…</w:t>
            </w:r>
            <w:r w:rsidRPr="000D2ADE">
              <w:rPr>
                <w:rFonts w:asciiTheme="minorBidi" w:hAnsiTheme="minorBidi"/>
                <w:sz w:val="20"/>
                <w:szCs w:val="20"/>
                <w:highlight w:val="yellow"/>
              </w:rPr>
              <w:t xml:space="preserve"> </w:t>
            </w:r>
          </w:p>
          <w:p w:rsidR="00091262" w:rsidRPr="000D2ADE" w:rsidRDefault="00091262" w:rsidP="00AA6C39">
            <w:pPr>
              <w:pStyle w:val="Kopfzeile"/>
              <w:tabs>
                <w:tab w:val="left" w:pos="11010"/>
              </w:tabs>
              <w:adjustRightInd w:val="0"/>
              <w:spacing w:before="60" w:after="60"/>
              <w:ind w:left="1169" w:hanging="1169"/>
              <w:rPr>
                <w:rFonts w:asciiTheme="minorBidi" w:hAnsiTheme="minorBidi"/>
                <w:sz w:val="20"/>
                <w:szCs w:val="20"/>
              </w:rPr>
            </w:pPr>
            <w:r w:rsidRPr="000D2ADE">
              <w:rPr>
                <w:rFonts w:asciiTheme="minorBidi" w:hAnsiTheme="minorBidi"/>
                <w:sz w:val="20"/>
                <w:szCs w:val="20"/>
                <w:highlight w:val="green"/>
              </w:rPr>
              <w:t xml:space="preserve">P2 = ??? </w:t>
            </w:r>
          </w:p>
          <w:p w:rsidR="00091262" w:rsidRPr="000D2ADE" w:rsidRDefault="00091262" w:rsidP="00AA6C39">
            <w:pPr>
              <w:pStyle w:val="Kopfzeile"/>
              <w:tabs>
                <w:tab w:val="left" w:pos="11010"/>
              </w:tabs>
              <w:adjustRightInd w:val="0"/>
              <w:spacing w:before="60" w:after="60"/>
              <w:ind w:left="1169" w:hanging="1169"/>
              <w:rPr>
                <w:rFonts w:asciiTheme="minorBidi" w:hAnsiTheme="minorBidi"/>
                <w:sz w:val="20"/>
                <w:szCs w:val="20"/>
              </w:rPr>
            </w:pPr>
            <w:r w:rsidRPr="000D2ADE">
              <w:rPr>
                <w:rFonts w:asciiTheme="minorBidi" w:hAnsiTheme="minorBidi"/>
                <w:sz w:val="20"/>
                <w:szCs w:val="20"/>
                <w:highlight w:val="cyan"/>
              </w:rPr>
              <w:t xml:space="preserve">P3 = ??? </w:t>
            </w:r>
          </w:p>
          <w:p w:rsidR="00091262" w:rsidRPr="000D2ADE" w:rsidRDefault="00091262" w:rsidP="00AA6C39">
            <w:pPr>
              <w:pStyle w:val="Kopfzeile"/>
              <w:tabs>
                <w:tab w:val="left" w:pos="11010"/>
              </w:tabs>
              <w:adjustRightInd w:val="0"/>
              <w:spacing w:before="60" w:after="60"/>
              <w:ind w:left="1169" w:hanging="1169"/>
              <w:rPr>
                <w:rFonts w:asciiTheme="minorBidi" w:hAnsiTheme="minorBidi"/>
                <w:sz w:val="20"/>
                <w:szCs w:val="20"/>
              </w:rPr>
            </w:pPr>
            <w:r w:rsidRPr="000D2ADE">
              <w:rPr>
                <w:rFonts w:asciiTheme="minorBidi" w:hAnsiTheme="minorBidi"/>
                <w:sz w:val="20"/>
                <w:szCs w:val="20"/>
                <w:highlight w:val="red"/>
              </w:rPr>
              <w:lastRenderedPageBreak/>
              <w:t xml:space="preserve">P4 = ??? </w:t>
            </w:r>
          </w:p>
          <w:p w:rsidR="00091262" w:rsidRPr="000D2ADE" w:rsidRDefault="00091262" w:rsidP="00AA6C39">
            <w:pPr>
              <w:pStyle w:val="Kopfzeile"/>
              <w:tabs>
                <w:tab w:val="left" w:pos="11010"/>
              </w:tabs>
              <w:adjustRightInd w:val="0"/>
              <w:spacing w:before="60" w:after="60"/>
              <w:ind w:left="1169" w:hanging="1169"/>
              <w:rPr>
                <w:rFonts w:asciiTheme="minorBidi" w:hAnsiTheme="minorBidi"/>
                <w:color w:val="FFFFFF" w:themeColor="background1"/>
                <w:sz w:val="20"/>
                <w:szCs w:val="20"/>
                <w:highlight w:val="blue"/>
              </w:rPr>
            </w:pPr>
            <w:r w:rsidRPr="000D2ADE">
              <w:rPr>
                <w:rFonts w:asciiTheme="minorBidi" w:hAnsiTheme="minorBidi"/>
                <w:sz w:val="20"/>
                <w:szCs w:val="20"/>
                <w:highlight w:val="magenta"/>
              </w:rPr>
              <w:t xml:space="preserve">P5 = ??? </w:t>
            </w:r>
          </w:p>
          <w:p w:rsidR="00091262" w:rsidRPr="000D2ADE" w:rsidRDefault="00091262" w:rsidP="00AA6C39">
            <w:pPr>
              <w:pStyle w:val="Kopfzeile"/>
              <w:tabs>
                <w:tab w:val="left" w:pos="11010"/>
              </w:tabs>
              <w:adjustRightInd w:val="0"/>
              <w:spacing w:before="60" w:after="60"/>
              <w:ind w:left="1169" w:hanging="1169"/>
              <w:rPr>
                <w:rFonts w:asciiTheme="minorBidi" w:hAnsiTheme="minorBidi"/>
                <w:color w:val="FFFFFF" w:themeColor="background1"/>
                <w:sz w:val="20"/>
                <w:szCs w:val="20"/>
              </w:rPr>
            </w:pPr>
            <w:r w:rsidRPr="000D2ADE">
              <w:rPr>
                <w:rFonts w:asciiTheme="minorBidi" w:hAnsiTheme="minorBidi"/>
                <w:color w:val="FFFFFF" w:themeColor="background1"/>
                <w:sz w:val="20"/>
                <w:szCs w:val="20"/>
                <w:highlight w:val="blue"/>
              </w:rPr>
              <w:t xml:space="preserve">P6 = ??? </w:t>
            </w:r>
          </w:p>
          <w:p w:rsidR="00091262" w:rsidRPr="000D2ADE" w:rsidRDefault="00091262" w:rsidP="00AA6C39">
            <w:pPr>
              <w:adjustRightInd w:val="0"/>
              <w:spacing w:before="60" w:after="60"/>
              <w:ind w:left="1169" w:hanging="1169"/>
              <w:rPr>
                <w:rFonts w:asciiTheme="minorBidi" w:eastAsia="Times New Roman" w:hAnsiTheme="minorBidi"/>
                <w:spacing w:val="1"/>
                <w:position w:val="-1"/>
                <w:sz w:val="20"/>
                <w:szCs w:val="20"/>
              </w:rPr>
            </w:pPr>
          </w:p>
        </w:tc>
      </w:tr>
      <w:tr w:rsidR="00091262" w:rsidRPr="000D2ADE" w:rsidTr="00091262">
        <w:tc>
          <w:tcPr>
            <w:tcW w:w="2830" w:type="dxa"/>
          </w:tcPr>
          <w:p w:rsidR="00091262" w:rsidRPr="00091262" w:rsidRDefault="00091262" w:rsidP="00091262">
            <w:pPr>
              <w:pStyle w:val="Listenabsatz"/>
              <w:widowControl w:val="0"/>
              <w:numPr>
                <w:ilvl w:val="0"/>
                <w:numId w:val="30"/>
              </w:numPr>
              <w:adjustRightInd w:val="0"/>
              <w:spacing w:before="60" w:after="60" w:line="240" w:lineRule="auto"/>
              <w:ind w:left="457" w:hanging="567"/>
              <w:contextualSpacing w:val="0"/>
              <w:rPr>
                <w:rFonts w:asciiTheme="minorBidi" w:eastAsia="Times New Roman" w:hAnsiTheme="minorBidi"/>
                <w:spacing w:val="1"/>
                <w:position w:val="-1"/>
                <w:sz w:val="20"/>
                <w:szCs w:val="20"/>
                <w:lang w:val="en-US"/>
              </w:rPr>
            </w:pPr>
            <w:r w:rsidRPr="00091262">
              <w:rPr>
                <w:rFonts w:asciiTheme="minorBidi" w:eastAsia="Times New Roman" w:hAnsiTheme="minorBidi"/>
                <w:spacing w:val="1"/>
                <w:position w:val="-1"/>
                <w:sz w:val="20"/>
                <w:szCs w:val="20"/>
                <w:lang w:val="en-US"/>
              </w:rPr>
              <w:lastRenderedPageBreak/>
              <w:t xml:space="preserve">What is the level of institutional commitment to ERASMUS MUNDUS Masters </w:t>
            </w:r>
            <w:proofErr w:type="spellStart"/>
            <w:r w:rsidRPr="00091262">
              <w:rPr>
                <w:rFonts w:asciiTheme="minorBidi" w:eastAsia="Times New Roman" w:hAnsiTheme="minorBidi"/>
                <w:spacing w:val="1"/>
                <w:position w:val="-1"/>
                <w:sz w:val="20"/>
                <w:szCs w:val="20"/>
                <w:lang w:val="en-US"/>
              </w:rPr>
              <w:t>Programmes</w:t>
            </w:r>
            <w:proofErr w:type="spellEnd"/>
            <w:r w:rsidRPr="00091262">
              <w:rPr>
                <w:rFonts w:asciiTheme="minorBidi" w:eastAsia="Times New Roman" w:hAnsiTheme="minorBidi"/>
                <w:spacing w:val="1"/>
                <w:position w:val="-1"/>
                <w:sz w:val="20"/>
                <w:szCs w:val="20"/>
                <w:lang w:val="en-US"/>
              </w:rPr>
              <w:t>?</w:t>
            </w:r>
          </w:p>
        </w:tc>
        <w:tc>
          <w:tcPr>
            <w:tcW w:w="10773" w:type="dxa"/>
          </w:tcPr>
          <w:p w:rsidR="00091262" w:rsidRPr="000D2ADE" w:rsidRDefault="00091262" w:rsidP="00AA6C39">
            <w:pPr>
              <w:adjustRightInd w:val="0"/>
              <w:spacing w:before="60" w:after="60"/>
              <w:ind w:left="1169" w:hanging="1169"/>
              <w:rPr>
                <w:rFonts w:asciiTheme="minorBidi" w:eastAsia="Times New Roman" w:hAnsiTheme="minorBidi"/>
                <w:spacing w:val="1"/>
                <w:position w:val="-1"/>
                <w:sz w:val="20"/>
                <w:szCs w:val="20"/>
                <w:highlight w:val="yellow"/>
              </w:rPr>
            </w:pPr>
            <w:r w:rsidRPr="000D2ADE">
              <w:rPr>
                <w:rFonts w:asciiTheme="minorBidi" w:eastAsia="Times New Roman" w:hAnsiTheme="minorBidi"/>
                <w:spacing w:val="1"/>
                <w:position w:val="-1"/>
                <w:sz w:val="20"/>
                <w:szCs w:val="20"/>
                <w:highlight w:val="yellow"/>
              </w:rPr>
              <w:t xml:space="preserve">P1 = </w:t>
            </w:r>
            <w:r>
              <w:rPr>
                <w:rFonts w:asciiTheme="minorBidi" w:eastAsia="Times New Roman" w:hAnsiTheme="minorBidi"/>
                <w:spacing w:val="1"/>
                <w:position w:val="-1"/>
                <w:sz w:val="20"/>
                <w:szCs w:val="20"/>
                <w:highlight w:val="yellow"/>
              </w:rPr>
              <w:t>ZZZ</w:t>
            </w:r>
            <w:r w:rsidRPr="000D2ADE">
              <w:rPr>
                <w:rFonts w:asciiTheme="minorBidi" w:eastAsia="Times New Roman" w:hAnsiTheme="minorBidi"/>
                <w:spacing w:val="1"/>
                <w:position w:val="-1"/>
                <w:sz w:val="20"/>
                <w:szCs w:val="20"/>
                <w:highlight w:val="yellow"/>
              </w:rPr>
              <w:t xml:space="preserve">: </w:t>
            </w:r>
            <w:r>
              <w:rPr>
                <w:rFonts w:asciiTheme="minorBidi" w:eastAsia="Times New Roman" w:hAnsiTheme="minorBidi"/>
                <w:spacing w:val="1"/>
                <w:position w:val="-1"/>
                <w:sz w:val="20"/>
                <w:szCs w:val="20"/>
                <w:highlight w:val="yellow"/>
              </w:rPr>
              <w:t>…</w:t>
            </w:r>
          </w:p>
          <w:p w:rsidR="00091262" w:rsidRPr="000D2ADE" w:rsidRDefault="00091262" w:rsidP="00AA6C39">
            <w:pPr>
              <w:pStyle w:val="Kopfzeile"/>
              <w:tabs>
                <w:tab w:val="left" w:pos="11010"/>
              </w:tabs>
              <w:adjustRightInd w:val="0"/>
              <w:spacing w:before="60" w:after="60"/>
              <w:ind w:left="1169" w:hanging="1169"/>
              <w:rPr>
                <w:rFonts w:asciiTheme="minorBidi" w:hAnsiTheme="minorBidi"/>
                <w:sz w:val="20"/>
                <w:szCs w:val="20"/>
              </w:rPr>
            </w:pPr>
            <w:r w:rsidRPr="000D2ADE">
              <w:rPr>
                <w:rFonts w:asciiTheme="minorBidi" w:hAnsiTheme="minorBidi"/>
                <w:sz w:val="20"/>
                <w:szCs w:val="20"/>
                <w:highlight w:val="green"/>
              </w:rPr>
              <w:t xml:space="preserve">P2 = ??? </w:t>
            </w:r>
          </w:p>
          <w:p w:rsidR="00091262" w:rsidRPr="000D2ADE" w:rsidRDefault="00091262" w:rsidP="00AA6C39">
            <w:pPr>
              <w:pStyle w:val="Kopfzeile"/>
              <w:tabs>
                <w:tab w:val="left" w:pos="11010"/>
              </w:tabs>
              <w:adjustRightInd w:val="0"/>
              <w:spacing w:before="60" w:after="60"/>
              <w:ind w:left="1169" w:hanging="1169"/>
              <w:rPr>
                <w:rFonts w:asciiTheme="minorBidi" w:hAnsiTheme="minorBidi"/>
                <w:sz w:val="20"/>
                <w:szCs w:val="20"/>
              </w:rPr>
            </w:pPr>
            <w:r w:rsidRPr="000D2ADE">
              <w:rPr>
                <w:rFonts w:asciiTheme="minorBidi" w:hAnsiTheme="minorBidi"/>
                <w:sz w:val="20"/>
                <w:szCs w:val="20"/>
                <w:highlight w:val="cyan"/>
              </w:rPr>
              <w:t xml:space="preserve">P3 = ??? </w:t>
            </w:r>
          </w:p>
          <w:p w:rsidR="00091262" w:rsidRPr="000D2ADE" w:rsidRDefault="00091262" w:rsidP="00AA6C39">
            <w:pPr>
              <w:pStyle w:val="Kopfzeile"/>
              <w:tabs>
                <w:tab w:val="left" w:pos="11010"/>
              </w:tabs>
              <w:adjustRightInd w:val="0"/>
              <w:spacing w:before="60" w:after="60"/>
              <w:ind w:left="1169" w:hanging="1169"/>
              <w:rPr>
                <w:rFonts w:asciiTheme="minorBidi" w:hAnsiTheme="minorBidi"/>
                <w:sz w:val="20"/>
                <w:szCs w:val="20"/>
              </w:rPr>
            </w:pPr>
            <w:r w:rsidRPr="000D2ADE">
              <w:rPr>
                <w:rFonts w:asciiTheme="minorBidi" w:hAnsiTheme="minorBidi"/>
                <w:sz w:val="20"/>
                <w:szCs w:val="20"/>
                <w:highlight w:val="red"/>
              </w:rPr>
              <w:t xml:space="preserve">P4 = ??? </w:t>
            </w:r>
          </w:p>
          <w:p w:rsidR="00091262" w:rsidRPr="000D2ADE" w:rsidRDefault="00091262" w:rsidP="00AA6C39">
            <w:pPr>
              <w:pStyle w:val="Kopfzeile"/>
              <w:tabs>
                <w:tab w:val="left" w:pos="11010"/>
              </w:tabs>
              <w:adjustRightInd w:val="0"/>
              <w:spacing w:before="60" w:after="60"/>
              <w:ind w:left="1169" w:hanging="1169"/>
              <w:rPr>
                <w:rFonts w:asciiTheme="minorBidi" w:hAnsiTheme="minorBidi"/>
                <w:color w:val="FFFFFF" w:themeColor="background1"/>
                <w:sz w:val="20"/>
                <w:szCs w:val="20"/>
                <w:highlight w:val="blue"/>
              </w:rPr>
            </w:pPr>
            <w:r w:rsidRPr="000D2ADE">
              <w:rPr>
                <w:rFonts w:asciiTheme="minorBidi" w:hAnsiTheme="minorBidi"/>
                <w:sz w:val="20"/>
                <w:szCs w:val="20"/>
                <w:highlight w:val="magenta"/>
              </w:rPr>
              <w:t xml:space="preserve">P5 = ??? </w:t>
            </w:r>
          </w:p>
          <w:p w:rsidR="00091262" w:rsidRPr="000D2ADE" w:rsidRDefault="00091262" w:rsidP="00AA6C39">
            <w:pPr>
              <w:pStyle w:val="Kopfzeile"/>
              <w:tabs>
                <w:tab w:val="left" w:pos="11010"/>
              </w:tabs>
              <w:adjustRightInd w:val="0"/>
              <w:spacing w:before="60" w:after="60"/>
              <w:ind w:left="1169" w:hanging="1169"/>
              <w:rPr>
                <w:rFonts w:asciiTheme="minorBidi" w:hAnsiTheme="minorBidi"/>
                <w:color w:val="FFFFFF" w:themeColor="background1"/>
                <w:sz w:val="20"/>
                <w:szCs w:val="20"/>
              </w:rPr>
            </w:pPr>
            <w:r w:rsidRPr="000D2ADE">
              <w:rPr>
                <w:rFonts w:asciiTheme="minorBidi" w:hAnsiTheme="minorBidi"/>
                <w:color w:val="FFFFFF" w:themeColor="background1"/>
                <w:sz w:val="20"/>
                <w:szCs w:val="20"/>
                <w:highlight w:val="blue"/>
              </w:rPr>
              <w:t xml:space="preserve">P6 = ??? </w:t>
            </w:r>
          </w:p>
          <w:p w:rsidR="00091262" w:rsidRPr="000D2ADE" w:rsidRDefault="00091262" w:rsidP="00AA6C39">
            <w:pPr>
              <w:adjustRightInd w:val="0"/>
              <w:spacing w:before="60" w:after="60"/>
              <w:ind w:left="1169" w:hanging="1169"/>
              <w:rPr>
                <w:rFonts w:asciiTheme="minorBidi" w:eastAsia="Times New Roman" w:hAnsiTheme="minorBidi"/>
                <w:spacing w:val="1"/>
                <w:position w:val="-1"/>
                <w:sz w:val="20"/>
                <w:szCs w:val="20"/>
              </w:rPr>
            </w:pPr>
          </w:p>
        </w:tc>
      </w:tr>
      <w:tr w:rsidR="00091262" w:rsidRPr="000D2ADE" w:rsidTr="00091262">
        <w:tc>
          <w:tcPr>
            <w:tcW w:w="2830" w:type="dxa"/>
          </w:tcPr>
          <w:p w:rsidR="00091262" w:rsidRPr="00091262" w:rsidRDefault="00091262" w:rsidP="00091262">
            <w:pPr>
              <w:pStyle w:val="Listenabsatz"/>
              <w:widowControl w:val="0"/>
              <w:numPr>
                <w:ilvl w:val="0"/>
                <w:numId w:val="30"/>
              </w:numPr>
              <w:adjustRightInd w:val="0"/>
              <w:spacing w:before="60" w:after="60" w:line="240" w:lineRule="auto"/>
              <w:ind w:left="457" w:hanging="567"/>
              <w:contextualSpacing w:val="0"/>
              <w:rPr>
                <w:rFonts w:asciiTheme="minorBidi" w:eastAsia="Times New Roman" w:hAnsiTheme="minorBidi"/>
                <w:spacing w:val="1"/>
                <w:position w:val="-1"/>
                <w:sz w:val="20"/>
                <w:szCs w:val="20"/>
                <w:lang w:val="en-US"/>
              </w:rPr>
            </w:pPr>
            <w:r w:rsidRPr="00091262">
              <w:rPr>
                <w:rFonts w:asciiTheme="minorBidi" w:eastAsia="Times New Roman" w:hAnsiTheme="minorBidi"/>
                <w:spacing w:val="1"/>
                <w:position w:val="-1"/>
                <w:sz w:val="20"/>
                <w:szCs w:val="20"/>
                <w:lang w:val="en-US"/>
              </w:rPr>
              <w:t xml:space="preserve">Is your university already involved with any ERASMUS MUNDUS Joint Masters Degrees? </w:t>
            </w:r>
          </w:p>
        </w:tc>
        <w:tc>
          <w:tcPr>
            <w:tcW w:w="10773" w:type="dxa"/>
          </w:tcPr>
          <w:p w:rsidR="00091262" w:rsidRPr="000D2ADE" w:rsidRDefault="00091262" w:rsidP="00AA6C39">
            <w:pPr>
              <w:adjustRightInd w:val="0"/>
              <w:spacing w:before="60" w:after="60"/>
              <w:ind w:left="1169" w:hanging="1169"/>
              <w:rPr>
                <w:rStyle w:val="Hyperlink"/>
                <w:rFonts w:asciiTheme="minorBidi" w:eastAsia="Times New Roman" w:hAnsiTheme="minorBidi"/>
                <w:spacing w:val="1"/>
                <w:position w:val="-1"/>
                <w:sz w:val="20"/>
                <w:szCs w:val="20"/>
                <w:highlight w:val="yellow"/>
              </w:rPr>
            </w:pPr>
            <w:r w:rsidRPr="000D2ADE">
              <w:rPr>
                <w:rFonts w:asciiTheme="minorBidi" w:eastAsia="Times New Roman" w:hAnsiTheme="minorBidi"/>
                <w:spacing w:val="1"/>
                <w:position w:val="-1"/>
                <w:sz w:val="20"/>
                <w:szCs w:val="20"/>
                <w:highlight w:val="yellow"/>
              </w:rPr>
              <w:t xml:space="preserve">P1 = </w:t>
            </w:r>
            <w:r>
              <w:rPr>
                <w:rFonts w:asciiTheme="minorBidi" w:eastAsia="Times New Roman" w:hAnsiTheme="minorBidi"/>
                <w:spacing w:val="1"/>
                <w:position w:val="-1"/>
                <w:sz w:val="20"/>
                <w:szCs w:val="20"/>
                <w:highlight w:val="yellow"/>
              </w:rPr>
              <w:t>ZZZ</w:t>
            </w:r>
            <w:r w:rsidRPr="000D2ADE">
              <w:rPr>
                <w:rFonts w:asciiTheme="minorBidi" w:eastAsia="Times New Roman" w:hAnsiTheme="minorBidi"/>
                <w:spacing w:val="1"/>
                <w:position w:val="-1"/>
                <w:sz w:val="20"/>
                <w:szCs w:val="20"/>
                <w:highlight w:val="yellow"/>
              </w:rPr>
              <w:t xml:space="preserve">: </w:t>
            </w:r>
            <w:r>
              <w:rPr>
                <w:rFonts w:asciiTheme="minorBidi" w:eastAsia="Times New Roman" w:hAnsiTheme="minorBidi"/>
                <w:spacing w:val="1"/>
                <w:position w:val="-1"/>
                <w:sz w:val="20"/>
                <w:szCs w:val="20"/>
                <w:highlight w:val="yellow"/>
              </w:rPr>
              <w:t>…</w:t>
            </w:r>
          </w:p>
          <w:p w:rsidR="00091262" w:rsidRPr="000D2ADE" w:rsidRDefault="00091262" w:rsidP="00AA6C39">
            <w:pPr>
              <w:pStyle w:val="Kopfzeile"/>
              <w:tabs>
                <w:tab w:val="left" w:pos="11010"/>
              </w:tabs>
              <w:adjustRightInd w:val="0"/>
              <w:spacing w:before="60" w:after="60"/>
              <w:ind w:left="1169" w:hanging="1169"/>
              <w:rPr>
                <w:rFonts w:asciiTheme="minorBidi" w:hAnsiTheme="minorBidi"/>
                <w:sz w:val="20"/>
                <w:szCs w:val="20"/>
              </w:rPr>
            </w:pPr>
            <w:r w:rsidRPr="000D2ADE">
              <w:rPr>
                <w:rFonts w:asciiTheme="minorBidi" w:hAnsiTheme="minorBidi"/>
                <w:sz w:val="20"/>
                <w:szCs w:val="20"/>
                <w:highlight w:val="green"/>
              </w:rPr>
              <w:t xml:space="preserve">P2 = ??? </w:t>
            </w:r>
          </w:p>
          <w:p w:rsidR="00091262" w:rsidRPr="000D2ADE" w:rsidRDefault="00091262" w:rsidP="00AA6C39">
            <w:pPr>
              <w:pStyle w:val="Kopfzeile"/>
              <w:tabs>
                <w:tab w:val="left" w:pos="11010"/>
              </w:tabs>
              <w:adjustRightInd w:val="0"/>
              <w:spacing w:before="60" w:after="60"/>
              <w:ind w:left="1169" w:hanging="1169"/>
              <w:rPr>
                <w:rFonts w:asciiTheme="minorBidi" w:hAnsiTheme="minorBidi"/>
                <w:sz w:val="20"/>
                <w:szCs w:val="20"/>
              </w:rPr>
            </w:pPr>
            <w:r w:rsidRPr="000D2ADE">
              <w:rPr>
                <w:rFonts w:asciiTheme="minorBidi" w:hAnsiTheme="minorBidi"/>
                <w:sz w:val="20"/>
                <w:szCs w:val="20"/>
                <w:highlight w:val="cyan"/>
              </w:rPr>
              <w:t xml:space="preserve">P3 = ??? </w:t>
            </w:r>
          </w:p>
          <w:p w:rsidR="00091262" w:rsidRPr="000D2ADE" w:rsidRDefault="00091262" w:rsidP="00AA6C39">
            <w:pPr>
              <w:pStyle w:val="Kopfzeile"/>
              <w:tabs>
                <w:tab w:val="left" w:pos="11010"/>
              </w:tabs>
              <w:adjustRightInd w:val="0"/>
              <w:spacing w:before="60" w:after="60"/>
              <w:ind w:left="1169" w:hanging="1169"/>
              <w:rPr>
                <w:rFonts w:asciiTheme="minorBidi" w:hAnsiTheme="minorBidi"/>
                <w:sz w:val="20"/>
                <w:szCs w:val="20"/>
              </w:rPr>
            </w:pPr>
            <w:r w:rsidRPr="000D2ADE">
              <w:rPr>
                <w:rFonts w:asciiTheme="minorBidi" w:hAnsiTheme="minorBidi"/>
                <w:sz w:val="20"/>
                <w:szCs w:val="20"/>
                <w:highlight w:val="red"/>
              </w:rPr>
              <w:t xml:space="preserve">P4 = ??? </w:t>
            </w:r>
          </w:p>
          <w:p w:rsidR="00091262" w:rsidRPr="000D2ADE" w:rsidRDefault="00091262" w:rsidP="00AA6C39">
            <w:pPr>
              <w:pStyle w:val="Kopfzeile"/>
              <w:tabs>
                <w:tab w:val="left" w:pos="11010"/>
              </w:tabs>
              <w:adjustRightInd w:val="0"/>
              <w:spacing w:before="60" w:after="60"/>
              <w:ind w:left="1169" w:hanging="1169"/>
              <w:rPr>
                <w:rFonts w:asciiTheme="minorBidi" w:hAnsiTheme="minorBidi"/>
                <w:color w:val="FFFFFF" w:themeColor="background1"/>
                <w:sz w:val="20"/>
                <w:szCs w:val="20"/>
                <w:highlight w:val="blue"/>
              </w:rPr>
            </w:pPr>
            <w:r w:rsidRPr="000D2ADE">
              <w:rPr>
                <w:rFonts w:asciiTheme="minorBidi" w:hAnsiTheme="minorBidi"/>
                <w:sz w:val="20"/>
                <w:szCs w:val="20"/>
                <w:highlight w:val="magenta"/>
              </w:rPr>
              <w:t xml:space="preserve">P5 = ??? </w:t>
            </w:r>
          </w:p>
          <w:p w:rsidR="00091262" w:rsidRPr="000D2ADE" w:rsidRDefault="00091262" w:rsidP="00AA6C39">
            <w:pPr>
              <w:pStyle w:val="Kopfzeile"/>
              <w:tabs>
                <w:tab w:val="left" w:pos="11010"/>
              </w:tabs>
              <w:adjustRightInd w:val="0"/>
              <w:spacing w:before="60" w:after="60"/>
              <w:ind w:left="1169" w:hanging="1169"/>
              <w:rPr>
                <w:rFonts w:asciiTheme="minorBidi" w:hAnsiTheme="minorBidi"/>
                <w:color w:val="FFFFFF" w:themeColor="background1"/>
                <w:sz w:val="20"/>
                <w:szCs w:val="20"/>
              </w:rPr>
            </w:pPr>
            <w:r w:rsidRPr="000D2ADE">
              <w:rPr>
                <w:rFonts w:asciiTheme="minorBidi" w:hAnsiTheme="minorBidi"/>
                <w:color w:val="FFFFFF" w:themeColor="background1"/>
                <w:sz w:val="20"/>
                <w:szCs w:val="20"/>
                <w:highlight w:val="blue"/>
              </w:rPr>
              <w:t xml:space="preserve">P6 = ??? </w:t>
            </w:r>
          </w:p>
          <w:p w:rsidR="00091262" w:rsidRPr="000D2ADE" w:rsidRDefault="00091262" w:rsidP="00AA6C39">
            <w:pPr>
              <w:adjustRightInd w:val="0"/>
              <w:spacing w:before="60" w:after="60"/>
              <w:ind w:left="1169" w:hanging="1169"/>
              <w:rPr>
                <w:rFonts w:asciiTheme="minorBidi" w:eastAsia="Times New Roman" w:hAnsiTheme="minorBidi"/>
                <w:spacing w:val="1"/>
                <w:position w:val="-1"/>
                <w:sz w:val="20"/>
                <w:szCs w:val="20"/>
              </w:rPr>
            </w:pPr>
          </w:p>
        </w:tc>
      </w:tr>
      <w:tr w:rsidR="00091262" w:rsidRPr="000D2ADE" w:rsidTr="00091262">
        <w:tc>
          <w:tcPr>
            <w:tcW w:w="2830" w:type="dxa"/>
          </w:tcPr>
          <w:p w:rsidR="00091262" w:rsidRPr="00091262" w:rsidRDefault="00091262" w:rsidP="00091262">
            <w:pPr>
              <w:pStyle w:val="Listenabsatz"/>
              <w:widowControl w:val="0"/>
              <w:numPr>
                <w:ilvl w:val="0"/>
                <w:numId w:val="30"/>
              </w:numPr>
              <w:adjustRightInd w:val="0"/>
              <w:spacing w:before="60" w:after="60" w:line="240" w:lineRule="auto"/>
              <w:ind w:left="457" w:hanging="567"/>
              <w:contextualSpacing w:val="0"/>
              <w:rPr>
                <w:rFonts w:asciiTheme="minorBidi" w:eastAsia="Times New Roman" w:hAnsiTheme="minorBidi"/>
                <w:spacing w:val="1"/>
                <w:position w:val="-1"/>
                <w:sz w:val="20"/>
                <w:szCs w:val="20"/>
                <w:lang w:val="en-US"/>
              </w:rPr>
            </w:pPr>
            <w:r w:rsidRPr="00091262">
              <w:rPr>
                <w:rFonts w:asciiTheme="minorBidi" w:eastAsia="Times New Roman" w:hAnsiTheme="minorBidi"/>
                <w:spacing w:val="1"/>
                <w:position w:val="-1"/>
                <w:sz w:val="20"/>
                <w:szCs w:val="20"/>
                <w:lang w:val="en-US"/>
              </w:rPr>
              <w:t>What minimum percentage of credits must your university deliver to be part of a joint (or double/ multiple) degree (</w:t>
            </w:r>
            <w:proofErr w:type="spellStart"/>
            <w:r w:rsidRPr="00091262">
              <w:rPr>
                <w:rFonts w:asciiTheme="minorBidi" w:eastAsia="Times New Roman" w:hAnsiTheme="minorBidi"/>
                <w:spacing w:val="1"/>
                <w:position w:val="-1"/>
                <w:sz w:val="20"/>
                <w:szCs w:val="20"/>
                <w:lang w:val="en-US"/>
              </w:rPr>
              <w:t>eg</w:t>
            </w:r>
            <w:proofErr w:type="spellEnd"/>
            <w:r w:rsidRPr="00091262">
              <w:rPr>
                <w:rFonts w:asciiTheme="minorBidi" w:eastAsia="Times New Roman" w:hAnsiTheme="minorBidi"/>
                <w:spacing w:val="1"/>
                <w:position w:val="-1"/>
                <w:sz w:val="20"/>
                <w:szCs w:val="20"/>
                <w:lang w:val="en-US"/>
              </w:rPr>
              <w:t xml:space="preserve"> 25% at ZZZ where more than one partner)?</w:t>
            </w:r>
          </w:p>
        </w:tc>
        <w:tc>
          <w:tcPr>
            <w:tcW w:w="10773" w:type="dxa"/>
          </w:tcPr>
          <w:p w:rsidR="00091262" w:rsidRPr="000D2ADE" w:rsidRDefault="00091262" w:rsidP="00AA6C39">
            <w:pPr>
              <w:adjustRightInd w:val="0"/>
              <w:spacing w:before="60" w:after="60"/>
              <w:ind w:left="1169" w:hanging="1169"/>
              <w:rPr>
                <w:rFonts w:asciiTheme="minorBidi" w:eastAsia="Times New Roman" w:hAnsiTheme="minorBidi"/>
                <w:spacing w:val="1"/>
                <w:position w:val="-1"/>
                <w:sz w:val="20"/>
                <w:szCs w:val="20"/>
                <w:highlight w:val="yellow"/>
              </w:rPr>
            </w:pPr>
            <w:r w:rsidRPr="000D2ADE">
              <w:rPr>
                <w:rFonts w:asciiTheme="minorBidi" w:eastAsia="Times New Roman" w:hAnsiTheme="minorBidi"/>
                <w:spacing w:val="1"/>
                <w:position w:val="-1"/>
                <w:sz w:val="20"/>
                <w:szCs w:val="20"/>
                <w:highlight w:val="yellow"/>
              </w:rPr>
              <w:t xml:space="preserve">P1 = </w:t>
            </w:r>
            <w:r>
              <w:rPr>
                <w:rFonts w:asciiTheme="minorBidi" w:eastAsia="Times New Roman" w:hAnsiTheme="minorBidi"/>
                <w:spacing w:val="1"/>
                <w:position w:val="-1"/>
                <w:sz w:val="20"/>
                <w:szCs w:val="20"/>
                <w:highlight w:val="yellow"/>
              </w:rPr>
              <w:t>ZZZ</w:t>
            </w:r>
            <w:r w:rsidRPr="000D2ADE">
              <w:rPr>
                <w:rFonts w:asciiTheme="minorBidi" w:eastAsia="Times New Roman" w:hAnsiTheme="minorBidi"/>
                <w:spacing w:val="1"/>
                <w:position w:val="-1"/>
                <w:sz w:val="20"/>
                <w:szCs w:val="20"/>
                <w:highlight w:val="yellow"/>
              </w:rPr>
              <w:t xml:space="preserve">: </w:t>
            </w:r>
            <w:r>
              <w:rPr>
                <w:rFonts w:asciiTheme="minorBidi" w:eastAsia="Times New Roman" w:hAnsiTheme="minorBidi"/>
                <w:spacing w:val="1"/>
                <w:position w:val="-1"/>
                <w:sz w:val="20"/>
                <w:szCs w:val="20"/>
                <w:highlight w:val="yellow"/>
              </w:rPr>
              <w:t>…</w:t>
            </w:r>
            <w:r w:rsidRPr="000D2ADE">
              <w:rPr>
                <w:rFonts w:asciiTheme="minorBidi" w:eastAsia="Times New Roman" w:hAnsiTheme="minorBidi"/>
                <w:spacing w:val="1"/>
                <w:position w:val="-1"/>
                <w:sz w:val="20"/>
                <w:szCs w:val="20"/>
                <w:highlight w:val="yellow"/>
              </w:rPr>
              <w:t xml:space="preserve"> </w:t>
            </w:r>
          </w:p>
          <w:p w:rsidR="00091262" w:rsidRPr="000D2ADE" w:rsidRDefault="00091262" w:rsidP="00AA6C39">
            <w:pPr>
              <w:pStyle w:val="Kopfzeile"/>
              <w:tabs>
                <w:tab w:val="left" w:pos="11010"/>
              </w:tabs>
              <w:adjustRightInd w:val="0"/>
              <w:spacing w:before="60" w:after="60"/>
              <w:ind w:left="1169" w:hanging="1169"/>
              <w:rPr>
                <w:rFonts w:asciiTheme="minorBidi" w:hAnsiTheme="minorBidi"/>
                <w:sz w:val="20"/>
                <w:szCs w:val="20"/>
              </w:rPr>
            </w:pPr>
            <w:r w:rsidRPr="000D2ADE">
              <w:rPr>
                <w:rFonts w:asciiTheme="minorBidi" w:hAnsiTheme="minorBidi"/>
                <w:sz w:val="20"/>
                <w:szCs w:val="20"/>
                <w:highlight w:val="green"/>
              </w:rPr>
              <w:t xml:space="preserve">P2 = ??? </w:t>
            </w:r>
          </w:p>
          <w:p w:rsidR="00091262" w:rsidRPr="000D2ADE" w:rsidRDefault="00091262" w:rsidP="00AA6C39">
            <w:pPr>
              <w:pStyle w:val="Kopfzeile"/>
              <w:tabs>
                <w:tab w:val="left" w:pos="11010"/>
              </w:tabs>
              <w:adjustRightInd w:val="0"/>
              <w:spacing w:before="60" w:after="60"/>
              <w:ind w:left="1169" w:hanging="1169"/>
              <w:rPr>
                <w:rFonts w:asciiTheme="minorBidi" w:hAnsiTheme="minorBidi"/>
                <w:sz w:val="20"/>
                <w:szCs w:val="20"/>
              </w:rPr>
            </w:pPr>
            <w:r w:rsidRPr="000D2ADE">
              <w:rPr>
                <w:rFonts w:asciiTheme="minorBidi" w:hAnsiTheme="minorBidi"/>
                <w:sz w:val="20"/>
                <w:szCs w:val="20"/>
                <w:highlight w:val="cyan"/>
              </w:rPr>
              <w:t xml:space="preserve">P3 = ??? </w:t>
            </w:r>
          </w:p>
          <w:p w:rsidR="00091262" w:rsidRPr="000D2ADE" w:rsidRDefault="00091262" w:rsidP="00AA6C39">
            <w:pPr>
              <w:pStyle w:val="Kopfzeile"/>
              <w:tabs>
                <w:tab w:val="left" w:pos="11010"/>
              </w:tabs>
              <w:adjustRightInd w:val="0"/>
              <w:spacing w:before="60" w:after="60"/>
              <w:ind w:left="1169" w:hanging="1169"/>
              <w:rPr>
                <w:rFonts w:asciiTheme="minorBidi" w:hAnsiTheme="minorBidi"/>
                <w:sz w:val="20"/>
                <w:szCs w:val="20"/>
              </w:rPr>
            </w:pPr>
            <w:r w:rsidRPr="000D2ADE">
              <w:rPr>
                <w:rFonts w:asciiTheme="minorBidi" w:hAnsiTheme="minorBidi"/>
                <w:sz w:val="20"/>
                <w:szCs w:val="20"/>
                <w:highlight w:val="red"/>
              </w:rPr>
              <w:t xml:space="preserve">P4 = ??? </w:t>
            </w:r>
          </w:p>
          <w:p w:rsidR="00091262" w:rsidRPr="000D2ADE" w:rsidRDefault="00091262" w:rsidP="00AA6C39">
            <w:pPr>
              <w:pStyle w:val="Kopfzeile"/>
              <w:tabs>
                <w:tab w:val="left" w:pos="11010"/>
              </w:tabs>
              <w:adjustRightInd w:val="0"/>
              <w:spacing w:before="60" w:after="60"/>
              <w:ind w:left="1169" w:hanging="1169"/>
              <w:rPr>
                <w:rFonts w:asciiTheme="minorBidi" w:hAnsiTheme="minorBidi"/>
                <w:color w:val="FFFFFF" w:themeColor="background1"/>
                <w:sz w:val="20"/>
                <w:szCs w:val="20"/>
                <w:highlight w:val="blue"/>
              </w:rPr>
            </w:pPr>
            <w:r w:rsidRPr="000D2ADE">
              <w:rPr>
                <w:rFonts w:asciiTheme="minorBidi" w:hAnsiTheme="minorBidi"/>
                <w:sz w:val="20"/>
                <w:szCs w:val="20"/>
                <w:highlight w:val="magenta"/>
              </w:rPr>
              <w:t xml:space="preserve">P5 = ??? </w:t>
            </w:r>
          </w:p>
          <w:p w:rsidR="00091262" w:rsidRPr="000D2ADE" w:rsidRDefault="00091262" w:rsidP="00AA6C39">
            <w:pPr>
              <w:pStyle w:val="Kopfzeile"/>
              <w:tabs>
                <w:tab w:val="left" w:pos="11010"/>
              </w:tabs>
              <w:adjustRightInd w:val="0"/>
              <w:spacing w:before="60" w:after="60"/>
              <w:ind w:left="1169" w:hanging="1169"/>
              <w:rPr>
                <w:rFonts w:asciiTheme="minorBidi" w:hAnsiTheme="minorBidi"/>
                <w:color w:val="FFFFFF" w:themeColor="background1"/>
                <w:sz w:val="20"/>
                <w:szCs w:val="20"/>
              </w:rPr>
            </w:pPr>
            <w:r w:rsidRPr="000D2ADE">
              <w:rPr>
                <w:rFonts w:asciiTheme="minorBidi" w:hAnsiTheme="minorBidi"/>
                <w:color w:val="FFFFFF" w:themeColor="background1"/>
                <w:sz w:val="20"/>
                <w:szCs w:val="20"/>
                <w:highlight w:val="blue"/>
              </w:rPr>
              <w:t xml:space="preserve">P6 = ??? </w:t>
            </w:r>
          </w:p>
          <w:p w:rsidR="00091262" w:rsidRPr="000D2ADE" w:rsidRDefault="00091262" w:rsidP="00AA6C39">
            <w:pPr>
              <w:adjustRightInd w:val="0"/>
              <w:spacing w:before="60" w:after="60"/>
              <w:ind w:left="1169" w:hanging="1169"/>
              <w:rPr>
                <w:rFonts w:asciiTheme="minorBidi" w:eastAsia="Times New Roman" w:hAnsiTheme="minorBidi"/>
                <w:spacing w:val="1"/>
                <w:position w:val="-1"/>
                <w:sz w:val="20"/>
                <w:szCs w:val="20"/>
              </w:rPr>
            </w:pPr>
          </w:p>
        </w:tc>
      </w:tr>
      <w:tr w:rsidR="00091262" w:rsidRPr="000D2ADE" w:rsidTr="00091262">
        <w:tc>
          <w:tcPr>
            <w:tcW w:w="2830" w:type="dxa"/>
          </w:tcPr>
          <w:p w:rsidR="00091262" w:rsidRPr="00091262" w:rsidRDefault="00091262" w:rsidP="00091262">
            <w:pPr>
              <w:pStyle w:val="Listenabsatz"/>
              <w:widowControl w:val="0"/>
              <w:numPr>
                <w:ilvl w:val="0"/>
                <w:numId w:val="30"/>
              </w:numPr>
              <w:adjustRightInd w:val="0"/>
              <w:spacing w:before="60" w:after="60" w:line="240" w:lineRule="auto"/>
              <w:ind w:left="457" w:hanging="567"/>
              <w:contextualSpacing w:val="0"/>
              <w:rPr>
                <w:rFonts w:asciiTheme="minorBidi" w:eastAsia="Times New Roman" w:hAnsiTheme="minorBidi"/>
                <w:spacing w:val="1"/>
                <w:position w:val="-1"/>
                <w:sz w:val="20"/>
                <w:szCs w:val="20"/>
                <w:lang w:val="en-US"/>
              </w:rPr>
            </w:pPr>
            <w:r w:rsidRPr="00091262">
              <w:rPr>
                <w:rFonts w:asciiTheme="minorBidi" w:eastAsia="Times New Roman" w:hAnsiTheme="minorBidi"/>
                <w:spacing w:val="1"/>
                <w:position w:val="-1"/>
                <w:sz w:val="20"/>
                <w:szCs w:val="20"/>
                <w:lang w:val="en-US"/>
              </w:rPr>
              <w:t xml:space="preserve">What minimum percentage of credit input does your university require to be able to </w:t>
            </w:r>
            <w:r w:rsidRPr="00091262">
              <w:rPr>
                <w:rFonts w:asciiTheme="minorBidi" w:eastAsia="Times New Roman" w:hAnsiTheme="minorBidi"/>
                <w:spacing w:val="1"/>
                <w:position w:val="-1"/>
                <w:sz w:val="20"/>
                <w:szCs w:val="20"/>
                <w:lang w:val="en-US"/>
              </w:rPr>
              <w:lastRenderedPageBreak/>
              <w:t>award the degree with other partners</w:t>
            </w:r>
          </w:p>
        </w:tc>
        <w:tc>
          <w:tcPr>
            <w:tcW w:w="10773" w:type="dxa"/>
          </w:tcPr>
          <w:p w:rsidR="00091262" w:rsidRPr="000D2ADE" w:rsidRDefault="00091262" w:rsidP="00AA6C39">
            <w:pPr>
              <w:adjustRightInd w:val="0"/>
              <w:spacing w:before="60" w:after="60"/>
              <w:ind w:left="1169" w:hanging="1169"/>
              <w:rPr>
                <w:rFonts w:asciiTheme="minorBidi" w:eastAsia="Times New Roman" w:hAnsiTheme="minorBidi"/>
                <w:spacing w:val="1"/>
                <w:position w:val="-1"/>
                <w:sz w:val="20"/>
                <w:szCs w:val="20"/>
                <w:highlight w:val="yellow"/>
              </w:rPr>
            </w:pPr>
            <w:r w:rsidRPr="000D2ADE">
              <w:rPr>
                <w:rFonts w:asciiTheme="minorBidi" w:eastAsia="Times New Roman" w:hAnsiTheme="minorBidi"/>
                <w:spacing w:val="1"/>
                <w:position w:val="-1"/>
                <w:sz w:val="20"/>
                <w:szCs w:val="20"/>
                <w:highlight w:val="yellow"/>
              </w:rPr>
              <w:lastRenderedPageBreak/>
              <w:t xml:space="preserve">P1 = </w:t>
            </w:r>
            <w:r>
              <w:rPr>
                <w:rFonts w:asciiTheme="minorBidi" w:eastAsia="Times New Roman" w:hAnsiTheme="minorBidi"/>
                <w:spacing w:val="1"/>
                <w:position w:val="-1"/>
                <w:sz w:val="20"/>
                <w:szCs w:val="20"/>
                <w:highlight w:val="yellow"/>
              </w:rPr>
              <w:t>ZZZ</w:t>
            </w:r>
            <w:r w:rsidRPr="000D2ADE">
              <w:rPr>
                <w:rFonts w:asciiTheme="minorBidi" w:eastAsia="Times New Roman" w:hAnsiTheme="minorBidi"/>
                <w:spacing w:val="1"/>
                <w:position w:val="-1"/>
                <w:sz w:val="20"/>
                <w:szCs w:val="20"/>
                <w:highlight w:val="yellow"/>
              </w:rPr>
              <w:t xml:space="preserve">: </w:t>
            </w:r>
            <w:r>
              <w:rPr>
                <w:rFonts w:asciiTheme="minorBidi" w:eastAsia="Times New Roman" w:hAnsiTheme="minorBidi"/>
                <w:spacing w:val="1"/>
                <w:position w:val="-1"/>
                <w:sz w:val="20"/>
                <w:szCs w:val="20"/>
                <w:highlight w:val="yellow"/>
              </w:rPr>
              <w:t>…</w:t>
            </w:r>
          </w:p>
          <w:p w:rsidR="00091262" w:rsidRPr="000D2ADE" w:rsidRDefault="00091262" w:rsidP="00AA6C39">
            <w:pPr>
              <w:pStyle w:val="Kopfzeile"/>
              <w:tabs>
                <w:tab w:val="left" w:pos="11010"/>
              </w:tabs>
              <w:adjustRightInd w:val="0"/>
              <w:spacing w:before="60" w:after="60"/>
              <w:ind w:left="1169" w:hanging="1169"/>
              <w:rPr>
                <w:rFonts w:asciiTheme="minorBidi" w:hAnsiTheme="minorBidi"/>
                <w:sz w:val="20"/>
                <w:szCs w:val="20"/>
              </w:rPr>
            </w:pPr>
            <w:r w:rsidRPr="000D2ADE">
              <w:rPr>
                <w:rFonts w:asciiTheme="minorBidi" w:hAnsiTheme="minorBidi"/>
                <w:sz w:val="20"/>
                <w:szCs w:val="20"/>
                <w:highlight w:val="green"/>
              </w:rPr>
              <w:t xml:space="preserve">P2 = ??? </w:t>
            </w:r>
          </w:p>
          <w:p w:rsidR="00091262" w:rsidRPr="000D2ADE" w:rsidRDefault="00091262" w:rsidP="00AA6C39">
            <w:pPr>
              <w:pStyle w:val="Kopfzeile"/>
              <w:tabs>
                <w:tab w:val="left" w:pos="11010"/>
              </w:tabs>
              <w:adjustRightInd w:val="0"/>
              <w:spacing w:before="60" w:after="60"/>
              <w:ind w:left="1169" w:hanging="1169"/>
              <w:rPr>
                <w:rFonts w:asciiTheme="minorBidi" w:hAnsiTheme="minorBidi"/>
                <w:sz w:val="20"/>
                <w:szCs w:val="20"/>
              </w:rPr>
            </w:pPr>
            <w:r w:rsidRPr="000D2ADE">
              <w:rPr>
                <w:rFonts w:asciiTheme="minorBidi" w:hAnsiTheme="minorBidi"/>
                <w:sz w:val="20"/>
                <w:szCs w:val="20"/>
                <w:highlight w:val="cyan"/>
              </w:rPr>
              <w:t xml:space="preserve">P3 = ??? </w:t>
            </w:r>
          </w:p>
          <w:p w:rsidR="00091262" w:rsidRPr="000D2ADE" w:rsidRDefault="00091262" w:rsidP="00AA6C39">
            <w:pPr>
              <w:pStyle w:val="Kopfzeile"/>
              <w:tabs>
                <w:tab w:val="left" w:pos="11010"/>
              </w:tabs>
              <w:adjustRightInd w:val="0"/>
              <w:spacing w:before="60" w:after="60"/>
              <w:ind w:left="1169" w:hanging="1169"/>
              <w:rPr>
                <w:rFonts w:asciiTheme="minorBidi" w:hAnsiTheme="minorBidi"/>
                <w:sz w:val="20"/>
                <w:szCs w:val="20"/>
              </w:rPr>
            </w:pPr>
            <w:r w:rsidRPr="000D2ADE">
              <w:rPr>
                <w:rFonts w:asciiTheme="minorBidi" w:hAnsiTheme="minorBidi"/>
                <w:sz w:val="20"/>
                <w:szCs w:val="20"/>
                <w:highlight w:val="red"/>
              </w:rPr>
              <w:lastRenderedPageBreak/>
              <w:t xml:space="preserve">P4 = ??? </w:t>
            </w:r>
          </w:p>
          <w:p w:rsidR="00091262" w:rsidRPr="000D2ADE" w:rsidRDefault="00091262" w:rsidP="00AA6C39">
            <w:pPr>
              <w:pStyle w:val="Kopfzeile"/>
              <w:tabs>
                <w:tab w:val="left" w:pos="11010"/>
              </w:tabs>
              <w:adjustRightInd w:val="0"/>
              <w:spacing w:before="60" w:after="60"/>
              <w:ind w:left="1169" w:hanging="1169"/>
              <w:rPr>
                <w:rFonts w:asciiTheme="minorBidi" w:hAnsiTheme="minorBidi"/>
                <w:color w:val="FFFFFF" w:themeColor="background1"/>
                <w:sz w:val="20"/>
                <w:szCs w:val="20"/>
                <w:highlight w:val="blue"/>
              </w:rPr>
            </w:pPr>
            <w:r w:rsidRPr="000D2ADE">
              <w:rPr>
                <w:rFonts w:asciiTheme="minorBidi" w:hAnsiTheme="minorBidi"/>
                <w:sz w:val="20"/>
                <w:szCs w:val="20"/>
                <w:highlight w:val="magenta"/>
              </w:rPr>
              <w:t xml:space="preserve">P5 = ??? </w:t>
            </w:r>
          </w:p>
          <w:p w:rsidR="00091262" w:rsidRPr="000D2ADE" w:rsidRDefault="00091262" w:rsidP="00AA6C39">
            <w:pPr>
              <w:pStyle w:val="Kopfzeile"/>
              <w:tabs>
                <w:tab w:val="left" w:pos="11010"/>
              </w:tabs>
              <w:adjustRightInd w:val="0"/>
              <w:spacing w:before="60" w:after="60"/>
              <w:ind w:left="1169" w:hanging="1169"/>
              <w:rPr>
                <w:rFonts w:asciiTheme="minorBidi" w:hAnsiTheme="minorBidi"/>
                <w:color w:val="FFFFFF" w:themeColor="background1"/>
                <w:sz w:val="20"/>
                <w:szCs w:val="20"/>
              </w:rPr>
            </w:pPr>
            <w:r w:rsidRPr="000D2ADE">
              <w:rPr>
                <w:rFonts w:asciiTheme="minorBidi" w:hAnsiTheme="minorBidi"/>
                <w:color w:val="FFFFFF" w:themeColor="background1"/>
                <w:sz w:val="20"/>
                <w:szCs w:val="20"/>
                <w:highlight w:val="blue"/>
              </w:rPr>
              <w:t xml:space="preserve">P6 = ??? </w:t>
            </w:r>
          </w:p>
          <w:p w:rsidR="00091262" w:rsidRPr="000D2ADE" w:rsidRDefault="00091262" w:rsidP="00AA6C39">
            <w:pPr>
              <w:adjustRightInd w:val="0"/>
              <w:spacing w:before="60" w:after="60"/>
              <w:ind w:left="1169" w:hanging="1169"/>
              <w:rPr>
                <w:rFonts w:asciiTheme="minorBidi" w:eastAsia="Times New Roman" w:hAnsiTheme="minorBidi"/>
                <w:spacing w:val="1"/>
                <w:position w:val="-1"/>
                <w:sz w:val="20"/>
                <w:szCs w:val="20"/>
                <w:highlight w:val="yellow"/>
              </w:rPr>
            </w:pPr>
          </w:p>
        </w:tc>
      </w:tr>
      <w:tr w:rsidR="00091262" w:rsidRPr="000D2ADE" w:rsidTr="00091262">
        <w:tc>
          <w:tcPr>
            <w:tcW w:w="2830" w:type="dxa"/>
          </w:tcPr>
          <w:p w:rsidR="00091262" w:rsidRPr="00091262" w:rsidRDefault="00091262" w:rsidP="00091262">
            <w:pPr>
              <w:pStyle w:val="Listenabsatz"/>
              <w:widowControl w:val="0"/>
              <w:numPr>
                <w:ilvl w:val="0"/>
                <w:numId w:val="30"/>
              </w:numPr>
              <w:adjustRightInd w:val="0"/>
              <w:spacing w:before="60" w:after="60" w:line="240" w:lineRule="auto"/>
              <w:ind w:left="457" w:hanging="567"/>
              <w:contextualSpacing w:val="0"/>
              <w:rPr>
                <w:rFonts w:asciiTheme="minorBidi" w:eastAsia="Times New Roman" w:hAnsiTheme="minorBidi"/>
                <w:spacing w:val="1"/>
                <w:position w:val="-1"/>
                <w:sz w:val="20"/>
                <w:szCs w:val="20"/>
                <w:lang w:val="en-US"/>
              </w:rPr>
            </w:pPr>
            <w:r w:rsidRPr="00091262">
              <w:rPr>
                <w:rFonts w:asciiTheme="minorBidi" w:eastAsia="Times New Roman" w:hAnsiTheme="minorBidi"/>
                <w:spacing w:val="1"/>
                <w:position w:val="-1"/>
                <w:sz w:val="20"/>
                <w:szCs w:val="20"/>
                <w:lang w:val="en-US"/>
              </w:rPr>
              <w:lastRenderedPageBreak/>
              <w:t>How long does it take to approve a new degree at your university?</w:t>
            </w:r>
          </w:p>
        </w:tc>
        <w:tc>
          <w:tcPr>
            <w:tcW w:w="10773" w:type="dxa"/>
          </w:tcPr>
          <w:p w:rsidR="00091262" w:rsidRPr="000D2ADE" w:rsidRDefault="00091262" w:rsidP="00AA6C39">
            <w:pPr>
              <w:adjustRightInd w:val="0"/>
              <w:spacing w:before="60" w:after="60"/>
              <w:ind w:left="1169" w:hanging="1169"/>
              <w:rPr>
                <w:rFonts w:asciiTheme="minorBidi" w:eastAsia="Times New Roman" w:hAnsiTheme="minorBidi"/>
                <w:spacing w:val="1"/>
                <w:position w:val="-1"/>
                <w:sz w:val="20"/>
                <w:szCs w:val="20"/>
                <w:highlight w:val="yellow"/>
              </w:rPr>
            </w:pPr>
            <w:r w:rsidRPr="000D2ADE">
              <w:rPr>
                <w:rFonts w:asciiTheme="minorBidi" w:eastAsia="Times New Roman" w:hAnsiTheme="minorBidi"/>
                <w:spacing w:val="1"/>
                <w:position w:val="-1"/>
                <w:sz w:val="20"/>
                <w:szCs w:val="20"/>
                <w:highlight w:val="yellow"/>
              </w:rPr>
              <w:t xml:space="preserve">P1 = </w:t>
            </w:r>
            <w:r>
              <w:rPr>
                <w:rFonts w:asciiTheme="minorBidi" w:eastAsia="Times New Roman" w:hAnsiTheme="minorBidi"/>
                <w:spacing w:val="1"/>
                <w:position w:val="-1"/>
                <w:sz w:val="20"/>
                <w:szCs w:val="20"/>
                <w:highlight w:val="yellow"/>
              </w:rPr>
              <w:t>ZZZ</w:t>
            </w:r>
            <w:r w:rsidRPr="000D2ADE">
              <w:rPr>
                <w:rFonts w:asciiTheme="minorBidi" w:eastAsia="Times New Roman" w:hAnsiTheme="minorBidi"/>
                <w:spacing w:val="1"/>
                <w:position w:val="-1"/>
                <w:sz w:val="20"/>
                <w:szCs w:val="20"/>
                <w:highlight w:val="yellow"/>
              </w:rPr>
              <w:t xml:space="preserve">: </w:t>
            </w:r>
            <w:r>
              <w:rPr>
                <w:rFonts w:asciiTheme="minorBidi" w:eastAsia="Times New Roman" w:hAnsiTheme="minorBidi"/>
                <w:spacing w:val="1"/>
                <w:position w:val="-1"/>
                <w:sz w:val="20"/>
                <w:szCs w:val="20"/>
                <w:highlight w:val="yellow"/>
              </w:rPr>
              <w:t>…</w:t>
            </w:r>
          </w:p>
          <w:p w:rsidR="00091262" w:rsidRPr="000D2ADE" w:rsidRDefault="00091262" w:rsidP="00AA6C39">
            <w:pPr>
              <w:pStyle w:val="Kopfzeile"/>
              <w:tabs>
                <w:tab w:val="left" w:pos="11010"/>
              </w:tabs>
              <w:adjustRightInd w:val="0"/>
              <w:spacing w:before="60" w:after="60"/>
              <w:ind w:left="1169" w:hanging="1169"/>
              <w:rPr>
                <w:rFonts w:asciiTheme="minorBidi" w:hAnsiTheme="minorBidi"/>
                <w:sz w:val="20"/>
                <w:szCs w:val="20"/>
              </w:rPr>
            </w:pPr>
            <w:r w:rsidRPr="000D2ADE">
              <w:rPr>
                <w:rFonts w:asciiTheme="minorBidi" w:hAnsiTheme="minorBidi"/>
                <w:sz w:val="20"/>
                <w:szCs w:val="20"/>
                <w:highlight w:val="green"/>
              </w:rPr>
              <w:t xml:space="preserve">P2 = ??? </w:t>
            </w:r>
          </w:p>
          <w:p w:rsidR="00091262" w:rsidRPr="000D2ADE" w:rsidRDefault="00091262" w:rsidP="00AA6C39">
            <w:pPr>
              <w:pStyle w:val="Kopfzeile"/>
              <w:tabs>
                <w:tab w:val="left" w:pos="11010"/>
              </w:tabs>
              <w:adjustRightInd w:val="0"/>
              <w:spacing w:before="60" w:after="60"/>
              <w:ind w:left="1169" w:hanging="1169"/>
              <w:rPr>
                <w:rFonts w:asciiTheme="minorBidi" w:hAnsiTheme="minorBidi"/>
                <w:sz w:val="20"/>
                <w:szCs w:val="20"/>
              </w:rPr>
            </w:pPr>
            <w:r w:rsidRPr="000D2ADE">
              <w:rPr>
                <w:rFonts w:asciiTheme="minorBidi" w:hAnsiTheme="minorBidi"/>
                <w:sz w:val="20"/>
                <w:szCs w:val="20"/>
                <w:highlight w:val="cyan"/>
              </w:rPr>
              <w:t xml:space="preserve">P3 = ??? </w:t>
            </w:r>
          </w:p>
          <w:p w:rsidR="00091262" w:rsidRPr="000D2ADE" w:rsidRDefault="00091262" w:rsidP="00AA6C39">
            <w:pPr>
              <w:pStyle w:val="Kopfzeile"/>
              <w:tabs>
                <w:tab w:val="left" w:pos="11010"/>
              </w:tabs>
              <w:adjustRightInd w:val="0"/>
              <w:spacing w:before="60" w:after="60"/>
              <w:ind w:left="1169" w:hanging="1169"/>
              <w:rPr>
                <w:rFonts w:asciiTheme="minorBidi" w:hAnsiTheme="minorBidi"/>
                <w:sz w:val="20"/>
                <w:szCs w:val="20"/>
              </w:rPr>
            </w:pPr>
            <w:r w:rsidRPr="000D2ADE">
              <w:rPr>
                <w:rFonts w:asciiTheme="minorBidi" w:hAnsiTheme="minorBidi"/>
                <w:sz w:val="20"/>
                <w:szCs w:val="20"/>
                <w:highlight w:val="red"/>
              </w:rPr>
              <w:t xml:space="preserve">P4 = ??? </w:t>
            </w:r>
          </w:p>
          <w:p w:rsidR="00091262" w:rsidRPr="000D2ADE" w:rsidRDefault="00091262" w:rsidP="00AA6C39">
            <w:pPr>
              <w:pStyle w:val="Kopfzeile"/>
              <w:tabs>
                <w:tab w:val="left" w:pos="11010"/>
              </w:tabs>
              <w:adjustRightInd w:val="0"/>
              <w:spacing w:before="60" w:after="60"/>
              <w:ind w:left="1169" w:hanging="1169"/>
              <w:rPr>
                <w:rFonts w:asciiTheme="minorBidi" w:hAnsiTheme="minorBidi"/>
                <w:color w:val="FFFFFF" w:themeColor="background1"/>
                <w:sz w:val="20"/>
                <w:szCs w:val="20"/>
                <w:highlight w:val="blue"/>
              </w:rPr>
            </w:pPr>
            <w:r w:rsidRPr="000D2ADE">
              <w:rPr>
                <w:rFonts w:asciiTheme="minorBidi" w:hAnsiTheme="minorBidi"/>
                <w:sz w:val="20"/>
                <w:szCs w:val="20"/>
                <w:highlight w:val="magenta"/>
              </w:rPr>
              <w:t xml:space="preserve">P5 = ??? </w:t>
            </w:r>
          </w:p>
          <w:p w:rsidR="00091262" w:rsidRPr="000D2ADE" w:rsidRDefault="00091262" w:rsidP="00AA6C39">
            <w:pPr>
              <w:pStyle w:val="Kopfzeile"/>
              <w:tabs>
                <w:tab w:val="left" w:pos="11010"/>
              </w:tabs>
              <w:adjustRightInd w:val="0"/>
              <w:spacing w:before="60" w:after="60"/>
              <w:ind w:left="1169" w:hanging="1169"/>
              <w:rPr>
                <w:rFonts w:asciiTheme="minorBidi" w:hAnsiTheme="minorBidi"/>
                <w:color w:val="FFFFFF" w:themeColor="background1"/>
                <w:sz w:val="20"/>
                <w:szCs w:val="20"/>
              </w:rPr>
            </w:pPr>
            <w:r w:rsidRPr="000D2ADE">
              <w:rPr>
                <w:rFonts w:asciiTheme="minorBidi" w:hAnsiTheme="minorBidi"/>
                <w:color w:val="FFFFFF" w:themeColor="background1"/>
                <w:sz w:val="20"/>
                <w:szCs w:val="20"/>
                <w:highlight w:val="blue"/>
              </w:rPr>
              <w:t xml:space="preserve">P6 = ??? </w:t>
            </w:r>
          </w:p>
          <w:p w:rsidR="00091262" w:rsidRPr="000D2ADE" w:rsidRDefault="00091262" w:rsidP="00AA6C39">
            <w:pPr>
              <w:adjustRightInd w:val="0"/>
              <w:spacing w:before="60" w:after="60"/>
              <w:ind w:left="1169" w:hanging="1169"/>
              <w:rPr>
                <w:rFonts w:asciiTheme="minorBidi" w:eastAsia="Times New Roman" w:hAnsiTheme="minorBidi"/>
                <w:spacing w:val="1"/>
                <w:position w:val="-1"/>
                <w:sz w:val="20"/>
                <w:szCs w:val="20"/>
              </w:rPr>
            </w:pPr>
          </w:p>
        </w:tc>
      </w:tr>
      <w:tr w:rsidR="00091262" w:rsidRPr="000D2ADE" w:rsidTr="00091262">
        <w:tc>
          <w:tcPr>
            <w:tcW w:w="2830" w:type="dxa"/>
          </w:tcPr>
          <w:p w:rsidR="00091262" w:rsidRPr="00091262" w:rsidRDefault="00091262" w:rsidP="00091262">
            <w:pPr>
              <w:pStyle w:val="Listenabsatz"/>
              <w:widowControl w:val="0"/>
              <w:numPr>
                <w:ilvl w:val="0"/>
                <w:numId w:val="30"/>
              </w:numPr>
              <w:adjustRightInd w:val="0"/>
              <w:spacing w:before="60" w:after="60" w:line="240" w:lineRule="auto"/>
              <w:ind w:left="457" w:hanging="567"/>
              <w:contextualSpacing w:val="0"/>
              <w:rPr>
                <w:rFonts w:asciiTheme="minorBidi" w:eastAsia="Times New Roman" w:hAnsiTheme="minorBidi"/>
                <w:spacing w:val="1"/>
                <w:position w:val="-1"/>
                <w:sz w:val="20"/>
                <w:szCs w:val="20"/>
                <w:lang w:val="en-US"/>
              </w:rPr>
            </w:pPr>
            <w:r w:rsidRPr="00091262">
              <w:rPr>
                <w:rFonts w:asciiTheme="minorBidi" w:eastAsia="Times New Roman" w:hAnsiTheme="minorBidi"/>
                <w:spacing w:val="1"/>
                <w:position w:val="-1"/>
                <w:sz w:val="20"/>
                <w:szCs w:val="20"/>
                <w:lang w:val="en-US"/>
              </w:rPr>
              <w:t>What is the preference for the degree title (</w:t>
            </w:r>
            <w:proofErr w:type="spellStart"/>
            <w:r w:rsidRPr="00091262">
              <w:rPr>
                <w:rFonts w:asciiTheme="minorBidi" w:eastAsia="Times New Roman" w:hAnsiTheme="minorBidi"/>
                <w:spacing w:val="1"/>
                <w:position w:val="-1"/>
                <w:sz w:val="20"/>
                <w:szCs w:val="20"/>
                <w:lang w:val="en-US"/>
              </w:rPr>
              <w:t>eg</w:t>
            </w:r>
            <w:proofErr w:type="spellEnd"/>
            <w:r w:rsidRPr="00091262">
              <w:rPr>
                <w:rFonts w:asciiTheme="minorBidi" w:eastAsia="Times New Roman" w:hAnsiTheme="minorBidi"/>
                <w:spacing w:val="1"/>
                <w:position w:val="-1"/>
                <w:sz w:val="20"/>
                <w:szCs w:val="20"/>
                <w:lang w:val="en-US"/>
              </w:rPr>
              <w:t xml:space="preserve"> International Master, European Master, Master of Science/Arts)?</w:t>
            </w:r>
          </w:p>
        </w:tc>
        <w:tc>
          <w:tcPr>
            <w:tcW w:w="10773" w:type="dxa"/>
          </w:tcPr>
          <w:p w:rsidR="00091262" w:rsidRPr="000D2ADE" w:rsidRDefault="00091262" w:rsidP="00AA6C39">
            <w:pPr>
              <w:adjustRightInd w:val="0"/>
              <w:spacing w:before="60" w:after="60"/>
              <w:ind w:left="1169" w:hanging="1169"/>
              <w:rPr>
                <w:rFonts w:asciiTheme="minorBidi" w:eastAsia="Times New Roman" w:hAnsiTheme="minorBidi"/>
                <w:spacing w:val="1"/>
                <w:position w:val="-1"/>
                <w:sz w:val="20"/>
                <w:szCs w:val="20"/>
                <w:highlight w:val="yellow"/>
              </w:rPr>
            </w:pPr>
            <w:r w:rsidRPr="000D2ADE">
              <w:rPr>
                <w:rFonts w:asciiTheme="minorBidi" w:eastAsia="Times New Roman" w:hAnsiTheme="minorBidi"/>
                <w:spacing w:val="1"/>
                <w:position w:val="-1"/>
                <w:sz w:val="20"/>
                <w:szCs w:val="20"/>
                <w:highlight w:val="yellow"/>
              </w:rPr>
              <w:t xml:space="preserve">P1 = </w:t>
            </w:r>
            <w:r>
              <w:rPr>
                <w:rFonts w:asciiTheme="minorBidi" w:eastAsia="Times New Roman" w:hAnsiTheme="minorBidi"/>
                <w:spacing w:val="1"/>
                <w:position w:val="-1"/>
                <w:sz w:val="20"/>
                <w:szCs w:val="20"/>
                <w:highlight w:val="yellow"/>
              </w:rPr>
              <w:t>ZZZ</w:t>
            </w:r>
            <w:r w:rsidRPr="000D2ADE">
              <w:rPr>
                <w:rFonts w:asciiTheme="minorBidi" w:eastAsia="Times New Roman" w:hAnsiTheme="minorBidi"/>
                <w:spacing w:val="1"/>
                <w:position w:val="-1"/>
                <w:sz w:val="20"/>
                <w:szCs w:val="20"/>
                <w:highlight w:val="yellow"/>
              </w:rPr>
              <w:t>:</w:t>
            </w:r>
            <w:r>
              <w:rPr>
                <w:rFonts w:asciiTheme="minorBidi" w:eastAsia="Times New Roman" w:hAnsiTheme="minorBidi"/>
                <w:spacing w:val="1"/>
                <w:position w:val="-1"/>
                <w:sz w:val="20"/>
                <w:szCs w:val="20"/>
                <w:highlight w:val="yellow"/>
              </w:rPr>
              <w:t>…</w:t>
            </w:r>
          </w:p>
          <w:p w:rsidR="00091262" w:rsidRPr="000D2ADE" w:rsidRDefault="00091262" w:rsidP="00AA6C39">
            <w:pPr>
              <w:pStyle w:val="Kopfzeile"/>
              <w:tabs>
                <w:tab w:val="left" w:pos="11010"/>
              </w:tabs>
              <w:adjustRightInd w:val="0"/>
              <w:spacing w:before="60" w:after="60"/>
              <w:ind w:left="1169" w:hanging="1169"/>
              <w:rPr>
                <w:rFonts w:asciiTheme="minorBidi" w:hAnsiTheme="minorBidi"/>
                <w:sz w:val="20"/>
                <w:szCs w:val="20"/>
              </w:rPr>
            </w:pPr>
            <w:r w:rsidRPr="000D2ADE">
              <w:rPr>
                <w:rFonts w:asciiTheme="minorBidi" w:hAnsiTheme="minorBidi"/>
                <w:sz w:val="20"/>
                <w:szCs w:val="20"/>
                <w:highlight w:val="green"/>
              </w:rPr>
              <w:t xml:space="preserve">P2 = ??? </w:t>
            </w:r>
          </w:p>
          <w:p w:rsidR="00091262" w:rsidRPr="000D2ADE" w:rsidRDefault="00091262" w:rsidP="00AA6C39">
            <w:pPr>
              <w:pStyle w:val="Kopfzeile"/>
              <w:tabs>
                <w:tab w:val="left" w:pos="11010"/>
              </w:tabs>
              <w:adjustRightInd w:val="0"/>
              <w:spacing w:before="60" w:after="60"/>
              <w:ind w:left="1169" w:hanging="1169"/>
              <w:rPr>
                <w:rFonts w:asciiTheme="minorBidi" w:hAnsiTheme="minorBidi"/>
                <w:sz w:val="20"/>
                <w:szCs w:val="20"/>
              </w:rPr>
            </w:pPr>
            <w:r w:rsidRPr="000D2ADE">
              <w:rPr>
                <w:rFonts w:asciiTheme="minorBidi" w:hAnsiTheme="minorBidi"/>
                <w:sz w:val="20"/>
                <w:szCs w:val="20"/>
                <w:highlight w:val="cyan"/>
              </w:rPr>
              <w:t xml:space="preserve">P3 = ??? </w:t>
            </w:r>
          </w:p>
          <w:p w:rsidR="00091262" w:rsidRPr="000D2ADE" w:rsidRDefault="00091262" w:rsidP="00AA6C39">
            <w:pPr>
              <w:pStyle w:val="Kopfzeile"/>
              <w:tabs>
                <w:tab w:val="left" w:pos="11010"/>
              </w:tabs>
              <w:adjustRightInd w:val="0"/>
              <w:spacing w:before="60" w:after="60"/>
              <w:ind w:left="1169" w:hanging="1169"/>
              <w:rPr>
                <w:rFonts w:asciiTheme="minorBidi" w:hAnsiTheme="minorBidi"/>
                <w:sz w:val="20"/>
                <w:szCs w:val="20"/>
              </w:rPr>
            </w:pPr>
            <w:r w:rsidRPr="000D2ADE">
              <w:rPr>
                <w:rFonts w:asciiTheme="minorBidi" w:hAnsiTheme="minorBidi"/>
                <w:sz w:val="20"/>
                <w:szCs w:val="20"/>
                <w:highlight w:val="red"/>
              </w:rPr>
              <w:t xml:space="preserve">P4 = ??? </w:t>
            </w:r>
          </w:p>
          <w:p w:rsidR="00091262" w:rsidRPr="000D2ADE" w:rsidRDefault="00091262" w:rsidP="00AA6C39">
            <w:pPr>
              <w:pStyle w:val="Kopfzeile"/>
              <w:tabs>
                <w:tab w:val="left" w:pos="11010"/>
              </w:tabs>
              <w:adjustRightInd w:val="0"/>
              <w:spacing w:before="60" w:after="60"/>
              <w:ind w:left="1169" w:hanging="1169"/>
              <w:rPr>
                <w:rFonts w:asciiTheme="minorBidi" w:hAnsiTheme="minorBidi"/>
                <w:color w:val="FFFFFF" w:themeColor="background1"/>
                <w:sz w:val="20"/>
                <w:szCs w:val="20"/>
                <w:highlight w:val="blue"/>
              </w:rPr>
            </w:pPr>
            <w:r w:rsidRPr="000D2ADE">
              <w:rPr>
                <w:rFonts w:asciiTheme="minorBidi" w:hAnsiTheme="minorBidi"/>
                <w:sz w:val="20"/>
                <w:szCs w:val="20"/>
                <w:highlight w:val="magenta"/>
              </w:rPr>
              <w:t xml:space="preserve">P5 = ??? </w:t>
            </w:r>
          </w:p>
          <w:p w:rsidR="00091262" w:rsidRPr="000D2ADE" w:rsidRDefault="00091262" w:rsidP="00AA6C39">
            <w:pPr>
              <w:pStyle w:val="Kopfzeile"/>
              <w:tabs>
                <w:tab w:val="left" w:pos="11010"/>
              </w:tabs>
              <w:adjustRightInd w:val="0"/>
              <w:spacing w:before="60" w:after="60"/>
              <w:ind w:left="1169" w:hanging="1169"/>
              <w:rPr>
                <w:rFonts w:asciiTheme="minorBidi" w:hAnsiTheme="minorBidi"/>
                <w:color w:val="FFFFFF" w:themeColor="background1"/>
                <w:sz w:val="20"/>
                <w:szCs w:val="20"/>
              </w:rPr>
            </w:pPr>
            <w:r w:rsidRPr="000D2ADE">
              <w:rPr>
                <w:rFonts w:asciiTheme="minorBidi" w:hAnsiTheme="minorBidi"/>
                <w:color w:val="FFFFFF" w:themeColor="background1"/>
                <w:sz w:val="20"/>
                <w:szCs w:val="20"/>
                <w:highlight w:val="blue"/>
              </w:rPr>
              <w:t xml:space="preserve">P6 = ??? </w:t>
            </w:r>
          </w:p>
          <w:p w:rsidR="00091262" w:rsidRPr="000D2ADE" w:rsidRDefault="00091262" w:rsidP="00AA6C39">
            <w:pPr>
              <w:adjustRightInd w:val="0"/>
              <w:spacing w:before="60" w:after="60"/>
              <w:ind w:left="1169" w:hanging="1169"/>
              <w:rPr>
                <w:rFonts w:asciiTheme="minorBidi" w:eastAsia="Times New Roman" w:hAnsiTheme="minorBidi"/>
                <w:spacing w:val="1"/>
                <w:position w:val="-1"/>
                <w:sz w:val="20"/>
                <w:szCs w:val="20"/>
              </w:rPr>
            </w:pPr>
          </w:p>
        </w:tc>
      </w:tr>
      <w:tr w:rsidR="00091262" w:rsidRPr="000D2ADE" w:rsidTr="00091262">
        <w:tc>
          <w:tcPr>
            <w:tcW w:w="2830" w:type="dxa"/>
          </w:tcPr>
          <w:p w:rsidR="00091262" w:rsidRPr="00091262" w:rsidRDefault="00091262" w:rsidP="00091262">
            <w:pPr>
              <w:pStyle w:val="Listenabsatz"/>
              <w:widowControl w:val="0"/>
              <w:numPr>
                <w:ilvl w:val="0"/>
                <w:numId w:val="30"/>
              </w:numPr>
              <w:adjustRightInd w:val="0"/>
              <w:spacing w:before="60" w:after="60" w:line="240" w:lineRule="auto"/>
              <w:ind w:left="457" w:hanging="567"/>
              <w:contextualSpacing w:val="0"/>
              <w:rPr>
                <w:rFonts w:asciiTheme="minorBidi" w:eastAsia="Times New Roman" w:hAnsiTheme="minorBidi"/>
                <w:spacing w:val="1"/>
                <w:position w:val="-1"/>
                <w:sz w:val="20"/>
                <w:szCs w:val="20"/>
                <w:lang w:val="en-US"/>
              </w:rPr>
            </w:pPr>
            <w:r w:rsidRPr="00091262">
              <w:rPr>
                <w:rFonts w:asciiTheme="minorBidi" w:eastAsia="Times New Roman" w:hAnsiTheme="minorBidi"/>
                <w:spacing w:val="1"/>
                <w:position w:val="-1"/>
                <w:sz w:val="20"/>
                <w:szCs w:val="20"/>
                <w:lang w:val="en-US"/>
              </w:rPr>
              <w:t xml:space="preserve">What is the </w:t>
            </w:r>
            <w:proofErr w:type="spellStart"/>
            <w:r w:rsidRPr="00091262">
              <w:rPr>
                <w:rFonts w:asciiTheme="minorBidi" w:eastAsia="Times New Roman" w:hAnsiTheme="minorBidi"/>
                <w:spacing w:val="1"/>
                <w:position w:val="-1"/>
                <w:sz w:val="20"/>
                <w:szCs w:val="20"/>
                <w:lang w:val="en-US"/>
              </w:rPr>
              <w:t>programme</w:t>
            </w:r>
            <w:proofErr w:type="spellEnd"/>
            <w:r w:rsidRPr="00091262">
              <w:rPr>
                <w:rFonts w:asciiTheme="minorBidi" w:eastAsia="Times New Roman" w:hAnsiTheme="minorBidi"/>
                <w:spacing w:val="1"/>
                <w:position w:val="-1"/>
                <w:sz w:val="20"/>
                <w:szCs w:val="20"/>
                <w:lang w:val="en-US"/>
              </w:rPr>
              <w:t xml:space="preserve"> title of the relevant national Master at your university?</w:t>
            </w:r>
          </w:p>
        </w:tc>
        <w:tc>
          <w:tcPr>
            <w:tcW w:w="10773" w:type="dxa"/>
          </w:tcPr>
          <w:p w:rsidR="00091262" w:rsidRPr="000D2ADE" w:rsidRDefault="00091262" w:rsidP="00AA6C39">
            <w:pPr>
              <w:adjustRightInd w:val="0"/>
              <w:spacing w:before="60" w:after="60"/>
              <w:ind w:left="1169" w:hanging="1169"/>
              <w:rPr>
                <w:rFonts w:asciiTheme="minorBidi" w:eastAsia="Times New Roman" w:hAnsiTheme="minorBidi"/>
                <w:spacing w:val="1"/>
                <w:position w:val="-1"/>
                <w:sz w:val="20"/>
                <w:szCs w:val="20"/>
                <w:highlight w:val="yellow"/>
              </w:rPr>
            </w:pPr>
            <w:r w:rsidRPr="000D2ADE">
              <w:rPr>
                <w:rFonts w:asciiTheme="minorBidi" w:eastAsia="Times New Roman" w:hAnsiTheme="minorBidi"/>
                <w:spacing w:val="1"/>
                <w:position w:val="-1"/>
                <w:sz w:val="20"/>
                <w:szCs w:val="20"/>
                <w:highlight w:val="yellow"/>
              </w:rPr>
              <w:t xml:space="preserve">P1 = </w:t>
            </w:r>
            <w:r>
              <w:rPr>
                <w:rFonts w:asciiTheme="minorBidi" w:eastAsia="Times New Roman" w:hAnsiTheme="minorBidi"/>
                <w:spacing w:val="1"/>
                <w:position w:val="-1"/>
                <w:sz w:val="20"/>
                <w:szCs w:val="20"/>
                <w:highlight w:val="yellow"/>
              </w:rPr>
              <w:t>ZZZ</w:t>
            </w:r>
            <w:r w:rsidRPr="000D2ADE">
              <w:rPr>
                <w:rFonts w:asciiTheme="minorBidi" w:eastAsia="Times New Roman" w:hAnsiTheme="minorBidi"/>
                <w:spacing w:val="1"/>
                <w:position w:val="-1"/>
                <w:sz w:val="20"/>
                <w:szCs w:val="20"/>
                <w:highlight w:val="yellow"/>
              </w:rPr>
              <w:t xml:space="preserve">: </w:t>
            </w:r>
            <w:r>
              <w:rPr>
                <w:rFonts w:asciiTheme="minorBidi" w:eastAsia="Times New Roman" w:hAnsiTheme="minorBidi"/>
                <w:color w:val="45D7B0" w:themeColor="accent6" w:themeShade="BF"/>
                <w:spacing w:val="1"/>
                <w:position w:val="-1"/>
                <w:sz w:val="20"/>
                <w:szCs w:val="20"/>
                <w:highlight w:val="yellow"/>
              </w:rPr>
              <w:t>…</w:t>
            </w:r>
          </w:p>
          <w:p w:rsidR="00091262" w:rsidRPr="000D2ADE" w:rsidRDefault="00091262" w:rsidP="00AA6C39">
            <w:pPr>
              <w:pStyle w:val="Kopfzeile"/>
              <w:tabs>
                <w:tab w:val="left" w:pos="11010"/>
              </w:tabs>
              <w:adjustRightInd w:val="0"/>
              <w:spacing w:before="60" w:after="60"/>
              <w:ind w:left="1169" w:hanging="1169"/>
              <w:rPr>
                <w:rFonts w:asciiTheme="minorBidi" w:hAnsiTheme="minorBidi"/>
                <w:sz w:val="20"/>
                <w:szCs w:val="20"/>
              </w:rPr>
            </w:pPr>
            <w:r w:rsidRPr="000D2ADE">
              <w:rPr>
                <w:rFonts w:asciiTheme="minorBidi" w:hAnsiTheme="minorBidi"/>
                <w:sz w:val="20"/>
                <w:szCs w:val="20"/>
                <w:highlight w:val="green"/>
              </w:rPr>
              <w:t xml:space="preserve">P2 = ??? </w:t>
            </w:r>
          </w:p>
          <w:p w:rsidR="00091262" w:rsidRPr="000D2ADE" w:rsidRDefault="00091262" w:rsidP="00AA6C39">
            <w:pPr>
              <w:pStyle w:val="Kopfzeile"/>
              <w:tabs>
                <w:tab w:val="left" w:pos="11010"/>
              </w:tabs>
              <w:adjustRightInd w:val="0"/>
              <w:spacing w:before="60" w:after="60"/>
              <w:ind w:left="1169" w:hanging="1169"/>
              <w:rPr>
                <w:rFonts w:asciiTheme="minorBidi" w:hAnsiTheme="minorBidi"/>
                <w:sz w:val="20"/>
                <w:szCs w:val="20"/>
              </w:rPr>
            </w:pPr>
            <w:r w:rsidRPr="000D2ADE">
              <w:rPr>
                <w:rFonts w:asciiTheme="minorBidi" w:hAnsiTheme="minorBidi"/>
                <w:sz w:val="20"/>
                <w:szCs w:val="20"/>
                <w:highlight w:val="cyan"/>
              </w:rPr>
              <w:t xml:space="preserve">P3 = ??? </w:t>
            </w:r>
          </w:p>
          <w:p w:rsidR="00091262" w:rsidRPr="000D2ADE" w:rsidRDefault="00091262" w:rsidP="00AA6C39">
            <w:pPr>
              <w:pStyle w:val="Kopfzeile"/>
              <w:tabs>
                <w:tab w:val="left" w:pos="11010"/>
              </w:tabs>
              <w:adjustRightInd w:val="0"/>
              <w:spacing w:before="60" w:after="60"/>
              <w:ind w:left="1169" w:hanging="1169"/>
              <w:rPr>
                <w:rFonts w:asciiTheme="minorBidi" w:hAnsiTheme="minorBidi"/>
                <w:sz w:val="20"/>
                <w:szCs w:val="20"/>
              </w:rPr>
            </w:pPr>
            <w:r w:rsidRPr="000D2ADE">
              <w:rPr>
                <w:rFonts w:asciiTheme="minorBidi" w:hAnsiTheme="minorBidi"/>
                <w:sz w:val="20"/>
                <w:szCs w:val="20"/>
                <w:highlight w:val="red"/>
              </w:rPr>
              <w:t xml:space="preserve">P4 = ??? </w:t>
            </w:r>
          </w:p>
          <w:p w:rsidR="00091262" w:rsidRPr="000D2ADE" w:rsidRDefault="00091262" w:rsidP="00AA6C39">
            <w:pPr>
              <w:pStyle w:val="Kopfzeile"/>
              <w:tabs>
                <w:tab w:val="left" w:pos="11010"/>
              </w:tabs>
              <w:adjustRightInd w:val="0"/>
              <w:spacing w:before="60" w:after="60"/>
              <w:ind w:left="1169" w:hanging="1169"/>
              <w:rPr>
                <w:rFonts w:asciiTheme="minorBidi" w:hAnsiTheme="minorBidi"/>
                <w:color w:val="FFFFFF" w:themeColor="background1"/>
                <w:sz w:val="20"/>
                <w:szCs w:val="20"/>
                <w:highlight w:val="blue"/>
              </w:rPr>
            </w:pPr>
            <w:r w:rsidRPr="000D2ADE">
              <w:rPr>
                <w:rFonts w:asciiTheme="minorBidi" w:hAnsiTheme="minorBidi"/>
                <w:sz w:val="20"/>
                <w:szCs w:val="20"/>
                <w:highlight w:val="magenta"/>
              </w:rPr>
              <w:t xml:space="preserve">P5 = ??? </w:t>
            </w:r>
          </w:p>
          <w:p w:rsidR="00091262" w:rsidRPr="000D2ADE" w:rsidRDefault="00091262" w:rsidP="00AA6C39">
            <w:pPr>
              <w:pStyle w:val="Kopfzeile"/>
              <w:tabs>
                <w:tab w:val="left" w:pos="11010"/>
              </w:tabs>
              <w:adjustRightInd w:val="0"/>
              <w:spacing w:before="60" w:after="60"/>
              <w:ind w:left="1169" w:hanging="1169"/>
              <w:rPr>
                <w:rFonts w:asciiTheme="minorBidi" w:hAnsiTheme="minorBidi"/>
                <w:color w:val="FFFFFF" w:themeColor="background1"/>
                <w:sz w:val="20"/>
                <w:szCs w:val="20"/>
              </w:rPr>
            </w:pPr>
            <w:r w:rsidRPr="000D2ADE">
              <w:rPr>
                <w:rFonts w:asciiTheme="minorBidi" w:hAnsiTheme="minorBidi"/>
                <w:color w:val="FFFFFF" w:themeColor="background1"/>
                <w:sz w:val="20"/>
                <w:szCs w:val="20"/>
                <w:highlight w:val="blue"/>
              </w:rPr>
              <w:t xml:space="preserve">P6 = ??? </w:t>
            </w:r>
          </w:p>
          <w:p w:rsidR="00091262" w:rsidRPr="000D2ADE" w:rsidRDefault="00091262" w:rsidP="00AA6C39">
            <w:pPr>
              <w:adjustRightInd w:val="0"/>
              <w:spacing w:before="60" w:after="60"/>
              <w:ind w:left="1169" w:hanging="1169"/>
              <w:rPr>
                <w:rFonts w:asciiTheme="minorBidi" w:eastAsia="Times New Roman" w:hAnsiTheme="minorBidi"/>
                <w:spacing w:val="1"/>
                <w:position w:val="-1"/>
                <w:sz w:val="20"/>
                <w:szCs w:val="20"/>
              </w:rPr>
            </w:pPr>
          </w:p>
        </w:tc>
      </w:tr>
      <w:tr w:rsidR="00091262" w:rsidRPr="000D2ADE" w:rsidTr="00091262">
        <w:tc>
          <w:tcPr>
            <w:tcW w:w="2830" w:type="dxa"/>
          </w:tcPr>
          <w:p w:rsidR="00091262" w:rsidRPr="000D2ADE" w:rsidRDefault="00091262" w:rsidP="00091262">
            <w:pPr>
              <w:pStyle w:val="Listenabsatz"/>
              <w:widowControl w:val="0"/>
              <w:numPr>
                <w:ilvl w:val="0"/>
                <w:numId w:val="30"/>
              </w:numPr>
              <w:adjustRightInd w:val="0"/>
              <w:spacing w:before="60" w:after="60" w:line="240" w:lineRule="auto"/>
              <w:ind w:left="457" w:hanging="567"/>
              <w:contextualSpacing w:val="0"/>
              <w:rPr>
                <w:rFonts w:asciiTheme="minorBidi" w:eastAsia="Times New Roman" w:hAnsiTheme="minorBidi"/>
                <w:spacing w:val="1"/>
                <w:position w:val="-1"/>
                <w:sz w:val="20"/>
                <w:szCs w:val="20"/>
              </w:rPr>
            </w:pPr>
            <w:r w:rsidRPr="00091262">
              <w:rPr>
                <w:rFonts w:asciiTheme="minorBidi" w:eastAsia="Times New Roman" w:hAnsiTheme="minorBidi"/>
                <w:spacing w:val="1"/>
                <w:position w:val="-1"/>
                <w:sz w:val="20"/>
                <w:szCs w:val="20"/>
                <w:lang w:val="en-US"/>
              </w:rPr>
              <w:t xml:space="preserve">What is the normal length of your Masters’ </w:t>
            </w:r>
            <w:proofErr w:type="spellStart"/>
            <w:r w:rsidRPr="00091262">
              <w:rPr>
                <w:rFonts w:asciiTheme="minorBidi" w:eastAsia="Times New Roman" w:hAnsiTheme="minorBidi"/>
                <w:spacing w:val="1"/>
                <w:position w:val="-1"/>
                <w:sz w:val="20"/>
                <w:szCs w:val="20"/>
                <w:lang w:val="en-US"/>
              </w:rPr>
              <w:t>programmes</w:t>
            </w:r>
            <w:proofErr w:type="spellEnd"/>
            <w:r w:rsidRPr="00091262">
              <w:rPr>
                <w:rFonts w:asciiTheme="minorBidi" w:eastAsia="Times New Roman" w:hAnsiTheme="minorBidi"/>
                <w:spacing w:val="1"/>
                <w:position w:val="-1"/>
                <w:sz w:val="20"/>
                <w:szCs w:val="20"/>
                <w:lang w:val="en-US"/>
              </w:rPr>
              <w:t xml:space="preserve"> (1, 2, 3yrs, part time/full time)? </w:t>
            </w:r>
            <w:proofErr w:type="spellStart"/>
            <w:r w:rsidRPr="000D2ADE">
              <w:rPr>
                <w:rFonts w:asciiTheme="minorBidi" w:eastAsia="Times New Roman" w:hAnsiTheme="minorBidi"/>
                <w:spacing w:val="1"/>
                <w:position w:val="-1"/>
                <w:sz w:val="20"/>
                <w:szCs w:val="20"/>
              </w:rPr>
              <w:t>Is</w:t>
            </w:r>
            <w:proofErr w:type="spellEnd"/>
            <w:r w:rsidRPr="000D2ADE">
              <w:rPr>
                <w:rFonts w:asciiTheme="minorBidi" w:eastAsia="Times New Roman" w:hAnsiTheme="minorBidi"/>
                <w:spacing w:val="1"/>
                <w:position w:val="-1"/>
                <w:sz w:val="20"/>
                <w:szCs w:val="20"/>
              </w:rPr>
              <w:t xml:space="preserve"> </w:t>
            </w:r>
            <w:proofErr w:type="spellStart"/>
            <w:r w:rsidRPr="000D2ADE">
              <w:rPr>
                <w:rFonts w:asciiTheme="minorBidi" w:eastAsia="Times New Roman" w:hAnsiTheme="minorBidi"/>
                <w:spacing w:val="1"/>
                <w:position w:val="-1"/>
                <w:sz w:val="20"/>
                <w:szCs w:val="20"/>
              </w:rPr>
              <w:lastRenderedPageBreak/>
              <w:t>this</w:t>
            </w:r>
            <w:proofErr w:type="spellEnd"/>
            <w:r w:rsidRPr="000D2ADE">
              <w:rPr>
                <w:rFonts w:asciiTheme="minorBidi" w:eastAsia="Times New Roman" w:hAnsiTheme="minorBidi"/>
                <w:spacing w:val="1"/>
                <w:position w:val="-1"/>
                <w:sz w:val="20"/>
                <w:szCs w:val="20"/>
              </w:rPr>
              <w:t xml:space="preserve"> a national </w:t>
            </w:r>
            <w:proofErr w:type="spellStart"/>
            <w:r w:rsidRPr="000D2ADE">
              <w:rPr>
                <w:rFonts w:asciiTheme="minorBidi" w:eastAsia="Times New Roman" w:hAnsiTheme="minorBidi"/>
                <w:spacing w:val="1"/>
                <w:position w:val="-1"/>
                <w:sz w:val="20"/>
                <w:szCs w:val="20"/>
              </w:rPr>
              <w:t>stipulation</w:t>
            </w:r>
            <w:proofErr w:type="spellEnd"/>
            <w:r w:rsidRPr="000D2ADE">
              <w:rPr>
                <w:rFonts w:asciiTheme="minorBidi" w:eastAsia="Times New Roman" w:hAnsiTheme="minorBidi"/>
                <w:spacing w:val="1"/>
                <w:position w:val="-1"/>
                <w:sz w:val="20"/>
                <w:szCs w:val="20"/>
              </w:rPr>
              <w:t>?</w:t>
            </w:r>
          </w:p>
        </w:tc>
        <w:tc>
          <w:tcPr>
            <w:tcW w:w="10773" w:type="dxa"/>
          </w:tcPr>
          <w:p w:rsidR="00091262" w:rsidRPr="000D2ADE" w:rsidRDefault="00091262" w:rsidP="00AA6C39">
            <w:pPr>
              <w:adjustRightInd w:val="0"/>
              <w:spacing w:before="60" w:after="60"/>
              <w:ind w:left="1169" w:hanging="1169"/>
              <w:rPr>
                <w:rFonts w:asciiTheme="minorBidi" w:eastAsia="Times New Roman" w:hAnsiTheme="minorBidi"/>
                <w:spacing w:val="1"/>
                <w:position w:val="-1"/>
                <w:sz w:val="20"/>
                <w:szCs w:val="20"/>
                <w:highlight w:val="yellow"/>
              </w:rPr>
            </w:pPr>
            <w:r w:rsidRPr="000D2ADE">
              <w:rPr>
                <w:rFonts w:asciiTheme="minorBidi" w:eastAsia="Times New Roman" w:hAnsiTheme="minorBidi"/>
                <w:spacing w:val="1"/>
                <w:position w:val="-1"/>
                <w:sz w:val="20"/>
                <w:szCs w:val="20"/>
                <w:highlight w:val="yellow"/>
              </w:rPr>
              <w:lastRenderedPageBreak/>
              <w:t xml:space="preserve">P1 = </w:t>
            </w:r>
            <w:r>
              <w:rPr>
                <w:rFonts w:asciiTheme="minorBidi" w:eastAsia="Times New Roman" w:hAnsiTheme="minorBidi"/>
                <w:spacing w:val="1"/>
                <w:position w:val="-1"/>
                <w:sz w:val="20"/>
                <w:szCs w:val="20"/>
                <w:highlight w:val="yellow"/>
              </w:rPr>
              <w:t>ZZZ</w:t>
            </w:r>
            <w:r w:rsidRPr="000D2ADE">
              <w:rPr>
                <w:rFonts w:asciiTheme="minorBidi" w:eastAsia="Times New Roman" w:hAnsiTheme="minorBidi"/>
                <w:spacing w:val="1"/>
                <w:position w:val="-1"/>
                <w:sz w:val="20"/>
                <w:szCs w:val="20"/>
                <w:highlight w:val="yellow"/>
              </w:rPr>
              <w:t>:</w:t>
            </w:r>
            <w:r>
              <w:rPr>
                <w:rFonts w:asciiTheme="minorBidi" w:eastAsia="Times New Roman" w:hAnsiTheme="minorBidi"/>
                <w:spacing w:val="1"/>
                <w:position w:val="-1"/>
                <w:sz w:val="20"/>
                <w:szCs w:val="20"/>
                <w:highlight w:val="yellow"/>
              </w:rPr>
              <w:t xml:space="preserve"> …</w:t>
            </w:r>
          </w:p>
          <w:p w:rsidR="00091262" w:rsidRPr="000D2ADE" w:rsidRDefault="00091262" w:rsidP="00AA6C39">
            <w:pPr>
              <w:pStyle w:val="Kopfzeile"/>
              <w:tabs>
                <w:tab w:val="left" w:pos="11010"/>
              </w:tabs>
              <w:adjustRightInd w:val="0"/>
              <w:spacing w:before="60" w:after="60"/>
              <w:ind w:left="1169" w:hanging="1169"/>
              <w:rPr>
                <w:rFonts w:asciiTheme="minorBidi" w:hAnsiTheme="minorBidi"/>
                <w:sz w:val="20"/>
                <w:szCs w:val="20"/>
              </w:rPr>
            </w:pPr>
            <w:r w:rsidRPr="000D2ADE">
              <w:rPr>
                <w:rFonts w:asciiTheme="minorBidi" w:hAnsiTheme="minorBidi"/>
                <w:sz w:val="20"/>
                <w:szCs w:val="20"/>
                <w:highlight w:val="green"/>
              </w:rPr>
              <w:t xml:space="preserve">P2 = ??? </w:t>
            </w:r>
          </w:p>
          <w:p w:rsidR="00091262" w:rsidRPr="000D2ADE" w:rsidRDefault="00091262" w:rsidP="00AA6C39">
            <w:pPr>
              <w:pStyle w:val="Kopfzeile"/>
              <w:tabs>
                <w:tab w:val="left" w:pos="11010"/>
              </w:tabs>
              <w:adjustRightInd w:val="0"/>
              <w:spacing w:before="60" w:after="60"/>
              <w:ind w:left="1169" w:hanging="1169"/>
              <w:rPr>
                <w:rFonts w:asciiTheme="minorBidi" w:hAnsiTheme="minorBidi"/>
                <w:sz w:val="20"/>
                <w:szCs w:val="20"/>
              </w:rPr>
            </w:pPr>
            <w:r w:rsidRPr="000D2ADE">
              <w:rPr>
                <w:rFonts w:asciiTheme="minorBidi" w:hAnsiTheme="minorBidi"/>
                <w:sz w:val="20"/>
                <w:szCs w:val="20"/>
                <w:highlight w:val="cyan"/>
              </w:rPr>
              <w:t xml:space="preserve">P3 = ??? </w:t>
            </w:r>
          </w:p>
          <w:p w:rsidR="00091262" w:rsidRPr="000D2ADE" w:rsidRDefault="00091262" w:rsidP="00AA6C39">
            <w:pPr>
              <w:pStyle w:val="Kopfzeile"/>
              <w:tabs>
                <w:tab w:val="left" w:pos="11010"/>
              </w:tabs>
              <w:adjustRightInd w:val="0"/>
              <w:spacing w:before="60" w:after="60"/>
              <w:ind w:left="1169" w:hanging="1169"/>
              <w:rPr>
                <w:rFonts w:asciiTheme="minorBidi" w:hAnsiTheme="minorBidi"/>
                <w:sz w:val="20"/>
                <w:szCs w:val="20"/>
              </w:rPr>
            </w:pPr>
            <w:r w:rsidRPr="000D2ADE">
              <w:rPr>
                <w:rFonts w:asciiTheme="minorBidi" w:hAnsiTheme="minorBidi"/>
                <w:sz w:val="20"/>
                <w:szCs w:val="20"/>
                <w:highlight w:val="red"/>
              </w:rPr>
              <w:lastRenderedPageBreak/>
              <w:t xml:space="preserve">P4 = ??? </w:t>
            </w:r>
          </w:p>
          <w:p w:rsidR="00091262" w:rsidRPr="000D2ADE" w:rsidRDefault="00091262" w:rsidP="00AA6C39">
            <w:pPr>
              <w:pStyle w:val="Kopfzeile"/>
              <w:tabs>
                <w:tab w:val="left" w:pos="11010"/>
              </w:tabs>
              <w:adjustRightInd w:val="0"/>
              <w:spacing w:before="60" w:after="60"/>
              <w:ind w:left="1169" w:hanging="1169"/>
              <w:rPr>
                <w:rFonts w:asciiTheme="minorBidi" w:hAnsiTheme="minorBidi"/>
                <w:color w:val="FFFFFF" w:themeColor="background1"/>
                <w:sz w:val="20"/>
                <w:szCs w:val="20"/>
                <w:highlight w:val="blue"/>
              </w:rPr>
            </w:pPr>
            <w:r w:rsidRPr="000D2ADE">
              <w:rPr>
                <w:rFonts w:asciiTheme="minorBidi" w:hAnsiTheme="minorBidi"/>
                <w:sz w:val="20"/>
                <w:szCs w:val="20"/>
                <w:highlight w:val="magenta"/>
              </w:rPr>
              <w:t xml:space="preserve">P5 = ??? </w:t>
            </w:r>
          </w:p>
          <w:p w:rsidR="00091262" w:rsidRPr="000D2ADE" w:rsidRDefault="00091262" w:rsidP="00AA6C39">
            <w:pPr>
              <w:pStyle w:val="Kopfzeile"/>
              <w:tabs>
                <w:tab w:val="left" w:pos="11010"/>
              </w:tabs>
              <w:adjustRightInd w:val="0"/>
              <w:spacing w:before="60" w:after="60"/>
              <w:ind w:left="1169" w:hanging="1169"/>
              <w:rPr>
                <w:rFonts w:asciiTheme="minorBidi" w:hAnsiTheme="minorBidi"/>
                <w:color w:val="FFFFFF" w:themeColor="background1"/>
                <w:sz w:val="20"/>
                <w:szCs w:val="20"/>
              </w:rPr>
            </w:pPr>
            <w:r w:rsidRPr="000D2ADE">
              <w:rPr>
                <w:rFonts w:asciiTheme="minorBidi" w:hAnsiTheme="minorBidi"/>
                <w:color w:val="FFFFFF" w:themeColor="background1"/>
                <w:sz w:val="20"/>
                <w:szCs w:val="20"/>
                <w:highlight w:val="blue"/>
              </w:rPr>
              <w:t xml:space="preserve">P6 = ??? </w:t>
            </w:r>
          </w:p>
          <w:p w:rsidR="00091262" w:rsidRPr="000D2ADE" w:rsidRDefault="00091262" w:rsidP="00AA6C39">
            <w:pPr>
              <w:adjustRightInd w:val="0"/>
              <w:spacing w:before="60" w:after="60"/>
              <w:ind w:left="1169" w:hanging="1169"/>
              <w:rPr>
                <w:rFonts w:asciiTheme="minorBidi" w:eastAsia="Times New Roman" w:hAnsiTheme="minorBidi"/>
                <w:spacing w:val="1"/>
                <w:position w:val="-1"/>
                <w:sz w:val="20"/>
                <w:szCs w:val="20"/>
              </w:rPr>
            </w:pPr>
          </w:p>
        </w:tc>
      </w:tr>
      <w:tr w:rsidR="00091262" w:rsidRPr="000D2ADE" w:rsidTr="00091262">
        <w:tc>
          <w:tcPr>
            <w:tcW w:w="2830" w:type="dxa"/>
          </w:tcPr>
          <w:p w:rsidR="00091262" w:rsidRPr="00091262" w:rsidRDefault="00091262" w:rsidP="00091262">
            <w:pPr>
              <w:pStyle w:val="Listenabsatz"/>
              <w:widowControl w:val="0"/>
              <w:numPr>
                <w:ilvl w:val="0"/>
                <w:numId w:val="30"/>
              </w:numPr>
              <w:adjustRightInd w:val="0"/>
              <w:spacing w:before="60" w:after="60" w:line="240" w:lineRule="auto"/>
              <w:ind w:left="457" w:hanging="567"/>
              <w:contextualSpacing w:val="0"/>
              <w:rPr>
                <w:rFonts w:asciiTheme="minorBidi" w:eastAsia="Times New Roman" w:hAnsiTheme="minorBidi"/>
                <w:spacing w:val="1"/>
                <w:position w:val="-1"/>
                <w:sz w:val="20"/>
                <w:szCs w:val="20"/>
                <w:lang w:val="en-US"/>
              </w:rPr>
            </w:pPr>
            <w:r w:rsidRPr="00091262">
              <w:rPr>
                <w:rFonts w:asciiTheme="minorBidi" w:eastAsia="Times New Roman" w:hAnsiTheme="minorBidi"/>
                <w:spacing w:val="1"/>
                <w:position w:val="-1"/>
                <w:sz w:val="20"/>
                <w:szCs w:val="20"/>
                <w:lang w:val="en-US"/>
              </w:rPr>
              <w:lastRenderedPageBreak/>
              <w:t xml:space="preserve">What date was your national Master’s </w:t>
            </w:r>
            <w:proofErr w:type="spellStart"/>
            <w:r w:rsidRPr="00091262">
              <w:rPr>
                <w:rFonts w:asciiTheme="minorBidi" w:eastAsia="Times New Roman" w:hAnsiTheme="minorBidi"/>
                <w:spacing w:val="1"/>
                <w:position w:val="-1"/>
                <w:sz w:val="20"/>
                <w:szCs w:val="20"/>
                <w:lang w:val="en-US"/>
              </w:rPr>
              <w:t>programme</w:t>
            </w:r>
            <w:proofErr w:type="spellEnd"/>
            <w:r w:rsidRPr="00091262">
              <w:rPr>
                <w:rFonts w:asciiTheme="minorBidi" w:eastAsia="Times New Roman" w:hAnsiTheme="minorBidi"/>
                <w:spacing w:val="1"/>
                <w:position w:val="-1"/>
                <w:sz w:val="20"/>
                <w:szCs w:val="20"/>
                <w:lang w:val="en-US"/>
              </w:rPr>
              <w:t xml:space="preserve"> first approved/accredited?</w:t>
            </w:r>
          </w:p>
        </w:tc>
        <w:tc>
          <w:tcPr>
            <w:tcW w:w="10773" w:type="dxa"/>
          </w:tcPr>
          <w:p w:rsidR="00091262" w:rsidRPr="000D2ADE" w:rsidRDefault="00091262" w:rsidP="00AA6C39">
            <w:pPr>
              <w:adjustRightInd w:val="0"/>
              <w:spacing w:before="60" w:after="60"/>
              <w:ind w:left="1169" w:hanging="1169"/>
              <w:rPr>
                <w:rFonts w:asciiTheme="minorBidi" w:eastAsia="Times New Roman" w:hAnsiTheme="minorBidi"/>
                <w:spacing w:val="1"/>
                <w:position w:val="-1"/>
                <w:sz w:val="20"/>
                <w:szCs w:val="20"/>
                <w:highlight w:val="yellow"/>
              </w:rPr>
            </w:pPr>
            <w:r w:rsidRPr="000D2ADE">
              <w:rPr>
                <w:rFonts w:asciiTheme="minorBidi" w:eastAsia="Times New Roman" w:hAnsiTheme="minorBidi"/>
                <w:spacing w:val="1"/>
                <w:position w:val="-1"/>
                <w:sz w:val="20"/>
                <w:szCs w:val="20"/>
                <w:highlight w:val="yellow"/>
              </w:rPr>
              <w:t xml:space="preserve">P1 = </w:t>
            </w:r>
            <w:r>
              <w:rPr>
                <w:rFonts w:asciiTheme="minorBidi" w:eastAsia="Times New Roman" w:hAnsiTheme="minorBidi"/>
                <w:spacing w:val="1"/>
                <w:position w:val="-1"/>
                <w:sz w:val="20"/>
                <w:szCs w:val="20"/>
                <w:highlight w:val="yellow"/>
              </w:rPr>
              <w:t>ZZZ</w:t>
            </w:r>
            <w:r w:rsidRPr="000D2ADE">
              <w:rPr>
                <w:rFonts w:asciiTheme="minorBidi" w:eastAsia="Times New Roman" w:hAnsiTheme="minorBidi"/>
                <w:spacing w:val="1"/>
                <w:position w:val="-1"/>
                <w:sz w:val="20"/>
                <w:szCs w:val="20"/>
                <w:highlight w:val="yellow"/>
              </w:rPr>
              <w:t xml:space="preserve">: </w:t>
            </w:r>
            <w:r>
              <w:rPr>
                <w:rFonts w:asciiTheme="minorBidi" w:eastAsia="Times New Roman" w:hAnsiTheme="minorBidi"/>
                <w:spacing w:val="1"/>
                <w:position w:val="-1"/>
                <w:sz w:val="20"/>
                <w:szCs w:val="20"/>
                <w:highlight w:val="yellow"/>
              </w:rPr>
              <w:t>…</w:t>
            </w:r>
          </w:p>
          <w:p w:rsidR="00091262" w:rsidRPr="000D2ADE" w:rsidRDefault="00091262" w:rsidP="00AA6C39">
            <w:pPr>
              <w:pStyle w:val="Kopfzeile"/>
              <w:tabs>
                <w:tab w:val="left" w:pos="11010"/>
              </w:tabs>
              <w:adjustRightInd w:val="0"/>
              <w:spacing w:before="60" w:after="60"/>
              <w:ind w:left="1169" w:hanging="1169"/>
              <w:rPr>
                <w:rFonts w:asciiTheme="minorBidi" w:hAnsiTheme="minorBidi"/>
                <w:sz w:val="20"/>
                <w:szCs w:val="20"/>
              </w:rPr>
            </w:pPr>
            <w:r w:rsidRPr="000D2ADE">
              <w:rPr>
                <w:rFonts w:asciiTheme="minorBidi" w:hAnsiTheme="minorBidi"/>
                <w:sz w:val="20"/>
                <w:szCs w:val="20"/>
                <w:highlight w:val="green"/>
              </w:rPr>
              <w:t xml:space="preserve">P2 = ??? </w:t>
            </w:r>
          </w:p>
          <w:p w:rsidR="00091262" w:rsidRPr="000D2ADE" w:rsidRDefault="00091262" w:rsidP="00AA6C39">
            <w:pPr>
              <w:pStyle w:val="Kopfzeile"/>
              <w:tabs>
                <w:tab w:val="left" w:pos="11010"/>
              </w:tabs>
              <w:adjustRightInd w:val="0"/>
              <w:spacing w:before="60" w:after="60"/>
              <w:ind w:left="1169" w:hanging="1169"/>
              <w:rPr>
                <w:rFonts w:asciiTheme="minorBidi" w:hAnsiTheme="minorBidi"/>
                <w:sz w:val="20"/>
                <w:szCs w:val="20"/>
              </w:rPr>
            </w:pPr>
            <w:r w:rsidRPr="000D2ADE">
              <w:rPr>
                <w:rFonts w:asciiTheme="minorBidi" w:hAnsiTheme="minorBidi"/>
                <w:sz w:val="20"/>
                <w:szCs w:val="20"/>
                <w:highlight w:val="cyan"/>
              </w:rPr>
              <w:t xml:space="preserve">P3 = ??? </w:t>
            </w:r>
          </w:p>
          <w:p w:rsidR="00091262" w:rsidRPr="000D2ADE" w:rsidRDefault="00091262" w:rsidP="00AA6C39">
            <w:pPr>
              <w:pStyle w:val="Kopfzeile"/>
              <w:tabs>
                <w:tab w:val="left" w:pos="11010"/>
              </w:tabs>
              <w:adjustRightInd w:val="0"/>
              <w:spacing w:before="60" w:after="60"/>
              <w:ind w:left="1169" w:hanging="1169"/>
              <w:rPr>
                <w:rFonts w:asciiTheme="minorBidi" w:hAnsiTheme="minorBidi"/>
                <w:sz w:val="20"/>
                <w:szCs w:val="20"/>
              </w:rPr>
            </w:pPr>
            <w:r w:rsidRPr="000D2ADE">
              <w:rPr>
                <w:rFonts w:asciiTheme="minorBidi" w:hAnsiTheme="minorBidi"/>
                <w:sz w:val="20"/>
                <w:szCs w:val="20"/>
                <w:highlight w:val="red"/>
              </w:rPr>
              <w:t xml:space="preserve">P4 = ??? </w:t>
            </w:r>
          </w:p>
          <w:p w:rsidR="00091262" w:rsidRPr="000D2ADE" w:rsidRDefault="00091262" w:rsidP="00AA6C39">
            <w:pPr>
              <w:pStyle w:val="Kopfzeile"/>
              <w:tabs>
                <w:tab w:val="left" w:pos="11010"/>
              </w:tabs>
              <w:adjustRightInd w:val="0"/>
              <w:spacing w:before="60" w:after="60"/>
              <w:ind w:left="1169" w:hanging="1169"/>
              <w:rPr>
                <w:rFonts w:asciiTheme="minorBidi" w:hAnsiTheme="minorBidi"/>
                <w:color w:val="FFFFFF" w:themeColor="background1"/>
                <w:sz w:val="20"/>
                <w:szCs w:val="20"/>
                <w:highlight w:val="blue"/>
              </w:rPr>
            </w:pPr>
            <w:r w:rsidRPr="000D2ADE">
              <w:rPr>
                <w:rFonts w:asciiTheme="minorBidi" w:hAnsiTheme="minorBidi"/>
                <w:sz w:val="20"/>
                <w:szCs w:val="20"/>
                <w:highlight w:val="magenta"/>
              </w:rPr>
              <w:t xml:space="preserve">P5 = ??? </w:t>
            </w:r>
          </w:p>
          <w:p w:rsidR="00091262" w:rsidRPr="000D2ADE" w:rsidRDefault="00091262" w:rsidP="00AA6C39">
            <w:pPr>
              <w:pStyle w:val="Kopfzeile"/>
              <w:tabs>
                <w:tab w:val="left" w:pos="11010"/>
              </w:tabs>
              <w:adjustRightInd w:val="0"/>
              <w:spacing w:before="60" w:after="60"/>
              <w:ind w:left="1169" w:hanging="1169"/>
              <w:rPr>
                <w:rFonts w:asciiTheme="minorBidi" w:hAnsiTheme="minorBidi"/>
                <w:color w:val="FFFFFF" w:themeColor="background1"/>
                <w:sz w:val="20"/>
                <w:szCs w:val="20"/>
              </w:rPr>
            </w:pPr>
            <w:r w:rsidRPr="000D2ADE">
              <w:rPr>
                <w:rFonts w:asciiTheme="minorBidi" w:hAnsiTheme="minorBidi"/>
                <w:color w:val="FFFFFF" w:themeColor="background1"/>
                <w:sz w:val="20"/>
                <w:szCs w:val="20"/>
                <w:highlight w:val="blue"/>
              </w:rPr>
              <w:t xml:space="preserve">P6 = ??? </w:t>
            </w:r>
          </w:p>
          <w:p w:rsidR="00091262" w:rsidRPr="000D2ADE" w:rsidRDefault="00091262" w:rsidP="00AA6C39">
            <w:pPr>
              <w:adjustRightInd w:val="0"/>
              <w:spacing w:before="60" w:after="60"/>
              <w:ind w:left="1169" w:hanging="1169"/>
              <w:rPr>
                <w:rFonts w:asciiTheme="minorBidi" w:eastAsia="Times New Roman" w:hAnsiTheme="minorBidi"/>
                <w:spacing w:val="1"/>
                <w:position w:val="-1"/>
                <w:sz w:val="20"/>
                <w:szCs w:val="20"/>
              </w:rPr>
            </w:pPr>
          </w:p>
        </w:tc>
      </w:tr>
      <w:tr w:rsidR="00091262" w:rsidRPr="000D2ADE" w:rsidTr="00091262">
        <w:tc>
          <w:tcPr>
            <w:tcW w:w="2830" w:type="dxa"/>
          </w:tcPr>
          <w:p w:rsidR="00091262" w:rsidRPr="00091262" w:rsidRDefault="00091262" w:rsidP="00091262">
            <w:pPr>
              <w:pStyle w:val="Listenabsatz"/>
              <w:widowControl w:val="0"/>
              <w:numPr>
                <w:ilvl w:val="0"/>
                <w:numId w:val="30"/>
              </w:numPr>
              <w:adjustRightInd w:val="0"/>
              <w:spacing w:before="60" w:after="60" w:line="240" w:lineRule="auto"/>
              <w:ind w:left="457" w:hanging="567"/>
              <w:contextualSpacing w:val="0"/>
              <w:rPr>
                <w:rFonts w:asciiTheme="minorBidi" w:eastAsia="Times New Roman" w:hAnsiTheme="minorBidi"/>
                <w:spacing w:val="1"/>
                <w:position w:val="-1"/>
                <w:sz w:val="20"/>
                <w:szCs w:val="20"/>
                <w:lang w:val="en-US"/>
              </w:rPr>
            </w:pPr>
            <w:r w:rsidRPr="00091262">
              <w:rPr>
                <w:rFonts w:asciiTheme="minorBidi" w:eastAsia="Times New Roman" w:hAnsiTheme="minorBidi"/>
                <w:spacing w:val="1"/>
                <w:position w:val="-1"/>
                <w:sz w:val="20"/>
                <w:szCs w:val="20"/>
                <w:lang w:val="en-US"/>
              </w:rPr>
              <w:t xml:space="preserve">What is the accreditation end date for your national Master’s </w:t>
            </w:r>
            <w:proofErr w:type="spellStart"/>
            <w:r w:rsidRPr="00091262">
              <w:rPr>
                <w:rFonts w:asciiTheme="minorBidi" w:eastAsia="Times New Roman" w:hAnsiTheme="minorBidi"/>
                <w:spacing w:val="1"/>
                <w:position w:val="-1"/>
                <w:sz w:val="20"/>
                <w:szCs w:val="20"/>
                <w:lang w:val="en-US"/>
              </w:rPr>
              <w:t>programme</w:t>
            </w:r>
            <w:proofErr w:type="spellEnd"/>
            <w:r w:rsidRPr="00091262">
              <w:rPr>
                <w:rFonts w:asciiTheme="minorBidi" w:eastAsia="Times New Roman" w:hAnsiTheme="minorBidi"/>
                <w:spacing w:val="1"/>
                <w:position w:val="-1"/>
                <w:sz w:val="20"/>
                <w:szCs w:val="20"/>
                <w:lang w:val="en-US"/>
              </w:rPr>
              <w:t>?</w:t>
            </w:r>
          </w:p>
        </w:tc>
        <w:tc>
          <w:tcPr>
            <w:tcW w:w="10773" w:type="dxa"/>
          </w:tcPr>
          <w:p w:rsidR="00091262" w:rsidRPr="000D2ADE" w:rsidRDefault="00091262" w:rsidP="00AA6C39">
            <w:pPr>
              <w:adjustRightInd w:val="0"/>
              <w:spacing w:before="60" w:after="60"/>
              <w:ind w:left="1169" w:hanging="1169"/>
              <w:rPr>
                <w:rFonts w:asciiTheme="minorBidi" w:eastAsia="Times New Roman" w:hAnsiTheme="minorBidi"/>
                <w:spacing w:val="1"/>
                <w:position w:val="-1"/>
                <w:sz w:val="20"/>
                <w:szCs w:val="20"/>
                <w:highlight w:val="yellow"/>
              </w:rPr>
            </w:pPr>
            <w:r w:rsidRPr="000D2ADE">
              <w:rPr>
                <w:rFonts w:asciiTheme="minorBidi" w:eastAsia="Times New Roman" w:hAnsiTheme="minorBidi"/>
                <w:spacing w:val="1"/>
                <w:position w:val="-1"/>
                <w:sz w:val="20"/>
                <w:szCs w:val="20"/>
                <w:highlight w:val="yellow"/>
              </w:rPr>
              <w:t xml:space="preserve">P1 = </w:t>
            </w:r>
            <w:r>
              <w:rPr>
                <w:rFonts w:asciiTheme="minorBidi" w:eastAsia="Times New Roman" w:hAnsiTheme="minorBidi"/>
                <w:spacing w:val="1"/>
                <w:position w:val="-1"/>
                <w:sz w:val="20"/>
                <w:szCs w:val="20"/>
                <w:highlight w:val="yellow"/>
              </w:rPr>
              <w:t>ZZZ</w:t>
            </w:r>
            <w:r w:rsidRPr="000D2ADE">
              <w:rPr>
                <w:rFonts w:asciiTheme="minorBidi" w:eastAsia="Times New Roman" w:hAnsiTheme="minorBidi"/>
                <w:spacing w:val="1"/>
                <w:position w:val="-1"/>
                <w:sz w:val="20"/>
                <w:szCs w:val="20"/>
                <w:highlight w:val="yellow"/>
              </w:rPr>
              <w:t xml:space="preserve">: </w:t>
            </w:r>
            <w:r>
              <w:rPr>
                <w:rFonts w:asciiTheme="minorBidi" w:eastAsia="Times New Roman" w:hAnsiTheme="minorBidi"/>
                <w:spacing w:val="1"/>
                <w:position w:val="-1"/>
                <w:sz w:val="20"/>
                <w:szCs w:val="20"/>
                <w:highlight w:val="yellow"/>
              </w:rPr>
              <w:t>…</w:t>
            </w:r>
          </w:p>
          <w:p w:rsidR="00091262" w:rsidRPr="000D2ADE" w:rsidRDefault="00091262" w:rsidP="00AA6C39">
            <w:pPr>
              <w:pStyle w:val="Kopfzeile"/>
              <w:tabs>
                <w:tab w:val="left" w:pos="11010"/>
              </w:tabs>
              <w:adjustRightInd w:val="0"/>
              <w:spacing w:before="60" w:after="60"/>
              <w:ind w:left="1169" w:hanging="1169"/>
              <w:rPr>
                <w:rFonts w:asciiTheme="minorBidi" w:hAnsiTheme="minorBidi"/>
                <w:sz w:val="20"/>
                <w:szCs w:val="20"/>
              </w:rPr>
            </w:pPr>
            <w:r w:rsidRPr="000D2ADE">
              <w:rPr>
                <w:rFonts w:asciiTheme="minorBidi" w:hAnsiTheme="minorBidi"/>
                <w:sz w:val="20"/>
                <w:szCs w:val="20"/>
                <w:highlight w:val="green"/>
              </w:rPr>
              <w:t xml:space="preserve">P2 = ??? </w:t>
            </w:r>
          </w:p>
          <w:p w:rsidR="00091262" w:rsidRPr="000D2ADE" w:rsidRDefault="00091262" w:rsidP="00AA6C39">
            <w:pPr>
              <w:pStyle w:val="Kopfzeile"/>
              <w:tabs>
                <w:tab w:val="left" w:pos="11010"/>
              </w:tabs>
              <w:adjustRightInd w:val="0"/>
              <w:spacing w:before="60" w:after="60"/>
              <w:ind w:left="1169" w:hanging="1169"/>
              <w:rPr>
                <w:rFonts w:asciiTheme="minorBidi" w:hAnsiTheme="minorBidi"/>
                <w:sz w:val="20"/>
                <w:szCs w:val="20"/>
              </w:rPr>
            </w:pPr>
            <w:r w:rsidRPr="000D2ADE">
              <w:rPr>
                <w:rFonts w:asciiTheme="minorBidi" w:hAnsiTheme="minorBidi"/>
                <w:sz w:val="20"/>
                <w:szCs w:val="20"/>
                <w:highlight w:val="cyan"/>
              </w:rPr>
              <w:t xml:space="preserve">P3 = ??? </w:t>
            </w:r>
          </w:p>
          <w:p w:rsidR="00091262" w:rsidRPr="000D2ADE" w:rsidRDefault="00091262" w:rsidP="00AA6C39">
            <w:pPr>
              <w:pStyle w:val="Kopfzeile"/>
              <w:tabs>
                <w:tab w:val="left" w:pos="11010"/>
              </w:tabs>
              <w:adjustRightInd w:val="0"/>
              <w:spacing w:before="60" w:after="60"/>
              <w:ind w:left="1169" w:hanging="1169"/>
              <w:rPr>
                <w:rFonts w:asciiTheme="minorBidi" w:hAnsiTheme="minorBidi"/>
                <w:sz w:val="20"/>
                <w:szCs w:val="20"/>
              </w:rPr>
            </w:pPr>
            <w:r w:rsidRPr="000D2ADE">
              <w:rPr>
                <w:rFonts w:asciiTheme="minorBidi" w:hAnsiTheme="minorBidi"/>
                <w:sz w:val="20"/>
                <w:szCs w:val="20"/>
                <w:highlight w:val="red"/>
              </w:rPr>
              <w:t xml:space="preserve">P4 = ??? </w:t>
            </w:r>
          </w:p>
          <w:p w:rsidR="00091262" w:rsidRPr="000D2ADE" w:rsidRDefault="00091262" w:rsidP="00AA6C39">
            <w:pPr>
              <w:pStyle w:val="Kopfzeile"/>
              <w:tabs>
                <w:tab w:val="left" w:pos="11010"/>
              </w:tabs>
              <w:adjustRightInd w:val="0"/>
              <w:spacing w:before="60" w:after="60"/>
              <w:ind w:left="1169" w:hanging="1169"/>
              <w:rPr>
                <w:rFonts w:asciiTheme="minorBidi" w:hAnsiTheme="minorBidi"/>
                <w:color w:val="FFFFFF" w:themeColor="background1"/>
                <w:sz w:val="20"/>
                <w:szCs w:val="20"/>
                <w:highlight w:val="blue"/>
              </w:rPr>
            </w:pPr>
            <w:r w:rsidRPr="000D2ADE">
              <w:rPr>
                <w:rFonts w:asciiTheme="minorBidi" w:hAnsiTheme="minorBidi"/>
                <w:sz w:val="20"/>
                <w:szCs w:val="20"/>
                <w:highlight w:val="magenta"/>
              </w:rPr>
              <w:t xml:space="preserve">P5 = ??? </w:t>
            </w:r>
          </w:p>
          <w:p w:rsidR="00091262" w:rsidRPr="000D2ADE" w:rsidRDefault="00091262" w:rsidP="00AA6C39">
            <w:pPr>
              <w:pStyle w:val="Kopfzeile"/>
              <w:tabs>
                <w:tab w:val="left" w:pos="11010"/>
              </w:tabs>
              <w:adjustRightInd w:val="0"/>
              <w:spacing w:before="60" w:after="60"/>
              <w:ind w:left="1169" w:hanging="1169"/>
              <w:rPr>
                <w:rFonts w:asciiTheme="minorBidi" w:hAnsiTheme="minorBidi"/>
                <w:color w:val="FFFFFF" w:themeColor="background1"/>
                <w:sz w:val="20"/>
                <w:szCs w:val="20"/>
              </w:rPr>
            </w:pPr>
            <w:r w:rsidRPr="000D2ADE">
              <w:rPr>
                <w:rFonts w:asciiTheme="minorBidi" w:hAnsiTheme="minorBidi"/>
                <w:color w:val="FFFFFF" w:themeColor="background1"/>
                <w:sz w:val="20"/>
                <w:szCs w:val="20"/>
                <w:highlight w:val="blue"/>
              </w:rPr>
              <w:t xml:space="preserve">P6 = ??? </w:t>
            </w:r>
          </w:p>
          <w:p w:rsidR="00091262" w:rsidRPr="000D2ADE" w:rsidRDefault="00091262" w:rsidP="00AA6C39">
            <w:pPr>
              <w:adjustRightInd w:val="0"/>
              <w:spacing w:before="60" w:after="60"/>
              <w:ind w:left="1169" w:hanging="1169"/>
              <w:rPr>
                <w:rFonts w:asciiTheme="minorBidi" w:eastAsia="Times New Roman" w:hAnsiTheme="minorBidi"/>
                <w:spacing w:val="1"/>
                <w:position w:val="-1"/>
                <w:sz w:val="20"/>
                <w:szCs w:val="20"/>
              </w:rPr>
            </w:pPr>
          </w:p>
        </w:tc>
      </w:tr>
      <w:tr w:rsidR="00091262" w:rsidRPr="000D2ADE" w:rsidTr="00091262">
        <w:tc>
          <w:tcPr>
            <w:tcW w:w="2830" w:type="dxa"/>
          </w:tcPr>
          <w:p w:rsidR="00091262" w:rsidRPr="00091262" w:rsidRDefault="00091262" w:rsidP="00091262">
            <w:pPr>
              <w:pStyle w:val="Listenabsatz"/>
              <w:widowControl w:val="0"/>
              <w:numPr>
                <w:ilvl w:val="0"/>
                <w:numId w:val="30"/>
              </w:numPr>
              <w:adjustRightInd w:val="0"/>
              <w:spacing w:before="60" w:after="60" w:line="240" w:lineRule="auto"/>
              <w:ind w:left="457" w:hanging="567"/>
              <w:contextualSpacing w:val="0"/>
              <w:rPr>
                <w:rFonts w:asciiTheme="minorBidi" w:eastAsia="Times New Roman" w:hAnsiTheme="minorBidi"/>
                <w:spacing w:val="1"/>
                <w:position w:val="-1"/>
                <w:sz w:val="20"/>
                <w:szCs w:val="20"/>
                <w:lang w:val="en-US"/>
              </w:rPr>
            </w:pPr>
            <w:r w:rsidRPr="00091262">
              <w:rPr>
                <w:rFonts w:asciiTheme="minorBidi" w:eastAsia="Times New Roman" w:hAnsiTheme="minorBidi"/>
                <w:spacing w:val="1"/>
                <w:position w:val="-1"/>
                <w:sz w:val="20"/>
                <w:szCs w:val="20"/>
                <w:lang w:val="en-US"/>
              </w:rPr>
              <w:t>What are the start and end dates of your academic year and semesters?</w:t>
            </w:r>
          </w:p>
        </w:tc>
        <w:tc>
          <w:tcPr>
            <w:tcW w:w="10773" w:type="dxa"/>
          </w:tcPr>
          <w:p w:rsidR="00091262" w:rsidRPr="000D2ADE" w:rsidRDefault="00091262" w:rsidP="00AA6C39">
            <w:pPr>
              <w:adjustRightInd w:val="0"/>
              <w:spacing w:before="60" w:after="60"/>
              <w:ind w:left="1169" w:hanging="1169"/>
              <w:rPr>
                <w:rFonts w:asciiTheme="minorBidi" w:eastAsia="Times New Roman" w:hAnsiTheme="minorBidi"/>
                <w:spacing w:val="1"/>
                <w:position w:val="-1"/>
                <w:sz w:val="20"/>
                <w:szCs w:val="20"/>
                <w:highlight w:val="yellow"/>
              </w:rPr>
            </w:pPr>
            <w:r w:rsidRPr="000D2ADE">
              <w:rPr>
                <w:rFonts w:asciiTheme="minorBidi" w:eastAsia="Times New Roman" w:hAnsiTheme="minorBidi"/>
                <w:spacing w:val="1"/>
                <w:position w:val="-1"/>
                <w:sz w:val="20"/>
                <w:szCs w:val="20"/>
                <w:highlight w:val="yellow"/>
              </w:rPr>
              <w:t xml:space="preserve">P1 = </w:t>
            </w:r>
            <w:r>
              <w:rPr>
                <w:rFonts w:asciiTheme="minorBidi" w:eastAsia="Times New Roman" w:hAnsiTheme="minorBidi"/>
                <w:spacing w:val="1"/>
                <w:position w:val="-1"/>
                <w:sz w:val="20"/>
                <w:szCs w:val="20"/>
                <w:highlight w:val="yellow"/>
              </w:rPr>
              <w:t>ZZZ</w:t>
            </w:r>
            <w:r w:rsidRPr="000D2ADE">
              <w:rPr>
                <w:rFonts w:asciiTheme="minorBidi" w:eastAsia="Times New Roman" w:hAnsiTheme="minorBidi"/>
                <w:spacing w:val="1"/>
                <w:position w:val="-1"/>
                <w:sz w:val="20"/>
                <w:szCs w:val="20"/>
                <w:highlight w:val="yellow"/>
              </w:rPr>
              <w:t xml:space="preserve">: </w:t>
            </w:r>
            <w:r>
              <w:rPr>
                <w:rFonts w:asciiTheme="minorBidi" w:eastAsia="Times New Roman" w:hAnsiTheme="minorBidi"/>
                <w:spacing w:val="1"/>
                <w:position w:val="-1"/>
                <w:sz w:val="20"/>
                <w:szCs w:val="20"/>
                <w:highlight w:val="yellow"/>
              </w:rPr>
              <w:t>…</w:t>
            </w:r>
            <w:r w:rsidRPr="000D2ADE">
              <w:rPr>
                <w:rFonts w:asciiTheme="minorBidi" w:eastAsia="Times New Roman" w:hAnsiTheme="minorBidi"/>
                <w:spacing w:val="1"/>
                <w:position w:val="-1"/>
                <w:sz w:val="20"/>
                <w:szCs w:val="20"/>
                <w:highlight w:val="yellow"/>
              </w:rPr>
              <w:t xml:space="preserve"> </w:t>
            </w:r>
          </w:p>
          <w:p w:rsidR="00091262" w:rsidRPr="000D2ADE" w:rsidRDefault="00091262" w:rsidP="00AA6C39">
            <w:pPr>
              <w:pStyle w:val="Kopfzeile"/>
              <w:tabs>
                <w:tab w:val="left" w:pos="11010"/>
              </w:tabs>
              <w:adjustRightInd w:val="0"/>
              <w:spacing w:before="60" w:after="60"/>
              <w:ind w:left="1169" w:hanging="1169"/>
              <w:rPr>
                <w:rFonts w:asciiTheme="minorBidi" w:hAnsiTheme="minorBidi"/>
                <w:sz w:val="20"/>
                <w:szCs w:val="20"/>
              </w:rPr>
            </w:pPr>
            <w:r w:rsidRPr="000D2ADE">
              <w:rPr>
                <w:rFonts w:asciiTheme="minorBidi" w:hAnsiTheme="minorBidi"/>
                <w:sz w:val="20"/>
                <w:szCs w:val="20"/>
                <w:highlight w:val="green"/>
              </w:rPr>
              <w:t xml:space="preserve">P2 = ??? </w:t>
            </w:r>
          </w:p>
          <w:p w:rsidR="00091262" w:rsidRPr="000D2ADE" w:rsidRDefault="00091262" w:rsidP="00AA6C39">
            <w:pPr>
              <w:pStyle w:val="Kopfzeile"/>
              <w:tabs>
                <w:tab w:val="left" w:pos="11010"/>
              </w:tabs>
              <w:adjustRightInd w:val="0"/>
              <w:spacing w:before="60" w:after="60"/>
              <w:ind w:left="1169" w:hanging="1169"/>
              <w:rPr>
                <w:rFonts w:asciiTheme="minorBidi" w:hAnsiTheme="minorBidi"/>
                <w:sz w:val="20"/>
                <w:szCs w:val="20"/>
              </w:rPr>
            </w:pPr>
            <w:r w:rsidRPr="000D2ADE">
              <w:rPr>
                <w:rFonts w:asciiTheme="minorBidi" w:hAnsiTheme="minorBidi"/>
                <w:sz w:val="20"/>
                <w:szCs w:val="20"/>
                <w:highlight w:val="cyan"/>
              </w:rPr>
              <w:t xml:space="preserve">P3 = ??? </w:t>
            </w:r>
          </w:p>
          <w:p w:rsidR="00091262" w:rsidRPr="000D2ADE" w:rsidRDefault="00091262" w:rsidP="00AA6C39">
            <w:pPr>
              <w:pStyle w:val="Kopfzeile"/>
              <w:tabs>
                <w:tab w:val="left" w:pos="11010"/>
              </w:tabs>
              <w:adjustRightInd w:val="0"/>
              <w:spacing w:before="60" w:after="60"/>
              <w:ind w:left="1169" w:hanging="1169"/>
              <w:rPr>
                <w:rFonts w:asciiTheme="minorBidi" w:hAnsiTheme="minorBidi"/>
                <w:sz w:val="20"/>
                <w:szCs w:val="20"/>
              </w:rPr>
            </w:pPr>
            <w:r w:rsidRPr="000D2ADE">
              <w:rPr>
                <w:rFonts w:asciiTheme="minorBidi" w:hAnsiTheme="minorBidi"/>
                <w:sz w:val="20"/>
                <w:szCs w:val="20"/>
                <w:highlight w:val="red"/>
              </w:rPr>
              <w:t xml:space="preserve">P4 = ??? </w:t>
            </w:r>
          </w:p>
          <w:p w:rsidR="00091262" w:rsidRPr="000D2ADE" w:rsidRDefault="00091262" w:rsidP="00AA6C39">
            <w:pPr>
              <w:pStyle w:val="Kopfzeile"/>
              <w:tabs>
                <w:tab w:val="left" w:pos="11010"/>
              </w:tabs>
              <w:adjustRightInd w:val="0"/>
              <w:spacing w:before="60" w:after="60"/>
              <w:ind w:left="1169" w:hanging="1169"/>
              <w:rPr>
                <w:rFonts w:asciiTheme="minorBidi" w:hAnsiTheme="minorBidi"/>
                <w:color w:val="FFFFFF" w:themeColor="background1"/>
                <w:sz w:val="20"/>
                <w:szCs w:val="20"/>
                <w:highlight w:val="blue"/>
              </w:rPr>
            </w:pPr>
            <w:r w:rsidRPr="000D2ADE">
              <w:rPr>
                <w:rFonts w:asciiTheme="minorBidi" w:hAnsiTheme="minorBidi"/>
                <w:sz w:val="20"/>
                <w:szCs w:val="20"/>
                <w:highlight w:val="magenta"/>
              </w:rPr>
              <w:t xml:space="preserve">P5 = ??? </w:t>
            </w:r>
          </w:p>
          <w:p w:rsidR="00091262" w:rsidRPr="000D2ADE" w:rsidRDefault="00091262" w:rsidP="00AA6C39">
            <w:pPr>
              <w:pStyle w:val="Kopfzeile"/>
              <w:tabs>
                <w:tab w:val="left" w:pos="11010"/>
              </w:tabs>
              <w:adjustRightInd w:val="0"/>
              <w:spacing w:before="60" w:after="60"/>
              <w:ind w:left="1169" w:hanging="1169"/>
              <w:rPr>
                <w:rFonts w:asciiTheme="minorBidi" w:hAnsiTheme="minorBidi"/>
                <w:color w:val="FFFFFF" w:themeColor="background1"/>
                <w:sz w:val="20"/>
                <w:szCs w:val="20"/>
              </w:rPr>
            </w:pPr>
            <w:r w:rsidRPr="000D2ADE">
              <w:rPr>
                <w:rFonts w:asciiTheme="minorBidi" w:hAnsiTheme="minorBidi"/>
                <w:color w:val="FFFFFF" w:themeColor="background1"/>
                <w:sz w:val="20"/>
                <w:szCs w:val="20"/>
                <w:highlight w:val="blue"/>
              </w:rPr>
              <w:t xml:space="preserve">P6 = ??? </w:t>
            </w:r>
          </w:p>
          <w:p w:rsidR="00091262" w:rsidRPr="000D2ADE" w:rsidRDefault="00091262" w:rsidP="00AA6C39">
            <w:pPr>
              <w:adjustRightInd w:val="0"/>
              <w:spacing w:before="60" w:after="60"/>
              <w:ind w:left="1169" w:hanging="1169"/>
              <w:rPr>
                <w:rFonts w:asciiTheme="minorBidi" w:eastAsia="Times New Roman" w:hAnsiTheme="minorBidi"/>
                <w:spacing w:val="1"/>
                <w:position w:val="-1"/>
                <w:sz w:val="20"/>
                <w:szCs w:val="20"/>
              </w:rPr>
            </w:pPr>
          </w:p>
        </w:tc>
      </w:tr>
      <w:tr w:rsidR="00091262" w:rsidRPr="000D2ADE" w:rsidTr="00091262">
        <w:tc>
          <w:tcPr>
            <w:tcW w:w="2830" w:type="dxa"/>
          </w:tcPr>
          <w:p w:rsidR="00091262" w:rsidRPr="00091262" w:rsidRDefault="00091262" w:rsidP="00091262">
            <w:pPr>
              <w:pStyle w:val="Listenabsatz"/>
              <w:widowControl w:val="0"/>
              <w:numPr>
                <w:ilvl w:val="0"/>
                <w:numId w:val="30"/>
              </w:numPr>
              <w:adjustRightInd w:val="0"/>
              <w:spacing w:before="60" w:after="60" w:line="240" w:lineRule="auto"/>
              <w:ind w:left="457" w:hanging="567"/>
              <w:contextualSpacing w:val="0"/>
              <w:rPr>
                <w:rFonts w:asciiTheme="minorBidi" w:eastAsia="Times New Roman" w:hAnsiTheme="minorBidi"/>
                <w:spacing w:val="1"/>
                <w:position w:val="-1"/>
                <w:sz w:val="20"/>
                <w:szCs w:val="20"/>
                <w:lang w:val="en-US"/>
              </w:rPr>
            </w:pPr>
            <w:r w:rsidRPr="00091262">
              <w:rPr>
                <w:rFonts w:asciiTheme="minorBidi" w:eastAsia="Times New Roman" w:hAnsiTheme="minorBidi"/>
                <w:spacing w:val="1"/>
                <w:position w:val="-1"/>
                <w:sz w:val="20"/>
                <w:szCs w:val="20"/>
                <w:lang w:val="en-US"/>
              </w:rPr>
              <w:t xml:space="preserve">Credit comparison of notional hours (+does it include assessment [dissertation]?) </w:t>
            </w:r>
          </w:p>
          <w:p w:rsidR="00091262" w:rsidRPr="00091262" w:rsidRDefault="00091262" w:rsidP="00AA6C39">
            <w:pPr>
              <w:pStyle w:val="Listenabsatz"/>
              <w:adjustRightInd w:val="0"/>
              <w:spacing w:before="60" w:after="60"/>
              <w:ind w:left="457"/>
              <w:contextualSpacing w:val="0"/>
              <w:rPr>
                <w:rFonts w:asciiTheme="minorBidi" w:eastAsia="Times New Roman" w:hAnsiTheme="minorBidi"/>
                <w:spacing w:val="1"/>
                <w:position w:val="-1"/>
                <w:sz w:val="20"/>
                <w:szCs w:val="20"/>
                <w:lang w:val="en-US"/>
              </w:rPr>
            </w:pPr>
            <w:r w:rsidRPr="00091262">
              <w:rPr>
                <w:rFonts w:asciiTheme="minorBidi" w:eastAsia="Times New Roman" w:hAnsiTheme="minorBidi"/>
                <w:spacing w:val="1"/>
                <w:position w:val="-1"/>
                <w:sz w:val="20"/>
                <w:szCs w:val="20"/>
                <w:lang w:val="en-US"/>
              </w:rPr>
              <w:lastRenderedPageBreak/>
              <w:t>(</w:t>
            </w:r>
            <w:proofErr w:type="spellStart"/>
            <w:r w:rsidRPr="00091262">
              <w:rPr>
                <w:rFonts w:asciiTheme="minorBidi" w:eastAsia="Times New Roman" w:hAnsiTheme="minorBidi"/>
                <w:spacing w:val="1"/>
                <w:position w:val="-1"/>
                <w:sz w:val="20"/>
                <w:szCs w:val="20"/>
                <w:lang w:val="en-US"/>
              </w:rPr>
              <w:t>eg</w:t>
            </w:r>
            <w:proofErr w:type="spellEnd"/>
            <w:r w:rsidRPr="00091262">
              <w:rPr>
                <w:rFonts w:asciiTheme="minorBidi" w:eastAsia="Times New Roman" w:hAnsiTheme="minorBidi"/>
                <w:spacing w:val="1"/>
                <w:position w:val="-1"/>
                <w:sz w:val="20"/>
                <w:szCs w:val="20"/>
                <w:lang w:val="en-US"/>
              </w:rPr>
              <w:t xml:space="preserve"> 90 ECTS / 180 SCQF = 1,800 notional learning hours or 120 ECTS / 240 SCQF = 2,400 notional learning hours </w:t>
            </w:r>
          </w:p>
        </w:tc>
        <w:tc>
          <w:tcPr>
            <w:tcW w:w="10773" w:type="dxa"/>
          </w:tcPr>
          <w:p w:rsidR="00091262" w:rsidRPr="000D2ADE" w:rsidRDefault="00091262" w:rsidP="00AA6C39">
            <w:pPr>
              <w:adjustRightInd w:val="0"/>
              <w:spacing w:before="60" w:after="60"/>
              <w:ind w:left="1169" w:hanging="1169"/>
              <w:rPr>
                <w:rFonts w:asciiTheme="minorBidi" w:eastAsia="Times New Roman" w:hAnsiTheme="minorBidi"/>
                <w:spacing w:val="1"/>
                <w:position w:val="-1"/>
                <w:sz w:val="20"/>
                <w:szCs w:val="20"/>
                <w:highlight w:val="yellow"/>
              </w:rPr>
            </w:pPr>
            <w:r w:rsidRPr="000D2ADE">
              <w:rPr>
                <w:rFonts w:asciiTheme="minorBidi" w:eastAsia="Times New Roman" w:hAnsiTheme="minorBidi"/>
                <w:spacing w:val="1"/>
                <w:position w:val="-1"/>
                <w:sz w:val="20"/>
                <w:szCs w:val="20"/>
                <w:highlight w:val="yellow"/>
              </w:rPr>
              <w:lastRenderedPageBreak/>
              <w:t xml:space="preserve">P1 = </w:t>
            </w:r>
            <w:r>
              <w:rPr>
                <w:rFonts w:asciiTheme="minorBidi" w:eastAsia="Times New Roman" w:hAnsiTheme="minorBidi"/>
                <w:spacing w:val="1"/>
                <w:position w:val="-1"/>
                <w:sz w:val="20"/>
                <w:szCs w:val="20"/>
                <w:highlight w:val="yellow"/>
              </w:rPr>
              <w:t>ZZZ</w:t>
            </w:r>
            <w:r w:rsidRPr="000D2ADE">
              <w:rPr>
                <w:rFonts w:asciiTheme="minorBidi" w:eastAsia="Times New Roman" w:hAnsiTheme="minorBidi"/>
                <w:spacing w:val="1"/>
                <w:position w:val="-1"/>
                <w:sz w:val="20"/>
                <w:szCs w:val="20"/>
                <w:highlight w:val="yellow"/>
              </w:rPr>
              <w:t xml:space="preserve">: </w:t>
            </w:r>
            <w:r>
              <w:rPr>
                <w:rFonts w:asciiTheme="minorBidi" w:eastAsia="Times New Roman" w:hAnsiTheme="minorBidi"/>
                <w:spacing w:val="1"/>
                <w:position w:val="-1"/>
                <w:sz w:val="20"/>
                <w:szCs w:val="20"/>
                <w:highlight w:val="yellow"/>
              </w:rPr>
              <w:t>…</w:t>
            </w:r>
            <w:r w:rsidRPr="000D2ADE">
              <w:rPr>
                <w:rFonts w:asciiTheme="minorBidi" w:eastAsia="Times New Roman" w:hAnsiTheme="minorBidi"/>
                <w:spacing w:val="1"/>
                <w:position w:val="-1"/>
                <w:sz w:val="20"/>
                <w:szCs w:val="20"/>
                <w:highlight w:val="yellow"/>
              </w:rPr>
              <w:t xml:space="preserve"> </w:t>
            </w:r>
          </w:p>
          <w:p w:rsidR="00091262" w:rsidRPr="000D2ADE" w:rsidRDefault="00091262" w:rsidP="00AA6C39">
            <w:pPr>
              <w:pStyle w:val="Kopfzeile"/>
              <w:tabs>
                <w:tab w:val="left" w:pos="11010"/>
              </w:tabs>
              <w:adjustRightInd w:val="0"/>
              <w:spacing w:before="60" w:after="60"/>
              <w:ind w:left="1169" w:hanging="1169"/>
              <w:rPr>
                <w:rFonts w:asciiTheme="minorBidi" w:hAnsiTheme="minorBidi"/>
                <w:sz w:val="20"/>
                <w:szCs w:val="20"/>
              </w:rPr>
            </w:pPr>
            <w:r w:rsidRPr="000D2ADE">
              <w:rPr>
                <w:rFonts w:asciiTheme="minorBidi" w:hAnsiTheme="minorBidi"/>
                <w:sz w:val="20"/>
                <w:szCs w:val="20"/>
                <w:highlight w:val="green"/>
              </w:rPr>
              <w:t xml:space="preserve">P2 = ??? </w:t>
            </w:r>
          </w:p>
          <w:p w:rsidR="00091262" w:rsidRPr="000D2ADE" w:rsidRDefault="00091262" w:rsidP="00AA6C39">
            <w:pPr>
              <w:pStyle w:val="Kopfzeile"/>
              <w:tabs>
                <w:tab w:val="left" w:pos="11010"/>
              </w:tabs>
              <w:adjustRightInd w:val="0"/>
              <w:spacing w:before="60" w:after="60"/>
              <w:ind w:left="1169" w:hanging="1169"/>
              <w:rPr>
                <w:rFonts w:asciiTheme="minorBidi" w:hAnsiTheme="minorBidi"/>
                <w:sz w:val="20"/>
                <w:szCs w:val="20"/>
              </w:rPr>
            </w:pPr>
            <w:r w:rsidRPr="000D2ADE">
              <w:rPr>
                <w:rFonts w:asciiTheme="minorBidi" w:hAnsiTheme="minorBidi"/>
                <w:sz w:val="20"/>
                <w:szCs w:val="20"/>
                <w:highlight w:val="cyan"/>
              </w:rPr>
              <w:t xml:space="preserve">P3 = ??? </w:t>
            </w:r>
          </w:p>
          <w:p w:rsidR="00091262" w:rsidRPr="000D2ADE" w:rsidRDefault="00091262" w:rsidP="00AA6C39">
            <w:pPr>
              <w:pStyle w:val="Kopfzeile"/>
              <w:tabs>
                <w:tab w:val="left" w:pos="11010"/>
              </w:tabs>
              <w:adjustRightInd w:val="0"/>
              <w:spacing w:before="60" w:after="60"/>
              <w:ind w:left="1169" w:hanging="1169"/>
              <w:rPr>
                <w:rFonts w:asciiTheme="minorBidi" w:hAnsiTheme="minorBidi"/>
                <w:sz w:val="20"/>
                <w:szCs w:val="20"/>
              </w:rPr>
            </w:pPr>
            <w:r w:rsidRPr="000D2ADE">
              <w:rPr>
                <w:rFonts w:asciiTheme="minorBidi" w:hAnsiTheme="minorBidi"/>
                <w:sz w:val="20"/>
                <w:szCs w:val="20"/>
                <w:highlight w:val="red"/>
              </w:rPr>
              <w:lastRenderedPageBreak/>
              <w:t xml:space="preserve">P4 = ??? </w:t>
            </w:r>
          </w:p>
          <w:p w:rsidR="00091262" w:rsidRPr="000D2ADE" w:rsidRDefault="00091262" w:rsidP="00AA6C39">
            <w:pPr>
              <w:pStyle w:val="Kopfzeile"/>
              <w:tabs>
                <w:tab w:val="left" w:pos="11010"/>
              </w:tabs>
              <w:adjustRightInd w:val="0"/>
              <w:spacing w:before="60" w:after="60"/>
              <w:ind w:left="1169" w:hanging="1169"/>
              <w:rPr>
                <w:rFonts w:asciiTheme="minorBidi" w:hAnsiTheme="minorBidi"/>
                <w:color w:val="FFFFFF" w:themeColor="background1"/>
                <w:sz w:val="20"/>
                <w:szCs w:val="20"/>
                <w:highlight w:val="blue"/>
              </w:rPr>
            </w:pPr>
            <w:r w:rsidRPr="000D2ADE">
              <w:rPr>
                <w:rFonts w:asciiTheme="minorBidi" w:hAnsiTheme="minorBidi"/>
                <w:sz w:val="20"/>
                <w:szCs w:val="20"/>
                <w:highlight w:val="magenta"/>
              </w:rPr>
              <w:t xml:space="preserve">P5 = ??? </w:t>
            </w:r>
          </w:p>
          <w:p w:rsidR="00091262" w:rsidRPr="000D2ADE" w:rsidRDefault="00091262" w:rsidP="00AA6C39">
            <w:pPr>
              <w:pStyle w:val="Kopfzeile"/>
              <w:tabs>
                <w:tab w:val="left" w:pos="11010"/>
              </w:tabs>
              <w:adjustRightInd w:val="0"/>
              <w:spacing w:before="60" w:after="60"/>
              <w:ind w:left="1169" w:hanging="1169"/>
              <w:rPr>
                <w:rFonts w:asciiTheme="minorBidi" w:hAnsiTheme="minorBidi"/>
                <w:color w:val="FFFFFF" w:themeColor="background1"/>
                <w:sz w:val="20"/>
                <w:szCs w:val="20"/>
              </w:rPr>
            </w:pPr>
            <w:r w:rsidRPr="000D2ADE">
              <w:rPr>
                <w:rFonts w:asciiTheme="minorBidi" w:hAnsiTheme="minorBidi"/>
                <w:color w:val="FFFFFF" w:themeColor="background1"/>
                <w:sz w:val="20"/>
                <w:szCs w:val="20"/>
                <w:highlight w:val="blue"/>
              </w:rPr>
              <w:t xml:space="preserve">P6 = ??? </w:t>
            </w:r>
          </w:p>
          <w:p w:rsidR="00091262" w:rsidRPr="000D2ADE" w:rsidRDefault="00091262" w:rsidP="00AA6C39">
            <w:pPr>
              <w:adjustRightInd w:val="0"/>
              <w:spacing w:before="60" w:after="60"/>
              <w:ind w:left="1169" w:hanging="1169"/>
              <w:rPr>
                <w:rFonts w:asciiTheme="minorBidi" w:eastAsia="Times New Roman" w:hAnsiTheme="minorBidi"/>
                <w:spacing w:val="1"/>
                <w:position w:val="-1"/>
                <w:sz w:val="20"/>
                <w:szCs w:val="20"/>
              </w:rPr>
            </w:pPr>
          </w:p>
        </w:tc>
      </w:tr>
      <w:tr w:rsidR="00091262" w:rsidRPr="000D2ADE" w:rsidTr="00091262">
        <w:tc>
          <w:tcPr>
            <w:tcW w:w="2830" w:type="dxa"/>
          </w:tcPr>
          <w:p w:rsidR="00091262" w:rsidRPr="000D2ADE" w:rsidRDefault="00091262" w:rsidP="00091262">
            <w:pPr>
              <w:pStyle w:val="Listenabsatz"/>
              <w:widowControl w:val="0"/>
              <w:numPr>
                <w:ilvl w:val="0"/>
                <w:numId w:val="30"/>
              </w:numPr>
              <w:adjustRightInd w:val="0"/>
              <w:spacing w:before="60" w:after="60" w:line="240" w:lineRule="auto"/>
              <w:ind w:left="457" w:hanging="567"/>
              <w:contextualSpacing w:val="0"/>
              <w:rPr>
                <w:rFonts w:asciiTheme="minorBidi" w:eastAsia="Times New Roman" w:hAnsiTheme="minorBidi"/>
                <w:spacing w:val="1"/>
                <w:position w:val="-1"/>
                <w:sz w:val="20"/>
                <w:szCs w:val="20"/>
              </w:rPr>
            </w:pPr>
            <w:r w:rsidRPr="00091262">
              <w:rPr>
                <w:rFonts w:asciiTheme="minorBidi" w:eastAsia="Times New Roman" w:hAnsiTheme="minorBidi"/>
                <w:spacing w:val="1"/>
                <w:position w:val="-1"/>
                <w:sz w:val="20"/>
                <w:szCs w:val="20"/>
                <w:lang w:val="en-US"/>
              </w:rPr>
              <w:lastRenderedPageBreak/>
              <w:t xml:space="preserve">What is the minimum word length requirement for the dissertation? </w:t>
            </w:r>
            <w:proofErr w:type="spellStart"/>
            <w:r w:rsidRPr="000D2ADE">
              <w:rPr>
                <w:rFonts w:asciiTheme="minorBidi" w:eastAsia="Times New Roman" w:hAnsiTheme="minorBidi"/>
                <w:spacing w:val="1"/>
                <w:position w:val="-1"/>
                <w:sz w:val="20"/>
                <w:szCs w:val="20"/>
              </w:rPr>
              <w:t>Is</w:t>
            </w:r>
            <w:proofErr w:type="spellEnd"/>
            <w:r w:rsidRPr="000D2ADE">
              <w:rPr>
                <w:rFonts w:asciiTheme="minorBidi" w:eastAsia="Times New Roman" w:hAnsiTheme="minorBidi"/>
                <w:spacing w:val="1"/>
                <w:position w:val="-1"/>
                <w:sz w:val="20"/>
                <w:szCs w:val="20"/>
              </w:rPr>
              <w:t xml:space="preserve"> a Viva </w:t>
            </w:r>
            <w:proofErr w:type="spellStart"/>
            <w:r w:rsidRPr="000D2ADE">
              <w:rPr>
                <w:rFonts w:asciiTheme="minorBidi" w:eastAsia="Times New Roman" w:hAnsiTheme="minorBidi"/>
                <w:spacing w:val="1"/>
                <w:position w:val="-1"/>
                <w:sz w:val="20"/>
                <w:szCs w:val="20"/>
              </w:rPr>
              <w:t>required</w:t>
            </w:r>
            <w:proofErr w:type="spellEnd"/>
            <w:r w:rsidRPr="000D2ADE">
              <w:rPr>
                <w:rFonts w:asciiTheme="minorBidi" w:eastAsia="Times New Roman" w:hAnsiTheme="minorBidi"/>
                <w:spacing w:val="1"/>
                <w:position w:val="-1"/>
                <w:sz w:val="20"/>
                <w:szCs w:val="20"/>
              </w:rPr>
              <w:t>?</w:t>
            </w:r>
          </w:p>
        </w:tc>
        <w:tc>
          <w:tcPr>
            <w:tcW w:w="10773" w:type="dxa"/>
          </w:tcPr>
          <w:p w:rsidR="00091262" w:rsidRPr="000D2ADE" w:rsidRDefault="00091262" w:rsidP="00AA6C39">
            <w:pPr>
              <w:adjustRightInd w:val="0"/>
              <w:spacing w:before="60" w:after="60"/>
              <w:ind w:left="1169" w:hanging="1169"/>
              <w:rPr>
                <w:rFonts w:asciiTheme="minorBidi" w:eastAsia="Times New Roman" w:hAnsiTheme="minorBidi"/>
                <w:spacing w:val="1"/>
                <w:position w:val="-1"/>
                <w:sz w:val="20"/>
                <w:szCs w:val="20"/>
                <w:highlight w:val="yellow"/>
              </w:rPr>
            </w:pPr>
            <w:r w:rsidRPr="000D2ADE">
              <w:rPr>
                <w:rFonts w:asciiTheme="minorBidi" w:eastAsia="Times New Roman" w:hAnsiTheme="minorBidi"/>
                <w:spacing w:val="1"/>
                <w:position w:val="-1"/>
                <w:sz w:val="20"/>
                <w:szCs w:val="20"/>
                <w:highlight w:val="yellow"/>
              </w:rPr>
              <w:t xml:space="preserve">P1 = </w:t>
            </w:r>
            <w:r>
              <w:rPr>
                <w:rFonts w:asciiTheme="minorBidi" w:eastAsia="Times New Roman" w:hAnsiTheme="minorBidi"/>
                <w:spacing w:val="1"/>
                <w:position w:val="-1"/>
                <w:sz w:val="20"/>
                <w:szCs w:val="20"/>
                <w:highlight w:val="yellow"/>
              </w:rPr>
              <w:t>ZZZ</w:t>
            </w:r>
            <w:r w:rsidRPr="000D2ADE">
              <w:rPr>
                <w:rFonts w:asciiTheme="minorBidi" w:eastAsia="Times New Roman" w:hAnsiTheme="minorBidi"/>
                <w:spacing w:val="1"/>
                <w:position w:val="-1"/>
                <w:sz w:val="20"/>
                <w:szCs w:val="20"/>
                <w:highlight w:val="yellow"/>
              </w:rPr>
              <w:t xml:space="preserve">: </w:t>
            </w:r>
            <w:r>
              <w:rPr>
                <w:rFonts w:asciiTheme="minorBidi" w:eastAsia="Times New Roman" w:hAnsiTheme="minorBidi"/>
                <w:spacing w:val="1"/>
                <w:position w:val="-1"/>
                <w:sz w:val="20"/>
                <w:szCs w:val="20"/>
                <w:highlight w:val="yellow"/>
              </w:rPr>
              <w:t>…</w:t>
            </w:r>
            <w:r w:rsidRPr="000D2ADE">
              <w:rPr>
                <w:rFonts w:asciiTheme="minorBidi" w:eastAsia="Times New Roman" w:hAnsiTheme="minorBidi"/>
                <w:spacing w:val="1"/>
                <w:position w:val="-1"/>
                <w:sz w:val="20"/>
                <w:szCs w:val="20"/>
                <w:highlight w:val="yellow"/>
              </w:rPr>
              <w:t xml:space="preserve"> </w:t>
            </w:r>
          </w:p>
          <w:p w:rsidR="00091262" w:rsidRPr="000D2ADE" w:rsidRDefault="00091262" w:rsidP="00AA6C39">
            <w:pPr>
              <w:pStyle w:val="Kopfzeile"/>
              <w:tabs>
                <w:tab w:val="left" w:pos="11010"/>
              </w:tabs>
              <w:adjustRightInd w:val="0"/>
              <w:spacing w:before="60" w:after="60"/>
              <w:ind w:left="1169" w:hanging="1169"/>
              <w:rPr>
                <w:rFonts w:asciiTheme="minorBidi" w:hAnsiTheme="minorBidi"/>
                <w:sz w:val="20"/>
                <w:szCs w:val="20"/>
              </w:rPr>
            </w:pPr>
            <w:r w:rsidRPr="000D2ADE">
              <w:rPr>
                <w:rFonts w:asciiTheme="minorBidi" w:hAnsiTheme="minorBidi"/>
                <w:sz w:val="20"/>
                <w:szCs w:val="20"/>
                <w:highlight w:val="green"/>
              </w:rPr>
              <w:t xml:space="preserve">P2 = ??? </w:t>
            </w:r>
          </w:p>
          <w:p w:rsidR="00091262" w:rsidRPr="000D2ADE" w:rsidRDefault="00091262" w:rsidP="00AA6C39">
            <w:pPr>
              <w:pStyle w:val="Kopfzeile"/>
              <w:tabs>
                <w:tab w:val="left" w:pos="11010"/>
              </w:tabs>
              <w:adjustRightInd w:val="0"/>
              <w:spacing w:before="60" w:after="60"/>
              <w:ind w:left="1169" w:hanging="1169"/>
              <w:rPr>
                <w:rFonts w:asciiTheme="minorBidi" w:hAnsiTheme="minorBidi"/>
                <w:sz w:val="20"/>
                <w:szCs w:val="20"/>
              </w:rPr>
            </w:pPr>
            <w:r w:rsidRPr="000D2ADE">
              <w:rPr>
                <w:rFonts w:asciiTheme="minorBidi" w:hAnsiTheme="minorBidi"/>
                <w:sz w:val="20"/>
                <w:szCs w:val="20"/>
                <w:highlight w:val="cyan"/>
              </w:rPr>
              <w:t xml:space="preserve">P3 = ??? </w:t>
            </w:r>
          </w:p>
          <w:p w:rsidR="00091262" w:rsidRPr="000D2ADE" w:rsidRDefault="00091262" w:rsidP="00AA6C39">
            <w:pPr>
              <w:pStyle w:val="Kopfzeile"/>
              <w:tabs>
                <w:tab w:val="left" w:pos="11010"/>
              </w:tabs>
              <w:adjustRightInd w:val="0"/>
              <w:spacing w:before="60" w:after="60"/>
              <w:ind w:left="1169" w:hanging="1169"/>
              <w:rPr>
                <w:rFonts w:asciiTheme="minorBidi" w:hAnsiTheme="minorBidi"/>
                <w:sz w:val="20"/>
                <w:szCs w:val="20"/>
              </w:rPr>
            </w:pPr>
            <w:r w:rsidRPr="000D2ADE">
              <w:rPr>
                <w:rFonts w:asciiTheme="minorBidi" w:hAnsiTheme="minorBidi"/>
                <w:sz w:val="20"/>
                <w:szCs w:val="20"/>
                <w:highlight w:val="red"/>
              </w:rPr>
              <w:t xml:space="preserve">P4 = ??? </w:t>
            </w:r>
          </w:p>
          <w:p w:rsidR="00091262" w:rsidRPr="000D2ADE" w:rsidRDefault="00091262" w:rsidP="00AA6C39">
            <w:pPr>
              <w:pStyle w:val="Kopfzeile"/>
              <w:tabs>
                <w:tab w:val="left" w:pos="11010"/>
              </w:tabs>
              <w:adjustRightInd w:val="0"/>
              <w:spacing w:before="60" w:after="60"/>
              <w:ind w:left="1169" w:hanging="1169"/>
              <w:rPr>
                <w:rFonts w:asciiTheme="minorBidi" w:hAnsiTheme="minorBidi"/>
                <w:color w:val="FFFFFF" w:themeColor="background1"/>
                <w:sz w:val="20"/>
                <w:szCs w:val="20"/>
                <w:highlight w:val="blue"/>
              </w:rPr>
            </w:pPr>
            <w:r w:rsidRPr="000D2ADE">
              <w:rPr>
                <w:rFonts w:asciiTheme="minorBidi" w:hAnsiTheme="minorBidi"/>
                <w:sz w:val="20"/>
                <w:szCs w:val="20"/>
                <w:highlight w:val="magenta"/>
              </w:rPr>
              <w:t xml:space="preserve">P5 = ??? </w:t>
            </w:r>
          </w:p>
          <w:p w:rsidR="00091262" w:rsidRPr="000D2ADE" w:rsidRDefault="00091262" w:rsidP="00AA6C39">
            <w:pPr>
              <w:pStyle w:val="Kopfzeile"/>
              <w:tabs>
                <w:tab w:val="left" w:pos="11010"/>
              </w:tabs>
              <w:adjustRightInd w:val="0"/>
              <w:spacing w:before="60" w:after="60"/>
              <w:ind w:left="1169" w:hanging="1169"/>
              <w:rPr>
                <w:rFonts w:asciiTheme="minorBidi" w:hAnsiTheme="minorBidi"/>
                <w:color w:val="FFFFFF" w:themeColor="background1"/>
                <w:sz w:val="20"/>
                <w:szCs w:val="20"/>
              </w:rPr>
            </w:pPr>
            <w:r w:rsidRPr="000D2ADE">
              <w:rPr>
                <w:rFonts w:asciiTheme="minorBidi" w:hAnsiTheme="minorBidi"/>
                <w:color w:val="FFFFFF" w:themeColor="background1"/>
                <w:sz w:val="20"/>
                <w:szCs w:val="20"/>
                <w:highlight w:val="blue"/>
              </w:rPr>
              <w:t xml:space="preserve">P6 = ??? </w:t>
            </w:r>
          </w:p>
          <w:p w:rsidR="00091262" w:rsidRPr="000D2ADE" w:rsidRDefault="00091262" w:rsidP="00AA6C39">
            <w:pPr>
              <w:adjustRightInd w:val="0"/>
              <w:spacing w:before="60" w:after="60"/>
              <w:ind w:left="1169" w:hanging="1169"/>
              <w:rPr>
                <w:rFonts w:asciiTheme="minorBidi" w:eastAsia="Times New Roman" w:hAnsiTheme="minorBidi"/>
                <w:spacing w:val="1"/>
                <w:position w:val="-1"/>
                <w:sz w:val="20"/>
                <w:szCs w:val="20"/>
              </w:rPr>
            </w:pPr>
          </w:p>
        </w:tc>
      </w:tr>
      <w:tr w:rsidR="00091262" w:rsidRPr="000D2ADE" w:rsidTr="00091262">
        <w:tc>
          <w:tcPr>
            <w:tcW w:w="2830" w:type="dxa"/>
          </w:tcPr>
          <w:p w:rsidR="00091262" w:rsidRPr="000D2ADE" w:rsidRDefault="00091262" w:rsidP="00091262">
            <w:pPr>
              <w:pStyle w:val="Listenabsatz"/>
              <w:widowControl w:val="0"/>
              <w:numPr>
                <w:ilvl w:val="0"/>
                <w:numId w:val="30"/>
              </w:numPr>
              <w:adjustRightInd w:val="0"/>
              <w:spacing w:before="60" w:after="60" w:line="240" w:lineRule="auto"/>
              <w:ind w:left="457" w:hanging="567"/>
              <w:contextualSpacing w:val="0"/>
              <w:rPr>
                <w:rFonts w:asciiTheme="minorBidi" w:eastAsia="Times New Roman" w:hAnsiTheme="minorBidi"/>
                <w:spacing w:val="1"/>
                <w:position w:val="-1"/>
                <w:sz w:val="20"/>
                <w:szCs w:val="20"/>
              </w:rPr>
            </w:pPr>
            <w:r w:rsidRPr="00091262">
              <w:rPr>
                <w:rFonts w:asciiTheme="minorBidi" w:eastAsia="Times New Roman" w:hAnsiTheme="minorBidi"/>
                <w:spacing w:val="1"/>
                <w:position w:val="-1"/>
                <w:sz w:val="20"/>
                <w:szCs w:val="20"/>
                <w:lang w:val="en-US"/>
              </w:rPr>
              <w:t xml:space="preserve">Does your university charge tuition fees? If so, does it differentiate between EU and international students? </w:t>
            </w:r>
            <w:proofErr w:type="spellStart"/>
            <w:r w:rsidRPr="000D2ADE">
              <w:rPr>
                <w:rFonts w:asciiTheme="minorBidi" w:eastAsia="Times New Roman" w:hAnsiTheme="minorBidi"/>
                <w:spacing w:val="1"/>
                <w:position w:val="-1"/>
                <w:sz w:val="20"/>
                <w:szCs w:val="20"/>
              </w:rPr>
              <w:t>How</w:t>
            </w:r>
            <w:proofErr w:type="spellEnd"/>
            <w:r w:rsidRPr="000D2ADE">
              <w:rPr>
                <w:rFonts w:asciiTheme="minorBidi" w:eastAsia="Times New Roman" w:hAnsiTheme="minorBidi"/>
                <w:spacing w:val="1"/>
                <w:position w:val="-1"/>
                <w:sz w:val="20"/>
                <w:szCs w:val="20"/>
              </w:rPr>
              <w:t xml:space="preserve"> </w:t>
            </w:r>
            <w:proofErr w:type="spellStart"/>
            <w:r w:rsidRPr="000D2ADE">
              <w:rPr>
                <w:rFonts w:asciiTheme="minorBidi" w:eastAsia="Times New Roman" w:hAnsiTheme="minorBidi"/>
                <w:spacing w:val="1"/>
                <w:position w:val="-1"/>
                <w:sz w:val="20"/>
                <w:szCs w:val="20"/>
              </w:rPr>
              <w:t>much</w:t>
            </w:r>
            <w:proofErr w:type="spellEnd"/>
            <w:r w:rsidRPr="000D2ADE">
              <w:rPr>
                <w:rFonts w:asciiTheme="minorBidi" w:eastAsia="Times New Roman" w:hAnsiTheme="minorBidi"/>
                <w:spacing w:val="1"/>
                <w:position w:val="-1"/>
                <w:sz w:val="20"/>
                <w:szCs w:val="20"/>
              </w:rPr>
              <w:t xml:space="preserve"> </w:t>
            </w:r>
            <w:proofErr w:type="spellStart"/>
            <w:r w:rsidRPr="000D2ADE">
              <w:rPr>
                <w:rFonts w:asciiTheme="minorBidi" w:eastAsia="Times New Roman" w:hAnsiTheme="minorBidi"/>
                <w:spacing w:val="1"/>
                <w:position w:val="-1"/>
                <w:sz w:val="20"/>
                <w:szCs w:val="20"/>
              </w:rPr>
              <w:t>are</w:t>
            </w:r>
            <w:proofErr w:type="spellEnd"/>
            <w:r w:rsidRPr="000D2ADE">
              <w:rPr>
                <w:rFonts w:asciiTheme="minorBidi" w:eastAsia="Times New Roman" w:hAnsiTheme="minorBidi"/>
                <w:spacing w:val="1"/>
                <w:position w:val="-1"/>
                <w:sz w:val="20"/>
                <w:szCs w:val="20"/>
              </w:rPr>
              <w:t xml:space="preserve"> </w:t>
            </w:r>
            <w:proofErr w:type="spellStart"/>
            <w:r w:rsidRPr="000D2ADE">
              <w:rPr>
                <w:rFonts w:asciiTheme="minorBidi" w:eastAsia="Times New Roman" w:hAnsiTheme="minorBidi"/>
                <w:spacing w:val="1"/>
                <w:position w:val="-1"/>
                <w:sz w:val="20"/>
                <w:szCs w:val="20"/>
              </w:rPr>
              <w:t>the</w:t>
            </w:r>
            <w:proofErr w:type="spellEnd"/>
            <w:r w:rsidRPr="000D2ADE">
              <w:rPr>
                <w:rFonts w:asciiTheme="minorBidi" w:eastAsia="Times New Roman" w:hAnsiTheme="minorBidi"/>
                <w:spacing w:val="1"/>
                <w:position w:val="-1"/>
                <w:sz w:val="20"/>
                <w:szCs w:val="20"/>
              </w:rPr>
              <w:t xml:space="preserve"> </w:t>
            </w:r>
            <w:proofErr w:type="spellStart"/>
            <w:r w:rsidRPr="000D2ADE">
              <w:rPr>
                <w:rFonts w:asciiTheme="minorBidi" w:eastAsia="Times New Roman" w:hAnsiTheme="minorBidi"/>
                <w:spacing w:val="1"/>
                <w:position w:val="-1"/>
                <w:sz w:val="20"/>
                <w:szCs w:val="20"/>
              </w:rPr>
              <w:t>fees</w:t>
            </w:r>
            <w:proofErr w:type="spellEnd"/>
            <w:r w:rsidRPr="000D2ADE">
              <w:rPr>
                <w:rFonts w:asciiTheme="minorBidi" w:eastAsia="Times New Roman" w:hAnsiTheme="minorBidi"/>
                <w:spacing w:val="1"/>
                <w:position w:val="-1"/>
                <w:sz w:val="20"/>
                <w:szCs w:val="20"/>
              </w:rPr>
              <w:t>?</w:t>
            </w:r>
          </w:p>
        </w:tc>
        <w:tc>
          <w:tcPr>
            <w:tcW w:w="10773" w:type="dxa"/>
          </w:tcPr>
          <w:p w:rsidR="00091262" w:rsidRPr="000D2ADE" w:rsidRDefault="00091262" w:rsidP="00AA6C39">
            <w:pPr>
              <w:adjustRightInd w:val="0"/>
              <w:spacing w:before="60" w:after="60"/>
              <w:ind w:left="1169" w:hanging="1169"/>
              <w:rPr>
                <w:rFonts w:asciiTheme="minorBidi" w:hAnsiTheme="minorBidi"/>
                <w:sz w:val="20"/>
                <w:szCs w:val="20"/>
                <w:highlight w:val="yellow"/>
              </w:rPr>
            </w:pPr>
            <w:r w:rsidRPr="000D2ADE">
              <w:rPr>
                <w:rFonts w:asciiTheme="minorBidi" w:hAnsiTheme="minorBidi"/>
                <w:sz w:val="20"/>
                <w:szCs w:val="20"/>
                <w:highlight w:val="yellow"/>
              </w:rPr>
              <w:t xml:space="preserve">P1 = </w:t>
            </w:r>
            <w:r>
              <w:rPr>
                <w:rFonts w:asciiTheme="minorBidi" w:hAnsiTheme="minorBidi"/>
                <w:sz w:val="20"/>
                <w:szCs w:val="20"/>
                <w:highlight w:val="yellow"/>
              </w:rPr>
              <w:t>ZZZ</w:t>
            </w:r>
            <w:r w:rsidRPr="000D2ADE">
              <w:rPr>
                <w:rFonts w:asciiTheme="minorBidi" w:hAnsiTheme="minorBidi"/>
                <w:sz w:val="20"/>
                <w:szCs w:val="20"/>
                <w:highlight w:val="yellow"/>
              </w:rPr>
              <w:t xml:space="preserve">: </w:t>
            </w:r>
            <w:r>
              <w:rPr>
                <w:rFonts w:asciiTheme="minorBidi" w:hAnsiTheme="minorBidi"/>
                <w:sz w:val="20"/>
                <w:szCs w:val="20"/>
                <w:highlight w:val="yellow"/>
              </w:rPr>
              <w:t>…</w:t>
            </w:r>
            <w:r w:rsidRPr="000D2ADE">
              <w:rPr>
                <w:rFonts w:asciiTheme="minorBidi" w:hAnsiTheme="minorBidi"/>
                <w:sz w:val="20"/>
                <w:szCs w:val="20"/>
                <w:highlight w:val="yellow"/>
              </w:rPr>
              <w:t xml:space="preserve"> </w:t>
            </w:r>
          </w:p>
          <w:p w:rsidR="00091262" w:rsidRPr="000D2ADE" w:rsidRDefault="00091262" w:rsidP="00AA6C39">
            <w:pPr>
              <w:pStyle w:val="Kopfzeile"/>
              <w:tabs>
                <w:tab w:val="left" w:pos="11010"/>
              </w:tabs>
              <w:adjustRightInd w:val="0"/>
              <w:spacing w:before="60" w:after="60"/>
              <w:ind w:left="1169" w:hanging="1169"/>
              <w:rPr>
                <w:rFonts w:asciiTheme="minorBidi" w:hAnsiTheme="minorBidi"/>
                <w:sz w:val="20"/>
                <w:szCs w:val="20"/>
              </w:rPr>
            </w:pPr>
            <w:r w:rsidRPr="000D2ADE">
              <w:rPr>
                <w:rFonts w:asciiTheme="minorBidi" w:hAnsiTheme="minorBidi"/>
                <w:sz w:val="20"/>
                <w:szCs w:val="20"/>
                <w:highlight w:val="green"/>
              </w:rPr>
              <w:t xml:space="preserve">P2 = ??? </w:t>
            </w:r>
          </w:p>
          <w:p w:rsidR="00091262" w:rsidRPr="000D2ADE" w:rsidRDefault="00091262" w:rsidP="00AA6C39">
            <w:pPr>
              <w:pStyle w:val="Kopfzeile"/>
              <w:tabs>
                <w:tab w:val="left" w:pos="11010"/>
              </w:tabs>
              <w:adjustRightInd w:val="0"/>
              <w:spacing w:before="60" w:after="60"/>
              <w:ind w:left="1169" w:hanging="1169"/>
              <w:rPr>
                <w:rFonts w:asciiTheme="minorBidi" w:hAnsiTheme="minorBidi"/>
                <w:sz w:val="20"/>
                <w:szCs w:val="20"/>
              </w:rPr>
            </w:pPr>
            <w:r w:rsidRPr="000D2ADE">
              <w:rPr>
                <w:rFonts w:asciiTheme="minorBidi" w:hAnsiTheme="minorBidi"/>
                <w:sz w:val="20"/>
                <w:szCs w:val="20"/>
                <w:highlight w:val="cyan"/>
              </w:rPr>
              <w:t xml:space="preserve">P3 = ??? </w:t>
            </w:r>
          </w:p>
          <w:p w:rsidR="00091262" w:rsidRPr="000D2ADE" w:rsidRDefault="00091262" w:rsidP="00AA6C39">
            <w:pPr>
              <w:pStyle w:val="Kopfzeile"/>
              <w:tabs>
                <w:tab w:val="left" w:pos="11010"/>
              </w:tabs>
              <w:adjustRightInd w:val="0"/>
              <w:spacing w:before="60" w:after="60"/>
              <w:ind w:left="1169" w:hanging="1169"/>
              <w:rPr>
                <w:rFonts w:asciiTheme="minorBidi" w:hAnsiTheme="minorBidi"/>
                <w:sz w:val="20"/>
                <w:szCs w:val="20"/>
              </w:rPr>
            </w:pPr>
            <w:r w:rsidRPr="000D2ADE">
              <w:rPr>
                <w:rFonts w:asciiTheme="minorBidi" w:hAnsiTheme="minorBidi"/>
                <w:sz w:val="20"/>
                <w:szCs w:val="20"/>
                <w:highlight w:val="red"/>
              </w:rPr>
              <w:t xml:space="preserve">P4 = ??? </w:t>
            </w:r>
          </w:p>
          <w:p w:rsidR="00091262" w:rsidRPr="000D2ADE" w:rsidRDefault="00091262" w:rsidP="00AA6C39">
            <w:pPr>
              <w:pStyle w:val="Kopfzeile"/>
              <w:tabs>
                <w:tab w:val="left" w:pos="11010"/>
              </w:tabs>
              <w:adjustRightInd w:val="0"/>
              <w:spacing w:before="60" w:after="60"/>
              <w:ind w:left="1169" w:hanging="1169"/>
              <w:rPr>
                <w:rFonts w:asciiTheme="minorBidi" w:hAnsiTheme="minorBidi"/>
                <w:color w:val="FFFFFF" w:themeColor="background1"/>
                <w:sz w:val="20"/>
                <w:szCs w:val="20"/>
                <w:highlight w:val="blue"/>
              </w:rPr>
            </w:pPr>
            <w:r w:rsidRPr="000D2ADE">
              <w:rPr>
                <w:rFonts w:asciiTheme="minorBidi" w:hAnsiTheme="minorBidi"/>
                <w:sz w:val="20"/>
                <w:szCs w:val="20"/>
                <w:highlight w:val="magenta"/>
              </w:rPr>
              <w:t xml:space="preserve">P5 = ??? </w:t>
            </w:r>
          </w:p>
          <w:p w:rsidR="00091262" w:rsidRPr="000D2ADE" w:rsidRDefault="00091262" w:rsidP="00AA6C39">
            <w:pPr>
              <w:pStyle w:val="Kopfzeile"/>
              <w:tabs>
                <w:tab w:val="left" w:pos="11010"/>
              </w:tabs>
              <w:adjustRightInd w:val="0"/>
              <w:spacing w:before="60" w:after="60"/>
              <w:ind w:left="1169" w:hanging="1169"/>
              <w:rPr>
                <w:rFonts w:asciiTheme="minorBidi" w:hAnsiTheme="minorBidi"/>
                <w:color w:val="FFFFFF" w:themeColor="background1"/>
                <w:sz w:val="20"/>
                <w:szCs w:val="20"/>
              </w:rPr>
            </w:pPr>
            <w:r w:rsidRPr="000D2ADE">
              <w:rPr>
                <w:rFonts w:asciiTheme="minorBidi" w:hAnsiTheme="minorBidi"/>
                <w:color w:val="FFFFFF" w:themeColor="background1"/>
                <w:sz w:val="20"/>
                <w:szCs w:val="20"/>
                <w:highlight w:val="blue"/>
              </w:rPr>
              <w:t xml:space="preserve">P6 = ??? </w:t>
            </w:r>
          </w:p>
          <w:p w:rsidR="00091262" w:rsidRPr="000D2ADE" w:rsidRDefault="00091262" w:rsidP="00AA6C39">
            <w:pPr>
              <w:adjustRightInd w:val="0"/>
              <w:spacing w:before="60" w:after="60"/>
              <w:ind w:left="1169" w:hanging="1169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091262" w:rsidRPr="000D2ADE" w:rsidTr="00091262">
        <w:tc>
          <w:tcPr>
            <w:tcW w:w="2830" w:type="dxa"/>
          </w:tcPr>
          <w:p w:rsidR="00091262" w:rsidRPr="00091262" w:rsidRDefault="00091262" w:rsidP="00091262">
            <w:pPr>
              <w:pStyle w:val="Listenabsatz"/>
              <w:widowControl w:val="0"/>
              <w:numPr>
                <w:ilvl w:val="0"/>
                <w:numId w:val="30"/>
              </w:numPr>
              <w:adjustRightInd w:val="0"/>
              <w:spacing w:before="60" w:after="60" w:line="240" w:lineRule="auto"/>
              <w:ind w:left="457" w:hanging="567"/>
              <w:contextualSpacing w:val="0"/>
              <w:rPr>
                <w:rFonts w:asciiTheme="minorBidi" w:eastAsia="Times New Roman" w:hAnsiTheme="minorBidi"/>
                <w:spacing w:val="1"/>
                <w:position w:val="-1"/>
                <w:sz w:val="20"/>
                <w:szCs w:val="20"/>
                <w:lang w:val="en-US"/>
              </w:rPr>
            </w:pPr>
            <w:r w:rsidRPr="00091262">
              <w:rPr>
                <w:rFonts w:asciiTheme="minorBidi" w:eastAsia="Times New Roman" w:hAnsiTheme="minorBidi"/>
                <w:spacing w:val="1"/>
                <w:position w:val="-1"/>
                <w:sz w:val="20"/>
                <w:szCs w:val="20"/>
                <w:lang w:val="en-US"/>
              </w:rPr>
              <w:t>What non-EU leading university partners would your university like to bring on board to the consortium as associate partners?</w:t>
            </w:r>
          </w:p>
        </w:tc>
        <w:tc>
          <w:tcPr>
            <w:tcW w:w="10773" w:type="dxa"/>
          </w:tcPr>
          <w:p w:rsidR="00091262" w:rsidRPr="000D2ADE" w:rsidRDefault="00091262" w:rsidP="00AA6C39">
            <w:pPr>
              <w:adjustRightInd w:val="0"/>
              <w:spacing w:before="60" w:after="60"/>
              <w:ind w:left="1169" w:hanging="1169"/>
              <w:rPr>
                <w:rFonts w:asciiTheme="minorBidi" w:eastAsia="Times New Roman" w:hAnsiTheme="minorBidi"/>
                <w:spacing w:val="1"/>
                <w:position w:val="-1"/>
                <w:sz w:val="20"/>
                <w:szCs w:val="20"/>
                <w:highlight w:val="yellow"/>
              </w:rPr>
            </w:pPr>
            <w:r w:rsidRPr="000D2ADE">
              <w:rPr>
                <w:rFonts w:asciiTheme="minorBidi" w:eastAsia="Times New Roman" w:hAnsiTheme="minorBidi"/>
                <w:spacing w:val="1"/>
                <w:position w:val="-1"/>
                <w:sz w:val="20"/>
                <w:szCs w:val="20"/>
                <w:highlight w:val="yellow"/>
              </w:rPr>
              <w:t xml:space="preserve">P1 = </w:t>
            </w:r>
            <w:r>
              <w:rPr>
                <w:rFonts w:asciiTheme="minorBidi" w:eastAsia="Times New Roman" w:hAnsiTheme="minorBidi"/>
                <w:spacing w:val="1"/>
                <w:position w:val="-1"/>
                <w:sz w:val="20"/>
                <w:szCs w:val="20"/>
                <w:highlight w:val="yellow"/>
              </w:rPr>
              <w:t>ZZZ</w:t>
            </w:r>
            <w:r w:rsidRPr="000D2ADE">
              <w:rPr>
                <w:rFonts w:asciiTheme="minorBidi" w:eastAsia="Times New Roman" w:hAnsiTheme="minorBidi"/>
                <w:spacing w:val="1"/>
                <w:position w:val="-1"/>
                <w:sz w:val="20"/>
                <w:szCs w:val="20"/>
                <w:highlight w:val="yellow"/>
              </w:rPr>
              <w:t xml:space="preserve">: </w:t>
            </w:r>
            <w:r>
              <w:rPr>
                <w:rFonts w:asciiTheme="minorBidi" w:eastAsia="Times New Roman" w:hAnsiTheme="minorBidi"/>
                <w:spacing w:val="1"/>
                <w:position w:val="-1"/>
                <w:sz w:val="20"/>
                <w:szCs w:val="20"/>
                <w:highlight w:val="yellow"/>
              </w:rPr>
              <w:t>…</w:t>
            </w:r>
          </w:p>
          <w:p w:rsidR="00091262" w:rsidRPr="000D2ADE" w:rsidRDefault="00091262" w:rsidP="00AA6C39">
            <w:pPr>
              <w:pStyle w:val="Kopfzeile"/>
              <w:tabs>
                <w:tab w:val="left" w:pos="11010"/>
              </w:tabs>
              <w:adjustRightInd w:val="0"/>
              <w:spacing w:before="60" w:after="60"/>
              <w:ind w:left="1169" w:hanging="1169"/>
              <w:rPr>
                <w:rFonts w:asciiTheme="minorBidi" w:hAnsiTheme="minorBidi"/>
                <w:sz w:val="20"/>
                <w:szCs w:val="20"/>
              </w:rPr>
            </w:pPr>
            <w:r w:rsidRPr="000D2ADE">
              <w:rPr>
                <w:rFonts w:asciiTheme="minorBidi" w:hAnsiTheme="minorBidi"/>
                <w:sz w:val="20"/>
                <w:szCs w:val="20"/>
                <w:highlight w:val="green"/>
              </w:rPr>
              <w:t xml:space="preserve">P2 = ??? </w:t>
            </w:r>
          </w:p>
          <w:p w:rsidR="00091262" w:rsidRPr="000D2ADE" w:rsidRDefault="00091262" w:rsidP="00AA6C39">
            <w:pPr>
              <w:pStyle w:val="Kopfzeile"/>
              <w:tabs>
                <w:tab w:val="left" w:pos="11010"/>
              </w:tabs>
              <w:adjustRightInd w:val="0"/>
              <w:spacing w:before="60" w:after="60"/>
              <w:ind w:left="1169" w:hanging="1169"/>
              <w:rPr>
                <w:rFonts w:asciiTheme="minorBidi" w:hAnsiTheme="minorBidi"/>
                <w:sz w:val="20"/>
                <w:szCs w:val="20"/>
              </w:rPr>
            </w:pPr>
            <w:r w:rsidRPr="000D2ADE">
              <w:rPr>
                <w:rFonts w:asciiTheme="minorBidi" w:hAnsiTheme="minorBidi"/>
                <w:sz w:val="20"/>
                <w:szCs w:val="20"/>
                <w:highlight w:val="cyan"/>
              </w:rPr>
              <w:t xml:space="preserve">P3 = ??? </w:t>
            </w:r>
          </w:p>
          <w:p w:rsidR="00091262" w:rsidRPr="000D2ADE" w:rsidRDefault="00091262" w:rsidP="00AA6C39">
            <w:pPr>
              <w:pStyle w:val="Kopfzeile"/>
              <w:tabs>
                <w:tab w:val="left" w:pos="11010"/>
              </w:tabs>
              <w:adjustRightInd w:val="0"/>
              <w:spacing w:before="60" w:after="60"/>
              <w:ind w:left="1169" w:hanging="1169"/>
              <w:rPr>
                <w:rFonts w:asciiTheme="minorBidi" w:hAnsiTheme="minorBidi"/>
                <w:sz w:val="20"/>
                <w:szCs w:val="20"/>
              </w:rPr>
            </w:pPr>
            <w:r w:rsidRPr="000D2ADE">
              <w:rPr>
                <w:rFonts w:asciiTheme="minorBidi" w:hAnsiTheme="minorBidi"/>
                <w:sz w:val="20"/>
                <w:szCs w:val="20"/>
                <w:highlight w:val="red"/>
              </w:rPr>
              <w:t xml:space="preserve">P4 = ??? </w:t>
            </w:r>
          </w:p>
          <w:p w:rsidR="00091262" w:rsidRPr="000D2ADE" w:rsidRDefault="00091262" w:rsidP="00AA6C39">
            <w:pPr>
              <w:pStyle w:val="Kopfzeile"/>
              <w:tabs>
                <w:tab w:val="left" w:pos="11010"/>
              </w:tabs>
              <w:adjustRightInd w:val="0"/>
              <w:spacing w:before="60" w:after="60"/>
              <w:ind w:left="1169" w:hanging="1169"/>
              <w:rPr>
                <w:rFonts w:asciiTheme="minorBidi" w:hAnsiTheme="minorBidi"/>
                <w:color w:val="FFFFFF" w:themeColor="background1"/>
                <w:sz w:val="20"/>
                <w:szCs w:val="20"/>
                <w:highlight w:val="blue"/>
              </w:rPr>
            </w:pPr>
            <w:r w:rsidRPr="000D2ADE">
              <w:rPr>
                <w:rFonts w:asciiTheme="minorBidi" w:hAnsiTheme="minorBidi"/>
                <w:sz w:val="20"/>
                <w:szCs w:val="20"/>
                <w:highlight w:val="magenta"/>
              </w:rPr>
              <w:t xml:space="preserve">P5 = ??? </w:t>
            </w:r>
          </w:p>
          <w:p w:rsidR="00091262" w:rsidRPr="000D2ADE" w:rsidRDefault="00091262" w:rsidP="00AA6C39">
            <w:pPr>
              <w:pStyle w:val="Kopfzeile"/>
              <w:tabs>
                <w:tab w:val="left" w:pos="11010"/>
              </w:tabs>
              <w:adjustRightInd w:val="0"/>
              <w:spacing w:before="60" w:after="60"/>
              <w:ind w:left="1169" w:hanging="1169"/>
              <w:rPr>
                <w:rFonts w:asciiTheme="minorBidi" w:hAnsiTheme="minorBidi"/>
                <w:color w:val="FFFFFF" w:themeColor="background1"/>
                <w:sz w:val="20"/>
                <w:szCs w:val="20"/>
              </w:rPr>
            </w:pPr>
            <w:r w:rsidRPr="000D2ADE">
              <w:rPr>
                <w:rFonts w:asciiTheme="minorBidi" w:hAnsiTheme="minorBidi"/>
                <w:color w:val="FFFFFF" w:themeColor="background1"/>
                <w:sz w:val="20"/>
                <w:szCs w:val="20"/>
                <w:highlight w:val="blue"/>
              </w:rPr>
              <w:t xml:space="preserve">P6 = ??? </w:t>
            </w:r>
          </w:p>
          <w:p w:rsidR="00091262" w:rsidRPr="000D2ADE" w:rsidRDefault="00091262" w:rsidP="00AA6C39">
            <w:pPr>
              <w:adjustRightInd w:val="0"/>
              <w:spacing w:before="60" w:after="60"/>
              <w:ind w:left="1169" w:hanging="1169"/>
              <w:rPr>
                <w:rFonts w:asciiTheme="minorBidi" w:eastAsia="Times New Roman" w:hAnsiTheme="minorBidi"/>
                <w:spacing w:val="1"/>
                <w:position w:val="-1"/>
                <w:sz w:val="20"/>
                <w:szCs w:val="20"/>
              </w:rPr>
            </w:pPr>
          </w:p>
        </w:tc>
      </w:tr>
      <w:tr w:rsidR="00091262" w:rsidRPr="000D2ADE" w:rsidTr="00091262">
        <w:tc>
          <w:tcPr>
            <w:tcW w:w="2830" w:type="dxa"/>
          </w:tcPr>
          <w:p w:rsidR="00091262" w:rsidRPr="00091262" w:rsidRDefault="00091262" w:rsidP="00091262">
            <w:pPr>
              <w:pStyle w:val="Listenabsatz"/>
              <w:widowControl w:val="0"/>
              <w:numPr>
                <w:ilvl w:val="0"/>
                <w:numId w:val="30"/>
              </w:numPr>
              <w:adjustRightInd w:val="0"/>
              <w:spacing w:before="60" w:after="60" w:line="240" w:lineRule="auto"/>
              <w:ind w:left="457" w:hanging="567"/>
              <w:contextualSpacing w:val="0"/>
              <w:rPr>
                <w:rFonts w:asciiTheme="minorBidi" w:eastAsia="Times New Roman" w:hAnsiTheme="minorBidi"/>
                <w:spacing w:val="1"/>
                <w:position w:val="-1"/>
                <w:sz w:val="20"/>
                <w:szCs w:val="20"/>
                <w:lang w:val="en-US"/>
              </w:rPr>
            </w:pPr>
            <w:r w:rsidRPr="00091262">
              <w:rPr>
                <w:rFonts w:asciiTheme="minorBidi" w:eastAsia="Times New Roman" w:hAnsiTheme="minorBidi"/>
                <w:spacing w:val="1"/>
                <w:position w:val="-1"/>
                <w:sz w:val="20"/>
                <w:szCs w:val="20"/>
                <w:lang w:val="en-US"/>
              </w:rPr>
              <w:t xml:space="preserve">What student accommodation is available for EMJM students or do students </w:t>
            </w:r>
            <w:r w:rsidRPr="00091262">
              <w:rPr>
                <w:rFonts w:asciiTheme="minorBidi" w:eastAsia="Times New Roman" w:hAnsiTheme="minorBidi"/>
                <w:spacing w:val="1"/>
                <w:position w:val="-1"/>
                <w:sz w:val="20"/>
                <w:szCs w:val="20"/>
                <w:lang w:val="en-US"/>
              </w:rPr>
              <w:lastRenderedPageBreak/>
              <w:t>find accommodation in the private sector?</w:t>
            </w:r>
          </w:p>
        </w:tc>
        <w:tc>
          <w:tcPr>
            <w:tcW w:w="10773" w:type="dxa"/>
          </w:tcPr>
          <w:p w:rsidR="00091262" w:rsidRPr="000D2ADE" w:rsidRDefault="00091262" w:rsidP="00AA6C39">
            <w:pPr>
              <w:adjustRightInd w:val="0"/>
              <w:spacing w:before="60" w:after="60"/>
              <w:ind w:left="1169" w:hanging="1169"/>
              <w:rPr>
                <w:rFonts w:asciiTheme="minorBidi" w:eastAsia="Times New Roman" w:hAnsiTheme="minorBidi"/>
                <w:spacing w:val="1"/>
                <w:position w:val="-1"/>
                <w:sz w:val="20"/>
                <w:szCs w:val="20"/>
                <w:highlight w:val="yellow"/>
              </w:rPr>
            </w:pPr>
            <w:r w:rsidRPr="000D2ADE">
              <w:rPr>
                <w:rFonts w:asciiTheme="minorBidi" w:eastAsia="Times New Roman" w:hAnsiTheme="minorBidi"/>
                <w:spacing w:val="1"/>
                <w:position w:val="-1"/>
                <w:sz w:val="20"/>
                <w:szCs w:val="20"/>
                <w:highlight w:val="yellow"/>
              </w:rPr>
              <w:lastRenderedPageBreak/>
              <w:t xml:space="preserve">P1 = </w:t>
            </w:r>
            <w:r>
              <w:rPr>
                <w:rFonts w:asciiTheme="minorBidi" w:eastAsia="Times New Roman" w:hAnsiTheme="minorBidi"/>
                <w:spacing w:val="1"/>
                <w:position w:val="-1"/>
                <w:sz w:val="20"/>
                <w:szCs w:val="20"/>
                <w:highlight w:val="yellow"/>
              </w:rPr>
              <w:t>ZZZ</w:t>
            </w:r>
            <w:r w:rsidRPr="000D2ADE">
              <w:rPr>
                <w:rFonts w:asciiTheme="minorBidi" w:eastAsia="Times New Roman" w:hAnsiTheme="minorBidi"/>
                <w:spacing w:val="1"/>
                <w:position w:val="-1"/>
                <w:sz w:val="20"/>
                <w:szCs w:val="20"/>
                <w:highlight w:val="yellow"/>
              </w:rPr>
              <w:t xml:space="preserve">: </w:t>
            </w:r>
            <w:r>
              <w:rPr>
                <w:rFonts w:asciiTheme="minorBidi" w:eastAsia="Times New Roman" w:hAnsiTheme="minorBidi"/>
                <w:spacing w:val="1"/>
                <w:position w:val="-1"/>
                <w:sz w:val="20"/>
                <w:szCs w:val="20"/>
                <w:highlight w:val="yellow"/>
              </w:rPr>
              <w:t>…</w:t>
            </w:r>
            <w:r w:rsidRPr="000D2ADE">
              <w:rPr>
                <w:rFonts w:asciiTheme="minorBidi" w:eastAsia="Times New Roman" w:hAnsiTheme="minorBidi"/>
                <w:spacing w:val="1"/>
                <w:position w:val="-1"/>
                <w:sz w:val="20"/>
                <w:szCs w:val="20"/>
                <w:highlight w:val="yellow"/>
              </w:rPr>
              <w:t xml:space="preserve"> </w:t>
            </w:r>
          </w:p>
          <w:p w:rsidR="00091262" w:rsidRPr="000D2ADE" w:rsidRDefault="00091262" w:rsidP="00AA6C39">
            <w:pPr>
              <w:pStyle w:val="Kopfzeile"/>
              <w:tabs>
                <w:tab w:val="left" w:pos="11010"/>
              </w:tabs>
              <w:adjustRightInd w:val="0"/>
              <w:spacing w:before="60" w:after="60"/>
              <w:ind w:left="1169" w:hanging="1169"/>
              <w:rPr>
                <w:rFonts w:asciiTheme="minorBidi" w:hAnsiTheme="minorBidi"/>
                <w:sz w:val="20"/>
                <w:szCs w:val="20"/>
              </w:rPr>
            </w:pPr>
            <w:r w:rsidRPr="000D2ADE">
              <w:rPr>
                <w:rFonts w:asciiTheme="minorBidi" w:hAnsiTheme="minorBidi"/>
                <w:sz w:val="20"/>
                <w:szCs w:val="20"/>
                <w:highlight w:val="green"/>
              </w:rPr>
              <w:t xml:space="preserve">P2 = ??? </w:t>
            </w:r>
          </w:p>
          <w:p w:rsidR="00091262" w:rsidRPr="000D2ADE" w:rsidRDefault="00091262" w:rsidP="00AA6C39">
            <w:pPr>
              <w:pStyle w:val="Kopfzeile"/>
              <w:tabs>
                <w:tab w:val="left" w:pos="11010"/>
              </w:tabs>
              <w:adjustRightInd w:val="0"/>
              <w:spacing w:before="60" w:after="60"/>
              <w:ind w:left="1169" w:hanging="1169"/>
              <w:rPr>
                <w:rFonts w:asciiTheme="minorBidi" w:hAnsiTheme="minorBidi"/>
                <w:sz w:val="20"/>
                <w:szCs w:val="20"/>
              </w:rPr>
            </w:pPr>
            <w:r w:rsidRPr="000D2ADE">
              <w:rPr>
                <w:rFonts w:asciiTheme="minorBidi" w:hAnsiTheme="minorBidi"/>
                <w:sz w:val="20"/>
                <w:szCs w:val="20"/>
                <w:highlight w:val="cyan"/>
              </w:rPr>
              <w:t xml:space="preserve">P3 = ??? </w:t>
            </w:r>
          </w:p>
          <w:p w:rsidR="00091262" w:rsidRPr="000D2ADE" w:rsidRDefault="00091262" w:rsidP="00AA6C39">
            <w:pPr>
              <w:pStyle w:val="Kopfzeile"/>
              <w:tabs>
                <w:tab w:val="left" w:pos="11010"/>
              </w:tabs>
              <w:adjustRightInd w:val="0"/>
              <w:spacing w:before="60" w:after="60"/>
              <w:ind w:left="1169" w:hanging="1169"/>
              <w:rPr>
                <w:rFonts w:asciiTheme="minorBidi" w:hAnsiTheme="minorBidi"/>
                <w:sz w:val="20"/>
                <w:szCs w:val="20"/>
              </w:rPr>
            </w:pPr>
            <w:r w:rsidRPr="000D2ADE">
              <w:rPr>
                <w:rFonts w:asciiTheme="minorBidi" w:hAnsiTheme="minorBidi"/>
                <w:sz w:val="20"/>
                <w:szCs w:val="20"/>
                <w:highlight w:val="red"/>
              </w:rPr>
              <w:lastRenderedPageBreak/>
              <w:t xml:space="preserve">P4 = ??? </w:t>
            </w:r>
          </w:p>
          <w:p w:rsidR="00091262" w:rsidRPr="000D2ADE" w:rsidRDefault="00091262" w:rsidP="00AA6C39">
            <w:pPr>
              <w:pStyle w:val="Kopfzeile"/>
              <w:tabs>
                <w:tab w:val="left" w:pos="11010"/>
              </w:tabs>
              <w:adjustRightInd w:val="0"/>
              <w:spacing w:before="60" w:after="60"/>
              <w:ind w:left="1169" w:hanging="1169"/>
              <w:rPr>
                <w:rFonts w:asciiTheme="minorBidi" w:hAnsiTheme="minorBidi"/>
                <w:color w:val="FFFFFF" w:themeColor="background1"/>
                <w:sz w:val="20"/>
                <w:szCs w:val="20"/>
                <w:highlight w:val="blue"/>
              </w:rPr>
            </w:pPr>
            <w:r w:rsidRPr="000D2ADE">
              <w:rPr>
                <w:rFonts w:asciiTheme="minorBidi" w:hAnsiTheme="minorBidi"/>
                <w:sz w:val="20"/>
                <w:szCs w:val="20"/>
                <w:highlight w:val="magenta"/>
              </w:rPr>
              <w:t xml:space="preserve">P5 = ??? </w:t>
            </w:r>
          </w:p>
          <w:p w:rsidR="00091262" w:rsidRPr="000D2ADE" w:rsidRDefault="00091262" w:rsidP="00AA6C39">
            <w:pPr>
              <w:pStyle w:val="Kopfzeile"/>
              <w:tabs>
                <w:tab w:val="left" w:pos="11010"/>
              </w:tabs>
              <w:adjustRightInd w:val="0"/>
              <w:spacing w:before="60" w:after="60"/>
              <w:ind w:left="1169" w:hanging="1169"/>
              <w:rPr>
                <w:rFonts w:asciiTheme="minorBidi" w:hAnsiTheme="minorBidi"/>
                <w:color w:val="FFFFFF" w:themeColor="background1"/>
                <w:sz w:val="20"/>
                <w:szCs w:val="20"/>
              </w:rPr>
            </w:pPr>
            <w:r w:rsidRPr="000D2ADE">
              <w:rPr>
                <w:rFonts w:asciiTheme="minorBidi" w:hAnsiTheme="minorBidi"/>
                <w:color w:val="FFFFFF" w:themeColor="background1"/>
                <w:sz w:val="20"/>
                <w:szCs w:val="20"/>
                <w:highlight w:val="blue"/>
              </w:rPr>
              <w:t xml:space="preserve">P6 = ??? </w:t>
            </w:r>
          </w:p>
          <w:p w:rsidR="00091262" w:rsidRPr="000D2ADE" w:rsidRDefault="00091262" w:rsidP="00AA6C39">
            <w:pPr>
              <w:adjustRightInd w:val="0"/>
              <w:spacing w:before="60" w:after="60"/>
              <w:ind w:left="1169" w:hanging="1169"/>
              <w:rPr>
                <w:rFonts w:asciiTheme="minorBidi" w:eastAsia="Times New Roman" w:hAnsiTheme="minorBidi"/>
                <w:spacing w:val="1"/>
                <w:position w:val="-1"/>
                <w:sz w:val="20"/>
                <w:szCs w:val="20"/>
                <w:highlight w:val="yellow"/>
              </w:rPr>
            </w:pPr>
          </w:p>
        </w:tc>
      </w:tr>
      <w:tr w:rsidR="00091262" w:rsidRPr="000D2ADE" w:rsidTr="00091262">
        <w:tc>
          <w:tcPr>
            <w:tcW w:w="2830" w:type="dxa"/>
          </w:tcPr>
          <w:p w:rsidR="00091262" w:rsidRPr="00091262" w:rsidRDefault="00091262" w:rsidP="00091262">
            <w:pPr>
              <w:pStyle w:val="Listenabsatz"/>
              <w:widowControl w:val="0"/>
              <w:numPr>
                <w:ilvl w:val="0"/>
                <w:numId w:val="30"/>
              </w:numPr>
              <w:adjustRightInd w:val="0"/>
              <w:spacing w:before="60" w:after="60" w:line="240" w:lineRule="auto"/>
              <w:ind w:left="457" w:hanging="567"/>
              <w:contextualSpacing w:val="0"/>
              <w:rPr>
                <w:rFonts w:asciiTheme="minorBidi" w:eastAsia="Times New Roman" w:hAnsiTheme="minorBidi"/>
                <w:spacing w:val="1"/>
                <w:position w:val="-1"/>
                <w:sz w:val="20"/>
                <w:szCs w:val="20"/>
                <w:lang w:val="en-US"/>
              </w:rPr>
            </w:pPr>
            <w:r w:rsidRPr="00091262">
              <w:rPr>
                <w:rFonts w:asciiTheme="minorBidi" w:eastAsia="Times New Roman" w:hAnsiTheme="minorBidi"/>
                <w:spacing w:val="1"/>
                <w:position w:val="-1"/>
                <w:sz w:val="20"/>
                <w:szCs w:val="20"/>
                <w:lang w:val="en-US"/>
              </w:rPr>
              <w:lastRenderedPageBreak/>
              <w:t>What placements/ internships can you offer?</w:t>
            </w:r>
          </w:p>
          <w:p w:rsidR="00091262" w:rsidRPr="00091262" w:rsidRDefault="00091262" w:rsidP="00AA6C39">
            <w:pPr>
              <w:pStyle w:val="Listenabsatz"/>
              <w:adjustRightInd w:val="0"/>
              <w:spacing w:before="60" w:after="60"/>
              <w:ind w:left="457"/>
              <w:contextualSpacing w:val="0"/>
              <w:rPr>
                <w:rFonts w:asciiTheme="minorBidi" w:eastAsia="Times New Roman" w:hAnsiTheme="minorBidi"/>
                <w:spacing w:val="1"/>
                <w:position w:val="-1"/>
                <w:sz w:val="20"/>
                <w:szCs w:val="20"/>
                <w:lang w:val="en-US"/>
              </w:rPr>
            </w:pPr>
          </w:p>
          <w:p w:rsidR="00091262" w:rsidRPr="00091262" w:rsidRDefault="00091262" w:rsidP="00AA6C39">
            <w:pPr>
              <w:pStyle w:val="Listenabsatz"/>
              <w:adjustRightInd w:val="0"/>
              <w:spacing w:before="60" w:after="60"/>
              <w:ind w:left="457"/>
              <w:contextualSpacing w:val="0"/>
              <w:rPr>
                <w:rFonts w:asciiTheme="minorBidi" w:eastAsia="Times New Roman" w:hAnsiTheme="minorBidi"/>
                <w:spacing w:val="1"/>
                <w:position w:val="-1"/>
                <w:sz w:val="20"/>
                <w:szCs w:val="20"/>
                <w:lang w:val="en-US"/>
              </w:rPr>
            </w:pPr>
          </w:p>
        </w:tc>
        <w:tc>
          <w:tcPr>
            <w:tcW w:w="10773" w:type="dxa"/>
          </w:tcPr>
          <w:p w:rsidR="00091262" w:rsidRPr="000D2ADE" w:rsidRDefault="00091262" w:rsidP="00AA6C39">
            <w:pPr>
              <w:adjustRightInd w:val="0"/>
              <w:spacing w:before="60" w:after="60"/>
              <w:ind w:left="1169" w:hanging="1169"/>
              <w:rPr>
                <w:rFonts w:asciiTheme="minorBidi" w:eastAsia="Times New Roman" w:hAnsiTheme="minorBidi"/>
                <w:spacing w:val="1"/>
                <w:position w:val="-1"/>
                <w:sz w:val="20"/>
                <w:szCs w:val="20"/>
              </w:rPr>
            </w:pPr>
            <w:r w:rsidRPr="000D2ADE">
              <w:rPr>
                <w:rFonts w:asciiTheme="minorBidi" w:eastAsia="Times New Roman" w:hAnsiTheme="minorBidi"/>
                <w:spacing w:val="1"/>
                <w:position w:val="-1"/>
                <w:sz w:val="20"/>
                <w:szCs w:val="20"/>
                <w:highlight w:val="yellow"/>
              </w:rPr>
              <w:t xml:space="preserve">P1 = </w:t>
            </w:r>
            <w:r>
              <w:rPr>
                <w:rFonts w:asciiTheme="minorBidi" w:eastAsia="Times New Roman" w:hAnsiTheme="minorBidi"/>
                <w:spacing w:val="1"/>
                <w:position w:val="-1"/>
                <w:sz w:val="20"/>
                <w:szCs w:val="20"/>
                <w:highlight w:val="yellow"/>
              </w:rPr>
              <w:t>ZZZ</w:t>
            </w:r>
            <w:r w:rsidRPr="000D2ADE">
              <w:rPr>
                <w:rFonts w:asciiTheme="minorBidi" w:eastAsia="Times New Roman" w:hAnsiTheme="minorBidi"/>
                <w:spacing w:val="1"/>
                <w:position w:val="-1"/>
                <w:sz w:val="20"/>
                <w:szCs w:val="20"/>
                <w:highlight w:val="yellow"/>
              </w:rPr>
              <w:t xml:space="preserve">: </w:t>
            </w:r>
            <w:r>
              <w:rPr>
                <w:rFonts w:asciiTheme="minorBidi" w:eastAsia="Times New Roman" w:hAnsiTheme="minorBidi"/>
                <w:spacing w:val="1"/>
                <w:position w:val="-1"/>
                <w:sz w:val="20"/>
                <w:szCs w:val="20"/>
                <w:highlight w:val="yellow"/>
              </w:rPr>
              <w:t>…</w:t>
            </w:r>
          </w:p>
          <w:p w:rsidR="00091262" w:rsidRPr="000D2ADE" w:rsidRDefault="00091262" w:rsidP="00AA6C39">
            <w:pPr>
              <w:pStyle w:val="Kopfzeile"/>
              <w:tabs>
                <w:tab w:val="left" w:pos="11010"/>
              </w:tabs>
              <w:adjustRightInd w:val="0"/>
              <w:spacing w:before="60" w:after="60"/>
              <w:ind w:left="1169" w:hanging="1169"/>
              <w:rPr>
                <w:rFonts w:asciiTheme="minorBidi" w:hAnsiTheme="minorBidi"/>
                <w:sz w:val="20"/>
                <w:szCs w:val="20"/>
              </w:rPr>
            </w:pPr>
            <w:r w:rsidRPr="000D2ADE">
              <w:rPr>
                <w:rFonts w:asciiTheme="minorBidi" w:hAnsiTheme="minorBidi"/>
                <w:sz w:val="20"/>
                <w:szCs w:val="20"/>
                <w:highlight w:val="green"/>
              </w:rPr>
              <w:t xml:space="preserve">P2 = ??? </w:t>
            </w:r>
          </w:p>
          <w:p w:rsidR="00091262" w:rsidRPr="000D2ADE" w:rsidRDefault="00091262" w:rsidP="00AA6C39">
            <w:pPr>
              <w:pStyle w:val="Kopfzeile"/>
              <w:tabs>
                <w:tab w:val="left" w:pos="11010"/>
              </w:tabs>
              <w:adjustRightInd w:val="0"/>
              <w:spacing w:before="60" w:after="60"/>
              <w:ind w:left="1169" w:hanging="1169"/>
              <w:rPr>
                <w:rFonts w:asciiTheme="minorBidi" w:hAnsiTheme="minorBidi"/>
                <w:sz w:val="20"/>
                <w:szCs w:val="20"/>
              </w:rPr>
            </w:pPr>
            <w:r w:rsidRPr="000D2ADE">
              <w:rPr>
                <w:rFonts w:asciiTheme="minorBidi" w:hAnsiTheme="minorBidi"/>
                <w:sz w:val="20"/>
                <w:szCs w:val="20"/>
                <w:highlight w:val="cyan"/>
              </w:rPr>
              <w:t xml:space="preserve">P3 = ??? </w:t>
            </w:r>
          </w:p>
          <w:p w:rsidR="00091262" w:rsidRPr="000D2ADE" w:rsidRDefault="00091262" w:rsidP="00AA6C39">
            <w:pPr>
              <w:pStyle w:val="Kopfzeile"/>
              <w:tabs>
                <w:tab w:val="left" w:pos="11010"/>
              </w:tabs>
              <w:adjustRightInd w:val="0"/>
              <w:spacing w:before="60" w:after="60"/>
              <w:ind w:left="1169" w:hanging="1169"/>
              <w:rPr>
                <w:rFonts w:asciiTheme="minorBidi" w:hAnsiTheme="minorBidi"/>
                <w:sz w:val="20"/>
                <w:szCs w:val="20"/>
              </w:rPr>
            </w:pPr>
            <w:r w:rsidRPr="000D2ADE">
              <w:rPr>
                <w:rFonts w:asciiTheme="minorBidi" w:hAnsiTheme="minorBidi"/>
                <w:sz w:val="20"/>
                <w:szCs w:val="20"/>
                <w:highlight w:val="red"/>
              </w:rPr>
              <w:t xml:space="preserve">P4 = ??? </w:t>
            </w:r>
          </w:p>
          <w:p w:rsidR="00091262" w:rsidRPr="000D2ADE" w:rsidRDefault="00091262" w:rsidP="00AA6C39">
            <w:pPr>
              <w:pStyle w:val="Kopfzeile"/>
              <w:tabs>
                <w:tab w:val="left" w:pos="11010"/>
              </w:tabs>
              <w:adjustRightInd w:val="0"/>
              <w:spacing w:before="60" w:after="60"/>
              <w:ind w:left="1169" w:hanging="1169"/>
              <w:rPr>
                <w:rFonts w:asciiTheme="minorBidi" w:hAnsiTheme="minorBidi"/>
                <w:color w:val="FFFFFF" w:themeColor="background1"/>
                <w:sz w:val="20"/>
                <w:szCs w:val="20"/>
                <w:highlight w:val="blue"/>
              </w:rPr>
            </w:pPr>
            <w:r w:rsidRPr="000D2ADE">
              <w:rPr>
                <w:rFonts w:asciiTheme="minorBidi" w:hAnsiTheme="minorBidi"/>
                <w:sz w:val="20"/>
                <w:szCs w:val="20"/>
                <w:highlight w:val="magenta"/>
              </w:rPr>
              <w:t xml:space="preserve">P5 = ??? </w:t>
            </w:r>
          </w:p>
          <w:p w:rsidR="00091262" w:rsidRPr="000D2ADE" w:rsidRDefault="00091262" w:rsidP="00AA6C39">
            <w:pPr>
              <w:pStyle w:val="Kopfzeile"/>
              <w:tabs>
                <w:tab w:val="left" w:pos="11010"/>
              </w:tabs>
              <w:adjustRightInd w:val="0"/>
              <w:spacing w:before="60" w:after="60"/>
              <w:ind w:left="1169" w:hanging="1169"/>
              <w:rPr>
                <w:rFonts w:asciiTheme="minorBidi" w:hAnsiTheme="minorBidi"/>
                <w:color w:val="FFFFFF" w:themeColor="background1"/>
                <w:sz w:val="20"/>
                <w:szCs w:val="20"/>
              </w:rPr>
            </w:pPr>
            <w:r w:rsidRPr="000D2ADE">
              <w:rPr>
                <w:rFonts w:asciiTheme="minorBidi" w:hAnsiTheme="minorBidi"/>
                <w:color w:val="FFFFFF" w:themeColor="background1"/>
                <w:sz w:val="20"/>
                <w:szCs w:val="20"/>
                <w:highlight w:val="blue"/>
              </w:rPr>
              <w:t xml:space="preserve">P6 = ??? </w:t>
            </w:r>
          </w:p>
          <w:p w:rsidR="00091262" w:rsidRPr="000D2ADE" w:rsidRDefault="00091262" w:rsidP="00AA6C39">
            <w:pPr>
              <w:adjustRightInd w:val="0"/>
              <w:spacing w:before="60" w:after="60"/>
              <w:ind w:left="1169" w:hanging="1169"/>
              <w:rPr>
                <w:rFonts w:asciiTheme="minorBidi" w:eastAsia="Times New Roman" w:hAnsiTheme="minorBidi"/>
                <w:spacing w:val="1"/>
                <w:position w:val="-1"/>
                <w:sz w:val="20"/>
                <w:szCs w:val="20"/>
              </w:rPr>
            </w:pPr>
          </w:p>
        </w:tc>
      </w:tr>
      <w:tr w:rsidR="00091262" w:rsidRPr="000D2ADE" w:rsidTr="00091262">
        <w:tc>
          <w:tcPr>
            <w:tcW w:w="2830" w:type="dxa"/>
          </w:tcPr>
          <w:p w:rsidR="00091262" w:rsidRPr="00091262" w:rsidRDefault="00091262" w:rsidP="00091262">
            <w:pPr>
              <w:pStyle w:val="Listenabsatz"/>
              <w:widowControl w:val="0"/>
              <w:numPr>
                <w:ilvl w:val="0"/>
                <w:numId w:val="30"/>
              </w:numPr>
              <w:adjustRightInd w:val="0"/>
              <w:spacing w:before="60" w:after="60" w:line="240" w:lineRule="auto"/>
              <w:ind w:left="457" w:hanging="567"/>
              <w:contextualSpacing w:val="0"/>
              <w:rPr>
                <w:rFonts w:asciiTheme="minorBidi" w:eastAsia="Times New Roman" w:hAnsiTheme="minorBidi"/>
                <w:spacing w:val="1"/>
                <w:position w:val="-1"/>
                <w:sz w:val="20"/>
                <w:szCs w:val="20"/>
                <w:lang w:val="en-US"/>
              </w:rPr>
            </w:pPr>
            <w:r w:rsidRPr="00091262">
              <w:rPr>
                <w:rFonts w:asciiTheme="minorBidi" w:eastAsia="Times New Roman" w:hAnsiTheme="minorBidi"/>
                <w:spacing w:val="1"/>
                <w:position w:val="-1"/>
                <w:sz w:val="20"/>
                <w:szCs w:val="20"/>
                <w:lang w:val="en-US"/>
              </w:rPr>
              <w:t>What language classes can you offer?</w:t>
            </w:r>
          </w:p>
          <w:p w:rsidR="00091262" w:rsidRPr="00091262" w:rsidRDefault="00091262" w:rsidP="00AA6C39">
            <w:pPr>
              <w:pStyle w:val="Listenabsatz"/>
              <w:adjustRightInd w:val="0"/>
              <w:spacing w:before="60" w:after="60"/>
              <w:ind w:left="457"/>
              <w:contextualSpacing w:val="0"/>
              <w:rPr>
                <w:rFonts w:asciiTheme="minorBidi" w:eastAsia="Times New Roman" w:hAnsiTheme="minorBidi"/>
                <w:spacing w:val="1"/>
                <w:position w:val="-1"/>
                <w:sz w:val="20"/>
                <w:szCs w:val="20"/>
                <w:lang w:val="en-US"/>
              </w:rPr>
            </w:pPr>
          </w:p>
          <w:p w:rsidR="00091262" w:rsidRPr="00091262" w:rsidRDefault="00091262" w:rsidP="00AA6C39">
            <w:pPr>
              <w:pStyle w:val="Listenabsatz"/>
              <w:adjustRightInd w:val="0"/>
              <w:spacing w:before="60" w:after="60"/>
              <w:ind w:left="457"/>
              <w:contextualSpacing w:val="0"/>
              <w:rPr>
                <w:rFonts w:asciiTheme="minorBidi" w:eastAsia="Times New Roman" w:hAnsiTheme="minorBidi"/>
                <w:spacing w:val="1"/>
                <w:position w:val="-1"/>
                <w:sz w:val="20"/>
                <w:szCs w:val="20"/>
                <w:lang w:val="en-US"/>
              </w:rPr>
            </w:pPr>
          </w:p>
        </w:tc>
        <w:tc>
          <w:tcPr>
            <w:tcW w:w="10773" w:type="dxa"/>
          </w:tcPr>
          <w:p w:rsidR="00091262" w:rsidRPr="000D2ADE" w:rsidRDefault="00091262" w:rsidP="00AA6C39">
            <w:pPr>
              <w:adjustRightInd w:val="0"/>
              <w:spacing w:before="60" w:after="60"/>
              <w:ind w:left="1169" w:hanging="1169"/>
              <w:rPr>
                <w:rFonts w:asciiTheme="minorBidi" w:eastAsia="Times New Roman" w:hAnsiTheme="minorBidi"/>
                <w:spacing w:val="1"/>
                <w:position w:val="-1"/>
                <w:sz w:val="20"/>
                <w:szCs w:val="20"/>
                <w:highlight w:val="yellow"/>
              </w:rPr>
            </w:pPr>
            <w:r w:rsidRPr="000D2ADE">
              <w:rPr>
                <w:rFonts w:asciiTheme="minorBidi" w:eastAsia="Times New Roman" w:hAnsiTheme="minorBidi"/>
                <w:spacing w:val="1"/>
                <w:position w:val="-1"/>
                <w:sz w:val="20"/>
                <w:szCs w:val="20"/>
                <w:highlight w:val="yellow"/>
              </w:rPr>
              <w:t xml:space="preserve">P1 = </w:t>
            </w:r>
            <w:r>
              <w:rPr>
                <w:rFonts w:asciiTheme="minorBidi" w:eastAsia="Times New Roman" w:hAnsiTheme="minorBidi"/>
                <w:spacing w:val="1"/>
                <w:position w:val="-1"/>
                <w:sz w:val="20"/>
                <w:szCs w:val="20"/>
                <w:highlight w:val="yellow"/>
              </w:rPr>
              <w:t>ZZZ</w:t>
            </w:r>
            <w:r w:rsidRPr="000D2ADE">
              <w:rPr>
                <w:rFonts w:asciiTheme="minorBidi" w:eastAsia="Times New Roman" w:hAnsiTheme="minorBidi"/>
                <w:spacing w:val="1"/>
                <w:position w:val="-1"/>
                <w:sz w:val="20"/>
                <w:szCs w:val="20"/>
                <w:highlight w:val="yellow"/>
              </w:rPr>
              <w:t xml:space="preserve">: </w:t>
            </w:r>
            <w:r>
              <w:rPr>
                <w:rFonts w:asciiTheme="minorBidi" w:eastAsia="Times New Roman" w:hAnsiTheme="minorBidi"/>
                <w:spacing w:val="1"/>
                <w:position w:val="-1"/>
                <w:sz w:val="20"/>
                <w:szCs w:val="20"/>
                <w:highlight w:val="yellow"/>
              </w:rPr>
              <w:t>…</w:t>
            </w:r>
            <w:r w:rsidRPr="000D2ADE">
              <w:rPr>
                <w:rFonts w:asciiTheme="minorBidi" w:eastAsia="Times New Roman" w:hAnsiTheme="minorBidi"/>
                <w:spacing w:val="1"/>
                <w:position w:val="-1"/>
                <w:sz w:val="20"/>
                <w:szCs w:val="20"/>
                <w:highlight w:val="yellow"/>
              </w:rPr>
              <w:t xml:space="preserve"> </w:t>
            </w:r>
          </w:p>
          <w:p w:rsidR="00091262" w:rsidRPr="000D2ADE" w:rsidRDefault="00091262" w:rsidP="00AA6C39">
            <w:pPr>
              <w:pStyle w:val="Kopfzeile"/>
              <w:tabs>
                <w:tab w:val="left" w:pos="11010"/>
              </w:tabs>
              <w:adjustRightInd w:val="0"/>
              <w:spacing w:before="60" w:after="60"/>
              <w:ind w:left="1169" w:hanging="1169"/>
              <w:rPr>
                <w:rFonts w:asciiTheme="minorBidi" w:hAnsiTheme="minorBidi"/>
                <w:sz w:val="20"/>
                <w:szCs w:val="20"/>
              </w:rPr>
            </w:pPr>
            <w:r w:rsidRPr="000D2ADE">
              <w:rPr>
                <w:rFonts w:asciiTheme="minorBidi" w:hAnsiTheme="minorBidi"/>
                <w:sz w:val="20"/>
                <w:szCs w:val="20"/>
                <w:highlight w:val="green"/>
              </w:rPr>
              <w:t xml:space="preserve">P2 = ??? </w:t>
            </w:r>
          </w:p>
          <w:p w:rsidR="00091262" w:rsidRPr="000D2ADE" w:rsidRDefault="00091262" w:rsidP="00AA6C39">
            <w:pPr>
              <w:pStyle w:val="Kopfzeile"/>
              <w:tabs>
                <w:tab w:val="left" w:pos="11010"/>
              </w:tabs>
              <w:adjustRightInd w:val="0"/>
              <w:spacing w:before="60" w:after="60"/>
              <w:ind w:left="1169" w:hanging="1169"/>
              <w:rPr>
                <w:rFonts w:asciiTheme="minorBidi" w:hAnsiTheme="minorBidi"/>
                <w:sz w:val="20"/>
                <w:szCs w:val="20"/>
              </w:rPr>
            </w:pPr>
            <w:r w:rsidRPr="000D2ADE">
              <w:rPr>
                <w:rFonts w:asciiTheme="minorBidi" w:hAnsiTheme="minorBidi"/>
                <w:sz w:val="20"/>
                <w:szCs w:val="20"/>
                <w:highlight w:val="cyan"/>
              </w:rPr>
              <w:t xml:space="preserve">P3 = ??? </w:t>
            </w:r>
          </w:p>
          <w:p w:rsidR="00091262" w:rsidRPr="000D2ADE" w:rsidRDefault="00091262" w:rsidP="00AA6C39">
            <w:pPr>
              <w:pStyle w:val="Kopfzeile"/>
              <w:tabs>
                <w:tab w:val="left" w:pos="11010"/>
              </w:tabs>
              <w:adjustRightInd w:val="0"/>
              <w:spacing w:before="60" w:after="60"/>
              <w:ind w:left="1169" w:hanging="1169"/>
              <w:rPr>
                <w:rFonts w:asciiTheme="minorBidi" w:hAnsiTheme="minorBidi"/>
                <w:sz w:val="20"/>
                <w:szCs w:val="20"/>
              </w:rPr>
            </w:pPr>
            <w:r w:rsidRPr="000D2ADE">
              <w:rPr>
                <w:rFonts w:asciiTheme="minorBidi" w:hAnsiTheme="minorBidi"/>
                <w:sz w:val="20"/>
                <w:szCs w:val="20"/>
                <w:highlight w:val="red"/>
              </w:rPr>
              <w:t xml:space="preserve">P4 = ??? </w:t>
            </w:r>
          </w:p>
          <w:p w:rsidR="00091262" w:rsidRPr="000D2ADE" w:rsidRDefault="00091262" w:rsidP="00AA6C39">
            <w:pPr>
              <w:pStyle w:val="Kopfzeile"/>
              <w:tabs>
                <w:tab w:val="left" w:pos="11010"/>
              </w:tabs>
              <w:adjustRightInd w:val="0"/>
              <w:spacing w:before="60" w:after="60"/>
              <w:ind w:left="1169" w:hanging="1169"/>
              <w:rPr>
                <w:rFonts w:asciiTheme="minorBidi" w:hAnsiTheme="minorBidi"/>
                <w:color w:val="FFFFFF" w:themeColor="background1"/>
                <w:sz w:val="20"/>
                <w:szCs w:val="20"/>
                <w:highlight w:val="blue"/>
              </w:rPr>
            </w:pPr>
            <w:r w:rsidRPr="000D2ADE">
              <w:rPr>
                <w:rFonts w:asciiTheme="minorBidi" w:hAnsiTheme="minorBidi"/>
                <w:sz w:val="20"/>
                <w:szCs w:val="20"/>
                <w:highlight w:val="magenta"/>
              </w:rPr>
              <w:t xml:space="preserve">P5 = ??? </w:t>
            </w:r>
          </w:p>
          <w:p w:rsidR="00091262" w:rsidRPr="000D2ADE" w:rsidRDefault="00091262" w:rsidP="00AA6C39">
            <w:pPr>
              <w:pStyle w:val="Kopfzeile"/>
              <w:tabs>
                <w:tab w:val="left" w:pos="11010"/>
              </w:tabs>
              <w:adjustRightInd w:val="0"/>
              <w:spacing w:before="60" w:after="60"/>
              <w:ind w:left="1169" w:hanging="1169"/>
              <w:rPr>
                <w:rFonts w:asciiTheme="minorBidi" w:hAnsiTheme="minorBidi"/>
                <w:color w:val="FFFFFF" w:themeColor="background1"/>
                <w:sz w:val="20"/>
                <w:szCs w:val="20"/>
              </w:rPr>
            </w:pPr>
            <w:r w:rsidRPr="000D2ADE">
              <w:rPr>
                <w:rFonts w:asciiTheme="minorBidi" w:hAnsiTheme="minorBidi"/>
                <w:color w:val="FFFFFF" w:themeColor="background1"/>
                <w:sz w:val="20"/>
                <w:szCs w:val="20"/>
                <w:highlight w:val="blue"/>
              </w:rPr>
              <w:t xml:space="preserve">P6 = ??? </w:t>
            </w:r>
          </w:p>
          <w:p w:rsidR="00091262" w:rsidRPr="000D2ADE" w:rsidRDefault="00091262" w:rsidP="00AA6C39">
            <w:pPr>
              <w:adjustRightInd w:val="0"/>
              <w:spacing w:before="60" w:after="60"/>
              <w:ind w:left="1169" w:hanging="1169"/>
              <w:rPr>
                <w:rFonts w:asciiTheme="minorBidi" w:eastAsia="Times New Roman" w:hAnsiTheme="minorBidi"/>
                <w:spacing w:val="1"/>
                <w:position w:val="-1"/>
                <w:sz w:val="20"/>
                <w:szCs w:val="20"/>
                <w:lang w:val="en-GB"/>
              </w:rPr>
            </w:pPr>
          </w:p>
        </w:tc>
      </w:tr>
      <w:tr w:rsidR="00091262" w:rsidRPr="000D2ADE" w:rsidTr="00091262">
        <w:tc>
          <w:tcPr>
            <w:tcW w:w="2830" w:type="dxa"/>
          </w:tcPr>
          <w:p w:rsidR="00091262" w:rsidRPr="00091262" w:rsidRDefault="00091262" w:rsidP="00091262">
            <w:pPr>
              <w:pStyle w:val="Listenabsatz"/>
              <w:widowControl w:val="0"/>
              <w:numPr>
                <w:ilvl w:val="0"/>
                <w:numId w:val="30"/>
              </w:numPr>
              <w:adjustRightInd w:val="0"/>
              <w:spacing w:before="60" w:after="60" w:line="240" w:lineRule="auto"/>
              <w:ind w:left="457" w:hanging="567"/>
              <w:contextualSpacing w:val="0"/>
              <w:rPr>
                <w:rFonts w:asciiTheme="minorBidi" w:eastAsia="Times New Roman" w:hAnsiTheme="minorBidi"/>
                <w:spacing w:val="1"/>
                <w:position w:val="-1"/>
                <w:sz w:val="20"/>
                <w:szCs w:val="20"/>
                <w:lang w:val="en-US"/>
              </w:rPr>
            </w:pPr>
            <w:r w:rsidRPr="00091262">
              <w:rPr>
                <w:rFonts w:asciiTheme="minorBidi" w:eastAsia="Times New Roman" w:hAnsiTheme="minorBidi"/>
                <w:spacing w:val="1"/>
                <w:position w:val="-1"/>
                <w:sz w:val="20"/>
                <w:szCs w:val="20"/>
                <w:lang w:val="en-US"/>
              </w:rPr>
              <w:t>What provision is there for students with disabilities? This is now a key aspect of any EMJM applications, with separate funding available for individuals.</w:t>
            </w:r>
          </w:p>
        </w:tc>
        <w:tc>
          <w:tcPr>
            <w:tcW w:w="10773" w:type="dxa"/>
          </w:tcPr>
          <w:p w:rsidR="00091262" w:rsidRPr="00857FCD" w:rsidRDefault="00091262" w:rsidP="00AA6C39">
            <w:pPr>
              <w:adjustRightInd w:val="0"/>
              <w:spacing w:before="60" w:after="60"/>
              <w:ind w:left="1169" w:hanging="1169"/>
              <w:rPr>
                <w:rFonts w:asciiTheme="minorBidi" w:eastAsia="Times New Roman" w:hAnsiTheme="minorBidi"/>
                <w:spacing w:val="1"/>
                <w:position w:val="-1"/>
                <w:sz w:val="20"/>
                <w:szCs w:val="20"/>
                <w:highlight w:val="yellow"/>
              </w:rPr>
            </w:pPr>
            <w:r w:rsidRPr="000D2ADE">
              <w:rPr>
                <w:rFonts w:asciiTheme="minorBidi" w:eastAsia="Times New Roman" w:hAnsiTheme="minorBidi"/>
                <w:spacing w:val="1"/>
                <w:position w:val="-1"/>
                <w:sz w:val="20"/>
                <w:szCs w:val="20"/>
                <w:highlight w:val="yellow"/>
              </w:rPr>
              <w:t xml:space="preserve">P1 = </w:t>
            </w:r>
            <w:r>
              <w:rPr>
                <w:rFonts w:asciiTheme="minorBidi" w:eastAsia="Times New Roman" w:hAnsiTheme="minorBidi"/>
                <w:spacing w:val="1"/>
                <w:position w:val="-1"/>
                <w:sz w:val="20"/>
                <w:szCs w:val="20"/>
                <w:highlight w:val="yellow"/>
              </w:rPr>
              <w:t>ZZZ</w:t>
            </w:r>
            <w:r w:rsidRPr="000D2ADE">
              <w:rPr>
                <w:rFonts w:asciiTheme="minorBidi" w:eastAsia="Times New Roman" w:hAnsiTheme="minorBidi"/>
                <w:spacing w:val="1"/>
                <w:position w:val="-1"/>
                <w:sz w:val="20"/>
                <w:szCs w:val="20"/>
                <w:highlight w:val="yellow"/>
              </w:rPr>
              <w:t xml:space="preserve">: </w:t>
            </w:r>
            <w:r>
              <w:rPr>
                <w:rFonts w:asciiTheme="minorBidi" w:eastAsia="Times New Roman" w:hAnsiTheme="minorBidi"/>
                <w:spacing w:val="1"/>
                <w:position w:val="-1"/>
                <w:sz w:val="20"/>
                <w:szCs w:val="20"/>
                <w:highlight w:val="yellow"/>
              </w:rPr>
              <w:t>…</w:t>
            </w:r>
            <w:r w:rsidRPr="00857FCD">
              <w:rPr>
                <w:rFonts w:asciiTheme="minorBidi" w:eastAsia="Times New Roman" w:hAnsiTheme="minorBidi"/>
                <w:spacing w:val="1"/>
                <w:position w:val="-1"/>
                <w:sz w:val="20"/>
                <w:szCs w:val="20"/>
                <w:highlight w:val="yellow"/>
              </w:rPr>
              <w:t xml:space="preserve"> </w:t>
            </w:r>
          </w:p>
          <w:p w:rsidR="00091262" w:rsidRPr="000D2ADE" w:rsidRDefault="00091262" w:rsidP="00AA6C39">
            <w:pPr>
              <w:pStyle w:val="Kopfzeile"/>
              <w:tabs>
                <w:tab w:val="left" w:pos="11010"/>
              </w:tabs>
              <w:adjustRightInd w:val="0"/>
              <w:spacing w:before="60" w:after="60"/>
              <w:ind w:left="1169" w:hanging="1169"/>
              <w:rPr>
                <w:rFonts w:asciiTheme="minorBidi" w:hAnsiTheme="minorBidi"/>
                <w:sz w:val="20"/>
                <w:szCs w:val="20"/>
              </w:rPr>
            </w:pPr>
            <w:r w:rsidRPr="000D2ADE">
              <w:rPr>
                <w:rFonts w:asciiTheme="minorBidi" w:hAnsiTheme="minorBidi"/>
                <w:sz w:val="20"/>
                <w:szCs w:val="20"/>
                <w:highlight w:val="green"/>
              </w:rPr>
              <w:t xml:space="preserve">P2 = ??? </w:t>
            </w:r>
          </w:p>
          <w:p w:rsidR="00091262" w:rsidRPr="000D2ADE" w:rsidRDefault="00091262" w:rsidP="00AA6C39">
            <w:pPr>
              <w:pStyle w:val="Kopfzeile"/>
              <w:tabs>
                <w:tab w:val="left" w:pos="11010"/>
              </w:tabs>
              <w:adjustRightInd w:val="0"/>
              <w:spacing w:before="60" w:after="60"/>
              <w:ind w:left="1169" w:hanging="1169"/>
              <w:rPr>
                <w:rFonts w:asciiTheme="minorBidi" w:hAnsiTheme="minorBidi"/>
                <w:sz w:val="20"/>
                <w:szCs w:val="20"/>
              </w:rPr>
            </w:pPr>
            <w:r w:rsidRPr="000D2ADE">
              <w:rPr>
                <w:rFonts w:asciiTheme="minorBidi" w:hAnsiTheme="minorBidi"/>
                <w:sz w:val="20"/>
                <w:szCs w:val="20"/>
                <w:highlight w:val="cyan"/>
              </w:rPr>
              <w:t xml:space="preserve">P3 = ??? </w:t>
            </w:r>
          </w:p>
          <w:p w:rsidR="00091262" w:rsidRPr="000D2ADE" w:rsidRDefault="00091262" w:rsidP="00AA6C39">
            <w:pPr>
              <w:pStyle w:val="Kopfzeile"/>
              <w:tabs>
                <w:tab w:val="left" w:pos="11010"/>
              </w:tabs>
              <w:adjustRightInd w:val="0"/>
              <w:spacing w:before="60" w:after="60"/>
              <w:ind w:left="1169" w:hanging="1169"/>
              <w:rPr>
                <w:rFonts w:asciiTheme="minorBidi" w:hAnsiTheme="minorBidi"/>
                <w:sz w:val="20"/>
                <w:szCs w:val="20"/>
              </w:rPr>
            </w:pPr>
            <w:r w:rsidRPr="000D2ADE">
              <w:rPr>
                <w:rFonts w:asciiTheme="minorBidi" w:hAnsiTheme="minorBidi"/>
                <w:sz w:val="20"/>
                <w:szCs w:val="20"/>
                <w:highlight w:val="red"/>
              </w:rPr>
              <w:t xml:space="preserve">P4 = ??? </w:t>
            </w:r>
          </w:p>
          <w:p w:rsidR="00091262" w:rsidRPr="000D2ADE" w:rsidRDefault="00091262" w:rsidP="00AA6C39">
            <w:pPr>
              <w:pStyle w:val="Kopfzeile"/>
              <w:tabs>
                <w:tab w:val="left" w:pos="11010"/>
              </w:tabs>
              <w:adjustRightInd w:val="0"/>
              <w:spacing w:before="60" w:after="60"/>
              <w:ind w:left="1169" w:hanging="1169"/>
              <w:rPr>
                <w:rFonts w:asciiTheme="minorBidi" w:hAnsiTheme="minorBidi"/>
                <w:color w:val="FFFFFF" w:themeColor="background1"/>
                <w:sz w:val="20"/>
                <w:szCs w:val="20"/>
                <w:highlight w:val="blue"/>
              </w:rPr>
            </w:pPr>
            <w:r w:rsidRPr="000D2ADE">
              <w:rPr>
                <w:rFonts w:asciiTheme="minorBidi" w:hAnsiTheme="minorBidi"/>
                <w:sz w:val="20"/>
                <w:szCs w:val="20"/>
                <w:highlight w:val="magenta"/>
              </w:rPr>
              <w:t xml:space="preserve">P5 = ??? </w:t>
            </w:r>
          </w:p>
          <w:p w:rsidR="00091262" w:rsidRPr="000D2ADE" w:rsidRDefault="00091262" w:rsidP="00AA6C39">
            <w:pPr>
              <w:pStyle w:val="Kopfzeile"/>
              <w:tabs>
                <w:tab w:val="left" w:pos="11010"/>
              </w:tabs>
              <w:adjustRightInd w:val="0"/>
              <w:spacing w:before="60" w:after="60"/>
              <w:ind w:left="1169" w:hanging="1169"/>
              <w:rPr>
                <w:rFonts w:asciiTheme="minorBidi" w:hAnsiTheme="minorBidi"/>
                <w:color w:val="FFFFFF" w:themeColor="background1"/>
                <w:sz w:val="20"/>
                <w:szCs w:val="20"/>
              </w:rPr>
            </w:pPr>
            <w:r w:rsidRPr="000D2ADE">
              <w:rPr>
                <w:rFonts w:asciiTheme="minorBidi" w:hAnsiTheme="minorBidi"/>
                <w:color w:val="FFFFFF" w:themeColor="background1"/>
                <w:sz w:val="20"/>
                <w:szCs w:val="20"/>
                <w:highlight w:val="blue"/>
              </w:rPr>
              <w:t xml:space="preserve">P6 = ??? </w:t>
            </w:r>
          </w:p>
          <w:p w:rsidR="00091262" w:rsidRPr="000D2ADE" w:rsidRDefault="00091262" w:rsidP="00AA6C39">
            <w:pPr>
              <w:adjustRightInd w:val="0"/>
              <w:spacing w:before="60" w:after="60"/>
              <w:ind w:left="1169" w:hanging="1169"/>
              <w:rPr>
                <w:rFonts w:asciiTheme="minorBidi" w:eastAsia="Times New Roman" w:hAnsiTheme="minorBidi"/>
                <w:spacing w:val="1"/>
                <w:position w:val="-1"/>
                <w:sz w:val="20"/>
                <w:szCs w:val="20"/>
                <w:highlight w:val="yellow"/>
              </w:rPr>
            </w:pPr>
          </w:p>
        </w:tc>
      </w:tr>
    </w:tbl>
    <w:p w:rsidR="00091262" w:rsidRPr="002A06D5" w:rsidRDefault="00091262" w:rsidP="00091262">
      <w:pPr>
        <w:spacing w:before="57" w:line="406" w:lineRule="exact"/>
        <w:ind w:right="-20"/>
        <w:rPr>
          <w:rFonts w:ascii="Arial" w:eastAsia="Times New Roman" w:hAnsi="Arial" w:cs="Arial"/>
          <w:bCs/>
          <w:spacing w:val="1"/>
          <w:position w:val="-1"/>
          <w:lang w:val="en-GB"/>
        </w:rPr>
      </w:pPr>
    </w:p>
    <w:p w:rsidR="00A2081D" w:rsidRPr="00091262" w:rsidRDefault="00A2081D" w:rsidP="00A30620">
      <w:pPr>
        <w:rPr>
          <w:lang w:val="en-US"/>
        </w:rPr>
      </w:pPr>
    </w:p>
    <w:sectPr w:rsidR="00A2081D" w:rsidRPr="00091262" w:rsidSect="00091262">
      <w:headerReference w:type="default" r:id="rId11"/>
      <w:footerReference w:type="default" r:id="rId12"/>
      <w:headerReference w:type="first" r:id="rId13"/>
      <w:footerReference w:type="first" r:id="rId14"/>
      <w:pgSz w:w="16838" w:h="11906" w:orient="landscape"/>
      <w:pgMar w:top="1956" w:right="1418" w:bottom="1361" w:left="1747" w:header="567" w:footer="5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1262" w:rsidRDefault="00091262" w:rsidP="00F91D37">
      <w:pPr>
        <w:spacing w:line="240" w:lineRule="auto"/>
      </w:pPr>
      <w:r>
        <w:separator/>
      </w:r>
    </w:p>
  </w:endnote>
  <w:endnote w:type="continuationSeparator" w:id="0">
    <w:p w:rsidR="00091262" w:rsidRDefault="00091262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kurat Pro">
    <w:altName w:val="Calibri"/>
    <w:panose1 w:val="020B0504020101020102"/>
    <w:charset w:val="00"/>
    <w:family w:val="swiss"/>
    <w:notTrueType/>
    <w:pitch w:val="variable"/>
    <w:sig w:usb0="A00000AF" w:usb1="4000316A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ueHaasGroteskText St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vetia-Emoji">
    <w:altName w:val="Calibri"/>
    <w:panose1 w:val="00000500000000000000"/>
    <w:charset w:val="00"/>
    <w:family w:val="modern"/>
    <w:notTrueType/>
    <w:pitch w:val="variable"/>
    <w:sig w:usb0="00000003" w:usb1="02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077C" w:rsidRPr="00091262" w:rsidRDefault="00E9077C" w:rsidP="000E33D0">
    <w:pPr>
      <w:pStyle w:val="Fuzeile"/>
      <w:tabs>
        <w:tab w:val="left" w:pos="2142"/>
        <w:tab w:val="left" w:pos="4298"/>
        <w:tab w:val="left" w:pos="6439"/>
      </w:tabs>
    </w:pPr>
    <w:r w:rsidRPr="00091262">
      <w:t>Movetia</w:t>
    </w:r>
  </w:p>
  <w:p w:rsidR="00E9077C" w:rsidRDefault="00E9077C" w:rsidP="00324230">
    <w:pPr>
      <w:pStyle w:val="Fuzeile"/>
      <w:tabs>
        <w:tab w:val="left" w:pos="2142"/>
        <w:tab w:val="left" w:pos="4298"/>
        <w:tab w:val="left" w:pos="6439"/>
        <w:tab w:val="right" w:pos="13608"/>
      </w:tabs>
    </w:pPr>
    <w:r w:rsidRPr="006F18A0">
      <w:t>Austausch und Mobilität</w:t>
    </w:r>
    <w:r w:rsidRPr="006F18A0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93055" behindDoc="0" locked="1" layoutInCell="1" allowOverlap="1" wp14:anchorId="1600FB0F" wp14:editId="3EAC1BDB">
              <wp:simplePos x="0" y="0"/>
              <wp:positionH relativeFrom="margin">
                <wp:posOffset>4822825</wp:posOffset>
              </wp:positionH>
              <wp:positionV relativeFrom="page">
                <wp:posOffset>9829800</wp:posOffset>
              </wp:positionV>
              <wp:extent cx="629920" cy="861060"/>
              <wp:effectExtent l="0" t="0" r="0" b="0"/>
              <wp:wrapNone/>
              <wp:docPr id="12" name="Textfeld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9920" cy="8610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9077C" w:rsidRPr="005C6148" w:rsidRDefault="00E9077C" w:rsidP="005C6148">
                          <w:pPr>
                            <w:jc w:val="right"/>
                            <w:rPr>
                              <w:rStyle w:val="Seitenzahl"/>
                            </w:rPr>
                          </w:pPr>
                          <w:r w:rsidRPr="005C6148">
                            <w:rPr>
                              <w:rStyle w:val="Seitenzahl"/>
                            </w:rPr>
                            <w:fldChar w:fldCharType="begin"/>
                          </w:r>
                          <w:r w:rsidRPr="005C6148">
                            <w:rPr>
                              <w:rStyle w:val="Seitenzahl"/>
                            </w:rPr>
                            <w:instrText>PAGE   \* MERGEFORMAT</w:instrText>
                          </w:r>
                          <w:r w:rsidRPr="005C6148">
                            <w:rPr>
                              <w:rStyle w:val="Seitenzahl"/>
                            </w:rPr>
                            <w:fldChar w:fldCharType="separate"/>
                          </w:r>
                          <w:r w:rsidRPr="00E445A1">
                            <w:rPr>
                              <w:rStyle w:val="Seitenzahl"/>
                              <w:noProof/>
                              <w:lang w:val="de-DE"/>
                            </w:rPr>
                            <w:t>1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end"/>
                          </w:r>
                          <w:r w:rsidRPr="005C6148">
                            <w:rPr>
                              <w:rStyle w:val="Seitenzahl"/>
                            </w:rPr>
                            <w:t>/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begin"/>
                          </w:r>
                          <w:r w:rsidRPr="005C6148">
                            <w:rPr>
                              <w:rStyle w:val="Seitenzahl"/>
                            </w:rPr>
                            <w:instrText xml:space="preserve"> NUMPAGES   \* MERGEFORMAT </w:instrText>
                          </w:r>
                          <w:r w:rsidRPr="005C6148">
                            <w:rPr>
                              <w:rStyle w:val="Seitenzahl"/>
                            </w:rPr>
                            <w:fldChar w:fldCharType="separate"/>
                          </w:r>
                          <w:r>
                            <w:rPr>
                              <w:rStyle w:val="Seitenzahl"/>
                              <w:noProof/>
                            </w:rPr>
                            <w:t>6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46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00FB0F" id="_x0000_t202" coordsize="21600,21600" o:spt="202" path="m,l,21600r21600,l21600,xe">
              <v:stroke joinstyle="miter"/>
              <v:path gradientshapeok="t" o:connecttype="rect"/>
            </v:shapetype>
            <v:shape id="Textfeld 12" o:spid="_x0000_s1026" type="#_x0000_t202" style="position:absolute;margin-left:379.75pt;margin-top:774pt;width:49.6pt;height:67.8pt;z-index:25169305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" filled="f" stroked="f" strokeweight=".5pt">
              <v:textbox inset="0,0,0,13mm">
                <w:txbxContent>
                  <w:p w:rsidR="00E9077C" w:rsidRPr="005C6148" w:rsidRDefault="00E9077C" w:rsidP="005C6148">
                    <w:pPr>
                      <w:jc w:val="right"/>
                      <w:rPr>
                        <w:rStyle w:val="Seitenzahl"/>
                      </w:rPr>
                    </w:pPr>
                    <w:r w:rsidRPr="005C6148">
                      <w:rPr>
                        <w:rStyle w:val="Seitenzahl"/>
                      </w:rPr>
                      <w:fldChar w:fldCharType="begin"/>
                    </w:r>
                    <w:r w:rsidRPr="005C6148">
                      <w:rPr>
                        <w:rStyle w:val="Seitenzahl"/>
                      </w:rPr>
                      <w:instrText>PAGE   \* MERGEFORMAT</w:instrText>
                    </w:r>
                    <w:r w:rsidRPr="005C6148">
                      <w:rPr>
                        <w:rStyle w:val="Seitenzahl"/>
                      </w:rPr>
                      <w:fldChar w:fldCharType="separate"/>
                    </w:r>
                    <w:r w:rsidRPr="00E445A1">
                      <w:rPr>
                        <w:rStyle w:val="Seitenzahl"/>
                        <w:noProof/>
                        <w:lang w:val="de-DE"/>
                      </w:rPr>
                      <w:t>1</w:t>
                    </w:r>
                    <w:r w:rsidRPr="005C6148">
                      <w:rPr>
                        <w:rStyle w:val="Seitenzahl"/>
                      </w:rPr>
                      <w:fldChar w:fldCharType="end"/>
                    </w:r>
                    <w:r w:rsidRPr="005C6148">
                      <w:rPr>
                        <w:rStyle w:val="Seitenzahl"/>
                      </w:rPr>
                      <w:t>/</w:t>
                    </w:r>
                    <w:r w:rsidRPr="005C6148">
                      <w:rPr>
                        <w:rStyle w:val="Seitenzahl"/>
                      </w:rPr>
                      <w:fldChar w:fldCharType="begin"/>
                    </w:r>
                    <w:r w:rsidRPr="005C6148">
                      <w:rPr>
                        <w:rStyle w:val="Seitenzahl"/>
                      </w:rPr>
                      <w:instrText xml:space="preserve"> NUMPAGES   \* MERGEFORMAT </w:instrText>
                    </w:r>
                    <w:r w:rsidRPr="005C6148">
                      <w:rPr>
                        <w:rStyle w:val="Seitenzahl"/>
                      </w:rPr>
                      <w:fldChar w:fldCharType="separate"/>
                    </w:r>
                    <w:r>
                      <w:rPr>
                        <w:rStyle w:val="Seitenzahl"/>
                        <w:noProof/>
                      </w:rPr>
                      <w:t>6</w:t>
                    </w:r>
                    <w:r w:rsidRPr="005C6148">
                      <w:rPr>
                        <w:rStyle w:val="Seitenzahl"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6F18A0">
      <w:tab/>
      <w:t>movetia.ch</w:t>
    </w:r>
    <w:r w:rsidR="00324230">
      <w:tab/>
    </w:r>
    <w:r w:rsidR="00324230">
      <w:tab/>
    </w:r>
    <w:r w:rsidR="00324230">
      <w:tab/>
    </w:r>
    <w:r w:rsidR="00324230">
      <w:tab/>
    </w:r>
    <w:r w:rsidR="00324230">
      <w:tab/>
    </w:r>
    <w:r w:rsidR="00324230">
      <w:tab/>
    </w:r>
    <w:r w:rsidR="00324230">
      <w:tab/>
    </w:r>
    <w:r w:rsidR="00324230">
      <w:fldChar w:fldCharType="begin"/>
    </w:r>
    <w:r w:rsidR="00324230">
      <w:instrText>PAGE   \* MERGEFORMAT</w:instrText>
    </w:r>
    <w:r w:rsidR="00324230">
      <w:fldChar w:fldCharType="separate"/>
    </w:r>
    <w:r w:rsidR="00324230">
      <w:rPr>
        <w:lang w:val="de-DE"/>
      </w:rPr>
      <w:t>1</w:t>
    </w:r>
    <w:r w:rsidR="00324230">
      <w:fldChar w:fldCharType="end"/>
    </w:r>
  </w:p>
  <w:p w:rsidR="005149D6" w:rsidRPr="00711265" w:rsidRDefault="005149D6" w:rsidP="000E33D0">
    <w:pPr>
      <w:pStyle w:val="Fuzeile"/>
      <w:tabs>
        <w:tab w:val="left" w:pos="2142"/>
        <w:tab w:val="left" w:pos="4298"/>
        <w:tab w:val="left" w:pos="6439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C5C" w:rsidRPr="00091262" w:rsidRDefault="00F91C5C" w:rsidP="000E33D0">
    <w:pPr>
      <w:pStyle w:val="Fuzeile"/>
      <w:tabs>
        <w:tab w:val="left" w:pos="2142"/>
        <w:tab w:val="left" w:pos="4298"/>
        <w:tab w:val="left" w:pos="6439"/>
      </w:tabs>
    </w:pPr>
    <w:r w:rsidRPr="00091262">
      <w:t>Movetia</w:t>
    </w:r>
  </w:p>
  <w:p w:rsidR="00F91C5C" w:rsidRDefault="00F91C5C" w:rsidP="00C40C67">
    <w:pPr>
      <w:pStyle w:val="Fuzeile"/>
      <w:tabs>
        <w:tab w:val="left" w:pos="2142"/>
        <w:tab w:val="left" w:pos="4298"/>
        <w:tab w:val="left" w:pos="6439"/>
      </w:tabs>
    </w:pPr>
    <w:r w:rsidRPr="006F18A0">
      <w:t>Austausch und Mobilität</w:t>
    </w:r>
    <w:r w:rsidRPr="006F18A0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91007" behindDoc="0" locked="1" layoutInCell="1" allowOverlap="1" wp14:anchorId="1F5C3DFF" wp14:editId="30C31BE1">
              <wp:simplePos x="0" y="0"/>
              <wp:positionH relativeFrom="margin">
                <wp:posOffset>4822825</wp:posOffset>
              </wp:positionH>
              <wp:positionV relativeFrom="page">
                <wp:posOffset>9829800</wp:posOffset>
              </wp:positionV>
              <wp:extent cx="629920" cy="861060"/>
              <wp:effectExtent l="0" t="0" r="0" b="0"/>
              <wp:wrapNone/>
              <wp:docPr id="11" name="Textfeld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9920" cy="8610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91C5C" w:rsidRPr="005C6148" w:rsidRDefault="00F91C5C" w:rsidP="005C6148">
                          <w:pPr>
                            <w:jc w:val="right"/>
                            <w:rPr>
                              <w:rStyle w:val="Seitenzahl"/>
                            </w:rPr>
                          </w:pPr>
                          <w:r w:rsidRPr="005C6148">
                            <w:rPr>
                              <w:rStyle w:val="Seitenzahl"/>
                            </w:rPr>
                            <w:fldChar w:fldCharType="begin"/>
                          </w:r>
                          <w:r w:rsidRPr="005C6148">
                            <w:rPr>
                              <w:rStyle w:val="Seitenzahl"/>
                            </w:rPr>
                            <w:instrText>PAGE   \* MERGEFORMAT</w:instrText>
                          </w:r>
                          <w:r w:rsidRPr="005C6148">
                            <w:rPr>
                              <w:rStyle w:val="Seitenzahl"/>
                            </w:rPr>
                            <w:fldChar w:fldCharType="separate"/>
                          </w:r>
                          <w:r w:rsidRPr="00E445A1">
                            <w:rPr>
                              <w:rStyle w:val="Seitenzahl"/>
                              <w:noProof/>
                              <w:lang w:val="de-DE"/>
                            </w:rPr>
                            <w:t>1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end"/>
                          </w:r>
                          <w:r w:rsidRPr="005C6148">
                            <w:rPr>
                              <w:rStyle w:val="Seitenzahl"/>
                            </w:rPr>
                            <w:t>/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begin"/>
                          </w:r>
                          <w:r w:rsidRPr="005C6148">
                            <w:rPr>
                              <w:rStyle w:val="Seitenzahl"/>
                            </w:rPr>
                            <w:instrText xml:space="preserve"> NUMPAGES   \* MERGEFORMAT </w:instrText>
                          </w:r>
                          <w:r w:rsidRPr="005C6148">
                            <w:rPr>
                              <w:rStyle w:val="Seitenzahl"/>
                            </w:rPr>
                            <w:fldChar w:fldCharType="separate"/>
                          </w:r>
                          <w:r>
                            <w:rPr>
                              <w:rStyle w:val="Seitenzahl"/>
                              <w:noProof/>
                            </w:rPr>
                            <w:t>6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46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5C3DFF" id="_x0000_t202" coordsize="21600,21600" o:spt="202" path="m,l,21600r21600,l21600,xe">
              <v:stroke joinstyle="miter"/>
              <v:path gradientshapeok="t" o:connecttype="rect"/>
            </v:shapetype>
            <v:shape id="Textfeld 11" o:spid="_x0000_s1028" type="#_x0000_t202" style="position:absolute;margin-left:379.75pt;margin-top:774pt;width:49.6pt;height:67.8pt;z-index:25169100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" filled="f" stroked="f" strokeweight=".5pt">
              <v:textbox inset="0,0,0,13mm">
                <w:txbxContent>
                  <w:p w:rsidR="00F91C5C" w:rsidRPr="005C6148" w:rsidRDefault="00F91C5C" w:rsidP="005C6148">
                    <w:pPr>
                      <w:jc w:val="right"/>
                      <w:rPr>
                        <w:rStyle w:val="Seitenzahl"/>
                      </w:rPr>
                    </w:pPr>
                    <w:r w:rsidRPr="005C6148">
                      <w:rPr>
                        <w:rStyle w:val="Seitenzahl"/>
                      </w:rPr>
                      <w:fldChar w:fldCharType="begin"/>
                    </w:r>
                    <w:r w:rsidRPr="005C6148">
                      <w:rPr>
                        <w:rStyle w:val="Seitenzahl"/>
                      </w:rPr>
                      <w:instrText>PAGE   \* MERGEFORMAT</w:instrText>
                    </w:r>
                    <w:r w:rsidRPr="005C6148">
                      <w:rPr>
                        <w:rStyle w:val="Seitenzahl"/>
                      </w:rPr>
                      <w:fldChar w:fldCharType="separate"/>
                    </w:r>
                    <w:r w:rsidRPr="00E445A1">
                      <w:rPr>
                        <w:rStyle w:val="Seitenzahl"/>
                        <w:noProof/>
                        <w:lang w:val="de-DE"/>
                      </w:rPr>
                      <w:t>1</w:t>
                    </w:r>
                    <w:r w:rsidRPr="005C6148">
                      <w:rPr>
                        <w:rStyle w:val="Seitenzahl"/>
                      </w:rPr>
                      <w:fldChar w:fldCharType="end"/>
                    </w:r>
                    <w:r w:rsidRPr="005C6148">
                      <w:rPr>
                        <w:rStyle w:val="Seitenzahl"/>
                      </w:rPr>
                      <w:t>/</w:t>
                    </w:r>
                    <w:r w:rsidRPr="005C6148">
                      <w:rPr>
                        <w:rStyle w:val="Seitenzahl"/>
                      </w:rPr>
                      <w:fldChar w:fldCharType="begin"/>
                    </w:r>
                    <w:r w:rsidRPr="005C6148">
                      <w:rPr>
                        <w:rStyle w:val="Seitenzahl"/>
                      </w:rPr>
                      <w:instrText xml:space="preserve"> NUMPAGES   \* MERGEFORMAT </w:instrText>
                    </w:r>
                    <w:r w:rsidRPr="005C6148">
                      <w:rPr>
                        <w:rStyle w:val="Seitenzahl"/>
                      </w:rPr>
                      <w:fldChar w:fldCharType="separate"/>
                    </w:r>
                    <w:r>
                      <w:rPr>
                        <w:rStyle w:val="Seitenzahl"/>
                        <w:noProof/>
                      </w:rPr>
                      <w:t>6</w:t>
                    </w:r>
                    <w:r w:rsidRPr="005C6148">
                      <w:rPr>
                        <w:rStyle w:val="Seitenzahl"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6F18A0">
      <w:tab/>
      <w:t>movetia.ch</w:t>
    </w:r>
    <w:r w:rsidR="00324230">
      <w:tab/>
    </w:r>
    <w:r w:rsidR="00324230">
      <w:tab/>
    </w:r>
    <w:r w:rsidR="00324230">
      <w:tab/>
    </w:r>
    <w:r w:rsidR="00324230">
      <w:tab/>
    </w:r>
    <w:r w:rsidR="00324230">
      <w:tab/>
    </w:r>
    <w:r w:rsidR="00324230">
      <w:tab/>
    </w:r>
    <w:r w:rsidR="00324230">
      <w:tab/>
    </w:r>
    <w:r w:rsidR="00324230">
      <w:tab/>
    </w:r>
    <w:r w:rsidR="00324230">
      <w:tab/>
    </w:r>
    <w:r w:rsidR="00324230">
      <w:tab/>
    </w:r>
    <w:r w:rsidR="00324230">
      <w:tab/>
    </w:r>
    <w:r w:rsidR="00324230">
      <w:tab/>
    </w:r>
    <w:r w:rsidR="00324230">
      <w:fldChar w:fldCharType="begin"/>
    </w:r>
    <w:r w:rsidR="00324230">
      <w:instrText>PAGE   \* MERGEFORMAT</w:instrText>
    </w:r>
    <w:r w:rsidR="00324230">
      <w:fldChar w:fldCharType="separate"/>
    </w:r>
    <w:r w:rsidR="00324230">
      <w:rPr>
        <w:lang w:val="de-DE"/>
      </w:rPr>
      <w:t>1</w:t>
    </w:r>
    <w:r w:rsidR="00324230">
      <w:fldChar w:fldCharType="end"/>
    </w:r>
  </w:p>
  <w:p w:rsidR="00711265" w:rsidRDefault="00711265" w:rsidP="00F91C5C">
    <w:pPr>
      <w:pStyle w:val="Fuzeile"/>
      <w:tabs>
        <w:tab w:val="left" w:pos="2142"/>
        <w:tab w:val="left" w:pos="4298"/>
        <w:tab w:val="left" w:pos="643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1262" w:rsidRPr="0025086B" w:rsidRDefault="00091262" w:rsidP="0025086B">
      <w:pPr>
        <w:pStyle w:val="Fuzeile"/>
        <w:rPr>
          <w:color w:val="000000" w:themeColor="text1"/>
        </w:rPr>
      </w:pPr>
    </w:p>
  </w:footnote>
  <w:footnote w:type="continuationSeparator" w:id="0">
    <w:p w:rsidR="00091262" w:rsidRDefault="00091262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7EB" w:rsidRDefault="004C47EB">
    <w:pPr>
      <w:pStyle w:val="Kopf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2815" behindDoc="0" locked="0" layoutInCell="1" allowOverlap="1" wp14:anchorId="4A055FEB" wp14:editId="4B3D9EC6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360000" cy="360000"/>
              <wp:effectExtent l="0" t="0" r="0" b="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0000" cy="36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73D94C8" id="Rechteck 4" o:spid="_x0000_s1026" style="position:absolute;margin-left:-22.85pt;margin-top:0;width:28.35pt;height:28.35pt;z-index:251682815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" filled="f" stroked="f" strokeweight="2pt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135B" w:rsidRDefault="00C3135B" w:rsidP="005C0289">
    <w:pPr>
      <w:pStyle w:val="Kopfzeile"/>
      <w:jc w:val="right"/>
    </w:pPr>
    <w:r>
      <w:rPr>
        <w:noProof/>
      </w:rPr>
      <w:drawing>
        <wp:anchor distT="0" distB="0" distL="114300" distR="114300" simplePos="0" relativeHeight="251697151" behindDoc="0" locked="0" layoutInCell="1" allowOverlap="1">
          <wp:simplePos x="0" y="0"/>
          <wp:positionH relativeFrom="column">
            <wp:posOffset>5454650</wp:posOffset>
          </wp:positionH>
          <wp:positionV relativeFrom="paragraph">
            <wp:posOffset>-150495</wp:posOffset>
          </wp:positionV>
          <wp:extent cx="3289171" cy="827876"/>
          <wp:effectExtent l="0" t="0" r="698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026" b="26707"/>
                  <a:stretch/>
                </pic:blipFill>
                <pic:spPr bwMode="auto">
                  <a:xfrm>
                    <a:off x="0" y="0"/>
                    <a:ext cx="3341124" cy="84095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96127" behindDoc="0" locked="0" layoutInCell="1" allowOverlap="1" wp14:anchorId="0CAEEF6D" wp14:editId="2E23F121">
          <wp:simplePos x="0" y="0"/>
          <wp:positionH relativeFrom="margin">
            <wp:posOffset>144</wp:posOffset>
          </wp:positionH>
          <wp:positionV relativeFrom="paragraph">
            <wp:posOffset>2264</wp:posOffset>
          </wp:positionV>
          <wp:extent cx="3826800" cy="583200"/>
          <wp:effectExtent l="0" t="0" r="2540" b="7620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Logo Movetia mit Claim.em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26800" cy="58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95103" behindDoc="0" locked="1" layoutInCell="1" allowOverlap="1" wp14:anchorId="33E6523C" wp14:editId="25ED9A12">
              <wp:simplePos x="0" y="0"/>
              <wp:positionH relativeFrom="page">
                <wp:posOffset>125730</wp:posOffset>
              </wp:positionH>
              <wp:positionV relativeFrom="page">
                <wp:posOffset>125730</wp:posOffset>
              </wp:positionV>
              <wp:extent cx="2901600" cy="273600"/>
              <wp:effectExtent l="0" t="0" r="13335" b="12700"/>
              <wp:wrapNone/>
              <wp:docPr id="18" name="Textfeld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01600" cy="273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3135B" w:rsidRDefault="00C3135B" w:rsidP="005C0289">
                          <w:pPr>
                            <w:pStyle w:val="Anleitung"/>
                          </w:pPr>
                          <w:r>
                            <w:t>Logo ein-/ausblenden: Einfügen &gt; Kopf- und Fusszeile.</w:t>
                          </w:r>
                        </w:p>
                        <w:p w:rsidR="00C3135B" w:rsidRDefault="00C3135B" w:rsidP="005C0289">
                          <w:pPr>
                            <w:pStyle w:val="Anleitung"/>
                          </w:pPr>
                          <w:r>
                            <w:t>Mit F11 zum nächsten Platzhalter springen.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E6523C" id="_x0000_t202" coordsize="21600,21600" o:spt="202" path="m,l,21600r21600,l21600,xe">
              <v:stroke joinstyle="miter"/>
              <v:path gradientshapeok="t" o:connecttype="rect"/>
            </v:shapetype>
            <v:shape id="Textfeld 18" o:spid="_x0000_s1027" type="#_x0000_t202" style="position:absolute;left:0;text-align:left;margin-left:9.9pt;margin-top:9.9pt;width:228.45pt;height:21.55pt;z-index:25169510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" filled="f" stroked="f" strokeweight=".5pt">
              <v:textbox inset="0,0,0,0">
                <w:txbxContent>
                  <w:p w:rsidR="00C3135B" w:rsidRDefault="00C3135B" w:rsidP="005C0289">
                    <w:pPr>
                      <w:pStyle w:val="Anleitung"/>
                    </w:pPr>
                    <w:r>
                      <w:t>Logo ein-/ausblenden: Einfügen &gt; Kopf- und Fusszeile.</w:t>
                    </w:r>
                  </w:p>
                  <w:p w:rsidR="00C3135B" w:rsidRDefault="00C3135B" w:rsidP="005C0289">
                    <w:pPr>
                      <w:pStyle w:val="Anleitung"/>
                    </w:pPr>
                    <w:r>
                      <w:t>Mit F11 zum nächsten Platzhalter springen.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5149D6" w:rsidRDefault="005149D6" w:rsidP="00C3135B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6A35F6"/>
    <w:multiLevelType w:val="multilevel"/>
    <w:tmpl w:val="73B692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911206"/>
    <w:multiLevelType w:val="hybridMultilevel"/>
    <w:tmpl w:val="594C257E"/>
    <w:lvl w:ilvl="0" w:tplc="0409000F">
      <w:start w:val="1"/>
      <w:numFmt w:val="decimal"/>
      <w:lvlText w:val="%1."/>
      <w:lvlJc w:val="left"/>
      <w:pPr>
        <w:ind w:left="142" w:hanging="360"/>
      </w:pPr>
    </w:lvl>
    <w:lvl w:ilvl="1" w:tplc="04090019" w:tentative="1">
      <w:start w:val="1"/>
      <w:numFmt w:val="lowerLetter"/>
      <w:lvlText w:val="%2."/>
      <w:lvlJc w:val="left"/>
      <w:pPr>
        <w:ind w:left="1004" w:hanging="360"/>
      </w:pPr>
    </w:lvl>
    <w:lvl w:ilvl="2" w:tplc="0409001B" w:tentative="1">
      <w:start w:val="1"/>
      <w:numFmt w:val="lowerRoman"/>
      <w:lvlText w:val="%3."/>
      <w:lvlJc w:val="right"/>
      <w:pPr>
        <w:ind w:left="1724" w:hanging="180"/>
      </w:pPr>
    </w:lvl>
    <w:lvl w:ilvl="3" w:tplc="0409000F" w:tentative="1">
      <w:start w:val="1"/>
      <w:numFmt w:val="decimal"/>
      <w:lvlText w:val="%4."/>
      <w:lvlJc w:val="left"/>
      <w:pPr>
        <w:ind w:left="2444" w:hanging="360"/>
      </w:pPr>
    </w:lvl>
    <w:lvl w:ilvl="4" w:tplc="04090019" w:tentative="1">
      <w:start w:val="1"/>
      <w:numFmt w:val="lowerLetter"/>
      <w:lvlText w:val="%5."/>
      <w:lvlJc w:val="left"/>
      <w:pPr>
        <w:ind w:left="3164" w:hanging="360"/>
      </w:pPr>
    </w:lvl>
    <w:lvl w:ilvl="5" w:tplc="0409001B" w:tentative="1">
      <w:start w:val="1"/>
      <w:numFmt w:val="lowerRoman"/>
      <w:lvlText w:val="%6."/>
      <w:lvlJc w:val="right"/>
      <w:pPr>
        <w:ind w:left="3884" w:hanging="180"/>
      </w:pPr>
    </w:lvl>
    <w:lvl w:ilvl="6" w:tplc="0409000F" w:tentative="1">
      <w:start w:val="1"/>
      <w:numFmt w:val="decimal"/>
      <w:lvlText w:val="%7."/>
      <w:lvlJc w:val="left"/>
      <w:pPr>
        <w:ind w:left="4604" w:hanging="360"/>
      </w:pPr>
    </w:lvl>
    <w:lvl w:ilvl="7" w:tplc="04090019" w:tentative="1">
      <w:start w:val="1"/>
      <w:numFmt w:val="lowerLetter"/>
      <w:lvlText w:val="%8."/>
      <w:lvlJc w:val="left"/>
      <w:pPr>
        <w:ind w:left="5324" w:hanging="360"/>
      </w:pPr>
    </w:lvl>
    <w:lvl w:ilvl="8" w:tplc="040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2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0D46FD"/>
    <w:multiLevelType w:val="multilevel"/>
    <w:tmpl w:val="C5CA7E88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985" w:hanging="284"/>
      </w:pPr>
      <w:rPr>
        <w:rFonts w:ascii="NeueHaasGroteskText Std" w:hAnsi="NeueHaasGroteskText Std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C77022B"/>
    <w:multiLevelType w:val="multilevel"/>
    <w:tmpl w:val="B1942C62"/>
    <w:lvl w:ilvl="0">
      <w:start w:val="1"/>
      <w:numFmt w:val="decimal"/>
      <w:pStyle w:val="berschrift1nummeriert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berschrift2nummeriert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pStyle w:val="berschrift3nummeriert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985" w:hanging="284"/>
      </w:pPr>
      <w:rPr>
        <w:rFonts w:ascii="NeueHaasGroteskText Std" w:hAnsi="NeueHaasGroteskText Std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pStyle w:val="Nummerierung1"/>
      <w:lvlText w:val="%8"/>
      <w:lvlJc w:val="left"/>
      <w:pPr>
        <w:ind w:left="567" w:hanging="567"/>
      </w:pPr>
      <w:rPr>
        <w:rFonts w:asciiTheme="minorHAnsi" w:hAnsiTheme="minorHAnsi" w:hint="default"/>
        <w:b w:val="0"/>
        <w:i w:val="0"/>
        <w:color w:val="000000" w:themeColor="text1"/>
      </w:rPr>
    </w:lvl>
    <w:lvl w:ilvl="8">
      <w:start w:val="1"/>
      <w:numFmt w:val="decimal"/>
      <w:lvlText w:val="%9."/>
      <w:lvlJc w:val="left"/>
      <w:pPr>
        <w:ind w:left="567" w:hanging="567"/>
      </w:pPr>
      <w:rPr>
        <w:rFonts w:asciiTheme="minorHAnsi" w:hAnsiTheme="minorHAnsi" w:hint="default"/>
        <w:b w:val="0"/>
        <w:i w:val="0"/>
        <w:color w:val="000000" w:themeColor="text1"/>
      </w:rPr>
    </w:lvl>
  </w:abstractNum>
  <w:abstractNum w:abstractNumId="20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AE06DE1"/>
    <w:multiLevelType w:val="multilevel"/>
    <w:tmpl w:val="F69697BE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="Calibri" w:hAnsi="Calibri" w:cs="Times New Roman" w:hint="default"/>
      </w:rPr>
    </w:lvl>
    <w:lvl w:ilvl="1">
      <w:start w:val="1"/>
      <w:numFmt w:val="bullet"/>
      <w:pStyle w:val="Aufzhlung2"/>
      <w:lvlText w:val="–"/>
      <w:lvlJc w:val="left"/>
      <w:pPr>
        <w:ind w:left="567" w:hanging="283"/>
      </w:pPr>
      <w:rPr>
        <w:rFonts w:ascii="Akkurat Pro" w:hAnsi="Akkurat Pro" w:cs="Times New Roman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="Arial" w:hAnsi="Arial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7864DA"/>
    <w:multiLevelType w:val="hybridMultilevel"/>
    <w:tmpl w:val="73B692E2"/>
    <w:lvl w:ilvl="0" w:tplc="5DB4388E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3"/>
  </w:num>
  <w:num w:numId="12">
    <w:abstractNumId w:val="18"/>
  </w:num>
  <w:num w:numId="13">
    <w:abstractNumId w:val="15"/>
  </w:num>
  <w:num w:numId="14">
    <w:abstractNumId w:val="26"/>
  </w:num>
  <w:num w:numId="15">
    <w:abstractNumId w:val="25"/>
  </w:num>
  <w:num w:numId="16">
    <w:abstractNumId w:val="12"/>
  </w:num>
  <w:num w:numId="17">
    <w:abstractNumId w:val="16"/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14"/>
  </w:num>
  <w:num w:numId="21">
    <w:abstractNumId w:val="21"/>
  </w:num>
  <w:num w:numId="22">
    <w:abstractNumId w:val="20"/>
  </w:num>
  <w:num w:numId="23">
    <w:abstractNumId w:val="13"/>
  </w:num>
  <w:num w:numId="24">
    <w:abstractNumId w:val="17"/>
  </w:num>
  <w:num w:numId="25">
    <w:abstractNumId w:val="24"/>
  </w:num>
  <w:num w:numId="26">
    <w:abstractNumId w:val="10"/>
  </w:num>
  <w:num w:numId="27">
    <w:abstractNumId w:val="17"/>
    <w:lvlOverride w:ilvl="0">
      <w:lvl w:ilvl="0">
        <w:start w:val="1"/>
        <w:numFmt w:val="decimal"/>
        <w:lvlText w:val="%1."/>
        <w:lvlJc w:val="left"/>
        <w:pPr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–"/>
        <w:lvlJc w:val="left"/>
        <w:pPr>
          <w:ind w:left="1985" w:hanging="284"/>
        </w:pPr>
        <w:rPr>
          <w:rFonts w:ascii="NeueHaasGroteskText Std" w:hAnsi="NeueHaasGroteskText Std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none"/>
        <w:lvlText w:val="1."/>
        <w:lvlJc w:val="left"/>
        <w:pPr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1.1"/>
        <w:lvlJc w:val="left"/>
        <w:pPr>
          <w:ind w:left="567" w:hanging="567"/>
        </w:pPr>
        <w:rPr>
          <w:rFonts w:hint="default"/>
        </w:rPr>
      </w:lvl>
    </w:lvlOverride>
  </w:num>
  <w:num w:numId="28">
    <w:abstractNumId w:val="19"/>
  </w:num>
  <w:num w:numId="29">
    <w:abstractNumId w:val="19"/>
    <w:lvlOverride w:ilvl="0">
      <w:lvl w:ilvl="0">
        <w:start w:val="1"/>
        <w:numFmt w:val="decimal"/>
        <w:pStyle w:val="berschrift1nummeriert"/>
        <w:lvlText w:val="%1."/>
        <w:lvlJc w:val="left"/>
        <w:pPr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nummeriert"/>
        <w:lvlText w:val="%1.%2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nummeriert"/>
        <w:lvlText w:val="%1.%2.%3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nummeriert"/>
        <w:lvlText w:val="%1.%2.%3.%4"/>
        <w:lvlJc w:val="left"/>
        <w:pPr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–"/>
        <w:lvlJc w:val="left"/>
        <w:pPr>
          <w:ind w:left="1985" w:hanging="284"/>
        </w:pPr>
        <w:rPr>
          <w:rFonts w:ascii="NeueHaasGroteskText Std" w:hAnsi="NeueHaasGroteskText Std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none"/>
        <w:pStyle w:val="Nummerierung1"/>
        <w:lvlText w:val="1."/>
        <w:lvlJc w:val="left"/>
        <w:pPr>
          <w:ind w:left="567" w:hanging="567"/>
        </w:pPr>
        <w:rPr>
          <w:rFonts w:asciiTheme="minorHAnsi" w:hAnsiTheme="minorHAnsi" w:hint="default"/>
          <w:b w:val="0"/>
          <w:i w:val="0"/>
          <w:color w:val="000000" w:themeColor="text1"/>
        </w:rPr>
      </w:lvl>
    </w:lvlOverride>
    <w:lvlOverride w:ilvl="8">
      <w:lvl w:ilvl="8">
        <w:start w:val="1"/>
        <w:numFmt w:val="none"/>
        <w:lvlText w:val="1.1"/>
        <w:lvlJc w:val="left"/>
        <w:pPr>
          <w:ind w:left="567" w:hanging="567"/>
        </w:pPr>
        <w:rPr>
          <w:rFonts w:asciiTheme="minorHAnsi" w:hAnsiTheme="minorHAnsi" w:hint="default"/>
          <w:b w:val="0"/>
          <w:i w:val="0"/>
          <w:color w:val="000000" w:themeColor="text1"/>
        </w:rPr>
      </w:lvl>
    </w:lvlOverride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de-CH" w:vendorID="64" w:dllVersion="4096" w:nlCheck="1" w:checkStyle="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262"/>
    <w:rsid w:val="00002978"/>
    <w:rsid w:val="0001010F"/>
    <w:rsid w:val="00017C67"/>
    <w:rsid w:val="0002210A"/>
    <w:rsid w:val="000266B7"/>
    <w:rsid w:val="000409C8"/>
    <w:rsid w:val="00041700"/>
    <w:rsid w:val="0005622D"/>
    <w:rsid w:val="00063BC2"/>
    <w:rsid w:val="000701F1"/>
    <w:rsid w:val="00071780"/>
    <w:rsid w:val="000765D1"/>
    <w:rsid w:val="000877DE"/>
    <w:rsid w:val="00091262"/>
    <w:rsid w:val="00094131"/>
    <w:rsid w:val="00096E8E"/>
    <w:rsid w:val="000B595D"/>
    <w:rsid w:val="000C22A4"/>
    <w:rsid w:val="000C49C1"/>
    <w:rsid w:val="000D1743"/>
    <w:rsid w:val="000E33D0"/>
    <w:rsid w:val="000E756F"/>
    <w:rsid w:val="000F38F7"/>
    <w:rsid w:val="000F4867"/>
    <w:rsid w:val="00102345"/>
    <w:rsid w:val="00106688"/>
    <w:rsid w:val="00107F09"/>
    <w:rsid w:val="001134C7"/>
    <w:rsid w:val="00113CB8"/>
    <w:rsid w:val="001166CF"/>
    <w:rsid w:val="0012151C"/>
    <w:rsid w:val="001375AB"/>
    <w:rsid w:val="00140713"/>
    <w:rsid w:val="00144122"/>
    <w:rsid w:val="00154677"/>
    <w:rsid w:val="00156ACE"/>
    <w:rsid w:val="00167916"/>
    <w:rsid w:val="001736C4"/>
    <w:rsid w:val="001F4A7E"/>
    <w:rsid w:val="001F4B8C"/>
    <w:rsid w:val="00205B1D"/>
    <w:rsid w:val="00215AAE"/>
    <w:rsid w:val="002226F1"/>
    <w:rsid w:val="00222D44"/>
    <w:rsid w:val="0022685B"/>
    <w:rsid w:val="00226C04"/>
    <w:rsid w:val="00226FC5"/>
    <w:rsid w:val="0023205B"/>
    <w:rsid w:val="0025086B"/>
    <w:rsid w:val="0025644A"/>
    <w:rsid w:val="00260A3C"/>
    <w:rsid w:val="00267F71"/>
    <w:rsid w:val="00283F82"/>
    <w:rsid w:val="00290E37"/>
    <w:rsid w:val="002C3F5D"/>
    <w:rsid w:val="002D38AE"/>
    <w:rsid w:val="002E2F95"/>
    <w:rsid w:val="002F06AA"/>
    <w:rsid w:val="002F68A2"/>
    <w:rsid w:val="0030245A"/>
    <w:rsid w:val="0032330D"/>
    <w:rsid w:val="00324230"/>
    <w:rsid w:val="00325695"/>
    <w:rsid w:val="00333A1B"/>
    <w:rsid w:val="00344378"/>
    <w:rsid w:val="00350387"/>
    <w:rsid w:val="003514EE"/>
    <w:rsid w:val="00362E16"/>
    <w:rsid w:val="00364EE3"/>
    <w:rsid w:val="00372E9E"/>
    <w:rsid w:val="003757E4"/>
    <w:rsid w:val="00375834"/>
    <w:rsid w:val="003A5A44"/>
    <w:rsid w:val="003B47CE"/>
    <w:rsid w:val="003D0FAA"/>
    <w:rsid w:val="003F1A56"/>
    <w:rsid w:val="004021B4"/>
    <w:rsid w:val="00426F81"/>
    <w:rsid w:val="00430FC2"/>
    <w:rsid w:val="0044371B"/>
    <w:rsid w:val="00485302"/>
    <w:rsid w:val="00486DBB"/>
    <w:rsid w:val="00494FD7"/>
    <w:rsid w:val="004A039B"/>
    <w:rsid w:val="004B0FDB"/>
    <w:rsid w:val="004B4A08"/>
    <w:rsid w:val="004B5F12"/>
    <w:rsid w:val="004C1329"/>
    <w:rsid w:val="004C3880"/>
    <w:rsid w:val="004C47EB"/>
    <w:rsid w:val="004D0F2F"/>
    <w:rsid w:val="004D179F"/>
    <w:rsid w:val="004D5B31"/>
    <w:rsid w:val="00500294"/>
    <w:rsid w:val="00506434"/>
    <w:rsid w:val="00513228"/>
    <w:rsid w:val="005149D6"/>
    <w:rsid w:val="00526C93"/>
    <w:rsid w:val="00535EA2"/>
    <w:rsid w:val="00537410"/>
    <w:rsid w:val="00550787"/>
    <w:rsid w:val="005602DB"/>
    <w:rsid w:val="00582A4B"/>
    <w:rsid w:val="00591832"/>
    <w:rsid w:val="00592841"/>
    <w:rsid w:val="005A32A5"/>
    <w:rsid w:val="005A662C"/>
    <w:rsid w:val="005B4DEC"/>
    <w:rsid w:val="005B6FD0"/>
    <w:rsid w:val="005B7EA8"/>
    <w:rsid w:val="005C6148"/>
    <w:rsid w:val="005D4706"/>
    <w:rsid w:val="005E5C1E"/>
    <w:rsid w:val="005F3D2E"/>
    <w:rsid w:val="005F79F1"/>
    <w:rsid w:val="006044D5"/>
    <w:rsid w:val="00622FDC"/>
    <w:rsid w:val="00625020"/>
    <w:rsid w:val="0062675E"/>
    <w:rsid w:val="00642F26"/>
    <w:rsid w:val="0065274C"/>
    <w:rsid w:val="006606D5"/>
    <w:rsid w:val="00664A73"/>
    <w:rsid w:val="006719CE"/>
    <w:rsid w:val="00671A77"/>
    <w:rsid w:val="00686D14"/>
    <w:rsid w:val="00687ED7"/>
    <w:rsid w:val="006B2B43"/>
    <w:rsid w:val="006C5CD6"/>
    <w:rsid w:val="006E0F4E"/>
    <w:rsid w:val="006F0345"/>
    <w:rsid w:val="006F0469"/>
    <w:rsid w:val="006F18A0"/>
    <w:rsid w:val="0070038C"/>
    <w:rsid w:val="007040B6"/>
    <w:rsid w:val="00705076"/>
    <w:rsid w:val="00710E38"/>
    <w:rsid w:val="00711147"/>
    <w:rsid w:val="00711265"/>
    <w:rsid w:val="007277E3"/>
    <w:rsid w:val="00731A17"/>
    <w:rsid w:val="00734458"/>
    <w:rsid w:val="007419CF"/>
    <w:rsid w:val="0074487E"/>
    <w:rsid w:val="00746273"/>
    <w:rsid w:val="00755529"/>
    <w:rsid w:val="00756FC5"/>
    <w:rsid w:val="00761676"/>
    <w:rsid w:val="00763E83"/>
    <w:rsid w:val="007744E5"/>
    <w:rsid w:val="00774E70"/>
    <w:rsid w:val="00776D80"/>
    <w:rsid w:val="00782F13"/>
    <w:rsid w:val="0078439C"/>
    <w:rsid w:val="00793FE9"/>
    <w:rsid w:val="00796CEE"/>
    <w:rsid w:val="007C0B2A"/>
    <w:rsid w:val="007C2082"/>
    <w:rsid w:val="007D3121"/>
    <w:rsid w:val="007E0460"/>
    <w:rsid w:val="007F501B"/>
    <w:rsid w:val="00805A18"/>
    <w:rsid w:val="00841B44"/>
    <w:rsid w:val="0084317E"/>
    <w:rsid w:val="00857D8A"/>
    <w:rsid w:val="00860AB1"/>
    <w:rsid w:val="0086247A"/>
    <w:rsid w:val="00870017"/>
    <w:rsid w:val="00883CC4"/>
    <w:rsid w:val="00885749"/>
    <w:rsid w:val="008957DE"/>
    <w:rsid w:val="008D269A"/>
    <w:rsid w:val="00907BC0"/>
    <w:rsid w:val="009144D5"/>
    <w:rsid w:val="00920B7F"/>
    <w:rsid w:val="0093297E"/>
    <w:rsid w:val="0093619F"/>
    <w:rsid w:val="009427E5"/>
    <w:rsid w:val="00942A06"/>
    <w:rsid w:val="009454B7"/>
    <w:rsid w:val="009613D8"/>
    <w:rsid w:val="0096434C"/>
    <w:rsid w:val="00967CDD"/>
    <w:rsid w:val="00974275"/>
    <w:rsid w:val="00995CBA"/>
    <w:rsid w:val="0099678C"/>
    <w:rsid w:val="009B0C96"/>
    <w:rsid w:val="009B4911"/>
    <w:rsid w:val="009C222B"/>
    <w:rsid w:val="009C3183"/>
    <w:rsid w:val="009C67A8"/>
    <w:rsid w:val="009D183E"/>
    <w:rsid w:val="009D201B"/>
    <w:rsid w:val="009D5D9C"/>
    <w:rsid w:val="009E2171"/>
    <w:rsid w:val="009F4A8A"/>
    <w:rsid w:val="00A000BC"/>
    <w:rsid w:val="00A06F53"/>
    <w:rsid w:val="00A17FA4"/>
    <w:rsid w:val="00A2081D"/>
    <w:rsid w:val="00A22020"/>
    <w:rsid w:val="00A25106"/>
    <w:rsid w:val="00A30620"/>
    <w:rsid w:val="00A36D00"/>
    <w:rsid w:val="00A57815"/>
    <w:rsid w:val="00A62F82"/>
    <w:rsid w:val="00A70CDC"/>
    <w:rsid w:val="00A7133D"/>
    <w:rsid w:val="00AB4A24"/>
    <w:rsid w:val="00AC2D5B"/>
    <w:rsid w:val="00AD36B2"/>
    <w:rsid w:val="00AF47AE"/>
    <w:rsid w:val="00AF7CA8"/>
    <w:rsid w:val="00B019E3"/>
    <w:rsid w:val="00B11A9B"/>
    <w:rsid w:val="00B32ABB"/>
    <w:rsid w:val="00B3766D"/>
    <w:rsid w:val="00B41FD3"/>
    <w:rsid w:val="00B426D3"/>
    <w:rsid w:val="00B431DE"/>
    <w:rsid w:val="00B46D72"/>
    <w:rsid w:val="00B70D03"/>
    <w:rsid w:val="00B71B95"/>
    <w:rsid w:val="00B739B8"/>
    <w:rsid w:val="00B77B18"/>
    <w:rsid w:val="00B803E7"/>
    <w:rsid w:val="00B82E14"/>
    <w:rsid w:val="00B8504C"/>
    <w:rsid w:val="00B855C1"/>
    <w:rsid w:val="00BA4DDE"/>
    <w:rsid w:val="00BC655F"/>
    <w:rsid w:val="00BE1E62"/>
    <w:rsid w:val="00BF7052"/>
    <w:rsid w:val="00C05FAB"/>
    <w:rsid w:val="00C138A7"/>
    <w:rsid w:val="00C26CCC"/>
    <w:rsid w:val="00C3135B"/>
    <w:rsid w:val="00C40C67"/>
    <w:rsid w:val="00C51D2F"/>
    <w:rsid w:val="00C82173"/>
    <w:rsid w:val="00CA348A"/>
    <w:rsid w:val="00CB2CE6"/>
    <w:rsid w:val="00CC0EFE"/>
    <w:rsid w:val="00CC1D4F"/>
    <w:rsid w:val="00CE79A8"/>
    <w:rsid w:val="00CF08BB"/>
    <w:rsid w:val="00CF2FC2"/>
    <w:rsid w:val="00CF6011"/>
    <w:rsid w:val="00D37D65"/>
    <w:rsid w:val="00D61996"/>
    <w:rsid w:val="00D62FCF"/>
    <w:rsid w:val="00D80B03"/>
    <w:rsid w:val="00D867C8"/>
    <w:rsid w:val="00D91A2D"/>
    <w:rsid w:val="00D9415C"/>
    <w:rsid w:val="00DA469E"/>
    <w:rsid w:val="00DA6274"/>
    <w:rsid w:val="00DB7675"/>
    <w:rsid w:val="00DF142E"/>
    <w:rsid w:val="00E234A8"/>
    <w:rsid w:val="00E25D5A"/>
    <w:rsid w:val="00E25DCD"/>
    <w:rsid w:val="00E269E1"/>
    <w:rsid w:val="00E3599E"/>
    <w:rsid w:val="00E445A1"/>
    <w:rsid w:val="00E45F13"/>
    <w:rsid w:val="00E510BC"/>
    <w:rsid w:val="00E61256"/>
    <w:rsid w:val="00E6148D"/>
    <w:rsid w:val="00E73CB2"/>
    <w:rsid w:val="00E839BA"/>
    <w:rsid w:val="00E9077C"/>
    <w:rsid w:val="00E97DD5"/>
    <w:rsid w:val="00EA59B8"/>
    <w:rsid w:val="00EB7E3F"/>
    <w:rsid w:val="00EC2DF9"/>
    <w:rsid w:val="00EC4D23"/>
    <w:rsid w:val="00ED6313"/>
    <w:rsid w:val="00EE6E36"/>
    <w:rsid w:val="00F016BC"/>
    <w:rsid w:val="00F0660B"/>
    <w:rsid w:val="00F123AE"/>
    <w:rsid w:val="00F16C91"/>
    <w:rsid w:val="00F30A32"/>
    <w:rsid w:val="00F57C79"/>
    <w:rsid w:val="00F73331"/>
    <w:rsid w:val="00F77AF8"/>
    <w:rsid w:val="00F87174"/>
    <w:rsid w:val="00F91C5C"/>
    <w:rsid w:val="00F91D37"/>
    <w:rsid w:val="00F9610D"/>
    <w:rsid w:val="00F97BC1"/>
    <w:rsid w:val="00FA7427"/>
    <w:rsid w:val="00FB4534"/>
    <w:rsid w:val="00FB657F"/>
    <w:rsid w:val="00FD3684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CB91D4F3-CD77-473E-86A3-EAD140134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85302"/>
    <w:pPr>
      <w:spacing w:after="0" w:line="220" w:lineRule="atLeast"/>
    </w:pPr>
    <w:rPr>
      <w:sz w:val="18"/>
    </w:rPr>
  </w:style>
  <w:style w:type="paragraph" w:styleId="berschrift1">
    <w:name w:val="heading 1"/>
    <w:basedOn w:val="Standard"/>
    <w:next w:val="Standard"/>
    <w:link w:val="berschrift1Zchn"/>
    <w:uiPriority w:val="9"/>
    <w:rsid w:val="00920B7F"/>
    <w:pPr>
      <w:keepNext/>
      <w:keepLines/>
      <w:spacing w:before="480" w:after="140" w:line="420" w:lineRule="atLeast"/>
      <w:outlineLvl w:val="0"/>
    </w:pPr>
    <w:rPr>
      <w:rFonts w:asciiTheme="majorHAnsi" w:eastAsiaTheme="majorEastAsia" w:hAnsiTheme="majorHAnsi" w:cstheme="majorBidi"/>
      <w:bCs/>
      <w:color w:val="30D2A9" w:themeColor="accent2"/>
      <w:sz w:val="3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D867C8"/>
    <w:pPr>
      <w:keepNext/>
      <w:keepLines/>
      <w:spacing w:before="240" w:line="240" w:lineRule="atLeast"/>
      <w:outlineLvl w:val="1"/>
    </w:pPr>
    <w:rPr>
      <w:rFonts w:asciiTheme="majorHAnsi" w:eastAsiaTheme="majorEastAsia" w:hAnsiTheme="majorHAnsi" w:cstheme="majorBidi"/>
      <w:bCs/>
      <w:color w:val="FF675D" w:themeColor="accent1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5F79F1"/>
    <w:pPr>
      <w:keepNext/>
      <w:keepLines/>
      <w:spacing w:before="240" w:after="220"/>
      <w:outlineLvl w:val="2"/>
    </w:pPr>
    <w:rPr>
      <w:rFonts w:asciiTheme="majorHAnsi" w:eastAsiaTheme="majorEastAsia" w:hAnsiTheme="majorHAnsi" w:cstheme="majorBidi"/>
      <w:b/>
      <w:color w:val="FF675D" w:themeColor="accent1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205B1D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6F18A0"/>
    <w:pPr>
      <w:keepNext/>
      <w:keepLines/>
      <w:spacing w:before="12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4021B4"/>
    <w:rPr>
      <w:color w:val="30D2A9" w:themeColor="accent2"/>
      <w:u w:val="single"/>
    </w:rPr>
  </w:style>
  <w:style w:type="paragraph" w:styleId="Kopfzeile">
    <w:name w:val="header"/>
    <w:basedOn w:val="Standard"/>
    <w:link w:val="KopfzeileZchn"/>
    <w:uiPriority w:val="79"/>
    <w:rsid w:val="00AB4A24"/>
    <w:pPr>
      <w:tabs>
        <w:tab w:val="center" w:pos="4536"/>
        <w:tab w:val="right" w:pos="9072"/>
      </w:tabs>
      <w:spacing w:line="165" w:lineRule="atLeast"/>
    </w:pPr>
    <w:rPr>
      <w:color w:val="30D2A9" w:themeColor="accent2"/>
      <w:sz w:val="14"/>
    </w:rPr>
  </w:style>
  <w:style w:type="character" w:customStyle="1" w:styleId="KopfzeileZchn">
    <w:name w:val="Kopfzeile Zchn"/>
    <w:basedOn w:val="Absatz-Standardschriftart"/>
    <w:link w:val="Kopfzeile"/>
    <w:uiPriority w:val="79"/>
    <w:rsid w:val="00E9077C"/>
    <w:rPr>
      <w:color w:val="30D2A9" w:themeColor="accent2"/>
      <w:sz w:val="14"/>
    </w:rPr>
  </w:style>
  <w:style w:type="paragraph" w:styleId="Fuzeile">
    <w:name w:val="footer"/>
    <w:basedOn w:val="Standard"/>
    <w:link w:val="FuzeileZchn"/>
    <w:uiPriority w:val="99"/>
    <w:rsid w:val="00ED6313"/>
    <w:pPr>
      <w:spacing w:line="165" w:lineRule="atLeast"/>
    </w:pPr>
    <w:rPr>
      <w:color w:val="30D2A9" w:themeColor="accent2"/>
      <w:spacing w:val="3"/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E9077C"/>
    <w:rPr>
      <w:color w:val="30D2A9" w:themeColor="accent2"/>
      <w:spacing w:val="3"/>
      <w:sz w:val="14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qFormat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20B7F"/>
    <w:rPr>
      <w:rFonts w:asciiTheme="majorHAnsi" w:eastAsiaTheme="majorEastAsia" w:hAnsiTheme="majorHAnsi" w:cstheme="majorBidi"/>
      <w:bCs/>
      <w:color w:val="30D2A9" w:themeColor="accent2"/>
      <w:sz w:val="3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867C8"/>
    <w:rPr>
      <w:rFonts w:asciiTheme="majorHAnsi" w:eastAsiaTheme="majorEastAsia" w:hAnsiTheme="majorHAnsi" w:cstheme="majorBidi"/>
      <w:bCs/>
      <w:color w:val="FF675D" w:themeColor="accent1"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1"/>
    <w:qFormat/>
    <w:rsid w:val="00350387"/>
    <w:pPr>
      <w:spacing w:after="720" w:line="480" w:lineRule="atLeast"/>
      <w:contextualSpacing/>
    </w:pPr>
    <w:rPr>
      <w:rFonts w:asciiTheme="majorHAnsi" w:eastAsiaTheme="majorEastAsia" w:hAnsiTheme="majorHAnsi" w:cstheme="majorBidi"/>
      <w:color w:val="30D2A9" w:themeColor="accent2"/>
      <w:kern w:val="28"/>
      <w:sz w:val="42"/>
      <w:szCs w:val="52"/>
    </w:rPr>
  </w:style>
  <w:style w:type="character" w:customStyle="1" w:styleId="TitelZchn">
    <w:name w:val="Titel Zchn"/>
    <w:basedOn w:val="Absatz-Standardschriftart"/>
    <w:link w:val="Titel"/>
    <w:uiPriority w:val="11"/>
    <w:rsid w:val="00350387"/>
    <w:rPr>
      <w:rFonts w:asciiTheme="majorHAnsi" w:eastAsiaTheme="majorEastAsia" w:hAnsiTheme="majorHAnsi" w:cstheme="majorBidi"/>
      <w:color w:val="30D2A9" w:themeColor="accent2"/>
      <w:kern w:val="28"/>
      <w:sz w:val="42"/>
      <w:szCs w:val="52"/>
    </w:rPr>
  </w:style>
  <w:style w:type="paragraph" w:customStyle="1" w:styleId="Brieftitel">
    <w:name w:val="Brieftitel"/>
    <w:basedOn w:val="Standard"/>
    <w:link w:val="BrieftitelZchn"/>
    <w:uiPriority w:val="14"/>
    <w:semiHidden/>
    <w:rsid w:val="00E97DD5"/>
    <w:pPr>
      <w:spacing w:after="276" w:line="330" w:lineRule="atLeast"/>
      <w:contextualSpacing/>
    </w:pPr>
    <w:rPr>
      <w:rFonts w:asciiTheme="majorHAnsi" w:hAnsiTheme="majorHAnsi"/>
      <w:spacing w:val="-2"/>
      <w:sz w:val="24"/>
    </w:rPr>
  </w:style>
  <w:style w:type="character" w:customStyle="1" w:styleId="BrieftitelZchn">
    <w:name w:val="Brieftitel Zchn"/>
    <w:basedOn w:val="Absatz-Standardschriftart"/>
    <w:link w:val="Brieftitel"/>
    <w:uiPriority w:val="14"/>
    <w:semiHidden/>
    <w:rsid w:val="00E445A1"/>
    <w:rPr>
      <w:rFonts w:asciiTheme="majorHAnsi" w:hAnsiTheme="majorHAnsi"/>
      <w:spacing w:val="-2"/>
      <w:sz w:val="24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</w:pPr>
    <w:rPr>
      <w:spacing w:val="2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5F79F1"/>
    <w:rPr>
      <w:rFonts w:asciiTheme="majorHAnsi" w:eastAsiaTheme="majorEastAsia" w:hAnsiTheme="majorHAnsi" w:cstheme="majorBidi"/>
      <w:b/>
      <w:color w:val="FF675D" w:themeColor="accent1"/>
      <w:sz w:val="18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05B1D"/>
    <w:rPr>
      <w:rFonts w:asciiTheme="majorHAnsi" w:eastAsiaTheme="majorEastAsia" w:hAnsiTheme="majorHAnsi" w:cstheme="majorBidi"/>
      <w:iCs/>
      <w:sz w:val="1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F18A0"/>
    <w:rPr>
      <w:rFonts w:asciiTheme="majorHAnsi" w:eastAsiaTheme="majorEastAsia" w:hAnsiTheme="majorHAnsi" w:cstheme="majorBidi"/>
      <w:sz w:val="1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Listenabsatz"/>
    <w:uiPriority w:val="2"/>
    <w:qFormat/>
    <w:rsid w:val="002E2F95"/>
    <w:pPr>
      <w:numPr>
        <w:numId w:val="19"/>
      </w:numPr>
      <w:spacing w:before="100" w:after="100"/>
      <w:ind w:left="567" w:hanging="567"/>
    </w:pPr>
  </w:style>
  <w:style w:type="paragraph" w:customStyle="1" w:styleId="Traktandum-Text">
    <w:name w:val="Traktandum-Text"/>
    <w:basedOn w:val="Aufzhlung1"/>
    <w:uiPriority w:val="18"/>
    <w:semiHidden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semiHidden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uiPriority w:val="98"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semiHidden/>
    <w:rsid w:val="004021B4"/>
    <w:rPr>
      <w:color w:val="30D2A9" w:themeColor="accent2"/>
      <w:u w:val="single"/>
    </w:rPr>
  </w:style>
  <w:style w:type="paragraph" w:styleId="Untertitel">
    <w:name w:val="Subtitle"/>
    <w:basedOn w:val="Standard"/>
    <w:next w:val="Standard"/>
    <w:link w:val="UntertitelZchn"/>
    <w:uiPriority w:val="12"/>
    <w:qFormat/>
    <w:rsid w:val="00582A4B"/>
    <w:pPr>
      <w:spacing w:after="260"/>
    </w:pPr>
    <w:rPr>
      <w:color w:val="FF675D" w:themeColor="accent1"/>
    </w:rPr>
  </w:style>
  <w:style w:type="character" w:customStyle="1" w:styleId="UntertitelZchn">
    <w:name w:val="Untertitel Zchn"/>
    <w:basedOn w:val="Absatz-Standardschriftart"/>
    <w:link w:val="Untertitel"/>
    <w:uiPriority w:val="12"/>
    <w:rsid w:val="00C26CCC"/>
    <w:rPr>
      <w:color w:val="FF675D" w:themeColor="accent1"/>
      <w:sz w:val="18"/>
    </w:rPr>
  </w:style>
  <w:style w:type="paragraph" w:styleId="Datum">
    <w:name w:val="Date"/>
    <w:basedOn w:val="Standard"/>
    <w:next w:val="Standard"/>
    <w:link w:val="DatumZchn"/>
    <w:uiPriority w:val="15"/>
    <w:semiHidden/>
    <w:rsid w:val="00E97DD5"/>
    <w:pPr>
      <w:spacing w:before="710" w:after="570"/>
      <w:contextualSpacing/>
    </w:pPr>
    <w:rPr>
      <w:spacing w:val="-3"/>
      <w:sz w:val="15"/>
    </w:rPr>
  </w:style>
  <w:style w:type="character" w:customStyle="1" w:styleId="DatumZchn">
    <w:name w:val="Datum Zchn"/>
    <w:basedOn w:val="Absatz-Standardschriftart"/>
    <w:link w:val="Datum"/>
    <w:uiPriority w:val="15"/>
    <w:semiHidden/>
    <w:rsid w:val="00E445A1"/>
    <w:rPr>
      <w:spacing w:val="-3"/>
      <w:sz w:val="15"/>
    </w:rPr>
  </w:style>
  <w:style w:type="paragraph" w:styleId="Funotentext">
    <w:name w:val="footnote text"/>
    <w:basedOn w:val="Standard"/>
    <w:link w:val="FunotentextZchn"/>
    <w:uiPriority w:val="99"/>
    <w:semiHidden/>
    <w:rsid w:val="00140713"/>
    <w:pPr>
      <w:tabs>
        <w:tab w:val="left" w:pos="567"/>
      </w:tabs>
      <w:spacing w:line="165" w:lineRule="atLeast"/>
      <w:ind w:left="567" w:hanging="567"/>
    </w:pPr>
    <w:rPr>
      <w:sz w:val="14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445A1"/>
    <w:rPr>
      <w:sz w:val="14"/>
      <w:szCs w:val="20"/>
    </w:rPr>
  </w:style>
  <w:style w:type="character" w:styleId="Funotenzeichen">
    <w:name w:val="footnote reference"/>
    <w:basedOn w:val="Absatz-Standardschriftart"/>
    <w:uiPriority w:val="99"/>
    <w:semiHidden/>
    <w:rsid w:val="0002210A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uiPriority w:val="35"/>
    <w:rsid w:val="00B019E3"/>
    <w:pPr>
      <w:spacing w:before="160" w:after="480" w:line="165" w:lineRule="atLeast"/>
    </w:pPr>
    <w:rPr>
      <w:iCs/>
      <w:noProof/>
      <w:sz w:val="14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325695"/>
    <w:pPr>
      <w:spacing w:before="240" w:after="240"/>
      <w:outlineLvl w:val="9"/>
    </w:pPr>
    <w:rPr>
      <w:bCs w:val="0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character" w:styleId="Seitenzahl">
    <w:name w:val="page number"/>
    <w:uiPriority w:val="81"/>
    <w:semiHidden/>
    <w:rsid w:val="000E33D0"/>
    <w:rPr>
      <w:color w:val="30D2A9" w:themeColor="accent2"/>
      <w:sz w:val="14"/>
      <w:szCs w:val="16"/>
    </w:rPr>
  </w:style>
  <w:style w:type="paragraph" w:customStyle="1" w:styleId="berschrift1nummeriert">
    <w:name w:val="Überschrift 1 nummeriert"/>
    <w:basedOn w:val="berschrift1"/>
    <w:next w:val="Standard"/>
    <w:uiPriority w:val="10"/>
    <w:qFormat/>
    <w:rsid w:val="00920B7F"/>
    <w:pPr>
      <w:numPr>
        <w:numId w:val="28"/>
      </w:numPr>
      <w:ind w:left="567" w:hanging="567"/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920B7F"/>
    <w:pPr>
      <w:numPr>
        <w:ilvl w:val="1"/>
        <w:numId w:val="28"/>
      </w:numPr>
      <w:spacing w:after="220"/>
      <w:ind w:left="567" w:hanging="567"/>
      <w:contextualSpacing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25086B"/>
    <w:pPr>
      <w:numPr>
        <w:ilvl w:val="2"/>
        <w:numId w:val="28"/>
      </w:numPr>
    </w:pPr>
  </w:style>
  <w:style w:type="paragraph" w:customStyle="1" w:styleId="berschrift4nummeriert">
    <w:name w:val="Überschrift 4 nummeriert"/>
    <w:basedOn w:val="berschrift4"/>
    <w:next w:val="Standard"/>
    <w:uiPriority w:val="10"/>
    <w:rsid w:val="00920B7F"/>
    <w:pPr>
      <w:numPr>
        <w:ilvl w:val="3"/>
        <w:numId w:val="28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CC1D4F"/>
    <w:pPr>
      <w:tabs>
        <w:tab w:val="right" w:pos="8493"/>
      </w:tabs>
      <w:spacing w:before="480" w:after="140" w:line="420" w:lineRule="atLeast"/>
      <w:ind w:left="567" w:hanging="567"/>
    </w:pPr>
    <w:rPr>
      <w:noProof/>
      <w:sz w:val="34"/>
      <w:szCs w:val="34"/>
    </w:rPr>
  </w:style>
  <w:style w:type="paragraph" w:styleId="Verzeichnis2">
    <w:name w:val="toc 2"/>
    <w:basedOn w:val="Standard"/>
    <w:next w:val="Standard"/>
    <w:autoRedefine/>
    <w:uiPriority w:val="39"/>
    <w:semiHidden/>
    <w:rsid w:val="00CC1D4F"/>
    <w:pPr>
      <w:tabs>
        <w:tab w:val="right" w:pos="8493"/>
      </w:tabs>
      <w:spacing w:before="240" w:after="140"/>
      <w:ind w:left="567" w:hanging="567"/>
    </w:pPr>
  </w:style>
  <w:style w:type="paragraph" w:styleId="Verzeichnis3">
    <w:name w:val="toc 3"/>
    <w:basedOn w:val="Standard"/>
    <w:next w:val="Standard"/>
    <w:autoRedefine/>
    <w:uiPriority w:val="39"/>
    <w:semiHidden/>
    <w:rsid w:val="00CC1D4F"/>
    <w:pPr>
      <w:tabs>
        <w:tab w:val="right" w:pos="8493"/>
      </w:tabs>
      <w:spacing w:before="140" w:after="140"/>
      <w:ind w:left="567" w:hanging="567"/>
    </w:p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857D8A"/>
  </w:style>
  <w:style w:type="paragraph" w:customStyle="1" w:styleId="Empfnger">
    <w:name w:val="Empfänger"/>
    <w:basedOn w:val="Standard"/>
    <w:uiPriority w:val="98"/>
    <w:semiHidden/>
    <w:rsid w:val="004B5F12"/>
  </w:style>
  <w:style w:type="paragraph" w:customStyle="1" w:styleId="Lead">
    <w:name w:val="Lead"/>
    <w:basedOn w:val="Standard"/>
    <w:uiPriority w:val="1"/>
    <w:qFormat/>
    <w:rsid w:val="00B855C1"/>
    <w:pPr>
      <w:spacing w:after="220" w:line="330" w:lineRule="atLeast"/>
      <w:contextualSpacing/>
    </w:pPr>
    <w:rPr>
      <w:spacing w:val="-2"/>
      <w:sz w:val="24"/>
    </w:rPr>
  </w:style>
  <w:style w:type="table" w:customStyle="1" w:styleId="MovetiaStandard">
    <w:name w:val="Movetia Standard"/>
    <w:basedOn w:val="NormaleTabelle"/>
    <w:uiPriority w:val="99"/>
    <w:rsid w:val="0002210A"/>
    <w:pPr>
      <w:spacing w:after="0" w:line="240" w:lineRule="auto"/>
    </w:pPr>
    <w:tblPr>
      <w:tblBorders>
        <w:bottom w:val="single" w:sz="4" w:space="0" w:color="auto"/>
        <w:insideH w:val="single" w:sz="4" w:space="0" w:color="auto"/>
      </w:tblBorders>
      <w:tblCellMar>
        <w:top w:w="85" w:type="dxa"/>
        <w:left w:w="0" w:type="dxa"/>
        <w:bottom w:w="68" w:type="dxa"/>
        <w:right w:w="85" w:type="dxa"/>
      </w:tblCellMar>
    </w:tblPr>
    <w:tblStylePr w:type="firstRow">
      <w:rPr>
        <w:color w:val="FF675D" w:themeColor="accent1"/>
      </w:rPr>
    </w:tblStylePr>
    <w:tblStylePr w:type="firstCol">
      <w:rPr>
        <w:color w:val="30D2A9" w:themeColor="accent2"/>
      </w:rPr>
    </w:tblStylePr>
  </w:style>
  <w:style w:type="paragraph" w:customStyle="1" w:styleId="Nummerierung1">
    <w:name w:val="Nummerierung 1"/>
    <w:basedOn w:val="berschrift4nummeriert"/>
    <w:uiPriority w:val="3"/>
    <w:qFormat/>
    <w:rsid w:val="00B3766D"/>
    <w:pPr>
      <w:numPr>
        <w:ilvl w:val="7"/>
      </w:numPr>
      <w:contextualSpacing/>
    </w:pPr>
  </w:style>
  <w:style w:type="table" w:customStyle="1" w:styleId="MovetiaInfotabelleRot">
    <w:name w:val="Movetia Infotabelle Rot"/>
    <w:basedOn w:val="NormaleTabelle"/>
    <w:uiPriority w:val="99"/>
    <w:rsid w:val="00094131"/>
    <w:pPr>
      <w:spacing w:after="0" w:line="165" w:lineRule="atLeast"/>
    </w:pPr>
    <w:rPr>
      <w:sz w:val="14"/>
    </w:rPr>
    <w:tblPr>
      <w:tblCellMar>
        <w:left w:w="0" w:type="dxa"/>
        <w:right w:w="85" w:type="dxa"/>
      </w:tblCellMar>
    </w:tblPr>
    <w:tblStylePr w:type="firstCol">
      <w:rPr>
        <w:color w:val="FF675D" w:themeColor="accent1"/>
      </w:rPr>
    </w:tblStylePr>
  </w:style>
  <w:style w:type="table" w:customStyle="1" w:styleId="MovetiaInfotabellegrn">
    <w:name w:val="Movetia Infotabelle grün"/>
    <w:basedOn w:val="NormaleTabelle"/>
    <w:uiPriority w:val="99"/>
    <w:rsid w:val="00094131"/>
    <w:pPr>
      <w:spacing w:after="0" w:line="240" w:lineRule="auto"/>
    </w:pPr>
    <w:tblPr>
      <w:tblCellMar>
        <w:left w:w="0" w:type="dxa"/>
        <w:right w:w="85" w:type="dxa"/>
      </w:tblCellMar>
    </w:tblPr>
    <w:tblStylePr w:type="firstCol">
      <w:rPr>
        <w:color w:val="30D2A9" w:themeColor="accent2"/>
      </w:rPr>
    </w:tblStyle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10E38"/>
    <w:rPr>
      <w:color w:val="605E5C"/>
      <w:shd w:val="clear" w:color="auto" w:fill="E1DFDD"/>
    </w:rPr>
  </w:style>
  <w:style w:type="paragraph" w:styleId="Zitat">
    <w:name w:val="Quote"/>
    <w:basedOn w:val="Standard"/>
    <w:link w:val="ZitatZchn"/>
    <w:uiPriority w:val="29"/>
    <w:rsid w:val="00F57C79"/>
    <w:rPr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F57C79"/>
    <w:rPr>
      <w:sz w:val="24"/>
      <w:szCs w:val="24"/>
    </w:rPr>
  </w:style>
  <w:style w:type="paragraph" w:customStyle="1" w:styleId="Bildrandabfallend">
    <w:name w:val="Bild randabfallend"/>
    <w:basedOn w:val="Standard"/>
    <w:next w:val="Standard"/>
    <w:uiPriority w:val="34"/>
    <w:semiHidden/>
    <w:qFormat/>
    <w:rsid w:val="00671A77"/>
    <w:pPr>
      <w:ind w:left="-1956"/>
    </w:pPr>
    <w:rPr>
      <w:noProof/>
      <w:lang w:eastAsia="de-CH"/>
    </w:rPr>
  </w:style>
  <w:style w:type="table" w:customStyle="1" w:styleId="MovetiaBildplatzhalterlinks">
    <w:name w:val="Movetia Bildplatzhalter links"/>
    <w:basedOn w:val="NormaleTabelle"/>
    <w:uiPriority w:val="99"/>
    <w:rsid w:val="00671A77"/>
    <w:pPr>
      <w:spacing w:after="0" w:line="240" w:lineRule="auto"/>
    </w:pPr>
    <w:tblPr>
      <w:tblInd w:w="-2098" w:type="dxa"/>
      <w:tblCellMar>
        <w:right w:w="0" w:type="dxa"/>
      </w:tblCellMar>
    </w:tblPr>
  </w:style>
  <w:style w:type="paragraph" w:customStyle="1" w:styleId="Icon">
    <w:name w:val="Icon"/>
    <w:basedOn w:val="Standard"/>
    <w:uiPriority w:val="99"/>
    <w:semiHidden/>
    <w:qFormat/>
    <w:rsid w:val="00C26CCC"/>
    <w:pPr>
      <w:spacing w:after="160" w:line="144" w:lineRule="auto"/>
    </w:pPr>
    <w:rPr>
      <w:rFonts w:ascii="Movetia-Emoji" w:hAnsi="Movetia-Emoji"/>
      <w:color w:val="FFFFFF" w:themeColor="background1"/>
      <w:sz w:val="160"/>
      <w:szCs w:val="160"/>
    </w:rPr>
  </w:style>
  <w:style w:type="paragraph" w:customStyle="1" w:styleId="StandardmitAbstand">
    <w:name w:val="Standard mit Abstand"/>
    <w:basedOn w:val="Standard"/>
    <w:qFormat/>
    <w:rsid w:val="007D3121"/>
    <w:pPr>
      <w:spacing w:after="100"/>
    </w:pPr>
  </w:style>
  <w:style w:type="character" w:styleId="Platzhaltertext">
    <w:name w:val="Placeholder Text"/>
    <w:basedOn w:val="Absatz-Standardschriftart"/>
    <w:uiPriority w:val="99"/>
    <w:semiHidden/>
    <w:rsid w:val="007C20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4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Movetia">
      <a:dk1>
        <a:sysClr val="windowText" lastClr="000000"/>
      </a:dk1>
      <a:lt1>
        <a:sysClr val="window" lastClr="FFFFFF"/>
      </a:lt1>
      <a:dk2>
        <a:srgbClr val="595959"/>
      </a:dk2>
      <a:lt2>
        <a:srgbClr val="D8D8D8"/>
      </a:lt2>
      <a:accent1>
        <a:srgbClr val="FF675D"/>
      </a:accent1>
      <a:accent2>
        <a:srgbClr val="30D2A9"/>
      </a:accent2>
      <a:accent3>
        <a:srgbClr val="FFC600"/>
      </a:accent3>
      <a:accent4>
        <a:srgbClr val="8C66C3"/>
      </a:accent4>
      <a:accent5>
        <a:srgbClr val="FFB5AF"/>
      </a:accent5>
      <a:accent6>
        <a:srgbClr val="94E8D2"/>
      </a:accent6>
      <a:hlink>
        <a:srgbClr val="30D2A9"/>
      </a:hlink>
      <a:folHlink>
        <a:srgbClr val="30D2A9"/>
      </a:folHlink>
    </a:clrScheme>
    <a:fontScheme name="Movetia">
      <a:majorFont>
        <a:latin typeface="Akkurat Pro"/>
        <a:ea typeface=""/>
        <a:cs typeface=""/>
      </a:majorFont>
      <a:minorFont>
        <a:latin typeface="Akkurat Pro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c24777f-78b6-4f3c-a73a-d5fa08e4d537" xsi:nil="true"/>
    <lcf76f155ced4ddcb4097134ff3c332f xmlns="c9077d15-72ed-4fec-bcfe-3472729e9195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594130A2AF244FBF3F304D904ED593" ma:contentTypeVersion="16" ma:contentTypeDescription="Ein neues Dokument erstellen." ma:contentTypeScope="" ma:versionID="4d421d3fbdad61d2657cfee612992f01">
  <xsd:schema xmlns:xsd="http://www.w3.org/2001/XMLSchema" xmlns:xs="http://www.w3.org/2001/XMLSchema" xmlns:p="http://schemas.microsoft.com/office/2006/metadata/properties" xmlns:ns2="c9077d15-72ed-4fec-bcfe-3472729e9195" xmlns:ns3="bc24777f-78b6-4f3c-a73a-d5fa08e4d537" targetNamespace="http://schemas.microsoft.com/office/2006/metadata/properties" ma:root="true" ma:fieldsID="f187d31715227b175495061eefda1085" ns2:_="" ns3:_="">
    <xsd:import namespace="c9077d15-72ed-4fec-bcfe-3472729e9195"/>
    <xsd:import namespace="bc24777f-78b6-4f3c-a73a-d5fa08e4d5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77d15-72ed-4fec-bcfe-3472729e91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7fbe3b91-0d7a-4fca-85de-75d49bc052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24777f-78b6-4f3c-a73a-d5fa08e4d537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23888c3-3691-4ee2-9093-74875a1c94d8}" ma:internalName="TaxCatchAll" ma:showField="CatchAllData" ma:web="bc24777f-78b6-4f3c-a73a-d5fa08e4d5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D7DD23DE-5209-4253-BF14-0DCFF06DFB8B}">
  <ds:schemaRefs>
    <ds:schemaRef ds:uri="http://schemas.microsoft.com/office/2006/metadata/properties"/>
    <ds:schemaRef ds:uri="http://schemas.microsoft.com/office/infopath/2007/PartnerControls"/>
    <ds:schemaRef ds:uri="bc24777f-78b6-4f3c-a73a-d5fa08e4d537"/>
    <ds:schemaRef ds:uri="c9077d15-72ed-4fec-bcfe-3472729e9195"/>
  </ds:schemaRefs>
</ds:datastoreItem>
</file>

<file path=customXml/itemProps2.xml><?xml version="1.0" encoding="utf-8"?>
<ds:datastoreItem xmlns:ds="http://schemas.openxmlformats.org/officeDocument/2006/customXml" ds:itemID="{D0C2996D-0949-4F1E-96C1-5228B06A31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077d15-72ed-4fec-bcfe-3472729e9195"/>
    <ds:schemaRef ds:uri="bc24777f-78b6-4f3c-a73a-d5fa08e4d5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5F9DFA-2A66-4AB6-8FB1-689CC640077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6FF1F34-7CF5-414E-91EB-E2AD4BA1D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537</Words>
  <Characters>3389</Characters>
  <Application>Microsoft Office Word</Application>
  <DocSecurity>0</DocSecurity>
  <Lines>28</Lines>
  <Paragraphs>7</Paragraphs>
  <ScaleCrop>false</ScaleCrop>
  <Company>Movetia</Company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Grünenfelder</dc:creator>
  <cp:keywords/>
  <dc:description/>
  <cp:lastModifiedBy>Julia Grünenfelder</cp:lastModifiedBy>
  <cp:revision>4</cp:revision>
  <cp:lastPrinted>2023-02-02T09:40:00Z</cp:lastPrinted>
  <dcterms:created xsi:type="dcterms:W3CDTF">2023-06-14T11:57:00Z</dcterms:created>
  <dcterms:modified xsi:type="dcterms:W3CDTF">2023-06-14T12:27:00Z</dcterms:modified>
</cp:coreProperties>
</file>