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67" w:rsidRPr="00A456AC" w:rsidRDefault="00501C67" w:rsidP="00A456AC">
      <w:pPr>
        <w:pStyle w:val="Untertitel"/>
      </w:pPr>
      <w:bookmarkStart w:id="0" w:name="_GoBack"/>
      <w:bookmarkEnd w:id="0"/>
      <w:r>
        <w:t>Echange national d’enseignant-e-s – mobilité semestrielle</w:t>
      </w:r>
    </w:p>
    <w:p w:rsidR="00501C67" w:rsidRPr="0008662A" w:rsidRDefault="00A456AC" w:rsidP="0008662A">
      <w:pPr>
        <w:pStyle w:val="Titel"/>
      </w:pPr>
      <w:r>
        <w:t>Rapport d’expérience</w:t>
      </w:r>
    </w:p>
    <w:p w:rsidR="004E52BE" w:rsidRPr="00233E70" w:rsidRDefault="004E52BE" w:rsidP="00233E70">
      <w:pPr>
        <w:pStyle w:val="berschrift2nummeriert"/>
        <w:numPr>
          <w:ilvl w:val="0"/>
          <w:numId w:val="0"/>
        </w:numPr>
        <w:rPr>
          <w:rFonts w:cs="Arial"/>
          <w:bCs w:val="0"/>
          <w:sz w:val="24"/>
          <w:szCs w:val="24"/>
        </w:rPr>
      </w:pPr>
      <w:r>
        <w:rPr>
          <w:bCs w:val="0"/>
          <w:sz w:val="24"/>
          <w:szCs w:val="24"/>
        </w:rPr>
        <w:t>Indications relatives au ou à l’étudiant-e</w:t>
      </w:r>
    </w:p>
    <w:tbl>
      <w:tblPr>
        <w:tblStyle w:val="MovetiaStandard1"/>
        <w:tblW w:w="5000" w:type="pct"/>
        <w:tblBorders>
          <w:bottom w:val="single" w:sz="4" w:space="0" w:color="auto"/>
        </w:tblBorders>
        <w:tblLook w:val="04A0" w:firstRow="1" w:lastRow="0" w:firstColumn="1" w:lastColumn="0" w:noHBand="0" w:noVBand="1"/>
      </w:tblPr>
      <w:tblGrid>
        <w:gridCol w:w="4267"/>
        <w:gridCol w:w="1748"/>
        <w:gridCol w:w="2602"/>
      </w:tblGrid>
      <w:tr w:rsidR="004E52BE" w:rsidRPr="00CA789D" w:rsidTr="00F66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color w:val="30D2A9" w:themeColor="accent2"/>
                <w:szCs w:val="20"/>
              </w:rPr>
            </w:pPr>
            <w:r>
              <w:rPr>
                <w:bCs/>
                <w:color w:val="30D2A9" w:themeColor="accent2"/>
              </w:rPr>
              <w:t>Prénom, nom</w:t>
            </w:r>
          </w:p>
        </w:tc>
        <w:tc>
          <w:tcPr>
            <w:tcW w:w="2524" w:type="pct"/>
            <w:gridSpan w:val="2"/>
          </w:tcPr>
          <w:p w:rsidR="004E52BE" w:rsidRPr="00CA789D" w:rsidRDefault="001D1719" w:rsidP="00F662C6">
            <w:pPr>
              <w:tabs>
                <w:tab w:val="left" w:pos="3119"/>
              </w:tabs>
              <w:spacing w:line="220" w:lineRule="atLeast"/>
              <w:cnfStyle w:val="100000000000" w:firstRow="1" w:lastRow="0" w:firstColumn="0" w:lastColumn="0" w:oddVBand="0" w:evenVBand="0" w:oddHBand="0" w:evenHBand="0" w:firstRowFirstColumn="0" w:firstRowLastColumn="0" w:lastRowFirstColumn="0" w:lastRowLastColumn="0"/>
              <w:rPr>
                <w:rFonts w:eastAsiaTheme="minorHAnsi" w:cs="Arial"/>
                <w:b/>
                <w:bCs/>
                <w:color w:val="auto"/>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color w:val="auto"/>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bCs/>
              </w:rPr>
            </w:pPr>
            <w:r>
              <w:t xml:space="preserve">Date de naissance </w:t>
            </w:r>
          </w:p>
        </w:tc>
        <w:tc>
          <w:tcPr>
            <w:tcW w:w="2524" w:type="pct"/>
            <w:gridSpan w:val="2"/>
          </w:tcPr>
          <w:p w:rsidR="004E52BE" w:rsidRPr="00CA789D" w:rsidRDefault="001D1719"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b/>
                <w:bCs/>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r>
              <w:t xml:space="preserve"> (JJ.MM.AAAA)</w:t>
            </w: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szCs w:val="20"/>
              </w:rPr>
            </w:pPr>
            <w:r>
              <w:t>Sexe</w:t>
            </w:r>
            <w:r>
              <w:tab/>
            </w:r>
          </w:p>
        </w:tc>
        <w:tc>
          <w:tcPr>
            <w:tcW w:w="2524" w:type="pct"/>
            <w:gridSpan w:val="2"/>
          </w:tcPr>
          <w:p w:rsidR="004E52BE" w:rsidRPr="00CA789D" w:rsidRDefault="001D1719"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szCs w:val="20"/>
              </w:rPr>
            </w:pPr>
            <w:r>
              <w:t>E-mail</w:t>
            </w:r>
          </w:p>
        </w:tc>
        <w:tc>
          <w:tcPr>
            <w:tcW w:w="2524" w:type="pct"/>
            <w:gridSpan w:val="2"/>
          </w:tcPr>
          <w:p w:rsidR="004E52BE" w:rsidRPr="00CA789D" w:rsidRDefault="001D1719"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szCs w:val="20"/>
              </w:rPr>
            </w:pPr>
            <w:r>
              <w:t xml:space="preserve">Domaine d’études </w:t>
            </w:r>
          </w:p>
          <w:p w:rsidR="004E52BE" w:rsidRPr="00CA789D" w:rsidRDefault="004E52BE" w:rsidP="00F662C6">
            <w:pPr>
              <w:tabs>
                <w:tab w:val="left" w:pos="3119"/>
              </w:tabs>
              <w:spacing w:line="220" w:lineRule="atLeast"/>
              <w:rPr>
                <w:rFonts w:eastAsiaTheme="minorHAnsi" w:cs="Arial"/>
                <w:bCs/>
                <w:lang w:val="de-CH" w:eastAsia="en-US"/>
              </w:rPr>
            </w:pPr>
          </w:p>
          <w:p w:rsidR="004E52BE" w:rsidRPr="00CA789D" w:rsidRDefault="004E52BE" w:rsidP="00F662C6">
            <w:pPr>
              <w:tabs>
                <w:tab w:val="left" w:pos="3119"/>
              </w:tabs>
              <w:spacing w:line="220" w:lineRule="atLeast"/>
              <w:rPr>
                <w:rFonts w:eastAsiaTheme="minorHAnsi" w:cs="Arial"/>
                <w:bCs/>
              </w:rPr>
            </w:pPr>
            <w:r>
              <w:t>Semestre</w:t>
            </w:r>
          </w:p>
        </w:tc>
        <w:tc>
          <w:tcPr>
            <w:tcW w:w="1014" w:type="pct"/>
          </w:tcPr>
          <w:p w:rsidR="004E52BE" w:rsidRPr="00CA789D" w:rsidRDefault="001D1719"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p>
          <w:p w:rsidR="004E52BE" w:rsidRPr="00CA789D" w:rsidRDefault="004E52BE" w:rsidP="00F662C6">
            <w:pPr>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lang w:val="de-CH" w:eastAsia="en-US"/>
              </w:rPr>
            </w:pPr>
          </w:p>
          <w:p w:rsidR="004E52BE" w:rsidRPr="00CA789D" w:rsidRDefault="001D1719" w:rsidP="00F662C6">
            <w:pPr>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CA789D">
              <w:rPr>
                <w:rFonts w:eastAsiaTheme="minorHAnsi" w:cs="Arial"/>
                <w:szCs w:val="20"/>
              </w:rPr>
              <w:fldChar w:fldCharType="begin">
                <w:ffData>
                  <w:name w:val=""/>
                  <w:enabled/>
                  <w:calcOnExit w:val="0"/>
                  <w:textInput>
                    <w:type w:val="date"/>
                    <w:maxLength w:val="10"/>
                    <w:format w:val="dddd d MMMM yyyy HH:mm:ss"/>
                  </w:textInput>
                </w:ffData>
              </w:fldChar>
            </w:r>
            <w:r w:rsidR="004E52BE" w:rsidRPr="00CA789D">
              <w:rPr>
                <w:rFonts w:eastAsiaTheme="minorHAnsi" w:cs="Arial"/>
                <w:szCs w:val="20"/>
              </w:rPr>
              <w:instrText xml:space="preserve"> FORMTEXT </w:instrText>
            </w:r>
            <w:r w:rsidRPr="00CA789D">
              <w:rPr>
                <w:rFonts w:eastAsiaTheme="minorHAnsi" w:cs="Arial"/>
                <w:szCs w:val="20"/>
              </w:rPr>
            </w:r>
            <w:r w:rsidRPr="00CA789D">
              <w:rPr>
                <w:rFonts w:eastAsiaTheme="minorHAnsi" w:cs="Arial"/>
                <w:szCs w:val="20"/>
              </w:rPr>
              <w:fldChar w:fldCharType="separate"/>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001A375C">
              <w:rPr>
                <w:rFonts w:eastAsiaTheme="minorHAnsi" w:cs="Arial"/>
                <w:noProof/>
                <w:szCs w:val="20"/>
              </w:rPr>
              <w:t> </w:t>
            </w:r>
            <w:r w:rsidRPr="00CA789D">
              <w:rPr>
                <w:rFonts w:eastAsiaTheme="minorHAnsi" w:cs="Arial"/>
                <w:szCs w:val="20"/>
              </w:rPr>
              <w:fldChar w:fldCharType="end"/>
            </w:r>
          </w:p>
        </w:tc>
        <w:tc>
          <w:tcPr>
            <w:tcW w:w="1510" w:type="pct"/>
          </w:tcPr>
          <w:p w:rsidR="004E52BE" w:rsidRPr="00CA789D" w:rsidRDefault="004E52BE"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lang w:val="de-CH" w:eastAsia="en-US"/>
              </w:rPr>
            </w:pP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F662C6">
            <w:pPr>
              <w:tabs>
                <w:tab w:val="left" w:pos="3119"/>
              </w:tabs>
              <w:spacing w:line="220" w:lineRule="atLeast"/>
              <w:rPr>
                <w:rFonts w:eastAsiaTheme="minorHAnsi" w:cs="Arial"/>
                <w:bCs/>
              </w:rPr>
            </w:pPr>
            <w:r>
              <w:t>Niveau d’études</w:t>
            </w:r>
          </w:p>
        </w:tc>
        <w:tc>
          <w:tcPr>
            <w:tcW w:w="2524" w:type="pct"/>
            <w:gridSpan w:val="2"/>
          </w:tcPr>
          <w:p w:rsidR="004E52BE" w:rsidRPr="00CA789D" w:rsidRDefault="00D862F0"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rPr>
            </w:pPr>
            <w:sdt>
              <w:sdtPr>
                <w:rPr>
                  <w:rFonts w:eastAsiaTheme="minorHAnsi" w:cs="Arial"/>
                  <w:szCs w:val="20"/>
                </w:rPr>
                <w:id w:val="131452682"/>
              </w:sdtPr>
              <w:sdtEndPr/>
              <w:sdtContent>
                <w:r w:rsidR="001D1719">
                  <w:rPr>
                    <w:rFonts w:ascii="Segoe UI Symbol" w:hAnsi="Segoe UI Symbol"/>
                    <w:szCs w:val="20"/>
                  </w:rPr>
                  <w:t>☐</w:t>
                </w:r>
              </w:sdtContent>
            </w:sdt>
            <w:r w:rsidR="001D1719">
              <w:t xml:space="preserve"> Bachelor        </w:t>
            </w:r>
            <w:r w:rsidR="001A375C">
              <w:t xml:space="preserve">       </w:t>
            </w:r>
            <w:r w:rsidR="001D1719">
              <w:t xml:space="preserve"> </w:t>
            </w:r>
            <w:sdt>
              <w:sdtPr>
                <w:rPr>
                  <w:rFonts w:eastAsiaTheme="minorHAnsi" w:cs="Arial"/>
                  <w:szCs w:val="20"/>
                </w:rPr>
                <w:id w:val="395628945"/>
              </w:sdtPr>
              <w:sdtEndPr/>
              <w:sdtContent>
                <w:r w:rsidR="001D1719">
                  <w:rPr>
                    <w:rFonts w:ascii="Segoe UI Symbol" w:hAnsi="Segoe UI Symbol"/>
                    <w:szCs w:val="20"/>
                  </w:rPr>
                  <w:t>☐</w:t>
                </w:r>
              </w:sdtContent>
            </w:sdt>
            <w:r w:rsidR="001D1719">
              <w:t xml:space="preserve"> Master</w:t>
            </w:r>
          </w:p>
          <w:p w:rsidR="004E52BE" w:rsidRPr="00CA789D" w:rsidRDefault="004E52BE" w:rsidP="00F662C6">
            <w:pPr>
              <w:tabs>
                <w:tab w:val="left" w:pos="3119"/>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szCs w:val="20"/>
                <w:lang w:val="de-CH" w:eastAsia="en-US"/>
              </w:rPr>
            </w:pP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961CF8" w:rsidP="00F662C6">
            <w:pPr>
              <w:spacing w:line="220" w:lineRule="atLeast"/>
              <w:rPr>
                <w:rFonts w:eastAsiaTheme="minorHAnsi" w:cs="Arial"/>
              </w:rPr>
            </w:pPr>
            <w:r>
              <w:t>Pour les mobilités semestrielles avec stage intégré: degré d’enseignement</w:t>
            </w:r>
          </w:p>
        </w:tc>
        <w:tc>
          <w:tcPr>
            <w:tcW w:w="1014" w:type="pct"/>
          </w:tcPr>
          <w:p w:rsidR="004E52BE" w:rsidRPr="00CA789D" w:rsidRDefault="00D862F0" w:rsidP="00F662C6">
            <w:pPr>
              <w:tabs>
                <w:tab w:val="left" w:pos="0"/>
              </w:tabs>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rPr>
            </w:pPr>
            <w:sdt>
              <w:sdtPr>
                <w:rPr>
                  <w:rFonts w:cs="Arial"/>
                  <w:szCs w:val="18"/>
                </w:rPr>
                <w:id w:val="317081023"/>
              </w:sdtPr>
              <w:sdtEndPr/>
              <w:sdtContent>
                <w:r w:rsidR="001D1719">
                  <w:rPr>
                    <w:rFonts w:ascii="Segoe UI Symbol" w:hAnsi="Segoe UI Symbol"/>
                    <w:szCs w:val="18"/>
                  </w:rPr>
                  <w:t>☐</w:t>
                </w:r>
              </w:sdtContent>
            </w:sdt>
            <w:r w:rsidR="001D1719">
              <w:t xml:space="preserve"> Primaire</w:t>
            </w:r>
          </w:p>
        </w:tc>
        <w:tc>
          <w:tcPr>
            <w:tcW w:w="1510" w:type="pct"/>
          </w:tcPr>
          <w:p w:rsidR="004E52BE" w:rsidRPr="00CA789D" w:rsidRDefault="00D862F0" w:rsidP="00F662C6">
            <w:pPr>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rPr>
            </w:pPr>
            <w:sdt>
              <w:sdtPr>
                <w:rPr>
                  <w:rFonts w:eastAsiaTheme="minorHAnsi" w:cs="Arial"/>
                </w:rPr>
                <w:id w:val="-978996074"/>
              </w:sdtPr>
              <w:sdtEndPr/>
              <w:sdtContent>
                <w:r w:rsidR="001D1719">
                  <w:t>☐</w:t>
                </w:r>
              </w:sdtContent>
            </w:sdt>
            <w:r w:rsidR="001D1719">
              <w:t xml:space="preserve"> Secondaire I</w:t>
            </w:r>
          </w:p>
        </w:tc>
      </w:tr>
      <w:tr w:rsidR="004E52BE" w:rsidRPr="00CA789D" w:rsidTr="00F662C6">
        <w:tc>
          <w:tcPr>
            <w:cnfStyle w:val="001000000000" w:firstRow="0" w:lastRow="0" w:firstColumn="1" w:lastColumn="0" w:oddVBand="0" w:evenVBand="0" w:oddHBand="0" w:evenHBand="0" w:firstRowFirstColumn="0" w:firstRowLastColumn="0" w:lastRowFirstColumn="0" w:lastRowLastColumn="0"/>
            <w:tcW w:w="2476" w:type="pct"/>
          </w:tcPr>
          <w:p w:rsidR="004E52BE" w:rsidRPr="00CA789D" w:rsidRDefault="004E52BE" w:rsidP="00DB53DA">
            <w:pPr>
              <w:tabs>
                <w:tab w:val="left" w:pos="3119"/>
              </w:tabs>
              <w:rPr>
                <w:rFonts w:eastAsiaTheme="minorHAnsi" w:cs="Arial"/>
              </w:rPr>
            </w:pPr>
            <w:r>
              <w:t>J'accepte que mon adresse électronique soit utilisée ultérieurement pour me contacter en lien avec les échanges et la mobilité.</w:t>
            </w:r>
          </w:p>
        </w:tc>
        <w:tc>
          <w:tcPr>
            <w:tcW w:w="1014" w:type="pct"/>
          </w:tcPr>
          <w:p w:rsidR="004E52BE" w:rsidRPr="00CA789D" w:rsidRDefault="00D862F0" w:rsidP="00F662C6">
            <w:pPr>
              <w:tabs>
                <w:tab w:val="left" w:pos="0"/>
              </w:tabs>
              <w:spacing w:line="220" w:lineRule="atLeast"/>
              <w:cnfStyle w:val="000000000000" w:firstRow="0" w:lastRow="0" w:firstColumn="0" w:lastColumn="0" w:oddVBand="0" w:evenVBand="0" w:oddHBand="0" w:evenHBand="0" w:firstRowFirstColumn="0" w:firstRowLastColumn="0" w:lastRowFirstColumn="0" w:lastRowLastColumn="0"/>
              <w:rPr>
                <w:rFonts w:eastAsia="MS Gothic" w:cs="Arial"/>
                <w:szCs w:val="18"/>
              </w:rPr>
            </w:pPr>
            <w:sdt>
              <w:sdtPr>
                <w:rPr>
                  <w:rFonts w:cs="Arial"/>
                  <w:szCs w:val="18"/>
                </w:rPr>
                <w:id w:val="96766197"/>
              </w:sdtPr>
              <w:sdtEndPr/>
              <w:sdtContent>
                <w:r w:rsidR="001D1719">
                  <w:rPr>
                    <w:rFonts w:ascii="Segoe UI Symbol" w:hAnsi="Segoe UI Symbol"/>
                    <w:szCs w:val="18"/>
                  </w:rPr>
                  <w:t>☐</w:t>
                </w:r>
              </w:sdtContent>
            </w:sdt>
            <w:r w:rsidR="001D1719">
              <w:t xml:space="preserve"> Oui</w:t>
            </w:r>
            <w:r w:rsidR="001D1719">
              <w:tab/>
            </w:r>
          </w:p>
        </w:tc>
        <w:tc>
          <w:tcPr>
            <w:tcW w:w="1510" w:type="pct"/>
          </w:tcPr>
          <w:p w:rsidR="004E52BE" w:rsidRPr="00CA789D" w:rsidRDefault="00D862F0" w:rsidP="00F662C6">
            <w:pPr>
              <w:spacing w:line="220" w:lineRule="atLeast"/>
              <w:cnfStyle w:val="000000000000" w:firstRow="0" w:lastRow="0" w:firstColumn="0" w:lastColumn="0" w:oddVBand="0" w:evenVBand="0" w:oddHBand="0" w:evenHBand="0" w:firstRowFirstColumn="0" w:firstRowLastColumn="0" w:lastRowFirstColumn="0" w:lastRowLastColumn="0"/>
              <w:rPr>
                <w:rFonts w:eastAsiaTheme="minorHAnsi" w:cs="Arial"/>
              </w:rPr>
            </w:pPr>
            <w:sdt>
              <w:sdtPr>
                <w:rPr>
                  <w:rFonts w:cs="Arial"/>
                  <w:szCs w:val="18"/>
                </w:rPr>
                <w:id w:val="1828243020"/>
              </w:sdtPr>
              <w:sdtEndPr/>
              <w:sdtContent>
                <w:r w:rsidR="001D1719">
                  <w:rPr>
                    <w:rFonts w:ascii="Segoe UI Symbol" w:hAnsi="Segoe UI Symbol"/>
                    <w:szCs w:val="18"/>
                  </w:rPr>
                  <w:t>☐</w:t>
                </w:r>
              </w:sdtContent>
            </w:sdt>
            <w:r w:rsidR="001D1719">
              <w:t xml:space="preserve"> Non</w:t>
            </w:r>
          </w:p>
        </w:tc>
      </w:tr>
    </w:tbl>
    <w:p w:rsidR="004E52BE" w:rsidRPr="00CA789D" w:rsidRDefault="004E52BE" w:rsidP="004E52BE">
      <w:pPr>
        <w:rPr>
          <w:rFonts w:cs="Arial"/>
          <w:lang w:val="de-CH"/>
        </w:rPr>
      </w:pPr>
    </w:p>
    <w:p w:rsidR="00501C67" w:rsidRPr="00233E70" w:rsidRDefault="00616470" w:rsidP="00233E70">
      <w:pPr>
        <w:pStyle w:val="berschrift2nummeriert"/>
        <w:numPr>
          <w:ilvl w:val="0"/>
          <w:numId w:val="0"/>
        </w:numPr>
        <w:rPr>
          <w:bCs w:val="0"/>
          <w:sz w:val="24"/>
        </w:rPr>
      </w:pPr>
      <w:r>
        <w:rPr>
          <w:bCs w:val="0"/>
          <w:sz w:val="24"/>
        </w:rPr>
        <w:t>Indications relatives aux institutions d’origine et d’accueil</w:t>
      </w:r>
    </w:p>
    <w:tbl>
      <w:tblPr>
        <w:tblStyle w:val="MovetiaStandard"/>
        <w:tblW w:w="5000" w:type="pct"/>
        <w:tblBorders>
          <w:bottom w:val="single" w:sz="4" w:space="0" w:color="auto"/>
        </w:tblBorders>
        <w:tblLook w:val="04A0" w:firstRow="1" w:lastRow="0" w:firstColumn="1" w:lastColumn="0" w:noHBand="0" w:noVBand="1"/>
      </w:tblPr>
      <w:tblGrid>
        <w:gridCol w:w="4308"/>
        <w:gridCol w:w="4309"/>
      </w:tblGrid>
      <w:tr w:rsidR="00FD0FAE" w:rsidRPr="00CA789D" w:rsidTr="00AB4E5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500" w:type="pct"/>
          </w:tcPr>
          <w:p w:rsidR="00FD0FAE" w:rsidRPr="00CA789D" w:rsidRDefault="00FD0FAE" w:rsidP="00AB4E5C">
            <w:pPr>
              <w:rPr>
                <w:rFonts w:cs="Arial"/>
                <w:color w:val="30D2A9" w:themeColor="accent2"/>
                <w:szCs w:val="18"/>
              </w:rPr>
            </w:pPr>
            <w:r>
              <w:rPr>
                <w:color w:val="30D2A9" w:themeColor="accent2"/>
                <w:szCs w:val="18"/>
              </w:rPr>
              <w:t>Nom de l’institution d’origine (immatriculation)</w:t>
            </w:r>
          </w:p>
        </w:tc>
        <w:tc>
          <w:tcPr>
            <w:tcW w:w="2500" w:type="pct"/>
          </w:tcPr>
          <w:p w:rsidR="00FD0FAE" w:rsidRPr="00CA789D" w:rsidRDefault="001D1719" w:rsidP="00AB4E5C">
            <w:pPr>
              <w:cnfStyle w:val="100000000000" w:firstRow="1" w:lastRow="0" w:firstColumn="0" w:lastColumn="0" w:oddVBand="0" w:evenVBand="0" w:oddHBand="0" w:evenHBand="0" w:firstRowFirstColumn="0" w:firstRowLastColumn="0" w:lastRowFirstColumn="0" w:lastRowLastColumn="0"/>
              <w:rPr>
                <w:rFonts w:cs="Arial"/>
                <w:b/>
                <w:color w:val="auto"/>
                <w:szCs w:val="18"/>
              </w:rPr>
            </w:pPr>
            <w:r w:rsidRPr="00CA789D">
              <w:rPr>
                <w:rFonts w:cs="Arial"/>
                <w:b/>
                <w:szCs w:val="18"/>
              </w:rPr>
              <w:fldChar w:fldCharType="begin" w:fldLock="1">
                <w:ffData>
                  <w:name w:val=""/>
                  <w:enabled/>
                  <w:calcOnExit w:val="0"/>
                  <w:textInput>
                    <w:maxLength w:val="95"/>
                  </w:textInput>
                </w:ffData>
              </w:fldChar>
            </w:r>
            <w:r w:rsidR="00FD0FAE" w:rsidRPr="00CA789D">
              <w:rPr>
                <w:rFonts w:cs="Arial"/>
                <w:b/>
                <w:color w:val="auto"/>
                <w:szCs w:val="18"/>
              </w:rPr>
              <w:instrText xml:space="preserve"> FORMTEXT </w:instrText>
            </w:r>
            <w:r w:rsidRPr="00CA789D">
              <w:rPr>
                <w:rFonts w:cs="Arial"/>
                <w:b/>
                <w:szCs w:val="18"/>
              </w:rPr>
            </w:r>
            <w:r w:rsidRPr="00CA789D">
              <w:rPr>
                <w:rFonts w:cs="Arial"/>
                <w:b/>
                <w:szCs w:val="18"/>
              </w:rPr>
              <w:fldChar w:fldCharType="separate"/>
            </w:r>
            <w:r>
              <w:rPr>
                <w:b/>
                <w:color w:val="auto"/>
                <w:szCs w:val="18"/>
              </w:rPr>
              <w:t>     </w:t>
            </w:r>
            <w:r w:rsidRPr="00CA789D">
              <w:rPr>
                <w:rFonts w:cs="Arial"/>
                <w:b/>
                <w:szCs w:val="18"/>
              </w:rPr>
              <w:fldChar w:fldCharType="end"/>
            </w:r>
          </w:p>
        </w:tc>
      </w:tr>
      <w:tr w:rsidR="00FD0FAE"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D0FAE" w:rsidRPr="00CA789D" w:rsidRDefault="00883F58" w:rsidP="00AB4E5C">
            <w:pPr>
              <w:rPr>
                <w:rFonts w:cs="Arial"/>
                <w:szCs w:val="18"/>
              </w:rPr>
            </w:pPr>
            <w:r>
              <w:t xml:space="preserve">Localité </w:t>
            </w:r>
          </w:p>
        </w:tc>
        <w:tc>
          <w:tcPr>
            <w:tcW w:w="2500" w:type="pct"/>
          </w:tcPr>
          <w:p w:rsidR="00FD0FAE"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b/>
                <w:szCs w:val="18"/>
              </w:rPr>
            </w:pPr>
            <w:r w:rsidRPr="00CA789D">
              <w:rPr>
                <w:rFonts w:cs="Arial"/>
                <w:b/>
                <w:szCs w:val="18"/>
              </w:rPr>
              <w:fldChar w:fldCharType="begin" w:fldLock="1">
                <w:ffData>
                  <w:name w:val=""/>
                  <w:enabled/>
                  <w:calcOnExit w:val="0"/>
                  <w:textInput>
                    <w:maxLength w:val="95"/>
                  </w:textInput>
                </w:ffData>
              </w:fldChar>
            </w:r>
            <w:r w:rsidR="00FD0FAE" w:rsidRPr="00CA789D">
              <w:rPr>
                <w:rFonts w:cs="Arial"/>
                <w:b/>
                <w:szCs w:val="18"/>
              </w:rPr>
              <w:instrText xml:space="preserve"> FORMTEXT </w:instrText>
            </w:r>
            <w:r w:rsidRPr="00CA789D">
              <w:rPr>
                <w:rFonts w:cs="Arial"/>
                <w:b/>
                <w:szCs w:val="18"/>
              </w:rPr>
            </w:r>
            <w:r w:rsidRPr="00CA789D">
              <w:rPr>
                <w:rFonts w:cs="Arial"/>
                <w:b/>
                <w:szCs w:val="18"/>
              </w:rPr>
              <w:fldChar w:fldCharType="separate"/>
            </w:r>
            <w:r>
              <w:rPr>
                <w:b/>
                <w:szCs w:val="18"/>
              </w:rPr>
              <w:t>     </w:t>
            </w:r>
            <w:r w:rsidRPr="00CA789D">
              <w:rPr>
                <w:rFonts w:cs="Arial"/>
                <w:b/>
                <w:szCs w:val="18"/>
              </w:rPr>
              <w:fldChar w:fldCharType="end"/>
            </w:r>
          </w:p>
        </w:tc>
      </w:tr>
      <w:tr w:rsidR="001966C7"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1966C7" w:rsidRPr="00CA789D" w:rsidRDefault="001966C7" w:rsidP="00AB4E5C">
            <w:pPr>
              <w:rPr>
                <w:rFonts w:cs="Arial"/>
                <w:szCs w:val="18"/>
              </w:rPr>
            </w:pPr>
            <w:r>
              <w:t xml:space="preserve">Nom de l’institution d’accueil </w:t>
            </w:r>
          </w:p>
        </w:tc>
        <w:tc>
          <w:tcPr>
            <w:tcW w:w="2500" w:type="pct"/>
          </w:tcPr>
          <w:p w:rsidR="001966C7"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b/>
                <w:szCs w:val="18"/>
              </w:rPr>
            </w:pPr>
            <w:r w:rsidRPr="00CA789D">
              <w:rPr>
                <w:rFonts w:cs="Arial"/>
                <w:b/>
                <w:szCs w:val="18"/>
              </w:rPr>
              <w:fldChar w:fldCharType="begin" w:fldLock="1">
                <w:ffData>
                  <w:name w:val=""/>
                  <w:enabled/>
                  <w:calcOnExit w:val="0"/>
                  <w:textInput>
                    <w:maxLength w:val="95"/>
                  </w:textInput>
                </w:ffData>
              </w:fldChar>
            </w:r>
            <w:r w:rsidR="001966C7" w:rsidRPr="00CA789D">
              <w:rPr>
                <w:rFonts w:cs="Arial"/>
                <w:b/>
                <w:szCs w:val="18"/>
              </w:rPr>
              <w:instrText xml:space="preserve"> FORMTEXT </w:instrText>
            </w:r>
            <w:r w:rsidRPr="00CA789D">
              <w:rPr>
                <w:rFonts w:cs="Arial"/>
                <w:b/>
                <w:szCs w:val="18"/>
              </w:rPr>
            </w:r>
            <w:r w:rsidRPr="00CA789D">
              <w:rPr>
                <w:rFonts w:cs="Arial"/>
                <w:b/>
                <w:szCs w:val="18"/>
              </w:rPr>
              <w:fldChar w:fldCharType="separate"/>
            </w:r>
            <w:r>
              <w:rPr>
                <w:b/>
                <w:szCs w:val="18"/>
              </w:rPr>
              <w:t>     </w:t>
            </w:r>
            <w:r w:rsidRPr="00CA789D">
              <w:rPr>
                <w:rFonts w:cs="Arial"/>
                <w:b/>
                <w:szCs w:val="18"/>
              </w:rPr>
              <w:fldChar w:fldCharType="end"/>
            </w:r>
          </w:p>
        </w:tc>
      </w:tr>
      <w:tr w:rsidR="001966C7"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1966C7" w:rsidRPr="00CA789D" w:rsidRDefault="00677CF7" w:rsidP="00AB4E5C">
            <w:pPr>
              <w:rPr>
                <w:rFonts w:cs="Arial"/>
                <w:szCs w:val="18"/>
              </w:rPr>
            </w:pPr>
            <w:r>
              <w:t>Localité</w:t>
            </w:r>
          </w:p>
        </w:tc>
        <w:tc>
          <w:tcPr>
            <w:tcW w:w="2500" w:type="pct"/>
          </w:tcPr>
          <w:p w:rsidR="001966C7"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b/>
                <w:szCs w:val="18"/>
              </w:rPr>
            </w:pPr>
            <w:r w:rsidRPr="00CA789D">
              <w:rPr>
                <w:rFonts w:cs="Arial"/>
                <w:b/>
                <w:szCs w:val="18"/>
              </w:rPr>
              <w:fldChar w:fldCharType="begin" w:fldLock="1">
                <w:ffData>
                  <w:name w:val=""/>
                  <w:enabled/>
                  <w:calcOnExit w:val="0"/>
                  <w:textInput>
                    <w:maxLength w:val="95"/>
                  </w:textInput>
                </w:ffData>
              </w:fldChar>
            </w:r>
            <w:r w:rsidR="00677CF7" w:rsidRPr="00CA789D">
              <w:rPr>
                <w:rFonts w:cs="Arial"/>
                <w:b/>
                <w:szCs w:val="18"/>
              </w:rPr>
              <w:instrText xml:space="preserve"> FORMTEXT </w:instrText>
            </w:r>
            <w:r w:rsidRPr="00CA789D">
              <w:rPr>
                <w:rFonts w:cs="Arial"/>
                <w:b/>
                <w:szCs w:val="18"/>
              </w:rPr>
            </w:r>
            <w:r w:rsidRPr="00CA789D">
              <w:rPr>
                <w:rFonts w:cs="Arial"/>
                <w:b/>
                <w:szCs w:val="18"/>
              </w:rPr>
              <w:fldChar w:fldCharType="separate"/>
            </w:r>
            <w:r>
              <w:rPr>
                <w:b/>
                <w:szCs w:val="18"/>
              </w:rPr>
              <w:t>     </w:t>
            </w:r>
            <w:r w:rsidRPr="00CA789D">
              <w:rPr>
                <w:rFonts w:cs="Arial"/>
                <w:b/>
                <w:szCs w:val="18"/>
              </w:rPr>
              <w:fldChar w:fldCharType="end"/>
            </w:r>
          </w:p>
        </w:tc>
      </w:tr>
    </w:tbl>
    <w:p w:rsidR="00AB4E5C" w:rsidRPr="0008662A" w:rsidRDefault="00AB4E5C" w:rsidP="0008662A"/>
    <w:p w:rsidR="00A9517E" w:rsidRPr="00A456AC" w:rsidRDefault="00961CF8" w:rsidP="00A456AC">
      <w:pPr>
        <w:rPr>
          <w:color w:val="FF675D" w:themeColor="accent1"/>
        </w:rPr>
      </w:pPr>
      <w:r>
        <w:rPr>
          <w:color w:val="FF675D" w:themeColor="accent1"/>
        </w:rPr>
        <w:t>Pour les mobilités semestrielles avec stage intégré:</w:t>
      </w:r>
    </w:p>
    <w:p w:rsidR="0016283C" w:rsidRPr="00233E70" w:rsidRDefault="0016283C" w:rsidP="00233E70">
      <w:pPr>
        <w:pStyle w:val="berschrift2nummeriert"/>
        <w:numPr>
          <w:ilvl w:val="0"/>
          <w:numId w:val="0"/>
        </w:numPr>
        <w:rPr>
          <w:bCs w:val="0"/>
          <w:sz w:val="24"/>
        </w:rPr>
      </w:pPr>
      <w:r>
        <w:rPr>
          <w:bCs w:val="0"/>
          <w:sz w:val="24"/>
        </w:rPr>
        <w:t>Indications relatives à l’école d’accueil</w:t>
      </w:r>
    </w:p>
    <w:tbl>
      <w:tblPr>
        <w:tblStyle w:val="MovetiaStandard"/>
        <w:tblW w:w="5000" w:type="pct"/>
        <w:tblBorders>
          <w:bottom w:val="single" w:sz="4" w:space="0" w:color="auto"/>
        </w:tblBorders>
        <w:tblLook w:val="04A0" w:firstRow="1" w:lastRow="0" w:firstColumn="1" w:lastColumn="0" w:noHBand="0" w:noVBand="1"/>
      </w:tblPr>
      <w:tblGrid>
        <w:gridCol w:w="4308"/>
        <w:gridCol w:w="4309"/>
      </w:tblGrid>
      <w:tr w:rsidR="0016283C" w:rsidRPr="00CA789D" w:rsidTr="00F66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16283C" w:rsidRPr="0008662A" w:rsidRDefault="0016283C" w:rsidP="0008662A">
            <w:pPr>
              <w:rPr>
                <w:color w:val="30D2A9" w:themeColor="accent2"/>
              </w:rPr>
            </w:pPr>
            <w:r>
              <w:rPr>
                <w:color w:val="30D2A9" w:themeColor="accent2"/>
              </w:rPr>
              <w:t>Nom</w:t>
            </w:r>
          </w:p>
        </w:tc>
        <w:tc>
          <w:tcPr>
            <w:tcW w:w="2500" w:type="pct"/>
          </w:tcPr>
          <w:p w:rsidR="0016283C" w:rsidRPr="00CA789D" w:rsidRDefault="001D1719" w:rsidP="00F662C6">
            <w:pPr>
              <w:cnfStyle w:val="100000000000" w:firstRow="1" w:lastRow="0" w:firstColumn="0" w:lastColumn="0" w:oddVBand="0" w:evenVBand="0" w:oddHBand="0" w:evenHBand="0" w:firstRowFirstColumn="0" w:firstRowLastColumn="0" w:lastRowFirstColumn="0" w:lastRowLastColumn="0"/>
              <w:rPr>
                <w:rFonts w:cs="Arial"/>
                <w:b/>
                <w:color w:val="auto"/>
                <w:szCs w:val="18"/>
              </w:rPr>
            </w:pPr>
            <w:r w:rsidRPr="00CA789D">
              <w:rPr>
                <w:rFonts w:cs="Arial"/>
                <w:b/>
                <w:szCs w:val="18"/>
              </w:rPr>
              <w:fldChar w:fldCharType="begin" w:fldLock="1">
                <w:ffData>
                  <w:name w:val=""/>
                  <w:enabled/>
                  <w:calcOnExit w:val="0"/>
                  <w:textInput>
                    <w:maxLength w:val="100"/>
                  </w:textInput>
                </w:ffData>
              </w:fldChar>
            </w:r>
            <w:r w:rsidR="0016283C" w:rsidRPr="00CA789D">
              <w:rPr>
                <w:rFonts w:cs="Arial"/>
                <w:b/>
                <w:color w:val="auto"/>
                <w:szCs w:val="18"/>
              </w:rPr>
              <w:instrText xml:space="preserve"> FORMTEXT </w:instrText>
            </w:r>
            <w:r w:rsidRPr="00CA789D">
              <w:rPr>
                <w:rFonts w:cs="Arial"/>
                <w:b/>
                <w:szCs w:val="18"/>
              </w:rPr>
            </w:r>
            <w:r w:rsidRPr="00CA789D">
              <w:rPr>
                <w:rFonts w:cs="Arial"/>
                <w:b/>
                <w:szCs w:val="18"/>
              </w:rPr>
              <w:fldChar w:fldCharType="separate"/>
            </w:r>
            <w:r>
              <w:rPr>
                <w:b/>
                <w:color w:val="auto"/>
                <w:szCs w:val="18"/>
              </w:rPr>
              <w:t>     </w:t>
            </w:r>
            <w:r w:rsidRPr="00CA789D">
              <w:rPr>
                <w:rFonts w:cs="Arial"/>
                <w:b/>
                <w:szCs w:val="18"/>
              </w:rPr>
              <w:fldChar w:fldCharType="end"/>
            </w:r>
          </w:p>
        </w:tc>
      </w:tr>
      <w:tr w:rsidR="0016283C" w:rsidRPr="00CA789D" w:rsidTr="00F662C6">
        <w:tc>
          <w:tcPr>
            <w:cnfStyle w:val="001000000000" w:firstRow="0" w:lastRow="0" w:firstColumn="1" w:lastColumn="0" w:oddVBand="0" w:evenVBand="0" w:oddHBand="0" w:evenHBand="0" w:firstRowFirstColumn="0" w:firstRowLastColumn="0" w:lastRowFirstColumn="0" w:lastRowLastColumn="0"/>
            <w:tcW w:w="2500" w:type="pct"/>
          </w:tcPr>
          <w:p w:rsidR="0016283C" w:rsidRPr="0008662A" w:rsidRDefault="0016283C" w:rsidP="0008662A">
            <w:r>
              <w:t>Adresse (rue, localité)</w:t>
            </w:r>
          </w:p>
        </w:tc>
        <w:tc>
          <w:tcPr>
            <w:tcW w:w="2500" w:type="pct"/>
          </w:tcPr>
          <w:p w:rsidR="0016283C" w:rsidRPr="00CA789D" w:rsidRDefault="001D1719" w:rsidP="00F662C6">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300"/>
                  </w:textInput>
                </w:ffData>
              </w:fldChar>
            </w:r>
            <w:r w:rsidR="0016283C"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16283C" w:rsidRPr="00CA789D" w:rsidTr="00F662C6">
        <w:tc>
          <w:tcPr>
            <w:cnfStyle w:val="001000000000" w:firstRow="0" w:lastRow="0" w:firstColumn="1" w:lastColumn="0" w:oddVBand="0" w:evenVBand="0" w:oddHBand="0" w:evenHBand="0" w:firstRowFirstColumn="0" w:firstRowLastColumn="0" w:lastRowFirstColumn="0" w:lastRowLastColumn="0"/>
            <w:tcW w:w="2500" w:type="pct"/>
          </w:tcPr>
          <w:p w:rsidR="0016283C" w:rsidRPr="0008662A" w:rsidRDefault="0016283C" w:rsidP="0008662A">
            <w:r>
              <w:t>Prénom, nom et fonction de l’enseignant-e d’accueil</w:t>
            </w:r>
          </w:p>
        </w:tc>
        <w:tc>
          <w:tcPr>
            <w:tcW w:w="2500" w:type="pct"/>
          </w:tcPr>
          <w:p w:rsidR="0016283C" w:rsidRPr="00CA789D" w:rsidRDefault="001D1719" w:rsidP="00F662C6">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300"/>
                  </w:textInput>
                </w:ffData>
              </w:fldChar>
            </w:r>
            <w:r w:rsidR="0016283C"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16283C" w:rsidRPr="00CA789D" w:rsidTr="00F662C6">
        <w:tc>
          <w:tcPr>
            <w:cnfStyle w:val="001000000000" w:firstRow="0" w:lastRow="0" w:firstColumn="1" w:lastColumn="0" w:oddVBand="0" w:evenVBand="0" w:oddHBand="0" w:evenHBand="0" w:firstRowFirstColumn="0" w:firstRowLastColumn="0" w:lastRowFirstColumn="0" w:lastRowLastColumn="0"/>
            <w:tcW w:w="2500" w:type="pct"/>
          </w:tcPr>
          <w:p w:rsidR="0016283C" w:rsidRPr="0008662A" w:rsidRDefault="0016283C" w:rsidP="0008662A">
            <w:r>
              <w:t>Langue/s de travail</w:t>
            </w:r>
          </w:p>
        </w:tc>
        <w:tc>
          <w:tcPr>
            <w:tcW w:w="2500" w:type="pct"/>
          </w:tcPr>
          <w:p w:rsidR="0016283C" w:rsidRPr="00CA789D" w:rsidRDefault="001D1719" w:rsidP="00F662C6">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300"/>
                  </w:textInput>
                </w:ffData>
              </w:fldChar>
            </w:r>
            <w:r w:rsidR="0016283C"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bl>
    <w:p w:rsidR="00630CD7" w:rsidRPr="0008662A" w:rsidRDefault="00630CD7" w:rsidP="0008662A">
      <w:pPr>
        <w:rPr>
          <w:rFonts w:eastAsiaTheme="majorEastAsia"/>
        </w:rPr>
      </w:pPr>
      <w:r>
        <w:br w:type="page"/>
      </w:r>
    </w:p>
    <w:p w:rsidR="00FD3F62" w:rsidRPr="00233E70" w:rsidRDefault="00961CF8" w:rsidP="00233E70">
      <w:pPr>
        <w:pStyle w:val="berschrift2nummeriert"/>
        <w:numPr>
          <w:ilvl w:val="0"/>
          <w:numId w:val="0"/>
        </w:numPr>
        <w:rPr>
          <w:bCs w:val="0"/>
          <w:sz w:val="24"/>
          <w:szCs w:val="18"/>
        </w:rPr>
      </w:pPr>
      <w:r>
        <w:rPr>
          <w:bCs w:val="0"/>
          <w:sz w:val="24"/>
        </w:rPr>
        <w:lastRenderedPageBreak/>
        <w:t>Durée du séjour dans l’autre région linguistique</w:t>
      </w:r>
    </w:p>
    <w:tbl>
      <w:tblPr>
        <w:tblStyle w:val="MovetiaStandard1"/>
        <w:tblW w:w="8603" w:type="dxa"/>
        <w:tblBorders>
          <w:bottom w:val="single" w:sz="4" w:space="0" w:color="auto"/>
          <w:insideH w:val="none" w:sz="0" w:space="0" w:color="auto"/>
        </w:tblBorders>
        <w:tblLook w:val="04A0" w:firstRow="1" w:lastRow="0" w:firstColumn="1" w:lastColumn="0" w:noHBand="0" w:noVBand="1"/>
      </w:tblPr>
      <w:tblGrid>
        <w:gridCol w:w="4301"/>
        <w:gridCol w:w="4302"/>
      </w:tblGrid>
      <w:tr w:rsidR="004A4B87" w:rsidRPr="00CA789D" w:rsidTr="0006735D">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301" w:type="dxa"/>
          </w:tcPr>
          <w:p w:rsidR="004A4B87" w:rsidRPr="00CA789D" w:rsidRDefault="004A4B87" w:rsidP="00C76089">
            <w:pPr>
              <w:rPr>
                <w:rFonts w:cs="Arial"/>
                <w:szCs w:val="18"/>
              </w:rPr>
            </w:pPr>
            <w:r>
              <w:rPr>
                <w:color w:val="30D2A9" w:themeColor="accent2"/>
                <w:szCs w:val="18"/>
              </w:rPr>
              <w:t>Durée du semestre d’études</w:t>
            </w:r>
          </w:p>
        </w:tc>
        <w:tc>
          <w:tcPr>
            <w:tcW w:w="4302" w:type="dxa"/>
          </w:tcPr>
          <w:p w:rsidR="004A4B87" w:rsidRPr="00CA789D" w:rsidRDefault="004A4B87" w:rsidP="00C76089">
            <w:pPr>
              <w:tabs>
                <w:tab w:val="left" w:pos="1428"/>
                <w:tab w:val="left" w:pos="2977"/>
                <w:tab w:val="left" w:pos="3544"/>
                <w:tab w:val="left" w:pos="5954"/>
              </w:tabs>
              <w:cnfStyle w:val="100000000000" w:firstRow="1" w:lastRow="0" w:firstColumn="0" w:lastColumn="0" w:oddVBand="0" w:evenVBand="0" w:oddHBand="0" w:evenHBand="0" w:firstRowFirstColumn="0" w:firstRowLastColumn="0" w:lastRowFirstColumn="0" w:lastRowLastColumn="0"/>
              <w:rPr>
                <w:rFonts w:cs="Arial"/>
                <w:szCs w:val="18"/>
              </w:rPr>
            </w:pPr>
            <w:r>
              <w:rPr>
                <w:color w:val="auto"/>
                <w:szCs w:val="18"/>
              </w:rPr>
              <w:t xml:space="preserve">Du </w:t>
            </w:r>
            <w:r w:rsidR="001D1719" w:rsidRPr="00CA789D">
              <w:rPr>
                <w:rFonts w:cs="Arial"/>
                <w:szCs w:val="18"/>
              </w:rPr>
              <w:fldChar w:fldCharType="begin" w:fldLock="1">
                <w:ffData>
                  <w:name w:val=""/>
                  <w:enabled/>
                  <w:calcOnExit w:val="0"/>
                  <w:textInput>
                    <w:maxLength w:val="300"/>
                  </w:textInput>
                </w:ffData>
              </w:fldChar>
            </w:r>
            <w:r w:rsidRPr="00CA789D">
              <w:rPr>
                <w:rFonts w:cs="Arial"/>
                <w:color w:val="auto"/>
                <w:szCs w:val="18"/>
              </w:rPr>
              <w:instrText xml:space="preserve"> FORMTEXT </w:instrText>
            </w:r>
            <w:r w:rsidR="001D1719" w:rsidRPr="00CA789D">
              <w:rPr>
                <w:rFonts w:cs="Arial"/>
                <w:szCs w:val="18"/>
              </w:rPr>
            </w:r>
            <w:r w:rsidR="001D1719" w:rsidRPr="00CA789D">
              <w:rPr>
                <w:rFonts w:cs="Arial"/>
                <w:szCs w:val="18"/>
              </w:rPr>
              <w:fldChar w:fldCharType="separate"/>
            </w:r>
            <w:r>
              <w:rPr>
                <w:color w:val="auto"/>
                <w:szCs w:val="18"/>
              </w:rPr>
              <w:t>     </w:t>
            </w:r>
            <w:r w:rsidR="001D1719" w:rsidRPr="00CA789D">
              <w:rPr>
                <w:rFonts w:cs="Arial"/>
                <w:szCs w:val="18"/>
              </w:rPr>
              <w:fldChar w:fldCharType="end"/>
            </w:r>
            <w:r>
              <w:rPr>
                <w:color w:val="auto"/>
                <w:szCs w:val="18"/>
              </w:rPr>
              <w:t xml:space="preserve"> au </w:t>
            </w:r>
            <w:r w:rsidR="001D1719" w:rsidRPr="00CA789D">
              <w:rPr>
                <w:rFonts w:cs="Arial"/>
                <w:szCs w:val="18"/>
              </w:rPr>
              <w:fldChar w:fldCharType="begin">
                <w:ffData>
                  <w:name w:val=""/>
                  <w:enabled/>
                  <w:calcOnExit w:val="0"/>
                  <w:textInput>
                    <w:type w:val="date"/>
                    <w:maxLength w:val="10"/>
                    <w:format w:val="dddd d MMMM yyyy HH:mm:ss"/>
                  </w:textInput>
                </w:ffData>
              </w:fldChar>
            </w:r>
            <w:r w:rsidRPr="00CA789D">
              <w:rPr>
                <w:rFonts w:cs="Arial"/>
                <w:color w:val="auto"/>
                <w:szCs w:val="18"/>
              </w:rPr>
              <w:instrText xml:space="preserve"> FORMTEXT </w:instrText>
            </w:r>
            <w:r w:rsidR="001D1719" w:rsidRPr="00CA789D">
              <w:rPr>
                <w:rFonts w:cs="Arial"/>
                <w:szCs w:val="18"/>
              </w:rPr>
            </w:r>
            <w:r w:rsidR="001D1719" w:rsidRPr="00CA789D">
              <w:rPr>
                <w:rFonts w:cs="Arial"/>
                <w:szCs w:val="18"/>
              </w:rPr>
              <w:fldChar w:fldCharType="separate"/>
            </w:r>
            <w:r w:rsidR="001A375C">
              <w:rPr>
                <w:rFonts w:cs="Arial"/>
                <w:noProof/>
                <w:szCs w:val="18"/>
              </w:rPr>
              <w:t> </w:t>
            </w:r>
            <w:r w:rsidR="001A375C">
              <w:rPr>
                <w:rFonts w:cs="Arial"/>
                <w:noProof/>
                <w:szCs w:val="18"/>
              </w:rPr>
              <w:t> </w:t>
            </w:r>
            <w:r w:rsidR="001A375C">
              <w:rPr>
                <w:rFonts w:cs="Arial"/>
                <w:noProof/>
                <w:szCs w:val="18"/>
              </w:rPr>
              <w:t> </w:t>
            </w:r>
            <w:r w:rsidR="001A375C">
              <w:rPr>
                <w:rFonts w:cs="Arial"/>
                <w:noProof/>
                <w:szCs w:val="18"/>
              </w:rPr>
              <w:t> </w:t>
            </w:r>
            <w:r w:rsidR="001A375C">
              <w:rPr>
                <w:rFonts w:cs="Arial"/>
                <w:noProof/>
                <w:szCs w:val="18"/>
              </w:rPr>
              <w:t> </w:t>
            </w:r>
            <w:r w:rsidR="001D1719" w:rsidRPr="00CA789D">
              <w:rPr>
                <w:rFonts w:cs="Arial"/>
                <w:szCs w:val="18"/>
              </w:rPr>
              <w:fldChar w:fldCharType="end"/>
            </w:r>
            <w:r>
              <w:rPr>
                <w:color w:val="auto"/>
                <w:szCs w:val="18"/>
              </w:rPr>
              <w:t xml:space="preserve"> (JJ.MM.AAAA)</w:t>
            </w:r>
          </w:p>
        </w:tc>
      </w:tr>
      <w:tr w:rsidR="00961CF8" w:rsidRPr="00CA789D" w:rsidTr="0006735D">
        <w:trPr>
          <w:trHeight w:val="114"/>
        </w:trPr>
        <w:tc>
          <w:tcPr>
            <w:cnfStyle w:val="001000000000" w:firstRow="0" w:lastRow="0" w:firstColumn="1" w:lastColumn="0" w:oddVBand="0" w:evenVBand="0" w:oddHBand="0" w:evenHBand="0" w:firstRowFirstColumn="0" w:firstRowLastColumn="0" w:lastRowFirstColumn="0" w:lastRowLastColumn="0"/>
            <w:tcW w:w="4301" w:type="dxa"/>
          </w:tcPr>
          <w:p w:rsidR="00961CF8" w:rsidRPr="00CA789D" w:rsidRDefault="00961CF8" w:rsidP="00C76089">
            <w:pPr>
              <w:rPr>
                <w:rFonts w:cs="Arial"/>
                <w:szCs w:val="18"/>
              </w:rPr>
            </w:pPr>
            <w:r>
              <w:t>Durée du stage (le cas échéant)</w:t>
            </w:r>
          </w:p>
        </w:tc>
        <w:tc>
          <w:tcPr>
            <w:tcW w:w="4302" w:type="dxa"/>
          </w:tcPr>
          <w:p w:rsidR="00961CF8" w:rsidRPr="00CA789D" w:rsidRDefault="00961CF8" w:rsidP="00C76089">
            <w:pPr>
              <w:tabs>
                <w:tab w:val="left" w:pos="1428"/>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r>
              <w:t xml:space="preserve">Du </w:t>
            </w:r>
            <w:r w:rsidR="001D1719" w:rsidRPr="00CA789D">
              <w:rPr>
                <w:rFonts w:cs="Arial"/>
                <w:szCs w:val="18"/>
              </w:rPr>
              <w:fldChar w:fldCharType="begin" w:fldLock="1">
                <w:ffData>
                  <w:name w:val=""/>
                  <w:enabled/>
                  <w:calcOnExit w:val="0"/>
                  <w:textInput>
                    <w:maxLength w:val="300"/>
                  </w:textInput>
                </w:ffData>
              </w:fldChar>
            </w:r>
            <w:r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t> </w:t>
            </w:r>
            <w:r>
              <w:t> </w:t>
            </w:r>
            <w:r>
              <w:t> </w:t>
            </w:r>
            <w:r>
              <w:t> </w:t>
            </w:r>
            <w:r>
              <w:t> </w:t>
            </w:r>
            <w:r w:rsidR="001D1719" w:rsidRPr="00CA789D">
              <w:rPr>
                <w:rFonts w:cs="Arial"/>
                <w:szCs w:val="18"/>
              </w:rPr>
              <w:fldChar w:fldCharType="end"/>
            </w:r>
            <w:r>
              <w:t xml:space="preserve"> au </w:t>
            </w:r>
            <w:r w:rsidR="001D1719" w:rsidRPr="00CA789D">
              <w:rPr>
                <w:rFonts w:cs="Arial"/>
                <w:szCs w:val="18"/>
              </w:rPr>
              <w:fldChar w:fldCharType="begin">
                <w:ffData>
                  <w:name w:val=""/>
                  <w:enabled/>
                  <w:calcOnExit w:val="0"/>
                  <w:textInput>
                    <w:type w:val="date"/>
                    <w:maxLength w:val="10"/>
                    <w:format w:val="dddd d MMMM yyyy HH:mm:ss"/>
                  </w:textInput>
                </w:ffData>
              </w:fldChar>
            </w:r>
            <w:r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rsidR="001A375C">
              <w:rPr>
                <w:rFonts w:cs="Arial"/>
                <w:noProof/>
                <w:szCs w:val="18"/>
              </w:rPr>
              <w:t> </w:t>
            </w:r>
            <w:r w:rsidR="001A375C">
              <w:rPr>
                <w:rFonts w:cs="Arial"/>
                <w:noProof/>
                <w:szCs w:val="18"/>
              </w:rPr>
              <w:t> </w:t>
            </w:r>
            <w:r w:rsidR="001A375C">
              <w:rPr>
                <w:rFonts w:cs="Arial"/>
                <w:noProof/>
                <w:szCs w:val="18"/>
              </w:rPr>
              <w:t> </w:t>
            </w:r>
            <w:r w:rsidR="001A375C">
              <w:rPr>
                <w:rFonts w:cs="Arial"/>
                <w:noProof/>
                <w:szCs w:val="18"/>
              </w:rPr>
              <w:t> </w:t>
            </w:r>
            <w:r w:rsidR="001A375C">
              <w:rPr>
                <w:rFonts w:cs="Arial"/>
                <w:noProof/>
                <w:szCs w:val="18"/>
              </w:rPr>
              <w:t> </w:t>
            </w:r>
            <w:r w:rsidR="001D1719" w:rsidRPr="00CA789D">
              <w:rPr>
                <w:rFonts w:cs="Arial"/>
                <w:szCs w:val="18"/>
              </w:rPr>
              <w:fldChar w:fldCharType="end"/>
            </w:r>
            <w:r>
              <w:t xml:space="preserve"> (JJ.MM.AAAA)</w:t>
            </w:r>
          </w:p>
        </w:tc>
      </w:tr>
    </w:tbl>
    <w:p w:rsidR="00F662C6" w:rsidRPr="00233E70" w:rsidRDefault="00F662C6" w:rsidP="00233E70">
      <w:pPr>
        <w:pStyle w:val="berschrift2nummeriert"/>
        <w:numPr>
          <w:ilvl w:val="0"/>
          <w:numId w:val="0"/>
        </w:numPr>
        <w:rPr>
          <w:bCs w:val="0"/>
          <w:sz w:val="24"/>
        </w:rPr>
      </w:pPr>
      <w:r>
        <w:rPr>
          <w:bCs w:val="0"/>
          <w:sz w:val="24"/>
        </w:rPr>
        <w:t>Indications relatives au semestre d’études</w:t>
      </w:r>
    </w:p>
    <w:p w:rsidR="00F879EB" w:rsidRPr="00CA789D" w:rsidRDefault="00FD3F62" w:rsidP="004A4B87">
      <w:pPr>
        <w:pStyle w:val="berschrift3nummeriert"/>
        <w:numPr>
          <w:ilvl w:val="0"/>
          <w:numId w:val="0"/>
        </w:numPr>
        <w:ind w:left="567" w:hanging="567"/>
        <w:rPr>
          <w:rFonts w:ascii="Arial" w:hAnsi="Arial" w:cs="Arial"/>
          <w:szCs w:val="18"/>
        </w:rPr>
      </w:pPr>
      <w:r>
        <w:rPr>
          <w:rFonts w:ascii="Arial" w:hAnsi="Arial"/>
          <w:szCs w:val="18"/>
        </w:rPr>
        <w:t>Information et soutien pendant la phase préparatoire</w:t>
      </w:r>
    </w:p>
    <w:tbl>
      <w:tblPr>
        <w:tblStyle w:val="MovetiaStandard"/>
        <w:tblW w:w="5000" w:type="pct"/>
        <w:tblLook w:val="04A0" w:firstRow="1" w:lastRow="0" w:firstColumn="1" w:lastColumn="0" w:noHBand="0" w:noVBand="1"/>
      </w:tblPr>
      <w:tblGrid>
        <w:gridCol w:w="4253"/>
        <w:gridCol w:w="4364"/>
      </w:tblGrid>
      <w:tr w:rsidR="0068297B"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rsidR="008D688E" w:rsidRPr="00CA789D" w:rsidRDefault="0061211E" w:rsidP="00233E70">
            <w:pPr>
              <w:spacing w:before="120"/>
              <w:rPr>
                <w:rFonts w:cs="Arial"/>
                <w:szCs w:val="18"/>
              </w:rPr>
            </w:pPr>
            <w:r>
              <w:rPr>
                <w:bCs/>
                <w:color w:val="30D2A9" w:themeColor="accent2"/>
                <w:szCs w:val="18"/>
              </w:rPr>
              <w:t>Préparation linguistique: avez-vous dû attester de connaissances linguistiques ou avoir accompli un module dans la langue cible avant le début de la mobilité?</w:t>
            </w:r>
          </w:p>
        </w:tc>
        <w:tc>
          <w:tcPr>
            <w:tcW w:w="2532" w:type="pct"/>
          </w:tcPr>
          <w:p w:rsidR="008D688E" w:rsidRPr="00CA789D" w:rsidRDefault="00D862F0" w:rsidP="00233E70">
            <w:pPr>
              <w:spacing w:after="60"/>
              <w:cnfStyle w:val="100000000000" w:firstRow="1" w:lastRow="0" w:firstColumn="0" w:lastColumn="0" w:oddVBand="0" w:evenVBand="0" w:oddHBand="0" w:evenHBand="0" w:firstRowFirstColumn="0" w:firstRowLastColumn="0" w:lastRowFirstColumn="0" w:lastRowLastColumn="0"/>
              <w:rPr>
                <w:rFonts w:cs="Arial"/>
                <w:b/>
                <w:szCs w:val="18"/>
              </w:rPr>
            </w:pPr>
            <w:sdt>
              <w:sdtPr>
                <w:id w:val="-1576738486"/>
              </w:sdtPr>
              <w:sdtEndPr/>
              <w:sdtContent>
                <w:r w:rsidR="001D1719">
                  <w:rPr>
                    <w:rFonts w:ascii="Segoe UI Symbol" w:hAnsi="Segoe UI Symbol"/>
                    <w:color w:val="000000" w:themeColor="text1"/>
                    <w:szCs w:val="18"/>
                  </w:rPr>
                  <w:t>☐</w:t>
                </w:r>
              </w:sdtContent>
            </w:sdt>
            <w:r w:rsidR="001D1719">
              <w:t xml:space="preserve"> Oui</w:t>
            </w:r>
            <w:r w:rsidR="001D1719">
              <w:tab/>
            </w:r>
            <w:sdt>
              <w:sdtPr>
                <w:id w:val="1341043534"/>
              </w:sdtPr>
              <w:sdtEndPr/>
              <w:sdtContent>
                <w:r w:rsidR="001D1719">
                  <w:rPr>
                    <w:rFonts w:ascii="Segoe UI Symbol" w:hAnsi="Segoe UI Symbol"/>
                    <w:color w:val="000000" w:themeColor="text1"/>
                    <w:szCs w:val="18"/>
                  </w:rPr>
                  <w:t>☐</w:t>
                </w:r>
              </w:sdtContent>
            </w:sdt>
            <w:r w:rsidR="001D1719">
              <w:t xml:space="preserve"> Non</w:t>
            </w:r>
          </w:p>
        </w:tc>
      </w:tr>
      <w:tr w:rsidR="0036184D" w:rsidRPr="00CA789D" w:rsidTr="00AB4E5C">
        <w:tc>
          <w:tcPr>
            <w:cnfStyle w:val="001000000000" w:firstRow="0" w:lastRow="0" w:firstColumn="1" w:lastColumn="0" w:oddVBand="0" w:evenVBand="0" w:oddHBand="0" w:evenHBand="0" w:firstRowFirstColumn="0" w:firstRowLastColumn="0" w:lastRowFirstColumn="0" w:lastRowLastColumn="0"/>
            <w:tcW w:w="2468" w:type="pct"/>
          </w:tcPr>
          <w:p w:rsidR="0036184D" w:rsidRPr="00CA789D" w:rsidRDefault="0036184D" w:rsidP="00AB4E5C">
            <w:pPr>
              <w:spacing w:before="120"/>
              <w:rPr>
                <w:rFonts w:cs="Arial"/>
                <w:bCs/>
                <w:szCs w:val="18"/>
              </w:rPr>
            </w:pPr>
            <w:r>
              <w:t>Comment évaluez-vous vos connaissances linguistiques avant le séjour?</w:t>
            </w:r>
          </w:p>
        </w:tc>
        <w:tc>
          <w:tcPr>
            <w:tcW w:w="2532" w:type="pct"/>
          </w:tcPr>
          <w:p w:rsidR="004C43DE" w:rsidRPr="00CA789D" w:rsidRDefault="004C43DE"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(aucune connaissance) à 5 (très bonnes connaissances)</w:t>
            </w:r>
          </w:p>
          <w:p w:rsidR="0036184D" w:rsidRPr="00CA789D" w:rsidRDefault="00D862F0" w:rsidP="00AB4E5C">
            <w:pPr>
              <w:tabs>
                <w:tab w:val="left" w:pos="726"/>
                <w:tab w:val="left" w:pos="1572"/>
                <w:tab w:val="left" w:pos="2430"/>
                <w:tab w:val="left" w:pos="3271"/>
                <w:tab w:val="left" w:pos="4124"/>
              </w:tabs>
              <w:spacing w:before="60"/>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29922874"/>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816169319"/>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845425325"/>
              </w:sdtPr>
              <w:sdtEndPr/>
              <w:sdtContent>
                <w:r w:rsidR="001D1719">
                  <w:rPr>
                    <w:rFonts w:ascii="Segoe UI Symbol" w:hAnsi="Segoe UI Symbol"/>
                    <w:szCs w:val="18"/>
                  </w:rPr>
                  <w:t>☐</w:t>
                </w:r>
              </w:sdtContent>
            </w:sdt>
            <w:r w:rsidR="001D1719">
              <w:t xml:space="preserve"> 3</w:t>
            </w:r>
            <w:r w:rsidR="001D1719">
              <w:tab/>
            </w:r>
            <w:sdt>
              <w:sdtPr>
                <w:rPr>
                  <w:rFonts w:cs="Arial"/>
                  <w:szCs w:val="18"/>
                </w:rPr>
                <w:id w:val="285707766"/>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982572606"/>
              </w:sdtPr>
              <w:sdtEndPr/>
              <w:sdtContent>
                <w:r w:rsidR="001D1719">
                  <w:rPr>
                    <w:rFonts w:ascii="Segoe UI Symbol" w:hAnsi="Segoe UI Symbol"/>
                    <w:szCs w:val="18"/>
                  </w:rPr>
                  <w:t>☐</w:t>
                </w:r>
              </w:sdtContent>
            </w:sdt>
            <w:r w:rsidR="001D1719">
              <w:t xml:space="preserve"> 5</w:t>
            </w:r>
          </w:p>
        </w:tc>
      </w:tr>
      <w:tr w:rsidR="006F600A" w:rsidRPr="00CA789D" w:rsidTr="00AB4E5C">
        <w:tc>
          <w:tcPr>
            <w:cnfStyle w:val="001000000000" w:firstRow="0" w:lastRow="0" w:firstColumn="1" w:lastColumn="0" w:oddVBand="0" w:evenVBand="0" w:oddHBand="0" w:evenHBand="0" w:firstRowFirstColumn="0" w:firstRowLastColumn="0" w:lastRowFirstColumn="0" w:lastRowLastColumn="0"/>
            <w:tcW w:w="2468" w:type="pct"/>
          </w:tcPr>
          <w:p w:rsidR="006F600A" w:rsidRPr="00CA789D" w:rsidRDefault="006F600A" w:rsidP="00AB4E5C">
            <w:pPr>
              <w:rPr>
                <w:rFonts w:cs="Arial"/>
                <w:szCs w:val="18"/>
              </w:rPr>
            </w:pPr>
            <w:r>
              <w:t xml:space="preserve">Un accord d’apprentissage (Learning Agreement) vous a-t-il été présenté avant le début de la mobilité? </w:t>
            </w:r>
          </w:p>
        </w:tc>
        <w:tc>
          <w:tcPr>
            <w:tcW w:w="2532" w:type="pct"/>
          </w:tcPr>
          <w:p w:rsidR="006F600A" w:rsidRPr="00CA789D" w:rsidRDefault="00D862F0" w:rsidP="00AB4E5C">
            <w:pPr>
              <w:tabs>
                <w:tab w:val="left" w:pos="1430"/>
              </w:tabs>
              <w:cnfStyle w:val="000000000000" w:firstRow="0" w:lastRow="0" w:firstColumn="0" w:lastColumn="0" w:oddVBand="0" w:evenVBand="0" w:oddHBand="0" w:evenHBand="0" w:firstRowFirstColumn="0" w:firstRowLastColumn="0" w:lastRowFirstColumn="0" w:lastRowLastColumn="0"/>
              <w:rPr>
                <w:rFonts w:eastAsia="MS Gothic" w:cs="Arial"/>
                <w:szCs w:val="18"/>
              </w:rPr>
            </w:pPr>
            <w:sdt>
              <w:sdtPr>
                <w:rPr>
                  <w:rFonts w:eastAsia="MS Gothic" w:cs="Arial"/>
                  <w:szCs w:val="18"/>
                </w:rPr>
                <w:id w:val="458848203"/>
              </w:sdtPr>
              <w:sdtEndPr/>
              <w:sdtContent>
                <w:r w:rsidR="001D1719">
                  <w:rPr>
                    <w:rFonts w:ascii="Segoe UI Symbol" w:hAnsi="Segoe UI Symbol"/>
                    <w:szCs w:val="18"/>
                  </w:rPr>
                  <w:t>☐</w:t>
                </w:r>
              </w:sdtContent>
            </w:sdt>
            <w:r w:rsidR="001D1719">
              <w:t xml:space="preserve"> Oui</w:t>
            </w:r>
            <w:r w:rsidR="001D1719">
              <w:tab/>
            </w:r>
            <w:sdt>
              <w:sdtPr>
                <w:rPr>
                  <w:rFonts w:eastAsia="MS Gothic" w:cs="Arial"/>
                  <w:szCs w:val="18"/>
                </w:rPr>
                <w:id w:val="15505586"/>
              </w:sdtPr>
              <w:sdtEndPr/>
              <w:sdtContent>
                <w:r w:rsidR="001D1719">
                  <w:rPr>
                    <w:rFonts w:ascii="Segoe UI Symbol" w:hAnsi="Segoe UI Symbol"/>
                    <w:szCs w:val="18"/>
                  </w:rPr>
                  <w:t>☐</w:t>
                </w:r>
              </w:sdtContent>
            </w:sdt>
            <w:r w:rsidR="001D1719">
              <w:t xml:space="preserve"> Non</w:t>
            </w:r>
          </w:p>
          <w:p w:rsidR="006F600A" w:rsidRPr="00CA789D" w:rsidRDefault="00D862F0" w:rsidP="00AB4E5C">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eastAsia="MS Gothic" w:cs="Arial"/>
                  <w:szCs w:val="18"/>
                </w:rPr>
                <w:id w:val="-2003650927"/>
              </w:sdtPr>
              <w:sdtEndPr/>
              <w:sdtContent>
                <w:r w:rsidR="001D1719">
                  <w:rPr>
                    <w:rFonts w:ascii="Segoe UI Symbol" w:hAnsi="Segoe UI Symbol"/>
                    <w:szCs w:val="18"/>
                  </w:rPr>
                  <w:t>☐</w:t>
                </w:r>
              </w:sdtContent>
            </w:sdt>
            <w:r w:rsidR="001D1719">
              <w:t xml:space="preserve"> Seulement après le début de la mobilité</w:t>
            </w:r>
          </w:p>
        </w:tc>
      </w:tr>
      <w:tr w:rsidR="00F662C6" w:rsidRPr="00CA789D" w:rsidTr="0006735D">
        <w:tc>
          <w:tcPr>
            <w:cnfStyle w:val="001000000000" w:firstRow="0" w:lastRow="0" w:firstColumn="1" w:lastColumn="0" w:oddVBand="0" w:evenVBand="0" w:oddHBand="0" w:evenHBand="0" w:firstRowFirstColumn="0" w:firstRowLastColumn="0" w:lastRowFirstColumn="0" w:lastRowLastColumn="0"/>
            <w:tcW w:w="2468" w:type="pct"/>
            <w:tcBorders>
              <w:bottom w:val="single" w:sz="4" w:space="0" w:color="auto"/>
            </w:tcBorders>
          </w:tcPr>
          <w:p w:rsidR="00F662C6" w:rsidRDefault="00F662C6" w:rsidP="005F642F">
            <w:pPr>
              <w:rPr>
                <w:rFonts w:cs="Arial"/>
                <w:szCs w:val="18"/>
              </w:rPr>
            </w:pPr>
            <w:r>
              <w:t>Comment avez-vous obtenu des informations sur le programme d’études et les programmes de cours de votre institution d’accueil?</w:t>
            </w:r>
          </w:p>
        </w:tc>
        <w:tc>
          <w:tcPr>
            <w:tcW w:w="2532" w:type="pct"/>
            <w:tcBorders>
              <w:bottom w:val="single" w:sz="4" w:space="0" w:color="auto"/>
            </w:tcBorders>
          </w:tcPr>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Institution d’origine </w:t>
            </w:r>
            <w:r>
              <w:tab/>
            </w:r>
            <w:sdt>
              <w:sdtPr>
                <w:rPr>
                  <w:rFonts w:cs="Arial"/>
                  <w:szCs w:val="18"/>
                </w:rPr>
                <w:id w:val="746767555"/>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Haute école d’accueil </w:t>
            </w:r>
            <w:r>
              <w:tab/>
            </w:r>
            <w:sdt>
              <w:sdtPr>
                <w:rPr>
                  <w:rFonts w:cs="Arial"/>
                  <w:szCs w:val="18"/>
                </w:rPr>
                <w:id w:val="-879013391"/>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Camarades </w:t>
            </w:r>
            <w:r>
              <w:tab/>
            </w:r>
            <w:sdt>
              <w:sdtPr>
                <w:rPr>
                  <w:rFonts w:cs="Arial"/>
                  <w:szCs w:val="18"/>
                </w:rPr>
                <w:id w:val="-380163191"/>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Internet </w:t>
            </w:r>
            <w:r>
              <w:tab/>
            </w:r>
            <w:sdt>
              <w:sdtPr>
                <w:rPr>
                  <w:rFonts w:cs="Arial"/>
                  <w:szCs w:val="18"/>
                </w:rPr>
                <w:id w:val="1692565506"/>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Autre (veuillez préciser) </w:t>
            </w:r>
            <w:sdt>
              <w:sdtPr>
                <w:rPr>
                  <w:rFonts w:cs="Arial"/>
                  <w:szCs w:val="18"/>
                </w:rPr>
                <w:id w:val="1926147729"/>
              </w:sdtPr>
              <w:sdtEndPr/>
              <w:sdtContent>
                <w:r>
                  <w:rPr>
                    <w:rFonts w:ascii="Segoe UI Symbol" w:hAnsi="Segoe UI Symbol"/>
                    <w:szCs w:val="18"/>
                  </w:rPr>
                  <w:t>☐</w:t>
                </w:r>
              </w:sdtContent>
            </w:sdt>
            <w:r>
              <w:t xml:space="preserve"> </w:t>
            </w:r>
            <w:r w:rsidR="001D1719" w:rsidRPr="005F642F">
              <w:rPr>
                <w:rFonts w:cs="Arial"/>
                <w:szCs w:val="18"/>
              </w:rPr>
              <w:fldChar w:fldCharType="begin" w:fldLock="1">
                <w:ffData>
                  <w:name w:val=""/>
                  <w:enabled/>
                  <w:calcOnExit w:val="0"/>
                  <w:textInput>
                    <w:maxLength w:val="90"/>
                  </w:textInput>
                </w:ffData>
              </w:fldChar>
            </w:r>
            <w:r w:rsidRPr="005F642F">
              <w:rPr>
                <w:rFonts w:cs="Arial"/>
                <w:szCs w:val="18"/>
              </w:rPr>
              <w:instrText xml:space="preserve"> FORMTEXT </w:instrText>
            </w:r>
            <w:r w:rsidR="001D1719" w:rsidRPr="005F642F">
              <w:rPr>
                <w:rFonts w:cs="Arial"/>
                <w:szCs w:val="18"/>
              </w:rPr>
            </w:r>
            <w:r w:rsidR="001D1719" w:rsidRPr="005F642F">
              <w:rPr>
                <w:rFonts w:cs="Arial"/>
                <w:szCs w:val="18"/>
              </w:rPr>
              <w:fldChar w:fldCharType="separate"/>
            </w:r>
            <w:r>
              <w:t> </w:t>
            </w:r>
            <w:r>
              <w:t> </w:t>
            </w:r>
            <w:r>
              <w:t> </w:t>
            </w:r>
            <w:r>
              <w:t> </w:t>
            </w:r>
            <w:r>
              <w:t> </w:t>
            </w:r>
            <w:r w:rsidR="001D1719" w:rsidRPr="005F642F">
              <w:rPr>
                <w:rFonts w:cs="Arial"/>
                <w:szCs w:val="18"/>
              </w:rPr>
              <w:fldChar w:fldCharType="end"/>
            </w:r>
          </w:p>
          <w:p w:rsidR="00F662C6" w:rsidRPr="001A375C" w:rsidRDefault="00F662C6"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p>
        </w:tc>
      </w:tr>
      <w:tr w:rsidR="00F662C6" w:rsidRPr="00CA789D" w:rsidTr="0006735D">
        <w:tc>
          <w:tcPr>
            <w:cnfStyle w:val="001000000000" w:firstRow="0" w:lastRow="0" w:firstColumn="1" w:lastColumn="0" w:oddVBand="0" w:evenVBand="0" w:oddHBand="0" w:evenHBand="0" w:firstRowFirstColumn="0" w:firstRowLastColumn="0" w:lastRowFirstColumn="0" w:lastRowLastColumn="0"/>
            <w:tcW w:w="2468" w:type="pct"/>
            <w:tcBorders>
              <w:bottom w:val="single" w:sz="4" w:space="0" w:color="auto"/>
            </w:tcBorders>
          </w:tcPr>
          <w:p w:rsidR="00F662C6" w:rsidRPr="00F662C6" w:rsidRDefault="00F662C6" w:rsidP="005F642F">
            <w:pPr>
              <w:rPr>
                <w:rFonts w:cs="Arial"/>
                <w:szCs w:val="18"/>
              </w:rPr>
            </w:pPr>
            <w:r>
              <w:t>A votre arrivée dans l’institution d’accueil, il vous a été proposé:</w:t>
            </w:r>
          </w:p>
        </w:tc>
        <w:tc>
          <w:tcPr>
            <w:tcW w:w="2532" w:type="pct"/>
            <w:tcBorders>
              <w:bottom w:val="single" w:sz="4" w:space="0" w:color="auto"/>
            </w:tcBorders>
          </w:tcPr>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Séance d’accueil </w:t>
            </w:r>
            <w:sdt>
              <w:sdtPr>
                <w:rPr>
                  <w:rFonts w:cs="Arial"/>
                  <w:szCs w:val="18"/>
                </w:rPr>
                <w:id w:val="-290895616"/>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Séance d’information </w:t>
            </w:r>
            <w:r>
              <w:tab/>
            </w:r>
            <w:sdt>
              <w:sdtPr>
                <w:rPr>
                  <w:rFonts w:cs="Arial"/>
                  <w:szCs w:val="18"/>
                </w:rPr>
                <w:id w:val="-565417620"/>
              </w:sdtPr>
              <w:sdtEndPr/>
              <w:sdtContent>
                <w:r>
                  <w:rPr>
                    <w:rFonts w:ascii="Segoe UI Symbol" w:hAnsi="Segoe UI Symbol"/>
                    <w:szCs w:val="18"/>
                  </w:rPr>
                  <w:t>☐</w:t>
                </w:r>
              </w:sdtContent>
            </w:sdt>
          </w:p>
          <w:p w:rsidR="005F642F" w:rsidRPr="005F642F" w:rsidRDefault="005F642F" w:rsidP="005F642F">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Programme d’introduction</w:t>
            </w:r>
            <w:r>
              <w:tab/>
            </w:r>
            <w:sdt>
              <w:sdtPr>
                <w:rPr>
                  <w:rFonts w:cs="Arial"/>
                  <w:szCs w:val="18"/>
                </w:rPr>
                <w:id w:val="-462970287"/>
              </w:sdtPr>
              <w:sdtEndPr/>
              <w:sdtContent>
                <w:r>
                  <w:rPr>
                    <w:rFonts w:ascii="Segoe UI Symbol" w:hAnsi="Segoe UI Symbol"/>
                    <w:szCs w:val="18"/>
                  </w:rPr>
                  <w:t>☐</w:t>
                </w:r>
              </w:sdtContent>
            </w:sdt>
          </w:p>
          <w:p w:rsidR="00F662C6" w:rsidRPr="00CA789D" w:rsidRDefault="005F642F" w:rsidP="00AB4E5C">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r>
              <w:t xml:space="preserve">Cours de langue </w:t>
            </w:r>
            <w:r>
              <w:tab/>
            </w:r>
            <w:sdt>
              <w:sdtPr>
                <w:rPr>
                  <w:rFonts w:cs="Arial"/>
                  <w:szCs w:val="18"/>
                </w:rPr>
                <w:id w:val="-1125467556"/>
              </w:sdtPr>
              <w:sdtEndPr/>
              <w:sdtContent>
                <w:r>
                  <w:rPr>
                    <w:rFonts w:ascii="Segoe UI Symbol" w:hAnsi="Segoe UI Symbol"/>
                    <w:szCs w:val="18"/>
                  </w:rPr>
                  <w:t>☐</w:t>
                </w:r>
              </w:sdtContent>
            </w:sdt>
          </w:p>
        </w:tc>
      </w:tr>
      <w:tr w:rsidR="006F600A" w:rsidRPr="00CA789D" w:rsidTr="0006735D">
        <w:tc>
          <w:tcPr>
            <w:cnfStyle w:val="001000000000" w:firstRow="0" w:lastRow="0" w:firstColumn="1" w:lastColumn="0" w:oddVBand="0" w:evenVBand="0" w:oddHBand="0" w:evenHBand="0" w:firstRowFirstColumn="0" w:firstRowLastColumn="0" w:lastRowFirstColumn="0" w:lastRowLastColumn="0"/>
            <w:tcW w:w="2468" w:type="pct"/>
            <w:tcBorders>
              <w:bottom w:val="single" w:sz="4" w:space="0" w:color="auto"/>
            </w:tcBorders>
          </w:tcPr>
          <w:p w:rsidR="006F600A" w:rsidRPr="00CA789D" w:rsidRDefault="00F04D10" w:rsidP="0008662A">
            <w:r>
              <w:t>Si semestre d’études avec stage intégré: avez-vous eu des contacts avec l’enseignant-e d’accueil auprès de l’école d’accueil (enseignant-e et/ou direction de l’école)?</w:t>
            </w:r>
          </w:p>
        </w:tc>
        <w:tc>
          <w:tcPr>
            <w:tcW w:w="2532" w:type="pct"/>
            <w:tcBorders>
              <w:bottom w:val="single" w:sz="4" w:space="0" w:color="auto"/>
            </w:tcBorders>
          </w:tcPr>
          <w:p w:rsidR="006F600A" w:rsidRPr="00CA789D" w:rsidRDefault="00D862F0" w:rsidP="00AB4E5C">
            <w:pPr>
              <w:tabs>
                <w:tab w:val="left" w:pos="1433"/>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693732847"/>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954094398"/>
              </w:sdtPr>
              <w:sdtEndPr/>
              <w:sdtContent>
                <w:r w:rsidR="001D1719">
                  <w:rPr>
                    <w:rFonts w:ascii="Segoe UI Symbol" w:hAnsi="Segoe UI Symbol"/>
                    <w:szCs w:val="18"/>
                  </w:rPr>
                  <w:t>☐</w:t>
                </w:r>
              </w:sdtContent>
            </w:sdt>
            <w:r w:rsidR="001D1719">
              <w:t xml:space="preserve"> Non </w:t>
            </w:r>
          </w:p>
        </w:tc>
      </w:tr>
      <w:tr w:rsidR="006F600A" w:rsidRPr="00CA789D" w:rsidTr="0006735D">
        <w:tc>
          <w:tcPr>
            <w:cnfStyle w:val="001000000000" w:firstRow="0" w:lastRow="0" w:firstColumn="1" w:lastColumn="0" w:oddVBand="0" w:evenVBand="0" w:oddHBand="0" w:evenHBand="0" w:firstRowFirstColumn="0" w:firstRowLastColumn="0" w:lastRowFirstColumn="0" w:lastRowLastColumn="0"/>
            <w:tcW w:w="2468" w:type="pct"/>
            <w:tcBorders>
              <w:top w:val="single" w:sz="4" w:space="0" w:color="auto"/>
              <w:bottom w:val="single" w:sz="4" w:space="0" w:color="auto"/>
            </w:tcBorders>
          </w:tcPr>
          <w:p w:rsidR="006F600A" w:rsidRPr="00CA789D" w:rsidRDefault="006F600A" w:rsidP="00AB4E5C">
            <w:pPr>
              <w:autoSpaceDE w:val="0"/>
              <w:autoSpaceDN w:val="0"/>
              <w:adjustRightInd w:val="0"/>
              <w:rPr>
                <w:rFonts w:cs="Arial"/>
                <w:szCs w:val="18"/>
              </w:rPr>
            </w:pPr>
            <w:r>
              <w:t xml:space="preserve">Avez-vous reçu </w:t>
            </w:r>
            <w:r>
              <w:rPr>
                <w:u w:val="single"/>
              </w:rPr>
              <w:t>avant</w:t>
            </w:r>
            <w:r>
              <w:t xml:space="preserve"> le début de votre mobilité un soutien approprié de la part de votre institution d’origine, de l’institution d’accueil et, le cas échéant, de l’école d’accueil, en ce qui concerne l’organisation et la préparation?</w:t>
            </w:r>
          </w:p>
          <w:p w:rsidR="006F600A" w:rsidRPr="001A375C" w:rsidRDefault="006F600A" w:rsidP="00AB4E5C">
            <w:pPr>
              <w:spacing w:after="120"/>
              <w:rPr>
                <w:rFonts w:cs="Arial"/>
                <w:b/>
                <w:szCs w:val="18"/>
                <w:lang w:eastAsia="en-GB"/>
              </w:rPr>
            </w:pPr>
          </w:p>
          <w:p w:rsidR="002E18CC" w:rsidRPr="001A375C" w:rsidRDefault="002E18CC" w:rsidP="00AB4E5C">
            <w:pPr>
              <w:spacing w:after="120"/>
              <w:rPr>
                <w:rFonts w:cs="Arial"/>
                <w:b/>
                <w:szCs w:val="18"/>
                <w:lang w:eastAsia="en-GB"/>
              </w:rPr>
            </w:pPr>
          </w:p>
          <w:p w:rsidR="002E18CC" w:rsidRPr="001A375C" w:rsidRDefault="002E18CC" w:rsidP="00AB4E5C">
            <w:pPr>
              <w:spacing w:after="120"/>
              <w:rPr>
                <w:rFonts w:cs="Arial"/>
                <w:b/>
                <w:szCs w:val="18"/>
                <w:lang w:eastAsia="en-GB"/>
              </w:rPr>
            </w:pPr>
          </w:p>
          <w:p w:rsidR="002E18CC" w:rsidRPr="001A375C" w:rsidRDefault="002E18CC" w:rsidP="00AB4E5C">
            <w:pPr>
              <w:spacing w:after="120"/>
              <w:rPr>
                <w:rFonts w:cs="Arial"/>
                <w:b/>
                <w:szCs w:val="18"/>
                <w:lang w:eastAsia="en-GB"/>
              </w:rPr>
            </w:pPr>
          </w:p>
          <w:p w:rsidR="002E18CC" w:rsidRPr="001A375C" w:rsidRDefault="002E18CC" w:rsidP="00AB4E5C">
            <w:pPr>
              <w:spacing w:after="120"/>
              <w:rPr>
                <w:rFonts w:cs="Arial"/>
                <w:b/>
                <w:szCs w:val="18"/>
                <w:lang w:eastAsia="en-GB"/>
              </w:rPr>
            </w:pPr>
          </w:p>
          <w:p w:rsidR="002E18CC" w:rsidRPr="00CA789D" w:rsidRDefault="002E18CC" w:rsidP="00AB4E5C">
            <w:pPr>
              <w:spacing w:after="120"/>
              <w:rPr>
                <w:rFonts w:cs="Arial"/>
                <w:b/>
                <w:szCs w:val="18"/>
              </w:rPr>
            </w:pPr>
            <w:r>
              <w:t>Remarques/motifs:</w:t>
            </w:r>
          </w:p>
        </w:tc>
        <w:tc>
          <w:tcPr>
            <w:tcW w:w="2532" w:type="pct"/>
            <w:tcBorders>
              <w:top w:val="single" w:sz="4" w:space="0" w:color="auto"/>
              <w:bottom w:val="single" w:sz="4" w:space="0" w:color="auto"/>
            </w:tcBorders>
          </w:tcPr>
          <w:p w:rsidR="006F600A" w:rsidRPr="00CA789D" w:rsidRDefault="006F600A"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(faible/inexistant) à 5 (excellent)</w:t>
            </w:r>
          </w:p>
          <w:p w:rsidR="008D47DB" w:rsidRPr="00CA789D" w:rsidRDefault="008D47DB" w:rsidP="00AB4E5C">
            <w:pPr>
              <w:spacing w:before="120"/>
              <w:cnfStyle w:val="000000000000" w:firstRow="0" w:lastRow="0" w:firstColumn="0" w:lastColumn="0" w:oddVBand="0" w:evenVBand="0" w:oddHBand="0" w:evenHBand="0" w:firstRowFirstColumn="0" w:firstRowLastColumn="0" w:lastRowFirstColumn="0" w:lastRowLastColumn="0"/>
              <w:rPr>
                <w:rFonts w:cs="Arial"/>
                <w:szCs w:val="18"/>
              </w:rPr>
            </w:pPr>
            <w:r>
              <w:t>Institution d’origine</w:t>
            </w:r>
          </w:p>
          <w:p w:rsidR="002766B3" w:rsidRPr="00CA789D" w:rsidRDefault="00D862F0" w:rsidP="00AB4E5C">
            <w:pPr>
              <w:tabs>
                <w:tab w:val="left" w:pos="722"/>
                <w:tab w:val="left" w:pos="1572"/>
                <w:tab w:val="left" w:pos="2423"/>
                <w:tab w:val="left" w:pos="3273"/>
                <w:tab w:val="left" w:pos="4124"/>
              </w:tabs>
              <w:spacing w:after="120"/>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724708131"/>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173717145"/>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1427332"/>
              </w:sdtPr>
              <w:sdtEndPr/>
              <w:sdtContent>
                <w:r w:rsidR="001D1719">
                  <w:rPr>
                    <w:rFonts w:ascii="Segoe UI Symbol" w:hAnsi="Segoe UI Symbol"/>
                    <w:szCs w:val="18"/>
                  </w:rPr>
                  <w:t>☐</w:t>
                </w:r>
              </w:sdtContent>
            </w:sdt>
            <w:r w:rsidR="001D1719">
              <w:t xml:space="preserve"> 3</w:t>
            </w:r>
            <w:r w:rsidR="001D1719">
              <w:tab/>
            </w:r>
            <w:sdt>
              <w:sdtPr>
                <w:rPr>
                  <w:rFonts w:cs="Arial"/>
                  <w:szCs w:val="18"/>
                </w:rPr>
                <w:id w:val="410128927"/>
              </w:sdtPr>
              <w:sdtEndPr/>
              <w:sdtContent>
                <w:r w:rsidR="001D1719">
                  <w:rPr>
                    <w:rFonts w:ascii="Segoe UI Symbol" w:hAnsi="Segoe UI Symbol"/>
                    <w:szCs w:val="18"/>
                  </w:rPr>
                  <w:t>☐</w:t>
                </w:r>
              </w:sdtContent>
            </w:sdt>
            <w:r w:rsidR="001D1719">
              <w:t xml:space="preserve"> 4</w:t>
            </w:r>
            <w:r w:rsidR="001D1719">
              <w:tab/>
            </w:r>
            <w:sdt>
              <w:sdtPr>
                <w:rPr>
                  <w:rFonts w:cs="Arial"/>
                  <w:szCs w:val="18"/>
                </w:rPr>
                <w:id w:val="-2053292245"/>
              </w:sdtPr>
              <w:sdtEndPr/>
              <w:sdtContent>
                <w:r w:rsidR="001D1719">
                  <w:rPr>
                    <w:rFonts w:ascii="Segoe UI Symbol" w:hAnsi="Segoe UI Symbol"/>
                    <w:szCs w:val="18"/>
                  </w:rPr>
                  <w:t>☐</w:t>
                </w:r>
              </w:sdtContent>
            </w:sdt>
            <w:r w:rsidR="001D1719">
              <w:t xml:space="preserve"> 5</w:t>
            </w:r>
          </w:p>
          <w:p w:rsidR="006F600A" w:rsidRPr="00233E70" w:rsidRDefault="006F600A" w:rsidP="00AB4E5C">
            <w:pPr>
              <w:tabs>
                <w:tab w:val="left" w:pos="4253"/>
              </w:tabs>
              <w:spacing w:before="240"/>
              <w:cnfStyle w:val="000000000000" w:firstRow="0" w:lastRow="0" w:firstColumn="0" w:lastColumn="0" w:oddVBand="0" w:evenVBand="0" w:oddHBand="0" w:evenHBand="0" w:firstRowFirstColumn="0" w:firstRowLastColumn="0" w:lastRowFirstColumn="0" w:lastRowLastColumn="0"/>
              <w:rPr>
                <w:rFonts w:cs="Arial"/>
                <w:color w:val="30D2A9" w:themeColor="accent2"/>
                <w:szCs w:val="18"/>
              </w:rPr>
            </w:pPr>
            <w:r>
              <w:rPr>
                <w:color w:val="30D2A9" w:themeColor="accent2"/>
                <w:szCs w:val="18"/>
              </w:rPr>
              <w:t>Ecole d’accueil (le cas échéant)</w:t>
            </w:r>
          </w:p>
          <w:p w:rsidR="002E18CC" w:rsidRPr="00CA789D" w:rsidRDefault="00D862F0" w:rsidP="00AB4E5C">
            <w:pPr>
              <w:tabs>
                <w:tab w:val="left" w:pos="737"/>
                <w:tab w:val="left" w:pos="1566"/>
                <w:tab w:val="left" w:pos="2419"/>
                <w:tab w:val="left" w:pos="3283"/>
                <w:tab w:val="left" w:pos="4124"/>
              </w:tabs>
              <w:spacing w:after="60"/>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187432670"/>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792095828"/>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858424830"/>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573274277"/>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036423127"/>
              </w:sdtPr>
              <w:sdtEndPr/>
              <w:sdtContent>
                <w:r w:rsidR="001D1719">
                  <w:rPr>
                    <w:rFonts w:ascii="Segoe UI Symbol" w:hAnsi="Segoe UI Symbol"/>
                    <w:szCs w:val="18"/>
                  </w:rPr>
                  <w:t>☐</w:t>
                </w:r>
              </w:sdtContent>
            </w:sdt>
            <w:r w:rsidR="001D1719">
              <w:t xml:space="preserve"> 5</w:t>
            </w:r>
          </w:p>
          <w:p w:rsidR="002E18CC" w:rsidRPr="00CA789D" w:rsidRDefault="002E18CC" w:rsidP="00AB4E5C">
            <w:pPr>
              <w:cnfStyle w:val="000000000000" w:firstRow="0" w:lastRow="0" w:firstColumn="0" w:lastColumn="0" w:oddVBand="0" w:evenVBand="0" w:oddHBand="0" w:evenHBand="0" w:firstRowFirstColumn="0" w:firstRowLastColumn="0" w:lastRowFirstColumn="0" w:lastRowLastColumn="0"/>
              <w:rPr>
                <w:rFonts w:cs="Arial"/>
                <w:szCs w:val="18"/>
                <w:lang w:val="de-CH"/>
              </w:rPr>
            </w:pPr>
          </w:p>
          <w:p w:rsidR="006F600A"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b/>
                <w:szCs w:val="18"/>
              </w:rPr>
              <w:fldChar w:fldCharType="begin" w:fldLock="1">
                <w:ffData>
                  <w:name w:val=""/>
                  <w:enabled/>
                  <w:calcOnExit w:val="0"/>
                  <w:textInput>
                    <w:maxLength w:val="300"/>
                  </w:textInput>
                </w:ffData>
              </w:fldChar>
            </w:r>
            <w:r w:rsidR="002E18CC" w:rsidRPr="00CA789D">
              <w:rPr>
                <w:rFonts w:cs="Arial"/>
                <w:b/>
                <w:szCs w:val="18"/>
              </w:rPr>
              <w:instrText xml:space="preserve"> FORMTEXT </w:instrText>
            </w:r>
            <w:r w:rsidRPr="00CA789D">
              <w:rPr>
                <w:rFonts w:cs="Arial"/>
                <w:b/>
                <w:szCs w:val="18"/>
              </w:rPr>
            </w:r>
            <w:r w:rsidRPr="00CA789D">
              <w:rPr>
                <w:rFonts w:cs="Arial"/>
                <w:b/>
                <w:szCs w:val="18"/>
              </w:rPr>
              <w:fldChar w:fldCharType="separate"/>
            </w:r>
            <w:r>
              <w:rPr>
                <w:b/>
                <w:szCs w:val="18"/>
              </w:rPr>
              <w:t>     </w:t>
            </w:r>
            <w:r w:rsidRPr="00CA789D">
              <w:rPr>
                <w:rFonts w:cs="Arial"/>
                <w:b/>
                <w:szCs w:val="18"/>
              </w:rPr>
              <w:fldChar w:fldCharType="end"/>
            </w:r>
          </w:p>
        </w:tc>
      </w:tr>
    </w:tbl>
    <w:p w:rsidR="00630CD7" w:rsidRPr="00CA789D" w:rsidRDefault="00630CD7" w:rsidP="00FD3F62">
      <w:pPr>
        <w:pStyle w:val="berschrift3nummeriert"/>
        <w:numPr>
          <w:ilvl w:val="0"/>
          <w:numId w:val="0"/>
        </w:numPr>
        <w:ind w:left="567" w:hanging="567"/>
        <w:rPr>
          <w:rFonts w:ascii="Arial" w:hAnsi="Arial" w:cs="Arial"/>
          <w:szCs w:val="18"/>
        </w:rPr>
      </w:pPr>
      <w:r>
        <w:rPr>
          <w:rFonts w:ascii="Arial" w:hAnsi="Arial"/>
          <w:szCs w:val="18"/>
        </w:rPr>
        <w:t>Pendant le semestre d’études</w:t>
      </w:r>
    </w:p>
    <w:tbl>
      <w:tblPr>
        <w:tblStyle w:val="MovetiaStandard"/>
        <w:tblW w:w="5001" w:type="pct"/>
        <w:tblBorders>
          <w:bottom w:val="single" w:sz="4" w:space="0" w:color="auto"/>
        </w:tblBorders>
        <w:tblLook w:val="04A0" w:firstRow="1" w:lastRow="0" w:firstColumn="1" w:lastColumn="0" w:noHBand="0" w:noVBand="1"/>
      </w:tblPr>
      <w:tblGrid>
        <w:gridCol w:w="4309"/>
        <w:gridCol w:w="4310"/>
      </w:tblGrid>
      <w:tr w:rsidR="00FA4DF9"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FA4DF9" w:rsidRPr="00CA789D" w:rsidRDefault="00FA4DF9" w:rsidP="00AB4E5C">
            <w:pPr>
              <w:spacing w:line="220" w:lineRule="atLeast"/>
              <w:rPr>
                <w:rFonts w:cs="Arial"/>
                <w:szCs w:val="18"/>
              </w:rPr>
            </w:pPr>
            <w:r>
              <w:rPr>
                <w:color w:val="30D2A9" w:themeColor="accent2"/>
                <w:szCs w:val="18"/>
              </w:rPr>
              <w:t>Comment avez-vous trouvé votre logement?</w:t>
            </w:r>
          </w:p>
        </w:tc>
        <w:tc>
          <w:tcPr>
            <w:tcW w:w="2500" w:type="pct"/>
          </w:tcPr>
          <w:p w:rsidR="00FA4DF9" w:rsidRPr="00233E70" w:rsidRDefault="00D862F0" w:rsidP="00233E70">
            <w:pPr>
              <w:spacing w:after="60"/>
              <w:cnfStyle w:val="100000000000" w:firstRow="1" w:lastRow="0" w:firstColumn="0" w:lastColumn="0" w:oddVBand="0" w:evenVBand="0" w:oddHBand="0" w:evenHBand="0" w:firstRowFirstColumn="0" w:firstRowLastColumn="0" w:lastRowFirstColumn="0" w:lastRowLastColumn="0"/>
              <w:rPr>
                <w:color w:val="auto"/>
              </w:rPr>
            </w:pPr>
            <w:sdt>
              <w:sdtPr>
                <w:id w:val="-884251512"/>
              </w:sdtPr>
              <w:sdtEndPr/>
              <w:sdtContent>
                <w:r w:rsidR="001D1719">
                  <w:rPr>
                    <w:rFonts w:ascii="Segoe UI Symbol" w:hAnsi="Segoe UI Symbol"/>
                    <w:color w:val="auto"/>
                    <w:szCs w:val="18"/>
                  </w:rPr>
                  <w:t>☐</w:t>
                </w:r>
              </w:sdtContent>
            </w:sdt>
            <w:r w:rsidR="001D1719">
              <w:rPr>
                <w:color w:val="auto"/>
              </w:rPr>
              <w:t xml:space="preserve"> </w:t>
            </w:r>
            <w:r w:rsidR="001D1719">
              <w:t>Chambre proposée par l’école d’accueil ou une autre organisation</w:t>
            </w:r>
          </w:p>
          <w:p w:rsidR="00FA4DF9" w:rsidRPr="00233E70" w:rsidRDefault="00D862F0" w:rsidP="00233E70">
            <w:pPr>
              <w:spacing w:after="60"/>
              <w:cnfStyle w:val="100000000000" w:firstRow="1" w:lastRow="0" w:firstColumn="0" w:lastColumn="0" w:oddVBand="0" w:evenVBand="0" w:oddHBand="0" w:evenHBand="0" w:firstRowFirstColumn="0" w:firstRowLastColumn="0" w:lastRowFirstColumn="0" w:lastRowLastColumn="0"/>
              <w:rPr>
                <w:color w:val="auto"/>
              </w:rPr>
            </w:pPr>
            <w:sdt>
              <w:sdtPr>
                <w:id w:val="-791289204"/>
              </w:sdtPr>
              <w:sdtEndPr/>
              <w:sdtContent>
                <w:r w:rsidR="001D1719">
                  <w:rPr>
                    <w:rFonts w:ascii="Segoe UI Symbol" w:hAnsi="Segoe UI Symbol"/>
                    <w:color w:val="auto"/>
                    <w:szCs w:val="18"/>
                  </w:rPr>
                  <w:t>☐</w:t>
                </w:r>
              </w:sdtContent>
            </w:sdt>
            <w:r w:rsidR="001D1719">
              <w:rPr>
                <w:color w:val="auto"/>
              </w:rPr>
              <w:t xml:space="preserve"> </w:t>
            </w:r>
            <w:r w:rsidR="001D1719">
              <w:t>Amis/famille</w:t>
            </w:r>
          </w:p>
          <w:p w:rsidR="00FA4DF9" w:rsidRPr="00233E70" w:rsidRDefault="00D862F0" w:rsidP="00233E70">
            <w:pPr>
              <w:spacing w:after="60"/>
              <w:cnfStyle w:val="100000000000" w:firstRow="1" w:lastRow="0" w:firstColumn="0" w:lastColumn="0" w:oddVBand="0" w:evenVBand="0" w:oddHBand="0" w:evenHBand="0" w:firstRowFirstColumn="0" w:firstRowLastColumn="0" w:lastRowFirstColumn="0" w:lastRowLastColumn="0"/>
              <w:rPr>
                <w:color w:val="auto"/>
              </w:rPr>
            </w:pPr>
            <w:sdt>
              <w:sdtPr>
                <w:id w:val="1485432198"/>
              </w:sdtPr>
              <w:sdtEndPr/>
              <w:sdtContent>
                <w:r w:rsidR="001D1719">
                  <w:rPr>
                    <w:rFonts w:ascii="Segoe UI Symbol" w:hAnsi="Segoe UI Symbol"/>
                    <w:color w:val="auto"/>
                    <w:szCs w:val="18"/>
                  </w:rPr>
                  <w:t>☐</w:t>
                </w:r>
              </w:sdtContent>
            </w:sdt>
            <w:r w:rsidR="001D1719">
              <w:rPr>
                <w:color w:val="auto"/>
              </w:rPr>
              <w:t xml:space="preserve"> </w:t>
            </w:r>
            <w:r w:rsidR="001D1719">
              <w:t xml:space="preserve">Marché officiel du logement </w:t>
            </w:r>
          </w:p>
          <w:p w:rsidR="00FA4DF9" w:rsidRPr="00CA789D" w:rsidRDefault="00D862F0" w:rsidP="00233E70">
            <w:pPr>
              <w:spacing w:after="60"/>
              <w:cnfStyle w:val="100000000000" w:firstRow="1" w:lastRow="0" w:firstColumn="0" w:lastColumn="0" w:oddVBand="0" w:evenVBand="0" w:oddHBand="0" w:evenHBand="0" w:firstRowFirstColumn="0" w:firstRowLastColumn="0" w:lastRowFirstColumn="0" w:lastRowLastColumn="0"/>
              <w:rPr>
                <w:rFonts w:cs="Arial"/>
                <w:szCs w:val="18"/>
              </w:rPr>
            </w:pPr>
            <w:sdt>
              <w:sdtPr>
                <w:id w:val="1704051790"/>
              </w:sdtPr>
              <w:sdtEndPr/>
              <w:sdtContent>
                <w:r w:rsidR="001D1719">
                  <w:rPr>
                    <w:rFonts w:ascii="Segoe UI Symbol" w:hAnsi="Segoe UI Symbol"/>
                    <w:color w:val="auto"/>
                    <w:szCs w:val="18"/>
                  </w:rPr>
                  <w:t>☐</w:t>
                </w:r>
              </w:sdtContent>
            </w:sdt>
            <w:r w:rsidR="001D1719">
              <w:rPr>
                <w:color w:val="auto"/>
              </w:rPr>
              <w:t xml:space="preserve"> </w:t>
            </w:r>
            <w:r w:rsidR="001D1719">
              <w:t>Autre (veuillez préciser):</w:t>
            </w:r>
            <w:r w:rsidR="001D1719">
              <w:rPr>
                <w:color w:val="auto"/>
              </w:rPr>
              <w:t xml:space="preserve"> </w:t>
            </w:r>
            <w:r w:rsidR="001D1719" w:rsidRPr="00233E70">
              <w:rPr>
                <w:rFonts w:cs="Arial"/>
                <w:b/>
                <w:szCs w:val="18"/>
              </w:rPr>
              <w:fldChar w:fldCharType="begin" w:fldLock="1">
                <w:ffData>
                  <w:name w:val=""/>
                  <w:enabled/>
                  <w:calcOnExit w:val="0"/>
                  <w:textInput>
                    <w:maxLength w:val="90"/>
                  </w:textInput>
                </w:ffData>
              </w:fldChar>
            </w:r>
            <w:r w:rsidR="00FA4DF9" w:rsidRPr="00233E70">
              <w:rPr>
                <w:rFonts w:cs="Arial"/>
                <w:b/>
                <w:color w:val="auto"/>
                <w:szCs w:val="18"/>
              </w:rPr>
              <w:instrText xml:space="preserve"> FORMTEXT </w:instrText>
            </w:r>
            <w:r w:rsidR="001D1719" w:rsidRPr="00233E70">
              <w:rPr>
                <w:rFonts w:cs="Arial"/>
                <w:b/>
                <w:szCs w:val="18"/>
              </w:rPr>
            </w:r>
            <w:r w:rsidR="001D1719" w:rsidRPr="00233E70">
              <w:rPr>
                <w:rFonts w:cs="Arial"/>
                <w:b/>
                <w:szCs w:val="18"/>
              </w:rPr>
              <w:fldChar w:fldCharType="separate"/>
            </w:r>
            <w:r w:rsidR="001D1719">
              <w:rPr>
                <w:b/>
                <w:color w:val="auto"/>
                <w:szCs w:val="18"/>
              </w:rPr>
              <w:t>     </w:t>
            </w:r>
            <w:r w:rsidR="001D1719" w:rsidRPr="00233E70">
              <w:rPr>
                <w:rFonts w:cs="Arial"/>
                <w:b/>
                <w:szCs w:val="18"/>
              </w:rPr>
              <w:fldChar w:fldCharType="end"/>
            </w:r>
            <w:r w:rsidR="001D1719">
              <w:cr/>
            </w:r>
            <w:r w:rsidR="001D1719">
              <w:br/>
            </w:r>
          </w:p>
        </w:tc>
      </w:tr>
      <w:tr w:rsidR="00FA4DF9" w:rsidRPr="00CA789D" w:rsidTr="00AB4E5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rsidR="00FA4DF9" w:rsidRPr="00CA789D" w:rsidRDefault="00FA4DF9" w:rsidP="00AB4E5C">
            <w:pPr>
              <w:spacing w:line="220" w:lineRule="atLeast"/>
              <w:rPr>
                <w:rFonts w:cs="Arial"/>
                <w:szCs w:val="18"/>
              </w:rPr>
            </w:pPr>
            <w:r>
              <w:lastRenderedPageBreak/>
              <w:t>Comment évaluez-vous votre degré d’intégration au sein de l’école d’accueil ?</w:t>
            </w:r>
          </w:p>
          <w:p w:rsidR="00FA4DF9" w:rsidRPr="001A375C" w:rsidRDefault="00FA4DF9" w:rsidP="00AB4E5C">
            <w:pPr>
              <w:spacing w:line="220" w:lineRule="atLeast"/>
              <w:rPr>
                <w:rFonts w:cs="Arial"/>
                <w:szCs w:val="18"/>
              </w:rPr>
            </w:pPr>
          </w:p>
          <w:p w:rsidR="00FA4DF9" w:rsidRPr="001A375C" w:rsidRDefault="00FA4DF9" w:rsidP="00AB4E5C">
            <w:pPr>
              <w:spacing w:line="220" w:lineRule="atLeast"/>
              <w:rPr>
                <w:rFonts w:cs="Arial"/>
                <w:szCs w:val="18"/>
              </w:rPr>
            </w:pPr>
          </w:p>
          <w:p w:rsidR="00FA4DF9" w:rsidRPr="001A375C" w:rsidRDefault="00FA4DF9" w:rsidP="00AB4E5C">
            <w:pPr>
              <w:spacing w:line="220" w:lineRule="atLeast"/>
              <w:rPr>
                <w:rFonts w:cs="Arial"/>
                <w:szCs w:val="18"/>
              </w:rPr>
            </w:pPr>
          </w:p>
          <w:p w:rsidR="00FA4DF9" w:rsidRPr="00CA789D" w:rsidRDefault="00FA4DF9" w:rsidP="0016283C">
            <w:pPr>
              <w:spacing w:line="220" w:lineRule="atLeast"/>
              <w:rPr>
                <w:rFonts w:cs="Arial"/>
                <w:szCs w:val="18"/>
              </w:rPr>
            </w:pPr>
            <w:r>
              <w:t>Remarques/motifs:</w:t>
            </w:r>
          </w:p>
        </w:tc>
        <w:tc>
          <w:tcPr>
            <w:tcW w:w="2500" w:type="pct"/>
          </w:tcPr>
          <w:p w:rsidR="00FA4DF9" w:rsidRPr="00CA789D" w:rsidRDefault="00FA4DF9"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(pas du tout) à 5 (entièrement)</w:t>
            </w:r>
          </w:p>
          <w:p w:rsidR="00FA4DF9" w:rsidRPr="00CA789D" w:rsidRDefault="00D862F0" w:rsidP="00AB4E5C">
            <w:pPr>
              <w:tabs>
                <w:tab w:val="left" w:pos="737"/>
                <w:tab w:val="left" w:pos="1566"/>
                <w:tab w:val="left" w:pos="2419"/>
                <w:tab w:val="left" w:pos="3283"/>
                <w:tab w:val="left" w:pos="4124"/>
              </w:tabs>
              <w:spacing w:after="680"/>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462083120"/>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503892104"/>
              </w:sdtPr>
              <w:sdtEndPr/>
              <w:sdtContent>
                <w:r w:rsidR="001D1719">
                  <w:rPr>
                    <w:rFonts w:ascii="Segoe UI Symbol" w:hAnsi="Segoe UI Symbol"/>
                    <w:szCs w:val="18"/>
                  </w:rPr>
                  <w:t>☐</w:t>
                </w:r>
              </w:sdtContent>
            </w:sdt>
            <w:r w:rsidR="001D1719">
              <w:t xml:space="preserve"> 2</w:t>
            </w:r>
            <w:r w:rsidR="001D1719">
              <w:tab/>
            </w:r>
            <w:sdt>
              <w:sdtPr>
                <w:rPr>
                  <w:rFonts w:cs="Arial"/>
                  <w:szCs w:val="18"/>
                </w:rPr>
                <w:id w:val="-411011692"/>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15680534"/>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475295971"/>
              </w:sdtPr>
              <w:sdtEndPr/>
              <w:sdtContent>
                <w:r w:rsidR="001D1719">
                  <w:rPr>
                    <w:rFonts w:ascii="Segoe UI Symbol" w:hAnsi="Segoe UI Symbol"/>
                    <w:szCs w:val="18"/>
                  </w:rPr>
                  <w:t>☐</w:t>
                </w:r>
              </w:sdtContent>
            </w:sdt>
            <w:r w:rsidR="001D1719">
              <w:t xml:space="preserve"> 5</w:t>
            </w:r>
          </w:p>
          <w:p w:rsidR="00FA4DF9" w:rsidRPr="00CA789D" w:rsidRDefault="001D1719" w:rsidP="00AB4E5C">
            <w:pPr>
              <w:spacing w:line="220" w:lineRule="atLeast"/>
              <w:cnfStyle w:val="000000000000" w:firstRow="0" w:lastRow="0" w:firstColumn="0" w:lastColumn="0" w:oddVBand="0" w:evenVBand="0" w:oddHBand="0" w:evenHBand="0" w:firstRowFirstColumn="0" w:firstRowLastColumn="0" w:lastRowFirstColumn="0" w:lastRowLastColumn="0"/>
              <w:rPr>
                <w:rFonts w:cs="Arial"/>
                <w:b/>
                <w:szCs w:val="18"/>
              </w:rPr>
            </w:pPr>
            <w:r w:rsidRPr="00CA789D">
              <w:rPr>
                <w:rFonts w:cs="Arial"/>
                <w:szCs w:val="18"/>
              </w:rPr>
              <w:fldChar w:fldCharType="begin" w:fldLock="1">
                <w:ffData>
                  <w:name w:val=""/>
                  <w:enabled/>
                  <w:calcOnExit w:val="0"/>
                  <w:textInput>
                    <w:maxLength w:val="70"/>
                  </w:textInput>
                </w:ffData>
              </w:fldChar>
            </w:r>
            <w:r w:rsidR="00FA4DF9"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FA4DF9"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A4DF9" w:rsidRPr="00CA789D" w:rsidRDefault="00FA4DF9" w:rsidP="00AB4E5C">
            <w:pPr>
              <w:autoSpaceDE w:val="0"/>
              <w:autoSpaceDN w:val="0"/>
              <w:adjustRightInd w:val="0"/>
              <w:spacing w:line="220" w:lineRule="atLeast"/>
              <w:rPr>
                <w:rFonts w:cs="Arial"/>
                <w:szCs w:val="18"/>
              </w:rPr>
            </w:pPr>
            <w:r>
              <w:t xml:space="preserve">Avez-vous reçu </w:t>
            </w:r>
            <w:r>
              <w:rPr>
                <w:u w:val="single"/>
              </w:rPr>
              <w:t>durant</w:t>
            </w:r>
            <w:r>
              <w:t xml:space="preserve"> la mobilité un soutien approprié de la part de votre institution d’origine, de l’institution d’accueil et, le cas échéant, de l’école d’accueil?</w:t>
            </w:r>
          </w:p>
          <w:p w:rsidR="00FA4DF9" w:rsidRPr="001A375C" w:rsidRDefault="00FA4DF9" w:rsidP="00AB4E5C">
            <w:pPr>
              <w:spacing w:line="220" w:lineRule="atLeast"/>
              <w:rPr>
                <w:rFonts w:cs="Arial"/>
                <w:b/>
                <w:szCs w:val="18"/>
                <w:lang w:eastAsia="en-GB"/>
              </w:rPr>
            </w:pPr>
          </w:p>
          <w:p w:rsidR="00FA4DF9" w:rsidRPr="001A375C" w:rsidRDefault="00FA4DF9" w:rsidP="00AB4E5C">
            <w:pPr>
              <w:spacing w:line="220" w:lineRule="atLeast"/>
              <w:rPr>
                <w:rFonts w:cs="Arial"/>
                <w:szCs w:val="18"/>
                <w:lang w:eastAsia="en-GB"/>
              </w:rPr>
            </w:pPr>
          </w:p>
          <w:p w:rsidR="00FA4DF9" w:rsidRPr="001A375C" w:rsidRDefault="00FA4DF9" w:rsidP="00AB4E5C">
            <w:pPr>
              <w:spacing w:line="220" w:lineRule="atLeast"/>
              <w:rPr>
                <w:rFonts w:cs="Arial"/>
                <w:szCs w:val="18"/>
                <w:lang w:eastAsia="en-GB"/>
              </w:rPr>
            </w:pPr>
          </w:p>
          <w:p w:rsidR="00FA4DF9" w:rsidRPr="001A375C" w:rsidRDefault="00FA4DF9" w:rsidP="00AB4E5C">
            <w:pPr>
              <w:spacing w:line="220" w:lineRule="atLeast"/>
              <w:rPr>
                <w:rFonts w:cs="Arial"/>
                <w:szCs w:val="18"/>
                <w:lang w:eastAsia="en-GB"/>
              </w:rPr>
            </w:pPr>
          </w:p>
          <w:p w:rsidR="00FA4DF9" w:rsidRPr="001A375C" w:rsidRDefault="00FA4DF9" w:rsidP="00AB4E5C">
            <w:pPr>
              <w:spacing w:line="220" w:lineRule="atLeast"/>
              <w:rPr>
                <w:rFonts w:cs="Arial"/>
                <w:szCs w:val="18"/>
                <w:lang w:eastAsia="en-GB"/>
              </w:rPr>
            </w:pPr>
          </w:p>
          <w:p w:rsidR="00FA4DF9" w:rsidRPr="001A375C" w:rsidRDefault="00FA4DF9" w:rsidP="00AB4E5C">
            <w:pPr>
              <w:spacing w:line="220" w:lineRule="atLeast"/>
              <w:rPr>
                <w:rFonts w:cs="Arial"/>
                <w:szCs w:val="18"/>
              </w:rPr>
            </w:pPr>
          </w:p>
          <w:p w:rsidR="008216EF" w:rsidRPr="001A375C" w:rsidRDefault="008216EF" w:rsidP="00AB4E5C">
            <w:pPr>
              <w:spacing w:line="220" w:lineRule="atLeast"/>
              <w:rPr>
                <w:rFonts w:cs="Arial"/>
                <w:szCs w:val="18"/>
              </w:rPr>
            </w:pPr>
          </w:p>
          <w:p w:rsidR="00FA4DF9" w:rsidRPr="00CA789D" w:rsidRDefault="00FA4DF9" w:rsidP="00AB4E5C">
            <w:pPr>
              <w:spacing w:line="220" w:lineRule="atLeast"/>
              <w:rPr>
                <w:rFonts w:cs="Arial"/>
                <w:szCs w:val="18"/>
              </w:rPr>
            </w:pPr>
            <w:r>
              <w:t>Remarques/motifs:</w:t>
            </w:r>
          </w:p>
        </w:tc>
        <w:tc>
          <w:tcPr>
            <w:tcW w:w="2500" w:type="pct"/>
          </w:tcPr>
          <w:p w:rsidR="00FA4DF9" w:rsidRPr="00CA789D" w:rsidRDefault="00FA4DF9"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(faible/inexistant) à 5 (excellent)</w:t>
            </w:r>
          </w:p>
          <w:p w:rsidR="00FA4DF9" w:rsidRPr="00CA789D" w:rsidRDefault="00FA4DF9" w:rsidP="00AB4E5C">
            <w:pPr>
              <w:spacing w:before="60" w:line="220" w:lineRule="atLeast"/>
              <w:cnfStyle w:val="000000000000" w:firstRow="0" w:lastRow="0" w:firstColumn="0" w:lastColumn="0" w:oddVBand="0" w:evenVBand="0" w:oddHBand="0" w:evenHBand="0" w:firstRowFirstColumn="0" w:firstRowLastColumn="0" w:lastRowFirstColumn="0" w:lastRowLastColumn="0"/>
              <w:rPr>
                <w:rFonts w:cs="Arial"/>
                <w:szCs w:val="18"/>
              </w:rPr>
            </w:pPr>
            <w:r>
              <w:t>Institution d’origine</w:t>
            </w:r>
          </w:p>
          <w:p w:rsidR="00FA4DF9" w:rsidRPr="00CA789D" w:rsidRDefault="00D862F0" w:rsidP="00AB4E5C">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943985990"/>
              </w:sdtPr>
              <w:sdtEndPr/>
              <w:sdtContent>
                <w:r w:rsidR="001D1719">
                  <w:rPr>
                    <w:rFonts w:ascii="Segoe UI Symbol" w:hAnsi="Segoe UI Symbol"/>
                    <w:szCs w:val="18"/>
                  </w:rPr>
                  <w:t>☐</w:t>
                </w:r>
              </w:sdtContent>
            </w:sdt>
            <w:r w:rsidR="001D1719">
              <w:t xml:space="preserve"> 1</w:t>
            </w:r>
            <w:r w:rsidR="001D1719">
              <w:tab/>
            </w:r>
            <w:sdt>
              <w:sdtPr>
                <w:rPr>
                  <w:rFonts w:cs="Arial"/>
                  <w:szCs w:val="18"/>
                </w:rPr>
                <w:id w:val="-723682679"/>
              </w:sdtPr>
              <w:sdtEndPr/>
              <w:sdtContent>
                <w:r w:rsidR="001D1719">
                  <w:rPr>
                    <w:rFonts w:ascii="Segoe UI Symbol" w:hAnsi="Segoe UI Symbol"/>
                    <w:szCs w:val="18"/>
                  </w:rPr>
                  <w:t>☐</w:t>
                </w:r>
              </w:sdtContent>
            </w:sdt>
            <w:r w:rsidR="001D1719">
              <w:t xml:space="preserve"> 2</w:t>
            </w:r>
            <w:r w:rsidR="001D1719">
              <w:tab/>
            </w:r>
            <w:sdt>
              <w:sdtPr>
                <w:rPr>
                  <w:rFonts w:cs="Arial"/>
                  <w:szCs w:val="18"/>
                </w:rPr>
                <w:id w:val="824088628"/>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619414249"/>
              </w:sdtPr>
              <w:sdtEndPr/>
              <w:sdtContent>
                <w:r w:rsidR="001D1719">
                  <w:rPr>
                    <w:rFonts w:ascii="Segoe UI Symbol" w:hAnsi="Segoe UI Symbol"/>
                    <w:szCs w:val="18"/>
                  </w:rPr>
                  <w:t>☐</w:t>
                </w:r>
              </w:sdtContent>
            </w:sdt>
            <w:r w:rsidR="001D1719">
              <w:t xml:space="preserve"> 4</w:t>
            </w:r>
            <w:r w:rsidR="001D1719">
              <w:tab/>
            </w:r>
            <w:sdt>
              <w:sdtPr>
                <w:rPr>
                  <w:rFonts w:cs="Arial"/>
                  <w:szCs w:val="18"/>
                </w:rPr>
                <w:id w:val="-569970536"/>
              </w:sdtPr>
              <w:sdtEndPr/>
              <w:sdtContent>
                <w:r w:rsidR="001D1719">
                  <w:rPr>
                    <w:rFonts w:ascii="Segoe UI Symbol" w:hAnsi="Segoe UI Symbol"/>
                    <w:szCs w:val="18"/>
                  </w:rPr>
                  <w:t>☐</w:t>
                </w:r>
              </w:sdtContent>
            </w:sdt>
            <w:r w:rsidR="001D1719">
              <w:t xml:space="preserve"> 5</w:t>
            </w:r>
          </w:p>
          <w:p w:rsidR="00FA4DF9" w:rsidRPr="00CA789D" w:rsidRDefault="00F04D10" w:rsidP="00AB4E5C">
            <w:pPr>
              <w:spacing w:before="240" w:line="220" w:lineRule="atLeast"/>
              <w:cnfStyle w:val="000000000000" w:firstRow="0" w:lastRow="0" w:firstColumn="0" w:lastColumn="0" w:oddVBand="0" w:evenVBand="0" w:oddHBand="0" w:evenHBand="0" w:firstRowFirstColumn="0" w:firstRowLastColumn="0" w:lastRowFirstColumn="0" w:lastRowLastColumn="0"/>
              <w:rPr>
                <w:rFonts w:cs="Arial"/>
                <w:bCs/>
                <w:szCs w:val="18"/>
              </w:rPr>
            </w:pPr>
            <w:r>
              <w:t>Institution d’accueil</w:t>
            </w:r>
          </w:p>
          <w:p w:rsidR="00FA4DF9" w:rsidRPr="00CA789D" w:rsidRDefault="00D862F0" w:rsidP="00AB4E5C">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620339468"/>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554077461"/>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885169843"/>
              </w:sdtPr>
              <w:sdtEndPr/>
              <w:sdtContent>
                <w:r w:rsidR="001D1719">
                  <w:rPr>
                    <w:rFonts w:ascii="Segoe UI Symbol" w:hAnsi="Segoe UI Symbol"/>
                    <w:szCs w:val="18"/>
                  </w:rPr>
                  <w:t>☐</w:t>
                </w:r>
              </w:sdtContent>
            </w:sdt>
            <w:r w:rsidR="001D1719">
              <w:t xml:space="preserve"> 3</w:t>
            </w:r>
            <w:r w:rsidR="001D1719">
              <w:tab/>
            </w:r>
            <w:sdt>
              <w:sdtPr>
                <w:rPr>
                  <w:rFonts w:cs="Arial"/>
                  <w:szCs w:val="18"/>
                </w:rPr>
                <w:id w:val="-750590125"/>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205249651"/>
              </w:sdtPr>
              <w:sdtEndPr/>
              <w:sdtContent>
                <w:r w:rsidR="001D1719">
                  <w:rPr>
                    <w:rFonts w:ascii="Segoe UI Symbol" w:hAnsi="Segoe UI Symbol"/>
                    <w:szCs w:val="18"/>
                  </w:rPr>
                  <w:t>☐</w:t>
                </w:r>
              </w:sdtContent>
            </w:sdt>
            <w:r w:rsidR="001D1719">
              <w:t xml:space="preserve"> 5</w:t>
            </w:r>
          </w:p>
          <w:p w:rsidR="00FA4DF9" w:rsidRPr="00CA789D" w:rsidRDefault="00FA4DF9" w:rsidP="00AB4E5C">
            <w:pPr>
              <w:tabs>
                <w:tab w:val="left" w:pos="4253"/>
              </w:tabs>
              <w:spacing w:before="240" w:line="220" w:lineRule="atLeast"/>
              <w:cnfStyle w:val="000000000000" w:firstRow="0" w:lastRow="0" w:firstColumn="0" w:lastColumn="0" w:oddVBand="0" w:evenVBand="0" w:oddHBand="0" w:evenHBand="0" w:firstRowFirstColumn="0" w:firstRowLastColumn="0" w:lastRowFirstColumn="0" w:lastRowLastColumn="0"/>
              <w:rPr>
                <w:rFonts w:cs="Arial"/>
                <w:szCs w:val="18"/>
              </w:rPr>
            </w:pPr>
            <w:r>
              <w:t>Ecole d’accueil (le cas échéant)</w:t>
            </w:r>
          </w:p>
          <w:p w:rsidR="00FA4DF9" w:rsidRPr="00CA789D" w:rsidRDefault="00D862F0" w:rsidP="00AB4E5C">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921770989"/>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735455122"/>
              </w:sdtPr>
              <w:sdtEndPr/>
              <w:sdtContent>
                <w:r w:rsidR="001D1719">
                  <w:rPr>
                    <w:rFonts w:ascii="Segoe UI Symbol" w:hAnsi="Segoe UI Symbol"/>
                    <w:szCs w:val="18"/>
                  </w:rPr>
                  <w:t>☐</w:t>
                </w:r>
              </w:sdtContent>
            </w:sdt>
            <w:r w:rsidR="001D1719">
              <w:t xml:space="preserve"> 2</w:t>
            </w:r>
            <w:r w:rsidR="001D1719">
              <w:tab/>
            </w:r>
            <w:sdt>
              <w:sdtPr>
                <w:rPr>
                  <w:rFonts w:cs="Arial"/>
                  <w:szCs w:val="18"/>
                </w:rPr>
                <w:id w:val="-876939479"/>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617789273"/>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955314077"/>
              </w:sdtPr>
              <w:sdtEndPr/>
              <w:sdtContent>
                <w:r w:rsidR="001D1719">
                  <w:rPr>
                    <w:rFonts w:ascii="Segoe UI Symbol" w:hAnsi="Segoe UI Symbol"/>
                    <w:szCs w:val="18"/>
                  </w:rPr>
                  <w:t>☐</w:t>
                </w:r>
              </w:sdtContent>
            </w:sdt>
            <w:r w:rsidR="001D1719">
              <w:t xml:space="preserve"> 5</w:t>
            </w:r>
          </w:p>
          <w:p w:rsidR="00FA4DF9" w:rsidRPr="00CA789D" w:rsidRDefault="00FA4DF9" w:rsidP="00AB4E5C">
            <w:pPr>
              <w:tabs>
                <w:tab w:val="left" w:pos="2700"/>
              </w:tabs>
              <w:spacing w:line="220" w:lineRule="atLeast"/>
              <w:cnfStyle w:val="000000000000" w:firstRow="0" w:lastRow="0" w:firstColumn="0" w:lastColumn="0" w:oddVBand="0" w:evenVBand="0" w:oddHBand="0" w:evenHBand="0" w:firstRowFirstColumn="0" w:firstRowLastColumn="0" w:lastRowFirstColumn="0" w:lastRowLastColumn="0"/>
              <w:rPr>
                <w:rFonts w:cs="Arial"/>
                <w:szCs w:val="18"/>
                <w:lang w:val="de-CH"/>
              </w:rPr>
            </w:pPr>
          </w:p>
          <w:p w:rsidR="00FA4DF9" w:rsidRPr="00CA789D" w:rsidRDefault="001D1719" w:rsidP="00AB4E5C">
            <w:pPr>
              <w:spacing w:line="220" w:lineRule="atLeast"/>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70"/>
                  </w:textInput>
                </w:ffData>
              </w:fldChar>
            </w:r>
            <w:r w:rsidR="00FA4DF9"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802A18"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802A18" w:rsidRPr="001C7BEF" w:rsidRDefault="001C7BEF" w:rsidP="001C7BEF">
            <w:pPr>
              <w:autoSpaceDE w:val="0"/>
              <w:autoSpaceDN w:val="0"/>
              <w:adjustRightInd w:val="0"/>
              <w:spacing w:line="220" w:lineRule="atLeast"/>
              <w:rPr>
                <w:rFonts w:cs="Arial"/>
                <w:szCs w:val="18"/>
              </w:rPr>
            </w:pPr>
            <w:r>
              <w:t>Comment évaluez-vous la qualité des professeur-e-s et des enseignant-e-s ainsi que celle des cours suivis et du matériel pédagogique dans votre école d’accueil?</w:t>
            </w:r>
          </w:p>
        </w:tc>
        <w:tc>
          <w:tcPr>
            <w:tcW w:w="2500" w:type="pct"/>
          </w:tcPr>
          <w:p w:rsidR="00A46CF0" w:rsidRDefault="001C7BEF" w:rsidP="001C7BEF">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(faible) à 5 (excellente)</w:t>
            </w:r>
          </w:p>
          <w:p w:rsidR="00A46CF0" w:rsidRPr="00CA789D" w:rsidRDefault="00A46CF0" w:rsidP="001C7BEF">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Professeur-e-s/enseignant-e-s</w:t>
            </w:r>
          </w:p>
          <w:p w:rsidR="001C7BEF" w:rsidRDefault="00D862F0" w:rsidP="001C7BEF">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639999332"/>
              </w:sdtPr>
              <w:sdtEndPr/>
              <w:sdtContent>
                <w:r w:rsidR="001D1719">
                  <w:t>☐</w:t>
                </w:r>
              </w:sdtContent>
            </w:sdt>
            <w:r w:rsidR="001D1719">
              <w:t xml:space="preserve"> 1</w:t>
            </w:r>
            <w:r w:rsidR="001D1719">
              <w:tab/>
            </w:r>
            <w:sdt>
              <w:sdtPr>
                <w:rPr>
                  <w:rFonts w:cs="Arial"/>
                  <w:szCs w:val="18"/>
                </w:rPr>
                <w:id w:val="-1096784595"/>
              </w:sdtPr>
              <w:sdtEndPr/>
              <w:sdtContent>
                <w:r w:rsidR="001D1719">
                  <w:rPr>
                    <w:rFonts w:ascii="Segoe UI Symbol" w:hAnsi="Segoe UI Symbol"/>
                    <w:szCs w:val="18"/>
                  </w:rPr>
                  <w:t>☐</w:t>
                </w:r>
              </w:sdtContent>
            </w:sdt>
            <w:r w:rsidR="001D1719">
              <w:t xml:space="preserve"> 2</w:t>
            </w:r>
            <w:r w:rsidR="001D1719">
              <w:tab/>
            </w:r>
            <w:sdt>
              <w:sdtPr>
                <w:rPr>
                  <w:rFonts w:cs="Arial"/>
                  <w:szCs w:val="18"/>
                </w:rPr>
                <w:id w:val="-968821413"/>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26682123"/>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919290196"/>
              </w:sdtPr>
              <w:sdtEndPr/>
              <w:sdtContent>
                <w:r w:rsidR="001D1719">
                  <w:rPr>
                    <w:rFonts w:ascii="Segoe UI Symbol" w:hAnsi="Segoe UI Symbol"/>
                    <w:szCs w:val="18"/>
                  </w:rPr>
                  <w:t>☐</w:t>
                </w:r>
              </w:sdtContent>
            </w:sdt>
            <w:r w:rsidR="001D1719">
              <w:t xml:space="preserve"> 5</w:t>
            </w:r>
          </w:p>
          <w:p w:rsidR="00A46CF0" w:rsidRPr="00CA789D" w:rsidRDefault="00A46CF0" w:rsidP="001C7BEF">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r>
              <w:t>Cours et matériel pédagogique</w:t>
            </w:r>
          </w:p>
          <w:p w:rsidR="00802A18" w:rsidRPr="00A46CF0" w:rsidRDefault="00D862F0" w:rsidP="00A46CF0">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668781832"/>
              </w:sdtPr>
              <w:sdtEndPr/>
              <w:sdtContent>
                <w:r w:rsidR="001D1719">
                  <w:t>☐</w:t>
                </w:r>
              </w:sdtContent>
            </w:sdt>
            <w:r w:rsidR="001D1719">
              <w:t xml:space="preserve"> 1</w:t>
            </w:r>
            <w:r w:rsidR="001D1719">
              <w:tab/>
            </w:r>
            <w:sdt>
              <w:sdtPr>
                <w:rPr>
                  <w:rFonts w:cs="Arial"/>
                  <w:szCs w:val="18"/>
                </w:rPr>
                <w:id w:val="1291478702"/>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892839293"/>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765340381"/>
              </w:sdtPr>
              <w:sdtEndPr/>
              <w:sdtContent>
                <w:r w:rsidR="001D1719">
                  <w:rPr>
                    <w:rFonts w:ascii="Segoe UI Symbol" w:hAnsi="Segoe UI Symbol"/>
                    <w:szCs w:val="18"/>
                  </w:rPr>
                  <w:t>☐</w:t>
                </w:r>
              </w:sdtContent>
            </w:sdt>
            <w:r w:rsidR="001D1719">
              <w:t xml:space="preserve"> 4</w:t>
            </w:r>
            <w:r w:rsidR="001D1719">
              <w:tab/>
            </w:r>
            <w:sdt>
              <w:sdtPr>
                <w:rPr>
                  <w:rFonts w:cs="Arial"/>
                  <w:szCs w:val="18"/>
                </w:rPr>
                <w:id w:val="769595925"/>
              </w:sdtPr>
              <w:sdtEndPr/>
              <w:sdtContent>
                <w:r w:rsidR="001D1719">
                  <w:rPr>
                    <w:rFonts w:ascii="Segoe UI Symbol" w:hAnsi="Segoe UI Symbol"/>
                    <w:szCs w:val="18"/>
                  </w:rPr>
                  <w:t>☐</w:t>
                </w:r>
              </w:sdtContent>
            </w:sdt>
            <w:r w:rsidR="001D1719">
              <w:t xml:space="preserve"> 5</w:t>
            </w:r>
          </w:p>
        </w:tc>
      </w:tr>
      <w:tr w:rsidR="00F04D10"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04D10" w:rsidRPr="001C7BEF" w:rsidRDefault="00F04D10" w:rsidP="001C7BEF">
            <w:pPr>
              <w:autoSpaceDE w:val="0"/>
              <w:autoSpaceDN w:val="0"/>
              <w:adjustRightInd w:val="0"/>
              <w:spacing w:line="220" w:lineRule="atLeast"/>
              <w:rPr>
                <w:rFonts w:cs="Arial"/>
                <w:szCs w:val="18"/>
              </w:rPr>
            </w:pPr>
            <w:r>
              <w:t>Si semestre d’études avec stage: quelles branches et leçons (y c. indication sur le nombre total) avez-vous enseignées?</w:t>
            </w:r>
            <w:r>
              <w:tab/>
              <w:t xml:space="preserve">     </w:t>
            </w:r>
          </w:p>
        </w:tc>
        <w:tc>
          <w:tcPr>
            <w:tcW w:w="2500" w:type="pct"/>
          </w:tcPr>
          <w:p w:rsidR="00F04D10" w:rsidRPr="00CA789D" w:rsidRDefault="001D1719" w:rsidP="001C7BEF">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rsidRPr="00CA789D">
              <w:rPr>
                <w:rFonts w:cs="Arial"/>
                <w:szCs w:val="18"/>
              </w:rPr>
              <w:fldChar w:fldCharType="begin" w:fldLock="1">
                <w:ffData>
                  <w:name w:val=""/>
                  <w:enabled/>
                  <w:calcOnExit w:val="0"/>
                  <w:textInput>
                    <w:maxLength w:val="70"/>
                  </w:textInput>
                </w:ffData>
              </w:fldChar>
            </w:r>
            <w:r w:rsidR="00F04D10"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FA4DF9"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A4DF9" w:rsidRPr="00CA789D" w:rsidRDefault="00FA4DF9" w:rsidP="00AB4E5C">
            <w:pPr>
              <w:spacing w:line="220" w:lineRule="atLeast"/>
              <w:rPr>
                <w:rFonts w:cs="Arial"/>
                <w:szCs w:val="18"/>
              </w:rPr>
            </w:pPr>
            <w:r>
              <w:t>Autres remarques d’ordre général</w:t>
            </w:r>
          </w:p>
        </w:tc>
        <w:tc>
          <w:tcPr>
            <w:tcW w:w="2500" w:type="pct"/>
          </w:tcPr>
          <w:p w:rsidR="00FA4DF9" w:rsidRPr="00CA789D" w:rsidRDefault="001D1719" w:rsidP="00AB4E5C">
            <w:pPr>
              <w:spacing w:line="220" w:lineRule="atLeast"/>
              <w:cnfStyle w:val="000000000000" w:firstRow="0" w:lastRow="0" w:firstColumn="0" w:lastColumn="0" w:oddVBand="0" w:evenVBand="0" w:oddHBand="0" w:evenHBand="0" w:firstRowFirstColumn="0" w:firstRowLastColumn="0" w:lastRowFirstColumn="0" w:lastRowLastColumn="0"/>
              <w:rPr>
                <w:rFonts w:cs="Arial"/>
                <w:b/>
                <w:szCs w:val="18"/>
              </w:rPr>
            </w:pPr>
            <w:r w:rsidRPr="00CA789D">
              <w:rPr>
                <w:rFonts w:cs="Arial"/>
                <w:szCs w:val="18"/>
              </w:rPr>
              <w:fldChar w:fldCharType="begin" w:fldLock="1">
                <w:ffData>
                  <w:name w:val=""/>
                  <w:enabled/>
                  <w:calcOnExit w:val="0"/>
                  <w:textInput>
                    <w:maxLength w:val="70"/>
                  </w:textInput>
                </w:ffData>
              </w:fldChar>
            </w:r>
            <w:r w:rsidR="00FA4DF9"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bl>
    <w:p w:rsidR="00FE2185" w:rsidRPr="00CA789D" w:rsidRDefault="00FE2185" w:rsidP="00FD3F62">
      <w:pPr>
        <w:pStyle w:val="berschrift3nummeriert"/>
        <w:numPr>
          <w:ilvl w:val="0"/>
          <w:numId w:val="0"/>
        </w:numPr>
        <w:ind w:left="567" w:hanging="567"/>
        <w:rPr>
          <w:rFonts w:ascii="Arial" w:hAnsi="Arial" w:cs="Arial"/>
          <w:szCs w:val="18"/>
        </w:rPr>
      </w:pPr>
      <w:r>
        <w:rPr>
          <w:rFonts w:ascii="Arial" w:hAnsi="Arial"/>
          <w:szCs w:val="18"/>
        </w:rPr>
        <w:t>Après le semestre d’études</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0231F3"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shd w:val="clear" w:color="auto" w:fill="auto"/>
          </w:tcPr>
          <w:p w:rsidR="000231F3" w:rsidRPr="00CA789D" w:rsidRDefault="00E060EC" w:rsidP="00DC3BA0">
            <w:pPr>
              <w:spacing w:before="120"/>
              <w:rPr>
                <w:rFonts w:cs="Arial"/>
                <w:szCs w:val="18"/>
              </w:rPr>
            </w:pPr>
            <w:r>
              <w:rPr>
                <w:bCs/>
                <w:color w:val="30D2A9" w:themeColor="accent2"/>
                <w:szCs w:val="18"/>
              </w:rPr>
              <w:t>Comment évaluez-vous la durée de votre séjour dans l’autre région linguistique?</w:t>
            </w:r>
            <w:r>
              <w:t xml:space="preserve"> </w:t>
            </w:r>
          </w:p>
        </w:tc>
        <w:tc>
          <w:tcPr>
            <w:tcW w:w="4290" w:type="dxa"/>
            <w:shd w:val="clear" w:color="auto" w:fill="auto"/>
          </w:tcPr>
          <w:p w:rsidR="00791D37" w:rsidRPr="00CA789D" w:rsidRDefault="00D862F0" w:rsidP="00AB4E5C">
            <w:pPr>
              <w:tabs>
                <w:tab w:val="left" w:pos="1379"/>
              </w:tabs>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704557352"/>
              </w:sdtPr>
              <w:sdtEndPr/>
              <w:sdtContent>
                <w:r w:rsidR="001D1719">
                  <w:rPr>
                    <w:rFonts w:ascii="Segoe UI Symbol" w:hAnsi="Segoe UI Symbol"/>
                    <w:color w:val="auto"/>
                    <w:szCs w:val="18"/>
                  </w:rPr>
                  <w:t>☐</w:t>
                </w:r>
              </w:sdtContent>
            </w:sdt>
            <w:r w:rsidR="001D1719">
              <w:rPr>
                <w:color w:val="auto"/>
                <w:szCs w:val="18"/>
              </w:rPr>
              <w:t xml:space="preserve"> trop courte</w:t>
            </w:r>
            <w:r w:rsidR="001D1719">
              <w:rPr>
                <w:color w:val="auto"/>
                <w:szCs w:val="18"/>
              </w:rPr>
              <w:tab/>
            </w:r>
            <w:sdt>
              <w:sdtPr>
                <w:rPr>
                  <w:rFonts w:cs="Arial"/>
                  <w:szCs w:val="18"/>
                </w:rPr>
                <w:id w:val="99228902"/>
              </w:sdtPr>
              <w:sdtEndPr/>
              <w:sdtContent>
                <w:r w:rsidR="001D1719">
                  <w:rPr>
                    <w:rFonts w:ascii="Segoe UI Symbol" w:hAnsi="Segoe UI Symbol"/>
                    <w:color w:val="auto"/>
                    <w:szCs w:val="18"/>
                  </w:rPr>
                  <w:t>☐</w:t>
                </w:r>
              </w:sdtContent>
            </w:sdt>
            <w:r w:rsidR="001D1719">
              <w:rPr>
                <w:color w:val="auto"/>
                <w:szCs w:val="18"/>
              </w:rPr>
              <w:t xml:space="preserve"> trop longue</w:t>
            </w:r>
          </w:p>
          <w:p w:rsidR="000231F3" w:rsidRPr="00CA789D" w:rsidRDefault="00D862F0" w:rsidP="00AB4E5C">
            <w:pPr>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27927574"/>
              </w:sdtPr>
              <w:sdtEndPr/>
              <w:sdtContent>
                <w:r w:rsidR="001D1719">
                  <w:rPr>
                    <w:rFonts w:ascii="Segoe UI Symbol" w:hAnsi="Segoe UI Symbol"/>
                    <w:color w:val="auto"/>
                    <w:szCs w:val="18"/>
                  </w:rPr>
                  <w:t>☐</w:t>
                </w:r>
              </w:sdtContent>
            </w:sdt>
            <w:r w:rsidR="001D1719">
              <w:rPr>
                <w:color w:val="auto"/>
                <w:szCs w:val="18"/>
              </w:rPr>
              <w:t xml:space="preserve"> idéale </w:t>
            </w:r>
          </w:p>
        </w:tc>
      </w:tr>
      <w:tr w:rsidR="000231F3" w:rsidRPr="00CA789D" w:rsidTr="00AB4E5C">
        <w:tc>
          <w:tcPr>
            <w:cnfStyle w:val="001000000000" w:firstRow="0" w:lastRow="0" w:firstColumn="1" w:lastColumn="0" w:oddVBand="0" w:evenVBand="0" w:oddHBand="0" w:evenHBand="0" w:firstRowFirstColumn="0" w:firstRowLastColumn="0" w:lastRowFirstColumn="0" w:lastRowLastColumn="0"/>
            <w:tcW w:w="4289" w:type="dxa"/>
          </w:tcPr>
          <w:p w:rsidR="000231F3" w:rsidRPr="00CA789D" w:rsidRDefault="00E375AA" w:rsidP="00AB4E5C">
            <w:pPr>
              <w:spacing w:before="120"/>
              <w:rPr>
                <w:rFonts w:cs="Arial"/>
                <w:bCs/>
                <w:szCs w:val="18"/>
              </w:rPr>
            </w:pPr>
            <w:r>
              <w:t xml:space="preserve">Comment évaluez-vous vos connaissances linguistiques </w:t>
            </w:r>
            <w:r>
              <w:rPr>
                <w:u w:val="single"/>
              </w:rPr>
              <w:t>après</w:t>
            </w:r>
            <w:r>
              <w:t xml:space="preserve"> le séjour?</w:t>
            </w:r>
          </w:p>
        </w:tc>
        <w:tc>
          <w:tcPr>
            <w:tcW w:w="4290" w:type="dxa"/>
          </w:tcPr>
          <w:p w:rsidR="00FA4DF9" w:rsidRPr="00CA789D" w:rsidRDefault="00E375AA"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(aucune connaissance) à 5 (très bonnes connaissances)</w:t>
            </w:r>
          </w:p>
          <w:p w:rsidR="000231F3" w:rsidRPr="00CA789D" w:rsidRDefault="00D862F0" w:rsidP="00AB4E5C">
            <w:pPr>
              <w:tabs>
                <w:tab w:val="left" w:pos="737"/>
                <w:tab w:val="left" w:pos="1566"/>
                <w:tab w:val="left" w:pos="2419"/>
                <w:tab w:val="left" w:pos="3283"/>
                <w:tab w:val="left" w:pos="4124"/>
              </w:tabs>
              <w:cnfStyle w:val="000000000000" w:firstRow="0" w:lastRow="0" w:firstColumn="0" w:lastColumn="0" w:oddVBand="0" w:evenVBand="0" w:oddHBand="0" w:evenHBand="0" w:firstRowFirstColumn="0" w:firstRowLastColumn="0" w:lastRowFirstColumn="0" w:lastRowLastColumn="0"/>
              <w:rPr>
                <w:rFonts w:cs="Arial"/>
                <w:bCs/>
                <w:szCs w:val="18"/>
              </w:rPr>
            </w:pPr>
            <w:sdt>
              <w:sdtPr>
                <w:rPr>
                  <w:rFonts w:cs="Arial"/>
                  <w:szCs w:val="18"/>
                </w:rPr>
                <w:id w:val="1576015362"/>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993396937"/>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68718405"/>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211768357"/>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092622391"/>
              </w:sdtPr>
              <w:sdtEndPr/>
              <w:sdtContent>
                <w:r w:rsidR="001D1719">
                  <w:rPr>
                    <w:rFonts w:ascii="Segoe UI Symbol" w:hAnsi="Segoe UI Symbol"/>
                    <w:szCs w:val="18"/>
                  </w:rPr>
                  <w:t>☐</w:t>
                </w:r>
              </w:sdtContent>
            </w:sdt>
            <w:r w:rsidR="001D1719">
              <w:t xml:space="preserve"> 5</w:t>
            </w:r>
          </w:p>
        </w:tc>
      </w:tr>
      <w:tr w:rsidR="000231F3" w:rsidRPr="00CA789D" w:rsidTr="00AB4E5C">
        <w:tc>
          <w:tcPr>
            <w:cnfStyle w:val="001000000000" w:firstRow="0" w:lastRow="0" w:firstColumn="1" w:lastColumn="0" w:oddVBand="0" w:evenVBand="0" w:oddHBand="0" w:evenHBand="0" w:firstRowFirstColumn="0" w:firstRowLastColumn="0" w:lastRowFirstColumn="0" w:lastRowLastColumn="0"/>
            <w:tcW w:w="4289" w:type="dxa"/>
          </w:tcPr>
          <w:p w:rsidR="000231F3" w:rsidRPr="00CA789D" w:rsidRDefault="000231F3" w:rsidP="00AB4E5C">
            <w:pPr>
              <w:rPr>
                <w:rFonts w:cs="Arial"/>
                <w:szCs w:val="18"/>
              </w:rPr>
            </w:pPr>
            <w:r>
              <w:t>Vos attentes concernant l’institution d’accueil ont-elles été globalement satisfaites?</w:t>
            </w:r>
          </w:p>
          <w:p w:rsidR="00EF1C7D" w:rsidRPr="00233E70" w:rsidRDefault="00EF1C7D" w:rsidP="00AB4E5C">
            <w:pPr>
              <w:spacing w:before="240"/>
              <w:rPr>
                <w:rFonts w:cs="Arial"/>
                <w:szCs w:val="18"/>
              </w:rPr>
            </w:pPr>
            <w:r>
              <w:t>Remarques/motifs:</w:t>
            </w:r>
          </w:p>
        </w:tc>
        <w:tc>
          <w:tcPr>
            <w:tcW w:w="4290" w:type="dxa"/>
          </w:tcPr>
          <w:p w:rsidR="00FA4DF9" w:rsidRPr="00CA789D" w:rsidRDefault="000231F3"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(pas du tout) à 5 (entièrement)</w:t>
            </w:r>
          </w:p>
          <w:p w:rsidR="002E18CC" w:rsidRPr="00CA789D" w:rsidRDefault="00D862F0" w:rsidP="00AB4E5C">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917981786"/>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4389421"/>
              </w:sdtPr>
              <w:sdtEndPr/>
              <w:sdtContent>
                <w:r w:rsidR="001D1719">
                  <w:rPr>
                    <w:rFonts w:ascii="Segoe UI Symbol" w:hAnsi="Segoe UI Symbol"/>
                    <w:szCs w:val="18"/>
                  </w:rPr>
                  <w:t>☐</w:t>
                </w:r>
              </w:sdtContent>
            </w:sdt>
            <w:r w:rsidR="001D1719">
              <w:t xml:space="preserve"> 2</w:t>
            </w:r>
            <w:r w:rsidR="001D1719">
              <w:tab/>
            </w:r>
            <w:sdt>
              <w:sdtPr>
                <w:rPr>
                  <w:rFonts w:cs="Arial"/>
                  <w:szCs w:val="18"/>
                </w:rPr>
                <w:id w:val="233449567"/>
              </w:sdtPr>
              <w:sdtEndPr/>
              <w:sdtContent>
                <w:r w:rsidR="001D1719">
                  <w:rPr>
                    <w:rFonts w:ascii="Segoe UI Symbol" w:hAnsi="Segoe UI Symbol"/>
                    <w:szCs w:val="18"/>
                  </w:rPr>
                  <w:t>☐</w:t>
                </w:r>
              </w:sdtContent>
            </w:sdt>
            <w:r w:rsidR="001D1719">
              <w:t xml:space="preserve"> 3</w:t>
            </w:r>
            <w:r w:rsidR="001D1719">
              <w:tab/>
            </w:r>
            <w:sdt>
              <w:sdtPr>
                <w:rPr>
                  <w:rFonts w:cs="Arial"/>
                  <w:szCs w:val="18"/>
                </w:rPr>
                <w:id w:val="633680986"/>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067638217"/>
              </w:sdtPr>
              <w:sdtEndPr/>
              <w:sdtContent>
                <w:r w:rsidR="001D1719">
                  <w:rPr>
                    <w:rFonts w:ascii="Segoe UI Symbol" w:hAnsi="Segoe UI Symbol"/>
                    <w:szCs w:val="18"/>
                  </w:rPr>
                  <w:t>☐</w:t>
                </w:r>
              </w:sdtContent>
            </w:sdt>
            <w:r w:rsidR="001D1719">
              <w:t xml:space="preserve"> 5</w:t>
            </w:r>
          </w:p>
          <w:p w:rsidR="00DB5273" w:rsidRPr="00CA789D" w:rsidRDefault="00DB5273" w:rsidP="00AB4E5C">
            <w:pPr>
              <w:cnfStyle w:val="000000000000" w:firstRow="0" w:lastRow="0" w:firstColumn="0" w:lastColumn="0" w:oddVBand="0" w:evenVBand="0" w:oddHBand="0" w:evenHBand="0" w:firstRowFirstColumn="0" w:firstRowLastColumn="0" w:lastRowFirstColumn="0" w:lastRowLastColumn="0"/>
              <w:rPr>
                <w:rFonts w:cs="Arial"/>
                <w:szCs w:val="18"/>
                <w:lang w:val="de-CH" w:eastAsia="en-GB"/>
              </w:rPr>
            </w:pPr>
          </w:p>
          <w:p w:rsidR="000231F3"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70"/>
                  </w:textInput>
                </w:ffData>
              </w:fldChar>
            </w:r>
            <w:r w:rsidR="002E18CC"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B12C74" w:rsidRPr="00CA789D" w:rsidTr="00AB4E5C">
        <w:tc>
          <w:tcPr>
            <w:cnfStyle w:val="001000000000" w:firstRow="0" w:lastRow="0" w:firstColumn="1" w:lastColumn="0" w:oddVBand="0" w:evenVBand="0" w:oddHBand="0" w:evenHBand="0" w:firstRowFirstColumn="0" w:firstRowLastColumn="0" w:lastRowFirstColumn="0" w:lastRowLastColumn="0"/>
            <w:tcW w:w="4289" w:type="dxa"/>
          </w:tcPr>
          <w:p w:rsidR="00B12C74" w:rsidRDefault="00B12C74" w:rsidP="00B12C74">
            <w:pPr>
              <w:rPr>
                <w:rFonts w:cs="Arial"/>
                <w:szCs w:val="18"/>
              </w:rPr>
            </w:pPr>
            <w:r>
              <w:t>Si semestre avec stage intégré: vos attentes concernant l’école d’accueil ont-elles été globalement satisfaites?</w:t>
            </w:r>
          </w:p>
          <w:p w:rsidR="00B12C74" w:rsidRPr="001A375C" w:rsidRDefault="00B12C74" w:rsidP="00B12C74">
            <w:pPr>
              <w:rPr>
                <w:rFonts w:cs="Arial"/>
                <w:szCs w:val="18"/>
                <w:lang w:eastAsia="en-GB"/>
              </w:rPr>
            </w:pPr>
          </w:p>
          <w:p w:rsidR="00B12C74" w:rsidRPr="00CA789D" w:rsidRDefault="00B12C74" w:rsidP="00B12C74">
            <w:pPr>
              <w:rPr>
                <w:rFonts w:cs="Arial"/>
                <w:szCs w:val="18"/>
              </w:rPr>
            </w:pPr>
            <w:r>
              <w:t>Remarques/motifs:</w:t>
            </w:r>
          </w:p>
        </w:tc>
        <w:tc>
          <w:tcPr>
            <w:tcW w:w="4290" w:type="dxa"/>
          </w:tcPr>
          <w:p w:rsidR="00B12C74" w:rsidRPr="00CA789D" w:rsidRDefault="00B12C74" w:rsidP="00B12C7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(pas du tout) à 5 (entièrement)</w:t>
            </w:r>
          </w:p>
          <w:p w:rsidR="00B12C74" w:rsidRPr="00CA789D" w:rsidRDefault="00D862F0" w:rsidP="00B12C74">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07740672"/>
              </w:sdtPr>
              <w:sdtEndPr/>
              <w:sdtContent>
                <w:r w:rsidR="001D1719">
                  <w:rPr>
                    <w:rFonts w:ascii="Segoe UI Symbol" w:hAnsi="Segoe UI Symbol"/>
                    <w:szCs w:val="18"/>
                  </w:rPr>
                  <w:t>☐</w:t>
                </w:r>
              </w:sdtContent>
            </w:sdt>
            <w:r w:rsidR="001D1719">
              <w:t xml:space="preserve"> 1</w:t>
            </w:r>
            <w:r w:rsidR="001D1719">
              <w:tab/>
            </w:r>
            <w:sdt>
              <w:sdtPr>
                <w:rPr>
                  <w:rFonts w:cs="Arial"/>
                  <w:szCs w:val="18"/>
                </w:rPr>
                <w:id w:val="-209643356"/>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988001515"/>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818766769"/>
              </w:sdtPr>
              <w:sdtEndPr/>
              <w:sdtContent>
                <w:r w:rsidR="001D1719">
                  <w:rPr>
                    <w:rFonts w:ascii="Segoe UI Symbol" w:hAnsi="Segoe UI Symbol"/>
                    <w:szCs w:val="18"/>
                  </w:rPr>
                  <w:t>☐</w:t>
                </w:r>
              </w:sdtContent>
            </w:sdt>
            <w:r w:rsidR="001D1719">
              <w:t xml:space="preserve"> 4</w:t>
            </w:r>
            <w:r w:rsidR="001D1719">
              <w:tab/>
            </w:r>
            <w:sdt>
              <w:sdtPr>
                <w:rPr>
                  <w:rFonts w:cs="Arial"/>
                  <w:szCs w:val="18"/>
                </w:rPr>
                <w:id w:val="573168406"/>
              </w:sdtPr>
              <w:sdtEndPr/>
              <w:sdtContent>
                <w:r w:rsidR="001D1719">
                  <w:rPr>
                    <w:rFonts w:ascii="Segoe UI Symbol" w:hAnsi="Segoe UI Symbol"/>
                    <w:szCs w:val="18"/>
                  </w:rPr>
                  <w:t>☐</w:t>
                </w:r>
              </w:sdtContent>
            </w:sdt>
            <w:r w:rsidR="001D1719">
              <w:t xml:space="preserve"> 5</w:t>
            </w:r>
          </w:p>
          <w:p w:rsidR="00B12C74" w:rsidRPr="00CA789D" w:rsidRDefault="00B12C74" w:rsidP="00B12C74">
            <w:pPr>
              <w:cnfStyle w:val="000000000000" w:firstRow="0" w:lastRow="0" w:firstColumn="0" w:lastColumn="0" w:oddVBand="0" w:evenVBand="0" w:oddHBand="0" w:evenHBand="0" w:firstRowFirstColumn="0" w:firstRowLastColumn="0" w:lastRowFirstColumn="0" w:lastRowLastColumn="0"/>
              <w:rPr>
                <w:rFonts w:cs="Arial"/>
                <w:szCs w:val="18"/>
                <w:lang w:val="de-CH" w:eastAsia="en-GB"/>
              </w:rPr>
            </w:pPr>
          </w:p>
          <w:p w:rsidR="00B12C74" w:rsidRPr="00CA789D" w:rsidRDefault="001D1719" w:rsidP="00B12C7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rsidRPr="00CA789D">
              <w:rPr>
                <w:rFonts w:cs="Arial"/>
                <w:szCs w:val="18"/>
              </w:rPr>
              <w:fldChar w:fldCharType="begin" w:fldLock="1">
                <w:ffData>
                  <w:name w:val=""/>
                  <w:enabled/>
                  <w:calcOnExit w:val="0"/>
                  <w:textInput>
                    <w:maxLength w:val="70"/>
                  </w:textInput>
                </w:ffData>
              </w:fldChar>
            </w:r>
            <w:r w:rsidR="00B12C74"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bl>
    <w:p w:rsidR="00EA10E9" w:rsidRPr="00233E70" w:rsidRDefault="00EA10E9" w:rsidP="00233E70"/>
    <w:p w:rsidR="00F879EB" w:rsidRPr="00233E70" w:rsidRDefault="001F0FC2" w:rsidP="00233E70">
      <w:pPr>
        <w:pStyle w:val="berschrift2nummeriert"/>
        <w:numPr>
          <w:ilvl w:val="0"/>
          <w:numId w:val="0"/>
        </w:numPr>
        <w:rPr>
          <w:bCs w:val="0"/>
          <w:sz w:val="24"/>
        </w:rPr>
      </w:pPr>
      <w:r>
        <w:rPr>
          <w:bCs w:val="0"/>
          <w:sz w:val="24"/>
        </w:rPr>
        <w:lastRenderedPageBreak/>
        <w:t>Reconnaissance académique</w:t>
      </w:r>
    </w:p>
    <w:tbl>
      <w:tblPr>
        <w:tblStyle w:val="MovetiaStandard"/>
        <w:tblW w:w="5000" w:type="pct"/>
        <w:tblBorders>
          <w:bottom w:val="single" w:sz="4" w:space="0" w:color="auto"/>
        </w:tblBorders>
        <w:tblLook w:val="04A0" w:firstRow="1" w:lastRow="0" w:firstColumn="1" w:lastColumn="0" w:noHBand="0" w:noVBand="1"/>
      </w:tblPr>
      <w:tblGrid>
        <w:gridCol w:w="4308"/>
        <w:gridCol w:w="4309"/>
      </w:tblGrid>
      <w:tr w:rsidR="0068297B"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6A4E18" w:rsidRPr="00F635F9" w:rsidRDefault="00F635F9" w:rsidP="00AB4E5C">
            <w:pPr>
              <w:spacing w:line="220" w:lineRule="atLeast"/>
              <w:rPr>
                <w:rFonts w:cs="Arial"/>
                <w:color w:val="30D2A9" w:themeColor="accent2"/>
                <w:szCs w:val="18"/>
              </w:rPr>
            </w:pPr>
            <w:r>
              <w:rPr>
                <w:color w:val="30D2A9" w:themeColor="accent2"/>
                <w:szCs w:val="18"/>
              </w:rPr>
              <w:t>Votre séjour d’études est-il reconnu par votre institution d’origine?</w:t>
            </w:r>
          </w:p>
        </w:tc>
        <w:tc>
          <w:tcPr>
            <w:tcW w:w="2500" w:type="pct"/>
          </w:tcPr>
          <w:p w:rsidR="006A4E18" w:rsidRPr="00CA789D" w:rsidRDefault="00D862F0" w:rsidP="00AB4E5C">
            <w:pPr>
              <w:tabs>
                <w:tab w:val="left" w:pos="1235"/>
                <w:tab w:val="left" w:pos="2369"/>
                <w:tab w:val="left" w:pos="3367"/>
              </w:tabs>
              <w:spacing w:line="220" w:lineRule="atLeast"/>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923179542"/>
              </w:sdtPr>
              <w:sdtEndPr/>
              <w:sdtContent>
                <w:r w:rsidR="001D1719">
                  <w:rPr>
                    <w:rFonts w:ascii="Segoe UI Symbol" w:hAnsi="Segoe UI Symbol"/>
                    <w:color w:val="auto"/>
                    <w:szCs w:val="18"/>
                  </w:rPr>
                  <w:t>☐</w:t>
                </w:r>
              </w:sdtContent>
            </w:sdt>
            <w:r w:rsidR="001D1719">
              <w:rPr>
                <w:color w:val="auto"/>
                <w:szCs w:val="18"/>
              </w:rPr>
              <w:t xml:space="preserve"> Oui</w:t>
            </w:r>
            <w:r w:rsidR="001D1719">
              <w:rPr>
                <w:color w:val="auto"/>
                <w:szCs w:val="18"/>
              </w:rPr>
              <w:tab/>
            </w:r>
            <w:sdt>
              <w:sdtPr>
                <w:rPr>
                  <w:rFonts w:cs="Arial"/>
                  <w:szCs w:val="18"/>
                </w:rPr>
                <w:id w:val="555200781"/>
              </w:sdtPr>
              <w:sdtEndPr/>
              <w:sdtContent>
                <w:r w:rsidR="001D1719">
                  <w:rPr>
                    <w:rFonts w:ascii="Segoe UI Symbol" w:hAnsi="Segoe UI Symbol"/>
                    <w:color w:val="auto"/>
                    <w:szCs w:val="18"/>
                  </w:rPr>
                  <w:t>☐</w:t>
                </w:r>
              </w:sdtContent>
            </w:sdt>
            <w:r w:rsidR="001D1719">
              <w:rPr>
                <w:color w:val="auto"/>
                <w:szCs w:val="18"/>
              </w:rPr>
              <w:t xml:space="preserve"> Non</w:t>
            </w:r>
            <w:r w:rsidR="001D1719">
              <w:rPr>
                <w:color w:val="auto"/>
                <w:szCs w:val="18"/>
              </w:rPr>
              <w:tab/>
            </w:r>
            <w:sdt>
              <w:sdtPr>
                <w:rPr>
                  <w:rFonts w:cs="Arial"/>
                  <w:szCs w:val="18"/>
                </w:rPr>
                <w:id w:val="728881359"/>
              </w:sdtPr>
              <w:sdtEndPr/>
              <w:sdtContent>
                <w:r w:rsidR="001D1719">
                  <w:rPr>
                    <w:rFonts w:ascii="Segoe UI Symbol" w:hAnsi="Segoe UI Symbol"/>
                    <w:color w:val="auto"/>
                    <w:szCs w:val="18"/>
                  </w:rPr>
                  <w:t>☐</w:t>
                </w:r>
              </w:sdtContent>
            </w:sdt>
            <w:r w:rsidR="001D1719">
              <w:rPr>
                <w:color w:val="auto"/>
                <w:szCs w:val="18"/>
              </w:rPr>
              <w:t xml:space="preserve"> Partiellement</w:t>
            </w:r>
          </w:p>
        </w:tc>
      </w:tr>
      <w:tr w:rsidR="0068297B"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6A4E18" w:rsidRPr="00CA789D" w:rsidRDefault="00CE2FD7" w:rsidP="00AB4E5C">
            <w:pPr>
              <w:spacing w:line="220" w:lineRule="atLeast"/>
              <w:rPr>
                <w:rFonts w:cs="Arial"/>
                <w:szCs w:val="18"/>
              </w:rPr>
            </w:pPr>
            <w:r>
              <w:t>Dans l’affirmative, quel type de reconnaissance obtenez-vous?</w:t>
            </w:r>
          </w:p>
        </w:tc>
        <w:tc>
          <w:tcPr>
            <w:tcW w:w="2500" w:type="pct"/>
          </w:tcPr>
          <w:p w:rsidR="00BA05CF" w:rsidRDefault="00D862F0"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784648756"/>
              </w:sdtPr>
              <w:sdtEndPr/>
              <w:sdtContent>
                <w:r w:rsidR="001D1719">
                  <w:rPr>
                    <w:rFonts w:ascii="Segoe UI Symbol" w:hAnsi="Segoe UI Symbol"/>
                    <w:szCs w:val="18"/>
                  </w:rPr>
                  <w:t>☐</w:t>
                </w:r>
              </w:sdtContent>
            </w:sdt>
            <w:r w:rsidR="001D1719">
              <w:t xml:space="preserve"> ECTS, nombre: </w:t>
            </w:r>
            <w:r w:rsidR="001D1719" w:rsidRPr="00CA789D">
              <w:rPr>
                <w:rFonts w:cs="Arial"/>
                <w:szCs w:val="18"/>
              </w:rPr>
              <w:fldChar w:fldCharType="begin" w:fldLock="1">
                <w:ffData>
                  <w:name w:val=""/>
                  <w:enabled/>
                  <w:calcOnExit w:val="0"/>
                  <w:textInput>
                    <w:maxLength w:val="70"/>
                  </w:textInput>
                </w:ffData>
              </w:fldChar>
            </w:r>
            <w:r w:rsidR="00BA05CF"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rsidR="001D1719">
              <w:t> </w:t>
            </w:r>
            <w:r w:rsidR="001D1719">
              <w:t> </w:t>
            </w:r>
            <w:r w:rsidR="001D1719">
              <w:t> </w:t>
            </w:r>
            <w:r w:rsidR="001D1719">
              <w:t> </w:t>
            </w:r>
            <w:r w:rsidR="001D1719">
              <w:t> </w:t>
            </w:r>
            <w:r w:rsidR="001D1719" w:rsidRPr="00CA789D">
              <w:rPr>
                <w:rFonts w:cs="Arial"/>
                <w:szCs w:val="18"/>
              </w:rPr>
              <w:fldChar w:fldCharType="end"/>
            </w:r>
            <w:r w:rsidR="001D1719">
              <w:tab/>
            </w:r>
          </w:p>
          <w:p w:rsidR="003E01AE" w:rsidRPr="00CA789D" w:rsidRDefault="00D862F0"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410271677"/>
              </w:sdtPr>
              <w:sdtEndPr/>
              <w:sdtContent>
                <w:r w:rsidR="001D1719">
                  <w:rPr>
                    <w:rFonts w:ascii="Segoe UI Symbol" w:hAnsi="Segoe UI Symbol"/>
                    <w:szCs w:val="18"/>
                  </w:rPr>
                  <w:t>☐</w:t>
                </w:r>
              </w:sdtContent>
            </w:sdt>
            <w:r w:rsidR="001D1719">
              <w:t xml:space="preserve"> Mention dans le supplément au diplôme</w:t>
            </w:r>
          </w:p>
          <w:p w:rsidR="00BA05CF" w:rsidRDefault="00D862F0"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960843745"/>
              </w:sdtPr>
              <w:sdtEndPr/>
              <w:sdtContent>
                <w:r w:rsidR="001D1719">
                  <w:rPr>
                    <w:rFonts w:ascii="Segoe UI Symbol" w:hAnsi="Segoe UI Symbol"/>
                    <w:szCs w:val="18"/>
                  </w:rPr>
                  <w:t>☐</w:t>
                </w:r>
              </w:sdtContent>
            </w:sdt>
            <w:r w:rsidR="001D1719">
              <w:t xml:space="preserve"> Divers</w:t>
            </w:r>
            <w:r w:rsidR="001D1719">
              <w:tab/>
            </w:r>
          </w:p>
          <w:p w:rsidR="006A4E18" w:rsidRPr="00CA789D" w:rsidRDefault="00D862F0"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064526547"/>
              </w:sdtPr>
              <w:sdtEndPr/>
              <w:sdtContent>
                <w:r w:rsidR="001D1719">
                  <w:rPr>
                    <w:rFonts w:ascii="Segoe UI Symbol" w:hAnsi="Segoe UI Symbol"/>
                    <w:szCs w:val="18"/>
                  </w:rPr>
                  <w:t>☐</w:t>
                </w:r>
              </w:sdtContent>
            </w:sdt>
            <w:r w:rsidR="001D1719">
              <w:t xml:space="preserve"> Je ne sais pas</w:t>
            </w:r>
          </w:p>
        </w:tc>
      </w:tr>
      <w:tr w:rsidR="00E915EB"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E915EB" w:rsidRPr="00CA789D" w:rsidRDefault="00E915EB" w:rsidP="00AB4E5C">
            <w:pPr>
              <w:spacing w:line="220" w:lineRule="atLeast"/>
              <w:rPr>
                <w:rFonts w:cs="Arial"/>
                <w:szCs w:val="18"/>
              </w:rPr>
            </w:pPr>
            <w:r>
              <w:t>L’institution d’accueil vous a-t-elle remis un «Transcript of Records» et un certificat de présence à la fin du semestre?</w:t>
            </w:r>
          </w:p>
        </w:tc>
        <w:tc>
          <w:tcPr>
            <w:tcW w:w="2500" w:type="pct"/>
          </w:tcPr>
          <w:p w:rsidR="00E915EB" w:rsidRDefault="00E915EB"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r>
              <w:t>Transcript of Records (ToR, relevé de notes)</w:t>
            </w:r>
          </w:p>
          <w:p w:rsidR="00E915EB" w:rsidRDefault="00D862F0"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577095907"/>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552043766"/>
              </w:sdtPr>
              <w:sdtEndPr/>
              <w:sdtContent>
                <w:r w:rsidR="001D1719">
                  <w:rPr>
                    <w:rFonts w:ascii="Segoe UI Symbol" w:hAnsi="Segoe UI Symbol"/>
                    <w:szCs w:val="18"/>
                  </w:rPr>
                  <w:t>☐</w:t>
                </w:r>
              </w:sdtContent>
            </w:sdt>
            <w:r w:rsidR="001D1719">
              <w:t xml:space="preserve"> Non</w:t>
            </w:r>
            <w:r w:rsidR="001D1719">
              <w:tab/>
            </w:r>
          </w:p>
          <w:p w:rsidR="00E915EB" w:rsidRPr="001A375C" w:rsidRDefault="00E915EB"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p>
          <w:p w:rsidR="00E915EB" w:rsidRDefault="00E915EB"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r>
              <w:t>Certificat de présence (Certificate of Attendance)</w:t>
            </w:r>
          </w:p>
          <w:p w:rsidR="00E915EB" w:rsidRPr="00CA789D" w:rsidRDefault="00D862F0"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882524087"/>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84966149"/>
              </w:sdtPr>
              <w:sdtEndPr/>
              <w:sdtContent>
                <w:r w:rsidR="001D1719">
                  <w:rPr>
                    <w:rFonts w:ascii="Segoe UI Symbol" w:hAnsi="Segoe UI Symbol"/>
                    <w:szCs w:val="18"/>
                  </w:rPr>
                  <w:t>☐</w:t>
                </w:r>
              </w:sdtContent>
            </w:sdt>
            <w:r w:rsidR="001D1719">
              <w:t xml:space="preserve"> Non</w:t>
            </w:r>
            <w:r w:rsidR="001D1719">
              <w:tab/>
            </w:r>
          </w:p>
        </w:tc>
      </w:tr>
      <w:tr w:rsidR="00F635F9"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635F9" w:rsidRPr="00CA789D" w:rsidRDefault="00F635F9" w:rsidP="00F635F9">
            <w:pPr>
              <w:spacing w:line="220" w:lineRule="atLeast"/>
              <w:rPr>
                <w:rFonts w:cs="Arial"/>
                <w:szCs w:val="18"/>
              </w:rPr>
            </w:pPr>
            <w:r>
              <w:t>Si semestre avec stage intégré: votre stage est-il reconnu en tant que partie intégrante de vos études?</w:t>
            </w:r>
          </w:p>
        </w:tc>
        <w:tc>
          <w:tcPr>
            <w:tcW w:w="2500" w:type="pct"/>
          </w:tcPr>
          <w:p w:rsidR="00F635F9" w:rsidRPr="00CA789D" w:rsidRDefault="00D862F0" w:rsidP="00F635F9">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2120832905"/>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1145619370"/>
              </w:sdtPr>
              <w:sdtEndPr/>
              <w:sdtContent>
                <w:r w:rsidR="001D1719">
                  <w:rPr>
                    <w:rFonts w:ascii="Segoe UI Symbol" w:hAnsi="Segoe UI Symbol"/>
                    <w:szCs w:val="18"/>
                  </w:rPr>
                  <w:t>☐</w:t>
                </w:r>
              </w:sdtContent>
            </w:sdt>
            <w:r w:rsidR="001D1719">
              <w:t xml:space="preserve"> Non</w:t>
            </w:r>
            <w:r w:rsidR="001D1719">
              <w:tab/>
            </w:r>
            <w:sdt>
              <w:sdtPr>
                <w:rPr>
                  <w:rFonts w:cs="Arial"/>
                  <w:szCs w:val="18"/>
                </w:rPr>
                <w:id w:val="-1494938303"/>
              </w:sdtPr>
              <w:sdtEndPr/>
              <w:sdtContent>
                <w:r w:rsidR="001D1719">
                  <w:rPr>
                    <w:rFonts w:ascii="Segoe UI Symbol" w:hAnsi="Segoe UI Symbol"/>
                    <w:szCs w:val="18"/>
                  </w:rPr>
                  <w:t>☐</w:t>
                </w:r>
              </w:sdtContent>
            </w:sdt>
            <w:r w:rsidR="001D1719">
              <w:t xml:space="preserve"> Partiellement</w:t>
            </w:r>
          </w:p>
        </w:tc>
      </w:tr>
      <w:tr w:rsidR="00F635F9" w:rsidRPr="00CA789D" w:rsidTr="00AB4E5C">
        <w:tc>
          <w:tcPr>
            <w:cnfStyle w:val="001000000000" w:firstRow="0" w:lastRow="0" w:firstColumn="1" w:lastColumn="0" w:oddVBand="0" w:evenVBand="0" w:oddHBand="0" w:evenHBand="0" w:firstRowFirstColumn="0" w:firstRowLastColumn="0" w:lastRowFirstColumn="0" w:lastRowLastColumn="0"/>
            <w:tcW w:w="2500" w:type="pct"/>
          </w:tcPr>
          <w:p w:rsidR="00F635F9" w:rsidRPr="00CA789D" w:rsidRDefault="00F635F9" w:rsidP="00F635F9">
            <w:pPr>
              <w:spacing w:line="220" w:lineRule="atLeast"/>
              <w:rPr>
                <w:rFonts w:cs="Arial"/>
                <w:szCs w:val="18"/>
              </w:rPr>
            </w:pPr>
            <w:r>
              <w:t>L’école d’accueil vous a-t-elle remis un certificat de travail ou un autre certificat au terme stage?</w:t>
            </w:r>
          </w:p>
        </w:tc>
        <w:tc>
          <w:tcPr>
            <w:tcW w:w="2500" w:type="pct"/>
          </w:tcPr>
          <w:p w:rsidR="00F635F9" w:rsidRPr="00CA789D" w:rsidRDefault="00D862F0" w:rsidP="00F635F9">
            <w:pPr>
              <w:tabs>
                <w:tab w:val="left" w:pos="1276"/>
                <w:tab w:val="left" w:pos="2510"/>
                <w:tab w:val="left" w:pos="3077"/>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73674029"/>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1462301593"/>
              </w:sdtPr>
              <w:sdtEndPr/>
              <w:sdtContent>
                <w:r w:rsidR="001D1719">
                  <w:rPr>
                    <w:rFonts w:ascii="Segoe UI Symbol" w:hAnsi="Segoe UI Symbol"/>
                    <w:szCs w:val="18"/>
                  </w:rPr>
                  <w:t>☐</w:t>
                </w:r>
              </w:sdtContent>
            </w:sdt>
            <w:r w:rsidR="001D1719">
              <w:t xml:space="preserve"> Non</w:t>
            </w:r>
            <w:r w:rsidR="001D1719">
              <w:tab/>
            </w:r>
            <w:sdt>
              <w:sdtPr>
                <w:rPr>
                  <w:rFonts w:cs="Arial"/>
                  <w:szCs w:val="18"/>
                </w:rPr>
                <w:id w:val="-1547058560"/>
              </w:sdtPr>
              <w:sdtEndPr/>
              <w:sdtContent>
                <w:r w:rsidR="001D1719">
                  <w:rPr>
                    <w:rFonts w:ascii="Segoe UI Symbol" w:hAnsi="Segoe UI Symbol"/>
                    <w:szCs w:val="18"/>
                  </w:rPr>
                  <w:t>☐</w:t>
                </w:r>
              </w:sdtContent>
            </w:sdt>
            <w:r w:rsidR="001D1719">
              <w:t xml:space="preserve"> Toujours en attente</w:t>
            </w:r>
          </w:p>
        </w:tc>
      </w:tr>
    </w:tbl>
    <w:p w:rsidR="008B3567" w:rsidRPr="00233E70" w:rsidRDefault="008B3567" w:rsidP="00233E70">
      <w:pPr>
        <w:pStyle w:val="berschrift2nummeriert"/>
        <w:numPr>
          <w:ilvl w:val="0"/>
          <w:numId w:val="0"/>
        </w:numPr>
        <w:rPr>
          <w:bCs w:val="0"/>
          <w:sz w:val="24"/>
        </w:rPr>
      </w:pPr>
      <w:r>
        <w:rPr>
          <w:bCs w:val="0"/>
          <w:sz w:val="24"/>
        </w:rPr>
        <w:t>Aspects financiers</w:t>
      </w:r>
    </w:p>
    <w:tbl>
      <w:tblPr>
        <w:tblStyle w:val="MovetiaStandard"/>
        <w:tblW w:w="8589" w:type="dxa"/>
        <w:tblBorders>
          <w:bottom w:val="single" w:sz="4" w:space="0" w:color="auto"/>
        </w:tblBorders>
        <w:tblLook w:val="04A0" w:firstRow="1" w:lastRow="0" w:firstColumn="1" w:lastColumn="0" w:noHBand="0" w:noVBand="1"/>
      </w:tblPr>
      <w:tblGrid>
        <w:gridCol w:w="4253"/>
        <w:gridCol w:w="4336"/>
      </w:tblGrid>
      <w:tr w:rsidR="00935E36"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935E36" w:rsidRPr="00CA789D" w:rsidRDefault="000F5C17" w:rsidP="00AB4E5C">
            <w:pPr>
              <w:rPr>
                <w:rFonts w:cs="Arial"/>
                <w:szCs w:val="18"/>
              </w:rPr>
            </w:pPr>
            <w:r>
              <w:rPr>
                <w:color w:val="30D2A9" w:themeColor="accent2"/>
                <w:szCs w:val="18"/>
              </w:rPr>
              <w:t>Frais de subsistance pendant le séjour (moyenne mensuelle)</w:t>
            </w:r>
          </w:p>
        </w:tc>
        <w:tc>
          <w:tcPr>
            <w:tcW w:w="4336" w:type="dxa"/>
          </w:tcPr>
          <w:p w:rsidR="00935E36" w:rsidRPr="00CA789D" w:rsidRDefault="001D1719" w:rsidP="00AB4E5C">
            <w:pPr>
              <w:spacing w:before="120"/>
              <w:cnfStyle w:val="100000000000" w:firstRow="1" w:lastRow="0" w:firstColumn="0" w:lastColumn="0" w:oddVBand="0" w:evenVBand="0" w:oddHBand="0" w:evenHBand="0" w:firstRowFirstColumn="0" w:firstRowLastColumn="0" w:lastRowFirstColumn="0" w:lastRowLastColumn="0"/>
              <w:rPr>
                <w:rFonts w:cs="Arial"/>
                <w:b/>
                <w:color w:val="auto"/>
                <w:szCs w:val="18"/>
              </w:rPr>
            </w:pPr>
            <w:r w:rsidRPr="00CA789D">
              <w:rPr>
                <w:rFonts w:cs="Arial"/>
                <w:szCs w:val="18"/>
              </w:rPr>
              <w:fldChar w:fldCharType="begin" w:fldLock="1">
                <w:ffData>
                  <w:name w:val=""/>
                  <w:enabled/>
                  <w:calcOnExit w:val="0"/>
                  <w:textInput>
                    <w:maxLength w:val="40"/>
                  </w:textInput>
                </w:ffData>
              </w:fldChar>
            </w:r>
            <w:r w:rsidR="00DF2D9F" w:rsidRPr="00CA789D">
              <w:rPr>
                <w:rFonts w:cs="Arial"/>
                <w:color w:val="auto"/>
                <w:szCs w:val="18"/>
              </w:rPr>
              <w:instrText xml:space="preserve"> FORMTEXT </w:instrText>
            </w:r>
            <w:r w:rsidRPr="00CA789D">
              <w:rPr>
                <w:rFonts w:cs="Arial"/>
                <w:szCs w:val="18"/>
              </w:rPr>
            </w:r>
            <w:r w:rsidRPr="00CA789D">
              <w:rPr>
                <w:rFonts w:cs="Arial"/>
                <w:szCs w:val="18"/>
              </w:rPr>
              <w:fldChar w:fldCharType="separate"/>
            </w:r>
            <w:r>
              <w:rPr>
                <w:color w:val="auto"/>
                <w:szCs w:val="18"/>
              </w:rPr>
              <w:t>     </w:t>
            </w:r>
            <w:r w:rsidRPr="00CA789D">
              <w:rPr>
                <w:rFonts w:cs="Arial"/>
                <w:szCs w:val="18"/>
              </w:rPr>
              <w:fldChar w:fldCharType="end"/>
            </w:r>
          </w:p>
        </w:tc>
      </w:tr>
      <w:tr w:rsidR="00935E36" w:rsidRPr="00CA789D" w:rsidTr="00AB4E5C">
        <w:tc>
          <w:tcPr>
            <w:cnfStyle w:val="001000000000" w:firstRow="0" w:lastRow="0" w:firstColumn="1" w:lastColumn="0" w:oddVBand="0" w:evenVBand="0" w:oddHBand="0" w:evenHBand="0" w:firstRowFirstColumn="0" w:firstRowLastColumn="0" w:lastRowFirstColumn="0" w:lastRowLastColumn="0"/>
            <w:tcW w:w="4253" w:type="dxa"/>
          </w:tcPr>
          <w:p w:rsidR="00935E36" w:rsidRPr="00CA789D" w:rsidRDefault="00935E36" w:rsidP="00AB4E5C">
            <w:pPr>
              <w:rPr>
                <w:rFonts w:cs="Arial"/>
                <w:szCs w:val="18"/>
              </w:rPr>
            </w:pPr>
            <w:r>
              <w:t>Dans quelle mesure la subvention a-t-elle couvert vos frais?</w:t>
            </w:r>
          </w:p>
          <w:p w:rsidR="00935E36" w:rsidRPr="001A375C" w:rsidRDefault="00935E36" w:rsidP="00AB4E5C">
            <w:pPr>
              <w:spacing w:after="120"/>
              <w:rPr>
                <w:rFonts w:cs="Arial"/>
                <w:szCs w:val="18"/>
              </w:rPr>
            </w:pPr>
          </w:p>
        </w:tc>
        <w:tc>
          <w:tcPr>
            <w:tcW w:w="4336" w:type="dxa"/>
          </w:tcPr>
          <w:p w:rsidR="00FA4DF9" w:rsidRPr="00CA789D" w:rsidRDefault="00FF50B0"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(pas du tout) à 5 (entièrement)</w:t>
            </w:r>
          </w:p>
          <w:p w:rsidR="00935E36" w:rsidRPr="00CA789D" w:rsidRDefault="00D862F0" w:rsidP="00AB4E5C">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132863076"/>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702393136"/>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289429036"/>
              </w:sdtPr>
              <w:sdtEndPr/>
              <w:sdtContent>
                <w:r w:rsidR="001D1719">
                  <w:rPr>
                    <w:rFonts w:ascii="Segoe UI Symbol" w:hAnsi="Segoe UI Symbol"/>
                    <w:szCs w:val="18"/>
                  </w:rPr>
                  <w:t>☐</w:t>
                </w:r>
              </w:sdtContent>
            </w:sdt>
            <w:r w:rsidR="001D1719">
              <w:t xml:space="preserve"> 3</w:t>
            </w:r>
            <w:r w:rsidR="001D1719">
              <w:tab/>
            </w:r>
            <w:sdt>
              <w:sdtPr>
                <w:rPr>
                  <w:rFonts w:cs="Arial"/>
                  <w:szCs w:val="18"/>
                </w:rPr>
                <w:id w:val="583034353"/>
              </w:sdtPr>
              <w:sdtEndPr/>
              <w:sdtContent>
                <w:r w:rsidR="001D1719">
                  <w:rPr>
                    <w:rFonts w:ascii="Segoe UI Symbol" w:hAnsi="Segoe UI Symbol"/>
                    <w:szCs w:val="18"/>
                  </w:rPr>
                  <w:t>☐</w:t>
                </w:r>
              </w:sdtContent>
            </w:sdt>
            <w:r w:rsidR="001D1719">
              <w:t xml:space="preserve"> 4</w:t>
            </w:r>
            <w:r w:rsidR="001D1719">
              <w:tab/>
            </w:r>
            <w:sdt>
              <w:sdtPr>
                <w:rPr>
                  <w:rFonts w:cs="Arial"/>
                  <w:szCs w:val="18"/>
                </w:rPr>
                <w:id w:val="636529624"/>
              </w:sdtPr>
              <w:sdtEndPr/>
              <w:sdtContent>
                <w:r w:rsidR="001D1719">
                  <w:rPr>
                    <w:rFonts w:ascii="Segoe UI Symbol" w:hAnsi="Segoe UI Symbol"/>
                    <w:szCs w:val="18"/>
                  </w:rPr>
                  <w:t>☐</w:t>
                </w:r>
              </w:sdtContent>
            </w:sdt>
            <w:r w:rsidR="001D1719">
              <w:t xml:space="preserve"> 5</w:t>
            </w:r>
          </w:p>
        </w:tc>
      </w:tr>
      <w:tr w:rsidR="00DF2D9F" w:rsidRPr="00CA789D" w:rsidTr="00AB4E5C">
        <w:tc>
          <w:tcPr>
            <w:cnfStyle w:val="001000000000" w:firstRow="0" w:lastRow="0" w:firstColumn="1" w:lastColumn="0" w:oddVBand="0" w:evenVBand="0" w:oddHBand="0" w:evenHBand="0" w:firstRowFirstColumn="0" w:firstRowLastColumn="0" w:lastRowFirstColumn="0" w:lastRowLastColumn="0"/>
            <w:tcW w:w="4253" w:type="dxa"/>
          </w:tcPr>
          <w:p w:rsidR="00A03FBD" w:rsidRPr="00CA789D" w:rsidRDefault="00935E36" w:rsidP="00AB4E5C">
            <w:pPr>
              <w:spacing w:line="220" w:lineRule="atLeast"/>
              <w:rPr>
                <w:rFonts w:cs="Arial"/>
                <w:szCs w:val="18"/>
              </w:rPr>
            </w:pPr>
            <w:r>
              <w:t xml:space="preserve">Quand avez-vous obtenu la subvention?  </w:t>
            </w:r>
          </w:p>
          <w:p w:rsidR="00935E36" w:rsidRPr="00CA789D" w:rsidRDefault="00172983" w:rsidP="00AB4E5C">
            <w:pPr>
              <w:spacing w:line="220" w:lineRule="atLeast"/>
              <w:rPr>
                <w:rFonts w:cs="Arial"/>
                <w:szCs w:val="18"/>
              </w:rPr>
            </w:pPr>
            <w:r>
              <w:t>(Plusieurs réponses possibles)</w:t>
            </w:r>
          </w:p>
          <w:p w:rsidR="00935E36" w:rsidRPr="00CA789D" w:rsidRDefault="00935E36" w:rsidP="00AB4E5C">
            <w:pPr>
              <w:spacing w:line="220" w:lineRule="atLeast"/>
              <w:rPr>
                <w:rFonts w:cs="Arial"/>
                <w:szCs w:val="18"/>
                <w:lang w:val="de-CH"/>
              </w:rPr>
            </w:pPr>
          </w:p>
        </w:tc>
        <w:tc>
          <w:tcPr>
            <w:tcW w:w="4336" w:type="dxa"/>
          </w:tcPr>
          <w:p w:rsidR="001114B9" w:rsidRPr="00CA789D" w:rsidRDefault="00D862F0"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564470127"/>
              </w:sdtPr>
              <w:sdtEndPr/>
              <w:sdtContent>
                <w:r w:rsidR="001D1719">
                  <w:rPr>
                    <w:rFonts w:ascii="Segoe UI Symbol" w:hAnsi="Segoe UI Symbol"/>
                    <w:szCs w:val="18"/>
                  </w:rPr>
                  <w:t>☐</w:t>
                </w:r>
              </w:sdtContent>
            </w:sdt>
            <w:r w:rsidR="001D1719">
              <w:t xml:space="preserve"> avant le séjour</w:t>
            </w:r>
          </w:p>
          <w:p w:rsidR="001114B9" w:rsidRPr="00CA789D" w:rsidRDefault="00D862F0"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844350002"/>
              </w:sdtPr>
              <w:sdtEndPr/>
              <w:sdtContent>
                <w:r w:rsidR="001D1719">
                  <w:rPr>
                    <w:rFonts w:ascii="Segoe UI Symbol" w:hAnsi="Segoe UI Symbol"/>
                    <w:szCs w:val="18"/>
                  </w:rPr>
                  <w:t>☐</w:t>
                </w:r>
              </w:sdtContent>
            </w:sdt>
            <w:r w:rsidR="001D1719">
              <w:t xml:space="preserve"> au début du séjour</w:t>
            </w:r>
          </w:p>
          <w:p w:rsidR="001114B9" w:rsidRPr="00CA789D" w:rsidRDefault="00D862F0" w:rsidP="00AB4E5C">
            <w:pPr>
              <w:tabs>
                <w:tab w:val="left" w:pos="3119"/>
                <w:tab w:val="left" w:pos="3544"/>
                <w:tab w:val="left" w:pos="5812"/>
                <w:tab w:val="left" w:pos="6237"/>
                <w:tab w:val="left" w:pos="8505"/>
              </w:tabs>
              <w:spacing w:line="220" w:lineRule="atLeast"/>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908207182"/>
              </w:sdtPr>
              <w:sdtEndPr/>
              <w:sdtContent>
                <w:r w:rsidR="001D1719">
                  <w:rPr>
                    <w:rFonts w:ascii="Segoe UI Symbol" w:hAnsi="Segoe UI Symbol"/>
                    <w:szCs w:val="18"/>
                  </w:rPr>
                  <w:t>☐</w:t>
                </w:r>
              </w:sdtContent>
            </w:sdt>
            <w:r w:rsidR="001D1719">
              <w:t xml:space="preserve"> durant le séjour</w:t>
            </w:r>
          </w:p>
          <w:p w:rsidR="001114B9" w:rsidRPr="00CA789D" w:rsidRDefault="00D862F0" w:rsidP="00AB4E5C">
            <w:pPr>
              <w:spacing w:line="220" w:lineRule="atLeast"/>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513038906"/>
              </w:sdtPr>
              <w:sdtEndPr/>
              <w:sdtContent>
                <w:r w:rsidR="001D1719">
                  <w:rPr>
                    <w:rFonts w:ascii="Segoe UI Symbol" w:hAnsi="Segoe UI Symbol"/>
                    <w:szCs w:val="18"/>
                  </w:rPr>
                  <w:t>☐</w:t>
                </w:r>
              </w:sdtContent>
            </w:sdt>
            <w:r w:rsidR="001D1719">
              <w:t xml:space="preserve"> à la fin du séjour</w:t>
            </w:r>
          </w:p>
          <w:p w:rsidR="00935E36" w:rsidRPr="00CA789D" w:rsidRDefault="00D862F0" w:rsidP="00AB4E5C">
            <w:pPr>
              <w:spacing w:line="220" w:lineRule="atLeast"/>
              <w:cnfStyle w:val="000000000000" w:firstRow="0" w:lastRow="0" w:firstColumn="0" w:lastColumn="0" w:oddVBand="0" w:evenVBand="0" w:oddHBand="0" w:evenHBand="0" w:firstRowFirstColumn="0" w:firstRowLastColumn="0" w:lastRowFirstColumn="0" w:lastRowLastColumn="0"/>
              <w:rPr>
                <w:rFonts w:cs="Arial"/>
                <w:b/>
                <w:szCs w:val="18"/>
              </w:rPr>
            </w:pPr>
            <w:sdt>
              <w:sdtPr>
                <w:rPr>
                  <w:rFonts w:cs="Arial"/>
                  <w:szCs w:val="18"/>
                </w:rPr>
                <w:id w:val="719479689"/>
              </w:sdtPr>
              <w:sdtEndPr/>
              <w:sdtContent>
                <w:r w:rsidR="001D1719">
                  <w:rPr>
                    <w:rFonts w:ascii="Segoe UI Symbol" w:hAnsi="Segoe UI Symbol"/>
                    <w:szCs w:val="18"/>
                  </w:rPr>
                  <w:t>☐</w:t>
                </w:r>
              </w:sdtContent>
            </w:sdt>
            <w:r w:rsidR="001D1719">
              <w:t xml:space="preserve"> après le séjour </w:t>
            </w:r>
          </w:p>
        </w:tc>
      </w:tr>
      <w:tr w:rsidR="00007932" w:rsidRPr="00CA789D" w:rsidTr="00AB4E5C">
        <w:tc>
          <w:tcPr>
            <w:cnfStyle w:val="001000000000" w:firstRow="0" w:lastRow="0" w:firstColumn="1" w:lastColumn="0" w:oddVBand="0" w:evenVBand="0" w:oddHBand="0" w:evenHBand="0" w:firstRowFirstColumn="0" w:firstRowLastColumn="0" w:lastRowFirstColumn="0" w:lastRowLastColumn="0"/>
            <w:tcW w:w="4253" w:type="dxa"/>
          </w:tcPr>
          <w:p w:rsidR="00007932" w:rsidRDefault="00007932" w:rsidP="00007932">
            <w:pPr>
              <w:spacing w:line="220" w:lineRule="atLeast"/>
              <w:rPr>
                <w:rFonts w:cs="Arial"/>
                <w:szCs w:val="18"/>
              </w:rPr>
            </w:pPr>
            <w:r>
              <w:t>Avez-vous dû verser des émoluments à l’institution d’accueil (cours, matériel pédagogique, etc.)?</w:t>
            </w:r>
            <w:r>
              <w:rPr>
                <w:b/>
                <w:sz w:val="20"/>
                <w:highlight w:val="yellow"/>
              </w:rPr>
              <w:t xml:space="preserve"> </w:t>
            </w:r>
          </w:p>
        </w:tc>
        <w:tc>
          <w:tcPr>
            <w:tcW w:w="4336" w:type="dxa"/>
          </w:tcPr>
          <w:p w:rsidR="00007932" w:rsidRDefault="00D862F0"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781295390"/>
              </w:sdtPr>
              <w:sdtEndPr/>
              <w:sdtContent>
                <w:r w:rsidR="001D1719">
                  <w:rPr>
                    <w:rFonts w:ascii="Segoe UI Symbol" w:hAnsi="Segoe UI Symbol"/>
                    <w:szCs w:val="18"/>
                  </w:rPr>
                  <w:t>☐</w:t>
                </w:r>
              </w:sdtContent>
            </w:sdt>
            <w:r w:rsidR="001D1719">
              <w:t xml:space="preserve"> Oui</w:t>
            </w:r>
            <w:r w:rsidR="001D1719">
              <w:tab/>
            </w:r>
            <w:sdt>
              <w:sdtPr>
                <w:rPr>
                  <w:rFonts w:cs="Arial"/>
                  <w:szCs w:val="18"/>
                </w:rPr>
                <w:id w:val="18828540"/>
              </w:sdtPr>
              <w:sdtEndPr/>
              <w:sdtContent>
                <w:r w:rsidR="001D1719">
                  <w:rPr>
                    <w:rFonts w:ascii="Segoe UI Symbol" w:hAnsi="Segoe UI Symbol"/>
                    <w:szCs w:val="18"/>
                  </w:rPr>
                  <w:t>☐</w:t>
                </w:r>
              </w:sdtContent>
            </w:sdt>
            <w:r w:rsidR="001D1719">
              <w:t xml:space="preserve"> Non</w:t>
            </w:r>
          </w:p>
          <w:p w:rsidR="00007932" w:rsidRPr="001A375C" w:rsidRDefault="00007932"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p>
          <w:p w:rsidR="00007932" w:rsidRPr="00CA789D" w:rsidRDefault="00007932" w:rsidP="00233E70">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r>
              <w:t xml:space="preserve">Dans l’affirmative, veuillez préciser: </w:t>
            </w:r>
            <w:r w:rsidR="001D1719" w:rsidRPr="00CA789D">
              <w:rPr>
                <w:rFonts w:cs="Arial"/>
                <w:szCs w:val="18"/>
              </w:rPr>
              <w:fldChar w:fldCharType="begin" w:fldLock="1">
                <w:ffData>
                  <w:name w:val=""/>
                  <w:enabled/>
                  <w:calcOnExit w:val="0"/>
                  <w:textInput>
                    <w:maxLength w:val="40"/>
                  </w:textInput>
                </w:ffData>
              </w:fldChar>
            </w:r>
            <w:r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t> </w:t>
            </w:r>
            <w:r>
              <w:t> </w:t>
            </w:r>
            <w:r>
              <w:t> </w:t>
            </w:r>
            <w:r>
              <w:t> </w:t>
            </w:r>
            <w:r>
              <w:t> </w:t>
            </w:r>
            <w:r w:rsidR="001D1719" w:rsidRPr="00CA789D">
              <w:rPr>
                <w:rFonts w:cs="Arial"/>
                <w:szCs w:val="18"/>
              </w:rPr>
              <w:fldChar w:fldCharType="end"/>
            </w:r>
          </w:p>
        </w:tc>
      </w:tr>
      <w:tr w:rsidR="00935E36" w:rsidRPr="00CA789D" w:rsidTr="00AB4E5C">
        <w:tc>
          <w:tcPr>
            <w:cnfStyle w:val="001000000000" w:firstRow="0" w:lastRow="0" w:firstColumn="1" w:lastColumn="0" w:oddVBand="0" w:evenVBand="0" w:oddHBand="0" w:evenHBand="0" w:firstRowFirstColumn="0" w:firstRowLastColumn="0" w:lastRowFirstColumn="0" w:lastRowLastColumn="0"/>
            <w:tcW w:w="4253" w:type="dxa"/>
          </w:tcPr>
          <w:p w:rsidR="006A00A7" w:rsidRPr="00CA789D" w:rsidRDefault="00007932" w:rsidP="00AB4E5C">
            <w:pPr>
              <w:rPr>
                <w:rFonts w:cs="Arial"/>
                <w:szCs w:val="18"/>
              </w:rPr>
            </w:pPr>
            <w:r>
              <w:t>Si semestre avec stage intégré: avez-vous dû verser un émolument/une contribution en rapport avec le stage?</w:t>
            </w:r>
          </w:p>
        </w:tc>
        <w:tc>
          <w:tcPr>
            <w:tcW w:w="4336" w:type="dxa"/>
          </w:tcPr>
          <w:p w:rsidR="00CC1D7C" w:rsidRPr="00CA789D" w:rsidRDefault="00D862F0" w:rsidP="00AB4E5C">
            <w:pPr>
              <w:tabs>
                <w:tab w:val="left" w:pos="1276"/>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259400023"/>
              </w:sdtPr>
              <w:sdtEndPr/>
              <w:sdtContent>
                <w:r w:rsidR="001D1719">
                  <w:rPr>
                    <w:rFonts w:ascii="Segoe UI Symbol" w:hAnsi="Segoe UI Symbol"/>
                    <w:szCs w:val="18"/>
                  </w:rPr>
                  <w:t>☐</w:t>
                </w:r>
              </w:sdtContent>
            </w:sdt>
            <w:r w:rsidR="001D1719">
              <w:t xml:space="preserve"> Oui </w:t>
            </w:r>
            <w:r w:rsidR="001D1719">
              <w:tab/>
            </w:r>
            <w:sdt>
              <w:sdtPr>
                <w:rPr>
                  <w:rFonts w:cs="Arial"/>
                  <w:szCs w:val="18"/>
                </w:rPr>
                <w:id w:val="1788072776"/>
              </w:sdtPr>
              <w:sdtEndPr/>
              <w:sdtContent>
                <w:r w:rsidR="001D1719">
                  <w:rPr>
                    <w:rFonts w:ascii="Segoe UI Symbol" w:hAnsi="Segoe UI Symbol"/>
                    <w:szCs w:val="18"/>
                  </w:rPr>
                  <w:t>☐</w:t>
                </w:r>
              </w:sdtContent>
            </w:sdt>
            <w:r w:rsidR="001D1719">
              <w:t xml:space="preserve"> Non</w:t>
            </w:r>
          </w:p>
          <w:p w:rsidR="0086568B" w:rsidRPr="001A375C" w:rsidRDefault="0086568B" w:rsidP="00AB4E5C">
            <w:pPr>
              <w:cnfStyle w:val="000000000000" w:firstRow="0" w:lastRow="0" w:firstColumn="0" w:lastColumn="0" w:oddVBand="0" w:evenVBand="0" w:oddHBand="0" w:evenHBand="0" w:firstRowFirstColumn="0" w:firstRowLastColumn="0" w:lastRowFirstColumn="0" w:lastRowLastColumn="0"/>
              <w:rPr>
                <w:rFonts w:cs="Arial"/>
                <w:szCs w:val="18"/>
              </w:rPr>
            </w:pPr>
          </w:p>
          <w:p w:rsidR="00935E36" w:rsidRPr="00CA789D" w:rsidRDefault="00B6107D" w:rsidP="00AB4E5C">
            <w:pPr>
              <w:cnfStyle w:val="000000000000" w:firstRow="0" w:lastRow="0" w:firstColumn="0" w:lastColumn="0" w:oddVBand="0" w:evenVBand="0" w:oddHBand="0" w:evenHBand="0" w:firstRowFirstColumn="0" w:firstRowLastColumn="0" w:lastRowFirstColumn="0" w:lastRowLastColumn="0"/>
              <w:rPr>
                <w:rFonts w:cs="Arial"/>
                <w:b/>
                <w:szCs w:val="18"/>
              </w:rPr>
            </w:pPr>
            <w:r>
              <w:t xml:space="preserve">Si oui, à qui et quel en est le montant? CHF </w:t>
            </w:r>
            <w:r w:rsidR="001D1719" w:rsidRPr="00CA789D">
              <w:rPr>
                <w:rFonts w:cs="Arial"/>
                <w:szCs w:val="18"/>
              </w:rPr>
              <w:fldChar w:fldCharType="begin" w:fldLock="1">
                <w:ffData>
                  <w:name w:val=""/>
                  <w:enabled/>
                  <w:calcOnExit w:val="0"/>
                  <w:textInput>
                    <w:maxLength w:val="40"/>
                  </w:textInput>
                </w:ffData>
              </w:fldChar>
            </w:r>
            <w:r w:rsidR="00F154BF"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t> </w:t>
            </w:r>
            <w:r>
              <w:t> </w:t>
            </w:r>
            <w:r>
              <w:t> </w:t>
            </w:r>
            <w:r>
              <w:t> </w:t>
            </w:r>
            <w:r>
              <w:t> </w:t>
            </w:r>
            <w:r w:rsidR="001D1719" w:rsidRPr="00CA789D">
              <w:rPr>
                <w:rFonts w:cs="Arial"/>
                <w:szCs w:val="18"/>
              </w:rPr>
              <w:fldChar w:fldCharType="end"/>
            </w:r>
          </w:p>
        </w:tc>
      </w:tr>
    </w:tbl>
    <w:p w:rsidR="00FD3F62" w:rsidRPr="00233E70" w:rsidRDefault="00FD3F62" w:rsidP="00233E70">
      <w:pPr>
        <w:pStyle w:val="berschrift2nummeriert"/>
        <w:numPr>
          <w:ilvl w:val="0"/>
          <w:numId w:val="0"/>
        </w:numPr>
        <w:rPr>
          <w:bCs w:val="0"/>
          <w:sz w:val="24"/>
        </w:rPr>
      </w:pPr>
      <w:r>
        <w:rPr>
          <w:bCs w:val="0"/>
          <w:sz w:val="24"/>
        </w:rPr>
        <w:t>Expérience personnelle</w:t>
      </w:r>
    </w:p>
    <w:tbl>
      <w:tblPr>
        <w:tblStyle w:val="MovetiaStandard"/>
        <w:tblW w:w="8589" w:type="dxa"/>
        <w:tblLook w:val="04A0" w:firstRow="1" w:lastRow="0" w:firstColumn="1" w:lastColumn="0" w:noHBand="0" w:noVBand="1"/>
      </w:tblPr>
      <w:tblGrid>
        <w:gridCol w:w="4294"/>
        <w:gridCol w:w="4295"/>
      </w:tblGrid>
      <w:tr w:rsidR="00A47CE7" w:rsidRPr="00CA789D" w:rsidTr="00AB4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tcPr>
          <w:p w:rsidR="00A47CE7" w:rsidRPr="00CA789D" w:rsidRDefault="00A47CE7" w:rsidP="00AB4E5C">
            <w:pPr>
              <w:rPr>
                <w:rFonts w:cs="Arial"/>
                <w:color w:val="30D2A9" w:themeColor="accent2"/>
                <w:szCs w:val="18"/>
              </w:rPr>
            </w:pPr>
            <w:r>
              <w:rPr>
                <w:color w:val="30D2A9" w:themeColor="accent2"/>
                <w:szCs w:val="18"/>
              </w:rPr>
              <w:t>Quelles raisons vous ont-elles incité-e à effectuer un séjour semestriel en Suisse?</w:t>
            </w:r>
          </w:p>
          <w:p w:rsidR="00172983" w:rsidRPr="0008662A" w:rsidRDefault="00172983" w:rsidP="0008662A">
            <w:pPr>
              <w:rPr>
                <w:color w:val="30D2A9" w:themeColor="accent2"/>
              </w:rPr>
            </w:pPr>
            <w:r>
              <w:rPr>
                <w:color w:val="30D2A9" w:themeColor="accent2"/>
              </w:rPr>
              <w:t>(Plusieurs réponses possibles)</w:t>
            </w:r>
          </w:p>
          <w:p w:rsidR="00A47CE7" w:rsidRPr="00CA789D" w:rsidRDefault="00A47CE7" w:rsidP="00AB4E5C">
            <w:pPr>
              <w:rPr>
                <w:rFonts w:cs="Arial"/>
                <w:color w:val="30D2A9" w:themeColor="accent2"/>
                <w:szCs w:val="18"/>
                <w:lang w:val="de-CH" w:eastAsia="en-GB"/>
              </w:rPr>
            </w:pPr>
          </w:p>
        </w:tc>
        <w:tc>
          <w:tcPr>
            <w:tcW w:w="4295" w:type="dxa"/>
          </w:tcPr>
          <w:p w:rsidR="00A47CE7" w:rsidRPr="00CA789D" w:rsidRDefault="00D862F0"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25608385"/>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Raisons académiques (élément obligatoire du cycle d’études) </w:t>
            </w:r>
          </w:p>
          <w:p w:rsidR="00A47CE7" w:rsidRPr="00CA789D" w:rsidRDefault="00D862F0" w:rsidP="00AB4E5C">
            <w:pPr>
              <w:tabs>
                <w:tab w:val="left" w:pos="360"/>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1417125001"/>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Acquisition d’expérience professionnelle (si stage intégré)</w:t>
            </w:r>
          </w:p>
          <w:p w:rsidR="00A47CE7" w:rsidRPr="00CA789D" w:rsidRDefault="00D862F0"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918176349"/>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Acquisition de nouvelles compétences et aptitudes </w:t>
            </w:r>
          </w:p>
          <w:p w:rsidR="00263DD5" w:rsidRPr="00CA789D" w:rsidRDefault="00D862F0" w:rsidP="00AB4E5C">
            <w:pPr>
              <w:tabs>
                <w:tab w:val="left" w:pos="372"/>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1432243738"/>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Expérience (inter)culturelle </w:t>
            </w:r>
          </w:p>
          <w:p w:rsidR="00263DD5" w:rsidRPr="00CA789D" w:rsidRDefault="00D862F0"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902300300"/>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Renforcement des connaissances linguistiques </w:t>
            </w:r>
          </w:p>
          <w:p w:rsidR="00263DD5" w:rsidRPr="00CA789D" w:rsidRDefault="00D862F0"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941028537"/>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Constitution d’un réseau professionnel</w:t>
            </w:r>
          </w:p>
          <w:p w:rsidR="00263DD5" w:rsidRPr="00CA789D" w:rsidRDefault="00D862F0" w:rsidP="00AB4E5C">
            <w:pPr>
              <w:tabs>
                <w:tab w:val="left" w:pos="384"/>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1052464669"/>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Objectifs professionnels/amélioration de </w:t>
            </w:r>
            <w:r w:rsidR="001D1719">
              <w:rPr>
                <w:color w:val="auto"/>
                <w:szCs w:val="18"/>
              </w:rPr>
              <w:lastRenderedPageBreak/>
              <w:t xml:space="preserve">l’employabilité </w:t>
            </w:r>
          </w:p>
          <w:p w:rsidR="00A47CE7" w:rsidRPr="00CA789D" w:rsidRDefault="00D862F0" w:rsidP="00AB4E5C">
            <w:pPr>
              <w:tabs>
                <w:tab w:val="left" w:pos="360"/>
              </w:tabs>
              <w:spacing w:after="60"/>
              <w:cnfStyle w:val="100000000000" w:firstRow="1" w:lastRow="0" w:firstColumn="0" w:lastColumn="0" w:oddVBand="0" w:evenVBand="0" w:oddHBand="0" w:evenHBand="0" w:firstRowFirstColumn="0" w:firstRowLastColumn="0" w:lastRowFirstColumn="0" w:lastRowLastColumn="0"/>
              <w:rPr>
                <w:rFonts w:cs="Arial"/>
                <w:color w:val="auto"/>
                <w:szCs w:val="18"/>
              </w:rPr>
            </w:pPr>
            <w:sdt>
              <w:sdtPr>
                <w:rPr>
                  <w:rFonts w:cs="Arial"/>
                  <w:szCs w:val="18"/>
                </w:rPr>
                <w:id w:val="-656841524"/>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Autonomie/indépendance/expérience hors de la zone de confort </w:t>
            </w:r>
          </w:p>
          <w:p w:rsidR="00A47CE7" w:rsidRPr="00CA789D" w:rsidRDefault="00D862F0" w:rsidP="00AB4E5C">
            <w:pPr>
              <w:tabs>
                <w:tab w:val="left" w:pos="384"/>
              </w:tabs>
              <w:cnfStyle w:val="100000000000" w:firstRow="1" w:lastRow="0" w:firstColumn="0" w:lastColumn="0" w:oddVBand="0" w:evenVBand="0" w:oddHBand="0" w:evenHBand="0" w:firstRowFirstColumn="0" w:firstRowLastColumn="0" w:lastRowFirstColumn="0" w:lastRowLastColumn="0"/>
              <w:rPr>
                <w:rFonts w:cs="Arial"/>
                <w:b/>
                <w:color w:val="auto"/>
                <w:szCs w:val="18"/>
              </w:rPr>
            </w:pPr>
            <w:sdt>
              <w:sdtPr>
                <w:rPr>
                  <w:rFonts w:cs="Arial"/>
                  <w:szCs w:val="18"/>
                </w:rPr>
                <w:id w:val="1877429585"/>
              </w:sdtPr>
              <w:sdtEndPr/>
              <w:sdtContent>
                <w:r w:rsidR="001D1719">
                  <w:rPr>
                    <w:rFonts w:ascii="Segoe UI Symbol" w:hAnsi="Segoe UI Symbol"/>
                    <w:color w:val="auto"/>
                    <w:szCs w:val="18"/>
                  </w:rPr>
                  <w:t>☐</w:t>
                </w:r>
              </w:sdtContent>
            </w:sdt>
            <w:r w:rsidR="001D1719">
              <w:rPr>
                <w:color w:val="auto"/>
                <w:szCs w:val="18"/>
              </w:rPr>
              <w:t xml:space="preserve"> </w:t>
            </w:r>
            <w:r w:rsidR="001D1719">
              <w:rPr>
                <w:color w:val="auto"/>
                <w:szCs w:val="18"/>
              </w:rPr>
              <w:tab/>
              <w:t xml:space="preserve">Autres raisons (veuillez préciser): </w:t>
            </w:r>
            <w:r w:rsidR="001D1719" w:rsidRPr="00CA789D">
              <w:rPr>
                <w:rFonts w:cs="Arial"/>
                <w:szCs w:val="18"/>
              </w:rPr>
              <w:fldChar w:fldCharType="begin" w:fldLock="1">
                <w:ffData>
                  <w:name w:val=""/>
                  <w:enabled/>
                  <w:calcOnExit w:val="0"/>
                  <w:textInput>
                    <w:maxLength w:val="70"/>
                  </w:textInput>
                </w:ffData>
              </w:fldChar>
            </w:r>
            <w:r w:rsidR="00A47CE7" w:rsidRPr="00CA789D">
              <w:rPr>
                <w:rFonts w:cs="Arial"/>
                <w:color w:val="auto"/>
                <w:szCs w:val="18"/>
              </w:rPr>
              <w:instrText xml:space="preserve"> FORMTEXT </w:instrText>
            </w:r>
            <w:r w:rsidR="001D1719" w:rsidRPr="00CA789D">
              <w:rPr>
                <w:rFonts w:cs="Arial"/>
                <w:szCs w:val="18"/>
              </w:rPr>
            </w:r>
            <w:r w:rsidR="001D1719" w:rsidRPr="00CA789D">
              <w:rPr>
                <w:rFonts w:cs="Arial"/>
                <w:szCs w:val="18"/>
              </w:rPr>
              <w:fldChar w:fldCharType="separate"/>
            </w:r>
            <w:r w:rsidR="001D1719">
              <w:rPr>
                <w:color w:val="auto"/>
                <w:szCs w:val="18"/>
              </w:rPr>
              <w:t>     </w:t>
            </w:r>
            <w:r w:rsidR="001D1719" w:rsidRPr="00CA789D">
              <w:rPr>
                <w:rFonts w:cs="Arial"/>
                <w:szCs w:val="18"/>
              </w:rPr>
              <w:fldChar w:fldCharType="end"/>
            </w:r>
          </w:p>
        </w:tc>
      </w:tr>
      <w:tr w:rsidR="00A47CE7"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F876BB" w:rsidRPr="00CA789D" w:rsidRDefault="00A47CE7" w:rsidP="00AB4E5C">
            <w:pPr>
              <w:spacing w:before="120"/>
              <w:rPr>
                <w:rFonts w:cs="Arial"/>
                <w:szCs w:val="18"/>
                <w:u w:val="single"/>
              </w:rPr>
            </w:pPr>
            <w:r>
              <w:lastRenderedPageBreak/>
              <w:t xml:space="preserve">Evaluation du profit sur le plan </w:t>
            </w:r>
            <w:r>
              <w:rPr>
                <w:u w:val="single"/>
              </w:rPr>
              <w:t>professionnel, académique</w:t>
            </w:r>
            <w:r>
              <w:t>:</w:t>
            </w:r>
            <w:r>
              <w:rPr>
                <w:szCs w:val="18"/>
                <w:u w:val="single"/>
              </w:rPr>
              <w:t xml:space="preserve"> </w:t>
            </w:r>
          </w:p>
          <w:p w:rsidR="00F876BB" w:rsidRPr="00CA789D" w:rsidRDefault="00DC3BA0" w:rsidP="00DC3BA0">
            <w:pPr>
              <w:spacing w:before="120"/>
              <w:rPr>
                <w:rFonts w:cs="Arial"/>
                <w:szCs w:val="18"/>
                <w:u w:val="single"/>
              </w:rPr>
            </w:pPr>
            <w:r>
              <w:t>Dans quelle mesure auriez-vous pu en profiter davantage?</w:t>
            </w:r>
          </w:p>
        </w:tc>
        <w:tc>
          <w:tcPr>
            <w:tcW w:w="4295" w:type="dxa"/>
          </w:tcPr>
          <w:p w:rsidR="00A47CE7" w:rsidRPr="00CA789D" w:rsidRDefault="00A47CE7"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(minimale/nulle) à 5 (maximale)</w:t>
            </w:r>
          </w:p>
          <w:p w:rsidR="00F154BF" w:rsidRPr="00CA789D" w:rsidRDefault="00D862F0" w:rsidP="00AB4E5C">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552341503"/>
              </w:sdtPr>
              <w:sdtEndPr/>
              <w:sdtContent>
                <w:r w:rsidR="001D1719">
                  <w:rPr>
                    <w:rFonts w:ascii="Segoe UI Symbol" w:hAnsi="Segoe UI Symbol"/>
                    <w:szCs w:val="18"/>
                  </w:rPr>
                  <w:t>☐</w:t>
                </w:r>
              </w:sdtContent>
            </w:sdt>
            <w:r w:rsidR="001D1719">
              <w:t xml:space="preserve"> 1</w:t>
            </w:r>
            <w:r w:rsidR="001D1719">
              <w:tab/>
            </w:r>
            <w:sdt>
              <w:sdtPr>
                <w:rPr>
                  <w:rFonts w:cs="Arial"/>
                  <w:szCs w:val="18"/>
                </w:rPr>
                <w:id w:val="2029912215"/>
              </w:sdtPr>
              <w:sdtEndPr/>
              <w:sdtContent>
                <w:r w:rsidR="001D1719">
                  <w:rPr>
                    <w:rFonts w:ascii="Segoe UI Symbol" w:hAnsi="Segoe UI Symbol"/>
                    <w:szCs w:val="18"/>
                  </w:rPr>
                  <w:t>☐</w:t>
                </w:r>
              </w:sdtContent>
            </w:sdt>
            <w:r w:rsidR="001D1719">
              <w:t xml:space="preserve"> 2</w:t>
            </w:r>
            <w:r w:rsidR="001D1719">
              <w:tab/>
            </w:r>
            <w:sdt>
              <w:sdtPr>
                <w:rPr>
                  <w:rFonts w:cs="Arial"/>
                  <w:szCs w:val="18"/>
                </w:rPr>
                <w:id w:val="-216365154"/>
              </w:sdtPr>
              <w:sdtEndPr/>
              <w:sdtContent>
                <w:r w:rsidR="001D1719">
                  <w:rPr>
                    <w:rFonts w:ascii="Segoe UI Symbol" w:hAnsi="Segoe UI Symbol"/>
                    <w:szCs w:val="18"/>
                  </w:rPr>
                  <w:t>☐</w:t>
                </w:r>
              </w:sdtContent>
            </w:sdt>
            <w:r w:rsidR="001D1719">
              <w:t xml:space="preserve"> 3</w:t>
            </w:r>
            <w:r w:rsidR="001D1719">
              <w:tab/>
            </w:r>
            <w:sdt>
              <w:sdtPr>
                <w:rPr>
                  <w:rFonts w:cs="Arial"/>
                  <w:szCs w:val="18"/>
                </w:rPr>
                <w:id w:val="357471917"/>
              </w:sdtPr>
              <w:sdtEndPr/>
              <w:sdtContent>
                <w:r w:rsidR="001D1719">
                  <w:rPr>
                    <w:rFonts w:ascii="Segoe UI Symbol" w:hAnsi="Segoe UI Symbol"/>
                    <w:szCs w:val="18"/>
                  </w:rPr>
                  <w:t>☐</w:t>
                </w:r>
              </w:sdtContent>
            </w:sdt>
            <w:r w:rsidR="001D1719">
              <w:t xml:space="preserve"> 4</w:t>
            </w:r>
            <w:r w:rsidR="001D1719">
              <w:tab/>
            </w:r>
            <w:sdt>
              <w:sdtPr>
                <w:rPr>
                  <w:rFonts w:cs="Arial"/>
                  <w:szCs w:val="18"/>
                </w:rPr>
                <w:id w:val="-949468538"/>
              </w:sdtPr>
              <w:sdtEndPr/>
              <w:sdtContent>
                <w:r w:rsidR="001D1719">
                  <w:rPr>
                    <w:rFonts w:ascii="Segoe UI Symbol" w:hAnsi="Segoe UI Symbol"/>
                    <w:szCs w:val="18"/>
                  </w:rPr>
                  <w:t>☐</w:t>
                </w:r>
              </w:sdtContent>
            </w:sdt>
            <w:r w:rsidR="001D1719">
              <w:t xml:space="preserve"> 5</w:t>
            </w:r>
          </w:p>
          <w:p w:rsidR="00DB5273" w:rsidRPr="00CA789D" w:rsidRDefault="00DB5273" w:rsidP="00AB4E5C">
            <w:pPr>
              <w:cnfStyle w:val="000000000000" w:firstRow="0" w:lastRow="0" w:firstColumn="0" w:lastColumn="0" w:oddVBand="0" w:evenVBand="0" w:oddHBand="0" w:evenHBand="0" w:firstRowFirstColumn="0" w:firstRowLastColumn="0" w:lastRowFirstColumn="0" w:lastRowLastColumn="0"/>
              <w:rPr>
                <w:rFonts w:cs="Arial"/>
                <w:szCs w:val="18"/>
                <w:lang w:val="de-CH"/>
              </w:rPr>
            </w:pPr>
          </w:p>
          <w:p w:rsidR="00A47CE7"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100"/>
                  </w:textInput>
                </w:ffData>
              </w:fldChar>
            </w:r>
            <w:r w:rsidR="00F154BF"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A47CE7"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A47CE7" w:rsidRPr="00CA789D" w:rsidRDefault="00A47CE7" w:rsidP="00AB4E5C">
            <w:pPr>
              <w:rPr>
                <w:rFonts w:cs="Arial"/>
                <w:szCs w:val="18"/>
              </w:rPr>
            </w:pPr>
            <w:r>
              <w:t xml:space="preserve">Evaluation du profit </w:t>
            </w:r>
            <w:r>
              <w:rPr>
                <w:u w:val="single"/>
              </w:rPr>
              <w:t>personnel</w:t>
            </w:r>
            <w:r>
              <w:t xml:space="preserve"> tiré d’une expérience éducative dans une autre région linguistique de Suisse: </w:t>
            </w:r>
          </w:p>
          <w:p w:rsidR="00F154BF" w:rsidRPr="001A375C" w:rsidRDefault="00F154BF" w:rsidP="00AB4E5C">
            <w:pPr>
              <w:rPr>
                <w:rFonts w:cs="Arial"/>
                <w:szCs w:val="18"/>
                <w:lang w:eastAsia="en-GB"/>
              </w:rPr>
            </w:pPr>
          </w:p>
          <w:p w:rsidR="00F876BB" w:rsidRPr="00CA789D" w:rsidRDefault="00DC3BA0" w:rsidP="00AB4E5C">
            <w:pPr>
              <w:rPr>
                <w:rFonts w:cs="Arial"/>
                <w:szCs w:val="18"/>
              </w:rPr>
            </w:pPr>
            <w:r>
              <w:t>Dans quelle mesure auriez-vous pu en profiter davantage?</w:t>
            </w:r>
          </w:p>
        </w:tc>
        <w:tc>
          <w:tcPr>
            <w:tcW w:w="4295" w:type="dxa"/>
          </w:tcPr>
          <w:p w:rsidR="00A47CE7" w:rsidRPr="00CA789D" w:rsidRDefault="00A47CE7" w:rsidP="00AB4E5C">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(minimale/nulle) à 5 (maximale)</w:t>
            </w:r>
          </w:p>
          <w:p w:rsidR="00DB5273" w:rsidRPr="00CA789D" w:rsidRDefault="00D862F0" w:rsidP="00AB4E5C">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787006342"/>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338974033"/>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432275109"/>
              </w:sdtPr>
              <w:sdtEndPr/>
              <w:sdtContent>
                <w:r w:rsidR="001D1719">
                  <w:rPr>
                    <w:rFonts w:ascii="Segoe UI Symbol" w:hAnsi="Segoe UI Symbol"/>
                    <w:szCs w:val="18"/>
                  </w:rPr>
                  <w:t>☐</w:t>
                </w:r>
              </w:sdtContent>
            </w:sdt>
            <w:r w:rsidR="001D1719">
              <w:t xml:space="preserve"> 3</w:t>
            </w:r>
            <w:r w:rsidR="001D1719">
              <w:tab/>
            </w:r>
            <w:sdt>
              <w:sdtPr>
                <w:rPr>
                  <w:rFonts w:cs="Arial"/>
                  <w:szCs w:val="18"/>
                </w:rPr>
                <w:id w:val="-575663328"/>
              </w:sdtPr>
              <w:sdtEndPr/>
              <w:sdtContent>
                <w:r w:rsidR="001D1719">
                  <w:rPr>
                    <w:rFonts w:ascii="Segoe UI Symbol" w:hAnsi="Segoe UI Symbol"/>
                    <w:szCs w:val="18"/>
                  </w:rPr>
                  <w:t>☐</w:t>
                </w:r>
              </w:sdtContent>
            </w:sdt>
            <w:r w:rsidR="001D1719">
              <w:t xml:space="preserve"> 4</w:t>
            </w:r>
            <w:r w:rsidR="001D1719">
              <w:tab/>
            </w:r>
            <w:sdt>
              <w:sdtPr>
                <w:rPr>
                  <w:rFonts w:cs="Arial"/>
                  <w:szCs w:val="18"/>
                </w:rPr>
                <w:id w:val="207918619"/>
              </w:sdtPr>
              <w:sdtEndPr/>
              <w:sdtContent>
                <w:r w:rsidR="001D1719">
                  <w:rPr>
                    <w:rFonts w:ascii="Segoe UI Symbol" w:hAnsi="Segoe UI Symbol"/>
                    <w:szCs w:val="18"/>
                  </w:rPr>
                  <w:t>☐</w:t>
                </w:r>
              </w:sdtContent>
            </w:sdt>
            <w:r w:rsidR="001D1719">
              <w:t xml:space="preserve"> 5</w:t>
            </w:r>
          </w:p>
          <w:p w:rsidR="00F154BF" w:rsidRPr="00CA789D" w:rsidRDefault="00F154BF" w:rsidP="00AB4E5C">
            <w:pPr>
              <w:cnfStyle w:val="000000000000" w:firstRow="0" w:lastRow="0" w:firstColumn="0" w:lastColumn="0" w:oddVBand="0" w:evenVBand="0" w:oddHBand="0" w:evenHBand="0" w:firstRowFirstColumn="0" w:firstRowLastColumn="0" w:lastRowFirstColumn="0" w:lastRowLastColumn="0"/>
              <w:rPr>
                <w:rFonts w:cs="Arial"/>
                <w:szCs w:val="18"/>
                <w:lang w:val="de-CH"/>
              </w:rPr>
            </w:pPr>
          </w:p>
          <w:p w:rsidR="00A47CE7" w:rsidRPr="00CA789D" w:rsidRDefault="001D1719" w:rsidP="00AB4E5C">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100"/>
                  </w:textInput>
                </w:ffData>
              </w:fldChar>
            </w:r>
            <w:r w:rsidR="00F154BF"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3641D4" w:rsidRDefault="003641D4" w:rsidP="003641D4">
            <w:pPr>
              <w:spacing w:before="120"/>
              <w:rPr>
                <w:rFonts w:cs="Arial"/>
                <w:szCs w:val="18"/>
                <w:u w:val="single"/>
              </w:rPr>
            </w:pPr>
            <w:r>
              <w:t xml:space="preserve">Si stage intégré: évaluation du profit </w:t>
            </w:r>
            <w:r>
              <w:rPr>
                <w:u w:val="single"/>
              </w:rPr>
              <w:t>professionnel</w:t>
            </w:r>
            <w:r>
              <w:t>:</w:t>
            </w:r>
            <w:r>
              <w:rPr>
                <w:szCs w:val="18"/>
                <w:u w:val="single"/>
              </w:rPr>
              <w:t xml:space="preserve"> </w:t>
            </w:r>
          </w:p>
          <w:p w:rsidR="003641D4" w:rsidRPr="001A375C" w:rsidRDefault="003641D4" w:rsidP="003641D4">
            <w:pPr>
              <w:spacing w:before="120"/>
              <w:rPr>
                <w:rFonts w:cs="Arial"/>
                <w:szCs w:val="18"/>
                <w:u w:val="single"/>
                <w:lang w:eastAsia="en-GB"/>
              </w:rPr>
            </w:pPr>
          </w:p>
          <w:p w:rsidR="003641D4" w:rsidRPr="00CA789D" w:rsidRDefault="003641D4" w:rsidP="003641D4">
            <w:pPr>
              <w:rPr>
                <w:rFonts w:cs="Arial"/>
                <w:szCs w:val="18"/>
              </w:rPr>
            </w:pPr>
            <w:r>
              <w:t>Dans quelle mesure auriez-vous pu en profiter davantage?</w:t>
            </w:r>
          </w:p>
        </w:tc>
        <w:tc>
          <w:tcPr>
            <w:tcW w:w="4295" w:type="dxa"/>
          </w:tcPr>
          <w:p w:rsidR="003641D4" w:rsidRPr="00CA789D" w:rsidRDefault="003641D4" w:rsidP="003641D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(minimale/nulle) à 5 (maximale)</w:t>
            </w:r>
          </w:p>
          <w:p w:rsidR="003641D4" w:rsidRPr="00CA789D" w:rsidRDefault="00D862F0" w:rsidP="003641D4">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254820420"/>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860108135"/>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107777649"/>
              </w:sdtPr>
              <w:sdtEndPr/>
              <w:sdtContent>
                <w:r w:rsidR="001D1719">
                  <w:rPr>
                    <w:rFonts w:ascii="Segoe UI Symbol" w:hAnsi="Segoe UI Symbol"/>
                    <w:szCs w:val="18"/>
                  </w:rPr>
                  <w:t>☐</w:t>
                </w:r>
              </w:sdtContent>
            </w:sdt>
            <w:r w:rsidR="001D1719">
              <w:t xml:space="preserve"> 3</w:t>
            </w:r>
            <w:r w:rsidR="001D1719">
              <w:tab/>
            </w:r>
            <w:sdt>
              <w:sdtPr>
                <w:rPr>
                  <w:rFonts w:cs="Arial"/>
                  <w:szCs w:val="18"/>
                </w:rPr>
                <w:id w:val="935407310"/>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46208051"/>
              </w:sdtPr>
              <w:sdtEndPr/>
              <w:sdtContent>
                <w:r w:rsidR="001D1719">
                  <w:rPr>
                    <w:rFonts w:ascii="Segoe UI Symbol" w:hAnsi="Segoe UI Symbol"/>
                    <w:szCs w:val="18"/>
                  </w:rPr>
                  <w:t>☐</w:t>
                </w:r>
              </w:sdtContent>
            </w:sdt>
            <w:r w:rsidR="001D1719">
              <w:t xml:space="preserve"> 5</w:t>
            </w:r>
          </w:p>
          <w:p w:rsidR="003641D4" w:rsidRPr="00CA789D"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lang w:val="de-CH"/>
              </w:rPr>
            </w:pPr>
          </w:p>
          <w:p w:rsidR="003641D4" w:rsidRPr="00CA789D" w:rsidRDefault="001D1719" w:rsidP="003641D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rsidRPr="00CA789D">
              <w:rPr>
                <w:rFonts w:cs="Arial"/>
                <w:szCs w:val="18"/>
              </w:rPr>
              <w:fldChar w:fldCharType="begin" w:fldLock="1">
                <w:ffData>
                  <w:name w:val=""/>
                  <w:enabled/>
                  <w:calcOnExit w:val="0"/>
                  <w:textInput>
                    <w:maxLength w:val="100"/>
                  </w:textInput>
                </w:ffData>
              </w:fldChar>
            </w:r>
            <w:r w:rsidR="003641D4"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3641D4" w:rsidRPr="0008662A" w:rsidRDefault="003641D4" w:rsidP="0008662A">
            <w:r>
              <w:t>Des problèmes sont-ils survenus durant votre stage?</w:t>
            </w:r>
          </w:p>
        </w:tc>
        <w:tc>
          <w:tcPr>
            <w:tcW w:w="4295" w:type="dxa"/>
          </w:tcPr>
          <w:p w:rsidR="003641D4" w:rsidRPr="00CA789D" w:rsidRDefault="00D862F0" w:rsidP="003641D4">
            <w:pPr>
              <w:tabs>
                <w:tab w:val="left" w:pos="1235"/>
                <w:tab w:val="left" w:pos="2977"/>
                <w:tab w:val="left" w:pos="3544"/>
                <w:tab w:val="left" w:pos="5954"/>
              </w:tabs>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36268005"/>
              </w:sdtPr>
              <w:sdtEndPr/>
              <w:sdtContent>
                <w:r w:rsidR="001D1719">
                  <w:rPr>
                    <w:rFonts w:ascii="Segoe UI Symbol" w:hAnsi="Segoe UI Symbol"/>
                    <w:szCs w:val="18"/>
                  </w:rPr>
                  <w:t>☐</w:t>
                </w:r>
              </w:sdtContent>
            </w:sdt>
            <w:r w:rsidR="001D1719">
              <w:t xml:space="preserve"> Oui </w:t>
            </w:r>
            <w:r w:rsidR="001D1719">
              <w:tab/>
            </w:r>
            <w:sdt>
              <w:sdtPr>
                <w:rPr>
                  <w:rFonts w:cs="Arial"/>
                  <w:szCs w:val="18"/>
                </w:rPr>
                <w:id w:val="-558473112"/>
              </w:sdtPr>
              <w:sdtEndPr/>
              <w:sdtContent>
                <w:r w:rsidR="001D1719">
                  <w:rPr>
                    <w:rFonts w:ascii="Segoe UI Symbol" w:hAnsi="Segoe UI Symbol"/>
                    <w:szCs w:val="18"/>
                  </w:rPr>
                  <w:t>☐</w:t>
                </w:r>
              </w:sdtContent>
            </w:sdt>
            <w:r w:rsidR="001D1719">
              <w:t xml:space="preserve"> Non</w:t>
            </w:r>
          </w:p>
          <w:p w:rsidR="003641D4" w:rsidRPr="001A375C"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rPr>
            </w:pPr>
          </w:p>
          <w:p w:rsidR="003641D4" w:rsidRPr="00CA789D"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rPr>
            </w:pPr>
            <w:r>
              <w:t xml:space="preserve">Dans l’affirmative, veuillez décrire le type de problème et le soutien qui vous a été apporté: </w:t>
            </w:r>
            <w:r w:rsidR="001D1719" w:rsidRPr="00CA789D">
              <w:rPr>
                <w:rFonts w:cs="Arial"/>
                <w:szCs w:val="18"/>
              </w:rPr>
              <w:fldChar w:fldCharType="begin" w:fldLock="1">
                <w:ffData>
                  <w:name w:val=""/>
                  <w:enabled/>
                  <w:calcOnExit w:val="0"/>
                  <w:textInput>
                    <w:maxLength w:val="100"/>
                  </w:textInput>
                </w:ffData>
              </w:fldChar>
            </w:r>
            <w:r w:rsidRPr="00CA789D">
              <w:rPr>
                <w:rFonts w:cs="Arial"/>
                <w:szCs w:val="18"/>
              </w:rPr>
              <w:instrText xml:space="preserve"> FORMTEXT </w:instrText>
            </w:r>
            <w:r w:rsidR="001D1719" w:rsidRPr="00CA789D">
              <w:rPr>
                <w:rFonts w:cs="Arial"/>
                <w:szCs w:val="18"/>
              </w:rPr>
            </w:r>
            <w:r w:rsidR="001D1719" w:rsidRPr="00CA789D">
              <w:rPr>
                <w:rFonts w:cs="Arial"/>
                <w:szCs w:val="18"/>
              </w:rPr>
              <w:fldChar w:fldCharType="separate"/>
            </w:r>
            <w:r>
              <w:t> </w:t>
            </w:r>
            <w:r>
              <w:t> </w:t>
            </w:r>
            <w:r>
              <w:t> </w:t>
            </w:r>
            <w:r>
              <w:t> </w:t>
            </w:r>
            <w:r>
              <w:t> </w:t>
            </w:r>
            <w:r w:rsidR="001D1719" w:rsidRPr="00CA789D">
              <w:rPr>
                <w:rFonts w:cs="Arial"/>
                <w:szCs w:val="18"/>
              </w:rPr>
              <w:fldChar w:fldCharType="end"/>
            </w: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3641D4" w:rsidRPr="00CA789D" w:rsidRDefault="003641D4" w:rsidP="003641D4">
            <w:pPr>
              <w:rPr>
                <w:rFonts w:cs="Arial"/>
                <w:szCs w:val="18"/>
              </w:rPr>
            </w:pPr>
            <w:r>
              <w:t>Evaluation générale de votre satisfaction durant le séjour:</w:t>
            </w:r>
          </w:p>
          <w:p w:rsidR="003641D4" w:rsidRPr="001A375C" w:rsidRDefault="003641D4" w:rsidP="003641D4">
            <w:pPr>
              <w:rPr>
                <w:rFonts w:cs="Arial"/>
                <w:szCs w:val="18"/>
                <w:lang w:eastAsia="en-GB"/>
              </w:rPr>
            </w:pPr>
          </w:p>
          <w:p w:rsidR="003641D4" w:rsidRPr="001A375C" w:rsidRDefault="003641D4" w:rsidP="003641D4">
            <w:pPr>
              <w:rPr>
                <w:rFonts w:cs="Arial"/>
                <w:szCs w:val="18"/>
                <w:lang w:eastAsia="en-GB"/>
              </w:rPr>
            </w:pPr>
          </w:p>
          <w:p w:rsidR="003641D4" w:rsidRPr="00CA789D" w:rsidRDefault="003641D4" w:rsidP="003641D4">
            <w:pPr>
              <w:rPr>
                <w:rFonts w:cs="Arial"/>
                <w:szCs w:val="18"/>
              </w:rPr>
            </w:pPr>
            <w:r>
              <w:t>Remarques/motifs:</w:t>
            </w:r>
          </w:p>
        </w:tc>
        <w:tc>
          <w:tcPr>
            <w:tcW w:w="4295" w:type="dxa"/>
          </w:tcPr>
          <w:p w:rsidR="003641D4" w:rsidRPr="00CA789D" w:rsidRDefault="003641D4" w:rsidP="003641D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t>Echelle de 1 (absolument pas) à 5 (très)</w:t>
            </w:r>
          </w:p>
          <w:p w:rsidR="003641D4" w:rsidRPr="00CA789D" w:rsidRDefault="00D862F0" w:rsidP="003641D4">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827560227"/>
              </w:sdtPr>
              <w:sdtEndPr/>
              <w:sdtContent>
                <w:r w:rsidR="001D1719">
                  <w:rPr>
                    <w:rFonts w:ascii="Segoe UI Symbol" w:hAnsi="Segoe UI Symbol"/>
                    <w:szCs w:val="18"/>
                  </w:rPr>
                  <w:t>☐</w:t>
                </w:r>
              </w:sdtContent>
            </w:sdt>
            <w:r w:rsidR="001D1719">
              <w:t xml:space="preserve"> 1</w:t>
            </w:r>
            <w:r w:rsidR="001D1719">
              <w:tab/>
            </w:r>
            <w:sdt>
              <w:sdtPr>
                <w:rPr>
                  <w:rFonts w:cs="Arial"/>
                  <w:szCs w:val="18"/>
                </w:rPr>
                <w:id w:val="1251627884"/>
              </w:sdtPr>
              <w:sdtEndPr/>
              <w:sdtContent>
                <w:r w:rsidR="001D1719">
                  <w:rPr>
                    <w:rFonts w:ascii="Segoe UI Symbol" w:hAnsi="Segoe UI Symbol"/>
                    <w:szCs w:val="18"/>
                  </w:rPr>
                  <w:t>☐</w:t>
                </w:r>
              </w:sdtContent>
            </w:sdt>
            <w:r w:rsidR="001D1719">
              <w:t xml:space="preserve"> 2</w:t>
            </w:r>
            <w:r w:rsidR="001D1719">
              <w:tab/>
            </w:r>
            <w:sdt>
              <w:sdtPr>
                <w:rPr>
                  <w:rFonts w:cs="Arial"/>
                  <w:szCs w:val="18"/>
                </w:rPr>
                <w:id w:val="-1240942202"/>
              </w:sdtPr>
              <w:sdtEndPr/>
              <w:sdtContent>
                <w:r w:rsidR="001D1719">
                  <w:rPr>
                    <w:rFonts w:ascii="Segoe UI Symbol" w:hAnsi="Segoe UI Symbol"/>
                    <w:szCs w:val="18"/>
                  </w:rPr>
                  <w:t>☐</w:t>
                </w:r>
              </w:sdtContent>
            </w:sdt>
            <w:r w:rsidR="001D1719">
              <w:t xml:space="preserve"> 3</w:t>
            </w:r>
            <w:r w:rsidR="001D1719">
              <w:tab/>
            </w:r>
            <w:sdt>
              <w:sdtPr>
                <w:rPr>
                  <w:rFonts w:cs="Arial"/>
                  <w:szCs w:val="18"/>
                </w:rPr>
                <w:id w:val="-1553374016"/>
              </w:sdtPr>
              <w:sdtEndPr/>
              <w:sdtContent>
                <w:r w:rsidR="001D1719">
                  <w:rPr>
                    <w:rFonts w:ascii="Segoe UI Symbol" w:hAnsi="Segoe UI Symbol"/>
                    <w:szCs w:val="18"/>
                  </w:rPr>
                  <w:t>☐</w:t>
                </w:r>
              </w:sdtContent>
            </w:sdt>
            <w:r w:rsidR="001D1719">
              <w:t xml:space="preserve"> 4</w:t>
            </w:r>
            <w:r w:rsidR="001D1719">
              <w:tab/>
            </w:r>
            <w:sdt>
              <w:sdtPr>
                <w:rPr>
                  <w:rFonts w:cs="Arial"/>
                  <w:szCs w:val="18"/>
                </w:rPr>
                <w:id w:val="1658422835"/>
              </w:sdtPr>
              <w:sdtEndPr/>
              <w:sdtContent>
                <w:r w:rsidR="001D1719">
                  <w:rPr>
                    <w:rFonts w:ascii="Segoe UI Symbol" w:hAnsi="Segoe UI Symbol"/>
                    <w:szCs w:val="18"/>
                  </w:rPr>
                  <w:t>☐</w:t>
                </w:r>
              </w:sdtContent>
            </w:sdt>
            <w:r w:rsidR="001D1719">
              <w:t xml:space="preserve"> 5</w:t>
            </w:r>
          </w:p>
          <w:p w:rsidR="003641D4" w:rsidRPr="00CA789D"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lang w:val="de-CH" w:eastAsia="en-GB"/>
              </w:rPr>
            </w:pPr>
          </w:p>
          <w:p w:rsidR="003641D4" w:rsidRPr="00CA789D"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lang w:val="de-CH" w:eastAsia="en-GB"/>
              </w:rPr>
            </w:pPr>
          </w:p>
          <w:p w:rsidR="003641D4" w:rsidRPr="00CA789D" w:rsidRDefault="001D1719" w:rsidP="003641D4">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maxLength w:val="100"/>
                  </w:textInput>
                </w:ffData>
              </w:fldChar>
            </w:r>
            <w:r w:rsidR="003641D4"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Pr>
          <w:p w:rsidR="003641D4" w:rsidRPr="00CA789D" w:rsidRDefault="003641D4" w:rsidP="003641D4">
            <w:pPr>
              <w:rPr>
                <w:rFonts w:cs="Arial"/>
                <w:szCs w:val="18"/>
              </w:rPr>
            </w:pPr>
            <w:r>
              <w:t>Veuillez noter brièvement quels ont été, durant votre séjour, les moments les plus précieux, d’une part, et les moments les plus difficiles, d’autre part. Veuillez en outre préciser de quelle manière, à votre avis, cette expérience de mobilité se répercutera sur votre activité future en tant qu’enseignant-e.</w:t>
            </w:r>
          </w:p>
        </w:tc>
        <w:tc>
          <w:tcPr>
            <w:tcW w:w="4295" w:type="dxa"/>
          </w:tcPr>
          <w:p w:rsidR="003641D4" w:rsidRPr="00CA789D" w:rsidRDefault="001D1719" w:rsidP="003641D4">
            <w:pPr>
              <w:tabs>
                <w:tab w:val="left" w:pos="4253"/>
              </w:tabs>
              <w:spacing w:after="60"/>
              <w:cnfStyle w:val="000000000000" w:firstRow="0" w:lastRow="0" w:firstColumn="0" w:lastColumn="0" w:oddVBand="0" w:evenVBand="0" w:oddHBand="0" w:evenHBand="0" w:firstRowFirstColumn="0" w:firstRowLastColumn="0" w:lastRowFirstColumn="0" w:lastRowLastColumn="0"/>
              <w:rPr>
                <w:rFonts w:cs="Arial"/>
                <w:bCs/>
                <w:szCs w:val="18"/>
              </w:rPr>
            </w:pPr>
            <w:r w:rsidRPr="00CA789D">
              <w:rPr>
                <w:rFonts w:cs="Arial"/>
                <w:szCs w:val="18"/>
              </w:rPr>
              <w:fldChar w:fldCharType="begin" w:fldLock="1">
                <w:ffData>
                  <w:name w:val=""/>
                  <w:enabled/>
                  <w:calcOnExit w:val="0"/>
                  <w:textInput/>
                </w:ffData>
              </w:fldChar>
            </w:r>
            <w:r w:rsidR="003641D4"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Borders>
              <w:bottom w:val="single" w:sz="4" w:space="0" w:color="auto"/>
            </w:tcBorders>
          </w:tcPr>
          <w:p w:rsidR="003641D4" w:rsidRPr="0008662A" w:rsidRDefault="003641D4" w:rsidP="0008662A">
            <w:r>
              <w:t>Avez-vous des recommandations ou des idées que vous souhaiteriez transmettre à d’autres étudiant-e-s?</w:t>
            </w:r>
          </w:p>
        </w:tc>
        <w:tc>
          <w:tcPr>
            <w:tcW w:w="4295" w:type="dxa"/>
            <w:tcBorders>
              <w:bottom w:val="single" w:sz="4" w:space="0" w:color="auto"/>
            </w:tcBorders>
          </w:tcPr>
          <w:p w:rsidR="003641D4" w:rsidRPr="00CA789D" w:rsidRDefault="001D1719" w:rsidP="003641D4">
            <w:pPr>
              <w:cnfStyle w:val="000000000000" w:firstRow="0" w:lastRow="0" w:firstColumn="0" w:lastColumn="0" w:oddVBand="0" w:evenVBand="0" w:oddHBand="0" w:evenHBand="0" w:firstRowFirstColumn="0" w:firstRowLastColumn="0" w:lastRowFirstColumn="0" w:lastRowLastColumn="0"/>
              <w:rPr>
                <w:rFonts w:cs="Arial"/>
                <w:szCs w:val="18"/>
              </w:rPr>
            </w:pPr>
            <w:r w:rsidRPr="00CA789D">
              <w:rPr>
                <w:rFonts w:cs="Arial"/>
                <w:szCs w:val="18"/>
              </w:rPr>
              <w:fldChar w:fldCharType="begin" w:fldLock="1">
                <w:ffData>
                  <w:name w:val=""/>
                  <w:enabled/>
                  <w:calcOnExit w:val="0"/>
                  <w:textInput/>
                </w:ffData>
              </w:fldChar>
            </w:r>
            <w:r w:rsidR="003641D4" w:rsidRPr="00CA789D">
              <w:rPr>
                <w:rFonts w:cs="Arial"/>
                <w:szCs w:val="18"/>
              </w:rPr>
              <w:instrText xml:space="preserve"> FORMTEXT </w:instrText>
            </w:r>
            <w:r w:rsidRPr="00CA789D">
              <w:rPr>
                <w:rFonts w:cs="Arial"/>
                <w:szCs w:val="18"/>
              </w:rPr>
            </w:r>
            <w:r w:rsidRPr="00CA789D">
              <w:rPr>
                <w:rFonts w:cs="Arial"/>
                <w:szCs w:val="18"/>
              </w:rPr>
              <w:fldChar w:fldCharType="separate"/>
            </w:r>
            <w:r>
              <w:t> </w:t>
            </w:r>
            <w:r>
              <w:t> </w:t>
            </w:r>
            <w:r>
              <w:t> </w:t>
            </w:r>
            <w:r>
              <w:t> </w:t>
            </w:r>
            <w:r>
              <w:t> </w:t>
            </w:r>
            <w:r w:rsidRPr="00CA789D">
              <w:rPr>
                <w:rFonts w:cs="Arial"/>
                <w:szCs w:val="18"/>
              </w:rPr>
              <w:fldChar w:fldCharType="end"/>
            </w:r>
          </w:p>
          <w:p w:rsidR="003641D4" w:rsidRPr="00CA789D" w:rsidRDefault="003641D4" w:rsidP="003641D4">
            <w:pPr>
              <w:cnfStyle w:val="000000000000" w:firstRow="0" w:lastRow="0" w:firstColumn="0" w:lastColumn="0" w:oddVBand="0" w:evenVBand="0" w:oddHBand="0" w:evenHBand="0" w:firstRowFirstColumn="0" w:firstRowLastColumn="0" w:lastRowFirstColumn="0" w:lastRowLastColumn="0"/>
              <w:rPr>
                <w:rFonts w:cs="Arial"/>
                <w:szCs w:val="18"/>
                <w:lang w:val="de-CH"/>
              </w:rPr>
            </w:pPr>
          </w:p>
        </w:tc>
      </w:tr>
      <w:tr w:rsidR="003641D4" w:rsidRPr="00CA789D" w:rsidTr="00AB4E5C">
        <w:tc>
          <w:tcPr>
            <w:cnfStyle w:val="001000000000" w:firstRow="0" w:lastRow="0" w:firstColumn="1" w:lastColumn="0" w:oddVBand="0" w:evenVBand="0" w:oddHBand="0" w:evenHBand="0" w:firstRowFirstColumn="0" w:firstRowLastColumn="0" w:lastRowFirstColumn="0" w:lastRowLastColumn="0"/>
            <w:tcW w:w="4294" w:type="dxa"/>
            <w:tcBorders>
              <w:top w:val="single" w:sz="4" w:space="0" w:color="auto"/>
              <w:bottom w:val="single" w:sz="4" w:space="0" w:color="auto"/>
            </w:tcBorders>
          </w:tcPr>
          <w:p w:rsidR="003641D4" w:rsidRPr="0008662A" w:rsidRDefault="003641D4" w:rsidP="0008662A">
            <w:r>
              <w:t>Acceptez-vous d’apporter votre soutien à d’autres étudiant-e-s pour toute question concernant un séjour dans une autre région linguistique suisse?</w:t>
            </w:r>
          </w:p>
        </w:tc>
        <w:tc>
          <w:tcPr>
            <w:tcW w:w="4295" w:type="dxa"/>
            <w:tcBorders>
              <w:top w:val="single" w:sz="4" w:space="0" w:color="auto"/>
              <w:bottom w:val="single" w:sz="4" w:space="0" w:color="auto"/>
            </w:tcBorders>
          </w:tcPr>
          <w:p w:rsidR="003641D4" w:rsidRPr="00CA789D" w:rsidRDefault="00D862F0" w:rsidP="003641D4">
            <w:pPr>
              <w:cnfStyle w:val="000000000000" w:firstRow="0" w:lastRow="0" w:firstColumn="0" w:lastColumn="0" w:oddVBand="0" w:evenVBand="0" w:oddHBand="0" w:evenHBand="0" w:firstRowFirstColumn="0" w:firstRowLastColumn="0" w:lastRowFirstColumn="0" w:lastRowLastColumn="0"/>
              <w:rPr>
                <w:rFonts w:cs="Arial"/>
                <w:szCs w:val="18"/>
              </w:rPr>
            </w:pPr>
            <w:sdt>
              <w:sdtPr>
                <w:rPr>
                  <w:rFonts w:cs="Arial"/>
                  <w:szCs w:val="18"/>
                </w:rPr>
                <w:id w:val="1226560632"/>
              </w:sdtPr>
              <w:sdtEndPr/>
              <w:sdtContent>
                <w:r w:rsidR="001D1719">
                  <w:rPr>
                    <w:rFonts w:ascii="Segoe UI Symbol" w:hAnsi="Segoe UI Symbol"/>
                    <w:szCs w:val="18"/>
                  </w:rPr>
                  <w:t>☐</w:t>
                </w:r>
              </w:sdtContent>
            </w:sdt>
            <w:r w:rsidR="001D1719">
              <w:t xml:space="preserve"> Oui </w:t>
            </w:r>
            <w:r w:rsidR="001D1719">
              <w:tab/>
            </w:r>
            <w:sdt>
              <w:sdtPr>
                <w:rPr>
                  <w:rFonts w:cs="Arial"/>
                  <w:szCs w:val="18"/>
                </w:rPr>
                <w:id w:val="1548795437"/>
              </w:sdtPr>
              <w:sdtEndPr/>
              <w:sdtContent>
                <w:r w:rsidR="001D1719">
                  <w:rPr>
                    <w:rFonts w:ascii="Segoe UI Symbol" w:hAnsi="Segoe UI Symbol"/>
                    <w:szCs w:val="18"/>
                  </w:rPr>
                  <w:t>☐</w:t>
                </w:r>
              </w:sdtContent>
            </w:sdt>
            <w:r w:rsidR="001D1719">
              <w:t xml:space="preserve"> Non</w:t>
            </w:r>
          </w:p>
        </w:tc>
      </w:tr>
    </w:tbl>
    <w:p w:rsidR="00B042D6" w:rsidRPr="00CA789D" w:rsidRDefault="00B042D6" w:rsidP="00865419">
      <w:pPr>
        <w:rPr>
          <w:rFonts w:cs="Arial"/>
          <w:lang w:val="de-CH"/>
        </w:rPr>
      </w:pPr>
    </w:p>
    <w:p w:rsidR="00CA789D" w:rsidRPr="00CA789D" w:rsidRDefault="00CA789D">
      <w:pPr>
        <w:rPr>
          <w:rFonts w:cs="Arial"/>
          <w:lang w:val="de-CH"/>
        </w:rPr>
      </w:pPr>
    </w:p>
    <w:sectPr w:rsidR="00CA789D" w:rsidRPr="00CA789D" w:rsidSect="00215AAE">
      <w:headerReference w:type="even" r:id="rId7"/>
      <w:headerReference w:type="default" r:id="rId8"/>
      <w:footerReference w:type="even" r:id="rId9"/>
      <w:footerReference w:type="default" r:id="rId10"/>
      <w:headerReference w:type="first" r:id="rId11"/>
      <w:footerReference w:type="first" r:id="rId12"/>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31B" w:rsidRDefault="00D4231B" w:rsidP="00F91D37">
      <w:r>
        <w:separator/>
      </w:r>
    </w:p>
  </w:endnote>
  <w:endnote w:type="continuationSeparator" w:id="0">
    <w:p w:rsidR="00D4231B" w:rsidRDefault="00D4231B"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Default="00A456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Pr="001A375C" w:rsidRDefault="00A456AC" w:rsidP="000E33D0">
    <w:pPr>
      <w:pStyle w:val="Fuzeile"/>
      <w:tabs>
        <w:tab w:val="left" w:pos="2142"/>
        <w:tab w:val="left" w:pos="4298"/>
        <w:tab w:val="left" w:pos="6439"/>
      </w:tabs>
      <w:rPr>
        <w:rFonts w:cs="Arial"/>
        <w:vanish/>
        <w:lang w:val="de-CH"/>
      </w:rPr>
    </w:pPr>
    <w:r>
      <w:rPr>
        <w:vanish/>
        <w:lang w:val="it-CH"/>
      </w:rPr>
      <w:t>Movetia</w:t>
    </w:r>
    <w:r>
      <w:rPr>
        <w:vanish/>
        <w:lang w:val="it-CH"/>
      </w:rPr>
      <w:tab/>
      <w:t>Dornacherstrasse 28A</w:t>
    </w:r>
    <w:r>
      <w:rPr>
        <w:vanish/>
        <w:lang w:val="it-CH"/>
      </w:rPr>
      <w:tab/>
      <w:t>info@movetia.ch</w:t>
    </w:r>
  </w:p>
  <w:p w:rsidR="00A456AC" w:rsidRPr="000074B9" w:rsidRDefault="00A456AC" w:rsidP="000E33D0">
    <w:pPr>
      <w:pStyle w:val="Fuzeile"/>
      <w:tabs>
        <w:tab w:val="left" w:pos="2142"/>
        <w:tab w:val="left" w:pos="4298"/>
        <w:tab w:val="left" w:pos="6439"/>
      </w:tabs>
      <w:rPr>
        <w:rFonts w:cs="Arial"/>
      </w:rPr>
    </w:pPr>
    <w:r>
      <w:t>Echanges et mobilité</w:t>
    </w:r>
    <w:r w:rsidR="00D862F0">
      <w:rPr>
        <w:rFonts w:cs="Arial"/>
        <w:noProof/>
      </w:rPr>
      <mc:AlternateContent>
        <mc:Choice Requires="wps">
          <w:drawing>
            <wp:anchor distT="0" distB="0" distL="114300" distR="114300" simplePos="0" relativeHeight="251684863" behindDoc="0" locked="1" layoutInCell="1" allowOverlap="1">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6AC" w:rsidRPr="00A456AC" w:rsidRDefault="001D1719" w:rsidP="005C6148">
                          <w:pPr>
                            <w:jc w:val="right"/>
                            <w:rPr>
                              <w:rStyle w:val="Seitenzahl"/>
                              <w:rFonts w:cs="Arial"/>
                              <w:vanish/>
                            </w:rPr>
                          </w:pPr>
                          <w:r w:rsidRPr="00A456AC">
                            <w:rPr>
                              <w:rStyle w:val="Seitenzahl"/>
                              <w:rFonts w:cs="Arial"/>
                              <w:vanish/>
                            </w:rPr>
                            <w:fldChar w:fldCharType="begin"/>
                          </w:r>
                          <w:r w:rsidR="00A456AC" w:rsidRPr="00A456AC">
                            <w:rPr>
                              <w:rStyle w:val="Seitenzahl"/>
                              <w:rFonts w:cs="Arial"/>
                              <w:vanish/>
                            </w:rPr>
                            <w:instrText>PAGE   \* MERGEFORMAT</w:instrText>
                          </w:r>
                          <w:r w:rsidRPr="00A456AC">
                            <w:rPr>
                              <w:rStyle w:val="Seitenzahl"/>
                              <w:rFonts w:cs="Arial"/>
                              <w:vanish/>
                            </w:rPr>
                            <w:fldChar w:fldCharType="separate"/>
                          </w:r>
                          <w:r w:rsidR="001A375C">
                            <w:rPr>
                              <w:rStyle w:val="Seitenzahl"/>
                              <w:rFonts w:cs="Arial"/>
                              <w:noProof/>
                              <w:vanish/>
                            </w:rPr>
                            <w:t>2</w:t>
                          </w:r>
                          <w:r w:rsidRPr="00A456AC">
                            <w:rPr>
                              <w:rStyle w:val="Seitenzahl"/>
                              <w:rFonts w:cs="Arial"/>
                              <w:vanish/>
                            </w:rPr>
                            <w:fldChar w:fldCharType="end"/>
                          </w:r>
                          <w:r>
                            <w:rPr>
                              <w:rStyle w:val="Seitenzahl"/>
                              <w:vanish/>
                            </w:rPr>
                            <w:t>/</w:t>
                          </w:r>
                          <w:r w:rsidR="001A375C">
                            <w:fldChar w:fldCharType="begin"/>
                          </w:r>
                          <w:r w:rsidR="001A375C">
                            <w:rPr>
                              <w:vanish/>
                            </w:rPr>
                            <w:instrText xml:space="preserve"> NUMPAGES   \* MERGEFORMAT </w:instrText>
                          </w:r>
                          <w:r w:rsidR="001A375C">
                            <w:fldChar w:fldCharType="separate"/>
                          </w:r>
                          <w:r w:rsidR="001A375C" w:rsidRPr="001A375C">
                            <w:rPr>
                              <w:rStyle w:val="Seitenzahl"/>
                              <w:rFonts w:cs="Arial"/>
                              <w:noProof/>
                            </w:rPr>
                            <w:t>5</w:t>
                          </w:r>
                          <w:r w:rsidR="001A375C">
                            <w:rPr>
                              <w:rStyle w:val="Seitenzahl"/>
                              <w:rFonts w:cs="Arial"/>
                              <w:noProof/>
                              <w:vanish/>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rsidR="00A456AC" w:rsidRPr="00A456AC" w:rsidRDefault="001D1719" w:rsidP="005C6148">
                    <w:pPr>
                      <w:jc w:val="right"/>
                      <w:rPr>
                        <w:rStyle w:val="Seitenzahl"/>
                        <w:rFonts w:cs="Arial"/>
                        <w:vanish/>
                      </w:rPr>
                    </w:pPr>
                    <w:r w:rsidRPr="00A456AC">
                      <w:rPr>
                        <w:rStyle w:val="Seitenzahl"/>
                        <w:rFonts w:cs="Arial"/>
                        <w:vanish/>
                      </w:rPr>
                      <w:fldChar w:fldCharType="begin"/>
                    </w:r>
                    <w:r w:rsidR="00A456AC" w:rsidRPr="00A456AC">
                      <w:rPr>
                        <w:rStyle w:val="Seitenzahl"/>
                        <w:rFonts w:cs="Arial"/>
                        <w:vanish/>
                      </w:rPr>
                      <w:instrText>PAGE   \* MERGEFORMAT</w:instrText>
                    </w:r>
                    <w:r w:rsidRPr="00A456AC">
                      <w:rPr>
                        <w:rStyle w:val="Seitenzahl"/>
                        <w:rFonts w:cs="Arial"/>
                        <w:vanish/>
                      </w:rPr>
                      <w:fldChar w:fldCharType="separate"/>
                    </w:r>
                    <w:r w:rsidR="001A375C">
                      <w:rPr>
                        <w:rStyle w:val="Seitenzahl"/>
                        <w:rFonts w:cs="Arial"/>
                        <w:noProof/>
                        <w:vanish/>
                      </w:rPr>
                      <w:t>2</w:t>
                    </w:r>
                    <w:r w:rsidRPr="00A456AC">
                      <w:rPr>
                        <w:rStyle w:val="Seitenzahl"/>
                        <w:rFonts w:cs="Arial"/>
                        <w:vanish/>
                      </w:rPr>
                      <w:fldChar w:fldCharType="end"/>
                    </w:r>
                    <w:r>
                      <w:rPr>
                        <w:rStyle w:val="Seitenzahl"/>
                        <w:vanish/>
                      </w:rPr>
                      <w:t>/</w:t>
                    </w:r>
                    <w:r w:rsidR="001A375C">
                      <w:fldChar w:fldCharType="begin"/>
                    </w:r>
                    <w:r w:rsidR="001A375C">
                      <w:rPr>
                        <w:vanish/>
                      </w:rPr>
                      <w:instrText xml:space="preserve"> NUMPAGES   \* MERGEFORMAT </w:instrText>
                    </w:r>
                    <w:r w:rsidR="001A375C">
                      <w:fldChar w:fldCharType="separate"/>
                    </w:r>
                    <w:r w:rsidR="001A375C" w:rsidRPr="001A375C">
                      <w:rPr>
                        <w:rStyle w:val="Seitenzahl"/>
                        <w:rFonts w:cs="Arial"/>
                        <w:noProof/>
                      </w:rPr>
                      <w:t>5</w:t>
                    </w:r>
                    <w:r w:rsidR="001A375C">
                      <w:rPr>
                        <w:rStyle w:val="Seitenzahl"/>
                        <w:rFonts w:cs="Arial"/>
                        <w:noProof/>
                        <w:vanish/>
                      </w:rPr>
                      <w:fldChar w:fldCharType="end"/>
                    </w:r>
                  </w:p>
                </w:txbxContent>
              </v:textbox>
              <w10:wrap anchorx="margin" anchory="page"/>
              <w10:anchorlock/>
            </v:shape>
          </w:pict>
        </mc:Fallback>
      </mc:AlternateContent>
    </w:r>
    <w:r>
      <w:tab/>
      <w:t>4500 Soleure</w:t>
    </w:r>
    <w:r>
      <w:tab/>
      <w:t>+41 32 462 00 50</w:t>
    </w:r>
    <w:r>
      <w:tab/>
      <w:t>movetia.ch</w:t>
    </w:r>
  </w:p>
  <w:p w:rsidR="00A456AC" w:rsidRPr="00A456AC" w:rsidRDefault="00A456AC" w:rsidP="000E33D0">
    <w:pPr>
      <w:pStyle w:val="Fuzeile"/>
      <w:tabs>
        <w:tab w:val="left" w:pos="2142"/>
        <w:tab w:val="left" w:pos="4298"/>
        <w:tab w:val="left" w:pos="6439"/>
      </w:tabs>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Pr="001A375C" w:rsidRDefault="00A456AC" w:rsidP="000E33D0">
    <w:pPr>
      <w:pStyle w:val="Fuzeile"/>
      <w:tabs>
        <w:tab w:val="left" w:pos="2142"/>
        <w:tab w:val="left" w:pos="4298"/>
        <w:tab w:val="left" w:pos="6439"/>
      </w:tabs>
      <w:rPr>
        <w:rFonts w:asciiTheme="majorHAnsi" w:hAnsiTheme="majorHAnsi" w:cs="Arial"/>
        <w:vanish/>
        <w:lang w:val="de-CH"/>
      </w:rPr>
    </w:pPr>
    <w:r>
      <w:rPr>
        <w:rFonts w:asciiTheme="majorHAnsi" w:hAnsiTheme="majorHAnsi"/>
        <w:vanish/>
        <w:lang w:val="it-CH"/>
      </w:rPr>
      <w:t>Movetia</w:t>
    </w:r>
    <w:r>
      <w:rPr>
        <w:rFonts w:asciiTheme="majorHAnsi" w:hAnsiTheme="majorHAnsi"/>
        <w:vanish/>
        <w:lang w:val="it-CH"/>
      </w:rPr>
      <w:tab/>
      <w:t>Dornacherstrasse 28A</w:t>
    </w:r>
    <w:r>
      <w:rPr>
        <w:rFonts w:asciiTheme="majorHAnsi" w:hAnsiTheme="majorHAnsi"/>
        <w:vanish/>
        <w:lang w:val="it-CH"/>
      </w:rPr>
      <w:tab/>
      <w:t>info@movetia.ch</w:t>
    </w:r>
  </w:p>
  <w:p w:rsidR="00A456AC" w:rsidRPr="00762A04" w:rsidRDefault="00A456AC" w:rsidP="00C40C67">
    <w:pPr>
      <w:pStyle w:val="Fuzeile"/>
      <w:tabs>
        <w:tab w:val="left" w:pos="2142"/>
        <w:tab w:val="left" w:pos="4298"/>
        <w:tab w:val="left" w:pos="6439"/>
      </w:tabs>
      <w:rPr>
        <w:rFonts w:asciiTheme="majorHAnsi" w:hAnsiTheme="majorHAnsi" w:cs="Arial"/>
      </w:rPr>
    </w:pPr>
    <w:r>
      <w:rPr>
        <w:rFonts w:asciiTheme="majorHAnsi" w:hAnsiTheme="majorHAnsi"/>
      </w:rPr>
      <w:t>Echanges et mobilité</w:t>
    </w:r>
    <w:r w:rsidR="00D862F0">
      <w:rPr>
        <w:rFonts w:asciiTheme="majorHAnsi" w:hAnsiTheme="majorHAnsi" w:cs="Arial"/>
        <w:noProof/>
      </w:rPr>
      <mc:AlternateContent>
        <mc:Choice Requires="wps">
          <w:drawing>
            <wp:anchor distT="0" distB="0" distL="114300" distR="114300" simplePos="0" relativeHeight="251677695" behindDoc="0" locked="1" layoutInCell="1" allowOverlap="1">
              <wp:simplePos x="0" y="0"/>
              <wp:positionH relativeFrom="margin">
                <wp:align>right</wp:align>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6AC" w:rsidRPr="00762A04" w:rsidRDefault="001D1719" w:rsidP="005C6148">
                          <w:pPr>
                            <w:jc w:val="right"/>
                            <w:rPr>
                              <w:rStyle w:val="Seitenzahl"/>
                              <w:rFonts w:asciiTheme="majorHAnsi" w:hAnsiTheme="majorHAnsi" w:cs="Arial"/>
                            </w:rPr>
                          </w:pPr>
                          <w:r w:rsidRPr="00762A04">
                            <w:rPr>
                              <w:rStyle w:val="Seitenzahl"/>
                              <w:rFonts w:asciiTheme="majorHAnsi" w:hAnsiTheme="majorHAnsi" w:cs="Arial"/>
                            </w:rPr>
                            <w:fldChar w:fldCharType="begin"/>
                          </w:r>
                          <w:r w:rsidR="00A456AC" w:rsidRPr="00762A04">
                            <w:rPr>
                              <w:rStyle w:val="Seitenzahl"/>
                              <w:rFonts w:asciiTheme="majorHAnsi" w:hAnsiTheme="majorHAnsi" w:cs="Arial"/>
                            </w:rPr>
                            <w:instrText>PAGE   \* MERGEFORMAT</w:instrText>
                          </w:r>
                          <w:r w:rsidRPr="00762A04">
                            <w:rPr>
                              <w:rStyle w:val="Seitenzahl"/>
                              <w:rFonts w:asciiTheme="majorHAnsi" w:hAnsiTheme="majorHAnsi" w:cs="Arial"/>
                            </w:rPr>
                            <w:fldChar w:fldCharType="separate"/>
                          </w:r>
                          <w:r w:rsidR="001A375C">
                            <w:rPr>
                              <w:rStyle w:val="Seitenzahl"/>
                              <w:rFonts w:asciiTheme="majorHAnsi" w:hAnsiTheme="majorHAnsi" w:cs="Arial"/>
                              <w:noProof/>
                            </w:rPr>
                            <w:t>1</w:t>
                          </w:r>
                          <w:r w:rsidRPr="00762A04">
                            <w:rPr>
                              <w:rStyle w:val="Seitenzahl"/>
                              <w:rFonts w:asciiTheme="majorHAnsi" w:hAnsiTheme="majorHAnsi" w:cs="Arial"/>
                            </w:rPr>
                            <w:fldChar w:fldCharType="end"/>
                          </w:r>
                          <w:r>
                            <w:rPr>
                              <w:rStyle w:val="Seitenzahl"/>
                              <w:rFonts w:asciiTheme="majorHAnsi" w:hAnsiTheme="majorHAnsi"/>
                            </w:rPr>
                            <w:t>/</w:t>
                          </w:r>
                          <w:fldSimple w:instr=" NUMPAGES   \* MERGEFORMAT ">
                            <w:r w:rsidR="001A375C" w:rsidRPr="001A375C">
                              <w:rPr>
                                <w:rStyle w:val="Seitenzahl"/>
                                <w:rFonts w:asciiTheme="majorHAnsi" w:hAnsiTheme="majorHAnsi" w:cs="Arial"/>
                                <w:noProof/>
                              </w:rPr>
                              <w:t>5</w:t>
                            </w:r>
                          </w:fldSimple>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1.6pt;margin-top:774pt;width:49.6pt;height:67.8pt;z-index:25167769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" filled="f" stroked="f" strokeweight=".5pt">
              <v:textbox inset="0,0,0,13mm">
                <w:txbxContent>
                  <w:p w:rsidR="00A456AC" w:rsidRPr="00762A04" w:rsidRDefault="001D1719" w:rsidP="005C6148">
                    <w:pPr>
                      <w:jc w:val="right"/>
                      <w:rPr>
                        <w:rStyle w:val="Seitenzahl"/>
                        <w:rFonts w:asciiTheme="majorHAnsi" w:hAnsiTheme="majorHAnsi" w:cs="Arial"/>
                      </w:rPr>
                    </w:pPr>
                    <w:r w:rsidRPr="00762A04">
                      <w:rPr>
                        <w:rStyle w:val="Seitenzahl"/>
                        <w:rFonts w:asciiTheme="majorHAnsi" w:hAnsiTheme="majorHAnsi" w:cs="Arial"/>
                      </w:rPr>
                      <w:fldChar w:fldCharType="begin"/>
                    </w:r>
                    <w:r w:rsidR="00A456AC" w:rsidRPr="00762A04">
                      <w:rPr>
                        <w:rStyle w:val="Seitenzahl"/>
                        <w:rFonts w:asciiTheme="majorHAnsi" w:hAnsiTheme="majorHAnsi" w:cs="Arial"/>
                      </w:rPr>
                      <w:instrText>PAGE   \* MERGEFORMAT</w:instrText>
                    </w:r>
                    <w:r w:rsidRPr="00762A04">
                      <w:rPr>
                        <w:rStyle w:val="Seitenzahl"/>
                        <w:rFonts w:asciiTheme="majorHAnsi" w:hAnsiTheme="majorHAnsi" w:cs="Arial"/>
                      </w:rPr>
                      <w:fldChar w:fldCharType="separate"/>
                    </w:r>
                    <w:r w:rsidR="001A375C">
                      <w:rPr>
                        <w:rStyle w:val="Seitenzahl"/>
                        <w:rFonts w:asciiTheme="majorHAnsi" w:hAnsiTheme="majorHAnsi" w:cs="Arial"/>
                        <w:noProof/>
                      </w:rPr>
                      <w:t>1</w:t>
                    </w:r>
                    <w:r w:rsidRPr="00762A04">
                      <w:rPr>
                        <w:rStyle w:val="Seitenzahl"/>
                        <w:rFonts w:asciiTheme="majorHAnsi" w:hAnsiTheme="majorHAnsi" w:cs="Arial"/>
                      </w:rPr>
                      <w:fldChar w:fldCharType="end"/>
                    </w:r>
                    <w:r>
                      <w:rPr>
                        <w:rStyle w:val="Seitenzahl"/>
                        <w:rFonts w:asciiTheme="majorHAnsi" w:hAnsiTheme="majorHAnsi"/>
                      </w:rPr>
                      <w:t>/</w:t>
                    </w:r>
                    <w:fldSimple w:instr=" NUMPAGES   \* MERGEFORMAT ">
                      <w:r w:rsidR="001A375C" w:rsidRPr="001A375C">
                        <w:rPr>
                          <w:rStyle w:val="Seitenzahl"/>
                          <w:rFonts w:asciiTheme="majorHAnsi" w:hAnsiTheme="majorHAnsi" w:cs="Arial"/>
                          <w:noProof/>
                        </w:rPr>
                        <w:t>5</w:t>
                      </w:r>
                    </w:fldSimple>
                  </w:p>
                </w:txbxContent>
              </v:textbox>
              <w10:wrap anchorx="margin" anchory="page"/>
              <w10:anchorlock/>
            </v:shape>
          </w:pict>
        </mc:Fallback>
      </mc:AlternateContent>
    </w:r>
    <w:r>
      <w:rPr>
        <w:rFonts w:asciiTheme="majorHAnsi" w:hAnsiTheme="majorHAnsi"/>
      </w:rPr>
      <w:tab/>
      <w:t>4500 Soleure</w:t>
    </w:r>
    <w:r>
      <w:rPr>
        <w:rFonts w:asciiTheme="majorHAnsi" w:hAnsiTheme="majorHAnsi"/>
      </w:rPr>
      <w:tab/>
      <w:t>+41 32 462 00 50</w:t>
    </w:r>
    <w:r>
      <w:rPr>
        <w:rFonts w:asciiTheme="majorHAnsi" w:hAnsiTheme="majorHAnsi"/>
      </w:rPr>
      <w:tab/>
      <w:t>movetia.ch</w:t>
    </w:r>
  </w:p>
  <w:p w:rsidR="00A456AC" w:rsidRPr="00762A04" w:rsidRDefault="00A456AC" w:rsidP="00C40C67">
    <w:pPr>
      <w:pStyle w:val="Fuzeile"/>
      <w:tabs>
        <w:tab w:val="left" w:pos="2142"/>
        <w:tab w:val="left" w:pos="4298"/>
        <w:tab w:val="left" w:pos="6439"/>
      </w:tabs>
      <w:rPr>
        <w:rFonts w:asciiTheme="majorHAnsi" w:hAnsiTheme="majorHAns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31B" w:rsidRPr="0025086B" w:rsidRDefault="00D4231B" w:rsidP="0025086B">
      <w:pPr>
        <w:pStyle w:val="Fuzeile"/>
        <w:rPr>
          <w:color w:val="000000" w:themeColor="text1"/>
        </w:rPr>
      </w:pPr>
    </w:p>
  </w:footnote>
  <w:footnote w:type="continuationSeparator" w:id="0">
    <w:p w:rsidR="00D4231B" w:rsidRDefault="00D4231B"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Default="00A456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Default="00D862F0">
    <w:pPr>
      <w:pStyle w:val="Kopfzeile"/>
    </w:pPr>
    <w:r>
      <w:rPr>
        <w:noProof/>
      </w:rPr>
      <mc:AlternateContent>
        <mc:Choice Requires="wps">
          <w:drawing>
            <wp:anchor distT="0" distB="0" distL="114300" distR="114300" simplePos="0" relativeHeight="251682815" behindDoc="0" locked="0" layoutInCell="1" allowOverlap="1">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3E0C5"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AC" w:rsidRPr="00A456AC" w:rsidRDefault="00A456AC" w:rsidP="0093297E">
    <w:pPr>
      <w:pStyle w:val="Kopfzeile"/>
      <w:jc w:val="right"/>
      <w:rPr>
        <w:vanish/>
      </w:rPr>
    </w:pPr>
    <w:r w:rsidRPr="00A456AC">
      <w:rPr>
        <w:noProof/>
        <w:vanish/>
        <w:lang w:eastAsia="fr-FR"/>
      </w:rPr>
      <w:drawing>
        <wp:anchor distT="0" distB="0" distL="114300" distR="114300" simplePos="0" relativeHeight="251675647" behindDoc="0" locked="0" layoutInCell="1" allowOverlap="1">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rsidR="00A456AC" w:rsidRPr="00A456AC" w:rsidRDefault="00D862F0" w:rsidP="00582A4B">
    <w:pPr>
      <w:pStyle w:val="Kopfzeile"/>
      <w:spacing w:after="1540"/>
      <w:jc w:val="right"/>
      <w:rPr>
        <w:vanish/>
      </w:rPr>
    </w:pPr>
    <w:r>
      <w:rPr>
        <w:noProof/>
        <w:vanish/>
      </w:rPr>
      <mc:AlternateContent>
        <mc:Choice Requires="wps">
          <w:drawing>
            <wp:anchor distT="0" distB="0" distL="114300" distR="114300" simplePos="0" relativeHeight="251674623" behindDoc="0" locked="1" layoutInCell="1" allowOverlap="1">
              <wp:simplePos x="0" y="0"/>
              <wp:positionH relativeFrom="page">
                <wp:posOffset>125730</wp:posOffset>
              </wp:positionH>
              <wp:positionV relativeFrom="page">
                <wp:posOffset>125730</wp:posOffset>
              </wp:positionV>
              <wp:extent cx="2901315" cy="27368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6AC" w:rsidRPr="001A375C" w:rsidRDefault="00A456AC" w:rsidP="00935E36">
                          <w:pPr>
                            <w:pStyle w:val="Anleitung"/>
                            <w:rPr>
                              <w:lang w:val="de-CH"/>
                            </w:rPr>
                          </w:pPr>
                          <w:r w:rsidRPr="001A375C">
                            <w:rPr>
                              <w:lang w:val="de-CH"/>
                            </w:rPr>
                            <w:t>Logo ein-/ausblenden: Einfügen &gt; Kopf- und Fusszeile.</w:t>
                          </w:r>
                        </w:p>
                        <w:p w:rsidR="00A456AC" w:rsidRPr="001A375C" w:rsidRDefault="00A456AC" w:rsidP="00935E36">
                          <w:pPr>
                            <w:pStyle w:val="Anleitung"/>
                            <w:rPr>
                              <w:lang w:val="de-CH"/>
                            </w:rPr>
                          </w:pPr>
                          <w:r w:rsidRPr="001A375C">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" filled="f" stroked="f" strokeweight=".5pt">
              <v:textbox inset="0,0,0,0">
                <w:txbxContent>
                  <w:p w:rsidR="00A456AC" w:rsidRPr="001A375C" w:rsidRDefault="00A456AC" w:rsidP="00935E36">
                    <w:pPr>
                      <w:pStyle w:val="Anleitung"/>
                      <w:rPr>
                        <w:lang w:val="de-CH"/>
                      </w:rPr>
                    </w:pPr>
                    <w:r w:rsidRPr="001A375C">
                      <w:rPr>
                        <w:lang w:val="de-CH"/>
                      </w:rPr>
                      <w:t>Logo ein-/ausblenden: Einfügen &gt; Kopf- und Fusszeile.</w:t>
                    </w:r>
                  </w:p>
                  <w:p w:rsidR="00A456AC" w:rsidRPr="001A375C" w:rsidRDefault="00A456AC" w:rsidP="00935E36">
                    <w:pPr>
                      <w:pStyle w:val="Anleitung"/>
                      <w:rPr>
                        <w:lang w:val="de-CH"/>
                      </w:rPr>
                    </w:pPr>
                    <w:r w:rsidRPr="001A375C">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17D0AFB"/>
    <w:multiLevelType w:val="multilevel"/>
    <w:tmpl w:val="FAC278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04A7B4A"/>
    <w:lvl w:ilvl="0">
      <w:start w:val="1"/>
      <w:numFmt w:val="decimal"/>
      <w:pStyle w:val="berschrift1nummeriert"/>
      <w:lvlText w:val="%1"/>
      <w:lvlJc w:val="left"/>
      <w:pPr>
        <w:ind w:left="425" w:hanging="425"/>
      </w:pPr>
      <w:rPr>
        <w:b w:val="0"/>
        <w:bCs w:val="0"/>
        <w:i w:val="0"/>
        <w:iCs w:val="0"/>
        <w:caps w:val="0"/>
        <w:smallCaps w:val="0"/>
        <w:strike w:val="0"/>
        <w:dstrike w:val="0"/>
        <w:noProof w:val="0"/>
        <w:vanish w:val="0"/>
        <w:spacing w:val="0"/>
        <w:kern w:val="0"/>
        <w:position w:val="0"/>
        <w:sz w:val="34"/>
        <w:szCs w:val="3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erschrift2nummeriert"/>
      <w:lvlText w:val="%1.%2"/>
      <w:lvlJc w:val="left"/>
      <w:pPr>
        <w:ind w:left="425" w:hanging="425"/>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2B0557"/>
    <w:multiLevelType w:val="hybridMultilevel"/>
    <w:tmpl w:val="C6A2EB4E"/>
    <w:lvl w:ilvl="0" w:tplc="4A38DBE6">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 w:numId="31">
    <w:abstractNumId w:val="23"/>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FR" w:vendorID="64" w:dllVersion="6" w:nlCheck="1"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08"/>
  <w:hyphenationZone w:val="425"/>
  <w:drawingGridHorizontalSpacing w:val="110"/>
  <w:displayHorizontalDrawingGridEvery w:val="2"/>
  <w:characterSpacingControl w:val="doNotCompress"/>
  <w:hdrShapeDefaults>
    <o:shapedefaults v:ext="edit" spidmax="88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67"/>
    <w:rsid w:val="00001BCB"/>
    <w:rsid w:val="00002978"/>
    <w:rsid w:val="000074B9"/>
    <w:rsid w:val="00007932"/>
    <w:rsid w:val="0001010F"/>
    <w:rsid w:val="00017C67"/>
    <w:rsid w:val="000231F3"/>
    <w:rsid w:val="00025F77"/>
    <w:rsid w:val="000266B7"/>
    <w:rsid w:val="000409C8"/>
    <w:rsid w:val="00041700"/>
    <w:rsid w:val="00043733"/>
    <w:rsid w:val="0004587A"/>
    <w:rsid w:val="00046C38"/>
    <w:rsid w:val="00063BC2"/>
    <w:rsid w:val="0006735D"/>
    <w:rsid w:val="000701F1"/>
    <w:rsid w:val="00071780"/>
    <w:rsid w:val="000777F1"/>
    <w:rsid w:val="00085C1B"/>
    <w:rsid w:val="0008662A"/>
    <w:rsid w:val="00096E8E"/>
    <w:rsid w:val="000A2818"/>
    <w:rsid w:val="000B3391"/>
    <w:rsid w:val="000B595D"/>
    <w:rsid w:val="000C10F7"/>
    <w:rsid w:val="000C49C1"/>
    <w:rsid w:val="000D1743"/>
    <w:rsid w:val="000E33D0"/>
    <w:rsid w:val="000E756F"/>
    <w:rsid w:val="000F38F7"/>
    <w:rsid w:val="000F4867"/>
    <w:rsid w:val="000F5C17"/>
    <w:rsid w:val="000F7E54"/>
    <w:rsid w:val="001015DB"/>
    <w:rsid w:val="00102345"/>
    <w:rsid w:val="001043CC"/>
    <w:rsid w:val="00106688"/>
    <w:rsid w:val="00107F09"/>
    <w:rsid w:val="001114B9"/>
    <w:rsid w:val="001134C7"/>
    <w:rsid w:val="00113CB8"/>
    <w:rsid w:val="00114746"/>
    <w:rsid w:val="001207A7"/>
    <w:rsid w:val="0012151C"/>
    <w:rsid w:val="001237E3"/>
    <w:rsid w:val="00130A95"/>
    <w:rsid w:val="001375AB"/>
    <w:rsid w:val="00140713"/>
    <w:rsid w:val="00144122"/>
    <w:rsid w:val="001520AA"/>
    <w:rsid w:val="00154677"/>
    <w:rsid w:val="00156ACE"/>
    <w:rsid w:val="0016283C"/>
    <w:rsid w:val="00167916"/>
    <w:rsid w:val="00172983"/>
    <w:rsid w:val="00177845"/>
    <w:rsid w:val="001966C7"/>
    <w:rsid w:val="001A375C"/>
    <w:rsid w:val="001A5617"/>
    <w:rsid w:val="001C280D"/>
    <w:rsid w:val="001C5D70"/>
    <w:rsid w:val="001C7BEF"/>
    <w:rsid w:val="001D1719"/>
    <w:rsid w:val="001E7482"/>
    <w:rsid w:val="001F0FC2"/>
    <w:rsid w:val="001F2DDB"/>
    <w:rsid w:val="001F2E52"/>
    <w:rsid w:val="001F47E5"/>
    <w:rsid w:val="001F4A7E"/>
    <w:rsid w:val="001F4B8C"/>
    <w:rsid w:val="00203002"/>
    <w:rsid w:val="00205B1D"/>
    <w:rsid w:val="00210B01"/>
    <w:rsid w:val="00210CBD"/>
    <w:rsid w:val="00211299"/>
    <w:rsid w:val="00215AAE"/>
    <w:rsid w:val="002226F1"/>
    <w:rsid w:val="00222D44"/>
    <w:rsid w:val="0022685B"/>
    <w:rsid w:val="00226C04"/>
    <w:rsid w:val="00226FC5"/>
    <w:rsid w:val="0023205B"/>
    <w:rsid w:val="00233E70"/>
    <w:rsid w:val="002479DC"/>
    <w:rsid w:val="0025086B"/>
    <w:rsid w:val="00253C7F"/>
    <w:rsid w:val="0025550C"/>
    <w:rsid w:val="0025644A"/>
    <w:rsid w:val="00260A3C"/>
    <w:rsid w:val="00263DD5"/>
    <w:rsid w:val="002667DA"/>
    <w:rsid w:val="0026733E"/>
    <w:rsid w:val="00267F71"/>
    <w:rsid w:val="00273151"/>
    <w:rsid w:val="002766B3"/>
    <w:rsid w:val="00283F82"/>
    <w:rsid w:val="00285D57"/>
    <w:rsid w:val="00290E37"/>
    <w:rsid w:val="002A3936"/>
    <w:rsid w:val="002A4151"/>
    <w:rsid w:val="002A4662"/>
    <w:rsid w:val="002A770C"/>
    <w:rsid w:val="002B0950"/>
    <w:rsid w:val="002B4675"/>
    <w:rsid w:val="002C3B62"/>
    <w:rsid w:val="002C3D01"/>
    <w:rsid w:val="002C3F5D"/>
    <w:rsid w:val="002D38AE"/>
    <w:rsid w:val="002E0955"/>
    <w:rsid w:val="002E15C5"/>
    <w:rsid w:val="002E18CC"/>
    <w:rsid w:val="002E4F9B"/>
    <w:rsid w:val="002F06AA"/>
    <w:rsid w:val="002F68A2"/>
    <w:rsid w:val="0030245A"/>
    <w:rsid w:val="00312610"/>
    <w:rsid w:val="0032330D"/>
    <w:rsid w:val="00325695"/>
    <w:rsid w:val="00333A1B"/>
    <w:rsid w:val="00347C5C"/>
    <w:rsid w:val="00350387"/>
    <w:rsid w:val="003505A2"/>
    <w:rsid w:val="003514EE"/>
    <w:rsid w:val="0036184D"/>
    <w:rsid w:val="00362E16"/>
    <w:rsid w:val="003641D4"/>
    <w:rsid w:val="00364EE3"/>
    <w:rsid w:val="00372057"/>
    <w:rsid w:val="00372E9E"/>
    <w:rsid w:val="003757E4"/>
    <w:rsid w:val="00375834"/>
    <w:rsid w:val="00393770"/>
    <w:rsid w:val="00396C72"/>
    <w:rsid w:val="003A5A44"/>
    <w:rsid w:val="003B21E6"/>
    <w:rsid w:val="003B386F"/>
    <w:rsid w:val="003C1E6B"/>
    <w:rsid w:val="003C7288"/>
    <w:rsid w:val="003D0FAA"/>
    <w:rsid w:val="003D1593"/>
    <w:rsid w:val="003D49D2"/>
    <w:rsid w:val="003E01AE"/>
    <w:rsid w:val="003F1A56"/>
    <w:rsid w:val="004229BE"/>
    <w:rsid w:val="004230F5"/>
    <w:rsid w:val="00430FC2"/>
    <w:rsid w:val="0043692E"/>
    <w:rsid w:val="0044371B"/>
    <w:rsid w:val="00465B82"/>
    <w:rsid w:val="00486DBB"/>
    <w:rsid w:val="00494FD7"/>
    <w:rsid w:val="004A039B"/>
    <w:rsid w:val="004A3CEC"/>
    <w:rsid w:val="004A40CC"/>
    <w:rsid w:val="004A4B87"/>
    <w:rsid w:val="004B0FDB"/>
    <w:rsid w:val="004B4A08"/>
    <w:rsid w:val="004B5F12"/>
    <w:rsid w:val="004C1329"/>
    <w:rsid w:val="004C3880"/>
    <w:rsid w:val="004C43DE"/>
    <w:rsid w:val="004C47EB"/>
    <w:rsid w:val="004D0F2F"/>
    <w:rsid w:val="004D179F"/>
    <w:rsid w:val="004D5B31"/>
    <w:rsid w:val="004D67A8"/>
    <w:rsid w:val="004D6E8C"/>
    <w:rsid w:val="004E52BE"/>
    <w:rsid w:val="004F03A2"/>
    <w:rsid w:val="004F4AE6"/>
    <w:rsid w:val="00500294"/>
    <w:rsid w:val="00501C67"/>
    <w:rsid w:val="00506434"/>
    <w:rsid w:val="00513228"/>
    <w:rsid w:val="005149D6"/>
    <w:rsid w:val="00516F36"/>
    <w:rsid w:val="00517166"/>
    <w:rsid w:val="00520353"/>
    <w:rsid w:val="00526C93"/>
    <w:rsid w:val="00535EA2"/>
    <w:rsid w:val="00537410"/>
    <w:rsid w:val="00550787"/>
    <w:rsid w:val="005527A9"/>
    <w:rsid w:val="00563921"/>
    <w:rsid w:val="00582A4B"/>
    <w:rsid w:val="00591832"/>
    <w:rsid w:val="00592841"/>
    <w:rsid w:val="00593EBE"/>
    <w:rsid w:val="005956B4"/>
    <w:rsid w:val="00597922"/>
    <w:rsid w:val="005A662C"/>
    <w:rsid w:val="005B4DEC"/>
    <w:rsid w:val="005B6FD0"/>
    <w:rsid w:val="005B7EA8"/>
    <w:rsid w:val="005C6148"/>
    <w:rsid w:val="005D4706"/>
    <w:rsid w:val="005E5C1E"/>
    <w:rsid w:val="005F3710"/>
    <w:rsid w:val="005F642F"/>
    <w:rsid w:val="005F79F1"/>
    <w:rsid w:val="005F7A47"/>
    <w:rsid w:val="006044D5"/>
    <w:rsid w:val="00607AD8"/>
    <w:rsid w:val="00610A58"/>
    <w:rsid w:val="0061211E"/>
    <w:rsid w:val="0061381C"/>
    <w:rsid w:val="00616470"/>
    <w:rsid w:val="006176C7"/>
    <w:rsid w:val="00622FDC"/>
    <w:rsid w:val="00625020"/>
    <w:rsid w:val="0062675E"/>
    <w:rsid w:val="00630CD7"/>
    <w:rsid w:val="00632FE2"/>
    <w:rsid w:val="00642F26"/>
    <w:rsid w:val="00644A0F"/>
    <w:rsid w:val="0065274C"/>
    <w:rsid w:val="006606D5"/>
    <w:rsid w:val="00664A73"/>
    <w:rsid w:val="00671A77"/>
    <w:rsid w:val="00677CF7"/>
    <w:rsid w:val="0068297B"/>
    <w:rsid w:val="00686D14"/>
    <w:rsid w:val="00687ED7"/>
    <w:rsid w:val="006A00A7"/>
    <w:rsid w:val="006A4E18"/>
    <w:rsid w:val="006B2B43"/>
    <w:rsid w:val="006B3E33"/>
    <w:rsid w:val="006C5CD6"/>
    <w:rsid w:val="006E0F4E"/>
    <w:rsid w:val="006E38BE"/>
    <w:rsid w:val="006F0345"/>
    <w:rsid w:val="006F0469"/>
    <w:rsid w:val="006F18A0"/>
    <w:rsid w:val="006F600A"/>
    <w:rsid w:val="0070038C"/>
    <w:rsid w:val="007040B6"/>
    <w:rsid w:val="00705076"/>
    <w:rsid w:val="00710E38"/>
    <w:rsid w:val="00711147"/>
    <w:rsid w:val="00716C37"/>
    <w:rsid w:val="007277E3"/>
    <w:rsid w:val="00731A17"/>
    <w:rsid w:val="00734458"/>
    <w:rsid w:val="007370CE"/>
    <w:rsid w:val="007373BD"/>
    <w:rsid w:val="007419CF"/>
    <w:rsid w:val="0074487E"/>
    <w:rsid w:val="00746273"/>
    <w:rsid w:val="00755529"/>
    <w:rsid w:val="00756FC5"/>
    <w:rsid w:val="00761676"/>
    <w:rsid w:val="00762A04"/>
    <w:rsid w:val="00763405"/>
    <w:rsid w:val="00763E83"/>
    <w:rsid w:val="00774E70"/>
    <w:rsid w:val="00780B67"/>
    <w:rsid w:val="00780DDA"/>
    <w:rsid w:val="00782D1D"/>
    <w:rsid w:val="00782F13"/>
    <w:rsid w:val="0078439C"/>
    <w:rsid w:val="00791D37"/>
    <w:rsid w:val="00793FE9"/>
    <w:rsid w:val="00796CEE"/>
    <w:rsid w:val="007A4FDB"/>
    <w:rsid w:val="007B4937"/>
    <w:rsid w:val="007C0B2A"/>
    <w:rsid w:val="007C1507"/>
    <w:rsid w:val="007C57D8"/>
    <w:rsid w:val="007D315F"/>
    <w:rsid w:val="007E0460"/>
    <w:rsid w:val="007E13DA"/>
    <w:rsid w:val="007F7442"/>
    <w:rsid w:val="00802A18"/>
    <w:rsid w:val="008056ED"/>
    <w:rsid w:val="00805A18"/>
    <w:rsid w:val="00810FE0"/>
    <w:rsid w:val="00811965"/>
    <w:rsid w:val="00813FF0"/>
    <w:rsid w:val="00816009"/>
    <w:rsid w:val="008216EF"/>
    <w:rsid w:val="00841B44"/>
    <w:rsid w:val="0085071C"/>
    <w:rsid w:val="00857315"/>
    <w:rsid w:val="00857D8A"/>
    <w:rsid w:val="00860AB1"/>
    <w:rsid w:val="0086247A"/>
    <w:rsid w:val="00865419"/>
    <w:rsid w:val="0086568B"/>
    <w:rsid w:val="00870017"/>
    <w:rsid w:val="00883CC4"/>
    <w:rsid w:val="00883DF4"/>
    <w:rsid w:val="00883F58"/>
    <w:rsid w:val="00885749"/>
    <w:rsid w:val="008957DE"/>
    <w:rsid w:val="008A235D"/>
    <w:rsid w:val="008B3567"/>
    <w:rsid w:val="008C51CB"/>
    <w:rsid w:val="008D269A"/>
    <w:rsid w:val="008D411B"/>
    <w:rsid w:val="008D47DB"/>
    <w:rsid w:val="008D688E"/>
    <w:rsid w:val="008E66A4"/>
    <w:rsid w:val="00907BC0"/>
    <w:rsid w:val="009144D5"/>
    <w:rsid w:val="00920B7F"/>
    <w:rsid w:val="00921EEF"/>
    <w:rsid w:val="0092701F"/>
    <w:rsid w:val="009307B9"/>
    <w:rsid w:val="0093297E"/>
    <w:rsid w:val="00933C9B"/>
    <w:rsid w:val="0093559B"/>
    <w:rsid w:val="00935E36"/>
    <w:rsid w:val="0093619F"/>
    <w:rsid w:val="00941744"/>
    <w:rsid w:val="009427E5"/>
    <w:rsid w:val="00942A06"/>
    <w:rsid w:val="009445CC"/>
    <w:rsid w:val="009454B7"/>
    <w:rsid w:val="009613D8"/>
    <w:rsid w:val="009618D4"/>
    <w:rsid w:val="00961CF8"/>
    <w:rsid w:val="0096434C"/>
    <w:rsid w:val="00967CDD"/>
    <w:rsid w:val="00974275"/>
    <w:rsid w:val="00995CBA"/>
    <w:rsid w:val="0099678C"/>
    <w:rsid w:val="009A29CD"/>
    <w:rsid w:val="009B0C96"/>
    <w:rsid w:val="009B4911"/>
    <w:rsid w:val="009C222B"/>
    <w:rsid w:val="009C67A8"/>
    <w:rsid w:val="009D1171"/>
    <w:rsid w:val="009D201B"/>
    <w:rsid w:val="009D5D9C"/>
    <w:rsid w:val="009E2171"/>
    <w:rsid w:val="009E362F"/>
    <w:rsid w:val="009E5FEC"/>
    <w:rsid w:val="009F7475"/>
    <w:rsid w:val="00A000BC"/>
    <w:rsid w:val="00A03384"/>
    <w:rsid w:val="00A03FBD"/>
    <w:rsid w:val="00A05C60"/>
    <w:rsid w:val="00A06A6C"/>
    <w:rsid w:val="00A06F53"/>
    <w:rsid w:val="00A07A1D"/>
    <w:rsid w:val="00A10430"/>
    <w:rsid w:val="00A15A1B"/>
    <w:rsid w:val="00A17FA4"/>
    <w:rsid w:val="00A25106"/>
    <w:rsid w:val="00A26050"/>
    <w:rsid w:val="00A35E2C"/>
    <w:rsid w:val="00A4127F"/>
    <w:rsid w:val="00A456AC"/>
    <w:rsid w:val="00A46CF0"/>
    <w:rsid w:val="00A47CE7"/>
    <w:rsid w:val="00A57815"/>
    <w:rsid w:val="00A62B2C"/>
    <w:rsid w:val="00A62F82"/>
    <w:rsid w:val="00A65D60"/>
    <w:rsid w:val="00A70CDC"/>
    <w:rsid w:val="00A7133D"/>
    <w:rsid w:val="00A8242A"/>
    <w:rsid w:val="00A82A9B"/>
    <w:rsid w:val="00A94963"/>
    <w:rsid w:val="00A94F21"/>
    <w:rsid w:val="00A9517E"/>
    <w:rsid w:val="00AA43A3"/>
    <w:rsid w:val="00AB4A24"/>
    <w:rsid w:val="00AB4E5C"/>
    <w:rsid w:val="00AC10EB"/>
    <w:rsid w:val="00AC2D5B"/>
    <w:rsid w:val="00AD36B2"/>
    <w:rsid w:val="00AD4C8D"/>
    <w:rsid w:val="00AE705B"/>
    <w:rsid w:val="00AF0050"/>
    <w:rsid w:val="00AF47AE"/>
    <w:rsid w:val="00AF7CA8"/>
    <w:rsid w:val="00AF7EE8"/>
    <w:rsid w:val="00B00A19"/>
    <w:rsid w:val="00B00D8C"/>
    <w:rsid w:val="00B019E3"/>
    <w:rsid w:val="00B042D6"/>
    <w:rsid w:val="00B11A9B"/>
    <w:rsid w:val="00B12899"/>
    <w:rsid w:val="00B12C74"/>
    <w:rsid w:val="00B23051"/>
    <w:rsid w:val="00B32ABB"/>
    <w:rsid w:val="00B41FD3"/>
    <w:rsid w:val="00B426D3"/>
    <w:rsid w:val="00B431DE"/>
    <w:rsid w:val="00B46D72"/>
    <w:rsid w:val="00B6107D"/>
    <w:rsid w:val="00B70D03"/>
    <w:rsid w:val="00B71B95"/>
    <w:rsid w:val="00B73435"/>
    <w:rsid w:val="00B803E7"/>
    <w:rsid w:val="00B82E14"/>
    <w:rsid w:val="00B83CE0"/>
    <w:rsid w:val="00B8504C"/>
    <w:rsid w:val="00B855C1"/>
    <w:rsid w:val="00B8704D"/>
    <w:rsid w:val="00B93221"/>
    <w:rsid w:val="00BA05CF"/>
    <w:rsid w:val="00BA4DDE"/>
    <w:rsid w:val="00BC2527"/>
    <w:rsid w:val="00BC655F"/>
    <w:rsid w:val="00BE1E62"/>
    <w:rsid w:val="00BE4F7F"/>
    <w:rsid w:val="00BE642F"/>
    <w:rsid w:val="00BF4E09"/>
    <w:rsid w:val="00BF5994"/>
    <w:rsid w:val="00BF7052"/>
    <w:rsid w:val="00BF7BA5"/>
    <w:rsid w:val="00C05FAB"/>
    <w:rsid w:val="00C06E8D"/>
    <w:rsid w:val="00C26900"/>
    <w:rsid w:val="00C26CCC"/>
    <w:rsid w:val="00C3709B"/>
    <w:rsid w:val="00C40C67"/>
    <w:rsid w:val="00C42D4C"/>
    <w:rsid w:val="00C51206"/>
    <w:rsid w:val="00C51D2F"/>
    <w:rsid w:val="00C522BA"/>
    <w:rsid w:val="00C664E0"/>
    <w:rsid w:val="00C76089"/>
    <w:rsid w:val="00C82173"/>
    <w:rsid w:val="00C83B5F"/>
    <w:rsid w:val="00C8572A"/>
    <w:rsid w:val="00CA348A"/>
    <w:rsid w:val="00CA789D"/>
    <w:rsid w:val="00CB2CE6"/>
    <w:rsid w:val="00CB4654"/>
    <w:rsid w:val="00CC1D4F"/>
    <w:rsid w:val="00CC1D7C"/>
    <w:rsid w:val="00CC55DA"/>
    <w:rsid w:val="00CD1BE4"/>
    <w:rsid w:val="00CE2FD7"/>
    <w:rsid w:val="00CE79A8"/>
    <w:rsid w:val="00CF08BB"/>
    <w:rsid w:val="00CF2FC2"/>
    <w:rsid w:val="00CF6011"/>
    <w:rsid w:val="00D37D65"/>
    <w:rsid w:val="00D4231B"/>
    <w:rsid w:val="00D45691"/>
    <w:rsid w:val="00D47734"/>
    <w:rsid w:val="00D52EF0"/>
    <w:rsid w:val="00D55422"/>
    <w:rsid w:val="00D618A8"/>
    <w:rsid w:val="00D61996"/>
    <w:rsid w:val="00D62FCF"/>
    <w:rsid w:val="00D67244"/>
    <w:rsid w:val="00D700DA"/>
    <w:rsid w:val="00D80B03"/>
    <w:rsid w:val="00D862F0"/>
    <w:rsid w:val="00D867C8"/>
    <w:rsid w:val="00D91A2D"/>
    <w:rsid w:val="00D91C9B"/>
    <w:rsid w:val="00D9415C"/>
    <w:rsid w:val="00DA469E"/>
    <w:rsid w:val="00DA5BA1"/>
    <w:rsid w:val="00DB2DD6"/>
    <w:rsid w:val="00DB42DA"/>
    <w:rsid w:val="00DB4E0B"/>
    <w:rsid w:val="00DB5273"/>
    <w:rsid w:val="00DB53DA"/>
    <w:rsid w:val="00DB5475"/>
    <w:rsid w:val="00DB7675"/>
    <w:rsid w:val="00DC3BA0"/>
    <w:rsid w:val="00DD19B6"/>
    <w:rsid w:val="00DF2D9F"/>
    <w:rsid w:val="00E02104"/>
    <w:rsid w:val="00E060EC"/>
    <w:rsid w:val="00E11203"/>
    <w:rsid w:val="00E16723"/>
    <w:rsid w:val="00E234A8"/>
    <w:rsid w:val="00E25D5A"/>
    <w:rsid w:val="00E25DCD"/>
    <w:rsid w:val="00E269E1"/>
    <w:rsid w:val="00E3016B"/>
    <w:rsid w:val="00E3599E"/>
    <w:rsid w:val="00E375AA"/>
    <w:rsid w:val="00E415BF"/>
    <w:rsid w:val="00E445A1"/>
    <w:rsid w:val="00E45F13"/>
    <w:rsid w:val="00E50A96"/>
    <w:rsid w:val="00E510BC"/>
    <w:rsid w:val="00E61256"/>
    <w:rsid w:val="00E6148D"/>
    <w:rsid w:val="00E6546F"/>
    <w:rsid w:val="00E7023F"/>
    <w:rsid w:val="00E73CB2"/>
    <w:rsid w:val="00E839BA"/>
    <w:rsid w:val="00E915EB"/>
    <w:rsid w:val="00E97DD5"/>
    <w:rsid w:val="00EA10E9"/>
    <w:rsid w:val="00EA59B8"/>
    <w:rsid w:val="00EB7E3F"/>
    <w:rsid w:val="00EC2DF9"/>
    <w:rsid w:val="00EC4D23"/>
    <w:rsid w:val="00ED6313"/>
    <w:rsid w:val="00ED7259"/>
    <w:rsid w:val="00EE09AC"/>
    <w:rsid w:val="00EE16D5"/>
    <w:rsid w:val="00EE6E36"/>
    <w:rsid w:val="00EF1C7D"/>
    <w:rsid w:val="00F00AC0"/>
    <w:rsid w:val="00F016BC"/>
    <w:rsid w:val="00F04D10"/>
    <w:rsid w:val="00F0660B"/>
    <w:rsid w:val="00F123AE"/>
    <w:rsid w:val="00F154BF"/>
    <w:rsid w:val="00F16C91"/>
    <w:rsid w:val="00F2509B"/>
    <w:rsid w:val="00F30A32"/>
    <w:rsid w:val="00F51000"/>
    <w:rsid w:val="00F54067"/>
    <w:rsid w:val="00F57C79"/>
    <w:rsid w:val="00F62762"/>
    <w:rsid w:val="00F635F9"/>
    <w:rsid w:val="00F660A0"/>
    <w:rsid w:val="00F662C6"/>
    <w:rsid w:val="00F73331"/>
    <w:rsid w:val="00F82F03"/>
    <w:rsid w:val="00F87174"/>
    <w:rsid w:val="00F876BB"/>
    <w:rsid w:val="00F879EB"/>
    <w:rsid w:val="00F91D37"/>
    <w:rsid w:val="00F9610D"/>
    <w:rsid w:val="00F97BC1"/>
    <w:rsid w:val="00FA4DF9"/>
    <w:rsid w:val="00FA7427"/>
    <w:rsid w:val="00FB2653"/>
    <w:rsid w:val="00FB4534"/>
    <w:rsid w:val="00FB657F"/>
    <w:rsid w:val="00FC4C57"/>
    <w:rsid w:val="00FC6647"/>
    <w:rsid w:val="00FC7BA5"/>
    <w:rsid w:val="00FD0FAE"/>
    <w:rsid w:val="00FD3684"/>
    <w:rsid w:val="00FD3F62"/>
    <w:rsid w:val="00FD53C6"/>
    <w:rsid w:val="00FE2185"/>
    <w:rsid w:val="00FE7D09"/>
    <w:rsid w:val="00FF05C0"/>
    <w:rsid w:val="00FF0F45"/>
    <w:rsid w:val="00FF5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rsid w:val="00A456AC"/>
    <w:pPr>
      <w:spacing w:after="0" w:line="240" w:lineRule="auto"/>
    </w:pPr>
    <w:rPr>
      <w:rFonts w:ascii="Arial" w:eastAsia="Times New Roman" w:hAnsi="Arial" w:cs="Times New Roman"/>
      <w:sz w:val="18"/>
      <w:szCs w:val="24"/>
      <w:lang w:eastAsia="hu-HU"/>
    </w:rPr>
  </w:style>
  <w:style w:type="paragraph" w:styleId="berschrift1">
    <w:name w:val="heading 1"/>
    <w:basedOn w:val="Standard"/>
    <w:next w:val="Standard"/>
    <w:link w:val="berschrift1Zchn"/>
    <w:semiHidden/>
    <w:unhideWhenUsed/>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semiHidden/>
    <w:unhideWhenUsed/>
    <w:rsid w:val="00D867C8"/>
    <w:pPr>
      <w:keepNext/>
      <w:keepLines/>
      <w:spacing w:before="240" w:line="240" w:lineRule="atLeast"/>
      <w:outlineLvl w:val="1"/>
    </w:pPr>
    <w:rPr>
      <w:rFonts w:asciiTheme="majorHAnsi" w:eastAsiaTheme="majorEastAsia" w:hAnsiTheme="majorHAnsi" w:cstheme="majorBidi"/>
      <w:bCs/>
      <w:color w:val="FF675D" w:themeColor="accent1"/>
      <w:szCs w:val="26"/>
    </w:rPr>
  </w:style>
  <w:style w:type="paragraph" w:styleId="berschrift3">
    <w:name w:val="heading 3"/>
    <w:basedOn w:val="Standard"/>
    <w:next w:val="Standard"/>
    <w:link w:val="berschrift3Zchn"/>
    <w:uiPriority w:val="9"/>
    <w:semiHidden/>
    <w:unhideWhenUsed/>
    <w:rsid w:val="005F79F1"/>
    <w:pPr>
      <w:keepNext/>
      <w:keepLines/>
      <w:spacing w:before="240" w:after="220"/>
      <w:outlineLvl w:val="2"/>
    </w:pPr>
    <w:rPr>
      <w:rFonts w:asciiTheme="majorHAnsi" w:eastAsiaTheme="majorEastAsia" w:hAnsiTheme="majorHAnsi" w:cstheme="majorBidi"/>
      <w:b/>
      <w:color w:val="FF675D" w:themeColor="accent1"/>
    </w:rPr>
  </w:style>
  <w:style w:type="paragraph" w:styleId="berschrift4">
    <w:name w:val="heading 4"/>
    <w:basedOn w:val="Standard"/>
    <w:next w:val="Standard"/>
    <w:link w:val="berschrift4Zchn"/>
    <w:semiHidden/>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semiHidden/>
    <w:unhideWhenUsed/>
    <w:qFormat/>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semiHidden/>
    <w:unhideWhenUsed/>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semiHidden/>
    <w:unhideWhenUsed/>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semiHidden/>
    <w:unhideWhenUsed/>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18A0"/>
    <w:rPr>
      <w:color w:val="auto"/>
      <w:u w:val="none"/>
    </w:rPr>
  </w:style>
  <w:style w:type="paragraph" w:styleId="Kopfzeile">
    <w:name w:val="header"/>
    <w:basedOn w:val="Standard"/>
    <w:link w:val="KopfzeileZchn"/>
    <w:uiPriority w:val="99"/>
    <w:semiHidden/>
    <w:unhideWhenUsed/>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99"/>
    <w:semiHidden/>
    <w:rsid w:val="00A456AC"/>
    <w:rPr>
      <w:rFonts w:ascii="Arial" w:eastAsia="Times New Roman" w:hAnsi="Arial" w:cs="Times New Roman"/>
      <w:color w:val="30D2A9" w:themeColor="accent2"/>
      <w:sz w:val="14"/>
      <w:szCs w:val="24"/>
      <w:lang w:val="fr-FR" w:eastAsia="hu-HU"/>
    </w:rPr>
  </w:style>
  <w:style w:type="paragraph" w:styleId="Fuzeile">
    <w:name w:val="footer"/>
    <w:basedOn w:val="Standard"/>
    <w:link w:val="FuzeileZchn"/>
    <w:uiPriority w:val="99"/>
    <w:semiHidden/>
    <w:unhideWhenUsed/>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99"/>
    <w:semiHidden/>
    <w:rsid w:val="00A456AC"/>
    <w:rPr>
      <w:rFonts w:ascii="Arial" w:eastAsia="Times New Roman" w:hAnsi="Arial" w:cs="Times New Roman"/>
      <w:color w:val="30D2A9" w:themeColor="accent2"/>
      <w:spacing w:val="3"/>
      <w:sz w:val="14"/>
      <w:szCs w:val="24"/>
      <w:lang w:val="fr-FR" w:eastAsia="hu-HU"/>
    </w:rPr>
  </w:style>
  <w:style w:type="paragraph" w:customStyle="1" w:styleId="EinfAbs">
    <w:name w:val="[Einf. Abs.]"/>
    <w:basedOn w:val="Standard"/>
    <w:uiPriority w:val="99"/>
    <w:semiHidden/>
    <w:unhideWhenUsed/>
    <w:rsid w:val="00F91D3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semiHidden/>
    <w:unhideWhenUsed/>
    <w:rsid w:val="009C67A8"/>
    <w:pPr>
      <w:ind w:left="720"/>
      <w:contextualSpacing/>
    </w:pPr>
  </w:style>
  <w:style w:type="paragraph" w:styleId="Aufzhlungszeichen">
    <w:name w:val="List Bullet"/>
    <w:basedOn w:val="Listenabsatz"/>
    <w:uiPriority w:val="99"/>
    <w:semiHidden/>
    <w:unhideWhenUsed/>
    <w:rsid w:val="009C67A8"/>
    <w:pPr>
      <w:numPr>
        <w:numId w:val="12"/>
      </w:numPr>
    </w:pPr>
  </w:style>
  <w:style w:type="paragraph" w:styleId="Aufzhlungszeichen2">
    <w:name w:val="List Bullet 2"/>
    <w:basedOn w:val="Listenabsatz"/>
    <w:uiPriority w:val="99"/>
    <w:semiHidden/>
    <w:unhideWhenUsed/>
    <w:rsid w:val="009C67A8"/>
    <w:pPr>
      <w:numPr>
        <w:ilvl w:val="1"/>
        <w:numId w:val="12"/>
      </w:numPr>
    </w:pPr>
  </w:style>
  <w:style w:type="paragraph" w:styleId="Aufzhlungszeichen3">
    <w:name w:val="List Bullet 3"/>
    <w:basedOn w:val="Listenabsatz"/>
    <w:uiPriority w:val="99"/>
    <w:semiHidden/>
    <w:unhideWhenUsed/>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semiHidden/>
    <w:rsid w:val="00A456AC"/>
    <w:rPr>
      <w:rFonts w:asciiTheme="majorHAnsi" w:eastAsiaTheme="majorEastAsia" w:hAnsiTheme="majorHAnsi" w:cstheme="majorBidi"/>
      <w:bCs/>
      <w:color w:val="30D2A9" w:themeColor="accent2"/>
      <w:sz w:val="34"/>
      <w:szCs w:val="28"/>
      <w:lang w:val="fr-FR" w:eastAsia="hu-HU"/>
    </w:rPr>
  </w:style>
  <w:style w:type="character" w:customStyle="1" w:styleId="berschrift2Zchn">
    <w:name w:val="Überschrift 2 Zchn"/>
    <w:basedOn w:val="Absatz-Standardschriftart"/>
    <w:link w:val="berschrift2"/>
    <w:uiPriority w:val="9"/>
    <w:semiHidden/>
    <w:rsid w:val="00A456AC"/>
    <w:rPr>
      <w:rFonts w:asciiTheme="majorHAnsi" w:eastAsiaTheme="majorEastAsia" w:hAnsiTheme="majorHAnsi" w:cstheme="majorBidi"/>
      <w:bCs/>
      <w:color w:val="FF675D" w:themeColor="accent1"/>
      <w:sz w:val="18"/>
      <w:szCs w:val="26"/>
      <w:lang w:val="fr-FR" w:eastAsia="hu-HU"/>
    </w:rPr>
  </w:style>
  <w:style w:type="paragraph" w:styleId="Titel">
    <w:name w:val="Title"/>
    <w:basedOn w:val="Standard"/>
    <w:next w:val="Standard"/>
    <w:link w:val="TitelZchn"/>
    <w:unhideWhenUsed/>
    <w:rsid w:val="0008662A"/>
    <w:pPr>
      <w:spacing w:after="720" w:line="480" w:lineRule="atLeast"/>
      <w:contextualSpacing/>
    </w:pPr>
    <w:rPr>
      <w:rFonts w:eastAsiaTheme="majorEastAsia" w:cs="Arial"/>
      <w:color w:val="30D2A9"/>
      <w:kern w:val="28"/>
      <w:sz w:val="42"/>
      <w:szCs w:val="52"/>
    </w:rPr>
  </w:style>
  <w:style w:type="character" w:customStyle="1" w:styleId="TitelZchn">
    <w:name w:val="Titel Zchn"/>
    <w:basedOn w:val="Absatz-Standardschriftart"/>
    <w:link w:val="Titel"/>
    <w:rsid w:val="0008662A"/>
    <w:rPr>
      <w:rFonts w:ascii="Arial" w:eastAsiaTheme="majorEastAsia" w:hAnsi="Arial" w:cs="Arial"/>
      <w:color w:val="30D2A9"/>
      <w:kern w:val="28"/>
      <w:sz w:val="42"/>
      <w:szCs w:val="52"/>
      <w:lang w:eastAsia="hu-HU"/>
    </w:rPr>
  </w:style>
  <w:style w:type="paragraph" w:customStyle="1" w:styleId="Brieftitel">
    <w:name w:val="Brieftitel"/>
    <w:basedOn w:val="Standard"/>
    <w:link w:val="BrieftitelZchn"/>
    <w:uiPriority w:val="14"/>
    <w:semiHidden/>
    <w:unhideWhenUsed/>
    <w:rsid w:val="00E97DD5"/>
    <w:pPr>
      <w:spacing w:after="276" w:line="330" w:lineRule="atLeast"/>
      <w:contextualSpacing/>
    </w:pPr>
    <w:rPr>
      <w:rFonts w:asciiTheme="majorHAnsi" w:hAnsiTheme="majorHAnsi"/>
      <w:spacing w:val="-2"/>
    </w:rPr>
  </w:style>
  <w:style w:type="character" w:customStyle="1" w:styleId="BrieftitelZchn">
    <w:name w:val="Brieftitel Zchn"/>
    <w:basedOn w:val="Absatz-Standardschriftart"/>
    <w:link w:val="Brieftitel"/>
    <w:uiPriority w:val="14"/>
    <w:semiHidden/>
    <w:rsid w:val="00A456AC"/>
    <w:rPr>
      <w:rFonts w:asciiTheme="majorHAnsi" w:eastAsia="Times New Roman" w:hAnsiTheme="majorHAnsi" w:cs="Times New Roman"/>
      <w:spacing w:val="-2"/>
      <w:sz w:val="18"/>
      <w:szCs w:val="24"/>
      <w:lang w:val="fr-FR" w:eastAsia="hu-HU"/>
    </w:rPr>
  </w:style>
  <w:style w:type="paragraph" w:customStyle="1" w:styleId="Kontaktangaben">
    <w:name w:val="Kontaktangaben"/>
    <w:basedOn w:val="Standard"/>
    <w:semiHidden/>
    <w:unhideWhenUsed/>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A456AC"/>
    <w:rPr>
      <w:rFonts w:asciiTheme="majorHAnsi" w:eastAsiaTheme="majorEastAsia" w:hAnsiTheme="majorHAnsi" w:cstheme="majorBidi"/>
      <w:b/>
      <w:color w:val="FF675D" w:themeColor="accent1"/>
      <w:sz w:val="18"/>
      <w:szCs w:val="24"/>
      <w:lang w:val="fr-FR" w:eastAsia="hu-HU"/>
    </w:rPr>
  </w:style>
  <w:style w:type="character" w:customStyle="1" w:styleId="berschrift4Zchn">
    <w:name w:val="Überschrift 4 Zchn"/>
    <w:basedOn w:val="Absatz-Standardschriftart"/>
    <w:link w:val="berschrift4"/>
    <w:semiHidden/>
    <w:rsid w:val="00A456AC"/>
    <w:rPr>
      <w:rFonts w:asciiTheme="majorHAnsi" w:eastAsiaTheme="majorEastAsia" w:hAnsiTheme="majorHAnsi" w:cstheme="majorBidi"/>
      <w:iCs/>
      <w:sz w:val="18"/>
      <w:szCs w:val="24"/>
      <w:lang w:val="fr-FR" w:eastAsia="hu-HU"/>
    </w:rPr>
  </w:style>
  <w:style w:type="character" w:customStyle="1" w:styleId="berschrift5Zchn">
    <w:name w:val="Überschrift 5 Zchn"/>
    <w:basedOn w:val="Absatz-Standardschriftart"/>
    <w:link w:val="berschrift5"/>
    <w:semiHidden/>
    <w:rsid w:val="00A456AC"/>
    <w:rPr>
      <w:rFonts w:asciiTheme="majorHAnsi" w:eastAsiaTheme="majorEastAsia" w:hAnsiTheme="majorHAnsi" w:cstheme="majorBidi"/>
      <w:sz w:val="18"/>
      <w:szCs w:val="24"/>
      <w:lang w:val="fr-FR" w:eastAsia="hu-HU"/>
    </w:rPr>
  </w:style>
  <w:style w:type="character" w:customStyle="1" w:styleId="berschrift6Zchn">
    <w:name w:val="Überschrift 6 Zchn"/>
    <w:basedOn w:val="Absatz-Standardschriftart"/>
    <w:link w:val="berschrift6"/>
    <w:semiHidden/>
    <w:rsid w:val="00A456AC"/>
    <w:rPr>
      <w:rFonts w:asciiTheme="majorHAnsi" w:eastAsiaTheme="majorEastAsia" w:hAnsiTheme="majorHAnsi" w:cstheme="majorBidi"/>
      <w:sz w:val="18"/>
      <w:szCs w:val="24"/>
      <w:lang w:val="fr-FR" w:eastAsia="hu-HU"/>
    </w:rPr>
  </w:style>
  <w:style w:type="character" w:customStyle="1" w:styleId="berschrift7Zchn">
    <w:name w:val="Überschrift 7 Zchn"/>
    <w:basedOn w:val="Absatz-Standardschriftart"/>
    <w:link w:val="berschrift7"/>
    <w:semiHidden/>
    <w:rsid w:val="00A456AC"/>
    <w:rPr>
      <w:rFonts w:asciiTheme="majorHAnsi" w:eastAsiaTheme="majorEastAsia" w:hAnsiTheme="majorHAnsi" w:cstheme="majorBidi"/>
      <w:i/>
      <w:iCs/>
      <w:sz w:val="18"/>
      <w:szCs w:val="24"/>
      <w:lang w:val="fr-FR" w:eastAsia="hu-HU"/>
    </w:rPr>
  </w:style>
  <w:style w:type="character" w:customStyle="1" w:styleId="berschrift8Zchn">
    <w:name w:val="Überschrift 8 Zchn"/>
    <w:basedOn w:val="Absatz-Standardschriftart"/>
    <w:link w:val="berschrift8"/>
    <w:semiHidden/>
    <w:rsid w:val="00A456AC"/>
    <w:rPr>
      <w:rFonts w:asciiTheme="majorHAnsi" w:eastAsiaTheme="majorEastAsia" w:hAnsiTheme="majorHAnsi" w:cstheme="majorBidi"/>
      <w:color w:val="272727" w:themeColor="text1" w:themeTint="D8"/>
      <w:sz w:val="21"/>
      <w:szCs w:val="21"/>
      <w:lang w:val="fr-FR" w:eastAsia="hu-HU"/>
    </w:rPr>
  </w:style>
  <w:style w:type="character" w:customStyle="1" w:styleId="berschrift9Zchn">
    <w:name w:val="Überschrift 9 Zchn"/>
    <w:basedOn w:val="Absatz-Standardschriftart"/>
    <w:link w:val="berschrift9"/>
    <w:semiHidden/>
    <w:rsid w:val="00A456AC"/>
    <w:rPr>
      <w:rFonts w:asciiTheme="majorHAnsi" w:eastAsiaTheme="majorEastAsia" w:hAnsiTheme="majorHAnsi" w:cstheme="majorBidi"/>
      <w:i/>
      <w:iCs/>
      <w:color w:val="272727" w:themeColor="text1" w:themeTint="D8"/>
      <w:sz w:val="21"/>
      <w:szCs w:val="21"/>
      <w:lang w:val="fr-FR" w:eastAsia="hu-HU"/>
    </w:rPr>
  </w:style>
  <w:style w:type="paragraph" w:customStyle="1" w:styleId="Aufzhlung1">
    <w:name w:val="Aufzählung 1"/>
    <w:basedOn w:val="Listenabsatz"/>
    <w:uiPriority w:val="2"/>
    <w:semiHidden/>
    <w:unhideWhenUsed/>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unhideWhenUsed/>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unhideWhenUsed/>
    <w:rsid w:val="006F18A0"/>
    <w:rPr>
      <w:color w:val="auto"/>
      <w:u w:val="none"/>
    </w:rPr>
  </w:style>
  <w:style w:type="paragraph" w:styleId="Untertitel">
    <w:name w:val="Subtitle"/>
    <w:basedOn w:val="Standard"/>
    <w:next w:val="Standard"/>
    <w:link w:val="UntertitelZchn"/>
    <w:uiPriority w:val="12"/>
    <w:unhideWhenUsed/>
    <w:rsid w:val="00A456AC"/>
    <w:pPr>
      <w:spacing w:after="260"/>
    </w:pPr>
    <w:rPr>
      <w:color w:val="FF675D" w:themeColor="accent1"/>
      <w:sz w:val="24"/>
    </w:rPr>
  </w:style>
  <w:style w:type="character" w:customStyle="1" w:styleId="UntertitelZchn">
    <w:name w:val="Untertitel Zchn"/>
    <w:basedOn w:val="Absatz-Standardschriftart"/>
    <w:link w:val="Untertitel"/>
    <w:uiPriority w:val="12"/>
    <w:rsid w:val="00A456AC"/>
    <w:rPr>
      <w:rFonts w:ascii="Arial" w:eastAsia="Times New Roman" w:hAnsi="Arial" w:cs="Times New Roman"/>
      <w:color w:val="FF675D" w:themeColor="accent1"/>
      <w:sz w:val="24"/>
      <w:szCs w:val="24"/>
      <w:lang w:val="fr-FR" w:eastAsia="hu-HU"/>
    </w:rPr>
  </w:style>
  <w:style w:type="paragraph" w:styleId="Datum">
    <w:name w:val="Date"/>
    <w:basedOn w:val="Standard"/>
    <w:next w:val="Standard"/>
    <w:link w:val="DatumZchn"/>
    <w:uiPriority w:val="15"/>
    <w:semiHidden/>
    <w:unhideWhenUsed/>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A456AC"/>
    <w:rPr>
      <w:rFonts w:ascii="Arial" w:eastAsia="Times New Roman" w:hAnsi="Arial" w:cs="Times New Roman"/>
      <w:spacing w:val="-3"/>
      <w:sz w:val="15"/>
      <w:szCs w:val="24"/>
      <w:lang w:val="fr-FR" w:eastAsia="hu-HU"/>
    </w:rPr>
  </w:style>
  <w:style w:type="paragraph" w:styleId="Funotentext">
    <w:name w:val="footnote text"/>
    <w:basedOn w:val="Standard"/>
    <w:link w:val="FunotentextZchn"/>
    <w:uiPriority w:val="99"/>
    <w:semiHidden/>
    <w:unhideWhenUsed/>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A456AC"/>
    <w:rPr>
      <w:rFonts w:ascii="Arial" w:eastAsia="Times New Roman" w:hAnsi="Arial" w:cs="Times New Roman"/>
      <w:sz w:val="14"/>
      <w:szCs w:val="20"/>
      <w:lang w:val="fr-FR" w:eastAsia="hu-HU"/>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A456AC"/>
    <w:rPr>
      <w:rFonts w:ascii="Arial" w:eastAsia="Times New Roman" w:hAnsi="Arial" w:cs="Times New Roman"/>
      <w:sz w:val="14"/>
      <w:szCs w:val="20"/>
      <w:lang w:val="fr-FR" w:eastAsia="hu-HU"/>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unhideWhenUsed/>
    <w:rsid w:val="004C3880"/>
    <w:pPr>
      <w:numPr>
        <w:ilvl w:val="1"/>
      </w:numPr>
    </w:pPr>
  </w:style>
  <w:style w:type="paragraph" w:customStyle="1" w:styleId="Aufzhlung3">
    <w:name w:val="Aufzählung 3"/>
    <w:basedOn w:val="Aufzhlung1"/>
    <w:uiPriority w:val="2"/>
    <w:semiHidden/>
    <w:unhideWhenUsed/>
    <w:rsid w:val="004C3880"/>
    <w:pPr>
      <w:numPr>
        <w:ilvl w:val="2"/>
      </w:numPr>
    </w:pPr>
  </w:style>
  <w:style w:type="paragraph" w:styleId="Beschriftung">
    <w:name w:val="caption"/>
    <w:basedOn w:val="Standard"/>
    <w:uiPriority w:val="35"/>
    <w:semiHidden/>
    <w:unhideWhenUsed/>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unhideWhenUsed/>
    <w:rsid w:val="00325695"/>
    <w:pPr>
      <w:spacing w:before="240" w:after="240"/>
      <w:outlineLvl w:val="9"/>
    </w:pPr>
    <w:rPr>
      <w:bCs w:val="0"/>
      <w:szCs w:val="32"/>
    </w:rPr>
  </w:style>
  <w:style w:type="paragraph" w:styleId="Sprechblasentext">
    <w:name w:val="Balloon Text"/>
    <w:basedOn w:val="Standard"/>
    <w:link w:val="SprechblasentextZchn"/>
    <w:semiHidden/>
    <w:unhideWhenUsed/>
    <w:rsid w:val="00870017"/>
    <w:rPr>
      <w:rFonts w:ascii="Segoe UI" w:hAnsi="Segoe UI" w:cs="Segoe UI"/>
      <w:szCs w:val="18"/>
    </w:rPr>
  </w:style>
  <w:style w:type="character" w:customStyle="1" w:styleId="SprechblasentextZchn">
    <w:name w:val="Sprechblasentext Zchn"/>
    <w:basedOn w:val="Absatz-Standardschriftart"/>
    <w:link w:val="Sprechblasentext"/>
    <w:semiHidden/>
    <w:rsid w:val="00A456AC"/>
    <w:rPr>
      <w:rFonts w:ascii="Segoe UI" w:eastAsia="Times New Roman" w:hAnsi="Segoe UI" w:cs="Segoe UI"/>
      <w:sz w:val="18"/>
      <w:szCs w:val="18"/>
      <w:lang w:val="fr-FR" w:eastAsia="hu-HU"/>
    </w:rPr>
  </w:style>
  <w:style w:type="character" w:styleId="Seitenzahl">
    <w:name w:val="page number"/>
    <w:semiHidden/>
    <w:unhideWhenUsed/>
    <w:rsid w:val="000E33D0"/>
    <w:rPr>
      <w:color w:val="30D2A9" w:themeColor="accent2"/>
      <w:sz w:val="14"/>
      <w:szCs w:val="16"/>
    </w:rPr>
  </w:style>
  <w:style w:type="paragraph" w:customStyle="1" w:styleId="berschrift1nummeriert">
    <w:name w:val="Überschrift 1 nummeriert"/>
    <w:basedOn w:val="berschrift1"/>
    <w:next w:val="Standard"/>
    <w:uiPriority w:val="10"/>
    <w:semiHidden/>
    <w:unhideWhenUsed/>
    <w:qFormat/>
    <w:rsid w:val="00920B7F"/>
    <w:pPr>
      <w:numPr>
        <w:numId w:val="28"/>
      </w:numPr>
      <w:ind w:left="567" w:hanging="567"/>
    </w:pPr>
  </w:style>
  <w:style w:type="paragraph" w:customStyle="1" w:styleId="berschrift2nummeriert">
    <w:name w:val="Überschrift 2 nummeriert"/>
    <w:basedOn w:val="berschrift2"/>
    <w:next w:val="Standard"/>
    <w:uiPriority w:val="10"/>
    <w:unhideWhenUsed/>
    <w:rsid w:val="00233E70"/>
    <w:pPr>
      <w:numPr>
        <w:ilvl w:val="1"/>
        <w:numId w:val="28"/>
      </w:numPr>
      <w:spacing w:after="220"/>
      <w:contextualSpacing/>
    </w:pPr>
    <w:rPr>
      <w:rFonts w:ascii="Arial" w:hAnsi="Arial"/>
    </w:rPr>
  </w:style>
  <w:style w:type="paragraph" w:customStyle="1" w:styleId="berschrift3nummeriert">
    <w:name w:val="Überschrift 3 nummeriert"/>
    <w:basedOn w:val="berschrift3"/>
    <w:next w:val="Standard"/>
    <w:uiPriority w:val="10"/>
    <w:unhideWhenUsed/>
    <w:qFormat/>
    <w:rsid w:val="0025086B"/>
    <w:pPr>
      <w:numPr>
        <w:ilvl w:val="2"/>
        <w:numId w:val="28"/>
      </w:numPr>
    </w:pPr>
  </w:style>
  <w:style w:type="paragraph" w:customStyle="1" w:styleId="berschrift4nummeriert">
    <w:name w:val="Überschrift 4 nummeriert"/>
    <w:basedOn w:val="berschrift4"/>
    <w:next w:val="Standard"/>
    <w:uiPriority w:val="10"/>
    <w:semiHidden/>
    <w:unhideWhenUsed/>
    <w:rsid w:val="00920B7F"/>
    <w:pPr>
      <w:numPr>
        <w:ilvl w:val="3"/>
        <w:numId w:val="28"/>
      </w:numPr>
      <w:tabs>
        <w:tab w:val="left" w:pos="1134"/>
      </w:tabs>
    </w:pPr>
  </w:style>
  <w:style w:type="paragraph" w:styleId="Verzeichnis1">
    <w:name w:val="toc 1"/>
    <w:basedOn w:val="Standard"/>
    <w:next w:val="Standard"/>
    <w:autoRedefine/>
    <w:uiPriority w:val="39"/>
    <w:semiHidden/>
    <w:unhideWhenUsed/>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unhideWhenUsed/>
    <w:rsid w:val="00CC1D4F"/>
    <w:pPr>
      <w:tabs>
        <w:tab w:val="right" w:pos="8493"/>
      </w:tabs>
      <w:spacing w:before="240" w:after="140"/>
      <w:ind w:left="567" w:hanging="567"/>
    </w:pPr>
  </w:style>
  <w:style w:type="paragraph" w:styleId="Verzeichnis3">
    <w:name w:val="toc 3"/>
    <w:basedOn w:val="Standard"/>
    <w:next w:val="Standard"/>
    <w:autoRedefine/>
    <w:uiPriority w:val="39"/>
    <w:semiHidden/>
    <w:unhideWhenUsed/>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pPr>
    <w:rPr>
      <w:lang w:eastAsia="de-CH"/>
    </w:rPr>
  </w:style>
  <w:style w:type="paragraph" w:styleId="Abbildungsverzeichnis">
    <w:name w:val="table of figures"/>
    <w:basedOn w:val="Standard"/>
    <w:next w:val="Standard"/>
    <w:uiPriority w:val="40"/>
    <w:semiHidden/>
    <w:unhideWhenUsed/>
    <w:rsid w:val="00857D8A"/>
  </w:style>
  <w:style w:type="paragraph" w:customStyle="1" w:styleId="Empfnger">
    <w:name w:val="Empfänger"/>
    <w:basedOn w:val="Standard"/>
    <w:uiPriority w:val="98"/>
    <w:semiHidden/>
    <w:unhideWhenUsed/>
    <w:rsid w:val="004B5F12"/>
  </w:style>
  <w:style w:type="paragraph" w:customStyle="1" w:styleId="Lead">
    <w:name w:val="Lead"/>
    <w:basedOn w:val="Standard"/>
    <w:uiPriority w:val="1"/>
    <w:semiHidden/>
    <w:unhideWhenUsed/>
    <w:qFormat/>
    <w:rsid w:val="00B855C1"/>
    <w:pPr>
      <w:spacing w:after="220" w:line="330" w:lineRule="atLeast"/>
      <w:contextualSpacing/>
    </w:pPr>
    <w:rPr>
      <w:spacing w:val="-2"/>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semiHidden/>
    <w:unhideWhenUsed/>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semiHidden/>
    <w:unhideWhenUsed/>
    <w:rsid w:val="00F57C79"/>
  </w:style>
  <w:style w:type="character" w:customStyle="1" w:styleId="ZitatZchn">
    <w:name w:val="Zitat Zchn"/>
    <w:basedOn w:val="Absatz-Standardschriftart"/>
    <w:link w:val="Zitat"/>
    <w:uiPriority w:val="29"/>
    <w:semiHidden/>
    <w:rsid w:val="00A456AC"/>
    <w:rPr>
      <w:rFonts w:ascii="Arial" w:eastAsia="Times New Roman" w:hAnsi="Arial" w:cs="Times New Roman"/>
      <w:sz w:val="18"/>
      <w:szCs w:val="24"/>
      <w:lang w:val="fr-FR" w:eastAsia="hu-HU"/>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unhideWhenUsed/>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semiHidden/>
    <w:unhideWhenUsed/>
    <w:qFormat/>
    <w:rsid w:val="00C26CCC"/>
    <w:pPr>
      <w:spacing w:after="160" w:line="144" w:lineRule="auto"/>
    </w:pPr>
    <w:rPr>
      <w:rFonts w:ascii="Movetia-Emoji" w:hAnsi="Movetia-Emoji"/>
      <w:color w:val="FFFFFF" w:themeColor="background1"/>
      <w:sz w:val="160"/>
      <w:szCs w:val="160"/>
    </w:rPr>
  </w:style>
  <w:style w:type="paragraph" w:styleId="z-Formularbeginn">
    <w:name w:val="HTML Top of Form"/>
    <w:basedOn w:val="Standard"/>
    <w:next w:val="Standard"/>
    <w:link w:val="z-FormularbeginnZchn"/>
    <w:hidden/>
    <w:rsid w:val="00501C67"/>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rsid w:val="00501C67"/>
    <w:rPr>
      <w:rFonts w:ascii="Arial" w:eastAsia="Times New Roman" w:hAnsi="Arial" w:cs="Arial"/>
      <w:vanish/>
      <w:sz w:val="16"/>
      <w:szCs w:val="16"/>
      <w:lang w:val="fr-FR" w:eastAsia="hu-HU"/>
    </w:rPr>
  </w:style>
  <w:style w:type="paragraph" w:styleId="z-Formularende">
    <w:name w:val="HTML Bottom of Form"/>
    <w:basedOn w:val="Standard"/>
    <w:next w:val="Standard"/>
    <w:link w:val="z-FormularendeZchn"/>
    <w:hidden/>
    <w:rsid w:val="00501C67"/>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rsid w:val="00501C67"/>
    <w:rPr>
      <w:rFonts w:ascii="Arial" w:eastAsia="Times New Roman" w:hAnsi="Arial" w:cs="Arial"/>
      <w:vanish/>
      <w:sz w:val="16"/>
      <w:szCs w:val="16"/>
      <w:lang w:val="fr-FR" w:eastAsia="hu-HU"/>
    </w:rPr>
  </w:style>
  <w:style w:type="character" w:styleId="Kommentarzeichen">
    <w:name w:val="annotation reference"/>
    <w:semiHidden/>
    <w:unhideWhenUsed/>
    <w:rsid w:val="00501C67"/>
    <w:rPr>
      <w:sz w:val="16"/>
      <w:szCs w:val="16"/>
    </w:rPr>
  </w:style>
  <w:style w:type="paragraph" w:styleId="Kommentartext">
    <w:name w:val="annotation text"/>
    <w:basedOn w:val="Standard"/>
    <w:link w:val="KommentartextZchn"/>
    <w:semiHidden/>
    <w:unhideWhenUsed/>
    <w:rsid w:val="00501C67"/>
    <w:rPr>
      <w:sz w:val="20"/>
      <w:szCs w:val="20"/>
    </w:rPr>
  </w:style>
  <w:style w:type="character" w:customStyle="1" w:styleId="KommentartextZchn">
    <w:name w:val="Kommentartext Zchn"/>
    <w:basedOn w:val="Absatz-Standardschriftart"/>
    <w:link w:val="Kommentartext"/>
    <w:semiHidden/>
    <w:rsid w:val="00A456AC"/>
    <w:rPr>
      <w:rFonts w:ascii="Arial" w:eastAsia="Times New Roman" w:hAnsi="Arial" w:cs="Times New Roman"/>
      <w:sz w:val="20"/>
      <w:szCs w:val="20"/>
      <w:lang w:val="fr-FR" w:eastAsia="hu-HU"/>
    </w:rPr>
  </w:style>
  <w:style w:type="paragraph" w:styleId="Kommentarthema">
    <w:name w:val="annotation subject"/>
    <w:basedOn w:val="Kommentartext"/>
    <w:next w:val="Kommentartext"/>
    <w:link w:val="KommentarthemaZchn"/>
    <w:semiHidden/>
    <w:unhideWhenUsed/>
    <w:rsid w:val="00501C67"/>
    <w:rPr>
      <w:b/>
      <w:bCs/>
    </w:rPr>
  </w:style>
  <w:style w:type="character" w:customStyle="1" w:styleId="KommentarthemaZchn">
    <w:name w:val="Kommentarthema Zchn"/>
    <w:basedOn w:val="KommentartextZchn"/>
    <w:link w:val="Kommentarthema"/>
    <w:semiHidden/>
    <w:rsid w:val="00A456AC"/>
    <w:rPr>
      <w:rFonts w:ascii="Arial" w:eastAsia="Times New Roman" w:hAnsi="Arial" w:cs="Times New Roman"/>
      <w:b/>
      <w:bCs/>
      <w:sz w:val="20"/>
      <w:szCs w:val="20"/>
      <w:lang w:val="fr-FR" w:eastAsia="hu-HU"/>
    </w:rPr>
  </w:style>
  <w:style w:type="character" w:customStyle="1" w:styleId="tw4winMark">
    <w:name w:val="tw4winMark"/>
    <w:semiHidden/>
    <w:unhideWhenUsed/>
    <w:rsid w:val="00501C67"/>
    <w:rPr>
      <w:rFonts w:ascii="Times New Roman" w:hAnsi="Times New Roman" w:cs="Times New Roman"/>
      <w:vanish/>
      <w:color w:val="800080"/>
      <w:sz w:val="24"/>
      <w:szCs w:val="24"/>
      <w:vertAlign w:val="subscript"/>
    </w:rPr>
  </w:style>
  <w:style w:type="paragraph" w:styleId="HTMLVorformatiert">
    <w:name w:val="HTML Preformatted"/>
    <w:basedOn w:val="Standard"/>
    <w:link w:val="HTMLVorformatiertZchn"/>
    <w:uiPriority w:val="99"/>
    <w:semiHidden/>
    <w:unhideWhenUsed/>
    <w:rsid w:val="0050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A456AC"/>
    <w:rPr>
      <w:rFonts w:ascii="Courier New" w:eastAsia="Times New Roman" w:hAnsi="Courier New" w:cs="Courier New"/>
      <w:sz w:val="20"/>
      <w:szCs w:val="20"/>
      <w:lang w:eastAsia="de-CH"/>
    </w:rPr>
  </w:style>
  <w:style w:type="table" w:customStyle="1" w:styleId="MovetiaStandard1">
    <w:name w:val="Movetia Standard1"/>
    <w:basedOn w:val="NormaleTabelle"/>
    <w:uiPriority w:val="99"/>
    <w:rsid w:val="004229B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styleId="berarbeitung">
    <w:name w:val="Revision"/>
    <w:hidden/>
    <w:uiPriority w:val="99"/>
    <w:semiHidden/>
    <w:rsid w:val="005F642F"/>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7900</Characters>
  <Application>Microsoft Office Word</Application>
  <DocSecurity>4</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2021-02-05T08:27:00Z</dcterms:created>
  <dcterms:modified xsi:type="dcterms:W3CDTF">2021-02-05T08:27:00Z</dcterms:modified>
</cp:coreProperties>
</file>