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163F" w14:textId="08AE770E" w:rsidR="00501C67" w:rsidRPr="00CA789D" w:rsidRDefault="00501C67" w:rsidP="001A5617">
      <w:pPr>
        <w:pStyle w:val="Untertitel"/>
        <w:rPr>
          <w:rFonts w:ascii="Arial" w:hAnsi="Arial" w:cs="Arial"/>
          <w:sz w:val="18"/>
          <w:szCs w:val="18"/>
          <w:lang w:val="de-CH"/>
        </w:rPr>
      </w:pPr>
      <w:r w:rsidRPr="00CA789D">
        <w:rPr>
          <w:rFonts w:ascii="Arial" w:hAnsi="Arial" w:cs="Arial"/>
          <w:sz w:val="18"/>
          <w:szCs w:val="18"/>
          <w:lang w:val="de-CH"/>
        </w:rPr>
        <w:t>Nationaler Lehrpersonenaustausch</w:t>
      </w:r>
      <w:r w:rsidR="00CA789D" w:rsidRPr="00CA789D">
        <w:rPr>
          <w:rFonts w:ascii="Arial" w:hAnsi="Arial" w:cs="Arial"/>
          <w:sz w:val="18"/>
          <w:szCs w:val="18"/>
          <w:lang w:val="de-CH"/>
        </w:rPr>
        <w:t xml:space="preserve"> - </w:t>
      </w:r>
      <w:r w:rsidR="00CA789D">
        <w:rPr>
          <w:rFonts w:ascii="Arial" w:hAnsi="Arial" w:cs="Arial"/>
          <w:sz w:val="18"/>
          <w:szCs w:val="18"/>
          <w:lang w:val="de-CH"/>
        </w:rPr>
        <w:t>Semestermobilität</w:t>
      </w:r>
    </w:p>
    <w:p w14:paraId="7A402C66" w14:textId="77777777" w:rsidR="00501C67" w:rsidRPr="00CA789D" w:rsidRDefault="00501C67" w:rsidP="001A5617">
      <w:pPr>
        <w:pStyle w:val="Titel"/>
        <w:rPr>
          <w:rFonts w:ascii="Arial" w:hAnsi="Arial" w:cs="Arial"/>
          <w:lang w:val="de-CH"/>
        </w:rPr>
      </w:pPr>
      <w:r w:rsidRPr="00CA789D">
        <w:rPr>
          <w:rFonts w:ascii="Arial" w:hAnsi="Arial" w:cs="Arial"/>
          <w:lang w:val="de-CH"/>
        </w:rPr>
        <w:t xml:space="preserve">Erfahrungsbericht </w:t>
      </w:r>
    </w:p>
    <w:p w14:paraId="553AF144" w14:textId="783323CB" w:rsidR="004E52BE" w:rsidRPr="00CA789D" w:rsidRDefault="004E52BE" w:rsidP="004E52BE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lang w:val="de-CH"/>
        </w:rPr>
      </w:pPr>
      <w:r w:rsidRPr="00CA789D">
        <w:rPr>
          <w:rFonts w:ascii="Arial" w:hAnsi="Arial" w:cs="Arial"/>
          <w:lang w:val="de-CH"/>
        </w:rPr>
        <w:t xml:space="preserve">Angaben zum </w:t>
      </w:r>
      <w:r w:rsidR="001F2E52">
        <w:rPr>
          <w:rFonts w:ascii="Arial" w:hAnsi="Arial" w:cs="Arial"/>
          <w:lang w:val="de-CH"/>
        </w:rPr>
        <w:t>Student</w:t>
      </w:r>
      <w:r w:rsidR="00312610">
        <w:rPr>
          <w:rFonts w:ascii="Arial" w:hAnsi="Arial" w:cs="Arial"/>
          <w:lang w:val="de-CH"/>
        </w:rPr>
        <w:t>en</w:t>
      </w:r>
      <w:r w:rsidRPr="00CA789D">
        <w:rPr>
          <w:rFonts w:ascii="Arial" w:hAnsi="Arial" w:cs="Arial"/>
          <w:lang w:val="de-CH"/>
        </w:rPr>
        <w:t xml:space="preserve"> / zur </w:t>
      </w:r>
      <w:r w:rsidR="001F2E52">
        <w:rPr>
          <w:rFonts w:ascii="Arial" w:hAnsi="Arial" w:cs="Arial"/>
          <w:lang w:val="de-CH"/>
        </w:rPr>
        <w:t>Studentin</w:t>
      </w:r>
    </w:p>
    <w:tbl>
      <w:tblPr>
        <w:tblStyle w:val="MovetiaStandard1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42"/>
        <w:gridCol w:w="2594"/>
      </w:tblGrid>
      <w:tr w:rsidR="004E52BE" w:rsidRPr="00CA789D" w14:paraId="40E5CD3B" w14:textId="77777777" w:rsidTr="00F66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1469C30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color w:val="30D2A9" w:themeColor="accent2"/>
                <w:sz w:val="18"/>
                <w:szCs w:val="20"/>
                <w:lang w:val="de-CH" w:eastAsia="en-US"/>
              </w:rPr>
            </w:pPr>
            <w:r w:rsidRPr="00CA789D">
              <w:rPr>
                <w:rFonts w:ascii="Arial" w:eastAsiaTheme="minorHAnsi" w:hAnsi="Arial" w:cs="Arial"/>
                <w:bCs/>
                <w:color w:val="30D2A9" w:themeColor="accent2"/>
                <w:sz w:val="18"/>
                <w:szCs w:val="22"/>
                <w:lang w:val="de-CH" w:eastAsia="en-US"/>
              </w:rPr>
              <w:t>Vorname, Name</w:t>
            </w:r>
          </w:p>
        </w:tc>
        <w:tc>
          <w:tcPr>
            <w:tcW w:w="2524" w:type="pct"/>
            <w:gridSpan w:val="2"/>
          </w:tcPr>
          <w:p w14:paraId="1CE2B927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22"/>
                <w:lang w:val="de-CH" w:eastAsia="en-US"/>
              </w:rPr>
            </w:pP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A789D">
              <w:rPr>
                <w:rFonts w:ascii="Arial" w:eastAsiaTheme="minorHAnsi" w:hAnsi="Arial" w:cs="Arial"/>
                <w:color w:val="auto"/>
                <w:sz w:val="18"/>
                <w:szCs w:val="20"/>
                <w:lang w:val="de-CH" w:eastAsia="en-US"/>
              </w:rPr>
              <w:instrText xml:space="preserve"> FORMTEXT </w:instrTex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separate"/>
            </w:r>
            <w:r w:rsidRPr="00CA789D">
              <w:rPr>
                <w:rFonts w:ascii="Arial" w:eastAsiaTheme="minorHAnsi" w:hAnsi="Arial" w:cs="Arial"/>
                <w:color w:val="auto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color w:val="auto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color w:val="auto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color w:val="auto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color w:val="auto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end"/>
            </w:r>
          </w:p>
        </w:tc>
      </w:tr>
      <w:tr w:rsidR="004E52BE" w:rsidRPr="00CA789D" w14:paraId="473E88E3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AFF35E3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bCs/>
                <w:sz w:val="18"/>
                <w:szCs w:val="22"/>
                <w:lang w:val="de-CH" w:eastAsia="en-US"/>
              </w:rPr>
            </w:pP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 xml:space="preserve">Geburtsdatum  </w:t>
            </w:r>
          </w:p>
        </w:tc>
        <w:tc>
          <w:tcPr>
            <w:tcW w:w="2524" w:type="pct"/>
            <w:gridSpan w:val="2"/>
          </w:tcPr>
          <w:p w14:paraId="3BC31D0E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sz w:val="18"/>
                <w:szCs w:val="22"/>
                <w:lang w:val="de-CH" w:eastAsia="en-US"/>
              </w:rPr>
            </w:pP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instrText xml:space="preserve"> FORMTEXT </w:instrTex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separate"/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end"/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 xml:space="preserve"> (TT.MM.JJJJ)</w:t>
            </w:r>
          </w:p>
        </w:tc>
      </w:tr>
      <w:tr w:rsidR="004E52BE" w:rsidRPr="00CA789D" w14:paraId="06200250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5164E65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Geschlecht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ab/>
            </w:r>
          </w:p>
        </w:tc>
        <w:tc>
          <w:tcPr>
            <w:tcW w:w="2524" w:type="pct"/>
            <w:gridSpan w:val="2"/>
          </w:tcPr>
          <w:p w14:paraId="03CA620B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instrText xml:space="preserve"> FORMTEXT </w:instrTex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separate"/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end"/>
            </w:r>
          </w:p>
        </w:tc>
      </w:tr>
      <w:tr w:rsidR="004E52BE" w:rsidRPr="00CA789D" w14:paraId="50C48D1C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5056106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E-Mail</w:t>
            </w:r>
          </w:p>
        </w:tc>
        <w:tc>
          <w:tcPr>
            <w:tcW w:w="2524" w:type="pct"/>
            <w:gridSpan w:val="2"/>
          </w:tcPr>
          <w:p w14:paraId="0A67F23C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instrText xml:space="preserve"> FORMTEXT </w:instrTex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separate"/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end"/>
            </w:r>
          </w:p>
        </w:tc>
      </w:tr>
      <w:tr w:rsidR="004E52BE" w:rsidRPr="00CA789D" w14:paraId="1573D3A9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F66568C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 xml:space="preserve">Studienfach </w:t>
            </w:r>
          </w:p>
          <w:p w14:paraId="3412F780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bCs/>
                <w:sz w:val="18"/>
                <w:szCs w:val="22"/>
                <w:lang w:val="de-CH" w:eastAsia="en-US"/>
              </w:rPr>
            </w:pPr>
          </w:p>
          <w:p w14:paraId="56ADBDA5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bCs/>
                <w:sz w:val="18"/>
                <w:szCs w:val="22"/>
                <w:lang w:val="de-CH" w:eastAsia="en-US"/>
              </w:rPr>
            </w:pPr>
            <w:r w:rsidRPr="00CA789D">
              <w:rPr>
                <w:rFonts w:ascii="Arial" w:eastAsiaTheme="minorHAnsi" w:hAnsi="Arial" w:cs="Arial"/>
                <w:bCs/>
                <w:sz w:val="18"/>
                <w:szCs w:val="22"/>
                <w:lang w:val="de-CH" w:eastAsia="en-US"/>
              </w:rPr>
              <w:t>Semester</w:t>
            </w:r>
          </w:p>
        </w:tc>
        <w:tc>
          <w:tcPr>
            <w:tcW w:w="1014" w:type="pct"/>
          </w:tcPr>
          <w:p w14:paraId="62513C1B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instrText xml:space="preserve"> FORMTEXT </w:instrTex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separate"/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end"/>
            </w:r>
          </w:p>
          <w:p w14:paraId="617BB77E" w14:textId="77777777" w:rsidR="004E52BE" w:rsidRPr="00CA789D" w:rsidRDefault="004E52BE" w:rsidP="00F662C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</w:p>
          <w:p w14:paraId="623B34E3" w14:textId="77777777" w:rsidR="004E52BE" w:rsidRPr="00CA789D" w:rsidRDefault="004E52BE" w:rsidP="00F662C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instrText xml:space="preserve"> FORMTEXT </w:instrTex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separate"/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fldChar w:fldCharType="end"/>
            </w:r>
          </w:p>
        </w:tc>
        <w:tc>
          <w:tcPr>
            <w:tcW w:w="1510" w:type="pct"/>
          </w:tcPr>
          <w:p w14:paraId="1468D9AF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</w:p>
        </w:tc>
      </w:tr>
      <w:tr w:rsidR="004E52BE" w:rsidRPr="00CA789D" w14:paraId="4CAEAA06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78BC001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bCs/>
                <w:sz w:val="18"/>
                <w:szCs w:val="22"/>
                <w:lang w:val="de-CH" w:eastAsia="en-US"/>
              </w:rPr>
            </w:pPr>
            <w:r w:rsidRPr="00CA789D">
              <w:rPr>
                <w:rFonts w:ascii="Arial" w:eastAsiaTheme="minorHAnsi" w:hAnsi="Arial" w:cs="Arial"/>
                <w:bCs/>
                <w:sz w:val="18"/>
                <w:szCs w:val="22"/>
                <w:lang w:val="de-CH" w:eastAsia="en-US"/>
              </w:rPr>
              <w:t>Studienniveau</w:t>
            </w:r>
          </w:p>
        </w:tc>
        <w:tc>
          <w:tcPr>
            <w:tcW w:w="2524" w:type="pct"/>
            <w:gridSpan w:val="2"/>
          </w:tcPr>
          <w:p w14:paraId="6751B662" w14:textId="77777777" w:rsidR="004E52BE" w:rsidRPr="00CA789D" w:rsidRDefault="009E362F" w:rsidP="00F662C6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20"/>
                  <w:lang w:val="de-CH" w:eastAsia="en-US"/>
                </w:rPr>
                <w:id w:val="13145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2BE" w:rsidRPr="00CA789D">
                  <w:rPr>
                    <w:rFonts w:ascii="Segoe UI Symbol" w:eastAsiaTheme="minorHAnsi" w:hAnsi="Segoe UI Symbol" w:cs="Segoe UI Symbol"/>
                    <w:sz w:val="18"/>
                    <w:szCs w:val="20"/>
                    <w:lang w:val="de-CH" w:eastAsia="en-US"/>
                  </w:rPr>
                  <w:t>☐</w:t>
                </w:r>
              </w:sdtContent>
            </w:sdt>
            <w:r w:rsidR="004E52BE"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 xml:space="preserve"> Bachelor         </w:t>
            </w:r>
            <w:sdt>
              <w:sdtPr>
                <w:rPr>
                  <w:rFonts w:ascii="Arial" w:eastAsiaTheme="minorHAnsi" w:hAnsi="Arial" w:cs="Arial"/>
                  <w:sz w:val="18"/>
                  <w:szCs w:val="20"/>
                  <w:lang w:val="de-CH" w:eastAsia="en-US"/>
                </w:rPr>
                <w:id w:val="39562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2BE" w:rsidRPr="00CA789D">
                  <w:rPr>
                    <w:rFonts w:ascii="Segoe UI Symbol" w:eastAsiaTheme="minorHAnsi" w:hAnsi="Segoe UI Symbol" w:cs="Segoe UI Symbol"/>
                    <w:sz w:val="18"/>
                    <w:szCs w:val="20"/>
                    <w:lang w:val="de-CH" w:eastAsia="en-US"/>
                  </w:rPr>
                  <w:t>☐</w:t>
                </w:r>
              </w:sdtContent>
            </w:sdt>
            <w:r w:rsidR="004E52BE" w:rsidRPr="00CA789D"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  <w:t xml:space="preserve"> Master</w:t>
            </w:r>
          </w:p>
          <w:p w14:paraId="44CECD81" w14:textId="6565C018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</w:p>
        </w:tc>
      </w:tr>
      <w:tr w:rsidR="004E52BE" w:rsidRPr="00CA789D" w14:paraId="7E5EB929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63BD920D" w14:textId="54F91A2F" w:rsidR="004E52BE" w:rsidRPr="00CA789D" w:rsidRDefault="00961CF8" w:rsidP="00F662C6">
            <w:pPr>
              <w:spacing w:line="220" w:lineRule="atLeast"/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</w:pPr>
            <w:r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  <w:t xml:space="preserve">Bei Semestermobilität mit integriertem Praktikum: </w:t>
            </w:r>
            <w:r w:rsidR="004E52BE" w:rsidRPr="00CA789D"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  <w:t>Unterrichtsstufe</w:t>
            </w:r>
          </w:p>
        </w:tc>
        <w:tc>
          <w:tcPr>
            <w:tcW w:w="1014" w:type="pct"/>
          </w:tcPr>
          <w:p w14:paraId="7A98EFCF" w14:textId="77777777" w:rsidR="004E52BE" w:rsidRPr="00CA789D" w:rsidRDefault="009E362F" w:rsidP="00F662C6">
            <w:pPr>
              <w:tabs>
                <w:tab w:val="left" w:pos="0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3170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2BE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E52BE" w:rsidRPr="00CA789D"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  <w:t xml:space="preserve"> Primar</w:t>
            </w:r>
          </w:p>
        </w:tc>
        <w:tc>
          <w:tcPr>
            <w:tcW w:w="1510" w:type="pct"/>
          </w:tcPr>
          <w:p w14:paraId="5834D866" w14:textId="2369DA93" w:rsidR="004E52BE" w:rsidRPr="00CA789D" w:rsidRDefault="009E362F" w:rsidP="00F662C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22"/>
                  <w:lang w:val="de-CH" w:eastAsia="en-US"/>
                </w:rPr>
                <w:id w:val="-9789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5BF" w:rsidRPr="00CA789D">
                  <w:rPr>
                    <w:rFonts w:ascii="MS Gothic" w:eastAsia="MS Gothic" w:hAnsi="MS Gothic" w:cs="Arial"/>
                    <w:sz w:val="18"/>
                    <w:szCs w:val="22"/>
                    <w:lang w:val="de-CH" w:eastAsia="en-US"/>
                  </w:rPr>
                  <w:t>☐</w:t>
                </w:r>
              </w:sdtContent>
            </w:sdt>
            <w:r w:rsidR="004E52BE" w:rsidRPr="00CA789D"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  <w:t xml:space="preserve"> Sek I </w:t>
            </w:r>
          </w:p>
        </w:tc>
      </w:tr>
      <w:tr w:rsidR="004E52BE" w:rsidRPr="00CA789D" w14:paraId="7C70F9AD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2F2609E" w14:textId="77777777" w:rsidR="004E52BE" w:rsidRPr="00CA789D" w:rsidRDefault="004E52BE" w:rsidP="00F662C6">
            <w:pPr>
              <w:tabs>
                <w:tab w:val="left" w:pos="3119"/>
              </w:tabs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Ich bin damit einverstanden, dass meine E-Mail-Adresse dazu verwendet werden kann, um mich</w:t>
            </w:r>
          </w:p>
          <w:p w14:paraId="777157A6" w14:textId="77777777" w:rsidR="004E52BE" w:rsidRPr="00CA789D" w:rsidRDefault="004E52BE" w:rsidP="00F662C6">
            <w:pPr>
              <w:tabs>
                <w:tab w:val="left" w:pos="3119"/>
              </w:tabs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zu einem späteren Zeitpunkt in Zusammenhang</w:t>
            </w:r>
          </w:p>
          <w:p w14:paraId="523C7BBB" w14:textId="77777777" w:rsidR="004E52BE" w:rsidRPr="00CA789D" w:rsidRDefault="004E52BE" w:rsidP="00F662C6">
            <w:pPr>
              <w:spacing w:line="220" w:lineRule="atLeast"/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mit Austausch und Mobilität zu kontaktieren.</w:t>
            </w:r>
          </w:p>
        </w:tc>
        <w:tc>
          <w:tcPr>
            <w:tcW w:w="1014" w:type="pct"/>
          </w:tcPr>
          <w:p w14:paraId="75639BA8" w14:textId="77777777" w:rsidR="004E52BE" w:rsidRPr="00CA789D" w:rsidRDefault="009E362F" w:rsidP="00F662C6">
            <w:pPr>
              <w:tabs>
                <w:tab w:val="left" w:pos="0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967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2BE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E52BE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Ja</w:t>
            </w:r>
            <w:r w:rsidR="004E52BE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</w:p>
        </w:tc>
        <w:tc>
          <w:tcPr>
            <w:tcW w:w="1510" w:type="pct"/>
          </w:tcPr>
          <w:p w14:paraId="09577D5C" w14:textId="77777777" w:rsidR="004E52BE" w:rsidRPr="00CA789D" w:rsidRDefault="009E362F" w:rsidP="00F662C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2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8282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2BE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E52BE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Nein</w:t>
            </w:r>
          </w:p>
        </w:tc>
      </w:tr>
    </w:tbl>
    <w:p w14:paraId="7E780E8C" w14:textId="77777777" w:rsidR="004E52BE" w:rsidRPr="00CA789D" w:rsidRDefault="004E52BE" w:rsidP="004E52BE">
      <w:pPr>
        <w:rPr>
          <w:rFonts w:ascii="Arial" w:hAnsi="Arial" w:cs="Arial"/>
          <w:lang w:val="de-CH"/>
        </w:rPr>
      </w:pPr>
    </w:p>
    <w:p w14:paraId="0AF44A22" w14:textId="5A5CCD9C" w:rsidR="00501C67" w:rsidRPr="00CA789D" w:rsidRDefault="00616470" w:rsidP="00FD3F62">
      <w:pPr>
        <w:pStyle w:val="berschrift2nummeriert"/>
        <w:numPr>
          <w:ilvl w:val="0"/>
          <w:numId w:val="0"/>
        </w:numPr>
        <w:rPr>
          <w:rFonts w:ascii="Arial" w:hAnsi="Arial" w:cs="Arial"/>
          <w:lang w:val="de-CH"/>
        </w:rPr>
      </w:pPr>
      <w:r w:rsidRPr="00CA789D">
        <w:rPr>
          <w:rFonts w:ascii="Arial" w:hAnsi="Arial" w:cs="Arial"/>
          <w:lang w:val="de-CH"/>
        </w:rPr>
        <w:t>Angaben zu</w:t>
      </w:r>
      <w:r w:rsidR="00FD0FAE" w:rsidRPr="00CA789D">
        <w:rPr>
          <w:rFonts w:ascii="Arial" w:hAnsi="Arial" w:cs="Arial"/>
          <w:lang w:val="de-CH"/>
        </w:rPr>
        <w:t xml:space="preserve"> Heim</w:t>
      </w:r>
      <w:r w:rsidR="00E11203" w:rsidRPr="00CA789D">
        <w:rPr>
          <w:rFonts w:ascii="Arial" w:hAnsi="Arial" w:cs="Arial"/>
          <w:lang w:val="de-CH"/>
        </w:rPr>
        <w:t>-</w:t>
      </w:r>
      <w:r w:rsidR="00D45691" w:rsidRPr="00CA789D">
        <w:rPr>
          <w:rFonts w:ascii="Arial" w:hAnsi="Arial" w:cs="Arial"/>
          <w:lang w:val="de-CH"/>
        </w:rPr>
        <w:t xml:space="preserve"> und </w:t>
      </w:r>
      <w:r w:rsidR="00517166">
        <w:rPr>
          <w:rFonts w:ascii="Arial" w:hAnsi="Arial" w:cs="Arial"/>
          <w:lang w:val="de-CH"/>
        </w:rPr>
        <w:t>Gast</w:t>
      </w:r>
      <w:r w:rsidR="00FD0FAE" w:rsidRPr="00CA789D">
        <w:rPr>
          <w:rFonts w:ascii="Arial" w:hAnsi="Arial" w:cs="Arial"/>
          <w:lang w:val="de-CH"/>
        </w:rPr>
        <w:t>institution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FD0FAE" w:rsidRPr="00CA789D" w14:paraId="66D48311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8CC9E3E" w14:textId="61517414" w:rsidR="00FD0FAE" w:rsidRPr="00CA789D" w:rsidRDefault="00FD0FAE" w:rsidP="00AB4E5C">
            <w:pPr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Name der Heim</w:t>
            </w:r>
            <w:r w:rsidR="00E11203"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institution</w:t>
            </w:r>
            <w:r w:rsidR="005F642F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 xml:space="preserve"> </w:t>
            </w:r>
            <w:r w:rsidR="005F642F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(</w:t>
            </w:r>
            <w:r w:rsidR="002B4675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I</w:t>
            </w:r>
            <w:r w:rsidR="005F642F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mmatrikulation)</w:t>
            </w:r>
          </w:p>
        </w:tc>
        <w:tc>
          <w:tcPr>
            <w:tcW w:w="2500" w:type="pct"/>
          </w:tcPr>
          <w:p w14:paraId="3CDF8A96" w14:textId="77777777" w:rsidR="00FD0FAE" w:rsidRPr="00CA789D" w:rsidRDefault="00FD0FAE" w:rsidP="00AB4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A789D"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FD0FAE" w:rsidRPr="00CA789D" w14:paraId="098235BD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1B51692" w14:textId="77777777" w:rsidR="00FD0FAE" w:rsidRPr="00CA789D" w:rsidRDefault="00883F58" w:rsidP="00AB4E5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Ort</w:t>
            </w:r>
            <w:r w:rsidR="00FD0FAE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500" w:type="pct"/>
          </w:tcPr>
          <w:p w14:paraId="1B2F8807" w14:textId="77777777" w:rsidR="00FD0FAE" w:rsidRPr="00CA789D" w:rsidRDefault="00FD0FAE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1966C7" w:rsidRPr="00CA789D" w14:paraId="07193D3E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35438D3" w14:textId="1438FAA9" w:rsidR="001966C7" w:rsidRPr="00CA789D" w:rsidRDefault="001966C7" w:rsidP="00AB4E5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Name der </w:t>
            </w:r>
            <w:r w:rsidR="00802A18">
              <w:rPr>
                <w:rFonts w:ascii="Arial" w:hAnsi="Arial" w:cs="Arial"/>
                <w:sz w:val="18"/>
                <w:szCs w:val="18"/>
                <w:lang w:val="de-CH"/>
              </w:rPr>
              <w:t>Gast</w:t>
            </w:r>
            <w:r w:rsidR="00802A18" w:rsidRPr="00CA789D">
              <w:rPr>
                <w:rFonts w:ascii="Arial" w:hAnsi="Arial" w:cs="Arial"/>
                <w:sz w:val="18"/>
                <w:szCs w:val="18"/>
                <w:lang w:val="de-CH"/>
              </w:rPr>
              <w:t>institution</w:t>
            </w:r>
            <w:r w:rsidR="00802A18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500" w:type="pct"/>
          </w:tcPr>
          <w:p w14:paraId="3114D417" w14:textId="77777777" w:rsidR="001966C7" w:rsidRPr="00CA789D" w:rsidRDefault="001966C7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1966C7" w:rsidRPr="00CA789D" w14:paraId="6F1D9946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E4F208E" w14:textId="77777777" w:rsidR="001966C7" w:rsidRPr="00CA789D" w:rsidRDefault="00677CF7" w:rsidP="00AB4E5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O</w:t>
            </w:r>
            <w:r w:rsidR="001966C7" w:rsidRPr="00CA789D">
              <w:rPr>
                <w:rFonts w:ascii="Arial" w:hAnsi="Arial" w:cs="Arial"/>
                <w:sz w:val="18"/>
                <w:szCs w:val="18"/>
                <w:lang w:val="de-CH"/>
              </w:rPr>
              <w:t>rt</w:t>
            </w:r>
          </w:p>
        </w:tc>
        <w:tc>
          <w:tcPr>
            <w:tcW w:w="2500" w:type="pct"/>
          </w:tcPr>
          <w:p w14:paraId="6CA0C7CB" w14:textId="77777777" w:rsidR="001966C7" w:rsidRPr="00CA789D" w:rsidRDefault="00677CF7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1A8BB8E5" w14:textId="0DEB5D57" w:rsidR="00AB4E5C" w:rsidRPr="00CA789D" w:rsidRDefault="00AB4E5C" w:rsidP="00AB4E5C">
      <w:pPr>
        <w:tabs>
          <w:tab w:val="left" w:pos="5131"/>
        </w:tabs>
        <w:spacing w:after="200" w:line="2" w:lineRule="auto"/>
        <w:rPr>
          <w:rFonts w:ascii="Arial" w:hAnsi="Arial" w:cs="Arial"/>
          <w:lang w:val="de-CH"/>
        </w:rPr>
      </w:pPr>
    </w:p>
    <w:p w14:paraId="0DF37A3D" w14:textId="77777777" w:rsidR="00A9517E" w:rsidRPr="00A9517E" w:rsidRDefault="00961CF8" w:rsidP="00961CF8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sz w:val="18"/>
          <w:szCs w:val="18"/>
          <w:lang w:val="de-CH"/>
        </w:rPr>
      </w:pPr>
      <w:r w:rsidRPr="00A9517E">
        <w:rPr>
          <w:rFonts w:ascii="Arial" w:hAnsi="Arial" w:cs="Arial"/>
          <w:sz w:val="18"/>
          <w:szCs w:val="18"/>
          <w:lang w:val="de-CH"/>
        </w:rPr>
        <w:t xml:space="preserve">Bei Semestermobilität mit integriertem Praktikum: </w:t>
      </w:r>
    </w:p>
    <w:p w14:paraId="34C6417F" w14:textId="50A52D62" w:rsidR="0016283C" w:rsidRPr="00CA789D" w:rsidRDefault="0016283C" w:rsidP="00961CF8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lang w:val="de-CH"/>
        </w:rPr>
      </w:pPr>
      <w:r w:rsidRPr="00CA789D">
        <w:rPr>
          <w:rFonts w:ascii="Arial" w:hAnsi="Arial" w:cs="Arial"/>
          <w:lang w:val="de-CH"/>
        </w:rPr>
        <w:t>Angaben zur Gastschule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16283C" w:rsidRPr="00CA789D" w14:paraId="112039E3" w14:textId="77777777" w:rsidTr="00F66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4CB8139" w14:textId="77777777" w:rsidR="0016283C" w:rsidRPr="00CA789D" w:rsidRDefault="0016283C" w:rsidP="00F662C6">
            <w:pPr>
              <w:ind w:right="155"/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 xml:space="preserve">Name </w:t>
            </w:r>
          </w:p>
        </w:tc>
        <w:tc>
          <w:tcPr>
            <w:tcW w:w="2500" w:type="pct"/>
          </w:tcPr>
          <w:p w14:paraId="7E294A9C" w14:textId="77777777" w:rsidR="0016283C" w:rsidRPr="00CA789D" w:rsidRDefault="0016283C" w:rsidP="00F66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89D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instrText xml:space="preserve"> FORMTEXT </w:instrTex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separate"/>
            </w:r>
            <w:r w:rsidRPr="00CA789D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b/>
                <w:color w:val="auto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end"/>
            </w:r>
          </w:p>
        </w:tc>
      </w:tr>
      <w:tr w:rsidR="0016283C" w:rsidRPr="00CA789D" w14:paraId="612E5B88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C596CA5" w14:textId="77777777" w:rsidR="0016283C" w:rsidRPr="00CA789D" w:rsidRDefault="0016283C" w:rsidP="00F662C6">
            <w:pPr>
              <w:ind w:right="155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Adresse (Strasse, Ort)</w:t>
            </w:r>
          </w:p>
        </w:tc>
        <w:tc>
          <w:tcPr>
            <w:tcW w:w="2500" w:type="pct"/>
          </w:tcPr>
          <w:p w14:paraId="2DA9ABBE" w14:textId="77777777" w:rsidR="0016283C" w:rsidRPr="00CA789D" w:rsidRDefault="0016283C" w:rsidP="00F66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end"/>
            </w:r>
          </w:p>
        </w:tc>
      </w:tr>
      <w:tr w:rsidR="0016283C" w:rsidRPr="00CA789D" w14:paraId="635BC07E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A7A637F" w14:textId="77777777" w:rsidR="0016283C" w:rsidRPr="00CA789D" w:rsidRDefault="0016283C" w:rsidP="00F662C6">
            <w:pPr>
              <w:ind w:right="155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Vorname, Name und Funktion der Gastlehrperson</w:t>
            </w:r>
          </w:p>
        </w:tc>
        <w:tc>
          <w:tcPr>
            <w:tcW w:w="2500" w:type="pct"/>
          </w:tcPr>
          <w:p w14:paraId="5447D8FA" w14:textId="77777777" w:rsidR="0016283C" w:rsidRPr="00CA789D" w:rsidRDefault="0016283C" w:rsidP="00F66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end"/>
            </w:r>
          </w:p>
        </w:tc>
      </w:tr>
      <w:tr w:rsidR="0016283C" w:rsidRPr="00CA789D" w14:paraId="638908CC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1F47B2A" w14:textId="77777777" w:rsidR="0016283C" w:rsidRPr="00CA789D" w:rsidRDefault="0016283C" w:rsidP="00F662C6">
            <w:pPr>
              <w:ind w:right="155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Arbeitssprache(n) im Unterricht</w:t>
            </w:r>
          </w:p>
        </w:tc>
        <w:tc>
          <w:tcPr>
            <w:tcW w:w="2500" w:type="pct"/>
          </w:tcPr>
          <w:p w14:paraId="2B25C87C" w14:textId="77777777" w:rsidR="0016283C" w:rsidRPr="00CA789D" w:rsidRDefault="0016283C" w:rsidP="00F66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fldChar w:fldCharType="end"/>
            </w:r>
          </w:p>
        </w:tc>
      </w:tr>
    </w:tbl>
    <w:p w14:paraId="172A76AC" w14:textId="77777777" w:rsidR="00630CD7" w:rsidRPr="00CA789D" w:rsidRDefault="00630CD7" w:rsidP="00AB4E5C">
      <w:pPr>
        <w:tabs>
          <w:tab w:val="left" w:pos="5131"/>
        </w:tabs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  <w:lang w:val="de-CH"/>
        </w:rPr>
      </w:pPr>
      <w:r w:rsidRPr="00CA789D">
        <w:rPr>
          <w:rFonts w:ascii="Arial" w:hAnsi="Arial" w:cs="Arial"/>
          <w:lang w:val="de-CH"/>
        </w:rPr>
        <w:br w:type="page"/>
      </w:r>
      <w:r w:rsidR="00AB4E5C" w:rsidRPr="00CA789D">
        <w:rPr>
          <w:rFonts w:ascii="Arial" w:hAnsi="Arial" w:cs="Arial"/>
          <w:lang w:val="de-CH"/>
        </w:rPr>
        <w:lastRenderedPageBreak/>
        <w:tab/>
      </w:r>
    </w:p>
    <w:p w14:paraId="534C8225" w14:textId="167B1A4E" w:rsidR="00FD3F62" w:rsidRPr="00CA789D" w:rsidRDefault="00961CF8" w:rsidP="00FD3F62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lang w:val="de-CH"/>
        </w:rPr>
        <w:t>Aufenthaltsdauer in der anderen Sprachregion</w:t>
      </w:r>
      <w:r w:rsidR="00FD3F62" w:rsidRPr="00CA789D">
        <w:rPr>
          <w:rFonts w:ascii="Arial" w:hAnsi="Arial" w:cs="Arial"/>
          <w:sz w:val="18"/>
          <w:szCs w:val="18"/>
          <w:lang w:val="de-CH"/>
        </w:rPr>
        <w:t xml:space="preserve"> </w:t>
      </w:r>
    </w:p>
    <w:tbl>
      <w:tblPr>
        <w:tblStyle w:val="MovetiaStandard1"/>
        <w:tblW w:w="8603" w:type="dxa"/>
        <w:tblBorders>
          <w:bottom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4302"/>
      </w:tblGrid>
      <w:tr w:rsidR="004A4B87" w:rsidRPr="00CA789D" w14:paraId="6ED0DA00" w14:textId="77777777" w:rsidTr="00067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14:paraId="25FBE6FE" w14:textId="78A065DC" w:rsidR="004A4B87" w:rsidRPr="00CA789D" w:rsidRDefault="004A4B87" w:rsidP="00C76089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 xml:space="preserve">Dauer </w:t>
            </w:r>
            <w:r w:rsidR="00961CF8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S</w:t>
            </w:r>
            <w:r w:rsidR="009E362F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tudien</w:t>
            </w:r>
            <w:r w:rsidR="009E362F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s</w:t>
            </w:r>
            <w:r w:rsidR="00961CF8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emester</w:t>
            </w:r>
          </w:p>
        </w:tc>
        <w:tc>
          <w:tcPr>
            <w:tcW w:w="4302" w:type="dxa"/>
          </w:tcPr>
          <w:p w14:paraId="4BD96A53" w14:textId="354058DD" w:rsidR="004A4B87" w:rsidRPr="00CA789D" w:rsidRDefault="004A4B87" w:rsidP="00C76089">
            <w:pPr>
              <w:tabs>
                <w:tab w:val="left" w:pos="1428"/>
                <w:tab w:val="left" w:pos="2977"/>
                <w:tab w:val="left" w:pos="3544"/>
                <w:tab w:val="left" w:pos="59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Von 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bis 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(TT.MM.JJJJ)</w:t>
            </w:r>
          </w:p>
        </w:tc>
      </w:tr>
      <w:tr w:rsidR="00961CF8" w:rsidRPr="00CA789D" w14:paraId="424F019C" w14:textId="77777777" w:rsidTr="0006735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14:paraId="78A5A7BF" w14:textId="2B9157F8" w:rsidR="00961CF8" w:rsidRPr="00CA789D" w:rsidRDefault="00961CF8" w:rsidP="00C7608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Dauer Praktikum </w:t>
            </w:r>
            <w:r w:rsidR="00A9517E">
              <w:rPr>
                <w:rFonts w:ascii="Arial" w:hAnsi="Arial" w:cs="Arial"/>
                <w:sz w:val="18"/>
                <w:szCs w:val="18"/>
                <w:lang w:val="de-CH"/>
              </w:rPr>
              <w:t>(falls zutreffend)</w:t>
            </w:r>
          </w:p>
        </w:tc>
        <w:tc>
          <w:tcPr>
            <w:tcW w:w="4302" w:type="dxa"/>
          </w:tcPr>
          <w:p w14:paraId="06213085" w14:textId="6AB92374" w:rsidR="00961CF8" w:rsidRPr="00CA789D" w:rsidRDefault="00961CF8" w:rsidP="00C76089">
            <w:pPr>
              <w:tabs>
                <w:tab w:val="left" w:pos="1428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Von 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bis 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(TT.MM.JJJJ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)</w:t>
            </w:r>
          </w:p>
        </w:tc>
      </w:tr>
    </w:tbl>
    <w:p w14:paraId="31ABE23B" w14:textId="12914F9E" w:rsidR="00F662C6" w:rsidRPr="00F662C6" w:rsidRDefault="00F662C6" w:rsidP="00F662C6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lang w:val="de-CH"/>
        </w:rPr>
      </w:pPr>
      <w:r w:rsidRPr="00F662C6">
        <w:rPr>
          <w:rFonts w:ascii="Arial" w:hAnsi="Arial" w:cs="Arial"/>
          <w:lang w:val="de-CH"/>
        </w:rPr>
        <w:t>Angaben zum S</w:t>
      </w:r>
      <w:r w:rsidR="009E362F">
        <w:rPr>
          <w:rFonts w:ascii="Arial" w:hAnsi="Arial" w:cs="Arial"/>
          <w:lang w:val="de-CH"/>
        </w:rPr>
        <w:t>tudiens</w:t>
      </w:r>
      <w:r w:rsidRPr="00F662C6">
        <w:rPr>
          <w:rFonts w:ascii="Arial" w:hAnsi="Arial" w:cs="Arial"/>
          <w:lang w:val="de-CH"/>
        </w:rPr>
        <w:t>emester</w:t>
      </w:r>
    </w:p>
    <w:p w14:paraId="355EF5CE" w14:textId="64EB4B12" w:rsidR="00F879EB" w:rsidRPr="00CA789D" w:rsidRDefault="00FD3F62" w:rsidP="004A4B87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sz w:val="18"/>
          <w:szCs w:val="18"/>
          <w:lang w:val="de-CH"/>
        </w:rPr>
      </w:pPr>
      <w:r w:rsidRPr="00CA789D">
        <w:rPr>
          <w:rFonts w:ascii="Arial" w:hAnsi="Arial" w:cs="Arial"/>
          <w:sz w:val="18"/>
          <w:szCs w:val="18"/>
          <w:lang w:val="de-CH"/>
        </w:rPr>
        <w:t>Information und Unterstützung in der Vorbereitungsphase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4240"/>
        <w:gridCol w:w="4349"/>
      </w:tblGrid>
      <w:tr w:rsidR="0068297B" w:rsidRPr="00CA789D" w14:paraId="2A3FA186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2BB88311" w14:textId="0F06B509" w:rsidR="008D688E" w:rsidRPr="00CA789D" w:rsidRDefault="0061211E" w:rsidP="00AB4E5C">
            <w:pPr>
              <w:spacing w:before="120" w:after="12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001BCB">
              <w:rPr>
                <w:rFonts w:ascii="Arial" w:hAnsi="Arial" w:cs="Arial"/>
                <w:bCs/>
                <w:color w:val="30D2A9" w:themeColor="accent2"/>
                <w:sz w:val="18"/>
                <w:szCs w:val="18"/>
                <w:lang w:val="de-CH"/>
              </w:rPr>
              <w:t xml:space="preserve">Sprachliche Vorbereitung: </w:t>
            </w:r>
            <w:r w:rsidR="002E0955" w:rsidRPr="00001BCB">
              <w:rPr>
                <w:rFonts w:ascii="Arial" w:hAnsi="Arial" w:cs="Arial"/>
                <w:bCs/>
                <w:color w:val="30D2A9" w:themeColor="accent2"/>
                <w:sz w:val="18"/>
                <w:szCs w:val="18"/>
                <w:lang w:val="de-CH"/>
              </w:rPr>
              <w:t xml:space="preserve">Mussten Sie vor </w:t>
            </w:r>
            <w:r w:rsidR="00F662C6" w:rsidRPr="00001BCB">
              <w:rPr>
                <w:rFonts w:ascii="Arial" w:hAnsi="Arial" w:cs="Arial"/>
                <w:bCs/>
                <w:color w:val="30D2A9" w:themeColor="accent2"/>
                <w:sz w:val="18"/>
                <w:szCs w:val="18"/>
                <w:lang w:val="de-CH"/>
              </w:rPr>
              <w:t xml:space="preserve">Beginn der Mobilität </w:t>
            </w:r>
            <w:r w:rsidR="002E0955" w:rsidRPr="00001BCB">
              <w:rPr>
                <w:rFonts w:ascii="Arial" w:hAnsi="Arial" w:cs="Arial"/>
                <w:bCs/>
                <w:color w:val="30D2A9" w:themeColor="accent2"/>
                <w:sz w:val="18"/>
                <w:szCs w:val="18"/>
                <w:lang w:val="de-CH"/>
              </w:rPr>
              <w:t xml:space="preserve">ein Modul oder gewisse Kenntnisse in </w:t>
            </w:r>
            <w:r w:rsidR="00802A18" w:rsidRPr="00001BCB">
              <w:rPr>
                <w:rFonts w:ascii="Arial" w:hAnsi="Arial" w:cs="Arial"/>
                <w:bCs/>
                <w:color w:val="30D2A9" w:themeColor="accent2"/>
                <w:sz w:val="18"/>
                <w:szCs w:val="18"/>
                <w:lang w:val="de-CH"/>
              </w:rPr>
              <w:t>Fremdsprachen</w:t>
            </w:r>
            <w:r w:rsidR="002E0955" w:rsidRPr="00001BCB">
              <w:rPr>
                <w:rFonts w:ascii="Arial" w:hAnsi="Arial" w:cs="Arial"/>
                <w:bCs/>
                <w:color w:val="30D2A9" w:themeColor="accent2"/>
                <w:sz w:val="18"/>
                <w:szCs w:val="18"/>
                <w:lang w:val="de-CH"/>
              </w:rPr>
              <w:t xml:space="preserve"> vorweisen?</w:t>
            </w:r>
          </w:p>
        </w:tc>
        <w:tc>
          <w:tcPr>
            <w:tcW w:w="2532" w:type="pct"/>
          </w:tcPr>
          <w:p w14:paraId="00C8966E" w14:textId="766396B1" w:rsidR="008D688E" w:rsidRPr="00CA789D" w:rsidRDefault="009E362F" w:rsidP="00AB4E5C">
            <w:pPr>
              <w:tabs>
                <w:tab w:val="left" w:pos="1430"/>
                <w:tab w:val="left" w:pos="3544"/>
                <w:tab w:val="left" w:pos="59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lang w:val="de-CH"/>
                </w:rPr>
                <w:id w:val="-15767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001BC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001BCB">
              <w:rPr>
                <w:rFonts w:ascii="Arial" w:hAnsi="Arial" w:cs="Arial"/>
                <w:color w:val="000000" w:themeColor="text1"/>
                <w:sz w:val="18"/>
                <w:szCs w:val="18"/>
                <w:lang w:val="de-CH"/>
              </w:rPr>
              <w:t xml:space="preserve"> Ja</w:t>
            </w:r>
            <w:r w:rsidR="002766B3" w:rsidRPr="00001BCB">
              <w:rPr>
                <w:rFonts w:ascii="Arial" w:hAnsi="Arial" w:cs="Arial"/>
                <w:color w:val="000000" w:themeColor="text1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lang w:val="de-CH"/>
                </w:rPr>
                <w:id w:val="13410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001BC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001BCB">
              <w:rPr>
                <w:rFonts w:ascii="Arial" w:hAnsi="Arial" w:cs="Arial"/>
                <w:color w:val="000000" w:themeColor="text1"/>
                <w:sz w:val="18"/>
                <w:szCs w:val="18"/>
                <w:lang w:val="de-CH"/>
              </w:rPr>
              <w:t xml:space="preserve"> Nein</w:t>
            </w:r>
            <w:r w:rsidR="002766B3" w:rsidRPr="00001BC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de-CH" w:eastAsia="en-GB"/>
              </w:rPr>
              <w:t xml:space="preserve"> </w:t>
            </w:r>
          </w:p>
        </w:tc>
      </w:tr>
      <w:tr w:rsidR="0036184D" w:rsidRPr="00CA789D" w14:paraId="66F34346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1DB3B0B3" w14:textId="2EB41911" w:rsidR="0036184D" w:rsidRPr="00CA789D" w:rsidRDefault="0036184D" w:rsidP="00AB4E5C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Wie schätzen Sie Ihre Sprachkompetenz </w:t>
            </w:r>
            <w:r w:rsidR="00C664E0" w:rsidRPr="00CA789D">
              <w:rPr>
                <w:rFonts w:ascii="Arial" w:hAnsi="Arial" w:cs="Arial"/>
                <w:bCs/>
                <w:sz w:val="18"/>
                <w:szCs w:val="18"/>
                <w:u w:val="single"/>
                <w:lang w:val="de-CH"/>
              </w:rPr>
              <w:t>vor</w:t>
            </w:r>
            <w:r w:rsidR="00C664E0"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dem Aufenthalt ein</w:t>
            </w: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?</w:t>
            </w:r>
          </w:p>
        </w:tc>
        <w:tc>
          <w:tcPr>
            <w:tcW w:w="2532" w:type="pct"/>
          </w:tcPr>
          <w:p w14:paraId="118E8AA9" w14:textId="77777777" w:rsidR="004C43DE" w:rsidRPr="00CA789D" w:rsidRDefault="004C43DE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(keine Kenntnisse) bis 5 (sehr gute Kenntnisse)</w:t>
            </w:r>
          </w:p>
          <w:p w14:paraId="2A0D9AAA" w14:textId="1AD4E64C" w:rsidR="0036184D" w:rsidRPr="00CA789D" w:rsidRDefault="009E362F" w:rsidP="00AB4E5C">
            <w:pPr>
              <w:tabs>
                <w:tab w:val="left" w:pos="726"/>
                <w:tab w:val="left" w:pos="1572"/>
                <w:tab w:val="left" w:pos="2430"/>
                <w:tab w:val="left" w:pos="3271"/>
                <w:tab w:val="left" w:pos="4124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299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84D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81616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84D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8454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84D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28570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84D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9825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84D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</w:tc>
      </w:tr>
      <w:tr w:rsidR="006F600A" w:rsidRPr="00CA789D" w14:paraId="18169B2C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1D68B444" w14:textId="22DE5875" w:rsidR="006F600A" w:rsidRPr="00CA789D" w:rsidRDefault="006F600A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Wurde Ihnen vor Beginn </w:t>
            </w:r>
            <w:r w:rsidR="00857315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de</w:t>
            </w:r>
            <w:r w:rsidR="00F662C6">
              <w:rPr>
                <w:rFonts w:ascii="Arial" w:hAnsi="Arial" w:cs="Arial"/>
                <w:sz w:val="18"/>
                <w:szCs w:val="18"/>
                <w:lang w:val="de-CH" w:eastAsia="en-GB"/>
              </w:rPr>
              <w:t>r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</w:t>
            </w:r>
            <w:r w:rsidR="00F662C6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Mobilität 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eine </w:t>
            </w:r>
            <w:r w:rsidR="00F662C6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Lernvereinbarung 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(„</w:t>
            </w:r>
            <w:r w:rsidR="00F662C6">
              <w:rPr>
                <w:rFonts w:ascii="Arial" w:hAnsi="Arial" w:cs="Arial"/>
                <w:sz w:val="18"/>
                <w:szCs w:val="18"/>
                <w:lang w:val="de-CH" w:eastAsia="en-GB"/>
              </w:rPr>
              <w:t>Learning Agreement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“) ausgestellt?</w:t>
            </w:r>
          </w:p>
        </w:tc>
        <w:tc>
          <w:tcPr>
            <w:tcW w:w="2532" w:type="pct"/>
          </w:tcPr>
          <w:p w14:paraId="54D85464" w14:textId="7514D667" w:rsidR="006F600A" w:rsidRPr="00CA789D" w:rsidRDefault="009E362F" w:rsidP="00AB4E5C">
            <w:pPr>
              <w:tabs>
                <w:tab w:val="left" w:pos="1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val="de-CH"/>
                </w:rPr>
                <w:id w:val="45884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eastAsia="MS Gothic" w:hAnsi="Arial" w:cs="Arial"/>
                <w:sz w:val="18"/>
                <w:szCs w:val="18"/>
                <w:lang w:val="de-CH"/>
              </w:rPr>
              <w:t xml:space="preserve"> Ja</w:t>
            </w:r>
            <w:r w:rsidR="002766B3" w:rsidRPr="00CA789D">
              <w:rPr>
                <w:rFonts w:ascii="Arial" w:eastAsia="MS Gothic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eastAsia="MS Gothic" w:hAnsi="Arial" w:cs="Arial"/>
                  <w:sz w:val="18"/>
                  <w:szCs w:val="18"/>
                  <w:lang w:val="de-CH"/>
                </w:rPr>
                <w:id w:val="155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eastAsia="MS Gothic" w:hAnsi="Arial" w:cs="Arial"/>
                <w:sz w:val="18"/>
                <w:szCs w:val="18"/>
                <w:lang w:val="de-CH"/>
              </w:rPr>
              <w:t xml:space="preserve"> Nein</w:t>
            </w:r>
          </w:p>
          <w:p w14:paraId="0A2A694E" w14:textId="733EBC8B" w:rsidR="006F600A" w:rsidRPr="00CA789D" w:rsidRDefault="009E362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val="de-CH"/>
                </w:rPr>
                <w:id w:val="-20036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eastAsia="MS Gothic" w:hAnsi="Arial" w:cs="Arial"/>
                <w:sz w:val="18"/>
                <w:szCs w:val="18"/>
                <w:lang w:val="de-CH"/>
              </w:rPr>
              <w:t xml:space="preserve"> </w:t>
            </w:r>
            <w:r w:rsidR="006F600A" w:rsidRPr="00CA789D">
              <w:rPr>
                <w:rFonts w:ascii="Arial" w:eastAsia="MS Gothic" w:hAnsi="Arial" w:cs="Arial"/>
                <w:sz w:val="18"/>
                <w:szCs w:val="18"/>
                <w:lang w:val="de-CH"/>
              </w:rPr>
              <w:t xml:space="preserve">erst nach </w:t>
            </w:r>
            <w:r w:rsidR="00F04D10">
              <w:rPr>
                <w:rFonts w:ascii="Arial" w:eastAsia="MS Gothic" w:hAnsi="Arial" w:cs="Arial"/>
                <w:sz w:val="18"/>
                <w:szCs w:val="18"/>
                <w:lang w:val="de-CH"/>
              </w:rPr>
              <w:t>B</w:t>
            </w:r>
            <w:r w:rsidR="002A4151" w:rsidRPr="00CA789D">
              <w:rPr>
                <w:rFonts w:ascii="Arial" w:eastAsia="MS Gothic" w:hAnsi="Arial" w:cs="Arial"/>
                <w:sz w:val="18"/>
                <w:szCs w:val="18"/>
                <w:lang w:val="de-CH"/>
              </w:rPr>
              <w:t>eginn</w:t>
            </w:r>
            <w:r w:rsidR="00F04D10">
              <w:rPr>
                <w:rFonts w:ascii="Arial" w:eastAsia="MS Gothic" w:hAnsi="Arial" w:cs="Arial"/>
                <w:sz w:val="18"/>
                <w:szCs w:val="18"/>
                <w:lang w:val="de-CH"/>
              </w:rPr>
              <w:t xml:space="preserve"> der Mobilität</w:t>
            </w:r>
          </w:p>
        </w:tc>
      </w:tr>
      <w:tr w:rsidR="00F662C6" w:rsidRPr="00CA789D" w14:paraId="52DA8E58" w14:textId="77777777" w:rsidTr="00067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bottom w:val="single" w:sz="4" w:space="0" w:color="auto"/>
            </w:tcBorders>
          </w:tcPr>
          <w:p w14:paraId="5BB57562" w14:textId="571390B9" w:rsidR="00F662C6" w:rsidRDefault="00F662C6" w:rsidP="005F642F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F662C6">
              <w:rPr>
                <w:rFonts w:ascii="Arial" w:hAnsi="Arial" w:cs="Arial"/>
                <w:sz w:val="18"/>
                <w:szCs w:val="18"/>
                <w:lang w:val="de-CH" w:eastAsia="en-GB"/>
              </w:rPr>
              <w:t>Wie erhielten Sie Informationen über das Studienprogramm und die Lehrpläne Ihrer Gast</w:t>
            </w:r>
            <w:r w:rsidR="005F642F">
              <w:rPr>
                <w:rFonts w:ascii="Arial" w:hAnsi="Arial" w:cs="Arial"/>
                <w:sz w:val="18"/>
                <w:szCs w:val="18"/>
                <w:lang w:val="de-CH" w:eastAsia="en-GB"/>
              </w:rPr>
              <w:t>institution</w:t>
            </w:r>
            <w:r w:rsidRPr="00F662C6">
              <w:rPr>
                <w:rFonts w:ascii="Arial" w:hAnsi="Arial" w:cs="Arial"/>
                <w:sz w:val="18"/>
                <w:szCs w:val="18"/>
                <w:lang w:val="de-CH" w:eastAsia="en-GB"/>
              </w:rPr>
              <w:t>?</w:t>
            </w:r>
          </w:p>
        </w:tc>
        <w:tc>
          <w:tcPr>
            <w:tcW w:w="2532" w:type="pct"/>
            <w:tcBorders>
              <w:bottom w:val="single" w:sz="4" w:space="0" w:color="auto"/>
            </w:tcBorders>
          </w:tcPr>
          <w:p w14:paraId="458B81C2" w14:textId="4306FEFF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>Heim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institution</w: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74676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13FDC8B8" w14:textId="77777777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 xml:space="preserve">Gasthochschule </w: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87901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0A09FB23" w14:textId="77777777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 xml:space="preserve">Kommilitonen </w: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38016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1EC9F090" w14:textId="77777777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 xml:space="preserve">Internet </w: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6925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441E85E0" w14:textId="1722CAC8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 xml:space="preserve">Andere (bitte angeben)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92614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  <w:p w14:paraId="5B6528C9" w14:textId="77777777" w:rsidR="00F662C6" w:rsidRPr="00CA789D" w:rsidRDefault="00F662C6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662C6" w:rsidRPr="00CA789D" w14:paraId="52FAF9F5" w14:textId="77777777" w:rsidTr="00067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bottom w:val="single" w:sz="4" w:space="0" w:color="auto"/>
            </w:tcBorders>
          </w:tcPr>
          <w:p w14:paraId="6067A18C" w14:textId="24A3F9E7" w:rsidR="00F662C6" w:rsidRPr="00F662C6" w:rsidRDefault="00F662C6" w:rsidP="005F642F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92701F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Wurde Ihnen bei der Ankunft an der </w:t>
            </w:r>
            <w:r w:rsidR="005F642F">
              <w:rPr>
                <w:rFonts w:ascii="Arial" w:hAnsi="Arial" w:cs="Arial"/>
                <w:sz w:val="18"/>
                <w:szCs w:val="18"/>
                <w:lang w:val="de-CH" w:eastAsia="en-GB"/>
              </w:rPr>
              <w:t>Gast</w:t>
            </w:r>
            <w:r w:rsidR="005F642F" w:rsidRPr="0092701F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institution </w:t>
            </w:r>
            <w:r w:rsidRPr="0092701F">
              <w:rPr>
                <w:rFonts w:ascii="Arial" w:hAnsi="Arial" w:cs="Arial"/>
                <w:sz w:val="18"/>
                <w:szCs w:val="18"/>
                <w:lang w:val="de-CH" w:eastAsia="en-GB"/>
              </w:rPr>
              <w:t>angeboten:</w:t>
            </w:r>
          </w:p>
        </w:tc>
        <w:tc>
          <w:tcPr>
            <w:tcW w:w="2532" w:type="pct"/>
            <w:tcBorders>
              <w:bottom w:val="single" w:sz="4" w:space="0" w:color="auto"/>
            </w:tcBorders>
          </w:tcPr>
          <w:p w14:paraId="0824E60E" w14:textId="77777777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 xml:space="preserve">Begrüssungsveranstaltung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2908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0A9A68A7" w14:textId="77777777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 xml:space="preserve">Informationsveranstaltung </w: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5654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60AD7FAB" w14:textId="77777777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>Einführungsprogramm</w: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4629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02AD71FF" w14:textId="6644F161" w:rsidR="00F662C6" w:rsidRPr="00CA789D" w:rsidRDefault="005F642F" w:rsidP="00AB4E5C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 xml:space="preserve">Sprachkurs </w:t>
            </w:r>
            <w:r w:rsidRPr="005F642F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1254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F600A" w:rsidRPr="00CA789D" w14:paraId="35B3CDEA" w14:textId="77777777" w:rsidTr="00067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bottom w:val="single" w:sz="4" w:space="0" w:color="auto"/>
            </w:tcBorders>
          </w:tcPr>
          <w:p w14:paraId="364BA58D" w14:textId="34D5E230" w:rsidR="006F600A" w:rsidRPr="00CA789D" w:rsidRDefault="00F04D10" w:rsidP="00211299">
            <w:pPr>
              <w:spacing w:before="120" w:after="12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ei </w:t>
            </w:r>
            <w:r w:rsidR="005F642F">
              <w:rPr>
                <w:rFonts w:ascii="Arial" w:hAnsi="Arial" w:cs="Arial"/>
                <w:sz w:val="18"/>
                <w:szCs w:val="18"/>
                <w:lang w:val="de-CH" w:eastAsia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de-CH" w:eastAsia="en-GB"/>
              </w:rPr>
              <w:t>tudiens</w:t>
            </w:r>
            <w:r w:rsidR="005F642F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emester mit integriertem Praktikum: </w:t>
            </w:r>
            <w:r w:rsidR="00857315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Hatten Sie vor Beginn des Praktikums Kontakt mit der </w:t>
            </w:r>
            <w:r w:rsidR="00211299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Gastlehrperson</w:t>
            </w:r>
            <w:r w:rsidR="006F600A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an der Gas</w:t>
            </w:r>
            <w:r w:rsidR="00D47734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t</w:t>
            </w:r>
            <w:r w:rsidR="006F600A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schule (aufnehmende Lehrperson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und/oder Schulleitung</w:t>
            </w:r>
            <w:r w:rsidR="006F600A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)?</w:t>
            </w:r>
          </w:p>
        </w:tc>
        <w:tc>
          <w:tcPr>
            <w:tcW w:w="2532" w:type="pct"/>
            <w:tcBorders>
              <w:bottom w:val="single" w:sz="4" w:space="0" w:color="auto"/>
            </w:tcBorders>
          </w:tcPr>
          <w:p w14:paraId="14F92958" w14:textId="384BFA6B" w:rsidR="006F600A" w:rsidRPr="00CA789D" w:rsidRDefault="009E362F" w:rsidP="00AB4E5C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6937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0E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A10E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6F600A" w:rsidRPr="00CA789D">
              <w:rPr>
                <w:rFonts w:ascii="Arial" w:hAnsi="Arial" w:cs="Arial"/>
                <w:sz w:val="18"/>
                <w:szCs w:val="18"/>
                <w:lang w:val="de-CH"/>
              </w:rPr>
              <w:t>Ja</w:t>
            </w:r>
            <w:r w:rsidR="006F600A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9540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0E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A10E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6F600A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Nein </w:t>
            </w:r>
          </w:p>
        </w:tc>
      </w:tr>
      <w:tr w:rsidR="006F600A" w:rsidRPr="00CA789D" w14:paraId="26A0934B" w14:textId="77777777" w:rsidTr="00067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top w:val="single" w:sz="4" w:space="0" w:color="auto"/>
              <w:bottom w:val="single" w:sz="4" w:space="0" w:color="auto"/>
            </w:tcBorders>
          </w:tcPr>
          <w:p w14:paraId="4DEF65A5" w14:textId="24104166" w:rsidR="006F600A" w:rsidRPr="00CA789D" w:rsidRDefault="006F600A" w:rsidP="00AB4E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Erhielten Sie </w:t>
            </w:r>
            <w:r w:rsidR="00FB2653" w:rsidRPr="00CA789D">
              <w:rPr>
                <w:rFonts w:ascii="Arial" w:hAnsi="Arial" w:cs="Arial"/>
                <w:sz w:val="18"/>
                <w:szCs w:val="18"/>
                <w:u w:val="single"/>
                <w:lang w:val="de-CH" w:eastAsia="de-CH"/>
              </w:rPr>
              <w:t>vor</w:t>
            </w:r>
            <w:r w:rsidR="00025F77"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Beginn Ihre</w:t>
            </w:r>
            <w:r w:rsidR="00F662C6">
              <w:rPr>
                <w:rFonts w:ascii="Arial" w:hAnsi="Arial" w:cs="Arial"/>
                <w:sz w:val="18"/>
                <w:szCs w:val="18"/>
                <w:lang w:val="de-CH" w:eastAsia="de-CH"/>
              </w:rPr>
              <w:t>r Mobilität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>adäquate Unterstützung von der Heiminstitution, der</w:t>
            </w:r>
            <w:r w:rsidR="001C7BEF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Gast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institution </w:t>
            </w:r>
            <w:r w:rsidR="00025F77"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>und</w:t>
            </w:r>
            <w:r w:rsidR="00F662C6">
              <w:rPr>
                <w:rFonts w:ascii="Arial" w:hAnsi="Arial" w:cs="Arial"/>
                <w:sz w:val="18"/>
                <w:szCs w:val="18"/>
                <w:lang w:val="de-CH" w:eastAsia="de-CH"/>
              </w:rPr>
              <w:t>, falls zutreffend</w:t>
            </w:r>
            <w:r w:rsidR="00802A18">
              <w:rPr>
                <w:rFonts w:ascii="Arial" w:hAnsi="Arial" w:cs="Arial"/>
                <w:sz w:val="18"/>
                <w:szCs w:val="18"/>
                <w:lang w:val="de-CH" w:eastAsia="de-CH"/>
              </w:rPr>
              <w:t>,</w:t>
            </w:r>
            <w:r w:rsidR="00F662C6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</w:t>
            </w:r>
            <w:r w:rsidR="00025F77"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>der Gastschule zur Organisation</w:t>
            </w:r>
            <w:r w:rsidR="001207A7"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und Vorbereitung</w:t>
            </w:r>
            <w:r w:rsidR="00025F77"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>?</w:t>
            </w:r>
          </w:p>
          <w:p w14:paraId="5E3A6241" w14:textId="77777777" w:rsidR="006F600A" w:rsidRPr="00CA789D" w:rsidRDefault="006F600A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00D82D30" w14:textId="77777777" w:rsidR="002E18CC" w:rsidRPr="00CA789D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004A33A7" w14:textId="77777777" w:rsidR="002E18CC" w:rsidRPr="00CA789D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39AC3D66" w14:textId="77777777" w:rsidR="002E18CC" w:rsidRPr="00CA789D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1FBC4C15" w14:textId="77777777" w:rsidR="002E18CC" w:rsidRPr="00CA789D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741B4A66" w14:textId="168ED4A4" w:rsidR="002E18CC" w:rsidRPr="00CA789D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Bemerkungen / Begründung dazu</w:t>
            </w:r>
            <w:r w:rsidR="0016283C" w:rsidRPr="00CA789D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2532" w:type="pct"/>
            <w:tcBorders>
              <w:top w:val="single" w:sz="4" w:space="0" w:color="auto"/>
              <w:bottom w:val="single" w:sz="4" w:space="0" w:color="auto"/>
            </w:tcBorders>
          </w:tcPr>
          <w:p w14:paraId="560214A1" w14:textId="77777777" w:rsidR="006F600A" w:rsidRPr="00CA789D" w:rsidRDefault="006F600A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(gering/nicht vorhanden) bis 5 (hervorragend)</w:t>
            </w:r>
          </w:p>
          <w:p w14:paraId="28DE3BC8" w14:textId="77777777" w:rsidR="008D47DB" w:rsidRPr="00CA789D" w:rsidRDefault="008D47DB" w:rsidP="00AB4E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>Heiminstitution</w:t>
            </w:r>
          </w:p>
          <w:p w14:paraId="7582F8DB" w14:textId="7F825F23" w:rsidR="002766B3" w:rsidRPr="00CA789D" w:rsidRDefault="009E362F" w:rsidP="00AB4E5C">
            <w:pPr>
              <w:tabs>
                <w:tab w:val="left" w:pos="722"/>
                <w:tab w:val="left" w:pos="1572"/>
                <w:tab w:val="left" w:pos="2423"/>
                <w:tab w:val="left" w:pos="3273"/>
                <w:tab w:val="left" w:pos="4124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7247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1737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142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4101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205329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5BFF42AD" w14:textId="7A740637" w:rsidR="006F600A" w:rsidRPr="00CA789D" w:rsidRDefault="006F600A" w:rsidP="00AB4E5C">
            <w:pPr>
              <w:tabs>
                <w:tab w:val="left" w:pos="4253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>Gast</w:t>
            </w:r>
            <w:r w:rsidR="00F00AC0"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>schule</w:t>
            </w:r>
            <w:r w:rsidR="00F662C6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(falls zutreffend)</w:t>
            </w:r>
          </w:p>
          <w:p w14:paraId="6AADBFB6" w14:textId="276E8156" w:rsidR="002E18CC" w:rsidRPr="00CA789D" w:rsidRDefault="009E362F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18743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7920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8584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5732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03642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766B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6F025B5A" w14:textId="77777777" w:rsidR="002E18CC" w:rsidRPr="00CA789D" w:rsidRDefault="002E18CC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34423B03" w14:textId="6BDEAB38" w:rsidR="006F600A" w:rsidRPr="00CA789D" w:rsidRDefault="002E18CC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instrText xml:space="preserve"> FORMTEXT </w:instrTex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separate"/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t> </w:t>
            </w:r>
            <w:r w:rsidRPr="00CA789D"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  <w:fldChar w:fldCharType="end"/>
            </w:r>
          </w:p>
        </w:tc>
      </w:tr>
    </w:tbl>
    <w:p w14:paraId="7D40D6D2" w14:textId="77715215" w:rsidR="00630CD7" w:rsidRPr="00CA789D" w:rsidRDefault="00630CD7" w:rsidP="00FD3F62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sz w:val="18"/>
          <w:szCs w:val="18"/>
          <w:lang w:val="de-CH"/>
        </w:rPr>
      </w:pPr>
      <w:r w:rsidRPr="00CA789D">
        <w:rPr>
          <w:rFonts w:ascii="Arial" w:hAnsi="Arial" w:cs="Arial"/>
          <w:sz w:val="18"/>
          <w:szCs w:val="18"/>
          <w:lang w:val="de-CH"/>
        </w:rPr>
        <w:t xml:space="preserve">Während des </w:t>
      </w:r>
      <w:r w:rsidR="00F662C6">
        <w:rPr>
          <w:rFonts w:ascii="Arial" w:hAnsi="Arial" w:cs="Arial"/>
          <w:sz w:val="18"/>
          <w:szCs w:val="18"/>
          <w:lang w:val="de-CH"/>
        </w:rPr>
        <w:t>S</w:t>
      </w:r>
      <w:r w:rsidR="009E362F">
        <w:rPr>
          <w:rFonts w:ascii="Arial" w:hAnsi="Arial" w:cs="Arial"/>
          <w:sz w:val="18"/>
          <w:szCs w:val="18"/>
          <w:lang w:val="de-CH"/>
        </w:rPr>
        <w:t>tudiens</w:t>
      </w:r>
      <w:r w:rsidR="00F662C6">
        <w:rPr>
          <w:rFonts w:ascii="Arial" w:hAnsi="Arial" w:cs="Arial"/>
          <w:sz w:val="18"/>
          <w:szCs w:val="18"/>
          <w:lang w:val="de-CH"/>
        </w:rPr>
        <w:t>emesters</w:t>
      </w:r>
    </w:p>
    <w:tbl>
      <w:tblPr>
        <w:tblStyle w:val="MovetiaStandard"/>
        <w:tblW w:w="5001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296"/>
      </w:tblGrid>
      <w:tr w:rsidR="00FA4DF9" w:rsidRPr="00CA789D" w14:paraId="0ACD4C2E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430ED1D" w14:textId="1B92B496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370CE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Auf welchem Weg fanden Sie Ihre Unterkunft?</w:t>
            </w:r>
          </w:p>
        </w:tc>
        <w:bookmarkStart w:id="0" w:name="_GoBack"/>
        <w:tc>
          <w:tcPr>
            <w:tcW w:w="2500" w:type="pct"/>
          </w:tcPr>
          <w:p w14:paraId="4098CC2E" w14:textId="5166F659" w:rsidR="00FA4DF9" w:rsidRPr="007370CE" w:rsidRDefault="009E362F" w:rsidP="00AB4E5C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ind w:left="241" w:hanging="2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lang w:val="de-CH"/>
                </w:rPr>
                <w:id w:val="-8842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7370C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7370CE">
              <w:rPr>
                <w:rFonts w:ascii="Arial" w:hAnsi="Arial" w:cs="Arial"/>
                <w:color w:val="000000" w:themeColor="text1"/>
                <w:sz w:val="18"/>
                <w:szCs w:val="18"/>
                <w:lang w:val="de-CH"/>
              </w:rPr>
              <w:t xml:space="preserve"> Zimmervermittlung durch Gastschule oder andere</w:t>
            </w:r>
            <w:r w:rsidR="004A3CEC" w:rsidRPr="007370CE">
              <w:rPr>
                <w:rFonts w:ascii="Arial" w:hAnsi="Arial"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r w:rsidR="00FA4DF9" w:rsidRPr="007370CE">
              <w:rPr>
                <w:rFonts w:ascii="Arial" w:hAnsi="Arial" w:cs="Arial"/>
                <w:color w:val="000000" w:themeColor="text1"/>
                <w:sz w:val="18"/>
                <w:szCs w:val="18"/>
                <w:lang w:val="de-CH"/>
              </w:rPr>
              <w:t>Organisation</w:t>
            </w:r>
          </w:p>
          <w:p w14:paraId="40DDDA2D" w14:textId="77777777" w:rsidR="00FA4DF9" w:rsidRPr="007370CE" w:rsidRDefault="009E362F" w:rsidP="00AB4E5C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lang w:val="de-CH"/>
                </w:rPr>
                <w:id w:val="-79128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7370C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7370CE">
              <w:rPr>
                <w:rFonts w:ascii="Arial" w:hAnsi="Arial" w:cs="Arial"/>
                <w:color w:val="000000" w:themeColor="text1"/>
                <w:sz w:val="18"/>
                <w:szCs w:val="18"/>
                <w:lang w:val="de-CH"/>
              </w:rPr>
              <w:t xml:space="preserve"> durch Freunde/Familie</w:t>
            </w:r>
          </w:p>
          <w:p w14:paraId="1A07C58B" w14:textId="77777777" w:rsidR="00FA4DF9" w:rsidRPr="007370CE" w:rsidRDefault="009E362F" w:rsidP="00AB4E5C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lang w:val="de-CH"/>
                </w:rPr>
                <w:id w:val="148543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7370C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7370CE">
              <w:rPr>
                <w:rFonts w:ascii="Arial" w:hAnsi="Arial" w:cs="Arial"/>
                <w:color w:val="000000" w:themeColor="text1"/>
                <w:sz w:val="18"/>
                <w:szCs w:val="18"/>
                <w:lang w:val="de-CH"/>
              </w:rPr>
              <w:t xml:space="preserve"> Allgemeiner Wohnungsmarkt</w:t>
            </w:r>
          </w:p>
          <w:p w14:paraId="74054FA4" w14:textId="37322D21" w:rsidR="00FA4DF9" w:rsidRPr="00CA789D" w:rsidRDefault="009E362F" w:rsidP="00AB4E5C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ind w:left="241" w:hanging="2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lang w:val="de-CH"/>
                </w:rPr>
                <w:id w:val="17040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7370C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7370CE">
              <w:rPr>
                <w:rFonts w:ascii="Arial" w:hAnsi="Arial" w:cs="Arial"/>
                <w:color w:val="000000" w:themeColor="text1"/>
                <w:sz w:val="18"/>
                <w:szCs w:val="18"/>
                <w:lang w:val="de-CH"/>
              </w:rPr>
              <w:t xml:space="preserve"> Andere (bitte angeben): </w:t>
            </w:r>
            <w:bookmarkEnd w:id="0"/>
            <w:r w:rsidR="00FA4DF9"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A4DF9"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="00FA4DF9"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FA4DF9"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="00FA4DF9"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FA4DF9"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FA4DF9"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FA4DF9"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FA4DF9"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FA4DF9" w:rsidRPr="00CA78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FA4DF9" w:rsidRPr="00CA789D" w14:paraId="2419DA66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104F727B" w14:textId="7605A4F2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lastRenderedPageBreak/>
              <w:t xml:space="preserve">Wie beurteilen Sie </w:t>
            </w:r>
            <w:r w:rsidR="00A07A1D" w:rsidRPr="00CA789D">
              <w:rPr>
                <w:rFonts w:ascii="Arial" w:hAnsi="Arial" w:cs="Arial"/>
                <w:sz w:val="18"/>
                <w:szCs w:val="18"/>
                <w:lang w:val="de-CH"/>
              </w:rPr>
              <w:t>Ihren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Integrationsgrad </w:t>
            </w:r>
            <w:r w:rsidR="00396C72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an der 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Gast</w:t>
            </w:r>
            <w:r w:rsidR="005F642F">
              <w:rPr>
                <w:rFonts w:ascii="Arial" w:hAnsi="Arial" w:cs="Arial"/>
                <w:sz w:val="18"/>
                <w:szCs w:val="18"/>
                <w:lang w:val="de-CH"/>
              </w:rPr>
              <w:t>institution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  <w:p w14:paraId="52E794ED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202C6565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581A32F7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25E14346" w14:textId="29028E76" w:rsidR="00FA4DF9" w:rsidRPr="00CA789D" w:rsidRDefault="00FA4DF9" w:rsidP="0016283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Bemerkungen / Begründung dazu:</w:t>
            </w:r>
          </w:p>
        </w:tc>
        <w:tc>
          <w:tcPr>
            <w:tcW w:w="2500" w:type="pct"/>
          </w:tcPr>
          <w:p w14:paraId="4DDEA820" w14:textId="77777777" w:rsidR="00FA4DF9" w:rsidRPr="00CA789D" w:rsidRDefault="00FA4DF9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(schlecht) bis 5 (hervorragend)</w:t>
            </w:r>
          </w:p>
          <w:p w14:paraId="2827E69F" w14:textId="74F260BA" w:rsidR="00FA4DF9" w:rsidRPr="00CA789D" w:rsidRDefault="009E362F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spacing w:after="6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4620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5038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41101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156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47529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6C416703" w14:textId="1483B1EB" w:rsidR="00FA4DF9" w:rsidRPr="00CA789D" w:rsidRDefault="00FA4DF9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FA4DF9" w:rsidRPr="00CA789D" w14:paraId="50700BF4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EDC3BB9" w14:textId="03A5CCE2" w:rsidR="00FA4DF9" w:rsidRPr="00CA789D" w:rsidRDefault="00FA4DF9" w:rsidP="00AB4E5C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Erhielten Sie </w:t>
            </w:r>
            <w:r w:rsidRPr="00CA789D">
              <w:rPr>
                <w:rFonts w:ascii="Arial" w:hAnsi="Arial" w:cs="Arial"/>
                <w:sz w:val="18"/>
                <w:szCs w:val="18"/>
                <w:u w:val="single"/>
                <w:lang w:val="de-CH" w:eastAsia="de-CH"/>
              </w:rPr>
              <w:t>während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</w:t>
            </w:r>
            <w:r w:rsidR="005F642F">
              <w:rPr>
                <w:rFonts w:ascii="Arial" w:hAnsi="Arial" w:cs="Arial"/>
                <w:sz w:val="18"/>
                <w:szCs w:val="18"/>
                <w:lang w:val="de-CH" w:eastAsia="de-CH"/>
              </w:rPr>
              <w:t>der Mobilität</w:t>
            </w:r>
            <w:r w:rsidR="005F642F"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adäquate Unterstützung von der Heiminstitution, </w:t>
            </w:r>
            <w:r w:rsidR="005F642F">
              <w:rPr>
                <w:rFonts w:ascii="Arial" w:hAnsi="Arial" w:cs="Arial"/>
                <w:sz w:val="18"/>
                <w:szCs w:val="18"/>
                <w:lang w:val="de-CH" w:eastAsia="de-CH"/>
              </w:rPr>
              <w:t>der Gast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>institution</w:t>
            </w:r>
            <w:r w:rsidR="00F04D10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und</w:t>
            </w:r>
            <w:r w:rsidR="005F642F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falls zutreffend,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der Gastschule?</w:t>
            </w:r>
          </w:p>
          <w:p w14:paraId="31EBD251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3EF04A6A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236387F2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3C6314AC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401CE872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30C39BF3" w14:textId="68AEB8C6" w:rsidR="00FA4DF9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11F3790C" w14:textId="77777777" w:rsidR="008216EF" w:rsidRPr="00CA789D" w:rsidRDefault="008216EF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2B22D908" w14:textId="4477712A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Bemerkungen / Begründung dazu</w:t>
            </w:r>
            <w:r w:rsidR="0016283C" w:rsidRPr="00CA789D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2500" w:type="pct"/>
          </w:tcPr>
          <w:p w14:paraId="72ECC45F" w14:textId="77777777" w:rsidR="00FA4DF9" w:rsidRPr="00CA789D" w:rsidRDefault="00FA4DF9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(gering/nicht vorhanden) bis 5 (hervorragend)</w:t>
            </w:r>
          </w:p>
          <w:p w14:paraId="003660C2" w14:textId="77777777" w:rsidR="00FA4DF9" w:rsidRPr="00CA789D" w:rsidRDefault="00FA4DF9" w:rsidP="00AB4E5C">
            <w:pPr>
              <w:spacing w:before="6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>Heiminstitution</w:t>
            </w:r>
          </w:p>
          <w:p w14:paraId="2C7C6E57" w14:textId="1A2E7CAC" w:rsidR="00FA4DF9" w:rsidRPr="00CA789D" w:rsidRDefault="009E362F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94398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72368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82408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6194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56997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1CC2CC97" w14:textId="278EED78" w:rsidR="00FA4DF9" w:rsidRPr="00CA789D" w:rsidRDefault="00F04D10" w:rsidP="00AB4E5C">
            <w:pPr>
              <w:spacing w:before="24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en-GB"/>
              </w:rPr>
              <w:t>Gastin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stitution</w:t>
            </w:r>
          </w:p>
          <w:p w14:paraId="614153B2" w14:textId="77777777" w:rsidR="00FA4DF9" w:rsidRPr="00CA789D" w:rsidRDefault="009E362F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6203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55407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88516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75059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2052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536D4B14" w14:textId="68F03EDC" w:rsidR="00FA4DF9" w:rsidRPr="00CA789D" w:rsidRDefault="00FA4DF9" w:rsidP="00AB4E5C">
            <w:pPr>
              <w:tabs>
                <w:tab w:val="left" w:pos="4253"/>
              </w:tabs>
              <w:spacing w:before="24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>Gastschule</w:t>
            </w:r>
            <w:r w:rsidR="005F642F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(falls zutreffend)</w:t>
            </w:r>
          </w:p>
          <w:p w14:paraId="49B845FD" w14:textId="77777777" w:rsidR="00FA4DF9" w:rsidRPr="00CA789D" w:rsidRDefault="009E362F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9217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7354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87693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6177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9553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A4D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719085F5" w14:textId="363204B8" w:rsidR="00FA4DF9" w:rsidRPr="00CA789D" w:rsidRDefault="00FA4DF9" w:rsidP="00AB4E5C">
            <w:pPr>
              <w:tabs>
                <w:tab w:val="left" w:pos="2700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37EBD4B2" w14:textId="6D4B7FF0" w:rsidR="00FA4DF9" w:rsidRPr="00CA789D" w:rsidRDefault="00FA4DF9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02A18" w:rsidRPr="00CA789D" w14:paraId="01581477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2010323" w14:textId="378E3DEC" w:rsidR="00802A18" w:rsidRPr="001C7BEF" w:rsidRDefault="001C7BEF" w:rsidP="001C7BEF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C7BEF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Wie beurteilen Sie die Qualität </w:t>
            </w:r>
            <w:r w:rsidR="00A46CF0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der Professoren/innen und Dozierenden sowie </w:t>
            </w:r>
            <w:r w:rsidRPr="001C7BEF">
              <w:rPr>
                <w:rFonts w:ascii="Arial" w:hAnsi="Arial" w:cs="Arial"/>
                <w:sz w:val="18"/>
                <w:szCs w:val="18"/>
                <w:lang w:val="de-CH" w:eastAsia="de-CH"/>
              </w:rPr>
              <w:t>der von Ihnen belegten Kurse und die Lernmaterialien an Ihrer Gasthochschule?</w:t>
            </w:r>
          </w:p>
        </w:tc>
        <w:tc>
          <w:tcPr>
            <w:tcW w:w="2500" w:type="pct"/>
          </w:tcPr>
          <w:p w14:paraId="7833918A" w14:textId="3C83DA70" w:rsidR="00A46CF0" w:rsidRDefault="001C7BEF" w:rsidP="001C7BEF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(gering) bis 5 (hervorragend)</w:t>
            </w:r>
          </w:p>
          <w:p w14:paraId="2D80D35B" w14:textId="011526D6" w:rsidR="00A46CF0" w:rsidRPr="00CA789D" w:rsidRDefault="00A46CF0" w:rsidP="001C7BEF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>Professoren/innen und Dozierende</w:t>
            </w:r>
          </w:p>
          <w:p w14:paraId="787A9BF9" w14:textId="341496AC" w:rsidR="001C7BEF" w:rsidRDefault="009E362F" w:rsidP="001C7BEF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6399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BEF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1C7BEF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1C7BEF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0967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BEF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1C7BEF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1C7BEF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9688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BEF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1C7BEF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1C7BEF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266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BEF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1C7BEF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1C7BEF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9192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BEF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1C7BEF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14E50826" w14:textId="2F998E44" w:rsidR="00A46CF0" w:rsidRPr="00CA789D" w:rsidRDefault="00A46CF0" w:rsidP="001C7BEF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Kurse und Lernmaterialien</w:t>
            </w:r>
          </w:p>
          <w:p w14:paraId="0BE23D58" w14:textId="753FB769" w:rsidR="00802A18" w:rsidRPr="00A46CF0" w:rsidRDefault="009E362F" w:rsidP="00A46CF0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66878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CF0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46CF0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A46CF0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2914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CF0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46CF0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A46CF0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89283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CF0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46CF0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A46CF0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76534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CF0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46CF0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A46CF0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7695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CF0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46CF0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</w:tc>
      </w:tr>
      <w:tr w:rsidR="00F04D10" w:rsidRPr="00CA789D" w14:paraId="1D975946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34F570A" w14:textId="3070EE43" w:rsidR="00F04D10" w:rsidRPr="001C7BEF" w:rsidRDefault="00F04D10" w:rsidP="001C7BEF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Bei Studiensemester mit Praktikum: </w:t>
            </w:r>
            <w:r w:rsidRPr="00F04D10">
              <w:rPr>
                <w:rFonts w:ascii="Arial" w:hAnsi="Arial" w:cs="Arial"/>
                <w:sz w:val="18"/>
                <w:szCs w:val="18"/>
                <w:lang w:val="de-CH" w:eastAsia="de-CH"/>
              </w:rPr>
              <w:t>Welche Fächer und Lektionen (inkl. Angabe zur Anzahl total) haben Sie unterrichtet?</w:t>
            </w:r>
            <w:r w:rsidRPr="00F04D10">
              <w:rPr>
                <w:rFonts w:ascii="Arial" w:hAnsi="Arial" w:cs="Arial"/>
                <w:sz w:val="18"/>
                <w:szCs w:val="18"/>
                <w:lang w:val="de-CH" w:eastAsia="de-CH"/>
              </w:rPr>
              <w:tab/>
              <w:t xml:space="preserve">     </w:t>
            </w:r>
          </w:p>
        </w:tc>
        <w:tc>
          <w:tcPr>
            <w:tcW w:w="2500" w:type="pct"/>
          </w:tcPr>
          <w:p w14:paraId="15CABBE7" w14:textId="31D408AC" w:rsidR="00F04D10" w:rsidRPr="00CA789D" w:rsidRDefault="00F04D10" w:rsidP="001C7BEF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FA4DF9" w:rsidRPr="00CA789D" w14:paraId="41A3E0AA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5876488" w14:textId="0477FAC6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Weitere allgemeine Bemerkungen</w:t>
            </w:r>
          </w:p>
        </w:tc>
        <w:tc>
          <w:tcPr>
            <w:tcW w:w="2500" w:type="pct"/>
          </w:tcPr>
          <w:p w14:paraId="6628ADE4" w14:textId="31FC46B9" w:rsidR="00FA4DF9" w:rsidRPr="00CA789D" w:rsidRDefault="00FA4DF9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2B52572A" w14:textId="5C1DBFBE" w:rsidR="00FE2185" w:rsidRPr="00CA789D" w:rsidRDefault="00FE2185" w:rsidP="00FD3F62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sz w:val="18"/>
          <w:szCs w:val="18"/>
          <w:lang w:val="de-CH"/>
        </w:rPr>
      </w:pPr>
      <w:r w:rsidRPr="00CA789D">
        <w:rPr>
          <w:rFonts w:ascii="Arial" w:hAnsi="Arial" w:cs="Arial"/>
          <w:sz w:val="18"/>
          <w:szCs w:val="18"/>
          <w:lang w:val="de-CH"/>
        </w:rPr>
        <w:t xml:space="preserve">Nach dem </w:t>
      </w:r>
      <w:r w:rsidR="00F635F9">
        <w:rPr>
          <w:rFonts w:ascii="Arial" w:hAnsi="Arial" w:cs="Arial"/>
          <w:sz w:val="18"/>
          <w:szCs w:val="18"/>
          <w:lang w:val="de-CH"/>
        </w:rPr>
        <w:t>S</w:t>
      </w:r>
      <w:r w:rsidR="00F04D10">
        <w:rPr>
          <w:rFonts w:ascii="Arial" w:hAnsi="Arial" w:cs="Arial"/>
          <w:sz w:val="18"/>
          <w:szCs w:val="18"/>
          <w:lang w:val="de-CH"/>
        </w:rPr>
        <w:t>tudiens</w:t>
      </w:r>
      <w:r w:rsidR="00F635F9">
        <w:rPr>
          <w:rFonts w:ascii="Arial" w:hAnsi="Arial" w:cs="Arial"/>
          <w:sz w:val="18"/>
          <w:szCs w:val="18"/>
          <w:lang w:val="de-CH"/>
        </w:rPr>
        <w:t>e</w:t>
      </w:r>
      <w:r w:rsidR="00F635F9">
        <w:rPr>
          <w:rFonts w:ascii="Arial" w:hAnsi="Arial" w:cs="Arial"/>
          <w:sz w:val="18"/>
          <w:szCs w:val="18"/>
          <w:lang w:val="de-CH"/>
        </w:rPr>
        <w:t>mester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0231F3" w:rsidRPr="00CA789D" w14:paraId="7053575E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  <w:shd w:val="clear" w:color="auto" w:fill="auto"/>
          </w:tcPr>
          <w:p w14:paraId="4ED06F38" w14:textId="656754B5" w:rsidR="000231F3" w:rsidRPr="00CA789D" w:rsidRDefault="00E060EC" w:rsidP="00DC3BA0">
            <w:pPr>
              <w:spacing w:before="12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bCs/>
                <w:color w:val="30D2A9" w:themeColor="accent2"/>
                <w:sz w:val="18"/>
                <w:szCs w:val="18"/>
                <w:lang w:val="de-CH"/>
              </w:rPr>
              <w:t>Wie beurteilen</w:t>
            </w:r>
            <w:r w:rsidR="004D67A8" w:rsidRPr="00CA789D">
              <w:rPr>
                <w:rFonts w:ascii="Arial" w:hAnsi="Arial" w:cs="Arial"/>
                <w:bCs/>
                <w:color w:val="30D2A9" w:themeColor="accent2"/>
                <w:sz w:val="18"/>
                <w:szCs w:val="18"/>
                <w:lang w:val="de-CH"/>
              </w:rPr>
              <w:t xml:space="preserve"> Sie die Dauer Ihres </w:t>
            </w:r>
            <w:r w:rsidR="00B12C74">
              <w:rPr>
                <w:rFonts w:ascii="Arial" w:hAnsi="Arial" w:cs="Arial"/>
                <w:bCs/>
                <w:color w:val="30D2A9" w:themeColor="accent2"/>
                <w:sz w:val="18"/>
                <w:szCs w:val="18"/>
                <w:lang w:val="de-CH"/>
              </w:rPr>
              <w:t>Aufenthalts in der anderen Sprachregion</w:t>
            </w:r>
            <w:r w:rsidRPr="00CA789D">
              <w:rPr>
                <w:rFonts w:ascii="Arial" w:hAnsi="Arial" w:cs="Arial"/>
                <w:bCs/>
                <w:color w:val="30D2A9" w:themeColor="accent2"/>
                <w:sz w:val="18"/>
                <w:szCs w:val="18"/>
                <w:lang w:val="de-CH"/>
              </w:rPr>
              <w:t>?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</w:tcPr>
          <w:p w14:paraId="2D4792D5" w14:textId="7E463B3C" w:rsidR="00791D37" w:rsidRPr="00CA789D" w:rsidRDefault="009E362F" w:rsidP="00AB4E5C">
            <w:pPr>
              <w:tabs>
                <w:tab w:val="left" w:pos="137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70455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185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zu kurz</w:t>
            </w:r>
            <w:r w:rsidR="004D67A8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9922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7A8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zu lang</w:t>
            </w:r>
          </w:p>
          <w:p w14:paraId="2DD8C6E7" w14:textId="31C40495" w:rsidR="000231F3" w:rsidRPr="00CA789D" w:rsidRDefault="009E362F" w:rsidP="00AB4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2792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185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4D67A8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genau richtig </w:t>
            </w:r>
          </w:p>
        </w:tc>
      </w:tr>
      <w:tr w:rsidR="000231F3" w:rsidRPr="00CA789D" w14:paraId="0F86BD05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84BADFB" w14:textId="77777777" w:rsidR="000231F3" w:rsidRPr="00CA789D" w:rsidRDefault="00E375AA" w:rsidP="00AB4E5C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Wie schätzen Sie Ihre Sprachkompetenz </w:t>
            </w:r>
            <w:r w:rsidR="00C664E0" w:rsidRPr="00B12C74">
              <w:rPr>
                <w:rFonts w:ascii="Arial" w:hAnsi="Arial" w:cs="Arial"/>
                <w:bCs/>
                <w:sz w:val="18"/>
                <w:szCs w:val="18"/>
                <w:u w:val="single"/>
                <w:lang w:val="de-CH"/>
              </w:rPr>
              <w:t>nach</w:t>
            </w:r>
            <w:r w:rsidR="00C664E0"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dem Aufenthalt</w:t>
            </w: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ein?</w:t>
            </w:r>
          </w:p>
        </w:tc>
        <w:tc>
          <w:tcPr>
            <w:tcW w:w="4290" w:type="dxa"/>
          </w:tcPr>
          <w:p w14:paraId="0CAE5467" w14:textId="5C1328AF" w:rsidR="00FA4DF9" w:rsidRPr="00CA789D" w:rsidRDefault="00E375AA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(keine Kenntniss</w:t>
            </w:r>
            <w:r w:rsidR="00C664E0"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e) bis 5 (sehr gute Kenntnisse)</w:t>
            </w:r>
          </w:p>
          <w:p w14:paraId="2CFD6133" w14:textId="6E5E8CC3" w:rsidR="000231F3" w:rsidRPr="00CA789D" w:rsidRDefault="009E362F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5760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185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99339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185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687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185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2117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185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09262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185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</w:tc>
      </w:tr>
      <w:tr w:rsidR="000231F3" w:rsidRPr="00CA789D" w14:paraId="7BD637D2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F0E13FA" w14:textId="0F63B751" w:rsidR="000231F3" w:rsidRPr="00CA789D" w:rsidRDefault="000231F3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Haben sich Ihre Erwartungen an d</w:t>
            </w:r>
            <w:r w:rsidR="002E18CC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ie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Gast</w:t>
            </w:r>
            <w:r w:rsidR="00B12C74">
              <w:rPr>
                <w:rFonts w:ascii="Arial" w:hAnsi="Arial" w:cs="Arial"/>
                <w:sz w:val="18"/>
                <w:szCs w:val="18"/>
                <w:lang w:val="de-CH" w:eastAsia="en-GB"/>
              </w:rPr>
              <w:t>institution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</w:t>
            </w:r>
            <w:r w:rsidR="0043692E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insgesamt erfüllt?</w:t>
            </w:r>
          </w:p>
          <w:p w14:paraId="053938E7" w14:textId="77777777" w:rsidR="00EF1C7D" w:rsidRPr="00CA789D" w:rsidRDefault="00EF1C7D" w:rsidP="00AB4E5C">
            <w:pPr>
              <w:spacing w:before="240"/>
              <w:rPr>
                <w:rFonts w:ascii="Arial" w:hAnsi="Arial" w:cs="Arial"/>
                <w:color w:val="auto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Bemerkungen / Begründung dazu:</w:t>
            </w:r>
          </w:p>
        </w:tc>
        <w:tc>
          <w:tcPr>
            <w:tcW w:w="4290" w:type="dxa"/>
          </w:tcPr>
          <w:p w14:paraId="7A86C566" w14:textId="660CA228" w:rsidR="00FA4DF9" w:rsidRPr="00CA789D" w:rsidRDefault="000231F3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(schlecht) bis 5 (hervorragend)</w:t>
            </w:r>
          </w:p>
          <w:p w14:paraId="2611F3EA" w14:textId="7460C085" w:rsidR="002E18CC" w:rsidRPr="00CA789D" w:rsidRDefault="009E362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91798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43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23344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6336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0676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3EC6A142" w14:textId="77777777" w:rsidR="00DB5273" w:rsidRPr="00CA789D" w:rsidRDefault="00DB5273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2D2FE7C4" w14:textId="21DB10DD" w:rsidR="000231F3" w:rsidRPr="00CA789D" w:rsidRDefault="002E18CC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B12C74" w:rsidRPr="00CA789D" w14:paraId="51867458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F5BB68F" w14:textId="4A2395CC" w:rsidR="00B12C74" w:rsidRDefault="00B12C74" w:rsidP="00B12C74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Falls Semester mit integriertem Praktikum: 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Haben sich Ihre Erwartungen an die Gast</w:t>
            </w:r>
            <w:r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schule 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insgesamt erfüllt?</w:t>
            </w:r>
          </w:p>
          <w:p w14:paraId="5236854E" w14:textId="77777777" w:rsidR="00B12C74" w:rsidRPr="00CA789D" w:rsidRDefault="00B12C74" w:rsidP="00B12C74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31FDC1F0" w14:textId="1C775F32" w:rsidR="00B12C74" w:rsidRPr="00CA789D" w:rsidRDefault="00B12C74" w:rsidP="00B12C74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Bemerkungen / Begründung dazu:</w:t>
            </w:r>
          </w:p>
        </w:tc>
        <w:tc>
          <w:tcPr>
            <w:tcW w:w="4290" w:type="dxa"/>
          </w:tcPr>
          <w:p w14:paraId="2A8BD370" w14:textId="77777777" w:rsidR="00B12C74" w:rsidRPr="00CA789D" w:rsidRDefault="00B12C74" w:rsidP="00B12C74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(schlecht) bis 5 (hervorragend)</w:t>
            </w:r>
          </w:p>
          <w:p w14:paraId="513B3419" w14:textId="77777777" w:rsidR="00B12C74" w:rsidRPr="00CA789D" w:rsidRDefault="009E362F" w:rsidP="00B12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077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C7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B12C74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B12C74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20964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C7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B12C74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B12C74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98800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C7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B12C74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B12C74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8187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C7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B12C74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B12C74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5731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C7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B12C74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4C905894" w14:textId="77777777" w:rsidR="00B12C74" w:rsidRPr="00CA789D" w:rsidRDefault="00B12C74" w:rsidP="00B12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6F05EDF3" w14:textId="2EB8A624" w:rsidR="00B12C74" w:rsidRPr="00CA789D" w:rsidRDefault="00B12C74" w:rsidP="00B12C74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1A36A33F" w14:textId="77777777" w:rsidR="00EA10E9" w:rsidRPr="00CA789D" w:rsidRDefault="00EA10E9" w:rsidP="00FD3F62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lang w:val="de-CH"/>
        </w:rPr>
      </w:pPr>
    </w:p>
    <w:p w14:paraId="64286A6C" w14:textId="79F8D38E" w:rsidR="00F879EB" w:rsidRPr="00CA789D" w:rsidRDefault="001F0FC2" w:rsidP="00A10430">
      <w:pPr>
        <w:pStyle w:val="berschrift2nummeriert"/>
        <w:numPr>
          <w:ilvl w:val="0"/>
          <w:numId w:val="0"/>
        </w:numPr>
        <w:tabs>
          <w:tab w:val="left" w:pos="6946"/>
        </w:tabs>
        <w:ind w:left="425" w:hanging="425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Akadem</w:t>
      </w:r>
      <w:r>
        <w:rPr>
          <w:rFonts w:ascii="Arial" w:hAnsi="Arial" w:cs="Arial"/>
          <w:lang w:val="de-CH"/>
        </w:rPr>
        <w:t xml:space="preserve">ische </w:t>
      </w:r>
      <w:r w:rsidR="00B93221" w:rsidRPr="00CA789D">
        <w:rPr>
          <w:rFonts w:ascii="Arial" w:hAnsi="Arial" w:cs="Arial"/>
          <w:lang w:val="de-CH"/>
        </w:rPr>
        <w:t>An</w:t>
      </w:r>
      <w:r w:rsidR="006A4E18" w:rsidRPr="00CA789D">
        <w:rPr>
          <w:rFonts w:ascii="Arial" w:hAnsi="Arial" w:cs="Arial"/>
          <w:lang w:val="de-CH"/>
        </w:rPr>
        <w:t>erkennung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68297B" w:rsidRPr="00CA789D" w14:paraId="0F2ADF11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89AF3C6" w14:textId="3B57C071" w:rsidR="006A4E18" w:rsidRPr="00F635F9" w:rsidRDefault="00F635F9" w:rsidP="00AB4E5C">
            <w:pPr>
              <w:spacing w:line="220" w:lineRule="atLeast"/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</w:pPr>
            <w:r w:rsidRPr="00F635F9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>Wird Ihr Studienaufenthalt von der Heim</w:t>
            </w:r>
            <w:r w:rsidR="00210B01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 xml:space="preserve">institution </w:t>
            </w:r>
            <w:r w:rsidRPr="00F635F9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>anerkannt?</w:t>
            </w:r>
          </w:p>
        </w:tc>
        <w:tc>
          <w:tcPr>
            <w:tcW w:w="2500" w:type="pct"/>
          </w:tcPr>
          <w:p w14:paraId="4B86D875" w14:textId="0A6B15C7" w:rsidR="006A4E18" w:rsidRPr="00CA789D" w:rsidRDefault="009E362F" w:rsidP="00AB4E5C">
            <w:pPr>
              <w:tabs>
                <w:tab w:val="left" w:pos="1235"/>
                <w:tab w:val="left" w:pos="2369"/>
                <w:tab w:val="left" w:pos="3367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92317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Ja</w:t>
            </w:r>
            <w:r w:rsidR="00FE218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5552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FD7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Nein</w:t>
            </w:r>
            <w:r w:rsidR="00FE218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7288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185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teilweise</w:t>
            </w:r>
          </w:p>
        </w:tc>
      </w:tr>
      <w:tr w:rsidR="0068297B" w:rsidRPr="00CA789D" w14:paraId="715B2F94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4A90315" w14:textId="3A095594" w:rsidR="006A4E18" w:rsidRPr="00CA789D" w:rsidRDefault="00CE2FD7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Wenn ja, welche Anerkennung erhalten Sie?</w:t>
            </w:r>
          </w:p>
        </w:tc>
        <w:tc>
          <w:tcPr>
            <w:tcW w:w="2500" w:type="pct"/>
          </w:tcPr>
          <w:p w14:paraId="6E573870" w14:textId="3AE41BBF" w:rsidR="00BA05CF" w:rsidRDefault="009E362F" w:rsidP="00AB4E5C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7846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185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CE2FD7" w:rsidRPr="00CA789D">
              <w:rPr>
                <w:rFonts w:ascii="Arial" w:hAnsi="Arial" w:cs="Arial"/>
                <w:sz w:val="18"/>
                <w:szCs w:val="18"/>
                <w:lang w:val="de-CH"/>
              </w:rPr>
              <w:t>ECTS</w:t>
            </w:r>
            <w:r w:rsidR="00BA05CF">
              <w:rPr>
                <w:rFonts w:ascii="Arial" w:hAnsi="Arial" w:cs="Arial"/>
                <w:sz w:val="18"/>
                <w:szCs w:val="18"/>
                <w:lang w:val="de-CH"/>
              </w:rPr>
              <w:t xml:space="preserve">, Anzahl: </w:t>
            </w:r>
            <w:r w:rsidR="00BA05CF"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A05CF"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BA05CF"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BA05CF"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BA05CF"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BA05CF"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BA05CF"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BA05CF"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BA05CF"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BA05CF"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</w:p>
          <w:p w14:paraId="02E7FC19" w14:textId="17C4A769" w:rsidR="003E01AE" w:rsidRPr="00CA789D" w:rsidRDefault="009E362F" w:rsidP="00AB4E5C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41027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FD7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E705B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D618A8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Nennung im </w:t>
            </w:r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>Diploma Supplement</w:t>
            </w:r>
          </w:p>
          <w:p w14:paraId="412B44D8" w14:textId="77777777" w:rsidR="00BA05CF" w:rsidRDefault="009E362F" w:rsidP="00AB4E5C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9608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185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AE705B" w:rsidRPr="00CA789D">
              <w:rPr>
                <w:rFonts w:ascii="Arial" w:hAnsi="Arial" w:cs="Arial"/>
                <w:sz w:val="18"/>
                <w:szCs w:val="18"/>
                <w:lang w:val="de-CH"/>
              </w:rPr>
              <w:t>sonstige</w:t>
            </w:r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</w:p>
          <w:p w14:paraId="18BEF8CB" w14:textId="1AD38F40" w:rsidR="006A4E18" w:rsidRPr="00CA789D" w:rsidRDefault="009E362F" w:rsidP="00AB4E5C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0645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FD7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BC2527" w:rsidRPr="00CA789D">
              <w:rPr>
                <w:rFonts w:ascii="Arial" w:hAnsi="Arial" w:cs="Arial"/>
                <w:sz w:val="18"/>
                <w:szCs w:val="18"/>
                <w:lang w:val="de-CH"/>
              </w:rPr>
              <w:t>wei</w:t>
            </w:r>
            <w:r w:rsidR="00CE2FD7" w:rsidRPr="00CA789D">
              <w:rPr>
                <w:rFonts w:ascii="Arial" w:hAnsi="Arial" w:cs="Arial"/>
                <w:sz w:val="18"/>
                <w:szCs w:val="18"/>
                <w:lang w:val="de-CH"/>
              </w:rPr>
              <w:t>s</w:t>
            </w:r>
            <w:r w:rsidR="00AE705B" w:rsidRPr="00CA789D">
              <w:rPr>
                <w:rFonts w:ascii="Arial" w:hAnsi="Arial" w:cs="Arial"/>
                <w:sz w:val="18"/>
                <w:szCs w:val="18"/>
                <w:lang w:val="de-CH"/>
              </w:rPr>
              <w:t>s</w:t>
            </w:r>
            <w:r w:rsidR="00FE2185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nicht</w:t>
            </w:r>
          </w:p>
        </w:tc>
      </w:tr>
      <w:tr w:rsidR="00E915EB" w:rsidRPr="00CA789D" w14:paraId="650ADA0C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5379251" w14:textId="4C8A7A03" w:rsidR="00E915EB" w:rsidRPr="00CA789D" w:rsidRDefault="00E915EB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Wurde Ihnen nach Abschluss des </w:t>
            </w:r>
            <w:r>
              <w:rPr>
                <w:rFonts w:ascii="Arial" w:hAnsi="Arial" w:cs="Arial"/>
                <w:sz w:val="18"/>
                <w:szCs w:val="18"/>
                <w:lang w:val="de-CH" w:eastAsia="en-GB"/>
              </w:rPr>
              <w:t>Semesters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von der Gast</w:t>
            </w:r>
            <w:r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institution ein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 w:eastAsia="en-GB"/>
              </w:rPr>
              <w:t>Transcript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 w:eastAsia="en-GB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Records und eine Anwesenheitsbestätigung 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ausgestellt?</w:t>
            </w:r>
          </w:p>
        </w:tc>
        <w:tc>
          <w:tcPr>
            <w:tcW w:w="2500" w:type="pct"/>
          </w:tcPr>
          <w:p w14:paraId="552B518E" w14:textId="77777777" w:rsidR="00E915EB" w:rsidRDefault="00E915EB" w:rsidP="00E915EB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Transcript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Records:</w:t>
            </w:r>
          </w:p>
          <w:p w14:paraId="12C79F63" w14:textId="307E91BC" w:rsidR="00E915EB" w:rsidRDefault="009E362F" w:rsidP="00E915EB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57709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EB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915EB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Ja</w:t>
            </w:r>
            <w:r w:rsidR="00E915EB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55204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EB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915EB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Nein</w:t>
            </w:r>
            <w:r w:rsidR="00E915EB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</w:p>
          <w:p w14:paraId="0B7DF6DB" w14:textId="77777777" w:rsidR="00E915EB" w:rsidRDefault="00E915EB" w:rsidP="00E915EB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379CF745" w14:textId="67C89E2C" w:rsidR="00E915EB" w:rsidRDefault="00E915EB" w:rsidP="00E915EB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Anwesenheitsbestätigung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Certificate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Attendance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CH"/>
              </w:rPr>
              <w:t>)</w:t>
            </w:r>
          </w:p>
          <w:p w14:paraId="2FF4FFEC" w14:textId="02A9953E" w:rsidR="00E915EB" w:rsidRPr="00CA789D" w:rsidRDefault="009E362F" w:rsidP="00E915EB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88252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EB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915EB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Ja</w:t>
            </w:r>
            <w:r w:rsidR="00E915EB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8496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EB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915EB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Nein</w:t>
            </w:r>
            <w:r w:rsidR="00E915EB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</w:p>
        </w:tc>
      </w:tr>
      <w:tr w:rsidR="00F635F9" w:rsidRPr="00CA789D" w14:paraId="406EC622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69ADAF5" w14:textId="6D79324D" w:rsidR="00F635F9" w:rsidRPr="00CA789D" w:rsidRDefault="00F635F9" w:rsidP="00F635F9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Falls Semester mit integriertem Praktikum: 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Wird Ihr Praktikum als Bestandteil des Studiums anerkannt?</w:t>
            </w:r>
          </w:p>
        </w:tc>
        <w:tc>
          <w:tcPr>
            <w:tcW w:w="2500" w:type="pct"/>
          </w:tcPr>
          <w:p w14:paraId="3DCEC52B" w14:textId="5D8B9B99" w:rsidR="00F635F9" w:rsidRPr="00CA789D" w:rsidRDefault="009E362F" w:rsidP="00F635F9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21208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5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635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Ja</w:t>
            </w:r>
            <w:r w:rsidR="00F635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14561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5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635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Nein</w:t>
            </w:r>
            <w:r w:rsidR="00F635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49493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5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635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teilweise</w:t>
            </w:r>
          </w:p>
        </w:tc>
      </w:tr>
      <w:tr w:rsidR="00F635F9" w:rsidRPr="00CA789D" w14:paraId="6E20BF55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23D3B93" w14:textId="6FC5C40D" w:rsidR="00F635F9" w:rsidRPr="00CA789D" w:rsidRDefault="00F635F9" w:rsidP="00F635F9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Wurde Ihnen nach Abschluss des Praktikums von der Gastschule ein Arbeitszeugnis / Zertifikat, o.Ä. ausgestellt?</w:t>
            </w:r>
          </w:p>
        </w:tc>
        <w:tc>
          <w:tcPr>
            <w:tcW w:w="2500" w:type="pct"/>
          </w:tcPr>
          <w:p w14:paraId="12234528" w14:textId="534FA6D2" w:rsidR="00F635F9" w:rsidRPr="00CA789D" w:rsidRDefault="009E362F" w:rsidP="00F635F9">
            <w:pPr>
              <w:tabs>
                <w:tab w:val="left" w:pos="1276"/>
                <w:tab w:val="left" w:pos="2510"/>
                <w:tab w:val="left" w:pos="3077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736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5F9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635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Ja</w:t>
            </w:r>
            <w:r w:rsidR="00F635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46230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5F9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635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Nein</w:t>
            </w:r>
            <w:r w:rsidR="00F635F9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54705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5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635F9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wird noch erwartet</w:t>
            </w:r>
          </w:p>
        </w:tc>
      </w:tr>
    </w:tbl>
    <w:p w14:paraId="79591BBB" w14:textId="77777777" w:rsidR="008B3567" w:rsidRPr="00CA789D" w:rsidRDefault="008B3567" w:rsidP="00FD3F62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lang w:val="de-CH"/>
        </w:rPr>
      </w:pPr>
      <w:r w:rsidRPr="00CA789D">
        <w:rPr>
          <w:rFonts w:ascii="Arial" w:hAnsi="Arial" w:cs="Arial"/>
          <w:lang w:val="de-CH"/>
        </w:rPr>
        <w:t>Finanzielles</w:t>
      </w:r>
    </w:p>
    <w:tbl>
      <w:tblPr>
        <w:tblStyle w:val="MovetiaStandard"/>
        <w:tblW w:w="85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935E36" w:rsidRPr="00CA789D" w14:paraId="42D7AB7C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441E18A" w14:textId="5C161744" w:rsidR="00935E36" w:rsidRPr="00CA789D" w:rsidRDefault="000F5C17" w:rsidP="00AB4E5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Lebenshaltungsk</w:t>
            </w:r>
            <w:r w:rsidR="00935E36"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 xml:space="preserve">osten während des </w:t>
            </w:r>
            <w:r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A</w:t>
            </w:r>
            <w:r w:rsidR="00935E36"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ufenthalts (Durchschnitt</w:t>
            </w:r>
            <w:r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 xml:space="preserve"> / </w:t>
            </w:r>
            <w:r w:rsidR="00A4127F"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M</w:t>
            </w:r>
            <w:r w:rsidR="00EE09AC"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onat</w:t>
            </w:r>
            <w:r w:rsidR="00935E36"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 xml:space="preserve">): </w:t>
            </w:r>
          </w:p>
        </w:tc>
        <w:tc>
          <w:tcPr>
            <w:tcW w:w="4336" w:type="dxa"/>
          </w:tcPr>
          <w:p w14:paraId="6E761384" w14:textId="2A7EC346" w:rsidR="00935E36" w:rsidRPr="00CA789D" w:rsidRDefault="00DF2D9F" w:rsidP="00AB4E5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935E36" w:rsidRPr="00CA789D" w14:paraId="52CF6178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6DA89B0" w14:textId="77777777" w:rsidR="00935E36" w:rsidRPr="00CA789D" w:rsidRDefault="00935E36" w:rsidP="00AB4E5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In welchem Umfang deckte </w:t>
            </w:r>
            <w:r w:rsidR="00FF50B0" w:rsidRPr="00CA789D">
              <w:rPr>
                <w:rFonts w:ascii="Arial" w:hAnsi="Arial" w:cs="Arial"/>
                <w:sz w:val="18"/>
                <w:szCs w:val="18"/>
                <w:lang w:val="de-CH"/>
              </w:rPr>
              <w:t>der Zuschuss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Ihre Kosten? </w:t>
            </w:r>
          </w:p>
          <w:p w14:paraId="68E11660" w14:textId="77777777" w:rsidR="00935E36" w:rsidRPr="00CA789D" w:rsidRDefault="00935E36" w:rsidP="00AB4E5C">
            <w:pPr>
              <w:spacing w:after="12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336" w:type="dxa"/>
          </w:tcPr>
          <w:p w14:paraId="34E61A2B" w14:textId="192933B8" w:rsidR="00FA4DF9" w:rsidRPr="00CA789D" w:rsidRDefault="00FF50B0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(gar nicht) bis 5 (völlig)</w:t>
            </w:r>
          </w:p>
          <w:p w14:paraId="0A895D5D" w14:textId="0CDABCFC" w:rsidR="00935E36" w:rsidRPr="00CA789D" w:rsidRDefault="009E362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13286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70239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2894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5830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63652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</w:tc>
      </w:tr>
      <w:tr w:rsidR="00DF2D9F" w:rsidRPr="00CA789D" w14:paraId="5940B516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8DB2AA2" w14:textId="77777777" w:rsidR="00A03FBD" w:rsidRPr="00CA789D" w:rsidRDefault="00935E36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Wann haben Sie </w:t>
            </w:r>
            <w:r w:rsidR="004D6E8C" w:rsidRPr="00CA789D">
              <w:rPr>
                <w:rFonts w:ascii="Arial" w:hAnsi="Arial" w:cs="Arial"/>
                <w:sz w:val="18"/>
                <w:szCs w:val="18"/>
                <w:lang w:val="de-CH"/>
              </w:rPr>
              <w:t>den Zuschuss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erhalten? </w:t>
            </w:r>
          </w:p>
          <w:p w14:paraId="0AFF743A" w14:textId="74715AE2" w:rsidR="00935E36" w:rsidRPr="00CA789D" w:rsidRDefault="00172983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(m</w:t>
            </w:r>
            <w:r w:rsidR="00935E36" w:rsidRPr="00CA789D">
              <w:rPr>
                <w:rFonts w:ascii="Arial" w:hAnsi="Arial" w:cs="Arial"/>
                <w:sz w:val="18"/>
                <w:szCs w:val="18"/>
                <w:lang w:val="de-CH"/>
              </w:rPr>
              <w:t>ehrere Antworten möglich)</w:t>
            </w:r>
          </w:p>
          <w:p w14:paraId="051A93CA" w14:textId="77777777" w:rsidR="00935E36" w:rsidRPr="00CA789D" w:rsidRDefault="00935E36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336" w:type="dxa"/>
          </w:tcPr>
          <w:p w14:paraId="67A46121" w14:textId="1456703D" w:rsidR="001114B9" w:rsidRPr="00CA789D" w:rsidRDefault="009E362F" w:rsidP="00AB4E5C">
            <w:pPr>
              <w:tabs>
                <w:tab w:val="left" w:pos="3119"/>
                <w:tab w:val="left" w:pos="3544"/>
                <w:tab w:val="left" w:pos="5812"/>
                <w:tab w:val="left" w:pos="6237"/>
                <w:tab w:val="left" w:pos="8505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5644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vor dem Aufenthalt</w:t>
            </w:r>
          </w:p>
          <w:p w14:paraId="282F2A66" w14:textId="5F3AAD9A" w:rsidR="001114B9" w:rsidRPr="00CA789D" w:rsidRDefault="009E362F" w:rsidP="00AB4E5C">
            <w:pPr>
              <w:tabs>
                <w:tab w:val="left" w:pos="3119"/>
                <w:tab w:val="left" w:pos="3544"/>
                <w:tab w:val="left" w:pos="5812"/>
                <w:tab w:val="left" w:pos="6237"/>
                <w:tab w:val="left" w:pos="8505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8443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zu Beginn des Aufenthalts</w:t>
            </w:r>
          </w:p>
          <w:p w14:paraId="347A44C0" w14:textId="382F0F60" w:rsidR="001114B9" w:rsidRPr="00CA789D" w:rsidRDefault="009E362F" w:rsidP="00AB4E5C">
            <w:pPr>
              <w:tabs>
                <w:tab w:val="left" w:pos="3119"/>
                <w:tab w:val="left" w:pos="3544"/>
                <w:tab w:val="left" w:pos="5812"/>
                <w:tab w:val="left" w:pos="6237"/>
                <w:tab w:val="left" w:pos="8505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90820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</w:t>
            </w:r>
            <w:r w:rsidR="00A03FBD"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während des </w:t>
            </w:r>
            <w:r w:rsidR="00DB5273"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Aufenthalts</w:t>
            </w:r>
          </w:p>
          <w:p w14:paraId="51AC4E58" w14:textId="7BEF9454" w:rsidR="001114B9" w:rsidRPr="00CA789D" w:rsidRDefault="009E362F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51303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zum Ende des Aufenthalts</w:t>
            </w:r>
          </w:p>
          <w:p w14:paraId="5A466294" w14:textId="7823ECD5" w:rsidR="00935E36" w:rsidRPr="00CA789D" w:rsidRDefault="009E362F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7194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nach dem Aufenthalt </w:t>
            </w:r>
          </w:p>
        </w:tc>
      </w:tr>
      <w:tr w:rsidR="00007932" w:rsidRPr="00CA789D" w14:paraId="10ED3283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6751602" w14:textId="4896F075" w:rsidR="00007932" w:rsidRDefault="00007932" w:rsidP="00007932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007932">
              <w:rPr>
                <w:rFonts w:ascii="Arial" w:hAnsi="Arial" w:cs="Arial"/>
                <w:sz w:val="18"/>
                <w:szCs w:val="18"/>
                <w:lang w:val="de-CH"/>
              </w:rPr>
              <w:t>Mussten Sie irgendwelche Gebühren an der Gast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institution </w:t>
            </w:r>
            <w:r w:rsidRPr="00007932">
              <w:rPr>
                <w:rFonts w:ascii="Arial" w:hAnsi="Arial" w:cs="Arial"/>
                <w:sz w:val="18"/>
                <w:szCs w:val="18"/>
                <w:lang w:val="de-CH"/>
              </w:rPr>
              <w:t>zahlen (Lehrveranstaltungen, Studienunterlagen, etc.)?</w:t>
            </w:r>
            <w:r w:rsidRPr="00F7771E">
              <w:rPr>
                <w:rFonts w:ascii="Arial" w:hAnsi="Arial" w:cs="Arial"/>
                <w:b/>
                <w:sz w:val="20"/>
                <w:highlight w:val="yellow"/>
                <w:lang w:val="de-DE"/>
              </w:rPr>
              <w:t xml:space="preserve"> </w:t>
            </w:r>
          </w:p>
        </w:tc>
        <w:tc>
          <w:tcPr>
            <w:tcW w:w="4336" w:type="dxa"/>
          </w:tcPr>
          <w:p w14:paraId="07D26782" w14:textId="1A3CF87B" w:rsidR="00007932" w:rsidRDefault="009E362F" w:rsidP="00007932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7812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932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007932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007932">
              <w:rPr>
                <w:rFonts w:ascii="Arial" w:hAnsi="Arial" w:cs="Arial"/>
                <w:sz w:val="18"/>
                <w:szCs w:val="18"/>
                <w:lang w:val="de-CH"/>
              </w:rPr>
              <w:t>Ja</w:t>
            </w:r>
            <w:r w:rsidR="00007932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88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932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007932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007932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  <w:p w14:paraId="6D82ACCE" w14:textId="77777777" w:rsidR="00007932" w:rsidRDefault="00007932" w:rsidP="00007932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14DA2C96" w14:textId="62E59043" w:rsidR="00007932" w:rsidRPr="00CA789D" w:rsidRDefault="00007932" w:rsidP="00007932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Wenn ja, bitte </w:t>
            </w:r>
            <w:r w:rsidR="003641D4">
              <w:rPr>
                <w:rFonts w:ascii="Arial" w:hAnsi="Arial" w:cs="Arial"/>
                <w:sz w:val="18"/>
                <w:szCs w:val="18"/>
                <w:lang w:val="de-CH"/>
              </w:rPr>
              <w:t>spezifizieren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: 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935E36" w:rsidRPr="00CA789D" w14:paraId="34D0F88F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6C5F10B" w14:textId="424BE63E" w:rsidR="006A00A7" w:rsidRPr="00CA789D" w:rsidRDefault="00007932" w:rsidP="00AB4E5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en-GB"/>
              </w:rPr>
              <w:t>Falls Semester mit integriertem Praktikum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: </w:t>
            </w:r>
            <w:r w:rsidR="00CC1D7C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Mussten Sie </w:t>
            </w:r>
            <w:r w:rsidR="003641D4">
              <w:rPr>
                <w:rFonts w:ascii="Arial" w:hAnsi="Arial" w:cs="Arial"/>
                <w:sz w:val="18"/>
                <w:szCs w:val="18"/>
                <w:lang w:val="de-CH"/>
              </w:rPr>
              <w:t>in Zusammenhang mit dem</w:t>
            </w:r>
            <w:r w:rsidR="0017298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CC1D7C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Praktikum </w:t>
            </w:r>
            <w:r w:rsidR="00253C7F" w:rsidRPr="00CA789D">
              <w:rPr>
                <w:rFonts w:ascii="Arial" w:hAnsi="Arial" w:cs="Arial"/>
                <w:sz w:val="18"/>
                <w:szCs w:val="18"/>
                <w:lang w:val="de-CH"/>
              </w:rPr>
              <w:t>e</w:t>
            </w:r>
            <w:r w:rsidR="00CC1D7C" w:rsidRPr="00CA789D">
              <w:rPr>
                <w:rFonts w:ascii="Arial" w:hAnsi="Arial" w:cs="Arial"/>
                <w:sz w:val="18"/>
                <w:szCs w:val="18"/>
                <w:lang w:val="de-CH"/>
              </w:rPr>
              <w:t>ine Gebühr verrichten</w:t>
            </w:r>
            <w:r w:rsidR="006A00A7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/ einen Beitrag zahlen?</w:t>
            </w:r>
          </w:p>
        </w:tc>
        <w:tc>
          <w:tcPr>
            <w:tcW w:w="4336" w:type="dxa"/>
          </w:tcPr>
          <w:p w14:paraId="62BCF9E0" w14:textId="2C0527CF" w:rsidR="00CC1D7C" w:rsidRPr="00CA789D" w:rsidRDefault="009E362F" w:rsidP="00AB4E5C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25940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CC1D7C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78807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1D7C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Nein</w:t>
            </w:r>
          </w:p>
          <w:p w14:paraId="278DEF72" w14:textId="77777777" w:rsidR="0086568B" w:rsidRPr="00CA789D" w:rsidRDefault="0086568B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06CB0023" w14:textId="12EDAA76" w:rsidR="00935E36" w:rsidRPr="00CA789D" w:rsidRDefault="00B6107D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Wenn ja,</w:t>
            </w:r>
            <w:r w:rsidR="003641D4">
              <w:rPr>
                <w:rFonts w:ascii="Arial" w:hAnsi="Arial" w:cs="Arial"/>
                <w:sz w:val="18"/>
                <w:szCs w:val="18"/>
                <w:lang w:val="de-CH"/>
              </w:rPr>
              <w:t xml:space="preserve"> an wen und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in welcher Höhe? </w:t>
            </w:r>
            <w:r w:rsidR="00B73435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CHF </w:t>
            </w:r>
            <w:r w:rsidR="00F154BF"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154BF"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F154BF"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F154BF"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F154BF"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F154BF"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F154BF"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F154BF"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F154BF"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="00F154BF"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38794C22" w14:textId="0E3C3B81" w:rsidR="00FD3F62" w:rsidRPr="00CA789D" w:rsidRDefault="00FD3F62" w:rsidP="00FD3F62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lang w:val="de-CH"/>
        </w:rPr>
      </w:pPr>
      <w:r w:rsidRPr="00CA789D">
        <w:rPr>
          <w:rFonts w:ascii="Arial" w:hAnsi="Arial" w:cs="Arial"/>
          <w:lang w:val="de-CH"/>
        </w:rPr>
        <w:t>Persönliche Erfahrungen</w:t>
      </w:r>
    </w:p>
    <w:tbl>
      <w:tblPr>
        <w:tblStyle w:val="MovetiaStandard"/>
        <w:tblW w:w="8589" w:type="dxa"/>
        <w:tblLook w:val="04A0" w:firstRow="1" w:lastRow="0" w:firstColumn="1" w:lastColumn="0" w:noHBand="0" w:noVBand="1"/>
      </w:tblPr>
      <w:tblGrid>
        <w:gridCol w:w="4294"/>
        <w:gridCol w:w="4295"/>
      </w:tblGrid>
      <w:tr w:rsidR="00A47CE7" w:rsidRPr="00CA789D" w14:paraId="778C6E44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4CEA5F6A" w14:textId="42B1289D" w:rsidR="00A47CE7" w:rsidRPr="00CA789D" w:rsidRDefault="00A47CE7" w:rsidP="00AB4E5C">
            <w:pPr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 xml:space="preserve">Welche waren Ihre Motivationsgründe für ein </w:t>
            </w:r>
            <w:r w:rsidR="00007932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>Semesteraufenthalt</w:t>
            </w:r>
            <w:r w:rsidR="00007932"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 xml:space="preserve"> </w:t>
            </w:r>
            <w:r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  <w:t>innerhalb der Schweiz?</w:t>
            </w:r>
          </w:p>
          <w:p w14:paraId="5D4AB3EA" w14:textId="627B8937" w:rsidR="00172983" w:rsidRPr="00CA789D" w:rsidRDefault="00172983" w:rsidP="00AB4E5C">
            <w:pPr>
              <w:spacing w:after="120"/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color w:val="30D2A9" w:themeColor="accent2"/>
                <w:sz w:val="18"/>
                <w:szCs w:val="18"/>
                <w:lang w:val="de-CH"/>
              </w:rPr>
              <w:t>(mehrere Antworten möglich)</w:t>
            </w:r>
          </w:p>
          <w:p w14:paraId="565B4C3C" w14:textId="77777777" w:rsidR="00A47CE7" w:rsidRPr="00CA789D" w:rsidRDefault="00A47CE7" w:rsidP="00AB4E5C">
            <w:pPr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</w:pPr>
          </w:p>
        </w:tc>
        <w:tc>
          <w:tcPr>
            <w:tcW w:w="4295" w:type="dxa"/>
          </w:tcPr>
          <w:p w14:paraId="078874C3" w14:textId="3531A7C6" w:rsidR="00A47CE7" w:rsidRPr="00CA789D" w:rsidRDefault="009E362F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2560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Akademische (Pflichtbestandteil des </w:t>
            </w:r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Curriculums) </w:t>
            </w:r>
          </w:p>
          <w:p w14:paraId="18F423F3" w14:textId="4B894F4C" w:rsidR="00A47CE7" w:rsidRPr="00CA789D" w:rsidRDefault="009E362F" w:rsidP="00AB4E5C">
            <w:pPr>
              <w:tabs>
                <w:tab w:val="left" w:pos="360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4171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Erwerb von Berufserfahrung </w:t>
            </w:r>
            <w:r w:rsidR="002E4F9B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(bei integriertem Praktikum)</w:t>
            </w:r>
          </w:p>
          <w:p w14:paraId="6913E336" w14:textId="216FEE45" w:rsidR="00A47CE7" w:rsidRPr="00CA789D" w:rsidRDefault="009E362F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9181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 w:eastAsia="de-CH"/>
              </w:rPr>
              <w:t xml:space="preserve"> </w:t>
            </w:r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 w:eastAsia="de-CH"/>
              </w:rPr>
              <w:tab/>
            </w:r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 w:eastAsia="de-CH"/>
              </w:rPr>
              <w:t xml:space="preserve">Erwerb neuer Kompetenzen und </w:t>
            </w:r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 w:eastAsia="de-CH"/>
              </w:rPr>
              <w:tab/>
            </w:r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 w:eastAsia="de-CH"/>
              </w:rPr>
              <w:t>Fähigkeiten</w:t>
            </w:r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</w:p>
          <w:p w14:paraId="4777A1FF" w14:textId="2A802AEB" w:rsidR="00263DD5" w:rsidRPr="00CA789D" w:rsidRDefault="009E362F" w:rsidP="00AB4E5C">
            <w:pPr>
              <w:tabs>
                <w:tab w:val="left" w:pos="372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43224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(</w:t>
            </w:r>
            <w:proofErr w:type="spellStart"/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inter</w:t>
            </w:r>
            <w:proofErr w:type="spellEnd"/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)kulturelle Erfahrung </w:t>
            </w:r>
          </w:p>
          <w:p w14:paraId="158AB65F" w14:textId="11FB4E6B" w:rsidR="00263DD5" w:rsidRPr="00CA789D" w:rsidRDefault="009E362F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9023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813FF0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Stärken </w:t>
            </w:r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von Sprachkenntnissen </w:t>
            </w:r>
          </w:p>
          <w:p w14:paraId="1151C25A" w14:textId="70FC1890" w:rsidR="00263DD5" w:rsidRPr="00CA789D" w:rsidRDefault="009E362F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94102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Aufbau eines </w:t>
            </w:r>
            <w:r w:rsidR="00DB5273" w:rsidRPr="00CA789D">
              <w:rPr>
                <w:rFonts w:ascii="Arial" w:hAnsi="Arial" w:cs="Arial"/>
                <w:bCs/>
                <w:color w:val="auto"/>
                <w:sz w:val="18"/>
                <w:szCs w:val="18"/>
                <w:lang w:val="de-CH"/>
              </w:rPr>
              <w:t>beruflichen Netzwerks</w:t>
            </w:r>
          </w:p>
          <w:p w14:paraId="553E8E09" w14:textId="65F14720" w:rsidR="00263DD5" w:rsidRPr="00CA789D" w:rsidRDefault="009E362F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0524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berufliche Pläne/Förderung der </w:t>
            </w:r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Wettbewerbsfähigkeit auf dem Arbeitsmarkt </w:t>
            </w:r>
          </w:p>
          <w:p w14:paraId="663C189F" w14:textId="4CFE1A97" w:rsidR="00A47CE7" w:rsidRPr="00CA789D" w:rsidRDefault="009E362F" w:rsidP="00AB4E5C">
            <w:pPr>
              <w:tabs>
                <w:tab w:val="left" w:pos="360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65684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Unabhängigkeit/Selbständigkeit</w:t>
            </w:r>
            <w:r w:rsidR="00813FF0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/Erfahrung </w:t>
            </w:r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813FF0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ausserhalb der Komfortzone</w:t>
            </w:r>
            <w:r w:rsidR="00263DD5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</w:p>
          <w:p w14:paraId="2A897CFB" w14:textId="2652C465" w:rsidR="00A47CE7" w:rsidRPr="00CA789D" w:rsidRDefault="009E362F" w:rsidP="00AB4E5C">
            <w:pPr>
              <w:tabs>
                <w:tab w:val="left" w:pos="3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87742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CE7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47CE7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 </w:t>
            </w:r>
            <w:r w:rsidR="00DB5273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ab/>
            </w:r>
            <w:r w:rsidR="00A47CE7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 xml:space="preserve">Andere (bitte angeben): </w:t>
            </w:r>
            <w:r w:rsidR="00A47CE7"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47CE7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instrText xml:space="preserve"> FORMTEXT </w:instrText>
            </w:r>
            <w:r w:rsidR="00A47CE7"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A47CE7"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A47CE7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="00A47CE7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="00A47CE7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="00A47CE7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="00A47CE7" w:rsidRPr="00CA789D"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  <w:t> </w:t>
            </w:r>
            <w:r w:rsidR="00A47CE7"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A47CE7" w:rsidRPr="00CA789D" w14:paraId="364BA091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7D2C46F1" w14:textId="6346D52B" w:rsidR="00F876BB" w:rsidRPr="00CA789D" w:rsidRDefault="00A47CE7" w:rsidP="00AB4E5C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lastRenderedPageBreak/>
              <w:t xml:space="preserve">Beurteilung des </w:t>
            </w:r>
            <w:r w:rsidRPr="00CA789D"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  <w:t xml:space="preserve">fachlichen, </w:t>
            </w:r>
            <w:r w:rsidR="007D315F"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  <w:t>akademischen</w:t>
            </w:r>
            <w:r w:rsidR="007D315F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Nutzens:</w:t>
            </w:r>
            <w:r w:rsidRPr="00CA789D"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  <w:t xml:space="preserve"> </w:t>
            </w:r>
          </w:p>
          <w:p w14:paraId="26AA926C" w14:textId="34A7E954" w:rsidR="00F876BB" w:rsidRPr="00CA789D" w:rsidRDefault="00DC3BA0" w:rsidP="00DC3BA0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Unter welchen Umständen wäre dieser Nutzen noch grösser</w:t>
            </w:r>
            <w:r w:rsidR="00F876BB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für Sie ausgefallen</w:t>
            </w:r>
            <w:r w:rsidR="00F876BB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:</w:t>
            </w:r>
          </w:p>
        </w:tc>
        <w:tc>
          <w:tcPr>
            <w:tcW w:w="4295" w:type="dxa"/>
          </w:tcPr>
          <w:p w14:paraId="78C01146" w14:textId="77777777" w:rsidR="00A47CE7" w:rsidRPr="00CA789D" w:rsidRDefault="00A47CE7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(gering/nicht vorhanden) bis 5 (hervorragend)</w:t>
            </w:r>
          </w:p>
          <w:p w14:paraId="0CF251A6" w14:textId="39BF1C81" w:rsidR="00F154BF" w:rsidRPr="00CA789D" w:rsidRDefault="009E362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5523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202991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21636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35747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9494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57D69F68" w14:textId="77777777" w:rsidR="00DB5273" w:rsidRPr="00CA789D" w:rsidRDefault="00DB5273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4787E04B" w14:textId="42B47609" w:rsidR="00A47CE7" w:rsidRPr="00CA789D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A47CE7" w:rsidRPr="00CA789D" w14:paraId="54464F72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198F506A" w14:textId="53F781FD" w:rsidR="00A47CE7" w:rsidRPr="00CA789D" w:rsidRDefault="00A47CE7" w:rsidP="00AB4E5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Beurteilung des </w:t>
            </w:r>
            <w:r w:rsidRPr="00CA789D"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  <w:t>persönlichen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Nutzens</w:t>
            </w:r>
            <w:r w:rsidR="002E4F9B">
              <w:rPr>
                <w:rFonts w:ascii="Arial" w:hAnsi="Arial" w:cs="Arial"/>
                <w:sz w:val="18"/>
                <w:szCs w:val="18"/>
                <w:lang w:val="de-CH"/>
              </w:rPr>
              <w:t xml:space="preserve"> einer Studienerfahrung in einer anderen Sprachregion der Schweiz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: </w:t>
            </w:r>
          </w:p>
          <w:p w14:paraId="6064FB61" w14:textId="77777777" w:rsidR="00F154BF" w:rsidRPr="00CA789D" w:rsidRDefault="00F154BF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42312BBF" w14:textId="01742959" w:rsidR="00F876BB" w:rsidRPr="00CA789D" w:rsidRDefault="00DC3BA0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Unter welchen Umständen wäre dieser Nutzen noch grösser für Sie ausgefallen</w:t>
            </w:r>
            <w:r w:rsidR="00F876BB"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:</w:t>
            </w:r>
          </w:p>
        </w:tc>
        <w:tc>
          <w:tcPr>
            <w:tcW w:w="4295" w:type="dxa"/>
          </w:tcPr>
          <w:p w14:paraId="73681E5E" w14:textId="19D75111" w:rsidR="00A47CE7" w:rsidRPr="00CA789D" w:rsidRDefault="00A47CE7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Skala von 1 </w:t>
            </w:r>
            <w:r w:rsidR="00813FF0"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(gering/nicht vorhanden)</w:t>
            </w:r>
            <w:r w:rsidR="00BF4E09"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</w:t>
            </w: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bis 5 (hervorragend)</w:t>
            </w:r>
          </w:p>
          <w:p w14:paraId="7D8D1DAE" w14:textId="77777777" w:rsidR="00DB5273" w:rsidRPr="00CA789D" w:rsidRDefault="009E362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7870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3389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4322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5756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2079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B5273"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1D0CA928" w14:textId="77777777" w:rsidR="00F154BF" w:rsidRPr="00CA789D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7C4B4868" w14:textId="71E7B057" w:rsidR="00A47CE7" w:rsidRPr="00CA789D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3641D4" w:rsidRPr="00CA789D" w14:paraId="6FE2CFE3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14F9735E" w14:textId="22599F73" w:rsidR="003641D4" w:rsidRDefault="003641D4" w:rsidP="003641D4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Falls integriertes Praktikum: 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Beurteilung des </w:t>
            </w:r>
            <w:r w:rsidRPr="003641D4"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  <w:t>berufsbezogenen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 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Nutzens:</w:t>
            </w:r>
            <w:r w:rsidRPr="00CA789D"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  <w:t xml:space="preserve"> </w:t>
            </w:r>
          </w:p>
          <w:p w14:paraId="6FC89856" w14:textId="77777777" w:rsidR="003641D4" w:rsidRPr="00CA789D" w:rsidRDefault="003641D4" w:rsidP="003641D4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</w:pPr>
          </w:p>
          <w:p w14:paraId="0AA69AEF" w14:textId="40CBA83A" w:rsidR="003641D4" w:rsidRPr="00CA789D" w:rsidRDefault="003641D4" w:rsidP="003641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Unter welchen Umständen wäre dieser Nutzen noch grösser für Sie ausgefallen:</w:t>
            </w:r>
          </w:p>
        </w:tc>
        <w:tc>
          <w:tcPr>
            <w:tcW w:w="4295" w:type="dxa"/>
          </w:tcPr>
          <w:p w14:paraId="6001930F" w14:textId="77777777" w:rsidR="003641D4" w:rsidRPr="00CA789D" w:rsidRDefault="003641D4" w:rsidP="003641D4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(gering/nicht vorhanden) bis 5 (hervorragend)</w:t>
            </w:r>
          </w:p>
          <w:p w14:paraId="3773860F" w14:textId="77777777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2548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8601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1077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9354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462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65EABE98" w14:textId="77777777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3492696A" w14:textId="799EC28E" w:rsidR="003641D4" w:rsidRPr="00CA789D" w:rsidRDefault="003641D4" w:rsidP="003641D4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3641D4" w:rsidRPr="00CA789D" w14:paraId="4D8E18FD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2862B570" w14:textId="2F6CBD05" w:rsidR="003641D4" w:rsidRPr="00CA789D" w:rsidRDefault="003641D4" w:rsidP="003641D4">
            <w:pPr>
              <w:spacing w:after="1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Traten 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während Ihres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Aufenthalts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irgendwelche Probleme auf?</w:t>
            </w:r>
          </w:p>
        </w:tc>
        <w:tc>
          <w:tcPr>
            <w:tcW w:w="4295" w:type="dxa"/>
          </w:tcPr>
          <w:p w14:paraId="5D6DFA97" w14:textId="0A02A149" w:rsidR="003641D4" w:rsidRPr="00CA789D" w:rsidRDefault="003641D4" w:rsidP="003641D4">
            <w:pPr>
              <w:tabs>
                <w:tab w:val="left" w:pos="1235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362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Ja 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5584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Nein</w:t>
            </w:r>
          </w:p>
          <w:p w14:paraId="76F8D2EA" w14:textId="77777777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699D2B2C" w14:textId="6A180D87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Wenn ja, bitte erläutern und welche Hilfestellung Sie erfuhren: 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3641D4" w:rsidRPr="00CA789D" w14:paraId="7894D4BD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68D6A785" w14:textId="799C3FF4" w:rsidR="003641D4" w:rsidRPr="00CA789D" w:rsidRDefault="003641D4" w:rsidP="003641D4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 xml:space="preserve">Allgemeine Bewertung der Zufriedenheit während des </w:t>
            </w:r>
            <w:r>
              <w:rPr>
                <w:rFonts w:ascii="Arial" w:hAnsi="Arial" w:cs="Arial"/>
                <w:sz w:val="18"/>
                <w:szCs w:val="18"/>
                <w:lang w:val="de-CH" w:eastAsia="en-GB"/>
              </w:rPr>
              <w:t>Aufenthalts</w:t>
            </w: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:</w:t>
            </w:r>
          </w:p>
          <w:p w14:paraId="0DE58956" w14:textId="77777777" w:rsidR="003641D4" w:rsidRPr="00CA789D" w:rsidRDefault="003641D4" w:rsidP="003641D4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39D270EC" w14:textId="77777777" w:rsidR="003641D4" w:rsidRPr="00CA789D" w:rsidRDefault="003641D4" w:rsidP="003641D4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5942EEEA" w14:textId="77777777" w:rsidR="003641D4" w:rsidRPr="00CA789D" w:rsidRDefault="003641D4" w:rsidP="003641D4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en-GB"/>
              </w:rPr>
              <w:t>Bemerkungen / Begründung dazu:</w:t>
            </w:r>
          </w:p>
        </w:tc>
        <w:tc>
          <w:tcPr>
            <w:tcW w:w="4295" w:type="dxa"/>
          </w:tcPr>
          <w:p w14:paraId="77D47766" w14:textId="77777777" w:rsidR="003641D4" w:rsidRPr="00CA789D" w:rsidRDefault="003641D4" w:rsidP="003641D4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bCs/>
                <w:sz w:val="18"/>
                <w:szCs w:val="18"/>
                <w:lang w:val="de-CH"/>
              </w:rPr>
              <w:t>Skala von 1 (überhaupt nicht) bis 5 (sehr)</w:t>
            </w:r>
          </w:p>
          <w:p w14:paraId="5295982C" w14:textId="5613683B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8275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25162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2409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15533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4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6584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5</w:t>
            </w:r>
          </w:p>
          <w:p w14:paraId="5EC64D6A" w14:textId="5EFA1EDE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4FFBC399" w14:textId="77777777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3C7F2335" w14:textId="74768C0E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3641D4" w:rsidRPr="00CA789D" w14:paraId="791CEA9C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375E0092" w14:textId="7A4E7D5B" w:rsidR="003641D4" w:rsidRPr="00CA789D" w:rsidRDefault="003641D4" w:rsidP="003641D4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Notieren Sie kurz die wertvollsten und die schwierigsten Momente Ihres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Aufenthalts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. Führen Sie zudem aus, wie sich die Mobilitätserfahrung Ihrer Meinung nach in Ihrer künftigen Tätigkeit als Lehrperson niederschlagen wird.</w:t>
            </w:r>
          </w:p>
        </w:tc>
        <w:tc>
          <w:tcPr>
            <w:tcW w:w="4295" w:type="dxa"/>
          </w:tcPr>
          <w:p w14:paraId="2C489F88" w14:textId="38F0BFB2" w:rsidR="003641D4" w:rsidRPr="00CA789D" w:rsidRDefault="003641D4" w:rsidP="003641D4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3641D4" w:rsidRPr="00CA789D" w14:paraId="2B43BD6B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bottom w:val="single" w:sz="4" w:space="0" w:color="auto"/>
            </w:tcBorders>
          </w:tcPr>
          <w:p w14:paraId="5DDA2052" w14:textId="77777777" w:rsidR="003641D4" w:rsidRPr="00CA789D" w:rsidRDefault="003641D4" w:rsidP="003641D4">
            <w:pPr>
              <w:spacing w:after="1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Gibt es Empfehlungen und Ideen Ihrerseits, die Sie anderen Studierenden weitergeben möchten?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14:paraId="1416D29E" w14:textId="77777777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  <w:p w14:paraId="4A9AAF4B" w14:textId="77777777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3641D4" w:rsidRPr="00CA789D" w14:paraId="0DAE346A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14:paraId="42D7DC90" w14:textId="302C06DE" w:rsidR="003641D4" w:rsidRPr="00CA789D" w:rsidRDefault="003641D4" w:rsidP="003641D4">
            <w:pPr>
              <w:spacing w:after="1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A789D">
              <w:rPr>
                <w:rFonts w:ascii="Arial" w:hAnsi="Arial" w:cs="Arial"/>
                <w:sz w:val="18"/>
                <w:szCs w:val="18"/>
                <w:lang w:val="de-CH" w:eastAsia="de-CH"/>
              </w:rPr>
              <w:t>Si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nd Sie bereit, anderen Studierenden bei Fragen zu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einem Aufenthalt in einer anderen Schweizer Sprachregion 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>weiterzuhelfen?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14:paraId="6E354BEA" w14:textId="1A8AFC9B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2265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Ja </w:t>
            </w:r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5487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A789D">
              <w:rPr>
                <w:rFonts w:ascii="Arial" w:hAnsi="Arial" w:cs="Arial"/>
                <w:sz w:val="18"/>
                <w:szCs w:val="18"/>
                <w:lang w:val="de-CH"/>
              </w:rPr>
              <w:t xml:space="preserve"> Nein</w:t>
            </w:r>
          </w:p>
        </w:tc>
      </w:tr>
    </w:tbl>
    <w:p w14:paraId="70A30ABE" w14:textId="6FF7808C" w:rsidR="00B042D6" w:rsidRPr="00CA789D" w:rsidRDefault="00B042D6" w:rsidP="00865419">
      <w:pPr>
        <w:rPr>
          <w:rFonts w:ascii="Arial" w:hAnsi="Arial" w:cs="Arial"/>
          <w:lang w:val="de-CH"/>
        </w:rPr>
      </w:pPr>
    </w:p>
    <w:p w14:paraId="4CAE8B92" w14:textId="77777777" w:rsidR="00CA789D" w:rsidRPr="00CA789D" w:rsidRDefault="00CA789D">
      <w:pPr>
        <w:rPr>
          <w:rFonts w:ascii="Arial" w:hAnsi="Arial" w:cs="Arial"/>
          <w:lang w:val="de-CH"/>
        </w:rPr>
      </w:pPr>
    </w:p>
    <w:sectPr w:rsidR="00CA789D" w:rsidRPr="00CA789D" w:rsidSect="0021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142E" w14:textId="77777777" w:rsidR="009E362F" w:rsidRDefault="009E362F" w:rsidP="00F91D37">
      <w:r>
        <w:separator/>
      </w:r>
    </w:p>
  </w:endnote>
  <w:endnote w:type="continuationSeparator" w:id="0">
    <w:p w14:paraId="222FD97F" w14:textId="77777777" w:rsidR="009E362F" w:rsidRDefault="009E362F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40DD" w14:textId="77777777" w:rsidR="009E362F" w:rsidRDefault="009E36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1182" w14:textId="77777777" w:rsidR="009E362F" w:rsidRPr="00AB4E5C" w:rsidRDefault="009E362F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AB4E5C">
      <w:rPr>
        <w:rFonts w:ascii="Arial" w:hAnsi="Arial" w:cs="Arial"/>
        <w:lang w:val="it-CH"/>
      </w:rPr>
      <w:t>Movetia</w:t>
    </w:r>
    <w:r w:rsidRPr="00AB4E5C">
      <w:rPr>
        <w:rFonts w:ascii="Arial" w:hAnsi="Arial" w:cs="Arial"/>
        <w:lang w:val="it-CH"/>
      </w:rPr>
      <w:tab/>
      <w:t>Dornacherstrasse 28A</w:t>
    </w:r>
    <w:r w:rsidRPr="00AB4E5C">
      <w:rPr>
        <w:rFonts w:ascii="Arial" w:hAnsi="Arial" w:cs="Arial"/>
        <w:lang w:val="it-CH"/>
      </w:rPr>
      <w:tab/>
      <w:t>info@movetia.ch</w:t>
    </w:r>
  </w:p>
  <w:p w14:paraId="64F96F2F" w14:textId="77777777" w:rsidR="009E362F" w:rsidRPr="00AB4E5C" w:rsidRDefault="009E362F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AB4E5C">
      <w:rPr>
        <w:rFonts w:ascii="Arial" w:hAnsi="Arial" w:cs="Arial"/>
      </w:rPr>
      <w:t>Austausch und Mobilität</w:t>
    </w:r>
    <w:r w:rsidRPr="00AB4E5C">
      <w:rPr>
        <w:rFonts w:ascii="Arial" w:hAnsi="Arial"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09344C52" wp14:editId="36608B2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EC2854" w14:textId="77777777" w:rsidR="009E362F" w:rsidRPr="00AB4E5C" w:rsidRDefault="009E362F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Pr="00762A04">
                            <w:rPr>
                              <w:rStyle w:val="Seitenzahl"/>
                              <w:rFonts w:ascii="Arial" w:hAnsi="Arial" w:cs="Arial"/>
                              <w:noProof/>
                              <w:lang w:val="de-DE"/>
                            </w:rPr>
                            <w:t>2</w: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t>/</w: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4</w: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44C5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73EC2854" w14:textId="77777777" w:rsidR="009E362F" w:rsidRPr="00AB4E5C" w:rsidRDefault="009E362F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Pr="00762A04">
                      <w:rPr>
                        <w:rStyle w:val="Seitenzahl"/>
                        <w:rFonts w:ascii="Arial" w:hAnsi="Arial" w:cs="Arial"/>
                        <w:noProof/>
                        <w:lang w:val="de-DE"/>
                      </w:rPr>
                      <w:t>2</w: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t>/</w: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noProof/>
                      </w:rPr>
                      <w:t>4</w: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AB4E5C">
      <w:rPr>
        <w:rFonts w:ascii="Arial" w:hAnsi="Arial" w:cs="Arial"/>
      </w:rPr>
      <w:tab/>
      <w:t>4500 Solothurn</w:t>
    </w:r>
    <w:r w:rsidRPr="00AB4E5C">
      <w:rPr>
        <w:rFonts w:ascii="Arial" w:hAnsi="Arial" w:cs="Arial"/>
      </w:rPr>
      <w:tab/>
      <w:t>+41 32 462 00 50</w:t>
    </w:r>
    <w:r w:rsidRPr="00AB4E5C">
      <w:rPr>
        <w:rFonts w:ascii="Arial" w:hAnsi="Arial" w:cs="Arial"/>
      </w:rPr>
      <w:tab/>
      <w:t>movetia.ch</w:t>
    </w:r>
  </w:p>
  <w:p w14:paraId="502B3870" w14:textId="77777777" w:rsidR="009E362F" w:rsidRPr="00215AAE" w:rsidRDefault="009E362F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44DB" w14:textId="77777777" w:rsidR="009E362F" w:rsidRPr="00762A04" w:rsidRDefault="009E362F" w:rsidP="000E33D0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  <w:lang w:val="it-CH"/>
      </w:rPr>
    </w:pPr>
    <w:r w:rsidRPr="00762A04">
      <w:rPr>
        <w:rFonts w:asciiTheme="majorHAnsi" w:hAnsiTheme="majorHAnsi" w:cs="Arial"/>
        <w:lang w:val="it-CH"/>
      </w:rPr>
      <w:t>Movetia</w:t>
    </w:r>
    <w:r w:rsidRPr="00762A04">
      <w:rPr>
        <w:rFonts w:asciiTheme="majorHAnsi" w:hAnsiTheme="majorHAnsi" w:cs="Arial"/>
        <w:lang w:val="it-CH"/>
      </w:rPr>
      <w:tab/>
      <w:t>Dornacherstrasse 28A</w:t>
    </w:r>
    <w:r w:rsidRPr="00762A04">
      <w:rPr>
        <w:rFonts w:asciiTheme="majorHAnsi" w:hAnsiTheme="majorHAnsi" w:cs="Arial"/>
        <w:lang w:val="it-CH"/>
      </w:rPr>
      <w:tab/>
      <w:t>info@movetia.ch</w:t>
    </w:r>
  </w:p>
  <w:p w14:paraId="6DE34911" w14:textId="77777777" w:rsidR="009E362F" w:rsidRPr="00762A04" w:rsidRDefault="009E362F" w:rsidP="00C40C67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</w:rPr>
    </w:pPr>
    <w:r w:rsidRPr="00762A04">
      <w:rPr>
        <w:rFonts w:asciiTheme="majorHAnsi" w:hAnsiTheme="majorHAnsi" w:cs="Arial"/>
      </w:rPr>
      <w:t>Austausch und Mobilität</w:t>
    </w:r>
    <w:r w:rsidRPr="00762A04">
      <w:rPr>
        <w:rFonts w:asciiTheme="majorHAnsi" w:hAnsiTheme="majorHAnsi"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6A76A69F" wp14:editId="6055265B">
              <wp:simplePos x="0" y="0"/>
              <wp:positionH relativeFrom="margin">
                <wp:align>right</wp:align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5C8C7" w14:textId="77777777" w:rsidR="009E362F" w:rsidRPr="00762A04" w:rsidRDefault="009E362F" w:rsidP="005C6148">
                          <w:pPr>
                            <w:jc w:val="right"/>
                            <w:rPr>
                              <w:rStyle w:val="Seitenzahl"/>
                              <w:rFonts w:asciiTheme="majorHAnsi" w:hAnsiTheme="majorHAnsi" w:cs="Arial"/>
                            </w:rPr>
                          </w:pP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begin"/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instrText>PAGE   \* MERGEFORMAT</w:instrTex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separate"/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  <w:noProof/>
                              <w:lang w:val="de-DE"/>
                            </w:rPr>
                            <w:t>1</w: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end"/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t>/</w: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begin"/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instrText xml:space="preserve"> NUMPAGES   \* MERGEFORMAT </w:instrTex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Theme="majorHAnsi" w:hAnsiTheme="majorHAnsi" w:cs="Arial"/>
                              <w:noProof/>
                            </w:rPr>
                            <w:t>4</w: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6A69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-1.6pt;margin-top:774pt;width:49.6pt;height:67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" filled="f" stroked="f" strokeweight=".5pt">
              <v:textbox inset="0,0,0,13mm">
                <w:txbxContent>
                  <w:p w14:paraId="0E25C8C7" w14:textId="77777777" w:rsidR="009E362F" w:rsidRPr="00762A04" w:rsidRDefault="009E362F" w:rsidP="005C6148">
                    <w:pPr>
                      <w:jc w:val="right"/>
                      <w:rPr>
                        <w:rStyle w:val="Seitenzahl"/>
                        <w:rFonts w:asciiTheme="majorHAnsi" w:hAnsiTheme="majorHAnsi" w:cs="Arial"/>
                      </w:rPr>
                    </w:pP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begin"/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instrText>PAGE   \* MERGEFORMAT</w:instrTex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separate"/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  <w:noProof/>
                        <w:lang w:val="de-DE"/>
                      </w:rPr>
                      <w:t>1</w: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end"/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t>/</w: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begin"/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instrText xml:space="preserve"> NUMPAGES   \* MERGEFORMAT </w:instrTex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separate"/>
                    </w:r>
                    <w:r>
                      <w:rPr>
                        <w:rStyle w:val="Seitenzahl"/>
                        <w:rFonts w:asciiTheme="majorHAnsi" w:hAnsiTheme="majorHAnsi" w:cs="Arial"/>
                        <w:noProof/>
                      </w:rPr>
                      <w:t>4</w: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762A04">
      <w:rPr>
        <w:rFonts w:asciiTheme="majorHAnsi" w:hAnsiTheme="majorHAnsi" w:cs="Arial"/>
      </w:rPr>
      <w:tab/>
      <w:t>4500 Solothurn</w:t>
    </w:r>
    <w:r w:rsidRPr="00762A04">
      <w:rPr>
        <w:rFonts w:asciiTheme="majorHAnsi" w:hAnsiTheme="majorHAnsi" w:cs="Arial"/>
      </w:rPr>
      <w:tab/>
      <w:t>+41 32 462 00 50</w:t>
    </w:r>
    <w:r w:rsidRPr="00762A04">
      <w:rPr>
        <w:rFonts w:asciiTheme="majorHAnsi" w:hAnsiTheme="majorHAnsi" w:cs="Arial"/>
      </w:rPr>
      <w:tab/>
      <w:t>movetia.ch</w:t>
    </w:r>
  </w:p>
  <w:p w14:paraId="240B7079" w14:textId="77777777" w:rsidR="009E362F" w:rsidRPr="00762A04" w:rsidRDefault="009E362F" w:rsidP="00C40C67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E4C4" w14:textId="77777777" w:rsidR="009E362F" w:rsidRPr="0025086B" w:rsidRDefault="009E362F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071165BD" w14:textId="77777777" w:rsidR="009E362F" w:rsidRDefault="009E362F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FF29" w14:textId="77777777" w:rsidR="009E362F" w:rsidRDefault="009E36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6EC5" w14:textId="77777777" w:rsidR="009E362F" w:rsidRDefault="009E362F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0626C2B" wp14:editId="4ADC870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B37EA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1AD5" w14:textId="77777777" w:rsidR="009E362F" w:rsidRDefault="009E362F" w:rsidP="0093297E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75647" behindDoc="0" locked="0" layoutInCell="1" allowOverlap="1" wp14:anchorId="30C82FB1" wp14:editId="0ADA53D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85497" w14:textId="77777777" w:rsidR="009E362F" w:rsidRDefault="009E362F" w:rsidP="00582A4B">
    <w:pPr>
      <w:pStyle w:val="Kopfzeile"/>
      <w:spacing w:after="1540"/>
      <w:jc w:val="righ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74CE73CE" wp14:editId="2F3DA1D8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6C38DE" w14:textId="77777777" w:rsidR="009E362F" w:rsidRDefault="009E362F" w:rsidP="00935E36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76CE997A" w14:textId="77777777" w:rsidR="009E362F" w:rsidRDefault="009E362F" w:rsidP="00935E36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E73CE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746C38DE" w14:textId="77777777" w:rsidR="009E362F" w:rsidRDefault="009E362F" w:rsidP="00935E36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76CE997A" w14:textId="77777777" w:rsidR="009E362F" w:rsidRDefault="009E362F" w:rsidP="00935E36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7D0AFB"/>
    <w:multiLevelType w:val="multilevel"/>
    <w:tmpl w:val="FAC278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04A7B4A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4"/>
        <w:szCs w:val="3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2B0557"/>
    <w:multiLevelType w:val="hybridMultilevel"/>
    <w:tmpl w:val="C6A2EB4E"/>
    <w:lvl w:ilvl="0" w:tplc="4A38DBE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5"/>
  </w:num>
  <w:num w:numId="14">
    <w:abstractNumId w:val="27"/>
  </w:num>
  <w:num w:numId="15">
    <w:abstractNumId w:val="26"/>
  </w:num>
  <w:num w:numId="16">
    <w:abstractNumId w:val="11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5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3"/>
  </w:num>
  <w:num w:numId="31">
    <w:abstractNumId w:val="23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67"/>
    <w:rsid w:val="00001BCB"/>
    <w:rsid w:val="00002978"/>
    <w:rsid w:val="00007932"/>
    <w:rsid w:val="0001010F"/>
    <w:rsid w:val="00017C67"/>
    <w:rsid w:val="000231F3"/>
    <w:rsid w:val="00025F77"/>
    <w:rsid w:val="000266B7"/>
    <w:rsid w:val="000409C8"/>
    <w:rsid w:val="00041700"/>
    <w:rsid w:val="00043733"/>
    <w:rsid w:val="0004587A"/>
    <w:rsid w:val="00046C38"/>
    <w:rsid w:val="00063BC2"/>
    <w:rsid w:val="0006735D"/>
    <w:rsid w:val="000701F1"/>
    <w:rsid w:val="00071780"/>
    <w:rsid w:val="000777F1"/>
    <w:rsid w:val="00085C1B"/>
    <w:rsid w:val="00096E8E"/>
    <w:rsid w:val="000A2818"/>
    <w:rsid w:val="000B3391"/>
    <w:rsid w:val="000B595D"/>
    <w:rsid w:val="000C10F7"/>
    <w:rsid w:val="000C49C1"/>
    <w:rsid w:val="000D1743"/>
    <w:rsid w:val="000E33D0"/>
    <w:rsid w:val="000E756F"/>
    <w:rsid w:val="000F38F7"/>
    <w:rsid w:val="000F4867"/>
    <w:rsid w:val="000F5C17"/>
    <w:rsid w:val="001015DB"/>
    <w:rsid w:val="00102345"/>
    <w:rsid w:val="001043CC"/>
    <w:rsid w:val="00106688"/>
    <w:rsid w:val="00107F09"/>
    <w:rsid w:val="001114B9"/>
    <w:rsid w:val="001134C7"/>
    <w:rsid w:val="00113CB8"/>
    <w:rsid w:val="00114746"/>
    <w:rsid w:val="001207A7"/>
    <w:rsid w:val="0012151C"/>
    <w:rsid w:val="001237E3"/>
    <w:rsid w:val="00130A95"/>
    <w:rsid w:val="001375AB"/>
    <w:rsid w:val="00140713"/>
    <w:rsid w:val="00144122"/>
    <w:rsid w:val="001520AA"/>
    <w:rsid w:val="00154677"/>
    <w:rsid w:val="00156ACE"/>
    <w:rsid w:val="0016283C"/>
    <w:rsid w:val="00167916"/>
    <w:rsid w:val="00172983"/>
    <w:rsid w:val="00177845"/>
    <w:rsid w:val="001966C7"/>
    <w:rsid w:val="001A5617"/>
    <w:rsid w:val="001C280D"/>
    <w:rsid w:val="001C5D70"/>
    <w:rsid w:val="001C7BEF"/>
    <w:rsid w:val="001E7482"/>
    <w:rsid w:val="001F0FC2"/>
    <w:rsid w:val="001F2DDB"/>
    <w:rsid w:val="001F2E52"/>
    <w:rsid w:val="001F47E5"/>
    <w:rsid w:val="001F4A7E"/>
    <w:rsid w:val="001F4B8C"/>
    <w:rsid w:val="00203002"/>
    <w:rsid w:val="00205B1D"/>
    <w:rsid w:val="00210B01"/>
    <w:rsid w:val="00210CBD"/>
    <w:rsid w:val="00211299"/>
    <w:rsid w:val="00215AAE"/>
    <w:rsid w:val="002226F1"/>
    <w:rsid w:val="00222D44"/>
    <w:rsid w:val="0022685B"/>
    <w:rsid w:val="00226C04"/>
    <w:rsid w:val="00226FC5"/>
    <w:rsid w:val="0023205B"/>
    <w:rsid w:val="002479DC"/>
    <w:rsid w:val="0025086B"/>
    <w:rsid w:val="00253C7F"/>
    <w:rsid w:val="0025550C"/>
    <w:rsid w:val="0025644A"/>
    <w:rsid w:val="00260A3C"/>
    <w:rsid w:val="00263DD5"/>
    <w:rsid w:val="002667DA"/>
    <w:rsid w:val="0026733E"/>
    <w:rsid w:val="00267F71"/>
    <w:rsid w:val="00273151"/>
    <w:rsid w:val="002766B3"/>
    <w:rsid w:val="00283F82"/>
    <w:rsid w:val="00285D57"/>
    <w:rsid w:val="00290E37"/>
    <w:rsid w:val="002A3936"/>
    <w:rsid w:val="002A4151"/>
    <w:rsid w:val="002A4662"/>
    <w:rsid w:val="002A770C"/>
    <w:rsid w:val="002B0950"/>
    <w:rsid w:val="002B4675"/>
    <w:rsid w:val="002C3B62"/>
    <w:rsid w:val="002C3D01"/>
    <w:rsid w:val="002C3F5D"/>
    <w:rsid w:val="002D38AE"/>
    <w:rsid w:val="002E0955"/>
    <w:rsid w:val="002E15C5"/>
    <w:rsid w:val="002E18CC"/>
    <w:rsid w:val="002E4F9B"/>
    <w:rsid w:val="002F06AA"/>
    <w:rsid w:val="002F68A2"/>
    <w:rsid w:val="0030245A"/>
    <w:rsid w:val="00312610"/>
    <w:rsid w:val="0032330D"/>
    <w:rsid w:val="00325695"/>
    <w:rsid w:val="00333A1B"/>
    <w:rsid w:val="00347C5C"/>
    <w:rsid w:val="00350387"/>
    <w:rsid w:val="003505A2"/>
    <w:rsid w:val="003514EE"/>
    <w:rsid w:val="0036184D"/>
    <w:rsid w:val="00362E16"/>
    <w:rsid w:val="003641D4"/>
    <w:rsid w:val="00364EE3"/>
    <w:rsid w:val="00372057"/>
    <w:rsid w:val="00372E9E"/>
    <w:rsid w:val="003757E4"/>
    <w:rsid w:val="00375834"/>
    <w:rsid w:val="00393770"/>
    <w:rsid w:val="00396C72"/>
    <w:rsid w:val="003A5A44"/>
    <w:rsid w:val="003B21E6"/>
    <w:rsid w:val="003B386F"/>
    <w:rsid w:val="003C1E6B"/>
    <w:rsid w:val="003C7288"/>
    <w:rsid w:val="003D0FAA"/>
    <w:rsid w:val="003D1593"/>
    <w:rsid w:val="003D49D2"/>
    <w:rsid w:val="003E01AE"/>
    <w:rsid w:val="003F1A56"/>
    <w:rsid w:val="004229BE"/>
    <w:rsid w:val="004230F5"/>
    <w:rsid w:val="00430FC2"/>
    <w:rsid w:val="0043692E"/>
    <w:rsid w:val="0044371B"/>
    <w:rsid w:val="00465B82"/>
    <w:rsid w:val="00486DBB"/>
    <w:rsid w:val="00494FD7"/>
    <w:rsid w:val="004A039B"/>
    <w:rsid w:val="004A3CEC"/>
    <w:rsid w:val="004A40CC"/>
    <w:rsid w:val="004A4B87"/>
    <w:rsid w:val="004B0FDB"/>
    <w:rsid w:val="004B4A08"/>
    <w:rsid w:val="004B5F12"/>
    <w:rsid w:val="004C1329"/>
    <w:rsid w:val="004C3880"/>
    <w:rsid w:val="004C43DE"/>
    <w:rsid w:val="004C47EB"/>
    <w:rsid w:val="004D0F2F"/>
    <w:rsid w:val="004D179F"/>
    <w:rsid w:val="004D5B31"/>
    <w:rsid w:val="004D67A8"/>
    <w:rsid w:val="004D6E8C"/>
    <w:rsid w:val="004E52BE"/>
    <w:rsid w:val="004F03A2"/>
    <w:rsid w:val="004F4AE6"/>
    <w:rsid w:val="00500294"/>
    <w:rsid w:val="00501C67"/>
    <w:rsid w:val="00506434"/>
    <w:rsid w:val="00513228"/>
    <w:rsid w:val="005149D6"/>
    <w:rsid w:val="00516F36"/>
    <w:rsid w:val="00517166"/>
    <w:rsid w:val="00520353"/>
    <w:rsid w:val="00526C93"/>
    <w:rsid w:val="00535EA2"/>
    <w:rsid w:val="00537410"/>
    <w:rsid w:val="00550787"/>
    <w:rsid w:val="005527A9"/>
    <w:rsid w:val="00563921"/>
    <w:rsid w:val="00582A4B"/>
    <w:rsid w:val="00591832"/>
    <w:rsid w:val="00592841"/>
    <w:rsid w:val="00593EBE"/>
    <w:rsid w:val="005956B4"/>
    <w:rsid w:val="00597922"/>
    <w:rsid w:val="005A662C"/>
    <w:rsid w:val="005B4DEC"/>
    <w:rsid w:val="005B6FD0"/>
    <w:rsid w:val="005B7EA8"/>
    <w:rsid w:val="005C6148"/>
    <w:rsid w:val="005D4706"/>
    <w:rsid w:val="005E5C1E"/>
    <w:rsid w:val="005F3710"/>
    <w:rsid w:val="005F642F"/>
    <w:rsid w:val="005F79F1"/>
    <w:rsid w:val="005F7A47"/>
    <w:rsid w:val="006044D5"/>
    <w:rsid w:val="00607AD8"/>
    <w:rsid w:val="00610A58"/>
    <w:rsid w:val="0061211E"/>
    <w:rsid w:val="0061381C"/>
    <w:rsid w:val="00616470"/>
    <w:rsid w:val="006176C7"/>
    <w:rsid w:val="00622FDC"/>
    <w:rsid w:val="00625020"/>
    <w:rsid w:val="0062675E"/>
    <w:rsid w:val="00630CD7"/>
    <w:rsid w:val="00632FE2"/>
    <w:rsid w:val="00642F26"/>
    <w:rsid w:val="00644A0F"/>
    <w:rsid w:val="0065274C"/>
    <w:rsid w:val="006606D5"/>
    <w:rsid w:val="00664A73"/>
    <w:rsid w:val="00671A77"/>
    <w:rsid w:val="00677CF7"/>
    <w:rsid w:val="0068297B"/>
    <w:rsid w:val="00686D14"/>
    <w:rsid w:val="00687ED7"/>
    <w:rsid w:val="006A00A7"/>
    <w:rsid w:val="006A4E18"/>
    <w:rsid w:val="006B2B43"/>
    <w:rsid w:val="006B3E33"/>
    <w:rsid w:val="006C5CD6"/>
    <w:rsid w:val="006E0F4E"/>
    <w:rsid w:val="006E38BE"/>
    <w:rsid w:val="006F0345"/>
    <w:rsid w:val="006F0469"/>
    <w:rsid w:val="006F18A0"/>
    <w:rsid w:val="006F600A"/>
    <w:rsid w:val="0070038C"/>
    <w:rsid w:val="007040B6"/>
    <w:rsid w:val="00705076"/>
    <w:rsid w:val="00710E38"/>
    <w:rsid w:val="00711147"/>
    <w:rsid w:val="00716C37"/>
    <w:rsid w:val="007277E3"/>
    <w:rsid w:val="00731A17"/>
    <w:rsid w:val="00734458"/>
    <w:rsid w:val="007370CE"/>
    <w:rsid w:val="007373BD"/>
    <w:rsid w:val="007419CF"/>
    <w:rsid w:val="0074487E"/>
    <w:rsid w:val="00746273"/>
    <w:rsid w:val="00755529"/>
    <w:rsid w:val="00756FC5"/>
    <w:rsid w:val="00761676"/>
    <w:rsid w:val="00762A04"/>
    <w:rsid w:val="00763405"/>
    <w:rsid w:val="00763E83"/>
    <w:rsid w:val="00774E70"/>
    <w:rsid w:val="00780B67"/>
    <w:rsid w:val="00780DDA"/>
    <w:rsid w:val="00782D1D"/>
    <w:rsid w:val="00782F13"/>
    <w:rsid w:val="0078439C"/>
    <w:rsid w:val="00791D37"/>
    <w:rsid w:val="00793FE9"/>
    <w:rsid w:val="00796CEE"/>
    <w:rsid w:val="007A4FDB"/>
    <w:rsid w:val="007B4937"/>
    <w:rsid w:val="007C0B2A"/>
    <w:rsid w:val="007C1507"/>
    <w:rsid w:val="007C57D8"/>
    <w:rsid w:val="007D315F"/>
    <w:rsid w:val="007E0460"/>
    <w:rsid w:val="007E13DA"/>
    <w:rsid w:val="007F7442"/>
    <w:rsid w:val="00802A18"/>
    <w:rsid w:val="008056ED"/>
    <w:rsid w:val="00805A18"/>
    <w:rsid w:val="00810FE0"/>
    <w:rsid w:val="00811965"/>
    <w:rsid w:val="00813FF0"/>
    <w:rsid w:val="00816009"/>
    <w:rsid w:val="008216EF"/>
    <w:rsid w:val="00841B44"/>
    <w:rsid w:val="0085071C"/>
    <w:rsid w:val="00857315"/>
    <w:rsid w:val="00857D8A"/>
    <w:rsid w:val="00860AB1"/>
    <w:rsid w:val="0086247A"/>
    <w:rsid w:val="00865419"/>
    <w:rsid w:val="0086568B"/>
    <w:rsid w:val="00870017"/>
    <w:rsid w:val="00883CC4"/>
    <w:rsid w:val="00883DF4"/>
    <w:rsid w:val="00883F58"/>
    <w:rsid w:val="00885749"/>
    <w:rsid w:val="008957DE"/>
    <w:rsid w:val="008B3567"/>
    <w:rsid w:val="008C51CB"/>
    <w:rsid w:val="008D269A"/>
    <w:rsid w:val="008D411B"/>
    <w:rsid w:val="008D47DB"/>
    <w:rsid w:val="008D688E"/>
    <w:rsid w:val="008E66A4"/>
    <w:rsid w:val="00907BC0"/>
    <w:rsid w:val="009144D5"/>
    <w:rsid w:val="00920B7F"/>
    <w:rsid w:val="00921EEF"/>
    <w:rsid w:val="0092701F"/>
    <w:rsid w:val="009307B9"/>
    <w:rsid w:val="0093297E"/>
    <w:rsid w:val="00933C9B"/>
    <w:rsid w:val="0093559B"/>
    <w:rsid w:val="00935E36"/>
    <w:rsid w:val="0093619F"/>
    <w:rsid w:val="00941744"/>
    <w:rsid w:val="009427E5"/>
    <w:rsid w:val="00942A06"/>
    <w:rsid w:val="009445CC"/>
    <w:rsid w:val="009454B7"/>
    <w:rsid w:val="009613D8"/>
    <w:rsid w:val="009618D4"/>
    <w:rsid w:val="00961CF8"/>
    <w:rsid w:val="0096434C"/>
    <w:rsid w:val="00967CDD"/>
    <w:rsid w:val="00974275"/>
    <w:rsid w:val="00995CBA"/>
    <w:rsid w:val="0099678C"/>
    <w:rsid w:val="009A29CD"/>
    <w:rsid w:val="009B0C96"/>
    <w:rsid w:val="009B4911"/>
    <w:rsid w:val="009C222B"/>
    <w:rsid w:val="009C67A8"/>
    <w:rsid w:val="009D1171"/>
    <w:rsid w:val="009D201B"/>
    <w:rsid w:val="009D5D9C"/>
    <w:rsid w:val="009E2171"/>
    <w:rsid w:val="009E362F"/>
    <w:rsid w:val="009E5FEC"/>
    <w:rsid w:val="009F7475"/>
    <w:rsid w:val="00A000BC"/>
    <w:rsid w:val="00A03384"/>
    <w:rsid w:val="00A03FBD"/>
    <w:rsid w:val="00A05C60"/>
    <w:rsid w:val="00A06A6C"/>
    <w:rsid w:val="00A06F53"/>
    <w:rsid w:val="00A07A1D"/>
    <w:rsid w:val="00A10430"/>
    <w:rsid w:val="00A15A1B"/>
    <w:rsid w:val="00A17FA4"/>
    <w:rsid w:val="00A25106"/>
    <w:rsid w:val="00A26050"/>
    <w:rsid w:val="00A35E2C"/>
    <w:rsid w:val="00A4127F"/>
    <w:rsid w:val="00A46CF0"/>
    <w:rsid w:val="00A47CE7"/>
    <w:rsid w:val="00A57815"/>
    <w:rsid w:val="00A62B2C"/>
    <w:rsid w:val="00A62F82"/>
    <w:rsid w:val="00A65D60"/>
    <w:rsid w:val="00A70CDC"/>
    <w:rsid w:val="00A7133D"/>
    <w:rsid w:val="00A8242A"/>
    <w:rsid w:val="00A82A9B"/>
    <w:rsid w:val="00A94963"/>
    <w:rsid w:val="00A94F21"/>
    <w:rsid w:val="00A9517E"/>
    <w:rsid w:val="00AA43A3"/>
    <w:rsid w:val="00AB4A24"/>
    <w:rsid w:val="00AB4E5C"/>
    <w:rsid w:val="00AC10EB"/>
    <w:rsid w:val="00AC2D5B"/>
    <w:rsid w:val="00AD36B2"/>
    <w:rsid w:val="00AD4C8D"/>
    <w:rsid w:val="00AE705B"/>
    <w:rsid w:val="00AF0050"/>
    <w:rsid w:val="00AF47AE"/>
    <w:rsid w:val="00AF7CA8"/>
    <w:rsid w:val="00AF7EE8"/>
    <w:rsid w:val="00B00A19"/>
    <w:rsid w:val="00B00D8C"/>
    <w:rsid w:val="00B019E3"/>
    <w:rsid w:val="00B042D6"/>
    <w:rsid w:val="00B11A9B"/>
    <w:rsid w:val="00B12899"/>
    <w:rsid w:val="00B12C74"/>
    <w:rsid w:val="00B23051"/>
    <w:rsid w:val="00B32ABB"/>
    <w:rsid w:val="00B41FD3"/>
    <w:rsid w:val="00B426D3"/>
    <w:rsid w:val="00B431DE"/>
    <w:rsid w:val="00B46D72"/>
    <w:rsid w:val="00B6107D"/>
    <w:rsid w:val="00B70D03"/>
    <w:rsid w:val="00B71B95"/>
    <w:rsid w:val="00B73435"/>
    <w:rsid w:val="00B803E7"/>
    <w:rsid w:val="00B82E14"/>
    <w:rsid w:val="00B83CE0"/>
    <w:rsid w:val="00B8504C"/>
    <w:rsid w:val="00B855C1"/>
    <w:rsid w:val="00B8704D"/>
    <w:rsid w:val="00B93221"/>
    <w:rsid w:val="00BA05CF"/>
    <w:rsid w:val="00BA4DDE"/>
    <w:rsid w:val="00BC2527"/>
    <w:rsid w:val="00BC655F"/>
    <w:rsid w:val="00BE1E62"/>
    <w:rsid w:val="00BE4F7F"/>
    <w:rsid w:val="00BF4E09"/>
    <w:rsid w:val="00BF5994"/>
    <w:rsid w:val="00BF7052"/>
    <w:rsid w:val="00BF7BA5"/>
    <w:rsid w:val="00C05FAB"/>
    <w:rsid w:val="00C06E8D"/>
    <w:rsid w:val="00C26900"/>
    <w:rsid w:val="00C26CCC"/>
    <w:rsid w:val="00C3709B"/>
    <w:rsid w:val="00C40C67"/>
    <w:rsid w:val="00C42D4C"/>
    <w:rsid w:val="00C51206"/>
    <w:rsid w:val="00C51D2F"/>
    <w:rsid w:val="00C522BA"/>
    <w:rsid w:val="00C664E0"/>
    <w:rsid w:val="00C76089"/>
    <w:rsid w:val="00C82173"/>
    <w:rsid w:val="00C83B5F"/>
    <w:rsid w:val="00C8572A"/>
    <w:rsid w:val="00CA348A"/>
    <w:rsid w:val="00CA789D"/>
    <w:rsid w:val="00CB2CE6"/>
    <w:rsid w:val="00CB4654"/>
    <w:rsid w:val="00CC1D4F"/>
    <w:rsid w:val="00CC1D7C"/>
    <w:rsid w:val="00CC55DA"/>
    <w:rsid w:val="00CD1BE4"/>
    <w:rsid w:val="00CE2FD7"/>
    <w:rsid w:val="00CE79A8"/>
    <w:rsid w:val="00CF08BB"/>
    <w:rsid w:val="00CF2FC2"/>
    <w:rsid w:val="00CF6011"/>
    <w:rsid w:val="00D37D65"/>
    <w:rsid w:val="00D45691"/>
    <w:rsid w:val="00D47734"/>
    <w:rsid w:val="00D52EF0"/>
    <w:rsid w:val="00D55422"/>
    <w:rsid w:val="00D618A8"/>
    <w:rsid w:val="00D61996"/>
    <w:rsid w:val="00D62FCF"/>
    <w:rsid w:val="00D67244"/>
    <w:rsid w:val="00D700DA"/>
    <w:rsid w:val="00D80B03"/>
    <w:rsid w:val="00D867C8"/>
    <w:rsid w:val="00D91A2D"/>
    <w:rsid w:val="00D9415C"/>
    <w:rsid w:val="00DA469E"/>
    <w:rsid w:val="00DA5BA1"/>
    <w:rsid w:val="00DB2DD6"/>
    <w:rsid w:val="00DB42DA"/>
    <w:rsid w:val="00DB4E0B"/>
    <w:rsid w:val="00DB5273"/>
    <w:rsid w:val="00DB5475"/>
    <w:rsid w:val="00DB7675"/>
    <w:rsid w:val="00DC3BA0"/>
    <w:rsid w:val="00DD19B6"/>
    <w:rsid w:val="00DF2D9F"/>
    <w:rsid w:val="00E02104"/>
    <w:rsid w:val="00E060EC"/>
    <w:rsid w:val="00E11203"/>
    <w:rsid w:val="00E16723"/>
    <w:rsid w:val="00E234A8"/>
    <w:rsid w:val="00E25D5A"/>
    <w:rsid w:val="00E25DCD"/>
    <w:rsid w:val="00E269E1"/>
    <w:rsid w:val="00E3016B"/>
    <w:rsid w:val="00E3599E"/>
    <w:rsid w:val="00E375AA"/>
    <w:rsid w:val="00E415BF"/>
    <w:rsid w:val="00E445A1"/>
    <w:rsid w:val="00E45F13"/>
    <w:rsid w:val="00E50A96"/>
    <w:rsid w:val="00E510BC"/>
    <w:rsid w:val="00E61256"/>
    <w:rsid w:val="00E6148D"/>
    <w:rsid w:val="00E6546F"/>
    <w:rsid w:val="00E7023F"/>
    <w:rsid w:val="00E73CB2"/>
    <w:rsid w:val="00E839BA"/>
    <w:rsid w:val="00E915EB"/>
    <w:rsid w:val="00E97DD5"/>
    <w:rsid w:val="00EA10E9"/>
    <w:rsid w:val="00EA59B8"/>
    <w:rsid w:val="00EB7E3F"/>
    <w:rsid w:val="00EC2DF9"/>
    <w:rsid w:val="00EC4D23"/>
    <w:rsid w:val="00ED6313"/>
    <w:rsid w:val="00ED7259"/>
    <w:rsid w:val="00EE09AC"/>
    <w:rsid w:val="00EE16D5"/>
    <w:rsid w:val="00EE6E36"/>
    <w:rsid w:val="00EF1C7D"/>
    <w:rsid w:val="00F00AC0"/>
    <w:rsid w:val="00F016BC"/>
    <w:rsid w:val="00F04D10"/>
    <w:rsid w:val="00F0660B"/>
    <w:rsid w:val="00F123AE"/>
    <w:rsid w:val="00F154BF"/>
    <w:rsid w:val="00F16C91"/>
    <w:rsid w:val="00F2509B"/>
    <w:rsid w:val="00F30A32"/>
    <w:rsid w:val="00F51000"/>
    <w:rsid w:val="00F54067"/>
    <w:rsid w:val="00F57C79"/>
    <w:rsid w:val="00F62762"/>
    <w:rsid w:val="00F635F9"/>
    <w:rsid w:val="00F660A0"/>
    <w:rsid w:val="00F662C6"/>
    <w:rsid w:val="00F73331"/>
    <w:rsid w:val="00F82F03"/>
    <w:rsid w:val="00F87174"/>
    <w:rsid w:val="00F876BB"/>
    <w:rsid w:val="00F879EB"/>
    <w:rsid w:val="00F91D37"/>
    <w:rsid w:val="00F9610D"/>
    <w:rsid w:val="00F97BC1"/>
    <w:rsid w:val="00FA4DF9"/>
    <w:rsid w:val="00FA7427"/>
    <w:rsid w:val="00FB2653"/>
    <w:rsid w:val="00FB4534"/>
    <w:rsid w:val="00FB657F"/>
    <w:rsid w:val="00FC4C57"/>
    <w:rsid w:val="00FC6647"/>
    <w:rsid w:val="00FC7BA5"/>
    <w:rsid w:val="00FD0FAE"/>
    <w:rsid w:val="00FD3684"/>
    <w:rsid w:val="00FD3F62"/>
    <w:rsid w:val="00FD53C6"/>
    <w:rsid w:val="00FE2185"/>
    <w:rsid w:val="00FE7D09"/>
    <w:rsid w:val="00FF05C0"/>
    <w:rsid w:val="00FF0F45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;"/>
  <w14:docId w14:val="52C75FF8"/>
  <w15:docId w15:val="{D8666ED6-FA61-4EBF-B6A7-1E57D16A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erschrift1">
    <w:name w:val="heading 1"/>
    <w:basedOn w:val="Standard"/>
    <w:next w:val="Standard"/>
    <w:link w:val="berschrift1Zchn"/>
    <w:qFormat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qFormat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qFormat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qFormat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99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semiHidden/>
    <w:unhideWhenUsed/>
    <w:rsid w:val="0087001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styleId="z-Formularbeginn">
    <w:name w:val="HTML Top of Form"/>
    <w:basedOn w:val="Standard"/>
    <w:next w:val="Standard"/>
    <w:link w:val="z-FormularbeginnZchn"/>
    <w:hidden/>
    <w:rsid w:val="00501C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rsid w:val="00501C67"/>
    <w:rPr>
      <w:rFonts w:ascii="Arial" w:eastAsia="Times New Roman" w:hAnsi="Arial" w:cs="Arial"/>
      <w:vanish/>
      <w:sz w:val="16"/>
      <w:szCs w:val="16"/>
      <w:lang w:val="hu-HU" w:eastAsia="hu-HU"/>
    </w:rPr>
  </w:style>
  <w:style w:type="paragraph" w:styleId="z-Formularende">
    <w:name w:val="HTML Bottom of Form"/>
    <w:basedOn w:val="Standard"/>
    <w:next w:val="Standard"/>
    <w:link w:val="z-FormularendeZchn"/>
    <w:hidden/>
    <w:rsid w:val="00501C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rsid w:val="00501C67"/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styleId="Kommentarzeichen">
    <w:name w:val="annotation reference"/>
    <w:semiHidden/>
    <w:rsid w:val="00501C6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01C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1C6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01C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1C6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tw4winMark">
    <w:name w:val="tw4winMark"/>
    <w:rsid w:val="00501C67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0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01C67"/>
    <w:rPr>
      <w:rFonts w:ascii="Courier New" w:eastAsia="Times New Roman" w:hAnsi="Courier New" w:cs="Courier New"/>
      <w:sz w:val="20"/>
      <w:szCs w:val="20"/>
      <w:lang w:eastAsia="de-CH"/>
    </w:rPr>
  </w:style>
  <w:style w:type="table" w:customStyle="1" w:styleId="MovetiaStandard1">
    <w:name w:val="Movetia Standard1"/>
    <w:basedOn w:val="NormaleTabelle"/>
    <w:uiPriority w:val="99"/>
    <w:rsid w:val="004229B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styleId="berarbeitung">
    <w:name w:val="Revision"/>
    <w:hidden/>
    <w:uiPriority w:val="99"/>
    <w:semiHidden/>
    <w:rsid w:val="005F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C7ED4D8-0D02-406C-BFB2-4E9D71A9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Hansen</dc:creator>
  <cp:lastModifiedBy>Monika Wohlhauser</cp:lastModifiedBy>
  <cp:revision>98</cp:revision>
  <cp:lastPrinted>2018-09-24T15:37:00Z</cp:lastPrinted>
  <dcterms:created xsi:type="dcterms:W3CDTF">2019-02-18T15:59:00Z</dcterms:created>
  <dcterms:modified xsi:type="dcterms:W3CDTF">2021-02-02T15:12:00Z</dcterms:modified>
</cp:coreProperties>
</file>