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13B" w:rsidRPr="00847FC8" w:rsidRDefault="00D4613B" w:rsidP="00847FC8">
      <w:pPr>
        <w:pStyle w:val="Untertitel"/>
        <w:rPr>
          <w:rFonts w:ascii="Arial" w:hAnsi="Arial" w:cs="Arial"/>
          <w:lang w:val="fr-CH"/>
        </w:rPr>
      </w:pPr>
      <w:r w:rsidRPr="00847FC8">
        <w:rPr>
          <w:rFonts w:ascii="Arial" w:hAnsi="Arial" w:cs="Arial"/>
          <w:lang w:val="fr-CH"/>
        </w:rPr>
        <w:t xml:space="preserve">Échange national d’enseignant-e-s – projet de partenariat </w:t>
      </w:r>
    </w:p>
    <w:p w:rsidR="006D154C" w:rsidRPr="00BA5807" w:rsidRDefault="006D154C" w:rsidP="006D154C">
      <w:pPr>
        <w:pStyle w:val="Titel"/>
        <w:rPr>
          <w:rFonts w:ascii="Arial" w:hAnsi="Arial" w:cs="Arial"/>
        </w:rPr>
      </w:pPr>
      <w:r w:rsidRPr="00BA5807">
        <w:rPr>
          <w:rFonts w:ascii="Arial" w:hAnsi="Arial" w:cs="Arial"/>
        </w:rPr>
        <w:t xml:space="preserve">Accord de </w:t>
      </w:r>
      <w:r w:rsidR="00751C3B">
        <w:rPr>
          <w:rFonts w:ascii="Arial" w:hAnsi="Arial" w:cs="Arial"/>
        </w:rPr>
        <w:t xml:space="preserve">coopération </w:t>
      </w:r>
    </w:p>
    <w:p w:rsidR="00D4613B" w:rsidRPr="00BA5807" w:rsidRDefault="00463790" w:rsidP="00D4613B">
      <w:pPr>
        <w:rPr>
          <w:rFonts w:ascii="Arial" w:hAnsi="Arial" w:cs="Arial"/>
        </w:rPr>
      </w:pPr>
      <w:r w:rsidRPr="00BA5807">
        <w:rPr>
          <w:rFonts w:ascii="Arial" w:hAnsi="Arial" w:cs="Arial"/>
          <w:lang w:val="fr-CH"/>
        </w:rPr>
        <w:t>[</w:t>
      </w:r>
      <w:r w:rsidR="00707A75" w:rsidRPr="00BA5807">
        <w:rPr>
          <w:rFonts w:ascii="Arial" w:hAnsi="Arial" w:cs="Arial"/>
        </w:rPr>
        <w:t>Cette modèle peut être personnalisé.</w:t>
      </w:r>
      <w:r w:rsidR="00D4613B" w:rsidRPr="00BA5807">
        <w:rPr>
          <w:rFonts w:ascii="Arial" w:hAnsi="Arial" w:cs="Arial"/>
        </w:rPr>
        <w:t xml:space="preserve"> </w:t>
      </w:r>
      <w:r w:rsidR="00707A75" w:rsidRPr="00BA5807">
        <w:rPr>
          <w:rFonts w:ascii="Arial" w:hAnsi="Arial" w:cs="Arial"/>
        </w:rPr>
        <w:t>Il n</w:t>
      </w:r>
      <w:r w:rsidRPr="00BA5807">
        <w:rPr>
          <w:rFonts w:ascii="Arial" w:hAnsi="Arial" w:cs="Arial"/>
        </w:rPr>
        <w:t>’est pas nécessaire de répondre</w:t>
      </w:r>
      <w:r w:rsidR="00707A75" w:rsidRPr="00BA5807">
        <w:rPr>
          <w:rFonts w:ascii="Arial" w:hAnsi="Arial" w:cs="Arial"/>
        </w:rPr>
        <w:t xml:space="preserve"> </w:t>
      </w:r>
      <w:r w:rsidRPr="00BA5807">
        <w:rPr>
          <w:rFonts w:ascii="Arial" w:hAnsi="Arial" w:cs="Arial"/>
        </w:rPr>
        <w:t>à toutes</w:t>
      </w:r>
      <w:r w:rsidR="00707A75" w:rsidRPr="00BA5807">
        <w:rPr>
          <w:rFonts w:ascii="Arial" w:hAnsi="Arial" w:cs="Arial"/>
        </w:rPr>
        <w:t xml:space="preserve"> les questions </w:t>
      </w:r>
      <w:r w:rsidRPr="00BA5807">
        <w:rPr>
          <w:rFonts w:ascii="Arial" w:hAnsi="Arial" w:cs="Arial"/>
        </w:rPr>
        <w:t>ci-dessous</w:t>
      </w:r>
      <w:r w:rsidR="00D4613B" w:rsidRPr="00BA5807">
        <w:rPr>
          <w:rFonts w:ascii="Arial" w:hAnsi="Arial" w:cs="Arial"/>
        </w:rPr>
        <w:t>.</w:t>
      </w:r>
      <w:r w:rsidRPr="00BA5807">
        <w:rPr>
          <w:rFonts w:ascii="Arial" w:hAnsi="Arial" w:cs="Arial"/>
          <w:lang w:val="fr-CH"/>
        </w:rPr>
        <w:t>]</w:t>
      </w:r>
    </w:p>
    <w:p w:rsidR="00D4613B" w:rsidRPr="00463790" w:rsidRDefault="00D4613B" w:rsidP="00D4613B"/>
    <w:p w:rsidR="00D4613B" w:rsidRPr="00463790" w:rsidRDefault="00D4613B" w:rsidP="006D154C">
      <w:pPr>
        <w:rPr>
          <w:rFonts w:ascii="Arial" w:hAnsi="Arial" w:cs="Arial"/>
        </w:rPr>
      </w:pPr>
    </w:p>
    <w:p w:rsidR="006D154C" w:rsidRPr="00C1384B" w:rsidRDefault="006D154C" w:rsidP="006D154C">
      <w:pPr>
        <w:rPr>
          <w:rFonts w:ascii="Arial" w:hAnsi="Arial" w:cs="Arial"/>
          <w:lang w:val="fr-CH"/>
        </w:rPr>
      </w:pPr>
      <w:r w:rsidRPr="00C1384B">
        <w:rPr>
          <w:rFonts w:ascii="Arial" w:hAnsi="Arial" w:cs="Arial"/>
          <w:lang w:val="fr-CH"/>
        </w:rPr>
        <w:t xml:space="preserve">Le présent accord de </w:t>
      </w:r>
      <w:r w:rsidR="00837FD5">
        <w:rPr>
          <w:rFonts w:ascii="Arial" w:hAnsi="Arial" w:cs="Arial"/>
          <w:lang w:val="fr-CH"/>
        </w:rPr>
        <w:t>coopération</w:t>
      </w:r>
      <w:bookmarkStart w:id="0" w:name="_GoBack"/>
      <w:bookmarkEnd w:id="0"/>
      <w:r w:rsidRPr="00C1384B">
        <w:rPr>
          <w:rFonts w:ascii="Arial" w:hAnsi="Arial" w:cs="Arial"/>
          <w:lang w:val="fr-CH"/>
        </w:rPr>
        <w:t xml:space="preserve">, qui prend effet le [date], est conclu entre </w:t>
      </w:r>
      <w:r w:rsidRPr="00C1384B">
        <w:rPr>
          <w:rFonts w:ascii="Arial" w:hAnsi="Arial" w:cs="Arial"/>
          <w:i/>
          <w:lang w:val="fr-CH"/>
        </w:rPr>
        <w:t xml:space="preserve">(peut être étendu si plus de deux </w:t>
      </w:r>
      <w:r w:rsidR="002E515B">
        <w:rPr>
          <w:rFonts w:ascii="Arial" w:hAnsi="Arial" w:cs="Arial"/>
          <w:i/>
          <w:lang w:val="fr-CH"/>
        </w:rPr>
        <w:t xml:space="preserve">institutions </w:t>
      </w:r>
      <w:r w:rsidRPr="00C1384B">
        <w:rPr>
          <w:rFonts w:ascii="Arial" w:hAnsi="Arial" w:cs="Arial"/>
          <w:i/>
          <w:lang w:val="fr-CH"/>
        </w:rPr>
        <w:t>partenaires signent le présent accord)</w:t>
      </w:r>
      <w:r w:rsidR="005D42AA" w:rsidRPr="00C1384B">
        <w:rPr>
          <w:rFonts w:ascii="Arial" w:hAnsi="Arial" w:cs="Arial"/>
          <w:i/>
          <w:lang w:val="fr-CH"/>
        </w:rPr>
        <w:t xml:space="preserve"> </w:t>
      </w:r>
      <w:r w:rsidRPr="00C1384B">
        <w:rPr>
          <w:rFonts w:ascii="Arial" w:hAnsi="Arial" w:cs="Arial"/>
          <w:lang w:val="fr-CH"/>
        </w:rPr>
        <w:t>:</w:t>
      </w:r>
    </w:p>
    <w:p w:rsidR="006D154C" w:rsidRPr="00C1384B" w:rsidRDefault="006D154C" w:rsidP="006D154C">
      <w:pPr>
        <w:rPr>
          <w:rFonts w:ascii="Arial" w:hAnsi="Arial" w:cs="Arial"/>
          <w:lang w:val="fr-CH"/>
        </w:rPr>
      </w:pPr>
    </w:p>
    <w:p w:rsidR="006D154C" w:rsidRPr="00C1384B" w:rsidRDefault="006D154C" w:rsidP="006D154C">
      <w:pPr>
        <w:rPr>
          <w:rFonts w:ascii="Arial" w:hAnsi="Arial" w:cs="Arial"/>
          <w:lang w:val="fr-CH"/>
        </w:rPr>
      </w:pPr>
      <w:r w:rsidRPr="00C1384B">
        <w:rPr>
          <w:rFonts w:ascii="Arial" w:hAnsi="Arial" w:cs="Arial"/>
          <w:lang w:val="fr-CH"/>
        </w:rPr>
        <w:t>[</w:t>
      </w:r>
      <w:r w:rsidR="002E515B">
        <w:rPr>
          <w:rFonts w:ascii="Arial" w:hAnsi="Arial" w:cs="Arial"/>
          <w:lang w:val="fr-CH"/>
        </w:rPr>
        <w:t>Institution p</w:t>
      </w:r>
      <w:r w:rsidRPr="00C1384B">
        <w:rPr>
          <w:rFonts w:ascii="Arial" w:hAnsi="Arial" w:cs="Arial"/>
          <w:lang w:val="fr-CH"/>
        </w:rPr>
        <w:t>artenaire A</w:t>
      </w:r>
      <w:bookmarkStart w:id="1" w:name="_Hlk61850461"/>
      <w:r w:rsidRPr="00C1384B">
        <w:rPr>
          <w:rFonts w:ascii="Arial" w:hAnsi="Arial" w:cs="Arial"/>
          <w:lang w:val="fr-CH"/>
        </w:rPr>
        <w:t xml:space="preserve">] </w:t>
      </w:r>
      <w:bookmarkEnd w:id="1"/>
    </w:p>
    <w:p w:rsidR="006D154C" w:rsidRPr="00C1384B" w:rsidRDefault="006D154C" w:rsidP="006D154C">
      <w:pPr>
        <w:rPr>
          <w:rFonts w:ascii="Arial" w:hAnsi="Arial" w:cs="Arial"/>
          <w:lang w:val="fr-CH"/>
        </w:rPr>
      </w:pPr>
      <w:r w:rsidRPr="00C1384B">
        <w:rPr>
          <w:rFonts w:ascii="Arial" w:hAnsi="Arial" w:cs="Arial"/>
          <w:lang w:val="fr-CH"/>
        </w:rPr>
        <w:t>[Adresse]</w:t>
      </w:r>
    </w:p>
    <w:p w:rsidR="006D154C" w:rsidRPr="00C1384B" w:rsidRDefault="006D154C" w:rsidP="006D154C">
      <w:pPr>
        <w:rPr>
          <w:rFonts w:ascii="Arial" w:hAnsi="Arial" w:cs="Arial"/>
          <w:lang w:val="fr-CH"/>
        </w:rPr>
      </w:pPr>
      <w:r w:rsidRPr="00C1384B">
        <w:rPr>
          <w:rFonts w:ascii="Arial" w:hAnsi="Arial" w:cs="Arial"/>
          <w:lang w:val="fr-CH"/>
        </w:rPr>
        <w:t>[Prénom et nom de la personne responsable]</w:t>
      </w:r>
    </w:p>
    <w:p w:rsidR="006D154C" w:rsidRPr="00C1384B" w:rsidRDefault="006D154C" w:rsidP="006D154C">
      <w:pPr>
        <w:rPr>
          <w:rFonts w:ascii="Arial" w:hAnsi="Arial" w:cs="Arial"/>
          <w:lang w:val="fr-CH"/>
        </w:rPr>
      </w:pPr>
    </w:p>
    <w:p w:rsidR="006D154C" w:rsidRPr="00C1384B" w:rsidRDefault="006D154C" w:rsidP="006D154C">
      <w:pPr>
        <w:rPr>
          <w:rFonts w:ascii="Arial" w:hAnsi="Arial" w:cs="Arial"/>
          <w:lang w:val="fr-CH"/>
        </w:rPr>
      </w:pPr>
      <w:r w:rsidRPr="00C1384B">
        <w:rPr>
          <w:rFonts w:ascii="Arial" w:hAnsi="Arial" w:cs="Arial"/>
          <w:lang w:val="fr-CH"/>
        </w:rPr>
        <w:t>et</w:t>
      </w:r>
    </w:p>
    <w:p w:rsidR="006D154C" w:rsidRPr="00C1384B" w:rsidRDefault="006D154C" w:rsidP="006D154C">
      <w:pPr>
        <w:rPr>
          <w:rFonts w:ascii="Arial" w:hAnsi="Arial" w:cs="Arial"/>
          <w:lang w:val="fr-CH"/>
        </w:rPr>
      </w:pPr>
    </w:p>
    <w:p w:rsidR="006D154C" w:rsidRPr="00C1384B" w:rsidRDefault="006D154C" w:rsidP="006D154C">
      <w:pPr>
        <w:rPr>
          <w:rFonts w:ascii="Arial" w:hAnsi="Arial" w:cs="Arial"/>
          <w:lang w:val="fr-CH"/>
        </w:rPr>
      </w:pPr>
      <w:r w:rsidRPr="00C1384B">
        <w:rPr>
          <w:rFonts w:ascii="Arial" w:hAnsi="Arial" w:cs="Arial"/>
          <w:lang w:val="fr-CH"/>
        </w:rPr>
        <w:t>[</w:t>
      </w:r>
      <w:r w:rsidR="002E515B">
        <w:rPr>
          <w:rFonts w:ascii="Arial" w:hAnsi="Arial" w:cs="Arial"/>
          <w:lang w:val="fr-CH"/>
        </w:rPr>
        <w:t>Institution p</w:t>
      </w:r>
      <w:r w:rsidRPr="00C1384B">
        <w:rPr>
          <w:rFonts w:ascii="Arial" w:hAnsi="Arial" w:cs="Arial"/>
          <w:lang w:val="fr-CH"/>
        </w:rPr>
        <w:t xml:space="preserve">artenaire B] </w:t>
      </w:r>
    </w:p>
    <w:p w:rsidR="006D154C" w:rsidRPr="00C1384B" w:rsidRDefault="006D154C" w:rsidP="006D154C">
      <w:pPr>
        <w:rPr>
          <w:rFonts w:ascii="Arial" w:hAnsi="Arial" w:cs="Arial"/>
          <w:lang w:val="fr-CH"/>
        </w:rPr>
      </w:pPr>
      <w:r w:rsidRPr="00C1384B">
        <w:rPr>
          <w:rFonts w:ascii="Arial" w:hAnsi="Arial" w:cs="Arial"/>
          <w:lang w:val="fr-CH"/>
        </w:rPr>
        <w:t>[Adresse]</w:t>
      </w:r>
    </w:p>
    <w:p w:rsidR="006D154C" w:rsidRPr="00C1384B" w:rsidRDefault="006D154C" w:rsidP="006D154C">
      <w:pPr>
        <w:rPr>
          <w:rFonts w:ascii="Arial" w:hAnsi="Arial" w:cs="Arial"/>
          <w:lang w:val="fr-CH"/>
        </w:rPr>
      </w:pPr>
      <w:r w:rsidRPr="00C1384B">
        <w:rPr>
          <w:rFonts w:ascii="Arial" w:hAnsi="Arial" w:cs="Arial"/>
          <w:lang w:val="fr-CH"/>
        </w:rPr>
        <w:t>[Prénom et nom de la personne responsable]</w:t>
      </w:r>
    </w:p>
    <w:p w:rsidR="00E27BFF" w:rsidRPr="00C1384B" w:rsidRDefault="00E27BFF" w:rsidP="006D154C">
      <w:pPr>
        <w:rPr>
          <w:rFonts w:ascii="Arial" w:hAnsi="Arial" w:cs="Arial"/>
          <w:lang w:val="fr-CH"/>
        </w:rPr>
      </w:pPr>
    </w:p>
    <w:p w:rsidR="006D154C" w:rsidRPr="00C1384B" w:rsidRDefault="006D154C" w:rsidP="006D154C">
      <w:pPr>
        <w:rPr>
          <w:rFonts w:ascii="Arial" w:hAnsi="Arial" w:cs="Arial"/>
          <w:lang w:val="fr-CH"/>
        </w:rPr>
      </w:pPr>
      <w:r w:rsidRPr="00C1384B">
        <w:rPr>
          <w:rFonts w:ascii="Arial" w:hAnsi="Arial" w:cs="Arial"/>
          <w:lang w:val="fr-CH"/>
        </w:rPr>
        <w:t xml:space="preserve">Les </w:t>
      </w:r>
      <w:r w:rsidR="002E515B">
        <w:rPr>
          <w:rFonts w:ascii="Arial" w:hAnsi="Arial" w:cs="Arial"/>
          <w:lang w:val="fr-CH"/>
        </w:rPr>
        <w:t xml:space="preserve">institutions </w:t>
      </w:r>
      <w:r w:rsidRPr="00C1384B">
        <w:rPr>
          <w:rFonts w:ascii="Arial" w:hAnsi="Arial" w:cs="Arial"/>
          <w:lang w:val="fr-CH"/>
        </w:rPr>
        <w:t xml:space="preserve">partenaires (tels que définis ci-dessus) conviennent et déclarent ce qui </w:t>
      </w:r>
      <w:r w:rsidR="00E32AA2" w:rsidRPr="00C1384B">
        <w:rPr>
          <w:rFonts w:ascii="Arial" w:hAnsi="Arial" w:cs="Arial"/>
          <w:lang w:val="fr-CH"/>
        </w:rPr>
        <w:t>suit :</w:t>
      </w:r>
      <w:r w:rsidRPr="00C1384B">
        <w:rPr>
          <w:rFonts w:ascii="Arial" w:hAnsi="Arial" w:cs="Arial"/>
          <w:lang w:val="fr-CH"/>
        </w:rPr>
        <w:t xml:space="preserve"> </w:t>
      </w:r>
    </w:p>
    <w:p w:rsidR="006D154C" w:rsidRPr="00C1384B" w:rsidRDefault="006D154C" w:rsidP="00847FC8">
      <w:pPr>
        <w:pStyle w:val="berschrift1nummeriert"/>
        <w:ind w:left="567" w:hanging="567"/>
        <w:rPr>
          <w:rFonts w:ascii="Arial" w:hAnsi="Arial" w:cs="Arial"/>
          <w:lang w:val="fr-CH"/>
        </w:rPr>
      </w:pPr>
      <w:r w:rsidRPr="00C1384B">
        <w:rPr>
          <w:rFonts w:ascii="Arial" w:hAnsi="Arial" w:cs="Arial"/>
          <w:lang w:val="fr-CH"/>
        </w:rPr>
        <w:t>Objectifs du partenariat</w:t>
      </w:r>
    </w:p>
    <w:p w:rsidR="006D154C" w:rsidRPr="00C1384B" w:rsidRDefault="006D154C" w:rsidP="006D154C">
      <w:pPr>
        <w:rPr>
          <w:rFonts w:ascii="Arial" w:hAnsi="Arial" w:cs="Arial"/>
          <w:lang w:val="fr-CH"/>
        </w:rPr>
      </w:pPr>
      <w:r w:rsidRPr="00C1384B">
        <w:rPr>
          <w:rFonts w:ascii="Arial" w:hAnsi="Arial" w:cs="Arial"/>
          <w:lang w:val="fr-CH"/>
        </w:rPr>
        <w:t xml:space="preserve">[Définissez votre vision partagée du </w:t>
      </w:r>
      <w:r w:rsidR="00E32AA2" w:rsidRPr="00C1384B">
        <w:rPr>
          <w:rFonts w:ascii="Arial" w:hAnsi="Arial" w:cs="Arial"/>
          <w:lang w:val="fr-CH"/>
        </w:rPr>
        <w:t>partenariat :</w:t>
      </w:r>
      <w:r w:rsidRPr="00C1384B">
        <w:rPr>
          <w:rFonts w:ascii="Arial" w:hAnsi="Arial" w:cs="Arial"/>
          <w:lang w:val="fr-CH"/>
        </w:rPr>
        <w:t xml:space="preserve"> quels sont les domaines de coopération couverts par ce </w:t>
      </w:r>
      <w:r w:rsidR="00E32AA2" w:rsidRPr="00C1384B">
        <w:rPr>
          <w:rFonts w:ascii="Arial" w:hAnsi="Arial" w:cs="Arial"/>
          <w:lang w:val="fr-CH"/>
        </w:rPr>
        <w:t>partenariat ?</w:t>
      </w:r>
      <w:r w:rsidRPr="00C1384B">
        <w:rPr>
          <w:rFonts w:ascii="Arial" w:hAnsi="Arial" w:cs="Arial"/>
          <w:lang w:val="fr-CH"/>
        </w:rPr>
        <w:t xml:space="preserve"> Quels sont vos objectifs et vos </w:t>
      </w:r>
      <w:r w:rsidR="00E32AA2" w:rsidRPr="00C1384B">
        <w:rPr>
          <w:rFonts w:ascii="Arial" w:hAnsi="Arial" w:cs="Arial"/>
          <w:lang w:val="fr-CH"/>
        </w:rPr>
        <w:t>attentes ?</w:t>
      </w:r>
      <w:r w:rsidRPr="00C1384B">
        <w:rPr>
          <w:rFonts w:ascii="Arial" w:hAnsi="Arial" w:cs="Arial"/>
          <w:lang w:val="fr-CH"/>
        </w:rPr>
        <w:t xml:space="preserve"> Quel impact le partenariat doit-il avoir sur les participant-e-s et les institutions impliqué-e-s dans ce projet de </w:t>
      </w:r>
      <w:r w:rsidR="00E32AA2" w:rsidRPr="00C1384B">
        <w:rPr>
          <w:rFonts w:ascii="Arial" w:hAnsi="Arial" w:cs="Arial"/>
          <w:lang w:val="fr-CH"/>
        </w:rPr>
        <w:t>partenariat ?</w:t>
      </w:r>
      <w:r w:rsidRPr="00C1384B">
        <w:rPr>
          <w:rFonts w:ascii="Arial" w:hAnsi="Arial" w:cs="Arial"/>
          <w:lang w:val="fr-CH"/>
        </w:rPr>
        <w:t xml:space="preserve"> Harmonisez vos objectifs et discutez des divergences.]</w:t>
      </w:r>
    </w:p>
    <w:p w:rsidR="006D154C" w:rsidRPr="00C1384B" w:rsidRDefault="006D154C" w:rsidP="006D154C">
      <w:pPr>
        <w:pStyle w:val="berschrift1nummeriert"/>
        <w:ind w:left="567" w:hanging="567"/>
        <w:rPr>
          <w:rFonts w:ascii="Arial" w:hAnsi="Arial" w:cs="Arial"/>
          <w:lang w:val="fr-CH"/>
        </w:rPr>
      </w:pPr>
      <w:r w:rsidRPr="00C1384B">
        <w:rPr>
          <w:rFonts w:ascii="Arial" w:hAnsi="Arial" w:cs="Arial"/>
          <w:lang w:val="fr-CH"/>
        </w:rPr>
        <w:t>Responsabilités</w:t>
      </w:r>
    </w:p>
    <w:p w:rsidR="006D154C" w:rsidRPr="00C1384B" w:rsidRDefault="006D154C" w:rsidP="006D154C">
      <w:pPr>
        <w:rPr>
          <w:rFonts w:ascii="Arial" w:hAnsi="Arial" w:cs="Arial"/>
          <w:lang w:val="fr-CH"/>
        </w:rPr>
      </w:pPr>
      <w:r w:rsidRPr="00C1384B">
        <w:rPr>
          <w:rFonts w:ascii="Arial" w:hAnsi="Arial" w:cs="Arial"/>
          <w:lang w:val="fr-CH"/>
        </w:rPr>
        <w:t xml:space="preserve">[Quelle institution est responsable de quels aspects de l’organisation et de la réalisation du </w:t>
      </w:r>
      <w:r w:rsidR="00E32AA2" w:rsidRPr="00C1384B">
        <w:rPr>
          <w:rFonts w:ascii="Arial" w:hAnsi="Arial" w:cs="Arial"/>
          <w:lang w:val="fr-CH"/>
        </w:rPr>
        <w:t>projet</w:t>
      </w:r>
      <w:r w:rsidR="00463790">
        <w:rPr>
          <w:rFonts w:ascii="Arial" w:hAnsi="Arial" w:cs="Arial"/>
          <w:lang w:val="fr-CH"/>
        </w:rPr>
        <w:t xml:space="preserve"> </w:t>
      </w:r>
      <w:r w:rsidR="00E32AA2" w:rsidRPr="00C1384B">
        <w:rPr>
          <w:rFonts w:ascii="Arial" w:hAnsi="Arial" w:cs="Arial"/>
          <w:lang w:val="fr-CH"/>
        </w:rPr>
        <w:t>?</w:t>
      </w:r>
      <w:r w:rsidRPr="00C1384B">
        <w:rPr>
          <w:rFonts w:ascii="Arial" w:hAnsi="Arial" w:cs="Arial"/>
          <w:lang w:val="fr-CH"/>
        </w:rPr>
        <w:t xml:space="preserve"> Nommez les personnes responsables et décrivez leurs rôles dans le partenariat ainsi que leur fonction au sein de leur institution. Définissez ce qui se passera si ces personnes quittent leur institution ou y assument une autre fonction.]</w:t>
      </w:r>
    </w:p>
    <w:p w:rsidR="006D154C" w:rsidRPr="00C1384B" w:rsidRDefault="006D154C" w:rsidP="00847FC8">
      <w:pPr>
        <w:pStyle w:val="berschrift1nummeriert"/>
        <w:ind w:left="567" w:hanging="567"/>
        <w:rPr>
          <w:rFonts w:ascii="Arial" w:hAnsi="Arial" w:cs="Arial"/>
          <w:lang w:val="fr-CH"/>
        </w:rPr>
      </w:pPr>
      <w:r w:rsidRPr="00C1384B">
        <w:rPr>
          <w:rFonts w:ascii="Arial" w:hAnsi="Arial" w:cs="Arial"/>
          <w:lang w:val="fr-CH"/>
        </w:rPr>
        <w:lastRenderedPageBreak/>
        <w:t>Communication</w:t>
      </w:r>
    </w:p>
    <w:p w:rsidR="006D154C" w:rsidRPr="00C1384B" w:rsidRDefault="006D154C" w:rsidP="006D154C">
      <w:pPr>
        <w:rPr>
          <w:rFonts w:ascii="Arial" w:hAnsi="Arial" w:cs="Arial"/>
          <w:lang w:val="fr-CH"/>
        </w:rPr>
      </w:pPr>
      <w:r w:rsidRPr="00C1384B">
        <w:rPr>
          <w:rFonts w:ascii="Arial" w:hAnsi="Arial" w:cs="Arial"/>
          <w:lang w:val="fr-CH"/>
        </w:rPr>
        <w:t xml:space="preserve">[Qui doit toujours être informé des changements et des nouvelles </w:t>
      </w:r>
      <w:r w:rsidR="00E32AA2" w:rsidRPr="00C1384B">
        <w:rPr>
          <w:rFonts w:ascii="Arial" w:hAnsi="Arial" w:cs="Arial"/>
          <w:lang w:val="fr-CH"/>
        </w:rPr>
        <w:t>activités ?</w:t>
      </w:r>
      <w:r w:rsidRPr="00C1384B">
        <w:rPr>
          <w:rFonts w:ascii="Arial" w:hAnsi="Arial" w:cs="Arial"/>
          <w:lang w:val="fr-CH"/>
        </w:rPr>
        <w:t xml:space="preserve"> Que se passe-t-il en cas de </w:t>
      </w:r>
      <w:r w:rsidR="00E32AA2" w:rsidRPr="00C1384B">
        <w:rPr>
          <w:rFonts w:ascii="Arial" w:hAnsi="Arial" w:cs="Arial"/>
          <w:lang w:val="fr-CH"/>
        </w:rPr>
        <w:t>conflits ?</w:t>
      </w:r>
      <w:r w:rsidRPr="00C1384B">
        <w:rPr>
          <w:rFonts w:ascii="Arial" w:hAnsi="Arial" w:cs="Arial"/>
          <w:lang w:val="fr-CH"/>
        </w:rPr>
        <w:t xml:space="preserve"> Qui peut intervenir comme </w:t>
      </w:r>
      <w:r w:rsidR="00E32AA2" w:rsidRPr="00C1384B">
        <w:rPr>
          <w:rFonts w:ascii="Arial" w:hAnsi="Arial" w:cs="Arial"/>
          <w:lang w:val="fr-CH"/>
        </w:rPr>
        <w:t>médiateur ?</w:t>
      </w:r>
      <w:r w:rsidRPr="00C1384B">
        <w:rPr>
          <w:rFonts w:ascii="Arial" w:hAnsi="Arial" w:cs="Arial"/>
          <w:lang w:val="fr-CH"/>
        </w:rPr>
        <w:t>]</w:t>
      </w:r>
    </w:p>
    <w:p w:rsidR="006D154C" w:rsidRPr="00C1384B" w:rsidRDefault="006D154C" w:rsidP="00847FC8">
      <w:pPr>
        <w:pStyle w:val="berschrift1nummeriert"/>
        <w:ind w:left="567" w:hanging="567"/>
        <w:rPr>
          <w:rFonts w:ascii="Arial" w:hAnsi="Arial" w:cs="Arial"/>
          <w:lang w:val="fr-CH"/>
        </w:rPr>
      </w:pPr>
      <w:r w:rsidRPr="00C1384B">
        <w:rPr>
          <w:rFonts w:ascii="Arial" w:hAnsi="Arial" w:cs="Arial"/>
          <w:lang w:val="fr-CH"/>
        </w:rPr>
        <w:t>Finances</w:t>
      </w:r>
    </w:p>
    <w:p w:rsidR="006D154C" w:rsidRPr="00C1384B" w:rsidRDefault="006D154C" w:rsidP="006D154C">
      <w:pPr>
        <w:rPr>
          <w:rFonts w:ascii="Arial" w:hAnsi="Arial" w:cs="Arial"/>
          <w:lang w:val="fr-CH"/>
        </w:rPr>
      </w:pPr>
      <w:r w:rsidRPr="00C1384B">
        <w:rPr>
          <w:rFonts w:ascii="Arial" w:hAnsi="Arial" w:cs="Arial"/>
          <w:lang w:val="fr-CH"/>
        </w:rPr>
        <w:t xml:space="preserve">[Prévoyez-vous d’allouer des subventions ou d’organiser des activités de </w:t>
      </w:r>
      <w:r w:rsidR="00E32AA2" w:rsidRPr="00C1384B">
        <w:rPr>
          <w:rFonts w:ascii="Arial" w:hAnsi="Arial" w:cs="Arial"/>
          <w:lang w:val="fr-CH"/>
        </w:rPr>
        <w:t>financement ?</w:t>
      </w:r>
      <w:r w:rsidRPr="00C1384B">
        <w:rPr>
          <w:rFonts w:ascii="Arial" w:hAnsi="Arial" w:cs="Arial"/>
          <w:lang w:val="fr-CH"/>
        </w:rPr>
        <w:t xml:space="preserve"> Si oui, de quelle </w:t>
      </w:r>
      <w:r w:rsidR="00E32AA2" w:rsidRPr="00C1384B">
        <w:rPr>
          <w:rFonts w:ascii="Arial" w:hAnsi="Arial" w:cs="Arial"/>
          <w:lang w:val="fr-CH"/>
        </w:rPr>
        <w:t>manière ?</w:t>
      </w:r>
      <w:r w:rsidRPr="00C1384B">
        <w:rPr>
          <w:rFonts w:ascii="Arial" w:hAnsi="Arial" w:cs="Arial"/>
          <w:lang w:val="fr-CH"/>
        </w:rPr>
        <w:t xml:space="preserve"> Quel est votre point de vue sur cette </w:t>
      </w:r>
      <w:r w:rsidR="00E32AA2" w:rsidRPr="00C1384B">
        <w:rPr>
          <w:rFonts w:ascii="Arial" w:hAnsi="Arial" w:cs="Arial"/>
          <w:lang w:val="fr-CH"/>
        </w:rPr>
        <w:t>thématique ?</w:t>
      </w:r>
      <w:r w:rsidRPr="00C1384B">
        <w:rPr>
          <w:rFonts w:ascii="Arial" w:hAnsi="Arial" w:cs="Arial"/>
          <w:lang w:val="fr-CH"/>
        </w:rPr>
        <w:t xml:space="preserve"> Quel partenaire limite quels </w:t>
      </w:r>
      <w:r w:rsidR="00E32AA2" w:rsidRPr="00C1384B">
        <w:rPr>
          <w:rFonts w:ascii="Arial" w:hAnsi="Arial" w:cs="Arial"/>
          <w:lang w:val="fr-CH"/>
        </w:rPr>
        <w:t>frais ?</w:t>
      </w:r>
      <w:r w:rsidRPr="00C1384B">
        <w:rPr>
          <w:rFonts w:ascii="Arial" w:hAnsi="Arial" w:cs="Arial"/>
          <w:lang w:val="fr-CH"/>
        </w:rPr>
        <w:t xml:space="preserve"> Attendez-vous une contribution d’un tiers</w:t>
      </w:r>
      <w:r w:rsidR="00E32AA2" w:rsidRPr="00C1384B">
        <w:rPr>
          <w:rFonts w:ascii="Arial" w:hAnsi="Arial" w:cs="Arial"/>
          <w:lang w:val="fr-CH"/>
        </w:rPr>
        <w:t xml:space="preserve"> </w:t>
      </w:r>
      <w:r w:rsidRPr="00C1384B">
        <w:rPr>
          <w:rFonts w:ascii="Arial" w:hAnsi="Arial" w:cs="Arial"/>
          <w:lang w:val="fr-CH"/>
        </w:rPr>
        <w:t>?]</w:t>
      </w:r>
    </w:p>
    <w:p w:rsidR="006D154C" w:rsidRPr="00C1384B" w:rsidRDefault="006D154C" w:rsidP="00847FC8">
      <w:pPr>
        <w:pStyle w:val="berschrift1nummeriert"/>
        <w:ind w:left="567" w:hanging="567"/>
        <w:rPr>
          <w:rFonts w:ascii="Arial" w:hAnsi="Arial" w:cs="Arial"/>
          <w:lang w:val="fr-CH"/>
        </w:rPr>
      </w:pPr>
      <w:r w:rsidRPr="00C1384B">
        <w:rPr>
          <w:rFonts w:ascii="Arial" w:hAnsi="Arial" w:cs="Arial"/>
          <w:lang w:val="fr-CH"/>
        </w:rPr>
        <w:t>Suivi et évaluation</w:t>
      </w:r>
    </w:p>
    <w:p w:rsidR="006D154C" w:rsidRPr="00C1384B" w:rsidRDefault="006D154C" w:rsidP="006D154C">
      <w:pPr>
        <w:rPr>
          <w:rFonts w:ascii="Arial" w:hAnsi="Arial" w:cs="Arial"/>
          <w:lang w:val="fr-CH"/>
        </w:rPr>
      </w:pPr>
      <w:r w:rsidRPr="00C1384B">
        <w:rPr>
          <w:rFonts w:ascii="Arial" w:hAnsi="Arial" w:cs="Arial"/>
          <w:lang w:val="fr-CH"/>
        </w:rPr>
        <w:t>[Comment prévoyez-vous de superviser et d’évaluer le projet lié au partenariat</w:t>
      </w:r>
      <w:r w:rsidR="00E32AA2" w:rsidRPr="00C1384B">
        <w:rPr>
          <w:rFonts w:ascii="Arial" w:hAnsi="Arial" w:cs="Arial"/>
          <w:lang w:val="fr-CH"/>
        </w:rPr>
        <w:t xml:space="preserve"> </w:t>
      </w:r>
      <w:r w:rsidRPr="00C1384B">
        <w:rPr>
          <w:rFonts w:ascii="Arial" w:hAnsi="Arial" w:cs="Arial"/>
          <w:lang w:val="fr-CH"/>
        </w:rPr>
        <w:t>? Quelles pratiques ont déjà lieu</w:t>
      </w:r>
      <w:r w:rsidR="00E32AA2" w:rsidRPr="00C1384B">
        <w:rPr>
          <w:rFonts w:ascii="Arial" w:hAnsi="Arial" w:cs="Arial"/>
          <w:lang w:val="fr-CH"/>
        </w:rPr>
        <w:t xml:space="preserve"> </w:t>
      </w:r>
      <w:r w:rsidRPr="00C1384B">
        <w:rPr>
          <w:rFonts w:ascii="Arial" w:hAnsi="Arial" w:cs="Arial"/>
          <w:lang w:val="fr-CH"/>
        </w:rPr>
        <w:t>? Sont-elles compatibles</w:t>
      </w:r>
      <w:r w:rsidR="00E32AA2" w:rsidRPr="00C1384B">
        <w:rPr>
          <w:rFonts w:ascii="Arial" w:hAnsi="Arial" w:cs="Arial"/>
          <w:lang w:val="fr-CH"/>
        </w:rPr>
        <w:t xml:space="preserve"> </w:t>
      </w:r>
      <w:r w:rsidRPr="00C1384B">
        <w:rPr>
          <w:rFonts w:ascii="Arial" w:hAnsi="Arial" w:cs="Arial"/>
          <w:lang w:val="fr-CH"/>
        </w:rPr>
        <w:t>?]</w:t>
      </w:r>
    </w:p>
    <w:p w:rsidR="006D154C" w:rsidRPr="00C1384B" w:rsidRDefault="006D154C" w:rsidP="00847FC8">
      <w:pPr>
        <w:pStyle w:val="berschrift1nummeriert"/>
        <w:ind w:left="567" w:hanging="567"/>
        <w:rPr>
          <w:rFonts w:ascii="Arial" w:hAnsi="Arial" w:cs="Arial"/>
          <w:lang w:val="fr-CH"/>
        </w:rPr>
      </w:pPr>
      <w:r w:rsidRPr="00C1384B">
        <w:rPr>
          <w:rFonts w:ascii="Arial" w:hAnsi="Arial" w:cs="Arial"/>
          <w:lang w:val="fr-CH"/>
        </w:rPr>
        <w:t>Fin du partenariat</w:t>
      </w:r>
    </w:p>
    <w:p w:rsidR="006D154C" w:rsidRPr="00C1384B" w:rsidRDefault="006D154C" w:rsidP="006D154C">
      <w:pPr>
        <w:rPr>
          <w:rFonts w:ascii="Arial" w:hAnsi="Arial" w:cs="Arial"/>
          <w:lang w:val="fr-CH"/>
        </w:rPr>
      </w:pPr>
      <w:r w:rsidRPr="00C1384B">
        <w:rPr>
          <w:rFonts w:ascii="Arial" w:hAnsi="Arial" w:cs="Arial"/>
          <w:lang w:val="fr-CH"/>
        </w:rPr>
        <w:t xml:space="preserve">[Savez-vous déjà combien de temps durera le </w:t>
      </w:r>
      <w:r w:rsidR="00E32AA2" w:rsidRPr="00C1384B">
        <w:rPr>
          <w:rFonts w:ascii="Arial" w:hAnsi="Arial" w:cs="Arial"/>
          <w:lang w:val="fr-CH"/>
        </w:rPr>
        <w:t>partenariat ?</w:t>
      </w:r>
      <w:r w:rsidRPr="00C1384B">
        <w:rPr>
          <w:rFonts w:ascii="Arial" w:hAnsi="Arial" w:cs="Arial"/>
          <w:lang w:val="fr-CH"/>
        </w:rPr>
        <w:t xml:space="preserve"> Que se passera-t-il si cette durée doit être raccourcie</w:t>
      </w:r>
      <w:r w:rsidR="00E32AA2" w:rsidRPr="00C1384B">
        <w:rPr>
          <w:rFonts w:ascii="Arial" w:hAnsi="Arial" w:cs="Arial"/>
          <w:lang w:val="fr-CH"/>
        </w:rPr>
        <w:t xml:space="preserve"> </w:t>
      </w:r>
      <w:r w:rsidRPr="00C1384B">
        <w:rPr>
          <w:rFonts w:ascii="Arial" w:hAnsi="Arial" w:cs="Arial"/>
          <w:lang w:val="fr-CH"/>
        </w:rPr>
        <w:t>? Que se passera-t-il si les deux institutions veulent une prolongation</w:t>
      </w:r>
      <w:r w:rsidR="00E32AA2" w:rsidRPr="00C1384B">
        <w:rPr>
          <w:rFonts w:ascii="Arial" w:hAnsi="Arial" w:cs="Arial"/>
          <w:lang w:val="fr-CH"/>
        </w:rPr>
        <w:t xml:space="preserve"> </w:t>
      </w:r>
      <w:r w:rsidRPr="00C1384B">
        <w:rPr>
          <w:rFonts w:ascii="Arial" w:hAnsi="Arial" w:cs="Arial"/>
          <w:lang w:val="fr-CH"/>
        </w:rPr>
        <w:t>?]</w:t>
      </w:r>
    </w:p>
    <w:p w:rsidR="006D154C" w:rsidRPr="00C1384B" w:rsidRDefault="005D42AA" w:rsidP="00847FC8">
      <w:pPr>
        <w:pStyle w:val="berschrift1nummeriert"/>
        <w:ind w:left="567" w:hanging="567"/>
        <w:rPr>
          <w:rFonts w:ascii="Arial" w:hAnsi="Arial" w:cs="Arial"/>
          <w:lang w:val="fr-CH"/>
        </w:rPr>
      </w:pPr>
      <w:r w:rsidRPr="00C1384B">
        <w:rPr>
          <w:rFonts w:ascii="Arial" w:hAnsi="Arial" w:cs="Arial"/>
          <w:lang w:val="fr-CH"/>
        </w:rPr>
        <w:t>Signatures</w:t>
      </w:r>
    </w:p>
    <w:tbl>
      <w:tblPr>
        <w:tblStyle w:val="Tabellenraster"/>
        <w:tblW w:w="5000" w:type="pct"/>
        <w:tblBorders>
          <w:top w:val="none" w:sz="0" w:space="0" w:color="auto"/>
          <w:left w:val="none" w:sz="0" w:space="0" w:color="auto"/>
          <w:right w:val="none" w:sz="0" w:space="0" w:color="auto"/>
          <w:insideV w:val="none" w:sz="0" w:space="0" w:color="auto"/>
        </w:tblBorders>
        <w:tblCellMar>
          <w:bottom w:w="567" w:type="dxa"/>
        </w:tblCellMar>
        <w:tblLook w:val="04A0" w:firstRow="1" w:lastRow="0" w:firstColumn="1" w:lastColumn="0" w:noHBand="0" w:noVBand="1"/>
      </w:tblPr>
      <w:tblGrid>
        <w:gridCol w:w="4294"/>
        <w:gridCol w:w="4295"/>
      </w:tblGrid>
      <w:tr w:rsidR="00544660" w:rsidRPr="00C1384B" w:rsidTr="00C1384B">
        <w:tc>
          <w:tcPr>
            <w:tcW w:w="2500" w:type="pct"/>
          </w:tcPr>
          <w:p w:rsidR="00544660" w:rsidRPr="00C1384B" w:rsidRDefault="00544660" w:rsidP="00C1384B">
            <w:pPr>
              <w:tabs>
                <w:tab w:val="right" w:pos="4321"/>
              </w:tabs>
              <w:rPr>
                <w:rFonts w:ascii="Arial" w:hAnsi="Arial" w:cs="Arial"/>
                <w:lang w:val="fr-CH"/>
              </w:rPr>
            </w:pPr>
            <w:r w:rsidRPr="00C1384B">
              <w:rPr>
                <w:rFonts w:ascii="Arial" w:hAnsi="Arial" w:cs="Arial"/>
                <w:lang w:val="fr-CH"/>
              </w:rPr>
              <w:t>[</w:t>
            </w:r>
            <w:r w:rsidR="002E515B">
              <w:rPr>
                <w:rFonts w:ascii="Arial" w:hAnsi="Arial" w:cs="Arial"/>
                <w:lang w:val="fr-CH"/>
              </w:rPr>
              <w:t>Institution p</w:t>
            </w:r>
            <w:r w:rsidRPr="00C1384B">
              <w:rPr>
                <w:rFonts w:ascii="Arial" w:hAnsi="Arial" w:cs="Arial"/>
                <w:lang w:val="fr-CH"/>
              </w:rPr>
              <w:t xml:space="preserve">artenaire A, lieu, date] </w:t>
            </w:r>
            <w:r w:rsidR="00C1384B">
              <w:rPr>
                <w:rFonts w:ascii="Arial" w:hAnsi="Arial" w:cs="Arial"/>
                <w:lang w:val="fr-CH"/>
              </w:rPr>
              <w:tab/>
            </w:r>
          </w:p>
          <w:p w:rsidR="00544660" w:rsidRPr="00C1384B" w:rsidRDefault="00544660" w:rsidP="00110641">
            <w:pPr>
              <w:rPr>
                <w:rFonts w:ascii="Arial" w:hAnsi="Arial" w:cs="Arial"/>
                <w:lang w:val="fr-CH"/>
              </w:rPr>
            </w:pPr>
          </w:p>
          <w:p w:rsidR="00544660" w:rsidRPr="00C1384B" w:rsidRDefault="00544660" w:rsidP="00110641">
            <w:pPr>
              <w:rPr>
                <w:rFonts w:ascii="Arial" w:hAnsi="Arial" w:cs="Arial"/>
                <w:lang w:val="fr-CH"/>
              </w:rPr>
            </w:pPr>
          </w:p>
        </w:tc>
        <w:tc>
          <w:tcPr>
            <w:tcW w:w="2500" w:type="pct"/>
          </w:tcPr>
          <w:p w:rsidR="00544660" w:rsidRPr="00C1384B" w:rsidRDefault="00544660" w:rsidP="00D77FAA">
            <w:pPr>
              <w:rPr>
                <w:rFonts w:ascii="Arial" w:hAnsi="Arial" w:cs="Arial"/>
                <w:lang w:val="fr-CH"/>
              </w:rPr>
            </w:pPr>
            <w:r w:rsidRPr="00C1384B">
              <w:rPr>
                <w:rFonts w:ascii="Arial" w:hAnsi="Arial" w:cs="Arial"/>
                <w:lang w:val="fr-CH"/>
              </w:rPr>
              <w:t>[</w:t>
            </w:r>
            <w:r w:rsidR="002E515B">
              <w:rPr>
                <w:rFonts w:ascii="Arial" w:hAnsi="Arial" w:cs="Arial"/>
                <w:lang w:val="fr-CH"/>
              </w:rPr>
              <w:t>Institution p</w:t>
            </w:r>
            <w:r w:rsidRPr="00C1384B">
              <w:rPr>
                <w:rFonts w:ascii="Arial" w:hAnsi="Arial" w:cs="Arial"/>
                <w:lang w:val="fr-CH"/>
              </w:rPr>
              <w:t xml:space="preserve">artenaire B, lieu, date] </w:t>
            </w:r>
          </w:p>
          <w:p w:rsidR="00544660" w:rsidRPr="00C1384B" w:rsidRDefault="00544660" w:rsidP="00D77FAA">
            <w:pPr>
              <w:rPr>
                <w:rFonts w:ascii="Arial" w:hAnsi="Arial" w:cs="Arial"/>
                <w:lang w:val="fr-CH"/>
              </w:rPr>
            </w:pPr>
          </w:p>
        </w:tc>
      </w:tr>
      <w:tr w:rsidR="00544660" w:rsidRPr="00C1384B" w:rsidTr="00C1384B">
        <w:tc>
          <w:tcPr>
            <w:tcW w:w="2500" w:type="pct"/>
          </w:tcPr>
          <w:p w:rsidR="00C1384B" w:rsidRDefault="00C1384B" w:rsidP="00544660">
            <w:pPr>
              <w:rPr>
                <w:rFonts w:ascii="Arial" w:hAnsi="Arial" w:cs="Arial"/>
                <w:lang w:val="fr-CH"/>
              </w:rPr>
            </w:pPr>
          </w:p>
          <w:p w:rsidR="00544660" w:rsidRPr="00C1384B" w:rsidRDefault="00544660" w:rsidP="00544660">
            <w:pPr>
              <w:rPr>
                <w:rFonts w:ascii="Arial" w:hAnsi="Arial" w:cs="Arial"/>
                <w:lang w:val="fr-CH"/>
              </w:rPr>
            </w:pPr>
            <w:r w:rsidRPr="00C1384B">
              <w:rPr>
                <w:rFonts w:ascii="Arial" w:hAnsi="Arial" w:cs="Arial"/>
                <w:lang w:val="fr-CH"/>
              </w:rPr>
              <w:t>[</w:t>
            </w:r>
            <w:r w:rsidR="00E32AA2" w:rsidRPr="00C1384B">
              <w:rPr>
                <w:rFonts w:ascii="Arial" w:hAnsi="Arial" w:cs="Arial"/>
                <w:lang w:val="fr-CH"/>
              </w:rPr>
              <w:t>N</w:t>
            </w:r>
            <w:r w:rsidRPr="00C1384B">
              <w:rPr>
                <w:rFonts w:ascii="Arial" w:hAnsi="Arial" w:cs="Arial"/>
                <w:lang w:val="fr-CH"/>
              </w:rPr>
              <w:t>om et signature de la personne responsable]</w:t>
            </w:r>
          </w:p>
          <w:p w:rsidR="00544660" w:rsidRPr="00C1384B" w:rsidRDefault="00544660" w:rsidP="00110641">
            <w:pPr>
              <w:rPr>
                <w:rFonts w:ascii="Arial" w:hAnsi="Arial" w:cs="Arial"/>
                <w:lang w:val="fr-CH"/>
              </w:rPr>
            </w:pPr>
          </w:p>
        </w:tc>
        <w:tc>
          <w:tcPr>
            <w:tcW w:w="2500" w:type="pct"/>
          </w:tcPr>
          <w:p w:rsidR="00C1384B" w:rsidRDefault="00C1384B" w:rsidP="00D77FAA">
            <w:pPr>
              <w:rPr>
                <w:rFonts w:ascii="Arial" w:hAnsi="Arial" w:cs="Arial"/>
                <w:lang w:val="fr-CH"/>
              </w:rPr>
            </w:pPr>
          </w:p>
          <w:p w:rsidR="00544660" w:rsidRPr="00C1384B" w:rsidRDefault="00544660" w:rsidP="00D77FAA">
            <w:pPr>
              <w:rPr>
                <w:rFonts w:ascii="Arial" w:hAnsi="Arial" w:cs="Arial"/>
                <w:lang w:val="fr-CH"/>
              </w:rPr>
            </w:pPr>
            <w:r w:rsidRPr="00C1384B">
              <w:rPr>
                <w:rFonts w:ascii="Arial" w:hAnsi="Arial" w:cs="Arial"/>
                <w:lang w:val="fr-CH"/>
              </w:rPr>
              <w:t>[</w:t>
            </w:r>
            <w:r w:rsidR="00E32AA2" w:rsidRPr="00C1384B">
              <w:rPr>
                <w:rFonts w:ascii="Arial" w:hAnsi="Arial" w:cs="Arial"/>
                <w:lang w:val="fr-CH"/>
              </w:rPr>
              <w:t>N</w:t>
            </w:r>
            <w:r w:rsidRPr="00C1384B">
              <w:rPr>
                <w:rFonts w:ascii="Arial" w:hAnsi="Arial" w:cs="Arial"/>
                <w:lang w:val="fr-CH"/>
              </w:rPr>
              <w:t>om et signature de la personne responsable]</w:t>
            </w:r>
          </w:p>
        </w:tc>
      </w:tr>
    </w:tbl>
    <w:p w:rsidR="00755529" w:rsidRPr="00C1384B" w:rsidRDefault="00755529" w:rsidP="00D55422">
      <w:pPr>
        <w:rPr>
          <w:rFonts w:ascii="Arial" w:hAnsi="Arial" w:cs="Arial"/>
          <w:i/>
          <w:lang w:val="fr-CH"/>
        </w:rPr>
      </w:pPr>
    </w:p>
    <w:p w:rsidR="00D55422" w:rsidRPr="00C1384B" w:rsidRDefault="00EE204D" w:rsidP="00EE204D">
      <w:pPr>
        <w:rPr>
          <w:rFonts w:ascii="Arial" w:hAnsi="Arial" w:cs="Arial"/>
          <w:i/>
          <w:lang w:val="fr-CH"/>
        </w:rPr>
      </w:pPr>
      <w:r w:rsidRPr="00C1384B">
        <w:rPr>
          <w:rFonts w:ascii="Arial" w:hAnsi="Arial" w:cs="Arial"/>
          <w:i/>
          <w:lang w:val="fr-CH"/>
        </w:rPr>
        <w:t xml:space="preserve">[Copiez-collez cette section si plus de deux </w:t>
      </w:r>
      <w:r w:rsidR="002E515B">
        <w:rPr>
          <w:rFonts w:ascii="Arial" w:hAnsi="Arial" w:cs="Arial"/>
          <w:i/>
          <w:lang w:val="fr-CH"/>
        </w:rPr>
        <w:t xml:space="preserve">institutions </w:t>
      </w:r>
      <w:r w:rsidRPr="00C1384B">
        <w:rPr>
          <w:rFonts w:ascii="Arial" w:hAnsi="Arial" w:cs="Arial"/>
          <w:i/>
          <w:lang w:val="fr-CH"/>
        </w:rPr>
        <w:t>partenaires signent le présent accord.]</w:t>
      </w:r>
    </w:p>
    <w:sectPr w:rsidR="00D55422" w:rsidRPr="00C1384B"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05B" w:rsidRDefault="00CE405B" w:rsidP="00F91D37">
      <w:pPr>
        <w:spacing w:line="240" w:lineRule="auto"/>
      </w:pPr>
      <w:r>
        <w:separator/>
      </w:r>
    </w:p>
  </w:endnote>
  <w:endnote w:type="continuationSeparator" w:id="0">
    <w:p w:rsidR="00CE405B" w:rsidRDefault="00CE405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847FC8" w:rsidRDefault="00215AAE" w:rsidP="000E33D0">
    <w:pPr>
      <w:pStyle w:val="Fuzeile"/>
      <w:tabs>
        <w:tab w:val="left" w:pos="2142"/>
        <w:tab w:val="left" w:pos="4298"/>
        <w:tab w:val="left" w:pos="6439"/>
      </w:tabs>
      <w:rPr>
        <w:rFonts w:ascii="Arial" w:hAnsi="Arial" w:cs="Arial"/>
        <w:lang w:val="it-IT"/>
      </w:rPr>
    </w:pPr>
    <w:r w:rsidRPr="00847FC8">
      <w:rPr>
        <w:rFonts w:ascii="Arial" w:hAnsi="Arial" w:cs="Arial"/>
        <w:lang w:val="it-IT"/>
      </w:rPr>
      <w:t>Movetia</w:t>
    </w:r>
    <w:r w:rsidRPr="00847FC8">
      <w:rPr>
        <w:rFonts w:ascii="Arial" w:hAnsi="Arial" w:cs="Arial"/>
        <w:lang w:val="it-IT"/>
      </w:rPr>
      <w:tab/>
      <w:t>Dornacherstrasse 28A</w:t>
    </w:r>
    <w:r w:rsidRPr="00847FC8">
      <w:rPr>
        <w:rFonts w:ascii="Arial" w:hAnsi="Arial" w:cs="Arial"/>
        <w:lang w:val="it-IT"/>
      </w:rPr>
      <w:tab/>
      <w:t>info@movetia.ch</w:t>
    </w:r>
  </w:p>
  <w:p w:rsidR="00215AAE" w:rsidRPr="00847FC8" w:rsidRDefault="00215AAE" w:rsidP="000E33D0">
    <w:pPr>
      <w:pStyle w:val="Fuzeile"/>
      <w:tabs>
        <w:tab w:val="left" w:pos="2142"/>
        <w:tab w:val="left" w:pos="4298"/>
        <w:tab w:val="left" w:pos="6439"/>
      </w:tabs>
      <w:rPr>
        <w:rFonts w:ascii="Arial" w:hAnsi="Arial" w:cs="Arial"/>
      </w:rPr>
    </w:pPr>
    <w:r w:rsidRPr="00847FC8">
      <w:rPr>
        <w:rFonts w:ascii="Arial" w:hAnsi="Arial" w:cs="Arial"/>
      </w:rPr>
      <w:t>Echanges et mobilité</w:t>
    </w:r>
    <w:r w:rsidRPr="00847FC8">
      <w:rPr>
        <w:rFonts w:ascii="Arial" w:hAnsi="Arial" w:cs="Arial"/>
        <w:noProof/>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B41A4" w:rsidRPr="009B41A4">
                            <w:rPr>
                              <w:rStyle w:val="Seitenzahl"/>
                            </w:rPr>
                            <w:t>2</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B41A4">
                            <w:rPr>
                              <w:rStyle w:val="Seitenzahl"/>
                            </w:rPr>
                            <w:t>2</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B41A4" w:rsidRPr="009B41A4">
                      <w:rPr>
                        <w:rStyle w:val="Seitenzahl"/>
                      </w:rPr>
                      <w:t>2</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B41A4">
                      <w:rPr>
                        <w:rStyle w:val="Seitenzahl"/>
                      </w:rPr>
                      <w:t>2</w:t>
                    </w:r>
                    <w:r w:rsidRPr="005C6148">
                      <w:rPr>
                        <w:rStyle w:val="Seitenzahl"/>
                      </w:rPr>
                      <w:fldChar w:fldCharType="end"/>
                    </w:r>
                  </w:p>
                </w:txbxContent>
              </v:textbox>
              <w10:wrap anchorx="margin" anchory="page"/>
              <w10:anchorlock/>
            </v:shape>
          </w:pict>
        </mc:Fallback>
      </mc:AlternateContent>
    </w:r>
    <w:r w:rsidRPr="00847FC8">
      <w:rPr>
        <w:rFonts w:ascii="Arial" w:hAnsi="Arial" w:cs="Arial"/>
      </w:rPr>
      <w:tab/>
      <w:t>4500 Soleure</w:t>
    </w:r>
    <w:r w:rsidRPr="00847FC8">
      <w:rPr>
        <w:rFonts w:ascii="Arial" w:hAnsi="Arial" w:cs="Arial"/>
      </w:rPr>
      <w:tab/>
      <w:t>+41 32 462 00 50</w:t>
    </w:r>
    <w:r w:rsidRPr="00847FC8">
      <w:rPr>
        <w:rFonts w:ascii="Arial" w:hAnsi="Arial" w:cs="Arial"/>
      </w:rPr>
      <w:tab/>
      <w:t>movetia.ch</w:t>
    </w:r>
  </w:p>
  <w:p w:rsidR="005149D6" w:rsidRPr="00847FC8"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847FC8" w:rsidRDefault="00E25D5A" w:rsidP="000E33D0">
    <w:pPr>
      <w:pStyle w:val="Fuzeile"/>
      <w:tabs>
        <w:tab w:val="left" w:pos="2142"/>
        <w:tab w:val="left" w:pos="4298"/>
        <w:tab w:val="left" w:pos="6439"/>
      </w:tabs>
      <w:rPr>
        <w:rFonts w:ascii="Arial" w:hAnsi="Arial" w:cs="Arial"/>
        <w:lang w:val="it-IT"/>
      </w:rPr>
    </w:pPr>
    <w:r w:rsidRPr="00847FC8">
      <w:rPr>
        <w:rFonts w:ascii="Arial" w:hAnsi="Arial" w:cs="Arial"/>
        <w:lang w:val="it-IT"/>
      </w:rPr>
      <w:t>Movetia</w:t>
    </w:r>
    <w:r w:rsidRPr="00847FC8">
      <w:rPr>
        <w:rFonts w:ascii="Arial" w:hAnsi="Arial" w:cs="Arial"/>
        <w:lang w:val="it-IT"/>
      </w:rPr>
      <w:tab/>
      <w:t>Dornacherstrasse 28A</w:t>
    </w:r>
    <w:r w:rsidRPr="00847FC8">
      <w:rPr>
        <w:rFonts w:ascii="Arial" w:hAnsi="Arial" w:cs="Arial"/>
        <w:lang w:val="it-IT"/>
      </w:rPr>
      <w:tab/>
      <w:t>info@movetia.ch</w:t>
    </w:r>
  </w:p>
  <w:p w:rsidR="005149D6" w:rsidRPr="00847FC8" w:rsidRDefault="00E25D5A" w:rsidP="00C40C67">
    <w:pPr>
      <w:pStyle w:val="Fuzeile"/>
      <w:tabs>
        <w:tab w:val="left" w:pos="2142"/>
        <w:tab w:val="left" w:pos="4298"/>
        <w:tab w:val="left" w:pos="6439"/>
      </w:tabs>
      <w:rPr>
        <w:rFonts w:ascii="Arial" w:hAnsi="Arial" w:cs="Arial"/>
      </w:rPr>
    </w:pPr>
    <w:r w:rsidRPr="00847FC8">
      <w:rPr>
        <w:rFonts w:ascii="Arial" w:hAnsi="Arial" w:cs="Arial"/>
      </w:rPr>
      <w:t>Echanges et mobilité</w:t>
    </w:r>
    <w:r w:rsidRPr="00847FC8">
      <w:rPr>
        <w:rFonts w:ascii="Arial" w:hAnsi="Arial" w:cs="Arial"/>
        <w:noProof/>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B41A4" w:rsidRPr="009B41A4">
                            <w:rPr>
                              <w:rStyle w:val="Seitenzahl"/>
                            </w:rPr>
                            <w:t>1</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B41A4">
                            <w:rPr>
                              <w:rStyle w:val="Seitenzahl"/>
                            </w:rPr>
                            <w:t>2</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B41A4" w:rsidRPr="009B41A4">
                      <w:rPr>
                        <w:rStyle w:val="Seitenzahl"/>
                      </w:rPr>
                      <w:t>1</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B41A4">
                      <w:rPr>
                        <w:rStyle w:val="Seitenzahl"/>
                      </w:rPr>
                      <w:t>2</w:t>
                    </w:r>
                    <w:r w:rsidRPr="005C6148">
                      <w:rPr>
                        <w:rStyle w:val="Seitenzahl"/>
                      </w:rPr>
                      <w:fldChar w:fldCharType="end"/>
                    </w:r>
                  </w:p>
                </w:txbxContent>
              </v:textbox>
              <w10:wrap anchorx="margin" anchory="page"/>
              <w10:anchorlock/>
            </v:shape>
          </w:pict>
        </mc:Fallback>
      </mc:AlternateContent>
    </w:r>
    <w:r w:rsidRPr="00847FC8">
      <w:rPr>
        <w:rFonts w:ascii="Arial" w:hAnsi="Arial" w:cs="Arial"/>
      </w:rPr>
      <w:tab/>
      <w:t>4500 Soleure</w:t>
    </w:r>
    <w:r w:rsidRPr="00847FC8">
      <w:rPr>
        <w:rFonts w:ascii="Arial" w:hAnsi="Arial" w:cs="Arial"/>
      </w:rPr>
      <w:tab/>
      <w:t>+41 32 462 00 50</w:t>
    </w:r>
    <w:r w:rsidRPr="00847FC8">
      <w:rPr>
        <w:rFonts w:ascii="Arial" w:hAnsi="Arial" w:cs="Arial"/>
      </w:rPr>
      <w:tab/>
      <w:t>movetia.ch</w:t>
    </w:r>
  </w:p>
  <w:p w:rsidR="00B50F26" w:rsidRPr="00847FC8" w:rsidRDefault="00B50F26"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05B" w:rsidRPr="0025086B" w:rsidRDefault="00CE405B" w:rsidP="0025086B">
      <w:pPr>
        <w:pStyle w:val="Fuzeile"/>
        <w:rPr>
          <w:color w:val="000000" w:themeColor="text1"/>
        </w:rPr>
      </w:pPr>
    </w:p>
  </w:footnote>
  <w:footnote w:type="continuationSeparator" w:id="0">
    <w:p w:rsidR="00CE405B" w:rsidRDefault="00CE405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E152D"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Pr="00B50F26" w:rsidRDefault="0093297E" w:rsidP="005C0289">
                          <w:pPr>
                            <w:pStyle w:val="Anleitung"/>
                            <w:rPr>
                              <w:lang w:val="de-CH"/>
                            </w:rPr>
                          </w:pPr>
                          <w:r w:rsidRPr="00B50F26">
                            <w:rPr>
                              <w:lang w:val="de-CH"/>
                            </w:rPr>
                            <w:t>Logo ein-/ausblenden: Einfügen &gt; Kopf- und Fusszeile.</w:t>
                          </w:r>
                        </w:p>
                        <w:p w:rsidR="0093297E" w:rsidRPr="00B50F26" w:rsidRDefault="0093297E" w:rsidP="005C0289">
                          <w:pPr>
                            <w:pStyle w:val="Anleitung"/>
                            <w:rPr>
                              <w:lang w:val="de-CH"/>
                            </w:rPr>
                          </w:pPr>
                          <w:r w:rsidRPr="00B50F26">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Pr="00B50F26" w:rsidRDefault="0093297E" w:rsidP="005C0289">
                    <w:pPr>
                      <w:pStyle w:val="Anleitung"/>
                      <w:rPr>
                        <w:lang w:val="de-CH"/>
                      </w:rPr>
                    </w:pPr>
                    <w:r w:rsidRPr="00B50F26">
                      <w:rPr>
                        <w:lang w:val="de-CH"/>
                      </w:rPr>
                      <w:t>Logo ein-/ausblenden: Einfügen &gt; Kopf- und Fusszeile.</w:t>
                    </w:r>
                  </w:p>
                  <w:p w:rsidR="0093297E" w:rsidRPr="00B50F26" w:rsidRDefault="0093297E" w:rsidP="005C0289">
                    <w:pPr>
                      <w:pStyle w:val="Anleitung"/>
                      <w:rPr>
                        <w:lang w:val="de-CH"/>
                      </w:rPr>
                    </w:pPr>
                    <w:r w:rsidRPr="00B50F26">
                      <w:rPr>
                        <w:lang w:val="de-CH"/>
                      </w:rP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05932"/>
    <w:multiLevelType w:val="multilevel"/>
    <w:tmpl w:val="0D1063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3543"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6"/>
  </w:num>
  <w:num w:numId="15">
    <w:abstractNumId w:val="25"/>
  </w:num>
  <w:num w:numId="16">
    <w:abstractNumId w:val="12"/>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3"/>
  </w:num>
  <w:num w:numId="24">
    <w:abstractNumId w:val="17"/>
  </w:num>
  <w:num w:numId="25">
    <w:abstractNumId w:val="24"/>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1"/>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it-IT"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4C"/>
    <w:rsid w:val="00002978"/>
    <w:rsid w:val="0001010F"/>
    <w:rsid w:val="00017C67"/>
    <w:rsid w:val="000266B7"/>
    <w:rsid w:val="000409C8"/>
    <w:rsid w:val="00041700"/>
    <w:rsid w:val="00063BC2"/>
    <w:rsid w:val="000701F1"/>
    <w:rsid w:val="00071780"/>
    <w:rsid w:val="00096E8E"/>
    <w:rsid w:val="000B595D"/>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274E4"/>
    <w:rsid w:val="0023205B"/>
    <w:rsid w:val="0025086B"/>
    <w:rsid w:val="0025644A"/>
    <w:rsid w:val="00260A3C"/>
    <w:rsid w:val="00267F71"/>
    <w:rsid w:val="00283F82"/>
    <w:rsid w:val="00290E37"/>
    <w:rsid w:val="002C3F5D"/>
    <w:rsid w:val="002D38AE"/>
    <w:rsid w:val="002E515B"/>
    <w:rsid w:val="002F06AA"/>
    <w:rsid w:val="002F68A2"/>
    <w:rsid w:val="0030245A"/>
    <w:rsid w:val="0032330D"/>
    <w:rsid w:val="00325695"/>
    <w:rsid w:val="00333A1B"/>
    <w:rsid w:val="00350387"/>
    <w:rsid w:val="003514EE"/>
    <w:rsid w:val="00362E16"/>
    <w:rsid w:val="00364EE3"/>
    <w:rsid w:val="00372E9E"/>
    <w:rsid w:val="003757E4"/>
    <w:rsid w:val="00375834"/>
    <w:rsid w:val="003A5A44"/>
    <w:rsid w:val="003D0FAA"/>
    <w:rsid w:val="003D6060"/>
    <w:rsid w:val="003F1A56"/>
    <w:rsid w:val="00430FC2"/>
    <w:rsid w:val="0044371B"/>
    <w:rsid w:val="00463790"/>
    <w:rsid w:val="00481F43"/>
    <w:rsid w:val="00486DBB"/>
    <w:rsid w:val="00494FD7"/>
    <w:rsid w:val="004A039B"/>
    <w:rsid w:val="004B0FDB"/>
    <w:rsid w:val="004B4A08"/>
    <w:rsid w:val="004B5F12"/>
    <w:rsid w:val="004C1329"/>
    <w:rsid w:val="004C3880"/>
    <w:rsid w:val="004C47EB"/>
    <w:rsid w:val="004D0F2F"/>
    <w:rsid w:val="004D179F"/>
    <w:rsid w:val="004D3804"/>
    <w:rsid w:val="004D5B31"/>
    <w:rsid w:val="00500294"/>
    <w:rsid w:val="00506434"/>
    <w:rsid w:val="00513228"/>
    <w:rsid w:val="005149D6"/>
    <w:rsid w:val="00526C93"/>
    <w:rsid w:val="00535EA2"/>
    <w:rsid w:val="00537410"/>
    <w:rsid w:val="00544660"/>
    <w:rsid w:val="00550787"/>
    <w:rsid w:val="00582A4B"/>
    <w:rsid w:val="00591832"/>
    <w:rsid w:val="00592841"/>
    <w:rsid w:val="005A662C"/>
    <w:rsid w:val="005B4DEC"/>
    <w:rsid w:val="005B6FD0"/>
    <w:rsid w:val="005B7EA8"/>
    <w:rsid w:val="005C6148"/>
    <w:rsid w:val="005D42AA"/>
    <w:rsid w:val="005D4706"/>
    <w:rsid w:val="005E5C1E"/>
    <w:rsid w:val="005F79F1"/>
    <w:rsid w:val="006044D5"/>
    <w:rsid w:val="00622FDC"/>
    <w:rsid w:val="00625020"/>
    <w:rsid w:val="0062675E"/>
    <w:rsid w:val="00642F26"/>
    <w:rsid w:val="0065274C"/>
    <w:rsid w:val="006606D5"/>
    <w:rsid w:val="00664A73"/>
    <w:rsid w:val="00671A77"/>
    <w:rsid w:val="00686D14"/>
    <w:rsid w:val="00687ED7"/>
    <w:rsid w:val="006B2B43"/>
    <w:rsid w:val="006C5CD6"/>
    <w:rsid w:val="006D154C"/>
    <w:rsid w:val="006E0F4E"/>
    <w:rsid w:val="006F0345"/>
    <w:rsid w:val="006F0469"/>
    <w:rsid w:val="006F18A0"/>
    <w:rsid w:val="0070038C"/>
    <w:rsid w:val="007040B6"/>
    <w:rsid w:val="00705076"/>
    <w:rsid w:val="00707A75"/>
    <w:rsid w:val="00710E38"/>
    <w:rsid w:val="00711147"/>
    <w:rsid w:val="007277E3"/>
    <w:rsid w:val="00731A17"/>
    <w:rsid w:val="00734458"/>
    <w:rsid w:val="007419CF"/>
    <w:rsid w:val="0074487E"/>
    <w:rsid w:val="00746273"/>
    <w:rsid w:val="00751C3B"/>
    <w:rsid w:val="00755529"/>
    <w:rsid w:val="00756FC5"/>
    <w:rsid w:val="00761676"/>
    <w:rsid w:val="00763E83"/>
    <w:rsid w:val="00774E70"/>
    <w:rsid w:val="00782F13"/>
    <w:rsid w:val="0078439C"/>
    <w:rsid w:val="00793FE9"/>
    <w:rsid w:val="00796CEE"/>
    <w:rsid w:val="007C0B2A"/>
    <w:rsid w:val="007C57D8"/>
    <w:rsid w:val="007C5EC5"/>
    <w:rsid w:val="007E0460"/>
    <w:rsid w:val="00805A18"/>
    <w:rsid w:val="00810FE0"/>
    <w:rsid w:val="00837FD5"/>
    <w:rsid w:val="00841B44"/>
    <w:rsid w:val="00847FC8"/>
    <w:rsid w:val="00857D8A"/>
    <w:rsid w:val="00860AB1"/>
    <w:rsid w:val="0086247A"/>
    <w:rsid w:val="00870017"/>
    <w:rsid w:val="00883CC4"/>
    <w:rsid w:val="00885749"/>
    <w:rsid w:val="008957DE"/>
    <w:rsid w:val="008D269A"/>
    <w:rsid w:val="00907BC0"/>
    <w:rsid w:val="009144D5"/>
    <w:rsid w:val="00920B7F"/>
    <w:rsid w:val="0093297E"/>
    <w:rsid w:val="00935327"/>
    <w:rsid w:val="0093619F"/>
    <w:rsid w:val="009427E5"/>
    <w:rsid w:val="00942A06"/>
    <w:rsid w:val="009454B7"/>
    <w:rsid w:val="009613D8"/>
    <w:rsid w:val="0096434C"/>
    <w:rsid w:val="00967CDD"/>
    <w:rsid w:val="00974275"/>
    <w:rsid w:val="00995CBA"/>
    <w:rsid w:val="0099678C"/>
    <w:rsid w:val="009B0C96"/>
    <w:rsid w:val="009B41A4"/>
    <w:rsid w:val="009B4911"/>
    <w:rsid w:val="009C222B"/>
    <w:rsid w:val="009C67A8"/>
    <w:rsid w:val="009D201B"/>
    <w:rsid w:val="009D5D9C"/>
    <w:rsid w:val="009E2171"/>
    <w:rsid w:val="00A000BC"/>
    <w:rsid w:val="00A06F53"/>
    <w:rsid w:val="00A17FA4"/>
    <w:rsid w:val="00A25106"/>
    <w:rsid w:val="00A57815"/>
    <w:rsid w:val="00A62F82"/>
    <w:rsid w:val="00A70CDC"/>
    <w:rsid w:val="00A7133D"/>
    <w:rsid w:val="00AB4A24"/>
    <w:rsid w:val="00AC2D5B"/>
    <w:rsid w:val="00AD36B2"/>
    <w:rsid w:val="00AF47AE"/>
    <w:rsid w:val="00AF7CA8"/>
    <w:rsid w:val="00B019E3"/>
    <w:rsid w:val="00B11A9B"/>
    <w:rsid w:val="00B23051"/>
    <w:rsid w:val="00B32ABB"/>
    <w:rsid w:val="00B41FD3"/>
    <w:rsid w:val="00B426D3"/>
    <w:rsid w:val="00B431DE"/>
    <w:rsid w:val="00B46D72"/>
    <w:rsid w:val="00B50F26"/>
    <w:rsid w:val="00B70D03"/>
    <w:rsid w:val="00B71B95"/>
    <w:rsid w:val="00B803E7"/>
    <w:rsid w:val="00B82E14"/>
    <w:rsid w:val="00B8504C"/>
    <w:rsid w:val="00B855C1"/>
    <w:rsid w:val="00BA4DDE"/>
    <w:rsid w:val="00BA5807"/>
    <w:rsid w:val="00BB1246"/>
    <w:rsid w:val="00BC655F"/>
    <w:rsid w:val="00BE1E62"/>
    <w:rsid w:val="00BF7052"/>
    <w:rsid w:val="00C05FAB"/>
    <w:rsid w:val="00C1384B"/>
    <w:rsid w:val="00C26CCC"/>
    <w:rsid w:val="00C40C67"/>
    <w:rsid w:val="00C51D2F"/>
    <w:rsid w:val="00C82173"/>
    <w:rsid w:val="00CA348A"/>
    <w:rsid w:val="00CB2CE6"/>
    <w:rsid w:val="00CC1D4F"/>
    <w:rsid w:val="00CE405B"/>
    <w:rsid w:val="00CE79A8"/>
    <w:rsid w:val="00CF08BB"/>
    <w:rsid w:val="00CF2FC2"/>
    <w:rsid w:val="00CF6011"/>
    <w:rsid w:val="00D37D65"/>
    <w:rsid w:val="00D4613B"/>
    <w:rsid w:val="00D55422"/>
    <w:rsid w:val="00D61996"/>
    <w:rsid w:val="00D62FCF"/>
    <w:rsid w:val="00D72484"/>
    <w:rsid w:val="00D77FAA"/>
    <w:rsid w:val="00D80B03"/>
    <w:rsid w:val="00D867C8"/>
    <w:rsid w:val="00D91A2D"/>
    <w:rsid w:val="00D9415C"/>
    <w:rsid w:val="00DA469E"/>
    <w:rsid w:val="00DB7675"/>
    <w:rsid w:val="00E234A8"/>
    <w:rsid w:val="00E25D5A"/>
    <w:rsid w:val="00E25DCD"/>
    <w:rsid w:val="00E269E1"/>
    <w:rsid w:val="00E27BFF"/>
    <w:rsid w:val="00E32AA2"/>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E204D"/>
    <w:rsid w:val="00EE6E36"/>
    <w:rsid w:val="00F016BC"/>
    <w:rsid w:val="00F0660B"/>
    <w:rsid w:val="00F123AE"/>
    <w:rsid w:val="00F16C91"/>
    <w:rsid w:val="00F30A32"/>
    <w:rsid w:val="00F57C79"/>
    <w:rsid w:val="00F73331"/>
    <w:rsid w:val="00F87174"/>
    <w:rsid w:val="00F91D37"/>
    <w:rsid w:val="00F9610D"/>
    <w:rsid w:val="00F97BC1"/>
    <w:rsid w:val="00FA7427"/>
    <w:rsid w:val="00FB4534"/>
    <w:rsid w:val="00FB657F"/>
    <w:rsid w:val="00FB7E70"/>
    <w:rsid w:val="00FD3684"/>
    <w:rsid w:val="00FE7D09"/>
    <w:rsid w:val="00FF0F4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3ED705B"/>
  <w15:docId w15:val="{99BDE027-8903-4777-83F7-E3789E77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154C"/>
    <w:pPr>
      <w:spacing w:after="0" w:line="290" w:lineRule="atLeast"/>
    </w:pPr>
    <w:rPr>
      <w:sz w:val="20"/>
    </w:rPr>
  </w:style>
  <w:style w:type="paragraph" w:styleId="berschrift1">
    <w:name w:val="heading 1"/>
    <w:basedOn w:val="Standard"/>
    <w:next w:val="Standard"/>
    <w:link w:val="berschrift1Zchn"/>
    <w:uiPriority w:val="9"/>
    <w:qFormat/>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qFormat/>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qFormat/>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qFormat/>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0"/>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0"/>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200304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8DFB70BA-5D96-47A5-8E16-752DD2AB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Flückiger</dc:creator>
  <cp:lastModifiedBy>Monika Wohlhauser</cp:lastModifiedBy>
  <cp:revision>17</cp:revision>
  <cp:lastPrinted>2018-09-24T15:37:00Z</cp:lastPrinted>
  <dcterms:created xsi:type="dcterms:W3CDTF">2020-12-15T08:34:00Z</dcterms:created>
  <dcterms:modified xsi:type="dcterms:W3CDTF">2021-01-18T10:32:00Z</dcterms:modified>
</cp:coreProperties>
</file>