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1D" w:rsidRPr="00B0141D" w:rsidRDefault="00D35611" w:rsidP="00B0141D">
      <w:pPr>
        <w:pStyle w:val="berschrift3"/>
        <w:rPr>
          <w:rFonts w:ascii="Arial" w:hAnsi="Arial" w:cs="Arial"/>
          <w:b w:val="0"/>
          <w:sz w:val="18"/>
          <w:szCs w:val="18"/>
          <w:lang w:val="it-IT"/>
        </w:rPr>
      </w:pPr>
      <w:r w:rsidRPr="00B0141D">
        <w:rPr>
          <w:rFonts w:ascii="Arial" w:hAnsi="Arial" w:cs="Arial"/>
          <w:b w:val="0"/>
          <w:sz w:val="18"/>
          <w:szCs w:val="18"/>
          <w:lang w:val="it-IT"/>
        </w:rPr>
        <w:t>Mobilità nazionale per insegnanti – progetto di partenariato</w:t>
      </w:r>
    </w:p>
    <w:p w:rsidR="00536C95" w:rsidRPr="00B0141D" w:rsidRDefault="00536C95" w:rsidP="00B0141D">
      <w:pPr>
        <w:pStyle w:val="Titel"/>
        <w:rPr>
          <w:lang w:val="it-IT" w:eastAsia="ar-SA"/>
        </w:rPr>
      </w:pPr>
      <w:r w:rsidRPr="00B0141D">
        <w:rPr>
          <w:lang w:val="it-IT" w:eastAsia="ar-SA"/>
        </w:rPr>
        <w:t>Accordo di</w:t>
      </w:r>
      <w:r w:rsidR="004746FD">
        <w:rPr>
          <w:lang w:val="it-IT" w:eastAsia="ar-SA"/>
        </w:rPr>
        <w:t xml:space="preserve"> cooperatione</w:t>
      </w:r>
    </w:p>
    <w:p w:rsidR="00D35611" w:rsidRPr="00B0141D" w:rsidRDefault="00D179B1" w:rsidP="00D35611">
      <w:pPr>
        <w:rPr>
          <w:rFonts w:ascii="Arial" w:hAnsi="Arial" w:cs="Arial"/>
          <w:lang w:val="it-IT"/>
        </w:rPr>
      </w:pPr>
      <w:r w:rsidRPr="00B0141D">
        <w:rPr>
          <w:rFonts w:ascii="Arial" w:hAnsi="Arial" w:cs="Arial"/>
          <w:lang w:val="it-IT"/>
        </w:rPr>
        <w:t>[</w:t>
      </w:r>
      <w:r w:rsidR="00AE13E1" w:rsidRPr="00B0141D">
        <w:rPr>
          <w:rFonts w:ascii="Arial" w:hAnsi="Arial" w:cs="Arial"/>
          <w:lang w:val="it-IT"/>
        </w:rPr>
        <w:t>Questo modello può essere personalizzato. Non è necessario rispondere a tutte le domande seguenti</w:t>
      </w:r>
      <w:r w:rsidR="00D35611" w:rsidRPr="00B0141D">
        <w:rPr>
          <w:rFonts w:ascii="Arial" w:hAnsi="Arial" w:cs="Arial"/>
          <w:lang w:val="it-IT"/>
        </w:rPr>
        <w:t>.</w:t>
      </w:r>
      <w:r w:rsidRPr="00B0141D">
        <w:rPr>
          <w:rFonts w:ascii="Arial" w:hAnsi="Arial" w:cs="Arial"/>
          <w:lang w:val="it-CH"/>
        </w:rPr>
        <w:t>]</w:t>
      </w:r>
    </w:p>
    <w:p w:rsidR="00D35611" w:rsidRPr="00B0141D" w:rsidRDefault="00D35611" w:rsidP="00D35611">
      <w:pPr>
        <w:rPr>
          <w:rFonts w:ascii="Arial" w:hAnsi="Arial" w:cs="Arial"/>
          <w:i/>
          <w:lang w:val="it-IT"/>
        </w:rPr>
      </w:pPr>
    </w:p>
    <w:p w:rsidR="00D35611" w:rsidRPr="00B0141D" w:rsidRDefault="00D35611" w:rsidP="00536C95">
      <w:pPr>
        <w:rPr>
          <w:rFonts w:ascii="Arial" w:hAnsi="Arial" w:cs="Arial"/>
          <w:lang w:val="it-IT"/>
        </w:rPr>
      </w:pP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 xml:space="preserve">Il presente accordo di </w:t>
      </w:r>
      <w:r w:rsidR="008E1BEC">
        <w:rPr>
          <w:rFonts w:ascii="Arial" w:hAnsi="Arial" w:cs="Arial"/>
          <w:lang w:val="it-CH"/>
        </w:rPr>
        <w:t>cooperatione</w:t>
      </w:r>
      <w:bookmarkStart w:id="0" w:name="_GoBack"/>
      <w:bookmarkEnd w:id="0"/>
      <w:r w:rsidRPr="00B0141D">
        <w:rPr>
          <w:rFonts w:ascii="Arial" w:hAnsi="Arial" w:cs="Arial"/>
          <w:lang w:val="it-CH"/>
        </w:rPr>
        <w:t xml:space="preserve"> è valido dal [data] tra </w:t>
      </w:r>
      <w:r w:rsidRPr="00B0141D">
        <w:rPr>
          <w:rFonts w:ascii="Arial" w:hAnsi="Arial" w:cs="Arial"/>
          <w:i/>
          <w:lang w:val="it-CH"/>
        </w:rPr>
        <w:t xml:space="preserve">(il contratto può essere esteso se sottoscritto da più di due </w:t>
      </w:r>
      <w:r w:rsidR="001A43B1" w:rsidRPr="00B0141D">
        <w:rPr>
          <w:rFonts w:ascii="Arial" w:hAnsi="Arial" w:cs="Arial"/>
          <w:i/>
          <w:lang w:val="it-CH"/>
        </w:rPr>
        <w:t xml:space="preserve">istituzioni </w:t>
      </w:r>
      <w:r w:rsidRPr="00B0141D">
        <w:rPr>
          <w:rFonts w:ascii="Arial" w:hAnsi="Arial" w:cs="Arial"/>
          <w:i/>
          <w:lang w:val="it-CH"/>
        </w:rPr>
        <w:t>partner)</w:t>
      </w:r>
      <w:r w:rsidRPr="00B0141D">
        <w:rPr>
          <w:rFonts w:ascii="Arial" w:hAnsi="Arial" w:cs="Arial"/>
          <w:lang w:val="it-CH"/>
        </w:rPr>
        <w:t>:</w:t>
      </w:r>
    </w:p>
    <w:p w:rsidR="00536C95" w:rsidRPr="00B0141D" w:rsidRDefault="00536C95" w:rsidP="00536C95">
      <w:pPr>
        <w:rPr>
          <w:rFonts w:ascii="Arial" w:hAnsi="Arial" w:cs="Arial"/>
          <w:lang w:val="it-CH"/>
        </w:rPr>
      </w:pP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[</w:t>
      </w:r>
      <w:r w:rsidR="001A43B1" w:rsidRPr="00B0141D">
        <w:rPr>
          <w:rFonts w:ascii="Arial" w:hAnsi="Arial" w:cs="Arial"/>
          <w:lang w:val="it-CH"/>
        </w:rPr>
        <w:t>Istituzione p</w:t>
      </w:r>
      <w:r w:rsidRPr="00B0141D">
        <w:rPr>
          <w:rFonts w:ascii="Arial" w:hAnsi="Arial" w:cs="Arial"/>
          <w:lang w:val="it-CH"/>
        </w:rPr>
        <w:t xml:space="preserve">artner A] </w:t>
      </w: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[Indirizzo]</w:t>
      </w: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[Nome e cognome della persona responsabile]</w:t>
      </w:r>
    </w:p>
    <w:p w:rsidR="00536C95" w:rsidRPr="00B0141D" w:rsidRDefault="00536C95" w:rsidP="00536C95">
      <w:pPr>
        <w:rPr>
          <w:rFonts w:ascii="Arial" w:hAnsi="Arial" w:cs="Arial"/>
          <w:lang w:val="it-CH"/>
        </w:rPr>
      </w:pP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e</w:t>
      </w:r>
    </w:p>
    <w:p w:rsidR="00536C95" w:rsidRPr="00B0141D" w:rsidRDefault="00536C95" w:rsidP="00536C95">
      <w:pPr>
        <w:rPr>
          <w:rFonts w:ascii="Arial" w:hAnsi="Arial" w:cs="Arial"/>
          <w:lang w:val="it-CH"/>
        </w:rPr>
      </w:pP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[</w:t>
      </w:r>
      <w:r w:rsidR="001A43B1" w:rsidRPr="00B0141D">
        <w:rPr>
          <w:rFonts w:ascii="Arial" w:hAnsi="Arial" w:cs="Arial"/>
          <w:lang w:val="it-CH"/>
        </w:rPr>
        <w:t>Istituzione p</w:t>
      </w:r>
      <w:r w:rsidRPr="00B0141D">
        <w:rPr>
          <w:rFonts w:ascii="Arial" w:hAnsi="Arial" w:cs="Arial"/>
          <w:lang w:val="it-CH"/>
        </w:rPr>
        <w:t xml:space="preserve">artner B] </w:t>
      </w: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[Indirizzo]</w:t>
      </w: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[Nome e cognome della persona responsabile]</w:t>
      </w:r>
    </w:p>
    <w:p w:rsidR="00536C95" w:rsidRPr="00B0141D" w:rsidRDefault="00536C95" w:rsidP="00536C95">
      <w:pPr>
        <w:rPr>
          <w:rFonts w:ascii="Arial" w:hAnsi="Arial" w:cs="Arial"/>
          <w:lang w:val="it-CH"/>
        </w:rPr>
      </w:pP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 xml:space="preserve">I </w:t>
      </w:r>
      <w:r w:rsidR="001A43B1" w:rsidRPr="00B0141D">
        <w:rPr>
          <w:rFonts w:ascii="Arial" w:hAnsi="Arial" w:cs="Arial"/>
          <w:lang w:val="it-CH"/>
        </w:rPr>
        <w:t xml:space="preserve">istituzioni </w:t>
      </w:r>
      <w:r w:rsidRPr="00B0141D">
        <w:rPr>
          <w:rFonts w:ascii="Arial" w:hAnsi="Arial" w:cs="Arial"/>
          <w:lang w:val="it-CH"/>
        </w:rPr>
        <w:t xml:space="preserve">partner (come definiti sopra) convengono, stipulano e dichiarano quanto segue. </w:t>
      </w:r>
    </w:p>
    <w:p w:rsidR="00536C95" w:rsidRPr="00B0141D" w:rsidRDefault="00536C95" w:rsidP="00B0141D">
      <w:pPr>
        <w:pStyle w:val="berschrift1nummeriert"/>
        <w:numPr>
          <w:ilvl w:val="0"/>
          <w:numId w:val="32"/>
        </w:numPr>
        <w:suppressAutoHyphens/>
        <w:ind w:left="567" w:hanging="567"/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Obiettivi del partenariato</w:t>
      </w: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[Definite la vostra visione condivisa del partenariato: Quali sono gli ambiti di cooperazione contemplati dal presente partenariato? Quali sono le vostre finalità e quali le aspettative? Che impatto dovrebbe avere il partenariato sulle persone partecipanti e sugli istituti coinvolti in questo progetto di partenariato? Confrontate i vostri obiettivi e discutete eventuali discrepanze.]</w:t>
      </w:r>
    </w:p>
    <w:p w:rsidR="00536C95" w:rsidRPr="00B0141D" w:rsidRDefault="00536C95" w:rsidP="00B0141D">
      <w:pPr>
        <w:pStyle w:val="berschrift1nummeriert"/>
        <w:numPr>
          <w:ilvl w:val="0"/>
          <w:numId w:val="32"/>
        </w:numPr>
        <w:suppressAutoHyphens/>
        <w:ind w:left="567" w:hanging="567"/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Responsabilità</w:t>
      </w: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[Quale istituto è responsabile di quali questioni organizzative e operative? Indicate le persone incaricate e descrivete i loro ruoli nel partenariato nonché il loro ruolo nel rispettivo istituto. Stabilite come precedere nel caso in cui tali persone dovessero lasciare l’istituto o assumere un ruolo nuovo al suo interno.]</w:t>
      </w:r>
    </w:p>
    <w:p w:rsidR="00536C95" w:rsidRPr="00B0141D" w:rsidRDefault="00536C95" w:rsidP="00B0141D">
      <w:pPr>
        <w:pStyle w:val="berschrift1nummeriert"/>
        <w:numPr>
          <w:ilvl w:val="0"/>
          <w:numId w:val="32"/>
        </w:numPr>
        <w:suppressAutoHyphens/>
        <w:ind w:left="567" w:hanging="567"/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lastRenderedPageBreak/>
        <w:t>Comunicazione</w:t>
      </w:r>
    </w:p>
    <w:p w:rsidR="000E34EB" w:rsidRPr="00B0141D" w:rsidRDefault="00536C95" w:rsidP="000E34EB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[Chi occorrerebbe sempre informare in caso di cambiamenti e nuovi impegni? Cosa succede in caso di conflitti? Chi può fungere da mediatore?]</w:t>
      </w:r>
    </w:p>
    <w:p w:rsidR="00536C95" w:rsidRPr="00B0141D" w:rsidRDefault="00536C95" w:rsidP="00B0141D">
      <w:pPr>
        <w:pStyle w:val="berschrift1nummeriert"/>
        <w:numPr>
          <w:ilvl w:val="0"/>
          <w:numId w:val="32"/>
        </w:numPr>
        <w:suppressAutoHyphens/>
        <w:ind w:left="567" w:hanging="567"/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Finanze</w:t>
      </w: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[Avete intenzione di concedere sovvenzioni o di condurre attività di raccolta fondi? Come? Qual è il vostro punto di vista in merito? Quali costi derivano per ciascun partner? Vi attendete un contributo da terzi?]</w:t>
      </w:r>
    </w:p>
    <w:p w:rsidR="00536C95" w:rsidRPr="00B0141D" w:rsidRDefault="00536C95" w:rsidP="00B0141D">
      <w:pPr>
        <w:pStyle w:val="berschrift1nummeriert"/>
        <w:numPr>
          <w:ilvl w:val="0"/>
          <w:numId w:val="32"/>
        </w:numPr>
        <w:suppressAutoHyphens/>
        <w:ind w:left="567" w:hanging="567"/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Monitoraggio e valutazione</w:t>
      </w: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[Come intendete supervisionare e valutare il progetto connesso al partenariato? Quali pratiche sono già in corso e sono compatibili?]</w:t>
      </w:r>
    </w:p>
    <w:p w:rsidR="00536C95" w:rsidRPr="00B0141D" w:rsidRDefault="00536C95" w:rsidP="00B0141D">
      <w:pPr>
        <w:pStyle w:val="berschrift1nummeriert"/>
        <w:numPr>
          <w:ilvl w:val="0"/>
          <w:numId w:val="32"/>
        </w:numPr>
        <w:suppressAutoHyphens/>
        <w:ind w:left="567" w:hanging="567"/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Fine del partenariato</w:t>
      </w: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[Avete già ipotizzato un orizzonte temporale per il partenariato? Cosa succede se tale orizzonte deve essere abbreviato? Cosa succede se entrambi gli istituti desiderano una proroga?]</w:t>
      </w:r>
    </w:p>
    <w:p w:rsidR="00536C95" w:rsidRPr="00B0141D" w:rsidRDefault="004D3DA5" w:rsidP="00B0141D">
      <w:pPr>
        <w:pStyle w:val="berschrift1nummeriert"/>
        <w:numPr>
          <w:ilvl w:val="0"/>
          <w:numId w:val="32"/>
        </w:numPr>
        <w:suppressAutoHyphens/>
        <w:ind w:left="567" w:hanging="567"/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lang w:val="it-CH"/>
        </w:rPr>
        <w:t>Firme</w:t>
      </w:r>
      <w:r w:rsidR="007841CB" w:rsidRPr="00B0141D">
        <w:rPr>
          <w:rFonts w:ascii="Arial" w:hAnsi="Arial" w:cs="Arial"/>
          <w:lang w:val="it-CH"/>
        </w:rPr>
        <w:tab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bottom w:w="567" w:type="dxa"/>
        </w:tblCellMar>
        <w:tblLook w:val="04A0" w:firstRow="1" w:lastRow="0" w:firstColumn="1" w:lastColumn="0" w:noHBand="0" w:noVBand="1"/>
      </w:tblPr>
      <w:tblGrid>
        <w:gridCol w:w="4465"/>
        <w:gridCol w:w="4124"/>
      </w:tblGrid>
      <w:tr w:rsidR="004D3DA5" w:rsidRPr="008E1BEC" w:rsidTr="004D3DA5"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DA5" w:rsidRPr="00B0141D" w:rsidRDefault="004D3DA5">
            <w:pPr>
              <w:rPr>
                <w:rFonts w:ascii="Arial" w:hAnsi="Arial" w:cs="Arial"/>
                <w:lang w:val="it-CH"/>
              </w:rPr>
            </w:pPr>
            <w:r w:rsidRPr="00B0141D">
              <w:rPr>
                <w:rFonts w:ascii="Arial" w:hAnsi="Arial" w:cs="Arial"/>
                <w:lang w:val="it-CH"/>
              </w:rPr>
              <w:t>[</w:t>
            </w:r>
            <w:r w:rsidR="001A43B1" w:rsidRPr="00B0141D">
              <w:rPr>
                <w:rFonts w:ascii="Arial" w:hAnsi="Arial" w:cs="Arial"/>
                <w:lang w:val="it-CH"/>
              </w:rPr>
              <w:t>Istituzione p</w:t>
            </w:r>
            <w:r w:rsidRPr="00B0141D">
              <w:rPr>
                <w:rFonts w:ascii="Arial" w:hAnsi="Arial" w:cs="Arial"/>
                <w:lang w:val="it-CH"/>
              </w:rPr>
              <w:t>artner A,</w:t>
            </w:r>
            <w:r w:rsidR="005D4DB5" w:rsidRPr="00B0141D">
              <w:rPr>
                <w:rFonts w:ascii="Arial" w:hAnsi="Arial" w:cs="Arial"/>
                <w:lang w:val="it-CH"/>
              </w:rPr>
              <w:t xml:space="preserve"> luogo,</w:t>
            </w:r>
            <w:r w:rsidRPr="00B0141D">
              <w:rPr>
                <w:rFonts w:ascii="Arial" w:hAnsi="Arial" w:cs="Arial"/>
                <w:lang w:val="it-CH"/>
              </w:rPr>
              <w:t xml:space="preserve"> data] </w:t>
            </w:r>
          </w:p>
          <w:p w:rsidR="004D3DA5" w:rsidRPr="00B0141D" w:rsidRDefault="004D3DA5">
            <w:pPr>
              <w:rPr>
                <w:rFonts w:ascii="Arial" w:hAnsi="Arial" w:cs="Arial"/>
                <w:lang w:val="it-CH"/>
              </w:rPr>
            </w:pPr>
          </w:p>
          <w:p w:rsidR="004D3DA5" w:rsidRPr="00B0141D" w:rsidRDefault="004D3DA5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DA5" w:rsidRPr="00B0141D" w:rsidRDefault="004D3DA5">
            <w:pPr>
              <w:rPr>
                <w:rFonts w:ascii="Arial" w:hAnsi="Arial" w:cs="Arial"/>
                <w:lang w:val="it-CH"/>
              </w:rPr>
            </w:pPr>
            <w:r w:rsidRPr="00B0141D">
              <w:rPr>
                <w:rFonts w:ascii="Arial" w:hAnsi="Arial" w:cs="Arial"/>
                <w:lang w:val="it-CH"/>
              </w:rPr>
              <w:t>[</w:t>
            </w:r>
            <w:r w:rsidR="001A43B1" w:rsidRPr="00B0141D">
              <w:rPr>
                <w:rFonts w:ascii="Arial" w:hAnsi="Arial" w:cs="Arial"/>
                <w:lang w:val="it-CH"/>
              </w:rPr>
              <w:t>Istituzione p</w:t>
            </w:r>
            <w:r w:rsidRPr="00B0141D">
              <w:rPr>
                <w:rFonts w:ascii="Arial" w:hAnsi="Arial" w:cs="Arial"/>
                <w:lang w:val="it-CH"/>
              </w:rPr>
              <w:t xml:space="preserve">artner B, </w:t>
            </w:r>
            <w:r w:rsidR="005D4DB5" w:rsidRPr="00B0141D">
              <w:rPr>
                <w:rFonts w:ascii="Arial" w:hAnsi="Arial" w:cs="Arial"/>
                <w:lang w:val="it-CH"/>
              </w:rPr>
              <w:t>luogo,</w:t>
            </w:r>
            <w:r w:rsidRPr="00B0141D">
              <w:rPr>
                <w:rFonts w:ascii="Arial" w:hAnsi="Arial" w:cs="Arial"/>
                <w:lang w:val="it-CH"/>
              </w:rPr>
              <w:t xml:space="preserve"> data]</w:t>
            </w:r>
          </w:p>
        </w:tc>
      </w:tr>
      <w:tr w:rsidR="004D3DA5" w:rsidRPr="008E1BEC" w:rsidTr="004D3DA5"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11A" w:rsidRPr="00B0141D" w:rsidRDefault="0002211A">
            <w:pPr>
              <w:rPr>
                <w:rFonts w:ascii="Arial" w:hAnsi="Arial" w:cs="Arial"/>
                <w:lang w:val="it-CH"/>
              </w:rPr>
            </w:pPr>
          </w:p>
          <w:p w:rsidR="004D3DA5" w:rsidRPr="00B0141D" w:rsidRDefault="004D3DA5">
            <w:pPr>
              <w:rPr>
                <w:rFonts w:ascii="Arial" w:hAnsi="Arial" w:cs="Arial"/>
                <w:lang w:val="it-CH"/>
              </w:rPr>
            </w:pPr>
            <w:r w:rsidRPr="00B0141D">
              <w:rPr>
                <w:rFonts w:ascii="Arial" w:hAnsi="Arial" w:cs="Arial"/>
                <w:lang w:val="it-CH"/>
              </w:rPr>
              <w:t>[Nome e</w:t>
            </w:r>
            <w:r w:rsidR="00674496" w:rsidRPr="00B0141D">
              <w:rPr>
                <w:rFonts w:ascii="Arial" w:hAnsi="Arial" w:cs="Arial"/>
                <w:lang w:val="it-CH"/>
              </w:rPr>
              <w:t xml:space="preserve"> firma </w:t>
            </w:r>
            <w:r w:rsidRPr="00B0141D">
              <w:rPr>
                <w:rFonts w:ascii="Arial" w:hAnsi="Arial" w:cs="Arial"/>
                <w:lang w:val="it-CH"/>
              </w:rPr>
              <w:t>della persona responsabile]</w:t>
            </w:r>
          </w:p>
          <w:p w:rsidR="004D3DA5" w:rsidRPr="00B0141D" w:rsidRDefault="004D3DA5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211A" w:rsidRPr="00B0141D" w:rsidRDefault="0002211A">
            <w:pPr>
              <w:rPr>
                <w:rFonts w:ascii="Arial" w:hAnsi="Arial" w:cs="Arial"/>
                <w:lang w:val="it-CH"/>
              </w:rPr>
            </w:pPr>
          </w:p>
          <w:p w:rsidR="004D3DA5" w:rsidRPr="00B0141D" w:rsidRDefault="004D3DA5">
            <w:pPr>
              <w:rPr>
                <w:rFonts w:ascii="Arial" w:hAnsi="Arial" w:cs="Arial"/>
                <w:lang w:val="it-CH"/>
              </w:rPr>
            </w:pPr>
            <w:r w:rsidRPr="00B0141D">
              <w:rPr>
                <w:rFonts w:ascii="Arial" w:hAnsi="Arial" w:cs="Arial"/>
                <w:lang w:val="it-CH"/>
              </w:rPr>
              <w:t xml:space="preserve">[Nome </w:t>
            </w:r>
            <w:r w:rsidR="00674496" w:rsidRPr="00B0141D">
              <w:rPr>
                <w:rFonts w:ascii="Arial" w:hAnsi="Arial" w:cs="Arial"/>
                <w:lang w:val="it-CH"/>
              </w:rPr>
              <w:t xml:space="preserve">e firma </w:t>
            </w:r>
            <w:r w:rsidRPr="00B0141D">
              <w:rPr>
                <w:rFonts w:ascii="Arial" w:hAnsi="Arial" w:cs="Arial"/>
                <w:lang w:val="it-CH"/>
              </w:rPr>
              <w:t>della persona responsabile]</w:t>
            </w:r>
          </w:p>
        </w:tc>
      </w:tr>
    </w:tbl>
    <w:p w:rsidR="00536C95" w:rsidRPr="00B0141D" w:rsidRDefault="00536C95" w:rsidP="00536C95">
      <w:pPr>
        <w:rPr>
          <w:rFonts w:ascii="Arial" w:hAnsi="Arial" w:cs="Arial"/>
          <w:i/>
          <w:lang w:val="it-CH"/>
        </w:rPr>
      </w:pPr>
    </w:p>
    <w:p w:rsidR="00536C95" w:rsidRPr="00B0141D" w:rsidRDefault="00536C95" w:rsidP="00536C95">
      <w:pPr>
        <w:rPr>
          <w:rFonts w:ascii="Arial" w:hAnsi="Arial" w:cs="Arial"/>
          <w:lang w:val="it-CH"/>
        </w:rPr>
      </w:pPr>
      <w:r w:rsidRPr="00B0141D">
        <w:rPr>
          <w:rFonts w:ascii="Arial" w:hAnsi="Arial" w:cs="Arial"/>
          <w:i/>
          <w:lang w:val="it-CH"/>
        </w:rPr>
        <w:t xml:space="preserve">[Procedete a un copia e incolla di questa sezione se a sottoscrivere il contratto sono più di due </w:t>
      </w:r>
      <w:r w:rsidR="001A43B1" w:rsidRPr="00B0141D">
        <w:rPr>
          <w:rFonts w:ascii="Arial" w:hAnsi="Arial" w:cs="Arial"/>
          <w:i/>
          <w:lang w:val="it-CH"/>
        </w:rPr>
        <w:t xml:space="preserve">istituzioni </w:t>
      </w:r>
      <w:r w:rsidRPr="00B0141D">
        <w:rPr>
          <w:rFonts w:ascii="Arial" w:hAnsi="Arial" w:cs="Arial"/>
          <w:i/>
          <w:lang w:val="it-CH"/>
        </w:rPr>
        <w:t>partner.]</w:t>
      </w:r>
    </w:p>
    <w:p w:rsidR="00D55422" w:rsidRPr="00B0141D" w:rsidRDefault="00D55422" w:rsidP="00536C95">
      <w:pPr>
        <w:rPr>
          <w:rFonts w:ascii="Arial" w:hAnsi="Arial" w:cs="Arial"/>
          <w:lang w:val="it-CH"/>
        </w:rPr>
      </w:pPr>
    </w:p>
    <w:sectPr w:rsidR="00D55422" w:rsidRPr="00B0141D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4A" w:rsidRDefault="00D93E4A" w:rsidP="00F91D37">
      <w:pPr>
        <w:spacing w:line="240" w:lineRule="auto"/>
      </w:pPr>
      <w:r>
        <w:separator/>
      </w:r>
    </w:p>
  </w:endnote>
  <w:endnote w:type="continuationSeparator" w:id="0">
    <w:p w:rsidR="00D93E4A" w:rsidRDefault="00D93E4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473" w:rsidRPr="00544D04" w:rsidRDefault="00F64473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544D04">
      <w:rPr>
        <w:rFonts w:ascii="Arial" w:hAnsi="Arial" w:cs="Arial"/>
        <w:lang w:val="it-CH"/>
      </w:rPr>
      <w:t>Movetia</w:t>
    </w:r>
    <w:r w:rsidRPr="00544D04">
      <w:rPr>
        <w:rFonts w:ascii="Arial" w:hAnsi="Arial" w:cs="Arial"/>
        <w:lang w:val="it-CH"/>
      </w:rPr>
      <w:tab/>
    </w:r>
    <w:proofErr w:type="spellStart"/>
    <w:r w:rsidRPr="00544D04">
      <w:rPr>
        <w:rFonts w:ascii="Arial" w:hAnsi="Arial" w:cs="Arial"/>
        <w:lang w:val="it-CH"/>
      </w:rPr>
      <w:t>Dornacherstrasse</w:t>
    </w:r>
    <w:proofErr w:type="spellEnd"/>
    <w:r w:rsidRPr="00544D04">
      <w:rPr>
        <w:rFonts w:ascii="Arial" w:hAnsi="Arial" w:cs="Arial"/>
        <w:lang w:val="it-CH"/>
      </w:rPr>
      <w:t xml:space="preserve"> 28A</w:t>
    </w:r>
    <w:r w:rsidRPr="00544D04">
      <w:rPr>
        <w:rFonts w:ascii="Arial" w:hAnsi="Arial" w:cs="Arial"/>
        <w:lang w:val="it-CH"/>
      </w:rPr>
      <w:tab/>
      <w:t>info@movetia.ch</w:t>
    </w:r>
  </w:p>
  <w:p w:rsidR="00F64473" w:rsidRPr="00544D04" w:rsidRDefault="00F64473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544D04">
      <w:rPr>
        <w:rFonts w:ascii="Arial" w:hAnsi="Arial" w:cs="Arial"/>
        <w:lang w:val="it-CH"/>
      </w:rPr>
      <w:t>Scambi e mobilità</w:t>
    </w:r>
    <w:r w:rsidRPr="00544D04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4473" w:rsidRPr="005C6148" w:rsidRDefault="00F64473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107F09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OQC69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F64473" w:rsidRPr="005C6148" w:rsidRDefault="00F64473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107F09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544D04">
      <w:rPr>
        <w:rFonts w:ascii="Arial" w:hAnsi="Arial" w:cs="Arial"/>
        <w:lang w:val="it-CH"/>
      </w:rPr>
      <w:tab/>
      <w:t>4500 Soletta</w:t>
    </w:r>
    <w:r w:rsidRPr="00544D04">
      <w:rPr>
        <w:rFonts w:ascii="Arial" w:hAnsi="Arial" w:cs="Arial"/>
        <w:lang w:val="it-CH"/>
      </w:rPr>
      <w:tab/>
      <w:t>+41 32 462 00 50</w:t>
    </w:r>
    <w:r w:rsidRPr="00544D04">
      <w:rPr>
        <w:rFonts w:ascii="Arial" w:hAnsi="Arial" w:cs="Arial"/>
        <w:lang w:val="it-CH"/>
      </w:rPr>
      <w:tab/>
      <w:t>movetia.ch</w:t>
    </w:r>
  </w:p>
  <w:p w:rsidR="005149D6" w:rsidRPr="00544D04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473" w:rsidRPr="00544D04" w:rsidRDefault="00F64473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544D04">
      <w:rPr>
        <w:rFonts w:ascii="Arial" w:hAnsi="Arial" w:cs="Arial"/>
        <w:lang w:val="it-CH"/>
      </w:rPr>
      <w:t>Movetia</w:t>
    </w:r>
    <w:r w:rsidRPr="00544D04">
      <w:rPr>
        <w:rFonts w:ascii="Arial" w:hAnsi="Arial" w:cs="Arial"/>
        <w:lang w:val="it-CH"/>
      </w:rPr>
      <w:tab/>
    </w:r>
    <w:proofErr w:type="spellStart"/>
    <w:r w:rsidRPr="00544D04">
      <w:rPr>
        <w:rFonts w:ascii="Arial" w:hAnsi="Arial" w:cs="Arial"/>
        <w:lang w:val="it-CH"/>
      </w:rPr>
      <w:t>Dornacherstrasse</w:t>
    </w:r>
    <w:proofErr w:type="spellEnd"/>
    <w:r w:rsidRPr="00544D04">
      <w:rPr>
        <w:rFonts w:ascii="Arial" w:hAnsi="Arial" w:cs="Arial"/>
        <w:lang w:val="it-CH"/>
      </w:rPr>
      <w:t xml:space="preserve"> 28A</w:t>
    </w:r>
    <w:r w:rsidRPr="00544D04">
      <w:rPr>
        <w:rFonts w:ascii="Arial" w:hAnsi="Arial" w:cs="Arial"/>
        <w:lang w:val="it-CH"/>
      </w:rPr>
      <w:tab/>
      <w:t>info@movetia.ch</w:t>
    </w:r>
  </w:p>
  <w:p w:rsidR="00F64473" w:rsidRPr="00544D04" w:rsidRDefault="00F64473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544D04">
      <w:rPr>
        <w:rFonts w:ascii="Arial" w:hAnsi="Arial" w:cs="Arial"/>
        <w:lang w:val="it-CH"/>
      </w:rPr>
      <w:t>Scambi e mobilità</w:t>
    </w:r>
    <w:r w:rsidRPr="00544D04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4473" w:rsidRPr="005C6148" w:rsidRDefault="00F64473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107F09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EMPJ2Z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:rsidR="00F64473" w:rsidRPr="005C6148" w:rsidRDefault="00F64473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107F09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544D04">
      <w:rPr>
        <w:rFonts w:ascii="Arial" w:hAnsi="Arial" w:cs="Arial"/>
        <w:lang w:val="it-CH"/>
      </w:rPr>
      <w:tab/>
      <w:t>4500 Soletta</w:t>
    </w:r>
    <w:r w:rsidRPr="00544D04">
      <w:rPr>
        <w:rFonts w:ascii="Arial" w:hAnsi="Arial" w:cs="Arial"/>
        <w:lang w:val="it-CH"/>
      </w:rPr>
      <w:tab/>
      <w:t>+41 32 462 00 50</w:t>
    </w:r>
    <w:r w:rsidRPr="00544D04">
      <w:rPr>
        <w:rFonts w:ascii="Arial" w:hAnsi="Arial" w:cs="Arial"/>
        <w:lang w:val="it-CH"/>
      </w:rPr>
      <w:tab/>
      <w:t>movetia.ch</w:t>
    </w:r>
  </w:p>
  <w:p w:rsidR="005149D6" w:rsidRPr="00544D04" w:rsidRDefault="005149D6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4A" w:rsidRPr="0025086B" w:rsidRDefault="00D93E4A" w:rsidP="0025086B">
      <w:pPr>
        <w:pStyle w:val="Fuzeile"/>
        <w:rPr>
          <w:color w:val="000000" w:themeColor="text1"/>
        </w:rPr>
      </w:pPr>
    </w:p>
  </w:footnote>
  <w:footnote w:type="continuationSeparator" w:id="0">
    <w:p w:rsidR="00D93E4A" w:rsidRDefault="00D93E4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0EF43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05932"/>
    <w:multiLevelType w:val="multilevel"/>
    <w:tmpl w:val="0D1063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3543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3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2"/>
  </w:num>
  <w:num w:numId="22">
    <w:abstractNumId w:val="21"/>
  </w:num>
  <w:num w:numId="23">
    <w:abstractNumId w:val="14"/>
  </w:num>
  <w:num w:numId="24">
    <w:abstractNumId w:val="18"/>
  </w:num>
  <w:num w:numId="25">
    <w:abstractNumId w:val="25"/>
  </w:num>
  <w:num w:numId="26">
    <w:abstractNumId w:val="11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2"/>
  </w:num>
  <w:num w:numId="31">
    <w:abstractNumId w:val="20"/>
  </w:num>
  <w:num w:numId="32">
    <w:abstractNumId w:val="1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4C"/>
    <w:rsid w:val="00002978"/>
    <w:rsid w:val="0001010F"/>
    <w:rsid w:val="00017C67"/>
    <w:rsid w:val="0002211A"/>
    <w:rsid w:val="000266B7"/>
    <w:rsid w:val="000409C8"/>
    <w:rsid w:val="00041700"/>
    <w:rsid w:val="00063BC2"/>
    <w:rsid w:val="000701F1"/>
    <w:rsid w:val="00071780"/>
    <w:rsid w:val="00096E8E"/>
    <w:rsid w:val="000B595D"/>
    <w:rsid w:val="000C49C1"/>
    <w:rsid w:val="000D1743"/>
    <w:rsid w:val="000E33D0"/>
    <w:rsid w:val="000E34EB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A43B1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274E4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F06AA"/>
    <w:rsid w:val="002F68A2"/>
    <w:rsid w:val="0030245A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D0FAA"/>
    <w:rsid w:val="003D6060"/>
    <w:rsid w:val="003F1A56"/>
    <w:rsid w:val="00430FC2"/>
    <w:rsid w:val="0044371B"/>
    <w:rsid w:val="004746FD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3804"/>
    <w:rsid w:val="004D3DA5"/>
    <w:rsid w:val="004D5B31"/>
    <w:rsid w:val="00500294"/>
    <w:rsid w:val="00506434"/>
    <w:rsid w:val="00513228"/>
    <w:rsid w:val="005149D6"/>
    <w:rsid w:val="00526C93"/>
    <w:rsid w:val="00535EA2"/>
    <w:rsid w:val="00536C95"/>
    <w:rsid w:val="00537410"/>
    <w:rsid w:val="00544D04"/>
    <w:rsid w:val="00550787"/>
    <w:rsid w:val="00582A4B"/>
    <w:rsid w:val="00591832"/>
    <w:rsid w:val="00592841"/>
    <w:rsid w:val="005A662C"/>
    <w:rsid w:val="005B4DEC"/>
    <w:rsid w:val="005B6FD0"/>
    <w:rsid w:val="005B7EA8"/>
    <w:rsid w:val="005C6148"/>
    <w:rsid w:val="005D4706"/>
    <w:rsid w:val="005D4DB5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A77"/>
    <w:rsid w:val="00674496"/>
    <w:rsid w:val="00686D14"/>
    <w:rsid w:val="00687ED7"/>
    <w:rsid w:val="006A2BBE"/>
    <w:rsid w:val="006B2B43"/>
    <w:rsid w:val="006C5CD6"/>
    <w:rsid w:val="006D154C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1CB"/>
    <w:rsid w:val="0078439C"/>
    <w:rsid w:val="00793FE9"/>
    <w:rsid w:val="00796CEE"/>
    <w:rsid w:val="007C0B2A"/>
    <w:rsid w:val="007C57D8"/>
    <w:rsid w:val="007C5EC5"/>
    <w:rsid w:val="007E0460"/>
    <w:rsid w:val="00805A18"/>
    <w:rsid w:val="00810FE0"/>
    <w:rsid w:val="00830E2C"/>
    <w:rsid w:val="00841B44"/>
    <w:rsid w:val="00857D8A"/>
    <w:rsid w:val="00860AB1"/>
    <w:rsid w:val="0086247A"/>
    <w:rsid w:val="00870017"/>
    <w:rsid w:val="00883CC4"/>
    <w:rsid w:val="00885749"/>
    <w:rsid w:val="008957DE"/>
    <w:rsid w:val="008D269A"/>
    <w:rsid w:val="008E1BEC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1A4"/>
    <w:rsid w:val="009B4911"/>
    <w:rsid w:val="009C222B"/>
    <w:rsid w:val="009C67A8"/>
    <w:rsid w:val="009D201B"/>
    <w:rsid w:val="009D5D9C"/>
    <w:rsid w:val="009E2171"/>
    <w:rsid w:val="00A000BC"/>
    <w:rsid w:val="00A06F53"/>
    <w:rsid w:val="00A17FA4"/>
    <w:rsid w:val="00A25106"/>
    <w:rsid w:val="00A57815"/>
    <w:rsid w:val="00A62F82"/>
    <w:rsid w:val="00A70CDC"/>
    <w:rsid w:val="00A7133D"/>
    <w:rsid w:val="00AA24FD"/>
    <w:rsid w:val="00AB4A24"/>
    <w:rsid w:val="00AC2D5B"/>
    <w:rsid w:val="00AD36B2"/>
    <w:rsid w:val="00AE13E1"/>
    <w:rsid w:val="00AF47AE"/>
    <w:rsid w:val="00AF7CA8"/>
    <w:rsid w:val="00B0141D"/>
    <w:rsid w:val="00B019E3"/>
    <w:rsid w:val="00B11A9B"/>
    <w:rsid w:val="00B20B6E"/>
    <w:rsid w:val="00B23051"/>
    <w:rsid w:val="00B32ABB"/>
    <w:rsid w:val="00B41FD3"/>
    <w:rsid w:val="00B426D3"/>
    <w:rsid w:val="00B431DE"/>
    <w:rsid w:val="00B46D72"/>
    <w:rsid w:val="00B5142D"/>
    <w:rsid w:val="00B70D03"/>
    <w:rsid w:val="00B71B95"/>
    <w:rsid w:val="00B803E7"/>
    <w:rsid w:val="00B82E14"/>
    <w:rsid w:val="00B8504C"/>
    <w:rsid w:val="00B855C1"/>
    <w:rsid w:val="00BA4DDE"/>
    <w:rsid w:val="00BB1246"/>
    <w:rsid w:val="00BC655F"/>
    <w:rsid w:val="00BE1E62"/>
    <w:rsid w:val="00BF7052"/>
    <w:rsid w:val="00C05FAB"/>
    <w:rsid w:val="00C26CCC"/>
    <w:rsid w:val="00C40C67"/>
    <w:rsid w:val="00C51D2F"/>
    <w:rsid w:val="00C82173"/>
    <w:rsid w:val="00CA348A"/>
    <w:rsid w:val="00CB2CE6"/>
    <w:rsid w:val="00CC1D4F"/>
    <w:rsid w:val="00CE405B"/>
    <w:rsid w:val="00CE79A8"/>
    <w:rsid w:val="00CF08BB"/>
    <w:rsid w:val="00CF2FC2"/>
    <w:rsid w:val="00CF6011"/>
    <w:rsid w:val="00D179B1"/>
    <w:rsid w:val="00D35611"/>
    <w:rsid w:val="00D37D65"/>
    <w:rsid w:val="00D55422"/>
    <w:rsid w:val="00D61996"/>
    <w:rsid w:val="00D62FCF"/>
    <w:rsid w:val="00D72484"/>
    <w:rsid w:val="00D80B03"/>
    <w:rsid w:val="00D867C8"/>
    <w:rsid w:val="00D91A2D"/>
    <w:rsid w:val="00D93E4A"/>
    <w:rsid w:val="00D9415C"/>
    <w:rsid w:val="00DA469E"/>
    <w:rsid w:val="00DB7675"/>
    <w:rsid w:val="00E234A8"/>
    <w:rsid w:val="00E25D5A"/>
    <w:rsid w:val="00E25DCD"/>
    <w:rsid w:val="00E269E1"/>
    <w:rsid w:val="00E27BFF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48A6"/>
    <w:rsid w:val="00EB7E3F"/>
    <w:rsid w:val="00EC2DF9"/>
    <w:rsid w:val="00EC4D23"/>
    <w:rsid w:val="00ED6313"/>
    <w:rsid w:val="00EE204D"/>
    <w:rsid w:val="00EE6E36"/>
    <w:rsid w:val="00F016BC"/>
    <w:rsid w:val="00F0660B"/>
    <w:rsid w:val="00F123AE"/>
    <w:rsid w:val="00F16C91"/>
    <w:rsid w:val="00F30A32"/>
    <w:rsid w:val="00F57C79"/>
    <w:rsid w:val="00F64473"/>
    <w:rsid w:val="00F73331"/>
    <w:rsid w:val="00F87174"/>
    <w:rsid w:val="00F91D37"/>
    <w:rsid w:val="00F9610D"/>
    <w:rsid w:val="00F97BC1"/>
    <w:rsid w:val="00FA2A79"/>
    <w:rsid w:val="00FA7427"/>
    <w:rsid w:val="00FB4534"/>
    <w:rsid w:val="00FB657F"/>
    <w:rsid w:val="00FB7E70"/>
    <w:rsid w:val="00FC477A"/>
    <w:rsid w:val="00FD3684"/>
    <w:rsid w:val="00FD7452"/>
    <w:rsid w:val="00FE7D09"/>
    <w:rsid w:val="00FF0F45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4A2ED16"/>
  <w15:docId w15:val="{5C59C25A-A472-4239-9090-ACBB3228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154C"/>
    <w:pPr>
      <w:spacing w:after="0" w:line="29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customStyle="1" w:styleId="TitelZchn1">
    <w:name w:val="Titel Zchn1"/>
    <w:uiPriority w:val="10"/>
    <w:rsid w:val="00536C95"/>
    <w:rPr>
      <w:rFonts w:ascii="Akkurat Pro" w:eastAsia="SimSun" w:hAnsi="Akkurat Pro" w:cs="font298"/>
      <w:b/>
      <w:bCs/>
      <w:color w:val="30D2A9"/>
      <w:kern w:val="1"/>
      <w:sz w:val="4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A3946B6-7ABE-4477-ACB1-347BA882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Flückiger</dc:creator>
  <cp:lastModifiedBy>Monika Wohlhauser</cp:lastModifiedBy>
  <cp:revision>19</cp:revision>
  <cp:lastPrinted>2018-09-24T15:37:00Z</cp:lastPrinted>
  <dcterms:created xsi:type="dcterms:W3CDTF">2020-12-16T10:20:00Z</dcterms:created>
  <dcterms:modified xsi:type="dcterms:W3CDTF">2021-01-18T10:31:00Z</dcterms:modified>
</cp:coreProperties>
</file>