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CA9E" w14:textId="3EF26592" w:rsidR="00D95156" w:rsidRPr="004F2216" w:rsidRDefault="00324C32" w:rsidP="00D95156">
      <w:pPr>
        <w:pStyle w:val="Sottotitolo"/>
        <w:rPr>
          <w:rFonts w:ascii="Arial" w:hAnsi="Arial" w:cs="Arial"/>
          <w:szCs w:val="18"/>
          <w:lang w:val="fr-CH"/>
        </w:rPr>
      </w:pPr>
      <w:r w:rsidRPr="004F2216">
        <w:rPr>
          <w:rFonts w:ascii="Arial" w:hAnsi="Arial" w:cs="Arial"/>
          <w:szCs w:val="18"/>
          <w:lang w:val="fr-CH"/>
        </w:rPr>
        <w:t>É</w:t>
      </w:r>
      <w:r w:rsidR="00D95156" w:rsidRPr="004F2216">
        <w:rPr>
          <w:rFonts w:ascii="Arial" w:hAnsi="Arial" w:cs="Arial"/>
          <w:szCs w:val="18"/>
          <w:lang w:val="fr-CH"/>
        </w:rPr>
        <w:t xml:space="preserve">change national d’enseignant-e-s </w:t>
      </w:r>
    </w:p>
    <w:p w14:paraId="34C4C63F" w14:textId="39F5F274" w:rsidR="00511FD5" w:rsidRPr="004F2216" w:rsidRDefault="00D95156" w:rsidP="00511FD5">
      <w:pPr>
        <w:pStyle w:val="Titolo"/>
        <w:rPr>
          <w:rFonts w:ascii="Arial" w:hAnsi="Arial" w:cs="Arial"/>
          <w:lang w:val="fr-CH"/>
        </w:rPr>
      </w:pPr>
      <w:r w:rsidRPr="004F2216">
        <w:rPr>
          <w:rFonts w:ascii="Arial" w:hAnsi="Arial" w:cs="Arial"/>
          <w:lang w:val="fr-CH"/>
        </w:rPr>
        <w:t xml:space="preserve">Attestation de </w:t>
      </w:r>
      <w:r w:rsidR="00324C32" w:rsidRPr="004F2216">
        <w:rPr>
          <w:rFonts w:ascii="Arial" w:hAnsi="Arial" w:cs="Arial"/>
          <w:lang w:val="fr-CH"/>
        </w:rPr>
        <w:t>stage</w:t>
      </w:r>
      <w:r w:rsidR="005C5449" w:rsidRPr="004F2216">
        <w:rPr>
          <w:rStyle w:val="Rimandonotaapidipagina"/>
          <w:rFonts w:ascii="Arial" w:hAnsi="Arial" w:cs="Arial"/>
          <w:lang w:val="fr-CH"/>
        </w:rPr>
        <w:footnoteReference w:id="1"/>
      </w:r>
    </w:p>
    <w:p w14:paraId="7BF63739" w14:textId="77777777" w:rsidR="00511FD5" w:rsidRPr="004F2216" w:rsidRDefault="00D95156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4F2216">
        <w:rPr>
          <w:rFonts w:ascii="Arial" w:hAnsi="Arial" w:cs="Arial"/>
          <w:lang w:val="fr-CH"/>
        </w:rPr>
        <w:t>Indications relatives au/à la stagiaire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D95156" w:rsidRPr="004F2216" w14:paraId="55AB22EB" w14:textId="77777777" w:rsidTr="0049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FB18BD4" w14:textId="77777777" w:rsidR="00D95156" w:rsidRPr="004F2216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  <w:lang w:val="fr-CH"/>
              </w:rPr>
            </w:pPr>
            <w:r w:rsidRPr="004F2216">
              <w:rPr>
                <w:rFonts w:ascii="Arial" w:hAnsi="Arial" w:cs="Arial"/>
                <w:bCs/>
                <w:color w:val="30D2A9" w:themeColor="accent2"/>
                <w:lang w:val="fr-CH"/>
              </w:rPr>
              <w:t>Prénom, nom</w:t>
            </w:r>
          </w:p>
        </w:tc>
        <w:tc>
          <w:tcPr>
            <w:tcW w:w="2524" w:type="pct"/>
            <w:gridSpan w:val="2"/>
          </w:tcPr>
          <w:p w14:paraId="494E2340" w14:textId="77777777" w:rsidR="00D95156" w:rsidRPr="004F2216" w:rsidRDefault="00D95156" w:rsidP="00492393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/>
              </w:rPr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D95156" w:rsidRPr="004F2216" w14:paraId="753A5E0E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16774F4" w14:textId="77777777" w:rsidR="00D95156" w:rsidRPr="004F2216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t xml:space="preserve">Date de naissance  </w:t>
            </w:r>
          </w:p>
        </w:tc>
        <w:tc>
          <w:tcPr>
            <w:tcW w:w="2524" w:type="pct"/>
            <w:gridSpan w:val="2"/>
          </w:tcPr>
          <w:p w14:paraId="18FE777B" w14:textId="77777777" w:rsidR="00D95156" w:rsidRPr="004F2216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/>
              </w:rPr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end"/>
            </w:r>
            <w:r w:rsidRPr="004F2216">
              <w:rPr>
                <w:rFonts w:ascii="Arial" w:hAnsi="Arial" w:cs="Arial"/>
                <w:szCs w:val="20"/>
                <w:lang w:val="fr-CH"/>
              </w:rPr>
              <w:t xml:space="preserve"> (JJ.MM.AAAA)</w:t>
            </w:r>
          </w:p>
        </w:tc>
      </w:tr>
      <w:tr w:rsidR="00D95156" w:rsidRPr="004F2216" w14:paraId="157D9794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B373E03" w14:textId="77777777" w:rsidR="00D95156" w:rsidRPr="004F2216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t>Sexe</w:t>
            </w:r>
            <w:r w:rsidRPr="004F2216">
              <w:rPr>
                <w:rFonts w:ascii="Arial" w:hAnsi="Arial" w:cs="Arial"/>
                <w:szCs w:val="20"/>
                <w:lang w:val="fr-CH"/>
              </w:rPr>
              <w:tab/>
            </w:r>
          </w:p>
        </w:tc>
        <w:tc>
          <w:tcPr>
            <w:tcW w:w="2524" w:type="pct"/>
            <w:gridSpan w:val="2"/>
          </w:tcPr>
          <w:p w14:paraId="7152EDE6" w14:textId="77777777" w:rsidR="00D95156" w:rsidRPr="004F2216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/>
              </w:rPr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D95156" w:rsidRPr="004F2216" w14:paraId="4B4BF59F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E2CC888" w14:textId="77777777" w:rsidR="00D95156" w:rsidRPr="004F2216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t>Nom de l’institution d’origine</w:t>
            </w:r>
          </w:p>
        </w:tc>
        <w:tc>
          <w:tcPr>
            <w:tcW w:w="2524" w:type="pct"/>
            <w:gridSpan w:val="2"/>
          </w:tcPr>
          <w:p w14:paraId="6715D2FC" w14:textId="77777777" w:rsidR="00D95156" w:rsidRPr="004F2216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/>
              </w:rPr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D95156" w:rsidRPr="004F2216" w14:paraId="157A443D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C1ABA11" w14:textId="77777777" w:rsidR="00D95156" w:rsidRPr="004F2216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t xml:space="preserve">Domaine d’études </w:t>
            </w:r>
          </w:p>
          <w:p w14:paraId="77DA46FE" w14:textId="77777777" w:rsidR="007E4005" w:rsidRPr="004F2216" w:rsidRDefault="007E4005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</w:p>
          <w:p w14:paraId="68AA9F0F" w14:textId="77777777" w:rsidR="00D95156" w:rsidRPr="004F2216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4F2216">
              <w:rPr>
                <w:rFonts w:ascii="Arial" w:hAnsi="Arial" w:cs="Arial"/>
                <w:bCs/>
                <w:lang w:val="fr-CH"/>
              </w:rPr>
              <w:t>Semestre</w:t>
            </w:r>
          </w:p>
        </w:tc>
        <w:tc>
          <w:tcPr>
            <w:tcW w:w="1014" w:type="pct"/>
          </w:tcPr>
          <w:p w14:paraId="74A4E3A1" w14:textId="77777777" w:rsidR="00D95156" w:rsidRPr="004F2216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/>
              </w:rPr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14:paraId="74BD87E1" w14:textId="77777777" w:rsidR="00D95156" w:rsidRPr="004F2216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  <w:p w14:paraId="2612AE43" w14:textId="77777777" w:rsidR="00D95156" w:rsidRPr="004F2216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4F2216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/>
              </w:rPr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  <w:tc>
          <w:tcPr>
            <w:tcW w:w="1510" w:type="pct"/>
          </w:tcPr>
          <w:p w14:paraId="57633F25" w14:textId="2FD08F60" w:rsidR="00D95156" w:rsidRPr="004F2216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</w:tr>
      <w:tr w:rsidR="007E4005" w:rsidRPr="004F2216" w14:paraId="14A131BF" w14:textId="77777777" w:rsidTr="007E4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FDFEE2F" w14:textId="04F64C50" w:rsidR="007E4005" w:rsidRPr="004F2216" w:rsidRDefault="007E4005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4F2216">
              <w:rPr>
                <w:rFonts w:ascii="Arial" w:hAnsi="Arial" w:cs="Arial"/>
                <w:bCs/>
                <w:lang w:val="fr-CH"/>
              </w:rPr>
              <w:t>Niveau d’études</w:t>
            </w:r>
          </w:p>
        </w:tc>
        <w:tc>
          <w:tcPr>
            <w:tcW w:w="2524" w:type="pct"/>
            <w:gridSpan w:val="2"/>
          </w:tcPr>
          <w:p w14:paraId="674A347A" w14:textId="77777777" w:rsidR="007E4005" w:rsidRPr="004F2216" w:rsidRDefault="003220E7" w:rsidP="007E4005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97449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05" w:rsidRPr="004F2216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7E4005" w:rsidRPr="004F2216">
              <w:rPr>
                <w:rFonts w:ascii="Arial" w:hAnsi="Arial" w:cs="Arial"/>
                <w:szCs w:val="20"/>
                <w:lang w:val="fr-CH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16816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05" w:rsidRPr="004F2216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7E4005" w:rsidRPr="004F2216">
              <w:rPr>
                <w:rFonts w:ascii="Arial" w:hAnsi="Arial" w:cs="Arial"/>
                <w:szCs w:val="20"/>
                <w:lang w:val="fr-CH"/>
              </w:rPr>
              <w:t xml:space="preserve"> Master</w:t>
            </w:r>
          </w:p>
          <w:p w14:paraId="61B26A34" w14:textId="24CC1EF6" w:rsidR="007E4005" w:rsidRPr="004F2216" w:rsidRDefault="003220E7" w:rsidP="007E4005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13407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05" w:rsidRPr="004F2216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7E4005" w:rsidRPr="004F2216">
              <w:rPr>
                <w:rFonts w:ascii="Arial" w:hAnsi="Arial" w:cs="Arial"/>
                <w:szCs w:val="20"/>
                <w:lang w:val="fr-CH"/>
              </w:rPr>
              <w:t xml:space="preserve"> Etudes terminées</w:t>
            </w:r>
          </w:p>
        </w:tc>
      </w:tr>
    </w:tbl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276"/>
        <w:gridCol w:w="3059"/>
      </w:tblGrid>
      <w:tr w:rsidR="00817713" w:rsidRPr="004F2216" w14:paraId="6350DB8D" w14:textId="77777777" w:rsidTr="00E3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E988AD1" w14:textId="77777777" w:rsidR="00817713" w:rsidRPr="004F2216" w:rsidRDefault="00817713" w:rsidP="00817713">
            <w:pPr>
              <w:tabs>
                <w:tab w:val="left" w:pos="3119"/>
              </w:tabs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color w:val="30D2A9" w:themeColor="accent2"/>
                <w:szCs w:val="20"/>
                <w:lang w:val="fr-CH"/>
              </w:rPr>
              <w:t>Degré d’enseignement</w:t>
            </w:r>
          </w:p>
        </w:tc>
        <w:tc>
          <w:tcPr>
            <w:tcW w:w="743" w:type="pct"/>
          </w:tcPr>
          <w:p w14:paraId="0D121F50" w14:textId="77777777" w:rsidR="00817713" w:rsidRPr="004F2216" w:rsidRDefault="00817713" w:rsidP="00492393">
            <w:pPr>
              <w:ind w:righ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4F2216">
              <w:rPr>
                <w:rFonts w:ascii="Segoe UI Symbol" w:hAnsi="Segoe UI Symbol" w:cs="Segoe UI Symbol"/>
                <w:color w:val="auto"/>
                <w:szCs w:val="20"/>
                <w:lang w:val="fr-CH"/>
              </w:rPr>
              <w:t>☐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 xml:space="preserve"> Primaire</w:t>
            </w:r>
          </w:p>
        </w:tc>
        <w:tc>
          <w:tcPr>
            <w:tcW w:w="1781" w:type="pct"/>
          </w:tcPr>
          <w:p w14:paraId="0B47FA0F" w14:textId="11F25F29" w:rsidR="00817713" w:rsidRPr="004F2216" w:rsidRDefault="00817713" w:rsidP="00492393">
            <w:pPr>
              <w:ind w:righ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4F2216">
              <w:rPr>
                <w:rFonts w:ascii="Segoe UI Symbol" w:hAnsi="Segoe UI Symbol" w:cs="Segoe UI Symbol"/>
                <w:color w:val="auto"/>
                <w:szCs w:val="20"/>
                <w:lang w:val="fr-CH"/>
              </w:rPr>
              <w:t>☐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 xml:space="preserve"> Secondaire I  </w:t>
            </w:r>
            <w:r w:rsidR="00E30398">
              <w:rPr>
                <w:rFonts w:ascii="Arial" w:hAnsi="Arial" w:cs="Arial"/>
                <w:color w:val="auto"/>
                <w:szCs w:val="20"/>
                <w:lang w:val="fr-CH"/>
              </w:rPr>
              <w:t xml:space="preserve">     </w:t>
            </w:r>
            <w:r w:rsidR="00E30398" w:rsidRPr="004F2216">
              <w:rPr>
                <w:rFonts w:ascii="Segoe UI Symbol" w:hAnsi="Segoe UI Symbol" w:cs="Segoe UI Symbol"/>
                <w:color w:val="auto"/>
                <w:szCs w:val="20"/>
                <w:lang w:val="fr-CH"/>
              </w:rPr>
              <w:t>☐</w:t>
            </w:r>
            <w:r w:rsidR="00E30398" w:rsidRPr="004F2216">
              <w:rPr>
                <w:rFonts w:ascii="Arial" w:hAnsi="Arial" w:cs="Arial"/>
                <w:color w:val="auto"/>
                <w:szCs w:val="20"/>
                <w:lang w:val="fr-CH"/>
              </w:rPr>
              <w:t xml:space="preserve"> </w:t>
            </w:r>
            <w:r w:rsidR="00E30398">
              <w:rPr>
                <w:rFonts w:ascii="Arial" w:hAnsi="Arial" w:cs="Arial"/>
                <w:color w:val="auto"/>
                <w:szCs w:val="20"/>
                <w:lang w:val="fr-CH"/>
              </w:rPr>
              <w:t>Secondaire II</w:t>
            </w:r>
          </w:p>
        </w:tc>
      </w:tr>
    </w:tbl>
    <w:p w14:paraId="2FF7D977" w14:textId="77777777" w:rsidR="00D95156" w:rsidRPr="004F2216" w:rsidRDefault="00D95156" w:rsidP="00D95156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fr-CH"/>
        </w:rPr>
      </w:pPr>
      <w:r w:rsidRPr="004F2216">
        <w:rPr>
          <w:rFonts w:ascii="Arial" w:hAnsi="Arial" w:cs="Arial"/>
          <w:lang w:val="fr-CH"/>
        </w:rPr>
        <w:t xml:space="preserve">Indications relatives à l’école d’accueil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D95156" w:rsidRPr="004F2216" w14:paraId="5C528209" w14:textId="77777777" w:rsidTr="0049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5E809F" w14:textId="77777777" w:rsidR="00D95156" w:rsidRPr="004F2216" w:rsidRDefault="00D95156" w:rsidP="00492393">
            <w:pPr>
              <w:ind w:right="155"/>
              <w:rPr>
                <w:rFonts w:ascii="Arial" w:hAnsi="Arial" w:cs="Arial"/>
                <w:color w:val="30D2A9" w:themeColor="accent2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color w:val="30D2A9" w:themeColor="accent2"/>
                <w:szCs w:val="18"/>
                <w:lang w:val="fr-CH" w:eastAsia="en-GB"/>
              </w:rPr>
              <w:t xml:space="preserve">Nom </w:t>
            </w:r>
          </w:p>
        </w:tc>
        <w:tc>
          <w:tcPr>
            <w:tcW w:w="2500" w:type="pct"/>
          </w:tcPr>
          <w:p w14:paraId="0E793E2A" w14:textId="77777777" w:rsidR="00D95156" w:rsidRPr="004F2216" w:rsidRDefault="00D95156" w:rsidP="00492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b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F2216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b/>
                <w:szCs w:val="18"/>
                <w:lang w:val="fr-CH" w:eastAsia="en-GB"/>
              </w:rPr>
            </w:r>
            <w:r w:rsidRPr="004F2216">
              <w:rPr>
                <w:rFonts w:ascii="Arial" w:hAnsi="Arial" w:cs="Arial"/>
                <w:b/>
                <w:szCs w:val="18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b/>
                <w:szCs w:val="18"/>
                <w:lang w:val="fr-CH" w:eastAsia="en-GB"/>
              </w:rPr>
              <w:fldChar w:fldCharType="end"/>
            </w:r>
          </w:p>
        </w:tc>
      </w:tr>
      <w:tr w:rsidR="00D95156" w:rsidRPr="004F2216" w14:paraId="5BB56BF9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53769F" w14:textId="77777777" w:rsidR="00D95156" w:rsidRPr="004F2216" w:rsidRDefault="00D95156" w:rsidP="00492393">
            <w:pPr>
              <w:ind w:right="155"/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szCs w:val="18"/>
                <w:lang w:val="fr-CH" w:eastAsia="en-GB"/>
              </w:rPr>
              <w:t>Adresse (rue, lieu)</w:t>
            </w:r>
          </w:p>
        </w:tc>
        <w:tc>
          <w:tcPr>
            <w:tcW w:w="2500" w:type="pct"/>
          </w:tcPr>
          <w:p w14:paraId="70FAAC6B" w14:textId="77777777" w:rsidR="00D95156" w:rsidRPr="004F2216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end"/>
            </w:r>
          </w:p>
        </w:tc>
      </w:tr>
      <w:tr w:rsidR="00D95156" w:rsidRPr="004F2216" w14:paraId="327BB90C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9FC06E6" w14:textId="5BAD2D57" w:rsidR="00D95156" w:rsidRPr="004F2216" w:rsidRDefault="00D95156" w:rsidP="00A543C4">
            <w:pPr>
              <w:ind w:right="155"/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szCs w:val="18"/>
                <w:lang w:val="fr-CH" w:eastAsia="en-GB"/>
              </w:rPr>
              <w:t>Prénom, nom et fonction de l</w:t>
            </w:r>
            <w:r w:rsidR="00A543C4" w:rsidRPr="004F2216">
              <w:rPr>
                <w:rFonts w:ascii="Arial" w:hAnsi="Arial" w:cs="Arial"/>
                <w:szCs w:val="18"/>
                <w:lang w:val="fr-CH" w:eastAsia="en-GB"/>
              </w:rPr>
              <w:t>’enseignant-e d’accueil</w:t>
            </w:r>
          </w:p>
        </w:tc>
        <w:tc>
          <w:tcPr>
            <w:tcW w:w="2500" w:type="pct"/>
          </w:tcPr>
          <w:p w14:paraId="34A17E6C" w14:textId="77777777" w:rsidR="00D95156" w:rsidRPr="004F2216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end"/>
            </w:r>
          </w:p>
        </w:tc>
      </w:tr>
      <w:tr w:rsidR="00D95156" w:rsidRPr="004F2216" w14:paraId="5364035B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76C398" w14:textId="77777777" w:rsidR="00D95156" w:rsidRPr="004F2216" w:rsidRDefault="00D95156" w:rsidP="00492393">
            <w:pPr>
              <w:ind w:right="155"/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szCs w:val="18"/>
                <w:lang w:val="fr-CH" w:eastAsia="en-GB"/>
              </w:rPr>
              <w:t xml:space="preserve">Langue(s) d’enseignement </w:t>
            </w:r>
          </w:p>
        </w:tc>
        <w:tc>
          <w:tcPr>
            <w:tcW w:w="2500" w:type="pct"/>
          </w:tcPr>
          <w:p w14:paraId="1A3A8DF1" w14:textId="77777777" w:rsidR="00D95156" w:rsidRPr="004F2216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 w:eastAsia="en-GB"/>
              </w:rPr>
            </w:pP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18"/>
                <w:lang w:val="fr-CH" w:eastAsia="en-GB"/>
              </w:rPr>
              <w:fldChar w:fldCharType="end"/>
            </w:r>
          </w:p>
        </w:tc>
      </w:tr>
    </w:tbl>
    <w:p w14:paraId="7285C719" w14:textId="77777777" w:rsidR="00D95156" w:rsidRPr="004F2216" w:rsidRDefault="00D95156" w:rsidP="00D95156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  <w:lang w:val="fr-CH"/>
        </w:rPr>
      </w:pPr>
      <w:r w:rsidRPr="004F2216">
        <w:rPr>
          <w:rFonts w:ascii="Arial" w:hAnsi="Arial" w:cs="Arial"/>
          <w:lang w:val="fr-CH"/>
        </w:rPr>
        <w:t>Indications relatives au stage</w:t>
      </w:r>
      <w:r w:rsidRPr="004F2216">
        <w:rPr>
          <w:rFonts w:ascii="Arial" w:hAnsi="Arial" w:cs="Arial"/>
          <w:sz w:val="18"/>
          <w:szCs w:val="18"/>
          <w:lang w:val="fr-CH"/>
        </w:rPr>
        <w:t xml:space="preserve">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E30398" w14:paraId="748DFEAE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13403B2" w14:textId="77777777" w:rsidR="00D83706" w:rsidRPr="004F2216" w:rsidRDefault="004E0A6B" w:rsidP="0044196B">
            <w:pPr>
              <w:rPr>
                <w:rFonts w:ascii="Arial" w:hAnsi="Arial" w:cs="Arial"/>
                <w:color w:val="30D2A9" w:themeColor="accent2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color w:val="30D2A9" w:themeColor="accent2"/>
                <w:szCs w:val="20"/>
                <w:lang w:val="fr-CH" w:eastAsia="en-GB"/>
              </w:rPr>
              <w:t>D</w:t>
            </w:r>
            <w:r w:rsidR="00BE2880" w:rsidRPr="004F2216">
              <w:rPr>
                <w:rFonts w:ascii="Arial" w:hAnsi="Arial" w:cs="Arial"/>
                <w:color w:val="30D2A9" w:themeColor="accent2"/>
                <w:szCs w:val="20"/>
                <w:lang w:val="fr-CH" w:eastAsia="en-GB"/>
              </w:rPr>
              <w:t>urée</w:t>
            </w:r>
          </w:p>
        </w:tc>
        <w:tc>
          <w:tcPr>
            <w:tcW w:w="2524" w:type="pct"/>
          </w:tcPr>
          <w:p w14:paraId="137E6FA6" w14:textId="77777777" w:rsidR="00D83706" w:rsidRPr="004F2216" w:rsidRDefault="00BE2880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Du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instrText xml:space="preserve"> FORMTEXT </w:instrText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au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instrText xml:space="preserve"> FORMTEXT </w:instrText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4F2216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  <w:r w:rsidR="008E6353" w:rsidRPr="004F2216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="008E6353" w:rsidRPr="004F2216">
              <w:rPr>
                <w:rFonts w:ascii="Arial" w:hAnsi="Arial" w:cs="Arial"/>
                <w:color w:val="auto"/>
                <w:szCs w:val="20"/>
                <w:lang w:val="fr-CH"/>
              </w:rPr>
              <w:t>(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JJ</w:t>
            </w:r>
            <w:r w:rsidR="008E6353" w:rsidRPr="004F2216">
              <w:rPr>
                <w:rFonts w:ascii="Arial" w:hAnsi="Arial" w:cs="Arial"/>
                <w:color w:val="auto"/>
                <w:szCs w:val="20"/>
                <w:lang w:val="fr-CH"/>
              </w:rPr>
              <w:t>.MM.</w:t>
            </w:r>
            <w:r w:rsidRPr="004F2216">
              <w:rPr>
                <w:rFonts w:ascii="Arial" w:hAnsi="Arial" w:cs="Arial"/>
                <w:color w:val="auto"/>
                <w:szCs w:val="20"/>
                <w:lang w:val="fr-CH"/>
              </w:rPr>
              <w:t>AAAA</w:t>
            </w:r>
            <w:r w:rsidR="008E6353" w:rsidRPr="004F2216">
              <w:rPr>
                <w:rFonts w:ascii="Arial" w:hAnsi="Arial" w:cs="Arial"/>
                <w:color w:val="auto"/>
                <w:szCs w:val="20"/>
                <w:lang w:val="fr-CH"/>
              </w:rPr>
              <w:t>)</w:t>
            </w:r>
          </w:p>
        </w:tc>
      </w:tr>
      <w:tr w:rsidR="00D83706" w:rsidRPr="004F2216" w14:paraId="2C31CE1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6704F14" w14:textId="77777777" w:rsidR="00D83706" w:rsidRPr="004F2216" w:rsidRDefault="00BE2880" w:rsidP="0044196B">
            <w:pPr>
              <w:rPr>
                <w:rFonts w:ascii="Arial" w:hAnsi="Arial" w:cs="Arial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szCs w:val="20"/>
                <w:lang w:val="fr-CH" w:eastAsia="en-GB"/>
              </w:rPr>
              <w:t>Indications détaillées concernant le contenu du stage, y compris le nombre de leçons enseignées, la langue d’enseignement, etc.</w:t>
            </w:r>
            <w:r w:rsidR="00AC714F" w:rsidRPr="004F2216">
              <w:rPr>
                <w:rFonts w:ascii="Arial" w:hAnsi="Arial" w:cs="Arial"/>
                <w:szCs w:val="20"/>
                <w:lang w:val="fr-CH" w:eastAsia="en-GB"/>
              </w:rPr>
              <w:t xml:space="preserve"> </w:t>
            </w:r>
          </w:p>
        </w:tc>
        <w:tc>
          <w:tcPr>
            <w:tcW w:w="2524" w:type="pct"/>
          </w:tcPr>
          <w:p w14:paraId="1D965B1B" w14:textId="77777777" w:rsidR="00D83706" w:rsidRPr="004F2216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</w:p>
        </w:tc>
      </w:tr>
      <w:tr w:rsidR="00365D1A" w:rsidRPr="004F2216" w14:paraId="04955A6C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DBAF895" w14:textId="77777777" w:rsidR="00365D1A" w:rsidRPr="004F2216" w:rsidRDefault="00BE2880" w:rsidP="0044196B">
            <w:pPr>
              <w:rPr>
                <w:rFonts w:ascii="Arial" w:hAnsi="Arial" w:cs="Arial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szCs w:val="20"/>
                <w:lang w:val="fr-CH" w:eastAsia="en-GB"/>
              </w:rPr>
              <w:t xml:space="preserve">Acquis de l’expérience </w:t>
            </w:r>
            <w:r w:rsidR="00365D1A" w:rsidRPr="004F2216">
              <w:rPr>
                <w:rFonts w:ascii="Arial" w:hAnsi="Arial" w:cs="Arial"/>
                <w:szCs w:val="20"/>
                <w:lang w:val="fr-CH" w:eastAsia="en-GB"/>
              </w:rPr>
              <w:t xml:space="preserve">: 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quelles sont les compétences et les aptitudes qui ont été acquises</w:t>
            </w:r>
            <w:r w:rsidR="00817713" w:rsidRPr="004F2216">
              <w:rPr>
                <w:rFonts w:ascii="Arial" w:hAnsi="Arial" w:cs="Arial"/>
                <w:szCs w:val="20"/>
                <w:lang w:val="fr-CH" w:eastAsia="en-GB"/>
              </w:rPr>
              <w:t xml:space="preserve"> </w:t>
            </w:r>
            <w:r w:rsidR="00365D1A" w:rsidRPr="004F2216">
              <w:rPr>
                <w:rFonts w:ascii="Arial" w:hAnsi="Arial" w:cs="Arial"/>
                <w:szCs w:val="20"/>
                <w:lang w:val="fr-CH" w:eastAsia="en-GB"/>
              </w:rPr>
              <w:t>?</w:t>
            </w:r>
          </w:p>
        </w:tc>
        <w:tc>
          <w:tcPr>
            <w:tcW w:w="2524" w:type="pct"/>
          </w:tcPr>
          <w:p w14:paraId="58DF2B84" w14:textId="77777777" w:rsidR="00365D1A" w:rsidRPr="004F2216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</w:p>
        </w:tc>
      </w:tr>
      <w:tr w:rsidR="00146A3D" w:rsidRPr="004F2216" w14:paraId="5AFA3CFC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0BA9130" w14:textId="5E8370C0" w:rsidR="00146A3D" w:rsidRPr="004F2216" w:rsidRDefault="00324C32" w:rsidP="0044196B">
            <w:pPr>
              <w:rPr>
                <w:rFonts w:ascii="Arial" w:hAnsi="Arial" w:cs="Arial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szCs w:val="20"/>
                <w:lang w:val="fr-CH" w:eastAsia="en-GB"/>
              </w:rPr>
              <w:t>É</w:t>
            </w:r>
            <w:r w:rsidR="00BE2880" w:rsidRPr="004F2216">
              <w:rPr>
                <w:rFonts w:ascii="Arial" w:hAnsi="Arial" w:cs="Arial"/>
                <w:szCs w:val="20"/>
                <w:lang w:val="fr-CH" w:eastAsia="en-GB"/>
              </w:rPr>
              <w:t>valuation générale du/de la stagiaire</w:t>
            </w:r>
          </w:p>
        </w:tc>
        <w:tc>
          <w:tcPr>
            <w:tcW w:w="2524" w:type="pct"/>
          </w:tcPr>
          <w:p w14:paraId="4060C1DE" w14:textId="77777777" w:rsidR="00146A3D" w:rsidRPr="004F2216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 w:eastAsia="en-GB"/>
              </w:rPr>
            </w:pP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instrText xml:space="preserve"> FORMTEXT </w:instrTex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4F2216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</w:p>
        </w:tc>
      </w:tr>
    </w:tbl>
    <w:p w14:paraId="4D02797F" w14:textId="77777777" w:rsidR="00295F2C" w:rsidRPr="004F2216" w:rsidRDefault="00295F2C" w:rsidP="00753119">
      <w:pPr>
        <w:rPr>
          <w:rFonts w:ascii="Arial" w:hAnsi="Arial" w:cs="Arial"/>
          <w:lang w:val="fr-CH"/>
        </w:rPr>
      </w:pPr>
    </w:p>
    <w:p w14:paraId="41875119" w14:textId="77777777" w:rsidR="00295F2C" w:rsidRPr="004F2216" w:rsidRDefault="00295F2C" w:rsidP="00753119">
      <w:pPr>
        <w:rPr>
          <w:rFonts w:ascii="Arial" w:hAnsi="Arial" w:cs="Arial"/>
          <w:lang w:val="fr-CH"/>
        </w:rPr>
      </w:pPr>
    </w:p>
    <w:p w14:paraId="51B8E76A" w14:textId="77777777" w:rsidR="00F73A95" w:rsidRPr="004F2216" w:rsidRDefault="00F73A95" w:rsidP="00560132">
      <w:pPr>
        <w:pageBreakBefore/>
        <w:rPr>
          <w:rFonts w:ascii="Arial" w:hAnsi="Arial" w:cs="Arial"/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55"/>
        <w:gridCol w:w="34"/>
      </w:tblGrid>
      <w:tr w:rsidR="00560132" w:rsidRPr="004F2216" w14:paraId="7E7CF3A5" w14:textId="77777777" w:rsidTr="0056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14:paraId="2F6B6321" w14:textId="77777777" w:rsidR="00560132" w:rsidRDefault="00F71858" w:rsidP="00560132">
            <w:pPr>
              <w:spacing w:after="120"/>
              <w:rPr>
                <w:rFonts w:ascii="Arial" w:hAnsi="Arial" w:cs="Arial"/>
                <w:lang w:val="fr-CH"/>
              </w:rPr>
            </w:pPr>
            <w:r w:rsidRPr="004F2216">
              <w:rPr>
                <w:rFonts w:ascii="Arial" w:hAnsi="Arial" w:cs="Arial"/>
                <w:lang w:val="fr-CH"/>
              </w:rPr>
              <w:t>Pour l’école d’accueil</w:t>
            </w:r>
          </w:p>
          <w:tbl>
            <w:tblPr>
              <w:tblStyle w:val="MovetiaStandard"/>
              <w:tblW w:w="9174" w:type="dxa"/>
              <w:tblLook w:val="04A0" w:firstRow="1" w:lastRow="0" w:firstColumn="1" w:lastColumn="0" w:noHBand="0" w:noVBand="1"/>
            </w:tblPr>
            <w:tblGrid>
              <w:gridCol w:w="9174"/>
            </w:tblGrid>
            <w:tr w:rsidR="002B7D17" w:rsidRPr="003E07CB" w14:paraId="3A0D7DD3" w14:textId="77777777" w:rsidTr="002B7D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74" w:type="dxa"/>
                  <w:tcBorders>
                    <w:top w:val="nil"/>
                  </w:tcBorders>
                </w:tcPr>
                <w:p w14:paraId="4FBDA91C" w14:textId="347B64B3" w:rsidR="002B7D17" w:rsidRPr="003E07CB" w:rsidRDefault="002B7D17" w:rsidP="002B7D17">
                  <w:pPr>
                    <w:spacing w:after="120"/>
                    <w:rPr>
                      <w:rFonts w:ascii="Arial" w:hAnsi="Arial" w:cs="Arial"/>
                      <w:color w:val="auto"/>
                      <w:lang w:val="fr-FR"/>
                    </w:rPr>
                  </w:pPr>
                  <w:r w:rsidRPr="00C95B4F">
                    <w:rPr>
                      <w:rFonts w:ascii="Arial" w:hAnsi="Arial" w:cs="Arial"/>
                      <w:color w:val="auto"/>
                      <w:lang w:val="fr-CH"/>
                    </w:rPr>
                    <w:t>Prénom, nom (en lettres majuscules)</w:t>
                  </w:r>
                  <w:r>
                    <w:rPr>
                      <w:rFonts w:ascii="Arial" w:hAnsi="Arial" w:cs="Arial"/>
                      <w:color w:val="auto"/>
                      <w:lang w:val="fr-CH"/>
                    </w:rPr>
                    <w:t xml:space="preserve"> de l’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fr-CH"/>
                    </w:rPr>
                    <w:t>enseignant-e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fr-CH"/>
                    </w:rPr>
                    <w:t xml:space="preserve"> d’accueil</w:t>
                  </w:r>
                  <w:r w:rsidRPr="00C95B4F">
                    <w:rPr>
                      <w:rFonts w:ascii="Arial" w:hAnsi="Arial" w:cs="Arial"/>
                      <w:color w:val="auto"/>
                      <w:lang w:val="fr-CH"/>
                    </w:rPr>
                    <w:t xml:space="preserve"> </w:t>
                  </w:r>
                  <w:r w:rsidRPr="006D79A9">
                    <w:rPr>
                      <w:rFonts w:ascii="Arial" w:hAnsi="Arial" w:cs="Arial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3E07CB">
                    <w:rPr>
                      <w:rFonts w:ascii="Arial" w:hAnsi="Arial" w:cs="Arial"/>
                      <w:color w:val="auto"/>
                      <w:lang w:val="fr-FR"/>
                    </w:rPr>
                    <w:instrText xml:space="preserve"> FORMTEXT </w:instrText>
                  </w:r>
                  <w:r w:rsidRPr="006D79A9">
                    <w:rPr>
                      <w:rFonts w:ascii="Arial" w:hAnsi="Arial" w:cs="Arial"/>
                      <w:lang w:val="it-CH"/>
                    </w:rPr>
                  </w:r>
                  <w:r w:rsidRPr="006D79A9">
                    <w:rPr>
                      <w:rFonts w:ascii="Arial" w:hAnsi="Arial" w:cs="Arial"/>
                      <w:lang w:val="it-CH"/>
                    </w:rPr>
                    <w:fldChar w:fldCharType="separate"/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lang w:val="it-CH"/>
                    </w:rPr>
                    <w:fldChar w:fldCharType="end"/>
                  </w:r>
                </w:p>
              </w:tc>
            </w:tr>
            <w:tr w:rsidR="002B7D17" w:rsidRPr="006D79A9" w14:paraId="60173A88" w14:textId="77777777" w:rsidTr="002B7D17">
              <w:trPr>
                <w:trHeight w:val="4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74" w:type="dxa"/>
                </w:tcPr>
                <w:p w14:paraId="32A0DBA6" w14:textId="77777777" w:rsidR="002B7D17" w:rsidRPr="006D79A9" w:rsidRDefault="002B7D17" w:rsidP="002B7D17">
                  <w:pPr>
                    <w:spacing w:after="120"/>
                    <w:rPr>
                      <w:rFonts w:ascii="Arial" w:hAnsi="Arial" w:cs="Arial"/>
                      <w:color w:val="auto"/>
                      <w:lang w:val="it-CH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it-CH"/>
                    </w:rPr>
                    <w:t>Lieu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it-CH"/>
                    </w:rPr>
                    <w:t xml:space="preserve">, date </w:t>
                  </w:r>
                  <w:r w:rsidRPr="006D79A9">
                    <w:rPr>
                      <w:rFonts w:ascii="Arial" w:hAnsi="Arial" w:cs="Arial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instrText xml:space="preserve"> FORMTEXT </w:instrText>
                  </w:r>
                  <w:r w:rsidRPr="006D79A9">
                    <w:rPr>
                      <w:rFonts w:ascii="Arial" w:hAnsi="Arial" w:cs="Arial"/>
                      <w:lang w:val="it-CH"/>
                    </w:rPr>
                  </w:r>
                  <w:r w:rsidRPr="006D79A9">
                    <w:rPr>
                      <w:rFonts w:ascii="Arial" w:hAnsi="Arial" w:cs="Arial"/>
                      <w:lang w:val="it-CH"/>
                    </w:rPr>
                    <w:fldChar w:fldCharType="separate"/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6D79A9">
                    <w:rPr>
                      <w:rFonts w:ascii="Arial" w:hAnsi="Arial" w:cs="Arial"/>
                      <w:lang w:val="it-CH"/>
                    </w:rPr>
                    <w:fldChar w:fldCharType="end"/>
                  </w:r>
                </w:p>
              </w:tc>
            </w:tr>
            <w:tr w:rsidR="002B7D17" w:rsidRPr="006D79A9" w14:paraId="4515A33F" w14:textId="77777777" w:rsidTr="002B7D17">
              <w:trPr>
                <w:trHeight w:val="4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2D5B54" w14:textId="77777777" w:rsidR="002B7D17" w:rsidRPr="006D79A9" w:rsidRDefault="002B7D17" w:rsidP="002B7D17">
                  <w:pPr>
                    <w:spacing w:after="120"/>
                    <w:rPr>
                      <w:rFonts w:ascii="Arial" w:hAnsi="Arial" w:cs="Arial"/>
                      <w:lang w:val="it-CH"/>
                    </w:rPr>
                  </w:pPr>
                  <w:r>
                    <w:rPr>
                      <w:rFonts w:ascii="Arial" w:hAnsi="Arial" w:cs="Arial"/>
                      <w:color w:val="auto"/>
                      <w:szCs w:val="18"/>
                      <w:lang w:val="it-CH"/>
                    </w:rPr>
                    <w:t>Signature</w:t>
                  </w:r>
                </w:p>
              </w:tc>
            </w:tr>
          </w:tbl>
          <w:p w14:paraId="730DC921" w14:textId="77777777" w:rsidR="002B7D17" w:rsidRDefault="002B7D17" w:rsidP="00560132">
            <w:pPr>
              <w:spacing w:after="120"/>
              <w:rPr>
                <w:rFonts w:ascii="Arial" w:hAnsi="Arial" w:cs="Arial"/>
                <w:lang w:val="fr-CH"/>
              </w:rPr>
            </w:pPr>
          </w:p>
          <w:p w14:paraId="10A9736C" w14:textId="77777777" w:rsidR="002B7D17" w:rsidRDefault="002B7D17" w:rsidP="00560132">
            <w:pPr>
              <w:spacing w:after="120"/>
              <w:rPr>
                <w:rFonts w:ascii="Arial" w:hAnsi="Arial" w:cs="Arial"/>
                <w:lang w:val="fr-CH"/>
              </w:rPr>
            </w:pPr>
          </w:p>
          <w:p w14:paraId="000FFB9F" w14:textId="72E9DBFD" w:rsidR="002B7D17" w:rsidRPr="004F2216" w:rsidRDefault="002B7D17" w:rsidP="00560132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4290" w:type="dxa"/>
          </w:tcPr>
          <w:p w14:paraId="0034A3CF" w14:textId="4DFFA0F4" w:rsidR="00560132" w:rsidRPr="004F2216" w:rsidRDefault="00560132" w:rsidP="0069206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</w:tbl>
    <w:p w14:paraId="17B2D2E2" w14:textId="09520F22" w:rsidR="00BD5D75" w:rsidRPr="004F2216" w:rsidRDefault="00BD5D75" w:rsidP="004F2216">
      <w:pPr>
        <w:tabs>
          <w:tab w:val="left" w:pos="5131"/>
        </w:tabs>
        <w:rPr>
          <w:rFonts w:ascii="Arial" w:hAnsi="Arial" w:cs="Arial"/>
          <w:lang w:val="fr-CH"/>
        </w:rPr>
      </w:pPr>
    </w:p>
    <w:sectPr w:rsidR="00BD5D75" w:rsidRPr="004F2216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313D" w14:textId="77777777" w:rsidR="000E3186" w:rsidRDefault="000E3186" w:rsidP="00F91D37">
      <w:pPr>
        <w:spacing w:line="240" w:lineRule="auto"/>
      </w:pPr>
      <w:r>
        <w:separator/>
      </w:r>
    </w:p>
  </w:endnote>
  <w:endnote w:type="continuationSeparator" w:id="0">
    <w:p w14:paraId="66F14805" w14:textId="77777777" w:rsidR="000E3186" w:rsidRDefault="000E318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79B8" w14:textId="77777777" w:rsidR="002D6473" w:rsidRDefault="002D64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4CA4" w14:textId="0BE0697D" w:rsidR="00E23F33" w:rsidRPr="003220E7" w:rsidRDefault="00E23F33" w:rsidP="000E33D0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r w:rsidRPr="003220E7">
      <w:rPr>
        <w:lang w:val="it-CH"/>
      </w:rPr>
      <w:t>Movetia</w:t>
    </w:r>
    <w:r w:rsidRPr="003220E7">
      <w:rPr>
        <w:lang w:val="it-CH"/>
      </w:rPr>
      <w:tab/>
    </w:r>
    <w:r w:rsidR="003220E7" w:rsidRPr="003220E7">
      <w:rPr>
        <w:lang w:val="it-CH"/>
      </w:rPr>
      <w:t xml:space="preserve">Effingerstrasse 47 </w:t>
    </w:r>
    <w:r w:rsidR="003220E7" w:rsidRPr="003220E7">
      <w:rPr>
        <w:lang w:val="it-CH"/>
      </w:rPr>
      <w:tab/>
    </w:r>
    <w:bookmarkStart w:id="0" w:name="_GoBack"/>
    <w:r w:rsidR="003220E7" w:rsidRPr="003220E7">
      <w:rPr>
        <w:lang w:val="fr-CH"/>
      </w:rPr>
      <w:fldChar w:fldCharType="begin"/>
    </w:r>
    <w:r w:rsidR="003220E7" w:rsidRPr="003220E7">
      <w:rPr>
        <w:lang w:val="it-CH"/>
      </w:rPr>
      <w:instrText xml:space="preserve"> HYPERLINK "mailto:nale@movetia.ch" </w:instrText>
    </w:r>
    <w:r w:rsidR="003220E7" w:rsidRPr="003220E7">
      <w:rPr>
        <w:lang w:val="fr-CH"/>
      </w:rPr>
      <w:fldChar w:fldCharType="separate"/>
    </w:r>
    <w:r w:rsidR="003220E7" w:rsidRPr="003220E7">
      <w:rPr>
        <w:lang w:val="it-CH"/>
      </w:rPr>
      <w:t>nale@movetia.ch</w:t>
    </w:r>
    <w:r w:rsidR="003220E7" w:rsidRPr="003220E7">
      <w:rPr>
        <w:lang w:val="fr-CH"/>
      </w:rPr>
      <w:fldChar w:fldCharType="end"/>
    </w:r>
    <w:r w:rsidR="003220E7" w:rsidRPr="003220E7">
      <w:rPr>
        <w:lang w:val="it-CH"/>
      </w:rPr>
      <w:t xml:space="preserve"> </w:t>
    </w:r>
    <w:r w:rsidR="003220E7" w:rsidRPr="003220E7">
      <w:rPr>
        <w:lang w:val="it-CH"/>
      </w:rPr>
      <w:tab/>
    </w:r>
    <w:r w:rsidR="003220E7" w:rsidRPr="003220E7">
      <w:rPr>
        <w:lang w:val="it-CH"/>
      </w:rPr>
      <w:t>movetia.ch</w:t>
    </w:r>
  </w:p>
  <w:p w14:paraId="1C70E9E0" w14:textId="4F21F941" w:rsidR="00E23F33" w:rsidRPr="00372E9E" w:rsidRDefault="00E23F33" w:rsidP="000E33D0">
    <w:pPr>
      <w:pStyle w:val="Pidipagina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220E7">
      <w:rPr>
        <w:lang w:val="fr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32C8F5FE" wp14:editId="6291CCEA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F33EF" w14:textId="77777777" w:rsidR="00E23F33" w:rsidRPr="005C6148" w:rsidRDefault="00E23F33" w:rsidP="005C6148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92EB9" w:rsidRPr="00892EB9">
                            <w:rPr>
                              <w:rStyle w:val="Numeropagina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  <w:r w:rsidRPr="005C6148">
                            <w:rPr>
                              <w:rStyle w:val="Numeropagina"/>
                            </w:rPr>
                            <w:t>/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92EB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F5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63CF33EF" w14:textId="77777777" w:rsidR="00E23F33" w:rsidRPr="005C6148" w:rsidRDefault="00E23F33" w:rsidP="005C6148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92EB9" w:rsidRPr="00892EB9">
                      <w:rPr>
                        <w:rStyle w:val="Numeropagina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 w:rsidRPr="005C6148"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92EB9">
                      <w:rPr>
                        <w:rStyle w:val="Numeropagina"/>
                        <w:noProof/>
                      </w:rPr>
                      <w:t>2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</w:r>
    <w:r w:rsidR="003220E7">
      <w:rPr>
        <w:lang w:val="fr-CH"/>
      </w:rPr>
      <w:t>3008 Berne</w:t>
    </w:r>
    <w:r w:rsidRPr="00372E9E">
      <w:rPr>
        <w:lang w:val="fr-CH"/>
      </w:rPr>
      <w:tab/>
      <w:t>+41 3</w:t>
    </w:r>
    <w:r w:rsidR="003220E7">
      <w:rPr>
        <w:lang w:val="fr-CH"/>
      </w:rPr>
      <w:t>1 303 22 30</w:t>
    </w:r>
    <w:r w:rsidRPr="00372E9E">
      <w:rPr>
        <w:lang w:val="fr-CH"/>
      </w:rPr>
      <w:tab/>
    </w:r>
    <w:bookmarkEnd w:id="0"/>
    <w:r w:rsidR="003220E7">
      <w:rPr>
        <w:lang w:val="fr-CH"/>
      </w:rPr>
      <w:t>Nov. 2023</w:t>
    </w:r>
  </w:p>
  <w:p w14:paraId="6744D0CB" w14:textId="77777777" w:rsidR="005149D6" w:rsidRPr="00E23F33" w:rsidRDefault="005149D6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E469" w14:textId="7AA770C0" w:rsidR="00E23F33" w:rsidRPr="002D6473" w:rsidRDefault="00E23F33" w:rsidP="000E33D0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2D6473">
      <w:rPr>
        <w:lang w:val="it-CH"/>
      </w:rPr>
      <w:t>Movetia</w:t>
    </w:r>
    <w:proofErr w:type="spellEnd"/>
    <w:r w:rsidRPr="002D6473">
      <w:rPr>
        <w:lang w:val="it-CH"/>
      </w:rPr>
      <w:tab/>
    </w:r>
    <w:proofErr w:type="spellStart"/>
    <w:r w:rsidR="002D6473" w:rsidRPr="002D6473">
      <w:rPr>
        <w:lang w:val="it-CH"/>
      </w:rPr>
      <w:t>Effingerstrasse</w:t>
    </w:r>
    <w:proofErr w:type="spellEnd"/>
    <w:r w:rsidR="002D6473" w:rsidRPr="002D6473">
      <w:rPr>
        <w:lang w:val="it-CH"/>
      </w:rPr>
      <w:t xml:space="preserve"> 47</w:t>
    </w:r>
    <w:r w:rsidRPr="002D6473">
      <w:rPr>
        <w:lang w:val="it-CH"/>
      </w:rPr>
      <w:tab/>
    </w:r>
    <w:hyperlink r:id="rId1" w:history="1">
      <w:r w:rsidR="002D6473" w:rsidRPr="002D6473">
        <w:rPr>
          <w:lang w:val="it-CH"/>
        </w:rPr>
        <w:t>nale@movetia.ch</w:t>
      </w:r>
    </w:hyperlink>
    <w:r w:rsidR="002D6473" w:rsidRPr="002D6473">
      <w:rPr>
        <w:lang w:val="it-CH"/>
      </w:rPr>
      <w:tab/>
    </w:r>
    <w:r w:rsidR="002D6473" w:rsidRPr="002D6473">
      <w:rPr>
        <w:lang w:val="it-CH"/>
      </w:rPr>
      <w:t>movetia.ch</w:t>
    </w:r>
  </w:p>
  <w:p w14:paraId="182854B5" w14:textId="7D425C82" w:rsidR="00E23F33" w:rsidRPr="00372E9E" w:rsidRDefault="00E23F33" w:rsidP="000E33D0">
    <w:pPr>
      <w:pStyle w:val="Pidipagina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5E465EF2" wp14:editId="4CB556C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9927E" w14:textId="77777777" w:rsidR="00E23F33" w:rsidRPr="005C6148" w:rsidRDefault="00E23F33" w:rsidP="005C6148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92EB9" w:rsidRPr="00892EB9">
                            <w:rPr>
                              <w:rStyle w:val="Numeropagina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  <w:r w:rsidRPr="005C6148">
                            <w:rPr>
                              <w:rStyle w:val="Numeropagina"/>
                            </w:rPr>
                            <w:t>/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92EB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65EF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7B59927E" w14:textId="77777777" w:rsidR="00E23F33" w:rsidRPr="005C6148" w:rsidRDefault="00E23F33" w:rsidP="005C6148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92EB9" w:rsidRPr="00892EB9">
                      <w:rPr>
                        <w:rStyle w:val="Numeropagina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 w:rsidRPr="005C6148"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92EB9">
                      <w:rPr>
                        <w:rStyle w:val="Numeropagina"/>
                        <w:noProof/>
                      </w:rPr>
                      <w:t>2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</w:r>
    <w:r w:rsidR="002D6473">
      <w:rPr>
        <w:lang w:val="fr-CH"/>
      </w:rPr>
      <w:t>3008 Berne</w:t>
    </w:r>
    <w:r w:rsidRPr="00372E9E">
      <w:rPr>
        <w:lang w:val="fr-CH"/>
      </w:rPr>
      <w:tab/>
      <w:t>+41 3</w:t>
    </w:r>
    <w:r w:rsidR="002D6473">
      <w:rPr>
        <w:lang w:val="fr-CH"/>
      </w:rPr>
      <w:t>1 303 22 30</w:t>
    </w:r>
    <w:r w:rsidRPr="00372E9E">
      <w:rPr>
        <w:lang w:val="fr-CH"/>
      </w:rPr>
      <w:tab/>
    </w:r>
    <w:r w:rsidR="002D6473">
      <w:rPr>
        <w:lang w:val="fr-CH"/>
      </w:rPr>
      <w:t>Nov. 2023</w:t>
    </w:r>
  </w:p>
  <w:p w14:paraId="16DC66C4" w14:textId="41CD4840" w:rsidR="005149D6" w:rsidRPr="00E23F33" w:rsidRDefault="005149D6" w:rsidP="00C40C67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50D7" w14:textId="77777777" w:rsidR="000E3186" w:rsidRPr="0025086B" w:rsidRDefault="000E3186" w:rsidP="0025086B">
      <w:pPr>
        <w:pStyle w:val="Pidipagina"/>
        <w:rPr>
          <w:color w:val="000000" w:themeColor="text1"/>
        </w:rPr>
      </w:pPr>
    </w:p>
  </w:footnote>
  <w:footnote w:type="continuationSeparator" w:id="0">
    <w:p w14:paraId="7A2F1278" w14:textId="77777777" w:rsidR="000E3186" w:rsidRDefault="000E3186" w:rsidP="00F91D37">
      <w:pPr>
        <w:spacing w:line="240" w:lineRule="auto"/>
      </w:pPr>
      <w:r>
        <w:continuationSeparator/>
      </w:r>
    </w:p>
  </w:footnote>
  <w:footnote w:id="1">
    <w:p w14:paraId="2B630FA7" w14:textId="4340211D" w:rsidR="005C5449" w:rsidRPr="0009541C" w:rsidRDefault="005C5449">
      <w:pPr>
        <w:pStyle w:val="Testonotaapidipagina"/>
        <w:rPr>
          <w:rFonts w:ascii="Arial" w:hAnsi="Arial" w:cs="Arial"/>
          <w:lang w:val="fr-FR"/>
        </w:rPr>
      </w:pPr>
      <w:r w:rsidRPr="0009541C">
        <w:rPr>
          <w:rStyle w:val="Rimandonotaapidipagina"/>
          <w:rFonts w:ascii="Arial" w:hAnsi="Arial" w:cs="Arial"/>
          <w:vertAlign w:val="baseline"/>
        </w:rPr>
        <w:footnoteRef/>
      </w:r>
      <w:r w:rsidRPr="0009541C">
        <w:rPr>
          <w:rFonts w:ascii="Arial" w:hAnsi="Arial" w:cs="Arial"/>
          <w:lang w:val="fr-FR"/>
        </w:rPr>
        <w:t xml:space="preserve"> </w:t>
      </w:r>
      <w:r w:rsidRPr="0009541C">
        <w:rPr>
          <w:rFonts w:ascii="Arial" w:hAnsi="Arial" w:cs="Arial"/>
          <w:lang w:val="fr-FR"/>
        </w:rPr>
        <w:tab/>
      </w:r>
      <w:r w:rsidR="00F86F29" w:rsidRPr="0009541C">
        <w:rPr>
          <w:rFonts w:ascii="Arial" w:hAnsi="Arial" w:cs="Arial"/>
          <w:lang w:val="fr-FR"/>
        </w:rPr>
        <w:t xml:space="preserve">Dès que le/la stagiaire </w:t>
      </w:r>
      <w:r w:rsidR="00292E2A" w:rsidRPr="0009541C">
        <w:rPr>
          <w:rFonts w:ascii="Arial" w:hAnsi="Arial" w:cs="Arial"/>
          <w:lang w:val="fr-FR"/>
        </w:rPr>
        <w:t>reçoit</w:t>
      </w:r>
      <w:r w:rsidR="00F86F29" w:rsidRPr="0009541C">
        <w:rPr>
          <w:rFonts w:ascii="Arial" w:hAnsi="Arial" w:cs="Arial"/>
          <w:lang w:val="fr-FR"/>
        </w:rPr>
        <w:t xml:space="preserve"> son attestation de stage, une copie de ce document doit être envoyée à l'institution d'origine pour être classée dans le dossier de mobilité.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6D4E" w14:textId="77777777" w:rsidR="002D6473" w:rsidRDefault="002D64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95CA" w14:textId="77777777" w:rsidR="004C47EB" w:rsidRDefault="004C47EB">
    <w:pPr>
      <w:pStyle w:val="Intestazio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BD95FD4" wp14:editId="7D3DF87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2885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AD38" w14:textId="77777777" w:rsidR="00582A4B" w:rsidRDefault="00582A4B" w:rsidP="0093297E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61D0CCB1" wp14:editId="22497F97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028A5" w14:textId="77777777" w:rsidR="005149D6" w:rsidRDefault="0093297E" w:rsidP="00582A4B">
    <w:pPr>
      <w:pStyle w:val="Intestazion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8B07CCC" wp14:editId="25B0A01D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6231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2C9BC4AC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07CCC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30B86231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2C9BC4AC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63BC2"/>
    <w:rsid w:val="000701F1"/>
    <w:rsid w:val="00071780"/>
    <w:rsid w:val="00081AE2"/>
    <w:rsid w:val="00090A09"/>
    <w:rsid w:val="0009541C"/>
    <w:rsid w:val="00096E8E"/>
    <w:rsid w:val="000B595D"/>
    <w:rsid w:val="000C49C1"/>
    <w:rsid w:val="000D1743"/>
    <w:rsid w:val="000D5C4C"/>
    <w:rsid w:val="000E3186"/>
    <w:rsid w:val="000E33D0"/>
    <w:rsid w:val="000E756F"/>
    <w:rsid w:val="000F201C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E1916"/>
    <w:rsid w:val="001F4A7E"/>
    <w:rsid w:val="001F4B8C"/>
    <w:rsid w:val="00205B1D"/>
    <w:rsid w:val="002158DC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13CF"/>
    <w:rsid w:val="00283F82"/>
    <w:rsid w:val="00290E37"/>
    <w:rsid w:val="00292E2A"/>
    <w:rsid w:val="00295F2C"/>
    <w:rsid w:val="002B7D17"/>
    <w:rsid w:val="002C3F5D"/>
    <w:rsid w:val="002C4AA7"/>
    <w:rsid w:val="002D38AE"/>
    <w:rsid w:val="002D6473"/>
    <w:rsid w:val="002F06AA"/>
    <w:rsid w:val="002F68A2"/>
    <w:rsid w:val="0030245A"/>
    <w:rsid w:val="003220E7"/>
    <w:rsid w:val="0032330D"/>
    <w:rsid w:val="00324A6A"/>
    <w:rsid w:val="00324C32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A5A44"/>
    <w:rsid w:val="003A70BB"/>
    <w:rsid w:val="003D0FAA"/>
    <w:rsid w:val="003F1A56"/>
    <w:rsid w:val="00430FC2"/>
    <w:rsid w:val="0044196B"/>
    <w:rsid w:val="0044371B"/>
    <w:rsid w:val="00443D11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4F2216"/>
    <w:rsid w:val="00500294"/>
    <w:rsid w:val="00506434"/>
    <w:rsid w:val="00511FD5"/>
    <w:rsid w:val="00513228"/>
    <w:rsid w:val="005149D6"/>
    <w:rsid w:val="00526C93"/>
    <w:rsid w:val="00535EA2"/>
    <w:rsid w:val="00537410"/>
    <w:rsid w:val="00544CB6"/>
    <w:rsid w:val="00550787"/>
    <w:rsid w:val="00560132"/>
    <w:rsid w:val="00565BCA"/>
    <w:rsid w:val="00582A4B"/>
    <w:rsid w:val="00591832"/>
    <w:rsid w:val="00592841"/>
    <w:rsid w:val="005A0C84"/>
    <w:rsid w:val="005A662C"/>
    <w:rsid w:val="005B4DEC"/>
    <w:rsid w:val="005B582C"/>
    <w:rsid w:val="005B6FD0"/>
    <w:rsid w:val="005B7EA8"/>
    <w:rsid w:val="005C5449"/>
    <w:rsid w:val="005C6148"/>
    <w:rsid w:val="005D4706"/>
    <w:rsid w:val="005E5C1E"/>
    <w:rsid w:val="005F79F1"/>
    <w:rsid w:val="006044D5"/>
    <w:rsid w:val="00612110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4458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7E4005"/>
    <w:rsid w:val="00805A18"/>
    <w:rsid w:val="00817713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2EB9"/>
    <w:rsid w:val="008957DE"/>
    <w:rsid w:val="008D269A"/>
    <w:rsid w:val="008E6353"/>
    <w:rsid w:val="00907BC0"/>
    <w:rsid w:val="009144D5"/>
    <w:rsid w:val="00920B7F"/>
    <w:rsid w:val="0093297E"/>
    <w:rsid w:val="009338B2"/>
    <w:rsid w:val="0093619F"/>
    <w:rsid w:val="009427E5"/>
    <w:rsid w:val="00942A06"/>
    <w:rsid w:val="009454B7"/>
    <w:rsid w:val="009567D6"/>
    <w:rsid w:val="009613D8"/>
    <w:rsid w:val="00963C44"/>
    <w:rsid w:val="0096434C"/>
    <w:rsid w:val="00966CDD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0562"/>
    <w:rsid w:val="009E2171"/>
    <w:rsid w:val="009F23D8"/>
    <w:rsid w:val="00A000BC"/>
    <w:rsid w:val="00A06F53"/>
    <w:rsid w:val="00A17FA4"/>
    <w:rsid w:val="00A25106"/>
    <w:rsid w:val="00A26FBE"/>
    <w:rsid w:val="00A543C4"/>
    <w:rsid w:val="00A57815"/>
    <w:rsid w:val="00A6176F"/>
    <w:rsid w:val="00A62F82"/>
    <w:rsid w:val="00A70CDC"/>
    <w:rsid w:val="00A7133D"/>
    <w:rsid w:val="00A760D0"/>
    <w:rsid w:val="00AA36A0"/>
    <w:rsid w:val="00AA42F2"/>
    <w:rsid w:val="00AB4A24"/>
    <w:rsid w:val="00AC2D5B"/>
    <w:rsid w:val="00AC714F"/>
    <w:rsid w:val="00AD1C20"/>
    <w:rsid w:val="00AD36B2"/>
    <w:rsid w:val="00AE41CE"/>
    <w:rsid w:val="00AF47AE"/>
    <w:rsid w:val="00AF7CA8"/>
    <w:rsid w:val="00B019E3"/>
    <w:rsid w:val="00B11A9B"/>
    <w:rsid w:val="00B32ABB"/>
    <w:rsid w:val="00B415C3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D0B2A"/>
    <w:rsid w:val="00BD5D75"/>
    <w:rsid w:val="00BE1E62"/>
    <w:rsid w:val="00BE2880"/>
    <w:rsid w:val="00BF7052"/>
    <w:rsid w:val="00C05FAB"/>
    <w:rsid w:val="00C26CCC"/>
    <w:rsid w:val="00C37B45"/>
    <w:rsid w:val="00C40C67"/>
    <w:rsid w:val="00C43688"/>
    <w:rsid w:val="00C44E6D"/>
    <w:rsid w:val="00C51D2F"/>
    <w:rsid w:val="00C82173"/>
    <w:rsid w:val="00C962DF"/>
    <w:rsid w:val="00CA348A"/>
    <w:rsid w:val="00CB2CE6"/>
    <w:rsid w:val="00CB7286"/>
    <w:rsid w:val="00CC1D4F"/>
    <w:rsid w:val="00CE79A8"/>
    <w:rsid w:val="00CF08BB"/>
    <w:rsid w:val="00CF2FC2"/>
    <w:rsid w:val="00CF6011"/>
    <w:rsid w:val="00D1257F"/>
    <w:rsid w:val="00D37D65"/>
    <w:rsid w:val="00D55422"/>
    <w:rsid w:val="00D61996"/>
    <w:rsid w:val="00D62FCF"/>
    <w:rsid w:val="00D80B03"/>
    <w:rsid w:val="00D83706"/>
    <w:rsid w:val="00D867C8"/>
    <w:rsid w:val="00D91A2D"/>
    <w:rsid w:val="00D9415C"/>
    <w:rsid w:val="00D95156"/>
    <w:rsid w:val="00DA469E"/>
    <w:rsid w:val="00DB5FD7"/>
    <w:rsid w:val="00DB7675"/>
    <w:rsid w:val="00DE75C0"/>
    <w:rsid w:val="00E15097"/>
    <w:rsid w:val="00E234A8"/>
    <w:rsid w:val="00E23F33"/>
    <w:rsid w:val="00E25D5A"/>
    <w:rsid w:val="00E25DCD"/>
    <w:rsid w:val="00E269E1"/>
    <w:rsid w:val="00E30398"/>
    <w:rsid w:val="00E3599E"/>
    <w:rsid w:val="00E41644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0B42"/>
    <w:rsid w:val="00F123AE"/>
    <w:rsid w:val="00F16C91"/>
    <w:rsid w:val="00F30A32"/>
    <w:rsid w:val="00F57C79"/>
    <w:rsid w:val="00F71858"/>
    <w:rsid w:val="00F73331"/>
    <w:rsid w:val="00F73A95"/>
    <w:rsid w:val="00F86F29"/>
    <w:rsid w:val="00F87174"/>
    <w:rsid w:val="00F91D37"/>
    <w:rsid w:val="00F9610D"/>
    <w:rsid w:val="00F97BC1"/>
    <w:rsid w:val="00FA7427"/>
    <w:rsid w:val="00FB1648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506FC6F0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5A1"/>
    <w:pPr>
      <w:spacing w:after="0" w:line="220" w:lineRule="atLeast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6F18A0"/>
    <w:rPr>
      <w:color w:val="auto"/>
      <w:u w:val="none"/>
    </w:rPr>
  </w:style>
  <w:style w:type="paragraph" w:styleId="Intestazione">
    <w:name w:val="header"/>
    <w:basedOn w:val="Normale"/>
    <w:link w:val="IntestazioneCarattere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E445A1"/>
    <w:rPr>
      <w:color w:val="30D2A9" w:themeColor="accent2"/>
      <w:sz w:val="14"/>
    </w:rPr>
  </w:style>
  <w:style w:type="paragraph" w:styleId="Pidipagina">
    <w:name w:val="footer"/>
    <w:basedOn w:val="Normale"/>
    <w:link w:val="PidipaginaCarattere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e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Carpredefinitoparagrafo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6F18A0"/>
    <w:rPr>
      <w:color w:val="auto"/>
      <w:u w:val="none"/>
    </w:rPr>
  </w:style>
  <w:style w:type="paragraph" w:styleId="Sottotitolo">
    <w:name w:val="Subtitle"/>
    <w:basedOn w:val="Normale"/>
    <w:next w:val="Normale"/>
    <w:link w:val="SottotitoloCarattere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C26CCC"/>
    <w:rPr>
      <w:color w:val="FF675D" w:themeColor="accent1"/>
      <w:sz w:val="18"/>
    </w:rPr>
  </w:style>
  <w:style w:type="paragraph" w:styleId="Data">
    <w:name w:val="Date"/>
    <w:basedOn w:val="Normale"/>
    <w:next w:val="Normale"/>
    <w:link w:val="DataCarattere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aCarattere">
    <w:name w:val="Data Carattere"/>
    <w:basedOn w:val="Carpredefinitoparagrafo"/>
    <w:link w:val="Data"/>
    <w:uiPriority w:val="15"/>
    <w:semiHidden/>
    <w:rsid w:val="00E445A1"/>
    <w:rPr>
      <w:spacing w:val="-3"/>
      <w:sz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5A1"/>
    <w:rPr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Didascalia">
    <w:name w:val="caption"/>
    <w:basedOn w:val="Normale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eropagina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olo4"/>
    <w:next w:val="Normale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Sommario2">
    <w:name w:val="toc 2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Empfnger">
    <w:name w:val="Empfänger"/>
    <w:basedOn w:val="Normale"/>
    <w:uiPriority w:val="98"/>
    <w:semiHidden/>
    <w:rsid w:val="004B5F12"/>
  </w:style>
  <w:style w:type="paragraph" w:customStyle="1" w:styleId="Lead">
    <w:name w:val="Lead"/>
    <w:basedOn w:val="Normale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ellanorma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ellanorma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ellanorma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zione">
    <w:name w:val="Quote"/>
    <w:basedOn w:val="Normale"/>
    <w:link w:val="CitazioneCarattere"/>
    <w:uiPriority w:val="29"/>
    <w:rsid w:val="00F57C79"/>
    <w:rPr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ellanorma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e"/>
    <w:next w:val="Normale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ellanorma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e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semiHidden/>
    <w:rsid w:val="008603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customStyle="1" w:styleId="MovetiaStandard1">
    <w:name w:val="Movetia Standard1"/>
    <w:basedOn w:val="Tabellanormale"/>
    <w:uiPriority w:val="99"/>
    <w:rsid w:val="00D95156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880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880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le@movetia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8D48D70-F577-4691-88B5-C423F35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Lara Netzer</cp:lastModifiedBy>
  <cp:revision>29</cp:revision>
  <cp:lastPrinted>2018-09-24T15:37:00Z</cp:lastPrinted>
  <dcterms:created xsi:type="dcterms:W3CDTF">2019-03-20T14:56:00Z</dcterms:created>
  <dcterms:modified xsi:type="dcterms:W3CDTF">2023-11-01T13:37:00Z</dcterms:modified>
</cp:coreProperties>
</file>