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FAA" w:rsidRPr="00C95B4F" w:rsidRDefault="006848A0" w:rsidP="004F759F">
      <w:pPr>
        <w:pStyle w:val="Sottotitolo"/>
        <w:rPr>
          <w:rFonts w:ascii="Arial" w:hAnsi="Arial" w:cs="Arial"/>
          <w:lang w:val="fr-CH"/>
        </w:rPr>
      </w:pPr>
      <w:bookmarkStart w:id="0" w:name="_GoBack"/>
      <w:bookmarkEnd w:id="0"/>
      <w:r w:rsidRPr="00C95B4F">
        <w:rPr>
          <w:rFonts w:ascii="Arial" w:hAnsi="Arial" w:cs="Arial"/>
          <w:lang w:val="fr-CH"/>
        </w:rPr>
        <w:t>Echange national d’</w:t>
      </w:r>
      <w:proofErr w:type="spellStart"/>
      <w:r w:rsidRPr="00C95B4F">
        <w:rPr>
          <w:rFonts w:ascii="Arial" w:hAnsi="Arial" w:cs="Arial"/>
          <w:lang w:val="fr-CH"/>
        </w:rPr>
        <w:t>ensei</w:t>
      </w:r>
      <w:r w:rsidR="001247B9">
        <w:rPr>
          <w:rFonts w:ascii="Arial" w:hAnsi="Arial" w:cs="Arial"/>
          <w:lang w:val="fr-CH"/>
        </w:rPr>
        <w:t>ci</w:t>
      </w:r>
      <w:r w:rsidRPr="00C95B4F">
        <w:rPr>
          <w:rFonts w:ascii="Arial" w:hAnsi="Arial" w:cs="Arial"/>
          <w:lang w:val="fr-CH"/>
        </w:rPr>
        <w:t>gnant</w:t>
      </w:r>
      <w:proofErr w:type="spellEnd"/>
      <w:r w:rsidRPr="00C95B4F">
        <w:rPr>
          <w:rFonts w:ascii="Arial" w:hAnsi="Arial" w:cs="Arial"/>
          <w:lang w:val="fr-CH"/>
        </w:rPr>
        <w:t>-e-s</w:t>
      </w:r>
      <w:r w:rsidR="00151080" w:rsidRPr="00C95B4F">
        <w:rPr>
          <w:rFonts w:ascii="Arial" w:hAnsi="Arial" w:cs="Arial"/>
          <w:lang w:val="fr-CH"/>
        </w:rPr>
        <w:t xml:space="preserve"> </w:t>
      </w:r>
    </w:p>
    <w:p w:rsidR="00755529" w:rsidRPr="00C95B4F" w:rsidRDefault="006848A0" w:rsidP="004F759F">
      <w:pPr>
        <w:pStyle w:val="Titolo"/>
        <w:rPr>
          <w:rFonts w:ascii="Arial" w:hAnsi="Arial" w:cs="Arial"/>
          <w:lang w:val="fr-CH"/>
        </w:rPr>
      </w:pPr>
      <w:r w:rsidRPr="00C95B4F">
        <w:rPr>
          <w:rFonts w:ascii="Arial" w:hAnsi="Arial" w:cs="Arial"/>
          <w:lang w:val="fr-CH"/>
        </w:rPr>
        <w:t>Convention de mobilité</w:t>
      </w:r>
    </w:p>
    <w:p w:rsidR="00DC7332" w:rsidRPr="00C95B4F" w:rsidRDefault="001D0E39" w:rsidP="001E6956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  <w:lang w:val="fr-CH"/>
        </w:rPr>
      </w:pPr>
      <w:r w:rsidRPr="00C95B4F">
        <w:rPr>
          <w:rFonts w:ascii="Arial" w:hAnsi="Arial" w:cs="Arial"/>
          <w:lang w:val="fr-CH"/>
        </w:rPr>
        <w:t>Indications concernant le/la stagiaire</w:t>
      </w:r>
    </w:p>
    <w:tbl>
      <w:tblPr>
        <w:tblStyle w:val="MovetiaStandard1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23"/>
        <w:gridCol w:w="1613"/>
        <w:gridCol w:w="1209"/>
        <w:gridCol w:w="1644"/>
      </w:tblGrid>
      <w:tr w:rsidR="004A7CDC" w:rsidRPr="00C95B4F" w:rsidTr="00852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</w:tcPr>
          <w:p w:rsidR="004A7CDC" w:rsidRPr="00C95B4F" w:rsidRDefault="001D0E39" w:rsidP="004A7CDC">
            <w:pPr>
              <w:tabs>
                <w:tab w:val="left" w:pos="3119"/>
              </w:tabs>
              <w:rPr>
                <w:rFonts w:ascii="Arial" w:hAnsi="Arial" w:cs="Arial"/>
                <w:color w:val="30D2A9" w:themeColor="accent2"/>
                <w:szCs w:val="20"/>
                <w:lang w:val="fr-CH"/>
              </w:rPr>
            </w:pPr>
            <w:r w:rsidRPr="00C95B4F">
              <w:rPr>
                <w:rFonts w:ascii="Arial" w:hAnsi="Arial" w:cs="Arial"/>
                <w:bCs/>
                <w:color w:val="30D2A9" w:themeColor="accent2"/>
                <w:lang w:val="fr-CH"/>
              </w:rPr>
              <w:t>Prénom</w:t>
            </w:r>
            <w:r w:rsidR="004A7CDC" w:rsidRPr="00C95B4F">
              <w:rPr>
                <w:rFonts w:ascii="Arial" w:hAnsi="Arial" w:cs="Arial"/>
                <w:bCs/>
                <w:color w:val="30D2A9" w:themeColor="accent2"/>
                <w:lang w:val="fr-CH"/>
              </w:rPr>
              <w:t xml:space="preserve">, </w:t>
            </w:r>
            <w:r w:rsidRPr="00C95B4F">
              <w:rPr>
                <w:rFonts w:ascii="Arial" w:hAnsi="Arial" w:cs="Arial"/>
                <w:bCs/>
                <w:color w:val="30D2A9" w:themeColor="accent2"/>
                <w:lang w:val="fr-CH"/>
              </w:rPr>
              <w:t>nom</w:t>
            </w:r>
          </w:p>
        </w:tc>
        <w:tc>
          <w:tcPr>
            <w:tcW w:w="2600" w:type="pct"/>
            <w:gridSpan w:val="3"/>
          </w:tcPr>
          <w:p w:rsidR="004A7CDC" w:rsidRPr="00C95B4F" w:rsidRDefault="004A7CDC" w:rsidP="004A7CDC">
            <w:pPr>
              <w:tabs>
                <w:tab w:val="left" w:pos="31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lang w:val="fr-CH"/>
              </w:rPr>
            </w:pPr>
            <w:r w:rsidRPr="00C95B4F">
              <w:rPr>
                <w:rFonts w:ascii="Arial" w:hAnsi="Arial" w:cs="Arial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95B4F">
              <w:rPr>
                <w:rFonts w:ascii="Arial" w:hAnsi="Arial" w:cs="Arial"/>
                <w:color w:val="auto"/>
                <w:szCs w:val="20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szCs w:val="20"/>
                <w:lang w:val="fr-CH"/>
              </w:rPr>
            </w:r>
            <w:r w:rsidRPr="00C95B4F">
              <w:rPr>
                <w:rFonts w:ascii="Arial" w:hAnsi="Arial" w:cs="Arial"/>
                <w:szCs w:val="20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color w:val="auto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color w:val="auto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color w:val="auto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color w:val="auto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color w:val="auto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fldChar w:fldCharType="end"/>
            </w:r>
          </w:p>
        </w:tc>
      </w:tr>
      <w:tr w:rsidR="004A7CDC" w:rsidRPr="00C95B4F" w:rsidTr="00852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</w:tcPr>
          <w:p w:rsidR="004A7CDC" w:rsidRPr="00C95B4F" w:rsidRDefault="001D0E39" w:rsidP="004A7CDC">
            <w:pPr>
              <w:tabs>
                <w:tab w:val="left" w:pos="3119"/>
              </w:tabs>
              <w:rPr>
                <w:rFonts w:ascii="Arial" w:hAnsi="Arial" w:cs="Arial"/>
                <w:bCs/>
                <w:lang w:val="fr-CH"/>
              </w:rPr>
            </w:pPr>
            <w:r w:rsidRPr="00C95B4F">
              <w:rPr>
                <w:rFonts w:ascii="Arial" w:hAnsi="Arial" w:cs="Arial"/>
                <w:szCs w:val="20"/>
                <w:lang w:val="fr-CH"/>
              </w:rPr>
              <w:t>Date de naissance</w:t>
            </w:r>
            <w:r w:rsidR="004A7CDC" w:rsidRPr="00C95B4F">
              <w:rPr>
                <w:rFonts w:ascii="Arial" w:hAnsi="Arial" w:cs="Arial"/>
                <w:szCs w:val="20"/>
                <w:lang w:val="fr-CH"/>
              </w:rPr>
              <w:t xml:space="preserve">  </w:t>
            </w:r>
          </w:p>
        </w:tc>
        <w:tc>
          <w:tcPr>
            <w:tcW w:w="2600" w:type="pct"/>
            <w:gridSpan w:val="3"/>
          </w:tcPr>
          <w:p w:rsidR="004A7CDC" w:rsidRPr="00C95B4F" w:rsidRDefault="004A7CDC" w:rsidP="004A7CDC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CH"/>
              </w:rPr>
            </w:pPr>
            <w:r w:rsidRPr="00C95B4F">
              <w:rPr>
                <w:rFonts w:ascii="Arial" w:hAnsi="Arial" w:cs="Arial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95B4F">
              <w:rPr>
                <w:rFonts w:ascii="Arial" w:hAnsi="Arial" w:cs="Arial"/>
                <w:szCs w:val="20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szCs w:val="20"/>
                <w:lang w:val="fr-CH"/>
              </w:rPr>
            </w:r>
            <w:r w:rsidRPr="00C95B4F">
              <w:rPr>
                <w:rFonts w:ascii="Arial" w:hAnsi="Arial" w:cs="Arial"/>
                <w:szCs w:val="20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fldChar w:fldCharType="end"/>
            </w:r>
            <w:r w:rsidRPr="00C95B4F">
              <w:rPr>
                <w:rFonts w:ascii="Arial" w:hAnsi="Arial" w:cs="Arial"/>
                <w:szCs w:val="20"/>
                <w:lang w:val="fr-CH"/>
              </w:rPr>
              <w:t xml:space="preserve"> (</w:t>
            </w:r>
            <w:r w:rsidR="001D0E39" w:rsidRPr="00C95B4F">
              <w:rPr>
                <w:rFonts w:ascii="Arial" w:hAnsi="Arial" w:cs="Arial"/>
                <w:szCs w:val="20"/>
                <w:lang w:val="fr-CH"/>
              </w:rPr>
              <w:t>JJ</w:t>
            </w:r>
            <w:r w:rsidRPr="00C95B4F">
              <w:rPr>
                <w:rFonts w:ascii="Arial" w:hAnsi="Arial" w:cs="Arial"/>
                <w:szCs w:val="20"/>
                <w:lang w:val="fr-CH"/>
              </w:rPr>
              <w:t>.MM.</w:t>
            </w:r>
            <w:r w:rsidR="001D0E39" w:rsidRPr="00C95B4F">
              <w:rPr>
                <w:rFonts w:ascii="Arial" w:hAnsi="Arial" w:cs="Arial"/>
                <w:szCs w:val="20"/>
                <w:lang w:val="fr-CH"/>
              </w:rPr>
              <w:t>AAAA</w:t>
            </w:r>
            <w:r w:rsidRPr="00C95B4F">
              <w:rPr>
                <w:rFonts w:ascii="Arial" w:hAnsi="Arial" w:cs="Arial"/>
                <w:szCs w:val="20"/>
                <w:lang w:val="fr-CH"/>
              </w:rPr>
              <w:t>)</w:t>
            </w:r>
          </w:p>
        </w:tc>
      </w:tr>
      <w:tr w:rsidR="004A7CDC" w:rsidRPr="00C95B4F" w:rsidTr="00852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</w:tcPr>
          <w:p w:rsidR="004A7CDC" w:rsidRPr="00C95B4F" w:rsidRDefault="004A7CDC" w:rsidP="004A7CDC">
            <w:pPr>
              <w:tabs>
                <w:tab w:val="left" w:pos="3119"/>
              </w:tabs>
              <w:rPr>
                <w:rFonts w:ascii="Arial" w:hAnsi="Arial" w:cs="Arial"/>
                <w:szCs w:val="20"/>
                <w:lang w:val="fr-CH"/>
              </w:rPr>
            </w:pPr>
            <w:r w:rsidRPr="00C95B4F">
              <w:rPr>
                <w:rFonts w:ascii="Arial" w:hAnsi="Arial" w:cs="Arial"/>
                <w:szCs w:val="20"/>
                <w:lang w:val="fr-CH"/>
              </w:rPr>
              <w:t>E</w:t>
            </w:r>
            <w:r w:rsidR="002D6D7E" w:rsidRPr="00C95B4F">
              <w:rPr>
                <w:rFonts w:ascii="Arial" w:hAnsi="Arial" w:cs="Arial"/>
                <w:szCs w:val="20"/>
                <w:lang w:val="fr-CH"/>
              </w:rPr>
              <w:t>-</w:t>
            </w:r>
            <w:r w:rsidR="001D0E39" w:rsidRPr="00C95B4F">
              <w:rPr>
                <w:rFonts w:ascii="Arial" w:hAnsi="Arial" w:cs="Arial"/>
                <w:szCs w:val="20"/>
                <w:lang w:val="fr-CH"/>
              </w:rPr>
              <w:t>m</w:t>
            </w:r>
            <w:r w:rsidRPr="00C95B4F">
              <w:rPr>
                <w:rFonts w:ascii="Arial" w:hAnsi="Arial" w:cs="Arial"/>
                <w:szCs w:val="20"/>
                <w:lang w:val="fr-CH"/>
              </w:rPr>
              <w:t>ail</w:t>
            </w:r>
          </w:p>
        </w:tc>
        <w:tc>
          <w:tcPr>
            <w:tcW w:w="2600" w:type="pct"/>
            <w:gridSpan w:val="3"/>
          </w:tcPr>
          <w:p w:rsidR="004A7CDC" w:rsidRPr="00C95B4F" w:rsidRDefault="004A7CDC" w:rsidP="004A7CDC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r w:rsidRPr="00C95B4F">
              <w:rPr>
                <w:rFonts w:ascii="Arial" w:hAnsi="Arial" w:cs="Arial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95B4F">
              <w:rPr>
                <w:rFonts w:ascii="Arial" w:hAnsi="Arial" w:cs="Arial"/>
                <w:szCs w:val="20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szCs w:val="20"/>
                <w:lang w:val="fr-CH"/>
              </w:rPr>
            </w:r>
            <w:r w:rsidRPr="00C95B4F">
              <w:rPr>
                <w:rFonts w:ascii="Arial" w:hAnsi="Arial" w:cs="Arial"/>
                <w:szCs w:val="20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fldChar w:fldCharType="end"/>
            </w:r>
          </w:p>
        </w:tc>
      </w:tr>
      <w:tr w:rsidR="008902DA" w:rsidRPr="00C95B4F" w:rsidTr="00852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</w:tcPr>
          <w:p w:rsidR="008902DA" w:rsidRPr="00C95B4F" w:rsidRDefault="001D0E39" w:rsidP="004A7CDC">
            <w:pPr>
              <w:tabs>
                <w:tab w:val="left" w:pos="3119"/>
              </w:tabs>
              <w:rPr>
                <w:rFonts w:ascii="Arial" w:hAnsi="Arial" w:cs="Arial"/>
                <w:szCs w:val="20"/>
                <w:lang w:val="fr-CH"/>
              </w:rPr>
            </w:pPr>
            <w:r w:rsidRPr="00C95B4F">
              <w:rPr>
                <w:rFonts w:ascii="Arial" w:hAnsi="Arial" w:cs="Arial"/>
                <w:szCs w:val="20"/>
                <w:lang w:val="fr-CH"/>
              </w:rPr>
              <w:t>Domaine d’études</w:t>
            </w:r>
            <w:r w:rsidR="008902DA" w:rsidRPr="00C95B4F">
              <w:rPr>
                <w:rFonts w:ascii="Arial" w:hAnsi="Arial" w:cs="Arial"/>
                <w:szCs w:val="20"/>
                <w:lang w:val="fr-CH"/>
              </w:rPr>
              <w:t xml:space="preserve"> </w:t>
            </w:r>
          </w:p>
          <w:p w:rsidR="008902DA" w:rsidRPr="00C95B4F" w:rsidRDefault="008902DA" w:rsidP="004A7CDC">
            <w:pPr>
              <w:tabs>
                <w:tab w:val="left" w:pos="3119"/>
              </w:tabs>
              <w:rPr>
                <w:rFonts w:ascii="Arial" w:hAnsi="Arial" w:cs="Arial"/>
                <w:bCs/>
                <w:lang w:val="fr-CH"/>
              </w:rPr>
            </w:pPr>
          </w:p>
          <w:p w:rsidR="008902DA" w:rsidRPr="00C95B4F" w:rsidRDefault="008902DA" w:rsidP="004A7CDC">
            <w:pPr>
              <w:tabs>
                <w:tab w:val="left" w:pos="3119"/>
              </w:tabs>
              <w:rPr>
                <w:rFonts w:ascii="Arial" w:hAnsi="Arial" w:cs="Arial"/>
                <w:bCs/>
                <w:lang w:val="fr-CH"/>
              </w:rPr>
            </w:pPr>
            <w:r w:rsidRPr="00C95B4F">
              <w:rPr>
                <w:rFonts w:ascii="Arial" w:hAnsi="Arial" w:cs="Arial"/>
                <w:bCs/>
                <w:lang w:val="fr-CH"/>
              </w:rPr>
              <w:t>Semest</w:t>
            </w:r>
            <w:r w:rsidR="001D0E39" w:rsidRPr="00C95B4F">
              <w:rPr>
                <w:rFonts w:ascii="Arial" w:hAnsi="Arial" w:cs="Arial"/>
                <w:bCs/>
                <w:lang w:val="fr-CH"/>
              </w:rPr>
              <w:t>re</w:t>
            </w:r>
          </w:p>
        </w:tc>
        <w:tc>
          <w:tcPr>
            <w:tcW w:w="2600" w:type="pct"/>
            <w:gridSpan w:val="3"/>
          </w:tcPr>
          <w:p w:rsidR="008902DA" w:rsidRPr="00C95B4F" w:rsidRDefault="008902DA" w:rsidP="004A7CDC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r w:rsidRPr="00C95B4F">
              <w:rPr>
                <w:rFonts w:ascii="Arial" w:hAnsi="Arial" w:cs="Arial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95B4F">
              <w:rPr>
                <w:rFonts w:ascii="Arial" w:hAnsi="Arial" w:cs="Arial"/>
                <w:szCs w:val="20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szCs w:val="20"/>
                <w:lang w:val="fr-CH"/>
              </w:rPr>
            </w:r>
            <w:r w:rsidRPr="00C95B4F">
              <w:rPr>
                <w:rFonts w:ascii="Arial" w:hAnsi="Arial" w:cs="Arial"/>
                <w:szCs w:val="20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fldChar w:fldCharType="end"/>
            </w:r>
          </w:p>
          <w:p w:rsidR="008902DA" w:rsidRPr="00C95B4F" w:rsidRDefault="008902DA" w:rsidP="004A7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</w:p>
          <w:p w:rsidR="008902DA" w:rsidRPr="00C95B4F" w:rsidRDefault="008902DA" w:rsidP="004A7CDC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r w:rsidRPr="00C95B4F">
              <w:rPr>
                <w:rFonts w:ascii="Arial" w:hAnsi="Arial" w:cs="Arial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95B4F">
              <w:rPr>
                <w:rFonts w:ascii="Arial" w:hAnsi="Arial" w:cs="Arial"/>
                <w:szCs w:val="20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szCs w:val="20"/>
                <w:lang w:val="fr-CH"/>
              </w:rPr>
            </w:r>
            <w:r w:rsidRPr="00C95B4F">
              <w:rPr>
                <w:rFonts w:ascii="Arial" w:hAnsi="Arial" w:cs="Arial"/>
                <w:szCs w:val="20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fldChar w:fldCharType="end"/>
            </w:r>
          </w:p>
        </w:tc>
      </w:tr>
      <w:tr w:rsidR="008902DA" w:rsidRPr="001C319A" w:rsidTr="00852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</w:tcPr>
          <w:p w:rsidR="008902DA" w:rsidRPr="00C95B4F" w:rsidRDefault="001D0E39" w:rsidP="004A7CDC">
            <w:pPr>
              <w:tabs>
                <w:tab w:val="left" w:pos="3119"/>
              </w:tabs>
              <w:rPr>
                <w:rFonts w:ascii="Arial" w:hAnsi="Arial" w:cs="Arial"/>
                <w:bCs/>
                <w:lang w:val="fr-CH"/>
              </w:rPr>
            </w:pPr>
            <w:r w:rsidRPr="00C95B4F">
              <w:rPr>
                <w:rFonts w:ascii="Arial" w:hAnsi="Arial" w:cs="Arial"/>
                <w:bCs/>
                <w:lang w:val="fr-CH"/>
              </w:rPr>
              <w:t>N</w:t>
            </w:r>
            <w:r w:rsidR="008902DA" w:rsidRPr="00C95B4F">
              <w:rPr>
                <w:rFonts w:ascii="Arial" w:hAnsi="Arial" w:cs="Arial"/>
                <w:bCs/>
                <w:lang w:val="fr-CH"/>
              </w:rPr>
              <w:t>iveau</w:t>
            </w:r>
            <w:r w:rsidRPr="00C95B4F">
              <w:rPr>
                <w:rFonts w:ascii="Arial" w:hAnsi="Arial" w:cs="Arial"/>
                <w:bCs/>
                <w:lang w:val="fr-CH"/>
              </w:rPr>
              <w:t xml:space="preserve"> d’études</w:t>
            </w:r>
          </w:p>
        </w:tc>
        <w:tc>
          <w:tcPr>
            <w:tcW w:w="2600" w:type="pct"/>
            <w:gridSpan w:val="3"/>
          </w:tcPr>
          <w:p w:rsidR="008902DA" w:rsidRPr="00C95B4F" w:rsidRDefault="001C319A" w:rsidP="008902DA">
            <w:pPr>
              <w:tabs>
                <w:tab w:val="left" w:pos="1451"/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szCs w:val="20"/>
                  <w:lang w:val="fr-CH"/>
                </w:rPr>
                <w:id w:val="-65560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DA" w:rsidRPr="00C95B4F">
                  <w:rPr>
                    <w:rFonts w:ascii="Segoe UI Symbol" w:hAnsi="Segoe UI Symbol" w:cs="Segoe UI Symbol"/>
                    <w:szCs w:val="20"/>
                    <w:lang w:val="fr-CH"/>
                  </w:rPr>
                  <w:t>☐</w:t>
                </w:r>
              </w:sdtContent>
            </w:sdt>
            <w:r w:rsidR="008902DA" w:rsidRPr="00C95B4F">
              <w:rPr>
                <w:rFonts w:ascii="Arial" w:hAnsi="Arial" w:cs="Arial"/>
                <w:szCs w:val="20"/>
                <w:lang w:val="fr-CH"/>
              </w:rPr>
              <w:t xml:space="preserve"> </w:t>
            </w:r>
            <w:proofErr w:type="spellStart"/>
            <w:r w:rsidR="008902DA" w:rsidRPr="00C95B4F">
              <w:rPr>
                <w:rFonts w:ascii="Arial" w:hAnsi="Arial" w:cs="Arial"/>
                <w:szCs w:val="20"/>
                <w:lang w:val="fr-CH"/>
              </w:rPr>
              <w:t>Bachelor</w:t>
            </w:r>
            <w:proofErr w:type="spellEnd"/>
            <w:r w:rsidR="008902DA" w:rsidRPr="00C95B4F">
              <w:rPr>
                <w:rFonts w:ascii="Arial" w:hAnsi="Arial" w:cs="Arial"/>
                <w:szCs w:val="20"/>
                <w:lang w:val="fr-CH"/>
              </w:rPr>
              <w:t xml:space="preserve">       </w:t>
            </w:r>
            <w:r w:rsidR="008902DA" w:rsidRPr="00C95B4F">
              <w:rPr>
                <w:rFonts w:ascii="Arial" w:hAnsi="Arial" w:cs="Arial"/>
                <w:szCs w:val="20"/>
                <w:lang w:val="fr-CH"/>
              </w:rPr>
              <w:tab/>
            </w:r>
            <w:sdt>
              <w:sdtPr>
                <w:rPr>
                  <w:rFonts w:ascii="Arial" w:hAnsi="Arial" w:cs="Arial"/>
                  <w:szCs w:val="20"/>
                  <w:lang w:val="fr-CH"/>
                </w:rPr>
                <w:id w:val="208834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DA" w:rsidRPr="00C95B4F">
                  <w:rPr>
                    <w:rFonts w:ascii="Segoe UI Symbol" w:hAnsi="Segoe UI Symbol" w:cs="Segoe UI Symbol"/>
                    <w:szCs w:val="20"/>
                    <w:lang w:val="fr-CH"/>
                  </w:rPr>
                  <w:t>☐</w:t>
                </w:r>
              </w:sdtContent>
            </w:sdt>
            <w:r w:rsidR="008902DA" w:rsidRPr="00C95B4F">
              <w:rPr>
                <w:rFonts w:ascii="Arial" w:hAnsi="Arial" w:cs="Arial"/>
                <w:szCs w:val="20"/>
                <w:lang w:val="fr-CH"/>
              </w:rPr>
              <w:t xml:space="preserve"> Master</w:t>
            </w:r>
          </w:p>
          <w:p w:rsidR="008902DA" w:rsidRPr="00C95B4F" w:rsidRDefault="001C319A" w:rsidP="004A7CDC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szCs w:val="20"/>
                  <w:lang w:val="fr-CH"/>
                </w:rPr>
                <w:id w:val="-12300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DA" w:rsidRPr="00C95B4F">
                  <w:rPr>
                    <w:rFonts w:ascii="Segoe UI Symbol" w:eastAsia="MS Gothic" w:hAnsi="Segoe UI Symbol" w:cs="Segoe UI Symbol"/>
                    <w:szCs w:val="20"/>
                    <w:lang w:val="fr-CH"/>
                  </w:rPr>
                  <w:t>☐</w:t>
                </w:r>
              </w:sdtContent>
            </w:sdt>
            <w:r w:rsidR="008902DA" w:rsidRPr="00C95B4F">
              <w:rPr>
                <w:rFonts w:ascii="Arial" w:hAnsi="Arial" w:cs="Arial"/>
                <w:szCs w:val="20"/>
                <w:lang w:val="fr-CH"/>
              </w:rPr>
              <w:t xml:space="preserve"> </w:t>
            </w:r>
            <w:r w:rsidR="001D0E39" w:rsidRPr="00C95B4F">
              <w:rPr>
                <w:rFonts w:ascii="Arial" w:hAnsi="Arial" w:cs="Arial"/>
                <w:szCs w:val="20"/>
                <w:lang w:val="fr-CH"/>
              </w:rPr>
              <w:t>Après la fin des études</w:t>
            </w:r>
          </w:p>
        </w:tc>
      </w:tr>
      <w:tr w:rsidR="0085255D" w:rsidRPr="00C95B4F" w:rsidTr="00852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</w:tcPr>
          <w:p w:rsidR="0085255D" w:rsidRPr="00C95B4F" w:rsidRDefault="0085255D" w:rsidP="004A7CDC">
            <w:pPr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t>Niveau d’enseignement visé</w:t>
            </w:r>
          </w:p>
        </w:tc>
        <w:tc>
          <w:tcPr>
            <w:tcW w:w="939" w:type="pct"/>
          </w:tcPr>
          <w:p w:rsidR="0085255D" w:rsidRPr="00C95B4F" w:rsidRDefault="0085255D" w:rsidP="004A7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C95B4F">
              <w:rPr>
                <w:rFonts w:ascii="Segoe UI Symbol" w:hAnsi="Segoe UI Symbol" w:cs="Segoe UI Symbol"/>
                <w:lang w:val="fr-CH"/>
              </w:rPr>
              <w:t>☐</w:t>
            </w:r>
            <w:r w:rsidRPr="00C95B4F">
              <w:rPr>
                <w:rFonts w:ascii="Arial" w:hAnsi="Arial" w:cs="Arial"/>
                <w:lang w:val="fr-CH"/>
              </w:rPr>
              <w:t xml:space="preserve">  Primaire</w:t>
            </w:r>
          </w:p>
        </w:tc>
        <w:tc>
          <w:tcPr>
            <w:tcW w:w="704" w:type="pct"/>
            <w:tcBorders>
              <w:top w:val="nil"/>
              <w:bottom w:val="single" w:sz="4" w:space="0" w:color="auto"/>
              <w:right w:val="nil"/>
            </w:tcBorders>
          </w:tcPr>
          <w:p w:rsidR="0085255D" w:rsidRPr="00C95B4F" w:rsidRDefault="0085255D" w:rsidP="004A7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C95B4F">
              <w:rPr>
                <w:rFonts w:ascii="Segoe UI Symbol" w:hAnsi="Segoe UI Symbol" w:cs="Segoe UI Symbol"/>
                <w:lang w:val="fr-CH"/>
              </w:rPr>
              <w:t>☐</w:t>
            </w:r>
            <w:r w:rsidRPr="00C95B4F">
              <w:rPr>
                <w:rFonts w:ascii="Arial" w:hAnsi="Arial" w:cs="Arial"/>
                <w:lang w:val="fr-CH"/>
              </w:rPr>
              <w:t xml:space="preserve"> Sec. I 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</w:tcBorders>
          </w:tcPr>
          <w:p w:rsidR="0085255D" w:rsidRPr="00C95B4F" w:rsidRDefault="0085255D" w:rsidP="00852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C95B4F">
              <w:rPr>
                <w:rFonts w:ascii="Segoe UI Symbol" w:hAnsi="Segoe UI Symbol" w:cs="Segoe UI Symbol"/>
                <w:lang w:val="fr-CH"/>
              </w:rPr>
              <w:t>☐</w:t>
            </w:r>
            <w:r w:rsidRPr="00C95B4F">
              <w:rPr>
                <w:rFonts w:ascii="Arial" w:hAnsi="Arial" w:cs="Arial"/>
                <w:lang w:val="fr-CH"/>
              </w:rPr>
              <w:t xml:space="preserve"> Sec. </w:t>
            </w:r>
            <w:r>
              <w:rPr>
                <w:rFonts w:ascii="Arial" w:hAnsi="Arial" w:cs="Arial"/>
                <w:lang w:val="fr-CH"/>
              </w:rPr>
              <w:t>II</w:t>
            </w:r>
          </w:p>
        </w:tc>
      </w:tr>
      <w:tr w:rsidR="00303B7B" w:rsidRPr="00C95B4F" w:rsidTr="00852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  <w:tcBorders>
              <w:top w:val="single" w:sz="4" w:space="0" w:color="auto"/>
            </w:tcBorders>
          </w:tcPr>
          <w:p w:rsidR="00303B7B" w:rsidRPr="00C95B4F" w:rsidRDefault="001D0E39" w:rsidP="00303B7B">
            <w:pPr>
              <w:tabs>
                <w:tab w:val="left" w:pos="3119"/>
              </w:tabs>
              <w:spacing w:after="120"/>
              <w:rPr>
                <w:rFonts w:ascii="Arial" w:hAnsi="Arial" w:cs="Arial"/>
                <w:szCs w:val="20"/>
                <w:lang w:val="fr-CH"/>
              </w:rPr>
            </w:pPr>
            <w:r w:rsidRPr="00C95B4F">
              <w:rPr>
                <w:rFonts w:ascii="Arial" w:hAnsi="Arial" w:cs="Arial"/>
                <w:szCs w:val="20"/>
                <w:lang w:val="fr-CH"/>
              </w:rPr>
              <w:t>Coordonnées bancaires</w:t>
            </w:r>
          </w:p>
          <w:p w:rsidR="00303B7B" w:rsidRPr="00C95B4F" w:rsidRDefault="00303B7B" w:rsidP="00303B7B">
            <w:pPr>
              <w:tabs>
                <w:tab w:val="left" w:pos="3119"/>
              </w:tabs>
              <w:spacing w:after="120"/>
              <w:rPr>
                <w:rFonts w:ascii="Arial" w:hAnsi="Arial" w:cs="Arial"/>
                <w:szCs w:val="20"/>
                <w:lang w:val="fr-CH"/>
              </w:rPr>
            </w:pPr>
            <w:r w:rsidRPr="00C95B4F">
              <w:rPr>
                <w:rFonts w:ascii="Arial" w:hAnsi="Arial" w:cs="Arial"/>
                <w:szCs w:val="20"/>
                <w:lang w:val="fr-CH"/>
              </w:rPr>
              <w:t>N</w:t>
            </w:r>
            <w:r w:rsidR="001D0E39" w:rsidRPr="00C95B4F">
              <w:rPr>
                <w:rFonts w:ascii="Arial" w:hAnsi="Arial" w:cs="Arial"/>
                <w:szCs w:val="20"/>
                <w:lang w:val="fr-CH"/>
              </w:rPr>
              <w:t>om de la banque</w:t>
            </w:r>
            <w:r w:rsidRPr="00C95B4F">
              <w:rPr>
                <w:rFonts w:ascii="Arial" w:hAnsi="Arial" w:cs="Arial"/>
                <w:szCs w:val="20"/>
                <w:lang w:val="fr-CH"/>
              </w:rPr>
              <w:t xml:space="preserve"> (o</w:t>
            </w:r>
            <w:r w:rsidR="001D0E39" w:rsidRPr="00C95B4F">
              <w:rPr>
                <w:rFonts w:ascii="Arial" w:hAnsi="Arial" w:cs="Arial"/>
                <w:szCs w:val="20"/>
                <w:lang w:val="fr-CH"/>
              </w:rPr>
              <w:t>u compte postal</w:t>
            </w:r>
            <w:r w:rsidRPr="00C95B4F">
              <w:rPr>
                <w:rFonts w:ascii="Arial" w:hAnsi="Arial" w:cs="Arial"/>
                <w:szCs w:val="20"/>
                <w:lang w:val="fr-CH"/>
              </w:rPr>
              <w:t xml:space="preserve">) </w:t>
            </w:r>
          </w:p>
          <w:p w:rsidR="00303B7B" w:rsidRPr="00C95B4F" w:rsidRDefault="001D0E39" w:rsidP="00303B7B">
            <w:pPr>
              <w:tabs>
                <w:tab w:val="left" w:pos="3119"/>
              </w:tabs>
              <w:spacing w:after="120"/>
              <w:rPr>
                <w:rFonts w:ascii="Arial" w:hAnsi="Arial" w:cs="Arial"/>
                <w:szCs w:val="20"/>
                <w:lang w:val="fr-CH"/>
              </w:rPr>
            </w:pPr>
            <w:r w:rsidRPr="00C95B4F">
              <w:rPr>
                <w:rFonts w:ascii="Arial" w:hAnsi="Arial" w:cs="Arial"/>
                <w:szCs w:val="20"/>
                <w:lang w:val="fr-CH"/>
              </w:rPr>
              <w:t>Adresse de la succursale</w:t>
            </w:r>
          </w:p>
          <w:p w:rsidR="00303B7B" w:rsidRPr="00C95B4F" w:rsidRDefault="001D0E39" w:rsidP="00303B7B">
            <w:pPr>
              <w:tabs>
                <w:tab w:val="left" w:pos="3119"/>
              </w:tabs>
              <w:spacing w:after="120"/>
              <w:rPr>
                <w:rFonts w:ascii="Arial" w:hAnsi="Arial" w:cs="Arial"/>
                <w:szCs w:val="20"/>
                <w:lang w:val="fr-CH"/>
              </w:rPr>
            </w:pPr>
            <w:r w:rsidRPr="00C95B4F">
              <w:rPr>
                <w:rFonts w:ascii="Arial" w:hAnsi="Arial" w:cs="Arial"/>
                <w:szCs w:val="20"/>
                <w:lang w:val="fr-CH"/>
              </w:rPr>
              <w:t>Nom complet du /de la titulaire du compte</w:t>
            </w:r>
          </w:p>
          <w:p w:rsidR="00303B7B" w:rsidRDefault="0085255D" w:rsidP="00303B7B">
            <w:pPr>
              <w:spacing w:after="12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Adresse du/de la titulaire du compte</w:t>
            </w:r>
          </w:p>
          <w:p w:rsidR="0085255D" w:rsidRPr="0085255D" w:rsidRDefault="0085255D" w:rsidP="00303B7B">
            <w:pPr>
              <w:spacing w:after="120"/>
              <w:rPr>
                <w:rFonts w:ascii="Arial" w:hAnsi="Arial" w:cs="Arial"/>
                <w:szCs w:val="20"/>
                <w:lang w:val="fr-CH"/>
              </w:rPr>
            </w:pPr>
            <w:r w:rsidRPr="00C95B4F">
              <w:rPr>
                <w:rFonts w:ascii="Arial" w:hAnsi="Arial" w:cs="Arial"/>
                <w:szCs w:val="20"/>
                <w:lang w:val="fr-CH"/>
              </w:rPr>
              <w:t>Numéro de compte</w:t>
            </w:r>
          </w:p>
          <w:p w:rsidR="0085255D" w:rsidRPr="00C95B4F" w:rsidRDefault="0085255D" w:rsidP="00303B7B">
            <w:pPr>
              <w:spacing w:after="120"/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szCs w:val="20"/>
                <w:lang w:val="fr-CH"/>
              </w:rPr>
              <w:t>IBAN</w:t>
            </w:r>
          </w:p>
        </w:tc>
        <w:tc>
          <w:tcPr>
            <w:tcW w:w="2600" w:type="pct"/>
            <w:gridSpan w:val="3"/>
            <w:tcBorders>
              <w:top w:val="single" w:sz="4" w:space="0" w:color="auto"/>
            </w:tcBorders>
          </w:tcPr>
          <w:p w:rsidR="00303B7B" w:rsidRPr="00C95B4F" w:rsidRDefault="00303B7B" w:rsidP="00303B7B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</w:p>
          <w:p w:rsidR="00303B7B" w:rsidRPr="00C95B4F" w:rsidRDefault="00303B7B" w:rsidP="00303B7B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r w:rsidRPr="00C95B4F">
              <w:rPr>
                <w:rFonts w:ascii="Arial" w:hAnsi="Arial" w:cs="Arial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95B4F">
              <w:rPr>
                <w:rFonts w:ascii="Arial" w:hAnsi="Arial" w:cs="Arial"/>
                <w:szCs w:val="20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szCs w:val="20"/>
                <w:lang w:val="fr-CH"/>
              </w:rPr>
            </w:r>
            <w:r w:rsidRPr="00C95B4F">
              <w:rPr>
                <w:rFonts w:ascii="Arial" w:hAnsi="Arial" w:cs="Arial"/>
                <w:szCs w:val="20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fldChar w:fldCharType="end"/>
            </w:r>
          </w:p>
          <w:p w:rsidR="00303B7B" w:rsidRPr="00C95B4F" w:rsidRDefault="00303B7B" w:rsidP="00303B7B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r w:rsidRPr="00C95B4F">
              <w:rPr>
                <w:rFonts w:ascii="Arial" w:hAnsi="Arial" w:cs="Arial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95B4F">
              <w:rPr>
                <w:rFonts w:ascii="Arial" w:hAnsi="Arial" w:cs="Arial"/>
                <w:szCs w:val="20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szCs w:val="20"/>
                <w:lang w:val="fr-CH"/>
              </w:rPr>
            </w:r>
            <w:r w:rsidRPr="00C95B4F">
              <w:rPr>
                <w:rFonts w:ascii="Arial" w:hAnsi="Arial" w:cs="Arial"/>
                <w:szCs w:val="20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fldChar w:fldCharType="end"/>
            </w:r>
          </w:p>
          <w:p w:rsidR="00303B7B" w:rsidRPr="00C95B4F" w:rsidRDefault="00303B7B" w:rsidP="00303B7B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r w:rsidRPr="00C95B4F">
              <w:rPr>
                <w:rFonts w:ascii="Arial" w:hAnsi="Arial" w:cs="Arial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95B4F">
              <w:rPr>
                <w:rFonts w:ascii="Arial" w:hAnsi="Arial" w:cs="Arial"/>
                <w:szCs w:val="20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szCs w:val="20"/>
                <w:lang w:val="fr-CH"/>
              </w:rPr>
            </w:r>
            <w:r w:rsidRPr="00C95B4F">
              <w:rPr>
                <w:rFonts w:ascii="Arial" w:hAnsi="Arial" w:cs="Arial"/>
                <w:szCs w:val="20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fldChar w:fldCharType="end"/>
            </w:r>
          </w:p>
          <w:p w:rsidR="00303B7B" w:rsidRDefault="00303B7B" w:rsidP="00303B7B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r w:rsidRPr="00C95B4F">
              <w:rPr>
                <w:rFonts w:ascii="Arial" w:hAnsi="Arial" w:cs="Arial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95B4F">
              <w:rPr>
                <w:rFonts w:ascii="Arial" w:hAnsi="Arial" w:cs="Arial"/>
                <w:szCs w:val="20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szCs w:val="20"/>
                <w:lang w:val="fr-CH"/>
              </w:rPr>
            </w:r>
            <w:r w:rsidRPr="00C95B4F">
              <w:rPr>
                <w:rFonts w:ascii="Arial" w:hAnsi="Arial" w:cs="Arial"/>
                <w:szCs w:val="20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fldChar w:fldCharType="end"/>
            </w:r>
          </w:p>
          <w:p w:rsidR="0085255D" w:rsidRPr="00C95B4F" w:rsidRDefault="0085255D" w:rsidP="00303B7B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r w:rsidRPr="00C95B4F">
              <w:rPr>
                <w:rFonts w:ascii="Arial" w:hAnsi="Arial" w:cs="Arial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95B4F">
              <w:rPr>
                <w:rFonts w:ascii="Arial" w:hAnsi="Arial" w:cs="Arial"/>
                <w:szCs w:val="20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szCs w:val="20"/>
                <w:lang w:val="fr-CH"/>
              </w:rPr>
            </w:r>
            <w:r w:rsidRPr="00C95B4F">
              <w:rPr>
                <w:rFonts w:ascii="Arial" w:hAnsi="Arial" w:cs="Arial"/>
                <w:szCs w:val="20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fldChar w:fldCharType="end"/>
            </w:r>
          </w:p>
          <w:p w:rsidR="00303B7B" w:rsidRPr="00C95B4F" w:rsidRDefault="00303B7B" w:rsidP="00303B7B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r w:rsidRPr="00C95B4F">
              <w:rPr>
                <w:rFonts w:ascii="Arial" w:hAnsi="Arial" w:cs="Arial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95B4F">
              <w:rPr>
                <w:rFonts w:ascii="Arial" w:hAnsi="Arial" w:cs="Arial"/>
                <w:szCs w:val="20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szCs w:val="20"/>
                <w:lang w:val="fr-CH"/>
              </w:rPr>
            </w:r>
            <w:r w:rsidRPr="00C95B4F">
              <w:rPr>
                <w:rFonts w:ascii="Arial" w:hAnsi="Arial" w:cs="Arial"/>
                <w:szCs w:val="20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20"/>
                <w:lang w:val="fr-CH"/>
              </w:rPr>
              <w:fldChar w:fldCharType="end"/>
            </w:r>
          </w:p>
        </w:tc>
      </w:tr>
    </w:tbl>
    <w:p w:rsidR="00DC7332" w:rsidRPr="00C95B4F" w:rsidRDefault="001D0E39" w:rsidP="001E6956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  <w:lang w:val="fr-CH"/>
        </w:rPr>
      </w:pPr>
      <w:r w:rsidRPr="00C95B4F">
        <w:rPr>
          <w:rFonts w:ascii="Arial" w:hAnsi="Arial" w:cs="Arial"/>
          <w:lang w:val="fr-CH"/>
        </w:rPr>
        <w:t>Indications concernant</w:t>
      </w:r>
      <w:r w:rsidR="000E5CF0" w:rsidRPr="00C95B4F">
        <w:rPr>
          <w:rFonts w:ascii="Arial" w:hAnsi="Arial" w:cs="Arial"/>
          <w:lang w:val="fr-CH"/>
        </w:rPr>
        <w:t xml:space="preserve"> </w:t>
      </w:r>
      <w:r w:rsidRPr="00C95B4F">
        <w:rPr>
          <w:rFonts w:ascii="Arial" w:hAnsi="Arial" w:cs="Arial"/>
          <w:lang w:val="fr-CH"/>
        </w:rPr>
        <w:t>l’i</w:t>
      </w:r>
      <w:r w:rsidR="000E5CF0" w:rsidRPr="00C95B4F">
        <w:rPr>
          <w:rFonts w:ascii="Arial" w:hAnsi="Arial" w:cs="Arial"/>
          <w:lang w:val="fr-CH"/>
        </w:rPr>
        <w:t>nstitution</w:t>
      </w:r>
      <w:r w:rsidRPr="00C95B4F">
        <w:rPr>
          <w:rFonts w:ascii="Arial" w:hAnsi="Arial" w:cs="Arial"/>
          <w:lang w:val="fr-CH"/>
        </w:rPr>
        <w:t xml:space="preserve"> d’envoi</w:t>
      </w:r>
    </w:p>
    <w:tbl>
      <w:tblPr>
        <w:tblStyle w:val="MovetiaStandard"/>
        <w:tblW w:w="850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0E5CF0" w:rsidRPr="00C95B4F" w:rsidTr="001E6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0E5CF0" w:rsidRPr="00C95B4F" w:rsidRDefault="000E5CF0" w:rsidP="004F759F">
            <w:pPr>
              <w:rPr>
                <w:rFonts w:ascii="Arial" w:hAnsi="Arial" w:cs="Arial"/>
                <w:color w:val="30D2A9" w:themeColor="accent2"/>
                <w:lang w:val="fr-CH"/>
              </w:rPr>
            </w:pPr>
            <w:r w:rsidRPr="00C95B4F">
              <w:rPr>
                <w:rFonts w:ascii="Arial" w:hAnsi="Arial" w:cs="Arial"/>
                <w:color w:val="30D2A9" w:themeColor="accent2"/>
                <w:lang w:val="fr-CH"/>
              </w:rPr>
              <w:t>N</w:t>
            </w:r>
            <w:r w:rsidR="001D0E39" w:rsidRPr="00C95B4F">
              <w:rPr>
                <w:rFonts w:ascii="Arial" w:hAnsi="Arial" w:cs="Arial"/>
                <w:color w:val="30D2A9" w:themeColor="accent2"/>
                <w:lang w:val="fr-CH"/>
              </w:rPr>
              <w:t>om</w:t>
            </w:r>
            <w:r w:rsidRPr="00C95B4F">
              <w:rPr>
                <w:rFonts w:ascii="Arial" w:hAnsi="Arial" w:cs="Arial"/>
                <w:color w:val="30D2A9" w:themeColor="accent2"/>
                <w:lang w:val="fr-CH"/>
              </w:rPr>
              <w:t xml:space="preserve"> </w:t>
            </w:r>
          </w:p>
        </w:tc>
        <w:tc>
          <w:tcPr>
            <w:tcW w:w="4252" w:type="dxa"/>
          </w:tcPr>
          <w:p w:rsidR="000E5CF0" w:rsidRPr="00C95B4F" w:rsidRDefault="000E5CF0" w:rsidP="004F7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B4F">
              <w:rPr>
                <w:rFonts w:ascii="Arial" w:hAnsi="Arial" w:cs="Arial"/>
                <w:color w:val="auto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lang w:val="fr-CH"/>
              </w:rPr>
            </w:r>
            <w:r w:rsidRPr="00C95B4F">
              <w:rPr>
                <w:rFonts w:ascii="Arial" w:hAnsi="Arial" w:cs="Arial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noProof/>
                <w:color w:val="auto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color w:val="auto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color w:val="auto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color w:val="auto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color w:val="auto"/>
                <w:lang w:val="fr-CH"/>
              </w:rPr>
              <w:t> </w:t>
            </w:r>
            <w:r w:rsidRPr="00C95B4F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0E5CF0" w:rsidRPr="00C95B4F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0E5CF0" w:rsidRPr="00C95B4F" w:rsidRDefault="000E5CF0" w:rsidP="004F759F">
            <w:pPr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t xml:space="preserve">Adresse </w:t>
            </w:r>
            <w:r w:rsidR="00E426CD" w:rsidRPr="00C95B4F">
              <w:rPr>
                <w:rFonts w:ascii="Arial" w:hAnsi="Arial" w:cs="Arial"/>
                <w:lang w:val="fr-CH"/>
              </w:rPr>
              <w:t>(</w:t>
            </w:r>
            <w:r w:rsidR="001D0E39" w:rsidRPr="00C95B4F">
              <w:rPr>
                <w:rFonts w:ascii="Arial" w:hAnsi="Arial" w:cs="Arial"/>
                <w:lang w:val="fr-CH"/>
              </w:rPr>
              <w:t>rue</w:t>
            </w:r>
            <w:r w:rsidR="00E426CD" w:rsidRPr="00C95B4F">
              <w:rPr>
                <w:rFonts w:ascii="Arial" w:hAnsi="Arial" w:cs="Arial"/>
                <w:lang w:val="fr-CH"/>
              </w:rPr>
              <w:t xml:space="preserve">, </w:t>
            </w:r>
            <w:r w:rsidR="001D0E39" w:rsidRPr="00C95B4F">
              <w:rPr>
                <w:rFonts w:ascii="Arial" w:hAnsi="Arial" w:cs="Arial"/>
                <w:lang w:val="fr-CH"/>
              </w:rPr>
              <w:t>lieu</w:t>
            </w:r>
            <w:r w:rsidR="00E426CD" w:rsidRPr="00C95B4F">
              <w:rPr>
                <w:rFonts w:ascii="Arial" w:hAnsi="Arial" w:cs="Arial"/>
                <w:lang w:val="fr-CH"/>
              </w:rPr>
              <w:t>)</w:t>
            </w:r>
          </w:p>
        </w:tc>
        <w:tc>
          <w:tcPr>
            <w:tcW w:w="4252" w:type="dxa"/>
          </w:tcPr>
          <w:p w:rsidR="000E5CF0" w:rsidRPr="00C95B4F" w:rsidRDefault="000E5CF0" w:rsidP="004F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B4F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lang w:val="fr-CH"/>
              </w:rPr>
            </w:r>
            <w:r w:rsidRPr="00C95B4F">
              <w:rPr>
                <w:rFonts w:ascii="Arial" w:hAnsi="Arial" w:cs="Arial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0E5CF0" w:rsidRPr="00C95B4F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0E5CF0" w:rsidRPr="00C95B4F" w:rsidRDefault="001D0E39" w:rsidP="00473845">
            <w:pPr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t>Personne de contact représentant l’i</w:t>
            </w:r>
            <w:r w:rsidR="00473845" w:rsidRPr="00C95B4F">
              <w:rPr>
                <w:rFonts w:ascii="Arial" w:hAnsi="Arial" w:cs="Arial"/>
                <w:lang w:val="fr-CH"/>
              </w:rPr>
              <w:t>nstitution</w:t>
            </w:r>
            <w:r w:rsidR="00376566" w:rsidRPr="00C95B4F">
              <w:rPr>
                <w:rFonts w:ascii="Arial" w:hAnsi="Arial" w:cs="Arial"/>
                <w:lang w:val="fr-CH"/>
              </w:rPr>
              <w:t xml:space="preserve"> </w:t>
            </w:r>
            <w:r w:rsidRPr="00C95B4F">
              <w:rPr>
                <w:rFonts w:ascii="Arial" w:hAnsi="Arial" w:cs="Arial"/>
                <w:lang w:val="fr-CH"/>
              </w:rPr>
              <w:t>Prénom, nom</w:t>
            </w:r>
            <w:r w:rsidR="00473845" w:rsidRPr="00C95B4F"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4252" w:type="dxa"/>
          </w:tcPr>
          <w:p w:rsidR="000E5CF0" w:rsidRPr="00C95B4F" w:rsidRDefault="000E5CF0" w:rsidP="004F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B4F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lang w:val="fr-CH"/>
              </w:rPr>
            </w:r>
            <w:r w:rsidRPr="00C95B4F">
              <w:rPr>
                <w:rFonts w:ascii="Arial" w:hAnsi="Arial" w:cs="Arial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E426CD" w:rsidRPr="00C95B4F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E426CD" w:rsidRPr="00C95B4F" w:rsidRDefault="00473845" w:rsidP="00E426CD">
            <w:pPr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t>F</w:t>
            </w:r>
            <w:r w:rsidR="001D0E39" w:rsidRPr="00C95B4F">
              <w:rPr>
                <w:rFonts w:ascii="Arial" w:hAnsi="Arial" w:cs="Arial"/>
                <w:lang w:val="fr-CH"/>
              </w:rPr>
              <w:t>onction et département</w:t>
            </w:r>
          </w:p>
        </w:tc>
        <w:tc>
          <w:tcPr>
            <w:tcW w:w="4252" w:type="dxa"/>
          </w:tcPr>
          <w:p w:rsidR="00E426CD" w:rsidRPr="00C95B4F" w:rsidRDefault="00E426CD" w:rsidP="00E42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B4F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lang w:val="fr-CH"/>
              </w:rPr>
            </w:r>
            <w:r w:rsidRPr="00C95B4F">
              <w:rPr>
                <w:rFonts w:ascii="Arial" w:hAnsi="Arial" w:cs="Arial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E426CD" w:rsidRPr="00C95B4F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E426CD" w:rsidRPr="00C95B4F" w:rsidRDefault="00E426CD" w:rsidP="00E426CD">
            <w:pPr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t>E-</w:t>
            </w:r>
            <w:r w:rsidR="001D0E39" w:rsidRPr="00C95B4F">
              <w:rPr>
                <w:rFonts w:ascii="Arial" w:hAnsi="Arial" w:cs="Arial"/>
                <w:lang w:val="fr-CH"/>
              </w:rPr>
              <w:t>m</w:t>
            </w:r>
            <w:r w:rsidRPr="00C95B4F">
              <w:rPr>
                <w:rFonts w:ascii="Arial" w:hAnsi="Arial" w:cs="Arial"/>
                <w:lang w:val="fr-CH"/>
              </w:rPr>
              <w:t xml:space="preserve">ail </w:t>
            </w:r>
            <w:r w:rsidR="001D0E39" w:rsidRPr="00C95B4F">
              <w:rPr>
                <w:rFonts w:ascii="Arial" w:hAnsi="Arial" w:cs="Arial"/>
                <w:lang w:val="fr-CH"/>
              </w:rPr>
              <w:t>de la personne de contact</w:t>
            </w:r>
          </w:p>
        </w:tc>
        <w:tc>
          <w:tcPr>
            <w:tcW w:w="4252" w:type="dxa"/>
          </w:tcPr>
          <w:p w:rsidR="00E426CD" w:rsidRPr="00C95B4F" w:rsidRDefault="00E426CD" w:rsidP="00E42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B4F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lang w:val="fr-CH"/>
              </w:rPr>
            </w:r>
            <w:r w:rsidRPr="00C95B4F">
              <w:rPr>
                <w:rFonts w:ascii="Arial" w:hAnsi="Arial" w:cs="Arial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E426CD" w:rsidRPr="00C95B4F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E426CD" w:rsidRPr="00C95B4F" w:rsidRDefault="00E426CD" w:rsidP="00E426CD">
            <w:pPr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t>T</w:t>
            </w:r>
            <w:r w:rsidR="001D0E39" w:rsidRPr="00C95B4F">
              <w:rPr>
                <w:rFonts w:ascii="Arial" w:hAnsi="Arial" w:cs="Arial"/>
                <w:lang w:val="fr-CH"/>
              </w:rPr>
              <w:t>éléphone de la personne de contact</w:t>
            </w:r>
            <w:r w:rsidRPr="00C95B4F"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4252" w:type="dxa"/>
          </w:tcPr>
          <w:p w:rsidR="00E426CD" w:rsidRPr="00C95B4F" w:rsidRDefault="00E426CD" w:rsidP="00E42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B4F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lang w:val="fr-CH"/>
              </w:rPr>
            </w:r>
            <w:r w:rsidRPr="00C95B4F">
              <w:rPr>
                <w:rFonts w:ascii="Arial" w:hAnsi="Arial" w:cs="Arial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lang w:val="fr-CH"/>
              </w:rPr>
              <w:fldChar w:fldCharType="end"/>
            </w:r>
          </w:p>
        </w:tc>
      </w:tr>
    </w:tbl>
    <w:p w:rsidR="002B5338" w:rsidRPr="00C95B4F" w:rsidRDefault="001D0E39" w:rsidP="009256BC">
      <w:pPr>
        <w:pStyle w:val="berschrift2nummeriert"/>
        <w:numPr>
          <w:ilvl w:val="0"/>
          <w:numId w:val="0"/>
        </w:numPr>
        <w:rPr>
          <w:rFonts w:ascii="Arial" w:hAnsi="Arial" w:cs="Arial"/>
          <w:lang w:val="fr-CH"/>
        </w:rPr>
      </w:pPr>
      <w:r w:rsidRPr="00C95B4F">
        <w:rPr>
          <w:rFonts w:ascii="Arial" w:hAnsi="Arial" w:cs="Arial"/>
          <w:lang w:val="fr-CH"/>
        </w:rPr>
        <w:t>Indications concernant l’école d’accueil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53"/>
        <w:gridCol w:w="4252"/>
      </w:tblGrid>
      <w:tr w:rsidR="002B5338" w:rsidRPr="00C95B4F" w:rsidTr="00763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2B5338" w:rsidRPr="00C95B4F" w:rsidRDefault="002B5338" w:rsidP="004F759F">
            <w:pPr>
              <w:rPr>
                <w:rFonts w:ascii="Arial" w:hAnsi="Arial" w:cs="Arial"/>
                <w:color w:val="30D2A9" w:themeColor="accent2"/>
                <w:szCs w:val="18"/>
                <w:lang w:val="fr-CH"/>
              </w:rPr>
            </w:pPr>
            <w:r w:rsidRPr="00C95B4F">
              <w:rPr>
                <w:rFonts w:ascii="Arial" w:hAnsi="Arial" w:cs="Arial"/>
                <w:color w:val="30D2A9" w:themeColor="accent2"/>
                <w:szCs w:val="18"/>
                <w:lang w:val="fr-CH"/>
              </w:rPr>
              <w:t>N</w:t>
            </w:r>
            <w:r w:rsidR="001D0E39" w:rsidRPr="00C95B4F">
              <w:rPr>
                <w:rFonts w:ascii="Arial" w:hAnsi="Arial" w:cs="Arial"/>
                <w:color w:val="30D2A9" w:themeColor="accent2"/>
                <w:szCs w:val="18"/>
                <w:lang w:val="fr-CH"/>
              </w:rPr>
              <w:t>om</w:t>
            </w:r>
            <w:r w:rsidRPr="00C95B4F">
              <w:rPr>
                <w:rFonts w:ascii="Arial" w:hAnsi="Arial" w:cs="Arial"/>
                <w:color w:val="30D2A9" w:themeColor="accent2"/>
                <w:szCs w:val="18"/>
                <w:lang w:val="fr-CH"/>
              </w:rPr>
              <w:t xml:space="preserve"> </w:t>
            </w:r>
          </w:p>
        </w:tc>
        <w:tc>
          <w:tcPr>
            <w:tcW w:w="4252" w:type="dxa"/>
          </w:tcPr>
          <w:p w:rsidR="002B5338" w:rsidRPr="00C95B4F" w:rsidRDefault="00927B2B" w:rsidP="004F7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18"/>
                <w:lang w:val="fr-CH"/>
              </w:rPr>
            </w:pPr>
            <w:r w:rsidRPr="00C95B4F">
              <w:rPr>
                <w:rFonts w:ascii="Arial" w:hAnsi="Arial"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B4F">
              <w:rPr>
                <w:rFonts w:ascii="Arial" w:hAnsi="Arial" w:cs="Arial"/>
                <w:color w:val="auto"/>
                <w:szCs w:val="18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szCs w:val="18"/>
                <w:lang w:val="fr-CH"/>
              </w:rPr>
            </w:r>
            <w:r w:rsidRPr="00C95B4F">
              <w:rPr>
                <w:rFonts w:ascii="Arial" w:hAnsi="Arial" w:cs="Arial"/>
                <w:szCs w:val="18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noProof/>
                <w:color w:val="auto"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color w:val="auto"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color w:val="auto"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color w:val="auto"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color w:val="auto"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18"/>
                <w:lang w:val="fr-CH"/>
              </w:rPr>
              <w:fldChar w:fldCharType="end"/>
            </w:r>
          </w:p>
        </w:tc>
      </w:tr>
      <w:tr w:rsidR="00927B2B" w:rsidRPr="00C95B4F" w:rsidTr="00763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927B2B" w:rsidRPr="00C95B4F" w:rsidRDefault="008902DA" w:rsidP="004F759F">
            <w:pPr>
              <w:rPr>
                <w:rFonts w:ascii="Arial" w:hAnsi="Arial" w:cs="Arial"/>
                <w:szCs w:val="18"/>
                <w:lang w:val="fr-CH"/>
              </w:rPr>
            </w:pPr>
            <w:r w:rsidRPr="00C95B4F">
              <w:rPr>
                <w:rFonts w:ascii="Arial" w:hAnsi="Arial" w:cs="Arial"/>
                <w:szCs w:val="18"/>
                <w:lang w:val="fr-CH"/>
              </w:rPr>
              <w:t>Adresse (</w:t>
            </w:r>
            <w:r w:rsidR="001D0E39" w:rsidRPr="00C95B4F">
              <w:rPr>
                <w:rFonts w:ascii="Arial" w:hAnsi="Arial" w:cs="Arial"/>
                <w:szCs w:val="18"/>
                <w:lang w:val="fr-CH"/>
              </w:rPr>
              <w:t>rue, lieu</w:t>
            </w:r>
            <w:r w:rsidR="009139B5" w:rsidRPr="00C95B4F">
              <w:rPr>
                <w:rFonts w:ascii="Arial" w:hAnsi="Arial" w:cs="Arial"/>
                <w:szCs w:val="18"/>
                <w:lang w:val="fr-CH"/>
              </w:rPr>
              <w:t>)</w:t>
            </w:r>
          </w:p>
        </w:tc>
        <w:tc>
          <w:tcPr>
            <w:tcW w:w="4252" w:type="dxa"/>
          </w:tcPr>
          <w:p w:rsidR="00927B2B" w:rsidRPr="00C95B4F" w:rsidRDefault="00927B2B" w:rsidP="004F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/>
              </w:rPr>
            </w:pPr>
            <w:r w:rsidRPr="00C95B4F">
              <w:rPr>
                <w:rFonts w:ascii="Arial" w:hAnsi="Arial"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B4F">
              <w:rPr>
                <w:rFonts w:ascii="Arial" w:hAnsi="Arial" w:cs="Arial"/>
                <w:szCs w:val="18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szCs w:val="18"/>
                <w:lang w:val="fr-CH"/>
              </w:rPr>
            </w:r>
            <w:r w:rsidRPr="00C95B4F">
              <w:rPr>
                <w:rFonts w:ascii="Arial" w:hAnsi="Arial" w:cs="Arial"/>
                <w:szCs w:val="18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18"/>
                <w:lang w:val="fr-CH"/>
              </w:rPr>
              <w:fldChar w:fldCharType="end"/>
            </w:r>
          </w:p>
        </w:tc>
      </w:tr>
      <w:tr w:rsidR="00927B2B" w:rsidRPr="00C95B4F" w:rsidTr="00763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927B2B" w:rsidRPr="00C95B4F" w:rsidRDefault="001D0E39" w:rsidP="004F759F">
            <w:pPr>
              <w:rPr>
                <w:rFonts w:ascii="Arial" w:hAnsi="Arial" w:cs="Arial"/>
                <w:szCs w:val="18"/>
                <w:lang w:val="fr-CH"/>
              </w:rPr>
            </w:pPr>
            <w:r w:rsidRPr="00C95B4F">
              <w:rPr>
                <w:rFonts w:ascii="Arial" w:hAnsi="Arial" w:cs="Arial"/>
                <w:szCs w:val="18"/>
                <w:lang w:val="fr-CH"/>
              </w:rPr>
              <w:lastRenderedPageBreak/>
              <w:t>Direction de l’école</w:t>
            </w:r>
          </w:p>
        </w:tc>
        <w:tc>
          <w:tcPr>
            <w:tcW w:w="4252" w:type="dxa"/>
          </w:tcPr>
          <w:p w:rsidR="00927B2B" w:rsidRPr="00C95B4F" w:rsidRDefault="00927B2B" w:rsidP="004F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/>
              </w:rPr>
            </w:pPr>
            <w:r w:rsidRPr="00C95B4F">
              <w:rPr>
                <w:rFonts w:ascii="Arial" w:hAnsi="Arial"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B4F">
              <w:rPr>
                <w:rFonts w:ascii="Arial" w:hAnsi="Arial" w:cs="Arial"/>
                <w:szCs w:val="18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szCs w:val="18"/>
                <w:lang w:val="fr-CH"/>
              </w:rPr>
            </w:r>
            <w:r w:rsidRPr="00C95B4F">
              <w:rPr>
                <w:rFonts w:ascii="Arial" w:hAnsi="Arial" w:cs="Arial"/>
                <w:szCs w:val="18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18"/>
                <w:lang w:val="fr-CH"/>
              </w:rPr>
              <w:fldChar w:fldCharType="end"/>
            </w:r>
          </w:p>
        </w:tc>
      </w:tr>
      <w:tr w:rsidR="00C95B4F" w:rsidRPr="00C95B4F" w:rsidTr="00763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9A6C88" w:rsidRPr="00C95B4F" w:rsidRDefault="009A6C88" w:rsidP="00810D2D">
            <w:pPr>
              <w:rPr>
                <w:rFonts w:ascii="Arial" w:hAnsi="Arial" w:cs="Arial"/>
                <w:szCs w:val="18"/>
                <w:lang w:val="fr-CH"/>
              </w:rPr>
            </w:pPr>
            <w:r w:rsidRPr="00C95B4F">
              <w:rPr>
                <w:rFonts w:ascii="Arial" w:hAnsi="Arial" w:cs="Arial"/>
                <w:szCs w:val="18"/>
                <w:lang w:val="fr-CH"/>
              </w:rPr>
              <w:t>E-</w:t>
            </w:r>
            <w:r w:rsidR="001D0E39" w:rsidRPr="00C95B4F">
              <w:rPr>
                <w:rFonts w:ascii="Arial" w:hAnsi="Arial" w:cs="Arial"/>
                <w:szCs w:val="18"/>
                <w:lang w:val="fr-CH"/>
              </w:rPr>
              <w:t>ma</w:t>
            </w:r>
            <w:r w:rsidRPr="00C95B4F">
              <w:rPr>
                <w:rFonts w:ascii="Arial" w:hAnsi="Arial" w:cs="Arial"/>
                <w:szCs w:val="18"/>
                <w:lang w:val="fr-CH"/>
              </w:rPr>
              <w:t xml:space="preserve">il </w:t>
            </w:r>
            <w:r w:rsidR="001D0E39" w:rsidRPr="00C95B4F">
              <w:rPr>
                <w:rFonts w:ascii="Arial" w:hAnsi="Arial" w:cs="Arial"/>
                <w:szCs w:val="18"/>
                <w:lang w:val="fr-CH"/>
              </w:rPr>
              <w:t>de la direction de l’école</w:t>
            </w:r>
          </w:p>
        </w:tc>
        <w:tc>
          <w:tcPr>
            <w:tcW w:w="4252" w:type="dxa"/>
          </w:tcPr>
          <w:p w:rsidR="009A6C88" w:rsidRPr="00C95B4F" w:rsidRDefault="009A6C88" w:rsidP="004F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/>
              </w:rPr>
            </w:pPr>
            <w:r w:rsidRPr="00C95B4F">
              <w:rPr>
                <w:rFonts w:ascii="Arial" w:hAnsi="Arial"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B4F">
              <w:rPr>
                <w:rFonts w:ascii="Arial" w:hAnsi="Arial" w:cs="Arial"/>
                <w:szCs w:val="18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szCs w:val="18"/>
                <w:lang w:val="fr-CH"/>
              </w:rPr>
            </w:r>
            <w:r w:rsidRPr="00C95B4F">
              <w:rPr>
                <w:rFonts w:ascii="Arial" w:hAnsi="Arial" w:cs="Arial"/>
                <w:szCs w:val="18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18"/>
                <w:lang w:val="fr-CH"/>
              </w:rPr>
              <w:fldChar w:fldCharType="end"/>
            </w:r>
          </w:p>
        </w:tc>
      </w:tr>
      <w:tr w:rsidR="00C95B4F" w:rsidRPr="00C95B4F" w:rsidTr="00763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473845" w:rsidRPr="00C95B4F" w:rsidRDefault="00B17576" w:rsidP="009139B5">
            <w:pPr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C95B4F">
              <w:rPr>
                <w:rFonts w:ascii="Arial" w:hAnsi="Arial" w:cs="Arial"/>
                <w:szCs w:val="18"/>
                <w:lang w:val="fr-CH"/>
              </w:rPr>
              <w:t>Enseignant-e</w:t>
            </w:r>
            <w:proofErr w:type="spellEnd"/>
            <w:r w:rsidRPr="00C95B4F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C95B4F">
              <w:rPr>
                <w:rFonts w:ascii="Arial" w:hAnsi="Arial" w:cs="Arial"/>
                <w:szCs w:val="18"/>
                <w:lang w:val="fr-CH"/>
              </w:rPr>
              <w:t>chargé-e</w:t>
            </w:r>
            <w:proofErr w:type="spellEnd"/>
            <w:r w:rsidRPr="00C95B4F">
              <w:rPr>
                <w:rFonts w:ascii="Arial" w:hAnsi="Arial" w:cs="Arial"/>
                <w:szCs w:val="18"/>
                <w:lang w:val="fr-CH"/>
              </w:rPr>
              <w:t xml:space="preserve"> de l’</w:t>
            </w:r>
            <w:r w:rsidR="00910D33" w:rsidRPr="00C95B4F">
              <w:rPr>
                <w:rFonts w:ascii="Arial" w:hAnsi="Arial" w:cs="Arial"/>
                <w:szCs w:val="18"/>
                <w:lang w:val="fr-CH"/>
              </w:rPr>
              <w:t>encadrement</w:t>
            </w:r>
            <w:r w:rsidR="00927B2B" w:rsidRPr="00C95B4F">
              <w:rPr>
                <w:rFonts w:ascii="Arial" w:hAnsi="Arial" w:cs="Arial"/>
                <w:szCs w:val="18"/>
                <w:lang w:val="fr-CH"/>
              </w:rPr>
              <w:t xml:space="preserve"> </w:t>
            </w:r>
          </w:p>
          <w:p w:rsidR="00927B2B" w:rsidRPr="00C95B4F" w:rsidRDefault="00B17576" w:rsidP="009139B5">
            <w:pPr>
              <w:rPr>
                <w:rFonts w:ascii="Arial" w:hAnsi="Arial" w:cs="Arial"/>
                <w:szCs w:val="18"/>
                <w:lang w:val="fr-CH"/>
              </w:rPr>
            </w:pPr>
            <w:r w:rsidRPr="00C95B4F">
              <w:rPr>
                <w:rFonts w:ascii="Arial" w:hAnsi="Arial" w:cs="Arial"/>
                <w:szCs w:val="18"/>
                <w:lang w:val="fr-CH"/>
              </w:rPr>
              <w:t>Prénom, nom et fonction</w:t>
            </w:r>
          </w:p>
        </w:tc>
        <w:tc>
          <w:tcPr>
            <w:tcW w:w="4252" w:type="dxa"/>
          </w:tcPr>
          <w:p w:rsidR="00927B2B" w:rsidRPr="00C95B4F" w:rsidRDefault="00927B2B" w:rsidP="004F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/>
              </w:rPr>
            </w:pPr>
            <w:r w:rsidRPr="00C95B4F">
              <w:rPr>
                <w:rFonts w:ascii="Arial" w:hAnsi="Arial"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B4F">
              <w:rPr>
                <w:rFonts w:ascii="Arial" w:hAnsi="Arial" w:cs="Arial"/>
                <w:szCs w:val="18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szCs w:val="18"/>
                <w:lang w:val="fr-CH"/>
              </w:rPr>
            </w:r>
            <w:r w:rsidRPr="00C95B4F">
              <w:rPr>
                <w:rFonts w:ascii="Arial" w:hAnsi="Arial" w:cs="Arial"/>
                <w:szCs w:val="18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18"/>
                <w:lang w:val="fr-CH"/>
              </w:rPr>
              <w:fldChar w:fldCharType="end"/>
            </w:r>
          </w:p>
        </w:tc>
      </w:tr>
      <w:tr w:rsidR="00C95B4F" w:rsidRPr="00C95B4F" w:rsidTr="00763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927B2B" w:rsidRPr="00C95B4F" w:rsidRDefault="00927B2B" w:rsidP="00473845">
            <w:pPr>
              <w:rPr>
                <w:rFonts w:ascii="Arial" w:hAnsi="Arial" w:cs="Arial"/>
                <w:szCs w:val="18"/>
                <w:lang w:val="fr-CH"/>
              </w:rPr>
            </w:pPr>
            <w:r w:rsidRPr="00C95B4F">
              <w:rPr>
                <w:rFonts w:ascii="Arial" w:hAnsi="Arial" w:cs="Arial"/>
                <w:szCs w:val="18"/>
                <w:lang w:val="fr-CH"/>
              </w:rPr>
              <w:t>E-</w:t>
            </w:r>
            <w:r w:rsidR="00B17576" w:rsidRPr="00C95B4F">
              <w:rPr>
                <w:rFonts w:ascii="Arial" w:hAnsi="Arial" w:cs="Arial"/>
                <w:szCs w:val="18"/>
                <w:lang w:val="fr-CH"/>
              </w:rPr>
              <w:t>m</w:t>
            </w:r>
            <w:r w:rsidRPr="00C95B4F">
              <w:rPr>
                <w:rFonts w:ascii="Arial" w:hAnsi="Arial" w:cs="Arial"/>
                <w:szCs w:val="18"/>
                <w:lang w:val="fr-CH"/>
              </w:rPr>
              <w:t xml:space="preserve">ail </w:t>
            </w:r>
            <w:r w:rsidR="00B17576" w:rsidRPr="00C95B4F">
              <w:rPr>
                <w:rFonts w:ascii="Arial" w:hAnsi="Arial" w:cs="Arial"/>
                <w:szCs w:val="18"/>
                <w:lang w:val="fr-CH"/>
              </w:rPr>
              <w:t>de l’</w:t>
            </w:r>
            <w:proofErr w:type="spellStart"/>
            <w:r w:rsidR="00B17576" w:rsidRPr="00C95B4F">
              <w:rPr>
                <w:rFonts w:ascii="Arial" w:hAnsi="Arial" w:cs="Arial"/>
                <w:szCs w:val="18"/>
                <w:lang w:val="fr-CH"/>
              </w:rPr>
              <w:t>enseignant-e</w:t>
            </w:r>
            <w:proofErr w:type="spellEnd"/>
            <w:r w:rsidR="00B17576" w:rsidRPr="00C95B4F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="00B17576" w:rsidRPr="00C95B4F">
              <w:rPr>
                <w:rFonts w:ascii="Arial" w:hAnsi="Arial" w:cs="Arial"/>
                <w:szCs w:val="18"/>
                <w:lang w:val="fr-CH"/>
              </w:rPr>
              <w:t>chargé-e</w:t>
            </w:r>
            <w:proofErr w:type="spellEnd"/>
            <w:r w:rsidR="00B17576" w:rsidRPr="00C95B4F">
              <w:rPr>
                <w:rFonts w:ascii="Arial" w:hAnsi="Arial" w:cs="Arial"/>
                <w:szCs w:val="18"/>
                <w:lang w:val="fr-CH"/>
              </w:rPr>
              <w:t xml:space="preserve"> de l’encadrement</w:t>
            </w:r>
          </w:p>
        </w:tc>
        <w:tc>
          <w:tcPr>
            <w:tcW w:w="4252" w:type="dxa"/>
          </w:tcPr>
          <w:p w:rsidR="00927B2B" w:rsidRPr="00C95B4F" w:rsidRDefault="003F522D" w:rsidP="004F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/>
              </w:rPr>
            </w:pPr>
            <w:r w:rsidRPr="00C95B4F">
              <w:rPr>
                <w:rFonts w:ascii="Arial" w:hAnsi="Arial"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B4F">
              <w:rPr>
                <w:rFonts w:ascii="Arial" w:hAnsi="Arial" w:cs="Arial"/>
                <w:szCs w:val="18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szCs w:val="18"/>
                <w:lang w:val="fr-CH"/>
              </w:rPr>
            </w:r>
            <w:r w:rsidRPr="00C95B4F">
              <w:rPr>
                <w:rFonts w:ascii="Arial" w:hAnsi="Arial" w:cs="Arial"/>
                <w:szCs w:val="18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18"/>
                <w:lang w:val="fr-CH"/>
              </w:rPr>
              <w:fldChar w:fldCharType="end"/>
            </w:r>
          </w:p>
        </w:tc>
      </w:tr>
      <w:tr w:rsidR="00C95B4F" w:rsidRPr="00C95B4F" w:rsidTr="00763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927B2B" w:rsidRPr="00C95B4F" w:rsidRDefault="00927B2B" w:rsidP="00473845">
            <w:pPr>
              <w:rPr>
                <w:rFonts w:ascii="Arial" w:hAnsi="Arial" w:cs="Arial"/>
                <w:szCs w:val="18"/>
                <w:lang w:val="fr-CH"/>
              </w:rPr>
            </w:pPr>
            <w:r w:rsidRPr="00C95B4F">
              <w:rPr>
                <w:rFonts w:ascii="Arial" w:hAnsi="Arial" w:cs="Arial"/>
                <w:szCs w:val="18"/>
                <w:lang w:val="fr-CH"/>
              </w:rPr>
              <w:t>T</w:t>
            </w:r>
            <w:r w:rsidR="00B17576" w:rsidRPr="00C95B4F">
              <w:rPr>
                <w:rFonts w:ascii="Arial" w:hAnsi="Arial" w:cs="Arial"/>
                <w:szCs w:val="18"/>
                <w:lang w:val="fr-CH"/>
              </w:rPr>
              <w:t>él. de l’</w:t>
            </w:r>
            <w:proofErr w:type="spellStart"/>
            <w:r w:rsidR="00B17576" w:rsidRPr="00C95B4F">
              <w:rPr>
                <w:rFonts w:ascii="Arial" w:hAnsi="Arial" w:cs="Arial"/>
                <w:szCs w:val="18"/>
                <w:lang w:val="fr-CH"/>
              </w:rPr>
              <w:t>enseignant-e</w:t>
            </w:r>
            <w:proofErr w:type="spellEnd"/>
            <w:r w:rsidR="00B17576" w:rsidRPr="00C95B4F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="00B17576" w:rsidRPr="00C95B4F">
              <w:rPr>
                <w:rFonts w:ascii="Arial" w:hAnsi="Arial" w:cs="Arial"/>
                <w:szCs w:val="18"/>
                <w:lang w:val="fr-CH"/>
              </w:rPr>
              <w:t>chargé-e</w:t>
            </w:r>
            <w:proofErr w:type="spellEnd"/>
            <w:r w:rsidR="00B17576" w:rsidRPr="00C95B4F">
              <w:rPr>
                <w:rFonts w:ascii="Arial" w:hAnsi="Arial" w:cs="Arial"/>
                <w:szCs w:val="18"/>
                <w:lang w:val="fr-CH"/>
              </w:rPr>
              <w:t xml:space="preserve"> de l’encadrement</w:t>
            </w:r>
          </w:p>
        </w:tc>
        <w:tc>
          <w:tcPr>
            <w:tcW w:w="4252" w:type="dxa"/>
          </w:tcPr>
          <w:p w:rsidR="00927B2B" w:rsidRPr="00C95B4F" w:rsidRDefault="00927B2B" w:rsidP="004F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/>
              </w:rPr>
            </w:pPr>
            <w:r w:rsidRPr="00C95B4F">
              <w:rPr>
                <w:rFonts w:ascii="Arial" w:hAnsi="Arial" w:cs="Arial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B4F">
              <w:rPr>
                <w:rFonts w:ascii="Arial" w:hAnsi="Arial" w:cs="Arial"/>
                <w:szCs w:val="18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szCs w:val="18"/>
                <w:lang w:val="fr-CH"/>
              </w:rPr>
            </w:r>
            <w:r w:rsidRPr="00C95B4F">
              <w:rPr>
                <w:rFonts w:ascii="Arial" w:hAnsi="Arial" w:cs="Arial"/>
                <w:szCs w:val="18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szCs w:val="18"/>
                <w:lang w:val="fr-CH"/>
              </w:rPr>
              <w:fldChar w:fldCharType="end"/>
            </w:r>
          </w:p>
        </w:tc>
      </w:tr>
      <w:tr w:rsidR="00C95B4F" w:rsidRPr="00C95B4F" w:rsidTr="00942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</w:tcBorders>
          </w:tcPr>
          <w:p w:rsidR="004E62C2" w:rsidRPr="00C95B4F" w:rsidRDefault="00B17576" w:rsidP="009425EA">
            <w:pPr>
              <w:rPr>
                <w:rFonts w:ascii="Arial" w:hAnsi="Arial" w:cs="Arial"/>
                <w:szCs w:val="18"/>
                <w:lang w:val="fr-CH"/>
              </w:rPr>
            </w:pPr>
            <w:r w:rsidRPr="00C95B4F">
              <w:rPr>
                <w:rFonts w:ascii="Arial" w:hAnsi="Arial" w:cs="Arial"/>
                <w:szCs w:val="18"/>
                <w:lang w:val="fr-CH"/>
              </w:rPr>
              <w:t>La personne chargée de l’encadrement a-t-elle déjà été en charge de stagiaires par le passé</w:t>
            </w:r>
            <w:r w:rsidR="00404B0C" w:rsidRPr="00C95B4F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r w:rsidR="004E62C2" w:rsidRPr="00C95B4F">
              <w:rPr>
                <w:rFonts w:ascii="Arial" w:hAnsi="Arial" w:cs="Arial"/>
                <w:szCs w:val="18"/>
                <w:lang w:val="fr-CH"/>
              </w:rPr>
              <w:t xml:space="preserve">? </w:t>
            </w:r>
          </w:p>
        </w:tc>
        <w:tc>
          <w:tcPr>
            <w:tcW w:w="4252" w:type="dxa"/>
            <w:tcBorders>
              <w:top w:val="nil"/>
            </w:tcBorders>
          </w:tcPr>
          <w:p w:rsidR="004E62C2" w:rsidRPr="00C95B4F" w:rsidRDefault="001C319A" w:rsidP="009425EA">
            <w:pPr>
              <w:tabs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/>
              </w:rPr>
            </w:pPr>
            <w:sdt>
              <w:sdtPr>
                <w:rPr>
                  <w:rFonts w:ascii="Arial" w:hAnsi="Arial" w:cs="Arial"/>
                  <w:szCs w:val="18"/>
                  <w:lang w:val="fr-CH"/>
                </w:rPr>
                <w:id w:val="-177693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C2" w:rsidRPr="00C95B4F">
                  <w:rPr>
                    <w:rFonts w:ascii="Segoe UI Symbol" w:eastAsia="MS Gothic" w:hAnsi="Segoe UI Symbol" w:cs="Segoe UI Symbol"/>
                    <w:szCs w:val="18"/>
                    <w:lang w:val="fr-CH"/>
                  </w:rPr>
                  <w:t>☐</w:t>
                </w:r>
              </w:sdtContent>
            </w:sdt>
            <w:r w:rsidR="004E62C2" w:rsidRPr="00C95B4F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r w:rsidR="00B17576" w:rsidRPr="00C95B4F">
              <w:rPr>
                <w:rFonts w:ascii="Arial" w:hAnsi="Arial" w:cs="Arial"/>
                <w:szCs w:val="18"/>
                <w:lang w:val="fr-CH"/>
              </w:rPr>
              <w:t>Oui</w:t>
            </w:r>
            <w:r w:rsidR="004E62C2" w:rsidRPr="00C95B4F">
              <w:rPr>
                <w:rFonts w:ascii="Arial" w:hAnsi="Arial" w:cs="Arial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Cs w:val="18"/>
                  <w:lang w:val="fr-CH"/>
                </w:rPr>
                <w:id w:val="79926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C2" w:rsidRPr="00C95B4F">
                  <w:rPr>
                    <w:rFonts w:ascii="Segoe UI Symbol" w:eastAsia="MS Gothic" w:hAnsi="Segoe UI Symbol" w:cs="Segoe UI Symbol"/>
                    <w:szCs w:val="18"/>
                    <w:lang w:val="fr-CH"/>
                  </w:rPr>
                  <w:t>☐</w:t>
                </w:r>
              </w:sdtContent>
            </w:sdt>
            <w:r w:rsidR="004E62C2" w:rsidRPr="00C95B4F">
              <w:rPr>
                <w:rFonts w:ascii="Arial" w:hAnsi="Arial" w:cs="Arial"/>
                <w:szCs w:val="18"/>
                <w:lang w:val="fr-CH"/>
              </w:rPr>
              <w:t xml:space="preserve"> N</w:t>
            </w:r>
            <w:r w:rsidR="00B17576" w:rsidRPr="00C95B4F">
              <w:rPr>
                <w:rFonts w:ascii="Arial" w:hAnsi="Arial" w:cs="Arial"/>
                <w:szCs w:val="18"/>
                <w:lang w:val="fr-CH"/>
              </w:rPr>
              <w:t>on</w:t>
            </w:r>
          </w:p>
        </w:tc>
      </w:tr>
      <w:tr w:rsidR="002A37B4" w:rsidRPr="001C319A" w:rsidTr="00763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</w:tcPr>
          <w:p w:rsidR="002A37B4" w:rsidRPr="00C95B4F" w:rsidRDefault="00B17576" w:rsidP="004F759F">
            <w:pPr>
              <w:spacing w:line="240" w:lineRule="auto"/>
              <w:rPr>
                <w:rFonts w:ascii="Arial" w:hAnsi="Arial" w:cs="Arial"/>
                <w:color w:val="auto"/>
                <w:sz w:val="14"/>
                <w:szCs w:val="18"/>
                <w:lang w:val="fr-CH"/>
              </w:rPr>
            </w:pPr>
            <w:r w:rsidRPr="00C95B4F">
              <w:rPr>
                <w:rFonts w:ascii="Arial" w:hAnsi="Arial" w:cs="Arial"/>
                <w:b/>
                <w:color w:val="auto"/>
                <w:sz w:val="14"/>
                <w:szCs w:val="18"/>
                <w:lang w:val="fr-CH"/>
              </w:rPr>
              <w:t>Direction d’école</w:t>
            </w:r>
            <w:r w:rsidR="00801CD9" w:rsidRPr="00C95B4F">
              <w:rPr>
                <w:rFonts w:ascii="Arial" w:hAnsi="Arial" w:cs="Arial"/>
                <w:color w:val="auto"/>
                <w:sz w:val="14"/>
                <w:szCs w:val="18"/>
                <w:lang w:val="fr-CH"/>
              </w:rPr>
              <w:t xml:space="preserve">: </w:t>
            </w:r>
            <w:r w:rsidRPr="00C95B4F">
              <w:rPr>
                <w:rFonts w:ascii="Arial" w:hAnsi="Arial" w:cs="Arial"/>
                <w:color w:val="auto"/>
                <w:sz w:val="14"/>
                <w:szCs w:val="18"/>
                <w:lang w:val="fr-CH"/>
              </w:rPr>
              <w:t>membre de la direction qui peut fournir des données administratives sur la mise en œuvre des stages dans l’école</w:t>
            </w:r>
            <w:r w:rsidR="002A37B4" w:rsidRPr="00C95B4F">
              <w:rPr>
                <w:rFonts w:ascii="Arial" w:hAnsi="Arial" w:cs="Arial"/>
                <w:color w:val="auto"/>
                <w:sz w:val="14"/>
                <w:szCs w:val="18"/>
                <w:lang w:val="fr-CH"/>
              </w:rPr>
              <w:t>.</w:t>
            </w:r>
          </w:p>
          <w:p w:rsidR="002A37B4" w:rsidRPr="00C95B4F" w:rsidRDefault="008767FD" w:rsidP="009C7A5B">
            <w:pPr>
              <w:spacing w:line="240" w:lineRule="auto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C95B4F">
              <w:rPr>
                <w:rFonts w:ascii="Arial" w:hAnsi="Arial" w:cs="Arial"/>
                <w:b/>
                <w:color w:val="auto"/>
                <w:sz w:val="14"/>
                <w:szCs w:val="18"/>
                <w:lang w:val="fr-CH"/>
              </w:rPr>
              <w:t>Enseignant-e</w:t>
            </w:r>
            <w:proofErr w:type="spellEnd"/>
            <w:r w:rsidRPr="00C95B4F">
              <w:rPr>
                <w:rFonts w:ascii="Arial" w:hAnsi="Arial" w:cs="Arial"/>
                <w:b/>
                <w:color w:val="auto"/>
                <w:sz w:val="14"/>
                <w:szCs w:val="18"/>
                <w:lang w:val="fr-CH"/>
              </w:rPr>
              <w:t xml:space="preserve"> </w:t>
            </w:r>
            <w:proofErr w:type="spellStart"/>
            <w:r w:rsidRPr="00C95B4F">
              <w:rPr>
                <w:rFonts w:ascii="Arial" w:hAnsi="Arial" w:cs="Arial"/>
                <w:b/>
                <w:color w:val="auto"/>
                <w:sz w:val="14"/>
                <w:szCs w:val="18"/>
                <w:lang w:val="fr-CH"/>
              </w:rPr>
              <w:t>chargé-e</w:t>
            </w:r>
            <w:proofErr w:type="spellEnd"/>
            <w:r w:rsidRPr="00C95B4F">
              <w:rPr>
                <w:rFonts w:ascii="Arial" w:hAnsi="Arial" w:cs="Arial"/>
                <w:b/>
                <w:color w:val="auto"/>
                <w:sz w:val="14"/>
                <w:szCs w:val="18"/>
                <w:lang w:val="fr-CH"/>
              </w:rPr>
              <w:t xml:space="preserve"> de l’encadrement</w:t>
            </w:r>
            <w:r w:rsidR="00404B0C" w:rsidRPr="00C95B4F">
              <w:rPr>
                <w:rFonts w:ascii="Arial" w:hAnsi="Arial" w:cs="Arial"/>
                <w:b/>
                <w:color w:val="auto"/>
                <w:sz w:val="14"/>
                <w:szCs w:val="18"/>
                <w:lang w:val="fr-CH"/>
              </w:rPr>
              <w:t xml:space="preserve"> </w:t>
            </w:r>
            <w:r w:rsidRPr="00C95B4F">
              <w:rPr>
                <w:rFonts w:ascii="Arial" w:hAnsi="Arial" w:cs="Arial"/>
                <w:b/>
                <w:color w:val="auto"/>
                <w:sz w:val="14"/>
                <w:szCs w:val="18"/>
                <w:lang w:val="fr-CH"/>
              </w:rPr>
              <w:t xml:space="preserve">: </w:t>
            </w:r>
            <w:r w:rsidRPr="00C95B4F">
              <w:rPr>
                <w:rFonts w:ascii="Arial" w:hAnsi="Arial" w:cs="Arial"/>
                <w:color w:val="auto"/>
                <w:sz w:val="14"/>
                <w:szCs w:val="18"/>
                <w:lang w:val="fr-CH"/>
              </w:rPr>
              <w:t>le rôle de cette personne consiste à accompagner, soutenir le/la stagiaire et à l’informer sur la méthode et la culture d’enseignement, l’intégration, les règles de l’école, les attentes posées au stagiaire, etc.</w:t>
            </w:r>
            <w:r w:rsidR="00CD2E49" w:rsidRPr="00C95B4F">
              <w:rPr>
                <w:rFonts w:ascii="Arial" w:hAnsi="Arial" w:cs="Arial"/>
                <w:color w:val="auto"/>
                <w:sz w:val="14"/>
                <w:szCs w:val="18"/>
                <w:lang w:val="fr-CH"/>
              </w:rPr>
              <w:t xml:space="preserve"> </w:t>
            </w:r>
            <w:r w:rsidRPr="00C95B4F">
              <w:rPr>
                <w:rFonts w:ascii="Arial" w:hAnsi="Arial" w:cs="Arial"/>
                <w:color w:val="auto"/>
                <w:sz w:val="14"/>
                <w:szCs w:val="18"/>
                <w:lang w:val="fr-CH"/>
              </w:rPr>
              <w:t>L'</w:t>
            </w:r>
            <w:proofErr w:type="spellStart"/>
            <w:r w:rsidRPr="00C95B4F">
              <w:rPr>
                <w:rFonts w:ascii="Arial" w:hAnsi="Arial" w:cs="Arial"/>
                <w:color w:val="auto"/>
                <w:sz w:val="14"/>
                <w:szCs w:val="18"/>
                <w:lang w:val="fr-CH"/>
              </w:rPr>
              <w:t>enseignant-e</w:t>
            </w:r>
            <w:proofErr w:type="spellEnd"/>
            <w:r w:rsidRPr="00C95B4F">
              <w:rPr>
                <w:rFonts w:ascii="Arial" w:hAnsi="Arial" w:cs="Arial"/>
                <w:color w:val="auto"/>
                <w:sz w:val="14"/>
                <w:szCs w:val="18"/>
                <w:lang w:val="fr-CH"/>
              </w:rPr>
              <w:t xml:space="preserve"> </w:t>
            </w:r>
            <w:proofErr w:type="spellStart"/>
            <w:r w:rsidRPr="00C95B4F">
              <w:rPr>
                <w:rFonts w:ascii="Arial" w:hAnsi="Arial" w:cs="Arial"/>
                <w:color w:val="auto"/>
                <w:sz w:val="14"/>
                <w:szCs w:val="18"/>
                <w:lang w:val="fr-CH"/>
              </w:rPr>
              <w:t>chargé-e</w:t>
            </w:r>
            <w:proofErr w:type="spellEnd"/>
            <w:r w:rsidRPr="00C95B4F">
              <w:rPr>
                <w:rFonts w:ascii="Arial" w:hAnsi="Arial" w:cs="Arial"/>
                <w:color w:val="auto"/>
                <w:sz w:val="14"/>
                <w:szCs w:val="18"/>
                <w:lang w:val="fr-CH"/>
              </w:rPr>
              <w:t xml:space="preserve"> de l'encadrement est l'interlocuteur principal du/de</w:t>
            </w:r>
            <w:r w:rsidR="00404B0C" w:rsidRPr="00C95B4F">
              <w:rPr>
                <w:rFonts w:ascii="Arial" w:hAnsi="Arial" w:cs="Arial"/>
                <w:color w:val="auto"/>
                <w:sz w:val="14"/>
                <w:szCs w:val="18"/>
                <w:lang w:val="fr-CH"/>
              </w:rPr>
              <w:t xml:space="preserve"> </w:t>
            </w:r>
            <w:r w:rsidRPr="00C95B4F">
              <w:rPr>
                <w:rFonts w:ascii="Arial" w:hAnsi="Arial" w:cs="Arial"/>
                <w:color w:val="auto"/>
                <w:sz w:val="14"/>
                <w:szCs w:val="18"/>
                <w:lang w:val="fr-CH"/>
              </w:rPr>
              <w:t xml:space="preserve">la stagiaire et est également responsable de son évaluation à la fin de la mobilité. </w:t>
            </w:r>
          </w:p>
        </w:tc>
      </w:tr>
    </w:tbl>
    <w:p w:rsidR="00DC7332" w:rsidRPr="00C95B4F" w:rsidRDefault="008767FD" w:rsidP="0002607D">
      <w:pPr>
        <w:pStyle w:val="berschrift2nummeriert"/>
        <w:numPr>
          <w:ilvl w:val="0"/>
          <w:numId w:val="0"/>
        </w:numPr>
        <w:rPr>
          <w:rFonts w:ascii="Arial" w:hAnsi="Arial" w:cs="Arial"/>
          <w:lang w:val="fr-CH"/>
        </w:rPr>
      </w:pPr>
      <w:r w:rsidRPr="00C95B4F">
        <w:rPr>
          <w:rFonts w:ascii="Arial" w:hAnsi="Arial" w:cs="Arial"/>
          <w:lang w:val="fr-CH"/>
        </w:rPr>
        <w:t>Indications concernant le stage</w:t>
      </w:r>
    </w:p>
    <w:tbl>
      <w:tblPr>
        <w:tblStyle w:val="MovetiaStandard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2374"/>
        <w:gridCol w:w="1916"/>
      </w:tblGrid>
      <w:tr w:rsidR="00927B2B" w:rsidRPr="001C319A" w:rsidTr="001E6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:rsidR="00927B2B" w:rsidRPr="00C95B4F" w:rsidRDefault="00927B2B" w:rsidP="00526BF6">
            <w:pPr>
              <w:rPr>
                <w:rFonts w:ascii="Arial" w:hAnsi="Arial" w:cs="Arial"/>
                <w:color w:val="30D2A9" w:themeColor="accent2"/>
                <w:lang w:val="fr-CH"/>
              </w:rPr>
            </w:pPr>
            <w:r w:rsidRPr="00C95B4F">
              <w:rPr>
                <w:rFonts w:ascii="Arial" w:hAnsi="Arial" w:cs="Arial"/>
                <w:color w:val="30D2A9" w:themeColor="accent2"/>
                <w:lang w:val="fr-CH"/>
              </w:rPr>
              <w:t>D</w:t>
            </w:r>
            <w:r w:rsidR="008767FD" w:rsidRPr="00C95B4F">
              <w:rPr>
                <w:rFonts w:ascii="Arial" w:hAnsi="Arial" w:cs="Arial"/>
                <w:color w:val="30D2A9" w:themeColor="accent2"/>
                <w:lang w:val="fr-CH"/>
              </w:rPr>
              <w:t>urée</w:t>
            </w:r>
          </w:p>
        </w:tc>
        <w:tc>
          <w:tcPr>
            <w:tcW w:w="4290" w:type="dxa"/>
            <w:gridSpan w:val="2"/>
          </w:tcPr>
          <w:p w:rsidR="00927B2B" w:rsidRPr="00C95B4F" w:rsidRDefault="008767FD" w:rsidP="00526B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r w:rsidRPr="00C95B4F">
              <w:rPr>
                <w:rFonts w:ascii="Arial" w:hAnsi="Arial" w:cs="Arial"/>
                <w:color w:val="auto"/>
                <w:lang w:val="fr-CH"/>
              </w:rPr>
              <w:t>Du</w:t>
            </w:r>
            <w:r w:rsidR="0049094B" w:rsidRPr="00C95B4F">
              <w:rPr>
                <w:rFonts w:ascii="Arial" w:hAnsi="Arial" w:cs="Arial"/>
                <w:color w:val="auto"/>
                <w:lang w:val="fr-CH"/>
              </w:rPr>
              <w:t xml:space="preserve">: </w:t>
            </w:r>
            <w:r w:rsidR="0049094B" w:rsidRPr="00C95B4F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9094B" w:rsidRPr="00C95B4F">
              <w:rPr>
                <w:rFonts w:ascii="Arial" w:hAnsi="Arial" w:cs="Arial"/>
                <w:color w:val="auto"/>
                <w:lang w:val="fr-CH"/>
              </w:rPr>
              <w:instrText xml:space="preserve"> FORMTEXT </w:instrText>
            </w:r>
            <w:r w:rsidR="0049094B" w:rsidRPr="00C95B4F">
              <w:rPr>
                <w:rFonts w:ascii="Arial" w:hAnsi="Arial" w:cs="Arial"/>
                <w:lang w:val="fr-CH"/>
              </w:rPr>
            </w:r>
            <w:r w:rsidR="0049094B" w:rsidRPr="00C95B4F">
              <w:rPr>
                <w:rFonts w:ascii="Arial" w:hAnsi="Arial" w:cs="Arial"/>
                <w:lang w:val="fr-CH"/>
              </w:rPr>
              <w:fldChar w:fldCharType="separate"/>
            </w:r>
            <w:r w:rsidR="0049094B" w:rsidRPr="00C95B4F">
              <w:rPr>
                <w:rFonts w:ascii="Arial" w:hAnsi="Arial" w:cs="Arial"/>
                <w:noProof/>
                <w:color w:val="auto"/>
                <w:lang w:val="fr-CH"/>
              </w:rPr>
              <w:t> </w:t>
            </w:r>
            <w:r w:rsidR="0049094B" w:rsidRPr="00C95B4F">
              <w:rPr>
                <w:rFonts w:ascii="Arial" w:hAnsi="Arial" w:cs="Arial"/>
                <w:noProof/>
                <w:color w:val="auto"/>
                <w:lang w:val="fr-CH"/>
              </w:rPr>
              <w:t> </w:t>
            </w:r>
            <w:r w:rsidR="0049094B" w:rsidRPr="00C95B4F">
              <w:rPr>
                <w:rFonts w:ascii="Arial" w:hAnsi="Arial" w:cs="Arial"/>
                <w:noProof/>
                <w:color w:val="auto"/>
                <w:lang w:val="fr-CH"/>
              </w:rPr>
              <w:t> </w:t>
            </w:r>
            <w:r w:rsidR="0049094B" w:rsidRPr="00C95B4F">
              <w:rPr>
                <w:rFonts w:ascii="Arial" w:hAnsi="Arial" w:cs="Arial"/>
                <w:noProof/>
                <w:color w:val="auto"/>
                <w:lang w:val="fr-CH"/>
              </w:rPr>
              <w:t> </w:t>
            </w:r>
            <w:r w:rsidR="0049094B" w:rsidRPr="00C95B4F">
              <w:rPr>
                <w:rFonts w:ascii="Arial" w:hAnsi="Arial" w:cs="Arial"/>
                <w:noProof/>
                <w:color w:val="auto"/>
                <w:lang w:val="fr-CH"/>
              </w:rPr>
              <w:t> </w:t>
            </w:r>
            <w:r w:rsidR="0049094B" w:rsidRPr="00C95B4F">
              <w:rPr>
                <w:rFonts w:ascii="Arial" w:hAnsi="Arial" w:cs="Arial"/>
                <w:lang w:val="fr-CH"/>
              </w:rPr>
              <w:fldChar w:fldCharType="end"/>
            </w:r>
            <w:r w:rsidR="0049094B" w:rsidRPr="00C95B4F">
              <w:rPr>
                <w:rFonts w:ascii="Arial" w:hAnsi="Arial" w:cs="Arial"/>
                <w:color w:val="auto"/>
                <w:lang w:val="fr-CH"/>
              </w:rPr>
              <w:t xml:space="preserve"> </w:t>
            </w:r>
            <w:r w:rsidRPr="00C95B4F">
              <w:rPr>
                <w:rFonts w:ascii="Arial" w:hAnsi="Arial" w:cs="Arial"/>
                <w:color w:val="auto"/>
                <w:lang w:val="fr-CH"/>
              </w:rPr>
              <w:t>au</w:t>
            </w:r>
            <w:r w:rsidR="0049094B" w:rsidRPr="00C95B4F">
              <w:rPr>
                <w:rFonts w:ascii="Arial" w:hAnsi="Arial" w:cs="Arial"/>
                <w:color w:val="auto"/>
                <w:lang w:val="fr-CH"/>
              </w:rPr>
              <w:t xml:space="preserve">: </w:t>
            </w:r>
            <w:r w:rsidR="0049094B" w:rsidRPr="00C95B4F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9094B" w:rsidRPr="00C95B4F">
              <w:rPr>
                <w:rFonts w:ascii="Arial" w:hAnsi="Arial" w:cs="Arial"/>
                <w:color w:val="auto"/>
                <w:lang w:val="fr-CH"/>
              </w:rPr>
              <w:instrText xml:space="preserve"> FORMTEXT </w:instrText>
            </w:r>
            <w:r w:rsidR="0049094B" w:rsidRPr="00C95B4F">
              <w:rPr>
                <w:rFonts w:ascii="Arial" w:hAnsi="Arial" w:cs="Arial"/>
                <w:lang w:val="fr-CH"/>
              </w:rPr>
            </w:r>
            <w:r w:rsidR="0049094B" w:rsidRPr="00C95B4F">
              <w:rPr>
                <w:rFonts w:ascii="Arial" w:hAnsi="Arial" w:cs="Arial"/>
                <w:lang w:val="fr-CH"/>
              </w:rPr>
              <w:fldChar w:fldCharType="separate"/>
            </w:r>
            <w:r w:rsidR="0049094B" w:rsidRPr="00C95B4F">
              <w:rPr>
                <w:rFonts w:ascii="Arial" w:hAnsi="Arial" w:cs="Arial"/>
                <w:noProof/>
                <w:color w:val="auto"/>
                <w:lang w:val="fr-CH"/>
              </w:rPr>
              <w:t> </w:t>
            </w:r>
            <w:r w:rsidR="0049094B" w:rsidRPr="00C95B4F">
              <w:rPr>
                <w:rFonts w:ascii="Arial" w:hAnsi="Arial" w:cs="Arial"/>
                <w:noProof/>
                <w:color w:val="auto"/>
                <w:lang w:val="fr-CH"/>
              </w:rPr>
              <w:t> </w:t>
            </w:r>
            <w:r w:rsidR="0049094B" w:rsidRPr="00C95B4F">
              <w:rPr>
                <w:rFonts w:ascii="Arial" w:hAnsi="Arial" w:cs="Arial"/>
                <w:noProof/>
                <w:color w:val="auto"/>
                <w:lang w:val="fr-CH"/>
              </w:rPr>
              <w:t> </w:t>
            </w:r>
            <w:r w:rsidR="0049094B" w:rsidRPr="00C95B4F">
              <w:rPr>
                <w:rFonts w:ascii="Arial" w:hAnsi="Arial" w:cs="Arial"/>
                <w:noProof/>
                <w:color w:val="auto"/>
                <w:lang w:val="fr-CH"/>
              </w:rPr>
              <w:t> </w:t>
            </w:r>
            <w:r w:rsidR="0049094B" w:rsidRPr="00C95B4F">
              <w:rPr>
                <w:rFonts w:ascii="Arial" w:hAnsi="Arial" w:cs="Arial"/>
                <w:noProof/>
                <w:color w:val="auto"/>
                <w:lang w:val="fr-CH"/>
              </w:rPr>
              <w:t> </w:t>
            </w:r>
            <w:r w:rsidR="0049094B" w:rsidRPr="00C95B4F">
              <w:rPr>
                <w:rFonts w:ascii="Arial" w:hAnsi="Arial" w:cs="Arial"/>
                <w:lang w:val="fr-CH"/>
              </w:rPr>
              <w:fldChar w:fldCharType="end"/>
            </w:r>
            <w:r w:rsidR="0049094B" w:rsidRPr="00C95B4F">
              <w:rPr>
                <w:rFonts w:ascii="Arial" w:hAnsi="Arial" w:cs="Arial"/>
                <w:color w:val="auto"/>
                <w:lang w:val="fr-CH"/>
              </w:rPr>
              <w:t xml:space="preserve"> (</w:t>
            </w:r>
            <w:r w:rsidRPr="00C95B4F">
              <w:rPr>
                <w:rFonts w:ascii="Arial" w:hAnsi="Arial" w:cs="Arial"/>
                <w:color w:val="auto"/>
                <w:lang w:val="fr-CH"/>
              </w:rPr>
              <w:t>JJ</w:t>
            </w:r>
            <w:r w:rsidR="0049094B" w:rsidRPr="00C95B4F">
              <w:rPr>
                <w:rFonts w:ascii="Arial" w:hAnsi="Arial" w:cs="Arial"/>
                <w:color w:val="auto"/>
                <w:lang w:val="fr-CH"/>
              </w:rPr>
              <w:t>.MM.</w:t>
            </w:r>
            <w:r w:rsidRPr="00C95B4F">
              <w:rPr>
                <w:rFonts w:ascii="Arial" w:hAnsi="Arial" w:cs="Arial"/>
                <w:color w:val="auto"/>
                <w:lang w:val="fr-CH"/>
              </w:rPr>
              <w:t>AAAA</w:t>
            </w:r>
            <w:r w:rsidR="0049094B" w:rsidRPr="00C95B4F">
              <w:rPr>
                <w:rFonts w:ascii="Arial" w:hAnsi="Arial" w:cs="Arial"/>
                <w:color w:val="auto"/>
                <w:lang w:val="fr-CH"/>
              </w:rPr>
              <w:t>)</w:t>
            </w:r>
          </w:p>
        </w:tc>
      </w:tr>
      <w:tr w:rsidR="0002607D" w:rsidRPr="00C95B4F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:rsidR="0002607D" w:rsidRPr="00C95B4F" w:rsidRDefault="008767FD" w:rsidP="00526BF6">
            <w:pPr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t>Lieu du stage</w:t>
            </w:r>
          </w:p>
        </w:tc>
        <w:tc>
          <w:tcPr>
            <w:tcW w:w="4290" w:type="dxa"/>
            <w:gridSpan w:val="2"/>
          </w:tcPr>
          <w:p w:rsidR="0002607D" w:rsidRPr="00C95B4F" w:rsidRDefault="0002607D" w:rsidP="00526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B4F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lang w:val="fr-CH"/>
              </w:rPr>
            </w:r>
            <w:r w:rsidRPr="00C95B4F">
              <w:rPr>
                <w:rFonts w:ascii="Arial" w:hAnsi="Arial" w:cs="Arial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927B2B" w:rsidRPr="00C95B4F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:rsidR="00927B2B" w:rsidRPr="00C95B4F" w:rsidRDefault="008767FD" w:rsidP="00526BF6">
            <w:pPr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t>Niveau et c</w:t>
            </w:r>
            <w:r w:rsidR="00927B2B" w:rsidRPr="00C95B4F">
              <w:rPr>
                <w:rFonts w:ascii="Arial" w:hAnsi="Arial" w:cs="Arial"/>
                <w:lang w:val="fr-CH"/>
              </w:rPr>
              <w:t>lasse</w:t>
            </w:r>
          </w:p>
        </w:tc>
        <w:tc>
          <w:tcPr>
            <w:tcW w:w="4290" w:type="dxa"/>
            <w:gridSpan w:val="2"/>
          </w:tcPr>
          <w:p w:rsidR="00927B2B" w:rsidRPr="00C95B4F" w:rsidRDefault="002045CF" w:rsidP="00526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B4F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lang w:val="fr-CH"/>
              </w:rPr>
            </w:r>
            <w:r w:rsidRPr="00C95B4F">
              <w:rPr>
                <w:rFonts w:ascii="Arial" w:hAnsi="Arial" w:cs="Arial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766FE2" w:rsidRPr="00C95B4F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:rsidR="00766FE2" w:rsidRPr="00C95B4F" w:rsidRDefault="008767FD" w:rsidP="000053EE">
            <w:pPr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t>Ce stage fait partie intégrante du plan d’études et est de ce fait obligatoire</w:t>
            </w:r>
            <w:r w:rsidR="00BF1ED7" w:rsidRPr="00C95B4F"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4290" w:type="dxa"/>
            <w:gridSpan w:val="2"/>
          </w:tcPr>
          <w:p w:rsidR="00766FE2" w:rsidRPr="00C95B4F" w:rsidRDefault="001C319A" w:rsidP="00526BF6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9080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BF6" w:rsidRPr="00C95B4F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526BF6" w:rsidRPr="00C95B4F">
              <w:rPr>
                <w:rFonts w:ascii="Arial" w:hAnsi="Arial" w:cs="Arial"/>
                <w:lang w:val="fr-CH"/>
              </w:rPr>
              <w:t xml:space="preserve"> </w:t>
            </w:r>
            <w:r w:rsidR="00E10566" w:rsidRPr="00C95B4F">
              <w:rPr>
                <w:rFonts w:ascii="Arial" w:hAnsi="Arial" w:cs="Arial"/>
                <w:lang w:val="fr-CH"/>
              </w:rPr>
              <w:t>Oui</w:t>
            </w:r>
            <w:r w:rsidR="00526BF6" w:rsidRPr="00C95B4F">
              <w:rPr>
                <w:rFonts w:ascii="Arial" w:hAnsi="Arial" w:cs="Arial"/>
                <w:lang w:val="fr-CH"/>
              </w:rPr>
              <w:tab/>
            </w:r>
            <w:sdt>
              <w:sdtPr>
                <w:rPr>
                  <w:rFonts w:ascii="Arial" w:hAnsi="Arial" w:cs="Arial"/>
                  <w:lang w:val="fr-CH"/>
                </w:rPr>
                <w:id w:val="117560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BF6" w:rsidRPr="00C95B4F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526BF6" w:rsidRPr="00C95B4F">
              <w:rPr>
                <w:rFonts w:ascii="Arial" w:hAnsi="Arial" w:cs="Arial"/>
                <w:lang w:val="fr-CH"/>
              </w:rPr>
              <w:t xml:space="preserve"> N</w:t>
            </w:r>
            <w:r w:rsidR="00E10566" w:rsidRPr="00C95B4F">
              <w:rPr>
                <w:rFonts w:ascii="Arial" w:hAnsi="Arial" w:cs="Arial"/>
                <w:lang w:val="fr-CH"/>
              </w:rPr>
              <w:t>on</w:t>
            </w:r>
          </w:p>
        </w:tc>
      </w:tr>
      <w:tr w:rsidR="00235DD9" w:rsidRPr="00C95B4F" w:rsidTr="00810D2D">
        <w:trPr>
          <w:trHeight w:val="2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  <w:tcBorders>
              <w:bottom w:val="single" w:sz="4" w:space="0" w:color="auto"/>
            </w:tcBorders>
          </w:tcPr>
          <w:p w:rsidR="00235DD9" w:rsidRPr="00C95B4F" w:rsidRDefault="00E10566" w:rsidP="002D6D7E">
            <w:pPr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t>L’institution reconnait le stage s’il est accompli avec succès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235DD9" w:rsidRPr="00C95B4F" w:rsidRDefault="001C319A" w:rsidP="00526BF6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49931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D9" w:rsidRPr="00C95B4F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235DD9" w:rsidRPr="00C95B4F">
              <w:rPr>
                <w:rFonts w:ascii="Arial" w:hAnsi="Arial" w:cs="Arial"/>
                <w:lang w:val="fr-CH"/>
              </w:rPr>
              <w:t xml:space="preserve"> </w:t>
            </w:r>
            <w:r w:rsidR="00E10566" w:rsidRPr="00C95B4F">
              <w:rPr>
                <w:rFonts w:ascii="Arial" w:hAnsi="Arial" w:cs="Arial"/>
                <w:lang w:val="fr-CH"/>
              </w:rPr>
              <w:t>Oui</w:t>
            </w:r>
            <w:r w:rsidR="00235DD9" w:rsidRPr="00C95B4F">
              <w:rPr>
                <w:rFonts w:ascii="Arial" w:hAnsi="Arial" w:cs="Arial"/>
                <w:lang w:val="fr-CH"/>
              </w:rPr>
              <w:tab/>
            </w:r>
            <w:sdt>
              <w:sdtPr>
                <w:rPr>
                  <w:rFonts w:ascii="Arial" w:hAnsi="Arial" w:cs="Arial"/>
                  <w:lang w:val="fr-CH"/>
                </w:rPr>
                <w:id w:val="205720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D9" w:rsidRPr="00C95B4F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235DD9" w:rsidRPr="00C95B4F">
              <w:rPr>
                <w:rFonts w:ascii="Arial" w:hAnsi="Arial" w:cs="Arial"/>
                <w:lang w:val="fr-CH"/>
              </w:rPr>
              <w:t xml:space="preserve"> N</w:t>
            </w:r>
            <w:r w:rsidR="00E10566" w:rsidRPr="00C95B4F">
              <w:rPr>
                <w:rFonts w:ascii="Arial" w:hAnsi="Arial" w:cs="Arial"/>
                <w:lang w:val="fr-CH"/>
              </w:rPr>
              <w:t>on</w:t>
            </w:r>
          </w:p>
          <w:p w:rsidR="00235DD9" w:rsidRPr="00C95B4F" w:rsidRDefault="00235DD9" w:rsidP="00526BF6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</w:p>
          <w:p w:rsidR="00235DD9" w:rsidRPr="00C95B4F" w:rsidRDefault="00E10566" w:rsidP="00526BF6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t>Le cas échéant, sous quelle forme</w:t>
            </w:r>
            <w:r w:rsidR="00235DD9" w:rsidRPr="00C95B4F">
              <w:rPr>
                <w:rFonts w:ascii="Arial" w:hAnsi="Arial" w:cs="Arial"/>
                <w:lang w:val="fr-CH"/>
              </w:rPr>
              <w:t>:</w:t>
            </w:r>
          </w:p>
          <w:p w:rsidR="00235DD9" w:rsidRPr="00C95B4F" w:rsidRDefault="00E10566" w:rsidP="00521959">
            <w:pPr>
              <w:pStyle w:val="Paragrafoelenco"/>
              <w:numPr>
                <w:ilvl w:val="0"/>
                <w:numId w:val="32"/>
              </w:numPr>
              <w:tabs>
                <w:tab w:val="left" w:pos="826"/>
                <w:tab w:val="left" w:pos="1434"/>
              </w:tabs>
              <w:ind w:left="106" w:hanging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t xml:space="preserve">Crédits </w:t>
            </w:r>
            <w:r w:rsidR="00235DD9" w:rsidRPr="00C95B4F">
              <w:rPr>
                <w:rFonts w:ascii="Arial" w:hAnsi="Arial" w:cs="Arial"/>
                <w:lang w:val="fr-CH"/>
              </w:rPr>
              <w:t>ECTS</w:t>
            </w:r>
          </w:p>
          <w:p w:rsidR="003B0E4A" w:rsidRPr="00C95B4F" w:rsidRDefault="003B0E4A" w:rsidP="00810D2D">
            <w:pPr>
              <w:pStyle w:val="Aufzhlung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</w:p>
          <w:p w:rsidR="00496486" w:rsidRPr="00C95B4F" w:rsidRDefault="00496486" w:rsidP="00496486">
            <w:pPr>
              <w:pStyle w:val="Aufzhlung1"/>
              <w:numPr>
                <w:ilvl w:val="0"/>
                <w:numId w:val="0"/>
              </w:numPr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</w:p>
          <w:p w:rsidR="00496486" w:rsidRPr="00C95B4F" w:rsidRDefault="00E10566" w:rsidP="00496486">
            <w:pPr>
              <w:pStyle w:val="Aufzhlung1"/>
              <w:numPr>
                <w:ilvl w:val="0"/>
                <w:numId w:val="32"/>
              </w:numPr>
              <w:ind w:left="106" w:hanging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t>Supplément au diplôme</w:t>
            </w:r>
          </w:p>
          <w:p w:rsidR="00496486" w:rsidRPr="00C95B4F" w:rsidRDefault="00496486" w:rsidP="00496486">
            <w:pPr>
              <w:pStyle w:val="Aufzhlung1"/>
              <w:numPr>
                <w:ilvl w:val="0"/>
                <w:numId w:val="0"/>
              </w:numPr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</w:p>
          <w:p w:rsidR="00235DD9" w:rsidRPr="00C95B4F" w:rsidRDefault="00ED68C2" w:rsidP="00521959">
            <w:pPr>
              <w:pStyle w:val="Paragrafoelenco"/>
              <w:numPr>
                <w:ilvl w:val="0"/>
                <w:numId w:val="32"/>
              </w:numPr>
              <w:tabs>
                <w:tab w:val="left" w:pos="826"/>
                <w:tab w:val="left" w:pos="1434"/>
              </w:tabs>
              <w:spacing w:before="100"/>
              <w:ind w:left="106" w:hanging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t>A</w:t>
            </w:r>
            <w:r w:rsidR="00E10566" w:rsidRPr="00C95B4F">
              <w:rPr>
                <w:rFonts w:ascii="Arial" w:hAnsi="Arial" w:cs="Arial"/>
                <w:lang w:val="fr-CH"/>
              </w:rPr>
              <w:t>utre forme de reconnaissance</w:t>
            </w:r>
            <w:r w:rsidR="00404B0C" w:rsidRPr="00C95B4F">
              <w:rPr>
                <w:rFonts w:ascii="Arial" w:hAnsi="Arial" w:cs="Arial"/>
                <w:lang w:val="fr-CH"/>
              </w:rPr>
              <w:t xml:space="preserve"> </w:t>
            </w:r>
            <w:r w:rsidRPr="00C95B4F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35DD9" w:rsidRPr="00C95B4F" w:rsidRDefault="00235DD9" w:rsidP="00882E50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235DD9" w:rsidRPr="00C95B4F" w:rsidRDefault="00235DD9" w:rsidP="00882E50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235DD9" w:rsidRPr="00C95B4F" w:rsidRDefault="00235DD9" w:rsidP="00882E50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235DD9" w:rsidRPr="00C95B4F" w:rsidRDefault="001C319A" w:rsidP="00882E50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94242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566" w:rsidRPr="00C95B4F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235DD9" w:rsidRPr="00C95B4F">
              <w:rPr>
                <w:rFonts w:ascii="Arial" w:hAnsi="Arial" w:cs="Arial"/>
                <w:lang w:val="fr-CH"/>
              </w:rPr>
              <w:t xml:space="preserve"> </w:t>
            </w:r>
            <w:r w:rsidR="00E10566" w:rsidRPr="00C95B4F">
              <w:rPr>
                <w:rFonts w:ascii="Arial" w:hAnsi="Arial" w:cs="Arial"/>
                <w:lang w:val="fr-CH"/>
              </w:rPr>
              <w:t>Oui</w:t>
            </w:r>
            <w:r w:rsidR="00235DD9" w:rsidRPr="00C95B4F">
              <w:rPr>
                <w:rFonts w:ascii="Arial" w:hAnsi="Arial" w:cs="Arial"/>
                <w:lang w:val="fr-CH"/>
              </w:rPr>
              <w:tab/>
            </w:r>
            <w:sdt>
              <w:sdtPr>
                <w:rPr>
                  <w:rFonts w:ascii="Arial" w:hAnsi="Arial" w:cs="Arial"/>
                  <w:lang w:val="fr-CH"/>
                </w:rPr>
                <w:id w:val="126125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D9" w:rsidRPr="00C95B4F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235DD9" w:rsidRPr="00C95B4F">
              <w:rPr>
                <w:rFonts w:ascii="Arial" w:hAnsi="Arial" w:cs="Arial"/>
                <w:lang w:val="fr-CH"/>
              </w:rPr>
              <w:t xml:space="preserve"> N</w:t>
            </w:r>
            <w:r w:rsidR="00E10566" w:rsidRPr="00C95B4F">
              <w:rPr>
                <w:rFonts w:ascii="Arial" w:hAnsi="Arial" w:cs="Arial"/>
                <w:lang w:val="fr-CH"/>
              </w:rPr>
              <w:t>on</w:t>
            </w:r>
          </w:p>
          <w:p w:rsidR="00496486" w:rsidRPr="00C95B4F" w:rsidRDefault="00E10566" w:rsidP="00882E50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t>N</w:t>
            </w:r>
            <w:r w:rsidR="00404B0C" w:rsidRPr="00C95B4F">
              <w:rPr>
                <w:rFonts w:ascii="Arial" w:hAnsi="Arial" w:cs="Arial"/>
                <w:lang w:val="fr-CH"/>
              </w:rPr>
              <w:t>om</w:t>
            </w:r>
            <w:r w:rsidRPr="00C95B4F">
              <w:rPr>
                <w:rFonts w:ascii="Arial" w:hAnsi="Arial" w:cs="Arial"/>
                <w:lang w:val="fr-CH"/>
              </w:rPr>
              <w:t xml:space="preserve">bre de crédits </w:t>
            </w:r>
            <w:r w:rsidR="00324DC3" w:rsidRPr="00C95B4F">
              <w:rPr>
                <w:rFonts w:ascii="Arial" w:hAnsi="Arial" w:cs="Arial"/>
                <w:lang w:val="fr-CH"/>
              </w:rPr>
              <w:t>ECTS</w:t>
            </w:r>
            <w:r w:rsidR="003B0E4A" w:rsidRPr="00C95B4F">
              <w:rPr>
                <w:rFonts w:ascii="Arial" w:hAnsi="Arial" w:cs="Arial"/>
                <w:lang w:val="fr-CH"/>
              </w:rPr>
              <w:t xml:space="preserve">: </w:t>
            </w:r>
            <w:r w:rsidR="003B0E4A" w:rsidRPr="00C95B4F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B0E4A" w:rsidRPr="00C95B4F">
              <w:rPr>
                <w:rFonts w:ascii="Arial" w:hAnsi="Arial" w:cs="Arial"/>
                <w:lang w:val="fr-CH"/>
              </w:rPr>
              <w:instrText xml:space="preserve"> FORMTEXT </w:instrText>
            </w:r>
            <w:r w:rsidR="003B0E4A" w:rsidRPr="00C95B4F">
              <w:rPr>
                <w:rFonts w:ascii="Arial" w:hAnsi="Arial" w:cs="Arial"/>
                <w:lang w:val="fr-CH"/>
              </w:rPr>
            </w:r>
            <w:r w:rsidR="003B0E4A" w:rsidRPr="00C95B4F">
              <w:rPr>
                <w:rFonts w:ascii="Arial" w:hAnsi="Arial" w:cs="Arial"/>
                <w:lang w:val="fr-CH"/>
              </w:rPr>
              <w:fldChar w:fldCharType="separate"/>
            </w:r>
            <w:r w:rsidR="003B0E4A" w:rsidRPr="00C95B4F">
              <w:rPr>
                <w:rFonts w:ascii="Arial" w:hAnsi="Arial" w:cs="Arial"/>
                <w:lang w:val="fr-CH"/>
              </w:rPr>
              <w:t> </w:t>
            </w:r>
            <w:r w:rsidR="003B0E4A" w:rsidRPr="00C95B4F">
              <w:rPr>
                <w:rFonts w:ascii="Arial" w:hAnsi="Arial" w:cs="Arial"/>
                <w:lang w:val="fr-CH"/>
              </w:rPr>
              <w:t> </w:t>
            </w:r>
            <w:r w:rsidR="003B0E4A" w:rsidRPr="00C95B4F">
              <w:rPr>
                <w:rFonts w:ascii="Arial" w:hAnsi="Arial" w:cs="Arial"/>
                <w:lang w:val="fr-CH"/>
              </w:rPr>
              <w:t> </w:t>
            </w:r>
            <w:r w:rsidR="003B0E4A" w:rsidRPr="00C95B4F">
              <w:rPr>
                <w:rFonts w:ascii="Arial" w:hAnsi="Arial" w:cs="Arial"/>
                <w:lang w:val="fr-CH"/>
              </w:rPr>
              <w:t> </w:t>
            </w:r>
            <w:r w:rsidR="003B0E4A" w:rsidRPr="00C95B4F">
              <w:rPr>
                <w:rFonts w:ascii="Arial" w:hAnsi="Arial" w:cs="Arial"/>
                <w:lang w:val="fr-CH"/>
              </w:rPr>
              <w:t> </w:t>
            </w:r>
            <w:r w:rsidR="003B0E4A" w:rsidRPr="00C95B4F">
              <w:rPr>
                <w:rFonts w:ascii="Arial" w:hAnsi="Arial" w:cs="Arial"/>
                <w:lang w:val="fr-CH"/>
              </w:rPr>
              <w:fldChar w:fldCharType="end"/>
            </w:r>
          </w:p>
          <w:p w:rsidR="00496486" w:rsidRPr="00C95B4F" w:rsidRDefault="00496486" w:rsidP="00882E50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</w:p>
          <w:p w:rsidR="00496486" w:rsidRPr="00C95B4F" w:rsidRDefault="00496486" w:rsidP="00882E50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</w:p>
          <w:p w:rsidR="00235DD9" w:rsidRPr="00C95B4F" w:rsidRDefault="001C319A" w:rsidP="00235DD9">
            <w:pPr>
              <w:tabs>
                <w:tab w:val="left" w:pos="826"/>
                <w:tab w:val="left" w:pos="1434"/>
              </w:tabs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16080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D9" w:rsidRPr="00C95B4F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235DD9" w:rsidRPr="00C95B4F">
              <w:rPr>
                <w:rFonts w:ascii="Arial" w:hAnsi="Arial" w:cs="Arial"/>
                <w:lang w:val="fr-CH"/>
              </w:rPr>
              <w:t xml:space="preserve"> </w:t>
            </w:r>
            <w:r w:rsidR="00E10566" w:rsidRPr="00C95B4F">
              <w:rPr>
                <w:rFonts w:ascii="Arial" w:hAnsi="Arial" w:cs="Arial"/>
                <w:lang w:val="fr-CH"/>
              </w:rPr>
              <w:t>Oui</w:t>
            </w:r>
            <w:r w:rsidR="00235DD9" w:rsidRPr="00C95B4F">
              <w:rPr>
                <w:rFonts w:ascii="Arial" w:hAnsi="Arial" w:cs="Arial"/>
                <w:lang w:val="fr-CH"/>
              </w:rPr>
              <w:tab/>
            </w:r>
            <w:sdt>
              <w:sdtPr>
                <w:rPr>
                  <w:rFonts w:ascii="Arial" w:hAnsi="Arial" w:cs="Arial"/>
                  <w:lang w:val="fr-CH"/>
                </w:rPr>
                <w:id w:val="165371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D9" w:rsidRPr="00C95B4F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235DD9" w:rsidRPr="00C95B4F">
              <w:rPr>
                <w:rFonts w:ascii="Arial" w:hAnsi="Arial" w:cs="Arial"/>
                <w:lang w:val="fr-CH"/>
              </w:rPr>
              <w:t xml:space="preserve"> N</w:t>
            </w:r>
            <w:r w:rsidR="00E10566" w:rsidRPr="00C95B4F">
              <w:rPr>
                <w:rFonts w:ascii="Arial" w:hAnsi="Arial" w:cs="Arial"/>
                <w:lang w:val="fr-CH"/>
              </w:rPr>
              <w:t>on</w:t>
            </w:r>
          </w:p>
          <w:p w:rsidR="00235DD9" w:rsidRPr="00C95B4F" w:rsidRDefault="00235DD9" w:rsidP="00235DD9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</w:p>
          <w:p w:rsidR="00235DD9" w:rsidRPr="00C95B4F" w:rsidRDefault="00235DD9" w:rsidP="00235DD9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</w:p>
          <w:p w:rsidR="00235DD9" w:rsidRPr="00C95B4F" w:rsidRDefault="001C319A" w:rsidP="00235DD9">
            <w:pPr>
              <w:tabs>
                <w:tab w:val="left" w:pos="826"/>
                <w:tab w:val="left" w:pos="1434"/>
              </w:tabs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86897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D9" w:rsidRPr="00C95B4F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235DD9" w:rsidRPr="00C95B4F">
              <w:rPr>
                <w:rFonts w:ascii="Arial" w:hAnsi="Arial" w:cs="Arial"/>
                <w:lang w:val="fr-CH"/>
              </w:rPr>
              <w:t xml:space="preserve"> </w:t>
            </w:r>
            <w:r w:rsidR="00E10566" w:rsidRPr="00C95B4F">
              <w:rPr>
                <w:rFonts w:ascii="Arial" w:hAnsi="Arial" w:cs="Arial"/>
                <w:lang w:val="fr-CH"/>
              </w:rPr>
              <w:t>Oui</w:t>
            </w:r>
            <w:r w:rsidR="00235DD9" w:rsidRPr="00C95B4F">
              <w:rPr>
                <w:rFonts w:ascii="Arial" w:hAnsi="Arial" w:cs="Arial"/>
                <w:lang w:val="fr-CH"/>
              </w:rPr>
              <w:tab/>
            </w:r>
            <w:sdt>
              <w:sdtPr>
                <w:rPr>
                  <w:rFonts w:ascii="Arial" w:hAnsi="Arial" w:cs="Arial"/>
                  <w:lang w:val="fr-CH"/>
                </w:rPr>
                <w:id w:val="209829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D9" w:rsidRPr="00C95B4F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235DD9" w:rsidRPr="00C95B4F">
              <w:rPr>
                <w:rFonts w:ascii="Arial" w:hAnsi="Arial" w:cs="Arial"/>
                <w:lang w:val="fr-CH"/>
              </w:rPr>
              <w:t xml:space="preserve"> N</w:t>
            </w:r>
            <w:r w:rsidR="00E10566" w:rsidRPr="00C95B4F">
              <w:rPr>
                <w:rFonts w:ascii="Arial" w:hAnsi="Arial" w:cs="Arial"/>
                <w:lang w:val="fr-CH"/>
              </w:rPr>
              <w:t>on</w:t>
            </w:r>
          </w:p>
          <w:p w:rsidR="00ED68C2" w:rsidRPr="00C95B4F" w:rsidRDefault="00ED68C2" w:rsidP="00235DD9">
            <w:pPr>
              <w:tabs>
                <w:tab w:val="left" w:pos="826"/>
                <w:tab w:val="left" w:pos="1434"/>
              </w:tabs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B4F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lang w:val="fr-CH"/>
              </w:rPr>
            </w:r>
            <w:r w:rsidRPr="00C95B4F">
              <w:rPr>
                <w:rFonts w:ascii="Arial" w:hAnsi="Arial" w:cs="Arial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lang w:val="fr-CH"/>
              </w:rPr>
              <w:t> </w:t>
            </w:r>
            <w:r w:rsidRPr="00C95B4F">
              <w:rPr>
                <w:rFonts w:ascii="Arial" w:hAnsi="Arial" w:cs="Arial"/>
                <w:lang w:val="fr-CH"/>
              </w:rPr>
              <w:t> </w:t>
            </w:r>
            <w:r w:rsidRPr="00C95B4F">
              <w:rPr>
                <w:rFonts w:ascii="Arial" w:hAnsi="Arial" w:cs="Arial"/>
                <w:lang w:val="fr-CH"/>
              </w:rPr>
              <w:t> </w:t>
            </w:r>
            <w:r w:rsidRPr="00C95B4F">
              <w:rPr>
                <w:rFonts w:ascii="Arial" w:hAnsi="Arial" w:cs="Arial"/>
                <w:lang w:val="fr-CH"/>
              </w:rPr>
              <w:t> </w:t>
            </w:r>
            <w:r w:rsidRPr="00C95B4F">
              <w:rPr>
                <w:rFonts w:ascii="Arial" w:hAnsi="Arial" w:cs="Arial"/>
                <w:lang w:val="fr-CH"/>
              </w:rPr>
              <w:t> </w:t>
            </w:r>
            <w:r w:rsidRPr="00C95B4F">
              <w:rPr>
                <w:rFonts w:ascii="Arial" w:hAnsi="Arial" w:cs="Arial"/>
                <w:lang w:val="fr-CH"/>
              </w:rPr>
              <w:fldChar w:fldCharType="end"/>
            </w:r>
          </w:p>
          <w:p w:rsidR="00235DD9" w:rsidRPr="00C95B4F" w:rsidRDefault="00235DD9" w:rsidP="00882E50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</w:p>
        </w:tc>
      </w:tr>
      <w:tr w:rsidR="007D45F6" w:rsidRPr="00C95B4F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:rsidR="007D45F6" w:rsidRPr="00C95B4F" w:rsidRDefault="00E10566" w:rsidP="00810D2D">
            <w:pPr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t>Principales tâches du/de la stagiaire et objectifs pédagogiques</w:t>
            </w:r>
            <w:r w:rsidR="00D75624" w:rsidRPr="00C95B4F">
              <w:rPr>
                <w:rStyle w:val="Rimandonotaapidipagina"/>
                <w:rFonts w:ascii="Arial" w:hAnsi="Arial" w:cs="Arial"/>
                <w:lang w:val="fr-CH"/>
              </w:rPr>
              <w:footnoteReference w:id="1"/>
            </w:r>
          </w:p>
        </w:tc>
        <w:tc>
          <w:tcPr>
            <w:tcW w:w="4290" w:type="dxa"/>
            <w:gridSpan w:val="2"/>
          </w:tcPr>
          <w:p w:rsidR="007D45F6" w:rsidRPr="00C95B4F" w:rsidRDefault="007D45F6" w:rsidP="00526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B4F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lang w:val="fr-CH"/>
              </w:rPr>
            </w:r>
            <w:r w:rsidRPr="00C95B4F">
              <w:rPr>
                <w:rFonts w:ascii="Arial" w:hAnsi="Arial" w:cs="Arial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7D45F6" w:rsidRPr="00C95B4F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:rsidR="007D45F6" w:rsidRPr="00C95B4F" w:rsidRDefault="00E10566" w:rsidP="009256BC">
            <w:pPr>
              <w:rPr>
                <w:rFonts w:ascii="Arial" w:hAnsi="Arial" w:cs="Arial"/>
                <w:vertAlign w:val="superscript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t>Nombre d</w:t>
            </w:r>
            <w:r w:rsidR="006639F9" w:rsidRPr="00C95B4F">
              <w:rPr>
                <w:rFonts w:ascii="Arial" w:hAnsi="Arial" w:cs="Arial"/>
                <w:lang w:val="fr-CH"/>
              </w:rPr>
              <w:t>’heures d’enseignement convenu</w:t>
            </w:r>
            <w:r w:rsidRPr="00C95B4F">
              <w:rPr>
                <w:rFonts w:ascii="Arial" w:hAnsi="Arial" w:cs="Arial"/>
                <w:lang w:val="fr-CH"/>
              </w:rPr>
              <w:t xml:space="preserve"> au total qui sont intégralement prises en charge par le/la stagiaire</w:t>
            </w:r>
            <w:r w:rsidR="00D75624" w:rsidRPr="00C95B4F">
              <w:rPr>
                <w:rFonts w:ascii="Arial" w:hAnsi="Arial" w:cs="Arial"/>
                <w:vertAlign w:val="superscript"/>
                <w:lang w:val="fr-CH"/>
              </w:rPr>
              <w:t>1</w:t>
            </w:r>
          </w:p>
        </w:tc>
        <w:tc>
          <w:tcPr>
            <w:tcW w:w="4290" w:type="dxa"/>
            <w:gridSpan w:val="2"/>
          </w:tcPr>
          <w:p w:rsidR="007D45F6" w:rsidRPr="00C95B4F" w:rsidRDefault="007D45F6" w:rsidP="00526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B4F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lang w:val="fr-CH"/>
              </w:rPr>
            </w:r>
            <w:r w:rsidRPr="00C95B4F">
              <w:rPr>
                <w:rFonts w:ascii="Arial" w:hAnsi="Arial" w:cs="Arial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7D45F6" w:rsidRPr="00C95B4F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:rsidR="007D45F6" w:rsidRPr="00C95B4F" w:rsidRDefault="00E10566" w:rsidP="00526BF6">
            <w:pPr>
              <w:rPr>
                <w:rFonts w:ascii="Arial" w:hAnsi="Arial" w:cs="Arial"/>
                <w:vertAlign w:val="superscript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t>Nombre d</w:t>
            </w:r>
            <w:r w:rsidR="006639F9" w:rsidRPr="00C95B4F">
              <w:rPr>
                <w:rFonts w:ascii="Arial" w:hAnsi="Arial" w:cs="Arial"/>
                <w:lang w:val="fr-CH"/>
              </w:rPr>
              <w:t>’heures d’enseignement convenu</w:t>
            </w:r>
            <w:r w:rsidRPr="00C95B4F">
              <w:rPr>
                <w:rFonts w:ascii="Arial" w:hAnsi="Arial" w:cs="Arial"/>
                <w:lang w:val="fr-CH"/>
              </w:rPr>
              <w:t xml:space="preserve"> au total au cours desquelles le/la stagiaire enseigne sa langue maternelle</w:t>
            </w:r>
            <w:r w:rsidR="00D75624" w:rsidRPr="00C95B4F">
              <w:rPr>
                <w:rFonts w:ascii="Arial" w:hAnsi="Arial" w:cs="Arial"/>
                <w:vertAlign w:val="superscript"/>
                <w:lang w:val="fr-CH"/>
              </w:rPr>
              <w:t>1</w:t>
            </w:r>
          </w:p>
        </w:tc>
        <w:tc>
          <w:tcPr>
            <w:tcW w:w="4290" w:type="dxa"/>
            <w:gridSpan w:val="2"/>
          </w:tcPr>
          <w:p w:rsidR="007D45F6" w:rsidRPr="00C95B4F" w:rsidRDefault="007D45F6" w:rsidP="00526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B4F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lang w:val="fr-CH"/>
              </w:rPr>
            </w:r>
            <w:r w:rsidRPr="00C95B4F">
              <w:rPr>
                <w:rFonts w:ascii="Arial" w:hAnsi="Arial" w:cs="Arial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noProof/>
                <w:lang w:val="fr-CH"/>
              </w:rPr>
              <w:t> </w:t>
            </w:r>
            <w:r w:rsidRPr="00C95B4F">
              <w:rPr>
                <w:rFonts w:ascii="Arial" w:hAnsi="Arial" w:cs="Arial"/>
                <w:lang w:val="fr-CH"/>
              </w:rPr>
              <w:fldChar w:fldCharType="end"/>
            </w:r>
          </w:p>
        </w:tc>
      </w:tr>
    </w:tbl>
    <w:p w:rsidR="001702A9" w:rsidRPr="00C95B4F" w:rsidRDefault="001702A9" w:rsidP="004F759F">
      <w:pPr>
        <w:spacing w:after="120"/>
        <w:rPr>
          <w:rFonts w:ascii="Arial" w:hAnsi="Arial" w:cs="Arial"/>
          <w:lang w:val="fr-CH"/>
        </w:rPr>
      </w:pPr>
    </w:p>
    <w:p w:rsidR="006C2E94" w:rsidRPr="00C95B4F" w:rsidRDefault="00E10566" w:rsidP="006C2E94">
      <w:pPr>
        <w:pStyle w:val="berschrift2nummeriert"/>
        <w:numPr>
          <w:ilvl w:val="0"/>
          <w:numId w:val="0"/>
        </w:numPr>
        <w:rPr>
          <w:rFonts w:ascii="Arial" w:hAnsi="Arial" w:cs="Arial"/>
          <w:lang w:val="fr-CH"/>
        </w:rPr>
      </w:pPr>
      <w:r w:rsidRPr="00C95B4F">
        <w:rPr>
          <w:rFonts w:ascii="Arial" w:hAnsi="Arial" w:cs="Arial"/>
          <w:lang w:val="fr-CH"/>
        </w:rPr>
        <w:lastRenderedPageBreak/>
        <w:t>Indemnité financière versée au/à la stagiaire</w:t>
      </w:r>
    </w:p>
    <w:tbl>
      <w:tblPr>
        <w:tblStyle w:val="MovetiaStandard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290"/>
      </w:tblGrid>
      <w:tr w:rsidR="006C2E94" w:rsidRPr="00C95B4F" w:rsidTr="00054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:rsidR="006C2E94" w:rsidRPr="00C95B4F" w:rsidRDefault="00E10566" w:rsidP="00690388">
            <w:pPr>
              <w:rPr>
                <w:rFonts w:ascii="Arial" w:hAnsi="Arial" w:cs="Arial"/>
                <w:lang w:val="fr-CH"/>
              </w:rPr>
            </w:pPr>
            <w:r w:rsidRPr="00C95B4F">
              <w:rPr>
                <w:rFonts w:ascii="Arial" w:hAnsi="Arial" w:cs="Arial"/>
                <w:lang w:val="fr-CH"/>
              </w:rPr>
              <w:t>Indemnité</w:t>
            </w:r>
            <w:r w:rsidR="00690388" w:rsidRPr="00C95B4F">
              <w:rPr>
                <w:rFonts w:ascii="Arial" w:hAnsi="Arial" w:cs="Arial"/>
                <w:lang w:val="fr-CH"/>
              </w:rPr>
              <w:t xml:space="preserve"> (</w:t>
            </w:r>
            <w:r w:rsidRPr="00C95B4F">
              <w:rPr>
                <w:rFonts w:ascii="Arial" w:hAnsi="Arial" w:cs="Arial"/>
                <w:lang w:val="fr-CH"/>
              </w:rPr>
              <w:t>montant maximal</w:t>
            </w:r>
            <w:r w:rsidR="00690388" w:rsidRPr="00C95B4F">
              <w:rPr>
                <w:rFonts w:ascii="Arial" w:hAnsi="Arial" w:cs="Arial"/>
                <w:lang w:val="fr-CH"/>
              </w:rPr>
              <w:t>)</w:t>
            </w:r>
            <w:r w:rsidR="00404B0C" w:rsidRPr="00C95B4F">
              <w:rPr>
                <w:rFonts w:ascii="Arial" w:hAnsi="Arial" w:cs="Arial"/>
                <w:lang w:val="fr-CH"/>
              </w:rPr>
              <w:t xml:space="preserve"> </w:t>
            </w:r>
            <w:r w:rsidR="00690388" w:rsidRPr="00C95B4F">
              <w:rPr>
                <w:rFonts w:ascii="Arial" w:hAnsi="Arial" w:cs="Arial"/>
                <w:lang w:val="fr-CH"/>
              </w:rPr>
              <w:t xml:space="preserve">: </w:t>
            </w:r>
          </w:p>
        </w:tc>
        <w:tc>
          <w:tcPr>
            <w:tcW w:w="4290" w:type="dxa"/>
          </w:tcPr>
          <w:p w:rsidR="006C2E94" w:rsidRPr="00C95B4F" w:rsidRDefault="00004C43" w:rsidP="00322E61">
            <w:pPr>
              <w:autoSpaceDE w:val="0"/>
              <w:autoSpaceDN w:val="0"/>
              <w:adjustRightInd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Cs w:val="18"/>
                <w:lang w:val="fr-CH"/>
              </w:rPr>
            </w:pPr>
            <w:r w:rsidRPr="00C95B4F">
              <w:rPr>
                <w:rFonts w:ascii="Arial" w:hAnsi="Arial" w:cs="Arial"/>
                <w:iCs/>
                <w:color w:val="auto"/>
                <w:szCs w:val="18"/>
                <w:lang w:val="fr-CH"/>
              </w:rPr>
              <w:t xml:space="preserve">CHF </w:t>
            </w:r>
            <w:r w:rsidRPr="00C95B4F">
              <w:rPr>
                <w:rFonts w:ascii="Arial" w:hAnsi="Arial" w:cs="Arial"/>
                <w:iCs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5B4F">
              <w:rPr>
                <w:rFonts w:ascii="Arial" w:hAnsi="Arial" w:cs="Arial"/>
                <w:iCs/>
                <w:color w:val="auto"/>
                <w:szCs w:val="18"/>
                <w:lang w:val="fr-CH"/>
              </w:rPr>
              <w:instrText xml:space="preserve"> FORMTEXT </w:instrText>
            </w:r>
            <w:r w:rsidRPr="00C95B4F">
              <w:rPr>
                <w:rFonts w:ascii="Arial" w:hAnsi="Arial" w:cs="Arial"/>
                <w:iCs/>
                <w:szCs w:val="18"/>
                <w:lang w:val="fr-CH"/>
              </w:rPr>
            </w:r>
            <w:r w:rsidRPr="00C95B4F">
              <w:rPr>
                <w:rFonts w:ascii="Arial" w:hAnsi="Arial" w:cs="Arial"/>
                <w:iCs/>
                <w:szCs w:val="18"/>
                <w:lang w:val="fr-CH"/>
              </w:rPr>
              <w:fldChar w:fldCharType="separate"/>
            </w:r>
            <w:r w:rsidRPr="00C95B4F">
              <w:rPr>
                <w:rFonts w:ascii="Arial" w:hAnsi="Arial" w:cs="Arial"/>
                <w:iCs/>
                <w:noProof/>
                <w:color w:val="auto"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iCs/>
                <w:noProof/>
                <w:color w:val="auto"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iCs/>
                <w:noProof/>
                <w:color w:val="auto"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iCs/>
                <w:noProof/>
                <w:color w:val="auto"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iCs/>
                <w:noProof/>
                <w:color w:val="auto"/>
                <w:szCs w:val="18"/>
                <w:lang w:val="fr-CH"/>
              </w:rPr>
              <w:t> </w:t>
            </w:r>
            <w:r w:rsidRPr="00C95B4F">
              <w:rPr>
                <w:rFonts w:ascii="Arial" w:hAnsi="Arial" w:cs="Arial"/>
                <w:iCs/>
                <w:szCs w:val="18"/>
                <w:lang w:val="fr-CH"/>
              </w:rPr>
              <w:fldChar w:fldCharType="end"/>
            </w:r>
            <w:r w:rsidR="00322E61" w:rsidRPr="00C95B4F">
              <w:rPr>
                <w:rFonts w:ascii="Arial" w:hAnsi="Arial" w:cs="Arial"/>
                <w:iCs/>
                <w:color w:val="000000"/>
                <w:szCs w:val="18"/>
                <w:lang w:val="fr-CH"/>
              </w:rPr>
              <w:t xml:space="preserve"> </w:t>
            </w:r>
          </w:p>
        </w:tc>
      </w:tr>
    </w:tbl>
    <w:p w:rsidR="006C2E94" w:rsidRPr="00C95B4F" w:rsidRDefault="005052D6" w:rsidP="00A266B5">
      <w:pPr>
        <w:spacing w:line="240" w:lineRule="auto"/>
        <w:rPr>
          <w:rFonts w:ascii="Arial" w:hAnsi="Arial" w:cs="Arial"/>
          <w:sz w:val="14"/>
          <w:szCs w:val="18"/>
          <w:lang w:val="fr-CH"/>
        </w:rPr>
      </w:pPr>
      <w:r w:rsidRPr="00C95B4F">
        <w:rPr>
          <w:rFonts w:ascii="Arial" w:hAnsi="Arial" w:cs="Arial"/>
          <w:b/>
          <w:sz w:val="14"/>
          <w:szCs w:val="18"/>
          <w:lang w:val="fr-CH"/>
        </w:rPr>
        <w:t xml:space="preserve">Indemnité </w:t>
      </w:r>
      <w:r w:rsidR="00A266B5" w:rsidRPr="00C95B4F">
        <w:rPr>
          <w:rFonts w:ascii="Arial" w:hAnsi="Arial" w:cs="Arial"/>
          <w:sz w:val="14"/>
          <w:szCs w:val="18"/>
          <w:lang w:val="fr-CH"/>
        </w:rPr>
        <w:t xml:space="preserve">: </w:t>
      </w:r>
      <w:r w:rsidRPr="00C95B4F">
        <w:rPr>
          <w:rFonts w:ascii="Arial" w:hAnsi="Arial" w:cs="Arial"/>
          <w:sz w:val="14"/>
          <w:szCs w:val="18"/>
          <w:lang w:val="fr-CH"/>
        </w:rPr>
        <w:t>l’i</w:t>
      </w:r>
      <w:r w:rsidR="00A266B5" w:rsidRPr="00C95B4F">
        <w:rPr>
          <w:rFonts w:ascii="Arial" w:hAnsi="Arial" w:cs="Arial"/>
          <w:sz w:val="14"/>
          <w:szCs w:val="18"/>
          <w:lang w:val="fr-CH"/>
        </w:rPr>
        <w:t xml:space="preserve">nstitution </w:t>
      </w:r>
      <w:r w:rsidRPr="00C95B4F">
        <w:rPr>
          <w:rFonts w:ascii="Arial" w:hAnsi="Arial" w:cs="Arial"/>
          <w:sz w:val="14"/>
          <w:szCs w:val="18"/>
          <w:lang w:val="fr-CH"/>
        </w:rPr>
        <w:t xml:space="preserve">d’envoi s’engage à verser une indemnité financière au/à la stagiaire pour le stage effectué dans le cadre du programme pilote d’échange national d’enseignants financé par la Confédération. Le </w:t>
      </w:r>
      <w:r w:rsidRPr="00C95B4F">
        <w:rPr>
          <w:rFonts w:ascii="Arial" w:hAnsi="Arial" w:cs="Arial"/>
          <w:b/>
          <w:sz w:val="14"/>
          <w:szCs w:val="18"/>
          <w:lang w:val="fr-CH"/>
        </w:rPr>
        <w:t>versement</w:t>
      </w:r>
      <w:r w:rsidRPr="00C95B4F">
        <w:rPr>
          <w:rFonts w:ascii="Arial" w:hAnsi="Arial" w:cs="Arial"/>
          <w:sz w:val="14"/>
          <w:szCs w:val="18"/>
          <w:lang w:val="fr-CH"/>
        </w:rPr>
        <w:t xml:space="preserve"> de l’indemnité doit être effectué au plus tard au début de la mobilité. </w:t>
      </w:r>
    </w:p>
    <w:p w:rsidR="00295F15" w:rsidRPr="00C95B4F" w:rsidRDefault="00295F15" w:rsidP="004F759F">
      <w:pPr>
        <w:spacing w:after="120"/>
        <w:rPr>
          <w:rFonts w:ascii="Arial" w:hAnsi="Arial" w:cs="Arial"/>
          <w:lang w:val="fr-CH"/>
        </w:rPr>
      </w:pPr>
    </w:p>
    <w:p w:rsidR="00E96DDD" w:rsidRPr="00C95B4F" w:rsidRDefault="005052D6" w:rsidP="00E96DDD">
      <w:pPr>
        <w:spacing w:after="120"/>
        <w:rPr>
          <w:rFonts w:ascii="Arial" w:hAnsi="Arial" w:cs="Arial"/>
          <w:lang w:val="fr-CH"/>
        </w:rPr>
      </w:pPr>
      <w:r w:rsidRPr="00C95B4F">
        <w:rPr>
          <w:rFonts w:ascii="Arial" w:hAnsi="Arial" w:cs="Arial"/>
          <w:lang w:val="fr-CH"/>
        </w:rPr>
        <w:t xml:space="preserve">La présente convention </w:t>
      </w:r>
      <w:r w:rsidR="00E96DDD" w:rsidRPr="00C95B4F">
        <w:rPr>
          <w:rFonts w:ascii="Arial" w:hAnsi="Arial" w:cs="Arial"/>
          <w:lang w:val="fr-CH"/>
        </w:rPr>
        <w:t>entre en vigueur à la date de la signature par la dernière des deux parties.</w:t>
      </w:r>
    </w:p>
    <w:p w:rsidR="00E96DDD" w:rsidRPr="00C95B4F" w:rsidRDefault="00E96DDD" w:rsidP="00E96DDD">
      <w:pPr>
        <w:spacing w:after="120"/>
        <w:rPr>
          <w:rFonts w:ascii="Arial" w:hAnsi="Arial" w:cs="Arial"/>
          <w:lang w:val="fr-CH"/>
        </w:rPr>
      </w:pPr>
      <w:r w:rsidRPr="00C95B4F">
        <w:rPr>
          <w:rFonts w:ascii="Arial" w:hAnsi="Arial" w:cs="Arial"/>
          <w:lang w:val="fr-CH"/>
        </w:rPr>
        <w:t xml:space="preserve">En signant ce document, le/la stagiaire, l'institution d'envoi et l'école d'accueil confirment qu'ils ont pris connaissance des conditions énoncées dans la présente convention, qu’ils acceptent ces conditions et respectent les principes de l'engagement qualité.  </w:t>
      </w:r>
    </w:p>
    <w:p w:rsidR="004B580D" w:rsidRDefault="004B580D" w:rsidP="00E96DDD">
      <w:pPr>
        <w:spacing w:after="120"/>
        <w:rPr>
          <w:rFonts w:ascii="Arial" w:hAnsi="Arial" w:cs="Arial"/>
          <w:lang w:val="fr-CH"/>
        </w:rPr>
      </w:pPr>
      <w:r w:rsidRPr="004B580D">
        <w:rPr>
          <w:rFonts w:ascii="Arial" w:hAnsi="Arial" w:cs="Arial"/>
          <w:lang w:val="fr-CH"/>
        </w:rPr>
        <w:t>L'</w:t>
      </w:r>
      <w:proofErr w:type="spellStart"/>
      <w:r w:rsidRPr="004B580D">
        <w:rPr>
          <w:rFonts w:ascii="Arial" w:hAnsi="Arial" w:cs="Arial"/>
          <w:lang w:val="fr-CH"/>
        </w:rPr>
        <w:t>étudiant-e</w:t>
      </w:r>
      <w:proofErr w:type="spellEnd"/>
      <w:r w:rsidRPr="004B580D">
        <w:rPr>
          <w:rFonts w:ascii="Arial" w:hAnsi="Arial" w:cs="Arial"/>
          <w:lang w:val="fr-CH"/>
        </w:rPr>
        <w:t xml:space="preserve"> accepte que l'établissement d’envoi traite ses données personnelles ainsi que celles qui ont été générées durant son séjour à des fins de statistiques. Si nécessaire, l'</w:t>
      </w:r>
      <w:proofErr w:type="spellStart"/>
      <w:r w:rsidRPr="004B580D">
        <w:rPr>
          <w:rFonts w:ascii="Arial" w:hAnsi="Arial" w:cs="Arial"/>
          <w:lang w:val="fr-CH"/>
        </w:rPr>
        <w:t>étudiant-e</w:t>
      </w:r>
      <w:proofErr w:type="spellEnd"/>
      <w:r w:rsidRPr="004B580D">
        <w:rPr>
          <w:rFonts w:ascii="Arial" w:hAnsi="Arial" w:cs="Arial"/>
          <w:lang w:val="fr-CH"/>
        </w:rPr>
        <w:t xml:space="preserve"> autorise également que l'établissement d’envoi transmette ces données à l'établissement d'accueil. De plus, il/elle prend note que l'institution d’envoi est tenue de transmettre les données susmentionnées à l'agence nationale suisse "</w:t>
      </w:r>
      <w:proofErr w:type="spellStart"/>
      <w:r w:rsidRPr="004B580D">
        <w:rPr>
          <w:rFonts w:ascii="Arial" w:hAnsi="Arial" w:cs="Arial"/>
          <w:lang w:val="fr-CH"/>
        </w:rPr>
        <w:t>Movetia</w:t>
      </w:r>
      <w:proofErr w:type="spellEnd"/>
      <w:r w:rsidRPr="004B580D">
        <w:rPr>
          <w:rFonts w:ascii="Arial" w:hAnsi="Arial" w:cs="Arial"/>
          <w:lang w:val="fr-CH"/>
        </w:rPr>
        <w:t>" afin de s'assurer que l'échange national d'enseignant-e-s ait été réalisé conformément aux règles. "</w:t>
      </w:r>
      <w:proofErr w:type="spellStart"/>
      <w:r w:rsidRPr="004B580D">
        <w:rPr>
          <w:rFonts w:ascii="Arial" w:hAnsi="Arial" w:cs="Arial"/>
          <w:lang w:val="fr-CH"/>
        </w:rPr>
        <w:t>Movetia</w:t>
      </w:r>
      <w:proofErr w:type="spellEnd"/>
      <w:r w:rsidRPr="004B580D">
        <w:rPr>
          <w:rFonts w:ascii="Arial" w:hAnsi="Arial" w:cs="Arial"/>
          <w:lang w:val="fr-CH"/>
        </w:rPr>
        <w:t>" a été mandaté par le gouvernement suisse à la mise en œuvre du programme d’échange national d’enseignant-e-s.</w:t>
      </w:r>
    </w:p>
    <w:p w:rsidR="004B580D" w:rsidRDefault="004B580D" w:rsidP="00E96DDD">
      <w:pPr>
        <w:spacing w:after="120"/>
        <w:rPr>
          <w:rFonts w:ascii="Arial" w:hAnsi="Arial" w:cs="Arial"/>
          <w:lang w:val="fr-CH"/>
        </w:rPr>
      </w:pPr>
    </w:p>
    <w:p w:rsidR="001702A9" w:rsidRDefault="00E96DDD" w:rsidP="001702A9">
      <w:pPr>
        <w:spacing w:after="120"/>
        <w:rPr>
          <w:rFonts w:ascii="Arial" w:hAnsi="Arial" w:cs="Arial"/>
          <w:lang w:val="fr-CH"/>
        </w:rPr>
      </w:pPr>
      <w:r w:rsidRPr="00C95B4F">
        <w:rPr>
          <w:rFonts w:ascii="Arial" w:hAnsi="Arial" w:cs="Arial"/>
          <w:lang w:val="fr-CH"/>
        </w:rPr>
        <w:t>Toute modification ou tout ajout à la présente convention doit être fait par écrit.</w:t>
      </w:r>
    </w:p>
    <w:p w:rsidR="00202FF9" w:rsidRDefault="00202FF9" w:rsidP="001702A9">
      <w:pPr>
        <w:spacing w:after="120"/>
        <w:rPr>
          <w:rFonts w:ascii="Arial" w:hAnsi="Arial" w:cs="Arial"/>
          <w:lang w:val="fr-CH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93"/>
        <w:gridCol w:w="4296"/>
      </w:tblGrid>
      <w:tr w:rsidR="00202FF9" w:rsidRPr="006D79A9" w:rsidTr="00F52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  <w:tcBorders>
              <w:bottom w:val="nil"/>
            </w:tcBorders>
          </w:tcPr>
          <w:p w:rsidR="00202FF9" w:rsidRPr="00CB204B" w:rsidRDefault="00202FF9" w:rsidP="00F52248">
            <w:pPr>
              <w:spacing w:after="120"/>
              <w:rPr>
                <w:rFonts w:ascii="Arial" w:hAnsi="Arial" w:cs="Arial"/>
                <w:b/>
                <w:lang w:val="it-CH"/>
              </w:rPr>
            </w:pPr>
            <w:r>
              <w:rPr>
                <w:rFonts w:ascii="Arial" w:hAnsi="Arial" w:cs="Arial"/>
                <w:b/>
                <w:lang w:val="it-CH"/>
              </w:rPr>
              <w:t>Pour l’institution d’</w:t>
            </w:r>
            <w:proofErr w:type="spellStart"/>
            <w:r>
              <w:rPr>
                <w:rFonts w:ascii="Arial" w:hAnsi="Arial" w:cs="Arial"/>
                <w:b/>
                <w:lang w:val="it-CH"/>
              </w:rPr>
              <w:t>envoi</w:t>
            </w:r>
            <w:proofErr w:type="spellEnd"/>
            <w:r w:rsidRPr="00CB204B">
              <w:rPr>
                <w:rFonts w:ascii="Arial" w:hAnsi="Arial" w:cs="Arial"/>
                <w:b/>
                <w:lang w:val="it-CH"/>
              </w:rPr>
              <w:t xml:space="preserve">  </w:t>
            </w:r>
          </w:p>
        </w:tc>
        <w:tc>
          <w:tcPr>
            <w:tcW w:w="4296" w:type="dxa"/>
            <w:tcBorders>
              <w:bottom w:val="nil"/>
            </w:tcBorders>
          </w:tcPr>
          <w:p w:rsidR="00202FF9" w:rsidRPr="00CB204B" w:rsidRDefault="00202FF9" w:rsidP="00F5224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it-CH"/>
              </w:rPr>
            </w:pPr>
            <w:r w:rsidRPr="00CB204B">
              <w:rPr>
                <w:rFonts w:ascii="Arial" w:hAnsi="Arial" w:cs="Arial"/>
                <w:b/>
                <w:lang w:val="it-CH"/>
              </w:rPr>
              <w:t>P</w:t>
            </w:r>
            <w:r>
              <w:rPr>
                <w:rFonts w:ascii="Arial" w:hAnsi="Arial" w:cs="Arial"/>
                <w:b/>
                <w:lang w:val="it-CH"/>
              </w:rPr>
              <w:t>our l’institution d’</w:t>
            </w:r>
            <w:proofErr w:type="spellStart"/>
            <w:r>
              <w:rPr>
                <w:rFonts w:ascii="Arial" w:hAnsi="Arial" w:cs="Arial"/>
                <w:b/>
                <w:lang w:val="it-CH"/>
              </w:rPr>
              <w:t>accueil</w:t>
            </w:r>
            <w:proofErr w:type="spellEnd"/>
          </w:p>
        </w:tc>
      </w:tr>
      <w:tr w:rsidR="00202FF9" w:rsidRPr="001C319A" w:rsidTr="00F52248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  <w:tcBorders>
              <w:top w:val="nil"/>
              <w:bottom w:val="single" w:sz="4" w:space="0" w:color="auto"/>
            </w:tcBorders>
          </w:tcPr>
          <w:p w:rsidR="00202FF9" w:rsidRPr="00202FF9" w:rsidRDefault="00202FF9" w:rsidP="00F52248">
            <w:pPr>
              <w:spacing w:after="120"/>
              <w:rPr>
                <w:rFonts w:ascii="Arial" w:hAnsi="Arial" w:cs="Arial"/>
                <w:color w:val="auto"/>
                <w:lang w:val="fr-FR"/>
              </w:rPr>
            </w:pPr>
            <w:r w:rsidRPr="00C95B4F">
              <w:rPr>
                <w:rFonts w:ascii="Arial" w:hAnsi="Arial" w:cs="Arial"/>
                <w:color w:val="auto"/>
                <w:lang w:val="fr-CH"/>
              </w:rPr>
              <w:t>Prénom, nom (en lettres majuscules) de la personne de contact</w:t>
            </w:r>
            <w:r w:rsidRPr="00202FF9">
              <w:rPr>
                <w:rFonts w:ascii="Arial" w:hAnsi="Arial" w:cs="Arial"/>
                <w:color w:val="auto"/>
                <w:lang w:val="fr-FR"/>
              </w:rPr>
              <w:br/>
            </w:r>
            <w:r w:rsidRPr="006D79A9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2FF9">
              <w:rPr>
                <w:rFonts w:ascii="Arial" w:hAnsi="Arial" w:cs="Arial"/>
                <w:color w:val="auto"/>
                <w:lang w:val="fr-FR"/>
              </w:rPr>
              <w:instrText xml:space="preserve"> FORMTEXT </w:instrText>
            </w:r>
            <w:r w:rsidRPr="006D79A9">
              <w:rPr>
                <w:rFonts w:ascii="Arial" w:hAnsi="Arial" w:cs="Arial"/>
                <w:lang w:val="it-CH"/>
              </w:rPr>
            </w:r>
            <w:r w:rsidRPr="006D79A9">
              <w:rPr>
                <w:rFonts w:ascii="Arial" w:hAnsi="Arial" w:cs="Arial"/>
                <w:lang w:val="it-CH"/>
              </w:rPr>
              <w:fldChar w:fldCharType="separate"/>
            </w:r>
            <w:r w:rsidRPr="006D79A9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Pr="006D79A9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Pr="006D79A9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Pr="006D79A9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Pr="006D79A9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4296" w:type="dxa"/>
            <w:tcBorders>
              <w:top w:val="nil"/>
              <w:bottom w:val="single" w:sz="4" w:space="0" w:color="auto"/>
            </w:tcBorders>
          </w:tcPr>
          <w:p w:rsidR="00202FF9" w:rsidRPr="00C95B4F" w:rsidRDefault="00202FF9" w:rsidP="00202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fr-CH"/>
              </w:rPr>
            </w:pPr>
            <w:r w:rsidRPr="00C95B4F">
              <w:rPr>
                <w:rFonts w:ascii="Arial" w:hAnsi="Arial" w:cs="Arial"/>
                <w:bCs/>
                <w:lang w:val="fr-CH"/>
              </w:rPr>
              <w:t>Prénom, nom (</w:t>
            </w:r>
            <w:r w:rsidRPr="00C95B4F">
              <w:rPr>
                <w:rFonts w:ascii="Arial" w:hAnsi="Arial" w:cs="Arial"/>
                <w:lang w:val="fr-CH"/>
              </w:rPr>
              <w:t>en lettres majuscules</w:t>
            </w:r>
            <w:r w:rsidRPr="00C95B4F">
              <w:rPr>
                <w:rFonts w:ascii="Arial" w:hAnsi="Arial" w:cs="Arial"/>
                <w:bCs/>
                <w:lang w:val="fr-CH"/>
              </w:rPr>
              <w:t xml:space="preserve">) </w:t>
            </w:r>
          </w:p>
          <w:p w:rsidR="00202FF9" w:rsidRPr="00202FF9" w:rsidRDefault="00202FF9" w:rsidP="00202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fr-FR"/>
              </w:rPr>
            </w:pPr>
            <w:r w:rsidRPr="00C95B4F">
              <w:rPr>
                <w:rFonts w:ascii="Arial" w:hAnsi="Arial" w:cs="Arial"/>
                <w:bCs/>
                <w:lang w:val="fr-CH"/>
              </w:rPr>
              <w:t>de l’</w:t>
            </w:r>
            <w:proofErr w:type="spellStart"/>
            <w:r w:rsidRPr="00C95B4F">
              <w:rPr>
                <w:rFonts w:ascii="Arial" w:hAnsi="Arial" w:cs="Arial"/>
                <w:bCs/>
                <w:lang w:val="fr-CH"/>
              </w:rPr>
              <w:t>enseignant-e</w:t>
            </w:r>
            <w:proofErr w:type="spellEnd"/>
            <w:r w:rsidRPr="00C95B4F">
              <w:rPr>
                <w:rFonts w:ascii="Arial" w:hAnsi="Arial" w:cs="Arial"/>
                <w:bCs/>
                <w:lang w:val="fr-CH"/>
              </w:rPr>
              <w:t xml:space="preserve"> </w:t>
            </w:r>
            <w:proofErr w:type="spellStart"/>
            <w:r w:rsidRPr="00C95B4F">
              <w:rPr>
                <w:rFonts w:ascii="Arial" w:hAnsi="Arial" w:cs="Arial"/>
                <w:bCs/>
                <w:lang w:val="fr-CH"/>
              </w:rPr>
              <w:t>chargé-e</w:t>
            </w:r>
            <w:proofErr w:type="spellEnd"/>
            <w:r w:rsidRPr="00C95B4F">
              <w:rPr>
                <w:rFonts w:ascii="Arial" w:hAnsi="Arial" w:cs="Arial"/>
                <w:bCs/>
                <w:lang w:val="fr-CH"/>
              </w:rPr>
              <w:t xml:space="preserve"> de l’encadrement et/ou de la direction de l’école</w:t>
            </w:r>
            <w:r w:rsidRPr="00202FF9">
              <w:rPr>
                <w:rFonts w:ascii="Arial" w:hAnsi="Arial" w:cs="Arial"/>
                <w:bCs/>
                <w:lang w:val="fr-FR"/>
              </w:rPr>
              <w:br/>
            </w:r>
            <w:r w:rsidRPr="006D79A9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2FF9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6D79A9">
              <w:rPr>
                <w:rFonts w:ascii="Arial" w:hAnsi="Arial" w:cs="Arial"/>
                <w:lang w:val="it-CH"/>
              </w:rPr>
            </w:r>
            <w:r w:rsidRPr="006D79A9">
              <w:rPr>
                <w:rFonts w:ascii="Arial" w:hAnsi="Arial" w:cs="Arial"/>
                <w:lang w:val="it-CH"/>
              </w:rPr>
              <w:fldChar w:fldCharType="separate"/>
            </w:r>
            <w:r w:rsidRPr="006D79A9">
              <w:rPr>
                <w:rFonts w:ascii="Arial" w:hAnsi="Arial" w:cs="Arial"/>
                <w:noProof/>
                <w:lang w:val="it-CH"/>
              </w:rPr>
              <w:t> </w:t>
            </w:r>
            <w:r w:rsidRPr="006D79A9">
              <w:rPr>
                <w:rFonts w:ascii="Arial" w:hAnsi="Arial" w:cs="Arial"/>
                <w:noProof/>
                <w:lang w:val="it-CH"/>
              </w:rPr>
              <w:t> </w:t>
            </w:r>
            <w:r w:rsidRPr="006D79A9">
              <w:rPr>
                <w:rFonts w:ascii="Arial" w:hAnsi="Arial" w:cs="Arial"/>
                <w:noProof/>
                <w:lang w:val="it-CH"/>
              </w:rPr>
              <w:t> </w:t>
            </w:r>
            <w:r w:rsidRPr="006D79A9">
              <w:rPr>
                <w:rFonts w:ascii="Arial" w:hAnsi="Arial" w:cs="Arial"/>
                <w:noProof/>
                <w:lang w:val="it-CH"/>
              </w:rPr>
              <w:t> </w:t>
            </w:r>
            <w:r w:rsidRPr="006D79A9">
              <w:rPr>
                <w:rFonts w:ascii="Arial" w:hAnsi="Arial" w:cs="Arial"/>
                <w:noProof/>
                <w:lang w:val="it-CH"/>
              </w:rPr>
              <w:t> </w:t>
            </w:r>
            <w:r w:rsidRPr="006D79A9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202FF9" w:rsidRPr="006D79A9" w:rsidTr="00F52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  <w:tcBorders>
              <w:top w:val="nil"/>
              <w:bottom w:val="single" w:sz="4" w:space="0" w:color="auto"/>
            </w:tcBorders>
          </w:tcPr>
          <w:p w:rsidR="00202FF9" w:rsidRPr="006D79A9" w:rsidRDefault="00202FF9" w:rsidP="00F52248">
            <w:pPr>
              <w:spacing w:after="120"/>
              <w:rPr>
                <w:rFonts w:ascii="Arial" w:hAnsi="Arial" w:cs="Arial"/>
                <w:color w:val="auto"/>
                <w:lang w:val="it-CH"/>
              </w:rPr>
            </w:pPr>
            <w:proofErr w:type="spellStart"/>
            <w:r>
              <w:rPr>
                <w:rFonts w:ascii="Arial" w:hAnsi="Arial" w:cs="Arial"/>
                <w:color w:val="auto"/>
                <w:lang w:val="it-CH"/>
              </w:rPr>
              <w:t>Lieu</w:t>
            </w:r>
            <w:proofErr w:type="spellEnd"/>
            <w:r w:rsidRPr="006D79A9">
              <w:rPr>
                <w:rFonts w:ascii="Arial" w:hAnsi="Arial" w:cs="Arial"/>
                <w:color w:val="auto"/>
                <w:lang w:val="it-CH"/>
              </w:rPr>
              <w:t>,</w:t>
            </w:r>
            <w:r>
              <w:rPr>
                <w:rFonts w:ascii="Arial" w:hAnsi="Arial" w:cs="Arial"/>
                <w:color w:val="auto"/>
                <w:lang w:val="it-CH"/>
              </w:rPr>
              <w:t xml:space="preserve"> </w:t>
            </w:r>
            <w:r w:rsidRPr="006D79A9">
              <w:rPr>
                <w:rFonts w:ascii="Arial" w:hAnsi="Arial" w:cs="Arial"/>
                <w:color w:val="auto"/>
                <w:lang w:val="it-CH"/>
              </w:rPr>
              <w:t>dat</w:t>
            </w:r>
            <w:r>
              <w:rPr>
                <w:rFonts w:ascii="Arial" w:hAnsi="Arial" w:cs="Arial"/>
                <w:color w:val="auto"/>
                <w:lang w:val="it-CH"/>
              </w:rPr>
              <w:t xml:space="preserve">e </w:t>
            </w:r>
            <w:r w:rsidRPr="006D79A9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79A9">
              <w:rPr>
                <w:rFonts w:ascii="Arial" w:hAnsi="Arial" w:cs="Arial"/>
                <w:color w:val="auto"/>
                <w:lang w:val="it-CH"/>
              </w:rPr>
              <w:instrText xml:space="preserve"> FORMTEXT </w:instrText>
            </w:r>
            <w:r w:rsidRPr="006D79A9">
              <w:rPr>
                <w:rFonts w:ascii="Arial" w:hAnsi="Arial" w:cs="Arial"/>
                <w:lang w:val="it-CH"/>
              </w:rPr>
            </w:r>
            <w:r w:rsidRPr="006D79A9">
              <w:rPr>
                <w:rFonts w:ascii="Arial" w:hAnsi="Arial" w:cs="Arial"/>
                <w:lang w:val="it-CH"/>
              </w:rPr>
              <w:fldChar w:fldCharType="separate"/>
            </w:r>
            <w:r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Pr="006D79A9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4296" w:type="dxa"/>
            <w:tcBorders>
              <w:top w:val="nil"/>
              <w:bottom w:val="single" w:sz="4" w:space="0" w:color="auto"/>
            </w:tcBorders>
          </w:tcPr>
          <w:p w:rsidR="00202FF9" w:rsidRPr="006D79A9" w:rsidRDefault="00202FF9" w:rsidP="00F5224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  <w:proofErr w:type="spellStart"/>
            <w:r>
              <w:rPr>
                <w:rFonts w:ascii="Arial" w:hAnsi="Arial" w:cs="Arial"/>
                <w:lang w:val="it-CH"/>
              </w:rPr>
              <w:t>Lieu</w:t>
            </w:r>
            <w:proofErr w:type="spellEnd"/>
            <w:r w:rsidRPr="006D79A9">
              <w:rPr>
                <w:rFonts w:ascii="Arial" w:hAnsi="Arial" w:cs="Arial"/>
                <w:lang w:val="it-CH"/>
              </w:rPr>
              <w:t>, dat</w:t>
            </w:r>
            <w:r>
              <w:rPr>
                <w:rFonts w:ascii="Arial" w:hAnsi="Arial" w:cs="Arial"/>
                <w:lang w:val="it-CH"/>
              </w:rPr>
              <w:t xml:space="preserve">e </w:t>
            </w:r>
            <w:r w:rsidRPr="006D79A9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79A9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6D79A9">
              <w:rPr>
                <w:rFonts w:ascii="Arial" w:hAnsi="Arial" w:cs="Arial"/>
                <w:lang w:val="it-CH"/>
              </w:rPr>
            </w:r>
            <w:r w:rsidRPr="006D79A9">
              <w:rPr>
                <w:rFonts w:ascii="Arial" w:hAnsi="Arial" w:cs="Arial"/>
                <w:lang w:val="it-CH"/>
              </w:rPr>
              <w:fldChar w:fldCharType="separate"/>
            </w:r>
            <w:r w:rsidRPr="006D79A9">
              <w:rPr>
                <w:rFonts w:ascii="Arial" w:hAnsi="Arial" w:cs="Arial"/>
                <w:noProof/>
                <w:lang w:val="it-CH"/>
              </w:rPr>
              <w:t> </w:t>
            </w:r>
            <w:r w:rsidRPr="006D79A9">
              <w:rPr>
                <w:rFonts w:ascii="Arial" w:hAnsi="Arial" w:cs="Arial"/>
                <w:noProof/>
                <w:lang w:val="it-CH"/>
              </w:rPr>
              <w:t> </w:t>
            </w:r>
            <w:r w:rsidRPr="006D79A9">
              <w:rPr>
                <w:rFonts w:ascii="Arial" w:hAnsi="Arial" w:cs="Arial"/>
                <w:noProof/>
                <w:lang w:val="it-CH"/>
              </w:rPr>
              <w:t> </w:t>
            </w:r>
            <w:r w:rsidRPr="006D79A9">
              <w:rPr>
                <w:rFonts w:ascii="Arial" w:hAnsi="Arial" w:cs="Arial"/>
                <w:noProof/>
                <w:lang w:val="it-CH"/>
              </w:rPr>
              <w:t> </w:t>
            </w:r>
            <w:r w:rsidRPr="006D79A9">
              <w:rPr>
                <w:rFonts w:ascii="Arial" w:hAnsi="Arial" w:cs="Arial"/>
                <w:noProof/>
                <w:lang w:val="it-CH"/>
              </w:rPr>
              <w:t> </w:t>
            </w:r>
            <w:r w:rsidRPr="006D79A9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202FF9" w:rsidRPr="006D79A9" w:rsidTr="00F52248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:rsidR="00202FF9" w:rsidRPr="006D79A9" w:rsidRDefault="00202FF9" w:rsidP="00F52248">
            <w:pPr>
              <w:spacing w:after="120"/>
              <w:rPr>
                <w:rFonts w:ascii="Arial" w:hAnsi="Arial" w:cs="Arial"/>
                <w:color w:val="auto"/>
                <w:lang w:val="it-CH"/>
              </w:rPr>
            </w:pPr>
            <w:r>
              <w:rPr>
                <w:rFonts w:ascii="Arial" w:hAnsi="Arial" w:cs="Arial"/>
                <w:color w:val="auto"/>
                <w:lang w:val="it-CH"/>
              </w:rPr>
              <w:t>Signature</w:t>
            </w:r>
            <w:r w:rsidRPr="006D79A9">
              <w:rPr>
                <w:rFonts w:ascii="Arial" w:hAnsi="Arial" w:cs="Arial"/>
                <w:color w:val="auto"/>
                <w:lang w:val="it-CH"/>
              </w:rPr>
              <w:t xml:space="preserve"> 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:rsidR="00202FF9" w:rsidRPr="006D79A9" w:rsidRDefault="00202FF9" w:rsidP="00F5224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t>Signature</w:t>
            </w:r>
          </w:p>
        </w:tc>
      </w:tr>
      <w:tr w:rsidR="00202FF9" w:rsidRPr="006D79A9" w:rsidTr="00F52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  <w:tcBorders>
              <w:top w:val="single" w:sz="4" w:space="0" w:color="auto"/>
              <w:bottom w:val="nil"/>
            </w:tcBorders>
          </w:tcPr>
          <w:p w:rsidR="00202FF9" w:rsidRPr="006D79A9" w:rsidRDefault="00202FF9" w:rsidP="00F52248">
            <w:pPr>
              <w:spacing w:after="120"/>
              <w:rPr>
                <w:rFonts w:ascii="Arial" w:hAnsi="Arial" w:cs="Arial"/>
                <w:color w:val="FF675D" w:themeColor="accent1"/>
                <w:lang w:val="it-CH"/>
              </w:rPr>
            </w:pPr>
          </w:p>
          <w:p w:rsidR="00202FF9" w:rsidRPr="00CB204B" w:rsidRDefault="00202FF9" w:rsidP="00F52248">
            <w:pPr>
              <w:spacing w:after="120"/>
              <w:rPr>
                <w:rFonts w:ascii="Arial" w:hAnsi="Arial" w:cs="Arial"/>
                <w:b/>
                <w:color w:val="FF675D" w:themeColor="accent1"/>
                <w:szCs w:val="18"/>
                <w:lang w:val="it-CH"/>
              </w:rPr>
            </w:pPr>
            <w:proofErr w:type="spellStart"/>
            <w:r w:rsidRPr="00CB204B">
              <w:rPr>
                <w:rFonts w:ascii="Arial" w:hAnsi="Arial" w:cs="Arial"/>
                <w:b/>
                <w:color w:val="FF675D" w:themeColor="accent1"/>
                <w:lang w:val="it-CH"/>
              </w:rPr>
              <w:t>Stagi</w:t>
            </w:r>
            <w:r>
              <w:rPr>
                <w:rFonts w:ascii="Arial" w:hAnsi="Arial" w:cs="Arial"/>
                <w:b/>
                <w:color w:val="FF675D" w:themeColor="accent1"/>
                <w:lang w:val="it-CH"/>
              </w:rPr>
              <w:t>aire</w:t>
            </w:r>
            <w:proofErr w:type="spellEnd"/>
          </w:p>
        </w:tc>
        <w:tc>
          <w:tcPr>
            <w:tcW w:w="4296" w:type="dxa"/>
            <w:tcBorders>
              <w:top w:val="single" w:sz="4" w:space="0" w:color="auto"/>
              <w:bottom w:val="nil"/>
            </w:tcBorders>
          </w:tcPr>
          <w:p w:rsidR="00202FF9" w:rsidRPr="006D79A9" w:rsidRDefault="00202FF9" w:rsidP="00F5224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</w:p>
        </w:tc>
      </w:tr>
      <w:tr w:rsidR="00202FF9" w:rsidRPr="001C319A" w:rsidTr="00F52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  <w:tcBorders>
              <w:top w:val="nil"/>
            </w:tcBorders>
          </w:tcPr>
          <w:p w:rsidR="00202FF9" w:rsidRPr="003E07CB" w:rsidRDefault="003E07CB" w:rsidP="00F52248">
            <w:pPr>
              <w:spacing w:after="120"/>
              <w:rPr>
                <w:rFonts w:ascii="Arial" w:hAnsi="Arial" w:cs="Arial"/>
                <w:color w:val="auto"/>
                <w:lang w:val="fr-FR"/>
              </w:rPr>
            </w:pPr>
            <w:r w:rsidRPr="00C95B4F">
              <w:rPr>
                <w:rFonts w:ascii="Arial" w:hAnsi="Arial" w:cs="Arial"/>
                <w:color w:val="auto"/>
                <w:lang w:val="fr-CH"/>
              </w:rPr>
              <w:t xml:space="preserve">Prénom, nom (en lettres majuscules) </w:t>
            </w:r>
            <w:r w:rsidR="00202FF9" w:rsidRPr="006D79A9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02FF9" w:rsidRPr="003E07CB">
              <w:rPr>
                <w:rFonts w:ascii="Arial" w:hAnsi="Arial" w:cs="Arial"/>
                <w:color w:val="auto"/>
                <w:lang w:val="fr-FR"/>
              </w:rPr>
              <w:instrText xml:space="preserve"> FORMTEXT </w:instrText>
            </w:r>
            <w:r w:rsidR="00202FF9" w:rsidRPr="006D79A9">
              <w:rPr>
                <w:rFonts w:ascii="Arial" w:hAnsi="Arial" w:cs="Arial"/>
                <w:lang w:val="it-CH"/>
              </w:rPr>
            </w:r>
            <w:r w:rsidR="00202FF9" w:rsidRPr="006D79A9">
              <w:rPr>
                <w:rFonts w:ascii="Arial" w:hAnsi="Arial" w:cs="Arial"/>
                <w:lang w:val="it-CH"/>
              </w:rPr>
              <w:fldChar w:fldCharType="separate"/>
            </w:r>
            <w:r w:rsidR="00202FF9"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="00202FF9"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="00202FF9"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="00202FF9"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="00202FF9"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="00202FF9" w:rsidRPr="006D79A9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4296" w:type="dxa"/>
            <w:tcBorders>
              <w:top w:val="nil"/>
            </w:tcBorders>
          </w:tcPr>
          <w:p w:rsidR="00202FF9" w:rsidRPr="003E07CB" w:rsidRDefault="00202FF9" w:rsidP="00F5224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FR"/>
              </w:rPr>
            </w:pPr>
          </w:p>
        </w:tc>
      </w:tr>
      <w:tr w:rsidR="00202FF9" w:rsidRPr="006D79A9" w:rsidTr="00F52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:rsidR="00202FF9" w:rsidRPr="006D79A9" w:rsidRDefault="003E07CB" w:rsidP="00F52248">
            <w:pPr>
              <w:spacing w:after="120"/>
              <w:rPr>
                <w:rFonts w:ascii="Arial" w:hAnsi="Arial" w:cs="Arial"/>
                <w:color w:val="auto"/>
                <w:lang w:val="it-CH"/>
              </w:rPr>
            </w:pPr>
            <w:proofErr w:type="spellStart"/>
            <w:r>
              <w:rPr>
                <w:rFonts w:ascii="Arial" w:hAnsi="Arial" w:cs="Arial"/>
                <w:color w:val="auto"/>
                <w:lang w:val="it-CH"/>
              </w:rPr>
              <w:t>Lieu</w:t>
            </w:r>
            <w:proofErr w:type="spellEnd"/>
            <w:r>
              <w:rPr>
                <w:rFonts w:ascii="Arial" w:hAnsi="Arial" w:cs="Arial"/>
                <w:color w:val="auto"/>
                <w:lang w:val="it-CH"/>
              </w:rPr>
              <w:t>, date</w:t>
            </w:r>
            <w:r w:rsidR="00202FF9">
              <w:rPr>
                <w:rFonts w:ascii="Arial" w:hAnsi="Arial" w:cs="Arial"/>
                <w:color w:val="auto"/>
                <w:lang w:val="it-CH"/>
              </w:rPr>
              <w:t xml:space="preserve"> </w:t>
            </w:r>
            <w:r w:rsidR="00202FF9" w:rsidRPr="006D79A9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02FF9" w:rsidRPr="006D79A9">
              <w:rPr>
                <w:rFonts w:ascii="Arial" w:hAnsi="Arial" w:cs="Arial"/>
                <w:color w:val="auto"/>
                <w:lang w:val="it-CH"/>
              </w:rPr>
              <w:instrText xml:space="preserve"> FORMTEXT </w:instrText>
            </w:r>
            <w:r w:rsidR="00202FF9" w:rsidRPr="006D79A9">
              <w:rPr>
                <w:rFonts w:ascii="Arial" w:hAnsi="Arial" w:cs="Arial"/>
                <w:lang w:val="it-CH"/>
              </w:rPr>
            </w:r>
            <w:r w:rsidR="00202FF9" w:rsidRPr="006D79A9">
              <w:rPr>
                <w:rFonts w:ascii="Arial" w:hAnsi="Arial" w:cs="Arial"/>
                <w:lang w:val="it-CH"/>
              </w:rPr>
              <w:fldChar w:fldCharType="separate"/>
            </w:r>
            <w:r w:rsidR="00202FF9"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="00202FF9"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="00202FF9"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="00202FF9"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="00202FF9"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="00202FF9" w:rsidRPr="006D79A9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4296" w:type="dxa"/>
          </w:tcPr>
          <w:p w:rsidR="00202FF9" w:rsidRPr="006D79A9" w:rsidRDefault="00202FF9" w:rsidP="00F5224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</w:p>
        </w:tc>
      </w:tr>
      <w:tr w:rsidR="00202FF9" w:rsidRPr="006D79A9" w:rsidTr="00F52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:rsidR="00202FF9" w:rsidRPr="006D79A9" w:rsidRDefault="003E07CB" w:rsidP="00F52248">
            <w:pPr>
              <w:spacing w:after="120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color w:val="auto"/>
                <w:szCs w:val="18"/>
                <w:lang w:val="it-CH"/>
              </w:rPr>
              <w:t>Signature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:rsidR="00202FF9" w:rsidRPr="006D79A9" w:rsidRDefault="00202FF9" w:rsidP="00F5224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</w:p>
        </w:tc>
      </w:tr>
    </w:tbl>
    <w:p w:rsidR="00BC07B9" w:rsidRPr="00C95B4F" w:rsidRDefault="00BC07B9" w:rsidP="008D338D">
      <w:pPr>
        <w:rPr>
          <w:rFonts w:ascii="Arial" w:hAnsi="Arial" w:cs="Arial"/>
          <w:lang w:val="fr-CH"/>
        </w:rPr>
      </w:pPr>
    </w:p>
    <w:sectPr w:rsidR="00BC07B9" w:rsidRPr="00C95B4F" w:rsidSect="00215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11D" w:rsidRDefault="00EC211D" w:rsidP="00F91D37">
      <w:pPr>
        <w:spacing w:line="240" w:lineRule="auto"/>
      </w:pPr>
      <w:r>
        <w:separator/>
      </w:r>
    </w:p>
  </w:endnote>
  <w:endnote w:type="continuationSeparator" w:id="0">
    <w:p w:rsidR="00EC211D" w:rsidRDefault="00EC211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2B6" w:rsidRDefault="002022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9F9" w:rsidRPr="006639F9" w:rsidRDefault="006639F9" w:rsidP="000E33D0">
    <w:pPr>
      <w:pStyle w:val="Pidipagina"/>
      <w:tabs>
        <w:tab w:val="left" w:pos="2142"/>
        <w:tab w:val="left" w:pos="4298"/>
        <w:tab w:val="left" w:pos="6439"/>
      </w:tabs>
      <w:rPr>
        <w:lang w:val="it-IT"/>
      </w:rPr>
    </w:pPr>
    <w:proofErr w:type="spellStart"/>
    <w:r w:rsidRPr="006639F9">
      <w:rPr>
        <w:lang w:val="it-IT"/>
      </w:rPr>
      <w:t>Movetia</w:t>
    </w:r>
    <w:proofErr w:type="spellEnd"/>
    <w:r w:rsidRPr="006639F9">
      <w:rPr>
        <w:lang w:val="it-IT"/>
      </w:rPr>
      <w:tab/>
    </w:r>
    <w:proofErr w:type="spellStart"/>
    <w:r w:rsidR="002022B6">
      <w:rPr>
        <w:lang w:val="it-IT"/>
      </w:rPr>
      <w:t>Effingerstrasse</w:t>
    </w:r>
    <w:proofErr w:type="spellEnd"/>
    <w:r w:rsidR="002022B6">
      <w:rPr>
        <w:lang w:val="it-IT"/>
      </w:rPr>
      <w:t xml:space="preserve"> 47</w:t>
    </w:r>
    <w:r w:rsidRPr="006639F9">
      <w:rPr>
        <w:lang w:val="it-IT"/>
      </w:rPr>
      <w:tab/>
    </w:r>
    <w:r w:rsidR="001C319A">
      <w:fldChar w:fldCharType="begin"/>
    </w:r>
    <w:r w:rsidR="001C319A" w:rsidRPr="001C319A">
      <w:rPr>
        <w:lang w:val="it-CH"/>
      </w:rPr>
      <w:instrText xml:space="preserve"> HYPERLINK "mailto:nale@movetia.ch" </w:instrText>
    </w:r>
    <w:r w:rsidR="001C319A">
      <w:fldChar w:fldCharType="separate"/>
    </w:r>
    <w:r w:rsidR="002022B6" w:rsidRPr="002022B6">
      <w:rPr>
        <w:lang w:val="it-IT"/>
      </w:rPr>
      <w:t>nale@movetia.ch</w:t>
    </w:r>
    <w:r w:rsidR="001C319A">
      <w:rPr>
        <w:lang w:val="it-IT"/>
      </w:rPr>
      <w:fldChar w:fldCharType="end"/>
    </w:r>
    <w:r w:rsidR="002022B6">
      <w:rPr>
        <w:lang w:val="it-IT"/>
      </w:rPr>
      <w:tab/>
      <w:t>movetia.ch</w:t>
    </w:r>
  </w:p>
  <w:p w:rsidR="006639F9" w:rsidRPr="00372E9E" w:rsidRDefault="006639F9" w:rsidP="000E33D0">
    <w:pPr>
      <w:pStyle w:val="Pidipagina"/>
      <w:tabs>
        <w:tab w:val="left" w:pos="2142"/>
        <w:tab w:val="left" w:pos="4298"/>
        <w:tab w:val="left" w:pos="6439"/>
      </w:tabs>
      <w:rPr>
        <w:lang w:val="fr-CH"/>
      </w:rPr>
    </w:pPr>
    <w:r w:rsidRPr="00372E9E">
      <w:rPr>
        <w:lang w:val="fr-CH"/>
      </w:rPr>
      <w:t>Echanges et mobilité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39F9" w:rsidRPr="005C6148" w:rsidRDefault="006639F9" w:rsidP="005C6148">
                          <w:pPr>
                            <w:jc w:val="right"/>
                            <w:rPr>
                              <w:rStyle w:val="Numeropagina"/>
                            </w:rPr>
                          </w:pPr>
                          <w:r w:rsidRPr="005C6148">
                            <w:rPr>
                              <w:rStyle w:val="Numeropagina"/>
                            </w:rPr>
                            <w:fldChar w:fldCharType="begin"/>
                          </w:r>
                          <w:r w:rsidRPr="005C6148">
                            <w:rPr>
                              <w:rStyle w:val="Numeropagina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42130" w:rsidRPr="00842130">
                            <w:rPr>
                              <w:rStyle w:val="Numeropagina"/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rPr>
                              <w:rStyle w:val="Numeropagina"/>
                            </w:rPr>
                            <w:fldChar w:fldCharType="end"/>
                          </w:r>
                          <w:r w:rsidRPr="005C6148">
                            <w:rPr>
                              <w:rStyle w:val="Numeropagina"/>
                            </w:rPr>
                            <w:t>/</w:t>
                          </w:r>
                          <w:r w:rsidRPr="005C6148">
                            <w:rPr>
                              <w:rStyle w:val="Numeropagina"/>
                            </w:rPr>
                            <w:fldChar w:fldCharType="begin"/>
                          </w:r>
                          <w:r w:rsidRPr="005C6148">
                            <w:rPr>
                              <w:rStyle w:val="Numeropagina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42130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 w:rsidRPr="005C6148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AHlVa0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6639F9" w:rsidRPr="005C6148" w:rsidRDefault="006639F9" w:rsidP="005C6148">
                    <w:pPr>
                      <w:jc w:val="right"/>
                      <w:rPr>
                        <w:rStyle w:val="Numeropagina"/>
                      </w:rPr>
                    </w:pPr>
                    <w:r w:rsidRPr="005C6148">
                      <w:rPr>
                        <w:rStyle w:val="Numeropagina"/>
                      </w:rPr>
                      <w:fldChar w:fldCharType="begin"/>
                    </w:r>
                    <w:r w:rsidRPr="005C6148">
                      <w:rPr>
                        <w:rStyle w:val="Numeropagina"/>
                      </w:rPr>
                      <w:instrText>PAGE   \* MERGEFORMAT</w:instrText>
                    </w:r>
                    <w:r w:rsidRPr="005C6148">
                      <w:rPr>
                        <w:rStyle w:val="Numeropagina"/>
                      </w:rPr>
                      <w:fldChar w:fldCharType="separate"/>
                    </w:r>
                    <w:r w:rsidR="00842130" w:rsidRPr="00842130">
                      <w:rPr>
                        <w:rStyle w:val="Numeropagina"/>
                        <w:noProof/>
                        <w:lang w:val="de-DE"/>
                      </w:rPr>
                      <w:t>4</w:t>
                    </w:r>
                    <w:r w:rsidRPr="005C6148">
                      <w:rPr>
                        <w:rStyle w:val="Numeropagina"/>
                      </w:rPr>
                      <w:fldChar w:fldCharType="end"/>
                    </w:r>
                    <w:r w:rsidRPr="005C6148">
                      <w:rPr>
                        <w:rStyle w:val="Numeropagina"/>
                      </w:rPr>
                      <w:t>/</w:t>
                    </w:r>
                    <w:r w:rsidRPr="005C6148">
                      <w:rPr>
                        <w:rStyle w:val="Numeropagina"/>
                      </w:rPr>
                      <w:fldChar w:fldCharType="begin"/>
                    </w:r>
                    <w:r w:rsidRPr="005C6148">
                      <w:rPr>
                        <w:rStyle w:val="Numeropagina"/>
                      </w:rPr>
                      <w:instrText xml:space="preserve"> NUMPAGES   \* MERGEFORMAT </w:instrText>
                    </w:r>
                    <w:r w:rsidRPr="005C6148">
                      <w:rPr>
                        <w:rStyle w:val="Numeropagina"/>
                      </w:rPr>
                      <w:fldChar w:fldCharType="separate"/>
                    </w:r>
                    <w:r w:rsidR="00842130">
                      <w:rPr>
                        <w:rStyle w:val="Numeropagina"/>
                        <w:noProof/>
                      </w:rPr>
                      <w:t>4</w:t>
                    </w:r>
                    <w:r w:rsidRPr="005C6148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fr-CH"/>
      </w:rPr>
      <w:tab/>
    </w:r>
    <w:r w:rsidR="002022B6">
      <w:rPr>
        <w:lang w:val="fr-CH"/>
      </w:rPr>
      <w:t>3008 Bern</w:t>
    </w:r>
    <w:r w:rsidRPr="00372E9E">
      <w:rPr>
        <w:lang w:val="fr-CH"/>
      </w:rPr>
      <w:tab/>
      <w:t>+41 3</w:t>
    </w:r>
    <w:r w:rsidR="002022B6">
      <w:rPr>
        <w:lang w:val="fr-CH"/>
      </w:rPr>
      <w:t>1 303 22 30</w:t>
    </w:r>
    <w:r w:rsidRPr="00372E9E">
      <w:rPr>
        <w:lang w:val="fr-CH"/>
      </w:rPr>
      <w:tab/>
    </w:r>
    <w:r w:rsidR="002022B6">
      <w:rPr>
        <w:lang w:val="fr-CH"/>
      </w:rPr>
      <w:t>Nov. 2023</w:t>
    </w:r>
  </w:p>
  <w:p w:rsidR="006C2E94" w:rsidRPr="006639F9" w:rsidRDefault="006C2E94" w:rsidP="000E33D0">
    <w:pPr>
      <w:pStyle w:val="Pidipagina"/>
      <w:tabs>
        <w:tab w:val="left" w:pos="2142"/>
        <w:tab w:val="left" w:pos="4298"/>
        <w:tab w:val="left" w:pos="6439"/>
      </w:tabs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7B9" w:rsidRPr="00202FF9" w:rsidRDefault="001247B9" w:rsidP="000E33D0">
    <w:pPr>
      <w:pStyle w:val="Pidipagina"/>
      <w:tabs>
        <w:tab w:val="left" w:pos="2142"/>
        <w:tab w:val="left" w:pos="4298"/>
        <w:tab w:val="left" w:pos="6439"/>
      </w:tabs>
      <w:rPr>
        <w:lang w:val="it-CH"/>
      </w:rPr>
    </w:pPr>
    <w:proofErr w:type="spellStart"/>
    <w:r w:rsidRPr="00202FF9">
      <w:rPr>
        <w:lang w:val="it-CH"/>
      </w:rPr>
      <w:t>Movetia</w:t>
    </w:r>
    <w:proofErr w:type="spellEnd"/>
    <w:r w:rsidRPr="00202FF9">
      <w:rPr>
        <w:lang w:val="it-CH"/>
      </w:rPr>
      <w:tab/>
    </w:r>
    <w:proofErr w:type="spellStart"/>
    <w:r w:rsidR="00202FF9" w:rsidRPr="00202FF9">
      <w:rPr>
        <w:lang w:val="it-CH"/>
      </w:rPr>
      <w:t>Effingerstrasse</w:t>
    </w:r>
    <w:proofErr w:type="spellEnd"/>
    <w:r w:rsidR="00202FF9" w:rsidRPr="00202FF9">
      <w:rPr>
        <w:lang w:val="it-CH"/>
      </w:rPr>
      <w:t xml:space="preserve"> 47</w:t>
    </w:r>
    <w:r w:rsidRPr="00202FF9">
      <w:rPr>
        <w:lang w:val="it-CH"/>
      </w:rPr>
      <w:tab/>
    </w:r>
    <w:hyperlink r:id="rId1" w:history="1">
      <w:r w:rsidR="00202FF9" w:rsidRPr="00202FF9">
        <w:rPr>
          <w:lang w:val="it-CH"/>
        </w:rPr>
        <w:t>nale@movetia.ch</w:t>
      </w:r>
    </w:hyperlink>
    <w:r w:rsidR="00202FF9" w:rsidRPr="00202FF9">
      <w:rPr>
        <w:lang w:val="it-CH"/>
      </w:rPr>
      <w:tab/>
      <w:t>movetia.ch</w:t>
    </w:r>
  </w:p>
  <w:p w:rsidR="001247B9" w:rsidRPr="00372E9E" w:rsidRDefault="001247B9" w:rsidP="000E33D0">
    <w:pPr>
      <w:pStyle w:val="Pidipagina"/>
      <w:tabs>
        <w:tab w:val="left" w:pos="2142"/>
        <w:tab w:val="left" w:pos="4298"/>
        <w:tab w:val="left" w:pos="6439"/>
      </w:tabs>
      <w:rPr>
        <w:lang w:val="fr-CH"/>
      </w:rPr>
    </w:pPr>
    <w:r w:rsidRPr="00202FF9">
      <w:rPr>
        <w:lang w:val="fr-FR"/>
      </w:rPr>
      <w:t>Echanges et mobilité</w:t>
    </w:r>
    <w:r w:rsidRPr="00202FF9">
      <w:rPr>
        <w:noProof/>
        <w:lang w:val="fr-FR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47B9" w:rsidRPr="005C6148" w:rsidRDefault="001247B9" w:rsidP="005C6148">
                          <w:pPr>
                            <w:jc w:val="right"/>
                            <w:rPr>
                              <w:rStyle w:val="Numeropagina"/>
                            </w:rPr>
                          </w:pPr>
                          <w:r w:rsidRPr="005C6148">
                            <w:rPr>
                              <w:rStyle w:val="Numeropagina"/>
                            </w:rPr>
                            <w:fldChar w:fldCharType="begin"/>
                          </w:r>
                          <w:r w:rsidRPr="005C6148">
                            <w:rPr>
                              <w:rStyle w:val="Numeropagina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42130" w:rsidRPr="00842130">
                            <w:rPr>
                              <w:rStyle w:val="Numeropagina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Numeropagina"/>
                            </w:rPr>
                            <w:fldChar w:fldCharType="end"/>
                          </w:r>
                          <w:r w:rsidRPr="005C6148">
                            <w:rPr>
                              <w:rStyle w:val="Numeropagina"/>
                            </w:rPr>
                            <w:t>/</w:t>
                          </w:r>
                          <w:r w:rsidRPr="005C6148">
                            <w:rPr>
                              <w:rStyle w:val="Numeropagina"/>
                            </w:rPr>
                            <w:fldChar w:fldCharType="begin"/>
                          </w:r>
                          <w:r w:rsidRPr="005C6148">
                            <w:rPr>
                              <w:rStyle w:val="Numeropagina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42130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 w:rsidRPr="005C6148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" filled="f" stroked="f" strokeweight=".5pt">
              <v:textbox inset="0,0,0,13mm">
                <w:txbxContent>
                  <w:p w:rsidR="001247B9" w:rsidRPr="005C6148" w:rsidRDefault="001247B9" w:rsidP="005C6148">
                    <w:pPr>
                      <w:jc w:val="right"/>
                      <w:rPr>
                        <w:rStyle w:val="Numeropagina"/>
                      </w:rPr>
                    </w:pPr>
                    <w:r w:rsidRPr="005C6148">
                      <w:rPr>
                        <w:rStyle w:val="Numeropagina"/>
                      </w:rPr>
                      <w:fldChar w:fldCharType="begin"/>
                    </w:r>
                    <w:r w:rsidRPr="005C6148">
                      <w:rPr>
                        <w:rStyle w:val="Numeropagina"/>
                      </w:rPr>
                      <w:instrText>PAGE   \* MERGEFORMAT</w:instrText>
                    </w:r>
                    <w:r w:rsidRPr="005C6148">
                      <w:rPr>
                        <w:rStyle w:val="Numeropagina"/>
                      </w:rPr>
                      <w:fldChar w:fldCharType="separate"/>
                    </w:r>
                    <w:r w:rsidR="00842130" w:rsidRPr="00842130">
                      <w:rPr>
                        <w:rStyle w:val="Numeropagina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Numeropagina"/>
                      </w:rPr>
                      <w:fldChar w:fldCharType="end"/>
                    </w:r>
                    <w:r w:rsidRPr="005C6148">
                      <w:rPr>
                        <w:rStyle w:val="Numeropagina"/>
                      </w:rPr>
                      <w:t>/</w:t>
                    </w:r>
                    <w:r w:rsidRPr="005C6148">
                      <w:rPr>
                        <w:rStyle w:val="Numeropagina"/>
                      </w:rPr>
                      <w:fldChar w:fldCharType="begin"/>
                    </w:r>
                    <w:r w:rsidRPr="005C6148">
                      <w:rPr>
                        <w:rStyle w:val="Numeropagina"/>
                      </w:rPr>
                      <w:instrText xml:space="preserve"> NUMPAGES   \* MERGEFORMAT </w:instrText>
                    </w:r>
                    <w:r w:rsidRPr="005C6148">
                      <w:rPr>
                        <w:rStyle w:val="Numeropagina"/>
                      </w:rPr>
                      <w:fldChar w:fldCharType="separate"/>
                    </w:r>
                    <w:r w:rsidR="00842130">
                      <w:rPr>
                        <w:rStyle w:val="Numeropagina"/>
                        <w:noProof/>
                      </w:rPr>
                      <w:t>4</w:t>
                    </w:r>
                    <w:r w:rsidRPr="005C6148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202FF9">
      <w:rPr>
        <w:lang w:val="fr-FR"/>
      </w:rPr>
      <w:tab/>
    </w:r>
    <w:r w:rsidR="00202FF9" w:rsidRPr="00202FF9">
      <w:rPr>
        <w:lang w:val="fr-FR"/>
      </w:rPr>
      <w:t>3008 Berne</w:t>
    </w:r>
    <w:r w:rsidRPr="00202FF9">
      <w:rPr>
        <w:lang w:val="fr-FR"/>
      </w:rPr>
      <w:tab/>
      <w:t>+41 3</w:t>
    </w:r>
    <w:r w:rsidR="00202FF9" w:rsidRPr="00202FF9">
      <w:rPr>
        <w:lang w:val="fr-FR"/>
      </w:rPr>
      <w:t>1 303 22 30</w:t>
    </w:r>
    <w:r w:rsidRPr="00372E9E">
      <w:rPr>
        <w:lang w:val="fr-CH"/>
      </w:rPr>
      <w:tab/>
    </w:r>
    <w:r w:rsidR="00202FF9">
      <w:rPr>
        <w:lang w:val="fr-CH"/>
      </w:rPr>
      <w:t>Nov. 2023</w:t>
    </w:r>
  </w:p>
  <w:p w:rsidR="006C2E94" w:rsidRPr="001247B9" w:rsidRDefault="006C2E94" w:rsidP="00C40C67">
    <w:pPr>
      <w:pStyle w:val="Pidipagina"/>
      <w:tabs>
        <w:tab w:val="left" w:pos="2142"/>
        <w:tab w:val="left" w:pos="4298"/>
        <w:tab w:val="left" w:pos="6439"/>
      </w:tabs>
      <w:rPr>
        <w:rFonts w:ascii="Arial" w:hAnsi="Arial" w:cs="Arial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11D" w:rsidRPr="0025086B" w:rsidRDefault="00EC211D" w:rsidP="0025086B">
      <w:pPr>
        <w:pStyle w:val="Pidipagina"/>
        <w:rPr>
          <w:color w:val="000000" w:themeColor="text1"/>
        </w:rPr>
      </w:pPr>
    </w:p>
  </w:footnote>
  <w:footnote w:type="continuationSeparator" w:id="0">
    <w:p w:rsidR="00EC211D" w:rsidRDefault="00EC211D" w:rsidP="00F91D37">
      <w:pPr>
        <w:spacing w:line="240" w:lineRule="auto"/>
      </w:pPr>
      <w:r>
        <w:continuationSeparator/>
      </w:r>
    </w:p>
  </w:footnote>
  <w:footnote w:id="1">
    <w:p w:rsidR="00D75624" w:rsidRPr="00474850" w:rsidRDefault="00D75624">
      <w:pPr>
        <w:pStyle w:val="Testonotaapidipagina"/>
        <w:rPr>
          <w:rFonts w:ascii="Arial" w:hAnsi="Arial" w:cs="Arial"/>
          <w:lang w:val="fr-CH"/>
        </w:rPr>
      </w:pPr>
      <w:r w:rsidRPr="00474850">
        <w:rPr>
          <w:rStyle w:val="Rimandonotaapidipagina"/>
          <w:rFonts w:ascii="Arial" w:hAnsi="Arial" w:cs="Arial"/>
          <w:vertAlign w:val="baseline"/>
        </w:rPr>
        <w:footnoteRef/>
      </w:r>
      <w:r w:rsidRPr="00474850">
        <w:rPr>
          <w:rFonts w:ascii="Arial" w:hAnsi="Arial" w:cs="Arial"/>
          <w:lang w:val="fr-CH"/>
        </w:rPr>
        <w:t xml:space="preserve"> </w:t>
      </w:r>
      <w:r w:rsidRPr="00474850">
        <w:rPr>
          <w:rFonts w:ascii="Arial" w:hAnsi="Arial" w:cs="Arial"/>
          <w:lang w:val="fr-CH"/>
        </w:rPr>
        <w:tab/>
      </w:r>
      <w:r w:rsidR="00E10566" w:rsidRPr="00474850">
        <w:rPr>
          <w:rFonts w:ascii="Arial" w:hAnsi="Arial" w:cs="Arial"/>
          <w:lang w:val="fr-CH"/>
        </w:rPr>
        <w:t>Si l</w:t>
      </w:r>
      <w:r w:rsidR="005052D6" w:rsidRPr="00474850">
        <w:rPr>
          <w:rFonts w:ascii="Arial" w:hAnsi="Arial" w:cs="Arial"/>
          <w:lang w:val="fr-CH"/>
        </w:rPr>
        <w:t>a</w:t>
      </w:r>
      <w:r w:rsidR="00E10566" w:rsidRPr="00474850">
        <w:rPr>
          <w:rFonts w:ascii="Arial" w:hAnsi="Arial" w:cs="Arial"/>
          <w:lang w:val="fr-CH"/>
        </w:rPr>
        <w:t xml:space="preserve"> réponse</w:t>
      </w:r>
      <w:r w:rsidR="005052D6" w:rsidRPr="00474850">
        <w:rPr>
          <w:rFonts w:ascii="Arial" w:hAnsi="Arial" w:cs="Arial"/>
          <w:lang w:val="fr-CH"/>
        </w:rPr>
        <w:t xml:space="preserve"> à cette question a déjà</w:t>
      </w:r>
      <w:r w:rsidR="00E10566" w:rsidRPr="00474850">
        <w:rPr>
          <w:rFonts w:ascii="Arial" w:hAnsi="Arial" w:cs="Arial"/>
          <w:lang w:val="fr-CH"/>
        </w:rPr>
        <w:t xml:space="preserve"> été </w:t>
      </w:r>
      <w:r w:rsidR="005052D6" w:rsidRPr="00474850">
        <w:rPr>
          <w:rFonts w:ascii="Arial" w:hAnsi="Arial" w:cs="Arial"/>
          <w:lang w:val="fr-CH"/>
        </w:rPr>
        <w:t>fournie</w:t>
      </w:r>
      <w:r w:rsidR="00E10566" w:rsidRPr="00474850">
        <w:rPr>
          <w:rFonts w:ascii="Arial" w:hAnsi="Arial" w:cs="Arial"/>
          <w:lang w:val="fr-CH"/>
        </w:rPr>
        <w:t xml:space="preserve"> dans un </w:t>
      </w:r>
      <w:r w:rsidR="005052D6" w:rsidRPr="00474850">
        <w:rPr>
          <w:rFonts w:ascii="Arial" w:hAnsi="Arial" w:cs="Arial"/>
          <w:lang w:val="fr-CH"/>
        </w:rPr>
        <w:t xml:space="preserve">autre </w:t>
      </w:r>
      <w:r w:rsidR="00E10566" w:rsidRPr="00474850">
        <w:rPr>
          <w:rFonts w:ascii="Arial" w:hAnsi="Arial" w:cs="Arial"/>
          <w:lang w:val="fr-CH"/>
        </w:rPr>
        <w:t xml:space="preserve">document (par exemple </w:t>
      </w:r>
      <w:r w:rsidR="005052D6" w:rsidRPr="00474850">
        <w:rPr>
          <w:rFonts w:ascii="Arial" w:hAnsi="Arial" w:cs="Arial"/>
          <w:lang w:val="fr-CH"/>
        </w:rPr>
        <w:t xml:space="preserve">dans le </w:t>
      </w:r>
      <w:r w:rsidR="00E10566" w:rsidRPr="00474850">
        <w:rPr>
          <w:rFonts w:ascii="Arial" w:hAnsi="Arial" w:cs="Arial"/>
          <w:lang w:val="fr-CH"/>
        </w:rPr>
        <w:t xml:space="preserve">programme de stage), </w:t>
      </w:r>
      <w:r w:rsidR="005052D6" w:rsidRPr="00474850">
        <w:rPr>
          <w:rFonts w:ascii="Arial" w:hAnsi="Arial" w:cs="Arial"/>
          <w:lang w:val="fr-CH"/>
        </w:rPr>
        <w:t xml:space="preserve">ce document peut </w:t>
      </w:r>
      <w:r w:rsidR="00E10566" w:rsidRPr="00474850">
        <w:rPr>
          <w:rFonts w:ascii="Arial" w:hAnsi="Arial" w:cs="Arial"/>
          <w:lang w:val="fr-CH"/>
        </w:rPr>
        <w:t>être joint à la présente convention et il n'est pas nécessaire d</w:t>
      </w:r>
      <w:r w:rsidR="005052D6" w:rsidRPr="00474850">
        <w:rPr>
          <w:rFonts w:ascii="Arial" w:hAnsi="Arial" w:cs="Arial"/>
          <w:lang w:val="fr-CH"/>
        </w:rPr>
        <w:t xml:space="preserve">e </w:t>
      </w:r>
      <w:r w:rsidR="00E10566" w:rsidRPr="00474850">
        <w:rPr>
          <w:rFonts w:ascii="Arial" w:hAnsi="Arial" w:cs="Arial"/>
          <w:lang w:val="fr-CH"/>
        </w:rPr>
        <w:t xml:space="preserve">répondre </w:t>
      </w:r>
      <w:r w:rsidR="00404B0C" w:rsidRPr="00474850">
        <w:rPr>
          <w:rFonts w:ascii="Arial" w:hAnsi="Arial" w:cs="Arial"/>
          <w:lang w:val="fr-CH"/>
        </w:rPr>
        <w:t xml:space="preserve">cette </w:t>
      </w:r>
      <w:r w:rsidR="00E10566" w:rsidRPr="00474850">
        <w:rPr>
          <w:rFonts w:ascii="Arial" w:hAnsi="Arial" w:cs="Arial"/>
          <w:lang w:val="fr-CH"/>
        </w:rPr>
        <w:t>question</w:t>
      </w:r>
      <w:r w:rsidRPr="00474850">
        <w:rPr>
          <w:rFonts w:ascii="Arial" w:hAnsi="Arial" w:cs="Arial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2B6" w:rsidRDefault="002022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E94" w:rsidRDefault="006C2E94">
    <w:pPr>
      <w:pStyle w:val="Intestazio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1E0084F0" wp14:editId="14F8BFC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C55A4F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E94" w:rsidRDefault="006C2E94" w:rsidP="0093297E">
    <w:pPr>
      <w:pStyle w:val="Intestazion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6ADD9E8A" wp14:editId="531816BB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2E94" w:rsidRDefault="006C2E94" w:rsidP="00582A4B">
    <w:pPr>
      <w:pStyle w:val="Intestazion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5E2CF4D9" wp14:editId="7DBA1EC4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2E94" w:rsidRDefault="006C2E94" w:rsidP="00DD6095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6C2E94" w:rsidRDefault="006C2E94" w:rsidP="00DD6095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CF4D9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6C2E94" w:rsidRDefault="006C2E94" w:rsidP="00DD6095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6C2E94" w:rsidRDefault="006C2E94" w:rsidP="00DD6095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1A2568"/>
    <w:multiLevelType w:val="hybridMultilevel"/>
    <w:tmpl w:val="9618B70A"/>
    <w:lvl w:ilvl="0" w:tplc="7172988A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9517D"/>
    <w:multiLevelType w:val="hybridMultilevel"/>
    <w:tmpl w:val="D78EE054"/>
    <w:lvl w:ilvl="0" w:tplc="E846765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EEC671F"/>
    <w:multiLevelType w:val="hybridMultilevel"/>
    <w:tmpl w:val="CE88AF40"/>
    <w:lvl w:ilvl="0" w:tplc="8A569230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Puntoelenco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Puntoelenco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Puntoelenco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16"/>
  </w:num>
  <w:num w:numId="14">
    <w:abstractNumId w:val="28"/>
  </w:num>
  <w:num w:numId="15">
    <w:abstractNumId w:val="27"/>
  </w:num>
  <w:num w:numId="16">
    <w:abstractNumId w:val="11"/>
  </w:num>
  <w:num w:numId="17">
    <w:abstractNumId w:val="1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3"/>
  </w:num>
  <w:num w:numId="22">
    <w:abstractNumId w:val="22"/>
  </w:num>
  <w:num w:numId="23">
    <w:abstractNumId w:val="12"/>
  </w:num>
  <w:num w:numId="24">
    <w:abstractNumId w:val="18"/>
  </w:num>
  <w:num w:numId="25">
    <w:abstractNumId w:val="26"/>
  </w:num>
  <w:num w:numId="26">
    <w:abstractNumId w:val="10"/>
  </w:num>
  <w:num w:numId="27">
    <w:abstractNumId w:val="1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21"/>
  </w:num>
  <w:num w:numId="29">
    <w:abstractNumId w:val="21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4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BE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it-CH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proofState w:spelling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0C"/>
    <w:rsid w:val="00002978"/>
    <w:rsid w:val="00004C43"/>
    <w:rsid w:val="000053EE"/>
    <w:rsid w:val="0001010F"/>
    <w:rsid w:val="00017C67"/>
    <w:rsid w:val="0002607D"/>
    <w:rsid w:val="000266B7"/>
    <w:rsid w:val="000409C8"/>
    <w:rsid w:val="00041700"/>
    <w:rsid w:val="00052C09"/>
    <w:rsid w:val="00063BC2"/>
    <w:rsid w:val="000701F1"/>
    <w:rsid w:val="00071780"/>
    <w:rsid w:val="00084A6D"/>
    <w:rsid w:val="00090362"/>
    <w:rsid w:val="00094579"/>
    <w:rsid w:val="00096E8E"/>
    <w:rsid w:val="000A1A98"/>
    <w:rsid w:val="000A6E8B"/>
    <w:rsid w:val="000B595D"/>
    <w:rsid w:val="000C2C78"/>
    <w:rsid w:val="000C49C1"/>
    <w:rsid w:val="000C681C"/>
    <w:rsid w:val="000D1743"/>
    <w:rsid w:val="000E33D0"/>
    <w:rsid w:val="000E5CF0"/>
    <w:rsid w:val="000E756F"/>
    <w:rsid w:val="000F38F7"/>
    <w:rsid w:val="000F4867"/>
    <w:rsid w:val="00102345"/>
    <w:rsid w:val="00102D9E"/>
    <w:rsid w:val="00106688"/>
    <w:rsid w:val="00107F09"/>
    <w:rsid w:val="00111E46"/>
    <w:rsid w:val="001134C7"/>
    <w:rsid w:val="00113CB8"/>
    <w:rsid w:val="00115B62"/>
    <w:rsid w:val="0012151C"/>
    <w:rsid w:val="001247B9"/>
    <w:rsid w:val="00125862"/>
    <w:rsid w:val="001375AB"/>
    <w:rsid w:val="0014039B"/>
    <w:rsid w:val="00140713"/>
    <w:rsid w:val="0014383C"/>
    <w:rsid w:val="00143C09"/>
    <w:rsid w:val="00144122"/>
    <w:rsid w:val="00146443"/>
    <w:rsid w:val="00151080"/>
    <w:rsid w:val="00154677"/>
    <w:rsid w:val="00156ACE"/>
    <w:rsid w:val="00157864"/>
    <w:rsid w:val="00160D42"/>
    <w:rsid w:val="00167916"/>
    <w:rsid w:val="001702A9"/>
    <w:rsid w:val="00177C77"/>
    <w:rsid w:val="001A1CEB"/>
    <w:rsid w:val="001B43CB"/>
    <w:rsid w:val="001B7B1E"/>
    <w:rsid w:val="001B7FE1"/>
    <w:rsid w:val="001C319A"/>
    <w:rsid w:val="001D0E39"/>
    <w:rsid w:val="001E564A"/>
    <w:rsid w:val="001E6956"/>
    <w:rsid w:val="001F4A7E"/>
    <w:rsid w:val="001F4B8C"/>
    <w:rsid w:val="002018D7"/>
    <w:rsid w:val="002022B6"/>
    <w:rsid w:val="00202FF9"/>
    <w:rsid w:val="00203EFF"/>
    <w:rsid w:val="002045CF"/>
    <w:rsid w:val="00204DCF"/>
    <w:rsid w:val="00205B1D"/>
    <w:rsid w:val="00215AAE"/>
    <w:rsid w:val="002226F1"/>
    <w:rsid w:val="00222D44"/>
    <w:rsid w:val="0022685B"/>
    <w:rsid w:val="00226C04"/>
    <w:rsid w:val="00226FC5"/>
    <w:rsid w:val="0023205B"/>
    <w:rsid w:val="00235DD9"/>
    <w:rsid w:val="0025086B"/>
    <w:rsid w:val="0025644A"/>
    <w:rsid w:val="00260A3C"/>
    <w:rsid w:val="00266E46"/>
    <w:rsid w:val="00267F71"/>
    <w:rsid w:val="00276B30"/>
    <w:rsid w:val="002809E3"/>
    <w:rsid w:val="00283F82"/>
    <w:rsid w:val="00290E37"/>
    <w:rsid w:val="0029300D"/>
    <w:rsid w:val="00295F15"/>
    <w:rsid w:val="002A37B4"/>
    <w:rsid w:val="002A70BF"/>
    <w:rsid w:val="002B4758"/>
    <w:rsid w:val="002B5338"/>
    <w:rsid w:val="002C1DA4"/>
    <w:rsid w:val="002C3F5D"/>
    <w:rsid w:val="002C530C"/>
    <w:rsid w:val="002C6313"/>
    <w:rsid w:val="002D38AE"/>
    <w:rsid w:val="002D4F7C"/>
    <w:rsid w:val="002D6D7E"/>
    <w:rsid w:val="002F06AA"/>
    <w:rsid w:val="002F68A2"/>
    <w:rsid w:val="0030245A"/>
    <w:rsid w:val="00303B7B"/>
    <w:rsid w:val="00306E88"/>
    <w:rsid w:val="00310EF6"/>
    <w:rsid w:val="00322E61"/>
    <w:rsid w:val="0032330D"/>
    <w:rsid w:val="00324DC3"/>
    <w:rsid w:val="00325695"/>
    <w:rsid w:val="00333A1B"/>
    <w:rsid w:val="00350387"/>
    <w:rsid w:val="003514EE"/>
    <w:rsid w:val="00353C86"/>
    <w:rsid w:val="00354517"/>
    <w:rsid w:val="003547E6"/>
    <w:rsid w:val="00362E16"/>
    <w:rsid w:val="00364EE3"/>
    <w:rsid w:val="00372E9E"/>
    <w:rsid w:val="003757E4"/>
    <w:rsid w:val="00375834"/>
    <w:rsid w:val="00376566"/>
    <w:rsid w:val="00383598"/>
    <w:rsid w:val="003939C6"/>
    <w:rsid w:val="003A5A44"/>
    <w:rsid w:val="003B0316"/>
    <w:rsid w:val="003B0E4A"/>
    <w:rsid w:val="003B3AD9"/>
    <w:rsid w:val="003B5BCD"/>
    <w:rsid w:val="003D0FAA"/>
    <w:rsid w:val="003E07CB"/>
    <w:rsid w:val="003E7F6F"/>
    <w:rsid w:val="003F1A56"/>
    <w:rsid w:val="003F522D"/>
    <w:rsid w:val="00404B0C"/>
    <w:rsid w:val="004210E6"/>
    <w:rsid w:val="00430FC2"/>
    <w:rsid w:val="00435A39"/>
    <w:rsid w:val="0044371B"/>
    <w:rsid w:val="00457802"/>
    <w:rsid w:val="00473845"/>
    <w:rsid w:val="00474850"/>
    <w:rsid w:val="00480162"/>
    <w:rsid w:val="00482C0E"/>
    <w:rsid w:val="00486DBB"/>
    <w:rsid w:val="00487FAA"/>
    <w:rsid w:val="0049094B"/>
    <w:rsid w:val="00493895"/>
    <w:rsid w:val="00494FD7"/>
    <w:rsid w:val="00496486"/>
    <w:rsid w:val="004A039B"/>
    <w:rsid w:val="004A7CDC"/>
    <w:rsid w:val="004B0FDB"/>
    <w:rsid w:val="004B451E"/>
    <w:rsid w:val="004B4A08"/>
    <w:rsid w:val="004B580D"/>
    <w:rsid w:val="004B5F12"/>
    <w:rsid w:val="004B79A6"/>
    <w:rsid w:val="004C1329"/>
    <w:rsid w:val="004C325E"/>
    <w:rsid w:val="004C3880"/>
    <w:rsid w:val="004C47EB"/>
    <w:rsid w:val="004D0F2F"/>
    <w:rsid w:val="004D179F"/>
    <w:rsid w:val="004D21CD"/>
    <w:rsid w:val="004D5B31"/>
    <w:rsid w:val="004E15AC"/>
    <w:rsid w:val="004E62C2"/>
    <w:rsid w:val="004F1C9C"/>
    <w:rsid w:val="004F759F"/>
    <w:rsid w:val="00500294"/>
    <w:rsid w:val="0050222A"/>
    <w:rsid w:val="005052D6"/>
    <w:rsid w:val="00506434"/>
    <w:rsid w:val="00513228"/>
    <w:rsid w:val="005149D6"/>
    <w:rsid w:val="00521959"/>
    <w:rsid w:val="00526BF6"/>
    <w:rsid w:val="00526C93"/>
    <w:rsid w:val="00533728"/>
    <w:rsid w:val="00535EA2"/>
    <w:rsid w:val="00537410"/>
    <w:rsid w:val="00550787"/>
    <w:rsid w:val="0056057B"/>
    <w:rsid w:val="00582A4B"/>
    <w:rsid w:val="00585BA5"/>
    <w:rsid w:val="00591832"/>
    <w:rsid w:val="00592841"/>
    <w:rsid w:val="005A662C"/>
    <w:rsid w:val="005B4DEC"/>
    <w:rsid w:val="005B6FD0"/>
    <w:rsid w:val="005B7EA8"/>
    <w:rsid w:val="005C6148"/>
    <w:rsid w:val="005D0CAF"/>
    <w:rsid w:val="005D4706"/>
    <w:rsid w:val="005E5014"/>
    <w:rsid w:val="005E5C1E"/>
    <w:rsid w:val="005F79F1"/>
    <w:rsid w:val="006044D5"/>
    <w:rsid w:val="0061032F"/>
    <w:rsid w:val="00617818"/>
    <w:rsid w:val="00617C7F"/>
    <w:rsid w:val="00622FDC"/>
    <w:rsid w:val="00625020"/>
    <w:rsid w:val="006262EA"/>
    <w:rsid w:val="0062675E"/>
    <w:rsid w:val="0063724E"/>
    <w:rsid w:val="00642F26"/>
    <w:rsid w:val="00651411"/>
    <w:rsid w:val="0065274C"/>
    <w:rsid w:val="006606D5"/>
    <w:rsid w:val="00662445"/>
    <w:rsid w:val="006639F9"/>
    <w:rsid w:val="00664A73"/>
    <w:rsid w:val="0066623D"/>
    <w:rsid w:val="00671A77"/>
    <w:rsid w:val="00682D5C"/>
    <w:rsid w:val="006848A0"/>
    <w:rsid w:val="00686D14"/>
    <w:rsid w:val="00687ED7"/>
    <w:rsid w:val="00690388"/>
    <w:rsid w:val="0069515B"/>
    <w:rsid w:val="00695F88"/>
    <w:rsid w:val="006A7292"/>
    <w:rsid w:val="006B2B43"/>
    <w:rsid w:val="006C2E94"/>
    <w:rsid w:val="006C5CD6"/>
    <w:rsid w:val="006D0243"/>
    <w:rsid w:val="006E0F4E"/>
    <w:rsid w:val="006E58B8"/>
    <w:rsid w:val="006F0345"/>
    <w:rsid w:val="006F0469"/>
    <w:rsid w:val="006F18A0"/>
    <w:rsid w:val="006F5B64"/>
    <w:rsid w:val="0070038C"/>
    <w:rsid w:val="007040B6"/>
    <w:rsid w:val="00705076"/>
    <w:rsid w:val="00710E38"/>
    <w:rsid w:val="00711147"/>
    <w:rsid w:val="00711567"/>
    <w:rsid w:val="007156C5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496"/>
    <w:rsid w:val="00763E83"/>
    <w:rsid w:val="007658F1"/>
    <w:rsid w:val="00766FE2"/>
    <w:rsid w:val="00774E70"/>
    <w:rsid w:val="00782F13"/>
    <w:rsid w:val="0078439C"/>
    <w:rsid w:val="00787EB0"/>
    <w:rsid w:val="00793FE9"/>
    <w:rsid w:val="00795899"/>
    <w:rsid w:val="00796CEE"/>
    <w:rsid w:val="007C0B2A"/>
    <w:rsid w:val="007C57D8"/>
    <w:rsid w:val="007D061E"/>
    <w:rsid w:val="007D45F6"/>
    <w:rsid w:val="007E0460"/>
    <w:rsid w:val="00801CD9"/>
    <w:rsid w:val="008026A9"/>
    <w:rsid w:val="00805A18"/>
    <w:rsid w:val="00810D2D"/>
    <w:rsid w:val="0081756B"/>
    <w:rsid w:val="008218B1"/>
    <w:rsid w:val="00831707"/>
    <w:rsid w:val="00841B44"/>
    <w:rsid w:val="00842130"/>
    <w:rsid w:val="008520A2"/>
    <w:rsid w:val="0085255D"/>
    <w:rsid w:val="00857D8A"/>
    <w:rsid w:val="00860AB1"/>
    <w:rsid w:val="0086247A"/>
    <w:rsid w:val="008667B9"/>
    <w:rsid w:val="00870017"/>
    <w:rsid w:val="008767FD"/>
    <w:rsid w:val="00882E50"/>
    <w:rsid w:val="00883CC4"/>
    <w:rsid w:val="00885749"/>
    <w:rsid w:val="00885750"/>
    <w:rsid w:val="008902DA"/>
    <w:rsid w:val="008957DE"/>
    <w:rsid w:val="008A3185"/>
    <w:rsid w:val="008A712B"/>
    <w:rsid w:val="008B008C"/>
    <w:rsid w:val="008B218C"/>
    <w:rsid w:val="008D269A"/>
    <w:rsid w:val="008D338D"/>
    <w:rsid w:val="008F19E8"/>
    <w:rsid w:val="00907BC0"/>
    <w:rsid w:val="00910D33"/>
    <w:rsid w:val="009139B5"/>
    <w:rsid w:val="009144D5"/>
    <w:rsid w:val="00920B7F"/>
    <w:rsid w:val="00923EAE"/>
    <w:rsid w:val="009256BC"/>
    <w:rsid w:val="00927B2B"/>
    <w:rsid w:val="0093297E"/>
    <w:rsid w:val="00934507"/>
    <w:rsid w:val="0093619F"/>
    <w:rsid w:val="00936ACF"/>
    <w:rsid w:val="00940937"/>
    <w:rsid w:val="009427E5"/>
    <w:rsid w:val="00942A06"/>
    <w:rsid w:val="009454B7"/>
    <w:rsid w:val="00953A8D"/>
    <w:rsid w:val="00953C69"/>
    <w:rsid w:val="00957073"/>
    <w:rsid w:val="009613D8"/>
    <w:rsid w:val="0096434C"/>
    <w:rsid w:val="00967CDD"/>
    <w:rsid w:val="00974275"/>
    <w:rsid w:val="00982C4C"/>
    <w:rsid w:val="00995CBA"/>
    <w:rsid w:val="0099678C"/>
    <w:rsid w:val="009A2E67"/>
    <w:rsid w:val="009A6C88"/>
    <w:rsid w:val="009B0C96"/>
    <w:rsid w:val="009B452F"/>
    <w:rsid w:val="009B4911"/>
    <w:rsid w:val="009B4AD1"/>
    <w:rsid w:val="009B521C"/>
    <w:rsid w:val="009B6FD7"/>
    <w:rsid w:val="009C222B"/>
    <w:rsid w:val="009C67A8"/>
    <w:rsid w:val="009C7A5B"/>
    <w:rsid w:val="009D201B"/>
    <w:rsid w:val="009D5D9C"/>
    <w:rsid w:val="009D64B2"/>
    <w:rsid w:val="009E2171"/>
    <w:rsid w:val="009F2A0D"/>
    <w:rsid w:val="009F2F01"/>
    <w:rsid w:val="00A000BC"/>
    <w:rsid w:val="00A06F53"/>
    <w:rsid w:val="00A17FA4"/>
    <w:rsid w:val="00A25106"/>
    <w:rsid w:val="00A266B5"/>
    <w:rsid w:val="00A27CC0"/>
    <w:rsid w:val="00A502AA"/>
    <w:rsid w:val="00A57815"/>
    <w:rsid w:val="00A62776"/>
    <w:rsid w:val="00A62F82"/>
    <w:rsid w:val="00A70CDC"/>
    <w:rsid w:val="00A7133D"/>
    <w:rsid w:val="00AA52F0"/>
    <w:rsid w:val="00AB4A24"/>
    <w:rsid w:val="00AC2D5B"/>
    <w:rsid w:val="00AD21A3"/>
    <w:rsid w:val="00AD36B2"/>
    <w:rsid w:val="00AE0D91"/>
    <w:rsid w:val="00AF47AE"/>
    <w:rsid w:val="00AF541A"/>
    <w:rsid w:val="00AF7CA8"/>
    <w:rsid w:val="00B019E3"/>
    <w:rsid w:val="00B11980"/>
    <w:rsid w:val="00B11A9B"/>
    <w:rsid w:val="00B17576"/>
    <w:rsid w:val="00B17B4B"/>
    <w:rsid w:val="00B32ABB"/>
    <w:rsid w:val="00B41FD3"/>
    <w:rsid w:val="00B42570"/>
    <w:rsid w:val="00B426D3"/>
    <w:rsid w:val="00B431DE"/>
    <w:rsid w:val="00B45724"/>
    <w:rsid w:val="00B46D72"/>
    <w:rsid w:val="00B5170C"/>
    <w:rsid w:val="00B519F1"/>
    <w:rsid w:val="00B555BD"/>
    <w:rsid w:val="00B5677F"/>
    <w:rsid w:val="00B70D03"/>
    <w:rsid w:val="00B71B95"/>
    <w:rsid w:val="00B759E9"/>
    <w:rsid w:val="00B760BD"/>
    <w:rsid w:val="00B803E7"/>
    <w:rsid w:val="00B82E14"/>
    <w:rsid w:val="00B8504C"/>
    <w:rsid w:val="00B855C1"/>
    <w:rsid w:val="00B9775C"/>
    <w:rsid w:val="00BA4DDE"/>
    <w:rsid w:val="00BC07B9"/>
    <w:rsid w:val="00BC655F"/>
    <w:rsid w:val="00BD6C0C"/>
    <w:rsid w:val="00BE1E62"/>
    <w:rsid w:val="00BF1ED7"/>
    <w:rsid w:val="00BF5B66"/>
    <w:rsid w:val="00BF7052"/>
    <w:rsid w:val="00C01961"/>
    <w:rsid w:val="00C05FAB"/>
    <w:rsid w:val="00C106E8"/>
    <w:rsid w:val="00C26CCC"/>
    <w:rsid w:val="00C40C67"/>
    <w:rsid w:val="00C431D2"/>
    <w:rsid w:val="00C51D2F"/>
    <w:rsid w:val="00C53C34"/>
    <w:rsid w:val="00C60FCF"/>
    <w:rsid w:val="00C6767A"/>
    <w:rsid w:val="00C7271F"/>
    <w:rsid w:val="00C747EC"/>
    <w:rsid w:val="00C818C7"/>
    <w:rsid w:val="00C82173"/>
    <w:rsid w:val="00C86267"/>
    <w:rsid w:val="00C95B4F"/>
    <w:rsid w:val="00C96756"/>
    <w:rsid w:val="00CA348A"/>
    <w:rsid w:val="00CA7F13"/>
    <w:rsid w:val="00CB0B33"/>
    <w:rsid w:val="00CB2CE6"/>
    <w:rsid w:val="00CC1D4F"/>
    <w:rsid w:val="00CD2E49"/>
    <w:rsid w:val="00CE0E16"/>
    <w:rsid w:val="00CE24C9"/>
    <w:rsid w:val="00CE3368"/>
    <w:rsid w:val="00CE49EC"/>
    <w:rsid w:val="00CE79A8"/>
    <w:rsid w:val="00CF08BB"/>
    <w:rsid w:val="00CF2FC2"/>
    <w:rsid w:val="00CF6011"/>
    <w:rsid w:val="00D02DFE"/>
    <w:rsid w:val="00D23260"/>
    <w:rsid w:val="00D277D4"/>
    <w:rsid w:val="00D37D65"/>
    <w:rsid w:val="00D506F6"/>
    <w:rsid w:val="00D51A3F"/>
    <w:rsid w:val="00D55422"/>
    <w:rsid w:val="00D618F7"/>
    <w:rsid w:val="00D61996"/>
    <w:rsid w:val="00D62FCF"/>
    <w:rsid w:val="00D65F40"/>
    <w:rsid w:val="00D66BE9"/>
    <w:rsid w:val="00D75624"/>
    <w:rsid w:val="00D80B03"/>
    <w:rsid w:val="00D84AE8"/>
    <w:rsid w:val="00D867C8"/>
    <w:rsid w:val="00D91A2D"/>
    <w:rsid w:val="00D91AF9"/>
    <w:rsid w:val="00D9415C"/>
    <w:rsid w:val="00DA0536"/>
    <w:rsid w:val="00DA1317"/>
    <w:rsid w:val="00DA469E"/>
    <w:rsid w:val="00DB12DB"/>
    <w:rsid w:val="00DB3C40"/>
    <w:rsid w:val="00DB7675"/>
    <w:rsid w:val="00DC1DA4"/>
    <w:rsid w:val="00DC7332"/>
    <w:rsid w:val="00DD5E61"/>
    <w:rsid w:val="00DD6095"/>
    <w:rsid w:val="00DE4C8D"/>
    <w:rsid w:val="00DF18C6"/>
    <w:rsid w:val="00DF7D00"/>
    <w:rsid w:val="00E10566"/>
    <w:rsid w:val="00E11DC1"/>
    <w:rsid w:val="00E12082"/>
    <w:rsid w:val="00E234A8"/>
    <w:rsid w:val="00E25D5A"/>
    <w:rsid w:val="00E25DCD"/>
    <w:rsid w:val="00E26234"/>
    <w:rsid w:val="00E269E1"/>
    <w:rsid w:val="00E3599E"/>
    <w:rsid w:val="00E426CD"/>
    <w:rsid w:val="00E445A1"/>
    <w:rsid w:val="00E45988"/>
    <w:rsid w:val="00E45F13"/>
    <w:rsid w:val="00E501AE"/>
    <w:rsid w:val="00E508BB"/>
    <w:rsid w:val="00E510BC"/>
    <w:rsid w:val="00E510DA"/>
    <w:rsid w:val="00E52C0D"/>
    <w:rsid w:val="00E61256"/>
    <w:rsid w:val="00E6148D"/>
    <w:rsid w:val="00E6189E"/>
    <w:rsid w:val="00E713A4"/>
    <w:rsid w:val="00E73CB2"/>
    <w:rsid w:val="00E839BA"/>
    <w:rsid w:val="00E96DDD"/>
    <w:rsid w:val="00E97DD5"/>
    <w:rsid w:val="00E97F6C"/>
    <w:rsid w:val="00EA59B8"/>
    <w:rsid w:val="00EB7E3F"/>
    <w:rsid w:val="00EC211D"/>
    <w:rsid w:val="00EC2DF9"/>
    <w:rsid w:val="00EC466A"/>
    <w:rsid w:val="00EC4D23"/>
    <w:rsid w:val="00ED1417"/>
    <w:rsid w:val="00ED43A4"/>
    <w:rsid w:val="00ED6313"/>
    <w:rsid w:val="00ED66EF"/>
    <w:rsid w:val="00ED68C2"/>
    <w:rsid w:val="00EE5E06"/>
    <w:rsid w:val="00EE6E36"/>
    <w:rsid w:val="00F016BC"/>
    <w:rsid w:val="00F0660B"/>
    <w:rsid w:val="00F123AE"/>
    <w:rsid w:val="00F127EC"/>
    <w:rsid w:val="00F12842"/>
    <w:rsid w:val="00F16C91"/>
    <w:rsid w:val="00F30A32"/>
    <w:rsid w:val="00F31450"/>
    <w:rsid w:val="00F37342"/>
    <w:rsid w:val="00F52717"/>
    <w:rsid w:val="00F5767A"/>
    <w:rsid w:val="00F57B4D"/>
    <w:rsid w:val="00F57C79"/>
    <w:rsid w:val="00F669BD"/>
    <w:rsid w:val="00F73331"/>
    <w:rsid w:val="00F87174"/>
    <w:rsid w:val="00F91D37"/>
    <w:rsid w:val="00F922F3"/>
    <w:rsid w:val="00F9610D"/>
    <w:rsid w:val="00F97BC1"/>
    <w:rsid w:val="00FA0E11"/>
    <w:rsid w:val="00FA7427"/>
    <w:rsid w:val="00FB0424"/>
    <w:rsid w:val="00FB1936"/>
    <w:rsid w:val="00FB4534"/>
    <w:rsid w:val="00FB657F"/>
    <w:rsid w:val="00FD3684"/>
    <w:rsid w:val="00FD5ADF"/>
    <w:rsid w:val="00FE4FBC"/>
    <w:rsid w:val="00FE6291"/>
    <w:rsid w:val="00FE63E0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0EA286E8"/>
  <w15:docId w15:val="{5A959029-0FD3-4963-B1D5-98D0C843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45A1"/>
    <w:pPr>
      <w:spacing w:after="0" w:line="220" w:lineRule="atLeast"/>
    </w:pPr>
    <w:rPr>
      <w:sz w:val="18"/>
    </w:rPr>
  </w:style>
  <w:style w:type="paragraph" w:styleId="Titolo1">
    <w:name w:val="heading 1"/>
    <w:basedOn w:val="Normale"/>
    <w:next w:val="Normale"/>
    <w:link w:val="Titolo1Carattere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olo7">
    <w:name w:val="heading 7"/>
    <w:basedOn w:val="Normale"/>
    <w:next w:val="Normale"/>
    <w:link w:val="Titolo7Carattere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6F18A0"/>
    <w:rPr>
      <w:color w:val="auto"/>
      <w:u w:val="none"/>
    </w:rPr>
  </w:style>
  <w:style w:type="paragraph" w:styleId="Intestazione">
    <w:name w:val="header"/>
    <w:basedOn w:val="Normale"/>
    <w:link w:val="IntestazioneCarattere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IntestazioneCarattere">
    <w:name w:val="Intestazione Carattere"/>
    <w:basedOn w:val="Carpredefinitoparagrafo"/>
    <w:link w:val="Intestazione"/>
    <w:uiPriority w:val="79"/>
    <w:semiHidden/>
    <w:rsid w:val="00E445A1"/>
    <w:rPr>
      <w:color w:val="30D2A9" w:themeColor="accent2"/>
      <w:sz w:val="14"/>
    </w:rPr>
  </w:style>
  <w:style w:type="paragraph" w:styleId="Pidipagina">
    <w:name w:val="footer"/>
    <w:basedOn w:val="Normale"/>
    <w:link w:val="PidipaginaCarattere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e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foelenco">
    <w:name w:val="List Paragraph"/>
    <w:basedOn w:val="Normale"/>
    <w:uiPriority w:val="34"/>
    <w:semiHidden/>
    <w:rsid w:val="009C67A8"/>
    <w:pPr>
      <w:ind w:left="720"/>
      <w:contextualSpacing/>
    </w:pPr>
  </w:style>
  <w:style w:type="paragraph" w:styleId="Puntoelenco">
    <w:name w:val="List Bullet"/>
    <w:basedOn w:val="Paragrafoelenco"/>
    <w:uiPriority w:val="99"/>
    <w:semiHidden/>
    <w:rsid w:val="009C67A8"/>
    <w:pPr>
      <w:numPr>
        <w:numId w:val="12"/>
      </w:numPr>
    </w:pPr>
  </w:style>
  <w:style w:type="paragraph" w:styleId="Puntoelenco2">
    <w:name w:val="List Bullet 2"/>
    <w:basedOn w:val="Paragrafoelenco"/>
    <w:uiPriority w:val="99"/>
    <w:semiHidden/>
    <w:rsid w:val="009C67A8"/>
    <w:pPr>
      <w:numPr>
        <w:ilvl w:val="1"/>
        <w:numId w:val="12"/>
      </w:numPr>
    </w:pPr>
  </w:style>
  <w:style w:type="paragraph" w:styleId="Puntoelenco3">
    <w:name w:val="List Bullet 3"/>
    <w:basedOn w:val="Paragrafoelenco"/>
    <w:uiPriority w:val="99"/>
    <w:semiHidden/>
    <w:rsid w:val="009C67A8"/>
    <w:pPr>
      <w:numPr>
        <w:ilvl w:val="2"/>
        <w:numId w:val="12"/>
      </w:numPr>
    </w:pPr>
  </w:style>
  <w:style w:type="table" w:styleId="Grigliatabella">
    <w:name w:val="Table Grid"/>
    <w:basedOn w:val="Tabellanorma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oloCarattere">
    <w:name w:val="Titolo Carattere"/>
    <w:basedOn w:val="Carpredefinitoparagrafo"/>
    <w:link w:val="Titolo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e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Carpredefinitoparagrafo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e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ellanormale"/>
    <w:next w:val="Grigliatabella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foelenco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e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Collegamentovisitato">
    <w:name w:val="FollowedHyperlink"/>
    <w:basedOn w:val="Collegamentoipertestuale"/>
    <w:uiPriority w:val="75"/>
    <w:semiHidden/>
    <w:rsid w:val="006F18A0"/>
    <w:rPr>
      <w:color w:val="auto"/>
      <w:u w:val="none"/>
    </w:rPr>
  </w:style>
  <w:style w:type="paragraph" w:styleId="Sottotitolo">
    <w:name w:val="Subtitle"/>
    <w:basedOn w:val="Normale"/>
    <w:next w:val="Normale"/>
    <w:link w:val="SottotitoloCarattere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ttotitoloCarattere">
    <w:name w:val="Sottotitolo Carattere"/>
    <w:basedOn w:val="Carpredefinitoparagrafo"/>
    <w:link w:val="Sottotitolo"/>
    <w:uiPriority w:val="12"/>
    <w:rsid w:val="00C26CCC"/>
    <w:rPr>
      <w:color w:val="FF675D" w:themeColor="accent1"/>
      <w:sz w:val="18"/>
    </w:rPr>
  </w:style>
  <w:style w:type="paragraph" w:styleId="Data">
    <w:name w:val="Date"/>
    <w:basedOn w:val="Normale"/>
    <w:next w:val="Normale"/>
    <w:link w:val="DataCarattere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aCarattere">
    <w:name w:val="Data Carattere"/>
    <w:basedOn w:val="Carpredefinitoparagrafo"/>
    <w:link w:val="Data"/>
    <w:uiPriority w:val="15"/>
    <w:semiHidden/>
    <w:rsid w:val="00E445A1"/>
    <w:rPr>
      <w:spacing w:val="-3"/>
      <w:sz w:val="15"/>
    </w:rPr>
  </w:style>
  <w:style w:type="paragraph" w:styleId="Testonotaapidipagina">
    <w:name w:val="footnote text"/>
    <w:basedOn w:val="Normale"/>
    <w:link w:val="TestonotaapidipaginaCarattere"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445A1"/>
    <w:rPr>
      <w:sz w:val="14"/>
      <w:szCs w:val="20"/>
    </w:rPr>
  </w:style>
  <w:style w:type="character" w:styleId="Rimandonotaapidipagina">
    <w:name w:val="footnote reference"/>
    <w:basedOn w:val="Carpredefinitoparagrafo"/>
    <w:unhideWhenUsed/>
    <w:rsid w:val="00642F26"/>
    <w:rPr>
      <w:vertAlign w:val="superscript"/>
    </w:rPr>
  </w:style>
  <w:style w:type="table" w:customStyle="1" w:styleId="TabelleohneRahmen">
    <w:name w:val="Tabelle ohne Rahmen"/>
    <w:basedOn w:val="Tabellanorma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Testonotadichiusura">
    <w:name w:val="endnote text"/>
    <w:basedOn w:val="Testonotaapidipagina"/>
    <w:link w:val="TestonotadichiusuraCarattere"/>
    <w:uiPriority w:val="99"/>
    <w:semiHidden/>
    <w:unhideWhenUsed/>
    <w:rsid w:val="00113CB8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2151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Didascalia">
    <w:name w:val="caption"/>
    <w:basedOn w:val="Normale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Titolosommario">
    <w:name w:val="TOC Heading"/>
    <w:basedOn w:val="Titolo1"/>
    <w:next w:val="Normale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eropagina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olo1"/>
    <w:next w:val="Normale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Titolo2"/>
    <w:next w:val="Normale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Titolo3"/>
    <w:next w:val="Normale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Titolo4"/>
    <w:next w:val="Normale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Sommario1">
    <w:name w:val="toc 1"/>
    <w:basedOn w:val="Normale"/>
    <w:next w:val="Normale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Sommario2">
    <w:name w:val="toc 2"/>
    <w:basedOn w:val="Normale"/>
    <w:next w:val="Normale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Sommario3">
    <w:name w:val="toc 3"/>
    <w:basedOn w:val="Normale"/>
    <w:next w:val="Normale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eWeb">
    <w:name w:val="Normal (Web)"/>
    <w:basedOn w:val="Normale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Indicedellefigure">
    <w:name w:val="table of figures"/>
    <w:basedOn w:val="Normale"/>
    <w:next w:val="Normale"/>
    <w:uiPriority w:val="40"/>
    <w:semiHidden/>
    <w:rsid w:val="00857D8A"/>
  </w:style>
  <w:style w:type="paragraph" w:customStyle="1" w:styleId="Empfnger">
    <w:name w:val="Empfänger"/>
    <w:basedOn w:val="Normale"/>
    <w:uiPriority w:val="98"/>
    <w:semiHidden/>
    <w:rsid w:val="004B5F12"/>
  </w:style>
  <w:style w:type="paragraph" w:customStyle="1" w:styleId="Lead">
    <w:name w:val="Lead"/>
    <w:basedOn w:val="Normale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ellanorma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Tabellanorma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ellanorma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Mentionnonrsolue1">
    <w:name w:val="Mention non résolue1"/>
    <w:basedOn w:val="Carpredefinitoparagrafo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zione">
    <w:name w:val="Quote"/>
    <w:basedOn w:val="Normale"/>
    <w:link w:val="CitazioneCarattere"/>
    <w:uiPriority w:val="29"/>
    <w:rsid w:val="00F57C79"/>
    <w:rPr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Tabellanorma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Normale"/>
    <w:next w:val="Normale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Tabellanorma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e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7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7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7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7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75C"/>
    <w:rPr>
      <w:b/>
      <w:bCs/>
      <w:sz w:val="20"/>
      <w:szCs w:val="20"/>
    </w:rPr>
  </w:style>
  <w:style w:type="table" w:customStyle="1" w:styleId="MovetiaStandard1">
    <w:name w:val="Movetia Standard1"/>
    <w:basedOn w:val="Tabellanormale"/>
    <w:uiPriority w:val="99"/>
    <w:rsid w:val="004A7CDC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202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ale@movetia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CD371F0-4B30-4817-BC56-9CDDFD1C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Hansen</dc:creator>
  <cp:keywords/>
  <dc:description/>
  <cp:lastModifiedBy>Lara Netzer</cp:lastModifiedBy>
  <cp:revision>14</cp:revision>
  <cp:lastPrinted>2018-09-24T15:37:00Z</cp:lastPrinted>
  <dcterms:created xsi:type="dcterms:W3CDTF">2019-05-01T06:47:00Z</dcterms:created>
  <dcterms:modified xsi:type="dcterms:W3CDTF">2023-11-01T13:49:00Z</dcterms:modified>
</cp:coreProperties>
</file>