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379F4" w14:textId="2618497E" w:rsidR="00755529" w:rsidRPr="00FD1D22" w:rsidRDefault="6A69AF04" w:rsidP="6A69AF04">
      <w:pPr>
        <w:pStyle w:val="Sottotitolo"/>
        <w:rPr>
          <w:rFonts w:ascii="Arial" w:hAnsi="Arial" w:cs="Arial"/>
          <w:lang w:val="it-CH"/>
        </w:rPr>
      </w:pPr>
      <w:r w:rsidRPr="00FD1D22">
        <w:rPr>
          <w:rFonts w:ascii="Arial" w:hAnsi="Arial" w:cs="Arial"/>
          <w:lang w:val="it-CH"/>
        </w:rPr>
        <w:t xml:space="preserve">Mobilità nazionale per insegnanti </w:t>
      </w:r>
    </w:p>
    <w:p w14:paraId="06FAEBB6" w14:textId="38041173" w:rsidR="6A69AF04" w:rsidRPr="00FD1D22" w:rsidRDefault="009141A9" w:rsidP="6A69AF04">
      <w:pPr>
        <w:pStyle w:val="Titolo"/>
        <w:rPr>
          <w:lang w:val="it-CH"/>
        </w:rPr>
      </w:pPr>
      <w:r w:rsidRPr="00FD1D22">
        <w:rPr>
          <w:rFonts w:ascii="Arial" w:hAnsi="Arial" w:cs="Arial"/>
          <w:lang w:val="it-CH"/>
        </w:rPr>
        <w:t>Attestazione</w:t>
      </w:r>
      <w:r w:rsidR="6A69AF04" w:rsidRPr="00FD1D22">
        <w:rPr>
          <w:rFonts w:ascii="Arial" w:hAnsi="Arial" w:cs="Arial"/>
          <w:lang w:val="it-CH"/>
        </w:rPr>
        <w:t xml:space="preserve"> di lavoro</w:t>
      </w:r>
      <w:r w:rsidR="000574E4" w:rsidRPr="00FD1D22">
        <w:rPr>
          <w:rStyle w:val="Rimandonotaapidipagina"/>
          <w:rFonts w:ascii="Arial" w:hAnsi="Arial" w:cs="Arial"/>
          <w:lang w:val="it-CH"/>
        </w:rPr>
        <w:footnoteReference w:id="1"/>
      </w:r>
    </w:p>
    <w:p w14:paraId="611CA05D" w14:textId="40E56005" w:rsidR="00511FD5" w:rsidRPr="00FD1D22" w:rsidRDefault="6A69AF04" w:rsidP="6A69AF04">
      <w:pPr>
        <w:pStyle w:val="berschrift2nummeriert"/>
        <w:numPr>
          <w:ilvl w:val="1"/>
          <w:numId w:val="0"/>
        </w:numPr>
        <w:ind w:left="567" w:hanging="567"/>
        <w:rPr>
          <w:rFonts w:ascii="Arial" w:hAnsi="Arial" w:cs="Arial"/>
          <w:lang w:val="it-CH"/>
        </w:rPr>
      </w:pPr>
      <w:r w:rsidRPr="00FD1D22">
        <w:rPr>
          <w:rFonts w:ascii="Arial" w:hAnsi="Arial" w:cs="Arial"/>
          <w:lang w:val="it-CH"/>
        </w:rPr>
        <w:t xml:space="preserve">Stagista 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059"/>
        <w:gridCol w:w="1549"/>
        <w:gridCol w:w="1196"/>
        <w:gridCol w:w="1785"/>
      </w:tblGrid>
      <w:tr w:rsidR="00511FD5" w:rsidRPr="00FD1D22" w14:paraId="088D34BD" w14:textId="77777777" w:rsidTr="00A327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60239EFC" w14:textId="34C7E60F" w:rsidR="00511FD5" w:rsidRPr="00FD1D22" w:rsidRDefault="6A69AF04" w:rsidP="6A69AF04">
            <w:pPr>
              <w:tabs>
                <w:tab w:val="left" w:pos="3119"/>
              </w:tabs>
              <w:rPr>
                <w:rFonts w:ascii="Arial" w:hAnsi="Arial" w:cs="Arial"/>
                <w:color w:val="30D2A9" w:themeColor="accent2"/>
                <w:lang w:val="it-CH"/>
              </w:rPr>
            </w:pPr>
            <w:r w:rsidRPr="00FD1D22">
              <w:rPr>
                <w:rFonts w:ascii="Arial" w:hAnsi="Arial" w:cs="Arial"/>
                <w:color w:val="30D2A9" w:themeColor="accent2"/>
                <w:lang w:val="it-CH"/>
              </w:rPr>
              <w:t>Nome, cognome</w:t>
            </w:r>
          </w:p>
        </w:tc>
        <w:tc>
          <w:tcPr>
            <w:tcW w:w="2637" w:type="pct"/>
            <w:gridSpan w:val="3"/>
          </w:tcPr>
          <w:p w14:paraId="1E2F352E" w14:textId="77777777" w:rsidR="00511FD5" w:rsidRPr="007333AE" w:rsidRDefault="00511FD5" w:rsidP="0044196B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lang w:val="it-CH"/>
              </w:rPr>
            </w:pPr>
            <w:r w:rsidRPr="007333AE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33AE">
              <w:rPr>
                <w:rFonts w:ascii="Arial" w:hAnsi="Arial" w:cs="Arial"/>
                <w:color w:val="auto"/>
                <w:szCs w:val="20"/>
                <w:lang w:val="it-CH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/>
              </w:rPr>
            </w:r>
            <w:r w:rsidRPr="007333AE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7333AE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color w:val="auto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511FD5" w:rsidRPr="00FD1D22" w14:paraId="3090499F" w14:textId="77777777" w:rsidTr="00A32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05BEF997" w14:textId="66D09B0C" w:rsidR="00511FD5" w:rsidRPr="00FD1D22" w:rsidRDefault="6A69AF04" w:rsidP="6A69AF04">
            <w:pPr>
              <w:tabs>
                <w:tab w:val="left" w:pos="3119"/>
              </w:tabs>
              <w:rPr>
                <w:rFonts w:ascii="Arial" w:hAnsi="Arial" w:cs="Arial"/>
                <w:lang w:val="it-CH"/>
              </w:rPr>
            </w:pPr>
            <w:r w:rsidRPr="00FD1D22">
              <w:rPr>
                <w:rFonts w:ascii="Arial" w:hAnsi="Arial" w:cs="Arial"/>
                <w:lang w:val="it-CH"/>
              </w:rPr>
              <w:t xml:space="preserve">Data di nascita  </w:t>
            </w:r>
          </w:p>
        </w:tc>
        <w:tc>
          <w:tcPr>
            <w:tcW w:w="2637" w:type="pct"/>
            <w:gridSpan w:val="3"/>
          </w:tcPr>
          <w:p w14:paraId="7E6DC909" w14:textId="50F66453" w:rsidR="00511FD5" w:rsidRPr="007333AE" w:rsidRDefault="00511FD5" w:rsidP="6A69AF04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lang w:val="it-CH"/>
              </w:rPr>
            </w:pPr>
            <w:r w:rsidRPr="007333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33AE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/>
              </w:rPr>
            </w:r>
            <w:r w:rsidRPr="007333AE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7333AE">
              <w:rPr>
                <w:rFonts w:ascii="Arial" w:hAnsi="Arial" w:cs="Arial"/>
                <w:lang w:val="it-CH"/>
              </w:rPr>
              <w:t> </w:t>
            </w:r>
            <w:r w:rsidRPr="007333AE">
              <w:rPr>
                <w:rFonts w:ascii="Arial" w:hAnsi="Arial" w:cs="Arial"/>
                <w:lang w:val="it-CH"/>
              </w:rPr>
              <w:t> </w:t>
            </w:r>
            <w:r w:rsidRPr="007333AE">
              <w:rPr>
                <w:rFonts w:ascii="Arial" w:hAnsi="Arial" w:cs="Arial"/>
                <w:lang w:val="it-CH"/>
              </w:rPr>
              <w:t> </w:t>
            </w:r>
            <w:r w:rsidRPr="007333AE">
              <w:rPr>
                <w:rFonts w:ascii="Arial" w:hAnsi="Arial" w:cs="Arial"/>
                <w:lang w:val="it-CH"/>
              </w:rPr>
              <w:t> </w:t>
            </w:r>
            <w:r w:rsidRPr="007333AE">
              <w:rPr>
                <w:rFonts w:ascii="Arial" w:hAnsi="Arial" w:cs="Arial"/>
                <w:lang w:val="it-CH"/>
              </w:rPr>
              <w:t> </w:t>
            </w:r>
            <w:r w:rsidRPr="007333AE">
              <w:rPr>
                <w:lang w:val="it-CH"/>
              </w:rPr>
              <w:fldChar w:fldCharType="end"/>
            </w:r>
            <w:r w:rsidR="008E6353" w:rsidRPr="007333AE">
              <w:rPr>
                <w:rFonts w:ascii="Arial" w:hAnsi="Arial" w:cs="Arial"/>
                <w:lang w:val="it-CH"/>
              </w:rPr>
              <w:t xml:space="preserve"> (GG.MM.AAAA)</w:t>
            </w:r>
          </w:p>
        </w:tc>
      </w:tr>
      <w:tr w:rsidR="008603E3" w:rsidRPr="00FD1D22" w14:paraId="453841DE" w14:textId="77777777" w:rsidTr="00A32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24240DA4" w14:textId="140BBA4F" w:rsidR="008603E3" w:rsidRPr="00FD1D22" w:rsidRDefault="009141A9" w:rsidP="6A69AF04">
            <w:pPr>
              <w:tabs>
                <w:tab w:val="left" w:pos="3119"/>
              </w:tabs>
              <w:rPr>
                <w:rFonts w:ascii="Arial" w:hAnsi="Arial" w:cs="Arial"/>
                <w:lang w:val="it-CH"/>
              </w:rPr>
            </w:pPr>
            <w:r w:rsidRPr="00FD1D22">
              <w:rPr>
                <w:rFonts w:ascii="Arial" w:hAnsi="Arial" w:cs="Arial"/>
                <w:lang w:val="it-CH"/>
              </w:rPr>
              <w:t>Genere</w:t>
            </w:r>
            <w:r w:rsidR="008603E3" w:rsidRPr="00FD1D22">
              <w:rPr>
                <w:rFonts w:ascii="Arial" w:hAnsi="Arial" w:cs="Arial"/>
                <w:szCs w:val="20"/>
                <w:lang w:val="it-CH"/>
              </w:rPr>
              <w:tab/>
            </w:r>
          </w:p>
        </w:tc>
        <w:tc>
          <w:tcPr>
            <w:tcW w:w="2637" w:type="pct"/>
            <w:gridSpan w:val="3"/>
          </w:tcPr>
          <w:p w14:paraId="3C4944C6" w14:textId="77777777" w:rsidR="008603E3" w:rsidRPr="007333AE" w:rsidRDefault="0044196B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7333AE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33AE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/>
              </w:rPr>
            </w:r>
            <w:r w:rsidRPr="007333AE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870DF0" w:rsidRPr="00FD1D22" w14:paraId="47AC3F68" w14:textId="77777777" w:rsidTr="00A32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14F0B86C" w14:textId="466D7493" w:rsidR="00870DF0" w:rsidRPr="00FD1D22" w:rsidRDefault="009141A9" w:rsidP="6A69AF04">
            <w:pPr>
              <w:tabs>
                <w:tab w:val="left" w:pos="3119"/>
              </w:tabs>
              <w:rPr>
                <w:rFonts w:ascii="Arial" w:hAnsi="Arial" w:cs="Arial"/>
                <w:szCs w:val="20"/>
                <w:lang w:val="it-CH"/>
              </w:rPr>
            </w:pPr>
            <w:r w:rsidRPr="00FD1D22">
              <w:rPr>
                <w:rFonts w:ascii="Arial" w:hAnsi="Arial" w:cs="Arial"/>
                <w:lang w:val="it-CH"/>
              </w:rPr>
              <w:t>I</w:t>
            </w:r>
            <w:r w:rsidR="6A69AF04" w:rsidRPr="00FD1D22">
              <w:rPr>
                <w:rFonts w:ascii="Arial" w:hAnsi="Arial" w:cs="Arial"/>
                <w:lang w:val="it-CH"/>
              </w:rPr>
              <w:t>stituto d</w:t>
            </w:r>
            <w:r w:rsidR="00C52DD7" w:rsidRPr="00FD1D22">
              <w:rPr>
                <w:rFonts w:ascii="Arial" w:hAnsi="Arial" w:cs="Arial"/>
                <w:lang w:val="it-CH"/>
              </w:rPr>
              <w:t>’</w:t>
            </w:r>
            <w:r w:rsidR="6A69AF04" w:rsidRPr="00FD1D22">
              <w:rPr>
                <w:rFonts w:ascii="Arial" w:hAnsi="Arial" w:cs="Arial"/>
                <w:lang w:val="it-CH"/>
              </w:rPr>
              <w:t>origine</w:t>
            </w:r>
          </w:p>
        </w:tc>
        <w:tc>
          <w:tcPr>
            <w:tcW w:w="2637" w:type="pct"/>
            <w:gridSpan w:val="3"/>
          </w:tcPr>
          <w:p w14:paraId="23A5BDFB" w14:textId="77777777" w:rsidR="00870DF0" w:rsidRPr="007333AE" w:rsidRDefault="00870DF0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7333AE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33AE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/>
              </w:rPr>
            </w:r>
            <w:r w:rsidRPr="007333AE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</w:tr>
      <w:tr w:rsidR="009338B2" w:rsidRPr="00FD1D22" w14:paraId="2C6414FE" w14:textId="77777777" w:rsidTr="00A32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41C1B6ED" w14:textId="35841236" w:rsidR="009338B2" w:rsidRPr="00FD1D22" w:rsidRDefault="6A69AF04" w:rsidP="6A69AF04">
            <w:pPr>
              <w:tabs>
                <w:tab w:val="left" w:pos="3119"/>
              </w:tabs>
              <w:rPr>
                <w:rFonts w:ascii="Arial" w:hAnsi="Arial" w:cs="Arial"/>
                <w:lang w:val="it-CH"/>
              </w:rPr>
            </w:pPr>
            <w:r w:rsidRPr="00FD1D22">
              <w:rPr>
                <w:rFonts w:ascii="Arial" w:hAnsi="Arial" w:cs="Arial"/>
                <w:lang w:val="it-CH"/>
              </w:rPr>
              <w:t xml:space="preserve">Materia di studio </w:t>
            </w:r>
          </w:p>
          <w:p w14:paraId="671163F2" w14:textId="77777777" w:rsidR="00C22FD3" w:rsidRPr="00FD1D22" w:rsidRDefault="00C22FD3" w:rsidP="6A69AF04">
            <w:pPr>
              <w:tabs>
                <w:tab w:val="left" w:pos="3119"/>
              </w:tabs>
              <w:rPr>
                <w:rFonts w:ascii="Arial" w:hAnsi="Arial" w:cs="Arial"/>
                <w:lang w:val="it-CH"/>
              </w:rPr>
            </w:pPr>
          </w:p>
          <w:p w14:paraId="0F471C85" w14:textId="25B0BE42" w:rsidR="001E1916" w:rsidRPr="00FD1D22" w:rsidRDefault="6A69AF04" w:rsidP="6A69AF04">
            <w:pPr>
              <w:tabs>
                <w:tab w:val="left" w:pos="3119"/>
              </w:tabs>
              <w:rPr>
                <w:rFonts w:ascii="Arial" w:hAnsi="Arial" w:cs="Arial"/>
                <w:lang w:val="it-CH"/>
              </w:rPr>
            </w:pPr>
            <w:r w:rsidRPr="00FD1D22">
              <w:rPr>
                <w:rFonts w:ascii="Arial" w:hAnsi="Arial" w:cs="Arial"/>
                <w:lang w:val="it-CH"/>
              </w:rPr>
              <w:t>Semestre</w:t>
            </w:r>
          </w:p>
        </w:tc>
        <w:tc>
          <w:tcPr>
            <w:tcW w:w="902" w:type="pct"/>
          </w:tcPr>
          <w:p w14:paraId="324E118A" w14:textId="77777777" w:rsidR="001E1916" w:rsidRPr="007333AE" w:rsidRDefault="009338B2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7333AE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33AE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/>
              </w:rPr>
            </w:r>
            <w:r w:rsidRPr="007333AE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  <w:p w14:paraId="672A6659" w14:textId="77777777" w:rsidR="00E41644" w:rsidRPr="007333AE" w:rsidRDefault="00E41644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</w:p>
          <w:p w14:paraId="7C60935A" w14:textId="77777777" w:rsidR="009338B2" w:rsidRPr="007333AE" w:rsidRDefault="001E1916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r w:rsidRPr="007333AE">
              <w:rPr>
                <w:rFonts w:ascii="Arial" w:hAnsi="Arial" w:cs="Arial"/>
                <w:szCs w:val="20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33AE">
              <w:rPr>
                <w:rFonts w:ascii="Arial" w:hAnsi="Arial" w:cs="Arial"/>
                <w:szCs w:val="20"/>
                <w:lang w:val="it-CH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/>
              </w:rPr>
            </w:r>
            <w:r w:rsidRPr="007333AE">
              <w:rPr>
                <w:rFonts w:ascii="Arial" w:hAnsi="Arial" w:cs="Arial"/>
                <w:szCs w:val="20"/>
                <w:lang w:val="it-CH"/>
              </w:rPr>
              <w:fldChar w:fldCharType="separate"/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/>
              </w:rPr>
              <w:fldChar w:fldCharType="end"/>
            </w:r>
          </w:p>
        </w:tc>
        <w:tc>
          <w:tcPr>
            <w:tcW w:w="1735" w:type="pct"/>
            <w:gridSpan w:val="2"/>
          </w:tcPr>
          <w:p w14:paraId="6F484EB3" w14:textId="631C54CF" w:rsidR="001E1916" w:rsidRPr="007333AE" w:rsidRDefault="001E1916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</w:p>
        </w:tc>
      </w:tr>
      <w:tr w:rsidR="00C22FD3" w:rsidRPr="00F77D73" w14:paraId="588C2A1B" w14:textId="77777777" w:rsidTr="00A32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5E086E62" w14:textId="3D85153A" w:rsidR="00C22FD3" w:rsidRPr="00FD1D22" w:rsidRDefault="00C22FD3" w:rsidP="6A69AF04">
            <w:pPr>
              <w:tabs>
                <w:tab w:val="left" w:pos="3119"/>
              </w:tabs>
              <w:rPr>
                <w:rFonts w:ascii="Arial" w:hAnsi="Arial" w:cs="Arial"/>
                <w:lang w:val="it-CH"/>
              </w:rPr>
            </w:pPr>
            <w:r w:rsidRPr="00FD1D22">
              <w:rPr>
                <w:rFonts w:ascii="Arial" w:hAnsi="Arial" w:cs="Arial"/>
                <w:lang w:val="it-CH"/>
              </w:rPr>
              <w:t>Livello di studio</w:t>
            </w:r>
          </w:p>
        </w:tc>
        <w:tc>
          <w:tcPr>
            <w:tcW w:w="2637" w:type="pct"/>
            <w:gridSpan w:val="3"/>
          </w:tcPr>
          <w:p w14:paraId="43FB67AF" w14:textId="77777777" w:rsidR="00C22FD3" w:rsidRPr="007333AE" w:rsidRDefault="002550B1" w:rsidP="00C22FD3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sdt>
              <w:sdtPr>
                <w:rPr>
                  <w:rFonts w:ascii="Arial" w:hAnsi="Arial" w:cs="Arial"/>
                  <w:szCs w:val="20"/>
                  <w:lang w:val="it-CH"/>
                </w:rPr>
                <w:id w:val="-14126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FD3" w:rsidRPr="007333AE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sdtContent>
            </w:sdt>
            <w:r w:rsidR="00C22FD3" w:rsidRPr="007333AE">
              <w:rPr>
                <w:rFonts w:ascii="Arial" w:hAnsi="Arial" w:cs="Arial"/>
                <w:szCs w:val="20"/>
                <w:lang w:val="it-CH"/>
              </w:rPr>
              <w:t xml:space="preserve"> Bachelor         </w:t>
            </w:r>
            <w:sdt>
              <w:sdtPr>
                <w:rPr>
                  <w:rFonts w:ascii="Arial" w:hAnsi="Arial" w:cs="Arial"/>
                  <w:szCs w:val="20"/>
                  <w:lang w:val="it-CH"/>
                </w:rPr>
                <w:id w:val="85292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FD3" w:rsidRPr="007333AE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sdtContent>
            </w:sdt>
            <w:r w:rsidR="00C22FD3" w:rsidRPr="007333AE">
              <w:rPr>
                <w:rFonts w:ascii="Arial" w:hAnsi="Arial" w:cs="Arial"/>
                <w:szCs w:val="20"/>
                <w:lang w:val="it-CH"/>
              </w:rPr>
              <w:t xml:space="preserve"> Master</w:t>
            </w:r>
          </w:p>
          <w:p w14:paraId="2D84BE7A" w14:textId="1EC57F8A" w:rsidR="00C22FD3" w:rsidRPr="007333AE" w:rsidRDefault="002550B1" w:rsidP="0044196B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/>
              </w:rPr>
            </w:pPr>
            <w:sdt>
              <w:sdtPr>
                <w:rPr>
                  <w:rFonts w:ascii="Arial" w:hAnsi="Arial" w:cs="Arial"/>
                  <w:szCs w:val="20"/>
                  <w:lang w:val="it-CH"/>
                </w:rPr>
                <w:id w:val="141643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FD3" w:rsidRPr="007333AE">
                  <w:rPr>
                    <w:rFonts w:ascii="Segoe UI Symbol" w:eastAsia="MS Gothic" w:hAnsi="Segoe UI Symbol" w:cs="Segoe UI Symbol"/>
                    <w:szCs w:val="20"/>
                    <w:lang w:val="it-CH"/>
                  </w:rPr>
                  <w:t>☐</w:t>
                </w:r>
              </w:sdtContent>
            </w:sdt>
            <w:r w:rsidR="00C22FD3" w:rsidRPr="007333AE">
              <w:rPr>
                <w:rFonts w:ascii="Arial" w:hAnsi="Arial" w:cs="Arial"/>
                <w:szCs w:val="20"/>
                <w:lang w:val="it-CH"/>
              </w:rPr>
              <w:t xml:space="preserve"> Dopo la conclusione degli studi</w:t>
            </w:r>
          </w:p>
        </w:tc>
      </w:tr>
      <w:tr w:rsidR="00A32720" w:rsidRPr="00FD1D22" w14:paraId="7C3D268D" w14:textId="4411BEAB" w:rsidTr="00A32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3" w:type="pct"/>
          </w:tcPr>
          <w:p w14:paraId="2B7D2FEE" w14:textId="68E8C3AF" w:rsidR="00A32720" w:rsidRPr="00FD1D22" w:rsidRDefault="00A32720" w:rsidP="6A69AF04">
            <w:pPr>
              <w:rPr>
                <w:rFonts w:ascii="Arial" w:hAnsi="Arial" w:cs="Arial"/>
                <w:lang w:val="it-CH"/>
              </w:rPr>
            </w:pPr>
            <w:r w:rsidRPr="00FD1D22">
              <w:rPr>
                <w:rFonts w:ascii="Arial" w:hAnsi="Arial" w:cs="Arial"/>
                <w:lang w:val="it-CH"/>
              </w:rPr>
              <w:t>Livello di insegnamento</w:t>
            </w:r>
          </w:p>
        </w:tc>
        <w:tc>
          <w:tcPr>
            <w:tcW w:w="902" w:type="pct"/>
          </w:tcPr>
          <w:p w14:paraId="1DE2D29B" w14:textId="1FC10442" w:rsidR="00A32720" w:rsidRPr="007333AE" w:rsidRDefault="00A32720" w:rsidP="6A69A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333AE">
              <w:rPr>
                <w:rFonts w:ascii="Segoe UI Symbol" w:hAnsi="Segoe UI Symbol" w:cs="Segoe UI Symbol"/>
                <w:lang w:val="it-CH"/>
              </w:rPr>
              <w:t>☐</w:t>
            </w:r>
            <w:r w:rsidRPr="007333AE">
              <w:rPr>
                <w:rFonts w:ascii="Arial" w:hAnsi="Arial" w:cs="Arial"/>
                <w:lang w:val="it-CH"/>
              </w:rPr>
              <w:t xml:space="preserve"> Elementare</w:t>
            </w:r>
          </w:p>
        </w:tc>
        <w:tc>
          <w:tcPr>
            <w:tcW w:w="696" w:type="pct"/>
            <w:tcBorders>
              <w:top w:val="nil"/>
              <w:bottom w:val="single" w:sz="4" w:space="0" w:color="auto"/>
              <w:right w:val="nil"/>
            </w:tcBorders>
          </w:tcPr>
          <w:p w14:paraId="28821C32" w14:textId="1EF9EE52" w:rsidR="00A32720" w:rsidRPr="007333AE" w:rsidRDefault="00A32720" w:rsidP="6A69AF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333AE">
              <w:rPr>
                <w:rFonts w:ascii="Segoe UI Symbol" w:hAnsi="Segoe UI Symbol" w:cs="Segoe UI Symbol"/>
                <w:lang w:val="it-CH"/>
              </w:rPr>
              <w:t>☐</w:t>
            </w:r>
            <w:r w:rsidRPr="007333AE">
              <w:rPr>
                <w:rFonts w:ascii="Arial" w:hAnsi="Arial" w:cs="Arial"/>
                <w:lang w:val="it-CH"/>
              </w:rPr>
              <w:t xml:space="preserve"> S</w:t>
            </w:r>
            <w:r>
              <w:rPr>
                <w:rFonts w:ascii="Arial" w:hAnsi="Arial" w:cs="Arial"/>
                <w:lang w:val="it-CH"/>
              </w:rPr>
              <w:t>cuola media</w:t>
            </w:r>
            <w:r w:rsidRPr="007333AE">
              <w:rPr>
                <w:rFonts w:ascii="Arial" w:hAnsi="Arial" w:cs="Arial"/>
                <w:lang w:val="it-CH"/>
              </w:rPr>
              <w:t xml:space="preserve"> 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</w:tcBorders>
          </w:tcPr>
          <w:p w14:paraId="77CC9011" w14:textId="387651C4" w:rsidR="00A32720" w:rsidRPr="007333AE" w:rsidRDefault="00A32720" w:rsidP="00A327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CH"/>
              </w:rPr>
            </w:pPr>
            <w:r w:rsidRPr="007333AE">
              <w:rPr>
                <w:rFonts w:ascii="Segoe UI Symbol" w:hAnsi="Segoe UI Symbol" w:cs="Segoe UI Symbol"/>
                <w:lang w:val="it-CH"/>
              </w:rPr>
              <w:t>☐</w:t>
            </w:r>
            <w:r w:rsidRPr="007333AE">
              <w:rPr>
                <w:rFonts w:ascii="Arial" w:hAnsi="Arial" w:cs="Arial"/>
                <w:lang w:val="it-CH"/>
              </w:rPr>
              <w:t xml:space="preserve"> S</w:t>
            </w:r>
            <w:r>
              <w:rPr>
                <w:rFonts w:ascii="Arial" w:hAnsi="Arial" w:cs="Arial"/>
                <w:lang w:val="it-CH"/>
              </w:rPr>
              <w:t>cuola media superiore</w:t>
            </w:r>
          </w:p>
        </w:tc>
      </w:tr>
    </w:tbl>
    <w:p w14:paraId="2B53CDD1" w14:textId="4F70FF60" w:rsidR="00CB7286" w:rsidRPr="00FD1D22" w:rsidRDefault="6A69AF04" w:rsidP="6A69AF04">
      <w:pPr>
        <w:pStyle w:val="berschrift2nummeriert"/>
        <w:numPr>
          <w:ilvl w:val="1"/>
          <w:numId w:val="0"/>
        </w:numPr>
        <w:ind w:left="567" w:hanging="567"/>
        <w:rPr>
          <w:rFonts w:ascii="Arial" w:hAnsi="Arial" w:cs="Arial"/>
          <w:lang w:val="it-CH"/>
        </w:rPr>
      </w:pPr>
      <w:r w:rsidRPr="00FD1D22">
        <w:rPr>
          <w:rFonts w:ascii="Arial" w:hAnsi="Arial" w:cs="Arial"/>
          <w:lang w:val="it-CH"/>
        </w:rPr>
        <w:t xml:space="preserve">Scuola ospitante 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CB7286" w:rsidRPr="00FD1D22" w14:paraId="2C663059" w14:textId="77777777" w:rsidTr="6A69A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16B86293" w14:textId="40CEC42A" w:rsidR="00CB7286" w:rsidRPr="00FD1D22" w:rsidRDefault="6A69AF04" w:rsidP="6A69AF04">
            <w:pPr>
              <w:rPr>
                <w:rFonts w:ascii="Arial" w:hAnsi="Arial" w:cs="Arial"/>
                <w:color w:val="30D2A9" w:themeColor="accent2"/>
                <w:lang w:val="it-CH" w:eastAsia="en-GB"/>
              </w:rPr>
            </w:pPr>
            <w:r w:rsidRPr="00FD1D22">
              <w:rPr>
                <w:rFonts w:ascii="Arial" w:hAnsi="Arial" w:cs="Arial"/>
                <w:color w:val="30D2A9" w:themeColor="accent2"/>
                <w:lang w:val="it-CH" w:eastAsia="en-GB"/>
              </w:rPr>
              <w:t xml:space="preserve">Nome </w:t>
            </w:r>
          </w:p>
        </w:tc>
        <w:tc>
          <w:tcPr>
            <w:tcW w:w="2524" w:type="pct"/>
          </w:tcPr>
          <w:p w14:paraId="008E0C9A" w14:textId="77777777" w:rsidR="00CB7286" w:rsidRPr="007333AE" w:rsidRDefault="00CB7286" w:rsidP="00441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</w:pPr>
            <w:r w:rsidRPr="007333AE">
              <w:rPr>
                <w:rFonts w:ascii="Arial" w:hAnsi="Arial" w:cs="Arial"/>
                <w:b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333AE"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  <w:instrText xml:space="preserve"> FORMTEXT </w:instrText>
            </w:r>
            <w:r w:rsidRPr="007333AE">
              <w:rPr>
                <w:rFonts w:ascii="Arial" w:hAnsi="Arial" w:cs="Arial"/>
                <w:b/>
                <w:szCs w:val="20"/>
                <w:lang w:val="it-CH" w:eastAsia="en-GB"/>
              </w:rPr>
            </w:r>
            <w:r w:rsidRPr="007333AE">
              <w:rPr>
                <w:rFonts w:ascii="Arial" w:hAnsi="Arial" w:cs="Arial"/>
                <w:b/>
                <w:szCs w:val="20"/>
                <w:lang w:val="it-CH" w:eastAsia="en-GB"/>
              </w:rPr>
              <w:fldChar w:fldCharType="separate"/>
            </w:r>
            <w:r w:rsidRPr="007333AE"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b/>
                <w:color w:val="auto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b/>
                <w:szCs w:val="20"/>
                <w:lang w:val="it-CH" w:eastAsia="en-GB"/>
              </w:rPr>
              <w:fldChar w:fldCharType="end"/>
            </w:r>
          </w:p>
        </w:tc>
      </w:tr>
      <w:tr w:rsidR="00CB7286" w:rsidRPr="00FD1D22" w14:paraId="51B58515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C6464A0" w14:textId="0706D792" w:rsidR="00CB7286" w:rsidRPr="00FD1D22" w:rsidRDefault="6A69AF04" w:rsidP="6A69AF04">
            <w:pPr>
              <w:rPr>
                <w:rFonts w:ascii="Arial" w:hAnsi="Arial" w:cs="Arial"/>
                <w:lang w:val="it-CH" w:eastAsia="en-GB"/>
              </w:rPr>
            </w:pPr>
            <w:r w:rsidRPr="00FD1D22">
              <w:rPr>
                <w:rFonts w:ascii="Arial" w:hAnsi="Arial" w:cs="Arial"/>
                <w:lang w:val="it-CH" w:eastAsia="en-GB"/>
              </w:rPr>
              <w:t>Indirizzo (via, luogo)</w:t>
            </w:r>
          </w:p>
        </w:tc>
        <w:tc>
          <w:tcPr>
            <w:tcW w:w="2524" w:type="pct"/>
          </w:tcPr>
          <w:p w14:paraId="48FDB810" w14:textId="77777777" w:rsidR="00CB7286" w:rsidRPr="007333AE" w:rsidRDefault="00CB7286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 w:eastAsia="en-GB"/>
              </w:rPr>
            </w:pP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end"/>
            </w:r>
          </w:p>
        </w:tc>
      </w:tr>
      <w:tr w:rsidR="00D1257F" w:rsidRPr="00FD1D22" w14:paraId="52AAFC9D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B4A016D" w14:textId="35D57FAF" w:rsidR="00D1257F" w:rsidRPr="00FD1D22" w:rsidRDefault="00DC27F7" w:rsidP="00DC27F7">
            <w:pPr>
              <w:rPr>
                <w:rFonts w:ascii="Arial" w:hAnsi="Arial" w:cs="Arial"/>
                <w:lang w:val="it-CH" w:eastAsia="en-GB"/>
              </w:rPr>
            </w:pPr>
            <w:r w:rsidRPr="00FD1D22">
              <w:rPr>
                <w:rFonts w:ascii="Arial" w:hAnsi="Arial" w:cs="Arial"/>
                <w:lang w:val="it-CH" w:eastAsia="en-GB"/>
              </w:rPr>
              <w:t>Nome, cognome e funzione dell'insegnante ospitante</w:t>
            </w:r>
          </w:p>
        </w:tc>
        <w:tc>
          <w:tcPr>
            <w:tcW w:w="2524" w:type="pct"/>
          </w:tcPr>
          <w:p w14:paraId="0F195667" w14:textId="77777777" w:rsidR="00D1257F" w:rsidRPr="007333AE" w:rsidRDefault="00D1257F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 w:eastAsia="en-GB"/>
              </w:rPr>
            </w:pP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end"/>
            </w:r>
          </w:p>
        </w:tc>
      </w:tr>
      <w:tr w:rsidR="00D1257F" w:rsidRPr="00FD1D22" w14:paraId="29337172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34207215" w14:textId="114CA7E9" w:rsidR="00D1257F" w:rsidRPr="00FD1D22" w:rsidRDefault="6A69AF04" w:rsidP="6A69AF04">
            <w:pPr>
              <w:rPr>
                <w:rFonts w:ascii="Arial" w:hAnsi="Arial" w:cs="Arial"/>
                <w:lang w:val="it-CH" w:eastAsia="en-GB"/>
              </w:rPr>
            </w:pPr>
            <w:r w:rsidRPr="00FD1D22">
              <w:rPr>
                <w:rFonts w:ascii="Arial" w:eastAsia="Arial" w:hAnsi="Arial" w:cs="Arial"/>
                <w:color w:val="000000" w:themeColor="text1"/>
                <w:szCs w:val="18"/>
                <w:lang w:val="it-CH"/>
              </w:rPr>
              <w:t xml:space="preserve"> </w:t>
            </w:r>
            <w:r w:rsidRPr="00FD1D22">
              <w:rPr>
                <w:rFonts w:ascii="Arial" w:hAnsi="Arial" w:cs="Arial"/>
                <w:szCs w:val="18"/>
                <w:lang w:val="it-CH" w:eastAsia="en-GB"/>
              </w:rPr>
              <w:t xml:space="preserve">Lingua(e) di lavoro per l’insegnamento  </w:t>
            </w:r>
          </w:p>
        </w:tc>
        <w:tc>
          <w:tcPr>
            <w:tcW w:w="2524" w:type="pct"/>
          </w:tcPr>
          <w:p w14:paraId="10ABD6CC" w14:textId="77777777" w:rsidR="00D1257F" w:rsidRPr="007333AE" w:rsidRDefault="00D1257F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 w:eastAsia="en-GB"/>
              </w:rPr>
            </w:pP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end"/>
            </w:r>
          </w:p>
        </w:tc>
      </w:tr>
    </w:tbl>
    <w:p w14:paraId="4F18A9A0" w14:textId="40950011" w:rsidR="00963C44" w:rsidRPr="00FD1D22" w:rsidRDefault="6A69AF04" w:rsidP="6A69AF04">
      <w:pPr>
        <w:pStyle w:val="berschrift2nummeriert"/>
        <w:numPr>
          <w:ilvl w:val="1"/>
          <w:numId w:val="0"/>
        </w:numPr>
        <w:ind w:left="567" w:hanging="567"/>
        <w:rPr>
          <w:rFonts w:ascii="Arial" w:hAnsi="Arial" w:cs="Arial"/>
          <w:lang w:val="it-CH"/>
        </w:rPr>
      </w:pPr>
      <w:r w:rsidRPr="00FD1D22">
        <w:rPr>
          <w:rFonts w:ascii="Arial" w:hAnsi="Arial" w:cs="Arial"/>
          <w:lang w:val="it-CH"/>
        </w:rPr>
        <w:t>Stage</w:t>
      </w: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36"/>
      </w:tblGrid>
      <w:tr w:rsidR="00D83706" w:rsidRPr="00F77D73" w14:paraId="143B023A" w14:textId="77777777" w:rsidTr="6A69AF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7466341E" w14:textId="4A73987A" w:rsidR="00D83706" w:rsidRPr="00FD1D22" w:rsidRDefault="6A69AF04" w:rsidP="6A69AF04">
            <w:pPr>
              <w:rPr>
                <w:rFonts w:ascii="Arial" w:hAnsi="Arial" w:cs="Arial"/>
                <w:color w:val="30D2A9" w:themeColor="accent2"/>
                <w:lang w:val="it-CH" w:eastAsia="en-GB"/>
              </w:rPr>
            </w:pPr>
            <w:r w:rsidRPr="00FD1D22">
              <w:rPr>
                <w:rFonts w:ascii="Arial" w:hAnsi="Arial" w:cs="Arial"/>
                <w:color w:val="30D2A9" w:themeColor="accent2"/>
                <w:lang w:val="it-CH" w:eastAsia="en-GB"/>
              </w:rPr>
              <w:t>Durata</w:t>
            </w:r>
          </w:p>
        </w:tc>
        <w:tc>
          <w:tcPr>
            <w:tcW w:w="2524" w:type="pct"/>
          </w:tcPr>
          <w:p w14:paraId="324BEE75" w14:textId="22C71A50" w:rsidR="00D83706" w:rsidRPr="007333AE" w:rsidRDefault="00D83706" w:rsidP="6A69AF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it-CH" w:eastAsia="en-GB"/>
              </w:rPr>
            </w:pPr>
            <w:r w:rsidRPr="007333AE">
              <w:rPr>
                <w:rFonts w:ascii="Arial" w:hAnsi="Arial" w:cs="Arial"/>
                <w:color w:val="auto"/>
                <w:lang w:val="it-CH" w:eastAsia="en-GB"/>
              </w:rPr>
              <w:t xml:space="preserve">Dal </w:t>
            </w:r>
            <w:r w:rsidRPr="007333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333AE">
              <w:rPr>
                <w:rFonts w:ascii="Arial" w:hAnsi="Arial" w:cs="Arial"/>
                <w:color w:val="auto"/>
                <w:szCs w:val="20"/>
                <w:lang w:val="it-CH" w:eastAsia="en-GB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7333AE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7333AE">
              <w:rPr>
                <w:lang w:val="it-CH"/>
              </w:rPr>
              <w:fldChar w:fldCharType="end"/>
            </w:r>
            <w:r w:rsidRPr="007333AE">
              <w:rPr>
                <w:rFonts w:ascii="Arial" w:hAnsi="Arial" w:cs="Arial"/>
                <w:color w:val="auto"/>
                <w:lang w:val="it-CH" w:eastAsia="en-GB"/>
              </w:rPr>
              <w:t xml:space="preserve"> al </w:t>
            </w:r>
            <w:r w:rsidRPr="007333A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7333AE">
              <w:rPr>
                <w:rFonts w:ascii="Arial" w:hAnsi="Arial" w:cs="Arial"/>
                <w:color w:val="auto"/>
                <w:szCs w:val="20"/>
                <w:lang w:val="it-CH" w:eastAsia="en-GB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7333AE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color w:val="auto"/>
                <w:lang w:val="it-CH" w:eastAsia="en-GB"/>
              </w:rPr>
              <w:t> </w:t>
            </w:r>
            <w:r w:rsidRPr="007333AE">
              <w:rPr>
                <w:lang w:val="it-CH"/>
              </w:rPr>
              <w:fldChar w:fldCharType="end"/>
            </w:r>
            <w:r w:rsidR="008E6353" w:rsidRPr="007333AE">
              <w:rPr>
                <w:rFonts w:ascii="Arial" w:hAnsi="Arial" w:cs="Arial"/>
                <w:color w:val="auto"/>
                <w:lang w:val="it-CH" w:eastAsia="en-GB"/>
              </w:rPr>
              <w:t xml:space="preserve"> </w:t>
            </w:r>
            <w:r w:rsidR="008E6353" w:rsidRPr="007333AE">
              <w:rPr>
                <w:rFonts w:ascii="Arial" w:hAnsi="Arial" w:cs="Arial"/>
                <w:color w:val="auto"/>
                <w:lang w:val="it-CH"/>
              </w:rPr>
              <w:t>(GG.MM.AAAA)</w:t>
            </w:r>
          </w:p>
        </w:tc>
      </w:tr>
      <w:tr w:rsidR="00D83706" w:rsidRPr="00FD1D22" w14:paraId="5A07C388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ABC38F7" w14:textId="3567B23D" w:rsidR="00D83706" w:rsidRPr="00FD1D22" w:rsidRDefault="6A69AF04" w:rsidP="6A69AF04">
            <w:pPr>
              <w:rPr>
                <w:rFonts w:ascii="Arial" w:hAnsi="Arial" w:cs="Arial"/>
                <w:lang w:val="it-CH" w:eastAsia="en-GB"/>
              </w:rPr>
            </w:pPr>
            <w:r w:rsidRPr="00FD1D22">
              <w:rPr>
                <w:rFonts w:ascii="Arial" w:hAnsi="Arial" w:cs="Arial"/>
                <w:lang w:val="it-CH" w:eastAsia="en-GB"/>
              </w:rPr>
              <w:t xml:space="preserve">Informazioni dettagliate sui contenuti dello stage incluse le lezioni (quantità, lingua ecc.) </w:t>
            </w:r>
          </w:p>
        </w:tc>
        <w:tc>
          <w:tcPr>
            <w:tcW w:w="2524" w:type="pct"/>
          </w:tcPr>
          <w:p w14:paraId="6DF38903" w14:textId="77777777" w:rsidR="00D83706" w:rsidRPr="007333AE" w:rsidRDefault="0071190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 w:eastAsia="en-GB"/>
              </w:rPr>
            </w:pP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end"/>
            </w:r>
          </w:p>
        </w:tc>
      </w:tr>
      <w:tr w:rsidR="00365D1A" w:rsidRPr="00FD1D22" w14:paraId="4BBDB293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5BEAA052" w14:textId="662DB183" w:rsidR="00365D1A" w:rsidRPr="00FD1D22" w:rsidRDefault="6A69AF04" w:rsidP="6A69AF04">
            <w:pPr>
              <w:rPr>
                <w:rFonts w:ascii="Arial" w:hAnsi="Arial" w:cs="Arial"/>
                <w:lang w:val="it-CH" w:eastAsia="en-GB"/>
              </w:rPr>
            </w:pPr>
            <w:r w:rsidRPr="00FD1D22">
              <w:rPr>
                <w:rFonts w:ascii="Arial" w:hAnsi="Arial" w:cs="Arial"/>
                <w:lang w:val="it-CH" w:eastAsia="en-GB"/>
              </w:rPr>
              <w:t>Risultati dell’apprendimento: quali competenz</w:t>
            </w:r>
            <w:r w:rsidR="00CF4EA3" w:rsidRPr="00FD1D22">
              <w:rPr>
                <w:rFonts w:ascii="Arial" w:hAnsi="Arial" w:cs="Arial"/>
                <w:lang w:val="it-CH" w:eastAsia="en-GB"/>
              </w:rPr>
              <w:t>e</w:t>
            </w:r>
            <w:r w:rsidRPr="00FD1D22">
              <w:rPr>
                <w:rFonts w:ascii="Arial" w:hAnsi="Arial" w:cs="Arial"/>
                <w:lang w:val="it-CH" w:eastAsia="en-GB"/>
              </w:rPr>
              <w:t xml:space="preserve"> e capacità sono state acqu</w:t>
            </w:r>
            <w:r w:rsidR="00CF4EA3" w:rsidRPr="00FD1D22">
              <w:rPr>
                <w:rFonts w:ascii="Arial" w:hAnsi="Arial" w:cs="Arial"/>
                <w:lang w:val="it-CH" w:eastAsia="en-GB"/>
              </w:rPr>
              <w:t>i</w:t>
            </w:r>
            <w:r w:rsidRPr="00FD1D22">
              <w:rPr>
                <w:rFonts w:ascii="Arial" w:hAnsi="Arial" w:cs="Arial"/>
                <w:lang w:val="it-CH" w:eastAsia="en-GB"/>
              </w:rPr>
              <w:t>site?</w:t>
            </w:r>
          </w:p>
        </w:tc>
        <w:tc>
          <w:tcPr>
            <w:tcW w:w="2524" w:type="pct"/>
          </w:tcPr>
          <w:p w14:paraId="6A124743" w14:textId="77777777" w:rsidR="00365D1A" w:rsidRPr="007333AE" w:rsidRDefault="00365D1A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 w:eastAsia="en-GB"/>
              </w:rPr>
            </w:pP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end"/>
            </w:r>
          </w:p>
        </w:tc>
      </w:tr>
      <w:tr w:rsidR="00146A3D" w:rsidRPr="00FD1D22" w14:paraId="7C6BDBC2" w14:textId="77777777" w:rsidTr="6A69AF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6" w:type="pct"/>
          </w:tcPr>
          <w:p w14:paraId="3DDCF621" w14:textId="5B2F27EA" w:rsidR="00146A3D" w:rsidRPr="00FD1D22" w:rsidRDefault="6A69AF04" w:rsidP="6A69AF04">
            <w:pPr>
              <w:rPr>
                <w:rFonts w:ascii="Arial" w:hAnsi="Arial" w:cs="Arial"/>
                <w:szCs w:val="20"/>
                <w:lang w:val="it-CH" w:eastAsia="en-GB"/>
              </w:rPr>
            </w:pPr>
            <w:r w:rsidRPr="00FD1D22">
              <w:rPr>
                <w:rFonts w:ascii="Arial" w:hAnsi="Arial" w:cs="Arial"/>
                <w:lang w:val="it-CH" w:eastAsia="en-GB"/>
              </w:rPr>
              <w:t>Valutazione globale dello stagista</w:t>
            </w:r>
          </w:p>
        </w:tc>
        <w:tc>
          <w:tcPr>
            <w:tcW w:w="2524" w:type="pct"/>
          </w:tcPr>
          <w:p w14:paraId="3409B64F" w14:textId="77777777" w:rsidR="00146A3D" w:rsidRPr="007333AE" w:rsidRDefault="00146A3D" w:rsidP="00441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  <w:lang w:val="it-CH" w:eastAsia="en-GB"/>
              </w:rPr>
            </w:pP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instrText xml:space="preserve"> FORMTEXT </w:instrTex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separate"/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t> </w:t>
            </w:r>
            <w:r w:rsidRPr="007333AE">
              <w:rPr>
                <w:rFonts w:ascii="Arial" w:hAnsi="Arial" w:cs="Arial"/>
                <w:szCs w:val="20"/>
                <w:lang w:val="it-CH" w:eastAsia="en-GB"/>
              </w:rPr>
              <w:fldChar w:fldCharType="end"/>
            </w:r>
          </w:p>
        </w:tc>
      </w:tr>
    </w:tbl>
    <w:p w14:paraId="0A37501D" w14:textId="77777777" w:rsidR="00295F2C" w:rsidRPr="00FD1D22" w:rsidRDefault="00295F2C" w:rsidP="00753119">
      <w:pPr>
        <w:rPr>
          <w:rFonts w:ascii="Arial" w:hAnsi="Arial" w:cs="Arial"/>
          <w:lang w:val="it-CH"/>
        </w:rPr>
      </w:pPr>
    </w:p>
    <w:p w14:paraId="5DAB6C7B" w14:textId="77777777" w:rsidR="00295F2C" w:rsidRPr="00FD1D22" w:rsidRDefault="00295F2C" w:rsidP="00753119">
      <w:pPr>
        <w:rPr>
          <w:rFonts w:ascii="Arial" w:hAnsi="Arial" w:cs="Arial"/>
          <w:lang w:val="it-CH"/>
        </w:rPr>
      </w:pPr>
    </w:p>
    <w:p w14:paraId="60612D64" w14:textId="77777777" w:rsidR="0062511C" w:rsidRPr="00FD1D22" w:rsidRDefault="0062511C" w:rsidP="00753119">
      <w:pPr>
        <w:rPr>
          <w:rFonts w:ascii="Arial" w:hAnsi="Arial" w:cs="Arial"/>
          <w:lang w:val="it-CH"/>
        </w:rPr>
      </w:pPr>
    </w:p>
    <w:p w14:paraId="0B172FFF" w14:textId="77777777" w:rsidR="0062511C" w:rsidRPr="00FD1D22" w:rsidRDefault="0062511C" w:rsidP="00753119">
      <w:pPr>
        <w:rPr>
          <w:rFonts w:ascii="Arial" w:hAnsi="Arial" w:cs="Arial"/>
          <w:lang w:val="it-CH"/>
        </w:rPr>
      </w:pPr>
    </w:p>
    <w:p w14:paraId="32250224" w14:textId="77777777" w:rsidR="009141A9" w:rsidRPr="00FD1D22" w:rsidRDefault="009141A9" w:rsidP="00753119">
      <w:pPr>
        <w:rPr>
          <w:rFonts w:ascii="Arial" w:hAnsi="Arial" w:cs="Arial"/>
          <w:lang w:val="it-CH"/>
        </w:rPr>
      </w:pPr>
    </w:p>
    <w:tbl>
      <w:tblPr>
        <w:tblStyle w:val="MovetiaStandard"/>
        <w:tblW w:w="5000" w:type="pct"/>
        <w:tblLook w:val="04A0" w:firstRow="1" w:lastRow="0" w:firstColumn="1" w:lastColumn="0" w:noHBand="0" w:noVBand="1"/>
      </w:tblPr>
      <w:tblGrid>
        <w:gridCol w:w="8589"/>
      </w:tblGrid>
      <w:tr w:rsidR="009F571A" w:rsidRPr="00A32720" w14:paraId="75830CCC" w14:textId="77777777" w:rsidTr="00EA7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tbl>
            <w:tblPr>
              <w:tblStyle w:val="MovetiaStandard"/>
              <w:tblW w:w="0" w:type="auto"/>
              <w:tblLook w:val="04A0" w:firstRow="1" w:lastRow="0" w:firstColumn="1" w:lastColumn="0" w:noHBand="0" w:noVBand="1"/>
            </w:tblPr>
            <w:tblGrid>
              <w:gridCol w:w="8561"/>
            </w:tblGrid>
            <w:tr w:rsidR="009F571A" w:rsidRPr="00FD1D22" w14:paraId="64003233" w14:textId="77777777" w:rsidTr="00EA710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61" w:type="dxa"/>
                </w:tcPr>
                <w:p w14:paraId="7778A80F" w14:textId="24809CC3" w:rsidR="00A32720" w:rsidRDefault="00A32720" w:rsidP="00A32720">
                  <w:pPr>
                    <w:spacing w:after="120"/>
                    <w:rPr>
                      <w:rFonts w:ascii="Arial" w:hAnsi="Arial" w:cs="Arial"/>
                      <w:lang w:val="fr-CH"/>
                    </w:rPr>
                  </w:pPr>
                  <w:r>
                    <w:rPr>
                      <w:rFonts w:ascii="Arial" w:hAnsi="Arial" w:cs="Arial"/>
                      <w:lang w:val="fr-CH"/>
                    </w:rPr>
                    <w:lastRenderedPageBreak/>
                    <w:t xml:space="preserve">Per la </w:t>
                  </w:r>
                  <w:proofErr w:type="spellStart"/>
                  <w:r>
                    <w:rPr>
                      <w:rFonts w:ascii="Arial" w:hAnsi="Arial" w:cs="Arial"/>
                      <w:lang w:val="fr-CH"/>
                    </w:rPr>
                    <w:t>scuola</w:t>
                  </w:r>
                  <w:proofErr w:type="spellEnd"/>
                  <w:r>
                    <w:rPr>
                      <w:rFonts w:ascii="Arial" w:hAnsi="Arial" w:cs="Arial"/>
                      <w:lang w:val="fr-CH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lang w:val="fr-CH"/>
                    </w:rPr>
                    <w:t>ospitante</w:t>
                  </w:r>
                  <w:proofErr w:type="spellEnd"/>
                </w:p>
                <w:tbl>
                  <w:tblPr>
                    <w:tblStyle w:val="MovetiaStandard"/>
                    <w:tblW w:w="9174" w:type="dxa"/>
                    <w:tblLook w:val="04A0" w:firstRow="1" w:lastRow="0" w:firstColumn="1" w:lastColumn="0" w:noHBand="0" w:noVBand="1"/>
                  </w:tblPr>
                  <w:tblGrid>
                    <w:gridCol w:w="9174"/>
                  </w:tblGrid>
                  <w:tr w:rsidR="00A32720" w:rsidRPr="00F77D73" w14:paraId="6C0FEBF3" w14:textId="77777777" w:rsidTr="00F5224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174" w:type="dxa"/>
                        <w:tcBorders>
                          <w:top w:val="nil"/>
                        </w:tcBorders>
                      </w:tcPr>
                      <w:p w14:paraId="6AD442B4" w14:textId="7DF9D32A" w:rsidR="00A32720" w:rsidRPr="00A32720" w:rsidRDefault="00A32720" w:rsidP="00A32720">
                        <w:pPr>
                          <w:spacing w:after="120"/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</w:pPr>
                        <w:r w:rsidRPr="00A32720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>Nome, cognome dell’insegnante ospitante (in</w:t>
                        </w:r>
                        <w:r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 xml:space="preserve"> maiuscolo</w:t>
                        </w:r>
                        <w:r w:rsidRPr="00A32720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 xml:space="preserve">) </w:t>
                        </w:r>
                        <w:r w:rsidRPr="006D79A9">
                          <w:rPr>
                            <w:rFonts w:ascii="Arial" w:hAnsi="Arial" w:cs="Arial"/>
                            <w:lang w:val="it-CH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"/>
                              </w:textInput>
                            </w:ffData>
                          </w:fldChar>
                        </w:r>
                        <w:r w:rsidRPr="00A32720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instrText xml:space="preserve"> FORMTEXT </w:instrText>
                        </w:r>
                        <w:r w:rsidRPr="006D79A9">
                          <w:rPr>
                            <w:rFonts w:ascii="Arial" w:hAnsi="Arial" w:cs="Arial"/>
                            <w:lang w:val="it-CH"/>
                          </w:rPr>
                        </w:r>
                        <w:r w:rsidRPr="006D79A9">
                          <w:rPr>
                            <w:rFonts w:ascii="Arial" w:hAnsi="Arial" w:cs="Arial"/>
                            <w:lang w:val="it-CH"/>
                          </w:rPr>
                          <w:fldChar w:fldCharType="separate"/>
                        </w:r>
                        <w:r w:rsidRPr="006D79A9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> </w:t>
                        </w:r>
                        <w:r w:rsidRPr="006D79A9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> </w:t>
                        </w:r>
                        <w:r w:rsidRPr="006D79A9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> </w:t>
                        </w:r>
                        <w:r w:rsidRPr="006D79A9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> </w:t>
                        </w:r>
                        <w:r w:rsidRPr="006D79A9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> </w:t>
                        </w:r>
                        <w:r w:rsidRPr="006D79A9">
                          <w:rPr>
                            <w:rFonts w:ascii="Arial" w:hAnsi="Arial" w:cs="Arial"/>
                            <w:lang w:val="it-CH"/>
                          </w:rPr>
                          <w:fldChar w:fldCharType="end"/>
                        </w:r>
                      </w:p>
                    </w:tc>
                  </w:tr>
                  <w:tr w:rsidR="00A32720" w:rsidRPr="006D79A9" w14:paraId="3B8EB651" w14:textId="77777777" w:rsidTr="00F52248">
                    <w:trPr>
                      <w:trHeight w:val="4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174" w:type="dxa"/>
                      </w:tcPr>
                      <w:p w14:paraId="39DBAD28" w14:textId="4DA558A9" w:rsidR="00A32720" w:rsidRPr="006D79A9" w:rsidRDefault="00A32720" w:rsidP="00A32720">
                        <w:pPr>
                          <w:spacing w:after="120"/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 xml:space="preserve">Luogo, data </w:t>
                        </w:r>
                        <w:r w:rsidRPr="006D79A9">
                          <w:rPr>
                            <w:rFonts w:ascii="Arial" w:hAnsi="Arial" w:cs="Arial"/>
                            <w:lang w:val="it-CH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maxLength w:val="100"/>
                              </w:textInput>
                            </w:ffData>
                          </w:fldChar>
                        </w:r>
                        <w:r w:rsidRPr="006D79A9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instrText xml:space="preserve"> FORMTEXT </w:instrText>
                        </w:r>
                        <w:r w:rsidRPr="006D79A9">
                          <w:rPr>
                            <w:rFonts w:ascii="Arial" w:hAnsi="Arial" w:cs="Arial"/>
                            <w:lang w:val="it-CH"/>
                          </w:rPr>
                        </w:r>
                        <w:r w:rsidRPr="006D79A9">
                          <w:rPr>
                            <w:rFonts w:ascii="Arial" w:hAnsi="Arial" w:cs="Arial"/>
                            <w:lang w:val="it-CH"/>
                          </w:rPr>
                          <w:fldChar w:fldCharType="separate"/>
                        </w:r>
                        <w:r w:rsidRPr="006D79A9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> </w:t>
                        </w:r>
                        <w:r w:rsidRPr="006D79A9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> </w:t>
                        </w:r>
                        <w:r w:rsidRPr="006D79A9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> </w:t>
                        </w:r>
                        <w:r w:rsidRPr="006D79A9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> </w:t>
                        </w:r>
                        <w:r w:rsidRPr="006D79A9">
                          <w:rPr>
                            <w:rFonts w:ascii="Arial" w:hAnsi="Arial" w:cs="Arial"/>
                            <w:color w:val="auto"/>
                            <w:lang w:val="it-CH"/>
                          </w:rPr>
                          <w:t> </w:t>
                        </w:r>
                        <w:r w:rsidRPr="006D79A9">
                          <w:rPr>
                            <w:rFonts w:ascii="Arial" w:hAnsi="Arial" w:cs="Arial"/>
                            <w:lang w:val="it-CH"/>
                          </w:rPr>
                          <w:fldChar w:fldCharType="end"/>
                        </w:r>
                      </w:p>
                    </w:tc>
                  </w:tr>
                  <w:tr w:rsidR="00A32720" w:rsidRPr="006D79A9" w14:paraId="10D94040" w14:textId="77777777" w:rsidTr="00F52248">
                    <w:trPr>
                      <w:trHeight w:val="471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917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6CF512A5" w14:textId="26FD1CC4" w:rsidR="00A32720" w:rsidRPr="006D79A9" w:rsidRDefault="00A32720" w:rsidP="00A32720">
                        <w:pPr>
                          <w:spacing w:after="120"/>
                          <w:rPr>
                            <w:rFonts w:ascii="Arial" w:hAnsi="Arial" w:cs="Arial"/>
                            <w:lang w:val="it-CH"/>
                          </w:rPr>
                        </w:pPr>
                        <w:r>
                          <w:rPr>
                            <w:rFonts w:ascii="Arial" w:hAnsi="Arial" w:cs="Arial"/>
                            <w:color w:val="auto"/>
                            <w:szCs w:val="18"/>
                            <w:lang w:val="it-CH"/>
                          </w:rPr>
                          <w:t>Firma</w:t>
                        </w:r>
                      </w:p>
                    </w:tc>
                  </w:tr>
                </w:tbl>
                <w:p w14:paraId="798297E9" w14:textId="77777777" w:rsidR="00A32720" w:rsidRDefault="00A32720" w:rsidP="00A32720">
                  <w:pPr>
                    <w:spacing w:after="120"/>
                    <w:rPr>
                      <w:rFonts w:ascii="Arial" w:hAnsi="Arial" w:cs="Arial"/>
                      <w:lang w:val="fr-CH"/>
                    </w:rPr>
                  </w:pPr>
                </w:p>
                <w:p w14:paraId="58703724" w14:textId="275809B2" w:rsidR="009F571A" w:rsidRPr="00FD1D22" w:rsidRDefault="009F571A" w:rsidP="00EA7105">
                  <w:pPr>
                    <w:spacing w:after="120"/>
                    <w:rPr>
                      <w:rFonts w:ascii="Arial" w:hAnsi="Arial" w:cs="Arial"/>
                      <w:lang w:val="it-CH"/>
                    </w:rPr>
                  </w:pPr>
                </w:p>
              </w:tc>
            </w:tr>
          </w:tbl>
          <w:p w14:paraId="45B61651" w14:textId="77777777" w:rsidR="009F571A" w:rsidRPr="00FD1D22" w:rsidRDefault="009F571A" w:rsidP="00EA7105">
            <w:pPr>
              <w:pageBreakBefore/>
              <w:rPr>
                <w:rFonts w:ascii="Arial" w:hAnsi="Arial" w:cs="Arial"/>
                <w:lang w:val="it-CH"/>
              </w:rPr>
            </w:pPr>
          </w:p>
        </w:tc>
      </w:tr>
    </w:tbl>
    <w:p w14:paraId="72A3D3EC" w14:textId="77777777" w:rsidR="00F73A95" w:rsidRPr="00FD1D22" w:rsidRDefault="00F73A95" w:rsidP="00F73A95">
      <w:pPr>
        <w:rPr>
          <w:rFonts w:ascii="Arial" w:hAnsi="Arial" w:cs="Arial"/>
          <w:lang w:val="it-CH"/>
        </w:rPr>
      </w:pPr>
    </w:p>
    <w:sectPr w:rsidR="00F73A95" w:rsidRPr="00FD1D22" w:rsidSect="0021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E3EE9" w14:textId="77777777" w:rsidR="000B63F7" w:rsidRDefault="000B63F7" w:rsidP="00F91D37">
      <w:pPr>
        <w:spacing w:line="240" w:lineRule="auto"/>
      </w:pPr>
      <w:r>
        <w:separator/>
      </w:r>
    </w:p>
  </w:endnote>
  <w:endnote w:type="continuationSeparator" w:id="0">
    <w:p w14:paraId="3ACA3E34" w14:textId="77777777" w:rsidR="000B63F7" w:rsidRDefault="000B63F7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9BF03" w14:textId="77777777" w:rsidR="00063F4F" w:rsidRDefault="00063F4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14DB" w14:textId="07E09FE0" w:rsidR="00215AAE" w:rsidRPr="006B6A70" w:rsidRDefault="00215AAE" w:rsidP="000E33D0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  <w:lang w:val="pt-PT"/>
      </w:rPr>
    </w:pPr>
    <w:r w:rsidRPr="006B6A70">
      <w:rPr>
        <w:rFonts w:ascii="Arial" w:hAnsi="Arial" w:cs="Arial"/>
        <w:lang w:val="pt-PT"/>
      </w:rPr>
      <w:t>Movetia</w:t>
    </w:r>
    <w:r w:rsidRPr="006B6A70">
      <w:rPr>
        <w:rFonts w:ascii="Arial" w:hAnsi="Arial" w:cs="Arial"/>
        <w:lang w:val="pt-PT"/>
      </w:rPr>
      <w:tab/>
    </w:r>
    <w:r w:rsidR="002550B1">
      <w:rPr>
        <w:rFonts w:ascii="Arial" w:hAnsi="Arial" w:cs="Arial"/>
        <w:lang w:val="pt-PT"/>
      </w:rPr>
      <w:t>Effingerstrasse 47</w:t>
    </w:r>
    <w:r w:rsidRPr="006B6A70">
      <w:rPr>
        <w:rFonts w:ascii="Arial" w:hAnsi="Arial" w:cs="Arial"/>
        <w:lang w:val="pt-PT"/>
      </w:rPr>
      <w:tab/>
    </w:r>
    <w:bookmarkStart w:id="0" w:name="_GoBack"/>
    <w:r w:rsidR="002550B1" w:rsidRPr="002550B1">
      <w:rPr>
        <w:rFonts w:ascii="Arial" w:hAnsi="Arial" w:cs="Arial"/>
        <w:lang w:val="it-CH"/>
      </w:rPr>
      <w:fldChar w:fldCharType="begin"/>
    </w:r>
    <w:r w:rsidR="002550B1" w:rsidRPr="002550B1">
      <w:rPr>
        <w:rFonts w:ascii="Arial" w:hAnsi="Arial" w:cs="Arial"/>
        <w:lang w:val="it-CH"/>
      </w:rPr>
      <w:instrText xml:space="preserve"> HYPERLINK "mailto:nale@movetia.ch" </w:instrText>
    </w:r>
    <w:r w:rsidR="002550B1" w:rsidRPr="002550B1">
      <w:rPr>
        <w:rFonts w:ascii="Arial" w:hAnsi="Arial" w:cs="Arial"/>
        <w:lang w:val="it-CH"/>
      </w:rPr>
      <w:fldChar w:fldCharType="separate"/>
    </w:r>
    <w:r w:rsidR="002550B1" w:rsidRPr="002550B1">
      <w:rPr>
        <w:lang w:val="it-CH"/>
      </w:rPr>
      <w:t>nale@movetia.ch</w:t>
    </w:r>
    <w:r w:rsidR="002550B1" w:rsidRPr="002550B1">
      <w:rPr>
        <w:rFonts w:ascii="Arial" w:hAnsi="Arial" w:cs="Arial"/>
        <w:lang w:val="it-CH"/>
      </w:rPr>
      <w:fldChar w:fldCharType="end"/>
    </w:r>
    <w:bookmarkEnd w:id="0"/>
    <w:r w:rsidR="002550B1">
      <w:rPr>
        <w:rFonts w:ascii="Arial" w:hAnsi="Arial" w:cs="Arial"/>
        <w:lang w:val="pt-PT"/>
      </w:rPr>
      <w:tab/>
    </w:r>
    <w:r w:rsidR="002550B1" w:rsidRPr="00FF76B3">
      <w:rPr>
        <w:rFonts w:ascii="Arial" w:hAnsi="Arial" w:cs="Arial"/>
        <w:lang w:val="it-CH"/>
      </w:rPr>
      <w:t>movetia.ch</w:t>
    </w:r>
  </w:p>
  <w:p w14:paraId="6385A673" w14:textId="3CB8A754" w:rsidR="00215AAE" w:rsidRPr="00FF76B3" w:rsidRDefault="009E5CA3" w:rsidP="000E33D0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FF76B3">
      <w:rPr>
        <w:rFonts w:ascii="Arial" w:hAnsi="Arial" w:cs="Arial"/>
        <w:lang w:val="it-CH"/>
      </w:rPr>
      <w:t xml:space="preserve">Scambi e </w:t>
    </w:r>
    <w:r w:rsidR="00215AAE" w:rsidRPr="00F73A95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4863" behindDoc="0" locked="1" layoutInCell="1" allowOverlap="1" wp14:anchorId="5D1E5038" wp14:editId="6EF864A9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4C93B9" w14:textId="77777777" w:rsidR="00215AAE" w:rsidRPr="00F73A95" w:rsidRDefault="00215AAE" w:rsidP="005C6148">
                          <w:pPr>
                            <w:jc w:val="right"/>
                            <w:rPr>
                              <w:rStyle w:val="Numeropagina"/>
                              <w:rFonts w:ascii="Arial" w:hAnsi="Arial" w:cs="Arial"/>
                            </w:rPr>
                          </w:pP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separate"/>
                          </w:r>
                          <w:r w:rsidR="00054010" w:rsidRPr="00054010">
                            <w:rPr>
                              <w:rStyle w:val="Numeropagina"/>
                              <w:rFonts w:ascii="Arial" w:hAnsi="Arial" w:cs="Arial"/>
                              <w:noProof/>
                              <w:lang w:val="de-DE"/>
                            </w:rPr>
                            <w:t>2</w: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end"/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t>/</w: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separate"/>
                          </w:r>
                          <w:r w:rsidR="00054010">
                            <w:rPr>
                              <w:rStyle w:val="Numeropagina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1E503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379.75pt;margin-top:774pt;width:49.6pt;height:67.8pt;z-index:2516848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ZLalk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14:paraId="624C93B9" w14:textId="77777777" w:rsidR="00215AAE" w:rsidRPr="00F73A95" w:rsidRDefault="00215AAE" w:rsidP="005C6148">
                    <w:pPr>
                      <w:jc w:val="right"/>
                      <w:rPr>
                        <w:rStyle w:val="Numeropagina"/>
                        <w:rFonts w:ascii="Arial" w:hAnsi="Arial" w:cs="Arial"/>
                      </w:rPr>
                    </w:pP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instrText>PAGE   \* MERGEFORMAT</w:instrTex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separate"/>
                    </w:r>
                    <w:r w:rsidR="00054010" w:rsidRPr="00054010">
                      <w:rPr>
                        <w:rStyle w:val="Numeropagina"/>
                        <w:rFonts w:ascii="Arial" w:hAnsi="Arial" w:cs="Arial"/>
                        <w:noProof/>
                        <w:lang w:val="de-DE"/>
                      </w:rPr>
                      <w:t>2</w: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end"/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t>/</w: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instrText xml:space="preserve"> NUMPAGES   \* MERGEFORMAT </w:instrTex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separate"/>
                    </w:r>
                    <w:r w:rsidR="00054010">
                      <w:rPr>
                        <w:rStyle w:val="Numeropagina"/>
                        <w:rFonts w:ascii="Arial" w:hAnsi="Arial" w:cs="Arial"/>
                        <w:noProof/>
                      </w:rPr>
                      <w:t>2</w: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FF76B3">
      <w:rPr>
        <w:rFonts w:ascii="Arial" w:hAnsi="Arial" w:cs="Arial"/>
        <w:lang w:val="it-CH"/>
      </w:rPr>
      <w:t>mob</w:t>
    </w:r>
    <w:r>
      <w:rPr>
        <w:rFonts w:ascii="Arial" w:hAnsi="Arial" w:cs="Arial"/>
        <w:lang w:val="it-CH"/>
      </w:rPr>
      <w:t>ilità</w:t>
    </w:r>
    <w:r w:rsidR="00215AAE" w:rsidRPr="00FF76B3">
      <w:rPr>
        <w:rFonts w:ascii="Arial" w:hAnsi="Arial" w:cs="Arial"/>
        <w:lang w:val="it-CH"/>
      </w:rPr>
      <w:tab/>
    </w:r>
    <w:r w:rsidR="002550B1">
      <w:rPr>
        <w:rFonts w:ascii="Arial" w:hAnsi="Arial" w:cs="Arial"/>
        <w:lang w:val="it-CH"/>
      </w:rPr>
      <w:t>3008 Berna</w:t>
    </w:r>
    <w:r w:rsidR="00215AAE" w:rsidRPr="00FF76B3">
      <w:rPr>
        <w:rFonts w:ascii="Arial" w:hAnsi="Arial" w:cs="Arial"/>
        <w:lang w:val="it-CH"/>
      </w:rPr>
      <w:tab/>
      <w:t>+41 3</w:t>
    </w:r>
    <w:r w:rsidR="002550B1">
      <w:rPr>
        <w:rFonts w:ascii="Arial" w:hAnsi="Arial" w:cs="Arial"/>
        <w:lang w:val="it-CH"/>
      </w:rPr>
      <w:t>1 303 22 30</w:t>
    </w:r>
    <w:r w:rsidR="00215AAE" w:rsidRPr="00FF76B3">
      <w:rPr>
        <w:rFonts w:ascii="Arial" w:hAnsi="Arial" w:cs="Arial"/>
        <w:lang w:val="it-CH"/>
      </w:rPr>
      <w:tab/>
    </w:r>
    <w:r w:rsidR="002550B1">
      <w:rPr>
        <w:rFonts w:ascii="Arial" w:hAnsi="Arial" w:cs="Arial"/>
        <w:lang w:val="it-CH"/>
      </w:rPr>
      <w:t>Nov. 2023</w:t>
    </w:r>
  </w:p>
  <w:p w14:paraId="0562CB0E" w14:textId="77777777" w:rsidR="005149D6" w:rsidRPr="00FF76B3" w:rsidRDefault="005149D6" w:rsidP="000E33D0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0D1B2" w14:textId="3D1F59B2" w:rsidR="00E25D5A" w:rsidRPr="006B6A70" w:rsidRDefault="00E25D5A" w:rsidP="000E33D0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  <w:lang w:val="pt-PT"/>
      </w:rPr>
    </w:pPr>
    <w:r w:rsidRPr="006B6A70">
      <w:rPr>
        <w:rFonts w:ascii="Arial" w:hAnsi="Arial" w:cs="Arial"/>
        <w:lang w:val="pt-PT"/>
      </w:rPr>
      <w:t>Movetia</w:t>
    </w:r>
    <w:r w:rsidRPr="006B6A70">
      <w:rPr>
        <w:rFonts w:ascii="Arial" w:hAnsi="Arial" w:cs="Arial"/>
        <w:lang w:val="pt-PT"/>
      </w:rPr>
      <w:tab/>
    </w:r>
    <w:r w:rsidR="00063F4F">
      <w:rPr>
        <w:rFonts w:ascii="Arial" w:hAnsi="Arial" w:cs="Arial"/>
        <w:lang w:val="pt-PT"/>
      </w:rPr>
      <w:t>Effingerstrasse 47</w:t>
    </w:r>
    <w:r w:rsidRPr="006B6A70">
      <w:rPr>
        <w:rFonts w:ascii="Arial" w:hAnsi="Arial" w:cs="Arial"/>
        <w:lang w:val="pt-PT"/>
      </w:rPr>
      <w:tab/>
    </w:r>
    <w:hyperlink r:id="rId1" w:history="1">
      <w:r w:rsidR="00063F4F" w:rsidRPr="00063F4F">
        <w:rPr>
          <w:lang w:val="pt-PT"/>
        </w:rPr>
        <w:t>nale@movetia.ch</w:t>
      </w:r>
    </w:hyperlink>
    <w:r w:rsidR="00063F4F">
      <w:rPr>
        <w:rFonts w:ascii="Arial" w:hAnsi="Arial" w:cs="Arial"/>
        <w:lang w:val="pt-PT"/>
      </w:rPr>
      <w:tab/>
      <w:t>movetia.ch</w:t>
    </w:r>
  </w:p>
  <w:p w14:paraId="07089336" w14:textId="23ABC241" w:rsidR="005149D6" w:rsidRPr="00FF76B3" w:rsidRDefault="009E5CA3" w:rsidP="00C40C67">
    <w:pPr>
      <w:pStyle w:val="Pidipagina"/>
      <w:tabs>
        <w:tab w:val="left" w:pos="2142"/>
        <w:tab w:val="left" w:pos="4298"/>
        <w:tab w:val="left" w:pos="6439"/>
      </w:tabs>
      <w:rPr>
        <w:rFonts w:ascii="Arial" w:hAnsi="Arial" w:cs="Arial"/>
        <w:lang w:val="it-CH"/>
      </w:rPr>
    </w:pPr>
    <w:r w:rsidRPr="00063F4F">
      <w:rPr>
        <w:rFonts w:ascii="Arial" w:hAnsi="Arial" w:cs="Arial"/>
        <w:lang w:val="pt-PT"/>
      </w:rPr>
      <w:t>Scambi e mobilit</w:t>
    </w:r>
    <w:r w:rsidR="00E25D5A" w:rsidRPr="00063F4F">
      <w:rPr>
        <w:rFonts w:ascii="Arial" w:hAnsi="Arial" w:cs="Arial"/>
        <w:lang w:val="pt-PT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3152AE72" wp14:editId="4BFB2720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B5A308" w14:textId="77777777" w:rsidR="00E25D5A" w:rsidRPr="00F73A95" w:rsidRDefault="00E25D5A" w:rsidP="005C6148">
                          <w:pPr>
                            <w:jc w:val="right"/>
                            <w:rPr>
                              <w:rStyle w:val="Numeropagina"/>
                              <w:rFonts w:ascii="Arial" w:hAnsi="Arial" w:cs="Arial"/>
                            </w:rPr>
                          </w:pP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instrText>PAGE   \* MERGEFORMAT</w:instrTex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separate"/>
                          </w:r>
                          <w:r w:rsidR="00054010" w:rsidRPr="00054010">
                            <w:rPr>
                              <w:rStyle w:val="Numeropagina"/>
                              <w:rFonts w:ascii="Arial" w:hAnsi="Arial" w:cs="Arial"/>
                              <w:noProof/>
                              <w:lang w:val="de-DE"/>
                            </w:rPr>
                            <w:t>1</w: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end"/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t>/</w: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begin"/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instrText xml:space="preserve"> NUMPAGES   \* MERGEFORMAT </w:instrTex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separate"/>
                          </w:r>
                          <w:r w:rsidR="00054010">
                            <w:rPr>
                              <w:rStyle w:val="Numeropagina"/>
                              <w:rFonts w:ascii="Arial" w:hAnsi="Arial" w:cs="Arial"/>
                              <w:noProof/>
                            </w:rPr>
                            <w:t>2</w:t>
                          </w:r>
                          <w:r w:rsidRPr="00F73A95">
                            <w:rPr>
                              <w:rStyle w:val="Numeropagina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AE7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79.75pt;margin-top:774pt;width:49.6pt;height:67.8pt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" filled="f" stroked="f" strokeweight=".5pt">
              <v:textbox inset="0,0,0,13mm">
                <w:txbxContent>
                  <w:p w14:paraId="20B5A308" w14:textId="77777777" w:rsidR="00E25D5A" w:rsidRPr="00F73A95" w:rsidRDefault="00E25D5A" w:rsidP="005C6148">
                    <w:pPr>
                      <w:jc w:val="right"/>
                      <w:rPr>
                        <w:rStyle w:val="Numeropagina"/>
                        <w:rFonts w:ascii="Arial" w:hAnsi="Arial" w:cs="Arial"/>
                      </w:rPr>
                    </w:pP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instrText>PAGE   \* MERGEFORMAT</w:instrTex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separate"/>
                    </w:r>
                    <w:r w:rsidR="00054010" w:rsidRPr="00054010">
                      <w:rPr>
                        <w:rStyle w:val="Numeropagina"/>
                        <w:rFonts w:ascii="Arial" w:hAnsi="Arial" w:cs="Arial"/>
                        <w:noProof/>
                        <w:lang w:val="de-DE"/>
                      </w:rPr>
                      <w:t>1</w: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end"/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t>/</w: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begin"/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instrText xml:space="preserve"> NUMPAGES   \* MERGEFORMAT </w:instrTex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separate"/>
                    </w:r>
                    <w:r w:rsidR="00054010">
                      <w:rPr>
                        <w:rStyle w:val="Numeropagina"/>
                        <w:rFonts w:ascii="Arial" w:hAnsi="Arial" w:cs="Arial"/>
                        <w:noProof/>
                      </w:rPr>
                      <w:t>2</w:t>
                    </w:r>
                    <w:r w:rsidRPr="00F73A95">
                      <w:rPr>
                        <w:rStyle w:val="Numeropagina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063F4F">
      <w:rPr>
        <w:rFonts w:ascii="Arial" w:hAnsi="Arial" w:cs="Arial"/>
        <w:lang w:val="pt-PT"/>
      </w:rPr>
      <w:t>à</w:t>
    </w:r>
    <w:r w:rsidR="00E25D5A" w:rsidRPr="00063F4F">
      <w:rPr>
        <w:rFonts w:ascii="Arial" w:hAnsi="Arial" w:cs="Arial"/>
        <w:lang w:val="pt-PT"/>
      </w:rPr>
      <w:tab/>
    </w:r>
    <w:r w:rsidR="00063F4F" w:rsidRPr="00063F4F">
      <w:rPr>
        <w:rFonts w:ascii="Arial" w:hAnsi="Arial" w:cs="Arial"/>
        <w:lang w:val="pt-PT"/>
      </w:rPr>
      <w:t>3008 Berna</w:t>
    </w:r>
    <w:r w:rsidR="00E25D5A" w:rsidRPr="00063F4F">
      <w:rPr>
        <w:rFonts w:ascii="Arial" w:hAnsi="Arial" w:cs="Arial"/>
        <w:lang w:val="pt-PT"/>
      </w:rPr>
      <w:tab/>
      <w:t>+41 3</w:t>
    </w:r>
    <w:r w:rsidR="00063F4F" w:rsidRPr="00063F4F">
      <w:rPr>
        <w:rFonts w:ascii="Arial" w:hAnsi="Arial" w:cs="Arial"/>
        <w:lang w:val="pt-PT"/>
      </w:rPr>
      <w:t>1 303 22 30</w:t>
    </w:r>
    <w:r w:rsidR="00E25D5A" w:rsidRPr="00FF76B3">
      <w:rPr>
        <w:rFonts w:ascii="Arial" w:hAnsi="Arial" w:cs="Arial"/>
        <w:lang w:val="it-CH"/>
      </w:rPr>
      <w:tab/>
    </w:r>
    <w:r w:rsidR="00063F4F">
      <w:rPr>
        <w:rFonts w:ascii="Arial" w:hAnsi="Arial" w:cs="Arial"/>
        <w:lang w:val="it-CH"/>
      </w:rPr>
      <w:t>Nov.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8FADA" w14:textId="77777777" w:rsidR="000B63F7" w:rsidRPr="0025086B" w:rsidRDefault="000B63F7" w:rsidP="0025086B">
      <w:pPr>
        <w:pStyle w:val="Pidipagina"/>
        <w:rPr>
          <w:color w:val="000000" w:themeColor="text1"/>
        </w:rPr>
      </w:pPr>
    </w:p>
  </w:footnote>
  <w:footnote w:type="continuationSeparator" w:id="0">
    <w:p w14:paraId="5439D68D" w14:textId="77777777" w:rsidR="000B63F7" w:rsidRDefault="000B63F7" w:rsidP="00F91D37">
      <w:pPr>
        <w:spacing w:line="240" w:lineRule="auto"/>
      </w:pPr>
      <w:r>
        <w:continuationSeparator/>
      </w:r>
    </w:p>
  </w:footnote>
  <w:footnote w:id="1">
    <w:p w14:paraId="5C50747C" w14:textId="3E8C9460" w:rsidR="000574E4" w:rsidRPr="009141A9" w:rsidRDefault="000574E4">
      <w:pPr>
        <w:pStyle w:val="Testonotaapidipagina"/>
        <w:rPr>
          <w:lang w:val="it-IT"/>
        </w:rPr>
      </w:pPr>
      <w:r w:rsidRPr="000F03F0">
        <w:rPr>
          <w:rStyle w:val="Rimandonotaapidipagina"/>
          <w:rFonts w:ascii="Arial" w:hAnsi="Arial" w:cs="Arial"/>
          <w:vertAlign w:val="baseline"/>
        </w:rPr>
        <w:footnoteRef/>
      </w:r>
      <w:r w:rsidRPr="009141A9">
        <w:rPr>
          <w:rFonts w:ascii="Arial" w:hAnsi="Arial" w:cs="Arial"/>
          <w:lang w:val="it-IT"/>
        </w:rPr>
        <w:t xml:space="preserve"> </w:t>
      </w:r>
      <w:r w:rsidRPr="009141A9">
        <w:rPr>
          <w:rFonts w:ascii="Arial" w:hAnsi="Arial" w:cs="Arial"/>
          <w:lang w:val="it-IT"/>
        </w:rPr>
        <w:tab/>
      </w:r>
      <w:r w:rsidR="009141A9" w:rsidRPr="009141A9">
        <w:rPr>
          <w:rFonts w:ascii="Arial" w:hAnsi="Arial" w:cs="Arial"/>
          <w:lang w:val="it-IT"/>
        </w:rPr>
        <w:t>U</w:t>
      </w:r>
      <w:r w:rsidR="009141A9">
        <w:rPr>
          <w:rFonts w:ascii="Arial" w:hAnsi="Arial" w:cs="Arial"/>
          <w:lang w:val="it-IT"/>
        </w:rPr>
        <w:t>na copia di ques</w:t>
      </w:r>
      <w:r w:rsidR="009141A9" w:rsidRPr="009141A9">
        <w:rPr>
          <w:rFonts w:ascii="Arial" w:hAnsi="Arial" w:cs="Arial"/>
          <w:lang w:val="it-IT"/>
        </w:rPr>
        <w:t>ta attestazione di lavoro è da inoltrare all</w:t>
      </w:r>
      <w:r w:rsidR="009141A9">
        <w:rPr>
          <w:rFonts w:ascii="Arial" w:hAnsi="Arial" w:cs="Arial"/>
          <w:lang w:val="it-IT"/>
        </w:rPr>
        <w:t>’istituto d’origine per completare il dossier di mobilità dello studente.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B7160" w14:textId="77777777" w:rsidR="00063F4F" w:rsidRDefault="00063F4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53C13" w14:textId="77777777" w:rsidR="004C47EB" w:rsidRDefault="004C47EB">
    <w:pPr>
      <w:pStyle w:val="Intestazion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57AC8AE4">
            <v:rect id="Rechteck 4" style="position:absolute;margin-left:-22.8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spid="_x0000_s1026" filled="f" stroked="f" strokeweight="2pt" w14:anchorId="43628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CA4C3" w14:textId="77777777" w:rsidR="00582A4B" w:rsidRDefault="00582A4B" w:rsidP="0093297E">
    <w:pPr>
      <w:pStyle w:val="Intestazion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98E06B" w14:textId="77777777" w:rsidR="005149D6" w:rsidRDefault="0093297E" w:rsidP="00582A4B">
    <w:pPr>
      <w:pStyle w:val="Intestazion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97963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14:paraId="54759897" w14:textId="77777777"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14:paraId="28397963" w14:textId="77777777"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14:paraId="54759897" w14:textId="77777777"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Puntoelenco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Puntoelenco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Puntoelenco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C77022B"/>
    <w:multiLevelType w:val="multilevel"/>
    <w:tmpl w:val="B1942C62"/>
    <w:lvl w:ilvl="0">
      <w:start w:val="1"/>
      <w:numFmt w:val="decimal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5"/>
  </w:num>
  <w:num w:numId="15">
    <w:abstractNumId w:val="24"/>
  </w:num>
  <w:num w:numId="16">
    <w:abstractNumId w:val="11"/>
  </w:num>
  <w:num w:numId="17">
    <w:abstractNumId w:val="15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20"/>
  </w:num>
  <w:num w:numId="22">
    <w:abstractNumId w:val="19"/>
  </w:num>
  <w:num w:numId="23">
    <w:abstractNumId w:val="12"/>
  </w:num>
  <w:num w:numId="24">
    <w:abstractNumId w:val="16"/>
  </w:num>
  <w:num w:numId="25">
    <w:abstractNumId w:val="23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8"/>
  </w:num>
  <w:num w:numId="29">
    <w:abstractNumId w:val="18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hu-HU" w:vendorID="64" w:dllVersion="4096" w:nlCheck="1" w:checkStyle="0"/>
  <w:activeWritingStyle w:appName="MSWord" w:lang="pt-PT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FD5"/>
    <w:rsid w:val="00002978"/>
    <w:rsid w:val="0001010F"/>
    <w:rsid w:val="00016E1F"/>
    <w:rsid w:val="00017C67"/>
    <w:rsid w:val="000266B7"/>
    <w:rsid w:val="000409C8"/>
    <w:rsid w:val="00041700"/>
    <w:rsid w:val="0005305B"/>
    <w:rsid w:val="00054010"/>
    <w:rsid w:val="000574E4"/>
    <w:rsid w:val="00063BC2"/>
    <w:rsid w:val="00063F4F"/>
    <w:rsid w:val="000701F1"/>
    <w:rsid w:val="00071780"/>
    <w:rsid w:val="00081AE2"/>
    <w:rsid w:val="00090A09"/>
    <w:rsid w:val="00096E8E"/>
    <w:rsid w:val="000B595D"/>
    <w:rsid w:val="000B63F7"/>
    <w:rsid w:val="000C3F40"/>
    <w:rsid w:val="000C49C1"/>
    <w:rsid w:val="000D1743"/>
    <w:rsid w:val="000D5C4C"/>
    <w:rsid w:val="000E33D0"/>
    <w:rsid w:val="000E756F"/>
    <w:rsid w:val="000F03F0"/>
    <w:rsid w:val="000F38F7"/>
    <w:rsid w:val="000F4867"/>
    <w:rsid w:val="00102345"/>
    <w:rsid w:val="00106688"/>
    <w:rsid w:val="00106B67"/>
    <w:rsid w:val="00107F09"/>
    <w:rsid w:val="001134C7"/>
    <w:rsid w:val="00113CB8"/>
    <w:rsid w:val="0012151C"/>
    <w:rsid w:val="001375AB"/>
    <w:rsid w:val="00140713"/>
    <w:rsid w:val="00144122"/>
    <w:rsid w:val="00146A3D"/>
    <w:rsid w:val="00154677"/>
    <w:rsid w:val="00156ACE"/>
    <w:rsid w:val="00167916"/>
    <w:rsid w:val="00167B7E"/>
    <w:rsid w:val="00170258"/>
    <w:rsid w:val="00177921"/>
    <w:rsid w:val="001C615E"/>
    <w:rsid w:val="001E1916"/>
    <w:rsid w:val="001F4A7E"/>
    <w:rsid w:val="001F4B8C"/>
    <w:rsid w:val="00205B1D"/>
    <w:rsid w:val="002158DC"/>
    <w:rsid w:val="00215AAE"/>
    <w:rsid w:val="002226F1"/>
    <w:rsid w:val="00222D44"/>
    <w:rsid w:val="0022685B"/>
    <w:rsid w:val="00226C04"/>
    <w:rsid w:val="00226FC5"/>
    <w:rsid w:val="0023205B"/>
    <w:rsid w:val="00247697"/>
    <w:rsid w:val="0025086B"/>
    <w:rsid w:val="002550B1"/>
    <w:rsid w:val="0025644A"/>
    <w:rsid w:val="00260A3C"/>
    <w:rsid w:val="00267F71"/>
    <w:rsid w:val="002813CF"/>
    <w:rsid w:val="00283F82"/>
    <w:rsid w:val="00290E37"/>
    <w:rsid w:val="00295F2C"/>
    <w:rsid w:val="002C3F5D"/>
    <w:rsid w:val="002C4AA7"/>
    <w:rsid w:val="002D38AE"/>
    <w:rsid w:val="002F06AA"/>
    <w:rsid w:val="002F68A2"/>
    <w:rsid w:val="0030245A"/>
    <w:rsid w:val="00311CAF"/>
    <w:rsid w:val="0032330D"/>
    <w:rsid w:val="00324A6A"/>
    <w:rsid w:val="00325695"/>
    <w:rsid w:val="00333A1B"/>
    <w:rsid w:val="00350387"/>
    <w:rsid w:val="003514EE"/>
    <w:rsid w:val="00362E16"/>
    <w:rsid w:val="00364EE3"/>
    <w:rsid w:val="00365D1A"/>
    <w:rsid w:val="00372E9E"/>
    <w:rsid w:val="003757E4"/>
    <w:rsid w:val="00375834"/>
    <w:rsid w:val="003A5A44"/>
    <w:rsid w:val="003A70BB"/>
    <w:rsid w:val="003D0FAA"/>
    <w:rsid w:val="003E0341"/>
    <w:rsid w:val="003F1A56"/>
    <w:rsid w:val="00430FC2"/>
    <w:rsid w:val="00434ED5"/>
    <w:rsid w:val="0044196B"/>
    <w:rsid w:val="0044371B"/>
    <w:rsid w:val="00443D11"/>
    <w:rsid w:val="00452908"/>
    <w:rsid w:val="00483F4C"/>
    <w:rsid w:val="00486DBB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4E0A6B"/>
    <w:rsid w:val="00500294"/>
    <w:rsid w:val="00506434"/>
    <w:rsid w:val="00511FD5"/>
    <w:rsid w:val="00513228"/>
    <w:rsid w:val="005149D6"/>
    <w:rsid w:val="00526C93"/>
    <w:rsid w:val="00535EA2"/>
    <w:rsid w:val="00537410"/>
    <w:rsid w:val="00544CB6"/>
    <w:rsid w:val="00550787"/>
    <w:rsid w:val="00565BCA"/>
    <w:rsid w:val="00582A4B"/>
    <w:rsid w:val="00591832"/>
    <w:rsid w:val="00592841"/>
    <w:rsid w:val="005A662C"/>
    <w:rsid w:val="005B4DEC"/>
    <w:rsid w:val="005B582C"/>
    <w:rsid w:val="005B6FD0"/>
    <w:rsid w:val="005B7EA8"/>
    <w:rsid w:val="005C6148"/>
    <w:rsid w:val="005D28AA"/>
    <w:rsid w:val="005D4706"/>
    <w:rsid w:val="005E5C1E"/>
    <w:rsid w:val="005F79F1"/>
    <w:rsid w:val="006044D5"/>
    <w:rsid w:val="00616F2C"/>
    <w:rsid w:val="006173EA"/>
    <w:rsid w:val="00622FDC"/>
    <w:rsid w:val="00625020"/>
    <w:rsid w:val="0062511C"/>
    <w:rsid w:val="0062675E"/>
    <w:rsid w:val="00642F26"/>
    <w:rsid w:val="0065274C"/>
    <w:rsid w:val="006606D5"/>
    <w:rsid w:val="00664A73"/>
    <w:rsid w:val="00671A77"/>
    <w:rsid w:val="00686D14"/>
    <w:rsid w:val="00687ED7"/>
    <w:rsid w:val="006B2B43"/>
    <w:rsid w:val="006B6A70"/>
    <w:rsid w:val="006C5860"/>
    <w:rsid w:val="006C5CD6"/>
    <w:rsid w:val="006E0F4E"/>
    <w:rsid w:val="006F0345"/>
    <w:rsid w:val="006F0469"/>
    <w:rsid w:val="006F18A0"/>
    <w:rsid w:val="006F1F47"/>
    <w:rsid w:val="0070038C"/>
    <w:rsid w:val="007040B6"/>
    <w:rsid w:val="00705076"/>
    <w:rsid w:val="00710E38"/>
    <w:rsid w:val="00711147"/>
    <w:rsid w:val="0071190D"/>
    <w:rsid w:val="007277E3"/>
    <w:rsid w:val="00731A17"/>
    <w:rsid w:val="007333AE"/>
    <w:rsid w:val="00734458"/>
    <w:rsid w:val="00735807"/>
    <w:rsid w:val="007419CF"/>
    <w:rsid w:val="0074487E"/>
    <w:rsid w:val="00746273"/>
    <w:rsid w:val="00753119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C0B2A"/>
    <w:rsid w:val="007C57D8"/>
    <w:rsid w:val="007E0460"/>
    <w:rsid w:val="00805A18"/>
    <w:rsid w:val="00841B44"/>
    <w:rsid w:val="008520A2"/>
    <w:rsid w:val="00857D8A"/>
    <w:rsid w:val="008603E3"/>
    <w:rsid w:val="00860AB1"/>
    <w:rsid w:val="0086247A"/>
    <w:rsid w:val="00870017"/>
    <w:rsid w:val="008707B4"/>
    <w:rsid w:val="00870DF0"/>
    <w:rsid w:val="00883CC4"/>
    <w:rsid w:val="00885749"/>
    <w:rsid w:val="008957DE"/>
    <w:rsid w:val="008D269A"/>
    <w:rsid w:val="008E6353"/>
    <w:rsid w:val="00907BC0"/>
    <w:rsid w:val="009141A9"/>
    <w:rsid w:val="009144D5"/>
    <w:rsid w:val="00920B7F"/>
    <w:rsid w:val="0093297E"/>
    <w:rsid w:val="009338B2"/>
    <w:rsid w:val="00935733"/>
    <w:rsid w:val="0093619F"/>
    <w:rsid w:val="009427E5"/>
    <w:rsid w:val="00942A06"/>
    <w:rsid w:val="009454B7"/>
    <w:rsid w:val="009613D8"/>
    <w:rsid w:val="00963C44"/>
    <w:rsid w:val="0096434C"/>
    <w:rsid w:val="00966CDD"/>
    <w:rsid w:val="00967CDD"/>
    <w:rsid w:val="00974275"/>
    <w:rsid w:val="00995CBA"/>
    <w:rsid w:val="0099678C"/>
    <w:rsid w:val="009B0C96"/>
    <w:rsid w:val="009B4911"/>
    <w:rsid w:val="009C222B"/>
    <w:rsid w:val="009C67A8"/>
    <w:rsid w:val="009D201B"/>
    <w:rsid w:val="009D5D9C"/>
    <w:rsid w:val="009E0562"/>
    <w:rsid w:val="009E2171"/>
    <w:rsid w:val="009E5CA3"/>
    <w:rsid w:val="009F571A"/>
    <w:rsid w:val="00A000BC"/>
    <w:rsid w:val="00A06F53"/>
    <w:rsid w:val="00A17FA4"/>
    <w:rsid w:val="00A25106"/>
    <w:rsid w:val="00A26FBE"/>
    <w:rsid w:val="00A32720"/>
    <w:rsid w:val="00A57815"/>
    <w:rsid w:val="00A6176F"/>
    <w:rsid w:val="00A62F82"/>
    <w:rsid w:val="00A70CDC"/>
    <w:rsid w:val="00A7133D"/>
    <w:rsid w:val="00A74F32"/>
    <w:rsid w:val="00AA36A0"/>
    <w:rsid w:val="00AA42F2"/>
    <w:rsid w:val="00AA5C63"/>
    <w:rsid w:val="00AB4A24"/>
    <w:rsid w:val="00AC2D5B"/>
    <w:rsid w:val="00AC714F"/>
    <w:rsid w:val="00AD36B2"/>
    <w:rsid w:val="00AF47AE"/>
    <w:rsid w:val="00AF7CA8"/>
    <w:rsid w:val="00B019E3"/>
    <w:rsid w:val="00B11A9B"/>
    <w:rsid w:val="00B32ABB"/>
    <w:rsid w:val="00B415C3"/>
    <w:rsid w:val="00B41FD3"/>
    <w:rsid w:val="00B426D3"/>
    <w:rsid w:val="00B431DE"/>
    <w:rsid w:val="00B46D72"/>
    <w:rsid w:val="00B70D03"/>
    <w:rsid w:val="00B71B95"/>
    <w:rsid w:val="00B75F0E"/>
    <w:rsid w:val="00B803E7"/>
    <w:rsid w:val="00B82E14"/>
    <w:rsid w:val="00B8504C"/>
    <w:rsid w:val="00B855C1"/>
    <w:rsid w:val="00BA4DDE"/>
    <w:rsid w:val="00BC655F"/>
    <w:rsid w:val="00BD0B2A"/>
    <w:rsid w:val="00BD5D75"/>
    <w:rsid w:val="00BE1E62"/>
    <w:rsid w:val="00BF7052"/>
    <w:rsid w:val="00C05FAB"/>
    <w:rsid w:val="00C22FD3"/>
    <w:rsid w:val="00C26CCC"/>
    <w:rsid w:val="00C40C67"/>
    <w:rsid w:val="00C51D2F"/>
    <w:rsid w:val="00C52DD7"/>
    <w:rsid w:val="00C82173"/>
    <w:rsid w:val="00CA348A"/>
    <w:rsid w:val="00CB2CE6"/>
    <w:rsid w:val="00CB7286"/>
    <w:rsid w:val="00CC1D4F"/>
    <w:rsid w:val="00CE79A8"/>
    <w:rsid w:val="00CF08BB"/>
    <w:rsid w:val="00CF2FC2"/>
    <w:rsid w:val="00CF4EA3"/>
    <w:rsid w:val="00CF6011"/>
    <w:rsid w:val="00D1257F"/>
    <w:rsid w:val="00D37D65"/>
    <w:rsid w:val="00D55422"/>
    <w:rsid w:val="00D61996"/>
    <w:rsid w:val="00D61B19"/>
    <w:rsid w:val="00D62FCF"/>
    <w:rsid w:val="00D65FC6"/>
    <w:rsid w:val="00D80B03"/>
    <w:rsid w:val="00D83706"/>
    <w:rsid w:val="00D867C8"/>
    <w:rsid w:val="00D91A2D"/>
    <w:rsid w:val="00D9415C"/>
    <w:rsid w:val="00DA469E"/>
    <w:rsid w:val="00DA599F"/>
    <w:rsid w:val="00DB7675"/>
    <w:rsid w:val="00DC27F7"/>
    <w:rsid w:val="00DE2457"/>
    <w:rsid w:val="00DE75C0"/>
    <w:rsid w:val="00E234A8"/>
    <w:rsid w:val="00E25D5A"/>
    <w:rsid w:val="00E25DCD"/>
    <w:rsid w:val="00E269E1"/>
    <w:rsid w:val="00E3599E"/>
    <w:rsid w:val="00E41644"/>
    <w:rsid w:val="00E445A1"/>
    <w:rsid w:val="00E45F13"/>
    <w:rsid w:val="00E510BC"/>
    <w:rsid w:val="00E61256"/>
    <w:rsid w:val="00E6148D"/>
    <w:rsid w:val="00E73CB2"/>
    <w:rsid w:val="00E764B8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EF3057"/>
    <w:rsid w:val="00F00DED"/>
    <w:rsid w:val="00F016BC"/>
    <w:rsid w:val="00F0660B"/>
    <w:rsid w:val="00F10B42"/>
    <w:rsid w:val="00F123AE"/>
    <w:rsid w:val="00F16C91"/>
    <w:rsid w:val="00F30A32"/>
    <w:rsid w:val="00F35A0E"/>
    <w:rsid w:val="00F57C79"/>
    <w:rsid w:val="00F65674"/>
    <w:rsid w:val="00F73331"/>
    <w:rsid w:val="00F73A95"/>
    <w:rsid w:val="00F77D73"/>
    <w:rsid w:val="00F87174"/>
    <w:rsid w:val="00F91D37"/>
    <w:rsid w:val="00F9610D"/>
    <w:rsid w:val="00F97BC1"/>
    <w:rsid w:val="00FA7427"/>
    <w:rsid w:val="00FB4534"/>
    <w:rsid w:val="00FB657F"/>
    <w:rsid w:val="00FD1D22"/>
    <w:rsid w:val="00FD3684"/>
    <w:rsid w:val="00FE7D09"/>
    <w:rsid w:val="00FF12B7"/>
    <w:rsid w:val="00FF76B3"/>
    <w:rsid w:val="6A69A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6B7C1330"/>
  <w15:chartTrackingRefBased/>
  <w15:docId w15:val="{74C703D2-9D1B-41F8-A29B-346FA933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445A1"/>
    <w:pPr>
      <w:spacing w:after="0" w:line="220" w:lineRule="atLeast"/>
    </w:pPr>
    <w:rPr>
      <w:sz w:val="18"/>
    </w:rPr>
  </w:style>
  <w:style w:type="paragraph" w:styleId="Titolo1">
    <w:name w:val="heading 1"/>
    <w:basedOn w:val="Normale"/>
    <w:next w:val="Normale"/>
    <w:link w:val="Titolo1Carattere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olo7">
    <w:name w:val="heading 7"/>
    <w:basedOn w:val="Normale"/>
    <w:next w:val="Normale"/>
    <w:link w:val="Titolo7Carattere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olo8">
    <w:name w:val="heading 8"/>
    <w:basedOn w:val="Normale"/>
    <w:next w:val="Normale"/>
    <w:link w:val="Titolo8Carattere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6F18A0"/>
    <w:rPr>
      <w:color w:val="auto"/>
      <w:u w:val="none"/>
    </w:rPr>
  </w:style>
  <w:style w:type="paragraph" w:styleId="Intestazione">
    <w:name w:val="header"/>
    <w:basedOn w:val="Normale"/>
    <w:link w:val="IntestazioneCarattere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79"/>
    <w:semiHidden/>
    <w:rsid w:val="00E445A1"/>
    <w:rPr>
      <w:color w:val="30D2A9" w:themeColor="accent2"/>
      <w:sz w:val="14"/>
    </w:rPr>
  </w:style>
  <w:style w:type="paragraph" w:styleId="Pidipagina">
    <w:name w:val="footer"/>
    <w:basedOn w:val="Normale"/>
    <w:link w:val="PidipaginaCarattere"/>
    <w:uiPriority w:val="80"/>
    <w:semiHidden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80"/>
    <w:semiHidden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Normale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foelenco">
    <w:name w:val="List Paragraph"/>
    <w:basedOn w:val="Normale"/>
    <w:uiPriority w:val="34"/>
    <w:semiHidden/>
    <w:rsid w:val="009C67A8"/>
    <w:pPr>
      <w:ind w:left="720"/>
      <w:contextualSpacing/>
    </w:pPr>
  </w:style>
  <w:style w:type="paragraph" w:styleId="Puntoelenco">
    <w:name w:val="List Bullet"/>
    <w:basedOn w:val="Paragrafoelenco"/>
    <w:uiPriority w:val="99"/>
    <w:semiHidden/>
    <w:rsid w:val="009C67A8"/>
    <w:pPr>
      <w:numPr>
        <w:numId w:val="12"/>
      </w:numPr>
    </w:pPr>
  </w:style>
  <w:style w:type="paragraph" w:styleId="Puntoelenco2">
    <w:name w:val="List Bullet 2"/>
    <w:basedOn w:val="Paragrafoelenco"/>
    <w:uiPriority w:val="99"/>
    <w:semiHidden/>
    <w:rsid w:val="009C67A8"/>
    <w:pPr>
      <w:numPr>
        <w:ilvl w:val="1"/>
        <w:numId w:val="12"/>
      </w:numPr>
    </w:pPr>
  </w:style>
  <w:style w:type="paragraph" w:styleId="Puntoelenco3">
    <w:name w:val="List Bullet 3"/>
    <w:basedOn w:val="Paragrafoelenco"/>
    <w:uiPriority w:val="99"/>
    <w:semiHidden/>
    <w:rsid w:val="009C67A8"/>
    <w:pPr>
      <w:numPr>
        <w:ilvl w:val="2"/>
        <w:numId w:val="12"/>
      </w:numPr>
    </w:pPr>
  </w:style>
  <w:style w:type="table" w:styleId="Grigliatabella">
    <w:name w:val="Table Grid"/>
    <w:basedOn w:val="Tabellanorma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olo">
    <w:name w:val="Title"/>
    <w:basedOn w:val="Normale"/>
    <w:next w:val="Normale"/>
    <w:link w:val="TitoloCarattere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oloCarattere">
    <w:name w:val="Titolo Carattere"/>
    <w:basedOn w:val="Carpredefinitoparagrafo"/>
    <w:link w:val="Titolo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Normale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Carpredefinitoparagrafo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Normale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Tabellanormale"/>
    <w:next w:val="Grigliatabella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Paragrafoelenco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e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Collegamentovisitato">
    <w:name w:val="FollowedHyperlink"/>
    <w:basedOn w:val="Collegamentoipertestuale"/>
    <w:uiPriority w:val="75"/>
    <w:semiHidden/>
    <w:rsid w:val="006F18A0"/>
    <w:rPr>
      <w:color w:val="auto"/>
      <w:u w:val="none"/>
    </w:rPr>
  </w:style>
  <w:style w:type="paragraph" w:styleId="Sottotitolo">
    <w:name w:val="Subtitle"/>
    <w:basedOn w:val="Normale"/>
    <w:next w:val="Normale"/>
    <w:link w:val="SottotitoloCarattere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12"/>
    <w:rsid w:val="00C26CCC"/>
    <w:rPr>
      <w:color w:val="FF675D" w:themeColor="accent1"/>
      <w:sz w:val="18"/>
    </w:rPr>
  </w:style>
  <w:style w:type="paragraph" w:styleId="Data">
    <w:name w:val="Date"/>
    <w:basedOn w:val="Normale"/>
    <w:next w:val="Normale"/>
    <w:link w:val="DataCarattere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aCarattere">
    <w:name w:val="Data Carattere"/>
    <w:basedOn w:val="Carpredefinitoparagrafo"/>
    <w:link w:val="Data"/>
    <w:uiPriority w:val="15"/>
    <w:semiHidden/>
    <w:rsid w:val="00E445A1"/>
    <w:rPr>
      <w:spacing w:val="-3"/>
      <w:sz w:val="15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45A1"/>
    <w:rPr>
      <w:sz w:val="14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ellanorma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Testonotadichiusura">
    <w:name w:val="endnote text"/>
    <w:basedOn w:val="Testonotaapidipagina"/>
    <w:link w:val="TestonotadichiusuraCarattere"/>
    <w:uiPriority w:val="99"/>
    <w:semiHidden/>
    <w:unhideWhenUsed/>
    <w:rsid w:val="00113CB8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2151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Didascalia">
    <w:name w:val="caption"/>
    <w:basedOn w:val="Normale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Titolosommario">
    <w:name w:val="TOC Heading"/>
    <w:basedOn w:val="Titolo1"/>
    <w:next w:val="Normale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Numeropagina">
    <w:name w:val="page number"/>
    <w:uiPriority w:val="81"/>
    <w:semiHidden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Titolo1"/>
    <w:next w:val="Normale"/>
    <w:uiPriority w:val="10"/>
    <w:qFormat/>
    <w:rsid w:val="00920B7F"/>
    <w:pPr>
      <w:numPr>
        <w:numId w:val="28"/>
      </w:numPr>
      <w:ind w:left="567" w:hanging="567"/>
    </w:pPr>
  </w:style>
  <w:style w:type="paragraph" w:customStyle="1" w:styleId="berschrift2nummeriert">
    <w:name w:val="Überschrift 2 nummeriert"/>
    <w:basedOn w:val="Titolo2"/>
    <w:next w:val="Normale"/>
    <w:uiPriority w:val="10"/>
    <w:qFormat/>
    <w:rsid w:val="00920B7F"/>
    <w:pPr>
      <w:numPr>
        <w:ilvl w:val="1"/>
        <w:numId w:val="28"/>
      </w:numPr>
      <w:spacing w:after="220"/>
      <w:ind w:left="567" w:hanging="567"/>
      <w:contextualSpacing/>
    </w:pPr>
  </w:style>
  <w:style w:type="paragraph" w:customStyle="1" w:styleId="berschrift3nummeriert">
    <w:name w:val="Überschrift 3 nummeriert"/>
    <w:basedOn w:val="Titolo3"/>
    <w:next w:val="Normale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Titolo4"/>
    <w:next w:val="Normale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Sommario1">
    <w:name w:val="toc 1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Sommario2">
    <w:name w:val="toc 2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Sommario3">
    <w:name w:val="toc 3"/>
    <w:basedOn w:val="Normale"/>
    <w:next w:val="Normale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NormaleWeb">
    <w:name w:val="Normal (Web)"/>
    <w:basedOn w:val="Normale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Indicedellefigure">
    <w:name w:val="table of figures"/>
    <w:basedOn w:val="Normale"/>
    <w:next w:val="Normale"/>
    <w:uiPriority w:val="40"/>
    <w:semiHidden/>
    <w:rsid w:val="00857D8A"/>
  </w:style>
  <w:style w:type="paragraph" w:customStyle="1" w:styleId="Empfnger">
    <w:name w:val="Empfänger"/>
    <w:basedOn w:val="Normale"/>
    <w:uiPriority w:val="98"/>
    <w:semiHidden/>
    <w:rsid w:val="004B5F12"/>
  </w:style>
  <w:style w:type="paragraph" w:customStyle="1" w:styleId="Lead">
    <w:name w:val="Lead"/>
    <w:basedOn w:val="Normale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Tabellanorma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Tabellanorma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Tabellanorma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Citazione">
    <w:name w:val="Quote"/>
    <w:basedOn w:val="Normale"/>
    <w:link w:val="CitazioneCarattere"/>
    <w:uiPriority w:val="29"/>
    <w:rsid w:val="00F57C79"/>
    <w:rPr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Tabellanorma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Normale"/>
    <w:next w:val="Normale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Tabellanorma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Normale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paragraph" w:customStyle="1" w:styleId="Default">
    <w:name w:val="Default"/>
    <w:rsid w:val="00365D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semiHidden/>
    <w:rsid w:val="008603E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8603E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8603E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75F0E"/>
    <w:rPr>
      <w:rFonts w:asciiTheme="minorHAnsi" w:eastAsiaTheme="minorHAnsi" w:hAnsiTheme="minorHAnsi" w:cstheme="minorBidi"/>
      <w:b/>
      <w:bCs/>
      <w:lang w:val="de-CH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75F0E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3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le@movetia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E2FF009-4B06-492B-B04D-7F76E33F5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Hansen</dc:creator>
  <cp:keywords/>
  <dc:description/>
  <cp:lastModifiedBy>Lara Netzer</cp:lastModifiedBy>
  <cp:revision>23</cp:revision>
  <cp:lastPrinted>2018-09-24T15:37:00Z</cp:lastPrinted>
  <dcterms:created xsi:type="dcterms:W3CDTF">2019-03-25T12:31:00Z</dcterms:created>
  <dcterms:modified xsi:type="dcterms:W3CDTF">2023-11-01T13:46:00Z</dcterms:modified>
</cp:coreProperties>
</file>