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2808E" w14:textId="0C338385" w:rsidR="00487FAA" w:rsidRPr="008853CE" w:rsidRDefault="00487FAA" w:rsidP="004F759F">
      <w:pPr>
        <w:pStyle w:val="Sottotitolo"/>
        <w:rPr>
          <w:rFonts w:ascii="Arial" w:hAnsi="Arial" w:cs="Arial"/>
        </w:rPr>
      </w:pPr>
      <w:bookmarkStart w:id="0" w:name="_GoBack"/>
      <w:bookmarkEnd w:id="0"/>
      <w:r w:rsidRPr="008853CE">
        <w:rPr>
          <w:rFonts w:ascii="Arial" w:hAnsi="Arial" w:cs="Arial"/>
        </w:rPr>
        <w:t>Nationaler Lehrpersonenaustausch</w:t>
      </w:r>
      <w:r w:rsidR="00151080" w:rsidRPr="008853CE">
        <w:rPr>
          <w:rFonts w:ascii="Arial" w:hAnsi="Arial" w:cs="Arial"/>
        </w:rPr>
        <w:t xml:space="preserve"> </w:t>
      </w:r>
    </w:p>
    <w:p w14:paraId="2FBABE33" w14:textId="20218927" w:rsidR="00755529" w:rsidRPr="008853CE" w:rsidRDefault="00E6189E" w:rsidP="004F759F">
      <w:pPr>
        <w:pStyle w:val="Titolo"/>
        <w:rPr>
          <w:rFonts w:ascii="Arial" w:hAnsi="Arial" w:cs="Arial"/>
        </w:rPr>
      </w:pPr>
      <w:r w:rsidRPr="008853CE">
        <w:rPr>
          <w:rFonts w:ascii="Arial" w:hAnsi="Arial" w:cs="Arial"/>
        </w:rPr>
        <w:t>Mobilitätsvereinbarung</w:t>
      </w:r>
    </w:p>
    <w:p w14:paraId="2A1F729C" w14:textId="04704C9D" w:rsidR="00DC7332" w:rsidRPr="008853CE" w:rsidRDefault="000E5CF0" w:rsidP="00B11155">
      <w:pPr>
        <w:pStyle w:val="berschrift2nummeriert"/>
        <w:numPr>
          <w:ilvl w:val="0"/>
          <w:numId w:val="0"/>
        </w:numPr>
        <w:rPr>
          <w:rFonts w:ascii="Arial" w:hAnsi="Arial" w:cs="Arial"/>
        </w:rPr>
      </w:pPr>
      <w:r w:rsidRPr="008853CE">
        <w:rPr>
          <w:rFonts w:ascii="Arial" w:hAnsi="Arial" w:cs="Arial"/>
        </w:rPr>
        <w:t>Angaben zum</w:t>
      </w:r>
      <w:r w:rsidR="001B43CB" w:rsidRPr="008853CE">
        <w:rPr>
          <w:rFonts w:ascii="Arial" w:hAnsi="Arial" w:cs="Arial"/>
        </w:rPr>
        <w:t>/zur Praktikant/in</w:t>
      </w:r>
    </w:p>
    <w:tbl>
      <w:tblPr>
        <w:tblStyle w:val="MovetiaStandard1"/>
        <w:tblW w:w="5000" w:type="pct"/>
        <w:tblBorders>
          <w:bottom w:val="single" w:sz="4" w:space="0" w:color="auto"/>
        </w:tblBorders>
        <w:tblLook w:val="04A0" w:firstRow="1" w:lastRow="0" w:firstColumn="1" w:lastColumn="0" w:noHBand="0" w:noVBand="1"/>
      </w:tblPr>
      <w:tblGrid>
        <w:gridCol w:w="4142"/>
        <w:gridCol w:w="1628"/>
        <w:gridCol w:w="1319"/>
        <w:gridCol w:w="1500"/>
      </w:tblGrid>
      <w:tr w:rsidR="004A7CDC" w:rsidRPr="008853CE" w14:paraId="3C080162" w14:textId="77777777" w:rsidTr="00AD67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pct"/>
          </w:tcPr>
          <w:p w14:paraId="137C9A79" w14:textId="77777777" w:rsidR="004A7CDC" w:rsidRPr="008853CE" w:rsidRDefault="004A7CDC" w:rsidP="004A7CDC">
            <w:pPr>
              <w:tabs>
                <w:tab w:val="left" w:pos="3119"/>
              </w:tabs>
              <w:rPr>
                <w:rFonts w:ascii="Arial" w:hAnsi="Arial" w:cs="Arial"/>
                <w:color w:val="30D2A9" w:themeColor="accent2"/>
                <w:szCs w:val="20"/>
              </w:rPr>
            </w:pPr>
            <w:r w:rsidRPr="008853CE">
              <w:rPr>
                <w:rFonts w:ascii="Arial" w:hAnsi="Arial" w:cs="Arial"/>
                <w:bCs/>
                <w:color w:val="30D2A9" w:themeColor="accent2"/>
              </w:rPr>
              <w:t>Vorname, Name</w:t>
            </w:r>
          </w:p>
        </w:tc>
        <w:tc>
          <w:tcPr>
            <w:tcW w:w="2589" w:type="pct"/>
            <w:gridSpan w:val="3"/>
          </w:tcPr>
          <w:p w14:paraId="2E3ED898" w14:textId="77777777" w:rsidR="004A7CDC" w:rsidRPr="008853CE" w:rsidRDefault="004A7CDC" w:rsidP="004A7CDC">
            <w:pPr>
              <w:tabs>
                <w:tab w:val="left" w:pos="3119"/>
              </w:tabs>
              <w:cnfStyle w:val="100000000000" w:firstRow="1" w:lastRow="0" w:firstColumn="0" w:lastColumn="0" w:oddVBand="0" w:evenVBand="0" w:oddHBand="0" w:evenHBand="0" w:firstRowFirstColumn="0" w:firstRowLastColumn="0" w:lastRowFirstColumn="0" w:lastRowLastColumn="0"/>
              <w:rPr>
                <w:rFonts w:ascii="Arial" w:hAnsi="Arial" w:cs="Arial"/>
                <w:b/>
                <w:bCs/>
                <w:color w:val="auto"/>
              </w:rPr>
            </w:pPr>
            <w:r w:rsidRPr="008853CE">
              <w:rPr>
                <w:rFonts w:ascii="Arial" w:hAnsi="Arial" w:cs="Arial"/>
                <w:szCs w:val="20"/>
              </w:rPr>
              <w:fldChar w:fldCharType="begin">
                <w:ffData>
                  <w:name w:val=""/>
                  <w:enabled/>
                  <w:calcOnExit w:val="0"/>
                  <w:textInput>
                    <w:type w:val="date"/>
                    <w:maxLength w:val="10"/>
                  </w:textInput>
                </w:ffData>
              </w:fldChar>
            </w:r>
            <w:r w:rsidRPr="008853CE">
              <w:rPr>
                <w:rFonts w:ascii="Arial" w:hAnsi="Arial" w:cs="Arial"/>
                <w:color w:val="auto"/>
                <w:szCs w:val="20"/>
              </w:rPr>
              <w:instrText xml:space="preserve"> FORMTEXT </w:instrText>
            </w:r>
            <w:r w:rsidRPr="008853CE">
              <w:rPr>
                <w:rFonts w:ascii="Arial" w:hAnsi="Arial" w:cs="Arial"/>
                <w:szCs w:val="20"/>
              </w:rPr>
            </w:r>
            <w:r w:rsidRPr="008853CE">
              <w:rPr>
                <w:rFonts w:ascii="Arial" w:hAnsi="Arial" w:cs="Arial"/>
                <w:szCs w:val="20"/>
              </w:rPr>
              <w:fldChar w:fldCharType="separate"/>
            </w:r>
            <w:r w:rsidRPr="008853CE">
              <w:rPr>
                <w:rFonts w:ascii="Arial" w:hAnsi="Arial" w:cs="Arial"/>
                <w:color w:val="auto"/>
                <w:szCs w:val="20"/>
              </w:rPr>
              <w:t> </w:t>
            </w:r>
            <w:r w:rsidRPr="008853CE">
              <w:rPr>
                <w:rFonts w:ascii="Arial" w:hAnsi="Arial" w:cs="Arial"/>
                <w:color w:val="auto"/>
                <w:szCs w:val="20"/>
              </w:rPr>
              <w:t> </w:t>
            </w:r>
            <w:r w:rsidRPr="008853CE">
              <w:rPr>
                <w:rFonts w:ascii="Arial" w:hAnsi="Arial" w:cs="Arial"/>
                <w:color w:val="auto"/>
                <w:szCs w:val="20"/>
              </w:rPr>
              <w:t> </w:t>
            </w:r>
            <w:r w:rsidRPr="008853CE">
              <w:rPr>
                <w:rFonts w:ascii="Arial" w:hAnsi="Arial" w:cs="Arial"/>
                <w:color w:val="auto"/>
                <w:szCs w:val="20"/>
              </w:rPr>
              <w:t> </w:t>
            </w:r>
            <w:r w:rsidRPr="008853CE">
              <w:rPr>
                <w:rFonts w:ascii="Arial" w:hAnsi="Arial" w:cs="Arial"/>
                <w:color w:val="auto"/>
                <w:szCs w:val="20"/>
              </w:rPr>
              <w:t> </w:t>
            </w:r>
            <w:r w:rsidRPr="008853CE">
              <w:rPr>
                <w:rFonts w:ascii="Arial" w:hAnsi="Arial" w:cs="Arial"/>
                <w:szCs w:val="20"/>
              </w:rPr>
              <w:fldChar w:fldCharType="end"/>
            </w:r>
          </w:p>
        </w:tc>
      </w:tr>
      <w:tr w:rsidR="004A7CDC" w:rsidRPr="008853CE" w14:paraId="1F1370D2" w14:textId="77777777" w:rsidTr="00AD6774">
        <w:tc>
          <w:tcPr>
            <w:cnfStyle w:val="001000000000" w:firstRow="0" w:lastRow="0" w:firstColumn="1" w:lastColumn="0" w:oddVBand="0" w:evenVBand="0" w:oddHBand="0" w:evenHBand="0" w:firstRowFirstColumn="0" w:firstRowLastColumn="0" w:lastRowFirstColumn="0" w:lastRowLastColumn="0"/>
            <w:tcW w:w="2411" w:type="pct"/>
          </w:tcPr>
          <w:p w14:paraId="1A29CEFE" w14:textId="77777777" w:rsidR="004A7CDC" w:rsidRPr="008853CE" w:rsidRDefault="004A7CDC" w:rsidP="004A7CDC">
            <w:pPr>
              <w:tabs>
                <w:tab w:val="left" w:pos="3119"/>
              </w:tabs>
              <w:rPr>
                <w:rFonts w:ascii="Arial" w:hAnsi="Arial" w:cs="Arial"/>
                <w:bCs/>
              </w:rPr>
            </w:pPr>
            <w:r w:rsidRPr="008853CE">
              <w:rPr>
                <w:rFonts w:ascii="Arial" w:hAnsi="Arial" w:cs="Arial"/>
                <w:szCs w:val="20"/>
              </w:rPr>
              <w:t xml:space="preserve">Geburtsdatum  </w:t>
            </w:r>
          </w:p>
        </w:tc>
        <w:tc>
          <w:tcPr>
            <w:tcW w:w="2589" w:type="pct"/>
            <w:gridSpan w:val="3"/>
          </w:tcPr>
          <w:p w14:paraId="50F69733" w14:textId="77777777" w:rsidR="004A7CDC" w:rsidRPr="008853CE" w:rsidRDefault="004A7CDC" w:rsidP="004A7CDC">
            <w:pPr>
              <w:tabs>
                <w:tab w:val="left" w:pos="3119"/>
              </w:tabs>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8853CE">
              <w:rPr>
                <w:rFonts w:ascii="Arial" w:hAnsi="Arial" w:cs="Arial"/>
                <w:szCs w:val="20"/>
              </w:rPr>
              <w:fldChar w:fldCharType="begin">
                <w:ffData>
                  <w:name w:val=""/>
                  <w:enabled/>
                  <w:calcOnExit w:val="0"/>
                  <w:textInput>
                    <w:type w:val="date"/>
                    <w:maxLength w:val="10"/>
                  </w:textInput>
                </w:ffData>
              </w:fldChar>
            </w:r>
            <w:r w:rsidRPr="008853CE">
              <w:rPr>
                <w:rFonts w:ascii="Arial" w:hAnsi="Arial" w:cs="Arial"/>
                <w:szCs w:val="20"/>
              </w:rPr>
              <w:instrText xml:space="preserve"> FORMTEXT </w:instrText>
            </w:r>
            <w:r w:rsidRPr="008853CE">
              <w:rPr>
                <w:rFonts w:ascii="Arial" w:hAnsi="Arial" w:cs="Arial"/>
                <w:szCs w:val="20"/>
              </w:rPr>
            </w:r>
            <w:r w:rsidRPr="008853CE">
              <w:rPr>
                <w:rFonts w:ascii="Arial" w:hAnsi="Arial" w:cs="Arial"/>
                <w:szCs w:val="20"/>
              </w:rPr>
              <w:fldChar w:fldCharType="separate"/>
            </w:r>
            <w:r w:rsidRPr="008853CE">
              <w:rPr>
                <w:rFonts w:ascii="Arial" w:hAnsi="Arial" w:cs="Arial"/>
                <w:szCs w:val="20"/>
              </w:rPr>
              <w:t> </w:t>
            </w:r>
            <w:r w:rsidRPr="008853CE">
              <w:rPr>
                <w:rFonts w:ascii="Arial" w:hAnsi="Arial" w:cs="Arial"/>
                <w:szCs w:val="20"/>
              </w:rPr>
              <w:t> </w:t>
            </w:r>
            <w:r w:rsidRPr="008853CE">
              <w:rPr>
                <w:rFonts w:ascii="Arial" w:hAnsi="Arial" w:cs="Arial"/>
                <w:szCs w:val="20"/>
              </w:rPr>
              <w:t> </w:t>
            </w:r>
            <w:r w:rsidRPr="008853CE">
              <w:rPr>
                <w:rFonts w:ascii="Arial" w:hAnsi="Arial" w:cs="Arial"/>
                <w:szCs w:val="20"/>
              </w:rPr>
              <w:t> </w:t>
            </w:r>
            <w:r w:rsidRPr="008853CE">
              <w:rPr>
                <w:rFonts w:ascii="Arial" w:hAnsi="Arial" w:cs="Arial"/>
                <w:szCs w:val="20"/>
              </w:rPr>
              <w:t> </w:t>
            </w:r>
            <w:r w:rsidRPr="008853CE">
              <w:rPr>
                <w:rFonts w:ascii="Arial" w:hAnsi="Arial" w:cs="Arial"/>
                <w:szCs w:val="20"/>
              </w:rPr>
              <w:fldChar w:fldCharType="end"/>
            </w:r>
            <w:r w:rsidRPr="008853CE">
              <w:rPr>
                <w:rFonts w:ascii="Arial" w:hAnsi="Arial" w:cs="Arial"/>
                <w:szCs w:val="20"/>
              </w:rPr>
              <w:t xml:space="preserve"> (TT.MM.JJJJ)</w:t>
            </w:r>
          </w:p>
        </w:tc>
      </w:tr>
      <w:tr w:rsidR="004A7CDC" w:rsidRPr="008853CE" w14:paraId="282779E7" w14:textId="77777777" w:rsidTr="00AD6774">
        <w:tc>
          <w:tcPr>
            <w:cnfStyle w:val="001000000000" w:firstRow="0" w:lastRow="0" w:firstColumn="1" w:lastColumn="0" w:oddVBand="0" w:evenVBand="0" w:oddHBand="0" w:evenHBand="0" w:firstRowFirstColumn="0" w:firstRowLastColumn="0" w:lastRowFirstColumn="0" w:lastRowLastColumn="0"/>
            <w:tcW w:w="2411" w:type="pct"/>
          </w:tcPr>
          <w:p w14:paraId="47DBF457" w14:textId="77777777" w:rsidR="004A7CDC" w:rsidRPr="008853CE" w:rsidRDefault="004A7CDC" w:rsidP="004A7CDC">
            <w:pPr>
              <w:tabs>
                <w:tab w:val="left" w:pos="3119"/>
              </w:tabs>
              <w:rPr>
                <w:rFonts w:ascii="Arial" w:hAnsi="Arial" w:cs="Arial"/>
                <w:szCs w:val="20"/>
              </w:rPr>
            </w:pPr>
            <w:r w:rsidRPr="008853CE">
              <w:rPr>
                <w:rFonts w:ascii="Arial" w:hAnsi="Arial" w:cs="Arial"/>
                <w:szCs w:val="20"/>
              </w:rPr>
              <w:t>E</w:t>
            </w:r>
            <w:r w:rsidR="002D6D7E" w:rsidRPr="008853CE">
              <w:rPr>
                <w:rFonts w:ascii="Arial" w:hAnsi="Arial" w:cs="Arial"/>
                <w:szCs w:val="20"/>
              </w:rPr>
              <w:t>-M</w:t>
            </w:r>
            <w:r w:rsidRPr="008853CE">
              <w:rPr>
                <w:rFonts w:ascii="Arial" w:hAnsi="Arial" w:cs="Arial"/>
                <w:szCs w:val="20"/>
              </w:rPr>
              <w:t>ail</w:t>
            </w:r>
          </w:p>
        </w:tc>
        <w:tc>
          <w:tcPr>
            <w:tcW w:w="2589" w:type="pct"/>
            <w:gridSpan w:val="3"/>
          </w:tcPr>
          <w:p w14:paraId="5C399574" w14:textId="77777777" w:rsidR="004A7CDC" w:rsidRPr="008853CE" w:rsidRDefault="004A7CDC" w:rsidP="004A7CDC">
            <w:pPr>
              <w:tabs>
                <w:tab w:val="left" w:pos="3119"/>
              </w:tabs>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853CE">
              <w:rPr>
                <w:rFonts w:ascii="Arial" w:hAnsi="Arial" w:cs="Arial"/>
                <w:szCs w:val="20"/>
              </w:rPr>
              <w:fldChar w:fldCharType="begin">
                <w:ffData>
                  <w:name w:val=""/>
                  <w:enabled/>
                  <w:calcOnExit w:val="0"/>
                  <w:textInput>
                    <w:type w:val="date"/>
                    <w:maxLength w:val="10"/>
                  </w:textInput>
                </w:ffData>
              </w:fldChar>
            </w:r>
            <w:r w:rsidRPr="008853CE">
              <w:rPr>
                <w:rFonts w:ascii="Arial" w:hAnsi="Arial" w:cs="Arial"/>
                <w:szCs w:val="20"/>
              </w:rPr>
              <w:instrText xml:space="preserve"> FORMTEXT </w:instrText>
            </w:r>
            <w:r w:rsidRPr="008853CE">
              <w:rPr>
                <w:rFonts w:ascii="Arial" w:hAnsi="Arial" w:cs="Arial"/>
                <w:szCs w:val="20"/>
              </w:rPr>
            </w:r>
            <w:r w:rsidRPr="008853CE">
              <w:rPr>
                <w:rFonts w:ascii="Arial" w:hAnsi="Arial" w:cs="Arial"/>
                <w:szCs w:val="20"/>
              </w:rPr>
              <w:fldChar w:fldCharType="separate"/>
            </w:r>
            <w:r w:rsidRPr="008853CE">
              <w:rPr>
                <w:rFonts w:ascii="Arial" w:hAnsi="Arial" w:cs="Arial"/>
                <w:szCs w:val="20"/>
              </w:rPr>
              <w:t> </w:t>
            </w:r>
            <w:r w:rsidRPr="008853CE">
              <w:rPr>
                <w:rFonts w:ascii="Arial" w:hAnsi="Arial" w:cs="Arial"/>
                <w:szCs w:val="20"/>
              </w:rPr>
              <w:t> </w:t>
            </w:r>
            <w:r w:rsidRPr="008853CE">
              <w:rPr>
                <w:rFonts w:ascii="Arial" w:hAnsi="Arial" w:cs="Arial"/>
                <w:szCs w:val="20"/>
              </w:rPr>
              <w:t> </w:t>
            </w:r>
            <w:r w:rsidRPr="008853CE">
              <w:rPr>
                <w:rFonts w:ascii="Arial" w:hAnsi="Arial" w:cs="Arial"/>
                <w:szCs w:val="20"/>
              </w:rPr>
              <w:t> </w:t>
            </w:r>
            <w:r w:rsidRPr="008853CE">
              <w:rPr>
                <w:rFonts w:ascii="Arial" w:hAnsi="Arial" w:cs="Arial"/>
                <w:szCs w:val="20"/>
              </w:rPr>
              <w:t> </w:t>
            </w:r>
            <w:r w:rsidRPr="008853CE">
              <w:rPr>
                <w:rFonts w:ascii="Arial" w:hAnsi="Arial" w:cs="Arial"/>
                <w:szCs w:val="20"/>
              </w:rPr>
              <w:fldChar w:fldCharType="end"/>
            </w:r>
          </w:p>
        </w:tc>
      </w:tr>
      <w:tr w:rsidR="008902DA" w:rsidRPr="008853CE" w14:paraId="68CB988E" w14:textId="77777777" w:rsidTr="00AD6774">
        <w:tc>
          <w:tcPr>
            <w:cnfStyle w:val="001000000000" w:firstRow="0" w:lastRow="0" w:firstColumn="1" w:lastColumn="0" w:oddVBand="0" w:evenVBand="0" w:oddHBand="0" w:evenHBand="0" w:firstRowFirstColumn="0" w:firstRowLastColumn="0" w:lastRowFirstColumn="0" w:lastRowLastColumn="0"/>
            <w:tcW w:w="2411" w:type="pct"/>
          </w:tcPr>
          <w:p w14:paraId="0D7C68F0" w14:textId="2EBF0555" w:rsidR="008902DA" w:rsidRPr="008853CE" w:rsidRDefault="008902DA" w:rsidP="004A7CDC">
            <w:pPr>
              <w:tabs>
                <w:tab w:val="left" w:pos="3119"/>
              </w:tabs>
              <w:rPr>
                <w:rFonts w:ascii="Arial" w:hAnsi="Arial" w:cs="Arial"/>
                <w:szCs w:val="20"/>
              </w:rPr>
            </w:pPr>
            <w:r w:rsidRPr="008853CE">
              <w:rPr>
                <w:rFonts w:ascii="Arial" w:hAnsi="Arial" w:cs="Arial"/>
                <w:szCs w:val="20"/>
              </w:rPr>
              <w:t>Studien</w:t>
            </w:r>
            <w:r w:rsidR="000F601C">
              <w:rPr>
                <w:rFonts w:ascii="Arial" w:hAnsi="Arial" w:cs="Arial"/>
                <w:szCs w:val="20"/>
              </w:rPr>
              <w:t>gang</w:t>
            </w:r>
            <w:r w:rsidRPr="008853CE">
              <w:rPr>
                <w:rFonts w:ascii="Arial" w:hAnsi="Arial" w:cs="Arial"/>
                <w:szCs w:val="20"/>
              </w:rPr>
              <w:t xml:space="preserve"> </w:t>
            </w:r>
          </w:p>
          <w:p w14:paraId="2E6C06F5" w14:textId="77777777" w:rsidR="008902DA" w:rsidRPr="008853CE" w:rsidRDefault="008902DA" w:rsidP="004A7CDC">
            <w:pPr>
              <w:tabs>
                <w:tab w:val="left" w:pos="3119"/>
              </w:tabs>
              <w:rPr>
                <w:rFonts w:ascii="Arial" w:hAnsi="Arial" w:cs="Arial"/>
                <w:bCs/>
              </w:rPr>
            </w:pPr>
          </w:p>
          <w:p w14:paraId="3F8812C5" w14:textId="77777777" w:rsidR="008902DA" w:rsidRPr="008853CE" w:rsidRDefault="008902DA" w:rsidP="004A7CDC">
            <w:pPr>
              <w:tabs>
                <w:tab w:val="left" w:pos="3119"/>
              </w:tabs>
              <w:rPr>
                <w:rFonts w:ascii="Arial" w:hAnsi="Arial" w:cs="Arial"/>
                <w:bCs/>
              </w:rPr>
            </w:pPr>
            <w:r w:rsidRPr="008853CE">
              <w:rPr>
                <w:rFonts w:ascii="Arial" w:hAnsi="Arial" w:cs="Arial"/>
                <w:bCs/>
              </w:rPr>
              <w:t>Semester</w:t>
            </w:r>
          </w:p>
        </w:tc>
        <w:tc>
          <w:tcPr>
            <w:tcW w:w="2589" w:type="pct"/>
            <w:gridSpan w:val="3"/>
          </w:tcPr>
          <w:p w14:paraId="3FE0DA78" w14:textId="77777777" w:rsidR="008902DA" w:rsidRPr="008853CE" w:rsidRDefault="008902DA" w:rsidP="004A7CDC">
            <w:pPr>
              <w:tabs>
                <w:tab w:val="left" w:pos="3119"/>
              </w:tabs>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853CE">
              <w:rPr>
                <w:rFonts w:ascii="Arial" w:hAnsi="Arial" w:cs="Arial"/>
                <w:szCs w:val="20"/>
              </w:rPr>
              <w:fldChar w:fldCharType="begin">
                <w:ffData>
                  <w:name w:val=""/>
                  <w:enabled/>
                  <w:calcOnExit w:val="0"/>
                  <w:textInput>
                    <w:type w:val="date"/>
                    <w:maxLength w:val="10"/>
                  </w:textInput>
                </w:ffData>
              </w:fldChar>
            </w:r>
            <w:r w:rsidRPr="008853CE">
              <w:rPr>
                <w:rFonts w:ascii="Arial" w:hAnsi="Arial" w:cs="Arial"/>
                <w:szCs w:val="20"/>
              </w:rPr>
              <w:instrText xml:space="preserve"> FORMTEXT </w:instrText>
            </w:r>
            <w:r w:rsidRPr="008853CE">
              <w:rPr>
                <w:rFonts w:ascii="Arial" w:hAnsi="Arial" w:cs="Arial"/>
                <w:szCs w:val="20"/>
              </w:rPr>
            </w:r>
            <w:r w:rsidRPr="008853CE">
              <w:rPr>
                <w:rFonts w:ascii="Arial" w:hAnsi="Arial" w:cs="Arial"/>
                <w:szCs w:val="20"/>
              </w:rPr>
              <w:fldChar w:fldCharType="separate"/>
            </w:r>
            <w:r w:rsidRPr="008853CE">
              <w:rPr>
                <w:rFonts w:ascii="Arial" w:hAnsi="Arial" w:cs="Arial"/>
                <w:szCs w:val="20"/>
              </w:rPr>
              <w:t> </w:t>
            </w:r>
            <w:r w:rsidRPr="008853CE">
              <w:rPr>
                <w:rFonts w:ascii="Arial" w:hAnsi="Arial" w:cs="Arial"/>
                <w:szCs w:val="20"/>
              </w:rPr>
              <w:t> </w:t>
            </w:r>
            <w:r w:rsidRPr="008853CE">
              <w:rPr>
                <w:rFonts w:ascii="Arial" w:hAnsi="Arial" w:cs="Arial"/>
                <w:szCs w:val="20"/>
              </w:rPr>
              <w:t> </w:t>
            </w:r>
            <w:r w:rsidRPr="008853CE">
              <w:rPr>
                <w:rFonts w:ascii="Arial" w:hAnsi="Arial" w:cs="Arial"/>
                <w:szCs w:val="20"/>
              </w:rPr>
              <w:t> </w:t>
            </w:r>
            <w:r w:rsidRPr="008853CE">
              <w:rPr>
                <w:rFonts w:ascii="Arial" w:hAnsi="Arial" w:cs="Arial"/>
                <w:szCs w:val="20"/>
              </w:rPr>
              <w:t> </w:t>
            </w:r>
            <w:r w:rsidRPr="008853CE">
              <w:rPr>
                <w:rFonts w:ascii="Arial" w:hAnsi="Arial" w:cs="Arial"/>
                <w:szCs w:val="20"/>
              </w:rPr>
              <w:fldChar w:fldCharType="end"/>
            </w:r>
          </w:p>
          <w:p w14:paraId="3029F65A" w14:textId="77777777" w:rsidR="008902DA" w:rsidRPr="008853CE" w:rsidRDefault="008902DA" w:rsidP="004A7CDC">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p w14:paraId="66D732FA" w14:textId="54DC9C7B" w:rsidR="008902DA" w:rsidRPr="008853CE" w:rsidRDefault="008902DA" w:rsidP="004A7CDC">
            <w:pPr>
              <w:tabs>
                <w:tab w:val="left" w:pos="3119"/>
              </w:tabs>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853CE">
              <w:rPr>
                <w:rFonts w:ascii="Arial" w:hAnsi="Arial" w:cs="Arial"/>
                <w:szCs w:val="20"/>
              </w:rPr>
              <w:fldChar w:fldCharType="begin">
                <w:ffData>
                  <w:name w:val=""/>
                  <w:enabled/>
                  <w:calcOnExit w:val="0"/>
                  <w:textInput>
                    <w:type w:val="date"/>
                    <w:maxLength w:val="10"/>
                  </w:textInput>
                </w:ffData>
              </w:fldChar>
            </w:r>
            <w:r w:rsidRPr="008853CE">
              <w:rPr>
                <w:rFonts w:ascii="Arial" w:hAnsi="Arial" w:cs="Arial"/>
                <w:szCs w:val="20"/>
              </w:rPr>
              <w:instrText xml:space="preserve"> FORMTEXT </w:instrText>
            </w:r>
            <w:r w:rsidRPr="008853CE">
              <w:rPr>
                <w:rFonts w:ascii="Arial" w:hAnsi="Arial" w:cs="Arial"/>
                <w:szCs w:val="20"/>
              </w:rPr>
            </w:r>
            <w:r w:rsidRPr="008853CE">
              <w:rPr>
                <w:rFonts w:ascii="Arial" w:hAnsi="Arial" w:cs="Arial"/>
                <w:szCs w:val="20"/>
              </w:rPr>
              <w:fldChar w:fldCharType="separate"/>
            </w:r>
            <w:r w:rsidRPr="008853CE">
              <w:rPr>
                <w:rFonts w:ascii="Arial" w:hAnsi="Arial" w:cs="Arial"/>
                <w:szCs w:val="20"/>
              </w:rPr>
              <w:t> </w:t>
            </w:r>
            <w:r w:rsidRPr="008853CE">
              <w:rPr>
                <w:rFonts w:ascii="Arial" w:hAnsi="Arial" w:cs="Arial"/>
                <w:szCs w:val="20"/>
              </w:rPr>
              <w:t> </w:t>
            </w:r>
            <w:r w:rsidRPr="008853CE">
              <w:rPr>
                <w:rFonts w:ascii="Arial" w:hAnsi="Arial" w:cs="Arial"/>
                <w:szCs w:val="20"/>
              </w:rPr>
              <w:t> </w:t>
            </w:r>
            <w:r w:rsidRPr="008853CE">
              <w:rPr>
                <w:rFonts w:ascii="Arial" w:hAnsi="Arial" w:cs="Arial"/>
                <w:szCs w:val="20"/>
              </w:rPr>
              <w:t> </w:t>
            </w:r>
            <w:r w:rsidRPr="008853CE">
              <w:rPr>
                <w:rFonts w:ascii="Arial" w:hAnsi="Arial" w:cs="Arial"/>
                <w:szCs w:val="20"/>
              </w:rPr>
              <w:t> </w:t>
            </w:r>
            <w:r w:rsidRPr="008853CE">
              <w:rPr>
                <w:rFonts w:ascii="Arial" w:hAnsi="Arial" w:cs="Arial"/>
                <w:szCs w:val="20"/>
              </w:rPr>
              <w:fldChar w:fldCharType="end"/>
            </w:r>
          </w:p>
        </w:tc>
      </w:tr>
      <w:tr w:rsidR="008902DA" w:rsidRPr="008853CE" w14:paraId="2130B49D" w14:textId="77777777" w:rsidTr="00AD6774">
        <w:tc>
          <w:tcPr>
            <w:cnfStyle w:val="001000000000" w:firstRow="0" w:lastRow="0" w:firstColumn="1" w:lastColumn="0" w:oddVBand="0" w:evenVBand="0" w:oddHBand="0" w:evenHBand="0" w:firstRowFirstColumn="0" w:firstRowLastColumn="0" w:lastRowFirstColumn="0" w:lastRowLastColumn="0"/>
            <w:tcW w:w="2411" w:type="pct"/>
          </w:tcPr>
          <w:p w14:paraId="1EA1C082" w14:textId="48D5BF64" w:rsidR="008902DA" w:rsidRPr="008853CE" w:rsidRDefault="008902DA" w:rsidP="004A7CDC">
            <w:pPr>
              <w:tabs>
                <w:tab w:val="left" w:pos="3119"/>
              </w:tabs>
              <w:rPr>
                <w:rFonts w:ascii="Arial" w:hAnsi="Arial" w:cs="Arial"/>
                <w:bCs/>
              </w:rPr>
            </w:pPr>
            <w:r w:rsidRPr="008853CE">
              <w:rPr>
                <w:rFonts w:ascii="Arial" w:hAnsi="Arial" w:cs="Arial"/>
                <w:bCs/>
              </w:rPr>
              <w:t>Studienniveau</w:t>
            </w:r>
          </w:p>
        </w:tc>
        <w:tc>
          <w:tcPr>
            <w:tcW w:w="2589" w:type="pct"/>
            <w:gridSpan w:val="3"/>
          </w:tcPr>
          <w:p w14:paraId="71A32AEB" w14:textId="47345583" w:rsidR="008902DA" w:rsidRPr="008853CE" w:rsidRDefault="00683FB8" w:rsidP="008902DA">
            <w:pPr>
              <w:tabs>
                <w:tab w:val="left" w:pos="1451"/>
                <w:tab w:val="left" w:pos="3119"/>
              </w:tabs>
              <w:cnfStyle w:val="000000000000" w:firstRow="0" w:lastRow="0" w:firstColumn="0" w:lastColumn="0" w:oddVBand="0" w:evenVBand="0" w:oddHBand="0" w:evenHBand="0" w:firstRowFirstColumn="0" w:firstRowLastColumn="0" w:lastRowFirstColumn="0" w:lastRowLastColumn="0"/>
              <w:rPr>
                <w:rFonts w:ascii="Arial" w:hAnsi="Arial" w:cs="Arial"/>
                <w:szCs w:val="20"/>
              </w:rPr>
            </w:pPr>
            <w:sdt>
              <w:sdtPr>
                <w:rPr>
                  <w:rFonts w:ascii="Arial" w:hAnsi="Arial" w:cs="Arial"/>
                  <w:szCs w:val="20"/>
                </w:rPr>
                <w:id w:val="-655609798"/>
                <w14:checkbox>
                  <w14:checked w14:val="0"/>
                  <w14:checkedState w14:val="2612" w14:font="MS Gothic"/>
                  <w14:uncheckedState w14:val="2610" w14:font="MS Gothic"/>
                </w14:checkbox>
              </w:sdtPr>
              <w:sdtEndPr/>
              <w:sdtContent>
                <w:r w:rsidR="008902DA" w:rsidRPr="008853CE">
                  <w:rPr>
                    <w:rFonts w:ascii="Segoe UI Symbol" w:hAnsi="Segoe UI Symbol" w:cs="Segoe UI Symbol"/>
                    <w:szCs w:val="20"/>
                  </w:rPr>
                  <w:t>☐</w:t>
                </w:r>
              </w:sdtContent>
            </w:sdt>
            <w:r w:rsidR="008902DA" w:rsidRPr="008853CE">
              <w:rPr>
                <w:rFonts w:ascii="Arial" w:hAnsi="Arial" w:cs="Arial"/>
                <w:szCs w:val="20"/>
              </w:rPr>
              <w:t xml:space="preserve"> Bachelor       </w:t>
            </w:r>
            <w:r w:rsidR="008902DA" w:rsidRPr="008853CE">
              <w:rPr>
                <w:rFonts w:ascii="Arial" w:hAnsi="Arial" w:cs="Arial"/>
                <w:szCs w:val="20"/>
              </w:rPr>
              <w:tab/>
            </w:r>
            <w:sdt>
              <w:sdtPr>
                <w:rPr>
                  <w:rFonts w:ascii="Arial" w:hAnsi="Arial" w:cs="Arial"/>
                  <w:szCs w:val="20"/>
                </w:rPr>
                <w:id w:val="2088344260"/>
                <w14:checkbox>
                  <w14:checked w14:val="0"/>
                  <w14:checkedState w14:val="2612" w14:font="MS Gothic"/>
                  <w14:uncheckedState w14:val="2610" w14:font="MS Gothic"/>
                </w14:checkbox>
              </w:sdtPr>
              <w:sdtEndPr/>
              <w:sdtContent>
                <w:r w:rsidR="008902DA" w:rsidRPr="008853CE">
                  <w:rPr>
                    <w:rFonts w:ascii="Segoe UI Symbol" w:hAnsi="Segoe UI Symbol" w:cs="Segoe UI Symbol"/>
                    <w:szCs w:val="20"/>
                  </w:rPr>
                  <w:t>☐</w:t>
                </w:r>
              </w:sdtContent>
            </w:sdt>
            <w:r w:rsidR="008902DA" w:rsidRPr="008853CE">
              <w:rPr>
                <w:rFonts w:ascii="Arial" w:hAnsi="Arial" w:cs="Arial"/>
                <w:szCs w:val="20"/>
              </w:rPr>
              <w:t xml:space="preserve"> Master</w:t>
            </w:r>
          </w:p>
          <w:p w14:paraId="759CF35A" w14:textId="1BB268B8" w:rsidR="008902DA" w:rsidRPr="008853CE" w:rsidRDefault="00683FB8" w:rsidP="004A7CDC">
            <w:pPr>
              <w:tabs>
                <w:tab w:val="left" w:pos="3119"/>
              </w:tabs>
              <w:cnfStyle w:val="000000000000" w:firstRow="0" w:lastRow="0" w:firstColumn="0" w:lastColumn="0" w:oddVBand="0" w:evenVBand="0" w:oddHBand="0" w:evenHBand="0" w:firstRowFirstColumn="0" w:firstRowLastColumn="0" w:lastRowFirstColumn="0" w:lastRowLastColumn="0"/>
              <w:rPr>
                <w:rFonts w:ascii="Arial" w:hAnsi="Arial" w:cs="Arial"/>
                <w:szCs w:val="20"/>
              </w:rPr>
            </w:pPr>
            <w:sdt>
              <w:sdtPr>
                <w:rPr>
                  <w:rFonts w:ascii="Arial" w:hAnsi="Arial" w:cs="Arial"/>
                  <w:szCs w:val="20"/>
                </w:rPr>
                <w:id w:val="-1230076615"/>
                <w14:checkbox>
                  <w14:checked w14:val="0"/>
                  <w14:checkedState w14:val="2612" w14:font="MS Gothic"/>
                  <w14:uncheckedState w14:val="2610" w14:font="MS Gothic"/>
                </w14:checkbox>
              </w:sdtPr>
              <w:sdtEndPr/>
              <w:sdtContent>
                <w:r w:rsidR="008902DA" w:rsidRPr="008853CE">
                  <w:rPr>
                    <w:rFonts w:ascii="Segoe UI Symbol" w:eastAsia="MS Gothic" w:hAnsi="Segoe UI Symbol" w:cs="Segoe UI Symbol"/>
                    <w:szCs w:val="20"/>
                  </w:rPr>
                  <w:t>☐</w:t>
                </w:r>
              </w:sdtContent>
            </w:sdt>
            <w:r w:rsidR="008902DA" w:rsidRPr="008853CE">
              <w:rPr>
                <w:rFonts w:ascii="Arial" w:hAnsi="Arial" w:cs="Arial"/>
                <w:szCs w:val="20"/>
              </w:rPr>
              <w:t xml:space="preserve"> Nach Abschluss Studium</w:t>
            </w:r>
          </w:p>
        </w:tc>
      </w:tr>
      <w:tr w:rsidR="004F2A0D" w:rsidRPr="008853CE" w14:paraId="631D1DE6" w14:textId="65D66712" w:rsidTr="00AD6774">
        <w:tc>
          <w:tcPr>
            <w:cnfStyle w:val="001000000000" w:firstRow="0" w:lastRow="0" w:firstColumn="1" w:lastColumn="0" w:oddVBand="0" w:evenVBand="0" w:oddHBand="0" w:evenHBand="0" w:firstRowFirstColumn="0" w:firstRowLastColumn="0" w:lastRowFirstColumn="0" w:lastRowLastColumn="0"/>
            <w:tcW w:w="2411" w:type="pct"/>
          </w:tcPr>
          <w:p w14:paraId="65A86377" w14:textId="77777777" w:rsidR="004F2A0D" w:rsidRPr="008853CE" w:rsidRDefault="004F2A0D" w:rsidP="004A7CDC">
            <w:pPr>
              <w:rPr>
                <w:rFonts w:ascii="Arial" w:hAnsi="Arial" w:cs="Arial"/>
              </w:rPr>
            </w:pPr>
            <w:r w:rsidRPr="008853CE">
              <w:rPr>
                <w:rFonts w:ascii="Arial" w:hAnsi="Arial" w:cs="Arial"/>
              </w:rPr>
              <w:t>Unterrichtsstufe</w:t>
            </w:r>
          </w:p>
        </w:tc>
        <w:tc>
          <w:tcPr>
            <w:tcW w:w="948" w:type="pct"/>
            <w:tcBorders>
              <w:right w:val="nil"/>
            </w:tcBorders>
          </w:tcPr>
          <w:p w14:paraId="07FCAAF2" w14:textId="77777777" w:rsidR="004F2A0D" w:rsidRPr="008853CE" w:rsidRDefault="004F2A0D" w:rsidP="004A7CD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853CE">
              <w:rPr>
                <w:rFonts w:ascii="Segoe UI Symbol" w:hAnsi="Segoe UI Symbol" w:cs="Segoe UI Symbol"/>
              </w:rPr>
              <w:t>☐</w:t>
            </w:r>
            <w:r w:rsidRPr="008853CE">
              <w:rPr>
                <w:rFonts w:ascii="Arial" w:hAnsi="Arial" w:cs="Arial"/>
              </w:rPr>
              <w:t xml:space="preserve">  Primar</w:t>
            </w:r>
          </w:p>
        </w:tc>
        <w:tc>
          <w:tcPr>
            <w:tcW w:w="768" w:type="pct"/>
            <w:tcBorders>
              <w:top w:val="nil"/>
              <w:left w:val="nil"/>
              <w:bottom w:val="single" w:sz="4" w:space="0" w:color="auto"/>
              <w:right w:val="nil"/>
            </w:tcBorders>
          </w:tcPr>
          <w:p w14:paraId="0336A9CF" w14:textId="7F1943B7" w:rsidR="004F2A0D" w:rsidRPr="008853CE" w:rsidRDefault="004F2A0D" w:rsidP="004F2A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853CE">
              <w:rPr>
                <w:rFonts w:ascii="Segoe UI Symbol" w:hAnsi="Segoe UI Symbol" w:cs="Segoe UI Symbol"/>
              </w:rPr>
              <w:t>☐</w:t>
            </w:r>
            <w:r w:rsidRPr="008853CE">
              <w:rPr>
                <w:rFonts w:ascii="Arial" w:hAnsi="Arial" w:cs="Arial"/>
              </w:rPr>
              <w:t xml:space="preserve"> Sek I</w:t>
            </w:r>
          </w:p>
        </w:tc>
        <w:tc>
          <w:tcPr>
            <w:tcW w:w="874" w:type="pct"/>
            <w:tcBorders>
              <w:top w:val="nil"/>
              <w:left w:val="nil"/>
              <w:bottom w:val="single" w:sz="4" w:space="0" w:color="auto"/>
              <w:right w:val="nil"/>
            </w:tcBorders>
          </w:tcPr>
          <w:p w14:paraId="6D3D1173" w14:textId="60DB5D6D" w:rsidR="004F2A0D" w:rsidRPr="008853CE" w:rsidRDefault="004F2A0D" w:rsidP="004F2A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853CE">
              <w:rPr>
                <w:rFonts w:ascii="Segoe UI Symbol" w:hAnsi="Segoe UI Symbol" w:cs="Segoe UI Symbol"/>
              </w:rPr>
              <w:t>☐</w:t>
            </w:r>
            <w:r w:rsidRPr="008853CE">
              <w:rPr>
                <w:rFonts w:ascii="Arial" w:hAnsi="Arial" w:cs="Arial"/>
              </w:rPr>
              <w:t xml:space="preserve"> Sek I</w:t>
            </w:r>
            <w:r>
              <w:rPr>
                <w:rFonts w:ascii="Arial" w:hAnsi="Arial" w:cs="Arial"/>
              </w:rPr>
              <w:t>I</w:t>
            </w:r>
          </w:p>
        </w:tc>
      </w:tr>
      <w:tr w:rsidR="00303B7B" w:rsidRPr="008853CE" w14:paraId="1263B711" w14:textId="77777777" w:rsidTr="00AD6774">
        <w:tc>
          <w:tcPr>
            <w:cnfStyle w:val="001000000000" w:firstRow="0" w:lastRow="0" w:firstColumn="1" w:lastColumn="0" w:oddVBand="0" w:evenVBand="0" w:oddHBand="0" w:evenHBand="0" w:firstRowFirstColumn="0" w:firstRowLastColumn="0" w:lastRowFirstColumn="0" w:lastRowLastColumn="0"/>
            <w:tcW w:w="2411" w:type="pct"/>
            <w:tcBorders>
              <w:top w:val="single" w:sz="4" w:space="0" w:color="auto"/>
            </w:tcBorders>
          </w:tcPr>
          <w:p w14:paraId="6F10E722" w14:textId="77777777" w:rsidR="00303B7B" w:rsidRPr="008853CE" w:rsidRDefault="00303B7B" w:rsidP="00303B7B">
            <w:pPr>
              <w:tabs>
                <w:tab w:val="left" w:pos="3119"/>
              </w:tabs>
              <w:spacing w:after="120"/>
              <w:rPr>
                <w:rFonts w:ascii="Arial" w:hAnsi="Arial" w:cs="Arial"/>
                <w:szCs w:val="20"/>
              </w:rPr>
            </w:pPr>
            <w:r w:rsidRPr="008853CE">
              <w:rPr>
                <w:rFonts w:ascii="Arial" w:hAnsi="Arial" w:cs="Arial"/>
                <w:szCs w:val="20"/>
              </w:rPr>
              <w:t>Bankangaben</w:t>
            </w:r>
          </w:p>
          <w:p w14:paraId="767FE761" w14:textId="77777777" w:rsidR="00303B7B" w:rsidRPr="008853CE" w:rsidRDefault="00303B7B" w:rsidP="00303B7B">
            <w:pPr>
              <w:tabs>
                <w:tab w:val="left" w:pos="3119"/>
              </w:tabs>
              <w:spacing w:after="120"/>
              <w:rPr>
                <w:rFonts w:ascii="Arial" w:hAnsi="Arial" w:cs="Arial"/>
                <w:szCs w:val="20"/>
              </w:rPr>
            </w:pPr>
            <w:r w:rsidRPr="008853CE">
              <w:rPr>
                <w:rFonts w:ascii="Arial" w:hAnsi="Arial" w:cs="Arial"/>
                <w:szCs w:val="20"/>
              </w:rPr>
              <w:t xml:space="preserve">Name der Bank (oder Postkonto): </w:t>
            </w:r>
          </w:p>
          <w:p w14:paraId="23DC60F6" w14:textId="77777777" w:rsidR="00303B7B" w:rsidRPr="008853CE" w:rsidRDefault="00303B7B" w:rsidP="00303B7B">
            <w:pPr>
              <w:tabs>
                <w:tab w:val="left" w:pos="3119"/>
              </w:tabs>
              <w:spacing w:after="120"/>
              <w:rPr>
                <w:rFonts w:ascii="Arial" w:hAnsi="Arial" w:cs="Arial"/>
                <w:szCs w:val="20"/>
              </w:rPr>
            </w:pPr>
            <w:r w:rsidRPr="008853CE">
              <w:rPr>
                <w:rFonts w:ascii="Arial" w:hAnsi="Arial" w:cs="Arial"/>
                <w:szCs w:val="20"/>
              </w:rPr>
              <w:t>Filialadresse</w:t>
            </w:r>
          </w:p>
          <w:p w14:paraId="5880866C" w14:textId="1E081262" w:rsidR="00303B7B" w:rsidRPr="008853CE" w:rsidRDefault="00473845" w:rsidP="00303B7B">
            <w:pPr>
              <w:tabs>
                <w:tab w:val="left" w:pos="3119"/>
              </w:tabs>
              <w:spacing w:after="120"/>
              <w:rPr>
                <w:rFonts w:ascii="Arial" w:hAnsi="Arial" w:cs="Arial"/>
                <w:szCs w:val="20"/>
              </w:rPr>
            </w:pPr>
            <w:r w:rsidRPr="008853CE">
              <w:rPr>
                <w:rFonts w:ascii="Arial" w:hAnsi="Arial" w:cs="Arial"/>
                <w:szCs w:val="20"/>
              </w:rPr>
              <w:t xml:space="preserve">Vollständiger </w:t>
            </w:r>
            <w:r w:rsidR="00303B7B" w:rsidRPr="008853CE">
              <w:rPr>
                <w:rFonts w:ascii="Arial" w:hAnsi="Arial" w:cs="Arial"/>
                <w:szCs w:val="20"/>
              </w:rPr>
              <w:t>Name Kontoinhaber</w:t>
            </w:r>
            <w:r w:rsidR="000F601C">
              <w:rPr>
                <w:rFonts w:ascii="Arial" w:hAnsi="Arial" w:cs="Arial"/>
                <w:szCs w:val="20"/>
              </w:rPr>
              <w:t>*in</w:t>
            </w:r>
          </w:p>
          <w:p w14:paraId="39E3A3F9" w14:textId="77777777" w:rsidR="000F601C" w:rsidRDefault="000F601C" w:rsidP="00303B7B">
            <w:pPr>
              <w:spacing w:after="120"/>
              <w:rPr>
                <w:rFonts w:ascii="Arial" w:hAnsi="Arial" w:cs="Arial"/>
                <w:szCs w:val="20"/>
              </w:rPr>
            </w:pPr>
            <w:r>
              <w:rPr>
                <w:rFonts w:ascii="Arial" w:hAnsi="Arial" w:cs="Arial"/>
                <w:szCs w:val="20"/>
              </w:rPr>
              <w:t>Adresse Kontoinhaber*in</w:t>
            </w:r>
          </w:p>
          <w:p w14:paraId="55B1BAE5" w14:textId="27CB3602" w:rsidR="00303B7B" w:rsidRPr="008853CE" w:rsidRDefault="00303B7B" w:rsidP="00303B7B">
            <w:pPr>
              <w:spacing w:after="120"/>
              <w:rPr>
                <w:rFonts w:ascii="Arial" w:hAnsi="Arial" w:cs="Arial"/>
                <w:szCs w:val="20"/>
              </w:rPr>
            </w:pPr>
            <w:r w:rsidRPr="008853CE">
              <w:rPr>
                <w:rFonts w:ascii="Arial" w:hAnsi="Arial" w:cs="Arial"/>
                <w:szCs w:val="20"/>
              </w:rPr>
              <w:t>Kontonummer</w:t>
            </w:r>
          </w:p>
          <w:p w14:paraId="1E5BBEFB" w14:textId="77777777" w:rsidR="00303B7B" w:rsidRPr="008853CE" w:rsidRDefault="00303B7B" w:rsidP="00303B7B">
            <w:pPr>
              <w:spacing w:after="120"/>
              <w:rPr>
                <w:rFonts w:ascii="Arial" w:hAnsi="Arial" w:cs="Arial"/>
              </w:rPr>
            </w:pPr>
            <w:r w:rsidRPr="008853CE">
              <w:rPr>
                <w:rFonts w:ascii="Arial" w:hAnsi="Arial" w:cs="Arial"/>
                <w:szCs w:val="20"/>
              </w:rPr>
              <w:t>IBAN</w:t>
            </w:r>
          </w:p>
        </w:tc>
        <w:tc>
          <w:tcPr>
            <w:tcW w:w="2589" w:type="pct"/>
            <w:gridSpan w:val="3"/>
            <w:tcBorders>
              <w:top w:val="single" w:sz="4" w:space="0" w:color="auto"/>
            </w:tcBorders>
          </w:tcPr>
          <w:p w14:paraId="40BA6A37" w14:textId="77777777" w:rsidR="00303B7B" w:rsidRPr="008853CE" w:rsidRDefault="00303B7B" w:rsidP="00303B7B">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p>
          <w:p w14:paraId="4A89A150" w14:textId="77777777" w:rsidR="00303B7B" w:rsidRPr="008853CE" w:rsidRDefault="00303B7B" w:rsidP="00303B7B">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853CE">
              <w:rPr>
                <w:rFonts w:ascii="Arial" w:hAnsi="Arial" w:cs="Arial"/>
                <w:szCs w:val="20"/>
              </w:rPr>
              <w:fldChar w:fldCharType="begin">
                <w:ffData>
                  <w:name w:val=""/>
                  <w:enabled/>
                  <w:calcOnExit w:val="0"/>
                  <w:textInput>
                    <w:type w:val="date"/>
                    <w:maxLength w:val="10"/>
                  </w:textInput>
                </w:ffData>
              </w:fldChar>
            </w:r>
            <w:r w:rsidRPr="008853CE">
              <w:rPr>
                <w:rFonts w:ascii="Arial" w:hAnsi="Arial" w:cs="Arial"/>
                <w:szCs w:val="20"/>
              </w:rPr>
              <w:instrText xml:space="preserve"> FORMTEXT </w:instrText>
            </w:r>
            <w:r w:rsidRPr="008853CE">
              <w:rPr>
                <w:rFonts w:ascii="Arial" w:hAnsi="Arial" w:cs="Arial"/>
                <w:szCs w:val="20"/>
              </w:rPr>
            </w:r>
            <w:r w:rsidRPr="008853CE">
              <w:rPr>
                <w:rFonts w:ascii="Arial" w:hAnsi="Arial" w:cs="Arial"/>
                <w:szCs w:val="20"/>
              </w:rPr>
              <w:fldChar w:fldCharType="separate"/>
            </w:r>
            <w:r w:rsidRPr="008853CE">
              <w:rPr>
                <w:rFonts w:ascii="Arial" w:hAnsi="Arial" w:cs="Arial"/>
                <w:szCs w:val="20"/>
              </w:rPr>
              <w:t> </w:t>
            </w:r>
            <w:r w:rsidRPr="008853CE">
              <w:rPr>
                <w:rFonts w:ascii="Arial" w:hAnsi="Arial" w:cs="Arial"/>
                <w:szCs w:val="20"/>
              </w:rPr>
              <w:t> </w:t>
            </w:r>
            <w:r w:rsidRPr="008853CE">
              <w:rPr>
                <w:rFonts w:ascii="Arial" w:hAnsi="Arial" w:cs="Arial"/>
                <w:szCs w:val="20"/>
              </w:rPr>
              <w:t> </w:t>
            </w:r>
            <w:r w:rsidRPr="008853CE">
              <w:rPr>
                <w:rFonts w:ascii="Arial" w:hAnsi="Arial" w:cs="Arial"/>
                <w:szCs w:val="20"/>
              </w:rPr>
              <w:t> </w:t>
            </w:r>
            <w:r w:rsidRPr="008853CE">
              <w:rPr>
                <w:rFonts w:ascii="Arial" w:hAnsi="Arial" w:cs="Arial"/>
                <w:szCs w:val="20"/>
              </w:rPr>
              <w:t> </w:t>
            </w:r>
            <w:r w:rsidRPr="008853CE">
              <w:rPr>
                <w:rFonts w:ascii="Arial" w:hAnsi="Arial" w:cs="Arial"/>
                <w:szCs w:val="20"/>
              </w:rPr>
              <w:fldChar w:fldCharType="end"/>
            </w:r>
          </w:p>
          <w:p w14:paraId="1CFE5208" w14:textId="77777777" w:rsidR="00303B7B" w:rsidRPr="008853CE" w:rsidRDefault="00303B7B" w:rsidP="00303B7B">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853CE">
              <w:rPr>
                <w:rFonts w:ascii="Arial" w:hAnsi="Arial" w:cs="Arial"/>
                <w:szCs w:val="20"/>
              </w:rPr>
              <w:fldChar w:fldCharType="begin">
                <w:ffData>
                  <w:name w:val=""/>
                  <w:enabled/>
                  <w:calcOnExit w:val="0"/>
                  <w:textInput>
                    <w:type w:val="date"/>
                    <w:maxLength w:val="10"/>
                  </w:textInput>
                </w:ffData>
              </w:fldChar>
            </w:r>
            <w:r w:rsidRPr="008853CE">
              <w:rPr>
                <w:rFonts w:ascii="Arial" w:hAnsi="Arial" w:cs="Arial"/>
                <w:szCs w:val="20"/>
              </w:rPr>
              <w:instrText xml:space="preserve"> FORMTEXT </w:instrText>
            </w:r>
            <w:r w:rsidRPr="008853CE">
              <w:rPr>
                <w:rFonts w:ascii="Arial" w:hAnsi="Arial" w:cs="Arial"/>
                <w:szCs w:val="20"/>
              </w:rPr>
            </w:r>
            <w:r w:rsidRPr="008853CE">
              <w:rPr>
                <w:rFonts w:ascii="Arial" w:hAnsi="Arial" w:cs="Arial"/>
                <w:szCs w:val="20"/>
              </w:rPr>
              <w:fldChar w:fldCharType="separate"/>
            </w:r>
            <w:r w:rsidRPr="008853CE">
              <w:rPr>
                <w:rFonts w:ascii="Arial" w:hAnsi="Arial" w:cs="Arial"/>
                <w:szCs w:val="20"/>
              </w:rPr>
              <w:t> </w:t>
            </w:r>
            <w:r w:rsidRPr="008853CE">
              <w:rPr>
                <w:rFonts w:ascii="Arial" w:hAnsi="Arial" w:cs="Arial"/>
                <w:szCs w:val="20"/>
              </w:rPr>
              <w:t> </w:t>
            </w:r>
            <w:r w:rsidRPr="008853CE">
              <w:rPr>
                <w:rFonts w:ascii="Arial" w:hAnsi="Arial" w:cs="Arial"/>
                <w:szCs w:val="20"/>
              </w:rPr>
              <w:t> </w:t>
            </w:r>
            <w:r w:rsidRPr="008853CE">
              <w:rPr>
                <w:rFonts w:ascii="Arial" w:hAnsi="Arial" w:cs="Arial"/>
                <w:szCs w:val="20"/>
              </w:rPr>
              <w:t> </w:t>
            </w:r>
            <w:r w:rsidRPr="008853CE">
              <w:rPr>
                <w:rFonts w:ascii="Arial" w:hAnsi="Arial" w:cs="Arial"/>
                <w:szCs w:val="20"/>
              </w:rPr>
              <w:t> </w:t>
            </w:r>
            <w:r w:rsidRPr="008853CE">
              <w:rPr>
                <w:rFonts w:ascii="Arial" w:hAnsi="Arial" w:cs="Arial"/>
                <w:szCs w:val="20"/>
              </w:rPr>
              <w:fldChar w:fldCharType="end"/>
            </w:r>
          </w:p>
          <w:p w14:paraId="639DB9D2" w14:textId="77777777" w:rsidR="00303B7B" w:rsidRPr="008853CE" w:rsidRDefault="00303B7B" w:rsidP="00303B7B">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853CE">
              <w:rPr>
                <w:rFonts w:ascii="Arial" w:hAnsi="Arial" w:cs="Arial"/>
                <w:szCs w:val="20"/>
              </w:rPr>
              <w:fldChar w:fldCharType="begin">
                <w:ffData>
                  <w:name w:val=""/>
                  <w:enabled/>
                  <w:calcOnExit w:val="0"/>
                  <w:textInput>
                    <w:type w:val="date"/>
                    <w:maxLength w:val="10"/>
                  </w:textInput>
                </w:ffData>
              </w:fldChar>
            </w:r>
            <w:r w:rsidRPr="008853CE">
              <w:rPr>
                <w:rFonts w:ascii="Arial" w:hAnsi="Arial" w:cs="Arial"/>
                <w:szCs w:val="20"/>
              </w:rPr>
              <w:instrText xml:space="preserve"> FORMTEXT </w:instrText>
            </w:r>
            <w:r w:rsidRPr="008853CE">
              <w:rPr>
                <w:rFonts w:ascii="Arial" w:hAnsi="Arial" w:cs="Arial"/>
                <w:szCs w:val="20"/>
              </w:rPr>
            </w:r>
            <w:r w:rsidRPr="008853CE">
              <w:rPr>
                <w:rFonts w:ascii="Arial" w:hAnsi="Arial" w:cs="Arial"/>
                <w:szCs w:val="20"/>
              </w:rPr>
              <w:fldChar w:fldCharType="separate"/>
            </w:r>
            <w:r w:rsidRPr="008853CE">
              <w:rPr>
                <w:rFonts w:ascii="Arial" w:hAnsi="Arial" w:cs="Arial"/>
                <w:szCs w:val="20"/>
              </w:rPr>
              <w:t> </w:t>
            </w:r>
            <w:r w:rsidRPr="008853CE">
              <w:rPr>
                <w:rFonts w:ascii="Arial" w:hAnsi="Arial" w:cs="Arial"/>
                <w:szCs w:val="20"/>
              </w:rPr>
              <w:t> </w:t>
            </w:r>
            <w:r w:rsidRPr="008853CE">
              <w:rPr>
                <w:rFonts w:ascii="Arial" w:hAnsi="Arial" w:cs="Arial"/>
                <w:szCs w:val="20"/>
              </w:rPr>
              <w:t> </w:t>
            </w:r>
            <w:r w:rsidRPr="008853CE">
              <w:rPr>
                <w:rFonts w:ascii="Arial" w:hAnsi="Arial" w:cs="Arial"/>
                <w:szCs w:val="20"/>
              </w:rPr>
              <w:t> </w:t>
            </w:r>
            <w:r w:rsidRPr="008853CE">
              <w:rPr>
                <w:rFonts w:ascii="Arial" w:hAnsi="Arial" w:cs="Arial"/>
                <w:szCs w:val="20"/>
              </w:rPr>
              <w:t> </w:t>
            </w:r>
            <w:r w:rsidRPr="008853CE">
              <w:rPr>
                <w:rFonts w:ascii="Arial" w:hAnsi="Arial" w:cs="Arial"/>
                <w:szCs w:val="20"/>
              </w:rPr>
              <w:fldChar w:fldCharType="end"/>
            </w:r>
          </w:p>
          <w:p w14:paraId="34EEA0FB" w14:textId="77777777" w:rsidR="00303B7B" w:rsidRPr="008853CE" w:rsidRDefault="00303B7B" w:rsidP="00303B7B">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853CE">
              <w:rPr>
                <w:rFonts w:ascii="Arial" w:hAnsi="Arial" w:cs="Arial"/>
                <w:szCs w:val="20"/>
              </w:rPr>
              <w:fldChar w:fldCharType="begin">
                <w:ffData>
                  <w:name w:val=""/>
                  <w:enabled/>
                  <w:calcOnExit w:val="0"/>
                  <w:textInput>
                    <w:type w:val="date"/>
                    <w:maxLength w:val="10"/>
                  </w:textInput>
                </w:ffData>
              </w:fldChar>
            </w:r>
            <w:r w:rsidRPr="008853CE">
              <w:rPr>
                <w:rFonts w:ascii="Arial" w:hAnsi="Arial" w:cs="Arial"/>
                <w:szCs w:val="20"/>
              </w:rPr>
              <w:instrText xml:space="preserve"> FORMTEXT </w:instrText>
            </w:r>
            <w:r w:rsidRPr="008853CE">
              <w:rPr>
                <w:rFonts w:ascii="Arial" w:hAnsi="Arial" w:cs="Arial"/>
                <w:szCs w:val="20"/>
              </w:rPr>
            </w:r>
            <w:r w:rsidRPr="008853CE">
              <w:rPr>
                <w:rFonts w:ascii="Arial" w:hAnsi="Arial" w:cs="Arial"/>
                <w:szCs w:val="20"/>
              </w:rPr>
              <w:fldChar w:fldCharType="separate"/>
            </w:r>
            <w:r w:rsidRPr="008853CE">
              <w:rPr>
                <w:rFonts w:ascii="Arial" w:hAnsi="Arial" w:cs="Arial"/>
                <w:szCs w:val="20"/>
              </w:rPr>
              <w:t> </w:t>
            </w:r>
            <w:r w:rsidRPr="008853CE">
              <w:rPr>
                <w:rFonts w:ascii="Arial" w:hAnsi="Arial" w:cs="Arial"/>
                <w:szCs w:val="20"/>
              </w:rPr>
              <w:t> </w:t>
            </w:r>
            <w:r w:rsidRPr="008853CE">
              <w:rPr>
                <w:rFonts w:ascii="Arial" w:hAnsi="Arial" w:cs="Arial"/>
                <w:szCs w:val="20"/>
              </w:rPr>
              <w:t> </w:t>
            </w:r>
            <w:r w:rsidRPr="008853CE">
              <w:rPr>
                <w:rFonts w:ascii="Arial" w:hAnsi="Arial" w:cs="Arial"/>
                <w:szCs w:val="20"/>
              </w:rPr>
              <w:t> </w:t>
            </w:r>
            <w:r w:rsidRPr="008853CE">
              <w:rPr>
                <w:rFonts w:ascii="Arial" w:hAnsi="Arial" w:cs="Arial"/>
                <w:szCs w:val="20"/>
              </w:rPr>
              <w:t> </w:t>
            </w:r>
            <w:r w:rsidRPr="008853CE">
              <w:rPr>
                <w:rFonts w:ascii="Arial" w:hAnsi="Arial" w:cs="Arial"/>
                <w:szCs w:val="20"/>
              </w:rPr>
              <w:fldChar w:fldCharType="end"/>
            </w:r>
          </w:p>
          <w:p w14:paraId="6666E57D" w14:textId="77777777" w:rsidR="00303B7B" w:rsidRDefault="00303B7B" w:rsidP="00303B7B">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853CE">
              <w:rPr>
                <w:rFonts w:ascii="Arial" w:hAnsi="Arial" w:cs="Arial"/>
                <w:szCs w:val="20"/>
              </w:rPr>
              <w:fldChar w:fldCharType="begin">
                <w:ffData>
                  <w:name w:val=""/>
                  <w:enabled/>
                  <w:calcOnExit w:val="0"/>
                  <w:textInput>
                    <w:type w:val="date"/>
                    <w:maxLength w:val="10"/>
                  </w:textInput>
                </w:ffData>
              </w:fldChar>
            </w:r>
            <w:r w:rsidRPr="008853CE">
              <w:rPr>
                <w:rFonts w:ascii="Arial" w:hAnsi="Arial" w:cs="Arial"/>
                <w:szCs w:val="20"/>
              </w:rPr>
              <w:instrText xml:space="preserve"> FORMTEXT </w:instrText>
            </w:r>
            <w:r w:rsidRPr="008853CE">
              <w:rPr>
                <w:rFonts w:ascii="Arial" w:hAnsi="Arial" w:cs="Arial"/>
                <w:szCs w:val="20"/>
              </w:rPr>
            </w:r>
            <w:r w:rsidRPr="008853CE">
              <w:rPr>
                <w:rFonts w:ascii="Arial" w:hAnsi="Arial" w:cs="Arial"/>
                <w:szCs w:val="20"/>
              </w:rPr>
              <w:fldChar w:fldCharType="separate"/>
            </w:r>
            <w:r w:rsidRPr="008853CE">
              <w:rPr>
                <w:rFonts w:ascii="Arial" w:hAnsi="Arial" w:cs="Arial"/>
                <w:szCs w:val="20"/>
              </w:rPr>
              <w:t> </w:t>
            </w:r>
            <w:r w:rsidRPr="008853CE">
              <w:rPr>
                <w:rFonts w:ascii="Arial" w:hAnsi="Arial" w:cs="Arial"/>
                <w:szCs w:val="20"/>
              </w:rPr>
              <w:t> </w:t>
            </w:r>
            <w:r w:rsidRPr="008853CE">
              <w:rPr>
                <w:rFonts w:ascii="Arial" w:hAnsi="Arial" w:cs="Arial"/>
                <w:szCs w:val="20"/>
              </w:rPr>
              <w:t> </w:t>
            </w:r>
            <w:r w:rsidRPr="008853CE">
              <w:rPr>
                <w:rFonts w:ascii="Arial" w:hAnsi="Arial" w:cs="Arial"/>
                <w:szCs w:val="20"/>
              </w:rPr>
              <w:t> </w:t>
            </w:r>
            <w:r w:rsidRPr="008853CE">
              <w:rPr>
                <w:rFonts w:ascii="Arial" w:hAnsi="Arial" w:cs="Arial"/>
                <w:szCs w:val="20"/>
              </w:rPr>
              <w:t> </w:t>
            </w:r>
            <w:r w:rsidRPr="008853CE">
              <w:rPr>
                <w:rFonts w:ascii="Arial" w:hAnsi="Arial" w:cs="Arial"/>
                <w:szCs w:val="20"/>
              </w:rPr>
              <w:fldChar w:fldCharType="end"/>
            </w:r>
          </w:p>
          <w:p w14:paraId="41A2820B" w14:textId="147EC773" w:rsidR="000F601C" w:rsidRPr="008853CE" w:rsidRDefault="000F601C" w:rsidP="00303B7B">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853CE">
              <w:rPr>
                <w:rFonts w:ascii="Arial" w:hAnsi="Arial" w:cs="Arial"/>
                <w:szCs w:val="20"/>
              </w:rPr>
              <w:fldChar w:fldCharType="begin">
                <w:ffData>
                  <w:name w:val=""/>
                  <w:enabled/>
                  <w:calcOnExit w:val="0"/>
                  <w:textInput>
                    <w:type w:val="date"/>
                    <w:maxLength w:val="10"/>
                  </w:textInput>
                </w:ffData>
              </w:fldChar>
            </w:r>
            <w:r w:rsidRPr="008853CE">
              <w:rPr>
                <w:rFonts w:ascii="Arial" w:hAnsi="Arial" w:cs="Arial"/>
                <w:szCs w:val="20"/>
              </w:rPr>
              <w:instrText xml:space="preserve"> FORMTEXT </w:instrText>
            </w:r>
            <w:r w:rsidRPr="008853CE">
              <w:rPr>
                <w:rFonts w:ascii="Arial" w:hAnsi="Arial" w:cs="Arial"/>
                <w:szCs w:val="20"/>
              </w:rPr>
            </w:r>
            <w:r w:rsidRPr="008853CE">
              <w:rPr>
                <w:rFonts w:ascii="Arial" w:hAnsi="Arial" w:cs="Arial"/>
                <w:szCs w:val="20"/>
              </w:rPr>
              <w:fldChar w:fldCharType="separate"/>
            </w:r>
            <w:r w:rsidRPr="008853CE">
              <w:rPr>
                <w:rFonts w:ascii="Arial" w:hAnsi="Arial" w:cs="Arial"/>
                <w:szCs w:val="20"/>
              </w:rPr>
              <w:t> </w:t>
            </w:r>
            <w:r w:rsidRPr="008853CE">
              <w:rPr>
                <w:rFonts w:ascii="Arial" w:hAnsi="Arial" w:cs="Arial"/>
                <w:szCs w:val="20"/>
              </w:rPr>
              <w:t> </w:t>
            </w:r>
            <w:r w:rsidRPr="008853CE">
              <w:rPr>
                <w:rFonts w:ascii="Arial" w:hAnsi="Arial" w:cs="Arial"/>
                <w:szCs w:val="20"/>
              </w:rPr>
              <w:t> </w:t>
            </w:r>
            <w:r w:rsidRPr="008853CE">
              <w:rPr>
                <w:rFonts w:ascii="Arial" w:hAnsi="Arial" w:cs="Arial"/>
                <w:szCs w:val="20"/>
              </w:rPr>
              <w:t> </w:t>
            </w:r>
            <w:r w:rsidRPr="008853CE">
              <w:rPr>
                <w:rFonts w:ascii="Arial" w:hAnsi="Arial" w:cs="Arial"/>
                <w:szCs w:val="20"/>
              </w:rPr>
              <w:t> </w:t>
            </w:r>
            <w:r w:rsidRPr="008853CE">
              <w:rPr>
                <w:rFonts w:ascii="Arial" w:hAnsi="Arial" w:cs="Arial"/>
                <w:szCs w:val="20"/>
              </w:rPr>
              <w:fldChar w:fldCharType="end"/>
            </w:r>
          </w:p>
        </w:tc>
      </w:tr>
    </w:tbl>
    <w:p w14:paraId="01DCC384" w14:textId="77777777" w:rsidR="00B11155" w:rsidRDefault="00B11155" w:rsidP="001E6956">
      <w:pPr>
        <w:pStyle w:val="berschrift2nummeriert"/>
        <w:numPr>
          <w:ilvl w:val="0"/>
          <w:numId w:val="0"/>
        </w:numPr>
        <w:ind w:left="567" w:hanging="567"/>
        <w:rPr>
          <w:rFonts w:ascii="Arial" w:hAnsi="Arial" w:cs="Arial"/>
        </w:rPr>
      </w:pPr>
    </w:p>
    <w:p w14:paraId="4AD125F1" w14:textId="21E83040" w:rsidR="00DC7332" w:rsidRPr="008853CE" w:rsidRDefault="000E5CF0" w:rsidP="001E6956">
      <w:pPr>
        <w:pStyle w:val="berschrift2nummeriert"/>
        <w:numPr>
          <w:ilvl w:val="0"/>
          <w:numId w:val="0"/>
        </w:numPr>
        <w:ind w:left="567" w:hanging="567"/>
        <w:rPr>
          <w:rFonts w:ascii="Arial" w:hAnsi="Arial" w:cs="Arial"/>
        </w:rPr>
      </w:pPr>
      <w:r w:rsidRPr="008853CE">
        <w:rPr>
          <w:rFonts w:ascii="Arial" w:hAnsi="Arial" w:cs="Arial"/>
        </w:rPr>
        <w:t xml:space="preserve">Angaben zur entsendenden </w:t>
      </w:r>
      <w:r w:rsidR="00EE5E06" w:rsidRPr="008853CE">
        <w:rPr>
          <w:rFonts w:ascii="Arial" w:hAnsi="Arial" w:cs="Arial"/>
        </w:rPr>
        <w:t>I</w:t>
      </w:r>
      <w:r w:rsidRPr="008853CE">
        <w:rPr>
          <w:rFonts w:ascii="Arial" w:hAnsi="Arial" w:cs="Arial"/>
        </w:rPr>
        <w:t>nstitution</w:t>
      </w:r>
    </w:p>
    <w:tbl>
      <w:tblPr>
        <w:tblStyle w:val="MovetiaStandard"/>
        <w:tblW w:w="8505" w:type="dxa"/>
        <w:tblBorders>
          <w:bottom w:val="single" w:sz="4" w:space="0" w:color="auto"/>
        </w:tblBorders>
        <w:tblLook w:val="04A0" w:firstRow="1" w:lastRow="0" w:firstColumn="1" w:lastColumn="0" w:noHBand="0" w:noVBand="1"/>
      </w:tblPr>
      <w:tblGrid>
        <w:gridCol w:w="4253"/>
        <w:gridCol w:w="4252"/>
      </w:tblGrid>
      <w:tr w:rsidR="000E5CF0" w:rsidRPr="008853CE" w14:paraId="4ED47C95" w14:textId="77777777" w:rsidTr="001E69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54A97547" w14:textId="77777777" w:rsidR="000E5CF0" w:rsidRPr="008853CE" w:rsidRDefault="000E5CF0" w:rsidP="004F759F">
            <w:pPr>
              <w:rPr>
                <w:rFonts w:ascii="Arial" w:hAnsi="Arial" w:cs="Arial"/>
                <w:color w:val="30D2A9" w:themeColor="accent2"/>
              </w:rPr>
            </w:pPr>
            <w:r w:rsidRPr="008853CE">
              <w:rPr>
                <w:rFonts w:ascii="Arial" w:hAnsi="Arial" w:cs="Arial"/>
                <w:color w:val="30D2A9" w:themeColor="accent2"/>
              </w:rPr>
              <w:t xml:space="preserve">Name </w:t>
            </w:r>
          </w:p>
        </w:tc>
        <w:tc>
          <w:tcPr>
            <w:tcW w:w="4252" w:type="dxa"/>
          </w:tcPr>
          <w:p w14:paraId="0404FFC3" w14:textId="77777777" w:rsidR="000E5CF0" w:rsidRPr="008853CE" w:rsidRDefault="000E5CF0" w:rsidP="004F759F">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853CE">
              <w:rPr>
                <w:rFonts w:ascii="Arial" w:hAnsi="Arial" w:cs="Arial"/>
              </w:rPr>
              <w:fldChar w:fldCharType="begin">
                <w:ffData>
                  <w:name w:val=""/>
                  <w:enabled/>
                  <w:calcOnExit w:val="0"/>
                  <w:textInput>
                    <w:maxLength w:val="100"/>
                  </w:textInput>
                </w:ffData>
              </w:fldChar>
            </w:r>
            <w:r w:rsidRPr="008853CE">
              <w:rPr>
                <w:rFonts w:ascii="Arial" w:hAnsi="Arial" w:cs="Arial"/>
                <w:color w:val="auto"/>
              </w:rPr>
              <w:instrText xml:space="preserve"> FORMTEXT </w:instrText>
            </w:r>
            <w:r w:rsidRPr="008853CE">
              <w:rPr>
                <w:rFonts w:ascii="Arial" w:hAnsi="Arial" w:cs="Arial"/>
              </w:rPr>
            </w:r>
            <w:r w:rsidRPr="008853CE">
              <w:rPr>
                <w:rFonts w:ascii="Arial" w:hAnsi="Arial" w:cs="Arial"/>
              </w:rPr>
              <w:fldChar w:fldCharType="separate"/>
            </w:r>
            <w:r w:rsidRPr="008853CE">
              <w:rPr>
                <w:rFonts w:ascii="Arial" w:hAnsi="Arial" w:cs="Arial"/>
                <w:color w:val="auto"/>
              </w:rPr>
              <w:t> </w:t>
            </w:r>
            <w:r w:rsidRPr="008853CE">
              <w:rPr>
                <w:rFonts w:ascii="Arial" w:hAnsi="Arial" w:cs="Arial"/>
                <w:color w:val="auto"/>
              </w:rPr>
              <w:t> </w:t>
            </w:r>
            <w:r w:rsidRPr="008853CE">
              <w:rPr>
                <w:rFonts w:ascii="Arial" w:hAnsi="Arial" w:cs="Arial"/>
                <w:color w:val="auto"/>
              </w:rPr>
              <w:t> </w:t>
            </w:r>
            <w:r w:rsidRPr="008853CE">
              <w:rPr>
                <w:rFonts w:ascii="Arial" w:hAnsi="Arial" w:cs="Arial"/>
                <w:color w:val="auto"/>
              </w:rPr>
              <w:t> </w:t>
            </w:r>
            <w:r w:rsidRPr="008853CE">
              <w:rPr>
                <w:rFonts w:ascii="Arial" w:hAnsi="Arial" w:cs="Arial"/>
                <w:color w:val="auto"/>
              </w:rPr>
              <w:t> </w:t>
            </w:r>
            <w:r w:rsidRPr="008853CE">
              <w:rPr>
                <w:rFonts w:ascii="Arial" w:hAnsi="Arial" w:cs="Arial"/>
              </w:rPr>
              <w:fldChar w:fldCharType="end"/>
            </w:r>
          </w:p>
        </w:tc>
      </w:tr>
      <w:tr w:rsidR="000E5CF0" w:rsidRPr="008853CE" w14:paraId="2387FD7E" w14:textId="77777777" w:rsidTr="001E6956">
        <w:tc>
          <w:tcPr>
            <w:cnfStyle w:val="001000000000" w:firstRow="0" w:lastRow="0" w:firstColumn="1" w:lastColumn="0" w:oddVBand="0" w:evenVBand="0" w:oddHBand="0" w:evenHBand="0" w:firstRowFirstColumn="0" w:firstRowLastColumn="0" w:lastRowFirstColumn="0" w:lastRowLastColumn="0"/>
            <w:tcW w:w="4253" w:type="dxa"/>
          </w:tcPr>
          <w:p w14:paraId="48BC486E" w14:textId="77777777" w:rsidR="000E5CF0" w:rsidRPr="008853CE" w:rsidRDefault="000E5CF0" w:rsidP="004F759F">
            <w:pPr>
              <w:rPr>
                <w:rFonts w:ascii="Arial" w:hAnsi="Arial" w:cs="Arial"/>
              </w:rPr>
            </w:pPr>
            <w:r w:rsidRPr="008853CE">
              <w:rPr>
                <w:rFonts w:ascii="Arial" w:hAnsi="Arial" w:cs="Arial"/>
              </w:rPr>
              <w:t xml:space="preserve">Adresse </w:t>
            </w:r>
            <w:r w:rsidR="00E426CD" w:rsidRPr="008853CE">
              <w:rPr>
                <w:rFonts w:ascii="Arial" w:hAnsi="Arial" w:cs="Arial"/>
              </w:rPr>
              <w:t>(Strasse, Ort)</w:t>
            </w:r>
          </w:p>
        </w:tc>
        <w:tc>
          <w:tcPr>
            <w:tcW w:w="4252" w:type="dxa"/>
          </w:tcPr>
          <w:p w14:paraId="7A3377CD" w14:textId="77777777" w:rsidR="000E5CF0" w:rsidRPr="008853CE" w:rsidRDefault="000E5CF0" w:rsidP="004F759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853CE">
              <w:rPr>
                <w:rFonts w:ascii="Arial" w:hAnsi="Arial" w:cs="Arial"/>
              </w:rPr>
              <w:fldChar w:fldCharType="begin">
                <w:ffData>
                  <w:name w:val=""/>
                  <w:enabled/>
                  <w:calcOnExit w:val="0"/>
                  <w:textInput>
                    <w:maxLength w:val="100"/>
                  </w:textInput>
                </w:ffData>
              </w:fldChar>
            </w:r>
            <w:r w:rsidRPr="008853CE">
              <w:rPr>
                <w:rFonts w:ascii="Arial" w:hAnsi="Arial" w:cs="Arial"/>
              </w:rPr>
              <w:instrText xml:space="preserve"> FORMTEXT </w:instrText>
            </w:r>
            <w:r w:rsidRPr="008853CE">
              <w:rPr>
                <w:rFonts w:ascii="Arial" w:hAnsi="Arial" w:cs="Arial"/>
              </w:rPr>
            </w:r>
            <w:r w:rsidRPr="008853CE">
              <w:rPr>
                <w:rFonts w:ascii="Arial" w:hAnsi="Arial" w:cs="Arial"/>
              </w:rPr>
              <w:fldChar w:fldCharType="separate"/>
            </w:r>
            <w:r w:rsidRPr="008853CE">
              <w:rPr>
                <w:rFonts w:ascii="Arial" w:hAnsi="Arial" w:cs="Arial"/>
              </w:rPr>
              <w:t> </w:t>
            </w:r>
            <w:r w:rsidRPr="008853CE">
              <w:rPr>
                <w:rFonts w:ascii="Arial" w:hAnsi="Arial" w:cs="Arial"/>
              </w:rPr>
              <w:t> </w:t>
            </w:r>
            <w:r w:rsidRPr="008853CE">
              <w:rPr>
                <w:rFonts w:ascii="Arial" w:hAnsi="Arial" w:cs="Arial"/>
              </w:rPr>
              <w:t> </w:t>
            </w:r>
            <w:r w:rsidRPr="008853CE">
              <w:rPr>
                <w:rFonts w:ascii="Arial" w:hAnsi="Arial" w:cs="Arial"/>
              </w:rPr>
              <w:t> </w:t>
            </w:r>
            <w:r w:rsidRPr="008853CE">
              <w:rPr>
                <w:rFonts w:ascii="Arial" w:hAnsi="Arial" w:cs="Arial"/>
              </w:rPr>
              <w:t> </w:t>
            </w:r>
            <w:r w:rsidRPr="008853CE">
              <w:rPr>
                <w:rFonts w:ascii="Arial" w:hAnsi="Arial" w:cs="Arial"/>
              </w:rPr>
              <w:fldChar w:fldCharType="end"/>
            </w:r>
          </w:p>
        </w:tc>
      </w:tr>
      <w:tr w:rsidR="000E5CF0" w:rsidRPr="008853CE" w14:paraId="3E650453" w14:textId="77777777" w:rsidTr="001E6956">
        <w:tc>
          <w:tcPr>
            <w:cnfStyle w:val="001000000000" w:firstRow="0" w:lastRow="0" w:firstColumn="1" w:lastColumn="0" w:oddVBand="0" w:evenVBand="0" w:oddHBand="0" w:evenHBand="0" w:firstRowFirstColumn="0" w:firstRowLastColumn="0" w:lastRowFirstColumn="0" w:lastRowLastColumn="0"/>
            <w:tcW w:w="4253" w:type="dxa"/>
          </w:tcPr>
          <w:p w14:paraId="331494BB" w14:textId="77777777" w:rsidR="000E5CF0" w:rsidRPr="008853CE" w:rsidRDefault="000E5CF0" w:rsidP="00473845">
            <w:pPr>
              <w:rPr>
                <w:rFonts w:ascii="Arial" w:hAnsi="Arial" w:cs="Arial"/>
              </w:rPr>
            </w:pPr>
            <w:r w:rsidRPr="008853CE">
              <w:rPr>
                <w:rFonts w:ascii="Arial" w:hAnsi="Arial" w:cs="Arial"/>
              </w:rPr>
              <w:t>K</w:t>
            </w:r>
            <w:r w:rsidR="00376566" w:rsidRPr="008853CE">
              <w:rPr>
                <w:rFonts w:ascii="Arial" w:hAnsi="Arial" w:cs="Arial"/>
              </w:rPr>
              <w:t>ontaktperson</w:t>
            </w:r>
            <w:r w:rsidR="00473845" w:rsidRPr="008853CE">
              <w:rPr>
                <w:rFonts w:ascii="Arial" w:hAnsi="Arial" w:cs="Arial"/>
              </w:rPr>
              <w:t xml:space="preserve"> als Vertretung der Institution</w:t>
            </w:r>
            <w:r w:rsidR="00376566" w:rsidRPr="008853CE">
              <w:rPr>
                <w:rFonts w:ascii="Arial" w:hAnsi="Arial" w:cs="Arial"/>
              </w:rPr>
              <w:t>: Vorname</w:t>
            </w:r>
            <w:r w:rsidR="00EE5E06" w:rsidRPr="008853CE">
              <w:rPr>
                <w:rFonts w:ascii="Arial" w:hAnsi="Arial" w:cs="Arial"/>
              </w:rPr>
              <w:t xml:space="preserve">, </w:t>
            </w:r>
            <w:r w:rsidR="00810D2D" w:rsidRPr="008853CE">
              <w:rPr>
                <w:rFonts w:ascii="Arial" w:hAnsi="Arial" w:cs="Arial"/>
              </w:rPr>
              <w:t>Name</w:t>
            </w:r>
            <w:r w:rsidR="00473845" w:rsidRPr="008853CE">
              <w:rPr>
                <w:rFonts w:ascii="Arial" w:hAnsi="Arial" w:cs="Arial"/>
              </w:rPr>
              <w:t xml:space="preserve"> </w:t>
            </w:r>
          </w:p>
        </w:tc>
        <w:tc>
          <w:tcPr>
            <w:tcW w:w="4252" w:type="dxa"/>
          </w:tcPr>
          <w:p w14:paraId="379A8820" w14:textId="77777777" w:rsidR="000E5CF0" w:rsidRPr="008853CE" w:rsidRDefault="000E5CF0" w:rsidP="004F759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853CE">
              <w:rPr>
                <w:rFonts w:ascii="Arial" w:hAnsi="Arial" w:cs="Arial"/>
              </w:rPr>
              <w:fldChar w:fldCharType="begin">
                <w:ffData>
                  <w:name w:val=""/>
                  <w:enabled/>
                  <w:calcOnExit w:val="0"/>
                  <w:textInput>
                    <w:maxLength w:val="100"/>
                  </w:textInput>
                </w:ffData>
              </w:fldChar>
            </w:r>
            <w:r w:rsidRPr="008853CE">
              <w:rPr>
                <w:rFonts w:ascii="Arial" w:hAnsi="Arial" w:cs="Arial"/>
              </w:rPr>
              <w:instrText xml:space="preserve"> FORMTEXT </w:instrText>
            </w:r>
            <w:r w:rsidRPr="008853CE">
              <w:rPr>
                <w:rFonts w:ascii="Arial" w:hAnsi="Arial" w:cs="Arial"/>
              </w:rPr>
            </w:r>
            <w:r w:rsidRPr="008853CE">
              <w:rPr>
                <w:rFonts w:ascii="Arial" w:hAnsi="Arial" w:cs="Arial"/>
              </w:rPr>
              <w:fldChar w:fldCharType="separate"/>
            </w:r>
            <w:r w:rsidRPr="008853CE">
              <w:rPr>
                <w:rFonts w:ascii="Arial" w:hAnsi="Arial" w:cs="Arial"/>
              </w:rPr>
              <w:t> </w:t>
            </w:r>
            <w:r w:rsidRPr="008853CE">
              <w:rPr>
                <w:rFonts w:ascii="Arial" w:hAnsi="Arial" w:cs="Arial"/>
              </w:rPr>
              <w:t> </w:t>
            </w:r>
            <w:r w:rsidRPr="008853CE">
              <w:rPr>
                <w:rFonts w:ascii="Arial" w:hAnsi="Arial" w:cs="Arial"/>
              </w:rPr>
              <w:t> </w:t>
            </w:r>
            <w:r w:rsidRPr="008853CE">
              <w:rPr>
                <w:rFonts w:ascii="Arial" w:hAnsi="Arial" w:cs="Arial"/>
              </w:rPr>
              <w:t> </w:t>
            </w:r>
            <w:r w:rsidRPr="008853CE">
              <w:rPr>
                <w:rFonts w:ascii="Arial" w:hAnsi="Arial" w:cs="Arial"/>
              </w:rPr>
              <w:t> </w:t>
            </w:r>
            <w:r w:rsidRPr="008853CE">
              <w:rPr>
                <w:rFonts w:ascii="Arial" w:hAnsi="Arial" w:cs="Arial"/>
              </w:rPr>
              <w:fldChar w:fldCharType="end"/>
            </w:r>
          </w:p>
        </w:tc>
      </w:tr>
      <w:tr w:rsidR="00E426CD" w:rsidRPr="008853CE" w14:paraId="1B623E30" w14:textId="77777777" w:rsidTr="001E6956">
        <w:tc>
          <w:tcPr>
            <w:cnfStyle w:val="001000000000" w:firstRow="0" w:lastRow="0" w:firstColumn="1" w:lastColumn="0" w:oddVBand="0" w:evenVBand="0" w:oddHBand="0" w:evenHBand="0" w:firstRowFirstColumn="0" w:firstRowLastColumn="0" w:lastRowFirstColumn="0" w:lastRowLastColumn="0"/>
            <w:tcW w:w="4253" w:type="dxa"/>
          </w:tcPr>
          <w:p w14:paraId="4463AFAE" w14:textId="77777777" w:rsidR="00E426CD" w:rsidRPr="008853CE" w:rsidRDefault="00473845" w:rsidP="00E426CD">
            <w:pPr>
              <w:rPr>
                <w:rFonts w:ascii="Arial" w:hAnsi="Arial" w:cs="Arial"/>
              </w:rPr>
            </w:pPr>
            <w:r w:rsidRPr="008853CE">
              <w:rPr>
                <w:rFonts w:ascii="Arial" w:hAnsi="Arial" w:cs="Arial"/>
              </w:rPr>
              <w:t xml:space="preserve">Funktion und </w:t>
            </w:r>
            <w:r w:rsidR="00E426CD" w:rsidRPr="008853CE">
              <w:rPr>
                <w:rFonts w:ascii="Arial" w:hAnsi="Arial" w:cs="Arial"/>
              </w:rPr>
              <w:t>Abteilung</w:t>
            </w:r>
          </w:p>
        </w:tc>
        <w:tc>
          <w:tcPr>
            <w:tcW w:w="4252" w:type="dxa"/>
          </w:tcPr>
          <w:p w14:paraId="3F5783A6" w14:textId="77777777" w:rsidR="00E426CD" w:rsidRPr="008853CE" w:rsidRDefault="00E426CD" w:rsidP="00E426C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853CE">
              <w:rPr>
                <w:rFonts w:ascii="Arial" w:hAnsi="Arial" w:cs="Arial"/>
              </w:rPr>
              <w:fldChar w:fldCharType="begin">
                <w:ffData>
                  <w:name w:val=""/>
                  <w:enabled/>
                  <w:calcOnExit w:val="0"/>
                  <w:textInput>
                    <w:maxLength w:val="100"/>
                  </w:textInput>
                </w:ffData>
              </w:fldChar>
            </w:r>
            <w:r w:rsidRPr="008853CE">
              <w:rPr>
                <w:rFonts w:ascii="Arial" w:hAnsi="Arial" w:cs="Arial"/>
              </w:rPr>
              <w:instrText xml:space="preserve"> FORMTEXT </w:instrText>
            </w:r>
            <w:r w:rsidRPr="008853CE">
              <w:rPr>
                <w:rFonts w:ascii="Arial" w:hAnsi="Arial" w:cs="Arial"/>
              </w:rPr>
            </w:r>
            <w:r w:rsidRPr="008853CE">
              <w:rPr>
                <w:rFonts w:ascii="Arial" w:hAnsi="Arial" w:cs="Arial"/>
              </w:rPr>
              <w:fldChar w:fldCharType="separate"/>
            </w:r>
            <w:r w:rsidRPr="008853CE">
              <w:rPr>
                <w:rFonts w:ascii="Arial" w:hAnsi="Arial" w:cs="Arial"/>
              </w:rPr>
              <w:t> </w:t>
            </w:r>
            <w:r w:rsidRPr="008853CE">
              <w:rPr>
                <w:rFonts w:ascii="Arial" w:hAnsi="Arial" w:cs="Arial"/>
              </w:rPr>
              <w:t> </w:t>
            </w:r>
            <w:r w:rsidRPr="008853CE">
              <w:rPr>
                <w:rFonts w:ascii="Arial" w:hAnsi="Arial" w:cs="Arial"/>
              </w:rPr>
              <w:t> </w:t>
            </w:r>
            <w:r w:rsidRPr="008853CE">
              <w:rPr>
                <w:rFonts w:ascii="Arial" w:hAnsi="Arial" w:cs="Arial"/>
              </w:rPr>
              <w:t> </w:t>
            </w:r>
            <w:r w:rsidRPr="008853CE">
              <w:rPr>
                <w:rFonts w:ascii="Arial" w:hAnsi="Arial" w:cs="Arial"/>
              </w:rPr>
              <w:t> </w:t>
            </w:r>
            <w:r w:rsidRPr="008853CE">
              <w:rPr>
                <w:rFonts w:ascii="Arial" w:hAnsi="Arial" w:cs="Arial"/>
              </w:rPr>
              <w:fldChar w:fldCharType="end"/>
            </w:r>
          </w:p>
        </w:tc>
      </w:tr>
      <w:tr w:rsidR="00E426CD" w:rsidRPr="008853CE" w14:paraId="09917607" w14:textId="77777777" w:rsidTr="001E6956">
        <w:tc>
          <w:tcPr>
            <w:cnfStyle w:val="001000000000" w:firstRow="0" w:lastRow="0" w:firstColumn="1" w:lastColumn="0" w:oddVBand="0" w:evenVBand="0" w:oddHBand="0" w:evenHBand="0" w:firstRowFirstColumn="0" w:firstRowLastColumn="0" w:lastRowFirstColumn="0" w:lastRowLastColumn="0"/>
            <w:tcW w:w="4253" w:type="dxa"/>
          </w:tcPr>
          <w:p w14:paraId="22F88AD6" w14:textId="77777777" w:rsidR="00E426CD" w:rsidRPr="008853CE" w:rsidRDefault="00E426CD" w:rsidP="00E426CD">
            <w:pPr>
              <w:rPr>
                <w:rFonts w:ascii="Arial" w:hAnsi="Arial" w:cs="Arial"/>
              </w:rPr>
            </w:pPr>
            <w:r w:rsidRPr="008853CE">
              <w:rPr>
                <w:rFonts w:ascii="Arial" w:hAnsi="Arial" w:cs="Arial"/>
              </w:rPr>
              <w:t>E-Mail Kontaktperson</w:t>
            </w:r>
          </w:p>
        </w:tc>
        <w:tc>
          <w:tcPr>
            <w:tcW w:w="4252" w:type="dxa"/>
          </w:tcPr>
          <w:p w14:paraId="33F2ED97" w14:textId="77777777" w:rsidR="00E426CD" w:rsidRPr="008853CE" w:rsidRDefault="00E426CD" w:rsidP="00E426C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853CE">
              <w:rPr>
                <w:rFonts w:ascii="Arial" w:hAnsi="Arial" w:cs="Arial"/>
              </w:rPr>
              <w:fldChar w:fldCharType="begin">
                <w:ffData>
                  <w:name w:val=""/>
                  <w:enabled/>
                  <w:calcOnExit w:val="0"/>
                  <w:textInput>
                    <w:maxLength w:val="100"/>
                  </w:textInput>
                </w:ffData>
              </w:fldChar>
            </w:r>
            <w:r w:rsidRPr="008853CE">
              <w:rPr>
                <w:rFonts w:ascii="Arial" w:hAnsi="Arial" w:cs="Arial"/>
              </w:rPr>
              <w:instrText xml:space="preserve"> FORMTEXT </w:instrText>
            </w:r>
            <w:r w:rsidRPr="008853CE">
              <w:rPr>
                <w:rFonts w:ascii="Arial" w:hAnsi="Arial" w:cs="Arial"/>
              </w:rPr>
            </w:r>
            <w:r w:rsidRPr="008853CE">
              <w:rPr>
                <w:rFonts w:ascii="Arial" w:hAnsi="Arial" w:cs="Arial"/>
              </w:rPr>
              <w:fldChar w:fldCharType="separate"/>
            </w:r>
            <w:r w:rsidRPr="008853CE">
              <w:rPr>
                <w:rFonts w:ascii="Arial" w:hAnsi="Arial" w:cs="Arial"/>
              </w:rPr>
              <w:t> </w:t>
            </w:r>
            <w:r w:rsidRPr="008853CE">
              <w:rPr>
                <w:rFonts w:ascii="Arial" w:hAnsi="Arial" w:cs="Arial"/>
              </w:rPr>
              <w:t> </w:t>
            </w:r>
            <w:r w:rsidRPr="008853CE">
              <w:rPr>
                <w:rFonts w:ascii="Arial" w:hAnsi="Arial" w:cs="Arial"/>
              </w:rPr>
              <w:t> </w:t>
            </w:r>
            <w:r w:rsidRPr="008853CE">
              <w:rPr>
                <w:rFonts w:ascii="Arial" w:hAnsi="Arial" w:cs="Arial"/>
              </w:rPr>
              <w:t> </w:t>
            </w:r>
            <w:r w:rsidRPr="008853CE">
              <w:rPr>
                <w:rFonts w:ascii="Arial" w:hAnsi="Arial" w:cs="Arial"/>
              </w:rPr>
              <w:t> </w:t>
            </w:r>
            <w:r w:rsidRPr="008853CE">
              <w:rPr>
                <w:rFonts w:ascii="Arial" w:hAnsi="Arial" w:cs="Arial"/>
              </w:rPr>
              <w:fldChar w:fldCharType="end"/>
            </w:r>
          </w:p>
        </w:tc>
      </w:tr>
      <w:tr w:rsidR="00E426CD" w:rsidRPr="008853CE" w14:paraId="3B121DC8" w14:textId="77777777" w:rsidTr="001E6956">
        <w:tc>
          <w:tcPr>
            <w:cnfStyle w:val="001000000000" w:firstRow="0" w:lastRow="0" w:firstColumn="1" w:lastColumn="0" w:oddVBand="0" w:evenVBand="0" w:oddHBand="0" w:evenHBand="0" w:firstRowFirstColumn="0" w:firstRowLastColumn="0" w:lastRowFirstColumn="0" w:lastRowLastColumn="0"/>
            <w:tcW w:w="4253" w:type="dxa"/>
          </w:tcPr>
          <w:p w14:paraId="2C69988D" w14:textId="77777777" w:rsidR="00E426CD" w:rsidRPr="008853CE" w:rsidRDefault="00E426CD" w:rsidP="00E426CD">
            <w:pPr>
              <w:rPr>
                <w:rFonts w:ascii="Arial" w:hAnsi="Arial" w:cs="Arial"/>
              </w:rPr>
            </w:pPr>
            <w:r w:rsidRPr="008853CE">
              <w:rPr>
                <w:rFonts w:ascii="Arial" w:hAnsi="Arial" w:cs="Arial"/>
              </w:rPr>
              <w:t xml:space="preserve">Telefon Kontaktperson </w:t>
            </w:r>
          </w:p>
        </w:tc>
        <w:tc>
          <w:tcPr>
            <w:tcW w:w="4252" w:type="dxa"/>
          </w:tcPr>
          <w:p w14:paraId="6A0E20ED" w14:textId="77777777" w:rsidR="00E426CD" w:rsidRPr="008853CE" w:rsidRDefault="00E426CD" w:rsidP="00E426C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853CE">
              <w:rPr>
                <w:rFonts w:ascii="Arial" w:hAnsi="Arial" w:cs="Arial"/>
              </w:rPr>
              <w:fldChar w:fldCharType="begin">
                <w:ffData>
                  <w:name w:val=""/>
                  <w:enabled/>
                  <w:calcOnExit w:val="0"/>
                  <w:textInput>
                    <w:maxLength w:val="100"/>
                  </w:textInput>
                </w:ffData>
              </w:fldChar>
            </w:r>
            <w:r w:rsidRPr="008853CE">
              <w:rPr>
                <w:rFonts w:ascii="Arial" w:hAnsi="Arial" w:cs="Arial"/>
              </w:rPr>
              <w:instrText xml:space="preserve"> FORMTEXT </w:instrText>
            </w:r>
            <w:r w:rsidRPr="008853CE">
              <w:rPr>
                <w:rFonts w:ascii="Arial" w:hAnsi="Arial" w:cs="Arial"/>
              </w:rPr>
            </w:r>
            <w:r w:rsidRPr="008853CE">
              <w:rPr>
                <w:rFonts w:ascii="Arial" w:hAnsi="Arial" w:cs="Arial"/>
              </w:rPr>
              <w:fldChar w:fldCharType="separate"/>
            </w:r>
            <w:r w:rsidRPr="008853CE">
              <w:rPr>
                <w:rFonts w:ascii="Arial" w:hAnsi="Arial" w:cs="Arial"/>
              </w:rPr>
              <w:t> </w:t>
            </w:r>
            <w:r w:rsidRPr="008853CE">
              <w:rPr>
                <w:rFonts w:ascii="Arial" w:hAnsi="Arial" w:cs="Arial"/>
              </w:rPr>
              <w:t> </w:t>
            </w:r>
            <w:r w:rsidRPr="008853CE">
              <w:rPr>
                <w:rFonts w:ascii="Arial" w:hAnsi="Arial" w:cs="Arial"/>
              </w:rPr>
              <w:t> </w:t>
            </w:r>
            <w:r w:rsidRPr="008853CE">
              <w:rPr>
                <w:rFonts w:ascii="Arial" w:hAnsi="Arial" w:cs="Arial"/>
              </w:rPr>
              <w:t> </w:t>
            </w:r>
            <w:r w:rsidRPr="008853CE">
              <w:rPr>
                <w:rFonts w:ascii="Arial" w:hAnsi="Arial" w:cs="Arial"/>
              </w:rPr>
              <w:t> </w:t>
            </w:r>
            <w:r w:rsidRPr="008853CE">
              <w:rPr>
                <w:rFonts w:ascii="Arial" w:hAnsi="Arial" w:cs="Arial"/>
              </w:rPr>
              <w:fldChar w:fldCharType="end"/>
            </w:r>
          </w:p>
        </w:tc>
      </w:tr>
    </w:tbl>
    <w:p w14:paraId="0D455E59" w14:textId="77777777" w:rsidR="00B11155" w:rsidRDefault="00B11155" w:rsidP="009256BC">
      <w:pPr>
        <w:pStyle w:val="berschrift2nummeriert"/>
        <w:numPr>
          <w:ilvl w:val="0"/>
          <w:numId w:val="0"/>
        </w:numPr>
        <w:rPr>
          <w:rFonts w:ascii="Arial" w:hAnsi="Arial" w:cs="Arial"/>
        </w:rPr>
      </w:pPr>
    </w:p>
    <w:p w14:paraId="39412313" w14:textId="77777777" w:rsidR="00B11155" w:rsidRDefault="00B11155" w:rsidP="009256BC">
      <w:pPr>
        <w:pStyle w:val="berschrift2nummeriert"/>
        <w:numPr>
          <w:ilvl w:val="0"/>
          <w:numId w:val="0"/>
        </w:numPr>
        <w:rPr>
          <w:rFonts w:ascii="Arial" w:hAnsi="Arial" w:cs="Arial"/>
        </w:rPr>
      </w:pPr>
    </w:p>
    <w:p w14:paraId="12EB56DA" w14:textId="77777777" w:rsidR="00B11155" w:rsidRDefault="00B11155" w:rsidP="009256BC">
      <w:pPr>
        <w:pStyle w:val="berschrift2nummeriert"/>
        <w:numPr>
          <w:ilvl w:val="0"/>
          <w:numId w:val="0"/>
        </w:numPr>
        <w:rPr>
          <w:rFonts w:ascii="Arial" w:hAnsi="Arial" w:cs="Arial"/>
        </w:rPr>
      </w:pPr>
    </w:p>
    <w:p w14:paraId="13BAE830" w14:textId="77777777" w:rsidR="002B5338" w:rsidRPr="008853CE" w:rsidRDefault="002B5338" w:rsidP="009256BC">
      <w:pPr>
        <w:pStyle w:val="berschrift2nummeriert"/>
        <w:numPr>
          <w:ilvl w:val="0"/>
          <w:numId w:val="0"/>
        </w:numPr>
        <w:rPr>
          <w:rFonts w:ascii="Arial" w:hAnsi="Arial" w:cs="Arial"/>
        </w:rPr>
      </w:pPr>
      <w:r w:rsidRPr="008853CE">
        <w:rPr>
          <w:rFonts w:ascii="Arial" w:hAnsi="Arial" w:cs="Arial"/>
        </w:rPr>
        <w:t>Angaben Gastschule</w:t>
      </w:r>
    </w:p>
    <w:tbl>
      <w:tblPr>
        <w:tblStyle w:val="MovetiaStandard"/>
        <w:tblW w:w="0" w:type="auto"/>
        <w:tblLook w:val="04A0" w:firstRow="1" w:lastRow="0" w:firstColumn="1" w:lastColumn="0" w:noHBand="0" w:noVBand="1"/>
      </w:tblPr>
      <w:tblGrid>
        <w:gridCol w:w="4253"/>
        <w:gridCol w:w="4252"/>
      </w:tblGrid>
      <w:tr w:rsidR="002B5338" w:rsidRPr="008853CE" w14:paraId="58CF46FC" w14:textId="77777777" w:rsidTr="007634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046A25CD" w14:textId="77777777" w:rsidR="002B5338" w:rsidRPr="008853CE" w:rsidRDefault="002B5338" w:rsidP="004F759F">
            <w:pPr>
              <w:rPr>
                <w:rFonts w:ascii="Arial" w:hAnsi="Arial" w:cs="Arial"/>
                <w:color w:val="30D2A9" w:themeColor="accent2"/>
                <w:szCs w:val="18"/>
              </w:rPr>
            </w:pPr>
            <w:r w:rsidRPr="008853CE">
              <w:rPr>
                <w:rFonts w:ascii="Arial" w:hAnsi="Arial" w:cs="Arial"/>
                <w:color w:val="30D2A9" w:themeColor="accent2"/>
                <w:szCs w:val="18"/>
              </w:rPr>
              <w:t xml:space="preserve">Name </w:t>
            </w:r>
          </w:p>
        </w:tc>
        <w:tc>
          <w:tcPr>
            <w:tcW w:w="4252" w:type="dxa"/>
          </w:tcPr>
          <w:p w14:paraId="7738CAF6" w14:textId="77777777" w:rsidR="002B5338" w:rsidRPr="008853CE" w:rsidRDefault="00927B2B" w:rsidP="004F759F">
            <w:pPr>
              <w:cnfStyle w:val="100000000000" w:firstRow="1" w:lastRow="0" w:firstColumn="0" w:lastColumn="0" w:oddVBand="0" w:evenVBand="0" w:oddHBand="0" w:evenHBand="0" w:firstRowFirstColumn="0" w:firstRowLastColumn="0" w:lastRowFirstColumn="0" w:lastRowLastColumn="0"/>
              <w:rPr>
                <w:rFonts w:ascii="Arial" w:hAnsi="Arial" w:cs="Arial"/>
                <w:color w:val="auto"/>
                <w:szCs w:val="18"/>
              </w:rPr>
            </w:pPr>
            <w:r w:rsidRPr="008853CE">
              <w:rPr>
                <w:rFonts w:ascii="Arial" w:hAnsi="Arial" w:cs="Arial"/>
                <w:szCs w:val="18"/>
              </w:rPr>
              <w:fldChar w:fldCharType="begin">
                <w:ffData>
                  <w:name w:val=""/>
                  <w:enabled/>
                  <w:calcOnExit w:val="0"/>
                  <w:textInput>
                    <w:maxLength w:val="100"/>
                  </w:textInput>
                </w:ffData>
              </w:fldChar>
            </w:r>
            <w:r w:rsidRPr="008853CE">
              <w:rPr>
                <w:rFonts w:ascii="Arial" w:hAnsi="Arial" w:cs="Arial"/>
                <w:color w:val="auto"/>
                <w:szCs w:val="18"/>
              </w:rPr>
              <w:instrText xml:space="preserve"> FORMTEXT </w:instrText>
            </w:r>
            <w:r w:rsidRPr="008853CE">
              <w:rPr>
                <w:rFonts w:ascii="Arial" w:hAnsi="Arial" w:cs="Arial"/>
                <w:szCs w:val="18"/>
              </w:rPr>
            </w:r>
            <w:r w:rsidRPr="008853CE">
              <w:rPr>
                <w:rFonts w:ascii="Arial" w:hAnsi="Arial" w:cs="Arial"/>
                <w:szCs w:val="18"/>
              </w:rPr>
              <w:fldChar w:fldCharType="separate"/>
            </w:r>
            <w:r w:rsidRPr="008853CE">
              <w:rPr>
                <w:rFonts w:ascii="Arial" w:hAnsi="Arial" w:cs="Arial"/>
                <w:color w:val="auto"/>
                <w:szCs w:val="18"/>
              </w:rPr>
              <w:t> </w:t>
            </w:r>
            <w:r w:rsidRPr="008853CE">
              <w:rPr>
                <w:rFonts w:ascii="Arial" w:hAnsi="Arial" w:cs="Arial"/>
                <w:color w:val="auto"/>
                <w:szCs w:val="18"/>
              </w:rPr>
              <w:t> </w:t>
            </w:r>
            <w:r w:rsidRPr="008853CE">
              <w:rPr>
                <w:rFonts w:ascii="Arial" w:hAnsi="Arial" w:cs="Arial"/>
                <w:color w:val="auto"/>
                <w:szCs w:val="18"/>
              </w:rPr>
              <w:t> </w:t>
            </w:r>
            <w:r w:rsidRPr="008853CE">
              <w:rPr>
                <w:rFonts w:ascii="Arial" w:hAnsi="Arial" w:cs="Arial"/>
                <w:color w:val="auto"/>
                <w:szCs w:val="18"/>
              </w:rPr>
              <w:t> </w:t>
            </w:r>
            <w:r w:rsidRPr="008853CE">
              <w:rPr>
                <w:rFonts w:ascii="Arial" w:hAnsi="Arial" w:cs="Arial"/>
                <w:color w:val="auto"/>
                <w:szCs w:val="18"/>
              </w:rPr>
              <w:t> </w:t>
            </w:r>
            <w:r w:rsidRPr="008853CE">
              <w:rPr>
                <w:rFonts w:ascii="Arial" w:hAnsi="Arial" w:cs="Arial"/>
                <w:szCs w:val="18"/>
              </w:rPr>
              <w:fldChar w:fldCharType="end"/>
            </w:r>
          </w:p>
        </w:tc>
      </w:tr>
      <w:tr w:rsidR="00927B2B" w:rsidRPr="008853CE" w14:paraId="5C49614E" w14:textId="77777777" w:rsidTr="00763496">
        <w:tc>
          <w:tcPr>
            <w:cnfStyle w:val="001000000000" w:firstRow="0" w:lastRow="0" w:firstColumn="1" w:lastColumn="0" w:oddVBand="0" w:evenVBand="0" w:oddHBand="0" w:evenHBand="0" w:firstRowFirstColumn="0" w:firstRowLastColumn="0" w:lastRowFirstColumn="0" w:lastRowLastColumn="0"/>
            <w:tcW w:w="4253" w:type="dxa"/>
          </w:tcPr>
          <w:p w14:paraId="22E3290F" w14:textId="0EEECB9E" w:rsidR="00927B2B" w:rsidRPr="008853CE" w:rsidRDefault="008902DA" w:rsidP="004F759F">
            <w:pPr>
              <w:rPr>
                <w:rFonts w:ascii="Arial" w:hAnsi="Arial" w:cs="Arial"/>
                <w:szCs w:val="18"/>
              </w:rPr>
            </w:pPr>
            <w:r w:rsidRPr="008853CE">
              <w:rPr>
                <w:rFonts w:ascii="Arial" w:hAnsi="Arial" w:cs="Arial"/>
                <w:szCs w:val="18"/>
              </w:rPr>
              <w:t xml:space="preserve">Adresse (Strasse, </w:t>
            </w:r>
            <w:r w:rsidR="009139B5" w:rsidRPr="008853CE">
              <w:rPr>
                <w:rFonts w:ascii="Arial" w:hAnsi="Arial" w:cs="Arial"/>
                <w:szCs w:val="18"/>
              </w:rPr>
              <w:t>Ort)</w:t>
            </w:r>
          </w:p>
        </w:tc>
        <w:tc>
          <w:tcPr>
            <w:tcW w:w="4252" w:type="dxa"/>
          </w:tcPr>
          <w:p w14:paraId="7FAAF36C" w14:textId="77777777" w:rsidR="00927B2B" w:rsidRPr="008853CE" w:rsidRDefault="00927B2B" w:rsidP="004F759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8853CE">
              <w:rPr>
                <w:rFonts w:ascii="Arial" w:hAnsi="Arial" w:cs="Arial"/>
                <w:szCs w:val="18"/>
              </w:rPr>
              <w:fldChar w:fldCharType="begin">
                <w:ffData>
                  <w:name w:val=""/>
                  <w:enabled/>
                  <w:calcOnExit w:val="0"/>
                  <w:textInput>
                    <w:maxLength w:val="100"/>
                  </w:textInput>
                </w:ffData>
              </w:fldChar>
            </w:r>
            <w:r w:rsidRPr="008853CE">
              <w:rPr>
                <w:rFonts w:ascii="Arial" w:hAnsi="Arial" w:cs="Arial"/>
                <w:szCs w:val="18"/>
              </w:rPr>
              <w:instrText xml:space="preserve"> FORMTEXT </w:instrText>
            </w:r>
            <w:r w:rsidRPr="008853CE">
              <w:rPr>
                <w:rFonts w:ascii="Arial" w:hAnsi="Arial" w:cs="Arial"/>
                <w:szCs w:val="18"/>
              </w:rPr>
            </w:r>
            <w:r w:rsidRPr="008853CE">
              <w:rPr>
                <w:rFonts w:ascii="Arial" w:hAnsi="Arial" w:cs="Arial"/>
                <w:szCs w:val="18"/>
              </w:rPr>
              <w:fldChar w:fldCharType="separate"/>
            </w:r>
            <w:r w:rsidRPr="008853CE">
              <w:rPr>
                <w:rFonts w:ascii="Arial" w:hAnsi="Arial" w:cs="Arial"/>
                <w:szCs w:val="18"/>
              </w:rPr>
              <w:t> </w:t>
            </w:r>
            <w:r w:rsidRPr="008853CE">
              <w:rPr>
                <w:rFonts w:ascii="Arial" w:hAnsi="Arial" w:cs="Arial"/>
                <w:szCs w:val="18"/>
              </w:rPr>
              <w:t> </w:t>
            </w:r>
            <w:r w:rsidRPr="008853CE">
              <w:rPr>
                <w:rFonts w:ascii="Arial" w:hAnsi="Arial" w:cs="Arial"/>
                <w:szCs w:val="18"/>
              </w:rPr>
              <w:t> </w:t>
            </w:r>
            <w:r w:rsidRPr="008853CE">
              <w:rPr>
                <w:rFonts w:ascii="Arial" w:hAnsi="Arial" w:cs="Arial"/>
                <w:szCs w:val="18"/>
              </w:rPr>
              <w:t> </w:t>
            </w:r>
            <w:r w:rsidRPr="008853CE">
              <w:rPr>
                <w:rFonts w:ascii="Arial" w:hAnsi="Arial" w:cs="Arial"/>
                <w:szCs w:val="18"/>
              </w:rPr>
              <w:t> </w:t>
            </w:r>
            <w:r w:rsidRPr="008853CE">
              <w:rPr>
                <w:rFonts w:ascii="Arial" w:hAnsi="Arial" w:cs="Arial"/>
                <w:szCs w:val="18"/>
              </w:rPr>
              <w:fldChar w:fldCharType="end"/>
            </w:r>
          </w:p>
        </w:tc>
      </w:tr>
      <w:tr w:rsidR="00927B2B" w:rsidRPr="008853CE" w14:paraId="32AA1C80" w14:textId="77777777" w:rsidTr="00763496">
        <w:tc>
          <w:tcPr>
            <w:cnfStyle w:val="001000000000" w:firstRow="0" w:lastRow="0" w:firstColumn="1" w:lastColumn="0" w:oddVBand="0" w:evenVBand="0" w:oddHBand="0" w:evenHBand="0" w:firstRowFirstColumn="0" w:firstRowLastColumn="0" w:lastRowFirstColumn="0" w:lastRowLastColumn="0"/>
            <w:tcW w:w="4253" w:type="dxa"/>
          </w:tcPr>
          <w:p w14:paraId="0626DCE8" w14:textId="77777777" w:rsidR="00927B2B" w:rsidRPr="008853CE" w:rsidRDefault="00927B2B" w:rsidP="004F759F">
            <w:pPr>
              <w:rPr>
                <w:rFonts w:ascii="Arial" w:hAnsi="Arial" w:cs="Arial"/>
                <w:szCs w:val="18"/>
              </w:rPr>
            </w:pPr>
            <w:r w:rsidRPr="008853CE">
              <w:rPr>
                <w:rFonts w:ascii="Arial" w:hAnsi="Arial" w:cs="Arial"/>
                <w:szCs w:val="18"/>
              </w:rPr>
              <w:t>Schulleitung</w:t>
            </w:r>
          </w:p>
        </w:tc>
        <w:tc>
          <w:tcPr>
            <w:tcW w:w="4252" w:type="dxa"/>
          </w:tcPr>
          <w:p w14:paraId="1BF57584" w14:textId="77777777" w:rsidR="00927B2B" w:rsidRPr="008853CE" w:rsidRDefault="00927B2B" w:rsidP="004F759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8853CE">
              <w:rPr>
                <w:rFonts w:ascii="Arial" w:hAnsi="Arial" w:cs="Arial"/>
                <w:szCs w:val="18"/>
              </w:rPr>
              <w:fldChar w:fldCharType="begin">
                <w:ffData>
                  <w:name w:val=""/>
                  <w:enabled/>
                  <w:calcOnExit w:val="0"/>
                  <w:textInput>
                    <w:maxLength w:val="100"/>
                  </w:textInput>
                </w:ffData>
              </w:fldChar>
            </w:r>
            <w:r w:rsidRPr="008853CE">
              <w:rPr>
                <w:rFonts w:ascii="Arial" w:hAnsi="Arial" w:cs="Arial"/>
                <w:szCs w:val="18"/>
              </w:rPr>
              <w:instrText xml:space="preserve"> FORMTEXT </w:instrText>
            </w:r>
            <w:r w:rsidRPr="008853CE">
              <w:rPr>
                <w:rFonts w:ascii="Arial" w:hAnsi="Arial" w:cs="Arial"/>
                <w:szCs w:val="18"/>
              </w:rPr>
            </w:r>
            <w:r w:rsidRPr="008853CE">
              <w:rPr>
                <w:rFonts w:ascii="Arial" w:hAnsi="Arial" w:cs="Arial"/>
                <w:szCs w:val="18"/>
              </w:rPr>
              <w:fldChar w:fldCharType="separate"/>
            </w:r>
            <w:r w:rsidRPr="008853CE">
              <w:rPr>
                <w:rFonts w:ascii="Arial" w:hAnsi="Arial" w:cs="Arial"/>
                <w:szCs w:val="18"/>
              </w:rPr>
              <w:t> </w:t>
            </w:r>
            <w:r w:rsidRPr="008853CE">
              <w:rPr>
                <w:rFonts w:ascii="Arial" w:hAnsi="Arial" w:cs="Arial"/>
                <w:szCs w:val="18"/>
              </w:rPr>
              <w:t> </w:t>
            </w:r>
            <w:r w:rsidRPr="008853CE">
              <w:rPr>
                <w:rFonts w:ascii="Arial" w:hAnsi="Arial" w:cs="Arial"/>
                <w:szCs w:val="18"/>
              </w:rPr>
              <w:t> </w:t>
            </w:r>
            <w:r w:rsidRPr="008853CE">
              <w:rPr>
                <w:rFonts w:ascii="Arial" w:hAnsi="Arial" w:cs="Arial"/>
                <w:szCs w:val="18"/>
              </w:rPr>
              <w:t> </w:t>
            </w:r>
            <w:r w:rsidRPr="008853CE">
              <w:rPr>
                <w:rFonts w:ascii="Arial" w:hAnsi="Arial" w:cs="Arial"/>
                <w:szCs w:val="18"/>
              </w:rPr>
              <w:t> </w:t>
            </w:r>
            <w:r w:rsidRPr="008853CE">
              <w:rPr>
                <w:rFonts w:ascii="Arial" w:hAnsi="Arial" w:cs="Arial"/>
                <w:szCs w:val="18"/>
              </w:rPr>
              <w:fldChar w:fldCharType="end"/>
            </w:r>
          </w:p>
        </w:tc>
      </w:tr>
      <w:tr w:rsidR="009A6C88" w:rsidRPr="008853CE" w14:paraId="5AF53088" w14:textId="77777777" w:rsidTr="00763496">
        <w:tc>
          <w:tcPr>
            <w:cnfStyle w:val="001000000000" w:firstRow="0" w:lastRow="0" w:firstColumn="1" w:lastColumn="0" w:oddVBand="0" w:evenVBand="0" w:oddHBand="0" w:evenHBand="0" w:firstRowFirstColumn="0" w:firstRowLastColumn="0" w:lastRowFirstColumn="0" w:lastRowLastColumn="0"/>
            <w:tcW w:w="4253" w:type="dxa"/>
          </w:tcPr>
          <w:p w14:paraId="43142248" w14:textId="1C0BCE48" w:rsidR="009A6C88" w:rsidRPr="008853CE" w:rsidRDefault="009A6C88" w:rsidP="00810D2D">
            <w:pPr>
              <w:rPr>
                <w:rFonts w:ascii="Arial" w:hAnsi="Arial" w:cs="Arial"/>
                <w:szCs w:val="18"/>
              </w:rPr>
            </w:pPr>
            <w:r w:rsidRPr="008853CE">
              <w:rPr>
                <w:rFonts w:ascii="Arial" w:hAnsi="Arial" w:cs="Arial"/>
                <w:szCs w:val="18"/>
              </w:rPr>
              <w:t xml:space="preserve">E-Mail </w:t>
            </w:r>
            <w:r w:rsidR="00DA0536" w:rsidRPr="008853CE">
              <w:rPr>
                <w:rFonts w:ascii="Arial" w:hAnsi="Arial" w:cs="Arial"/>
                <w:szCs w:val="18"/>
              </w:rPr>
              <w:t>Schulleitung</w:t>
            </w:r>
          </w:p>
        </w:tc>
        <w:tc>
          <w:tcPr>
            <w:tcW w:w="4252" w:type="dxa"/>
          </w:tcPr>
          <w:p w14:paraId="7673FE71" w14:textId="77777777" w:rsidR="009A6C88" w:rsidRPr="008853CE" w:rsidRDefault="009A6C88" w:rsidP="004F759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8853CE">
              <w:rPr>
                <w:rFonts w:ascii="Arial" w:hAnsi="Arial" w:cs="Arial"/>
                <w:szCs w:val="18"/>
              </w:rPr>
              <w:fldChar w:fldCharType="begin">
                <w:ffData>
                  <w:name w:val=""/>
                  <w:enabled/>
                  <w:calcOnExit w:val="0"/>
                  <w:textInput>
                    <w:maxLength w:val="100"/>
                  </w:textInput>
                </w:ffData>
              </w:fldChar>
            </w:r>
            <w:r w:rsidRPr="008853CE">
              <w:rPr>
                <w:rFonts w:ascii="Arial" w:hAnsi="Arial" w:cs="Arial"/>
                <w:szCs w:val="18"/>
              </w:rPr>
              <w:instrText xml:space="preserve"> FORMTEXT </w:instrText>
            </w:r>
            <w:r w:rsidRPr="008853CE">
              <w:rPr>
                <w:rFonts w:ascii="Arial" w:hAnsi="Arial" w:cs="Arial"/>
                <w:szCs w:val="18"/>
              </w:rPr>
            </w:r>
            <w:r w:rsidRPr="008853CE">
              <w:rPr>
                <w:rFonts w:ascii="Arial" w:hAnsi="Arial" w:cs="Arial"/>
                <w:szCs w:val="18"/>
              </w:rPr>
              <w:fldChar w:fldCharType="separate"/>
            </w:r>
            <w:r w:rsidRPr="008853CE">
              <w:rPr>
                <w:rFonts w:ascii="Arial" w:hAnsi="Arial" w:cs="Arial"/>
                <w:szCs w:val="18"/>
              </w:rPr>
              <w:t> </w:t>
            </w:r>
            <w:r w:rsidRPr="008853CE">
              <w:rPr>
                <w:rFonts w:ascii="Arial" w:hAnsi="Arial" w:cs="Arial"/>
                <w:szCs w:val="18"/>
              </w:rPr>
              <w:t> </w:t>
            </w:r>
            <w:r w:rsidRPr="008853CE">
              <w:rPr>
                <w:rFonts w:ascii="Arial" w:hAnsi="Arial" w:cs="Arial"/>
                <w:szCs w:val="18"/>
              </w:rPr>
              <w:t> </w:t>
            </w:r>
            <w:r w:rsidRPr="008853CE">
              <w:rPr>
                <w:rFonts w:ascii="Arial" w:hAnsi="Arial" w:cs="Arial"/>
                <w:szCs w:val="18"/>
              </w:rPr>
              <w:t> </w:t>
            </w:r>
            <w:r w:rsidRPr="008853CE">
              <w:rPr>
                <w:rFonts w:ascii="Arial" w:hAnsi="Arial" w:cs="Arial"/>
                <w:szCs w:val="18"/>
              </w:rPr>
              <w:t> </w:t>
            </w:r>
            <w:r w:rsidRPr="008853CE">
              <w:rPr>
                <w:rFonts w:ascii="Arial" w:hAnsi="Arial" w:cs="Arial"/>
                <w:szCs w:val="18"/>
              </w:rPr>
              <w:fldChar w:fldCharType="end"/>
            </w:r>
          </w:p>
        </w:tc>
      </w:tr>
      <w:tr w:rsidR="00927B2B" w:rsidRPr="008853CE" w14:paraId="49FCEF84" w14:textId="77777777" w:rsidTr="00763496">
        <w:tc>
          <w:tcPr>
            <w:cnfStyle w:val="001000000000" w:firstRow="0" w:lastRow="0" w:firstColumn="1" w:lastColumn="0" w:oddVBand="0" w:evenVBand="0" w:oddHBand="0" w:evenHBand="0" w:firstRowFirstColumn="0" w:firstRowLastColumn="0" w:lastRowFirstColumn="0" w:lastRowLastColumn="0"/>
            <w:tcW w:w="4253" w:type="dxa"/>
          </w:tcPr>
          <w:p w14:paraId="0B53B870" w14:textId="77777777" w:rsidR="00473845" w:rsidRPr="008853CE" w:rsidRDefault="00473845" w:rsidP="009139B5">
            <w:pPr>
              <w:rPr>
                <w:rFonts w:ascii="Arial" w:hAnsi="Arial" w:cs="Arial"/>
                <w:szCs w:val="18"/>
              </w:rPr>
            </w:pPr>
            <w:r w:rsidRPr="008853CE">
              <w:rPr>
                <w:rFonts w:ascii="Arial" w:hAnsi="Arial" w:cs="Arial"/>
                <w:szCs w:val="18"/>
              </w:rPr>
              <w:t>Gastlehrperson</w:t>
            </w:r>
            <w:r w:rsidR="00927B2B" w:rsidRPr="008853CE">
              <w:rPr>
                <w:rFonts w:ascii="Arial" w:hAnsi="Arial" w:cs="Arial"/>
                <w:szCs w:val="18"/>
              </w:rPr>
              <w:t xml:space="preserve"> als </w:t>
            </w:r>
            <w:r w:rsidRPr="008853CE">
              <w:rPr>
                <w:rFonts w:ascii="Arial" w:hAnsi="Arial" w:cs="Arial"/>
                <w:szCs w:val="18"/>
              </w:rPr>
              <w:t>Betreuungsperson</w:t>
            </w:r>
            <w:r w:rsidR="00927B2B" w:rsidRPr="008853CE">
              <w:rPr>
                <w:rFonts w:ascii="Arial" w:hAnsi="Arial" w:cs="Arial"/>
                <w:szCs w:val="18"/>
              </w:rPr>
              <w:t xml:space="preserve">: </w:t>
            </w:r>
          </w:p>
          <w:p w14:paraId="25D74ACD" w14:textId="77777777" w:rsidR="00927B2B" w:rsidRPr="008853CE" w:rsidRDefault="003F522D" w:rsidP="009139B5">
            <w:pPr>
              <w:rPr>
                <w:rFonts w:ascii="Arial" w:hAnsi="Arial" w:cs="Arial"/>
                <w:szCs w:val="18"/>
              </w:rPr>
            </w:pPr>
            <w:r w:rsidRPr="008853CE">
              <w:rPr>
                <w:rFonts w:ascii="Arial" w:hAnsi="Arial" w:cs="Arial"/>
                <w:szCs w:val="18"/>
              </w:rPr>
              <w:t>Vorname</w:t>
            </w:r>
            <w:r w:rsidR="009139B5" w:rsidRPr="008853CE">
              <w:rPr>
                <w:rFonts w:ascii="Arial" w:hAnsi="Arial" w:cs="Arial"/>
                <w:szCs w:val="18"/>
              </w:rPr>
              <w:t>,</w:t>
            </w:r>
            <w:r w:rsidRPr="008853CE">
              <w:rPr>
                <w:rFonts w:ascii="Arial" w:hAnsi="Arial" w:cs="Arial"/>
                <w:szCs w:val="18"/>
              </w:rPr>
              <w:t xml:space="preserve"> </w:t>
            </w:r>
            <w:r w:rsidR="00927B2B" w:rsidRPr="008853CE">
              <w:rPr>
                <w:rFonts w:ascii="Arial" w:hAnsi="Arial" w:cs="Arial"/>
                <w:szCs w:val="18"/>
              </w:rPr>
              <w:t xml:space="preserve">Name </w:t>
            </w:r>
            <w:r w:rsidR="002D6D7E" w:rsidRPr="008853CE">
              <w:rPr>
                <w:rFonts w:ascii="Arial" w:hAnsi="Arial" w:cs="Arial"/>
                <w:szCs w:val="18"/>
              </w:rPr>
              <w:t>und Funktion</w:t>
            </w:r>
          </w:p>
        </w:tc>
        <w:tc>
          <w:tcPr>
            <w:tcW w:w="4252" w:type="dxa"/>
          </w:tcPr>
          <w:p w14:paraId="4F5D5118" w14:textId="77777777" w:rsidR="00927B2B" w:rsidRPr="008853CE" w:rsidRDefault="00927B2B" w:rsidP="004F759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8853CE">
              <w:rPr>
                <w:rFonts w:ascii="Arial" w:hAnsi="Arial" w:cs="Arial"/>
                <w:szCs w:val="18"/>
              </w:rPr>
              <w:fldChar w:fldCharType="begin">
                <w:ffData>
                  <w:name w:val=""/>
                  <w:enabled/>
                  <w:calcOnExit w:val="0"/>
                  <w:textInput>
                    <w:maxLength w:val="100"/>
                  </w:textInput>
                </w:ffData>
              </w:fldChar>
            </w:r>
            <w:r w:rsidRPr="008853CE">
              <w:rPr>
                <w:rFonts w:ascii="Arial" w:hAnsi="Arial" w:cs="Arial"/>
                <w:szCs w:val="18"/>
              </w:rPr>
              <w:instrText xml:space="preserve"> FORMTEXT </w:instrText>
            </w:r>
            <w:r w:rsidRPr="008853CE">
              <w:rPr>
                <w:rFonts w:ascii="Arial" w:hAnsi="Arial" w:cs="Arial"/>
                <w:szCs w:val="18"/>
              </w:rPr>
            </w:r>
            <w:r w:rsidRPr="008853CE">
              <w:rPr>
                <w:rFonts w:ascii="Arial" w:hAnsi="Arial" w:cs="Arial"/>
                <w:szCs w:val="18"/>
              </w:rPr>
              <w:fldChar w:fldCharType="separate"/>
            </w:r>
            <w:r w:rsidRPr="008853CE">
              <w:rPr>
                <w:rFonts w:ascii="Arial" w:hAnsi="Arial" w:cs="Arial"/>
                <w:szCs w:val="18"/>
              </w:rPr>
              <w:t> </w:t>
            </w:r>
            <w:r w:rsidRPr="008853CE">
              <w:rPr>
                <w:rFonts w:ascii="Arial" w:hAnsi="Arial" w:cs="Arial"/>
                <w:szCs w:val="18"/>
              </w:rPr>
              <w:t> </w:t>
            </w:r>
            <w:r w:rsidRPr="008853CE">
              <w:rPr>
                <w:rFonts w:ascii="Arial" w:hAnsi="Arial" w:cs="Arial"/>
                <w:szCs w:val="18"/>
              </w:rPr>
              <w:t> </w:t>
            </w:r>
            <w:r w:rsidRPr="008853CE">
              <w:rPr>
                <w:rFonts w:ascii="Arial" w:hAnsi="Arial" w:cs="Arial"/>
                <w:szCs w:val="18"/>
              </w:rPr>
              <w:t> </w:t>
            </w:r>
            <w:r w:rsidRPr="008853CE">
              <w:rPr>
                <w:rFonts w:ascii="Arial" w:hAnsi="Arial" w:cs="Arial"/>
                <w:szCs w:val="18"/>
              </w:rPr>
              <w:t> </w:t>
            </w:r>
            <w:r w:rsidRPr="008853CE">
              <w:rPr>
                <w:rFonts w:ascii="Arial" w:hAnsi="Arial" w:cs="Arial"/>
                <w:szCs w:val="18"/>
              </w:rPr>
              <w:fldChar w:fldCharType="end"/>
            </w:r>
          </w:p>
        </w:tc>
      </w:tr>
      <w:tr w:rsidR="00927B2B" w:rsidRPr="008853CE" w14:paraId="4AFE5800" w14:textId="77777777" w:rsidTr="00763496">
        <w:tc>
          <w:tcPr>
            <w:cnfStyle w:val="001000000000" w:firstRow="0" w:lastRow="0" w:firstColumn="1" w:lastColumn="0" w:oddVBand="0" w:evenVBand="0" w:oddHBand="0" w:evenHBand="0" w:firstRowFirstColumn="0" w:firstRowLastColumn="0" w:lastRowFirstColumn="0" w:lastRowLastColumn="0"/>
            <w:tcW w:w="4253" w:type="dxa"/>
          </w:tcPr>
          <w:p w14:paraId="6AEC8D1D" w14:textId="77777777" w:rsidR="00927B2B" w:rsidRPr="008853CE" w:rsidRDefault="00927B2B" w:rsidP="00473845">
            <w:pPr>
              <w:rPr>
                <w:rFonts w:ascii="Arial" w:hAnsi="Arial" w:cs="Arial"/>
                <w:szCs w:val="18"/>
              </w:rPr>
            </w:pPr>
            <w:r w:rsidRPr="008853CE">
              <w:rPr>
                <w:rFonts w:ascii="Arial" w:hAnsi="Arial" w:cs="Arial"/>
                <w:szCs w:val="18"/>
              </w:rPr>
              <w:t xml:space="preserve">E-Mail </w:t>
            </w:r>
            <w:r w:rsidR="00473845" w:rsidRPr="008853CE">
              <w:rPr>
                <w:rFonts w:ascii="Arial" w:hAnsi="Arial" w:cs="Arial"/>
                <w:szCs w:val="18"/>
              </w:rPr>
              <w:t>Gastlehrperson</w:t>
            </w:r>
          </w:p>
        </w:tc>
        <w:tc>
          <w:tcPr>
            <w:tcW w:w="4252" w:type="dxa"/>
          </w:tcPr>
          <w:p w14:paraId="0FEE7B56" w14:textId="77777777" w:rsidR="00927B2B" w:rsidRPr="008853CE" w:rsidRDefault="003F522D" w:rsidP="004F759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8853CE">
              <w:rPr>
                <w:rFonts w:ascii="Arial" w:hAnsi="Arial" w:cs="Arial"/>
                <w:szCs w:val="18"/>
              </w:rPr>
              <w:fldChar w:fldCharType="begin">
                <w:ffData>
                  <w:name w:val=""/>
                  <w:enabled/>
                  <w:calcOnExit w:val="0"/>
                  <w:textInput>
                    <w:maxLength w:val="100"/>
                  </w:textInput>
                </w:ffData>
              </w:fldChar>
            </w:r>
            <w:r w:rsidRPr="008853CE">
              <w:rPr>
                <w:rFonts w:ascii="Arial" w:hAnsi="Arial" w:cs="Arial"/>
                <w:szCs w:val="18"/>
              </w:rPr>
              <w:instrText xml:space="preserve"> FORMTEXT </w:instrText>
            </w:r>
            <w:r w:rsidRPr="008853CE">
              <w:rPr>
                <w:rFonts w:ascii="Arial" w:hAnsi="Arial" w:cs="Arial"/>
                <w:szCs w:val="18"/>
              </w:rPr>
            </w:r>
            <w:r w:rsidRPr="008853CE">
              <w:rPr>
                <w:rFonts w:ascii="Arial" w:hAnsi="Arial" w:cs="Arial"/>
                <w:szCs w:val="18"/>
              </w:rPr>
              <w:fldChar w:fldCharType="separate"/>
            </w:r>
            <w:r w:rsidRPr="008853CE">
              <w:rPr>
                <w:rFonts w:ascii="Arial" w:hAnsi="Arial" w:cs="Arial"/>
                <w:szCs w:val="18"/>
              </w:rPr>
              <w:t> </w:t>
            </w:r>
            <w:r w:rsidRPr="008853CE">
              <w:rPr>
                <w:rFonts w:ascii="Arial" w:hAnsi="Arial" w:cs="Arial"/>
                <w:szCs w:val="18"/>
              </w:rPr>
              <w:t> </w:t>
            </w:r>
            <w:r w:rsidRPr="008853CE">
              <w:rPr>
                <w:rFonts w:ascii="Arial" w:hAnsi="Arial" w:cs="Arial"/>
                <w:szCs w:val="18"/>
              </w:rPr>
              <w:t> </w:t>
            </w:r>
            <w:r w:rsidRPr="008853CE">
              <w:rPr>
                <w:rFonts w:ascii="Arial" w:hAnsi="Arial" w:cs="Arial"/>
                <w:szCs w:val="18"/>
              </w:rPr>
              <w:t> </w:t>
            </w:r>
            <w:r w:rsidRPr="008853CE">
              <w:rPr>
                <w:rFonts w:ascii="Arial" w:hAnsi="Arial" w:cs="Arial"/>
                <w:szCs w:val="18"/>
              </w:rPr>
              <w:t> </w:t>
            </w:r>
            <w:r w:rsidRPr="008853CE">
              <w:rPr>
                <w:rFonts w:ascii="Arial" w:hAnsi="Arial" w:cs="Arial"/>
                <w:szCs w:val="18"/>
              </w:rPr>
              <w:fldChar w:fldCharType="end"/>
            </w:r>
          </w:p>
        </w:tc>
      </w:tr>
      <w:tr w:rsidR="00927B2B" w:rsidRPr="008853CE" w14:paraId="2F00C9AC" w14:textId="77777777" w:rsidTr="00763496">
        <w:tc>
          <w:tcPr>
            <w:cnfStyle w:val="001000000000" w:firstRow="0" w:lastRow="0" w:firstColumn="1" w:lastColumn="0" w:oddVBand="0" w:evenVBand="0" w:oddHBand="0" w:evenHBand="0" w:firstRowFirstColumn="0" w:firstRowLastColumn="0" w:lastRowFirstColumn="0" w:lastRowLastColumn="0"/>
            <w:tcW w:w="4253" w:type="dxa"/>
          </w:tcPr>
          <w:p w14:paraId="1A82D5F6" w14:textId="77777777" w:rsidR="00927B2B" w:rsidRPr="008853CE" w:rsidRDefault="00927B2B" w:rsidP="00473845">
            <w:pPr>
              <w:rPr>
                <w:rFonts w:ascii="Arial" w:hAnsi="Arial" w:cs="Arial"/>
                <w:szCs w:val="18"/>
              </w:rPr>
            </w:pPr>
            <w:r w:rsidRPr="008853CE">
              <w:rPr>
                <w:rFonts w:ascii="Arial" w:hAnsi="Arial" w:cs="Arial"/>
                <w:szCs w:val="18"/>
              </w:rPr>
              <w:t xml:space="preserve">Telefon </w:t>
            </w:r>
            <w:r w:rsidR="00473845" w:rsidRPr="008853CE">
              <w:rPr>
                <w:rFonts w:ascii="Arial" w:hAnsi="Arial" w:cs="Arial"/>
                <w:szCs w:val="18"/>
              </w:rPr>
              <w:t>Gastlehrperson</w:t>
            </w:r>
          </w:p>
        </w:tc>
        <w:tc>
          <w:tcPr>
            <w:tcW w:w="4252" w:type="dxa"/>
          </w:tcPr>
          <w:p w14:paraId="28570FAB" w14:textId="77777777" w:rsidR="00927B2B" w:rsidRPr="008853CE" w:rsidRDefault="00927B2B" w:rsidP="004F759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8853CE">
              <w:rPr>
                <w:rFonts w:ascii="Arial" w:hAnsi="Arial" w:cs="Arial"/>
                <w:szCs w:val="18"/>
              </w:rPr>
              <w:fldChar w:fldCharType="begin">
                <w:ffData>
                  <w:name w:val=""/>
                  <w:enabled/>
                  <w:calcOnExit w:val="0"/>
                  <w:textInput>
                    <w:maxLength w:val="100"/>
                  </w:textInput>
                </w:ffData>
              </w:fldChar>
            </w:r>
            <w:r w:rsidRPr="008853CE">
              <w:rPr>
                <w:rFonts w:ascii="Arial" w:hAnsi="Arial" w:cs="Arial"/>
                <w:szCs w:val="18"/>
              </w:rPr>
              <w:instrText xml:space="preserve"> FORMTEXT </w:instrText>
            </w:r>
            <w:r w:rsidRPr="008853CE">
              <w:rPr>
                <w:rFonts w:ascii="Arial" w:hAnsi="Arial" w:cs="Arial"/>
                <w:szCs w:val="18"/>
              </w:rPr>
            </w:r>
            <w:r w:rsidRPr="008853CE">
              <w:rPr>
                <w:rFonts w:ascii="Arial" w:hAnsi="Arial" w:cs="Arial"/>
                <w:szCs w:val="18"/>
              </w:rPr>
              <w:fldChar w:fldCharType="separate"/>
            </w:r>
            <w:r w:rsidRPr="008853CE">
              <w:rPr>
                <w:rFonts w:ascii="Arial" w:hAnsi="Arial" w:cs="Arial"/>
                <w:szCs w:val="18"/>
              </w:rPr>
              <w:t> </w:t>
            </w:r>
            <w:r w:rsidRPr="008853CE">
              <w:rPr>
                <w:rFonts w:ascii="Arial" w:hAnsi="Arial" w:cs="Arial"/>
                <w:szCs w:val="18"/>
              </w:rPr>
              <w:t> </w:t>
            </w:r>
            <w:r w:rsidRPr="008853CE">
              <w:rPr>
                <w:rFonts w:ascii="Arial" w:hAnsi="Arial" w:cs="Arial"/>
                <w:szCs w:val="18"/>
              </w:rPr>
              <w:t> </w:t>
            </w:r>
            <w:r w:rsidRPr="008853CE">
              <w:rPr>
                <w:rFonts w:ascii="Arial" w:hAnsi="Arial" w:cs="Arial"/>
                <w:szCs w:val="18"/>
              </w:rPr>
              <w:t> </w:t>
            </w:r>
            <w:r w:rsidRPr="008853CE">
              <w:rPr>
                <w:rFonts w:ascii="Arial" w:hAnsi="Arial" w:cs="Arial"/>
                <w:szCs w:val="18"/>
              </w:rPr>
              <w:t> </w:t>
            </w:r>
            <w:r w:rsidRPr="008853CE">
              <w:rPr>
                <w:rFonts w:ascii="Arial" w:hAnsi="Arial" w:cs="Arial"/>
                <w:szCs w:val="18"/>
              </w:rPr>
              <w:fldChar w:fldCharType="end"/>
            </w:r>
          </w:p>
        </w:tc>
      </w:tr>
      <w:tr w:rsidR="004E62C2" w:rsidRPr="008853CE" w14:paraId="07A9A915" w14:textId="77777777" w:rsidTr="009425EA">
        <w:tc>
          <w:tcPr>
            <w:cnfStyle w:val="001000000000" w:firstRow="0" w:lastRow="0" w:firstColumn="1" w:lastColumn="0" w:oddVBand="0" w:evenVBand="0" w:oddHBand="0" w:evenHBand="0" w:firstRowFirstColumn="0" w:firstRowLastColumn="0" w:lastRowFirstColumn="0" w:lastRowLastColumn="0"/>
            <w:tcW w:w="4253" w:type="dxa"/>
            <w:tcBorders>
              <w:top w:val="nil"/>
            </w:tcBorders>
          </w:tcPr>
          <w:p w14:paraId="6C9F89F0" w14:textId="77777777" w:rsidR="004E62C2" w:rsidRPr="008853CE" w:rsidRDefault="004E62C2" w:rsidP="009425EA">
            <w:pPr>
              <w:rPr>
                <w:rFonts w:ascii="Arial" w:hAnsi="Arial" w:cs="Arial"/>
                <w:szCs w:val="18"/>
              </w:rPr>
            </w:pPr>
            <w:r w:rsidRPr="008853CE">
              <w:rPr>
                <w:rFonts w:ascii="Arial" w:hAnsi="Arial" w:cs="Arial"/>
                <w:szCs w:val="18"/>
              </w:rPr>
              <w:t xml:space="preserve">Hat die Gastlehrperson bereits früher Praktikanten/innen betreut? </w:t>
            </w:r>
          </w:p>
        </w:tc>
        <w:tc>
          <w:tcPr>
            <w:tcW w:w="4252" w:type="dxa"/>
            <w:tcBorders>
              <w:top w:val="nil"/>
            </w:tcBorders>
          </w:tcPr>
          <w:p w14:paraId="3F7BB3B3" w14:textId="77777777" w:rsidR="004E62C2" w:rsidRPr="008853CE" w:rsidRDefault="00683FB8" w:rsidP="009425EA">
            <w:pPr>
              <w:tabs>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1776933269"/>
                <w14:checkbox>
                  <w14:checked w14:val="0"/>
                  <w14:checkedState w14:val="2612" w14:font="MS Gothic"/>
                  <w14:uncheckedState w14:val="2610" w14:font="MS Gothic"/>
                </w14:checkbox>
              </w:sdtPr>
              <w:sdtEndPr/>
              <w:sdtContent>
                <w:r w:rsidR="004E62C2" w:rsidRPr="008853CE">
                  <w:rPr>
                    <w:rFonts w:ascii="Segoe UI Symbol" w:eastAsia="MS Gothic" w:hAnsi="Segoe UI Symbol" w:cs="Segoe UI Symbol"/>
                    <w:szCs w:val="18"/>
                  </w:rPr>
                  <w:t>☐</w:t>
                </w:r>
              </w:sdtContent>
            </w:sdt>
            <w:r w:rsidR="004E62C2" w:rsidRPr="008853CE">
              <w:rPr>
                <w:rFonts w:ascii="Arial" w:hAnsi="Arial" w:cs="Arial"/>
                <w:szCs w:val="18"/>
              </w:rPr>
              <w:t xml:space="preserve"> Ja</w:t>
            </w:r>
            <w:r w:rsidR="004E62C2" w:rsidRPr="008853CE">
              <w:rPr>
                <w:rFonts w:ascii="Arial" w:hAnsi="Arial" w:cs="Arial"/>
                <w:szCs w:val="18"/>
              </w:rPr>
              <w:tab/>
            </w:r>
            <w:sdt>
              <w:sdtPr>
                <w:rPr>
                  <w:rFonts w:ascii="Arial" w:hAnsi="Arial" w:cs="Arial"/>
                  <w:szCs w:val="18"/>
                </w:rPr>
                <w:id w:val="799262376"/>
                <w14:checkbox>
                  <w14:checked w14:val="0"/>
                  <w14:checkedState w14:val="2612" w14:font="MS Gothic"/>
                  <w14:uncheckedState w14:val="2610" w14:font="MS Gothic"/>
                </w14:checkbox>
              </w:sdtPr>
              <w:sdtEndPr/>
              <w:sdtContent>
                <w:r w:rsidR="004E62C2" w:rsidRPr="008853CE">
                  <w:rPr>
                    <w:rFonts w:ascii="Segoe UI Symbol" w:eastAsia="MS Gothic" w:hAnsi="Segoe UI Symbol" w:cs="Segoe UI Symbol"/>
                    <w:szCs w:val="18"/>
                  </w:rPr>
                  <w:t>☐</w:t>
                </w:r>
              </w:sdtContent>
            </w:sdt>
            <w:r w:rsidR="004E62C2" w:rsidRPr="008853CE">
              <w:rPr>
                <w:rFonts w:ascii="Arial" w:hAnsi="Arial" w:cs="Arial"/>
                <w:szCs w:val="18"/>
              </w:rPr>
              <w:t xml:space="preserve"> Nein</w:t>
            </w:r>
          </w:p>
        </w:tc>
      </w:tr>
      <w:tr w:rsidR="002A37B4" w:rsidRPr="008853CE" w14:paraId="3FAC7CE7" w14:textId="77777777" w:rsidTr="00763496">
        <w:tc>
          <w:tcPr>
            <w:cnfStyle w:val="001000000000" w:firstRow="0" w:lastRow="0" w:firstColumn="1" w:lastColumn="0" w:oddVBand="0" w:evenVBand="0" w:oddHBand="0" w:evenHBand="0" w:firstRowFirstColumn="0" w:firstRowLastColumn="0" w:lastRowFirstColumn="0" w:lastRowLastColumn="0"/>
            <w:tcW w:w="8505" w:type="dxa"/>
            <w:gridSpan w:val="2"/>
          </w:tcPr>
          <w:p w14:paraId="4C4587F3" w14:textId="77777777" w:rsidR="002A37B4" w:rsidRPr="008853CE" w:rsidRDefault="00801CD9" w:rsidP="004F759F">
            <w:pPr>
              <w:spacing w:line="240" w:lineRule="auto"/>
              <w:rPr>
                <w:rFonts w:ascii="Arial" w:hAnsi="Arial" w:cs="Arial"/>
                <w:color w:val="auto"/>
                <w:sz w:val="14"/>
                <w:szCs w:val="18"/>
              </w:rPr>
            </w:pPr>
            <w:r w:rsidRPr="008853CE">
              <w:rPr>
                <w:rFonts w:ascii="Arial" w:hAnsi="Arial" w:cs="Arial"/>
                <w:b/>
                <w:color w:val="auto"/>
                <w:sz w:val="14"/>
                <w:szCs w:val="18"/>
              </w:rPr>
              <w:t>Schulleitung</w:t>
            </w:r>
            <w:r w:rsidRPr="008853CE">
              <w:rPr>
                <w:rFonts w:ascii="Arial" w:hAnsi="Arial" w:cs="Arial"/>
                <w:color w:val="auto"/>
                <w:sz w:val="14"/>
                <w:szCs w:val="18"/>
              </w:rPr>
              <w:t xml:space="preserve">: eine Person aus der Schulleitung, welche administrative Information zur Umsetzung von </w:t>
            </w:r>
            <w:r w:rsidR="00C431D2" w:rsidRPr="008853CE">
              <w:rPr>
                <w:rFonts w:ascii="Arial" w:hAnsi="Arial" w:cs="Arial"/>
                <w:color w:val="auto"/>
                <w:sz w:val="14"/>
                <w:szCs w:val="18"/>
              </w:rPr>
              <w:t>Praktika an der eigenen Schule zur Verfügung stellen kann</w:t>
            </w:r>
            <w:r w:rsidR="002A37B4" w:rsidRPr="008853CE">
              <w:rPr>
                <w:rFonts w:ascii="Arial" w:hAnsi="Arial" w:cs="Arial"/>
                <w:color w:val="auto"/>
                <w:sz w:val="14"/>
                <w:szCs w:val="18"/>
              </w:rPr>
              <w:t>.</w:t>
            </w:r>
          </w:p>
          <w:p w14:paraId="227D6586" w14:textId="3FBEA9AF" w:rsidR="002A37B4" w:rsidRPr="008853CE" w:rsidRDefault="00473845" w:rsidP="009C7A5B">
            <w:pPr>
              <w:spacing w:line="240" w:lineRule="auto"/>
              <w:rPr>
                <w:rFonts w:ascii="Arial" w:hAnsi="Arial" w:cs="Arial"/>
                <w:szCs w:val="18"/>
              </w:rPr>
            </w:pPr>
            <w:r w:rsidRPr="008853CE">
              <w:rPr>
                <w:rFonts w:ascii="Arial" w:hAnsi="Arial" w:cs="Arial"/>
                <w:b/>
                <w:color w:val="auto"/>
                <w:sz w:val="14"/>
                <w:szCs w:val="18"/>
              </w:rPr>
              <w:t xml:space="preserve">Gastlehrperson </w:t>
            </w:r>
            <w:r w:rsidR="00C431D2" w:rsidRPr="008853CE">
              <w:rPr>
                <w:rFonts w:ascii="Arial" w:hAnsi="Arial" w:cs="Arial"/>
                <w:color w:val="auto"/>
                <w:sz w:val="14"/>
                <w:szCs w:val="18"/>
              </w:rPr>
              <w:t>(</w:t>
            </w:r>
            <w:r w:rsidRPr="008853CE">
              <w:rPr>
                <w:rFonts w:ascii="Arial" w:hAnsi="Arial" w:cs="Arial"/>
                <w:color w:val="auto"/>
                <w:sz w:val="14"/>
                <w:szCs w:val="18"/>
              </w:rPr>
              <w:t>Betreuungsperson</w:t>
            </w:r>
            <w:r w:rsidR="00C431D2" w:rsidRPr="008853CE">
              <w:rPr>
                <w:rFonts w:ascii="Arial" w:hAnsi="Arial" w:cs="Arial"/>
                <w:color w:val="auto"/>
                <w:sz w:val="14"/>
                <w:szCs w:val="18"/>
              </w:rPr>
              <w:t>)</w:t>
            </w:r>
            <w:r w:rsidR="002A37B4" w:rsidRPr="008853CE">
              <w:rPr>
                <w:rFonts w:ascii="Arial" w:hAnsi="Arial" w:cs="Arial"/>
                <w:color w:val="auto"/>
                <w:sz w:val="14"/>
                <w:szCs w:val="18"/>
              </w:rPr>
              <w:t xml:space="preserve">: </w:t>
            </w:r>
            <w:r w:rsidRPr="008853CE">
              <w:rPr>
                <w:rFonts w:ascii="Arial" w:hAnsi="Arial" w:cs="Arial"/>
                <w:color w:val="auto"/>
                <w:sz w:val="14"/>
                <w:szCs w:val="18"/>
              </w:rPr>
              <w:t>Die Rolle diese</w:t>
            </w:r>
            <w:r w:rsidR="00C431D2" w:rsidRPr="008853CE">
              <w:rPr>
                <w:rFonts w:ascii="Arial" w:hAnsi="Arial" w:cs="Arial"/>
                <w:color w:val="auto"/>
                <w:sz w:val="14"/>
                <w:szCs w:val="18"/>
              </w:rPr>
              <w:t>r Kontaktperson beinhaltet das Betreuen, Unterstützen und das Informieren de</w:t>
            </w:r>
            <w:r w:rsidR="00493895" w:rsidRPr="008853CE">
              <w:rPr>
                <w:rFonts w:ascii="Arial" w:hAnsi="Arial" w:cs="Arial"/>
                <w:color w:val="auto"/>
                <w:sz w:val="14"/>
                <w:szCs w:val="18"/>
              </w:rPr>
              <w:t>s/</w:t>
            </w:r>
            <w:r w:rsidR="006D0243" w:rsidRPr="008853CE">
              <w:rPr>
                <w:rFonts w:ascii="Arial" w:hAnsi="Arial" w:cs="Arial"/>
                <w:color w:val="auto"/>
                <w:sz w:val="14"/>
                <w:szCs w:val="18"/>
              </w:rPr>
              <w:t>r</w:t>
            </w:r>
            <w:r w:rsidR="00C431D2" w:rsidRPr="008853CE">
              <w:rPr>
                <w:rFonts w:ascii="Arial" w:hAnsi="Arial" w:cs="Arial"/>
                <w:color w:val="auto"/>
                <w:sz w:val="14"/>
                <w:szCs w:val="18"/>
              </w:rPr>
              <w:t xml:space="preserve"> Prakt</w:t>
            </w:r>
            <w:r w:rsidR="00695F88" w:rsidRPr="008853CE">
              <w:rPr>
                <w:rFonts w:ascii="Arial" w:hAnsi="Arial" w:cs="Arial"/>
                <w:color w:val="auto"/>
                <w:sz w:val="14"/>
                <w:szCs w:val="18"/>
              </w:rPr>
              <w:t>ikanten</w:t>
            </w:r>
            <w:r w:rsidR="00493895" w:rsidRPr="008853CE">
              <w:rPr>
                <w:rFonts w:ascii="Arial" w:hAnsi="Arial" w:cs="Arial"/>
                <w:color w:val="auto"/>
                <w:sz w:val="14"/>
                <w:szCs w:val="18"/>
              </w:rPr>
              <w:t>/in</w:t>
            </w:r>
            <w:r w:rsidR="00695F88" w:rsidRPr="008853CE">
              <w:rPr>
                <w:rFonts w:ascii="Arial" w:hAnsi="Arial" w:cs="Arial"/>
                <w:color w:val="auto"/>
                <w:sz w:val="14"/>
                <w:szCs w:val="18"/>
              </w:rPr>
              <w:t xml:space="preserve"> zu Unterrichtsmethodik</w:t>
            </w:r>
            <w:r w:rsidR="00C431D2" w:rsidRPr="008853CE">
              <w:rPr>
                <w:rFonts w:ascii="Arial" w:hAnsi="Arial" w:cs="Arial"/>
                <w:color w:val="auto"/>
                <w:sz w:val="14"/>
                <w:szCs w:val="18"/>
              </w:rPr>
              <w:t xml:space="preserve">, Unterrichtskultur und Integration an der Schule, </w:t>
            </w:r>
            <w:r w:rsidR="004B79A6" w:rsidRPr="008853CE">
              <w:rPr>
                <w:rFonts w:ascii="Arial" w:hAnsi="Arial" w:cs="Arial"/>
                <w:color w:val="auto"/>
                <w:sz w:val="14"/>
                <w:szCs w:val="18"/>
              </w:rPr>
              <w:t xml:space="preserve">Schulregeln, </w:t>
            </w:r>
            <w:r w:rsidR="00C431D2" w:rsidRPr="008853CE">
              <w:rPr>
                <w:rFonts w:ascii="Arial" w:hAnsi="Arial" w:cs="Arial"/>
                <w:color w:val="auto"/>
                <w:sz w:val="14"/>
                <w:szCs w:val="18"/>
              </w:rPr>
              <w:t>Erwartungen an das Praktikum, etc.</w:t>
            </w:r>
            <w:r w:rsidR="00CD2E49" w:rsidRPr="008853CE">
              <w:rPr>
                <w:rFonts w:ascii="Arial" w:hAnsi="Arial" w:cs="Arial"/>
                <w:color w:val="auto"/>
                <w:sz w:val="14"/>
                <w:szCs w:val="18"/>
              </w:rPr>
              <w:t xml:space="preserve"> </w:t>
            </w:r>
            <w:r w:rsidR="00C431D2" w:rsidRPr="008853CE">
              <w:rPr>
                <w:rFonts w:ascii="Arial" w:hAnsi="Arial" w:cs="Arial"/>
                <w:color w:val="auto"/>
                <w:sz w:val="14"/>
                <w:szCs w:val="18"/>
              </w:rPr>
              <w:t xml:space="preserve">Die </w:t>
            </w:r>
            <w:r w:rsidR="009C7A5B" w:rsidRPr="008853CE">
              <w:rPr>
                <w:rFonts w:ascii="Arial" w:hAnsi="Arial" w:cs="Arial"/>
                <w:color w:val="auto"/>
                <w:sz w:val="14"/>
                <w:szCs w:val="18"/>
              </w:rPr>
              <w:t>Gastlehrperson</w:t>
            </w:r>
            <w:r w:rsidR="00695F88" w:rsidRPr="008853CE">
              <w:rPr>
                <w:rFonts w:ascii="Arial" w:hAnsi="Arial" w:cs="Arial"/>
                <w:color w:val="auto"/>
                <w:sz w:val="14"/>
                <w:szCs w:val="18"/>
              </w:rPr>
              <w:t xml:space="preserve"> ist die primäre Ansprechperson des/r</w:t>
            </w:r>
            <w:r w:rsidR="00C431D2" w:rsidRPr="008853CE">
              <w:rPr>
                <w:rFonts w:ascii="Arial" w:hAnsi="Arial" w:cs="Arial"/>
                <w:color w:val="auto"/>
                <w:sz w:val="14"/>
                <w:szCs w:val="18"/>
              </w:rPr>
              <w:t xml:space="preserve"> Praktikanten/in</w:t>
            </w:r>
            <w:r w:rsidR="00E11DC1" w:rsidRPr="008853CE">
              <w:rPr>
                <w:rFonts w:ascii="Arial" w:hAnsi="Arial" w:cs="Arial"/>
                <w:color w:val="auto"/>
                <w:sz w:val="14"/>
                <w:szCs w:val="18"/>
              </w:rPr>
              <w:t xml:space="preserve"> und am Ende der Mobilität auch für dessen/deren Beurteilung zuständig.</w:t>
            </w:r>
          </w:p>
        </w:tc>
      </w:tr>
    </w:tbl>
    <w:p w14:paraId="696FB445" w14:textId="77777777" w:rsidR="00B11155" w:rsidRDefault="00B11155" w:rsidP="0002607D">
      <w:pPr>
        <w:pStyle w:val="berschrift2nummeriert"/>
        <w:numPr>
          <w:ilvl w:val="0"/>
          <w:numId w:val="0"/>
        </w:numPr>
        <w:rPr>
          <w:rFonts w:ascii="Arial" w:hAnsi="Arial" w:cs="Arial"/>
        </w:rPr>
      </w:pPr>
    </w:p>
    <w:p w14:paraId="57407EBC" w14:textId="77777777" w:rsidR="00DC7332" w:rsidRPr="008853CE" w:rsidRDefault="00BF1ED7" w:rsidP="0002607D">
      <w:pPr>
        <w:pStyle w:val="berschrift2nummeriert"/>
        <w:numPr>
          <w:ilvl w:val="0"/>
          <w:numId w:val="0"/>
        </w:numPr>
        <w:rPr>
          <w:rFonts w:ascii="Arial" w:hAnsi="Arial" w:cs="Arial"/>
        </w:rPr>
      </w:pPr>
      <w:r w:rsidRPr="008853CE">
        <w:rPr>
          <w:rFonts w:ascii="Arial" w:hAnsi="Arial" w:cs="Arial"/>
        </w:rPr>
        <w:t>Angaben zum Praktikum</w:t>
      </w:r>
    </w:p>
    <w:tbl>
      <w:tblPr>
        <w:tblStyle w:val="MovetiaStandard"/>
        <w:tblW w:w="0" w:type="auto"/>
        <w:tblBorders>
          <w:bottom w:val="single" w:sz="4" w:space="0" w:color="auto"/>
        </w:tblBorders>
        <w:tblLook w:val="04A0" w:firstRow="1" w:lastRow="0" w:firstColumn="1" w:lastColumn="0" w:noHBand="0" w:noVBand="1"/>
      </w:tblPr>
      <w:tblGrid>
        <w:gridCol w:w="4289"/>
        <w:gridCol w:w="2374"/>
        <w:gridCol w:w="1916"/>
      </w:tblGrid>
      <w:tr w:rsidR="00927B2B" w:rsidRPr="008853CE" w14:paraId="454C60CE" w14:textId="77777777" w:rsidTr="001E69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9" w:type="dxa"/>
          </w:tcPr>
          <w:p w14:paraId="604AE3D0" w14:textId="77777777" w:rsidR="00927B2B" w:rsidRPr="008853CE" w:rsidRDefault="00927B2B" w:rsidP="00526BF6">
            <w:pPr>
              <w:rPr>
                <w:rFonts w:ascii="Arial" w:hAnsi="Arial" w:cs="Arial"/>
                <w:color w:val="30D2A9" w:themeColor="accent2"/>
              </w:rPr>
            </w:pPr>
            <w:r w:rsidRPr="008853CE">
              <w:rPr>
                <w:rFonts w:ascii="Arial" w:hAnsi="Arial" w:cs="Arial"/>
                <w:color w:val="30D2A9" w:themeColor="accent2"/>
              </w:rPr>
              <w:t>Dauer</w:t>
            </w:r>
          </w:p>
        </w:tc>
        <w:tc>
          <w:tcPr>
            <w:tcW w:w="4290" w:type="dxa"/>
            <w:gridSpan w:val="2"/>
          </w:tcPr>
          <w:p w14:paraId="34128385" w14:textId="77777777" w:rsidR="00927B2B" w:rsidRPr="008853CE" w:rsidRDefault="0049094B" w:rsidP="00526BF6">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853CE">
              <w:rPr>
                <w:rFonts w:ascii="Arial" w:hAnsi="Arial" w:cs="Arial"/>
                <w:color w:val="auto"/>
              </w:rPr>
              <w:t xml:space="preserve">Von: </w:t>
            </w:r>
            <w:r w:rsidRPr="008853CE">
              <w:rPr>
                <w:rFonts w:ascii="Arial" w:hAnsi="Arial" w:cs="Arial"/>
              </w:rPr>
              <w:fldChar w:fldCharType="begin">
                <w:ffData>
                  <w:name w:val=""/>
                  <w:enabled/>
                  <w:calcOnExit w:val="0"/>
                  <w:textInput>
                    <w:maxLength w:val="100"/>
                  </w:textInput>
                </w:ffData>
              </w:fldChar>
            </w:r>
            <w:r w:rsidRPr="008853CE">
              <w:rPr>
                <w:rFonts w:ascii="Arial" w:hAnsi="Arial" w:cs="Arial"/>
                <w:color w:val="auto"/>
              </w:rPr>
              <w:instrText xml:space="preserve"> FORMTEXT </w:instrText>
            </w:r>
            <w:r w:rsidRPr="008853CE">
              <w:rPr>
                <w:rFonts w:ascii="Arial" w:hAnsi="Arial" w:cs="Arial"/>
              </w:rPr>
            </w:r>
            <w:r w:rsidRPr="008853CE">
              <w:rPr>
                <w:rFonts w:ascii="Arial" w:hAnsi="Arial" w:cs="Arial"/>
              </w:rPr>
              <w:fldChar w:fldCharType="separate"/>
            </w:r>
            <w:r w:rsidRPr="008853CE">
              <w:rPr>
                <w:rFonts w:ascii="Arial" w:hAnsi="Arial" w:cs="Arial"/>
                <w:color w:val="auto"/>
              </w:rPr>
              <w:t> </w:t>
            </w:r>
            <w:r w:rsidRPr="008853CE">
              <w:rPr>
                <w:rFonts w:ascii="Arial" w:hAnsi="Arial" w:cs="Arial"/>
                <w:color w:val="auto"/>
              </w:rPr>
              <w:t> </w:t>
            </w:r>
            <w:r w:rsidRPr="008853CE">
              <w:rPr>
                <w:rFonts w:ascii="Arial" w:hAnsi="Arial" w:cs="Arial"/>
                <w:color w:val="auto"/>
              </w:rPr>
              <w:t> </w:t>
            </w:r>
            <w:r w:rsidRPr="008853CE">
              <w:rPr>
                <w:rFonts w:ascii="Arial" w:hAnsi="Arial" w:cs="Arial"/>
                <w:color w:val="auto"/>
              </w:rPr>
              <w:t> </w:t>
            </w:r>
            <w:r w:rsidRPr="008853CE">
              <w:rPr>
                <w:rFonts w:ascii="Arial" w:hAnsi="Arial" w:cs="Arial"/>
                <w:color w:val="auto"/>
              </w:rPr>
              <w:t> </w:t>
            </w:r>
            <w:r w:rsidRPr="008853CE">
              <w:rPr>
                <w:rFonts w:ascii="Arial" w:hAnsi="Arial" w:cs="Arial"/>
              </w:rPr>
              <w:fldChar w:fldCharType="end"/>
            </w:r>
            <w:r w:rsidRPr="008853CE">
              <w:rPr>
                <w:rFonts w:ascii="Arial" w:hAnsi="Arial" w:cs="Arial"/>
                <w:color w:val="auto"/>
              </w:rPr>
              <w:t xml:space="preserve"> bis: </w:t>
            </w:r>
            <w:r w:rsidRPr="008853CE">
              <w:rPr>
                <w:rFonts w:ascii="Arial" w:hAnsi="Arial" w:cs="Arial"/>
              </w:rPr>
              <w:fldChar w:fldCharType="begin">
                <w:ffData>
                  <w:name w:val=""/>
                  <w:enabled/>
                  <w:calcOnExit w:val="0"/>
                  <w:textInput>
                    <w:maxLength w:val="100"/>
                  </w:textInput>
                </w:ffData>
              </w:fldChar>
            </w:r>
            <w:r w:rsidRPr="008853CE">
              <w:rPr>
                <w:rFonts w:ascii="Arial" w:hAnsi="Arial" w:cs="Arial"/>
                <w:color w:val="auto"/>
              </w:rPr>
              <w:instrText xml:space="preserve"> FORMTEXT </w:instrText>
            </w:r>
            <w:r w:rsidRPr="008853CE">
              <w:rPr>
                <w:rFonts w:ascii="Arial" w:hAnsi="Arial" w:cs="Arial"/>
              </w:rPr>
            </w:r>
            <w:r w:rsidRPr="008853CE">
              <w:rPr>
                <w:rFonts w:ascii="Arial" w:hAnsi="Arial" w:cs="Arial"/>
              </w:rPr>
              <w:fldChar w:fldCharType="separate"/>
            </w:r>
            <w:r w:rsidRPr="008853CE">
              <w:rPr>
                <w:rFonts w:ascii="Arial" w:hAnsi="Arial" w:cs="Arial"/>
                <w:color w:val="auto"/>
              </w:rPr>
              <w:t> </w:t>
            </w:r>
            <w:r w:rsidRPr="008853CE">
              <w:rPr>
                <w:rFonts w:ascii="Arial" w:hAnsi="Arial" w:cs="Arial"/>
                <w:color w:val="auto"/>
              </w:rPr>
              <w:t> </w:t>
            </w:r>
            <w:r w:rsidRPr="008853CE">
              <w:rPr>
                <w:rFonts w:ascii="Arial" w:hAnsi="Arial" w:cs="Arial"/>
                <w:color w:val="auto"/>
              </w:rPr>
              <w:t> </w:t>
            </w:r>
            <w:r w:rsidRPr="008853CE">
              <w:rPr>
                <w:rFonts w:ascii="Arial" w:hAnsi="Arial" w:cs="Arial"/>
                <w:color w:val="auto"/>
              </w:rPr>
              <w:t> </w:t>
            </w:r>
            <w:r w:rsidRPr="008853CE">
              <w:rPr>
                <w:rFonts w:ascii="Arial" w:hAnsi="Arial" w:cs="Arial"/>
                <w:color w:val="auto"/>
              </w:rPr>
              <w:t> </w:t>
            </w:r>
            <w:r w:rsidRPr="008853CE">
              <w:rPr>
                <w:rFonts w:ascii="Arial" w:hAnsi="Arial" w:cs="Arial"/>
              </w:rPr>
              <w:fldChar w:fldCharType="end"/>
            </w:r>
            <w:r w:rsidRPr="008853CE">
              <w:rPr>
                <w:rFonts w:ascii="Arial" w:hAnsi="Arial" w:cs="Arial"/>
                <w:color w:val="auto"/>
              </w:rPr>
              <w:t xml:space="preserve"> (</w:t>
            </w:r>
            <w:r w:rsidR="00940937" w:rsidRPr="008853CE">
              <w:rPr>
                <w:rFonts w:ascii="Arial" w:hAnsi="Arial" w:cs="Arial"/>
                <w:color w:val="auto"/>
              </w:rPr>
              <w:t>TT</w:t>
            </w:r>
            <w:r w:rsidRPr="008853CE">
              <w:rPr>
                <w:rFonts w:ascii="Arial" w:hAnsi="Arial" w:cs="Arial"/>
                <w:color w:val="auto"/>
              </w:rPr>
              <w:t>.MM.JJJJ)</w:t>
            </w:r>
          </w:p>
        </w:tc>
      </w:tr>
      <w:tr w:rsidR="0002607D" w:rsidRPr="008853CE" w14:paraId="71893BD7" w14:textId="77777777" w:rsidTr="001E6956">
        <w:tc>
          <w:tcPr>
            <w:cnfStyle w:val="001000000000" w:firstRow="0" w:lastRow="0" w:firstColumn="1" w:lastColumn="0" w:oddVBand="0" w:evenVBand="0" w:oddHBand="0" w:evenHBand="0" w:firstRowFirstColumn="0" w:firstRowLastColumn="0" w:lastRowFirstColumn="0" w:lastRowLastColumn="0"/>
            <w:tcW w:w="4289" w:type="dxa"/>
          </w:tcPr>
          <w:p w14:paraId="1E2A905C" w14:textId="77777777" w:rsidR="0002607D" w:rsidRPr="008853CE" w:rsidRDefault="0002607D" w:rsidP="00526BF6">
            <w:pPr>
              <w:rPr>
                <w:rFonts w:ascii="Arial" w:hAnsi="Arial" w:cs="Arial"/>
              </w:rPr>
            </w:pPr>
            <w:r w:rsidRPr="008853CE">
              <w:rPr>
                <w:rFonts w:ascii="Arial" w:hAnsi="Arial" w:cs="Arial"/>
              </w:rPr>
              <w:t>Unterrichtsort</w:t>
            </w:r>
          </w:p>
        </w:tc>
        <w:tc>
          <w:tcPr>
            <w:tcW w:w="4290" w:type="dxa"/>
            <w:gridSpan w:val="2"/>
          </w:tcPr>
          <w:p w14:paraId="61F0E4DF" w14:textId="77777777" w:rsidR="0002607D" w:rsidRPr="008853CE" w:rsidRDefault="0002607D" w:rsidP="00526BF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853CE">
              <w:rPr>
                <w:rFonts w:ascii="Arial" w:hAnsi="Arial" w:cs="Arial"/>
              </w:rPr>
              <w:fldChar w:fldCharType="begin">
                <w:ffData>
                  <w:name w:val=""/>
                  <w:enabled/>
                  <w:calcOnExit w:val="0"/>
                  <w:textInput>
                    <w:maxLength w:val="100"/>
                  </w:textInput>
                </w:ffData>
              </w:fldChar>
            </w:r>
            <w:r w:rsidRPr="008853CE">
              <w:rPr>
                <w:rFonts w:ascii="Arial" w:hAnsi="Arial" w:cs="Arial"/>
              </w:rPr>
              <w:instrText xml:space="preserve"> FORMTEXT </w:instrText>
            </w:r>
            <w:r w:rsidRPr="008853CE">
              <w:rPr>
                <w:rFonts w:ascii="Arial" w:hAnsi="Arial" w:cs="Arial"/>
              </w:rPr>
            </w:r>
            <w:r w:rsidRPr="008853CE">
              <w:rPr>
                <w:rFonts w:ascii="Arial" w:hAnsi="Arial" w:cs="Arial"/>
              </w:rPr>
              <w:fldChar w:fldCharType="separate"/>
            </w:r>
            <w:r w:rsidRPr="008853CE">
              <w:rPr>
                <w:rFonts w:ascii="Arial" w:hAnsi="Arial" w:cs="Arial"/>
              </w:rPr>
              <w:t> </w:t>
            </w:r>
            <w:r w:rsidRPr="008853CE">
              <w:rPr>
                <w:rFonts w:ascii="Arial" w:hAnsi="Arial" w:cs="Arial"/>
              </w:rPr>
              <w:t> </w:t>
            </w:r>
            <w:r w:rsidRPr="008853CE">
              <w:rPr>
                <w:rFonts w:ascii="Arial" w:hAnsi="Arial" w:cs="Arial"/>
              </w:rPr>
              <w:t> </w:t>
            </w:r>
            <w:r w:rsidRPr="008853CE">
              <w:rPr>
                <w:rFonts w:ascii="Arial" w:hAnsi="Arial" w:cs="Arial"/>
              </w:rPr>
              <w:t> </w:t>
            </w:r>
            <w:r w:rsidRPr="008853CE">
              <w:rPr>
                <w:rFonts w:ascii="Arial" w:hAnsi="Arial" w:cs="Arial"/>
              </w:rPr>
              <w:t> </w:t>
            </w:r>
            <w:r w:rsidRPr="008853CE">
              <w:rPr>
                <w:rFonts w:ascii="Arial" w:hAnsi="Arial" w:cs="Arial"/>
              </w:rPr>
              <w:fldChar w:fldCharType="end"/>
            </w:r>
          </w:p>
        </w:tc>
      </w:tr>
      <w:tr w:rsidR="00927B2B" w:rsidRPr="008853CE" w14:paraId="612C366B" w14:textId="77777777" w:rsidTr="001E6956">
        <w:tc>
          <w:tcPr>
            <w:cnfStyle w:val="001000000000" w:firstRow="0" w:lastRow="0" w:firstColumn="1" w:lastColumn="0" w:oddVBand="0" w:evenVBand="0" w:oddHBand="0" w:evenHBand="0" w:firstRowFirstColumn="0" w:firstRowLastColumn="0" w:lastRowFirstColumn="0" w:lastRowLastColumn="0"/>
            <w:tcW w:w="4289" w:type="dxa"/>
          </w:tcPr>
          <w:p w14:paraId="38C99879" w14:textId="77777777" w:rsidR="00927B2B" w:rsidRPr="008853CE" w:rsidRDefault="005D0CAF" w:rsidP="00526BF6">
            <w:pPr>
              <w:rPr>
                <w:rFonts w:ascii="Arial" w:hAnsi="Arial" w:cs="Arial"/>
              </w:rPr>
            </w:pPr>
            <w:r w:rsidRPr="008853CE">
              <w:rPr>
                <w:rFonts w:ascii="Arial" w:hAnsi="Arial" w:cs="Arial"/>
              </w:rPr>
              <w:t xml:space="preserve">Stufe und </w:t>
            </w:r>
            <w:r w:rsidR="00927B2B" w:rsidRPr="008853CE">
              <w:rPr>
                <w:rFonts w:ascii="Arial" w:hAnsi="Arial" w:cs="Arial"/>
              </w:rPr>
              <w:t>Klasse</w:t>
            </w:r>
          </w:p>
        </w:tc>
        <w:tc>
          <w:tcPr>
            <w:tcW w:w="4290" w:type="dxa"/>
            <w:gridSpan w:val="2"/>
          </w:tcPr>
          <w:p w14:paraId="28EB2D0E" w14:textId="77777777" w:rsidR="00927B2B" w:rsidRPr="008853CE" w:rsidRDefault="002045CF" w:rsidP="00526BF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853CE">
              <w:rPr>
                <w:rFonts w:ascii="Arial" w:hAnsi="Arial" w:cs="Arial"/>
              </w:rPr>
              <w:fldChar w:fldCharType="begin">
                <w:ffData>
                  <w:name w:val=""/>
                  <w:enabled/>
                  <w:calcOnExit w:val="0"/>
                  <w:textInput>
                    <w:maxLength w:val="100"/>
                  </w:textInput>
                </w:ffData>
              </w:fldChar>
            </w:r>
            <w:r w:rsidRPr="008853CE">
              <w:rPr>
                <w:rFonts w:ascii="Arial" w:hAnsi="Arial" w:cs="Arial"/>
              </w:rPr>
              <w:instrText xml:space="preserve"> FORMTEXT </w:instrText>
            </w:r>
            <w:r w:rsidRPr="008853CE">
              <w:rPr>
                <w:rFonts w:ascii="Arial" w:hAnsi="Arial" w:cs="Arial"/>
              </w:rPr>
            </w:r>
            <w:r w:rsidRPr="008853CE">
              <w:rPr>
                <w:rFonts w:ascii="Arial" w:hAnsi="Arial" w:cs="Arial"/>
              </w:rPr>
              <w:fldChar w:fldCharType="separate"/>
            </w:r>
            <w:r w:rsidRPr="008853CE">
              <w:rPr>
                <w:rFonts w:ascii="Arial" w:hAnsi="Arial" w:cs="Arial"/>
              </w:rPr>
              <w:t> </w:t>
            </w:r>
            <w:r w:rsidRPr="008853CE">
              <w:rPr>
                <w:rFonts w:ascii="Arial" w:hAnsi="Arial" w:cs="Arial"/>
              </w:rPr>
              <w:t> </w:t>
            </w:r>
            <w:r w:rsidRPr="008853CE">
              <w:rPr>
                <w:rFonts w:ascii="Arial" w:hAnsi="Arial" w:cs="Arial"/>
              </w:rPr>
              <w:t> </w:t>
            </w:r>
            <w:r w:rsidRPr="008853CE">
              <w:rPr>
                <w:rFonts w:ascii="Arial" w:hAnsi="Arial" w:cs="Arial"/>
              </w:rPr>
              <w:t> </w:t>
            </w:r>
            <w:r w:rsidRPr="008853CE">
              <w:rPr>
                <w:rFonts w:ascii="Arial" w:hAnsi="Arial" w:cs="Arial"/>
              </w:rPr>
              <w:t> </w:t>
            </w:r>
            <w:r w:rsidRPr="008853CE">
              <w:rPr>
                <w:rFonts w:ascii="Arial" w:hAnsi="Arial" w:cs="Arial"/>
              </w:rPr>
              <w:fldChar w:fldCharType="end"/>
            </w:r>
          </w:p>
        </w:tc>
      </w:tr>
      <w:tr w:rsidR="00766FE2" w:rsidRPr="008853CE" w14:paraId="5524F52F" w14:textId="77777777" w:rsidTr="001E6956">
        <w:tc>
          <w:tcPr>
            <w:cnfStyle w:val="001000000000" w:firstRow="0" w:lastRow="0" w:firstColumn="1" w:lastColumn="0" w:oddVBand="0" w:evenVBand="0" w:oddHBand="0" w:evenHBand="0" w:firstRowFirstColumn="0" w:firstRowLastColumn="0" w:lastRowFirstColumn="0" w:lastRowLastColumn="0"/>
            <w:tcW w:w="4289" w:type="dxa"/>
          </w:tcPr>
          <w:p w14:paraId="783099E2" w14:textId="4D5013D0" w:rsidR="00766FE2" w:rsidRPr="008853CE" w:rsidRDefault="00BF1ED7" w:rsidP="000053EE">
            <w:pPr>
              <w:rPr>
                <w:rFonts w:ascii="Arial" w:hAnsi="Arial" w:cs="Arial"/>
              </w:rPr>
            </w:pPr>
            <w:r w:rsidRPr="008853CE">
              <w:rPr>
                <w:rFonts w:ascii="Arial" w:hAnsi="Arial" w:cs="Arial"/>
              </w:rPr>
              <w:t>Dieses</w:t>
            </w:r>
            <w:r w:rsidR="00766FE2" w:rsidRPr="008853CE">
              <w:rPr>
                <w:rFonts w:ascii="Arial" w:hAnsi="Arial" w:cs="Arial"/>
              </w:rPr>
              <w:t xml:space="preserve"> Praktikum </w:t>
            </w:r>
            <w:r w:rsidRPr="008853CE">
              <w:rPr>
                <w:rFonts w:ascii="Arial" w:hAnsi="Arial" w:cs="Arial"/>
              </w:rPr>
              <w:t>ist</w:t>
            </w:r>
            <w:r w:rsidR="00306E88" w:rsidRPr="008853CE">
              <w:rPr>
                <w:rFonts w:ascii="Arial" w:hAnsi="Arial" w:cs="Arial"/>
              </w:rPr>
              <w:t xml:space="preserve"> Teil des Lehrplans und folglich</w:t>
            </w:r>
            <w:r w:rsidR="004E62C2" w:rsidRPr="008853CE">
              <w:rPr>
                <w:rFonts w:ascii="Arial" w:hAnsi="Arial" w:cs="Arial"/>
              </w:rPr>
              <w:t xml:space="preserve"> obligatorisch /</w:t>
            </w:r>
            <w:r w:rsidRPr="008853CE">
              <w:rPr>
                <w:rFonts w:ascii="Arial" w:hAnsi="Arial" w:cs="Arial"/>
              </w:rPr>
              <w:t xml:space="preserve"> </w:t>
            </w:r>
            <w:r w:rsidR="00766FE2" w:rsidRPr="008853CE">
              <w:rPr>
                <w:rFonts w:ascii="Arial" w:hAnsi="Arial" w:cs="Arial"/>
              </w:rPr>
              <w:t xml:space="preserve">vollständig </w:t>
            </w:r>
            <w:r w:rsidRPr="008853CE">
              <w:rPr>
                <w:rFonts w:ascii="Arial" w:hAnsi="Arial" w:cs="Arial"/>
              </w:rPr>
              <w:t xml:space="preserve">im Studium integriert </w:t>
            </w:r>
          </w:p>
        </w:tc>
        <w:tc>
          <w:tcPr>
            <w:tcW w:w="4290" w:type="dxa"/>
            <w:gridSpan w:val="2"/>
          </w:tcPr>
          <w:p w14:paraId="7B8C6C55" w14:textId="77777777" w:rsidR="00766FE2" w:rsidRPr="008853CE" w:rsidRDefault="00683FB8" w:rsidP="00526BF6">
            <w:pPr>
              <w:tabs>
                <w:tab w:val="left" w:pos="826"/>
              </w:tabs>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90808868"/>
                <w14:checkbox>
                  <w14:checked w14:val="0"/>
                  <w14:checkedState w14:val="2612" w14:font="MS Gothic"/>
                  <w14:uncheckedState w14:val="2610" w14:font="MS Gothic"/>
                </w14:checkbox>
              </w:sdtPr>
              <w:sdtEndPr/>
              <w:sdtContent>
                <w:r w:rsidR="00526BF6" w:rsidRPr="008853CE">
                  <w:rPr>
                    <w:rFonts w:ascii="Segoe UI Symbol" w:eastAsia="MS Gothic" w:hAnsi="Segoe UI Symbol" w:cs="Segoe UI Symbol"/>
                  </w:rPr>
                  <w:t>☐</w:t>
                </w:r>
              </w:sdtContent>
            </w:sdt>
            <w:r w:rsidR="00526BF6" w:rsidRPr="008853CE">
              <w:rPr>
                <w:rFonts w:ascii="Arial" w:hAnsi="Arial" w:cs="Arial"/>
              </w:rPr>
              <w:t xml:space="preserve"> Ja</w:t>
            </w:r>
            <w:r w:rsidR="00526BF6" w:rsidRPr="008853CE">
              <w:rPr>
                <w:rFonts w:ascii="Arial" w:hAnsi="Arial" w:cs="Arial"/>
              </w:rPr>
              <w:tab/>
            </w:r>
            <w:sdt>
              <w:sdtPr>
                <w:rPr>
                  <w:rFonts w:ascii="Arial" w:hAnsi="Arial" w:cs="Arial"/>
                </w:rPr>
                <w:id w:val="1175609794"/>
                <w14:checkbox>
                  <w14:checked w14:val="0"/>
                  <w14:checkedState w14:val="2612" w14:font="MS Gothic"/>
                  <w14:uncheckedState w14:val="2610" w14:font="MS Gothic"/>
                </w14:checkbox>
              </w:sdtPr>
              <w:sdtEndPr/>
              <w:sdtContent>
                <w:r w:rsidR="00526BF6" w:rsidRPr="008853CE">
                  <w:rPr>
                    <w:rFonts w:ascii="Segoe UI Symbol" w:eastAsia="MS Gothic" w:hAnsi="Segoe UI Symbol" w:cs="Segoe UI Symbol"/>
                  </w:rPr>
                  <w:t>☐</w:t>
                </w:r>
              </w:sdtContent>
            </w:sdt>
            <w:r w:rsidR="00526BF6" w:rsidRPr="008853CE">
              <w:rPr>
                <w:rFonts w:ascii="Arial" w:hAnsi="Arial" w:cs="Arial"/>
              </w:rPr>
              <w:t xml:space="preserve"> Nein</w:t>
            </w:r>
          </w:p>
        </w:tc>
      </w:tr>
      <w:tr w:rsidR="00235DD9" w:rsidRPr="008853CE" w14:paraId="02A32289" w14:textId="77777777" w:rsidTr="00810D2D">
        <w:trPr>
          <w:trHeight w:val="2531"/>
        </w:trPr>
        <w:tc>
          <w:tcPr>
            <w:cnfStyle w:val="001000000000" w:firstRow="0" w:lastRow="0" w:firstColumn="1" w:lastColumn="0" w:oddVBand="0" w:evenVBand="0" w:oddHBand="0" w:evenHBand="0" w:firstRowFirstColumn="0" w:firstRowLastColumn="0" w:lastRowFirstColumn="0" w:lastRowLastColumn="0"/>
            <w:tcW w:w="4289" w:type="dxa"/>
            <w:tcBorders>
              <w:bottom w:val="single" w:sz="4" w:space="0" w:color="auto"/>
            </w:tcBorders>
          </w:tcPr>
          <w:p w14:paraId="05DEF31B" w14:textId="77777777" w:rsidR="00235DD9" w:rsidRPr="008853CE" w:rsidRDefault="00235DD9" w:rsidP="002D6D7E">
            <w:pPr>
              <w:rPr>
                <w:rFonts w:ascii="Arial" w:hAnsi="Arial" w:cs="Arial"/>
              </w:rPr>
            </w:pPr>
            <w:r w:rsidRPr="008853CE">
              <w:rPr>
                <w:rFonts w:ascii="Arial" w:hAnsi="Arial" w:cs="Arial"/>
              </w:rPr>
              <w:t>Nach erfolgreichem Abschluss des Praktikums anerkennt die Institution das Praktikum</w:t>
            </w:r>
          </w:p>
        </w:tc>
        <w:tc>
          <w:tcPr>
            <w:tcW w:w="2374" w:type="dxa"/>
            <w:tcBorders>
              <w:bottom w:val="single" w:sz="4" w:space="0" w:color="auto"/>
            </w:tcBorders>
          </w:tcPr>
          <w:p w14:paraId="5520FCEB" w14:textId="77777777" w:rsidR="00235DD9" w:rsidRPr="008853CE" w:rsidRDefault="00683FB8" w:rsidP="00526BF6">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499315675"/>
                <w14:checkbox>
                  <w14:checked w14:val="0"/>
                  <w14:checkedState w14:val="2612" w14:font="MS Gothic"/>
                  <w14:uncheckedState w14:val="2610" w14:font="MS Gothic"/>
                </w14:checkbox>
              </w:sdtPr>
              <w:sdtEndPr/>
              <w:sdtContent>
                <w:r w:rsidR="00235DD9" w:rsidRPr="008853CE">
                  <w:rPr>
                    <w:rFonts w:ascii="Segoe UI Symbol" w:eastAsia="MS Gothic" w:hAnsi="Segoe UI Symbol" w:cs="Segoe UI Symbol"/>
                  </w:rPr>
                  <w:t>☐</w:t>
                </w:r>
              </w:sdtContent>
            </w:sdt>
            <w:r w:rsidR="00235DD9" w:rsidRPr="008853CE">
              <w:rPr>
                <w:rFonts w:ascii="Arial" w:hAnsi="Arial" w:cs="Arial"/>
              </w:rPr>
              <w:t xml:space="preserve"> Ja</w:t>
            </w:r>
            <w:r w:rsidR="00235DD9" w:rsidRPr="008853CE">
              <w:rPr>
                <w:rFonts w:ascii="Arial" w:hAnsi="Arial" w:cs="Arial"/>
              </w:rPr>
              <w:tab/>
            </w:r>
            <w:sdt>
              <w:sdtPr>
                <w:rPr>
                  <w:rFonts w:ascii="Arial" w:hAnsi="Arial" w:cs="Arial"/>
                </w:rPr>
                <w:id w:val="2057202376"/>
                <w14:checkbox>
                  <w14:checked w14:val="0"/>
                  <w14:checkedState w14:val="2612" w14:font="MS Gothic"/>
                  <w14:uncheckedState w14:val="2610" w14:font="MS Gothic"/>
                </w14:checkbox>
              </w:sdtPr>
              <w:sdtEndPr/>
              <w:sdtContent>
                <w:r w:rsidR="00235DD9" w:rsidRPr="008853CE">
                  <w:rPr>
                    <w:rFonts w:ascii="Segoe UI Symbol" w:eastAsia="MS Gothic" w:hAnsi="Segoe UI Symbol" w:cs="Segoe UI Symbol"/>
                  </w:rPr>
                  <w:t>☐</w:t>
                </w:r>
              </w:sdtContent>
            </w:sdt>
            <w:r w:rsidR="00235DD9" w:rsidRPr="008853CE">
              <w:rPr>
                <w:rFonts w:ascii="Arial" w:hAnsi="Arial" w:cs="Arial"/>
              </w:rPr>
              <w:t xml:space="preserve"> Nein</w:t>
            </w:r>
          </w:p>
          <w:p w14:paraId="6D93A05B" w14:textId="77777777" w:rsidR="00235DD9" w:rsidRPr="008853CE" w:rsidRDefault="00235DD9" w:rsidP="00526BF6">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rPr>
            </w:pPr>
          </w:p>
          <w:p w14:paraId="537BACDB" w14:textId="77777777" w:rsidR="00235DD9" w:rsidRPr="008853CE" w:rsidRDefault="00235DD9" w:rsidP="00526BF6">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8853CE">
              <w:rPr>
                <w:rFonts w:ascii="Arial" w:hAnsi="Arial" w:cs="Arial"/>
              </w:rPr>
              <w:t>Wenn ja, in welcher Form:</w:t>
            </w:r>
          </w:p>
          <w:p w14:paraId="4AA339AE" w14:textId="77777777" w:rsidR="00235DD9" w:rsidRPr="008853CE" w:rsidRDefault="00235DD9" w:rsidP="00521959">
            <w:pPr>
              <w:pStyle w:val="Paragrafoelenco"/>
              <w:numPr>
                <w:ilvl w:val="0"/>
                <w:numId w:val="32"/>
              </w:numPr>
              <w:tabs>
                <w:tab w:val="left" w:pos="826"/>
                <w:tab w:val="left" w:pos="1434"/>
              </w:tabs>
              <w:ind w:left="106" w:hanging="106"/>
              <w:cnfStyle w:val="000000000000" w:firstRow="0" w:lastRow="0" w:firstColumn="0" w:lastColumn="0" w:oddVBand="0" w:evenVBand="0" w:oddHBand="0" w:evenHBand="0" w:firstRowFirstColumn="0" w:firstRowLastColumn="0" w:lastRowFirstColumn="0" w:lastRowLastColumn="0"/>
              <w:rPr>
                <w:rFonts w:ascii="Arial" w:hAnsi="Arial" w:cs="Arial"/>
              </w:rPr>
            </w:pPr>
            <w:r w:rsidRPr="008853CE">
              <w:rPr>
                <w:rFonts w:ascii="Arial" w:hAnsi="Arial" w:cs="Arial"/>
              </w:rPr>
              <w:t>ECTS-Punkte</w:t>
            </w:r>
          </w:p>
          <w:p w14:paraId="2D1F313E" w14:textId="77777777" w:rsidR="00496486" w:rsidRPr="008853CE" w:rsidRDefault="00496486" w:rsidP="00B11155">
            <w:pPr>
              <w:pStyle w:val="Aufzhlung1"/>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B37F80E" w14:textId="43FBEBAA" w:rsidR="00496486" w:rsidRPr="008853CE" w:rsidRDefault="00810D2D" w:rsidP="00496486">
            <w:pPr>
              <w:pStyle w:val="Aufzhlung1"/>
              <w:numPr>
                <w:ilvl w:val="0"/>
                <w:numId w:val="32"/>
              </w:numPr>
              <w:ind w:left="106" w:hanging="106"/>
              <w:cnfStyle w:val="000000000000" w:firstRow="0" w:lastRow="0" w:firstColumn="0" w:lastColumn="0" w:oddVBand="0" w:evenVBand="0" w:oddHBand="0" w:evenHBand="0" w:firstRowFirstColumn="0" w:firstRowLastColumn="0" w:lastRowFirstColumn="0" w:lastRowLastColumn="0"/>
              <w:rPr>
                <w:rFonts w:ascii="Arial" w:hAnsi="Arial" w:cs="Arial"/>
              </w:rPr>
            </w:pPr>
            <w:r w:rsidRPr="008853CE">
              <w:rPr>
                <w:rFonts w:ascii="Arial" w:hAnsi="Arial" w:cs="Arial"/>
              </w:rPr>
              <w:t>Diplom</w:t>
            </w:r>
            <w:r w:rsidR="00235DD9" w:rsidRPr="008853CE">
              <w:rPr>
                <w:rFonts w:ascii="Arial" w:hAnsi="Arial" w:cs="Arial"/>
              </w:rPr>
              <w:t xml:space="preserve">zusatz </w:t>
            </w:r>
            <w:r w:rsidR="00FE6291" w:rsidRPr="008853CE">
              <w:rPr>
                <w:rFonts w:ascii="Arial" w:hAnsi="Arial" w:cs="Arial"/>
              </w:rPr>
              <w:t>(„Diploma Supplement“)</w:t>
            </w:r>
          </w:p>
          <w:p w14:paraId="328CB4EC" w14:textId="77777777" w:rsidR="00496486" w:rsidRPr="008853CE" w:rsidRDefault="00496486" w:rsidP="00B11155">
            <w:pPr>
              <w:pStyle w:val="Aufzhlung1"/>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7F32225" w14:textId="33F33A42" w:rsidR="00235DD9" w:rsidRPr="008853CE" w:rsidRDefault="00ED68C2" w:rsidP="00521959">
            <w:pPr>
              <w:pStyle w:val="Paragrafoelenco"/>
              <w:numPr>
                <w:ilvl w:val="0"/>
                <w:numId w:val="32"/>
              </w:numPr>
              <w:tabs>
                <w:tab w:val="left" w:pos="826"/>
                <w:tab w:val="left" w:pos="1434"/>
              </w:tabs>
              <w:spacing w:before="100"/>
              <w:ind w:left="106" w:hanging="106"/>
              <w:cnfStyle w:val="000000000000" w:firstRow="0" w:lastRow="0" w:firstColumn="0" w:lastColumn="0" w:oddVBand="0" w:evenVBand="0" w:oddHBand="0" w:evenHBand="0" w:firstRowFirstColumn="0" w:firstRowLastColumn="0" w:lastRowFirstColumn="0" w:lastRowLastColumn="0"/>
              <w:rPr>
                <w:rFonts w:ascii="Arial" w:hAnsi="Arial" w:cs="Arial"/>
              </w:rPr>
            </w:pPr>
            <w:r w:rsidRPr="008853CE">
              <w:rPr>
                <w:rFonts w:ascii="Arial" w:hAnsi="Arial" w:cs="Arial"/>
              </w:rPr>
              <w:t>Andere Anerkennung:</w:t>
            </w:r>
          </w:p>
        </w:tc>
        <w:tc>
          <w:tcPr>
            <w:tcW w:w="1916" w:type="dxa"/>
            <w:tcBorders>
              <w:bottom w:val="single" w:sz="4" w:space="0" w:color="auto"/>
            </w:tcBorders>
          </w:tcPr>
          <w:p w14:paraId="3571A8E1" w14:textId="77777777" w:rsidR="00235DD9" w:rsidRPr="008853CE" w:rsidRDefault="00235DD9"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6468857F" w14:textId="77777777" w:rsidR="00235DD9" w:rsidRPr="008853CE" w:rsidRDefault="00235DD9"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18D63719" w14:textId="77777777" w:rsidR="00235DD9" w:rsidRPr="008853CE" w:rsidRDefault="00235DD9"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6D0C8B60" w14:textId="77777777" w:rsidR="00235DD9" w:rsidRPr="008853CE" w:rsidRDefault="00683FB8"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942422879"/>
                <w14:checkbox>
                  <w14:checked w14:val="0"/>
                  <w14:checkedState w14:val="2612" w14:font="MS Gothic"/>
                  <w14:uncheckedState w14:val="2610" w14:font="MS Gothic"/>
                </w14:checkbox>
              </w:sdtPr>
              <w:sdtEndPr/>
              <w:sdtContent>
                <w:r w:rsidR="00235DD9" w:rsidRPr="008853CE">
                  <w:rPr>
                    <w:rFonts w:ascii="Segoe UI Symbol" w:eastAsia="MS Gothic" w:hAnsi="Segoe UI Symbol" w:cs="Segoe UI Symbol"/>
                  </w:rPr>
                  <w:t>☐</w:t>
                </w:r>
              </w:sdtContent>
            </w:sdt>
            <w:r w:rsidR="00235DD9" w:rsidRPr="008853CE">
              <w:rPr>
                <w:rFonts w:ascii="Arial" w:hAnsi="Arial" w:cs="Arial"/>
              </w:rPr>
              <w:t xml:space="preserve"> Ja</w:t>
            </w:r>
            <w:r w:rsidR="00235DD9" w:rsidRPr="008853CE">
              <w:rPr>
                <w:rFonts w:ascii="Arial" w:hAnsi="Arial" w:cs="Arial"/>
              </w:rPr>
              <w:tab/>
            </w:r>
            <w:sdt>
              <w:sdtPr>
                <w:rPr>
                  <w:rFonts w:ascii="Arial" w:hAnsi="Arial" w:cs="Arial"/>
                </w:rPr>
                <w:id w:val="1261259208"/>
                <w14:checkbox>
                  <w14:checked w14:val="0"/>
                  <w14:checkedState w14:val="2612" w14:font="MS Gothic"/>
                  <w14:uncheckedState w14:val="2610" w14:font="MS Gothic"/>
                </w14:checkbox>
              </w:sdtPr>
              <w:sdtEndPr/>
              <w:sdtContent>
                <w:r w:rsidR="00235DD9" w:rsidRPr="008853CE">
                  <w:rPr>
                    <w:rFonts w:ascii="Segoe UI Symbol" w:eastAsia="MS Gothic" w:hAnsi="Segoe UI Symbol" w:cs="Segoe UI Symbol"/>
                  </w:rPr>
                  <w:t>☐</w:t>
                </w:r>
              </w:sdtContent>
            </w:sdt>
            <w:r w:rsidR="00235DD9" w:rsidRPr="008853CE">
              <w:rPr>
                <w:rFonts w:ascii="Arial" w:hAnsi="Arial" w:cs="Arial"/>
              </w:rPr>
              <w:t xml:space="preserve"> Nein</w:t>
            </w:r>
          </w:p>
          <w:p w14:paraId="2AFB986F" w14:textId="1113B1D8" w:rsidR="00496486" w:rsidRPr="008853CE" w:rsidRDefault="003B0E4A"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8853CE">
              <w:rPr>
                <w:rFonts w:ascii="Arial" w:hAnsi="Arial" w:cs="Arial"/>
              </w:rPr>
              <w:t xml:space="preserve">Anzahl </w:t>
            </w:r>
            <w:r w:rsidR="00324DC3" w:rsidRPr="008853CE">
              <w:rPr>
                <w:rFonts w:ascii="Arial" w:hAnsi="Arial" w:cs="Arial"/>
              </w:rPr>
              <w:t>ECTS</w:t>
            </w:r>
            <w:r w:rsidRPr="008853CE">
              <w:rPr>
                <w:rFonts w:ascii="Arial" w:hAnsi="Arial" w:cs="Arial"/>
              </w:rPr>
              <w:t xml:space="preserve">: </w:t>
            </w:r>
            <w:r w:rsidRPr="008853CE">
              <w:rPr>
                <w:rFonts w:ascii="Arial" w:hAnsi="Arial" w:cs="Arial"/>
              </w:rPr>
              <w:fldChar w:fldCharType="begin">
                <w:ffData>
                  <w:name w:val=""/>
                  <w:enabled/>
                  <w:calcOnExit w:val="0"/>
                  <w:textInput>
                    <w:maxLength w:val="100"/>
                  </w:textInput>
                </w:ffData>
              </w:fldChar>
            </w:r>
            <w:r w:rsidRPr="008853CE">
              <w:rPr>
                <w:rFonts w:ascii="Arial" w:hAnsi="Arial" w:cs="Arial"/>
              </w:rPr>
              <w:instrText xml:space="preserve"> FORMTEXT </w:instrText>
            </w:r>
            <w:r w:rsidRPr="008853CE">
              <w:rPr>
                <w:rFonts w:ascii="Arial" w:hAnsi="Arial" w:cs="Arial"/>
              </w:rPr>
            </w:r>
            <w:r w:rsidRPr="008853CE">
              <w:rPr>
                <w:rFonts w:ascii="Arial" w:hAnsi="Arial" w:cs="Arial"/>
              </w:rPr>
              <w:fldChar w:fldCharType="separate"/>
            </w:r>
            <w:r w:rsidRPr="008853CE">
              <w:rPr>
                <w:rFonts w:ascii="Arial" w:hAnsi="Arial" w:cs="Arial"/>
              </w:rPr>
              <w:t> </w:t>
            </w:r>
            <w:r w:rsidRPr="008853CE">
              <w:rPr>
                <w:rFonts w:ascii="Arial" w:hAnsi="Arial" w:cs="Arial"/>
              </w:rPr>
              <w:t> </w:t>
            </w:r>
            <w:r w:rsidRPr="008853CE">
              <w:rPr>
                <w:rFonts w:ascii="Arial" w:hAnsi="Arial" w:cs="Arial"/>
              </w:rPr>
              <w:t> </w:t>
            </w:r>
            <w:r w:rsidRPr="008853CE">
              <w:rPr>
                <w:rFonts w:ascii="Arial" w:hAnsi="Arial" w:cs="Arial"/>
              </w:rPr>
              <w:t> </w:t>
            </w:r>
            <w:r w:rsidRPr="008853CE">
              <w:rPr>
                <w:rFonts w:ascii="Arial" w:hAnsi="Arial" w:cs="Arial"/>
              </w:rPr>
              <w:t> </w:t>
            </w:r>
            <w:r w:rsidRPr="008853CE">
              <w:rPr>
                <w:rFonts w:ascii="Arial" w:hAnsi="Arial" w:cs="Arial"/>
              </w:rPr>
              <w:fldChar w:fldCharType="end"/>
            </w:r>
          </w:p>
          <w:p w14:paraId="4E5D454A" w14:textId="77777777" w:rsidR="00496486" w:rsidRPr="008853CE" w:rsidRDefault="00496486"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rPr>
            </w:pPr>
          </w:p>
          <w:p w14:paraId="1BA2C5A3" w14:textId="5EFAFEB2" w:rsidR="00235DD9" w:rsidRPr="008853CE" w:rsidRDefault="00683FB8" w:rsidP="00235DD9">
            <w:pPr>
              <w:tabs>
                <w:tab w:val="left" w:pos="826"/>
                <w:tab w:val="left" w:pos="1434"/>
              </w:tabs>
              <w:spacing w:before="100"/>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160807805"/>
                <w14:checkbox>
                  <w14:checked w14:val="0"/>
                  <w14:checkedState w14:val="2612" w14:font="MS Gothic"/>
                  <w14:uncheckedState w14:val="2610" w14:font="MS Gothic"/>
                </w14:checkbox>
              </w:sdtPr>
              <w:sdtEndPr/>
              <w:sdtContent>
                <w:r w:rsidR="00B11155">
                  <w:rPr>
                    <w:rFonts w:ascii="MS Gothic" w:eastAsia="MS Gothic" w:hAnsi="MS Gothic" w:cs="Arial" w:hint="eastAsia"/>
                  </w:rPr>
                  <w:t>☐</w:t>
                </w:r>
              </w:sdtContent>
            </w:sdt>
            <w:r w:rsidR="00235DD9" w:rsidRPr="008853CE">
              <w:rPr>
                <w:rFonts w:ascii="Arial" w:hAnsi="Arial" w:cs="Arial"/>
              </w:rPr>
              <w:t xml:space="preserve"> Ja</w:t>
            </w:r>
            <w:r w:rsidR="00235DD9" w:rsidRPr="008853CE">
              <w:rPr>
                <w:rFonts w:ascii="Arial" w:hAnsi="Arial" w:cs="Arial"/>
              </w:rPr>
              <w:tab/>
            </w:r>
            <w:sdt>
              <w:sdtPr>
                <w:rPr>
                  <w:rFonts w:ascii="Arial" w:hAnsi="Arial" w:cs="Arial"/>
                </w:rPr>
                <w:id w:val="1653716305"/>
                <w14:checkbox>
                  <w14:checked w14:val="0"/>
                  <w14:checkedState w14:val="2612" w14:font="MS Gothic"/>
                  <w14:uncheckedState w14:val="2610" w14:font="MS Gothic"/>
                </w14:checkbox>
              </w:sdtPr>
              <w:sdtEndPr/>
              <w:sdtContent>
                <w:r w:rsidR="00235DD9" w:rsidRPr="008853CE">
                  <w:rPr>
                    <w:rFonts w:ascii="Segoe UI Symbol" w:eastAsia="MS Gothic" w:hAnsi="Segoe UI Symbol" w:cs="Segoe UI Symbol"/>
                  </w:rPr>
                  <w:t>☐</w:t>
                </w:r>
              </w:sdtContent>
            </w:sdt>
            <w:r w:rsidR="00235DD9" w:rsidRPr="008853CE">
              <w:rPr>
                <w:rFonts w:ascii="Arial" w:hAnsi="Arial" w:cs="Arial"/>
              </w:rPr>
              <w:t xml:space="preserve"> Nein</w:t>
            </w:r>
          </w:p>
          <w:p w14:paraId="4E84C818" w14:textId="77777777" w:rsidR="00235DD9" w:rsidRPr="008853CE" w:rsidRDefault="00235DD9" w:rsidP="00235DD9">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rPr>
            </w:pPr>
          </w:p>
          <w:p w14:paraId="56FD1E4E" w14:textId="77777777" w:rsidR="00235DD9" w:rsidRPr="008853CE" w:rsidRDefault="00235DD9" w:rsidP="00235DD9">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rPr>
            </w:pPr>
          </w:p>
          <w:p w14:paraId="47806B28" w14:textId="77777777" w:rsidR="00235DD9" w:rsidRPr="008853CE" w:rsidRDefault="00683FB8" w:rsidP="00235DD9">
            <w:pPr>
              <w:tabs>
                <w:tab w:val="left" w:pos="826"/>
                <w:tab w:val="left" w:pos="1434"/>
              </w:tabs>
              <w:spacing w:before="100"/>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868977455"/>
                <w14:checkbox>
                  <w14:checked w14:val="0"/>
                  <w14:checkedState w14:val="2612" w14:font="MS Gothic"/>
                  <w14:uncheckedState w14:val="2610" w14:font="MS Gothic"/>
                </w14:checkbox>
              </w:sdtPr>
              <w:sdtEndPr/>
              <w:sdtContent>
                <w:r w:rsidR="00235DD9" w:rsidRPr="008853CE">
                  <w:rPr>
                    <w:rFonts w:ascii="Segoe UI Symbol" w:eastAsia="MS Gothic" w:hAnsi="Segoe UI Symbol" w:cs="Segoe UI Symbol"/>
                  </w:rPr>
                  <w:t>☐</w:t>
                </w:r>
              </w:sdtContent>
            </w:sdt>
            <w:r w:rsidR="00235DD9" w:rsidRPr="008853CE">
              <w:rPr>
                <w:rFonts w:ascii="Arial" w:hAnsi="Arial" w:cs="Arial"/>
              </w:rPr>
              <w:t xml:space="preserve"> Ja</w:t>
            </w:r>
            <w:r w:rsidR="00235DD9" w:rsidRPr="008853CE">
              <w:rPr>
                <w:rFonts w:ascii="Arial" w:hAnsi="Arial" w:cs="Arial"/>
              </w:rPr>
              <w:tab/>
            </w:r>
            <w:sdt>
              <w:sdtPr>
                <w:rPr>
                  <w:rFonts w:ascii="Arial" w:hAnsi="Arial" w:cs="Arial"/>
                </w:rPr>
                <w:id w:val="2098291738"/>
                <w14:checkbox>
                  <w14:checked w14:val="0"/>
                  <w14:checkedState w14:val="2612" w14:font="MS Gothic"/>
                  <w14:uncheckedState w14:val="2610" w14:font="MS Gothic"/>
                </w14:checkbox>
              </w:sdtPr>
              <w:sdtEndPr/>
              <w:sdtContent>
                <w:r w:rsidR="00235DD9" w:rsidRPr="008853CE">
                  <w:rPr>
                    <w:rFonts w:ascii="Segoe UI Symbol" w:eastAsia="MS Gothic" w:hAnsi="Segoe UI Symbol" w:cs="Segoe UI Symbol"/>
                  </w:rPr>
                  <w:t>☐</w:t>
                </w:r>
              </w:sdtContent>
            </w:sdt>
            <w:r w:rsidR="00235DD9" w:rsidRPr="008853CE">
              <w:rPr>
                <w:rFonts w:ascii="Arial" w:hAnsi="Arial" w:cs="Arial"/>
              </w:rPr>
              <w:t xml:space="preserve"> Nein</w:t>
            </w:r>
          </w:p>
          <w:p w14:paraId="150EB55E" w14:textId="7050A43F" w:rsidR="00ED68C2" w:rsidRPr="008853CE" w:rsidRDefault="00ED68C2" w:rsidP="00235DD9">
            <w:pPr>
              <w:tabs>
                <w:tab w:val="left" w:pos="826"/>
                <w:tab w:val="left" w:pos="1434"/>
              </w:tabs>
              <w:spacing w:before="100"/>
              <w:cnfStyle w:val="000000000000" w:firstRow="0" w:lastRow="0" w:firstColumn="0" w:lastColumn="0" w:oddVBand="0" w:evenVBand="0" w:oddHBand="0" w:evenHBand="0" w:firstRowFirstColumn="0" w:firstRowLastColumn="0" w:lastRowFirstColumn="0" w:lastRowLastColumn="0"/>
              <w:rPr>
                <w:rFonts w:ascii="Arial" w:hAnsi="Arial" w:cs="Arial"/>
              </w:rPr>
            </w:pPr>
            <w:r w:rsidRPr="008853CE">
              <w:rPr>
                <w:rFonts w:ascii="Arial" w:hAnsi="Arial" w:cs="Arial"/>
              </w:rPr>
              <w:fldChar w:fldCharType="begin">
                <w:ffData>
                  <w:name w:val=""/>
                  <w:enabled/>
                  <w:calcOnExit w:val="0"/>
                  <w:textInput>
                    <w:maxLength w:val="100"/>
                  </w:textInput>
                </w:ffData>
              </w:fldChar>
            </w:r>
            <w:r w:rsidRPr="008853CE">
              <w:rPr>
                <w:rFonts w:ascii="Arial" w:hAnsi="Arial" w:cs="Arial"/>
              </w:rPr>
              <w:instrText xml:space="preserve"> FORMTEXT </w:instrText>
            </w:r>
            <w:r w:rsidRPr="008853CE">
              <w:rPr>
                <w:rFonts w:ascii="Arial" w:hAnsi="Arial" w:cs="Arial"/>
              </w:rPr>
            </w:r>
            <w:r w:rsidRPr="008853CE">
              <w:rPr>
                <w:rFonts w:ascii="Arial" w:hAnsi="Arial" w:cs="Arial"/>
              </w:rPr>
              <w:fldChar w:fldCharType="separate"/>
            </w:r>
            <w:r w:rsidRPr="008853CE">
              <w:rPr>
                <w:rFonts w:ascii="Arial" w:hAnsi="Arial" w:cs="Arial"/>
              </w:rPr>
              <w:t> </w:t>
            </w:r>
            <w:r w:rsidRPr="008853CE">
              <w:rPr>
                <w:rFonts w:ascii="Arial" w:hAnsi="Arial" w:cs="Arial"/>
              </w:rPr>
              <w:t> </w:t>
            </w:r>
            <w:r w:rsidRPr="008853CE">
              <w:rPr>
                <w:rFonts w:ascii="Arial" w:hAnsi="Arial" w:cs="Arial"/>
              </w:rPr>
              <w:t> </w:t>
            </w:r>
            <w:r w:rsidRPr="008853CE">
              <w:rPr>
                <w:rFonts w:ascii="Arial" w:hAnsi="Arial" w:cs="Arial"/>
              </w:rPr>
              <w:t> </w:t>
            </w:r>
            <w:r w:rsidRPr="008853CE">
              <w:rPr>
                <w:rFonts w:ascii="Arial" w:hAnsi="Arial" w:cs="Arial"/>
              </w:rPr>
              <w:t> </w:t>
            </w:r>
            <w:r w:rsidRPr="008853CE">
              <w:rPr>
                <w:rFonts w:ascii="Arial" w:hAnsi="Arial" w:cs="Arial"/>
              </w:rPr>
              <w:fldChar w:fldCharType="end"/>
            </w:r>
          </w:p>
          <w:p w14:paraId="249BA8B0" w14:textId="77777777" w:rsidR="00235DD9" w:rsidRPr="008853CE" w:rsidRDefault="00235DD9"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D45F6" w:rsidRPr="008853CE" w14:paraId="1A776EF0" w14:textId="77777777" w:rsidTr="001E6956">
        <w:tc>
          <w:tcPr>
            <w:cnfStyle w:val="001000000000" w:firstRow="0" w:lastRow="0" w:firstColumn="1" w:lastColumn="0" w:oddVBand="0" w:evenVBand="0" w:oddHBand="0" w:evenHBand="0" w:firstRowFirstColumn="0" w:firstRowLastColumn="0" w:lastRowFirstColumn="0" w:lastRowLastColumn="0"/>
            <w:tcW w:w="4289" w:type="dxa"/>
          </w:tcPr>
          <w:p w14:paraId="477096E5" w14:textId="53A51FBB" w:rsidR="007D45F6" w:rsidRPr="008853CE" w:rsidRDefault="00810D2D" w:rsidP="00810D2D">
            <w:pPr>
              <w:rPr>
                <w:rFonts w:ascii="Arial" w:hAnsi="Arial" w:cs="Arial"/>
              </w:rPr>
            </w:pPr>
            <w:r w:rsidRPr="008853CE">
              <w:rPr>
                <w:rFonts w:ascii="Arial" w:hAnsi="Arial" w:cs="Arial"/>
              </w:rPr>
              <w:t>Die wichtigsten Aufgaben der Praktikantin/des Praktikanten</w:t>
            </w:r>
            <w:r w:rsidR="00521959" w:rsidRPr="008853CE">
              <w:rPr>
                <w:rFonts w:ascii="Arial" w:hAnsi="Arial" w:cs="Arial"/>
              </w:rPr>
              <w:t xml:space="preserve"> und Lernziele</w:t>
            </w:r>
            <w:r w:rsidR="00D75624" w:rsidRPr="008853CE">
              <w:rPr>
                <w:rStyle w:val="Rimandonotaapidipagina"/>
                <w:rFonts w:ascii="Arial" w:hAnsi="Arial" w:cs="Arial"/>
              </w:rPr>
              <w:footnoteReference w:id="1"/>
            </w:r>
          </w:p>
        </w:tc>
        <w:tc>
          <w:tcPr>
            <w:tcW w:w="4290" w:type="dxa"/>
            <w:gridSpan w:val="2"/>
          </w:tcPr>
          <w:p w14:paraId="4559A0B7" w14:textId="77777777" w:rsidR="007D45F6" w:rsidRPr="008853CE" w:rsidRDefault="007D45F6" w:rsidP="00526BF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853CE">
              <w:rPr>
                <w:rFonts w:ascii="Arial" w:hAnsi="Arial" w:cs="Arial"/>
              </w:rPr>
              <w:fldChar w:fldCharType="begin">
                <w:ffData>
                  <w:name w:val=""/>
                  <w:enabled/>
                  <w:calcOnExit w:val="0"/>
                  <w:textInput>
                    <w:maxLength w:val="100"/>
                  </w:textInput>
                </w:ffData>
              </w:fldChar>
            </w:r>
            <w:r w:rsidRPr="008853CE">
              <w:rPr>
                <w:rFonts w:ascii="Arial" w:hAnsi="Arial" w:cs="Arial"/>
              </w:rPr>
              <w:instrText xml:space="preserve"> FORMTEXT </w:instrText>
            </w:r>
            <w:r w:rsidRPr="008853CE">
              <w:rPr>
                <w:rFonts w:ascii="Arial" w:hAnsi="Arial" w:cs="Arial"/>
              </w:rPr>
            </w:r>
            <w:r w:rsidRPr="008853CE">
              <w:rPr>
                <w:rFonts w:ascii="Arial" w:hAnsi="Arial" w:cs="Arial"/>
              </w:rPr>
              <w:fldChar w:fldCharType="separate"/>
            </w:r>
            <w:r w:rsidRPr="008853CE">
              <w:rPr>
                <w:rFonts w:ascii="Arial" w:hAnsi="Arial" w:cs="Arial"/>
              </w:rPr>
              <w:t> </w:t>
            </w:r>
            <w:r w:rsidRPr="008853CE">
              <w:rPr>
                <w:rFonts w:ascii="Arial" w:hAnsi="Arial" w:cs="Arial"/>
              </w:rPr>
              <w:t> </w:t>
            </w:r>
            <w:r w:rsidRPr="008853CE">
              <w:rPr>
                <w:rFonts w:ascii="Arial" w:hAnsi="Arial" w:cs="Arial"/>
              </w:rPr>
              <w:t> </w:t>
            </w:r>
            <w:r w:rsidRPr="008853CE">
              <w:rPr>
                <w:rFonts w:ascii="Arial" w:hAnsi="Arial" w:cs="Arial"/>
              </w:rPr>
              <w:t> </w:t>
            </w:r>
            <w:r w:rsidRPr="008853CE">
              <w:rPr>
                <w:rFonts w:ascii="Arial" w:hAnsi="Arial" w:cs="Arial"/>
              </w:rPr>
              <w:t> </w:t>
            </w:r>
            <w:r w:rsidRPr="008853CE">
              <w:rPr>
                <w:rFonts w:ascii="Arial" w:hAnsi="Arial" w:cs="Arial"/>
              </w:rPr>
              <w:fldChar w:fldCharType="end"/>
            </w:r>
          </w:p>
        </w:tc>
      </w:tr>
      <w:tr w:rsidR="007D45F6" w:rsidRPr="008853CE" w14:paraId="4B505285" w14:textId="77777777" w:rsidTr="001E6956">
        <w:tc>
          <w:tcPr>
            <w:cnfStyle w:val="001000000000" w:firstRow="0" w:lastRow="0" w:firstColumn="1" w:lastColumn="0" w:oddVBand="0" w:evenVBand="0" w:oddHBand="0" w:evenHBand="0" w:firstRowFirstColumn="0" w:firstRowLastColumn="0" w:lastRowFirstColumn="0" w:lastRowLastColumn="0"/>
            <w:tcW w:w="4289" w:type="dxa"/>
          </w:tcPr>
          <w:p w14:paraId="72E7BA96" w14:textId="027B6A2E" w:rsidR="007D45F6" w:rsidRPr="008853CE" w:rsidRDefault="007D45F6" w:rsidP="009256BC">
            <w:pPr>
              <w:rPr>
                <w:rFonts w:ascii="Arial" w:hAnsi="Arial" w:cs="Arial"/>
                <w:vertAlign w:val="superscript"/>
              </w:rPr>
            </w:pPr>
            <w:r w:rsidRPr="008853CE">
              <w:rPr>
                <w:rFonts w:ascii="Arial" w:hAnsi="Arial" w:cs="Arial"/>
              </w:rPr>
              <w:lastRenderedPageBreak/>
              <w:t>Anzahl vereinbarte Unterrichtsstunden (total), die komplett übernommen werden durch die/den Praktikanten/in</w:t>
            </w:r>
            <w:r w:rsidR="00D75624" w:rsidRPr="008853CE">
              <w:rPr>
                <w:rFonts w:ascii="Arial" w:hAnsi="Arial" w:cs="Arial"/>
                <w:vertAlign w:val="superscript"/>
              </w:rPr>
              <w:t>1</w:t>
            </w:r>
          </w:p>
        </w:tc>
        <w:tc>
          <w:tcPr>
            <w:tcW w:w="4290" w:type="dxa"/>
            <w:gridSpan w:val="2"/>
          </w:tcPr>
          <w:p w14:paraId="3EEDFEAF" w14:textId="77777777" w:rsidR="007D45F6" w:rsidRPr="008853CE" w:rsidRDefault="007D45F6" w:rsidP="00526BF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853CE">
              <w:rPr>
                <w:rFonts w:ascii="Arial" w:hAnsi="Arial" w:cs="Arial"/>
              </w:rPr>
              <w:fldChar w:fldCharType="begin">
                <w:ffData>
                  <w:name w:val=""/>
                  <w:enabled/>
                  <w:calcOnExit w:val="0"/>
                  <w:textInput>
                    <w:maxLength w:val="100"/>
                  </w:textInput>
                </w:ffData>
              </w:fldChar>
            </w:r>
            <w:r w:rsidRPr="008853CE">
              <w:rPr>
                <w:rFonts w:ascii="Arial" w:hAnsi="Arial" w:cs="Arial"/>
              </w:rPr>
              <w:instrText xml:space="preserve"> FORMTEXT </w:instrText>
            </w:r>
            <w:r w:rsidRPr="008853CE">
              <w:rPr>
                <w:rFonts w:ascii="Arial" w:hAnsi="Arial" w:cs="Arial"/>
              </w:rPr>
            </w:r>
            <w:r w:rsidRPr="008853CE">
              <w:rPr>
                <w:rFonts w:ascii="Arial" w:hAnsi="Arial" w:cs="Arial"/>
              </w:rPr>
              <w:fldChar w:fldCharType="separate"/>
            </w:r>
            <w:r w:rsidRPr="008853CE">
              <w:rPr>
                <w:rFonts w:ascii="Arial" w:hAnsi="Arial" w:cs="Arial"/>
              </w:rPr>
              <w:t> </w:t>
            </w:r>
            <w:r w:rsidRPr="008853CE">
              <w:rPr>
                <w:rFonts w:ascii="Arial" w:hAnsi="Arial" w:cs="Arial"/>
              </w:rPr>
              <w:t> </w:t>
            </w:r>
            <w:r w:rsidRPr="008853CE">
              <w:rPr>
                <w:rFonts w:ascii="Arial" w:hAnsi="Arial" w:cs="Arial"/>
              </w:rPr>
              <w:t> </w:t>
            </w:r>
            <w:r w:rsidRPr="008853CE">
              <w:rPr>
                <w:rFonts w:ascii="Arial" w:hAnsi="Arial" w:cs="Arial"/>
              </w:rPr>
              <w:t> </w:t>
            </w:r>
            <w:r w:rsidRPr="008853CE">
              <w:rPr>
                <w:rFonts w:ascii="Arial" w:hAnsi="Arial" w:cs="Arial"/>
              </w:rPr>
              <w:t> </w:t>
            </w:r>
            <w:r w:rsidRPr="008853CE">
              <w:rPr>
                <w:rFonts w:ascii="Arial" w:hAnsi="Arial" w:cs="Arial"/>
              </w:rPr>
              <w:fldChar w:fldCharType="end"/>
            </w:r>
          </w:p>
        </w:tc>
      </w:tr>
      <w:tr w:rsidR="007D45F6" w:rsidRPr="008853CE" w14:paraId="0F8AF805" w14:textId="77777777" w:rsidTr="001E6956">
        <w:tc>
          <w:tcPr>
            <w:cnfStyle w:val="001000000000" w:firstRow="0" w:lastRow="0" w:firstColumn="1" w:lastColumn="0" w:oddVBand="0" w:evenVBand="0" w:oddHBand="0" w:evenHBand="0" w:firstRowFirstColumn="0" w:firstRowLastColumn="0" w:lastRowFirstColumn="0" w:lastRowLastColumn="0"/>
            <w:tcW w:w="4289" w:type="dxa"/>
          </w:tcPr>
          <w:p w14:paraId="637A9513" w14:textId="4FFB9B23" w:rsidR="007D45F6" w:rsidRPr="008853CE" w:rsidRDefault="007D45F6" w:rsidP="00526BF6">
            <w:pPr>
              <w:rPr>
                <w:rFonts w:ascii="Arial" w:hAnsi="Arial" w:cs="Arial"/>
                <w:vertAlign w:val="superscript"/>
              </w:rPr>
            </w:pPr>
            <w:r w:rsidRPr="008853CE">
              <w:rPr>
                <w:rFonts w:ascii="Arial" w:hAnsi="Arial" w:cs="Arial"/>
              </w:rPr>
              <w:t>Anzahl vereinbarte Unterrichtsstunden (total), in denen der Praktikant/die Praktikantin seine/ihre Muttersprache unterrichtet</w:t>
            </w:r>
            <w:r w:rsidR="00D75624" w:rsidRPr="008853CE">
              <w:rPr>
                <w:rFonts w:ascii="Arial" w:hAnsi="Arial" w:cs="Arial"/>
                <w:vertAlign w:val="superscript"/>
              </w:rPr>
              <w:t>1</w:t>
            </w:r>
          </w:p>
        </w:tc>
        <w:tc>
          <w:tcPr>
            <w:tcW w:w="4290" w:type="dxa"/>
            <w:gridSpan w:val="2"/>
          </w:tcPr>
          <w:p w14:paraId="70B5F528" w14:textId="77777777" w:rsidR="007D45F6" w:rsidRPr="008853CE" w:rsidRDefault="007D45F6" w:rsidP="00526BF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853CE">
              <w:rPr>
                <w:rFonts w:ascii="Arial" w:hAnsi="Arial" w:cs="Arial"/>
              </w:rPr>
              <w:fldChar w:fldCharType="begin">
                <w:ffData>
                  <w:name w:val=""/>
                  <w:enabled/>
                  <w:calcOnExit w:val="0"/>
                  <w:textInput>
                    <w:maxLength w:val="100"/>
                  </w:textInput>
                </w:ffData>
              </w:fldChar>
            </w:r>
            <w:r w:rsidRPr="008853CE">
              <w:rPr>
                <w:rFonts w:ascii="Arial" w:hAnsi="Arial" w:cs="Arial"/>
              </w:rPr>
              <w:instrText xml:space="preserve"> FORMTEXT </w:instrText>
            </w:r>
            <w:r w:rsidRPr="008853CE">
              <w:rPr>
                <w:rFonts w:ascii="Arial" w:hAnsi="Arial" w:cs="Arial"/>
              </w:rPr>
            </w:r>
            <w:r w:rsidRPr="008853CE">
              <w:rPr>
                <w:rFonts w:ascii="Arial" w:hAnsi="Arial" w:cs="Arial"/>
              </w:rPr>
              <w:fldChar w:fldCharType="separate"/>
            </w:r>
            <w:r w:rsidRPr="008853CE">
              <w:rPr>
                <w:rFonts w:ascii="Arial" w:hAnsi="Arial" w:cs="Arial"/>
              </w:rPr>
              <w:t> </w:t>
            </w:r>
            <w:r w:rsidRPr="008853CE">
              <w:rPr>
                <w:rFonts w:ascii="Arial" w:hAnsi="Arial" w:cs="Arial"/>
              </w:rPr>
              <w:t> </w:t>
            </w:r>
            <w:r w:rsidRPr="008853CE">
              <w:rPr>
                <w:rFonts w:ascii="Arial" w:hAnsi="Arial" w:cs="Arial"/>
              </w:rPr>
              <w:t> </w:t>
            </w:r>
            <w:r w:rsidRPr="008853CE">
              <w:rPr>
                <w:rFonts w:ascii="Arial" w:hAnsi="Arial" w:cs="Arial"/>
              </w:rPr>
              <w:t> </w:t>
            </w:r>
            <w:r w:rsidRPr="008853CE">
              <w:rPr>
                <w:rFonts w:ascii="Arial" w:hAnsi="Arial" w:cs="Arial"/>
              </w:rPr>
              <w:t> </w:t>
            </w:r>
            <w:r w:rsidRPr="008853CE">
              <w:rPr>
                <w:rFonts w:ascii="Arial" w:hAnsi="Arial" w:cs="Arial"/>
              </w:rPr>
              <w:fldChar w:fldCharType="end"/>
            </w:r>
          </w:p>
        </w:tc>
      </w:tr>
    </w:tbl>
    <w:p w14:paraId="43B488BF" w14:textId="77777777" w:rsidR="001702A9" w:rsidRDefault="001702A9" w:rsidP="004F759F">
      <w:pPr>
        <w:spacing w:after="120"/>
        <w:rPr>
          <w:rFonts w:ascii="Arial" w:hAnsi="Arial" w:cs="Arial"/>
        </w:rPr>
      </w:pPr>
    </w:p>
    <w:p w14:paraId="0DE99A12" w14:textId="77777777" w:rsidR="00B11155" w:rsidRDefault="00B11155" w:rsidP="004F759F">
      <w:pPr>
        <w:spacing w:after="120"/>
        <w:rPr>
          <w:rFonts w:ascii="Arial" w:hAnsi="Arial" w:cs="Arial"/>
        </w:rPr>
      </w:pPr>
    </w:p>
    <w:p w14:paraId="55C857CA" w14:textId="77777777" w:rsidR="00B11155" w:rsidRPr="008853CE" w:rsidRDefault="00B11155" w:rsidP="004F759F">
      <w:pPr>
        <w:spacing w:after="120"/>
        <w:rPr>
          <w:rFonts w:ascii="Arial" w:hAnsi="Arial" w:cs="Arial"/>
        </w:rPr>
      </w:pPr>
    </w:p>
    <w:p w14:paraId="7FEED562" w14:textId="5D70FCC6" w:rsidR="006C2E94" w:rsidRPr="008853CE" w:rsidRDefault="006C2E94" w:rsidP="006C2E94">
      <w:pPr>
        <w:pStyle w:val="berschrift2nummeriert"/>
        <w:numPr>
          <w:ilvl w:val="0"/>
          <w:numId w:val="0"/>
        </w:numPr>
        <w:rPr>
          <w:rFonts w:ascii="Arial" w:hAnsi="Arial" w:cs="Arial"/>
        </w:rPr>
      </w:pPr>
      <w:r w:rsidRPr="008853CE">
        <w:rPr>
          <w:rFonts w:ascii="Arial" w:hAnsi="Arial" w:cs="Arial"/>
        </w:rPr>
        <w:t xml:space="preserve">Finanzieller Zuschuss für </w:t>
      </w:r>
      <w:r w:rsidR="001B43CB" w:rsidRPr="008853CE">
        <w:rPr>
          <w:rFonts w:ascii="Arial" w:hAnsi="Arial" w:cs="Arial"/>
        </w:rPr>
        <w:t>den/die Praktikant</w:t>
      </w:r>
      <w:r w:rsidR="00295F15" w:rsidRPr="008853CE">
        <w:rPr>
          <w:rFonts w:ascii="Arial" w:hAnsi="Arial" w:cs="Arial"/>
        </w:rPr>
        <w:t>/</w:t>
      </w:r>
      <w:r w:rsidR="001B43CB" w:rsidRPr="008853CE">
        <w:rPr>
          <w:rFonts w:ascii="Arial" w:hAnsi="Arial" w:cs="Arial"/>
        </w:rPr>
        <w:t>i</w:t>
      </w:r>
      <w:r w:rsidR="00295F15" w:rsidRPr="008853CE">
        <w:rPr>
          <w:rFonts w:ascii="Arial" w:hAnsi="Arial" w:cs="Arial"/>
        </w:rPr>
        <w:t>n</w:t>
      </w:r>
    </w:p>
    <w:tbl>
      <w:tblPr>
        <w:tblStyle w:val="MovetiaStandard"/>
        <w:tblW w:w="0" w:type="auto"/>
        <w:tblBorders>
          <w:bottom w:val="single" w:sz="4" w:space="0" w:color="auto"/>
        </w:tblBorders>
        <w:tblLook w:val="04A0" w:firstRow="1" w:lastRow="0" w:firstColumn="1" w:lastColumn="0" w:noHBand="0" w:noVBand="1"/>
      </w:tblPr>
      <w:tblGrid>
        <w:gridCol w:w="4289"/>
        <w:gridCol w:w="4290"/>
      </w:tblGrid>
      <w:tr w:rsidR="006C2E94" w:rsidRPr="008853CE" w14:paraId="05798E82" w14:textId="77777777" w:rsidTr="000549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9" w:type="dxa"/>
          </w:tcPr>
          <w:p w14:paraId="4BF398BF" w14:textId="6EC9A9D6" w:rsidR="006C2E94" w:rsidRPr="008853CE" w:rsidRDefault="00690388" w:rsidP="00690388">
            <w:pPr>
              <w:rPr>
                <w:rFonts w:ascii="Arial" w:hAnsi="Arial" w:cs="Arial"/>
              </w:rPr>
            </w:pPr>
            <w:r w:rsidRPr="008853CE">
              <w:rPr>
                <w:rFonts w:ascii="Arial" w:hAnsi="Arial" w:cs="Arial"/>
              </w:rPr>
              <w:t xml:space="preserve">Zuschuss (Höchstbetrag): </w:t>
            </w:r>
          </w:p>
        </w:tc>
        <w:tc>
          <w:tcPr>
            <w:tcW w:w="4290" w:type="dxa"/>
          </w:tcPr>
          <w:p w14:paraId="5B37C47B" w14:textId="7A284FB5" w:rsidR="006C2E94" w:rsidRPr="008853CE" w:rsidRDefault="00004C43" w:rsidP="00322E61">
            <w:pPr>
              <w:autoSpaceDE w:val="0"/>
              <w:autoSpaceDN w:val="0"/>
              <w:adjustRightInd w:val="0"/>
              <w:spacing w:after="120"/>
              <w:cnfStyle w:val="100000000000" w:firstRow="1" w:lastRow="0" w:firstColumn="0" w:lastColumn="0" w:oddVBand="0" w:evenVBand="0" w:oddHBand="0" w:evenHBand="0" w:firstRowFirstColumn="0" w:firstRowLastColumn="0" w:lastRowFirstColumn="0" w:lastRowLastColumn="0"/>
              <w:rPr>
                <w:rFonts w:ascii="Arial" w:hAnsi="Arial" w:cs="Arial"/>
                <w:iCs/>
                <w:color w:val="000000"/>
                <w:szCs w:val="18"/>
              </w:rPr>
            </w:pPr>
            <w:r w:rsidRPr="008853CE">
              <w:rPr>
                <w:rFonts w:ascii="Arial" w:hAnsi="Arial" w:cs="Arial"/>
                <w:iCs/>
                <w:color w:val="000000"/>
                <w:szCs w:val="18"/>
              </w:rPr>
              <w:t>CH</w:t>
            </w:r>
            <w:r w:rsidRPr="008853CE">
              <w:rPr>
                <w:rFonts w:ascii="Arial" w:hAnsi="Arial" w:cs="Arial"/>
                <w:iCs/>
                <w:color w:val="auto"/>
                <w:szCs w:val="18"/>
              </w:rPr>
              <w:t xml:space="preserve">F </w:t>
            </w:r>
            <w:r w:rsidRPr="008853CE">
              <w:rPr>
                <w:rFonts w:ascii="Arial" w:hAnsi="Arial" w:cs="Arial"/>
                <w:iCs/>
                <w:color w:val="000000"/>
                <w:szCs w:val="18"/>
              </w:rPr>
              <w:fldChar w:fldCharType="begin">
                <w:ffData>
                  <w:name w:val="Text1"/>
                  <w:enabled/>
                  <w:calcOnExit w:val="0"/>
                  <w:textInput>
                    <w:maxLength w:val="100"/>
                  </w:textInput>
                </w:ffData>
              </w:fldChar>
            </w:r>
            <w:r w:rsidRPr="008853CE">
              <w:rPr>
                <w:rFonts w:ascii="Arial" w:hAnsi="Arial" w:cs="Arial"/>
                <w:iCs/>
                <w:color w:val="000000"/>
                <w:szCs w:val="18"/>
              </w:rPr>
              <w:instrText xml:space="preserve"> FORMTEXT </w:instrText>
            </w:r>
            <w:r w:rsidRPr="008853CE">
              <w:rPr>
                <w:rFonts w:ascii="Arial" w:hAnsi="Arial" w:cs="Arial"/>
                <w:iCs/>
                <w:color w:val="000000"/>
                <w:szCs w:val="18"/>
              </w:rPr>
            </w:r>
            <w:r w:rsidRPr="008853CE">
              <w:rPr>
                <w:rFonts w:ascii="Arial" w:hAnsi="Arial" w:cs="Arial"/>
                <w:iCs/>
                <w:color w:val="000000"/>
                <w:szCs w:val="18"/>
              </w:rPr>
              <w:fldChar w:fldCharType="separate"/>
            </w:r>
            <w:r w:rsidRPr="008853CE">
              <w:rPr>
                <w:rFonts w:ascii="Arial" w:hAnsi="Arial" w:cs="Arial"/>
                <w:iCs/>
                <w:color w:val="000000"/>
                <w:szCs w:val="18"/>
              </w:rPr>
              <w:t> </w:t>
            </w:r>
            <w:r w:rsidRPr="008853CE">
              <w:rPr>
                <w:rFonts w:ascii="Arial" w:hAnsi="Arial" w:cs="Arial"/>
                <w:iCs/>
                <w:color w:val="000000"/>
                <w:szCs w:val="18"/>
              </w:rPr>
              <w:t> </w:t>
            </w:r>
            <w:r w:rsidRPr="008853CE">
              <w:rPr>
                <w:rFonts w:ascii="Arial" w:hAnsi="Arial" w:cs="Arial"/>
                <w:iCs/>
                <w:color w:val="000000"/>
                <w:szCs w:val="18"/>
              </w:rPr>
              <w:t> </w:t>
            </w:r>
            <w:r w:rsidRPr="008853CE">
              <w:rPr>
                <w:rFonts w:ascii="Arial" w:hAnsi="Arial" w:cs="Arial"/>
                <w:iCs/>
                <w:color w:val="000000"/>
                <w:szCs w:val="18"/>
              </w:rPr>
              <w:t> </w:t>
            </w:r>
            <w:r w:rsidRPr="008853CE">
              <w:rPr>
                <w:rFonts w:ascii="Arial" w:hAnsi="Arial" w:cs="Arial"/>
                <w:iCs/>
                <w:color w:val="000000"/>
                <w:szCs w:val="18"/>
              </w:rPr>
              <w:t> </w:t>
            </w:r>
            <w:r w:rsidRPr="008853CE">
              <w:rPr>
                <w:rFonts w:ascii="Arial" w:hAnsi="Arial" w:cs="Arial"/>
                <w:iCs/>
                <w:color w:val="000000"/>
                <w:szCs w:val="18"/>
              </w:rPr>
              <w:fldChar w:fldCharType="end"/>
            </w:r>
            <w:r w:rsidR="00322E61" w:rsidRPr="008853CE">
              <w:rPr>
                <w:rFonts w:ascii="Arial" w:hAnsi="Arial" w:cs="Arial"/>
                <w:iCs/>
                <w:color w:val="000000"/>
                <w:szCs w:val="18"/>
              </w:rPr>
              <w:t xml:space="preserve"> </w:t>
            </w:r>
          </w:p>
        </w:tc>
      </w:tr>
    </w:tbl>
    <w:p w14:paraId="235CD351" w14:textId="47476F1C" w:rsidR="006C2E94" w:rsidRPr="008853CE" w:rsidRDefault="00A266B5" w:rsidP="00A266B5">
      <w:pPr>
        <w:spacing w:line="240" w:lineRule="auto"/>
        <w:rPr>
          <w:rFonts w:ascii="Arial" w:hAnsi="Arial" w:cs="Arial"/>
          <w:sz w:val="14"/>
          <w:szCs w:val="18"/>
        </w:rPr>
      </w:pPr>
      <w:r w:rsidRPr="008853CE">
        <w:rPr>
          <w:rFonts w:ascii="Arial" w:hAnsi="Arial" w:cs="Arial"/>
          <w:b/>
          <w:sz w:val="14"/>
          <w:szCs w:val="18"/>
        </w:rPr>
        <w:t>Zuschuss</w:t>
      </w:r>
      <w:r w:rsidRPr="008853CE">
        <w:rPr>
          <w:rFonts w:ascii="Arial" w:hAnsi="Arial" w:cs="Arial"/>
          <w:sz w:val="14"/>
          <w:szCs w:val="18"/>
        </w:rPr>
        <w:t xml:space="preserve">: Die entsendende Institution verpflichtet sich, dem/der Praktikant/in im Rahmen des von der Schweizerischen Eidgenossenschaft finanzierten Nationalen Lehrpersonenaustauschs (Pilotprogramm) für die Durchführung des Praktikums finanzielle Unterstützung zu leisten. Die </w:t>
      </w:r>
      <w:r w:rsidR="00690388" w:rsidRPr="008853CE">
        <w:rPr>
          <w:rFonts w:ascii="Arial" w:hAnsi="Arial" w:cs="Arial"/>
          <w:b/>
          <w:sz w:val="14"/>
          <w:szCs w:val="18"/>
        </w:rPr>
        <w:t>Auszahlung</w:t>
      </w:r>
      <w:r w:rsidR="00322E61" w:rsidRPr="008853CE">
        <w:rPr>
          <w:rFonts w:ascii="Arial" w:hAnsi="Arial" w:cs="Arial"/>
          <w:sz w:val="14"/>
          <w:szCs w:val="18"/>
        </w:rPr>
        <w:t xml:space="preserve"> muss spätestens bei Beginn der Mobilität erfolgt sein</w:t>
      </w:r>
      <w:r w:rsidR="00690388" w:rsidRPr="008853CE">
        <w:rPr>
          <w:rFonts w:ascii="Arial" w:hAnsi="Arial" w:cs="Arial"/>
          <w:sz w:val="14"/>
          <w:szCs w:val="18"/>
        </w:rPr>
        <w:t>.</w:t>
      </w:r>
    </w:p>
    <w:p w14:paraId="3901B791" w14:textId="77777777" w:rsidR="00295F15" w:rsidRPr="008853CE" w:rsidRDefault="00295F15" w:rsidP="004F759F">
      <w:pPr>
        <w:spacing w:after="120"/>
        <w:rPr>
          <w:rFonts w:ascii="Arial" w:hAnsi="Arial" w:cs="Arial"/>
        </w:rPr>
      </w:pPr>
    </w:p>
    <w:p w14:paraId="3B2385D8" w14:textId="77777777" w:rsidR="002018D7" w:rsidRPr="008853CE" w:rsidRDefault="002018D7" w:rsidP="004F759F">
      <w:pPr>
        <w:spacing w:after="120"/>
        <w:rPr>
          <w:rFonts w:ascii="Arial" w:hAnsi="Arial" w:cs="Arial"/>
        </w:rPr>
      </w:pPr>
      <w:r w:rsidRPr="008853CE">
        <w:rPr>
          <w:rFonts w:ascii="Arial" w:hAnsi="Arial" w:cs="Arial"/>
        </w:rPr>
        <w:t>Die Vereinbarung tritt mit der Unterzeichnung durch die letzte der beiden Parteien in Kraft.</w:t>
      </w:r>
    </w:p>
    <w:p w14:paraId="1B9D9068" w14:textId="06B9B55C" w:rsidR="00B11155" w:rsidRDefault="009B452F" w:rsidP="004F759F">
      <w:pPr>
        <w:spacing w:after="120"/>
        <w:rPr>
          <w:rFonts w:ascii="Arial" w:hAnsi="Arial" w:cs="Arial"/>
        </w:rPr>
      </w:pPr>
      <w:r w:rsidRPr="008853CE">
        <w:rPr>
          <w:rFonts w:ascii="Arial" w:hAnsi="Arial" w:cs="Arial"/>
        </w:rPr>
        <w:t>Durch die Unterzeichnung dieses Dokuments bestätigen die/der Praktikant/in, die entsendende Institution und die Gastschule</w:t>
      </w:r>
      <w:r w:rsidR="002C6313" w:rsidRPr="008853CE">
        <w:rPr>
          <w:rFonts w:ascii="Arial" w:hAnsi="Arial" w:cs="Arial"/>
        </w:rPr>
        <w:t>,</w:t>
      </w:r>
      <w:r w:rsidRPr="008853CE">
        <w:rPr>
          <w:rFonts w:ascii="Arial" w:hAnsi="Arial" w:cs="Arial"/>
        </w:rPr>
        <w:t xml:space="preserve"> dass sie </w:t>
      </w:r>
      <w:r w:rsidR="002018D7" w:rsidRPr="008853CE">
        <w:rPr>
          <w:rFonts w:ascii="Arial" w:hAnsi="Arial" w:cs="Arial"/>
        </w:rPr>
        <w:t xml:space="preserve">die in dieser Vereinbarung festgelegten Bedingungen zur Kenntnis genommen und akzeptiert zu haben sowie </w:t>
      </w:r>
      <w:r w:rsidRPr="008853CE">
        <w:rPr>
          <w:rFonts w:ascii="Arial" w:hAnsi="Arial" w:cs="Arial"/>
        </w:rPr>
        <w:t xml:space="preserve">die </w:t>
      </w:r>
      <w:r w:rsidR="00DA1317" w:rsidRPr="008853CE">
        <w:rPr>
          <w:rFonts w:ascii="Arial" w:hAnsi="Arial" w:cs="Arial"/>
        </w:rPr>
        <w:t>Grundsätze der Qualitätsverpflichtung</w:t>
      </w:r>
      <w:r w:rsidRPr="008853CE">
        <w:rPr>
          <w:rFonts w:ascii="Arial" w:hAnsi="Arial" w:cs="Arial"/>
        </w:rPr>
        <w:t xml:space="preserve"> </w:t>
      </w:r>
      <w:r w:rsidR="002018D7" w:rsidRPr="008853CE">
        <w:rPr>
          <w:rFonts w:ascii="Arial" w:hAnsi="Arial" w:cs="Arial"/>
        </w:rPr>
        <w:t>einhalten</w:t>
      </w:r>
      <w:r w:rsidRPr="008853CE">
        <w:rPr>
          <w:rFonts w:ascii="Arial" w:hAnsi="Arial" w:cs="Arial"/>
        </w:rPr>
        <w:t>.</w:t>
      </w:r>
      <w:r w:rsidR="00DA1317" w:rsidRPr="008853CE">
        <w:rPr>
          <w:rFonts w:ascii="Arial" w:hAnsi="Arial" w:cs="Arial"/>
          <w:vertAlign w:val="superscript"/>
        </w:rPr>
        <w:footnoteReference w:id="2"/>
      </w:r>
      <w:r w:rsidRPr="008853CE">
        <w:rPr>
          <w:rFonts w:ascii="Arial" w:hAnsi="Arial" w:cs="Arial"/>
        </w:rPr>
        <w:t xml:space="preserve"> </w:t>
      </w:r>
    </w:p>
    <w:p w14:paraId="72EA0CA8" w14:textId="77777777" w:rsidR="00B11155" w:rsidRPr="00571C3B" w:rsidRDefault="00B11155" w:rsidP="00571C3B">
      <w:pPr>
        <w:spacing w:after="120"/>
        <w:rPr>
          <w:rFonts w:ascii="Arial" w:hAnsi="Arial" w:cs="Arial"/>
        </w:rPr>
      </w:pPr>
      <w:r w:rsidRPr="00571C3B">
        <w:rPr>
          <w:rFonts w:ascii="Arial" w:hAnsi="Arial" w:cs="Arial"/>
        </w:rPr>
        <w:t>Der/die Studierende nimmt zur Kenntnis, dass die Heiminstitution seine/ihre Personendaten und die während des Aufenthalts generierten Daten zum Zwecke der Mobilität bearbeitet. Der/die Studierende ist damit einverstanden, dass die Heiminstitution diese Daten, soweit erforderlich, an die Gastinstitution weiterleitet. Weiter nimmt er/sie zur Kenntnis, dass die Heiminstitution verpflichtet ist, die genannten Daten an die schweizerische Nationalagentur «Movetia» zum Zwecke der Sicherstellung der regelkonformen Umsetzung des Nationalen Lehrpersonenaustausches weiterzuleiten. «Movetia» ist von der Schweizer Regierung mit der Umsetzung des Nationalen Lehrpersonenaustausches beauftragt.</w:t>
      </w:r>
    </w:p>
    <w:p w14:paraId="6858D6D2" w14:textId="77777777" w:rsidR="00B11155" w:rsidRPr="008853CE" w:rsidRDefault="00B11155" w:rsidP="004F759F">
      <w:pPr>
        <w:spacing w:after="120"/>
        <w:rPr>
          <w:rFonts w:ascii="Arial" w:hAnsi="Arial" w:cs="Arial"/>
        </w:rPr>
      </w:pPr>
    </w:p>
    <w:p w14:paraId="1899DA84" w14:textId="59131D8E" w:rsidR="00BC07B9" w:rsidRDefault="002018D7" w:rsidP="00341818">
      <w:pPr>
        <w:spacing w:after="120"/>
        <w:rPr>
          <w:rFonts w:ascii="Arial" w:hAnsi="Arial" w:cs="Arial"/>
        </w:rPr>
      </w:pPr>
      <w:r w:rsidRPr="008853CE">
        <w:rPr>
          <w:rFonts w:ascii="Arial" w:hAnsi="Arial" w:cs="Arial"/>
        </w:rPr>
        <w:t xml:space="preserve">Allfällige Änderungen </w:t>
      </w:r>
      <w:r w:rsidRPr="00571C3B">
        <w:rPr>
          <w:rFonts w:ascii="Arial" w:hAnsi="Arial" w:cs="Arial"/>
        </w:rPr>
        <w:t>oder Zusätze zu dieser Vereinbarung bedürfen der Schriftform.</w:t>
      </w:r>
    </w:p>
    <w:tbl>
      <w:tblPr>
        <w:tblStyle w:val="MovetiaStandard"/>
        <w:tblW w:w="0" w:type="auto"/>
        <w:tblLook w:val="04A0" w:firstRow="1" w:lastRow="0" w:firstColumn="1" w:lastColumn="0" w:noHBand="0" w:noVBand="1"/>
      </w:tblPr>
      <w:tblGrid>
        <w:gridCol w:w="4293"/>
        <w:gridCol w:w="4296"/>
      </w:tblGrid>
      <w:tr w:rsidR="00341818" w:rsidRPr="006D79A9" w14:paraId="0B86FA69" w14:textId="77777777" w:rsidTr="00F522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3" w:type="dxa"/>
            <w:tcBorders>
              <w:bottom w:val="nil"/>
            </w:tcBorders>
          </w:tcPr>
          <w:p w14:paraId="12C95955" w14:textId="3A1FD64A" w:rsidR="00341818" w:rsidRPr="00CB204B" w:rsidRDefault="00341818" w:rsidP="00F52248">
            <w:pPr>
              <w:spacing w:after="120"/>
              <w:rPr>
                <w:rFonts w:ascii="Arial" w:hAnsi="Arial" w:cs="Arial"/>
                <w:b/>
                <w:lang w:val="it-CH"/>
              </w:rPr>
            </w:pPr>
            <w:proofErr w:type="spellStart"/>
            <w:r>
              <w:rPr>
                <w:rFonts w:ascii="Arial" w:hAnsi="Arial" w:cs="Arial"/>
                <w:b/>
                <w:lang w:val="it-CH"/>
              </w:rPr>
              <w:t>Für</w:t>
            </w:r>
            <w:proofErr w:type="spellEnd"/>
            <w:r>
              <w:rPr>
                <w:rFonts w:ascii="Arial" w:hAnsi="Arial" w:cs="Arial"/>
                <w:b/>
                <w:lang w:val="it-CH"/>
              </w:rPr>
              <w:t xml:space="preserve"> die </w:t>
            </w:r>
            <w:proofErr w:type="spellStart"/>
            <w:r>
              <w:rPr>
                <w:rFonts w:ascii="Arial" w:hAnsi="Arial" w:cs="Arial"/>
                <w:b/>
                <w:lang w:val="it-CH"/>
              </w:rPr>
              <w:t>entsendende</w:t>
            </w:r>
            <w:proofErr w:type="spellEnd"/>
            <w:r>
              <w:rPr>
                <w:rFonts w:ascii="Arial" w:hAnsi="Arial" w:cs="Arial"/>
                <w:b/>
                <w:lang w:val="it-CH"/>
              </w:rPr>
              <w:t xml:space="preserve"> Institution</w:t>
            </w:r>
            <w:r w:rsidRPr="00CB204B">
              <w:rPr>
                <w:rFonts w:ascii="Arial" w:hAnsi="Arial" w:cs="Arial"/>
                <w:b/>
                <w:lang w:val="it-CH"/>
              </w:rPr>
              <w:t xml:space="preserve">  </w:t>
            </w:r>
          </w:p>
        </w:tc>
        <w:tc>
          <w:tcPr>
            <w:tcW w:w="4296" w:type="dxa"/>
            <w:tcBorders>
              <w:bottom w:val="nil"/>
            </w:tcBorders>
          </w:tcPr>
          <w:p w14:paraId="5174DE74" w14:textId="51FA004D" w:rsidR="00341818" w:rsidRPr="00CB204B" w:rsidRDefault="00341818" w:rsidP="00F52248">
            <w:pPr>
              <w:spacing w:after="120"/>
              <w:cnfStyle w:val="100000000000" w:firstRow="1" w:lastRow="0" w:firstColumn="0" w:lastColumn="0" w:oddVBand="0" w:evenVBand="0" w:oddHBand="0" w:evenHBand="0" w:firstRowFirstColumn="0" w:firstRowLastColumn="0" w:lastRowFirstColumn="0" w:lastRowLastColumn="0"/>
              <w:rPr>
                <w:rFonts w:ascii="Arial" w:hAnsi="Arial" w:cs="Arial"/>
                <w:b/>
                <w:lang w:val="it-CH"/>
              </w:rPr>
            </w:pPr>
            <w:proofErr w:type="spellStart"/>
            <w:r>
              <w:rPr>
                <w:rFonts w:ascii="Arial" w:hAnsi="Arial" w:cs="Arial"/>
                <w:b/>
                <w:lang w:val="it-CH"/>
              </w:rPr>
              <w:t>Für</w:t>
            </w:r>
            <w:proofErr w:type="spellEnd"/>
            <w:r>
              <w:rPr>
                <w:rFonts w:ascii="Arial" w:hAnsi="Arial" w:cs="Arial"/>
                <w:b/>
                <w:lang w:val="it-CH"/>
              </w:rPr>
              <w:t xml:space="preserve"> die </w:t>
            </w:r>
            <w:proofErr w:type="spellStart"/>
            <w:r>
              <w:rPr>
                <w:rFonts w:ascii="Arial" w:hAnsi="Arial" w:cs="Arial"/>
                <w:b/>
                <w:lang w:val="it-CH"/>
              </w:rPr>
              <w:t>aufnehemende</w:t>
            </w:r>
            <w:proofErr w:type="spellEnd"/>
            <w:r>
              <w:rPr>
                <w:rFonts w:ascii="Arial" w:hAnsi="Arial" w:cs="Arial"/>
                <w:b/>
                <w:lang w:val="it-CH"/>
              </w:rPr>
              <w:t xml:space="preserve"> Institution</w:t>
            </w:r>
          </w:p>
        </w:tc>
      </w:tr>
      <w:tr w:rsidR="00341818" w:rsidRPr="00341818" w14:paraId="296ADF9B" w14:textId="77777777" w:rsidTr="00F52248">
        <w:trPr>
          <w:trHeight w:val="220"/>
        </w:trPr>
        <w:tc>
          <w:tcPr>
            <w:cnfStyle w:val="001000000000" w:firstRow="0" w:lastRow="0" w:firstColumn="1" w:lastColumn="0" w:oddVBand="0" w:evenVBand="0" w:oddHBand="0" w:evenHBand="0" w:firstRowFirstColumn="0" w:firstRowLastColumn="0" w:lastRowFirstColumn="0" w:lastRowLastColumn="0"/>
            <w:tcW w:w="4293" w:type="dxa"/>
            <w:tcBorders>
              <w:top w:val="nil"/>
              <w:bottom w:val="single" w:sz="4" w:space="0" w:color="auto"/>
            </w:tcBorders>
          </w:tcPr>
          <w:p w14:paraId="544141B2" w14:textId="4C57C188" w:rsidR="00341818" w:rsidRPr="00341818" w:rsidRDefault="00341818" w:rsidP="00F52248">
            <w:pPr>
              <w:spacing w:after="120"/>
              <w:rPr>
                <w:rFonts w:ascii="Arial" w:hAnsi="Arial" w:cs="Arial"/>
                <w:color w:val="auto"/>
                <w:lang w:val="de-DE"/>
              </w:rPr>
            </w:pPr>
            <w:r w:rsidRPr="00341818">
              <w:rPr>
                <w:rFonts w:ascii="Arial" w:hAnsi="Arial" w:cs="Arial"/>
                <w:color w:val="auto"/>
                <w:lang w:val="de-DE"/>
              </w:rPr>
              <w:t>Vorname, Name (in Blockschrift) K</w:t>
            </w:r>
            <w:r>
              <w:rPr>
                <w:rFonts w:ascii="Arial" w:hAnsi="Arial" w:cs="Arial"/>
                <w:color w:val="auto"/>
                <w:lang w:val="de-DE"/>
              </w:rPr>
              <w:t>ontaktperson</w:t>
            </w:r>
            <w:r w:rsidRPr="00341818">
              <w:rPr>
                <w:rFonts w:ascii="Arial" w:hAnsi="Arial" w:cs="Arial"/>
                <w:color w:val="auto"/>
                <w:lang w:val="de-DE"/>
              </w:rPr>
              <w:br/>
            </w:r>
            <w:r w:rsidRPr="006D79A9">
              <w:rPr>
                <w:rFonts w:ascii="Arial" w:hAnsi="Arial" w:cs="Arial"/>
                <w:lang w:val="it-CH"/>
              </w:rPr>
              <w:fldChar w:fldCharType="begin">
                <w:ffData>
                  <w:name w:val=""/>
                  <w:enabled/>
                  <w:calcOnExit w:val="0"/>
                  <w:textInput>
                    <w:maxLength w:val="100"/>
                  </w:textInput>
                </w:ffData>
              </w:fldChar>
            </w:r>
            <w:r w:rsidRPr="00341818">
              <w:rPr>
                <w:rFonts w:ascii="Arial" w:hAnsi="Arial" w:cs="Arial"/>
                <w:color w:val="auto"/>
                <w:lang w:val="de-DE"/>
              </w:rPr>
              <w:instrText xml:space="preserve"> FORMTEXT </w:instrText>
            </w:r>
            <w:r w:rsidRPr="006D79A9">
              <w:rPr>
                <w:rFonts w:ascii="Arial" w:hAnsi="Arial" w:cs="Arial"/>
                <w:lang w:val="it-CH"/>
              </w:rPr>
            </w:r>
            <w:r w:rsidRPr="006D79A9">
              <w:rPr>
                <w:rFonts w:ascii="Arial" w:hAnsi="Arial" w:cs="Arial"/>
                <w:lang w:val="it-CH"/>
              </w:rPr>
              <w:fldChar w:fldCharType="separate"/>
            </w:r>
            <w:r w:rsidRPr="006D79A9">
              <w:rPr>
                <w:rFonts w:ascii="Arial" w:hAnsi="Arial" w:cs="Arial"/>
                <w:noProof/>
                <w:color w:val="auto"/>
                <w:lang w:val="it-CH"/>
              </w:rPr>
              <w:t> </w:t>
            </w:r>
            <w:r w:rsidRPr="006D79A9">
              <w:rPr>
                <w:rFonts w:ascii="Arial" w:hAnsi="Arial" w:cs="Arial"/>
                <w:noProof/>
                <w:color w:val="auto"/>
                <w:lang w:val="it-CH"/>
              </w:rPr>
              <w:t> </w:t>
            </w:r>
            <w:r w:rsidRPr="006D79A9">
              <w:rPr>
                <w:rFonts w:ascii="Arial" w:hAnsi="Arial" w:cs="Arial"/>
                <w:noProof/>
                <w:color w:val="auto"/>
                <w:lang w:val="it-CH"/>
              </w:rPr>
              <w:t> </w:t>
            </w:r>
            <w:r w:rsidRPr="006D79A9">
              <w:rPr>
                <w:rFonts w:ascii="Arial" w:hAnsi="Arial" w:cs="Arial"/>
                <w:noProof/>
                <w:color w:val="auto"/>
                <w:lang w:val="it-CH"/>
              </w:rPr>
              <w:t> </w:t>
            </w:r>
            <w:r w:rsidRPr="006D79A9">
              <w:rPr>
                <w:rFonts w:ascii="Arial" w:hAnsi="Arial" w:cs="Arial"/>
                <w:lang w:val="it-CH"/>
              </w:rPr>
              <w:fldChar w:fldCharType="end"/>
            </w:r>
          </w:p>
        </w:tc>
        <w:tc>
          <w:tcPr>
            <w:tcW w:w="4296" w:type="dxa"/>
            <w:tcBorders>
              <w:top w:val="nil"/>
              <w:bottom w:val="single" w:sz="4" w:space="0" w:color="auto"/>
            </w:tcBorders>
          </w:tcPr>
          <w:p w14:paraId="6682224D" w14:textId="66603A6F" w:rsidR="00341818" w:rsidRPr="00341818" w:rsidRDefault="00341818" w:rsidP="00F52248">
            <w:pPr>
              <w:cnfStyle w:val="000000000000" w:firstRow="0" w:lastRow="0" w:firstColumn="0" w:lastColumn="0" w:oddVBand="0" w:evenVBand="0" w:oddHBand="0" w:evenHBand="0" w:firstRowFirstColumn="0" w:firstRowLastColumn="0" w:lastRowFirstColumn="0" w:lastRowLastColumn="0"/>
              <w:rPr>
                <w:rFonts w:ascii="Arial" w:hAnsi="Arial" w:cs="Arial"/>
                <w:bCs/>
                <w:lang w:val="de-DE"/>
              </w:rPr>
            </w:pPr>
            <w:r w:rsidRPr="00341818">
              <w:rPr>
                <w:rFonts w:ascii="Arial" w:hAnsi="Arial" w:cs="Arial"/>
                <w:lang w:val="de-DE"/>
              </w:rPr>
              <w:t xml:space="preserve">Vorname, Name (in Blockschrift) </w:t>
            </w:r>
            <w:r w:rsidRPr="00341818">
              <w:rPr>
                <w:rFonts w:ascii="Arial" w:hAnsi="Arial" w:cs="Arial"/>
                <w:bCs/>
                <w:lang w:val="de-DE"/>
              </w:rPr>
              <w:t>Gastlehrperson und/oder S</w:t>
            </w:r>
            <w:r>
              <w:rPr>
                <w:rFonts w:ascii="Arial" w:hAnsi="Arial" w:cs="Arial"/>
                <w:bCs/>
                <w:lang w:val="de-DE"/>
              </w:rPr>
              <w:t>chulleitung</w:t>
            </w:r>
            <w:r w:rsidRPr="00341818">
              <w:rPr>
                <w:rFonts w:ascii="Arial" w:hAnsi="Arial" w:cs="Arial"/>
                <w:bCs/>
                <w:lang w:val="de-DE"/>
              </w:rPr>
              <w:br/>
            </w:r>
            <w:r w:rsidRPr="006D79A9">
              <w:rPr>
                <w:rFonts w:ascii="Arial" w:hAnsi="Arial" w:cs="Arial"/>
                <w:lang w:val="it-CH"/>
              </w:rPr>
              <w:fldChar w:fldCharType="begin">
                <w:ffData>
                  <w:name w:val=""/>
                  <w:enabled/>
                  <w:calcOnExit w:val="0"/>
                  <w:textInput>
                    <w:maxLength w:val="100"/>
                  </w:textInput>
                </w:ffData>
              </w:fldChar>
            </w:r>
            <w:r w:rsidRPr="00341818">
              <w:rPr>
                <w:rFonts w:ascii="Arial" w:hAnsi="Arial" w:cs="Arial"/>
                <w:lang w:val="de-DE"/>
              </w:rPr>
              <w:instrText xml:space="preserve"> FORMTEXT </w:instrText>
            </w:r>
            <w:r w:rsidRPr="006D79A9">
              <w:rPr>
                <w:rFonts w:ascii="Arial" w:hAnsi="Arial" w:cs="Arial"/>
                <w:lang w:val="it-CH"/>
              </w:rPr>
            </w:r>
            <w:r w:rsidRPr="006D79A9">
              <w:rPr>
                <w:rFonts w:ascii="Arial" w:hAnsi="Arial" w:cs="Arial"/>
                <w:lang w:val="it-CH"/>
              </w:rPr>
              <w:fldChar w:fldCharType="separate"/>
            </w:r>
            <w:r w:rsidRPr="006D79A9">
              <w:rPr>
                <w:rFonts w:ascii="Arial" w:hAnsi="Arial" w:cs="Arial"/>
                <w:noProof/>
                <w:lang w:val="it-CH"/>
              </w:rPr>
              <w:t> </w:t>
            </w:r>
            <w:r w:rsidRPr="006D79A9">
              <w:rPr>
                <w:rFonts w:ascii="Arial" w:hAnsi="Arial" w:cs="Arial"/>
                <w:noProof/>
                <w:lang w:val="it-CH"/>
              </w:rPr>
              <w:t> </w:t>
            </w:r>
            <w:r w:rsidRPr="006D79A9">
              <w:rPr>
                <w:rFonts w:ascii="Arial" w:hAnsi="Arial" w:cs="Arial"/>
                <w:noProof/>
                <w:lang w:val="it-CH"/>
              </w:rPr>
              <w:t> </w:t>
            </w:r>
            <w:r w:rsidRPr="006D79A9">
              <w:rPr>
                <w:rFonts w:ascii="Arial" w:hAnsi="Arial" w:cs="Arial"/>
                <w:noProof/>
                <w:lang w:val="it-CH"/>
              </w:rPr>
              <w:t> </w:t>
            </w:r>
            <w:r w:rsidRPr="006D79A9">
              <w:rPr>
                <w:rFonts w:ascii="Arial" w:hAnsi="Arial" w:cs="Arial"/>
                <w:noProof/>
                <w:lang w:val="it-CH"/>
              </w:rPr>
              <w:t> </w:t>
            </w:r>
            <w:r w:rsidRPr="006D79A9">
              <w:rPr>
                <w:rFonts w:ascii="Arial" w:hAnsi="Arial" w:cs="Arial"/>
                <w:lang w:val="it-CH"/>
              </w:rPr>
              <w:fldChar w:fldCharType="end"/>
            </w:r>
          </w:p>
        </w:tc>
      </w:tr>
      <w:tr w:rsidR="00341818" w:rsidRPr="006D79A9" w14:paraId="0B6EBC1D" w14:textId="77777777" w:rsidTr="00F52248">
        <w:tc>
          <w:tcPr>
            <w:cnfStyle w:val="001000000000" w:firstRow="0" w:lastRow="0" w:firstColumn="1" w:lastColumn="0" w:oddVBand="0" w:evenVBand="0" w:oddHBand="0" w:evenHBand="0" w:firstRowFirstColumn="0" w:firstRowLastColumn="0" w:lastRowFirstColumn="0" w:lastRowLastColumn="0"/>
            <w:tcW w:w="4293" w:type="dxa"/>
            <w:tcBorders>
              <w:top w:val="nil"/>
              <w:bottom w:val="single" w:sz="4" w:space="0" w:color="auto"/>
            </w:tcBorders>
          </w:tcPr>
          <w:p w14:paraId="04110BEA" w14:textId="169D55D1" w:rsidR="00341818" w:rsidRPr="006D79A9" w:rsidRDefault="00341818" w:rsidP="00F52248">
            <w:pPr>
              <w:spacing w:after="120"/>
              <w:rPr>
                <w:rFonts w:ascii="Arial" w:hAnsi="Arial" w:cs="Arial"/>
                <w:color w:val="auto"/>
                <w:lang w:val="it-CH"/>
              </w:rPr>
            </w:pPr>
            <w:proofErr w:type="spellStart"/>
            <w:r>
              <w:rPr>
                <w:rFonts w:ascii="Arial" w:hAnsi="Arial" w:cs="Arial"/>
                <w:color w:val="auto"/>
                <w:lang w:val="it-CH"/>
              </w:rPr>
              <w:t>Ort</w:t>
            </w:r>
            <w:proofErr w:type="spellEnd"/>
            <w:r w:rsidRPr="006D79A9">
              <w:rPr>
                <w:rFonts w:ascii="Arial" w:hAnsi="Arial" w:cs="Arial"/>
                <w:color w:val="auto"/>
                <w:lang w:val="it-CH"/>
              </w:rPr>
              <w:t xml:space="preserve">, </w:t>
            </w:r>
            <w:r>
              <w:rPr>
                <w:rFonts w:ascii="Arial" w:hAnsi="Arial" w:cs="Arial"/>
                <w:color w:val="auto"/>
                <w:lang w:val="it-CH"/>
              </w:rPr>
              <w:t xml:space="preserve">Datum </w:t>
            </w:r>
            <w:r w:rsidRPr="006D79A9">
              <w:rPr>
                <w:rFonts w:ascii="Arial" w:hAnsi="Arial" w:cs="Arial"/>
                <w:lang w:val="it-CH"/>
              </w:rPr>
              <w:fldChar w:fldCharType="begin">
                <w:ffData>
                  <w:name w:val=""/>
                  <w:enabled/>
                  <w:calcOnExit w:val="0"/>
                  <w:textInput>
                    <w:maxLength w:val="100"/>
                  </w:textInput>
                </w:ffData>
              </w:fldChar>
            </w:r>
            <w:r w:rsidRPr="006D79A9">
              <w:rPr>
                <w:rFonts w:ascii="Arial" w:hAnsi="Arial" w:cs="Arial"/>
                <w:color w:val="auto"/>
                <w:lang w:val="it-CH"/>
              </w:rPr>
              <w:instrText xml:space="preserve"> FORMTEXT </w:instrText>
            </w:r>
            <w:r w:rsidRPr="006D79A9">
              <w:rPr>
                <w:rFonts w:ascii="Arial" w:hAnsi="Arial" w:cs="Arial"/>
                <w:lang w:val="it-CH"/>
              </w:rPr>
            </w:r>
            <w:r w:rsidRPr="006D79A9">
              <w:rPr>
                <w:rFonts w:ascii="Arial" w:hAnsi="Arial" w:cs="Arial"/>
                <w:lang w:val="it-CH"/>
              </w:rPr>
              <w:fldChar w:fldCharType="separate"/>
            </w:r>
            <w:r w:rsidRPr="006D79A9">
              <w:rPr>
                <w:rFonts w:ascii="Arial" w:hAnsi="Arial" w:cs="Arial"/>
                <w:color w:val="auto"/>
                <w:lang w:val="it-CH"/>
              </w:rPr>
              <w:t> </w:t>
            </w:r>
            <w:r w:rsidRPr="006D79A9">
              <w:rPr>
                <w:rFonts w:ascii="Arial" w:hAnsi="Arial" w:cs="Arial"/>
                <w:color w:val="auto"/>
                <w:lang w:val="it-CH"/>
              </w:rPr>
              <w:t> </w:t>
            </w:r>
            <w:r w:rsidRPr="006D79A9">
              <w:rPr>
                <w:rFonts w:ascii="Arial" w:hAnsi="Arial" w:cs="Arial"/>
                <w:color w:val="auto"/>
                <w:lang w:val="it-CH"/>
              </w:rPr>
              <w:t> </w:t>
            </w:r>
            <w:r w:rsidRPr="006D79A9">
              <w:rPr>
                <w:rFonts w:ascii="Arial" w:hAnsi="Arial" w:cs="Arial"/>
                <w:color w:val="auto"/>
                <w:lang w:val="it-CH"/>
              </w:rPr>
              <w:t> </w:t>
            </w:r>
            <w:r w:rsidRPr="006D79A9">
              <w:rPr>
                <w:rFonts w:ascii="Arial" w:hAnsi="Arial" w:cs="Arial"/>
                <w:color w:val="auto"/>
                <w:lang w:val="it-CH"/>
              </w:rPr>
              <w:t> </w:t>
            </w:r>
            <w:r w:rsidRPr="006D79A9">
              <w:rPr>
                <w:rFonts w:ascii="Arial" w:hAnsi="Arial" w:cs="Arial"/>
                <w:lang w:val="it-CH"/>
              </w:rPr>
              <w:fldChar w:fldCharType="end"/>
            </w:r>
          </w:p>
        </w:tc>
        <w:tc>
          <w:tcPr>
            <w:tcW w:w="4296" w:type="dxa"/>
            <w:tcBorders>
              <w:top w:val="nil"/>
              <w:bottom w:val="single" w:sz="4" w:space="0" w:color="auto"/>
            </w:tcBorders>
          </w:tcPr>
          <w:p w14:paraId="1D02B1E1" w14:textId="5993C67B" w:rsidR="00341818" w:rsidRPr="006D79A9" w:rsidRDefault="00341818" w:rsidP="00F5224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it-CH"/>
              </w:rPr>
            </w:pPr>
            <w:proofErr w:type="spellStart"/>
            <w:r>
              <w:rPr>
                <w:rFonts w:ascii="Arial" w:hAnsi="Arial" w:cs="Arial"/>
                <w:szCs w:val="18"/>
                <w:lang w:val="it-CH"/>
              </w:rPr>
              <w:t>Ort</w:t>
            </w:r>
            <w:proofErr w:type="spellEnd"/>
            <w:r>
              <w:rPr>
                <w:rFonts w:ascii="Arial" w:hAnsi="Arial" w:cs="Arial"/>
                <w:szCs w:val="18"/>
                <w:lang w:val="it-CH"/>
              </w:rPr>
              <w:t xml:space="preserve">, Datum </w:t>
            </w:r>
            <w:r w:rsidRPr="006D79A9">
              <w:rPr>
                <w:rFonts w:ascii="Arial" w:hAnsi="Arial" w:cs="Arial"/>
                <w:lang w:val="it-CH"/>
              </w:rPr>
              <w:fldChar w:fldCharType="begin">
                <w:ffData>
                  <w:name w:val=""/>
                  <w:enabled/>
                  <w:calcOnExit w:val="0"/>
                  <w:textInput>
                    <w:maxLength w:val="100"/>
                  </w:textInput>
                </w:ffData>
              </w:fldChar>
            </w:r>
            <w:r w:rsidRPr="006D79A9">
              <w:rPr>
                <w:rFonts w:ascii="Arial" w:hAnsi="Arial" w:cs="Arial"/>
                <w:lang w:val="it-CH"/>
              </w:rPr>
              <w:instrText xml:space="preserve"> FORMTEXT </w:instrText>
            </w:r>
            <w:r w:rsidRPr="006D79A9">
              <w:rPr>
                <w:rFonts w:ascii="Arial" w:hAnsi="Arial" w:cs="Arial"/>
                <w:lang w:val="it-CH"/>
              </w:rPr>
            </w:r>
            <w:r w:rsidRPr="006D79A9">
              <w:rPr>
                <w:rFonts w:ascii="Arial" w:hAnsi="Arial" w:cs="Arial"/>
                <w:lang w:val="it-CH"/>
              </w:rPr>
              <w:fldChar w:fldCharType="separate"/>
            </w:r>
            <w:r w:rsidRPr="006D79A9">
              <w:rPr>
                <w:rFonts w:ascii="Arial" w:hAnsi="Arial" w:cs="Arial"/>
                <w:noProof/>
                <w:lang w:val="it-CH"/>
              </w:rPr>
              <w:t> </w:t>
            </w:r>
            <w:r w:rsidRPr="006D79A9">
              <w:rPr>
                <w:rFonts w:ascii="Arial" w:hAnsi="Arial" w:cs="Arial"/>
                <w:noProof/>
                <w:lang w:val="it-CH"/>
              </w:rPr>
              <w:t> </w:t>
            </w:r>
            <w:r w:rsidRPr="006D79A9">
              <w:rPr>
                <w:rFonts w:ascii="Arial" w:hAnsi="Arial" w:cs="Arial"/>
                <w:noProof/>
                <w:lang w:val="it-CH"/>
              </w:rPr>
              <w:t> </w:t>
            </w:r>
            <w:r w:rsidRPr="006D79A9">
              <w:rPr>
                <w:rFonts w:ascii="Arial" w:hAnsi="Arial" w:cs="Arial"/>
                <w:noProof/>
                <w:lang w:val="it-CH"/>
              </w:rPr>
              <w:t> </w:t>
            </w:r>
            <w:r w:rsidRPr="006D79A9">
              <w:rPr>
                <w:rFonts w:ascii="Arial" w:hAnsi="Arial" w:cs="Arial"/>
                <w:noProof/>
                <w:lang w:val="it-CH"/>
              </w:rPr>
              <w:t> </w:t>
            </w:r>
            <w:r w:rsidRPr="006D79A9">
              <w:rPr>
                <w:rFonts w:ascii="Arial" w:hAnsi="Arial" w:cs="Arial"/>
                <w:lang w:val="it-CH"/>
              </w:rPr>
              <w:fldChar w:fldCharType="end"/>
            </w:r>
          </w:p>
        </w:tc>
      </w:tr>
      <w:tr w:rsidR="00341818" w:rsidRPr="006D79A9" w14:paraId="24171738" w14:textId="77777777" w:rsidTr="00F52248">
        <w:trPr>
          <w:trHeight w:val="264"/>
        </w:trPr>
        <w:tc>
          <w:tcPr>
            <w:cnfStyle w:val="001000000000" w:firstRow="0" w:lastRow="0" w:firstColumn="1" w:lastColumn="0" w:oddVBand="0" w:evenVBand="0" w:oddHBand="0" w:evenHBand="0" w:firstRowFirstColumn="0" w:firstRowLastColumn="0" w:lastRowFirstColumn="0" w:lastRowLastColumn="0"/>
            <w:tcW w:w="4293" w:type="dxa"/>
            <w:tcBorders>
              <w:top w:val="single" w:sz="4" w:space="0" w:color="auto"/>
              <w:bottom w:val="single" w:sz="4" w:space="0" w:color="auto"/>
            </w:tcBorders>
          </w:tcPr>
          <w:p w14:paraId="323360EE" w14:textId="1A23D317" w:rsidR="00341818" w:rsidRPr="006D79A9" w:rsidRDefault="00341818" w:rsidP="00F52248">
            <w:pPr>
              <w:spacing w:after="120"/>
              <w:rPr>
                <w:rFonts w:ascii="Arial" w:hAnsi="Arial" w:cs="Arial"/>
                <w:color w:val="auto"/>
                <w:lang w:val="it-CH"/>
              </w:rPr>
            </w:pPr>
            <w:proofErr w:type="spellStart"/>
            <w:r>
              <w:rPr>
                <w:rFonts w:ascii="Arial" w:hAnsi="Arial" w:cs="Arial"/>
                <w:color w:val="auto"/>
                <w:lang w:val="it-CH"/>
              </w:rPr>
              <w:t>Unterschrift</w:t>
            </w:r>
            <w:proofErr w:type="spellEnd"/>
            <w:r w:rsidRPr="006D79A9">
              <w:rPr>
                <w:rFonts w:ascii="Arial" w:hAnsi="Arial" w:cs="Arial"/>
                <w:color w:val="auto"/>
                <w:lang w:val="it-CH"/>
              </w:rPr>
              <w:t xml:space="preserve"> </w:t>
            </w:r>
          </w:p>
        </w:tc>
        <w:tc>
          <w:tcPr>
            <w:tcW w:w="4296" w:type="dxa"/>
            <w:tcBorders>
              <w:top w:val="single" w:sz="4" w:space="0" w:color="auto"/>
              <w:bottom w:val="single" w:sz="4" w:space="0" w:color="auto"/>
            </w:tcBorders>
          </w:tcPr>
          <w:p w14:paraId="781A4D5E" w14:textId="0C66BA93" w:rsidR="00341818" w:rsidRPr="006D79A9" w:rsidRDefault="00341818" w:rsidP="00F5224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it-CH"/>
              </w:rPr>
            </w:pPr>
            <w:proofErr w:type="spellStart"/>
            <w:r>
              <w:rPr>
                <w:rFonts w:ascii="Arial" w:hAnsi="Arial" w:cs="Arial"/>
                <w:szCs w:val="18"/>
                <w:lang w:val="it-CH"/>
              </w:rPr>
              <w:t>Unterschrift</w:t>
            </w:r>
            <w:proofErr w:type="spellEnd"/>
          </w:p>
        </w:tc>
      </w:tr>
      <w:tr w:rsidR="00341818" w:rsidRPr="006D79A9" w14:paraId="1E8D62EC" w14:textId="77777777" w:rsidTr="00F52248">
        <w:tc>
          <w:tcPr>
            <w:cnfStyle w:val="001000000000" w:firstRow="0" w:lastRow="0" w:firstColumn="1" w:lastColumn="0" w:oddVBand="0" w:evenVBand="0" w:oddHBand="0" w:evenHBand="0" w:firstRowFirstColumn="0" w:firstRowLastColumn="0" w:lastRowFirstColumn="0" w:lastRowLastColumn="0"/>
            <w:tcW w:w="4293" w:type="dxa"/>
            <w:tcBorders>
              <w:top w:val="single" w:sz="4" w:space="0" w:color="auto"/>
              <w:bottom w:val="nil"/>
            </w:tcBorders>
          </w:tcPr>
          <w:p w14:paraId="24E293CA" w14:textId="77777777" w:rsidR="00341818" w:rsidRPr="006D79A9" w:rsidRDefault="00341818" w:rsidP="00F52248">
            <w:pPr>
              <w:spacing w:after="120"/>
              <w:rPr>
                <w:rFonts w:ascii="Arial" w:hAnsi="Arial" w:cs="Arial"/>
                <w:color w:val="FF675D" w:themeColor="accent1"/>
                <w:lang w:val="it-CH"/>
              </w:rPr>
            </w:pPr>
          </w:p>
          <w:p w14:paraId="234C7B0F" w14:textId="258F51CB" w:rsidR="00341818" w:rsidRPr="00CB204B" w:rsidRDefault="00341818" w:rsidP="00F52248">
            <w:pPr>
              <w:spacing w:after="120"/>
              <w:rPr>
                <w:rFonts w:ascii="Arial" w:hAnsi="Arial" w:cs="Arial"/>
                <w:b/>
                <w:color w:val="FF675D" w:themeColor="accent1"/>
                <w:szCs w:val="18"/>
                <w:lang w:val="it-CH"/>
              </w:rPr>
            </w:pPr>
            <w:proofErr w:type="spellStart"/>
            <w:r>
              <w:rPr>
                <w:rFonts w:ascii="Arial" w:hAnsi="Arial" w:cs="Arial"/>
                <w:b/>
                <w:color w:val="FF675D" w:themeColor="accent1"/>
                <w:lang w:val="it-CH"/>
              </w:rPr>
              <w:t>Praktikant</w:t>
            </w:r>
            <w:proofErr w:type="spellEnd"/>
            <w:r>
              <w:rPr>
                <w:rFonts w:ascii="Arial" w:hAnsi="Arial" w:cs="Arial"/>
                <w:b/>
                <w:color w:val="FF675D" w:themeColor="accent1"/>
                <w:lang w:val="it-CH"/>
              </w:rPr>
              <w:t>*in</w:t>
            </w:r>
          </w:p>
        </w:tc>
        <w:tc>
          <w:tcPr>
            <w:tcW w:w="4296" w:type="dxa"/>
            <w:tcBorders>
              <w:top w:val="single" w:sz="4" w:space="0" w:color="auto"/>
              <w:bottom w:val="nil"/>
            </w:tcBorders>
          </w:tcPr>
          <w:p w14:paraId="4819BDA6" w14:textId="77777777" w:rsidR="00341818" w:rsidRPr="006D79A9" w:rsidRDefault="00341818" w:rsidP="00F5224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it-CH"/>
              </w:rPr>
            </w:pPr>
          </w:p>
        </w:tc>
      </w:tr>
      <w:tr w:rsidR="00341818" w:rsidRPr="006D79A9" w14:paraId="4DFF22B7" w14:textId="77777777" w:rsidTr="00F52248">
        <w:tc>
          <w:tcPr>
            <w:cnfStyle w:val="001000000000" w:firstRow="0" w:lastRow="0" w:firstColumn="1" w:lastColumn="0" w:oddVBand="0" w:evenVBand="0" w:oddHBand="0" w:evenHBand="0" w:firstRowFirstColumn="0" w:firstRowLastColumn="0" w:lastRowFirstColumn="0" w:lastRowLastColumn="0"/>
            <w:tcW w:w="4293" w:type="dxa"/>
            <w:tcBorders>
              <w:top w:val="nil"/>
            </w:tcBorders>
          </w:tcPr>
          <w:p w14:paraId="3118B481" w14:textId="39519E3F" w:rsidR="00341818" w:rsidRPr="006D79A9" w:rsidRDefault="00341818" w:rsidP="00F52248">
            <w:pPr>
              <w:spacing w:after="120"/>
              <w:rPr>
                <w:rFonts w:ascii="Arial" w:hAnsi="Arial" w:cs="Arial"/>
                <w:color w:val="auto"/>
                <w:lang w:val="it-CH"/>
              </w:rPr>
            </w:pPr>
            <w:proofErr w:type="spellStart"/>
            <w:r>
              <w:rPr>
                <w:rFonts w:ascii="Arial" w:hAnsi="Arial" w:cs="Arial"/>
                <w:color w:val="auto"/>
                <w:lang w:val="it-CH"/>
              </w:rPr>
              <w:t>Vorname</w:t>
            </w:r>
            <w:proofErr w:type="spellEnd"/>
            <w:r w:rsidRPr="006D79A9">
              <w:rPr>
                <w:rFonts w:ascii="Arial" w:hAnsi="Arial" w:cs="Arial"/>
                <w:color w:val="auto"/>
                <w:lang w:val="it-CH"/>
              </w:rPr>
              <w:t xml:space="preserve">, </w:t>
            </w:r>
            <w:r>
              <w:rPr>
                <w:rFonts w:ascii="Arial" w:hAnsi="Arial" w:cs="Arial"/>
                <w:color w:val="auto"/>
                <w:lang w:val="it-CH"/>
              </w:rPr>
              <w:t xml:space="preserve">Name </w:t>
            </w:r>
            <w:r w:rsidRPr="006D79A9">
              <w:rPr>
                <w:rFonts w:ascii="Arial" w:hAnsi="Arial" w:cs="Arial"/>
                <w:color w:val="auto"/>
                <w:lang w:val="it-CH"/>
              </w:rPr>
              <w:t xml:space="preserve">(in </w:t>
            </w:r>
            <w:proofErr w:type="spellStart"/>
            <w:r>
              <w:rPr>
                <w:rFonts w:ascii="Arial" w:hAnsi="Arial" w:cs="Arial"/>
                <w:color w:val="auto"/>
                <w:lang w:val="it-CH"/>
              </w:rPr>
              <w:t>Blockschrift</w:t>
            </w:r>
            <w:proofErr w:type="spellEnd"/>
            <w:r w:rsidRPr="006D79A9">
              <w:rPr>
                <w:rFonts w:ascii="Arial" w:hAnsi="Arial" w:cs="Arial"/>
                <w:color w:val="auto"/>
                <w:lang w:val="it-CH"/>
              </w:rPr>
              <w:t>)</w:t>
            </w:r>
            <w:r>
              <w:rPr>
                <w:rFonts w:ascii="Arial" w:hAnsi="Arial" w:cs="Arial"/>
                <w:color w:val="auto"/>
                <w:lang w:val="it-CH"/>
              </w:rPr>
              <w:t xml:space="preserve"> </w:t>
            </w:r>
            <w:r w:rsidRPr="006D79A9">
              <w:rPr>
                <w:rFonts w:ascii="Arial" w:hAnsi="Arial" w:cs="Arial"/>
                <w:lang w:val="it-CH"/>
              </w:rPr>
              <w:fldChar w:fldCharType="begin">
                <w:ffData>
                  <w:name w:val=""/>
                  <w:enabled/>
                  <w:calcOnExit w:val="0"/>
                  <w:textInput>
                    <w:maxLength w:val="100"/>
                  </w:textInput>
                </w:ffData>
              </w:fldChar>
            </w:r>
            <w:r w:rsidRPr="006D79A9">
              <w:rPr>
                <w:rFonts w:ascii="Arial" w:hAnsi="Arial" w:cs="Arial"/>
                <w:color w:val="auto"/>
                <w:lang w:val="it-CH"/>
              </w:rPr>
              <w:instrText xml:space="preserve"> FORMTEXT </w:instrText>
            </w:r>
            <w:r w:rsidRPr="006D79A9">
              <w:rPr>
                <w:rFonts w:ascii="Arial" w:hAnsi="Arial" w:cs="Arial"/>
                <w:lang w:val="it-CH"/>
              </w:rPr>
            </w:r>
            <w:r w:rsidRPr="006D79A9">
              <w:rPr>
                <w:rFonts w:ascii="Arial" w:hAnsi="Arial" w:cs="Arial"/>
                <w:lang w:val="it-CH"/>
              </w:rPr>
              <w:fldChar w:fldCharType="separate"/>
            </w:r>
            <w:r w:rsidRPr="006D79A9">
              <w:rPr>
                <w:rFonts w:ascii="Arial" w:hAnsi="Arial" w:cs="Arial"/>
                <w:color w:val="auto"/>
                <w:lang w:val="it-CH"/>
              </w:rPr>
              <w:t> </w:t>
            </w:r>
            <w:r w:rsidRPr="006D79A9">
              <w:rPr>
                <w:rFonts w:ascii="Arial" w:hAnsi="Arial" w:cs="Arial"/>
                <w:color w:val="auto"/>
                <w:lang w:val="it-CH"/>
              </w:rPr>
              <w:t> </w:t>
            </w:r>
            <w:r w:rsidRPr="006D79A9">
              <w:rPr>
                <w:rFonts w:ascii="Arial" w:hAnsi="Arial" w:cs="Arial"/>
                <w:color w:val="auto"/>
                <w:lang w:val="it-CH"/>
              </w:rPr>
              <w:t> </w:t>
            </w:r>
            <w:r w:rsidRPr="006D79A9">
              <w:rPr>
                <w:rFonts w:ascii="Arial" w:hAnsi="Arial" w:cs="Arial"/>
                <w:color w:val="auto"/>
                <w:lang w:val="it-CH"/>
              </w:rPr>
              <w:t> </w:t>
            </w:r>
            <w:r w:rsidRPr="006D79A9">
              <w:rPr>
                <w:rFonts w:ascii="Arial" w:hAnsi="Arial" w:cs="Arial"/>
                <w:color w:val="auto"/>
                <w:lang w:val="it-CH"/>
              </w:rPr>
              <w:t> </w:t>
            </w:r>
            <w:r w:rsidRPr="006D79A9">
              <w:rPr>
                <w:rFonts w:ascii="Arial" w:hAnsi="Arial" w:cs="Arial"/>
                <w:lang w:val="it-CH"/>
              </w:rPr>
              <w:fldChar w:fldCharType="end"/>
            </w:r>
          </w:p>
        </w:tc>
        <w:tc>
          <w:tcPr>
            <w:tcW w:w="4296" w:type="dxa"/>
            <w:tcBorders>
              <w:top w:val="nil"/>
            </w:tcBorders>
          </w:tcPr>
          <w:p w14:paraId="1BD17841" w14:textId="77777777" w:rsidR="00341818" w:rsidRPr="006D79A9" w:rsidRDefault="00341818" w:rsidP="00F5224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it-CH"/>
              </w:rPr>
            </w:pPr>
          </w:p>
        </w:tc>
      </w:tr>
      <w:tr w:rsidR="00341818" w:rsidRPr="006D79A9" w14:paraId="152A8666" w14:textId="77777777" w:rsidTr="00F52248">
        <w:tc>
          <w:tcPr>
            <w:cnfStyle w:val="001000000000" w:firstRow="0" w:lastRow="0" w:firstColumn="1" w:lastColumn="0" w:oddVBand="0" w:evenVBand="0" w:oddHBand="0" w:evenHBand="0" w:firstRowFirstColumn="0" w:firstRowLastColumn="0" w:lastRowFirstColumn="0" w:lastRowLastColumn="0"/>
            <w:tcW w:w="4293" w:type="dxa"/>
          </w:tcPr>
          <w:p w14:paraId="4FE39CCC" w14:textId="21F1E6DE" w:rsidR="00341818" w:rsidRPr="006D79A9" w:rsidRDefault="00341818" w:rsidP="00F52248">
            <w:pPr>
              <w:spacing w:after="120"/>
              <w:rPr>
                <w:rFonts w:ascii="Arial" w:hAnsi="Arial" w:cs="Arial"/>
                <w:color w:val="auto"/>
                <w:lang w:val="it-CH"/>
              </w:rPr>
            </w:pPr>
            <w:proofErr w:type="spellStart"/>
            <w:r>
              <w:rPr>
                <w:rFonts w:ascii="Arial" w:hAnsi="Arial" w:cs="Arial"/>
                <w:color w:val="auto"/>
                <w:lang w:val="it-CH"/>
              </w:rPr>
              <w:t>Ort</w:t>
            </w:r>
            <w:proofErr w:type="spellEnd"/>
            <w:r w:rsidRPr="006D79A9">
              <w:rPr>
                <w:rFonts w:ascii="Arial" w:hAnsi="Arial" w:cs="Arial"/>
                <w:color w:val="auto"/>
                <w:lang w:val="it-CH"/>
              </w:rPr>
              <w:t xml:space="preserve">, </w:t>
            </w:r>
            <w:r>
              <w:rPr>
                <w:rFonts w:ascii="Arial" w:hAnsi="Arial" w:cs="Arial"/>
                <w:color w:val="auto"/>
                <w:lang w:val="it-CH"/>
              </w:rPr>
              <w:t xml:space="preserve">Datum </w:t>
            </w:r>
            <w:r w:rsidRPr="006D79A9">
              <w:rPr>
                <w:rFonts w:ascii="Arial" w:hAnsi="Arial" w:cs="Arial"/>
                <w:lang w:val="it-CH"/>
              </w:rPr>
              <w:fldChar w:fldCharType="begin">
                <w:ffData>
                  <w:name w:val=""/>
                  <w:enabled/>
                  <w:calcOnExit w:val="0"/>
                  <w:textInput>
                    <w:maxLength w:val="100"/>
                  </w:textInput>
                </w:ffData>
              </w:fldChar>
            </w:r>
            <w:r w:rsidRPr="006D79A9">
              <w:rPr>
                <w:rFonts w:ascii="Arial" w:hAnsi="Arial" w:cs="Arial"/>
                <w:color w:val="auto"/>
                <w:lang w:val="it-CH"/>
              </w:rPr>
              <w:instrText xml:space="preserve"> FORMTEXT </w:instrText>
            </w:r>
            <w:r w:rsidRPr="006D79A9">
              <w:rPr>
                <w:rFonts w:ascii="Arial" w:hAnsi="Arial" w:cs="Arial"/>
                <w:lang w:val="it-CH"/>
              </w:rPr>
            </w:r>
            <w:r w:rsidRPr="006D79A9">
              <w:rPr>
                <w:rFonts w:ascii="Arial" w:hAnsi="Arial" w:cs="Arial"/>
                <w:lang w:val="it-CH"/>
              </w:rPr>
              <w:fldChar w:fldCharType="separate"/>
            </w:r>
            <w:r w:rsidRPr="006D79A9">
              <w:rPr>
                <w:rFonts w:ascii="Arial" w:hAnsi="Arial" w:cs="Arial"/>
                <w:color w:val="auto"/>
                <w:lang w:val="it-CH"/>
              </w:rPr>
              <w:t> </w:t>
            </w:r>
            <w:r w:rsidRPr="006D79A9">
              <w:rPr>
                <w:rFonts w:ascii="Arial" w:hAnsi="Arial" w:cs="Arial"/>
                <w:color w:val="auto"/>
                <w:lang w:val="it-CH"/>
              </w:rPr>
              <w:t> </w:t>
            </w:r>
            <w:r w:rsidRPr="006D79A9">
              <w:rPr>
                <w:rFonts w:ascii="Arial" w:hAnsi="Arial" w:cs="Arial"/>
                <w:color w:val="auto"/>
                <w:lang w:val="it-CH"/>
              </w:rPr>
              <w:t> </w:t>
            </w:r>
            <w:r w:rsidRPr="006D79A9">
              <w:rPr>
                <w:rFonts w:ascii="Arial" w:hAnsi="Arial" w:cs="Arial"/>
                <w:color w:val="auto"/>
                <w:lang w:val="it-CH"/>
              </w:rPr>
              <w:t> </w:t>
            </w:r>
            <w:r w:rsidRPr="006D79A9">
              <w:rPr>
                <w:rFonts w:ascii="Arial" w:hAnsi="Arial" w:cs="Arial"/>
                <w:color w:val="auto"/>
                <w:lang w:val="it-CH"/>
              </w:rPr>
              <w:t> </w:t>
            </w:r>
            <w:r w:rsidRPr="006D79A9">
              <w:rPr>
                <w:rFonts w:ascii="Arial" w:hAnsi="Arial" w:cs="Arial"/>
                <w:lang w:val="it-CH"/>
              </w:rPr>
              <w:fldChar w:fldCharType="end"/>
            </w:r>
          </w:p>
        </w:tc>
        <w:tc>
          <w:tcPr>
            <w:tcW w:w="4296" w:type="dxa"/>
          </w:tcPr>
          <w:p w14:paraId="6A032189" w14:textId="77777777" w:rsidR="00341818" w:rsidRPr="006D79A9" w:rsidRDefault="00341818" w:rsidP="00F5224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it-CH"/>
              </w:rPr>
            </w:pPr>
          </w:p>
        </w:tc>
      </w:tr>
      <w:tr w:rsidR="00341818" w:rsidRPr="006D79A9" w14:paraId="7BC95050" w14:textId="77777777" w:rsidTr="00F52248">
        <w:tc>
          <w:tcPr>
            <w:cnfStyle w:val="001000000000" w:firstRow="0" w:lastRow="0" w:firstColumn="1" w:lastColumn="0" w:oddVBand="0" w:evenVBand="0" w:oddHBand="0" w:evenHBand="0" w:firstRowFirstColumn="0" w:firstRowLastColumn="0" w:lastRowFirstColumn="0" w:lastRowLastColumn="0"/>
            <w:tcW w:w="4293" w:type="dxa"/>
            <w:tcBorders>
              <w:top w:val="single" w:sz="4" w:space="0" w:color="auto"/>
              <w:bottom w:val="single" w:sz="4" w:space="0" w:color="auto"/>
            </w:tcBorders>
          </w:tcPr>
          <w:p w14:paraId="1B72B3AD" w14:textId="79AC10F2" w:rsidR="00341818" w:rsidRPr="006D79A9" w:rsidRDefault="00341818" w:rsidP="00F52248">
            <w:pPr>
              <w:spacing w:after="120"/>
              <w:rPr>
                <w:rFonts w:ascii="Arial" w:hAnsi="Arial" w:cs="Arial"/>
                <w:lang w:val="it-CH"/>
              </w:rPr>
            </w:pPr>
            <w:proofErr w:type="spellStart"/>
            <w:r>
              <w:rPr>
                <w:rFonts w:ascii="Arial" w:hAnsi="Arial" w:cs="Arial"/>
                <w:color w:val="auto"/>
                <w:szCs w:val="18"/>
                <w:lang w:val="it-CH"/>
              </w:rPr>
              <w:t>Unterschrift</w:t>
            </w:r>
            <w:proofErr w:type="spellEnd"/>
          </w:p>
        </w:tc>
        <w:tc>
          <w:tcPr>
            <w:tcW w:w="4296" w:type="dxa"/>
            <w:tcBorders>
              <w:top w:val="single" w:sz="4" w:space="0" w:color="auto"/>
              <w:bottom w:val="single" w:sz="4" w:space="0" w:color="auto"/>
            </w:tcBorders>
          </w:tcPr>
          <w:p w14:paraId="1A63A54E" w14:textId="77777777" w:rsidR="00341818" w:rsidRPr="006D79A9" w:rsidRDefault="00341818" w:rsidP="00F5224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it-CH"/>
              </w:rPr>
            </w:pPr>
          </w:p>
        </w:tc>
      </w:tr>
    </w:tbl>
    <w:p w14:paraId="620FCA1B" w14:textId="77777777" w:rsidR="00341818" w:rsidRPr="008853CE" w:rsidRDefault="00341818" w:rsidP="008D338D">
      <w:pPr>
        <w:rPr>
          <w:rFonts w:ascii="Arial" w:hAnsi="Arial" w:cs="Arial"/>
        </w:rPr>
      </w:pPr>
    </w:p>
    <w:sectPr w:rsidR="00341818" w:rsidRPr="008853CE" w:rsidSect="00215AAE">
      <w:headerReference w:type="default" r:id="rId8"/>
      <w:footerReference w:type="default" r:id="rId9"/>
      <w:headerReference w:type="first" r:id="rId10"/>
      <w:footerReference w:type="first" r:id="rId11"/>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91B48" w14:textId="77777777" w:rsidR="00B5170C" w:rsidRDefault="00B5170C" w:rsidP="00F91D37">
      <w:pPr>
        <w:spacing w:line="240" w:lineRule="auto"/>
      </w:pPr>
      <w:r>
        <w:separator/>
      </w:r>
    </w:p>
  </w:endnote>
  <w:endnote w:type="continuationSeparator" w:id="0">
    <w:p w14:paraId="7BB65327" w14:textId="77777777" w:rsidR="00B5170C" w:rsidRDefault="00B5170C"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33954" w14:textId="77777777" w:rsidR="00FA6CE9" w:rsidRPr="002D6D7E" w:rsidRDefault="00FA6CE9" w:rsidP="00FA6CE9">
    <w:pPr>
      <w:pStyle w:val="Pidipagina"/>
      <w:tabs>
        <w:tab w:val="left" w:pos="2142"/>
        <w:tab w:val="left" w:pos="4298"/>
        <w:tab w:val="left" w:pos="6439"/>
      </w:tabs>
      <w:rPr>
        <w:rFonts w:ascii="Arial" w:hAnsi="Arial" w:cs="Arial"/>
        <w:lang w:val="it-CH"/>
      </w:rPr>
    </w:pPr>
    <w:proofErr w:type="spellStart"/>
    <w:r w:rsidRPr="002D6D7E">
      <w:rPr>
        <w:rFonts w:ascii="Arial" w:hAnsi="Arial" w:cs="Arial"/>
        <w:lang w:val="it-CH"/>
      </w:rPr>
      <w:t>Movetia</w:t>
    </w:r>
    <w:proofErr w:type="spellEnd"/>
    <w:r w:rsidRPr="002D6D7E">
      <w:rPr>
        <w:rFonts w:ascii="Arial" w:hAnsi="Arial" w:cs="Arial"/>
        <w:lang w:val="it-CH"/>
      </w:rPr>
      <w:tab/>
    </w:r>
    <w:proofErr w:type="spellStart"/>
    <w:r>
      <w:rPr>
        <w:rFonts w:ascii="Arial" w:hAnsi="Arial" w:cs="Arial"/>
        <w:lang w:val="it-CH"/>
      </w:rPr>
      <w:t>Effingerstrasse</w:t>
    </w:r>
    <w:proofErr w:type="spellEnd"/>
    <w:r>
      <w:rPr>
        <w:rFonts w:ascii="Arial" w:hAnsi="Arial" w:cs="Arial"/>
        <w:lang w:val="it-CH"/>
      </w:rPr>
      <w:t xml:space="preserve"> 47</w:t>
    </w:r>
    <w:r w:rsidRPr="002D6D7E">
      <w:rPr>
        <w:rFonts w:ascii="Arial" w:hAnsi="Arial" w:cs="Arial"/>
        <w:lang w:val="it-CH"/>
      </w:rPr>
      <w:tab/>
    </w:r>
    <w:hyperlink r:id="rId1" w:history="1">
      <w:r w:rsidRPr="003444E6">
        <w:rPr>
          <w:lang w:val="it-CH"/>
        </w:rPr>
        <w:t>nale@movetia.ch</w:t>
      </w:r>
    </w:hyperlink>
    <w:r>
      <w:rPr>
        <w:rFonts w:ascii="Arial" w:hAnsi="Arial" w:cs="Arial"/>
        <w:lang w:val="it-CH"/>
      </w:rPr>
      <w:tab/>
      <w:t>movetia.ch</w:t>
    </w:r>
  </w:p>
  <w:p w14:paraId="50DB32D7" w14:textId="7F4D72DF" w:rsidR="00FA6CE9" w:rsidRPr="002D6D7E" w:rsidRDefault="00FA6CE9" w:rsidP="00FA6CE9">
    <w:pPr>
      <w:pStyle w:val="Pidipagina"/>
      <w:tabs>
        <w:tab w:val="left" w:pos="2142"/>
        <w:tab w:val="left" w:pos="4298"/>
        <w:tab w:val="left" w:pos="6439"/>
      </w:tabs>
      <w:rPr>
        <w:rFonts w:ascii="Arial" w:hAnsi="Arial" w:cs="Arial"/>
      </w:rPr>
    </w:pPr>
    <w:r w:rsidRPr="002D6D7E">
      <w:rPr>
        <w:rFonts w:ascii="Arial" w:hAnsi="Arial" w:cs="Arial"/>
      </w:rPr>
      <w:t>Austausch und Mobilität</w:t>
    </w:r>
    <w:r w:rsidRPr="002D6D7E">
      <w:rPr>
        <w:rFonts w:ascii="Arial" w:hAnsi="Arial" w:cs="Arial"/>
        <w:noProof/>
        <w:lang w:eastAsia="de-CH"/>
      </w:rPr>
      <mc:AlternateContent>
        <mc:Choice Requires="wps">
          <w:drawing>
            <wp:anchor distT="0" distB="0" distL="114300" distR="114300" simplePos="0" relativeHeight="251684863" behindDoc="0" locked="1" layoutInCell="1" allowOverlap="1" wp14:anchorId="043A4E75" wp14:editId="4BE084A4">
              <wp:simplePos x="0" y="0"/>
              <wp:positionH relativeFrom="margin">
                <wp:posOffset>4822825</wp:posOffset>
              </wp:positionH>
              <wp:positionV relativeFrom="page">
                <wp:posOffset>9829800</wp:posOffset>
              </wp:positionV>
              <wp:extent cx="629920" cy="861060"/>
              <wp:effectExtent l="0" t="0" r="0" b="0"/>
              <wp:wrapNone/>
              <wp:docPr id="2" name="Textfeld 1"/>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8E4969" w14:textId="77777777" w:rsidR="00FA6CE9" w:rsidRPr="005C6148" w:rsidRDefault="00FA6CE9" w:rsidP="00FA6CE9">
                          <w:pPr>
                            <w:jc w:val="right"/>
                            <w:rPr>
                              <w:rStyle w:val="Numeropagina"/>
                            </w:rPr>
                          </w:pPr>
                          <w:r w:rsidRPr="005C6148">
                            <w:rPr>
                              <w:rStyle w:val="Numeropagina"/>
                            </w:rPr>
                            <w:fldChar w:fldCharType="begin"/>
                          </w:r>
                          <w:r w:rsidRPr="005C6148">
                            <w:rPr>
                              <w:rStyle w:val="Numeropagina"/>
                            </w:rPr>
                            <w:instrText>PAGE   \* MERGEFORMAT</w:instrText>
                          </w:r>
                          <w:r w:rsidRPr="005C6148">
                            <w:rPr>
                              <w:rStyle w:val="Numeropagina"/>
                            </w:rPr>
                            <w:fldChar w:fldCharType="separate"/>
                          </w:r>
                          <w:r w:rsidRPr="003C7216">
                            <w:rPr>
                              <w:rStyle w:val="Numeropagina"/>
                              <w:noProof/>
                              <w:lang w:val="de-DE"/>
                            </w:rPr>
                            <w:t>1</w:t>
                          </w:r>
                          <w:r w:rsidRPr="005C6148">
                            <w:rPr>
                              <w:rStyle w:val="Numeropagina"/>
                            </w:rPr>
                            <w:fldChar w:fldCharType="end"/>
                          </w:r>
                          <w:r w:rsidRPr="005C6148">
                            <w:rPr>
                              <w:rStyle w:val="Numeropagina"/>
                            </w:rPr>
                            <w:t>/</w:t>
                          </w:r>
                          <w:r w:rsidRPr="005C6148">
                            <w:rPr>
                              <w:rStyle w:val="Numeropagina"/>
                            </w:rPr>
                            <w:fldChar w:fldCharType="begin"/>
                          </w:r>
                          <w:r w:rsidRPr="005C6148">
                            <w:rPr>
                              <w:rStyle w:val="Numeropagina"/>
                            </w:rPr>
                            <w:instrText xml:space="preserve"> NUMPAGES   \* MERGEFORMAT </w:instrText>
                          </w:r>
                          <w:r w:rsidRPr="005C6148">
                            <w:rPr>
                              <w:rStyle w:val="Numeropagina"/>
                            </w:rPr>
                            <w:fldChar w:fldCharType="separate"/>
                          </w:r>
                          <w:r>
                            <w:rPr>
                              <w:rStyle w:val="Numeropagina"/>
                              <w:noProof/>
                            </w:rPr>
                            <w:t>4</w:t>
                          </w:r>
                          <w:r w:rsidRPr="005C6148">
                            <w:rPr>
                              <w:rStyle w:val="Numeropagina"/>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A4E75" id="_x0000_t202" coordsize="21600,21600" o:spt="202" path="m,l,21600r21600,l21600,xe">
              <v:stroke joinstyle="miter"/>
              <v:path gradientshapeok="t" o:connecttype="rect"/>
            </v:shapetype>
            <v:shape id="Textfeld 1"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D8tDDZegIAAFYF&#10;AAAOAAAAAAAAAAAAAAAAAC4CAABkcnMvZTJvRG9jLnhtbFBLAQItABQABgAIAAAAIQAUmyhi4AAA&#10;AA0BAAAPAAAAAAAAAAAAAAAAANQEAABkcnMvZG93bnJldi54bWxQSwUGAAAAAAQABADzAAAA4QUA&#10;AAAA&#10;" filled="f" stroked="f" strokeweight=".5pt">
              <v:textbox inset="0,0,0,13mm">
                <w:txbxContent>
                  <w:p w14:paraId="6F8E4969" w14:textId="77777777" w:rsidR="00FA6CE9" w:rsidRPr="005C6148" w:rsidRDefault="00FA6CE9" w:rsidP="00FA6CE9">
                    <w:pPr>
                      <w:jc w:val="right"/>
                      <w:rPr>
                        <w:rStyle w:val="Numeropagina"/>
                      </w:rPr>
                    </w:pPr>
                    <w:r w:rsidRPr="005C6148">
                      <w:rPr>
                        <w:rStyle w:val="Numeropagina"/>
                      </w:rPr>
                      <w:fldChar w:fldCharType="begin"/>
                    </w:r>
                    <w:r w:rsidRPr="005C6148">
                      <w:rPr>
                        <w:rStyle w:val="Numeropagina"/>
                      </w:rPr>
                      <w:instrText>PAGE   \* MERGEFORMAT</w:instrText>
                    </w:r>
                    <w:r w:rsidRPr="005C6148">
                      <w:rPr>
                        <w:rStyle w:val="Numeropagina"/>
                      </w:rPr>
                      <w:fldChar w:fldCharType="separate"/>
                    </w:r>
                    <w:r w:rsidRPr="003C7216">
                      <w:rPr>
                        <w:rStyle w:val="Numeropagina"/>
                        <w:noProof/>
                        <w:lang w:val="de-DE"/>
                      </w:rPr>
                      <w:t>1</w:t>
                    </w:r>
                    <w:r w:rsidRPr="005C6148">
                      <w:rPr>
                        <w:rStyle w:val="Numeropagina"/>
                      </w:rPr>
                      <w:fldChar w:fldCharType="end"/>
                    </w:r>
                    <w:r w:rsidRPr="005C6148">
                      <w:rPr>
                        <w:rStyle w:val="Numeropagina"/>
                      </w:rPr>
                      <w:t>/</w:t>
                    </w:r>
                    <w:r w:rsidRPr="005C6148">
                      <w:rPr>
                        <w:rStyle w:val="Numeropagina"/>
                      </w:rPr>
                      <w:fldChar w:fldCharType="begin"/>
                    </w:r>
                    <w:r w:rsidRPr="005C6148">
                      <w:rPr>
                        <w:rStyle w:val="Numeropagina"/>
                      </w:rPr>
                      <w:instrText xml:space="preserve"> NUMPAGES   \* MERGEFORMAT </w:instrText>
                    </w:r>
                    <w:r w:rsidRPr="005C6148">
                      <w:rPr>
                        <w:rStyle w:val="Numeropagina"/>
                      </w:rPr>
                      <w:fldChar w:fldCharType="separate"/>
                    </w:r>
                    <w:r>
                      <w:rPr>
                        <w:rStyle w:val="Numeropagina"/>
                        <w:noProof/>
                      </w:rPr>
                      <w:t>4</w:t>
                    </w:r>
                    <w:r w:rsidRPr="005C6148">
                      <w:rPr>
                        <w:rStyle w:val="Numeropagina"/>
                      </w:rPr>
                      <w:fldChar w:fldCharType="end"/>
                    </w:r>
                  </w:p>
                </w:txbxContent>
              </v:textbox>
              <w10:wrap anchorx="margin" anchory="page"/>
              <w10:anchorlock/>
            </v:shape>
          </w:pict>
        </mc:Fallback>
      </mc:AlternateContent>
    </w:r>
    <w:r w:rsidRPr="002D6D7E">
      <w:rPr>
        <w:rFonts w:ascii="Arial" w:hAnsi="Arial" w:cs="Arial"/>
      </w:rPr>
      <w:tab/>
    </w:r>
    <w:r>
      <w:rPr>
        <w:rFonts w:ascii="Arial" w:hAnsi="Arial" w:cs="Arial"/>
      </w:rPr>
      <w:t>3008 Bern</w:t>
    </w:r>
    <w:r w:rsidRPr="002D6D7E">
      <w:rPr>
        <w:rFonts w:ascii="Arial" w:hAnsi="Arial" w:cs="Arial"/>
      </w:rPr>
      <w:tab/>
      <w:t>+41 3</w:t>
    </w:r>
    <w:r>
      <w:rPr>
        <w:rFonts w:ascii="Arial" w:hAnsi="Arial" w:cs="Arial"/>
      </w:rPr>
      <w:t>1 303 22 30</w:t>
    </w:r>
    <w:r w:rsidRPr="002D6D7E">
      <w:rPr>
        <w:rFonts w:ascii="Arial" w:hAnsi="Arial" w:cs="Arial"/>
      </w:rPr>
      <w:tab/>
    </w:r>
    <w:r>
      <w:rPr>
        <w:rFonts w:ascii="Arial" w:hAnsi="Arial" w:cs="Arial"/>
      </w:rPr>
      <w:t>Nov. 2023</w:t>
    </w:r>
  </w:p>
  <w:p w14:paraId="6A119239" w14:textId="77777777" w:rsidR="006C2E94" w:rsidRPr="00FA6CE9" w:rsidRDefault="006C2E94" w:rsidP="00FA6CE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C8682" w14:textId="4C99ADA0" w:rsidR="006C2E94" w:rsidRPr="002D6D7E" w:rsidRDefault="006C2E94" w:rsidP="000E33D0">
    <w:pPr>
      <w:pStyle w:val="Pidipagina"/>
      <w:tabs>
        <w:tab w:val="left" w:pos="2142"/>
        <w:tab w:val="left" w:pos="4298"/>
        <w:tab w:val="left" w:pos="6439"/>
      </w:tabs>
      <w:rPr>
        <w:rFonts w:ascii="Arial" w:hAnsi="Arial" w:cs="Arial"/>
        <w:lang w:val="it-CH"/>
      </w:rPr>
    </w:pPr>
    <w:proofErr w:type="spellStart"/>
    <w:r w:rsidRPr="002D6D7E">
      <w:rPr>
        <w:rFonts w:ascii="Arial" w:hAnsi="Arial" w:cs="Arial"/>
        <w:lang w:val="it-CH"/>
      </w:rPr>
      <w:t>Movetia</w:t>
    </w:r>
    <w:proofErr w:type="spellEnd"/>
    <w:r w:rsidRPr="002D6D7E">
      <w:rPr>
        <w:rFonts w:ascii="Arial" w:hAnsi="Arial" w:cs="Arial"/>
        <w:lang w:val="it-CH"/>
      </w:rPr>
      <w:tab/>
    </w:r>
    <w:proofErr w:type="spellStart"/>
    <w:r w:rsidR="000F601C">
      <w:rPr>
        <w:rFonts w:ascii="Arial" w:hAnsi="Arial" w:cs="Arial"/>
        <w:lang w:val="it-CH"/>
      </w:rPr>
      <w:t>Effingerstrasse</w:t>
    </w:r>
    <w:proofErr w:type="spellEnd"/>
    <w:r w:rsidR="000F601C">
      <w:rPr>
        <w:rFonts w:ascii="Arial" w:hAnsi="Arial" w:cs="Arial"/>
        <w:lang w:val="it-CH"/>
      </w:rPr>
      <w:t xml:space="preserve"> 47</w:t>
    </w:r>
    <w:r w:rsidRPr="002D6D7E">
      <w:rPr>
        <w:rFonts w:ascii="Arial" w:hAnsi="Arial" w:cs="Arial"/>
        <w:lang w:val="it-CH"/>
      </w:rPr>
      <w:tab/>
    </w:r>
    <w:hyperlink r:id="rId1" w:history="1">
      <w:r w:rsidR="003444E6" w:rsidRPr="003444E6">
        <w:rPr>
          <w:lang w:val="it-CH"/>
        </w:rPr>
        <w:t>nale@movetia.ch</w:t>
      </w:r>
    </w:hyperlink>
    <w:r w:rsidR="003444E6">
      <w:rPr>
        <w:rFonts w:ascii="Arial" w:hAnsi="Arial" w:cs="Arial"/>
        <w:lang w:val="it-CH"/>
      </w:rPr>
      <w:tab/>
      <w:t>movetia.ch</w:t>
    </w:r>
  </w:p>
  <w:p w14:paraId="2890ED6A" w14:textId="593CD969" w:rsidR="006C2E94" w:rsidRPr="002D6D7E" w:rsidRDefault="006C2E94" w:rsidP="00C40C67">
    <w:pPr>
      <w:pStyle w:val="Pidipagina"/>
      <w:tabs>
        <w:tab w:val="left" w:pos="2142"/>
        <w:tab w:val="left" w:pos="4298"/>
        <w:tab w:val="left" w:pos="6439"/>
      </w:tabs>
      <w:rPr>
        <w:rFonts w:ascii="Arial" w:hAnsi="Arial" w:cs="Arial"/>
      </w:rPr>
    </w:pPr>
    <w:r w:rsidRPr="002D6D7E">
      <w:rPr>
        <w:rFonts w:ascii="Arial" w:hAnsi="Arial" w:cs="Arial"/>
      </w:rPr>
      <w:t>Austausch und Mobilität</w:t>
    </w:r>
    <w:r w:rsidRPr="002D6D7E">
      <w:rPr>
        <w:rFonts w:ascii="Arial" w:hAnsi="Arial" w:cs="Arial"/>
        <w:noProof/>
        <w:lang w:eastAsia="de-CH"/>
      </w:rPr>
      <mc:AlternateContent>
        <mc:Choice Requires="wps">
          <w:drawing>
            <wp:anchor distT="0" distB="0" distL="114300" distR="114300" simplePos="0" relativeHeight="251677695" behindDoc="0" locked="1" layoutInCell="1" allowOverlap="1" wp14:anchorId="683B41A8" wp14:editId="4452BEFF">
              <wp:simplePos x="0" y="0"/>
              <wp:positionH relativeFrom="margin">
                <wp:posOffset>4822825</wp:posOffset>
              </wp:positionH>
              <wp:positionV relativeFrom="page">
                <wp:posOffset>9829800</wp:posOffset>
              </wp:positionV>
              <wp:extent cx="629920" cy="861060"/>
              <wp:effectExtent l="0" t="0" r="0" b="0"/>
              <wp:wrapNone/>
              <wp:docPr id="1" name="Textfeld 1"/>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2BEE7D" w14:textId="77777777" w:rsidR="006C2E94" w:rsidRPr="005C6148" w:rsidRDefault="006C2E94" w:rsidP="005C6148">
                          <w:pPr>
                            <w:jc w:val="right"/>
                            <w:rPr>
                              <w:rStyle w:val="Numeropagina"/>
                            </w:rPr>
                          </w:pPr>
                          <w:r w:rsidRPr="005C6148">
                            <w:rPr>
                              <w:rStyle w:val="Numeropagina"/>
                            </w:rPr>
                            <w:fldChar w:fldCharType="begin"/>
                          </w:r>
                          <w:r w:rsidRPr="005C6148">
                            <w:rPr>
                              <w:rStyle w:val="Numeropagina"/>
                            </w:rPr>
                            <w:instrText>PAGE   \* MERGEFORMAT</w:instrText>
                          </w:r>
                          <w:r w:rsidRPr="005C6148">
                            <w:rPr>
                              <w:rStyle w:val="Numeropagina"/>
                            </w:rPr>
                            <w:fldChar w:fldCharType="separate"/>
                          </w:r>
                          <w:r w:rsidR="003C7216" w:rsidRPr="003C7216">
                            <w:rPr>
                              <w:rStyle w:val="Numeropagina"/>
                              <w:noProof/>
                              <w:lang w:val="de-DE"/>
                            </w:rPr>
                            <w:t>1</w:t>
                          </w:r>
                          <w:r w:rsidRPr="005C6148">
                            <w:rPr>
                              <w:rStyle w:val="Numeropagina"/>
                            </w:rPr>
                            <w:fldChar w:fldCharType="end"/>
                          </w:r>
                          <w:r w:rsidRPr="005C6148">
                            <w:rPr>
                              <w:rStyle w:val="Numeropagina"/>
                            </w:rPr>
                            <w:t>/</w:t>
                          </w:r>
                          <w:r w:rsidRPr="005C6148">
                            <w:rPr>
                              <w:rStyle w:val="Numeropagina"/>
                            </w:rPr>
                            <w:fldChar w:fldCharType="begin"/>
                          </w:r>
                          <w:r w:rsidRPr="005C6148">
                            <w:rPr>
                              <w:rStyle w:val="Numeropagina"/>
                            </w:rPr>
                            <w:instrText xml:space="preserve"> NUMPAGES   \* MERGEFORMAT </w:instrText>
                          </w:r>
                          <w:r w:rsidRPr="005C6148">
                            <w:rPr>
                              <w:rStyle w:val="Numeropagina"/>
                            </w:rPr>
                            <w:fldChar w:fldCharType="separate"/>
                          </w:r>
                          <w:r w:rsidR="003C7216">
                            <w:rPr>
                              <w:rStyle w:val="Numeropagina"/>
                              <w:noProof/>
                            </w:rPr>
                            <w:t>4</w:t>
                          </w:r>
                          <w:r w:rsidRPr="005C6148">
                            <w:rPr>
                              <w:rStyle w:val="Numeropagina"/>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B41A8" id="_x0000_t202" coordsize="21600,21600" o:spt="202" path="m,l,21600r21600,l21600,xe">
              <v:stroke joinstyle="miter"/>
              <v:path gradientshapeok="t" o:connecttype="rect"/>
            </v:shapetype>
            <v:shape id="_x0000_s1028" type="#_x0000_t202" style="position:absolute;margin-left:379.75pt;margin-top:774pt;width:49.6pt;height:67.8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" filled="f" stroked="f" strokeweight=".5pt">
              <v:textbox inset="0,0,0,13mm">
                <w:txbxContent>
                  <w:p w14:paraId="0D2BEE7D" w14:textId="77777777" w:rsidR="006C2E94" w:rsidRPr="005C6148" w:rsidRDefault="006C2E94" w:rsidP="005C6148">
                    <w:pPr>
                      <w:jc w:val="right"/>
                      <w:rPr>
                        <w:rStyle w:val="Numeropagina"/>
                      </w:rPr>
                    </w:pPr>
                    <w:r w:rsidRPr="005C6148">
                      <w:rPr>
                        <w:rStyle w:val="Numeropagina"/>
                      </w:rPr>
                      <w:fldChar w:fldCharType="begin"/>
                    </w:r>
                    <w:r w:rsidRPr="005C6148">
                      <w:rPr>
                        <w:rStyle w:val="Numeropagina"/>
                      </w:rPr>
                      <w:instrText>PAGE   \* MERGEFORMAT</w:instrText>
                    </w:r>
                    <w:r w:rsidRPr="005C6148">
                      <w:rPr>
                        <w:rStyle w:val="Numeropagina"/>
                      </w:rPr>
                      <w:fldChar w:fldCharType="separate"/>
                    </w:r>
                    <w:r w:rsidR="003C7216" w:rsidRPr="003C7216">
                      <w:rPr>
                        <w:rStyle w:val="Numeropagina"/>
                        <w:noProof/>
                        <w:lang w:val="de-DE"/>
                      </w:rPr>
                      <w:t>1</w:t>
                    </w:r>
                    <w:r w:rsidRPr="005C6148">
                      <w:rPr>
                        <w:rStyle w:val="Numeropagina"/>
                      </w:rPr>
                      <w:fldChar w:fldCharType="end"/>
                    </w:r>
                    <w:r w:rsidRPr="005C6148">
                      <w:rPr>
                        <w:rStyle w:val="Numeropagina"/>
                      </w:rPr>
                      <w:t>/</w:t>
                    </w:r>
                    <w:r w:rsidRPr="005C6148">
                      <w:rPr>
                        <w:rStyle w:val="Numeropagina"/>
                      </w:rPr>
                      <w:fldChar w:fldCharType="begin"/>
                    </w:r>
                    <w:r w:rsidRPr="005C6148">
                      <w:rPr>
                        <w:rStyle w:val="Numeropagina"/>
                      </w:rPr>
                      <w:instrText xml:space="preserve"> NUMPAGES   \* MERGEFORMAT </w:instrText>
                    </w:r>
                    <w:r w:rsidRPr="005C6148">
                      <w:rPr>
                        <w:rStyle w:val="Numeropagina"/>
                      </w:rPr>
                      <w:fldChar w:fldCharType="separate"/>
                    </w:r>
                    <w:r w:rsidR="003C7216">
                      <w:rPr>
                        <w:rStyle w:val="Numeropagina"/>
                        <w:noProof/>
                      </w:rPr>
                      <w:t>4</w:t>
                    </w:r>
                    <w:r w:rsidRPr="005C6148">
                      <w:rPr>
                        <w:rStyle w:val="Numeropagina"/>
                      </w:rPr>
                      <w:fldChar w:fldCharType="end"/>
                    </w:r>
                  </w:p>
                </w:txbxContent>
              </v:textbox>
              <w10:wrap anchorx="margin" anchory="page"/>
              <w10:anchorlock/>
            </v:shape>
          </w:pict>
        </mc:Fallback>
      </mc:AlternateContent>
    </w:r>
    <w:r w:rsidRPr="002D6D7E">
      <w:rPr>
        <w:rFonts w:ascii="Arial" w:hAnsi="Arial" w:cs="Arial"/>
      </w:rPr>
      <w:tab/>
    </w:r>
    <w:r w:rsidR="000F601C">
      <w:rPr>
        <w:rFonts w:ascii="Arial" w:hAnsi="Arial" w:cs="Arial"/>
      </w:rPr>
      <w:t>3008 Bern</w:t>
    </w:r>
    <w:r w:rsidRPr="002D6D7E">
      <w:rPr>
        <w:rFonts w:ascii="Arial" w:hAnsi="Arial" w:cs="Arial"/>
      </w:rPr>
      <w:tab/>
      <w:t>+41 3</w:t>
    </w:r>
    <w:r w:rsidR="000F601C">
      <w:rPr>
        <w:rFonts w:ascii="Arial" w:hAnsi="Arial" w:cs="Arial"/>
      </w:rPr>
      <w:t>1 303 22 30</w:t>
    </w:r>
    <w:r w:rsidRPr="002D6D7E">
      <w:rPr>
        <w:rFonts w:ascii="Arial" w:hAnsi="Arial" w:cs="Arial"/>
      </w:rPr>
      <w:tab/>
    </w:r>
    <w:r w:rsidR="003444E6">
      <w:rPr>
        <w:rFonts w:ascii="Arial" w:hAnsi="Arial" w:cs="Arial"/>
      </w:rPr>
      <w:t>Nov. 2023</w:t>
    </w:r>
  </w:p>
  <w:p w14:paraId="5AF0BA39" w14:textId="77777777" w:rsidR="006C2E94" w:rsidRPr="002D6D7E" w:rsidRDefault="006C2E94" w:rsidP="00C40C67">
    <w:pPr>
      <w:pStyle w:val="Pidipagina"/>
      <w:tabs>
        <w:tab w:val="left" w:pos="2142"/>
        <w:tab w:val="left" w:pos="4298"/>
        <w:tab w:val="left" w:pos="6439"/>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25B14" w14:textId="77777777" w:rsidR="00B5170C" w:rsidRPr="0025086B" w:rsidRDefault="00B5170C" w:rsidP="0025086B">
      <w:pPr>
        <w:pStyle w:val="Pidipagina"/>
        <w:rPr>
          <w:color w:val="000000" w:themeColor="text1"/>
        </w:rPr>
      </w:pPr>
    </w:p>
  </w:footnote>
  <w:footnote w:type="continuationSeparator" w:id="0">
    <w:p w14:paraId="42AF7A6E" w14:textId="77777777" w:rsidR="00B5170C" w:rsidRDefault="00B5170C" w:rsidP="00F91D37">
      <w:pPr>
        <w:spacing w:line="240" w:lineRule="auto"/>
      </w:pPr>
      <w:r>
        <w:continuationSeparator/>
      </w:r>
    </w:p>
  </w:footnote>
  <w:footnote w:id="1">
    <w:p w14:paraId="27430A48" w14:textId="3B9F09EC" w:rsidR="00D75624" w:rsidRPr="002A70BF" w:rsidRDefault="00D75624">
      <w:pPr>
        <w:pStyle w:val="Testonotaapidipagina"/>
        <w:rPr>
          <w:rFonts w:ascii="Arial" w:hAnsi="Arial" w:cs="Arial"/>
        </w:rPr>
      </w:pPr>
      <w:r w:rsidRPr="002A70BF">
        <w:rPr>
          <w:rStyle w:val="Rimandonotaapidipagina"/>
          <w:rFonts w:ascii="Arial" w:hAnsi="Arial" w:cs="Arial"/>
          <w:vertAlign w:val="baseline"/>
        </w:rPr>
        <w:footnoteRef/>
      </w:r>
      <w:r w:rsidRPr="002A70BF">
        <w:rPr>
          <w:rFonts w:ascii="Arial" w:hAnsi="Arial" w:cs="Arial"/>
        </w:rPr>
        <w:t xml:space="preserve"> </w:t>
      </w:r>
      <w:r w:rsidRPr="002A70BF">
        <w:rPr>
          <w:rFonts w:ascii="Arial" w:hAnsi="Arial" w:cs="Arial"/>
        </w:rPr>
        <w:tab/>
        <w:t>Falls die betreffenden Fragen in einem bereits vorhandenen Dokument (z.B. Praktikumsprogramm) beantwortet werden, kann dieses der vorliegenden Vereinbarung beigelegt werden und die Frage müssen hier nicht beantwortet werden.</w:t>
      </w:r>
    </w:p>
  </w:footnote>
  <w:footnote w:id="2">
    <w:p w14:paraId="357604DE" w14:textId="7C135AC5" w:rsidR="006C2E94" w:rsidRPr="002A70BF" w:rsidRDefault="006C2E94" w:rsidP="00DA1317">
      <w:pPr>
        <w:pStyle w:val="Testonotaapidipagina"/>
        <w:rPr>
          <w:rFonts w:ascii="Arial" w:hAnsi="Arial" w:cs="Arial"/>
          <w:szCs w:val="14"/>
        </w:rPr>
      </w:pPr>
      <w:r w:rsidRPr="002A70BF">
        <w:rPr>
          <w:rStyle w:val="Rimandonotaapidipagina"/>
          <w:rFonts w:ascii="Arial" w:hAnsi="Arial" w:cs="Arial"/>
          <w:szCs w:val="14"/>
          <w:vertAlign w:val="baseline"/>
        </w:rPr>
        <w:footnoteRef/>
      </w:r>
      <w:r w:rsidR="00FE6291" w:rsidRPr="002A70BF">
        <w:rPr>
          <w:rFonts w:ascii="Arial" w:hAnsi="Arial" w:cs="Arial"/>
          <w:szCs w:val="14"/>
        </w:rPr>
        <w:t xml:space="preserve"> </w:t>
      </w:r>
      <w:r w:rsidR="00FE6291" w:rsidRPr="002A70BF">
        <w:rPr>
          <w:rFonts w:ascii="Arial" w:hAnsi="Arial" w:cs="Arial"/>
          <w:szCs w:val="14"/>
        </w:rPr>
        <w:tab/>
        <w:t>Die entsendende Institution</w:t>
      </w:r>
      <w:r w:rsidRPr="002A70BF">
        <w:rPr>
          <w:rFonts w:ascii="Arial" w:hAnsi="Arial" w:cs="Arial"/>
          <w:szCs w:val="14"/>
        </w:rPr>
        <w:t xml:space="preserve"> behält das Dokume</w:t>
      </w:r>
      <w:r w:rsidR="00FE6291" w:rsidRPr="002A70BF">
        <w:rPr>
          <w:rFonts w:ascii="Arial" w:hAnsi="Arial" w:cs="Arial"/>
          <w:szCs w:val="14"/>
        </w:rPr>
        <w:t>nt im Original</w:t>
      </w:r>
      <w:r w:rsidR="00E26234">
        <w:rPr>
          <w:rFonts w:ascii="Arial" w:hAnsi="Arial" w:cs="Arial"/>
          <w:szCs w:val="14"/>
        </w:rPr>
        <w:t xml:space="preserve"> und stellt Movetia nach Ende der Projektlaufzeit zusammen mit dem Schlussbericht eine Kopie zu. D</w:t>
      </w:r>
      <w:r w:rsidR="00FE6291" w:rsidRPr="002A70BF">
        <w:rPr>
          <w:rFonts w:ascii="Arial" w:hAnsi="Arial" w:cs="Arial"/>
          <w:szCs w:val="14"/>
        </w:rPr>
        <w:t>er/die Praktikant/in</w:t>
      </w:r>
      <w:r w:rsidRPr="002A70BF">
        <w:rPr>
          <w:rFonts w:ascii="Arial" w:hAnsi="Arial" w:cs="Arial"/>
          <w:szCs w:val="14"/>
        </w:rPr>
        <w:t xml:space="preserve"> und die Gastschule bewahren je eine Kopie auf. Die Vereinbarung ist spätestens zu Beginn des Praktikums von allen Parteien zu unterzeichnen.</w:t>
      </w:r>
      <w:r w:rsidR="004D21CD">
        <w:rPr>
          <w:rFonts w:ascii="Arial" w:hAnsi="Arial" w:cs="Arial"/>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41F27" w14:textId="77777777" w:rsidR="006C2E94" w:rsidRDefault="006C2E94">
    <w:pPr>
      <w:pStyle w:val="Intestazione"/>
    </w:pPr>
    <w:r>
      <w:rPr>
        <w:noProof/>
        <w:lang w:eastAsia="de-CH"/>
      </w:rPr>
      <mc:AlternateContent>
        <mc:Choice Requires="wps">
          <w:drawing>
            <wp:anchor distT="0" distB="0" distL="114300" distR="114300" simplePos="0" relativeHeight="251682815" behindDoc="0" locked="0" layoutInCell="1" allowOverlap="1" wp14:anchorId="1E0084F0" wp14:editId="14F8BFC9">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AE6B0"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DA275" w14:textId="77777777" w:rsidR="006C2E94" w:rsidRDefault="006C2E94" w:rsidP="0093297E">
    <w:pPr>
      <w:pStyle w:val="Intestazione"/>
      <w:jc w:val="right"/>
    </w:pPr>
    <w:r>
      <w:rPr>
        <w:noProof/>
        <w:lang w:eastAsia="de-CH"/>
      </w:rPr>
      <w:drawing>
        <wp:anchor distT="0" distB="0" distL="114300" distR="114300" simplePos="0" relativeHeight="251675647" behindDoc="0" locked="0" layoutInCell="1" allowOverlap="1" wp14:anchorId="6ADD9E8A" wp14:editId="531816BB">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14:paraId="1BEE49AF" w14:textId="77777777" w:rsidR="006C2E94" w:rsidRDefault="006C2E94" w:rsidP="00582A4B">
    <w:pPr>
      <w:pStyle w:val="Intestazione"/>
      <w:spacing w:after="1540"/>
      <w:jc w:val="right"/>
    </w:pPr>
    <w:r>
      <w:rPr>
        <w:noProof/>
        <w:lang w:eastAsia="de-CH"/>
      </w:rPr>
      <mc:AlternateContent>
        <mc:Choice Requires="wps">
          <w:drawing>
            <wp:anchor distT="0" distB="0" distL="114300" distR="114300" simplePos="0" relativeHeight="251674623" behindDoc="0" locked="1" layoutInCell="1" allowOverlap="1" wp14:anchorId="5E2CF4D9" wp14:editId="7DBA1EC4">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620A96" w14:textId="77777777" w:rsidR="006C2E94" w:rsidRDefault="006C2E94" w:rsidP="00DD6095">
                          <w:pPr>
                            <w:pStyle w:val="Anleitung"/>
                          </w:pPr>
                          <w:r>
                            <w:t>Logo ein-/ausblenden: Einfügen &gt; Kopf- und Fusszeile.</w:t>
                          </w:r>
                        </w:p>
                        <w:p w14:paraId="5F3CF0EF" w14:textId="77777777" w:rsidR="006C2E94" w:rsidRDefault="006C2E94" w:rsidP="00DD6095">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CF4D9"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14:paraId="2F620A96" w14:textId="77777777" w:rsidR="006C2E94" w:rsidRDefault="006C2E94" w:rsidP="00DD6095">
                    <w:pPr>
                      <w:pStyle w:val="Anleitung"/>
                    </w:pPr>
                    <w:r>
                      <w:t>Logo ein-/ausblenden: Einfügen &gt; Kopf- und Fusszeile.</w:t>
                    </w:r>
                  </w:p>
                  <w:p w14:paraId="5F3CF0EF" w14:textId="77777777" w:rsidR="006C2E94" w:rsidRDefault="006C2E94" w:rsidP="00DD6095">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371A2568"/>
    <w:multiLevelType w:val="hybridMultilevel"/>
    <w:tmpl w:val="9618B70A"/>
    <w:lvl w:ilvl="0" w:tplc="7172988A">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789517D"/>
    <w:multiLevelType w:val="hybridMultilevel"/>
    <w:tmpl w:val="D78EE054"/>
    <w:lvl w:ilvl="0" w:tplc="E8467652">
      <w:start w:val="22"/>
      <w:numFmt w:val="bullet"/>
      <w:lvlText w:val="-"/>
      <w:lvlJc w:val="left"/>
      <w:pPr>
        <w:ind w:left="720" w:hanging="360"/>
      </w:pPr>
      <w:rPr>
        <w:rFonts w:ascii="Arial" w:eastAsiaTheme="minorHAns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EEC671F"/>
    <w:multiLevelType w:val="hybridMultilevel"/>
    <w:tmpl w:val="CE88AF40"/>
    <w:lvl w:ilvl="0" w:tplc="8A569230">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58613E6B"/>
    <w:multiLevelType w:val="multilevel"/>
    <w:tmpl w:val="98B28E36"/>
    <w:lvl w:ilvl="0">
      <w:start w:val="1"/>
      <w:numFmt w:val="bullet"/>
      <w:pStyle w:val="Puntoelenco"/>
      <w:lvlText w:val=""/>
      <w:lvlJc w:val="left"/>
      <w:pPr>
        <w:ind w:left="284" w:hanging="284"/>
      </w:pPr>
      <w:rPr>
        <w:rFonts w:ascii="Wingdings" w:hAnsi="Wingdings" w:hint="default"/>
      </w:rPr>
    </w:lvl>
    <w:lvl w:ilvl="1">
      <w:start w:val="1"/>
      <w:numFmt w:val="bullet"/>
      <w:pStyle w:val="Puntoelenco2"/>
      <w:lvlText w:val="–"/>
      <w:lvlJc w:val="left"/>
      <w:pPr>
        <w:ind w:left="567" w:hanging="283"/>
      </w:pPr>
      <w:rPr>
        <w:rFonts w:ascii="HelveticaNeueLT Com 55 Roman" w:hAnsi="HelveticaNeueLT Com 55 Roman" w:hint="default"/>
      </w:rPr>
    </w:lvl>
    <w:lvl w:ilvl="2">
      <w:start w:val="1"/>
      <w:numFmt w:val="bullet"/>
      <w:pStyle w:val="Puntoelenco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2"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0"/>
  </w:num>
  <w:num w:numId="13">
    <w:abstractNumId w:val="16"/>
  </w:num>
  <w:num w:numId="14">
    <w:abstractNumId w:val="28"/>
  </w:num>
  <w:num w:numId="15">
    <w:abstractNumId w:val="27"/>
  </w:num>
  <w:num w:numId="16">
    <w:abstractNumId w:val="11"/>
  </w:num>
  <w:num w:numId="17">
    <w:abstractNumId w:val="1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5"/>
  </w:num>
  <w:num w:numId="21">
    <w:abstractNumId w:val="23"/>
  </w:num>
  <w:num w:numId="22">
    <w:abstractNumId w:val="22"/>
  </w:num>
  <w:num w:numId="23">
    <w:abstractNumId w:val="12"/>
  </w:num>
  <w:num w:numId="24">
    <w:abstractNumId w:val="18"/>
  </w:num>
  <w:num w:numId="25">
    <w:abstractNumId w:val="26"/>
  </w:num>
  <w:num w:numId="26">
    <w:abstractNumId w:val="10"/>
  </w:num>
  <w:num w:numId="27">
    <w:abstractNumId w:val="18"/>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21"/>
  </w:num>
  <w:num w:numId="29">
    <w:abstractNumId w:val="21"/>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14"/>
  </w:num>
  <w:num w:numId="31">
    <w:abstractNumId w:val="1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fr-BE" w:vendorID="64" w:dllVersion="6" w:nlCheck="1" w:checkStyle="1"/>
  <w:activeWritingStyle w:appName="MSWord" w:lang="de-CH" w:vendorID="64" w:dllVersion="4096" w:nlCheck="1" w:checkStyle="0"/>
  <w:activeWritingStyle w:appName="MSWord" w:lang="it-CH" w:vendorID="64" w:dllVersion="4096" w:nlCheck="1" w:checkStyle="0"/>
  <w:activeWritingStyle w:appName="MSWord" w:lang="de-DE" w:vendorID="64" w:dllVersion="4096" w:nlCheck="1" w:checkStyle="0"/>
  <w:proofState w:spelling="clean"/>
  <w:documentProtection w:edit="forms" w:enforcement="0"/>
  <w:defaultTabStop w:val="709"/>
  <w:hyphenationZone w:val="425"/>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30C"/>
    <w:rsid w:val="00002978"/>
    <w:rsid w:val="00004C43"/>
    <w:rsid w:val="000053EE"/>
    <w:rsid w:val="0001010F"/>
    <w:rsid w:val="00017C67"/>
    <w:rsid w:val="0002607D"/>
    <w:rsid w:val="000266B7"/>
    <w:rsid w:val="000409C8"/>
    <w:rsid w:val="00041700"/>
    <w:rsid w:val="00052C09"/>
    <w:rsid w:val="00063BC2"/>
    <w:rsid w:val="000701F1"/>
    <w:rsid w:val="00071780"/>
    <w:rsid w:val="00084A6D"/>
    <w:rsid w:val="00090362"/>
    <w:rsid w:val="00094579"/>
    <w:rsid w:val="00096E8E"/>
    <w:rsid w:val="000A1A98"/>
    <w:rsid w:val="000A6E8B"/>
    <w:rsid w:val="000B595D"/>
    <w:rsid w:val="000C2C78"/>
    <w:rsid w:val="000C49C1"/>
    <w:rsid w:val="000C681C"/>
    <w:rsid w:val="000D1743"/>
    <w:rsid w:val="000E33D0"/>
    <w:rsid w:val="000E5CF0"/>
    <w:rsid w:val="000E756F"/>
    <w:rsid w:val="000F38F7"/>
    <w:rsid w:val="000F4867"/>
    <w:rsid w:val="000F601C"/>
    <w:rsid w:val="00102345"/>
    <w:rsid w:val="00106688"/>
    <w:rsid w:val="00107F09"/>
    <w:rsid w:val="00111E46"/>
    <w:rsid w:val="001134C7"/>
    <w:rsid w:val="00113CB8"/>
    <w:rsid w:val="00115B62"/>
    <w:rsid w:val="0012151C"/>
    <w:rsid w:val="00125862"/>
    <w:rsid w:val="001375AB"/>
    <w:rsid w:val="0014039B"/>
    <w:rsid w:val="00140713"/>
    <w:rsid w:val="0014383C"/>
    <w:rsid w:val="00143C09"/>
    <w:rsid w:val="00144122"/>
    <w:rsid w:val="00146443"/>
    <w:rsid w:val="00151080"/>
    <w:rsid w:val="00154677"/>
    <w:rsid w:val="00156ACE"/>
    <w:rsid w:val="00157864"/>
    <w:rsid w:val="00160D42"/>
    <w:rsid w:val="00167916"/>
    <w:rsid w:val="001702A9"/>
    <w:rsid w:val="00177C77"/>
    <w:rsid w:val="001A1CEB"/>
    <w:rsid w:val="001B43CB"/>
    <w:rsid w:val="001B7B1E"/>
    <w:rsid w:val="001B7FE1"/>
    <w:rsid w:val="001E564A"/>
    <w:rsid w:val="001E6956"/>
    <w:rsid w:val="001F4A7E"/>
    <w:rsid w:val="001F4B8C"/>
    <w:rsid w:val="002018D7"/>
    <w:rsid w:val="00203EFF"/>
    <w:rsid w:val="002045CF"/>
    <w:rsid w:val="00204DCF"/>
    <w:rsid w:val="00205B1D"/>
    <w:rsid w:val="00215AAE"/>
    <w:rsid w:val="002226F1"/>
    <w:rsid w:val="00222D44"/>
    <w:rsid w:val="0022685B"/>
    <w:rsid w:val="00226C04"/>
    <w:rsid w:val="00226FC5"/>
    <w:rsid w:val="0023205B"/>
    <w:rsid w:val="00235DD9"/>
    <w:rsid w:val="0025086B"/>
    <w:rsid w:val="0025644A"/>
    <w:rsid w:val="00260A3C"/>
    <w:rsid w:val="00266E46"/>
    <w:rsid w:val="00267F71"/>
    <w:rsid w:val="00276B30"/>
    <w:rsid w:val="002809E3"/>
    <w:rsid w:val="00283F82"/>
    <w:rsid w:val="00290E37"/>
    <w:rsid w:val="0029300D"/>
    <w:rsid w:val="00295F15"/>
    <w:rsid w:val="002A37B4"/>
    <w:rsid w:val="002A70BF"/>
    <w:rsid w:val="002B4758"/>
    <w:rsid w:val="002B5338"/>
    <w:rsid w:val="002C1DA4"/>
    <w:rsid w:val="002C3F5D"/>
    <w:rsid w:val="002C530C"/>
    <w:rsid w:val="002C6313"/>
    <w:rsid w:val="002D38AE"/>
    <w:rsid w:val="002D4F7C"/>
    <w:rsid w:val="002D6D7E"/>
    <w:rsid w:val="002F06AA"/>
    <w:rsid w:val="002F68A2"/>
    <w:rsid w:val="0030245A"/>
    <w:rsid w:val="00303B7B"/>
    <w:rsid w:val="00306E88"/>
    <w:rsid w:val="003070AA"/>
    <w:rsid w:val="00310EF6"/>
    <w:rsid w:val="00322E61"/>
    <w:rsid w:val="0032330D"/>
    <w:rsid w:val="00324DC3"/>
    <w:rsid w:val="00325695"/>
    <w:rsid w:val="00333A1B"/>
    <w:rsid w:val="00341818"/>
    <w:rsid w:val="003444E6"/>
    <w:rsid w:val="00350387"/>
    <w:rsid w:val="003514EE"/>
    <w:rsid w:val="00353C86"/>
    <w:rsid w:val="00354517"/>
    <w:rsid w:val="003547E6"/>
    <w:rsid w:val="00362E16"/>
    <w:rsid w:val="00364EE3"/>
    <w:rsid w:val="00372E9E"/>
    <w:rsid w:val="003757E4"/>
    <w:rsid w:val="00375834"/>
    <w:rsid w:val="00376566"/>
    <w:rsid w:val="00383598"/>
    <w:rsid w:val="003939C6"/>
    <w:rsid w:val="003A5A44"/>
    <w:rsid w:val="003B0316"/>
    <w:rsid w:val="003B0E4A"/>
    <w:rsid w:val="003B5BCD"/>
    <w:rsid w:val="003C7216"/>
    <w:rsid w:val="003D0FAA"/>
    <w:rsid w:val="003E7F6F"/>
    <w:rsid w:val="003F1A56"/>
    <w:rsid w:val="003F522D"/>
    <w:rsid w:val="004210E6"/>
    <w:rsid w:val="00430FC2"/>
    <w:rsid w:val="00435A39"/>
    <w:rsid w:val="0044371B"/>
    <w:rsid w:val="00457802"/>
    <w:rsid w:val="00473845"/>
    <w:rsid w:val="00480162"/>
    <w:rsid w:val="00482C0E"/>
    <w:rsid w:val="00486DBB"/>
    <w:rsid w:val="00487FAA"/>
    <w:rsid w:val="0049094B"/>
    <w:rsid w:val="00493895"/>
    <w:rsid w:val="00494FD7"/>
    <w:rsid w:val="00496486"/>
    <w:rsid w:val="004A039B"/>
    <w:rsid w:val="004A7CDC"/>
    <w:rsid w:val="004B0FDB"/>
    <w:rsid w:val="004B451E"/>
    <w:rsid w:val="004B4A08"/>
    <w:rsid w:val="004B5F12"/>
    <w:rsid w:val="004B79A6"/>
    <w:rsid w:val="004C1329"/>
    <w:rsid w:val="004C325E"/>
    <w:rsid w:val="004C3880"/>
    <w:rsid w:val="004C47EB"/>
    <w:rsid w:val="004D0F2F"/>
    <w:rsid w:val="004D179F"/>
    <w:rsid w:val="004D21CD"/>
    <w:rsid w:val="004D5B31"/>
    <w:rsid w:val="004E15AC"/>
    <w:rsid w:val="004E62C2"/>
    <w:rsid w:val="004F1C9C"/>
    <w:rsid w:val="004F2A0D"/>
    <w:rsid w:val="004F759F"/>
    <w:rsid w:val="00500294"/>
    <w:rsid w:val="0050222A"/>
    <w:rsid w:val="00506434"/>
    <w:rsid w:val="00513228"/>
    <w:rsid w:val="005149D6"/>
    <w:rsid w:val="00521959"/>
    <w:rsid w:val="00526BF6"/>
    <w:rsid w:val="00526C93"/>
    <w:rsid w:val="00533728"/>
    <w:rsid w:val="00535EA2"/>
    <w:rsid w:val="00537410"/>
    <w:rsid w:val="00550787"/>
    <w:rsid w:val="0056057B"/>
    <w:rsid w:val="00571C3B"/>
    <w:rsid w:val="00582A4B"/>
    <w:rsid w:val="00591832"/>
    <w:rsid w:val="00592841"/>
    <w:rsid w:val="005A662C"/>
    <w:rsid w:val="005B4DEC"/>
    <w:rsid w:val="005B6FD0"/>
    <w:rsid w:val="005B7EA8"/>
    <w:rsid w:val="005C6148"/>
    <w:rsid w:val="005D0CAF"/>
    <w:rsid w:val="005D4706"/>
    <w:rsid w:val="005E5014"/>
    <w:rsid w:val="005E5C1E"/>
    <w:rsid w:val="005F79F1"/>
    <w:rsid w:val="006044D5"/>
    <w:rsid w:val="0061032F"/>
    <w:rsid w:val="00617818"/>
    <w:rsid w:val="00617C7F"/>
    <w:rsid w:val="00622FDC"/>
    <w:rsid w:val="00625020"/>
    <w:rsid w:val="006262EA"/>
    <w:rsid w:val="0062675E"/>
    <w:rsid w:val="0063724E"/>
    <w:rsid w:val="00642F26"/>
    <w:rsid w:val="00651411"/>
    <w:rsid w:val="0065274C"/>
    <w:rsid w:val="006606D5"/>
    <w:rsid w:val="00661AA1"/>
    <w:rsid w:val="00662445"/>
    <w:rsid w:val="00664A73"/>
    <w:rsid w:val="0066623D"/>
    <w:rsid w:val="00671A77"/>
    <w:rsid w:val="00682D5C"/>
    <w:rsid w:val="00683FB8"/>
    <w:rsid w:val="00686D14"/>
    <w:rsid w:val="00687ED7"/>
    <w:rsid w:val="00690388"/>
    <w:rsid w:val="0069515B"/>
    <w:rsid w:val="00695F88"/>
    <w:rsid w:val="006A7292"/>
    <w:rsid w:val="006B2B43"/>
    <w:rsid w:val="006C2E94"/>
    <w:rsid w:val="006C5CD6"/>
    <w:rsid w:val="006D0243"/>
    <w:rsid w:val="006E0F4E"/>
    <w:rsid w:val="006E58B8"/>
    <w:rsid w:val="006F0345"/>
    <w:rsid w:val="006F0469"/>
    <w:rsid w:val="006F18A0"/>
    <w:rsid w:val="006F5B64"/>
    <w:rsid w:val="0070038C"/>
    <w:rsid w:val="007040B6"/>
    <w:rsid w:val="00705076"/>
    <w:rsid w:val="00710E38"/>
    <w:rsid w:val="00711147"/>
    <w:rsid w:val="00711567"/>
    <w:rsid w:val="007156C5"/>
    <w:rsid w:val="007277E3"/>
    <w:rsid w:val="00731A17"/>
    <w:rsid w:val="00734458"/>
    <w:rsid w:val="007419CF"/>
    <w:rsid w:val="0074487E"/>
    <w:rsid w:val="00746273"/>
    <w:rsid w:val="00755529"/>
    <w:rsid w:val="00756FC5"/>
    <w:rsid w:val="00761676"/>
    <w:rsid w:val="00763496"/>
    <w:rsid w:val="00763E83"/>
    <w:rsid w:val="007658F1"/>
    <w:rsid w:val="00766FE2"/>
    <w:rsid w:val="00774E70"/>
    <w:rsid w:val="00782F13"/>
    <w:rsid w:val="0078439C"/>
    <w:rsid w:val="00787EB0"/>
    <w:rsid w:val="00793FE9"/>
    <w:rsid w:val="00795899"/>
    <w:rsid w:val="00796CEE"/>
    <w:rsid w:val="007C0B2A"/>
    <w:rsid w:val="007C57D8"/>
    <w:rsid w:val="007D061E"/>
    <w:rsid w:val="007D45F6"/>
    <w:rsid w:val="007E0460"/>
    <w:rsid w:val="00801CD9"/>
    <w:rsid w:val="008026A9"/>
    <w:rsid w:val="00805A18"/>
    <w:rsid w:val="00810D2D"/>
    <w:rsid w:val="0081756B"/>
    <w:rsid w:val="008218B1"/>
    <w:rsid w:val="00841B44"/>
    <w:rsid w:val="008520A2"/>
    <w:rsid w:val="00854701"/>
    <w:rsid w:val="00857D8A"/>
    <w:rsid w:val="00860AB1"/>
    <w:rsid w:val="0086247A"/>
    <w:rsid w:val="008667B9"/>
    <w:rsid w:val="00870017"/>
    <w:rsid w:val="00882E50"/>
    <w:rsid w:val="00883CC4"/>
    <w:rsid w:val="008853CE"/>
    <w:rsid w:val="00885749"/>
    <w:rsid w:val="00885750"/>
    <w:rsid w:val="008902DA"/>
    <w:rsid w:val="008957DE"/>
    <w:rsid w:val="008A712B"/>
    <w:rsid w:val="008B218C"/>
    <w:rsid w:val="008D269A"/>
    <w:rsid w:val="008D338D"/>
    <w:rsid w:val="008F19E8"/>
    <w:rsid w:val="00907BC0"/>
    <w:rsid w:val="009139B5"/>
    <w:rsid w:val="009144D5"/>
    <w:rsid w:val="00920B7F"/>
    <w:rsid w:val="00923EAE"/>
    <w:rsid w:val="009256BC"/>
    <w:rsid w:val="00927B2B"/>
    <w:rsid w:val="0093297E"/>
    <w:rsid w:val="00934507"/>
    <w:rsid w:val="0093619F"/>
    <w:rsid w:val="00936ACF"/>
    <w:rsid w:val="00940937"/>
    <w:rsid w:val="009427E5"/>
    <w:rsid w:val="00942A06"/>
    <w:rsid w:val="009454B7"/>
    <w:rsid w:val="00953A8D"/>
    <w:rsid w:val="00953C69"/>
    <w:rsid w:val="00957073"/>
    <w:rsid w:val="009613D8"/>
    <w:rsid w:val="0096434C"/>
    <w:rsid w:val="00967CDD"/>
    <w:rsid w:val="00974275"/>
    <w:rsid w:val="00982C4C"/>
    <w:rsid w:val="00995CBA"/>
    <w:rsid w:val="0099678C"/>
    <w:rsid w:val="009A2E67"/>
    <w:rsid w:val="009A6C88"/>
    <w:rsid w:val="009B0C96"/>
    <w:rsid w:val="009B452F"/>
    <w:rsid w:val="009B4911"/>
    <w:rsid w:val="009B4AD1"/>
    <w:rsid w:val="009B521C"/>
    <w:rsid w:val="009B6FD7"/>
    <w:rsid w:val="009C222B"/>
    <w:rsid w:val="009C67A8"/>
    <w:rsid w:val="009C7A5B"/>
    <w:rsid w:val="009D201B"/>
    <w:rsid w:val="009D5D9C"/>
    <w:rsid w:val="009D64B2"/>
    <w:rsid w:val="009E2171"/>
    <w:rsid w:val="009F2A0D"/>
    <w:rsid w:val="009F2F01"/>
    <w:rsid w:val="00A000BC"/>
    <w:rsid w:val="00A06F53"/>
    <w:rsid w:val="00A17FA4"/>
    <w:rsid w:val="00A25106"/>
    <w:rsid w:val="00A266B5"/>
    <w:rsid w:val="00A27CC0"/>
    <w:rsid w:val="00A502AA"/>
    <w:rsid w:val="00A57815"/>
    <w:rsid w:val="00A62776"/>
    <w:rsid w:val="00A62F82"/>
    <w:rsid w:val="00A70CDC"/>
    <w:rsid w:val="00A7133D"/>
    <w:rsid w:val="00AA52F0"/>
    <w:rsid w:val="00AB4A24"/>
    <w:rsid w:val="00AC2D5B"/>
    <w:rsid w:val="00AD21A3"/>
    <w:rsid w:val="00AD36B2"/>
    <w:rsid w:val="00AD6774"/>
    <w:rsid w:val="00AE0D91"/>
    <w:rsid w:val="00AF47AE"/>
    <w:rsid w:val="00AF541A"/>
    <w:rsid w:val="00AF7CA8"/>
    <w:rsid w:val="00B019E3"/>
    <w:rsid w:val="00B11155"/>
    <w:rsid w:val="00B11980"/>
    <w:rsid w:val="00B11A9B"/>
    <w:rsid w:val="00B17B4B"/>
    <w:rsid w:val="00B32ABB"/>
    <w:rsid w:val="00B41FD3"/>
    <w:rsid w:val="00B42570"/>
    <w:rsid w:val="00B426D3"/>
    <w:rsid w:val="00B431DE"/>
    <w:rsid w:val="00B45724"/>
    <w:rsid w:val="00B46D72"/>
    <w:rsid w:val="00B5170C"/>
    <w:rsid w:val="00B519F1"/>
    <w:rsid w:val="00B555BD"/>
    <w:rsid w:val="00B5677F"/>
    <w:rsid w:val="00B70D03"/>
    <w:rsid w:val="00B71B95"/>
    <w:rsid w:val="00B759E9"/>
    <w:rsid w:val="00B760BD"/>
    <w:rsid w:val="00B803E7"/>
    <w:rsid w:val="00B82E14"/>
    <w:rsid w:val="00B8504C"/>
    <w:rsid w:val="00B855C1"/>
    <w:rsid w:val="00B9775C"/>
    <w:rsid w:val="00BA4DDE"/>
    <w:rsid w:val="00BB5028"/>
    <w:rsid w:val="00BC07B9"/>
    <w:rsid w:val="00BC655F"/>
    <w:rsid w:val="00BD6C0C"/>
    <w:rsid w:val="00BE1E62"/>
    <w:rsid w:val="00BF1ED7"/>
    <w:rsid w:val="00BF5B66"/>
    <w:rsid w:val="00BF7052"/>
    <w:rsid w:val="00C01961"/>
    <w:rsid w:val="00C05FAB"/>
    <w:rsid w:val="00C26CCC"/>
    <w:rsid w:val="00C40C67"/>
    <w:rsid w:val="00C431D2"/>
    <w:rsid w:val="00C51D2F"/>
    <w:rsid w:val="00C53C34"/>
    <w:rsid w:val="00C60FCF"/>
    <w:rsid w:val="00C6767A"/>
    <w:rsid w:val="00C7271F"/>
    <w:rsid w:val="00C747EC"/>
    <w:rsid w:val="00C818C7"/>
    <w:rsid w:val="00C82173"/>
    <w:rsid w:val="00C86267"/>
    <w:rsid w:val="00C96756"/>
    <w:rsid w:val="00CA348A"/>
    <w:rsid w:val="00CA7F13"/>
    <w:rsid w:val="00CB0B33"/>
    <w:rsid w:val="00CB2CE6"/>
    <w:rsid w:val="00CC1D4F"/>
    <w:rsid w:val="00CD2E49"/>
    <w:rsid w:val="00CE0E16"/>
    <w:rsid w:val="00CE24C9"/>
    <w:rsid w:val="00CE3368"/>
    <w:rsid w:val="00CE49EC"/>
    <w:rsid w:val="00CE79A8"/>
    <w:rsid w:val="00CF08BB"/>
    <w:rsid w:val="00CF2FC2"/>
    <w:rsid w:val="00CF6011"/>
    <w:rsid w:val="00D02DFE"/>
    <w:rsid w:val="00D23260"/>
    <w:rsid w:val="00D37D65"/>
    <w:rsid w:val="00D506F6"/>
    <w:rsid w:val="00D51A3F"/>
    <w:rsid w:val="00D55422"/>
    <w:rsid w:val="00D618F7"/>
    <w:rsid w:val="00D61996"/>
    <w:rsid w:val="00D62FCF"/>
    <w:rsid w:val="00D65F40"/>
    <w:rsid w:val="00D66BE9"/>
    <w:rsid w:val="00D75624"/>
    <w:rsid w:val="00D80B03"/>
    <w:rsid w:val="00D84AE8"/>
    <w:rsid w:val="00D867C8"/>
    <w:rsid w:val="00D91A2D"/>
    <w:rsid w:val="00D91AF9"/>
    <w:rsid w:val="00D9415C"/>
    <w:rsid w:val="00DA0536"/>
    <w:rsid w:val="00DA1317"/>
    <w:rsid w:val="00DA469E"/>
    <w:rsid w:val="00DB12DB"/>
    <w:rsid w:val="00DB3C40"/>
    <w:rsid w:val="00DB7675"/>
    <w:rsid w:val="00DC1DA4"/>
    <w:rsid w:val="00DC7332"/>
    <w:rsid w:val="00DD5E61"/>
    <w:rsid w:val="00DD6095"/>
    <w:rsid w:val="00DE4C8D"/>
    <w:rsid w:val="00DF18C6"/>
    <w:rsid w:val="00DF7D00"/>
    <w:rsid w:val="00E11DC1"/>
    <w:rsid w:val="00E12082"/>
    <w:rsid w:val="00E234A8"/>
    <w:rsid w:val="00E25D5A"/>
    <w:rsid w:val="00E25DCD"/>
    <w:rsid w:val="00E26234"/>
    <w:rsid w:val="00E269E1"/>
    <w:rsid w:val="00E3599E"/>
    <w:rsid w:val="00E426CD"/>
    <w:rsid w:val="00E445A1"/>
    <w:rsid w:val="00E45988"/>
    <w:rsid w:val="00E45F13"/>
    <w:rsid w:val="00E508BB"/>
    <w:rsid w:val="00E510BC"/>
    <w:rsid w:val="00E510DA"/>
    <w:rsid w:val="00E52C0D"/>
    <w:rsid w:val="00E61256"/>
    <w:rsid w:val="00E6148D"/>
    <w:rsid w:val="00E6189E"/>
    <w:rsid w:val="00E713A4"/>
    <w:rsid w:val="00E73CB2"/>
    <w:rsid w:val="00E839BA"/>
    <w:rsid w:val="00E97DD5"/>
    <w:rsid w:val="00E97F6C"/>
    <w:rsid w:val="00EA59B8"/>
    <w:rsid w:val="00EB7E3F"/>
    <w:rsid w:val="00EC2DF9"/>
    <w:rsid w:val="00EC466A"/>
    <w:rsid w:val="00EC4D23"/>
    <w:rsid w:val="00ED1417"/>
    <w:rsid w:val="00ED43A4"/>
    <w:rsid w:val="00ED6313"/>
    <w:rsid w:val="00ED66EF"/>
    <w:rsid w:val="00ED68C2"/>
    <w:rsid w:val="00EE5E06"/>
    <w:rsid w:val="00EE6E36"/>
    <w:rsid w:val="00F016BC"/>
    <w:rsid w:val="00F0660B"/>
    <w:rsid w:val="00F123AE"/>
    <w:rsid w:val="00F127EC"/>
    <w:rsid w:val="00F12842"/>
    <w:rsid w:val="00F16C91"/>
    <w:rsid w:val="00F30A32"/>
    <w:rsid w:val="00F31450"/>
    <w:rsid w:val="00F37342"/>
    <w:rsid w:val="00F52717"/>
    <w:rsid w:val="00F5767A"/>
    <w:rsid w:val="00F57B4D"/>
    <w:rsid w:val="00F57C79"/>
    <w:rsid w:val="00F669BD"/>
    <w:rsid w:val="00F73331"/>
    <w:rsid w:val="00F87174"/>
    <w:rsid w:val="00F91D37"/>
    <w:rsid w:val="00F922F3"/>
    <w:rsid w:val="00F9610D"/>
    <w:rsid w:val="00F97BC1"/>
    <w:rsid w:val="00FA0E11"/>
    <w:rsid w:val="00FA6CE9"/>
    <w:rsid w:val="00FA7427"/>
    <w:rsid w:val="00FB0424"/>
    <w:rsid w:val="00FB1936"/>
    <w:rsid w:val="00FB4534"/>
    <w:rsid w:val="00FB657F"/>
    <w:rsid w:val="00FD3684"/>
    <w:rsid w:val="00FD5ADF"/>
    <w:rsid w:val="00FE6291"/>
    <w:rsid w:val="00FE63E0"/>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193F1B94"/>
  <w15:docId w15:val="{5A959029-0FD3-4963-B1D5-98D0C843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445A1"/>
    <w:pPr>
      <w:spacing w:after="0" w:line="220" w:lineRule="atLeast"/>
    </w:pPr>
    <w:rPr>
      <w:sz w:val="18"/>
    </w:rPr>
  </w:style>
  <w:style w:type="paragraph" w:styleId="Titolo1">
    <w:name w:val="heading 1"/>
    <w:basedOn w:val="Normale"/>
    <w:next w:val="Normale"/>
    <w:link w:val="Titolo1Carattere"/>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Titolo2">
    <w:name w:val="heading 2"/>
    <w:basedOn w:val="Normale"/>
    <w:next w:val="Normale"/>
    <w:link w:val="Titolo2Carattere"/>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Titolo3">
    <w:name w:val="heading 3"/>
    <w:basedOn w:val="Normale"/>
    <w:next w:val="Normale"/>
    <w:link w:val="Titolo3Carattere"/>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Titolo4">
    <w:name w:val="heading 4"/>
    <w:basedOn w:val="Normale"/>
    <w:next w:val="Normale"/>
    <w:link w:val="Titolo4Carattere"/>
    <w:uiPriority w:val="9"/>
    <w:unhideWhenUsed/>
    <w:rsid w:val="00205B1D"/>
    <w:pPr>
      <w:keepNext/>
      <w:keepLines/>
      <w:spacing w:before="120"/>
      <w:outlineLvl w:val="3"/>
    </w:pPr>
    <w:rPr>
      <w:rFonts w:asciiTheme="majorHAnsi" w:eastAsiaTheme="majorEastAsia" w:hAnsiTheme="majorHAnsi" w:cstheme="majorBidi"/>
      <w:iCs/>
    </w:rPr>
  </w:style>
  <w:style w:type="paragraph" w:styleId="Titolo5">
    <w:name w:val="heading 5"/>
    <w:basedOn w:val="Normale"/>
    <w:next w:val="Normale"/>
    <w:link w:val="Titolo5Carattere"/>
    <w:uiPriority w:val="9"/>
    <w:semiHidden/>
    <w:rsid w:val="006F18A0"/>
    <w:pPr>
      <w:keepNext/>
      <w:keepLines/>
      <w:spacing w:before="120"/>
      <w:outlineLvl w:val="4"/>
    </w:pPr>
    <w:rPr>
      <w:rFonts w:asciiTheme="majorHAnsi" w:eastAsiaTheme="majorEastAsia" w:hAnsiTheme="majorHAnsi" w:cstheme="majorBidi"/>
    </w:rPr>
  </w:style>
  <w:style w:type="paragraph" w:styleId="Titolo6">
    <w:name w:val="heading 6"/>
    <w:basedOn w:val="Normale"/>
    <w:next w:val="Normale"/>
    <w:link w:val="Titolo6Carattere"/>
    <w:uiPriority w:val="9"/>
    <w:semiHidden/>
    <w:rsid w:val="00E510BC"/>
    <w:pPr>
      <w:keepNext/>
      <w:keepLines/>
      <w:spacing w:before="40"/>
      <w:outlineLvl w:val="5"/>
    </w:pPr>
    <w:rPr>
      <w:rFonts w:asciiTheme="majorHAnsi" w:eastAsiaTheme="majorEastAsia" w:hAnsiTheme="majorHAnsi" w:cstheme="majorBidi"/>
    </w:rPr>
  </w:style>
  <w:style w:type="paragraph" w:styleId="Titolo7">
    <w:name w:val="heading 7"/>
    <w:basedOn w:val="Normale"/>
    <w:next w:val="Normale"/>
    <w:link w:val="Titolo7Carattere"/>
    <w:uiPriority w:val="9"/>
    <w:semiHidden/>
    <w:rsid w:val="00E510BC"/>
    <w:pPr>
      <w:keepNext/>
      <w:keepLines/>
      <w:spacing w:before="40"/>
      <w:outlineLvl w:val="6"/>
    </w:pPr>
    <w:rPr>
      <w:rFonts w:asciiTheme="majorHAnsi" w:eastAsiaTheme="majorEastAsia" w:hAnsiTheme="majorHAnsi" w:cstheme="majorBidi"/>
      <w:i/>
      <w:iCs/>
    </w:rPr>
  </w:style>
  <w:style w:type="paragraph" w:styleId="Titolo8">
    <w:name w:val="heading 8"/>
    <w:basedOn w:val="Normale"/>
    <w:next w:val="Normale"/>
    <w:link w:val="Titolo8Carattere"/>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rsid w:val="006F18A0"/>
    <w:rPr>
      <w:color w:val="auto"/>
      <w:u w:val="none"/>
    </w:rPr>
  </w:style>
  <w:style w:type="paragraph" w:styleId="Intestazione">
    <w:name w:val="header"/>
    <w:basedOn w:val="Normale"/>
    <w:link w:val="IntestazioneCarattere"/>
    <w:uiPriority w:val="79"/>
    <w:semiHidden/>
    <w:rsid w:val="00AB4A24"/>
    <w:pPr>
      <w:tabs>
        <w:tab w:val="center" w:pos="4536"/>
        <w:tab w:val="right" w:pos="9072"/>
      </w:tabs>
      <w:spacing w:line="165" w:lineRule="atLeast"/>
    </w:pPr>
    <w:rPr>
      <w:color w:val="30D2A9" w:themeColor="accent2"/>
      <w:sz w:val="14"/>
    </w:rPr>
  </w:style>
  <w:style w:type="character" w:customStyle="1" w:styleId="IntestazioneCarattere">
    <w:name w:val="Intestazione Carattere"/>
    <w:basedOn w:val="Carpredefinitoparagrafo"/>
    <w:link w:val="Intestazione"/>
    <w:uiPriority w:val="79"/>
    <w:semiHidden/>
    <w:rsid w:val="00E445A1"/>
    <w:rPr>
      <w:color w:val="30D2A9" w:themeColor="accent2"/>
      <w:sz w:val="14"/>
    </w:rPr>
  </w:style>
  <w:style w:type="paragraph" w:styleId="Pidipagina">
    <w:name w:val="footer"/>
    <w:basedOn w:val="Normale"/>
    <w:link w:val="PidipaginaCarattere"/>
    <w:uiPriority w:val="80"/>
    <w:semiHidden/>
    <w:rsid w:val="00ED6313"/>
    <w:pPr>
      <w:spacing w:line="165" w:lineRule="atLeast"/>
    </w:pPr>
    <w:rPr>
      <w:color w:val="30D2A9" w:themeColor="accent2"/>
      <w:spacing w:val="3"/>
      <w:sz w:val="14"/>
    </w:rPr>
  </w:style>
  <w:style w:type="character" w:customStyle="1" w:styleId="PidipaginaCarattere">
    <w:name w:val="Piè di pagina Carattere"/>
    <w:basedOn w:val="Carpredefinitoparagrafo"/>
    <w:link w:val="Pidipagina"/>
    <w:uiPriority w:val="80"/>
    <w:semiHidden/>
    <w:rsid w:val="00E445A1"/>
    <w:rPr>
      <w:color w:val="30D2A9" w:themeColor="accent2"/>
      <w:spacing w:val="3"/>
      <w:sz w:val="14"/>
    </w:rPr>
  </w:style>
  <w:style w:type="paragraph" w:customStyle="1" w:styleId="EinfAbs">
    <w:name w:val="[Einf. Abs.]"/>
    <w:basedOn w:val="Normale"/>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foelenco">
    <w:name w:val="List Paragraph"/>
    <w:basedOn w:val="Normale"/>
    <w:uiPriority w:val="34"/>
    <w:semiHidden/>
    <w:rsid w:val="009C67A8"/>
    <w:pPr>
      <w:ind w:left="720"/>
      <w:contextualSpacing/>
    </w:pPr>
  </w:style>
  <w:style w:type="paragraph" w:styleId="Puntoelenco">
    <w:name w:val="List Bullet"/>
    <w:basedOn w:val="Paragrafoelenco"/>
    <w:uiPriority w:val="99"/>
    <w:semiHidden/>
    <w:rsid w:val="009C67A8"/>
    <w:pPr>
      <w:numPr>
        <w:numId w:val="12"/>
      </w:numPr>
    </w:pPr>
  </w:style>
  <w:style w:type="paragraph" w:styleId="Puntoelenco2">
    <w:name w:val="List Bullet 2"/>
    <w:basedOn w:val="Paragrafoelenco"/>
    <w:uiPriority w:val="99"/>
    <w:semiHidden/>
    <w:rsid w:val="009C67A8"/>
    <w:pPr>
      <w:numPr>
        <w:ilvl w:val="1"/>
        <w:numId w:val="12"/>
      </w:numPr>
    </w:pPr>
  </w:style>
  <w:style w:type="paragraph" w:styleId="Puntoelenco3">
    <w:name w:val="List Bullet 3"/>
    <w:basedOn w:val="Paragrafoelenco"/>
    <w:uiPriority w:val="99"/>
    <w:semiHidden/>
    <w:rsid w:val="009C67A8"/>
    <w:pPr>
      <w:numPr>
        <w:ilvl w:val="2"/>
        <w:numId w:val="12"/>
      </w:numPr>
    </w:pPr>
  </w:style>
  <w:style w:type="table" w:styleId="Grigliatabella">
    <w:name w:val="Table Grid"/>
    <w:basedOn w:val="Tabellanorma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20B7F"/>
    <w:rPr>
      <w:rFonts w:asciiTheme="majorHAnsi" w:eastAsiaTheme="majorEastAsia" w:hAnsiTheme="majorHAnsi" w:cstheme="majorBidi"/>
      <w:bCs/>
      <w:color w:val="30D2A9" w:themeColor="accent2"/>
      <w:sz w:val="34"/>
      <w:szCs w:val="28"/>
    </w:rPr>
  </w:style>
  <w:style w:type="character" w:customStyle="1" w:styleId="Titolo2Carattere">
    <w:name w:val="Titolo 2 Carattere"/>
    <w:basedOn w:val="Carpredefinitoparagrafo"/>
    <w:link w:val="Titolo2"/>
    <w:uiPriority w:val="9"/>
    <w:rsid w:val="00D867C8"/>
    <w:rPr>
      <w:rFonts w:asciiTheme="majorHAnsi" w:eastAsiaTheme="majorEastAsia" w:hAnsiTheme="majorHAnsi" w:cstheme="majorBidi"/>
      <w:bCs/>
      <w:color w:val="FF675D" w:themeColor="accent1"/>
      <w:sz w:val="24"/>
      <w:szCs w:val="26"/>
    </w:rPr>
  </w:style>
  <w:style w:type="paragraph" w:styleId="Titolo">
    <w:name w:val="Title"/>
    <w:basedOn w:val="Normale"/>
    <w:next w:val="Normale"/>
    <w:link w:val="TitoloCarattere"/>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oloCarattere">
    <w:name w:val="Titolo Carattere"/>
    <w:basedOn w:val="Carpredefinitoparagrafo"/>
    <w:link w:val="Titolo"/>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Normale"/>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Carpredefinitoparagrafo"/>
    <w:link w:val="Brieftitel"/>
    <w:uiPriority w:val="14"/>
    <w:semiHidden/>
    <w:rsid w:val="00E445A1"/>
    <w:rPr>
      <w:rFonts w:asciiTheme="majorHAnsi" w:hAnsiTheme="majorHAnsi"/>
      <w:spacing w:val="-2"/>
      <w:sz w:val="24"/>
    </w:rPr>
  </w:style>
  <w:style w:type="paragraph" w:customStyle="1" w:styleId="Kontaktangaben">
    <w:name w:val="Kontaktangaben"/>
    <w:basedOn w:val="Normale"/>
    <w:semiHidden/>
    <w:rsid w:val="00E73CB2"/>
    <w:pPr>
      <w:tabs>
        <w:tab w:val="left" w:pos="709"/>
      </w:tabs>
    </w:pPr>
    <w:rPr>
      <w:spacing w:val="2"/>
      <w:sz w:val="16"/>
      <w:szCs w:val="16"/>
    </w:rPr>
  </w:style>
  <w:style w:type="table" w:customStyle="1" w:styleId="Tabellenraster1">
    <w:name w:val="Tabellenraster1"/>
    <w:basedOn w:val="Tabellanormale"/>
    <w:next w:val="Grigliatabella"/>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rsid w:val="005F79F1"/>
    <w:rPr>
      <w:rFonts w:asciiTheme="majorHAnsi" w:eastAsiaTheme="majorEastAsia" w:hAnsiTheme="majorHAnsi" w:cstheme="majorBidi"/>
      <w:b/>
      <w:color w:val="FF675D" w:themeColor="accent1"/>
      <w:sz w:val="18"/>
      <w:szCs w:val="24"/>
    </w:rPr>
  </w:style>
  <w:style w:type="character" w:customStyle="1" w:styleId="Titolo4Carattere">
    <w:name w:val="Titolo 4 Carattere"/>
    <w:basedOn w:val="Carpredefinitoparagrafo"/>
    <w:link w:val="Titolo4"/>
    <w:uiPriority w:val="9"/>
    <w:rsid w:val="00205B1D"/>
    <w:rPr>
      <w:rFonts w:asciiTheme="majorHAnsi" w:eastAsiaTheme="majorEastAsia" w:hAnsiTheme="majorHAnsi" w:cstheme="majorBidi"/>
      <w:iCs/>
      <w:sz w:val="18"/>
    </w:rPr>
  </w:style>
  <w:style w:type="character" w:customStyle="1" w:styleId="Titolo5Carattere">
    <w:name w:val="Titolo 5 Carattere"/>
    <w:basedOn w:val="Carpredefinitoparagrafo"/>
    <w:link w:val="Titolo5"/>
    <w:uiPriority w:val="9"/>
    <w:semiHidden/>
    <w:rsid w:val="006F18A0"/>
    <w:rPr>
      <w:rFonts w:asciiTheme="majorHAnsi" w:eastAsiaTheme="majorEastAsia" w:hAnsiTheme="majorHAnsi" w:cstheme="majorBidi"/>
      <w:sz w:val="18"/>
    </w:rPr>
  </w:style>
  <w:style w:type="character" w:customStyle="1" w:styleId="Titolo6Carattere">
    <w:name w:val="Titolo 6 Carattere"/>
    <w:basedOn w:val="Carpredefinitoparagrafo"/>
    <w:link w:val="Titolo6"/>
    <w:uiPriority w:val="9"/>
    <w:semiHidden/>
    <w:rsid w:val="00D61996"/>
    <w:rPr>
      <w:rFonts w:asciiTheme="majorHAnsi" w:eastAsiaTheme="majorEastAsia" w:hAnsiTheme="majorHAnsi" w:cstheme="majorBidi"/>
    </w:rPr>
  </w:style>
  <w:style w:type="character" w:customStyle="1" w:styleId="Titolo7Carattere">
    <w:name w:val="Titolo 7 Carattere"/>
    <w:basedOn w:val="Carpredefinitoparagrafo"/>
    <w:link w:val="Titolo7"/>
    <w:uiPriority w:val="9"/>
    <w:semiHidden/>
    <w:rsid w:val="00D61996"/>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foelenco"/>
    <w:uiPriority w:val="2"/>
    <w:qFormat/>
    <w:rsid w:val="00226C04"/>
    <w:pPr>
      <w:numPr>
        <w:numId w:val="19"/>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Normale"/>
    <w:uiPriority w:val="98"/>
    <w:semiHidden/>
    <w:rsid w:val="00625020"/>
    <w:pPr>
      <w:spacing w:line="288" w:lineRule="auto"/>
    </w:pPr>
    <w:rPr>
      <w:vanish/>
      <w:color w:val="A6A6A6" w:themeColor="background1" w:themeShade="A6"/>
      <w:sz w:val="14"/>
      <w:szCs w:val="18"/>
    </w:rPr>
  </w:style>
  <w:style w:type="character" w:styleId="Collegamentovisitato">
    <w:name w:val="FollowedHyperlink"/>
    <w:basedOn w:val="Collegamentoipertestuale"/>
    <w:uiPriority w:val="75"/>
    <w:semiHidden/>
    <w:rsid w:val="006F18A0"/>
    <w:rPr>
      <w:color w:val="auto"/>
      <w:u w:val="none"/>
    </w:rPr>
  </w:style>
  <w:style w:type="paragraph" w:styleId="Sottotitolo">
    <w:name w:val="Subtitle"/>
    <w:basedOn w:val="Normale"/>
    <w:next w:val="Normale"/>
    <w:link w:val="SottotitoloCarattere"/>
    <w:uiPriority w:val="12"/>
    <w:qFormat/>
    <w:rsid w:val="00582A4B"/>
    <w:pPr>
      <w:spacing w:after="260"/>
    </w:pPr>
    <w:rPr>
      <w:color w:val="FF675D" w:themeColor="accent1"/>
    </w:rPr>
  </w:style>
  <w:style w:type="character" w:customStyle="1" w:styleId="SottotitoloCarattere">
    <w:name w:val="Sottotitolo Carattere"/>
    <w:basedOn w:val="Carpredefinitoparagrafo"/>
    <w:link w:val="Sottotitolo"/>
    <w:uiPriority w:val="12"/>
    <w:rsid w:val="00C26CCC"/>
    <w:rPr>
      <w:color w:val="FF675D" w:themeColor="accent1"/>
      <w:sz w:val="18"/>
    </w:rPr>
  </w:style>
  <w:style w:type="paragraph" w:styleId="Data">
    <w:name w:val="Date"/>
    <w:basedOn w:val="Normale"/>
    <w:next w:val="Normale"/>
    <w:link w:val="DataCarattere"/>
    <w:uiPriority w:val="15"/>
    <w:semiHidden/>
    <w:rsid w:val="00E97DD5"/>
    <w:pPr>
      <w:spacing w:before="710" w:after="570"/>
      <w:contextualSpacing/>
    </w:pPr>
    <w:rPr>
      <w:spacing w:val="-3"/>
      <w:sz w:val="15"/>
    </w:rPr>
  </w:style>
  <w:style w:type="character" w:customStyle="1" w:styleId="DataCarattere">
    <w:name w:val="Data Carattere"/>
    <w:basedOn w:val="Carpredefinitoparagrafo"/>
    <w:link w:val="Data"/>
    <w:uiPriority w:val="15"/>
    <w:semiHidden/>
    <w:rsid w:val="00E445A1"/>
    <w:rPr>
      <w:spacing w:val="-3"/>
      <w:sz w:val="15"/>
    </w:rPr>
  </w:style>
  <w:style w:type="paragraph" w:styleId="Testonotaapidipagina">
    <w:name w:val="footnote text"/>
    <w:basedOn w:val="Normale"/>
    <w:link w:val="TestonotaapidipaginaCarattere"/>
    <w:rsid w:val="00140713"/>
    <w:pPr>
      <w:tabs>
        <w:tab w:val="left" w:pos="567"/>
      </w:tabs>
      <w:spacing w:line="165" w:lineRule="atLeast"/>
      <w:ind w:left="567" w:hanging="567"/>
    </w:pPr>
    <w:rPr>
      <w:sz w:val="14"/>
      <w:szCs w:val="20"/>
    </w:rPr>
  </w:style>
  <w:style w:type="character" w:customStyle="1" w:styleId="TestonotaapidipaginaCarattere">
    <w:name w:val="Testo nota a piè di pagina Carattere"/>
    <w:basedOn w:val="Carpredefinitoparagrafo"/>
    <w:link w:val="Testonotaapidipagina"/>
    <w:rsid w:val="00E445A1"/>
    <w:rPr>
      <w:sz w:val="14"/>
      <w:szCs w:val="20"/>
    </w:rPr>
  </w:style>
  <w:style w:type="character" w:styleId="Rimandonotaapidipagina">
    <w:name w:val="footnote reference"/>
    <w:basedOn w:val="Carpredefinitoparagrafo"/>
    <w:unhideWhenUsed/>
    <w:rsid w:val="00642F26"/>
    <w:rPr>
      <w:vertAlign w:val="superscript"/>
    </w:rPr>
  </w:style>
  <w:style w:type="table" w:customStyle="1" w:styleId="TabelleohneRahmen">
    <w:name w:val="Tabelle ohne Rahmen"/>
    <w:basedOn w:val="Tabellanormale"/>
    <w:uiPriority w:val="99"/>
    <w:rsid w:val="00642F26"/>
    <w:pPr>
      <w:spacing w:after="0" w:line="240" w:lineRule="auto"/>
    </w:pPr>
    <w:tblPr>
      <w:tblCellMar>
        <w:left w:w="0" w:type="dxa"/>
        <w:right w:w="28" w:type="dxa"/>
      </w:tblCellMar>
    </w:tblPr>
  </w:style>
  <w:style w:type="paragraph" w:styleId="Testonotadichiusura">
    <w:name w:val="endnote text"/>
    <w:basedOn w:val="Testonotaapidipagina"/>
    <w:link w:val="TestonotadichiusuraCarattere"/>
    <w:uiPriority w:val="99"/>
    <w:semiHidden/>
    <w:unhideWhenUsed/>
    <w:rsid w:val="00113CB8"/>
  </w:style>
  <w:style w:type="character" w:customStyle="1" w:styleId="TestonotadichiusuraCarattere">
    <w:name w:val="Testo nota di chiusura Carattere"/>
    <w:basedOn w:val="Carpredefinitoparagrafo"/>
    <w:link w:val="Testonotadichiusura"/>
    <w:uiPriority w:val="99"/>
    <w:semiHidden/>
    <w:rsid w:val="0012151C"/>
    <w:rPr>
      <w:sz w:val="20"/>
      <w:szCs w:val="20"/>
    </w:rPr>
  </w:style>
  <w:style w:type="character" w:styleId="Rimandonotadichiusura">
    <w:name w:val="endnote reference"/>
    <w:basedOn w:val="Carpredefinitoparagrafo"/>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Didascalia">
    <w:name w:val="caption"/>
    <w:basedOn w:val="Normale"/>
    <w:uiPriority w:val="35"/>
    <w:rsid w:val="00B019E3"/>
    <w:pPr>
      <w:spacing w:before="160" w:after="480" w:line="165" w:lineRule="atLeast"/>
    </w:pPr>
    <w:rPr>
      <w:iCs/>
      <w:noProof/>
      <w:sz w:val="14"/>
      <w:szCs w:val="18"/>
    </w:rPr>
  </w:style>
  <w:style w:type="paragraph" w:styleId="Titolosommario">
    <w:name w:val="TOC Heading"/>
    <w:basedOn w:val="Titolo1"/>
    <w:next w:val="Normale"/>
    <w:uiPriority w:val="39"/>
    <w:semiHidden/>
    <w:rsid w:val="00325695"/>
    <w:pPr>
      <w:spacing w:before="240" w:after="240"/>
      <w:outlineLvl w:val="9"/>
    </w:pPr>
    <w:rPr>
      <w:bCs w:val="0"/>
      <w:szCs w:val="32"/>
    </w:rPr>
  </w:style>
  <w:style w:type="paragraph" w:styleId="Testofumetto">
    <w:name w:val="Balloon Text"/>
    <w:basedOn w:val="Normale"/>
    <w:link w:val="TestofumettoCarattere"/>
    <w:uiPriority w:val="99"/>
    <w:semiHidden/>
    <w:unhideWhenUsed/>
    <w:rsid w:val="00870017"/>
    <w:pPr>
      <w:spacing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870017"/>
    <w:rPr>
      <w:rFonts w:ascii="Segoe UI" w:hAnsi="Segoe UI" w:cs="Segoe UI"/>
      <w:sz w:val="18"/>
      <w:szCs w:val="18"/>
    </w:rPr>
  </w:style>
  <w:style w:type="character" w:styleId="Numeropagina">
    <w:name w:val="page number"/>
    <w:uiPriority w:val="81"/>
    <w:semiHidden/>
    <w:rsid w:val="000E33D0"/>
    <w:rPr>
      <w:color w:val="30D2A9" w:themeColor="accent2"/>
      <w:sz w:val="14"/>
      <w:szCs w:val="16"/>
    </w:rPr>
  </w:style>
  <w:style w:type="paragraph" w:customStyle="1" w:styleId="berschrift1nummeriert">
    <w:name w:val="Überschrift 1 nummeriert"/>
    <w:basedOn w:val="Titolo1"/>
    <w:next w:val="Normale"/>
    <w:uiPriority w:val="10"/>
    <w:qFormat/>
    <w:rsid w:val="00920B7F"/>
    <w:pPr>
      <w:numPr>
        <w:numId w:val="28"/>
      </w:numPr>
      <w:ind w:left="567" w:hanging="567"/>
    </w:pPr>
  </w:style>
  <w:style w:type="paragraph" w:customStyle="1" w:styleId="berschrift2nummeriert">
    <w:name w:val="Überschrift 2 nummeriert"/>
    <w:basedOn w:val="Titolo2"/>
    <w:next w:val="Normale"/>
    <w:uiPriority w:val="10"/>
    <w:qFormat/>
    <w:rsid w:val="00920B7F"/>
    <w:pPr>
      <w:numPr>
        <w:ilvl w:val="1"/>
        <w:numId w:val="28"/>
      </w:numPr>
      <w:spacing w:after="220"/>
      <w:ind w:left="567" w:hanging="567"/>
      <w:contextualSpacing/>
    </w:pPr>
  </w:style>
  <w:style w:type="paragraph" w:customStyle="1" w:styleId="berschrift3nummeriert">
    <w:name w:val="Überschrift 3 nummeriert"/>
    <w:basedOn w:val="Titolo3"/>
    <w:next w:val="Normale"/>
    <w:uiPriority w:val="10"/>
    <w:qFormat/>
    <w:rsid w:val="0025086B"/>
    <w:pPr>
      <w:numPr>
        <w:ilvl w:val="2"/>
        <w:numId w:val="28"/>
      </w:numPr>
    </w:pPr>
  </w:style>
  <w:style w:type="paragraph" w:customStyle="1" w:styleId="berschrift4nummeriert">
    <w:name w:val="Überschrift 4 nummeriert"/>
    <w:basedOn w:val="Titolo4"/>
    <w:next w:val="Normale"/>
    <w:uiPriority w:val="10"/>
    <w:rsid w:val="00920B7F"/>
    <w:pPr>
      <w:numPr>
        <w:ilvl w:val="3"/>
        <w:numId w:val="28"/>
      </w:numPr>
      <w:tabs>
        <w:tab w:val="left" w:pos="1134"/>
      </w:tabs>
    </w:pPr>
  </w:style>
  <w:style w:type="paragraph" w:styleId="Sommario1">
    <w:name w:val="toc 1"/>
    <w:basedOn w:val="Normale"/>
    <w:next w:val="Normale"/>
    <w:autoRedefine/>
    <w:uiPriority w:val="39"/>
    <w:semiHidden/>
    <w:rsid w:val="00CC1D4F"/>
    <w:pPr>
      <w:tabs>
        <w:tab w:val="right" w:pos="8493"/>
      </w:tabs>
      <w:spacing w:before="480" w:after="140" w:line="420" w:lineRule="atLeast"/>
      <w:ind w:left="567" w:hanging="567"/>
    </w:pPr>
    <w:rPr>
      <w:noProof/>
      <w:sz w:val="34"/>
      <w:szCs w:val="34"/>
    </w:rPr>
  </w:style>
  <w:style w:type="paragraph" w:styleId="Sommario2">
    <w:name w:val="toc 2"/>
    <w:basedOn w:val="Normale"/>
    <w:next w:val="Normale"/>
    <w:autoRedefine/>
    <w:uiPriority w:val="39"/>
    <w:semiHidden/>
    <w:rsid w:val="00CC1D4F"/>
    <w:pPr>
      <w:tabs>
        <w:tab w:val="right" w:pos="8493"/>
      </w:tabs>
      <w:spacing w:before="240" w:after="140"/>
      <w:ind w:left="567" w:hanging="567"/>
    </w:pPr>
  </w:style>
  <w:style w:type="paragraph" w:styleId="Sommario3">
    <w:name w:val="toc 3"/>
    <w:basedOn w:val="Normale"/>
    <w:next w:val="Normale"/>
    <w:autoRedefine/>
    <w:uiPriority w:val="39"/>
    <w:semiHidden/>
    <w:rsid w:val="00CC1D4F"/>
    <w:pPr>
      <w:tabs>
        <w:tab w:val="right" w:pos="8493"/>
      </w:tabs>
      <w:spacing w:before="140" w:after="140"/>
      <w:ind w:left="567" w:hanging="567"/>
    </w:pPr>
  </w:style>
  <w:style w:type="paragraph" w:styleId="NormaleWeb">
    <w:name w:val="Normal (Web)"/>
    <w:basedOn w:val="Normale"/>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Indicedellefigure">
    <w:name w:val="table of figures"/>
    <w:basedOn w:val="Normale"/>
    <w:next w:val="Normale"/>
    <w:uiPriority w:val="40"/>
    <w:semiHidden/>
    <w:rsid w:val="00857D8A"/>
  </w:style>
  <w:style w:type="paragraph" w:customStyle="1" w:styleId="Empfnger">
    <w:name w:val="Empfänger"/>
    <w:basedOn w:val="Normale"/>
    <w:uiPriority w:val="98"/>
    <w:semiHidden/>
    <w:rsid w:val="004B5F12"/>
  </w:style>
  <w:style w:type="paragraph" w:customStyle="1" w:styleId="Lead">
    <w:name w:val="Lead"/>
    <w:basedOn w:val="Normale"/>
    <w:uiPriority w:val="1"/>
    <w:qFormat/>
    <w:rsid w:val="00B855C1"/>
    <w:pPr>
      <w:spacing w:after="220" w:line="330" w:lineRule="atLeast"/>
      <w:contextualSpacing/>
    </w:pPr>
    <w:rPr>
      <w:spacing w:val="-2"/>
      <w:sz w:val="24"/>
    </w:rPr>
  </w:style>
  <w:style w:type="table" w:customStyle="1" w:styleId="MovetiaStandard">
    <w:name w:val="Movetia Standard"/>
    <w:basedOn w:val="Tabellanormale"/>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Tabellanormale"/>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Tabellanormale"/>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Menzionenonrisolta1">
    <w:name w:val="Menzione non risolta1"/>
    <w:basedOn w:val="Carpredefinitoparagrafo"/>
    <w:uiPriority w:val="99"/>
    <w:semiHidden/>
    <w:unhideWhenUsed/>
    <w:rsid w:val="00710E38"/>
    <w:rPr>
      <w:color w:val="605E5C"/>
      <w:shd w:val="clear" w:color="auto" w:fill="E1DFDD"/>
    </w:rPr>
  </w:style>
  <w:style w:type="paragraph" w:styleId="Citazione">
    <w:name w:val="Quote"/>
    <w:basedOn w:val="Normale"/>
    <w:link w:val="CitazioneCarattere"/>
    <w:uiPriority w:val="29"/>
    <w:rsid w:val="00F57C79"/>
    <w:rPr>
      <w:sz w:val="24"/>
      <w:szCs w:val="24"/>
    </w:rPr>
  </w:style>
  <w:style w:type="character" w:customStyle="1" w:styleId="CitazioneCarattere">
    <w:name w:val="Citazione Carattere"/>
    <w:basedOn w:val="Carpredefinitoparagrafo"/>
    <w:link w:val="Citazione"/>
    <w:uiPriority w:val="29"/>
    <w:rsid w:val="00F57C79"/>
    <w:rPr>
      <w:sz w:val="24"/>
      <w:szCs w:val="24"/>
    </w:rPr>
  </w:style>
  <w:style w:type="table" w:customStyle="1" w:styleId="TabelleohneRahmen1">
    <w:name w:val="Tabelle ohne Rahmen1"/>
    <w:basedOn w:val="Tabellanormale"/>
    <w:uiPriority w:val="99"/>
    <w:rsid w:val="00755529"/>
    <w:pPr>
      <w:spacing w:after="0" w:line="240" w:lineRule="auto"/>
    </w:pPr>
    <w:rPr>
      <w:rFonts w:ascii="Akkurat Pro" w:eastAsia="Akkurat Pro" w:hAnsi="Akkurat Pro" w:cs="Times New Roman"/>
    </w:rPr>
    <w:tblPr>
      <w:tblCellMar>
        <w:left w:w="0" w:type="dxa"/>
        <w:right w:w="28" w:type="dxa"/>
      </w:tblCellMar>
    </w:tblPr>
  </w:style>
  <w:style w:type="paragraph" w:customStyle="1" w:styleId="Bildrandabfallend">
    <w:name w:val="Bild randabfallend"/>
    <w:basedOn w:val="Normale"/>
    <w:next w:val="Normale"/>
    <w:uiPriority w:val="34"/>
    <w:semiHidden/>
    <w:qFormat/>
    <w:rsid w:val="00671A77"/>
    <w:pPr>
      <w:ind w:left="-1956"/>
    </w:pPr>
    <w:rPr>
      <w:noProof/>
      <w:lang w:eastAsia="de-CH"/>
    </w:rPr>
  </w:style>
  <w:style w:type="table" w:customStyle="1" w:styleId="Bildplatzhalter1">
    <w:name w:val="Bildplatzhalter 1"/>
    <w:basedOn w:val="Tabellanormale"/>
    <w:uiPriority w:val="99"/>
    <w:rsid w:val="00671A77"/>
    <w:pPr>
      <w:spacing w:after="0" w:line="240" w:lineRule="auto"/>
    </w:pPr>
    <w:tblPr>
      <w:tblInd w:w="-2098" w:type="dxa"/>
      <w:tblCellMar>
        <w:right w:w="0" w:type="dxa"/>
      </w:tblCellMar>
    </w:tblPr>
  </w:style>
  <w:style w:type="paragraph" w:customStyle="1" w:styleId="Icon">
    <w:name w:val="Icon"/>
    <w:basedOn w:val="Normale"/>
    <w:uiPriority w:val="99"/>
    <w:qFormat/>
    <w:rsid w:val="00C26CCC"/>
    <w:pPr>
      <w:spacing w:after="160" w:line="144" w:lineRule="auto"/>
    </w:pPr>
    <w:rPr>
      <w:rFonts w:ascii="Movetia-Emoji" w:hAnsi="Movetia-Emoji"/>
      <w:color w:val="FFFFFF" w:themeColor="background1"/>
      <w:sz w:val="160"/>
      <w:szCs w:val="160"/>
    </w:rPr>
  </w:style>
  <w:style w:type="character" w:styleId="Rimandocommento">
    <w:name w:val="annotation reference"/>
    <w:basedOn w:val="Carpredefinitoparagrafo"/>
    <w:uiPriority w:val="99"/>
    <w:semiHidden/>
    <w:unhideWhenUsed/>
    <w:rsid w:val="00B9775C"/>
    <w:rPr>
      <w:sz w:val="16"/>
      <w:szCs w:val="16"/>
    </w:rPr>
  </w:style>
  <w:style w:type="paragraph" w:styleId="Testocommento">
    <w:name w:val="annotation text"/>
    <w:basedOn w:val="Normale"/>
    <w:link w:val="TestocommentoCarattere"/>
    <w:uiPriority w:val="99"/>
    <w:semiHidden/>
    <w:unhideWhenUsed/>
    <w:rsid w:val="00B9775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775C"/>
    <w:rPr>
      <w:sz w:val="20"/>
      <w:szCs w:val="20"/>
    </w:rPr>
  </w:style>
  <w:style w:type="paragraph" w:styleId="Soggettocommento">
    <w:name w:val="annotation subject"/>
    <w:basedOn w:val="Testocommento"/>
    <w:next w:val="Testocommento"/>
    <w:link w:val="SoggettocommentoCarattere"/>
    <w:uiPriority w:val="99"/>
    <w:semiHidden/>
    <w:unhideWhenUsed/>
    <w:rsid w:val="00B9775C"/>
    <w:rPr>
      <w:b/>
      <w:bCs/>
    </w:rPr>
  </w:style>
  <w:style w:type="character" w:customStyle="1" w:styleId="SoggettocommentoCarattere">
    <w:name w:val="Soggetto commento Carattere"/>
    <w:basedOn w:val="TestocommentoCarattere"/>
    <w:link w:val="Soggettocommento"/>
    <w:uiPriority w:val="99"/>
    <w:semiHidden/>
    <w:rsid w:val="00B9775C"/>
    <w:rPr>
      <w:b/>
      <w:bCs/>
      <w:sz w:val="20"/>
      <w:szCs w:val="20"/>
    </w:rPr>
  </w:style>
  <w:style w:type="table" w:customStyle="1" w:styleId="MovetiaStandard1">
    <w:name w:val="Movetia Standard1"/>
    <w:basedOn w:val="Tabellanormale"/>
    <w:uiPriority w:val="99"/>
    <w:rsid w:val="004A7CDC"/>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character" w:styleId="Menzionenonrisolta">
    <w:name w:val="Unresolved Mention"/>
    <w:basedOn w:val="Carpredefinitoparagrafo"/>
    <w:uiPriority w:val="99"/>
    <w:semiHidden/>
    <w:unhideWhenUsed/>
    <w:rsid w:val="00344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15271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ale@movetia.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nale@movetia.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30712C5C-FB84-4830-89D0-A57CFE2B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4220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Hansen</dc:creator>
  <cp:keywords/>
  <dc:description/>
  <cp:lastModifiedBy>Lara Netzer</cp:lastModifiedBy>
  <cp:revision>29</cp:revision>
  <cp:lastPrinted>2018-09-24T15:37:00Z</cp:lastPrinted>
  <dcterms:created xsi:type="dcterms:W3CDTF">2019-04-24T09:42:00Z</dcterms:created>
  <dcterms:modified xsi:type="dcterms:W3CDTF">2023-11-01T13:50:00Z</dcterms:modified>
</cp:coreProperties>
</file>