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B597" w14:textId="01327E7C" w:rsidR="00723B92" w:rsidRPr="005D58EB" w:rsidRDefault="00723B92" w:rsidP="00723B92">
      <w:pPr>
        <w:pStyle w:val="Untertitel"/>
        <w:rPr>
          <w:rFonts w:ascii="Arial" w:hAnsi="Arial" w:cs="Arial"/>
          <w:lang w:val="fr-CH"/>
        </w:rPr>
      </w:pPr>
      <w:r w:rsidRPr="005D58EB">
        <w:rPr>
          <w:rFonts w:ascii="Arial" w:hAnsi="Arial" w:cs="Arial"/>
          <w:lang w:val="fr-CH"/>
        </w:rPr>
        <w:t>Programme suisse pour Erasmus+</w:t>
      </w:r>
      <w:r w:rsidR="005267D0" w:rsidRPr="005D58EB">
        <w:rPr>
          <w:rFonts w:ascii="Arial" w:hAnsi="Arial" w:cs="Arial"/>
          <w:lang w:val="fr-CH"/>
        </w:rPr>
        <w:t xml:space="preserve"> / Swiss-European Mobility Programme SEMP</w:t>
      </w:r>
      <w:r w:rsidR="00E3494C" w:rsidRPr="005D58EB">
        <w:rPr>
          <w:rFonts w:ascii="Arial" w:hAnsi="Arial" w:cs="Arial"/>
          <w:lang w:val="fr-CH"/>
        </w:rPr>
        <w:br/>
        <w:t>Appel à projet</w:t>
      </w:r>
      <w:r w:rsidR="00550937" w:rsidRPr="005D58EB">
        <w:rPr>
          <w:rFonts w:ascii="Arial" w:hAnsi="Arial" w:cs="Arial"/>
          <w:lang w:val="fr-CH"/>
        </w:rPr>
        <w:t>s</w:t>
      </w:r>
      <w:r w:rsidR="00E3494C" w:rsidRPr="005D58EB">
        <w:rPr>
          <w:rFonts w:ascii="Arial" w:hAnsi="Arial" w:cs="Arial"/>
          <w:lang w:val="fr-CH"/>
        </w:rPr>
        <w:t xml:space="preserve"> </w:t>
      </w:r>
      <w:r w:rsidR="00E62869" w:rsidRPr="005D58EB">
        <w:rPr>
          <w:rFonts w:ascii="Arial" w:hAnsi="Arial" w:cs="Arial"/>
          <w:lang w:val="fr-CH"/>
        </w:rPr>
        <w:t>2023</w:t>
      </w:r>
    </w:p>
    <w:p w14:paraId="746A2A9C" w14:textId="77777777" w:rsidR="00723B92" w:rsidRPr="005D58EB" w:rsidRDefault="00723B92" w:rsidP="00723B92">
      <w:pPr>
        <w:pStyle w:val="Titel"/>
        <w:rPr>
          <w:rFonts w:ascii="Arial" w:hAnsi="Arial" w:cs="Arial"/>
          <w:lang w:val="fr-CH"/>
        </w:rPr>
      </w:pPr>
      <w:r w:rsidRPr="005D58EB">
        <w:rPr>
          <w:rFonts w:ascii="Arial" w:hAnsi="Arial" w:cs="Arial"/>
          <w:lang w:val="fr-CH"/>
        </w:rPr>
        <w:t xml:space="preserve">Accréditation pour </w:t>
      </w:r>
      <w:r w:rsidR="00604042" w:rsidRPr="005D58EB">
        <w:rPr>
          <w:rFonts w:ascii="Arial" w:hAnsi="Arial" w:cs="Arial"/>
          <w:lang w:val="fr-CH"/>
        </w:rPr>
        <w:t xml:space="preserve">les institutions de formation de niveau tertiaire </w:t>
      </w:r>
      <w:r w:rsidR="00604042" w:rsidRPr="005D58EB">
        <w:rPr>
          <w:rFonts w:ascii="Arial" w:hAnsi="Arial" w:cs="Arial"/>
          <w:lang w:val="fr-CH"/>
        </w:rPr>
        <w:br/>
      </w:r>
      <w:r w:rsidRPr="005D58EB">
        <w:rPr>
          <w:rFonts w:ascii="Arial" w:hAnsi="Arial" w:cs="Arial"/>
          <w:lang w:val="fr-CH"/>
        </w:rPr>
        <w:t xml:space="preserve">Certificat de qualité </w:t>
      </w:r>
    </w:p>
    <w:p w14:paraId="27F1A1D4" w14:textId="77777777" w:rsidR="00723B92" w:rsidRPr="005D58EB" w:rsidRDefault="00723B92" w:rsidP="00723B92">
      <w:pPr>
        <w:pStyle w:val="berschrift1nummeriert"/>
        <w:ind w:left="567" w:hanging="567"/>
        <w:rPr>
          <w:rFonts w:ascii="Arial" w:hAnsi="Arial" w:cs="Arial"/>
          <w:lang w:val="fr-CH"/>
        </w:rPr>
      </w:pPr>
      <w:r w:rsidRPr="005D58EB">
        <w:rPr>
          <w:rFonts w:ascii="Arial" w:hAnsi="Arial" w:cs="Arial"/>
          <w:lang w:val="fr-CH"/>
        </w:rPr>
        <w:t>Informations générales</w:t>
      </w:r>
    </w:p>
    <w:p w14:paraId="7BD9FEEE" w14:textId="468F9DA1" w:rsidR="00723B92" w:rsidRPr="005D58EB" w:rsidRDefault="00723B92" w:rsidP="00723B92">
      <w:pPr>
        <w:rPr>
          <w:rFonts w:ascii="Arial" w:hAnsi="Arial" w:cs="Arial"/>
          <w:lang w:val="fr-CH"/>
        </w:rPr>
      </w:pPr>
      <w:r w:rsidRPr="005D58EB">
        <w:rPr>
          <w:rFonts w:ascii="Arial" w:hAnsi="Arial" w:cs="Arial"/>
          <w:lang w:val="fr-CH"/>
        </w:rPr>
        <w:t>Au moyen d</w:t>
      </w:r>
      <w:r w:rsidR="0054395B" w:rsidRPr="005D58EB">
        <w:rPr>
          <w:rFonts w:ascii="Arial" w:hAnsi="Arial" w:cs="Arial"/>
          <w:lang w:val="fr-CH"/>
        </w:rPr>
        <w:t xml:space="preserve">u présent </w:t>
      </w:r>
      <w:r w:rsidRPr="005D58EB">
        <w:rPr>
          <w:rFonts w:ascii="Arial" w:hAnsi="Arial" w:cs="Arial"/>
          <w:lang w:val="fr-CH"/>
        </w:rPr>
        <w:t xml:space="preserve">formulaire, toutes les </w:t>
      </w:r>
      <w:hyperlink r:id="rId8" w:history="1">
        <w:r w:rsidR="0054395B" w:rsidRPr="005D58EB">
          <w:rPr>
            <w:rStyle w:val="Hyperlink"/>
            <w:rFonts w:ascii="Arial" w:hAnsi="Arial" w:cs="Arial"/>
            <w:color w:val="30D2A9" w:themeColor="accent2"/>
            <w:u w:val="single"/>
            <w:lang w:val="fr-CH"/>
          </w:rPr>
          <w:t>hautes écoles</w:t>
        </w:r>
      </w:hyperlink>
      <w:r w:rsidR="0054395B" w:rsidRPr="005D58EB">
        <w:rPr>
          <w:rStyle w:val="Hyperlink"/>
          <w:rFonts w:ascii="Arial" w:hAnsi="Arial" w:cs="Arial"/>
          <w:color w:val="30D2A9" w:themeColor="accent2"/>
          <w:u w:val="single"/>
          <w:lang w:val="fr-CH"/>
        </w:rPr>
        <w:t xml:space="preserve"> </w:t>
      </w:r>
      <w:r w:rsidRPr="005D58EB">
        <w:rPr>
          <w:rFonts w:ascii="Arial" w:hAnsi="Arial" w:cs="Arial"/>
          <w:lang w:val="fr-CH"/>
        </w:rPr>
        <w:t xml:space="preserve">officiellement reconnues </w:t>
      </w:r>
      <w:r w:rsidR="0054395B" w:rsidRPr="005D58EB">
        <w:rPr>
          <w:rFonts w:ascii="Arial" w:hAnsi="Arial" w:cs="Arial"/>
          <w:lang w:val="fr-CH"/>
        </w:rPr>
        <w:t>ainsi que les</w:t>
      </w:r>
      <w:r w:rsidR="00C86152" w:rsidRPr="005D58EB">
        <w:rPr>
          <w:rFonts w:ascii="Arial" w:hAnsi="Arial" w:cs="Arial"/>
          <w:lang w:val="fr-CH"/>
        </w:rPr>
        <w:t xml:space="preserve"> </w:t>
      </w:r>
      <w:hyperlink r:id="rId9" w:history="1">
        <w:r w:rsidR="00C86152" w:rsidRPr="005D58EB">
          <w:rPr>
            <w:rStyle w:val="Hyperlink"/>
            <w:rFonts w:ascii="Arial" w:hAnsi="Arial" w:cs="Arial"/>
            <w:color w:val="30D2A9" w:themeColor="accent2"/>
            <w:u w:val="single"/>
            <w:lang w:val="fr-CH"/>
          </w:rPr>
          <w:t>écoles supérieures</w:t>
        </w:r>
      </w:hyperlink>
      <w:r w:rsidR="0054395B" w:rsidRPr="005D58EB">
        <w:rPr>
          <w:rFonts w:ascii="Arial" w:hAnsi="Arial" w:cs="Arial"/>
          <w:lang w:val="fr-CH"/>
        </w:rPr>
        <w:t xml:space="preserve"> délivrant des cursus de formation tertiaire reconnus par la Confédération peuvent déposer une demande d’accréditation </w:t>
      </w:r>
      <w:r w:rsidR="00E62869" w:rsidRPr="005D58EB">
        <w:rPr>
          <w:rFonts w:ascii="Arial" w:hAnsi="Arial" w:cs="Arial"/>
          <w:lang w:val="fr-CH"/>
        </w:rPr>
        <w:t xml:space="preserve">pour le Swiss-European Mobility Programme (SEMP) </w:t>
      </w:r>
      <w:r w:rsidR="0054395B" w:rsidRPr="005D58EB">
        <w:rPr>
          <w:rFonts w:ascii="Arial" w:hAnsi="Arial" w:cs="Arial"/>
          <w:lang w:val="fr-CH"/>
        </w:rPr>
        <w:t xml:space="preserve">dans le cadre du </w:t>
      </w:r>
      <w:r w:rsidR="008B7B68" w:rsidRPr="005D58EB">
        <w:rPr>
          <w:rFonts w:ascii="Arial" w:hAnsi="Arial" w:cs="Arial"/>
          <w:lang w:val="fr-CH"/>
        </w:rPr>
        <w:t>P</w:t>
      </w:r>
      <w:r w:rsidR="0054395B" w:rsidRPr="005D58EB">
        <w:rPr>
          <w:rFonts w:ascii="Arial" w:hAnsi="Arial" w:cs="Arial"/>
          <w:lang w:val="fr-CH"/>
        </w:rPr>
        <w:t>rogramme suisse pour Erasmus+</w:t>
      </w:r>
      <w:r w:rsidR="007D26BF" w:rsidRPr="005D58EB">
        <w:rPr>
          <w:rStyle w:val="Funotenzeichen"/>
          <w:rFonts w:ascii="Arial" w:hAnsi="Arial" w:cs="Arial"/>
          <w:lang w:val="fr-CH"/>
        </w:rPr>
        <w:footnoteReference w:id="1"/>
      </w:r>
      <w:r w:rsidRPr="005D58EB">
        <w:rPr>
          <w:rFonts w:ascii="Arial" w:hAnsi="Arial" w:cs="Arial"/>
          <w:lang w:val="fr-CH"/>
        </w:rPr>
        <w:t xml:space="preserve">. L’accréditation sera délivrée sous la forme d'une charte SEMP et sera valide durant toute la durée du </w:t>
      </w:r>
      <w:r w:rsidR="00603951" w:rsidRPr="005D58EB">
        <w:rPr>
          <w:rFonts w:ascii="Arial" w:hAnsi="Arial" w:cs="Arial"/>
          <w:lang w:val="fr-CH"/>
        </w:rPr>
        <w:t>P</w:t>
      </w:r>
      <w:r w:rsidRPr="005D58EB">
        <w:rPr>
          <w:rFonts w:ascii="Arial" w:hAnsi="Arial" w:cs="Arial"/>
          <w:lang w:val="fr-CH"/>
        </w:rPr>
        <w:t>rogramme suisse pour Erasmus+ (2018-</w:t>
      </w:r>
      <w:r w:rsidR="003B150C" w:rsidRPr="005D58EB">
        <w:rPr>
          <w:rFonts w:ascii="Arial" w:hAnsi="Arial" w:cs="Arial"/>
          <w:lang w:val="fr-CH"/>
        </w:rPr>
        <w:t>202</w:t>
      </w:r>
      <w:r w:rsidR="00E62869" w:rsidRPr="005D58EB">
        <w:rPr>
          <w:rFonts w:ascii="Arial" w:hAnsi="Arial" w:cs="Arial"/>
          <w:lang w:val="fr-CH"/>
        </w:rPr>
        <w:t>3</w:t>
      </w:r>
      <w:r w:rsidRPr="005D58EB">
        <w:rPr>
          <w:rFonts w:ascii="Arial" w:hAnsi="Arial" w:cs="Arial"/>
          <w:lang w:val="fr-CH"/>
        </w:rPr>
        <w:t>). Dans le cas d’une association au programme Erasmus+, l’accréditation</w:t>
      </w:r>
      <w:r w:rsidR="00603951" w:rsidRPr="005D58EB">
        <w:rPr>
          <w:rFonts w:ascii="Arial" w:hAnsi="Arial" w:cs="Arial"/>
          <w:lang w:val="fr-CH"/>
        </w:rPr>
        <w:t xml:space="preserve"> au SEMP</w:t>
      </w:r>
      <w:r w:rsidRPr="005D58EB">
        <w:rPr>
          <w:rFonts w:ascii="Arial" w:hAnsi="Arial" w:cs="Arial"/>
          <w:lang w:val="fr-CH"/>
        </w:rPr>
        <w:t xml:space="preserve"> perdra</w:t>
      </w:r>
      <w:r w:rsidR="00603951" w:rsidRPr="005D58EB">
        <w:rPr>
          <w:rFonts w:ascii="Arial" w:hAnsi="Arial" w:cs="Arial"/>
          <w:lang w:val="fr-CH"/>
        </w:rPr>
        <w:t>it</w:t>
      </w:r>
      <w:r w:rsidRPr="005D58EB">
        <w:rPr>
          <w:rFonts w:ascii="Arial" w:hAnsi="Arial" w:cs="Arial"/>
          <w:lang w:val="fr-CH"/>
        </w:rPr>
        <w:t xml:space="preserve"> sa validité. </w:t>
      </w:r>
    </w:p>
    <w:p w14:paraId="7515E426" w14:textId="77777777" w:rsidR="00723B92" w:rsidRPr="005D58EB" w:rsidRDefault="00723B92" w:rsidP="00723B92">
      <w:pPr>
        <w:rPr>
          <w:rFonts w:ascii="Arial" w:hAnsi="Arial" w:cs="Arial"/>
          <w:lang w:val="fr-CH"/>
        </w:rPr>
      </w:pPr>
    </w:p>
    <w:p w14:paraId="63DE7106" w14:textId="1336D7F0" w:rsidR="00723B92" w:rsidRPr="005D58EB" w:rsidRDefault="00BF7D57" w:rsidP="00723B92">
      <w:pPr>
        <w:rPr>
          <w:rFonts w:ascii="Arial" w:hAnsi="Arial" w:cs="Arial"/>
          <w:lang w:val="fr-CH"/>
        </w:rPr>
      </w:pPr>
      <w:bookmarkStart w:id="0" w:name="_Hlk88209239"/>
      <w:r w:rsidRPr="005D58EB">
        <w:rPr>
          <w:rFonts w:ascii="Arial" w:hAnsi="Arial" w:cs="Arial"/>
          <w:lang w:val="fr-CH"/>
        </w:rPr>
        <w:t>L</w:t>
      </w:r>
      <w:r w:rsidR="0054395B" w:rsidRPr="005D58EB">
        <w:rPr>
          <w:rFonts w:ascii="Arial" w:hAnsi="Arial" w:cs="Arial"/>
          <w:lang w:val="fr-CH"/>
        </w:rPr>
        <w:t xml:space="preserve">’accréditation autorise les institutions à demander des fonds pour la mobilité </w:t>
      </w:r>
      <w:r w:rsidR="008B7B68" w:rsidRPr="005D58EB">
        <w:rPr>
          <w:rFonts w:ascii="Arial" w:hAnsi="Arial" w:cs="Arial"/>
          <w:lang w:val="fr-CH"/>
        </w:rPr>
        <w:t xml:space="preserve">individuelle </w:t>
      </w:r>
      <w:r w:rsidRPr="005D58EB">
        <w:rPr>
          <w:rFonts w:ascii="Arial" w:hAnsi="Arial" w:cs="Arial"/>
          <w:lang w:val="fr-CH"/>
        </w:rPr>
        <w:t xml:space="preserve">du degré tertiaire </w:t>
      </w:r>
      <w:r w:rsidR="0054395B" w:rsidRPr="005D58EB">
        <w:rPr>
          <w:rFonts w:ascii="Arial" w:hAnsi="Arial" w:cs="Arial"/>
          <w:lang w:val="fr-CH"/>
        </w:rPr>
        <w:t>dans le cadre d</w:t>
      </w:r>
      <w:r w:rsidRPr="005D58EB">
        <w:rPr>
          <w:rFonts w:ascii="Arial" w:hAnsi="Arial" w:cs="Arial"/>
          <w:lang w:val="fr-CH"/>
        </w:rPr>
        <w:t>u Programme suisse pour Erasmus+ (Swiss</w:t>
      </w:r>
      <w:r w:rsidR="005D58EB" w:rsidRPr="005D58EB">
        <w:rPr>
          <w:rFonts w:ascii="Arial" w:hAnsi="Arial" w:cs="Arial"/>
          <w:lang w:val="fr-CH"/>
        </w:rPr>
        <w:t>-</w:t>
      </w:r>
      <w:r w:rsidRPr="005D58EB">
        <w:rPr>
          <w:rFonts w:ascii="Arial" w:hAnsi="Arial" w:cs="Arial"/>
          <w:lang w:val="fr-CH"/>
        </w:rPr>
        <w:t>European Mobility Programme SEMP) et à subventionner ces mobilités</w:t>
      </w:r>
      <w:r w:rsidR="007D26BF" w:rsidRPr="005D58EB">
        <w:rPr>
          <w:rFonts w:ascii="Arial" w:hAnsi="Arial" w:cs="Arial"/>
          <w:lang w:val="fr-CH"/>
        </w:rPr>
        <w:t>.</w:t>
      </w:r>
      <w:r w:rsidR="00FF2809" w:rsidRPr="005D58EB">
        <w:rPr>
          <w:rFonts w:ascii="Arial" w:hAnsi="Arial" w:cs="Arial"/>
          <w:lang w:val="fr-CH"/>
        </w:rPr>
        <w:t xml:space="preserve"> </w:t>
      </w:r>
      <w:bookmarkEnd w:id="0"/>
      <w:r w:rsidR="00723B92" w:rsidRPr="005D58EB">
        <w:rPr>
          <w:rFonts w:ascii="Arial" w:hAnsi="Arial" w:cs="Arial"/>
          <w:lang w:val="fr-CH"/>
        </w:rPr>
        <w:t xml:space="preserve">Les institutions qui ont l’intention d’effectuer des activités de mobilité </w:t>
      </w:r>
      <w:r w:rsidR="00246064" w:rsidRPr="005D58EB">
        <w:rPr>
          <w:rFonts w:ascii="Arial" w:hAnsi="Arial" w:cs="Arial"/>
          <w:lang w:val="fr-CH"/>
        </w:rPr>
        <w:t xml:space="preserve">dans l’appel à projets </w:t>
      </w:r>
      <w:r w:rsidR="00E51971" w:rsidRPr="005D58EB">
        <w:rPr>
          <w:rFonts w:ascii="Arial" w:hAnsi="Arial" w:cs="Arial"/>
          <w:lang w:val="fr-CH"/>
        </w:rPr>
        <w:t>202</w:t>
      </w:r>
      <w:r w:rsidR="00E62869" w:rsidRPr="005D58EB">
        <w:rPr>
          <w:rFonts w:ascii="Arial" w:hAnsi="Arial" w:cs="Arial"/>
          <w:lang w:val="fr-CH"/>
        </w:rPr>
        <w:t>3</w:t>
      </w:r>
      <w:r w:rsidR="00E51971" w:rsidRPr="005D58EB">
        <w:rPr>
          <w:rFonts w:ascii="Arial" w:hAnsi="Arial" w:cs="Arial"/>
          <w:lang w:val="fr-CH"/>
        </w:rPr>
        <w:t xml:space="preserve"> </w:t>
      </w:r>
      <w:r w:rsidR="00723B92" w:rsidRPr="005D58EB">
        <w:rPr>
          <w:rFonts w:ascii="Arial" w:hAnsi="Arial" w:cs="Arial"/>
          <w:lang w:val="fr-CH"/>
        </w:rPr>
        <w:t xml:space="preserve">sont priées de soumettre parallèlement une demande de subventions pour leurs activités de mobilité. </w:t>
      </w:r>
    </w:p>
    <w:p w14:paraId="67A2F0AF" w14:textId="77777777" w:rsidR="00723B92" w:rsidRPr="005D58EB" w:rsidRDefault="00723B92" w:rsidP="00723B92">
      <w:pPr>
        <w:rPr>
          <w:rFonts w:ascii="Arial" w:hAnsi="Arial" w:cs="Arial"/>
          <w:lang w:val="fr-CH"/>
        </w:rPr>
      </w:pPr>
    </w:p>
    <w:p w14:paraId="70F84CED" w14:textId="7D52C155" w:rsidR="00723B92" w:rsidRPr="005D58EB" w:rsidRDefault="00723B92" w:rsidP="00723B92">
      <w:pPr>
        <w:rPr>
          <w:rFonts w:ascii="Arial" w:hAnsi="Arial" w:cs="Arial"/>
          <w:i/>
          <w:lang w:val="fr-CH"/>
        </w:rPr>
      </w:pPr>
      <w:r w:rsidRPr="005D58EB">
        <w:rPr>
          <w:rFonts w:ascii="Arial" w:hAnsi="Arial" w:cs="Arial"/>
          <w:i/>
          <w:lang w:val="fr-CH"/>
        </w:rPr>
        <w:t xml:space="preserve">Veuillez remplir le formulaire ci-dessous en répondant de manière aussi détaillée que possible. </w:t>
      </w:r>
      <w:r w:rsidR="00C86152" w:rsidRPr="005D58EB">
        <w:rPr>
          <w:rFonts w:ascii="Arial" w:hAnsi="Arial" w:cs="Arial"/>
          <w:i/>
          <w:lang w:val="fr-CH"/>
        </w:rPr>
        <w:t xml:space="preserve">Il n'est pas nécessaire de joindre des annexes supplémentaires. </w:t>
      </w:r>
      <w:r w:rsidRPr="005D58EB">
        <w:rPr>
          <w:rFonts w:ascii="Arial" w:hAnsi="Arial" w:cs="Arial"/>
          <w:i/>
          <w:lang w:val="fr-CH"/>
        </w:rPr>
        <w:t xml:space="preserve">Les demandes incomplètes ne seront pas </w:t>
      </w:r>
      <w:r w:rsidR="00603951" w:rsidRPr="005D58EB">
        <w:rPr>
          <w:rFonts w:ascii="Arial" w:hAnsi="Arial" w:cs="Arial"/>
          <w:i/>
          <w:lang w:val="fr-CH"/>
        </w:rPr>
        <w:t>évaluées</w:t>
      </w:r>
      <w:r w:rsidRPr="005D58EB">
        <w:rPr>
          <w:rFonts w:ascii="Arial" w:hAnsi="Arial" w:cs="Arial"/>
          <w:i/>
          <w:lang w:val="fr-CH"/>
        </w:rPr>
        <w:t xml:space="preserve">. </w:t>
      </w:r>
    </w:p>
    <w:p w14:paraId="00AC1AC2" w14:textId="77777777" w:rsidR="00723B92" w:rsidRPr="005D58EB" w:rsidRDefault="00723B92" w:rsidP="00723B92">
      <w:pPr>
        <w:pStyle w:val="berschrift1nummeriert"/>
        <w:ind w:left="567" w:hanging="567"/>
        <w:rPr>
          <w:rFonts w:ascii="Arial" w:hAnsi="Arial" w:cs="Arial"/>
          <w:lang w:val="fr-CH"/>
        </w:rPr>
      </w:pPr>
      <w:r w:rsidRPr="005D58EB">
        <w:rPr>
          <w:rFonts w:ascii="Arial" w:hAnsi="Arial" w:cs="Arial"/>
          <w:lang w:val="fr-CH"/>
        </w:rPr>
        <w:t>Soumission</w:t>
      </w:r>
    </w:p>
    <w:tbl>
      <w:tblPr>
        <w:tblStyle w:val="MovetiaInfotabellegrn"/>
        <w:tblW w:w="0" w:type="auto"/>
        <w:tblLook w:val="04A0" w:firstRow="1" w:lastRow="0" w:firstColumn="1" w:lastColumn="0" w:noHBand="0" w:noVBand="1"/>
      </w:tblPr>
      <w:tblGrid>
        <w:gridCol w:w="4678"/>
        <w:gridCol w:w="3901"/>
      </w:tblGrid>
      <w:tr w:rsidR="00723B92" w:rsidRPr="005D58EB" w14:paraId="08744B75"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658B454A" w14:textId="7AEE9411" w:rsidR="00723B92" w:rsidRPr="005D58EB" w:rsidRDefault="00FA53F8" w:rsidP="00723B92">
            <w:pPr>
              <w:rPr>
                <w:rFonts w:ascii="Arial" w:hAnsi="Arial" w:cs="Arial"/>
                <w:lang w:val="fr-CH"/>
              </w:rPr>
            </w:pPr>
            <w:r w:rsidRPr="005D58EB">
              <w:rPr>
                <w:rFonts w:ascii="Arial" w:hAnsi="Arial" w:cs="Arial"/>
                <w:lang w:val="fr-CH"/>
              </w:rPr>
              <w:t xml:space="preserve">Soumission par e-mail (Word et PDF) auprès de  </w:t>
            </w:r>
          </w:p>
        </w:tc>
        <w:tc>
          <w:tcPr>
            <w:tcW w:w="3901" w:type="dxa"/>
          </w:tcPr>
          <w:p w14:paraId="2AEE064C" w14:textId="77777777" w:rsidR="00723B92" w:rsidRPr="005D58EB" w:rsidRDefault="00FA53F8" w:rsidP="00723B92">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Movetia</w:t>
            </w:r>
          </w:p>
        </w:tc>
      </w:tr>
      <w:tr w:rsidR="00723B92" w:rsidRPr="005D58EB" w14:paraId="67E4666A"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707F83AB" w14:textId="77777777" w:rsidR="00723B92" w:rsidRPr="005D58EB" w:rsidRDefault="00FA53F8" w:rsidP="00723B92">
            <w:pPr>
              <w:rPr>
                <w:rFonts w:ascii="Arial" w:hAnsi="Arial" w:cs="Arial"/>
                <w:lang w:val="fr-CH"/>
              </w:rPr>
            </w:pPr>
            <w:r w:rsidRPr="005D58EB">
              <w:rPr>
                <w:rFonts w:ascii="Arial" w:hAnsi="Arial" w:cs="Arial"/>
                <w:lang w:val="fr-CH"/>
              </w:rPr>
              <w:t>Adresse e-mail</w:t>
            </w:r>
          </w:p>
        </w:tc>
        <w:tc>
          <w:tcPr>
            <w:tcW w:w="3901" w:type="dxa"/>
          </w:tcPr>
          <w:p w14:paraId="66EB31DA" w14:textId="77777777" w:rsidR="00723B92" w:rsidRPr="005D58EB" w:rsidRDefault="00FA53F8" w:rsidP="00723B92">
            <w:pPr>
              <w:cnfStyle w:val="000000000000" w:firstRow="0" w:lastRow="0" w:firstColumn="0" w:lastColumn="0" w:oddVBand="0" w:evenVBand="0" w:oddHBand="0" w:evenHBand="0" w:firstRowFirstColumn="0" w:firstRowLastColumn="0" w:lastRowFirstColumn="0" w:lastRowLastColumn="0"/>
              <w:rPr>
                <w:rFonts w:ascii="Arial" w:hAnsi="Arial" w:cs="Arial"/>
                <w:u w:val="single"/>
                <w:lang w:val="fr-CH"/>
              </w:rPr>
            </w:pPr>
            <w:r w:rsidRPr="005D58EB">
              <w:rPr>
                <w:rFonts w:ascii="Arial" w:hAnsi="Arial" w:cs="Arial"/>
                <w:color w:val="30D2A9" w:themeColor="accent2"/>
                <w:u w:val="single"/>
                <w:lang w:val="fr-CH"/>
              </w:rPr>
              <w:t>erasmus@movetia.ch</w:t>
            </w:r>
          </w:p>
        </w:tc>
      </w:tr>
      <w:tr w:rsidR="00723B92" w:rsidRPr="005D58EB" w14:paraId="483A14EE"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4039D1C4" w14:textId="77777777" w:rsidR="00723B92" w:rsidRPr="005D58EB" w:rsidRDefault="00FA53F8" w:rsidP="00723B92">
            <w:pPr>
              <w:rPr>
                <w:rFonts w:ascii="Arial" w:hAnsi="Arial" w:cs="Arial"/>
                <w:lang w:val="fr-CH"/>
              </w:rPr>
            </w:pPr>
            <w:r w:rsidRPr="005D58EB">
              <w:rPr>
                <w:rFonts w:ascii="Arial" w:hAnsi="Arial" w:cs="Arial"/>
                <w:lang w:val="fr-CH"/>
              </w:rPr>
              <w:t>Contact</w:t>
            </w:r>
          </w:p>
        </w:tc>
        <w:tc>
          <w:tcPr>
            <w:tcW w:w="3901" w:type="dxa"/>
          </w:tcPr>
          <w:p w14:paraId="05311D34" w14:textId="77777777" w:rsidR="00723B92" w:rsidRPr="005D58EB" w:rsidRDefault="00FA53F8" w:rsidP="00723B92">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+41 32 462 00 50</w:t>
            </w:r>
          </w:p>
        </w:tc>
      </w:tr>
      <w:tr w:rsidR="00FA53F8" w:rsidRPr="005D58EB" w14:paraId="647F8549"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7741BB69" w14:textId="77777777" w:rsidR="00FA53F8" w:rsidRPr="005D58EB" w:rsidRDefault="00FA53F8" w:rsidP="00723B92">
            <w:pPr>
              <w:rPr>
                <w:rFonts w:ascii="Arial" w:hAnsi="Arial" w:cs="Arial"/>
                <w:lang w:val="fr-CH"/>
              </w:rPr>
            </w:pPr>
            <w:r w:rsidRPr="005D58EB">
              <w:rPr>
                <w:rFonts w:ascii="Arial" w:hAnsi="Arial" w:cs="Arial"/>
                <w:lang w:val="fr-CH"/>
              </w:rPr>
              <w:t>Site internet</w:t>
            </w:r>
          </w:p>
        </w:tc>
        <w:tc>
          <w:tcPr>
            <w:tcW w:w="3901" w:type="dxa"/>
          </w:tcPr>
          <w:p w14:paraId="2FBF99E4" w14:textId="08E2282F" w:rsidR="00FA53F8" w:rsidRPr="005D58EB" w:rsidRDefault="00C146C4" w:rsidP="00723B92">
            <w:pPr>
              <w:cnfStyle w:val="000000000000" w:firstRow="0" w:lastRow="0" w:firstColumn="0" w:lastColumn="0" w:oddVBand="0" w:evenVBand="0" w:oddHBand="0" w:evenHBand="0" w:firstRowFirstColumn="0" w:firstRowLastColumn="0" w:lastRowFirstColumn="0" w:lastRowLastColumn="0"/>
              <w:rPr>
                <w:rFonts w:ascii="Arial" w:hAnsi="Arial" w:cs="Arial"/>
                <w:u w:val="single"/>
                <w:lang w:val="fr-CH"/>
              </w:rPr>
            </w:pPr>
            <w:hyperlink r:id="rId10" w:history="1">
              <w:r w:rsidR="00F37163" w:rsidRPr="005D58EB">
                <w:rPr>
                  <w:rStyle w:val="Hyperlink"/>
                  <w:rFonts w:ascii="Arial" w:hAnsi="Arial" w:cs="Arial"/>
                  <w:lang w:val="fr-CH"/>
                </w:rPr>
                <w:t>www.movetia.ch</w:t>
              </w:r>
            </w:hyperlink>
          </w:p>
        </w:tc>
      </w:tr>
      <w:tr w:rsidR="00F37163" w:rsidRPr="005D58EB" w14:paraId="35E10787"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5C8ACCF6" w14:textId="7DF2E7C0" w:rsidR="00F37163" w:rsidRPr="005D58EB" w:rsidRDefault="00F37163" w:rsidP="00723B92">
            <w:pPr>
              <w:rPr>
                <w:rFonts w:ascii="Arial" w:hAnsi="Arial" w:cs="Arial"/>
                <w:lang w:val="fr-CH"/>
              </w:rPr>
            </w:pPr>
            <w:r w:rsidRPr="005D58EB">
              <w:rPr>
                <w:rFonts w:ascii="Arial" w:hAnsi="Arial" w:cs="Arial"/>
                <w:lang w:val="fr-CH"/>
              </w:rPr>
              <w:t>Délai pour la soumission</w:t>
            </w:r>
          </w:p>
        </w:tc>
        <w:tc>
          <w:tcPr>
            <w:tcW w:w="3901" w:type="dxa"/>
          </w:tcPr>
          <w:p w14:paraId="53E5E723" w14:textId="4B3D0D44" w:rsidR="00F37163" w:rsidRPr="005D58EB" w:rsidRDefault="00E86B18" w:rsidP="00723B92">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fr-CH"/>
              </w:rPr>
            </w:pPr>
            <w:r w:rsidRPr="005D58EB">
              <w:rPr>
                <w:rFonts w:ascii="Arial" w:hAnsi="Arial" w:cs="Arial"/>
                <w:lang w:val="fr-CH"/>
              </w:rPr>
              <w:t>2</w:t>
            </w:r>
            <w:r w:rsidR="00E62869" w:rsidRPr="005D58EB">
              <w:rPr>
                <w:rFonts w:ascii="Arial" w:hAnsi="Arial" w:cs="Arial"/>
                <w:lang w:val="fr-CH"/>
              </w:rPr>
              <w:t xml:space="preserve"> </w:t>
            </w:r>
            <w:r w:rsidR="00F37163" w:rsidRPr="005D58EB">
              <w:rPr>
                <w:rFonts w:ascii="Arial" w:hAnsi="Arial" w:cs="Arial"/>
                <w:lang w:val="fr-CH"/>
              </w:rPr>
              <w:t>mars 202</w:t>
            </w:r>
            <w:r w:rsidR="00E62869" w:rsidRPr="005D58EB">
              <w:rPr>
                <w:rFonts w:ascii="Arial" w:hAnsi="Arial" w:cs="Arial"/>
                <w:lang w:val="fr-CH"/>
              </w:rPr>
              <w:t>3</w:t>
            </w:r>
          </w:p>
        </w:tc>
      </w:tr>
    </w:tbl>
    <w:p w14:paraId="0B2929F9" w14:textId="77777777" w:rsidR="00780BFF" w:rsidRPr="005D58EB" w:rsidRDefault="00F72F45" w:rsidP="00780BFF">
      <w:pPr>
        <w:rPr>
          <w:rFonts w:ascii="Arial" w:hAnsi="Arial" w:cs="Arial"/>
          <w:lang w:val="fr-CH"/>
        </w:rPr>
      </w:pPr>
      <w:r w:rsidRPr="005D58EB">
        <w:rPr>
          <w:rFonts w:ascii="Arial" w:hAnsi="Arial" w:cs="Arial"/>
          <w:lang w:val="fr-CH"/>
        </w:rPr>
        <w:br w:type="page"/>
      </w:r>
    </w:p>
    <w:p w14:paraId="453BF0E0" w14:textId="4CB97552" w:rsidR="00723B92" w:rsidRPr="005D58EB" w:rsidRDefault="00452B62"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Données sur la h</w:t>
      </w:r>
      <w:r w:rsidR="00AB6F38" w:rsidRPr="005D58EB">
        <w:rPr>
          <w:rFonts w:ascii="Arial" w:hAnsi="Arial" w:cs="Arial"/>
          <w:lang w:val="fr-CH"/>
        </w:rPr>
        <w:t>aute école</w:t>
      </w:r>
      <w:r w:rsidR="00A660D1" w:rsidRPr="005D58EB">
        <w:rPr>
          <w:rFonts w:ascii="Arial" w:hAnsi="Arial" w:cs="Arial"/>
          <w:lang w:val="fr-CH"/>
        </w:rPr>
        <w:t xml:space="preserve"> </w:t>
      </w:r>
      <w:r w:rsidR="00AB6F38" w:rsidRPr="005D58EB">
        <w:rPr>
          <w:rFonts w:ascii="Arial" w:hAnsi="Arial" w:cs="Arial"/>
          <w:lang w:val="fr-CH"/>
        </w:rPr>
        <w:t>/</w:t>
      </w:r>
      <w:r w:rsidR="00A660D1" w:rsidRPr="005D58EB">
        <w:rPr>
          <w:rFonts w:ascii="Arial" w:hAnsi="Arial" w:cs="Arial"/>
          <w:lang w:val="fr-CH"/>
        </w:rPr>
        <w:t xml:space="preserve"> </w:t>
      </w:r>
      <w:r w:rsidRPr="005D58EB">
        <w:rPr>
          <w:rFonts w:ascii="Arial" w:hAnsi="Arial" w:cs="Arial"/>
          <w:lang w:val="fr-CH"/>
        </w:rPr>
        <w:t>l’</w:t>
      </w:r>
      <w:r w:rsidR="00AB6F38" w:rsidRPr="005D58EB">
        <w:rPr>
          <w:rFonts w:ascii="Arial" w:hAnsi="Arial" w:cs="Arial"/>
          <w:lang w:val="fr-CH"/>
        </w:rPr>
        <w:t xml:space="preserve">école supérieure </w:t>
      </w:r>
    </w:p>
    <w:p w14:paraId="27949CCA" w14:textId="769A7EFE" w:rsidR="00723B92" w:rsidRPr="005D58EB" w:rsidRDefault="00A660D1" w:rsidP="0086306B">
      <w:pPr>
        <w:pStyle w:val="berschrift2nummeriert"/>
        <w:numPr>
          <w:ilvl w:val="1"/>
          <w:numId w:val="4"/>
        </w:numPr>
        <w:ind w:left="567" w:hanging="567"/>
        <w:rPr>
          <w:rFonts w:ascii="Arial" w:hAnsi="Arial" w:cs="Arial"/>
          <w:lang w:val="fr-CH"/>
        </w:rPr>
      </w:pPr>
      <w:r w:rsidRPr="005D58EB">
        <w:rPr>
          <w:rFonts w:ascii="Arial" w:hAnsi="Arial" w:cs="Arial"/>
          <w:lang w:val="fr-CH"/>
        </w:rPr>
        <w:t>I</w:t>
      </w:r>
      <w:r w:rsidR="00780BFF" w:rsidRPr="005D58EB">
        <w:rPr>
          <w:rFonts w:ascii="Arial" w:hAnsi="Arial" w:cs="Arial"/>
          <w:lang w:val="fr-CH"/>
        </w:rPr>
        <w:t xml:space="preserve">nstitution </w:t>
      </w:r>
      <w:r w:rsidR="00603951" w:rsidRPr="005D58EB">
        <w:rPr>
          <w:rFonts w:ascii="Arial" w:hAnsi="Arial" w:cs="Arial"/>
          <w:lang w:val="fr-CH"/>
        </w:rPr>
        <w:t>dépos</w:t>
      </w:r>
      <w:r w:rsidRPr="005D58EB">
        <w:rPr>
          <w:rFonts w:ascii="Arial" w:hAnsi="Arial" w:cs="Arial"/>
          <w:lang w:val="fr-CH"/>
        </w:rPr>
        <w:t>ant</w:t>
      </w:r>
      <w:r w:rsidR="00603951" w:rsidRPr="005D58EB">
        <w:rPr>
          <w:rFonts w:ascii="Arial" w:hAnsi="Arial" w:cs="Arial"/>
          <w:lang w:val="fr-CH"/>
        </w:rPr>
        <w:t xml:space="preserve"> la demande</w:t>
      </w:r>
    </w:p>
    <w:tbl>
      <w:tblPr>
        <w:tblStyle w:val="MovetiaInfotabellegrn"/>
        <w:tblW w:w="0" w:type="auto"/>
        <w:tblLook w:val="04A0" w:firstRow="1" w:lastRow="0" w:firstColumn="1" w:lastColumn="0" w:noHBand="0" w:noVBand="1"/>
      </w:tblPr>
      <w:tblGrid>
        <w:gridCol w:w="4289"/>
        <w:gridCol w:w="4290"/>
      </w:tblGrid>
      <w:tr w:rsidR="00F72F45" w:rsidRPr="005D58EB" w14:paraId="7CEECFEE"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0B4FBBF1" w14:textId="592EDEE3" w:rsidR="00F72F45" w:rsidRPr="005D58EB" w:rsidRDefault="00F72F45" w:rsidP="00F72F45">
            <w:pPr>
              <w:rPr>
                <w:rFonts w:ascii="Arial" w:hAnsi="Arial" w:cs="Arial"/>
                <w:lang w:val="fr-CH"/>
              </w:rPr>
            </w:pPr>
            <w:r w:rsidRPr="005D58EB">
              <w:rPr>
                <w:rFonts w:ascii="Arial" w:hAnsi="Arial" w:cs="Arial"/>
                <w:lang w:val="fr-CH"/>
              </w:rPr>
              <w:t xml:space="preserve">Nom de </w:t>
            </w:r>
            <w:r w:rsidR="00DD3103" w:rsidRPr="005D58EB">
              <w:rPr>
                <w:rFonts w:ascii="Arial" w:hAnsi="Arial" w:cs="Arial"/>
                <w:lang w:val="fr-CH"/>
              </w:rPr>
              <w:t>l’institution</w:t>
            </w:r>
          </w:p>
        </w:tc>
        <w:tc>
          <w:tcPr>
            <w:tcW w:w="4290" w:type="dxa"/>
          </w:tcPr>
          <w:p w14:paraId="0CE9B5C4"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599561114"/>
                <w:placeholder>
                  <w:docPart w:val="76F1B71D30E64264B75C977AD6939A8B"/>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7B9A3EF"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70ABD259" w14:textId="32AB6BAA" w:rsidR="00F72F45" w:rsidRPr="005D58EB" w:rsidRDefault="00F72F45" w:rsidP="00F72F45">
            <w:pPr>
              <w:rPr>
                <w:rFonts w:ascii="Arial" w:hAnsi="Arial" w:cs="Arial"/>
                <w:lang w:val="fr-CH"/>
              </w:rPr>
            </w:pPr>
            <w:r w:rsidRPr="005D58EB">
              <w:rPr>
                <w:rFonts w:ascii="Arial" w:hAnsi="Arial" w:cs="Arial"/>
                <w:lang w:val="fr-CH"/>
              </w:rPr>
              <w:t xml:space="preserve">Site internet de </w:t>
            </w:r>
            <w:r w:rsidR="00DD3103" w:rsidRPr="005D58EB">
              <w:rPr>
                <w:rFonts w:ascii="Arial" w:hAnsi="Arial" w:cs="Arial"/>
                <w:lang w:val="fr-CH"/>
              </w:rPr>
              <w:t>l’institution</w:t>
            </w:r>
          </w:p>
        </w:tc>
        <w:tc>
          <w:tcPr>
            <w:tcW w:w="4290" w:type="dxa"/>
          </w:tcPr>
          <w:p w14:paraId="0AB187F6"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689579906"/>
                <w:placeholder>
                  <w:docPart w:val="B339C4F90CAB44478DD52CCD1B73A1F2"/>
                </w:placeholder>
                <w:showingPlcHdr/>
                <w:text w:multiLine="1"/>
              </w:sdtPr>
              <w:sdtEndPr/>
              <w:sdtContent>
                <w:r w:rsidR="00F72F45" w:rsidRPr="005D58EB">
                  <w:rPr>
                    <w:rFonts w:ascii="Arial" w:hAnsi="Arial" w:cs="Arial"/>
                    <w:lang w:val="fr-CH"/>
                  </w:rPr>
                  <w:t xml:space="preserve">_____________________ </w:t>
                </w:r>
              </w:sdtContent>
            </w:sdt>
          </w:p>
        </w:tc>
      </w:tr>
    </w:tbl>
    <w:p w14:paraId="07D2F12D" w14:textId="3C04D5D4" w:rsidR="00723B92" w:rsidRPr="005D58EB" w:rsidRDefault="00FA53F8" w:rsidP="0086306B">
      <w:pPr>
        <w:pStyle w:val="berschrift2nummeriert"/>
        <w:numPr>
          <w:ilvl w:val="1"/>
          <w:numId w:val="4"/>
        </w:numPr>
        <w:ind w:left="567" w:hanging="567"/>
        <w:rPr>
          <w:rFonts w:ascii="Arial" w:hAnsi="Arial" w:cs="Arial"/>
          <w:lang w:val="fr-CH"/>
        </w:rPr>
      </w:pPr>
      <w:r w:rsidRPr="005D58EB">
        <w:rPr>
          <w:rFonts w:ascii="Arial" w:hAnsi="Arial" w:cs="Arial"/>
          <w:lang w:val="fr-CH"/>
        </w:rPr>
        <w:t xml:space="preserve">Identification du/de la </w:t>
      </w:r>
      <w:proofErr w:type="spellStart"/>
      <w:r w:rsidR="00DD3103" w:rsidRPr="005D58EB">
        <w:rPr>
          <w:rFonts w:ascii="Arial" w:hAnsi="Arial" w:cs="Arial"/>
          <w:lang w:val="fr-CH"/>
        </w:rPr>
        <w:t>représentant-e</w:t>
      </w:r>
      <w:proofErr w:type="spellEnd"/>
      <w:r w:rsidRPr="005D58EB">
        <w:rPr>
          <w:rFonts w:ascii="Arial" w:hAnsi="Arial" w:cs="Arial"/>
          <w:lang w:val="fr-CH"/>
        </w:rPr>
        <w:t xml:space="preserve"> </w:t>
      </w:r>
      <w:proofErr w:type="spellStart"/>
      <w:r w:rsidRPr="005D58EB">
        <w:rPr>
          <w:rFonts w:ascii="Arial" w:hAnsi="Arial" w:cs="Arial"/>
          <w:lang w:val="fr-CH"/>
        </w:rPr>
        <w:t>légal-e</w:t>
      </w:r>
      <w:proofErr w:type="spellEnd"/>
    </w:p>
    <w:tbl>
      <w:tblPr>
        <w:tblStyle w:val="MovetiaInfotabellegrn"/>
        <w:tblW w:w="0" w:type="auto"/>
        <w:tblLook w:val="04A0" w:firstRow="1" w:lastRow="0" w:firstColumn="1" w:lastColumn="0" w:noHBand="0" w:noVBand="1"/>
      </w:tblPr>
      <w:tblGrid>
        <w:gridCol w:w="4289"/>
        <w:gridCol w:w="4290"/>
      </w:tblGrid>
      <w:tr w:rsidR="00F72F45" w:rsidRPr="005D58EB" w14:paraId="5F6B4DE4"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427B0DA9" w14:textId="77777777" w:rsidR="00F72F45" w:rsidRPr="005D58EB" w:rsidRDefault="00F72F45" w:rsidP="00F72F45">
            <w:pPr>
              <w:rPr>
                <w:rFonts w:ascii="Arial" w:hAnsi="Arial" w:cs="Arial"/>
                <w:lang w:val="fr-CH"/>
              </w:rPr>
            </w:pPr>
            <w:r w:rsidRPr="005D58EB">
              <w:rPr>
                <w:rFonts w:ascii="Arial" w:hAnsi="Arial" w:cs="Arial"/>
                <w:lang w:val="fr-CH"/>
              </w:rPr>
              <w:t>Titre</w:t>
            </w:r>
          </w:p>
        </w:tc>
        <w:tc>
          <w:tcPr>
            <w:tcW w:w="4290" w:type="dxa"/>
          </w:tcPr>
          <w:p w14:paraId="05C7DCB9"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616915614"/>
                <w:placeholder>
                  <w:docPart w:val="208F8A4B467B4DBBB1293FCEB55B77FC"/>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01DE91D3"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329815DF" w14:textId="6661434B" w:rsidR="00F72F45" w:rsidRPr="005D58EB" w:rsidRDefault="00F72F45" w:rsidP="00F72F45">
            <w:pPr>
              <w:rPr>
                <w:rFonts w:ascii="Arial" w:hAnsi="Arial" w:cs="Arial"/>
                <w:lang w:val="fr-CH"/>
              </w:rPr>
            </w:pPr>
            <w:r w:rsidRPr="005D58EB">
              <w:rPr>
                <w:rFonts w:ascii="Arial" w:hAnsi="Arial" w:cs="Arial"/>
                <w:lang w:val="fr-CH"/>
              </w:rPr>
              <w:t>Prénom</w:t>
            </w:r>
            <w:r w:rsidR="00BE4C1D" w:rsidRPr="005D58EB">
              <w:rPr>
                <w:rFonts w:ascii="Arial" w:hAnsi="Arial" w:cs="Arial"/>
                <w:lang w:val="fr-CH"/>
              </w:rPr>
              <w:t>,</w:t>
            </w:r>
            <w:r w:rsidR="00DF0175" w:rsidRPr="005D58EB">
              <w:rPr>
                <w:rFonts w:ascii="Arial" w:hAnsi="Arial" w:cs="Arial"/>
                <w:lang w:val="fr-CH"/>
              </w:rPr>
              <w:t xml:space="preserve"> </w:t>
            </w:r>
            <w:r w:rsidR="00BE4C1D" w:rsidRPr="005D58EB">
              <w:rPr>
                <w:rFonts w:ascii="Arial" w:hAnsi="Arial" w:cs="Arial"/>
                <w:lang w:val="fr-CH"/>
              </w:rPr>
              <w:t>n</w:t>
            </w:r>
            <w:r w:rsidRPr="005D58EB">
              <w:rPr>
                <w:rFonts w:ascii="Arial" w:hAnsi="Arial" w:cs="Arial"/>
                <w:lang w:val="fr-CH"/>
              </w:rPr>
              <w:t>om</w:t>
            </w:r>
          </w:p>
        </w:tc>
        <w:tc>
          <w:tcPr>
            <w:tcW w:w="4290" w:type="dxa"/>
          </w:tcPr>
          <w:p w14:paraId="0F8BD106"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44138137"/>
                <w:placeholder>
                  <w:docPart w:val="411389F683FD41EC858D60FDC3D66C3A"/>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009BE21A"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528CF96F" w14:textId="77777777" w:rsidR="00F72F45" w:rsidRPr="005D58EB" w:rsidRDefault="00F72F45" w:rsidP="00F72F45">
            <w:pPr>
              <w:rPr>
                <w:rFonts w:ascii="Arial" w:hAnsi="Arial" w:cs="Arial"/>
                <w:lang w:val="fr-CH"/>
              </w:rPr>
            </w:pPr>
            <w:r w:rsidRPr="005D58EB">
              <w:rPr>
                <w:rFonts w:ascii="Arial" w:hAnsi="Arial" w:cs="Arial"/>
                <w:lang w:val="fr-CH"/>
              </w:rPr>
              <w:t>Département</w:t>
            </w:r>
          </w:p>
        </w:tc>
        <w:tc>
          <w:tcPr>
            <w:tcW w:w="4290" w:type="dxa"/>
          </w:tcPr>
          <w:p w14:paraId="0549F07F"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440344753"/>
                <w:placeholder>
                  <w:docPart w:val="D2C1F3DB27B44364A10CB318768117AD"/>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14D6BF75"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773DA821" w14:textId="77777777" w:rsidR="00F72F45" w:rsidRPr="005D58EB" w:rsidRDefault="00F72F45" w:rsidP="00F72F45">
            <w:pPr>
              <w:rPr>
                <w:rFonts w:ascii="Arial" w:hAnsi="Arial" w:cs="Arial"/>
                <w:lang w:val="fr-CH"/>
              </w:rPr>
            </w:pPr>
            <w:r w:rsidRPr="005D58EB">
              <w:rPr>
                <w:rFonts w:ascii="Arial" w:hAnsi="Arial" w:cs="Arial"/>
                <w:lang w:val="fr-CH"/>
              </w:rPr>
              <w:t>Fonction</w:t>
            </w:r>
          </w:p>
        </w:tc>
        <w:tc>
          <w:tcPr>
            <w:tcW w:w="4290" w:type="dxa"/>
          </w:tcPr>
          <w:p w14:paraId="1367EC09"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856536956"/>
                <w:placeholder>
                  <w:docPart w:val="50DD907919394FEF891051337E8F5217"/>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BAA8630"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0D7BA919" w14:textId="77777777" w:rsidR="00F72F45" w:rsidRPr="005D58EB" w:rsidRDefault="00F72F45" w:rsidP="00F72F45">
            <w:pPr>
              <w:rPr>
                <w:rFonts w:ascii="Arial" w:hAnsi="Arial" w:cs="Arial"/>
                <w:lang w:val="fr-CH"/>
              </w:rPr>
            </w:pPr>
            <w:r w:rsidRPr="005D58EB">
              <w:rPr>
                <w:rFonts w:ascii="Arial" w:hAnsi="Arial" w:cs="Arial"/>
                <w:lang w:val="fr-CH"/>
              </w:rPr>
              <w:t>Adresse</w:t>
            </w:r>
          </w:p>
        </w:tc>
        <w:tc>
          <w:tcPr>
            <w:tcW w:w="4290" w:type="dxa"/>
          </w:tcPr>
          <w:p w14:paraId="5C12E365"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887361600"/>
                <w:placeholder>
                  <w:docPart w:val="5F4A36BCFCAF42E1A59EDBBA891D30FA"/>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1915BFBF"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37EAB9E0" w14:textId="0E145D28" w:rsidR="00F72F45" w:rsidRPr="005D58EB" w:rsidRDefault="00F72F45" w:rsidP="00F72F45">
            <w:pPr>
              <w:rPr>
                <w:rFonts w:ascii="Arial" w:hAnsi="Arial" w:cs="Arial"/>
                <w:lang w:val="fr-CH"/>
              </w:rPr>
            </w:pPr>
            <w:r w:rsidRPr="005D58EB">
              <w:rPr>
                <w:rFonts w:ascii="Arial" w:hAnsi="Arial" w:cs="Arial"/>
                <w:lang w:val="fr-CH"/>
              </w:rPr>
              <w:t>Code postal</w:t>
            </w:r>
            <w:r w:rsidR="00BE4C1D" w:rsidRPr="005D58EB">
              <w:rPr>
                <w:rFonts w:ascii="Arial" w:hAnsi="Arial" w:cs="Arial"/>
                <w:lang w:val="fr-CH"/>
              </w:rPr>
              <w:t>, l</w:t>
            </w:r>
            <w:r w:rsidRPr="005D58EB">
              <w:rPr>
                <w:rFonts w:ascii="Arial" w:hAnsi="Arial" w:cs="Arial"/>
                <w:lang w:val="fr-CH"/>
              </w:rPr>
              <w:t>ieu</w:t>
            </w:r>
          </w:p>
        </w:tc>
        <w:tc>
          <w:tcPr>
            <w:tcW w:w="4290" w:type="dxa"/>
          </w:tcPr>
          <w:p w14:paraId="42E9A96E"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999758812"/>
                <w:placeholder>
                  <w:docPart w:val="BF8A9CEDA065481385A94834961BEE2D"/>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3A2DB710"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7269D39B" w14:textId="77777777" w:rsidR="00F72F45" w:rsidRPr="005D58EB" w:rsidRDefault="00F72F45" w:rsidP="00F72F45">
            <w:pPr>
              <w:rPr>
                <w:rFonts w:ascii="Arial" w:hAnsi="Arial" w:cs="Arial"/>
                <w:lang w:val="fr-CH"/>
              </w:rPr>
            </w:pPr>
            <w:r w:rsidRPr="005D58EB">
              <w:rPr>
                <w:rFonts w:ascii="Arial" w:hAnsi="Arial" w:cs="Arial"/>
                <w:lang w:val="fr-CH"/>
              </w:rPr>
              <w:t>E-mail</w:t>
            </w:r>
          </w:p>
        </w:tc>
        <w:tc>
          <w:tcPr>
            <w:tcW w:w="4290" w:type="dxa"/>
          </w:tcPr>
          <w:p w14:paraId="60E7DD9D"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504955171"/>
                <w:placeholder>
                  <w:docPart w:val="5C73B299950845D69D96C028E1E481F3"/>
                </w:placeholder>
                <w:showingPlcHdr/>
                <w:text w:multiLine="1"/>
              </w:sdtPr>
              <w:sdtEndPr/>
              <w:sdtContent>
                <w:r w:rsidR="00F72F45" w:rsidRPr="005D58EB">
                  <w:rPr>
                    <w:rFonts w:ascii="Arial" w:hAnsi="Arial" w:cs="Arial"/>
                    <w:lang w:val="fr-CH"/>
                  </w:rPr>
                  <w:t xml:space="preserve">_____________________ </w:t>
                </w:r>
              </w:sdtContent>
            </w:sdt>
          </w:p>
        </w:tc>
      </w:tr>
    </w:tbl>
    <w:p w14:paraId="06D4B14A" w14:textId="77777777" w:rsidR="00723B92" w:rsidRPr="005D58EB" w:rsidRDefault="0069670B" w:rsidP="0086306B">
      <w:pPr>
        <w:pStyle w:val="berschrift2nummeriert"/>
        <w:numPr>
          <w:ilvl w:val="1"/>
          <w:numId w:val="4"/>
        </w:numPr>
        <w:ind w:left="567" w:hanging="567"/>
        <w:rPr>
          <w:rFonts w:ascii="Arial" w:hAnsi="Arial" w:cs="Arial"/>
          <w:lang w:val="fr-CH"/>
        </w:rPr>
      </w:pPr>
      <w:r w:rsidRPr="005D58EB">
        <w:rPr>
          <w:rFonts w:ascii="Arial" w:hAnsi="Arial" w:cs="Arial"/>
          <w:lang w:val="fr-CH"/>
        </w:rPr>
        <w:t>Personne de contact M</w:t>
      </w:r>
      <w:r w:rsidR="00FA53F8" w:rsidRPr="005D58EB">
        <w:rPr>
          <w:rFonts w:ascii="Arial" w:hAnsi="Arial" w:cs="Arial"/>
          <w:lang w:val="fr-CH"/>
        </w:rPr>
        <w:t>ovetia, coordinateur/coordinatrice aux relations internationales</w:t>
      </w:r>
    </w:p>
    <w:tbl>
      <w:tblPr>
        <w:tblStyle w:val="MovetiaInfotabellegrn"/>
        <w:tblW w:w="0" w:type="auto"/>
        <w:tblLook w:val="04A0" w:firstRow="1" w:lastRow="0" w:firstColumn="1" w:lastColumn="0" w:noHBand="0" w:noVBand="1"/>
      </w:tblPr>
      <w:tblGrid>
        <w:gridCol w:w="4289"/>
        <w:gridCol w:w="4290"/>
      </w:tblGrid>
      <w:tr w:rsidR="00F72F45" w:rsidRPr="005D58EB" w14:paraId="39892F84"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28A21A82" w14:textId="77777777" w:rsidR="00F72F45" w:rsidRPr="005D58EB" w:rsidRDefault="00F72F45" w:rsidP="00F72F45">
            <w:pPr>
              <w:rPr>
                <w:rFonts w:ascii="Arial" w:hAnsi="Arial" w:cs="Arial"/>
                <w:lang w:val="fr-CH"/>
              </w:rPr>
            </w:pPr>
            <w:r w:rsidRPr="005D58EB">
              <w:rPr>
                <w:rFonts w:ascii="Arial" w:hAnsi="Arial" w:cs="Arial"/>
                <w:lang w:val="fr-CH"/>
              </w:rPr>
              <w:t>Titre</w:t>
            </w:r>
          </w:p>
        </w:tc>
        <w:tc>
          <w:tcPr>
            <w:tcW w:w="4290" w:type="dxa"/>
          </w:tcPr>
          <w:p w14:paraId="6DDFB0A9"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362666092"/>
                <w:placeholder>
                  <w:docPart w:val="283CFCA32D04434CA6EF6D5BE2CEE8A4"/>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10288924"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5EF0B8FD" w14:textId="1CEF2133" w:rsidR="00F72F45" w:rsidRPr="005D58EB" w:rsidRDefault="00BE4C1D" w:rsidP="00F72F45">
            <w:pPr>
              <w:rPr>
                <w:rFonts w:ascii="Arial" w:hAnsi="Arial" w:cs="Arial"/>
                <w:lang w:val="fr-CH"/>
              </w:rPr>
            </w:pPr>
            <w:r w:rsidRPr="005D58EB">
              <w:rPr>
                <w:rFonts w:ascii="Arial" w:hAnsi="Arial" w:cs="Arial"/>
                <w:lang w:val="fr-CH"/>
              </w:rPr>
              <w:t>Prénom, nom</w:t>
            </w:r>
          </w:p>
        </w:tc>
        <w:tc>
          <w:tcPr>
            <w:tcW w:w="4290" w:type="dxa"/>
          </w:tcPr>
          <w:p w14:paraId="53F59A2D"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768046312"/>
                <w:placeholder>
                  <w:docPart w:val="A67038A2A51947B0A2F6842871966267"/>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4A510BC6"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7E21E6EB" w14:textId="77777777" w:rsidR="00F72F45" w:rsidRPr="005D58EB" w:rsidRDefault="00F72F45" w:rsidP="00F72F45">
            <w:pPr>
              <w:rPr>
                <w:rFonts w:ascii="Arial" w:hAnsi="Arial" w:cs="Arial"/>
                <w:lang w:val="fr-CH"/>
              </w:rPr>
            </w:pPr>
            <w:r w:rsidRPr="005D58EB">
              <w:rPr>
                <w:rFonts w:ascii="Arial" w:hAnsi="Arial" w:cs="Arial"/>
                <w:lang w:val="fr-CH"/>
              </w:rPr>
              <w:t>Département</w:t>
            </w:r>
          </w:p>
        </w:tc>
        <w:tc>
          <w:tcPr>
            <w:tcW w:w="4290" w:type="dxa"/>
          </w:tcPr>
          <w:p w14:paraId="75A4B217"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775241830"/>
                <w:placeholder>
                  <w:docPart w:val="160AB2639B7C4D09BC13C707A3E4EE8B"/>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716FBEDD"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223D88AB" w14:textId="77777777" w:rsidR="00F72F45" w:rsidRPr="005D58EB" w:rsidRDefault="00F72F45" w:rsidP="00F72F45">
            <w:pPr>
              <w:rPr>
                <w:rFonts w:ascii="Arial" w:hAnsi="Arial" w:cs="Arial"/>
                <w:lang w:val="fr-CH"/>
              </w:rPr>
            </w:pPr>
            <w:r w:rsidRPr="005D58EB">
              <w:rPr>
                <w:rFonts w:ascii="Arial" w:hAnsi="Arial" w:cs="Arial"/>
                <w:lang w:val="fr-CH"/>
              </w:rPr>
              <w:t>Fonction</w:t>
            </w:r>
          </w:p>
        </w:tc>
        <w:tc>
          <w:tcPr>
            <w:tcW w:w="4290" w:type="dxa"/>
          </w:tcPr>
          <w:p w14:paraId="2DB0C484"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547913195"/>
                <w:placeholder>
                  <w:docPart w:val="11CF6A8021D840CAA11C59F4111F9449"/>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357C2285"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66FA05FD" w14:textId="77777777" w:rsidR="00F72F45" w:rsidRPr="005D58EB" w:rsidRDefault="00F72F45" w:rsidP="00F72F45">
            <w:pPr>
              <w:rPr>
                <w:rFonts w:ascii="Arial" w:hAnsi="Arial" w:cs="Arial"/>
                <w:lang w:val="fr-CH"/>
              </w:rPr>
            </w:pPr>
            <w:r w:rsidRPr="005D58EB">
              <w:rPr>
                <w:rFonts w:ascii="Arial" w:hAnsi="Arial" w:cs="Arial"/>
                <w:lang w:val="fr-CH"/>
              </w:rPr>
              <w:t>Adresse</w:t>
            </w:r>
          </w:p>
        </w:tc>
        <w:tc>
          <w:tcPr>
            <w:tcW w:w="4290" w:type="dxa"/>
          </w:tcPr>
          <w:p w14:paraId="20C4B5B8"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382249088"/>
                <w:placeholder>
                  <w:docPart w:val="6A202A144CE64C63BD08C13F10A500A5"/>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51D29CE"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76451783" w14:textId="53AAD64A" w:rsidR="00F72F45" w:rsidRPr="005D58EB" w:rsidRDefault="00BE4C1D" w:rsidP="00F72F45">
            <w:pPr>
              <w:rPr>
                <w:rFonts w:ascii="Arial" w:hAnsi="Arial" w:cs="Arial"/>
                <w:lang w:val="fr-CH"/>
              </w:rPr>
            </w:pPr>
            <w:r w:rsidRPr="005D58EB">
              <w:rPr>
                <w:rFonts w:ascii="Arial" w:hAnsi="Arial" w:cs="Arial"/>
                <w:lang w:val="fr-CH"/>
              </w:rPr>
              <w:t>Code postal, lieu</w:t>
            </w:r>
          </w:p>
        </w:tc>
        <w:tc>
          <w:tcPr>
            <w:tcW w:w="4290" w:type="dxa"/>
          </w:tcPr>
          <w:p w14:paraId="53A3FC91"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737981117"/>
                <w:placeholder>
                  <w:docPart w:val="0A6FB875F9E04CB9AA09FC8BD5ECF4C3"/>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6E8D752"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5AD9A996" w14:textId="77777777" w:rsidR="00F72F45" w:rsidRPr="005D58EB" w:rsidRDefault="00F72F45" w:rsidP="00F72F45">
            <w:pPr>
              <w:rPr>
                <w:rFonts w:ascii="Arial" w:hAnsi="Arial" w:cs="Arial"/>
                <w:lang w:val="fr-CH"/>
              </w:rPr>
            </w:pPr>
            <w:r w:rsidRPr="005D58EB">
              <w:rPr>
                <w:rFonts w:ascii="Arial" w:hAnsi="Arial" w:cs="Arial"/>
                <w:lang w:val="fr-CH"/>
              </w:rPr>
              <w:t>E-mail</w:t>
            </w:r>
          </w:p>
        </w:tc>
        <w:tc>
          <w:tcPr>
            <w:tcW w:w="4290" w:type="dxa"/>
          </w:tcPr>
          <w:p w14:paraId="6B4BD2F4" w14:textId="77777777" w:rsidR="00F72F45" w:rsidRPr="005D58EB" w:rsidRDefault="00C146C4"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45564932"/>
                <w:placeholder>
                  <w:docPart w:val="0AD238C3992E4656805FA02D8857FAA4"/>
                </w:placeholder>
                <w:showingPlcHdr/>
                <w:text w:multiLine="1"/>
              </w:sdtPr>
              <w:sdtEndPr/>
              <w:sdtContent>
                <w:r w:rsidR="00F72F45" w:rsidRPr="005D58EB">
                  <w:rPr>
                    <w:rFonts w:ascii="Arial" w:hAnsi="Arial" w:cs="Arial"/>
                    <w:lang w:val="fr-CH"/>
                  </w:rPr>
                  <w:t xml:space="preserve">_____________________ </w:t>
                </w:r>
              </w:sdtContent>
            </w:sdt>
          </w:p>
        </w:tc>
      </w:tr>
    </w:tbl>
    <w:p w14:paraId="3D994838" w14:textId="77777777" w:rsidR="00F72F45" w:rsidRPr="005D58EB" w:rsidRDefault="00F72F45">
      <w:pPr>
        <w:spacing w:after="200" w:line="2" w:lineRule="auto"/>
        <w:rPr>
          <w:rFonts w:ascii="Arial" w:eastAsiaTheme="majorEastAsia" w:hAnsi="Arial" w:cs="Arial"/>
          <w:bCs/>
          <w:color w:val="FF675D" w:themeColor="accent1"/>
          <w:sz w:val="24"/>
          <w:szCs w:val="26"/>
          <w:lang w:val="fr-CH"/>
        </w:rPr>
      </w:pPr>
      <w:r w:rsidRPr="005D58EB">
        <w:rPr>
          <w:rFonts w:ascii="Arial" w:hAnsi="Arial" w:cs="Arial"/>
          <w:lang w:val="fr-CH"/>
        </w:rPr>
        <w:br w:type="page"/>
      </w:r>
    </w:p>
    <w:p w14:paraId="3C74679B" w14:textId="37116D15" w:rsidR="00723B92" w:rsidRPr="005D58EB" w:rsidRDefault="00A660D1" w:rsidP="0086306B">
      <w:pPr>
        <w:pStyle w:val="berschrift2nummeriert"/>
        <w:numPr>
          <w:ilvl w:val="1"/>
          <w:numId w:val="4"/>
        </w:numPr>
        <w:ind w:left="567" w:hanging="567"/>
        <w:rPr>
          <w:rFonts w:ascii="Arial" w:hAnsi="Arial" w:cs="Arial"/>
          <w:lang w:val="fr-CH"/>
        </w:rPr>
      </w:pPr>
      <w:r w:rsidRPr="005D58EB">
        <w:rPr>
          <w:rFonts w:ascii="Arial" w:hAnsi="Arial" w:cs="Arial"/>
          <w:lang w:val="fr-CH"/>
        </w:rPr>
        <w:lastRenderedPageBreak/>
        <w:t>S</w:t>
      </w:r>
      <w:r w:rsidR="00FA53F8" w:rsidRPr="005D58EB">
        <w:rPr>
          <w:rFonts w:ascii="Arial" w:hAnsi="Arial" w:cs="Arial"/>
          <w:lang w:val="fr-CH"/>
        </w:rPr>
        <w:t xml:space="preserve">tatistiques sur l’institution </w:t>
      </w:r>
      <w:r w:rsidR="00603951" w:rsidRPr="005D58EB">
        <w:rPr>
          <w:rFonts w:ascii="Arial" w:hAnsi="Arial" w:cs="Arial"/>
          <w:lang w:val="fr-CH"/>
        </w:rPr>
        <w:t>dépos</w:t>
      </w:r>
      <w:r w:rsidRPr="005D58EB">
        <w:rPr>
          <w:rFonts w:ascii="Arial" w:hAnsi="Arial" w:cs="Arial"/>
          <w:lang w:val="fr-CH"/>
        </w:rPr>
        <w:t>ant</w:t>
      </w:r>
      <w:r w:rsidR="00603951" w:rsidRPr="005D58EB">
        <w:rPr>
          <w:rFonts w:ascii="Arial" w:hAnsi="Arial" w:cs="Arial"/>
          <w:lang w:val="fr-CH"/>
        </w:rPr>
        <w:t xml:space="preserve"> la demande</w:t>
      </w:r>
      <w:r w:rsidR="00FA53F8" w:rsidRPr="005D58EB">
        <w:rPr>
          <w:rFonts w:ascii="Arial" w:hAnsi="Arial" w:cs="Arial"/>
          <w:lang w:val="fr-CH"/>
        </w:rPr>
        <w:t xml:space="preserve"> </w:t>
      </w:r>
    </w:p>
    <w:tbl>
      <w:tblPr>
        <w:tblStyle w:val="MovetiaStandard"/>
        <w:tblW w:w="0" w:type="auto"/>
        <w:tblLook w:val="04A0" w:firstRow="1" w:lastRow="0" w:firstColumn="1" w:lastColumn="0" w:noHBand="0" w:noVBand="1"/>
      </w:tblPr>
      <w:tblGrid>
        <w:gridCol w:w="7088"/>
        <w:gridCol w:w="1491"/>
      </w:tblGrid>
      <w:tr w:rsidR="0069670B" w:rsidRPr="005D58EB" w14:paraId="1FAEE65F" w14:textId="77777777" w:rsidTr="00882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8B7884A" w14:textId="2C41F6BD" w:rsidR="0069670B" w:rsidRPr="005D58EB" w:rsidRDefault="0069670B" w:rsidP="0069670B">
            <w:pPr>
              <w:rPr>
                <w:rFonts w:ascii="Arial" w:hAnsi="Arial" w:cs="Arial"/>
                <w:lang w:val="fr-CH"/>
              </w:rPr>
            </w:pPr>
            <w:r w:rsidRPr="005D58EB">
              <w:rPr>
                <w:rFonts w:ascii="Arial" w:hAnsi="Arial" w:cs="Arial"/>
                <w:color w:val="30D2A9" w:themeColor="accent2"/>
                <w:szCs w:val="18"/>
                <w:lang w:val="fr-CH"/>
              </w:rPr>
              <w:t>A</w:t>
            </w:r>
            <w:r w:rsidR="000C4970" w:rsidRPr="005D58EB">
              <w:rPr>
                <w:rFonts w:ascii="Arial" w:hAnsi="Arial" w:cs="Arial"/>
                <w:color w:val="30D2A9" w:themeColor="accent2"/>
                <w:szCs w:val="18"/>
                <w:lang w:val="fr-CH"/>
              </w:rPr>
              <w:t>n</w:t>
            </w:r>
            <w:r w:rsidRPr="005D58EB">
              <w:rPr>
                <w:rFonts w:ascii="Arial" w:hAnsi="Arial" w:cs="Arial"/>
                <w:color w:val="30D2A9" w:themeColor="accent2"/>
                <w:szCs w:val="18"/>
                <w:lang w:val="fr-CH"/>
              </w:rPr>
              <w:t>née de fondation de l‘institution</w:t>
            </w:r>
          </w:p>
        </w:tc>
        <w:tc>
          <w:tcPr>
            <w:tcW w:w="1491" w:type="dxa"/>
          </w:tcPr>
          <w:p w14:paraId="13F456B4" w14:textId="77777777" w:rsidR="0069670B" w:rsidRPr="005D58EB" w:rsidRDefault="00C146C4" w:rsidP="0088259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619225423"/>
                <w:placeholder>
                  <w:docPart w:val="4100B34E13D8469E91619B8FDF6F247F"/>
                </w:placeholder>
                <w:showingPlcHdr/>
                <w:text w:multiLine="1"/>
              </w:sdtPr>
              <w:sdtEndPr/>
              <w:sdtContent>
                <w:r w:rsidR="0069670B" w:rsidRPr="005D58EB">
                  <w:rPr>
                    <w:rFonts w:ascii="Arial" w:hAnsi="Arial" w:cs="Arial"/>
                    <w:color w:val="auto"/>
                    <w:szCs w:val="18"/>
                    <w:lang w:val="fr-CH"/>
                  </w:rPr>
                  <w:t xml:space="preserve">_______ </w:t>
                </w:r>
              </w:sdtContent>
            </w:sdt>
          </w:p>
        </w:tc>
      </w:tr>
    </w:tbl>
    <w:p w14:paraId="13C8A015" w14:textId="77777777" w:rsidR="0069670B" w:rsidRPr="005D58EB" w:rsidRDefault="0069670B" w:rsidP="0069670B">
      <w:pPr>
        <w:rPr>
          <w:rFonts w:ascii="Arial" w:hAnsi="Arial" w:cs="Arial"/>
          <w:lang w:val="fr-CH"/>
        </w:rPr>
      </w:pPr>
    </w:p>
    <w:p w14:paraId="12B209BE" w14:textId="77777777" w:rsidR="00C1764F" w:rsidRPr="005D58EB" w:rsidRDefault="00316FED" w:rsidP="0069670B">
      <w:pPr>
        <w:rPr>
          <w:rFonts w:ascii="Arial" w:hAnsi="Arial" w:cs="Arial"/>
          <w:color w:val="FF675D" w:themeColor="accent1"/>
          <w:szCs w:val="18"/>
          <w:lang w:val="fr-CH"/>
        </w:rPr>
      </w:pPr>
      <w:r w:rsidRPr="005D58EB">
        <w:rPr>
          <w:rFonts w:ascii="Arial" w:hAnsi="Arial" w:cs="Arial"/>
          <w:color w:val="FF675D" w:themeColor="accent1"/>
          <w:szCs w:val="18"/>
          <w:lang w:val="fr-CH"/>
        </w:rPr>
        <w:t>Les données ne concernent que la formation de niveau tertiaire.</w:t>
      </w:r>
    </w:p>
    <w:p w14:paraId="532C75C5" w14:textId="77777777" w:rsidR="0069670B" w:rsidRPr="005D58EB" w:rsidRDefault="0069670B" w:rsidP="0069670B">
      <w:pPr>
        <w:rPr>
          <w:rFonts w:ascii="Arial" w:hAnsi="Arial" w:cs="Arial"/>
          <w:lang w:val="fr-CH"/>
        </w:rPr>
      </w:pPr>
    </w:p>
    <w:tbl>
      <w:tblPr>
        <w:tblStyle w:val="MovetiaStandard"/>
        <w:tblW w:w="0" w:type="auto"/>
        <w:tblLook w:val="04A0" w:firstRow="1" w:lastRow="0" w:firstColumn="1" w:lastColumn="0" w:noHBand="0" w:noVBand="1"/>
      </w:tblPr>
      <w:tblGrid>
        <w:gridCol w:w="7088"/>
        <w:gridCol w:w="1491"/>
      </w:tblGrid>
      <w:tr w:rsidR="00FA53F8" w:rsidRPr="005D58EB" w14:paraId="77354ECE" w14:textId="77777777" w:rsidTr="00AB6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BAEE5CC" w14:textId="392D635B" w:rsidR="00FA53F8" w:rsidRPr="005D58EB" w:rsidRDefault="00FA53F8" w:rsidP="00AB6F38">
            <w:pPr>
              <w:spacing w:before="60" w:after="60"/>
              <w:rPr>
                <w:rFonts w:ascii="Arial" w:hAnsi="Arial" w:cs="Arial"/>
                <w:lang w:val="fr-CH"/>
              </w:rPr>
            </w:pPr>
            <w:r w:rsidRPr="005D58EB">
              <w:rPr>
                <w:rFonts w:ascii="Arial" w:hAnsi="Arial" w:cs="Arial"/>
                <w:color w:val="30D2A9" w:themeColor="accent2"/>
                <w:szCs w:val="18"/>
                <w:lang w:val="fr-CH"/>
              </w:rPr>
              <w:t>Niveau des diplômes délivrés</w:t>
            </w:r>
          </w:p>
        </w:tc>
        <w:tc>
          <w:tcPr>
            <w:tcW w:w="1491" w:type="dxa"/>
          </w:tcPr>
          <w:p w14:paraId="2FB2BE25" w14:textId="37C5E6BF" w:rsidR="00FA53F8" w:rsidRPr="005D58EB" w:rsidRDefault="00FA53F8" w:rsidP="00AB6F3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p>
        </w:tc>
      </w:tr>
      <w:tr w:rsidR="00FA53F8" w:rsidRPr="005D58EB" w14:paraId="4D1F46B2"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531D2BF9"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Diplôme ES</w:t>
            </w:r>
          </w:p>
        </w:tc>
        <w:tc>
          <w:tcPr>
            <w:tcW w:w="1491" w:type="dxa"/>
          </w:tcPr>
          <w:p w14:paraId="212CC21B"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397412878"/>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260263435"/>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E117653"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43E8000B" w14:textId="2ECF68F9"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Cycle court</w:t>
            </w:r>
            <w:r w:rsidR="007D26BF" w:rsidRPr="005D58EB">
              <w:rPr>
                <w:rStyle w:val="Funotenzeichen"/>
                <w:rFonts w:ascii="Arial" w:hAnsi="Arial" w:cs="Arial"/>
                <w:color w:val="000000" w:themeColor="text1"/>
                <w:lang w:val="fr-CH"/>
              </w:rPr>
              <w:footnoteReference w:id="2"/>
            </w:r>
          </w:p>
        </w:tc>
        <w:tc>
          <w:tcPr>
            <w:tcW w:w="1491" w:type="dxa"/>
          </w:tcPr>
          <w:p w14:paraId="3656769F"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200084815"/>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460222922"/>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10DA4C1A"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6EF50958" w14:textId="5C02F008"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Premier cycle (Bachelor)</w:t>
            </w:r>
          </w:p>
        </w:tc>
        <w:tc>
          <w:tcPr>
            <w:tcW w:w="1491" w:type="dxa"/>
          </w:tcPr>
          <w:p w14:paraId="497461D7"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736468337"/>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910651860"/>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43FEEA0"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21A63081" w14:textId="084455A8"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Deuxième cycle (Master)</w:t>
            </w:r>
          </w:p>
        </w:tc>
        <w:tc>
          <w:tcPr>
            <w:tcW w:w="1491" w:type="dxa"/>
          </w:tcPr>
          <w:p w14:paraId="7F9F7B0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601409450"/>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946140762"/>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47BABCB"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43B22865" w14:textId="559313DC"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Troisième cycle (</w:t>
            </w:r>
            <w:r w:rsidR="000C4970" w:rsidRPr="005D58EB">
              <w:rPr>
                <w:rFonts w:ascii="Arial" w:hAnsi="Arial" w:cs="Arial"/>
                <w:color w:val="000000" w:themeColor="text1"/>
                <w:lang w:val="fr-CH"/>
              </w:rPr>
              <w:t>Doctorat</w:t>
            </w:r>
            <w:r w:rsidR="00DD3103" w:rsidRPr="005D58EB">
              <w:rPr>
                <w:rFonts w:ascii="Arial" w:hAnsi="Arial" w:cs="Arial"/>
                <w:color w:val="000000" w:themeColor="text1"/>
                <w:lang w:val="fr-CH"/>
              </w:rPr>
              <w:t xml:space="preserve">, </w:t>
            </w:r>
            <w:r w:rsidRPr="005D58EB">
              <w:rPr>
                <w:rFonts w:ascii="Arial" w:hAnsi="Arial" w:cs="Arial"/>
                <w:color w:val="000000" w:themeColor="text1"/>
                <w:lang w:val="fr-CH"/>
              </w:rPr>
              <w:t>PhD)</w:t>
            </w:r>
          </w:p>
        </w:tc>
        <w:tc>
          <w:tcPr>
            <w:tcW w:w="1491" w:type="dxa"/>
          </w:tcPr>
          <w:p w14:paraId="24C4945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185939320"/>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397709134"/>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41A8BC96"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377A4A96" w14:textId="5E1324B8" w:rsidR="00FA53F8" w:rsidRPr="005D58EB" w:rsidRDefault="00FA53F8" w:rsidP="00550937">
            <w:pPr>
              <w:spacing w:after="60"/>
              <w:rPr>
                <w:rFonts w:ascii="Arial" w:hAnsi="Arial" w:cs="Arial"/>
                <w:lang w:val="fr-CH"/>
              </w:rPr>
            </w:pPr>
            <w:r w:rsidRPr="005D58EB">
              <w:rPr>
                <w:rFonts w:ascii="Arial" w:hAnsi="Arial" w:cs="Arial"/>
                <w:lang w:val="fr-CH"/>
              </w:rPr>
              <w:t>Nombre d’</w:t>
            </w:r>
            <w:r w:rsidR="0066338B" w:rsidRPr="005D58EB">
              <w:rPr>
                <w:rFonts w:ascii="Arial" w:hAnsi="Arial" w:cs="Arial"/>
                <w:lang w:val="fr-CH"/>
              </w:rPr>
              <w:t xml:space="preserve">étudiant-e-s inscrit-e-s en </w:t>
            </w:r>
            <w:r w:rsidR="00234AE7" w:rsidRPr="005D58EB">
              <w:rPr>
                <w:rFonts w:ascii="Arial" w:hAnsi="Arial" w:cs="Arial"/>
                <w:lang w:val="fr-CH"/>
              </w:rPr>
              <w:t>202</w:t>
            </w:r>
            <w:r w:rsidR="00E86B18" w:rsidRPr="005D58EB">
              <w:rPr>
                <w:rFonts w:ascii="Arial" w:hAnsi="Arial" w:cs="Arial"/>
                <w:lang w:val="fr-CH"/>
              </w:rPr>
              <w:t>2</w:t>
            </w:r>
            <w:r w:rsidR="00234AE7" w:rsidRPr="005D58EB">
              <w:rPr>
                <w:rFonts w:ascii="Arial" w:hAnsi="Arial" w:cs="Arial"/>
                <w:lang w:val="fr-CH"/>
              </w:rPr>
              <w:t>/2</w:t>
            </w:r>
            <w:r w:rsidR="00E86B18" w:rsidRPr="005D58EB">
              <w:rPr>
                <w:rFonts w:ascii="Arial" w:hAnsi="Arial" w:cs="Arial"/>
                <w:lang w:val="fr-CH"/>
              </w:rPr>
              <w:t>3</w:t>
            </w:r>
            <w:r w:rsidRPr="005D58EB">
              <w:rPr>
                <w:rFonts w:ascii="Arial" w:hAnsi="Arial" w:cs="Arial"/>
                <w:lang w:val="fr-CH"/>
              </w:rPr>
              <w:t xml:space="preserve"> pour une formation de niveau tertiaire</w:t>
            </w:r>
          </w:p>
        </w:tc>
        <w:tc>
          <w:tcPr>
            <w:tcW w:w="1491" w:type="dxa"/>
          </w:tcPr>
          <w:p w14:paraId="698C2D0A"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FA53F8" w:rsidRPr="005D58EB" w14:paraId="6CE08B56"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0157AC2D"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Temps partiel</w:t>
            </w:r>
          </w:p>
        </w:tc>
        <w:tc>
          <w:tcPr>
            <w:tcW w:w="1491" w:type="dxa"/>
          </w:tcPr>
          <w:p w14:paraId="1B74DA1F" w14:textId="77777777" w:rsidR="00FA53F8" w:rsidRPr="005D58EB" w:rsidRDefault="00C146C4"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1493326238"/>
                <w:placeholder>
                  <w:docPart w:val="CD9F0B26EF704E5FA441E5510D362F07"/>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52570924"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7D4E50CC"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Temps plein</w:t>
            </w:r>
          </w:p>
        </w:tc>
        <w:tc>
          <w:tcPr>
            <w:tcW w:w="1491" w:type="dxa"/>
          </w:tcPr>
          <w:p w14:paraId="407E8F94" w14:textId="77777777" w:rsidR="00FA53F8" w:rsidRPr="005D58EB" w:rsidRDefault="00C146C4"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79186784"/>
                <w:placeholder>
                  <w:docPart w:val="5389815D232C48E0BAD292583863CEC8"/>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373F000A"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700684E3" w14:textId="2FE475F1" w:rsidR="00FA53F8" w:rsidRPr="005D58EB" w:rsidRDefault="00FA53F8" w:rsidP="0066338B">
            <w:pPr>
              <w:spacing w:before="60" w:after="60"/>
              <w:rPr>
                <w:rFonts w:ascii="Arial" w:hAnsi="Arial" w:cs="Arial"/>
                <w:lang w:val="fr-CH"/>
              </w:rPr>
            </w:pPr>
            <w:r w:rsidRPr="005D58EB">
              <w:rPr>
                <w:rFonts w:ascii="Arial" w:hAnsi="Arial" w:cs="Arial"/>
                <w:lang w:val="fr-CH"/>
              </w:rPr>
              <w:t>Nombre d’</w:t>
            </w:r>
            <w:r w:rsidR="0066338B" w:rsidRPr="005D58EB">
              <w:rPr>
                <w:rFonts w:ascii="Arial" w:hAnsi="Arial" w:cs="Arial"/>
                <w:lang w:val="fr-CH"/>
              </w:rPr>
              <w:t xml:space="preserve">étudiant-e-s diplômé-e-s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r w:rsidRPr="005D58EB">
              <w:rPr>
                <w:rFonts w:ascii="Arial" w:hAnsi="Arial" w:cs="Arial"/>
                <w:lang w:val="fr-CH"/>
              </w:rPr>
              <w:tab/>
            </w:r>
          </w:p>
        </w:tc>
        <w:tc>
          <w:tcPr>
            <w:tcW w:w="1491" w:type="dxa"/>
          </w:tcPr>
          <w:p w14:paraId="4524FE5D" w14:textId="77777777" w:rsidR="00FA53F8" w:rsidRPr="005D58EB" w:rsidRDefault="00C146C4"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705167337"/>
                <w:placeholder>
                  <w:docPart w:val="A930ABD8E9FE4DD7B5CB156F78713277"/>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617C5F8C"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06F159B3"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Diplôme ES</w:t>
            </w:r>
          </w:p>
        </w:tc>
        <w:tc>
          <w:tcPr>
            <w:tcW w:w="1491" w:type="dxa"/>
          </w:tcPr>
          <w:p w14:paraId="740AE83D"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381831284"/>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145081671"/>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6AF16EE4"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7B6A7392" w14:textId="36EECE68"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Cycle court</w:t>
            </w:r>
            <w:r w:rsidR="007D26BF" w:rsidRPr="005D58EB">
              <w:rPr>
                <w:color w:val="auto"/>
                <w:vertAlign w:val="superscript"/>
                <w:lang w:val="fr-CH"/>
              </w:rPr>
              <w:t>2</w:t>
            </w:r>
          </w:p>
        </w:tc>
        <w:tc>
          <w:tcPr>
            <w:tcW w:w="1491" w:type="dxa"/>
          </w:tcPr>
          <w:p w14:paraId="3DE08F97"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728878759"/>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577276708"/>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01183311"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4B381544"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Premier cycle (Bachelor)</w:t>
            </w:r>
          </w:p>
        </w:tc>
        <w:tc>
          <w:tcPr>
            <w:tcW w:w="1491" w:type="dxa"/>
          </w:tcPr>
          <w:p w14:paraId="4194B60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368211769"/>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088432836"/>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5A8F1B56"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186BC4B5"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Deuxième cycle (Master)</w:t>
            </w:r>
          </w:p>
        </w:tc>
        <w:tc>
          <w:tcPr>
            <w:tcW w:w="1491" w:type="dxa"/>
          </w:tcPr>
          <w:p w14:paraId="796609B3"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733089697"/>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931351118"/>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10D06C02"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3F18ABDA"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Troisième cycle (PhD)</w:t>
            </w:r>
          </w:p>
        </w:tc>
        <w:tc>
          <w:tcPr>
            <w:tcW w:w="1491" w:type="dxa"/>
          </w:tcPr>
          <w:p w14:paraId="30859C7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10108061"/>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570390945"/>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45107CA"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26CC35FC" w14:textId="5CD65E08" w:rsidR="00FA53F8" w:rsidRPr="005D58EB" w:rsidRDefault="00FA53F8" w:rsidP="00AB6F38">
            <w:pPr>
              <w:spacing w:before="60" w:after="60"/>
              <w:rPr>
                <w:rFonts w:ascii="Arial" w:hAnsi="Arial" w:cs="Arial"/>
                <w:lang w:val="fr-CH"/>
              </w:rPr>
            </w:pPr>
            <w:r w:rsidRPr="005D58EB">
              <w:rPr>
                <w:rFonts w:ascii="Arial" w:hAnsi="Arial" w:cs="Arial"/>
                <w:lang w:val="fr-CH"/>
              </w:rPr>
              <w:t xml:space="preserve">Nombre d’enseignant-e-s (en équivalent plein temps)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p>
          <w:p w14:paraId="033FD34D" w14:textId="27B002A5" w:rsidR="00FA53F8" w:rsidRPr="005D58EB" w:rsidRDefault="00FA53F8" w:rsidP="00AB6F38">
            <w:pPr>
              <w:spacing w:before="60" w:after="60"/>
              <w:rPr>
                <w:rFonts w:ascii="Arial" w:hAnsi="Arial" w:cs="Arial"/>
                <w:lang w:val="fr-CH"/>
              </w:rPr>
            </w:pPr>
            <w:r w:rsidRPr="005D58EB">
              <w:rPr>
                <w:rFonts w:ascii="Arial" w:hAnsi="Arial" w:cs="Arial"/>
                <w:lang w:val="fr-CH"/>
              </w:rPr>
              <w:t xml:space="preserve">(collaborateurs et collaboratrices employé-e-s auprès de votre </w:t>
            </w:r>
            <w:r w:rsidR="00E30F7A" w:rsidRPr="005D58EB">
              <w:rPr>
                <w:rFonts w:ascii="Arial" w:hAnsi="Arial" w:cs="Arial"/>
                <w:lang w:val="fr-CH"/>
              </w:rPr>
              <w:t>institution</w:t>
            </w:r>
            <w:r w:rsidRPr="005D58EB">
              <w:rPr>
                <w:rFonts w:ascii="Arial" w:hAnsi="Arial" w:cs="Arial"/>
                <w:lang w:val="fr-CH"/>
              </w:rPr>
              <w:t xml:space="preserve"> qui</w:t>
            </w:r>
            <w:r w:rsidR="0044291E" w:rsidRPr="005D58EB">
              <w:rPr>
                <w:rFonts w:ascii="Arial" w:hAnsi="Arial" w:cs="Arial"/>
                <w:lang w:val="fr-CH"/>
              </w:rPr>
              <w:t xml:space="preserve"> </w:t>
            </w:r>
            <w:r w:rsidRPr="005D58EB">
              <w:rPr>
                <w:rFonts w:ascii="Arial" w:hAnsi="Arial" w:cs="Arial"/>
                <w:lang w:val="fr-CH"/>
              </w:rPr>
              <w:t>enseignaient comme activité professionnelle principale)</w:t>
            </w:r>
          </w:p>
        </w:tc>
        <w:tc>
          <w:tcPr>
            <w:tcW w:w="1491" w:type="dxa"/>
          </w:tcPr>
          <w:p w14:paraId="4299E0C7" w14:textId="77777777" w:rsidR="00FA53F8" w:rsidRPr="005D58EB" w:rsidRDefault="00C146C4"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2094842338"/>
                <w:placeholder>
                  <w:docPart w:val="8ACB7D8FB5874933A3CB7A0374788E17"/>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7469D8EF" w14:textId="77777777" w:rsidTr="00EE2207">
        <w:tc>
          <w:tcPr>
            <w:cnfStyle w:val="001000000000" w:firstRow="0" w:lastRow="0" w:firstColumn="1" w:lastColumn="0" w:oddVBand="0" w:evenVBand="0" w:oddHBand="0" w:evenHBand="0" w:firstRowFirstColumn="0" w:firstRowLastColumn="0" w:lastRowFirstColumn="0" w:lastRowLastColumn="0"/>
            <w:tcW w:w="7088" w:type="dxa"/>
            <w:tcBorders>
              <w:bottom w:val="single" w:sz="4" w:space="0" w:color="auto"/>
            </w:tcBorders>
          </w:tcPr>
          <w:p w14:paraId="53A4A487" w14:textId="72978E87" w:rsidR="00FA53F8" w:rsidRPr="005D58EB" w:rsidRDefault="00FA53F8" w:rsidP="00550937">
            <w:pPr>
              <w:rPr>
                <w:rFonts w:ascii="Arial" w:hAnsi="Arial" w:cs="Arial"/>
                <w:lang w:val="fr-CH"/>
              </w:rPr>
            </w:pPr>
            <w:r w:rsidRPr="005D58EB">
              <w:rPr>
                <w:rFonts w:ascii="Arial" w:hAnsi="Arial" w:cs="Arial"/>
                <w:lang w:val="fr-CH"/>
              </w:rPr>
              <w:t xml:space="preserve">Nombre de membres du personnel administratif (en équivalent plein temps)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p>
        </w:tc>
        <w:tc>
          <w:tcPr>
            <w:tcW w:w="1491" w:type="dxa"/>
            <w:tcBorders>
              <w:bottom w:val="single" w:sz="4" w:space="0" w:color="auto"/>
            </w:tcBorders>
          </w:tcPr>
          <w:p w14:paraId="6E48A835" w14:textId="77777777" w:rsidR="00FA53F8" w:rsidRPr="005D58EB" w:rsidRDefault="00C146C4" w:rsidP="006633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750397871"/>
                <w:placeholder>
                  <w:docPart w:val="F0511EAAF617426CB97252AD82D104E9"/>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557AD4A5" w14:textId="77777777" w:rsidTr="00EE2207">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tcPr>
          <w:p w14:paraId="1BB44761" w14:textId="75BEF6E3" w:rsidR="00FA53F8" w:rsidRPr="005D58EB" w:rsidRDefault="00FA53F8" w:rsidP="00550937">
            <w:pPr>
              <w:rPr>
                <w:rFonts w:ascii="Arial" w:hAnsi="Arial" w:cs="Arial"/>
                <w:lang w:val="fr-CH"/>
              </w:rPr>
            </w:pPr>
            <w:r w:rsidRPr="005D58EB">
              <w:rPr>
                <w:rFonts w:ascii="Arial" w:hAnsi="Arial" w:cs="Arial"/>
                <w:lang w:val="fr-CH"/>
              </w:rPr>
              <w:t xml:space="preserve">Parmi ce personnel administratif : nombre de personnes qui travaillaient directement dans le domaine des relations internationales ou européennes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r w:rsidR="00550937" w:rsidRPr="005D58EB">
              <w:rPr>
                <w:rFonts w:ascii="Arial" w:hAnsi="Arial" w:cs="Arial"/>
                <w:lang w:val="fr-CH"/>
              </w:rPr>
              <w:t xml:space="preserve"> </w:t>
            </w:r>
            <w:r w:rsidRPr="005D58EB">
              <w:rPr>
                <w:rFonts w:ascii="Arial" w:hAnsi="Arial" w:cs="Arial"/>
                <w:lang w:val="fr-CH"/>
              </w:rPr>
              <w:t>(en équivalent plein temps)</w:t>
            </w:r>
          </w:p>
        </w:tc>
        <w:tc>
          <w:tcPr>
            <w:tcW w:w="1491" w:type="dxa"/>
            <w:tcBorders>
              <w:top w:val="single" w:sz="4" w:space="0" w:color="auto"/>
              <w:bottom w:val="single" w:sz="4" w:space="0" w:color="auto"/>
            </w:tcBorders>
          </w:tcPr>
          <w:p w14:paraId="6E232622" w14:textId="77777777" w:rsidR="00FA53F8" w:rsidRPr="005D58EB" w:rsidRDefault="00C146C4" w:rsidP="006633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1891768494"/>
                <w:placeholder>
                  <w:docPart w:val="1936D2157F684ABD8D37B5CCA194C6A7"/>
                </w:placeholder>
                <w:showingPlcHdr/>
                <w:text w:multiLine="1"/>
              </w:sdtPr>
              <w:sdtEndPr/>
              <w:sdtContent>
                <w:r w:rsidR="00FA53F8" w:rsidRPr="005D58EB">
                  <w:rPr>
                    <w:rFonts w:ascii="Arial" w:hAnsi="Arial" w:cs="Arial"/>
                    <w:szCs w:val="18"/>
                    <w:lang w:val="fr-CH"/>
                  </w:rPr>
                  <w:t xml:space="preserve">_______ </w:t>
                </w:r>
              </w:sdtContent>
            </w:sdt>
          </w:p>
        </w:tc>
      </w:tr>
    </w:tbl>
    <w:p w14:paraId="643CA62A" w14:textId="77777777" w:rsidR="00F72F45" w:rsidRPr="005D58EB" w:rsidRDefault="00F72F45">
      <w:pPr>
        <w:spacing w:after="200" w:line="2" w:lineRule="auto"/>
        <w:rPr>
          <w:rFonts w:ascii="Arial" w:eastAsiaTheme="majorEastAsia" w:hAnsi="Arial" w:cs="Arial"/>
          <w:bCs/>
          <w:color w:val="30D2A9" w:themeColor="accent2"/>
          <w:sz w:val="34"/>
          <w:szCs w:val="28"/>
          <w:lang w:val="fr-CH"/>
        </w:rPr>
      </w:pPr>
      <w:r w:rsidRPr="005D58EB">
        <w:rPr>
          <w:rFonts w:ascii="Arial" w:hAnsi="Arial" w:cs="Arial"/>
          <w:lang w:val="fr-CH"/>
        </w:rPr>
        <w:br w:type="page"/>
      </w:r>
    </w:p>
    <w:p w14:paraId="05BF8C80" w14:textId="0D2068E2" w:rsidR="00723B92" w:rsidRPr="005D58EB" w:rsidRDefault="00AB6F38"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Respect des principes fondamentaux</w:t>
      </w:r>
      <w:r w:rsidR="00182DE6" w:rsidRPr="005D58EB">
        <w:rPr>
          <w:rFonts w:ascii="Arial" w:hAnsi="Arial" w:cs="Arial"/>
          <w:lang w:val="fr-CH"/>
        </w:rPr>
        <w:t xml:space="preserve"> de la charte</w:t>
      </w:r>
      <w:r w:rsidRPr="005D58EB">
        <w:rPr>
          <w:rFonts w:ascii="Arial" w:hAnsi="Arial" w:cs="Arial"/>
          <w:lang w:val="fr-CH"/>
        </w:rPr>
        <w:t xml:space="preserve"> </w:t>
      </w:r>
    </w:p>
    <w:p w14:paraId="207DCBEA" w14:textId="3C5F84B7" w:rsidR="00AB6F38" w:rsidRPr="005D58EB" w:rsidRDefault="00AB6F38" w:rsidP="00AB6F38">
      <w:pPr>
        <w:rPr>
          <w:rFonts w:ascii="Arial" w:hAnsi="Arial" w:cs="Arial"/>
          <w:lang w:val="fr-CH"/>
        </w:rPr>
      </w:pPr>
      <w:r w:rsidRPr="005D58EB">
        <w:rPr>
          <w:rFonts w:ascii="Arial" w:hAnsi="Arial" w:cs="Arial"/>
          <w:lang w:val="fr-CH"/>
        </w:rPr>
        <w:t>La haute école</w:t>
      </w:r>
      <w:r w:rsidR="00251A3A" w:rsidRPr="005D58EB">
        <w:rPr>
          <w:rFonts w:ascii="Arial" w:hAnsi="Arial" w:cs="Arial"/>
          <w:lang w:val="fr-CH"/>
        </w:rPr>
        <w:t xml:space="preserve"> </w:t>
      </w:r>
      <w:r w:rsidRPr="005D58EB">
        <w:rPr>
          <w:rFonts w:ascii="Arial" w:hAnsi="Arial" w:cs="Arial"/>
          <w:lang w:val="fr-CH"/>
        </w:rPr>
        <w:t>/</w:t>
      </w:r>
      <w:r w:rsidR="00251A3A" w:rsidRPr="005D58EB">
        <w:rPr>
          <w:rFonts w:ascii="Arial" w:hAnsi="Arial" w:cs="Arial"/>
          <w:lang w:val="fr-CH"/>
        </w:rPr>
        <w:t xml:space="preserve"> L</w:t>
      </w:r>
      <w:r w:rsidRPr="005D58EB">
        <w:rPr>
          <w:rFonts w:ascii="Arial" w:hAnsi="Arial" w:cs="Arial"/>
          <w:lang w:val="fr-CH"/>
        </w:rPr>
        <w:t xml:space="preserve">’école supérieure </w:t>
      </w:r>
      <w:bookmarkStart w:id="1" w:name="_Hlk118300350"/>
      <w:r w:rsidRPr="005D58EB">
        <w:rPr>
          <w:rFonts w:ascii="Arial" w:hAnsi="Arial" w:cs="Arial"/>
          <w:lang w:val="fr-CH"/>
        </w:rPr>
        <w:t>s’engage à respecter les principes fondamentaux</w:t>
      </w:r>
      <w:r w:rsidR="00182DE6" w:rsidRPr="005D58EB">
        <w:rPr>
          <w:rFonts w:ascii="Arial" w:hAnsi="Arial" w:cs="Arial"/>
          <w:lang w:val="fr-CH"/>
        </w:rPr>
        <w:t xml:space="preserve"> de la charte du </w:t>
      </w:r>
      <w:r w:rsidR="00FF6864" w:rsidRPr="005D58EB">
        <w:rPr>
          <w:rFonts w:ascii="Arial" w:hAnsi="Arial" w:cs="Arial"/>
          <w:lang w:val="fr-CH"/>
        </w:rPr>
        <w:t xml:space="preserve">Swiss-European Mobility Programme </w:t>
      </w:r>
      <w:r w:rsidR="00BC7FE2" w:rsidRPr="005D58EB">
        <w:rPr>
          <w:rFonts w:ascii="Arial" w:hAnsi="Arial" w:cs="Arial"/>
          <w:lang w:val="fr-CH"/>
        </w:rPr>
        <w:t>(</w:t>
      </w:r>
      <w:r w:rsidR="00FF6864" w:rsidRPr="005D58EB">
        <w:rPr>
          <w:rFonts w:ascii="Arial" w:hAnsi="Arial" w:cs="Arial"/>
          <w:lang w:val="fr-CH"/>
        </w:rPr>
        <w:t>SEMP</w:t>
      </w:r>
      <w:r w:rsidR="00BC7FE2" w:rsidRPr="005D58EB">
        <w:rPr>
          <w:rFonts w:ascii="Arial" w:hAnsi="Arial" w:cs="Arial"/>
          <w:lang w:val="fr-CH"/>
        </w:rPr>
        <w:t>)</w:t>
      </w:r>
      <w:r w:rsidRPr="005D58EB">
        <w:rPr>
          <w:rFonts w:ascii="Arial" w:hAnsi="Arial" w:cs="Arial"/>
          <w:lang w:val="fr-CH"/>
        </w:rPr>
        <w:t xml:space="preserve"> suivants</w:t>
      </w:r>
      <w:bookmarkEnd w:id="1"/>
      <w:r w:rsidR="00565437" w:rsidRPr="005D58EB">
        <w:rPr>
          <w:rFonts w:ascii="Arial" w:hAnsi="Arial" w:cs="Arial"/>
          <w:lang w:val="fr-CH"/>
        </w:rPr>
        <w:t xml:space="preserve"> </w:t>
      </w:r>
      <w:r w:rsidRPr="005D58EB">
        <w:rPr>
          <w:rFonts w:ascii="Arial" w:hAnsi="Arial" w:cs="Arial"/>
          <w:lang w:val="fr-CH"/>
        </w:rPr>
        <w:t>:</w:t>
      </w:r>
    </w:p>
    <w:p w14:paraId="15049971" w14:textId="77777777" w:rsidR="00780BFF" w:rsidRPr="005D58EB" w:rsidRDefault="00780BFF" w:rsidP="00AB6F38">
      <w:pPr>
        <w:rPr>
          <w:rFonts w:ascii="Arial" w:hAnsi="Arial" w:cs="Arial"/>
          <w:lang w:val="fr-CH"/>
        </w:rPr>
      </w:pPr>
    </w:p>
    <w:tbl>
      <w:tblPr>
        <w:tblStyle w:val="MovetiaStandard"/>
        <w:tblW w:w="8579" w:type="dxa"/>
        <w:tblBorders>
          <w:bottom w:val="single" w:sz="4" w:space="0" w:color="auto"/>
        </w:tblBorders>
        <w:tblLook w:val="04A0" w:firstRow="1" w:lastRow="0" w:firstColumn="1" w:lastColumn="0" w:noHBand="0" w:noVBand="1"/>
      </w:tblPr>
      <w:tblGrid>
        <w:gridCol w:w="426"/>
        <w:gridCol w:w="7732"/>
        <w:gridCol w:w="421"/>
      </w:tblGrid>
      <w:tr w:rsidR="00E86B18" w:rsidRPr="005D58EB" w14:paraId="0BC309B8" w14:textId="77777777" w:rsidTr="00E86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8" w:type="dxa"/>
            <w:gridSpan w:val="2"/>
          </w:tcPr>
          <w:p w14:paraId="0A5DA65D" w14:textId="78570563" w:rsidR="00E86B18" w:rsidRPr="005D58EB" w:rsidRDefault="00E86B18" w:rsidP="00AB6F38">
            <w:pPr>
              <w:spacing w:before="20" w:after="20" w:line="240" w:lineRule="auto"/>
              <w:rPr>
                <w:rFonts w:ascii="Arial" w:hAnsi="Arial" w:cs="Arial"/>
                <w:color w:val="000000" w:themeColor="text1"/>
                <w:lang w:val="fr-CH"/>
              </w:rPr>
            </w:pPr>
            <w:r w:rsidRPr="005D58EB">
              <w:rPr>
                <w:rFonts w:ascii="Arial" w:hAnsi="Arial" w:cs="Arial"/>
                <w:szCs w:val="18"/>
                <w:lang w:val="fr-CH"/>
              </w:rPr>
              <w:t>Généralités</w:t>
            </w:r>
          </w:p>
        </w:tc>
        <w:tc>
          <w:tcPr>
            <w:tcW w:w="421" w:type="dxa"/>
          </w:tcPr>
          <w:p w14:paraId="45C40365" w14:textId="77777777" w:rsidR="00E86B18" w:rsidRPr="005D58EB" w:rsidRDefault="00E86B18" w:rsidP="004F68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18"/>
                <w:lang w:val="fr-CH"/>
              </w:rPr>
            </w:pPr>
          </w:p>
        </w:tc>
      </w:tr>
      <w:tr w:rsidR="00E86B18" w:rsidRPr="005D58EB" w14:paraId="7D86C9C9"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6C7F37D3" w14:textId="77777777" w:rsidR="00AB6F38" w:rsidRPr="005D58EB" w:rsidRDefault="00AB6F38" w:rsidP="00AB6F38">
            <w:pPr>
              <w:pStyle w:val="Listenabsatz"/>
              <w:spacing w:before="20" w:after="20" w:line="240" w:lineRule="auto"/>
              <w:ind w:left="0"/>
              <w:contextualSpacing w:val="0"/>
              <w:rPr>
                <w:rFonts w:ascii="Arial" w:hAnsi="Arial" w:cs="Arial"/>
                <w:szCs w:val="18"/>
                <w:lang w:val="fr-CH"/>
              </w:rPr>
            </w:pPr>
            <w:r w:rsidRPr="005D58EB">
              <w:rPr>
                <w:rFonts w:ascii="Arial" w:hAnsi="Arial" w:cs="Arial"/>
                <w:szCs w:val="18"/>
                <w:lang w:val="fr-CH"/>
              </w:rPr>
              <w:t>1</w:t>
            </w:r>
          </w:p>
        </w:tc>
        <w:tc>
          <w:tcPr>
            <w:tcW w:w="7732" w:type="dxa"/>
          </w:tcPr>
          <w:p w14:paraId="678D8732" w14:textId="59C091FB" w:rsidR="00AB6F38"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lang w:val="fr-CH"/>
              </w:rPr>
            </w:pPr>
            <w:r w:rsidRPr="005D58EB">
              <w:rPr>
                <w:rFonts w:ascii="Arial" w:hAnsi="Arial" w:cs="Arial"/>
                <w:color w:val="000000" w:themeColor="text1"/>
                <w:lang w:val="fr-CH"/>
              </w:rPr>
              <w:t>Promouvoir les activités de mobilité du SEMP, en faire la promotion et donner de la visibilité</w:t>
            </w:r>
            <w:r w:rsidR="00A4290E" w:rsidRPr="005D58EB">
              <w:rPr>
                <w:rFonts w:ascii="Arial" w:hAnsi="Arial" w:cs="Arial"/>
                <w:color w:val="000000" w:themeColor="text1"/>
                <w:lang w:val="fr-CH"/>
              </w:rPr>
              <w:t xml:space="preserve"> </w:t>
            </w:r>
            <w:r w:rsidR="00AB6F38" w:rsidRPr="005D58EB">
              <w:rPr>
                <w:rFonts w:ascii="Arial" w:hAnsi="Arial" w:cs="Arial"/>
                <w:color w:val="000000" w:themeColor="text1"/>
                <w:lang w:val="fr-CH"/>
              </w:rPr>
              <w:t>;</w:t>
            </w:r>
          </w:p>
        </w:tc>
        <w:tc>
          <w:tcPr>
            <w:tcW w:w="421" w:type="dxa"/>
          </w:tcPr>
          <w:p w14:paraId="3B887895" w14:textId="3C9E0CB8"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lang w:val="fr-CH"/>
              </w:rPr>
            </w:pPr>
            <w:sdt>
              <w:sdtPr>
                <w:rPr>
                  <w:rFonts w:ascii="Arial" w:hAnsi="Arial" w:cs="Arial"/>
                  <w:color w:val="000000" w:themeColor="text1"/>
                  <w:szCs w:val="18"/>
                  <w:lang w:val="fr-CH"/>
                </w:rPr>
                <w:id w:val="-743265232"/>
                <w14:checkbox>
                  <w14:checked w14:val="0"/>
                  <w14:checkedState w14:val="2612" w14:font="MS Gothic"/>
                  <w14:uncheckedState w14:val="2610" w14:font="MS Gothic"/>
                </w14:checkbox>
              </w:sdtPr>
              <w:sdtEndPr/>
              <w:sdtContent>
                <w:r w:rsidR="00B11441" w:rsidRPr="005D58EB">
                  <w:rPr>
                    <w:rFonts w:ascii="MS Gothic" w:eastAsia="MS Gothic" w:hAnsi="MS Gothic" w:cs="Arial"/>
                    <w:color w:val="000000" w:themeColor="text1"/>
                    <w:szCs w:val="18"/>
                    <w:lang w:val="fr-CH"/>
                  </w:rPr>
                  <w:t>☐</w:t>
                </w:r>
              </w:sdtContent>
            </w:sdt>
          </w:p>
        </w:tc>
      </w:tr>
      <w:tr w:rsidR="00E86B18" w:rsidRPr="005D58EB" w14:paraId="105407E1"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36F8262C" w14:textId="77777777" w:rsidR="00AB6F38" w:rsidRPr="005D58EB" w:rsidRDefault="00AB6F38" w:rsidP="00AB6F38">
            <w:pPr>
              <w:pStyle w:val="Listenabsatz"/>
              <w:spacing w:before="20" w:after="20" w:line="240" w:lineRule="auto"/>
              <w:ind w:left="0"/>
              <w:contextualSpacing w:val="0"/>
              <w:rPr>
                <w:rFonts w:ascii="Arial" w:hAnsi="Arial" w:cs="Arial"/>
                <w:szCs w:val="18"/>
                <w:lang w:val="fr-CH"/>
              </w:rPr>
            </w:pPr>
            <w:r w:rsidRPr="005D58EB">
              <w:rPr>
                <w:rFonts w:ascii="Arial" w:hAnsi="Arial" w:cs="Arial"/>
                <w:szCs w:val="18"/>
                <w:lang w:val="fr-CH"/>
              </w:rPr>
              <w:t>2</w:t>
            </w:r>
          </w:p>
        </w:tc>
        <w:tc>
          <w:tcPr>
            <w:tcW w:w="7732" w:type="dxa"/>
          </w:tcPr>
          <w:p w14:paraId="68DD2D17" w14:textId="0384D187" w:rsidR="00AB6F38"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 xml:space="preserve">Student Mobility for </w:t>
            </w:r>
            <w:proofErr w:type="spellStart"/>
            <w:r w:rsidRPr="005D58EB">
              <w:rPr>
                <w:rFonts w:ascii="Arial" w:hAnsi="Arial" w:cs="Arial"/>
                <w:lang w:val="fr-CH"/>
              </w:rPr>
              <w:t>Studies</w:t>
            </w:r>
            <w:proofErr w:type="spellEnd"/>
            <w:r w:rsidRPr="005D58EB">
              <w:rPr>
                <w:rFonts w:ascii="Arial" w:hAnsi="Arial" w:cs="Arial"/>
                <w:lang w:val="fr-CH"/>
              </w:rPr>
              <w:t xml:space="preserve"> (SMS) et Staff Mobility for </w:t>
            </w:r>
            <w:proofErr w:type="spellStart"/>
            <w:r w:rsidRPr="005D58EB">
              <w:rPr>
                <w:rFonts w:ascii="Arial" w:hAnsi="Arial" w:cs="Arial"/>
                <w:lang w:val="fr-CH"/>
              </w:rPr>
              <w:t>Teaching</w:t>
            </w:r>
            <w:proofErr w:type="spellEnd"/>
            <w:r w:rsidRPr="005D58EB">
              <w:rPr>
                <w:rFonts w:ascii="Arial" w:hAnsi="Arial" w:cs="Arial"/>
                <w:lang w:val="fr-CH"/>
              </w:rPr>
              <w:t xml:space="preserve"> </w:t>
            </w:r>
            <w:proofErr w:type="spellStart"/>
            <w:r w:rsidRPr="005D58EB">
              <w:rPr>
                <w:rFonts w:ascii="Arial" w:hAnsi="Arial" w:cs="Arial"/>
                <w:lang w:val="fr-CH"/>
              </w:rPr>
              <w:t>Assignments</w:t>
            </w:r>
            <w:proofErr w:type="spellEnd"/>
            <w:r w:rsidRPr="005D58EB">
              <w:rPr>
                <w:rFonts w:ascii="Arial" w:hAnsi="Arial" w:cs="Arial"/>
                <w:lang w:val="fr-CH"/>
              </w:rPr>
              <w:t xml:space="preserve"> (STA): Mettre en œuvre les activités de mobilité dans le cadre d’accords interinstitutionnels valides </w:t>
            </w:r>
            <w:r w:rsidR="00AB6F38" w:rsidRPr="005D58EB">
              <w:rPr>
                <w:rFonts w:ascii="Arial" w:hAnsi="Arial" w:cs="Arial"/>
                <w:lang w:val="fr-CH"/>
              </w:rPr>
              <w:t>;</w:t>
            </w:r>
          </w:p>
        </w:tc>
        <w:tc>
          <w:tcPr>
            <w:tcW w:w="421" w:type="dxa"/>
          </w:tcPr>
          <w:p w14:paraId="0817B3A9" w14:textId="07E6BD73"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072952580"/>
                <w14:checkbox>
                  <w14:checked w14:val="0"/>
                  <w14:checkedState w14:val="2612" w14:font="MS Gothic"/>
                  <w14:uncheckedState w14:val="2610" w14:font="MS Gothic"/>
                </w14:checkbox>
              </w:sdtPr>
              <w:sdtEndPr/>
              <w:sdtContent>
                <w:r w:rsidR="00B11441" w:rsidRPr="005D58EB">
                  <w:rPr>
                    <w:rFonts w:ascii="MS Gothic" w:eastAsia="MS Gothic" w:hAnsi="MS Gothic" w:cs="Arial"/>
                    <w:szCs w:val="18"/>
                    <w:lang w:val="fr-CH"/>
                  </w:rPr>
                  <w:t>☐</w:t>
                </w:r>
              </w:sdtContent>
            </w:sdt>
          </w:p>
        </w:tc>
      </w:tr>
      <w:tr w:rsidR="00E86B18" w:rsidRPr="005D58EB" w14:paraId="47A52451"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02BF0009" w14:textId="77777777" w:rsidR="00AB6F38" w:rsidRPr="005D58EB" w:rsidRDefault="00AB6F38" w:rsidP="00AB6F38">
            <w:pPr>
              <w:pStyle w:val="Listenabsatz"/>
              <w:spacing w:before="20" w:after="20" w:line="240" w:lineRule="auto"/>
              <w:ind w:left="0"/>
              <w:contextualSpacing w:val="0"/>
              <w:rPr>
                <w:rFonts w:ascii="Arial" w:hAnsi="Arial" w:cs="Arial"/>
                <w:szCs w:val="18"/>
                <w:lang w:val="fr-CH"/>
              </w:rPr>
            </w:pPr>
            <w:r w:rsidRPr="005D58EB">
              <w:rPr>
                <w:rFonts w:ascii="Arial" w:hAnsi="Arial" w:cs="Arial"/>
                <w:szCs w:val="18"/>
                <w:lang w:val="fr-CH"/>
              </w:rPr>
              <w:t>3</w:t>
            </w:r>
          </w:p>
        </w:tc>
        <w:tc>
          <w:tcPr>
            <w:tcW w:w="7732" w:type="dxa"/>
          </w:tcPr>
          <w:p w14:paraId="7470FCB5" w14:textId="21AE7264" w:rsidR="00AD18E7"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szCs w:val="18"/>
                <w:lang w:val="fr-CH"/>
              </w:rPr>
              <w:t xml:space="preserve">Exempter les participant-e-s à la mobilité entrante des frais relatifs aux cours, à l’immatriculation, aux examens, </w:t>
            </w:r>
            <w:r w:rsidR="00DF0175" w:rsidRPr="005D58EB">
              <w:rPr>
                <w:rFonts w:ascii="Arial" w:hAnsi="Arial" w:cs="Arial"/>
                <w:szCs w:val="18"/>
                <w:lang w:val="fr-CH"/>
              </w:rPr>
              <w:t>à</w:t>
            </w:r>
            <w:r w:rsidRPr="005D58EB">
              <w:rPr>
                <w:rFonts w:ascii="Arial" w:hAnsi="Arial" w:cs="Arial"/>
                <w:szCs w:val="18"/>
                <w:lang w:val="fr-CH"/>
              </w:rPr>
              <w:t xml:space="preserve"> </w:t>
            </w:r>
            <w:r w:rsidR="00DF0175" w:rsidRPr="005D58EB">
              <w:rPr>
                <w:rFonts w:ascii="Arial" w:hAnsi="Arial" w:cs="Arial"/>
                <w:szCs w:val="18"/>
                <w:lang w:val="fr-CH"/>
              </w:rPr>
              <w:t>l’</w:t>
            </w:r>
            <w:r w:rsidRPr="005D58EB">
              <w:rPr>
                <w:rFonts w:ascii="Arial" w:hAnsi="Arial" w:cs="Arial"/>
                <w:szCs w:val="18"/>
                <w:lang w:val="fr-CH"/>
              </w:rPr>
              <w:t xml:space="preserve">accès </w:t>
            </w:r>
            <w:r w:rsidR="00DF0175" w:rsidRPr="005D58EB">
              <w:rPr>
                <w:rFonts w:ascii="Arial" w:hAnsi="Arial" w:cs="Arial"/>
                <w:szCs w:val="18"/>
                <w:lang w:val="fr-CH"/>
              </w:rPr>
              <w:t>aux</w:t>
            </w:r>
            <w:r w:rsidRPr="005D58EB">
              <w:rPr>
                <w:rFonts w:ascii="Arial" w:hAnsi="Arial" w:cs="Arial"/>
                <w:szCs w:val="18"/>
                <w:lang w:val="fr-CH"/>
              </w:rPr>
              <w:t xml:space="preserve"> laboratoires et </w:t>
            </w:r>
            <w:r w:rsidR="00DF0175" w:rsidRPr="005D58EB">
              <w:rPr>
                <w:rFonts w:ascii="Arial" w:hAnsi="Arial" w:cs="Arial"/>
                <w:szCs w:val="18"/>
                <w:lang w:val="fr-CH"/>
              </w:rPr>
              <w:t>aux</w:t>
            </w:r>
            <w:r w:rsidRPr="005D58EB">
              <w:rPr>
                <w:rFonts w:ascii="Arial" w:hAnsi="Arial" w:cs="Arial"/>
                <w:szCs w:val="18"/>
                <w:lang w:val="fr-CH"/>
              </w:rPr>
              <w:t xml:space="preserve"> bibliothèques. Cependant, des frais minimes peuvent être facturés sur la même base que le corps estudiantin local pour des frais tels que les assurances, les associations d'étudiants et l'utilisation de divers matériels ;</w:t>
            </w:r>
          </w:p>
        </w:tc>
        <w:tc>
          <w:tcPr>
            <w:tcW w:w="421" w:type="dxa"/>
          </w:tcPr>
          <w:p w14:paraId="2D9BA8BD" w14:textId="72D1BAF8"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402180237"/>
                <w14:checkbox>
                  <w14:checked w14:val="0"/>
                  <w14:checkedState w14:val="2612" w14:font="MS Gothic"/>
                  <w14:uncheckedState w14:val="2610" w14:font="MS Gothic"/>
                </w14:checkbox>
              </w:sdtPr>
              <w:sdtEndPr/>
              <w:sdtContent>
                <w:r w:rsidR="00B11441" w:rsidRPr="005D58EB">
                  <w:rPr>
                    <w:rFonts w:ascii="MS Gothic" w:eastAsia="MS Gothic" w:hAnsi="MS Gothic" w:cs="Arial"/>
                    <w:szCs w:val="18"/>
                    <w:lang w:val="fr-CH"/>
                  </w:rPr>
                  <w:t>☐</w:t>
                </w:r>
              </w:sdtContent>
            </w:sdt>
          </w:p>
        </w:tc>
      </w:tr>
      <w:tr w:rsidR="00E86B18" w:rsidRPr="005D58EB" w14:paraId="4E9DF37F" w14:textId="77777777" w:rsidTr="0029622D">
        <w:trPr>
          <w:trHeight w:val="617"/>
        </w:trPr>
        <w:tc>
          <w:tcPr>
            <w:cnfStyle w:val="001000000000" w:firstRow="0" w:lastRow="0" w:firstColumn="1" w:lastColumn="0" w:oddVBand="0" w:evenVBand="0" w:oddHBand="0" w:evenHBand="0" w:firstRowFirstColumn="0" w:firstRowLastColumn="0" w:lastRowFirstColumn="0" w:lastRowLastColumn="0"/>
            <w:tcW w:w="426" w:type="dxa"/>
          </w:tcPr>
          <w:p w14:paraId="256F001C"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4</w:t>
            </w:r>
          </w:p>
        </w:tc>
        <w:tc>
          <w:tcPr>
            <w:tcW w:w="7732" w:type="dxa"/>
          </w:tcPr>
          <w:p w14:paraId="2E63ECFE" w14:textId="41600B60" w:rsidR="00D31806" w:rsidRPr="005D58EB" w:rsidRDefault="0029622D" w:rsidP="0029622D">
            <w:pPr>
              <w:cnfStyle w:val="000000000000" w:firstRow="0" w:lastRow="0" w:firstColumn="0" w:lastColumn="0" w:oddVBand="0" w:evenVBand="0" w:oddHBand="0" w:evenHBand="0" w:firstRowFirstColumn="0" w:firstRowLastColumn="0" w:lastRowFirstColumn="0" w:lastRowLastColumn="0"/>
              <w:rPr>
                <w:rFonts w:ascii="Arial" w:hAnsi="Arial" w:cs="Arial"/>
                <w:highlight w:val="cyan"/>
                <w:lang w:val="fr-CH"/>
              </w:rPr>
            </w:pPr>
            <w:r w:rsidRPr="005D58EB">
              <w:rPr>
                <w:rFonts w:ascii="Arial" w:hAnsi="Arial" w:cs="Arial"/>
                <w:lang w:val="fr-CH"/>
              </w:rPr>
              <w:t xml:space="preserve">Garantir l'égalité de traitement académique entre les participant-e-s à la mobilité et la communauté universitaire locale. Assurer l'intégration des personnes mobiles (incoming) dans la vie universitaire </w:t>
            </w:r>
            <w:r w:rsidR="00B11441" w:rsidRPr="005D58EB">
              <w:rPr>
                <w:rFonts w:ascii="Arial" w:hAnsi="Arial" w:cs="Arial"/>
                <w:lang w:val="fr-CH"/>
              </w:rPr>
              <w:t>;</w:t>
            </w:r>
          </w:p>
        </w:tc>
        <w:tc>
          <w:tcPr>
            <w:tcW w:w="421" w:type="dxa"/>
          </w:tcPr>
          <w:p w14:paraId="4A87964D" w14:textId="77777777"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576627227"/>
                <w14:checkbox>
                  <w14:checked w14:val="0"/>
                  <w14:checkedState w14:val="2612" w14:font="MS Gothic"/>
                  <w14:uncheckedState w14:val="2610" w14:font="MS Gothic"/>
                </w14:checkbox>
              </w:sdtPr>
              <w:sdtEndPr/>
              <w:sdtContent>
                <w:r w:rsidR="00AB6F38" w:rsidRPr="005D58EB">
                  <w:rPr>
                    <w:rFonts w:ascii="Segoe UI Symbol" w:eastAsia="MS Gothic" w:hAnsi="Segoe UI Symbol" w:cs="Segoe UI Symbol"/>
                    <w:szCs w:val="18"/>
                    <w:lang w:val="fr-CH"/>
                  </w:rPr>
                  <w:t>☐</w:t>
                </w:r>
              </w:sdtContent>
            </w:sdt>
          </w:p>
        </w:tc>
      </w:tr>
      <w:tr w:rsidR="00E86B18" w:rsidRPr="005D58EB" w14:paraId="135AE499"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1C931BB7"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5</w:t>
            </w:r>
          </w:p>
        </w:tc>
        <w:tc>
          <w:tcPr>
            <w:tcW w:w="7732" w:type="dxa"/>
          </w:tcPr>
          <w:p w14:paraId="529B0762" w14:textId="75601EA7" w:rsidR="00D31806"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highlight w:val="yellow"/>
                <w:lang w:val="fr-CH"/>
              </w:rPr>
            </w:pPr>
            <w:r w:rsidRPr="005D58EB">
              <w:rPr>
                <w:rFonts w:ascii="Arial" w:hAnsi="Arial" w:cs="Arial"/>
                <w:lang w:val="fr-CH"/>
              </w:rPr>
              <w:t>Respecter pleinement les principes de non-discrimination ; promouvoir et garantir l'égalité d'accès et de chances pour les participant-e-s mobiles de tous horizons, en particulier pour les groupes issus de milieux défavorisés ou de populations vulnérables ;</w:t>
            </w:r>
          </w:p>
        </w:tc>
        <w:tc>
          <w:tcPr>
            <w:tcW w:w="421" w:type="dxa"/>
          </w:tcPr>
          <w:p w14:paraId="20771485" w14:textId="77777777"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939709026"/>
                <w14:checkbox>
                  <w14:checked w14:val="0"/>
                  <w14:checkedState w14:val="2612" w14:font="MS Gothic"/>
                  <w14:uncheckedState w14:val="2610" w14:font="MS Gothic"/>
                </w14:checkbox>
              </w:sdtPr>
              <w:sdtEndPr/>
              <w:sdtContent>
                <w:r w:rsidR="00AB6F38" w:rsidRPr="005D58EB">
                  <w:rPr>
                    <w:rFonts w:ascii="Segoe UI Symbol" w:eastAsia="MS Gothic" w:hAnsi="Segoe UI Symbol" w:cs="Segoe UI Symbol"/>
                    <w:szCs w:val="18"/>
                    <w:lang w:val="fr-CH"/>
                  </w:rPr>
                  <w:t>☐</w:t>
                </w:r>
              </w:sdtContent>
            </w:sdt>
          </w:p>
        </w:tc>
      </w:tr>
      <w:tr w:rsidR="00E86B18" w:rsidRPr="005D58EB" w14:paraId="3CD12086"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2100707D"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6</w:t>
            </w:r>
          </w:p>
        </w:tc>
        <w:tc>
          <w:tcPr>
            <w:tcW w:w="7732" w:type="dxa"/>
          </w:tcPr>
          <w:p w14:paraId="28E83A03" w14:textId="6E8EE737" w:rsidR="00AB6F38"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Adopter une procédure de sélection transparente et documentée, garantissant l'égalité des chances pour les personnes mobiles ;</w:t>
            </w:r>
          </w:p>
        </w:tc>
        <w:tc>
          <w:tcPr>
            <w:tcW w:w="421" w:type="dxa"/>
          </w:tcPr>
          <w:p w14:paraId="70064D51" w14:textId="7DD094E6"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771669174"/>
                <w14:checkbox>
                  <w14:checked w14:val="0"/>
                  <w14:checkedState w14:val="2612" w14:font="MS Gothic"/>
                  <w14:uncheckedState w14:val="2610" w14:font="MS Gothic"/>
                </w14:checkbox>
              </w:sdtPr>
              <w:sdtEndPr/>
              <w:sdtContent>
                <w:r w:rsidR="00B11441" w:rsidRPr="005D58EB">
                  <w:rPr>
                    <w:rFonts w:ascii="MS Gothic" w:eastAsia="MS Gothic" w:hAnsi="MS Gothic" w:cs="Arial"/>
                    <w:szCs w:val="18"/>
                    <w:lang w:val="fr-CH"/>
                  </w:rPr>
                  <w:t>☐</w:t>
                </w:r>
              </w:sdtContent>
            </w:sdt>
          </w:p>
        </w:tc>
      </w:tr>
      <w:tr w:rsidR="00E86B18" w:rsidRPr="005D58EB" w14:paraId="4505DA06" w14:textId="77777777" w:rsidTr="00E86B18">
        <w:tc>
          <w:tcPr>
            <w:cnfStyle w:val="001000000000" w:firstRow="0" w:lastRow="0" w:firstColumn="1" w:lastColumn="0" w:oddVBand="0" w:evenVBand="0" w:oddHBand="0" w:evenHBand="0" w:firstRowFirstColumn="0" w:firstRowLastColumn="0" w:lastRowFirstColumn="0" w:lastRowLastColumn="0"/>
            <w:tcW w:w="8158" w:type="dxa"/>
            <w:gridSpan w:val="2"/>
          </w:tcPr>
          <w:p w14:paraId="6EE5A8F3" w14:textId="72FEAA76" w:rsidR="00E86B18" w:rsidRPr="005D58EB" w:rsidRDefault="00E86B18" w:rsidP="00AB6F38">
            <w:pPr>
              <w:spacing w:before="20" w:after="20" w:line="240" w:lineRule="auto"/>
              <w:rPr>
                <w:rFonts w:ascii="Arial" w:hAnsi="Arial" w:cs="Arial"/>
                <w:highlight w:val="green"/>
                <w:lang w:val="fr-CH"/>
              </w:rPr>
            </w:pPr>
            <w:r w:rsidRPr="005D58EB">
              <w:rPr>
                <w:rFonts w:ascii="Arial" w:hAnsi="Arial" w:cs="Arial"/>
                <w:color w:val="FF675D" w:themeColor="accent1"/>
                <w:szCs w:val="18"/>
                <w:lang w:val="fr-CH"/>
              </w:rPr>
              <w:t>Reconnaissance</w:t>
            </w:r>
          </w:p>
        </w:tc>
        <w:tc>
          <w:tcPr>
            <w:tcW w:w="421" w:type="dxa"/>
          </w:tcPr>
          <w:p w14:paraId="7B8F56E7" w14:textId="77777777" w:rsidR="00E86B18" w:rsidRPr="005D58EB" w:rsidRDefault="00E86B18"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E86B18" w:rsidRPr="005D58EB" w14:paraId="42298488"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3DD99783"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7</w:t>
            </w:r>
          </w:p>
        </w:tc>
        <w:tc>
          <w:tcPr>
            <w:tcW w:w="7732" w:type="dxa"/>
          </w:tcPr>
          <w:p w14:paraId="5F964678" w14:textId="6624510D" w:rsidR="007D065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highlight w:val="green"/>
                <w:lang w:val="fr-CH"/>
              </w:rPr>
            </w:pPr>
            <w:r w:rsidRPr="005D58EB">
              <w:rPr>
                <w:rFonts w:ascii="Arial" w:hAnsi="Arial" w:cs="Arial"/>
                <w:lang w:val="fr-CH"/>
              </w:rPr>
              <w:t xml:space="preserve">Décrire </w:t>
            </w:r>
            <w:r w:rsidR="00047D29" w:rsidRPr="005D58EB">
              <w:rPr>
                <w:rFonts w:ascii="Arial" w:hAnsi="Arial" w:cs="Arial"/>
                <w:lang w:val="fr-CH"/>
              </w:rPr>
              <w:t>en amont </w:t>
            </w:r>
            <w:r w:rsidRPr="005D58EB">
              <w:rPr>
                <w:rFonts w:ascii="Arial" w:hAnsi="Arial" w:cs="Arial"/>
                <w:lang w:val="fr-CH"/>
              </w:rPr>
              <w:t>les procédures de reconnaissance de manière transparente</w:t>
            </w:r>
            <w:r w:rsidR="002C0974" w:rsidRPr="005D58EB">
              <w:rPr>
                <w:rFonts w:ascii="Arial" w:hAnsi="Arial" w:cs="Arial"/>
                <w:lang w:val="fr-CH"/>
              </w:rPr>
              <w:t xml:space="preserve"> </w:t>
            </w:r>
            <w:r w:rsidRPr="005D58EB">
              <w:rPr>
                <w:rFonts w:ascii="Arial" w:hAnsi="Arial" w:cs="Arial"/>
                <w:lang w:val="fr-CH"/>
              </w:rPr>
              <w:t>;</w:t>
            </w:r>
          </w:p>
        </w:tc>
        <w:tc>
          <w:tcPr>
            <w:tcW w:w="421" w:type="dxa"/>
          </w:tcPr>
          <w:p w14:paraId="231A472E" w14:textId="77777777"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386112130"/>
                <w14:checkbox>
                  <w14:checked w14:val="0"/>
                  <w14:checkedState w14:val="2612" w14:font="MS Gothic"/>
                  <w14:uncheckedState w14:val="2610" w14:font="MS Gothic"/>
                </w14:checkbox>
              </w:sdtPr>
              <w:sdtEndPr/>
              <w:sdtContent>
                <w:r w:rsidR="00AB6F38" w:rsidRPr="005D58EB">
                  <w:rPr>
                    <w:rFonts w:ascii="Segoe UI Symbol" w:eastAsia="MS Gothic" w:hAnsi="Segoe UI Symbol" w:cs="Segoe UI Symbol"/>
                    <w:szCs w:val="18"/>
                    <w:lang w:val="fr-CH"/>
                  </w:rPr>
                  <w:t>☐</w:t>
                </w:r>
              </w:sdtContent>
            </w:sdt>
          </w:p>
        </w:tc>
      </w:tr>
      <w:tr w:rsidR="00E86B18" w:rsidRPr="005D58EB" w14:paraId="4E9CF82A"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4DCE208F"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8</w:t>
            </w:r>
          </w:p>
        </w:tc>
        <w:tc>
          <w:tcPr>
            <w:tcW w:w="7732" w:type="dxa"/>
          </w:tcPr>
          <w:p w14:paraId="77C3EEE7" w14:textId="311C2820"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 xml:space="preserve">Garantir aux étudiant-e-s une reconnaissance complète et transparente des activités achevées avec succès (ECTS ou équivalent), comme convenu dans les accords d'études et de stages obligatoires (Learning </w:t>
            </w:r>
            <w:proofErr w:type="spellStart"/>
            <w:r w:rsidRPr="005D58EB">
              <w:rPr>
                <w:rFonts w:ascii="Arial" w:hAnsi="Arial" w:cs="Arial"/>
                <w:lang w:val="fr-CH"/>
              </w:rPr>
              <w:t>Agreements</w:t>
            </w:r>
            <w:proofErr w:type="spellEnd"/>
            <w:r w:rsidRPr="005D58EB">
              <w:rPr>
                <w:rFonts w:ascii="Arial" w:hAnsi="Arial" w:cs="Arial"/>
                <w:lang w:val="fr-CH"/>
              </w:rPr>
              <w:t>) ;</w:t>
            </w:r>
          </w:p>
        </w:tc>
        <w:tc>
          <w:tcPr>
            <w:tcW w:w="421" w:type="dxa"/>
          </w:tcPr>
          <w:p w14:paraId="32B115C5" w14:textId="47DBE6BB"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43383090"/>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2191D0F6"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76E935AD"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9</w:t>
            </w:r>
          </w:p>
        </w:tc>
        <w:tc>
          <w:tcPr>
            <w:tcW w:w="7732" w:type="dxa"/>
          </w:tcPr>
          <w:p w14:paraId="6BBD268E" w14:textId="5E7B05DB"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Fournir gratuitement aux étudiant-e-s entrant-e-s et à leurs institutions d'envoi, à la fin ou peu après leur mobilité, des relevés de notes (« Transcript of Records ») en anglais ou dans la langue de l’institution d'envoi, contenant une liste complète, précise et en temps utile de leurs résultats ;</w:t>
            </w:r>
          </w:p>
        </w:tc>
        <w:tc>
          <w:tcPr>
            <w:tcW w:w="421" w:type="dxa"/>
          </w:tcPr>
          <w:p w14:paraId="527D0767" w14:textId="1D08A325"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152101059"/>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6A670237"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720A3F56"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10</w:t>
            </w:r>
          </w:p>
        </w:tc>
        <w:tc>
          <w:tcPr>
            <w:tcW w:w="7732" w:type="dxa"/>
          </w:tcPr>
          <w:p w14:paraId="0E2CBB82" w14:textId="0109B5FA"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S'engager dans la promotion et la reconnaissance de la mobilité du personnel académique ;</w:t>
            </w:r>
          </w:p>
        </w:tc>
        <w:tc>
          <w:tcPr>
            <w:tcW w:w="421" w:type="dxa"/>
          </w:tcPr>
          <w:p w14:paraId="6522280A" w14:textId="1F2FAA72"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731150217"/>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6BB3D24D" w14:textId="77777777" w:rsidTr="00E86B18">
        <w:tc>
          <w:tcPr>
            <w:cnfStyle w:val="001000000000" w:firstRow="0" w:lastRow="0" w:firstColumn="1" w:lastColumn="0" w:oddVBand="0" w:evenVBand="0" w:oddHBand="0" w:evenHBand="0" w:firstRowFirstColumn="0" w:firstRowLastColumn="0" w:lastRowFirstColumn="0" w:lastRowLastColumn="0"/>
            <w:tcW w:w="8158" w:type="dxa"/>
            <w:gridSpan w:val="2"/>
          </w:tcPr>
          <w:p w14:paraId="1A1933F3" w14:textId="4178F448" w:rsidR="00E86B18" w:rsidRPr="005D58EB" w:rsidRDefault="00E86B18" w:rsidP="00AB6F38">
            <w:pPr>
              <w:spacing w:before="20" w:after="20" w:line="240" w:lineRule="auto"/>
              <w:rPr>
                <w:rFonts w:ascii="Arial" w:hAnsi="Arial" w:cs="Arial"/>
                <w:lang w:val="fr-CH"/>
              </w:rPr>
            </w:pPr>
            <w:r w:rsidRPr="005D58EB">
              <w:rPr>
                <w:rFonts w:ascii="Arial" w:hAnsi="Arial" w:cs="Arial"/>
                <w:color w:val="FF675D" w:themeColor="accent1"/>
                <w:szCs w:val="18"/>
                <w:lang w:val="fr-CH"/>
              </w:rPr>
              <w:t>Préparation et accompagnement de la mobilité</w:t>
            </w:r>
          </w:p>
        </w:tc>
        <w:tc>
          <w:tcPr>
            <w:tcW w:w="421" w:type="dxa"/>
          </w:tcPr>
          <w:p w14:paraId="53EAA474" w14:textId="77777777" w:rsidR="00E86B18" w:rsidRPr="005D58EB" w:rsidRDefault="00E86B18"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E86B18" w:rsidRPr="005D58EB" w14:paraId="7739B5BB"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0CCCD81E"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11</w:t>
            </w:r>
          </w:p>
        </w:tc>
        <w:tc>
          <w:tcPr>
            <w:tcW w:w="7732" w:type="dxa"/>
          </w:tcPr>
          <w:p w14:paraId="298BAC19" w14:textId="2B3618D0"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 xml:space="preserve">Fournir un soutien général aux personnes mobiles (étudiant-e-s et personnel des institutions de l'enseignement supérieur et de la formation professionnelle supérieure) et un service de conseil et d'assistance approprié </w:t>
            </w:r>
            <w:r w:rsidR="00AB6F38" w:rsidRPr="005D58EB">
              <w:rPr>
                <w:rFonts w:ascii="Arial" w:hAnsi="Arial" w:cs="Arial"/>
                <w:lang w:val="fr-CH"/>
              </w:rPr>
              <w:t>;</w:t>
            </w:r>
          </w:p>
        </w:tc>
        <w:tc>
          <w:tcPr>
            <w:tcW w:w="421" w:type="dxa"/>
          </w:tcPr>
          <w:p w14:paraId="6E561392" w14:textId="2781D804" w:rsidR="00AB6F38" w:rsidRPr="005D58EB" w:rsidRDefault="00C146C4"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335924604"/>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6D04FCC4"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4AFA8FC6" w14:textId="49309104" w:rsidR="00762679" w:rsidRPr="005D58EB" w:rsidRDefault="00762679" w:rsidP="00762679">
            <w:pPr>
              <w:spacing w:before="20" w:after="20" w:line="240" w:lineRule="auto"/>
              <w:rPr>
                <w:rFonts w:ascii="Arial" w:hAnsi="Arial" w:cs="Arial"/>
                <w:szCs w:val="18"/>
                <w:lang w:val="fr-CH"/>
              </w:rPr>
            </w:pPr>
            <w:r w:rsidRPr="005D58EB">
              <w:rPr>
                <w:rFonts w:ascii="Arial" w:hAnsi="Arial" w:cs="Arial"/>
                <w:szCs w:val="18"/>
                <w:lang w:val="fr-CH"/>
              </w:rPr>
              <w:t>12</w:t>
            </w:r>
          </w:p>
        </w:tc>
        <w:tc>
          <w:tcPr>
            <w:tcW w:w="7732" w:type="dxa"/>
          </w:tcPr>
          <w:p w14:paraId="096A789F" w14:textId="47F47B0B" w:rsidR="00762679" w:rsidRPr="005D58EB" w:rsidRDefault="00A4290E" w:rsidP="007626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 xml:space="preserve">Publier et mettre à jour les listes de cours ou de modules en temps utile afin de fournir des informations transparentes à toutes les parties concernées </w:t>
            </w:r>
            <w:r w:rsidR="00BC7FE2" w:rsidRPr="005D58EB">
              <w:rPr>
                <w:rFonts w:ascii="Arial" w:hAnsi="Arial" w:cs="Arial"/>
                <w:lang w:val="fr-CH"/>
              </w:rPr>
              <w:t>;</w:t>
            </w:r>
          </w:p>
        </w:tc>
        <w:tc>
          <w:tcPr>
            <w:tcW w:w="421" w:type="dxa"/>
          </w:tcPr>
          <w:p w14:paraId="54A22F7F" w14:textId="5CC6E2B8" w:rsidR="00762679" w:rsidRPr="005D58EB" w:rsidRDefault="00C146C4"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032713857"/>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35EB38EF"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7BFDC423" w14:textId="37759A94" w:rsidR="00762679" w:rsidRPr="005D58EB" w:rsidRDefault="00762679" w:rsidP="00762679">
            <w:pPr>
              <w:spacing w:before="20" w:after="20" w:line="240" w:lineRule="auto"/>
              <w:rPr>
                <w:rFonts w:ascii="Arial" w:hAnsi="Arial" w:cs="Arial"/>
                <w:szCs w:val="18"/>
                <w:lang w:val="fr-CH"/>
              </w:rPr>
            </w:pPr>
            <w:r w:rsidRPr="005D58EB">
              <w:rPr>
                <w:rFonts w:ascii="Arial" w:hAnsi="Arial" w:cs="Arial"/>
                <w:szCs w:val="18"/>
                <w:lang w:val="fr-CH"/>
              </w:rPr>
              <w:t>13</w:t>
            </w:r>
          </w:p>
        </w:tc>
        <w:tc>
          <w:tcPr>
            <w:tcW w:w="7732" w:type="dxa"/>
          </w:tcPr>
          <w:p w14:paraId="515A60A2" w14:textId="4C026D05" w:rsidR="00762679" w:rsidRPr="005D58EB" w:rsidRDefault="00A4290E" w:rsidP="007626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 xml:space="preserve">Établir et conclure les déclarations d'engagement (mobilité étudiante) ou les "Grant </w:t>
            </w:r>
            <w:proofErr w:type="spellStart"/>
            <w:r w:rsidRPr="005D58EB">
              <w:rPr>
                <w:rFonts w:ascii="Arial" w:hAnsi="Arial" w:cs="Arial"/>
                <w:lang w:val="fr-CH"/>
              </w:rPr>
              <w:t>Agreements</w:t>
            </w:r>
            <w:proofErr w:type="spellEnd"/>
            <w:r w:rsidRPr="005D58EB">
              <w:rPr>
                <w:rFonts w:ascii="Arial" w:hAnsi="Arial" w:cs="Arial"/>
                <w:lang w:val="fr-CH"/>
              </w:rPr>
              <w:t xml:space="preserve">" (mobilité du personnel) avant la mobilité </w:t>
            </w:r>
            <w:r w:rsidR="00762679" w:rsidRPr="005D58EB">
              <w:rPr>
                <w:rFonts w:ascii="Arial" w:hAnsi="Arial" w:cs="Arial"/>
                <w:lang w:val="fr-CH"/>
              </w:rPr>
              <w:t>;</w:t>
            </w:r>
          </w:p>
        </w:tc>
        <w:tc>
          <w:tcPr>
            <w:tcW w:w="421" w:type="dxa"/>
          </w:tcPr>
          <w:p w14:paraId="133A12AD" w14:textId="4FF83D71" w:rsidR="00762679" w:rsidRPr="005D58EB" w:rsidRDefault="00C146C4"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40751518"/>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0BBD4E7E"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1BF40A9C" w14:textId="3F47903F" w:rsidR="00762679" w:rsidRPr="005D58EB" w:rsidRDefault="00762679" w:rsidP="00762679">
            <w:pPr>
              <w:spacing w:before="20" w:after="20" w:line="240" w:lineRule="auto"/>
              <w:rPr>
                <w:rFonts w:ascii="Arial" w:hAnsi="Arial" w:cs="Arial"/>
                <w:szCs w:val="18"/>
                <w:lang w:val="fr-CH"/>
              </w:rPr>
            </w:pPr>
            <w:r w:rsidRPr="005D58EB">
              <w:rPr>
                <w:rFonts w:ascii="Arial" w:hAnsi="Arial" w:cs="Arial"/>
                <w:szCs w:val="18"/>
                <w:lang w:val="fr-CH"/>
              </w:rPr>
              <w:t>14</w:t>
            </w:r>
          </w:p>
        </w:tc>
        <w:tc>
          <w:tcPr>
            <w:tcW w:w="7732" w:type="dxa"/>
          </w:tcPr>
          <w:p w14:paraId="7C47B7B8" w14:textId="04C306EA" w:rsidR="00762679" w:rsidRPr="005D58EB" w:rsidRDefault="00A4290E" w:rsidP="007626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 xml:space="preserve">Valider, avant le début de la mobilité, les accords d’études et de stages (Learning </w:t>
            </w:r>
            <w:proofErr w:type="spellStart"/>
            <w:r w:rsidRPr="005D58EB">
              <w:rPr>
                <w:rFonts w:ascii="Arial" w:hAnsi="Arial" w:cs="Arial"/>
                <w:lang w:val="fr-CH"/>
              </w:rPr>
              <w:t>Agreements</w:t>
            </w:r>
            <w:proofErr w:type="spellEnd"/>
            <w:r w:rsidRPr="005D58EB">
              <w:rPr>
                <w:rFonts w:ascii="Arial" w:hAnsi="Arial" w:cs="Arial"/>
                <w:lang w:val="fr-CH"/>
              </w:rPr>
              <w:t xml:space="preserve">) et les Mobility Agreement pour le personnel entre les institutions ou entreprises d'envoi et d'accueil et les personnes mobiles. Pour la mobilité étudiante, la validation peut également être effectuée au plus tard peu après le début de la mobilité </w:t>
            </w:r>
            <w:r w:rsidR="007D0658" w:rsidRPr="005D58EB">
              <w:rPr>
                <w:rFonts w:ascii="Arial" w:hAnsi="Arial" w:cs="Arial"/>
                <w:lang w:val="fr-CH"/>
              </w:rPr>
              <w:t>;</w:t>
            </w:r>
          </w:p>
        </w:tc>
        <w:tc>
          <w:tcPr>
            <w:tcW w:w="421" w:type="dxa"/>
          </w:tcPr>
          <w:p w14:paraId="665FFEC2" w14:textId="0F06B418" w:rsidR="00762679" w:rsidRPr="005D58EB" w:rsidRDefault="00C146C4"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0609454"/>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2516F444"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3001D701" w14:textId="79A1CDA0" w:rsidR="00711B58" w:rsidRPr="005D58EB" w:rsidRDefault="00711B58" w:rsidP="00762679">
            <w:pPr>
              <w:spacing w:before="20" w:after="20" w:line="240" w:lineRule="auto"/>
              <w:rPr>
                <w:rFonts w:ascii="Arial" w:hAnsi="Arial" w:cs="Arial"/>
                <w:szCs w:val="18"/>
                <w:lang w:val="fr-CH"/>
              </w:rPr>
            </w:pPr>
            <w:r w:rsidRPr="005D58EB">
              <w:rPr>
                <w:rFonts w:ascii="Arial" w:hAnsi="Arial" w:cs="Arial"/>
                <w:szCs w:val="18"/>
                <w:lang w:val="fr-CH"/>
              </w:rPr>
              <w:t>15</w:t>
            </w:r>
          </w:p>
        </w:tc>
        <w:tc>
          <w:tcPr>
            <w:tcW w:w="7732" w:type="dxa"/>
          </w:tcPr>
          <w:p w14:paraId="51A21B80" w14:textId="443DCEB2" w:rsidR="00711B58" w:rsidRPr="005D58EB" w:rsidRDefault="00A4290E" w:rsidP="00A4290E">
            <w:pPr>
              <w:spacing w:after="100"/>
              <w:cnfStyle w:val="000000000000" w:firstRow="0" w:lastRow="0" w:firstColumn="0" w:lastColumn="0" w:oddVBand="0" w:evenVBand="0" w:oddHBand="0" w:evenHBand="0" w:firstRowFirstColumn="0" w:firstRowLastColumn="0" w:lastRowFirstColumn="0" w:lastRowLastColumn="0"/>
              <w:rPr>
                <w:rFonts w:ascii="Arial" w:hAnsi="Arial" w:cs="Arial"/>
                <w:highlight w:val="green"/>
                <w:lang w:val="fr-CH"/>
              </w:rPr>
            </w:pPr>
            <w:r w:rsidRPr="005D58EB">
              <w:rPr>
                <w:rFonts w:ascii="Arial" w:hAnsi="Arial" w:cs="Arial"/>
                <w:lang w:val="fr-CH"/>
              </w:rPr>
              <w:t>Bien préparer les participant-e-s outgoing à la mobilité et soutenir l'acquisition de compétences linguistiques ;</w:t>
            </w:r>
          </w:p>
        </w:tc>
        <w:tc>
          <w:tcPr>
            <w:tcW w:w="421" w:type="dxa"/>
          </w:tcPr>
          <w:p w14:paraId="5305EB0B" w14:textId="5955D9E3" w:rsidR="00711B58" w:rsidRPr="005D58EB" w:rsidRDefault="00C146C4"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862862691"/>
                <w14:checkbox>
                  <w14:checked w14:val="0"/>
                  <w14:checkedState w14:val="2612" w14:font="MS Gothic"/>
                  <w14:uncheckedState w14:val="2610" w14:font="MS Gothic"/>
                </w14:checkbox>
              </w:sdtPr>
              <w:sdtEndPr/>
              <w:sdtContent>
                <w:r w:rsidR="00711B58" w:rsidRPr="005D58EB">
                  <w:rPr>
                    <w:rFonts w:ascii="Segoe UI Symbol" w:eastAsia="MS Gothic" w:hAnsi="Segoe UI Symbol" w:cs="Segoe UI Symbol"/>
                    <w:szCs w:val="18"/>
                    <w:lang w:val="fr-CH"/>
                  </w:rPr>
                  <w:t>☐</w:t>
                </w:r>
              </w:sdtContent>
            </w:sdt>
          </w:p>
        </w:tc>
      </w:tr>
      <w:tr w:rsidR="00A4290E" w:rsidRPr="005D58EB" w14:paraId="35A90F0D"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0DA2E585" w14:textId="4432CDA4" w:rsidR="00A4290E" w:rsidRPr="005D58EB" w:rsidRDefault="00A4290E" w:rsidP="00762679">
            <w:pPr>
              <w:spacing w:before="20" w:after="20" w:line="240" w:lineRule="auto"/>
              <w:rPr>
                <w:rFonts w:ascii="Arial" w:hAnsi="Arial" w:cs="Arial"/>
                <w:szCs w:val="18"/>
                <w:lang w:val="fr-CH"/>
              </w:rPr>
            </w:pPr>
            <w:r w:rsidRPr="005D58EB">
              <w:rPr>
                <w:rFonts w:ascii="Arial" w:hAnsi="Arial" w:cs="Arial"/>
                <w:szCs w:val="18"/>
                <w:lang w:val="fr-CH"/>
              </w:rPr>
              <w:lastRenderedPageBreak/>
              <w:t>16</w:t>
            </w:r>
          </w:p>
        </w:tc>
        <w:tc>
          <w:tcPr>
            <w:tcW w:w="7732" w:type="dxa"/>
          </w:tcPr>
          <w:p w14:paraId="3D4BC53B" w14:textId="1E751017" w:rsidR="00A4290E" w:rsidRPr="005D58EB" w:rsidRDefault="00A4290E" w:rsidP="00A4290E">
            <w:pPr>
              <w:spacing w:after="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Fournir une assistance pour l'obtention de visas, pour la souscription d'assurances (notamment pour les stages) et pour la recherche d'un logement (pour les étudiant-e-s entrant-e-s). Informer les participant-e-s mobiles dans les cas où la couverture d'assurance n'est pas automatique ;</w:t>
            </w:r>
          </w:p>
        </w:tc>
        <w:tc>
          <w:tcPr>
            <w:tcW w:w="421" w:type="dxa"/>
          </w:tcPr>
          <w:p w14:paraId="1EDA3ED4" w14:textId="2F938E63" w:rsidR="00A4290E" w:rsidRPr="005D58EB" w:rsidRDefault="00C146C4"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color w:val="000000" w:themeColor="text1"/>
                  <w:szCs w:val="18"/>
                  <w:lang w:val="fr-CH"/>
                </w:rPr>
                <w:id w:val="-482241741"/>
                <w14:checkbox>
                  <w14:checked w14:val="0"/>
                  <w14:checkedState w14:val="2612" w14:font="MS Gothic"/>
                  <w14:uncheckedState w14:val="2610" w14:font="MS Gothic"/>
                </w14:checkbox>
              </w:sdtPr>
              <w:sdtEndPr/>
              <w:sdtContent>
                <w:r w:rsidR="00EE2207" w:rsidRPr="005D58EB">
                  <w:rPr>
                    <w:rFonts w:ascii="MS Gothic" w:eastAsia="MS Gothic" w:hAnsi="MS Gothic" w:cs="Arial"/>
                    <w:color w:val="000000" w:themeColor="text1"/>
                    <w:szCs w:val="18"/>
                    <w:lang w:val="fr-CH"/>
                  </w:rPr>
                  <w:t>☐</w:t>
                </w:r>
              </w:sdtContent>
            </w:sdt>
          </w:p>
        </w:tc>
      </w:tr>
      <w:tr w:rsidR="00A4290E" w:rsidRPr="005D58EB" w14:paraId="0966ED45"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187A24B0" w14:textId="0EC588AE" w:rsidR="00A4290E" w:rsidRPr="005D58EB" w:rsidRDefault="00A4290E" w:rsidP="00762679">
            <w:pPr>
              <w:spacing w:before="20" w:after="20" w:line="240" w:lineRule="auto"/>
              <w:rPr>
                <w:rFonts w:ascii="Arial" w:hAnsi="Arial" w:cs="Arial"/>
                <w:szCs w:val="18"/>
                <w:lang w:val="fr-CH"/>
              </w:rPr>
            </w:pPr>
            <w:r w:rsidRPr="005D58EB">
              <w:rPr>
                <w:rFonts w:ascii="Arial" w:hAnsi="Arial" w:cs="Arial"/>
                <w:szCs w:val="18"/>
                <w:lang w:val="fr-CH"/>
              </w:rPr>
              <w:t>17</w:t>
            </w:r>
          </w:p>
        </w:tc>
        <w:tc>
          <w:tcPr>
            <w:tcW w:w="7732" w:type="dxa"/>
          </w:tcPr>
          <w:p w14:paraId="20DE37C0" w14:textId="53DB6AF0" w:rsidR="00A4290E" w:rsidRPr="005D58EB" w:rsidRDefault="00A4290E" w:rsidP="00A4290E">
            <w:pPr>
              <w:spacing w:after="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Sensibiliser les étudiant-e-s et le personnel aux possibilités de voyager de manière plus écologique.</w:t>
            </w:r>
          </w:p>
        </w:tc>
        <w:tc>
          <w:tcPr>
            <w:tcW w:w="421" w:type="dxa"/>
          </w:tcPr>
          <w:p w14:paraId="080D82FE" w14:textId="2C71A3B1" w:rsidR="00A4290E" w:rsidRPr="005D58EB" w:rsidRDefault="00C146C4"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color w:val="000000" w:themeColor="text1"/>
                  <w:szCs w:val="18"/>
                  <w:lang w:val="fr-CH"/>
                </w:rPr>
                <w:id w:val="-1785489797"/>
                <w14:checkbox>
                  <w14:checked w14:val="0"/>
                  <w14:checkedState w14:val="2612" w14:font="MS Gothic"/>
                  <w14:uncheckedState w14:val="2610" w14:font="MS Gothic"/>
                </w14:checkbox>
              </w:sdtPr>
              <w:sdtEndPr/>
              <w:sdtContent>
                <w:r w:rsidR="00EE2207" w:rsidRPr="005D58EB">
                  <w:rPr>
                    <w:rFonts w:ascii="MS Gothic" w:eastAsia="MS Gothic" w:hAnsi="MS Gothic" w:cs="Arial"/>
                    <w:color w:val="000000" w:themeColor="text1"/>
                    <w:szCs w:val="18"/>
                    <w:lang w:val="fr-CH"/>
                  </w:rPr>
                  <w:t>☐</w:t>
                </w:r>
              </w:sdtContent>
            </w:sdt>
          </w:p>
        </w:tc>
      </w:tr>
    </w:tbl>
    <w:p w14:paraId="1166E2A9" w14:textId="77777777" w:rsidR="00EE2207" w:rsidRDefault="00EE2207">
      <w:pPr>
        <w:spacing w:after="200" w:line="2" w:lineRule="auto"/>
        <w:rPr>
          <w:rFonts w:ascii="Arial" w:eastAsiaTheme="majorEastAsia" w:hAnsi="Arial" w:cs="Arial"/>
          <w:bCs/>
          <w:color w:val="30D2A9" w:themeColor="accent2"/>
          <w:sz w:val="34"/>
          <w:szCs w:val="28"/>
          <w:lang w:val="fr-CH"/>
        </w:rPr>
      </w:pPr>
      <w:r>
        <w:rPr>
          <w:rFonts w:ascii="Arial" w:hAnsi="Arial" w:cs="Arial"/>
          <w:lang w:val="fr-CH"/>
        </w:rPr>
        <w:br w:type="page"/>
      </w:r>
    </w:p>
    <w:p w14:paraId="5261625C" w14:textId="532D7178" w:rsidR="00723B92" w:rsidRPr="005D58EB" w:rsidRDefault="00AB6F38"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 xml:space="preserve">Information concernant l’organisation de la mobilité </w:t>
      </w:r>
    </w:p>
    <w:p w14:paraId="7D074B7E" w14:textId="77777777" w:rsidR="00723B92" w:rsidRPr="005D58EB" w:rsidRDefault="00AB6F38" w:rsidP="0086306B">
      <w:pPr>
        <w:pStyle w:val="berschrift2nummeriert"/>
        <w:numPr>
          <w:ilvl w:val="1"/>
          <w:numId w:val="4"/>
        </w:numPr>
        <w:ind w:left="567" w:hanging="567"/>
        <w:rPr>
          <w:rFonts w:ascii="Arial" w:hAnsi="Arial" w:cs="Arial"/>
          <w:lang w:val="fr-CH"/>
        </w:rPr>
      </w:pPr>
      <w:r w:rsidRPr="005D58EB">
        <w:rPr>
          <w:rFonts w:ascii="Arial" w:hAnsi="Arial" w:cs="Arial"/>
          <w:lang w:val="fr-CH"/>
        </w:rPr>
        <w:t>Reconnaissance</w:t>
      </w:r>
    </w:p>
    <w:p w14:paraId="1BE82C71" w14:textId="77777777" w:rsidR="00723B92" w:rsidRPr="005D58EB" w:rsidRDefault="00723B92" w:rsidP="0086306B">
      <w:pPr>
        <w:pStyle w:val="Listenabsatz"/>
        <w:numPr>
          <w:ilvl w:val="0"/>
          <w:numId w:val="6"/>
        </w:numPr>
        <w:ind w:left="567" w:hanging="567"/>
        <w:rPr>
          <w:rFonts w:ascii="Arial" w:hAnsi="Arial" w:cs="Arial"/>
          <w:lang w:val="fr-CH"/>
        </w:rPr>
      </w:pPr>
      <w:r w:rsidRPr="005D58EB">
        <w:rPr>
          <w:rFonts w:ascii="Arial" w:hAnsi="Arial" w:cs="Arial"/>
          <w:lang w:val="fr-CH"/>
        </w:rPr>
        <w:t>Votre haute école/école supérieure utilise-t-elle le système de crédits ECTS ou un système équivalent afin de faciliter la reconnaissance des cours suivis à l’étranger ?</w:t>
      </w:r>
    </w:p>
    <w:p w14:paraId="34FDB4B5" w14:textId="2EAC4CDE"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dans </w:t>
      </w:r>
      <w:proofErr w:type="spellStart"/>
      <w:r w:rsidRPr="005D58EB">
        <w:rPr>
          <w:rFonts w:ascii="Arial" w:hAnsi="Arial" w:cs="Arial"/>
          <w:lang w:val="fr-CH"/>
        </w:rPr>
        <w:t>tou</w:t>
      </w:r>
      <w:proofErr w:type="spellEnd"/>
      <w:r w:rsidR="00231C35" w:rsidRPr="005D58EB">
        <w:rPr>
          <w:rFonts w:ascii="Arial" w:hAnsi="Arial" w:cs="Arial"/>
          <w:lang w:val="fr-CH"/>
        </w:rPr>
        <w:t>-</w:t>
      </w:r>
      <w:proofErr w:type="spellStart"/>
      <w:r w:rsidR="00231C35" w:rsidRPr="005D58EB">
        <w:rPr>
          <w:rFonts w:ascii="Arial" w:hAnsi="Arial" w:cs="Arial"/>
          <w:lang w:val="fr-CH"/>
        </w:rPr>
        <w:t>te-</w:t>
      </w:r>
      <w:r w:rsidRPr="005D58EB">
        <w:rPr>
          <w:rFonts w:ascii="Arial" w:hAnsi="Arial" w:cs="Arial"/>
          <w:lang w:val="fr-CH"/>
        </w:rPr>
        <w:t>s</w:t>
      </w:r>
      <w:proofErr w:type="spellEnd"/>
      <w:r w:rsidRPr="005D58EB">
        <w:rPr>
          <w:rFonts w:ascii="Arial" w:hAnsi="Arial" w:cs="Arial"/>
          <w:lang w:val="fr-CH"/>
        </w:rPr>
        <w:t xml:space="preserve"> les départements/facultés/filières </w:t>
      </w:r>
      <w:r w:rsidRPr="005D58EB">
        <w:rPr>
          <w:rFonts w:ascii="Arial" w:hAnsi="Arial" w:cs="Arial"/>
          <w:lang w:val="fr-CH"/>
        </w:rPr>
        <w:tab/>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040A4C70" w14:textId="32E7B15E"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dans certain</w:t>
      </w:r>
      <w:r w:rsidR="00231C35" w:rsidRPr="005D58EB">
        <w:rPr>
          <w:rFonts w:ascii="Arial" w:hAnsi="Arial" w:cs="Arial"/>
          <w:lang w:val="fr-CH"/>
        </w:rPr>
        <w:t>-e-</w:t>
      </w:r>
      <w:r w:rsidRPr="005D58EB">
        <w:rPr>
          <w:rFonts w:ascii="Arial" w:hAnsi="Arial" w:cs="Arial"/>
          <w:lang w:val="fr-CH"/>
        </w:rPr>
        <w:t>s départements/</w:t>
      </w:r>
      <w:r w:rsidR="00583ED2" w:rsidRPr="005D58EB">
        <w:rPr>
          <w:rFonts w:ascii="Arial" w:hAnsi="Arial" w:cs="Arial"/>
          <w:lang w:val="fr-CH"/>
        </w:rPr>
        <w:t xml:space="preserve"> facultés/ filières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1A231F82" w14:textId="77777777" w:rsidR="00723B92" w:rsidRPr="005D58EB" w:rsidRDefault="00723B92" w:rsidP="00723B92">
      <w:pPr>
        <w:rPr>
          <w:rFonts w:ascii="Arial" w:hAnsi="Arial" w:cs="Arial"/>
          <w:lang w:val="fr-CH"/>
        </w:rPr>
      </w:pPr>
    </w:p>
    <w:p w14:paraId="507C8841" w14:textId="77777777" w:rsidR="00723B92" w:rsidRPr="005D58EB" w:rsidRDefault="00723B92" w:rsidP="0086306B">
      <w:pPr>
        <w:pStyle w:val="Listenabsatz"/>
        <w:numPr>
          <w:ilvl w:val="0"/>
          <w:numId w:val="6"/>
        </w:numPr>
        <w:ind w:left="567" w:hanging="567"/>
        <w:rPr>
          <w:rFonts w:ascii="Arial" w:hAnsi="Arial" w:cs="Arial"/>
          <w:lang w:val="fr-CH"/>
        </w:rPr>
      </w:pPr>
      <w:r w:rsidRPr="005D58EB">
        <w:rPr>
          <w:rFonts w:ascii="Arial" w:hAnsi="Arial" w:cs="Arial"/>
          <w:lang w:val="fr-CH"/>
        </w:rPr>
        <w:t>Votre haute école/école supérieure utilise-t-elle le système de crédits ECTS ou un système équivalent comme modèle interne de capitalisation d’unités de cours ?</w:t>
      </w:r>
    </w:p>
    <w:p w14:paraId="54841122" w14:textId="2FD7F6DE"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dans </w:t>
      </w:r>
      <w:proofErr w:type="spellStart"/>
      <w:r w:rsidRPr="005D58EB">
        <w:rPr>
          <w:rFonts w:ascii="Arial" w:hAnsi="Arial" w:cs="Arial"/>
          <w:lang w:val="fr-CH"/>
        </w:rPr>
        <w:t>tou</w:t>
      </w:r>
      <w:proofErr w:type="spellEnd"/>
      <w:r w:rsidR="00231C35" w:rsidRPr="005D58EB">
        <w:rPr>
          <w:rFonts w:ascii="Arial" w:hAnsi="Arial" w:cs="Arial"/>
          <w:lang w:val="fr-CH"/>
        </w:rPr>
        <w:t>-</w:t>
      </w:r>
      <w:proofErr w:type="spellStart"/>
      <w:r w:rsidR="00231C35" w:rsidRPr="005D58EB">
        <w:rPr>
          <w:rFonts w:ascii="Arial" w:hAnsi="Arial" w:cs="Arial"/>
          <w:lang w:val="fr-CH"/>
        </w:rPr>
        <w:t>te-</w:t>
      </w:r>
      <w:r w:rsidRPr="005D58EB">
        <w:rPr>
          <w:rFonts w:ascii="Arial" w:hAnsi="Arial" w:cs="Arial"/>
          <w:lang w:val="fr-CH"/>
        </w:rPr>
        <w:t>s</w:t>
      </w:r>
      <w:proofErr w:type="spellEnd"/>
      <w:r w:rsidRPr="005D58EB">
        <w:rPr>
          <w:rFonts w:ascii="Arial" w:hAnsi="Arial" w:cs="Arial"/>
          <w:lang w:val="fr-CH"/>
        </w:rPr>
        <w:t xml:space="preserve"> les départements/facultés/filières </w:t>
      </w:r>
      <w:r w:rsidRPr="005D58EB">
        <w:rPr>
          <w:rFonts w:ascii="Arial" w:hAnsi="Arial" w:cs="Arial"/>
          <w:lang w:val="fr-CH"/>
        </w:rPr>
        <w:tab/>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6992384A" w14:textId="7D8C20BC"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dans certain</w:t>
      </w:r>
      <w:r w:rsidR="00231C35" w:rsidRPr="005D58EB">
        <w:rPr>
          <w:rFonts w:ascii="Arial" w:hAnsi="Arial" w:cs="Arial"/>
          <w:lang w:val="fr-CH"/>
        </w:rPr>
        <w:t>-e-</w:t>
      </w:r>
      <w:r w:rsidRPr="005D58EB">
        <w:rPr>
          <w:rFonts w:ascii="Arial" w:hAnsi="Arial" w:cs="Arial"/>
          <w:lang w:val="fr-CH"/>
        </w:rPr>
        <w:t>s départements</w:t>
      </w:r>
      <w:r w:rsidR="00231C35" w:rsidRPr="005D58EB">
        <w:rPr>
          <w:rFonts w:ascii="Arial" w:hAnsi="Arial" w:cs="Arial"/>
          <w:lang w:val="fr-CH"/>
        </w:rPr>
        <w:t>/</w:t>
      </w:r>
      <w:r w:rsidR="00583ED2" w:rsidRPr="005D58EB">
        <w:rPr>
          <w:rFonts w:ascii="Arial" w:hAnsi="Arial" w:cs="Arial"/>
          <w:lang w:val="fr-CH"/>
        </w:rPr>
        <w:t xml:space="preserve"> facultés/ filières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29866126" w14:textId="77777777" w:rsidR="00723B92" w:rsidRPr="005D58EB" w:rsidRDefault="0086306B" w:rsidP="0086306B">
      <w:pPr>
        <w:pStyle w:val="berschrift2nummeriert"/>
        <w:numPr>
          <w:ilvl w:val="1"/>
          <w:numId w:val="4"/>
        </w:numPr>
        <w:ind w:left="567" w:hanging="567"/>
        <w:rPr>
          <w:rFonts w:ascii="Arial" w:hAnsi="Arial" w:cs="Arial"/>
          <w:lang w:val="fr-CH"/>
        </w:rPr>
      </w:pPr>
      <w:r w:rsidRPr="005D58EB">
        <w:rPr>
          <w:rFonts w:ascii="Arial" w:hAnsi="Arial" w:cs="Arial"/>
          <w:lang w:val="fr-CH"/>
        </w:rPr>
        <w:t>Supplément au diplôme</w:t>
      </w:r>
    </w:p>
    <w:p w14:paraId="2349C8B9" w14:textId="77777777" w:rsidR="00723B92" w:rsidRPr="005D58EB" w:rsidRDefault="00723B92" w:rsidP="0086306B">
      <w:pPr>
        <w:pStyle w:val="Listenabsatz"/>
        <w:numPr>
          <w:ilvl w:val="0"/>
          <w:numId w:val="7"/>
        </w:numPr>
        <w:tabs>
          <w:tab w:val="left" w:pos="7371"/>
        </w:tabs>
        <w:ind w:left="567" w:hanging="567"/>
        <w:rPr>
          <w:rFonts w:ascii="Arial" w:hAnsi="Arial" w:cs="Arial"/>
          <w:lang w:val="fr-CH"/>
        </w:rPr>
      </w:pPr>
      <w:r w:rsidRPr="005D58EB">
        <w:rPr>
          <w:rFonts w:ascii="Arial" w:hAnsi="Arial" w:cs="Arial"/>
          <w:lang w:val="fr-CH"/>
        </w:rPr>
        <w:t xml:space="preserve">Votre haute école/école supérieure accorde-t-elle un supplément au diplôme ?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60A6137B" w14:textId="77777777" w:rsidR="00723B92" w:rsidRPr="005D58EB" w:rsidRDefault="00723B92" w:rsidP="00723B92">
      <w:pPr>
        <w:rPr>
          <w:rFonts w:ascii="Arial" w:hAnsi="Arial" w:cs="Arial"/>
          <w:lang w:val="fr-CH"/>
        </w:rPr>
      </w:pPr>
    </w:p>
    <w:p w14:paraId="5E465150" w14:textId="3A7CBC0A" w:rsidR="00723B92" w:rsidRPr="005D58EB" w:rsidRDefault="00723B92" w:rsidP="00583ED2">
      <w:pPr>
        <w:tabs>
          <w:tab w:val="left" w:pos="7371"/>
        </w:tabs>
        <w:rPr>
          <w:rFonts w:ascii="Arial" w:hAnsi="Arial" w:cs="Arial"/>
          <w:lang w:val="fr-CH"/>
        </w:rPr>
      </w:pPr>
      <w:r w:rsidRPr="005D58EB">
        <w:rPr>
          <w:rFonts w:ascii="Arial" w:hAnsi="Arial" w:cs="Arial"/>
          <w:lang w:val="fr-CH"/>
        </w:rPr>
        <w:t xml:space="preserve">Si oui, est-ce que les mobilités sont </w:t>
      </w:r>
      <w:r w:rsidR="00D4677F" w:rsidRPr="005D58EB">
        <w:rPr>
          <w:rFonts w:ascii="Arial" w:hAnsi="Arial" w:cs="Arial"/>
          <w:lang w:val="fr-CH"/>
        </w:rPr>
        <w:t xml:space="preserve">mentionnées </w:t>
      </w:r>
      <w:r w:rsidRPr="005D58EB">
        <w:rPr>
          <w:rFonts w:ascii="Arial" w:hAnsi="Arial" w:cs="Arial"/>
          <w:lang w:val="fr-CH"/>
        </w:rPr>
        <w:t>dans le supplément au diplôme</w:t>
      </w:r>
      <w:r w:rsidR="00E8041E" w:rsidRPr="005D58EB">
        <w:rPr>
          <w:rFonts w:ascii="Arial" w:hAnsi="Arial" w:cs="Arial"/>
          <w:lang w:val="fr-CH"/>
        </w:rPr>
        <w:t xml:space="preserve"> </w:t>
      </w:r>
      <w:r w:rsidRPr="005D58EB">
        <w:rPr>
          <w:rFonts w:ascii="Arial" w:hAnsi="Arial" w:cs="Arial"/>
          <w:lang w:val="fr-CH"/>
        </w:rPr>
        <w:t>?</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4AAA5F06" w14:textId="77777777" w:rsidR="00723B92" w:rsidRPr="005D58EB" w:rsidRDefault="00723B92" w:rsidP="00723B92">
      <w:pPr>
        <w:rPr>
          <w:rFonts w:ascii="Arial" w:hAnsi="Arial" w:cs="Arial"/>
          <w:lang w:val="fr-CH"/>
        </w:rPr>
      </w:pPr>
      <w:r w:rsidRPr="005D58EB">
        <w:rPr>
          <w:rFonts w:ascii="Arial" w:hAnsi="Arial" w:cs="Arial"/>
          <w:lang w:val="fr-CH"/>
        </w:rPr>
        <w:t xml:space="preserve"> </w:t>
      </w:r>
    </w:p>
    <w:p w14:paraId="050C57C7" w14:textId="77777777" w:rsidR="00723B92" w:rsidRPr="005D58EB" w:rsidRDefault="00723B92" w:rsidP="00723B92">
      <w:pPr>
        <w:rPr>
          <w:rFonts w:ascii="Arial" w:hAnsi="Arial" w:cs="Arial"/>
          <w:lang w:val="fr-CH"/>
        </w:rPr>
      </w:pPr>
      <w:r w:rsidRPr="005D58EB">
        <w:rPr>
          <w:rFonts w:ascii="Arial" w:hAnsi="Arial" w:cs="Arial"/>
          <w:lang w:val="fr-CH"/>
        </w:rPr>
        <w:t>Si vous avez coché « Non », comment votre école garantit-elle la reconnaissance des cours ou des stages effectués dans le cadre d’une mobilité ?</w:t>
      </w:r>
    </w:p>
    <w:tbl>
      <w:tblPr>
        <w:tblStyle w:val="Tabellenraster"/>
        <w:tblW w:w="0" w:type="auto"/>
        <w:tblLook w:val="04A0" w:firstRow="1" w:lastRow="0" w:firstColumn="1" w:lastColumn="0" w:noHBand="0" w:noVBand="1"/>
      </w:tblPr>
      <w:tblGrid>
        <w:gridCol w:w="8579"/>
      </w:tblGrid>
      <w:tr w:rsidR="00583ED2" w:rsidRPr="005D58EB" w14:paraId="0E783ADE" w14:textId="77777777" w:rsidTr="00583ED2">
        <w:tc>
          <w:tcPr>
            <w:tcW w:w="8579" w:type="dxa"/>
          </w:tcPr>
          <w:p w14:paraId="459024AA" w14:textId="77777777" w:rsidR="00583ED2" w:rsidRPr="005D58EB" w:rsidRDefault="00583ED2" w:rsidP="00723B92">
            <w:pPr>
              <w:rPr>
                <w:rFonts w:ascii="Arial" w:hAnsi="Arial" w:cs="Arial"/>
                <w:lang w:val="fr-CH"/>
              </w:rPr>
            </w:pPr>
          </w:p>
          <w:p w14:paraId="45DB7083" w14:textId="77777777" w:rsidR="00583ED2" w:rsidRPr="005D58EB" w:rsidRDefault="00583ED2" w:rsidP="00723B92">
            <w:pPr>
              <w:rPr>
                <w:rFonts w:ascii="Arial" w:hAnsi="Arial" w:cs="Arial"/>
                <w:lang w:val="fr-CH"/>
              </w:rPr>
            </w:pPr>
          </w:p>
        </w:tc>
      </w:tr>
    </w:tbl>
    <w:p w14:paraId="357711FE" w14:textId="77777777"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 xml:space="preserve">Aide à la mobilité du personnel enseignant : </w:t>
      </w:r>
    </w:p>
    <w:p w14:paraId="33FA11B8" w14:textId="77777777" w:rsidR="00723B92" w:rsidRPr="005D58EB" w:rsidRDefault="00723B92" w:rsidP="0086306B">
      <w:pPr>
        <w:pStyle w:val="Listenabsatz"/>
        <w:numPr>
          <w:ilvl w:val="0"/>
          <w:numId w:val="10"/>
        </w:numPr>
        <w:spacing w:line="240" w:lineRule="auto"/>
        <w:ind w:left="567" w:hanging="567"/>
        <w:rPr>
          <w:rFonts w:ascii="Arial" w:hAnsi="Arial" w:cs="Arial"/>
          <w:lang w:val="fr-CH"/>
        </w:rPr>
      </w:pPr>
      <w:r w:rsidRPr="005D58EB">
        <w:rPr>
          <w:rFonts w:ascii="Arial" w:hAnsi="Arial" w:cs="Arial"/>
          <w:lang w:val="fr-CH"/>
        </w:rPr>
        <w:t>Quelles dispositions sont en place pour faciliter et encourager la mobilité du personnel enseignant à l’étranger ?</w:t>
      </w:r>
    </w:p>
    <w:p w14:paraId="1B868E85" w14:textId="4BD45ED7"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Aide financière supplémentaire de la part de votre haute école/école supérieure ?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14165385" w14:textId="07840C63" w:rsidR="00723B92" w:rsidRPr="005D58EB" w:rsidRDefault="00723B92" w:rsidP="00255668">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Reconnaissance des activités d’enseignement à l’étranger comme étant un asp</w:t>
      </w:r>
      <w:r w:rsidR="00583ED2" w:rsidRPr="005D58EB">
        <w:rPr>
          <w:rFonts w:ascii="Arial" w:hAnsi="Arial" w:cs="Arial"/>
          <w:lang w:val="fr-CH"/>
        </w:rPr>
        <w:t xml:space="preserve">ect </w:t>
      </w:r>
      <w:r w:rsidR="00255668" w:rsidRPr="005D58EB">
        <w:rPr>
          <w:rFonts w:ascii="Arial" w:hAnsi="Arial" w:cs="Arial"/>
          <w:lang w:val="fr-CH"/>
        </w:rPr>
        <w:br/>
      </w:r>
      <w:r w:rsidR="00583ED2" w:rsidRPr="005D58EB">
        <w:rPr>
          <w:rFonts w:ascii="Arial" w:hAnsi="Arial" w:cs="Arial"/>
          <w:lang w:val="fr-CH"/>
        </w:rPr>
        <w:t>important de la carrière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378EC891" w14:textId="51524EBB"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Assistance dans les démarches pratique</w:t>
      </w:r>
      <w:r w:rsidR="00583ED2" w:rsidRPr="005D58EB">
        <w:rPr>
          <w:rFonts w:ascii="Arial" w:hAnsi="Arial" w:cs="Arial"/>
          <w:lang w:val="fr-CH"/>
        </w:rPr>
        <w:t>s (voyage, hébergement,</w:t>
      </w:r>
      <w:r w:rsidR="00B837D8" w:rsidRPr="005D58EB">
        <w:rPr>
          <w:rFonts w:ascii="Arial" w:hAnsi="Arial" w:cs="Arial"/>
          <w:lang w:val="fr-CH"/>
        </w:rPr>
        <w:t xml:space="preserve"> visa,</w:t>
      </w:r>
      <w:r w:rsidR="00583ED2" w:rsidRPr="005D58EB">
        <w:rPr>
          <w:rFonts w:ascii="Arial" w:hAnsi="Arial" w:cs="Arial"/>
          <w:lang w:val="fr-CH"/>
        </w:rPr>
        <w:t xml:space="preserve"> etc.)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7BB145CD" w14:textId="77777777"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Autres (veuillez spécifier) </w:t>
      </w:r>
    </w:p>
    <w:tbl>
      <w:tblPr>
        <w:tblStyle w:val="Tabellenraster"/>
        <w:tblW w:w="0" w:type="auto"/>
        <w:tblLook w:val="04A0" w:firstRow="1" w:lastRow="0" w:firstColumn="1" w:lastColumn="0" w:noHBand="0" w:noVBand="1"/>
      </w:tblPr>
      <w:tblGrid>
        <w:gridCol w:w="8579"/>
      </w:tblGrid>
      <w:tr w:rsidR="00583ED2" w:rsidRPr="005D58EB" w14:paraId="61B32310" w14:textId="77777777" w:rsidTr="00583ED2">
        <w:tc>
          <w:tcPr>
            <w:tcW w:w="8579" w:type="dxa"/>
          </w:tcPr>
          <w:p w14:paraId="5ACFD596" w14:textId="77777777" w:rsidR="00583ED2" w:rsidRPr="005D58EB" w:rsidRDefault="00583ED2" w:rsidP="00723B92">
            <w:pPr>
              <w:rPr>
                <w:rFonts w:ascii="Arial" w:hAnsi="Arial" w:cs="Arial"/>
                <w:lang w:val="fr-CH"/>
              </w:rPr>
            </w:pPr>
          </w:p>
          <w:p w14:paraId="7241CF1B" w14:textId="77777777" w:rsidR="00583ED2" w:rsidRPr="005D58EB" w:rsidRDefault="00583ED2" w:rsidP="00723B92">
            <w:pPr>
              <w:rPr>
                <w:rFonts w:ascii="Arial" w:hAnsi="Arial" w:cs="Arial"/>
                <w:lang w:val="fr-CH"/>
              </w:rPr>
            </w:pPr>
          </w:p>
        </w:tc>
      </w:tr>
    </w:tbl>
    <w:p w14:paraId="3054F827" w14:textId="4857CD81"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 xml:space="preserve">Aide aux </w:t>
      </w:r>
      <w:r w:rsidR="00B837D8" w:rsidRPr="005D58EB">
        <w:rPr>
          <w:rFonts w:ascii="Arial" w:hAnsi="Arial" w:cs="Arial"/>
          <w:lang w:val="fr-CH"/>
        </w:rPr>
        <w:t>personnes</w:t>
      </w:r>
      <w:r w:rsidRPr="005D58EB">
        <w:rPr>
          <w:rFonts w:ascii="Arial" w:hAnsi="Arial" w:cs="Arial"/>
          <w:lang w:val="fr-CH"/>
        </w:rPr>
        <w:t xml:space="preserve"> en situation de handicap : </w:t>
      </w:r>
    </w:p>
    <w:p w14:paraId="46C0B3C1" w14:textId="7914B987" w:rsidR="00723B92" w:rsidRPr="005D58EB" w:rsidRDefault="00723B92" w:rsidP="0086306B">
      <w:pPr>
        <w:pStyle w:val="Listenabsatz"/>
        <w:numPr>
          <w:ilvl w:val="0"/>
          <w:numId w:val="11"/>
        </w:numPr>
        <w:spacing w:line="240" w:lineRule="auto"/>
        <w:ind w:left="567" w:hanging="567"/>
        <w:rPr>
          <w:rFonts w:ascii="Arial" w:hAnsi="Arial" w:cs="Arial"/>
          <w:lang w:val="fr-CH"/>
        </w:rPr>
      </w:pPr>
      <w:r w:rsidRPr="005D58EB">
        <w:rPr>
          <w:rFonts w:ascii="Arial" w:hAnsi="Arial" w:cs="Arial"/>
          <w:lang w:val="fr-CH"/>
        </w:rPr>
        <w:t>Votre haute école/école supérieure fournit-elle des équipements</w:t>
      </w:r>
      <w:r w:rsidR="00E8041E" w:rsidRPr="005D58EB">
        <w:rPr>
          <w:rFonts w:ascii="Arial" w:hAnsi="Arial" w:cs="Arial"/>
          <w:lang w:val="fr-CH"/>
        </w:rPr>
        <w:t xml:space="preserve"> et /ou un service de soutien </w:t>
      </w:r>
      <w:r w:rsidRPr="005D58EB">
        <w:rPr>
          <w:rFonts w:ascii="Arial" w:hAnsi="Arial" w:cs="Arial"/>
          <w:lang w:val="fr-CH"/>
        </w:rPr>
        <w:t>à la disposition des</w:t>
      </w:r>
      <w:r w:rsidR="00F351A4" w:rsidRPr="005D58EB">
        <w:rPr>
          <w:rFonts w:ascii="Arial" w:hAnsi="Arial" w:cs="Arial"/>
          <w:lang w:val="fr-CH"/>
        </w:rPr>
        <w:t> :</w:t>
      </w:r>
    </w:p>
    <w:p w14:paraId="69BCC6CE" w14:textId="0FFEB3E1"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Etudiant-e-s/</w:t>
      </w:r>
      <w:r w:rsidR="002C0974" w:rsidRPr="005D58EB">
        <w:rPr>
          <w:rFonts w:ascii="Arial" w:hAnsi="Arial" w:cs="Arial"/>
          <w:lang w:val="fr-CH"/>
        </w:rPr>
        <w:t>E</w:t>
      </w:r>
      <w:r w:rsidRPr="005D58EB">
        <w:rPr>
          <w:rFonts w:ascii="Arial" w:hAnsi="Arial" w:cs="Arial"/>
          <w:lang w:val="fr-CH"/>
        </w:rPr>
        <w:t>nseignant-e-s non</w:t>
      </w:r>
      <w:r w:rsidR="00583ED2" w:rsidRPr="005D58EB">
        <w:rPr>
          <w:rFonts w:ascii="Arial" w:hAnsi="Arial" w:cs="Arial"/>
          <w:lang w:val="fr-CH"/>
        </w:rPr>
        <w:t xml:space="preserve">-voyant-e-s ou malvoyant-e-s ? </w:t>
      </w:r>
      <w:r w:rsidR="00FE4B7D"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0A23C8EC" w14:textId="050998C0"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Etudiant-e-s/</w:t>
      </w:r>
      <w:r w:rsidR="002C0974" w:rsidRPr="005D58EB">
        <w:rPr>
          <w:rFonts w:ascii="Arial" w:hAnsi="Arial" w:cs="Arial"/>
          <w:lang w:val="fr-CH"/>
        </w:rPr>
        <w:t>E</w:t>
      </w:r>
      <w:r w:rsidRPr="005D58EB">
        <w:rPr>
          <w:rFonts w:ascii="Arial" w:hAnsi="Arial" w:cs="Arial"/>
          <w:lang w:val="fr-CH"/>
        </w:rPr>
        <w:t>nseignant-e-s s</w:t>
      </w:r>
      <w:r w:rsidR="00583ED2" w:rsidRPr="005D58EB">
        <w:rPr>
          <w:rFonts w:ascii="Arial" w:hAnsi="Arial" w:cs="Arial"/>
          <w:lang w:val="fr-CH"/>
        </w:rPr>
        <w:t>ourd-e-s ou malentendant-e-s ?</w:t>
      </w:r>
      <w:r w:rsidR="00FE4B7D"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35A62BBD" w14:textId="1438A019" w:rsidR="00FE4B7D" w:rsidRPr="005D58EB" w:rsidRDefault="00723B92" w:rsidP="002C0974">
      <w:pPr>
        <w:pStyle w:val="Listenabsatz"/>
        <w:numPr>
          <w:ilvl w:val="0"/>
          <w:numId w:val="5"/>
        </w:numPr>
        <w:tabs>
          <w:tab w:val="left" w:pos="7371"/>
        </w:tabs>
        <w:spacing w:before="100" w:after="100"/>
        <w:ind w:left="567" w:hanging="567"/>
        <w:contextualSpacing w:val="0"/>
        <w:rPr>
          <w:rFonts w:ascii="Segoe UI Symbol" w:hAnsi="Segoe UI Symbol" w:cs="Segoe UI Symbol"/>
          <w:lang w:val="fr-CH"/>
        </w:rPr>
      </w:pPr>
      <w:r w:rsidRPr="005D58EB">
        <w:rPr>
          <w:rFonts w:ascii="Arial" w:hAnsi="Arial" w:cs="Arial"/>
          <w:lang w:val="fr-CH"/>
        </w:rPr>
        <w:t>Etudiant-e-s/</w:t>
      </w:r>
      <w:r w:rsidR="002C0974" w:rsidRPr="005D58EB">
        <w:rPr>
          <w:rFonts w:ascii="Arial" w:hAnsi="Arial" w:cs="Arial"/>
          <w:lang w:val="fr-CH"/>
        </w:rPr>
        <w:t>E</w:t>
      </w:r>
      <w:r w:rsidRPr="005D58EB">
        <w:rPr>
          <w:rFonts w:ascii="Arial" w:hAnsi="Arial" w:cs="Arial"/>
          <w:lang w:val="fr-CH"/>
        </w:rPr>
        <w:t>nseignant-e-s présentant un handica</w:t>
      </w:r>
      <w:r w:rsidR="00583ED2" w:rsidRPr="005D58EB">
        <w:rPr>
          <w:rFonts w:ascii="Arial" w:hAnsi="Arial" w:cs="Arial"/>
          <w:lang w:val="fr-CH"/>
        </w:rPr>
        <w:t xml:space="preserve">p physique </w:t>
      </w:r>
      <w:r w:rsidR="004A7607" w:rsidRPr="005D58EB">
        <w:rPr>
          <w:rFonts w:ascii="Arial" w:hAnsi="Arial" w:cs="Arial"/>
          <w:lang w:val="fr-CH"/>
        </w:rPr>
        <w:t>ou psychologique</w:t>
      </w:r>
      <w:r w:rsidR="00583ED2" w:rsidRPr="005D58EB">
        <w:rPr>
          <w:rFonts w:ascii="Arial" w:hAnsi="Arial" w:cs="Arial"/>
          <w:lang w:val="fr-CH"/>
        </w:rPr>
        <w:br/>
        <w:t xml:space="preserve">d’une autre nature ? </w:t>
      </w:r>
      <w:r w:rsidR="00FE4B7D"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42E8D1A5" w14:textId="77777777" w:rsidR="00723B92" w:rsidRPr="005D58EB" w:rsidRDefault="00FE4B7D"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Internationalisation</w:t>
      </w:r>
      <w:r w:rsidR="00723B92" w:rsidRPr="005D58EB">
        <w:rPr>
          <w:rFonts w:ascii="Arial" w:hAnsi="Arial" w:cs="Arial"/>
          <w:lang w:val="fr-CH"/>
        </w:rPr>
        <w:t xml:space="preserve"> </w:t>
      </w:r>
    </w:p>
    <w:p w14:paraId="78BF7490" w14:textId="77777777" w:rsidR="00723B92" w:rsidRPr="005D58EB" w:rsidRDefault="0086306B" w:rsidP="0086306B">
      <w:pPr>
        <w:pStyle w:val="berschrift2nummeriert"/>
        <w:numPr>
          <w:ilvl w:val="1"/>
          <w:numId w:val="4"/>
        </w:numPr>
        <w:ind w:left="567" w:hanging="567"/>
        <w:rPr>
          <w:rFonts w:ascii="Arial" w:hAnsi="Arial" w:cs="Arial"/>
          <w:lang w:val="fr-CH"/>
        </w:rPr>
      </w:pPr>
      <w:r w:rsidRPr="005D58EB">
        <w:rPr>
          <w:rFonts w:ascii="Arial" w:hAnsi="Arial" w:cs="Arial"/>
          <w:lang w:val="fr-CH"/>
        </w:rPr>
        <w:t>Stratégie</w:t>
      </w:r>
    </w:p>
    <w:p w14:paraId="4CA6E5CD" w14:textId="14569795" w:rsidR="00723B92" w:rsidRPr="005D58EB" w:rsidRDefault="00723B92" w:rsidP="00255668">
      <w:pPr>
        <w:pStyle w:val="Listenabsatz"/>
        <w:numPr>
          <w:ilvl w:val="0"/>
          <w:numId w:val="8"/>
        </w:numPr>
        <w:spacing w:before="100" w:after="100" w:line="240" w:lineRule="auto"/>
        <w:ind w:left="567" w:hanging="567"/>
        <w:rPr>
          <w:rFonts w:ascii="Arial" w:hAnsi="Arial" w:cs="Arial"/>
          <w:szCs w:val="18"/>
          <w:lang w:val="fr-CH"/>
        </w:rPr>
      </w:pPr>
      <w:r w:rsidRPr="005D58EB">
        <w:rPr>
          <w:rFonts w:ascii="Arial" w:hAnsi="Arial" w:cs="Arial"/>
          <w:szCs w:val="18"/>
          <w:lang w:val="fr-CH"/>
        </w:rPr>
        <w:t xml:space="preserve">Décrivez de manière concise la stratégie de votre </w:t>
      </w:r>
      <w:r w:rsidR="00B837D8" w:rsidRPr="005D58EB">
        <w:rPr>
          <w:rFonts w:ascii="Arial" w:hAnsi="Arial" w:cs="Arial"/>
          <w:szCs w:val="18"/>
          <w:lang w:val="fr-CH"/>
        </w:rPr>
        <w:t>institution</w:t>
      </w:r>
      <w:r w:rsidRPr="005D58EB">
        <w:rPr>
          <w:rFonts w:ascii="Arial" w:hAnsi="Arial" w:cs="Arial"/>
          <w:szCs w:val="18"/>
          <w:lang w:val="fr-CH"/>
        </w:rPr>
        <w:t xml:space="preserve">, les objectifs et les priorités des activités de mobilité prévues dans le cadre du </w:t>
      </w:r>
      <w:r w:rsidR="00B837D8" w:rsidRPr="005D58EB">
        <w:rPr>
          <w:rFonts w:ascii="Arial" w:hAnsi="Arial" w:cs="Arial"/>
          <w:szCs w:val="18"/>
          <w:lang w:val="fr-CH"/>
        </w:rPr>
        <w:t>Swiss-European Mobility Programme (SEMP).</w:t>
      </w:r>
    </w:p>
    <w:p w14:paraId="39CACE54" w14:textId="77777777" w:rsidR="00723B92" w:rsidRPr="005D58EB" w:rsidRDefault="00723B92" w:rsidP="00723B92">
      <w:pPr>
        <w:rPr>
          <w:rFonts w:ascii="Arial" w:hAnsi="Arial" w:cs="Arial"/>
          <w:lang w:val="fr-CH"/>
        </w:rPr>
      </w:pPr>
      <w:r w:rsidRPr="005D58EB">
        <w:rPr>
          <w:rFonts w:ascii="Arial" w:hAnsi="Arial" w:cs="Arial"/>
          <w:lang w:val="fr-CH"/>
        </w:rPr>
        <w:t>Les informations à fournir dans la présente section devraient couvrir les points suivants :</w:t>
      </w:r>
    </w:p>
    <w:p w14:paraId="345A32B9" w14:textId="10E1429C"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Quelle est l’expérience antérieure de votre </w:t>
      </w:r>
      <w:r w:rsidR="00B837D8" w:rsidRPr="005D58EB">
        <w:rPr>
          <w:rFonts w:ascii="Arial" w:hAnsi="Arial" w:cs="Arial"/>
          <w:lang w:val="fr-CH"/>
        </w:rPr>
        <w:t>institution</w:t>
      </w:r>
      <w:r w:rsidRPr="005D58EB">
        <w:rPr>
          <w:rFonts w:ascii="Arial" w:hAnsi="Arial" w:cs="Arial"/>
          <w:lang w:val="fr-CH"/>
        </w:rPr>
        <w:t xml:space="preserve"> dans les échanges internationaux et les programmes de coopération ?</w:t>
      </w:r>
    </w:p>
    <w:p w14:paraId="0358C49E" w14:textId="36776E43"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Dans quelle mesure votre participation au</w:t>
      </w:r>
      <w:r w:rsidR="00B837D8" w:rsidRPr="005D58EB">
        <w:rPr>
          <w:rFonts w:ascii="Arial" w:hAnsi="Arial" w:cs="Arial"/>
          <w:lang w:val="fr-CH"/>
        </w:rPr>
        <w:t xml:space="preserve"> </w:t>
      </w:r>
      <w:r w:rsidR="00B837D8" w:rsidRPr="005D58EB">
        <w:rPr>
          <w:rFonts w:ascii="Arial" w:hAnsi="Arial" w:cs="Arial"/>
          <w:szCs w:val="18"/>
          <w:lang w:val="fr-CH"/>
        </w:rPr>
        <w:t>Swiss-European Mobility Programme (SEMP)</w:t>
      </w:r>
      <w:r w:rsidRPr="005D58EB">
        <w:rPr>
          <w:rFonts w:ascii="Arial" w:hAnsi="Arial" w:cs="Arial"/>
          <w:lang w:val="fr-CH"/>
        </w:rPr>
        <w:t xml:space="preserve"> serait-elle liée à la stratégie internationale globale de votre </w:t>
      </w:r>
      <w:r w:rsidR="00B837D8" w:rsidRPr="005D58EB">
        <w:rPr>
          <w:rFonts w:ascii="Arial" w:hAnsi="Arial" w:cs="Arial"/>
          <w:lang w:val="fr-CH"/>
        </w:rPr>
        <w:t>institution</w:t>
      </w:r>
      <w:r w:rsidRPr="005D58EB">
        <w:rPr>
          <w:rFonts w:ascii="Arial" w:hAnsi="Arial" w:cs="Arial"/>
          <w:lang w:val="fr-CH"/>
        </w:rPr>
        <w:t xml:space="preserve"> (si existante) ?</w:t>
      </w:r>
    </w:p>
    <w:p w14:paraId="7F7B99F7" w14:textId="5B62922F"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Quelles sont les priorités et les objectifs à atteindre par </w:t>
      </w:r>
      <w:r w:rsidR="00B837D8" w:rsidRPr="005D58EB">
        <w:rPr>
          <w:rFonts w:ascii="Arial" w:hAnsi="Arial" w:cs="Arial"/>
          <w:lang w:val="fr-CH"/>
        </w:rPr>
        <w:t>l’institution</w:t>
      </w:r>
      <w:r w:rsidRPr="005D58EB">
        <w:rPr>
          <w:rFonts w:ascii="Arial" w:hAnsi="Arial" w:cs="Arial"/>
          <w:lang w:val="fr-CH"/>
        </w:rPr>
        <w:t xml:space="preserve"> dans le cadre de sa participation au </w:t>
      </w:r>
      <w:r w:rsidR="00B837D8" w:rsidRPr="005D58EB">
        <w:rPr>
          <w:rFonts w:ascii="Arial" w:hAnsi="Arial" w:cs="Arial"/>
          <w:szCs w:val="18"/>
          <w:lang w:val="fr-CH"/>
        </w:rPr>
        <w:t>Swiss-European Mobility Programme (SEMP)</w:t>
      </w:r>
      <w:r w:rsidR="002C0974" w:rsidRPr="005D58EB">
        <w:rPr>
          <w:rFonts w:ascii="Arial" w:hAnsi="Arial" w:cs="Arial"/>
          <w:szCs w:val="18"/>
          <w:lang w:val="fr-CH"/>
        </w:rPr>
        <w:t xml:space="preserve"> </w:t>
      </w:r>
      <w:r w:rsidRPr="005D58EB">
        <w:rPr>
          <w:rFonts w:ascii="Arial" w:hAnsi="Arial" w:cs="Arial"/>
          <w:lang w:val="fr-CH"/>
        </w:rPr>
        <w:t>?</w:t>
      </w:r>
    </w:p>
    <w:p w14:paraId="43CE9E41" w14:textId="67CC62B9"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Quelles sont les activités spécifiques qui seront mise</w:t>
      </w:r>
      <w:r w:rsidR="0086306B" w:rsidRPr="005D58EB">
        <w:rPr>
          <w:rFonts w:ascii="Arial" w:hAnsi="Arial" w:cs="Arial"/>
          <w:lang w:val="fr-CH"/>
        </w:rPr>
        <w:t>s en œuvre dans le cadre du</w:t>
      </w:r>
      <w:r w:rsidR="00B837D8" w:rsidRPr="005D58EB">
        <w:rPr>
          <w:rFonts w:ascii="Arial" w:hAnsi="Arial" w:cs="Arial"/>
          <w:lang w:val="fr-CH"/>
        </w:rPr>
        <w:t xml:space="preserve"> </w:t>
      </w:r>
      <w:r w:rsidR="00B837D8" w:rsidRPr="005D58EB">
        <w:rPr>
          <w:rFonts w:ascii="Arial" w:hAnsi="Arial" w:cs="Arial"/>
          <w:szCs w:val="18"/>
          <w:lang w:val="fr-CH"/>
        </w:rPr>
        <w:t>Swiss-European Mobility Programme (SEMP) ou du</w:t>
      </w:r>
      <w:r w:rsidR="0086306B" w:rsidRPr="005D58EB">
        <w:rPr>
          <w:rFonts w:ascii="Arial" w:hAnsi="Arial" w:cs="Arial"/>
          <w:lang w:val="fr-CH"/>
        </w:rPr>
        <w:t xml:space="preserve"> </w:t>
      </w:r>
      <w:r w:rsidR="00E8041E" w:rsidRPr="005D58EB">
        <w:rPr>
          <w:rFonts w:ascii="Arial" w:hAnsi="Arial" w:cs="Arial"/>
          <w:lang w:val="fr-CH"/>
        </w:rPr>
        <w:t>P</w:t>
      </w:r>
      <w:r w:rsidR="0086306B" w:rsidRPr="005D58EB">
        <w:rPr>
          <w:rFonts w:ascii="Arial" w:hAnsi="Arial" w:cs="Arial"/>
          <w:lang w:val="fr-CH"/>
        </w:rPr>
        <w:t>ro</w:t>
      </w:r>
      <w:r w:rsidRPr="005D58EB">
        <w:rPr>
          <w:rFonts w:ascii="Arial" w:hAnsi="Arial" w:cs="Arial"/>
          <w:lang w:val="fr-CH"/>
        </w:rPr>
        <w:t>gramme suisse pour Erasmus+ (échange d’étudiant-e-s et de personnel, développement de coopérations avec des établissements d’enseignement supérieur ou d’autres types d’institutions) ?</w:t>
      </w:r>
    </w:p>
    <w:tbl>
      <w:tblPr>
        <w:tblStyle w:val="Tabellenraster"/>
        <w:tblW w:w="0" w:type="auto"/>
        <w:tblLook w:val="04A0" w:firstRow="1" w:lastRow="0" w:firstColumn="1" w:lastColumn="0" w:noHBand="0" w:noVBand="1"/>
      </w:tblPr>
      <w:tblGrid>
        <w:gridCol w:w="8579"/>
      </w:tblGrid>
      <w:tr w:rsidR="00FE4B7D" w:rsidRPr="005D58EB" w14:paraId="18650273" w14:textId="77777777" w:rsidTr="00FE4B7D">
        <w:tc>
          <w:tcPr>
            <w:tcW w:w="8579" w:type="dxa"/>
          </w:tcPr>
          <w:p w14:paraId="6899F176" w14:textId="77777777" w:rsidR="00FE4B7D" w:rsidRPr="005D58EB" w:rsidRDefault="00FE4B7D" w:rsidP="00FE4B7D">
            <w:pPr>
              <w:tabs>
                <w:tab w:val="left" w:pos="7371"/>
              </w:tabs>
              <w:rPr>
                <w:rFonts w:ascii="Arial" w:hAnsi="Arial" w:cs="Arial"/>
                <w:lang w:val="fr-CH"/>
              </w:rPr>
            </w:pPr>
          </w:p>
          <w:p w14:paraId="74D13180" w14:textId="77777777" w:rsidR="00FE4B7D" w:rsidRPr="005D58EB" w:rsidRDefault="00FE4B7D" w:rsidP="00FE4B7D">
            <w:pPr>
              <w:tabs>
                <w:tab w:val="left" w:pos="7371"/>
              </w:tabs>
              <w:rPr>
                <w:rFonts w:ascii="Arial" w:hAnsi="Arial" w:cs="Arial"/>
                <w:lang w:val="fr-CH"/>
              </w:rPr>
            </w:pPr>
          </w:p>
        </w:tc>
      </w:tr>
    </w:tbl>
    <w:p w14:paraId="761BAE7F" w14:textId="77777777" w:rsidR="00FE4B7D" w:rsidRPr="005D58EB" w:rsidRDefault="00FE4B7D" w:rsidP="00723B92">
      <w:pPr>
        <w:rPr>
          <w:rFonts w:ascii="Arial" w:hAnsi="Arial" w:cs="Arial"/>
          <w:lang w:val="fr-CH"/>
        </w:rPr>
      </w:pPr>
    </w:p>
    <w:p w14:paraId="1F022B3C" w14:textId="2EA32BEC" w:rsidR="00723B92" w:rsidRPr="005D58EB" w:rsidRDefault="00723B92" w:rsidP="00255668">
      <w:pPr>
        <w:pStyle w:val="Listenabsatz"/>
        <w:numPr>
          <w:ilvl w:val="0"/>
          <w:numId w:val="8"/>
        </w:numPr>
        <w:spacing w:before="100" w:after="100" w:line="240" w:lineRule="auto"/>
        <w:ind w:left="567" w:hanging="567"/>
        <w:rPr>
          <w:rFonts w:ascii="Arial" w:hAnsi="Arial" w:cs="Arial"/>
          <w:szCs w:val="18"/>
          <w:lang w:val="fr-CH"/>
        </w:rPr>
      </w:pPr>
      <w:r w:rsidRPr="005D58EB">
        <w:rPr>
          <w:rFonts w:ascii="Arial" w:hAnsi="Arial" w:cs="Arial"/>
          <w:szCs w:val="18"/>
          <w:lang w:val="fr-CH"/>
        </w:rPr>
        <w:t xml:space="preserve">Veuillez fournir des informations relatives aux actions spécifiques prévues et mises en œuvre afin de promouvoir les activités de </w:t>
      </w:r>
      <w:r w:rsidR="006E081F" w:rsidRPr="005D58EB">
        <w:rPr>
          <w:rFonts w:ascii="Arial" w:hAnsi="Arial" w:cs="Arial"/>
          <w:szCs w:val="18"/>
          <w:lang w:val="fr-CH"/>
        </w:rPr>
        <w:t>mobilité dans le cadre du Swiss-European Mobility Programme (SEMP).</w:t>
      </w:r>
    </w:p>
    <w:tbl>
      <w:tblPr>
        <w:tblStyle w:val="Tabellenraster"/>
        <w:tblW w:w="0" w:type="auto"/>
        <w:tblLook w:val="04A0" w:firstRow="1" w:lastRow="0" w:firstColumn="1" w:lastColumn="0" w:noHBand="0" w:noVBand="1"/>
      </w:tblPr>
      <w:tblGrid>
        <w:gridCol w:w="8579"/>
      </w:tblGrid>
      <w:tr w:rsidR="00FE4B7D" w:rsidRPr="005D58EB" w14:paraId="5E9D8798" w14:textId="77777777" w:rsidTr="00FE4B7D">
        <w:tc>
          <w:tcPr>
            <w:tcW w:w="8579" w:type="dxa"/>
          </w:tcPr>
          <w:p w14:paraId="31416242" w14:textId="77777777" w:rsidR="00FE4B7D" w:rsidRPr="005D58EB" w:rsidRDefault="00FE4B7D" w:rsidP="00723B92">
            <w:pPr>
              <w:rPr>
                <w:rFonts w:ascii="Arial" w:hAnsi="Arial" w:cs="Arial"/>
                <w:lang w:val="fr-CH"/>
              </w:rPr>
            </w:pPr>
          </w:p>
          <w:p w14:paraId="34634010" w14:textId="77777777" w:rsidR="00FE4B7D" w:rsidRPr="005D58EB" w:rsidRDefault="00FE4B7D" w:rsidP="00723B92">
            <w:pPr>
              <w:rPr>
                <w:rFonts w:ascii="Arial" w:hAnsi="Arial" w:cs="Arial"/>
                <w:lang w:val="fr-CH"/>
              </w:rPr>
            </w:pPr>
          </w:p>
        </w:tc>
      </w:tr>
    </w:tbl>
    <w:p w14:paraId="5C67ADA1" w14:textId="77777777" w:rsidR="00723B92" w:rsidRPr="005D58EB" w:rsidRDefault="00723B92" w:rsidP="00723B92">
      <w:pPr>
        <w:rPr>
          <w:rFonts w:ascii="Arial" w:hAnsi="Arial" w:cs="Arial"/>
          <w:lang w:val="fr-CH"/>
        </w:rPr>
      </w:pPr>
    </w:p>
    <w:p w14:paraId="107CEA69" w14:textId="1EA2312B" w:rsidR="00723B92" w:rsidRPr="005D58EB" w:rsidRDefault="00723B92" w:rsidP="00255668">
      <w:pPr>
        <w:pStyle w:val="Listenabsatz"/>
        <w:numPr>
          <w:ilvl w:val="0"/>
          <w:numId w:val="8"/>
        </w:numPr>
        <w:spacing w:before="100" w:after="100" w:line="240" w:lineRule="auto"/>
        <w:ind w:left="567" w:hanging="567"/>
        <w:rPr>
          <w:rFonts w:ascii="Arial" w:hAnsi="Arial" w:cs="Arial"/>
          <w:szCs w:val="18"/>
          <w:lang w:val="fr-CH"/>
        </w:rPr>
      </w:pPr>
      <w:r w:rsidRPr="005D58EB">
        <w:rPr>
          <w:rFonts w:ascii="Arial" w:hAnsi="Arial" w:cs="Arial"/>
          <w:szCs w:val="18"/>
          <w:lang w:val="fr-CH"/>
        </w:rPr>
        <w:t xml:space="preserve">Quelles dispositions sont prises par votre </w:t>
      </w:r>
      <w:r w:rsidR="006E081F" w:rsidRPr="005D58EB">
        <w:rPr>
          <w:rFonts w:ascii="Arial" w:hAnsi="Arial" w:cs="Arial"/>
          <w:szCs w:val="18"/>
          <w:lang w:val="fr-CH"/>
        </w:rPr>
        <w:t>institution</w:t>
      </w:r>
      <w:r w:rsidRPr="005D58EB">
        <w:rPr>
          <w:rFonts w:ascii="Arial" w:hAnsi="Arial" w:cs="Arial"/>
          <w:szCs w:val="18"/>
          <w:lang w:val="fr-CH"/>
        </w:rPr>
        <w:t xml:space="preserve"> dans le cadre de la politique de non-discrimination</w:t>
      </w:r>
      <w:r w:rsidR="00E8041E" w:rsidRPr="005D58EB">
        <w:rPr>
          <w:rFonts w:ascii="Arial" w:hAnsi="Arial" w:cs="Arial"/>
          <w:szCs w:val="18"/>
          <w:lang w:val="fr-CH"/>
        </w:rPr>
        <w:t>, de transparence</w:t>
      </w:r>
      <w:r w:rsidR="004A5498" w:rsidRPr="005D58EB">
        <w:rPr>
          <w:rFonts w:ascii="Arial" w:hAnsi="Arial" w:cs="Arial"/>
          <w:szCs w:val="18"/>
          <w:lang w:val="fr-CH"/>
        </w:rPr>
        <w:t xml:space="preserve"> et d’inclusion</w:t>
      </w:r>
      <w:r w:rsidRPr="005D58EB">
        <w:rPr>
          <w:rFonts w:ascii="Arial" w:hAnsi="Arial" w:cs="Arial"/>
          <w:szCs w:val="18"/>
          <w:lang w:val="fr-CH"/>
        </w:rPr>
        <w:t xml:space="preserve"> (par exemple, les actions et les projets relatifs à l’égalité des sexes, à l’intégration des </w:t>
      </w:r>
      <w:r w:rsidR="006E081F" w:rsidRPr="005D58EB">
        <w:rPr>
          <w:rFonts w:ascii="Arial" w:hAnsi="Arial" w:cs="Arial"/>
          <w:szCs w:val="18"/>
          <w:lang w:val="fr-CH"/>
        </w:rPr>
        <w:t>personnes</w:t>
      </w:r>
      <w:r w:rsidRPr="005D58EB">
        <w:rPr>
          <w:rFonts w:ascii="Arial" w:hAnsi="Arial" w:cs="Arial"/>
          <w:szCs w:val="18"/>
          <w:lang w:val="fr-CH"/>
        </w:rPr>
        <w:t xml:space="preserve"> </w:t>
      </w:r>
      <w:r w:rsidR="006E081F" w:rsidRPr="005D58EB">
        <w:rPr>
          <w:rFonts w:ascii="Arial" w:hAnsi="Arial" w:cs="Arial"/>
          <w:szCs w:val="18"/>
          <w:lang w:val="fr-CH"/>
        </w:rPr>
        <w:t>en situation d’</w:t>
      </w:r>
      <w:r w:rsidRPr="005D58EB">
        <w:rPr>
          <w:rFonts w:ascii="Arial" w:hAnsi="Arial" w:cs="Arial"/>
          <w:szCs w:val="18"/>
          <w:lang w:val="fr-CH"/>
        </w:rPr>
        <w:t>handicap, à la promotion de la cohésion économique et sociale et à la lutte contre le racisme et la xénophobie) ?</w:t>
      </w:r>
    </w:p>
    <w:tbl>
      <w:tblPr>
        <w:tblStyle w:val="Tabellenraster"/>
        <w:tblW w:w="0" w:type="auto"/>
        <w:tblLook w:val="04A0" w:firstRow="1" w:lastRow="0" w:firstColumn="1" w:lastColumn="0" w:noHBand="0" w:noVBand="1"/>
      </w:tblPr>
      <w:tblGrid>
        <w:gridCol w:w="8579"/>
      </w:tblGrid>
      <w:tr w:rsidR="00FE4B7D" w:rsidRPr="005D58EB" w14:paraId="43C37AB1" w14:textId="77777777" w:rsidTr="00FE4B7D">
        <w:tc>
          <w:tcPr>
            <w:tcW w:w="8579" w:type="dxa"/>
          </w:tcPr>
          <w:p w14:paraId="2339675B" w14:textId="77777777" w:rsidR="00FE4B7D" w:rsidRPr="005D58EB" w:rsidRDefault="00FE4B7D" w:rsidP="00723B92">
            <w:pPr>
              <w:rPr>
                <w:rFonts w:ascii="Arial" w:hAnsi="Arial" w:cs="Arial"/>
                <w:lang w:val="fr-CH"/>
              </w:rPr>
            </w:pPr>
          </w:p>
          <w:p w14:paraId="6C3EE426" w14:textId="77777777" w:rsidR="00FE4B7D" w:rsidRPr="005D58EB" w:rsidRDefault="00FE4B7D" w:rsidP="00723B92">
            <w:pPr>
              <w:rPr>
                <w:rFonts w:ascii="Arial" w:hAnsi="Arial" w:cs="Arial"/>
                <w:lang w:val="fr-CH"/>
              </w:rPr>
            </w:pPr>
          </w:p>
        </w:tc>
      </w:tr>
    </w:tbl>
    <w:p w14:paraId="3D46BFED" w14:textId="77777777"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Qua</w:t>
      </w:r>
      <w:r w:rsidR="0086306B" w:rsidRPr="005D58EB">
        <w:rPr>
          <w:rFonts w:ascii="Arial" w:hAnsi="Arial" w:cs="Arial"/>
          <w:lang w:val="fr-CH"/>
        </w:rPr>
        <w:t xml:space="preserve">lité des activités de mobilité </w:t>
      </w:r>
    </w:p>
    <w:p w14:paraId="5E3DC8F4" w14:textId="2104B910" w:rsidR="00723B92" w:rsidRPr="005D58EB" w:rsidRDefault="00723B92" w:rsidP="0086306B">
      <w:pPr>
        <w:pStyle w:val="Listenabsatz"/>
        <w:numPr>
          <w:ilvl w:val="0"/>
          <w:numId w:val="9"/>
        </w:numPr>
        <w:spacing w:line="240" w:lineRule="auto"/>
        <w:ind w:left="567" w:hanging="567"/>
        <w:rPr>
          <w:rFonts w:ascii="Arial" w:hAnsi="Arial" w:cs="Arial"/>
          <w:lang w:val="fr-CH"/>
        </w:rPr>
      </w:pPr>
      <w:r w:rsidRPr="005D58EB">
        <w:rPr>
          <w:rFonts w:ascii="Arial" w:hAnsi="Arial" w:cs="Arial"/>
          <w:lang w:val="fr-CH"/>
        </w:rPr>
        <w:t xml:space="preserve">Comment et avec quelles mesures votre </w:t>
      </w:r>
      <w:r w:rsidR="006E081F" w:rsidRPr="005D58EB">
        <w:rPr>
          <w:rFonts w:ascii="Arial" w:hAnsi="Arial" w:cs="Arial"/>
          <w:lang w:val="fr-CH"/>
        </w:rPr>
        <w:t>institution</w:t>
      </w:r>
      <w:r w:rsidRPr="005D58EB">
        <w:rPr>
          <w:rFonts w:ascii="Arial" w:hAnsi="Arial" w:cs="Arial"/>
          <w:lang w:val="fr-CH"/>
        </w:rPr>
        <w:t xml:space="preserve"> garantira-t-</w:t>
      </w:r>
      <w:r w:rsidR="006E081F" w:rsidRPr="005D58EB">
        <w:rPr>
          <w:rFonts w:ascii="Arial" w:hAnsi="Arial" w:cs="Arial"/>
          <w:lang w:val="fr-CH"/>
        </w:rPr>
        <w:t>elle</w:t>
      </w:r>
      <w:r w:rsidRPr="005D58EB">
        <w:rPr>
          <w:rFonts w:ascii="Arial" w:hAnsi="Arial" w:cs="Arial"/>
          <w:lang w:val="fr-CH"/>
        </w:rPr>
        <w:t xml:space="preserve"> la plus haute qualité de</w:t>
      </w:r>
      <w:r w:rsidR="006E081F" w:rsidRPr="005D58EB">
        <w:rPr>
          <w:rFonts w:ascii="Arial" w:hAnsi="Arial" w:cs="Arial"/>
          <w:lang w:val="fr-CH"/>
        </w:rPr>
        <w:t xml:space="preserve">s activités de mobilité ? </w:t>
      </w:r>
      <w:r w:rsidRPr="005D58EB">
        <w:rPr>
          <w:rFonts w:ascii="Arial" w:hAnsi="Arial" w:cs="Arial"/>
          <w:lang w:val="fr-CH"/>
        </w:rPr>
        <w:t xml:space="preserve"> </w:t>
      </w:r>
    </w:p>
    <w:p w14:paraId="03531B07" w14:textId="77777777" w:rsidR="00723B92" w:rsidRPr="005D58EB" w:rsidRDefault="00723B92" w:rsidP="00723B92">
      <w:pPr>
        <w:rPr>
          <w:rFonts w:ascii="Arial" w:hAnsi="Arial" w:cs="Arial"/>
          <w:lang w:val="fr-CH"/>
        </w:rPr>
      </w:pPr>
    </w:p>
    <w:p w14:paraId="26407B9D" w14:textId="77777777" w:rsidR="00723B92" w:rsidRPr="005D58EB" w:rsidRDefault="00723B92" w:rsidP="00723B92">
      <w:pPr>
        <w:rPr>
          <w:rFonts w:ascii="Arial" w:hAnsi="Arial" w:cs="Arial"/>
          <w:lang w:val="fr-CH"/>
        </w:rPr>
      </w:pPr>
      <w:r w:rsidRPr="005D58EB">
        <w:rPr>
          <w:rFonts w:ascii="Arial" w:hAnsi="Arial" w:cs="Arial"/>
          <w:lang w:val="fr-CH"/>
        </w:rPr>
        <w:t xml:space="preserve">Il convient de détailler en particulier : </w:t>
      </w:r>
    </w:p>
    <w:p w14:paraId="12D305FD" w14:textId="77777777" w:rsidR="004A5498" w:rsidRPr="005D58EB" w:rsidRDefault="004A5498"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la procédure de sélection ;</w:t>
      </w:r>
    </w:p>
    <w:p w14:paraId="44997E1F" w14:textId="252AE666"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la reconnaissance </w:t>
      </w:r>
      <w:r w:rsidR="008E7ED6" w:rsidRPr="005D58EB">
        <w:rPr>
          <w:rFonts w:ascii="Arial" w:hAnsi="Arial" w:cs="Arial"/>
          <w:lang w:val="fr-CH"/>
        </w:rPr>
        <w:t>et l'utilisation d'un système de crédits pour les études effectuées ;</w:t>
      </w:r>
    </w:p>
    <w:p w14:paraId="4F88427A" w14:textId="58BE20B2" w:rsidR="00723B92" w:rsidRPr="005D58EB" w:rsidRDefault="008E7ED6"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l’information sur le programme de formation/le programme des cours, des séminaires ou des modules, ainsi que sur les droits et obligations pour l'obtention d'une aide financière </w:t>
      </w:r>
      <w:r w:rsidR="00723B92" w:rsidRPr="005D58EB">
        <w:rPr>
          <w:rFonts w:ascii="Arial" w:hAnsi="Arial" w:cs="Arial"/>
          <w:lang w:val="fr-CH"/>
        </w:rPr>
        <w:t xml:space="preserve">; </w:t>
      </w:r>
    </w:p>
    <w:p w14:paraId="396B2CA5" w14:textId="7869E844"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l’information et le conseil auprès des étudiant-e-s sortant-e-</w:t>
      </w:r>
      <w:r w:rsidR="008E7ED6" w:rsidRPr="005D58EB">
        <w:rPr>
          <w:rFonts w:ascii="Arial" w:hAnsi="Arial" w:cs="Arial"/>
          <w:lang w:val="fr-CH"/>
        </w:rPr>
        <w:t>s (outgoing)</w:t>
      </w:r>
      <w:r w:rsidRPr="005D58EB">
        <w:rPr>
          <w:rFonts w:ascii="Arial" w:hAnsi="Arial" w:cs="Arial"/>
          <w:lang w:val="fr-CH"/>
        </w:rPr>
        <w:t xml:space="preserve"> ;</w:t>
      </w:r>
    </w:p>
    <w:p w14:paraId="5F9C861D" w14:textId="5A678271"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le tutorat et l’intégration des étudiant-e-s entrant-e-s</w:t>
      </w:r>
      <w:r w:rsidR="008E7ED6" w:rsidRPr="005D58EB">
        <w:rPr>
          <w:rFonts w:ascii="Arial" w:hAnsi="Arial" w:cs="Arial"/>
          <w:lang w:val="fr-CH"/>
        </w:rPr>
        <w:t xml:space="preserve"> (incoming)</w:t>
      </w:r>
      <w:r w:rsidRPr="005D58EB">
        <w:rPr>
          <w:rFonts w:ascii="Arial" w:hAnsi="Arial" w:cs="Arial"/>
          <w:lang w:val="fr-CH"/>
        </w:rPr>
        <w:t xml:space="preserve"> ; </w:t>
      </w:r>
    </w:p>
    <w:p w14:paraId="12D1EE04" w14:textId="645F726A" w:rsidR="00723B92" w:rsidRPr="005D58EB" w:rsidRDefault="00723B92" w:rsidP="0086306B">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l’offre de services aux étudiant-e-s (en particulier le logement</w:t>
      </w:r>
      <w:r w:rsidR="004A7607" w:rsidRPr="005D58EB">
        <w:rPr>
          <w:rFonts w:ascii="Arial" w:hAnsi="Arial" w:cs="Arial"/>
          <w:lang w:val="fr-CH"/>
        </w:rPr>
        <w:t xml:space="preserve"> et un </w:t>
      </w:r>
      <w:r w:rsidR="00BC7FE2" w:rsidRPr="005D58EB">
        <w:rPr>
          <w:rFonts w:ascii="Arial" w:hAnsi="Arial" w:cs="Arial"/>
          <w:lang w:val="fr-CH"/>
        </w:rPr>
        <w:t xml:space="preserve">éventuel </w:t>
      </w:r>
      <w:r w:rsidR="004A7607" w:rsidRPr="005D58EB">
        <w:rPr>
          <w:rFonts w:ascii="Arial" w:hAnsi="Arial" w:cs="Arial"/>
          <w:lang w:val="fr-CH"/>
        </w:rPr>
        <w:t>soutien pour l’obtention d</w:t>
      </w:r>
      <w:r w:rsidR="00E8041E" w:rsidRPr="005D58EB">
        <w:rPr>
          <w:rFonts w:ascii="Arial" w:hAnsi="Arial" w:cs="Arial"/>
          <w:lang w:val="fr-CH"/>
        </w:rPr>
        <w:t>’un</w:t>
      </w:r>
      <w:r w:rsidR="004A7607" w:rsidRPr="005D58EB">
        <w:rPr>
          <w:rFonts w:ascii="Arial" w:hAnsi="Arial" w:cs="Arial"/>
          <w:lang w:val="fr-CH"/>
        </w:rPr>
        <w:t xml:space="preserve"> visa</w:t>
      </w:r>
      <w:r w:rsidRPr="005D58EB">
        <w:rPr>
          <w:rFonts w:ascii="Arial" w:hAnsi="Arial" w:cs="Arial"/>
          <w:lang w:val="fr-CH"/>
        </w:rPr>
        <w:t xml:space="preserve">) ; </w:t>
      </w:r>
    </w:p>
    <w:p w14:paraId="489EC9C0" w14:textId="10F93F62" w:rsidR="00BC7FE2" w:rsidRPr="005D58EB" w:rsidRDefault="00723B92" w:rsidP="00BC7FE2">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les cours de langue (niveau préparatoire et entretien)</w:t>
      </w:r>
      <w:r w:rsidR="00182DE6" w:rsidRPr="005D58EB">
        <w:rPr>
          <w:rFonts w:ascii="Arial" w:hAnsi="Arial" w:cs="Arial"/>
          <w:lang w:val="fr-CH"/>
        </w:rPr>
        <w:t xml:space="preserve"> ou toute autre activité d’introduction</w:t>
      </w:r>
      <w:r w:rsidR="008E7ED6" w:rsidRPr="005D58EB">
        <w:rPr>
          <w:rFonts w:ascii="Arial" w:hAnsi="Arial" w:cs="Arial"/>
          <w:lang w:val="fr-CH"/>
        </w:rPr>
        <w:t>/intégration</w:t>
      </w:r>
      <w:r w:rsidR="001D65F9" w:rsidRPr="005D58EB">
        <w:rPr>
          <w:rFonts w:ascii="Arial" w:hAnsi="Arial" w:cs="Arial"/>
          <w:lang w:val="fr-CH"/>
        </w:rPr>
        <w:t> ;</w:t>
      </w:r>
    </w:p>
    <w:p w14:paraId="72F2A260" w14:textId="0D928256" w:rsidR="003F4151" w:rsidRPr="005D58EB" w:rsidRDefault="0086306B" w:rsidP="00BC7FE2">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la facilitation et la recon</w:t>
      </w:r>
      <w:r w:rsidR="00723B92" w:rsidRPr="005D58EB">
        <w:rPr>
          <w:rFonts w:ascii="Arial" w:hAnsi="Arial" w:cs="Arial"/>
          <w:lang w:val="fr-CH"/>
        </w:rPr>
        <w:t>naissance de la mobilité du personnel.</w:t>
      </w:r>
      <w:r w:rsidR="00BC7FE2" w:rsidRPr="005D58EB" w:rsidDel="00BC7FE2">
        <w:rPr>
          <w:rFonts w:ascii="Arial" w:hAnsi="Arial" w:cs="Arial"/>
          <w:lang w:val="fr-CH"/>
        </w:rPr>
        <w:t xml:space="preserve"> </w:t>
      </w:r>
    </w:p>
    <w:tbl>
      <w:tblPr>
        <w:tblStyle w:val="Tabellenraster"/>
        <w:tblW w:w="0" w:type="auto"/>
        <w:tblLook w:val="04A0" w:firstRow="1" w:lastRow="0" w:firstColumn="1" w:lastColumn="0" w:noHBand="0" w:noVBand="1"/>
      </w:tblPr>
      <w:tblGrid>
        <w:gridCol w:w="8579"/>
      </w:tblGrid>
      <w:tr w:rsidR="00FE4B7D" w:rsidRPr="005D58EB" w14:paraId="1B436D9B" w14:textId="77777777" w:rsidTr="00FE4B7D">
        <w:tc>
          <w:tcPr>
            <w:tcW w:w="8579" w:type="dxa"/>
          </w:tcPr>
          <w:p w14:paraId="614C3A3A" w14:textId="77777777" w:rsidR="00FE4B7D" w:rsidRPr="005D58EB" w:rsidRDefault="00FE4B7D" w:rsidP="00723B92">
            <w:pPr>
              <w:rPr>
                <w:rFonts w:ascii="Arial" w:hAnsi="Arial" w:cs="Arial"/>
                <w:lang w:val="fr-CH"/>
              </w:rPr>
            </w:pPr>
          </w:p>
          <w:p w14:paraId="4462BEED" w14:textId="77777777" w:rsidR="00FE4B7D" w:rsidRPr="005D58EB" w:rsidRDefault="00FE4B7D" w:rsidP="00723B92">
            <w:pPr>
              <w:rPr>
                <w:rFonts w:ascii="Arial" w:hAnsi="Arial" w:cs="Arial"/>
                <w:lang w:val="fr-CH"/>
              </w:rPr>
            </w:pPr>
          </w:p>
        </w:tc>
      </w:tr>
    </w:tbl>
    <w:p w14:paraId="04D08F2E" w14:textId="77777777" w:rsidR="0086306B" w:rsidRPr="005D58EB" w:rsidRDefault="0086306B" w:rsidP="0086306B">
      <w:pPr>
        <w:rPr>
          <w:rFonts w:ascii="Arial" w:hAnsi="Arial" w:cs="Arial"/>
          <w:i/>
          <w:lang w:val="fr-CH"/>
        </w:rPr>
      </w:pPr>
    </w:p>
    <w:p w14:paraId="50119035" w14:textId="7F4A6F8F" w:rsidR="0086306B" w:rsidRPr="005D58EB" w:rsidRDefault="0086306B" w:rsidP="0086306B">
      <w:pPr>
        <w:rPr>
          <w:rFonts w:ascii="Arial" w:hAnsi="Arial" w:cs="Arial"/>
          <w:i/>
          <w:lang w:val="fr-CH"/>
        </w:rPr>
      </w:pPr>
      <w:r w:rsidRPr="005D58EB">
        <w:rPr>
          <w:rFonts w:ascii="Arial" w:hAnsi="Arial" w:cs="Arial"/>
          <w:i/>
          <w:lang w:val="fr-CH"/>
        </w:rPr>
        <w:lastRenderedPageBreak/>
        <w:t>Seulement pour les institutions qui veulent également organiser des stages.</w:t>
      </w:r>
    </w:p>
    <w:p w14:paraId="4CD61972" w14:textId="68EB652C"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Qualité des stage</w:t>
      </w:r>
      <w:r w:rsidR="0086306B" w:rsidRPr="005D58EB">
        <w:rPr>
          <w:rFonts w:ascii="Arial" w:hAnsi="Arial" w:cs="Arial"/>
          <w:lang w:val="fr-CH"/>
        </w:rPr>
        <w:t>s professionnels des étudiant</w:t>
      </w:r>
      <w:r w:rsidR="00404D7B" w:rsidRPr="005D58EB">
        <w:rPr>
          <w:rFonts w:ascii="Arial" w:hAnsi="Arial" w:cs="Arial"/>
          <w:lang w:val="fr-CH"/>
        </w:rPr>
        <w:t>-e-</w:t>
      </w:r>
      <w:r w:rsidR="0086306B" w:rsidRPr="005D58EB">
        <w:rPr>
          <w:rFonts w:ascii="Arial" w:hAnsi="Arial" w:cs="Arial"/>
          <w:lang w:val="fr-CH"/>
        </w:rPr>
        <w:t xml:space="preserve">s </w:t>
      </w:r>
    </w:p>
    <w:p w14:paraId="4C9AFC3C" w14:textId="77777777" w:rsidR="00437D52" w:rsidRPr="005D58EB" w:rsidRDefault="00723B92" w:rsidP="00345CBE">
      <w:pPr>
        <w:pStyle w:val="Listenabsatz"/>
        <w:numPr>
          <w:ilvl w:val="0"/>
          <w:numId w:val="12"/>
        </w:numPr>
        <w:spacing w:before="100" w:after="100" w:line="240" w:lineRule="auto"/>
        <w:rPr>
          <w:rFonts w:ascii="Arial" w:hAnsi="Arial" w:cs="Arial"/>
          <w:lang w:val="fr-CH"/>
        </w:rPr>
      </w:pPr>
      <w:r w:rsidRPr="005D58EB">
        <w:rPr>
          <w:rFonts w:ascii="Arial" w:hAnsi="Arial" w:cs="Arial"/>
          <w:lang w:val="fr-CH"/>
        </w:rPr>
        <w:t>Quelles mesures spécifiques sont mises en œuvre pour assurer u</w:t>
      </w:r>
      <w:r w:rsidR="0086306B" w:rsidRPr="005D58EB">
        <w:rPr>
          <w:rFonts w:ascii="Arial" w:hAnsi="Arial" w:cs="Arial"/>
          <w:lang w:val="fr-CH"/>
        </w:rPr>
        <w:t>ne haute qualité des stages pro</w:t>
      </w:r>
      <w:r w:rsidRPr="005D58EB">
        <w:rPr>
          <w:rFonts w:ascii="Arial" w:hAnsi="Arial" w:cs="Arial"/>
          <w:lang w:val="fr-CH"/>
        </w:rPr>
        <w:t xml:space="preserve">fessionnels des étudiant-e-s ? </w:t>
      </w:r>
    </w:p>
    <w:p w14:paraId="70CB711F" w14:textId="5033B58E" w:rsidR="00723B92" w:rsidRPr="005D58EB" w:rsidRDefault="008E7ED6" w:rsidP="00345CBE">
      <w:pPr>
        <w:spacing w:before="100" w:after="100" w:line="240" w:lineRule="auto"/>
        <w:rPr>
          <w:rFonts w:ascii="Arial" w:hAnsi="Arial" w:cs="Arial"/>
          <w:lang w:val="fr-CH"/>
        </w:rPr>
      </w:pPr>
      <w:r w:rsidRPr="005D58EB">
        <w:rPr>
          <w:rFonts w:ascii="Arial" w:hAnsi="Arial" w:cs="Arial"/>
          <w:lang w:val="fr-CH"/>
        </w:rPr>
        <w:t>Veuillez donner</w:t>
      </w:r>
      <w:r w:rsidR="00723B92" w:rsidRPr="005D58EB">
        <w:rPr>
          <w:rFonts w:ascii="Arial" w:hAnsi="Arial" w:cs="Arial"/>
          <w:lang w:val="fr-CH"/>
        </w:rPr>
        <w:t xml:space="preserve"> </w:t>
      </w:r>
      <w:r w:rsidRPr="005D58EB">
        <w:rPr>
          <w:rFonts w:ascii="Arial" w:hAnsi="Arial" w:cs="Arial"/>
          <w:lang w:val="fr-CH"/>
        </w:rPr>
        <w:t>détailler</w:t>
      </w:r>
      <w:r w:rsidR="00723B92" w:rsidRPr="005D58EB">
        <w:rPr>
          <w:rFonts w:ascii="Arial" w:hAnsi="Arial" w:cs="Arial"/>
          <w:lang w:val="fr-CH"/>
        </w:rPr>
        <w:t xml:space="preserve"> la manière dont le programme </w:t>
      </w:r>
      <w:r w:rsidR="004C1DFA" w:rsidRPr="005D58EB">
        <w:rPr>
          <w:rFonts w:ascii="Arial" w:hAnsi="Arial" w:cs="Arial"/>
          <w:lang w:val="fr-CH"/>
        </w:rPr>
        <w:t>des</w:t>
      </w:r>
      <w:r w:rsidRPr="005D58EB">
        <w:rPr>
          <w:rFonts w:ascii="Arial" w:hAnsi="Arial" w:cs="Arial"/>
          <w:lang w:val="fr-CH"/>
        </w:rPr>
        <w:t xml:space="preserve"> stage</w:t>
      </w:r>
      <w:r w:rsidR="004C1DFA" w:rsidRPr="005D58EB">
        <w:rPr>
          <w:rFonts w:ascii="Arial" w:hAnsi="Arial" w:cs="Arial"/>
          <w:lang w:val="fr-CH"/>
        </w:rPr>
        <w:t>s</w:t>
      </w:r>
      <w:r w:rsidRPr="005D58EB">
        <w:rPr>
          <w:rFonts w:ascii="Arial" w:hAnsi="Arial" w:cs="Arial"/>
          <w:lang w:val="fr-CH"/>
        </w:rPr>
        <w:t>,</w:t>
      </w:r>
      <w:r w:rsidR="00723B92" w:rsidRPr="005D58EB">
        <w:rPr>
          <w:rFonts w:ascii="Arial" w:hAnsi="Arial" w:cs="Arial"/>
          <w:lang w:val="fr-CH"/>
        </w:rPr>
        <w:t xml:space="preserve"> les objectifs </w:t>
      </w:r>
      <w:r w:rsidRPr="005D58EB">
        <w:rPr>
          <w:rFonts w:ascii="Arial" w:hAnsi="Arial" w:cs="Arial"/>
          <w:lang w:val="fr-CH"/>
        </w:rPr>
        <w:t xml:space="preserve">ainsi que les accords de stage </w:t>
      </w:r>
      <w:r w:rsidR="00723B92" w:rsidRPr="005D58EB">
        <w:rPr>
          <w:rFonts w:ascii="Arial" w:hAnsi="Arial" w:cs="Arial"/>
          <w:lang w:val="fr-CH"/>
        </w:rPr>
        <w:t xml:space="preserve">sont établis. </w:t>
      </w:r>
      <w:r w:rsidR="004C1DFA" w:rsidRPr="005D58EB">
        <w:rPr>
          <w:rFonts w:ascii="Arial" w:hAnsi="Arial" w:cs="Arial"/>
          <w:lang w:val="fr-CH"/>
        </w:rPr>
        <w:t>Merci de</w:t>
      </w:r>
      <w:r w:rsidRPr="005D58EB">
        <w:rPr>
          <w:rFonts w:ascii="Arial" w:hAnsi="Arial" w:cs="Arial"/>
          <w:lang w:val="fr-CH"/>
        </w:rPr>
        <w:t xml:space="preserve"> préciser</w:t>
      </w:r>
      <w:r w:rsidR="00723B92" w:rsidRPr="005D58EB">
        <w:rPr>
          <w:rFonts w:ascii="Arial" w:hAnsi="Arial" w:cs="Arial"/>
          <w:lang w:val="fr-CH"/>
        </w:rPr>
        <w:t xml:space="preserve"> les </w:t>
      </w:r>
      <w:r w:rsidRPr="005D58EB">
        <w:rPr>
          <w:rFonts w:ascii="Arial" w:hAnsi="Arial" w:cs="Arial"/>
          <w:lang w:val="fr-CH"/>
        </w:rPr>
        <w:t>modalités</w:t>
      </w:r>
      <w:r w:rsidR="00723B92" w:rsidRPr="005D58EB">
        <w:rPr>
          <w:rFonts w:ascii="Arial" w:hAnsi="Arial" w:cs="Arial"/>
          <w:lang w:val="fr-CH"/>
        </w:rPr>
        <w:t xml:space="preserve"> </w:t>
      </w:r>
      <w:r w:rsidRPr="005D58EB">
        <w:rPr>
          <w:rFonts w:ascii="Arial" w:hAnsi="Arial" w:cs="Arial"/>
          <w:lang w:val="fr-CH"/>
        </w:rPr>
        <w:t xml:space="preserve">pratiques </w:t>
      </w:r>
      <w:r w:rsidR="004C1DFA" w:rsidRPr="005D58EB">
        <w:rPr>
          <w:rFonts w:ascii="Arial" w:hAnsi="Arial" w:cs="Arial"/>
          <w:lang w:val="fr-CH"/>
        </w:rPr>
        <w:t>qui ont sont convenues entre les parties (institution d’envoi, institution</w:t>
      </w:r>
      <w:r w:rsidR="00404D7B" w:rsidRPr="005D58EB">
        <w:rPr>
          <w:rFonts w:ascii="Arial" w:hAnsi="Arial" w:cs="Arial"/>
          <w:lang w:val="fr-CH"/>
        </w:rPr>
        <w:t>/organisation/entreprise</w:t>
      </w:r>
      <w:r w:rsidR="004C1DFA" w:rsidRPr="005D58EB">
        <w:rPr>
          <w:rFonts w:ascii="Arial" w:hAnsi="Arial" w:cs="Arial"/>
          <w:lang w:val="fr-CH"/>
        </w:rPr>
        <w:t xml:space="preserve"> d’accueil et étudiant-e) </w:t>
      </w:r>
      <w:r w:rsidRPr="005D58EB">
        <w:rPr>
          <w:rFonts w:ascii="Arial" w:hAnsi="Arial" w:cs="Arial"/>
          <w:lang w:val="fr-CH"/>
        </w:rPr>
        <w:t xml:space="preserve">pour la mise en œuvre </w:t>
      </w:r>
      <w:r w:rsidR="004C1DFA" w:rsidRPr="005D58EB">
        <w:rPr>
          <w:rFonts w:ascii="Arial" w:hAnsi="Arial" w:cs="Arial"/>
          <w:lang w:val="fr-CH"/>
        </w:rPr>
        <w:t>des</w:t>
      </w:r>
      <w:r w:rsidRPr="005D58EB">
        <w:rPr>
          <w:rFonts w:ascii="Arial" w:hAnsi="Arial" w:cs="Arial"/>
          <w:lang w:val="fr-CH"/>
        </w:rPr>
        <w:t xml:space="preserve"> stage</w:t>
      </w:r>
      <w:r w:rsidR="004C1DFA" w:rsidRPr="005D58EB">
        <w:rPr>
          <w:rFonts w:ascii="Arial" w:hAnsi="Arial" w:cs="Arial"/>
          <w:lang w:val="fr-CH"/>
        </w:rPr>
        <w:t>s</w:t>
      </w:r>
      <w:r w:rsidR="00723B92" w:rsidRPr="005D58EB">
        <w:rPr>
          <w:rFonts w:ascii="Arial" w:hAnsi="Arial" w:cs="Arial"/>
          <w:lang w:val="fr-CH"/>
        </w:rPr>
        <w:t xml:space="preserve">. Veuillez </w:t>
      </w:r>
      <w:r w:rsidR="004C1DFA" w:rsidRPr="005D58EB">
        <w:rPr>
          <w:rFonts w:ascii="Arial" w:hAnsi="Arial" w:cs="Arial"/>
          <w:lang w:val="fr-CH"/>
        </w:rPr>
        <w:t xml:space="preserve">également </w:t>
      </w:r>
      <w:r w:rsidR="00723B92" w:rsidRPr="005D58EB">
        <w:rPr>
          <w:rFonts w:ascii="Arial" w:hAnsi="Arial" w:cs="Arial"/>
          <w:lang w:val="fr-CH"/>
        </w:rPr>
        <w:t xml:space="preserve">spécifier le suivi </w:t>
      </w:r>
      <w:r w:rsidR="004C1DFA" w:rsidRPr="005D58EB">
        <w:rPr>
          <w:rFonts w:ascii="Arial" w:hAnsi="Arial" w:cs="Arial"/>
          <w:lang w:val="fr-CH"/>
        </w:rPr>
        <w:t xml:space="preserve">(monitoring) </w:t>
      </w:r>
      <w:r w:rsidR="00723B92" w:rsidRPr="005D58EB">
        <w:rPr>
          <w:rFonts w:ascii="Arial" w:hAnsi="Arial" w:cs="Arial"/>
          <w:lang w:val="fr-CH"/>
        </w:rPr>
        <w:t>et l’évaluation</w:t>
      </w:r>
      <w:r w:rsidR="004C1DFA" w:rsidRPr="005D58EB">
        <w:rPr>
          <w:rFonts w:ascii="Arial" w:hAnsi="Arial" w:cs="Arial"/>
          <w:lang w:val="fr-CH"/>
        </w:rPr>
        <w:t xml:space="preserve"> des stages</w:t>
      </w:r>
      <w:r w:rsidR="0086306B" w:rsidRPr="005D58EB">
        <w:rPr>
          <w:rFonts w:ascii="Arial" w:hAnsi="Arial" w:cs="Arial"/>
          <w:lang w:val="fr-CH"/>
        </w:rPr>
        <w:t xml:space="preserve"> ainsi que </w:t>
      </w:r>
      <w:r w:rsidR="004C1DFA" w:rsidRPr="005D58EB">
        <w:rPr>
          <w:rFonts w:ascii="Arial" w:hAnsi="Arial" w:cs="Arial"/>
          <w:lang w:val="fr-CH"/>
        </w:rPr>
        <w:t>leur</w:t>
      </w:r>
      <w:r w:rsidR="0086306B" w:rsidRPr="005D58EB">
        <w:rPr>
          <w:rFonts w:ascii="Arial" w:hAnsi="Arial" w:cs="Arial"/>
          <w:lang w:val="fr-CH"/>
        </w:rPr>
        <w:t xml:space="preserve"> reconnais</w:t>
      </w:r>
      <w:r w:rsidR="00723B92" w:rsidRPr="005D58EB">
        <w:rPr>
          <w:rFonts w:ascii="Arial" w:hAnsi="Arial" w:cs="Arial"/>
          <w:lang w:val="fr-CH"/>
        </w:rPr>
        <w:t>sance dans le cursus des étudiant-e-s.</w:t>
      </w:r>
    </w:p>
    <w:tbl>
      <w:tblPr>
        <w:tblStyle w:val="Tabellenraster"/>
        <w:tblW w:w="0" w:type="auto"/>
        <w:tblLook w:val="04A0" w:firstRow="1" w:lastRow="0" w:firstColumn="1" w:lastColumn="0" w:noHBand="0" w:noVBand="1"/>
      </w:tblPr>
      <w:tblGrid>
        <w:gridCol w:w="8579"/>
      </w:tblGrid>
      <w:tr w:rsidR="00FE4B7D" w:rsidRPr="005D58EB" w14:paraId="0504AA07" w14:textId="77777777" w:rsidTr="00FE4B7D">
        <w:tc>
          <w:tcPr>
            <w:tcW w:w="8579" w:type="dxa"/>
          </w:tcPr>
          <w:p w14:paraId="47BF9E9C" w14:textId="77777777" w:rsidR="00FE4B7D" w:rsidRPr="005D58EB" w:rsidRDefault="00FE4B7D" w:rsidP="00723B92">
            <w:pPr>
              <w:rPr>
                <w:rFonts w:ascii="Arial" w:hAnsi="Arial" w:cs="Arial"/>
                <w:lang w:val="fr-CH"/>
              </w:rPr>
            </w:pPr>
          </w:p>
          <w:p w14:paraId="1D349353" w14:textId="77777777" w:rsidR="00FE4B7D" w:rsidRPr="005D58EB" w:rsidRDefault="00FE4B7D" w:rsidP="00723B92">
            <w:pPr>
              <w:rPr>
                <w:rFonts w:ascii="Arial" w:hAnsi="Arial" w:cs="Arial"/>
                <w:lang w:val="fr-CH"/>
              </w:rPr>
            </w:pPr>
          </w:p>
        </w:tc>
      </w:tr>
    </w:tbl>
    <w:p w14:paraId="426B5E61" w14:textId="2673D999" w:rsidR="00C146C4" w:rsidRDefault="00C146C4" w:rsidP="00C146C4">
      <w:pPr>
        <w:spacing w:before="100" w:after="100"/>
        <w:rPr>
          <w:rFonts w:ascii="Arial" w:hAnsi="Arial" w:cs="Arial"/>
          <w:lang w:val="fr-CH"/>
        </w:rPr>
      </w:pPr>
    </w:p>
    <w:p w14:paraId="456F8A23" w14:textId="77777777" w:rsidR="00C146C4" w:rsidRDefault="00C146C4">
      <w:pPr>
        <w:spacing w:after="200" w:line="2" w:lineRule="auto"/>
        <w:rPr>
          <w:rFonts w:ascii="Arial" w:hAnsi="Arial" w:cs="Arial"/>
          <w:lang w:val="fr-CH"/>
        </w:rPr>
      </w:pPr>
      <w:r>
        <w:rPr>
          <w:rFonts w:ascii="Arial" w:hAnsi="Arial" w:cs="Arial"/>
          <w:lang w:val="fr-CH"/>
        </w:rPr>
        <w:br w:type="page"/>
      </w:r>
    </w:p>
    <w:p w14:paraId="3111F402" w14:textId="246B460E" w:rsidR="00723B92" w:rsidRPr="005D58EB" w:rsidRDefault="00FE4B7D" w:rsidP="00345CBE">
      <w:pPr>
        <w:pStyle w:val="berschrift1nummeriert"/>
        <w:numPr>
          <w:ilvl w:val="0"/>
          <w:numId w:val="4"/>
        </w:numPr>
        <w:ind w:left="567" w:hanging="567"/>
        <w:rPr>
          <w:rFonts w:ascii="Arial" w:hAnsi="Arial" w:cs="Arial"/>
          <w:lang w:val="fr-CH"/>
        </w:rPr>
      </w:pPr>
      <w:bookmarkStart w:id="2" w:name="_GoBack"/>
      <w:bookmarkEnd w:id="2"/>
      <w:r w:rsidRPr="005D58EB">
        <w:rPr>
          <w:rFonts w:ascii="Arial" w:hAnsi="Arial" w:cs="Arial"/>
          <w:lang w:val="fr-CH"/>
        </w:rPr>
        <w:lastRenderedPageBreak/>
        <w:t>Confirmation des données</w:t>
      </w:r>
    </w:p>
    <w:p w14:paraId="18CABB5C" w14:textId="0E054151" w:rsidR="00723B92" w:rsidRPr="005D58EB" w:rsidRDefault="00723B92" w:rsidP="00345CBE">
      <w:pPr>
        <w:spacing w:before="100" w:after="100"/>
        <w:rPr>
          <w:rFonts w:ascii="Arial" w:hAnsi="Arial" w:cs="Arial"/>
          <w:lang w:val="fr-CH"/>
        </w:rPr>
      </w:pPr>
      <w:r w:rsidRPr="005D58EB">
        <w:rPr>
          <w:rFonts w:ascii="Arial" w:hAnsi="Arial" w:cs="Arial"/>
          <w:lang w:val="fr-CH"/>
        </w:rPr>
        <w:t>Je, le/la soussigné(e), autorisé(e) par mon institution à signer des contrats pour son compte</w:t>
      </w:r>
      <w:r w:rsidR="004766C0" w:rsidRPr="005D58EB">
        <w:rPr>
          <w:rFonts w:ascii="Arial" w:hAnsi="Arial" w:cs="Arial"/>
          <w:lang w:val="fr-CH"/>
        </w:rPr>
        <w:t>,</w:t>
      </w:r>
      <w:r w:rsidRPr="005D58EB">
        <w:rPr>
          <w:rFonts w:ascii="Arial" w:hAnsi="Arial" w:cs="Arial"/>
          <w:lang w:val="fr-CH"/>
        </w:rPr>
        <w:t xml:space="preserve"> </w:t>
      </w:r>
    </w:p>
    <w:p w14:paraId="34827F9B" w14:textId="77777777" w:rsidR="00723B92" w:rsidRPr="005D58EB" w:rsidRDefault="00723B92" w:rsidP="00345CBE">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certifie que les informations contenues dans cette candidature sont complètes et exactes à ma connaissance ;</w:t>
      </w:r>
    </w:p>
    <w:p w14:paraId="5AFD6C6B" w14:textId="0C07312E" w:rsidR="00723B92" w:rsidRPr="005D58EB" w:rsidRDefault="00723B92" w:rsidP="00345CBE">
      <w:pPr>
        <w:pStyle w:val="Listenabsatz"/>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et engage mon institution</w:t>
      </w:r>
      <w:r w:rsidR="004766C0" w:rsidRPr="005D58EB">
        <w:rPr>
          <w:rFonts w:ascii="Arial" w:hAnsi="Arial" w:cs="Arial"/>
          <w:lang w:val="fr-CH"/>
        </w:rPr>
        <w:t xml:space="preserve"> de formation</w:t>
      </w:r>
      <w:r w:rsidRPr="005D58EB">
        <w:rPr>
          <w:rFonts w:ascii="Arial" w:hAnsi="Arial" w:cs="Arial"/>
          <w:lang w:val="fr-CH"/>
        </w:rPr>
        <w:t xml:space="preserve"> à respecter</w:t>
      </w:r>
      <w:r w:rsidR="004766C0" w:rsidRPr="005D58EB">
        <w:rPr>
          <w:rFonts w:ascii="Arial" w:hAnsi="Arial" w:cs="Arial"/>
          <w:lang w:val="fr-CH"/>
        </w:rPr>
        <w:t xml:space="preserve"> et appliquer</w:t>
      </w:r>
      <w:r w:rsidRPr="005D58EB">
        <w:rPr>
          <w:rFonts w:ascii="Arial" w:hAnsi="Arial" w:cs="Arial"/>
          <w:lang w:val="fr-CH"/>
        </w:rPr>
        <w:t xml:space="preserve"> </w:t>
      </w:r>
      <w:r w:rsidR="001D65F9" w:rsidRPr="005D58EB">
        <w:rPr>
          <w:rFonts w:ascii="Arial" w:hAnsi="Arial" w:cs="Arial"/>
          <w:lang w:val="fr-CH"/>
        </w:rPr>
        <w:t>les</w:t>
      </w:r>
      <w:r w:rsidR="004766C0" w:rsidRPr="005D58EB">
        <w:rPr>
          <w:rFonts w:ascii="Arial" w:hAnsi="Arial" w:cs="Arial"/>
          <w:lang w:val="fr-CH"/>
        </w:rPr>
        <w:t xml:space="preserve"> engagements et les</w:t>
      </w:r>
      <w:r w:rsidR="001D65F9" w:rsidRPr="005D58EB">
        <w:rPr>
          <w:rFonts w:ascii="Arial" w:hAnsi="Arial" w:cs="Arial"/>
          <w:lang w:val="fr-CH"/>
        </w:rPr>
        <w:t xml:space="preserve"> principes fondamentaux de la charte</w:t>
      </w:r>
      <w:r w:rsidR="004766C0" w:rsidRPr="005D58EB">
        <w:rPr>
          <w:rFonts w:ascii="Arial" w:hAnsi="Arial" w:cs="Arial"/>
          <w:lang w:val="fr-CH"/>
        </w:rPr>
        <w:t>, tels qu’ils sont énumérés dans le présent document</w:t>
      </w:r>
      <w:r w:rsidRPr="005D58EB">
        <w:rPr>
          <w:rFonts w:ascii="Arial" w:hAnsi="Arial" w:cs="Arial"/>
          <w:lang w:val="fr-CH"/>
        </w:rPr>
        <w:t>.</w:t>
      </w:r>
    </w:p>
    <w:tbl>
      <w:tblPr>
        <w:tblStyle w:val="MovetiaInfotabellegrn"/>
        <w:tblW w:w="8579" w:type="dxa"/>
        <w:tblLook w:val="04A0" w:firstRow="1" w:lastRow="0" w:firstColumn="1" w:lastColumn="0" w:noHBand="0" w:noVBand="1"/>
      </w:tblPr>
      <w:tblGrid>
        <w:gridCol w:w="3686"/>
        <w:gridCol w:w="4893"/>
      </w:tblGrid>
      <w:tr w:rsidR="00F72F45" w:rsidRPr="005D58EB" w14:paraId="0D09DA55" w14:textId="77777777" w:rsidTr="004F682A">
        <w:tc>
          <w:tcPr>
            <w:cnfStyle w:val="001000000000" w:firstRow="0" w:lastRow="0" w:firstColumn="1" w:lastColumn="0" w:oddVBand="0" w:evenVBand="0" w:oddHBand="0" w:evenHBand="0" w:firstRowFirstColumn="0" w:firstRowLastColumn="0" w:lastRowFirstColumn="0" w:lastRowLastColumn="0"/>
            <w:tcW w:w="3686" w:type="dxa"/>
            <w:vAlign w:val="center"/>
          </w:tcPr>
          <w:p w14:paraId="47353184" w14:textId="77777777" w:rsidR="00F72F45" w:rsidRPr="005D58EB" w:rsidRDefault="00F72F45" w:rsidP="00345CBE">
            <w:pPr>
              <w:autoSpaceDE w:val="0"/>
              <w:autoSpaceDN w:val="0"/>
              <w:adjustRightInd w:val="0"/>
              <w:spacing w:before="100" w:after="100"/>
              <w:rPr>
                <w:rFonts w:ascii="Arial" w:hAnsi="Arial" w:cs="Arial"/>
                <w:szCs w:val="18"/>
                <w:lang w:val="fr-CH"/>
              </w:rPr>
            </w:pPr>
            <w:r w:rsidRPr="005D58EB">
              <w:rPr>
                <w:rFonts w:ascii="Arial" w:hAnsi="Arial" w:cs="Arial"/>
                <w:szCs w:val="18"/>
                <w:lang w:val="fr-CH"/>
              </w:rPr>
              <w:t>Lieu, date</w:t>
            </w:r>
          </w:p>
        </w:tc>
        <w:tc>
          <w:tcPr>
            <w:tcW w:w="4893" w:type="dxa"/>
          </w:tcPr>
          <w:p w14:paraId="5EB97D54" w14:textId="77777777" w:rsidR="00F72F45" w:rsidRPr="005D58EB" w:rsidRDefault="00C146C4"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16608679"/>
                <w:placeholder>
                  <w:docPart w:val="0FB031B9E83246C4B9F4BF10EFAAE9B3"/>
                </w:placeholder>
                <w:showingPlcHdr/>
                <w:text w:multiLine="1"/>
              </w:sdtPr>
              <w:sdtEndPr/>
              <w:sdtContent>
                <w:r w:rsidR="00F72F45" w:rsidRPr="005D58EB">
                  <w:rPr>
                    <w:rFonts w:ascii="Arial" w:hAnsi="Arial" w:cs="Arial"/>
                    <w:szCs w:val="18"/>
                    <w:lang w:val="fr-CH"/>
                  </w:rPr>
                  <w:t xml:space="preserve">_____________________ </w:t>
                </w:r>
              </w:sdtContent>
            </w:sdt>
          </w:p>
        </w:tc>
      </w:tr>
      <w:tr w:rsidR="00F72F45" w:rsidRPr="005D58EB" w14:paraId="5E0EA503" w14:textId="77777777" w:rsidTr="004F682A">
        <w:tc>
          <w:tcPr>
            <w:cnfStyle w:val="001000000000" w:firstRow="0" w:lastRow="0" w:firstColumn="1" w:lastColumn="0" w:oddVBand="0" w:evenVBand="0" w:oddHBand="0" w:evenHBand="0" w:firstRowFirstColumn="0" w:firstRowLastColumn="0" w:lastRowFirstColumn="0" w:lastRowLastColumn="0"/>
            <w:tcW w:w="3686" w:type="dxa"/>
            <w:vAlign w:val="center"/>
          </w:tcPr>
          <w:p w14:paraId="4E09A80C" w14:textId="7038156D" w:rsidR="00F72F45" w:rsidRPr="005D58EB" w:rsidRDefault="00246064" w:rsidP="00345CBE">
            <w:pPr>
              <w:autoSpaceDE w:val="0"/>
              <w:autoSpaceDN w:val="0"/>
              <w:adjustRightInd w:val="0"/>
              <w:spacing w:before="100" w:after="100"/>
              <w:rPr>
                <w:rFonts w:ascii="Arial" w:hAnsi="Arial" w:cs="Arial"/>
                <w:szCs w:val="18"/>
                <w:lang w:val="fr-CH"/>
              </w:rPr>
            </w:pPr>
            <w:r w:rsidRPr="005D58EB">
              <w:rPr>
                <w:rFonts w:ascii="Arial" w:hAnsi="Arial"/>
                <w:lang w:val="fr-CH"/>
              </w:rPr>
              <w:t xml:space="preserve">Nom de l’institution </w:t>
            </w:r>
            <w:r w:rsidR="00DF0175" w:rsidRPr="005D58EB">
              <w:rPr>
                <w:rFonts w:ascii="Arial" w:hAnsi="Arial"/>
                <w:lang w:val="fr-CH"/>
              </w:rPr>
              <w:t>qui dépose</w:t>
            </w:r>
            <w:r w:rsidRPr="005D58EB">
              <w:rPr>
                <w:rFonts w:ascii="Arial" w:hAnsi="Arial"/>
                <w:lang w:val="fr-CH"/>
              </w:rPr>
              <w:t xml:space="preserve"> la demande</w:t>
            </w:r>
          </w:p>
        </w:tc>
        <w:tc>
          <w:tcPr>
            <w:tcW w:w="4893" w:type="dxa"/>
          </w:tcPr>
          <w:p w14:paraId="6380C4E6" w14:textId="77777777" w:rsidR="00F72F45" w:rsidRPr="005D58EB" w:rsidRDefault="00C146C4"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478342213"/>
                <w:placeholder>
                  <w:docPart w:val="021382951A1A42619CFB925F82DF6315"/>
                </w:placeholder>
                <w:showingPlcHdr/>
                <w:text w:multiLine="1"/>
              </w:sdtPr>
              <w:sdtEndPr/>
              <w:sdtContent>
                <w:r w:rsidR="00F72F45" w:rsidRPr="005D58EB">
                  <w:rPr>
                    <w:rFonts w:ascii="Arial" w:hAnsi="Arial" w:cs="Arial"/>
                    <w:szCs w:val="18"/>
                    <w:lang w:val="fr-CH"/>
                  </w:rPr>
                  <w:t xml:space="preserve">_____________________ </w:t>
                </w:r>
              </w:sdtContent>
            </w:sdt>
          </w:p>
        </w:tc>
      </w:tr>
      <w:tr w:rsidR="00F72F45" w:rsidRPr="005D58EB" w14:paraId="22B7F438" w14:textId="77777777" w:rsidTr="004F682A">
        <w:tc>
          <w:tcPr>
            <w:cnfStyle w:val="001000000000" w:firstRow="0" w:lastRow="0" w:firstColumn="1" w:lastColumn="0" w:oddVBand="0" w:evenVBand="0" w:oddHBand="0" w:evenHBand="0" w:firstRowFirstColumn="0" w:firstRowLastColumn="0" w:lastRowFirstColumn="0" w:lastRowLastColumn="0"/>
            <w:tcW w:w="3686" w:type="dxa"/>
            <w:vAlign w:val="center"/>
          </w:tcPr>
          <w:p w14:paraId="72DD4EC9" w14:textId="5D7158DC" w:rsidR="00F72F45" w:rsidRPr="005D58EB" w:rsidRDefault="00246064" w:rsidP="00345CBE">
            <w:pPr>
              <w:autoSpaceDE w:val="0"/>
              <w:autoSpaceDN w:val="0"/>
              <w:adjustRightInd w:val="0"/>
              <w:spacing w:before="100" w:after="100"/>
              <w:rPr>
                <w:rFonts w:ascii="Arial" w:hAnsi="Arial" w:cs="Arial"/>
                <w:szCs w:val="18"/>
                <w:lang w:val="fr-CH"/>
              </w:rPr>
            </w:pPr>
            <w:r w:rsidRPr="005D58EB">
              <w:rPr>
                <w:rFonts w:ascii="Arial" w:hAnsi="Arial"/>
                <w:lang w:val="fr-CH"/>
              </w:rPr>
              <w:t>Nom du</w:t>
            </w:r>
            <w:r w:rsidR="004766C0" w:rsidRPr="005D58EB">
              <w:rPr>
                <w:rFonts w:ascii="Arial" w:hAnsi="Arial"/>
                <w:lang w:val="fr-CH"/>
              </w:rPr>
              <w:t>/</w:t>
            </w:r>
            <w:r w:rsidRPr="005D58EB">
              <w:rPr>
                <w:rFonts w:ascii="Arial" w:hAnsi="Arial"/>
                <w:lang w:val="fr-CH"/>
              </w:rPr>
              <w:t xml:space="preserve">de la </w:t>
            </w:r>
            <w:proofErr w:type="spellStart"/>
            <w:r w:rsidRPr="005D58EB">
              <w:rPr>
                <w:rFonts w:ascii="Arial" w:hAnsi="Arial"/>
                <w:lang w:val="fr-CH"/>
              </w:rPr>
              <w:t>représentant-e</w:t>
            </w:r>
            <w:proofErr w:type="spellEnd"/>
            <w:r w:rsidRPr="005D58EB">
              <w:rPr>
                <w:rFonts w:ascii="Arial" w:hAnsi="Arial"/>
                <w:lang w:val="fr-CH"/>
              </w:rPr>
              <w:t xml:space="preserve"> </w:t>
            </w:r>
            <w:proofErr w:type="spellStart"/>
            <w:r w:rsidRPr="005D58EB">
              <w:rPr>
                <w:rFonts w:ascii="Arial" w:hAnsi="Arial"/>
                <w:lang w:val="fr-CH"/>
              </w:rPr>
              <w:t>légal-e</w:t>
            </w:r>
            <w:proofErr w:type="spellEnd"/>
          </w:p>
        </w:tc>
        <w:tc>
          <w:tcPr>
            <w:tcW w:w="4893" w:type="dxa"/>
          </w:tcPr>
          <w:p w14:paraId="2F246809" w14:textId="77777777" w:rsidR="00F72F45" w:rsidRPr="005D58EB" w:rsidRDefault="00C146C4"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018103465"/>
                <w:placeholder>
                  <w:docPart w:val="9060A3D50CDF4953917988DD5E092EAA"/>
                </w:placeholder>
                <w:showingPlcHdr/>
                <w:text w:multiLine="1"/>
              </w:sdtPr>
              <w:sdtEndPr/>
              <w:sdtContent>
                <w:r w:rsidR="00F72F45" w:rsidRPr="005D58EB">
                  <w:rPr>
                    <w:rFonts w:ascii="Arial" w:hAnsi="Arial" w:cs="Arial"/>
                    <w:szCs w:val="18"/>
                    <w:lang w:val="fr-CH"/>
                  </w:rPr>
                  <w:t xml:space="preserve">_____________________ </w:t>
                </w:r>
              </w:sdtContent>
            </w:sdt>
          </w:p>
        </w:tc>
      </w:tr>
      <w:tr w:rsidR="00F72F45" w:rsidRPr="005D58EB" w14:paraId="589A307E" w14:textId="77777777" w:rsidTr="004F682A">
        <w:trPr>
          <w:trHeight w:val="567"/>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620BEBF" w14:textId="77777777" w:rsidR="00F72F45" w:rsidRPr="005D58EB" w:rsidRDefault="00F72F45" w:rsidP="00345CBE">
            <w:pPr>
              <w:autoSpaceDE w:val="0"/>
              <w:autoSpaceDN w:val="0"/>
              <w:adjustRightInd w:val="0"/>
              <w:spacing w:before="100" w:after="100"/>
              <w:rPr>
                <w:rFonts w:ascii="Arial" w:hAnsi="Arial" w:cs="Arial"/>
                <w:szCs w:val="18"/>
                <w:lang w:val="fr-CH"/>
              </w:rPr>
            </w:pPr>
            <w:r w:rsidRPr="005D58EB">
              <w:rPr>
                <w:rFonts w:ascii="Arial" w:hAnsi="Arial" w:cs="Arial"/>
                <w:szCs w:val="18"/>
                <w:lang w:val="fr-CH"/>
              </w:rPr>
              <w:t>Signature</w:t>
            </w:r>
          </w:p>
        </w:tc>
        <w:tc>
          <w:tcPr>
            <w:tcW w:w="4893" w:type="dxa"/>
            <w:tcBorders>
              <w:bottom w:val="single" w:sz="4" w:space="0" w:color="auto"/>
            </w:tcBorders>
          </w:tcPr>
          <w:p w14:paraId="314253EB" w14:textId="77777777" w:rsidR="00F72F45" w:rsidRPr="005D58EB" w:rsidRDefault="00F72F45"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F72F45" w:rsidRPr="005D58EB" w14:paraId="15E83FC6" w14:textId="77777777" w:rsidTr="004F682A">
        <w:trPr>
          <w:trHeight w:val="1134"/>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E432E9C" w14:textId="77777777" w:rsidR="00F72F45" w:rsidRPr="005D58EB" w:rsidRDefault="00F72F45" w:rsidP="00345CBE">
            <w:pPr>
              <w:autoSpaceDE w:val="0"/>
              <w:autoSpaceDN w:val="0"/>
              <w:adjustRightInd w:val="0"/>
              <w:spacing w:before="100" w:after="100"/>
              <w:rPr>
                <w:rFonts w:ascii="Arial" w:hAnsi="Arial" w:cs="Arial"/>
                <w:szCs w:val="18"/>
                <w:lang w:val="fr-CH"/>
              </w:rPr>
            </w:pPr>
            <w:r w:rsidRPr="005D58EB">
              <w:rPr>
                <w:rFonts w:ascii="Arial" w:hAnsi="Arial" w:cs="Arial"/>
                <w:szCs w:val="18"/>
                <w:lang w:val="fr-CH"/>
              </w:rPr>
              <w:t>Cachet de l’institution</w:t>
            </w:r>
          </w:p>
        </w:tc>
        <w:tc>
          <w:tcPr>
            <w:tcW w:w="4893" w:type="dxa"/>
            <w:tcBorders>
              <w:top w:val="single" w:sz="4" w:space="0" w:color="auto"/>
            </w:tcBorders>
          </w:tcPr>
          <w:p w14:paraId="625FF288" w14:textId="77777777" w:rsidR="00F72F45" w:rsidRPr="005D58EB" w:rsidRDefault="00F72F45"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bl>
    <w:p w14:paraId="09E345C8" w14:textId="77777777" w:rsidR="00D55422" w:rsidRPr="005D58EB" w:rsidRDefault="00D55422" w:rsidP="000B2066">
      <w:pPr>
        <w:rPr>
          <w:rFonts w:ascii="Arial" w:hAnsi="Arial" w:cs="Arial"/>
          <w:lang w:val="fr-CH"/>
        </w:rPr>
      </w:pPr>
    </w:p>
    <w:sectPr w:rsidR="00D55422" w:rsidRPr="005D58EB" w:rsidSect="00215AAE">
      <w:headerReference w:type="default" r:id="rId11"/>
      <w:footerReference w:type="default" r:id="rId12"/>
      <w:headerReference w:type="first" r:id="rId13"/>
      <w:footerReference w:type="first" r:id="rId14"/>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1E9E" w14:textId="77777777" w:rsidR="00723B92" w:rsidRDefault="00723B92" w:rsidP="00F91D37">
      <w:pPr>
        <w:spacing w:line="240" w:lineRule="auto"/>
      </w:pPr>
      <w:r>
        <w:separator/>
      </w:r>
    </w:p>
  </w:endnote>
  <w:endnote w:type="continuationSeparator" w:id="0">
    <w:p w14:paraId="174254F9" w14:textId="77777777" w:rsidR="00723B92" w:rsidRDefault="00723B9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CFEE" w14:textId="77777777" w:rsidR="00F72F45" w:rsidRPr="00F72F45" w:rsidRDefault="00F72F45" w:rsidP="000E33D0">
    <w:pPr>
      <w:pStyle w:val="Fuzeile"/>
      <w:tabs>
        <w:tab w:val="left" w:pos="2142"/>
        <w:tab w:val="left" w:pos="4298"/>
        <w:tab w:val="left" w:pos="6439"/>
      </w:tabs>
      <w:rPr>
        <w:lang w:val="it-IT"/>
      </w:rPr>
    </w:pPr>
    <w:r w:rsidRPr="00F72F45">
      <w:rPr>
        <w:lang w:val="it-IT"/>
      </w:rPr>
      <w:t>Movetia</w:t>
    </w:r>
    <w:r w:rsidRPr="00F72F45">
      <w:rPr>
        <w:lang w:val="it-IT"/>
      </w:rPr>
      <w:tab/>
      <w:t>Dornacherstrasse 28A</w:t>
    </w:r>
    <w:r w:rsidRPr="00F72F45">
      <w:rPr>
        <w:lang w:val="it-IT"/>
      </w:rPr>
      <w:tab/>
      <w:t>info@movetia.ch</w:t>
    </w:r>
  </w:p>
  <w:p w14:paraId="3FA9CB4E" w14:textId="77777777" w:rsidR="00F72F45" w:rsidRPr="00372E9E" w:rsidRDefault="00F72F45" w:rsidP="000E33D0">
    <w:pPr>
      <w:pStyle w:val="Fuzeil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84863" behindDoc="0" locked="1" layoutInCell="1" allowOverlap="1" wp14:anchorId="2DB4CE2D" wp14:editId="0C566E0A">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BC951" w14:textId="77777777" w:rsidR="00F72F45" w:rsidRPr="005C6148" w:rsidRDefault="00F72F45"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42FB8" w:rsidRPr="00542FB8">
                            <w:rPr>
                              <w:rStyle w:val="Seitenzahl"/>
                              <w:noProof/>
                              <w:lang w:val="de-DE"/>
                            </w:rPr>
                            <w:t>8</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42FB8">
                            <w:rPr>
                              <w:rStyle w:val="Seitenzahl"/>
                              <w:noProof/>
                            </w:rPr>
                            <w:t>9</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4CE2D" id="_x0000_t202" coordsize="21600,21600" o:spt="202" path="m,l,21600r21600,l21600,xe">
              <v:stroke joinstyle="miter"/>
              <v:path gradientshapeok="t" o:connecttype="rect"/>
            </v:shapetype>
            <v:shape id="Textfeld 7"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AHlVa0egIAAFYF&#10;AAAOAAAAAAAAAAAAAAAAAC4CAABkcnMvZTJvRG9jLnhtbFBLAQItABQABgAIAAAAIQAUmyhi4AAA&#10;AA0BAAAPAAAAAAAAAAAAAAAAANQEAABkcnMvZG93bnJldi54bWxQSwUGAAAAAAQABADzAAAA4QUA&#10;AAAA&#10;" filled="f" stroked="f" strokeweight=".5pt">
              <v:textbox inset="0,0,0,13mm">
                <w:txbxContent>
                  <w:p w14:paraId="492BC951" w14:textId="77777777" w:rsidR="00F72F45" w:rsidRPr="005C6148" w:rsidRDefault="00F72F45"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00542FB8" w:rsidRPr="00542FB8">
                      <w:rPr>
                        <w:rStyle w:val="Numrodepage"/>
                        <w:noProof/>
                        <w:lang w:val="de-DE"/>
                      </w:rPr>
                      <w:t>8</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sidR="00542FB8">
                      <w:rPr>
                        <w:rStyle w:val="Numrodepage"/>
                        <w:noProof/>
                      </w:rPr>
                      <w:t>9</w:t>
                    </w:r>
                    <w:r w:rsidRPr="005C6148">
                      <w:rPr>
                        <w:rStyle w:val="Numrodepage"/>
                      </w:rPr>
                      <w:fldChar w:fldCharType="end"/>
                    </w:r>
                  </w:p>
                </w:txbxContent>
              </v:textbox>
              <w10:wrap anchorx="margin" anchory="page"/>
              <w10:anchorlock/>
            </v:shape>
          </w:pict>
        </mc:Fallback>
      </mc:AlternateContent>
    </w:r>
    <w:r w:rsidRPr="00372E9E">
      <w:rPr>
        <w:lang w:val="fr-CH"/>
      </w:rPr>
      <w:tab/>
      <w:t>4500 Soleure</w:t>
    </w:r>
    <w:r w:rsidRPr="00372E9E">
      <w:rPr>
        <w:lang w:val="fr-CH"/>
      </w:rPr>
      <w:tab/>
      <w:t>+41 32 462 00 50</w:t>
    </w:r>
    <w:r w:rsidRPr="00372E9E">
      <w:rPr>
        <w:lang w:val="fr-CH"/>
      </w:rPr>
      <w:tab/>
      <w:t>movetia.ch</w:t>
    </w:r>
  </w:p>
  <w:p w14:paraId="6FE9541D" w14:textId="77777777" w:rsidR="005149D6" w:rsidRPr="00F72F45" w:rsidRDefault="005149D6" w:rsidP="000E33D0">
    <w:pPr>
      <w:pStyle w:val="Fuzeile"/>
      <w:tabs>
        <w:tab w:val="left" w:pos="2142"/>
        <w:tab w:val="left" w:pos="4298"/>
        <w:tab w:val="left" w:pos="6439"/>
      </w:tabs>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E801" w14:textId="77777777"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37465431" w14:textId="77777777" w:rsidR="005149D6" w:rsidRDefault="00E25D5A"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77695" behindDoc="0" locked="1" layoutInCell="1" allowOverlap="1" wp14:anchorId="34651B85" wp14:editId="25DD9AD4">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90AD" w14:textId="77777777"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42FB8" w:rsidRPr="00542FB8">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42FB8">
                            <w:rPr>
                              <w:rStyle w:val="Seitenzahl"/>
                              <w:noProof/>
                            </w:rPr>
                            <w:t>9</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51B85"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44A090AD" w14:textId="77777777" w:rsidR="00E25D5A" w:rsidRPr="005C6148" w:rsidRDefault="00E25D5A"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00542FB8" w:rsidRPr="00542FB8">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sidR="00542FB8">
                      <w:rPr>
                        <w:rStyle w:val="Numrodepage"/>
                        <w:noProof/>
                      </w:rPr>
                      <w:t>9</w:t>
                    </w:r>
                    <w:r w:rsidRPr="005C6148">
                      <w:rPr>
                        <w:rStyle w:val="Numrodepage"/>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C0DC" w14:textId="77777777" w:rsidR="00723B92" w:rsidRPr="0025086B" w:rsidRDefault="00723B92" w:rsidP="0025086B">
      <w:pPr>
        <w:pStyle w:val="Fuzeile"/>
        <w:rPr>
          <w:color w:val="000000" w:themeColor="text1"/>
        </w:rPr>
      </w:pPr>
    </w:p>
  </w:footnote>
  <w:footnote w:type="continuationSeparator" w:id="0">
    <w:p w14:paraId="15D5404F" w14:textId="77777777" w:rsidR="00723B92" w:rsidRDefault="00723B92" w:rsidP="00F91D37">
      <w:pPr>
        <w:spacing w:line="240" w:lineRule="auto"/>
      </w:pPr>
      <w:r>
        <w:continuationSeparator/>
      </w:r>
    </w:p>
  </w:footnote>
  <w:footnote w:id="1">
    <w:p w14:paraId="7CCB8B75" w14:textId="6A86764E" w:rsidR="007D26BF" w:rsidRPr="00E86B18" w:rsidRDefault="007D26BF">
      <w:pPr>
        <w:pStyle w:val="Funotentext"/>
        <w:rPr>
          <w:lang w:val="fr-CH"/>
        </w:rPr>
      </w:pPr>
      <w:r>
        <w:rPr>
          <w:rStyle w:val="Funotenzeichen"/>
        </w:rPr>
        <w:footnoteRef/>
      </w:r>
      <w:r w:rsidRPr="00E86B18">
        <w:rPr>
          <w:lang w:val="fr-CH"/>
        </w:rPr>
        <w:t xml:space="preserve"> </w:t>
      </w:r>
      <w:r w:rsidRPr="00E86B18">
        <w:rPr>
          <w:lang w:val="fr-CH"/>
        </w:rPr>
        <w:tab/>
      </w:r>
      <w:r w:rsidRPr="000C742C">
        <w:rPr>
          <w:rFonts w:ascii="Arial" w:hAnsi="Arial" w:cs="Arial"/>
          <w:lang w:val="fr-CH"/>
        </w:rPr>
        <w:t>Les institutions qui ont obtenu la charte Erasmus du programme EFLTV ou la Charte Erasmus+</w:t>
      </w:r>
      <w:r w:rsidR="008B7B68">
        <w:rPr>
          <w:rFonts w:ascii="Arial" w:hAnsi="Arial" w:cs="Arial"/>
          <w:lang w:val="fr-CH"/>
        </w:rPr>
        <w:t xml:space="preserve"> (ECHE)</w:t>
      </w:r>
      <w:r w:rsidRPr="000C742C">
        <w:rPr>
          <w:rFonts w:ascii="Arial" w:hAnsi="Arial" w:cs="Arial"/>
          <w:lang w:val="fr-CH"/>
        </w:rPr>
        <w:t xml:space="preserve"> n’ont pas besoin de déposer une demande de charte SEMP.</w:t>
      </w:r>
    </w:p>
  </w:footnote>
  <w:footnote w:id="2">
    <w:p w14:paraId="65FAF6A4" w14:textId="69A17E4B" w:rsidR="007D26BF" w:rsidRPr="00E86B18" w:rsidRDefault="007D26BF">
      <w:pPr>
        <w:pStyle w:val="Funotentext"/>
        <w:rPr>
          <w:lang w:val="fr-CH"/>
        </w:rPr>
      </w:pPr>
      <w:r>
        <w:rPr>
          <w:rStyle w:val="Funotenzeichen"/>
        </w:rPr>
        <w:footnoteRef/>
      </w:r>
      <w:r w:rsidRPr="00E86B18">
        <w:rPr>
          <w:lang w:val="fr-CH"/>
        </w:rPr>
        <w:t xml:space="preserve"> </w:t>
      </w:r>
      <w:r w:rsidRPr="00E86B18">
        <w:rPr>
          <w:lang w:val="fr-CH"/>
        </w:rPr>
        <w:tab/>
      </w:r>
      <w:r w:rsidRPr="00FA53F8">
        <w:rPr>
          <w:rFonts w:ascii="Arial" w:hAnsi="Arial" w:cs="Arial"/>
          <w:lang w:val="fr-FR"/>
        </w:rPr>
        <w:t>Les cursus "de cycle court" sont plus courts que les trois types de cycles nationaux de référence de Bologne, c'est-à-dire, en dessous de 180 crédits ECTS.</w:t>
      </w:r>
      <w:r>
        <w:rPr>
          <w:rFonts w:ascii="Arial" w:hAnsi="Arial" w:cs="Arial"/>
          <w:lang w:val="fr-FR"/>
        </w:rPr>
        <w:t xml:space="preserve"> </w:t>
      </w:r>
      <w:r w:rsidRPr="00A660D1">
        <w:rPr>
          <w:rFonts w:ascii="Arial" w:hAnsi="Arial" w:cs="Arial"/>
          <w:lang w:val="fr-FR"/>
        </w:rPr>
        <w:t>Plus d’informations sur les calendriers académiques</w:t>
      </w:r>
      <w:r>
        <w:rPr>
          <w:rStyle w:val="Hyperlink"/>
          <w:rFonts w:ascii="Arial" w:hAnsi="Arial" w:cs="Arial"/>
          <w:lang w:val="fr-FR"/>
        </w:rPr>
        <w:t>,</w:t>
      </w:r>
      <w:r>
        <w:rPr>
          <w:rFonts w:ascii="Arial" w:hAnsi="Arial" w:cs="Arial"/>
          <w:lang w:val="fr-FR"/>
        </w:rPr>
        <w:t xml:space="preserve"> </w:t>
      </w:r>
      <w:r w:rsidRPr="00A660D1">
        <w:rPr>
          <w:rFonts w:ascii="Arial" w:hAnsi="Arial" w:cs="Arial"/>
          <w:lang w:val="fr-FR"/>
        </w:rPr>
        <w:t>la manière dont les systèmes d'éducation sont organisés et fonctionnent en Europe</w:t>
      </w:r>
      <w:r>
        <w:rPr>
          <w:rFonts w:ascii="Arial" w:hAnsi="Arial" w:cs="Arial"/>
          <w:lang w:val="fr-FR"/>
        </w:rPr>
        <w:t xml:space="preserve"> sur cette </w:t>
      </w:r>
      <w:hyperlink r:id="rId1" w:history="1">
        <w:r w:rsidRPr="00A660D1">
          <w:rPr>
            <w:rStyle w:val="Hyperlink"/>
            <w:rFonts w:ascii="Arial" w:hAnsi="Arial" w:cs="Arial"/>
            <w:color w:val="30D2A9" w:themeColor="accent2"/>
            <w:u w:val="single"/>
            <w:lang w:val="fr-FR"/>
          </w:rPr>
          <w:t>page</w:t>
        </w:r>
      </w:hyperlink>
      <w:r>
        <w:rPr>
          <w:rFonts w:ascii="Arial" w:hAnsi="Arial" w:cs="Arial"/>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CA85" w14:textId="77777777"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5583650F" wp14:editId="2CC8C83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6D0DF"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9E3E" w14:textId="77777777"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6AC8395E" wp14:editId="1E4DACC8">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14838F16" w14:textId="77777777"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24EA4236" wp14:editId="49FAC505">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51373" w14:textId="77777777" w:rsidR="0093297E" w:rsidRDefault="0093297E" w:rsidP="005C0289">
                          <w:pPr>
                            <w:pStyle w:val="Anleitung"/>
                          </w:pPr>
                          <w:r>
                            <w:t>Logo ein-/ausblenden: Einfügen &gt; Kopf- und Fusszeile.</w:t>
                          </w:r>
                        </w:p>
                        <w:p w14:paraId="600812B8" w14:textId="77777777"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A4236"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67451373" w14:textId="77777777" w:rsidR="0093297E" w:rsidRDefault="0093297E" w:rsidP="005C0289">
                    <w:pPr>
                      <w:pStyle w:val="Anleitung"/>
                    </w:pPr>
                    <w:r>
                      <w:t>Logo ein-/ausblenden: Einfügen &gt; Kopf- und Fusszeile.</w:t>
                    </w:r>
                  </w:p>
                  <w:p w14:paraId="600812B8" w14:textId="77777777"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23CD"/>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F733ACA"/>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2C38EF"/>
    <w:multiLevelType w:val="hybridMultilevel"/>
    <w:tmpl w:val="3DC2C018"/>
    <w:lvl w:ilvl="0" w:tplc="08070019">
      <w:start w:val="1"/>
      <w:numFmt w:val="lowerLetter"/>
      <w:lvlText w:val="%1."/>
      <w:lvlJc w:val="left"/>
      <w:pPr>
        <w:ind w:left="360" w:hanging="360"/>
      </w:pPr>
    </w:lvl>
    <w:lvl w:ilvl="1" w:tplc="E19CD9D4">
      <w:start w:val="1"/>
      <w:numFmt w:val="lowerLetter"/>
      <w:lvlText w:val="%2)"/>
      <w:lvlJc w:val="left"/>
      <w:pPr>
        <w:ind w:left="1290" w:hanging="57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CA55F6C"/>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4AD094E"/>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EDB2048"/>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A5C6E2A"/>
    <w:multiLevelType w:val="hybridMultilevel"/>
    <w:tmpl w:val="22601AE6"/>
    <w:lvl w:ilvl="0" w:tplc="1BC0FC52">
      <w:numFmt w:val="bullet"/>
      <w:lvlText w:val="–"/>
      <w:lvlJc w:val="left"/>
      <w:pPr>
        <w:ind w:left="720" w:hanging="360"/>
      </w:pPr>
      <w:rPr>
        <w:rFonts w:ascii="Akkurat Pro" w:eastAsiaTheme="minorHAnsi" w:hAnsi="Akkurat Pro"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77022B"/>
    <w:multiLevelType w:val="multilevel"/>
    <w:tmpl w:val="F18874EE"/>
    <w:lvl w:ilvl="0">
      <w:start w:val="1"/>
      <w:numFmt w:val="upperLetter"/>
      <w:lvlText w:val="%1"/>
      <w:lvlJc w:val="left"/>
      <w:pPr>
        <w:ind w:left="425" w:hanging="425"/>
      </w:pPr>
      <w:rPr>
        <w:rFonts w:hint="default"/>
      </w:rPr>
    </w:lvl>
    <w:lvl w:ilvl="1">
      <w:start w:val="1"/>
      <w:numFmt w:val="decimal"/>
      <w:lvlText w:val="%1.%2"/>
      <w:lvlJc w:val="left"/>
      <w:pPr>
        <w:ind w:left="425" w:hanging="425"/>
      </w:pPr>
      <w:rPr>
        <w:rFonts w:ascii="Arial" w:hAnsi="Arial" w:cs="Arial"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0" w15:restartNumberingAfterBreak="0">
    <w:nsid w:val="61C50034"/>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B3D440D"/>
    <w:multiLevelType w:val="hybridMultilevel"/>
    <w:tmpl w:val="E79CD008"/>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12"/>
  </w:num>
  <w:num w:numId="6">
    <w:abstractNumId w:val="3"/>
  </w:num>
  <w:num w:numId="7">
    <w:abstractNumId w:val="5"/>
  </w:num>
  <w:num w:numId="8">
    <w:abstractNumId w:val="0"/>
  </w:num>
  <w:num w:numId="9">
    <w:abstractNumId w:val="10"/>
  </w:num>
  <w:num w:numId="10">
    <w:abstractNumId w:val="1"/>
  </w:num>
  <w:num w:numId="11">
    <w:abstractNumId w:val="6"/>
  </w:num>
  <w:num w:numId="12">
    <w:abstractNumId w:val="4"/>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de-CH" w:vendorID="64" w:dllVersion="4096" w:nlCheck="1" w:checkStyle="0"/>
  <w:activeWritingStyle w:appName="MSWord" w:lang="en-GB"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92"/>
    <w:rsid w:val="00001261"/>
    <w:rsid w:val="00002978"/>
    <w:rsid w:val="0001010F"/>
    <w:rsid w:val="00014F4A"/>
    <w:rsid w:val="00017C67"/>
    <w:rsid w:val="000266B7"/>
    <w:rsid w:val="000409C8"/>
    <w:rsid w:val="00041700"/>
    <w:rsid w:val="00047D29"/>
    <w:rsid w:val="00063BC2"/>
    <w:rsid w:val="000701F1"/>
    <w:rsid w:val="00071780"/>
    <w:rsid w:val="00096E8E"/>
    <w:rsid w:val="000B2066"/>
    <w:rsid w:val="000B595D"/>
    <w:rsid w:val="000C4970"/>
    <w:rsid w:val="000C49C1"/>
    <w:rsid w:val="000C742C"/>
    <w:rsid w:val="000D1743"/>
    <w:rsid w:val="000E33D0"/>
    <w:rsid w:val="000E756F"/>
    <w:rsid w:val="000F38F7"/>
    <w:rsid w:val="000F4867"/>
    <w:rsid w:val="00102345"/>
    <w:rsid w:val="00106688"/>
    <w:rsid w:val="00107F09"/>
    <w:rsid w:val="001134C7"/>
    <w:rsid w:val="00113CB8"/>
    <w:rsid w:val="00116BB1"/>
    <w:rsid w:val="0012151C"/>
    <w:rsid w:val="001375AB"/>
    <w:rsid w:val="00140713"/>
    <w:rsid w:val="00144122"/>
    <w:rsid w:val="00154677"/>
    <w:rsid w:val="00156ACE"/>
    <w:rsid w:val="00167916"/>
    <w:rsid w:val="001749DD"/>
    <w:rsid w:val="00182DE6"/>
    <w:rsid w:val="001C1571"/>
    <w:rsid w:val="001D65F9"/>
    <w:rsid w:val="001F4A7E"/>
    <w:rsid w:val="001F4B8C"/>
    <w:rsid w:val="00205B1D"/>
    <w:rsid w:val="00215AAE"/>
    <w:rsid w:val="002226F1"/>
    <w:rsid w:val="00222D44"/>
    <w:rsid w:val="0022685B"/>
    <w:rsid w:val="00226C04"/>
    <w:rsid w:val="00226FC5"/>
    <w:rsid w:val="00231C35"/>
    <w:rsid w:val="0023205B"/>
    <w:rsid w:val="00234AE7"/>
    <w:rsid w:val="00246064"/>
    <w:rsid w:val="0025086B"/>
    <w:rsid w:val="00251A3A"/>
    <w:rsid w:val="00255668"/>
    <w:rsid w:val="0025644A"/>
    <w:rsid w:val="00257F54"/>
    <w:rsid w:val="00260A3C"/>
    <w:rsid w:val="00267F71"/>
    <w:rsid w:val="00283F82"/>
    <w:rsid w:val="00290E37"/>
    <w:rsid w:val="0029622D"/>
    <w:rsid w:val="002B41AC"/>
    <w:rsid w:val="002C0974"/>
    <w:rsid w:val="002C3F5D"/>
    <w:rsid w:val="002D38AE"/>
    <w:rsid w:val="002F06AA"/>
    <w:rsid w:val="002F68A2"/>
    <w:rsid w:val="0030245A"/>
    <w:rsid w:val="00316FED"/>
    <w:rsid w:val="0032330D"/>
    <w:rsid w:val="00325695"/>
    <w:rsid w:val="00333A1B"/>
    <w:rsid w:val="00344C50"/>
    <w:rsid w:val="00345CBE"/>
    <w:rsid w:val="00350387"/>
    <w:rsid w:val="003514EE"/>
    <w:rsid w:val="00362E16"/>
    <w:rsid w:val="00364EE3"/>
    <w:rsid w:val="00372E9E"/>
    <w:rsid w:val="003757E4"/>
    <w:rsid w:val="00375834"/>
    <w:rsid w:val="00393013"/>
    <w:rsid w:val="003A5A44"/>
    <w:rsid w:val="003B150C"/>
    <w:rsid w:val="003D0FAA"/>
    <w:rsid w:val="003F1A56"/>
    <w:rsid w:val="003F4151"/>
    <w:rsid w:val="00404D7B"/>
    <w:rsid w:val="00430FC2"/>
    <w:rsid w:val="00437D52"/>
    <w:rsid w:val="0044291E"/>
    <w:rsid w:val="0044371B"/>
    <w:rsid w:val="00452B62"/>
    <w:rsid w:val="004766C0"/>
    <w:rsid w:val="00486DBB"/>
    <w:rsid w:val="00494FD7"/>
    <w:rsid w:val="004A039B"/>
    <w:rsid w:val="004A5498"/>
    <w:rsid w:val="004A7607"/>
    <w:rsid w:val="004B0FDB"/>
    <w:rsid w:val="004B4A08"/>
    <w:rsid w:val="004B5F12"/>
    <w:rsid w:val="004C1329"/>
    <w:rsid w:val="004C1DFA"/>
    <w:rsid w:val="004C3880"/>
    <w:rsid w:val="004C47EB"/>
    <w:rsid w:val="004D0F2F"/>
    <w:rsid w:val="004D179F"/>
    <w:rsid w:val="004D5B31"/>
    <w:rsid w:val="004D7380"/>
    <w:rsid w:val="00500294"/>
    <w:rsid w:val="00506434"/>
    <w:rsid w:val="00513228"/>
    <w:rsid w:val="005149D6"/>
    <w:rsid w:val="005267D0"/>
    <w:rsid w:val="00526C93"/>
    <w:rsid w:val="00535EA2"/>
    <w:rsid w:val="00537410"/>
    <w:rsid w:val="00542FB8"/>
    <w:rsid w:val="0054395B"/>
    <w:rsid w:val="00550787"/>
    <w:rsid w:val="00550937"/>
    <w:rsid w:val="00554727"/>
    <w:rsid w:val="00565437"/>
    <w:rsid w:val="00565F24"/>
    <w:rsid w:val="00582A4B"/>
    <w:rsid w:val="00583ED2"/>
    <w:rsid w:val="00590105"/>
    <w:rsid w:val="00591832"/>
    <w:rsid w:val="00592841"/>
    <w:rsid w:val="005A662C"/>
    <w:rsid w:val="005B4DEC"/>
    <w:rsid w:val="005B6FD0"/>
    <w:rsid w:val="005B7EA8"/>
    <w:rsid w:val="005C6148"/>
    <w:rsid w:val="005D4706"/>
    <w:rsid w:val="005D58EB"/>
    <w:rsid w:val="005E5C1E"/>
    <w:rsid w:val="005F79F1"/>
    <w:rsid w:val="00603951"/>
    <w:rsid w:val="00604042"/>
    <w:rsid w:val="006044D5"/>
    <w:rsid w:val="00622FDC"/>
    <w:rsid w:val="00625020"/>
    <w:rsid w:val="0062675E"/>
    <w:rsid w:val="00642F26"/>
    <w:rsid w:val="00651097"/>
    <w:rsid w:val="0065274C"/>
    <w:rsid w:val="006606D5"/>
    <w:rsid w:val="0066338B"/>
    <w:rsid w:val="00664A73"/>
    <w:rsid w:val="00671A77"/>
    <w:rsid w:val="00686D14"/>
    <w:rsid w:val="00687ED7"/>
    <w:rsid w:val="0069670B"/>
    <w:rsid w:val="006B2B43"/>
    <w:rsid w:val="006C5CD6"/>
    <w:rsid w:val="006E081F"/>
    <w:rsid w:val="006E0F4E"/>
    <w:rsid w:val="006F0345"/>
    <w:rsid w:val="006F0469"/>
    <w:rsid w:val="006F18A0"/>
    <w:rsid w:val="0070038C"/>
    <w:rsid w:val="007040B6"/>
    <w:rsid w:val="00705076"/>
    <w:rsid w:val="00710DF4"/>
    <w:rsid w:val="00710E38"/>
    <w:rsid w:val="00711147"/>
    <w:rsid w:val="00711B58"/>
    <w:rsid w:val="00723B92"/>
    <w:rsid w:val="007277E3"/>
    <w:rsid w:val="00731A17"/>
    <w:rsid w:val="00734458"/>
    <w:rsid w:val="007419CF"/>
    <w:rsid w:val="0074487E"/>
    <w:rsid w:val="00746273"/>
    <w:rsid w:val="00755529"/>
    <w:rsid w:val="00756FC5"/>
    <w:rsid w:val="00761676"/>
    <w:rsid w:val="00762679"/>
    <w:rsid w:val="00763E83"/>
    <w:rsid w:val="007743EE"/>
    <w:rsid w:val="00774E70"/>
    <w:rsid w:val="00780BFF"/>
    <w:rsid w:val="00782F13"/>
    <w:rsid w:val="0078439C"/>
    <w:rsid w:val="00793FE9"/>
    <w:rsid w:val="00796CEE"/>
    <w:rsid w:val="007C0B2A"/>
    <w:rsid w:val="007C57D8"/>
    <w:rsid w:val="007D0658"/>
    <w:rsid w:val="007D26BF"/>
    <w:rsid w:val="007D28B0"/>
    <w:rsid w:val="007E0460"/>
    <w:rsid w:val="00805A18"/>
    <w:rsid w:val="00841B44"/>
    <w:rsid w:val="008520A2"/>
    <w:rsid w:val="00857D8A"/>
    <w:rsid w:val="00860AB1"/>
    <w:rsid w:val="0086247A"/>
    <w:rsid w:val="00862F65"/>
    <w:rsid w:val="0086306B"/>
    <w:rsid w:val="00870017"/>
    <w:rsid w:val="00883CC4"/>
    <w:rsid w:val="00885749"/>
    <w:rsid w:val="008957DE"/>
    <w:rsid w:val="008B1EBF"/>
    <w:rsid w:val="008B7B68"/>
    <w:rsid w:val="008D269A"/>
    <w:rsid w:val="008E7ED6"/>
    <w:rsid w:val="008F58E4"/>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A32CF"/>
    <w:rsid w:val="009B0C96"/>
    <w:rsid w:val="009B4911"/>
    <w:rsid w:val="009B7D6A"/>
    <w:rsid w:val="009C222B"/>
    <w:rsid w:val="009C67A8"/>
    <w:rsid w:val="009D201B"/>
    <w:rsid w:val="009D5D9C"/>
    <w:rsid w:val="009E2171"/>
    <w:rsid w:val="00A000BC"/>
    <w:rsid w:val="00A06F53"/>
    <w:rsid w:val="00A17FA4"/>
    <w:rsid w:val="00A25106"/>
    <w:rsid w:val="00A4290E"/>
    <w:rsid w:val="00A53A03"/>
    <w:rsid w:val="00A57815"/>
    <w:rsid w:val="00A62F82"/>
    <w:rsid w:val="00A660D1"/>
    <w:rsid w:val="00A70CDC"/>
    <w:rsid w:val="00A7133D"/>
    <w:rsid w:val="00A92174"/>
    <w:rsid w:val="00A94E10"/>
    <w:rsid w:val="00AA2854"/>
    <w:rsid w:val="00AB4A24"/>
    <w:rsid w:val="00AB6F38"/>
    <w:rsid w:val="00AC2D5B"/>
    <w:rsid w:val="00AD18E7"/>
    <w:rsid w:val="00AD36B2"/>
    <w:rsid w:val="00AE1F3F"/>
    <w:rsid w:val="00AF47AE"/>
    <w:rsid w:val="00AF7CA8"/>
    <w:rsid w:val="00B00339"/>
    <w:rsid w:val="00B019E3"/>
    <w:rsid w:val="00B11441"/>
    <w:rsid w:val="00B11A9B"/>
    <w:rsid w:val="00B32ABB"/>
    <w:rsid w:val="00B411F5"/>
    <w:rsid w:val="00B41FD3"/>
    <w:rsid w:val="00B426D3"/>
    <w:rsid w:val="00B431DE"/>
    <w:rsid w:val="00B46D72"/>
    <w:rsid w:val="00B55432"/>
    <w:rsid w:val="00B70D03"/>
    <w:rsid w:val="00B71B95"/>
    <w:rsid w:val="00B803E7"/>
    <w:rsid w:val="00B82E14"/>
    <w:rsid w:val="00B837D8"/>
    <w:rsid w:val="00B8504C"/>
    <w:rsid w:val="00B855C1"/>
    <w:rsid w:val="00BA0D3F"/>
    <w:rsid w:val="00BA4DDE"/>
    <w:rsid w:val="00BC655F"/>
    <w:rsid w:val="00BC7FE2"/>
    <w:rsid w:val="00BE1E62"/>
    <w:rsid w:val="00BE4C1D"/>
    <w:rsid w:val="00BF7052"/>
    <w:rsid w:val="00BF77BC"/>
    <w:rsid w:val="00BF7D57"/>
    <w:rsid w:val="00C05FAB"/>
    <w:rsid w:val="00C146C4"/>
    <w:rsid w:val="00C1764F"/>
    <w:rsid w:val="00C20267"/>
    <w:rsid w:val="00C26CCC"/>
    <w:rsid w:val="00C40C67"/>
    <w:rsid w:val="00C47E58"/>
    <w:rsid w:val="00C51D2F"/>
    <w:rsid w:val="00C82173"/>
    <w:rsid w:val="00C86152"/>
    <w:rsid w:val="00CA348A"/>
    <w:rsid w:val="00CB2CE6"/>
    <w:rsid w:val="00CC1D4F"/>
    <w:rsid w:val="00CE79A8"/>
    <w:rsid w:val="00CF08BB"/>
    <w:rsid w:val="00CF2FC2"/>
    <w:rsid w:val="00CF6011"/>
    <w:rsid w:val="00D31806"/>
    <w:rsid w:val="00D37D65"/>
    <w:rsid w:val="00D4181D"/>
    <w:rsid w:val="00D4677F"/>
    <w:rsid w:val="00D55422"/>
    <w:rsid w:val="00D61996"/>
    <w:rsid w:val="00D62FCF"/>
    <w:rsid w:val="00D80B03"/>
    <w:rsid w:val="00D867C8"/>
    <w:rsid w:val="00D91A2D"/>
    <w:rsid w:val="00D9415C"/>
    <w:rsid w:val="00DA469E"/>
    <w:rsid w:val="00DB7675"/>
    <w:rsid w:val="00DD010E"/>
    <w:rsid w:val="00DD3103"/>
    <w:rsid w:val="00DF0175"/>
    <w:rsid w:val="00E0452E"/>
    <w:rsid w:val="00E234A8"/>
    <w:rsid w:val="00E25D5A"/>
    <w:rsid w:val="00E25DCD"/>
    <w:rsid w:val="00E269E1"/>
    <w:rsid w:val="00E30F7A"/>
    <w:rsid w:val="00E3494C"/>
    <w:rsid w:val="00E3599E"/>
    <w:rsid w:val="00E445A1"/>
    <w:rsid w:val="00E45F13"/>
    <w:rsid w:val="00E510BC"/>
    <w:rsid w:val="00E51971"/>
    <w:rsid w:val="00E61256"/>
    <w:rsid w:val="00E6148D"/>
    <w:rsid w:val="00E62869"/>
    <w:rsid w:val="00E73CB2"/>
    <w:rsid w:val="00E8041E"/>
    <w:rsid w:val="00E839BA"/>
    <w:rsid w:val="00E86B18"/>
    <w:rsid w:val="00E97DD5"/>
    <w:rsid w:val="00EA1563"/>
    <w:rsid w:val="00EA59B8"/>
    <w:rsid w:val="00EB7E3F"/>
    <w:rsid w:val="00EC2DF9"/>
    <w:rsid w:val="00EC4D23"/>
    <w:rsid w:val="00ED6313"/>
    <w:rsid w:val="00ED66EF"/>
    <w:rsid w:val="00EE2207"/>
    <w:rsid w:val="00EE6E36"/>
    <w:rsid w:val="00F016BC"/>
    <w:rsid w:val="00F0660B"/>
    <w:rsid w:val="00F106BB"/>
    <w:rsid w:val="00F123AE"/>
    <w:rsid w:val="00F16C91"/>
    <w:rsid w:val="00F30A32"/>
    <w:rsid w:val="00F351A4"/>
    <w:rsid w:val="00F37163"/>
    <w:rsid w:val="00F57C79"/>
    <w:rsid w:val="00F72F45"/>
    <w:rsid w:val="00F73331"/>
    <w:rsid w:val="00F87174"/>
    <w:rsid w:val="00F9160D"/>
    <w:rsid w:val="00F91D37"/>
    <w:rsid w:val="00F9610D"/>
    <w:rsid w:val="00F97BC1"/>
    <w:rsid w:val="00FA53F8"/>
    <w:rsid w:val="00FA7427"/>
    <w:rsid w:val="00FB4534"/>
    <w:rsid w:val="00FB657F"/>
    <w:rsid w:val="00FD3684"/>
    <w:rsid w:val="00FE4B7D"/>
    <w:rsid w:val="00FE7D09"/>
    <w:rsid w:val="00FF1E71"/>
    <w:rsid w:val="00FF2809"/>
    <w:rsid w:val="00FF3D8F"/>
    <w:rsid w:val="00FF686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0AF7273"/>
  <w15:docId w15:val="{69AE3EB0-2443-4F08-AE88-54CB2066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style>
  <w:style w:type="paragraph" w:customStyle="1" w:styleId="berschrift2nummeriert">
    <w:name w:val="Überschrift 2 nummeriert"/>
    <w:basedOn w:val="berschrift2"/>
    <w:next w:val="Standard"/>
    <w:uiPriority w:val="10"/>
    <w:qFormat/>
    <w:rsid w:val="00920B7F"/>
    <w:pPr>
      <w:spacing w:after="220"/>
      <w:contextualSpacing/>
    </w:pPr>
  </w:style>
  <w:style w:type="paragraph" w:customStyle="1" w:styleId="berschrift3nummeriert">
    <w:name w:val="Überschrift 3 nummeriert"/>
    <w:basedOn w:val="berschrift3"/>
    <w:next w:val="Standard"/>
    <w:uiPriority w:val="10"/>
    <w:qFormat/>
    <w:rsid w:val="0025086B"/>
  </w:style>
  <w:style w:type="paragraph" w:customStyle="1" w:styleId="berschrift4nummeriert">
    <w:name w:val="Überschrift 4 nummeriert"/>
    <w:basedOn w:val="berschrift4"/>
    <w:next w:val="Standard"/>
    <w:uiPriority w:val="10"/>
    <w:rsid w:val="00920B7F"/>
    <w:p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tionnonrsolue1">
    <w:name w:val="Mention non résolue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B411F5"/>
    <w:rPr>
      <w:sz w:val="16"/>
      <w:szCs w:val="16"/>
    </w:rPr>
  </w:style>
  <w:style w:type="paragraph" w:styleId="Kommentartext">
    <w:name w:val="annotation text"/>
    <w:basedOn w:val="Standard"/>
    <w:link w:val="KommentartextZchn"/>
    <w:uiPriority w:val="99"/>
    <w:unhideWhenUsed/>
    <w:rsid w:val="00B411F5"/>
    <w:pPr>
      <w:spacing w:line="240" w:lineRule="auto"/>
    </w:pPr>
    <w:rPr>
      <w:sz w:val="20"/>
      <w:szCs w:val="20"/>
    </w:rPr>
  </w:style>
  <w:style w:type="character" w:customStyle="1" w:styleId="KommentartextZchn">
    <w:name w:val="Kommentartext Zchn"/>
    <w:basedOn w:val="Absatz-Standardschriftart"/>
    <w:link w:val="Kommentartext"/>
    <w:uiPriority w:val="99"/>
    <w:rsid w:val="00B411F5"/>
    <w:rPr>
      <w:sz w:val="20"/>
      <w:szCs w:val="20"/>
    </w:rPr>
  </w:style>
  <w:style w:type="paragraph" w:styleId="Kommentarthema">
    <w:name w:val="annotation subject"/>
    <w:basedOn w:val="Kommentartext"/>
    <w:next w:val="Kommentartext"/>
    <w:link w:val="KommentarthemaZchn"/>
    <w:uiPriority w:val="99"/>
    <w:semiHidden/>
    <w:unhideWhenUsed/>
    <w:rsid w:val="00B411F5"/>
    <w:rPr>
      <w:b/>
      <w:bCs/>
    </w:rPr>
  </w:style>
  <w:style w:type="character" w:customStyle="1" w:styleId="KommentarthemaZchn">
    <w:name w:val="Kommentarthema Zchn"/>
    <w:basedOn w:val="KommentartextZchn"/>
    <w:link w:val="Kommentarthema"/>
    <w:uiPriority w:val="99"/>
    <w:semiHidden/>
    <w:rsid w:val="00B411F5"/>
    <w:rPr>
      <w:b/>
      <w:bCs/>
      <w:sz w:val="20"/>
      <w:szCs w:val="20"/>
    </w:rPr>
  </w:style>
  <w:style w:type="paragraph" w:customStyle="1" w:styleId="Default">
    <w:name w:val="Default"/>
    <w:rsid w:val="003F4151"/>
    <w:pPr>
      <w:autoSpaceDE w:val="0"/>
      <w:autoSpaceDN w:val="0"/>
      <w:adjustRightInd w:val="0"/>
      <w:spacing w:after="0" w:line="240" w:lineRule="auto"/>
    </w:pPr>
    <w:rPr>
      <w:rFonts w:ascii="Verdana" w:hAnsi="Verdana" w:cs="Verdana"/>
      <w:color w:val="000000"/>
      <w:sz w:val="24"/>
      <w:szCs w:val="24"/>
      <w:lang w:val="fr-CH"/>
    </w:rPr>
  </w:style>
  <w:style w:type="character" w:styleId="NichtaufgelsteErwhnung">
    <w:name w:val="Unresolved Mention"/>
    <w:basedOn w:val="Absatz-Standardschriftart"/>
    <w:uiPriority w:val="99"/>
    <w:semiHidden/>
    <w:unhideWhenUsed/>
    <w:rsid w:val="0060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fr/espace-des-hautes-ecoles/hautes-ecoles-suisses-reconnu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vetia.ch" TargetMode="External"/><Relationship Id="rId4" Type="http://schemas.openxmlformats.org/officeDocument/2006/relationships/settings" Target="settings.xml"/><Relationship Id="rId9" Type="http://schemas.openxmlformats.org/officeDocument/2006/relationships/hyperlink" Target="https://www.sbfi.admin.ch/sbfi/fr/home/formation/fps/ecoles-superieur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ydice.eacea.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9F0B26EF704E5FA441E5510D362F07"/>
        <w:category>
          <w:name w:val="Allgemein"/>
          <w:gallery w:val="placeholder"/>
        </w:category>
        <w:types>
          <w:type w:val="bbPlcHdr"/>
        </w:types>
        <w:behaviors>
          <w:behavior w:val="content"/>
        </w:behaviors>
        <w:guid w:val="{8E2790C0-0F7A-446F-84D1-7594CFE8A1A6}"/>
      </w:docPartPr>
      <w:docPartBody>
        <w:p w:rsidR="00AD2A41" w:rsidRDefault="0033449F" w:rsidP="0033449F">
          <w:pPr>
            <w:pStyle w:val="CD9F0B26EF704E5FA441E5510D362F07"/>
          </w:pPr>
          <w:r w:rsidRPr="00C351A2">
            <w:rPr>
              <w:rFonts w:ascii="Arial" w:hAnsi="Arial" w:cs="Arial"/>
              <w:noProof/>
            </w:rPr>
            <w:t xml:space="preserve">_______ </w:t>
          </w:r>
        </w:p>
      </w:docPartBody>
    </w:docPart>
    <w:docPart>
      <w:docPartPr>
        <w:name w:val="5389815D232C48E0BAD292583863CEC8"/>
        <w:category>
          <w:name w:val="Allgemein"/>
          <w:gallery w:val="placeholder"/>
        </w:category>
        <w:types>
          <w:type w:val="bbPlcHdr"/>
        </w:types>
        <w:behaviors>
          <w:behavior w:val="content"/>
        </w:behaviors>
        <w:guid w:val="{5A4DE020-59E3-4CFC-B073-BF1BAE08B2E8}"/>
      </w:docPartPr>
      <w:docPartBody>
        <w:p w:rsidR="00AD2A41" w:rsidRDefault="0033449F" w:rsidP="0033449F">
          <w:pPr>
            <w:pStyle w:val="5389815D232C48E0BAD292583863CEC8"/>
          </w:pPr>
          <w:r w:rsidRPr="00C351A2">
            <w:rPr>
              <w:rFonts w:ascii="Arial" w:hAnsi="Arial" w:cs="Arial"/>
              <w:noProof/>
            </w:rPr>
            <w:t xml:space="preserve">_______ </w:t>
          </w:r>
        </w:p>
      </w:docPartBody>
    </w:docPart>
    <w:docPart>
      <w:docPartPr>
        <w:name w:val="A930ABD8E9FE4DD7B5CB156F78713277"/>
        <w:category>
          <w:name w:val="Allgemein"/>
          <w:gallery w:val="placeholder"/>
        </w:category>
        <w:types>
          <w:type w:val="bbPlcHdr"/>
        </w:types>
        <w:behaviors>
          <w:behavior w:val="content"/>
        </w:behaviors>
        <w:guid w:val="{2F503734-1278-4639-A50D-EB1243B1663C}"/>
      </w:docPartPr>
      <w:docPartBody>
        <w:p w:rsidR="00AD2A41" w:rsidRDefault="0033449F" w:rsidP="0033449F">
          <w:pPr>
            <w:pStyle w:val="A930ABD8E9FE4DD7B5CB156F78713277"/>
          </w:pPr>
          <w:r w:rsidRPr="00C351A2">
            <w:rPr>
              <w:rFonts w:ascii="Arial" w:hAnsi="Arial" w:cs="Arial"/>
              <w:noProof/>
            </w:rPr>
            <w:t xml:space="preserve">_______ </w:t>
          </w:r>
        </w:p>
      </w:docPartBody>
    </w:docPart>
    <w:docPart>
      <w:docPartPr>
        <w:name w:val="8ACB7D8FB5874933A3CB7A0374788E17"/>
        <w:category>
          <w:name w:val="Allgemein"/>
          <w:gallery w:val="placeholder"/>
        </w:category>
        <w:types>
          <w:type w:val="bbPlcHdr"/>
        </w:types>
        <w:behaviors>
          <w:behavior w:val="content"/>
        </w:behaviors>
        <w:guid w:val="{52A1D42B-D724-45EF-B48C-A1C98F1268B0}"/>
      </w:docPartPr>
      <w:docPartBody>
        <w:p w:rsidR="00AD2A41" w:rsidRDefault="0033449F" w:rsidP="0033449F">
          <w:pPr>
            <w:pStyle w:val="8ACB7D8FB5874933A3CB7A0374788E17"/>
          </w:pPr>
          <w:r w:rsidRPr="00C351A2">
            <w:rPr>
              <w:rFonts w:ascii="Arial" w:hAnsi="Arial" w:cs="Arial"/>
              <w:noProof/>
            </w:rPr>
            <w:t xml:space="preserve">_______ </w:t>
          </w:r>
        </w:p>
      </w:docPartBody>
    </w:docPart>
    <w:docPart>
      <w:docPartPr>
        <w:name w:val="F0511EAAF617426CB97252AD82D104E9"/>
        <w:category>
          <w:name w:val="Allgemein"/>
          <w:gallery w:val="placeholder"/>
        </w:category>
        <w:types>
          <w:type w:val="bbPlcHdr"/>
        </w:types>
        <w:behaviors>
          <w:behavior w:val="content"/>
        </w:behaviors>
        <w:guid w:val="{8BF9E7FC-0AFC-4E28-B56C-14CF9442F198}"/>
      </w:docPartPr>
      <w:docPartBody>
        <w:p w:rsidR="00AD2A41" w:rsidRDefault="0033449F" w:rsidP="0033449F">
          <w:pPr>
            <w:pStyle w:val="F0511EAAF617426CB97252AD82D104E9"/>
          </w:pPr>
          <w:r w:rsidRPr="00C351A2">
            <w:rPr>
              <w:rFonts w:ascii="Arial" w:hAnsi="Arial" w:cs="Arial"/>
              <w:noProof/>
            </w:rPr>
            <w:t xml:space="preserve">_______ </w:t>
          </w:r>
        </w:p>
      </w:docPartBody>
    </w:docPart>
    <w:docPart>
      <w:docPartPr>
        <w:name w:val="1936D2157F684ABD8D37B5CCA194C6A7"/>
        <w:category>
          <w:name w:val="Allgemein"/>
          <w:gallery w:val="placeholder"/>
        </w:category>
        <w:types>
          <w:type w:val="bbPlcHdr"/>
        </w:types>
        <w:behaviors>
          <w:behavior w:val="content"/>
        </w:behaviors>
        <w:guid w:val="{50600F5C-0D1D-4D9F-811F-A1D155B1E53A}"/>
      </w:docPartPr>
      <w:docPartBody>
        <w:p w:rsidR="00AD2A41" w:rsidRDefault="0033449F" w:rsidP="0033449F">
          <w:pPr>
            <w:pStyle w:val="1936D2157F684ABD8D37B5CCA194C6A7"/>
          </w:pPr>
          <w:r w:rsidRPr="00C351A2">
            <w:rPr>
              <w:rFonts w:ascii="Arial" w:hAnsi="Arial" w:cs="Arial"/>
              <w:noProof/>
            </w:rPr>
            <w:t xml:space="preserve">_______ </w:t>
          </w:r>
        </w:p>
      </w:docPartBody>
    </w:docPart>
    <w:docPart>
      <w:docPartPr>
        <w:name w:val="0FB031B9E83246C4B9F4BF10EFAAE9B3"/>
        <w:category>
          <w:name w:val="Allgemein"/>
          <w:gallery w:val="placeholder"/>
        </w:category>
        <w:types>
          <w:type w:val="bbPlcHdr"/>
        </w:types>
        <w:behaviors>
          <w:behavior w:val="content"/>
        </w:behaviors>
        <w:guid w:val="{C9A2BEE0-7441-4C60-9873-641D7D2475F0}"/>
      </w:docPartPr>
      <w:docPartBody>
        <w:p w:rsidR="00AD2A41" w:rsidRDefault="0033449F" w:rsidP="0033449F">
          <w:pPr>
            <w:pStyle w:val="0FB031B9E83246C4B9F4BF10EFAAE9B3"/>
          </w:pPr>
          <w:r>
            <w:rPr>
              <w:rFonts w:ascii="Arial" w:hAnsi="Arial" w:cs="Arial"/>
              <w:noProof/>
            </w:rPr>
            <w:t>_____________________</w:t>
          </w:r>
          <w:r w:rsidRPr="00A374B8">
            <w:rPr>
              <w:rFonts w:ascii="Arial" w:hAnsi="Arial" w:cs="Arial"/>
              <w:noProof/>
            </w:rPr>
            <w:t xml:space="preserve"> </w:t>
          </w:r>
        </w:p>
      </w:docPartBody>
    </w:docPart>
    <w:docPart>
      <w:docPartPr>
        <w:name w:val="021382951A1A42619CFB925F82DF6315"/>
        <w:category>
          <w:name w:val="Allgemein"/>
          <w:gallery w:val="placeholder"/>
        </w:category>
        <w:types>
          <w:type w:val="bbPlcHdr"/>
        </w:types>
        <w:behaviors>
          <w:behavior w:val="content"/>
        </w:behaviors>
        <w:guid w:val="{B055E750-1F7E-402F-AB91-A16E0704DD20}"/>
      </w:docPartPr>
      <w:docPartBody>
        <w:p w:rsidR="00AD2A41" w:rsidRDefault="0033449F" w:rsidP="0033449F">
          <w:pPr>
            <w:pStyle w:val="021382951A1A42619CFB925F82DF6315"/>
          </w:pPr>
          <w:r>
            <w:rPr>
              <w:rFonts w:ascii="Arial" w:hAnsi="Arial" w:cs="Arial"/>
              <w:noProof/>
            </w:rPr>
            <w:t>_____________________</w:t>
          </w:r>
          <w:r w:rsidRPr="00A374B8">
            <w:rPr>
              <w:rFonts w:ascii="Arial" w:hAnsi="Arial" w:cs="Arial"/>
              <w:noProof/>
            </w:rPr>
            <w:t xml:space="preserve"> </w:t>
          </w:r>
        </w:p>
      </w:docPartBody>
    </w:docPart>
    <w:docPart>
      <w:docPartPr>
        <w:name w:val="9060A3D50CDF4953917988DD5E092EAA"/>
        <w:category>
          <w:name w:val="Allgemein"/>
          <w:gallery w:val="placeholder"/>
        </w:category>
        <w:types>
          <w:type w:val="bbPlcHdr"/>
        </w:types>
        <w:behaviors>
          <w:behavior w:val="content"/>
        </w:behaviors>
        <w:guid w:val="{344A20D9-EACA-4116-9134-BEB1CF84DE3F}"/>
      </w:docPartPr>
      <w:docPartBody>
        <w:p w:rsidR="00AD2A41" w:rsidRDefault="0033449F" w:rsidP="0033449F">
          <w:pPr>
            <w:pStyle w:val="9060A3D50CDF4953917988DD5E092EAA"/>
          </w:pPr>
          <w:r>
            <w:rPr>
              <w:rFonts w:ascii="Arial" w:hAnsi="Arial" w:cs="Arial"/>
              <w:noProof/>
            </w:rPr>
            <w:t>_____________________</w:t>
          </w:r>
          <w:r w:rsidRPr="00A374B8">
            <w:rPr>
              <w:rFonts w:ascii="Arial" w:hAnsi="Arial" w:cs="Arial"/>
              <w:noProof/>
            </w:rPr>
            <w:t xml:space="preserve"> </w:t>
          </w:r>
        </w:p>
      </w:docPartBody>
    </w:docPart>
    <w:docPart>
      <w:docPartPr>
        <w:name w:val="76F1B71D30E64264B75C977AD6939A8B"/>
        <w:category>
          <w:name w:val="Allgemein"/>
          <w:gallery w:val="placeholder"/>
        </w:category>
        <w:types>
          <w:type w:val="bbPlcHdr"/>
        </w:types>
        <w:behaviors>
          <w:behavior w:val="content"/>
        </w:behaviors>
        <w:guid w:val="{D46ED79B-1D9C-40E5-B9EF-0AF061D4B76B}"/>
      </w:docPartPr>
      <w:docPartBody>
        <w:p w:rsidR="00AD2A41" w:rsidRDefault="0033449F" w:rsidP="0033449F">
          <w:pPr>
            <w:pStyle w:val="76F1B71D30E64264B75C977AD6939A8B"/>
          </w:pPr>
          <w:r>
            <w:rPr>
              <w:rFonts w:ascii="Arial" w:hAnsi="Arial" w:cs="Arial"/>
              <w:noProof/>
            </w:rPr>
            <w:t>_____________________</w:t>
          </w:r>
          <w:r w:rsidRPr="00A374B8">
            <w:rPr>
              <w:rFonts w:ascii="Arial" w:hAnsi="Arial" w:cs="Arial"/>
              <w:noProof/>
            </w:rPr>
            <w:t xml:space="preserve"> </w:t>
          </w:r>
        </w:p>
      </w:docPartBody>
    </w:docPart>
    <w:docPart>
      <w:docPartPr>
        <w:name w:val="B339C4F90CAB44478DD52CCD1B73A1F2"/>
        <w:category>
          <w:name w:val="Allgemein"/>
          <w:gallery w:val="placeholder"/>
        </w:category>
        <w:types>
          <w:type w:val="bbPlcHdr"/>
        </w:types>
        <w:behaviors>
          <w:behavior w:val="content"/>
        </w:behaviors>
        <w:guid w:val="{CFB53DE3-3019-4895-A714-CE70068C26BB}"/>
      </w:docPartPr>
      <w:docPartBody>
        <w:p w:rsidR="00AD2A41" w:rsidRDefault="0033449F" w:rsidP="0033449F">
          <w:pPr>
            <w:pStyle w:val="B339C4F90CAB44478DD52CCD1B73A1F2"/>
          </w:pPr>
          <w:r>
            <w:rPr>
              <w:rFonts w:ascii="Arial" w:hAnsi="Arial" w:cs="Arial"/>
              <w:noProof/>
            </w:rPr>
            <w:t>_____________________</w:t>
          </w:r>
          <w:r w:rsidRPr="00A374B8">
            <w:rPr>
              <w:rFonts w:ascii="Arial" w:hAnsi="Arial" w:cs="Arial"/>
              <w:noProof/>
            </w:rPr>
            <w:t xml:space="preserve"> </w:t>
          </w:r>
        </w:p>
      </w:docPartBody>
    </w:docPart>
    <w:docPart>
      <w:docPartPr>
        <w:name w:val="208F8A4B467B4DBBB1293FCEB55B77FC"/>
        <w:category>
          <w:name w:val="Allgemein"/>
          <w:gallery w:val="placeholder"/>
        </w:category>
        <w:types>
          <w:type w:val="bbPlcHdr"/>
        </w:types>
        <w:behaviors>
          <w:behavior w:val="content"/>
        </w:behaviors>
        <w:guid w:val="{BA311ED8-DE97-4740-BAB4-773BB04060BD}"/>
      </w:docPartPr>
      <w:docPartBody>
        <w:p w:rsidR="00AD2A41" w:rsidRDefault="0033449F" w:rsidP="0033449F">
          <w:pPr>
            <w:pStyle w:val="208F8A4B467B4DBBB1293FCEB55B77FC"/>
          </w:pPr>
          <w:r>
            <w:rPr>
              <w:rFonts w:ascii="Arial" w:hAnsi="Arial" w:cs="Arial"/>
              <w:noProof/>
            </w:rPr>
            <w:t>_____________________</w:t>
          </w:r>
          <w:r w:rsidRPr="00A374B8">
            <w:rPr>
              <w:rFonts w:ascii="Arial" w:hAnsi="Arial" w:cs="Arial"/>
              <w:noProof/>
            </w:rPr>
            <w:t xml:space="preserve"> </w:t>
          </w:r>
        </w:p>
      </w:docPartBody>
    </w:docPart>
    <w:docPart>
      <w:docPartPr>
        <w:name w:val="411389F683FD41EC858D60FDC3D66C3A"/>
        <w:category>
          <w:name w:val="Allgemein"/>
          <w:gallery w:val="placeholder"/>
        </w:category>
        <w:types>
          <w:type w:val="bbPlcHdr"/>
        </w:types>
        <w:behaviors>
          <w:behavior w:val="content"/>
        </w:behaviors>
        <w:guid w:val="{46209941-4231-4BA1-9A3C-F395AAFECCAE}"/>
      </w:docPartPr>
      <w:docPartBody>
        <w:p w:rsidR="00AD2A41" w:rsidRDefault="0033449F" w:rsidP="0033449F">
          <w:pPr>
            <w:pStyle w:val="411389F683FD41EC858D60FDC3D66C3A"/>
          </w:pPr>
          <w:r>
            <w:rPr>
              <w:rFonts w:ascii="Arial" w:hAnsi="Arial" w:cs="Arial"/>
              <w:noProof/>
            </w:rPr>
            <w:t>_____________________</w:t>
          </w:r>
          <w:r w:rsidRPr="00A374B8">
            <w:rPr>
              <w:rFonts w:ascii="Arial" w:hAnsi="Arial" w:cs="Arial"/>
              <w:noProof/>
            </w:rPr>
            <w:t xml:space="preserve"> </w:t>
          </w:r>
        </w:p>
      </w:docPartBody>
    </w:docPart>
    <w:docPart>
      <w:docPartPr>
        <w:name w:val="D2C1F3DB27B44364A10CB318768117AD"/>
        <w:category>
          <w:name w:val="Allgemein"/>
          <w:gallery w:val="placeholder"/>
        </w:category>
        <w:types>
          <w:type w:val="bbPlcHdr"/>
        </w:types>
        <w:behaviors>
          <w:behavior w:val="content"/>
        </w:behaviors>
        <w:guid w:val="{6EAC8400-3F3C-4C34-9A2F-97FE33C3CCDB}"/>
      </w:docPartPr>
      <w:docPartBody>
        <w:p w:rsidR="00AD2A41" w:rsidRDefault="0033449F" w:rsidP="0033449F">
          <w:pPr>
            <w:pStyle w:val="D2C1F3DB27B44364A10CB318768117AD"/>
          </w:pPr>
          <w:r>
            <w:rPr>
              <w:rFonts w:ascii="Arial" w:hAnsi="Arial" w:cs="Arial"/>
              <w:noProof/>
            </w:rPr>
            <w:t>_____________________</w:t>
          </w:r>
          <w:r w:rsidRPr="00A374B8">
            <w:rPr>
              <w:rFonts w:ascii="Arial" w:hAnsi="Arial" w:cs="Arial"/>
              <w:noProof/>
            </w:rPr>
            <w:t xml:space="preserve"> </w:t>
          </w:r>
        </w:p>
      </w:docPartBody>
    </w:docPart>
    <w:docPart>
      <w:docPartPr>
        <w:name w:val="50DD907919394FEF891051337E8F5217"/>
        <w:category>
          <w:name w:val="Allgemein"/>
          <w:gallery w:val="placeholder"/>
        </w:category>
        <w:types>
          <w:type w:val="bbPlcHdr"/>
        </w:types>
        <w:behaviors>
          <w:behavior w:val="content"/>
        </w:behaviors>
        <w:guid w:val="{0C705720-CC27-4B62-B8B1-1F5818372D6A}"/>
      </w:docPartPr>
      <w:docPartBody>
        <w:p w:rsidR="00AD2A41" w:rsidRDefault="0033449F" w:rsidP="0033449F">
          <w:pPr>
            <w:pStyle w:val="50DD907919394FEF891051337E8F5217"/>
          </w:pPr>
          <w:r>
            <w:rPr>
              <w:rFonts w:ascii="Arial" w:hAnsi="Arial" w:cs="Arial"/>
              <w:noProof/>
            </w:rPr>
            <w:t>_____________________</w:t>
          </w:r>
          <w:r w:rsidRPr="00A374B8">
            <w:rPr>
              <w:rFonts w:ascii="Arial" w:hAnsi="Arial" w:cs="Arial"/>
              <w:noProof/>
            </w:rPr>
            <w:t xml:space="preserve"> </w:t>
          </w:r>
        </w:p>
      </w:docPartBody>
    </w:docPart>
    <w:docPart>
      <w:docPartPr>
        <w:name w:val="5F4A36BCFCAF42E1A59EDBBA891D30FA"/>
        <w:category>
          <w:name w:val="Allgemein"/>
          <w:gallery w:val="placeholder"/>
        </w:category>
        <w:types>
          <w:type w:val="bbPlcHdr"/>
        </w:types>
        <w:behaviors>
          <w:behavior w:val="content"/>
        </w:behaviors>
        <w:guid w:val="{F3F41336-9835-46DE-9C47-F1FCA3024219}"/>
      </w:docPartPr>
      <w:docPartBody>
        <w:p w:rsidR="00AD2A41" w:rsidRDefault="0033449F" w:rsidP="0033449F">
          <w:pPr>
            <w:pStyle w:val="5F4A36BCFCAF42E1A59EDBBA891D30FA"/>
          </w:pPr>
          <w:r>
            <w:rPr>
              <w:rFonts w:ascii="Arial" w:hAnsi="Arial" w:cs="Arial"/>
              <w:noProof/>
            </w:rPr>
            <w:t>_____________________</w:t>
          </w:r>
          <w:r w:rsidRPr="00A374B8">
            <w:rPr>
              <w:rFonts w:ascii="Arial" w:hAnsi="Arial" w:cs="Arial"/>
              <w:noProof/>
            </w:rPr>
            <w:t xml:space="preserve"> </w:t>
          </w:r>
        </w:p>
      </w:docPartBody>
    </w:docPart>
    <w:docPart>
      <w:docPartPr>
        <w:name w:val="BF8A9CEDA065481385A94834961BEE2D"/>
        <w:category>
          <w:name w:val="Allgemein"/>
          <w:gallery w:val="placeholder"/>
        </w:category>
        <w:types>
          <w:type w:val="bbPlcHdr"/>
        </w:types>
        <w:behaviors>
          <w:behavior w:val="content"/>
        </w:behaviors>
        <w:guid w:val="{067A5774-22A8-4285-9E67-01A398D5922B}"/>
      </w:docPartPr>
      <w:docPartBody>
        <w:p w:rsidR="00AD2A41" w:rsidRDefault="0033449F" w:rsidP="0033449F">
          <w:pPr>
            <w:pStyle w:val="BF8A9CEDA065481385A94834961BEE2D"/>
          </w:pPr>
          <w:r>
            <w:rPr>
              <w:rFonts w:ascii="Arial" w:hAnsi="Arial" w:cs="Arial"/>
              <w:noProof/>
            </w:rPr>
            <w:t>_____________________</w:t>
          </w:r>
          <w:r w:rsidRPr="00A374B8">
            <w:rPr>
              <w:rFonts w:ascii="Arial" w:hAnsi="Arial" w:cs="Arial"/>
              <w:noProof/>
            </w:rPr>
            <w:t xml:space="preserve"> </w:t>
          </w:r>
        </w:p>
      </w:docPartBody>
    </w:docPart>
    <w:docPart>
      <w:docPartPr>
        <w:name w:val="5C73B299950845D69D96C028E1E481F3"/>
        <w:category>
          <w:name w:val="Allgemein"/>
          <w:gallery w:val="placeholder"/>
        </w:category>
        <w:types>
          <w:type w:val="bbPlcHdr"/>
        </w:types>
        <w:behaviors>
          <w:behavior w:val="content"/>
        </w:behaviors>
        <w:guid w:val="{B41D8606-345B-442F-AEFA-1DC8820FF75B}"/>
      </w:docPartPr>
      <w:docPartBody>
        <w:p w:rsidR="00AD2A41" w:rsidRDefault="0033449F" w:rsidP="0033449F">
          <w:pPr>
            <w:pStyle w:val="5C73B299950845D69D96C028E1E481F3"/>
          </w:pPr>
          <w:r>
            <w:rPr>
              <w:rFonts w:ascii="Arial" w:hAnsi="Arial" w:cs="Arial"/>
              <w:noProof/>
            </w:rPr>
            <w:t>_____________________</w:t>
          </w:r>
          <w:r w:rsidRPr="00A374B8">
            <w:rPr>
              <w:rFonts w:ascii="Arial" w:hAnsi="Arial" w:cs="Arial"/>
              <w:noProof/>
            </w:rPr>
            <w:t xml:space="preserve"> </w:t>
          </w:r>
        </w:p>
      </w:docPartBody>
    </w:docPart>
    <w:docPart>
      <w:docPartPr>
        <w:name w:val="283CFCA32D04434CA6EF6D5BE2CEE8A4"/>
        <w:category>
          <w:name w:val="Allgemein"/>
          <w:gallery w:val="placeholder"/>
        </w:category>
        <w:types>
          <w:type w:val="bbPlcHdr"/>
        </w:types>
        <w:behaviors>
          <w:behavior w:val="content"/>
        </w:behaviors>
        <w:guid w:val="{3D13E6B3-2C4D-4809-A436-D4C0E4014BD2}"/>
      </w:docPartPr>
      <w:docPartBody>
        <w:p w:rsidR="00AD2A41" w:rsidRDefault="0033449F" w:rsidP="0033449F">
          <w:pPr>
            <w:pStyle w:val="283CFCA32D04434CA6EF6D5BE2CEE8A4"/>
          </w:pPr>
          <w:r>
            <w:rPr>
              <w:rFonts w:ascii="Arial" w:hAnsi="Arial" w:cs="Arial"/>
              <w:noProof/>
            </w:rPr>
            <w:t>_____________________</w:t>
          </w:r>
          <w:r w:rsidRPr="00A374B8">
            <w:rPr>
              <w:rFonts w:ascii="Arial" w:hAnsi="Arial" w:cs="Arial"/>
              <w:noProof/>
            </w:rPr>
            <w:t xml:space="preserve"> </w:t>
          </w:r>
        </w:p>
      </w:docPartBody>
    </w:docPart>
    <w:docPart>
      <w:docPartPr>
        <w:name w:val="A67038A2A51947B0A2F6842871966267"/>
        <w:category>
          <w:name w:val="Allgemein"/>
          <w:gallery w:val="placeholder"/>
        </w:category>
        <w:types>
          <w:type w:val="bbPlcHdr"/>
        </w:types>
        <w:behaviors>
          <w:behavior w:val="content"/>
        </w:behaviors>
        <w:guid w:val="{E3166C97-0C88-49D6-81EC-972E647CD3E1}"/>
      </w:docPartPr>
      <w:docPartBody>
        <w:p w:rsidR="00AD2A41" w:rsidRDefault="0033449F" w:rsidP="0033449F">
          <w:pPr>
            <w:pStyle w:val="A67038A2A51947B0A2F6842871966267"/>
          </w:pPr>
          <w:r>
            <w:rPr>
              <w:rFonts w:ascii="Arial" w:hAnsi="Arial" w:cs="Arial"/>
              <w:noProof/>
            </w:rPr>
            <w:t>_____________________</w:t>
          </w:r>
          <w:r w:rsidRPr="00A374B8">
            <w:rPr>
              <w:rFonts w:ascii="Arial" w:hAnsi="Arial" w:cs="Arial"/>
              <w:noProof/>
            </w:rPr>
            <w:t xml:space="preserve"> </w:t>
          </w:r>
        </w:p>
      </w:docPartBody>
    </w:docPart>
    <w:docPart>
      <w:docPartPr>
        <w:name w:val="160AB2639B7C4D09BC13C707A3E4EE8B"/>
        <w:category>
          <w:name w:val="Allgemein"/>
          <w:gallery w:val="placeholder"/>
        </w:category>
        <w:types>
          <w:type w:val="bbPlcHdr"/>
        </w:types>
        <w:behaviors>
          <w:behavior w:val="content"/>
        </w:behaviors>
        <w:guid w:val="{297FDA70-A1AA-41DD-A2CD-8CBBE45EA00B}"/>
      </w:docPartPr>
      <w:docPartBody>
        <w:p w:rsidR="00AD2A41" w:rsidRDefault="0033449F" w:rsidP="0033449F">
          <w:pPr>
            <w:pStyle w:val="160AB2639B7C4D09BC13C707A3E4EE8B"/>
          </w:pPr>
          <w:r>
            <w:rPr>
              <w:rFonts w:ascii="Arial" w:hAnsi="Arial" w:cs="Arial"/>
              <w:noProof/>
            </w:rPr>
            <w:t>_____________________</w:t>
          </w:r>
          <w:r w:rsidRPr="00A374B8">
            <w:rPr>
              <w:rFonts w:ascii="Arial" w:hAnsi="Arial" w:cs="Arial"/>
              <w:noProof/>
            </w:rPr>
            <w:t xml:space="preserve"> </w:t>
          </w:r>
        </w:p>
      </w:docPartBody>
    </w:docPart>
    <w:docPart>
      <w:docPartPr>
        <w:name w:val="11CF6A8021D840CAA11C59F4111F9449"/>
        <w:category>
          <w:name w:val="Allgemein"/>
          <w:gallery w:val="placeholder"/>
        </w:category>
        <w:types>
          <w:type w:val="bbPlcHdr"/>
        </w:types>
        <w:behaviors>
          <w:behavior w:val="content"/>
        </w:behaviors>
        <w:guid w:val="{874067B6-E8B4-48A1-AE85-3240779D0482}"/>
      </w:docPartPr>
      <w:docPartBody>
        <w:p w:rsidR="00AD2A41" w:rsidRDefault="0033449F" w:rsidP="0033449F">
          <w:pPr>
            <w:pStyle w:val="11CF6A8021D840CAA11C59F4111F9449"/>
          </w:pPr>
          <w:r>
            <w:rPr>
              <w:rFonts w:ascii="Arial" w:hAnsi="Arial" w:cs="Arial"/>
              <w:noProof/>
            </w:rPr>
            <w:t>_____________________</w:t>
          </w:r>
          <w:r w:rsidRPr="00A374B8">
            <w:rPr>
              <w:rFonts w:ascii="Arial" w:hAnsi="Arial" w:cs="Arial"/>
              <w:noProof/>
            </w:rPr>
            <w:t xml:space="preserve"> </w:t>
          </w:r>
        </w:p>
      </w:docPartBody>
    </w:docPart>
    <w:docPart>
      <w:docPartPr>
        <w:name w:val="6A202A144CE64C63BD08C13F10A500A5"/>
        <w:category>
          <w:name w:val="Allgemein"/>
          <w:gallery w:val="placeholder"/>
        </w:category>
        <w:types>
          <w:type w:val="bbPlcHdr"/>
        </w:types>
        <w:behaviors>
          <w:behavior w:val="content"/>
        </w:behaviors>
        <w:guid w:val="{137ED53C-DA49-4B54-9676-4347D0FD1AFD}"/>
      </w:docPartPr>
      <w:docPartBody>
        <w:p w:rsidR="00AD2A41" w:rsidRDefault="0033449F" w:rsidP="0033449F">
          <w:pPr>
            <w:pStyle w:val="6A202A144CE64C63BD08C13F10A500A5"/>
          </w:pPr>
          <w:r>
            <w:rPr>
              <w:rFonts w:ascii="Arial" w:hAnsi="Arial" w:cs="Arial"/>
              <w:noProof/>
            </w:rPr>
            <w:t>_____________________</w:t>
          </w:r>
          <w:r w:rsidRPr="00A374B8">
            <w:rPr>
              <w:rFonts w:ascii="Arial" w:hAnsi="Arial" w:cs="Arial"/>
              <w:noProof/>
            </w:rPr>
            <w:t xml:space="preserve"> </w:t>
          </w:r>
        </w:p>
      </w:docPartBody>
    </w:docPart>
    <w:docPart>
      <w:docPartPr>
        <w:name w:val="0A6FB875F9E04CB9AA09FC8BD5ECF4C3"/>
        <w:category>
          <w:name w:val="Allgemein"/>
          <w:gallery w:val="placeholder"/>
        </w:category>
        <w:types>
          <w:type w:val="bbPlcHdr"/>
        </w:types>
        <w:behaviors>
          <w:behavior w:val="content"/>
        </w:behaviors>
        <w:guid w:val="{87011CBE-FC59-4B8B-8B31-EA26902245FA}"/>
      </w:docPartPr>
      <w:docPartBody>
        <w:p w:rsidR="00AD2A41" w:rsidRDefault="0033449F" w:rsidP="0033449F">
          <w:pPr>
            <w:pStyle w:val="0A6FB875F9E04CB9AA09FC8BD5ECF4C3"/>
          </w:pPr>
          <w:r>
            <w:rPr>
              <w:rFonts w:ascii="Arial" w:hAnsi="Arial" w:cs="Arial"/>
              <w:noProof/>
            </w:rPr>
            <w:t>_____________________</w:t>
          </w:r>
          <w:r w:rsidRPr="00A374B8">
            <w:rPr>
              <w:rFonts w:ascii="Arial" w:hAnsi="Arial" w:cs="Arial"/>
              <w:noProof/>
            </w:rPr>
            <w:t xml:space="preserve"> </w:t>
          </w:r>
        </w:p>
      </w:docPartBody>
    </w:docPart>
    <w:docPart>
      <w:docPartPr>
        <w:name w:val="0AD238C3992E4656805FA02D8857FAA4"/>
        <w:category>
          <w:name w:val="Allgemein"/>
          <w:gallery w:val="placeholder"/>
        </w:category>
        <w:types>
          <w:type w:val="bbPlcHdr"/>
        </w:types>
        <w:behaviors>
          <w:behavior w:val="content"/>
        </w:behaviors>
        <w:guid w:val="{AE847C26-58A5-455A-9768-3D99DB04383C}"/>
      </w:docPartPr>
      <w:docPartBody>
        <w:p w:rsidR="00AD2A41" w:rsidRDefault="0033449F" w:rsidP="0033449F">
          <w:pPr>
            <w:pStyle w:val="0AD238C3992E4656805FA02D8857FAA4"/>
          </w:pPr>
          <w:r>
            <w:rPr>
              <w:rFonts w:ascii="Arial" w:hAnsi="Arial" w:cs="Arial"/>
              <w:noProof/>
            </w:rPr>
            <w:t>_____________________</w:t>
          </w:r>
          <w:r w:rsidRPr="00A374B8">
            <w:rPr>
              <w:rFonts w:ascii="Arial" w:hAnsi="Arial" w:cs="Arial"/>
              <w:noProof/>
            </w:rPr>
            <w:t xml:space="preserve"> </w:t>
          </w:r>
        </w:p>
      </w:docPartBody>
    </w:docPart>
    <w:docPart>
      <w:docPartPr>
        <w:name w:val="4100B34E13D8469E91619B8FDF6F247F"/>
        <w:category>
          <w:name w:val="Allgemein"/>
          <w:gallery w:val="placeholder"/>
        </w:category>
        <w:types>
          <w:type w:val="bbPlcHdr"/>
        </w:types>
        <w:behaviors>
          <w:behavior w:val="content"/>
        </w:behaviors>
        <w:guid w:val="{F06C0111-165F-4182-B117-E679CD05E366}"/>
      </w:docPartPr>
      <w:docPartBody>
        <w:p w:rsidR="00DF1502" w:rsidRDefault="001527FF" w:rsidP="001527FF">
          <w:pPr>
            <w:pStyle w:val="4100B34E13D8469E91619B8FDF6F247F"/>
          </w:pPr>
          <w:r w:rsidRPr="00C351A2">
            <w:rPr>
              <w:rFonts w:ascii="Arial" w:hAnsi="Arial" w:cs="Arial"/>
              <w:noProof/>
            </w:rPr>
            <w:t xml:space="preserve">_______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9F"/>
    <w:rsid w:val="001527FF"/>
    <w:rsid w:val="0033449F"/>
    <w:rsid w:val="00AD2A41"/>
    <w:rsid w:val="00DF15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696FBC753B46C6804ECBEAE4CF06E7">
    <w:name w:val="12696FBC753B46C6804ECBEAE4CF06E7"/>
    <w:rsid w:val="0033449F"/>
  </w:style>
  <w:style w:type="paragraph" w:customStyle="1" w:styleId="DD155A8E59DF40F9969FE36E173FC99D">
    <w:name w:val="DD155A8E59DF40F9969FE36E173FC99D"/>
    <w:rsid w:val="0033449F"/>
  </w:style>
  <w:style w:type="paragraph" w:customStyle="1" w:styleId="F112221C4F3B4C319E299440A4EAFBB2">
    <w:name w:val="F112221C4F3B4C319E299440A4EAFBB2"/>
    <w:rsid w:val="0033449F"/>
  </w:style>
  <w:style w:type="paragraph" w:customStyle="1" w:styleId="F969D1C2F17E409992A84929CEC4FBB8">
    <w:name w:val="F969D1C2F17E409992A84929CEC4FBB8"/>
    <w:rsid w:val="0033449F"/>
  </w:style>
  <w:style w:type="paragraph" w:customStyle="1" w:styleId="5874CF829F384978992A4E9284662938">
    <w:name w:val="5874CF829F384978992A4E9284662938"/>
    <w:rsid w:val="0033449F"/>
  </w:style>
  <w:style w:type="paragraph" w:customStyle="1" w:styleId="58163C1FDA844D5DB282387C869A81CC">
    <w:name w:val="58163C1FDA844D5DB282387C869A81CC"/>
    <w:rsid w:val="0033449F"/>
  </w:style>
  <w:style w:type="paragraph" w:customStyle="1" w:styleId="CD9F0B26EF704E5FA441E5510D362F07">
    <w:name w:val="CD9F0B26EF704E5FA441E5510D362F07"/>
    <w:rsid w:val="0033449F"/>
  </w:style>
  <w:style w:type="paragraph" w:customStyle="1" w:styleId="5389815D232C48E0BAD292583863CEC8">
    <w:name w:val="5389815D232C48E0BAD292583863CEC8"/>
    <w:rsid w:val="0033449F"/>
  </w:style>
  <w:style w:type="paragraph" w:customStyle="1" w:styleId="A930ABD8E9FE4DD7B5CB156F78713277">
    <w:name w:val="A930ABD8E9FE4DD7B5CB156F78713277"/>
    <w:rsid w:val="0033449F"/>
  </w:style>
  <w:style w:type="paragraph" w:customStyle="1" w:styleId="8ACB7D8FB5874933A3CB7A0374788E17">
    <w:name w:val="8ACB7D8FB5874933A3CB7A0374788E17"/>
    <w:rsid w:val="0033449F"/>
  </w:style>
  <w:style w:type="paragraph" w:customStyle="1" w:styleId="F0511EAAF617426CB97252AD82D104E9">
    <w:name w:val="F0511EAAF617426CB97252AD82D104E9"/>
    <w:rsid w:val="0033449F"/>
  </w:style>
  <w:style w:type="paragraph" w:customStyle="1" w:styleId="1936D2157F684ABD8D37B5CCA194C6A7">
    <w:name w:val="1936D2157F684ABD8D37B5CCA194C6A7"/>
    <w:rsid w:val="0033449F"/>
  </w:style>
  <w:style w:type="paragraph" w:customStyle="1" w:styleId="0FB031B9E83246C4B9F4BF10EFAAE9B3">
    <w:name w:val="0FB031B9E83246C4B9F4BF10EFAAE9B3"/>
    <w:rsid w:val="0033449F"/>
  </w:style>
  <w:style w:type="paragraph" w:customStyle="1" w:styleId="021382951A1A42619CFB925F82DF6315">
    <w:name w:val="021382951A1A42619CFB925F82DF6315"/>
    <w:rsid w:val="0033449F"/>
  </w:style>
  <w:style w:type="paragraph" w:customStyle="1" w:styleId="9060A3D50CDF4953917988DD5E092EAA">
    <w:name w:val="9060A3D50CDF4953917988DD5E092EAA"/>
    <w:rsid w:val="0033449F"/>
  </w:style>
  <w:style w:type="paragraph" w:customStyle="1" w:styleId="76F1B71D30E64264B75C977AD6939A8B">
    <w:name w:val="76F1B71D30E64264B75C977AD6939A8B"/>
    <w:rsid w:val="0033449F"/>
  </w:style>
  <w:style w:type="paragraph" w:customStyle="1" w:styleId="B339C4F90CAB44478DD52CCD1B73A1F2">
    <w:name w:val="B339C4F90CAB44478DD52CCD1B73A1F2"/>
    <w:rsid w:val="0033449F"/>
  </w:style>
  <w:style w:type="paragraph" w:customStyle="1" w:styleId="208F8A4B467B4DBBB1293FCEB55B77FC">
    <w:name w:val="208F8A4B467B4DBBB1293FCEB55B77FC"/>
    <w:rsid w:val="0033449F"/>
  </w:style>
  <w:style w:type="paragraph" w:customStyle="1" w:styleId="411389F683FD41EC858D60FDC3D66C3A">
    <w:name w:val="411389F683FD41EC858D60FDC3D66C3A"/>
    <w:rsid w:val="0033449F"/>
  </w:style>
  <w:style w:type="paragraph" w:customStyle="1" w:styleId="D2C1F3DB27B44364A10CB318768117AD">
    <w:name w:val="D2C1F3DB27B44364A10CB318768117AD"/>
    <w:rsid w:val="0033449F"/>
  </w:style>
  <w:style w:type="paragraph" w:customStyle="1" w:styleId="50DD907919394FEF891051337E8F5217">
    <w:name w:val="50DD907919394FEF891051337E8F5217"/>
    <w:rsid w:val="0033449F"/>
  </w:style>
  <w:style w:type="paragraph" w:customStyle="1" w:styleId="5F4A36BCFCAF42E1A59EDBBA891D30FA">
    <w:name w:val="5F4A36BCFCAF42E1A59EDBBA891D30FA"/>
    <w:rsid w:val="0033449F"/>
  </w:style>
  <w:style w:type="paragraph" w:customStyle="1" w:styleId="BF8A9CEDA065481385A94834961BEE2D">
    <w:name w:val="BF8A9CEDA065481385A94834961BEE2D"/>
    <w:rsid w:val="0033449F"/>
  </w:style>
  <w:style w:type="paragraph" w:customStyle="1" w:styleId="5C73B299950845D69D96C028E1E481F3">
    <w:name w:val="5C73B299950845D69D96C028E1E481F3"/>
    <w:rsid w:val="0033449F"/>
  </w:style>
  <w:style w:type="paragraph" w:customStyle="1" w:styleId="283CFCA32D04434CA6EF6D5BE2CEE8A4">
    <w:name w:val="283CFCA32D04434CA6EF6D5BE2CEE8A4"/>
    <w:rsid w:val="0033449F"/>
  </w:style>
  <w:style w:type="paragraph" w:customStyle="1" w:styleId="A67038A2A51947B0A2F6842871966267">
    <w:name w:val="A67038A2A51947B0A2F6842871966267"/>
    <w:rsid w:val="0033449F"/>
  </w:style>
  <w:style w:type="paragraph" w:customStyle="1" w:styleId="160AB2639B7C4D09BC13C707A3E4EE8B">
    <w:name w:val="160AB2639B7C4D09BC13C707A3E4EE8B"/>
    <w:rsid w:val="0033449F"/>
  </w:style>
  <w:style w:type="paragraph" w:customStyle="1" w:styleId="11CF6A8021D840CAA11C59F4111F9449">
    <w:name w:val="11CF6A8021D840CAA11C59F4111F9449"/>
    <w:rsid w:val="0033449F"/>
  </w:style>
  <w:style w:type="paragraph" w:customStyle="1" w:styleId="6A202A144CE64C63BD08C13F10A500A5">
    <w:name w:val="6A202A144CE64C63BD08C13F10A500A5"/>
    <w:rsid w:val="0033449F"/>
  </w:style>
  <w:style w:type="paragraph" w:customStyle="1" w:styleId="0A6FB875F9E04CB9AA09FC8BD5ECF4C3">
    <w:name w:val="0A6FB875F9E04CB9AA09FC8BD5ECF4C3"/>
    <w:rsid w:val="0033449F"/>
  </w:style>
  <w:style w:type="paragraph" w:customStyle="1" w:styleId="0AD238C3992E4656805FA02D8857FAA4">
    <w:name w:val="0AD238C3992E4656805FA02D8857FAA4"/>
    <w:rsid w:val="0033449F"/>
  </w:style>
  <w:style w:type="paragraph" w:customStyle="1" w:styleId="3CC883B805CC4A1D9D0E16F0D8D1E08E">
    <w:name w:val="3CC883B805CC4A1D9D0E16F0D8D1E08E"/>
    <w:rsid w:val="001527FF"/>
  </w:style>
  <w:style w:type="paragraph" w:customStyle="1" w:styleId="4100B34E13D8469E91619B8FDF6F247F">
    <w:name w:val="4100B34E13D8469E91619B8FDF6F247F"/>
    <w:rsid w:val="00152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FD6D8AB-E5A5-439F-BCB3-B866F678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1856</Words>
  <Characters>11700</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movetia.ch</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Echanges et mobilité</dc:creator>
  <cp:lastModifiedBy>Leslie Hansen</cp:lastModifiedBy>
  <cp:revision>25</cp:revision>
  <cp:lastPrinted>2018-09-24T15:37:00Z</cp:lastPrinted>
  <dcterms:created xsi:type="dcterms:W3CDTF">2022-10-25T07:15:00Z</dcterms:created>
  <dcterms:modified xsi:type="dcterms:W3CDTF">2022-11-23T06:37:00Z</dcterms:modified>
</cp:coreProperties>
</file>