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AFB4" w14:textId="77777777" w:rsidR="006D0C1B" w:rsidRPr="000D5298" w:rsidRDefault="006D0C1B" w:rsidP="006D0C1B">
      <w:pPr>
        <w:pStyle w:val="Untertitel"/>
        <w:rPr>
          <w:lang w:val="fr-FR"/>
        </w:rPr>
      </w:pPr>
      <w:r w:rsidRPr="000D5298">
        <w:rPr>
          <w:lang w:val="fr-FR"/>
        </w:rPr>
        <w:t>Programme suisse pour Erasmus+</w:t>
      </w:r>
    </w:p>
    <w:p w14:paraId="381C6EA1" w14:textId="11784469" w:rsidR="006D0C1B" w:rsidRPr="006D0C1B" w:rsidRDefault="006D0C1B" w:rsidP="000D5298">
      <w:pPr>
        <w:pStyle w:val="Titel"/>
        <w:spacing w:line="0" w:lineRule="atLeast"/>
        <w:rPr>
          <w:lang w:val="fr-FR"/>
        </w:rPr>
      </w:pPr>
      <w:r w:rsidRPr="006D0C1B">
        <w:rPr>
          <w:lang w:val="fr-FR"/>
        </w:rPr>
        <w:t>Déclaration des besoins</w:t>
      </w:r>
      <w:r w:rsidR="000D5298">
        <w:rPr>
          <w:lang w:val="fr-FR"/>
        </w:rPr>
        <w:br/>
      </w:r>
      <w:r w:rsidR="000D5298" w:rsidRPr="000D5298">
        <w:rPr>
          <w:sz w:val="24"/>
          <w:szCs w:val="24"/>
          <w:lang w:val="fr-FR"/>
        </w:rPr>
        <w:t>P</w:t>
      </w:r>
      <w:r w:rsidRPr="000D5298">
        <w:rPr>
          <w:sz w:val="24"/>
          <w:szCs w:val="24"/>
          <w:lang w:val="fr-FR"/>
        </w:rPr>
        <w:t>our le remboursement des coûts supplémentaires occasionnés par la participation de personnes ayant des besoins</w:t>
      </w:r>
      <w:r w:rsidR="003C0FA6">
        <w:rPr>
          <w:sz w:val="24"/>
          <w:szCs w:val="24"/>
          <w:lang w:val="fr-FR"/>
        </w:rPr>
        <w:t xml:space="preserve"> particuliers</w:t>
      </w:r>
    </w:p>
    <w:p w14:paraId="0ABF7165" w14:textId="77777777" w:rsidR="006D0C1B" w:rsidRPr="006D0C1B" w:rsidRDefault="006D0C1B" w:rsidP="006D0C1B">
      <w:pPr>
        <w:pStyle w:val="berschrift2nummeriert"/>
        <w:numPr>
          <w:ilvl w:val="0"/>
          <w:numId w:val="0"/>
        </w:numPr>
        <w:ind w:left="567" w:hanging="567"/>
        <w:rPr>
          <w:lang w:val="fr-FR"/>
        </w:rPr>
      </w:pPr>
      <w:r w:rsidRPr="006D0C1B">
        <w:rPr>
          <w:lang w:val="fr-FR"/>
        </w:rPr>
        <w:t>Explication</w:t>
      </w:r>
    </w:p>
    <w:p w14:paraId="6D6DE09E" w14:textId="145E7CFB" w:rsidR="006D0C1B" w:rsidRPr="006D0C1B" w:rsidRDefault="006D0C1B" w:rsidP="000D5298">
      <w:pPr>
        <w:rPr>
          <w:lang w:val="fr-FR"/>
        </w:rPr>
      </w:pPr>
      <w:r w:rsidRPr="006D0C1B">
        <w:rPr>
          <w:lang w:val="fr-FR"/>
        </w:rPr>
        <w:t>Movetia soutient la participation des personnes ayant des besoins</w:t>
      </w:r>
      <w:r w:rsidR="003C0FA6">
        <w:rPr>
          <w:lang w:val="fr-FR"/>
        </w:rPr>
        <w:t xml:space="preserve"> particuliers</w:t>
      </w:r>
      <w:r w:rsidRPr="006D0C1B">
        <w:rPr>
          <w:lang w:val="fr-FR"/>
        </w:rPr>
        <w:t xml:space="preserve"> aux échanges et à la mobilité. Les obstacles pouvant entraver la participation des personnes en situation de handicap ou souffrant d’une maladie physique ou psychique chronique sont multiples. Afin de surmonter ces difficultés et d’encadrer les personnes ayant des besoins</w:t>
      </w:r>
      <w:r w:rsidR="003C0FA6">
        <w:rPr>
          <w:lang w:val="fr-FR"/>
        </w:rPr>
        <w:t xml:space="preserve"> </w:t>
      </w:r>
      <w:r w:rsidR="003C0FA6">
        <w:rPr>
          <w:lang w:val="fr-FR"/>
        </w:rPr>
        <w:t>particuliers</w:t>
      </w:r>
      <w:r w:rsidRPr="006D0C1B">
        <w:rPr>
          <w:lang w:val="fr-FR"/>
        </w:rPr>
        <w:t xml:space="preserve"> lors d’une participation, Movetia examine et rembourse les coûts supplémentaires occasionnés sur la base des coûts éligibles (voir art. 17 des conditions générales).</w:t>
      </w:r>
    </w:p>
    <w:p w14:paraId="2B4EFEB1" w14:textId="77777777" w:rsidR="006D0C1B" w:rsidRPr="006D0C1B" w:rsidRDefault="006D0C1B" w:rsidP="000D5298">
      <w:pPr>
        <w:rPr>
          <w:lang w:val="fr-FR"/>
        </w:rPr>
      </w:pPr>
    </w:p>
    <w:p w14:paraId="108D985B" w14:textId="0A82A3B9" w:rsidR="006D0C1B" w:rsidRPr="006D0C1B" w:rsidRDefault="006D0C1B" w:rsidP="000D5298">
      <w:pPr>
        <w:rPr>
          <w:lang w:val="fr-FR"/>
        </w:rPr>
      </w:pPr>
      <w:r w:rsidRPr="006D0C1B">
        <w:rPr>
          <w:lang w:val="fr-FR"/>
        </w:rPr>
        <w:t>Le remboursement des coûts éligibles pour les personnes ayant des besoins</w:t>
      </w:r>
      <w:r w:rsidR="003C0FA6">
        <w:rPr>
          <w:lang w:val="fr-FR"/>
        </w:rPr>
        <w:t xml:space="preserve"> </w:t>
      </w:r>
      <w:r w:rsidR="003C0FA6">
        <w:rPr>
          <w:lang w:val="fr-FR"/>
        </w:rPr>
        <w:t>particuliers</w:t>
      </w:r>
      <w:r w:rsidRPr="006D0C1B">
        <w:rPr>
          <w:lang w:val="fr-FR"/>
        </w:rPr>
        <w:t xml:space="preserve"> peut exclusivement avoir lieu via des institutions suisses au bénéfice d’un projet approuvé. Avec ou après la soumission de la demande de projet initiale, le présent formulaire permet de déclarer, au plus tard jusqu’au rapport final, les besoins de couverture de coûts supplémentaires liés aux personnes ayant des besoins</w:t>
      </w:r>
      <w:r w:rsidR="003C0FA6">
        <w:rPr>
          <w:lang w:val="fr-FR"/>
        </w:rPr>
        <w:t xml:space="preserve"> </w:t>
      </w:r>
      <w:r w:rsidR="003C0FA6">
        <w:rPr>
          <w:lang w:val="fr-FR"/>
        </w:rPr>
        <w:t>particuliers</w:t>
      </w:r>
      <w:r w:rsidRPr="006D0C1B">
        <w:rPr>
          <w:lang w:val="fr-FR"/>
        </w:rPr>
        <w:t>. Le terme «coûts supplémentaires» se réfère à la comparaison des coûts imputables aux participants sans besoins</w:t>
      </w:r>
      <w:r w:rsidR="003C0FA6">
        <w:rPr>
          <w:lang w:val="fr-FR"/>
        </w:rPr>
        <w:t xml:space="preserve"> </w:t>
      </w:r>
      <w:r w:rsidR="003C0FA6">
        <w:rPr>
          <w:lang w:val="fr-FR"/>
        </w:rPr>
        <w:t>particuliers</w:t>
      </w:r>
      <w:r w:rsidRPr="006D0C1B">
        <w:rPr>
          <w:lang w:val="fr-FR"/>
        </w:rPr>
        <w:t>.</w:t>
      </w:r>
    </w:p>
    <w:p w14:paraId="231A9C8C" w14:textId="77777777" w:rsidR="006D0C1B" w:rsidRPr="006D0C1B" w:rsidRDefault="006D0C1B" w:rsidP="000D5298">
      <w:pPr>
        <w:rPr>
          <w:lang w:val="fr-FR"/>
        </w:rPr>
      </w:pPr>
    </w:p>
    <w:p w14:paraId="4EF47742" w14:textId="149608FF" w:rsidR="006D0C1B" w:rsidRPr="006D0C1B" w:rsidRDefault="006D0C1B" w:rsidP="000D5298">
      <w:pPr>
        <w:rPr>
          <w:lang w:val="fr-FR"/>
        </w:rPr>
      </w:pPr>
      <w:r w:rsidRPr="006D0C1B">
        <w:rPr>
          <w:lang w:val="fr-FR"/>
        </w:rPr>
        <w:t xml:space="preserve">La déclaration des besoins doit être transmise à </w:t>
      </w:r>
      <w:hyperlink r:id="rId8" w:history="1">
        <w:r w:rsidRPr="00BE0677">
          <w:rPr>
            <w:rStyle w:val="Hyperlink"/>
            <w:color w:val="30D2A9" w:themeColor="accent2"/>
            <w:u w:val="single"/>
            <w:lang w:val="fr-FR"/>
          </w:rPr>
          <w:t>info@movetia.ch</w:t>
        </w:r>
      </w:hyperlink>
      <w:r w:rsidRPr="006D0C1B">
        <w:rPr>
          <w:lang w:val="fr-FR"/>
        </w:rPr>
        <w:t xml:space="preserve"> et sera confirmée par le domaine responsable dans les 30 jours. En cas de déclaration des besoins pour une mobilité </w:t>
      </w:r>
      <w:proofErr w:type="spellStart"/>
      <w:r w:rsidRPr="006D0C1B">
        <w:rPr>
          <w:lang w:val="fr-FR"/>
        </w:rPr>
        <w:t>incoming</w:t>
      </w:r>
      <w:proofErr w:type="spellEnd"/>
      <w:r w:rsidRPr="006D0C1B">
        <w:rPr>
          <w:lang w:val="fr-FR"/>
        </w:rPr>
        <w:t xml:space="preserve">, ce formulaire doit être accompagné d’une confirmation de besoin de soutien de l’organisation/institution d’envoi. Dans le cas d’une mobilité </w:t>
      </w:r>
      <w:proofErr w:type="spellStart"/>
      <w:r w:rsidRPr="006D0C1B">
        <w:rPr>
          <w:lang w:val="fr-FR"/>
        </w:rPr>
        <w:t>outgoing</w:t>
      </w:r>
      <w:proofErr w:type="spellEnd"/>
      <w:r w:rsidRPr="006D0C1B">
        <w:rPr>
          <w:lang w:val="fr-FR"/>
        </w:rPr>
        <w:t xml:space="preserve"> une confirmation que l’organisation d’accueil est d’accord d’accueillir la personne ayant des besoins</w:t>
      </w:r>
      <w:r w:rsidR="003C0FA6">
        <w:rPr>
          <w:lang w:val="fr-FR"/>
        </w:rPr>
        <w:t xml:space="preserve"> </w:t>
      </w:r>
      <w:r w:rsidR="003C0FA6">
        <w:rPr>
          <w:lang w:val="fr-FR"/>
        </w:rPr>
        <w:t>particuliers</w:t>
      </w:r>
      <w:r w:rsidRPr="006D0C1B">
        <w:rPr>
          <w:lang w:val="fr-FR"/>
        </w:rPr>
        <w:t xml:space="preserve"> doit être jointe à la demande.</w:t>
      </w:r>
    </w:p>
    <w:p w14:paraId="138FF4FF" w14:textId="77777777" w:rsidR="006D0C1B" w:rsidRPr="006D0C1B" w:rsidRDefault="006D0C1B" w:rsidP="000D5298">
      <w:pPr>
        <w:rPr>
          <w:lang w:val="fr-FR"/>
        </w:rPr>
      </w:pPr>
    </w:p>
    <w:p w14:paraId="14B6A232" w14:textId="5592D887" w:rsidR="00BE0677" w:rsidRDefault="006D0C1B" w:rsidP="000D5298">
      <w:pPr>
        <w:rPr>
          <w:lang w:val="fr-FR"/>
        </w:rPr>
      </w:pPr>
      <w:r w:rsidRPr="006D0C1B">
        <w:rPr>
          <w:lang w:val="fr-FR"/>
        </w:rPr>
        <w:t>Des coûts disproportionnellement élevés peuvent être revus à la baisse par Movetia en faveur d’une variante moins onéreuse, mais jugée raisonnable pour les participant-e-s. Le versement à raison de 80% du montant est effectué dans les 30 jours suivant la confirmation, sur le compte indiqué dans le contrat de subvention du projet (pas de compte privé). Le décompte final ainsi que le remboursement intégral ont lieu une fois le projet clôturé, sur la base des coûts effectifs calculés sur la base des déclarations et des justificatifs soumis dans le rapport final.</w:t>
      </w:r>
    </w:p>
    <w:p w14:paraId="7D8998CB" w14:textId="77777777" w:rsidR="00BE0677" w:rsidRDefault="00BE0677">
      <w:pPr>
        <w:spacing w:after="200" w:line="2" w:lineRule="auto"/>
        <w:rPr>
          <w:lang w:val="fr-FR"/>
        </w:rPr>
      </w:pPr>
      <w:r>
        <w:rPr>
          <w:lang w:val="fr-FR"/>
        </w:rPr>
        <w:br w:type="page"/>
      </w:r>
    </w:p>
    <w:p w14:paraId="77238B10" w14:textId="77777777" w:rsidR="00BE0677" w:rsidRPr="009C5936" w:rsidRDefault="00BE0677" w:rsidP="00BE0677">
      <w:pPr>
        <w:pStyle w:val="berschrift2nummeriert"/>
        <w:numPr>
          <w:ilvl w:val="0"/>
          <w:numId w:val="0"/>
        </w:numPr>
        <w:ind w:left="567" w:hanging="567"/>
      </w:pPr>
      <w:proofErr w:type="spellStart"/>
      <w:r w:rsidRPr="009C5936">
        <w:lastRenderedPageBreak/>
        <w:t>Déclaration</w:t>
      </w:r>
      <w:proofErr w:type="spellEnd"/>
      <w:r w:rsidRPr="009C5936">
        <w:t xml:space="preserve"> des </w:t>
      </w:r>
      <w:proofErr w:type="spellStart"/>
      <w:r w:rsidRPr="009C5936">
        <w:t>besoins</w:t>
      </w:r>
      <w:proofErr w:type="spellEnd"/>
    </w:p>
    <w:tbl>
      <w:tblPr>
        <w:tblStyle w:val="MovetiaStandard"/>
        <w:tblW w:w="5000" w:type="pct"/>
        <w:tblLook w:val="0000" w:firstRow="0" w:lastRow="0" w:firstColumn="0" w:lastColumn="0" w:noHBand="0" w:noVBand="0"/>
      </w:tblPr>
      <w:tblGrid>
        <w:gridCol w:w="2344"/>
        <w:gridCol w:w="1950"/>
        <w:gridCol w:w="1172"/>
        <w:gridCol w:w="33"/>
        <w:gridCol w:w="3090"/>
      </w:tblGrid>
      <w:tr w:rsidR="00BE0677" w:rsidRPr="009C5936" w14:paraId="33D278E9" w14:textId="77777777" w:rsidTr="00BB5639">
        <w:tc>
          <w:tcPr>
            <w:tcW w:w="5000" w:type="pct"/>
            <w:gridSpan w:val="5"/>
          </w:tcPr>
          <w:p w14:paraId="299AD462" w14:textId="77777777" w:rsidR="00BE0677" w:rsidRPr="009C5936" w:rsidRDefault="00BE0677" w:rsidP="00BB5639">
            <w:pPr>
              <w:rPr>
                <w:color w:val="FF675D" w:themeColor="accent1"/>
                <w:sz w:val="20"/>
                <w:szCs w:val="20"/>
              </w:rPr>
            </w:pPr>
            <w:r w:rsidRPr="009C5936">
              <w:rPr>
                <w:color w:val="FF675D" w:themeColor="accent1"/>
                <w:sz w:val="20"/>
                <w:szCs w:val="20"/>
              </w:rPr>
              <w:t xml:space="preserve">Institution </w:t>
            </w:r>
            <w:proofErr w:type="spellStart"/>
            <w:r w:rsidRPr="009C5936">
              <w:rPr>
                <w:color w:val="FF675D" w:themeColor="accent1"/>
                <w:sz w:val="20"/>
                <w:szCs w:val="20"/>
              </w:rPr>
              <w:t>requérante</w:t>
            </w:r>
            <w:proofErr w:type="spellEnd"/>
          </w:p>
        </w:tc>
      </w:tr>
      <w:tr w:rsidR="00BE0677" w:rsidRPr="003C0FA6" w14:paraId="0C9BBBDA" w14:textId="77777777" w:rsidTr="00BB5639">
        <w:tc>
          <w:tcPr>
            <w:tcW w:w="1365" w:type="pct"/>
          </w:tcPr>
          <w:p w14:paraId="2C755D29" w14:textId="77777777" w:rsidR="00BE0677" w:rsidRPr="00BE0677" w:rsidRDefault="00BE0677" w:rsidP="00BB5639">
            <w:pPr>
              <w:rPr>
                <w:color w:val="30D2A9" w:themeColor="accent2"/>
                <w:lang w:val="fr-FR"/>
              </w:rPr>
            </w:pPr>
            <w:r w:rsidRPr="00BE0677">
              <w:rPr>
                <w:color w:val="30D2A9" w:themeColor="accent2"/>
                <w:lang w:val="fr-FR"/>
              </w:rPr>
              <w:t xml:space="preserve">Nom et adresse de </w:t>
            </w:r>
          </w:p>
          <w:p w14:paraId="2D83B18E" w14:textId="77777777" w:rsidR="00BE0677" w:rsidRPr="00BE0677" w:rsidRDefault="00BE0677" w:rsidP="00BB5639">
            <w:pPr>
              <w:rPr>
                <w:color w:val="30D2A9" w:themeColor="accent2"/>
                <w:lang w:val="fr-FR"/>
              </w:rPr>
            </w:pPr>
            <w:r w:rsidRPr="00BE0677">
              <w:rPr>
                <w:color w:val="30D2A9" w:themeColor="accent2"/>
                <w:lang w:val="fr-FR"/>
              </w:rPr>
              <w:t>l’institution</w:t>
            </w:r>
          </w:p>
        </w:tc>
        <w:tc>
          <w:tcPr>
            <w:tcW w:w="3635" w:type="pct"/>
            <w:gridSpan w:val="4"/>
          </w:tcPr>
          <w:p w14:paraId="303F6F40" w14:textId="77777777" w:rsidR="00BE0677" w:rsidRPr="00BE0677" w:rsidRDefault="00BE0677" w:rsidP="00BB5639">
            <w:pPr>
              <w:rPr>
                <w:lang w:val="fr-FR"/>
              </w:rPr>
            </w:pPr>
          </w:p>
        </w:tc>
      </w:tr>
      <w:tr w:rsidR="00BE0677" w:rsidRPr="003C0FA6" w14:paraId="0E9491C0" w14:textId="77777777" w:rsidTr="00BB5639">
        <w:tc>
          <w:tcPr>
            <w:tcW w:w="1365" w:type="pct"/>
          </w:tcPr>
          <w:p w14:paraId="4D824641" w14:textId="77777777" w:rsidR="00BE0677" w:rsidRPr="00BE0677" w:rsidRDefault="00BE0677" w:rsidP="00BB5639">
            <w:pPr>
              <w:rPr>
                <w:color w:val="30D2A9" w:themeColor="accent2"/>
                <w:lang w:val="fr-FR"/>
              </w:rPr>
            </w:pPr>
            <w:r w:rsidRPr="00BE0677">
              <w:rPr>
                <w:color w:val="30D2A9" w:themeColor="accent2"/>
                <w:lang w:val="fr-FR"/>
              </w:rPr>
              <w:t>Projet concerné (numéro de projet):</w:t>
            </w:r>
          </w:p>
        </w:tc>
        <w:tc>
          <w:tcPr>
            <w:tcW w:w="3635" w:type="pct"/>
            <w:gridSpan w:val="4"/>
          </w:tcPr>
          <w:p w14:paraId="19CDFDF6" w14:textId="77777777" w:rsidR="00BE0677" w:rsidRPr="00BE0677" w:rsidRDefault="00BE0677" w:rsidP="00BB5639">
            <w:pPr>
              <w:rPr>
                <w:lang w:val="fr-FR"/>
              </w:rPr>
            </w:pPr>
          </w:p>
        </w:tc>
      </w:tr>
      <w:tr w:rsidR="00BE0677" w:rsidRPr="003C0FA6" w14:paraId="6DFE0ED3" w14:textId="77777777" w:rsidTr="00BB5639">
        <w:tc>
          <w:tcPr>
            <w:tcW w:w="1365" w:type="pct"/>
          </w:tcPr>
          <w:p w14:paraId="74A81BE2" w14:textId="77777777" w:rsidR="00BE0677" w:rsidRPr="00BE0677" w:rsidRDefault="00BE0677" w:rsidP="00BB5639">
            <w:pPr>
              <w:rPr>
                <w:lang w:val="fr-FR"/>
              </w:rPr>
            </w:pPr>
            <w:r w:rsidRPr="00BE0677">
              <w:rPr>
                <w:color w:val="30D2A9" w:themeColor="accent2"/>
                <w:lang w:val="fr-FR"/>
              </w:rPr>
              <w:t>Nom et prénom de la personne de contact</w:t>
            </w:r>
          </w:p>
        </w:tc>
        <w:tc>
          <w:tcPr>
            <w:tcW w:w="1817" w:type="pct"/>
            <w:gridSpan w:val="2"/>
          </w:tcPr>
          <w:p w14:paraId="7042A296" w14:textId="77777777" w:rsidR="00BE0677" w:rsidRPr="00BE0677" w:rsidRDefault="00BE0677" w:rsidP="00BB5639">
            <w:pPr>
              <w:rPr>
                <w:lang w:val="fr-FR"/>
              </w:rPr>
            </w:pPr>
          </w:p>
        </w:tc>
        <w:tc>
          <w:tcPr>
            <w:tcW w:w="1818" w:type="pct"/>
            <w:gridSpan w:val="2"/>
          </w:tcPr>
          <w:p w14:paraId="47644D80" w14:textId="77777777" w:rsidR="00BE0677" w:rsidRPr="00BE0677" w:rsidRDefault="00BE0677" w:rsidP="00BB5639">
            <w:pPr>
              <w:rPr>
                <w:lang w:val="fr-FR"/>
              </w:rPr>
            </w:pPr>
          </w:p>
        </w:tc>
      </w:tr>
      <w:tr w:rsidR="00BE0677" w:rsidRPr="009C5936" w14:paraId="292681EE" w14:textId="77777777" w:rsidTr="00BB5639">
        <w:tc>
          <w:tcPr>
            <w:tcW w:w="1365" w:type="pct"/>
          </w:tcPr>
          <w:p w14:paraId="468BA100"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135" w:type="pct"/>
          </w:tcPr>
          <w:p w14:paraId="75AC49A6" w14:textId="77777777" w:rsidR="00BE0677" w:rsidRPr="009C5936" w:rsidRDefault="00BE0677" w:rsidP="00BB5639"/>
        </w:tc>
        <w:tc>
          <w:tcPr>
            <w:tcW w:w="701" w:type="pct"/>
            <w:gridSpan w:val="2"/>
          </w:tcPr>
          <w:p w14:paraId="6D925E89"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99" w:type="pct"/>
          </w:tcPr>
          <w:p w14:paraId="2341AA14" w14:textId="77777777" w:rsidR="00BE0677" w:rsidRPr="009C5936" w:rsidRDefault="00BE0677" w:rsidP="00BB5639"/>
        </w:tc>
      </w:tr>
      <w:tr w:rsidR="00BE0677" w:rsidRPr="003C0FA6" w14:paraId="070620C3" w14:textId="77777777" w:rsidTr="000D5298">
        <w:tc>
          <w:tcPr>
            <w:tcW w:w="1365" w:type="pct"/>
            <w:tcBorders>
              <w:bottom w:val="single" w:sz="4" w:space="0" w:color="auto"/>
            </w:tcBorders>
          </w:tcPr>
          <w:p w14:paraId="455357EF" w14:textId="77777777" w:rsidR="00BE0677" w:rsidRPr="00BE0677" w:rsidRDefault="00BE0677" w:rsidP="00BB5639">
            <w:pPr>
              <w:rPr>
                <w:color w:val="30D2A9" w:themeColor="accent2"/>
                <w:lang w:val="fr-FR"/>
              </w:rPr>
            </w:pPr>
            <w:r w:rsidRPr="00BE0677">
              <w:rPr>
                <w:color w:val="30D2A9" w:themeColor="accent2"/>
                <w:lang w:val="fr-FR"/>
              </w:rPr>
              <w:t>Nom et prénom de la personne habilitée à signer</w:t>
            </w:r>
          </w:p>
        </w:tc>
        <w:tc>
          <w:tcPr>
            <w:tcW w:w="1817" w:type="pct"/>
            <w:gridSpan w:val="2"/>
            <w:tcBorders>
              <w:bottom w:val="single" w:sz="4" w:space="0" w:color="auto"/>
            </w:tcBorders>
          </w:tcPr>
          <w:p w14:paraId="296148D0" w14:textId="77777777" w:rsidR="00BE0677" w:rsidRPr="00BE0677" w:rsidRDefault="00BE0677" w:rsidP="00BB5639">
            <w:pPr>
              <w:rPr>
                <w:lang w:val="fr-FR"/>
              </w:rPr>
            </w:pPr>
          </w:p>
        </w:tc>
        <w:tc>
          <w:tcPr>
            <w:tcW w:w="1818" w:type="pct"/>
            <w:gridSpan w:val="2"/>
            <w:tcBorders>
              <w:bottom w:val="single" w:sz="4" w:space="0" w:color="auto"/>
            </w:tcBorders>
          </w:tcPr>
          <w:p w14:paraId="14331700" w14:textId="77777777" w:rsidR="00BE0677" w:rsidRPr="00BE0677" w:rsidRDefault="00BE0677" w:rsidP="00BB5639">
            <w:pPr>
              <w:rPr>
                <w:lang w:val="fr-FR"/>
              </w:rPr>
            </w:pPr>
          </w:p>
        </w:tc>
      </w:tr>
      <w:tr w:rsidR="00BE0677" w:rsidRPr="009C5936" w14:paraId="22FCB933" w14:textId="77777777" w:rsidTr="000D5298">
        <w:tc>
          <w:tcPr>
            <w:tcW w:w="1365" w:type="pct"/>
            <w:tcBorders>
              <w:top w:val="single" w:sz="4" w:space="0" w:color="auto"/>
              <w:bottom w:val="single" w:sz="4" w:space="0" w:color="auto"/>
            </w:tcBorders>
          </w:tcPr>
          <w:p w14:paraId="11239071"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135" w:type="pct"/>
            <w:tcBorders>
              <w:top w:val="single" w:sz="4" w:space="0" w:color="auto"/>
              <w:bottom w:val="single" w:sz="4" w:space="0" w:color="auto"/>
            </w:tcBorders>
          </w:tcPr>
          <w:p w14:paraId="1C68E9FD" w14:textId="77777777" w:rsidR="00BE0677" w:rsidRPr="009C5936" w:rsidRDefault="00BE0677" w:rsidP="00BB5639"/>
        </w:tc>
        <w:tc>
          <w:tcPr>
            <w:tcW w:w="701" w:type="pct"/>
            <w:gridSpan w:val="2"/>
            <w:tcBorders>
              <w:top w:val="single" w:sz="4" w:space="0" w:color="auto"/>
              <w:bottom w:val="single" w:sz="4" w:space="0" w:color="auto"/>
            </w:tcBorders>
          </w:tcPr>
          <w:p w14:paraId="7FE54574"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99" w:type="pct"/>
            <w:tcBorders>
              <w:top w:val="single" w:sz="4" w:space="0" w:color="auto"/>
              <w:bottom w:val="single" w:sz="4" w:space="0" w:color="auto"/>
            </w:tcBorders>
          </w:tcPr>
          <w:p w14:paraId="19A67C56" w14:textId="77777777" w:rsidR="00BE0677" w:rsidRPr="009C5936" w:rsidRDefault="00BE0677" w:rsidP="00BB5639"/>
        </w:tc>
      </w:tr>
    </w:tbl>
    <w:p w14:paraId="545997B8" w14:textId="77777777" w:rsidR="00BE0677" w:rsidRPr="009C5936" w:rsidRDefault="00BE0677" w:rsidP="00BE0677">
      <w:pPr>
        <w:jc w:val="both"/>
      </w:pPr>
    </w:p>
    <w:tbl>
      <w:tblPr>
        <w:tblStyle w:val="MovetiaStandard"/>
        <w:tblW w:w="5000" w:type="pct"/>
        <w:tblLook w:val="0000" w:firstRow="0" w:lastRow="0" w:firstColumn="0" w:lastColumn="0" w:noHBand="0" w:noVBand="0"/>
      </w:tblPr>
      <w:tblGrid>
        <w:gridCol w:w="2194"/>
        <w:gridCol w:w="1799"/>
        <w:gridCol w:w="1659"/>
        <w:gridCol w:w="2937"/>
      </w:tblGrid>
      <w:tr w:rsidR="00BE0677" w:rsidRPr="003C0FA6" w14:paraId="7F522605" w14:textId="77777777" w:rsidTr="00BB5639">
        <w:tc>
          <w:tcPr>
            <w:tcW w:w="5000" w:type="pct"/>
            <w:gridSpan w:val="4"/>
          </w:tcPr>
          <w:p w14:paraId="0C1E3E8C" w14:textId="010EFCE6" w:rsidR="00BE0677" w:rsidRPr="00BE0677" w:rsidRDefault="00BE0677" w:rsidP="00BB5639">
            <w:pPr>
              <w:rPr>
                <w:color w:val="FF675D" w:themeColor="accent1"/>
                <w:sz w:val="20"/>
                <w:szCs w:val="20"/>
                <w:lang w:val="fr-FR"/>
              </w:rPr>
            </w:pPr>
            <w:r w:rsidRPr="00BE0677">
              <w:rPr>
                <w:color w:val="FF675D" w:themeColor="accent1"/>
                <w:sz w:val="20"/>
                <w:szCs w:val="20"/>
                <w:lang w:val="fr-FR"/>
              </w:rPr>
              <w:t>Personne ayant des besoins</w:t>
            </w:r>
            <w:r w:rsidR="003C0FA6">
              <w:rPr>
                <w:color w:val="FF675D" w:themeColor="accent1"/>
                <w:sz w:val="20"/>
                <w:szCs w:val="20"/>
                <w:lang w:val="fr-FR"/>
              </w:rPr>
              <w:t xml:space="preserve"> </w:t>
            </w:r>
            <w:r w:rsidR="003C0FA6" w:rsidRPr="003C0FA6">
              <w:rPr>
                <w:color w:val="FF675D" w:themeColor="accent1"/>
                <w:sz w:val="20"/>
                <w:lang w:val="fr-FR"/>
              </w:rPr>
              <w:t>particuliers</w:t>
            </w:r>
          </w:p>
        </w:tc>
      </w:tr>
      <w:tr w:rsidR="00BE0677" w:rsidRPr="009C5936" w14:paraId="025FB571" w14:textId="77777777" w:rsidTr="00BB5639">
        <w:tc>
          <w:tcPr>
            <w:tcW w:w="1277" w:type="pct"/>
          </w:tcPr>
          <w:p w14:paraId="0D89919E" w14:textId="77777777" w:rsidR="00BE0677" w:rsidRPr="009C5936" w:rsidRDefault="00BE0677" w:rsidP="00BB5639">
            <w:pPr>
              <w:rPr>
                <w:color w:val="30D2A9" w:themeColor="accent2"/>
              </w:rPr>
            </w:pPr>
            <w:proofErr w:type="spellStart"/>
            <w:r w:rsidRPr="009C5936">
              <w:rPr>
                <w:color w:val="30D2A9" w:themeColor="accent2"/>
              </w:rPr>
              <w:t>Nom</w:t>
            </w:r>
            <w:proofErr w:type="spellEnd"/>
          </w:p>
        </w:tc>
        <w:tc>
          <w:tcPr>
            <w:tcW w:w="1047" w:type="pct"/>
          </w:tcPr>
          <w:p w14:paraId="71A4215A" w14:textId="77777777" w:rsidR="00BE0677" w:rsidRPr="009C5936" w:rsidRDefault="00BE0677" w:rsidP="00BB5639"/>
        </w:tc>
        <w:tc>
          <w:tcPr>
            <w:tcW w:w="966" w:type="pct"/>
          </w:tcPr>
          <w:p w14:paraId="40A07A6C" w14:textId="77777777" w:rsidR="00BE0677" w:rsidRPr="009C5936" w:rsidRDefault="00BE0677" w:rsidP="00BB5639">
            <w:pPr>
              <w:rPr>
                <w:color w:val="30D2A9" w:themeColor="accent2"/>
              </w:rPr>
            </w:pPr>
            <w:proofErr w:type="spellStart"/>
            <w:r w:rsidRPr="009C5936">
              <w:rPr>
                <w:color w:val="30D2A9" w:themeColor="accent2"/>
              </w:rPr>
              <w:t>Prénom</w:t>
            </w:r>
            <w:proofErr w:type="spellEnd"/>
          </w:p>
        </w:tc>
        <w:tc>
          <w:tcPr>
            <w:tcW w:w="1710" w:type="pct"/>
          </w:tcPr>
          <w:p w14:paraId="67855D78" w14:textId="77777777" w:rsidR="00BE0677" w:rsidRPr="009C5936" w:rsidRDefault="00BE0677" w:rsidP="00BB5639"/>
        </w:tc>
      </w:tr>
      <w:tr w:rsidR="00BE0677" w:rsidRPr="009C5936" w14:paraId="37C05E7A" w14:textId="77777777" w:rsidTr="00BB5639">
        <w:tc>
          <w:tcPr>
            <w:tcW w:w="1277" w:type="pct"/>
          </w:tcPr>
          <w:p w14:paraId="2CC0524B" w14:textId="77777777" w:rsidR="00BE0677" w:rsidRPr="009C5936" w:rsidRDefault="00BE0677" w:rsidP="00BB5639">
            <w:pPr>
              <w:rPr>
                <w:color w:val="30D2A9" w:themeColor="accent2"/>
              </w:rPr>
            </w:pPr>
            <w:proofErr w:type="spellStart"/>
            <w:r w:rsidRPr="009C5936">
              <w:rPr>
                <w:color w:val="30D2A9" w:themeColor="accent2"/>
              </w:rPr>
              <w:t>Téléphone</w:t>
            </w:r>
            <w:proofErr w:type="spellEnd"/>
          </w:p>
        </w:tc>
        <w:tc>
          <w:tcPr>
            <w:tcW w:w="1047" w:type="pct"/>
          </w:tcPr>
          <w:p w14:paraId="6921E176" w14:textId="77777777" w:rsidR="00BE0677" w:rsidRPr="009C5936" w:rsidRDefault="00BE0677" w:rsidP="00BB5639"/>
        </w:tc>
        <w:tc>
          <w:tcPr>
            <w:tcW w:w="966" w:type="pct"/>
          </w:tcPr>
          <w:p w14:paraId="53D35105" w14:textId="77777777" w:rsidR="00BE0677" w:rsidRPr="009C5936" w:rsidRDefault="00BE0677" w:rsidP="00BB5639">
            <w:pPr>
              <w:rPr>
                <w:color w:val="30D2A9" w:themeColor="accent2"/>
              </w:rPr>
            </w:pPr>
            <w:proofErr w:type="spellStart"/>
            <w:r w:rsidRPr="009C5936">
              <w:rPr>
                <w:color w:val="30D2A9" w:themeColor="accent2"/>
              </w:rPr>
              <w:t>E-mail</w:t>
            </w:r>
            <w:proofErr w:type="spellEnd"/>
          </w:p>
        </w:tc>
        <w:tc>
          <w:tcPr>
            <w:tcW w:w="1710" w:type="pct"/>
          </w:tcPr>
          <w:p w14:paraId="6CD80EE5" w14:textId="77777777" w:rsidR="00BE0677" w:rsidRPr="009C5936" w:rsidRDefault="00BE0677" w:rsidP="00BB5639"/>
        </w:tc>
      </w:tr>
      <w:tr w:rsidR="00BE0677" w:rsidRPr="003C0FA6" w14:paraId="71E55706" w14:textId="77777777" w:rsidTr="00BB5639">
        <w:tc>
          <w:tcPr>
            <w:tcW w:w="1277" w:type="pct"/>
          </w:tcPr>
          <w:p w14:paraId="69F54EC0" w14:textId="77777777" w:rsidR="00BE0677" w:rsidRPr="00BE0677" w:rsidRDefault="00BE0677" w:rsidP="00BB5639">
            <w:pPr>
              <w:rPr>
                <w:color w:val="30D2A9" w:themeColor="accent2"/>
                <w:lang w:val="fr-FR"/>
              </w:rPr>
            </w:pPr>
            <w:r w:rsidRPr="00BE0677">
              <w:rPr>
                <w:color w:val="30D2A9" w:themeColor="accent2"/>
                <w:lang w:val="fr-FR"/>
              </w:rPr>
              <w:t>Pays de résidence</w:t>
            </w:r>
          </w:p>
          <w:p w14:paraId="02DB1331" w14:textId="77777777" w:rsidR="00BE0677" w:rsidRPr="00BE0677" w:rsidRDefault="00BE0677" w:rsidP="00BB5639">
            <w:pPr>
              <w:rPr>
                <w:color w:val="30D2A9" w:themeColor="accent2"/>
                <w:lang w:val="fr-FR"/>
              </w:rPr>
            </w:pPr>
            <w:r w:rsidRPr="00BE0677">
              <w:rPr>
                <w:color w:val="30D2A9" w:themeColor="accent2"/>
                <w:lang w:val="fr-FR"/>
              </w:rPr>
              <w:t>(CH/étranger)</w:t>
            </w:r>
          </w:p>
        </w:tc>
        <w:tc>
          <w:tcPr>
            <w:tcW w:w="1047" w:type="pct"/>
          </w:tcPr>
          <w:p w14:paraId="297BE072" w14:textId="77777777" w:rsidR="00BE0677" w:rsidRPr="00BE0677" w:rsidRDefault="00BE0677" w:rsidP="00BB5639">
            <w:pPr>
              <w:rPr>
                <w:lang w:val="fr-FR"/>
              </w:rPr>
            </w:pPr>
          </w:p>
        </w:tc>
        <w:tc>
          <w:tcPr>
            <w:tcW w:w="966" w:type="pct"/>
          </w:tcPr>
          <w:p w14:paraId="105E3E40" w14:textId="77777777" w:rsidR="00BE0677" w:rsidRPr="00BE0677" w:rsidRDefault="00BE0677" w:rsidP="00BB5639">
            <w:pPr>
              <w:rPr>
                <w:color w:val="30D2A9" w:themeColor="accent2"/>
                <w:lang w:val="fr-FR"/>
              </w:rPr>
            </w:pPr>
            <w:r w:rsidRPr="00BE0677">
              <w:rPr>
                <w:color w:val="30D2A9" w:themeColor="accent2"/>
                <w:lang w:val="fr-FR"/>
              </w:rPr>
              <w:t>Durée de l’activité d’échange (du/au)</w:t>
            </w:r>
          </w:p>
        </w:tc>
        <w:tc>
          <w:tcPr>
            <w:tcW w:w="1710" w:type="pct"/>
          </w:tcPr>
          <w:p w14:paraId="0A86D6A6" w14:textId="77777777" w:rsidR="00BE0677" w:rsidRPr="00BE0677" w:rsidRDefault="00BE0677" w:rsidP="00BB5639">
            <w:pPr>
              <w:rPr>
                <w:lang w:val="fr-FR"/>
              </w:rPr>
            </w:pPr>
          </w:p>
        </w:tc>
      </w:tr>
      <w:tr w:rsidR="00BE0677" w:rsidRPr="003C0FA6" w14:paraId="664202B3" w14:textId="77777777" w:rsidTr="000D5298">
        <w:tc>
          <w:tcPr>
            <w:tcW w:w="1277" w:type="pct"/>
            <w:tcBorders>
              <w:bottom w:val="single" w:sz="4" w:space="0" w:color="auto"/>
            </w:tcBorders>
          </w:tcPr>
          <w:p w14:paraId="06486E47" w14:textId="77777777" w:rsidR="00BE0677" w:rsidRPr="00BE0677" w:rsidRDefault="00BE0677" w:rsidP="00BB5639">
            <w:pPr>
              <w:rPr>
                <w:color w:val="30D2A9" w:themeColor="accent2"/>
                <w:lang w:val="fr-FR"/>
              </w:rPr>
            </w:pPr>
            <w:r w:rsidRPr="00BE0677">
              <w:rPr>
                <w:color w:val="30D2A9" w:themeColor="accent2"/>
                <w:lang w:val="fr-FR"/>
              </w:rPr>
              <w:t xml:space="preserve">Institution d’envoi (en cas de mobilité </w:t>
            </w:r>
            <w:proofErr w:type="spellStart"/>
            <w:r w:rsidRPr="00BE0677">
              <w:rPr>
                <w:color w:val="30D2A9" w:themeColor="accent2"/>
                <w:lang w:val="fr-FR"/>
              </w:rPr>
              <w:t>incoming</w:t>
            </w:r>
            <w:proofErr w:type="spellEnd"/>
            <w:r w:rsidRPr="00BE0677">
              <w:rPr>
                <w:color w:val="30D2A9" w:themeColor="accent2"/>
                <w:lang w:val="fr-FR"/>
              </w:rPr>
              <w:t>)</w:t>
            </w:r>
          </w:p>
        </w:tc>
        <w:tc>
          <w:tcPr>
            <w:tcW w:w="3723" w:type="pct"/>
            <w:gridSpan w:val="3"/>
            <w:tcBorders>
              <w:bottom w:val="single" w:sz="4" w:space="0" w:color="auto"/>
            </w:tcBorders>
          </w:tcPr>
          <w:p w14:paraId="23BB5F41" w14:textId="77777777" w:rsidR="00BE0677" w:rsidRPr="00BE0677" w:rsidRDefault="00BE0677" w:rsidP="00BB5639">
            <w:pPr>
              <w:rPr>
                <w:lang w:val="fr-FR"/>
              </w:rPr>
            </w:pPr>
          </w:p>
        </w:tc>
      </w:tr>
      <w:tr w:rsidR="00BE0677" w:rsidRPr="003C0FA6" w14:paraId="223F0F97" w14:textId="77777777" w:rsidTr="000D5298">
        <w:tc>
          <w:tcPr>
            <w:tcW w:w="1277" w:type="pct"/>
            <w:tcBorders>
              <w:top w:val="single" w:sz="4" w:space="0" w:color="auto"/>
              <w:bottom w:val="single" w:sz="4" w:space="0" w:color="auto"/>
            </w:tcBorders>
          </w:tcPr>
          <w:p w14:paraId="0D6E6ED0" w14:textId="77777777" w:rsidR="00BE0677" w:rsidRPr="00BE0677" w:rsidRDefault="00BE0677" w:rsidP="00BB5639">
            <w:pPr>
              <w:rPr>
                <w:color w:val="30D2A9" w:themeColor="accent2"/>
                <w:lang w:val="fr-FR"/>
              </w:rPr>
            </w:pPr>
            <w:r w:rsidRPr="00BE0677">
              <w:rPr>
                <w:color w:val="30D2A9" w:themeColor="accent2"/>
                <w:lang w:val="fr-FR"/>
              </w:rPr>
              <w:t>Institution d’accueil</w:t>
            </w:r>
            <w:r w:rsidRPr="00BE0677">
              <w:rPr>
                <w:color w:val="30D2A9" w:themeColor="accent2"/>
                <w:lang w:val="fr-FR"/>
              </w:rPr>
              <w:br/>
              <w:t xml:space="preserve">(en cas de mobilité </w:t>
            </w:r>
            <w:proofErr w:type="spellStart"/>
            <w:r w:rsidRPr="00BE0677">
              <w:rPr>
                <w:color w:val="30D2A9" w:themeColor="accent2"/>
                <w:lang w:val="fr-FR"/>
              </w:rPr>
              <w:t>outgoing</w:t>
            </w:r>
            <w:proofErr w:type="spellEnd"/>
            <w:r w:rsidRPr="00BE0677">
              <w:rPr>
                <w:color w:val="30D2A9" w:themeColor="accent2"/>
                <w:lang w:val="fr-FR"/>
              </w:rPr>
              <w:t>)</w:t>
            </w:r>
          </w:p>
        </w:tc>
        <w:tc>
          <w:tcPr>
            <w:tcW w:w="3723" w:type="pct"/>
            <w:gridSpan w:val="3"/>
            <w:tcBorders>
              <w:top w:val="single" w:sz="4" w:space="0" w:color="auto"/>
              <w:bottom w:val="single" w:sz="4" w:space="0" w:color="auto"/>
            </w:tcBorders>
          </w:tcPr>
          <w:p w14:paraId="609DD69C" w14:textId="77777777" w:rsidR="00BE0677" w:rsidRPr="00BE0677" w:rsidRDefault="00BE0677" w:rsidP="00BB5639">
            <w:pPr>
              <w:rPr>
                <w:lang w:val="fr-FR"/>
              </w:rPr>
            </w:pPr>
          </w:p>
        </w:tc>
      </w:tr>
    </w:tbl>
    <w:p w14:paraId="6845E36D" w14:textId="77777777" w:rsidR="00BE0677" w:rsidRPr="00BE0677" w:rsidRDefault="00BE0677" w:rsidP="00BE0677">
      <w:pPr>
        <w:spacing w:line="360" w:lineRule="auto"/>
        <w:rPr>
          <w:lang w:val="fr-FR"/>
        </w:rPr>
      </w:pPr>
    </w:p>
    <w:p w14:paraId="5C32C90D" w14:textId="2436BEF6" w:rsidR="00BE0677" w:rsidRPr="00BE0677" w:rsidRDefault="00BE0677" w:rsidP="00B06A16">
      <w:pPr>
        <w:jc w:val="both"/>
        <w:rPr>
          <w:lang w:val="fr-FR"/>
        </w:rPr>
      </w:pPr>
      <w:r w:rsidRPr="00BE0677">
        <w:rPr>
          <w:lang w:val="fr-FR"/>
        </w:rPr>
        <w:t xml:space="preserve">Par le biais de cette déclaration des besoins, souhaitez-vous solliciter pour d’autres personnes le remboursement des coûts supplémentaires assurant la participation de personnes ayant des besoins </w:t>
      </w:r>
      <w:r w:rsidR="003C0FA6">
        <w:rPr>
          <w:lang w:val="fr-FR"/>
        </w:rPr>
        <w:t>particuliers</w:t>
      </w:r>
      <w:r w:rsidRPr="00BE0677">
        <w:rPr>
          <w:lang w:val="fr-FR"/>
        </w:rPr>
        <w:t>?</w:t>
      </w:r>
      <w:r w:rsidRPr="00BE0677">
        <w:rPr>
          <w:lang w:val="fr-FR"/>
        </w:rPr>
        <w:br/>
      </w:r>
    </w:p>
    <w:p w14:paraId="2357EC9D" w14:textId="77777777" w:rsidR="00BE0677" w:rsidRPr="00BE0677" w:rsidRDefault="00513C13" w:rsidP="00BE0677">
      <w:pPr>
        <w:spacing w:line="360" w:lineRule="auto"/>
        <w:rPr>
          <w:lang w:val="fr-FR"/>
        </w:rPr>
      </w:pPr>
      <w:sdt>
        <w:sdtPr>
          <w:id w:val="-1345399237"/>
          <w:placeholder>
            <w:docPart w:val="0D7D18FB4D59455FBA214C035A5AEA00"/>
          </w:placeholder>
          <w:showingPlcHdr/>
          <w:dropDownList>
            <w:listItem w:value="Wählen Sie ein Element aus."/>
            <w:listItem w:displayText="Oui" w:value="Ja"/>
            <w:listItem w:displayText="Non" w:value="Nein"/>
          </w:dropDownList>
        </w:sdtPr>
        <w:sdtEndPr/>
        <w:sdtContent>
          <w:r w:rsidR="00BE0677" w:rsidRPr="00BE0677">
            <w:rPr>
              <w:rStyle w:val="Platzhaltertext"/>
              <w:lang w:val="fr-FR"/>
            </w:rPr>
            <w:t>Sélectionnez un élément.</w:t>
          </w:r>
        </w:sdtContent>
      </w:sdt>
    </w:p>
    <w:p w14:paraId="7F1D044B" w14:textId="6E0D9317" w:rsidR="00BE0677" w:rsidRPr="00BE0677" w:rsidRDefault="00BE0677" w:rsidP="00BE0677">
      <w:pPr>
        <w:rPr>
          <w:lang w:val="fr-FR"/>
        </w:rPr>
      </w:pPr>
      <w:r w:rsidRPr="00BE0677">
        <w:rPr>
          <w:lang w:val="fr-FR"/>
        </w:rPr>
        <w:t>Si oui: à la dernière page de ce formulaire, vous trouverez de la place pour consigner les coordonnées d’autres personnes ayant des besoins</w:t>
      </w:r>
      <w:r w:rsidR="003C0FA6">
        <w:rPr>
          <w:lang w:val="fr-FR"/>
        </w:rPr>
        <w:t xml:space="preserve"> </w:t>
      </w:r>
      <w:r w:rsidR="003C0FA6">
        <w:rPr>
          <w:lang w:val="fr-FR"/>
        </w:rPr>
        <w:t>particuliers</w:t>
      </w:r>
      <w:r w:rsidRPr="00BE0677">
        <w:rPr>
          <w:lang w:val="fr-FR"/>
        </w:rPr>
        <w:t xml:space="preserve">. </w:t>
      </w:r>
    </w:p>
    <w:p w14:paraId="67B2E89E" w14:textId="58B9FFEB" w:rsidR="00BE0677" w:rsidRDefault="00BE0677">
      <w:pPr>
        <w:spacing w:after="200" w:line="2" w:lineRule="auto"/>
        <w:rPr>
          <w:lang w:val="fr-FR"/>
        </w:rPr>
      </w:pPr>
      <w:r>
        <w:rPr>
          <w:lang w:val="fr-FR"/>
        </w:rPr>
        <w:br w:type="page"/>
      </w:r>
    </w:p>
    <w:p w14:paraId="00841C3B" w14:textId="56FE754C" w:rsidR="00BE0677" w:rsidRPr="00BE0677" w:rsidRDefault="00BE0677" w:rsidP="00BE0677">
      <w:pPr>
        <w:pStyle w:val="berschrift2nummeriert"/>
        <w:numPr>
          <w:ilvl w:val="0"/>
          <w:numId w:val="0"/>
        </w:numPr>
        <w:ind w:left="567" w:hanging="567"/>
        <w:rPr>
          <w:lang w:val="fr-FR"/>
        </w:rPr>
      </w:pPr>
      <w:r w:rsidRPr="00BE0677">
        <w:rPr>
          <w:lang w:val="fr-FR"/>
        </w:rPr>
        <w:lastRenderedPageBreak/>
        <w:t xml:space="preserve">Description </w:t>
      </w:r>
      <w:r w:rsidRPr="00B06A16">
        <w:rPr>
          <w:lang w:val="fr-FR"/>
        </w:rPr>
        <w:t>des besoins</w:t>
      </w:r>
      <w:r w:rsidR="00513C13">
        <w:rPr>
          <w:lang w:val="fr-FR"/>
        </w:rPr>
        <w:t xml:space="preserve"> </w:t>
      </w:r>
      <w:r w:rsidR="00513C13">
        <w:rPr>
          <w:lang w:val="fr-FR"/>
        </w:rPr>
        <w:t>particuliers</w:t>
      </w:r>
    </w:p>
    <w:p w14:paraId="673BAA65" w14:textId="3AF92CF6" w:rsidR="00BE0677" w:rsidRPr="00BE0677" w:rsidRDefault="00BE0677" w:rsidP="00BE0677">
      <w:pPr>
        <w:rPr>
          <w:lang w:val="fr-FR"/>
        </w:rPr>
      </w:pPr>
      <w:r w:rsidRPr="00BE0677">
        <w:rPr>
          <w:b/>
          <w:lang w:val="fr-FR"/>
        </w:rPr>
        <w:t>Veuillez décrire les besoins</w:t>
      </w:r>
      <w:r w:rsidR="00513C13">
        <w:rPr>
          <w:b/>
          <w:lang w:val="fr-FR"/>
        </w:rPr>
        <w:t xml:space="preserve"> </w:t>
      </w:r>
      <w:r w:rsidR="00513C13" w:rsidRPr="00513C13">
        <w:rPr>
          <w:b/>
          <w:lang w:val="fr-FR"/>
        </w:rPr>
        <w:t>particuliers</w:t>
      </w:r>
      <w:r w:rsidR="00B06A16" w:rsidRPr="00B06A16">
        <w:rPr>
          <w:b/>
          <w:lang w:val="fr-FR"/>
        </w:rPr>
        <w:t xml:space="preserve"> </w:t>
      </w:r>
      <w:r w:rsidRPr="00BE0677">
        <w:rPr>
          <w:b/>
          <w:lang w:val="fr-FR"/>
        </w:rPr>
        <w:t>en utilisant 1500 caractères au maximum.</w:t>
      </w:r>
      <w:r w:rsidRPr="00BE0677">
        <w:rPr>
          <w:lang w:val="fr-FR"/>
        </w:rPr>
        <w:t xml:space="preserve"> </w:t>
      </w:r>
      <w:r w:rsidRPr="00BE0677">
        <w:rPr>
          <w:lang w:val="fr-FR"/>
        </w:rPr>
        <w:br/>
      </w:r>
    </w:p>
    <w:p w14:paraId="7704CFE9" w14:textId="77777777" w:rsidR="00BE0677" w:rsidRPr="00BE0677" w:rsidRDefault="00BE0677" w:rsidP="00BE0677">
      <w:pPr>
        <w:rPr>
          <w:szCs w:val="18"/>
          <w:lang w:val="fr-FR"/>
        </w:rPr>
      </w:pPr>
      <w:r w:rsidRPr="00BE0677">
        <w:rPr>
          <w:lang w:val="fr-FR"/>
        </w:rPr>
        <w:t xml:space="preserve">Veuillez répondre aux questions suivantes: </w:t>
      </w:r>
    </w:p>
    <w:p w14:paraId="0EA9268B" w14:textId="77777777" w:rsidR="00BE0677" w:rsidRPr="00BE0677" w:rsidRDefault="00BE0677" w:rsidP="00BE0677">
      <w:pPr>
        <w:pStyle w:val="Listenabsatz"/>
        <w:numPr>
          <w:ilvl w:val="0"/>
          <w:numId w:val="32"/>
        </w:numPr>
        <w:rPr>
          <w:szCs w:val="18"/>
          <w:lang w:val="fr-FR"/>
        </w:rPr>
      </w:pPr>
      <w:r w:rsidRPr="00BE0677">
        <w:rPr>
          <w:lang w:val="fr-FR"/>
        </w:rPr>
        <w:t xml:space="preserve">De quels besoins s’agit-il? </w:t>
      </w:r>
    </w:p>
    <w:p w14:paraId="0A385095" w14:textId="77777777" w:rsidR="00BE0677" w:rsidRPr="00BE0677" w:rsidRDefault="00BE0677" w:rsidP="00BE0677">
      <w:pPr>
        <w:pStyle w:val="Listenabsatz"/>
        <w:numPr>
          <w:ilvl w:val="0"/>
          <w:numId w:val="32"/>
        </w:numPr>
        <w:rPr>
          <w:szCs w:val="18"/>
          <w:lang w:val="fr-FR"/>
        </w:rPr>
      </w:pPr>
      <w:r w:rsidRPr="00BE0677">
        <w:rPr>
          <w:lang w:val="fr-FR"/>
        </w:rPr>
        <w:t xml:space="preserve">Quelles sont leurs répercussions sur la mobilité? </w:t>
      </w:r>
    </w:p>
    <w:p w14:paraId="2D780C71" w14:textId="77777777" w:rsidR="00BE0677" w:rsidRPr="00BE0677" w:rsidRDefault="00BE0677" w:rsidP="00BE0677">
      <w:pPr>
        <w:pStyle w:val="Listenabsatz"/>
        <w:numPr>
          <w:ilvl w:val="0"/>
          <w:numId w:val="32"/>
        </w:numPr>
        <w:rPr>
          <w:szCs w:val="18"/>
          <w:lang w:val="fr-FR"/>
        </w:rPr>
      </w:pPr>
      <w:r w:rsidRPr="00BE0677">
        <w:rPr>
          <w:lang w:val="fr-FR"/>
        </w:rPr>
        <w:t xml:space="preserve">Un encadrement temporaire ou permanent est-il requis? </w:t>
      </w:r>
    </w:p>
    <w:p w14:paraId="71821A3F" w14:textId="77777777" w:rsidR="00BE0677" w:rsidRPr="00BE0677" w:rsidRDefault="00BE0677" w:rsidP="00BE0677">
      <w:pPr>
        <w:pStyle w:val="Listenabsatz"/>
        <w:numPr>
          <w:ilvl w:val="0"/>
          <w:numId w:val="32"/>
        </w:numPr>
        <w:rPr>
          <w:szCs w:val="18"/>
          <w:lang w:val="fr-FR"/>
        </w:rPr>
      </w:pPr>
      <w:r w:rsidRPr="00BE0677">
        <w:rPr>
          <w:lang w:val="fr-FR"/>
        </w:rPr>
        <w:t xml:space="preserve">Un encadrement médical est-il nécessaire et, si oui, de quelle nature? </w:t>
      </w:r>
    </w:p>
    <w:p w14:paraId="2735E2DE" w14:textId="77777777" w:rsidR="00BE0677" w:rsidRPr="00BE0677" w:rsidRDefault="00BE0677" w:rsidP="00BE0677">
      <w:pPr>
        <w:pStyle w:val="Listenabsatz"/>
        <w:numPr>
          <w:ilvl w:val="0"/>
          <w:numId w:val="32"/>
        </w:numPr>
        <w:rPr>
          <w:szCs w:val="18"/>
          <w:lang w:val="fr-FR"/>
        </w:rPr>
      </w:pPr>
      <w:r w:rsidRPr="00BE0677">
        <w:rPr>
          <w:lang w:val="fr-FR"/>
        </w:rPr>
        <w:t xml:space="preserve">Du matériel didactique spécifique est-il nécessaire? </w:t>
      </w:r>
    </w:p>
    <w:p w14:paraId="594D1B6A" w14:textId="77777777" w:rsidR="00BE0677" w:rsidRPr="00BE0677" w:rsidRDefault="00BE0677" w:rsidP="00BE0677">
      <w:pPr>
        <w:pStyle w:val="Listenabsatz"/>
        <w:numPr>
          <w:ilvl w:val="0"/>
          <w:numId w:val="32"/>
        </w:numPr>
        <w:rPr>
          <w:szCs w:val="18"/>
          <w:lang w:val="fr-FR"/>
        </w:rPr>
      </w:pPr>
      <w:r w:rsidRPr="00BE0677">
        <w:rPr>
          <w:lang w:val="fr-FR"/>
        </w:rPr>
        <w:t>À quoi faut-il veiller en particulier lors de l’organisation de l’hébergement et du voyage?</w:t>
      </w:r>
    </w:p>
    <w:p w14:paraId="7E219742" w14:textId="77777777" w:rsidR="00BE0677" w:rsidRPr="00BE0677" w:rsidRDefault="00BE0677" w:rsidP="00BE0677">
      <w:pPr>
        <w:rPr>
          <w:lang w:val="fr-FR"/>
        </w:rPr>
      </w:pPr>
    </w:p>
    <w:p w14:paraId="69B4B270" w14:textId="31AD9DA7" w:rsidR="00BE0677" w:rsidRPr="00BE0677" w:rsidRDefault="00BE0677" w:rsidP="00BE0677">
      <w:pPr>
        <w:rPr>
          <w:lang w:val="fr-FR"/>
        </w:rPr>
      </w:pPr>
      <w:r w:rsidRPr="00BE0677">
        <w:rPr>
          <w:lang w:val="fr-FR"/>
        </w:rPr>
        <w:t>Si la déclaration des besoins porte sur plusieurs personnes, il faut apporter des indications pour toutes les personnes mentionnées ayant des besoins</w:t>
      </w:r>
      <w:r w:rsidR="00513C13">
        <w:rPr>
          <w:lang w:val="fr-FR"/>
        </w:rPr>
        <w:t xml:space="preserve"> </w:t>
      </w:r>
      <w:r w:rsidR="00513C13">
        <w:rPr>
          <w:lang w:val="fr-FR"/>
        </w:rPr>
        <w:t>particuliers</w:t>
      </w:r>
      <w:r w:rsidRPr="00BE0677">
        <w:rPr>
          <w:lang w:val="fr-FR"/>
        </w:rPr>
        <w:t>, sous «Description des besoins</w:t>
      </w:r>
      <w:r w:rsidR="00513C13">
        <w:rPr>
          <w:lang w:val="fr-FR"/>
        </w:rPr>
        <w:t xml:space="preserve"> </w:t>
      </w:r>
      <w:r w:rsidR="00513C13">
        <w:rPr>
          <w:lang w:val="fr-FR"/>
        </w:rPr>
        <w:t>particuliers</w:t>
      </w:r>
      <w:r w:rsidRPr="00BE0677">
        <w:rPr>
          <w:lang w:val="fr-FR"/>
        </w:rPr>
        <w:t>» et sous «Coûts supplémentaires demandés».</w:t>
      </w:r>
    </w:p>
    <w:p w14:paraId="542E6F71" w14:textId="77777777" w:rsidR="00BE0677" w:rsidRPr="00BE0677" w:rsidRDefault="00BE0677" w:rsidP="00BE0677">
      <w:pPr>
        <w:rPr>
          <w:lang w:val="fr-FR"/>
        </w:rPr>
      </w:pPr>
    </w:p>
    <w:tbl>
      <w:tblPr>
        <w:tblStyle w:val="Tabellenraster"/>
        <w:tblW w:w="4939" w:type="pct"/>
        <w:tblLook w:val="04A0" w:firstRow="1" w:lastRow="0" w:firstColumn="1" w:lastColumn="0" w:noHBand="0" w:noVBand="1"/>
      </w:tblPr>
      <w:tblGrid>
        <w:gridCol w:w="8474"/>
      </w:tblGrid>
      <w:tr w:rsidR="00BE0677" w:rsidRPr="003C0FA6" w14:paraId="14940EEC" w14:textId="77777777" w:rsidTr="00BB5639">
        <w:trPr>
          <w:trHeight w:val="8445"/>
        </w:trPr>
        <w:tc>
          <w:tcPr>
            <w:tcW w:w="5000" w:type="pct"/>
          </w:tcPr>
          <w:p w14:paraId="14762C74" w14:textId="77777777" w:rsidR="00BE0677" w:rsidRPr="00BE0677" w:rsidRDefault="00BE0677" w:rsidP="00BB5639">
            <w:pPr>
              <w:rPr>
                <w:lang w:val="fr-FR"/>
              </w:rPr>
            </w:pPr>
          </w:p>
        </w:tc>
      </w:tr>
    </w:tbl>
    <w:p w14:paraId="729BCC09" w14:textId="7916BC16" w:rsidR="00BE0677" w:rsidRDefault="00BE0677" w:rsidP="00BE0677">
      <w:pPr>
        <w:rPr>
          <w:lang w:val="fr-FR"/>
        </w:rPr>
      </w:pPr>
    </w:p>
    <w:p w14:paraId="783A81DD" w14:textId="77777777" w:rsidR="00BE0677" w:rsidRDefault="00BE0677">
      <w:pPr>
        <w:spacing w:after="200" w:line="2" w:lineRule="auto"/>
        <w:rPr>
          <w:lang w:val="fr-FR"/>
        </w:rPr>
      </w:pPr>
      <w:r>
        <w:rPr>
          <w:lang w:val="fr-FR"/>
        </w:rPr>
        <w:br w:type="page"/>
      </w:r>
    </w:p>
    <w:p w14:paraId="7794EE72" w14:textId="77777777" w:rsidR="00BE0677" w:rsidRPr="00BE0677" w:rsidRDefault="00BE0677" w:rsidP="00BE0677">
      <w:pPr>
        <w:pStyle w:val="berschrift2nummeriert"/>
        <w:numPr>
          <w:ilvl w:val="0"/>
          <w:numId w:val="0"/>
        </w:numPr>
        <w:ind w:left="567" w:hanging="567"/>
        <w:rPr>
          <w:lang w:val="fr-FR"/>
        </w:rPr>
      </w:pPr>
      <w:r w:rsidRPr="00BE0677">
        <w:rPr>
          <w:lang w:val="fr-FR"/>
        </w:rPr>
        <w:lastRenderedPageBreak/>
        <w:t>Coûts supplémentaires demandés</w:t>
      </w:r>
    </w:p>
    <w:p w14:paraId="278C92A9" w14:textId="77777777" w:rsidR="00BE0677" w:rsidRPr="00BE0677" w:rsidRDefault="00BE0677" w:rsidP="00BE0677">
      <w:pPr>
        <w:rPr>
          <w:lang w:val="fr-FR"/>
        </w:rPr>
      </w:pPr>
      <w:r w:rsidRPr="00BE0677">
        <w:rPr>
          <w:lang w:val="fr-FR"/>
        </w:rPr>
        <w:t xml:space="preserve">Aussi bien les coûts déjà occasionnés que ceux prévus peuvent être mentionnés. Veuillez lister les différents coûts supplémentaires de façon claire et compréhensible, en fonction des besoins décrits plus haut. Veuillez détailler les coûts occasionnés du mieux possible et veillez à privilégier des solutions proportionnelles. </w:t>
      </w:r>
    </w:p>
    <w:p w14:paraId="56E331FD" w14:textId="77777777" w:rsidR="00BE0677" w:rsidRPr="00BE0677" w:rsidRDefault="00BE0677" w:rsidP="00BE0677">
      <w:pPr>
        <w:rPr>
          <w:lang w:val="fr-FR"/>
        </w:rPr>
      </w:pPr>
    </w:p>
    <w:tbl>
      <w:tblPr>
        <w:tblStyle w:val="MovetiaStandard"/>
        <w:tblW w:w="0" w:type="auto"/>
        <w:tblLook w:val="04A0" w:firstRow="1" w:lastRow="0" w:firstColumn="1" w:lastColumn="0" w:noHBand="0" w:noVBand="1"/>
      </w:tblPr>
      <w:tblGrid>
        <w:gridCol w:w="2835"/>
        <w:gridCol w:w="3119"/>
        <w:gridCol w:w="2635"/>
      </w:tblGrid>
      <w:tr w:rsidR="00BE0677" w:rsidRPr="003C0FA6" w14:paraId="5092A6DA" w14:textId="77777777" w:rsidTr="00BB5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5019385" w14:textId="0AA17AEC" w:rsidR="00BE0677" w:rsidRPr="00BE0677" w:rsidRDefault="00BE0677" w:rsidP="00BB5639">
            <w:pPr>
              <w:rPr>
                <w:lang w:val="fr-FR"/>
              </w:rPr>
            </w:pPr>
            <w:r w:rsidRPr="00BE0677">
              <w:rPr>
                <w:lang w:val="fr-FR"/>
              </w:rPr>
              <w:t xml:space="preserve">Personne ayant des besoins </w:t>
            </w:r>
            <w:r w:rsidR="00513C13">
              <w:rPr>
                <w:lang w:val="fr-FR"/>
              </w:rPr>
              <w:t>particuliers</w:t>
            </w:r>
          </w:p>
        </w:tc>
        <w:tc>
          <w:tcPr>
            <w:tcW w:w="3119" w:type="dxa"/>
          </w:tcPr>
          <w:p w14:paraId="088542A4" w14:textId="77777777" w:rsidR="00BE0677" w:rsidRDefault="00BE0677" w:rsidP="00BB5639">
            <w:pPr>
              <w:cnfStyle w:val="100000000000" w:firstRow="1" w:lastRow="0" w:firstColumn="0" w:lastColumn="0" w:oddVBand="0" w:evenVBand="0" w:oddHBand="0" w:evenHBand="0" w:firstRowFirstColumn="0" w:firstRowLastColumn="0" w:lastRowFirstColumn="0" w:lastRowLastColumn="0"/>
            </w:pPr>
            <w:r>
              <w:t xml:space="preserve">Type de </w:t>
            </w:r>
            <w:proofErr w:type="spellStart"/>
            <w:r>
              <w:t>coûts</w:t>
            </w:r>
            <w:proofErr w:type="spellEnd"/>
            <w:r>
              <w:t xml:space="preserve"> </w:t>
            </w:r>
            <w:proofErr w:type="spellStart"/>
            <w:r>
              <w:t>supplémentaires</w:t>
            </w:r>
            <w:proofErr w:type="spellEnd"/>
          </w:p>
        </w:tc>
        <w:tc>
          <w:tcPr>
            <w:tcW w:w="2635" w:type="dxa"/>
          </w:tcPr>
          <w:p w14:paraId="7B5A4193" w14:textId="77777777" w:rsidR="00BE0677" w:rsidRPr="00BE0677" w:rsidRDefault="00BE0677" w:rsidP="00BB5639">
            <w:pPr>
              <w:cnfStyle w:val="100000000000" w:firstRow="1" w:lastRow="0" w:firstColumn="0" w:lastColumn="0" w:oddVBand="0" w:evenVBand="0" w:oddHBand="0" w:evenHBand="0" w:firstRowFirstColumn="0" w:firstRowLastColumn="0" w:lastRowFirstColumn="0" w:lastRowLastColumn="0"/>
              <w:rPr>
                <w:lang w:val="fr-FR"/>
              </w:rPr>
            </w:pPr>
            <w:r w:rsidRPr="00BE0677">
              <w:rPr>
                <w:lang w:val="fr-FR"/>
              </w:rPr>
              <w:t>Montant des coûts supplémentaires en CHF</w:t>
            </w:r>
          </w:p>
        </w:tc>
      </w:tr>
      <w:tr w:rsidR="00BE0677" w:rsidRPr="003C0FA6" w14:paraId="1B4C9B84"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517DC2D" w14:textId="77777777" w:rsidR="00BE0677" w:rsidRPr="00BE0677" w:rsidRDefault="00BE0677" w:rsidP="00BB5639">
            <w:pPr>
              <w:rPr>
                <w:lang w:val="fr-FR"/>
              </w:rPr>
            </w:pPr>
          </w:p>
        </w:tc>
        <w:tc>
          <w:tcPr>
            <w:tcW w:w="3119" w:type="dxa"/>
          </w:tcPr>
          <w:p w14:paraId="1F66822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A9C5A9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79FCACD6"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4F6DB10" w14:textId="77777777" w:rsidR="00BE0677" w:rsidRPr="00BE0677" w:rsidRDefault="00BE0677" w:rsidP="00BB5639">
            <w:pPr>
              <w:rPr>
                <w:lang w:val="fr-FR"/>
              </w:rPr>
            </w:pPr>
          </w:p>
        </w:tc>
        <w:tc>
          <w:tcPr>
            <w:tcW w:w="3119" w:type="dxa"/>
          </w:tcPr>
          <w:p w14:paraId="6D3ED2E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1E2E86F8"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1A6F3A6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D7F784A" w14:textId="77777777" w:rsidR="00BE0677" w:rsidRPr="00BE0677" w:rsidRDefault="00BE0677" w:rsidP="00BB5639">
            <w:pPr>
              <w:rPr>
                <w:lang w:val="fr-FR"/>
              </w:rPr>
            </w:pPr>
          </w:p>
        </w:tc>
        <w:tc>
          <w:tcPr>
            <w:tcW w:w="3119" w:type="dxa"/>
          </w:tcPr>
          <w:p w14:paraId="4E36941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1EDCDF4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6F120CB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81F77ED" w14:textId="77777777" w:rsidR="00BE0677" w:rsidRPr="00BE0677" w:rsidRDefault="00BE0677" w:rsidP="00BB5639">
            <w:pPr>
              <w:rPr>
                <w:lang w:val="fr-FR"/>
              </w:rPr>
            </w:pPr>
          </w:p>
        </w:tc>
        <w:tc>
          <w:tcPr>
            <w:tcW w:w="3119" w:type="dxa"/>
          </w:tcPr>
          <w:p w14:paraId="2A488D06"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C56F56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7A400903"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27DE80D" w14:textId="77777777" w:rsidR="00BE0677" w:rsidRPr="00BE0677" w:rsidRDefault="00BE0677" w:rsidP="00BB5639">
            <w:pPr>
              <w:rPr>
                <w:lang w:val="fr-FR"/>
              </w:rPr>
            </w:pPr>
          </w:p>
        </w:tc>
        <w:tc>
          <w:tcPr>
            <w:tcW w:w="3119" w:type="dxa"/>
          </w:tcPr>
          <w:p w14:paraId="533BF70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E811CF0"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7AD3213B"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05A6B287" w14:textId="77777777" w:rsidR="00BE0677" w:rsidRPr="00BE0677" w:rsidRDefault="00BE0677" w:rsidP="00BB5639">
            <w:pPr>
              <w:rPr>
                <w:lang w:val="fr-FR"/>
              </w:rPr>
            </w:pPr>
          </w:p>
        </w:tc>
        <w:tc>
          <w:tcPr>
            <w:tcW w:w="3119" w:type="dxa"/>
          </w:tcPr>
          <w:p w14:paraId="671B9106"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279784EC"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4E6EEDCA"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0AEC9ED" w14:textId="77777777" w:rsidR="00BE0677" w:rsidRPr="00BE0677" w:rsidRDefault="00BE0677" w:rsidP="00BB5639">
            <w:pPr>
              <w:rPr>
                <w:lang w:val="fr-FR"/>
              </w:rPr>
            </w:pPr>
          </w:p>
        </w:tc>
        <w:tc>
          <w:tcPr>
            <w:tcW w:w="3119" w:type="dxa"/>
          </w:tcPr>
          <w:p w14:paraId="1C853562"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3D5DB17D"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2AA453C6"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0A52F02" w14:textId="77777777" w:rsidR="00BE0677" w:rsidRPr="00BE0677" w:rsidRDefault="00BE0677" w:rsidP="00BB5639">
            <w:pPr>
              <w:rPr>
                <w:lang w:val="fr-FR"/>
              </w:rPr>
            </w:pPr>
          </w:p>
        </w:tc>
        <w:tc>
          <w:tcPr>
            <w:tcW w:w="3119" w:type="dxa"/>
          </w:tcPr>
          <w:p w14:paraId="2C09244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5C1E613"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641B9BBE"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7D2EA9EB" w14:textId="77777777" w:rsidR="00BE0677" w:rsidRPr="00BE0677" w:rsidRDefault="00BE0677" w:rsidP="00BB5639">
            <w:pPr>
              <w:rPr>
                <w:lang w:val="fr-FR"/>
              </w:rPr>
            </w:pPr>
          </w:p>
        </w:tc>
        <w:tc>
          <w:tcPr>
            <w:tcW w:w="3119" w:type="dxa"/>
          </w:tcPr>
          <w:p w14:paraId="02399828"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68EECB4"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4911F7F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1232BD97" w14:textId="77777777" w:rsidR="00BE0677" w:rsidRPr="00BE0677" w:rsidRDefault="00BE0677" w:rsidP="00BB5639">
            <w:pPr>
              <w:rPr>
                <w:lang w:val="fr-FR"/>
              </w:rPr>
            </w:pPr>
          </w:p>
        </w:tc>
        <w:tc>
          <w:tcPr>
            <w:tcW w:w="3119" w:type="dxa"/>
          </w:tcPr>
          <w:p w14:paraId="3F9FFD1B"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Pr>
          <w:p w14:paraId="77BDD7F0"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rsidRPr="003C0FA6" w14:paraId="4ECB357D" w14:textId="77777777" w:rsidTr="000D5298">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auto"/>
            </w:tcBorders>
          </w:tcPr>
          <w:p w14:paraId="5161A5CD" w14:textId="77777777" w:rsidR="00BE0677" w:rsidRPr="00BE0677" w:rsidRDefault="00BE0677" w:rsidP="00BB5639">
            <w:pPr>
              <w:rPr>
                <w:lang w:val="fr-FR"/>
              </w:rPr>
            </w:pPr>
          </w:p>
        </w:tc>
        <w:tc>
          <w:tcPr>
            <w:tcW w:w="3119" w:type="dxa"/>
            <w:tcBorders>
              <w:bottom w:val="single" w:sz="4" w:space="0" w:color="auto"/>
            </w:tcBorders>
          </w:tcPr>
          <w:p w14:paraId="2A228DBA"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c>
          <w:tcPr>
            <w:tcW w:w="2635" w:type="dxa"/>
            <w:tcBorders>
              <w:bottom w:val="single" w:sz="4" w:space="0" w:color="auto"/>
            </w:tcBorders>
          </w:tcPr>
          <w:p w14:paraId="0AA3F3C3" w14:textId="77777777" w:rsidR="00BE0677" w:rsidRPr="00BE0677" w:rsidRDefault="00BE0677" w:rsidP="00BB5639">
            <w:pPr>
              <w:cnfStyle w:val="000000000000" w:firstRow="0" w:lastRow="0" w:firstColumn="0" w:lastColumn="0" w:oddVBand="0" w:evenVBand="0" w:oddHBand="0" w:evenHBand="0" w:firstRowFirstColumn="0" w:firstRowLastColumn="0" w:lastRowFirstColumn="0" w:lastRowLastColumn="0"/>
              <w:rPr>
                <w:lang w:val="fr-FR"/>
              </w:rPr>
            </w:pPr>
          </w:p>
        </w:tc>
      </w:tr>
      <w:tr w:rsidR="00BE0677" w14:paraId="17A49A11" w14:textId="77777777" w:rsidTr="000D5298">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4" w:space="0" w:color="auto"/>
            </w:tcBorders>
          </w:tcPr>
          <w:p w14:paraId="64CFD858" w14:textId="77777777" w:rsidR="00BE0677" w:rsidRPr="0052716D" w:rsidRDefault="00BE0677" w:rsidP="00BB5639">
            <w:pPr>
              <w:rPr>
                <w:b/>
              </w:rPr>
            </w:pPr>
            <w:r>
              <w:rPr>
                <w:b/>
              </w:rPr>
              <w:t>TOTAL EN CHF</w:t>
            </w:r>
          </w:p>
        </w:tc>
        <w:tc>
          <w:tcPr>
            <w:tcW w:w="5754" w:type="dxa"/>
            <w:gridSpan w:val="2"/>
            <w:tcBorders>
              <w:top w:val="single" w:sz="4" w:space="0" w:color="auto"/>
              <w:bottom w:val="single" w:sz="4" w:space="0" w:color="auto"/>
            </w:tcBorders>
          </w:tcPr>
          <w:p w14:paraId="14ABA34E" w14:textId="77777777" w:rsidR="00BE0677" w:rsidRPr="0052716D" w:rsidRDefault="00BE0677" w:rsidP="00BB5639">
            <w:pPr>
              <w:cnfStyle w:val="000000000000" w:firstRow="0" w:lastRow="0" w:firstColumn="0" w:lastColumn="0" w:oddVBand="0" w:evenVBand="0" w:oddHBand="0" w:evenHBand="0" w:firstRowFirstColumn="0" w:firstRowLastColumn="0" w:lastRowFirstColumn="0" w:lastRowLastColumn="0"/>
              <w:rPr>
                <w:b/>
              </w:rPr>
            </w:pPr>
          </w:p>
        </w:tc>
      </w:tr>
    </w:tbl>
    <w:p w14:paraId="20B73088" w14:textId="77777777" w:rsidR="00BE0677" w:rsidRDefault="00BE0677" w:rsidP="00BE0677">
      <w:pPr>
        <w:pStyle w:val="berschrift2nummeriert"/>
        <w:numPr>
          <w:ilvl w:val="0"/>
          <w:numId w:val="0"/>
        </w:numPr>
        <w:ind w:left="567" w:hanging="567"/>
      </w:pPr>
      <w:proofErr w:type="spellStart"/>
      <w:r>
        <w:t>Déclaration</w:t>
      </w:r>
      <w:proofErr w:type="spellEnd"/>
      <w:r>
        <w:t xml:space="preserve"> </w:t>
      </w:r>
      <w:proofErr w:type="spellStart"/>
      <w:r>
        <w:t>sur</w:t>
      </w:r>
      <w:proofErr w:type="spellEnd"/>
      <w:r>
        <w:t xml:space="preserve"> </w:t>
      </w:r>
      <w:proofErr w:type="spellStart"/>
      <w:r>
        <w:t>l’honneur</w:t>
      </w:r>
      <w:proofErr w:type="spellEnd"/>
    </w:p>
    <w:p w14:paraId="2ECD8748" w14:textId="77777777" w:rsidR="00BE0677" w:rsidRPr="00BE0677" w:rsidRDefault="00BE0677" w:rsidP="00BE0677">
      <w:pPr>
        <w:rPr>
          <w:lang w:val="fr-FR"/>
        </w:rPr>
      </w:pPr>
      <w:r w:rsidRPr="00BE0677">
        <w:rPr>
          <w:lang w:val="fr-FR"/>
        </w:rPr>
        <w:t>Par la présente, je confirme que les indications faites dans la déclaration des besoins sont véridiques et que l’organisation requérante a pris et continue à prendre toutes les mesures possibles pour permettre à la personne citée de participer au projet correspondant dans les meilleures conditions. Je confirme que les coûts supplémentaires déclarés ne sont pas déjà remboursés par une autre source de financement.</w:t>
      </w:r>
    </w:p>
    <w:p w14:paraId="1DCB9FA3" w14:textId="77777777" w:rsidR="00BE0677" w:rsidRPr="00BE0677" w:rsidRDefault="00BE0677" w:rsidP="00BE0677">
      <w:pPr>
        <w:rPr>
          <w:lang w:val="fr-FR"/>
        </w:rPr>
      </w:pPr>
    </w:p>
    <w:p w14:paraId="27B7F8D2" w14:textId="77777777" w:rsidR="00BE0677" w:rsidRPr="00BE0677" w:rsidRDefault="00BE0677" w:rsidP="00BE0677">
      <w:pPr>
        <w:rPr>
          <w:lang w:val="fr-FR"/>
        </w:rPr>
      </w:pPr>
    </w:p>
    <w:p w14:paraId="57D16A80" w14:textId="77777777" w:rsidR="00BE0677" w:rsidRPr="00BE0677" w:rsidRDefault="00BE0677" w:rsidP="00BE0677">
      <w:pPr>
        <w:rPr>
          <w:lang w:val="fr-FR"/>
        </w:rPr>
      </w:pPr>
    </w:p>
    <w:tbl>
      <w:tblPr>
        <w:tblStyle w:val="TabelleohneRahmen"/>
        <w:tblW w:w="5000" w:type="pct"/>
        <w:tblLook w:val="0000" w:firstRow="0" w:lastRow="0" w:firstColumn="0" w:lastColumn="0" w:noHBand="0" w:noVBand="0"/>
      </w:tblPr>
      <w:tblGrid>
        <w:gridCol w:w="4157"/>
        <w:gridCol w:w="4432"/>
      </w:tblGrid>
      <w:tr w:rsidR="00BE0677" w:rsidRPr="007D0257" w14:paraId="3DDEA742" w14:textId="77777777" w:rsidTr="00BB5639">
        <w:trPr>
          <w:trHeight w:val="70"/>
        </w:trPr>
        <w:tc>
          <w:tcPr>
            <w:tcW w:w="2420" w:type="pct"/>
          </w:tcPr>
          <w:p w14:paraId="17EFA504" w14:textId="77777777" w:rsidR="00BE0677" w:rsidRPr="007D0257" w:rsidRDefault="00BE0677" w:rsidP="00BB5639">
            <w:r>
              <w:t>_________________________________</w:t>
            </w:r>
          </w:p>
        </w:tc>
        <w:tc>
          <w:tcPr>
            <w:tcW w:w="2580" w:type="pct"/>
          </w:tcPr>
          <w:p w14:paraId="5F9A4F3C" w14:textId="77777777" w:rsidR="00BE0677" w:rsidRPr="007D0257" w:rsidRDefault="00BE0677" w:rsidP="00BB5639">
            <w:r>
              <w:t>____________________________________</w:t>
            </w:r>
          </w:p>
        </w:tc>
      </w:tr>
      <w:tr w:rsidR="00BE0677" w:rsidRPr="003C0FA6" w14:paraId="3C0DF63E" w14:textId="77777777" w:rsidTr="00BB5639">
        <w:tc>
          <w:tcPr>
            <w:tcW w:w="2420" w:type="pct"/>
          </w:tcPr>
          <w:p w14:paraId="21C36F7D" w14:textId="77777777" w:rsidR="00BE0677" w:rsidRPr="007D0257" w:rsidRDefault="00BE0677" w:rsidP="00BB5639">
            <w:proofErr w:type="spellStart"/>
            <w:r>
              <w:t>Lieu</w:t>
            </w:r>
            <w:proofErr w:type="spellEnd"/>
            <w:r>
              <w:t>, date</w:t>
            </w:r>
          </w:p>
        </w:tc>
        <w:tc>
          <w:tcPr>
            <w:tcW w:w="2580" w:type="pct"/>
          </w:tcPr>
          <w:p w14:paraId="6198C016" w14:textId="77777777" w:rsidR="00BE0677" w:rsidRPr="00BE0677" w:rsidRDefault="00BE0677" w:rsidP="00BB5639">
            <w:pPr>
              <w:rPr>
                <w:lang w:val="fr-FR"/>
              </w:rPr>
            </w:pPr>
            <w:r w:rsidRPr="00BE0677">
              <w:rPr>
                <w:lang w:val="fr-FR"/>
              </w:rPr>
              <w:t>Signature de la personne habilitée à signer</w:t>
            </w:r>
          </w:p>
        </w:tc>
      </w:tr>
    </w:tbl>
    <w:p w14:paraId="7EAC71BA" w14:textId="77777777" w:rsidR="00BE0677" w:rsidRPr="001B4C6C" w:rsidRDefault="00BE0677" w:rsidP="00BE0677">
      <w:pPr>
        <w:pStyle w:val="berschrift2nummeriert"/>
        <w:numPr>
          <w:ilvl w:val="0"/>
          <w:numId w:val="0"/>
        </w:numPr>
        <w:ind w:left="425" w:hanging="425"/>
      </w:pPr>
      <w:r>
        <w:t>Annexes (</w:t>
      </w:r>
      <w:proofErr w:type="spellStart"/>
      <w:r>
        <w:t>documents</w:t>
      </w:r>
      <w:proofErr w:type="spellEnd"/>
      <w:r>
        <w:t xml:space="preserve"> </w:t>
      </w:r>
      <w:proofErr w:type="spellStart"/>
      <w:r>
        <w:t>scannés</w:t>
      </w:r>
      <w:proofErr w:type="spellEnd"/>
      <w:r>
        <w:t>)</w:t>
      </w:r>
    </w:p>
    <w:p w14:paraId="3893D82B" w14:textId="77777777" w:rsidR="00BE0677" w:rsidRPr="00BE0677" w:rsidRDefault="00BE0677" w:rsidP="00BE0677">
      <w:pPr>
        <w:pStyle w:val="Listenabsatz"/>
        <w:numPr>
          <w:ilvl w:val="0"/>
          <w:numId w:val="32"/>
        </w:numPr>
        <w:rPr>
          <w:lang w:val="fr-FR"/>
        </w:rPr>
      </w:pPr>
      <w:r w:rsidRPr="00BE0677">
        <w:rPr>
          <w:lang w:val="fr-FR"/>
        </w:rPr>
        <w:t xml:space="preserve">INCOMING: Confirmation du besoin de soutien de l’institution d’envoi. </w:t>
      </w:r>
    </w:p>
    <w:p w14:paraId="1AD8BD2B" w14:textId="18C6D04D" w:rsidR="00BE0677" w:rsidRPr="00BE0677" w:rsidRDefault="00BE0677" w:rsidP="00BE0677">
      <w:pPr>
        <w:pStyle w:val="Listenabsatz"/>
        <w:numPr>
          <w:ilvl w:val="0"/>
          <w:numId w:val="32"/>
        </w:numPr>
        <w:rPr>
          <w:lang w:val="fr-FR"/>
        </w:rPr>
      </w:pPr>
      <w:r w:rsidRPr="00BE0677">
        <w:rPr>
          <w:lang w:val="fr-FR"/>
        </w:rPr>
        <w:t xml:space="preserve">OUTGOING: Confirmation que l’organisation d’accueil est d’accord d’accueillir la personne ayant des </w:t>
      </w:r>
      <w:r w:rsidRPr="00B06A16">
        <w:rPr>
          <w:lang w:val="fr-FR"/>
        </w:rPr>
        <w:t>besoins</w:t>
      </w:r>
      <w:r w:rsidR="00513C13">
        <w:rPr>
          <w:lang w:val="fr-FR"/>
        </w:rPr>
        <w:t xml:space="preserve"> </w:t>
      </w:r>
      <w:r w:rsidR="00513C13">
        <w:rPr>
          <w:lang w:val="fr-FR"/>
        </w:rPr>
        <w:t>particuliers</w:t>
      </w:r>
      <w:r w:rsidRPr="00B06A16">
        <w:rPr>
          <w:lang w:val="fr-FR"/>
        </w:rPr>
        <w:t>.</w:t>
      </w:r>
    </w:p>
    <w:p w14:paraId="07DDE268" w14:textId="42F2AD4B" w:rsidR="00BE0677" w:rsidRPr="00BE0677" w:rsidRDefault="00BE0677" w:rsidP="00BE0677">
      <w:pPr>
        <w:pStyle w:val="Listenabsatz"/>
        <w:numPr>
          <w:ilvl w:val="0"/>
          <w:numId w:val="32"/>
        </w:numPr>
        <w:rPr>
          <w:lang w:val="fr-FR"/>
        </w:rPr>
      </w:pPr>
      <w:r w:rsidRPr="00BE0677">
        <w:rPr>
          <w:lang w:val="fr-FR"/>
        </w:rPr>
        <w:t>Coordonnées dans le formulaire complémentaire (p. 5) en cas de déclaration des besoins pour plusieurs personnes ayant des besoins</w:t>
      </w:r>
      <w:r w:rsidR="00513C13">
        <w:rPr>
          <w:lang w:val="fr-FR"/>
        </w:rPr>
        <w:t xml:space="preserve"> </w:t>
      </w:r>
      <w:r w:rsidR="00513C13">
        <w:rPr>
          <w:lang w:val="fr-FR"/>
        </w:rPr>
        <w:t>particuliers</w:t>
      </w:r>
      <w:r w:rsidRPr="00BE0677">
        <w:rPr>
          <w:lang w:val="fr-FR"/>
        </w:rPr>
        <w:t>.</w:t>
      </w:r>
    </w:p>
    <w:p w14:paraId="2C0FE6D1" w14:textId="0A997710" w:rsidR="000D5298" w:rsidRDefault="000D5298">
      <w:pPr>
        <w:spacing w:after="200" w:line="2" w:lineRule="auto"/>
        <w:rPr>
          <w:lang w:val="fr-FR"/>
        </w:rPr>
      </w:pPr>
      <w:r>
        <w:rPr>
          <w:lang w:val="fr-FR"/>
        </w:rPr>
        <w:br w:type="page"/>
      </w:r>
    </w:p>
    <w:p w14:paraId="18CB2838" w14:textId="26735B42" w:rsidR="000D5298" w:rsidRPr="000D5298" w:rsidRDefault="000D5298" w:rsidP="000D5298">
      <w:pPr>
        <w:pStyle w:val="berschrift2nummeriert"/>
        <w:numPr>
          <w:ilvl w:val="0"/>
          <w:numId w:val="0"/>
        </w:numPr>
        <w:ind w:left="567" w:hanging="567"/>
        <w:rPr>
          <w:lang w:val="fr-FR"/>
        </w:rPr>
      </w:pPr>
      <w:r w:rsidRPr="000D5298">
        <w:rPr>
          <w:lang w:val="fr-FR"/>
        </w:rPr>
        <w:lastRenderedPageBreak/>
        <w:t>Autres personnes ayant des besoins</w:t>
      </w:r>
      <w:r w:rsidR="00513C13">
        <w:rPr>
          <w:lang w:val="fr-FR"/>
        </w:rPr>
        <w:t xml:space="preserve"> </w:t>
      </w:r>
      <w:r w:rsidR="00513C13">
        <w:rPr>
          <w:lang w:val="fr-FR"/>
        </w:rPr>
        <w:t>particuliers</w:t>
      </w:r>
    </w:p>
    <w:p w14:paraId="44D29840" w14:textId="0501A0A3" w:rsidR="000D5298" w:rsidRPr="000D5298" w:rsidRDefault="000D5298" w:rsidP="000D5298">
      <w:pPr>
        <w:rPr>
          <w:lang w:val="fr-FR"/>
        </w:rPr>
      </w:pPr>
      <w:r w:rsidRPr="000D5298">
        <w:rPr>
          <w:lang w:val="fr-FR"/>
        </w:rPr>
        <w:t>Ne complétez les indications suivantes que si vous souhaitez solliciter le remboursement de coûts supplémentaires pour plusieurs personnes dans la même déclaration des besoins. Sous «Description des besoins</w:t>
      </w:r>
      <w:r w:rsidR="00513C13">
        <w:rPr>
          <w:lang w:val="fr-FR"/>
        </w:rPr>
        <w:t xml:space="preserve"> </w:t>
      </w:r>
      <w:r w:rsidR="00513C13">
        <w:rPr>
          <w:lang w:val="fr-FR"/>
        </w:rPr>
        <w:t>particuliers</w:t>
      </w:r>
      <w:r w:rsidRPr="000D5298">
        <w:rPr>
          <w:lang w:val="fr-FR"/>
        </w:rPr>
        <w:t>» et «Coûts supplémentaires demandés», il faut compléter les indications pour toutes les personnes mentionnées ayant des besoins</w:t>
      </w:r>
      <w:r w:rsidR="00513C13">
        <w:rPr>
          <w:lang w:val="fr-FR"/>
        </w:rPr>
        <w:t xml:space="preserve"> </w:t>
      </w:r>
      <w:r w:rsidR="00513C13">
        <w:rPr>
          <w:lang w:val="fr-FR"/>
        </w:rPr>
        <w:t>particuliers</w:t>
      </w:r>
      <w:r w:rsidRPr="000D5298">
        <w:rPr>
          <w:lang w:val="fr-FR"/>
        </w:rPr>
        <w:t>.</w:t>
      </w:r>
    </w:p>
    <w:p w14:paraId="5E27BA05" w14:textId="77777777" w:rsidR="000D5298" w:rsidRPr="000D5298" w:rsidRDefault="000D5298" w:rsidP="000D5298">
      <w:pPr>
        <w:rPr>
          <w:lang w:val="fr-FR"/>
        </w:rPr>
      </w:pPr>
    </w:p>
    <w:p w14:paraId="35184BCD"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3C0FA6" w14:paraId="04614EE1" w14:textId="77777777" w:rsidTr="005F4343">
        <w:tc>
          <w:tcPr>
            <w:tcW w:w="5000" w:type="pct"/>
            <w:gridSpan w:val="4"/>
          </w:tcPr>
          <w:p w14:paraId="0020C63A" w14:textId="53E55406" w:rsidR="000D5298" w:rsidRPr="000D5298" w:rsidRDefault="000D5298" w:rsidP="005F4343">
            <w:pPr>
              <w:rPr>
                <w:color w:val="FF675D" w:themeColor="accent1"/>
                <w:sz w:val="20"/>
                <w:szCs w:val="20"/>
                <w:lang w:val="fr-FR"/>
              </w:rPr>
            </w:pPr>
            <w:r w:rsidRPr="000D5298">
              <w:rPr>
                <w:color w:val="FF675D" w:themeColor="accent1"/>
                <w:sz w:val="20"/>
                <w:szCs w:val="20"/>
                <w:lang w:val="fr-FR"/>
              </w:rPr>
              <w:t>Personne ayant des besoins</w:t>
            </w:r>
            <w:r w:rsidR="00513C13">
              <w:rPr>
                <w:color w:val="FF675D" w:themeColor="accent1"/>
                <w:sz w:val="20"/>
                <w:szCs w:val="20"/>
                <w:lang w:val="fr-FR"/>
              </w:rPr>
              <w:t xml:space="preserve"> </w:t>
            </w:r>
            <w:r w:rsidR="00513C13" w:rsidRPr="00513C13">
              <w:rPr>
                <w:color w:val="FF675D" w:themeColor="accent1"/>
                <w:sz w:val="20"/>
                <w:lang w:val="fr-FR"/>
              </w:rPr>
              <w:t>particuliers</w:t>
            </w:r>
            <w:r w:rsidR="00B06A16" w:rsidRPr="00513C13">
              <w:rPr>
                <w:color w:val="FF675D" w:themeColor="accent1"/>
                <w:sz w:val="22"/>
                <w:szCs w:val="20"/>
                <w:lang w:val="fr-FR"/>
              </w:rPr>
              <w:t xml:space="preserve"> </w:t>
            </w:r>
          </w:p>
        </w:tc>
      </w:tr>
      <w:tr w:rsidR="000D5298" w:rsidRPr="000D2419" w14:paraId="696163B0" w14:textId="77777777" w:rsidTr="005F4343">
        <w:tc>
          <w:tcPr>
            <w:tcW w:w="1277" w:type="pct"/>
          </w:tcPr>
          <w:p w14:paraId="241BBCDF"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57298286" w14:textId="77777777" w:rsidR="000D5298" w:rsidRPr="000D2419" w:rsidRDefault="000D5298" w:rsidP="005F4343"/>
        </w:tc>
        <w:tc>
          <w:tcPr>
            <w:tcW w:w="966" w:type="pct"/>
          </w:tcPr>
          <w:p w14:paraId="6E813B96"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6ED7D709" w14:textId="77777777" w:rsidR="000D5298" w:rsidRPr="000D2419" w:rsidRDefault="000D5298" w:rsidP="005F4343"/>
        </w:tc>
      </w:tr>
      <w:tr w:rsidR="000D5298" w:rsidRPr="000D2419" w14:paraId="0E81F15B" w14:textId="77777777" w:rsidTr="005F4343">
        <w:tc>
          <w:tcPr>
            <w:tcW w:w="1277" w:type="pct"/>
          </w:tcPr>
          <w:p w14:paraId="583A34AC"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4C038D3D" w14:textId="77777777" w:rsidR="000D5298" w:rsidRPr="000D2419" w:rsidRDefault="000D5298" w:rsidP="005F4343"/>
        </w:tc>
        <w:tc>
          <w:tcPr>
            <w:tcW w:w="966" w:type="pct"/>
          </w:tcPr>
          <w:p w14:paraId="3F4E466F"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38F0F208" w14:textId="77777777" w:rsidR="000D5298" w:rsidRPr="000D2419" w:rsidRDefault="000D5298" w:rsidP="005F4343"/>
        </w:tc>
      </w:tr>
      <w:tr w:rsidR="000D5298" w:rsidRPr="003C0FA6" w14:paraId="766445C6" w14:textId="77777777" w:rsidTr="005F4343">
        <w:tc>
          <w:tcPr>
            <w:tcW w:w="1277" w:type="pct"/>
          </w:tcPr>
          <w:p w14:paraId="2A14D85F" w14:textId="77777777" w:rsidR="000D5298" w:rsidRPr="000D5298" w:rsidRDefault="000D5298" w:rsidP="005F4343">
            <w:pPr>
              <w:rPr>
                <w:color w:val="30D2A9" w:themeColor="accent2"/>
                <w:lang w:val="fr-FR"/>
              </w:rPr>
            </w:pPr>
            <w:r w:rsidRPr="000D5298">
              <w:rPr>
                <w:color w:val="30D2A9" w:themeColor="accent2"/>
                <w:lang w:val="fr-FR"/>
              </w:rPr>
              <w:t>Pays de résidence</w:t>
            </w:r>
          </w:p>
          <w:p w14:paraId="7CBD83B5" w14:textId="77777777" w:rsidR="000D5298" w:rsidRPr="000D5298" w:rsidRDefault="000D5298" w:rsidP="005F4343">
            <w:pPr>
              <w:rPr>
                <w:color w:val="30D2A9" w:themeColor="accent2"/>
                <w:lang w:val="fr-FR"/>
              </w:rPr>
            </w:pPr>
            <w:r w:rsidRPr="000D5298">
              <w:rPr>
                <w:color w:val="30D2A9" w:themeColor="accent2"/>
                <w:lang w:val="fr-FR"/>
              </w:rPr>
              <w:t>(CH/étranger)</w:t>
            </w:r>
          </w:p>
        </w:tc>
        <w:tc>
          <w:tcPr>
            <w:tcW w:w="1047" w:type="pct"/>
          </w:tcPr>
          <w:p w14:paraId="0D72B6BC" w14:textId="77777777" w:rsidR="000D5298" w:rsidRPr="000D5298" w:rsidRDefault="000D5298" w:rsidP="005F4343">
            <w:pPr>
              <w:rPr>
                <w:lang w:val="fr-FR"/>
              </w:rPr>
            </w:pPr>
          </w:p>
        </w:tc>
        <w:tc>
          <w:tcPr>
            <w:tcW w:w="966" w:type="pct"/>
          </w:tcPr>
          <w:p w14:paraId="04D90711"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14F0D691" w14:textId="77777777" w:rsidR="000D5298" w:rsidRPr="000D5298" w:rsidRDefault="000D5298" w:rsidP="005F4343">
            <w:pPr>
              <w:rPr>
                <w:lang w:val="fr-FR"/>
              </w:rPr>
            </w:pPr>
          </w:p>
        </w:tc>
      </w:tr>
      <w:tr w:rsidR="000D5298" w:rsidRPr="003C0FA6" w14:paraId="08B8B5C9" w14:textId="77777777" w:rsidTr="000D5298">
        <w:tc>
          <w:tcPr>
            <w:tcW w:w="1277" w:type="pct"/>
            <w:tcBorders>
              <w:bottom w:val="single" w:sz="4" w:space="0" w:color="auto"/>
            </w:tcBorders>
          </w:tcPr>
          <w:p w14:paraId="7FD5B99B" w14:textId="77777777" w:rsidR="000D5298" w:rsidRPr="000D5298" w:rsidRDefault="000D5298" w:rsidP="005F4343">
            <w:pPr>
              <w:rPr>
                <w:color w:val="30D2A9" w:themeColor="accent2"/>
                <w:lang w:val="fr-FR"/>
              </w:rPr>
            </w:pPr>
            <w:r w:rsidRPr="000D5298">
              <w:rPr>
                <w:color w:val="30D2A9" w:themeColor="accent2"/>
                <w:lang w:val="fr-FR"/>
              </w:rPr>
              <w:t>Institution d’envoi (en cas de mobilité incoming)</w:t>
            </w:r>
          </w:p>
        </w:tc>
        <w:tc>
          <w:tcPr>
            <w:tcW w:w="3723" w:type="pct"/>
            <w:gridSpan w:val="3"/>
            <w:tcBorders>
              <w:bottom w:val="single" w:sz="4" w:space="0" w:color="auto"/>
            </w:tcBorders>
          </w:tcPr>
          <w:p w14:paraId="453E791A" w14:textId="77777777" w:rsidR="000D5298" w:rsidRPr="000D5298" w:rsidRDefault="000D5298" w:rsidP="005F4343">
            <w:pPr>
              <w:rPr>
                <w:lang w:val="fr-FR"/>
              </w:rPr>
            </w:pPr>
          </w:p>
        </w:tc>
      </w:tr>
      <w:tr w:rsidR="000D5298" w:rsidRPr="003C0FA6" w14:paraId="14C30D16" w14:textId="77777777" w:rsidTr="000D5298">
        <w:tc>
          <w:tcPr>
            <w:tcW w:w="1277" w:type="pct"/>
            <w:tcBorders>
              <w:top w:val="single" w:sz="4" w:space="0" w:color="auto"/>
              <w:bottom w:val="single" w:sz="4" w:space="0" w:color="auto"/>
            </w:tcBorders>
          </w:tcPr>
          <w:p w14:paraId="3122A39B" w14:textId="77777777" w:rsidR="000D5298" w:rsidRPr="000D5298" w:rsidRDefault="000D5298" w:rsidP="005F4343">
            <w:pPr>
              <w:rPr>
                <w:color w:val="30D2A9" w:themeColor="accent2"/>
                <w:lang w:val="fr-FR"/>
              </w:rPr>
            </w:pPr>
            <w:r w:rsidRPr="000D5298">
              <w:rPr>
                <w:color w:val="30D2A9" w:themeColor="accent2"/>
                <w:lang w:val="fr-FR"/>
              </w:rPr>
              <w:t>Institution d’accueil</w:t>
            </w:r>
            <w:r w:rsidRPr="000D5298">
              <w:rPr>
                <w:color w:val="30D2A9" w:themeColor="accent2"/>
                <w:lang w:val="fr-FR"/>
              </w:rPr>
              <w:br/>
              <w:t>(en cas de mobilité outgoing)</w:t>
            </w:r>
          </w:p>
        </w:tc>
        <w:tc>
          <w:tcPr>
            <w:tcW w:w="3723" w:type="pct"/>
            <w:gridSpan w:val="3"/>
            <w:tcBorders>
              <w:top w:val="single" w:sz="4" w:space="0" w:color="auto"/>
              <w:bottom w:val="single" w:sz="4" w:space="0" w:color="auto"/>
            </w:tcBorders>
          </w:tcPr>
          <w:p w14:paraId="18EB4502" w14:textId="77777777" w:rsidR="000D5298" w:rsidRPr="000D5298" w:rsidRDefault="000D5298" w:rsidP="005F4343">
            <w:pPr>
              <w:rPr>
                <w:lang w:val="fr-FR"/>
              </w:rPr>
            </w:pPr>
          </w:p>
        </w:tc>
      </w:tr>
    </w:tbl>
    <w:p w14:paraId="19D9B0AE" w14:textId="77777777" w:rsidR="000D5298" w:rsidRPr="000D5298" w:rsidRDefault="000D5298" w:rsidP="000D5298">
      <w:pPr>
        <w:rPr>
          <w:lang w:val="fr-FR"/>
        </w:rPr>
      </w:pPr>
    </w:p>
    <w:p w14:paraId="4F5BB2B7" w14:textId="77777777" w:rsidR="000D5298" w:rsidRPr="000D5298" w:rsidRDefault="000D5298" w:rsidP="000D5298">
      <w:pPr>
        <w:rPr>
          <w:lang w:val="fr-FR"/>
        </w:rPr>
      </w:pPr>
    </w:p>
    <w:p w14:paraId="0BE3F678"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3C0FA6" w14:paraId="2DF4B24B" w14:textId="77777777" w:rsidTr="005F4343">
        <w:tc>
          <w:tcPr>
            <w:tcW w:w="5000" w:type="pct"/>
            <w:gridSpan w:val="4"/>
          </w:tcPr>
          <w:p w14:paraId="437300DB" w14:textId="049758FE" w:rsidR="000D5298" w:rsidRPr="000D5298" w:rsidRDefault="000D5298" w:rsidP="005F4343">
            <w:pPr>
              <w:rPr>
                <w:color w:val="FF675D" w:themeColor="accent1"/>
                <w:sz w:val="20"/>
                <w:szCs w:val="20"/>
                <w:lang w:val="fr-FR"/>
              </w:rPr>
            </w:pPr>
            <w:r w:rsidRPr="000D5298">
              <w:rPr>
                <w:color w:val="FF675D" w:themeColor="accent1"/>
                <w:sz w:val="20"/>
                <w:szCs w:val="20"/>
                <w:lang w:val="fr-FR"/>
              </w:rPr>
              <w:t xml:space="preserve">Personne ayant des besoins </w:t>
            </w:r>
            <w:r w:rsidR="00513C13" w:rsidRPr="00513C13">
              <w:rPr>
                <w:color w:val="FF675D" w:themeColor="accent1"/>
                <w:sz w:val="20"/>
                <w:lang w:val="fr-FR"/>
              </w:rPr>
              <w:t>particuliers</w:t>
            </w:r>
          </w:p>
        </w:tc>
      </w:tr>
      <w:tr w:rsidR="000D5298" w:rsidRPr="000D2419" w14:paraId="00D195D5" w14:textId="77777777" w:rsidTr="005F4343">
        <w:tc>
          <w:tcPr>
            <w:tcW w:w="1277" w:type="pct"/>
          </w:tcPr>
          <w:p w14:paraId="1F68ADD5"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0DE17BE7" w14:textId="77777777" w:rsidR="000D5298" w:rsidRPr="000D2419" w:rsidRDefault="000D5298" w:rsidP="005F4343"/>
        </w:tc>
        <w:tc>
          <w:tcPr>
            <w:tcW w:w="966" w:type="pct"/>
          </w:tcPr>
          <w:p w14:paraId="1E5B1740"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2797ACEC" w14:textId="77777777" w:rsidR="000D5298" w:rsidRPr="000D2419" w:rsidRDefault="000D5298" w:rsidP="005F4343"/>
        </w:tc>
      </w:tr>
      <w:tr w:rsidR="000D5298" w:rsidRPr="000D2419" w14:paraId="5206F3E6" w14:textId="77777777" w:rsidTr="005F4343">
        <w:tc>
          <w:tcPr>
            <w:tcW w:w="1277" w:type="pct"/>
          </w:tcPr>
          <w:p w14:paraId="036DB36C"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2288DBB4" w14:textId="77777777" w:rsidR="000D5298" w:rsidRPr="000D2419" w:rsidRDefault="000D5298" w:rsidP="005F4343"/>
        </w:tc>
        <w:tc>
          <w:tcPr>
            <w:tcW w:w="966" w:type="pct"/>
          </w:tcPr>
          <w:p w14:paraId="77614077"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68F31F5C" w14:textId="77777777" w:rsidR="000D5298" w:rsidRPr="000D2419" w:rsidRDefault="000D5298" w:rsidP="005F4343"/>
        </w:tc>
      </w:tr>
      <w:tr w:rsidR="000D5298" w:rsidRPr="003C0FA6" w14:paraId="5271E11A" w14:textId="77777777" w:rsidTr="005F4343">
        <w:tc>
          <w:tcPr>
            <w:tcW w:w="1277" w:type="pct"/>
          </w:tcPr>
          <w:p w14:paraId="6FC79279" w14:textId="77777777" w:rsidR="000D5298" w:rsidRPr="000D5298" w:rsidRDefault="000D5298" w:rsidP="005F4343">
            <w:pPr>
              <w:rPr>
                <w:color w:val="30D2A9" w:themeColor="accent2"/>
                <w:lang w:val="fr-FR"/>
              </w:rPr>
            </w:pPr>
            <w:r w:rsidRPr="000D5298">
              <w:rPr>
                <w:color w:val="30D2A9" w:themeColor="accent2"/>
                <w:lang w:val="fr-FR"/>
              </w:rPr>
              <w:t>Pays de résidence</w:t>
            </w:r>
          </w:p>
          <w:p w14:paraId="564B1694" w14:textId="77777777" w:rsidR="000D5298" w:rsidRPr="000D5298" w:rsidRDefault="000D5298" w:rsidP="005F4343">
            <w:pPr>
              <w:rPr>
                <w:color w:val="30D2A9" w:themeColor="accent2"/>
                <w:lang w:val="fr-FR"/>
              </w:rPr>
            </w:pPr>
            <w:r w:rsidRPr="000D5298">
              <w:rPr>
                <w:color w:val="30D2A9" w:themeColor="accent2"/>
                <w:lang w:val="fr-FR"/>
              </w:rPr>
              <w:t>(CH/étranger)</w:t>
            </w:r>
          </w:p>
        </w:tc>
        <w:tc>
          <w:tcPr>
            <w:tcW w:w="1047" w:type="pct"/>
          </w:tcPr>
          <w:p w14:paraId="19AE17E4" w14:textId="77777777" w:rsidR="000D5298" w:rsidRPr="000D5298" w:rsidRDefault="000D5298" w:rsidP="005F4343">
            <w:pPr>
              <w:rPr>
                <w:lang w:val="fr-FR"/>
              </w:rPr>
            </w:pPr>
          </w:p>
        </w:tc>
        <w:tc>
          <w:tcPr>
            <w:tcW w:w="966" w:type="pct"/>
          </w:tcPr>
          <w:p w14:paraId="46D73D6D"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4A5C4FE5" w14:textId="77777777" w:rsidR="000D5298" w:rsidRPr="000D5298" w:rsidRDefault="000D5298" w:rsidP="005F4343">
            <w:pPr>
              <w:rPr>
                <w:lang w:val="fr-FR"/>
              </w:rPr>
            </w:pPr>
          </w:p>
        </w:tc>
      </w:tr>
      <w:tr w:rsidR="000D5298" w:rsidRPr="003C0FA6" w14:paraId="4FADAA38" w14:textId="77777777" w:rsidTr="000D5298">
        <w:tc>
          <w:tcPr>
            <w:tcW w:w="1277" w:type="pct"/>
            <w:tcBorders>
              <w:bottom w:val="single" w:sz="4" w:space="0" w:color="auto"/>
            </w:tcBorders>
          </w:tcPr>
          <w:p w14:paraId="75D58546" w14:textId="77777777" w:rsidR="000D5298" w:rsidRPr="000D5298" w:rsidRDefault="000D5298" w:rsidP="005F4343">
            <w:pPr>
              <w:rPr>
                <w:color w:val="30D2A9" w:themeColor="accent2"/>
                <w:lang w:val="fr-FR"/>
              </w:rPr>
            </w:pPr>
            <w:r w:rsidRPr="000D5298">
              <w:rPr>
                <w:color w:val="30D2A9" w:themeColor="accent2"/>
                <w:lang w:val="fr-FR"/>
              </w:rPr>
              <w:t>Institution d’envoi (en cas de mobilité incoming)</w:t>
            </w:r>
          </w:p>
        </w:tc>
        <w:tc>
          <w:tcPr>
            <w:tcW w:w="3723" w:type="pct"/>
            <w:gridSpan w:val="3"/>
            <w:tcBorders>
              <w:bottom w:val="single" w:sz="4" w:space="0" w:color="auto"/>
            </w:tcBorders>
          </w:tcPr>
          <w:p w14:paraId="1B66BEAD" w14:textId="77777777" w:rsidR="000D5298" w:rsidRPr="000D5298" w:rsidRDefault="000D5298" w:rsidP="005F4343">
            <w:pPr>
              <w:rPr>
                <w:lang w:val="fr-FR"/>
              </w:rPr>
            </w:pPr>
          </w:p>
        </w:tc>
      </w:tr>
      <w:tr w:rsidR="000D5298" w:rsidRPr="003C0FA6" w14:paraId="346B9DC4" w14:textId="77777777" w:rsidTr="000D5298">
        <w:tc>
          <w:tcPr>
            <w:tcW w:w="1277" w:type="pct"/>
            <w:tcBorders>
              <w:top w:val="single" w:sz="4" w:space="0" w:color="auto"/>
              <w:bottom w:val="single" w:sz="4" w:space="0" w:color="auto"/>
            </w:tcBorders>
          </w:tcPr>
          <w:p w14:paraId="54680919" w14:textId="77777777" w:rsidR="000D5298" w:rsidRPr="000D5298" w:rsidRDefault="000D5298" w:rsidP="005F4343">
            <w:pPr>
              <w:rPr>
                <w:color w:val="30D2A9" w:themeColor="accent2"/>
                <w:lang w:val="fr-FR"/>
              </w:rPr>
            </w:pPr>
            <w:r w:rsidRPr="000D5298">
              <w:rPr>
                <w:color w:val="30D2A9" w:themeColor="accent2"/>
                <w:lang w:val="fr-FR"/>
              </w:rPr>
              <w:t>Institution d’accueil</w:t>
            </w:r>
            <w:r w:rsidRPr="000D5298">
              <w:rPr>
                <w:color w:val="30D2A9" w:themeColor="accent2"/>
                <w:lang w:val="fr-FR"/>
              </w:rPr>
              <w:br/>
              <w:t>(en cas de mobilité outgoing)</w:t>
            </w:r>
          </w:p>
        </w:tc>
        <w:tc>
          <w:tcPr>
            <w:tcW w:w="3723" w:type="pct"/>
            <w:gridSpan w:val="3"/>
            <w:tcBorders>
              <w:top w:val="single" w:sz="4" w:space="0" w:color="auto"/>
              <w:bottom w:val="single" w:sz="4" w:space="0" w:color="auto"/>
            </w:tcBorders>
          </w:tcPr>
          <w:p w14:paraId="3631ED5B" w14:textId="77777777" w:rsidR="000D5298" w:rsidRPr="000D5298" w:rsidRDefault="000D5298" w:rsidP="005F4343">
            <w:pPr>
              <w:rPr>
                <w:lang w:val="fr-FR"/>
              </w:rPr>
            </w:pPr>
          </w:p>
        </w:tc>
      </w:tr>
    </w:tbl>
    <w:p w14:paraId="1F903CA6" w14:textId="77777777" w:rsidR="000D5298" w:rsidRPr="000D5298" w:rsidRDefault="000D5298" w:rsidP="000D5298">
      <w:pPr>
        <w:rPr>
          <w:lang w:val="fr-FR"/>
        </w:rPr>
      </w:pPr>
    </w:p>
    <w:p w14:paraId="7B737AFA" w14:textId="77777777" w:rsidR="000D5298" w:rsidRPr="000D5298" w:rsidRDefault="000D5298" w:rsidP="000D5298">
      <w:pPr>
        <w:rPr>
          <w:lang w:val="fr-FR"/>
        </w:rPr>
      </w:pPr>
    </w:p>
    <w:p w14:paraId="1841BE63" w14:textId="77777777" w:rsidR="000D5298" w:rsidRPr="000D5298" w:rsidRDefault="000D5298" w:rsidP="000D5298">
      <w:pPr>
        <w:rPr>
          <w:lang w:val="fr-FR"/>
        </w:rPr>
      </w:pPr>
    </w:p>
    <w:tbl>
      <w:tblPr>
        <w:tblStyle w:val="MovetiaStandard"/>
        <w:tblW w:w="5000" w:type="pct"/>
        <w:tblLook w:val="0000" w:firstRow="0" w:lastRow="0" w:firstColumn="0" w:lastColumn="0" w:noHBand="0" w:noVBand="0"/>
      </w:tblPr>
      <w:tblGrid>
        <w:gridCol w:w="2194"/>
        <w:gridCol w:w="1799"/>
        <w:gridCol w:w="1659"/>
        <w:gridCol w:w="2937"/>
      </w:tblGrid>
      <w:tr w:rsidR="000D5298" w:rsidRPr="003C0FA6" w14:paraId="6152F3FB" w14:textId="77777777" w:rsidTr="005F4343">
        <w:tc>
          <w:tcPr>
            <w:tcW w:w="5000" w:type="pct"/>
            <w:gridSpan w:val="4"/>
          </w:tcPr>
          <w:p w14:paraId="2D318F4B" w14:textId="04C5C183" w:rsidR="000D5298" w:rsidRPr="000D5298" w:rsidRDefault="000D5298" w:rsidP="005F4343">
            <w:pPr>
              <w:rPr>
                <w:color w:val="FF675D" w:themeColor="accent1"/>
                <w:sz w:val="20"/>
                <w:szCs w:val="20"/>
                <w:lang w:val="fr-FR"/>
              </w:rPr>
            </w:pPr>
            <w:r w:rsidRPr="000D5298">
              <w:rPr>
                <w:color w:val="FF675D" w:themeColor="accent1"/>
                <w:sz w:val="20"/>
                <w:szCs w:val="20"/>
                <w:lang w:val="fr-FR"/>
              </w:rPr>
              <w:t xml:space="preserve">Personne ayant des besoins </w:t>
            </w:r>
            <w:r w:rsidR="00513C13" w:rsidRPr="00513C13">
              <w:rPr>
                <w:color w:val="FF675D" w:themeColor="accent1"/>
                <w:sz w:val="20"/>
                <w:lang w:val="fr-FR"/>
              </w:rPr>
              <w:t>particuliers</w:t>
            </w:r>
            <w:bookmarkStart w:id="0" w:name="_GoBack"/>
            <w:bookmarkEnd w:id="0"/>
          </w:p>
        </w:tc>
      </w:tr>
      <w:tr w:rsidR="000D5298" w:rsidRPr="000D2419" w14:paraId="75C439D7" w14:textId="77777777" w:rsidTr="005F4343">
        <w:tc>
          <w:tcPr>
            <w:tcW w:w="1277" w:type="pct"/>
          </w:tcPr>
          <w:p w14:paraId="4666C5D1" w14:textId="77777777" w:rsidR="000D5298" w:rsidRPr="00571EDB" w:rsidRDefault="000D5298" w:rsidP="005F4343">
            <w:pPr>
              <w:rPr>
                <w:color w:val="30D2A9" w:themeColor="accent2"/>
              </w:rPr>
            </w:pPr>
            <w:proofErr w:type="spellStart"/>
            <w:r>
              <w:rPr>
                <w:color w:val="30D2A9" w:themeColor="accent2"/>
              </w:rPr>
              <w:t>Nom</w:t>
            </w:r>
            <w:proofErr w:type="spellEnd"/>
          </w:p>
        </w:tc>
        <w:tc>
          <w:tcPr>
            <w:tcW w:w="1047" w:type="pct"/>
          </w:tcPr>
          <w:p w14:paraId="6FBFB066" w14:textId="77777777" w:rsidR="000D5298" w:rsidRPr="000D2419" w:rsidRDefault="000D5298" w:rsidP="005F4343"/>
        </w:tc>
        <w:tc>
          <w:tcPr>
            <w:tcW w:w="966" w:type="pct"/>
          </w:tcPr>
          <w:p w14:paraId="27DF3237" w14:textId="77777777" w:rsidR="000D5298" w:rsidRPr="00571EDB" w:rsidRDefault="000D5298" w:rsidP="005F4343">
            <w:pPr>
              <w:rPr>
                <w:color w:val="30D2A9" w:themeColor="accent2"/>
              </w:rPr>
            </w:pPr>
            <w:proofErr w:type="spellStart"/>
            <w:r>
              <w:rPr>
                <w:color w:val="30D2A9" w:themeColor="accent2"/>
              </w:rPr>
              <w:t>Prénom</w:t>
            </w:r>
            <w:proofErr w:type="spellEnd"/>
          </w:p>
        </w:tc>
        <w:tc>
          <w:tcPr>
            <w:tcW w:w="1710" w:type="pct"/>
          </w:tcPr>
          <w:p w14:paraId="389636E1" w14:textId="77777777" w:rsidR="000D5298" w:rsidRPr="000D2419" w:rsidRDefault="000D5298" w:rsidP="005F4343"/>
        </w:tc>
      </w:tr>
      <w:tr w:rsidR="000D5298" w:rsidRPr="000D2419" w14:paraId="238ACF68" w14:textId="77777777" w:rsidTr="005F4343">
        <w:tc>
          <w:tcPr>
            <w:tcW w:w="1277" w:type="pct"/>
          </w:tcPr>
          <w:p w14:paraId="03EBE0B9" w14:textId="77777777" w:rsidR="000D5298" w:rsidRPr="00571EDB" w:rsidRDefault="000D5298" w:rsidP="005F4343">
            <w:pPr>
              <w:rPr>
                <w:color w:val="30D2A9" w:themeColor="accent2"/>
              </w:rPr>
            </w:pPr>
            <w:proofErr w:type="spellStart"/>
            <w:r>
              <w:rPr>
                <w:color w:val="30D2A9" w:themeColor="accent2"/>
              </w:rPr>
              <w:t>Téléphone</w:t>
            </w:r>
            <w:proofErr w:type="spellEnd"/>
          </w:p>
        </w:tc>
        <w:tc>
          <w:tcPr>
            <w:tcW w:w="1047" w:type="pct"/>
          </w:tcPr>
          <w:p w14:paraId="0B18D72D" w14:textId="77777777" w:rsidR="000D5298" w:rsidRPr="000D2419" w:rsidRDefault="000D5298" w:rsidP="005F4343"/>
        </w:tc>
        <w:tc>
          <w:tcPr>
            <w:tcW w:w="966" w:type="pct"/>
          </w:tcPr>
          <w:p w14:paraId="53039524" w14:textId="77777777" w:rsidR="000D5298" w:rsidRPr="00571EDB" w:rsidRDefault="000D5298" w:rsidP="005F4343">
            <w:pPr>
              <w:rPr>
                <w:color w:val="30D2A9" w:themeColor="accent2"/>
              </w:rPr>
            </w:pPr>
            <w:proofErr w:type="spellStart"/>
            <w:r>
              <w:rPr>
                <w:color w:val="30D2A9" w:themeColor="accent2"/>
              </w:rPr>
              <w:t>E-mail</w:t>
            </w:r>
            <w:proofErr w:type="spellEnd"/>
          </w:p>
        </w:tc>
        <w:tc>
          <w:tcPr>
            <w:tcW w:w="1710" w:type="pct"/>
          </w:tcPr>
          <w:p w14:paraId="4B7D5DF8" w14:textId="77777777" w:rsidR="000D5298" w:rsidRPr="000D2419" w:rsidRDefault="000D5298" w:rsidP="005F4343"/>
        </w:tc>
      </w:tr>
      <w:tr w:rsidR="000D5298" w:rsidRPr="003C0FA6" w14:paraId="23018194" w14:textId="77777777" w:rsidTr="005F4343">
        <w:tc>
          <w:tcPr>
            <w:tcW w:w="1277" w:type="pct"/>
          </w:tcPr>
          <w:p w14:paraId="1F439A3B" w14:textId="77777777" w:rsidR="000D5298" w:rsidRPr="000D5298" w:rsidRDefault="000D5298" w:rsidP="005F4343">
            <w:pPr>
              <w:rPr>
                <w:color w:val="30D2A9" w:themeColor="accent2"/>
                <w:lang w:val="fr-FR"/>
              </w:rPr>
            </w:pPr>
            <w:r w:rsidRPr="000D5298">
              <w:rPr>
                <w:color w:val="30D2A9" w:themeColor="accent2"/>
                <w:lang w:val="fr-FR"/>
              </w:rPr>
              <w:t>Pays de résidence</w:t>
            </w:r>
          </w:p>
          <w:p w14:paraId="7F808DEA" w14:textId="77777777" w:rsidR="000D5298" w:rsidRPr="000D5298" w:rsidRDefault="000D5298" w:rsidP="005F4343">
            <w:pPr>
              <w:rPr>
                <w:color w:val="30D2A9" w:themeColor="accent2"/>
                <w:lang w:val="fr-FR"/>
              </w:rPr>
            </w:pPr>
            <w:r w:rsidRPr="000D5298">
              <w:rPr>
                <w:color w:val="30D2A9" w:themeColor="accent2"/>
                <w:lang w:val="fr-FR"/>
              </w:rPr>
              <w:t>(CH/étranger)</w:t>
            </w:r>
          </w:p>
        </w:tc>
        <w:tc>
          <w:tcPr>
            <w:tcW w:w="1047" w:type="pct"/>
          </w:tcPr>
          <w:p w14:paraId="01D14AF7" w14:textId="77777777" w:rsidR="000D5298" w:rsidRPr="000D5298" w:rsidRDefault="000D5298" w:rsidP="005F4343">
            <w:pPr>
              <w:rPr>
                <w:lang w:val="fr-FR"/>
              </w:rPr>
            </w:pPr>
          </w:p>
        </w:tc>
        <w:tc>
          <w:tcPr>
            <w:tcW w:w="966" w:type="pct"/>
          </w:tcPr>
          <w:p w14:paraId="55358A12" w14:textId="77777777" w:rsidR="000D5298" w:rsidRPr="000D5298" w:rsidRDefault="000D5298" w:rsidP="005F4343">
            <w:pPr>
              <w:rPr>
                <w:color w:val="30D2A9" w:themeColor="accent2"/>
                <w:lang w:val="fr-FR"/>
              </w:rPr>
            </w:pPr>
            <w:r w:rsidRPr="000D5298">
              <w:rPr>
                <w:color w:val="30D2A9" w:themeColor="accent2"/>
                <w:lang w:val="fr-FR"/>
              </w:rPr>
              <w:t>Durée de l’activité d’échange (du/au)</w:t>
            </w:r>
          </w:p>
        </w:tc>
        <w:tc>
          <w:tcPr>
            <w:tcW w:w="1710" w:type="pct"/>
          </w:tcPr>
          <w:p w14:paraId="01FEB20E" w14:textId="77777777" w:rsidR="000D5298" w:rsidRPr="000D5298" w:rsidRDefault="000D5298" w:rsidP="005F4343">
            <w:pPr>
              <w:rPr>
                <w:lang w:val="fr-FR"/>
              </w:rPr>
            </w:pPr>
          </w:p>
        </w:tc>
      </w:tr>
      <w:tr w:rsidR="000D5298" w:rsidRPr="003C0FA6" w14:paraId="0AC99285" w14:textId="77777777" w:rsidTr="000D5298">
        <w:tc>
          <w:tcPr>
            <w:tcW w:w="1277" w:type="pct"/>
            <w:tcBorders>
              <w:bottom w:val="single" w:sz="4" w:space="0" w:color="auto"/>
            </w:tcBorders>
          </w:tcPr>
          <w:p w14:paraId="0BD4D0FB" w14:textId="77777777" w:rsidR="000D5298" w:rsidRPr="000D5298" w:rsidRDefault="000D5298" w:rsidP="005F4343">
            <w:pPr>
              <w:rPr>
                <w:color w:val="30D2A9" w:themeColor="accent2"/>
                <w:lang w:val="fr-FR"/>
              </w:rPr>
            </w:pPr>
            <w:r w:rsidRPr="000D5298">
              <w:rPr>
                <w:color w:val="30D2A9" w:themeColor="accent2"/>
                <w:lang w:val="fr-FR"/>
              </w:rPr>
              <w:t>Institution d’envoi (en cas de mobilité incoming)</w:t>
            </w:r>
          </w:p>
        </w:tc>
        <w:tc>
          <w:tcPr>
            <w:tcW w:w="3723" w:type="pct"/>
            <w:gridSpan w:val="3"/>
            <w:tcBorders>
              <w:bottom w:val="single" w:sz="4" w:space="0" w:color="auto"/>
            </w:tcBorders>
          </w:tcPr>
          <w:p w14:paraId="7E61D8DD" w14:textId="77777777" w:rsidR="000D5298" w:rsidRPr="000D5298" w:rsidRDefault="000D5298" w:rsidP="005F4343">
            <w:pPr>
              <w:rPr>
                <w:lang w:val="fr-FR"/>
              </w:rPr>
            </w:pPr>
          </w:p>
        </w:tc>
      </w:tr>
      <w:tr w:rsidR="000D5298" w:rsidRPr="003C0FA6" w14:paraId="1C760D3B" w14:textId="77777777" w:rsidTr="000D5298">
        <w:tc>
          <w:tcPr>
            <w:tcW w:w="1277" w:type="pct"/>
            <w:tcBorders>
              <w:top w:val="single" w:sz="4" w:space="0" w:color="auto"/>
              <w:bottom w:val="single" w:sz="4" w:space="0" w:color="auto"/>
            </w:tcBorders>
          </w:tcPr>
          <w:p w14:paraId="7206B215" w14:textId="77777777" w:rsidR="000D5298" w:rsidRPr="000D5298" w:rsidRDefault="000D5298" w:rsidP="005F4343">
            <w:pPr>
              <w:rPr>
                <w:color w:val="30D2A9" w:themeColor="accent2"/>
                <w:lang w:val="fr-FR"/>
              </w:rPr>
            </w:pPr>
            <w:r w:rsidRPr="000D5298">
              <w:rPr>
                <w:color w:val="30D2A9" w:themeColor="accent2"/>
                <w:lang w:val="fr-FR"/>
              </w:rPr>
              <w:t>Institution d’accueil</w:t>
            </w:r>
            <w:r w:rsidRPr="000D5298">
              <w:rPr>
                <w:color w:val="30D2A9" w:themeColor="accent2"/>
                <w:lang w:val="fr-FR"/>
              </w:rPr>
              <w:br/>
              <w:t>(en cas de mobilité outgoing)</w:t>
            </w:r>
          </w:p>
        </w:tc>
        <w:tc>
          <w:tcPr>
            <w:tcW w:w="3723" w:type="pct"/>
            <w:gridSpan w:val="3"/>
            <w:tcBorders>
              <w:top w:val="single" w:sz="4" w:space="0" w:color="auto"/>
              <w:bottom w:val="single" w:sz="4" w:space="0" w:color="auto"/>
            </w:tcBorders>
          </w:tcPr>
          <w:p w14:paraId="05EAD18F" w14:textId="77777777" w:rsidR="000D5298" w:rsidRPr="000D5298" w:rsidRDefault="000D5298" w:rsidP="005F4343">
            <w:pPr>
              <w:rPr>
                <w:lang w:val="fr-FR"/>
              </w:rPr>
            </w:pPr>
          </w:p>
        </w:tc>
      </w:tr>
    </w:tbl>
    <w:p w14:paraId="3C796958" w14:textId="77777777" w:rsidR="006D0C1B" w:rsidRPr="006D0C1B" w:rsidRDefault="006D0C1B" w:rsidP="00BE0677">
      <w:pPr>
        <w:rPr>
          <w:lang w:val="fr-FR"/>
        </w:rPr>
      </w:pPr>
    </w:p>
    <w:sectPr w:rsidR="006D0C1B" w:rsidRPr="006D0C1B" w:rsidSect="005923D9">
      <w:headerReference w:type="default" r:id="rId9"/>
      <w:footerReference w:type="default" r:id="rId10"/>
      <w:headerReference w:type="first" r:id="rId11"/>
      <w:footerReference w:type="first" r:id="rId12"/>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3FC8" w14:textId="77777777"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t>Dornacherstrasse 28A</w:t>
    </w:r>
    <w:r w:rsidRPr="00215AAE">
      <w:rPr>
        <w:lang w:val="it-CH"/>
      </w:rPr>
      <w:tab/>
      <w:t>info@movetia.ch</w:t>
    </w:r>
  </w:p>
  <w:p w14:paraId="789A9845" w14:textId="1C126064" w:rsidR="00215AAE" w:rsidRPr="006F18A0" w:rsidRDefault="00215AAE" w:rsidP="000E33D0">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84863" behindDoc="0" locked="1" layoutInCell="1" allowOverlap="1" wp14:anchorId="175B0158" wp14:editId="01F48156">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015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" filled="f" stroked="f" strokeweight=".5pt">
              <v:textbox inset="0,0,0,13mm">
                <w:txbxContent>
                  <w:p w14:paraId="4A5B9D65" w14:textId="77777777" w:rsidR="00215AAE" w:rsidRPr="005C6148" w:rsidRDefault="007D5AE8" w:rsidP="005C6148">
                    <w:pPr>
                      <w:jc w:val="right"/>
                      <w:rPr>
                        <w:rStyle w:val="Seitenzahl"/>
                      </w:rPr>
                    </w:pPr>
                    <w:r w:rsidRPr="005C6148">
                      <w:rPr>
                        <w:rStyle w:val="Seitenzahl"/>
                      </w:rPr>
                      <w:fldChar w:fldCharType="begin"/>
                    </w:r>
                    <w:r w:rsidR="00215AAE" w:rsidRPr="005C6148">
                      <w:rPr>
                        <w:rStyle w:val="Seitenzahl"/>
                      </w:rPr>
                      <w:instrText>PAGE   \* MERGEFORMAT</w:instrText>
                    </w:r>
                    <w:r w:rsidRPr="005C6148">
                      <w:rPr>
                        <w:rStyle w:val="Seitenzahl"/>
                      </w:rPr>
                      <w:fldChar w:fldCharType="separate"/>
                    </w:r>
                    <w:r w:rsidR="00D42CD5" w:rsidRPr="00D42CD5">
                      <w:rPr>
                        <w:rStyle w:val="Seitenzahl"/>
                        <w:noProof/>
                        <w:lang w:val="de-DE"/>
                      </w:rPr>
                      <w:t>3</w:t>
                    </w:r>
                    <w:r w:rsidRPr="005C6148">
                      <w:rPr>
                        <w:rStyle w:val="Seitenzahl"/>
                      </w:rPr>
                      <w:fldChar w:fldCharType="end"/>
                    </w:r>
                    <w:r w:rsidR="00215AAE"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14:paraId="5DD08D3F" w14:textId="77777777" w:rsidR="005149D6" w:rsidRPr="00215AAE"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569" w14:textId="77777777" w:rsidR="00E25D5A" w:rsidRPr="00E25D5A" w:rsidRDefault="00E25D5A" w:rsidP="000E33D0">
    <w:pPr>
      <w:pStyle w:val="Fuzeile"/>
      <w:tabs>
        <w:tab w:val="left" w:pos="2142"/>
        <w:tab w:val="left" w:pos="4298"/>
        <w:tab w:val="left" w:pos="6439"/>
      </w:tabs>
      <w:rPr>
        <w:lang w:val="it-CH"/>
      </w:rPr>
    </w:pPr>
    <w:r w:rsidRPr="00E25D5A">
      <w:rPr>
        <w:lang w:val="it-CH"/>
      </w:rPr>
      <w:t>Movetia</w:t>
    </w:r>
    <w:r w:rsidRPr="00E25D5A">
      <w:rPr>
        <w:lang w:val="it-CH"/>
      </w:rPr>
      <w:tab/>
      <w:t>Dornacherstrasse 28A</w:t>
    </w:r>
    <w:r w:rsidRPr="00E25D5A">
      <w:rPr>
        <w:lang w:val="it-CH"/>
      </w:rPr>
      <w:tab/>
      <w:t>info@movetia.ch</w:t>
    </w:r>
  </w:p>
  <w:p w14:paraId="3941D1E4" w14:textId="67F1BCD7" w:rsidR="005149D6" w:rsidRDefault="00E25D5A" w:rsidP="00C40C67">
    <w:pPr>
      <w:pStyle w:val="Fuzeile"/>
      <w:tabs>
        <w:tab w:val="left" w:pos="2142"/>
        <w:tab w:val="left" w:pos="4298"/>
        <w:tab w:val="left" w:pos="6439"/>
      </w:tabs>
    </w:pPr>
    <w:r w:rsidRPr="006F18A0">
      <w:t>Austausch und Mobilität</w:t>
    </w:r>
    <w:r w:rsidR="001D151E">
      <w:rPr>
        <w:noProof/>
        <w:lang w:eastAsia="de-CH"/>
      </w:rPr>
      <mc:AlternateContent>
        <mc:Choice Requires="wps">
          <w:drawing>
            <wp:anchor distT="0" distB="0" distL="114300" distR="114300" simplePos="0" relativeHeight="251677695" behindDoc="0" locked="1" layoutInCell="1" allowOverlap="1" wp14:anchorId="46C68EA8" wp14:editId="77FAB4A9">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68EA8"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" filled="f" stroked="f" strokeweight=".5pt">
              <v:textbox inset="0,0,0,13mm">
                <w:txbxContent>
                  <w:p w14:paraId="34BDC7CD" w14:textId="39FA6B4F" w:rsidR="00E25D5A" w:rsidRPr="005C6148" w:rsidRDefault="007D5AE8" w:rsidP="005C6148">
                    <w:pPr>
                      <w:jc w:val="right"/>
                      <w:rPr>
                        <w:rStyle w:val="Seitenzahl"/>
                      </w:rPr>
                    </w:pPr>
                    <w:r w:rsidRPr="005C6148">
                      <w:rPr>
                        <w:rStyle w:val="Seitenzahl"/>
                      </w:rPr>
                      <w:fldChar w:fldCharType="begin"/>
                    </w:r>
                    <w:r w:rsidR="00E25D5A" w:rsidRPr="005C6148">
                      <w:rPr>
                        <w:rStyle w:val="Seitenzahl"/>
                      </w:rPr>
                      <w:instrText>PAGE   \* MERGEFORMAT</w:instrText>
                    </w:r>
                    <w:r w:rsidRPr="005C6148">
                      <w:rPr>
                        <w:rStyle w:val="Seitenzahl"/>
                      </w:rPr>
                      <w:fldChar w:fldCharType="separate"/>
                    </w:r>
                    <w:r w:rsidR="00D42CD5" w:rsidRPr="00D42CD5">
                      <w:rPr>
                        <w:rStyle w:val="Seitenzahl"/>
                        <w:noProof/>
                        <w:lang w:val="de-DE"/>
                      </w:rPr>
                      <w:t>1</w:t>
                    </w:r>
                    <w:r w:rsidRPr="005C6148">
                      <w:rPr>
                        <w:rStyle w:val="Seitenzahl"/>
                      </w:rPr>
                      <w:fldChar w:fldCharType="end"/>
                    </w:r>
                    <w:r w:rsidR="00E25D5A" w:rsidRPr="005C6148">
                      <w:rPr>
                        <w:rStyle w:val="Seitenzahl"/>
                      </w:rPr>
                      <w:t>/</w:t>
                    </w:r>
                    <w:r w:rsidR="00BC3821">
                      <w:rPr>
                        <w:rStyle w:val="Seitenzahl"/>
                        <w:noProof/>
                      </w:rPr>
                      <w:fldChar w:fldCharType="begin"/>
                    </w:r>
                    <w:r w:rsidR="00BC3821">
                      <w:rPr>
                        <w:rStyle w:val="Seitenzahl"/>
                        <w:noProof/>
                      </w:rPr>
                      <w:instrText xml:space="preserve"> NUMPAGES   \* MERGEFORMAT </w:instrText>
                    </w:r>
                    <w:r w:rsidR="00BC3821">
                      <w:rPr>
                        <w:rStyle w:val="Seitenzahl"/>
                        <w:noProof/>
                      </w:rPr>
                      <w:fldChar w:fldCharType="separate"/>
                    </w:r>
                    <w:r w:rsidR="00D42CD5">
                      <w:rPr>
                        <w:rStyle w:val="Seitenzahl"/>
                        <w:noProof/>
                      </w:rPr>
                      <w:t>3</w:t>
                    </w:r>
                    <w:r w:rsidR="00BC3821">
                      <w:rPr>
                        <w:rStyle w:val="Seitenzahl"/>
                        <w:noProof/>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Fuzeil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Kopfzeil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Kopfzeil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Textfeld 10" o:sp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it-CH" w:vendorID="64" w:dllVersion="4096" w:nlCheck="1" w:checkStyle="0"/>
  <w:activeWritingStyle w:appName="MSWord" w:lang="de-DE" w:vendorID="64" w:dllVersion="4096" w:nlCheck="1" w:checkStyle="0"/>
  <w:activeWritingStyle w:appName="MSWord" w:lang="fr-FR"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66B7"/>
    <w:rsid w:val="000409C8"/>
    <w:rsid w:val="00041700"/>
    <w:rsid w:val="00053BA0"/>
    <w:rsid w:val="00054E80"/>
    <w:rsid w:val="000625D1"/>
    <w:rsid w:val="00063BC2"/>
    <w:rsid w:val="000701F1"/>
    <w:rsid w:val="00071780"/>
    <w:rsid w:val="0009688C"/>
    <w:rsid w:val="00096E8E"/>
    <w:rsid w:val="000B595D"/>
    <w:rsid w:val="000C49C1"/>
    <w:rsid w:val="000D1743"/>
    <w:rsid w:val="000D5298"/>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7F71"/>
    <w:rsid w:val="00283F82"/>
    <w:rsid w:val="00284A18"/>
    <w:rsid w:val="00290E37"/>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C0FA6"/>
    <w:rsid w:val="003D0FAA"/>
    <w:rsid w:val="003F1A56"/>
    <w:rsid w:val="004003DA"/>
    <w:rsid w:val="00401197"/>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3C13"/>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D0C1B"/>
    <w:rsid w:val="006E0F4E"/>
    <w:rsid w:val="006E554C"/>
    <w:rsid w:val="006F0345"/>
    <w:rsid w:val="006F0469"/>
    <w:rsid w:val="006F18A0"/>
    <w:rsid w:val="006F262E"/>
    <w:rsid w:val="0070038C"/>
    <w:rsid w:val="00703D48"/>
    <w:rsid w:val="007040B6"/>
    <w:rsid w:val="00705076"/>
    <w:rsid w:val="00710E38"/>
    <w:rsid w:val="00711147"/>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41B44"/>
    <w:rsid w:val="00857D8A"/>
    <w:rsid w:val="00860AB1"/>
    <w:rsid w:val="0086247A"/>
    <w:rsid w:val="00870017"/>
    <w:rsid w:val="00883CC4"/>
    <w:rsid w:val="00885749"/>
    <w:rsid w:val="008957DE"/>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06A16"/>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0677"/>
    <w:rsid w:val="00BE1E62"/>
    <w:rsid w:val="00BF7052"/>
    <w:rsid w:val="00C033FC"/>
    <w:rsid w:val="00C05FAB"/>
    <w:rsid w:val="00C26CCC"/>
    <w:rsid w:val="00C40C67"/>
    <w:rsid w:val="00C51D2F"/>
    <w:rsid w:val="00C82173"/>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571EDB"/>
    <w:rPr>
      <w:sz w:val="16"/>
      <w:szCs w:val="16"/>
    </w:rPr>
  </w:style>
  <w:style w:type="paragraph" w:styleId="Kommentartext">
    <w:name w:val="annotation text"/>
    <w:basedOn w:val="Standard"/>
    <w:link w:val="KommentartextZchn"/>
    <w:uiPriority w:val="99"/>
    <w:semiHidden/>
    <w:unhideWhenUsed/>
    <w:rsid w:val="00571E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1EDB"/>
    <w:rPr>
      <w:sz w:val="20"/>
      <w:szCs w:val="20"/>
    </w:rPr>
  </w:style>
  <w:style w:type="paragraph" w:styleId="Kommentarthema">
    <w:name w:val="annotation subject"/>
    <w:basedOn w:val="Kommentartext"/>
    <w:next w:val="Kommentartext"/>
    <w:link w:val="KommentarthemaZchn"/>
    <w:uiPriority w:val="99"/>
    <w:semiHidden/>
    <w:unhideWhenUsed/>
    <w:rsid w:val="00571EDB"/>
    <w:rPr>
      <w:b/>
      <w:bCs/>
    </w:rPr>
  </w:style>
  <w:style w:type="character" w:customStyle="1" w:styleId="KommentarthemaZchn">
    <w:name w:val="Kommentarthema Zchn"/>
    <w:basedOn w:val="KommentartextZchn"/>
    <w:link w:val="Kommentarthema"/>
    <w:uiPriority w:val="99"/>
    <w:semiHidden/>
    <w:rsid w:val="00571EDB"/>
    <w:rPr>
      <w:b/>
      <w:bCs/>
      <w:sz w:val="20"/>
      <w:szCs w:val="20"/>
    </w:rPr>
  </w:style>
  <w:style w:type="character" w:styleId="Platzhaltertext">
    <w:name w:val="Placeholder Text"/>
    <w:basedOn w:val="Absatz-Standardschriftart"/>
    <w:uiPriority w:val="99"/>
    <w:semiHidden/>
    <w:rsid w:val="00BE0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veti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7D18FB4D59455FBA214C035A5AEA00"/>
        <w:category>
          <w:name w:val="Allgemein"/>
          <w:gallery w:val="placeholder"/>
        </w:category>
        <w:types>
          <w:type w:val="bbPlcHdr"/>
        </w:types>
        <w:behaviors>
          <w:behavior w:val="content"/>
        </w:behaviors>
        <w:guid w:val="{D3F03AA2-B41A-4B3F-A219-A007BC17FF26}"/>
      </w:docPartPr>
      <w:docPartBody>
        <w:p w:rsidR="00012317" w:rsidRDefault="002C77F2" w:rsidP="002C77F2">
          <w:pPr>
            <w:pStyle w:val="0D7D18FB4D59455FBA214C035A5AEA00"/>
          </w:pPr>
          <w:r>
            <w:rPr>
              <w:rStyle w:val="Platzhaltertext"/>
            </w:rPr>
            <w:t>Sélectionnez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F2"/>
    <w:rsid w:val="00012317"/>
    <w:rsid w:val="002C7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7F2"/>
    <w:rPr>
      <w:color w:val="808080"/>
    </w:rPr>
  </w:style>
  <w:style w:type="paragraph" w:customStyle="1" w:styleId="0D7D18FB4D59455FBA214C035A5AEA00">
    <w:name w:val="0D7D18FB4D59455FBA214C035A5AEA00"/>
    <w:rsid w:val="002C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D03E52E-1931-49EE-871C-7C3BE676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Movetia - Austausch und Mobilität</dc:creator>
  <cp:lastModifiedBy>Zaira Orschel</cp:lastModifiedBy>
  <cp:revision>2</cp:revision>
  <cp:lastPrinted>2019-09-13T06:16:00Z</cp:lastPrinted>
  <dcterms:created xsi:type="dcterms:W3CDTF">2020-12-08T10:16:00Z</dcterms:created>
  <dcterms:modified xsi:type="dcterms:W3CDTF">2020-12-08T10:16:00Z</dcterms:modified>
</cp:coreProperties>
</file>