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D6AF" w14:textId="5DB904AC" w:rsidR="00820AFA" w:rsidRPr="00AE36D6" w:rsidRDefault="00820AFA" w:rsidP="00820AFA">
      <w:pPr>
        <w:pStyle w:val="Titel"/>
        <w:rPr>
          <w:rFonts w:ascii="Arial" w:hAnsi="Arial" w:cs="Arial"/>
        </w:rPr>
      </w:pPr>
      <w:r w:rsidRPr="00AE36D6">
        <w:rPr>
          <w:rFonts w:ascii="Arial" w:hAnsi="Arial" w:cs="Arial"/>
        </w:rPr>
        <w:t>Antrag auf Änderung der Vereinbarung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505"/>
        <w:gridCol w:w="4171"/>
      </w:tblGrid>
      <w:tr w:rsidR="00820AFA" w:rsidRPr="00AE36D6" w14:paraId="2EE28CAD" w14:textId="77777777" w:rsidTr="003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5007ACB3" w14:textId="77777777" w:rsidR="00820AFA" w:rsidRPr="00AE36D6" w:rsidRDefault="00820AFA" w:rsidP="000B362A">
            <w:pPr>
              <w:rPr>
                <w:rFonts w:ascii="Arial" w:hAnsi="Arial" w:cs="Arial"/>
                <w:color w:val="30D2A9" w:themeColor="accent2"/>
              </w:rPr>
            </w:pPr>
            <w:r w:rsidRPr="00AE36D6">
              <w:rPr>
                <w:rFonts w:ascii="Arial" w:hAnsi="Arial" w:cs="Arial"/>
                <w:color w:val="30D2A9" w:themeColor="accent2"/>
              </w:rPr>
              <w:t>Projektnummer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77614292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5179208C" w14:textId="0C91F9BD" w:rsidR="00820AFA" w:rsidRPr="00C70787" w:rsidRDefault="00537C18" w:rsidP="00537C1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5EB29BFB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443B9F51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des Projekts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84106980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3E5BB16E" w14:textId="362E0A6A" w:rsidR="00820AFA" w:rsidRPr="00C7078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C9F247B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  <w:vMerge w:val="restart"/>
          </w:tcPr>
          <w:p w14:paraId="0516CFEB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Vertragslaufzeit des Projekts </w:t>
            </w:r>
          </w:p>
        </w:tc>
        <w:tc>
          <w:tcPr>
            <w:tcW w:w="876" w:type="pct"/>
          </w:tcPr>
          <w:p w14:paraId="573314C8" w14:textId="77777777" w:rsidR="00820AFA" w:rsidRPr="00AE36D6" w:rsidRDefault="00820AFA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E36D6">
              <w:rPr>
                <w:rFonts w:ascii="Arial" w:hAnsi="Arial" w:cs="Arial"/>
                <w:color w:val="000000" w:themeColor="text1"/>
              </w:rPr>
              <w:t>Vom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05253781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28" w:type="pct"/>
              </w:tcPr>
              <w:p w14:paraId="5DB10F27" w14:textId="3559553F" w:rsidR="00820AFA" w:rsidRPr="00C7078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745D9A3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  <w:vMerge/>
          </w:tcPr>
          <w:p w14:paraId="3047704E" w14:textId="77777777" w:rsidR="00820AFA" w:rsidRPr="00AE36D6" w:rsidRDefault="00820AFA" w:rsidP="000B362A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14:paraId="3FAC3049" w14:textId="77777777" w:rsidR="00820AFA" w:rsidRPr="00AE36D6" w:rsidRDefault="00820AFA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E36D6">
              <w:rPr>
                <w:rFonts w:ascii="Arial" w:hAnsi="Arial" w:cs="Arial"/>
                <w:color w:val="000000" w:themeColor="text1"/>
              </w:rPr>
              <w:t>Bis zum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7016007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28" w:type="pct"/>
              </w:tcPr>
              <w:p w14:paraId="4BC53317" w14:textId="03280FFD" w:rsidR="00820AFA" w:rsidRPr="00C7078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D625D16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7DBB2BB6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des Begünstigten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9682433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1088DBBB" w14:textId="3D0606A4" w:rsidR="00820AFA" w:rsidRPr="009656D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A81E56E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719A121F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des/der rechtlichen Vertreter/s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9032600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3EB6164A" w14:textId="5C54064F" w:rsidR="00820AFA" w:rsidRPr="009656D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42BB9412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144B90EB" w14:textId="43030D1C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Haben Sie weitere Änderungen der Vereinbarung beantragt?</w:t>
            </w:r>
            <w:r w:rsidR="00E42C85">
              <w:rPr>
                <w:rFonts w:ascii="Arial" w:hAnsi="Arial" w:cs="Arial"/>
              </w:rPr>
              <w:t xml:space="preserve"> Falls ja, wann?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44466021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320346B0" w14:textId="1F5DB1C3" w:rsidR="00820AFA" w:rsidRPr="009656D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8899528" w14:textId="77777777" w:rsidR="006652E5" w:rsidRPr="00AE36D6" w:rsidRDefault="006652E5">
      <w:pPr>
        <w:rPr>
          <w:rFonts w:ascii="Arial" w:hAnsi="Arial" w:cs="Arial"/>
          <w:b/>
        </w:rPr>
      </w:pPr>
    </w:p>
    <w:tbl>
      <w:tblPr>
        <w:tblStyle w:val="MovetiaStandard"/>
        <w:tblW w:w="4835" w:type="pct"/>
        <w:tblLook w:val="04A0" w:firstRow="1" w:lastRow="0" w:firstColumn="1" w:lastColumn="0" w:noHBand="0" w:noVBand="1"/>
      </w:tblPr>
      <w:tblGrid>
        <w:gridCol w:w="286"/>
        <w:gridCol w:w="282"/>
        <w:gridCol w:w="3118"/>
        <w:gridCol w:w="1701"/>
        <w:gridCol w:w="2919"/>
      </w:tblGrid>
      <w:tr w:rsidR="00820AFA" w:rsidRPr="00AE36D6" w14:paraId="237FAFD8" w14:textId="77777777" w:rsidTr="00297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12C171E" w14:textId="7DEB88E6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Der Begünstigte beantragt eine Änderung hinsichtlich folgender Punkte:</w:t>
            </w:r>
            <w:r w:rsidR="00806DE1">
              <w:rPr>
                <w:rFonts w:ascii="Arial" w:hAnsi="Arial" w:cs="Arial"/>
              </w:rPr>
              <w:t>(bitte Z</w:t>
            </w:r>
            <w:r w:rsidR="009020DB">
              <w:rPr>
                <w:rFonts w:ascii="Arial" w:hAnsi="Arial" w:cs="Arial"/>
              </w:rPr>
              <w:t>utreffendes ankreuzen)</w:t>
            </w:r>
          </w:p>
        </w:tc>
      </w:tr>
      <w:tr w:rsidR="00C7018C" w:rsidRPr="00AE36D6" w14:paraId="715A84E3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4DC31360" w14:textId="77777777" w:rsidR="00C7018C" w:rsidRPr="00AE36D6" w:rsidRDefault="00C7018C" w:rsidP="000B362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022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247F8765" w14:textId="59102E6D" w:rsidR="00C7018C" w:rsidRPr="00AE36D6" w:rsidRDefault="00116995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4B7A02F6" w14:textId="3C0BD501" w:rsidR="00C7018C" w:rsidRPr="00AE36D6" w:rsidRDefault="006F551B" w:rsidP="00881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</w:t>
            </w:r>
            <w:r w:rsidR="00C7018C" w:rsidRPr="00AE36D6">
              <w:rPr>
                <w:rFonts w:ascii="Arial" w:hAnsi="Arial" w:cs="Arial"/>
              </w:rPr>
              <w:t xml:space="preserve">nderung des Aktivitätsdatums oder der Laufzeit des Projekts. </w:t>
            </w:r>
          </w:p>
        </w:tc>
        <w:tc>
          <w:tcPr>
            <w:tcW w:w="1024" w:type="pct"/>
          </w:tcPr>
          <w:p w14:paraId="22D065F8" w14:textId="77777777" w:rsidR="00C7018C" w:rsidRPr="00AE36D6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Neues Datum / neue Laufzeit des Projekts: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92036415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2FE4A353" w14:textId="0F89F3BA" w:rsidR="00C7018C" w:rsidRPr="00033EAC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7018C" w:rsidRPr="00AE36D6" w14:paraId="3FE6B7D2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9E10E1A" w14:textId="77777777" w:rsidR="00C7018C" w:rsidRPr="00AE36D6" w:rsidRDefault="00C7018C" w:rsidP="000B362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900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38A8DB39" w14:textId="1AC12FB4" w:rsidR="00C7018C" w:rsidRPr="00AE36D6" w:rsidRDefault="00116995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7E3FFD4C" w14:textId="77777777" w:rsidR="00E63690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Änderung </w:t>
            </w:r>
            <w:r w:rsidR="009020DB">
              <w:rPr>
                <w:rFonts w:ascii="Arial" w:hAnsi="Arial" w:cs="Arial"/>
              </w:rPr>
              <w:t>der Rechtsform</w:t>
            </w:r>
            <w:r w:rsidRPr="00AE36D6">
              <w:rPr>
                <w:rFonts w:ascii="Arial" w:hAnsi="Arial" w:cs="Arial"/>
              </w:rPr>
              <w:t xml:space="preserve"> des </w:t>
            </w:r>
          </w:p>
          <w:p w14:paraId="26983AD9" w14:textId="76DFAEC0" w:rsidR="00C7018C" w:rsidRPr="00AE36D6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Begünstigten. </w:t>
            </w:r>
          </w:p>
        </w:tc>
        <w:tc>
          <w:tcPr>
            <w:tcW w:w="1024" w:type="pct"/>
          </w:tcPr>
          <w:p w14:paraId="39166309" w14:textId="77777777" w:rsidR="00C7018C" w:rsidRPr="00AE36D6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Neuer rechtlicher Status: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2731698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2AE21FB2" w14:textId="59A7D542" w:rsidR="00C7018C" w:rsidRPr="00033EAC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20DB" w:rsidRPr="00AE36D6" w14:paraId="7E4B0ACD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DE3F209" w14:textId="77777777" w:rsidR="009020DB" w:rsidRPr="00AE36D6" w:rsidRDefault="009020DB" w:rsidP="009020D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97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7CC8EB34" w14:textId="29C894D1" w:rsidR="009020DB" w:rsidRDefault="00116995" w:rsidP="009020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540C4C80" w14:textId="77777777" w:rsidR="00E63690" w:rsidRDefault="009020DB" w:rsidP="0090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Änderung de</w:t>
            </w:r>
            <w:r>
              <w:rPr>
                <w:rFonts w:ascii="Arial" w:hAnsi="Arial" w:cs="Arial"/>
              </w:rPr>
              <w:t xml:space="preserve">r Kontaktpersonen </w:t>
            </w:r>
          </w:p>
          <w:p w14:paraId="42F422FA" w14:textId="349F0840" w:rsidR="009020DB" w:rsidRPr="00AE36D6" w:rsidRDefault="009020DB" w:rsidP="0090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(Projektleitung/Finanzen)</w:t>
            </w:r>
          </w:p>
        </w:tc>
        <w:tc>
          <w:tcPr>
            <w:tcW w:w="1024" w:type="pct"/>
          </w:tcPr>
          <w:p w14:paraId="2AEE98AE" w14:textId="23379F7A" w:rsidR="009020DB" w:rsidRPr="00AE36D6" w:rsidRDefault="00A72CC9" w:rsidP="00A7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Person</w:t>
            </w:r>
            <w:r w:rsidR="001D48B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95317718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1E64061B" w14:textId="0ED6B7CF" w:rsidR="009020DB" w:rsidRPr="00033EAC" w:rsidRDefault="00537C18" w:rsidP="009020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D48B1" w:rsidRPr="00AE36D6" w14:paraId="588A1A25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DDBEB40" w14:textId="77777777" w:rsidR="001D48B1" w:rsidRPr="00AE36D6" w:rsidRDefault="001D48B1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345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48DCBFDE" w14:textId="73ADE001" w:rsidR="001D48B1" w:rsidRDefault="0011699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3316D56E" w14:textId="77777777" w:rsidR="00E63690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Änderung </w:t>
            </w:r>
            <w:r>
              <w:rPr>
                <w:rFonts w:ascii="Arial" w:hAnsi="Arial" w:cs="Arial"/>
              </w:rPr>
              <w:t xml:space="preserve">des/der rechtlichen </w:t>
            </w:r>
          </w:p>
          <w:p w14:paraId="57B98006" w14:textId="77E54F0E" w:rsidR="001D48B1" w:rsidRPr="00AE36D6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Vertreter/s</w:t>
            </w:r>
          </w:p>
        </w:tc>
        <w:tc>
          <w:tcPr>
            <w:tcW w:w="1024" w:type="pct"/>
          </w:tcPr>
          <w:p w14:paraId="02715C92" w14:textId="2A7AAC7F" w:rsidR="001D48B1" w:rsidRPr="00AE36D6" w:rsidRDefault="00A72CC9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Person</w:t>
            </w:r>
            <w:r w:rsidR="001D48B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17572322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51F90037" w14:textId="2FA9BBC0" w:rsidR="001D48B1" w:rsidRPr="00033EAC" w:rsidRDefault="00537C18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D48B1" w:rsidRPr="00AE36D6" w14:paraId="7A678F95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bottom w:val="single" w:sz="4" w:space="0" w:color="auto"/>
            </w:tcBorders>
          </w:tcPr>
          <w:p w14:paraId="58C2040A" w14:textId="77777777" w:rsidR="001D48B1" w:rsidRPr="00AE36D6" w:rsidRDefault="001D48B1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978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bottom w:val="single" w:sz="4" w:space="0" w:color="auto"/>
                </w:tcBorders>
              </w:tcPr>
              <w:p w14:paraId="1126CA0F" w14:textId="6B689DE1" w:rsidR="001D48B1" w:rsidRPr="00AE36D6" w:rsidRDefault="0011699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bottom w:val="single" w:sz="4" w:space="0" w:color="auto"/>
            </w:tcBorders>
          </w:tcPr>
          <w:p w14:paraId="182261F7" w14:textId="230DCB58" w:rsidR="001D48B1" w:rsidRPr="00AE36D6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Änderung </w:t>
            </w:r>
            <w:r>
              <w:rPr>
                <w:rFonts w:ascii="Arial" w:hAnsi="Arial" w:cs="Arial"/>
              </w:rPr>
              <w:t>der Finanzangaben</w:t>
            </w:r>
            <w:r w:rsidRPr="00AE36D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7A150343" w14:textId="4DB43DA8" w:rsidR="001D48B1" w:rsidRPr="00AE36D6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Neue </w:t>
            </w:r>
            <w:r>
              <w:rPr>
                <w:rFonts w:ascii="Arial" w:hAnsi="Arial" w:cs="Arial"/>
              </w:rPr>
              <w:t>Bankverbindung, neuer Kontoinhaber: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48236105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  <w:tcBorders>
                  <w:bottom w:val="single" w:sz="4" w:space="0" w:color="auto"/>
                </w:tcBorders>
              </w:tcPr>
              <w:p w14:paraId="132B2CEF" w14:textId="631B9779" w:rsidR="001D48B1" w:rsidRPr="00033EAC" w:rsidRDefault="00537C18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97E05" w:rsidRPr="00AE36D6" w14:paraId="404E5B90" w14:textId="21419700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6D88753D" w14:textId="77777777" w:rsidR="00297E05" w:rsidRPr="00AE36D6" w:rsidRDefault="00297E05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714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FC4142" w14:textId="2AFF0B05" w:rsidR="00297E05" w:rsidRPr="00AE36D6" w:rsidRDefault="00297E0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3254EB82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Änderung der Partnerinstitution (Bitte Formular mit Angaben zur </w:t>
            </w:r>
          </w:p>
          <w:p w14:paraId="7560842C" w14:textId="0E06B4DB" w:rsidR="00297E05" w:rsidRPr="00AE36D6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Partnerinstitution beilegen)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3EB510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Neue Partnerinstitution: </w:t>
            </w:r>
          </w:p>
          <w:p w14:paraId="12BB8E4A" w14:textId="3770A511" w:rsidR="00297E05" w:rsidRPr="00033EAC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871024260"/>
              <w:placeholder>
                <w:docPart w:val="CA1C6E307A3E4F13B30A95E84B0A3BB4"/>
              </w:placeholder>
              <w:showingPlcHdr/>
              <w:text w:multiLine="1"/>
            </w:sdtPr>
            <w:sdtEndPr/>
            <w:sdtContent>
              <w:p w14:paraId="6C4A9BE3" w14:textId="264645F9" w:rsidR="00297E05" w:rsidRPr="00297E05" w:rsidRDefault="00297E05" w:rsidP="00297E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297E05" w:rsidRPr="00AE36D6" w14:paraId="4DDFFBF1" w14:textId="3CDCE3FF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40EA743F" w14:textId="77777777" w:rsidR="00297E05" w:rsidRPr="00AE36D6" w:rsidRDefault="00297E05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234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7A5F83" w14:textId="4201D012" w:rsidR="00297E05" w:rsidRDefault="00550843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C55D055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Änderung der Konsortialpartner (Bitte Formular mit Angaben zum </w:t>
            </w:r>
          </w:p>
          <w:p w14:paraId="5AAF217E" w14:textId="7EDBABAC" w:rsidR="00297E05" w:rsidRPr="00AE36D6" w:rsidDel="009020DB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Konsortialmitglied beilegen)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31D001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Neuer Konsortialpartner:</w:t>
            </w:r>
          </w:p>
          <w:p w14:paraId="0BA4D730" w14:textId="7CA33013" w:rsidR="00297E05" w:rsidRPr="00033EAC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583272752"/>
              <w:placeholder>
                <w:docPart w:val="382F0EF0FC8D4ADE9896A48B31170AAC"/>
              </w:placeholder>
              <w:showingPlcHdr/>
              <w:text w:multiLine="1"/>
            </w:sdtPr>
            <w:sdtEndPr/>
            <w:sdtContent>
              <w:p w14:paraId="01236F6E" w14:textId="70F72125" w:rsidR="00297E05" w:rsidRPr="00297E05" w:rsidRDefault="00297E0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550843" w:rsidRPr="00AE36D6" w14:paraId="27948415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459FE857" w14:textId="77777777" w:rsidR="00550843" w:rsidRPr="00AE36D6" w:rsidRDefault="00550843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7120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135DD" w14:textId="404D6B85" w:rsidR="00550843" w:rsidRDefault="00550843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1D9C1F93" w14:textId="59BF3266" w:rsidR="00550843" w:rsidRDefault="00550843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  <w:r w:rsidR="00C94233">
              <w:rPr>
                <w:rFonts w:ascii="Arial" w:hAnsi="Arial" w:cs="Arial"/>
              </w:rPr>
              <w:t>s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264312328"/>
              <w:placeholder>
                <w:docPart w:val="C71338F53E5E4C02BBC62E93D7660FCB"/>
              </w:placeholder>
              <w:showingPlcHdr/>
              <w:text w:multiLine="1"/>
            </w:sdtPr>
            <w:sdtEndPr/>
            <w:sdtContent>
              <w:p w14:paraId="1902CC98" w14:textId="77777777" w:rsidR="00550843" w:rsidRDefault="00550843" w:rsidP="005508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  <w:p w14:paraId="09741E67" w14:textId="77777777" w:rsidR="00550843" w:rsidRDefault="00550843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889074334"/>
              <w:placeholder>
                <w:docPart w:val="1BC0F2F4B4874C569B62D4F078978CBC"/>
              </w:placeholder>
              <w:showingPlcHdr/>
              <w:text w:multiLine="1"/>
            </w:sdtPr>
            <w:sdtEndPr/>
            <w:sdtContent>
              <w:p w14:paraId="1004455D" w14:textId="77777777" w:rsidR="00550843" w:rsidRDefault="00550843" w:rsidP="005508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  <w:p w14:paraId="46BEFA48" w14:textId="77777777" w:rsidR="00550843" w:rsidRDefault="00550843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0C426B" w:rsidRPr="00AE36D6" w14:paraId="356A9A14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56D1D54C" w14:textId="77777777" w:rsidR="000C426B" w:rsidRPr="00AE36D6" w:rsidRDefault="000C426B" w:rsidP="001D48B1">
            <w:pPr>
              <w:rPr>
                <w:rFonts w:ascii="Arial" w:hAnsi="Arial" w:cs="Arial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4AF0AF88" w14:textId="77777777" w:rsidR="000C426B" w:rsidRDefault="000C426B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0E8AD5F7" w14:textId="77777777" w:rsidR="000C426B" w:rsidRDefault="000C426B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F2B3C" w14:textId="77777777" w:rsidR="000C426B" w:rsidRDefault="000C426B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426B" w:rsidRPr="00AE36D6" w14:paraId="5D60CC28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19F1DE" w14:textId="2B46B8D3" w:rsidR="000C426B" w:rsidRDefault="000C426B" w:rsidP="001D48B1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Bitte geben Sie den Grund für die beantragte Änderung an:</w:t>
            </w:r>
          </w:p>
        </w:tc>
      </w:tr>
      <w:tr w:rsidR="000C426B" w:rsidRPr="00AE36D6" w14:paraId="18E8D723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824887732"/>
              <w:placeholder>
                <w:docPart w:val="577E35E213F84ACDA95BF74D12C4DE75"/>
              </w:placeholder>
              <w:showingPlcHdr/>
              <w:text w:multiLine="1"/>
            </w:sdtPr>
            <w:sdtEndPr/>
            <w:sdtContent>
              <w:p w14:paraId="2FBD3A2F" w14:textId="3277A40F" w:rsidR="000C426B" w:rsidRDefault="00537C18" w:rsidP="000C426B">
                <w:pPr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  <w:p w14:paraId="59687F4F" w14:textId="77777777" w:rsidR="000C426B" w:rsidRDefault="000C426B" w:rsidP="000C426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</w:tbl>
    <w:p w14:paraId="191B8360" w14:textId="77777777" w:rsidR="00820AFA" w:rsidRPr="00AE36D6" w:rsidRDefault="00820AFA">
      <w:pPr>
        <w:rPr>
          <w:rFonts w:ascii="Arial" w:hAnsi="Arial" w:cs="Arial"/>
        </w:rPr>
      </w:pPr>
    </w:p>
    <w:p w14:paraId="53A4FBDF" w14:textId="1503DA4C" w:rsidR="000C426B" w:rsidRDefault="000C426B">
      <w:pPr>
        <w:rPr>
          <w:rFonts w:ascii="Arial" w:hAnsi="Arial" w:cs="Arial"/>
        </w:rPr>
      </w:pPr>
      <w:r w:rsidRPr="000C426B">
        <w:rPr>
          <w:rFonts w:ascii="Arial" w:hAnsi="Arial" w:cs="Arial"/>
        </w:rPr>
        <w:t>Movetia kann den Begünstigten dazu auffordern, nähere Informationen zu beantragten Änderungen bereitzustellen.</w:t>
      </w:r>
    </w:p>
    <w:p w14:paraId="66EDBDA5" w14:textId="2B8374B1" w:rsidR="000C426B" w:rsidRDefault="000C426B">
      <w:pPr>
        <w:spacing w:after="200" w:line="2" w:lineRule="auto"/>
        <w:rPr>
          <w:rFonts w:ascii="Arial" w:hAnsi="Arial" w:cs="Arial"/>
        </w:rPr>
      </w:pPr>
    </w:p>
    <w:p w14:paraId="683DA007" w14:textId="0A7B45DA" w:rsidR="002B04F2" w:rsidRPr="001171B5" w:rsidRDefault="001171B5" w:rsidP="00820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Folgender Punkt g</w:t>
      </w:r>
      <w:r w:rsidRPr="001171B5">
        <w:rPr>
          <w:rFonts w:ascii="Arial" w:hAnsi="Arial" w:cs="Arial"/>
          <w:b/>
        </w:rPr>
        <w:t>ilt für Projekte des Programms «Schweizer Programm zu Erasmus+»</w:t>
      </w:r>
    </w:p>
    <w:p w14:paraId="3C612758" w14:textId="454312F5" w:rsidR="00820AFA" w:rsidRPr="00364A89" w:rsidRDefault="00881A1E" w:rsidP="001171B5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364A89">
        <w:rPr>
          <w:rFonts w:ascii="Arial" w:hAnsi="Arial" w:cs="Arial"/>
        </w:rPr>
        <w:t xml:space="preserve">Bei </w:t>
      </w:r>
      <w:r w:rsidR="00364A89" w:rsidRPr="00364A89">
        <w:rPr>
          <w:rFonts w:ascii="Arial" w:hAnsi="Arial" w:cs="Arial"/>
        </w:rPr>
        <w:t>Projekten, bei der sich die Schweizer Institutionen, als assoziierte Partner am EU-Projekt beteiligen</w:t>
      </w:r>
      <w:r w:rsidR="00364A89">
        <w:rPr>
          <w:rFonts w:ascii="Arial" w:hAnsi="Arial" w:cs="Arial"/>
        </w:rPr>
        <w:t>,</w:t>
      </w:r>
      <w:r w:rsidR="00364A89" w:rsidRPr="00364A89">
        <w:rPr>
          <w:rFonts w:ascii="Arial" w:hAnsi="Arial" w:cs="Arial"/>
        </w:rPr>
        <w:t xml:space="preserve"> </w:t>
      </w:r>
      <w:r w:rsidRPr="00364A89">
        <w:rPr>
          <w:rFonts w:ascii="Arial" w:hAnsi="Arial" w:cs="Arial"/>
        </w:rPr>
        <w:t>belegen Sie bitte, dass die Änderungen dem EU-Projekt entsprechen.</w:t>
      </w:r>
    </w:p>
    <w:p w14:paraId="5756CB9A" w14:textId="61012A8E" w:rsidR="006F551B" w:rsidRDefault="006F551B" w:rsidP="00820AFA">
      <w:pPr>
        <w:rPr>
          <w:rFonts w:ascii="Arial" w:hAnsi="Arial" w:cs="Arial"/>
        </w:rPr>
      </w:pPr>
    </w:p>
    <w:p w14:paraId="04B16B81" w14:textId="77777777" w:rsidR="001171B5" w:rsidRDefault="001171B5" w:rsidP="00820AFA">
      <w:pPr>
        <w:rPr>
          <w:rFonts w:ascii="Arial" w:hAnsi="Arial" w:cs="Arial"/>
        </w:rPr>
      </w:pPr>
    </w:p>
    <w:p w14:paraId="37CDB9E6" w14:textId="1DFCD00B" w:rsidR="006F551B" w:rsidRPr="00AE36D6" w:rsidRDefault="006F551B" w:rsidP="00820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Movetia wird den Antrag prüfen und den Entscheid </w:t>
      </w:r>
      <w:r w:rsidR="00505E4E">
        <w:rPr>
          <w:rFonts w:ascii="Arial" w:hAnsi="Arial" w:cs="Arial"/>
        </w:rPr>
        <w:t xml:space="preserve">nach spätestens 30 Tagen </w:t>
      </w:r>
      <w:r>
        <w:rPr>
          <w:rFonts w:ascii="Arial" w:hAnsi="Arial" w:cs="Arial"/>
        </w:rPr>
        <w:t>schriftlich mitteilen.</w:t>
      </w:r>
    </w:p>
    <w:p w14:paraId="762F3DDF" w14:textId="77777777" w:rsidR="00820AFA" w:rsidRPr="00AE36D6" w:rsidRDefault="00820AFA" w:rsidP="00820AFA">
      <w:pPr>
        <w:rPr>
          <w:rFonts w:ascii="Arial" w:hAnsi="Arial" w:cs="Arial"/>
        </w:rPr>
      </w:pPr>
    </w:p>
    <w:p w14:paraId="0D658B3A" w14:textId="77777777" w:rsidR="00820AFA" w:rsidRPr="00AE36D6" w:rsidRDefault="00820AFA" w:rsidP="00820AFA">
      <w:pPr>
        <w:rPr>
          <w:rFonts w:ascii="Arial" w:hAnsi="Arial" w:cs="Arial"/>
        </w:rPr>
      </w:pPr>
      <w:r w:rsidRPr="00AE36D6">
        <w:rPr>
          <w:rFonts w:ascii="Arial" w:hAnsi="Arial" w:cs="Arial"/>
        </w:rPr>
        <w:t>Ich/Wir, der/die Unterzeichnende/n, bestätige/n hiermit die Vollständigkeit und Richtigkeit der hier gemachten Angaben und meine/unsere Unterschriftsberechtigung.</w:t>
      </w:r>
    </w:p>
    <w:p w14:paraId="0B9AE340" w14:textId="393B2389" w:rsidR="00820AFA" w:rsidRDefault="00820AFA" w:rsidP="00820AFA">
      <w:pPr>
        <w:rPr>
          <w:rFonts w:ascii="Arial" w:hAnsi="Arial" w:cs="Arial"/>
        </w:rPr>
      </w:pPr>
    </w:p>
    <w:p w14:paraId="2CCF1324" w14:textId="77777777" w:rsidR="00364A89" w:rsidRPr="00AE36D6" w:rsidRDefault="00364A89" w:rsidP="00820AFA">
      <w:pPr>
        <w:rPr>
          <w:rFonts w:ascii="Arial" w:hAnsi="Arial" w:cs="Arial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676"/>
      </w:tblGrid>
      <w:tr w:rsidR="00820AFA" w:rsidRPr="00AE36D6" w14:paraId="212BCC87" w14:textId="77777777" w:rsidTr="003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500CC40C" w14:textId="77777777" w:rsidR="00820AFA" w:rsidRPr="00AE36D6" w:rsidRDefault="00820AFA" w:rsidP="000B362A">
            <w:pPr>
              <w:rPr>
                <w:rFonts w:ascii="Arial" w:hAnsi="Arial" w:cs="Arial"/>
                <w:color w:val="30D2A9" w:themeColor="accent2"/>
              </w:rPr>
            </w:pPr>
            <w:r w:rsidRPr="00AE36D6">
              <w:rPr>
                <w:rFonts w:ascii="Arial" w:hAnsi="Arial" w:cs="Arial"/>
                <w:color w:val="30D2A9" w:themeColor="accent2"/>
              </w:rPr>
              <w:t>Ort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41994211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</w:tcPr>
              <w:p w14:paraId="14C9EA3C" w14:textId="2A6925A7" w:rsidR="00820AFA" w:rsidRPr="000B53B7" w:rsidRDefault="00537C18" w:rsidP="000B362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023E004E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28520A85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Datum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67425505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</w:tcPr>
              <w:p w14:paraId="6E6A61FC" w14:textId="1DF665EE" w:rsidR="00820AFA" w:rsidRPr="000B53B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4AB5DF07" w14:textId="77777777" w:rsidTr="0089242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1F9E5846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Unterschrift/en der rechtlichen Vertreter</w:t>
            </w:r>
          </w:p>
        </w:tc>
        <w:tc>
          <w:tcPr>
            <w:tcW w:w="3304" w:type="pct"/>
          </w:tcPr>
          <w:p w14:paraId="18AD4828" w14:textId="77777777" w:rsidR="00820AFA" w:rsidRPr="00AE36D6" w:rsidRDefault="00820AFA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20AFA" w:rsidRPr="00AE36D6" w14:paraId="02AB0B3B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3E39E7BC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und Funktion des/der Unterzeichnenden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5538594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</w:tcPr>
              <w:p w14:paraId="4E7BE91E" w14:textId="73774047" w:rsidR="00820AFA" w:rsidRPr="000B53B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6DA760D" w14:textId="62AEDB37" w:rsidR="008853E4" w:rsidRDefault="008853E4" w:rsidP="00A1508E">
      <w:pPr>
        <w:tabs>
          <w:tab w:val="left" w:pos="2640"/>
        </w:tabs>
        <w:rPr>
          <w:rFonts w:ascii="Arial" w:hAnsi="Arial" w:cs="Arial"/>
        </w:rPr>
      </w:pPr>
    </w:p>
    <w:p w14:paraId="691CC670" w14:textId="77777777" w:rsidR="008853E4" w:rsidRDefault="008853E4">
      <w:pPr>
        <w:spacing w:after="200" w:line="2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2A27C1" w14:textId="77777777" w:rsidR="00577A93" w:rsidRPr="00537C18" w:rsidRDefault="00577A93" w:rsidP="00577A93">
      <w:pPr>
        <w:pStyle w:val="Untertitel"/>
        <w:rPr>
          <w:rFonts w:ascii="Arial" w:hAnsi="Arial" w:cs="Arial"/>
          <w:lang w:val="de-DE"/>
        </w:rPr>
      </w:pPr>
      <w:r w:rsidRPr="00537C18">
        <w:rPr>
          <w:rFonts w:ascii="Arial" w:hAnsi="Arial" w:cs="Arial"/>
          <w:lang w:val="de-DE"/>
        </w:rPr>
        <w:lastRenderedPageBreak/>
        <w:t>Anhang zum Formular „Antrag auf Änderung der Vereinbarung“</w:t>
      </w:r>
    </w:p>
    <w:p w14:paraId="1F43EA5C" w14:textId="77777777" w:rsidR="00577A93" w:rsidRPr="00537C18" w:rsidRDefault="00577A93" w:rsidP="00577A93">
      <w:pPr>
        <w:pStyle w:val="Titel"/>
        <w:rPr>
          <w:rFonts w:ascii="Arial" w:hAnsi="Arial" w:cs="Arial"/>
          <w:lang w:val="de-DE"/>
        </w:rPr>
      </w:pPr>
      <w:r w:rsidRPr="00537C18">
        <w:rPr>
          <w:rFonts w:ascii="Arial" w:hAnsi="Arial" w:cs="Arial"/>
          <w:lang w:val="de-DE"/>
        </w:rPr>
        <w:t>Angaben zur neuen Partnerinstitution</w:t>
      </w:r>
    </w:p>
    <w:p w14:paraId="0B829DB2" w14:textId="77777777" w:rsidR="00577A93" w:rsidRPr="00537C18" w:rsidRDefault="00577A93" w:rsidP="00577A93">
      <w:pPr>
        <w:pStyle w:val="Titel"/>
        <w:rPr>
          <w:rFonts w:ascii="Arial" w:hAnsi="Arial" w:cs="Arial"/>
          <w:lang w:val="de-DE"/>
        </w:rPr>
      </w:pPr>
      <w:r w:rsidRPr="00537C18">
        <w:rPr>
          <w:rFonts w:ascii="Arial" w:hAnsi="Arial" w:cs="Arial"/>
          <w:lang w:val="de-DE"/>
        </w:rPr>
        <w:t>Angaben zum neuen Konsortialmitglied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198"/>
        <w:gridCol w:w="5225"/>
      </w:tblGrid>
      <w:tr w:rsidR="00577A93" w:rsidRPr="00537C18" w14:paraId="2DF4296E" w14:textId="77777777" w:rsidTr="0057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CE87A13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color w:val="30D2A9" w:themeColor="accent2"/>
                <w:lang w:val="de-DE"/>
              </w:rPr>
            </w:pPr>
            <w:r w:rsidRPr="00537C18">
              <w:rPr>
                <w:rFonts w:ascii="Arial" w:hAnsi="Arial" w:cs="Arial"/>
                <w:color w:val="30D2A9" w:themeColor="accent2"/>
                <w:lang w:val="de-DE"/>
              </w:rPr>
              <w:t>Name der Institution</w:t>
            </w:r>
          </w:p>
        </w:tc>
        <w:sdt>
          <w:sdtPr>
            <w:rPr>
              <w:rFonts w:ascii="Arial" w:hAnsi="Arial" w:cs="Arial"/>
              <w:lang w:val="de-DE"/>
            </w:rPr>
            <w:id w:val="-1328979273"/>
            <w:placeholder>
              <w:docPart w:val="95E82168D8134BC7B820A41F0F5737B3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D9FFE85" w14:textId="78BBD630" w:rsidR="00577A93" w:rsidRPr="00537C18" w:rsidRDefault="00537C18" w:rsidP="00950A57">
                <w:pPr>
                  <w:pStyle w:val="StandardmitAbstan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10C13615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AE63735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Abteilung/Fachbereich</w:t>
            </w:r>
          </w:p>
        </w:tc>
        <w:sdt>
          <w:sdtPr>
            <w:rPr>
              <w:rFonts w:ascii="Arial" w:hAnsi="Arial" w:cs="Arial"/>
              <w:lang w:val="de-DE"/>
            </w:rPr>
            <w:id w:val="-109985100"/>
            <w:placeholder>
              <w:docPart w:val="D04095935F80419B942646ACF29C22A1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3CE0A25A" w14:textId="118DEBAC" w:rsidR="00577A93" w:rsidRPr="00537C18" w:rsidRDefault="00537C18" w:rsidP="00950A57">
                <w:pPr>
                  <w:pStyle w:val="StandardmitAb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78D86547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5F447FDF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Strasse</w:t>
            </w:r>
          </w:p>
        </w:tc>
        <w:sdt>
          <w:sdtPr>
            <w:rPr>
              <w:rFonts w:ascii="Arial" w:hAnsi="Arial" w:cs="Arial"/>
              <w:lang w:val="de-DE"/>
            </w:rPr>
            <w:id w:val="1036693182"/>
            <w:placeholder>
              <w:docPart w:val="EC6DC6D7916E459C96ECC1D92BF1E6CB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1EA6959" w14:textId="141C2F60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3D4F80ED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0B24EDA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Postfach</w:t>
            </w:r>
          </w:p>
        </w:tc>
        <w:sdt>
          <w:sdtPr>
            <w:rPr>
              <w:rFonts w:ascii="Arial" w:hAnsi="Arial" w:cs="Arial"/>
              <w:lang w:val="de-DE"/>
            </w:rPr>
            <w:id w:val="-2106266287"/>
            <w:placeholder>
              <w:docPart w:val="B19645D94000419E8849ECB136B8ED59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7387D6FC" w14:textId="24EEFD83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7311521E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E11D5D9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Postleitzahl</w:t>
            </w:r>
          </w:p>
        </w:tc>
        <w:sdt>
          <w:sdtPr>
            <w:rPr>
              <w:rFonts w:ascii="Arial" w:hAnsi="Arial" w:cs="Arial"/>
              <w:lang w:val="de-DE"/>
            </w:rPr>
            <w:id w:val="464772651"/>
            <w:placeholder>
              <w:docPart w:val="495B2B3A9A9E4DCCAA36F2086FEFC9AE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7D459FD3" w14:textId="7AA54C9F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4F27BC22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7A883B76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Land</w:t>
            </w:r>
          </w:p>
        </w:tc>
        <w:sdt>
          <w:sdtPr>
            <w:rPr>
              <w:rFonts w:ascii="Arial" w:hAnsi="Arial" w:cs="Arial"/>
              <w:lang w:val="de-DE"/>
            </w:rPr>
            <w:id w:val="-1125461043"/>
            <w:placeholder>
              <w:docPart w:val="56EA8783D46E463A82D21F235734D656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575E13BA" w14:textId="787B6075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3E1C50AD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42693DF7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E-Mail</w:t>
            </w:r>
          </w:p>
        </w:tc>
        <w:sdt>
          <w:sdtPr>
            <w:rPr>
              <w:rFonts w:ascii="Arial" w:hAnsi="Arial" w:cs="Arial"/>
              <w:lang w:val="de-DE"/>
            </w:rPr>
            <w:id w:val="-2132388417"/>
            <w:placeholder>
              <w:docPart w:val="6FD7CF3ABCBC4DE09CB2BECA5D6D508A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5A7B0FDC" w14:textId="495C39E3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7F91BBA5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5F4FC9F3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Website</w:t>
            </w:r>
          </w:p>
        </w:tc>
        <w:sdt>
          <w:sdtPr>
            <w:rPr>
              <w:rFonts w:ascii="Arial" w:hAnsi="Arial" w:cs="Arial"/>
              <w:lang w:val="de-DE"/>
            </w:rPr>
            <w:id w:val="89675377"/>
            <w:placeholder>
              <w:docPart w:val="A4C7D687FFE74AEBA68DA5B1A6363DFC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13034599" w14:textId="26490C3E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43AC4797" w14:textId="77777777" w:rsidTr="00577A9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14D8AA92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PIC-Nummer</w:t>
            </w:r>
            <w:r w:rsidRPr="00537C18">
              <w:rPr>
                <w:rFonts w:ascii="Arial" w:hAnsi="Arial" w:cs="Arial"/>
                <w:lang w:val="de-DE"/>
              </w:rPr>
              <w:br/>
            </w:r>
            <w:r w:rsidRPr="00537C18">
              <w:rPr>
                <w:rFonts w:ascii="Arial" w:hAnsi="Arial" w:cs="Arial"/>
                <w:sz w:val="14"/>
                <w:lang w:val="de-DE"/>
              </w:rPr>
              <w:t>(Nur Jugend in Aktion und nur für EVS-Projekte</w:t>
            </w:r>
          </w:p>
        </w:tc>
        <w:sdt>
          <w:sdtPr>
            <w:rPr>
              <w:rFonts w:ascii="Arial" w:hAnsi="Arial" w:cs="Arial"/>
              <w:lang w:val="de-DE"/>
            </w:rPr>
            <w:id w:val="-2022771230"/>
            <w:placeholder>
              <w:docPart w:val="3E230336684B4834948DFC94AC21FC10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57145FCE" w14:textId="2AD716ED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0F265E39" w14:textId="77777777" w:rsidTr="00577A9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434338F5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Stellen Sie die Institution kurz vor</w:t>
            </w:r>
          </w:p>
        </w:tc>
        <w:sdt>
          <w:sdtPr>
            <w:rPr>
              <w:rFonts w:ascii="Arial" w:hAnsi="Arial" w:cs="Arial"/>
              <w:lang w:val="de-DE"/>
            </w:rPr>
            <w:id w:val="-904444853"/>
            <w:placeholder>
              <w:docPart w:val="33AEE321F1694272B6513EC0B42D1DBD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04ECE553" w14:textId="00A663C3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DF9659B" w14:textId="77777777" w:rsidR="00577A93" w:rsidRPr="00537C18" w:rsidRDefault="00577A93" w:rsidP="00577A93">
      <w:pPr>
        <w:spacing w:line="480" w:lineRule="auto"/>
        <w:rPr>
          <w:rFonts w:ascii="Arial" w:hAnsi="Arial" w:cs="Arial"/>
          <w:lang w:val="de-DE"/>
        </w:rPr>
      </w:pPr>
    </w:p>
    <w:p w14:paraId="2E99F092" w14:textId="77777777" w:rsidR="00820AFA" w:rsidRPr="00537C18" w:rsidRDefault="00820AFA" w:rsidP="00577A93">
      <w:pPr>
        <w:pStyle w:val="Titel"/>
        <w:rPr>
          <w:rFonts w:ascii="Arial" w:hAnsi="Arial" w:cs="Arial"/>
          <w:lang w:val="de-DE"/>
        </w:rPr>
      </w:pPr>
    </w:p>
    <w:sectPr w:rsidR="00820AFA" w:rsidRPr="00537C18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032A" w14:textId="77777777" w:rsidR="0030070D" w:rsidRDefault="0030070D" w:rsidP="00F91D37">
      <w:pPr>
        <w:spacing w:line="240" w:lineRule="auto"/>
      </w:pPr>
      <w:r>
        <w:separator/>
      </w:r>
    </w:p>
  </w:endnote>
  <w:endnote w:type="continuationSeparator" w:id="0">
    <w:p w14:paraId="38F87399" w14:textId="77777777" w:rsidR="0030070D" w:rsidRDefault="0030070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BD7" w14:textId="6C5BCC6B" w:rsidR="00215AAE" w:rsidRPr="00C94233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C94233">
      <w:rPr>
        <w:rFonts w:ascii="Arial" w:hAnsi="Arial" w:cs="Arial"/>
      </w:rPr>
      <w:t>Movetia</w:t>
    </w:r>
    <w:r w:rsidRPr="00C94233">
      <w:rPr>
        <w:rFonts w:ascii="Arial" w:hAnsi="Arial" w:cs="Arial"/>
      </w:rPr>
      <w:tab/>
    </w:r>
    <w:r w:rsidRPr="00C94233">
      <w:rPr>
        <w:rFonts w:ascii="Arial" w:hAnsi="Arial" w:cs="Arial"/>
      </w:rPr>
      <w:tab/>
      <w:t>info@movetia.ch</w:t>
    </w:r>
  </w:p>
  <w:p w14:paraId="628125C7" w14:textId="4051E9B5" w:rsidR="00215AAE" w:rsidRPr="00AE36D6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E36D6">
      <w:rPr>
        <w:rFonts w:ascii="Arial" w:hAnsi="Arial" w:cs="Arial"/>
      </w:rPr>
      <w:t>Austausch und Mobilität</w:t>
    </w:r>
    <w:r w:rsidR="009E7F02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A1EF963" wp14:editId="37F73E7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E3962" w14:textId="77777777" w:rsidR="00215AAE" w:rsidRPr="005C6148" w:rsidRDefault="005949E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215AAE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86CE0" w:rsidRPr="00C86CE0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215AAE" w:rsidRPr="005C6148">
                            <w:rPr>
                              <w:rStyle w:val="Seitenzahl"/>
                            </w:rPr>
                            <w:t>/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C86CE0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EF9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" filled="f" stroked="f" strokeweight=".5pt">
              <v:textbox inset="0,0,0,13mm">
                <w:txbxContent>
                  <w:p w14:paraId="18CE3962" w14:textId="77777777" w:rsidR="00215AAE" w:rsidRPr="005C6148" w:rsidRDefault="005949E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215AAE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86CE0" w:rsidRPr="00C86CE0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215AAE" w:rsidRPr="005C6148">
                      <w:rPr>
                        <w:rStyle w:val="Seitenzahl"/>
                      </w:rPr>
                      <w:t>/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begin"/>
                    </w:r>
                    <w:r w:rsidR="003A0EFF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3A0EFF">
                      <w:rPr>
                        <w:rStyle w:val="Seitenzahl"/>
                        <w:noProof/>
                      </w:rPr>
                      <w:fldChar w:fldCharType="separate"/>
                    </w:r>
                    <w:r w:rsidR="00C86CE0">
                      <w:rPr>
                        <w:rStyle w:val="Seitenzahl"/>
                        <w:noProof/>
                      </w:rPr>
                      <w:t>3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E36D6">
      <w:rPr>
        <w:rFonts w:ascii="Arial" w:hAnsi="Arial" w:cs="Arial"/>
      </w:rPr>
      <w:tab/>
    </w:r>
    <w:r w:rsidRPr="00AE36D6">
      <w:rPr>
        <w:rFonts w:ascii="Arial" w:hAnsi="Arial" w:cs="Arial"/>
      </w:rPr>
      <w:tab/>
      <w:t>movetia.ch</w:t>
    </w:r>
  </w:p>
  <w:p w14:paraId="0F9338DC" w14:textId="77777777" w:rsidR="005149D6" w:rsidRPr="00AE36D6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58AE" w14:textId="5CD1064B" w:rsidR="00E25D5A" w:rsidRPr="00C94233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C94233">
      <w:rPr>
        <w:rFonts w:ascii="Arial" w:hAnsi="Arial" w:cs="Arial"/>
      </w:rPr>
      <w:t>Movetia</w:t>
    </w:r>
    <w:r w:rsidRPr="00C94233">
      <w:rPr>
        <w:rFonts w:ascii="Arial" w:hAnsi="Arial" w:cs="Arial"/>
      </w:rPr>
      <w:tab/>
    </w:r>
    <w:r w:rsidRPr="00C94233">
      <w:rPr>
        <w:rFonts w:ascii="Arial" w:hAnsi="Arial" w:cs="Arial"/>
      </w:rPr>
      <w:tab/>
      <w:t>info@movetia.ch</w:t>
    </w:r>
  </w:p>
  <w:p w14:paraId="3413ED5F" w14:textId="43855006" w:rsidR="005149D6" w:rsidRPr="00AE36D6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E36D6">
      <w:rPr>
        <w:rFonts w:ascii="Arial" w:hAnsi="Arial" w:cs="Arial"/>
      </w:rPr>
      <w:t>Austausch und Mobilität</w:t>
    </w:r>
    <w:r w:rsidR="009E7F02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6849ED6" wp14:editId="1EC5617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82027" w14:textId="77777777" w:rsidR="00E25D5A" w:rsidRPr="005C6148" w:rsidRDefault="005949E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E25D5A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86CE0" w:rsidRPr="00C86CE0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E25D5A" w:rsidRPr="005C6148">
                            <w:rPr>
                              <w:rStyle w:val="Seitenzahl"/>
                            </w:rPr>
                            <w:t>/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C86CE0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49ED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" filled="f" stroked="f" strokeweight=".5pt">
              <v:textbox inset="0,0,0,13mm">
                <w:txbxContent>
                  <w:p w14:paraId="7BC82027" w14:textId="77777777" w:rsidR="00E25D5A" w:rsidRPr="005C6148" w:rsidRDefault="005949E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E25D5A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86CE0" w:rsidRPr="00C86CE0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E25D5A" w:rsidRPr="005C6148">
                      <w:rPr>
                        <w:rStyle w:val="Seitenzahl"/>
                      </w:rPr>
                      <w:t>/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begin"/>
                    </w:r>
                    <w:r w:rsidR="003A0EFF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3A0EFF">
                      <w:rPr>
                        <w:rStyle w:val="Seitenzahl"/>
                        <w:noProof/>
                      </w:rPr>
                      <w:fldChar w:fldCharType="separate"/>
                    </w:r>
                    <w:r w:rsidR="00C86CE0">
                      <w:rPr>
                        <w:rStyle w:val="Seitenzahl"/>
                        <w:noProof/>
                      </w:rPr>
                      <w:t>3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E36D6">
      <w:rPr>
        <w:rFonts w:ascii="Arial" w:hAnsi="Arial" w:cs="Arial"/>
      </w:rPr>
      <w:tab/>
    </w:r>
    <w:r w:rsidRPr="00AE36D6">
      <w:rPr>
        <w:rFonts w:ascii="Arial" w:hAnsi="Arial" w:cs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52A9" w14:textId="77777777" w:rsidR="0030070D" w:rsidRPr="0025086B" w:rsidRDefault="0030070D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111226EC" w14:textId="77777777" w:rsidR="0030070D" w:rsidRDefault="0030070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A784" w14:textId="36F130EC" w:rsidR="004C47EB" w:rsidRDefault="009E7F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7C19FDE" wp14:editId="4D970D9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BB0A25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6CFD" w14:textId="77777777" w:rsidR="00560950" w:rsidRDefault="00560950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7935" behindDoc="0" locked="0" layoutInCell="1" allowOverlap="1" wp14:anchorId="5F81D09E" wp14:editId="122D2BC6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69F50466" wp14:editId="77B6A31B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1DAEA" w14:textId="77777777" w:rsidR="00560950" w:rsidRDefault="00560950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3F783BF1" w14:textId="77777777" w:rsidR="00560950" w:rsidRDefault="00560950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5046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8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" filled="f" stroked="f" strokeweight=".5pt">
              <v:textbox inset="0,0,0,0">
                <w:txbxContent>
                  <w:p w14:paraId="7E41DAEA" w14:textId="77777777" w:rsidR="00560950" w:rsidRDefault="00560950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3F783BF1" w14:textId="77777777" w:rsidR="00560950" w:rsidRDefault="00560950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2214849" w14:textId="77777777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147B2"/>
    <w:multiLevelType w:val="hybridMultilevel"/>
    <w:tmpl w:val="568820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1+Q5sVFS3sFrgoBri0FHz1xlIHR4l9QF61uu/LljKFGhVQXD9ZXwPRKIzMfnv1W0Ugw7pjmnXd/w+sB743oBSA==" w:salt="WDwEIbnjxNi+giUXT+6aH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FA"/>
    <w:rsid w:val="00002978"/>
    <w:rsid w:val="0001010F"/>
    <w:rsid w:val="00017C67"/>
    <w:rsid w:val="000266B7"/>
    <w:rsid w:val="00033EAC"/>
    <w:rsid w:val="000409C8"/>
    <w:rsid w:val="00041700"/>
    <w:rsid w:val="00063BC2"/>
    <w:rsid w:val="000701F1"/>
    <w:rsid w:val="00071780"/>
    <w:rsid w:val="00091A2B"/>
    <w:rsid w:val="00096E8E"/>
    <w:rsid w:val="000B53B7"/>
    <w:rsid w:val="000B595D"/>
    <w:rsid w:val="000C426B"/>
    <w:rsid w:val="000C49C1"/>
    <w:rsid w:val="000D1743"/>
    <w:rsid w:val="000D2DC2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16995"/>
    <w:rsid w:val="001171B5"/>
    <w:rsid w:val="00117C91"/>
    <w:rsid w:val="0012151C"/>
    <w:rsid w:val="001375AB"/>
    <w:rsid w:val="00140713"/>
    <w:rsid w:val="00144122"/>
    <w:rsid w:val="00154677"/>
    <w:rsid w:val="00156ACE"/>
    <w:rsid w:val="00167916"/>
    <w:rsid w:val="001C64F7"/>
    <w:rsid w:val="001D48B1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97E05"/>
    <w:rsid w:val="002B04F2"/>
    <w:rsid w:val="002C3F5D"/>
    <w:rsid w:val="002D38AE"/>
    <w:rsid w:val="002E040C"/>
    <w:rsid w:val="002F06AA"/>
    <w:rsid w:val="002F68A2"/>
    <w:rsid w:val="0030070D"/>
    <w:rsid w:val="0030245A"/>
    <w:rsid w:val="0032330D"/>
    <w:rsid w:val="00323686"/>
    <w:rsid w:val="00325273"/>
    <w:rsid w:val="00325695"/>
    <w:rsid w:val="003301AD"/>
    <w:rsid w:val="00333A1B"/>
    <w:rsid w:val="00343F15"/>
    <w:rsid w:val="00350387"/>
    <w:rsid w:val="003514EE"/>
    <w:rsid w:val="00362E16"/>
    <w:rsid w:val="00364925"/>
    <w:rsid w:val="00364A89"/>
    <w:rsid w:val="00364EE3"/>
    <w:rsid w:val="00372E9E"/>
    <w:rsid w:val="003757E4"/>
    <w:rsid w:val="00375834"/>
    <w:rsid w:val="00386FD2"/>
    <w:rsid w:val="003A0EFF"/>
    <w:rsid w:val="003A5A44"/>
    <w:rsid w:val="003D0FAA"/>
    <w:rsid w:val="003D4C16"/>
    <w:rsid w:val="003F1A56"/>
    <w:rsid w:val="00426953"/>
    <w:rsid w:val="00430FC2"/>
    <w:rsid w:val="0044371B"/>
    <w:rsid w:val="004850F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6260"/>
    <w:rsid w:val="00500294"/>
    <w:rsid w:val="00505E4E"/>
    <w:rsid w:val="00506434"/>
    <w:rsid w:val="00513228"/>
    <w:rsid w:val="005149D6"/>
    <w:rsid w:val="00526C93"/>
    <w:rsid w:val="005355A5"/>
    <w:rsid w:val="00535EA2"/>
    <w:rsid w:val="00537410"/>
    <w:rsid w:val="00537C18"/>
    <w:rsid w:val="00550787"/>
    <w:rsid w:val="00550843"/>
    <w:rsid w:val="00560950"/>
    <w:rsid w:val="0057491B"/>
    <w:rsid w:val="00577A93"/>
    <w:rsid w:val="00582A4B"/>
    <w:rsid w:val="00591832"/>
    <w:rsid w:val="00592841"/>
    <w:rsid w:val="005949E8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57384"/>
    <w:rsid w:val="006606D5"/>
    <w:rsid w:val="00664A73"/>
    <w:rsid w:val="006652E5"/>
    <w:rsid w:val="00671A77"/>
    <w:rsid w:val="00672E6A"/>
    <w:rsid w:val="00685D7F"/>
    <w:rsid w:val="00686D14"/>
    <w:rsid w:val="00687ED7"/>
    <w:rsid w:val="006B2B43"/>
    <w:rsid w:val="006B6D6C"/>
    <w:rsid w:val="006C5CD6"/>
    <w:rsid w:val="006E0F4E"/>
    <w:rsid w:val="006F0345"/>
    <w:rsid w:val="006F0469"/>
    <w:rsid w:val="006F18A0"/>
    <w:rsid w:val="006F551B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0D5"/>
    <w:rsid w:val="00782F13"/>
    <w:rsid w:val="007840E1"/>
    <w:rsid w:val="0078439C"/>
    <w:rsid w:val="00793FE9"/>
    <w:rsid w:val="00796CEE"/>
    <w:rsid w:val="007C0B2A"/>
    <w:rsid w:val="007C57D8"/>
    <w:rsid w:val="007C7E10"/>
    <w:rsid w:val="007E0460"/>
    <w:rsid w:val="007E0A1E"/>
    <w:rsid w:val="007F7B56"/>
    <w:rsid w:val="00805A18"/>
    <w:rsid w:val="00806DE1"/>
    <w:rsid w:val="00820AFA"/>
    <w:rsid w:val="00841B44"/>
    <w:rsid w:val="00857D8A"/>
    <w:rsid w:val="00860AB1"/>
    <w:rsid w:val="0086247A"/>
    <w:rsid w:val="00870017"/>
    <w:rsid w:val="00881A1E"/>
    <w:rsid w:val="00883CC4"/>
    <w:rsid w:val="008853E4"/>
    <w:rsid w:val="00885749"/>
    <w:rsid w:val="00892421"/>
    <w:rsid w:val="008957DE"/>
    <w:rsid w:val="008D269A"/>
    <w:rsid w:val="009020DB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56D7"/>
    <w:rsid w:val="00967CDD"/>
    <w:rsid w:val="00974275"/>
    <w:rsid w:val="00995CBA"/>
    <w:rsid w:val="0099678C"/>
    <w:rsid w:val="009B0C96"/>
    <w:rsid w:val="009B4911"/>
    <w:rsid w:val="009C222B"/>
    <w:rsid w:val="009C67A8"/>
    <w:rsid w:val="009C7007"/>
    <w:rsid w:val="009D201B"/>
    <w:rsid w:val="009D5D9C"/>
    <w:rsid w:val="009E2171"/>
    <w:rsid w:val="009E3257"/>
    <w:rsid w:val="009E7F02"/>
    <w:rsid w:val="009F0441"/>
    <w:rsid w:val="00A000BC"/>
    <w:rsid w:val="00A06F53"/>
    <w:rsid w:val="00A100B4"/>
    <w:rsid w:val="00A1508E"/>
    <w:rsid w:val="00A17FA4"/>
    <w:rsid w:val="00A22F69"/>
    <w:rsid w:val="00A25106"/>
    <w:rsid w:val="00A57815"/>
    <w:rsid w:val="00A62F82"/>
    <w:rsid w:val="00A70CDC"/>
    <w:rsid w:val="00A7133D"/>
    <w:rsid w:val="00A72CC9"/>
    <w:rsid w:val="00AB4A24"/>
    <w:rsid w:val="00AC2D5B"/>
    <w:rsid w:val="00AD36B2"/>
    <w:rsid w:val="00AE36D6"/>
    <w:rsid w:val="00AF47AE"/>
    <w:rsid w:val="00AF7CA8"/>
    <w:rsid w:val="00B019E3"/>
    <w:rsid w:val="00B11A9B"/>
    <w:rsid w:val="00B13585"/>
    <w:rsid w:val="00B32ABB"/>
    <w:rsid w:val="00B41FD3"/>
    <w:rsid w:val="00B426D3"/>
    <w:rsid w:val="00B42C8F"/>
    <w:rsid w:val="00B431DE"/>
    <w:rsid w:val="00B46D72"/>
    <w:rsid w:val="00B54E33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31F3"/>
    <w:rsid w:val="00C04445"/>
    <w:rsid w:val="00C05FAB"/>
    <w:rsid w:val="00C26CCC"/>
    <w:rsid w:val="00C40C67"/>
    <w:rsid w:val="00C51D2F"/>
    <w:rsid w:val="00C7018C"/>
    <w:rsid w:val="00C70787"/>
    <w:rsid w:val="00C82173"/>
    <w:rsid w:val="00C86CE0"/>
    <w:rsid w:val="00C9423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5508"/>
    <w:rsid w:val="00DB7675"/>
    <w:rsid w:val="00E22E7D"/>
    <w:rsid w:val="00E234A8"/>
    <w:rsid w:val="00E25D5A"/>
    <w:rsid w:val="00E25DCD"/>
    <w:rsid w:val="00E269E1"/>
    <w:rsid w:val="00E3599E"/>
    <w:rsid w:val="00E42C85"/>
    <w:rsid w:val="00E445A1"/>
    <w:rsid w:val="00E45F13"/>
    <w:rsid w:val="00E510BC"/>
    <w:rsid w:val="00E61256"/>
    <w:rsid w:val="00E6148D"/>
    <w:rsid w:val="00E63690"/>
    <w:rsid w:val="00E73CB2"/>
    <w:rsid w:val="00E839BA"/>
    <w:rsid w:val="00E97DD5"/>
    <w:rsid w:val="00EA318C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2098B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5570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;"/>
  <w14:docId w14:val="44B2A2B4"/>
  <w15:docId w15:val="{A1F15F03-2FC1-4264-BCC1-9A239B8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0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AFA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64925"/>
    <w:rPr>
      <w:color w:val="808080"/>
    </w:rPr>
  </w:style>
  <w:style w:type="paragraph" w:customStyle="1" w:styleId="StandardmitAbstand">
    <w:name w:val="Standard mit Abstand"/>
    <w:basedOn w:val="Standard"/>
    <w:qFormat/>
    <w:rsid w:val="00577A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241F6-5123-4BC4-BA8E-3811B606905F}"/>
      </w:docPartPr>
      <w:docPartBody>
        <w:p w:rsidR="008122A5" w:rsidRDefault="00644DC3" w:rsidP="00644DC3">
          <w:pPr>
            <w:pStyle w:val="DefaultPlaceholder1081868574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577E35E213F84ACDA95BF74D12C4D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E6331-C8EB-421F-A8E8-DE9C019A30C0}"/>
      </w:docPartPr>
      <w:docPartBody>
        <w:p w:rsidR="00DE5DC6" w:rsidRDefault="00644DC3" w:rsidP="00644DC3">
          <w:pPr>
            <w:pStyle w:val="577E35E213F84ACDA95BF74D12C4DE75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95E82168D8134BC7B820A41F0F573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F954-483C-4198-BDB6-8C8F50AE1BA8}"/>
      </w:docPartPr>
      <w:docPartBody>
        <w:p w:rsidR="00CE2E56" w:rsidRDefault="00644DC3" w:rsidP="00644DC3">
          <w:pPr>
            <w:pStyle w:val="95E82168D8134BC7B820A41F0F5737B3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D04095935F80419B942646ACF29C2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9EE1-3B9D-4EB9-A8FB-E45D9C9B5E14}"/>
      </w:docPartPr>
      <w:docPartBody>
        <w:p w:rsidR="00CE2E56" w:rsidRDefault="00644DC3" w:rsidP="00644DC3">
          <w:pPr>
            <w:pStyle w:val="D04095935F80419B942646ACF29C22A1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EC6DC6D7916E459C96ECC1D92BF1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AC4DD-6733-4DF4-8607-15A7C68C6CBE}"/>
      </w:docPartPr>
      <w:docPartBody>
        <w:p w:rsidR="00CE2E56" w:rsidRDefault="00644DC3" w:rsidP="00644DC3">
          <w:pPr>
            <w:pStyle w:val="EC6DC6D7916E459C96ECC1D92BF1E6CB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B19645D94000419E8849ECB136B8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5FAAC-EE3C-4329-9D59-9575DC49D86B}"/>
      </w:docPartPr>
      <w:docPartBody>
        <w:p w:rsidR="00CE2E56" w:rsidRDefault="00644DC3" w:rsidP="00644DC3">
          <w:pPr>
            <w:pStyle w:val="B19645D94000419E8849ECB136B8ED59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495B2B3A9A9E4DCCAA36F2086FEF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433AC-E70A-4D04-A6EF-9FF3C1CF06A9}"/>
      </w:docPartPr>
      <w:docPartBody>
        <w:p w:rsidR="00CE2E56" w:rsidRDefault="00644DC3" w:rsidP="00644DC3">
          <w:pPr>
            <w:pStyle w:val="495B2B3A9A9E4DCCAA36F2086FEFC9AE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56EA8783D46E463A82D21F235734D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8EF21-BBC4-4FF7-BCF6-5E01952B16DA}"/>
      </w:docPartPr>
      <w:docPartBody>
        <w:p w:rsidR="00CE2E56" w:rsidRDefault="00644DC3" w:rsidP="00644DC3">
          <w:pPr>
            <w:pStyle w:val="56EA8783D46E463A82D21F235734D656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6FD7CF3ABCBC4DE09CB2BECA5D6D5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0FEA7-081F-4E06-BD25-D81602EE5853}"/>
      </w:docPartPr>
      <w:docPartBody>
        <w:p w:rsidR="00CE2E56" w:rsidRDefault="00644DC3" w:rsidP="00644DC3">
          <w:pPr>
            <w:pStyle w:val="6FD7CF3ABCBC4DE09CB2BECA5D6D508A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A4C7D687FFE74AEBA68DA5B1A6363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5ED29-F49D-48D3-B125-57110993EF27}"/>
      </w:docPartPr>
      <w:docPartBody>
        <w:p w:rsidR="00CE2E56" w:rsidRDefault="00644DC3" w:rsidP="00644DC3">
          <w:pPr>
            <w:pStyle w:val="A4C7D687FFE74AEBA68DA5B1A6363DFC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3E230336684B4834948DFC94AC21F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0BB7-F56B-4870-87EC-3F8C4C11A335}"/>
      </w:docPartPr>
      <w:docPartBody>
        <w:p w:rsidR="00CE2E56" w:rsidRDefault="00644DC3" w:rsidP="00644DC3">
          <w:pPr>
            <w:pStyle w:val="3E230336684B4834948DFC94AC21FC10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33AEE321F1694272B6513EC0B42D1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E1FDA-A40A-4D04-A5EB-9B7994BD4B58}"/>
      </w:docPartPr>
      <w:docPartBody>
        <w:p w:rsidR="00CE2E56" w:rsidRDefault="00644DC3" w:rsidP="00644DC3">
          <w:pPr>
            <w:pStyle w:val="33AEE321F1694272B6513EC0B42D1DBD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CA1C6E307A3E4F13B30A95E84B0A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949A8-9539-46DF-97E8-B6C950265FDE}"/>
      </w:docPartPr>
      <w:docPartBody>
        <w:p w:rsidR="00646DD8" w:rsidRDefault="00614398" w:rsidP="00614398">
          <w:pPr>
            <w:pStyle w:val="CA1C6E307A3E4F13B30A95E84B0A3BB4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382F0EF0FC8D4ADE9896A48B31170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7FA53-C414-4030-828C-FFE8BD05CF07}"/>
      </w:docPartPr>
      <w:docPartBody>
        <w:p w:rsidR="00646DD8" w:rsidRDefault="00614398" w:rsidP="00614398">
          <w:pPr>
            <w:pStyle w:val="382F0EF0FC8D4ADE9896A48B31170AAC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1BC0F2F4B4874C569B62D4F078978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B074D-3343-42AA-882B-C70D06589738}"/>
      </w:docPartPr>
      <w:docPartBody>
        <w:p w:rsidR="00E16CD7" w:rsidRDefault="00BE0807" w:rsidP="00BE0807">
          <w:pPr>
            <w:pStyle w:val="1BC0F2F4B4874C569B62D4F078978CBC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C71338F53E5E4C02BBC62E93D7660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9339C-6234-42D3-8197-157A3E31D932}"/>
      </w:docPartPr>
      <w:docPartBody>
        <w:p w:rsidR="00E16CD7" w:rsidRDefault="00BE0807" w:rsidP="00BE0807">
          <w:pPr>
            <w:pStyle w:val="C71338F53E5E4C02BBC62E93D7660FCB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9"/>
    <w:rsid w:val="005C05CC"/>
    <w:rsid w:val="005D5CFC"/>
    <w:rsid w:val="00614398"/>
    <w:rsid w:val="00644DC3"/>
    <w:rsid w:val="00646DD8"/>
    <w:rsid w:val="006A7DBF"/>
    <w:rsid w:val="008122A5"/>
    <w:rsid w:val="008965F8"/>
    <w:rsid w:val="008D2B99"/>
    <w:rsid w:val="00BE0807"/>
    <w:rsid w:val="00CE2E56"/>
    <w:rsid w:val="00DE5DC6"/>
    <w:rsid w:val="00E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807"/>
    <w:rPr>
      <w:color w:val="808080"/>
    </w:rPr>
  </w:style>
  <w:style w:type="paragraph" w:customStyle="1" w:styleId="85A81EB153FA4081839E0D11BD91317B">
    <w:name w:val="85A81EB153FA4081839E0D11BD91317B"/>
    <w:rsid w:val="005C05CC"/>
  </w:style>
  <w:style w:type="paragraph" w:customStyle="1" w:styleId="8FF98065AC9144068DFBB02271F2CC0D">
    <w:name w:val="8FF98065AC9144068DFBB02271F2CC0D"/>
    <w:rsid w:val="005D5CFC"/>
  </w:style>
  <w:style w:type="paragraph" w:customStyle="1" w:styleId="648CB8DEE7154048B6014D3851FFD066">
    <w:name w:val="648CB8DEE7154048B6014D3851FFD066"/>
    <w:rsid w:val="005D5CFC"/>
  </w:style>
  <w:style w:type="paragraph" w:customStyle="1" w:styleId="951C6C3FEE4847B9A68CE89396A0A1B7">
    <w:name w:val="951C6C3FEE4847B9A68CE89396A0A1B7"/>
    <w:rsid w:val="005D5CFC"/>
  </w:style>
  <w:style w:type="paragraph" w:customStyle="1" w:styleId="577E35E213F84ACDA95BF74D12C4DE75">
    <w:name w:val="577E35E213F84ACDA95BF74D12C4DE75"/>
    <w:rsid w:val="005D5CFC"/>
  </w:style>
  <w:style w:type="paragraph" w:customStyle="1" w:styleId="95E82168D8134BC7B820A41F0F5737B3">
    <w:name w:val="95E82168D8134BC7B820A41F0F5737B3"/>
    <w:rsid w:val="008965F8"/>
  </w:style>
  <w:style w:type="paragraph" w:customStyle="1" w:styleId="D04095935F80419B942646ACF29C22A1">
    <w:name w:val="D04095935F80419B942646ACF29C22A1"/>
    <w:rsid w:val="008965F8"/>
  </w:style>
  <w:style w:type="paragraph" w:customStyle="1" w:styleId="EC6DC6D7916E459C96ECC1D92BF1E6CB">
    <w:name w:val="EC6DC6D7916E459C96ECC1D92BF1E6CB"/>
    <w:rsid w:val="008965F8"/>
  </w:style>
  <w:style w:type="paragraph" w:customStyle="1" w:styleId="B19645D94000419E8849ECB136B8ED59">
    <w:name w:val="B19645D94000419E8849ECB136B8ED59"/>
    <w:rsid w:val="008965F8"/>
  </w:style>
  <w:style w:type="paragraph" w:customStyle="1" w:styleId="495B2B3A9A9E4DCCAA36F2086FEFC9AE">
    <w:name w:val="495B2B3A9A9E4DCCAA36F2086FEFC9AE"/>
    <w:rsid w:val="008965F8"/>
  </w:style>
  <w:style w:type="paragraph" w:customStyle="1" w:styleId="56EA8783D46E463A82D21F235734D656">
    <w:name w:val="56EA8783D46E463A82D21F235734D656"/>
    <w:rsid w:val="008965F8"/>
  </w:style>
  <w:style w:type="paragraph" w:customStyle="1" w:styleId="6FD7CF3ABCBC4DE09CB2BECA5D6D508A">
    <w:name w:val="6FD7CF3ABCBC4DE09CB2BECA5D6D508A"/>
    <w:rsid w:val="008965F8"/>
  </w:style>
  <w:style w:type="paragraph" w:customStyle="1" w:styleId="A4C7D687FFE74AEBA68DA5B1A6363DFC">
    <w:name w:val="A4C7D687FFE74AEBA68DA5B1A6363DFC"/>
    <w:rsid w:val="008965F8"/>
  </w:style>
  <w:style w:type="paragraph" w:customStyle="1" w:styleId="3E230336684B4834948DFC94AC21FC10">
    <w:name w:val="3E230336684B4834948DFC94AC21FC10"/>
    <w:rsid w:val="008965F8"/>
  </w:style>
  <w:style w:type="paragraph" w:customStyle="1" w:styleId="33AEE321F1694272B6513EC0B42D1DBD">
    <w:name w:val="33AEE321F1694272B6513EC0B42D1DBD"/>
    <w:rsid w:val="008965F8"/>
  </w:style>
  <w:style w:type="paragraph" w:customStyle="1" w:styleId="DefaultPlaceholder1081868574">
    <w:name w:val="DefaultPlaceholder_1081868574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7E35E213F84ACDA95BF74D12C4DE751">
    <w:name w:val="577E35E213F84ACDA95BF74D12C4DE75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E82168D8134BC7B820A41F0F5737B31">
    <w:name w:val="95E82168D8134BC7B820A41F0F5737B31"/>
    <w:rsid w:val="00644DC3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D04095935F80419B942646ACF29C22A11">
    <w:name w:val="D04095935F80419B942646ACF29C22A11"/>
    <w:rsid w:val="00644DC3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EC6DC6D7916E459C96ECC1D92BF1E6CB1">
    <w:name w:val="EC6DC6D7916E459C96ECC1D92BF1E6CB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19645D94000419E8849ECB136B8ED591">
    <w:name w:val="B19645D94000419E8849ECB136B8ED59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5B2B3A9A9E4DCCAA36F2086FEFC9AE1">
    <w:name w:val="495B2B3A9A9E4DCCAA36F2086FEFC9AE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6EA8783D46E463A82D21F235734D6561">
    <w:name w:val="56EA8783D46E463A82D21F235734D656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FD7CF3ABCBC4DE09CB2BECA5D6D508A1">
    <w:name w:val="6FD7CF3ABCBC4DE09CB2BECA5D6D508A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4C7D687FFE74AEBA68DA5B1A6363DFC1">
    <w:name w:val="A4C7D687FFE74AEBA68DA5B1A6363DFC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230336684B4834948DFC94AC21FC101">
    <w:name w:val="3E230336684B4834948DFC94AC21FC10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3AEE321F1694272B6513EC0B42D1DBD1">
    <w:name w:val="33AEE321F1694272B6513EC0B42D1DBD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F35F4D8EA74180B3A444B6772FCD58">
    <w:name w:val="85F35F4D8EA74180B3A444B6772FCD58"/>
    <w:rsid w:val="00614398"/>
  </w:style>
  <w:style w:type="paragraph" w:customStyle="1" w:styleId="3F7CCF7E44DC4E22ADBAB2CC216FC52A">
    <w:name w:val="3F7CCF7E44DC4E22ADBAB2CC216FC52A"/>
    <w:rsid w:val="00614398"/>
  </w:style>
  <w:style w:type="paragraph" w:customStyle="1" w:styleId="EEFDAFF679174390B5BFF3C226CF4887">
    <w:name w:val="EEFDAFF679174390B5BFF3C226CF4887"/>
    <w:rsid w:val="00614398"/>
  </w:style>
  <w:style w:type="paragraph" w:customStyle="1" w:styleId="CA1C6E307A3E4F13B30A95E84B0A3BB4">
    <w:name w:val="CA1C6E307A3E4F13B30A95E84B0A3BB4"/>
    <w:rsid w:val="00614398"/>
  </w:style>
  <w:style w:type="paragraph" w:customStyle="1" w:styleId="382F0EF0FC8D4ADE9896A48B31170AAC">
    <w:name w:val="382F0EF0FC8D4ADE9896A48B31170AAC"/>
    <w:rsid w:val="00614398"/>
  </w:style>
  <w:style w:type="paragraph" w:customStyle="1" w:styleId="CEF3B29A444D423BADCBB516EF902A82">
    <w:name w:val="CEF3B29A444D423BADCBB516EF902A82"/>
    <w:rsid w:val="00BE0807"/>
  </w:style>
  <w:style w:type="paragraph" w:customStyle="1" w:styleId="C613795017804F38A0FA9BAE9B1C9FCE">
    <w:name w:val="C613795017804F38A0FA9BAE9B1C9FCE"/>
    <w:rsid w:val="00BE0807"/>
  </w:style>
  <w:style w:type="paragraph" w:customStyle="1" w:styleId="02C76918A1A94D95A86222B04DE30414">
    <w:name w:val="02C76918A1A94D95A86222B04DE30414"/>
    <w:rsid w:val="00BE0807"/>
  </w:style>
  <w:style w:type="paragraph" w:customStyle="1" w:styleId="1BC0F2F4B4874C569B62D4F078978CBC">
    <w:name w:val="1BC0F2F4B4874C569B62D4F078978CBC"/>
    <w:rsid w:val="00BE0807"/>
  </w:style>
  <w:style w:type="paragraph" w:customStyle="1" w:styleId="C71338F53E5E4C02BBC62E93D7660FCB">
    <w:name w:val="C71338F53E5E4C02BBC62E93D7660FCB"/>
    <w:rsid w:val="00BE0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74E7D56-9EC1-4674-821E-72A43F0D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Bettina Flückiger</cp:lastModifiedBy>
  <cp:revision>17</cp:revision>
  <cp:lastPrinted>2018-09-24T15:37:00Z</cp:lastPrinted>
  <dcterms:created xsi:type="dcterms:W3CDTF">2019-02-15T09:38:00Z</dcterms:created>
  <dcterms:modified xsi:type="dcterms:W3CDTF">2023-06-07T14:32:00Z</dcterms:modified>
</cp:coreProperties>
</file>