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8B" w:rsidRPr="00E73661" w:rsidRDefault="00D54D9C" w:rsidP="0012318B">
      <w:pPr>
        <w:pStyle w:val="Untertitel"/>
        <w:rPr>
          <w:rFonts w:ascii="Arial" w:hAnsi="Arial" w:cs="Arial"/>
          <w:lang w:val="en-US"/>
        </w:rPr>
      </w:pPr>
      <w:r w:rsidRPr="00E73661">
        <w:rPr>
          <w:rFonts w:ascii="Arial" w:hAnsi="Arial" w:cs="Arial"/>
          <w:lang w:val="en-US"/>
        </w:rPr>
        <w:t xml:space="preserve">Swiss </w:t>
      </w:r>
      <w:proofErr w:type="spellStart"/>
      <w:r w:rsidRPr="00E73661">
        <w:rPr>
          <w:rFonts w:ascii="Arial" w:hAnsi="Arial" w:cs="Arial"/>
          <w:lang w:val="en-US"/>
        </w:rPr>
        <w:t>Programm</w:t>
      </w:r>
      <w:proofErr w:type="spellEnd"/>
      <w:r w:rsidRPr="00E73661">
        <w:rPr>
          <w:rFonts w:ascii="Arial" w:hAnsi="Arial" w:cs="Arial"/>
          <w:lang w:val="en-US"/>
        </w:rPr>
        <w:t xml:space="preserve"> for Erasmus+ </w:t>
      </w:r>
      <w:r w:rsidR="00B34FDA">
        <w:rPr>
          <w:rFonts w:ascii="Arial" w:hAnsi="Arial" w:cs="Arial"/>
          <w:lang w:val="en-US"/>
        </w:rPr>
        <w:br/>
        <w:t>Call 2019</w:t>
      </w:r>
    </w:p>
    <w:p w:rsidR="0012318B" w:rsidRPr="00E73661" w:rsidRDefault="00D54D9C" w:rsidP="0012318B">
      <w:pPr>
        <w:pStyle w:val="Titel"/>
        <w:rPr>
          <w:rFonts w:ascii="Arial" w:hAnsi="Arial" w:cs="Arial"/>
          <w:lang w:val="en-US"/>
        </w:rPr>
      </w:pPr>
      <w:r w:rsidRPr="00E73661">
        <w:rPr>
          <w:rFonts w:ascii="Arial" w:hAnsi="Arial" w:cs="Arial"/>
          <w:lang w:val="en-US"/>
        </w:rPr>
        <w:t>Final Report</w:t>
      </w:r>
    </w:p>
    <w:p w:rsidR="0012318B" w:rsidRPr="00E73661" w:rsidRDefault="00D54D9C" w:rsidP="0012318B">
      <w:pPr>
        <w:pStyle w:val="Titel"/>
        <w:rPr>
          <w:rFonts w:ascii="Arial" w:hAnsi="Arial" w:cs="Arial"/>
          <w:lang w:val="en-US"/>
        </w:rPr>
      </w:pPr>
      <w:r w:rsidRPr="00E73661">
        <w:rPr>
          <w:rFonts w:ascii="Arial" w:hAnsi="Arial" w:cs="Arial"/>
          <w:lang w:val="en-US"/>
        </w:rPr>
        <w:t>Strategic Partnership</w:t>
      </w:r>
    </w:p>
    <w:p w:rsidR="0012318B" w:rsidRPr="00E73661" w:rsidRDefault="00D54D9C" w:rsidP="0012318B">
      <w:pPr>
        <w:rPr>
          <w:rFonts w:ascii="Arial" w:hAnsi="Arial" w:cs="Arial"/>
          <w:lang w:val="en-US"/>
        </w:rPr>
      </w:pPr>
      <w:r w:rsidRPr="00E73661">
        <w:rPr>
          <w:rFonts w:ascii="Arial" w:hAnsi="Arial" w:cs="Arial"/>
          <w:lang w:val="en-US"/>
        </w:rPr>
        <w:t>Please forward the final report within 60 days of the end of the project (please refer to Art. 5 of the grant agreement), with all annexes, by email to the address corresponding to your action type</w:t>
      </w:r>
      <w:r w:rsidR="0012318B" w:rsidRPr="00E73661">
        <w:rPr>
          <w:rFonts w:ascii="Arial" w:hAnsi="Arial" w:cs="Arial"/>
          <w:lang w:val="en-US"/>
        </w:rPr>
        <w:t xml:space="preserve">: </w:t>
      </w:r>
    </w:p>
    <w:p w:rsidR="0012318B" w:rsidRPr="00E73661" w:rsidRDefault="0012318B" w:rsidP="0012318B">
      <w:pPr>
        <w:rPr>
          <w:rFonts w:ascii="Arial" w:hAnsi="Arial" w:cs="Arial"/>
          <w:lang w:val="en-US"/>
        </w:rPr>
      </w:pPr>
    </w:p>
    <w:p w:rsidR="0012318B" w:rsidRPr="00B34FDA" w:rsidRDefault="002B63A7" w:rsidP="0012318B">
      <w:pPr>
        <w:rPr>
          <w:rFonts w:ascii="Arial" w:hAnsi="Arial" w:cs="Arial"/>
          <w:lang w:val="en-US"/>
        </w:rPr>
      </w:pPr>
      <w:hyperlink r:id="rId8" w:history="1">
        <w:r w:rsidR="00D54D9C" w:rsidRPr="00B34FDA">
          <w:rPr>
            <w:rStyle w:val="Hyperlink"/>
            <w:rFonts w:ascii="Arial" w:hAnsi="Arial" w:cs="Arial"/>
            <w:lang w:val="en-US"/>
          </w:rPr>
          <w:t>youth@movetia.ch</w:t>
        </w:r>
      </w:hyperlink>
      <w:r w:rsidR="0012318B" w:rsidRPr="00B34FDA">
        <w:rPr>
          <w:rFonts w:ascii="Arial" w:hAnsi="Arial" w:cs="Arial"/>
          <w:lang w:val="en-US"/>
        </w:rPr>
        <w:t xml:space="preserve"> </w:t>
      </w:r>
    </w:p>
    <w:p w:rsidR="0012318B" w:rsidRPr="00B34FDA" w:rsidRDefault="002B63A7" w:rsidP="0012318B">
      <w:pPr>
        <w:rPr>
          <w:rFonts w:ascii="Arial" w:hAnsi="Arial" w:cs="Arial"/>
          <w:lang w:val="en-US"/>
        </w:rPr>
      </w:pPr>
      <w:hyperlink r:id="rId9" w:history="1">
        <w:r w:rsidR="00D54D9C" w:rsidRPr="00B34FDA">
          <w:rPr>
            <w:rStyle w:val="Hyperlink"/>
            <w:rFonts w:ascii="Arial" w:hAnsi="Arial" w:cs="Arial"/>
            <w:lang w:val="en-US"/>
          </w:rPr>
          <w:t>vocational.education@movetia.ch</w:t>
        </w:r>
      </w:hyperlink>
      <w:r w:rsidR="0012318B" w:rsidRPr="00B34FDA">
        <w:rPr>
          <w:rFonts w:ascii="Arial" w:hAnsi="Arial" w:cs="Arial"/>
          <w:lang w:val="en-US"/>
        </w:rPr>
        <w:t xml:space="preserve"> </w:t>
      </w:r>
    </w:p>
    <w:p w:rsidR="0012318B" w:rsidRPr="00B34FDA" w:rsidRDefault="002B63A7" w:rsidP="0012318B">
      <w:pPr>
        <w:rPr>
          <w:rFonts w:ascii="Arial" w:hAnsi="Arial" w:cs="Arial"/>
          <w:lang w:val="en-US"/>
        </w:rPr>
      </w:pPr>
      <w:hyperlink r:id="rId10" w:history="1">
        <w:r w:rsidR="00D54D9C" w:rsidRPr="00B34FDA">
          <w:rPr>
            <w:rStyle w:val="Hyperlink"/>
            <w:rFonts w:ascii="Arial" w:hAnsi="Arial" w:cs="Arial"/>
            <w:lang w:val="en-US"/>
          </w:rPr>
          <w:t>school.education@movetia.ch</w:t>
        </w:r>
      </w:hyperlink>
      <w:r w:rsidR="0012318B" w:rsidRPr="00B34FDA">
        <w:rPr>
          <w:rFonts w:ascii="Arial" w:hAnsi="Arial" w:cs="Arial"/>
          <w:lang w:val="en-US"/>
        </w:rPr>
        <w:t xml:space="preserve"> </w:t>
      </w:r>
    </w:p>
    <w:p w:rsidR="0012318B" w:rsidRPr="00B34FDA" w:rsidRDefault="002B63A7" w:rsidP="0012318B">
      <w:pPr>
        <w:rPr>
          <w:rFonts w:ascii="Arial" w:hAnsi="Arial" w:cs="Arial"/>
          <w:lang w:val="en-US"/>
        </w:rPr>
      </w:pPr>
      <w:hyperlink r:id="rId11" w:history="1">
        <w:r w:rsidR="0012318B" w:rsidRPr="00B34FDA">
          <w:rPr>
            <w:rStyle w:val="Hyperlink"/>
            <w:rFonts w:ascii="Arial" w:hAnsi="Arial" w:cs="Arial"/>
            <w:lang w:val="en-US"/>
          </w:rPr>
          <w:t>erasmus@movetia.ch</w:t>
        </w:r>
      </w:hyperlink>
      <w:r w:rsidR="0012318B" w:rsidRPr="00B34FDA">
        <w:rPr>
          <w:rFonts w:ascii="Arial" w:hAnsi="Arial" w:cs="Arial"/>
          <w:lang w:val="en-US"/>
        </w:rPr>
        <w:t xml:space="preserve"> </w:t>
      </w:r>
    </w:p>
    <w:p w:rsidR="0012318B" w:rsidRPr="00E73661" w:rsidRDefault="002B63A7" w:rsidP="0012318B">
      <w:pPr>
        <w:rPr>
          <w:rFonts w:ascii="Arial" w:hAnsi="Arial" w:cs="Arial"/>
        </w:rPr>
      </w:pPr>
      <w:hyperlink r:id="rId12" w:history="1">
        <w:r w:rsidR="00D54D9C" w:rsidRPr="00E73661">
          <w:rPr>
            <w:rStyle w:val="Hyperlink"/>
            <w:rFonts w:ascii="Arial" w:hAnsi="Arial" w:cs="Arial"/>
          </w:rPr>
          <w:t>adult.education@movetia.ch</w:t>
        </w:r>
      </w:hyperlink>
      <w:r w:rsidR="0012318B" w:rsidRPr="00E73661">
        <w:rPr>
          <w:rFonts w:ascii="Arial" w:hAnsi="Arial" w:cs="Arial"/>
        </w:rPr>
        <w:t xml:space="preserve"> </w:t>
      </w:r>
    </w:p>
    <w:p w:rsidR="0012318B" w:rsidRPr="00E73661" w:rsidRDefault="00D54D9C" w:rsidP="00D54D9C">
      <w:pPr>
        <w:pStyle w:val="berschrift1nummeriert"/>
        <w:rPr>
          <w:rFonts w:ascii="Arial" w:hAnsi="Arial" w:cs="Arial"/>
        </w:rPr>
      </w:pPr>
      <w:r w:rsidRPr="00E73661">
        <w:rPr>
          <w:rFonts w:ascii="Arial" w:hAnsi="Arial" w:cs="Arial"/>
        </w:rPr>
        <w:t xml:space="preserve">Project </w:t>
      </w:r>
      <w:proofErr w:type="spellStart"/>
      <w:r w:rsidRPr="00E73661">
        <w:rPr>
          <w:rFonts w:ascii="Arial" w:hAnsi="Arial" w:cs="Arial"/>
        </w:rPr>
        <w:t>identification</w:t>
      </w:r>
      <w:proofErr w:type="spellEnd"/>
    </w:p>
    <w:tbl>
      <w:tblPr>
        <w:tblStyle w:val="MovetiaStandard"/>
        <w:tblW w:w="0" w:type="auto"/>
        <w:tblLook w:val="04A0" w:firstRow="1" w:lastRow="0" w:firstColumn="1" w:lastColumn="0" w:noHBand="0" w:noVBand="1"/>
      </w:tblPr>
      <w:tblGrid>
        <w:gridCol w:w="4089"/>
        <w:gridCol w:w="4444"/>
      </w:tblGrid>
      <w:tr w:rsidR="0012318B" w:rsidRPr="002B63A7" w:rsidTr="00D54D9C">
        <w:trPr>
          <w:cnfStyle w:val="100000000000" w:firstRow="1" w:lastRow="0" w:firstColumn="0" w:lastColumn="0" w:oddVBand="0" w:evenVBand="0" w:oddHBand="0" w:evenHBand="0" w:firstRowFirstColumn="0" w:firstRowLastColumn="0" w:lastRowFirstColumn="0" w:lastRowLastColumn="0"/>
          <w:trHeight w:val="2335"/>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30D2A9" w:themeColor="accent2"/>
              </w:rPr>
            </w:pPr>
            <w:r w:rsidRPr="00E73661">
              <w:rPr>
                <w:rFonts w:ascii="Arial" w:hAnsi="Arial" w:cs="Arial"/>
              </w:rPr>
              <w:t>Action type</w:t>
            </w:r>
          </w:p>
        </w:tc>
        <w:tc>
          <w:tcPr>
            <w:tcW w:w="4444" w:type="dxa"/>
          </w:tcPr>
          <w:p w:rsidR="0012318B" w:rsidRPr="00E73661" w:rsidRDefault="002B63A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school education</w:t>
            </w:r>
          </w:p>
          <w:p w:rsidR="0012318B" w:rsidRPr="00E73661" w:rsidRDefault="002B63A7" w:rsidP="00D54D9C">
            <w:pPr>
              <w:tabs>
                <w:tab w:val="left" w:pos="567"/>
              </w:tabs>
              <w:spacing w:before="100" w:after="100"/>
              <w:ind w:left="567" w:hanging="567"/>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801731614"/>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vocational education and training</w:t>
            </w:r>
          </w:p>
          <w:p w:rsidR="0012318B" w:rsidRPr="00E73661" w:rsidRDefault="002B63A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51068278"/>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higher education</w:t>
            </w:r>
          </w:p>
          <w:p w:rsidR="0012318B" w:rsidRPr="00E73661" w:rsidRDefault="002B63A7"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443234961"/>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BE7FA9" w:rsidRPr="00E73661">
              <w:rPr>
                <w:rFonts w:ascii="Arial" w:hAnsi="Arial" w:cs="Arial"/>
                <w:color w:val="auto"/>
                <w:lang w:val="en-US"/>
              </w:rPr>
              <w:tab/>
            </w:r>
            <w:r w:rsidR="00D54D9C" w:rsidRPr="00E73661">
              <w:rPr>
                <w:rFonts w:ascii="Arial" w:hAnsi="Arial" w:cs="Arial"/>
                <w:color w:val="auto"/>
                <w:lang w:val="en-US"/>
              </w:rPr>
              <w:t>Strategic partnerships for adult education</w:t>
            </w:r>
          </w:p>
          <w:p w:rsidR="0012318B" w:rsidRPr="00E73661" w:rsidRDefault="002B63A7"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lang w:val="en-US"/>
              </w:rPr>
            </w:pPr>
            <w:sdt>
              <w:sdtPr>
                <w:rPr>
                  <w:rFonts w:ascii="Arial" w:hAnsi="Arial" w:cs="Arial"/>
                  <w:lang w:val="en-US"/>
                </w:rPr>
                <w:id w:val="-1865199356"/>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in the youth field</w:t>
            </w:r>
          </w:p>
        </w:tc>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number</w:t>
            </w:r>
            <w:proofErr w:type="spellEnd"/>
          </w:p>
        </w:tc>
        <w:sdt>
          <w:sdtPr>
            <w:rPr>
              <w:rFonts w:ascii="Arial" w:hAnsi="Arial" w:cs="Arial"/>
            </w:rPr>
            <w:id w:val="1209927734"/>
            <w:placeholder>
              <w:docPart w:val="85F0682F249247BFAA27E84DBE131B3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Project title</w:t>
            </w:r>
          </w:p>
        </w:tc>
        <w:sdt>
          <w:sdtPr>
            <w:rPr>
              <w:rFonts w:ascii="Arial" w:hAnsi="Arial" w:cs="Arial"/>
            </w:rPr>
            <w:id w:val="2131897945"/>
            <w:placeholder>
              <w:docPart w:val="20E4340F7F29447F9331D85F65C839E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Beneficiary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(full legal name)</w:t>
            </w:r>
          </w:p>
        </w:tc>
        <w:sdt>
          <w:sdtPr>
            <w:rPr>
              <w:rFonts w:ascii="Arial" w:hAnsi="Arial" w:cs="Arial"/>
            </w:rPr>
            <w:id w:val="877138258"/>
            <w:placeholder>
              <w:docPart w:val="CFEF10CA93A24FABB8D89157A5251CA4"/>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e</w:t>
            </w:r>
            <w:r w:rsidR="0012318B" w:rsidRPr="00E73661">
              <w:rPr>
                <w:rFonts w:ascii="Arial" w:hAnsi="Arial" w:cs="Arial"/>
                <w:color w:val="FF675D" w:themeColor="accent1"/>
              </w:rPr>
              <w:t>-</w:t>
            </w:r>
            <w:r w:rsidRPr="00E73661">
              <w:rPr>
                <w:rFonts w:ascii="Arial" w:hAnsi="Arial" w:cs="Arial"/>
                <w:color w:val="FF675D" w:themeColor="accent1"/>
              </w:rPr>
              <w:t>m</w:t>
            </w:r>
            <w:r w:rsidR="0012318B" w:rsidRPr="00E73661">
              <w:rPr>
                <w:rFonts w:ascii="Arial" w:hAnsi="Arial" w:cs="Arial"/>
                <w:color w:val="FF675D" w:themeColor="accent1"/>
              </w:rPr>
              <w:t>ail-</w:t>
            </w:r>
            <w:r w:rsidRPr="00E73661">
              <w:rPr>
                <w:rFonts w:ascii="Arial" w:hAnsi="Arial" w:cs="Arial"/>
                <w:color w:val="FF675D" w:themeColor="accent1"/>
              </w:rPr>
              <w:t>adress</w:t>
            </w:r>
            <w:proofErr w:type="spellEnd"/>
          </w:p>
        </w:tc>
        <w:sdt>
          <w:sdtPr>
            <w:rPr>
              <w:rFonts w:ascii="Arial" w:hAnsi="Arial" w:cs="Arial"/>
            </w:rPr>
            <w:id w:val="1914119382"/>
            <w:placeholder>
              <w:docPart w:val="228A2BECCF734EE9BB9E836DA530A84D"/>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006445792"/>
            <w:placeholder>
              <w:docPart w:val="271BFAD27D244ECB8D104424B7FF240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487"/>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(title, first name, last name)</w:t>
            </w:r>
          </w:p>
        </w:tc>
        <w:sdt>
          <w:sdtPr>
            <w:rPr>
              <w:rFonts w:ascii="Arial" w:hAnsi="Arial" w:cs="Arial"/>
            </w:rPr>
            <w:id w:val="-89788113"/>
            <w:placeholder>
              <w:docPart w:val="93147FE83CA849E6B2596F59438EC400"/>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12318B" w:rsidP="001D5BC4">
            <w:pPr>
              <w:rPr>
                <w:rFonts w:ascii="Arial" w:hAnsi="Arial" w:cs="Arial"/>
                <w:color w:val="FF675D" w:themeColor="accent1"/>
              </w:rPr>
            </w:pPr>
            <w:r w:rsidRPr="00E73661">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4A27F5" w:rsidP="001D5BC4">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352797002"/>
            <w:placeholder>
              <w:docPart w:val="4D90CF89F5EE48E7BAA6901A4A4C257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duration</w:t>
            </w:r>
            <w:proofErr w:type="spellEnd"/>
            <w:r w:rsidRPr="00E73661">
              <w:rPr>
                <w:rFonts w:ascii="Arial" w:hAnsi="Arial" w:cs="Arial"/>
                <w:color w:val="FF675D" w:themeColor="accent1"/>
              </w:rPr>
              <w:t xml:space="preserve"> </w:t>
            </w:r>
            <w:r w:rsidR="0012318B" w:rsidRPr="00E73661">
              <w:rPr>
                <w:rFonts w:ascii="Arial" w:hAnsi="Arial" w:cs="Arial"/>
                <w:color w:val="FF675D" w:themeColor="accent1"/>
              </w:rPr>
              <w:t>(TT/MM/JJJJ – TT/MM/JJJJ)</w:t>
            </w:r>
          </w:p>
        </w:tc>
        <w:tc>
          <w:tcPr>
            <w:tcW w:w="4444" w:type="dxa"/>
          </w:tcPr>
          <w:p w:rsidR="0012318B" w:rsidRPr="00E73661" w:rsidRDefault="002B63A7"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r w:rsidR="0012318B" w:rsidRPr="00E73661">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p>
        </w:tc>
      </w:tr>
    </w:tbl>
    <w:p w:rsidR="0012318B" w:rsidRPr="00E73661" w:rsidRDefault="004A27F5" w:rsidP="004A27F5">
      <w:pPr>
        <w:pStyle w:val="berschrift1nummeriert"/>
        <w:rPr>
          <w:rFonts w:ascii="Arial" w:hAnsi="Arial" w:cs="Arial"/>
        </w:rPr>
      </w:pPr>
      <w:r w:rsidRPr="00E73661">
        <w:rPr>
          <w:rFonts w:ascii="Arial" w:hAnsi="Arial" w:cs="Arial"/>
        </w:rPr>
        <w:lastRenderedPageBreak/>
        <w:t xml:space="preserve">Project </w:t>
      </w:r>
      <w:proofErr w:type="spellStart"/>
      <w:r w:rsidRPr="00E73661">
        <w:rPr>
          <w:rFonts w:ascii="Arial" w:hAnsi="Arial" w:cs="Arial"/>
        </w:rPr>
        <w:t>summary</w:t>
      </w:r>
      <w:proofErr w:type="spellEnd"/>
    </w:p>
    <w:p w:rsidR="0012318B" w:rsidRPr="00B34FDA" w:rsidRDefault="004A27F5" w:rsidP="0012318B">
      <w:pPr>
        <w:rPr>
          <w:rFonts w:ascii="Arial" w:hAnsi="Arial" w:cs="Arial"/>
          <w:lang w:val="en-US"/>
        </w:rPr>
      </w:pPr>
      <w:r w:rsidRPr="00E73661">
        <w:rPr>
          <w:rFonts w:ascii="Arial" w:hAnsi="Arial" w:cs="Arial"/>
          <w:lang w:val="en-US"/>
        </w:rPr>
        <w:t xml:space="preserve">Please provide a short summary of the EU project that has been implemented. In particular, please describe the objectives that were achieved, as well as which, if any, of the originally defined </w:t>
      </w:r>
      <w:proofErr w:type="spellStart"/>
      <w:r w:rsidRPr="00E73661">
        <w:rPr>
          <w:rFonts w:ascii="Arial" w:hAnsi="Arial" w:cs="Arial"/>
          <w:lang w:val="en-US"/>
        </w:rPr>
        <w:t>objec-tives</w:t>
      </w:r>
      <w:proofErr w:type="spellEnd"/>
      <w:r w:rsidRPr="00E73661">
        <w:rPr>
          <w:rFonts w:ascii="Arial" w:hAnsi="Arial" w:cs="Arial"/>
          <w:lang w:val="en-US"/>
        </w:rPr>
        <w:t xml:space="preserve"> were not fulfilled. </w:t>
      </w:r>
      <w:r w:rsidRPr="00B34FDA">
        <w:rPr>
          <w:rFonts w:ascii="Arial" w:hAnsi="Arial" w:cs="Arial"/>
          <w:lang w:val="en-US"/>
        </w:rPr>
        <w:t>What outcomes did the project produce?</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official final report that was submitted by the coordinator to the National Agency concerned.</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2B63A7"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Contribution of the Swiss Partner to the EU project</w:t>
      </w:r>
    </w:p>
    <w:p w:rsidR="004A27F5" w:rsidRPr="00E73661" w:rsidRDefault="004A27F5" w:rsidP="0012318B">
      <w:pPr>
        <w:rPr>
          <w:rFonts w:ascii="Arial" w:hAnsi="Arial" w:cs="Arial"/>
          <w:lang w:val="en-US"/>
        </w:rPr>
      </w:pPr>
      <w:r w:rsidRPr="00E73661">
        <w:rPr>
          <w:rFonts w:ascii="Arial" w:hAnsi="Arial" w:cs="Arial"/>
          <w:lang w:val="en-US"/>
        </w:rPr>
        <w:t>Describe the activities within the EU project in which you took part. For what activities were you responsible? What activities took place at the local level? How effective was collaboration and communication with your European partners, and with the project coordinator in particular?</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If available, please provide login details for the partnership's protected online workspace.</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12318B" w:rsidRPr="002B63A7"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12318B" w:rsidRPr="00E73661" w:rsidRDefault="004A27F5" w:rsidP="004A27F5">
      <w:pPr>
        <w:pStyle w:val="berschrift1nummeriert"/>
        <w:rPr>
          <w:rFonts w:ascii="Arial" w:hAnsi="Arial" w:cs="Arial"/>
        </w:rPr>
      </w:pPr>
      <w:r w:rsidRPr="00E73661">
        <w:rPr>
          <w:rFonts w:ascii="Arial" w:hAnsi="Arial" w:cs="Arial"/>
        </w:rPr>
        <w:t xml:space="preserve">Transnational </w:t>
      </w:r>
      <w:proofErr w:type="spellStart"/>
      <w:r w:rsidRPr="00E73661">
        <w:rPr>
          <w:rFonts w:ascii="Arial" w:hAnsi="Arial" w:cs="Arial"/>
        </w:rPr>
        <w:t>project</w:t>
      </w:r>
      <w:proofErr w:type="spellEnd"/>
      <w:r w:rsidRPr="00E73661">
        <w:rPr>
          <w:rFonts w:ascii="Arial" w:hAnsi="Arial" w:cs="Arial"/>
        </w:rPr>
        <w:t xml:space="preserve"> </w:t>
      </w:r>
      <w:proofErr w:type="spellStart"/>
      <w:r w:rsidRPr="00E73661">
        <w:rPr>
          <w:rFonts w:ascii="Arial" w:hAnsi="Arial" w:cs="Arial"/>
        </w:rPr>
        <w:t>meetings</w:t>
      </w:r>
      <w:proofErr w:type="spellEnd"/>
    </w:p>
    <w:p w:rsidR="0012318B" w:rsidRPr="00E73661" w:rsidRDefault="004A27F5" w:rsidP="0012318B">
      <w:pPr>
        <w:rPr>
          <w:rFonts w:ascii="Arial" w:hAnsi="Arial" w:cs="Arial"/>
          <w:lang w:val="en-US"/>
        </w:rPr>
      </w:pPr>
      <w:r w:rsidRPr="00E73661">
        <w:rPr>
          <w:rFonts w:ascii="Arial" w:hAnsi="Arial" w:cs="Arial"/>
          <w:lang w:val="en-US"/>
        </w:rPr>
        <w:t>Please provide useful information relating to the transnational project meetings that were held (e.g. number of meetings, topics covered, participants in the meetings, etc.). You should also provide specific information on your own contribution to the meetings</w:t>
      </w:r>
      <w:r w:rsidR="0012318B" w:rsidRPr="00E73661">
        <w:rPr>
          <w:rFonts w:ascii="Arial" w:hAnsi="Arial" w:cs="Arial"/>
          <w:lang w:val="en-US"/>
        </w:rPr>
        <w:t xml:space="preserve">. </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agendas, minutes and proof of attendance for these meetings.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2B63A7"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4A27F5" w:rsidRPr="00B34FDA" w:rsidRDefault="004A27F5" w:rsidP="004A27F5">
      <w:pPr>
        <w:pStyle w:val="berschrift1nummeriert"/>
        <w:ind w:left="425"/>
        <w:rPr>
          <w:rFonts w:ascii="Arial" w:hAnsi="Arial" w:cs="Arial"/>
          <w:lang w:val="en-US"/>
        </w:rPr>
      </w:pPr>
      <w:r w:rsidRPr="00B34FDA">
        <w:rPr>
          <w:rFonts w:ascii="Arial" w:hAnsi="Arial" w:cs="Arial"/>
          <w:lang w:val="en-US"/>
        </w:rPr>
        <w:t xml:space="preserve">Attainment of cantonal and confederation education policy goals </w:t>
      </w:r>
    </w:p>
    <w:p w:rsidR="0012318B" w:rsidRPr="00E73661" w:rsidRDefault="004A27F5" w:rsidP="0012318B">
      <w:pPr>
        <w:rPr>
          <w:rFonts w:ascii="Arial" w:hAnsi="Arial" w:cs="Arial"/>
          <w:lang w:val="en-US"/>
        </w:rPr>
      </w:pPr>
      <w:r w:rsidRPr="00E73661">
        <w:rPr>
          <w:rFonts w:ascii="Arial" w:hAnsi="Arial" w:cs="Arial"/>
          <w:lang w:val="en-US"/>
        </w:rPr>
        <w:t xml:space="preserve">Explain the extent to which this project and/or your participation in it has contributed to the achievement of the educational goals of the confederation and/or the cantons at the educational level chosen by you. For </w:t>
      </w:r>
      <w:r w:rsidR="003E1E5C">
        <w:rPr>
          <w:rFonts w:ascii="Arial" w:hAnsi="Arial" w:cs="Arial"/>
          <w:lang w:val="en-US"/>
        </w:rPr>
        <w:t>adult education</w:t>
      </w:r>
      <w:r w:rsidRPr="00E73661">
        <w:rPr>
          <w:rFonts w:ascii="Arial" w:hAnsi="Arial" w:cs="Arial"/>
          <w:lang w:val="en-US"/>
        </w:rPr>
        <w:t xml:space="preserve"> projects, the points of focus for adult education apply. For Youth in Action projects, the youth policy goals of the confederation apply.</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2B63A7" w:rsidTr="004A27F5">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Short term joint staff training events</w:t>
      </w:r>
    </w:p>
    <w:p w:rsidR="004A27F5" w:rsidRPr="00E73661" w:rsidRDefault="004A27F5" w:rsidP="0012318B">
      <w:pPr>
        <w:rPr>
          <w:rFonts w:ascii="Arial" w:hAnsi="Arial" w:cs="Arial"/>
          <w:lang w:val="en-US"/>
        </w:rPr>
      </w:pPr>
      <w:r w:rsidRPr="00E73661">
        <w:rPr>
          <w:rFonts w:ascii="Arial" w:hAnsi="Arial" w:cs="Arial"/>
          <w:lang w:val="en-US"/>
        </w:rPr>
        <w:t>If you have included short term joint staff training events in your project, please provide useful information relating to the events that were held (date and place of the activities, names of the participants, agenda, results etc.).</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for these events.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2B63A7" w:rsidTr="00CB743E">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CB743E">
      <w:pPr>
        <w:pStyle w:val="berschrift1nummeriert"/>
        <w:rPr>
          <w:rFonts w:ascii="Arial" w:hAnsi="Arial" w:cs="Arial"/>
        </w:rPr>
      </w:pPr>
      <w:proofErr w:type="spellStart"/>
      <w:r w:rsidRPr="00E73661">
        <w:rPr>
          <w:rFonts w:ascii="Arial" w:hAnsi="Arial" w:cs="Arial"/>
        </w:rPr>
        <w:lastRenderedPageBreak/>
        <w:t>Intellectual</w:t>
      </w:r>
      <w:proofErr w:type="spellEnd"/>
      <w:r w:rsidRPr="00E73661">
        <w:rPr>
          <w:rFonts w:ascii="Arial" w:hAnsi="Arial" w:cs="Arial"/>
        </w:rPr>
        <w:t xml:space="preserve"> </w:t>
      </w:r>
      <w:proofErr w:type="spellStart"/>
      <w:r w:rsidRPr="00E73661">
        <w:rPr>
          <w:rFonts w:ascii="Arial" w:hAnsi="Arial" w:cs="Arial"/>
        </w:rPr>
        <w:t>outputs</w:t>
      </w:r>
      <w:proofErr w:type="spellEnd"/>
    </w:p>
    <w:p w:rsidR="00CB743E" w:rsidRPr="00E73661" w:rsidRDefault="00CB743E" w:rsidP="00CB743E">
      <w:pPr>
        <w:rPr>
          <w:rFonts w:ascii="Arial" w:hAnsi="Arial" w:cs="Arial"/>
          <w:lang w:val="en-US"/>
        </w:rPr>
      </w:pPr>
      <w:r w:rsidRPr="00E73661">
        <w:rPr>
          <w:rFonts w:ascii="Arial" w:hAnsi="Arial" w:cs="Arial"/>
          <w:u w:val="single"/>
          <w:lang w:val="en-US"/>
        </w:rPr>
        <w:t>If you have included</w:t>
      </w:r>
      <w:r w:rsidRPr="00E73661">
        <w:rPr>
          <w:rFonts w:ascii="Arial" w:hAnsi="Arial" w:cs="Arial"/>
          <w:lang w:val="en-US"/>
        </w:rPr>
        <w:t xml:space="preserve"> Intellectual outputs in your project, please describe the results that have been achieved.</w:t>
      </w:r>
    </w:p>
    <w:p w:rsidR="00CB743E" w:rsidRPr="00B34FDA" w:rsidRDefault="00CB743E" w:rsidP="00CB743E">
      <w:pPr>
        <w:rPr>
          <w:rFonts w:ascii="Arial" w:hAnsi="Arial" w:cs="Arial"/>
          <w:lang w:val="en-US"/>
        </w:rPr>
      </w:pPr>
      <w:r w:rsidRPr="00E73661">
        <w:rPr>
          <w:rFonts w:ascii="Arial" w:hAnsi="Arial" w:cs="Arial"/>
          <w:lang w:val="en-US"/>
        </w:rPr>
        <w:t xml:space="preserve">Were these Intellectual outputs </w:t>
      </w:r>
      <w:proofErr w:type="spellStart"/>
      <w:r w:rsidRPr="00E73661">
        <w:rPr>
          <w:rFonts w:ascii="Arial" w:hAnsi="Arial" w:cs="Arial"/>
          <w:lang w:val="en-US"/>
        </w:rPr>
        <w:t>realised</w:t>
      </w:r>
      <w:proofErr w:type="spellEnd"/>
      <w:r w:rsidRPr="00E73661">
        <w:rPr>
          <w:rFonts w:ascii="Arial" w:hAnsi="Arial" w:cs="Arial"/>
          <w:lang w:val="en-US"/>
        </w:rPr>
        <w:t xml:space="preserve"> in line with initial expectations and plans? </w:t>
      </w:r>
      <w:r w:rsidRPr="00B34FDA">
        <w:rPr>
          <w:rFonts w:ascii="Arial" w:hAnsi="Arial" w:cs="Arial"/>
          <w:lang w:val="en-US"/>
        </w:rPr>
        <w:t>If not, please explain why.</w:t>
      </w:r>
    </w:p>
    <w:p w:rsidR="0012318B" w:rsidRPr="00E73661" w:rsidRDefault="00CB743E" w:rsidP="00CB743E">
      <w:pPr>
        <w:rPr>
          <w:rFonts w:ascii="Arial" w:hAnsi="Arial" w:cs="Arial"/>
          <w:lang w:val="en-US"/>
        </w:rPr>
      </w:pPr>
      <w:r w:rsidRPr="00E73661">
        <w:rPr>
          <w:rFonts w:ascii="Arial" w:hAnsi="Arial" w:cs="Arial"/>
          <w:lang w:val="en-US"/>
        </w:rPr>
        <w:t>Please provide a link to the results. Please also attach supporting documents (work plans, pro-</w:t>
      </w:r>
      <w:proofErr w:type="spellStart"/>
      <w:r w:rsidRPr="00E73661">
        <w:rPr>
          <w:rFonts w:ascii="Arial" w:hAnsi="Arial" w:cs="Arial"/>
          <w:lang w:val="en-US"/>
        </w:rPr>
        <w:t>gress</w:t>
      </w:r>
      <w:proofErr w:type="spellEnd"/>
      <w:r w:rsidRPr="00E73661">
        <w:rPr>
          <w:rFonts w:ascii="Arial" w:hAnsi="Arial" w:cs="Arial"/>
          <w:lang w:val="en-US"/>
        </w:rPr>
        <w:t xml:space="preserve"> reports, etc.) to illustrate the working process in detail.</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timesheets for participating staff, as well as the final results.</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2B63A7"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BD0589">
      <w:pPr>
        <w:pStyle w:val="berschrift1nummeriert"/>
        <w:ind w:hanging="567"/>
        <w:rPr>
          <w:rFonts w:ascii="Arial" w:hAnsi="Arial" w:cs="Arial"/>
        </w:rPr>
      </w:pPr>
      <w:r w:rsidRPr="00E73661">
        <w:rPr>
          <w:rFonts w:ascii="Arial" w:hAnsi="Arial" w:cs="Arial"/>
        </w:rPr>
        <w:t xml:space="preserve">Multiplier </w:t>
      </w:r>
      <w:proofErr w:type="spellStart"/>
      <w:r w:rsidRPr="00E73661">
        <w:rPr>
          <w:rFonts w:ascii="Arial" w:hAnsi="Arial" w:cs="Arial"/>
        </w:rPr>
        <w:t>event</w:t>
      </w:r>
      <w:proofErr w:type="spellEnd"/>
    </w:p>
    <w:p w:rsidR="00CB743E" w:rsidRPr="00E73661" w:rsidRDefault="00CB743E" w:rsidP="0012318B">
      <w:pPr>
        <w:rPr>
          <w:rFonts w:ascii="Arial" w:hAnsi="Arial" w:cs="Arial"/>
          <w:lang w:val="en-US"/>
        </w:rPr>
      </w:pPr>
      <w:r w:rsidRPr="00E73661">
        <w:rPr>
          <w:rFonts w:ascii="Arial" w:hAnsi="Arial" w:cs="Arial"/>
          <w:lang w:val="en-US"/>
        </w:rPr>
        <w:t xml:space="preserve">If you have included a multiplier event in your project, please provide useful information relating to the event held in Switzerland (date and place of the event, number of participants from Switzerland, number of participants from abroad, objectives of the event, target groups, intellectual outputs presented, agenda, results, feedbacks received etc.). </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(including signature, name and institution of the participants), the detailed agenda and the documents distributed at the event.</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2B63A7"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BD0589">
      <w:pPr>
        <w:pStyle w:val="berschrift1nummeriert"/>
        <w:ind w:hanging="567"/>
        <w:rPr>
          <w:rFonts w:ascii="Arial" w:hAnsi="Arial" w:cs="Arial"/>
        </w:rPr>
      </w:pPr>
      <w:r w:rsidRPr="00E73661">
        <w:rPr>
          <w:rFonts w:ascii="Arial" w:hAnsi="Arial" w:cs="Arial"/>
        </w:rPr>
        <w:t xml:space="preserve">Project </w:t>
      </w:r>
      <w:proofErr w:type="spellStart"/>
      <w:r w:rsidRPr="00E73661">
        <w:rPr>
          <w:rFonts w:ascii="Arial" w:hAnsi="Arial" w:cs="Arial"/>
        </w:rPr>
        <w:t>impacts</w:t>
      </w:r>
      <w:proofErr w:type="spellEnd"/>
    </w:p>
    <w:p w:rsidR="0012318B" w:rsidRPr="00E73661" w:rsidRDefault="00CB743E" w:rsidP="0012318B">
      <w:pPr>
        <w:rPr>
          <w:rFonts w:ascii="Arial" w:hAnsi="Arial" w:cs="Arial"/>
        </w:rPr>
      </w:pPr>
      <w:r w:rsidRPr="00E73661">
        <w:rPr>
          <w:rFonts w:ascii="Arial" w:hAnsi="Arial" w:cs="Arial"/>
          <w:lang w:val="en-US"/>
        </w:rPr>
        <w:t>What impacts has the project had on your institution/</w:t>
      </w:r>
      <w:proofErr w:type="spellStart"/>
      <w:r w:rsidRPr="00E73661">
        <w:rPr>
          <w:rFonts w:ascii="Arial" w:hAnsi="Arial" w:cs="Arial"/>
          <w:lang w:val="en-US"/>
        </w:rPr>
        <w:t>organisation</w:t>
      </w:r>
      <w:proofErr w:type="spellEnd"/>
      <w:r w:rsidRPr="00E73661">
        <w:rPr>
          <w:rFonts w:ascii="Arial" w:hAnsi="Arial" w:cs="Arial"/>
          <w:lang w:val="en-US"/>
        </w:rPr>
        <w:t>, Switzerland/your region, the par-</w:t>
      </w:r>
      <w:proofErr w:type="spellStart"/>
      <w:r w:rsidRPr="00E73661">
        <w:rPr>
          <w:rFonts w:ascii="Arial" w:hAnsi="Arial" w:cs="Arial"/>
          <w:lang w:val="en-US"/>
        </w:rPr>
        <w:t>ticipants</w:t>
      </w:r>
      <w:proofErr w:type="spellEnd"/>
      <w:r w:rsidRPr="00E73661">
        <w:rPr>
          <w:rFonts w:ascii="Arial" w:hAnsi="Arial" w:cs="Arial"/>
          <w:lang w:val="en-US"/>
        </w:rPr>
        <w:t xml:space="preserve"> and other relevant areas? </w:t>
      </w:r>
      <w:proofErr w:type="spellStart"/>
      <w:r w:rsidRPr="00E73661">
        <w:rPr>
          <w:rFonts w:ascii="Arial" w:hAnsi="Arial" w:cs="Arial"/>
        </w:rPr>
        <w:t>Please</w:t>
      </w:r>
      <w:proofErr w:type="spellEnd"/>
      <w:r w:rsidRPr="00E73661">
        <w:rPr>
          <w:rFonts w:ascii="Arial" w:hAnsi="Arial" w:cs="Arial"/>
        </w:rPr>
        <w:t xml:space="preserve"> </w:t>
      </w:r>
      <w:proofErr w:type="spellStart"/>
      <w:r w:rsidRPr="00E73661">
        <w:rPr>
          <w:rFonts w:ascii="Arial" w:hAnsi="Arial" w:cs="Arial"/>
        </w:rPr>
        <w:t>distinguish</w:t>
      </w:r>
      <w:proofErr w:type="spellEnd"/>
      <w:r w:rsidRPr="00E73661">
        <w:rPr>
          <w:rFonts w:ascii="Arial" w:hAnsi="Arial" w:cs="Arial"/>
        </w:rPr>
        <w:t xml:space="preserve"> </w:t>
      </w:r>
      <w:proofErr w:type="spellStart"/>
      <w:r w:rsidRPr="00E73661">
        <w:rPr>
          <w:rFonts w:ascii="Arial" w:hAnsi="Arial" w:cs="Arial"/>
        </w:rPr>
        <w:t>between</w:t>
      </w:r>
      <w:proofErr w:type="spellEnd"/>
      <w:r w:rsidRPr="00E73661">
        <w:rPr>
          <w:rFonts w:ascii="Arial" w:hAnsi="Arial" w:cs="Arial"/>
        </w:rPr>
        <w:t xml:space="preserve"> national, regional </w:t>
      </w:r>
      <w:proofErr w:type="spellStart"/>
      <w:r w:rsidRPr="00E73661">
        <w:rPr>
          <w:rFonts w:ascii="Arial" w:hAnsi="Arial" w:cs="Arial"/>
        </w:rPr>
        <w:t>and</w:t>
      </w:r>
      <w:proofErr w:type="spellEnd"/>
      <w:r w:rsidRPr="00E73661">
        <w:rPr>
          <w:rFonts w:ascii="Arial" w:hAnsi="Arial" w:cs="Arial"/>
        </w:rPr>
        <w:t xml:space="preserve"> </w:t>
      </w:r>
      <w:proofErr w:type="spellStart"/>
      <w:r w:rsidRPr="00E73661">
        <w:rPr>
          <w:rFonts w:ascii="Arial" w:hAnsi="Arial" w:cs="Arial"/>
        </w:rPr>
        <w:t>local</w:t>
      </w:r>
      <w:proofErr w:type="spellEnd"/>
      <w:r w:rsidRPr="00E73661">
        <w:rPr>
          <w:rFonts w:ascii="Arial" w:hAnsi="Arial" w:cs="Arial"/>
        </w:rPr>
        <w:t xml:space="preserve"> </w:t>
      </w:r>
      <w:proofErr w:type="spellStart"/>
      <w:r w:rsidRPr="00E73661">
        <w:rPr>
          <w:rFonts w:ascii="Arial" w:hAnsi="Arial" w:cs="Arial"/>
        </w:rPr>
        <w:t>impacts</w:t>
      </w:r>
      <w:proofErr w:type="spellEnd"/>
      <w:r w:rsidRPr="00E73661">
        <w:rPr>
          <w:rFonts w:ascii="Arial" w:hAnsi="Arial" w:cs="Arial"/>
        </w:rPr>
        <w:t>.</w:t>
      </w:r>
    </w:p>
    <w:p w:rsidR="00CB743E" w:rsidRPr="00E73661" w:rsidRDefault="00CB743E"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E73661" w:rsidTr="00CB743E">
        <w:tc>
          <w:tcPr>
            <w:tcW w:w="8579" w:type="dxa"/>
          </w:tcPr>
          <w:p w:rsidR="00BD0589" w:rsidRPr="00E73661" w:rsidRDefault="00BD0589" w:rsidP="0012318B">
            <w:pPr>
              <w:rPr>
                <w:rFonts w:ascii="Arial" w:hAnsi="Arial" w:cs="Arial"/>
              </w:rPr>
            </w:pPr>
          </w:p>
          <w:p w:rsidR="00BD0589" w:rsidRPr="00E73661" w:rsidRDefault="00BD0589" w:rsidP="0012318B">
            <w:pPr>
              <w:rPr>
                <w:rFonts w:ascii="Arial" w:hAnsi="Arial" w:cs="Arial"/>
              </w:rPr>
            </w:pPr>
          </w:p>
        </w:tc>
      </w:tr>
    </w:tbl>
    <w:p w:rsidR="0012318B" w:rsidRPr="00E73661" w:rsidRDefault="00CB743E" w:rsidP="00CB743E">
      <w:pPr>
        <w:pStyle w:val="berschrift1nummeriert"/>
        <w:rPr>
          <w:rFonts w:ascii="Arial" w:hAnsi="Arial" w:cs="Arial"/>
          <w:lang w:val="en-US"/>
        </w:rPr>
      </w:pPr>
      <w:r w:rsidRPr="00E73661">
        <w:rPr>
          <w:rFonts w:ascii="Arial" w:hAnsi="Arial" w:cs="Arial"/>
          <w:lang w:val="en-US"/>
        </w:rPr>
        <w:t xml:space="preserve">Dissemination and use of project results in Switzerland </w:t>
      </w:r>
    </w:p>
    <w:p w:rsidR="0012318B" w:rsidRPr="00E73661" w:rsidRDefault="00CB743E" w:rsidP="0012318B">
      <w:pPr>
        <w:rPr>
          <w:rFonts w:ascii="Arial" w:hAnsi="Arial" w:cs="Arial"/>
          <w:lang w:val="en-US"/>
        </w:rPr>
      </w:pPr>
      <w:r w:rsidRPr="00E73661">
        <w:rPr>
          <w:rFonts w:ascii="Arial" w:hAnsi="Arial" w:cs="Arial"/>
          <w:lang w:val="en-US"/>
        </w:rPr>
        <w:t>What activities did you conduct in order to disseminate project results in Switzerland? How (in what form), using which channels and how often were project outcomes communicated? Which target groups were addressed? What action did you take to ensure that the project outcomes continue to be disseminated and used in the long term? What feedback have you received from end users or stakeholders?</w:t>
      </w:r>
    </w:p>
    <w:p w:rsidR="00CB743E" w:rsidRPr="00E73661" w:rsidRDefault="00CB743E" w:rsidP="00CB743E">
      <w:pPr>
        <w:pStyle w:val="Listenabsatz"/>
        <w:numPr>
          <w:ilvl w:val="0"/>
          <w:numId w:val="45"/>
        </w:numPr>
        <w:ind w:left="284" w:hanging="284"/>
        <w:jc w:val="both"/>
        <w:rPr>
          <w:rFonts w:ascii="Arial" w:hAnsi="Arial" w:cs="Arial"/>
          <w:color w:val="FF675D" w:themeColor="accent1"/>
          <w:lang w:val="en-US"/>
        </w:rPr>
      </w:pPr>
      <w:r w:rsidRPr="00E73661">
        <w:rPr>
          <w:rFonts w:ascii="Arial" w:hAnsi="Arial" w:cs="Arial"/>
          <w:color w:val="FF675D" w:themeColor="accent1"/>
          <w:lang w:val="en-US"/>
        </w:rPr>
        <w:t>Where appropriate, please provide proof of dissemination activities, by enclosing press articles, newsletters, brochures or flyers.</w:t>
      </w:r>
    </w:p>
    <w:p w:rsidR="0012318B" w:rsidRPr="002B63A7" w:rsidRDefault="00CB743E" w:rsidP="00CB743E">
      <w:pPr>
        <w:pStyle w:val="Listenabsatz"/>
        <w:numPr>
          <w:ilvl w:val="0"/>
          <w:numId w:val="45"/>
        </w:numPr>
        <w:ind w:left="284" w:hanging="284"/>
        <w:jc w:val="both"/>
        <w:rPr>
          <w:rFonts w:ascii="Arial" w:hAnsi="Arial" w:cs="Arial"/>
          <w:lang w:val="en-US"/>
        </w:rPr>
      </w:pPr>
      <w:r w:rsidRPr="00E73661">
        <w:rPr>
          <w:rFonts w:ascii="Arial" w:hAnsi="Arial" w:cs="Arial"/>
          <w:color w:val="FF675D" w:themeColor="accent1"/>
          <w:lang w:val="en-US"/>
        </w:rPr>
        <w:t>If possible, please provide evidence of the number of people and/or institutions reached.</w:t>
      </w:r>
    </w:p>
    <w:p w:rsidR="002B63A7" w:rsidRPr="002B63A7" w:rsidRDefault="002B63A7" w:rsidP="002B63A7">
      <w:pPr>
        <w:jc w:val="both"/>
        <w:rPr>
          <w:rFonts w:ascii="Arial" w:hAnsi="Arial" w:cs="Arial"/>
          <w:lang w:val="en-US"/>
        </w:rPr>
      </w:pPr>
      <w:bookmarkStart w:id="0" w:name="_GoBack"/>
      <w:bookmarkEnd w:id="0"/>
    </w:p>
    <w:tbl>
      <w:tblPr>
        <w:tblStyle w:val="Tabellenraster1"/>
        <w:tblW w:w="0" w:type="auto"/>
        <w:tblLook w:val="04A0" w:firstRow="1" w:lastRow="0" w:firstColumn="1" w:lastColumn="0" w:noHBand="0" w:noVBand="1"/>
      </w:tblPr>
      <w:tblGrid>
        <w:gridCol w:w="8579"/>
      </w:tblGrid>
      <w:tr w:rsidR="00BD0589" w:rsidRPr="002B63A7" w:rsidTr="00CB743E">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CB743E">
      <w:pPr>
        <w:pStyle w:val="berschrift1nummeriert"/>
        <w:rPr>
          <w:rFonts w:ascii="Arial" w:hAnsi="Arial" w:cs="Arial"/>
        </w:rPr>
      </w:pPr>
      <w:r w:rsidRPr="00E73661">
        <w:rPr>
          <w:rFonts w:ascii="Arial" w:hAnsi="Arial" w:cs="Arial"/>
        </w:rPr>
        <w:t xml:space="preserve">Monitoring </w:t>
      </w:r>
      <w:proofErr w:type="spellStart"/>
      <w:r w:rsidRPr="00E73661">
        <w:rPr>
          <w:rFonts w:ascii="Arial" w:hAnsi="Arial" w:cs="Arial"/>
        </w:rPr>
        <w:t>and</w:t>
      </w:r>
      <w:proofErr w:type="spellEnd"/>
      <w:r w:rsidRPr="00E73661">
        <w:rPr>
          <w:rFonts w:ascii="Arial" w:hAnsi="Arial" w:cs="Arial"/>
        </w:rPr>
        <w:t xml:space="preserve"> </w:t>
      </w:r>
      <w:proofErr w:type="spellStart"/>
      <w:r w:rsidRPr="00E73661">
        <w:rPr>
          <w:rFonts w:ascii="Arial" w:hAnsi="Arial" w:cs="Arial"/>
        </w:rPr>
        <w:t>evaluation</w:t>
      </w:r>
      <w:proofErr w:type="spellEnd"/>
      <w:r w:rsidRPr="00E73661">
        <w:rPr>
          <w:rFonts w:ascii="Arial" w:hAnsi="Arial" w:cs="Arial"/>
        </w:rPr>
        <w:t xml:space="preserve"> </w:t>
      </w:r>
      <w:proofErr w:type="spellStart"/>
      <w:r w:rsidRPr="00E73661">
        <w:rPr>
          <w:rFonts w:ascii="Arial" w:hAnsi="Arial" w:cs="Arial"/>
        </w:rPr>
        <w:t>activities</w:t>
      </w:r>
      <w:proofErr w:type="spellEnd"/>
    </w:p>
    <w:p w:rsidR="0012318B" w:rsidRDefault="00CB743E" w:rsidP="0012318B">
      <w:pPr>
        <w:rPr>
          <w:rFonts w:ascii="Arial" w:hAnsi="Arial" w:cs="Arial"/>
          <w:lang w:val="en-US"/>
        </w:rPr>
      </w:pPr>
      <w:r w:rsidRPr="00E73661">
        <w:rPr>
          <w:rFonts w:ascii="Arial" w:hAnsi="Arial" w:cs="Arial"/>
          <w:lang w:val="en-US"/>
        </w:rPr>
        <w:t>How did you measure the success of your project and the quality</w:t>
      </w:r>
      <w:r w:rsidR="002B63A7">
        <w:rPr>
          <w:rFonts w:ascii="Arial" w:hAnsi="Arial" w:cs="Arial"/>
          <w:lang w:val="en-US"/>
        </w:rPr>
        <w:t xml:space="preserve"> of results? What monitoring ac</w:t>
      </w:r>
      <w:r w:rsidRPr="00E73661">
        <w:rPr>
          <w:rFonts w:ascii="Arial" w:hAnsi="Arial" w:cs="Arial"/>
          <w:lang w:val="en-US"/>
        </w:rPr>
        <w:t>tivities did you conduct in Switzerland to assess the extent to which your project achieved its objectives? How did you evaluate the outputs that were produced? Were Swiss institutions involved? If so, which ones, and how did you work with them?</w:t>
      </w:r>
    </w:p>
    <w:p w:rsidR="002B63A7" w:rsidRPr="00E73661" w:rsidRDefault="002B63A7" w:rsidP="0012318B">
      <w:pP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12318B" w:rsidRPr="00E73661" w:rsidRDefault="00CB743E" w:rsidP="00CB743E">
      <w:pPr>
        <w:pStyle w:val="berschrift1nummeriert"/>
        <w:rPr>
          <w:rFonts w:ascii="Arial" w:hAnsi="Arial" w:cs="Arial"/>
        </w:rPr>
      </w:pPr>
      <w:r w:rsidRPr="00E73661">
        <w:rPr>
          <w:rFonts w:ascii="Arial" w:hAnsi="Arial" w:cs="Arial"/>
        </w:rPr>
        <w:t xml:space="preserve">Other </w:t>
      </w:r>
      <w:proofErr w:type="spellStart"/>
      <w:r w:rsidRPr="00E73661">
        <w:rPr>
          <w:rFonts w:ascii="Arial" w:hAnsi="Arial" w:cs="Arial"/>
        </w:rPr>
        <w:t>useful</w:t>
      </w:r>
      <w:proofErr w:type="spellEnd"/>
      <w:r w:rsidRPr="00E73661">
        <w:rPr>
          <w:rFonts w:ascii="Arial" w:hAnsi="Arial" w:cs="Arial"/>
        </w:rPr>
        <w:t xml:space="preserve"> </w:t>
      </w:r>
      <w:proofErr w:type="spellStart"/>
      <w:r w:rsidRPr="00E73661">
        <w:rPr>
          <w:rFonts w:ascii="Arial" w:hAnsi="Arial" w:cs="Arial"/>
        </w:rPr>
        <w:t>information</w:t>
      </w:r>
      <w:proofErr w:type="spellEnd"/>
    </w:p>
    <w:p w:rsidR="0012318B" w:rsidRDefault="00CB743E" w:rsidP="0012318B">
      <w:pPr>
        <w:rPr>
          <w:rFonts w:ascii="Arial" w:hAnsi="Arial" w:cs="Arial"/>
          <w:lang w:val="en-US"/>
        </w:rPr>
      </w:pPr>
      <w:r w:rsidRPr="00E73661">
        <w:rPr>
          <w:rFonts w:ascii="Arial" w:hAnsi="Arial" w:cs="Arial"/>
          <w:lang w:val="en-US"/>
        </w:rPr>
        <w:t>If relevant, please provide all further information deemed necessary to give a comprehensive over-view of the implemented project.</w:t>
      </w:r>
    </w:p>
    <w:p w:rsidR="002B63A7" w:rsidRPr="00E73661"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2B63A7"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12318B" w:rsidP="00BD0589">
      <w:pPr>
        <w:pStyle w:val="berschrift1nummeriert"/>
        <w:ind w:hanging="567"/>
        <w:rPr>
          <w:rFonts w:ascii="Arial" w:hAnsi="Arial" w:cs="Arial"/>
        </w:rPr>
      </w:pPr>
      <w:r w:rsidRPr="00E73661">
        <w:rPr>
          <w:rFonts w:ascii="Arial" w:hAnsi="Arial" w:cs="Arial"/>
        </w:rPr>
        <w:t>Budget</w:t>
      </w:r>
    </w:p>
    <w:p w:rsidR="00BD0589" w:rsidRPr="00E73661" w:rsidRDefault="00CB743E" w:rsidP="00BD0589">
      <w:pPr>
        <w:pStyle w:val="Untertitel"/>
        <w:rPr>
          <w:rFonts w:ascii="Arial" w:hAnsi="Arial" w:cs="Arial"/>
          <w:lang w:val="en-US"/>
        </w:rPr>
      </w:pPr>
      <w:r w:rsidRPr="00E73661">
        <w:rPr>
          <w:rFonts w:ascii="Arial" w:hAnsi="Arial" w:cs="Arial"/>
          <w:lang w:val="en-US"/>
        </w:rPr>
        <w:t>Financial statement on the Swiss grant</w:t>
      </w:r>
      <w:r w:rsidR="00BD0589" w:rsidRPr="00E73661">
        <w:rPr>
          <w:rFonts w:ascii="Arial" w:hAnsi="Arial" w:cs="Arial"/>
          <w:lang w:val="en-US"/>
        </w:rPr>
        <w:t xml:space="preserve"> </w:t>
      </w:r>
    </w:p>
    <w:tbl>
      <w:tblPr>
        <w:tblStyle w:val="MovetiaStandard"/>
        <w:tblW w:w="0" w:type="auto"/>
        <w:tblLook w:val="04A0" w:firstRow="1" w:lastRow="0" w:firstColumn="1" w:lastColumn="0" w:noHBand="0" w:noVBand="1"/>
      </w:tblPr>
      <w:tblGrid>
        <w:gridCol w:w="7088"/>
        <w:gridCol w:w="1501"/>
      </w:tblGrid>
      <w:tr w:rsidR="00BD0589" w:rsidRPr="00E73661"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BD0589" w:rsidP="00BD0589">
            <w:pPr>
              <w:rPr>
                <w:rFonts w:ascii="Arial" w:hAnsi="Arial" w:cs="Arial"/>
                <w:lang w:val="en-US"/>
              </w:rPr>
            </w:pPr>
          </w:p>
        </w:tc>
        <w:tc>
          <w:tcPr>
            <w:tcW w:w="1501" w:type="dxa"/>
          </w:tcPr>
          <w:p w:rsidR="00BD0589" w:rsidRPr="00E73661"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Gesamtbetrag in CH</w:t>
            </w:r>
          </w:p>
        </w:tc>
      </w:tr>
      <w:tr w:rsidR="00BD0589" w:rsidRPr="002B63A7"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awarded from Movetia (as in your grant agreement)</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2B63A7"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Total of pre-financing payment(s) received</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2B63A7"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used – cf. “TOTAL expenditure (flat-rates according to grant table)” in the financial overview</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E73661"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Request of beneficiary to receive the residual amount from Movetia</w:t>
            </w:r>
          </w:p>
        </w:tc>
        <w:tc>
          <w:tcPr>
            <w:tcW w:w="1501" w:type="dxa"/>
          </w:tcPr>
          <w:p w:rsidR="00BD0589" w:rsidRPr="00E73661" w:rsidRDefault="00CB743E" w:rsidP="00CB74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YES/NO</w:t>
            </w:r>
          </w:p>
        </w:tc>
      </w:tr>
    </w:tbl>
    <w:p w:rsidR="00E73661" w:rsidRPr="00E73661" w:rsidRDefault="00E73661" w:rsidP="0012318B">
      <w:pPr>
        <w:rPr>
          <w:rFonts w:ascii="Arial" w:hAnsi="Arial" w:cs="Arial"/>
          <w:color w:val="FF675D" w:themeColor="accent1"/>
          <w:lang w:val="en-US"/>
        </w:rPr>
      </w:pPr>
    </w:p>
    <w:p w:rsidR="0012318B" w:rsidRPr="00E73661" w:rsidRDefault="00CB743E" w:rsidP="0012318B">
      <w:pPr>
        <w:rPr>
          <w:rFonts w:ascii="Arial" w:hAnsi="Arial" w:cs="Arial"/>
          <w:lang w:val="en-US"/>
        </w:rPr>
      </w:pPr>
      <w:r w:rsidRPr="00E73661">
        <w:rPr>
          <w:rFonts w:ascii="Arial" w:hAnsi="Arial" w:cs="Arial"/>
          <w:color w:val="FF675D" w:themeColor="accent1"/>
          <w:lang w:val="en-US"/>
        </w:rPr>
        <w:t xml:space="preserve">Please attach the financial overview, duly filled in and signed by the 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w:t>
      </w:r>
    </w:p>
    <w:p w:rsidR="0012318B" w:rsidRPr="00E73661" w:rsidRDefault="00E73661" w:rsidP="00BD0589">
      <w:pPr>
        <w:pStyle w:val="berschrift1nummeriert"/>
        <w:numPr>
          <w:ilvl w:val="0"/>
          <w:numId w:val="0"/>
        </w:numPr>
        <w:ind w:left="567"/>
        <w:rPr>
          <w:rFonts w:ascii="Arial" w:hAnsi="Arial" w:cs="Arial"/>
          <w:lang w:val="en-US"/>
        </w:rPr>
      </w:pPr>
      <w:r w:rsidRPr="00E73661">
        <w:rPr>
          <w:rFonts w:ascii="Arial" w:hAnsi="Arial" w:cs="Arial"/>
          <w:lang w:val="en-US"/>
        </w:rPr>
        <w:t>Checklist</w:t>
      </w:r>
    </w:p>
    <w:p w:rsidR="00E73661" w:rsidRPr="00E73661" w:rsidRDefault="00E73661" w:rsidP="00E73661">
      <w:pPr>
        <w:spacing w:before="120" w:after="120" w:line="240" w:lineRule="auto"/>
        <w:rPr>
          <w:rFonts w:ascii="Arial" w:eastAsia="Calibri" w:hAnsi="Arial" w:cs="Arial"/>
          <w:szCs w:val="20"/>
          <w:lang w:val="en-GB" w:eastAsia="en-GB" w:bidi="en-GB"/>
        </w:rPr>
      </w:pPr>
      <w:r w:rsidRPr="00E73661">
        <w:rPr>
          <w:rFonts w:ascii="Arial" w:eastAsia="Calibri" w:hAnsi="Arial" w:cs="Arial"/>
          <w:szCs w:val="20"/>
          <w:lang w:val="en-GB" w:eastAsia="en-GB" w:bidi="en-GB"/>
        </w:rPr>
        <w:t>Before submitting your report to Movetia, please check that:</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All parts of the final report that are relevant to your project have been filled in.</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report has been signed.</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completed in full.</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signed.</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If relevant, a login to the partnership's protected workspace has been provided.</w:t>
      </w:r>
    </w:p>
    <w:p w:rsidR="00E73661" w:rsidRPr="00E73661" w:rsidRDefault="00E73661" w:rsidP="00E73661">
      <w:pPr>
        <w:numPr>
          <w:ilvl w:val="0"/>
          <w:numId w:val="46"/>
        </w:numPr>
        <w:spacing w:after="120" w:line="240" w:lineRule="auto"/>
        <w:ind w:left="709" w:hanging="352"/>
        <w:rPr>
          <w:rFonts w:ascii="Arial" w:eastAsia="Calibri" w:hAnsi="Arial" w:cs="Arial"/>
          <w:szCs w:val="20"/>
          <w:lang w:val="en-GB" w:eastAsia="en-GB" w:bidi="en-GB"/>
        </w:rPr>
      </w:pPr>
      <w:r w:rsidRPr="00E73661">
        <w:rPr>
          <w:rFonts w:ascii="Arial" w:eastAsia="Calibri" w:hAnsi="Arial" w:cs="Arial"/>
          <w:szCs w:val="20"/>
          <w:lang w:val="en-GB" w:eastAsia="en-GB" w:bidi="en-GB"/>
        </w:rPr>
        <w:t>All of the relevant annexes are attached:</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Agendas for transnational project meetings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Minutes of transnational project meetings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proof of attendance (original document)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list of participants of the multiplier event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Agenda and used documents for the multiplier event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outcomes produced by the Swiss partner</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timesheets in respect of Intellectual outputs (original documents)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Financial overview</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interim report for the EU project, and the evaluation of this interim report by the relevant National Agency</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final report for the EU project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lastRenderedPageBreak/>
        <w:t>Products for dissemination (if produced).</w:t>
      </w:r>
    </w:p>
    <w:p w:rsidR="0012318B" w:rsidRPr="00E73661" w:rsidRDefault="00E73661" w:rsidP="00BE7FA9">
      <w:pPr>
        <w:pStyle w:val="berschrift1nummeriert"/>
        <w:numPr>
          <w:ilvl w:val="0"/>
          <w:numId w:val="0"/>
        </w:numPr>
        <w:ind w:left="567"/>
        <w:rPr>
          <w:rFonts w:ascii="Arial" w:hAnsi="Arial" w:cs="Arial"/>
          <w:lang w:val="en-US"/>
        </w:rPr>
      </w:pPr>
      <w:proofErr w:type="spellStart"/>
      <w:r w:rsidRPr="00E73661">
        <w:rPr>
          <w:rFonts w:ascii="Arial" w:hAnsi="Arial" w:cs="Arial"/>
          <w:lang w:val="en-US"/>
        </w:rPr>
        <w:t>Unterschrift</w:t>
      </w:r>
      <w:proofErr w:type="spellEnd"/>
      <w:r w:rsidRPr="00E73661">
        <w:rPr>
          <w:rFonts w:ascii="Arial" w:hAnsi="Arial" w:cs="Arial"/>
          <w:lang w:val="en-US"/>
        </w:rPr>
        <w:t xml:space="preserve"> des </w:t>
      </w:r>
      <w:proofErr w:type="spellStart"/>
      <w:r w:rsidRPr="00E73661">
        <w:rPr>
          <w:rFonts w:ascii="Arial" w:hAnsi="Arial" w:cs="Arial"/>
          <w:lang w:val="en-US"/>
        </w:rPr>
        <w:t>Begünstigten</w:t>
      </w:r>
      <w:proofErr w:type="spellEnd"/>
    </w:p>
    <w:p w:rsidR="0012318B" w:rsidRPr="00E73661" w:rsidRDefault="00E73661" w:rsidP="0012318B">
      <w:pPr>
        <w:rPr>
          <w:rFonts w:ascii="Arial" w:hAnsi="Arial" w:cs="Arial"/>
          <w:lang w:val="en-US"/>
        </w:rPr>
      </w:pPr>
      <w:r w:rsidRPr="00E73661">
        <w:rPr>
          <w:rFonts w:ascii="Arial" w:hAnsi="Arial" w:cs="Arial"/>
          <w:lang w:val="en-US"/>
        </w:rPr>
        <w:t>The undersigned hereby confirms that the information contained in this final report is accurate and truthful</w:t>
      </w:r>
      <w:r w:rsidR="0012318B" w:rsidRPr="00E73661">
        <w:rPr>
          <w:rFonts w:ascii="Arial" w:hAnsi="Arial" w:cs="Arial"/>
          <w:lang w:val="en-US"/>
        </w:rPr>
        <w:t xml:space="preserve">. </w:t>
      </w:r>
    </w:p>
    <w:p w:rsidR="00BD0589" w:rsidRPr="00E73661" w:rsidRDefault="00BD0589" w:rsidP="0012318B">
      <w:pPr>
        <w:rPr>
          <w:rFonts w:ascii="Arial" w:hAnsi="Arial" w:cs="Arial"/>
          <w:lang w:val="en-US"/>
        </w:rPr>
      </w:pPr>
    </w:p>
    <w:tbl>
      <w:tblPr>
        <w:tblStyle w:val="MovetiaStandard"/>
        <w:tblW w:w="5000" w:type="pct"/>
        <w:tblLook w:val="04A0" w:firstRow="1" w:lastRow="0" w:firstColumn="1" w:lastColumn="0" w:noHBand="0" w:noVBand="1"/>
      </w:tblPr>
      <w:tblGrid>
        <w:gridCol w:w="4298"/>
        <w:gridCol w:w="4291"/>
      </w:tblGrid>
      <w:tr w:rsidR="00BD0589" w:rsidRPr="00E73661"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Place</w:t>
            </w:r>
            <w:r w:rsidR="00BD0589" w:rsidRPr="00E73661">
              <w:rPr>
                <w:rFonts w:ascii="Arial" w:hAnsi="Arial" w:cs="Arial"/>
              </w:rPr>
              <w:t>:</w:t>
            </w:r>
          </w:p>
        </w:tc>
        <w:tc>
          <w:tcPr>
            <w:tcW w:w="2498" w:type="pct"/>
          </w:tcPr>
          <w:p w:rsidR="00BD0589" w:rsidRPr="00E73661" w:rsidRDefault="00E73661"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Date</w:t>
            </w:r>
            <w:r w:rsidR="00BD0589" w:rsidRPr="00E73661">
              <w:rPr>
                <w:rFonts w:ascii="Arial" w:hAnsi="Arial" w:cs="Arial"/>
              </w:rPr>
              <w:t xml:space="preserve"> (TT-MM-JJJJ):</w:t>
            </w:r>
          </w:p>
        </w:tc>
      </w:tr>
      <w:tr w:rsidR="000F1309" w:rsidRPr="00E73661"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 xml:space="preserve">Name </w:t>
            </w:r>
            <w:proofErr w:type="spellStart"/>
            <w:r w:rsidRPr="00E73661">
              <w:rPr>
                <w:rFonts w:ascii="Arial" w:hAnsi="Arial" w:cs="Arial"/>
              </w:rPr>
              <w:t>of</w:t>
            </w:r>
            <w:proofErr w:type="spellEnd"/>
            <w:r w:rsidRPr="00E73661">
              <w:rPr>
                <w:rFonts w:ascii="Arial" w:hAnsi="Arial" w:cs="Arial"/>
              </w:rPr>
              <w:t xml:space="preserve"> </w:t>
            </w:r>
            <w:proofErr w:type="spellStart"/>
            <w:r w:rsidRPr="00E73661">
              <w:rPr>
                <w:rFonts w:ascii="Arial" w:hAnsi="Arial" w:cs="Arial"/>
              </w:rPr>
              <w:t>beneficiary</w:t>
            </w:r>
            <w:proofErr w:type="spellEnd"/>
            <w:r w:rsidRPr="00E73661">
              <w:rPr>
                <w:rFonts w:ascii="Arial" w:hAnsi="Arial" w:cs="Arial"/>
              </w:rPr>
              <w:t xml:space="preserve"> </w:t>
            </w:r>
            <w:proofErr w:type="spellStart"/>
            <w:r w:rsidRPr="00E73661">
              <w:rPr>
                <w:rFonts w:ascii="Arial" w:hAnsi="Arial" w:cs="Arial"/>
              </w:rPr>
              <w:t>organisation</w:t>
            </w:r>
            <w:proofErr w:type="spellEnd"/>
            <w:r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2B63A7"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Name of legally </w:t>
            </w:r>
            <w:proofErr w:type="spellStart"/>
            <w:r w:rsidRPr="00E73661">
              <w:rPr>
                <w:rFonts w:ascii="Arial" w:hAnsi="Arial" w:cs="Arial"/>
                <w:lang w:val="en-US"/>
              </w:rPr>
              <w:t>authorised</w:t>
            </w:r>
            <w:proofErr w:type="spellEnd"/>
            <w:r w:rsidRPr="00E73661">
              <w:rPr>
                <w:rFonts w:ascii="Arial" w:hAnsi="Arial" w:cs="Arial"/>
                <w:lang w:val="en-US"/>
              </w:rPr>
              <w:t xml:space="preserve"> representative</w:t>
            </w:r>
            <w:r w:rsidR="00BD0589" w:rsidRPr="00E73661">
              <w:rPr>
                <w:rFonts w:ascii="Arial" w:hAnsi="Arial" w:cs="Arial"/>
                <w:lang w:val="en-US"/>
              </w:rPr>
              <w:t xml:space="preserve">: </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0F1309" w:rsidRPr="00E73661"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proofErr w:type="spellStart"/>
            <w:r w:rsidRPr="00E73661">
              <w:rPr>
                <w:rFonts w:ascii="Arial" w:hAnsi="Arial" w:cs="Arial"/>
              </w:rPr>
              <w:t>Signature</w:t>
            </w:r>
            <w:proofErr w:type="spellEnd"/>
            <w:r w:rsidR="00BD0589"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2B63A7" w:rsidTr="00E73661">
        <w:trPr>
          <w:trHeight w:val="1144"/>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Stamp of the beneficiary </w:t>
            </w:r>
            <w:proofErr w:type="spellStart"/>
            <w:r w:rsidRPr="00E73661">
              <w:rPr>
                <w:rFonts w:ascii="Arial" w:hAnsi="Arial" w:cs="Arial"/>
                <w:lang w:val="en-US"/>
              </w:rPr>
              <w:t>organisation</w:t>
            </w:r>
            <w:proofErr w:type="spellEnd"/>
            <w:r w:rsidRPr="00E73661">
              <w:rPr>
                <w:rFonts w:ascii="Arial" w:hAnsi="Arial" w:cs="Arial"/>
                <w:lang w:val="en-US"/>
              </w:rPr>
              <w:t xml:space="preserve"> (if available)</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BD0589" w:rsidRPr="00E73661" w:rsidRDefault="00BD0589" w:rsidP="0012318B">
      <w:pPr>
        <w:rPr>
          <w:rFonts w:ascii="Arial" w:hAnsi="Arial" w:cs="Arial"/>
          <w:color w:val="FF675D" w:themeColor="accent1"/>
          <w:lang w:val="en-US"/>
        </w:rPr>
      </w:pPr>
    </w:p>
    <w:p w:rsidR="00E73661" w:rsidRPr="00E73661" w:rsidRDefault="00E73661" w:rsidP="00E73661">
      <w:pPr>
        <w:spacing w:line="240" w:lineRule="auto"/>
        <w:rPr>
          <w:rFonts w:ascii="Arial" w:eastAsia="Times New Roman" w:hAnsi="Arial" w:cs="Arial"/>
          <w:color w:val="FF0000"/>
          <w:szCs w:val="20"/>
          <w:lang w:val="en-GB" w:eastAsia="en-GB" w:bidi="en-GB"/>
        </w:rPr>
      </w:pPr>
      <w:r w:rsidRPr="00E73661">
        <w:rPr>
          <w:rFonts w:ascii="Arial" w:eastAsia="Times New Roman" w:hAnsi="Arial" w:cs="Arial"/>
          <w:color w:val="FF0000"/>
          <w:szCs w:val="20"/>
          <w:lang w:val="en-GB" w:eastAsia="en-GB" w:bidi="en-GB"/>
        </w:rPr>
        <w:t xml:space="preserve">Please send the signed final report and financial overview with </w:t>
      </w:r>
      <w:r w:rsidRPr="00E73661">
        <w:rPr>
          <w:rFonts w:ascii="Arial" w:eastAsia="Times New Roman" w:hAnsi="Arial" w:cs="Arial"/>
          <w:color w:val="FF0000"/>
          <w:szCs w:val="20"/>
          <w:u w:val="single"/>
          <w:lang w:val="en-GB" w:eastAsia="en-GB" w:bidi="en-GB"/>
        </w:rPr>
        <w:t>all</w:t>
      </w:r>
      <w:r w:rsidRPr="00E73661">
        <w:rPr>
          <w:rFonts w:ascii="Arial" w:eastAsia="Times New Roman" w:hAnsi="Arial" w:cs="Arial"/>
          <w:color w:val="FF0000"/>
          <w:szCs w:val="20"/>
          <w:lang w:val="en-GB" w:eastAsia="en-GB" w:bidi="en-GB"/>
        </w:rPr>
        <w:t xml:space="preserve"> annexes by email to Movetia by the set deadline.</w:t>
      </w:r>
    </w:p>
    <w:p w:rsidR="00A2081D" w:rsidRPr="00E73661" w:rsidRDefault="00A2081D" w:rsidP="00316FCD">
      <w:pPr>
        <w:rPr>
          <w:rFonts w:ascii="Arial" w:hAnsi="Arial" w:cs="Arial"/>
          <w:lang w:val="en-GB"/>
        </w:rPr>
      </w:pPr>
    </w:p>
    <w:sectPr w:rsidR="00A2081D" w:rsidRPr="00E73661"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CB743E" w:rsidRDefault="00215AAE" w:rsidP="000E33D0">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5149D6" w:rsidRPr="00CB743E"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CB743E" w:rsidRDefault="00E25D5A" w:rsidP="00C40C67">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711265" w:rsidRPr="00CB743E" w:rsidRDefault="00711265"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46E3E"/>
    <w:multiLevelType w:val="singleLevel"/>
    <w:tmpl w:val="6D56ECF6"/>
    <w:lvl w:ilvl="0">
      <w:start w:val="1"/>
      <w:numFmt w:val="bullet"/>
      <w:lvlText w:val=""/>
      <w:lvlJc w:val="left"/>
      <w:pPr>
        <w:ind w:left="7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157594C"/>
    <w:multiLevelType w:val="hybridMultilevel"/>
    <w:tmpl w:val="27820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FC4"/>
    <w:multiLevelType w:val="hybridMultilevel"/>
    <w:tmpl w:val="0BFC3DE4"/>
    <w:lvl w:ilvl="0" w:tplc="9D4C0E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2DBA8D78"/>
    <w:lvl w:ilvl="0">
      <w:start w:val="1"/>
      <w:numFmt w:val="upperLetter"/>
      <w:pStyle w:val="berschrift1nummeriert"/>
      <w:lvlText w:val="%1"/>
      <w:lvlJc w:val="left"/>
      <w:pPr>
        <w:ind w:left="567"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9"/>
  </w:num>
  <w:num w:numId="25">
    <w:abstractNumId w:val="26"/>
  </w:num>
  <w:num w:numId="26">
    <w:abstractNumId w:val="10"/>
  </w:num>
  <w:num w:numId="27">
    <w:abstractNumId w:val="19"/>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it-CH"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B63A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E1E5C"/>
    <w:rsid w:val="003F1A56"/>
    <w:rsid w:val="003F2971"/>
    <w:rsid w:val="003F46B7"/>
    <w:rsid w:val="004021B4"/>
    <w:rsid w:val="00426F81"/>
    <w:rsid w:val="00430FC2"/>
    <w:rsid w:val="0044371B"/>
    <w:rsid w:val="00486DBB"/>
    <w:rsid w:val="00494FD7"/>
    <w:rsid w:val="004A039B"/>
    <w:rsid w:val="004A27F5"/>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4FDA"/>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B743E"/>
    <w:rsid w:val="00CC1D4F"/>
    <w:rsid w:val="00CE79A8"/>
    <w:rsid w:val="00CF08BB"/>
    <w:rsid w:val="00CF2FC2"/>
    <w:rsid w:val="00CF6011"/>
    <w:rsid w:val="00D37D65"/>
    <w:rsid w:val="00D54D9C"/>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661"/>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youth@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education@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BF0A0CD-0FB8-4B3A-84D3-7FDA2E42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9</cp:revision>
  <cp:lastPrinted>2019-01-28T07:42:00Z</cp:lastPrinted>
  <dcterms:created xsi:type="dcterms:W3CDTF">2019-03-13T09:28:00Z</dcterms:created>
  <dcterms:modified xsi:type="dcterms:W3CDTF">2020-03-18T11:57:00Z</dcterms:modified>
</cp:coreProperties>
</file>