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F2" w:rsidRPr="00C30B17" w:rsidRDefault="002E7A67" w:rsidP="00380E49">
      <w:pPr>
        <w:pStyle w:val="Untertitel"/>
        <w:rPr>
          <w:rFonts w:ascii="Arial" w:hAnsi="Arial" w:cs="Arial"/>
        </w:rPr>
      </w:pPr>
      <w:r>
        <w:rPr>
          <w:rFonts w:ascii="Arial" w:hAnsi="Arial" w:cs="Arial"/>
        </w:rPr>
        <w:t xml:space="preserve">Schweizer Programm zu </w:t>
      </w:r>
      <w:r w:rsidR="00B60CF2" w:rsidRPr="00C30B17">
        <w:rPr>
          <w:rFonts w:ascii="Arial" w:hAnsi="Arial" w:cs="Arial"/>
        </w:rPr>
        <w:t>Erasmus+</w:t>
      </w:r>
      <w:r w:rsidR="00380E49" w:rsidRPr="00C30B17">
        <w:rPr>
          <w:rFonts w:ascii="Arial" w:hAnsi="Arial" w:cs="Arial"/>
        </w:rPr>
        <w:br/>
      </w:r>
      <w:r w:rsidR="00B824A3">
        <w:rPr>
          <w:rFonts w:ascii="Arial" w:hAnsi="Arial" w:cs="Arial"/>
        </w:rPr>
        <w:t>Projektaufruf 201</w:t>
      </w:r>
      <w:r w:rsidR="00F0321D">
        <w:rPr>
          <w:rFonts w:ascii="Arial" w:hAnsi="Arial" w:cs="Arial"/>
        </w:rPr>
        <w:t>9</w:t>
      </w:r>
    </w:p>
    <w:p w:rsidR="00B60CF2" w:rsidRPr="00C30B17" w:rsidRDefault="00B60CF2" w:rsidP="00380E49">
      <w:pPr>
        <w:pStyle w:val="Titel"/>
        <w:rPr>
          <w:rFonts w:ascii="Arial" w:hAnsi="Arial" w:cs="Arial"/>
        </w:rPr>
      </w:pPr>
      <w:r w:rsidRPr="00C30B17">
        <w:rPr>
          <w:rFonts w:ascii="Arial" w:hAnsi="Arial" w:cs="Arial"/>
        </w:rPr>
        <w:t>Zwischenbericht</w:t>
      </w:r>
      <w:r w:rsidR="00380E49" w:rsidRPr="00C30B17">
        <w:rPr>
          <w:rFonts w:ascii="Arial" w:hAnsi="Arial" w:cs="Arial"/>
        </w:rPr>
        <w:br/>
      </w:r>
      <w:r w:rsidRPr="00C30B17">
        <w:rPr>
          <w:rFonts w:ascii="Arial" w:hAnsi="Arial" w:cs="Arial"/>
        </w:rPr>
        <w:t>Strategische Partnerschaft</w:t>
      </w:r>
    </w:p>
    <w:p w:rsidR="00B60CF2" w:rsidRPr="00C30B17" w:rsidRDefault="00B60CF2" w:rsidP="00B60CF2">
      <w:pPr>
        <w:rPr>
          <w:rFonts w:ascii="Arial" w:hAnsi="Arial" w:cs="Arial"/>
        </w:rPr>
      </w:pPr>
      <w:r w:rsidRPr="00C30B17">
        <w:rPr>
          <w:rFonts w:ascii="Arial" w:hAnsi="Arial" w:cs="Arial"/>
        </w:rPr>
        <w:t xml:space="preserve">Bitte füllen Sie den Zwischenbericht in derselben Sprache aus wie den Projektantrag. Übermitteln Sie den Bericht mit sämtlichen Beilagen per E-Mail bis zum im Fördervertrag in Art. I.4.2 angegebenen Datum an das betroffene Programm (siehe E-Mail-Adresse auf der letzten Seite). </w:t>
      </w:r>
    </w:p>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t>Projektidentifikation</w:t>
      </w:r>
    </w:p>
    <w:tbl>
      <w:tblPr>
        <w:tblStyle w:val="MovetiaStandard"/>
        <w:tblW w:w="0" w:type="auto"/>
        <w:tblLook w:val="04A0" w:firstRow="1" w:lastRow="0" w:firstColumn="1" w:lastColumn="0" w:noHBand="0" w:noVBand="1"/>
      </w:tblPr>
      <w:tblGrid>
        <w:gridCol w:w="4111"/>
        <w:gridCol w:w="4468"/>
      </w:tblGrid>
      <w:tr w:rsidR="00380E49" w:rsidRPr="00C30B17" w:rsidTr="00380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30D2A9" w:themeColor="accent2"/>
              </w:rPr>
            </w:pPr>
            <w:r w:rsidRPr="00C30B17">
              <w:rPr>
                <w:rFonts w:ascii="Arial" w:hAnsi="Arial" w:cs="Arial"/>
              </w:rPr>
              <w:t>Aktionstyp</w:t>
            </w:r>
          </w:p>
        </w:tc>
        <w:tc>
          <w:tcPr>
            <w:tcW w:w="4468" w:type="dxa"/>
          </w:tcPr>
          <w:p w:rsidR="00380E49" w:rsidRPr="00C30B17" w:rsidRDefault="00B93756"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14445094"/>
                <w14:checkbox>
                  <w14:checked w14:val="0"/>
                  <w14:checkedState w14:val="2612" w14:font="MS Gothic"/>
                  <w14:uncheckedState w14:val="2610" w14:font="MS Gothic"/>
                </w14:checkbox>
              </w:sdtPr>
              <w:sdtEndPr/>
              <w:sdtContent>
                <w:r w:rsidR="00380E49" w:rsidRPr="00C30B17">
                  <w:rPr>
                    <w:rFonts w:ascii="Segoe UI Symbol" w:eastAsia="MS Gothic" w:hAnsi="Segoe UI Symbol" w:cs="Segoe UI Symbol"/>
                    <w:color w:val="auto"/>
                  </w:rPr>
                  <w:t>☐</w:t>
                </w:r>
              </w:sdtContent>
            </w:sdt>
            <w:r w:rsidR="00380E49" w:rsidRPr="00C30B17">
              <w:rPr>
                <w:rFonts w:ascii="Arial" w:hAnsi="Arial" w:cs="Arial"/>
                <w:color w:val="auto"/>
              </w:rPr>
              <w:t xml:space="preserve"> </w:t>
            </w:r>
            <w:r w:rsidR="00380E49" w:rsidRPr="00C30B17">
              <w:rPr>
                <w:rFonts w:ascii="Arial" w:hAnsi="Arial" w:cs="Arial"/>
                <w:color w:val="auto"/>
              </w:rPr>
              <w:tab/>
              <w:t>Strategische Partnerschaften in der Schulbildung</w:t>
            </w:r>
          </w:p>
          <w:p w:rsidR="00380E49" w:rsidRPr="00C30B17" w:rsidRDefault="00B93756"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801731614"/>
                <w14:checkbox>
                  <w14:checked w14:val="0"/>
                  <w14:checkedState w14:val="2612" w14:font="MS Gothic"/>
                  <w14:uncheckedState w14:val="2610" w14:font="MS Gothic"/>
                </w14:checkbox>
              </w:sdtPr>
              <w:sdtEndPr/>
              <w:sdtContent>
                <w:r w:rsidR="00380E49" w:rsidRPr="00C30B17">
                  <w:rPr>
                    <w:rFonts w:ascii="Segoe UI Symbol" w:eastAsia="MS Gothic" w:hAnsi="Segoe UI Symbol" w:cs="Segoe UI Symbol"/>
                    <w:color w:val="auto"/>
                  </w:rPr>
                  <w:t>☐</w:t>
                </w:r>
              </w:sdtContent>
            </w:sdt>
            <w:r w:rsidR="00380E49" w:rsidRPr="00C30B17">
              <w:rPr>
                <w:rFonts w:ascii="Arial" w:hAnsi="Arial" w:cs="Arial"/>
                <w:color w:val="auto"/>
              </w:rPr>
              <w:t xml:space="preserve"> </w:t>
            </w:r>
            <w:r w:rsidR="00380E49" w:rsidRPr="00C30B17">
              <w:rPr>
                <w:rFonts w:ascii="Arial" w:hAnsi="Arial" w:cs="Arial"/>
                <w:color w:val="auto"/>
              </w:rPr>
              <w:tab/>
              <w:t xml:space="preserve">Strategische Partnerschaften in der </w:t>
            </w:r>
          </w:p>
          <w:p w:rsidR="00380E49" w:rsidRPr="00C30B17" w:rsidRDefault="00380E49"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30B17">
              <w:rPr>
                <w:rFonts w:ascii="Arial" w:hAnsi="Arial" w:cs="Arial"/>
                <w:color w:val="auto"/>
              </w:rPr>
              <w:tab/>
              <w:t>Berufsbildung</w:t>
            </w:r>
          </w:p>
          <w:p w:rsidR="00380E49" w:rsidRPr="00C30B17" w:rsidRDefault="00B93756"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51068278"/>
                <w14:checkbox>
                  <w14:checked w14:val="0"/>
                  <w14:checkedState w14:val="2612" w14:font="MS Gothic"/>
                  <w14:uncheckedState w14:val="2610" w14:font="MS Gothic"/>
                </w14:checkbox>
              </w:sdtPr>
              <w:sdtEndPr/>
              <w:sdtContent>
                <w:r w:rsidR="00380E49" w:rsidRPr="00C30B17">
                  <w:rPr>
                    <w:rFonts w:ascii="Segoe UI Symbol" w:eastAsia="MS Gothic" w:hAnsi="Segoe UI Symbol" w:cs="Segoe UI Symbol"/>
                    <w:color w:val="auto"/>
                  </w:rPr>
                  <w:t>☐</w:t>
                </w:r>
              </w:sdtContent>
            </w:sdt>
            <w:r w:rsidR="00380E49" w:rsidRPr="00C30B17">
              <w:rPr>
                <w:rFonts w:ascii="Arial" w:hAnsi="Arial" w:cs="Arial"/>
                <w:color w:val="auto"/>
              </w:rPr>
              <w:t xml:space="preserve"> </w:t>
            </w:r>
            <w:r w:rsidR="00380E49" w:rsidRPr="00C30B17">
              <w:rPr>
                <w:rFonts w:ascii="Arial" w:hAnsi="Arial" w:cs="Arial"/>
                <w:color w:val="auto"/>
              </w:rPr>
              <w:tab/>
              <w:t>Strategische Partnerschaften der Tertiärstufe</w:t>
            </w:r>
          </w:p>
          <w:p w:rsidR="00380E49" w:rsidRPr="00C30B17" w:rsidRDefault="00B93756" w:rsidP="00380E49">
            <w:pPr>
              <w:tabs>
                <w:tab w:val="left" w:pos="269"/>
              </w:tabs>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443234961"/>
                <w14:checkbox>
                  <w14:checked w14:val="0"/>
                  <w14:checkedState w14:val="2612" w14:font="MS Gothic"/>
                  <w14:uncheckedState w14:val="2610" w14:font="MS Gothic"/>
                </w14:checkbox>
              </w:sdtPr>
              <w:sdtEndPr/>
              <w:sdtContent>
                <w:r w:rsidR="00380E49" w:rsidRPr="00C30B17">
                  <w:rPr>
                    <w:rFonts w:ascii="Segoe UI Symbol" w:eastAsia="MS Gothic" w:hAnsi="Segoe UI Symbol" w:cs="Segoe UI Symbol"/>
                    <w:color w:val="auto"/>
                  </w:rPr>
                  <w:t>☐</w:t>
                </w:r>
              </w:sdtContent>
            </w:sdt>
            <w:r w:rsidR="00380E49" w:rsidRPr="00C30B17">
              <w:rPr>
                <w:rFonts w:ascii="Arial" w:hAnsi="Arial" w:cs="Arial"/>
                <w:color w:val="auto"/>
              </w:rPr>
              <w:t xml:space="preserve"> </w:t>
            </w:r>
            <w:r w:rsidR="00380E49" w:rsidRPr="00C30B17">
              <w:rPr>
                <w:rFonts w:ascii="Arial" w:hAnsi="Arial" w:cs="Arial"/>
                <w:color w:val="auto"/>
              </w:rPr>
              <w:tab/>
              <w:t xml:space="preserve">Strategische Partnerschaften der </w:t>
            </w:r>
          </w:p>
          <w:p w:rsidR="00380E49" w:rsidRPr="00C30B17" w:rsidRDefault="00380E49" w:rsidP="00380E49">
            <w:pPr>
              <w:tabs>
                <w:tab w:val="left" w:pos="269"/>
              </w:tabs>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30B17">
              <w:rPr>
                <w:rFonts w:ascii="Arial" w:hAnsi="Arial" w:cs="Arial"/>
                <w:color w:val="auto"/>
              </w:rPr>
              <w:tab/>
              <w:t>Erwachsenenbildung</w:t>
            </w:r>
          </w:p>
          <w:p w:rsidR="00380E49" w:rsidRPr="00C30B17" w:rsidRDefault="00B93756"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rPr>
            </w:pPr>
            <w:sdt>
              <w:sdtPr>
                <w:rPr>
                  <w:rFonts w:ascii="Arial" w:hAnsi="Arial" w:cs="Arial"/>
                </w:rPr>
                <w:id w:val="-1865199356"/>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color w:val="auto"/>
                  </w:rPr>
                  <w:t>☐</w:t>
                </w:r>
              </w:sdtContent>
            </w:sdt>
            <w:r w:rsidR="00380E49" w:rsidRPr="00C30B17">
              <w:rPr>
                <w:rFonts w:ascii="Arial" w:hAnsi="Arial" w:cs="Arial"/>
                <w:color w:val="auto"/>
              </w:rPr>
              <w:t xml:space="preserve"> </w:t>
            </w:r>
            <w:r w:rsidR="00380E49" w:rsidRPr="00C30B17">
              <w:rPr>
                <w:rFonts w:ascii="Arial" w:hAnsi="Arial" w:cs="Arial"/>
                <w:color w:val="auto"/>
              </w:rPr>
              <w:tab/>
              <w:t>Strategische Partnerschaften im Jugendbereich</w:t>
            </w:r>
          </w:p>
        </w:tc>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Projektnummer</w:t>
            </w:r>
          </w:p>
        </w:tc>
        <w:sdt>
          <w:sdtPr>
            <w:rPr>
              <w:rFonts w:ascii="Arial" w:hAnsi="Arial" w:cs="Arial"/>
            </w:rPr>
            <w:id w:val="1209927734"/>
            <w:placeholder>
              <w:docPart w:val="6E8A745FA73A48FAA8190EE7333D0C05"/>
            </w:placeholder>
            <w:showingPlcHdr/>
            <w:text/>
          </w:sdtPr>
          <w:sdtEndPr/>
          <w:sdtContent>
            <w:tc>
              <w:tcPr>
                <w:tcW w:w="4468" w:type="dxa"/>
              </w:tcPr>
              <w:p w:rsidR="00380E49" w:rsidRPr="00C30B17" w:rsidRDefault="00380E49" w:rsidP="00380E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Projekttitel</w:t>
            </w:r>
          </w:p>
        </w:tc>
        <w:sdt>
          <w:sdtPr>
            <w:rPr>
              <w:rFonts w:ascii="Arial" w:hAnsi="Arial" w:cs="Arial"/>
            </w:rPr>
            <w:id w:val="2131897945"/>
            <w:placeholder>
              <w:docPart w:val="0CD1545368EB4A998D2FB820ECB99553"/>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380E49">
            <w:pPr>
              <w:rPr>
                <w:rFonts w:ascii="Arial" w:hAnsi="Arial" w:cs="Arial"/>
                <w:color w:val="FF675D" w:themeColor="accent1"/>
              </w:rPr>
            </w:pPr>
            <w:r w:rsidRPr="00C30B17">
              <w:rPr>
                <w:rFonts w:ascii="Arial" w:hAnsi="Arial" w:cs="Arial"/>
                <w:color w:val="FF675D" w:themeColor="accent1"/>
              </w:rPr>
              <w:t xml:space="preserve">Begünstigte Organisation </w:t>
            </w:r>
            <w:r w:rsidRPr="00C30B17">
              <w:rPr>
                <w:rFonts w:ascii="Arial" w:hAnsi="Arial" w:cs="Arial"/>
                <w:color w:val="FF675D" w:themeColor="accent1"/>
              </w:rPr>
              <w:br/>
              <w:t>(vollständiger rechtsgültiger Name)</w:t>
            </w:r>
          </w:p>
        </w:tc>
        <w:sdt>
          <w:sdtPr>
            <w:rPr>
              <w:rFonts w:ascii="Arial" w:hAnsi="Arial" w:cs="Arial"/>
            </w:rPr>
            <w:id w:val="877138258"/>
            <w:placeholder>
              <w:docPart w:val="2758A150E2D045DD985589EBED147AC1"/>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Kontaktperson (Titel, Vorname, Name)</w:t>
            </w:r>
          </w:p>
        </w:tc>
        <w:sdt>
          <w:sdtPr>
            <w:rPr>
              <w:rFonts w:ascii="Arial" w:hAnsi="Arial" w:cs="Arial"/>
            </w:rPr>
            <w:id w:val="-1578431935"/>
            <w:placeholder>
              <w:docPart w:val="6E5A99BBED354C539A7CD86F0A57E1BA"/>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E-Mail-Adresse</w:t>
            </w:r>
          </w:p>
        </w:tc>
        <w:sdt>
          <w:sdtPr>
            <w:rPr>
              <w:rFonts w:ascii="Arial" w:hAnsi="Arial" w:cs="Arial"/>
            </w:rPr>
            <w:id w:val="1914119382"/>
            <w:placeholder>
              <w:docPart w:val="9261D35F770C43848A8C05A7C055DF55"/>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Telefon</w:t>
            </w:r>
          </w:p>
        </w:tc>
        <w:sdt>
          <w:sdtPr>
            <w:rPr>
              <w:rFonts w:ascii="Arial" w:hAnsi="Arial" w:cs="Arial"/>
            </w:rPr>
            <w:id w:val="-1006445792"/>
            <w:placeholder>
              <w:docPart w:val="08B346E92D944BE7915D14E4D5436D8B"/>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Zeichnungsberechtigte Person (Titel, Vorname, Name)</w:t>
            </w:r>
          </w:p>
        </w:tc>
        <w:sdt>
          <w:sdtPr>
            <w:rPr>
              <w:rFonts w:ascii="Arial" w:hAnsi="Arial" w:cs="Arial"/>
            </w:rPr>
            <w:id w:val="-89788113"/>
            <w:placeholder>
              <w:docPart w:val="2251ED208FD14605858F60178303D683"/>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E-Mail-Adresse</w:t>
            </w:r>
          </w:p>
        </w:tc>
        <w:sdt>
          <w:sdtPr>
            <w:rPr>
              <w:rFonts w:ascii="Arial" w:hAnsi="Arial" w:cs="Arial"/>
            </w:rPr>
            <w:id w:val="1665817014"/>
            <w:placeholder>
              <w:docPart w:val="20544EEB22D64100971824755D1B89F9"/>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Telefon</w:t>
            </w:r>
          </w:p>
        </w:tc>
        <w:sdt>
          <w:sdtPr>
            <w:rPr>
              <w:rFonts w:ascii="Arial" w:hAnsi="Arial" w:cs="Arial"/>
            </w:rPr>
            <w:id w:val="-1352797002"/>
            <w:placeholder>
              <w:docPart w:val="1A197F5ED209426D8C6EA2342B095F91"/>
            </w:placeholder>
            <w:showingPlcHdr/>
            <w:text/>
          </w:sdtPr>
          <w:sdtEndPr/>
          <w:sdtContent>
            <w:tc>
              <w:tcPr>
                <w:tcW w:w="4468" w:type="dxa"/>
              </w:tcPr>
              <w:p w:rsidR="00380E49" w:rsidRPr="00C30B17"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____</w:t>
                </w:r>
              </w:p>
            </w:tc>
          </w:sdtContent>
        </w:sdt>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Projektlaufzeit (TT/MM/JJJJ – TT/MM/JJJJ)</w:t>
            </w:r>
          </w:p>
        </w:tc>
        <w:tc>
          <w:tcPr>
            <w:tcW w:w="4468" w:type="dxa"/>
          </w:tcPr>
          <w:p w:rsidR="00380E49" w:rsidRPr="00C30B17" w:rsidRDefault="00B93756" w:rsidP="00380E4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CEDF30887F4349C1837003FFF03C25D2"/>
                </w:placeholder>
                <w:showingPlcHdr/>
                <w:date>
                  <w:dateFormat w:val="dd.MM.yyyy"/>
                  <w:lid w:val="de-CH"/>
                  <w:storeMappedDataAs w:val="dateTime"/>
                  <w:calendar w:val="gregorian"/>
                </w:date>
              </w:sdtPr>
              <w:sdtEndPr/>
              <w:sdtContent>
                <w:r w:rsidR="00380E49" w:rsidRPr="00C30B17">
                  <w:rPr>
                    <w:rFonts w:ascii="Arial" w:hAnsi="Arial" w:cs="Arial"/>
                    <w:color w:val="BFBFBF" w:themeColor="background1" w:themeShade="BF"/>
                  </w:rPr>
                  <w:t>TT/MM/JJJJ</w:t>
                </w:r>
              </w:sdtContent>
            </w:sdt>
            <w:r w:rsidR="00380E49" w:rsidRPr="00C30B17">
              <w:rPr>
                <w:rFonts w:ascii="Arial" w:hAnsi="Arial" w:cs="Arial"/>
              </w:rPr>
              <w:t xml:space="preserve"> - </w:t>
            </w:r>
            <w:sdt>
              <w:sdtPr>
                <w:rPr>
                  <w:rFonts w:ascii="Arial" w:hAnsi="Arial" w:cs="Arial"/>
                </w:rPr>
                <w:id w:val="-685212367"/>
                <w:placeholder>
                  <w:docPart w:val="C1FAD366863C4485BE22415275BBBBD6"/>
                </w:placeholder>
                <w:showingPlcHdr/>
                <w:date>
                  <w:dateFormat w:val="dd.MM.yyyy"/>
                  <w:lid w:val="de-CH"/>
                  <w:storeMappedDataAs w:val="dateTime"/>
                  <w:calendar w:val="gregorian"/>
                </w:date>
              </w:sdtPr>
              <w:sdtEndPr/>
              <w:sdtContent>
                <w:r w:rsidR="00380E49" w:rsidRPr="00C30B17">
                  <w:rPr>
                    <w:rFonts w:ascii="Arial" w:hAnsi="Arial" w:cs="Arial"/>
                    <w:color w:val="BFBFBF" w:themeColor="background1" w:themeShade="BF"/>
                  </w:rPr>
                  <w:t>TT/MM/JJJJ</w:t>
                </w:r>
              </w:sdtContent>
            </w:sdt>
          </w:p>
        </w:tc>
      </w:tr>
      <w:tr w:rsidR="00380E49" w:rsidRPr="00C30B17"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C30B17" w:rsidRDefault="00380E49" w:rsidP="00B60CF2">
            <w:pPr>
              <w:rPr>
                <w:rFonts w:ascii="Arial" w:hAnsi="Arial" w:cs="Arial"/>
                <w:color w:val="FF675D" w:themeColor="accent1"/>
              </w:rPr>
            </w:pPr>
            <w:r w:rsidRPr="00C30B17">
              <w:rPr>
                <w:rFonts w:ascii="Arial" w:hAnsi="Arial" w:cs="Arial"/>
                <w:color w:val="FF675D" w:themeColor="accent1"/>
              </w:rPr>
              <w:t>Berichtsperiode (TT/MM/JJJJ – TT/MM/JJJJ)</w:t>
            </w:r>
          </w:p>
        </w:tc>
        <w:tc>
          <w:tcPr>
            <w:tcW w:w="4468" w:type="dxa"/>
          </w:tcPr>
          <w:p w:rsidR="00380E49" w:rsidRPr="00C30B17" w:rsidRDefault="00B93756"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78687110"/>
                <w:placeholder>
                  <w:docPart w:val="72B4F90E4881450EB3D64B5A4AF1CA57"/>
                </w:placeholder>
                <w:showingPlcHdr/>
                <w:date>
                  <w:dateFormat w:val="dd.MM.yyyy"/>
                  <w:lid w:val="de-CH"/>
                  <w:storeMappedDataAs w:val="dateTime"/>
                  <w:calendar w:val="gregorian"/>
                </w:date>
              </w:sdtPr>
              <w:sdtEndPr/>
              <w:sdtContent>
                <w:r w:rsidR="00380E49" w:rsidRPr="00C30B17">
                  <w:rPr>
                    <w:rFonts w:ascii="Arial" w:hAnsi="Arial" w:cs="Arial"/>
                    <w:color w:val="BFBFBF" w:themeColor="background1" w:themeShade="BF"/>
                  </w:rPr>
                  <w:t>TT/MM/JJJJ</w:t>
                </w:r>
              </w:sdtContent>
            </w:sdt>
            <w:r w:rsidR="00380E49" w:rsidRPr="00C30B17">
              <w:rPr>
                <w:rFonts w:ascii="Arial" w:hAnsi="Arial" w:cs="Arial"/>
              </w:rPr>
              <w:t xml:space="preserve"> - </w:t>
            </w:r>
            <w:sdt>
              <w:sdtPr>
                <w:rPr>
                  <w:rFonts w:ascii="Arial" w:hAnsi="Arial" w:cs="Arial"/>
                </w:rPr>
                <w:id w:val="365189891"/>
                <w:placeholder>
                  <w:docPart w:val="1C30F440EA3642C4ADAA72F9F145CB5A"/>
                </w:placeholder>
                <w:showingPlcHdr/>
                <w:date>
                  <w:dateFormat w:val="dd.MM.yyyy"/>
                  <w:lid w:val="de-CH"/>
                  <w:storeMappedDataAs w:val="dateTime"/>
                  <w:calendar w:val="gregorian"/>
                </w:date>
              </w:sdtPr>
              <w:sdtEndPr/>
              <w:sdtContent>
                <w:r w:rsidR="00380E49" w:rsidRPr="00C30B17">
                  <w:rPr>
                    <w:rFonts w:ascii="Arial" w:hAnsi="Arial" w:cs="Arial"/>
                    <w:color w:val="BFBFBF" w:themeColor="background1" w:themeShade="BF"/>
                  </w:rPr>
                  <w:t>TT/MM/JJJJ</w:t>
                </w:r>
              </w:sdtContent>
            </w:sdt>
          </w:p>
        </w:tc>
      </w:tr>
    </w:tbl>
    <w:p w:rsidR="00380E49" w:rsidRPr="00C30B17" w:rsidRDefault="00380E49" w:rsidP="00380E49">
      <w:pPr>
        <w:pStyle w:val="berschrift1nummeriert"/>
        <w:rPr>
          <w:rFonts w:ascii="Arial" w:hAnsi="Arial" w:cs="Arial"/>
          <w:highlight w:val="lightGray"/>
        </w:rPr>
      </w:pPr>
    </w:p>
    <w:p w:rsidR="00380E49" w:rsidRPr="00C30B17" w:rsidRDefault="00380E49" w:rsidP="00380E49">
      <w:pPr>
        <w:rPr>
          <w:rFonts w:ascii="Arial" w:eastAsiaTheme="majorEastAsia" w:hAnsi="Arial" w:cs="Arial"/>
          <w:color w:val="30D2A9" w:themeColor="accent2"/>
          <w:sz w:val="34"/>
          <w:szCs w:val="28"/>
          <w:highlight w:val="lightGray"/>
        </w:rPr>
      </w:pPr>
      <w:r w:rsidRPr="00C30B17">
        <w:rPr>
          <w:rFonts w:ascii="Arial" w:hAnsi="Arial" w:cs="Arial"/>
          <w:highlight w:val="lightGray"/>
        </w:rPr>
        <w:br w:type="page"/>
      </w:r>
    </w:p>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lastRenderedPageBreak/>
        <w:t>Projektumsetzung</w:t>
      </w:r>
    </w:p>
    <w:p w:rsidR="00B60CF2" w:rsidRPr="00C30B17" w:rsidRDefault="00B60CF2" w:rsidP="00B60CF2">
      <w:pPr>
        <w:rPr>
          <w:rFonts w:ascii="Arial" w:hAnsi="Arial" w:cs="Arial"/>
        </w:rPr>
      </w:pPr>
      <w:r w:rsidRPr="00C30B17">
        <w:rPr>
          <w:rFonts w:ascii="Arial" w:hAnsi="Arial" w:cs="Arial"/>
        </w:rPr>
        <w:t>Bitte fassen Sie die wichtigsten bisher erzielten Projektfortschritte zusammen. Beschreiben Sie die bereits durchgeführten Aktivitäten, die gegenwärtig laufenden Aktivitäten und die für die restliche Projektlaufzeit zu organisierenden Aktivitäten.</w:t>
      </w:r>
    </w:p>
    <w:p w:rsidR="00B60CF2" w:rsidRPr="00C30B17" w:rsidRDefault="00B60CF2" w:rsidP="00B60CF2">
      <w:pPr>
        <w:rPr>
          <w:rFonts w:ascii="Arial" w:hAnsi="Arial" w:cs="Arial"/>
        </w:rPr>
      </w:pPr>
      <w:r w:rsidRPr="00C30B17">
        <w:rPr>
          <w:rFonts w:ascii="Arial" w:hAnsi="Arial" w:cs="Arial"/>
        </w:rPr>
        <w:t xml:space="preserve">Bei Ihrer Antwort zu diesem Teil können Sie die folgenden Aspekte berücksichtigen: </w:t>
      </w:r>
    </w:p>
    <w:p w:rsidR="00B60CF2" w:rsidRPr="00C30B17" w:rsidRDefault="00B60CF2" w:rsidP="00380E49">
      <w:pPr>
        <w:pStyle w:val="Listenabsatz"/>
        <w:numPr>
          <w:ilvl w:val="0"/>
          <w:numId w:val="30"/>
        </w:numPr>
        <w:spacing w:before="100" w:after="100"/>
        <w:ind w:left="567" w:hanging="567"/>
        <w:contextualSpacing w:val="0"/>
        <w:rPr>
          <w:rFonts w:ascii="Arial" w:hAnsi="Arial" w:cs="Arial"/>
        </w:rPr>
      </w:pPr>
      <w:r w:rsidRPr="00C30B17">
        <w:rPr>
          <w:rFonts w:ascii="Arial" w:hAnsi="Arial" w:cs="Arial"/>
        </w:rPr>
        <w:t xml:space="preserve">Werden die ursprünglich definierten Ziele wie vorgesehen verfolgt und erreicht? </w:t>
      </w:r>
    </w:p>
    <w:p w:rsidR="00B60CF2" w:rsidRPr="00C30B17" w:rsidRDefault="00B60CF2" w:rsidP="00380E49">
      <w:pPr>
        <w:pStyle w:val="Listenabsatz"/>
        <w:numPr>
          <w:ilvl w:val="0"/>
          <w:numId w:val="30"/>
        </w:numPr>
        <w:spacing w:before="100" w:after="100"/>
        <w:ind w:left="567" w:hanging="567"/>
        <w:contextualSpacing w:val="0"/>
        <w:rPr>
          <w:rFonts w:ascii="Arial" w:hAnsi="Arial" w:cs="Arial"/>
        </w:rPr>
      </w:pPr>
      <w:r w:rsidRPr="00C30B17">
        <w:rPr>
          <w:rFonts w:ascii="Arial" w:hAnsi="Arial" w:cs="Arial"/>
        </w:rPr>
        <w:t>Werden die geplanten Aktivitäten wie anfänglich vorgesehen durchgeführt?</w:t>
      </w:r>
    </w:p>
    <w:p w:rsidR="00B60CF2" w:rsidRPr="00C30B17" w:rsidRDefault="00B60CF2" w:rsidP="00380E49">
      <w:pPr>
        <w:pStyle w:val="Listenabsatz"/>
        <w:numPr>
          <w:ilvl w:val="0"/>
          <w:numId w:val="30"/>
        </w:numPr>
        <w:spacing w:before="100" w:after="100"/>
        <w:ind w:left="567" w:hanging="567"/>
        <w:contextualSpacing w:val="0"/>
        <w:rPr>
          <w:rFonts w:ascii="Arial" w:hAnsi="Arial" w:cs="Arial"/>
        </w:rPr>
      </w:pPr>
      <w:r w:rsidRPr="00C30B17">
        <w:rPr>
          <w:rFonts w:ascii="Arial" w:hAnsi="Arial" w:cs="Arial"/>
        </w:rPr>
        <w:t>Werden die erwarteten Ergebnisse wie ursprünglich vorgesehen hervorgebracht?</w:t>
      </w:r>
    </w:p>
    <w:p w:rsidR="00B60CF2" w:rsidRPr="00C30B17" w:rsidRDefault="00B60CF2" w:rsidP="00380E49">
      <w:pPr>
        <w:pStyle w:val="Listenabsatz"/>
        <w:numPr>
          <w:ilvl w:val="0"/>
          <w:numId w:val="30"/>
        </w:numPr>
        <w:spacing w:before="100" w:after="100"/>
        <w:ind w:left="567" w:hanging="567"/>
        <w:contextualSpacing w:val="0"/>
        <w:rPr>
          <w:rFonts w:ascii="Arial" w:hAnsi="Arial" w:cs="Arial"/>
        </w:rPr>
      </w:pPr>
      <w:r w:rsidRPr="00C30B17">
        <w:rPr>
          <w:rFonts w:ascii="Arial" w:hAnsi="Arial" w:cs="Arial"/>
        </w:rPr>
        <w:t>Bitte stellen Sie alle wichtigen Informationen zur Verfügung, die für einen umfassenden Überblick über die laufende und künftige Projektumsetzung als notwendig erachtet werden.</w:t>
      </w:r>
    </w:p>
    <w:p w:rsidR="00B60CF2" w:rsidRPr="00C30B17" w:rsidRDefault="00380E49"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legen Sie den offiziellen Zwischenbericht bei, der vom Koordinator bei der jeweiligen Nationalen Agentur eingereicht wurde.</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color w:val="FF675D" w:themeColor="accent1"/>
              </w:rPr>
            </w:pPr>
          </w:p>
          <w:p w:rsidR="00380E49" w:rsidRPr="00C30B17" w:rsidRDefault="00380E49" w:rsidP="00B60CF2">
            <w:pPr>
              <w:rPr>
                <w:rFonts w:ascii="Arial" w:hAnsi="Arial" w:cs="Arial"/>
                <w:color w:val="FF675D" w:themeColor="accent1"/>
              </w:rPr>
            </w:pPr>
          </w:p>
        </w:tc>
      </w:tr>
    </w:tbl>
    <w:p w:rsidR="00380E49" w:rsidRPr="00C30B17" w:rsidRDefault="00380E49" w:rsidP="00B60CF2">
      <w:pPr>
        <w:rPr>
          <w:rFonts w:ascii="Arial" w:hAnsi="Arial" w:cs="Arial"/>
          <w:color w:val="FF675D" w:themeColor="accent1"/>
        </w:rPr>
      </w:pPr>
    </w:p>
    <w:p w:rsidR="00B60CF2" w:rsidRPr="00C30B17" w:rsidRDefault="00B60CF2" w:rsidP="00B60CF2">
      <w:pPr>
        <w:rPr>
          <w:rFonts w:ascii="Arial" w:hAnsi="Arial" w:cs="Arial"/>
        </w:rPr>
      </w:pPr>
      <w:r w:rsidRPr="00C30B17">
        <w:rPr>
          <w:rFonts w:ascii="Arial" w:hAnsi="Arial" w:cs="Arial"/>
        </w:rPr>
        <w:t xml:space="preserve">Sind Sie bei der geplanten Umsetzung der Projektziele bisher auf Herausforderungen oder Probleme gestossen? Falls ja, um welche Herausforderungen oder Probleme handelt es sich? </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t>Projektmanagement</w:t>
      </w:r>
    </w:p>
    <w:p w:rsidR="00B60CF2" w:rsidRPr="00C30B17" w:rsidRDefault="00B60CF2" w:rsidP="00B60CF2">
      <w:pPr>
        <w:rPr>
          <w:rFonts w:ascii="Arial" w:hAnsi="Arial" w:cs="Arial"/>
        </w:rPr>
      </w:pPr>
      <w:r w:rsidRPr="00C30B17">
        <w:rPr>
          <w:rFonts w:ascii="Arial" w:hAnsi="Arial" w:cs="Arial"/>
        </w:rPr>
        <w:t>Welches sind Ihre Hauptzuständigkeiten und -aufgaben innerhalb des Projekts? Welche konkreten Aktivitäten haben Sie bisher durchgeführt? Wie funktioniert die Zusammenarbeit mit Ihren europäischen Partnern, insbesondere mit dem Projektkoordinator?</w:t>
      </w:r>
    </w:p>
    <w:p w:rsidR="00380E49" w:rsidRPr="00C30B17" w:rsidRDefault="00380E49" w:rsidP="00B60CF2">
      <w:pPr>
        <w:rPr>
          <w:rFonts w:ascii="Arial" w:hAnsi="Arial" w:cs="Arial"/>
        </w:rPr>
      </w:pPr>
    </w:p>
    <w:p w:rsidR="00B60CF2" w:rsidRPr="00C30B17" w:rsidRDefault="00380E49"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geben Sie, falls verfügbar, das Login zum geschützten Arbeitsbereich der Partnerschaft an.</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B60CF2" w:rsidRPr="00C30B17" w:rsidRDefault="00B60CF2"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Wie messen Sie den Erfolg Ihres Projekts und die Qualität der Resultate? Welche Monitoring- und Evaluierungsaktivitäten haben Sie in der Schweiz bisher durchgeführt, um zu beurteilen, inwieweit Ihr Projekt seine Ziele erreicht und die geplanten Ergebnisse hervorbringt? Beziehen Sie Schweizer Institutionen ein? Falls ja, welche und wie arbeiten Sie mit diesen zusammen?</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t>Länderübergreifende Projekttreffen</w:t>
      </w:r>
    </w:p>
    <w:p w:rsidR="00B60CF2" w:rsidRPr="00C30B17" w:rsidRDefault="00B60CF2" w:rsidP="00B60CF2">
      <w:pPr>
        <w:rPr>
          <w:rFonts w:ascii="Arial" w:hAnsi="Arial" w:cs="Arial"/>
        </w:rPr>
      </w:pPr>
      <w:r w:rsidRPr="00C30B17">
        <w:rPr>
          <w:rFonts w:ascii="Arial" w:hAnsi="Arial" w:cs="Arial"/>
        </w:rPr>
        <w:t>Bitte stellen Sie nützliche Informationen zu den bisher durchgeführten länderübergreifenden Projekttreffen zur Verfügung (Anzahl Treffen, behandelte Themen, Teilnehmende an den Treffen etc.).</w:t>
      </w:r>
    </w:p>
    <w:p w:rsidR="00380E49" w:rsidRPr="00C30B17" w:rsidRDefault="00380E49" w:rsidP="00B60CF2">
      <w:pPr>
        <w:rPr>
          <w:rFonts w:ascii="Arial" w:hAnsi="Arial" w:cs="Arial"/>
        </w:rPr>
      </w:pPr>
    </w:p>
    <w:p w:rsidR="00B60CF2" w:rsidRPr="00C30B17" w:rsidRDefault="00380E49" w:rsidP="00B60CF2">
      <w:pPr>
        <w:rPr>
          <w:rFonts w:ascii="Arial" w:hAnsi="Arial" w:cs="Arial"/>
        </w:rPr>
      </w:pPr>
      <w:r w:rsidRPr="00C30B17">
        <w:rPr>
          <w:rFonts w:ascii="Arial" w:hAnsi="Arial" w:cs="Arial"/>
          <w:color w:val="FF675D" w:themeColor="accent1"/>
        </w:rPr>
        <w:t xml:space="preserve">→ </w:t>
      </w:r>
      <w:r w:rsidR="00B60CF2" w:rsidRPr="00C30B17">
        <w:rPr>
          <w:rFonts w:ascii="Arial" w:hAnsi="Arial" w:cs="Arial"/>
          <w:color w:val="FF675D" w:themeColor="accent1"/>
        </w:rPr>
        <w:t>Bitte legen Sie Tagesordnungen, Protokolle und Teilnahmenachweise bei.</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380E49" w:rsidRPr="00C30B17" w:rsidRDefault="00380E49" w:rsidP="00380E49">
      <w:pPr>
        <w:rPr>
          <w:rFonts w:ascii="Arial" w:hAnsi="Arial" w:cs="Arial"/>
        </w:rPr>
      </w:pPr>
      <w:r w:rsidRPr="00C30B17">
        <w:rPr>
          <w:rFonts w:ascii="Arial" w:hAnsi="Arial" w:cs="Arial"/>
        </w:rPr>
        <w:br w:type="page"/>
      </w:r>
    </w:p>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lastRenderedPageBreak/>
        <w:t>Kurzzeit-Mobilität für Personal</w:t>
      </w:r>
    </w:p>
    <w:p w:rsidR="00B60CF2" w:rsidRPr="00C30B17" w:rsidRDefault="00B60CF2" w:rsidP="00B60CF2">
      <w:pPr>
        <w:rPr>
          <w:rFonts w:ascii="Arial" w:hAnsi="Arial" w:cs="Arial"/>
        </w:rPr>
      </w:pPr>
      <w:r w:rsidRPr="00C30B17">
        <w:rPr>
          <w:rFonts w:ascii="Arial" w:hAnsi="Arial" w:cs="Arial"/>
        </w:rPr>
        <w:t xml:space="preserve">Bitte stellen Sie nützliche Informationen zu den bisher durchgeführten </w:t>
      </w:r>
      <w:proofErr w:type="spellStart"/>
      <w:r w:rsidRPr="00C30B17">
        <w:rPr>
          <w:rFonts w:ascii="Arial" w:hAnsi="Arial" w:cs="Arial"/>
        </w:rPr>
        <w:t>Kurzzeitmobilitäten</w:t>
      </w:r>
      <w:proofErr w:type="spellEnd"/>
      <w:r w:rsidRPr="00C30B17">
        <w:rPr>
          <w:rFonts w:ascii="Arial" w:hAnsi="Arial" w:cs="Arial"/>
        </w:rPr>
        <w:t xml:space="preserve">, falls solche stattfinden, zur Verfügung (Anzahl </w:t>
      </w:r>
      <w:proofErr w:type="spellStart"/>
      <w:r w:rsidRPr="00C30B17">
        <w:rPr>
          <w:rFonts w:ascii="Arial" w:hAnsi="Arial" w:cs="Arial"/>
        </w:rPr>
        <w:t>Mobilitäten</w:t>
      </w:r>
      <w:proofErr w:type="spellEnd"/>
      <w:r w:rsidRPr="00C30B17">
        <w:rPr>
          <w:rFonts w:ascii="Arial" w:hAnsi="Arial" w:cs="Arial"/>
        </w:rPr>
        <w:t>, Termine und Orte der Aktivitäten, Namen der Teilnehmenden, Agenda, Ergebnisse etc.).</w:t>
      </w:r>
    </w:p>
    <w:p w:rsidR="00380E49" w:rsidRPr="00C30B17" w:rsidRDefault="00380E49" w:rsidP="00B60CF2">
      <w:pPr>
        <w:rPr>
          <w:rFonts w:ascii="Arial" w:hAnsi="Arial" w:cs="Arial"/>
        </w:rPr>
      </w:pPr>
    </w:p>
    <w:p w:rsidR="00B60CF2" w:rsidRPr="00C30B17" w:rsidRDefault="00380E49"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legen Sie Teilnahmenachweise bei.</w:t>
      </w:r>
    </w:p>
    <w:tbl>
      <w:tblPr>
        <w:tblStyle w:val="Tabellenraster"/>
        <w:tblW w:w="0" w:type="auto"/>
        <w:tblLook w:val="04A0" w:firstRow="1" w:lastRow="0" w:firstColumn="1" w:lastColumn="0" w:noHBand="0" w:noVBand="1"/>
      </w:tblPr>
      <w:tblGrid>
        <w:gridCol w:w="8579"/>
      </w:tblGrid>
      <w:tr w:rsidR="00380E49" w:rsidRPr="00C30B17" w:rsidTr="00380E49">
        <w:tc>
          <w:tcPr>
            <w:tcW w:w="8579" w:type="dxa"/>
          </w:tcPr>
          <w:p w:rsidR="00380E49" w:rsidRPr="00C30B17" w:rsidRDefault="00380E49" w:rsidP="00B60CF2">
            <w:pPr>
              <w:rPr>
                <w:rFonts w:ascii="Arial" w:hAnsi="Arial" w:cs="Arial"/>
              </w:rPr>
            </w:pPr>
          </w:p>
          <w:p w:rsidR="00380E49" w:rsidRPr="00C30B17" w:rsidRDefault="00380E49" w:rsidP="00B60CF2">
            <w:pPr>
              <w:rPr>
                <w:rFonts w:ascii="Arial" w:hAnsi="Arial" w:cs="Arial"/>
              </w:rPr>
            </w:pPr>
          </w:p>
        </w:tc>
      </w:tr>
    </w:tbl>
    <w:p w:rsidR="00B60CF2" w:rsidRPr="00C30B17" w:rsidRDefault="00B60CF2" w:rsidP="00380E49">
      <w:pPr>
        <w:pStyle w:val="berschrift1nummeriert"/>
        <w:numPr>
          <w:ilvl w:val="0"/>
          <w:numId w:val="28"/>
        </w:numPr>
        <w:ind w:left="567" w:hanging="567"/>
        <w:rPr>
          <w:rFonts w:ascii="Arial" w:hAnsi="Arial" w:cs="Arial"/>
        </w:rPr>
      </w:pPr>
      <w:r w:rsidRPr="00C30B17">
        <w:rPr>
          <w:rFonts w:ascii="Arial" w:hAnsi="Arial" w:cs="Arial"/>
        </w:rPr>
        <w:t>Intellektuelle Leistungen (</w:t>
      </w:r>
      <w:proofErr w:type="spellStart"/>
      <w:r w:rsidRPr="00C30B17">
        <w:rPr>
          <w:rFonts w:ascii="Arial" w:hAnsi="Arial" w:cs="Arial"/>
        </w:rPr>
        <w:t>Intellectual</w:t>
      </w:r>
      <w:proofErr w:type="spellEnd"/>
      <w:r w:rsidRPr="00C30B17">
        <w:rPr>
          <w:rFonts w:ascii="Arial" w:hAnsi="Arial" w:cs="Arial"/>
        </w:rPr>
        <w:t xml:space="preserve"> Outputs)</w:t>
      </w:r>
    </w:p>
    <w:p w:rsidR="00B60CF2" w:rsidRPr="00C30B17" w:rsidRDefault="00B60CF2" w:rsidP="00B60CF2">
      <w:pPr>
        <w:rPr>
          <w:rFonts w:ascii="Arial" w:hAnsi="Arial" w:cs="Arial"/>
        </w:rPr>
      </w:pPr>
      <w:r w:rsidRPr="00C30B17">
        <w:rPr>
          <w:rFonts w:ascii="Arial" w:hAnsi="Arial" w:cs="Arial"/>
          <w:u w:val="single"/>
        </w:rPr>
        <w:t>Falls Sie</w:t>
      </w:r>
      <w:r w:rsidRPr="00C30B17">
        <w:rPr>
          <w:rFonts w:ascii="Arial" w:hAnsi="Arial" w:cs="Arial"/>
        </w:rPr>
        <w:t xml:space="preserve"> Intellektuelle Leistungen in Ihr Projekt einbezogen haben, beschreiben Sie bitte, was Sie bisher erreicht haben. </w:t>
      </w:r>
    </w:p>
    <w:p w:rsidR="00DC05AE" w:rsidRPr="00C30B17" w:rsidRDefault="00DC05AE"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Werden diese Intellektuellen Leistungen entsprechend den ursprünglichen Erwartungen und Plänen realisiert? Falls nicht, beschreiben Sie bitte weshalb und was Sie unternehmen werden, um Ihre Ziele zu erreichen.</w:t>
      </w:r>
    </w:p>
    <w:p w:rsidR="00DC05AE" w:rsidRPr="00C30B17" w:rsidRDefault="00DC05AE"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Bitte fügen Sie Belegdokumente (Arbeitspläne, Fortschrittsberichte etc.) bei, um die bei der Realisierung der Intellektuellen Leistungen bisher erzielten Fortschritte detailliert aufzuzeigen.</w:t>
      </w:r>
    </w:p>
    <w:p w:rsidR="00DC05AE" w:rsidRPr="00C30B17" w:rsidRDefault="00DC05AE" w:rsidP="00B60CF2">
      <w:pPr>
        <w:rPr>
          <w:rFonts w:ascii="Arial" w:hAnsi="Arial" w:cs="Arial"/>
        </w:rPr>
      </w:pPr>
    </w:p>
    <w:p w:rsidR="00B60CF2" w:rsidRPr="00C30B17" w:rsidRDefault="00DC05AE"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legen Sie Zeiterfassungsblätter (</w:t>
      </w:r>
      <w:proofErr w:type="spellStart"/>
      <w:r w:rsidR="00B60CF2" w:rsidRPr="00C30B17">
        <w:rPr>
          <w:rFonts w:ascii="Arial" w:hAnsi="Arial" w:cs="Arial"/>
          <w:color w:val="FF675D" w:themeColor="accent1"/>
        </w:rPr>
        <w:t>timesheets</w:t>
      </w:r>
      <w:proofErr w:type="spellEnd"/>
      <w:r w:rsidR="00B60CF2" w:rsidRPr="00C30B17">
        <w:rPr>
          <w:rFonts w:ascii="Arial" w:hAnsi="Arial" w:cs="Arial"/>
          <w:color w:val="FF675D" w:themeColor="accent1"/>
        </w:rPr>
        <w:t>) der beteiligten Mitarbeitenden bei.</w:t>
      </w:r>
    </w:p>
    <w:tbl>
      <w:tblPr>
        <w:tblStyle w:val="Tabellenraster"/>
        <w:tblW w:w="0" w:type="auto"/>
        <w:tblLook w:val="04A0" w:firstRow="1" w:lastRow="0" w:firstColumn="1" w:lastColumn="0" w:noHBand="0" w:noVBand="1"/>
      </w:tblPr>
      <w:tblGrid>
        <w:gridCol w:w="8579"/>
      </w:tblGrid>
      <w:tr w:rsidR="00DC05AE" w:rsidRPr="00C30B17" w:rsidTr="00DC05AE">
        <w:tc>
          <w:tcPr>
            <w:tcW w:w="8579" w:type="dxa"/>
          </w:tcPr>
          <w:p w:rsidR="00DC05AE" w:rsidRPr="00C30B17" w:rsidRDefault="00DC05AE" w:rsidP="00B60CF2">
            <w:pPr>
              <w:rPr>
                <w:rFonts w:ascii="Arial" w:hAnsi="Arial" w:cs="Arial"/>
              </w:rPr>
            </w:pPr>
          </w:p>
          <w:p w:rsidR="00DC05AE" w:rsidRPr="00C30B17" w:rsidRDefault="00DC05AE" w:rsidP="00B60CF2">
            <w:pPr>
              <w:rPr>
                <w:rFonts w:ascii="Arial" w:hAnsi="Arial" w:cs="Arial"/>
              </w:rPr>
            </w:pPr>
          </w:p>
        </w:tc>
      </w:tr>
    </w:tbl>
    <w:p w:rsidR="00B60CF2" w:rsidRPr="00C30B17" w:rsidRDefault="00B60CF2" w:rsidP="002427F7">
      <w:pPr>
        <w:pStyle w:val="berschrift1nummeriert"/>
        <w:numPr>
          <w:ilvl w:val="0"/>
          <w:numId w:val="28"/>
        </w:numPr>
        <w:ind w:left="567" w:hanging="567"/>
        <w:rPr>
          <w:rFonts w:ascii="Arial" w:hAnsi="Arial" w:cs="Arial"/>
        </w:rPr>
      </w:pPr>
      <w:r w:rsidRPr="00C30B17">
        <w:rPr>
          <w:rFonts w:ascii="Arial" w:hAnsi="Arial" w:cs="Arial"/>
        </w:rPr>
        <w:t xml:space="preserve">Verbreitung und Verwendung der </w:t>
      </w:r>
      <w:r w:rsidR="00DC05AE" w:rsidRPr="00C30B17">
        <w:rPr>
          <w:rFonts w:ascii="Arial" w:hAnsi="Arial" w:cs="Arial"/>
        </w:rPr>
        <w:br/>
      </w:r>
      <w:r w:rsidRPr="00C30B17">
        <w:rPr>
          <w:rFonts w:ascii="Arial" w:hAnsi="Arial" w:cs="Arial"/>
        </w:rPr>
        <w:t>Projektergebnisse in der Schweiz</w:t>
      </w:r>
    </w:p>
    <w:p w:rsidR="00B60CF2" w:rsidRPr="00C30B17" w:rsidRDefault="00B60CF2" w:rsidP="00B60CF2">
      <w:pPr>
        <w:rPr>
          <w:rFonts w:ascii="Arial" w:hAnsi="Arial" w:cs="Arial"/>
        </w:rPr>
      </w:pPr>
      <w:r w:rsidRPr="00C30B17">
        <w:rPr>
          <w:rFonts w:ascii="Arial" w:hAnsi="Arial" w:cs="Arial"/>
        </w:rPr>
        <w:t>Welche Aktivitäten haben Sie durchgeführt, um die Projektergebnisse in der Schweiz künftig zu verbreiten?</w:t>
      </w:r>
    </w:p>
    <w:p w:rsidR="00DC05AE" w:rsidRPr="00C30B17" w:rsidRDefault="00DC05AE"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Hat Ihr Projekt bereits einige der erwarteten Ergebnisse erzielt? Falls ja, haben Sie mit der Verbreitung dieser Ergebnisse begonnen und wie?</w:t>
      </w:r>
    </w:p>
    <w:p w:rsidR="00DC05AE" w:rsidRPr="00C30B17" w:rsidRDefault="00DC05AE" w:rsidP="00B60CF2">
      <w:pPr>
        <w:rPr>
          <w:rFonts w:ascii="Arial" w:hAnsi="Arial" w:cs="Arial"/>
        </w:rPr>
      </w:pPr>
    </w:p>
    <w:p w:rsidR="00B60CF2" w:rsidRPr="00C30B17" w:rsidRDefault="00DC05AE"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weisen Sie gegebenenfalls die Aktivitäten zur Verbreitung nach, indem Sie z. B.  Presseartikel, Newsletter, Broschüren oder Flyer beilegen.</w:t>
      </w:r>
    </w:p>
    <w:tbl>
      <w:tblPr>
        <w:tblStyle w:val="Tabellenraster"/>
        <w:tblW w:w="0" w:type="auto"/>
        <w:tblLook w:val="04A0" w:firstRow="1" w:lastRow="0" w:firstColumn="1" w:lastColumn="0" w:noHBand="0" w:noVBand="1"/>
      </w:tblPr>
      <w:tblGrid>
        <w:gridCol w:w="8579"/>
      </w:tblGrid>
      <w:tr w:rsidR="00DC05AE" w:rsidRPr="00C30B17" w:rsidTr="00DC05AE">
        <w:tc>
          <w:tcPr>
            <w:tcW w:w="8579" w:type="dxa"/>
          </w:tcPr>
          <w:p w:rsidR="00DC05AE" w:rsidRPr="00C30B17" w:rsidRDefault="00DC05AE" w:rsidP="00B60CF2">
            <w:pPr>
              <w:rPr>
                <w:rFonts w:ascii="Arial" w:hAnsi="Arial" w:cs="Arial"/>
              </w:rPr>
            </w:pPr>
          </w:p>
          <w:p w:rsidR="00DC05AE" w:rsidRPr="00C30B17" w:rsidRDefault="00DC05AE" w:rsidP="00B60CF2">
            <w:pPr>
              <w:rPr>
                <w:rFonts w:ascii="Arial" w:hAnsi="Arial" w:cs="Arial"/>
              </w:rPr>
            </w:pPr>
          </w:p>
        </w:tc>
      </w:tr>
    </w:tbl>
    <w:p w:rsidR="00B60CF2" w:rsidRPr="00C30B17" w:rsidRDefault="00B60CF2" w:rsidP="00DC05AE">
      <w:pPr>
        <w:pStyle w:val="berschrift1nummeriert"/>
        <w:numPr>
          <w:ilvl w:val="0"/>
          <w:numId w:val="28"/>
        </w:numPr>
        <w:ind w:left="567" w:hanging="567"/>
        <w:rPr>
          <w:rFonts w:ascii="Arial" w:hAnsi="Arial" w:cs="Arial"/>
        </w:rPr>
      </w:pPr>
      <w:r w:rsidRPr="00C30B17">
        <w:rPr>
          <w:rFonts w:ascii="Arial" w:hAnsi="Arial" w:cs="Arial"/>
        </w:rPr>
        <w:t>Weitere nützliche Informationen</w:t>
      </w:r>
    </w:p>
    <w:p w:rsidR="00B60CF2" w:rsidRPr="00C30B17" w:rsidRDefault="00B60CF2" w:rsidP="00B60CF2">
      <w:pPr>
        <w:rPr>
          <w:rFonts w:ascii="Arial" w:hAnsi="Arial" w:cs="Arial"/>
        </w:rPr>
      </w:pPr>
      <w:r w:rsidRPr="00C30B17">
        <w:rPr>
          <w:rFonts w:ascii="Arial" w:hAnsi="Arial" w:cs="Arial"/>
        </w:rPr>
        <w:t>Bitte stellen Sie gegebenenfalls alle weiteren Informationen zur Verfügung, die für einen umfassenden Überblick über die gegenwärtige Projektumsetzung als notwendig erachtet werden.</w:t>
      </w:r>
    </w:p>
    <w:tbl>
      <w:tblPr>
        <w:tblStyle w:val="Tabellenraster"/>
        <w:tblW w:w="0" w:type="auto"/>
        <w:tblLook w:val="04A0" w:firstRow="1" w:lastRow="0" w:firstColumn="1" w:lastColumn="0" w:noHBand="0" w:noVBand="1"/>
      </w:tblPr>
      <w:tblGrid>
        <w:gridCol w:w="8579"/>
      </w:tblGrid>
      <w:tr w:rsidR="00DC05AE" w:rsidRPr="00C30B17" w:rsidTr="00DC05AE">
        <w:tc>
          <w:tcPr>
            <w:tcW w:w="8579" w:type="dxa"/>
          </w:tcPr>
          <w:p w:rsidR="00DC05AE" w:rsidRPr="00C30B17" w:rsidRDefault="00DC05AE" w:rsidP="00B60CF2">
            <w:pPr>
              <w:rPr>
                <w:rFonts w:ascii="Arial" w:hAnsi="Arial" w:cs="Arial"/>
              </w:rPr>
            </w:pPr>
          </w:p>
          <w:p w:rsidR="00DC05AE" w:rsidRPr="00C30B17" w:rsidRDefault="00DC05AE" w:rsidP="00B60CF2">
            <w:pPr>
              <w:rPr>
                <w:rFonts w:ascii="Arial" w:hAnsi="Arial" w:cs="Arial"/>
              </w:rPr>
            </w:pPr>
          </w:p>
        </w:tc>
      </w:tr>
    </w:tbl>
    <w:p w:rsidR="00DC05AE" w:rsidRPr="00C30B17" w:rsidRDefault="00DC05AE" w:rsidP="00DC05AE">
      <w:pPr>
        <w:rPr>
          <w:rFonts w:ascii="Arial" w:eastAsiaTheme="majorEastAsia" w:hAnsi="Arial" w:cs="Arial"/>
          <w:color w:val="30D2A9" w:themeColor="accent2"/>
          <w:sz w:val="34"/>
          <w:szCs w:val="28"/>
        </w:rPr>
      </w:pPr>
      <w:r w:rsidRPr="00C30B17">
        <w:rPr>
          <w:rFonts w:ascii="Arial" w:hAnsi="Arial" w:cs="Arial"/>
        </w:rPr>
        <w:br w:type="page"/>
      </w:r>
    </w:p>
    <w:p w:rsidR="00B60CF2" w:rsidRPr="00C30B17" w:rsidRDefault="00B60CF2" w:rsidP="00DC05AE">
      <w:pPr>
        <w:pStyle w:val="berschrift1nummeriert"/>
        <w:numPr>
          <w:ilvl w:val="0"/>
          <w:numId w:val="28"/>
        </w:numPr>
        <w:ind w:left="567" w:hanging="567"/>
        <w:rPr>
          <w:rFonts w:ascii="Arial" w:hAnsi="Arial" w:cs="Arial"/>
        </w:rPr>
      </w:pPr>
      <w:r w:rsidRPr="00C30B17">
        <w:rPr>
          <w:rFonts w:ascii="Arial" w:hAnsi="Arial" w:cs="Arial"/>
        </w:rPr>
        <w:lastRenderedPageBreak/>
        <w:t>Budget</w:t>
      </w:r>
    </w:p>
    <w:p w:rsidR="00B60CF2" w:rsidRPr="00C30B17" w:rsidRDefault="00B60CF2" w:rsidP="00DC05AE">
      <w:pPr>
        <w:pStyle w:val="berschrift2nummeriert"/>
        <w:rPr>
          <w:rFonts w:ascii="Arial" w:hAnsi="Arial" w:cs="Arial"/>
        </w:rPr>
      </w:pPr>
      <w:r w:rsidRPr="00C30B17">
        <w:rPr>
          <w:rFonts w:ascii="Arial" w:hAnsi="Arial" w:cs="Arial"/>
        </w:rPr>
        <w:t xml:space="preserve">Finanzübersicht zur Schweizer Finanzhilfe </w:t>
      </w:r>
    </w:p>
    <w:tbl>
      <w:tblPr>
        <w:tblStyle w:val="MovetiaStandard"/>
        <w:tblW w:w="0" w:type="auto"/>
        <w:tblLook w:val="04A0" w:firstRow="1" w:lastRow="0" w:firstColumn="1" w:lastColumn="0" w:noHBand="0" w:noVBand="1"/>
      </w:tblPr>
      <w:tblGrid>
        <w:gridCol w:w="6663"/>
        <w:gridCol w:w="1916"/>
      </w:tblGrid>
      <w:tr w:rsidR="00DC05AE" w:rsidRPr="00C30B17" w:rsidTr="00FE3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p>
        </w:tc>
        <w:tc>
          <w:tcPr>
            <w:tcW w:w="1916" w:type="dxa"/>
          </w:tcPr>
          <w:p w:rsidR="00DC05AE" w:rsidRPr="00C30B17" w:rsidRDefault="00DC05AE" w:rsidP="00FE3D71">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Gesamtbetrag in CHF</w:t>
            </w:r>
          </w:p>
        </w:tc>
      </w:tr>
      <w:tr w:rsidR="00DC05AE" w:rsidRPr="00C30B17"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r w:rsidRPr="00C30B17">
              <w:rPr>
                <w:rFonts w:ascii="Arial" w:hAnsi="Arial" w:cs="Arial"/>
              </w:rPr>
              <w:t>Von Movetia gewährte Finanzhilfe (gemäss Grant Agreement)</w:t>
            </w:r>
          </w:p>
        </w:tc>
        <w:tc>
          <w:tcPr>
            <w:tcW w:w="1916" w:type="dxa"/>
          </w:tcPr>
          <w:p w:rsidR="00DC05AE" w:rsidRPr="00C30B17" w:rsidRDefault="00B93756"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268396"/>
                <w:placeholder>
                  <w:docPart w:val="807038096DD3462D9FC0BAB824339B52"/>
                </w:placeholder>
                <w:showingPlcHdr/>
                <w:text/>
              </w:sdtPr>
              <w:sdtEndPr/>
              <w:sdtContent>
                <w:r w:rsidR="00DC05AE" w:rsidRPr="00C30B17">
                  <w:rPr>
                    <w:rFonts w:ascii="Arial" w:hAnsi="Arial" w:cs="Arial"/>
                  </w:rPr>
                  <w:t>____</w:t>
                </w:r>
              </w:sdtContent>
            </w:sdt>
          </w:p>
        </w:tc>
      </w:tr>
      <w:tr w:rsidR="00DC05AE" w:rsidRPr="00C30B17"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r w:rsidRPr="00C30B17">
              <w:rPr>
                <w:rFonts w:ascii="Arial" w:hAnsi="Arial" w:cs="Arial"/>
              </w:rPr>
              <w:t>Erste Vorfinanzierungszahlung: bereits erhaltene Tranche</w:t>
            </w:r>
          </w:p>
        </w:tc>
        <w:tc>
          <w:tcPr>
            <w:tcW w:w="1916" w:type="dxa"/>
          </w:tcPr>
          <w:p w:rsidR="00DC05AE" w:rsidRPr="00C30B17" w:rsidRDefault="00B93756"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6480803"/>
                <w:placeholder>
                  <w:docPart w:val="3D4D5DC0531D467AB11CAB41B75C9FC8"/>
                </w:placeholder>
                <w:showingPlcHdr/>
                <w:text/>
              </w:sdtPr>
              <w:sdtEndPr/>
              <w:sdtContent>
                <w:r w:rsidR="00DC05AE" w:rsidRPr="00C30B17">
                  <w:rPr>
                    <w:rFonts w:ascii="Arial" w:hAnsi="Arial" w:cs="Arial"/>
                  </w:rPr>
                  <w:t>____</w:t>
                </w:r>
              </w:sdtContent>
            </w:sdt>
          </w:p>
        </w:tc>
      </w:tr>
      <w:tr w:rsidR="00DC05AE" w:rsidRPr="00C30B17"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r w:rsidRPr="00C30B17">
              <w:rPr>
                <w:rFonts w:ascii="Arial" w:hAnsi="Arial" w:cs="Arial"/>
              </w:rPr>
              <w:t>Bereits aufgebrauchte Finanzhilfe (s. Finanzübersicht „TOTAL beanspruchte Pauschalen gemäss Zuschusstabelle“)</w:t>
            </w:r>
          </w:p>
        </w:tc>
        <w:tc>
          <w:tcPr>
            <w:tcW w:w="1916" w:type="dxa"/>
          </w:tcPr>
          <w:p w:rsidR="00DC05AE" w:rsidRPr="00C30B17" w:rsidRDefault="00B93756"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07976374"/>
                <w:placeholder>
                  <w:docPart w:val="BBBA3321230C4D58BBF27EB0C0BE093A"/>
                </w:placeholder>
                <w:showingPlcHdr/>
                <w:text/>
              </w:sdtPr>
              <w:sdtEndPr/>
              <w:sdtContent>
                <w:r w:rsidR="00DC05AE" w:rsidRPr="00C30B17">
                  <w:rPr>
                    <w:rFonts w:ascii="Arial" w:hAnsi="Arial" w:cs="Arial"/>
                  </w:rPr>
                  <w:t>____</w:t>
                </w:r>
              </w:sdtContent>
            </w:sdt>
          </w:p>
        </w:tc>
      </w:tr>
      <w:tr w:rsidR="00DC05AE" w:rsidRPr="00C30B17"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C30B17" w:rsidRDefault="00DC05AE" w:rsidP="00B60CF2">
            <w:pPr>
              <w:rPr>
                <w:rFonts w:ascii="Arial" w:hAnsi="Arial" w:cs="Arial"/>
              </w:rPr>
            </w:pPr>
            <w:r w:rsidRPr="00C30B17">
              <w:rPr>
                <w:rFonts w:ascii="Arial" w:hAnsi="Arial" w:cs="Arial"/>
              </w:rPr>
              <w:t>Forderung einer zweiten Vorfinanzierungszahlung durch den Begünstigten an Movetia (Sie können nur bei drei Teilzahlungen (40% - 40% - 20%) und wenn 70 % der ersten Vorfinanzierung aufgebraucht sind eine zweite Vorfinanzierungszahlung fordern)</w:t>
            </w:r>
          </w:p>
        </w:tc>
        <w:sdt>
          <w:sdtPr>
            <w:rPr>
              <w:rFonts w:ascii="Arial" w:hAnsi="Arial" w:cs="Arial"/>
            </w:rPr>
            <w:id w:val="373733633"/>
            <w:placeholder>
              <w:docPart w:val="DefaultPlaceholder_1081868575"/>
            </w:placeholder>
            <w:comboBox>
              <w:listItem w:displayText="JA/NEIN" w:value="JA/NEIN"/>
              <w:listItem w:displayText="JA" w:value="JA"/>
              <w:listItem w:displayText="NEIN" w:value="NEIN"/>
            </w:comboBox>
          </w:sdtPr>
          <w:sdtEndPr/>
          <w:sdtContent>
            <w:tc>
              <w:tcPr>
                <w:tcW w:w="1916" w:type="dxa"/>
                <w:vAlign w:val="center"/>
              </w:tcPr>
              <w:p w:rsidR="00DC05AE" w:rsidRPr="00C30B17" w:rsidRDefault="00DC05AE" w:rsidP="00FE3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0B17">
                  <w:rPr>
                    <w:rFonts w:ascii="Arial" w:hAnsi="Arial" w:cs="Arial"/>
                  </w:rPr>
                  <w:t>JA/NEIN</w:t>
                </w:r>
              </w:p>
            </w:tc>
          </w:sdtContent>
        </w:sdt>
      </w:tr>
    </w:tbl>
    <w:p w:rsidR="00DC05AE" w:rsidRPr="00C30B17" w:rsidRDefault="00DC05AE" w:rsidP="00B60CF2">
      <w:pPr>
        <w:rPr>
          <w:rFonts w:ascii="Arial" w:hAnsi="Arial" w:cs="Arial"/>
        </w:rPr>
      </w:pPr>
    </w:p>
    <w:p w:rsidR="00B60CF2" w:rsidRPr="00C30B17" w:rsidRDefault="00DC05AE" w:rsidP="00B60CF2">
      <w:pPr>
        <w:rPr>
          <w:rFonts w:ascii="Arial" w:hAnsi="Arial" w:cs="Arial"/>
          <w:color w:val="FF675D" w:themeColor="accent1"/>
        </w:rPr>
      </w:pPr>
      <w:r w:rsidRPr="00C30B17">
        <w:rPr>
          <w:rFonts w:ascii="Arial" w:hAnsi="Arial" w:cs="Arial"/>
          <w:color w:val="FF675D" w:themeColor="accent1"/>
        </w:rPr>
        <w:t xml:space="preserve">→ </w:t>
      </w:r>
      <w:r w:rsidR="00B60CF2" w:rsidRPr="00C30B17">
        <w:rPr>
          <w:rFonts w:ascii="Arial" w:hAnsi="Arial" w:cs="Arial"/>
          <w:color w:val="FF675D" w:themeColor="accent1"/>
        </w:rPr>
        <w:t>Bitte legen Sie die ordnungsgemäss ausgefüllte und von der für die Organisation zeichnungsberechtigten Person unterschriebene Finanzübersicht bei.</w:t>
      </w:r>
    </w:p>
    <w:p w:rsidR="00B60CF2" w:rsidRPr="00C30B17" w:rsidRDefault="00B60CF2"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Checkliste</w:t>
      </w:r>
    </w:p>
    <w:p w:rsidR="00B60CF2" w:rsidRPr="00C30B17" w:rsidRDefault="00B60CF2" w:rsidP="00B60CF2">
      <w:pPr>
        <w:rPr>
          <w:rFonts w:ascii="Arial" w:hAnsi="Arial" w:cs="Arial"/>
        </w:rPr>
      </w:pPr>
      <w:r w:rsidRPr="00C30B17">
        <w:rPr>
          <w:rFonts w:ascii="Arial" w:hAnsi="Arial" w:cs="Arial"/>
        </w:rPr>
        <w:t xml:space="preserve">Bevor Sie Ihren Bericht bei Movetia einreichen, prüfen Sie bitte, ob folgende Punkte erfüllt sind: </w:t>
      </w:r>
    </w:p>
    <w:p w:rsidR="00B60CF2" w:rsidRPr="00C30B17" w:rsidRDefault="00B93756" w:rsidP="00C30B17">
      <w:pPr>
        <w:tabs>
          <w:tab w:val="right" w:pos="567"/>
          <w:tab w:val="right" w:pos="1134"/>
        </w:tabs>
        <w:spacing w:before="100" w:after="100"/>
        <w:rPr>
          <w:rFonts w:ascii="Arial" w:hAnsi="Arial" w:cs="Arial"/>
        </w:rPr>
      </w:pPr>
      <w:sdt>
        <w:sdtPr>
          <w:rPr>
            <w:rFonts w:ascii="Arial" w:hAnsi="Arial" w:cs="Arial"/>
          </w:rPr>
          <w:id w:val="1854761664"/>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Alle für Ihr Projekt relevanten Teile des Zwischenberichts sind ausgefüllt.</w:t>
      </w:r>
    </w:p>
    <w:p w:rsidR="00B60CF2" w:rsidRPr="00C30B17" w:rsidRDefault="00B93756" w:rsidP="00C30B17">
      <w:pPr>
        <w:tabs>
          <w:tab w:val="right" w:pos="567"/>
          <w:tab w:val="right" w:pos="1134"/>
        </w:tabs>
        <w:spacing w:before="100" w:after="100"/>
        <w:rPr>
          <w:rFonts w:ascii="Arial" w:hAnsi="Arial" w:cs="Arial"/>
        </w:rPr>
      </w:pPr>
      <w:sdt>
        <w:sdtPr>
          <w:rPr>
            <w:rFonts w:ascii="Arial" w:hAnsi="Arial" w:cs="Arial"/>
          </w:rPr>
          <w:id w:val="-1392957864"/>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 xml:space="preserve">Der Bericht ist unterzeichnet. </w:t>
      </w:r>
    </w:p>
    <w:p w:rsidR="00B60CF2" w:rsidRPr="00C30B17" w:rsidRDefault="00B93756" w:rsidP="00C30B17">
      <w:pPr>
        <w:tabs>
          <w:tab w:val="right" w:pos="567"/>
          <w:tab w:val="right" w:pos="1134"/>
        </w:tabs>
        <w:spacing w:before="100" w:after="100"/>
        <w:rPr>
          <w:rFonts w:ascii="Arial" w:hAnsi="Arial" w:cs="Arial"/>
        </w:rPr>
      </w:pPr>
      <w:sdt>
        <w:sdtPr>
          <w:rPr>
            <w:rFonts w:ascii="Arial" w:hAnsi="Arial" w:cs="Arial"/>
          </w:rPr>
          <w:id w:val="1474795049"/>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Die Finanzübersicht ist vollständig ausgefüllt.</w:t>
      </w:r>
    </w:p>
    <w:p w:rsidR="00B60CF2" w:rsidRPr="00C30B17" w:rsidRDefault="00B93756" w:rsidP="00C30B17">
      <w:pPr>
        <w:tabs>
          <w:tab w:val="right" w:pos="567"/>
          <w:tab w:val="right" w:pos="1134"/>
        </w:tabs>
        <w:spacing w:before="100" w:after="100"/>
        <w:rPr>
          <w:rFonts w:ascii="Arial" w:hAnsi="Arial" w:cs="Arial"/>
        </w:rPr>
      </w:pPr>
      <w:sdt>
        <w:sdtPr>
          <w:rPr>
            <w:rFonts w:ascii="Arial" w:hAnsi="Arial" w:cs="Arial"/>
          </w:rPr>
          <w:id w:val="252862033"/>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Die Finanzübersicht ist unterzeichnet.</w:t>
      </w:r>
    </w:p>
    <w:p w:rsidR="00B60CF2" w:rsidRPr="00C30B17" w:rsidRDefault="00B93756" w:rsidP="00C30B17">
      <w:pPr>
        <w:tabs>
          <w:tab w:val="right" w:pos="567"/>
          <w:tab w:val="right" w:pos="1134"/>
        </w:tabs>
        <w:spacing w:before="100" w:after="100"/>
        <w:rPr>
          <w:rFonts w:ascii="Arial" w:hAnsi="Arial" w:cs="Arial"/>
        </w:rPr>
      </w:pPr>
      <w:sdt>
        <w:sdtPr>
          <w:rPr>
            <w:rFonts w:ascii="Arial" w:hAnsi="Arial" w:cs="Arial"/>
          </w:rPr>
          <w:id w:val="-1413999300"/>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Gegebenenfalls ist ein Login zum geschützten Arbeitsbereich der Partnerschaft angegeben.</w:t>
      </w:r>
    </w:p>
    <w:p w:rsidR="00B60CF2" w:rsidRPr="00C30B17" w:rsidRDefault="00B93756" w:rsidP="00C30B17">
      <w:pPr>
        <w:tabs>
          <w:tab w:val="right" w:pos="567"/>
          <w:tab w:val="right" w:pos="1134"/>
        </w:tabs>
        <w:spacing w:before="100" w:after="100"/>
        <w:rPr>
          <w:rFonts w:ascii="Arial" w:hAnsi="Arial" w:cs="Arial"/>
        </w:rPr>
      </w:pPr>
      <w:sdt>
        <w:sdtPr>
          <w:rPr>
            <w:rFonts w:ascii="Arial" w:hAnsi="Arial" w:cs="Arial"/>
          </w:rPr>
          <w:id w:val="-399368327"/>
          <w14:checkbox>
            <w14:checked w14:val="0"/>
            <w14:checkedState w14:val="2612" w14:font="MS Gothic"/>
            <w14:uncheckedState w14:val="2610" w14:font="MS Gothic"/>
          </w14:checkbox>
        </w:sdtPr>
        <w:sdtEndPr/>
        <w:sdtContent>
          <w:r w:rsidR="00C30B17" w:rsidRPr="00C30B17">
            <w:rPr>
              <w:rFonts w:ascii="Segoe UI Symbol" w:eastAsia="MS Gothic" w:hAnsi="Segoe UI Symbol" w:cs="Segoe UI Symbol"/>
            </w:rPr>
            <w:t>☐</w:t>
          </w:r>
        </w:sdtContent>
      </w:sdt>
      <w:r w:rsidR="00C30B17" w:rsidRPr="00C30B17">
        <w:rPr>
          <w:rFonts w:ascii="Arial" w:hAnsi="Arial" w:cs="Arial"/>
        </w:rPr>
        <w:tab/>
      </w:r>
      <w:r w:rsidR="00C30B17" w:rsidRPr="00C30B17">
        <w:rPr>
          <w:rFonts w:ascii="Arial" w:hAnsi="Arial" w:cs="Arial"/>
        </w:rPr>
        <w:tab/>
      </w:r>
      <w:r w:rsidR="00B60CF2" w:rsidRPr="00C30B17">
        <w:rPr>
          <w:rFonts w:ascii="Arial" w:hAnsi="Arial" w:cs="Arial"/>
        </w:rPr>
        <w:t>Alle benötigten Beilagen sind beigelegt:</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1588201368"/>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 xml:space="preserve">Protokolle der länderübergreifenden Projekttreffen </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1846003189"/>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Unterschriebene Teilnahmenachweise im Original (digitale Scans werden akzeptiert)</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342907327"/>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Ergebnisse des Schweizer Partners</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1387832777"/>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Zeiterfassungsblätter (</w:t>
      </w:r>
      <w:proofErr w:type="spellStart"/>
      <w:r w:rsidR="00B60CF2" w:rsidRPr="00C30B17">
        <w:rPr>
          <w:rFonts w:ascii="Arial" w:hAnsi="Arial" w:cs="Arial"/>
        </w:rPr>
        <w:t>timesheets</w:t>
      </w:r>
      <w:proofErr w:type="spellEnd"/>
      <w:r w:rsidR="00B60CF2" w:rsidRPr="00C30B17">
        <w:rPr>
          <w:rFonts w:ascii="Arial" w:hAnsi="Arial" w:cs="Arial"/>
        </w:rPr>
        <w:t>)</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2046711025"/>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Finanzübersicht (gescannte Version UND elektronische Excel-Datei)</w:t>
      </w:r>
    </w:p>
    <w:p w:rsidR="00B60CF2" w:rsidRPr="00C30B17" w:rsidRDefault="00C30B17" w:rsidP="00C30B17">
      <w:pPr>
        <w:tabs>
          <w:tab w:val="left" w:pos="567"/>
          <w:tab w:val="right" w:pos="1134"/>
        </w:tabs>
        <w:spacing w:before="100" w:after="100"/>
        <w:rPr>
          <w:rFonts w:ascii="Arial" w:hAnsi="Arial" w:cs="Arial"/>
        </w:rPr>
      </w:pPr>
      <w:r w:rsidRPr="00C30B17">
        <w:rPr>
          <w:rFonts w:ascii="Arial" w:hAnsi="Arial" w:cs="Arial"/>
        </w:rPr>
        <w:tab/>
      </w:r>
      <w:sdt>
        <w:sdtPr>
          <w:rPr>
            <w:rFonts w:ascii="Arial" w:hAnsi="Arial" w:cs="Arial"/>
          </w:rPr>
          <w:id w:val="20449621"/>
          <w14:checkbox>
            <w14:checked w14:val="0"/>
            <w14:checkedState w14:val="2612" w14:font="MS Gothic"/>
            <w14:uncheckedState w14:val="2610" w14:font="MS Gothic"/>
          </w14:checkbox>
        </w:sdtPr>
        <w:sdtEndPr/>
        <w:sdtContent>
          <w:r w:rsidRPr="00C30B17">
            <w:rPr>
              <w:rFonts w:ascii="Segoe UI Symbol" w:eastAsia="MS Gothic" w:hAnsi="Segoe UI Symbol" w:cs="Segoe UI Symbol"/>
            </w:rPr>
            <w:t>☐</w:t>
          </w:r>
        </w:sdtContent>
      </w:sdt>
      <w:r w:rsidRPr="00C30B17">
        <w:rPr>
          <w:rFonts w:ascii="Arial" w:hAnsi="Arial" w:cs="Arial"/>
        </w:rPr>
        <w:tab/>
      </w:r>
      <w:r w:rsidRPr="00C30B17">
        <w:rPr>
          <w:rFonts w:ascii="Arial" w:hAnsi="Arial" w:cs="Arial"/>
        </w:rPr>
        <w:tab/>
      </w:r>
      <w:r w:rsidR="00B60CF2" w:rsidRPr="00C30B17">
        <w:rPr>
          <w:rFonts w:ascii="Arial" w:hAnsi="Arial" w:cs="Arial"/>
        </w:rPr>
        <w:t>Eingereichte Version des offiziellen Zwischenberichts</w:t>
      </w:r>
    </w:p>
    <w:p w:rsidR="00B60CF2" w:rsidRPr="00C30B17" w:rsidRDefault="00B60CF2" w:rsidP="00C30B17">
      <w:pPr>
        <w:pStyle w:val="berschrift1nummeriert"/>
        <w:ind w:left="567"/>
        <w:rPr>
          <w:rFonts w:ascii="Arial" w:hAnsi="Arial" w:cs="Arial"/>
        </w:rPr>
      </w:pPr>
      <w:r w:rsidRPr="00C30B17">
        <w:rPr>
          <w:rFonts w:ascii="Arial" w:hAnsi="Arial" w:cs="Arial"/>
        </w:rPr>
        <w:t>Unterschrift des Begünstigten</w:t>
      </w:r>
    </w:p>
    <w:p w:rsidR="00C30B17" w:rsidRPr="00C30B17" w:rsidRDefault="00C30B17" w:rsidP="00C30B17">
      <w:pPr>
        <w:rPr>
          <w:rFonts w:ascii="Arial" w:hAnsi="Arial" w:cs="Arial"/>
        </w:rPr>
      </w:pPr>
      <w:r w:rsidRPr="00C30B17">
        <w:rPr>
          <w:rFonts w:ascii="Arial" w:hAnsi="Arial" w:cs="Arial"/>
        </w:rPr>
        <w:t xml:space="preserve">Der/die Unterzeichnende bestätigt, dass die Angaben in diesem Zwischenbericht korrekt sind und den Tatsachen entsprechen. </w:t>
      </w:r>
    </w:p>
    <w:p w:rsidR="00C30B17" w:rsidRPr="00C30B17" w:rsidRDefault="00C30B17" w:rsidP="00B60CF2">
      <w:pPr>
        <w:rPr>
          <w:rFonts w:ascii="Arial" w:hAnsi="Arial" w:cs="Arial"/>
        </w:rPr>
      </w:pPr>
    </w:p>
    <w:tbl>
      <w:tblPr>
        <w:tblStyle w:val="MovetiaStandard"/>
        <w:tblW w:w="5000" w:type="pct"/>
        <w:tblBorders>
          <w:bottom w:val="single" w:sz="4" w:space="0" w:color="auto"/>
        </w:tblBorders>
        <w:tblLook w:val="04A0" w:firstRow="1" w:lastRow="0" w:firstColumn="1" w:lastColumn="0" w:noHBand="0" w:noVBand="1"/>
      </w:tblPr>
      <w:tblGrid>
        <w:gridCol w:w="4298"/>
        <w:gridCol w:w="4291"/>
      </w:tblGrid>
      <w:tr w:rsidR="00B9350D" w:rsidTr="00D05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r w:rsidRPr="007E2F20">
              <w:t>Ort:</w:t>
            </w:r>
          </w:p>
        </w:tc>
        <w:tc>
          <w:tcPr>
            <w:tcW w:w="2498" w:type="pct"/>
          </w:tcPr>
          <w:p w:rsidR="00B9350D" w:rsidRPr="007E2F20" w:rsidRDefault="00B9350D" w:rsidP="00D055D0">
            <w:pPr>
              <w:cnfStyle w:val="100000000000" w:firstRow="1" w:lastRow="0" w:firstColumn="0" w:lastColumn="0" w:oddVBand="0" w:evenVBand="0" w:oddHBand="0" w:evenHBand="0" w:firstRowFirstColumn="0" w:firstRowLastColumn="0" w:lastRowFirstColumn="0" w:lastRowLastColumn="0"/>
            </w:pPr>
            <w:r w:rsidRPr="007E2F20">
              <w:t>Datum (TT-MM-JJJJ):</w:t>
            </w:r>
          </w:p>
        </w:tc>
      </w:tr>
      <w:tr w:rsidR="00B9350D" w:rsidTr="00D055D0">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pPr>
              <w:rPr>
                <w:color w:val="FF675D" w:themeColor="accent1"/>
              </w:rPr>
            </w:pPr>
            <w:r w:rsidRPr="007E2F20">
              <w:rPr>
                <w:color w:val="FF675D" w:themeColor="accent1"/>
              </w:rPr>
              <w:t>Name der begünstigten Organisation:</w:t>
            </w:r>
          </w:p>
        </w:tc>
        <w:tc>
          <w:tcPr>
            <w:tcW w:w="2498" w:type="pct"/>
          </w:tcPr>
          <w:p w:rsidR="00B9350D" w:rsidRPr="00641F6A" w:rsidRDefault="00B9350D" w:rsidP="00D055D0">
            <w:pPr>
              <w:cnfStyle w:val="000000000000" w:firstRow="0" w:lastRow="0" w:firstColumn="0" w:lastColumn="0" w:oddVBand="0" w:evenVBand="0" w:oddHBand="0" w:evenHBand="0" w:firstRowFirstColumn="0" w:firstRowLastColumn="0" w:lastRowFirstColumn="0" w:lastRowLastColumn="0"/>
            </w:pPr>
          </w:p>
        </w:tc>
      </w:tr>
      <w:tr w:rsidR="00B9350D" w:rsidTr="00D055D0">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pPr>
              <w:rPr>
                <w:color w:val="FF675D" w:themeColor="accent1"/>
              </w:rPr>
            </w:pPr>
            <w:r w:rsidRPr="007E2F20">
              <w:rPr>
                <w:color w:val="FF675D" w:themeColor="accent1"/>
              </w:rPr>
              <w:t xml:space="preserve">Name des gesetzlichen Vertreters: </w:t>
            </w:r>
          </w:p>
        </w:tc>
        <w:tc>
          <w:tcPr>
            <w:tcW w:w="2498" w:type="pct"/>
          </w:tcPr>
          <w:p w:rsidR="00B9350D" w:rsidRPr="00641F6A" w:rsidRDefault="00B9350D" w:rsidP="00D055D0">
            <w:pPr>
              <w:cnfStyle w:val="000000000000" w:firstRow="0" w:lastRow="0" w:firstColumn="0" w:lastColumn="0" w:oddVBand="0" w:evenVBand="0" w:oddHBand="0" w:evenHBand="0" w:firstRowFirstColumn="0" w:firstRowLastColumn="0" w:lastRowFirstColumn="0" w:lastRowLastColumn="0"/>
            </w:pPr>
          </w:p>
        </w:tc>
      </w:tr>
      <w:tr w:rsidR="00B9350D" w:rsidTr="00B9350D">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pPr>
              <w:rPr>
                <w:color w:val="FF675D" w:themeColor="accent1"/>
              </w:rPr>
            </w:pPr>
            <w:r w:rsidRPr="007E2F20">
              <w:rPr>
                <w:color w:val="FF675D" w:themeColor="accent1"/>
              </w:rPr>
              <w:t>Unterschrift:</w:t>
            </w:r>
          </w:p>
        </w:tc>
        <w:tc>
          <w:tcPr>
            <w:tcW w:w="2498" w:type="pct"/>
          </w:tcPr>
          <w:p w:rsidR="00B9350D" w:rsidRPr="00641F6A" w:rsidRDefault="00B9350D" w:rsidP="00D055D0">
            <w:pPr>
              <w:cnfStyle w:val="000000000000" w:firstRow="0" w:lastRow="0" w:firstColumn="0" w:lastColumn="0" w:oddVBand="0" w:evenVBand="0" w:oddHBand="0" w:evenHBand="0" w:firstRowFirstColumn="0" w:firstRowLastColumn="0" w:lastRowFirstColumn="0" w:lastRowLastColumn="0"/>
            </w:pPr>
          </w:p>
        </w:tc>
      </w:tr>
      <w:tr w:rsidR="00B9350D" w:rsidTr="00B9350D">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9350D" w:rsidRPr="007E2F20" w:rsidRDefault="00B9350D" w:rsidP="00D055D0">
            <w:pPr>
              <w:rPr>
                <w:color w:val="FF675D" w:themeColor="accent1"/>
              </w:rPr>
            </w:pPr>
            <w:r w:rsidRPr="007E2F20">
              <w:rPr>
                <w:color w:val="FF675D" w:themeColor="accent1"/>
              </w:rPr>
              <w:t xml:space="preserve">Stempel der begünstigten Organisation (falls vorhanden) </w:t>
            </w:r>
          </w:p>
        </w:tc>
        <w:tc>
          <w:tcPr>
            <w:tcW w:w="2498" w:type="pct"/>
          </w:tcPr>
          <w:p w:rsidR="00B9350D" w:rsidRPr="00641F6A" w:rsidRDefault="00B9350D" w:rsidP="00D055D0">
            <w:pPr>
              <w:cnfStyle w:val="000000000000" w:firstRow="0" w:lastRow="0" w:firstColumn="0" w:lastColumn="0" w:oddVBand="0" w:evenVBand="0" w:oddHBand="0" w:evenHBand="0" w:firstRowFirstColumn="0" w:firstRowLastColumn="0" w:lastRowFirstColumn="0" w:lastRowLastColumn="0"/>
            </w:pPr>
          </w:p>
        </w:tc>
      </w:tr>
    </w:tbl>
    <w:p w:rsidR="00C30B17" w:rsidRPr="00C30B17" w:rsidRDefault="00C30B17" w:rsidP="00B60CF2">
      <w:pPr>
        <w:rPr>
          <w:rFonts w:ascii="Arial" w:hAnsi="Arial" w:cs="Arial"/>
        </w:rPr>
      </w:pPr>
    </w:p>
    <w:p w:rsidR="00C30B17" w:rsidRPr="00C30B17" w:rsidRDefault="00C30B17" w:rsidP="00B60CF2">
      <w:pPr>
        <w:rPr>
          <w:rFonts w:ascii="Arial" w:hAnsi="Arial" w:cs="Arial"/>
        </w:rPr>
      </w:pPr>
    </w:p>
    <w:p w:rsidR="00B60CF2" w:rsidRPr="00C30B17" w:rsidRDefault="00B60CF2" w:rsidP="00B60CF2">
      <w:pPr>
        <w:rPr>
          <w:rFonts w:ascii="Arial" w:hAnsi="Arial" w:cs="Arial"/>
        </w:rPr>
      </w:pPr>
    </w:p>
    <w:p w:rsidR="00B60CF2" w:rsidRPr="00C30B17" w:rsidRDefault="00B60CF2" w:rsidP="00B60CF2">
      <w:pPr>
        <w:rPr>
          <w:rFonts w:ascii="Arial" w:hAnsi="Arial" w:cs="Arial"/>
        </w:rPr>
      </w:pPr>
      <w:r w:rsidRPr="00C30B17">
        <w:rPr>
          <w:rFonts w:ascii="Arial" w:hAnsi="Arial" w:cs="Arial"/>
        </w:rPr>
        <w:t>Bitte übermitteln Sie eine eingescannte unterzeichnete Version des Zwischenberichts und der Finanzübersicht zusammen mit allen Beilagen fristgerecht per E-Mail an</w:t>
      </w:r>
      <w:r w:rsidR="00B93756">
        <w:rPr>
          <w:rFonts w:ascii="Arial" w:hAnsi="Arial" w:cs="Arial"/>
        </w:rPr>
        <w:t>:</w:t>
      </w:r>
      <w:r w:rsidRPr="00C30B17">
        <w:rPr>
          <w:rFonts w:ascii="Arial" w:hAnsi="Arial" w:cs="Arial"/>
        </w:rPr>
        <w:t xml:space="preserve"> </w:t>
      </w:r>
    </w:p>
    <w:bookmarkStart w:id="0" w:name="_GoBack"/>
    <w:p w:rsidR="00B60CF2" w:rsidRPr="00C30B17" w:rsidRDefault="00B93756" w:rsidP="00C30B17">
      <w:pPr>
        <w:tabs>
          <w:tab w:val="left" w:pos="567"/>
        </w:tabs>
        <w:spacing w:before="100" w:after="100"/>
        <w:rPr>
          <w:rFonts w:ascii="Arial" w:hAnsi="Arial" w:cs="Arial"/>
        </w:rPr>
      </w:pPr>
      <w:r>
        <w:rPr>
          <w:rStyle w:val="Hyperlink"/>
          <w:rFonts w:ascii="Arial" w:hAnsi="Arial" w:cs="Arial"/>
          <w:color w:val="30D2A9" w:themeColor="accent2"/>
          <w:u w:val="single"/>
        </w:rPr>
        <w:fldChar w:fldCharType="begin"/>
      </w:r>
      <w:r>
        <w:rPr>
          <w:rStyle w:val="Hyperlink"/>
          <w:rFonts w:ascii="Arial" w:hAnsi="Arial" w:cs="Arial"/>
          <w:color w:val="30D2A9" w:themeColor="accent2"/>
          <w:u w:val="single"/>
        </w:rPr>
        <w:instrText xml:space="preserve"> HYPERLINK "mailto:schulbildung@movetia.ch" </w:instrText>
      </w:r>
      <w:r>
        <w:rPr>
          <w:rStyle w:val="Hyperlink"/>
          <w:rFonts w:ascii="Arial" w:hAnsi="Arial" w:cs="Arial"/>
          <w:color w:val="30D2A9" w:themeColor="accent2"/>
          <w:u w:val="single"/>
        </w:rPr>
        <w:fldChar w:fldCharType="separate"/>
      </w:r>
      <w:r w:rsidR="00C30B17" w:rsidRPr="00C30B17">
        <w:rPr>
          <w:rStyle w:val="Hyperlink"/>
          <w:rFonts w:ascii="Arial" w:hAnsi="Arial" w:cs="Arial"/>
          <w:color w:val="30D2A9" w:themeColor="accent2"/>
          <w:u w:val="single"/>
        </w:rPr>
        <w:t>schulbildung@movetia.ch</w:t>
      </w:r>
      <w:r>
        <w:rPr>
          <w:rStyle w:val="Hyperlink"/>
          <w:rFonts w:ascii="Arial" w:hAnsi="Arial" w:cs="Arial"/>
          <w:color w:val="30D2A9" w:themeColor="accent2"/>
          <w:u w:val="single"/>
        </w:rPr>
        <w:fldChar w:fldCharType="end"/>
      </w:r>
      <w:r w:rsidR="00C30B17" w:rsidRPr="00C30B17">
        <w:rPr>
          <w:rFonts w:ascii="Arial" w:hAnsi="Arial" w:cs="Arial"/>
        </w:rPr>
        <w:t xml:space="preserve"> </w:t>
      </w:r>
    </w:p>
    <w:bookmarkEnd w:id="0"/>
    <w:p w:rsidR="00B60CF2" w:rsidRPr="00C30B17" w:rsidRDefault="00C30B17" w:rsidP="00C30B17">
      <w:pPr>
        <w:tabs>
          <w:tab w:val="left" w:pos="567"/>
        </w:tabs>
        <w:spacing w:before="100" w:after="100"/>
        <w:rPr>
          <w:rFonts w:ascii="Arial" w:hAnsi="Arial" w:cs="Arial"/>
        </w:rPr>
      </w:pPr>
      <w:r w:rsidRPr="00C30B17">
        <w:rPr>
          <w:rFonts w:ascii="Arial" w:hAnsi="Arial" w:cs="Arial"/>
        </w:rPr>
        <w:t xml:space="preserve"> </w:t>
      </w:r>
    </w:p>
    <w:p w:rsidR="00B93756" w:rsidRPr="00C30B17" w:rsidRDefault="00C30B17" w:rsidP="00B93756">
      <w:pPr>
        <w:tabs>
          <w:tab w:val="left" w:pos="567"/>
        </w:tabs>
        <w:spacing w:before="100" w:after="100"/>
        <w:rPr>
          <w:rFonts w:ascii="Arial" w:hAnsi="Arial" w:cs="Arial"/>
        </w:rPr>
      </w:pPr>
      <w:r w:rsidRPr="00C30B17">
        <w:rPr>
          <w:rFonts w:ascii="Arial" w:hAnsi="Arial" w:cs="Arial"/>
        </w:rPr>
        <w:tab/>
      </w:r>
    </w:p>
    <w:p w:rsidR="00755529" w:rsidRPr="00C30B17" w:rsidRDefault="00C30B17" w:rsidP="00C30B17">
      <w:pPr>
        <w:tabs>
          <w:tab w:val="left" w:pos="567"/>
        </w:tabs>
        <w:spacing w:before="100" w:after="100"/>
        <w:rPr>
          <w:rFonts w:ascii="Arial" w:hAnsi="Arial" w:cs="Arial"/>
        </w:rPr>
      </w:pPr>
      <w:r w:rsidRPr="00C30B17">
        <w:rPr>
          <w:rFonts w:ascii="Arial" w:hAnsi="Arial" w:cs="Arial"/>
        </w:rPr>
        <w:t xml:space="preserve"> </w:t>
      </w:r>
    </w:p>
    <w:sectPr w:rsidR="00755529" w:rsidRPr="00C30B17"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F2" w:rsidRDefault="00B60CF2" w:rsidP="00F91D37">
      <w:pPr>
        <w:spacing w:line="240" w:lineRule="auto"/>
      </w:pPr>
      <w:r>
        <w:separator/>
      </w:r>
    </w:p>
  </w:endnote>
  <w:endnote w:type="continuationSeparator" w:id="0">
    <w:p w:rsidR="00B60CF2" w:rsidRDefault="00B60CF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AE" w:rsidRPr="00B406CC" w:rsidRDefault="00215AAE" w:rsidP="000E33D0">
    <w:pPr>
      <w:pStyle w:val="Fuzeile"/>
      <w:tabs>
        <w:tab w:val="left" w:pos="2142"/>
        <w:tab w:val="left" w:pos="4298"/>
        <w:tab w:val="left" w:pos="6439"/>
      </w:tabs>
      <w:rPr>
        <w:rFonts w:ascii="Arial" w:hAnsi="Arial" w:cs="Arial"/>
        <w:lang w:val="it-CH"/>
      </w:rPr>
    </w:pPr>
    <w:r w:rsidRPr="00B406CC">
      <w:rPr>
        <w:rFonts w:ascii="Arial" w:hAnsi="Arial" w:cs="Arial"/>
        <w:lang w:val="it-CH"/>
      </w:rPr>
      <w:t>Movetia</w:t>
    </w:r>
    <w:r w:rsidRPr="00B406CC">
      <w:rPr>
        <w:rFonts w:ascii="Arial" w:hAnsi="Arial" w:cs="Arial"/>
        <w:lang w:val="it-CH"/>
      </w:rPr>
      <w:tab/>
    </w:r>
    <w:proofErr w:type="spellStart"/>
    <w:r w:rsidRPr="00B406CC">
      <w:rPr>
        <w:rFonts w:ascii="Arial" w:hAnsi="Arial" w:cs="Arial"/>
        <w:lang w:val="it-CH"/>
      </w:rPr>
      <w:t>Dornacherstrasse</w:t>
    </w:r>
    <w:proofErr w:type="spellEnd"/>
    <w:r w:rsidRPr="00B406CC">
      <w:rPr>
        <w:rFonts w:ascii="Arial" w:hAnsi="Arial" w:cs="Arial"/>
        <w:lang w:val="it-CH"/>
      </w:rPr>
      <w:t xml:space="preserve"> 28A</w:t>
    </w:r>
    <w:r w:rsidRPr="00B406CC">
      <w:rPr>
        <w:rFonts w:ascii="Arial" w:hAnsi="Arial" w:cs="Arial"/>
        <w:lang w:val="it-CH"/>
      </w:rPr>
      <w:tab/>
      <w:t>info@movetia.ch</w:t>
    </w:r>
  </w:p>
  <w:p w:rsidR="00215AAE" w:rsidRPr="00B406CC" w:rsidRDefault="00215AAE" w:rsidP="000E33D0">
    <w:pPr>
      <w:pStyle w:val="Fuzeile"/>
      <w:tabs>
        <w:tab w:val="left" w:pos="2142"/>
        <w:tab w:val="left" w:pos="4298"/>
        <w:tab w:val="left" w:pos="6439"/>
      </w:tabs>
      <w:rPr>
        <w:rFonts w:ascii="Arial" w:hAnsi="Arial" w:cs="Arial"/>
      </w:rPr>
    </w:pPr>
    <w:r w:rsidRPr="00B406CC">
      <w:rPr>
        <w:rFonts w:ascii="Arial" w:hAnsi="Arial" w:cs="Arial"/>
      </w:rPr>
      <w:t>Austausch und Mobilität</w:t>
    </w:r>
    <w:r w:rsidRPr="00B406CC">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B93756" w:rsidRPr="00B93756">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B93756">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B93756" w:rsidRPr="00B93756">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B93756">
                      <w:rPr>
                        <w:rStyle w:val="Seitenzahl"/>
                        <w:noProof/>
                      </w:rPr>
                      <w:t>5</w:t>
                    </w:r>
                    <w:r w:rsidRPr="005C6148">
                      <w:rPr>
                        <w:rStyle w:val="Seitenzahl"/>
                      </w:rPr>
                      <w:fldChar w:fldCharType="end"/>
                    </w:r>
                  </w:p>
                </w:txbxContent>
              </v:textbox>
              <w10:wrap anchorx="margin" anchory="page"/>
              <w10:anchorlock/>
            </v:shape>
          </w:pict>
        </mc:Fallback>
      </mc:AlternateContent>
    </w:r>
    <w:r w:rsidRPr="00B406CC">
      <w:rPr>
        <w:rFonts w:ascii="Arial" w:hAnsi="Arial" w:cs="Arial"/>
      </w:rPr>
      <w:tab/>
      <w:t>4500 Solothurn</w:t>
    </w:r>
    <w:r w:rsidRPr="00B406CC">
      <w:rPr>
        <w:rFonts w:ascii="Arial" w:hAnsi="Arial" w:cs="Arial"/>
      </w:rPr>
      <w:tab/>
      <w:t>+41 32 462 00 50</w:t>
    </w:r>
    <w:r w:rsidRPr="00B406CC">
      <w:rPr>
        <w:rFonts w:ascii="Arial" w:hAnsi="Arial" w:cs="Arial"/>
      </w:rPr>
      <w:tab/>
      <w:t>movetia.ch</w:t>
    </w:r>
  </w:p>
  <w:p w:rsidR="005149D6" w:rsidRPr="00C30B17"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5A" w:rsidRPr="00B406CC" w:rsidRDefault="00E25D5A" w:rsidP="000E33D0">
    <w:pPr>
      <w:pStyle w:val="Fuzeile"/>
      <w:tabs>
        <w:tab w:val="left" w:pos="2142"/>
        <w:tab w:val="left" w:pos="4298"/>
        <w:tab w:val="left" w:pos="6439"/>
      </w:tabs>
      <w:rPr>
        <w:rFonts w:ascii="Arial" w:hAnsi="Arial" w:cs="Arial"/>
        <w:lang w:val="it-CH"/>
      </w:rPr>
    </w:pPr>
    <w:r w:rsidRPr="00B406CC">
      <w:rPr>
        <w:rFonts w:ascii="Arial" w:hAnsi="Arial" w:cs="Arial"/>
        <w:lang w:val="it-CH"/>
      </w:rPr>
      <w:t>Movetia</w:t>
    </w:r>
    <w:r w:rsidRPr="00B406CC">
      <w:rPr>
        <w:rFonts w:ascii="Arial" w:hAnsi="Arial" w:cs="Arial"/>
        <w:lang w:val="it-CH"/>
      </w:rPr>
      <w:tab/>
    </w:r>
    <w:proofErr w:type="spellStart"/>
    <w:r w:rsidRPr="00B406CC">
      <w:rPr>
        <w:rFonts w:ascii="Arial" w:hAnsi="Arial" w:cs="Arial"/>
        <w:lang w:val="it-CH"/>
      </w:rPr>
      <w:t>Dornacherstrasse</w:t>
    </w:r>
    <w:proofErr w:type="spellEnd"/>
    <w:r w:rsidRPr="00B406CC">
      <w:rPr>
        <w:rFonts w:ascii="Arial" w:hAnsi="Arial" w:cs="Arial"/>
        <w:lang w:val="it-CH"/>
      </w:rPr>
      <w:t xml:space="preserve"> 28A</w:t>
    </w:r>
    <w:r w:rsidRPr="00B406CC">
      <w:rPr>
        <w:rFonts w:ascii="Arial" w:hAnsi="Arial" w:cs="Arial"/>
        <w:lang w:val="it-CH"/>
      </w:rPr>
      <w:tab/>
      <w:t>info@movetia.ch</w:t>
    </w:r>
  </w:p>
  <w:p w:rsidR="005149D6" w:rsidRPr="00B406CC" w:rsidRDefault="00E25D5A" w:rsidP="00C40C67">
    <w:pPr>
      <w:pStyle w:val="Fuzeile"/>
      <w:tabs>
        <w:tab w:val="left" w:pos="2142"/>
        <w:tab w:val="left" w:pos="4298"/>
        <w:tab w:val="left" w:pos="6439"/>
      </w:tabs>
      <w:rPr>
        <w:rFonts w:ascii="Arial" w:hAnsi="Arial" w:cs="Arial"/>
      </w:rPr>
    </w:pPr>
    <w:r w:rsidRPr="00B406CC">
      <w:rPr>
        <w:rFonts w:ascii="Arial" w:hAnsi="Arial" w:cs="Arial"/>
      </w:rPr>
      <w:t>Austausch und Mobilität</w:t>
    </w:r>
    <w:r w:rsidRPr="00B406CC">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B93756" w:rsidRPr="00B93756">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B93756">
                            <w:rPr>
                              <w:rStyle w:val="Seitenzahl"/>
                              <w:noProof/>
                            </w:rPr>
                            <w:t>1</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B93756" w:rsidRPr="00B93756">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B93756">
                      <w:rPr>
                        <w:rStyle w:val="Seitenzahl"/>
                        <w:noProof/>
                      </w:rPr>
                      <w:t>1</w:t>
                    </w:r>
                    <w:r w:rsidRPr="005C6148">
                      <w:rPr>
                        <w:rStyle w:val="Seitenzahl"/>
                      </w:rPr>
                      <w:fldChar w:fldCharType="end"/>
                    </w:r>
                  </w:p>
                </w:txbxContent>
              </v:textbox>
              <w10:wrap anchorx="margin" anchory="page"/>
              <w10:anchorlock/>
            </v:shape>
          </w:pict>
        </mc:Fallback>
      </mc:AlternateContent>
    </w:r>
    <w:r w:rsidRPr="00B406CC">
      <w:rPr>
        <w:rFonts w:ascii="Arial" w:hAnsi="Arial" w:cs="Arial"/>
      </w:rPr>
      <w:tab/>
      <w:t>4500 Solothurn</w:t>
    </w:r>
    <w:r w:rsidRPr="00B406CC">
      <w:rPr>
        <w:rFonts w:ascii="Arial" w:hAnsi="Arial" w:cs="Arial"/>
      </w:rPr>
      <w:tab/>
      <w:t>+41 32 462 00 50</w:t>
    </w:r>
    <w:r w:rsidRPr="00B406CC">
      <w:rPr>
        <w:rFonts w:ascii="Arial" w:hAnsi="Arial" w:cs="Arial"/>
      </w:rPr>
      <w:tab/>
      <w:t>movetia.ch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F2" w:rsidRPr="0025086B" w:rsidRDefault="00B60CF2" w:rsidP="0025086B">
      <w:pPr>
        <w:pStyle w:val="Fuzeile"/>
        <w:rPr>
          <w:color w:val="000000" w:themeColor="text1"/>
        </w:rPr>
      </w:pPr>
    </w:p>
  </w:footnote>
  <w:footnote w:type="continuationSeparator" w:id="0">
    <w:p w:rsidR="00B60CF2" w:rsidRDefault="00B60CF2"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EB" w:rsidRPr="00B406CC" w:rsidRDefault="004C47EB">
    <w:pPr>
      <w:pStyle w:val="Kopfzeile"/>
      <w:rPr>
        <w:rFonts w:ascii="Arial" w:hAnsi="Arial" w:cs="Arial"/>
      </w:rPr>
    </w:pPr>
    <w:r w:rsidRPr="00B406CC">
      <w:rPr>
        <w:rFonts w:ascii="Arial" w:hAnsi="Arial" w:cs="Arial"/>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870D6"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9F71BE3"/>
    <w:multiLevelType w:val="hybridMultilevel"/>
    <w:tmpl w:val="1520B4AA"/>
    <w:lvl w:ilvl="0" w:tplc="967CBAE6">
      <w:numFmt w:val="bullet"/>
      <w:lvlText w:val="─"/>
      <w:lvlJc w:val="left"/>
      <w:pPr>
        <w:ind w:left="720" w:hanging="360"/>
      </w:pPr>
      <w:rPr>
        <w:rFonts w:ascii="Arial" w:eastAsiaTheme="minorHAnsi"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CBDEB5F2"/>
    <w:lvl w:ilvl="0">
      <w:start w:val="1"/>
      <w:numFmt w:val="upperLetter"/>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4"/>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it-CH" w:vendorID="64" w:dllVersion="131078" w:nlCheck="1" w:checkStyle="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defaultTabStop w:val="708"/>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F2"/>
    <w:rsid w:val="00002978"/>
    <w:rsid w:val="0001010F"/>
    <w:rsid w:val="00017C67"/>
    <w:rsid w:val="000266B7"/>
    <w:rsid w:val="000409C8"/>
    <w:rsid w:val="00041700"/>
    <w:rsid w:val="00063BC2"/>
    <w:rsid w:val="000701F1"/>
    <w:rsid w:val="00071780"/>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E7A67"/>
    <w:rsid w:val="002F06AA"/>
    <w:rsid w:val="002F68A2"/>
    <w:rsid w:val="0030245A"/>
    <w:rsid w:val="0032330D"/>
    <w:rsid w:val="00325695"/>
    <w:rsid w:val="00333A1B"/>
    <w:rsid w:val="00350387"/>
    <w:rsid w:val="003514EE"/>
    <w:rsid w:val="00362E16"/>
    <w:rsid w:val="00364EE3"/>
    <w:rsid w:val="00372E9E"/>
    <w:rsid w:val="003757E4"/>
    <w:rsid w:val="00375834"/>
    <w:rsid w:val="00380E49"/>
    <w:rsid w:val="003A5A44"/>
    <w:rsid w:val="003B21FD"/>
    <w:rsid w:val="003D0FAA"/>
    <w:rsid w:val="003F1A56"/>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5529"/>
    <w:rsid w:val="00756FC5"/>
    <w:rsid w:val="00761676"/>
    <w:rsid w:val="00763E83"/>
    <w:rsid w:val="00774E70"/>
    <w:rsid w:val="00782F13"/>
    <w:rsid w:val="0078439C"/>
    <w:rsid w:val="00793FE9"/>
    <w:rsid w:val="00796CEE"/>
    <w:rsid w:val="007C0B2A"/>
    <w:rsid w:val="007C57D8"/>
    <w:rsid w:val="007E0460"/>
    <w:rsid w:val="00805A18"/>
    <w:rsid w:val="00841B44"/>
    <w:rsid w:val="008520A2"/>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67A8"/>
    <w:rsid w:val="009D201B"/>
    <w:rsid w:val="009D5D9C"/>
    <w:rsid w:val="009E2171"/>
    <w:rsid w:val="00A000BC"/>
    <w:rsid w:val="00A06F53"/>
    <w:rsid w:val="00A17FA4"/>
    <w:rsid w:val="00A25106"/>
    <w:rsid w:val="00A57815"/>
    <w:rsid w:val="00A62F82"/>
    <w:rsid w:val="00A70CDC"/>
    <w:rsid w:val="00A7133D"/>
    <w:rsid w:val="00AB4A24"/>
    <w:rsid w:val="00AC2D5B"/>
    <w:rsid w:val="00AD36B2"/>
    <w:rsid w:val="00AF47AE"/>
    <w:rsid w:val="00AF7CA8"/>
    <w:rsid w:val="00B019E3"/>
    <w:rsid w:val="00B11A9B"/>
    <w:rsid w:val="00B32ABB"/>
    <w:rsid w:val="00B406CC"/>
    <w:rsid w:val="00B41FD3"/>
    <w:rsid w:val="00B426D3"/>
    <w:rsid w:val="00B431DE"/>
    <w:rsid w:val="00B46D72"/>
    <w:rsid w:val="00B60CF2"/>
    <w:rsid w:val="00B70D03"/>
    <w:rsid w:val="00B71B95"/>
    <w:rsid w:val="00B803E7"/>
    <w:rsid w:val="00B824A3"/>
    <w:rsid w:val="00B82E14"/>
    <w:rsid w:val="00B8504C"/>
    <w:rsid w:val="00B855C1"/>
    <w:rsid w:val="00B9350D"/>
    <w:rsid w:val="00B93756"/>
    <w:rsid w:val="00BA4DDE"/>
    <w:rsid w:val="00BC655F"/>
    <w:rsid w:val="00BE1E62"/>
    <w:rsid w:val="00BF7052"/>
    <w:rsid w:val="00C05FAB"/>
    <w:rsid w:val="00C26CCC"/>
    <w:rsid w:val="00C30B17"/>
    <w:rsid w:val="00C40C67"/>
    <w:rsid w:val="00C51D2F"/>
    <w:rsid w:val="00C82173"/>
    <w:rsid w:val="00CA348A"/>
    <w:rsid w:val="00CB2CE6"/>
    <w:rsid w:val="00CC1D4F"/>
    <w:rsid w:val="00CE79A8"/>
    <w:rsid w:val="00CF08BB"/>
    <w:rsid w:val="00CF2FC2"/>
    <w:rsid w:val="00CF6011"/>
    <w:rsid w:val="00D37D65"/>
    <w:rsid w:val="00D55422"/>
    <w:rsid w:val="00D61996"/>
    <w:rsid w:val="00D62FCF"/>
    <w:rsid w:val="00D80B03"/>
    <w:rsid w:val="00D867C8"/>
    <w:rsid w:val="00D91A2D"/>
    <w:rsid w:val="00D9415C"/>
    <w:rsid w:val="00DA469E"/>
    <w:rsid w:val="00DB7675"/>
    <w:rsid w:val="00DC05AE"/>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D66EF"/>
    <w:rsid w:val="00EE6E36"/>
    <w:rsid w:val="00F016BC"/>
    <w:rsid w:val="00F0321D"/>
    <w:rsid w:val="00F0660B"/>
    <w:rsid w:val="00F123AE"/>
    <w:rsid w:val="00F16C91"/>
    <w:rsid w:val="00F30A32"/>
    <w:rsid w:val="00F57C79"/>
    <w:rsid w:val="00F73331"/>
    <w:rsid w:val="00F87174"/>
    <w:rsid w:val="00F91D37"/>
    <w:rsid w:val="00F9610D"/>
    <w:rsid w:val="00F97BC1"/>
    <w:rsid w:val="00FA7427"/>
    <w:rsid w:val="00FB4534"/>
    <w:rsid w:val="00FB657F"/>
    <w:rsid w:val="00FD3684"/>
    <w:rsid w:val="00FE3D71"/>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DAC28ECD-A578-4B25-9692-5AD5F64F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UnresolvedMention">
    <w:name w:val="Unresolved Mention"/>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380E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DF30887F4349C1837003FFF03C25D2"/>
        <w:category>
          <w:name w:val="Allgemein"/>
          <w:gallery w:val="placeholder"/>
        </w:category>
        <w:types>
          <w:type w:val="bbPlcHdr"/>
        </w:types>
        <w:behaviors>
          <w:behavior w:val="content"/>
        </w:behaviors>
        <w:guid w:val="{BA0243A6-A501-4335-9E79-1DDB9F72BA08}"/>
      </w:docPartPr>
      <w:docPartBody>
        <w:p w:rsidR="00FE1985" w:rsidRDefault="000C240C" w:rsidP="000C240C">
          <w:pPr>
            <w:pStyle w:val="CEDF30887F4349C1837003FFF03C25D21"/>
          </w:pPr>
          <w:r w:rsidRPr="00380E49">
            <w:rPr>
              <w:rFonts w:ascii="Arial" w:hAnsi="Arial" w:cs="Arial"/>
              <w:color w:val="BFBFBF" w:themeColor="background1" w:themeShade="BF"/>
            </w:rPr>
            <w:t>TT/MM/JJJJ</w:t>
          </w:r>
        </w:p>
      </w:docPartBody>
    </w:docPart>
    <w:docPart>
      <w:docPartPr>
        <w:name w:val="C1FAD366863C4485BE22415275BBBBD6"/>
        <w:category>
          <w:name w:val="Allgemein"/>
          <w:gallery w:val="placeholder"/>
        </w:category>
        <w:types>
          <w:type w:val="bbPlcHdr"/>
        </w:types>
        <w:behaviors>
          <w:behavior w:val="content"/>
        </w:behaviors>
        <w:guid w:val="{8EC53636-D5A6-4452-BBCD-D80800299DD9}"/>
      </w:docPartPr>
      <w:docPartBody>
        <w:p w:rsidR="00FE1985" w:rsidRDefault="000C240C" w:rsidP="000C240C">
          <w:pPr>
            <w:pStyle w:val="C1FAD366863C4485BE22415275BBBBD61"/>
          </w:pPr>
          <w:r w:rsidRPr="00380E49">
            <w:rPr>
              <w:rFonts w:ascii="Arial" w:hAnsi="Arial" w:cs="Arial"/>
              <w:color w:val="BFBFBF" w:themeColor="background1" w:themeShade="BF"/>
            </w:rPr>
            <w:t>TT/MM/JJJJ</w:t>
          </w:r>
        </w:p>
      </w:docPartBody>
    </w:docPart>
    <w:docPart>
      <w:docPartPr>
        <w:name w:val="72B4F90E4881450EB3D64B5A4AF1CA57"/>
        <w:category>
          <w:name w:val="Allgemein"/>
          <w:gallery w:val="placeholder"/>
        </w:category>
        <w:types>
          <w:type w:val="bbPlcHdr"/>
        </w:types>
        <w:behaviors>
          <w:behavior w:val="content"/>
        </w:behaviors>
        <w:guid w:val="{02ADD67E-B9D0-4A4D-87DA-5B063FD4D9D8}"/>
      </w:docPartPr>
      <w:docPartBody>
        <w:p w:rsidR="00FE1985" w:rsidRDefault="000C240C" w:rsidP="000C240C">
          <w:pPr>
            <w:pStyle w:val="72B4F90E4881450EB3D64B5A4AF1CA571"/>
          </w:pPr>
          <w:r w:rsidRPr="00380E49">
            <w:rPr>
              <w:rFonts w:ascii="Arial" w:hAnsi="Arial" w:cs="Arial"/>
              <w:color w:val="BFBFBF" w:themeColor="background1" w:themeShade="BF"/>
            </w:rPr>
            <w:t>TT/MM/JJJJ</w:t>
          </w:r>
        </w:p>
      </w:docPartBody>
    </w:docPart>
    <w:docPart>
      <w:docPartPr>
        <w:name w:val="1C30F440EA3642C4ADAA72F9F145CB5A"/>
        <w:category>
          <w:name w:val="Allgemein"/>
          <w:gallery w:val="placeholder"/>
        </w:category>
        <w:types>
          <w:type w:val="bbPlcHdr"/>
        </w:types>
        <w:behaviors>
          <w:behavior w:val="content"/>
        </w:behaviors>
        <w:guid w:val="{FAF732BB-17F5-47CF-8BD4-45E150169DC8}"/>
      </w:docPartPr>
      <w:docPartBody>
        <w:p w:rsidR="00FE1985" w:rsidRDefault="000C240C" w:rsidP="000C240C">
          <w:pPr>
            <w:pStyle w:val="1C30F440EA3642C4ADAA72F9F145CB5A1"/>
          </w:pPr>
          <w:r w:rsidRPr="00380E49">
            <w:rPr>
              <w:rFonts w:ascii="Arial" w:hAnsi="Arial" w:cs="Arial"/>
              <w:color w:val="BFBFBF" w:themeColor="background1" w:themeShade="BF"/>
            </w:rPr>
            <w:t>TT/MM/JJJJ</w:t>
          </w:r>
        </w:p>
      </w:docPartBody>
    </w:docPart>
    <w:docPart>
      <w:docPartPr>
        <w:name w:val="6E8A745FA73A48FAA8190EE7333D0C05"/>
        <w:category>
          <w:name w:val="Allgemein"/>
          <w:gallery w:val="placeholder"/>
        </w:category>
        <w:types>
          <w:type w:val="bbPlcHdr"/>
        </w:types>
        <w:behaviors>
          <w:behavior w:val="content"/>
        </w:behaviors>
        <w:guid w:val="{F0F73865-48A1-4028-9234-BA56CF5045D5}"/>
      </w:docPartPr>
      <w:docPartBody>
        <w:p w:rsidR="00FE1985" w:rsidRDefault="000C240C">
          <w:r>
            <w:t>____</w:t>
          </w:r>
        </w:p>
      </w:docPartBody>
    </w:docPart>
    <w:docPart>
      <w:docPartPr>
        <w:name w:val="0CD1545368EB4A998D2FB820ECB99553"/>
        <w:category>
          <w:name w:val="Allgemein"/>
          <w:gallery w:val="placeholder"/>
        </w:category>
        <w:types>
          <w:type w:val="bbPlcHdr"/>
        </w:types>
        <w:behaviors>
          <w:behavior w:val="content"/>
        </w:behaviors>
        <w:guid w:val="{3AC0B985-A1C3-491A-88BD-98733995D8A2}"/>
      </w:docPartPr>
      <w:docPartBody>
        <w:p w:rsidR="00FE1985" w:rsidRDefault="000C240C" w:rsidP="000C240C">
          <w:pPr>
            <w:pStyle w:val="0CD1545368EB4A998D2FB820ECB99553"/>
          </w:pPr>
          <w:r>
            <w:t>____</w:t>
          </w:r>
        </w:p>
      </w:docPartBody>
    </w:docPart>
    <w:docPart>
      <w:docPartPr>
        <w:name w:val="2758A150E2D045DD985589EBED147AC1"/>
        <w:category>
          <w:name w:val="Allgemein"/>
          <w:gallery w:val="placeholder"/>
        </w:category>
        <w:types>
          <w:type w:val="bbPlcHdr"/>
        </w:types>
        <w:behaviors>
          <w:behavior w:val="content"/>
        </w:behaviors>
        <w:guid w:val="{C721BAD8-DA22-4E06-80FB-BBEF41AD7098}"/>
      </w:docPartPr>
      <w:docPartBody>
        <w:p w:rsidR="00FE1985" w:rsidRDefault="000C240C" w:rsidP="000C240C">
          <w:pPr>
            <w:pStyle w:val="2758A150E2D045DD985589EBED147AC1"/>
          </w:pPr>
          <w:r>
            <w:t>____</w:t>
          </w:r>
        </w:p>
      </w:docPartBody>
    </w:docPart>
    <w:docPart>
      <w:docPartPr>
        <w:name w:val="6E5A99BBED354C539A7CD86F0A57E1BA"/>
        <w:category>
          <w:name w:val="Allgemein"/>
          <w:gallery w:val="placeholder"/>
        </w:category>
        <w:types>
          <w:type w:val="bbPlcHdr"/>
        </w:types>
        <w:behaviors>
          <w:behavior w:val="content"/>
        </w:behaviors>
        <w:guid w:val="{D7D141D7-8383-43B8-8CE2-82EAE3FE45E5}"/>
      </w:docPartPr>
      <w:docPartBody>
        <w:p w:rsidR="00FE1985" w:rsidRDefault="000C240C" w:rsidP="000C240C">
          <w:pPr>
            <w:pStyle w:val="6E5A99BBED354C539A7CD86F0A57E1BA"/>
          </w:pPr>
          <w:r>
            <w:t>____</w:t>
          </w:r>
        </w:p>
      </w:docPartBody>
    </w:docPart>
    <w:docPart>
      <w:docPartPr>
        <w:name w:val="9261D35F770C43848A8C05A7C055DF55"/>
        <w:category>
          <w:name w:val="Allgemein"/>
          <w:gallery w:val="placeholder"/>
        </w:category>
        <w:types>
          <w:type w:val="bbPlcHdr"/>
        </w:types>
        <w:behaviors>
          <w:behavior w:val="content"/>
        </w:behaviors>
        <w:guid w:val="{CE8B5827-34F6-4206-B474-F82304C95448}"/>
      </w:docPartPr>
      <w:docPartBody>
        <w:p w:rsidR="00FE1985" w:rsidRDefault="000C240C" w:rsidP="000C240C">
          <w:pPr>
            <w:pStyle w:val="9261D35F770C43848A8C05A7C055DF55"/>
          </w:pPr>
          <w:r>
            <w:t>____</w:t>
          </w:r>
        </w:p>
      </w:docPartBody>
    </w:docPart>
    <w:docPart>
      <w:docPartPr>
        <w:name w:val="08B346E92D944BE7915D14E4D5436D8B"/>
        <w:category>
          <w:name w:val="Allgemein"/>
          <w:gallery w:val="placeholder"/>
        </w:category>
        <w:types>
          <w:type w:val="bbPlcHdr"/>
        </w:types>
        <w:behaviors>
          <w:behavior w:val="content"/>
        </w:behaviors>
        <w:guid w:val="{07F786BF-7789-47F7-9106-A2CBEF4398E1}"/>
      </w:docPartPr>
      <w:docPartBody>
        <w:p w:rsidR="00FE1985" w:rsidRDefault="000C240C" w:rsidP="000C240C">
          <w:pPr>
            <w:pStyle w:val="08B346E92D944BE7915D14E4D5436D8B"/>
          </w:pPr>
          <w:r>
            <w:t>____</w:t>
          </w:r>
        </w:p>
      </w:docPartBody>
    </w:docPart>
    <w:docPart>
      <w:docPartPr>
        <w:name w:val="2251ED208FD14605858F60178303D683"/>
        <w:category>
          <w:name w:val="Allgemein"/>
          <w:gallery w:val="placeholder"/>
        </w:category>
        <w:types>
          <w:type w:val="bbPlcHdr"/>
        </w:types>
        <w:behaviors>
          <w:behavior w:val="content"/>
        </w:behaviors>
        <w:guid w:val="{CC504AAB-0362-4B35-BE5C-7469ABC493A9}"/>
      </w:docPartPr>
      <w:docPartBody>
        <w:p w:rsidR="00FE1985" w:rsidRDefault="000C240C" w:rsidP="000C240C">
          <w:pPr>
            <w:pStyle w:val="2251ED208FD14605858F60178303D683"/>
          </w:pPr>
          <w:r>
            <w:t>____</w:t>
          </w:r>
        </w:p>
      </w:docPartBody>
    </w:docPart>
    <w:docPart>
      <w:docPartPr>
        <w:name w:val="20544EEB22D64100971824755D1B89F9"/>
        <w:category>
          <w:name w:val="Allgemein"/>
          <w:gallery w:val="placeholder"/>
        </w:category>
        <w:types>
          <w:type w:val="bbPlcHdr"/>
        </w:types>
        <w:behaviors>
          <w:behavior w:val="content"/>
        </w:behaviors>
        <w:guid w:val="{50BEBC08-9B3D-4102-A156-E6878035AD20}"/>
      </w:docPartPr>
      <w:docPartBody>
        <w:p w:rsidR="00FE1985" w:rsidRDefault="000C240C" w:rsidP="000C240C">
          <w:pPr>
            <w:pStyle w:val="20544EEB22D64100971824755D1B89F9"/>
          </w:pPr>
          <w:r>
            <w:t>____</w:t>
          </w:r>
        </w:p>
      </w:docPartBody>
    </w:docPart>
    <w:docPart>
      <w:docPartPr>
        <w:name w:val="1A197F5ED209426D8C6EA2342B095F91"/>
        <w:category>
          <w:name w:val="Allgemein"/>
          <w:gallery w:val="placeholder"/>
        </w:category>
        <w:types>
          <w:type w:val="bbPlcHdr"/>
        </w:types>
        <w:behaviors>
          <w:behavior w:val="content"/>
        </w:behaviors>
        <w:guid w:val="{0E55D5C3-2A3C-4B2D-863D-1C2667FDCC49}"/>
      </w:docPartPr>
      <w:docPartBody>
        <w:p w:rsidR="00FE1985" w:rsidRDefault="000C240C" w:rsidP="000C240C">
          <w:pPr>
            <w:pStyle w:val="1A197F5ED209426D8C6EA2342B095F91"/>
          </w:pPr>
          <w:r>
            <w:t>____</w:t>
          </w:r>
        </w:p>
      </w:docPartBody>
    </w:docPart>
    <w:docPart>
      <w:docPartPr>
        <w:name w:val="807038096DD3462D9FC0BAB824339B52"/>
        <w:category>
          <w:name w:val="Allgemein"/>
          <w:gallery w:val="placeholder"/>
        </w:category>
        <w:types>
          <w:type w:val="bbPlcHdr"/>
        </w:types>
        <w:behaviors>
          <w:behavior w:val="content"/>
        </w:behaviors>
        <w:guid w:val="{0D08F000-AFC1-471E-9ADC-29FBD8587129}"/>
      </w:docPartPr>
      <w:docPartBody>
        <w:p w:rsidR="00FE1985" w:rsidRDefault="000C240C" w:rsidP="000C240C">
          <w:pPr>
            <w:pStyle w:val="807038096DD3462D9FC0BAB824339B52"/>
          </w:pPr>
          <w:r>
            <w:t>____</w:t>
          </w:r>
        </w:p>
      </w:docPartBody>
    </w:docPart>
    <w:docPart>
      <w:docPartPr>
        <w:name w:val="3D4D5DC0531D467AB11CAB41B75C9FC8"/>
        <w:category>
          <w:name w:val="Allgemein"/>
          <w:gallery w:val="placeholder"/>
        </w:category>
        <w:types>
          <w:type w:val="bbPlcHdr"/>
        </w:types>
        <w:behaviors>
          <w:behavior w:val="content"/>
        </w:behaviors>
        <w:guid w:val="{9DBF836E-5605-470C-9AD6-FAB10F80F7DB}"/>
      </w:docPartPr>
      <w:docPartBody>
        <w:p w:rsidR="00FE1985" w:rsidRDefault="000C240C" w:rsidP="000C240C">
          <w:pPr>
            <w:pStyle w:val="3D4D5DC0531D467AB11CAB41B75C9FC8"/>
          </w:pPr>
          <w:r>
            <w:t>____</w:t>
          </w:r>
        </w:p>
      </w:docPartBody>
    </w:docPart>
    <w:docPart>
      <w:docPartPr>
        <w:name w:val="BBBA3321230C4D58BBF27EB0C0BE093A"/>
        <w:category>
          <w:name w:val="Allgemein"/>
          <w:gallery w:val="placeholder"/>
        </w:category>
        <w:types>
          <w:type w:val="bbPlcHdr"/>
        </w:types>
        <w:behaviors>
          <w:behavior w:val="content"/>
        </w:behaviors>
        <w:guid w:val="{EAEDC6FA-F068-4CAC-B4BA-23155A569305}"/>
      </w:docPartPr>
      <w:docPartBody>
        <w:p w:rsidR="00FE1985" w:rsidRDefault="000C240C" w:rsidP="000C240C">
          <w:pPr>
            <w:pStyle w:val="BBBA3321230C4D58BBF27EB0C0BE093A"/>
          </w:pPr>
          <w:r>
            <w:t>____</w:t>
          </w:r>
        </w:p>
      </w:docPartBody>
    </w:docPart>
    <w:docPart>
      <w:docPartPr>
        <w:name w:val="DefaultPlaceholder_1081868575"/>
        <w:category>
          <w:name w:val="Allgemein"/>
          <w:gallery w:val="placeholder"/>
        </w:category>
        <w:types>
          <w:type w:val="bbPlcHdr"/>
        </w:types>
        <w:behaviors>
          <w:behavior w:val="content"/>
        </w:behaviors>
        <w:guid w:val="{75714297-67A8-46D6-AF57-0B634CB4DBDA}"/>
      </w:docPartPr>
      <w:docPartBody>
        <w:p w:rsidR="00FE1985" w:rsidRDefault="000C240C">
          <w:r w:rsidRPr="007527F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0C"/>
    <w:rsid w:val="000C240C"/>
    <w:rsid w:val="00FE19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240C"/>
    <w:rPr>
      <w:color w:val="808080"/>
    </w:rPr>
  </w:style>
  <w:style w:type="paragraph" w:customStyle="1" w:styleId="CEDF30887F4349C1837003FFF03C25D2">
    <w:name w:val="CEDF30887F4349C1837003FFF03C25D2"/>
    <w:rsid w:val="000C240C"/>
    <w:pPr>
      <w:spacing w:after="0" w:line="220" w:lineRule="atLeast"/>
    </w:pPr>
    <w:rPr>
      <w:rFonts w:eastAsiaTheme="minorHAnsi"/>
      <w:sz w:val="18"/>
      <w:lang w:eastAsia="en-US"/>
    </w:rPr>
  </w:style>
  <w:style w:type="paragraph" w:customStyle="1" w:styleId="C1FAD366863C4485BE22415275BBBBD6">
    <w:name w:val="C1FAD366863C4485BE22415275BBBBD6"/>
    <w:rsid w:val="000C240C"/>
  </w:style>
  <w:style w:type="paragraph" w:customStyle="1" w:styleId="72B4F90E4881450EB3D64B5A4AF1CA57">
    <w:name w:val="72B4F90E4881450EB3D64B5A4AF1CA57"/>
    <w:rsid w:val="000C240C"/>
  </w:style>
  <w:style w:type="paragraph" w:customStyle="1" w:styleId="1C30F440EA3642C4ADAA72F9F145CB5A">
    <w:name w:val="1C30F440EA3642C4ADAA72F9F145CB5A"/>
    <w:rsid w:val="000C240C"/>
  </w:style>
  <w:style w:type="paragraph" w:customStyle="1" w:styleId="CEDF30887F4349C1837003FFF03C25D21">
    <w:name w:val="CEDF30887F4349C1837003FFF03C25D21"/>
    <w:rsid w:val="000C240C"/>
    <w:pPr>
      <w:spacing w:after="0" w:line="220" w:lineRule="atLeast"/>
    </w:pPr>
    <w:rPr>
      <w:rFonts w:eastAsiaTheme="minorHAnsi"/>
      <w:sz w:val="18"/>
      <w:lang w:eastAsia="en-US"/>
    </w:rPr>
  </w:style>
  <w:style w:type="paragraph" w:customStyle="1" w:styleId="C1FAD366863C4485BE22415275BBBBD61">
    <w:name w:val="C1FAD366863C4485BE22415275BBBBD61"/>
    <w:rsid w:val="000C240C"/>
    <w:pPr>
      <w:spacing w:after="0" w:line="220" w:lineRule="atLeast"/>
    </w:pPr>
    <w:rPr>
      <w:rFonts w:eastAsiaTheme="minorHAnsi"/>
      <w:sz w:val="18"/>
      <w:lang w:eastAsia="en-US"/>
    </w:rPr>
  </w:style>
  <w:style w:type="paragraph" w:customStyle="1" w:styleId="72B4F90E4881450EB3D64B5A4AF1CA571">
    <w:name w:val="72B4F90E4881450EB3D64B5A4AF1CA571"/>
    <w:rsid w:val="000C240C"/>
    <w:pPr>
      <w:spacing w:after="0" w:line="220" w:lineRule="atLeast"/>
    </w:pPr>
    <w:rPr>
      <w:rFonts w:eastAsiaTheme="minorHAnsi"/>
      <w:sz w:val="18"/>
      <w:lang w:eastAsia="en-US"/>
    </w:rPr>
  </w:style>
  <w:style w:type="paragraph" w:customStyle="1" w:styleId="1C30F440EA3642C4ADAA72F9F145CB5A1">
    <w:name w:val="1C30F440EA3642C4ADAA72F9F145CB5A1"/>
    <w:rsid w:val="000C240C"/>
    <w:pPr>
      <w:spacing w:after="0" w:line="220" w:lineRule="atLeast"/>
    </w:pPr>
    <w:rPr>
      <w:rFonts w:eastAsiaTheme="minorHAnsi"/>
      <w:sz w:val="18"/>
      <w:lang w:eastAsia="en-US"/>
    </w:rPr>
  </w:style>
  <w:style w:type="paragraph" w:customStyle="1" w:styleId="0CD1545368EB4A998D2FB820ECB99553">
    <w:name w:val="0CD1545368EB4A998D2FB820ECB99553"/>
    <w:rsid w:val="000C240C"/>
  </w:style>
  <w:style w:type="paragraph" w:customStyle="1" w:styleId="2758A150E2D045DD985589EBED147AC1">
    <w:name w:val="2758A150E2D045DD985589EBED147AC1"/>
    <w:rsid w:val="000C240C"/>
  </w:style>
  <w:style w:type="paragraph" w:customStyle="1" w:styleId="6E5A99BBED354C539A7CD86F0A57E1BA">
    <w:name w:val="6E5A99BBED354C539A7CD86F0A57E1BA"/>
    <w:rsid w:val="000C240C"/>
  </w:style>
  <w:style w:type="paragraph" w:customStyle="1" w:styleId="9261D35F770C43848A8C05A7C055DF55">
    <w:name w:val="9261D35F770C43848A8C05A7C055DF55"/>
    <w:rsid w:val="000C240C"/>
  </w:style>
  <w:style w:type="paragraph" w:customStyle="1" w:styleId="08B346E92D944BE7915D14E4D5436D8B">
    <w:name w:val="08B346E92D944BE7915D14E4D5436D8B"/>
    <w:rsid w:val="000C240C"/>
  </w:style>
  <w:style w:type="paragraph" w:customStyle="1" w:styleId="2251ED208FD14605858F60178303D683">
    <w:name w:val="2251ED208FD14605858F60178303D683"/>
    <w:rsid w:val="000C240C"/>
  </w:style>
  <w:style w:type="paragraph" w:customStyle="1" w:styleId="20544EEB22D64100971824755D1B89F9">
    <w:name w:val="20544EEB22D64100971824755D1B89F9"/>
    <w:rsid w:val="000C240C"/>
  </w:style>
  <w:style w:type="paragraph" w:customStyle="1" w:styleId="1A197F5ED209426D8C6EA2342B095F91">
    <w:name w:val="1A197F5ED209426D8C6EA2342B095F91"/>
    <w:rsid w:val="000C240C"/>
  </w:style>
  <w:style w:type="paragraph" w:customStyle="1" w:styleId="807038096DD3462D9FC0BAB824339B52">
    <w:name w:val="807038096DD3462D9FC0BAB824339B52"/>
    <w:rsid w:val="000C240C"/>
  </w:style>
  <w:style w:type="paragraph" w:customStyle="1" w:styleId="3D4D5DC0531D467AB11CAB41B75C9FC8">
    <w:name w:val="3D4D5DC0531D467AB11CAB41B75C9FC8"/>
    <w:rsid w:val="000C240C"/>
  </w:style>
  <w:style w:type="paragraph" w:customStyle="1" w:styleId="BBBA3321230C4D58BBF27EB0C0BE093A">
    <w:name w:val="BBBA3321230C4D58BBF27EB0C0BE093A"/>
    <w:rsid w:val="000C240C"/>
  </w:style>
  <w:style w:type="paragraph" w:customStyle="1" w:styleId="ACD69C523A604E5BBA4AA59921F2A80E">
    <w:name w:val="ACD69C523A604E5BBA4AA59921F2A80E"/>
    <w:rsid w:val="000C240C"/>
  </w:style>
  <w:style w:type="paragraph" w:customStyle="1" w:styleId="409E5E6ECCF84FAC8B6491F6E0AF86B2">
    <w:name w:val="409E5E6ECCF84FAC8B6491F6E0AF86B2"/>
    <w:rsid w:val="000C240C"/>
  </w:style>
  <w:style w:type="paragraph" w:customStyle="1" w:styleId="D1FB1958B56D4AF7915D3F6F2C66879B">
    <w:name w:val="D1FB1958B56D4AF7915D3F6F2C66879B"/>
    <w:rsid w:val="000C240C"/>
  </w:style>
  <w:style w:type="paragraph" w:customStyle="1" w:styleId="9380F1E9C0FC43189586ADFACDEA3114">
    <w:name w:val="9380F1E9C0FC43189586ADFACDEA3114"/>
    <w:rsid w:val="000C2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E737DF3-B3E4-44DA-81B9-905EE298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6076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Susan Gürber</cp:lastModifiedBy>
  <cp:revision>8</cp:revision>
  <cp:lastPrinted>2018-09-24T15:37:00Z</cp:lastPrinted>
  <dcterms:created xsi:type="dcterms:W3CDTF">2018-12-10T10:16:00Z</dcterms:created>
  <dcterms:modified xsi:type="dcterms:W3CDTF">2020-04-11T14:21:00Z</dcterms:modified>
</cp:coreProperties>
</file>