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D6A" w:rsidRPr="00C66149" w:rsidRDefault="0045417F" w:rsidP="00232D6A">
      <w:pPr>
        <w:pStyle w:val="Untertitel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Programma svizzero per Erasmus+</w:t>
      </w:r>
      <w:r>
        <w:rPr>
          <w:rFonts w:ascii="Arial" w:hAnsi="Arial" w:cs="Arial"/>
          <w:lang w:val="it-IT"/>
        </w:rPr>
        <w:br/>
        <w:t>Bando</w:t>
      </w:r>
      <w:r w:rsidR="00E7762E">
        <w:rPr>
          <w:rFonts w:ascii="Arial" w:hAnsi="Arial" w:cs="Arial"/>
          <w:lang w:val="it-IT"/>
        </w:rPr>
        <w:t xml:space="preserve"> 2019</w:t>
      </w:r>
      <w:bookmarkStart w:id="0" w:name="_GoBack"/>
      <w:bookmarkEnd w:id="0"/>
    </w:p>
    <w:p w:rsidR="00232D6A" w:rsidRPr="00C66149" w:rsidRDefault="00232D6A" w:rsidP="00232D6A">
      <w:pPr>
        <w:pStyle w:val="Titel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Rapporto intermedio</w:t>
      </w:r>
    </w:p>
    <w:p w:rsidR="00232D6A" w:rsidRPr="00C66149" w:rsidRDefault="00232D6A" w:rsidP="00232D6A">
      <w:pPr>
        <w:pStyle w:val="Titel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Partenariato strategico</w:t>
      </w: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Il rapporto intermedio deve essere compilato nella stessa lingua in cui è stata presentata la candidatura e, unitamente a tutti gli allegati, va inviato per posta elettronica al rispettivo programma entro la data indicata dall’aricolo I.4.2 del contratto di sussidi del programma in questione. (v. indirizzi e-mail sull’ultima pagina)</w:t>
      </w:r>
    </w:p>
    <w:p w:rsidR="00232D6A" w:rsidRPr="00C66149" w:rsidRDefault="000F3660" w:rsidP="000F3660">
      <w:pPr>
        <w:pStyle w:val="berschrift1nummeriert"/>
        <w:ind w:left="567" w:hanging="567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I</w:t>
      </w:r>
      <w:r w:rsidR="00232D6A" w:rsidRPr="00C66149">
        <w:rPr>
          <w:rFonts w:ascii="Arial" w:hAnsi="Arial" w:cs="Arial"/>
          <w:lang w:val="it-IT"/>
        </w:rPr>
        <w:t>dentificazione del progetto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4111"/>
        <w:gridCol w:w="4468"/>
      </w:tblGrid>
      <w:tr w:rsidR="000F3660" w:rsidRPr="00E7762E" w:rsidTr="000F3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0F3660" w:rsidRPr="00C66149" w:rsidRDefault="000F3660" w:rsidP="000F3660">
            <w:pPr>
              <w:rPr>
                <w:rFonts w:ascii="Arial" w:hAnsi="Arial" w:cs="Arial"/>
                <w:lang w:val="it-IT"/>
              </w:rPr>
            </w:pPr>
            <w:r w:rsidRPr="00C66149">
              <w:rPr>
                <w:rFonts w:ascii="Arial" w:hAnsi="Arial" w:cs="Arial"/>
                <w:lang w:val="it-IT"/>
              </w:rPr>
              <w:t>Tipo di azione</w:t>
            </w:r>
          </w:p>
        </w:tc>
        <w:tc>
          <w:tcPr>
            <w:tcW w:w="4468" w:type="dxa"/>
          </w:tcPr>
          <w:p w:rsidR="000F3660" w:rsidRPr="00C66149" w:rsidRDefault="00E7762E" w:rsidP="000F3660">
            <w:pPr>
              <w:tabs>
                <w:tab w:val="left" w:pos="31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it-IT"/>
              </w:rPr>
            </w:pPr>
            <w:sdt>
              <w:sdtPr>
                <w:rPr>
                  <w:rFonts w:ascii="Arial" w:hAnsi="Arial" w:cs="Arial"/>
                  <w:lang w:val="it-IT"/>
                </w:rPr>
                <w:id w:val="206521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660" w:rsidRPr="00C66149">
                  <w:rPr>
                    <w:rFonts w:ascii="Segoe UI Symbol" w:eastAsia="MS Gothic" w:hAnsi="Segoe UI Symbol" w:cs="Segoe UI Symbol"/>
                    <w:color w:val="auto"/>
                    <w:lang w:val="it-IT"/>
                  </w:rPr>
                  <w:t>☐</w:t>
                </w:r>
              </w:sdtContent>
            </w:sdt>
            <w:r w:rsidR="000F3660" w:rsidRPr="00C66149">
              <w:rPr>
                <w:rFonts w:ascii="Arial" w:hAnsi="Arial" w:cs="Arial"/>
                <w:color w:val="auto"/>
                <w:lang w:val="it-IT"/>
              </w:rPr>
              <w:t xml:space="preserve"> </w:t>
            </w:r>
            <w:r w:rsidR="000F3660" w:rsidRPr="00C66149">
              <w:rPr>
                <w:rFonts w:ascii="Arial" w:hAnsi="Arial" w:cs="Arial"/>
                <w:color w:val="auto"/>
                <w:lang w:val="it-IT"/>
              </w:rPr>
              <w:tab/>
              <w:t xml:space="preserve">Partenariati strategici concernenti più di un </w:t>
            </w:r>
          </w:p>
          <w:p w:rsidR="000F3660" w:rsidRPr="00C66149" w:rsidRDefault="000F3660" w:rsidP="000F3660">
            <w:pPr>
              <w:tabs>
                <w:tab w:val="left" w:pos="31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it-IT"/>
              </w:rPr>
            </w:pPr>
            <w:r w:rsidRPr="00C66149">
              <w:rPr>
                <w:rFonts w:ascii="Arial" w:hAnsi="Arial" w:cs="Arial"/>
                <w:color w:val="auto"/>
                <w:lang w:val="it-IT"/>
              </w:rPr>
              <w:tab/>
              <w:t xml:space="preserve">settore dell’educazione, formazione e istruzione, </w:t>
            </w:r>
            <w:r w:rsidRPr="00C66149">
              <w:rPr>
                <w:rFonts w:ascii="Arial" w:hAnsi="Arial" w:cs="Arial"/>
                <w:color w:val="auto"/>
                <w:lang w:val="it-IT"/>
              </w:rPr>
              <w:tab/>
              <w:t>nonché nel settore giovanile extrascolastico</w:t>
            </w:r>
          </w:p>
          <w:p w:rsidR="000F3660" w:rsidRPr="00C66149" w:rsidRDefault="00E7762E" w:rsidP="000F3660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it-IT"/>
              </w:rPr>
            </w:pPr>
            <w:sdt>
              <w:sdtPr>
                <w:rPr>
                  <w:rFonts w:ascii="Arial" w:hAnsi="Arial" w:cs="Arial"/>
                  <w:lang w:val="it-IT"/>
                </w:rPr>
                <w:id w:val="18702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660" w:rsidRPr="00C66149">
                  <w:rPr>
                    <w:rFonts w:ascii="Segoe UI Symbol" w:eastAsia="MS Gothic" w:hAnsi="Segoe UI Symbol" w:cs="Segoe UI Symbol"/>
                    <w:color w:val="auto"/>
                    <w:lang w:val="it-IT"/>
                  </w:rPr>
                  <w:t>☐</w:t>
                </w:r>
              </w:sdtContent>
            </w:sdt>
            <w:r w:rsidR="000F3660" w:rsidRPr="00C66149">
              <w:rPr>
                <w:rFonts w:ascii="Arial" w:hAnsi="Arial" w:cs="Arial"/>
                <w:color w:val="auto"/>
                <w:lang w:val="it-IT"/>
              </w:rPr>
              <w:t xml:space="preserve"> </w:t>
            </w:r>
            <w:r w:rsidR="000F3660" w:rsidRPr="00C66149">
              <w:rPr>
                <w:rFonts w:ascii="Arial" w:hAnsi="Arial" w:cs="Arial"/>
                <w:color w:val="auto"/>
                <w:lang w:val="it-IT"/>
              </w:rPr>
              <w:tab/>
              <w:t>Partenariati strategici per l’educazione scolastica</w:t>
            </w:r>
          </w:p>
          <w:p w:rsidR="000F3660" w:rsidRPr="00C66149" w:rsidRDefault="00E7762E" w:rsidP="000F3660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it-IT"/>
              </w:rPr>
            </w:pPr>
            <w:sdt>
              <w:sdtPr>
                <w:rPr>
                  <w:rFonts w:ascii="Arial" w:hAnsi="Arial" w:cs="Arial"/>
                  <w:lang w:val="it-IT"/>
                </w:rPr>
                <w:id w:val="55119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660" w:rsidRPr="00C66149">
                  <w:rPr>
                    <w:rFonts w:ascii="Segoe UI Symbol" w:eastAsia="MS Gothic" w:hAnsi="Segoe UI Symbol" w:cs="Segoe UI Symbol"/>
                    <w:color w:val="auto"/>
                    <w:lang w:val="it-IT"/>
                  </w:rPr>
                  <w:t>☐</w:t>
                </w:r>
              </w:sdtContent>
            </w:sdt>
            <w:r w:rsidR="000F3660" w:rsidRPr="00C66149">
              <w:rPr>
                <w:rFonts w:ascii="Arial" w:hAnsi="Arial" w:cs="Arial"/>
                <w:color w:val="auto"/>
                <w:lang w:val="it-IT"/>
              </w:rPr>
              <w:t xml:space="preserve"> </w:t>
            </w:r>
            <w:r w:rsidR="000F3660" w:rsidRPr="00C66149">
              <w:rPr>
                <w:rFonts w:ascii="Arial" w:hAnsi="Arial" w:cs="Arial"/>
                <w:color w:val="auto"/>
                <w:lang w:val="it-IT"/>
              </w:rPr>
              <w:tab/>
              <w:t xml:space="preserve">Partenariati strategici per la formazione </w:t>
            </w:r>
          </w:p>
          <w:p w:rsidR="000F3660" w:rsidRPr="00C66149" w:rsidRDefault="000F3660" w:rsidP="000F3660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it-IT"/>
              </w:rPr>
            </w:pPr>
            <w:r w:rsidRPr="00C66149">
              <w:rPr>
                <w:rFonts w:ascii="Arial" w:hAnsi="Arial" w:cs="Arial"/>
                <w:color w:val="auto"/>
                <w:lang w:val="it-IT"/>
              </w:rPr>
              <w:tab/>
              <w:t>professionale</w:t>
            </w:r>
          </w:p>
          <w:p w:rsidR="000F3660" w:rsidRPr="00C66149" w:rsidRDefault="00E7762E" w:rsidP="000F3660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it-IT"/>
              </w:rPr>
            </w:pPr>
            <w:sdt>
              <w:sdtPr>
                <w:rPr>
                  <w:rFonts w:ascii="Arial" w:hAnsi="Arial" w:cs="Arial"/>
                  <w:lang w:val="it-IT"/>
                </w:rPr>
                <w:id w:val="202582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660" w:rsidRPr="00C66149">
                  <w:rPr>
                    <w:rFonts w:ascii="Segoe UI Symbol" w:eastAsia="MS Gothic" w:hAnsi="Segoe UI Symbol" w:cs="Segoe UI Symbol"/>
                    <w:color w:val="auto"/>
                    <w:lang w:val="it-IT"/>
                  </w:rPr>
                  <w:t>☐</w:t>
                </w:r>
              </w:sdtContent>
            </w:sdt>
            <w:r w:rsidR="000F3660" w:rsidRPr="00C66149">
              <w:rPr>
                <w:rFonts w:ascii="Arial" w:hAnsi="Arial" w:cs="Arial"/>
                <w:color w:val="auto"/>
                <w:lang w:val="it-IT"/>
              </w:rPr>
              <w:t xml:space="preserve"> </w:t>
            </w:r>
            <w:r w:rsidR="000F3660" w:rsidRPr="00C66149">
              <w:rPr>
                <w:rFonts w:ascii="Arial" w:hAnsi="Arial" w:cs="Arial"/>
                <w:color w:val="auto"/>
                <w:lang w:val="it-IT"/>
              </w:rPr>
              <w:tab/>
              <w:t>Partenariati strategici per l’istruzione superiore</w:t>
            </w:r>
          </w:p>
          <w:p w:rsidR="000F3660" w:rsidRPr="00C66149" w:rsidRDefault="00E7762E" w:rsidP="000F3660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it-IT"/>
              </w:rPr>
            </w:pPr>
            <w:sdt>
              <w:sdtPr>
                <w:rPr>
                  <w:rFonts w:ascii="Arial" w:hAnsi="Arial" w:cs="Arial"/>
                  <w:lang w:val="it-IT"/>
                </w:rPr>
                <w:id w:val="1720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660" w:rsidRPr="00C66149">
                  <w:rPr>
                    <w:rFonts w:ascii="Segoe UI Symbol" w:eastAsia="MS Gothic" w:hAnsi="Segoe UI Symbol" w:cs="Segoe UI Symbol"/>
                    <w:color w:val="auto"/>
                    <w:lang w:val="it-IT"/>
                  </w:rPr>
                  <w:t>☐</w:t>
                </w:r>
              </w:sdtContent>
            </w:sdt>
            <w:r w:rsidR="000F3660" w:rsidRPr="00C66149">
              <w:rPr>
                <w:rFonts w:ascii="Arial" w:hAnsi="Arial" w:cs="Arial"/>
                <w:color w:val="auto"/>
                <w:lang w:val="it-IT"/>
              </w:rPr>
              <w:t xml:space="preserve"> </w:t>
            </w:r>
            <w:r w:rsidR="000F3660" w:rsidRPr="00C66149">
              <w:rPr>
                <w:rFonts w:ascii="Arial" w:hAnsi="Arial" w:cs="Arial"/>
                <w:color w:val="auto"/>
                <w:lang w:val="it-IT"/>
              </w:rPr>
              <w:tab/>
              <w:t xml:space="preserve">Partenariati strategici per la formazione degli </w:t>
            </w:r>
            <w:r w:rsidR="005C1383" w:rsidRPr="00C66149">
              <w:rPr>
                <w:rFonts w:ascii="Arial" w:hAnsi="Arial" w:cs="Arial"/>
                <w:color w:val="auto"/>
                <w:lang w:val="it-IT"/>
              </w:rPr>
              <w:tab/>
            </w:r>
            <w:r w:rsidR="000F3660" w:rsidRPr="00C66149">
              <w:rPr>
                <w:rFonts w:ascii="Arial" w:hAnsi="Arial" w:cs="Arial"/>
                <w:color w:val="auto"/>
                <w:lang w:val="it-IT"/>
              </w:rPr>
              <w:t>adulti</w:t>
            </w:r>
          </w:p>
          <w:p w:rsidR="005C1383" w:rsidRPr="00C66149" w:rsidRDefault="00E7762E" w:rsidP="000F3660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it-IT"/>
              </w:rPr>
            </w:pPr>
            <w:sdt>
              <w:sdtPr>
                <w:rPr>
                  <w:rFonts w:ascii="Arial" w:hAnsi="Arial" w:cs="Arial"/>
                  <w:lang w:val="it-IT"/>
                </w:rPr>
                <w:id w:val="150995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660" w:rsidRPr="00C66149">
                  <w:rPr>
                    <w:rFonts w:ascii="Segoe UI Symbol" w:eastAsia="MS Gothic" w:hAnsi="Segoe UI Symbol" w:cs="Segoe UI Symbol"/>
                    <w:color w:val="auto"/>
                    <w:lang w:val="it-IT"/>
                  </w:rPr>
                  <w:t>☐</w:t>
                </w:r>
              </w:sdtContent>
            </w:sdt>
            <w:r w:rsidR="000F3660" w:rsidRPr="00C66149">
              <w:rPr>
                <w:rFonts w:ascii="Arial" w:hAnsi="Arial" w:cs="Arial"/>
                <w:color w:val="auto"/>
                <w:lang w:val="it-IT"/>
              </w:rPr>
              <w:t xml:space="preserve"> </w:t>
            </w:r>
            <w:r w:rsidR="000F3660" w:rsidRPr="00C66149">
              <w:rPr>
                <w:rFonts w:ascii="Arial" w:hAnsi="Arial" w:cs="Arial"/>
                <w:color w:val="auto"/>
                <w:lang w:val="it-IT"/>
              </w:rPr>
              <w:tab/>
              <w:t xml:space="preserve">Partenariati strategici nel settore giovanile </w:t>
            </w:r>
          </w:p>
          <w:p w:rsidR="000F3660" w:rsidRPr="00C66149" w:rsidRDefault="005C1383" w:rsidP="000F3660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66149">
              <w:rPr>
                <w:rFonts w:ascii="Arial" w:hAnsi="Arial" w:cs="Arial"/>
                <w:color w:val="auto"/>
                <w:lang w:val="it-IT"/>
              </w:rPr>
              <w:tab/>
            </w:r>
            <w:r w:rsidR="000F3660" w:rsidRPr="00C66149">
              <w:rPr>
                <w:rFonts w:ascii="Arial" w:hAnsi="Arial" w:cs="Arial"/>
                <w:color w:val="auto"/>
                <w:lang w:val="it-IT"/>
              </w:rPr>
              <w:t>extrascolastico</w:t>
            </w:r>
          </w:p>
        </w:tc>
      </w:tr>
      <w:tr w:rsidR="000F3660" w:rsidRPr="00C66149" w:rsidTr="000F3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0F3660" w:rsidRPr="00C66149" w:rsidRDefault="000F3660" w:rsidP="00232D6A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C66149">
              <w:rPr>
                <w:rFonts w:ascii="Arial" w:hAnsi="Arial" w:cs="Arial"/>
                <w:color w:val="FF675D" w:themeColor="accent1"/>
                <w:lang w:val="it-IT"/>
              </w:rPr>
              <w:t>Numero del progetto</w:t>
            </w:r>
          </w:p>
        </w:tc>
        <w:tc>
          <w:tcPr>
            <w:tcW w:w="4468" w:type="dxa"/>
          </w:tcPr>
          <w:p w:rsidR="000F3660" w:rsidRPr="00C66149" w:rsidRDefault="000F3660" w:rsidP="00232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</w:p>
        </w:tc>
      </w:tr>
      <w:tr w:rsidR="000F3660" w:rsidRPr="00C66149" w:rsidTr="000F3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0F3660" w:rsidRPr="00C66149" w:rsidRDefault="000F3660" w:rsidP="00232D6A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C66149">
              <w:rPr>
                <w:rFonts w:ascii="Arial" w:hAnsi="Arial" w:cs="Arial"/>
                <w:color w:val="FF675D" w:themeColor="accent1"/>
                <w:lang w:val="it-IT"/>
              </w:rPr>
              <w:t>Nome del progetto</w:t>
            </w:r>
          </w:p>
        </w:tc>
        <w:tc>
          <w:tcPr>
            <w:tcW w:w="4468" w:type="dxa"/>
          </w:tcPr>
          <w:p w:rsidR="000F3660" w:rsidRPr="00C66149" w:rsidRDefault="000F3660" w:rsidP="00232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</w:p>
        </w:tc>
      </w:tr>
      <w:tr w:rsidR="000F3660" w:rsidRPr="00E7762E" w:rsidTr="000F3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0F3660" w:rsidRPr="00C66149" w:rsidRDefault="000F3660" w:rsidP="00232D6A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C66149">
              <w:rPr>
                <w:rFonts w:ascii="Arial" w:hAnsi="Arial" w:cs="Arial"/>
                <w:color w:val="FF675D" w:themeColor="accent1"/>
                <w:lang w:val="it-IT"/>
              </w:rPr>
              <w:t>Organizzazione beneficiaria (denominazione giuridica completa)</w:t>
            </w:r>
          </w:p>
        </w:tc>
        <w:tc>
          <w:tcPr>
            <w:tcW w:w="4468" w:type="dxa"/>
          </w:tcPr>
          <w:p w:rsidR="000F3660" w:rsidRPr="00C66149" w:rsidRDefault="000F3660" w:rsidP="00232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</w:p>
        </w:tc>
      </w:tr>
      <w:tr w:rsidR="000F3660" w:rsidRPr="00E7762E" w:rsidTr="000F3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0F3660" w:rsidRPr="00C66149" w:rsidRDefault="000F3660" w:rsidP="00232D6A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C66149">
              <w:rPr>
                <w:rFonts w:ascii="Arial" w:hAnsi="Arial" w:cs="Arial"/>
                <w:color w:val="FF675D" w:themeColor="accent1"/>
                <w:lang w:val="it-IT"/>
              </w:rPr>
              <w:t>Persona di contatto (titolo, nome, cognome)</w:t>
            </w:r>
          </w:p>
        </w:tc>
        <w:tc>
          <w:tcPr>
            <w:tcW w:w="4468" w:type="dxa"/>
          </w:tcPr>
          <w:p w:rsidR="000F3660" w:rsidRPr="00C66149" w:rsidRDefault="000F3660" w:rsidP="00232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</w:p>
        </w:tc>
      </w:tr>
      <w:tr w:rsidR="000F3660" w:rsidRPr="00C66149" w:rsidTr="000F3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0F3660" w:rsidRPr="00C66149" w:rsidRDefault="000F3660" w:rsidP="000F3660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C66149">
              <w:rPr>
                <w:rFonts w:ascii="Arial" w:hAnsi="Arial" w:cs="Arial"/>
                <w:color w:val="FF675D" w:themeColor="accent1"/>
                <w:lang w:val="it-IT"/>
              </w:rPr>
              <w:t>Indirizzo e-mail</w:t>
            </w:r>
          </w:p>
        </w:tc>
        <w:tc>
          <w:tcPr>
            <w:tcW w:w="4468" w:type="dxa"/>
          </w:tcPr>
          <w:p w:rsidR="000F3660" w:rsidRPr="00C66149" w:rsidRDefault="000F3660" w:rsidP="000F3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</w:p>
        </w:tc>
      </w:tr>
      <w:tr w:rsidR="000F3660" w:rsidRPr="00C66149" w:rsidTr="000F3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0F3660" w:rsidRPr="00C66149" w:rsidRDefault="000F3660" w:rsidP="000F3660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C66149">
              <w:rPr>
                <w:rFonts w:ascii="Arial" w:hAnsi="Arial" w:cs="Arial"/>
                <w:color w:val="FF675D" w:themeColor="accent1"/>
                <w:lang w:val="it-IT"/>
              </w:rPr>
              <w:t>Telefono</w:t>
            </w:r>
          </w:p>
        </w:tc>
        <w:tc>
          <w:tcPr>
            <w:tcW w:w="4468" w:type="dxa"/>
          </w:tcPr>
          <w:p w:rsidR="000F3660" w:rsidRPr="00C66149" w:rsidRDefault="000F3660" w:rsidP="000F3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</w:p>
        </w:tc>
      </w:tr>
      <w:tr w:rsidR="000F3660" w:rsidRPr="00E7762E" w:rsidTr="000F3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0F3660" w:rsidRPr="00C66149" w:rsidRDefault="000F3660" w:rsidP="000F3660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C66149">
              <w:rPr>
                <w:rFonts w:ascii="Arial" w:hAnsi="Arial" w:cs="Arial"/>
                <w:color w:val="FF675D" w:themeColor="accent1"/>
                <w:lang w:val="it-IT"/>
              </w:rPr>
              <w:t>Persona abilitata a firmare per conto dell’organizzazione (titolo, nome, cognome)</w:t>
            </w:r>
          </w:p>
        </w:tc>
        <w:tc>
          <w:tcPr>
            <w:tcW w:w="4468" w:type="dxa"/>
          </w:tcPr>
          <w:p w:rsidR="000F3660" w:rsidRPr="00C66149" w:rsidRDefault="000F3660" w:rsidP="000F3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</w:p>
        </w:tc>
      </w:tr>
      <w:tr w:rsidR="000F3660" w:rsidRPr="00C66149" w:rsidTr="000F3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0F3660" w:rsidRPr="00C66149" w:rsidRDefault="000F3660" w:rsidP="000F3660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C66149">
              <w:rPr>
                <w:rFonts w:ascii="Arial" w:hAnsi="Arial" w:cs="Arial"/>
                <w:color w:val="FF675D" w:themeColor="accent1"/>
                <w:lang w:val="it-IT"/>
              </w:rPr>
              <w:t>Indirizzo e-mail</w:t>
            </w:r>
          </w:p>
        </w:tc>
        <w:tc>
          <w:tcPr>
            <w:tcW w:w="4468" w:type="dxa"/>
          </w:tcPr>
          <w:p w:rsidR="000F3660" w:rsidRPr="00C66149" w:rsidRDefault="000F3660" w:rsidP="000F3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</w:p>
        </w:tc>
      </w:tr>
      <w:tr w:rsidR="000F3660" w:rsidRPr="00C66149" w:rsidTr="000F3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0F3660" w:rsidRPr="00C66149" w:rsidRDefault="000F3660" w:rsidP="000F3660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C66149">
              <w:rPr>
                <w:rFonts w:ascii="Arial" w:hAnsi="Arial" w:cs="Arial"/>
                <w:color w:val="FF675D" w:themeColor="accent1"/>
                <w:lang w:val="it-IT"/>
              </w:rPr>
              <w:t>Telefono</w:t>
            </w:r>
          </w:p>
        </w:tc>
        <w:tc>
          <w:tcPr>
            <w:tcW w:w="4468" w:type="dxa"/>
          </w:tcPr>
          <w:p w:rsidR="000F3660" w:rsidRPr="00C66149" w:rsidRDefault="000F3660" w:rsidP="000F3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</w:p>
        </w:tc>
      </w:tr>
      <w:tr w:rsidR="000F3660" w:rsidRPr="00E7762E" w:rsidTr="000F3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0F3660" w:rsidRPr="00C66149" w:rsidRDefault="000F3660" w:rsidP="000F3660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C66149">
              <w:rPr>
                <w:rFonts w:ascii="Arial" w:hAnsi="Arial" w:cs="Arial"/>
                <w:color w:val="FF675D" w:themeColor="accent1"/>
                <w:lang w:val="it-IT"/>
              </w:rPr>
              <w:t>Durata del progetto</w:t>
            </w:r>
          </w:p>
        </w:tc>
        <w:tc>
          <w:tcPr>
            <w:tcW w:w="4468" w:type="dxa"/>
          </w:tcPr>
          <w:p w:rsidR="000F3660" w:rsidRPr="00C66149" w:rsidRDefault="00E7762E" w:rsidP="000F36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</w:rPr>
                <w:id w:val="1404406298"/>
                <w:placeholder>
                  <w:docPart w:val="DD5045FAA5E94896A5CFEA4E397A6723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0F3660" w:rsidRPr="00C66149">
                  <w:rPr>
                    <w:rFonts w:ascii="Arial" w:hAnsi="Arial" w:cs="Arial"/>
                    <w:color w:val="BFBFBF" w:themeColor="background1" w:themeShade="BF"/>
                  </w:rPr>
                  <w:t>GG</w:t>
                </w:r>
                <w:r w:rsidR="000F3660" w:rsidRPr="00C66149">
                  <w:rPr>
                    <w:rFonts w:ascii="Arial" w:hAnsi="Arial" w:cs="Arial"/>
                    <w:color w:val="BFBFBF" w:themeColor="background1" w:themeShade="BF"/>
                    <w:lang w:val="it-IT"/>
                  </w:rPr>
                  <w:t>/MM/AAAA</w:t>
                </w:r>
              </w:sdtContent>
            </w:sdt>
            <w:r w:rsidR="000F3660" w:rsidRPr="00C66149">
              <w:rPr>
                <w:rFonts w:ascii="Arial" w:hAnsi="Arial" w:cs="Arial"/>
                <w:lang w:val="it-IT"/>
              </w:rPr>
              <w:t xml:space="preserve"> - </w:t>
            </w:r>
            <w:sdt>
              <w:sdtPr>
                <w:rPr>
                  <w:rFonts w:ascii="Arial" w:hAnsi="Arial" w:cs="Arial"/>
                </w:rPr>
                <w:id w:val="-1491017862"/>
                <w:placeholder>
                  <w:docPart w:val="88431CE87BD14B66945CB937B3DF9F44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0F3660" w:rsidRPr="00C66149">
                  <w:rPr>
                    <w:rFonts w:ascii="Arial" w:hAnsi="Arial" w:cs="Arial"/>
                    <w:color w:val="BFBFBF" w:themeColor="background1" w:themeShade="BF"/>
                  </w:rPr>
                  <w:t>GG</w:t>
                </w:r>
                <w:r w:rsidR="000F3660" w:rsidRPr="00C66149">
                  <w:rPr>
                    <w:rFonts w:ascii="Arial" w:hAnsi="Arial" w:cs="Arial"/>
                    <w:color w:val="BFBFBF" w:themeColor="background1" w:themeShade="BF"/>
                    <w:lang w:val="it-IT"/>
                  </w:rPr>
                  <w:t>/MM/AAAA</w:t>
                </w:r>
              </w:sdtContent>
            </w:sdt>
          </w:p>
        </w:tc>
      </w:tr>
      <w:tr w:rsidR="000F3660" w:rsidRPr="00E7762E" w:rsidTr="000F3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0F3660" w:rsidRPr="00C66149" w:rsidRDefault="000F3660" w:rsidP="000F3660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C66149">
              <w:rPr>
                <w:rFonts w:ascii="Arial" w:hAnsi="Arial" w:cs="Arial"/>
                <w:color w:val="FF675D" w:themeColor="accent1"/>
                <w:lang w:val="it-IT"/>
              </w:rPr>
              <w:t xml:space="preserve">Periodo cui il rapporto intermedio fa riferimento </w:t>
            </w:r>
          </w:p>
        </w:tc>
        <w:tc>
          <w:tcPr>
            <w:tcW w:w="4468" w:type="dxa"/>
          </w:tcPr>
          <w:p w:rsidR="000F3660" w:rsidRPr="00C66149" w:rsidRDefault="00E7762E" w:rsidP="000F36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</w:rPr>
                <w:id w:val="-214888638"/>
                <w:placeholder>
                  <w:docPart w:val="A0EB270BAB524A0DBAD76414ACBCD901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0F3660" w:rsidRPr="00C66149">
                  <w:rPr>
                    <w:rFonts w:ascii="Arial" w:hAnsi="Arial" w:cs="Arial"/>
                    <w:color w:val="BFBFBF" w:themeColor="background1" w:themeShade="BF"/>
                  </w:rPr>
                  <w:t>GG</w:t>
                </w:r>
                <w:r w:rsidR="000F3660" w:rsidRPr="00C66149">
                  <w:rPr>
                    <w:rFonts w:ascii="Arial" w:hAnsi="Arial" w:cs="Arial"/>
                    <w:color w:val="BFBFBF" w:themeColor="background1" w:themeShade="BF"/>
                    <w:lang w:val="it-IT"/>
                  </w:rPr>
                  <w:t>/MM/AAAA</w:t>
                </w:r>
              </w:sdtContent>
            </w:sdt>
            <w:r w:rsidR="000F3660" w:rsidRPr="00C66149">
              <w:rPr>
                <w:rFonts w:ascii="Arial" w:hAnsi="Arial" w:cs="Arial"/>
                <w:lang w:val="it-IT"/>
              </w:rPr>
              <w:t xml:space="preserve"> - </w:t>
            </w:r>
            <w:sdt>
              <w:sdtPr>
                <w:rPr>
                  <w:rFonts w:ascii="Arial" w:hAnsi="Arial" w:cs="Arial"/>
                </w:rPr>
                <w:id w:val="-1260748685"/>
                <w:placeholder>
                  <w:docPart w:val="373EE174860545C297B71900FEEE33D1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0F3660" w:rsidRPr="00C66149">
                  <w:rPr>
                    <w:rFonts w:ascii="Arial" w:hAnsi="Arial" w:cs="Arial"/>
                    <w:color w:val="BFBFBF" w:themeColor="background1" w:themeShade="BF"/>
                  </w:rPr>
                  <w:t>GG</w:t>
                </w:r>
                <w:r w:rsidR="000F3660" w:rsidRPr="00C66149">
                  <w:rPr>
                    <w:rFonts w:ascii="Arial" w:hAnsi="Arial" w:cs="Arial"/>
                    <w:color w:val="BFBFBF" w:themeColor="background1" w:themeShade="BF"/>
                    <w:lang w:val="it-IT"/>
                  </w:rPr>
                  <w:t>/MM/AAAA</w:t>
                </w:r>
              </w:sdtContent>
            </w:sdt>
          </w:p>
        </w:tc>
      </w:tr>
    </w:tbl>
    <w:p w:rsidR="00232D6A" w:rsidRPr="00C66149" w:rsidRDefault="00232D6A" w:rsidP="005C1383">
      <w:pPr>
        <w:pStyle w:val="berschrift1nummeriert"/>
        <w:ind w:left="567" w:hanging="567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lastRenderedPageBreak/>
        <w:t>Implementazione del progetto</w:t>
      </w: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Riassuma i principali sviluppi del progetto in questa fase intermedia. Descriva le attività svolte, quelle in corso e quelle da organizzare prima della fine del progetto.</w:t>
      </w:r>
    </w:p>
    <w:p w:rsidR="005C1383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Nel rispondere alle domande teng</w:t>
      </w:r>
      <w:r w:rsidR="005C1383" w:rsidRPr="00C66149">
        <w:rPr>
          <w:rFonts w:ascii="Arial" w:hAnsi="Arial" w:cs="Arial"/>
          <w:lang w:val="it-IT"/>
        </w:rPr>
        <w:t>a conto degli aspetti seguenti:</w:t>
      </w:r>
    </w:p>
    <w:p w:rsidR="00232D6A" w:rsidRPr="00C66149" w:rsidRDefault="00232D6A" w:rsidP="005C1383">
      <w:pPr>
        <w:pStyle w:val="Listenabsatz"/>
        <w:numPr>
          <w:ilvl w:val="0"/>
          <w:numId w:val="31"/>
        </w:numPr>
        <w:spacing w:before="100" w:after="100"/>
        <w:ind w:left="567" w:hanging="567"/>
        <w:contextualSpacing w:val="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Le attività e gli obiettivi prestabiliti sono stati realizzati secondo quanto inizialmente previsto?</w:t>
      </w:r>
    </w:p>
    <w:p w:rsidR="00232D6A" w:rsidRPr="00C66149" w:rsidRDefault="00232D6A" w:rsidP="005C1383">
      <w:pPr>
        <w:pStyle w:val="Listenabsatz"/>
        <w:numPr>
          <w:ilvl w:val="0"/>
          <w:numId w:val="31"/>
        </w:numPr>
        <w:spacing w:before="100" w:after="100"/>
        <w:ind w:left="567" w:hanging="567"/>
        <w:contextualSpacing w:val="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I target individuati sono stati raggiunti come inizialmente previsto?</w:t>
      </w:r>
    </w:p>
    <w:p w:rsidR="00232D6A" w:rsidRPr="00C66149" w:rsidRDefault="00232D6A" w:rsidP="005C1383">
      <w:pPr>
        <w:pStyle w:val="Listenabsatz"/>
        <w:numPr>
          <w:ilvl w:val="0"/>
          <w:numId w:val="31"/>
        </w:numPr>
        <w:spacing w:before="100" w:after="100"/>
        <w:ind w:left="567" w:hanging="567"/>
        <w:contextualSpacing w:val="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I risultati attesi vengono perseguiti come da programma?</w:t>
      </w:r>
    </w:p>
    <w:p w:rsidR="00232D6A" w:rsidRPr="00C66149" w:rsidRDefault="00232D6A" w:rsidP="005C1383">
      <w:pPr>
        <w:pStyle w:val="Listenabsatz"/>
        <w:numPr>
          <w:ilvl w:val="0"/>
          <w:numId w:val="31"/>
        </w:numPr>
        <w:spacing w:before="100" w:after="100"/>
        <w:ind w:left="567" w:hanging="567"/>
        <w:contextualSpacing w:val="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Fornisca eventuali informazioni utili a offrire un quadro completo dell’attuale e dell’ulteriore implementazione del progetto.</w:t>
      </w:r>
    </w:p>
    <w:p w:rsidR="00232D6A" w:rsidRPr="00C66149" w:rsidRDefault="005C1383" w:rsidP="00232D6A">
      <w:pPr>
        <w:rPr>
          <w:rFonts w:ascii="Arial" w:hAnsi="Arial" w:cs="Arial"/>
          <w:color w:val="FF675D" w:themeColor="accent1"/>
          <w:lang w:val="it-IT"/>
        </w:rPr>
      </w:pPr>
      <w:r w:rsidRPr="00C66149">
        <w:rPr>
          <w:rFonts w:ascii="Arial" w:hAnsi="Arial" w:cs="Arial"/>
          <w:color w:val="FF675D" w:themeColor="accent1"/>
          <w:lang w:val="it-IT"/>
        </w:rPr>
        <w:t xml:space="preserve">→ </w:t>
      </w:r>
      <w:r w:rsidR="00232D6A" w:rsidRPr="00C66149">
        <w:rPr>
          <w:rFonts w:ascii="Arial" w:hAnsi="Arial" w:cs="Arial"/>
          <w:color w:val="FF675D" w:themeColor="accent1"/>
          <w:lang w:val="it-IT"/>
        </w:rPr>
        <w:t>Allegare il rapporto intermedio europeo ufficiale inviato dal coordinatore del Partenariato strategico all’Agenzia nazionale competente.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5C1383" w:rsidRPr="00E7762E" w:rsidTr="005C1383">
        <w:tc>
          <w:tcPr>
            <w:tcW w:w="8579" w:type="dxa"/>
          </w:tcPr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232D6A" w:rsidRPr="00C66149" w:rsidRDefault="00232D6A" w:rsidP="00232D6A">
      <w:pPr>
        <w:rPr>
          <w:rFonts w:ascii="Arial" w:hAnsi="Arial" w:cs="Arial"/>
          <w:lang w:val="it-IT"/>
        </w:rPr>
      </w:pP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Sono stati riscontrati problemi o difficoltà nella realizzazione degli obiettivi prefissati? In caso affermativo, di che difficoltà o problemi si è trattato?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5C1383" w:rsidRPr="00E7762E" w:rsidTr="005C1383">
        <w:tc>
          <w:tcPr>
            <w:tcW w:w="8579" w:type="dxa"/>
          </w:tcPr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232D6A" w:rsidRPr="00C66149" w:rsidRDefault="00232D6A" w:rsidP="005C1383">
      <w:pPr>
        <w:pStyle w:val="berschrift1nummeriert"/>
        <w:ind w:left="567" w:hanging="567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Gestione del progetto</w:t>
      </w: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Quali sono le sue responsabilità e i compiti principali nell’ambito del progetto? Quali attività ha svolto concretamente finora? Come funziona la collaborazione con i partner europei e in particolare con il coordinatore del progetto?</w:t>
      </w:r>
    </w:p>
    <w:p w:rsidR="005C1383" w:rsidRPr="00C66149" w:rsidRDefault="005C1383" w:rsidP="00232D6A">
      <w:pPr>
        <w:rPr>
          <w:rFonts w:ascii="Arial" w:hAnsi="Arial" w:cs="Arial"/>
          <w:lang w:val="it-IT"/>
        </w:rPr>
      </w:pPr>
    </w:p>
    <w:p w:rsidR="00232D6A" w:rsidRPr="00C66149" w:rsidRDefault="005C1383" w:rsidP="00232D6A">
      <w:pPr>
        <w:rPr>
          <w:rFonts w:ascii="Arial" w:hAnsi="Arial" w:cs="Arial"/>
          <w:color w:val="FF675D" w:themeColor="accent1"/>
          <w:lang w:val="it-IT"/>
        </w:rPr>
      </w:pPr>
      <w:r w:rsidRPr="00C66149">
        <w:rPr>
          <w:rFonts w:ascii="Arial" w:hAnsi="Arial" w:cs="Arial"/>
          <w:color w:val="FF675D" w:themeColor="accent1"/>
          <w:lang w:val="it-IT"/>
        </w:rPr>
        <w:t xml:space="preserve">→ </w:t>
      </w:r>
      <w:r w:rsidR="00232D6A" w:rsidRPr="00C66149">
        <w:rPr>
          <w:rFonts w:ascii="Arial" w:hAnsi="Arial" w:cs="Arial"/>
          <w:color w:val="FF675D" w:themeColor="accent1"/>
          <w:lang w:val="it-IT"/>
        </w:rPr>
        <w:t>Se necessario, la preghiamo di fornire i dati di accesso all’area di lavoro protetta del partenariato.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5C1383" w:rsidRPr="00E7762E" w:rsidTr="005C1383">
        <w:tc>
          <w:tcPr>
            <w:tcW w:w="8579" w:type="dxa"/>
          </w:tcPr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232D6A" w:rsidRPr="00C66149" w:rsidRDefault="00232D6A" w:rsidP="00232D6A">
      <w:pPr>
        <w:rPr>
          <w:rFonts w:ascii="Arial" w:hAnsi="Arial" w:cs="Arial"/>
          <w:lang w:val="it-IT"/>
        </w:rPr>
      </w:pP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Può già quantificare l’implementazione del progetto? Che attività di monitoraggio ha effettuato finora in Svizzera per valutare il raggiungimento degli obiettivi prefissati? Ha già dei risultati? Eventualmente: indichi le istituzioni svizzere che ha coinvolto e in che modo stia collaborando con loro.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5C1383" w:rsidRPr="00E7762E" w:rsidTr="005C1383">
        <w:tc>
          <w:tcPr>
            <w:tcW w:w="8579" w:type="dxa"/>
          </w:tcPr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232D6A" w:rsidRPr="00C66149" w:rsidRDefault="00232D6A" w:rsidP="005C1383">
      <w:pPr>
        <w:pStyle w:val="berschrift1nummeriert"/>
        <w:ind w:left="567" w:hanging="567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Riunioni sui progetti transnazionali</w:t>
      </w: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Fornisca informazioni utili circa le riunioni sui progetti transnazionali finora organizzate (ad es. numero delle riunioni, temi trattati, partecipanti ecc.).</w:t>
      </w:r>
    </w:p>
    <w:p w:rsidR="005C1383" w:rsidRPr="00C66149" w:rsidRDefault="005C1383" w:rsidP="00232D6A">
      <w:pPr>
        <w:rPr>
          <w:rFonts w:ascii="Arial" w:hAnsi="Arial" w:cs="Arial"/>
          <w:lang w:val="it-IT"/>
        </w:rPr>
      </w:pPr>
    </w:p>
    <w:p w:rsidR="00232D6A" w:rsidRPr="00C66149" w:rsidRDefault="005C1383" w:rsidP="00232D6A">
      <w:pPr>
        <w:rPr>
          <w:rFonts w:ascii="Arial" w:hAnsi="Arial" w:cs="Arial"/>
          <w:color w:val="FF675D" w:themeColor="accent1"/>
          <w:lang w:val="it-IT"/>
        </w:rPr>
      </w:pPr>
      <w:r w:rsidRPr="00C66149">
        <w:rPr>
          <w:rFonts w:ascii="Arial" w:hAnsi="Arial" w:cs="Arial"/>
          <w:color w:val="FF675D" w:themeColor="accent1"/>
          <w:lang w:val="it-IT"/>
        </w:rPr>
        <w:t xml:space="preserve">→ </w:t>
      </w:r>
      <w:r w:rsidR="00232D6A" w:rsidRPr="00C66149">
        <w:rPr>
          <w:rFonts w:ascii="Arial" w:hAnsi="Arial" w:cs="Arial"/>
          <w:color w:val="FF675D" w:themeColor="accent1"/>
          <w:lang w:val="it-IT"/>
        </w:rPr>
        <w:t>Allegare eventuali verbali e attestazioni di partecipazione.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5C1383" w:rsidRPr="00E7762E" w:rsidTr="005C1383">
        <w:tc>
          <w:tcPr>
            <w:tcW w:w="8579" w:type="dxa"/>
          </w:tcPr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232D6A" w:rsidRPr="00C66149" w:rsidRDefault="00232D6A" w:rsidP="005C1383">
      <w:pPr>
        <w:pStyle w:val="berschrift1nummeriert"/>
        <w:ind w:left="567" w:hanging="567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Mobilità del personale a corto termine</w:t>
      </w: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 xml:space="preserve">Se ha realizzato della mobilità a corto termine per il personale, voglia dare delle informazioni necessarie, per quanto riguarda il numero degli incontri, le date e i luoghi, il personale che ha partecipato, i calendari, i risultati, ecc… </w:t>
      </w:r>
    </w:p>
    <w:p w:rsidR="005C1383" w:rsidRPr="00C66149" w:rsidRDefault="005C1383" w:rsidP="00232D6A">
      <w:pPr>
        <w:rPr>
          <w:rFonts w:ascii="Arial" w:hAnsi="Arial" w:cs="Arial"/>
          <w:lang w:val="it-IT"/>
        </w:rPr>
      </w:pPr>
    </w:p>
    <w:p w:rsidR="00232D6A" w:rsidRPr="00C66149" w:rsidRDefault="005C1383" w:rsidP="00232D6A">
      <w:pPr>
        <w:rPr>
          <w:rFonts w:ascii="Arial" w:hAnsi="Arial" w:cs="Arial"/>
          <w:color w:val="FF675D" w:themeColor="accent1"/>
          <w:lang w:val="it-IT"/>
        </w:rPr>
      </w:pPr>
      <w:r w:rsidRPr="00C66149">
        <w:rPr>
          <w:rFonts w:ascii="Arial" w:hAnsi="Arial" w:cs="Arial"/>
          <w:color w:val="FF675D" w:themeColor="accent1"/>
          <w:lang w:val="it-IT"/>
        </w:rPr>
        <w:t xml:space="preserve">→ </w:t>
      </w:r>
      <w:r w:rsidR="00232D6A" w:rsidRPr="00C66149">
        <w:rPr>
          <w:rFonts w:ascii="Arial" w:hAnsi="Arial" w:cs="Arial"/>
          <w:color w:val="FF675D" w:themeColor="accent1"/>
          <w:lang w:val="it-IT"/>
        </w:rPr>
        <w:t xml:space="preserve">Allegare i certificati di partecipazione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5C1383" w:rsidRPr="00C66149" w:rsidTr="005C1383">
        <w:tc>
          <w:tcPr>
            <w:tcW w:w="8579" w:type="dxa"/>
          </w:tcPr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232D6A" w:rsidRPr="00C66149" w:rsidRDefault="00232D6A" w:rsidP="005C1383">
      <w:pPr>
        <w:pStyle w:val="berschrift1nummeriert"/>
        <w:ind w:left="567" w:hanging="567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lastRenderedPageBreak/>
        <w:t>Realizzazioni intellettuali (Intellectual outputs)</w:t>
      </w: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Se il progetto prevede realizzazioni intellettuali, indichi i risultati finora ottenuti.</w:t>
      </w: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Le realizzazioni intellettuali sono in linea con le aspettative e le previsioni iniziali? In caso negativo, indichi perché e che cosa ha previsto per raggiungere gli obiettivi prefissati.</w:t>
      </w: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Alleghi eventuali documenti di supporto (piani di lavoro, tabelle, ecc.) per illustrare dettagliatamente i progressi finora compiuti.</w:t>
      </w:r>
    </w:p>
    <w:p w:rsidR="005C1383" w:rsidRPr="00C66149" w:rsidRDefault="005C1383" w:rsidP="00232D6A">
      <w:pPr>
        <w:rPr>
          <w:rFonts w:ascii="Arial" w:hAnsi="Arial" w:cs="Arial"/>
          <w:lang w:val="it-IT"/>
        </w:rPr>
      </w:pPr>
    </w:p>
    <w:p w:rsidR="00232D6A" w:rsidRPr="00C66149" w:rsidRDefault="005C1383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color w:val="FF675D" w:themeColor="accent1"/>
          <w:lang w:val="it-IT"/>
        </w:rPr>
        <w:t xml:space="preserve">→ </w:t>
      </w:r>
      <w:r w:rsidR="00232D6A" w:rsidRPr="00C66149">
        <w:rPr>
          <w:rFonts w:ascii="Arial" w:hAnsi="Arial" w:cs="Arial"/>
          <w:color w:val="FF675D" w:themeColor="accent1"/>
          <w:lang w:val="it-IT"/>
        </w:rPr>
        <w:t>Allegare i timesheets (giorni di lavoro) del personale coinvolto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5C1383" w:rsidRPr="00E7762E" w:rsidTr="005C1383">
        <w:tc>
          <w:tcPr>
            <w:tcW w:w="8579" w:type="dxa"/>
          </w:tcPr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232D6A" w:rsidRPr="00C66149" w:rsidRDefault="00232D6A" w:rsidP="005C1383">
      <w:pPr>
        <w:pStyle w:val="berschrift1nummeriert"/>
        <w:ind w:left="567" w:hanging="567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Disseminazione e utilizzazione dei risultati del progetto in Svizzera</w:t>
      </w: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Che attività sono previste per la futura disseminazione dei risultati del progetto in Svizzera?</w:t>
      </w: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Qualora il progetto abbia già ottenuto alcuni dei risultati attesi, avete iniziato a diffonderli? Se sì, in che modo?</w:t>
      </w:r>
    </w:p>
    <w:p w:rsidR="005C1383" w:rsidRPr="00C66149" w:rsidRDefault="005C1383" w:rsidP="00232D6A">
      <w:pPr>
        <w:rPr>
          <w:rFonts w:ascii="Arial" w:hAnsi="Arial" w:cs="Arial"/>
          <w:lang w:val="it-IT"/>
        </w:rPr>
      </w:pPr>
    </w:p>
    <w:p w:rsidR="00232D6A" w:rsidRPr="00C66149" w:rsidRDefault="005C1383" w:rsidP="00232D6A">
      <w:pPr>
        <w:rPr>
          <w:rFonts w:ascii="Arial" w:hAnsi="Arial" w:cs="Arial"/>
          <w:color w:val="FF675D" w:themeColor="accent1"/>
          <w:lang w:val="it-IT"/>
        </w:rPr>
      </w:pPr>
      <w:r w:rsidRPr="00C66149">
        <w:rPr>
          <w:rFonts w:ascii="Arial" w:hAnsi="Arial" w:cs="Arial"/>
          <w:color w:val="FF675D" w:themeColor="accent1"/>
          <w:lang w:val="it-IT"/>
        </w:rPr>
        <w:t xml:space="preserve">→ </w:t>
      </w:r>
      <w:r w:rsidR="00232D6A" w:rsidRPr="00C66149">
        <w:rPr>
          <w:rFonts w:ascii="Arial" w:hAnsi="Arial" w:cs="Arial"/>
          <w:color w:val="FF675D" w:themeColor="accent1"/>
          <w:lang w:val="it-IT"/>
        </w:rPr>
        <w:t>Può dimostrare di aver avviato le attività di disseminazione inoltrando, per esempio, comunicati stampa, newsletter, opuscoli o volantini.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5C1383" w:rsidRPr="00E7762E" w:rsidTr="005C1383">
        <w:tc>
          <w:tcPr>
            <w:tcW w:w="8579" w:type="dxa"/>
          </w:tcPr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232D6A" w:rsidRPr="00C66149" w:rsidRDefault="00232D6A" w:rsidP="005C1383">
      <w:pPr>
        <w:pStyle w:val="berschrift1nummeriert"/>
        <w:ind w:left="567" w:hanging="567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Altre informazioni utili</w:t>
      </w: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Se lo reputa necessario, fornisca ogni altra informazione supplementare per offrire un rapporto completo del progetto.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5C1383" w:rsidRPr="00E7762E" w:rsidTr="005C1383">
        <w:tc>
          <w:tcPr>
            <w:tcW w:w="8579" w:type="dxa"/>
          </w:tcPr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5C1383" w:rsidRPr="00C66149" w:rsidRDefault="005C1383" w:rsidP="00232D6A">
      <w:pPr>
        <w:rPr>
          <w:rFonts w:ascii="Arial" w:hAnsi="Arial" w:cs="Arial"/>
          <w:lang w:val="it-IT"/>
        </w:rPr>
      </w:pPr>
    </w:p>
    <w:p w:rsidR="005C1383" w:rsidRPr="00C66149" w:rsidRDefault="005C1383">
      <w:pPr>
        <w:spacing w:after="200" w:line="2" w:lineRule="auto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br w:type="page"/>
      </w:r>
    </w:p>
    <w:p w:rsidR="00232D6A" w:rsidRPr="00C66149" w:rsidRDefault="00232D6A" w:rsidP="005C1383">
      <w:pPr>
        <w:pStyle w:val="berschrift1nummeriert"/>
        <w:ind w:left="567" w:hanging="567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lastRenderedPageBreak/>
        <w:t>I Budget</w:t>
      </w:r>
    </w:p>
    <w:p w:rsidR="00232D6A" w:rsidRPr="00C66149" w:rsidRDefault="00232D6A" w:rsidP="005C1383">
      <w:pPr>
        <w:pStyle w:val="berschrift2nummeriert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 xml:space="preserve">Rendiconto finanziario concernente le sovvenzioni svizzere </w:t>
      </w:r>
    </w:p>
    <w:tbl>
      <w:tblPr>
        <w:tblStyle w:val="MovetiaStandard"/>
        <w:tblW w:w="9072" w:type="dxa"/>
        <w:tblLook w:val="04A0" w:firstRow="1" w:lastRow="0" w:firstColumn="1" w:lastColumn="0" w:noHBand="0" w:noVBand="1"/>
      </w:tblPr>
      <w:tblGrid>
        <w:gridCol w:w="6663"/>
        <w:gridCol w:w="2409"/>
      </w:tblGrid>
      <w:tr w:rsidR="005C1383" w:rsidRPr="00C66149" w:rsidTr="00C66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vAlign w:val="center"/>
          </w:tcPr>
          <w:p w:rsidR="005C1383" w:rsidRPr="00C66149" w:rsidRDefault="005C1383" w:rsidP="0054678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409" w:type="dxa"/>
            <w:vAlign w:val="center"/>
          </w:tcPr>
          <w:p w:rsidR="005C1383" w:rsidRPr="00C66149" w:rsidRDefault="005C1383" w:rsidP="00C6614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66149">
              <w:rPr>
                <w:rFonts w:ascii="Arial" w:hAnsi="Arial" w:cs="Arial"/>
                <w:lang w:val="it-IT"/>
              </w:rPr>
              <w:t>Importo totale in CHF</w:t>
            </w:r>
          </w:p>
        </w:tc>
      </w:tr>
      <w:tr w:rsidR="005C1383" w:rsidRPr="00C66149" w:rsidTr="00C66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vAlign w:val="center"/>
          </w:tcPr>
          <w:p w:rsidR="005C1383" w:rsidRPr="00C66149" w:rsidRDefault="005C1383" w:rsidP="00546788">
            <w:pPr>
              <w:rPr>
                <w:rFonts w:ascii="Arial" w:hAnsi="Arial" w:cs="Arial"/>
                <w:lang w:val="it-IT"/>
              </w:rPr>
            </w:pPr>
            <w:r w:rsidRPr="00C66149">
              <w:rPr>
                <w:rFonts w:ascii="Arial" w:hAnsi="Arial" w:cs="Arial"/>
                <w:lang w:val="it-IT"/>
              </w:rPr>
              <w:t>Budget previsto dal contratto stipulato con Movetia</w:t>
            </w:r>
          </w:p>
        </w:tc>
        <w:tc>
          <w:tcPr>
            <w:tcW w:w="2409" w:type="dxa"/>
            <w:vAlign w:val="center"/>
          </w:tcPr>
          <w:p w:rsidR="005C1383" w:rsidRPr="00C66149" w:rsidRDefault="00E7762E" w:rsidP="00C66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</w:rPr>
                <w:id w:val="-103268396"/>
                <w:placeholder>
                  <w:docPart w:val="C5EB1A12DE504A52B94412CA89D020D0"/>
                </w:placeholder>
                <w:showingPlcHdr/>
                <w:text/>
              </w:sdtPr>
              <w:sdtEndPr/>
              <w:sdtContent>
                <w:r w:rsidR="00C66149" w:rsidRPr="00C66149">
                  <w:rPr>
                    <w:rFonts w:ascii="Arial" w:hAnsi="Arial" w:cs="Arial"/>
                  </w:rPr>
                  <w:t>____</w:t>
                </w:r>
              </w:sdtContent>
            </w:sdt>
          </w:p>
        </w:tc>
      </w:tr>
      <w:tr w:rsidR="00C66149" w:rsidRPr="00C66149" w:rsidTr="00C66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vAlign w:val="center"/>
          </w:tcPr>
          <w:p w:rsidR="00C66149" w:rsidRPr="00C66149" w:rsidRDefault="00C66149" w:rsidP="00C66149">
            <w:pPr>
              <w:rPr>
                <w:rFonts w:ascii="Arial" w:hAnsi="Arial" w:cs="Arial"/>
                <w:lang w:val="it-IT"/>
              </w:rPr>
            </w:pPr>
            <w:r w:rsidRPr="00C66149">
              <w:rPr>
                <w:rFonts w:ascii="Arial" w:hAnsi="Arial" w:cs="Arial"/>
                <w:lang w:val="it-IT"/>
              </w:rPr>
              <w:t>1ª quota di prefinanziamento (importo effettivamente ricevuto)</w:t>
            </w:r>
          </w:p>
        </w:tc>
        <w:tc>
          <w:tcPr>
            <w:tcW w:w="2409" w:type="dxa"/>
            <w:vAlign w:val="center"/>
          </w:tcPr>
          <w:p w:rsidR="00C66149" w:rsidRPr="00C66149" w:rsidRDefault="00E7762E" w:rsidP="00C66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80229291"/>
                <w:placeholder>
                  <w:docPart w:val="6A97F28BC00749AB9CBF362CB824107C"/>
                </w:placeholder>
                <w:showingPlcHdr/>
                <w:text/>
              </w:sdtPr>
              <w:sdtEndPr/>
              <w:sdtContent>
                <w:r w:rsidR="00C66149" w:rsidRPr="00C66149">
                  <w:rPr>
                    <w:rFonts w:ascii="Arial" w:hAnsi="Arial" w:cs="Arial"/>
                  </w:rPr>
                  <w:t>____</w:t>
                </w:r>
              </w:sdtContent>
            </w:sdt>
          </w:p>
        </w:tc>
      </w:tr>
      <w:tr w:rsidR="00C66149" w:rsidRPr="00C66149" w:rsidTr="00C66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vAlign w:val="center"/>
          </w:tcPr>
          <w:p w:rsidR="00C66149" w:rsidRPr="00C66149" w:rsidRDefault="00C66149" w:rsidP="00C66149">
            <w:pPr>
              <w:rPr>
                <w:rFonts w:ascii="Arial" w:hAnsi="Arial" w:cs="Arial"/>
                <w:lang w:val="it-IT"/>
              </w:rPr>
            </w:pPr>
            <w:r w:rsidRPr="00C66149">
              <w:rPr>
                <w:rFonts w:ascii="Arial" w:hAnsi="Arial" w:cs="Arial"/>
                <w:lang w:val="it-IT"/>
              </w:rPr>
              <w:t>Importo finora utilizzato</w:t>
            </w:r>
          </w:p>
        </w:tc>
        <w:tc>
          <w:tcPr>
            <w:tcW w:w="2409" w:type="dxa"/>
            <w:vAlign w:val="center"/>
          </w:tcPr>
          <w:p w:rsidR="00C66149" w:rsidRPr="00C66149" w:rsidRDefault="00E7762E" w:rsidP="00C66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9140422"/>
                <w:placeholder>
                  <w:docPart w:val="22C22D3C09D5454C95303C5B06CC74F7"/>
                </w:placeholder>
                <w:showingPlcHdr/>
                <w:text/>
              </w:sdtPr>
              <w:sdtEndPr/>
              <w:sdtContent>
                <w:r w:rsidR="00C66149" w:rsidRPr="00C66149">
                  <w:rPr>
                    <w:rFonts w:ascii="Arial" w:hAnsi="Arial" w:cs="Arial"/>
                  </w:rPr>
                  <w:t>____</w:t>
                </w:r>
              </w:sdtContent>
            </w:sdt>
          </w:p>
        </w:tc>
      </w:tr>
      <w:tr w:rsidR="005C1383" w:rsidRPr="00C66149" w:rsidTr="00C66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vAlign w:val="center"/>
          </w:tcPr>
          <w:p w:rsidR="005C1383" w:rsidRPr="00C66149" w:rsidRDefault="005C1383" w:rsidP="00546788">
            <w:pPr>
              <w:rPr>
                <w:rFonts w:ascii="Arial" w:hAnsi="Arial" w:cs="Arial"/>
                <w:lang w:val="it-IT"/>
              </w:rPr>
            </w:pPr>
            <w:r w:rsidRPr="00C66149">
              <w:rPr>
                <w:rFonts w:ascii="Arial" w:hAnsi="Arial" w:cs="Arial"/>
                <w:lang w:val="it-IT"/>
              </w:rPr>
              <w:t>Il beneficiario chiede l’erogazione della 2ª quota di prefinanziamento alla Movetia (si può chiedere una 2ª quota di prefinanziamento solo se il contratto prevede tre versamenti (40% - 40% - 20%) e se il 70% della 1ª quota di prefinanziamento è già stato utilizzato)?</w:t>
            </w:r>
            <w:r w:rsidRPr="00C66149">
              <w:rPr>
                <w:rFonts w:ascii="Arial" w:hAnsi="Arial" w:cs="Arial"/>
                <w:lang w:val="it-IT"/>
              </w:rPr>
              <w:tab/>
              <w:t>SÌ / NO</w:t>
            </w:r>
          </w:p>
        </w:tc>
        <w:sdt>
          <w:sdtPr>
            <w:rPr>
              <w:rFonts w:ascii="Arial" w:hAnsi="Arial" w:cs="Arial"/>
            </w:rPr>
            <w:id w:val="373733633"/>
            <w:placeholder>
              <w:docPart w:val="58D656B4D091453DAF0EF07644615739"/>
            </w:placeholder>
            <w:comboBox>
              <w:listItem w:displayText="SI/NO" w:value="SI/NO"/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2409" w:type="dxa"/>
                <w:vAlign w:val="center"/>
              </w:tcPr>
              <w:p w:rsidR="005C1383" w:rsidRPr="00C66149" w:rsidRDefault="00C66149" w:rsidP="00C6614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C66149">
                  <w:rPr>
                    <w:rFonts w:ascii="Arial" w:hAnsi="Arial" w:cs="Arial"/>
                  </w:rPr>
                  <w:t>SI/NO</w:t>
                </w:r>
              </w:p>
            </w:tc>
          </w:sdtContent>
        </w:sdt>
      </w:tr>
    </w:tbl>
    <w:p w:rsidR="00232D6A" w:rsidRPr="00C66149" w:rsidRDefault="00232D6A" w:rsidP="00232D6A">
      <w:pPr>
        <w:rPr>
          <w:rFonts w:ascii="Arial" w:hAnsi="Arial" w:cs="Arial"/>
          <w:lang w:val="it-IT"/>
        </w:rPr>
      </w:pPr>
    </w:p>
    <w:p w:rsidR="005C1383" w:rsidRPr="00C66149" w:rsidRDefault="005C1383" w:rsidP="00232D6A">
      <w:pPr>
        <w:rPr>
          <w:rFonts w:ascii="Arial" w:hAnsi="Arial" w:cs="Arial"/>
          <w:color w:val="FF675D" w:themeColor="accent1"/>
          <w:lang w:val="it-IT"/>
        </w:rPr>
      </w:pPr>
      <w:r w:rsidRPr="00C66149">
        <w:rPr>
          <w:rFonts w:ascii="Arial" w:hAnsi="Arial" w:cs="Arial"/>
          <w:color w:val="FF675D" w:themeColor="accent1"/>
          <w:lang w:val="it-IT"/>
        </w:rPr>
        <w:t>→ Allegare il rendiconto finanziario debitamente compilato e firmato dalla persona abilitata a firmare per conto dell’organizzazione.</w:t>
      </w:r>
    </w:p>
    <w:p w:rsidR="00232D6A" w:rsidRPr="00C66149" w:rsidRDefault="00232D6A" w:rsidP="00C66149">
      <w:pPr>
        <w:pStyle w:val="berschrift1nummeriert"/>
        <w:numPr>
          <w:ilvl w:val="0"/>
          <w:numId w:val="0"/>
        </w:numPr>
        <w:ind w:left="567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Check-list</w:t>
      </w:r>
    </w:p>
    <w:p w:rsidR="00232D6A" w:rsidRPr="00C66149" w:rsidRDefault="00E7762E" w:rsidP="00D3322E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25439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149" w:rsidRPr="00C66149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C66149" w:rsidRPr="00C66149">
        <w:rPr>
          <w:rFonts w:ascii="Arial" w:hAnsi="Arial" w:cs="Arial"/>
          <w:lang w:val="it-IT"/>
        </w:rPr>
        <w:tab/>
      </w:r>
      <w:r w:rsidR="00232D6A" w:rsidRPr="00C66149">
        <w:rPr>
          <w:rFonts w:ascii="Arial" w:hAnsi="Arial" w:cs="Arial"/>
          <w:lang w:val="it-IT"/>
        </w:rPr>
        <w:t>Prima di inviare il rapporto intermedio a Movetia, controlli che:</w:t>
      </w:r>
    </w:p>
    <w:p w:rsidR="00232D6A" w:rsidRPr="00C66149" w:rsidRDefault="00E7762E" w:rsidP="00D3322E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86200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149" w:rsidRPr="00C66149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C66149" w:rsidRPr="00C66149">
        <w:rPr>
          <w:rFonts w:ascii="Arial" w:hAnsi="Arial" w:cs="Arial"/>
          <w:lang w:val="it-IT"/>
        </w:rPr>
        <w:tab/>
      </w:r>
      <w:r w:rsidR="00232D6A" w:rsidRPr="00C66149">
        <w:rPr>
          <w:rFonts w:ascii="Arial" w:hAnsi="Arial" w:cs="Arial"/>
          <w:lang w:val="it-IT"/>
        </w:rPr>
        <w:t>tutte le sezioni del rapporto intermedio che interessano il vostro progetto siano state compilate.</w:t>
      </w:r>
    </w:p>
    <w:p w:rsidR="00232D6A" w:rsidRPr="00C66149" w:rsidRDefault="00E7762E" w:rsidP="00D3322E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60192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149" w:rsidRPr="00C66149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C66149" w:rsidRPr="00C66149">
        <w:rPr>
          <w:rFonts w:ascii="Arial" w:hAnsi="Arial" w:cs="Arial"/>
          <w:lang w:val="it-IT"/>
        </w:rPr>
        <w:tab/>
      </w:r>
      <w:r w:rsidR="00232D6A" w:rsidRPr="00C66149">
        <w:rPr>
          <w:rFonts w:ascii="Arial" w:hAnsi="Arial" w:cs="Arial"/>
          <w:lang w:val="it-IT"/>
        </w:rPr>
        <w:t>il rapporto sia stato firmato.</w:t>
      </w:r>
    </w:p>
    <w:p w:rsidR="00232D6A" w:rsidRPr="00C66149" w:rsidRDefault="00E7762E" w:rsidP="00D3322E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60732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149" w:rsidRPr="00C66149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C66149" w:rsidRPr="00C66149">
        <w:rPr>
          <w:rFonts w:ascii="Arial" w:hAnsi="Arial" w:cs="Arial"/>
          <w:lang w:val="it-IT"/>
        </w:rPr>
        <w:tab/>
      </w:r>
      <w:r w:rsidR="00232D6A" w:rsidRPr="00C66149">
        <w:rPr>
          <w:rFonts w:ascii="Arial" w:hAnsi="Arial" w:cs="Arial"/>
          <w:lang w:val="it-IT"/>
        </w:rPr>
        <w:t>il rendiconto finanziario sia stato debitamente compilato.</w:t>
      </w:r>
    </w:p>
    <w:p w:rsidR="00232D6A" w:rsidRPr="00C66149" w:rsidRDefault="00E7762E" w:rsidP="00D3322E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81723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149" w:rsidRPr="00C66149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C66149" w:rsidRPr="00C66149">
        <w:rPr>
          <w:rFonts w:ascii="Arial" w:hAnsi="Arial" w:cs="Arial"/>
          <w:lang w:val="it-IT"/>
        </w:rPr>
        <w:tab/>
      </w:r>
      <w:r w:rsidR="00232D6A" w:rsidRPr="00C66149">
        <w:rPr>
          <w:rFonts w:ascii="Arial" w:hAnsi="Arial" w:cs="Arial"/>
          <w:lang w:val="it-IT"/>
        </w:rPr>
        <w:t>il rendiconto finanziario sia stato firmato.</w:t>
      </w:r>
    </w:p>
    <w:p w:rsidR="00232D6A" w:rsidRPr="00C66149" w:rsidRDefault="00E7762E" w:rsidP="00D3322E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83479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149" w:rsidRPr="00C66149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C66149" w:rsidRPr="00C66149">
        <w:rPr>
          <w:rFonts w:ascii="Arial" w:hAnsi="Arial" w:cs="Arial"/>
          <w:lang w:val="it-IT"/>
        </w:rPr>
        <w:tab/>
      </w:r>
      <w:r w:rsidR="00232D6A" w:rsidRPr="00C66149">
        <w:rPr>
          <w:rFonts w:ascii="Arial" w:hAnsi="Arial" w:cs="Arial"/>
          <w:lang w:val="it-IT"/>
        </w:rPr>
        <w:t>i dati di accesso a un’eventuale area di lavoro protetta del partenariato siano stati indicati.</w:t>
      </w:r>
    </w:p>
    <w:p w:rsidR="00232D6A" w:rsidRPr="00C66149" w:rsidRDefault="00E7762E" w:rsidP="00D3322E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44138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149" w:rsidRPr="00C66149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C66149" w:rsidRPr="00C66149">
        <w:rPr>
          <w:rFonts w:ascii="Arial" w:hAnsi="Arial" w:cs="Arial"/>
          <w:lang w:val="it-IT"/>
        </w:rPr>
        <w:tab/>
      </w:r>
      <w:r w:rsidR="00232D6A" w:rsidRPr="00C66149">
        <w:rPr>
          <w:rFonts w:ascii="Arial" w:hAnsi="Arial" w:cs="Arial"/>
          <w:lang w:val="it-IT"/>
        </w:rPr>
        <w:t>tutti i documenti del caso siano stati allegati:</w:t>
      </w:r>
    </w:p>
    <w:p w:rsidR="00232D6A" w:rsidRPr="00C66149" w:rsidRDefault="00C66149" w:rsidP="00D3322E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-102639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149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Pr="00C66149">
        <w:rPr>
          <w:rFonts w:ascii="Arial" w:hAnsi="Arial" w:cs="Arial"/>
          <w:lang w:val="it-IT"/>
        </w:rPr>
        <w:tab/>
      </w:r>
      <w:r w:rsidR="00232D6A" w:rsidRPr="00C66149">
        <w:rPr>
          <w:rFonts w:ascii="Arial" w:hAnsi="Arial" w:cs="Arial"/>
          <w:lang w:val="it-IT"/>
        </w:rPr>
        <w:t>verbali</w:t>
      </w:r>
    </w:p>
    <w:p w:rsidR="00232D6A" w:rsidRPr="00C66149" w:rsidRDefault="00C66149" w:rsidP="00D3322E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-84686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149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Pr="00C66149">
        <w:rPr>
          <w:rFonts w:ascii="Arial" w:hAnsi="Arial" w:cs="Arial"/>
          <w:lang w:val="it-IT"/>
        </w:rPr>
        <w:tab/>
      </w:r>
      <w:r w:rsidR="00232D6A" w:rsidRPr="00C66149">
        <w:rPr>
          <w:rFonts w:ascii="Arial" w:hAnsi="Arial" w:cs="Arial"/>
          <w:lang w:val="it-IT"/>
        </w:rPr>
        <w:t>attestazioni originali di partecipazione firmate (si accettano scansioni digitali)</w:t>
      </w:r>
    </w:p>
    <w:p w:rsidR="00232D6A" w:rsidRPr="00C66149" w:rsidRDefault="00C66149" w:rsidP="00D3322E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-133575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149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Pr="00C66149">
        <w:rPr>
          <w:rFonts w:ascii="Arial" w:hAnsi="Arial" w:cs="Arial"/>
          <w:lang w:val="it-IT"/>
        </w:rPr>
        <w:tab/>
      </w:r>
      <w:r w:rsidR="00232D6A" w:rsidRPr="00C66149">
        <w:rPr>
          <w:rFonts w:ascii="Arial" w:hAnsi="Arial" w:cs="Arial"/>
          <w:lang w:val="it-IT"/>
        </w:rPr>
        <w:t>risultati del partner svizzero</w:t>
      </w:r>
    </w:p>
    <w:p w:rsidR="00232D6A" w:rsidRPr="00C66149" w:rsidRDefault="00C66149" w:rsidP="00D3322E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-62029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149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Pr="00C66149">
        <w:rPr>
          <w:rFonts w:ascii="Arial" w:hAnsi="Arial" w:cs="Arial"/>
          <w:lang w:val="it-IT"/>
        </w:rPr>
        <w:tab/>
      </w:r>
      <w:r w:rsidR="00232D6A" w:rsidRPr="00C66149">
        <w:rPr>
          <w:rFonts w:ascii="Arial" w:hAnsi="Arial" w:cs="Arial"/>
          <w:lang w:val="it-IT"/>
        </w:rPr>
        <w:t>timesheets del personale</w:t>
      </w:r>
    </w:p>
    <w:p w:rsidR="00232D6A" w:rsidRPr="00C66149" w:rsidRDefault="00C66149" w:rsidP="00D3322E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-173192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149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Pr="00C66149">
        <w:rPr>
          <w:rFonts w:ascii="Arial" w:hAnsi="Arial" w:cs="Arial"/>
          <w:lang w:val="it-IT"/>
        </w:rPr>
        <w:tab/>
      </w:r>
      <w:r w:rsidR="00232D6A" w:rsidRPr="00C66149">
        <w:rPr>
          <w:rFonts w:ascii="Arial" w:hAnsi="Arial" w:cs="Arial"/>
          <w:lang w:val="it-IT"/>
        </w:rPr>
        <w:t>rendiconto finanziario (documento digitalizzato et EXCEL)</w:t>
      </w:r>
    </w:p>
    <w:p w:rsidR="00232D6A" w:rsidRPr="00C66149" w:rsidRDefault="00C66149" w:rsidP="00D3322E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-169977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149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Pr="00C66149">
        <w:rPr>
          <w:rFonts w:ascii="Arial" w:hAnsi="Arial" w:cs="Arial"/>
          <w:lang w:val="it-IT"/>
        </w:rPr>
        <w:tab/>
      </w:r>
      <w:r w:rsidR="00232D6A" w:rsidRPr="00C66149">
        <w:rPr>
          <w:rFonts w:ascii="Arial" w:hAnsi="Arial" w:cs="Arial"/>
          <w:lang w:val="it-IT"/>
        </w:rPr>
        <w:t xml:space="preserve">versione del rapporto intermedio europeo inviata dal coordinatore all’Agenzia nazionale </w:t>
      </w:r>
      <w:r w:rsidRPr="00C66149">
        <w:rPr>
          <w:rFonts w:ascii="Arial" w:hAnsi="Arial" w:cs="Arial"/>
          <w:lang w:val="it-IT"/>
        </w:rPr>
        <w:tab/>
      </w:r>
      <w:r w:rsidRPr="00C66149">
        <w:rPr>
          <w:rFonts w:ascii="Arial" w:hAnsi="Arial" w:cs="Arial"/>
          <w:lang w:val="it-IT"/>
        </w:rPr>
        <w:tab/>
      </w:r>
      <w:r w:rsidRPr="00C66149">
        <w:rPr>
          <w:rFonts w:ascii="Arial" w:hAnsi="Arial" w:cs="Arial"/>
          <w:lang w:val="it-IT"/>
        </w:rPr>
        <w:tab/>
        <w:t>di competenza.</w:t>
      </w:r>
    </w:p>
    <w:p w:rsidR="00C66149" w:rsidRPr="00C66149" w:rsidRDefault="00C66149" w:rsidP="00C66149">
      <w:pPr>
        <w:tabs>
          <w:tab w:val="left" w:pos="567"/>
          <w:tab w:val="left" w:pos="1134"/>
        </w:tabs>
        <w:rPr>
          <w:rFonts w:ascii="Arial" w:hAnsi="Arial" w:cs="Arial"/>
          <w:lang w:val="it-IT"/>
        </w:rPr>
      </w:pPr>
    </w:p>
    <w:p w:rsidR="00D3322E" w:rsidRDefault="00D3322E">
      <w:pPr>
        <w:spacing w:after="200" w:line="2" w:lineRule="auto"/>
        <w:rPr>
          <w:rFonts w:ascii="Arial" w:eastAsiaTheme="majorEastAsia" w:hAnsi="Arial" w:cs="Arial"/>
          <w:bCs/>
          <w:color w:val="30D2A9" w:themeColor="accent2"/>
          <w:sz w:val="34"/>
          <w:szCs w:val="28"/>
          <w:lang w:val="it-IT"/>
        </w:rPr>
      </w:pPr>
      <w:r>
        <w:rPr>
          <w:rFonts w:ascii="Arial" w:hAnsi="Arial" w:cs="Arial"/>
          <w:lang w:val="it-IT"/>
        </w:rPr>
        <w:br w:type="page"/>
      </w:r>
    </w:p>
    <w:p w:rsidR="00232D6A" w:rsidRPr="00C66149" w:rsidRDefault="00232D6A" w:rsidP="00C66149">
      <w:pPr>
        <w:pStyle w:val="berschrift1nummeriert"/>
        <w:numPr>
          <w:ilvl w:val="0"/>
          <w:numId w:val="0"/>
        </w:numPr>
        <w:ind w:left="567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lastRenderedPageBreak/>
        <w:t>Firma del beneficiario</w:t>
      </w:r>
    </w:p>
    <w:p w:rsidR="00C66149" w:rsidRPr="00C66149" w:rsidRDefault="00C66149" w:rsidP="00C66149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Il/la sottoscritto/a certifica che le informazioni contenute nel presente rapporto intermedio sono esatte e conformi al vero.</w:t>
      </w:r>
    </w:p>
    <w:p w:rsidR="00C66149" w:rsidRPr="00C66149" w:rsidRDefault="00C66149" w:rsidP="00232D6A">
      <w:pPr>
        <w:rPr>
          <w:rFonts w:ascii="Arial" w:hAnsi="Arial" w:cs="Arial"/>
          <w:lang w:val="it-IT"/>
        </w:rPr>
      </w:pP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98"/>
        <w:gridCol w:w="4291"/>
      </w:tblGrid>
      <w:tr w:rsidR="00D3322E" w:rsidTr="00BC0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D3322E" w:rsidRPr="00FD69D0" w:rsidRDefault="00D3322E" w:rsidP="00BC0671">
            <w:r w:rsidRPr="00FD69D0">
              <w:rPr>
                <w:lang w:val="it-CH"/>
              </w:rPr>
              <w:t>Luogo:</w:t>
            </w:r>
          </w:p>
        </w:tc>
        <w:tc>
          <w:tcPr>
            <w:tcW w:w="2498" w:type="pct"/>
          </w:tcPr>
          <w:p w:rsidR="00D3322E" w:rsidRPr="007E2F20" w:rsidRDefault="00D3322E" w:rsidP="00BC06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B16AD">
              <w:rPr>
                <w:lang w:val="it-CH"/>
              </w:rPr>
              <w:t>Data (gg-mm-aaaa):</w:t>
            </w:r>
          </w:p>
        </w:tc>
      </w:tr>
      <w:tr w:rsidR="00D3322E" w:rsidTr="00BC0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D3322E" w:rsidRPr="00FD69D0" w:rsidRDefault="00D3322E" w:rsidP="00BC0671">
            <w:pPr>
              <w:rPr>
                <w:color w:val="FF675D" w:themeColor="accent1"/>
                <w:lang w:val="it-CH"/>
              </w:rPr>
            </w:pPr>
            <w:r w:rsidRPr="00FD69D0">
              <w:rPr>
                <w:color w:val="FF675D" w:themeColor="accent1"/>
                <w:lang w:val="it-CH"/>
              </w:rPr>
              <w:t>Nome dell’organizzazione beneficiaria:</w:t>
            </w:r>
          </w:p>
        </w:tc>
        <w:tc>
          <w:tcPr>
            <w:tcW w:w="2498" w:type="pct"/>
          </w:tcPr>
          <w:p w:rsidR="00D3322E" w:rsidRPr="00641F6A" w:rsidRDefault="00D3322E" w:rsidP="00BC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322E" w:rsidTr="00BC0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D3322E" w:rsidRPr="00FD69D0" w:rsidRDefault="00D3322E" w:rsidP="00BC0671">
            <w:pPr>
              <w:rPr>
                <w:color w:val="FF675D" w:themeColor="accent1"/>
                <w:lang w:val="it-CH"/>
              </w:rPr>
            </w:pPr>
            <w:r w:rsidRPr="00FD69D0">
              <w:rPr>
                <w:color w:val="FF675D" w:themeColor="accent1"/>
                <w:lang w:val="it-CH"/>
              </w:rPr>
              <w:t>Nome del rappresentante legale:</w:t>
            </w:r>
          </w:p>
        </w:tc>
        <w:tc>
          <w:tcPr>
            <w:tcW w:w="2498" w:type="pct"/>
          </w:tcPr>
          <w:p w:rsidR="00D3322E" w:rsidRPr="00641F6A" w:rsidRDefault="00D3322E" w:rsidP="00BC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322E" w:rsidTr="00BC0671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D3322E" w:rsidRPr="00FD69D0" w:rsidRDefault="00D3322E" w:rsidP="00BC0671">
            <w:pPr>
              <w:rPr>
                <w:color w:val="FF675D" w:themeColor="accent1"/>
              </w:rPr>
            </w:pPr>
            <w:r>
              <w:rPr>
                <w:color w:val="FF675D" w:themeColor="accent1"/>
                <w:lang w:val="it-CH"/>
              </w:rPr>
              <w:t>Firma:</w:t>
            </w:r>
          </w:p>
        </w:tc>
        <w:tc>
          <w:tcPr>
            <w:tcW w:w="2498" w:type="pct"/>
          </w:tcPr>
          <w:p w:rsidR="00D3322E" w:rsidRPr="00641F6A" w:rsidRDefault="00D3322E" w:rsidP="00BC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322E" w:rsidTr="00BC0671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D3322E" w:rsidRPr="00FD69D0" w:rsidRDefault="00D3322E" w:rsidP="00BC0671">
            <w:pPr>
              <w:rPr>
                <w:color w:val="FF675D" w:themeColor="accent1"/>
                <w:lang w:val="it-CH"/>
              </w:rPr>
            </w:pPr>
            <w:r w:rsidRPr="00FD69D0">
              <w:rPr>
                <w:color w:val="FF675D" w:themeColor="accent1"/>
                <w:lang w:val="it-CH"/>
              </w:rPr>
              <w:t>Eventuale timbro dell’organizzazione beneficiaria:</w:t>
            </w:r>
          </w:p>
          <w:p w:rsidR="00D3322E" w:rsidRPr="00FD69D0" w:rsidRDefault="00D3322E" w:rsidP="00BC0671">
            <w:pPr>
              <w:rPr>
                <w:color w:val="FF675D" w:themeColor="accent1"/>
                <w:lang w:val="it-CH"/>
              </w:rPr>
            </w:pPr>
          </w:p>
        </w:tc>
        <w:tc>
          <w:tcPr>
            <w:tcW w:w="2498" w:type="pct"/>
          </w:tcPr>
          <w:p w:rsidR="00D3322E" w:rsidRPr="00641F6A" w:rsidRDefault="00D3322E" w:rsidP="00BC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66149" w:rsidRPr="00C66149" w:rsidRDefault="00C66149" w:rsidP="00C66149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br w:type="page"/>
      </w: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lastRenderedPageBreak/>
        <w:t>Si prega di scannerizzare la versione firmata del rapporto intermedio, il rendiconto finanziario e tutti gli allegati e di inviarli per posta elettronica a Movetia.</w:t>
      </w:r>
    </w:p>
    <w:p w:rsidR="00C66149" w:rsidRPr="00C66149" w:rsidRDefault="00C66149" w:rsidP="00232D6A">
      <w:pPr>
        <w:rPr>
          <w:rFonts w:ascii="Arial" w:hAnsi="Arial" w:cs="Arial"/>
          <w:lang w:val="it-IT"/>
        </w:rPr>
      </w:pPr>
    </w:p>
    <w:p w:rsidR="00232D6A" w:rsidRPr="00C66149" w:rsidRDefault="00E7762E" w:rsidP="00C66149">
      <w:pPr>
        <w:tabs>
          <w:tab w:val="left" w:pos="284"/>
          <w:tab w:val="left" w:pos="567"/>
        </w:tabs>
        <w:spacing w:before="100" w:after="10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36317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149" w:rsidRPr="00C66149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C66149" w:rsidRPr="00C66149">
        <w:rPr>
          <w:rFonts w:ascii="Arial" w:hAnsi="Arial" w:cs="Arial"/>
          <w:lang w:val="it-IT"/>
        </w:rPr>
        <w:t xml:space="preserve"> </w:t>
      </w:r>
      <w:r w:rsidR="00232D6A" w:rsidRPr="00C66149">
        <w:rPr>
          <w:rFonts w:ascii="Arial" w:hAnsi="Arial" w:cs="Arial"/>
          <w:lang w:val="it-IT"/>
        </w:rPr>
        <w:t>Partenariati strategici per l’educazione scolastica</w:t>
      </w:r>
    </w:p>
    <w:p w:rsidR="00232D6A" w:rsidRPr="00C66149" w:rsidRDefault="00232D6A" w:rsidP="00C66149">
      <w:pPr>
        <w:tabs>
          <w:tab w:val="left" w:pos="284"/>
          <w:tab w:val="left" w:pos="567"/>
        </w:tabs>
        <w:spacing w:before="100" w:after="10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ab/>
      </w:r>
      <w:r w:rsidR="00C66149" w:rsidRPr="00C66149">
        <w:rPr>
          <w:rFonts w:ascii="Arial" w:hAnsi="Arial" w:cs="Arial"/>
          <w:lang w:val="it-IT"/>
        </w:rPr>
        <w:tab/>
      </w:r>
      <w:r w:rsidRPr="00C66149">
        <w:rPr>
          <w:rFonts w:ascii="Arial" w:hAnsi="Arial" w:cs="Arial"/>
          <w:lang w:val="it-IT"/>
        </w:rPr>
        <w:t xml:space="preserve">E-mail a </w:t>
      </w:r>
      <w:hyperlink r:id="rId8" w:history="1">
        <w:r w:rsidR="00C66149" w:rsidRPr="00C66149">
          <w:rPr>
            <w:rStyle w:val="Hyperlink"/>
            <w:rFonts w:ascii="Arial" w:hAnsi="Arial" w:cs="Arial"/>
            <w:color w:val="30D2A9" w:themeColor="accent2"/>
            <w:u w:val="single"/>
            <w:lang w:val="it-IT"/>
          </w:rPr>
          <w:t>educazione.scolastica@movetia.ch</w:t>
        </w:r>
      </w:hyperlink>
      <w:r w:rsidR="00C66149" w:rsidRPr="00C66149">
        <w:rPr>
          <w:rFonts w:ascii="Arial" w:hAnsi="Arial" w:cs="Arial"/>
          <w:color w:val="30D2A9" w:themeColor="accent2"/>
          <w:u w:val="single"/>
          <w:lang w:val="it-IT"/>
        </w:rPr>
        <w:t xml:space="preserve"> </w:t>
      </w:r>
    </w:p>
    <w:p w:rsidR="00232D6A" w:rsidRPr="00C66149" w:rsidRDefault="00E7762E" w:rsidP="00C66149">
      <w:pPr>
        <w:tabs>
          <w:tab w:val="left" w:pos="284"/>
          <w:tab w:val="left" w:pos="567"/>
        </w:tabs>
        <w:spacing w:before="100" w:after="10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4598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149" w:rsidRPr="00C66149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C66149" w:rsidRPr="00C66149">
        <w:rPr>
          <w:rFonts w:ascii="Arial" w:hAnsi="Arial" w:cs="Arial"/>
          <w:lang w:val="it-IT"/>
        </w:rPr>
        <w:t xml:space="preserve"> </w:t>
      </w:r>
      <w:r w:rsidR="00232D6A" w:rsidRPr="00C66149">
        <w:rPr>
          <w:rFonts w:ascii="Arial" w:hAnsi="Arial" w:cs="Arial"/>
          <w:lang w:val="it-IT"/>
        </w:rPr>
        <w:t>Partenariati strategici per la formazione professionale</w:t>
      </w:r>
    </w:p>
    <w:p w:rsidR="00232D6A" w:rsidRPr="00C66149" w:rsidRDefault="00232D6A" w:rsidP="00C66149">
      <w:pPr>
        <w:tabs>
          <w:tab w:val="left" w:pos="284"/>
          <w:tab w:val="left" w:pos="567"/>
        </w:tabs>
        <w:spacing w:before="100" w:after="10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ab/>
      </w:r>
      <w:r w:rsidR="00C66149" w:rsidRPr="00C66149">
        <w:rPr>
          <w:rFonts w:ascii="Arial" w:hAnsi="Arial" w:cs="Arial"/>
          <w:lang w:val="it-IT"/>
        </w:rPr>
        <w:tab/>
      </w:r>
      <w:r w:rsidRPr="00C66149">
        <w:rPr>
          <w:rFonts w:ascii="Arial" w:hAnsi="Arial" w:cs="Arial"/>
          <w:lang w:val="it-IT"/>
        </w:rPr>
        <w:t xml:space="preserve">E-mail a </w:t>
      </w:r>
      <w:hyperlink r:id="rId9" w:history="1">
        <w:r w:rsidR="00C66149" w:rsidRPr="00C66149">
          <w:rPr>
            <w:rStyle w:val="Hyperlink"/>
            <w:rFonts w:ascii="Arial" w:hAnsi="Arial" w:cs="Arial"/>
            <w:color w:val="30D2A9" w:themeColor="accent2"/>
            <w:u w:val="single"/>
            <w:lang w:val="it-IT"/>
          </w:rPr>
          <w:t>formazione.professionale@movetia.ch</w:t>
        </w:r>
      </w:hyperlink>
      <w:r w:rsidR="00C66149" w:rsidRPr="00C66149">
        <w:rPr>
          <w:rFonts w:ascii="Arial" w:hAnsi="Arial" w:cs="Arial"/>
          <w:lang w:val="it-IT"/>
        </w:rPr>
        <w:t xml:space="preserve"> </w:t>
      </w:r>
    </w:p>
    <w:p w:rsidR="00232D6A" w:rsidRPr="00C66149" w:rsidRDefault="00E7762E" w:rsidP="00C66149">
      <w:pPr>
        <w:tabs>
          <w:tab w:val="left" w:pos="284"/>
          <w:tab w:val="left" w:pos="567"/>
        </w:tabs>
        <w:spacing w:before="100" w:after="10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74799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149" w:rsidRPr="00C66149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C66149" w:rsidRPr="00C66149">
        <w:rPr>
          <w:rFonts w:ascii="Arial" w:hAnsi="Arial" w:cs="Arial"/>
          <w:lang w:val="it-IT"/>
        </w:rPr>
        <w:t xml:space="preserve"> </w:t>
      </w:r>
      <w:r w:rsidR="00232D6A" w:rsidRPr="00C66149">
        <w:rPr>
          <w:rFonts w:ascii="Arial" w:hAnsi="Arial" w:cs="Arial"/>
          <w:lang w:val="it-IT"/>
        </w:rPr>
        <w:t>Partenariati strategici per l’istruzione superiore</w:t>
      </w:r>
    </w:p>
    <w:p w:rsidR="00232D6A" w:rsidRPr="00C66149" w:rsidRDefault="00232D6A" w:rsidP="00C66149">
      <w:pPr>
        <w:tabs>
          <w:tab w:val="left" w:pos="284"/>
          <w:tab w:val="left" w:pos="567"/>
        </w:tabs>
        <w:spacing w:before="100" w:after="10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ab/>
      </w:r>
      <w:r w:rsidR="00C66149" w:rsidRPr="00C66149">
        <w:rPr>
          <w:rFonts w:ascii="Arial" w:hAnsi="Arial" w:cs="Arial"/>
          <w:lang w:val="it-IT"/>
        </w:rPr>
        <w:tab/>
      </w:r>
      <w:r w:rsidRPr="00C66149">
        <w:rPr>
          <w:rFonts w:ascii="Arial" w:hAnsi="Arial" w:cs="Arial"/>
          <w:lang w:val="it-IT"/>
        </w:rPr>
        <w:t xml:space="preserve">E-mail a </w:t>
      </w:r>
      <w:hyperlink r:id="rId10" w:history="1">
        <w:r w:rsidR="00C66149" w:rsidRPr="00C66149">
          <w:rPr>
            <w:rStyle w:val="Hyperlink"/>
            <w:rFonts w:ascii="Arial" w:hAnsi="Arial" w:cs="Arial"/>
            <w:color w:val="30D2A9" w:themeColor="accent2"/>
            <w:u w:val="single"/>
            <w:lang w:val="it-IT"/>
          </w:rPr>
          <w:t>highereducation@movetia.ch</w:t>
        </w:r>
      </w:hyperlink>
    </w:p>
    <w:p w:rsidR="00232D6A" w:rsidRPr="00C66149" w:rsidRDefault="00E7762E" w:rsidP="00C66149">
      <w:pPr>
        <w:tabs>
          <w:tab w:val="left" w:pos="284"/>
          <w:tab w:val="left" w:pos="567"/>
        </w:tabs>
        <w:spacing w:before="100" w:after="10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81856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149" w:rsidRPr="00C66149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C66149" w:rsidRPr="00C66149">
        <w:rPr>
          <w:rFonts w:ascii="Arial" w:hAnsi="Arial" w:cs="Arial"/>
          <w:lang w:val="it-IT"/>
        </w:rPr>
        <w:t xml:space="preserve"> </w:t>
      </w:r>
      <w:r w:rsidR="00232D6A" w:rsidRPr="00C66149">
        <w:rPr>
          <w:rFonts w:ascii="Arial" w:hAnsi="Arial" w:cs="Arial"/>
          <w:lang w:val="it-IT"/>
        </w:rPr>
        <w:t>Partenariati strategici per la formazione degli adulti</w:t>
      </w:r>
    </w:p>
    <w:p w:rsidR="00232D6A" w:rsidRPr="00C66149" w:rsidRDefault="00232D6A" w:rsidP="00C66149">
      <w:pPr>
        <w:tabs>
          <w:tab w:val="left" w:pos="284"/>
          <w:tab w:val="left" w:pos="567"/>
        </w:tabs>
        <w:spacing w:before="100" w:after="10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ab/>
      </w:r>
      <w:r w:rsidR="00C66149" w:rsidRPr="00C66149">
        <w:rPr>
          <w:rFonts w:ascii="Arial" w:hAnsi="Arial" w:cs="Arial"/>
          <w:lang w:val="it-IT"/>
        </w:rPr>
        <w:tab/>
      </w:r>
      <w:r w:rsidRPr="00C66149">
        <w:rPr>
          <w:rFonts w:ascii="Arial" w:hAnsi="Arial" w:cs="Arial"/>
          <w:lang w:val="it-IT"/>
        </w:rPr>
        <w:t xml:space="preserve">E-mail a </w:t>
      </w:r>
      <w:hyperlink r:id="rId11" w:history="1">
        <w:r w:rsidR="00C66149" w:rsidRPr="00C66149">
          <w:rPr>
            <w:rStyle w:val="Hyperlink"/>
            <w:rFonts w:ascii="Arial" w:hAnsi="Arial" w:cs="Arial"/>
            <w:color w:val="30D2A9" w:themeColor="accent2"/>
            <w:u w:val="single"/>
            <w:lang w:val="it-IT"/>
          </w:rPr>
          <w:t>formazione.adulti@movetia.ch</w:t>
        </w:r>
      </w:hyperlink>
      <w:r w:rsidR="00C66149" w:rsidRPr="00C66149">
        <w:rPr>
          <w:rFonts w:ascii="Arial" w:hAnsi="Arial" w:cs="Arial"/>
          <w:lang w:val="it-IT"/>
        </w:rPr>
        <w:t xml:space="preserve"> </w:t>
      </w:r>
    </w:p>
    <w:p w:rsidR="00232D6A" w:rsidRPr="00C66149" w:rsidRDefault="00E7762E" w:rsidP="00C66149">
      <w:pPr>
        <w:tabs>
          <w:tab w:val="left" w:pos="284"/>
          <w:tab w:val="left" w:pos="567"/>
        </w:tabs>
        <w:spacing w:before="100" w:after="10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18875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149" w:rsidRPr="00C66149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C66149" w:rsidRPr="00C66149">
        <w:rPr>
          <w:rFonts w:ascii="Arial" w:hAnsi="Arial" w:cs="Arial"/>
          <w:lang w:val="it-IT"/>
        </w:rPr>
        <w:t xml:space="preserve"> </w:t>
      </w:r>
      <w:r w:rsidR="00232D6A" w:rsidRPr="00C66149">
        <w:rPr>
          <w:rFonts w:ascii="Arial" w:hAnsi="Arial" w:cs="Arial"/>
          <w:lang w:val="it-IT"/>
        </w:rPr>
        <w:t>Partenariati strategici nel settore giovanile extrascolastico</w:t>
      </w:r>
    </w:p>
    <w:p w:rsidR="00D55422" w:rsidRPr="00C66149" w:rsidRDefault="00232D6A" w:rsidP="00C66149">
      <w:pPr>
        <w:tabs>
          <w:tab w:val="left" w:pos="284"/>
          <w:tab w:val="left" w:pos="567"/>
        </w:tabs>
        <w:spacing w:before="100" w:after="10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ab/>
      </w:r>
      <w:r w:rsidR="00C66149" w:rsidRPr="00C66149">
        <w:rPr>
          <w:rFonts w:ascii="Arial" w:hAnsi="Arial" w:cs="Arial"/>
          <w:lang w:val="it-IT"/>
        </w:rPr>
        <w:tab/>
      </w:r>
      <w:r w:rsidRPr="00C66149">
        <w:rPr>
          <w:rFonts w:ascii="Arial" w:hAnsi="Arial" w:cs="Arial"/>
          <w:lang w:val="it-IT"/>
        </w:rPr>
        <w:t xml:space="preserve">E-mail a </w:t>
      </w:r>
      <w:hyperlink r:id="rId12" w:history="1">
        <w:r w:rsidR="00C66149" w:rsidRPr="00C66149">
          <w:rPr>
            <w:rStyle w:val="Hyperlink"/>
            <w:rFonts w:ascii="Arial" w:hAnsi="Arial" w:cs="Arial"/>
            <w:color w:val="30D2A9" w:themeColor="accent2"/>
            <w:u w:val="single"/>
            <w:lang w:val="it-IT"/>
          </w:rPr>
          <w:t>gioventu@movetia.ch</w:t>
        </w:r>
      </w:hyperlink>
      <w:r w:rsidR="00C66149" w:rsidRPr="00C66149">
        <w:rPr>
          <w:rFonts w:ascii="Arial" w:hAnsi="Arial" w:cs="Arial"/>
          <w:lang w:val="it-IT"/>
        </w:rPr>
        <w:t xml:space="preserve"> </w:t>
      </w:r>
    </w:p>
    <w:sectPr w:rsidR="00D55422" w:rsidRPr="00C66149" w:rsidSect="00215AA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D6A" w:rsidRDefault="00232D6A" w:rsidP="00F91D37">
      <w:pPr>
        <w:spacing w:line="240" w:lineRule="auto"/>
      </w:pPr>
      <w:r>
        <w:separator/>
      </w:r>
    </w:p>
  </w:endnote>
  <w:endnote w:type="continuationSeparator" w:id="0">
    <w:p w:rsidR="00232D6A" w:rsidRDefault="00232D6A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22E" w:rsidRPr="00372E9E" w:rsidRDefault="00D3322E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372E9E">
      <w:rPr>
        <w:lang w:val="it-CH"/>
      </w:rPr>
      <w:t>Movetia</w:t>
    </w:r>
    <w:r w:rsidRPr="00372E9E">
      <w:rPr>
        <w:lang w:val="it-CH"/>
      </w:rPr>
      <w:tab/>
      <w:t>Dornacherstrasse 28A</w:t>
    </w:r>
    <w:r w:rsidRPr="00372E9E">
      <w:rPr>
        <w:lang w:val="it-CH"/>
      </w:rPr>
      <w:tab/>
      <w:t>info@movetia.ch</w:t>
    </w:r>
  </w:p>
  <w:p w:rsidR="00D3322E" w:rsidRPr="00372E9E" w:rsidRDefault="00D3322E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372E9E">
      <w:rPr>
        <w:lang w:val="it-CH"/>
      </w:rPr>
      <w:t>Scambi e mobilità</w:t>
    </w:r>
    <w:r w:rsidRPr="00372E9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016B437F" wp14:editId="0B09026E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322E" w:rsidRPr="005C6148" w:rsidRDefault="00D3322E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E7762E" w:rsidRPr="00E7762E">
                            <w:rPr>
                              <w:rStyle w:val="Seitenzahl"/>
                              <w:noProof/>
                              <w:lang w:val="de-DE"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E7762E">
                            <w:rPr>
                              <w:rStyle w:val="Seitenzahl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B437F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" filled="f" stroked="f" strokeweight=".5pt">
              <v:textbox inset="0,0,0,13mm">
                <w:txbxContent>
                  <w:p w:rsidR="00D3322E" w:rsidRPr="005C6148" w:rsidRDefault="00D3322E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E7762E" w:rsidRPr="00E7762E">
                      <w:rPr>
                        <w:rStyle w:val="Seitenzahl"/>
                        <w:noProof/>
                        <w:lang w:val="de-DE"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E7762E">
                      <w:rPr>
                        <w:rStyle w:val="Seitenzahl"/>
                        <w:noProof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72E9E">
      <w:rPr>
        <w:lang w:val="it-CH"/>
      </w:rPr>
      <w:tab/>
      <w:t>4500 Soletta</w:t>
    </w:r>
    <w:r w:rsidRPr="00372E9E">
      <w:rPr>
        <w:lang w:val="it-CH"/>
      </w:rPr>
      <w:tab/>
      <w:t>+41 32 462 00 50</w:t>
    </w:r>
    <w:r w:rsidRPr="00372E9E">
      <w:rPr>
        <w:lang w:val="it-CH"/>
      </w:rPr>
      <w:tab/>
      <w:t>movetia.ch</w:t>
    </w:r>
  </w:p>
  <w:p w:rsidR="005149D6" w:rsidRPr="00C66149" w:rsidRDefault="005149D6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22E" w:rsidRPr="00372E9E" w:rsidRDefault="00D3322E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372E9E">
      <w:rPr>
        <w:lang w:val="it-CH"/>
      </w:rPr>
      <w:t>Movetia</w:t>
    </w:r>
    <w:r w:rsidRPr="00372E9E">
      <w:rPr>
        <w:lang w:val="it-CH"/>
      </w:rPr>
      <w:tab/>
      <w:t>Dornacherstrasse 28A</w:t>
    </w:r>
    <w:r w:rsidRPr="00372E9E">
      <w:rPr>
        <w:lang w:val="it-CH"/>
      </w:rPr>
      <w:tab/>
      <w:t>info@movetia.ch</w:t>
    </w:r>
  </w:p>
  <w:p w:rsidR="00D3322E" w:rsidRPr="00372E9E" w:rsidRDefault="00D3322E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372E9E">
      <w:rPr>
        <w:lang w:val="it-CH"/>
      </w:rPr>
      <w:t>Scambi e mobilità</w:t>
    </w:r>
    <w:r w:rsidRPr="00372E9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6911" behindDoc="0" locked="1" layoutInCell="1" allowOverlap="1" wp14:anchorId="016B437F" wp14:editId="0B09026E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322E" w:rsidRPr="005C6148" w:rsidRDefault="00D3322E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E7762E" w:rsidRPr="00E7762E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E7762E">
                            <w:rPr>
                              <w:rStyle w:val="Seitenzahl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B437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379.75pt;margin-top:774pt;width:49.6pt;height:67.8pt;z-index:251686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" filled="f" stroked="f" strokeweight=".5pt">
              <v:textbox inset="0,0,0,13mm">
                <w:txbxContent>
                  <w:p w:rsidR="00D3322E" w:rsidRPr="005C6148" w:rsidRDefault="00D3322E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E7762E" w:rsidRPr="00E7762E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E7762E">
                      <w:rPr>
                        <w:rStyle w:val="Seitenzahl"/>
                        <w:noProof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72E9E">
      <w:rPr>
        <w:lang w:val="it-CH"/>
      </w:rPr>
      <w:tab/>
      <w:t>4500 Soletta</w:t>
    </w:r>
    <w:r w:rsidRPr="00372E9E">
      <w:rPr>
        <w:lang w:val="it-CH"/>
      </w:rPr>
      <w:tab/>
      <w:t>+41 32 462 00 50</w:t>
    </w:r>
    <w:r w:rsidRPr="00372E9E">
      <w:rPr>
        <w:lang w:val="it-CH"/>
      </w:rPr>
      <w:tab/>
      <w:t>movetia.ch</w:t>
    </w:r>
  </w:p>
  <w:p w:rsidR="005149D6" w:rsidRPr="00C66149" w:rsidRDefault="005149D6" w:rsidP="00C40C67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D6A" w:rsidRPr="0025086B" w:rsidRDefault="00232D6A" w:rsidP="0025086B">
      <w:pPr>
        <w:pStyle w:val="Fuzeile"/>
        <w:rPr>
          <w:color w:val="000000" w:themeColor="text1"/>
        </w:rPr>
      </w:pPr>
    </w:p>
  </w:footnote>
  <w:footnote w:type="continuationSeparator" w:id="0">
    <w:p w:rsidR="00232D6A" w:rsidRDefault="00232D6A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0AB20B3" wp14:editId="6103F39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8DC8BC" id="Rechteck 4" o:spid="_x0000_s1026" style="position:absolute;margin-left:-67.6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4B" w:rsidRDefault="00582A4B" w:rsidP="0093297E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75647" behindDoc="0" locked="0" layoutInCell="1" allowOverlap="1" wp14:anchorId="79792DEC" wp14:editId="164FDB13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49D6" w:rsidRDefault="0093297E" w:rsidP="00582A4B">
    <w:pPr>
      <w:pStyle w:val="Kopfzeil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1263ED25" wp14:editId="1E8D646F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3ED25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:rsidR="0093297E" w:rsidRDefault="0093297E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:rsidR="0093297E" w:rsidRDefault="0093297E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9E12881"/>
    <w:multiLevelType w:val="hybridMultilevel"/>
    <w:tmpl w:val="4788B35E"/>
    <w:lvl w:ilvl="0" w:tplc="967CBAE6">
      <w:numFmt w:val="bullet"/>
      <w:lvlText w:val="─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C77022B"/>
    <w:multiLevelType w:val="multilevel"/>
    <w:tmpl w:val="B9FC9E88"/>
    <w:lvl w:ilvl="0">
      <w:start w:val="1"/>
      <w:numFmt w:val="upperLetter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8B20F38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8"/>
  </w:num>
  <w:num w:numId="13">
    <w:abstractNumId w:val="15"/>
  </w:num>
  <w:num w:numId="14">
    <w:abstractNumId w:val="26"/>
  </w:num>
  <w:num w:numId="15">
    <w:abstractNumId w:val="25"/>
  </w:num>
  <w:num w:numId="16">
    <w:abstractNumId w:val="11"/>
  </w:num>
  <w:num w:numId="17">
    <w:abstractNumId w:val="16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4"/>
  </w:num>
  <w:num w:numId="21">
    <w:abstractNumId w:val="21"/>
  </w:num>
  <w:num w:numId="22">
    <w:abstractNumId w:val="20"/>
  </w:num>
  <w:num w:numId="23">
    <w:abstractNumId w:val="12"/>
  </w:num>
  <w:num w:numId="24">
    <w:abstractNumId w:val="17"/>
  </w:num>
  <w:num w:numId="25">
    <w:abstractNumId w:val="24"/>
  </w:num>
  <w:num w:numId="26">
    <w:abstractNumId w:val="10"/>
  </w:num>
  <w:num w:numId="27">
    <w:abstractNumId w:val="17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9"/>
  </w:num>
  <w:num w:numId="29">
    <w:abstractNumId w:val="19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9"/>
  </w:num>
  <w:num w:numId="31">
    <w:abstractNumId w:val="13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it-CH" w:vendorID="64" w:dllVersion="131078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6A"/>
    <w:rsid w:val="00002978"/>
    <w:rsid w:val="0001010F"/>
    <w:rsid w:val="00017C67"/>
    <w:rsid w:val="000266B7"/>
    <w:rsid w:val="000409C8"/>
    <w:rsid w:val="00041700"/>
    <w:rsid w:val="00063BC2"/>
    <w:rsid w:val="000701F1"/>
    <w:rsid w:val="00071780"/>
    <w:rsid w:val="00096E8E"/>
    <w:rsid w:val="000B595D"/>
    <w:rsid w:val="000C49C1"/>
    <w:rsid w:val="000D1743"/>
    <w:rsid w:val="000E33D0"/>
    <w:rsid w:val="000E756F"/>
    <w:rsid w:val="000F3660"/>
    <w:rsid w:val="000F38F7"/>
    <w:rsid w:val="000F4867"/>
    <w:rsid w:val="00102345"/>
    <w:rsid w:val="00106688"/>
    <w:rsid w:val="00107F09"/>
    <w:rsid w:val="001134C7"/>
    <w:rsid w:val="00113CB8"/>
    <w:rsid w:val="0012151C"/>
    <w:rsid w:val="001375AB"/>
    <w:rsid w:val="00140713"/>
    <w:rsid w:val="00144122"/>
    <w:rsid w:val="00154677"/>
    <w:rsid w:val="00156ACE"/>
    <w:rsid w:val="00167916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32D6A"/>
    <w:rsid w:val="0025086B"/>
    <w:rsid w:val="0025644A"/>
    <w:rsid w:val="00260A3C"/>
    <w:rsid w:val="00267F71"/>
    <w:rsid w:val="00283F82"/>
    <w:rsid w:val="00290E37"/>
    <w:rsid w:val="002C3F5D"/>
    <w:rsid w:val="002D38AE"/>
    <w:rsid w:val="002F06AA"/>
    <w:rsid w:val="002F68A2"/>
    <w:rsid w:val="0030245A"/>
    <w:rsid w:val="0032330D"/>
    <w:rsid w:val="00325695"/>
    <w:rsid w:val="00333A1B"/>
    <w:rsid w:val="00350387"/>
    <w:rsid w:val="003514EE"/>
    <w:rsid w:val="00362E16"/>
    <w:rsid w:val="00364EE3"/>
    <w:rsid w:val="00372E9E"/>
    <w:rsid w:val="003757E4"/>
    <w:rsid w:val="00375834"/>
    <w:rsid w:val="003A5A44"/>
    <w:rsid w:val="003D0FAA"/>
    <w:rsid w:val="003F1A56"/>
    <w:rsid w:val="00430FC2"/>
    <w:rsid w:val="0044371B"/>
    <w:rsid w:val="0045417F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500294"/>
    <w:rsid w:val="00506434"/>
    <w:rsid w:val="00513228"/>
    <w:rsid w:val="005149D6"/>
    <w:rsid w:val="00526C93"/>
    <w:rsid w:val="00535EA2"/>
    <w:rsid w:val="00537410"/>
    <w:rsid w:val="00550787"/>
    <w:rsid w:val="00582A4B"/>
    <w:rsid w:val="00591832"/>
    <w:rsid w:val="00592841"/>
    <w:rsid w:val="005A662C"/>
    <w:rsid w:val="005B4DEC"/>
    <w:rsid w:val="005B6FD0"/>
    <w:rsid w:val="005B7EA8"/>
    <w:rsid w:val="005C1383"/>
    <w:rsid w:val="005C6148"/>
    <w:rsid w:val="005D4706"/>
    <w:rsid w:val="005E5C1E"/>
    <w:rsid w:val="005F79F1"/>
    <w:rsid w:val="006044D5"/>
    <w:rsid w:val="00622FDC"/>
    <w:rsid w:val="00625020"/>
    <w:rsid w:val="0062675E"/>
    <w:rsid w:val="00642F26"/>
    <w:rsid w:val="0065274C"/>
    <w:rsid w:val="006606D5"/>
    <w:rsid w:val="00664A73"/>
    <w:rsid w:val="00671A77"/>
    <w:rsid w:val="00686D14"/>
    <w:rsid w:val="00687ED7"/>
    <w:rsid w:val="006B2B43"/>
    <w:rsid w:val="006C5CD6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E70"/>
    <w:rsid w:val="00782F13"/>
    <w:rsid w:val="0078439C"/>
    <w:rsid w:val="00793FE9"/>
    <w:rsid w:val="00796CEE"/>
    <w:rsid w:val="007C0B2A"/>
    <w:rsid w:val="007C57D8"/>
    <w:rsid w:val="007E0460"/>
    <w:rsid w:val="00805A18"/>
    <w:rsid w:val="00841B44"/>
    <w:rsid w:val="008520A2"/>
    <w:rsid w:val="00857D8A"/>
    <w:rsid w:val="00860AB1"/>
    <w:rsid w:val="0086247A"/>
    <w:rsid w:val="00870017"/>
    <w:rsid w:val="00883CC4"/>
    <w:rsid w:val="00885749"/>
    <w:rsid w:val="008957DE"/>
    <w:rsid w:val="008D269A"/>
    <w:rsid w:val="008D49EC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67A8"/>
    <w:rsid w:val="009D201B"/>
    <w:rsid w:val="009D5D9C"/>
    <w:rsid w:val="009E2171"/>
    <w:rsid w:val="00A000BC"/>
    <w:rsid w:val="00A06F53"/>
    <w:rsid w:val="00A17FA4"/>
    <w:rsid w:val="00A25106"/>
    <w:rsid w:val="00A57815"/>
    <w:rsid w:val="00A62F82"/>
    <w:rsid w:val="00A70CDC"/>
    <w:rsid w:val="00A7133D"/>
    <w:rsid w:val="00AB4A24"/>
    <w:rsid w:val="00AC2D5B"/>
    <w:rsid w:val="00AD36B2"/>
    <w:rsid w:val="00AF47AE"/>
    <w:rsid w:val="00AF7CA8"/>
    <w:rsid w:val="00B019E3"/>
    <w:rsid w:val="00B11A9B"/>
    <w:rsid w:val="00B32ABB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655F"/>
    <w:rsid w:val="00BE1E62"/>
    <w:rsid w:val="00BF7052"/>
    <w:rsid w:val="00C05FAB"/>
    <w:rsid w:val="00C26CCC"/>
    <w:rsid w:val="00C40C67"/>
    <w:rsid w:val="00C51D2F"/>
    <w:rsid w:val="00C66149"/>
    <w:rsid w:val="00C82173"/>
    <w:rsid w:val="00CA348A"/>
    <w:rsid w:val="00CB2CE6"/>
    <w:rsid w:val="00CC1D4F"/>
    <w:rsid w:val="00CE79A8"/>
    <w:rsid w:val="00CF08BB"/>
    <w:rsid w:val="00CF2FC2"/>
    <w:rsid w:val="00CF6011"/>
    <w:rsid w:val="00D3322E"/>
    <w:rsid w:val="00D37D65"/>
    <w:rsid w:val="00D55422"/>
    <w:rsid w:val="00D61996"/>
    <w:rsid w:val="00D62FCF"/>
    <w:rsid w:val="00D80B03"/>
    <w:rsid w:val="00D867C8"/>
    <w:rsid w:val="00D91A2D"/>
    <w:rsid w:val="00D9415C"/>
    <w:rsid w:val="00DA469E"/>
    <w:rsid w:val="00DB7675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7762E"/>
    <w:rsid w:val="00E839BA"/>
    <w:rsid w:val="00E97DD5"/>
    <w:rsid w:val="00EA59B8"/>
    <w:rsid w:val="00EB7E3F"/>
    <w:rsid w:val="00EC2DF9"/>
    <w:rsid w:val="00EC4D23"/>
    <w:rsid w:val="00ED6313"/>
    <w:rsid w:val="00ED66EF"/>
    <w:rsid w:val="00EE6E36"/>
    <w:rsid w:val="00F016BC"/>
    <w:rsid w:val="00F0660B"/>
    <w:rsid w:val="00F123AE"/>
    <w:rsid w:val="00F16C91"/>
    <w:rsid w:val="00F30A32"/>
    <w:rsid w:val="00F57C79"/>
    <w:rsid w:val="00F73331"/>
    <w:rsid w:val="00F87174"/>
    <w:rsid w:val="00F91D37"/>
    <w:rsid w:val="00F9610D"/>
    <w:rsid w:val="00F97BC1"/>
    <w:rsid w:val="00FA7427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9A073109-AB02-4529-BD8F-AADE6ACF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45A1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6F18A0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26C04"/>
    <w:pPr>
      <w:numPr>
        <w:numId w:val="19"/>
      </w:numPr>
      <w:spacing w:before="100" w:after="100"/>
      <w:ind w:left="567" w:hanging="567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Hyperlink">
    <w:name w:val="FollowedHyperlink"/>
    <w:basedOn w:val="Hyperlink"/>
    <w:uiPriority w:val="75"/>
    <w:semiHidden/>
    <w:rsid w:val="006F18A0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NormaleTabelle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NormaleTabelle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Ind w:w="0" w:type="nil"/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character" w:styleId="Platzhaltertext">
    <w:name w:val="Placeholder Text"/>
    <w:basedOn w:val="Absatz-Standardschriftart"/>
    <w:uiPriority w:val="99"/>
    <w:semiHidden/>
    <w:rsid w:val="000F36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zione.scolastica@movetia.ch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ioventu@movetia.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zione.adulti@movetia.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highereducation@movetia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ormazione.professionale@movetia.ch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5045FAA5E94896A5CFEA4E397A6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6BCFE-C9C9-40DF-9021-9388D0E4B2F4}"/>
      </w:docPartPr>
      <w:docPartBody>
        <w:p w:rsidR="00E7374B" w:rsidRDefault="00AD1D06" w:rsidP="00AD1D06">
          <w:pPr>
            <w:pStyle w:val="DD5045FAA5E94896A5CFEA4E397A67231"/>
          </w:pPr>
          <w:r>
            <w:rPr>
              <w:rFonts w:ascii="Arial" w:hAnsi="Arial" w:cs="Arial"/>
              <w:color w:val="BFBFBF" w:themeColor="background1" w:themeShade="BF"/>
            </w:rPr>
            <w:t>GG</w:t>
          </w:r>
          <w:r w:rsidRPr="000F3660">
            <w:rPr>
              <w:rFonts w:ascii="Arial" w:hAnsi="Arial" w:cs="Arial"/>
              <w:color w:val="BFBFBF" w:themeColor="background1" w:themeShade="BF"/>
              <w:lang w:val="it-IT"/>
            </w:rPr>
            <w:t>/MM/AAAA</w:t>
          </w:r>
        </w:p>
      </w:docPartBody>
    </w:docPart>
    <w:docPart>
      <w:docPartPr>
        <w:name w:val="88431CE87BD14B66945CB937B3DF9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32EBB-4D96-40BB-8D08-265C2F4A5B0F}"/>
      </w:docPartPr>
      <w:docPartBody>
        <w:p w:rsidR="00E7374B" w:rsidRDefault="00AD1D06" w:rsidP="00AD1D06">
          <w:pPr>
            <w:pStyle w:val="88431CE87BD14B66945CB937B3DF9F44"/>
          </w:pPr>
          <w:r>
            <w:rPr>
              <w:rFonts w:ascii="Arial" w:hAnsi="Arial" w:cs="Arial"/>
              <w:color w:val="BFBFBF" w:themeColor="background1" w:themeShade="BF"/>
            </w:rPr>
            <w:t>GG</w:t>
          </w:r>
          <w:r w:rsidRPr="000F3660">
            <w:rPr>
              <w:rFonts w:ascii="Arial" w:hAnsi="Arial" w:cs="Arial"/>
              <w:color w:val="BFBFBF" w:themeColor="background1" w:themeShade="BF"/>
              <w:lang w:val="it-IT"/>
            </w:rPr>
            <w:t>/MM/AAAA</w:t>
          </w:r>
        </w:p>
      </w:docPartBody>
    </w:docPart>
    <w:docPart>
      <w:docPartPr>
        <w:name w:val="A0EB270BAB524A0DBAD76414ACBCD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83264-146A-4711-87B3-A3A9A3E412D4}"/>
      </w:docPartPr>
      <w:docPartBody>
        <w:p w:rsidR="00E7374B" w:rsidRDefault="00AD1D06" w:rsidP="00AD1D06">
          <w:pPr>
            <w:pStyle w:val="A0EB270BAB524A0DBAD76414ACBCD901"/>
          </w:pPr>
          <w:r>
            <w:rPr>
              <w:rFonts w:ascii="Arial" w:hAnsi="Arial" w:cs="Arial"/>
              <w:color w:val="BFBFBF" w:themeColor="background1" w:themeShade="BF"/>
            </w:rPr>
            <w:t>GG</w:t>
          </w:r>
          <w:r w:rsidRPr="000F3660">
            <w:rPr>
              <w:rFonts w:ascii="Arial" w:hAnsi="Arial" w:cs="Arial"/>
              <w:color w:val="BFBFBF" w:themeColor="background1" w:themeShade="BF"/>
              <w:lang w:val="it-IT"/>
            </w:rPr>
            <w:t>/MM/AAAA</w:t>
          </w:r>
        </w:p>
      </w:docPartBody>
    </w:docPart>
    <w:docPart>
      <w:docPartPr>
        <w:name w:val="373EE174860545C297B71900FEEE3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A344E-D28C-47C1-868C-762F2A916B3B}"/>
      </w:docPartPr>
      <w:docPartBody>
        <w:p w:rsidR="00E7374B" w:rsidRDefault="00AD1D06" w:rsidP="00AD1D06">
          <w:pPr>
            <w:pStyle w:val="373EE174860545C297B71900FEEE33D1"/>
          </w:pPr>
          <w:r>
            <w:rPr>
              <w:rFonts w:ascii="Arial" w:hAnsi="Arial" w:cs="Arial"/>
              <w:color w:val="BFBFBF" w:themeColor="background1" w:themeShade="BF"/>
            </w:rPr>
            <w:t>GG</w:t>
          </w:r>
          <w:r w:rsidRPr="000F3660">
            <w:rPr>
              <w:rFonts w:ascii="Arial" w:hAnsi="Arial" w:cs="Arial"/>
              <w:color w:val="BFBFBF" w:themeColor="background1" w:themeShade="BF"/>
              <w:lang w:val="it-IT"/>
            </w:rPr>
            <w:t>/MM/AAAA</w:t>
          </w:r>
        </w:p>
      </w:docPartBody>
    </w:docPart>
    <w:docPart>
      <w:docPartPr>
        <w:name w:val="C5EB1A12DE504A52B94412CA89D02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6BC26-0B61-44CD-9098-5320E8899F45}"/>
      </w:docPartPr>
      <w:docPartBody>
        <w:p w:rsidR="00E7374B" w:rsidRDefault="00AD1D06" w:rsidP="00AD1D06">
          <w:pPr>
            <w:pStyle w:val="C5EB1A12DE504A52B94412CA89D020D0"/>
          </w:pPr>
          <w:r>
            <w:t>____</w:t>
          </w:r>
        </w:p>
      </w:docPartBody>
    </w:docPart>
    <w:docPart>
      <w:docPartPr>
        <w:name w:val="6A97F28BC00749AB9CBF362CB8241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860B5-FA4E-4AC4-A651-EA7069C42106}"/>
      </w:docPartPr>
      <w:docPartBody>
        <w:p w:rsidR="00E7374B" w:rsidRDefault="00AD1D06" w:rsidP="00AD1D06">
          <w:pPr>
            <w:pStyle w:val="6A97F28BC00749AB9CBF362CB824107C"/>
          </w:pPr>
          <w:r>
            <w:t>____</w:t>
          </w:r>
        </w:p>
      </w:docPartBody>
    </w:docPart>
    <w:docPart>
      <w:docPartPr>
        <w:name w:val="22C22D3C09D5454C95303C5B06CC74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F4D57-5296-43F4-A620-FAEC6011C324}"/>
      </w:docPartPr>
      <w:docPartBody>
        <w:p w:rsidR="00E7374B" w:rsidRDefault="00AD1D06" w:rsidP="00AD1D06">
          <w:pPr>
            <w:pStyle w:val="22C22D3C09D5454C95303C5B06CC74F7"/>
          </w:pPr>
          <w:r>
            <w:t>____</w:t>
          </w:r>
        </w:p>
      </w:docPartBody>
    </w:docPart>
    <w:docPart>
      <w:docPartPr>
        <w:name w:val="58D656B4D091453DAF0EF07644615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3EF4C-BD97-4FEB-8808-43DBEB32F4B5}"/>
      </w:docPartPr>
      <w:docPartBody>
        <w:p w:rsidR="00E7374B" w:rsidRDefault="00AD1D06" w:rsidP="00AD1D06">
          <w:pPr>
            <w:pStyle w:val="58D656B4D091453DAF0EF07644615739"/>
          </w:pPr>
          <w:r w:rsidRPr="007527F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06"/>
    <w:rsid w:val="00AD1D06"/>
    <w:rsid w:val="00E7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D5045FAA5E94896A5CFEA4E397A6723">
    <w:name w:val="DD5045FAA5E94896A5CFEA4E397A6723"/>
    <w:rsid w:val="00AD1D06"/>
  </w:style>
  <w:style w:type="character" w:styleId="Platzhaltertext">
    <w:name w:val="Placeholder Text"/>
    <w:basedOn w:val="Absatz-Standardschriftart"/>
    <w:uiPriority w:val="99"/>
    <w:semiHidden/>
    <w:rsid w:val="00AD1D06"/>
    <w:rPr>
      <w:color w:val="808080"/>
    </w:rPr>
  </w:style>
  <w:style w:type="paragraph" w:customStyle="1" w:styleId="DD5045FAA5E94896A5CFEA4E397A67231">
    <w:name w:val="DD5045FAA5E94896A5CFEA4E397A67231"/>
    <w:rsid w:val="00AD1D0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8431CE87BD14B66945CB937B3DF9F44">
    <w:name w:val="88431CE87BD14B66945CB937B3DF9F44"/>
    <w:rsid w:val="00AD1D06"/>
  </w:style>
  <w:style w:type="paragraph" w:customStyle="1" w:styleId="A0EB270BAB524A0DBAD76414ACBCD901">
    <w:name w:val="A0EB270BAB524A0DBAD76414ACBCD901"/>
    <w:rsid w:val="00AD1D06"/>
  </w:style>
  <w:style w:type="paragraph" w:customStyle="1" w:styleId="373EE174860545C297B71900FEEE33D1">
    <w:name w:val="373EE174860545C297B71900FEEE33D1"/>
    <w:rsid w:val="00AD1D06"/>
  </w:style>
  <w:style w:type="paragraph" w:customStyle="1" w:styleId="C5EB1A12DE504A52B94412CA89D020D0">
    <w:name w:val="C5EB1A12DE504A52B94412CA89D020D0"/>
    <w:rsid w:val="00AD1D06"/>
  </w:style>
  <w:style w:type="paragraph" w:customStyle="1" w:styleId="6A97F28BC00749AB9CBF362CB824107C">
    <w:name w:val="6A97F28BC00749AB9CBF362CB824107C"/>
    <w:rsid w:val="00AD1D06"/>
  </w:style>
  <w:style w:type="paragraph" w:customStyle="1" w:styleId="22C22D3C09D5454C95303C5B06CC74F7">
    <w:name w:val="22C22D3C09D5454C95303C5B06CC74F7"/>
    <w:rsid w:val="00AD1D06"/>
  </w:style>
  <w:style w:type="paragraph" w:customStyle="1" w:styleId="58D656B4D091453DAF0EF07644615739">
    <w:name w:val="58D656B4D091453DAF0EF07644615739"/>
    <w:rsid w:val="00AD1D06"/>
  </w:style>
  <w:style w:type="paragraph" w:customStyle="1" w:styleId="B2B75E501F1D4D2E9BAA8C93562E8AC5">
    <w:name w:val="B2B75E501F1D4D2E9BAA8C93562E8AC5"/>
    <w:rsid w:val="00AD1D06"/>
  </w:style>
  <w:style w:type="paragraph" w:customStyle="1" w:styleId="C62A214D78514BB3BF11A39CD2E66468">
    <w:name w:val="C62A214D78514BB3BF11A39CD2E66468"/>
    <w:rsid w:val="00AD1D06"/>
  </w:style>
  <w:style w:type="paragraph" w:customStyle="1" w:styleId="BABB5D1A7ECD4FC99AA7D0A7D26FCCE6">
    <w:name w:val="BABB5D1A7ECD4FC99AA7D0A7D26FCCE6"/>
    <w:rsid w:val="00AD1D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585AC8E9-8812-4238-8E83-75F3890D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1012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Carlyn Studer</cp:lastModifiedBy>
  <cp:revision>5</cp:revision>
  <cp:lastPrinted>2018-09-24T15:37:00Z</cp:lastPrinted>
  <dcterms:created xsi:type="dcterms:W3CDTF">2018-12-11T13:11:00Z</dcterms:created>
  <dcterms:modified xsi:type="dcterms:W3CDTF">2020-01-15T13:57:00Z</dcterms:modified>
</cp:coreProperties>
</file>