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DD" w:rsidRPr="0008744E" w:rsidRDefault="007A0D80" w:rsidP="00FE27DD">
      <w:pPr>
        <w:pStyle w:val="Untertitel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Programme suisse pour</w:t>
      </w:r>
      <w:r w:rsidR="003B315B">
        <w:rPr>
          <w:rFonts w:ascii="Arial" w:hAnsi="Arial" w:cs="Arial"/>
          <w:lang w:val="fr-CH"/>
        </w:rPr>
        <w:t xml:space="preserve"> Erasmus+ </w:t>
      </w:r>
      <w:r w:rsidR="003B315B">
        <w:rPr>
          <w:rFonts w:ascii="Arial" w:hAnsi="Arial" w:cs="Arial"/>
          <w:lang w:val="fr-CH"/>
        </w:rPr>
        <w:br/>
        <w:t>Appel à projet 20</w:t>
      </w:r>
      <w:r w:rsidR="00D26949">
        <w:rPr>
          <w:rFonts w:ascii="Arial" w:hAnsi="Arial" w:cs="Arial"/>
          <w:lang w:val="fr-CH"/>
        </w:rPr>
        <w:t>20</w:t>
      </w:r>
      <w:bookmarkStart w:id="0" w:name="_GoBack"/>
      <w:bookmarkEnd w:id="0"/>
    </w:p>
    <w:p w:rsidR="00FE27DD" w:rsidRPr="0008744E" w:rsidRDefault="00FE27DD" w:rsidP="00FE27DD">
      <w:pPr>
        <w:pStyle w:val="Titel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Rapport intermédiaire</w:t>
      </w:r>
    </w:p>
    <w:p w:rsidR="00FE27DD" w:rsidRPr="0008744E" w:rsidRDefault="00905675" w:rsidP="00FE27DD">
      <w:pPr>
        <w:pStyle w:val="Titel"/>
        <w:rPr>
          <w:rFonts w:ascii="Arial" w:hAnsi="Arial" w:cs="Arial"/>
          <w:lang w:val="fr-CH"/>
        </w:rPr>
      </w:pPr>
      <w:r w:rsidRPr="00905675">
        <w:rPr>
          <w:rFonts w:ascii="Arial" w:hAnsi="Arial" w:cs="Arial"/>
          <w:lang w:val="fr-CH"/>
        </w:rPr>
        <w:t>Partenariats scolaires européens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remplir le rapport intermédiaire dans la même langue que celle utilisée dans le formulaire de candidature. Le rapport, accompagné de toutes ses annexes, est à renvoyer jusqu’à la date indiquée dans l’article I.4.2 du contrat de subvention au programme concerné (les courriels figurent en dernière page). 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Identification du projet</w:t>
      </w:r>
    </w:p>
    <w:tbl>
      <w:tblPr>
        <w:tblStyle w:val="MovetiaStandard"/>
        <w:tblW w:w="0" w:type="auto"/>
        <w:tblLook w:val="04A0" w:firstRow="1" w:lastRow="0" w:firstColumn="1" w:lastColumn="0" w:noHBand="0" w:noVBand="1"/>
      </w:tblPr>
      <w:tblGrid>
        <w:gridCol w:w="4111"/>
        <w:gridCol w:w="4394"/>
      </w:tblGrid>
      <w:tr w:rsidR="00FE27DD" w:rsidRPr="00D26949" w:rsidTr="006E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Type d’action</w:t>
            </w:r>
          </w:p>
        </w:tc>
        <w:tc>
          <w:tcPr>
            <w:tcW w:w="4394" w:type="dxa"/>
          </w:tcPr>
          <w:p w:rsidR="00FE27DD" w:rsidRPr="00905675" w:rsidRDefault="00FE27DD" w:rsidP="00905675">
            <w:pPr>
              <w:tabs>
                <w:tab w:val="left" w:pos="284"/>
              </w:tabs>
              <w:spacing w:before="100" w:after="1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lang w:val="fr-CH"/>
              </w:rPr>
            </w:pPr>
            <w:r w:rsidRPr="0008744E">
              <w:rPr>
                <w:rFonts w:ascii="Arial" w:hAnsi="Arial" w:cs="Arial"/>
                <w:color w:val="auto"/>
                <w:lang w:val="fr-CH"/>
              </w:rPr>
              <w:t>Partenariats stratégiques dans l’enseignement scolaire</w:t>
            </w:r>
          </w:p>
        </w:tc>
      </w:tr>
      <w:tr w:rsidR="00FE27DD" w:rsidRPr="00905675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Numéro de projet</w:t>
            </w:r>
          </w:p>
        </w:tc>
        <w:sdt>
          <w:sdtPr>
            <w:rPr>
              <w:rFonts w:ascii="Arial" w:hAnsi="Arial" w:cs="Arial"/>
            </w:rPr>
            <w:id w:val="1209927734"/>
            <w:placeholder>
              <w:docPart w:val="16509623868146A2A9F4B99793C199D3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905675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905675">
                  <w:rPr>
                    <w:rFonts w:ascii="Arial" w:hAnsi="Arial" w:cs="Arial"/>
                    <w:lang w:val="fr-CH"/>
                  </w:rPr>
                  <w:t>____</w:t>
                </w:r>
              </w:p>
            </w:tc>
          </w:sdtContent>
        </w:sdt>
      </w:tr>
      <w:tr w:rsidR="00FE27DD" w:rsidRPr="00905675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Intitulé du projet</w:t>
            </w:r>
          </w:p>
        </w:tc>
        <w:sdt>
          <w:sdtPr>
            <w:rPr>
              <w:rFonts w:ascii="Arial" w:hAnsi="Arial" w:cs="Arial"/>
            </w:rPr>
            <w:id w:val="586821384"/>
            <w:placeholder>
              <w:docPart w:val="679321BB595E4A429EACCC034C99349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905675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905675">
                  <w:rPr>
                    <w:rFonts w:ascii="Arial" w:hAnsi="Arial" w:cs="Arial"/>
                    <w:lang w:val="fr-CH"/>
                  </w:rPr>
                  <w:t>____</w:t>
                </w:r>
              </w:p>
            </w:tc>
          </w:sdtContent>
        </w:sdt>
      </w:tr>
      <w:tr w:rsidR="00FE27DD" w:rsidRPr="00905675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Nom légal complet de l’organisme bénéficiaire</w:t>
            </w:r>
          </w:p>
        </w:tc>
        <w:sdt>
          <w:sdtPr>
            <w:rPr>
              <w:rFonts w:ascii="Arial" w:hAnsi="Arial" w:cs="Arial"/>
            </w:rPr>
            <w:id w:val="-1189299511"/>
            <w:placeholder>
              <w:docPart w:val="718FFCEA999F446FAAB38F8CC1617B7C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905675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905675">
                  <w:rPr>
                    <w:rFonts w:ascii="Arial" w:hAnsi="Arial" w:cs="Arial"/>
                    <w:lang w:val="fr-CH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Personne de contact (titre, prénom, nom)</w:t>
            </w:r>
          </w:p>
        </w:tc>
        <w:sdt>
          <w:sdtPr>
            <w:rPr>
              <w:rFonts w:ascii="Arial" w:hAnsi="Arial" w:cs="Arial"/>
            </w:rPr>
            <w:id w:val="-1545127954"/>
            <w:placeholder>
              <w:docPart w:val="AE4CFBC0553845C9B974C614FFAF89A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1666744494"/>
            <w:placeholder>
              <w:docPart w:val="4542B4F563094825BF18CEAC807A0A66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-24561120"/>
            <w:placeholder>
              <w:docPart w:val="CFF859F0F9C74C6DADE503CEA65B4D18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Personne autorisée à signer au nom de l’organisme (titre, prénom, nom) (représentant légal)</w:t>
            </w:r>
          </w:p>
        </w:tc>
        <w:sdt>
          <w:sdtPr>
            <w:rPr>
              <w:rFonts w:ascii="Arial" w:hAnsi="Arial" w:cs="Arial"/>
            </w:rPr>
            <w:id w:val="963152267"/>
            <w:placeholder>
              <w:docPart w:val="DA2280A58334448DAFC94CEF61255929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Courriel</w:t>
            </w:r>
          </w:p>
        </w:tc>
        <w:sdt>
          <w:sdtPr>
            <w:rPr>
              <w:rFonts w:ascii="Arial" w:hAnsi="Arial" w:cs="Arial"/>
            </w:rPr>
            <w:id w:val="-1258743865"/>
            <w:placeholder>
              <w:docPart w:val="34DF3B13651C4CAE9A0ACA3AF9E6E040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08744E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Téléphone</w:t>
            </w:r>
          </w:p>
        </w:tc>
        <w:sdt>
          <w:sdtPr>
            <w:rPr>
              <w:rFonts w:ascii="Arial" w:hAnsi="Arial" w:cs="Arial"/>
            </w:rPr>
            <w:id w:val="1364096940"/>
            <w:placeholder>
              <w:docPart w:val="E9B6190D78B64DF9AB16DF76DF6BA7DF"/>
            </w:placeholder>
            <w:showingPlcHdr/>
            <w:text/>
          </w:sdtPr>
          <w:sdtEndPr/>
          <w:sdtContent>
            <w:tc>
              <w:tcPr>
                <w:tcW w:w="4394" w:type="dxa"/>
              </w:tcPr>
              <w:p w:rsidR="00FE27DD" w:rsidRPr="0008744E" w:rsidRDefault="00FE27DD" w:rsidP="00FE27D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</w:rPr>
                </w:pPr>
                <w:r w:rsidRPr="0008744E">
                  <w:rPr>
                    <w:rFonts w:ascii="Arial" w:hAnsi="Arial" w:cs="Arial"/>
                  </w:rPr>
                  <w:t>____</w:t>
                </w:r>
              </w:p>
            </w:tc>
          </w:sdtContent>
        </w:sdt>
      </w:tr>
      <w:tr w:rsidR="00FE27DD" w:rsidRPr="00D26949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Durée du projet</w:t>
            </w:r>
          </w:p>
        </w:tc>
        <w:tc>
          <w:tcPr>
            <w:tcW w:w="4394" w:type="dxa"/>
          </w:tcPr>
          <w:p w:rsidR="00FE27DD" w:rsidRPr="0008744E" w:rsidRDefault="00D26949" w:rsidP="00FE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1404406298"/>
                <w:placeholder>
                  <w:docPart w:val="5A8C60B2E9A6477BB3FC094935B4D07D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742289817"/>
                <w:placeholder>
                  <w:docPart w:val="4B2C6B7FCF944BFB9585F36AE3D0E8A2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</w:t>
            </w:r>
          </w:p>
        </w:tc>
      </w:tr>
      <w:tr w:rsidR="00FE27DD" w:rsidRPr="00D26949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E27DD" w:rsidRPr="0008744E" w:rsidRDefault="00FE27DD" w:rsidP="00FE27DD">
            <w:pPr>
              <w:rPr>
                <w:rFonts w:ascii="Arial" w:hAnsi="Arial" w:cs="Arial"/>
                <w:color w:val="FF675D" w:themeColor="accent1"/>
                <w:lang w:val="fr-CH"/>
              </w:rPr>
            </w:pPr>
            <w:r w:rsidRPr="0008744E">
              <w:rPr>
                <w:rFonts w:ascii="Arial" w:hAnsi="Arial" w:cs="Arial"/>
                <w:color w:val="FF675D" w:themeColor="accent1"/>
                <w:lang w:val="fr-CH"/>
              </w:rPr>
              <w:t>Période couverte par le rapport</w:t>
            </w:r>
          </w:p>
        </w:tc>
        <w:tc>
          <w:tcPr>
            <w:tcW w:w="4394" w:type="dxa"/>
          </w:tcPr>
          <w:p w:rsidR="00FE27DD" w:rsidRPr="0008744E" w:rsidRDefault="00D26949" w:rsidP="00FE27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sdt>
              <w:sdtPr>
                <w:rPr>
                  <w:rFonts w:ascii="Arial" w:hAnsi="Arial" w:cs="Arial"/>
                </w:rPr>
                <w:id w:val="554828818"/>
                <w:placeholder>
                  <w:docPart w:val="9321C9E98A554AE2A975D6F574B0A651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  <w:r w:rsidR="00FE27DD" w:rsidRPr="0008744E">
              <w:rPr>
                <w:rFonts w:ascii="Arial" w:hAnsi="Arial" w:cs="Arial"/>
                <w:lang w:val="fr-CH"/>
              </w:rPr>
              <w:t xml:space="preserve"> - </w:t>
            </w:r>
            <w:sdt>
              <w:sdtPr>
                <w:rPr>
                  <w:rFonts w:ascii="Arial" w:hAnsi="Arial" w:cs="Arial"/>
                </w:rPr>
                <w:id w:val="1970312974"/>
                <w:placeholder>
                  <w:docPart w:val="4F9A5500E91147A6AAC6D35264A3263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FE27DD" w:rsidRPr="0008744E">
                  <w:rPr>
                    <w:rFonts w:ascii="Arial" w:hAnsi="Arial" w:cs="Arial"/>
                    <w:color w:val="BFBFBF" w:themeColor="background1" w:themeShade="BF"/>
                  </w:rPr>
                  <w:t>JJ</w:t>
                </w:r>
                <w:r w:rsidR="00FE27DD" w:rsidRPr="0008744E">
                  <w:rPr>
                    <w:rFonts w:ascii="Arial" w:hAnsi="Arial" w:cs="Arial"/>
                    <w:color w:val="BFBFBF" w:themeColor="background1" w:themeShade="BF"/>
                    <w:lang w:val="fr-CH"/>
                  </w:rPr>
                  <w:t>/MM/AAAA</w:t>
                </w:r>
              </w:sdtContent>
            </w:sdt>
          </w:p>
        </w:tc>
      </w:tr>
      <w:tr w:rsidR="00F624C7" w:rsidRPr="00D26949" w:rsidTr="006E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F624C7" w:rsidRPr="00F624C7" w:rsidRDefault="00F624C7" w:rsidP="00F624C7">
            <w:pPr>
              <w:spacing w:line="240" w:lineRule="auto"/>
              <w:rPr>
                <w:rFonts w:ascii="Arial" w:hAnsi="Arial" w:cs="Arial"/>
                <w:color w:val="FF675D" w:themeColor="accent1"/>
                <w:sz w:val="2"/>
                <w:szCs w:val="2"/>
                <w:lang w:val="fr-CH"/>
              </w:rPr>
            </w:pPr>
          </w:p>
        </w:tc>
        <w:tc>
          <w:tcPr>
            <w:tcW w:w="4394" w:type="dxa"/>
          </w:tcPr>
          <w:p w:rsidR="00F624C7" w:rsidRPr="00F624C7" w:rsidRDefault="00F624C7" w:rsidP="00F624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br w:type="page"/>
      </w:r>
    </w:p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Réalisation du projet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résumer les principaux développements du projet à ce jour. Décrivez les activités qui ont été réalisées, celles qui sont en cours et celles qui seront organisées pendant la prochaine période contractuelle.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Votre réponse devrait tenir compte des éléments suivants :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objectifs fixés initialement et les activités planifiées ont-ils été réalisés comme prévu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 calendrier est-il respecté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Les résultats attendus ont-ils été obtenus comme prévu ?</w:t>
      </w:r>
    </w:p>
    <w:p w:rsidR="00FE27DD" w:rsidRPr="0008744E" w:rsidRDefault="00FE27DD" w:rsidP="00FE27DD">
      <w:pPr>
        <w:pStyle w:val="Listenabsatz"/>
        <w:numPr>
          <w:ilvl w:val="0"/>
          <w:numId w:val="31"/>
        </w:numPr>
        <w:spacing w:before="100" w:after="100"/>
        <w:ind w:left="567" w:hanging="567"/>
        <w:contextualSpacing w:val="0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fournir toute autre information permettant de donner un aperçu complet de l’avancement du projet et des prochaines étapes. </w:t>
      </w: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joindre le rapport intermédiaire européen officiel transmis par le coordinateur à l’agence nationale respective.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D26949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Avez-vous rencontré des problèmes / avez-vous fait face à des difficultés dans la mise en œuvre des objectifs de projet ? Si oui, lesquels/lesquelles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08744E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Gestion de projet</w:t>
      </w:r>
    </w:p>
    <w:p w:rsidR="00DF00A8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Quelles sont vos principales responsabilités et missions au sein de ce projet ? Quelles activités avez-vous réalisées jusqu’à présent ? La coopération avec les partenaires européens, notamment avec le coordinateur de projet, fonctionne-t-elle bien ?</w:t>
      </w:r>
    </w:p>
    <w:p w:rsidR="00DF00A8" w:rsidRDefault="00DF00A8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Veuillez fournir, le cas échéant, un identifiant pour accéder à l’espace de travail protégé du partenariat.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D26949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625DB2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Comment évaluez-vous le degré de réussite de votre projet et la qualité des résultats ? Quelles mesures de </w:t>
      </w:r>
      <w:r w:rsidRPr="00625DB2">
        <w:rPr>
          <w:rFonts w:ascii="Arial" w:hAnsi="Arial" w:cs="Arial"/>
          <w:lang w:val="fr-CH"/>
        </w:rPr>
        <w:t>monitoring et d’évaluation avez-vous réalisées jusqu’à présent en Suisse afin de vérifier que le projet remplisse ses objectifs et produise les résultats escomptés ? Impliquez-vous d’autres institutions suisses ? Si oui, comment fonctionne la collaboration avec ces institutions 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D26949" w:rsidTr="00FE27DD">
        <w:tc>
          <w:tcPr>
            <w:tcW w:w="8579" w:type="dxa"/>
          </w:tcPr>
          <w:p w:rsidR="00FE27DD" w:rsidRPr="00625DB2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625DB2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905675" w:rsidRPr="00625DB2" w:rsidRDefault="00625DB2" w:rsidP="00625DB2">
      <w:pPr>
        <w:pStyle w:val="berschrift1nummeriert"/>
        <w:rPr>
          <w:rFonts w:ascii="Arial" w:hAnsi="Arial" w:cs="Arial"/>
          <w:lang w:val="fr-CH"/>
        </w:rPr>
      </w:pPr>
      <w:r w:rsidRPr="00625DB2">
        <w:rPr>
          <w:rFonts w:ascii="Arial" w:hAnsi="Arial" w:cs="Arial"/>
          <w:lang w:val="fr-CH"/>
        </w:rPr>
        <w:t>Activités d’enseignement, de formation et d’apprentissage transnationales</w:t>
      </w:r>
    </w:p>
    <w:p w:rsidR="00625DB2" w:rsidRPr="00625DB2" w:rsidRDefault="00625DB2" w:rsidP="00625DB2">
      <w:pPr>
        <w:rPr>
          <w:rFonts w:ascii="Arial" w:hAnsi="Arial" w:cs="Arial"/>
          <w:lang w:val="fr-CH"/>
        </w:rPr>
      </w:pPr>
      <w:r w:rsidRPr="00625DB2">
        <w:rPr>
          <w:rFonts w:ascii="Arial" w:hAnsi="Arial" w:cs="Arial"/>
          <w:lang w:val="fr-CH"/>
        </w:rPr>
        <w:t xml:space="preserve">Veuillez fournir les informations utiles concernant les activités d’enseignement, de formation et d’apprentissage transnationales réalisées par des groupes d’élèves, des élèves et des enseignant-e-s (nombre de rencontres dans le cadre du projet, mobilités, programme des rencontres/séjours, thématiques traitées, nombre, fonction et tâches/contributions des participant-e-s [enseignant-e-s, élèves]). </w:t>
      </w:r>
    </w:p>
    <w:p w:rsidR="00625DB2" w:rsidRPr="00625DB2" w:rsidRDefault="00625DB2" w:rsidP="00625DB2">
      <w:pPr>
        <w:rPr>
          <w:rFonts w:ascii="Arial" w:hAnsi="Arial" w:cs="Arial"/>
          <w:color w:val="FF675D" w:themeColor="accent1"/>
          <w:lang w:val="fr-CH"/>
        </w:rPr>
      </w:pPr>
    </w:p>
    <w:p w:rsidR="00905675" w:rsidRPr="00625DB2" w:rsidRDefault="00625DB2" w:rsidP="00625DB2">
      <w:pPr>
        <w:rPr>
          <w:rFonts w:ascii="Arial" w:hAnsi="Arial" w:cs="Arial"/>
          <w:color w:val="FF675D" w:themeColor="accent1"/>
          <w:lang w:val="fr-CH"/>
        </w:rPr>
      </w:pPr>
      <w:r w:rsidRPr="00625DB2">
        <w:rPr>
          <w:rFonts w:ascii="Arial" w:hAnsi="Arial" w:cs="Arial"/>
          <w:color w:val="FF675D" w:themeColor="accent1"/>
          <w:lang w:val="fr-CH"/>
        </w:rPr>
        <w:t>→ Veuillez joindre les programmes et les preuves de participation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D26949" w:rsidTr="00FE27DD">
        <w:tc>
          <w:tcPr>
            <w:tcW w:w="8579" w:type="dxa"/>
          </w:tcPr>
          <w:p w:rsidR="00FE27DD" w:rsidRPr="00625DB2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625DB2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Diffusion et utilisation des résultats du projet en Suisse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Quelles activités avez-vous prévues pour la diffusion des résultats du projet en Suisse ?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Si votre projet a déjà atteint certains des résultats attendus, avez-vous déjà commencé à les diffuser ? Si oui, comment ?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>→ N’hésitez pas à documenter vos activités de diffusion en nous transmettant par exemple des articles de presse, des newsletters, des brochures ou des dépliants.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D26949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Autres informations utiles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Veuillez fournir, le cas échéant, toute autre information permettant de donner un aperçu de l’avancement du projet.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79"/>
      </w:tblGrid>
      <w:tr w:rsidR="00FE27DD" w:rsidRPr="00D26949" w:rsidTr="00FE27DD">
        <w:tc>
          <w:tcPr>
            <w:tcW w:w="8579" w:type="dxa"/>
          </w:tcPr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  <w:p w:rsidR="00FE27DD" w:rsidRPr="0008744E" w:rsidRDefault="00FE27DD" w:rsidP="00FE27DD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FE27DD" w:rsidRPr="0008744E" w:rsidRDefault="00FE27DD" w:rsidP="00FE27DD">
      <w:pPr>
        <w:pStyle w:val="berschrift1nummeriert"/>
        <w:ind w:left="567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Budget</w:t>
      </w:r>
    </w:p>
    <w:p w:rsidR="00FE27DD" w:rsidRPr="0008744E" w:rsidRDefault="00FE27DD" w:rsidP="00FE27DD">
      <w:pPr>
        <w:pStyle w:val="berschrift2nummeriert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Aperçu financier relatif à la subvention suisse </w:t>
      </w:r>
    </w:p>
    <w:tbl>
      <w:tblPr>
        <w:tblStyle w:val="MovetiaStandard"/>
        <w:tblW w:w="8579" w:type="dxa"/>
        <w:tblLook w:val="04A0" w:firstRow="1" w:lastRow="0" w:firstColumn="1" w:lastColumn="0" w:noHBand="0" w:noVBand="1"/>
      </w:tblPr>
      <w:tblGrid>
        <w:gridCol w:w="4289"/>
        <w:gridCol w:w="2374"/>
        <w:gridCol w:w="1842"/>
        <w:gridCol w:w="74"/>
      </w:tblGrid>
      <w:tr w:rsidR="00222512" w:rsidRPr="0008744E" w:rsidTr="00222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9" w:type="dxa"/>
            <w:vAlign w:val="center"/>
          </w:tcPr>
          <w:p w:rsidR="00222512" w:rsidRPr="0008744E" w:rsidRDefault="00222512" w:rsidP="000432D5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290" w:type="dxa"/>
            <w:gridSpan w:val="3"/>
            <w:vAlign w:val="center"/>
          </w:tcPr>
          <w:p w:rsidR="00222512" w:rsidRPr="0008744E" w:rsidRDefault="00222512" w:rsidP="0022251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Montant total en CHF</w:t>
            </w:r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Subvention accordée par Movetia (comme convenu dans le Grant Agreement)</w:t>
            </w:r>
          </w:p>
        </w:tc>
        <w:tc>
          <w:tcPr>
            <w:tcW w:w="1842" w:type="dxa"/>
            <w:vAlign w:val="center"/>
          </w:tcPr>
          <w:p w:rsidR="00222512" w:rsidRPr="0008744E" w:rsidRDefault="00D26949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3268396"/>
                <w:placeholder>
                  <w:docPart w:val="43F40A91CA5F4429B156404BC3679523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 xml:space="preserve">1er préfinancement : subvention déjà reçue </w:t>
            </w:r>
          </w:p>
        </w:tc>
        <w:tc>
          <w:tcPr>
            <w:tcW w:w="1842" w:type="dxa"/>
            <w:vAlign w:val="center"/>
          </w:tcPr>
          <w:p w:rsidR="00222512" w:rsidRPr="0008744E" w:rsidRDefault="00D26949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0770120"/>
                <w:placeholder>
                  <w:docPart w:val="1A05B76664544AF1B1860B698896AFD1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222512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Subvention déjà utilisée (voir aperçu financier « TOTAL des forfaits engagés jusqu'à ce jour selon tableau des montants des subventions »)</w:t>
            </w:r>
          </w:p>
        </w:tc>
        <w:tc>
          <w:tcPr>
            <w:tcW w:w="1842" w:type="dxa"/>
            <w:vAlign w:val="center"/>
          </w:tcPr>
          <w:p w:rsidR="00222512" w:rsidRPr="0008744E" w:rsidRDefault="00D26949" w:rsidP="002225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5928330"/>
                <w:placeholder>
                  <w:docPart w:val="03C9AC2C73AF4C6783F4833142DCDB54"/>
                </w:placeholder>
                <w:showingPlcHdr/>
                <w:text/>
              </w:sdtPr>
              <w:sdtEndPr/>
              <w:sdtContent>
                <w:r w:rsidR="00222512" w:rsidRPr="0008744E">
                  <w:rPr>
                    <w:rFonts w:ascii="Arial" w:hAnsi="Arial" w:cs="Arial"/>
                  </w:rPr>
                  <w:t>____</w:t>
                </w:r>
              </w:sdtContent>
            </w:sdt>
          </w:p>
        </w:tc>
      </w:tr>
      <w:tr w:rsidR="00222512" w:rsidRPr="0008744E" w:rsidTr="00222512">
        <w:trPr>
          <w:gridAfter w:val="1"/>
          <w:wAfter w:w="7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2"/>
            <w:vAlign w:val="center"/>
          </w:tcPr>
          <w:p w:rsidR="00222512" w:rsidRPr="0008744E" w:rsidRDefault="00222512" w:rsidP="000432D5">
            <w:pPr>
              <w:rPr>
                <w:rFonts w:ascii="Arial" w:hAnsi="Arial" w:cs="Arial"/>
                <w:lang w:val="fr-CH"/>
              </w:rPr>
            </w:pPr>
            <w:r w:rsidRPr="0008744E">
              <w:rPr>
                <w:rFonts w:ascii="Arial" w:hAnsi="Arial" w:cs="Arial"/>
                <w:lang w:val="fr-CH"/>
              </w:rPr>
              <w:t>2e préfinancement demandé par le bénéficiaire à Movetia (un 2e préfinancement ne peut être sollicité que si trois paiements ont été prévus (40 % - 40 % - 20 %) et si 70 % du premier préfinancement a été utilisé)</w:t>
            </w:r>
            <w:r w:rsidRPr="0008744E">
              <w:rPr>
                <w:rFonts w:ascii="Arial" w:hAnsi="Arial" w:cs="Arial"/>
                <w:lang w:val="fr-CH"/>
              </w:rPr>
              <w:tab/>
              <w:t>OUI / NON</w:t>
            </w:r>
          </w:p>
        </w:tc>
        <w:sdt>
          <w:sdtPr>
            <w:rPr>
              <w:rFonts w:ascii="Arial" w:hAnsi="Arial" w:cs="Arial"/>
            </w:rPr>
            <w:id w:val="373733633"/>
            <w:placeholder>
              <w:docPart w:val="87770A1922CC48AFA66CD68483DF51ED"/>
            </w:placeholder>
            <w:comboBox>
              <w:listItem w:displayText="OUI/NON" w:value="OUI/NON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842" w:type="dxa"/>
                <w:vAlign w:val="center"/>
              </w:tcPr>
              <w:p w:rsidR="00222512" w:rsidRPr="0008744E" w:rsidRDefault="00222512" w:rsidP="00222512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lang w:val="fr-CH"/>
                  </w:rPr>
                </w:pPr>
                <w:r w:rsidRPr="0008744E">
                  <w:rPr>
                    <w:rFonts w:ascii="Arial" w:hAnsi="Arial" w:cs="Arial"/>
                  </w:rPr>
                  <w:t>OUI/NON</w:t>
                </w:r>
              </w:p>
            </w:tc>
          </w:sdtContent>
        </w:sdt>
      </w:tr>
    </w:tbl>
    <w:p w:rsidR="00222512" w:rsidRPr="0008744E" w:rsidRDefault="00222512" w:rsidP="00FE27DD">
      <w:pPr>
        <w:rPr>
          <w:rFonts w:ascii="Arial" w:hAnsi="Arial" w:cs="Arial"/>
          <w:lang w:val="fr-CH"/>
        </w:rPr>
      </w:pPr>
    </w:p>
    <w:p w:rsidR="00905675" w:rsidRDefault="00222512" w:rsidP="00686EE4">
      <w:pPr>
        <w:rPr>
          <w:rFonts w:ascii="Arial" w:hAnsi="Arial" w:cs="Arial"/>
          <w:color w:val="FF675D" w:themeColor="accent1"/>
          <w:lang w:val="fr-CH"/>
        </w:rPr>
      </w:pPr>
      <w:r w:rsidRPr="0008744E">
        <w:rPr>
          <w:rFonts w:ascii="Arial" w:hAnsi="Arial" w:cs="Arial"/>
          <w:color w:val="FF675D" w:themeColor="accent1"/>
          <w:lang w:val="fr-CH"/>
        </w:rPr>
        <w:t xml:space="preserve">→ </w:t>
      </w:r>
      <w:r w:rsidR="00FE27DD" w:rsidRPr="0008744E">
        <w:rPr>
          <w:rFonts w:ascii="Arial" w:hAnsi="Arial" w:cs="Arial"/>
          <w:color w:val="FF675D" w:themeColor="accent1"/>
          <w:lang w:val="fr-CH"/>
        </w:rPr>
        <w:t>Veuillez joindre l’aperçu financier dûment rempli et signé par le représentant légal de l’organisme.</w:t>
      </w:r>
    </w:p>
    <w:p w:rsidR="00905675" w:rsidRDefault="00905675" w:rsidP="00905675">
      <w:pPr>
        <w:rPr>
          <w:lang w:val="fr-CH"/>
        </w:rPr>
      </w:pPr>
      <w:r>
        <w:rPr>
          <w:lang w:val="fr-CH"/>
        </w:rPr>
        <w:br w:type="page"/>
      </w:r>
    </w:p>
    <w:p w:rsidR="00FE27DD" w:rsidRPr="0008744E" w:rsidRDefault="00FE27DD" w:rsidP="00686EE4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lastRenderedPageBreak/>
        <w:t>Check-list</w:t>
      </w:r>
    </w:p>
    <w:p w:rsidR="00FE27DD" w:rsidRPr="0008744E" w:rsidRDefault="00D26949" w:rsidP="00905675">
      <w:pPr>
        <w:tabs>
          <w:tab w:val="left" w:pos="567"/>
          <w:tab w:val="left" w:pos="1134"/>
        </w:tabs>
        <w:spacing w:before="100" w:after="100"/>
        <w:ind w:left="567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254396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EE4">
            <w:rPr>
              <w:rFonts w:ascii="MS Gothic" w:eastAsia="MS Gothic" w:hAnsi="MS Gothic" w:cs="Arial" w:hint="eastAsia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Avant d’envoyer votre formulaire de rapport à Movetia, veuillez vérifier que :</w:t>
      </w:r>
    </w:p>
    <w:p w:rsidR="00FE27DD" w:rsidRPr="0008744E" w:rsidRDefault="00D26949" w:rsidP="00905675">
      <w:pPr>
        <w:tabs>
          <w:tab w:val="left" w:pos="567"/>
          <w:tab w:val="left" w:pos="1134"/>
        </w:tabs>
        <w:spacing w:before="100" w:after="100"/>
        <w:ind w:left="567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32585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Toutes les parties du rapport intermédiaire pertinentes pour votre projet sont remplies.</w:t>
      </w:r>
    </w:p>
    <w:p w:rsidR="00FE27DD" w:rsidRPr="0008744E" w:rsidRDefault="00D26949" w:rsidP="00905675">
      <w:pPr>
        <w:tabs>
          <w:tab w:val="left" w:pos="567"/>
          <w:tab w:val="left" w:pos="1134"/>
        </w:tabs>
        <w:spacing w:before="100" w:after="100"/>
        <w:ind w:left="567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15392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Le rapport est signé.</w:t>
      </w:r>
    </w:p>
    <w:p w:rsidR="00FE27DD" w:rsidRPr="0008744E" w:rsidRDefault="00D26949" w:rsidP="00905675">
      <w:pPr>
        <w:tabs>
          <w:tab w:val="left" w:pos="567"/>
          <w:tab w:val="left" w:pos="1134"/>
        </w:tabs>
        <w:spacing w:before="100" w:after="100"/>
        <w:ind w:left="567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571813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L’aperçu financier est dûment complété.</w:t>
      </w:r>
    </w:p>
    <w:p w:rsidR="00FE27DD" w:rsidRPr="0008744E" w:rsidRDefault="00D26949" w:rsidP="00905675">
      <w:pPr>
        <w:tabs>
          <w:tab w:val="left" w:pos="567"/>
          <w:tab w:val="left" w:pos="1134"/>
        </w:tabs>
        <w:spacing w:before="100" w:after="100"/>
        <w:ind w:left="567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53870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L’aperçu financier est signé.</w:t>
      </w:r>
    </w:p>
    <w:p w:rsidR="00FE27DD" w:rsidRPr="0008744E" w:rsidRDefault="00D26949" w:rsidP="00905675">
      <w:pPr>
        <w:tabs>
          <w:tab w:val="left" w:pos="567"/>
          <w:tab w:val="left" w:pos="1134"/>
        </w:tabs>
        <w:spacing w:before="100" w:after="100"/>
        <w:ind w:left="567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-71751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222512"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Le cas échéant, l’identifiant pour accéder à l’espace de travail protégé du partenariat est indiqué.</w:t>
      </w:r>
    </w:p>
    <w:p w:rsidR="00FE27DD" w:rsidRDefault="00D26949" w:rsidP="00905675">
      <w:pPr>
        <w:tabs>
          <w:tab w:val="left" w:pos="567"/>
          <w:tab w:val="left" w:pos="1134"/>
        </w:tabs>
        <w:spacing w:before="100" w:after="100"/>
        <w:ind w:left="567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16253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512"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686EE4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Toutes les annexes pertinentes sont jointes :</w:t>
      </w:r>
    </w:p>
    <w:p w:rsidR="00905675" w:rsidRPr="00625DB2" w:rsidRDefault="00D26949" w:rsidP="00905675">
      <w:pPr>
        <w:spacing w:before="100" w:after="100"/>
        <w:ind w:left="1134" w:hanging="567"/>
        <w:rPr>
          <w:rFonts w:ascii="Arial" w:hAnsi="Arial" w:cs="Arial"/>
          <w:lang w:val="fr-CH"/>
        </w:rPr>
      </w:pPr>
      <w:sdt>
        <w:sdtPr>
          <w:rPr>
            <w:rFonts w:ascii="Arial" w:hAnsi="Arial" w:cs="Arial"/>
            <w:lang w:val="fr-CH"/>
          </w:rPr>
          <w:id w:val="20830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675" w:rsidRPr="00625DB2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="00905675" w:rsidRPr="00625DB2">
        <w:rPr>
          <w:rFonts w:ascii="Arial" w:hAnsi="Arial" w:cs="Arial"/>
          <w:lang w:val="fr-CH"/>
        </w:rPr>
        <w:tab/>
      </w:r>
      <w:r w:rsidR="00625DB2" w:rsidRPr="00625DB2">
        <w:rPr>
          <w:rFonts w:ascii="Arial" w:hAnsi="Arial" w:cs="Arial"/>
          <w:lang w:val="fr-CH"/>
        </w:rPr>
        <w:t>Programme des activités d’enseignement, de formation et d’apprentissage transnationales</w:t>
      </w:r>
    </w:p>
    <w:p w:rsidR="00FE27DD" w:rsidRPr="0008744E" w:rsidRDefault="00222512" w:rsidP="00905675">
      <w:pPr>
        <w:tabs>
          <w:tab w:val="left" w:pos="567"/>
        </w:tabs>
        <w:spacing w:before="100" w:after="100"/>
        <w:ind w:left="1134" w:hanging="567"/>
        <w:rPr>
          <w:rFonts w:ascii="Arial" w:hAnsi="Arial" w:cs="Arial"/>
          <w:lang w:val="fr-CH"/>
        </w:rPr>
      </w:pPr>
      <w:r w:rsidRPr="00625DB2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-213471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Attestation de présence signée (documents électroniques acceptés)</w:t>
      </w:r>
    </w:p>
    <w:p w:rsidR="00FE27DD" w:rsidRPr="0008744E" w:rsidRDefault="00222512" w:rsidP="00905675">
      <w:pPr>
        <w:tabs>
          <w:tab w:val="left" w:pos="567"/>
        </w:tabs>
        <w:spacing w:before="100" w:after="100"/>
        <w:ind w:left="1134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573087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Résultats du partenaire suisse</w:t>
      </w:r>
    </w:p>
    <w:p w:rsidR="00FE27DD" w:rsidRPr="0008744E" w:rsidRDefault="00222512" w:rsidP="00905675">
      <w:pPr>
        <w:tabs>
          <w:tab w:val="left" w:pos="567"/>
        </w:tabs>
        <w:spacing w:before="100" w:after="100"/>
        <w:ind w:left="1134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381832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Aperçu financier (scan ET fichier EXCEL)</w:t>
      </w:r>
    </w:p>
    <w:p w:rsidR="001428F1" w:rsidRDefault="00222512" w:rsidP="00905675">
      <w:pPr>
        <w:tabs>
          <w:tab w:val="left" w:pos="567"/>
        </w:tabs>
        <w:spacing w:before="100" w:after="100"/>
        <w:ind w:left="1134" w:hanging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ab/>
      </w:r>
      <w:sdt>
        <w:sdtPr>
          <w:rPr>
            <w:rFonts w:ascii="Arial" w:hAnsi="Arial" w:cs="Arial"/>
            <w:lang w:val="fr-CH"/>
          </w:rPr>
          <w:id w:val="10038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744E">
            <w:rPr>
              <w:rFonts w:ascii="Segoe UI Symbol" w:eastAsia="MS Gothic" w:hAnsi="Segoe UI Symbol" w:cs="Segoe UI Symbol"/>
              <w:lang w:val="fr-CH"/>
            </w:rPr>
            <w:t>☐</w:t>
          </w:r>
        </w:sdtContent>
      </w:sdt>
      <w:r w:rsidRPr="0008744E">
        <w:rPr>
          <w:rFonts w:ascii="Arial" w:hAnsi="Arial" w:cs="Arial"/>
          <w:lang w:val="fr-CH"/>
        </w:rPr>
        <w:tab/>
      </w:r>
      <w:r w:rsidR="00FE27DD" w:rsidRPr="0008744E">
        <w:rPr>
          <w:rFonts w:ascii="Arial" w:hAnsi="Arial" w:cs="Arial"/>
          <w:lang w:val="fr-CH"/>
        </w:rPr>
        <w:t>Rapport intermédiaire européen transmis à l’agence nationale respective</w:t>
      </w:r>
    </w:p>
    <w:p w:rsidR="00FE27DD" w:rsidRPr="0008744E" w:rsidRDefault="00FE27DD" w:rsidP="00222512">
      <w:pPr>
        <w:pStyle w:val="berschrift1nummeriert"/>
        <w:numPr>
          <w:ilvl w:val="0"/>
          <w:numId w:val="0"/>
        </w:numPr>
        <w:ind w:left="567"/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Signature du bénéficiaire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>Je, soussigné(e), certifie que les informations fournies dans ce rapport sont exactes et véridiques.</w:t>
      </w:r>
    </w:p>
    <w:p w:rsidR="00FE27DD" w:rsidRPr="0008744E" w:rsidRDefault="00FE27DD" w:rsidP="00FE27DD">
      <w:pPr>
        <w:rPr>
          <w:rFonts w:ascii="Arial" w:hAnsi="Arial" w:cs="Arial"/>
          <w:lang w:val="fr-CH"/>
        </w:rPr>
      </w:pPr>
    </w:p>
    <w:tbl>
      <w:tblPr>
        <w:tblStyle w:val="MovetiaStandard"/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298"/>
        <w:gridCol w:w="4291"/>
      </w:tblGrid>
      <w:tr w:rsidR="001428F1" w:rsidTr="003E6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393F8E" w:rsidRDefault="001428F1" w:rsidP="003E6C99">
            <w:r w:rsidRPr="00393F8E">
              <w:rPr>
                <w:lang w:val="fr-CH"/>
              </w:rPr>
              <w:t>Lieu :</w:t>
            </w:r>
          </w:p>
        </w:tc>
        <w:tc>
          <w:tcPr>
            <w:tcW w:w="2498" w:type="pct"/>
          </w:tcPr>
          <w:p w:rsidR="001428F1" w:rsidRPr="00393F8E" w:rsidRDefault="001428F1" w:rsidP="003E6C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  <w:r w:rsidRPr="006615B3">
              <w:rPr>
                <w:lang w:val="fr-CH"/>
              </w:rPr>
              <w:t>Date (jj/mm/</w:t>
            </w:r>
            <w:proofErr w:type="spellStart"/>
            <w:r w:rsidRPr="006615B3">
              <w:rPr>
                <w:lang w:val="fr-CH"/>
              </w:rPr>
              <w:t>aaaa</w:t>
            </w:r>
            <w:proofErr w:type="spellEnd"/>
            <w:r w:rsidRPr="006615B3">
              <w:rPr>
                <w:lang w:val="fr-CH"/>
              </w:rPr>
              <w:t>) :</w:t>
            </w:r>
          </w:p>
        </w:tc>
      </w:tr>
      <w:tr w:rsidR="001428F1" w:rsidTr="003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>Nom de l’organisme bénéficiaire :</w:t>
            </w:r>
          </w:p>
        </w:tc>
        <w:tc>
          <w:tcPr>
            <w:tcW w:w="2498" w:type="pct"/>
          </w:tcPr>
          <w:p w:rsidR="001428F1" w:rsidRPr="00641F6A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8F1" w:rsidTr="003E6C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r w:rsidRPr="00F624C7">
              <w:rPr>
                <w:lang w:val="fr-CH"/>
              </w:rPr>
              <w:t>Nom du représentant légal :</w:t>
            </w:r>
          </w:p>
        </w:tc>
        <w:tc>
          <w:tcPr>
            <w:tcW w:w="2498" w:type="pct"/>
          </w:tcPr>
          <w:p w:rsidR="001428F1" w:rsidRPr="00641F6A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8F1" w:rsidTr="003E6C99">
        <w:trPr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>Signature :</w:t>
            </w:r>
          </w:p>
        </w:tc>
        <w:tc>
          <w:tcPr>
            <w:tcW w:w="2498" w:type="pct"/>
          </w:tcPr>
          <w:p w:rsidR="001428F1" w:rsidRPr="00641F6A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428F1" w:rsidRPr="00625DB2" w:rsidTr="003E6C99">
        <w:trPr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2" w:type="pct"/>
          </w:tcPr>
          <w:p w:rsidR="001428F1" w:rsidRPr="00F624C7" w:rsidRDefault="001428F1" w:rsidP="003E6C99">
            <w:pPr>
              <w:rPr>
                <w:lang w:val="fr-CH"/>
              </w:rPr>
            </w:pPr>
            <w:r w:rsidRPr="00F624C7">
              <w:rPr>
                <w:lang w:val="fr-CH"/>
              </w:rPr>
              <w:t xml:space="preserve">Cachet de l’organisme bénéficiaire (le cas échéant) </w:t>
            </w:r>
          </w:p>
        </w:tc>
        <w:tc>
          <w:tcPr>
            <w:tcW w:w="2498" w:type="pct"/>
          </w:tcPr>
          <w:p w:rsidR="001428F1" w:rsidRPr="00393F8E" w:rsidRDefault="001428F1" w:rsidP="003E6C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H"/>
              </w:rPr>
            </w:pPr>
          </w:p>
        </w:tc>
      </w:tr>
    </w:tbl>
    <w:p w:rsidR="00222512" w:rsidRPr="0008744E" w:rsidRDefault="00222512" w:rsidP="00222512">
      <w:pPr>
        <w:rPr>
          <w:rFonts w:ascii="Arial" w:hAnsi="Arial" w:cs="Arial"/>
          <w:lang w:val="fr-CH"/>
        </w:rPr>
      </w:pPr>
    </w:p>
    <w:p w:rsidR="00FE27DD" w:rsidRPr="0008744E" w:rsidRDefault="00FE27DD" w:rsidP="00FE27DD">
      <w:pPr>
        <w:rPr>
          <w:rFonts w:ascii="Arial" w:hAnsi="Arial" w:cs="Arial"/>
          <w:lang w:val="fr-CH"/>
        </w:rPr>
      </w:pPr>
      <w:r w:rsidRPr="0008744E">
        <w:rPr>
          <w:rFonts w:ascii="Arial" w:hAnsi="Arial" w:cs="Arial"/>
          <w:lang w:val="fr-CH"/>
        </w:rPr>
        <w:t xml:space="preserve">Veuillez transmettre par courriel le rapport intermédiaire et l’aperçu financier signés et scannés, accompagnés de toutes les annexes dans le délai fixé à </w:t>
      </w:r>
      <w:r w:rsidR="00905675" w:rsidRPr="00905675">
        <w:rPr>
          <w:rFonts w:ascii="Arial" w:hAnsi="Arial" w:cs="Arial"/>
          <w:color w:val="30D2A9" w:themeColor="accent2"/>
          <w:u w:val="single"/>
          <w:lang w:val="fr-CH"/>
        </w:rPr>
        <w:t>enseignement.scolaire@movetia.ch</w:t>
      </w:r>
      <w:r w:rsidRPr="0008744E">
        <w:rPr>
          <w:rFonts w:ascii="Arial" w:hAnsi="Arial" w:cs="Arial"/>
          <w:lang w:val="fr-CH"/>
        </w:rPr>
        <w:t>.</w:t>
      </w:r>
    </w:p>
    <w:p w:rsidR="00222512" w:rsidRPr="0008744E" w:rsidRDefault="00222512" w:rsidP="00FE27DD">
      <w:pPr>
        <w:rPr>
          <w:rFonts w:ascii="Arial" w:hAnsi="Arial" w:cs="Arial"/>
          <w:lang w:val="fr-CH"/>
        </w:rPr>
      </w:pPr>
    </w:p>
    <w:sectPr w:rsidR="00222512" w:rsidRPr="0008744E" w:rsidSect="00215AA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361" w:bottom="1747" w:left="1956" w:header="567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7DD" w:rsidRDefault="00FE27DD" w:rsidP="00F91D37">
      <w:pPr>
        <w:spacing w:line="240" w:lineRule="auto"/>
      </w:pPr>
      <w:r>
        <w:separator/>
      </w:r>
    </w:p>
  </w:endnote>
  <w:endnote w:type="continuationSeparator" w:id="0">
    <w:p w:rsidR="00FE27DD" w:rsidRDefault="00FE27DD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4E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08744E">
      <w:rPr>
        <w:rFonts w:ascii="Arial" w:hAnsi="Arial" w:cs="Arial"/>
        <w:lang w:val="it-IT"/>
      </w:rPr>
      <w:t>Movetia</w:t>
    </w:r>
    <w:r w:rsidRPr="0008744E">
      <w:rPr>
        <w:rFonts w:ascii="Arial" w:hAnsi="Arial" w:cs="Arial"/>
        <w:lang w:val="it-IT"/>
      </w:rPr>
      <w:tab/>
      <w:t>Dornacherstrasse 28A</w:t>
    </w:r>
    <w:r w:rsidRPr="0008744E">
      <w:rPr>
        <w:rFonts w:ascii="Arial" w:hAnsi="Arial" w:cs="Arial"/>
        <w:lang w:val="it-IT"/>
      </w:rPr>
      <w:tab/>
      <w:t>info@movetia.ch</w:t>
    </w:r>
  </w:p>
  <w:p w:rsidR="005149D6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08744E">
      <w:rPr>
        <w:rFonts w:ascii="Arial" w:hAnsi="Arial" w:cs="Arial"/>
        <w:lang w:val="fr-CH"/>
      </w:rPr>
      <w:t>Echanges et mobilité</w:t>
    </w:r>
    <w:r w:rsidRPr="0008744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8959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44E" w:rsidRPr="005C6148" w:rsidRDefault="0008744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25DB2" w:rsidRPr="00625DB2">
                            <w:rPr>
                              <w:rStyle w:val="Seitenzahl"/>
                              <w:noProof/>
                              <w:lang w:val="de-DE"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25DB2">
                            <w:rPr>
                              <w:rStyle w:val="Seitenzahl"/>
                              <w:noProof/>
                            </w:rPr>
                            <w:t>4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79.75pt;margin-top:774pt;width:49.6pt;height:67.8pt;z-index:251688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" filled="f" stroked="f" strokeweight=".5pt">
              <v:textbox inset="0,0,0,13mm">
                <w:txbxContent>
                  <w:p w:rsidR="0008744E" w:rsidRPr="005C6148" w:rsidRDefault="0008744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25DB2" w:rsidRPr="00625DB2">
                      <w:rPr>
                        <w:rStyle w:val="Seitenzahl"/>
                        <w:noProof/>
                        <w:lang w:val="de-DE"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25DB2">
                      <w:rPr>
                        <w:rStyle w:val="Seitenzahl"/>
                        <w:noProof/>
                      </w:rPr>
                      <w:t>4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8744E">
      <w:rPr>
        <w:rFonts w:ascii="Arial" w:hAnsi="Arial" w:cs="Arial"/>
        <w:lang w:val="fr-CH"/>
      </w:rPr>
      <w:tab/>
      <w:t>4500 Soleure</w:t>
    </w:r>
    <w:r w:rsidRPr="0008744E">
      <w:rPr>
        <w:rFonts w:ascii="Arial" w:hAnsi="Arial" w:cs="Arial"/>
        <w:lang w:val="fr-CH"/>
      </w:rPr>
      <w:tab/>
      <w:t>+41 32 462 00 50</w:t>
    </w:r>
    <w:r w:rsidRPr="0008744E">
      <w:rPr>
        <w:rFonts w:ascii="Arial" w:hAnsi="Arial" w:cs="Arial"/>
        <w:lang w:val="fr-CH"/>
      </w:rPr>
      <w:tab/>
      <w:t>movetia.ch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44E" w:rsidRPr="0008744E" w:rsidRDefault="0008744E" w:rsidP="000E33D0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it-IT"/>
      </w:rPr>
    </w:pPr>
    <w:r w:rsidRPr="0008744E">
      <w:rPr>
        <w:rFonts w:ascii="Arial" w:hAnsi="Arial" w:cs="Arial"/>
        <w:lang w:val="it-IT"/>
      </w:rPr>
      <w:t>Movetia</w:t>
    </w:r>
    <w:r w:rsidRPr="0008744E">
      <w:rPr>
        <w:rFonts w:ascii="Arial" w:hAnsi="Arial" w:cs="Arial"/>
        <w:lang w:val="it-IT"/>
      </w:rPr>
      <w:tab/>
      <w:t>Dornacherstrasse 28A</w:t>
    </w:r>
    <w:r w:rsidRPr="0008744E">
      <w:rPr>
        <w:rFonts w:ascii="Arial" w:hAnsi="Arial" w:cs="Arial"/>
        <w:lang w:val="it-IT"/>
      </w:rPr>
      <w:tab/>
      <w:t>info@movetia.ch</w:t>
    </w:r>
  </w:p>
  <w:p w:rsidR="005149D6" w:rsidRPr="0008744E" w:rsidRDefault="0008744E" w:rsidP="00C40C67">
    <w:pPr>
      <w:pStyle w:val="Fuzeile"/>
      <w:tabs>
        <w:tab w:val="left" w:pos="2142"/>
        <w:tab w:val="left" w:pos="4298"/>
        <w:tab w:val="left" w:pos="6439"/>
      </w:tabs>
      <w:rPr>
        <w:rFonts w:ascii="Arial" w:hAnsi="Arial" w:cs="Arial"/>
        <w:lang w:val="fr-CH"/>
      </w:rPr>
    </w:pPr>
    <w:r w:rsidRPr="0008744E">
      <w:rPr>
        <w:rFonts w:ascii="Arial" w:hAnsi="Arial" w:cs="Arial"/>
        <w:lang w:val="fr-CH"/>
      </w:rPr>
      <w:t>Echanges et mobilité</w:t>
    </w:r>
    <w:r w:rsidRPr="0008744E">
      <w:rPr>
        <w:rFonts w:ascii="Arial" w:hAnsi="Arial" w:cs="Arial"/>
        <w:noProof/>
        <w:lang w:eastAsia="de-CH"/>
      </w:rPr>
      <mc:AlternateContent>
        <mc:Choice Requires="wps">
          <w:drawing>
            <wp:anchor distT="0" distB="0" distL="114300" distR="114300" simplePos="0" relativeHeight="251686911" behindDoc="0" locked="1" layoutInCell="1" allowOverlap="1" wp14:anchorId="016B437F" wp14:editId="0B09026E">
              <wp:simplePos x="0" y="0"/>
              <wp:positionH relativeFrom="margin">
                <wp:posOffset>4822825</wp:posOffset>
              </wp:positionH>
              <wp:positionV relativeFrom="page">
                <wp:posOffset>9829800</wp:posOffset>
              </wp:positionV>
              <wp:extent cx="629920" cy="86106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861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44E" w:rsidRPr="005C6148" w:rsidRDefault="0008744E" w:rsidP="005C6148">
                          <w:pPr>
                            <w:jc w:val="right"/>
                            <w:rPr>
                              <w:rStyle w:val="Seitenzahl"/>
                            </w:rPr>
                          </w:pP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>PAGE   \* MERGEFORMAT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25DB2" w:rsidRPr="00625DB2">
                            <w:rPr>
                              <w:rStyle w:val="Seitenzahl"/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  <w:r w:rsidRPr="005C6148">
                            <w:rPr>
                              <w:rStyle w:val="Seitenzahl"/>
                            </w:rPr>
                            <w:t>/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begin"/>
                          </w:r>
                          <w:r w:rsidRPr="005C6148">
                            <w:rPr>
                              <w:rStyle w:val="Seitenzahl"/>
                            </w:rPr>
                            <w:instrText xml:space="preserve"> NUMPAGES   \* MERGEFORMAT </w:instrText>
                          </w:r>
                          <w:r w:rsidRPr="005C6148">
                            <w:rPr>
                              <w:rStyle w:val="Seitenzahl"/>
                            </w:rPr>
                            <w:fldChar w:fldCharType="separate"/>
                          </w:r>
                          <w:r w:rsidR="00625DB2">
                            <w:rPr>
                              <w:rStyle w:val="Seitenzahl"/>
                              <w:noProof/>
                            </w:rPr>
                            <w:t>1</w:t>
                          </w:r>
                          <w:r w:rsidRPr="005C6148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46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6B437F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8" type="#_x0000_t202" style="position:absolute;margin-left:379.75pt;margin-top:774pt;width:49.6pt;height:67.8pt;z-index:2516869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" filled="f" stroked="f" strokeweight=".5pt">
              <v:textbox inset="0,0,0,13mm">
                <w:txbxContent>
                  <w:p w:rsidR="0008744E" w:rsidRPr="005C6148" w:rsidRDefault="0008744E" w:rsidP="005C6148">
                    <w:pPr>
                      <w:jc w:val="right"/>
                      <w:rPr>
                        <w:rStyle w:val="Seitenzahl"/>
                      </w:rPr>
                    </w:pP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>PAGE   \* MERGEFORMAT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25DB2" w:rsidRPr="00625DB2">
                      <w:rPr>
                        <w:rStyle w:val="Seitenzahl"/>
                        <w:noProof/>
                        <w:lang w:val="de-DE"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  <w:r w:rsidRPr="005C6148">
                      <w:rPr>
                        <w:rStyle w:val="Seitenzahl"/>
                      </w:rPr>
                      <w:t>/</w:t>
                    </w:r>
                    <w:r w:rsidRPr="005C6148">
                      <w:rPr>
                        <w:rStyle w:val="Seitenzahl"/>
                      </w:rPr>
                      <w:fldChar w:fldCharType="begin"/>
                    </w:r>
                    <w:r w:rsidRPr="005C6148">
                      <w:rPr>
                        <w:rStyle w:val="Seitenzahl"/>
                      </w:rPr>
                      <w:instrText xml:space="preserve"> NUMPAGES   \* MERGEFORMAT </w:instrText>
                    </w:r>
                    <w:r w:rsidRPr="005C6148">
                      <w:rPr>
                        <w:rStyle w:val="Seitenzahl"/>
                      </w:rPr>
                      <w:fldChar w:fldCharType="separate"/>
                    </w:r>
                    <w:r w:rsidR="00625DB2">
                      <w:rPr>
                        <w:rStyle w:val="Seitenzahl"/>
                        <w:noProof/>
                      </w:rPr>
                      <w:t>1</w:t>
                    </w:r>
                    <w:r w:rsidRPr="005C6148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08744E">
      <w:rPr>
        <w:rFonts w:ascii="Arial" w:hAnsi="Arial" w:cs="Arial"/>
        <w:lang w:val="fr-CH"/>
      </w:rPr>
      <w:tab/>
      <w:t>4500 Soleure</w:t>
    </w:r>
    <w:r w:rsidRPr="0008744E">
      <w:rPr>
        <w:rFonts w:ascii="Arial" w:hAnsi="Arial" w:cs="Arial"/>
        <w:lang w:val="fr-CH"/>
      </w:rPr>
      <w:tab/>
      <w:t>+41 32 462 00 50</w:t>
    </w:r>
    <w:r w:rsidRPr="0008744E">
      <w:rPr>
        <w:rFonts w:ascii="Arial" w:hAnsi="Arial" w:cs="Arial"/>
        <w:lang w:val="fr-CH"/>
      </w:rPr>
      <w:tab/>
      <w:t>movetia.ch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7DD" w:rsidRPr="0025086B" w:rsidRDefault="00FE27DD" w:rsidP="0025086B">
      <w:pPr>
        <w:pStyle w:val="Fuzeile"/>
        <w:rPr>
          <w:color w:val="000000" w:themeColor="text1"/>
        </w:rPr>
      </w:pPr>
    </w:p>
  </w:footnote>
  <w:footnote w:type="continuationSeparator" w:id="0">
    <w:p w:rsidR="00FE27DD" w:rsidRDefault="00FE27DD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7EB" w:rsidRDefault="004C47EB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5" behindDoc="0" locked="0" layoutInCell="1" allowOverlap="1" wp14:anchorId="40AB20B3" wp14:editId="6103F39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346A1" id="Rechteck 4" o:spid="_x0000_s1026" style="position:absolute;margin-left:-67.65pt;margin-top:0;width:28.35pt;height:28.35pt;z-index:25168281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4B" w:rsidRDefault="00582A4B" w:rsidP="0093297E">
    <w:pPr>
      <w:pStyle w:val="Kopfzeile"/>
      <w:jc w:val="right"/>
    </w:pPr>
    <w:r>
      <w:rPr>
        <w:noProof/>
        <w:lang w:eastAsia="de-CH"/>
      </w:rPr>
      <w:drawing>
        <wp:anchor distT="0" distB="0" distL="114300" distR="114300" simplePos="0" relativeHeight="251675647" behindDoc="0" locked="0" layoutInCell="1" allowOverlap="1" wp14:anchorId="79792DEC" wp14:editId="164FDB13">
          <wp:simplePos x="0" y="0"/>
          <wp:positionH relativeFrom="margin">
            <wp:posOffset>1854</wp:posOffset>
          </wp:positionH>
          <wp:positionV relativeFrom="page">
            <wp:posOffset>362465</wp:posOffset>
          </wp:positionV>
          <wp:extent cx="3826510" cy="582930"/>
          <wp:effectExtent l="0" t="0" r="2540" b="762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Logo Movetia mit Claim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49D6" w:rsidRDefault="0093297E" w:rsidP="00582A4B">
    <w:pPr>
      <w:pStyle w:val="Kopfzeile"/>
      <w:spacing w:after="1540"/>
      <w:jc w:val="right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3" behindDoc="0" locked="1" layoutInCell="1" allowOverlap="1" wp14:anchorId="1263ED25" wp14:editId="1E8D646F">
              <wp:simplePos x="0" y="0"/>
              <wp:positionH relativeFrom="page">
                <wp:posOffset>125730</wp:posOffset>
              </wp:positionH>
              <wp:positionV relativeFrom="page">
                <wp:posOffset>125730</wp:posOffset>
              </wp:positionV>
              <wp:extent cx="2901600" cy="273600"/>
              <wp:effectExtent l="0" t="0" r="13335" b="12700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1600" cy="2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Logo ein-/ausblenden: Einfügen &gt; Kopf- und Fusszeile.</w:t>
                          </w:r>
                        </w:p>
                        <w:p w:rsidR="0093297E" w:rsidRDefault="0093297E" w:rsidP="005C0289">
                          <w:pPr>
                            <w:pStyle w:val="Anleitung"/>
                          </w:pPr>
                          <w:r>
                            <w:t>Mit F11 zum nächsten Platzhalter springen.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3ED25"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7" type="#_x0000_t202" style="position:absolute;left:0;text-align:left;margin-left:9.9pt;margin-top:9.9pt;width:228.45pt;height:21.55pt;z-index:2516746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" filled="f" stroked="f" strokeweight=".5pt">
              <v:textbox inset="0,0,0,0">
                <w:txbxContent>
                  <w:p w:rsidR="0093297E" w:rsidRDefault="0093297E" w:rsidP="005C0289">
                    <w:pPr>
                      <w:pStyle w:val="Anleitung"/>
                    </w:pPr>
                    <w:r>
                      <w:t>Logo ein-/ausblenden: Einfügen &gt; Kopf- und Fusszeile.</w:t>
                    </w:r>
                  </w:p>
                  <w:p w:rsidR="0093297E" w:rsidRDefault="0093297E" w:rsidP="005C0289">
                    <w:pPr>
                      <w:pStyle w:val="Anleitung"/>
                    </w:pPr>
                    <w:r>
                      <w:t>Mit F11 zum nächsten Platzhalter springen.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6A35F6"/>
    <w:multiLevelType w:val="multilevel"/>
    <w:tmpl w:val="73B692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C5CA7E8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96775F"/>
    <w:multiLevelType w:val="hybridMultilevel"/>
    <w:tmpl w:val="A05C7FB8"/>
    <w:lvl w:ilvl="0" w:tplc="967CBAE6">
      <w:numFmt w:val="bullet"/>
      <w:lvlText w:val="─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7022B"/>
    <w:multiLevelType w:val="multilevel"/>
    <w:tmpl w:val="C31824EE"/>
    <w:lvl w:ilvl="0">
      <w:start w:val="1"/>
      <w:numFmt w:val="upperLetter"/>
      <w:pStyle w:val="berschrift1nummeriert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985" w:hanging="284"/>
      </w:pPr>
      <w:rPr>
        <w:rFonts w:ascii="NeueHaasGroteskText Std" w:hAnsi="NeueHaasGroteskText Std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pStyle w:val="Nummerierung1"/>
      <w:lvlText w:val="%8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  <w:lvl w:ilvl="8">
      <w:start w:val="1"/>
      <w:numFmt w:val="decimal"/>
      <w:lvlText w:val="%9."/>
      <w:lvlJc w:val="left"/>
      <w:pPr>
        <w:ind w:left="567" w:hanging="567"/>
      </w:pPr>
      <w:rPr>
        <w:rFonts w:asciiTheme="minorHAnsi" w:hAnsiTheme="minorHAnsi" w:hint="default"/>
        <w:b w:val="0"/>
        <w:i w:val="0"/>
        <w:color w:val="000000" w:themeColor="text1"/>
      </w:rPr>
    </w:lvl>
  </w:abstractNum>
  <w:abstractNum w:abstractNumId="20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8B20F38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64DA"/>
    <w:multiLevelType w:val="hybridMultilevel"/>
    <w:tmpl w:val="73B692E2"/>
    <w:lvl w:ilvl="0" w:tplc="5DB4388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7"/>
  </w:num>
  <w:num w:numId="13">
    <w:abstractNumId w:val="14"/>
  </w:num>
  <w:num w:numId="14">
    <w:abstractNumId w:val="26"/>
  </w:num>
  <w:num w:numId="15">
    <w:abstractNumId w:val="25"/>
  </w:num>
  <w:num w:numId="16">
    <w:abstractNumId w:val="11"/>
  </w:num>
  <w:num w:numId="17">
    <w:abstractNumId w:val="15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3"/>
  </w:num>
  <w:num w:numId="21">
    <w:abstractNumId w:val="21"/>
  </w:num>
  <w:num w:numId="22">
    <w:abstractNumId w:val="20"/>
  </w:num>
  <w:num w:numId="23">
    <w:abstractNumId w:val="12"/>
  </w:num>
  <w:num w:numId="24">
    <w:abstractNumId w:val="16"/>
  </w:num>
  <w:num w:numId="25">
    <w:abstractNumId w:val="24"/>
  </w:num>
  <w:num w:numId="26">
    <w:abstractNumId w:val="10"/>
  </w:num>
  <w:num w:numId="27">
    <w:abstractNumId w:val="16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1.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hint="default"/>
        </w:rPr>
      </w:lvl>
    </w:lvlOverride>
  </w:num>
  <w:num w:numId="28">
    <w:abstractNumId w:val="19"/>
  </w:num>
  <w:num w:numId="29">
    <w:abstractNumId w:val="19"/>
    <w:lvlOverride w:ilvl="0">
      <w:lvl w:ilvl="0">
        <w:start w:val="1"/>
        <w:numFmt w:val="decimal"/>
        <w:pStyle w:val="berschrift1nummeriert"/>
        <w:lvlText w:val="%1."/>
        <w:lvlJc w:val="left"/>
        <w:pPr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nummeriert"/>
        <w:lvlText w:val="%1.%2"/>
        <w:lvlJc w:val="left"/>
        <w:pPr>
          <w:ind w:left="425" w:hanging="425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nummeriert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nummeriert"/>
        <w:lvlText w:val="%1.%2.%3.%4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134" w:hanging="1134"/>
        </w:pPr>
        <w:rPr>
          <w:rFonts w:hint="default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985" w:hanging="284"/>
        </w:pPr>
        <w:rPr>
          <w:rFonts w:ascii="NeueHaasGroteskText Std" w:hAnsi="NeueHaasGroteskText Std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pStyle w:val="Nummerierung1"/>
        <w:lvlText w:val="1.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  <w:lvlOverride w:ilvl="8">
      <w:lvl w:ilvl="8">
        <w:start w:val="1"/>
        <w:numFmt w:val="none"/>
        <w:lvlText w:val="1.1"/>
        <w:lvlJc w:val="left"/>
        <w:pPr>
          <w:ind w:left="567" w:hanging="567"/>
        </w:pPr>
        <w:rPr>
          <w:rFonts w:asciiTheme="minorHAnsi" w:hAnsiTheme="minorHAnsi" w:hint="default"/>
          <w:b w:val="0"/>
          <w:i w:val="0"/>
          <w:color w:val="000000" w:themeColor="text1"/>
        </w:rPr>
      </w:lvl>
    </w:lvlOverride>
  </w:num>
  <w:num w:numId="30">
    <w:abstractNumId w:val="19"/>
  </w:num>
  <w:num w:numId="31">
    <w:abstractNumId w:val="18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fr-CH" w:vendorID="64" w:dllVersion="4096" w:nlCheck="1" w:checkStyle="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7DD"/>
    <w:rsid w:val="00002978"/>
    <w:rsid w:val="0001010F"/>
    <w:rsid w:val="00017C67"/>
    <w:rsid w:val="000266B7"/>
    <w:rsid w:val="000409C8"/>
    <w:rsid w:val="00041700"/>
    <w:rsid w:val="00063BC2"/>
    <w:rsid w:val="000701F1"/>
    <w:rsid w:val="00071780"/>
    <w:rsid w:val="0008744E"/>
    <w:rsid w:val="00096E8E"/>
    <w:rsid w:val="000B595D"/>
    <w:rsid w:val="000C49C1"/>
    <w:rsid w:val="000D1743"/>
    <w:rsid w:val="000E33D0"/>
    <w:rsid w:val="000E756F"/>
    <w:rsid w:val="000F38F7"/>
    <w:rsid w:val="000F4867"/>
    <w:rsid w:val="00102345"/>
    <w:rsid w:val="00106688"/>
    <w:rsid w:val="00107F09"/>
    <w:rsid w:val="001134C7"/>
    <w:rsid w:val="00113CB8"/>
    <w:rsid w:val="0012151C"/>
    <w:rsid w:val="001375AB"/>
    <w:rsid w:val="00140713"/>
    <w:rsid w:val="001428F1"/>
    <w:rsid w:val="00144122"/>
    <w:rsid w:val="00154677"/>
    <w:rsid w:val="00156ACE"/>
    <w:rsid w:val="00167916"/>
    <w:rsid w:val="001F4A7E"/>
    <w:rsid w:val="001F4B8C"/>
    <w:rsid w:val="00205B1D"/>
    <w:rsid w:val="00215AAE"/>
    <w:rsid w:val="00222512"/>
    <w:rsid w:val="002226F1"/>
    <w:rsid w:val="00222D44"/>
    <w:rsid w:val="0022685B"/>
    <w:rsid w:val="00226C04"/>
    <w:rsid w:val="00226FC5"/>
    <w:rsid w:val="0023205B"/>
    <w:rsid w:val="0025086B"/>
    <w:rsid w:val="0025644A"/>
    <w:rsid w:val="00260A3C"/>
    <w:rsid w:val="00267F71"/>
    <w:rsid w:val="00283F82"/>
    <w:rsid w:val="00290E37"/>
    <w:rsid w:val="002C3F5D"/>
    <w:rsid w:val="002D38AE"/>
    <w:rsid w:val="002F06AA"/>
    <w:rsid w:val="002F68A2"/>
    <w:rsid w:val="0030245A"/>
    <w:rsid w:val="0032330D"/>
    <w:rsid w:val="00325695"/>
    <w:rsid w:val="00333A1B"/>
    <w:rsid w:val="00347959"/>
    <w:rsid w:val="00350387"/>
    <w:rsid w:val="003514EE"/>
    <w:rsid w:val="00362E16"/>
    <w:rsid w:val="00364EE3"/>
    <w:rsid w:val="00372E9E"/>
    <w:rsid w:val="003757E4"/>
    <w:rsid w:val="00375834"/>
    <w:rsid w:val="003A5A44"/>
    <w:rsid w:val="003B315B"/>
    <w:rsid w:val="003D0FAA"/>
    <w:rsid w:val="003F1A56"/>
    <w:rsid w:val="00430FC2"/>
    <w:rsid w:val="0044371B"/>
    <w:rsid w:val="00486DBB"/>
    <w:rsid w:val="00493C4E"/>
    <w:rsid w:val="00494FD7"/>
    <w:rsid w:val="004A039B"/>
    <w:rsid w:val="004B0FDB"/>
    <w:rsid w:val="004B4A08"/>
    <w:rsid w:val="004B5F12"/>
    <w:rsid w:val="004C1329"/>
    <w:rsid w:val="004C3880"/>
    <w:rsid w:val="004C47EB"/>
    <w:rsid w:val="004D0F2F"/>
    <w:rsid w:val="004D179F"/>
    <w:rsid w:val="004D5B31"/>
    <w:rsid w:val="00500294"/>
    <w:rsid w:val="00506434"/>
    <w:rsid w:val="00513228"/>
    <w:rsid w:val="005149D6"/>
    <w:rsid w:val="00526C93"/>
    <w:rsid w:val="00535EA2"/>
    <w:rsid w:val="00537410"/>
    <w:rsid w:val="00550787"/>
    <w:rsid w:val="00582A4B"/>
    <w:rsid w:val="00591832"/>
    <w:rsid w:val="00592841"/>
    <w:rsid w:val="005A662C"/>
    <w:rsid w:val="005B4DEC"/>
    <w:rsid w:val="005B6FD0"/>
    <w:rsid w:val="005B7EA8"/>
    <w:rsid w:val="005C6148"/>
    <w:rsid w:val="005D4706"/>
    <w:rsid w:val="005E5C1E"/>
    <w:rsid w:val="005F79F1"/>
    <w:rsid w:val="006044D5"/>
    <w:rsid w:val="00622FDC"/>
    <w:rsid w:val="00625020"/>
    <w:rsid w:val="00625DB2"/>
    <w:rsid w:val="0062675E"/>
    <w:rsid w:val="00642F26"/>
    <w:rsid w:val="0065274C"/>
    <w:rsid w:val="006606D5"/>
    <w:rsid w:val="00664A73"/>
    <w:rsid w:val="00671A77"/>
    <w:rsid w:val="00686D14"/>
    <w:rsid w:val="00686EE4"/>
    <w:rsid w:val="00687ED7"/>
    <w:rsid w:val="006B2B43"/>
    <w:rsid w:val="006C5CD6"/>
    <w:rsid w:val="006E0F4E"/>
    <w:rsid w:val="006E2C1A"/>
    <w:rsid w:val="006F0345"/>
    <w:rsid w:val="006F0469"/>
    <w:rsid w:val="006F18A0"/>
    <w:rsid w:val="0070038C"/>
    <w:rsid w:val="007040B6"/>
    <w:rsid w:val="00705076"/>
    <w:rsid w:val="00710E38"/>
    <w:rsid w:val="00711147"/>
    <w:rsid w:val="007277E3"/>
    <w:rsid w:val="00731A17"/>
    <w:rsid w:val="00734458"/>
    <w:rsid w:val="007419CF"/>
    <w:rsid w:val="0074487E"/>
    <w:rsid w:val="00746273"/>
    <w:rsid w:val="00755529"/>
    <w:rsid w:val="00756FC5"/>
    <w:rsid w:val="00761676"/>
    <w:rsid w:val="00763E83"/>
    <w:rsid w:val="00774E70"/>
    <w:rsid w:val="00782F13"/>
    <w:rsid w:val="0078439C"/>
    <w:rsid w:val="00793FE9"/>
    <w:rsid w:val="00796CEE"/>
    <w:rsid w:val="007A0D80"/>
    <w:rsid w:val="007C0B2A"/>
    <w:rsid w:val="007C57D8"/>
    <w:rsid w:val="007E0460"/>
    <w:rsid w:val="00805A18"/>
    <w:rsid w:val="00841B44"/>
    <w:rsid w:val="008520A2"/>
    <w:rsid w:val="00857D8A"/>
    <w:rsid w:val="00860AB1"/>
    <w:rsid w:val="0086247A"/>
    <w:rsid w:val="00870017"/>
    <w:rsid w:val="00883CC4"/>
    <w:rsid w:val="00885749"/>
    <w:rsid w:val="008957DE"/>
    <w:rsid w:val="008D269A"/>
    <w:rsid w:val="00905675"/>
    <w:rsid w:val="00907BC0"/>
    <w:rsid w:val="009144D5"/>
    <w:rsid w:val="00920B7F"/>
    <w:rsid w:val="0093297E"/>
    <w:rsid w:val="0093619F"/>
    <w:rsid w:val="009427E5"/>
    <w:rsid w:val="00942A06"/>
    <w:rsid w:val="009454B7"/>
    <w:rsid w:val="009613D8"/>
    <w:rsid w:val="0096434C"/>
    <w:rsid w:val="00967CDD"/>
    <w:rsid w:val="00974275"/>
    <w:rsid w:val="00995CBA"/>
    <w:rsid w:val="0099678C"/>
    <w:rsid w:val="009B0C96"/>
    <w:rsid w:val="009B4911"/>
    <w:rsid w:val="009C222B"/>
    <w:rsid w:val="009C67A8"/>
    <w:rsid w:val="009D0508"/>
    <w:rsid w:val="009D201B"/>
    <w:rsid w:val="009D5D9C"/>
    <w:rsid w:val="009E2171"/>
    <w:rsid w:val="00A000BC"/>
    <w:rsid w:val="00A06F53"/>
    <w:rsid w:val="00A17FA4"/>
    <w:rsid w:val="00A25106"/>
    <w:rsid w:val="00A57815"/>
    <w:rsid w:val="00A62F82"/>
    <w:rsid w:val="00A70CDC"/>
    <w:rsid w:val="00A7133D"/>
    <w:rsid w:val="00AB4A24"/>
    <w:rsid w:val="00AC2D5B"/>
    <w:rsid w:val="00AD36B2"/>
    <w:rsid w:val="00AF47AE"/>
    <w:rsid w:val="00AF7CA8"/>
    <w:rsid w:val="00B019E3"/>
    <w:rsid w:val="00B11A9B"/>
    <w:rsid w:val="00B32ABB"/>
    <w:rsid w:val="00B41FD3"/>
    <w:rsid w:val="00B426D3"/>
    <w:rsid w:val="00B431DE"/>
    <w:rsid w:val="00B46D72"/>
    <w:rsid w:val="00B70D03"/>
    <w:rsid w:val="00B71B95"/>
    <w:rsid w:val="00B803E7"/>
    <w:rsid w:val="00B82E14"/>
    <w:rsid w:val="00B8504C"/>
    <w:rsid w:val="00B855C1"/>
    <w:rsid w:val="00BA4DDE"/>
    <w:rsid w:val="00BC655F"/>
    <w:rsid w:val="00BE1E62"/>
    <w:rsid w:val="00BF7052"/>
    <w:rsid w:val="00C05FAB"/>
    <w:rsid w:val="00C26CCC"/>
    <w:rsid w:val="00C40C67"/>
    <w:rsid w:val="00C51D2F"/>
    <w:rsid w:val="00C82173"/>
    <w:rsid w:val="00CA348A"/>
    <w:rsid w:val="00CB2CE6"/>
    <w:rsid w:val="00CC1D4F"/>
    <w:rsid w:val="00CE79A8"/>
    <w:rsid w:val="00CF08BB"/>
    <w:rsid w:val="00CF2FC2"/>
    <w:rsid w:val="00CF6011"/>
    <w:rsid w:val="00D26949"/>
    <w:rsid w:val="00D37D65"/>
    <w:rsid w:val="00D55422"/>
    <w:rsid w:val="00D61996"/>
    <w:rsid w:val="00D62FCF"/>
    <w:rsid w:val="00D80B03"/>
    <w:rsid w:val="00D867C8"/>
    <w:rsid w:val="00D91A2D"/>
    <w:rsid w:val="00D9415C"/>
    <w:rsid w:val="00DA469E"/>
    <w:rsid w:val="00DB7675"/>
    <w:rsid w:val="00DF00A8"/>
    <w:rsid w:val="00E234A8"/>
    <w:rsid w:val="00E25D5A"/>
    <w:rsid w:val="00E25DCD"/>
    <w:rsid w:val="00E269E1"/>
    <w:rsid w:val="00E3599E"/>
    <w:rsid w:val="00E445A1"/>
    <w:rsid w:val="00E45F13"/>
    <w:rsid w:val="00E510BC"/>
    <w:rsid w:val="00E61256"/>
    <w:rsid w:val="00E6148D"/>
    <w:rsid w:val="00E73CB2"/>
    <w:rsid w:val="00E839BA"/>
    <w:rsid w:val="00E97DD5"/>
    <w:rsid w:val="00EA59B8"/>
    <w:rsid w:val="00EB7E3F"/>
    <w:rsid w:val="00EC2DF9"/>
    <w:rsid w:val="00EC4D23"/>
    <w:rsid w:val="00ED6313"/>
    <w:rsid w:val="00ED66EF"/>
    <w:rsid w:val="00EE6E36"/>
    <w:rsid w:val="00F016BC"/>
    <w:rsid w:val="00F0660B"/>
    <w:rsid w:val="00F123AE"/>
    <w:rsid w:val="00F16C91"/>
    <w:rsid w:val="00F30A32"/>
    <w:rsid w:val="00F57C79"/>
    <w:rsid w:val="00F624C7"/>
    <w:rsid w:val="00F73331"/>
    <w:rsid w:val="00F87174"/>
    <w:rsid w:val="00F91D37"/>
    <w:rsid w:val="00F9610D"/>
    <w:rsid w:val="00F97BC1"/>
    <w:rsid w:val="00FA7427"/>
    <w:rsid w:val="00FB4534"/>
    <w:rsid w:val="00FB657F"/>
    <w:rsid w:val="00FD3684"/>
    <w:rsid w:val="00FE27DD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  <w14:docId w14:val="68FF9B4D"/>
  <w15:chartTrackingRefBased/>
  <w15:docId w15:val="{D55A65E8-4925-451A-A3F7-4B5A4AF0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45A1"/>
    <w:pPr>
      <w:spacing w:after="0" w:line="22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rsid w:val="00920B7F"/>
    <w:pPr>
      <w:keepNext/>
      <w:keepLines/>
      <w:spacing w:before="480" w:after="140" w:line="420" w:lineRule="atLeast"/>
      <w:outlineLvl w:val="0"/>
    </w:pPr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867C8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5F79F1"/>
    <w:pPr>
      <w:keepNext/>
      <w:keepLines/>
      <w:spacing w:before="240" w:after="220"/>
      <w:outlineLvl w:val="2"/>
    </w:pPr>
    <w:rPr>
      <w:rFonts w:asciiTheme="majorHAnsi" w:eastAsiaTheme="majorEastAsia" w:hAnsiTheme="majorHAnsi" w:cstheme="majorBidi"/>
      <w:b/>
      <w:color w:val="FF675D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05B1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6F18A0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6F18A0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semiHidden/>
    <w:rsid w:val="00AB4A24"/>
    <w:pPr>
      <w:tabs>
        <w:tab w:val="center" w:pos="4536"/>
        <w:tab w:val="right" w:pos="9072"/>
      </w:tabs>
      <w:spacing w:line="165" w:lineRule="atLeast"/>
    </w:pPr>
    <w:rPr>
      <w:color w:val="30D2A9" w:themeColor="accent2"/>
      <w:sz w:val="14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E445A1"/>
    <w:rPr>
      <w:color w:val="30D2A9" w:themeColor="accent2"/>
      <w:sz w:val="14"/>
    </w:rPr>
  </w:style>
  <w:style w:type="paragraph" w:styleId="Fuzeile">
    <w:name w:val="footer"/>
    <w:basedOn w:val="Standard"/>
    <w:link w:val="FuzeileZchn"/>
    <w:uiPriority w:val="80"/>
    <w:rsid w:val="00ED6313"/>
    <w:pPr>
      <w:spacing w:line="165" w:lineRule="atLeast"/>
    </w:pPr>
    <w:rPr>
      <w:color w:val="30D2A9" w:themeColor="accent2"/>
      <w:spacing w:val="3"/>
      <w:sz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E445A1"/>
    <w:rPr>
      <w:color w:val="30D2A9" w:themeColor="accent2"/>
      <w:spacing w:val="3"/>
      <w:sz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20B7F"/>
    <w:rPr>
      <w:rFonts w:asciiTheme="majorHAnsi" w:eastAsiaTheme="majorEastAsia" w:hAnsiTheme="majorHAnsi" w:cstheme="majorBidi"/>
      <w:bCs/>
      <w:color w:val="30D2A9" w:themeColor="accent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7C8"/>
    <w:rPr>
      <w:rFonts w:asciiTheme="majorHAnsi" w:eastAsiaTheme="majorEastAsia" w:hAnsiTheme="majorHAnsi" w:cstheme="majorBidi"/>
      <w:bCs/>
      <w:color w:val="FF675D" w:themeColor="accent1"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350387"/>
    <w:pPr>
      <w:spacing w:after="720" w:line="480" w:lineRule="atLeast"/>
      <w:contextualSpacing/>
    </w:pPr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350387"/>
    <w:rPr>
      <w:rFonts w:asciiTheme="majorHAnsi" w:eastAsiaTheme="majorEastAsia" w:hAnsiTheme="majorHAnsi" w:cstheme="majorBidi"/>
      <w:color w:val="30D2A9" w:themeColor="accent2"/>
      <w:kern w:val="28"/>
      <w:sz w:val="4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E97DD5"/>
    <w:pPr>
      <w:spacing w:after="276" w:line="330" w:lineRule="atLeast"/>
      <w:contextualSpacing/>
    </w:pPr>
    <w:rPr>
      <w:rFonts w:asciiTheme="majorHAnsi" w:hAnsiTheme="majorHAnsi"/>
      <w:spacing w:val="-2"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E445A1"/>
    <w:rPr>
      <w:rFonts w:asciiTheme="majorHAnsi" w:hAnsiTheme="majorHAnsi"/>
      <w:spacing w:val="-2"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5F79F1"/>
    <w:rPr>
      <w:rFonts w:asciiTheme="majorHAnsi" w:eastAsiaTheme="majorEastAsia" w:hAnsiTheme="majorHAnsi" w:cstheme="majorBidi"/>
      <w:b/>
      <w:color w:val="FF675D" w:themeColor="accent1"/>
      <w:sz w:val="1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05B1D"/>
    <w:rPr>
      <w:rFonts w:asciiTheme="majorHAnsi" w:eastAsiaTheme="majorEastAsia" w:hAnsiTheme="majorHAnsi" w:cstheme="majorBidi"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18A0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226C04"/>
    <w:pPr>
      <w:numPr>
        <w:numId w:val="19"/>
      </w:numPr>
      <w:spacing w:before="100" w:after="100"/>
      <w:ind w:left="567" w:hanging="567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6F18A0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2"/>
    <w:qFormat/>
    <w:rsid w:val="00582A4B"/>
    <w:pPr>
      <w:spacing w:after="260"/>
    </w:pPr>
    <w:rPr>
      <w:color w:val="FF675D" w:themeColor="accen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C26CCC"/>
    <w:rPr>
      <w:color w:val="FF675D" w:themeColor="accent1"/>
      <w:sz w:val="18"/>
    </w:rPr>
  </w:style>
  <w:style w:type="paragraph" w:styleId="Datum">
    <w:name w:val="Date"/>
    <w:basedOn w:val="Standard"/>
    <w:next w:val="Standard"/>
    <w:link w:val="DatumZchn"/>
    <w:uiPriority w:val="15"/>
    <w:semiHidden/>
    <w:rsid w:val="00E97DD5"/>
    <w:pPr>
      <w:spacing w:before="710" w:after="570"/>
      <w:contextualSpacing/>
    </w:pPr>
    <w:rPr>
      <w:spacing w:val="-3"/>
      <w:sz w:val="15"/>
    </w:rPr>
  </w:style>
  <w:style w:type="character" w:customStyle="1" w:styleId="DatumZchn">
    <w:name w:val="Datum Zchn"/>
    <w:basedOn w:val="Absatz-Standardschriftart"/>
    <w:link w:val="Datum"/>
    <w:uiPriority w:val="15"/>
    <w:semiHidden/>
    <w:rsid w:val="00E445A1"/>
    <w:rPr>
      <w:spacing w:val="-3"/>
      <w:sz w:val="15"/>
    </w:rPr>
  </w:style>
  <w:style w:type="paragraph" w:styleId="Funotentext">
    <w:name w:val="footnote text"/>
    <w:basedOn w:val="Standard"/>
    <w:link w:val="FunotentextZchn"/>
    <w:uiPriority w:val="99"/>
    <w:semiHidden/>
    <w:rsid w:val="00140713"/>
    <w:pPr>
      <w:tabs>
        <w:tab w:val="left" w:pos="567"/>
      </w:tabs>
      <w:spacing w:line="165" w:lineRule="atLeast"/>
      <w:ind w:left="567" w:hanging="567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445A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uiPriority w:val="35"/>
    <w:rsid w:val="00B019E3"/>
    <w:pPr>
      <w:spacing w:before="160" w:after="480" w:line="165" w:lineRule="atLeast"/>
    </w:pPr>
    <w:rPr>
      <w:iCs/>
      <w:noProof/>
      <w:sz w:val="14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325695"/>
    <w:pPr>
      <w:spacing w:before="240" w:after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81"/>
    <w:rsid w:val="000E33D0"/>
    <w:rPr>
      <w:color w:val="30D2A9" w:themeColor="accent2"/>
      <w:sz w:val="14"/>
      <w:szCs w:val="16"/>
    </w:r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920B7F"/>
    <w:pPr>
      <w:numPr>
        <w:numId w:val="28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920B7F"/>
    <w:pPr>
      <w:numPr>
        <w:ilvl w:val="1"/>
        <w:numId w:val="28"/>
      </w:numPr>
      <w:spacing w:after="220"/>
      <w:contextualSpacing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25086B"/>
    <w:pPr>
      <w:numPr>
        <w:ilvl w:val="2"/>
        <w:numId w:val="28"/>
      </w:numPr>
    </w:pPr>
  </w:style>
  <w:style w:type="paragraph" w:customStyle="1" w:styleId="berschrift4nummeriert">
    <w:name w:val="Überschrift 4 nummeriert"/>
    <w:basedOn w:val="berschrift4"/>
    <w:next w:val="Standard"/>
    <w:uiPriority w:val="10"/>
    <w:rsid w:val="00920B7F"/>
    <w:pPr>
      <w:numPr>
        <w:ilvl w:val="3"/>
        <w:numId w:val="28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480" w:after="140" w:line="420" w:lineRule="atLeast"/>
      <w:ind w:left="567" w:hanging="567"/>
    </w:pPr>
    <w:rPr>
      <w:noProof/>
      <w:sz w:val="34"/>
      <w:szCs w:val="34"/>
    </w:rPr>
  </w:style>
  <w:style w:type="paragraph" w:styleId="Verzeichnis2">
    <w:name w:val="toc 2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240" w:after="14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CC1D4F"/>
    <w:pPr>
      <w:tabs>
        <w:tab w:val="right" w:pos="8493"/>
      </w:tabs>
      <w:spacing w:before="140" w:after="140"/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Empfnger">
    <w:name w:val="Empfänger"/>
    <w:basedOn w:val="Standard"/>
    <w:uiPriority w:val="98"/>
    <w:semiHidden/>
    <w:rsid w:val="004B5F12"/>
  </w:style>
  <w:style w:type="paragraph" w:customStyle="1" w:styleId="Lead">
    <w:name w:val="Lead"/>
    <w:basedOn w:val="Standard"/>
    <w:uiPriority w:val="1"/>
    <w:qFormat/>
    <w:rsid w:val="00B855C1"/>
    <w:pPr>
      <w:spacing w:after="220" w:line="330" w:lineRule="atLeast"/>
      <w:contextualSpacing/>
    </w:pPr>
    <w:rPr>
      <w:spacing w:val="-2"/>
      <w:sz w:val="24"/>
    </w:rPr>
  </w:style>
  <w:style w:type="table" w:customStyle="1" w:styleId="MovetiaStandard">
    <w:name w:val="Movetia Standard"/>
    <w:basedOn w:val="NormaleTabelle"/>
    <w:uiPriority w:val="99"/>
    <w:rsid w:val="008957DE"/>
    <w:pPr>
      <w:spacing w:after="0" w:line="240" w:lineRule="auto"/>
    </w:pPr>
    <w:tblPr>
      <w:tblBorders>
        <w:insideH w:val="single" w:sz="4" w:space="0" w:color="auto"/>
      </w:tblBorders>
      <w:tblCellMar>
        <w:top w:w="85" w:type="dxa"/>
        <w:left w:w="0" w:type="dxa"/>
        <w:bottom w:w="68" w:type="dxa"/>
        <w:right w:w="28" w:type="dxa"/>
      </w:tblCellMar>
    </w:tblPr>
    <w:tblStylePr w:type="firstRow">
      <w:rPr>
        <w:color w:val="FF675D" w:themeColor="accent1"/>
      </w:rPr>
    </w:tblStylePr>
    <w:tblStylePr w:type="firstCol">
      <w:rPr>
        <w:color w:val="30D2A9" w:themeColor="accent2"/>
      </w:rPr>
    </w:tblStylePr>
  </w:style>
  <w:style w:type="paragraph" w:customStyle="1" w:styleId="Nummerierung1">
    <w:name w:val="Nummerierung 1"/>
    <w:basedOn w:val="berschrift4nummeriert"/>
    <w:uiPriority w:val="3"/>
    <w:qFormat/>
    <w:rsid w:val="00710E38"/>
    <w:pPr>
      <w:numPr>
        <w:ilvl w:val="7"/>
      </w:numPr>
    </w:pPr>
  </w:style>
  <w:style w:type="table" w:customStyle="1" w:styleId="MovetiaInfotabelleRot">
    <w:name w:val="Movetia Infotabelle Rot"/>
    <w:basedOn w:val="NormaleTabelle"/>
    <w:uiPriority w:val="99"/>
    <w:rsid w:val="00B71B95"/>
    <w:pPr>
      <w:spacing w:after="0" w:line="165" w:lineRule="atLeast"/>
    </w:pPr>
    <w:rPr>
      <w:sz w:val="14"/>
    </w:rPr>
    <w:tblPr>
      <w:tblCellMar>
        <w:left w:w="0" w:type="dxa"/>
        <w:right w:w="28" w:type="dxa"/>
      </w:tblCellMar>
    </w:tblPr>
    <w:tblStylePr w:type="firstCol">
      <w:rPr>
        <w:color w:val="FF675D" w:themeColor="accent1"/>
      </w:rPr>
    </w:tblStylePr>
  </w:style>
  <w:style w:type="table" w:customStyle="1" w:styleId="MovetiaInfotabellegrn">
    <w:name w:val="Movetia Infotabelle grün"/>
    <w:basedOn w:val="NormaleTabelle"/>
    <w:uiPriority w:val="99"/>
    <w:rsid w:val="00805A18"/>
    <w:pPr>
      <w:spacing w:after="0" w:line="240" w:lineRule="auto"/>
    </w:pPr>
    <w:tblPr>
      <w:tblCellMar>
        <w:left w:w="0" w:type="dxa"/>
        <w:right w:w="28" w:type="dxa"/>
      </w:tblCellMar>
    </w:tblPr>
    <w:tblStylePr w:type="firstCol">
      <w:rPr>
        <w:color w:val="30D2A9" w:themeColor="accent2"/>
      </w:rPr>
    </w:tblStyle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0E38"/>
    <w:rPr>
      <w:color w:val="605E5C"/>
      <w:shd w:val="clear" w:color="auto" w:fill="E1DFDD"/>
    </w:rPr>
  </w:style>
  <w:style w:type="paragraph" w:styleId="Zitat">
    <w:name w:val="Quote"/>
    <w:basedOn w:val="Standard"/>
    <w:link w:val="ZitatZchn"/>
    <w:uiPriority w:val="29"/>
    <w:rsid w:val="00F57C79"/>
    <w:rPr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F57C79"/>
    <w:rPr>
      <w:sz w:val="24"/>
      <w:szCs w:val="24"/>
    </w:rPr>
  </w:style>
  <w:style w:type="table" w:customStyle="1" w:styleId="TabelleohneRahmen1">
    <w:name w:val="Tabelle ohne Rahmen1"/>
    <w:basedOn w:val="NormaleTabelle"/>
    <w:uiPriority w:val="99"/>
    <w:rsid w:val="00755529"/>
    <w:pPr>
      <w:spacing w:after="0" w:line="240" w:lineRule="auto"/>
    </w:pPr>
    <w:rPr>
      <w:rFonts w:ascii="Akkurat Pro" w:eastAsia="Akkurat Pro" w:hAnsi="Akkurat Pro" w:cs="Times New Roman"/>
    </w:rPr>
    <w:tblPr>
      <w:tblInd w:w="0" w:type="nil"/>
      <w:tblCellMar>
        <w:left w:w="0" w:type="dxa"/>
        <w:right w:w="28" w:type="dxa"/>
      </w:tblCellMar>
    </w:tblPr>
  </w:style>
  <w:style w:type="paragraph" w:customStyle="1" w:styleId="Bildrandabfallend">
    <w:name w:val="Bild randabfallend"/>
    <w:basedOn w:val="Standard"/>
    <w:next w:val="Standard"/>
    <w:uiPriority w:val="34"/>
    <w:semiHidden/>
    <w:qFormat/>
    <w:rsid w:val="00671A77"/>
    <w:pPr>
      <w:ind w:left="-1956"/>
    </w:pPr>
    <w:rPr>
      <w:noProof/>
      <w:lang w:eastAsia="de-CH"/>
    </w:rPr>
  </w:style>
  <w:style w:type="table" w:customStyle="1" w:styleId="Bildplatzhalter1">
    <w:name w:val="Bildplatzhalter 1"/>
    <w:basedOn w:val="NormaleTabelle"/>
    <w:uiPriority w:val="99"/>
    <w:rsid w:val="00671A77"/>
    <w:pPr>
      <w:spacing w:after="0" w:line="240" w:lineRule="auto"/>
    </w:pPr>
    <w:tblPr>
      <w:tblInd w:w="-2098" w:type="dxa"/>
      <w:tblCellMar>
        <w:right w:w="0" w:type="dxa"/>
      </w:tblCellMar>
    </w:tblPr>
  </w:style>
  <w:style w:type="paragraph" w:customStyle="1" w:styleId="Icon">
    <w:name w:val="Icon"/>
    <w:basedOn w:val="Standard"/>
    <w:uiPriority w:val="99"/>
    <w:qFormat/>
    <w:rsid w:val="00C26CCC"/>
    <w:pPr>
      <w:spacing w:after="160" w:line="144" w:lineRule="auto"/>
    </w:pPr>
    <w:rPr>
      <w:rFonts w:ascii="Movetia-Emoji" w:hAnsi="Movetia-Emoji"/>
      <w:color w:val="FFFFFF" w:themeColor="background1"/>
      <w:sz w:val="160"/>
      <w:szCs w:val="160"/>
    </w:rPr>
  </w:style>
  <w:style w:type="character" w:styleId="Platzhaltertext">
    <w:name w:val="Placeholder Text"/>
    <w:basedOn w:val="Absatz-Standardschriftart"/>
    <w:uiPriority w:val="99"/>
    <w:semiHidden/>
    <w:rsid w:val="00FE27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8C60B2E9A6477BB3FC094935B4D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A9CBA7-4A29-49D8-9A71-66D5612323DC}"/>
      </w:docPartPr>
      <w:docPartBody>
        <w:p w:rsidR="008A4451" w:rsidRDefault="001450FE" w:rsidP="001450FE">
          <w:pPr>
            <w:pStyle w:val="5A8C60B2E9A6477BB3FC094935B4D07D1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4B2C6B7FCF944BFB9585F36AE3D0E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4D8B5-AF7D-4DEC-B618-765BC85F2635}"/>
      </w:docPartPr>
      <w:docPartBody>
        <w:p w:rsidR="008A4451" w:rsidRDefault="001450FE" w:rsidP="001450FE">
          <w:pPr>
            <w:pStyle w:val="4B2C6B7FCF944BFB9585F36AE3D0E8A2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9321C9E98A554AE2A975D6F574B0A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2D574-2BA1-410B-8C7A-4DD686822CDD}"/>
      </w:docPartPr>
      <w:docPartBody>
        <w:p w:rsidR="008A4451" w:rsidRDefault="001450FE" w:rsidP="001450FE">
          <w:pPr>
            <w:pStyle w:val="9321C9E98A554AE2A975D6F574B0A651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4F9A5500E91147A6AAC6D35264A32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317979-18D0-4FED-AAC0-9C69047BA567}"/>
      </w:docPartPr>
      <w:docPartBody>
        <w:p w:rsidR="008A4451" w:rsidRDefault="001450FE" w:rsidP="001450FE">
          <w:pPr>
            <w:pStyle w:val="4F9A5500E91147A6AAC6D35264A32637"/>
          </w:pPr>
          <w:r>
            <w:rPr>
              <w:rFonts w:ascii="Arial" w:hAnsi="Arial" w:cs="Arial"/>
              <w:color w:val="BFBFBF" w:themeColor="background1" w:themeShade="BF"/>
            </w:rPr>
            <w:t>JJ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MM</w:t>
          </w:r>
          <w:r w:rsidRPr="00FE27DD">
            <w:rPr>
              <w:rFonts w:ascii="Arial" w:hAnsi="Arial" w:cs="Arial"/>
              <w:color w:val="BFBFBF" w:themeColor="background1" w:themeShade="BF"/>
              <w:lang w:val="fr-CH"/>
            </w:rPr>
            <w:t>/</w:t>
          </w:r>
          <w:r>
            <w:rPr>
              <w:rFonts w:ascii="Arial" w:hAnsi="Arial" w:cs="Arial"/>
              <w:color w:val="BFBFBF" w:themeColor="background1" w:themeShade="BF"/>
              <w:lang w:val="fr-CH"/>
            </w:rPr>
            <w:t>AAAA</w:t>
          </w:r>
        </w:p>
      </w:docPartBody>
    </w:docPart>
    <w:docPart>
      <w:docPartPr>
        <w:name w:val="16509623868146A2A9F4B99793C19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20887-36FF-4242-9690-257BFFF9086E}"/>
      </w:docPartPr>
      <w:docPartBody>
        <w:p w:rsidR="008A4451" w:rsidRDefault="001450FE" w:rsidP="001450FE">
          <w:pPr>
            <w:pStyle w:val="16509623868146A2A9F4B99793C199D3"/>
          </w:pPr>
          <w:r>
            <w:t>____</w:t>
          </w:r>
        </w:p>
      </w:docPartBody>
    </w:docPart>
    <w:docPart>
      <w:docPartPr>
        <w:name w:val="679321BB595E4A429EACCC034C993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A525CF-C2B4-4F5F-BB06-31847BD6CD04}"/>
      </w:docPartPr>
      <w:docPartBody>
        <w:p w:rsidR="008A4451" w:rsidRDefault="001450FE" w:rsidP="001450FE">
          <w:pPr>
            <w:pStyle w:val="679321BB595E4A429EACCC034C993498"/>
          </w:pPr>
          <w:r>
            <w:t>____</w:t>
          </w:r>
        </w:p>
      </w:docPartBody>
    </w:docPart>
    <w:docPart>
      <w:docPartPr>
        <w:name w:val="718FFCEA999F446FAAB38F8CC161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0DEB7-B837-427A-8C47-02F9B5BD09FE}"/>
      </w:docPartPr>
      <w:docPartBody>
        <w:p w:rsidR="008A4451" w:rsidRDefault="001450FE" w:rsidP="001450FE">
          <w:pPr>
            <w:pStyle w:val="718FFCEA999F446FAAB38F8CC1617B7C"/>
          </w:pPr>
          <w:r>
            <w:t>____</w:t>
          </w:r>
        </w:p>
      </w:docPartBody>
    </w:docPart>
    <w:docPart>
      <w:docPartPr>
        <w:name w:val="AE4CFBC0553845C9B974C614FFAF89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87002-EC17-4687-8183-D155A666B8A9}"/>
      </w:docPartPr>
      <w:docPartBody>
        <w:p w:rsidR="008A4451" w:rsidRDefault="001450FE" w:rsidP="001450FE">
          <w:pPr>
            <w:pStyle w:val="AE4CFBC0553845C9B974C614FFAF89A6"/>
          </w:pPr>
          <w:r>
            <w:t>____</w:t>
          </w:r>
        </w:p>
      </w:docPartBody>
    </w:docPart>
    <w:docPart>
      <w:docPartPr>
        <w:name w:val="4542B4F563094825BF18CEAC807A0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6EAC1-C470-4015-AA6C-636D323AD58F}"/>
      </w:docPartPr>
      <w:docPartBody>
        <w:p w:rsidR="008A4451" w:rsidRDefault="001450FE" w:rsidP="001450FE">
          <w:pPr>
            <w:pStyle w:val="4542B4F563094825BF18CEAC807A0A66"/>
          </w:pPr>
          <w:r>
            <w:t>____</w:t>
          </w:r>
        </w:p>
      </w:docPartBody>
    </w:docPart>
    <w:docPart>
      <w:docPartPr>
        <w:name w:val="CFF859F0F9C74C6DADE503CEA65B4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713C2-80BB-4D15-B201-07195768BD4F}"/>
      </w:docPartPr>
      <w:docPartBody>
        <w:p w:rsidR="008A4451" w:rsidRDefault="001450FE" w:rsidP="001450FE">
          <w:pPr>
            <w:pStyle w:val="CFF859F0F9C74C6DADE503CEA65B4D18"/>
          </w:pPr>
          <w:r>
            <w:t>____</w:t>
          </w:r>
        </w:p>
      </w:docPartBody>
    </w:docPart>
    <w:docPart>
      <w:docPartPr>
        <w:name w:val="DA2280A58334448DAFC94CEF61255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5A92B-306E-4628-B1AF-5E16A7E83004}"/>
      </w:docPartPr>
      <w:docPartBody>
        <w:p w:rsidR="008A4451" w:rsidRDefault="001450FE" w:rsidP="001450FE">
          <w:pPr>
            <w:pStyle w:val="DA2280A58334448DAFC94CEF61255929"/>
          </w:pPr>
          <w:r>
            <w:t>____</w:t>
          </w:r>
        </w:p>
      </w:docPartBody>
    </w:docPart>
    <w:docPart>
      <w:docPartPr>
        <w:name w:val="34DF3B13651C4CAE9A0ACA3AF9E6E0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B055-A31C-45FD-9D20-9C895769BBB4}"/>
      </w:docPartPr>
      <w:docPartBody>
        <w:p w:rsidR="008A4451" w:rsidRDefault="001450FE" w:rsidP="001450FE">
          <w:pPr>
            <w:pStyle w:val="34DF3B13651C4CAE9A0ACA3AF9E6E040"/>
          </w:pPr>
          <w:r>
            <w:t>____</w:t>
          </w:r>
        </w:p>
      </w:docPartBody>
    </w:docPart>
    <w:docPart>
      <w:docPartPr>
        <w:name w:val="E9B6190D78B64DF9AB16DF76DF6BA7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DA6F9-875D-4CFA-9E7A-577B5F0A5BD9}"/>
      </w:docPartPr>
      <w:docPartBody>
        <w:p w:rsidR="008A4451" w:rsidRDefault="001450FE" w:rsidP="001450FE">
          <w:pPr>
            <w:pStyle w:val="E9B6190D78B64DF9AB16DF76DF6BA7DF"/>
          </w:pPr>
          <w:r>
            <w:t>____</w:t>
          </w:r>
        </w:p>
      </w:docPartBody>
    </w:docPart>
    <w:docPart>
      <w:docPartPr>
        <w:name w:val="87770A1922CC48AFA66CD68483DF51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D8D91-5BB3-413D-8C03-189FAE93E73D}"/>
      </w:docPartPr>
      <w:docPartBody>
        <w:p w:rsidR="008A4451" w:rsidRDefault="001450FE" w:rsidP="001450FE">
          <w:pPr>
            <w:pStyle w:val="87770A1922CC48AFA66CD68483DF51ED"/>
          </w:pPr>
          <w:r w:rsidRPr="007527F1">
            <w:rPr>
              <w:rStyle w:val="Platzhaltertext"/>
            </w:rPr>
            <w:t>Wählen Sie ein Element aus.</w:t>
          </w:r>
        </w:p>
      </w:docPartBody>
    </w:docPart>
    <w:docPart>
      <w:docPartPr>
        <w:name w:val="43F40A91CA5F4429B156404BC3679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846FB-C22A-47F1-9685-2515D1CC7CB5}"/>
      </w:docPartPr>
      <w:docPartBody>
        <w:p w:rsidR="008A4451" w:rsidRDefault="001450FE" w:rsidP="001450FE">
          <w:pPr>
            <w:pStyle w:val="43F40A91CA5F4429B156404BC3679523"/>
          </w:pPr>
          <w:r>
            <w:t>____</w:t>
          </w:r>
        </w:p>
      </w:docPartBody>
    </w:docPart>
    <w:docPart>
      <w:docPartPr>
        <w:name w:val="1A05B76664544AF1B1860B698896A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66954-6F48-4228-812B-67EBBEB52B36}"/>
      </w:docPartPr>
      <w:docPartBody>
        <w:p w:rsidR="008A4451" w:rsidRDefault="001450FE" w:rsidP="001450FE">
          <w:pPr>
            <w:pStyle w:val="1A05B76664544AF1B1860B698896AFD1"/>
          </w:pPr>
          <w:r>
            <w:t>____</w:t>
          </w:r>
        </w:p>
      </w:docPartBody>
    </w:docPart>
    <w:docPart>
      <w:docPartPr>
        <w:name w:val="03C9AC2C73AF4C6783F4833142DCD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25CCF3-52FD-4CAD-9D28-B39021628E08}"/>
      </w:docPartPr>
      <w:docPartBody>
        <w:p w:rsidR="008A4451" w:rsidRDefault="001450FE" w:rsidP="001450FE">
          <w:pPr>
            <w:pStyle w:val="03C9AC2C73AF4C6783F4833142DCDB54"/>
          </w:pP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kurat Pro">
    <w:altName w:val="Calibri"/>
    <w:panose1 w:val="020B0504020101020102"/>
    <w:charset w:val="00"/>
    <w:family w:val="swiss"/>
    <w:notTrueType/>
    <w:pitch w:val="variable"/>
    <w:sig w:usb0="A00000AF" w:usb1="4000316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ueHaasGroteskText Std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vetia-Emoji">
    <w:panose1 w:val="00000500000000000000"/>
    <w:charset w:val="00"/>
    <w:family w:val="modern"/>
    <w:notTrueType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0FE"/>
    <w:rsid w:val="001450FE"/>
    <w:rsid w:val="008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A8C60B2E9A6477BB3FC094935B4D07D">
    <w:name w:val="5A8C60B2E9A6477BB3FC094935B4D07D"/>
    <w:rsid w:val="001450FE"/>
  </w:style>
  <w:style w:type="character" w:styleId="Platzhaltertext">
    <w:name w:val="Placeholder Text"/>
    <w:basedOn w:val="Absatz-Standardschriftart"/>
    <w:uiPriority w:val="99"/>
    <w:semiHidden/>
    <w:rsid w:val="001450FE"/>
    <w:rPr>
      <w:color w:val="808080"/>
    </w:rPr>
  </w:style>
  <w:style w:type="paragraph" w:customStyle="1" w:styleId="5A8C60B2E9A6477BB3FC094935B4D07D1">
    <w:name w:val="5A8C60B2E9A6477BB3FC094935B4D07D1"/>
    <w:rsid w:val="001450FE"/>
    <w:pPr>
      <w:spacing w:after="0" w:line="220" w:lineRule="atLeast"/>
    </w:pPr>
    <w:rPr>
      <w:rFonts w:eastAsiaTheme="minorHAnsi"/>
      <w:sz w:val="18"/>
      <w:lang w:eastAsia="en-US"/>
    </w:rPr>
  </w:style>
  <w:style w:type="paragraph" w:customStyle="1" w:styleId="4B2C6B7FCF944BFB9585F36AE3D0E8A2">
    <w:name w:val="4B2C6B7FCF944BFB9585F36AE3D0E8A2"/>
    <w:rsid w:val="001450FE"/>
  </w:style>
  <w:style w:type="paragraph" w:customStyle="1" w:styleId="9321C9E98A554AE2A975D6F574B0A651">
    <w:name w:val="9321C9E98A554AE2A975D6F574B0A651"/>
    <w:rsid w:val="001450FE"/>
  </w:style>
  <w:style w:type="paragraph" w:customStyle="1" w:styleId="4F9A5500E91147A6AAC6D35264A32637">
    <w:name w:val="4F9A5500E91147A6AAC6D35264A32637"/>
    <w:rsid w:val="001450FE"/>
  </w:style>
  <w:style w:type="paragraph" w:customStyle="1" w:styleId="16509623868146A2A9F4B99793C199D3">
    <w:name w:val="16509623868146A2A9F4B99793C199D3"/>
    <w:rsid w:val="001450FE"/>
  </w:style>
  <w:style w:type="paragraph" w:customStyle="1" w:styleId="679321BB595E4A429EACCC034C993498">
    <w:name w:val="679321BB595E4A429EACCC034C993498"/>
    <w:rsid w:val="001450FE"/>
  </w:style>
  <w:style w:type="paragraph" w:customStyle="1" w:styleId="718FFCEA999F446FAAB38F8CC1617B7C">
    <w:name w:val="718FFCEA999F446FAAB38F8CC1617B7C"/>
    <w:rsid w:val="001450FE"/>
  </w:style>
  <w:style w:type="paragraph" w:customStyle="1" w:styleId="AE4CFBC0553845C9B974C614FFAF89A6">
    <w:name w:val="AE4CFBC0553845C9B974C614FFAF89A6"/>
    <w:rsid w:val="001450FE"/>
  </w:style>
  <w:style w:type="paragraph" w:customStyle="1" w:styleId="4542B4F563094825BF18CEAC807A0A66">
    <w:name w:val="4542B4F563094825BF18CEAC807A0A66"/>
    <w:rsid w:val="001450FE"/>
  </w:style>
  <w:style w:type="paragraph" w:customStyle="1" w:styleId="CFF859F0F9C74C6DADE503CEA65B4D18">
    <w:name w:val="CFF859F0F9C74C6DADE503CEA65B4D18"/>
    <w:rsid w:val="001450FE"/>
  </w:style>
  <w:style w:type="paragraph" w:customStyle="1" w:styleId="DA2280A58334448DAFC94CEF61255929">
    <w:name w:val="DA2280A58334448DAFC94CEF61255929"/>
    <w:rsid w:val="001450FE"/>
  </w:style>
  <w:style w:type="paragraph" w:customStyle="1" w:styleId="34DF3B13651C4CAE9A0ACA3AF9E6E040">
    <w:name w:val="34DF3B13651C4CAE9A0ACA3AF9E6E040"/>
    <w:rsid w:val="001450FE"/>
  </w:style>
  <w:style w:type="paragraph" w:customStyle="1" w:styleId="E9B6190D78B64DF9AB16DF76DF6BA7DF">
    <w:name w:val="E9B6190D78B64DF9AB16DF76DF6BA7DF"/>
    <w:rsid w:val="001450FE"/>
  </w:style>
  <w:style w:type="paragraph" w:customStyle="1" w:styleId="87770A1922CC48AFA66CD68483DF51ED">
    <w:name w:val="87770A1922CC48AFA66CD68483DF51ED"/>
    <w:rsid w:val="001450FE"/>
  </w:style>
  <w:style w:type="paragraph" w:customStyle="1" w:styleId="43F40A91CA5F4429B156404BC3679523">
    <w:name w:val="43F40A91CA5F4429B156404BC3679523"/>
    <w:rsid w:val="001450FE"/>
  </w:style>
  <w:style w:type="paragraph" w:customStyle="1" w:styleId="1A05B76664544AF1B1860B698896AFD1">
    <w:name w:val="1A05B76664544AF1B1860B698896AFD1"/>
    <w:rsid w:val="001450FE"/>
  </w:style>
  <w:style w:type="paragraph" w:customStyle="1" w:styleId="03C9AC2C73AF4C6783F4833142DCDB54">
    <w:name w:val="03C9AC2C73AF4C6783F4833142DCDB54"/>
    <w:rsid w:val="001450FE"/>
  </w:style>
  <w:style w:type="paragraph" w:customStyle="1" w:styleId="A47729586B2D4ED7A8ED93C136E29E99">
    <w:name w:val="A47729586B2D4ED7A8ED93C136E29E99"/>
    <w:rsid w:val="001450FE"/>
  </w:style>
  <w:style w:type="paragraph" w:customStyle="1" w:styleId="3CA7F8EC4E3A4C8D9F5C3445A2FD6927">
    <w:name w:val="3CA7F8EC4E3A4C8D9F5C3445A2FD6927"/>
    <w:rsid w:val="001450FE"/>
  </w:style>
  <w:style w:type="paragraph" w:customStyle="1" w:styleId="7BF8C3E2A8FC4009BB68C48B120253B3">
    <w:name w:val="7BF8C3E2A8FC4009BB68C48B120253B3"/>
    <w:rsid w:val="00145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Movetia">
      <a:majorFont>
        <a:latin typeface="Akkurat Pro"/>
        <a:ea typeface=""/>
        <a:cs typeface=""/>
      </a:majorFont>
      <a:minorFont>
        <a:latin typeface="Akkurat Pro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CC8E742F-2422-41FF-BCB1-F46B6EB4A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Carlyn Studer</dc:creator>
  <cp:keywords/>
  <dc:description/>
  <cp:lastModifiedBy>Carlyn Studer</cp:lastModifiedBy>
  <cp:revision>12</cp:revision>
  <cp:lastPrinted>2018-09-24T15:37:00Z</cp:lastPrinted>
  <dcterms:created xsi:type="dcterms:W3CDTF">2018-12-11T12:47:00Z</dcterms:created>
  <dcterms:modified xsi:type="dcterms:W3CDTF">2021-02-10T09:45:00Z</dcterms:modified>
</cp:coreProperties>
</file>