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0D" w:rsidRPr="00E83E0D" w:rsidRDefault="00AD6CB3" w:rsidP="00E83E0D">
      <w:pPr>
        <w:pStyle w:val="Untertitel"/>
        <w:rPr>
          <w:rFonts w:ascii="Arial" w:hAnsi="Arial" w:cs="Arial"/>
          <w:lang w:val="en-US"/>
        </w:rPr>
      </w:pPr>
      <w:r w:rsidRPr="00901947">
        <w:rPr>
          <w:rFonts w:ascii="Arial" w:hAnsi="Arial" w:cs="Arial"/>
          <w:lang w:val="en-US"/>
        </w:rPr>
        <w:t>Swiss program for</w:t>
      </w:r>
      <w:r w:rsidR="002508A0" w:rsidRPr="00901947">
        <w:rPr>
          <w:rFonts w:ascii="Arial" w:hAnsi="Arial" w:cs="Arial"/>
          <w:lang w:val="en-US"/>
        </w:rPr>
        <w:t xml:space="preserve"> Erasmus+ </w:t>
      </w:r>
      <w:r w:rsidR="00901947" w:rsidRPr="00901947">
        <w:rPr>
          <w:rFonts w:ascii="Arial" w:hAnsi="Arial" w:cs="Arial"/>
          <w:lang w:val="en-US"/>
        </w:rPr>
        <w:br/>
        <w:t>Call 20</w:t>
      </w:r>
      <w:r w:rsidR="00E83E0D">
        <w:rPr>
          <w:rFonts w:ascii="Arial" w:hAnsi="Arial" w:cs="Arial"/>
          <w:lang w:val="en-US"/>
        </w:rPr>
        <w:t>20</w:t>
      </w:r>
      <w:bookmarkStart w:id="0" w:name="_GoBack"/>
      <w:bookmarkEnd w:id="0"/>
    </w:p>
    <w:p w:rsidR="002508A0" w:rsidRPr="00901947" w:rsidRDefault="002508A0" w:rsidP="002508A0">
      <w:pPr>
        <w:pStyle w:val="Titel"/>
        <w:rPr>
          <w:rFonts w:ascii="Arial" w:hAnsi="Arial" w:cs="Arial"/>
          <w:lang w:val="en-US"/>
        </w:rPr>
      </w:pPr>
      <w:r w:rsidRPr="00901947">
        <w:rPr>
          <w:rFonts w:ascii="Arial" w:hAnsi="Arial" w:cs="Arial"/>
          <w:lang w:val="en-US"/>
        </w:rPr>
        <w:t>Interim Report</w:t>
      </w:r>
    </w:p>
    <w:p w:rsidR="00E80083" w:rsidRDefault="00E80083" w:rsidP="00E80083">
      <w:pPr>
        <w:pStyle w:val="Titel"/>
        <w:rPr>
          <w:rFonts w:ascii="Arial" w:hAnsi="Arial" w:cs="Arial"/>
          <w:lang w:val="en-US"/>
        </w:rPr>
      </w:pPr>
      <w:r w:rsidRPr="00E80083">
        <w:rPr>
          <w:rFonts w:ascii="Arial" w:hAnsi="Arial" w:cs="Arial"/>
          <w:lang w:val="en-US"/>
        </w:rPr>
        <w:t>School Exchange Partnerships</w:t>
      </w:r>
    </w:p>
    <w:p w:rsidR="002508A0" w:rsidRPr="00901947" w:rsidRDefault="002508A0" w:rsidP="002508A0">
      <w:pPr>
        <w:rPr>
          <w:rFonts w:ascii="Arial" w:hAnsi="Arial" w:cs="Arial"/>
          <w:lang w:val="en-US"/>
        </w:rPr>
      </w:pPr>
      <w:r w:rsidRPr="00901947">
        <w:rPr>
          <w:rFonts w:ascii="Arial" w:hAnsi="Arial" w:cs="Arial"/>
          <w:lang w:val="en-US"/>
        </w:rPr>
        <w:t>Please fill in the interim report in the same language as the project application. Forward the report with all annexes per e-mail till the date specified in Art. I.4.2 of the Agreement to the concerned program (see E-Mail addresses on the last page).</w:t>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Identification</w:t>
      </w:r>
    </w:p>
    <w:tbl>
      <w:tblPr>
        <w:tblStyle w:val="MovetiaStandard"/>
        <w:tblW w:w="8642" w:type="dxa"/>
        <w:tblLook w:val="04A0" w:firstRow="1" w:lastRow="0" w:firstColumn="1" w:lastColumn="0" w:noHBand="0" w:noVBand="1"/>
      </w:tblPr>
      <w:tblGrid>
        <w:gridCol w:w="4111"/>
        <w:gridCol w:w="4531"/>
      </w:tblGrid>
      <w:tr w:rsidR="002508A0" w:rsidRPr="00E83E0D"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auto"/>
                <w:lang w:val="en-US"/>
              </w:rPr>
            </w:pPr>
            <w:r w:rsidRPr="00901947">
              <w:rPr>
                <w:rFonts w:ascii="Arial" w:hAnsi="Arial" w:cs="Arial"/>
                <w:lang w:val="en-US"/>
              </w:rPr>
              <w:t>Action Type</w:t>
            </w:r>
          </w:p>
        </w:tc>
        <w:tc>
          <w:tcPr>
            <w:tcW w:w="4531" w:type="dxa"/>
          </w:tcPr>
          <w:p w:rsidR="002508A0" w:rsidRPr="00901947" w:rsidRDefault="002508A0" w:rsidP="00E80083">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Strategic Partnerships in the field of School Education</w:t>
            </w:r>
          </w:p>
        </w:tc>
      </w:tr>
      <w:tr w:rsidR="002508A0" w:rsidRPr="00E80083"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Number</w:t>
            </w:r>
          </w:p>
        </w:tc>
        <w:sdt>
          <w:sdtPr>
            <w:rPr>
              <w:rFonts w:ascii="Arial" w:hAnsi="Arial" w:cs="Arial"/>
            </w:rPr>
            <w:id w:val="1209927734"/>
            <w:placeholder>
              <w:docPart w:val="39E80222DE1443FB91AC45700AA27FFF"/>
            </w:placeholder>
            <w:showingPlcHdr/>
            <w:text/>
          </w:sdtPr>
          <w:sdtEndPr/>
          <w:sdtContent>
            <w:tc>
              <w:tcPr>
                <w:tcW w:w="4531" w:type="dxa"/>
              </w:tcPr>
              <w:p w:rsidR="002508A0" w:rsidRPr="00E80083"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80083">
                  <w:rPr>
                    <w:rFonts w:ascii="Arial" w:hAnsi="Arial" w:cs="Arial"/>
                    <w:lang w:val="en-US"/>
                  </w:rPr>
                  <w:t>____</w:t>
                </w:r>
              </w:p>
            </w:tc>
          </w:sdtContent>
        </w:sdt>
      </w:tr>
      <w:tr w:rsidR="002508A0" w:rsidRPr="00E80083"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Title</w:t>
            </w:r>
          </w:p>
        </w:tc>
        <w:sdt>
          <w:sdtPr>
            <w:rPr>
              <w:rFonts w:ascii="Arial" w:hAnsi="Arial" w:cs="Arial"/>
            </w:rPr>
            <w:id w:val="944274812"/>
            <w:placeholder>
              <w:docPart w:val="12CAC6CA0E1F474F98B72EFF60A9280B"/>
            </w:placeholder>
            <w:showingPlcHdr/>
            <w:text/>
          </w:sdtPr>
          <w:sdtEndPr/>
          <w:sdtContent>
            <w:tc>
              <w:tcPr>
                <w:tcW w:w="4531" w:type="dxa"/>
              </w:tcPr>
              <w:p w:rsidR="002508A0" w:rsidRPr="00E80083"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80083">
                  <w:rPr>
                    <w:rFonts w:ascii="Arial" w:hAnsi="Arial" w:cs="Arial"/>
                    <w:lang w:val="en-US"/>
                  </w:rPr>
                  <w:t>____</w:t>
                </w:r>
              </w:p>
            </w:tc>
          </w:sdtContent>
        </w:sdt>
      </w:tr>
      <w:tr w:rsidR="002508A0" w:rsidRPr="00E80083"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Beneficiary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 xml:space="preserve"> (Full Legal Name)</w:t>
            </w:r>
          </w:p>
        </w:tc>
        <w:sdt>
          <w:sdtPr>
            <w:rPr>
              <w:rFonts w:ascii="Arial" w:hAnsi="Arial" w:cs="Arial"/>
            </w:rPr>
            <w:id w:val="-265627582"/>
            <w:placeholder>
              <w:docPart w:val="4AEB101A91294EA8A9CE7A9DC5B4D0E7"/>
            </w:placeholder>
            <w:showingPlcHdr/>
            <w:text/>
          </w:sdtPr>
          <w:sdtEndPr/>
          <w:sdtContent>
            <w:tc>
              <w:tcPr>
                <w:tcW w:w="4531" w:type="dxa"/>
              </w:tcPr>
              <w:p w:rsidR="002508A0" w:rsidRPr="00E80083"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80083">
                  <w:rPr>
                    <w:rFonts w:ascii="Arial" w:hAnsi="Arial" w:cs="Arial"/>
                    <w:lang w:val="en-US"/>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Contact Person (Title, first name, last name)</w:t>
            </w:r>
          </w:p>
        </w:tc>
        <w:sdt>
          <w:sdtPr>
            <w:rPr>
              <w:rFonts w:ascii="Arial" w:hAnsi="Arial" w:cs="Arial"/>
            </w:rPr>
            <w:id w:val="160439621"/>
            <w:placeholder>
              <w:docPart w:val="81BE42C12F7A455CA20BE06BB31BB68A"/>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1536580130"/>
            <w:placeholder>
              <w:docPart w:val="4B68CFFB5684489885D479A94677A57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1978342218"/>
            <w:placeholder>
              <w:docPart w:val="A60E9AE117B948669154D45A39F60E6C"/>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Person </w:t>
            </w:r>
            <w:proofErr w:type="spellStart"/>
            <w:r w:rsidRPr="00901947">
              <w:rPr>
                <w:rFonts w:ascii="Arial" w:hAnsi="Arial" w:cs="Arial"/>
                <w:color w:val="FF675D" w:themeColor="accent1"/>
                <w:lang w:val="en-US"/>
              </w:rPr>
              <w:t>authorised</w:t>
            </w:r>
            <w:proofErr w:type="spellEnd"/>
            <w:r w:rsidRPr="00901947">
              <w:rPr>
                <w:rFonts w:ascii="Arial" w:hAnsi="Arial" w:cs="Arial"/>
                <w:color w:val="FF675D" w:themeColor="accent1"/>
                <w:lang w:val="en-US"/>
              </w:rPr>
              <w:t xml:space="preserve"> to sign for the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 xml:space="preserve"> (Title, first name, last name)</w:t>
            </w:r>
          </w:p>
        </w:tc>
        <w:sdt>
          <w:sdtPr>
            <w:rPr>
              <w:rFonts w:ascii="Arial" w:hAnsi="Arial" w:cs="Arial"/>
            </w:rPr>
            <w:id w:val="-450563618"/>
            <w:placeholder>
              <w:docPart w:val="3FCB6FA2C5E74FC698BC19D612130CB6"/>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212089811"/>
            <w:placeholder>
              <w:docPart w:val="669056003E08454FBD3ABC70F9B718DD"/>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2018414936"/>
            <w:placeholder>
              <w:docPart w:val="7F5F9CA8C85A4CE29E85EB818A9DFE0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E83E0D"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duration</w:t>
            </w:r>
          </w:p>
        </w:tc>
        <w:tc>
          <w:tcPr>
            <w:tcW w:w="4531" w:type="dxa"/>
          </w:tcPr>
          <w:p w:rsidR="002508A0" w:rsidRPr="00901947" w:rsidRDefault="00E83E0D"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1404406298"/>
                <w:placeholder>
                  <w:docPart w:val="2A3D3B367D1D4112BE4AE1766D2696AB"/>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1862655835"/>
                <w:placeholder>
                  <w:docPart w:val="9C5053E8FED6450A96D822365A07E5D7"/>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r w:rsidR="002508A0" w:rsidRPr="00E83E0D"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Reporting Period</w:t>
            </w:r>
          </w:p>
        </w:tc>
        <w:tc>
          <w:tcPr>
            <w:tcW w:w="4531" w:type="dxa"/>
          </w:tcPr>
          <w:p w:rsidR="002508A0" w:rsidRPr="00901947" w:rsidRDefault="00E83E0D"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555239833"/>
                <w:placeholder>
                  <w:docPart w:val="B92D6400383C4005AF748053614F693A"/>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395128317"/>
                <w:placeholder>
                  <w:docPart w:val="E10F9E01F11548EAB1A763DBE61C8B72"/>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bl>
    <w:p w:rsidR="00E80083" w:rsidRDefault="00E80083" w:rsidP="002508A0">
      <w:pPr>
        <w:rPr>
          <w:rFonts w:ascii="Arial" w:hAnsi="Arial" w:cs="Arial"/>
          <w:lang w:val="en-US"/>
        </w:rPr>
      </w:pPr>
    </w:p>
    <w:p w:rsidR="00E80083" w:rsidRDefault="00E80083" w:rsidP="00E80083">
      <w:pPr>
        <w:rPr>
          <w:lang w:val="en-US"/>
        </w:rPr>
      </w:pPr>
      <w:r>
        <w:rPr>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Project Implementation</w:t>
      </w:r>
    </w:p>
    <w:p w:rsidR="002508A0" w:rsidRPr="00901947" w:rsidRDefault="002508A0" w:rsidP="002508A0">
      <w:pPr>
        <w:rPr>
          <w:rFonts w:ascii="Arial" w:hAnsi="Arial" w:cs="Arial"/>
          <w:lang w:val="en-US"/>
        </w:rPr>
      </w:pPr>
      <w:r w:rsidRPr="00901947">
        <w:rPr>
          <w:rFonts w:ascii="Arial" w:hAnsi="Arial" w:cs="Arial"/>
          <w:lang w:val="en-US"/>
        </w:rPr>
        <w:t xml:space="preserve">Please </w:t>
      </w:r>
      <w:proofErr w:type="spellStart"/>
      <w:r w:rsidRPr="00901947">
        <w:rPr>
          <w:rFonts w:ascii="Arial" w:hAnsi="Arial" w:cs="Arial"/>
          <w:lang w:val="en-US"/>
        </w:rPr>
        <w:t>summarise</w:t>
      </w:r>
      <w:proofErr w:type="spellEnd"/>
      <w:r w:rsidRPr="00901947">
        <w:rPr>
          <w:rFonts w:ascii="Arial" w:hAnsi="Arial" w:cs="Arial"/>
          <w:lang w:val="en-US"/>
        </w:rPr>
        <w:t xml:space="preserve"> the main developments in the project at this interim stage. Describe the activities already completed, the activities currently in progress and the activities to be </w:t>
      </w:r>
      <w:proofErr w:type="spellStart"/>
      <w:r w:rsidRPr="00901947">
        <w:rPr>
          <w:rFonts w:ascii="Arial" w:hAnsi="Arial" w:cs="Arial"/>
          <w:lang w:val="en-US"/>
        </w:rPr>
        <w:t>organised</w:t>
      </w:r>
      <w:proofErr w:type="spellEnd"/>
      <w:r w:rsidRPr="00901947">
        <w:rPr>
          <w:rFonts w:ascii="Arial" w:hAnsi="Arial" w:cs="Arial"/>
          <w:lang w:val="en-US"/>
        </w:rPr>
        <w:t xml:space="preserve"> for the remaining project duration.</w:t>
      </w:r>
    </w:p>
    <w:p w:rsidR="002508A0" w:rsidRPr="00901947" w:rsidRDefault="002508A0" w:rsidP="002508A0">
      <w:pPr>
        <w:rPr>
          <w:rFonts w:ascii="Arial" w:hAnsi="Arial" w:cs="Arial"/>
          <w:lang w:val="en-US"/>
        </w:rPr>
      </w:pPr>
      <w:r w:rsidRPr="00901947">
        <w:rPr>
          <w:rFonts w:ascii="Arial" w:hAnsi="Arial" w:cs="Arial"/>
          <w:lang w:val="en-US"/>
        </w:rPr>
        <w:t xml:space="preserve">You might take into account the following aspects when answering this section: </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initial objectives being pursued and reached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defined activities carried out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expected results being produced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 xml:space="preserve">Please provide any relevant information considered necessary for a comprehensive overview of the current and further implementation of the project. </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official European Interim Report submitted to the respective National Agency by the coordinator.</w:t>
      </w:r>
    </w:p>
    <w:tbl>
      <w:tblPr>
        <w:tblStyle w:val="Tabellenraster"/>
        <w:tblW w:w="0" w:type="auto"/>
        <w:tblLook w:val="04A0" w:firstRow="1" w:lastRow="0" w:firstColumn="1" w:lastColumn="0" w:noHBand="0" w:noVBand="1"/>
      </w:tblPr>
      <w:tblGrid>
        <w:gridCol w:w="8579"/>
      </w:tblGrid>
      <w:tr w:rsidR="002508A0" w:rsidRPr="00E83E0D"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 xml:space="preserve">So far, have you encountered challenges or problems in implementing the project goals as planned? If so, what challenges or problems have you encountered? </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Management</w:t>
      </w:r>
    </w:p>
    <w:p w:rsidR="002508A0" w:rsidRPr="00901947" w:rsidRDefault="002508A0" w:rsidP="002508A0">
      <w:pPr>
        <w:rPr>
          <w:rFonts w:ascii="Arial" w:hAnsi="Arial" w:cs="Arial"/>
          <w:lang w:val="en-US"/>
        </w:rPr>
      </w:pPr>
      <w:r w:rsidRPr="00901947">
        <w:rPr>
          <w:rFonts w:ascii="Arial" w:hAnsi="Arial" w:cs="Arial"/>
          <w:lang w:val="en-US"/>
        </w:rPr>
        <w:t>What are your main responsibilities and tasks within the project? Which concrete activities have you carried out so far? How does collaboration work with your European partners, especially with the project coordinator?</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color w:val="FF675D" w:themeColor="accent1"/>
          <w:lang w:val="en-US"/>
        </w:rPr>
        <w:t>→ If available, please provide a login to the protected workspace of the partnership.</w:t>
      </w:r>
    </w:p>
    <w:tbl>
      <w:tblPr>
        <w:tblStyle w:val="Tabellenraster"/>
        <w:tblW w:w="0" w:type="auto"/>
        <w:tblLook w:val="04A0" w:firstRow="1" w:lastRow="0" w:firstColumn="1" w:lastColumn="0" w:noHBand="0" w:noVBand="1"/>
      </w:tblPr>
      <w:tblGrid>
        <w:gridCol w:w="8579"/>
      </w:tblGrid>
      <w:tr w:rsidR="002508A0" w:rsidRPr="00E83E0D"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FA3AD9" w:rsidRDefault="002508A0" w:rsidP="002508A0">
      <w:pPr>
        <w:rPr>
          <w:rFonts w:ascii="Arial" w:hAnsi="Arial" w:cs="Arial"/>
          <w:lang w:val="en-US"/>
        </w:rPr>
      </w:pPr>
      <w:r w:rsidRPr="00FA3AD9">
        <w:rPr>
          <w:rFonts w:ascii="Arial" w:hAnsi="Arial" w:cs="Arial"/>
          <w:lang w:val="en-US"/>
        </w:rPr>
        <w:t>How are you measuring the level of success of your project and the quality of the outcomes? Which monitoring and evaluation activities have you carried out so far in Switzerland in order to assess the extent to which your project is reaching its objectives and producing its results? If relevant, which Swiss institutions do you involve and how do you collaborate with them?</w:t>
      </w:r>
    </w:p>
    <w:tbl>
      <w:tblPr>
        <w:tblStyle w:val="Tabellenraster"/>
        <w:tblW w:w="0" w:type="auto"/>
        <w:tblLook w:val="04A0" w:firstRow="1" w:lastRow="0" w:firstColumn="1" w:lastColumn="0" w:noHBand="0" w:noVBand="1"/>
      </w:tblPr>
      <w:tblGrid>
        <w:gridCol w:w="8579"/>
      </w:tblGrid>
      <w:tr w:rsidR="002508A0" w:rsidRPr="00E83E0D" w:rsidTr="002508A0">
        <w:tc>
          <w:tcPr>
            <w:tcW w:w="8579" w:type="dxa"/>
          </w:tcPr>
          <w:p w:rsidR="002508A0" w:rsidRPr="00FA3AD9" w:rsidRDefault="002508A0" w:rsidP="002508A0">
            <w:pPr>
              <w:rPr>
                <w:rFonts w:ascii="Arial" w:hAnsi="Arial" w:cs="Arial"/>
                <w:lang w:val="en-US"/>
              </w:rPr>
            </w:pPr>
          </w:p>
          <w:p w:rsidR="002508A0" w:rsidRPr="00FA3AD9" w:rsidRDefault="002508A0" w:rsidP="002508A0">
            <w:pPr>
              <w:rPr>
                <w:rFonts w:ascii="Arial" w:hAnsi="Arial" w:cs="Arial"/>
                <w:lang w:val="en-US"/>
              </w:rPr>
            </w:pPr>
          </w:p>
        </w:tc>
      </w:tr>
    </w:tbl>
    <w:p w:rsidR="002508A0" w:rsidRPr="00FA3AD9" w:rsidRDefault="00FA3AD9" w:rsidP="00FA3AD9">
      <w:pPr>
        <w:pStyle w:val="berschrift1nummeriert"/>
        <w:ind w:left="567" w:hanging="567"/>
        <w:rPr>
          <w:rFonts w:ascii="Arial" w:hAnsi="Arial" w:cs="Arial"/>
          <w:lang w:val="en-US"/>
        </w:rPr>
      </w:pPr>
      <w:r w:rsidRPr="00FA3AD9">
        <w:rPr>
          <w:rFonts w:ascii="Arial" w:hAnsi="Arial" w:cs="Arial"/>
          <w:lang w:val="en-US"/>
        </w:rPr>
        <w:t>Transnational teaching, training and learning activities</w:t>
      </w:r>
    </w:p>
    <w:p w:rsidR="00FA3AD9" w:rsidRPr="00FA3AD9" w:rsidRDefault="00FA3AD9" w:rsidP="00FA3AD9">
      <w:pPr>
        <w:rPr>
          <w:rFonts w:ascii="Arial" w:hAnsi="Arial" w:cs="Arial"/>
          <w:lang w:val="en-US"/>
        </w:rPr>
      </w:pPr>
      <w:r w:rsidRPr="00FA3AD9">
        <w:rPr>
          <w:rFonts w:ascii="Arial" w:hAnsi="Arial" w:cs="Arial"/>
          <w:lang w:val="en-US"/>
        </w:rPr>
        <w:t xml:space="preserve">Please provide useful information on the transnational teaching, training and learning activities carried out by groups of pupils, individual pupils and teachers (number of project meetings, mobilities, </w:t>
      </w:r>
      <w:proofErr w:type="spellStart"/>
      <w:r w:rsidRPr="00FA3AD9">
        <w:rPr>
          <w:rFonts w:ascii="Arial" w:hAnsi="Arial" w:cs="Arial"/>
          <w:lang w:val="en-US"/>
        </w:rPr>
        <w:t>programmes</w:t>
      </w:r>
      <w:proofErr w:type="spellEnd"/>
      <w:r w:rsidRPr="00FA3AD9">
        <w:rPr>
          <w:rFonts w:ascii="Arial" w:hAnsi="Arial" w:cs="Arial"/>
          <w:lang w:val="en-US"/>
        </w:rPr>
        <w:t xml:space="preserve"> of the meetings/stays, topics covered, number, function and tasks/contributions of participants (teachers, pupils)) </w:t>
      </w:r>
    </w:p>
    <w:p w:rsidR="00FA3AD9" w:rsidRPr="00FA3AD9" w:rsidRDefault="00FA3AD9" w:rsidP="00FA3AD9">
      <w:pPr>
        <w:rPr>
          <w:rFonts w:ascii="Arial" w:hAnsi="Arial" w:cs="Arial"/>
          <w:lang w:val="en-US"/>
        </w:rPr>
      </w:pPr>
    </w:p>
    <w:p w:rsidR="002508A0" w:rsidRPr="00FA3AD9" w:rsidRDefault="00FA3AD9" w:rsidP="00FA3AD9">
      <w:pPr>
        <w:rPr>
          <w:rFonts w:ascii="Arial" w:hAnsi="Arial" w:cs="Arial"/>
          <w:color w:val="FF675D" w:themeColor="accent1"/>
          <w:lang w:val="en-US"/>
        </w:rPr>
      </w:pPr>
      <w:r w:rsidRPr="00FA3AD9">
        <w:rPr>
          <w:rFonts w:ascii="Arial" w:hAnsi="Arial" w:cs="Arial"/>
          <w:color w:val="FF675D" w:themeColor="accent1"/>
          <w:lang w:val="en-US"/>
        </w:rPr>
        <w:t xml:space="preserve">→ Please enclose </w:t>
      </w:r>
      <w:proofErr w:type="spellStart"/>
      <w:r w:rsidRPr="00FA3AD9">
        <w:rPr>
          <w:rFonts w:ascii="Arial" w:hAnsi="Arial" w:cs="Arial"/>
          <w:color w:val="FF675D" w:themeColor="accent1"/>
          <w:lang w:val="en-US"/>
        </w:rPr>
        <w:t>programmes</w:t>
      </w:r>
      <w:proofErr w:type="spellEnd"/>
      <w:r w:rsidRPr="00FA3AD9">
        <w:rPr>
          <w:rFonts w:ascii="Arial" w:hAnsi="Arial" w:cs="Arial"/>
          <w:color w:val="FF675D" w:themeColor="accent1"/>
          <w:lang w:val="en-US"/>
        </w:rPr>
        <w:t xml:space="preserve"> and proofs of attendance.</w:t>
      </w:r>
    </w:p>
    <w:tbl>
      <w:tblPr>
        <w:tblStyle w:val="Tabellenraster"/>
        <w:tblW w:w="0" w:type="auto"/>
        <w:tblLook w:val="04A0" w:firstRow="1" w:lastRow="0" w:firstColumn="1" w:lastColumn="0" w:noHBand="0" w:noVBand="1"/>
      </w:tblPr>
      <w:tblGrid>
        <w:gridCol w:w="8579"/>
      </w:tblGrid>
      <w:tr w:rsidR="002508A0" w:rsidRPr="00E83E0D" w:rsidTr="002508A0">
        <w:tc>
          <w:tcPr>
            <w:tcW w:w="8579" w:type="dxa"/>
          </w:tcPr>
          <w:p w:rsidR="002508A0" w:rsidRPr="00FA3AD9" w:rsidRDefault="002508A0" w:rsidP="002508A0">
            <w:pPr>
              <w:rPr>
                <w:rFonts w:ascii="Arial" w:hAnsi="Arial" w:cs="Arial"/>
                <w:lang w:val="en-US"/>
              </w:rPr>
            </w:pPr>
          </w:p>
          <w:p w:rsidR="002508A0" w:rsidRPr="00FA3AD9"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Dissemination and Use of Projects' Results in Switzerland</w:t>
      </w:r>
    </w:p>
    <w:p w:rsidR="002508A0" w:rsidRPr="00901947" w:rsidRDefault="002508A0" w:rsidP="002508A0">
      <w:pPr>
        <w:rPr>
          <w:rFonts w:ascii="Arial" w:hAnsi="Arial" w:cs="Arial"/>
          <w:lang w:val="en-US"/>
        </w:rPr>
      </w:pPr>
      <w:r w:rsidRPr="00901947">
        <w:rPr>
          <w:rFonts w:ascii="Arial" w:hAnsi="Arial" w:cs="Arial"/>
          <w:lang w:val="en-US"/>
        </w:rPr>
        <w:t>Which activities have you put in order to disseminate project results in the future in Switzerland?</w:t>
      </w:r>
    </w:p>
    <w:p w:rsidR="002508A0" w:rsidRPr="00901947" w:rsidRDefault="002508A0" w:rsidP="002508A0">
      <w:pPr>
        <w:rPr>
          <w:rFonts w:ascii="Arial" w:hAnsi="Arial" w:cs="Arial"/>
          <w:lang w:val="en-US"/>
        </w:rPr>
      </w:pPr>
      <w:r w:rsidRPr="00901947">
        <w:rPr>
          <w:rFonts w:ascii="Arial" w:hAnsi="Arial" w:cs="Arial"/>
          <w:lang w:val="en-US"/>
        </w:rPr>
        <w:t>If your project has already achieved some of the expected results, have you started disseminating these results? If so, in what way?</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feel free to proof dissemination activities by forwarding e.g. press articles, newsletter, brochures or leaflets.</w:t>
      </w:r>
    </w:p>
    <w:tbl>
      <w:tblPr>
        <w:tblStyle w:val="Tabellenraster"/>
        <w:tblW w:w="0" w:type="auto"/>
        <w:tblLook w:val="04A0" w:firstRow="1" w:lastRow="0" w:firstColumn="1" w:lastColumn="0" w:noHBand="0" w:noVBand="1"/>
      </w:tblPr>
      <w:tblGrid>
        <w:gridCol w:w="8579"/>
      </w:tblGrid>
      <w:tr w:rsidR="002508A0" w:rsidRPr="00E83E0D"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Other useful information</w:t>
      </w:r>
    </w:p>
    <w:p w:rsidR="002508A0" w:rsidRPr="00901947" w:rsidRDefault="002508A0" w:rsidP="002508A0">
      <w:pPr>
        <w:rPr>
          <w:rFonts w:ascii="Arial" w:hAnsi="Arial" w:cs="Arial"/>
          <w:lang w:val="en-US"/>
        </w:rPr>
      </w:pPr>
      <w:r w:rsidRPr="00901947">
        <w:rPr>
          <w:rFonts w:ascii="Arial" w:hAnsi="Arial" w:cs="Arial"/>
          <w:lang w:val="en-US"/>
        </w:rPr>
        <w:t>If relevant, please provide any other relevant information deemed necessary to give a comprehensive overview of the current implementation of the project.</w:t>
      </w:r>
    </w:p>
    <w:tbl>
      <w:tblPr>
        <w:tblStyle w:val="Tabellenraster"/>
        <w:tblW w:w="0" w:type="auto"/>
        <w:tblLook w:val="04A0" w:firstRow="1" w:lastRow="0" w:firstColumn="1" w:lastColumn="0" w:noHBand="0" w:noVBand="1"/>
      </w:tblPr>
      <w:tblGrid>
        <w:gridCol w:w="8579"/>
      </w:tblGrid>
      <w:tr w:rsidR="002508A0" w:rsidRPr="00E83E0D"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Budget</w:t>
      </w:r>
    </w:p>
    <w:p w:rsidR="002508A0" w:rsidRPr="00901947" w:rsidRDefault="002508A0" w:rsidP="002508A0">
      <w:pPr>
        <w:pStyle w:val="berschrift2nummeriert"/>
        <w:rPr>
          <w:rFonts w:ascii="Arial" w:hAnsi="Arial" w:cs="Arial"/>
          <w:lang w:val="en-US"/>
        </w:rPr>
      </w:pPr>
      <w:r w:rsidRPr="00901947">
        <w:rPr>
          <w:rFonts w:ascii="Arial" w:hAnsi="Arial" w:cs="Arial"/>
          <w:lang w:val="en-US"/>
        </w:rPr>
        <w:t xml:space="preserve">Financial statement on the Swiss grant </w:t>
      </w:r>
    </w:p>
    <w:tbl>
      <w:tblPr>
        <w:tblStyle w:val="MovetiaStandard"/>
        <w:tblW w:w="0" w:type="auto"/>
        <w:tblLook w:val="04A0" w:firstRow="1" w:lastRow="0" w:firstColumn="1" w:lastColumn="0" w:noHBand="0" w:noVBand="1"/>
      </w:tblPr>
      <w:tblGrid>
        <w:gridCol w:w="6663"/>
        <w:gridCol w:w="1916"/>
      </w:tblGrid>
      <w:tr w:rsidR="002508A0" w:rsidRPr="0090194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9" w:type="dxa"/>
            <w:gridSpan w:val="2"/>
          </w:tcPr>
          <w:p w:rsidR="002508A0" w:rsidRPr="00901947" w:rsidRDefault="002508A0" w:rsidP="002508A0">
            <w:pPr>
              <w:jc w:val="right"/>
              <w:rPr>
                <w:rFonts w:ascii="Arial" w:hAnsi="Arial" w:cs="Arial"/>
                <w:lang w:val="en-US"/>
              </w:rPr>
            </w:pPr>
            <w:r w:rsidRPr="00901947">
              <w:rPr>
                <w:rFonts w:ascii="Arial" w:hAnsi="Arial" w:cs="Arial"/>
                <w:lang w:val="en-US"/>
              </w:rPr>
              <w:t>Total amount in CHF</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awarded from Movetia (as in your Grant Agreement)</w:t>
            </w:r>
          </w:p>
        </w:tc>
        <w:tc>
          <w:tcPr>
            <w:tcW w:w="1916" w:type="dxa"/>
            <w:vAlign w:val="center"/>
          </w:tcPr>
          <w:p w:rsidR="002508A0" w:rsidRPr="00901947" w:rsidRDefault="00E83E0D"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C6EEB552C92F4C849520FDF3F4F877E7"/>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 xml:space="preserve">1st Pre-financing payment: grant already received </w:t>
            </w:r>
            <w:r w:rsidRPr="00901947">
              <w:rPr>
                <w:rFonts w:ascii="Arial" w:hAnsi="Arial" w:cs="Arial"/>
                <w:lang w:val="en-US"/>
              </w:rPr>
              <w:tab/>
            </w:r>
          </w:p>
        </w:tc>
        <w:tc>
          <w:tcPr>
            <w:tcW w:w="1916" w:type="dxa"/>
            <w:vAlign w:val="center"/>
          </w:tcPr>
          <w:p w:rsidR="002508A0" w:rsidRPr="00901947" w:rsidRDefault="00E83E0D"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008073"/>
                <w:placeholder>
                  <w:docPart w:val="7F99C44A28A84EABAD04233B210B855A"/>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already used up (refer to the Financial Overview “TOTAL expenditure to date according to grant table”</w:t>
            </w:r>
            <w:r w:rsidRPr="00901947">
              <w:rPr>
                <w:rFonts w:ascii="Arial" w:hAnsi="Arial" w:cs="Arial"/>
                <w:lang w:val="en-US"/>
              </w:rPr>
              <w:tab/>
            </w:r>
          </w:p>
        </w:tc>
        <w:tc>
          <w:tcPr>
            <w:tcW w:w="1916" w:type="dxa"/>
            <w:vAlign w:val="center"/>
          </w:tcPr>
          <w:p w:rsidR="002508A0" w:rsidRPr="00901947" w:rsidRDefault="00E83E0D"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29965706"/>
                <w:placeholder>
                  <w:docPart w:val="9F36864D529749DD862282C78D1DEB88"/>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92144">
            <w:pPr>
              <w:rPr>
                <w:rFonts w:ascii="Arial" w:hAnsi="Arial" w:cs="Arial"/>
                <w:lang w:val="en-US"/>
              </w:rPr>
            </w:pPr>
            <w:r w:rsidRPr="00901947">
              <w:rPr>
                <w:rFonts w:ascii="Arial" w:hAnsi="Arial" w:cs="Arial"/>
                <w:lang w:val="en-US"/>
              </w:rPr>
              <w:t>2nd pre-financing payment claimed by the beneficiary to Movetia (You can claim a 2nd pre-financing payment only in case of three payments (40% - 40% - 20%) and if 70% of the 1st pre-financing has been used up.)</w:t>
            </w:r>
            <w:r w:rsidRPr="00901947">
              <w:rPr>
                <w:rFonts w:ascii="Arial" w:hAnsi="Arial" w:cs="Arial"/>
                <w:lang w:val="en-US"/>
              </w:rPr>
              <w:tab/>
              <w:t>YES / NO</w:t>
            </w:r>
          </w:p>
        </w:tc>
        <w:sdt>
          <w:sdtPr>
            <w:rPr>
              <w:rFonts w:ascii="Arial" w:hAnsi="Arial" w:cs="Arial"/>
            </w:rPr>
            <w:id w:val="373733633"/>
            <w:placeholder>
              <w:docPart w:val="1CD8DBB23FC14572AFF16735B1BB8F2C"/>
            </w:placeholder>
            <w:comboBox>
              <w:listItem w:displayText="YES/NO" w:value="YES/NO"/>
              <w:listItem w:displayText="YES" w:value="YES"/>
              <w:listItem w:displayText="NO" w:value="NO"/>
            </w:comboBox>
          </w:sdtPr>
          <w:sdtEndPr/>
          <w:sdtContent>
            <w:tc>
              <w:tcPr>
                <w:tcW w:w="1916" w:type="dxa"/>
                <w:vAlign w:val="center"/>
              </w:tcPr>
              <w:p w:rsidR="002508A0" w:rsidRPr="00901947" w:rsidRDefault="002508A0" w:rsidP="002508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01947">
                  <w:rPr>
                    <w:rFonts w:ascii="Arial" w:hAnsi="Arial" w:cs="Arial"/>
                  </w:rPr>
                  <w:t>YES/NO</w:t>
                </w:r>
              </w:p>
            </w:tc>
          </w:sdtContent>
        </w:sdt>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 Please attach the financial overview duly filled in and signed by the person </w:t>
      </w:r>
      <w:proofErr w:type="spellStart"/>
      <w:r w:rsidRPr="00901947">
        <w:rPr>
          <w:rFonts w:ascii="Arial" w:hAnsi="Arial" w:cs="Arial"/>
          <w:color w:val="FF675D" w:themeColor="accent1"/>
          <w:lang w:val="en-US"/>
        </w:rPr>
        <w:t>authorised</w:t>
      </w:r>
      <w:proofErr w:type="spellEnd"/>
      <w:r w:rsidRPr="00901947">
        <w:rPr>
          <w:rFonts w:ascii="Arial" w:hAnsi="Arial" w:cs="Arial"/>
          <w:color w:val="FF675D" w:themeColor="accent1"/>
          <w:lang w:val="en-US"/>
        </w:rPr>
        <w:t xml:space="preserve"> to sign for the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w:t>
      </w: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Checklist</w:t>
      </w:r>
    </w:p>
    <w:p w:rsidR="002508A0" w:rsidRPr="00901947" w:rsidRDefault="002508A0" w:rsidP="002508A0">
      <w:pPr>
        <w:rPr>
          <w:rFonts w:ascii="Arial" w:hAnsi="Arial" w:cs="Arial"/>
          <w:lang w:val="en-US"/>
        </w:rPr>
      </w:pPr>
      <w:r w:rsidRPr="00901947">
        <w:rPr>
          <w:rFonts w:ascii="Arial" w:hAnsi="Arial" w:cs="Arial"/>
          <w:lang w:val="en-US"/>
        </w:rPr>
        <w:t xml:space="preserve">Before submitting your report form to Movetia, please check that: </w:t>
      </w:r>
    </w:p>
    <w:p w:rsidR="002508A0" w:rsidRPr="00901947" w:rsidRDefault="00E83E0D" w:rsidP="00E80083">
      <w:pPr>
        <w:tabs>
          <w:tab w:val="left" w:pos="567"/>
          <w:tab w:val="left" w:pos="1134"/>
        </w:tabs>
        <w:spacing w:before="100" w:after="100"/>
        <w:ind w:left="567" w:hanging="567"/>
        <w:rPr>
          <w:rFonts w:ascii="Arial" w:hAnsi="Arial" w:cs="Arial"/>
          <w:lang w:val="en-US"/>
        </w:rPr>
      </w:pPr>
      <w:sdt>
        <w:sdtPr>
          <w:rPr>
            <w:rFonts w:ascii="Arial" w:hAnsi="Arial" w:cs="Arial"/>
            <w:lang w:val="en-US"/>
          </w:rPr>
          <w:id w:val="1854761664"/>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All parts of the interim report that are relevant to your project are filled-in.</w:t>
      </w:r>
    </w:p>
    <w:p w:rsidR="002508A0" w:rsidRPr="00901947" w:rsidRDefault="00E83E0D" w:rsidP="00E80083">
      <w:pPr>
        <w:tabs>
          <w:tab w:val="left" w:pos="567"/>
          <w:tab w:val="left" w:pos="1134"/>
        </w:tabs>
        <w:spacing w:before="100" w:after="100"/>
        <w:ind w:left="567" w:hanging="567"/>
        <w:rPr>
          <w:rFonts w:ascii="Arial" w:hAnsi="Arial" w:cs="Arial"/>
          <w:lang w:val="en-US"/>
        </w:rPr>
      </w:pPr>
      <w:sdt>
        <w:sdtPr>
          <w:rPr>
            <w:rFonts w:ascii="Arial" w:hAnsi="Arial" w:cs="Arial"/>
            <w:lang w:val="en-US"/>
          </w:rPr>
          <w:id w:val="466557279"/>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 xml:space="preserve">The report is signed. </w:t>
      </w:r>
    </w:p>
    <w:p w:rsidR="002508A0" w:rsidRPr="00901947" w:rsidRDefault="00E83E0D" w:rsidP="00E80083">
      <w:pPr>
        <w:tabs>
          <w:tab w:val="left" w:pos="567"/>
          <w:tab w:val="left" w:pos="1134"/>
        </w:tabs>
        <w:spacing w:before="100" w:after="100"/>
        <w:ind w:left="567" w:hanging="567"/>
        <w:rPr>
          <w:rFonts w:ascii="Arial" w:hAnsi="Arial" w:cs="Arial"/>
          <w:lang w:val="en-US"/>
        </w:rPr>
      </w:pPr>
      <w:sdt>
        <w:sdtPr>
          <w:rPr>
            <w:rFonts w:ascii="Arial" w:hAnsi="Arial" w:cs="Arial"/>
            <w:lang w:val="en-US"/>
          </w:rPr>
          <w:id w:val="-1755114941"/>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duly completed.</w:t>
      </w:r>
    </w:p>
    <w:p w:rsidR="002508A0" w:rsidRPr="00901947" w:rsidRDefault="00E83E0D" w:rsidP="00E80083">
      <w:pPr>
        <w:tabs>
          <w:tab w:val="left" w:pos="567"/>
          <w:tab w:val="left" w:pos="1134"/>
        </w:tabs>
        <w:spacing w:before="100" w:after="100"/>
        <w:ind w:left="567" w:hanging="567"/>
        <w:rPr>
          <w:rFonts w:ascii="Arial" w:hAnsi="Arial" w:cs="Arial"/>
          <w:lang w:val="en-US"/>
        </w:rPr>
      </w:pPr>
      <w:sdt>
        <w:sdtPr>
          <w:rPr>
            <w:rFonts w:ascii="Arial" w:hAnsi="Arial" w:cs="Arial"/>
            <w:lang w:val="en-US"/>
          </w:rPr>
          <w:id w:val="-600487958"/>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signed.</w:t>
      </w:r>
    </w:p>
    <w:p w:rsidR="002508A0" w:rsidRPr="00901947" w:rsidRDefault="00E83E0D" w:rsidP="00E80083">
      <w:pPr>
        <w:tabs>
          <w:tab w:val="left" w:pos="567"/>
          <w:tab w:val="left" w:pos="1134"/>
        </w:tabs>
        <w:spacing w:before="100" w:after="100"/>
        <w:ind w:left="567" w:hanging="567"/>
        <w:rPr>
          <w:rFonts w:ascii="Arial" w:hAnsi="Arial" w:cs="Arial"/>
          <w:lang w:val="en-US"/>
        </w:rPr>
      </w:pPr>
      <w:sdt>
        <w:sdtPr>
          <w:rPr>
            <w:rFonts w:ascii="Arial" w:hAnsi="Arial" w:cs="Arial"/>
            <w:lang w:val="en-US"/>
          </w:rPr>
          <w:id w:val="486833589"/>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If relevant, a login to the protected workspace of the partnership is provided.</w:t>
      </w:r>
    </w:p>
    <w:p w:rsidR="002508A0" w:rsidRDefault="00E83E0D" w:rsidP="00E80083">
      <w:pPr>
        <w:tabs>
          <w:tab w:val="left" w:pos="567"/>
          <w:tab w:val="left" w:pos="1134"/>
        </w:tabs>
        <w:spacing w:before="100" w:after="100"/>
        <w:ind w:left="567" w:hanging="567"/>
        <w:rPr>
          <w:rFonts w:ascii="Arial" w:hAnsi="Arial" w:cs="Arial"/>
          <w:lang w:val="en-US"/>
        </w:rPr>
      </w:pPr>
      <w:sdt>
        <w:sdtPr>
          <w:rPr>
            <w:rFonts w:ascii="Arial" w:hAnsi="Arial" w:cs="Arial"/>
            <w:lang w:val="en-US"/>
          </w:rPr>
          <w:id w:val="-400987547"/>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All relevant annexes are attached:</w:t>
      </w:r>
    </w:p>
    <w:p w:rsidR="00E80083" w:rsidRPr="00FA3AD9" w:rsidRDefault="00E83E0D" w:rsidP="00E80083">
      <w:pPr>
        <w:spacing w:before="100" w:after="100"/>
        <w:ind w:left="1134" w:hanging="567"/>
        <w:rPr>
          <w:rFonts w:ascii="Arial" w:hAnsi="Arial" w:cs="Arial"/>
          <w:lang w:val="en-US"/>
        </w:rPr>
      </w:pPr>
      <w:sdt>
        <w:sdtPr>
          <w:rPr>
            <w:rFonts w:ascii="Arial" w:hAnsi="Arial" w:cs="Arial"/>
            <w:lang w:val="en-US"/>
          </w:rPr>
          <w:id w:val="-233157766"/>
          <w14:checkbox>
            <w14:checked w14:val="0"/>
            <w14:checkedState w14:val="2612" w14:font="MS Gothic"/>
            <w14:uncheckedState w14:val="2610" w14:font="MS Gothic"/>
          </w14:checkbox>
        </w:sdtPr>
        <w:sdtEndPr/>
        <w:sdtContent>
          <w:r w:rsidR="00E80083" w:rsidRPr="00FA3AD9">
            <w:rPr>
              <w:rFonts w:ascii="Segoe UI Symbol" w:eastAsia="MS Gothic" w:hAnsi="Segoe UI Symbol" w:cs="Segoe UI Symbol"/>
              <w:lang w:val="en-US"/>
            </w:rPr>
            <w:t>☐</w:t>
          </w:r>
        </w:sdtContent>
      </w:sdt>
      <w:r w:rsidR="00E80083" w:rsidRPr="00FA3AD9">
        <w:rPr>
          <w:rFonts w:ascii="Arial" w:hAnsi="Arial" w:cs="Arial"/>
          <w:lang w:val="en-US"/>
        </w:rPr>
        <w:tab/>
      </w:r>
      <w:proofErr w:type="spellStart"/>
      <w:r w:rsidR="00FA3AD9" w:rsidRPr="00FA3AD9">
        <w:rPr>
          <w:rFonts w:ascii="Arial" w:hAnsi="Arial" w:cs="Arial"/>
          <w:lang w:val="en-US"/>
        </w:rPr>
        <w:t>Programmes</w:t>
      </w:r>
      <w:proofErr w:type="spellEnd"/>
      <w:r w:rsidR="00FA3AD9" w:rsidRPr="00FA3AD9">
        <w:rPr>
          <w:rFonts w:ascii="Arial" w:hAnsi="Arial" w:cs="Arial"/>
          <w:lang w:val="en-US"/>
        </w:rPr>
        <w:t xml:space="preserve"> of transnational teaching, training and learning activities</w:t>
      </w:r>
    </w:p>
    <w:p w:rsidR="002508A0" w:rsidRPr="00901947" w:rsidRDefault="00CE4306" w:rsidP="00E80083">
      <w:pPr>
        <w:tabs>
          <w:tab w:val="left" w:pos="567"/>
          <w:tab w:val="left" w:pos="1134"/>
        </w:tabs>
        <w:spacing w:before="100" w:after="100"/>
        <w:ind w:left="1134" w:hanging="567"/>
        <w:rPr>
          <w:rFonts w:ascii="Arial" w:hAnsi="Arial" w:cs="Arial"/>
          <w:lang w:val="en-US"/>
        </w:rPr>
      </w:pPr>
      <w:r w:rsidRPr="00FA3AD9">
        <w:rPr>
          <w:rFonts w:ascii="Arial" w:hAnsi="Arial" w:cs="Arial"/>
          <w:lang w:val="en-US"/>
        </w:rPr>
        <w:tab/>
      </w:r>
      <w:sdt>
        <w:sdtPr>
          <w:rPr>
            <w:rFonts w:ascii="Arial" w:hAnsi="Arial" w:cs="Arial"/>
            <w:lang w:val="en-US"/>
          </w:rPr>
          <w:id w:val="315386937"/>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00E80083">
        <w:rPr>
          <w:rFonts w:ascii="Arial" w:hAnsi="Arial" w:cs="Arial"/>
          <w:lang w:val="en-US"/>
        </w:rPr>
        <w:tab/>
      </w:r>
      <w:r w:rsidR="002508A0" w:rsidRPr="00901947">
        <w:rPr>
          <w:rFonts w:ascii="Arial" w:hAnsi="Arial" w:cs="Arial"/>
          <w:lang w:val="en-US"/>
        </w:rPr>
        <w:t>Proof of attendance originally signed (digital scans are accepted)</w:t>
      </w:r>
    </w:p>
    <w:p w:rsidR="002508A0" w:rsidRPr="00901947" w:rsidRDefault="00CE4306" w:rsidP="00E80083">
      <w:pPr>
        <w:tabs>
          <w:tab w:val="left" w:pos="567"/>
          <w:tab w:val="left" w:pos="1134"/>
        </w:tabs>
        <w:spacing w:before="100" w:after="100"/>
        <w:ind w:left="1134" w:hanging="567"/>
        <w:rPr>
          <w:rFonts w:ascii="Arial" w:hAnsi="Arial" w:cs="Arial"/>
          <w:lang w:val="en-US"/>
        </w:rPr>
      </w:pPr>
      <w:r w:rsidRPr="00901947">
        <w:rPr>
          <w:rFonts w:ascii="Arial" w:hAnsi="Arial" w:cs="Arial"/>
          <w:lang w:val="en-US"/>
        </w:rPr>
        <w:tab/>
      </w:r>
      <w:sdt>
        <w:sdtPr>
          <w:rPr>
            <w:rFonts w:ascii="Arial" w:hAnsi="Arial" w:cs="Arial"/>
            <w:lang w:val="en-US"/>
          </w:rPr>
          <w:id w:val="407509883"/>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00E80083">
        <w:rPr>
          <w:rFonts w:ascii="Arial" w:hAnsi="Arial" w:cs="Arial"/>
          <w:lang w:val="en-US"/>
        </w:rPr>
        <w:tab/>
      </w:r>
      <w:r w:rsidR="002508A0" w:rsidRPr="00901947">
        <w:rPr>
          <w:rFonts w:ascii="Arial" w:hAnsi="Arial" w:cs="Arial"/>
          <w:lang w:val="en-US"/>
        </w:rPr>
        <w:t>Results of the Swiss partner</w:t>
      </w:r>
    </w:p>
    <w:p w:rsidR="002508A0" w:rsidRPr="00901947" w:rsidRDefault="00CE4306" w:rsidP="00E80083">
      <w:pPr>
        <w:tabs>
          <w:tab w:val="left" w:pos="567"/>
          <w:tab w:val="left" w:pos="1134"/>
        </w:tabs>
        <w:spacing w:before="100" w:after="100"/>
        <w:ind w:left="1134" w:hanging="567"/>
        <w:rPr>
          <w:rFonts w:ascii="Arial" w:hAnsi="Arial" w:cs="Arial"/>
          <w:lang w:val="en-US"/>
        </w:rPr>
      </w:pPr>
      <w:r w:rsidRPr="00901947">
        <w:rPr>
          <w:rFonts w:ascii="Arial" w:hAnsi="Arial" w:cs="Arial"/>
          <w:lang w:val="en-US"/>
        </w:rPr>
        <w:tab/>
      </w:r>
      <w:sdt>
        <w:sdtPr>
          <w:rPr>
            <w:rFonts w:ascii="Arial" w:hAnsi="Arial" w:cs="Arial"/>
            <w:lang w:val="en-US"/>
          </w:rPr>
          <w:id w:val="70702988"/>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00E80083">
        <w:rPr>
          <w:rFonts w:ascii="Arial" w:hAnsi="Arial" w:cs="Arial"/>
          <w:lang w:val="en-US"/>
        </w:rPr>
        <w:tab/>
      </w:r>
      <w:r w:rsidR="002508A0" w:rsidRPr="00901947">
        <w:rPr>
          <w:rFonts w:ascii="Arial" w:hAnsi="Arial" w:cs="Arial"/>
          <w:lang w:val="en-US"/>
        </w:rPr>
        <w:t>Financial overview (scanned version AND electronic Excel-file)</w:t>
      </w:r>
    </w:p>
    <w:p w:rsidR="006C349D" w:rsidRPr="00901947" w:rsidRDefault="00CE4306" w:rsidP="00E80083">
      <w:pPr>
        <w:tabs>
          <w:tab w:val="left" w:pos="567"/>
          <w:tab w:val="left" w:pos="1134"/>
        </w:tabs>
        <w:spacing w:before="100" w:after="100"/>
        <w:ind w:left="1134" w:hanging="567"/>
        <w:rPr>
          <w:rFonts w:ascii="Arial" w:hAnsi="Arial" w:cs="Arial"/>
          <w:lang w:val="en-US"/>
        </w:rPr>
      </w:pPr>
      <w:r w:rsidRPr="00901947">
        <w:rPr>
          <w:rFonts w:ascii="Arial" w:hAnsi="Arial" w:cs="Arial"/>
          <w:lang w:val="en-US"/>
        </w:rPr>
        <w:tab/>
      </w:r>
      <w:sdt>
        <w:sdtPr>
          <w:rPr>
            <w:rFonts w:ascii="Arial" w:hAnsi="Arial" w:cs="Arial"/>
            <w:lang w:val="en-US"/>
          </w:rPr>
          <w:id w:val="1875423690"/>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00E80083">
        <w:rPr>
          <w:rFonts w:ascii="Arial" w:hAnsi="Arial" w:cs="Arial"/>
          <w:lang w:val="en-US"/>
        </w:rPr>
        <w:tab/>
      </w:r>
      <w:r w:rsidR="002508A0" w:rsidRPr="00901947">
        <w:rPr>
          <w:rFonts w:ascii="Arial" w:hAnsi="Arial" w:cs="Arial"/>
          <w:lang w:val="en-US"/>
        </w:rPr>
        <w:t>European Interim Report submitted version </w:t>
      </w:r>
    </w:p>
    <w:p w:rsidR="006C349D" w:rsidRPr="00901947" w:rsidRDefault="006C349D" w:rsidP="006C349D">
      <w:pPr>
        <w:rPr>
          <w:rFonts w:ascii="Arial" w:hAnsi="Arial" w:cs="Arial"/>
          <w:lang w:val="en-US"/>
        </w:rPr>
      </w:pPr>
      <w:r w:rsidRPr="00901947">
        <w:rPr>
          <w:rFonts w:ascii="Arial" w:hAnsi="Arial" w:cs="Arial"/>
          <w:lang w:val="en-US"/>
        </w:rPr>
        <w:br w:type="page"/>
      </w:r>
    </w:p>
    <w:p w:rsidR="002508A0" w:rsidRPr="00901947" w:rsidRDefault="002508A0" w:rsidP="00CE4306">
      <w:pPr>
        <w:tabs>
          <w:tab w:val="left" w:pos="567"/>
          <w:tab w:val="left" w:pos="1134"/>
        </w:tabs>
        <w:spacing w:before="100" w:after="100"/>
        <w:rPr>
          <w:rFonts w:ascii="Arial" w:hAnsi="Arial" w:cs="Arial"/>
          <w:lang w:val="en-US"/>
        </w:rPr>
      </w:pP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Beneficiary Signature</w:t>
      </w:r>
    </w:p>
    <w:p w:rsidR="006C349D" w:rsidRPr="00901947" w:rsidRDefault="002508A0" w:rsidP="002508A0">
      <w:pPr>
        <w:rPr>
          <w:rFonts w:ascii="Arial" w:hAnsi="Arial" w:cs="Arial"/>
          <w:lang w:val="en-US"/>
        </w:rPr>
      </w:pPr>
      <w:r w:rsidRPr="00901947">
        <w:rPr>
          <w:rFonts w:ascii="Arial" w:hAnsi="Arial" w:cs="Arial"/>
          <w:lang w:val="en-US"/>
        </w:rPr>
        <w:t>I, the undersigned, certify that the information contained in this interim report form is accurate and in accordance with the facts.</w:t>
      </w:r>
    </w:p>
    <w:p w:rsidR="002508A0" w:rsidRPr="00901947" w:rsidRDefault="002508A0" w:rsidP="002508A0">
      <w:pPr>
        <w:rPr>
          <w:rFonts w:ascii="Arial" w:hAnsi="Arial" w:cs="Arial"/>
          <w:lang w:val="en-US"/>
        </w:rPr>
      </w:pPr>
      <w:r w:rsidRPr="00901947">
        <w:rPr>
          <w:rFonts w:ascii="Arial" w:hAnsi="Arial" w:cs="Arial"/>
          <w:lang w:val="en-US"/>
        </w:rPr>
        <w:t xml:space="preserve"> </w:t>
      </w: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6C349D" w:rsidRPr="00901947" w:rsidTr="00BC0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rPr>
            </w:pPr>
            <w:r w:rsidRPr="00901947">
              <w:rPr>
                <w:rFonts w:ascii="Arial" w:hAnsi="Arial" w:cs="Arial"/>
                <w:lang w:val="en-GB"/>
              </w:rPr>
              <w:t>Place:</w:t>
            </w:r>
          </w:p>
        </w:tc>
        <w:tc>
          <w:tcPr>
            <w:tcW w:w="2498" w:type="pct"/>
          </w:tcPr>
          <w:p w:rsidR="006C349D" w:rsidRPr="00901947" w:rsidRDefault="006C349D" w:rsidP="00BC0671">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01947">
              <w:rPr>
                <w:rFonts w:ascii="Arial" w:hAnsi="Arial" w:cs="Arial"/>
                <w:lang w:val="en-GB"/>
              </w:rPr>
              <w:t>Date (dd-mm-</w:t>
            </w:r>
            <w:proofErr w:type="spellStart"/>
            <w:r w:rsidRPr="00901947">
              <w:rPr>
                <w:rFonts w:ascii="Arial" w:hAnsi="Arial" w:cs="Arial"/>
                <w:lang w:val="en-GB"/>
              </w:rPr>
              <w:t>yyyy</w:t>
            </w:r>
            <w:proofErr w:type="spellEnd"/>
            <w:r w:rsidRPr="00901947">
              <w:rPr>
                <w:rFonts w:ascii="Arial" w:hAnsi="Arial" w:cs="Arial"/>
                <w:lang w:val="en-GB"/>
              </w:rPr>
              <w:t>):</w:t>
            </w:r>
          </w:p>
        </w:tc>
      </w:tr>
      <w:tr w:rsidR="006C349D" w:rsidRPr="00E83E0D"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Name of the beneficiary organisation:</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6C349D" w:rsidRPr="0090194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 xml:space="preserve">Name of legal representative: </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349D" w:rsidRPr="00901947" w:rsidTr="00BC0671">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Signature:</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349D" w:rsidRPr="00E83E0D" w:rsidTr="00BC0671">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Stamp of the beneficiary organisation (if applicable):</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rsidR="00CE4306" w:rsidRPr="00901947" w:rsidRDefault="00CE4306" w:rsidP="002508A0">
      <w:pPr>
        <w:rPr>
          <w:rFonts w:ascii="Arial" w:hAnsi="Arial" w:cs="Arial"/>
          <w:lang w:val="en-US"/>
        </w:rPr>
      </w:pPr>
    </w:p>
    <w:p w:rsidR="00CE4306" w:rsidRPr="00901947" w:rsidRDefault="002508A0" w:rsidP="002508A0">
      <w:pPr>
        <w:rPr>
          <w:rFonts w:ascii="Arial" w:hAnsi="Arial" w:cs="Arial"/>
          <w:lang w:val="en-US"/>
        </w:rPr>
      </w:pPr>
      <w:r w:rsidRPr="00901947">
        <w:rPr>
          <w:rFonts w:ascii="Arial" w:hAnsi="Arial" w:cs="Arial"/>
          <w:lang w:val="en-US"/>
        </w:rPr>
        <w:t>Please forward the signed version of the interim report and the financial statement together with all annexes as digital scan per mail to Movetia in due time.</w:t>
      </w:r>
      <w:r w:rsidR="00CE4306" w:rsidRPr="00901947">
        <w:rPr>
          <w:rFonts w:ascii="Arial" w:hAnsi="Arial" w:cs="Arial"/>
          <w:lang w:val="en-US"/>
        </w:rPr>
        <w:t xml:space="preserve"> </w:t>
      </w:r>
    </w:p>
    <w:p w:rsidR="002508A0" w:rsidRPr="00901947" w:rsidRDefault="002508A0" w:rsidP="002508A0">
      <w:pPr>
        <w:rPr>
          <w:rFonts w:ascii="Arial" w:hAnsi="Arial" w:cs="Arial"/>
          <w:lang w:val="en-US"/>
        </w:rPr>
      </w:pPr>
      <w:r w:rsidRPr="00901947">
        <w:rPr>
          <w:rFonts w:ascii="Arial" w:hAnsi="Arial" w:cs="Arial"/>
          <w:lang w:val="en-US"/>
        </w:rPr>
        <w:t xml:space="preserve">E-mail to </w:t>
      </w:r>
      <w:r w:rsidR="00E80083" w:rsidRPr="00E80083">
        <w:rPr>
          <w:rFonts w:ascii="Arial" w:hAnsi="Arial" w:cs="Arial"/>
          <w:color w:val="30D2A9" w:themeColor="accent2"/>
          <w:u w:val="single"/>
          <w:lang w:val="en-US"/>
        </w:rPr>
        <w:t>school.education@movetia.ch</w:t>
      </w:r>
    </w:p>
    <w:p w:rsidR="00CE4306" w:rsidRPr="00901947" w:rsidRDefault="00CE4306" w:rsidP="002508A0">
      <w:pPr>
        <w:rPr>
          <w:rFonts w:ascii="Arial" w:hAnsi="Arial" w:cs="Arial"/>
          <w:lang w:val="en-US"/>
        </w:rPr>
      </w:pPr>
    </w:p>
    <w:sectPr w:rsidR="00CE4306" w:rsidRPr="00901947"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8A0" w:rsidRDefault="002508A0" w:rsidP="00F91D37">
      <w:pPr>
        <w:spacing w:line="240" w:lineRule="auto"/>
      </w:pPr>
      <w:r>
        <w:separator/>
      </w:r>
    </w:p>
  </w:endnote>
  <w:endnote w:type="continuationSeparator" w:id="0">
    <w:p w:rsidR="002508A0" w:rsidRDefault="002508A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r>
    <w:proofErr w:type="spellStart"/>
    <w:r w:rsidRPr="00901947">
      <w:rPr>
        <w:rFonts w:ascii="Arial" w:hAnsi="Arial" w:cs="Arial"/>
        <w:lang w:val="it-IT"/>
      </w:rPr>
      <w:t>Dornacherstrasse</w:t>
    </w:r>
    <w:proofErr w:type="spellEnd"/>
    <w:r w:rsidRPr="00901947">
      <w:rPr>
        <w:rFonts w:ascii="Arial" w:hAnsi="Arial" w:cs="Arial"/>
        <w:lang w:val="it-IT"/>
      </w:rPr>
      <w:t xml:space="preserv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8959"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A3AD9" w:rsidRPr="00FA3AD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A3AD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69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OQC69egIAAFYF&#10;AAAOAAAAAAAAAAAAAAAAAC4CAABkcnMvZTJvRG9jLnhtbFBLAQItABQABgAIAAAAIQAUmyhi4AAA&#10;AA0BAAAPAAAAAAAAAAAAAAAAANQEAABkcnMvZG93bnJldi54bWxQSwUGAAAAAAQABADzAAAA4QUA&#10;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A3AD9" w:rsidRPr="00FA3AD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A3AD9">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r>
    <w:proofErr w:type="spellStart"/>
    <w:r w:rsidRPr="00901947">
      <w:rPr>
        <w:rFonts w:ascii="Arial" w:hAnsi="Arial" w:cs="Arial"/>
        <w:lang w:val="it-IT"/>
      </w:rPr>
      <w:t>Dornacherstrasse</w:t>
    </w:r>
    <w:proofErr w:type="spellEnd"/>
    <w:r w:rsidRPr="00901947">
      <w:rPr>
        <w:rFonts w:ascii="Arial" w:hAnsi="Arial" w:cs="Arial"/>
        <w:lang w:val="it-IT"/>
      </w:rPr>
      <w:t xml:space="preserv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A3AD9" w:rsidRPr="00FA3AD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A3AD9">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9"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AWK64ofQIA&#10;AF0FAAAOAAAAAAAAAAAAAAAAAC4CAABkcnMvZTJvRG9jLnhtbFBLAQItABQABgAIAAAAIQAUmyhi&#10;4AAAAA0BAAAPAAAAAAAAAAAAAAAAANcEAABkcnMvZG93bnJldi54bWxQSwUGAAAAAAQABADzAAAA&#10;5AUA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A3AD9" w:rsidRPr="00FA3AD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A3AD9">
                      <w:rPr>
                        <w:rStyle w:val="Seitenzahl"/>
                        <w:noProof/>
                      </w:rPr>
                      <w:t>1</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8A0" w:rsidRPr="0025086B" w:rsidRDefault="002508A0" w:rsidP="0025086B">
      <w:pPr>
        <w:pStyle w:val="Fuzeile"/>
        <w:rPr>
          <w:color w:val="000000" w:themeColor="text1"/>
        </w:rPr>
      </w:pPr>
    </w:p>
  </w:footnote>
  <w:footnote w:type="continuationSeparator" w:id="0">
    <w:p w:rsidR="002508A0" w:rsidRDefault="002508A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7272"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D4384"/>
    <w:multiLevelType w:val="hybridMultilevel"/>
    <w:tmpl w:val="C19066E0"/>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02282280"/>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12"/>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A0"/>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08AE"/>
    <w:rsid w:val="002226F1"/>
    <w:rsid w:val="00222D44"/>
    <w:rsid w:val="0022685B"/>
    <w:rsid w:val="00226C04"/>
    <w:rsid w:val="00226FC5"/>
    <w:rsid w:val="0023205B"/>
    <w:rsid w:val="0025086B"/>
    <w:rsid w:val="002508A0"/>
    <w:rsid w:val="0025644A"/>
    <w:rsid w:val="00260A3C"/>
    <w:rsid w:val="00267F71"/>
    <w:rsid w:val="00283F82"/>
    <w:rsid w:val="00290E37"/>
    <w:rsid w:val="002C3F5D"/>
    <w:rsid w:val="002D38AE"/>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B5A30"/>
    <w:rsid w:val="006C349D"/>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901947"/>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C2D5B"/>
    <w:rsid w:val="00AD36B2"/>
    <w:rsid w:val="00AD6CB3"/>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82173"/>
    <w:rsid w:val="00CA348A"/>
    <w:rsid w:val="00CB2CE6"/>
    <w:rsid w:val="00CC1D4F"/>
    <w:rsid w:val="00CE4306"/>
    <w:rsid w:val="00CE79A8"/>
    <w:rsid w:val="00CF08BB"/>
    <w:rsid w:val="00CF2FC2"/>
    <w:rsid w:val="00CF6011"/>
    <w:rsid w:val="00D37D65"/>
    <w:rsid w:val="00D55422"/>
    <w:rsid w:val="00D61996"/>
    <w:rsid w:val="00D62FCF"/>
    <w:rsid w:val="00D80B03"/>
    <w:rsid w:val="00D867C8"/>
    <w:rsid w:val="00D91A2D"/>
    <w:rsid w:val="00D9415C"/>
    <w:rsid w:val="00DA469E"/>
    <w:rsid w:val="00DB7675"/>
    <w:rsid w:val="00E234A8"/>
    <w:rsid w:val="00E2544E"/>
    <w:rsid w:val="00E25D5A"/>
    <w:rsid w:val="00E25DCD"/>
    <w:rsid w:val="00E269E1"/>
    <w:rsid w:val="00E3599E"/>
    <w:rsid w:val="00E445A1"/>
    <w:rsid w:val="00E45F13"/>
    <w:rsid w:val="00E510BC"/>
    <w:rsid w:val="00E61256"/>
    <w:rsid w:val="00E6148D"/>
    <w:rsid w:val="00E73CB2"/>
    <w:rsid w:val="00E80083"/>
    <w:rsid w:val="00E839BA"/>
    <w:rsid w:val="00E83E0D"/>
    <w:rsid w:val="00E97DD5"/>
    <w:rsid w:val="00EA59B8"/>
    <w:rsid w:val="00EB7E3F"/>
    <w:rsid w:val="00EC2DF9"/>
    <w:rsid w:val="00EC4D23"/>
    <w:rsid w:val="00ED6313"/>
    <w:rsid w:val="00ED66EF"/>
    <w:rsid w:val="00EE6E36"/>
    <w:rsid w:val="00F016BC"/>
    <w:rsid w:val="00F0660B"/>
    <w:rsid w:val="00F123AE"/>
    <w:rsid w:val="00F16C91"/>
    <w:rsid w:val="00F30A32"/>
    <w:rsid w:val="00F57C79"/>
    <w:rsid w:val="00F73331"/>
    <w:rsid w:val="00F87174"/>
    <w:rsid w:val="00F91D37"/>
    <w:rsid w:val="00F9610D"/>
    <w:rsid w:val="00F97BC1"/>
    <w:rsid w:val="00FA3AD9"/>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97D378D"/>
  <w15:chartTrackingRefBased/>
  <w15:docId w15:val="{1DC0B25A-7CE6-41F5-B3EE-C153534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250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80222DE1443FB91AC45700AA27FFF"/>
        <w:category>
          <w:name w:val="Allgemein"/>
          <w:gallery w:val="placeholder"/>
        </w:category>
        <w:types>
          <w:type w:val="bbPlcHdr"/>
        </w:types>
        <w:behaviors>
          <w:behavior w:val="content"/>
        </w:behaviors>
        <w:guid w:val="{CB5D07BC-9DE2-4162-9B1D-88EE4068BE7B}"/>
      </w:docPartPr>
      <w:docPartBody>
        <w:p w:rsidR="008A429B" w:rsidRDefault="00AA6E78" w:rsidP="00AA6E78">
          <w:pPr>
            <w:pStyle w:val="39E80222DE1443FB91AC45700AA27FFF1"/>
          </w:pPr>
          <w:r w:rsidRPr="00541E9F">
            <w:rPr>
              <w:rFonts w:ascii="Arial" w:hAnsi="Arial" w:cs="Arial"/>
            </w:rPr>
            <w:t>____</w:t>
          </w:r>
        </w:p>
      </w:docPartBody>
    </w:docPart>
    <w:docPart>
      <w:docPartPr>
        <w:name w:val="12CAC6CA0E1F474F98B72EFF60A9280B"/>
        <w:category>
          <w:name w:val="Allgemein"/>
          <w:gallery w:val="placeholder"/>
        </w:category>
        <w:types>
          <w:type w:val="bbPlcHdr"/>
        </w:types>
        <w:behaviors>
          <w:behavior w:val="content"/>
        </w:behaviors>
        <w:guid w:val="{3B6CAB1C-909F-4CC2-B2FC-AC329990E320}"/>
      </w:docPartPr>
      <w:docPartBody>
        <w:p w:rsidR="008A429B" w:rsidRDefault="00AA6E78" w:rsidP="00AA6E78">
          <w:pPr>
            <w:pStyle w:val="12CAC6CA0E1F474F98B72EFF60A9280B1"/>
          </w:pPr>
          <w:r w:rsidRPr="00541E9F">
            <w:rPr>
              <w:rFonts w:ascii="Arial" w:hAnsi="Arial" w:cs="Arial"/>
            </w:rPr>
            <w:t>____</w:t>
          </w:r>
        </w:p>
      </w:docPartBody>
    </w:docPart>
    <w:docPart>
      <w:docPartPr>
        <w:name w:val="4AEB101A91294EA8A9CE7A9DC5B4D0E7"/>
        <w:category>
          <w:name w:val="Allgemein"/>
          <w:gallery w:val="placeholder"/>
        </w:category>
        <w:types>
          <w:type w:val="bbPlcHdr"/>
        </w:types>
        <w:behaviors>
          <w:behavior w:val="content"/>
        </w:behaviors>
        <w:guid w:val="{AEB9B091-9BEC-4B58-8D58-3153DA042365}"/>
      </w:docPartPr>
      <w:docPartBody>
        <w:p w:rsidR="008A429B" w:rsidRDefault="00AA6E78" w:rsidP="00AA6E78">
          <w:pPr>
            <w:pStyle w:val="4AEB101A91294EA8A9CE7A9DC5B4D0E71"/>
          </w:pPr>
          <w:r w:rsidRPr="00541E9F">
            <w:rPr>
              <w:rFonts w:ascii="Arial" w:hAnsi="Arial" w:cs="Arial"/>
            </w:rPr>
            <w:t>____</w:t>
          </w:r>
        </w:p>
      </w:docPartBody>
    </w:docPart>
    <w:docPart>
      <w:docPartPr>
        <w:name w:val="81BE42C12F7A455CA20BE06BB31BB68A"/>
        <w:category>
          <w:name w:val="Allgemein"/>
          <w:gallery w:val="placeholder"/>
        </w:category>
        <w:types>
          <w:type w:val="bbPlcHdr"/>
        </w:types>
        <w:behaviors>
          <w:behavior w:val="content"/>
        </w:behaviors>
        <w:guid w:val="{A8584D37-32DD-44D9-8D3B-90E8FE53FC56}"/>
      </w:docPartPr>
      <w:docPartBody>
        <w:p w:rsidR="008A429B" w:rsidRDefault="00AA6E78" w:rsidP="00AA6E78">
          <w:pPr>
            <w:pStyle w:val="81BE42C12F7A455CA20BE06BB31BB68A1"/>
          </w:pPr>
          <w:r w:rsidRPr="00541E9F">
            <w:rPr>
              <w:rFonts w:ascii="Arial" w:hAnsi="Arial" w:cs="Arial"/>
            </w:rPr>
            <w:t>____</w:t>
          </w:r>
        </w:p>
      </w:docPartBody>
    </w:docPart>
    <w:docPart>
      <w:docPartPr>
        <w:name w:val="4B68CFFB5684489885D479A94677A578"/>
        <w:category>
          <w:name w:val="Allgemein"/>
          <w:gallery w:val="placeholder"/>
        </w:category>
        <w:types>
          <w:type w:val="bbPlcHdr"/>
        </w:types>
        <w:behaviors>
          <w:behavior w:val="content"/>
        </w:behaviors>
        <w:guid w:val="{613703C7-4E7C-428F-BE04-36F3F1BFEAB3}"/>
      </w:docPartPr>
      <w:docPartBody>
        <w:p w:rsidR="008A429B" w:rsidRDefault="00AA6E78" w:rsidP="00AA6E78">
          <w:pPr>
            <w:pStyle w:val="4B68CFFB5684489885D479A94677A5781"/>
          </w:pPr>
          <w:r w:rsidRPr="00541E9F">
            <w:rPr>
              <w:rFonts w:ascii="Arial" w:hAnsi="Arial" w:cs="Arial"/>
            </w:rPr>
            <w:t>____</w:t>
          </w:r>
        </w:p>
      </w:docPartBody>
    </w:docPart>
    <w:docPart>
      <w:docPartPr>
        <w:name w:val="A60E9AE117B948669154D45A39F60E6C"/>
        <w:category>
          <w:name w:val="Allgemein"/>
          <w:gallery w:val="placeholder"/>
        </w:category>
        <w:types>
          <w:type w:val="bbPlcHdr"/>
        </w:types>
        <w:behaviors>
          <w:behavior w:val="content"/>
        </w:behaviors>
        <w:guid w:val="{A129345C-AC1E-40D5-A45D-F16DA356BB67}"/>
      </w:docPartPr>
      <w:docPartBody>
        <w:p w:rsidR="008A429B" w:rsidRDefault="00AA6E78" w:rsidP="00AA6E78">
          <w:pPr>
            <w:pStyle w:val="A60E9AE117B948669154D45A39F60E6C1"/>
          </w:pPr>
          <w:r w:rsidRPr="00541E9F">
            <w:rPr>
              <w:rFonts w:ascii="Arial" w:hAnsi="Arial" w:cs="Arial"/>
            </w:rPr>
            <w:t>____</w:t>
          </w:r>
        </w:p>
      </w:docPartBody>
    </w:docPart>
    <w:docPart>
      <w:docPartPr>
        <w:name w:val="3FCB6FA2C5E74FC698BC19D612130CB6"/>
        <w:category>
          <w:name w:val="Allgemein"/>
          <w:gallery w:val="placeholder"/>
        </w:category>
        <w:types>
          <w:type w:val="bbPlcHdr"/>
        </w:types>
        <w:behaviors>
          <w:behavior w:val="content"/>
        </w:behaviors>
        <w:guid w:val="{DF9C8B0C-4A3A-4279-A5C4-474ED87E1803}"/>
      </w:docPartPr>
      <w:docPartBody>
        <w:p w:rsidR="008A429B" w:rsidRDefault="00AA6E78" w:rsidP="00AA6E78">
          <w:pPr>
            <w:pStyle w:val="3FCB6FA2C5E74FC698BC19D612130CB61"/>
          </w:pPr>
          <w:r w:rsidRPr="00541E9F">
            <w:rPr>
              <w:rFonts w:ascii="Arial" w:hAnsi="Arial" w:cs="Arial"/>
            </w:rPr>
            <w:t>____</w:t>
          </w:r>
        </w:p>
      </w:docPartBody>
    </w:docPart>
    <w:docPart>
      <w:docPartPr>
        <w:name w:val="669056003E08454FBD3ABC70F9B718DD"/>
        <w:category>
          <w:name w:val="Allgemein"/>
          <w:gallery w:val="placeholder"/>
        </w:category>
        <w:types>
          <w:type w:val="bbPlcHdr"/>
        </w:types>
        <w:behaviors>
          <w:behavior w:val="content"/>
        </w:behaviors>
        <w:guid w:val="{5742BFAE-A79D-4562-8989-F4E36FDEC253}"/>
      </w:docPartPr>
      <w:docPartBody>
        <w:p w:rsidR="008A429B" w:rsidRDefault="00AA6E78" w:rsidP="00AA6E78">
          <w:pPr>
            <w:pStyle w:val="669056003E08454FBD3ABC70F9B718DD1"/>
          </w:pPr>
          <w:r w:rsidRPr="00541E9F">
            <w:rPr>
              <w:rFonts w:ascii="Arial" w:hAnsi="Arial" w:cs="Arial"/>
            </w:rPr>
            <w:t>____</w:t>
          </w:r>
        </w:p>
      </w:docPartBody>
    </w:docPart>
    <w:docPart>
      <w:docPartPr>
        <w:name w:val="7F5F9CA8C85A4CE29E85EB818A9DFE08"/>
        <w:category>
          <w:name w:val="Allgemein"/>
          <w:gallery w:val="placeholder"/>
        </w:category>
        <w:types>
          <w:type w:val="bbPlcHdr"/>
        </w:types>
        <w:behaviors>
          <w:behavior w:val="content"/>
        </w:behaviors>
        <w:guid w:val="{C52683E1-0FE9-47A3-BD1D-FFCB6839FB9D}"/>
      </w:docPartPr>
      <w:docPartBody>
        <w:p w:rsidR="008A429B" w:rsidRDefault="00AA6E78" w:rsidP="00AA6E78">
          <w:pPr>
            <w:pStyle w:val="7F5F9CA8C85A4CE29E85EB818A9DFE081"/>
          </w:pPr>
          <w:r w:rsidRPr="00541E9F">
            <w:rPr>
              <w:rFonts w:ascii="Arial" w:hAnsi="Arial" w:cs="Arial"/>
            </w:rPr>
            <w:t>____</w:t>
          </w:r>
        </w:p>
      </w:docPartBody>
    </w:docPart>
    <w:docPart>
      <w:docPartPr>
        <w:name w:val="2A3D3B367D1D4112BE4AE1766D2696AB"/>
        <w:category>
          <w:name w:val="Allgemein"/>
          <w:gallery w:val="placeholder"/>
        </w:category>
        <w:types>
          <w:type w:val="bbPlcHdr"/>
        </w:types>
        <w:behaviors>
          <w:behavior w:val="content"/>
        </w:behaviors>
        <w:guid w:val="{F7DC19CA-6D82-4A33-9CB5-9BC6A8F54BE1}"/>
      </w:docPartPr>
      <w:docPartBody>
        <w:p w:rsidR="008A429B" w:rsidRDefault="00AA6E78" w:rsidP="00AA6E78">
          <w:pPr>
            <w:pStyle w:val="2A3D3B367D1D4112BE4AE1766D2696AB1"/>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9C5053E8FED6450A96D822365A07E5D7"/>
        <w:category>
          <w:name w:val="Allgemein"/>
          <w:gallery w:val="placeholder"/>
        </w:category>
        <w:types>
          <w:type w:val="bbPlcHdr"/>
        </w:types>
        <w:behaviors>
          <w:behavior w:val="content"/>
        </w:behaviors>
        <w:guid w:val="{95E11FB5-82A1-4125-B578-045B874C34F5}"/>
      </w:docPartPr>
      <w:docPartBody>
        <w:p w:rsidR="008A429B" w:rsidRDefault="00AA6E78" w:rsidP="00AA6E78">
          <w:pPr>
            <w:pStyle w:val="9C5053E8FED6450A96D822365A07E5D7"/>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B92D6400383C4005AF748053614F693A"/>
        <w:category>
          <w:name w:val="Allgemein"/>
          <w:gallery w:val="placeholder"/>
        </w:category>
        <w:types>
          <w:type w:val="bbPlcHdr"/>
        </w:types>
        <w:behaviors>
          <w:behavior w:val="content"/>
        </w:behaviors>
        <w:guid w:val="{2551ECE6-2CCF-496A-81A3-59CADF59B02D}"/>
      </w:docPartPr>
      <w:docPartBody>
        <w:p w:rsidR="008A429B" w:rsidRDefault="00AA6E78" w:rsidP="00AA6E78">
          <w:pPr>
            <w:pStyle w:val="B92D6400383C4005AF748053614F693A"/>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E10F9E01F11548EAB1A763DBE61C8B72"/>
        <w:category>
          <w:name w:val="Allgemein"/>
          <w:gallery w:val="placeholder"/>
        </w:category>
        <w:types>
          <w:type w:val="bbPlcHdr"/>
        </w:types>
        <w:behaviors>
          <w:behavior w:val="content"/>
        </w:behaviors>
        <w:guid w:val="{0AB49320-FEA9-4935-A264-63016EE7A20F}"/>
      </w:docPartPr>
      <w:docPartBody>
        <w:p w:rsidR="008A429B" w:rsidRDefault="00AA6E78" w:rsidP="00AA6E78">
          <w:pPr>
            <w:pStyle w:val="E10F9E01F11548EAB1A763DBE61C8B72"/>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C6EEB552C92F4C849520FDF3F4F877E7"/>
        <w:category>
          <w:name w:val="Allgemein"/>
          <w:gallery w:val="placeholder"/>
        </w:category>
        <w:types>
          <w:type w:val="bbPlcHdr"/>
        </w:types>
        <w:behaviors>
          <w:behavior w:val="content"/>
        </w:behaviors>
        <w:guid w:val="{B39F9492-6097-42EE-8DFC-C63F837F7F1E}"/>
      </w:docPartPr>
      <w:docPartBody>
        <w:p w:rsidR="008A429B" w:rsidRDefault="00AA6E78" w:rsidP="00AA6E78">
          <w:pPr>
            <w:pStyle w:val="C6EEB552C92F4C849520FDF3F4F877E7"/>
          </w:pPr>
          <w:r>
            <w:t>____</w:t>
          </w:r>
        </w:p>
      </w:docPartBody>
    </w:docPart>
    <w:docPart>
      <w:docPartPr>
        <w:name w:val="7F99C44A28A84EABAD04233B210B855A"/>
        <w:category>
          <w:name w:val="Allgemein"/>
          <w:gallery w:val="placeholder"/>
        </w:category>
        <w:types>
          <w:type w:val="bbPlcHdr"/>
        </w:types>
        <w:behaviors>
          <w:behavior w:val="content"/>
        </w:behaviors>
        <w:guid w:val="{6112C796-5A0A-48EE-9511-65A54A660D06}"/>
      </w:docPartPr>
      <w:docPartBody>
        <w:p w:rsidR="008A429B" w:rsidRDefault="00AA6E78" w:rsidP="00AA6E78">
          <w:pPr>
            <w:pStyle w:val="7F99C44A28A84EABAD04233B210B855A"/>
          </w:pPr>
          <w:r>
            <w:t>____</w:t>
          </w:r>
        </w:p>
      </w:docPartBody>
    </w:docPart>
    <w:docPart>
      <w:docPartPr>
        <w:name w:val="9F36864D529749DD862282C78D1DEB88"/>
        <w:category>
          <w:name w:val="Allgemein"/>
          <w:gallery w:val="placeholder"/>
        </w:category>
        <w:types>
          <w:type w:val="bbPlcHdr"/>
        </w:types>
        <w:behaviors>
          <w:behavior w:val="content"/>
        </w:behaviors>
        <w:guid w:val="{C665E125-AEE4-4B8E-8EB2-6937BD019BA0}"/>
      </w:docPartPr>
      <w:docPartBody>
        <w:p w:rsidR="008A429B" w:rsidRDefault="00AA6E78" w:rsidP="00AA6E78">
          <w:pPr>
            <w:pStyle w:val="9F36864D529749DD862282C78D1DEB88"/>
          </w:pPr>
          <w:r>
            <w:t>____</w:t>
          </w:r>
        </w:p>
      </w:docPartBody>
    </w:docPart>
    <w:docPart>
      <w:docPartPr>
        <w:name w:val="1CD8DBB23FC14572AFF16735B1BB8F2C"/>
        <w:category>
          <w:name w:val="Allgemein"/>
          <w:gallery w:val="placeholder"/>
        </w:category>
        <w:types>
          <w:type w:val="bbPlcHdr"/>
        </w:types>
        <w:behaviors>
          <w:behavior w:val="content"/>
        </w:behaviors>
        <w:guid w:val="{F504C805-A0A8-42AE-AB5F-423CA3C9B432}"/>
      </w:docPartPr>
      <w:docPartBody>
        <w:p w:rsidR="008A429B" w:rsidRDefault="00AA6E78" w:rsidP="00AA6E78">
          <w:pPr>
            <w:pStyle w:val="1CD8DBB23FC14572AFF16735B1BB8F2C"/>
          </w:pPr>
          <w:r w:rsidRPr="007527F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78"/>
    <w:rsid w:val="008A429B"/>
    <w:rsid w:val="00AA6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9E80222DE1443FB91AC45700AA27FFF">
    <w:name w:val="39E80222DE1443FB91AC45700AA27FFF"/>
    <w:rsid w:val="00AA6E78"/>
  </w:style>
  <w:style w:type="paragraph" w:customStyle="1" w:styleId="12CAC6CA0E1F474F98B72EFF60A9280B">
    <w:name w:val="12CAC6CA0E1F474F98B72EFF60A9280B"/>
    <w:rsid w:val="00AA6E78"/>
  </w:style>
  <w:style w:type="paragraph" w:customStyle="1" w:styleId="4AEB101A91294EA8A9CE7A9DC5B4D0E7">
    <w:name w:val="4AEB101A91294EA8A9CE7A9DC5B4D0E7"/>
    <w:rsid w:val="00AA6E78"/>
  </w:style>
  <w:style w:type="paragraph" w:customStyle="1" w:styleId="81BE42C12F7A455CA20BE06BB31BB68A">
    <w:name w:val="81BE42C12F7A455CA20BE06BB31BB68A"/>
    <w:rsid w:val="00AA6E78"/>
  </w:style>
  <w:style w:type="paragraph" w:customStyle="1" w:styleId="4B68CFFB5684489885D479A94677A578">
    <w:name w:val="4B68CFFB5684489885D479A94677A578"/>
    <w:rsid w:val="00AA6E78"/>
  </w:style>
  <w:style w:type="paragraph" w:customStyle="1" w:styleId="A60E9AE117B948669154D45A39F60E6C">
    <w:name w:val="A60E9AE117B948669154D45A39F60E6C"/>
    <w:rsid w:val="00AA6E78"/>
  </w:style>
  <w:style w:type="paragraph" w:customStyle="1" w:styleId="3FCB6FA2C5E74FC698BC19D612130CB6">
    <w:name w:val="3FCB6FA2C5E74FC698BC19D612130CB6"/>
    <w:rsid w:val="00AA6E78"/>
  </w:style>
  <w:style w:type="paragraph" w:customStyle="1" w:styleId="669056003E08454FBD3ABC70F9B718DD">
    <w:name w:val="669056003E08454FBD3ABC70F9B718DD"/>
    <w:rsid w:val="00AA6E78"/>
  </w:style>
  <w:style w:type="paragraph" w:customStyle="1" w:styleId="7F5F9CA8C85A4CE29E85EB818A9DFE08">
    <w:name w:val="7F5F9CA8C85A4CE29E85EB818A9DFE08"/>
    <w:rsid w:val="00AA6E78"/>
  </w:style>
  <w:style w:type="paragraph" w:customStyle="1" w:styleId="2A3D3B367D1D4112BE4AE1766D2696AB">
    <w:name w:val="2A3D3B367D1D4112BE4AE1766D2696AB"/>
    <w:rsid w:val="00AA6E78"/>
  </w:style>
  <w:style w:type="character" w:styleId="Platzhaltertext">
    <w:name w:val="Placeholder Text"/>
    <w:basedOn w:val="Absatz-Standardschriftart"/>
    <w:uiPriority w:val="99"/>
    <w:semiHidden/>
    <w:rsid w:val="00AA6E78"/>
    <w:rPr>
      <w:color w:val="808080"/>
    </w:rPr>
  </w:style>
  <w:style w:type="paragraph" w:customStyle="1" w:styleId="39E80222DE1443FB91AC45700AA27FFF1">
    <w:name w:val="39E80222DE1443FB91AC45700AA27FFF1"/>
    <w:rsid w:val="00AA6E78"/>
    <w:pPr>
      <w:spacing w:after="0" w:line="220" w:lineRule="atLeast"/>
    </w:pPr>
    <w:rPr>
      <w:rFonts w:eastAsiaTheme="minorHAnsi"/>
      <w:sz w:val="18"/>
      <w:lang w:eastAsia="en-US"/>
    </w:rPr>
  </w:style>
  <w:style w:type="paragraph" w:customStyle="1" w:styleId="12CAC6CA0E1F474F98B72EFF60A9280B1">
    <w:name w:val="12CAC6CA0E1F474F98B72EFF60A9280B1"/>
    <w:rsid w:val="00AA6E78"/>
    <w:pPr>
      <w:spacing w:after="0" w:line="220" w:lineRule="atLeast"/>
    </w:pPr>
    <w:rPr>
      <w:rFonts w:eastAsiaTheme="minorHAnsi"/>
      <w:sz w:val="18"/>
      <w:lang w:eastAsia="en-US"/>
    </w:rPr>
  </w:style>
  <w:style w:type="paragraph" w:customStyle="1" w:styleId="4AEB101A91294EA8A9CE7A9DC5B4D0E71">
    <w:name w:val="4AEB101A91294EA8A9CE7A9DC5B4D0E71"/>
    <w:rsid w:val="00AA6E78"/>
    <w:pPr>
      <w:spacing w:after="0" w:line="220" w:lineRule="atLeast"/>
    </w:pPr>
    <w:rPr>
      <w:rFonts w:eastAsiaTheme="minorHAnsi"/>
      <w:sz w:val="18"/>
      <w:lang w:eastAsia="en-US"/>
    </w:rPr>
  </w:style>
  <w:style w:type="paragraph" w:customStyle="1" w:styleId="81BE42C12F7A455CA20BE06BB31BB68A1">
    <w:name w:val="81BE42C12F7A455CA20BE06BB31BB68A1"/>
    <w:rsid w:val="00AA6E78"/>
    <w:pPr>
      <w:spacing w:after="0" w:line="220" w:lineRule="atLeast"/>
    </w:pPr>
    <w:rPr>
      <w:rFonts w:eastAsiaTheme="minorHAnsi"/>
      <w:sz w:val="18"/>
      <w:lang w:eastAsia="en-US"/>
    </w:rPr>
  </w:style>
  <w:style w:type="paragraph" w:customStyle="1" w:styleId="4B68CFFB5684489885D479A94677A5781">
    <w:name w:val="4B68CFFB5684489885D479A94677A5781"/>
    <w:rsid w:val="00AA6E78"/>
    <w:pPr>
      <w:spacing w:after="0" w:line="220" w:lineRule="atLeast"/>
    </w:pPr>
    <w:rPr>
      <w:rFonts w:eastAsiaTheme="minorHAnsi"/>
      <w:sz w:val="18"/>
      <w:lang w:eastAsia="en-US"/>
    </w:rPr>
  </w:style>
  <w:style w:type="paragraph" w:customStyle="1" w:styleId="A60E9AE117B948669154D45A39F60E6C1">
    <w:name w:val="A60E9AE117B948669154D45A39F60E6C1"/>
    <w:rsid w:val="00AA6E78"/>
    <w:pPr>
      <w:spacing w:after="0" w:line="220" w:lineRule="atLeast"/>
    </w:pPr>
    <w:rPr>
      <w:rFonts w:eastAsiaTheme="minorHAnsi"/>
      <w:sz w:val="18"/>
      <w:lang w:eastAsia="en-US"/>
    </w:rPr>
  </w:style>
  <w:style w:type="paragraph" w:customStyle="1" w:styleId="3FCB6FA2C5E74FC698BC19D612130CB61">
    <w:name w:val="3FCB6FA2C5E74FC698BC19D612130CB61"/>
    <w:rsid w:val="00AA6E78"/>
    <w:pPr>
      <w:spacing w:after="0" w:line="220" w:lineRule="atLeast"/>
    </w:pPr>
    <w:rPr>
      <w:rFonts w:eastAsiaTheme="minorHAnsi"/>
      <w:sz w:val="18"/>
      <w:lang w:eastAsia="en-US"/>
    </w:rPr>
  </w:style>
  <w:style w:type="paragraph" w:customStyle="1" w:styleId="669056003E08454FBD3ABC70F9B718DD1">
    <w:name w:val="669056003E08454FBD3ABC70F9B718DD1"/>
    <w:rsid w:val="00AA6E78"/>
    <w:pPr>
      <w:spacing w:after="0" w:line="220" w:lineRule="atLeast"/>
    </w:pPr>
    <w:rPr>
      <w:rFonts w:eastAsiaTheme="minorHAnsi"/>
      <w:sz w:val="18"/>
      <w:lang w:eastAsia="en-US"/>
    </w:rPr>
  </w:style>
  <w:style w:type="paragraph" w:customStyle="1" w:styleId="7F5F9CA8C85A4CE29E85EB818A9DFE081">
    <w:name w:val="7F5F9CA8C85A4CE29E85EB818A9DFE081"/>
    <w:rsid w:val="00AA6E78"/>
    <w:pPr>
      <w:spacing w:after="0" w:line="220" w:lineRule="atLeast"/>
    </w:pPr>
    <w:rPr>
      <w:rFonts w:eastAsiaTheme="minorHAnsi"/>
      <w:sz w:val="18"/>
      <w:lang w:eastAsia="en-US"/>
    </w:rPr>
  </w:style>
  <w:style w:type="paragraph" w:customStyle="1" w:styleId="2A3D3B367D1D4112BE4AE1766D2696AB1">
    <w:name w:val="2A3D3B367D1D4112BE4AE1766D2696AB1"/>
    <w:rsid w:val="00AA6E78"/>
    <w:pPr>
      <w:spacing w:after="0" w:line="220" w:lineRule="atLeast"/>
    </w:pPr>
    <w:rPr>
      <w:rFonts w:eastAsiaTheme="minorHAnsi"/>
      <w:sz w:val="18"/>
      <w:lang w:eastAsia="en-US"/>
    </w:rPr>
  </w:style>
  <w:style w:type="paragraph" w:customStyle="1" w:styleId="9C5053E8FED6450A96D822365A07E5D7">
    <w:name w:val="9C5053E8FED6450A96D822365A07E5D7"/>
    <w:rsid w:val="00AA6E78"/>
  </w:style>
  <w:style w:type="paragraph" w:customStyle="1" w:styleId="B92D6400383C4005AF748053614F693A">
    <w:name w:val="B92D6400383C4005AF748053614F693A"/>
    <w:rsid w:val="00AA6E78"/>
  </w:style>
  <w:style w:type="paragraph" w:customStyle="1" w:styleId="E10F9E01F11548EAB1A763DBE61C8B72">
    <w:name w:val="E10F9E01F11548EAB1A763DBE61C8B72"/>
    <w:rsid w:val="00AA6E78"/>
  </w:style>
  <w:style w:type="paragraph" w:customStyle="1" w:styleId="C6EEB552C92F4C849520FDF3F4F877E7">
    <w:name w:val="C6EEB552C92F4C849520FDF3F4F877E7"/>
    <w:rsid w:val="00AA6E78"/>
  </w:style>
  <w:style w:type="paragraph" w:customStyle="1" w:styleId="7F99C44A28A84EABAD04233B210B855A">
    <w:name w:val="7F99C44A28A84EABAD04233B210B855A"/>
    <w:rsid w:val="00AA6E78"/>
  </w:style>
  <w:style w:type="paragraph" w:customStyle="1" w:styleId="9F36864D529749DD862282C78D1DEB88">
    <w:name w:val="9F36864D529749DD862282C78D1DEB88"/>
    <w:rsid w:val="00AA6E78"/>
  </w:style>
  <w:style w:type="paragraph" w:customStyle="1" w:styleId="1CD8DBB23FC14572AFF16735B1BB8F2C">
    <w:name w:val="1CD8DBB23FC14572AFF16735B1BB8F2C"/>
    <w:rsid w:val="00AA6E78"/>
  </w:style>
  <w:style w:type="paragraph" w:customStyle="1" w:styleId="2FA48970EA9541B1996E4EB94D909006">
    <w:name w:val="2FA48970EA9541B1996E4EB94D909006"/>
    <w:rsid w:val="00AA6E78"/>
  </w:style>
  <w:style w:type="paragraph" w:customStyle="1" w:styleId="A808F40CB5F34B1D9CA585C99500CD2D">
    <w:name w:val="A808F40CB5F34B1D9CA585C99500CD2D"/>
    <w:rsid w:val="00AA6E78"/>
  </w:style>
  <w:style w:type="paragraph" w:customStyle="1" w:styleId="F93BFE19AC994CC6B654391608882E9B">
    <w:name w:val="F93BFE19AC994CC6B654391608882E9B"/>
    <w:rsid w:val="00AA6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ABDECA1-685F-4FB4-94EB-C3676B2D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9</cp:revision>
  <cp:lastPrinted>2018-09-24T15:37:00Z</cp:lastPrinted>
  <dcterms:created xsi:type="dcterms:W3CDTF">2018-12-11T13:55:00Z</dcterms:created>
  <dcterms:modified xsi:type="dcterms:W3CDTF">2021-02-10T09:46:00Z</dcterms:modified>
</cp:coreProperties>
</file>