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15" w:rsidRPr="00733038" w:rsidRDefault="000B53A6" w:rsidP="00EF0315">
      <w:pPr>
        <w:pStyle w:val="Untertitel"/>
        <w:rPr>
          <w:rFonts w:ascii="Arial" w:hAnsi="Arial" w:cs="Arial"/>
          <w:lang w:val="it-IT"/>
        </w:rPr>
      </w:pPr>
      <w:r w:rsidRPr="000B53A6">
        <w:rPr>
          <w:rStyle w:val="UntertitelZchn"/>
          <w:rFonts w:ascii="Arial" w:hAnsi="Arial" w:cs="Arial"/>
          <w:lang w:val="it-IT"/>
        </w:rPr>
        <w:t>Programma svizzero per Erasmus+</w:t>
      </w:r>
      <w:r w:rsidR="006832BD">
        <w:rPr>
          <w:rStyle w:val="UntertitelZchn"/>
          <w:rFonts w:ascii="Arial" w:hAnsi="Arial" w:cs="Arial"/>
          <w:lang w:val="it-IT"/>
        </w:rPr>
        <w:br/>
        <w:t>Call 20</w:t>
      </w:r>
      <w:r w:rsidR="00672E08">
        <w:rPr>
          <w:rStyle w:val="UntertitelZchn"/>
          <w:rFonts w:ascii="Arial" w:hAnsi="Arial" w:cs="Arial"/>
          <w:lang w:val="it-IT"/>
        </w:rPr>
        <w:t>2</w:t>
      </w:r>
      <w:r>
        <w:rPr>
          <w:rStyle w:val="UntertitelZchn"/>
          <w:rFonts w:ascii="Arial" w:hAnsi="Arial" w:cs="Arial"/>
          <w:lang w:val="it-IT"/>
        </w:rPr>
        <w:t>1</w:t>
      </w:r>
    </w:p>
    <w:p w:rsidR="00EF0315" w:rsidRPr="00733038" w:rsidRDefault="00EF0315" w:rsidP="00EF0315">
      <w:pPr>
        <w:pStyle w:val="Titel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Rapporto finale</w:t>
      </w:r>
      <w:r w:rsidRPr="00733038">
        <w:rPr>
          <w:rFonts w:ascii="Arial" w:hAnsi="Arial" w:cs="Arial"/>
          <w:lang w:val="it-IT"/>
        </w:rPr>
        <w:br/>
        <w:t xml:space="preserve">Partenariato </w:t>
      </w:r>
      <w:r w:rsidR="000B53A6" w:rsidRPr="000B53A6">
        <w:rPr>
          <w:rFonts w:ascii="Arial" w:hAnsi="Arial" w:cs="Arial"/>
          <w:lang w:val="it-IT"/>
        </w:rPr>
        <w:t>di cooperazione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Il rapporto deve essere inviato per posta elettronica entro 60 giorni dalla fine del progetto, all'indirizzo corrispondente al tipo di azione, compresi tutti gli allegati: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 xml:space="preserve">gioventu@movetia.ch </w:t>
      </w: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>formazione.professionale@movetia.ch</w:t>
      </w: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>educazione.scolastica@movetia.ch</w:t>
      </w: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>formazione.adulti@movetia.ch</w:t>
      </w: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 xml:space="preserve">erasmus@movetia.ch </w:t>
      </w:r>
    </w:p>
    <w:p w:rsidR="00EF0315" w:rsidRPr="00733038" w:rsidRDefault="00EF0315" w:rsidP="00BE692C">
      <w:pPr>
        <w:pStyle w:val="berschrift1nummeriert"/>
        <w:numPr>
          <w:ilvl w:val="0"/>
          <w:numId w:val="0"/>
        </w:numPr>
        <w:ind w:left="567" w:right="-483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A </w:t>
      </w:r>
      <w:r w:rsidRPr="00733038">
        <w:rPr>
          <w:rFonts w:ascii="Arial" w:hAnsi="Arial" w:cs="Arial"/>
          <w:lang w:val="it-IT"/>
        </w:rPr>
        <w:tab/>
        <w:t xml:space="preserve">Identificazione del progetto 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261"/>
        <w:gridCol w:w="419"/>
        <w:gridCol w:w="4854"/>
      </w:tblGrid>
      <w:tr w:rsidR="00EF0315" w:rsidRPr="000A1493" w:rsidTr="00BE6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F0315" w:rsidRPr="00733038" w:rsidRDefault="00EF0315" w:rsidP="00925821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Tipo di azione</w:t>
            </w:r>
          </w:p>
        </w:tc>
        <w:tc>
          <w:tcPr>
            <w:tcW w:w="5273" w:type="dxa"/>
            <w:gridSpan w:val="2"/>
          </w:tcPr>
          <w:p w:rsidR="00EF0315" w:rsidRPr="00FA10A7" w:rsidRDefault="000A1493" w:rsidP="00EF0315">
            <w:pPr>
              <w:tabs>
                <w:tab w:val="left" w:pos="5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-19762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</w:r>
            <w:r w:rsidR="000B53A6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Partenariati di cooperazione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concernenti più di un settore </w:t>
            </w:r>
            <w:r w:rsidR="00BE692C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>dell’</w:t>
            </w:r>
            <w:r w:rsidR="00541977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educazione, della formazione o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del settore giovanile </w:t>
            </w:r>
            <w:r w:rsidR="00BE692C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>extrascolastico</w:t>
            </w:r>
          </w:p>
          <w:p w:rsidR="00EF0315" w:rsidRPr="00FA10A7" w:rsidRDefault="000A1493" w:rsidP="00EF0315">
            <w:pPr>
              <w:tabs>
                <w:tab w:val="left" w:pos="5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17061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A7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</w:r>
            <w:r w:rsidR="000B53A6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Partenariati di cooperazione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per l’educazione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  <w:t>scolastica</w:t>
            </w:r>
          </w:p>
          <w:p w:rsidR="00EF0315" w:rsidRPr="00FA10A7" w:rsidRDefault="000A1493" w:rsidP="00EF0315">
            <w:pPr>
              <w:tabs>
                <w:tab w:val="left" w:pos="47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-202316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2C" w:rsidRPr="00FA10A7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</w:r>
            <w:r w:rsidR="000B53A6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Partenariati di cooperazione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per la formazione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  <w:t>professionale</w:t>
            </w:r>
          </w:p>
          <w:p w:rsidR="00EF0315" w:rsidRPr="00FA10A7" w:rsidRDefault="000A1493" w:rsidP="00EF0315">
            <w:pPr>
              <w:tabs>
                <w:tab w:val="left" w:pos="5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20080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2C" w:rsidRPr="00FA10A7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</w:r>
            <w:r w:rsidR="000B53A6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Partenariati di cooperazione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per l’istruzione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  <w:t>superiore</w:t>
            </w:r>
          </w:p>
          <w:p w:rsidR="00EF0315" w:rsidRPr="00FA10A7" w:rsidRDefault="000A1493" w:rsidP="000B53A6">
            <w:pPr>
              <w:ind w:left="510" w:hanging="5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-341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</w:r>
            <w:r w:rsidR="000B53A6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Partenariati di cooperazione </w:t>
            </w:r>
            <w:r w:rsidR="00541977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per la formazione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degli adulti </w:t>
            </w:r>
          </w:p>
          <w:p w:rsidR="00EF0315" w:rsidRPr="00FA10A7" w:rsidRDefault="000A1493" w:rsidP="00EF0315">
            <w:pPr>
              <w:tabs>
                <w:tab w:val="left" w:pos="4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-89982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2C" w:rsidRPr="00FA10A7">
                  <w:rPr>
                    <w:rFonts w:ascii="MS Gothic" w:eastAsia="MS Gothic" w:hAnsi="MS Gothic" w:cs="Arial" w:hint="eastAsia"/>
                    <w:color w:val="000000" w:themeColor="text1"/>
                    <w:lang w:val="it-IT"/>
                  </w:rPr>
                  <w:t>☐</w:t>
                </w:r>
              </w:sdtContent>
            </w:sdt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</w:r>
            <w:r w:rsidR="000B53A6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Partenariati di cooperazione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 xml:space="preserve">nel settore giovanile </w:t>
            </w:r>
            <w:r w:rsidR="00EF0315" w:rsidRPr="00FA10A7">
              <w:rPr>
                <w:rFonts w:ascii="Arial" w:hAnsi="Arial" w:cs="Arial"/>
                <w:color w:val="000000" w:themeColor="text1"/>
                <w:lang w:val="it-IT"/>
              </w:rPr>
              <w:tab/>
              <w:t>extrascolastico</w:t>
            </w:r>
          </w:p>
        </w:tc>
      </w:tr>
      <w:tr w:rsidR="00EF0315" w:rsidRPr="00733038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 xml:space="preserve">Numero del progetto 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F7E5886FDB1C477B89609B0BD6BD2349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Nome del progetto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1149817180"/>
            <w:placeholder>
              <w:docPart w:val="879D0AC66AEE4E54A04695FA68F95331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Denominazione giuridica completa dell’organizzazione beneficiaria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  <w:t xml:space="preserve"> </w:t>
            </w:r>
          </w:p>
        </w:tc>
        <w:sdt>
          <w:sdtPr>
            <w:rPr>
              <w:rFonts w:ascii="Arial" w:hAnsi="Arial" w:cs="Arial"/>
            </w:rPr>
            <w:id w:val="-1431107124"/>
            <w:placeholder>
              <w:docPart w:val="F4981B27C4F140ED82B67075C03FEFAF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Persona di c</w:t>
            </w:r>
            <w:r w:rsidR="008F7230" w:rsidRPr="00733038">
              <w:rPr>
                <w:rFonts w:ascii="Arial" w:hAnsi="Arial" w:cs="Arial"/>
                <w:color w:val="FF675D" w:themeColor="accent1"/>
                <w:lang w:val="it-IT"/>
              </w:rPr>
              <w:t>ontatto (titolo, nome, cognome)</w:t>
            </w:r>
          </w:p>
        </w:tc>
        <w:sdt>
          <w:sdtPr>
            <w:rPr>
              <w:rFonts w:ascii="Arial" w:hAnsi="Arial" w:cs="Arial"/>
            </w:rPr>
            <w:id w:val="-1718508278"/>
            <w:placeholder>
              <w:docPart w:val="D8D91F825126428DA809CD4F4CCA5887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1944297346"/>
            <w:placeholder>
              <w:docPart w:val="498842DF7D7C4DC38D17783D7DF86AA0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1705247436"/>
            <w:placeholder>
              <w:docPart w:val="9192A9E1F4924843B259AA82127DA25E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:rsidR="00EF0315" w:rsidRPr="00733038" w:rsidRDefault="00EF0315" w:rsidP="008F723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Persona abilitata a firmare per conto dell’organizzazione (titolo, nome, cognome)</w:t>
            </w:r>
          </w:p>
        </w:tc>
        <w:sdt>
          <w:sdtPr>
            <w:rPr>
              <w:rFonts w:ascii="Arial" w:hAnsi="Arial" w:cs="Arial"/>
            </w:rPr>
            <w:id w:val="-197706576"/>
            <w:placeholder>
              <w:docPart w:val="B64B0C4BD2FA43938623AF825DEE9E55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683974171"/>
            <w:placeholder>
              <w:docPart w:val="89997A1E2FC34F3284DD124DD21D42DE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1614244122"/>
            <w:placeholder>
              <w:docPart w:val="F5CFBC65D0A542618DFF5B428D8A6875"/>
            </w:placeholder>
            <w:showingPlcHdr/>
            <w:text/>
          </w:sdtPr>
          <w:sdtEndPr/>
          <w:sdtContent>
            <w:tc>
              <w:tcPr>
                <w:tcW w:w="4854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0A1493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:rsidR="00EF0315" w:rsidRPr="00733038" w:rsidRDefault="00B1074E" w:rsidP="00B1074E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 xml:space="preserve">Durata del progetto </w:t>
            </w:r>
          </w:p>
        </w:tc>
        <w:tc>
          <w:tcPr>
            <w:tcW w:w="4854" w:type="dxa"/>
          </w:tcPr>
          <w:p w:rsidR="00EF0315" w:rsidRPr="00733038" w:rsidRDefault="000A1493" w:rsidP="008F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DAC66B64ECED401493353F1D333ACF5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F7230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  <w:r w:rsidR="008F7230" w:rsidRPr="00733038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254824498"/>
                <w:placeholder>
                  <w:docPart w:val="F3B758E5B95B45DD8D4262D75DDC052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F7230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</w:p>
        </w:tc>
      </w:tr>
      <w:tr w:rsidR="00B1074E" w:rsidRPr="000A1493" w:rsidTr="00BE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</w:tcPr>
          <w:p w:rsidR="00B1074E" w:rsidRPr="00733038" w:rsidRDefault="00733038" w:rsidP="00733038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Periodo di riferimento del rapporto</w:t>
            </w:r>
          </w:p>
        </w:tc>
        <w:tc>
          <w:tcPr>
            <w:tcW w:w="4854" w:type="dxa"/>
          </w:tcPr>
          <w:p w:rsidR="00B1074E" w:rsidRPr="00733038" w:rsidRDefault="000A1493" w:rsidP="008F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325024189"/>
                <w:placeholder>
                  <w:docPart w:val="BB5A02B9C24E42B8B4F59316558335B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1074E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  <w:r w:rsidR="00B1074E" w:rsidRPr="00733038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591622724"/>
                <w:placeholder>
                  <w:docPart w:val="6E5A1BE51E604717BEB352F0592A744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1074E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</w:p>
        </w:tc>
      </w:tr>
    </w:tbl>
    <w:p w:rsidR="00EF0315" w:rsidRPr="00733038" w:rsidRDefault="00EF0315" w:rsidP="008F7230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 xml:space="preserve">B </w:t>
      </w:r>
      <w:r w:rsidR="008F7230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Riepilogo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riassumere il suo progetto UE, specificando gli obiettivi raggiunti e se caso, quelli che non hanno avuto successo. Quali sono i risultati del progetto?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Allegare il rapporto finale ufficiale inviato dal coordinatore del Partenariato strategico all’Agenzia nazionale competente.</w:t>
      </w:r>
    </w:p>
    <w:p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:rsidTr="00B1074E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532312357"/>
              <w:placeholder>
                <w:docPart w:val="0F39EE73FD1C4A7086B760C496F9027E"/>
              </w:placeholder>
              <w:showingPlcHdr/>
              <w:text w:multiLine="1"/>
            </w:sdtPr>
            <w:sdtEndPr/>
            <w:sdtContent>
              <w:p w:rsidR="00B1074E" w:rsidRPr="00BE692C" w:rsidRDefault="00BE692C" w:rsidP="00EF031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:rsidR="00B1074E" w:rsidRPr="00BE692C" w:rsidRDefault="00B1074E" w:rsidP="00EF0315">
            <w:pPr>
              <w:rPr>
                <w:rFonts w:ascii="Arial" w:hAnsi="Arial" w:cs="Arial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C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Contributo del partner svizzero al progetto UE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descrivere le attività alle quali ha partecipato, nel quadro del progetto UE. Specificare quali erano le sue responsabilità, quali sono state attuate a livello locale. La collaborazione e la comunicazione con i partner europei, in particolare con il coordinatore del progetto, sono funzionate bene?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Si prega di fornire i dati di accesso all’area di lavoro protetta del partenariato.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:rsidTr="00B1074E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-246186844"/>
              <w:placeholder>
                <w:docPart w:val="5A5A3DF96A3844149E488BC10383587C"/>
              </w:placeholder>
              <w:showingPlcHdr/>
              <w:text w:multiLine="1"/>
            </w:sdtPr>
            <w:sdtEndPr/>
            <w:sdtContent>
              <w:p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:rsidR="00B1074E" w:rsidRPr="00733038" w:rsidRDefault="00B1074E" w:rsidP="00B1074E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D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Riunioni transnazionali di progetto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fornire informazioni utili circa le riunioni transnazionali di progetto finora organizzate nel quadro del progetto (ad es. numero delle riunioni, temi t</w:t>
      </w:r>
      <w:r w:rsidR="00B1074E" w:rsidRPr="00733038">
        <w:rPr>
          <w:rFonts w:ascii="Arial" w:hAnsi="Arial" w:cs="Arial"/>
          <w:lang w:val="it-IT"/>
        </w:rPr>
        <w:t>rattati, lista dei partecipanti</w:t>
      </w:r>
      <w:r w:rsidRPr="00733038">
        <w:rPr>
          <w:rFonts w:ascii="Arial" w:hAnsi="Arial" w:cs="Arial"/>
          <w:lang w:val="it-IT"/>
        </w:rPr>
        <w:t>,</w:t>
      </w:r>
      <w:r w:rsidR="00B1074E" w:rsidRPr="00733038">
        <w:rPr>
          <w:rFonts w:ascii="Arial" w:hAnsi="Arial" w:cs="Arial"/>
          <w:lang w:val="it-IT"/>
        </w:rPr>
        <w:t xml:space="preserve"> </w:t>
      </w:r>
      <w:r w:rsidRPr="00733038">
        <w:rPr>
          <w:rFonts w:ascii="Arial" w:hAnsi="Arial" w:cs="Arial"/>
          <w:lang w:val="it-IT"/>
        </w:rPr>
        <w:t>ecc.).  Si tornerà soprattutto sul suo contributo.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Si prega di allegare gli ordini del giorno e i verbali delle riunioni di progetto, così come i certificati di presenza. </w:t>
      </w:r>
    </w:p>
    <w:p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:rsidTr="00B1074E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-817949026"/>
              <w:placeholder>
                <w:docPart w:val="AADF6C6EAFC342348932DF9F57622044"/>
              </w:placeholder>
              <w:showingPlcHdr/>
              <w:text w:multiLine="1"/>
            </w:sdtPr>
            <w:sdtEndPr/>
            <w:sdtContent>
              <w:p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E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Realizzazione degli obiettivi di formazione federali e cantonali</w:t>
      </w:r>
    </w:p>
    <w:p w:rsidR="00B1074E" w:rsidRDefault="00EF0315" w:rsidP="00B1074E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In che misura questo progetto o la sua partecipazione hanno contribuito al raggiungimento degli obiettivi definiti dalla Confederazione e/o dai Cantoni per il livello di istruzione che ha scelto? Specificare per la gioventù in azione gli obiettivi politici, in materia della gioventù, ai quali il vostro progetto si riferisce. </w:t>
      </w:r>
    </w:p>
    <w:p w:rsidR="00541977" w:rsidRPr="00733038" w:rsidRDefault="00541977" w:rsidP="00B1074E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72175161"/>
              <w:placeholder>
                <w:docPart w:val="CF244DBE32C348F0984467B458BAE40B"/>
              </w:placeholder>
              <w:showingPlcHdr/>
              <w:text w:multiLine="1"/>
            </w:sdtPr>
            <w:sdtEndPr/>
            <w:sdtContent>
              <w:p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:rsidR="00EF0315" w:rsidRPr="00733038" w:rsidRDefault="00EF0315" w:rsidP="00EF0315">
      <w:pPr>
        <w:rPr>
          <w:rFonts w:ascii="Arial" w:hAnsi="Arial" w:cs="Arial"/>
          <w:lang w:val="it-IT"/>
        </w:rPr>
      </w:pPr>
    </w:p>
    <w:p w:rsidR="00EF0315" w:rsidRPr="00875985" w:rsidRDefault="00EF0315" w:rsidP="0004642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875985">
        <w:rPr>
          <w:rFonts w:ascii="Arial" w:hAnsi="Arial" w:cs="Arial"/>
          <w:lang w:val="it-IT"/>
        </w:rPr>
        <w:t>F</w:t>
      </w:r>
      <w:r w:rsidR="00B1074E" w:rsidRPr="00875985">
        <w:rPr>
          <w:rFonts w:ascii="Arial" w:hAnsi="Arial" w:cs="Arial"/>
          <w:lang w:val="it-IT"/>
        </w:rPr>
        <w:tab/>
      </w:r>
      <w:r w:rsidR="00875985" w:rsidRPr="00875985">
        <w:rPr>
          <w:rFonts w:ascii="Arial" w:hAnsi="Arial" w:cs="Arial"/>
          <w:lang w:val="it-IT"/>
        </w:rPr>
        <w:t>Mobilità transnazionali: attività di apprendimento, insegnamento e formazione</w:t>
      </w:r>
      <w:r w:rsidRPr="00875985">
        <w:rPr>
          <w:rFonts w:ascii="Arial" w:hAnsi="Arial" w:cs="Arial"/>
          <w:lang w:val="it-IT"/>
        </w:rPr>
        <w:t xml:space="preserve">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Se il suo progetto contiene mobilità </w:t>
      </w:r>
      <w:r w:rsidR="00875985" w:rsidRPr="00875985">
        <w:rPr>
          <w:rFonts w:ascii="Arial" w:hAnsi="Arial" w:cs="Arial"/>
          <w:lang w:val="it-IT"/>
        </w:rPr>
        <w:t>transnazionali</w:t>
      </w:r>
      <w:r w:rsidRPr="00733038">
        <w:rPr>
          <w:rFonts w:ascii="Arial" w:hAnsi="Arial" w:cs="Arial"/>
          <w:lang w:val="it-IT"/>
        </w:rPr>
        <w:t>, la preghiamo di fornire informazioni utili su quelle che hanno avuto luogo (numero di mobilità, date e luoghi di attività, nomi dei partecipanti, ordini del giorno, risultati, ecc.).</w:t>
      </w:r>
    </w:p>
    <w:p w:rsidR="00B1074E" w:rsidRDefault="00B1074E" w:rsidP="00B1074E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Si prega di allegare i certificati di presenza.</w:t>
      </w:r>
      <w:r w:rsidRPr="00733038">
        <w:rPr>
          <w:rFonts w:ascii="Arial" w:hAnsi="Arial" w:cs="Arial"/>
          <w:color w:val="FF675D" w:themeColor="accent1"/>
          <w:lang w:val="it-IT"/>
        </w:rPr>
        <w:t xml:space="preserve"> </w:t>
      </w:r>
    </w:p>
    <w:p w:rsidR="00541977" w:rsidRPr="00733038" w:rsidRDefault="00541977" w:rsidP="00B1074E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1710452770"/>
              <w:placeholder>
                <w:docPart w:val="E4FE89C93AF740628B51891BA6D19C41"/>
              </w:placeholder>
              <w:showingPlcHdr/>
              <w:text w:multiLine="1"/>
            </w:sdtPr>
            <w:sdtEndPr/>
            <w:sdtContent>
              <w:p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 xml:space="preserve">G </w:t>
      </w:r>
      <w:r w:rsidR="00B1074E" w:rsidRPr="00733038">
        <w:rPr>
          <w:rFonts w:ascii="Arial" w:hAnsi="Arial" w:cs="Arial"/>
          <w:lang w:val="it-IT"/>
        </w:rPr>
        <w:tab/>
      </w:r>
      <w:r w:rsidR="00875985" w:rsidRPr="00875985">
        <w:rPr>
          <w:rFonts w:ascii="Arial" w:hAnsi="Arial" w:cs="Arial"/>
          <w:lang w:val="it-IT"/>
        </w:rPr>
        <w:t>Risultati del progetto</w:t>
      </w:r>
      <w:r w:rsidRPr="00733038">
        <w:rPr>
          <w:rFonts w:ascii="Arial" w:hAnsi="Arial" w:cs="Arial"/>
          <w:lang w:val="it-IT"/>
        </w:rPr>
        <w:t xml:space="preserve"> (</w:t>
      </w:r>
      <w:r w:rsidR="00875985">
        <w:rPr>
          <w:rFonts w:ascii="Arial" w:hAnsi="Arial" w:cs="Arial"/>
          <w:lang w:val="it-IT"/>
        </w:rPr>
        <w:t>project results</w:t>
      </w:r>
      <w:r w:rsidRPr="00733038">
        <w:rPr>
          <w:rFonts w:ascii="Arial" w:hAnsi="Arial" w:cs="Arial"/>
          <w:lang w:val="it-IT"/>
        </w:rPr>
        <w:t>)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u w:val="single"/>
          <w:lang w:val="it-IT"/>
        </w:rPr>
        <w:t>Se il suo progetto contiene</w:t>
      </w:r>
      <w:r w:rsidRPr="00733038">
        <w:rPr>
          <w:rFonts w:ascii="Arial" w:hAnsi="Arial" w:cs="Arial"/>
          <w:lang w:val="it-IT"/>
        </w:rPr>
        <w:t xml:space="preserve"> delle </w:t>
      </w:r>
      <w:r w:rsidR="00AF3AC3">
        <w:rPr>
          <w:rFonts w:ascii="Arial" w:hAnsi="Arial" w:cs="Arial"/>
          <w:lang w:val="it-IT"/>
        </w:rPr>
        <w:t>r</w:t>
      </w:r>
      <w:r w:rsidR="00AF3AC3" w:rsidRPr="00AF3AC3">
        <w:rPr>
          <w:rFonts w:ascii="Arial" w:hAnsi="Arial" w:cs="Arial"/>
          <w:lang w:val="it-IT"/>
        </w:rPr>
        <w:t>isultati del progetto</w:t>
      </w:r>
      <w:r w:rsidRPr="00733038">
        <w:rPr>
          <w:rFonts w:ascii="Arial" w:hAnsi="Arial" w:cs="Arial"/>
          <w:lang w:val="it-IT"/>
        </w:rPr>
        <w:t>, la preghiamo di descrivere i risultati ottenuti.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Le </w:t>
      </w:r>
      <w:r w:rsidR="00AF3AC3">
        <w:rPr>
          <w:rFonts w:ascii="Arial" w:hAnsi="Arial" w:cs="Arial"/>
          <w:lang w:val="it-IT"/>
        </w:rPr>
        <w:t>r</w:t>
      </w:r>
      <w:r w:rsidR="00AF3AC3" w:rsidRPr="00AF3AC3">
        <w:rPr>
          <w:rFonts w:ascii="Arial" w:hAnsi="Arial" w:cs="Arial"/>
          <w:lang w:val="it-IT"/>
        </w:rPr>
        <w:t xml:space="preserve">isultati del progetto </w:t>
      </w:r>
      <w:r w:rsidRPr="00733038">
        <w:rPr>
          <w:rFonts w:ascii="Arial" w:hAnsi="Arial" w:cs="Arial"/>
          <w:lang w:val="it-IT"/>
        </w:rPr>
        <w:t>raggiunte finora corrispondono alle aspettative e rispettano il calendario? Se questo non è il caso, si prega di indicare i motivi.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stabilire un collegamento tra i risultati e i giustificativi (piani di viaggio, rapporti sullo stato di avanzamento, ecc.) al fine di evidenziare i risultati ottenuti.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Si prega di allegare le dichiarazioni delle ore (timesheets) dei collaboratori che hanno partecipato al progetto, compresi i risultati ottenuti.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702063880"/>
              <w:placeholder>
                <w:docPart w:val="475347ED4D2C4B449596DD93D50FCABB"/>
              </w:placeholder>
              <w:showingPlcHdr/>
              <w:text w:multiLine="1"/>
            </w:sdtPr>
            <w:sdtEndPr/>
            <w:sdtContent>
              <w:p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H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Evento a effetto moltiplicatore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Se il suo progetto contiene un evento a effetto moltiplicatore</w:t>
      </w:r>
      <w:r w:rsidR="00F177A7">
        <w:rPr>
          <w:rFonts w:ascii="Arial" w:hAnsi="Arial" w:cs="Arial"/>
          <w:lang w:val="it-IT"/>
        </w:rPr>
        <w:t xml:space="preserve"> (virtuale)</w:t>
      </w:r>
      <w:r w:rsidRPr="00733038">
        <w:rPr>
          <w:rFonts w:ascii="Arial" w:hAnsi="Arial" w:cs="Arial"/>
          <w:lang w:val="it-IT"/>
        </w:rPr>
        <w:t>, la preghiamo di fornire informazioni utili sull'evento che ha avuto luogo in Svizzera</w:t>
      </w:r>
      <w:r w:rsidR="00F177A7">
        <w:rPr>
          <w:rFonts w:ascii="Arial" w:hAnsi="Arial" w:cs="Arial"/>
          <w:lang w:val="it-IT"/>
        </w:rPr>
        <w:t>/virtuale</w:t>
      </w:r>
      <w:r w:rsidRPr="00733038">
        <w:rPr>
          <w:rFonts w:ascii="Arial" w:hAnsi="Arial" w:cs="Arial"/>
          <w:lang w:val="it-IT"/>
        </w:rPr>
        <w:t xml:space="preserve"> (data e luogo, numero di partecipanti provenienti dalla Svizzera e dall'estero, obiettivi dell'evento, gruppi target, realizzazioni intellettuali presentati, ordine del giorno, risultati, feedback dei partecipanti, ecc.).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>→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 Si prega di allegare l'elenco dei partecipanti (con firma, nome e istituzione di ciascun partecipante), l’ordine del giorno dettagliato e tutti i documenti utilizzati/distribuiti durante l'evento.</w:t>
      </w:r>
    </w:p>
    <w:p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1377899809"/>
              <w:placeholder>
                <w:docPart w:val="0E10FA6755A84FDCA96BBE6ACE23503A"/>
              </w:placeholder>
              <w:showingPlcHdr/>
              <w:text w:multiLine="1"/>
            </w:sdtPr>
            <w:sdtEndPr/>
            <w:sdtContent>
              <w:p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 xml:space="preserve">Benefici del progetto </w:t>
      </w:r>
    </w:p>
    <w:p w:rsidR="00EF0315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Che impatto ha avuto il suo progetto sulla sua istituzione/organizzazione, sulla Svizzera/ sulla sua regione, sui partecipanti, su altri settori importanti? Si prega di fare una distinzione tra gli impatti nazionali, regionali o locali.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-193387726"/>
              <w:placeholder>
                <w:docPart w:val="54926C35F52848F3B88D64610C7AC9AD"/>
              </w:placeholder>
              <w:showingPlcHdr/>
              <w:text w:multiLine="1"/>
            </w:sdtPr>
            <w:sdtEndPr/>
            <w:sdtContent>
              <w:p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J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D</w:t>
      </w:r>
      <w:r w:rsidR="00733038">
        <w:rPr>
          <w:rFonts w:ascii="Arial" w:hAnsi="Arial" w:cs="Arial"/>
          <w:lang w:val="it-IT"/>
        </w:rPr>
        <w:t>iffusione e ut</w:t>
      </w:r>
      <w:r w:rsidRPr="00733038">
        <w:rPr>
          <w:rFonts w:ascii="Arial" w:hAnsi="Arial" w:cs="Arial"/>
          <w:lang w:val="it-IT"/>
        </w:rPr>
        <w:t xml:space="preserve">ilizzazione dei risultati del progetto in Svizzera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Che cosa ha fatto per diffondere i risultati del progetto in Svizzera? Come sono stati diffusi i risultati, attraverso quali canali e con quale frequenza? Quali erano i suoi gruppi target? Quali misure ha intrapreso per garantire che i risultati possano essere diffusi e utilizzati a lungo termine? Quali sono i feedback degli utenti o delle parti interessate?</w:t>
      </w:r>
    </w:p>
    <w:p w:rsidR="00EF0315" w:rsidRPr="00733038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Non esiti a documentare le sue attività di diffusione e di inoltrarci per esempio degli articoli della stampa, newletter, opuscoli o volantini.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Si prega di precisare il numero delle persone e/o organizzazioni interessate (allegare i giustificativi) </w:t>
      </w:r>
    </w:p>
    <w:p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-1880149666"/>
              <w:placeholder>
                <w:docPart w:val="89D9048D248A48718474DE7C92058040"/>
              </w:placeholder>
              <w:showingPlcHdr/>
              <w:text w:multiLine="1"/>
            </w:sdtPr>
            <w:sdtEndPr/>
            <w:sdtContent>
              <w:p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 xml:space="preserve">K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Monitoraggio e valutazione</w:t>
      </w:r>
    </w:p>
    <w:p w:rsidR="00EF0315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Come ha misurato il successo del suo progetto e la qualità dei risultati? Quali misure di monitoraggio ha intrapreso in Svizzera per verificare se il progetto soddisfa gli obiettivi fissati? Come ha valutato i risultati? Ha fatto appello ad altre istituzioni svizzere? Se si, a quali e come ha funzionato la collaborazione?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-1513760294"/>
              <w:placeholder>
                <w:docPart w:val="3F09939434244BAD90FE7C517D9488E7"/>
              </w:placeholder>
              <w:showingPlcHdr/>
              <w:text w:multiLine="1"/>
            </w:sdtPr>
            <w:sdtEndPr/>
            <w:sdtContent>
              <w:p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L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 xml:space="preserve">Altre informazioni utili </w:t>
      </w:r>
    </w:p>
    <w:p w:rsidR="00EF0315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Si prega di fornire, se lo reputa necessario, ogni altra informazione supplementare per offrire un rapporto completo del progetto. 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24"/>
      </w:tblGrid>
      <w:tr w:rsidR="00B1074E" w:rsidRPr="00BE692C" w:rsidTr="00ED0B29">
        <w:tc>
          <w:tcPr>
            <w:tcW w:w="8579" w:type="dxa"/>
          </w:tcPr>
          <w:sdt>
            <w:sdtPr>
              <w:rPr>
                <w:rFonts w:ascii="Arial" w:hAnsi="Arial" w:cs="Arial"/>
                <w:lang w:val="it-IT"/>
              </w:rPr>
              <w:id w:val="1897469874"/>
              <w:placeholder>
                <w:docPart w:val="F1C7CC60465B49C488F456D278CABECD"/>
              </w:placeholder>
              <w:showingPlcHdr/>
              <w:text w:multiLine="1"/>
            </w:sdtPr>
            <w:sdtEndPr/>
            <w:sdtContent>
              <w:p w:rsidR="00BE692C" w:rsidRDefault="00BE692C" w:rsidP="00BE692C">
                <w:pPr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  <w:p w:rsidR="00B1074E" w:rsidRPr="00733038" w:rsidRDefault="00BE692C" w:rsidP="00BE692C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:rsidR="00EF0315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M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Budget</w:t>
      </w:r>
    </w:p>
    <w:p w:rsidR="006F13FC" w:rsidRPr="006F13FC" w:rsidRDefault="006F13FC" w:rsidP="006F13FC">
      <w:pPr>
        <w:pStyle w:val="Untertitel"/>
        <w:rPr>
          <w:lang w:val="it-IT"/>
        </w:rPr>
      </w:pPr>
      <w:r w:rsidRPr="00733038">
        <w:rPr>
          <w:lang w:val="it-IT"/>
        </w:rPr>
        <w:t>Rendiconto finanziario concernente le sovvenzioni svizzere</w:t>
      </w:r>
    </w:p>
    <w:tbl>
      <w:tblPr>
        <w:tblStyle w:val="MovetiaStandard"/>
        <w:tblW w:w="8647" w:type="dxa"/>
        <w:tblLayout w:type="fixed"/>
        <w:tblLook w:val="04A0" w:firstRow="1" w:lastRow="0" w:firstColumn="1" w:lastColumn="0" w:noHBand="0" w:noVBand="1"/>
      </w:tblPr>
      <w:tblGrid>
        <w:gridCol w:w="7088"/>
        <w:gridCol w:w="1559"/>
      </w:tblGrid>
      <w:tr w:rsidR="00733038" w:rsidRPr="00733038" w:rsidTr="006F1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:rsidR="00733038" w:rsidRPr="00733038" w:rsidRDefault="00733038" w:rsidP="006F13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Importo totale in CHF</w:t>
            </w:r>
          </w:p>
        </w:tc>
      </w:tr>
      <w:tr w:rsidR="00733038" w:rsidRPr="00BE692C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Budget concesso da Movetia (come accordato nel Grant Agreement) </w:t>
            </w:r>
          </w:p>
        </w:tc>
        <w:tc>
          <w:tcPr>
            <w:tcW w:w="1559" w:type="dxa"/>
          </w:tcPr>
          <w:sdt>
            <w:sdtPr>
              <w:rPr>
                <w:rFonts w:ascii="Arial" w:hAnsi="Arial" w:cs="Arial"/>
                <w:lang w:val="it-IT"/>
              </w:rPr>
              <w:id w:val="1619174627"/>
              <w:placeholder>
                <w:docPart w:val="C826B44CC78E4135B39D3D0039ABAD74"/>
              </w:placeholder>
              <w:showingPlcHdr/>
              <w:text w:multiLine="1"/>
            </w:sdtPr>
            <w:sdtEndPr/>
            <w:sdtContent>
              <w:p w:rsidR="00733038" w:rsidRPr="00733038" w:rsidRDefault="00BE692C" w:rsidP="000A1493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</w:tc>
      </w:tr>
      <w:tr w:rsidR="00733038" w:rsidRPr="00BE692C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Totale dei prefinanziamenti (importo effettivamente ricevuto)</w:t>
            </w:r>
          </w:p>
        </w:tc>
        <w:tc>
          <w:tcPr>
            <w:tcW w:w="1559" w:type="dxa"/>
          </w:tcPr>
          <w:sdt>
            <w:sdtPr>
              <w:rPr>
                <w:rFonts w:ascii="Arial" w:hAnsi="Arial" w:cs="Arial"/>
                <w:lang w:val="it-IT"/>
              </w:rPr>
              <w:id w:val="1856462524"/>
              <w:placeholder>
                <w:docPart w:val="92518B0EADE240DD9FD07432591E8867"/>
              </w:placeholder>
              <w:showingPlcHdr/>
              <w:text w:multiLine="1"/>
            </w:sdtPr>
            <w:sdtEndPr/>
            <w:sdtContent>
              <w:p w:rsidR="00733038" w:rsidRPr="00733038" w:rsidRDefault="00BE692C" w:rsidP="000A1493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</w:tc>
      </w:tr>
      <w:tr w:rsidR="00733038" w:rsidRPr="00BE692C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Sovvenzione finora utilizzata</w:t>
            </w:r>
            <w:r>
              <w:rPr>
                <w:rFonts w:ascii="Arial" w:hAnsi="Arial" w:cs="Arial"/>
                <w:lang w:val="it-IT"/>
              </w:rPr>
              <w:t xml:space="preserve"> (vedi rendiconto finanziario «</w:t>
            </w:r>
            <w:r w:rsidRPr="00733038">
              <w:rPr>
                <w:rFonts w:ascii="Arial" w:hAnsi="Arial" w:cs="Arial"/>
                <w:lang w:val="it-IT"/>
              </w:rPr>
              <w:t>Totale forfait utilizzati secondo la tabella delle sovvenzioni»)</w:t>
            </w:r>
          </w:p>
        </w:tc>
        <w:tc>
          <w:tcPr>
            <w:tcW w:w="1559" w:type="dxa"/>
          </w:tcPr>
          <w:sdt>
            <w:sdtPr>
              <w:rPr>
                <w:rFonts w:ascii="Arial" w:hAnsi="Arial" w:cs="Arial"/>
                <w:lang w:val="it-IT"/>
              </w:rPr>
              <w:id w:val="993530507"/>
              <w:placeholder>
                <w:docPart w:val="98A8FA5DF0FB46789FC028028D75F2C4"/>
              </w:placeholder>
              <w:showingPlcHdr/>
              <w:text w:multiLine="1"/>
            </w:sdtPr>
            <w:sdtEndPr/>
            <w:sdtContent>
              <w:p w:rsidR="00733038" w:rsidRPr="00733038" w:rsidRDefault="00BE692C" w:rsidP="000A1493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</w:tc>
      </w:tr>
      <w:tr w:rsidR="00733038" w:rsidRPr="00733038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733038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Pagamento del saldo richiesto dal beneficiario a Movetia</w:t>
            </w:r>
          </w:p>
        </w:tc>
        <w:tc>
          <w:tcPr>
            <w:tcW w:w="1559" w:type="dxa"/>
          </w:tcPr>
          <w:sdt>
            <w:sdtPr>
              <w:rPr>
                <w:rFonts w:ascii="Arial" w:hAnsi="Arial" w:cs="Arial"/>
                <w:lang w:val="it-IT"/>
              </w:rPr>
              <w:id w:val="1122349234"/>
              <w:placeholder>
                <w:docPart w:val="905306A9EA3C40E886C394F45D10A9EF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:rsidR="00733038" w:rsidRPr="00BE692C" w:rsidRDefault="00BE692C" w:rsidP="000A149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it-IT"/>
                  </w:rPr>
                  <w:t>SI / NO</w:t>
                </w:r>
              </w:p>
            </w:sdtContent>
          </w:sdt>
        </w:tc>
      </w:tr>
      <w:tr w:rsidR="00B1074E" w:rsidRPr="000A1493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B1074E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 xml:space="preserve">→ </w:t>
            </w:r>
            <w:r w:rsidR="00B1074E" w:rsidRPr="00733038">
              <w:rPr>
                <w:rFonts w:ascii="Arial" w:hAnsi="Arial" w:cs="Arial"/>
                <w:color w:val="FF675D" w:themeColor="accent1"/>
                <w:lang w:val="it-IT"/>
              </w:rPr>
              <w:t>Si prega di allegare il rendiconto finanziario debitamente compilato e firmato dal rappresentan</w:t>
            </w:r>
            <w:r>
              <w:rPr>
                <w:rFonts w:ascii="Arial" w:hAnsi="Arial" w:cs="Arial"/>
                <w:color w:val="FF675D" w:themeColor="accent1"/>
                <w:lang w:val="it-IT"/>
              </w:rPr>
              <w:t>te legale dell’organizzazione.</w:t>
            </w:r>
          </w:p>
        </w:tc>
      </w:tr>
    </w:tbl>
    <w:p w:rsidR="00541977" w:rsidRDefault="00541977" w:rsidP="00EF0315">
      <w:pPr>
        <w:rPr>
          <w:rFonts w:ascii="Arial" w:hAnsi="Arial" w:cs="Arial"/>
          <w:lang w:val="it-IT"/>
        </w:rPr>
      </w:pPr>
    </w:p>
    <w:p w:rsidR="00541977" w:rsidRDefault="00541977" w:rsidP="00541977">
      <w:pPr>
        <w:rPr>
          <w:lang w:val="it-IT"/>
        </w:rPr>
      </w:pPr>
      <w:r>
        <w:rPr>
          <w:lang w:val="it-IT"/>
        </w:rPr>
        <w:br w:type="page"/>
      </w:r>
    </w:p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>Check-list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6562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0A7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Prima di inviare il rapporto a Movetia, controlli che: 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3238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Tutte le sezioni del rapporto finale siano state compilate.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62601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Il rapporto sia stato firmato.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11621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Il rendiconto finanziario sia stato debitamente compilato.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25619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Il rendiconto finanziario sia stato firmato.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2535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L’identificativo per accedere a l’area di lavoro protetta del partenariato sia stato indicato.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85834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Tutti gli allegati (scansioni o documenti</w:t>
      </w:r>
      <w:r w:rsidR="00733038" w:rsidRPr="00733038">
        <w:rPr>
          <w:rFonts w:ascii="Arial" w:hAnsi="Arial" w:cs="Arial"/>
          <w:lang w:val="it-IT"/>
        </w:rPr>
        <w:t xml:space="preserve"> digitali) siano stati allegati</w:t>
      </w:r>
      <w:r w:rsidR="00EF0315" w:rsidRPr="00733038">
        <w:rPr>
          <w:rFonts w:ascii="Arial" w:hAnsi="Arial" w:cs="Arial"/>
          <w:lang w:val="it-IT"/>
        </w:rPr>
        <w:t>: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64808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Ordini del giorno delle riunioni </w:t>
      </w:r>
      <w:r w:rsidR="00733038" w:rsidRPr="00733038">
        <w:rPr>
          <w:rFonts w:ascii="Arial" w:hAnsi="Arial" w:cs="Arial"/>
          <w:lang w:val="it-IT"/>
        </w:rPr>
        <w:t>transfrontaliere</w:t>
      </w:r>
      <w:r w:rsidR="00EF0315" w:rsidRPr="00733038">
        <w:rPr>
          <w:rFonts w:ascii="Arial" w:hAnsi="Arial" w:cs="Arial"/>
          <w:lang w:val="it-IT"/>
        </w:rPr>
        <w:t xml:space="preserve"> di progetto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82570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Verbali delle riunioni transfrontaliere di progetto 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8045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Certificati di presenza firmati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26184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Lista dei partecipanti firmata dall’evento a effetto moltiplicatore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85021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Ordine del giorno e documenti utilizzati dall’evento a effetto moltiplicatore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44122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Risultati del partner svizzero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91771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  <w:t>“</w:t>
      </w:r>
      <w:r w:rsidR="00EF0315" w:rsidRPr="00733038">
        <w:rPr>
          <w:rFonts w:ascii="Arial" w:hAnsi="Arial" w:cs="Arial"/>
          <w:lang w:val="it-IT"/>
        </w:rPr>
        <w:t>Timesheets</w:t>
      </w:r>
      <w:r w:rsidR="00733038" w:rsidRPr="00733038">
        <w:rPr>
          <w:rFonts w:ascii="Arial" w:hAnsi="Arial" w:cs="Arial"/>
          <w:lang w:val="it-IT"/>
        </w:rPr>
        <w:t>”</w:t>
      </w:r>
      <w:r w:rsidR="00EF0315" w:rsidRPr="00733038">
        <w:rPr>
          <w:rFonts w:ascii="Arial" w:hAnsi="Arial" w:cs="Arial"/>
          <w:lang w:val="it-IT"/>
        </w:rPr>
        <w:t xml:space="preserve"> del personale per le </w:t>
      </w:r>
      <w:r w:rsidR="00733038" w:rsidRPr="00733038">
        <w:rPr>
          <w:rFonts w:ascii="Arial" w:hAnsi="Arial" w:cs="Arial"/>
          <w:lang w:val="it-IT"/>
        </w:rPr>
        <w:t>“</w:t>
      </w:r>
      <w:r w:rsidR="00D00CD1">
        <w:rPr>
          <w:rFonts w:ascii="Arial" w:hAnsi="Arial" w:cs="Arial"/>
          <w:lang w:val="it-IT"/>
        </w:rPr>
        <w:t>Project Results</w:t>
      </w:r>
      <w:r w:rsidR="00733038" w:rsidRPr="00733038">
        <w:rPr>
          <w:rFonts w:ascii="Arial" w:hAnsi="Arial" w:cs="Arial"/>
          <w:lang w:val="it-IT"/>
        </w:rPr>
        <w:t>”</w:t>
      </w:r>
      <w:r w:rsidR="00EF0315" w:rsidRPr="00733038">
        <w:rPr>
          <w:rFonts w:ascii="Arial" w:hAnsi="Arial" w:cs="Arial"/>
          <w:lang w:val="it-IT"/>
        </w:rPr>
        <w:t xml:space="preserve"> firmato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76217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Rendiconto finanziario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36895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Versione del rapporto intermediario ufficiale del progetto UE che ha inviato e la valutazione dell’Agenzia nazionale di competenza 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96963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Versione del rapporto finale ufficiale del progetto UE che ha inviato  </w:t>
      </w:r>
    </w:p>
    <w:p w:rsidR="00EF0315" w:rsidRPr="00733038" w:rsidRDefault="000A1493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24930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F9D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Prodotti utilizzati per la diffusione (se ce ne sono)</w:t>
      </w:r>
    </w:p>
    <w:p w:rsidR="00EF0315" w:rsidRPr="00733038" w:rsidRDefault="00EF0315" w:rsidP="00733038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Firma del beneficiario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Il/la sottoscritto/a certifica che le informazioni contenute nel presente rapporto finale sono esatte e conformi al vero.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4270"/>
        <w:gridCol w:w="4264"/>
      </w:tblGrid>
      <w:tr w:rsidR="00733038" w:rsidRPr="00733038" w:rsidTr="00ED0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Luogo</w:t>
            </w:r>
            <w:r w:rsidRPr="00733038">
              <w:rPr>
                <w:rFonts w:ascii="Arial" w:hAnsi="Arial" w:cs="Arial"/>
              </w:rPr>
              <w:t>:</w:t>
            </w:r>
          </w:p>
        </w:tc>
        <w:tc>
          <w:tcPr>
            <w:tcW w:w="2498" w:type="pct"/>
          </w:tcPr>
          <w:p w:rsidR="00733038" w:rsidRPr="00733038" w:rsidRDefault="00733038" w:rsidP="00ED0B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Data (gg-mm-aaaa)</w:t>
            </w:r>
            <w:r w:rsidRPr="00733038">
              <w:rPr>
                <w:rFonts w:ascii="Arial" w:hAnsi="Arial" w:cs="Arial"/>
              </w:rPr>
              <w:t>:</w:t>
            </w:r>
          </w:p>
        </w:tc>
      </w:tr>
      <w:tr w:rsidR="00733038" w:rsidRPr="00733038" w:rsidTr="00ED0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Nome dell’organizzazione beneficiaria</w:t>
            </w:r>
            <w:r w:rsidRPr="00733038">
              <w:rPr>
                <w:rFonts w:ascii="Arial" w:hAnsi="Arial" w:cs="Arial"/>
              </w:rPr>
              <w:t>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  <w:lang w:val="it-IT"/>
              </w:rPr>
              <w:id w:val="-2005724250"/>
              <w:placeholder>
                <w:docPart w:val="F7B11D705C2444A1A591ECE0682C94DC"/>
              </w:placeholder>
              <w:showingPlcHdr/>
              <w:text w:multiLine="1"/>
            </w:sdtPr>
            <w:sdtEndPr/>
            <w:sdtContent>
              <w:p w:rsidR="00733038" w:rsidRPr="00733038" w:rsidRDefault="00BE692C" w:rsidP="00BE692C">
                <w:pPr>
                  <w:ind w:right="3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</w:tc>
      </w:tr>
      <w:tr w:rsidR="00733038" w:rsidRPr="00733038" w:rsidTr="00ED0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Nome del rappresentante legale</w:t>
            </w:r>
            <w:r w:rsidRPr="0073303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  <w:lang w:val="it-IT"/>
              </w:rPr>
              <w:id w:val="-583153799"/>
              <w:placeholder>
                <w:docPart w:val="5D29D258D30A4482974828A790386A27"/>
              </w:placeholder>
              <w:showingPlcHdr/>
              <w:text w:multiLine="1"/>
            </w:sdtPr>
            <w:sdtEndPr/>
            <w:sdtContent>
              <w:p w:rsidR="00733038" w:rsidRPr="00BE692C" w:rsidRDefault="00BE692C" w:rsidP="00BE692C">
                <w:pPr>
                  <w:ind w:right="3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</w:tc>
      </w:tr>
      <w:tr w:rsidR="00733038" w:rsidRPr="00733038" w:rsidTr="00ED0B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Firma</w:t>
            </w:r>
            <w:r w:rsidRPr="00733038">
              <w:rPr>
                <w:rFonts w:ascii="Arial" w:hAnsi="Arial" w:cs="Arial"/>
              </w:rPr>
              <w:t>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  <w:lang w:val="it-IT"/>
              </w:rPr>
              <w:id w:val="-887497779"/>
              <w:placeholder>
                <w:docPart w:val="C60FAAF81D4941B0828455E2CDAEE35C"/>
              </w:placeholder>
              <w:showingPlcHdr/>
              <w:text w:multiLine="1"/>
            </w:sdtPr>
            <w:sdtEndPr/>
            <w:sdtContent>
              <w:p w:rsidR="00733038" w:rsidRPr="00BE692C" w:rsidRDefault="00BE692C" w:rsidP="00BE692C">
                <w:pPr>
                  <w:ind w:right="3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</w:tc>
      </w:tr>
      <w:tr w:rsidR="00733038" w:rsidRPr="00733038" w:rsidTr="00ED0B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Eventuale timbro dell’organizzazione beneficiaria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  <w:lang w:val="it-IT"/>
              </w:rPr>
              <w:id w:val="-1906212453"/>
              <w:placeholder>
                <w:docPart w:val="C68FD2E116CA44BB852A56FE79D0B4F1"/>
              </w:placeholder>
              <w:showingPlcHdr/>
              <w:text w:multiLine="1"/>
            </w:sdtPr>
            <w:sdtEndPr/>
            <w:sdtContent>
              <w:p w:rsidR="00733038" w:rsidRPr="00BE692C" w:rsidRDefault="00BE692C" w:rsidP="00BE692C">
                <w:pPr>
                  <w:ind w:right="3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Arial" w:hAnsi="Arial" w:cs="Arial"/>
                    <w:lang w:val="it-IT"/>
                  </w:rPr>
                  <w:t xml:space="preserve">    </w:t>
                </w:r>
              </w:p>
            </w:sdtContent>
          </w:sdt>
        </w:tc>
      </w:tr>
    </w:tbl>
    <w:p w:rsidR="00733038" w:rsidRPr="00733038" w:rsidRDefault="00733038" w:rsidP="00316FCD">
      <w:pPr>
        <w:rPr>
          <w:rFonts w:ascii="Arial" w:hAnsi="Arial" w:cs="Arial"/>
        </w:rPr>
      </w:pPr>
    </w:p>
    <w:p w:rsidR="00733038" w:rsidRPr="00733038" w:rsidRDefault="00733038" w:rsidP="00733038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>Si prega di trasmettere per posta elettronica a Movetia, entro il termine indicato, il rapporto finale e il rendiconto finanziario firmati, compresi tutti gli allegati.</w:t>
      </w:r>
    </w:p>
    <w:p w:rsidR="00733038" w:rsidRPr="00733038" w:rsidRDefault="00733038" w:rsidP="00733038">
      <w:pPr>
        <w:jc w:val="both"/>
        <w:rPr>
          <w:rFonts w:ascii="Arial" w:hAnsi="Arial" w:cs="Arial"/>
          <w:lang w:val="it-IT"/>
        </w:rPr>
      </w:pPr>
    </w:p>
    <w:sectPr w:rsidR="00733038" w:rsidRPr="00733038" w:rsidSect="00BE6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6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15" w:rsidRDefault="00EF0315" w:rsidP="00F91D37">
      <w:pPr>
        <w:spacing w:line="240" w:lineRule="auto"/>
      </w:pPr>
      <w:r>
        <w:separator/>
      </w:r>
    </w:p>
  </w:endnote>
  <w:endnote w:type="continuationSeparator" w:id="0">
    <w:p w:rsidR="00EF0315" w:rsidRDefault="00EF031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  <w:t>Dornacherstrasse 28A</w:t>
    </w:r>
    <w:r w:rsidRPr="00372E9E">
      <w:rPr>
        <w:lang w:val="it-CH"/>
      </w:rPr>
      <w:tab/>
      <w:t>info@movetia.ch</w:t>
    </w:r>
  </w:p>
  <w:p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3038" w:rsidRPr="005C6148" w:rsidRDefault="0073303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 w:rsidRPr="00541977">
                            <w:rPr>
                              <w:rStyle w:val="Seitenzahl"/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OQC69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733038" w:rsidRPr="005C6148" w:rsidRDefault="0073303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 w:rsidRPr="00541977">
                      <w:rPr>
                        <w:rStyle w:val="Seitenzahl"/>
                        <w:noProof/>
                        <w:lang w:val="de-DE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:rsidR="005149D6" w:rsidRPr="00733038" w:rsidRDefault="005149D6" w:rsidP="000E33D0">
    <w:pPr>
      <w:pStyle w:val="Fuzeile"/>
      <w:tabs>
        <w:tab w:val="left" w:pos="2142"/>
        <w:tab w:val="left" w:pos="4298"/>
        <w:tab w:val="left" w:pos="6439"/>
      </w:tabs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  <w:t>Dornacherstrasse 28A</w:t>
    </w:r>
    <w:r w:rsidRPr="00372E9E">
      <w:rPr>
        <w:lang w:val="it-CH"/>
      </w:rPr>
      <w:tab/>
      <w:t>info@movetia.ch</w:t>
    </w:r>
  </w:p>
  <w:p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3038" w:rsidRPr="005C6148" w:rsidRDefault="0073303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 w:rsidRPr="00541977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" filled="f" stroked="f" strokeweight=".5pt">
              <v:textbox inset="0,0,0,13mm">
                <w:txbxContent>
                  <w:p w:rsidR="00733038" w:rsidRPr="005C6148" w:rsidRDefault="0073303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 w:rsidRPr="00541977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:rsidR="00711265" w:rsidRPr="00733038" w:rsidRDefault="00711265" w:rsidP="00C40C67">
    <w:pPr>
      <w:pStyle w:val="Fuzeile"/>
      <w:tabs>
        <w:tab w:val="left" w:pos="2142"/>
        <w:tab w:val="left" w:pos="4298"/>
        <w:tab w:val="left" w:pos="6439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15" w:rsidRPr="0025086B" w:rsidRDefault="00EF0315" w:rsidP="0025086B">
      <w:pPr>
        <w:pStyle w:val="Fuzeile"/>
        <w:rPr>
          <w:color w:val="000000" w:themeColor="text1"/>
        </w:rPr>
      </w:pPr>
    </w:p>
  </w:footnote>
  <w:footnote w:type="continuationSeparator" w:id="0">
    <w:p w:rsidR="00EF0315" w:rsidRDefault="00EF031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8F0A63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oqpBv57SVouyGDq1LNG9NmGOeWrxayFZurPxOh39/Wpc11j64/uKZZzTBFE4EFRYU/s2QDg1FW2rNuyr1XkwGg==" w:salt="my86i5YDdHsUAWRKDaC8O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15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A1493"/>
    <w:rsid w:val="000B53A6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4733D"/>
    <w:rsid w:val="00154677"/>
    <w:rsid w:val="00156ACE"/>
    <w:rsid w:val="00167916"/>
    <w:rsid w:val="001A03D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41977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72E08"/>
    <w:rsid w:val="006832BD"/>
    <w:rsid w:val="00686D14"/>
    <w:rsid w:val="00687ED7"/>
    <w:rsid w:val="006B2B43"/>
    <w:rsid w:val="006C5CD6"/>
    <w:rsid w:val="006D2F48"/>
    <w:rsid w:val="006E0F4E"/>
    <w:rsid w:val="006F0345"/>
    <w:rsid w:val="006F0469"/>
    <w:rsid w:val="006F13FC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3038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75985"/>
    <w:rsid w:val="00883CC4"/>
    <w:rsid w:val="00885749"/>
    <w:rsid w:val="008957DE"/>
    <w:rsid w:val="008D269A"/>
    <w:rsid w:val="008F7230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F3AC3"/>
    <w:rsid w:val="00AF47AE"/>
    <w:rsid w:val="00AF7CA8"/>
    <w:rsid w:val="00B019E3"/>
    <w:rsid w:val="00B1074E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E692C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32ED"/>
    <w:rsid w:val="00CE79A8"/>
    <w:rsid w:val="00CF08BB"/>
    <w:rsid w:val="00CF2FC2"/>
    <w:rsid w:val="00CF6011"/>
    <w:rsid w:val="00D00CD1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4F9D"/>
    <w:rsid w:val="00EE6E36"/>
    <w:rsid w:val="00EF0315"/>
    <w:rsid w:val="00F016BC"/>
    <w:rsid w:val="00F0660B"/>
    <w:rsid w:val="00F123AE"/>
    <w:rsid w:val="00F16C91"/>
    <w:rsid w:val="00F177A7"/>
    <w:rsid w:val="00F30A32"/>
    <w:rsid w:val="00F57C79"/>
    <w:rsid w:val="00F73331"/>
    <w:rsid w:val="00F77AF8"/>
    <w:rsid w:val="00F87174"/>
    <w:rsid w:val="00F91D37"/>
    <w:rsid w:val="00F9610D"/>
    <w:rsid w:val="00F97BC1"/>
    <w:rsid w:val="00FA10A7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67B8A959"/>
  <w15:chartTrackingRefBased/>
  <w15:docId w15:val="{3FE20989-1534-4349-9158-7A5B1A9E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8F7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E5886FDB1C477B89609B0BD6BD2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6A3DA-FDA1-402C-BCB8-F36B465ABE31}"/>
      </w:docPartPr>
      <w:docPartBody>
        <w:p w:rsidR="00C313FD" w:rsidRDefault="00EA0059" w:rsidP="00EA0059">
          <w:pPr>
            <w:pStyle w:val="F7E5886FDB1C477B89609B0BD6BD2349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879D0AC66AEE4E54A04695FA68F95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5AEB6-8552-4B45-81B2-AEA224CC89D3}"/>
      </w:docPartPr>
      <w:docPartBody>
        <w:p w:rsidR="00C313FD" w:rsidRDefault="00EA0059" w:rsidP="00EA0059">
          <w:pPr>
            <w:pStyle w:val="879D0AC66AEE4E54A04695FA68F95331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F4981B27C4F140ED82B67075C03FE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AEE04-34A9-454B-AB78-88D92F56B28C}"/>
      </w:docPartPr>
      <w:docPartBody>
        <w:p w:rsidR="00C313FD" w:rsidRDefault="00EA0059" w:rsidP="00EA0059">
          <w:pPr>
            <w:pStyle w:val="F4981B27C4F140ED82B67075C03FEFAF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D8D91F825126428DA809CD4F4CCA5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9A953-AABD-4134-9DDD-3F17724F5285}"/>
      </w:docPartPr>
      <w:docPartBody>
        <w:p w:rsidR="00C313FD" w:rsidRDefault="00EA0059" w:rsidP="00EA0059">
          <w:pPr>
            <w:pStyle w:val="D8D91F825126428DA809CD4F4CCA5887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498842DF7D7C4DC38D17783D7DF86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2FBAA-FE95-4BD5-B5C3-CB0259E8A5A4}"/>
      </w:docPartPr>
      <w:docPartBody>
        <w:p w:rsidR="00C313FD" w:rsidRDefault="00EA0059" w:rsidP="00EA0059">
          <w:pPr>
            <w:pStyle w:val="498842DF7D7C4DC38D17783D7DF86AA0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9192A9E1F4924843B259AA82127DA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C39D3-7C5B-4AC8-8618-301AFF996E5F}"/>
      </w:docPartPr>
      <w:docPartBody>
        <w:p w:rsidR="00C313FD" w:rsidRDefault="00EA0059" w:rsidP="00EA0059">
          <w:pPr>
            <w:pStyle w:val="9192A9E1F4924843B259AA82127DA25E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B64B0C4BD2FA43938623AF825DEE9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6BBB6-7EEC-467C-89BB-CD1BBFE64972}"/>
      </w:docPartPr>
      <w:docPartBody>
        <w:p w:rsidR="00C313FD" w:rsidRDefault="00EA0059" w:rsidP="00EA0059">
          <w:pPr>
            <w:pStyle w:val="B64B0C4BD2FA43938623AF825DEE9E55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89997A1E2FC34F3284DD124DD21D4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A85F9-ADEE-4574-B3D6-E7AA8808699F}"/>
      </w:docPartPr>
      <w:docPartBody>
        <w:p w:rsidR="00C313FD" w:rsidRDefault="00EA0059" w:rsidP="00EA0059">
          <w:pPr>
            <w:pStyle w:val="89997A1E2FC34F3284DD124DD21D42DE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F5CFBC65D0A542618DFF5B428D8A6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C1983-5E99-4337-BE73-0CC9941205F7}"/>
      </w:docPartPr>
      <w:docPartBody>
        <w:p w:rsidR="00C313FD" w:rsidRDefault="00EA0059" w:rsidP="00EA0059">
          <w:pPr>
            <w:pStyle w:val="F5CFBC65D0A542618DFF5B428D8A68753"/>
          </w:pPr>
          <w:r w:rsidRPr="00733038">
            <w:rPr>
              <w:rFonts w:ascii="Arial" w:hAnsi="Arial" w:cs="Arial"/>
            </w:rPr>
            <w:t>____</w:t>
          </w:r>
        </w:p>
      </w:docPartBody>
    </w:docPart>
    <w:docPart>
      <w:docPartPr>
        <w:name w:val="DAC66B64ECED401493353F1D333AC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820B4-8A1C-4FC7-9617-A9CE2147E503}"/>
      </w:docPartPr>
      <w:docPartBody>
        <w:p w:rsidR="00C313FD" w:rsidRDefault="00EA0059" w:rsidP="00EA0059">
          <w:pPr>
            <w:pStyle w:val="DAC66B64ECED401493353F1D333ACF5E3"/>
          </w:pPr>
          <w:r w:rsidRPr="00733038">
            <w:rPr>
              <w:rFonts w:ascii="Arial" w:hAnsi="Arial" w:cs="Arial"/>
              <w:color w:val="BFBFBF" w:themeColor="background1" w:themeShade="BF"/>
              <w:lang w:val="it-IT"/>
            </w:rPr>
            <w:t>GG/MM/AAAA</w:t>
          </w:r>
        </w:p>
      </w:docPartBody>
    </w:docPart>
    <w:docPart>
      <w:docPartPr>
        <w:name w:val="F3B758E5B95B45DD8D4262D75DDC0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F7091-6658-4C5B-B037-339BA0C50525}"/>
      </w:docPartPr>
      <w:docPartBody>
        <w:p w:rsidR="00C313FD" w:rsidRDefault="00EA0059" w:rsidP="00EA0059">
          <w:pPr>
            <w:pStyle w:val="F3B758E5B95B45DD8D4262D75DDC05293"/>
          </w:pPr>
          <w:r w:rsidRPr="00733038">
            <w:rPr>
              <w:rFonts w:ascii="Arial" w:hAnsi="Arial" w:cs="Arial"/>
              <w:color w:val="BFBFBF" w:themeColor="background1" w:themeShade="BF"/>
              <w:lang w:val="it-IT"/>
            </w:rPr>
            <w:t>GG/MM/AAAA</w:t>
          </w:r>
        </w:p>
      </w:docPartBody>
    </w:docPart>
    <w:docPart>
      <w:docPartPr>
        <w:name w:val="BB5A02B9C24E42B8B4F5931655833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BC7D7-A8F8-43C2-9474-283DF0DFB648}"/>
      </w:docPartPr>
      <w:docPartBody>
        <w:p w:rsidR="00C313FD" w:rsidRDefault="00EA0059" w:rsidP="00EA0059">
          <w:pPr>
            <w:pStyle w:val="BB5A02B9C24E42B8B4F59316558335B82"/>
          </w:pPr>
          <w:r w:rsidRPr="00733038">
            <w:rPr>
              <w:rFonts w:ascii="Arial" w:hAnsi="Arial" w:cs="Arial"/>
              <w:color w:val="BFBFBF" w:themeColor="background1" w:themeShade="BF"/>
              <w:lang w:val="it-IT"/>
            </w:rPr>
            <w:t>GG/MM/AAAA</w:t>
          </w:r>
        </w:p>
      </w:docPartBody>
    </w:docPart>
    <w:docPart>
      <w:docPartPr>
        <w:name w:val="6E5A1BE51E604717BEB352F0592A7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5CD3D-8764-40D7-AE1E-57EC25F9DE79}"/>
      </w:docPartPr>
      <w:docPartBody>
        <w:p w:rsidR="00C313FD" w:rsidRDefault="00EA0059" w:rsidP="00EA0059">
          <w:pPr>
            <w:pStyle w:val="6E5A1BE51E604717BEB352F0592A74432"/>
          </w:pPr>
          <w:r w:rsidRPr="00733038">
            <w:rPr>
              <w:rFonts w:ascii="Arial" w:hAnsi="Arial" w:cs="Arial"/>
              <w:color w:val="BFBFBF" w:themeColor="background1" w:themeShade="BF"/>
              <w:lang w:val="it-IT"/>
            </w:rPr>
            <w:t>GG/MM/AAAA</w:t>
          </w:r>
        </w:p>
      </w:docPartBody>
    </w:docPart>
    <w:docPart>
      <w:docPartPr>
        <w:name w:val="0F39EE73FD1C4A7086B760C496F90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F9886-EF3A-469B-8639-53B0938FBF98}"/>
      </w:docPartPr>
      <w:docPartBody>
        <w:p w:rsidR="000E2B35" w:rsidRDefault="00EA0059" w:rsidP="00EA0059">
          <w:pPr>
            <w:pStyle w:val="0F39EE73FD1C4A7086B760C496F9027E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5A5A3DF96A3844149E488BC103835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44D65-E4C3-444E-AFB4-8A22E756D569}"/>
      </w:docPartPr>
      <w:docPartBody>
        <w:p w:rsidR="000E2B35" w:rsidRDefault="00EA0059" w:rsidP="00EA0059">
          <w:pPr>
            <w:pStyle w:val="5A5A3DF96A3844149E488BC10383587C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AADF6C6EAFC342348932DF9F57622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10DE1-0BA0-4B47-BECD-A318427D6FC0}"/>
      </w:docPartPr>
      <w:docPartBody>
        <w:p w:rsidR="000E2B35" w:rsidRDefault="00EA0059" w:rsidP="00EA0059">
          <w:pPr>
            <w:pStyle w:val="AADF6C6EAFC342348932DF9F57622044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CF244DBE32C348F0984467B458BAE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299AC-760C-4B6D-B215-FB296D29C856}"/>
      </w:docPartPr>
      <w:docPartBody>
        <w:p w:rsidR="000E2B35" w:rsidRDefault="00EA0059" w:rsidP="00EA0059">
          <w:pPr>
            <w:pStyle w:val="CF244DBE32C348F0984467B458BAE40B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E4FE89C93AF740628B51891BA6D19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6012D-C62D-4567-AA48-300F32920A7F}"/>
      </w:docPartPr>
      <w:docPartBody>
        <w:p w:rsidR="000E2B35" w:rsidRDefault="00EA0059" w:rsidP="00EA0059">
          <w:pPr>
            <w:pStyle w:val="E4FE89C93AF740628B51891BA6D19C41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475347ED4D2C4B449596DD93D50FC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37CE-1D6B-4736-89D7-02041F57507B}"/>
      </w:docPartPr>
      <w:docPartBody>
        <w:p w:rsidR="000E2B35" w:rsidRDefault="00EA0059" w:rsidP="00EA0059">
          <w:pPr>
            <w:pStyle w:val="475347ED4D2C4B449596DD93D50FCABB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0E10FA6755A84FDCA96BBE6ACE235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37D55-450E-405C-926D-69577ED79ECF}"/>
      </w:docPartPr>
      <w:docPartBody>
        <w:p w:rsidR="000E2B35" w:rsidRDefault="00EA0059" w:rsidP="00EA0059">
          <w:pPr>
            <w:pStyle w:val="0E10FA6755A84FDCA96BBE6ACE23503A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54926C35F52848F3B88D64610C7AC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0377B-F2CC-4ECC-B1D0-97387D66E2E8}"/>
      </w:docPartPr>
      <w:docPartBody>
        <w:p w:rsidR="000E2B35" w:rsidRDefault="00EA0059" w:rsidP="00EA0059">
          <w:pPr>
            <w:pStyle w:val="54926C35F52848F3B88D64610C7AC9AD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89D9048D248A48718474DE7C92058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44539-9197-4256-8C73-190B00AB0C63}"/>
      </w:docPartPr>
      <w:docPartBody>
        <w:p w:rsidR="000E2B35" w:rsidRDefault="00EA0059" w:rsidP="00EA0059">
          <w:pPr>
            <w:pStyle w:val="89D9048D248A48718474DE7C92058040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3F09939434244BAD90FE7C517D948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4A58F-8091-434A-9F38-7611972D73D2}"/>
      </w:docPartPr>
      <w:docPartBody>
        <w:p w:rsidR="000E2B35" w:rsidRDefault="00EA0059" w:rsidP="00EA0059">
          <w:pPr>
            <w:pStyle w:val="3F09939434244BAD90FE7C517D9488E7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F1C7CC60465B49C488F456D278CAB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80BDA-EAE6-4CA9-9B8A-C83E365505C8}"/>
      </w:docPartPr>
      <w:docPartBody>
        <w:p w:rsidR="000E2B35" w:rsidRDefault="00EA0059" w:rsidP="00EA0059">
          <w:pPr>
            <w:pStyle w:val="F1C7CC60465B49C488F456D278CABECD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C826B44CC78E4135B39D3D0039ABA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D31CC-3C49-4CCE-BA72-F9C09FCFB155}"/>
      </w:docPartPr>
      <w:docPartBody>
        <w:p w:rsidR="000E2B35" w:rsidRDefault="00EA0059" w:rsidP="00EA0059">
          <w:pPr>
            <w:pStyle w:val="C826B44CC78E4135B39D3D0039ABAD74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92518B0EADE240DD9FD07432591E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DA692-99C4-4D66-9DA7-ADCFAF4D2B5D}"/>
      </w:docPartPr>
      <w:docPartBody>
        <w:p w:rsidR="000E2B35" w:rsidRDefault="00EA0059" w:rsidP="00EA0059">
          <w:pPr>
            <w:pStyle w:val="92518B0EADE240DD9FD07432591E8867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98A8FA5DF0FB46789FC028028D75F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728D4-977B-403D-910F-A47E8B58E90E}"/>
      </w:docPartPr>
      <w:docPartBody>
        <w:p w:rsidR="000E2B35" w:rsidRDefault="00EA0059" w:rsidP="00EA0059">
          <w:pPr>
            <w:pStyle w:val="98A8FA5DF0FB46789FC028028D75F2C4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905306A9EA3C40E886C394F45D10A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0F4E4-AE08-44A3-A8E5-188B1AFE1163}"/>
      </w:docPartPr>
      <w:docPartBody>
        <w:p w:rsidR="000E2B35" w:rsidRDefault="00EA0059" w:rsidP="00EA0059">
          <w:pPr>
            <w:pStyle w:val="905306A9EA3C40E886C394F45D10A9EF"/>
          </w:pPr>
          <w:r>
            <w:rPr>
              <w:rFonts w:ascii="Arial" w:hAnsi="Arial" w:cs="Arial"/>
              <w:lang w:val="it-IT"/>
            </w:rPr>
            <w:t>SI / NO</w:t>
          </w:r>
        </w:p>
      </w:docPartBody>
    </w:docPart>
    <w:docPart>
      <w:docPartPr>
        <w:name w:val="F7B11D705C2444A1A591ECE0682C9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DE7A1-80D3-4AB9-A21D-F3AFB470ACBD}"/>
      </w:docPartPr>
      <w:docPartBody>
        <w:p w:rsidR="000E2B35" w:rsidRDefault="00EA0059" w:rsidP="00EA0059">
          <w:pPr>
            <w:pStyle w:val="F7B11D705C2444A1A591ECE0682C94DC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5D29D258D30A4482974828A790386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43183-C7EB-4445-BBFC-C8EF2E16327D}"/>
      </w:docPartPr>
      <w:docPartBody>
        <w:p w:rsidR="000E2B35" w:rsidRDefault="00EA0059" w:rsidP="00EA0059">
          <w:pPr>
            <w:pStyle w:val="5D29D258D30A4482974828A790386A27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C60FAAF81D4941B0828455E2CDAEE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064C5-D432-40EA-8566-953CC97DD1A4}"/>
      </w:docPartPr>
      <w:docPartBody>
        <w:p w:rsidR="000E2B35" w:rsidRDefault="00EA0059" w:rsidP="00EA0059">
          <w:pPr>
            <w:pStyle w:val="C60FAAF81D4941B0828455E2CDAEE35C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  <w:docPart>
      <w:docPartPr>
        <w:name w:val="C68FD2E116CA44BB852A56FE79D0B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9DB0C-6264-41D9-88DF-E830E1D3E211}"/>
      </w:docPartPr>
      <w:docPartBody>
        <w:p w:rsidR="000E2B35" w:rsidRDefault="00EA0059" w:rsidP="00EA0059">
          <w:pPr>
            <w:pStyle w:val="C68FD2E116CA44BB852A56FE79D0B4F1"/>
          </w:pPr>
          <w:r>
            <w:rPr>
              <w:rFonts w:ascii="Arial" w:hAnsi="Arial" w:cs="Arial"/>
              <w:lang w:val="it-I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E2"/>
    <w:rsid w:val="000E2B35"/>
    <w:rsid w:val="00C313FD"/>
    <w:rsid w:val="00C665E2"/>
    <w:rsid w:val="00E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7E5886FDB1C477B89609B0BD6BD2349">
    <w:name w:val="F7E5886FDB1C477B89609B0BD6BD2349"/>
    <w:rsid w:val="00C665E2"/>
  </w:style>
  <w:style w:type="paragraph" w:customStyle="1" w:styleId="879D0AC66AEE4E54A04695FA68F95331">
    <w:name w:val="879D0AC66AEE4E54A04695FA68F95331"/>
    <w:rsid w:val="00C665E2"/>
  </w:style>
  <w:style w:type="paragraph" w:customStyle="1" w:styleId="F4981B27C4F140ED82B67075C03FEFAF">
    <w:name w:val="F4981B27C4F140ED82B67075C03FEFAF"/>
    <w:rsid w:val="00C665E2"/>
  </w:style>
  <w:style w:type="paragraph" w:customStyle="1" w:styleId="D8D91F825126428DA809CD4F4CCA5887">
    <w:name w:val="D8D91F825126428DA809CD4F4CCA5887"/>
    <w:rsid w:val="00C665E2"/>
  </w:style>
  <w:style w:type="paragraph" w:customStyle="1" w:styleId="498842DF7D7C4DC38D17783D7DF86AA0">
    <w:name w:val="498842DF7D7C4DC38D17783D7DF86AA0"/>
    <w:rsid w:val="00C665E2"/>
  </w:style>
  <w:style w:type="paragraph" w:customStyle="1" w:styleId="9192A9E1F4924843B259AA82127DA25E">
    <w:name w:val="9192A9E1F4924843B259AA82127DA25E"/>
    <w:rsid w:val="00C665E2"/>
  </w:style>
  <w:style w:type="paragraph" w:customStyle="1" w:styleId="B64B0C4BD2FA43938623AF825DEE9E55">
    <w:name w:val="B64B0C4BD2FA43938623AF825DEE9E55"/>
    <w:rsid w:val="00C665E2"/>
  </w:style>
  <w:style w:type="paragraph" w:customStyle="1" w:styleId="89997A1E2FC34F3284DD124DD21D42DE">
    <w:name w:val="89997A1E2FC34F3284DD124DD21D42DE"/>
    <w:rsid w:val="00C665E2"/>
  </w:style>
  <w:style w:type="paragraph" w:customStyle="1" w:styleId="F5CFBC65D0A542618DFF5B428D8A6875">
    <w:name w:val="F5CFBC65D0A542618DFF5B428D8A6875"/>
    <w:rsid w:val="00C665E2"/>
  </w:style>
  <w:style w:type="paragraph" w:customStyle="1" w:styleId="B8BC8CFB04F64BA886056F2AB44C4786">
    <w:name w:val="B8BC8CFB04F64BA886056F2AB44C4786"/>
    <w:rsid w:val="00C665E2"/>
  </w:style>
  <w:style w:type="paragraph" w:customStyle="1" w:styleId="DAC66B64ECED401493353F1D333ACF5E">
    <w:name w:val="DAC66B64ECED401493353F1D333ACF5E"/>
    <w:rsid w:val="00C665E2"/>
  </w:style>
  <w:style w:type="paragraph" w:customStyle="1" w:styleId="F3B758E5B95B45DD8D4262D75DDC0529">
    <w:name w:val="F3B758E5B95B45DD8D4262D75DDC0529"/>
    <w:rsid w:val="00C665E2"/>
  </w:style>
  <w:style w:type="character" w:styleId="Platzhaltertext">
    <w:name w:val="Placeholder Text"/>
    <w:basedOn w:val="Absatz-Standardschriftart"/>
    <w:uiPriority w:val="99"/>
    <w:semiHidden/>
    <w:rsid w:val="00EA0059"/>
    <w:rPr>
      <w:color w:val="808080"/>
    </w:rPr>
  </w:style>
  <w:style w:type="paragraph" w:customStyle="1" w:styleId="F7E5886FDB1C477B89609B0BD6BD23491">
    <w:name w:val="F7E5886FDB1C477B89609B0BD6BD2349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79D0AC66AEE4E54A04695FA68F953311">
    <w:name w:val="879D0AC66AEE4E54A04695FA68F95331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4981B27C4F140ED82B67075C03FEFAF1">
    <w:name w:val="F4981B27C4F140ED82B67075C03FEFAF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8D91F825126428DA809CD4F4CCA58871">
    <w:name w:val="D8D91F825126428DA809CD4F4CCA5887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8842DF7D7C4DC38D17783D7DF86AA01">
    <w:name w:val="498842DF7D7C4DC38D17783D7DF86AA0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192A9E1F4924843B259AA82127DA25E1">
    <w:name w:val="9192A9E1F4924843B259AA82127DA25E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64B0C4BD2FA43938623AF825DEE9E551">
    <w:name w:val="B64B0C4BD2FA43938623AF825DEE9E55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9997A1E2FC34F3284DD124DD21D42DE1">
    <w:name w:val="89997A1E2FC34F3284DD124DD21D42DE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CFBC65D0A542618DFF5B428D8A68751">
    <w:name w:val="F5CFBC65D0A542618DFF5B428D8A6875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C66B64ECED401493353F1D333ACF5E1">
    <w:name w:val="DAC66B64ECED401493353F1D333ACF5E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B758E5B95B45DD8D4262D75DDC05291">
    <w:name w:val="F3B758E5B95B45DD8D4262D75DDC0529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B5A02B9C24E42B8B4F59316558335B8">
    <w:name w:val="BB5A02B9C24E42B8B4F59316558335B8"/>
    <w:rsid w:val="00C665E2"/>
  </w:style>
  <w:style w:type="paragraph" w:customStyle="1" w:styleId="6E5A1BE51E604717BEB352F0592A7443">
    <w:name w:val="6E5A1BE51E604717BEB352F0592A7443"/>
    <w:rsid w:val="00C665E2"/>
  </w:style>
  <w:style w:type="paragraph" w:customStyle="1" w:styleId="F7E5886FDB1C477B89609B0BD6BD23492">
    <w:name w:val="F7E5886FDB1C477B89609B0BD6BD2349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79D0AC66AEE4E54A04695FA68F953312">
    <w:name w:val="879D0AC66AEE4E54A04695FA68F95331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4981B27C4F140ED82B67075C03FEFAF2">
    <w:name w:val="F4981B27C4F140ED82B67075C03FEFAF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8D91F825126428DA809CD4F4CCA58872">
    <w:name w:val="D8D91F825126428DA809CD4F4CCA5887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8842DF7D7C4DC38D17783D7DF86AA02">
    <w:name w:val="498842DF7D7C4DC38D17783D7DF86AA0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192A9E1F4924843B259AA82127DA25E2">
    <w:name w:val="9192A9E1F4924843B259AA82127DA25E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64B0C4BD2FA43938623AF825DEE9E552">
    <w:name w:val="B64B0C4BD2FA43938623AF825DEE9E55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9997A1E2FC34F3284DD124DD21D42DE2">
    <w:name w:val="89997A1E2FC34F3284DD124DD21D42DE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CFBC65D0A542618DFF5B428D8A68752">
    <w:name w:val="F5CFBC65D0A542618DFF5B428D8A6875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C66B64ECED401493353F1D333ACF5E2">
    <w:name w:val="DAC66B64ECED401493353F1D333ACF5E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B758E5B95B45DD8D4262D75DDC05292">
    <w:name w:val="F3B758E5B95B45DD8D4262D75DDC0529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B5A02B9C24E42B8B4F59316558335B81">
    <w:name w:val="BB5A02B9C24E42B8B4F59316558335B8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5A1BE51E604717BEB352F0592A74431">
    <w:name w:val="6E5A1BE51E604717BEB352F0592A7443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F39EE73FD1C4A7086B760C496F9027E">
    <w:name w:val="0F39EE73FD1C4A7086B760C496F9027E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5A3DF96A3844149E488BC10383587C">
    <w:name w:val="5A5A3DF96A3844149E488BC10383587C"/>
    <w:rsid w:val="00EA0059"/>
  </w:style>
  <w:style w:type="paragraph" w:customStyle="1" w:styleId="AADF6C6EAFC342348932DF9F57622044">
    <w:name w:val="AADF6C6EAFC342348932DF9F57622044"/>
    <w:rsid w:val="00EA0059"/>
  </w:style>
  <w:style w:type="paragraph" w:customStyle="1" w:styleId="CF244DBE32C348F0984467B458BAE40B">
    <w:name w:val="CF244DBE32C348F0984467B458BAE40B"/>
    <w:rsid w:val="00EA0059"/>
  </w:style>
  <w:style w:type="paragraph" w:customStyle="1" w:styleId="E4FE89C93AF740628B51891BA6D19C41">
    <w:name w:val="E4FE89C93AF740628B51891BA6D19C41"/>
    <w:rsid w:val="00EA0059"/>
  </w:style>
  <w:style w:type="paragraph" w:customStyle="1" w:styleId="475347ED4D2C4B449596DD93D50FCABB">
    <w:name w:val="475347ED4D2C4B449596DD93D50FCABB"/>
    <w:rsid w:val="00EA0059"/>
  </w:style>
  <w:style w:type="paragraph" w:customStyle="1" w:styleId="0E10FA6755A84FDCA96BBE6ACE23503A">
    <w:name w:val="0E10FA6755A84FDCA96BBE6ACE23503A"/>
    <w:rsid w:val="00EA0059"/>
  </w:style>
  <w:style w:type="paragraph" w:customStyle="1" w:styleId="54926C35F52848F3B88D64610C7AC9AD">
    <w:name w:val="54926C35F52848F3B88D64610C7AC9AD"/>
    <w:rsid w:val="00EA0059"/>
  </w:style>
  <w:style w:type="paragraph" w:customStyle="1" w:styleId="89D9048D248A48718474DE7C92058040">
    <w:name w:val="89D9048D248A48718474DE7C92058040"/>
    <w:rsid w:val="00EA0059"/>
  </w:style>
  <w:style w:type="paragraph" w:customStyle="1" w:styleId="3F09939434244BAD90FE7C517D9488E7">
    <w:name w:val="3F09939434244BAD90FE7C517D9488E7"/>
    <w:rsid w:val="00EA0059"/>
  </w:style>
  <w:style w:type="paragraph" w:customStyle="1" w:styleId="F1C7CC60465B49C488F456D278CABECD">
    <w:name w:val="F1C7CC60465B49C488F456D278CABECD"/>
    <w:rsid w:val="00EA0059"/>
  </w:style>
  <w:style w:type="paragraph" w:customStyle="1" w:styleId="B0817F8C6CF141D3B09452E64BD8EA12">
    <w:name w:val="B0817F8C6CF141D3B09452E64BD8EA12"/>
    <w:rsid w:val="00EA0059"/>
  </w:style>
  <w:style w:type="paragraph" w:customStyle="1" w:styleId="C826B44CC78E4135B39D3D0039ABAD74">
    <w:name w:val="C826B44CC78E4135B39D3D0039ABAD74"/>
    <w:rsid w:val="00EA0059"/>
  </w:style>
  <w:style w:type="paragraph" w:customStyle="1" w:styleId="92518B0EADE240DD9FD07432591E8867">
    <w:name w:val="92518B0EADE240DD9FD07432591E8867"/>
    <w:rsid w:val="00EA0059"/>
  </w:style>
  <w:style w:type="paragraph" w:customStyle="1" w:styleId="98A8FA5DF0FB46789FC028028D75F2C4">
    <w:name w:val="98A8FA5DF0FB46789FC028028D75F2C4"/>
    <w:rsid w:val="00EA0059"/>
  </w:style>
  <w:style w:type="paragraph" w:customStyle="1" w:styleId="F7E5886FDB1C477B89609B0BD6BD23493">
    <w:name w:val="F7E5886FDB1C477B89609B0BD6BD2349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79D0AC66AEE4E54A04695FA68F953313">
    <w:name w:val="879D0AC66AEE4E54A04695FA68F95331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4981B27C4F140ED82B67075C03FEFAF3">
    <w:name w:val="F4981B27C4F140ED82B67075C03FEFAF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8D91F825126428DA809CD4F4CCA58873">
    <w:name w:val="D8D91F825126428DA809CD4F4CCA5887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8842DF7D7C4DC38D17783D7DF86AA03">
    <w:name w:val="498842DF7D7C4DC38D17783D7DF86AA0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192A9E1F4924843B259AA82127DA25E3">
    <w:name w:val="9192A9E1F4924843B259AA82127DA25E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64B0C4BD2FA43938623AF825DEE9E553">
    <w:name w:val="B64B0C4BD2FA43938623AF825DEE9E55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9997A1E2FC34F3284DD124DD21D42DE3">
    <w:name w:val="89997A1E2FC34F3284DD124DD21D42DE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CFBC65D0A542618DFF5B428D8A68753">
    <w:name w:val="F5CFBC65D0A542618DFF5B428D8A6875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C66B64ECED401493353F1D333ACF5E3">
    <w:name w:val="DAC66B64ECED401493353F1D333ACF5E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B758E5B95B45DD8D4262D75DDC05293">
    <w:name w:val="F3B758E5B95B45DD8D4262D75DDC05293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B5A02B9C24E42B8B4F59316558335B82">
    <w:name w:val="BB5A02B9C24E42B8B4F59316558335B8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5A1BE51E604717BEB352F0592A74432">
    <w:name w:val="6E5A1BE51E604717BEB352F0592A74432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F39EE73FD1C4A7086B760C496F9027E1">
    <w:name w:val="0F39EE73FD1C4A7086B760C496F9027E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5A3DF96A3844149E488BC10383587C1">
    <w:name w:val="5A5A3DF96A3844149E488BC10383587C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DF6C6EAFC342348932DF9F576220441">
    <w:name w:val="AADF6C6EAFC342348932DF9F57622044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244DBE32C348F0984467B458BAE40B1">
    <w:name w:val="CF244DBE32C348F0984467B458BAE40B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4FE89C93AF740628B51891BA6D19C411">
    <w:name w:val="E4FE89C93AF740628B51891BA6D19C41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75347ED4D2C4B449596DD93D50FCABB1">
    <w:name w:val="475347ED4D2C4B449596DD93D50FCABB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E10FA6755A84FDCA96BBE6ACE23503A1">
    <w:name w:val="0E10FA6755A84FDCA96BBE6ACE23503A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4926C35F52848F3B88D64610C7AC9AD1">
    <w:name w:val="54926C35F52848F3B88D64610C7AC9AD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9D9048D248A48718474DE7C920580401">
    <w:name w:val="89D9048D248A48718474DE7C92058040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F09939434244BAD90FE7C517D9488E71">
    <w:name w:val="3F09939434244BAD90FE7C517D9488E7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1C7CC60465B49C488F456D278CABECD1">
    <w:name w:val="F1C7CC60465B49C488F456D278CABECD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826B44CC78E4135B39D3D0039ABAD741">
    <w:name w:val="C826B44CC78E4135B39D3D0039ABAD74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2518B0EADE240DD9FD07432591E88671">
    <w:name w:val="92518B0EADE240DD9FD07432591E8867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8A8FA5DF0FB46789FC028028D75F2C41">
    <w:name w:val="98A8FA5DF0FB46789FC028028D75F2C41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05306A9EA3C40E886C394F45D10A9EF">
    <w:name w:val="905306A9EA3C40E886C394F45D10A9EF"/>
    <w:rsid w:val="00EA0059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7B11D705C2444A1A591ECE0682C94DC">
    <w:name w:val="F7B11D705C2444A1A591ECE0682C94DC"/>
    <w:rsid w:val="00EA0059"/>
  </w:style>
  <w:style w:type="paragraph" w:customStyle="1" w:styleId="5D29D258D30A4482974828A790386A27">
    <w:name w:val="5D29D258D30A4482974828A790386A27"/>
    <w:rsid w:val="00EA0059"/>
  </w:style>
  <w:style w:type="paragraph" w:customStyle="1" w:styleId="C60FAAF81D4941B0828455E2CDAEE35C">
    <w:name w:val="C60FAAF81D4941B0828455E2CDAEE35C"/>
    <w:rsid w:val="00EA0059"/>
  </w:style>
  <w:style w:type="paragraph" w:customStyle="1" w:styleId="C68FD2E116CA44BB852A56FE79D0B4F1">
    <w:name w:val="C68FD2E116CA44BB852A56FE79D0B4F1"/>
    <w:rsid w:val="00EA0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3E36911-28C0-49D2-B918-ABFA7AAA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Studer</cp:lastModifiedBy>
  <cp:revision>17</cp:revision>
  <cp:lastPrinted>2019-01-28T07:42:00Z</cp:lastPrinted>
  <dcterms:created xsi:type="dcterms:W3CDTF">2019-06-18T09:57:00Z</dcterms:created>
  <dcterms:modified xsi:type="dcterms:W3CDTF">2022-06-14T12:16:00Z</dcterms:modified>
</cp:coreProperties>
</file>