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00" w:rsidRPr="002B34B2" w:rsidRDefault="00210C3C" w:rsidP="00C13A00">
      <w:pPr>
        <w:pStyle w:val="Untertitel"/>
        <w:rPr>
          <w:rFonts w:ascii="Arial" w:hAnsi="Arial" w:cs="Arial"/>
          <w:lang w:val="fr-CH"/>
        </w:rPr>
      </w:pPr>
      <w:r w:rsidRPr="00210C3C">
        <w:rPr>
          <w:rFonts w:ascii="Arial" w:hAnsi="Arial" w:cs="Arial"/>
          <w:lang w:val="fr-CH"/>
        </w:rPr>
        <w:t>Programme suisse pour Erasmus+</w:t>
      </w:r>
      <w:r w:rsidR="00C13A00" w:rsidRPr="002B34B2">
        <w:rPr>
          <w:rFonts w:ascii="Arial" w:hAnsi="Arial" w:cs="Arial"/>
          <w:lang w:val="fr-CH"/>
        </w:rPr>
        <w:br/>
      </w:r>
      <w:r w:rsidR="00033D7C">
        <w:rPr>
          <w:rFonts w:ascii="Arial" w:hAnsi="Arial" w:cs="Arial"/>
          <w:lang w:val="fr-CH"/>
        </w:rPr>
        <w:t>Appel à projet</w:t>
      </w:r>
      <w:r w:rsidR="009878FB">
        <w:rPr>
          <w:rFonts w:ascii="Arial" w:hAnsi="Arial" w:cs="Arial"/>
          <w:lang w:val="fr-CH"/>
        </w:rPr>
        <w:t xml:space="preserve"> 20</w:t>
      </w:r>
      <w:r w:rsidR="004E3F7A">
        <w:rPr>
          <w:rFonts w:ascii="Arial" w:hAnsi="Arial" w:cs="Arial"/>
          <w:lang w:val="fr-CH"/>
        </w:rPr>
        <w:t>2</w:t>
      </w:r>
      <w:r w:rsidR="0004076D">
        <w:rPr>
          <w:rFonts w:ascii="Arial" w:hAnsi="Arial" w:cs="Arial"/>
          <w:lang w:val="fr-CH"/>
        </w:rPr>
        <w:t>2</w:t>
      </w:r>
    </w:p>
    <w:p w:rsidR="00C13A00" w:rsidRPr="002B34B2" w:rsidRDefault="00C13A00" w:rsidP="00C13A00">
      <w:pPr>
        <w:pStyle w:val="Titel"/>
        <w:rPr>
          <w:rFonts w:ascii="Arial" w:hAnsi="Arial" w:cs="Arial"/>
          <w:lang w:val="fr-CH"/>
        </w:rPr>
      </w:pPr>
      <w:r w:rsidRPr="002B34B2">
        <w:rPr>
          <w:rFonts w:ascii="Arial" w:hAnsi="Arial" w:cs="Arial"/>
          <w:lang w:val="fr-CH"/>
        </w:rPr>
        <w:t>Rapport final</w:t>
      </w:r>
    </w:p>
    <w:p w:rsidR="00C13A00" w:rsidRPr="002B34B2" w:rsidRDefault="00C13A00" w:rsidP="00C13A00">
      <w:pPr>
        <w:pStyle w:val="Titel"/>
        <w:rPr>
          <w:rFonts w:ascii="Arial" w:hAnsi="Arial" w:cs="Arial"/>
          <w:lang w:val="fr-CH"/>
        </w:rPr>
      </w:pPr>
      <w:r w:rsidRPr="002B34B2">
        <w:rPr>
          <w:rFonts w:ascii="Arial" w:hAnsi="Arial" w:cs="Arial"/>
          <w:lang w:val="fr-CH"/>
        </w:rPr>
        <w:t xml:space="preserve">Partenariat </w:t>
      </w:r>
      <w:r w:rsidR="00650F00">
        <w:rPr>
          <w:rFonts w:ascii="Arial" w:hAnsi="Arial" w:cs="Arial"/>
          <w:lang w:val="fr-CH"/>
        </w:rPr>
        <w:t>de</w:t>
      </w:r>
      <w:r w:rsidR="00650F00" w:rsidRPr="00921133">
        <w:rPr>
          <w:lang w:val="fr-FR"/>
        </w:rPr>
        <w:t xml:space="preserve"> </w:t>
      </w:r>
      <w:r w:rsidR="00650F00" w:rsidRPr="00650F00">
        <w:rPr>
          <w:rFonts w:ascii="Arial" w:hAnsi="Arial" w:cs="Arial"/>
          <w:lang w:val="fr-CH"/>
        </w:rPr>
        <w:t>coopération</w:t>
      </w:r>
    </w:p>
    <w:p w:rsidR="00C13A00" w:rsidRPr="002B34B2" w:rsidRDefault="00C13A00" w:rsidP="00C13A00">
      <w:pPr>
        <w:rPr>
          <w:rFonts w:ascii="Arial" w:hAnsi="Arial" w:cs="Arial"/>
          <w:lang w:val="fr-CH"/>
        </w:rPr>
      </w:pPr>
      <w:r w:rsidRPr="002B34B2">
        <w:rPr>
          <w:rFonts w:ascii="Arial" w:hAnsi="Arial" w:cs="Arial"/>
          <w:lang w:val="fr-CH"/>
        </w:rPr>
        <w:t xml:space="preserve">Le rapport, assorti de ses annexes, est à envoyer par courriel </w:t>
      </w:r>
      <w:r w:rsidRPr="002B34B2">
        <w:rPr>
          <w:rFonts w:ascii="Arial" w:hAnsi="Arial" w:cs="Arial"/>
          <w:b/>
          <w:lang w:val="fr-CH"/>
        </w:rPr>
        <w:t>dans un délai de 60 jours après la fin du projet</w:t>
      </w:r>
      <w:r w:rsidRPr="002B34B2">
        <w:rPr>
          <w:rFonts w:ascii="Arial" w:hAnsi="Arial" w:cs="Arial"/>
          <w:lang w:val="fr-CH"/>
        </w:rPr>
        <w:t xml:space="preserve"> à l’adresse correspondant à votre type d’action :</w:t>
      </w:r>
    </w:p>
    <w:p w:rsidR="00C13A00" w:rsidRPr="002B34B2" w:rsidRDefault="00C13A00" w:rsidP="00C13A00">
      <w:pPr>
        <w:rPr>
          <w:rFonts w:ascii="Arial" w:hAnsi="Arial" w:cs="Arial"/>
          <w:lang w:val="fr-CH"/>
        </w:rPr>
      </w:pPr>
    </w:p>
    <w:p w:rsidR="00C13A00" w:rsidRPr="002B34B2" w:rsidRDefault="00BF27D3" w:rsidP="00C13A00">
      <w:pPr>
        <w:rPr>
          <w:rFonts w:ascii="Arial" w:hAnsi="Arial" w:cs="Arial"/>
          <w:lang w:val="fr-CH"/>
        </w:rPr>
      </w:pPr>
      <w:hyperlink r:id="rId8" w:history="1">
        <w:r w:rsidR="00C13A00" w:rsidRPr="002B34B2">
          <w:rPr>
            <w:rStyle w:val="Hyperlink"/>
            <w:rFonts w:ascii="Arial" w:hAnsi="Arial" w:cs="Arial"/>
            <w:lang w:val="fr-CH"/>
          </w:rPr>
          <w:t>jeunesse@movetia.ch</w:t>
        </w:r>
      </w:hyperlink>
      <w:r w:rsidR="00C13A00" w:rsidRPr="002B34B2">
        <w:rPr>
          <w:rFonts w:ascii="Arial" w:hAnsi="Arial" w:cs="Arial"/>
          <w:lang w:val="fr-CH"/>
        </w:rPr>
        <w:t xml:space="preserve"> </w:t>
      </w:r>
    </w:p>
    <w:p w:rsidR="00C13A00" w:rsidRPr="002B34B2" w:rsidRDefault="00BF27D3" w:rsidP="00C13A00">
      <w:pPr>
        <w:rPr>
          <w:rFonts w:ascii="Arial" w:hAnsi="Arial" w:cs="Arial"/>
          <w:lang w:val="fr-CH"/>
        </w:rPr>
      </w:pPr>
      <w:hyperlink r:id="rId9" w:history="1">
        <w:r w:rsidR="00C13A00" w:rsidRPr="002B34B2">
          <w:rPr>
            <w:rStyle w:val="Hyperlink"/>
            <w:rFonts w:ascii="Arial" w:hAnsi="Arial" w:cs="Arial"/>
            <w:lang w:val="fr-CH"/>
          </w:rPr>
          <w:t>formation.professionnelle@movetia.ch</w:t>
        </w:r>
      </w:hyperlink>
      <w:r w:rsidR="00C13A00" w:rsidRPr="002B34B2">
        <w:rPr>
          <w:rFonts w:ascii="Arial" w:hAnsi="Arial" w:cs="Arial"/>
          <w:lang w:val="fr-CH"/>
        </w:rPr>
        <w:t xml:space="preserve"> </w:t>
      </w:r>
    </w:p>
    <w:p w:rsidR="00C13A00" w:rsidRPr="002B34B2" w:rsidRDefault="00BF27D3" w:rsidP="00C13A00">
      <w:pPr>
        <w:rPr>
          <w:rFonts w:ascii="Arial" w:hAnsi="Arial" w:cs="Arial"/>
          <w:lang w:val="fr-CH"/>
        </w:rPr>
      </w:pPr>
      <w:hyperlink r:id="rId10" w:history="1">
        <w:r w:rsidR="00C13A00" w:rsidRPr="002B34B2">
          <w:rPr>
            <w:rStyle w:val="Hyperlink"/>
            <w:rFonts w:ascii="Arial" w:hAnsi="Arial" w:cs="Arial"/>
            <w:lang w:val="fr-CH"/>
          </w:rPr>
          <w:t>enseignement.scolaire@movetia.ch</w:t>
        </w:r>
      </w:hyperlink>
      <w:r w:rsidR="00C13A00" w:rsidRPr="002B34B2">
        <w:rPr>
          <w:rFonts w:ascii="Arial" w:hAnsi="Arial" w:cs="Arial"/>
          <w:lang w:val="fr-CH"/>
        </w:rPr>
        <w:t xml:space="preserve"> </w:t>
      </w:r>
    </w:p>
    <w:p w:rsidR="00C13A00" w:rsidRPr="002B34B2" w:rsidRDefault="00BF27D3" w:rsidP="00C13A00">
      <w:pPr>
        <w:rPr>
          <w:rFonts w:ascii="Arial" w:hAnsi="Arial" w:cs="Arial"/>
          <w:lang w:val="fr-CH"/>
        </w:rPr>
      </w:pPr>
      <w:hyperlink r:id="rId11" w:history="1">
        <w:r w:rsidR="00C13A00" w:rsidRPr="002B34B2">
          <w:rPr>
            <w:rStyle w:val="Hyperlink"/>
            <w:rFonts w:ascii="Arial" w:hAnsi="Arial" w:cs="Arial"/>
            <w:lang w:val="fr-CH"/>
          </w:rPr>
          <w:t>formation.adultes@movetia.ch</w:t>
        </w:r>
      </w:hyperlink>
      <w:r w:rsidR="00C13A00" w:rsidRPr="002B34B2">
        <w:rPr>
          <w:rFonts w:ascii="Arial" w:hAnsi="Arial" w:cs="Arial"/>
          <w:lang w:val="fr-CH"/>
        </w:rPr>
        <w:t xml:space="preserve"> </w:t>
      </w:r>
    </w:p>
    <w:p w:rsidR="00C13A00" w:rsidRPr="002B34B2" w:rsidRDefault="00BF27D3" w:rsidP="00C13A00">
      <w:pPr>
        <w:rPr>
          <w:rFonts w:ascii="Arial" w:hAnsi="Arial" w:cs="Arial"/>
          <w:lang w:val="fr-CH"/>
        </w:rPr>
      </w:pPr>
      <w:hyperlink r:id="rId12" w:history="1">
        <w:r w:rsidR="00C13A00" w:rsidRPr="002B34B2">
          <w:rPr>
            <w:rStyle w:val="Hyperlink"/>
            <w:rFonts w:ascii="Arial" w:hAnsi="Arial" w:cs="Arial"/>
            <w:lang w:val="fr-CH"/>
          </w:rPr>
          <w:t>erasmus@movetia.ch</w:t>
        </w:r>
      </w:hyperlink>
      <w:r w:rsidR="00C13A00" w:rsidRPr="002B34B2">
        <w:rPr>
          <w:rFonts w:ascii="Arial" w:hAnsi="Arial" w:cs="Arial"/>
          <w:lang w:val="fr-CH"/>
        </w:rPr>
        <w:t xml:space="preserve"> </w:t>
      </w:r>
    </w:p>
    <w:p w:rsidR="00A2081D" w:rsidRPr="002B34B2" w:rsidRDefault="00C13A00" w:rsidP="00C13A00">
      <w:pPr>
        <w:pStyle w:val="berschrift1nummeriert"/>
        <w:rPr>
          <w:rFonts w:ascii="Arial" w:hAnsi="Arial" w:cs="Arial"/>
          <w:lang w:val="fr-CH"/>
        </w:rPr>
      </w:pPr>
      <w:r w:rsidRPr="002B34B2">
        <w:rPr>
          <w:rFonts w:ascii="Arial" w:hAnsi="Arial" w:cs="Arial"/>
          <w:lang w:val="fr-CH"/>
        </w:rPr>
        <w:t>Identification du projet</w:t>
      </w:r>
    </w:p>
    <w:tbl>
      <w:tblPr>
        <w:tblStyle w:val="MovetiaStandard"/>
        <w:tblW w:w="0" w:type="auto"/>
        <w:tblLook w:val="04A0" w:firstRow="1" w:lastRow="0" w:firstColumn="1" w:lastColumn="0" w:noHBand="0" w:noVBand="1"/>
      </w:tblPr>
      <w:tblGrid>
        <w:gridCol w:w="4111"/>
        <w:gridCol w:w="4394"/>
      </w:tblGrid>
      <w:tr w:rsidR="00C13A00" w:rsidRPr="00BF27D3" w:rsidTr="0081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C13A00">
            <w:pPr>
              <w:spacing w:before="40" w:after="40"/>
              <w:rPr>
                <w:rFonts w:ascii="Arial" w:hAnsi="Arial" w:cs="Arial"/>
                <w:lang w:val="fr-CH"/>
              </w:rPr>
            </w:pPr>
            <w:r w:rsidRPr="002B34B2">
              <w:rPr>
                <w:rFonts w:ascii="Arial" w:hAnsi="Arial" w:cs="Arial"/>
                <w:lang w:val="fr-CH"/>
              </w:rPr>
              <w:t>Type d’action</w:t>
            </w:r>
          </w:p>
        </w:tc>
        <w:tc>
          <w:tcPr>
            <w:tcW w:w="4394" w:type="dxa"/>
          </w:tcPr>
          <w:p w:rsidR="00C13A00" w:rsidRPr="009F3B0F" w:rsidRDefault="00BF27D3" w:rsidP="0004076D">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fr-CH"/>
              </w:rPr>
            </w:pPr>
            <w:sdt>
              <w:sdtPr>
                <w:rPr>
                  <w:rFonts w:ascii="Arial" w:hAnsi="Arial" w:cs="Arial"/>
                  <w:color w:val="000000" w:themeColor="text1"/>
                  <w:lang w:val="fr-CH"/>
                </w:rPr>
                <w:id w:val="2065215716"/>
                <w14:checkbox>
                  <w14:checked w14:val="0"/>
                  <w14:checkedState w14:val="2612" w14:font="MS Gothic"/>
                  <w14:uncheckedState w14:val="2610" w14:font="MS Gothic"/>
                </w14:checkbox>
              </w:sdtPr>
              <w:sdtEndPr/>
              <w:sdtContent>
                <w:r w:rsidR="00043339">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l’enseignement </w:t>
            </w:r>
            <w:r w:rsidR="00C13A00" w:rsidRPr="009F3B0F">
              <w:rPr>
                <w:rFonts w:ascii="Arial" w:hAnsi="Arial" w:cs="Arial"/>
                <w:color w:val="000000" w:themeColor="text1"/>
                <w:lang w:val="fr-CH"/>
              </w:rPr>
              <w:tab/>
              <w:t>scolaire</w:t>
            </w:r>
          </w:p>
          <w:p w:rsidR="00C13A00" w:rsidRPr="009F3B0F" w:rsidRDefault="00BF27D3" w:rsidP="0004076D">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fr-CH"/>
              </w:rPr>
            </w:pPr>
            <w:sdt>
              <w:sdtPr>
                <w:rPr>
                  <w:rFonts w:ascii="Arial" w:hAnsi="Arial" w:cs="Arial"/>
                  <w:color w:val="000000" w:themeColor="text1"/>
                  <w:lang w:val="fr-CH"/>
                </w:rPr>
                <w:id w:val="-1603177814"/>
                <w14:checkbox>
                  <w14:checked w14:val="0"/>
                  <w14:checkedState w14:val="2612" w14:font="MS Gothic"/>
                  <w14:uncheckedState w14:val="2610" w14:font="MS Gothic"/>
                </w14:checkbox>
              </w:sdtPr>
              <w:sdtEndPr/>
              <w:sdtContent>
                <w:r w:rsidR="00593AB9" w:rsidRPr="009F3B0F">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la formation </w:t>
            </w:r>
            <w:r w:rsidR="00C13A00" w:rsidRPr="009F3B0F">
              <w:rPr>
                <w:rFonts w:ascii="Arial" w:hAnsi="Arial" w:cs="Arial"/>
                <w:color w:val="000000" w:themeColor="text1"/>
                <w:lang w:val="fr-CH"/>
              </w:rPr>
              <w:tab/>
              <w:t>professionnelle</w:t>
            </w:r>
          </w:p>
          <w:p w:rsidR="00C13A00" w:rsidRPr="009F3B0F" w:rsidRDefault="00BF27D3" w:rsidP="0004076D">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fr-CH"/>
              </w:rPr>
            </w:pPr>
            <w:sdt>
              <w:sdtPr>
                <w:rPr>
                  <w:rFonts w:ascii="Arial" w:hAnsi="Arial" w:cs="Arial"/>
                  <w:color w:val="000000" w:themeColor="text1"/>
                  <w:lang w:val="fr-CH"/>
                </w:rPr>
                <w:id w:val="903030003"/>
                <w14:checkbox>
                  <w14:checked w14:val="0"/>
                  <w14:checkedState w14:val="2612" w14:font="MS Gothic"/>
                  <w14:uncheckedState w14:val="2610" w14:font="MS Gothic"/>
                </w14:checkbox>
              </w:sdtPr>
              <w:sdtEndPr/>
              <w:sdtContent>
                <w:r w:rsidR="009F3B0F">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l’enseignement </w:t>
            </w:r>
            <w:r w:rsidR="00C13A00" w:rsidRPr="009F3B0F">
              <w:rPr>
                <w:rFonts w:ascii="Arial" w:hAnsi="Arial" w:cs="Arial"/>
                <w:color w:val="000000" w:themeColor="text1"/>
                <w:lang w:val="fr-CH"/>
              </w:rPr>
              <w:tab/>
              <w:t>supérieur</w:t>
            </w:r>
          </w:p>
          <w:p w:rsidR="00C13A00" w:rsidRPr="009F3B0F" w:rsidRDefault="00BF27D3" w:rsidP="0004076D">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fr-CH"/>
              </w:rPr>
            </w:pPr>
            <w:sdt>
              <w:sdtPr>
                <w:rPr>
                  <w:rFonts w:ascii="Arial" w:hAnsi="Arial" w:cs="Arial"/>
                  <w:color w:val="000000" w:themeColor="text1"/>
                  <w:lang w:val="fr-CH"/>
                </w:rPr>
                <w:id w:val="-1016694334"/>
                <w14:checkbox>
                  <w14:checked w14:val="0"/>
                  <w14:checkedState w14:val="2612" w14:font="MS Gothic"/>
                  <w14:uncheckedState w14:val="2610" w14:font="MS Gothic"/>
                </w14:checkbox>
              </w:sdtPr>
              <w:sdtEndPr/>
              <w:sdtContent>
                <w:r w:rsidR="00593AB9" w:rsidRPr="009F3B0F">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la formation des </w:t>
            </w:r>
            <w:r w:rsidR="00C13A00" w:rsidRPr="009F3B0F">
              <w:rPr>
                <w:rFonts w:ascii="Arial" w:hAnsi="Arial" w:cs="Arial"/>
                <w:color w:val="000000" w:themeColor="text1"/>
                <w:lang w:val="fr-CH"/>
              </w:rPr>
              <w:tab/>
              <w:t>adultes</w:t>
            </w:r>
          </w:p>
          <w:p w:rsidR="00C13A00" w:rsidRPr="00593AB9" w:rsidRDefault="00BF27D3" w:rsidP="0004076D">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sdt>
              <w:sdtPr>
                <w:rPr>
                  <w:rFonts w:ascii="Arial" w:hAnsi="Arial" w:cs="Arial"/>
                  <w:color w:val="000000" w:themeColor="text1"/>
                  <w:lang w:val="fr-CH"/>
                </w:rPr>
                <w:id w:val="1626429104"/>
                <w14:checkbox>
                  <w14:checked w14:val="0"/>
                  <w14:checkedState w14:val="2612" w14:font="MS Gothic"/>
                  <w14:uncheckedState w14:val="2610" w14:font="MS Gothic"/>
                </w14:checkbox>
              </w:sdtPr>
              <w:sdtEndPr/>
              <w:sdtContent>
                <w:r w:rsidR="00593AB9" w:rsidRPr="009F3B0F">
                  <w:rPr>
                    <w:rFonts w:ascii="MS Gothic" w:eastAsia="MS Gothic" w:hAnsi="MS Gothic" w:cs="Arial" w:hint="eastAsia"/>
                    <w:color w:val="000000" w:themeColor="text1"/>
                    <w:lang w:val="fr-CH"/>
                  </w:rPr>
                  <w:t>☐</w:t>
                </w:r>
              </w:sdtContent>
            </w:sdt>
            <w:r w:rsidR="00C13A00" w:rsidRPr="009F3B0F">
              <w:rPr>
                <w:rFonts w:ascii="Arial" w:hAnsi="Arial" w:cs="Arial"/>
                <w:color w:val="000000" w:themeColor="text1"/>
                <w:lang w:val="fr-CH"/>
              </w:rPr>
              <w:t xml:space="preserve"> </w:t>
            </w:r>
            <w:r w:rsidR="00C13A00" w:rsidRPr="009F3B0F">
              <w:rPr>
                <w:rFonts w:ascii="Arial" w:hAnsi="Arial" w:cs="Arial"/>
                <w:color w:val="000000" w:themeColor="text1"/>
                <w:lang w:val="fr-CH"/>
              </w:rPr>
              <w:tab/>
              <w:t xml:space="preserve">Partenariats </w:t>
            </w:r>
            <w:r w:rsidR="00A5599D" w:rsidRPr="009F3B0F">
              <w:rPr>
                <w:rFonts w:ascii="Arial" w:hAnsi="Arial" w:cs="Arial"/>
                <w:color w:val="000000" w:themeColor="text1"/>
                <w:lang w:val="fr-CH"/>
              </w:rPr>
              <w:t xml:space="preserve">de coopération </w:t>
            </w:r>
            <w:r w:rsidR="00C13A00" w:rsidRPr="009F3B0F">
              <w:rPr>
                <w:rFonts w:ascii="Arial" w:hAnsi="Arial" w:cs="Arial"/>
                <w:color w:val="000000" w:themeColor="text1"/>
                <w:lang w:val="fr-CH"/>
              </w:rPr>
              <w:t xml:space="preserve">dans le secteur de la </w:t>
            </w:r>
            <w:r w:rsidR="00C13A00" w:rsidRPr="009F3B0F">
              <w:rPr>
                <w:rFonts w:ascii="Arial" w:hAnsi="Arial" w:cs="Arial"/>
                <w:color w:val="000000" w:themeColor="text1"/>
                <w:lang w:val="fr-CH"/>
              </w:rPr>
              <w:tab/>
              <w:t>jeunesse</w:t>
            </w: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Numéro de projet</w:t>
            </w:r>
          </w:p>
        </w:tc>
        <w:sdt>
          <w:sdtPr>
            <w:rPr>
              <w:rFonts w:ascii="Arial" w:hAnsi="Arial" w:cs="Arial"/>
            </w:rPr>
            <w:id w:val="1209927734"/>
            <w:placeholder>
              <w:docPart w:val="108A1CF0748B4B79B2EBB541AD74239C"/>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Intitulé du projet</w:t>
            </w:r>
          </w:p>
        </w:tc>
        <w:sdt>
          <w:sdtPr>
            <w:rPr>
              <w:rFonts w:ascii="Arial" w:hAnsi="Arial" w:cs="Arial"/>
            </w:rPr>
            <w:id w:val="586821384"/>
            <w:placeholder>
              <w:docPart w:val="7C915B10BDE54F899773B9436AF16C5C"/>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Nom légal complet de l’organisme bénéficiaire</w:t>
            </w:r>
          </w:p>
        </w:tc>
        <w:sdt>
          <w:sdtPr>
            <w:rPr>
              <w:rFonts w:ascii="Arial" w:hAnsi="Arial" w:cs="Arial"/>
            </w:rPr>
            <w:id w:val="-1189299511"/>
            <w:placeholder>
              <w:docPart w:val="A6C13CD45DBF495C80F5D88742FFAF6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Personne de contact (titre, prénom, nom)</w:t>
            </w:r>
          </w:p>
        </w:tc>
        <w:sdt>
          <w:sdtPr>
            <w:rPr>
              <w:rFonts w:ascii="Arial" w:hAnsi="Arial" w:cs="Arial"/>
            </w:rPr>
            <w:id w:val="-1545127954"/>
            <w:placeholder>
              <w:docPart w:val="65A5C10108A3425B97A525D63ABB5FD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Courriel</w:t>
            </w:r>
          </w:p>
        </w:tc>
        <w:sdt>
          <w:sdtPr>
            <w:rPr>
              <w:rFonts w:ascii="Arial" w:hAnsi="Arial" w:cs="Arial"/>
            </w:rPr>
            <w:id w:val="1666744494"/>
            <w:placeholder>
              <w:docPart w:val="D8B8980273734B4CBCFFEDE9E0F1192E"/>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Téléphone</w:t>
            </w:r>
          </w:p>
        </w:tc>
        <w:sdt>
          <w:sdtPr>
            <w:rPr>
              <w:rFonts w:ascii="Arial" w:hAnsi="Arial" w:cs="Arial"/>
            </w:rPr>
            <w:id w:val="-24561120"/>
            <w:placeholder>
              <w:docPart w:val="501733290082418E88D3CC757B8ED9AB"/>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Personne autorisée à signer au nom de l’organisme (titre, prénom, nom) (représentant légal)</w:t>
            </w:r>
          </w:p>
        </w:tc>
        <w:sdt>
          <w:sdtPr>
            <w:rPr>
              <w:rFonts w:ascii="Arial" w:hAnsi="Arial" w:cs="Arial"/>
            </w:rPr>
            <w:id w:val="963152267"/>
            <w:placeholder>
              <w:docPart w:val="2E99065FA4A646D98F9C5E28EF940A95"/>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Courriel</w:t>
            </w:r>
          </w:p>
        </w:tc>
        <w:sdt>
          <w:sdtPr>
            <w:rPr>
              <w:rFonts w:ascii="Arial" w:hAnsi="Arial" w:cs="Arial"/>
            </w:rPr>
            <w:id w:val="-1258743865"/>
            <w:placeholder>
              <w:docPart w:val="0ACF2FA8EA9D4F569A33879F8A2DAC99"/>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2B34B2"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Téléphone</w:t>
            </w:r>
          </w:p>
        </w:tc>
        <w:sdt>
          <w:sdtPr>
            <w:rPr>
              <w:rFonts w:ascii="Arial" w:hAnsi="Arial" w:cs="Arial"/>
            </w:rPr>
            <w:id w:val="1364096940"/>
            <w:placeholder>
              <w:docPart w:val="D00DD7429B214EAAABF08A3825C61752"/>
            </w:placeholder>
            <w:showingPlcHdr/>
            <w:text/>
          </w:sdtPr>
          <w:sdtEndPr/>
          <w:sdtContent>
            <w:tc>
              <w:tcPr>
                <w:tcW w:w="4394" w:type="dxa"/>
              </w:tcPr>
              <w:p w:rsidR="00C13A00" w:rsidRPr="002B34B2" w:rsidRDefault="00C13A00" w:rsidP="008109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34B2">
                  <w:rPr>
                    <w:rFonts w:ascii="Arial" w:hAnsi="Arial" w:cs="Arial"/>
                  </w:rPr>
                  <w:t>____</w:t>
                </w:r>
              </w:p>
            </w:tc>
          </w:sdtContent>
        </w:sdt>
      </w:tr>
      <w:tr w:rsidR="00C13A00" w:rsidRPr="00BF27D3"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Durée du projet</w:t>
            </w:r>
          </w:p>
        </w:tc>
        <w:tc>
          <w:tcPr>
            <w:tcW w:w="4394" w:type="dxa"/>
          </w:tcPr>
          <w:p w:rsidR="00C13A00" w:rsidRPr="002B34B2" w:rsidRDefault="00BF27D3"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rPr>
                <w:id w:val="1404406298"/>
                <w:placeholder>
                  <w:docPart w:val="54928EAC21324A33AA57D7A405CC8097"/>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 </w:t>
            </w:r>
            <w:sdt>
              <w:sdtPr>
                <w:rPr>
                  <w:rFonts w:ascii="Arial" w:hAnsi="Arial" w:cs="Arial"/>
                </w:rPr>
                <w:id w:val="1742289817"/>
                <w:placeholder>
                  <w:docPart w:val="8D2D84A323204C42AF2D850CDF5EC2A4"/>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w:t>
            </w:r>
          </w:p>
        </w:tc>
      </w:tr>
      <w:tr w:rsidR="00C13A00" w:rsidRPr="00BF27D3" w:rsidTr="00810978">
        <w:tc>
          <w:tcPr>
            <w:cnfStyle w:val="001000000000" w:firstRow="0" w:lastRow="0" w:firstColumn="1" w:lastColumn="0" w:oddVBand="0" w:evenVBand="0" w:oddHBand="0" w:evenHBand="0" w:firstRowFirstColumn="0" w:firstRowLastColumn="0" w:lastRowFirstColumn="0" w:lastRowLastColumn="0"/>
            <w:tcW w:w="4111" w:type="dxa"/>
          </w:tcPr>
          <w:p w:rsidR="00C13A00" w:rsidRPr="002B34B2" w:rsidRDefault="00C13A00" w:rsidP="00810978">
            <w:pPr>
              <w:rPr>
                <w:rFonts w:ascii="Arial" w:hAnsi="Arial" w:cs="Arial"/>
                <w:color w:val="FF675D" w:themeColor="accent1"/>
                <w:lang w:val="fr-CH"/>
              </w:rPr>
            </w:pPr>
            <w:r w:rsidRPr="002B34B2">
              <w:rPr>
                <w:rFonts w:ascii="Arial" w:hAnsi="Arial" w:cs="Arial"/>
                <w:color w:val="FF675D" w:themeColor="accent1"/>
                <w:lang w:val="fr-CH"/>
              </w:rPr>
              <w:t>Période couverte par le rapport</w:t>
            </w:r>
          </w:p>
        </w:tc>
        <w:tc>
          <w:tcPr>
            <w:tcW w:w="4394" w:type="dxa"/>
          </w:tcPr>
          <w:p w:rsidR="00C13A00" w:rsidRPr="002B34B2" w:rsidRDefault="00BF27D3" w:rsidP="00810978">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rPr>
                <w:id w:val="554828818"/>
                <w:placeholder>
                  <w:docPart w:val="777B5910539045B2879448C5330A20C0"/>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r w:rsidR="00C13A00" w:rsidRPr="002B34B2">
              <w:rPr>
                <w:rFonts w:ascii="Arial" w:hAnsi="Arial" w:cs="Arial"/>
                <w:lang w:val="fr-CH"/>
              </w:rPr>
              <w:t xml:space="preserve"> - </w:t>
            </w:r>
            <w:sdt>
              <w:sdtPr>
                <w:rPr>
                  <w:rFonts w:ascii="Arial" w:hAnsi="Arial" w:cs="Arial"/>
                </w:rPr>
                <w:id w:val="1970312974"/>
                <w:placeholder>
                  <w:docPart w:val="4B31077D30FC4690BDEE0CAADC745EE3"/>
                </w:placeholder>
                <w:showingPlcHdr/>
                <w:date>
                  <w:dateFormat w:val="dd.MM.yyyy"/>
                  <w:lid w:val="de-CH"/>
                  <w:storeMappedDataAs w:val="dateTime"/>
                  <w:calendar w:val="gregorian"/>
                </w:date>
              </w:sdtPr>
              <w:sdtEndPr/>
              <w:sdtContent>
                <w:r w:rsidR="00C13A00" w:rsidRPr="002B34B2">
                  <w:rPr>
                    <w:rFonts w:ascii="Arial" w:hAnsi="Arial" w:cs="Arial"/>
                    <w:color w:val="BFBFBF" w:themeColor="background1" w:themeShade="BF"/>
                  </w:rPr>
                  <w:t>JJ</w:t>
                </w:r>
                <w:r w:rsidR="00C13A00" w:rsidRPr="002B34B2">
                  <w:rPr>
                    <w:rFonts w:ascii="Arial" w:hAnsi="Arial" w:cs="Arial"/>
                    <w:color w:val="BFBFBF" w:themeColor="background1" w:themeShade="BF"/>
                    <w:lang w:val="fr-CH"/>
                  </w:rPr>
                  <w:t>/MM/AAAA</w:t>
                </w:r>
              </w:sdtContent>
            </w:sdt>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lastRenderedPageBreak/>
        <w:t>Résumé</w:t>
      </w:r>
    </w:p>
    <w:p w:rsidR="00C13A00" w:rsidRPr="002B34B2" w:rsidRDefault="00C13A00" w:rsidP="00C13A00">
      <w:pPr>
        <w:rPr>
          <w:rFonts w:ascii="Arial" w:hAnsi="Arial" w:cs="Arial"/>
          <w:lang w:val="fr-CH"/>
        </w:rPr>
      </w:pPr>
      <w:r w:rsidRPr="002B34B2">
        <w:rPr>
          <w:rFonts w:ascii="Arial" w:hAnsi="Arial" w:cs="Arial"/>
          <w:lang w:val="fr-CH"/>
        </w:rPr>
        <w:t>Merci de résumer votre projet UE, en précisant les objectifs réalisés, et le cas échéant, ceux qui n’ont pas abouti. Quels sont les résultats du projet ?</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Merci de joindre le rapport final officiel transmis par le coordinateur à l’Agence nationale.</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1503864204"/>
              <w:placeholder>
                <w:docPart w:val="3A5E56C4974A4BCEA6C74E3F344BBB5C"/>
              </w:placeholder>
              <w:showingPlcHdr/>
              <w:text w:multiLine="1"/>
            </w:sdtPr>
            <w:sdtEndPr/>
            <w:sdtContent>
              <w:p w:rsidR="00C13A00" w:rsidRPr="00593AB9" w:rsidRDefault="00593AB9" w:rsidP="00C13A00">
                <w:pPr>
                  <w:rPr>
                    <w:rFonts w:ascii="Arial" w:hAnsi="Arial" w:cs="Arial"/>
                  </w:rPr>
                </w:pPr>
                <w:r>
                  <w:rPr>
                    <w:rFonts w:ascii="Arial" w:hAnsi="Arial" w:cs="Arial"/>
                    <w:lang w:val="fr-CH"/>
                  </w:rPr>
                  <w:t xml:space="preserve">    </w:t>
                </w:r>
              </w:p>
            </w:sdtContent>
          </w:sdt>
          <w:p w:rsidR="00C13A00" w:rsidRPr="00593AB9" w:rsidRDefault="00C13A00" w:rsidP="00C13A00">
            <w:pPr>
              <w:rPr>
                <w:rFonts w:ascii="Arial" w:hAnsi="Arial" w:cs="Arial"/>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Contribution du partenaire suisse au projet UE</w:t>
      </w:r>
    </w:p>
    <w:p w:rsidR="00C13A00" w:rsidRPr="002B34B2" w:rsidRDefault="00C13A00" w:rsidP="00C13A00">
      <w:pPr>
        <w:rPr>
          <w:rFonts w:ascii="Arial" w:hAnsi="Arial" w:cs="Arial"/>
          <w:lang w:val="fr-CH"/>
        </w:rPr>
      </w:pPr>
      <w:r w:rsidRPr="002B34B2">
        <w:rPr>
          <w:rFonts w:ascii="Arial" w:hAnsi="Arial" w:cs="Arial"/>
          <w:lang w:val="fr-CH"/>
        </w:rPr>
        <w:t>Merci de décrire les activités auxquelles vous avez participé dans le cadre du projet UE. Précisez celles qui étaient de votre responsabilité, celles qui ont été mises en œuvre à l’échelon local. La collaboration et la communication avec vos partenaires européens, notamment avec le coordinateur de projet, ont-elles bien fonctionné ?</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w:t>
      </w:r>
      <w:r w:rsidRPr="002B34B2">
        <w:rPr>
          <w:rFonts w:ascii="Arial" w:hAnsi="Arial" w:cs="Arial"/>
          <w:lang w:val="fr-CH"/>
        </w:rPr>
        <w:t xml:space="preserve"> </w:t>
      </w:r>
      <w:r w:rsidRPr="002B34B2">
        <w:rPr>
          <w:rFonts w:ascii="Arial" w:hAnsi="Arial" w:cs="Arial"/>
          <w:color w:val="FF675D" w:themeColor="accent1"/>
          <w:lang w:val="fr-CH"/>
        </w:rPr>
        <w:t>Merci de fournir un identifiant pour accéder à l’espace de travail protégé du partenariat.</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51595408"/>
              <w:placeholder>
                <w:docPart w:val="76B956FA6C334C0FACB7939FE7ECBAFD"/>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Rencontres de projet transfrontalières</w:t>
      </w:r>
    </w:p>
    <w:p w:rsidR="00C13A00" w:rsidRPr="002B34B2" w:rsidRDefault="00C13A00" w:rsidP="00C13A00">
      <w:pPr>
        <w:rPr>
          <w:rFonts w:ascii="Arial" w:hAnsi="Arial" w:cs="Arial"/>
          <w:lang w:val="fr-CH"/>
        </w:rPr>
      </w:pPr>
      <w:r w:rsidRPr="002B34B2">
        <w:rPr>
          <w:rFonts w:ascii="Arial" w:hAnsi="Arial" w:cs="Arial"/>
          <w:lang w:val="fr-CH"/>
        </w:rPr>
        <w:t>Merci de fournir des informations utiles sur les rencontres de projet transfrontalières qui ont été organisées dans le cadre du projet (nombre de rencontres, sujets abordés, liste des participants, etc.). Vous reviendrez plus particulièrement sur votre propre contribution.</w:t>
      </w:r>
    </w:p>
    <w:p w:rsidR="00C13A00" w:rsidRDefault="00C13A00" w:rsidP="00C13A00">
      <w:pPr>
        <w:rPr>
          <w:rFonts w:ascii="Arial" w:hAnsi="Arial" w:cs="Arial"/>
          <w:lang w:val="fr-CH"/>
        </w:rPr>
      </w:pPr>
      <w:r w:rsidRPr="002B34B2">
        <w:rPr>
          <w:rFonts w:ascii="Arial" w:hAnsi="Arial" w:cs="Arial"/>
          <w:lang w:val="fr-CH"/>
        </w:rPr>
        <w:t>Veuillez joindre les ordres du jour et les procès-verbaux des rencontres, de même que les attestations de présence.</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1654716074"/>
              <w:placeholder>
                <w:docPart w:val="CD9EC85100CD4264976E333D6D41A056"/>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Réalisation des objectifs de formation fédéraux et cantonaux</w:t>
      </w:r>
    </w:p>
    <w:p w:rsidR="00C13A00" w:rsidRDefault="00C13A00" w:rsidP="00C13A00">
      <w:pPr>
        <w:rPr>
          <w:rFonts w:ascii="Arial" w:hAnsi="Arial" w:cs="Arial"/>
          <w:lang w:val="fr-CH"/>
        </w:rPr>
      </w:pPr>
      <w:r w:rsidRPr="002B34B2">
        <w:rPr>
          <w:rFonts w:ascii="Arial" w:hAnsi="Arial" w:cs="Arial"/>
          <w:lang w:val="fr-CH"/>
        </w:rPr>
        <w:t xml:space="preserve">Dans quelle mesure ce projet ou votre participation ont-ils permis de contribuer à la réalisation des objectifs de formation définis par la Confédération et/ou les cantons pour le degré d’enseignement que vous avez choisi ? Précisez pour formation des adultes les thèmes clés de la formation des adultes. Précisez pour Jeunesse en Action les objectifs politiques en matière de jeunesse dont votre project se réfère. </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593AB9" w:rsidTr="00F74A98">
        <w:tc>
          <w:tcPr>
            <w:tcW w:w="8579" w:type="dxa"/>
          </w:tcPr>
          <w:sdt>
            <w:sdtPr>
              <w:rPr>
                <w:rFonts w:ascii="Arial" w:hAnsi="Arial" w:cs="Arial"/>
                <w:lang w:val="fr-CH"/>
              </w:rPr>
              <w:id w:val="2074314882"/>
              <w:placeholder>
                <w:docPart w:val="04595E9CA8A24F82B00366911CC1BE5F"/>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F74A98" w:rsidRPr="00F74A98" w:rsidRDefault="00F74A98" w:rsidP="00F74A98">
      <w:pPr>
        <w:pStyle w:val="berschrift1nummeriert"/>
        <w:rPr>
          <w:rFonts w:ascii="Arial" w:hAnsi="Arial" w:cs="Arial"/>
          <w:lang w:val="fr-CH"/>
        </w:rPr>
      </w:pPr>
      <w:r w:rsidRPr="00F74A98">
        <w:rPr>
          <w:rFonts w:ascii="Arial" w:hAnsi="Arial" w:cs="Arial"/>
          <w:lang w:val="fr-CH"/>
        </w:rPr>
        <w:t>Mobilités internationales : activités d’apprentissage, d’enseignement et de formation</w:t>
      </w:r>
    </w:p>
    <w:p w:rsidR="00C13A00" w:rsidRPr="002B34B2" w:rsidRDefault="00C13A00" w:rsidP="00C13A00">
      <w:pPr>
        <w:rPr>
          <w:rFonts w:ascii="Arial" w:hAnsi="Arial" w:cs="Arial"/>
          <w:lang w:val="fr-CH"/>
        </w:rPr>
      </w:pPr>
      <w:r w:rsidRPr="002B34B2">
        <w:rPr>
          <w:rFonts w:ascii="Arial" w:hAnsi="Arial" w:cs="Arial"/>
          <w:lang w:val="fr-CH"/>
        </w:rPr>
        <w:t xml:space="preserve">Si votre projet contient des mobilités </w:t>
      </w:r>
      <w:r w:rsidR="00F74A98">
        <w:rPr>
          <w:rFonts w:ascii="Arial" w:hAnsi="Arial" w:cs="Arial"/>
          <w:lang w:val="fr-CH"/>
        </w:rPr>
        <w:t>internationales (</w:t>
      </w:r>
      <w:r w:rsidR="00F74A98" w:rsidRPr="00F74A98">
        <w:rPr>
          <w:rFonts w:ascii="Arial" w:hAnsi="Arial" w:cs="Arial"/>
          <w:lang w:val="fr-CH"/>
        </w:rPr>
        <w:t>activités d’apprentissage, d’enseignement et de formation</w:t>
      </w:r>
      <w:r w:rsidR="00F74A98">
        <w:rPr>
          <w:rFonts w:ascii="Arial" w:hAnsi="Arial" w:cs="Arial"/>
          <w:lang w:val="fr-CH"/>
        </w:rPr>
        <w:t>)</w:t>
      </w:r>
      <w:r w:rsidRPr="002B34B2">
        <w:rPr>
          <w:rFonts w:ascii="Arial" w:hAnsi="Arial" w:cs="Arial"/>
          <w:lang w:val="fr-CH"/>
        </w:rPr>
        <w:t>, merci de fournir des informations utiles sur celles qui ont eu lieu (nombre de mobilités, dates et lieux des activités, noms des participants, ordres du jour, resultats etc.).</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les attestations de présence.</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EE585A">
        <w:tc>
          <w:tcPr>
            <w:tcW w:w="8579" w:type="dxa"/>
          </w:tcPr>
          <w:sdt>
            <w:sdtPr>
              <w:rPr>
                <w:rFonts w:ascii="Arial" w:hAnsi="Arial" w:cs="Arial"/>
                <w:lang w:val="fr-CH"/>
              </w:rPr>
              <w:id w:val="-4516250"/>
              <w:placeholder>
                <w:docPart w:val="555ACDE2697040EDAC61B3DF5CD3F826"/>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EE585A" w:rsidP="00C13A00">
      <w:pPr>
        <w:pStyle w:val="berschrift1nummeriert"/>
        <w:rPr>
          <w:rFonts w:ascii="Arial" w:hAnsi="Arial" w:cs="Arial"/>
          <w:lang w:val="fr-CH"/>
        </w:rPr>
      </w:pPr>
      <w:r w:rsidRPr="00EE585A">
        <w:rPr>
          <w:rFonts w:ascii="Arial" w:hAnsi="Arial" w:cs="Arial"/>
          <w:lang w:val="fr-CH"/>
        </w:rPr>
        <w:lastRenderedPageBreak/>
        <w:t xml:space="preserve">Résultats du projet </w:t>
      </w:r>
      <w:r w:rsidR="00C13A00" w:rsidRPr="002B34B2">
        <w:rPr>
          <w:rFonts w:ascii="Arial" w:hAnsi="Arial" w:cs="Arial"/>
          <w:lang w:val="fr-CH"/>
        </w:rPr>
        <w:t>(</w:t>
      </w:r>
      <w:r>
        <w:rPr>
          <w:rFonts w:ascii="Arial" w:hAnsi="Arial" w:cs="Arial"/>
          <w:lang w:val="fr-CH"/>
        </w:rPr>
        <w:t>project results</w:t>
      </w:r>
      <w:r w:rsidR="00C13A00" w:rsidRPr="002B34B2">
        <w:rPr>
          <w:rFonts w:ascii="Arial" w:hAnsi="Arial" w:cs="Arial"/>
          <w:lang w:val="fr-CH"/>
        </w:rPr>
        <w:t>)</w:t>
      </w:r>
    </w:p>
    <w:p w:rsidR="00C13A00" w:rsidRPr="002B34B2" w:rsidRDefault="00C13A00" w:rsidP="00C13A00">
      <w:pPr>
        <w:rPr>
          <w:rFonts w:ascii="Arial" w:hAnsi="Arial" w:cs="Arial"/>
          <w:lang w:val="fr-CH"/>
        </w:rPr>
      </w:pPr>
      <w:r w:rsidRPr="002B34B2">
        <w:rPr>
          <w:rFonts w:ascii="Arial" w:hAnsi="Arial" w:cs="Arial"/>
          <w:lang w:val="fr-CH"/>
        </w:rPr>
        <w:t xml:space="preserve">Si votre projet contient des </w:t>
      </w:r>
      <w:r w:rsidR="00E31DB3">
        <w:rPr>
          <w:rFonts w:ascii="Arial" w:hAnsi="Arial" w:cs="Arial"/>
          <w:lang w:val="fr-CH"/>
        </w:rPr>
        <w:t>r</w:t>
      </w:r>
      <w:r w:rsidR="00E31DB3" w:rsidRPr="00E31DB3">
        <w:rPr>
          <w:rFonts w:ascii="Arial" w:hAnsi="Arial" w:cs="Arial"/>
          <w:lang w:val="fr-CH"/>
        </w:rPr>
        <w:t>ésultats du projet</w:t>
      </w:r>
      <w:r w:rsidRPr="002B34B2">
        <w:rPr>
          <w:rFonts w:ascii="Arial" w:hAnsi="Arial" w:cs="Arial"/>
          <w:lang w:val="fr-CH"/>
        </w:rPr>
        <w:t>, merci de décrire les résultats obtenus.</w:t>
      </w:r>
    </w:p>
    <w:p w:rsidR="00C13A00" w:rsidRPr="002B34B2" w:rsidRDefault="00C13A00" w:rsidP="00C13A00">
      <w:pPr>
        <w:rPr>
          <w:rFonts w:ascii="Arial" w:hAnsi="Arial" w:cs="Arial"/>
          <w:lang w:val="fr-CH"/>
        </w:rPr>
      </w:pPr>
      <w:r w:rsidRPr="002B34B2">
        <w:rPr>
          <w:rFonts w:ascii="Arial" w:hAnsi="Arial" w:cs="Arial"/>
          <w:lang w:val="fr-CH"/>
        </w:rPr>
        <w:t xml:space="preserve">Les </w:t>
      </w:r>
      <w:r w:rsidR="00E31DB3" w:rsidRPr="00E31DB3">
        <w:rPr>
          <w:rFonts w:ascii="Arial" w:hAnsi="Arial" w:cs="Arial"/>
          <w:lang w:val="fr-CH"/>
        </w:rPr>
        <w:t xml:space="preserve">résultats du projet </w:t>
      </w:r>
      <w:r w:rsidRPr="002B34B2">
        <w:rPr>
          <w:rFonts w:ascii="Arial" w:hAnsi="Arial" w:cs="Arial"/>
          <w:lang w:val="fr-CH"/>
        </w:rPr>
        <w:t>réalisés jusqu’ici correspondent-</w:t>
      </w:r>
      <w:r w:rsidR="00E31DB3">
        <w:rPr>
          <w:rFonts w:ascii="Arial" w:hAnsi="Arial" w:cs="Arial"/>
          <w:lang w:val="fr-CH"/>
        </w:rPr>
        <w:t>ils</w:t>
      </w:r>
      <w:r w:rsidRPr="002B34B2">
        <w:rPr>
          <w:rFonts w:ascii="Arial" w:hAnsi="Arial" w:cs="Arial"/>
          <w:lang w:val="fr-CH"/>
        </w:rPr>
        <w:t xml:space="preserve"> aux attentes et respectent-</w:t>
      </w:r>
      <w:r w:rsidR="00E31DB3">
        <w:rPr>
          <w:rFonts w:ascii="Arial" w:hAnsi="Arial" w:cs="Arial"/>
          <w:lang w:val="fr-CH"/>
        </w:rPr>
        <w:t>ils</w:t>
      </w:r>
      <w:r w:rsidRPr="002B34B2">
        <w:rPr>
          <w:rFonts w:ascii="Arial" w:hAnsi="Arial" w:cs="Arial"/>
          <w:lang w:val="fr-CH"/>
        </w:rPr>
        <w:t xml:space="preserve"> le calendrier ? Si ce n’est pas le cas, veuillez indiquer les raisons.</w:t>
      </w:r>
    </w:p>
    <w:p w:rsidR="00C13A00" w:rsidRPr="002B34B2" w:rsidRDefault="00C13A00" w:rsidP="00C13A00">
      <w:pPr>
        <w:rPr>
          <w:rFonts w:ascii="Arial" w:hAnsi="Arial" w:cs="Arial"/>
          <w:lang w:val="fr-CH"/>
        </w:rPr>
      </w:pPr>
      <w:r w:rsidRPr="002B34B2">
        <w:rPr>
          <w:rFonts w:ascii="Arial" w:hAnsi="Arial" w:cs="Arial"/>
          <w:lang w:val="fr-CH"/>
        </w:rPr>
        <w:t>Veuillez établir un lien entre les résultats et les justificatifs (plans de travail, rapports d’étape, etc.) pour mettre en évidence les progrès accomplis.</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les relevés d’heures (timesheets) des collaborateurs qui ont participé au projet, y compris les résultats obtenus.</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560983394"/>
              <w:placeholder>
                <w:docPart w:val="D1005C1849A946089DDEDB0300B985BA"/>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Manifestation à effet multiplicateur</w:t>
      </w:r>
    </w:p>
    <w:p w:rsidR="00C13A00" w:rsidRPr="002B34B2" w:rsidRDefault="00C13A00" w:rsidP="00C13A00">
      <w:pPr>
        <w:rPr>
          <w:rFonts w:ascii="Arial" w:hAnsi="Arial" w:cs="Arial"/>
          <w:lang w:val="fr-CH"/>
        </w:rPr>
      </w:pPr>
      <w:r w:rsidRPr="002B34B2">
        <w:rPr>
          <w:rFonts w:ascii="Arial" w:hAnsi="Arial" w:cs="Arial"/>
          <w:lang w:val="fr-CH"/>
        </w:rPr>
        <w:t>Si votre projet contient une manifestation à effet multiplicateur</w:t>
      </w:r>
      <w:r w:rsidR="00B86C5D">
        <w:rPr>
          <w:rFonts w:ascii="Arial" w:hAnsi="Arial" w:cs="Arial"/>
          <w:lang w:val="fr-CH"/>
        </w:rPr>
        <w:t xml:space="preserve"> (virtuelle)</w:t>
      </w:r>
      <w:r w:rsidRPr="002B34B2">
        <w:rPr>
          <w:rFonts w:ascii="Arial" w:hAnsi="Arial" w:cs="Arial"/>
          <w:lang w:val="fr-CH"/>
        </w:rPr>
        <w:t>, merci de fournir des informations utiles sur la manifestation qui a eu lieu en Suisse (date et lieu, nombre de participants venant de la Suisse et de l’étranger, objectifs de la manifestation, groupes cibles, prestations intellectuelles présentées, ordre du jour, résultats, feedback des participants etc.).</w:t>
      </w:r>
    </w:p>
    <w:p w:rsidR="00C13A00" w:rsidRDefault="00C13A00" w:rsidP="00C13A00">
      <w:pPr>
        <w:rPr>
          <w:rFonts w:ascii="Arial" w:hAnsi="Arial" w:cs="Arial"/>
          <w:color w:val="FF675D" w:themeColor="accent1"/>
          <w:lang w:val="fr-CH"/>
        </w:rPr>
      </w:pPr>
      <w:r w:rsidRPr="002B34B2">
        <w:rPr>
          <w:rFonts w:ascii="Arial" w:hAnsi="Arial" w:cs="Arial"/>
          <w:color w:val="FF675D" w:themeColor="accent1"/>
          <w:lang w:val="fr-CH"/>
        </w:rPr>
        <w:t>→ Veuillez joindre la liste des participants (avec signature, nom et institution de chaque participant), l’ordre du jour détaillé et tous les documents utilisés/distribués lors de la manifestation.</w:t>
      </w:r>
    </w:p>
    <w:p w:rsidR="00D0311D" w:rsidRPr="002B34B2" w:rsidRDefault="00D0311D" w:rsidP="00C13A00">
      <w:pPr>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1244371133"/>
              <w:placeholder>
                <w:docPart w:val="149B76C0E67041F59770D5F2382E643C"/>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Retombées du projet</w:t>
      </w:r>
    </w:p>
    <w:p w:rsidR="00C13A00" w:rsidRDefault="00C13A00" w:rsidP="00C13A00">
      <w:pPr>
        <w:rPr>
          <w:rFonts w:ascii="Arial" w:hAnsi="Arial" w:cs="Arial"/>
          <w:lang w:val="fr-CH"/>
        </w:rPr>
      </w:pPr>
      <w:r w:rsidRPr="002B34B2">
        <w:rPr>
          <w:rFonts w:ascii="Arial" w:hAnsi="Arial" w:cs="Arial"/>
          <w:lang w:val="fr-CH"/>
        </w:rPr>
        <w:t>Quel impact votre projet a-t-il sur votre institution/organisme, sur la Suisse/sur votre région, sur les participants, sur d’autres secteurs d’importance ? Veuillez bien distinguer les impacts nationaux, régionaux ou locaux.</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2B34B2" w:rsidTr="00C13A00">
        <w:tc>
          <w:tcPr>
            <w:tcW w:w="8589" w:type="dxa"/>
          </w:tcPr>
          <w:sdt>
            <w:sdtPr>
              <w:rPr>
                <w:rFonts w:ascii="Arial" w:hAnsi="Arial" w:cs="Arial"/>
                <w:lang w:val="fr-CH"/>
              </w:rPr>
              <w:id w:val="1817833005"/>
              <w:placeholder>
                <w:docPart w:val="09E3D903AAD044AFACCA083E6649B84E"/>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Diffusion et utilisation des résultats du projet en Suisse</w:t>
      </w:r>
    </w:p>
    <w:p w:rsidR="00C13A00" w:rsidRPr="002B34B2" w:rsidRDefault="00C13A00" w:rsidP="00C13A00">
      <w:pPr>
        <w:rPr>
          <w:rFonts w:ascii="Arial" w:hAnsi="Arial" w:cs="Arial"/>
          <w:lang w:val="fr-CH"/>
        </w:rPr>
      </w:pPr>
      <w:r w:rsidRPr="002B34B2">
        <w:rPr>
          <w:rFonts w:ascii="Arial" w:hAnsi="Arial" w:cs="Arial"/>
          <w:lang w:val="fr-CH"/>
        </w:rPr>
        <w:t>Qu’avez-vous fait pour diffuser les résultats du projet en Suisse ? De quelle manière les résultats ont-ils été diffusés, par quels canaux et à quelle fréquence ? Quels étaient vos groupes cibles ? Quelles mesures avez-vous prises pour que les résultats puissent être diffusés et utilisés sur le long terme ? Quels sont les retours des utilisateurs ou des parties prenantes ?</w:t>
      </w:r>
    </w:p>
    <w:p w:rsidR="00C13A00" w:rsidRPr="002B34B2" w:rsidRDefault="00C13A00" w:rsidP="00C13A00">
      <w:pPr>
        <w:rPr>
          <w:rFonts w:ascii="Arial" w:hAnsi="Arial" w:cs="Arial"/>
          <w:color w:val="FF675D" w:themeColor="accent1"/>
          <w:lang w:val="fr-CH"/>
        </w:rPr>
      </w:pPr>
      <w:r w:rsidRPr="002B34B2">
        <w:rPr>
          <w:rFonts w:ascii="Arial" w:hAnsi="Arial" w:cs="Arial"/>
          <w:color w:val="FF675D" w:themeColor="accent1"/>
          <w:lang w:val="fr-CH"/>
        </w:rPr>
        <w:t>→ N’hésitez pas à documenter vos activités de diffusion en nous transmettant par exemple des articles de presse, des newsletters, des brochures ou des dépliants.</w:t>
      </w:r>
    </w:p>
    <w:p w:rsidR="00C13A00" w:rsidRDefault="00C13A00" w:rsidP="00C13A00">
      <w:pPr>
        <w:jc w:val="both"/>
        <w:rPr>
          <w:rFonts w:ascii="Arial" w:hAnsi="Arial" w:cs="Arial"/>
          <w:color w:val="FF675D" w:themeColor="accent1"/>
          <w:lang w:val="fr-CH"/>
        </w:rPr>
      </w:pPr>
      <w:r w:rsidRPr="002B34B2">
        <w:rPr>
          <w:rFonts w:ascii="Arial" w:hAnsi="Arial" w:cs="Arial"/>
          <w:color w:val="FF675D" w:themeColor="accent1"/>
          <w:lang w:val="fr-CH"/>
        </w:rPr>
        <w:t>→ Merci de préciser le nombre de personnes et/ou d’organismes touchés (justificatifs à l’appui).</w:t>
      </w:r>
    </w:p>
    <w:p w:rsidR="00D0311D" w:rsidRPr="002B34B2" w:rsidRDefault="00D0311D" w:rsidP="00C13A00">
      <w:pPr>
        <w:jc w:val="both"/>
        <w:rPr>
          <w:rFonts w:ascii="Arial" w:hAnsi="Arial" w:cs="Arial"/>
          <w:color w:val="FF675D" w:themeColor="accent1"/>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161518689"/>
              <w:placeholder>
                <w:docPart w:val="1CE79176A17B4FA08DEDC50FB5FAF791"/>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Monitoring et évaluation</w:t>
      </w:r>
    </w:p>
    <w:p w:rsidR="00C13A00" w:rsidRDefault="00C13A00" w:rsidP="00C13A00">
      <w:pPr>
        <w:rPr>
          <w:rFonts w:ascii="Arial" w:hAnsi="Arial" w:cs="Arial"/>
          <w:lang w:val="fr-CH"/>
        </w:rPr>
      </w:pPr>
      <w:r w:rsidRPr="002B34B2">
        <w:rPr>
          <w:rFonts w:ascii="Arial" w:hAnsi="Arial" w:cs="Arial"/>
          <w:lang w:val="fr-CH"/>
        </w:rPr>
        <w:t xml:space="preserve">Comment avez-vous mesuré le succès de votre projet et la qualité des résultats ? Quelles mesures de monitoring avez-vous engagées en Suisse pour vérifier si le projet répond aux objectifs fixés ? Comment </w:t>
      </w:r>
      <w:r w:rsidRPr="002B34B2">
        <w:rPr>
          <w:rFonts w:ascii="Arial" w:hAnsi="Arial" w:cs="Arial"/>
          <w:lang w:val="fr-CH"/>
        </w:rPr>
        <w:lastRenderedPageBreak/>
        <w:t>avez-vous évalué les résultats ? Avez-vous fait appel à d’autres institutions suisses ? Si oui, lesquelles et comment a fonctionné la collaboration ?</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2B34B2" w:rsidTr="00C13A00">
        <w:tc>
          <w:tcPr>
            <w:tcW w:w="8589" w:type="dxa"/>
          </w:tcPr>
          <w:sdt>
            <w:sdtPr>
              <w:rPr>
                <w:rFonts w:ascii="Arial" w:hAnsi="Arial" w:cs="Arial"/>
                <w:lang w:val="fr-CH"/>
              </w:rPr>
              <w:id w:val="651187536"/>
              <w:placeholder>
                <w:docPart w:val="72A8BD0EDE4C43138BD983AECD88434D"/>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593AB9" w:rsidP="00593AB9">
            <w:pPr>
              <w:rPr>
                <w:rFonts w:ascii="Arial" w:hAnsi="Arial" w:cs="Arial"/>
                <w:lang w:val="fr-CH"/>
              </w:rPr>
            </w:pPr>
            <w:r w:rsidRPr="002B34B2">
              <w:rPr>
                <w:rFonts w:ascii="Arial" w:hAnsi="Arial" w:cs="Arial"/>
                <w:lang w:val="fr-CH"/>
              </w:rPr>
              <w:t xml:space="preserve"> </w:t>
            </w: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Autres informations utiles</w:t>
      </w:r>
    </w:p>
    <w:p w:rsidR="00C13A00" w:rsidRDefault="00C13A00" w:rsidP="00C13A00">
      <w:pPr>
        <w:rPr>
          <w:rFonts w:ascii="Arial" w:hAnsi="Arial" w:cs="Arial"/>
          <w:lang w:val="fr-CH"/>
        </w:rPr>
      </w:pPr>
      <w:r w:rsidRPr="002B34B2">
        <w:rPr>
          <w:rFonts w:ascii="Arial" w:hAnsi="Arial" w:cs="Arial"/>
          <w:lang w:val="fr-CH"/>
        </w:rPr>
        <w:t>Veuillez fournir, le cas échéant, toute autre information permettant de se faire une image complète du projet.</w:t>
      </w:r>
    </w:p>
    <w:p w:rsidR="00D0311D" w:rsidRPr="002B34B2" w:rsidRDefault="00D0311D" w:rsidP="00C13A00">
      <w:pPr>
        <w:rPr>
          <w:rFonts w:ascii="Arial" w:hAnsi="Arial" w:cs="Arial"/>
          <w:lang w:val="fr-CH"/>
        </w:rPr>
      </w:pPr>
    </w:p>
    <w:tbl>
      <w:tblPr>
        <w:tblStyle w:val="Tabellenraster1"/>
        <w:tblW w:w="0" w:type="auto"/>
        <w:tblLook w:val="04A0" w:firstRow="1" w:lastRow="0" w:firstColumn="1" w:lastColumn="0" w:noHBand="0" w:noVBand="1"/>
      </w:tblPr>
      <w:tblGrid>
        <w:gridCol w:w="8579"/>
      </w:tblGrid>
      <w:tr w:rsidR="00C13A00" w:rsidRPr="00593AB9" w:rsidTr="00C13A00">
        <w:tc>
          <w:tcPr>
            <w:tcW w:w="8589" w:type="dxa"/>
          </w:tcPr>
          <w:sdt>
            <w:sdtPr>
              <w:rPr>
                <w:rFonts w:ascii="Arial" w:hAnsi="Arial" w:cs="Arial"/>
                <w:lang w:val="fr-CH"/>
              </w:rPr>
              <w:id w:val="-437751141"/>
              <w:placeholder>
                <w:docPart w:val="7664B1973BD54EB1B4C2F114C5629211"/>
              </w:placeholder>
              <w:showingPlcHdr/>
              <w:text w:multiLine="1"/>
            </w:sdtPr>
            <w:sdtEndPr/>
            <w:sdtContent>
              <w:p w:rsidR="00593AB9" w:rsidRDefault="00593AB9" w:rsidP="00593AB9">
                <w:pPr>
                  <w:rPr>
                    <w:rFonts w:ascii="Arial" w:hAnsi="Arial" w:cs="Arial"/>
                    <w:lang w:val="fr-CH"/>
                  </w:rPr>
                </w:pPr>
                <w:r>
                  <w:rPr>
                    <w:rFonts w:ascii="Arial" w:hAnsi="Arial" w:cs="Arial"/>
                    <w:lang w:val="fr-CH"/>
                  </w:rPr>
                  <w:t xml:space="preserve">    </w:t>
                </w:r>
              </w:p>
            </w:sdtContent>
          </w:sdt>
          <w:p w:rsidR="00C13A00" w:rsidRPr="002B34B2" w:rsidRDefault="00C13A00" w:rsidP="00C13A00">
            <w:pPr>
              <w:rPr>
                <w:rFonts w:ascii="Arial" w:hAnsi="Arial" w:cs="Arial"/>
                <w:lang w:val="fr-CH"/>
              </w:rPr>
            </w:pPr>
          </w:p>
        </w:tc>
      </w:tr>
    </w:tbl>
    <w:p w:rsidR="00C13A00" w:rsidRPr="002B34B2" w:rsidRDefault="00C13A00" w:rsidP="00C13A00">
      <w:pPr>
        <w:pStyle w:val="berschrift1nummeriert"/>
        <w:rPr>
          <w:rFonts w:ascii="Arial" w:hAnsi="Arial" w:cs="Arial"/>
          <w:lang w:val="fr-CH"/>
        </w:rPr>
      </w:pPr>
      <w:r w:rsidRPr="002B34B2">
        <w:rPr>
          <w:rFonts w:ascii="Arial" w:hAnsi="Arial" w:cs="Arial"/>
          <w:lang w:val="fr-CH"/>
        </w:rPr>
        <w:t>Budget</w:t>
      </w:r>
    </w:p>
    <w:p w:rsidR="002B34B2" w:rsidRPr="002B34B2" w:rsidRDefault="002B34B2" w:rsidP="002B34B2">
      <w:pPr>
        <w:pStyle w:val="Untertitel"/>
        <w:rPr>
          <w:rFonts w:ascii="Arial" w:hAnsi="Arial" w:cs="Arial"/>
          <w:lang w:val="fr-CH"/>
        </w:rPr>
      </w:pPr>
      <w:r w:rsidRPr="002B34B2">
        <w:rPr>
          <w:rFonts w:ascii="Arial" w:hAnsi="Arial" w:cs="Arial"/>
          <w:lang w:val="fr-CH"/>
        </w:rPr>
        <w:t xml:space="preserve">Aperçu financier relatif à la subvention suisse </w:t>
      </w:r>
    </w:p>
    <w:tbl>
      <w:tblPr>
        <w:tblStyle w:val="MovetiaStandard"/>
        <w:tblW w:w="0" w:type="auto"/>
        <w:tblLook w:val="04A0" w:firstRow="1" w:lastRow="0" w:firstColumn="1" w:lastColumn="0" w:noHBand="0" w:noVBand="1"/>
      </w:tblPr>
      <w:tblGrid>
        <w:gridCol w:w="7088"/>
        <w:gridCol w:w="1501"/>
      </w:tblGrid>
      <w:tr w:rsidR="00C13A00" w:rsidRPr="002B34B2" w:rsidTr="00C1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p>
        </w:tc>
        <w:tc>
          <w:tcPr>
            <w:tcW w:w="1501" w:type="dxa"/>
          </w:tcPr>
          <w:p w:rsidR="00C13A00" w:rsidRPr="002B34B2" w:rsidRDefault="00C13A00" w:rsidP="00C13A0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Montant total en CHF</w:t>
            </w:r>
          </w:p>
        </w:tc>
      </w:tr>
      <w:tr w:rsidR="00C13A00" w:rsidRPr="00593AB9"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Subvention accordée par Movetia (comme convenu dans le Grant Agreement)</w:t>
            </w:r>
          </w:p>
        </w:tc>
        <w:tc>
          <w:tcPr>
            <w:tcW w:w="1501" w:type="dxa"/>
          </w:tcPr>
          <w:sdt>
            <w:sdtPr>
              <w:rPr>
                <w:rFonts w:ascii="Arial" w:hAnsi="Arial" w:cs="Arial"/>
                <w:lang w:val="fr-CH"/>
              </w:rPr>
              <w:id w:val="-601720994"/>
              <w:placeholder>
                <w:docPart w:val="16AC2FBD27B64E598CAE3EE02E19C060"/>
              </w:placeholder>
              <w:showingPlcHdr/>
              <w:text w:multiLine="1"/>
            </w:sdtPr>
            <w:sdtEndPr/>
            <w:sdtContent>
              <w:p w:rsidR="00C13A00" w:rsidRPr="002B34B2" w:rsidRDefault="00593AB9" w:rsidP="009F3B0F">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 xml:space="preserve">    </w:t>
                </w:r>
              </w:p>
            </w:sdtContent>
          </w:sdt>
        </w:tc>
      </w:tr>
      <w:tr w:rsidR="00C13A00" w:rsidRPr="002B34B2"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Total des préfinancements reçus</w:t>
            </w:r>
          </w:p>
        </w:tc>
        <w:tc>
          <w:tcPr>
            <w:tcW w:w="1501" w:type="dxa"/>
          </w:tcPr>
          <w:sdt>
            <w:sdtPr>
              <w:rPr>
                <w:rFonts w:ascii="Arial" w:hAnsi="Arial" w:cs="Arial"/>
                <w:lang w:val="fr-CH"/>
              </w:rPr>
              <w:id w:val="-1470036774"/>
              <w:placeholder>
                <w:docPart w:val="217285788A784D7CA0C894DA30505E46"/>
              </w:placeholder>
              <w:showingPlcHdr/>
              <w:text w:multiLine="1"/>
            </w:sdtPr>
            <w:sdtEndPr/>
            <w:sdtContent>
              <w:p w:rsidR="00C13A00" w:rsidRPr="002B34B2" w:rsidRDefault="00593AB9" w:rsidP="009F3B0F">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 xml:space="preserve">    </w:t>
                </w:r>
              </w:p>
            </w:sdtContent>
          </w:sdt>
        </w:tc>
      </w:tr>
      <w:tr w:rsidR="00C13A00" w:rsidRPr="00593AB9"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Subvention utilisée (voir aperçu financier « TOTAL des forfaits engagés selon le tableau des montants des subventions »)</w:t>
            </w:r>
          </w:p>
        </w:tc>
        <w:tc>
          <w:tcPr>
            <w:tcW w:w="1501" w:type="dxa"/>
          </w:tcPr>
          <w:sdt>
            <w:sdtPr>
              <w:rPr>
                <w:rFonts w:ascii="Arial" w:hAnsi="Arial" w:cs="Arial"/>
                <w:lang w:val="fr-CH"/>
              </w:rPr>
              <w:id w:val="-232011127"/>
              <w:placeholder>
                <w:docPart w:val="378DF347640F4CABA8A691D68940542D"/>
              </w:placeholder>
              <w:showingPlcHdr/>
              <w:text w:multiLine="1"/>
            </w:sdtPr>
            <w:sdtEndPr/>
            <w:sdtContent>
              <w:p w:rsidR="00C13A00" w:rsidRPr="002B34B2" w:rsidRDefault="00593AB9" w:rsidP="009F3B0F">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 xml:space="preserve">    </w:t>
                </w:r>
              </w:p>
            </w:sdtContent>
          </w:sdt>
        </w:tc>
      </w:tr>
      <w:tr w:rsidR="00C13A00" w:rsidRPr="002B34B2" w:rsidTr="00C13A00">
        <w:tc>
          <w:tcPr>
            <w:cnfStyle w:val="001000000000" w:firstRow="0" w:lastRow="0" w:firstColumn="1" w:lastColumn="0" w:oddVBand="0" w:evenVBand="0" w:oddHBand="0" w:evenHBand="0" w:firstRowFirstColumn="0" w:firstRowLastColumn="0" w:lastRowFirstColumn="0" w:lastRowLastColumn="0"/>
            <w:tcW w:w="7088" w:type="dxa"/>
          </w:tcPr>
          <w:p w:rsidR="00C13A00" w:rsidRPr="002B34B2" w:rsidRDefault="00C13A00" w:rsidP="00C13A00">
            <w:pPr>
              <w:rPr>
                <w:rFonts w:ascii="Arial" w:hAnsi="Arial" w:cs="Arial"/>
                <w:lang w:val="fr-CH"/>
              </w:rPr>
            </w:pPr>
            <w:r w:rsidRPr="002B34B2">
              <w:rPr>
                <w:rFonts w:ascii="Arial" w:hAnsi="Arial" w:cs="Arial"/>
                <w:lang w:val="fr-CH"/>
              </w:rPr>
              <w:t>Paiement du solde demandé par le bénéficiaire à Movetia</w:t>
            </w:r>
          </w:p>
        </w:tc>
        <w:tc>
          <w:tcPr>
            <w:tcW w:w="1501" w:type="dxa"/>
          </w:tcPr>
          <w:sdt>
            <w:sdtPr>
              <w:rPr>
                <w:rFonts w:ascii="Arial" w:hAnsi="Arial" w:cs="Arial"/>
                <w:lang w:val="fr-CH"/>
              </w:rPr>
              <w:id w:val="1212996988"/>
              <w:placeholder>
                <w:docPart w:val="4A095D51CBDE4336A525A7A4F067B49B"/>
              </w:placeholder>
              <w:showingPlcHdr/>
              <w:dropDownList>
                <w:listItem w:value="Wählen Sie ein Element aus."/>
                <w:listItem w:displayText="OUI" w:value="OUI"/>
                <w:listItem w:displayText="NON" w:value="NON"/>
              </w:dropDownList>
            </w:sdtPr>
            <w:sdtEndPr/>
            <w:sdtContent>
              <w:p w:rsidR="00C13A00" w:rsidRPr="00593AB9" w:rsidRDefault="00593AB9" w:rsidP="009F3B0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fr-CH"/>
                  </w:rPr>
                  <w:t>OUI/NON</w:t>
                </w:r>
              </w:p>
            </w:sdtContent>
          </w:sdt>
        </w:tc>
      </w:tr>
    </w:tbl>
    <w:p w:rsidR="00C13A00" w:rsidRPr="00593AB9" w:rsidRDefault="00C13A00" w:rsidP="00C13A00">
      <w:pPr>
        <w:rPr>
          <w:rFonts w:ascii="Arial" w:hAnsi="Arial" w:cs="Arial"/>
        </w:rPr>
      </w:pPr>
    </w:p>
    <w:p w:rsidR="00D0311D" w:rsidRDefault="00C13A00" w:rsidP="00C13A00">
      <w:pPr>
        <w:rPr>
          <w:rFonts w:ascii="Arial" w:hAnsi="Arial" w:cs="Arial"/>
          <w:color w:val="FF675D" w:themeColor="accent1"/>
          <w:lang w:val="fr-CH"/>
        </w:rPr>
      </w:pPr>
      <w:r w:rsidRPr="002B34B2">
        <w:rPr>
          <w:rFonts w:ascii="Arial" w:hAnsi="Arial" w:cs="Arial"/>
          <w:color w:val="FF675D" w:themeColor="accent1"/>
          <w:lang w:val="fr-CH"/>
        </w:rPr>
        <w:t>→</w:t>
      </w:r>
      <w:r w:rsidR="002B34B2" w:rsidRPr="002B34B2">
        <w:rPr>
          <w:rFonts w:ascii="Arial" w:hAnsi="Arial" w:cs="Arial"/>
          <w:color w:val="FF675D" w:themeColor="accent1"/>
          <w:lang w:val="fr-CH"/>
        </w:rPr>
        <w:t xml:space="preserve"> </w:t>
      </w:r>
      <w:r w:rsidRPr="002B34B2">
        <w:rPr>
          <w:rFonts w:ascii="Arial" w:hAnsi="Arial" w:cs="Arial"/>
          <w:color w:val="FF675D" w:themeColor="accent1"/>
          <w:lang w:val="fr-CH"/>
        </w:rPr>
        <w:t>Veuillez joindre l’aperçu financier dûment rempli et signé par le représentant légal de l‘organisme.</w:t>
      </w:r>
    </w:p>
    <w:p w:rsidR="00C13A00" w:rsidRPr="00D0311D" w:rsidRDefault="00D0311D" w:rsidP="00C13A00">
      <w:pPr>
        <w:rPr>
          <w:lang w:val="fr-CH"/>
        </w:rPr>
      </w:pPr>
      <w:r>
        <w:rPr>
          <w:lang w:val="fr-CH"/>
        </w:rPr>
        <w:br w:type="page"/>
      </w:r>
    </w:p>
    <w:p w:rsidR="00C13A00" w:rsidRPr="002B34B2" w:rsidRDefault="00C13A00" w:rsidP="00D0311D">
      <w:pPr>
        <w:pStyle w:val="berschrift1nummeriert"/>
        <w:numPr>
          <w:ilvl w:val="0"/>
          <w:numId w:val="0"/>
        </w:numPr>
        <w:rPr>
          <w:rFonts w:ascii="Arial" w:hAnsi="Arial" w:cs="Arial"/>
          <w:lang w:val="fr-CH"/>
        </w:rPr>
      </w:pPr>
      <w:r w:rsidRPr="002B34B2">
        <w:rPr>
          <w:rFonts w:ascii="Arial" w:hAnsi="Arial" w:cs="Arial"/>
          <w:lang w:val="fr-CH"/>
        </w:rPr>
        <w:lastRenderedPageBreak/>
        <w:t>Check-list</w:t>
      </w:r>
    </w:p>
    <w:p w:rsidR="00C13A00" w:rsidRPr="002B34B2" w:rsidRDefault="00C13A00" w:rsidP="00C13A00">
      <w:pPr>
        <w:rPr>
          <w:rFonts w:ascii="Arial" w:hAnsi="Arial" w:cs="Arial"/>
          <w:lang w:val="fr-CH"/>
        </w:rPr>
      </w:pPr>
      <w:r w:rsidRPr="002B34B2">
        <w:rPr>
          <w:rFonts w:ascii="Arial" w:hAnsi="Arial" w:cs="Arial"/>
          <w:lang w:val="fr-CH"/>
        </w:rPr>
        <w:t xml:space="preserve">Avant d’envoyer votre rapport à Movetia, veuillez vérifier que : </w:t>
      </w:r>
    </w:p>
    <w:p w:rsidR="00C13A00" w:rsidRPr="002B34B2" w:rsidRDefault="00BF27D3" w:rsidP="002B34B2">
      <w:pPr>
        <w:tabs>
          <w:tab w:val="left" w:pos="567"/>
          <w:tab w:val="left" w:pos="1134"/>
        </w:tabs>
        <w:spacing w:before="100" w:after="100"/>
        <w:rPr>
          <w:rFonts w:ascii="Arial" w:hAnsi="Arial" w:cs="Arial"/>
          <w:lang w:val="fr-CH"/>
        </w:rPr>
      </w:pPr>
      <w:sdt>
        <w:sdtPr>
          <w:rPr>
            <w:rFonts w:ascii="Arial" w:hAnsi="Arial" w:cs="Arial"/>
            <w:lang w:val="fr-CH"/>
          </w:rPr>
          <w:id w:val="-1826967155"/>
          <w14:checkbox>
            <w14:checked w14:val="0"/>
            <w14:checkedState w14:val="2612" w14:font="MS Gothic"/>
            <w14:uncheckedState w14:val="2610" w14:font="MS Gothic"/>
          </w14:checkbox>
        </w:sdtPr>
        <w:sdtEndPr/>
        <w:sdtContent>
          <w:r w:rsidR="009F3B0F">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Toutes les parties du rapport final sont remplies.</w:t>
      </w:r>
    </w:p>
    <w:p w:rsidR="00C13A00" w:rsidRPr="002B34B2" w:rsidRDefault="00BF27D3" w:rsidP="002B34B2">
      <w:pPr>
        <w:tabs>
          <w:tab w:val="left" w:pos="567"/>
          <w:tab w:val="left" w:pos="1134"/>
        </w:tabs>
        <w:spacing w:before="100" w:after="100"/>
        <w:rPr>
          <w:rFonts w:ascii="Arial" w:hAnsi="Arial" w:cs="Arial"/>
          <w:lang w:val="fr-CH"/>
        </w:rPr>
      </w:pPr>
      <w:sdt>
        <w:sdtPr>
          <w:rPr>
            <w:rFonts w:ascii="Arial" w:hAnsi="Arial" w:cs="Arial"/>
            <w:lang w:val="fr-CH"/>
          </w:rPr>
          <w:id w:val="1167674549"/>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 xml:space="preserve">Le rapport est signé. </w:t>
      </w:r>
    </w:p>
    <w:p w:rsidR="00C13A00" w:rsidRPr="002B34B2" w:rsidRDefault="00BF27D3" w:rsidP="002B34B2">
      <w:pPr>
        <w:tabs>
          <w:tab w:val="left" w:pos="567"/>
          <w:tab w:val="left" w:pos="1134"/>
        </w:tabs>
        <w:spacing w:before="100" w:after="100"/>
        <w:rPr>
          <w:rFonts w:ascii="Arial" w:hAnsi="Arial" w:cs="Arial"/>
          <w:lang w:val="fr-CH"/>
        </w:rPr>
      </w:pPr>
      <w:sdt>
        <w:sdtPr>
          <w:rPr>
            <w:rFonts w:ascii="Arial" w:hAnsi="Arial" w:cs="Arial"/>
            <w:lang w:val="fr-CH"/>
          </w:rPr>
          <w:id w:val="16058112"/>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L’aperçu financier est dûment complété.</w:t>
      </w:r>
    </w:p>
    <w:p w:rsidR="00C13A00" w:rsidRPr="002B34B2" w:rsidRDefault="00BF27D3" w:rsidP="002B34B2">
      <w:pPr>
        <w:tabs>
          <w:tab w:val="left" w:pos="567"/>
          <w:tab w:val="left" w:pos="1134"/>
        </w:tabs>
        <w:spacing w:before="100" w:after="100"/>
        <w:rPr>
          <w:rFonts w:ascii="Arial" w:hAnsi="Arial" w:cs="Arial"/>
          <w:lang w:val="fr-CH"/>
        </w:rPr>
      </w:pPr>
      <w:sdt>
        <w:sdtPr>
          <w:rPr>
            <w:rFonts w:ascii="Arial" w:hAnsi="Arial" w:cs="Arial"/>
            <w:lang w:val="fr-CH"/>
          </w:rPr>
          <w:id w:val="-660926335"/>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L’aperçu financier est signé.</w:t>
      </w:r>
    </w:p>
    <w:p w:rsidR="00C13A00" w:rsidRPr="002B34B2" w:rsidRDefault="00BF27D3" w:rsidP="002B34B2">
      <w:pPr>
        <w:tabs>
          <w:tab w:val="left" w:pos="567"/>
          <w:tab w:val="left" w:pos="1134"/>
        </w:tabs>
        <w:spacing w:before="100" w:after="100"/>
        <w:rPr>
          <w:rFonts w:ascii="Arial" w:hAnsi="Arial" w:cs="Arial"/>
          <w:lang w:val="fr-CH"/>
        </w:rPr>
      </w:pPr>
      <w:sdt>
        <w:sdtPr>
          <w:rPr>
            <w:rFonts w:ascii="Arial" w:hAnsi="Arial" w:cs="Arial"/>
            <w:lang w:val="fr-CH"/>
          </w:rPr>
          <w:id w:val="2136134264"/>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L’identifiant pour accéder à l’espace de travail protégé du partenariat est indiqué.</w:t>
      </w:r>
    </w:p>
    <w:p w:rsidR="00C13A00" w:rsidRPr="002B34B2" w:rsidRDefault="00BF27D3" w:rsidP="002B34B2">
      <w:pPr>
        <w:tabs>
          <w:tab w:val="left" w:pos="567"/>
          <w:tab w:val="left" w:pos="1134"/>
        </w:tabs>
        <w:spacing w:before="100" w:after="100"/>
        <w:rPr>
          <w:rFonts w:ascii="Arial" w:hAnsi="Arial" w:cs="Arial"/>
          <w:lang w:val="fr-CH"/>
        </w:rPr>
      </w:pPr>
      <w:sdt>
        <w:sdtPr>
          <w:rPr>
            <w:rFonts w:ascii="Arial" w:hAnsi="Arial" w:cs="Arial"/>
            <w:lang w:val="fr-CH"/>
          </w:rPr>
          <w:id w:val="-1095633474"/>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Toutes les annexes sont jointes :</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458337977"/>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Ordres du jour des rencontres de projet transfrontalières</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734735747"/>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Procès-verbaux des rencontres de projet transfrontalières</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114522855"/>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Attestations de présence signées (originaux)</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307285222"/>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Liste des participants signée de la manifestation à effet multiplicateur</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46578819"/>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Ordre du jour et documents utilisés de la manifestion à effet multiplicateur</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249316141"/>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Résultats du partenaire suisse</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803844198"/>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 xml:space="preserve">Relevés d’heures signés pour les </w:t>
      </w:r>
      <w:r w:rsidR="000A4728" w:rsidRPr="000A4728">
        <w:rPr>
          <w:rFonts w:ascii="Arial" w:hAnsi="Arial" w:cs="Arial"/>
          <w:lang w:val="fr-CH"/>
        </w:rPr>
        <w:t xml:space="preserve">résultats du projet </w:t>
      </w:r>
      <w:r w:rsidR="00C13A00" w:rsidRPr="002B34B2">
        <w:rPr>
          <w:rFonts w:ascii="Arial" w:hAnsi="Arial" w:cs="Arial"/>
          <w:lang w:val="fr-CH"/>
        </w:rPr>
        <w:t>(timesheets) ; originaux</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309530290"/>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Aperçu financier</w:t>
      </w:r>
    </w:p>
    <w:p w:rsidR="00C13A00" w:rsidRPr="002B34B2" w:rsidRDefault="00BF27D3" w:rsidP="002B34B2">
      <w:pPr>
        <w:tabs>
          <w:tab w:val="left" w:pos="567"/>
          <w:tab w:val="left" w:pos="1134"/>
        </w:tabs>
        <w:spacing w:before="100" w:after="100"/>
        <w:ind w:left="1134" w:hanging="567"/>
        <w:rPr>
          <w:rFonts w:ascii="Arial" w:hAnsi="Arial" w:cs="Arial"/>
          <w:lang w:val="fr-CH"/>
        </w:rPr>
      </w:pPr>
      <w:sdt>
        <w:sdtPr>
          <w:rPr>
            <w:rFonts w:ascii="Arial" w:hAnsi="Arial" w:cs="Arial"/>
            <w:lang w:val="fr-CH"/>
          </w:rPr>
          <w:id w:val="297497082"/>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Version du rapport intermédiaire officiel du projet UE que vous avez envoyée et évaluation de l’Agence nationale</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862122955"/>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 xml:space="preserve">Version du rapport final officiel du projet UE que vous avez envoyée </w:t>
      </w:r>
    </w:p>
    <w:p w:rsidR="00C13A00" w:rsidRPr="002B34B2" w:rsidRDefault="00BF27D3" w:rsidP="002B34B2">
      <w:pPr>
        <w:tabs>
          <w:tab w:val="left" w:pos="567"/>
          <w:tab w:val="left" w:pos="1134"/>
        </w:tabs>
        <w:spacing w:before="100" w:after="100"/>
        <w:ind w:left="567"/>
        <w:rPr>
          <w:rFonts w:ascii="Arial" w:hAnsi="Arial" w:cs="Arial"/>
          <w:lang w:val="fr-CH"/>
        </w:rPr>
      </w:pPr>
      <w:sdt>
        <w:sdtPr>
          <w:rPr>
            <w:rFonts w:ascii="Arial" w:hAnsi="Arial" w:cs="Arial"/>
            <w:lang w:val="fr-CH"/>
          </w:rPr>
          <w:id w:val="-1421638024"/>
          <w14:checkbox>
            <w14:checked w14:val="0"/>
            <w14:checkedState w14:val="2612" w14:font="MS Gothic"/>
            <w14:uncheckedState w14:val="2610" w14:font="MS Gothic"/>
          </w14:checkbox>
        </w:sdtPr>
        <w:sdtEndPr/>
        <w:sdtContent>
          <w:r w:rsidR="00593AB9">
            <w:rPr>
              <w:rFonts w:ascii="MS Gothic" w:eastAsia="MS Gothic" w:hAnsi="MS Gothic" w:cs="Arial" w:hint="eastAsia"/>
              <w:lang w:val="fr-CH"/>
            </w:rPr>
            <w:t>☐</w:t>
          </w:r>
        </w:sdtContent>
      </w:sdt>
      <w:r w:rsidR="002B34B2" w:rsidRPr="002B34B2">
        <w:rPr>
          <w:rFonts w:ascii="Arial" w:hAnsi="Arial" w:cs="Arial"/>
          <w:lang w:val="fr-CH"/>
        </w:rPr>
        <w:tab/>
      </w:r>
      <w:r w:rsidR="00C13A00" w:rsidRPr="002B34B2">
        <w:rPr>
          <w:rFonts w:ascii="Arial" w:hAnsi="Arial" w:cs="Arial"/>
          <w:lang w:val="fr-CH"/>
        </w:rPr>
        <w:t>Produits utilisés pour la diffusion (si vous en avez)</w:t>
      </w:r>
    </w:p>
    <w:p w:rsidR="00C13A00" w:rsidRPr="002B34B2" w:rsidRDefault="00C13A00" w:rsidP="00D0311D">
      <w:pPr>
        <w:pStyle w:val="berschrift1nummeriert"/>
        <w:numPr>
          <w:ilvl w:val="0"/>
          <w:numId w:val="0"/>
        </w:numPr>
        <w:rPr>
          <w:rFonts w:ascii="Arial" w:hAnsi="Arial" w:cs="Arial"/>
          <w:lang w:val="fr-CH"/>
        </w:rPr>
      </w:pPr>
      <w:r w:rsidRPr="002B34B2">
        <w:rPr>
          <w:rFonts w:ascii="Arial" w:hAnsi="Arial" w:cs="Arial"/>
          <w:lang w:val="fr-CH"/>
        </w:rPr>
        <w:t>Signature du bénéficiaire</w:t>
      </w:r>
    </w:p>
    <w:tbl>
      <w:tblPr>
        <w:tblStyle w:val="MovetiaStandard"/>
        <w:tblW w:w="5000" w:type="pct"/>
        <w:tblLook w:val="04A0" w:firstRow="1" w:lastRow="0" w:firstColumn="1" w:lastColumn="0" w:noHBand="0" w:noVBand="1"/>
      </w:tblPr>
      <w:tblGrid>
        <w:gridCol w:w="4298"/>
        <w:gridCol w:w="4291"/>
      </w:tblGrid>
      <w:tr w:rsidR="00C13A00" w:rsidRPr="002B34B2" w:rsidTr="0081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rPr>
            </w:pPr>
            <w:r w:rsidRPr="002B34B2">
              <w:rPr>
                <w:rFonts w:ascii="Arial" w:hAnsi="Arial" w:cs="Arial"/>
                <w:lang w:val="fr-CH"/>
              </w:rPr>
              <w:t>Lieu :</w:t>
            </w:r>
          </w:p>
        </w:tc>
        <w:tc>
          <w:tcPr>
            <w:tcW w:w="2498" w:type="pct"/>
          </w:tcPr>
          <w:p w:rsidR="00C13A00" w:rsidRPr="002B34B2" w:rsidRDefault="00C13A00" w:rsidP="00810978">
            <w:pPr>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2B34B2">
              <w:rPr>
                <w:rFonts w:ascii="Arial" w:hAnsi="Arial" w:cs="Arial"/>
                <w:lang w:val="fr-CH"/>
              </w:rPr>
              <w:t>Date (jj/mm/aaaa) :</w:t>
            </w:r>
          </w:p>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Nom de l’organisme bénéficiaire :</w:t>
            </w:r>
          </w:p>
        </w:tc>
        <w:tc>
          <w:tcPr>
            <w:tcW w:w="2498" w:type="pct"/>
          </w:tcPr>
          <w:sdt>
            <w:sdtPr>
              <w:rPr>
                <w:rFonts w:ascii="Arial" w:hAnsi="Arial" w:cs="Arial"/>
                <w:lang w:val="fr-CH"/>
              </w:rPr>
              <w:id w:val="-153064505"/>
              <w:placeholder>
                <w:docPart w:val="E21C04D3F8BC43B78DAF415AC00D14E2"/>
              </w:placeholder>
              <w:showingPlcHdr/>
              <w:text w:multiLine="1"/>
            </w:sdtPr>
            <w:sdtEndPr/>
            <w:sdtContent>
              <w:p w:rsidR="00C13A00" w:rsidRPr="002B34B2" w:rsidRDefault="00593AB9" w:rsidP="00593A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fr-CH"/>
                  </w:rPr>
                  <w:t xml:space="preserve">    </w:t>
                </w:r>
              </w:p>
            </w:sdtContent>
          </w:sdt>
        </w:tc>
      </w:tr>
      <w:tr w:rsidR="00C13A00" w:rsidRPr="002B34B2" w:rsidTr="00810978">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rPr>
            </w:pPr>
            <w:r w:rsidRPr="002B34B2">
              <w:rPr>
                <w:rFonts w:ascii="Arial" w:hAnsi="Arial" w:cs="Arial"/>
                <w:lang w:val="fr-CH"/>
              </w:rPr>
              <w:t>Nom du représentant légal :</w:t>
            </w:r>
          </w:p>
        </w:tc>
        <w:tc>
          <w:tcPr>
            <w:tcW w:w="2498" w:type="pct"/>
          </w:tcPr>
          <w:sdt>
            <w:sdtPr>
              <w:rPr>
                <w:rFonts w:ascii="Arial" w:hAnsi="Arial" w:cs="Arial"/>
                <w:lang w:val="fr-CH"/>
              </w:rPr>
              <w:id w:val="-600719817"/>
              <w:placeholder>
                <w:docPart w:val="63D36D2A3302439AB4E94DB071499799"/>
              </w:placeholder>
              <w:showingPlcHdr/>
              <w:text w:multiLine="1"/>
            </w:sdtPr>
            <w:sdtEndPr/>
            <w:sdtContent>
              <w:p w:rsidR="00C13A00" w:rsidRPr="002B34B2" w:rsidRDefault="00593AB9" w:rsidP="00593A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fr-CH"/>
                  </w:rPr>
                  <w:t xml:space="preserve">    </w:t>
                </w:r>
              </w:p>
            </w:sdtContent>
          </w:sdt>
        </w:tc>
      </w:tr>
      <w:tr w:rsidR="00C13A00" w:rsidRPr="002B34B2" w:rsidTr="00810978">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Signature :</w:t>
            </w:r>
          </w:p>
        </w:tc>
        <w:tc>
          <w:tcPr>
            <w:tcW w:w="2498" w:type="pct"/>
          </w:tcPr>
          <w:sdt>
            <w:sdtPr>
              <w:rPr>
                <w:rFonts w:ascii="Arial" w:hAnsi="Arial" w:cs="Arial"/>
                <w:lang w:val="fr-CH"/>
              </w:rPr>
              <w:id w:val="499012001"/>
              <w:placeholder>
                <w:docPart w:val="B6AD60E71BA344FF8E6FD89C5ECEB610"/>
              </w:placeholder>
              <w:showingPlcHdr/>
              <w:text w:multiLine="1"/>
            </w:sdtPr>
            <w:sdtEndPr/>
            <w:sdtContent>
              <w:p w:rsidR="00C13A00" w:rsidRPr="002B34B2" w:rsidRDefault="00593AB9" w:rsidP="00593A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fr-CH"/>
                  </w:rPr>
                  <w:t xml:space="preserve">    </w:t>
                </w:r>
              </w:p>
            </w:sdtContent>
          </w:sdt>
        </w:tc>
      </w:tr>
      <w:tr w:rsidR="00C13A00" w:rsidRPr="00593AB9" w:rsidTr="00810978">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C13A00" w:rsidRPr="002B34B2" w:rsidRDefault="00C13A00" w:rsidP="00810978">
            <w:pPr>
              <w:rPr>
                <w:rFonts w:ascii="Arial" w:hAnsi="Arial" w:cs="Arial"/>
                <w:lang w:val="fr-CH"/>
              </w:rPr>
            </w:pPr>
            <w:r w:rsidRPr="002B34B2">
              <w:rPr>
                <w:rFonts w:ascii="Arial" w:hAnsi="Arial" w:cs="Arial"/>
                <w:lang w:val="fr-CH"/>
              </w:rPr>
              <w:t xml:space="preserve">Cachet de l’organisme bénéficiaire (le cas échéant) </w:t>
            </w:r>
          </w:p>
        </w:tc>
        <w:tc>
          <w:tcPr>
            <w:tcW w:w="2498" w:type="pct"/>
          </w:tcPr>
          <w:sdt>
            <w:sdtPr>
              <w:rPr>
                <w:rFonts w:ascii="Arial" w:hAnsi="Arial" w:cs="Arial"/>
                <w:lang w:val="fr-CH"/>
              </w:rPr>
              <w:id w:val="-2119206424"/>
              <w:placeholder>
                <w:docPart w:val="1728CD1D05004D9A90BD521381E4E021"/>
              </w:placeholder>
              <w:showingPlcHdr/>
              <w:text w:multiLine="1"/>
            </w:sdtPr>
            <w:sdtEndPr/>
            <w:sdtContent>
              <w:p w:rsidR="00C13A00" w:rsidRPr="002B34B2" w:rsidRDefault="00593AB9" w:rsidP="00593AB9">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 xml:space="preserve">    </w:t>
                </w:r>
              </w:p>
            </w:sdtContent>
          </w:sdt>
        </w:tc>
      </w:tr>
    </w:tbl>
    <w:p w:rsidR="00C13A00" w:rsidRPr="002B34B2" w:rsidRDefault="00C13A00" w:rsidP="00C13A00">
      <w:pPr>
        <w:rPr>
          <w:rFonts w:ascii="Arial" w:hAnsi="Arial" w:cs="Arial"/>
          <w:lang w:val="fr-CH"/>
        </w:rPr>
      </w:pPr>
    </w:p>
    <w:p w:rsidR="00C13A00" w:rsidRPr="002B34B2" w:rsidRDefault="00C13A00" w:rsidP="00C13A00">
      <w:pPr>
        <w:rPr>
          <w:rFonts w:ascii="Arial" w:hAnsi="Arial" w:cs="Arial"/>
          <w:lang w:val="fr-CH"/>
        </w:rPr>
      </w:pPr>
      <w:r w:rsidRPr="002B34B2">
        <w:rPr>
          <w:rFonts w:ascii="Arial" w:hAnsi="Arial" w:cs="Arial"/>
          <w:color w:val="FF675D" w:themeColor="accent1"/>
          <w:lang w:val="fr-CH"/>
        </w:rPr>
        <w:t>Veuillez remettre le rapport final et l’aperçu financier signés, y compris toutes les annexes, par courriel à Movetia, dans les délais impartis.</w:t>
      </w:r>
    </w:p>
    <w:sectPr w:rsidR="00C13A00" w:rsidRPr="002B34B2"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00" w:rsidRDefault="00C13A00" w:rsidP="00F91D37">
      <w:pPr>
        <w:spacing w:line="240" w:lineRule="auto"/>
      </w:pPr>
      <w:r>
        <w:separator/>
      </w:r>
    </w:p>
  </w:endnote>
  <w:endnote w:type="continuationSeparator" w:id="0">
    <w:p w:rsidR="00C13A00" w:rsidRDefault="00C13A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2B34B2" w:rsidRDefault="00215AAE" w:rsidP="000E33D0">
    <w:pPr>
      <w:pStyle w:val="Fuzeile"/>
      <w:tabs>
        <w:tab w:val="left" w:pos="2142"/>
        <w:tab w:val="left" w:pos="4298"/>
        <w:tab w:val="left" w:pos="6439"/>
      </w:tabs>
      <w:rPr>
        <w:rFonts w:ascii="Arial" w:hAnsi="Arial" w:cs="Arial"/>
        <w:lang w:val="it-CH"/>
      </w:rPr>
    </w:pPr>
    <w:r w:rsidRPr="002B34B2">
      <w:rPr>
        <w:rFonts w:ascii="Arial" w:hAnsi="Arial" w:cs="Arial"/>
        <w:lang w:val="it-CH"/>
      </w:rPr>
      <w:t>Movetia</w:t>
    </w:r>
    <w:r w:rsidRPr="002B34B2">
      <w:rPr>
        <w:rFonts w:ascii="Arial" w:hAnsi="Arial" w:cs="Arial"/>
        <w:lang w:val="it-CH"/>
      </w:rPr>
      <w:tab/>
      <w:t>Dornacherstrasse 28A</w:t>
    </w:r>
    <w:r w:rsidRPr="002B34B2">
      <w:rPr>
        <w:rFonts w:ascii="Arial" w:hAnsi="Arial" w:cs="Arial"/>
        <w:lang w:val="it-CH"/>
      </w:rPr>
      <w:tab/>
      <w:t>info@movetia.ch</w:t>
    </w:r>
  </w:p>
  <w:p w:rsidR="00215AAE" w:rsidRPr="002B34B2" w:rsidRDefault="00215AAE" w:rsidP="000E33D0">
    <w:pPr>
      <w:pStyle w:val="Fuzeile"/>
      <w:tabs>
        <w:tab w:val="left" w:pos="2142"/>
        <w:tab w:val="left" w:pos="4298"/>
        <w:tab w:val="left" w:pos="6439"/>
      </w:tabs>
      <w:rPr>
        <w:rFonts w:ascii="Arial" w:hAnsi="Arial" w:cs="Arial"/>
      </w:rPr>
    </w:pPr>
    <w:r w:rsidRPr="002B34B2">
      <w:rPr>
        <w:rFonts w:ascii="Arial" w:hAnsi="Arial" w:cs="Arial"/>
      </w:rPr>
      <w:t>Austausch und Mobilität</w:t>
    </w:r>
    <w:r w:rsidRPr="002B34B2">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5</w:t>
                    </w:r>
                    <w:r w:rsidRPr="005C6148">
                      <w:rPr>
                        <w:rStyle w:val="Seitenzahl"/>
                      </w:rPr>
                      <w:fldChar w:fldCharType="end"/>
                    </w:r>
                  </w:p>
                </w:txbxContent>
              </v:textbox>
              <w10:wrap anchorx="margin" anchory="page"/>
              <w10:anchorlock/>
            </v:shape>
          </w:pict>
        </mc:Fallback>
      </mc:AlternateContent>
    </w:r>
    <w:r w:rsidRPr="002B34B2">
      <w:rPr>
        <w:rFonts w:ascii="Arial" w:hAnsi="Arial" w:cs="Arial"/>
      </w:rPr>
      <w:tab/>
      <w:t>4500 Solothurn</w:t>
    </w:r>
    <w:r w:rsidRPr="002B34B2">
      <w:rPr>
        <w:rFonts w:ascii="Arial" w:hAnsi="Arial" w:cs="Arial"/>
      </w:rPr>
      <w:tab/>
      <w:t>+41 32 462 00 50</w:t>
    </w:r>
    <w:r w:rsidRPr="002B34B2">
      <w:rPr>
        <w:rFonts w:ascii="Arial" w:hAnsi="Arial" w:cs="Arial"/>
      </w:rPr>
      <w:tab/>
      <w:t>movetia.ch</w:t>
    </w:r>
  </w:p>
  <w:p w:rsidR="005149D6" w:rsidRPr="002B34B2"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2B34B2" w:rsidRDefault="00E25D5A" w:rsidP="000E33D0">
    <w:pPr>
      <w:pStyle w:val="Fuzeile"/>
      <w:tabs>
        <w:tab w:val="left" w:pos="2142"/>
        <w:tab w:val="left" w:pos="4298"/>
        <w:tab w:val="left" w:pos="6439"/>
      </w:tabs>
      <w:rPr>
        <w:rFonts w:ascii="Arial" w:hAnsi="Arial" w:cs="Arial"/>
        <w:lang w:val="it-CH"/>
      </w:rPr>
    </w:pPr>
    <w:r w:rsidRPr="002B34B2">
      <w:rPr>
        <w:rFonts w:ascii="Arial" w:hAnsi="Arial" w:cs="Arial"/>
        <w:lang w:val="it-CH"/>
      </w:rPr>
      <w:t>Movetia</w:t>
    </w:r>
    <w:r w:rsidRPr="002B34B2">
      <w:rPr>
        <w:rFonts w:ascii="Arial" w:hAnsi="Arial" w:cs="Arial"/>
        <w:lang w:val="it-CH"/>
      </w:rPr>
      <w:tab/>
      <w:t>Dornacherstrasse 28A</w:t>
    </w:r>
    <w:r w:rsidRPr="002B34B2">
      <w:rPr>
        <w:rFonts w:ascii="Arial" w:hAnsi="Arial" w:cs="Arial"/>
        <w:lang w:val="it-CH"/>
      </w:rPr>
      <w:tab/>
      <w:t>info@movetia.ch</w:t>
    </w:r>
  </w:p>
  <w:p w:rsidR="005149D6" w:rsidRPr="002B34B2" w:rsidRDefault="00E25D5A" w:rsidP="00C40C67">
    <w:pPr>
      <w:pStyle w:val="Fuzeile"/>
      <w:tabs>
        <w:tab w:val="left" w:pos="2142"/>
        <w:tab w:val="left" w:pos="4298"/>
        <w:tab w:val="left" w:pos="6439"/>
      </w:tabs>
      <w:rPr>
        <w:rFonts w:ascii="Arial" w:hAnsi="Arial" w:cs="Arial"/>
      </w:rPr>
    </w:pPr>
    <w:r w:rsidRPr="002B34B2">
      <w:rPr>
        <w:rFonts w:ascii="Arial" w:hAnsi="Arial" w:cs="Arial"/>
      </w:rPr>
      <w:t>Austausch und Mobilität</w:t>
    </w:r>
    <w:r w:rsidRPr="002B34B2">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D0311D" w:rsidRPr="00D0311D">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D0311D">
                      <w:rPr>
                        <w:rStyle w:val="Seitenzahl"/>
                        <w:noProof/>
                      </w:rPr>
                      <w:t>1</w:t>
                    </w:r>
                    <w:r w:rsidRPr="005C6148">
                      <w:rPr>
                        <w:rStyle w:val="Seitenzahl"/>
                      </w:rPr>
                      <w:fldChar w:fldCharType="end"/>
                    </w:r>
                  </w:p>
                </w:txbxContent>
              </v:textbox>
              <w10:wrap anchorx="margin" anchory="page"/>
              <w10:anchorlock/>
            </v:shape>
          </w:pict>
        </mc:Fallback>
      </mc:AlternateContent>
    </w:r>
    <w:r w:rsidRPr="002B34B2">
      <w:rPr>
        <w:rFonts w:ascii="Arial" w:hAnsi="Arial" w:cs="Arial"/>
      </w:rPr>
      <w:tab/>
      <w:t>4500 Solothurn</w:t>
    </w:r>
    <w:r w:rsidRPr="002B34B2">
      <w:rPr>
        <w:rFonts w:ascii="Arial" w:hAnsi="Arial" w:cs="Arial"/>
      </w:rPr>
      <w:tab/>
      <w:t>+41 32 462 00 50</w:t>
    </w:r>
    <w:r w:rsidRPr="002B34B2">
      <w:rPr>
        <w:rFonts w:ascii="Arial" w:hAnsi="Arial" w:cs="Arial"/>
      </w:rPr>
      <w:tab/>
      <w:t>movetia.ch</w:t>
    </w:r>
  </w:p>
  <w:p w:rsidR="00711265" w:rsidRPr="002B34B2"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00" w:rsidRPr="0025086B" w:rsidRDefault="00C13A00" w:rsidP="0025086B">
      <w:pPr>
        <w:pStyle w:val="Fuzeile"/>
        <w:rPr>
          <w:color w:val="000000" w:themeColor="text1"/>
        </w:rPr>
      </w:pPr>
    </w:p>
  </w:footnote>
  <w:footnote w:type="continuationSeparator" w:id="0">
    <w:p w:rsidR="00C13A00" w:rsidRDefault="00C13A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A3C5"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C964B91E"/>
    <w:lvl w:ilvl="0">
      <w:start w:val="1"/>
      <w:numFmt w:val="upperLetter"/>
      <w:pStyle w:val="berschrift1nummeriert"/>
      <w:lvlText w:val="%1"/>
      <w:lvlJc w:val="left"/>
      <w:pPr>
        <w:ind w:left="567" w:hanging="567"/>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de-CH" w:vendorID="64" w:dllVersion="4096" w:nlCheck="1" w:checkStyle="0"/>
  <w:proofState w:spelling="clean"/>
  <w:documentProtection w:edit="forms" w:enforcement="1" w:cryptProviderType="rsaAES" w:cryptAlgorithmClass="hash" w:cryptAlgorithmType="typeAny" w:cryptAlgorithmSid="14" w:cryptSpinCount="100000" w:hash="T+qQifrbF2IQPsad9Ki9+Dnbbai8/Ptb6CUPVLHar01zbhZcFxYh67rBgoCMcdxHXtLGk83o7XZnOytKDOFEsQ==" w:salt="XkPVf/MVil6CCkOqpxrm0g=="/>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00"/>
    <w:rsid w:val="00002978"/>
    <w:rsid w:val="0001010F"/>
    <w:rsid w:val="00017C67"/>
    <w:rsid w:val="00017CE6"/>
    <w:rsid w:val="0002210A"/>
    <w:rsid w:val="000266B7"/>
    <w:rsid w:val="00033D7C"/>
    <w:rsid w:val="0004076D"/>
    <w:rsid w:val="000409C8"/>
    <w:rsid w:val="00041700"/>
    <w:rsid w:val="00043339"/>
    <w:rsid w:val="0005622D"/>
    <w:rsid w:val="00063BC2"/>
    <w:rsid w:val="000701F1"/>
    <w:rsid w:val="00071780"/>
    <w:rsid w:val="000765D1"/>
    <w:rsid w:val="000877DE"/>
    <w:rsid w:val="00094131"/>
    <w:rsid w:val="00096E8E"/>
    <w:rsid w:val="000A4728"/>
    <w:rsid w:val="000B595D"/>
    <w:rsid w:val="000C22A4"/>
    <w:rsid w:val="000C49C1"/>
    <w:rsid w:val="000D1743"/>
    <w:rsid w:val="000E33D0"/>
    <w:rsid w:val="000E55CC"/>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0C3C"/>
    <w:rsid w:val="00215AAE"/>
    <w:rsid w:val="002226F1"/>
    <w:rsid w:val="00222D44"/>
    <w:rsid w:val="0022685B"/>
    <w:rsid w:val="00226C04"/>
    <w:rsid w:val="00226FC5"/>
    <w:rsid w:val="0023205B"/>
    <w:rsid w:val="0025086B"/>
    <w:rsid w:val="0025644A"/>
    <w:rsid w:val="002605DE"/>
    <w:rsid w:val="00260A3C"/>
    <w:rsid w:val="00267F71"/>
    <w:rsid w:val="00283F82"/>
    <w:rsid w:val="00290E37"/>
    <w:rsid w:val="002B34B2"/>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4021B4"/>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4E3F7A"/>
    <w:rsid w:val="00500294"/>
    <w:rsid w:val="00506434"/>
    <w:rsid w:val="00513228"/>
    <w:rsid w:val="005149D6"/>
    <w:rsid w:val="00526C93"/>
    <w:rsid w:val="00535EA2"/>
    <w:rsid w:val="00537410"/>
    <w:rsid w:val="00550787"/>
    <w:rsid w:val="00582A4B"/>
    <w:rsid w:val="00591832"/>
    <w:rsid w:val="00592841"/>
    <w:rsid w:val="00593AB9"/>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0F00"/>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21133"/>
    <w:rsid w:val="0093297E"/>
    <w:rsid w:val="0093619F"/>
    <w:rsid w:val="009427E5"/>
    <w:rsid w:val="00942A06"/>
    <w:rsid w:val="009454B7"/>
    <w:rsid w:val="009613D8"/>
    <w:rsid w:val="0096434C"/>
    <w:rsid w:val="00967CDD"/>
    <w:rsid w:val="00974275"/>
    <w:rsid w:val="009878FB"/>
    <w:rsid w:val="00995CBA"/>
    <w:rsid w:val="0099678C"/>
    <w:rsid w:val="009B0C96"/>
    <w:rsid w:val="009B4911"/>
    <w:rsid w:val="009C222B"/>
    <w:rsid w:val="009C3183"/>
    <w:rsid w:val="009C67A8"/>
    <w:rsid w:val="009D183E"/>
    <w:rsid w:val="009D201B"/>
    <w:rsid w:val="009D5D9C"/>
    <w:rsid w:val="009E2171"/>
    <w:rsid w:val="009F3B0F"/>
    <w:rsid w:val="009F4A8A"/>
    <w:rsid w:val="00A000BC"/>
    <w:rsid w:val="00A06F53"/>
    <w:rsid w:val="00A17FA4"/>
    <w:rsid w:val="00A2081D"/>
    <w:rsid w:val="00A25106"/>
    <w:rsid w:val="00A36D00"/>
    <w:rsid w:val="00A5599D"/>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86C5D"/>
    <w:rsid w:val="00BA4DDE"/>
    <w:rsid w:val="00BC655F"/>
    <w:rsid w:val="00BE1E62"/>
    <w:rsid w:val="00BF27D3"/>
    <w:rsid w:val="00BF7052"/>
    <w:rsid w:val="00C05FAB"/>
    <w:rsid w:val="00C138A7"/>
    <w:rsid w:val="00C13A00"/>
    <w:rsid w:val="00C26CCC"/>
    <w:rsid w:val="00C40C67"/>
    <w:rsid w:val="00C51D2F"/>
    <w:rsid w:val="00C82173"/>
    <w:rsid w:val="00CA348A"/>
    <w:rsid w:val="00CB2CE6"/>
    <w:rsid w:val="00CC1D4F"/>
    <w:rsid w:val="00CE79A8"/>
    <w:rsid w:val="00CF08BB"/>
    <w:rsid w:val="00CF2FC2"/>
    <w:rsid w:val="00CF6011"/>
    <w:rsid w:val="00D0311D"/>
    <w:rsid w:val="00D37D65"/>
    <w:rsid w:val="00D61996"/>
    <w:rsid w:val="00D62FCF"/>
    <w:rsid w:val="00D80B03"/>
    <w:rsid w:val="00D867C8"/>
    <w:rsid w:val="00D91A2D"/>
    <w:rsid w:val="00D9415C"/>
    <w:rsid w:val="00DA469E"/>
    <w:rsid w:val="00DB7675"/>
    <w:rsid w:val="00DF142E"/>
    <w:rsid w:val="00E234A8"/>
    <w:rsid w:val="00E25D5A"/>
    <w:rsid w:val="00E25DCD"/>
    <w:rsid w:val="00E269E1"/>
    <w:rsid w:val="00E31DB3"/>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585A"/>
    <w:rsid w:val="00EE6E36"/>
    <w:rsid w:val="00F016BC"/>
    <w:rsid w:val="00F0660B"/>
    <w:rsid w:val="00F123AE"/>
    <w:rsid w:val="00F16C91"/>
    <w:rsid w:val="00F30A32"/>
    <w:rsid w:val="00F57C79"/>
    <w:rsid w:val="00F73331"/>
    <w:rsid w:val="00F74A98"/>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chartTrackingRefBased/>
  <w15:docId w15:val="{3E1903AA-1C12-4EA8-AA22-AD89EF2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593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5324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eunesse@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adulte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seignement.scolaire@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rmation.professionnelle@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A1CF0748B4B79B2EBB541AD74239C"/>
        <w:category>
          <w:name w:val="Allgemein"/>
          <w:gallery w:val="placeholder"/>
        </w:category>
        <w:types>
          <w:type w:val="bbPlcHdr"/>
        </w:types>
        <w:behaviors>
          <w:behavior w:val="content"/>
        </w:behaviors>
        <w:guid w:val="{1DD85660-6747-4464-A2BF-4DE547D5AE39}"/>
      </w:docPartPr>
      <w:docPartBody>
        <w:p w:rsidR="0005542B" w:rsidRDefault="00DC6367" w:rsidP="00DC6367">
          <w:pPr>
            <w:pStyle w:val="108A1CF0748B4B79B2EBB541AD74239C3"/>
          </w:pPr>
          <w:r w:rsidRPr="002B34B2">
            <w:rPr>
              <w:rFonts w:ascii="Arial" w:hAnsi="Arial" w:cs="Arial"/>
            </w:rPr>
            <w:t>____</w:t>
          </w:r>
        </w:p>
      </w:docPartBody>
    </w:docPart>
    <w:docPart>
      <w:docPartPr>
        <w:name w:val="7C915B10BDE54F899773B9436AF16C5C"/>
        <w:category>
          <w:name w:val="Allgemein"/>
          <w:gallery w:val="placeholder"/>
        </w:category>
        <w:types>
          <w:type w:val="bbPlcHdr"/>
        </w:types>
        <w:behaviors>
          <w:behavior w:val="content"/>
        </w:behaviors>
        <w:guid w:val="{B7762D3E-A148-42D9-B89C-C8B2AF59EE60}"/>
      </w:docPartPr>
      <w:docPartBody>
        <w:p w:rsidR="0005542B" w:rsidRDefault="00DC6367" w:rsidP="00DC6367">
          <w:pPr>
            <w:pStyle w:val="7C915B10BDE54F899773B9436AF16C5C3"/>
          </w:pPr>
          <w:r w:rsidRPr="002B34B2">
            <w:rPr>
              <w:rFonts w:ascii="Arial" w:hAnsi="Arial" w:cs="Arial"/>
            </w:rPr>
            <w:t>____</w:t>
          </w:r>
        </w:p>
      </w:docPartBody>
    </w:docPart>
    <w:docPart>
      <w:docPartPr>
        <w:name w:val="A6C13CD45DBF495C80F5D88742FFAF65"/>
        <w:category>
          <w:name w:val="Allgemein"/>
          <w:gallery w:val="placeholder"/>
        </w:category>
        <w:types>
          <w:type w:val="bbPlcHdr"/>
        </w:types>
        <w:behaviors>
          <w:behavior w:val="content"/>
        </w:behaviors>
        <w:guid w:val="{AFDBEAF7-2817-4B21-84DF-E72828DFC04F}"/>
      </w:docPartPr>
      <w:docPartBody>
        <w:p w:rsidR="0005542B" w:rsidRDefault="00DC6367" w:rsidP="00DC6367">
          <w:pPr>
            <w:pStyle w:val="A6C13CD45DBF495C80F5D88742FFAF653"/>
          </w:pPr>
          <w:r w:rsidRPr="002B34B2">
            <w:rPr>
              <w:rFonts w:ascii="Arial" w:hAnsi="Arial" w:cs="Arial"/>
            </w:rPr>
            <w:t>____</w:t>
          </w:r>
        </w:p>
      </w:docPartBody>
    </w:docPart>
    <w:docPart>
      <w:docPartPr>
        <w:name w:val="65A5C10108A3425B97A525D63ABB5FD5"/>
        <w:category>
          <w:name w:val="Allgemein"/>
          <w:gallery w:val="placeholder"/>
        </w:category>
        <w:types>
          <w:type w:val="bbPlcHdr"/>
        </w:types>
        <w:behaviors>
          <w:behavior w:val="content"/>
        </w:behaviors>
        <w:guid w:val="{5AC1F088-59C1-4E62-96D2-D0F6791A3807}"/>
      </w:docPartPr>
      <w:docPartBody>
        <w:p w:rsidR="0005542B" w:rsidRDefault="00DC6367" w:rsidP="00DC6367">
          <w:pPr>
            <w:pStyle w:val="65A5C10108A3425B97A525D63ABB5FD53"/>
          </w:pPr>
          <w:r w:rsidRPr="002B34B2">
            <w:rPr>
              <w:rFonts w:ascii="Arial" w:hAnsi="Arial" w:cs="Arial"/>
            </w:rPr>
            <w:t>____</w:t>
          </w:r>
        </w:p>
      </w:docPartBody>
    </w:docPart>
    <w:docPart>
      <w:docPartPr>
        <w:name w:val="D8B8980273734B4CBCFFEDE9E0F1192E"/>
        <w:category>
          <w:name w:val="Allgemein"/>
          <w:gallery w:val="placeholder"/>
        </w:category>
        <w:types>
          <w:type w:val="bbPlcHdr"/>
        </w:types>
        <w:behaviors>
          <w:behavior w:val="content"/>
        </w:behaviors>
        <w:guid w:val="{0CD9F864-A370-4C28-8D2E-6D9A9C4E600F}"/>
      </w:docPartPr>
      <w:docPartBody>
        <w:p w:rsidR="0005542B" w:rsidRDefault="00DC6367" w:rsidP="00DC6367">
          <w:pPr>
            <w:pStyle w:val="D8B8980273734B4CBCFFEDE9E0F1192E3"/>
          </w:pPr>
          <w:r w:rsidRPr="002B34B2">
            <w:rPr>
              <w:rFonts w:ascii="Arial" w:hAnsi="Arial" w:cs="Arial"/>
            </w:rPr>
            <w:t>____</w:t>
          </w:r>
        </w:p>
      </w:docPartBody>
    </w:docPart>
    <w:docPart>
      <w:docPartPr>
        <w:name w:val="501733290082418E88D3CC757B8ED9AB"/>
        <w:category>
          <w:name w:val="Allgemein"/>
          <w:gallery w:val="placeholder"/>
        </w:category>
        <w:types>
          <w:type w:val="bbPlcHdr"/>
        </w:types>
        <w:behaviors>
          <w:behavior w:val="content"/>
        </w:behaviors>
        <w:guid w:val="{C9EC050C-A203-4A28-9BEC-E8CD8F6AD8EF}"/>
      </w:docPartPr>
      <w:docPartBody>
        <w:p w:rsidR="0005542B" w:rsidRDefault="00DC6367" w:rsidP="00DC6367">
          <w:pPr>
            <w:pStyle w:val="501733290082418E88D3CC757B8ED9AB3"/>
          </w:pPr>
          <w:r w:rsidRPr="002B34B2">
            <w:rPr>
              <w:rFonts w:ascii="Arial" w:hAnsi="Arial" w:cs="Arial"/>
            </w:rPr>
            <w:t>____</w:t>
          </w:r>
        </w:p>
      </w:docPartBody>
    </w:docPart>
    <w:docPart>
      <w:docPartPr>
        <w:name w:val="2E99065FA4A646D98F9C5E28EF940A95"/>
        <w:category>
          <w:name w:val="Allgemein"/>
          <w:gallery w:val="placeholder"/>
        </w:category>
        <w:types>
          <w:type w:val="bbPlcHdr"/>
        </w:types>
        <w:behaviors>
          <w:behavior w:val="content"/>
        </w:behaviors>
        <w:guid w:val="{684D6FB8-961B-4BA3-B479-BF6ACAB98C17}"/>
      </w:docPartPr>
      <w:docPartBody>
        <w:p w:rsidR="0005542B" w:rsidRDefault="00DC6367" w:rsidP="00DC6367">
          <w:pPr>
            <w:pStyle w:val="2E99065FA4A646D98F9C5E28EF940A953"/>
          </w:pPr>
          <w:r w:rsidRPr="002B34B2">
            <w:rPr>
              <w:rFonts w:ascii="Arial" w:hAnsi="Arial" w:cs="Arial"/>
            </w:rPr>
            <w:t>____</w:t>
          </w:r>
        </w:p>
      </w:docPartBody>
    </w:docPart>
    <w:docPart>
      <w:docPartPr>
        <w:name w:val="0ACF2FA8EA9D4F569A33879F8A2DAC99"/>
        <w:category>
          <w:name w:val="Allgemein"/>
          <w:gallery w:val="placeholder"/>
        </w:category>
        <w:types>
          <w:type w:val="bbPlcHdr"/>
        </w:types>
        <w:behaviors>
          <w:behavior w:val="content"/>
        </w:behaviors>
        <w:guid w:val="{A30C11AF-4FE6-48A9-92E2-999E7FB8CC0C}"/>
      </w:docPartPr>
      <w:docPartBody>
        <w:p w:rsidR="0005542B" w:rsidRDefault="00DC6367" w:rsidP="00DC6367">
          <w:pPr>
            <w:pStyle w:val="0ACF2FA8EA9D4F569A33879F8A2DAC993"/>
          </w:pPr>
          <w:r w:rsidRPr="002B34B2">
            <w:rPr>
              <w:rFonts w:ascii="Arial" w:hAnsi="Arial" w:cs="Arial"/>
            </w:rPr>
            <w:t>____</w:t>
          </w:r>
        </w:p>
      </w:docPartBody>
    </w:docPart>
    <w:docPart>
      <w:docPartPr>
        <w:name w:val="D00DD7429B214EAAABF08A3825C61752"/>
        <w:category>
          <w:name w:val="Allgemein"/>
          <w:gallery w:val="placeholder"/>
        </w:category>
        <w:types>
          <w:type w:val="bbPlcHdr"/>
        </w:types>
        <w:behaviors>
          <w:behavior w:val="content"/>
        </w:behaviors>
        <w:guid w:val="{62E7EAC5-71F5-4796-8D13-5E7615C28306}"/>
      </w:docPartPr>
      <w:docPartBody>
        <w:p w:rsidR="0005542B" w:rsidRDefault="00DC6367" w:rsidP="00DC6367">
          <w:pPr>
            <w:pStyle w:val="D00DD7429B214EAAABF08A3825C617523"/>
          </w:pPr>
          <w:r w:rsidRPr="002B34B2">
            <w:rPr>
              <w:rFonts w:ascii="Arial" w:hAnsi="Arial" w:cs="Arial"/>
            </w:rPr>
            <w:t>____</w:t>
          </w:r>
        </w:p>
      </w:docPartBody>
    </w:docPart>
    <w:docPart>
      <w:docPartPr>
        <w:name w:val="54928EAC21324A33AA57D7A405CC8097"/>
        <w:category>
          <w:name w:val="Allgemein"/>
          <w:gallery w:val="placeholder"/>
        </w:category>
        <w:types>
          <w:type w:val="bbPlcHdr"/>
        </w:types>
        <w:behaviors>
          <w:behavior w:val="content"/>
        </w:behaviors>
        <w:guid w:val="{09FCBDE3-F663-4B24-9231-273ED8128200}"/>
      </w:docPartPr>
      <w:docPartBody>
        <w:p w:rsidR="0005542B" w:rsidRDefault="00DC6367" w:rsidP="00DC6367">
          <w:pPr>
            <w:pStyle w:val="54928EAC21324A33AA57D7A405CC80973"/>
          </w:pPr>
          <w:r w:rsidRPr="002B34B2">
            <w:rPr>
              <w:rFonts w:ascii="Arial" w:hAnsi="Arial" w:cs="Arial"/>
              <w:color w:val="BFBFBF" w:themeColor="background1" w:themeShade="BF"/>
            </w:rPr>
            <w:t>JJ</w:t>
          </w:r>
          <w:r w:rsidRPr="002B34B2">
            <w:rPr>
              <w:rFonts w:ascii="Arial" w:hAnsi="Arial" w:cs="Arial"/>
              <w:color w:val="BFBFBF" w:themeColor="background1" w:themeShade="BF"/>
              <w:lang w:val="fr-CH"/>
            </w:rPr>
            <w:t>/MM/AAAA</w:t>
          </w:r>
        </w:p>
      </w:docPartBody>
    </w:docPart>
    <w:docPart>
      <w:docPartPr>
        <w:name w:val="8D2D84A323204C42AF2D850CDF5EC2A4"/>
        <w:category>
          <w:name w:val="Allgemein"/>
          <w:gallery w:val="placeholder"/>
        </w:category>
        <w:types>
          <w:type w:val="bbPlcHdr"/>
        </w:types>
        <w:behaviors>
          <w:behavior w:val="content"/>
        </w:behaviors>
        <w:guid w:val="{F95E36F3-86DA-45F2-B5F0-A079A324A5EB}"/>
      </w:docPartPr>
      <w:docPartBody>
        <w:p w:rsidR="0005542B" w:rsidRDefault="00DC6367" w:rsidP="00DC6367">
          <w:pPr>
            <w:pStyle w:val="8D2D84A323204C42AF2D850CDF5EC2A43"/>
          </w:pPr>
          <w:r w:rsidRPr="002B34B2">
            <w:rPr>
              <w:rFonts w:ascii="Arial" w:hAnsi="Arial" w:cs="Arial"/>
              <w:color w:val="BFBFBF" w:themeColor="background1" w:themeShade="BF"/>
            </w:rPr>
            <w:t>JJ</w:t>
          </w:r>
          <w:r w:rsidRPr="002B34B2">
            <w:rPr>
              <w:rFonts w:ascii="Arial" w:hAnsi="Arial" w:cs="Arial"/>
              <w:color w:val="BFBFBF" w:themeColor="background1" w:themeShade="BF"/>
              <w:lang w:val="fr-CH"/>
            </w:rPr>
            <w:t>/MM/AAAA</w:t>
          </w:r>
        </w:p>
      </w:docPartBody>
    </w:docPart>
    <w:docPart>
      <w:docPartPr>
        <w:name w:val="777B5910539045B2879448C5330A20C0"/>
        <w:category>
          <w:name w:val="Allgemein"/>
          <w:gallery w:val="placeholder"/>
        </w:category>
        <w:types>
          <w:type w:val="bbPlcHdr"/>
        </w:types>
        <w:behaviors>
          <w:behavior w:val="content"/>
        </w:behaviors>
        <w:guid w:val="{8B46F916-DE2B-4859-AE6A-49B73F8DCFCB}"/>
      </w:docPartPr>
      <w:docPartBody>
        <w:p w:rsidR="0005542B" w:rsidRDefault="00DC6367" w:rsidP="00DC6367">
          <w:pPr>
            <w:pStyle w:val="777B5910539045B2879448C5330A20C03"/>
          </w:pPr>
          <w:r w:rsidRPr="002B34B2">
            <w:rPr>
              <w:rFonts w:ascii="Arial" w:hAnsi="Arial" w:cs="Arial"/>
              <w:color w:val="BFBFBF" w:themeColor="background1" w:themeShade="BF"/>
            </w:rPr>
            <w:t>JJ</w:t>
          </w:r>
          <w:r w:rsidRPr="002B34B2">
            <w:rPr>
              <w:rFonts w:ascii="Arial" w:hAnsi="Arial" w:cs="Arial"/>
              <w:color w:val="BFBFBF" w:themeColor="background1" w:themeShade="BF"/>
              <w:lang w:val="fr-CH"/>
            </w:rPr>
            <w:t>/MM/AAAA</w:t>
          </w:r>
        </w:p>
      </w:docPartBody>
    </w:docPart>
    <w:docPart>
      <w:docPartPr>
        <w:name w:val="4B31077D30FC4690BDEE0CAADC745EE3"/>
        <w:category>
          <w:name w:val="Allgemein"/>
          <w:gallery w:val="placeholder"/>
        </w:category>
        <w:types>
          <w:type w:val="bbPlcHdr"/>
        </w:types>
        <w:behaviors>
          <w:behavior w:val="content"/>
        </w:behaviors>
        <w:guid w:val="{A315F641-5DD6-452F-97A3-433030EEDEAF}"/>
      </w:docPartPr>
      <w:docPartBody>
        <w:p w:rsidR="0005542B" w:rsidRDefault="00DC6367" w:rsidP="00DC6367">
          <w:pPr>
            <w:pStyle w:val="4B31077D30FC4690BDEE0CAADC745EE33"/>
          </w:pPr>
          <w:r w:rsidRPr="002B34B2">
            <w:rPr>
              <w:rFonts w:ascii="Arial" w:hAnsi="Arial" w:cs="Arial"/>
              <w:color w:val="BFBFBF" w:themeColor="background1" w:themeShade="BF"/>
            </w:rPr>
            <w:t>JJ</w:t>
          </w:r>
          <w:r w:rsidRPr="002B34B2">
            <w:rPr>
              <w:rFonts w:ascii="Arial" w:hAnsi="Arial" w:cs="Arial"/>
              <w:color w:val="BFBFBF" w:themeColor="background1" w:themeShade="BF"/>
              <w:lang w:val="fr-CH"/>
            </w:rPr>
            <w:t>/MM/AAAA</w:t>
          </w:r>
        </w:p>
      </w:docPartBody>
    </w:docPart>
    <w:docPart>
      <w:docPartPr>
        <w:name w:val="3A5E56C4974A4BCEA6C74E3F344BBB5C"/>
        <w:category>
          <w:name w:val="Allgemein"/>
          <w:gallery w:val="placeholder"/>
        </w:category>
        <w:types>
          <w:type w:val="bbPlcHdr"/>
        </w:types>
        <w:behaviors>
          <w:behavior w:val="content"/>
        </w:behaviors>
        <w:guid w:val="{666E50CF-6D93-499B-A1FF-BE0B94D457EC}"/>
      </w:docPartPr>
      <w:docPartBody>
        <w:p w:rsidR="00D467E2" w:rsidRDefault="00DC6367" w:rsidP="00DC6367">
          <w:pPr>
            <w:pStyle w:val="3A5E56C4974A4BCEA6C74E3F344BBB5C2"/>
          </w:pPr>
          <w:r>
            <w:rPr>
              <w:rFonts w:ascii="Arial" w:hAnsi="Arial" w:cs="Arial"/>
              <w:lang w:val="fr-CH"/>
            </w:rPr>
            <w:t xml:space="preserve">    </w:t>
          </w:r>
        </w:p>
      </w:docPartBody>
    </w:docPart>
    <w:docPart>
      <w:docPartPr>
        <w:name w:val="76B956FA6C334C0FACB7939FE7ECBAFD"/>
        <w:category>
          <w:name w:val="Allgemein"/>
          <w:gallery w:val="placeholder"/>
        </w:category>
        <w:types>
          <w:type w:val="bbPlcHdr"/>
        </w:types>
        <w:behaviors>
          <w:behavior w:val="content"/>
        </w:behaviors>
        <w:guid w:val="{EB768D5C-5D15-4C47-A72A-DEECCD7D0BE5}"/>
      </w:docPartPr>
      <w:docPartBody>
        <w:p w:rsidR="00D467E2" w:rsidRDefault="00DC6367" w:rsidP="00DC6367">
          <w:pPr>
            <w:pStyle w:val="76B956FA6C334C0FACB7939FE7ECBAFD1"/>
          </w:pPr>
          <w:r>
            <w:rPr>
              <w:rFonts w:ascii="Arial" w:hAnsi="Arial" w:cs="Arial"/>
              <w:lang w:val="fr-CH"/>
            </w:rPr>
            <w:t xml:space="preserve">    </w:t>
          </w:r>
        </w:p>
      </w:docPartBody>
    </w:docPart>
    <w:docPart>
      <w:docPartPr>
        <w:name w:val="CD9EC85100CD4264976E333D6D41A056"/>
        <w:category>
          <w:name w:val="Allgemein"/>
          <w:gallery w:val="placeholder"/>
        </w:category>
        <w:types>
          <w:type w:val="bbPlcHdr"/>
        </w:types>
        <w:behaviors>
          <w:behavior w:val="content"/>
        </w:behaviors>
        <w:guid w:val="{40FDAB34-F2BA-497D-B21C-090A9CC5B221}"/>
      </w:docPartPr>
      <w:docPartBody>
        <w:p w:rsidR="00D467E2" w:rsidRDefault="00DC6367" w:rsidP="00DC6367">
          <w:pPr>
            <w:pStyle w:val="CD9EC85100CD4264976E333D6D41A0561"/>
          </w:pPr>
          <w:r>
            <w:rPr>
              <w:rFonts w:ascii="Arial" w:hAnsi="Arial" w:cs="Arial"/>
              <w:lang w:val="fr-CH"/>
            </w:rPr>
            <w:t xml:space="preserve">    </w:t>
          </w:r>
        </w:p>
      </w:docPartBody>
    </w:docPart>
    <w:docPart>
      <w:docPartPr>
        <w:name w:val="04595E9CA8A24F82B00366911CC1BE5F"/>
        <w:category>
          <w:name w:val="Allgemein"/>
          <w:gallery w:val="placeholder"/>
        </w:category>
        <w:types>
          <w:type w:val="bbPlcHdr"/>
        </w:types>
        <w:behaviors>
          <w:behavior w:val="content"/>
        </w:behaviors>
        <w:guid w:val="{646EA98D-EFC8-4C36-8381-B8964AB2B159}"/>
      </w:docPartPr>
      <w:docPartBody>
        <w:p w:rsidR="00D467E2" w:rsidRDefault="00DC6367" w:rsidP="00DC6367">
          <w:pPr>
            <w:pStyle w:val="04595E9CA8A24F82B00366911CC1BE5F1"/>
          </w:pPr>
          <w:r>
            <w:rPr>
              <w:rFonts w:ascii="Arial" w:hAnsi="Arial" w:cs="Arial"/>
              <w:lang w:val="fr-CH"/>
            </w:rPr>
            <w:t xml:space="preserve">    </w:t>
          </w:r>
        </w:p>
      </w:docPartBody>
    </w:docPart>
    <w:docPart>
      <w:docPartPr>
        <w:name w:val="555ACDE2697040EDAC61B3DF5CD3F826"/>
        <w:category>
          <w:name w:val="Allgemein"/>
          <w:gallery w:val="placeholder"/>
        </w:category>
        <w:types>
          <w:type w:val="bbPlcHdr"/>
        </w:types>
        <w:behaviors>
          <w:behavior w:val="content"/>
        </w:behaviors>
        <w:guid w:val="{B3589290-0439-49F0-9698-A11E8EE6CAA3}"/>
      </w:docPartPr>
      <w:docPartBody>
        <w:p w:rsidR="00D467E2" w:rsidRDefault="00DC6367" w:rsidP="00DC6367">
          <w:pPr>
            <w:pStyle w:val="555ACDE2697040EDAC61B3DF5CD3F8261"/>
          </w:pPr>
          <w:r>
            <w:rPr>
              <w:rFonts w:ascii="Arial" w:hAnsi="Arial" w:cs="Arial"/>
              <w:lang w:val="fr-CH"/>
            </w:rPr>
            <w:t xml:space="preserve">    </w:t>
          </w:r>
        </w:p>
      </w:docPartBody>
    </w:docPart>
    <w:docPart>
      <w:docPartPr>
        <w:name w:val="D1005C1849A946089DDEDB0300B985BA"/>
        <w:category>
          <w:name w:val="Allgemein"/>
          <w:gallery w:val="placeholder"/>
        </w:category>
        <w:types>
          <w:type w:val="bbPlcHdr"/>
        </w:types>
        <w:behaviors>
          <w:behavior w:val="content"/>
        </w:behaviors>
        <w:guid w:val="{6B2459E2-89F6-4695-AEF6-411642C1BA96}"/>
      </w:docPartPr>
      <w:docPartBody>
        <w:p w:rsidR="00D467E2" w:rsidRDefault="00DC6367" w:rsidP="00DC6367">
          <w:pPr>
            <w:pStyle w:val="D1005C1849A946089DDEDB0300B985BA1"/>
          </w:pPr>
          <w:r>
            <w:rPr>
              <w:rFonts w:ascii="Arial" w:hAnsi="Arial" w:cs="Arial"/>
              <w:lang w:val="fr-CH"/>
            </w:rPr>
            <w:t xml:space="preserve">    </w:t>
          </w:r>
        </w:p>
      </w:docPartBody>
    </w:docPart>
    <w:docPart>
      <w:docPartPr>
        <w:name w:val="149B76C0E67041F59770D5F2382E643C"/>
        <w:category>
          <w:name w:val="Allgemein"/>
          <w:gallery w:val="placeholder"/>
        </w:category>
        <w:types>
          <w:type w:val="bbPlcHdr"/>
        </w:types>
        <w:behaviors>
          <w:behavior w:val="content"/>
        </w:behaviors>
        <w:guid w:val="{888698E9-2367-49BD-AEA2-99B60C65A7BC}"/>
      </w:docPartPr>
      <w:docPartBody>
        <w:p w:rsidR="00D467E2" w:rsidRDefault="00DC6367" w:rsidP="00DC6367">
          <w:pPr>
            <w:pStyle w:val="149B76C0E67041F59770D5F2382E643C1"/>
          </w:pPr>
          <w:r>
            <w:rPr>
              <w:rFonts w:ascii="Arial" w:hAnsi="Arial" w:cs="Arial"/>
              <w:lang w:val="fr-CH"/>
            </w:rPr>
            <w:t xml:space="preserve">    </w:t>
          </w:r>
        </w:p>
      </w:docPartBody>
    </w:docPart>
    <w:docPart>
      <w:docPartPr>
        <w:name w:val="09E3D903AAD044AFACCA083E6649B84E"/>
        <w:category>
          <w:name w:val="Allgemein"/>
          <w:gallery w:val="placeholder"/>
        </w:category>
        <w:types>
          <w:type w:val="bbPlcHdr"/>
        </w:types>
        <w:behaviors>
          <w:behavior w:val="content"/>
        </w:behaviors>
        <w:guid w:val="{66F5B32F-F808-491C-91FE-6F1E0210CC1F}"/>
      </w:docPartPr>
      <w:docPartBody>
        <w:p w:rsidR="00D467E2" w:rsidRDefault="00DC6367" w:rsidP="00DC6367">
          <w:pPr>
            <w:pStyle w:val="09E3D903AAD044AFACCA083E6649B84E1"/>
          </w:pPr>
          <w:r>
            <w:rPr>
              <w:rFonts w:ascii="Arial" w:hAnsi="Arial" w:cs="Arial"/>
              <w:lang w:val="fr-CH"/>
            </w:rPr>
            <w:t xml:space="preserve">    </w:t>
          </w:r>
        </w:p>
      </w:docPartBody>
    </w:docPart>
    <w:docPart>
      <w:docPartPr>
        <w:name w:val="1CE79176A17B4FA08DEDC50FB5FAF791"/>
        <w:category>
          <w:name w:val="Allgemein"/>
          <w:gallery w:val="placeholder"/>
        </w:category>
        <w:types>
          <w:type w:val="bbPlcHdr"/>
        </w:types>
        <w:behaviors>
          <w:behavior w:val="content"/>
        </w:behaviors>
        <w:guid w:val="{792DAE80-DC14-4E9A-9390-13C83F827246}"/>
      </w:docPartPr>
      <w:docPartBody>
        <w:p w:rsidR="00D467E2" w:rsidRDefault="00DC6367" w:rsidP="00DC6367">
          <w:pPr>
            <w:pStyle w:val="1CE79176A17B4FA08DEDC50FB5FAF7911"/>
          </w:pPr>
          <w:r>
            <w:rPr>
              <w:rFonts w:ascii="Arial" w:hAnsi="Arial" w:cs="Arial"/>
              <w:lang w:val="fr-CH"/>
            </w:rPr>
            <w:t xml:space="preserve">    </w:t>
          </w:r>
        </w:p>
      </w:docPartBody>
    </w:docPart>
    <w:docPart>
      <w:docPartPr>
        <w:name w:val="72A8BD0EDE4C43138BD983AECD88434D"/>
        <w:category>
          <w:name w:val="Allgemein"/>
          <w:gallery w:val="placeholder"/>
        </w:category>
        <w:types>
          <w:type w:val="bbPlcHdr"/>
        </w:types>
        <w:behaviors>
          <w:behavior w:val="content"/>
        </w:behaviors>
        <w:guid w:val="{54F26FD6-7764-4F44-AA27-D949FD816B95}"/>
      </w:docPartPr>
      <w:docPartBody>
        <w:p w:rsidR="00D467E2" w:rsidRDefault="00DC6367" w:rsidP="00DC6367">
          <w:pPr>
            <w:pStyle w:val="72A8BD0EDE4C43138BD983AECD88434D1"/>
          </w:pPr>
          <w:r>
            <w:rPr>
              <w:rFonts w:ascii="Arial" w:hAnsi="Arial" w:cs="Arial"/>
              <w:lang w:val="fr-CH"/>
            </w:rPr>
            <w:t xml:space="preserve">    </w:t>
          </w:r>
        </w:p>
      </w:docPartBody>
    </w:docPart>
    <w:docPart>
      <w:docPartPr>
        <w:name w:val="7664B1973BD54EB1B4C2F114C5629211"/>
        <w:category>
          <w:name w:val="Allgemein"/>
          <w:gallery w:val="placeholder"/>
        </w:category>
        <w:types>
          <w:type w:val="bbPlcHdr"/>
        </w:types>
        <w:behaviors>
          <w:behavior w:val="content"/>
        </w:behaviors>
        <w:guid w:val="{6FC61F1B-8089-45B5-B142-0B1267F537DF}"/>
      </w:docPartPr>
      <w:docPartBody>
        <w:p w:rsidR="00D467E2" w:rsidRDefault="00DC6367" w:rsidP="00DC6367">
          <w:pPr>
            <w:pStyle w:val="7664B1973BD54EB1B4C2F114C56292111"/>
          </w:pPr>
          <w:r>
            <w:rPr>
              <w:rFonts w:ascii="Arial" w:hAnsi="Arial" w:cs="Arial"/>
              <w:lang w:val="fr-CH"/>
            </w:rPr>
            <w:t xml:space="preserve">    </w:t>
          </w:r>
        </w:p>
      </w:docPartBody>
    </w:docPart>
    <w:docPart>
      <w:docPartPr>
        <w:name w:val="16AC2FBD27B64E598CAE3EE02E19C060"/>
        <w:category>
          <w:name w:val="Allgemein"/>
          <w:gallery w:val="placeholder"/>
        </w:category>
        <w:types>
          <w:type w:val="bbPlcHdr"/>
        </w:types>
        <w:behaviors>
          <w:behavior w:val="content"/>
        </w:behaviors>
        <w:guid w:val="{8AC3355E-9B4D-4FBB-867C-E114032BF6E5}"/>
      </w:docPartPr>
      <w:docPartBody>
        <w:p w:rsidR="00D467E2" w:rsidRDefault="00DC6367" w:rsidP="00DC6367">
          <w:pPr>
            <w:pStyle w:val="16AC2FBD27B64E598CAE3EE02E19C0601"/>
          </w:pPr>
          <w:r>
            <w:rPr>
              <w:rFonts w:ascii="Arial" w:hAnsi="Arial" w:cs="Arial"/>
              <w:lang w:val="fr-CH"/>
            </w:rPr>
            <w:t xml:space="preserve">    </w:t>
          </w:r>
        </w:p>
      </w:docPartBody>
    </w:docPart>
    <w:docPart>
      <w:docPartPr>
        <w:name w:val="217285788A784D7CA0C894DA30505E46"/>
        <w:category>
          <w:name w:val="Allgemein"/>
          <w:gallery w:val="placeholder"/>
        </w:category>
        <w:types>
          <w:type w:val="bbPlcHdr"/>
        </w:types>
        <w:behaviors>
          <w:behavior w:val="content"/>
        </w:behaviors>
        <w:guid w:val="{AC1DF300-0DD9-457B-B6AA-8FC515F5EE3F}"/>
      </w:docPartPr>
      <w:docPartBody>
        <w:p w:rsidR="00D467E2" w:rsidRDefault="00DC6367" w:rsidP="00DC6367">
          <w:pPr>
            <w:pStyle w:val="217285788A784D7CA0C894DA30505E461"/>
          </w:pPr>
          <w:r>
            <w:rPr>
              <w:rFonts w:ascii="Arial" w:hAnsi="Arial" w:cs="Arial"/>
              <w:lang w:val="fr-CH"/>
            </w:rPr>
            <w:t xml:space="preserve">    </w:t>
          </w:r>
        </w:p>
      </w:docPartBody>
    </w:docPart>
    <w:docPart>
      <w:docPartPr>
        <w:name w:val="378DF347640F4CABA8A691D68940542D"/>
        <w:category>
          <w:name w:val="Allgemein"/>
          <w:gallery w:val="placeholder"/>
        </w:category>
        <w:types>
          <w:type w:val="bbPlcHdr"/>
        </w:types>
        <w:behaviors>
          <w:behavior w:val="content"/>
        </w:behaviors>
        <w:guid w:val="{99DE6967-9875-4702-BD8A-20A94CD6E194}"/>
      </w:docPartPr>
      <w:docPartBody>
        <w:p w:rsidR="00D467E2" w:rsidRDefault="00DC6367" w:rsidP="00DC6367">
          <w:pPr>
            <w:pStyle w:val="378DF347640F4CABA8A691D68940542D1"/>
          </w:pPr>
          <w:r>
            <w:rPr>
              <w:rFonts w:ascii="Arial" w:hAnsi="Arial" w:cs="Arial"/>
              <w:lang w:val="fr-CH"/>
            </w:rPr>
            <w:t xml:space="preserve">    </w:t>
          </w:r>
        </w:p>
      </w:docPartBody>
    </w:docPart>
    <w:docPart>
      <w:docPartPr>
        <w:name w:val="4A095D51CBDE4336A525A7A4F067B49B"/>
        <w:category>
          <w:name w:val="Allgemein"/>
          <w:gallery w:val="placeholder"/>
        </w:category>
        <w:types>
          <w:type w:val="bbPlcHdr"/>
        </w:types>
        <w:behaviors>
          <w:behavior w:val="content"/>
        </w:behaviors>
        <w:guid w:val="{E56EA709-22BB-4B2B-BAA3-E4A989D89171}"/>
      </w:docPartPr>
      <w:docPartBody>
        <w:p w:rsidR="00D467E2" w:rsidRDefault="00DC6367" w:rsidP="00DC6367">
          <w:pPr>
            <w:pStyle w:val="4A095D51CBDE4336A525A7A4F067B49B"/>
          </w:pPr>
          <w:r>
            <w:rPr>
              <w:rFonts w:ascii="Arial" w:hAnsi="Arial" w:cs="Arial"/>
              <w:lang w:val="fr-CH"/>
            </w:rPr>
            <w:t>OUI/NON</w:t>
          </w:r>
        </w:p>
      </w:docPartBody>
    </w:docPart>
    <w:docPart>
      <w:docPartPr>
        <w:name w:val="E21C04D3F8BC43B78DAF415AC00D14E2"/>
        <w:category>
          <w:name w:val="Allgemein"/>
          <w:gallery w:val="placeholder"/>
        </w:category>
        <w:types>
          <w:type w:val="bbPlcHdr"/>
        </w:types>
        <w:behaviors>
          <w:behavior w:val="content"/>
        </w:behaviors>
        <w:guid w:val="{067CD303-F9BA-4FE1-9A75-E0340CD4DC12}"/>
      </w:docPartPr>
      <w:docPartBody>
        <w:p w:rsidR="00D467E2" w:rsidRDefault="00DC6367" w:rsidP="00DC6367">
          <w:pPr>
            <w:pStyle w:val="E21C04D3F8BC43B78DAF415AC00D14E2"/>
          </w:pPr>
          <w:r>
            <w:rPr>
              <w:rFonts w:ascii="Arial" w:hAnsi="Arial" w:cs="Arial"/>
              <w:lang w:val="fr-CH"/>
            </w:rPr>
            <w:t xml:space="preserve">    </w:t>
          </w:r>
        </w:p>
      </w:docPartBody>
    </w:docPart>
    <w:docPart>
      <w:docPartPr>
        <w:name w:val="63D36D2A3302439AB4E94DB071499799"/>
        <w:category>
          <w:name w:val="Allgemein"/>
          <w:gallery w:val="placeholder"/>
        </w:category>
        <w:types>
          <w:type w:val="bbPlcHdr"/>
        </w:types>
        <w:behaviors>
          <w:behavior w:val="content"/>
        </w:behaviors>
        <w:guid w:val="{83D904C2-51F0-4A51-9A81-449DB0433E7F}"/>
      </w:docPartPr>
      <w:docPartBody>
        <w:p w:rsidR="00D467E2" w:rsidRDefault="00DC6367" w:rsidP="00DC6367">
          <w:pPr>
            <w:pStyle w:val="63D36D2A3302439AB4E94DB071499799"/>
          </w:pPr>
          <w:r>
            <w:rPr>
              <w:rFonts w:ascii="Arial" w:hAnsi="Arial" w:cs="Arial"/>
              <w:lang w:val="fr-CH"/>
            </w:rPr>
            <w:t xml:space="preserve">    </w:t>
          </w:r>
        </w:p>
      </w:docPartBody>
    </w:docPart>
    <w:docPart>
      <w:docPartPr>
        <w:name w:val="B6AD60E71BA344FF8E6FD89C5ECEB610"/>
        <w:category>
          <w:name w:val="Allgemein"/>
          <w:gallery w:val="placeholder"/>
        </w:category>
        <w:types>
          <w:type w:val="bbPlcHdr"/>
        </w:types>
        <w:behaviors>
          <w:behavior w:val="content"/>
        </w:behaviors>
        <w:guid w:val="{1A8A127D-BF44-4177-8E0D-F38E02ABA794}"/>
      </w:docPartPr>
      <w:docPartBody>
        <w:p w:rsidR="00D467E2" w:rsidRDefault="00DC6367" w:rsidP="00DC6367">
          <w:pPr>
            <w:pStyle w:val="B6AD60E71BA344FF8E6FD89C5ECEB610"/>
          </w:pPr>
          <w:r>
            <w:rPr>
              <w:rFonts w:ascii="Arial" w:hAnsi="Arial" w:cs="Arial"/>
              <w:lang w:val="fr-CH"/>
            </w:rPr>
            <w:t xml:space="preserve">    </w:t>
          </w:r>
        </w:p>
      </w:docPartBody>
    </w:docPart>
    <w:docPart>
      <w:docPartPr>
        <w:name w:val="1728CD1D05004D9A90BD521381E4E021"/>
        <w:category>
          <w:name w:val="Allgemein"/>
          <w:gallery w:val="placeholder"/>
        </w:category>
        <w:types>
          <w:type w:val="bbPlcHdr"/>
        </w:types>
        <w:behaviors>
          <w:behavior w:val="content"/>
        </w:behaviors>
        <w:guid w:val="{A051451A-37AA-4161-9BE7-12904640F270}"/>
      </w:docPartPr>
      <w:docPartBody>
        <w:p w:rsidR="00D467E2" w:rsidRDefault="00DC6367" w:rsidP="00DC6367">
          <w:pPr>
            <w:pStyle w:val="1728CD1D05004D9A90BD521381E4E021"/>
          </w:pPr>
          <w:r>
            <w:rPr>
              <w:rFonts w:ascii="Arial" w:hAnsi="Arial" w:cs="Arial"/>
              <w:lang w:val="fr-C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87"/>
    <w:rsid w:val="0005542B"/>
    <w:rsid w:val="008A1E87"/>
    <w:rsid w:val="00D467E2"/>
    <w:rsid w:val="00DC63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8A1CF0748B4B79B2EBB541AD74239C">
    <w:name w:val="108A1CF0748B4B79B2EBB541AD74239C"/>
    <w:rsid w:val="008A1E87"/>
  </w:style>
  <w:style w:type="paragraph" w:customStyle="1" w:styleId="7C915B10BDE54F899773B9436AF16C5C">
    <w:name w:val="7C915B10BDE54F899773B9436AF16C5C"/>
    <w:rsid w:val="008A1E87"/>
  </w:style>
  <w:style w:type="paragraph" w:customStyle="1" w:styleId="A6C13CD45DBF495C80F5D88742FFAF65">
    <w:name w:val="A6C13CD45DBF495C80F5D88742FFAF65"/>
    <w:rsid w:val="008A1E87"/>
  </w:style>
  <w:style w:type="paragraph" w:customStyle="1" w:styleId="65A5C10108A3425B97A525D63ABB5FD5">
    <w:name w:val="65A5C10108A3425B97A525D63ABB5FD5"/>
    <w:rsid w:val="008A1E87"/>
  </w:style>
  <w:style w:type="paragraph" w:customStyle="1" w:styleId="D8B8980273734B4CBCFFEDE9E0F1192E">
    <w:name w:val="D8B8980273734B4CBCFFEDE9E0F1192E"/>
    <w:rsid w:val="008A1E87"/>
  </w:style>
  <w:style w:type="paragraph" w:customStyle="1" w:styleId="501733290082418E88D3CC757B8ED9AB">
    <w:name w:val="501733290082418E88D3CC757B8ED9AB"/>
    <w:rsid w:val="008A1E87"/>
  </w:style>
  <w:style w:type="paragraph" w:customStyle="1" w:styleId="2E99065FA4A646D98F9C5E28EF940A95">
    <w:name w:val="2E99065FA4A646D98F9C5E28EF940A95"/>
    <w:rsid w:val="008A1E87"/>
  </w:style>
  <w:style w:type="paragraph" w:customStyle="1" w:styleId="0ACF2FA8EA9D4F569A33879F8A2DAC99">
    <w:name w:val="0ACF2FA8EA9D4F569A33879F8A2DAC99"/>
    <w:rsid w:val="008A1E87"/>
  </w:style>
  <w:style w:type="paragraph" w:customStyle="1" w:styleId="D00DD7429B214EAAABF08A3825C61752">
    <w:name w:val="D00DD7429B214EAAABF08A3825C61752"/>
    <w:rsid w:val="008A1E87"/>
  </w:style>
  <w:style w:type="paragraph" w:customStyle="1" w:styleId="54928EAC21324A33AA57D7A405CC8097">
    <w:name w:val="54928EAC21324A33AA57D7A405CC8097"/>
    <w:rsid w:val="008A1E87"/>
  </w:style>
  <w:style w:type="paragraph" w:customStyle="1" w:styleId="8D2D84A323204C42AF2D850CDF5EC2A4">
    <w:name w:val="8D2D84A323204C42AF2D850CDF5EC2A4"/>
    <w:rsid w:val="008A1E87"/>
  </w:style>
  <w:style w:type="paragraph" w:customStyle="1" w:styleId="777B5910539045B2879448C5330A20C0">
    <w:name w:val="777B5910539045B2879448C5330A20C0"/>
    <w:rsid w:val="008A1E87"/>
  </w:style>
  <w:style w:type="paragraph" w:customStyle="1" w:styleId="4B31077D30FC4690BDEE0CAADC745EE3">
    <w:name w:val="4B31077D30FC4690BDEE0CAADC745EE3"/>
    <w:rsid w:val="008A1E87"/>
  </w:style>
  <w:style w:type="character" w:styleId="Platzhaltertext">
    <w:name w:val="Placeholder Text"/>
    <w:basedOn w:val="Absatz-Standardschriftart"/>
    <w:uiPriority w:val="99"/>
    <w:semiHidden/>
    <w:rsid w:val="00DC6367"/>
    <w:rPr>
      <w:color w:val="808080"/>
    </w:rPr>
  </w:style>
  <w:style w:type="paragraph" w:customStyle="1" w:styleId="108A1CF0748B4B79B2EBB541AD74239C1">
    <w:name w:val="108A1CF0748B4B79B2EBB541AD74239C1"/>
    <w:rsid w:val="00DC6367"/>
    <w:pPr>
      <w:spacing w:after="0" w:line="220" w:lineRule="atLeast"/>
    </w:pPr>
    <w:rPr>
      <w:rFonts w:eastAsiaTheme="minorHAnsi"/>
      <w:sz w:val="18"/>
      <w:lang w:eastAsia="en-US"/>
    </w:rPr>
  </w:style>
  <w:style w:type="paragraph" w:customStyle="1" w:styleId="7C915B10BDE54F899773B9436AF16C5C1">
    <w:name w:val="7C915B10BDE54F899773B9436AF16C5C1"/>
    <w:rsid w:val="00DC6367"/>
    <w:pPr>
      <w:spacing w:after="0" w:line="220" w:lineRule="atLeast"/>
    </w:pPr>
    <w:rPr>
      <w:rFonts w:eastAsiaTheme="minorHAnsi"/>
      <w:sz w:val="18"/>
      <w:lang w:eastAsia="en-US"/>
    </w:rPr>
  </w:style>
  <w:style w:type="paragraph" w:customStyle="1" w:styleId="A6C13CD45DBF495C80F5D88742FFAF651">
    <w:name w:val="A6C13CD45DBF495C80F5D88742FFAF651"/>
    <w:rsid w:val="00DC6367"/>
    <w:pPr>
      <w:spacing w:after="0" w:line="220" w:lineRule="atLeast"/>
    </w:pPr>
    <w:rPr>
      <w:rFonts w:eastAsiaTheme="minorHAnsi"/>
      <w:sz w:val="18"/>
      <w:lang w:eastAsia="en-US"/>
    </w:rPr>
  </w:style>
  <w:style w:type="paragraph" w:customStyle="1" w:styleId="65A5C10108A3425B97A525D63ABB5FD51">
    <w:name w:val="65A5C10108A3425B97A525D63ABB5FD51"/>
    <w:rsid w:val="00DC6367"/>
    <w:pPr>
      <w:spacing w:after="0" w:line="220" w:lineRule="atLeast"/>
    </w:pPr>
    <w:rPr>
      <w:rFonts w:eastAsiaTheme="minorHAnsi"/>
      <w:sz w:val="18"/>
      <w:lang w:eastAsia="en-US"/>
    </w:rPr>
  </w:style>
  <w:style w:type="paragraph" w:customStyle="1" w:styleId="D8B8980273734B4CBCFFEDE9E0F1192E1">
    <w:name w:val="D8B8980273734B4CBCFFEDE9E0F1192E1"/>
    <w:rsid w:val="00DC6367"/>
    <w:pPr>
      <w:spacing w:after="0" w:line="220" w:lineRule="atLeast"/>
    </w:pPr>
    <w:rPr>
      <w:rFonts w:eastAsiaTheme="minorHAnsi"/>
      <w:sz w:val="18"/>
      <w:lang w:eastAsia="en-US"/>
    </w:rPr>
  </w:style>
  <w:style w:type="paragraph" w:customStyle="1" w:styleId="501733290082418E88D3CC757B8ED9AB1">
    <w:name w:val="501733290082418E88D3CC757B8ED9AB1"/>
    <w:rsid w:val="00DC6367"/>
    <w:pPr>
      <w:spacing w:after="0" w:line="220" w:lineRule="atLeast"/>
    </w:pPr>
    <w:rPr>
      <w:rFonts w:eastAsiaTheme="minorHAnsi"/>
      <w:sz w:val="18"/>
      <w:lang w:eastAsia="en-US"/>
    </w:rPr>
  </w:style>
  <w:style w:type="paragraph" w:customStyle="1" w:styleId="2E99065FA4A646D98F9C5E28EF940A951">
    <w:name w:val="2E99065FA4A646D98F9C5E28EF940A951"/>
    <w:rsid w:val="00DC6367"/>
    <w:pPr>
      <w:spacing w:after="0" w:line="220" w:lineRule="atLeast"/>
    </w:pPr>
    <w:rPr>
      <w:rFonts w:eastAsiaTheme="minorHAnsi"/>
      <w:sz w:val="18"/>
      <w:lang w:eastAsia="en-US"/>
    </w:rPr>
  </w:style>
  <w:style w:type="paragraph" w:customStyle="1" w:styleId="0ACF2FA8EA9D4F569A33879F8A2DAC991">
    <w:name w:val="0ACF2FA8EA9D4F569A33879F8A2DAC991"/>
    <w:rsid w:val="00DC6367"/>
    <w:pPr>
      <w:spacing w:after="0" w:line="220" w:lineRule="atLeast"/>
    </w:pPr>
    <w:rPr>
      <w:rFonts w:eastAsiaTheme="minorHAnsi"/>
      <w:sz w:val="18"/>
      <w:lang w:eastAsia="en-US"/>
    </w:rPr>
  </w:style>
  <w:style w:type="paragraph" w:customStyle="1" w:styleId="D00DD7429B214EAAABF08A3825C617521">
    <w:name w:val="D00DD7429B214EAAABF08A3825C617521"/>
    <w:rsid w:val="00DC6367"/>
    <w:pPr>
      <w:spacing w:after="0" w:line="220" w:lineRule="atLeast"/>
    </w:pPr>
    <w:rPr>
      <w:rFonts w:eastAsiaTheme="minorHAnsi"/>
      <w:sz w:val="18"/>
      <w:lang w:eastAsia="en-US"/>
    </w:rPr>
  </w:style>
  <w:style w:type="paragraph" w:customStyle="1" w:styleId="54928EAC21324A33AA57D7A405CC80971">
    <w:name w:val="54928EAC21324A33AA57D7A405CC80971"/>
    <w:rsid w:val="00DC6367"/>
    <w:pPr>
      <w:spacing w:after="0" w:line="220" w:lineRule="atLeast"/>
    </w:pPr>
    <w:rPr>
      <w:rFonts w:eastAsiaTheme="minorHAnsi"/>
      <w:sz w:val="18"/>
      <w:lang w:eastAsia="en-US"/>
    </w:rPr>
  </w:style>
  <w:style w:type="paragraph" w:customStyle="1" w:styleId="8D2D84A323204C42AF2D850CDF5EC2A41">
    <w:name w:val="8D2D84A323204C42AF2D850CDF5EC2A41"/>
    <w:rsid w:val="00DC6367"/>
    <w:pPr>
      <w:spacing w:after="0" w:line="220" w:lineRule="atLeast"/>
    </w:pPr>
    <w:rPr>
      <w:rFonts w:eastAsiaTheme="minorHAnsi"/>
      <w:sz w:val="18"/>
      <w:lang w:eastAsia="en-US"/>
    </w:rPr>
  </w:style>
  <w:style w:type="paragraph" w:customStyle="1" w:styleId="777B5910539045B2879448C5330A20C01">
    <w:name w:val="777B5910539045B2879448C5330A20C01"/>
    <w:rsid w:val="00DC6367"/>
    <w:pPr>
      <w:spacing w:after="0" w:line="220" w:lineRule="atLeast"/>
    </w:pPr>
    <w:rPr>
      <w:rFonts w:eastAsiaTheme="minorHAnsi"/>
      <w:sz w:val="18"/>
      <w:lang w:eastAsia="en-US"/>
    </w:rPr>
  </w:style>
  <w:style w:type="paragraph" w:customStyle="1" w:styleId="4B31077D30FC4690BDEE0CAADC745EE31">
    <w:name w:val="4B31077D30FC4690BDEE0CAADC745EE31"/>
    <w:rsid w:val="00DC6367"/>
    <w:pPr>
      <w:spacing w:after="0" w:line="220" w:lineRule="atLeast"/>
    </w:pPr>
    <w:rPr>
      <w:rFonts w:eastAsiaTheme="minorHAnsi"/>
      <w:sz w:val="18"/>
      <w:lang w:eastAsia="en-US"/>
    </w:rPr>
  </w:style>
  <w:style w:type="paragraph" w:customStyle="1" w:styleId="3A5E56C4974A4BCEA6C74E3F344BBB5C">
    <w:name w:val="3A5E56C4974A4BCEA6C74E3F344BBB5C"/>
    <w:rsid w:val="00DC6367"/>
    <w:pPr>
      <w:spacing w:after="0" w:line="220" w:lineRule="atLeast"/>
    </w:pPr>
    <w:rPr>
      <w:rFonts w:eastAsiaTheme="minorHAnsi"/>
      <w:sz w:val="18"/>
      <w:lang w:eastAsia="en-US"/>
    </w:rPr>
  </w:style>
  <w:style w:type="paragraph" w:customStyle="1" w:styleId="108A1CF0748B4B79B2EBB541AD74239C2">
    <w:name w:val="108A1CF0748B4B79B2EBB541AD74239C2"/>
    <w:rsid w:val="00DC6367"/>
    <w:pPr>
      <w:spacing w:after="0" w:line="220" w:lineRule="atLeast"/>
    </w:pPr>
    <w:rPr>
      <w:rFonts w:eastAsiaTheme="minorHAnsi"/>
      <w:sz w:val="18"/>
      <w:lang w:eastAsia="en-US"/>
    </w:rPr>
  </w:style>
  <w:style w:type="paragraph" w:customStyle="1" w:styleId="7C915B10BDE54F899773B9436AF16C5C2">
    <w:name w:val="7C915B10BDE54F899773B9436AF16C5C2"/>
    <w:rsid w:val="00DC6367"/>
    <w:pPr>
      <w:spacing w:after="0" w:line="220" w:lineRule="atLeast"/>
    </w:pPr>
    <w:rPr>
      <w:rFonts w:eastAsiaTheme="minorHAnsi"/>
      <w:sz w:val="18"/>
      <w:lang w:eastAsia="en-US"/>
    </w:rPr>
  </w:style>
  <w:style w:type="paragraph" w:customStyle="1" w:styleId="A6C13CD45DBF495C80F5D88742FFAF652">
    <w:name w:val="A6C13CD45DBF495C80F5D88742FFAF652"/>
    <w:rsid w:val="00DC6367"/>
    <w:pPr>
      <w:spacing w:after="0" w:line="220" w:lineRule="atLeast"/>
    </w:pPr>
    <w:rPr>
      <w:rFonts w:eastAsiaTheme="minorHAnsi"/>
      <w:sz w:val="18"/>
      <w:lang w:eastAsia="en-US"/>
    </w:rPr>
  </w:style>
  <w:style w:type="paragraph" w:customStyle="1" w:styleId="65A5C10108A3425B97A525D63ABB5FD52">
    <w:name w:val="65A5C10108A3425B97A525D63ABB5FD52"/>
    <w:rsid w:val="00DC6367"/>
    <w:pPr>
      <w:spacing w:after="0" w:line="220" w:lineRule="atLeast"/>
    </w:pPr>
    <w:rPr>
      <w:rFonts w:eastAsiaTheme="minorHAnsi"/>
      <w:sz w:val="18"/>
      <w:lang w:eastAsia="en-US"/>
    </w:rPr>
  </w:style>
  <w:style w:type="paragraph" w:customStyle="1" w:styleId="D8B8980273734B4CBCFFEDE9E0F1192E2">
    <w:name w:val="D8B8980273734B4CBCFFEDE9E0F1192E2"/>
    <w:rsid w:val="00DC6367"/>
    <w:pPr>
      <w:spacing w:after="0" w:line="220" w:lineRule="atLeast"/>
    </w:pPr>
    <w:rPr>
      <w:rFonts w:eastAsiaTheme="minorHAnsi"/>
      <w:sz w:val="18"/>
      <w:lang w:eastAsia="en-US"/>
    </w:rPr>
  </w:style>
  <w:style w:type="paragraph" w:customStyle="1" w:styleId="501733290082418E88D3CC757B8ED9AB2">
    <w:name w:val="501733290082418E88D3CC757B8ED9AB2"/>
    <w:rsid w:val="00DC6367"/>
    <w:pPr>
      <w:spacing w:after="0" w:line="220" w:lineRule="atLeast"/>
    </w:pPr>
    <w:rPr>
      <w:rFonts w:eastAsiaTheme="minorHAnsi"/>
      <w:sz w:val="18"/>
      <w:lang w:eastAsia="en-US"/>
    </w:rPr>
  </w:style>
  <w:style w:type="paragraph" w:customStyle="1" w:styleId="2E99065FA4A646D98F9C5E28EF940A952">
    <w:name w:val="2E99065FA4A646D98F9C5E28EF940A952"/>
    <w:rsid w:val="00DC6367"/>
    <w:pPr>
      <w:spacing w:after="0" w:line="220" w:lineRule="atLeast"/>
    </w:pPr>
    <w:rPr>
      <w:rFonts w:eastAsiaTheme="minorHAnsi"/>
      <w:sz w:val="18"/>
      <w:lang w:eastAsia="en-US"/>
    </w:rPr>
  </w:style>
  <w:style w:type="paragraph" w:customStyle="1" w:styleId="0ACF2FA8EA9D4F569A33879F8A2DAC992">
    <w:name w:val="0ACF2FA8EA9D4F569A33879F8A2DAC992"/>
    <w:rsid w:val="00DC6367"/>
    <w:pPr>
      <w:spacing w:after="0" w:line="220" w:lineRule="atLeast"/>
    </w:pPr>
    <w:rPr>
      <w:rFonts w:eastAsiaTheme="minorHAnsi"/>
      <w:sz w:val="18"/>
      <w:lang w:eastAsia="en-US"/>
    </w:rPr>
  </w:style>
  <w:style w:type="paragraph" w:customStyle="1" w:styleId="D00DD7429B214EAAABF08A3825C617522">
    <w:name w:val="D00DD7429B214EAAABF08A3825C617522"/>
    <w:rsid w:val="00DC6367"/>
    <w:pPr>
      <w:spacing w:after="0" w:line="220" w:lineRule="atLeast"/>
    </w:pPr>
    <w:rPr>
      <w:rFonts w:eastAsiaTheme="minorHAnsi"/>
      <w:sz w:val="18"/>
      <w:lang w:eastAsia="en-US"/>
    </w:rPr>
  </w:style>
  <w:style w:type="paragraph" w:customStyle="1" w:styleId="54928EAC21324A33AA57D7A405CC80972">
    <w:name w:val="54928EAC21324A33AA57D7A405CC80972"/>
    <w:rsid w:val="00DC6367"/>
    <w:pPr>
      <w:spacing w:after="0" w:line="220" w:lineRule="atLeast"/>
    </w:pPr>
    <w:rPr>
      <w:rFonts w:eastAsiaTheme="minorHAnsi"/>
      <w:sz w:val="18"/>
      <w:lang w:eastAsia="en-US"/>
    </w:rPr>
  </w:style>
  <w:style w:type="paragraph" w:customStyle="1" w:styleId="8D2D84A323204C42AF2D850CDF5EC2A42">
    <w:name w:val="8D2D84A323204C42AF2D850CDF5EC2A42"/>
    <w:rsid w:val="00DC6367"/>
    <w:pPr>
      <w:spacing w:after="0" w:line="220" w:lineRule="atLeast"/>
    </w:pPr>
    <w:rPr>
      <w:rFonts w:eastAsiaTheme="minorHAnsi"/>
      <w:sz w:val="18"/>
      <w:lang w:eastAsia="en-US"/>
    </w:rPr>
  </w:style>
  <w:style w:type="paragraph" w:customStyle="1" w:styleId="777B5910539045B2879448C5330A20C02">
    <w:name w:val="777B5910539045B2879448C5330A20C02"/>
    <w:rsid w:val="00DC6367"/>
    <w:pPr>
      <w:spacing w:after="0" w:line="220" w:lineRule="atLeast"/>
    </w:pPr>
    <w:rPr>
      <w:rFonts w:eastAsiaTheme="minorHAnsi"/>
      <w:sz w:val="18"/>
      <w:lang w:eastAsia="en-US"/>
    </w:rPr>
  </w:style>
  <w:style w:type="paragraph" w:customStyle="1" w:styleId="4B31077D30FC4690BDEE0CAADC745EE32">
    <w:name w:val="4B31077D30FC4690BDEE0CAADC745EE32"/>
    <w:rsid w:val="00DC6367"/>
    <w:pPr>
      <w:spacing w:after="0" w:line="220" w:lineRule="atLeast"/>
    </w:pPr>
    <w:rPr>
      <w:rFonts w:eastAsiaTheme="minorHAnsi"/>
      <w:sz w:val="18"/>
      <w:lang w:eastAsia="en-US"/>
    </w:rPr>
  </w:style>
  <w:style w:type="paragraph" w:customStyle="1" w:styleId="3A5E56C4974A4BCEA6C74E3F344BBB5C1">
    <w:name w:val="3A5E56C4974A4BCEA6C74E3F344BBB5C1"/>
    <w:rsid w:val="00DC6367"/>
    <w:pPr>
      <w:spacing w:after="0" w:line="220" w:lineRule="atLeast"/>
    </w:pPr>
    <w:rPr>
      <w:rFonts w:eastAsiaTheme="minorHAnsi"/>
      <w:sz w:val="18"/>
      <w:lang w:eastAsia="en-US"/>
    </w:rPr>
  </w:style>
  <w:style w:type="paragraph" w:customStyle="1" w:styleId="76B956FA6C334C0FACB7939FE7ECBAFD">
    <w:name w:val="76B956FA6C334C0FACB7939FE7ECBAFD"/>
    <w:rsid w:val="00DC6367"/>
  </w:style>
  <w:style w:type="paragraph" w:customStyle="1" w:styleId="CD9EC85100CD4264976E333D6D41A056">
    <w:name w:val="CD9EC85100CD4264976E333D6D41A056"/>
    <w:rsid w:val="00DC6367"/>
  </w:style>
  <w:style w:type="paragraph" w:customStyle="1" w:styleId="04595E9CA8A24F82B00366911CC1BE5F">
    <w:name w:val="04595E9CA8A24F82B00366911CC1BE5F"/>
    <w:rsid w:val="00DC6367"/>
  </w:style>
  <w:style w:type="paragraph" w:customStyle="1" w:styleId="555ACDE2697040EDAC61B3DF5CD3F826">
    <w:name w:val="555ACDE2697040EDAC61B3DF5CD3F826"/>
    <w:rsid w:val="00DC6367"/>
  </w:style>
  <w:style w:type="paragraph" w:customStyle="1" w:styleId="D1005C1849A946089DDEDB0300B985BA">
    <w:name w:val="D1005C1849A946089DDEDB0300B985BA"/>
    <w:rsid w:val="00DC6367"/>
  </w:style>
  <w:style w:type="paragraph" w:customStyle="1" w:styleId="149B76C0E67041F59770D5F2382E643C">
    <w:name w:val="149B76C0E67041F59770D5F2382E643C"/>
    <w:rsid w:val="00DC6367"/>
  </w:style>
  <w:style w:type="paragraph" w:customStyle="1" w:styleId="09E3D903AAD044AFACCA083E6649B84E">
    <w:name w:val="09E3D903AAD044AFACCA083E6649B84E"/>
    <w:rsid w:val="00DC6367"/>
  </w:style>
  <w:style w:type="paragraph" w:customStyle="1" w:styleId="1CE79176A17B4FA08DEDC50FB5FAF791">
    <w:name w:val="1CE79176A17B4FA08DEDC50FB5FAF791"/>
    <w:rsid w:val="00DC6367"/>
  </w:style>
  <w:style w:type="paragraph" w:customStyle="1" w:styleId="72A8BD0EDE4C43138BD983AECD88434D">
    <w:name w:val="72A8BD0EDE4C43138BD983AECD88434D"/>
    <w:rsid w:val="00DC6367"/>
  </w:style>
  <w:style w:type="paragraph" w:customStyle="1" w:styleId="7664B1973BD54EB1B4C2F114C5629211">
    <w:name w:val="7664B1973BD54EB1B4C2F114C5629211"/>
    <w:rsid w:val="00DC6367"/>
  </w:style>
  <w:style w:type="paragraph" w:customStyle="1" w:styleId="16AC2FBD27B64E598CAE3EE02E19C060">
    <w:name w:val="16AC2FBD27B64E598CAE3EE02E19C060"/>
    <w:rsid w:val="00DC6367"/>
  </w:style>
  <w:style w:type="paragraph" w:customStyle="1" w:styleId="217285788A784D7CA0C894DA30505E46">
    <w:name w:val="217285788A784D7CA0C894DA30505E46"/>
    <w:rsid w:val="00DC6367"/>
  </w:style>
  <w:style w:type="paragraph" w:customStyle="1" w:styleId="378DF347640F4CABA8A691D68940542D">
    <w:name w:val="378DF347640F4CABA8A691D68940542D"/>
    <w:rsid w:val="00DC6367"/>
  </w:style>
  <w:style w:type="paragraph" w:customStyle="1" w:styleId="108A1CF0748B4B79B2EBB541AD74239C3">
    <w:name w:val="108A1CF0748B4B79B2EBB541AD74239C3"/>
    <w:rsid w:val="00DC6367"/>
    <w:pPr>
      <w:spacing w:after="0" w:line="220" w:lineRule="atLeast"/>
    </w:pPr>
    <w:rPr>
      <w:rFonts w:eastAsiaTheme="minorHAnsi"/>
      <w:sz w:val="18"/>
      <w:lang w:eastAsia="en-US"/>
    </w:rPr>
  </w:style>
  <w:style w:type="paragraph" w:customStyle="1" w:styleId="7C915B10BDE54F899773B9436AF16C5C3">
    <w:name w:val="7C915B10BDE54F899773B9436AF16C5C3"/>
    <w:rsid w:val="00DC6367"/>
    <w:pPr>
      <w:spacing w:after="0" w:line="220" w:lineRule="atLeast"/>
    </w:pPr>
    <w:rPr>
      <w:rFonts w:eastAsiaTheme="minorHAnsi"/>
      <w:sz w:val="18"/>
      <w:lang w:eastAsia="en-US"/>
    </w:rPr>
  </w:style>
  <w:style w:type="paragraph" w:customStyle="1" w:styleId="A6C13CD45DBF495C80F5D88742FFAF653">
    <w:name w:val="A6C13CD45DBF495C80F5D88742FFAF653"/>
    <w:rsid w:val="00DC6367"/>
    <w:pPr>
      <w:spacing w:after="0" w:line="220" w:lineRule="atLeast"/>
    </w:pPr>
    <w:rPr>
      <w:rFonts w:eastAsiaTheme="minorHAnsi"/>
      <w:sz w:val="18"/>
      <w:lang w:eastAsia="en-US"/>
    </w:rPr>
  </w:style>
  <w:style w:type="paragraph" w:customStyle="1" w:styleId="65A5C10108A3425B97A525D63ABB5FD53">
    <w:name w:val="65A5C10108A3425B97A525D63ABB5FD53"/>
    <w:rsid w:val="00DC6367"/>
    <w:pPr>
      <w:spacing w:after="0" w:line="220" w:lineRule="atLeast"/>
    </w:pPr>
    <w:rPr>
      <w:rFonts w:eastAsiaTheme="minorHAnsi"/>
      <w:sz w:val="18"/>
      <w:lang w:eastAsia="en-US"/>
    </w:rPr>
  </w:style>
  <w:style w:type="paragraph" w:customStyle="1" w:styleId="D8B8980273734B4CBCFFEDE9E0F1192E3">
    <w:name w:val="D8B8980273734B4CBCFFEDE9E0F1192E3"/>
    <w:rsid w:val="00DC6367"/>
    <w:pPr>
      <w:spacing w:after="0" w:line="220" w:lineRule="atLeast"/>
    </w:pPr>
    <w:rPr>
      <w:rFonts w:eastAsiaTheme="minorHAnsi"/>
      <w:sz w:val="18"/>
      <w:lang w:eastAsia="en-US"/>
    </w:rPr>
  </w:style>
  <w:style w:type="paragraph" w:customStyle="1" w:styleId="501733290082418E88D3CC757B8ED9AB3">
    <w:name w:val="501733290082418E88D3CC757B8ED9AB3"/>
    <w:rsid w:val="00DC6367"/>
    <w:pPr>
      <w:spacing w:after="0" w:line="220" w:lineRule="atLeast"/>
    </w:pPr>
    <w:rPr>
      <w:rFonts w:eastAsiaTheme="minorHAnsi"/>
      <w:sz w:val="18"/>
      <w:lang w:eastAsia="en-US"/>
    </w:rPr>
  </w:style>
  <w:style w:type="paragraph" w:customStyle="1" w:styleId="2E99065FA4A646D98F9C5E28EF940A953">
    <w:name w:val="2E99065FA4A646D98F9C5E28EF940A953"/>
    <w:rsid w:val="00DC6367"/>
    <w:pPr>
      <w:spacing w:after="0" w:line="220" w:lineRule="atLeast"/>
    </w:pPr>
    <w:rPr>
      <w:rFonts w:eastAsiaTheme="minorHAnsi"/>
      <w:sz w:val="18"/>
      <w:lang w:eastAsia="en-US"/>
    </w:rPr>
  </w:style>
  <w:style w:type="paragraph" w:customStyle="1" w:styleId="0ACF2FA8EA9D4F569A33879F8A2DAC993">
    <w:name w:val="0ACF2FA8EA9D4F569A33879F8A2DAC993"/>
    <w:rsid w:val="00DC6367"/>
    <w:pPr>
      <w:spacing w:after="0" w:line="220" w:lineRule="atLeast"/>
    </w:pPr>
    <w:rPr>
      <w:rFonts w:eastAsiaTheme="minorHAnsi"/>
      <w:sz w:val="18"/>
      <w:lang w:eastAsia="en-US"/>
    </w:rPr>
  </w:style>
  <w:style w:type="paragraph" w:customStyle="1" w:styleId="D00DD7429B214EAAABF08A3825C617523">
    <w:name w:val="D00DD7429B214EAAABF08A3825C617523"/>
    <w:rsid w:val="00DC6367"/>
    <w:pPr>
      <w:spacing w:after="0" w:line="220" w:lineRule="atLeast"/>
    </w:pPr>
    <w:rPr>
      <w:rFonts w:eastAsiaTheme="minorHAnsi"/>
      <w:sz w:val="18"/>
      <w:lang w:eastAsia="en-US"/>
    </w:rPr>
  </w:style>
  <w:style w:type="paragraph" w:customStyle="1" w:styleId="54928EAC21324A33AA57D7A405CC80973">
    <w:name w:val="54928EAC21324A33AA57D7A405CC80973"/>
    <w:rsid w:val="00DC6367"/>
    <w:pPr>
      <w:spacing w:after="0" w:line="220" w:lineRule="atLeast"/>
    </w:pPr>
    <w:rPr>
      <w:rFonts w:eastAsiaTheme="minorHAnsi"/>
      <w:sz w:val="18"/>
      <w:lang w:eastAsia="en-US"/>
    </w:rPr>
  </w:style>
  <w:style w:type="paragraph" w:customStyle="1" w:styleId="8D2D84A323204C42AF2D850CDF5EC2A43">
    <w:name w:val="8D2D84A323204C42AF2D850CDF5EC2A43"/>
    <w:rsid w:val="00DC6367"/>
    <w:pPr>
      <w:spacing w:after="0" w:line="220" w:lineRule="atLeast"/>
    </w:pPr>
    <w:rPr>
      <w:rFonts w:eastAsiaTheme="minorHAnsi"/>
      <w:sz w:val="18"/>
      <w:lang w:eastAsia="en-US"/>
    </w:rPr>
  </w:style>
  <w:style w:type="paragraph" w:customStyle="1" w:styleId="777B5910539045B2879448C5330A20C03">
    <w:name w:val="777B5910539045B2879448C5330A20C03"/>
    <w:rsid w:val="00DC6367"/>
    <w:pPr>
      <w:spacing w:after="0" w:line="220" w:lineRule="atLeast"/>
    </w:pPr>
    <w:rPr>
      <w:rFonts w:eastAsiaTheme="minorHAnsi"/>
      <w:sz w:val="18"/>
      <w:lang w:eastAsia="en-US"/>
    </w:rPr>
  </w:style>
  <w:style w:type="paragraph" w:customStyle="1" w:styleId="4B31077D30FC4690BDEE0CAADC745EE33">
    <w:name w:val="4B31077D30FC4690BDEE0CAADC745EE33"/>
    <w:rsid w:val="00DC6367"/>
    <w:pPr>
      <w:spacing w:after="0" w:line="220" w:lineRule="atLeast"/>
    </w:pPr>
    <w:rPr>
      <w:rFonts w:eastAsiaTheme="minorHAnsi"/>
      <w:sz w:val="18"/>
      <w:lang w:eastAsia="en-US"/>
    </w:rPr>
  </w:style>
  <w:style w:type="paragraph" w:customStyle="1" w:styleId="3A5E56C4974A4BCEA6C74E3F344BBB5C2">
    <w:name w:val="3A5E56C4974A4BCEA6C74E3F344BBB5C2"/>
    <w:rsid w:val="00DC6367"/>
    <w:pPr>
      <w:spacing w:after="0" w:line="220" w:lineRule="atLeast"/>
    </w:pPr>
    <w:rPr>
      <w:rFonts w:eastAsiaTheme="minorHAnsi"/>
      <w:sz w:val="18"/>
      <w:lang w:eastAsia="en-US"/>
    </w:rPr>
  </w:style>
  <w:style w:type="paragraph" w:customStyle="1" w:styleId="76B956FA6C334C0FACB7939FE7ECBAFD1">
    <w:name w:val="76B956FA6C334C0FACB7939FE7ECBAFD1"/>
    <w:rsid w:val="00DC6367"/>
    <w:pPr>
      <w:spacing w:after="0" w:line="220" w:lineRule="atLeast"/>
    </w:pPr>
    <w:rPr>
      <w:rFonts w:eastAsiaTheme="minorHAnsi"/>
      <w:sz w:val="18"/>
      <w:lang w:eastAsia="en-US"/>
    </w:rPr>
  </w:style>
  <w:style w:type="paragraph" w:customStyle="1" w:styleId="CD9EC85100CD4264976E333D6D41A0561">
    <w:name w:val="CD9EC85100CD4264976E333D6D41A0561"/>
    <w:rsid w:val="00DC6367"/>
    <w:pPr>
      <w:spacing w:after="0" w:line="220" w:lineRule="atLeast"/>
    </w:pPr>
    <w:rPr>
      <w:rFonts w:eastAsiaTheme="minorHAnsi"/>
      <w:sz w:val="18"/>
      <w:lang w:eastAsia="en-US"/>
    </w:rPr>
  </w:style>
  <w:style w:type="paragraph" w:customStyle="1" w:styleId="04595E9CA8A24F82B00366911CC1BE5F1">
    <w:name w:val="04595E9CA8A24F82B00366911CC1BE5F1"/>
    <w:rsid w:val="00DC6367"/>
    <w:pPr>
      <w:spacing w:after="0" w:line="220" w:lineRule="atLeast"/>
    </w:pPr>
    <w:rPr>
      <w:rFonts w:eastAsiaTheme="minorHAnsi"/>
      <w:sz w:val="18"/>
      <w:lang w:eastAsia="en-US"/>
    </w:rPr>
  </w:style>
  <w:style w:type="paragraph" w:customStyle="1" w:styleId="555ACDE2697040EDAC61B3DF5CD3F8261">
    <w:name w:val="555ACDE2697040EDAC61B3DF5CD3F8261"/>
    <w:rsid w:val="00DC6367"/>
    <w:pPr>
      <w:spacing w:after="0" w:line="220" w:lineRule="atLeast"/>
    </w:pPr>
    <w:rPr>
      <w:rFonts w:eastAsiaTheme="minorHAnsi"/>
      <w:sz w:val="18"/>
      <w:lang w:eastAsia="en-US"/>
    </w:rPr>
  </w:style>
  <w:style w:type="paragraph" w:customStyle="1" w:styleId="D1005C1849A946089DDEDB0300B985BA1">
    <w:name w:val="D1005C1849A946089DDEDB0300B985BA1"/>
    <w:rsid w:val="00DC6367"/>
    <w:pPr>
      <w:spacing w:after="0" w:line="220" w:lineRule="atLeast"/>
    </w:pPr>
    <w:rPr>
      <w:rFonts w:eastAsiaTheme="minorHAnsi"/>
      <w:sz w:val="18"/>
      <w:lang w:eastAsia="en-US"/>
    </w:rPr>
  </w:style>
  <w:style w:type="paragraph" w:customStyle="1" w:styleId="149B76C0E67041F59770D5F2382E643C1">
    <w:name w:val="149B76C0E67041F59770D5F2382E643C1"/>
    <w:rsid w:val="00DC6367"/>
    <w:pPr>
      <w:spacing w:after="0" w:line="220" w:lineRule="atLeast"/>
    </w:pPr>
    <w:rPr>
      <w:rFonts w:eastAsiaTheme="minorHAnsi"/>
      <w:sz w:val="18"/>
      <w:lang w:eastAsia="en-US"/>
    </w:rPr>
  </w:style>
  <w:style w:type="paragraph" w:customStyle="1" w:styleId="09E3D903AAD044AFACCA083E6649B84E1">
    <w:name w:val="09E3D903AAD044AFACCA083E6649B84E1"/>
    <w:rsid w:val="00DC6367"/>
    <w:pPr>
      <w:spacing w:after="0" w:line="220" w:lineRule="atLeast"/>
    </w:pPr>
    <w:rPr>
      <w:rFonts w:eastAsiaTheme="minorHAnsi"/>
      <w:sz w:val="18"/>
      <w:lang w:eastAsia="en-US"/>
    </w:rPr>
  </w:style>
  <w:style w:type="paragraph" w:customStyle="1" w:styleId="1CE79176A17B4FA08DEDC50FB5FAF7911">
    <w:name w:val="1CE79176A17B4FA08DEDC50FB5FAF7911"/>
    <w:rsid w:val="00DC6367"/>
    <w:pPr>
      <w:spacing w:after="0" w:line="220" w:lineRule="atLeast"/>
    </w:pPr>
    <w:rPr>
      <w:rFonts w:eastAsiaTheme="minorHAnsi"/>
      <w:sz w:val="18"/>
      <w:lang w:eastAsia="en-US"/>
    </w:rPr>
  </w:style>
  <w:style w:type="paragraph" w:customStyle="1" w:styleId="72A8BD0EDE4C43138BD983AECD88434D1">
    <w:name w:val="72A8BD0EDE4C43138BD983AECD88434D1"/>
    <w:rsid w:val="00DC6367"/>
    <w:pPr>
      <w:spacing w:after="0" w:line="220" w:lineRule="atLeast"/>
    </w:pPr>
    <w:rPr>
      <w:rFonts w:eastAsiaTheme="minorHAnsi"/>
      <w:sz w:val="18"/>
      <w:lang w:eastAsia="en-US"/>
    </w:rPr>
  </w:style>
  <w:style w:type="paragraph" w:customStyle="1" w:styleId="7664B1973BD54EB1B4C2F114C56292111">
    <w:name w:val="7664B1973BD54EB1B4C2F114C56292111"/>
    <w:rsid w:val="00DC6367"/>
    <w:pPr>
      <w:spacing w:after="0" w:line="220" w:lineRule="atLeast"/>
    </w:pPr>
    <w:rPr>
      <w:rFonts w:eastAsiaTheme="minorHAnsi"/>
      <w:sz w:val="18"/>
      <w:lang w:eastAsia="en-US"/>
    </w:rPr>
  </w:style>
  <w:style w:type="paragraph" w:customStyle="1" w:styleId="16AC2FBD27B64E598CAE3EE02E19C0601">
    <w:name w:val="16AC2FBD27B64E598CAE3EE02E19C0601"/>
    <w:rsid w:val="00DC6367"/>
    <w:pPr>
      <w:spacing w:after="0" w:line="220" w:lineRule="atLeast"/>
    </w:pPr>
    <w:rPr>
      <w:rFonts w:eastAsiaTheme="minorHAnsi"/>
      <w:sz w:val="18"/>
      <w:lang w:eastAsia="en-US"/>
    </w:rPr>
  </w:style>
  <w:style w:type="paragraph" w:customStyle="1" w:styleId="217285788A784D7CA0C894DA30505E461">
    <w:name w:val="217285788A784D7CA0C894DA30505E461"/>
    <w:rsid w:val="00DC6367"/>
    <w:pPr>
      <w:spacing w:after="0" w:line="220" w:lineRule="atLeast"/>
    </w:pPr>
    <w:rPr>
      <w:rFonts w:eastAsiaTheme="minorHAnsi"/>
      <w:sz w:val="18"/>
      <w:lang w:eastAsia="en-US"/>
    </w:rPr>
  </w:style>
  <w:style w:type="paragraph" w:customStyle="1" w:styleId="378DF347640F4CABA8A691D68940542D1">
    <w:name w:val="378DF347640F4CABA8A691D68940542D1"/>
    <w:rsid w:val="00DC6367"/>
    <w:pPr>
      <w:spacing w:after="0" w:line="220" w:lineRule="atLeast"/>
    </w:pPr>
    <w:rPr>
      <w:rFonts w:eastAsiaTheme="minorHAnsi"/>
      <w:sz w:val="18"/>
      <w:lang w:eastAsia="en-US"/>
    </w:rPr>
  </w:style>
  <w:style w:type="paragraph" w:customStyle="1" w:styleId="4A095D51CBDE4336A525A7A4F067B49B">
    <w:name w:val="4A095D51CBDE4336A525A7A4F067B49B"/>
    <w:rsid w:val="00DC6367"/>
    <w:pPr>
      <w:spacing w:after="0" w:line="220" w:lineRule="atLeast"/>
    </w:pPr>
    <w:rPr>
      <w:rFonts w:eastAsiaTheme="minorHAnsi"/>
      <w:sz w:val="18"/>
      <w:lang w:eastAsia="en-US"/>
    </w:rPr>
  </w:style>
  <w:style w:type="paragraph" w:customStyle="1" w:styleId="E21C04D3F8BC43B78DAF415AC00D14E2">
    <w:name w:val="E21C04D3F8BC43B78DAF415AC00D14E2"/>
    <w:rsid w:val="00DC6367"/>
  </w:style>
  <w:style w:type="paragraph" w:customStyle="1" w:styleId="63D36D2A3302439AB4E94DB071499799">
    <w:name w:val="63D36D2A3302439AB4E94DB071499799"/>
    <w:rsid w:val="00DC6367"/>
  </w:style>
  <w:style w:type="paragraph" w:customStyle="1" w:styleId="B6AD60E71BA344FF8E6FD89C5ECEB610">
    <w:name w:val="B6AD60E71BA344FF8E6FD89C5ECEB610"/>
    <w:rsid w:val="00DC6367"/>
  </w:style>
  <w:style w:type="paragraph" w:customStyle="1" w:styleId="1728CD1D05004D9A90BD521381E4E021">
    <w:name w:val="1728CD1D05004D9A90BD521381E4E021"/>
    <w:rsid w:val="00DC6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2CA17C5-8E65-4868-84C7-C85731E6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21</cp:revision>
  <cp:lastPrinted>2019-01-28T07:42:00Z</cp:lastPrinted>
  <dcterms:created xsi:type="dcterms:W3CDTF">2019-03-13T09:58:00Z</dcterms:created>
  <dcterms:modified xsi:type="dcterms:W3CDTF">2023-03-21T07:05:00Z</dcterms:modified>
</cp:coreProperties>
</file>