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A0" w:rsidRPr="00901947" w:rsidRDefault="00AD6CB3" w:rsidP="002508A0">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526557">
        <w:rPr>
          <w:rFonts w:ascii="Arial" w:hAnsi="Arial" w:cs="Arial"/>
          <w:lang w:val="en-US"/>
        </w:rPr>
        <w:br/>
        <w:t>Call 202</w:t>
      </w:r>
      <w:r w:rsidR="007531C2">
        <w:rPr>
          <w:rFonts w:ascii="Arial" w:hAnsi="Arial" w:cs="Arial"/>
          <w:lang w:val="en-US"/>
        </w:rPr>
        <w:t>2</w:t>
      </w:r>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2508A0" w:rsidRPr="00901947" w:rsidRDefault="005C7730" w:rsidP="002508A0">
      <w:pPr>
        <w:pStyle w:val="Titel"/>
        <w:rPr>
          <w:rFonts w:ascii="Arial" w:hAnsi="Arial" w:cs="Arial"/>
          <w:lang w:val="en-US"/>
        </w:rPr>
      </w:pPr>
      <w:r w:rsidRPr="005C7730">
        <w:rPr>
          <w:rFonts w:ascii="Arial" w:hAnsi="Arial" w:cs="Arial"/>
          <w:lang w:val="en-US"/>
        </w:rPr>
        <w:t>Cooperation partnerships</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5C7894"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tcPr>
          <w:p w:rsidR="002508A0" w:rsidRPr="00497779" w:rsidRDefault="005C7894"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EB1822">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School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5C7894"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08956176"/>
                <w14:checkbox>
                  <w14:checked w14:val="0"/>
                  <w14:checkedState w14:val="2612" w14:font="MS Gothic"/>
                  <w14:uncheckedState w14:val="2610" w14:font="MS Gothic"/>
                </w14:checkbox>
              </w:sdtPr>
              <w:sdtEndPr/>
              <w:sdtContent>
                <w:r w:rsidR="008F701B">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5C7730" w:rsidRPr="00497779">
              <w:rPr>
                <w:rFonts w:ascii="Arial" w:hAnsi="Arial" w:cs="Arial"/>
                <w:color w:val="auto"/>
                <w:lang w:val="en-US"/>
              </w:rPr>
              <w:t xml:space="preserve"> Cooperation partnerships </w:t>
            </w:r>
            <w:r w:rsidR="002508A0" w:rsidRPr="00497779">
              <w:rPr>
                <w:rFonts w:ascii="Arial" w:hAnsi="Arial" w:cs="Arial"/>
                <w:color w:val="auto"/>
                <w:lang w:val="en-US"/>
              </w:rPr>
              <w:t xml:space="preserve">in the field of Vocational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5C7894"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760681695"/>
                <w14:checkbox>
                  <w14:checked w14:val="0"/>
                  <w14:checkedState w14:val="2612" w14:font="MS Gothic"/>
                  <w14:uncheckedState w14:val="2610" w14:font="MS Gothic"/>
                </w14:checkbox>
              </w:sdtPr>
              <w:sdtEndPr/>
              <w:sdtContent>
                <w:r w:rsidR="008F701B">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Higher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5C7894"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74854360"/>
                <w14:checkbox>
                  <w14:checked w14:val="0"/>
                  <w14:checkedState w14:val="2612" w14:font="MS Gothic"/>
                  <w14:uncheckedState w14:val="2610" w14:font="MS Gothic"/>
                </w14:checkbox>
              </w:sdtPr>
              <w:sdtEndPr/>
              <w:sdtContent>
                <w:r w:rsidR="008F701B">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Adult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5C7894"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33881918"/>
                <w14:checkbox>
                  <w14:checked w14:val="0"/>
                  <w14:checkedState w14:val="2612" w14:font="MS Gothic"/>
                  <w14:uncheckedState w14:val="2610" w14:font="MS Gothic"/>
                </w14:checkbox>
              </w:sdtPr>
              <w:sdtEndPr/>
              <w:sdtContent>
                <w:r w:rsidR="008F701B">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in the field of Youth</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Beneficiary Organisation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Person authorised to sign for the organisation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5C7894"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5C7894"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5C7894"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5C7894"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Please summarise the main developments in the project at this interim stage. Describe the activities already completed, the activities currently in progress and the activities to be organised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98783400"/>
              <w:placeholder>
                <w:docPart w:val="25DDE206ABBF406AB4E2B917C84DCC8D"/>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sdt>
            <w:sdtPr>
              <w:rPr>
                <w:rFonts w:ascii="Arial" w:hAnsi="Arial" w:cs="Arial"/>
              </w:rPr>
              <w:id w:val="-2068411762"/>
              <w:placeholder>
                <w:docPart w:val="8FC17253BF5845F59380A487097BEEF2"/>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535075670"/>
              <w:placeholder>
                <w:docPart w:val="E41BB79A30A94DFFAA920A58294574F2"/>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804958733"/>
              <w:placeholder>
                <w:docPart w:val="1C19BE5B46DF4C92B88D5ECC35734DF9"/>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Transnational Project Meetings</w:t>
      </w:r>
    </w:p>
    <w:p w:rsidR="005C7730" w:rsidRDefault="002508A0" w:rsidP="002508A0">
      <w:pPr>
        <w:rPr>
          <w:rFonts w:ascii="Arial" w:hAnsi="Arial" w:cs="Arial"/>
          <w:lang w:val="en-US"/>
        </w:rPr>
      </w:pPr>
      <w:r w:rsidRPr="00901947">
        <w:rPr>
          <w:rFonts w:ascii="Arial" w:hAnsi="Arial" w:cs="Arial"/>
          <w:lang w:val="en-US"/>
        </w:rPr>
        <w:t xml:space="preserve">Please provide useful information relating to the Transnational Project Meetings </w:t>
      </w:r>
      <w:r w:rsidR="005C7730">
        <w:rPr>
          <w:rFonts w:ascii="Arial" w:hAnsi="Arial" w:cs="Arial"/>
          <w:lang w:val="en-US"/>
        </w:rPr>
        <w:t>(</w:t>
      </w:r>
      <w:r w:rsidR="005C7730" w:rsidRPr="005C7730">
        <w:rPr>
          <w:rFonts w:ascii="Arial" w:hAnsi="Arial" w:cs="Arial"/>
          <w:lang w:val="en-US"/>
        </w:rPr>
        <w:t>Transnational mobility</w:t>
      </w:r>
      <w:r w:rsidR="005C7730">
        <w:rPr>
          <w:rFonts w:ascii="Arial" w:hAnsi="Arial" w:cs="Arial"/>
          <w:lang w:val="en-US"/>
        </w:rPr>
        <w:t>)</w:t>
      </w:r>
    </w:p>
    <w:p w:rsidR="002508A0" w:rsidRPr="00901947" w:rsidRDefault="002508A0" w:rsidP="002508A0">
      <w:pPr>
        <w:rPr>
          <w:rFonts w:ascii="Arial" w:hAnsi="Arial" w:cs="Arial"/>
          <w:lang w:val="en-US"/>
        </w:rPr>
      </w:pPr>
      <w:r w:rsidRPr="00901947">
        <w:rPr>
          <w:rFonts w:ascii="Arial" w:hAnsi="Arial" w:cs="Arial"/>
          <w:lang w:val="en-US"/>
        </w:rPr>
        <w:t>organised so far (number of meetings, topics covered, participants in the meetings,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agenda, minutes and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677417189"/>
              <w:placeholder>
                <w:docPart w:val="BD8D9ABE4C8242C8BF4E2DC73EA6F8A1"/>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Short term joint staff training events</w:t>
      </w:r>
    </w:p>
    <w:p w:rsidR="002508A0" w:rsidRPr="00901947" w:rsidRDefault="002508A0" w:rsidP="002508A0">
      <w:pPr>
        <w:rPr>
          <w:rFonts w:ascii="Arial" w:hAnsi="Arial" w:cs="Arial"/>
          <w:lang w:val="en-US"/>
        </w:rPr>
      </w:pPr>
      <w:r w:rsidRPr="00901947">
        <w:rPr>
          <w:rFonts w:ascii="Arial" w:hAnsi="Arial" w:cs="Arial"/>
          <w:lang w:val="en-US"/>
        </w:rPr>
        <w:t>Please provide useful information relating to Short term joint staff training events organised so far, if such take place (number of meetings, dates and places of the meetings, names of the participants, agenda, results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lastRenderedPageBreak/>
        <w:t>→ Please attach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5257083"/>
              <w:placeholder>
                <w:docPart w:val="F30909F2CF414D08BB968D7D00A5BE7F"/>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5C7730" w:rsidP="002508A0">
      <w:pPr>
        <w:pStyle w:val="berschrift1nummeriert"/>
        <w:ind w:left="567" w:hanging="567"/>
        <w:rPr>
          <w:rFonts w:ascii="Arial" w:hAnsi="Arial" w:cs="Arial"/>
          <w:lang w:val="en-US"/>
        </w:rPr>
      </w:pPr>
      <w:r w:rsidRPr="005C7730">
        <w:rPr>
          <w:rFonts w:ascii="Arial" w:hAnsi="Arial" w:cs="Arial"/>
          <w:lang w:val="en-US"/>
        </w:rPr>
        <w:t>Project results</w:t>
      </w:r>
    </w:p>
    <w:p w:rsidR="002508A0" w:rsidRPr="00901947" w:rsidRDefault="002508A0" w:rsidP="002508A0">
      <w:pPr>
        <w:rPr>
          <w:rFonts w:ascii="Arial" w:hAnsi="Arial" w:cs="Arial"/>
          <w:lang w:val="en-US"/>
        </w:rPr>
      </w:pPr>
      <w:r w:rsidRPr="00901947">
        <w:rPr>
          <w:rFonts w:ascii="Arial" w:hAnsi="Arial" w:cs="Arial"/>
          <w:lang w:val="en-US"/>
        </w:rPr>
        <w:t xml:space="preserve">If you have included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 xml:space="preserve">in your project, please describe what you have achieved so far. </w:t>
      </w:r>
    </w:p>
    <w:p w:rsidR="002508A0" w:rsidRPr="00901947" w:rsidRDefault="002508A0" w:rsidP="002508A0">
      <w:pPr>
        <w:rPr>
          <w:rFonts w:ascii="Arial" w:hAnsi="Arial" w:cs="Arial"/>
          <w:lang w:val="en-US"/>
        </w:rPr>
      </w:pPr>
      <w:r w:rsidRPr="00901947">
        <w:rPr>
          <w:rFonts w:ascii="Arial" w:hAnsi="Arial" w:cs="Arial"/>
          <w:lang w:val="en-US"/>
        </w:rPr>
        <w:t xml:space="preserve">Are these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being realised in line with the initial expectations and plans? If not, please describe why and what you will do to achieve your goals.</w:t>
      </w:r>
    </w:p>
    <w:p w:rsidR="002508A0" w:rsidRPr="00901947" w:rsidRDefault="002508A0" w:rsidP="002508A0">
      <w:pPr>
        <w:rPr>
          <w:rFonts w:ascii="Arial" w:hAnsi="Arial" w:cs="Arial"/>
          <w:lang w:val="en-US"/>
        </w:rPr>
      </w:pPr>
      <w:r w:rsidRPr="00901947">
        <w:rPr>
          <w:rFonts w:ascii="Arial" w:hAnsi="Arial" w:cs="Arial"/>
          <w:lang w:val="en-US"/>
        </w:rPr>
        <w:t xml:space="preserve">Please attach any supporting documents (work plans, charts, etc.) to illustrate in detail the progress made in the realisation of the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so far.</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timesheets of your staff involved.</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08675358"/>
              <w:placeholder>
                <w:docPart w:val="0CC89412CDA845DC83421EB4EFB88555"/>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352843015"/>
              <w:placeholder>
                <w:docPart w:val="491EC975893F489CBC72C1782FBF6F56"/>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216076801"/>
              <w:placeholder>
                <w:docPart w:val="9B27B8D57D824063B02D36A54CE12BCC"/>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5C7894"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5C7894"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5C7894"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financial overview duly filled in and signed by the person authorised to sign for the organisation.</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Pr="00901947" w:rsidRDefault="005C7894" w:rsidP="00CE4306">
      <w:pPr>
        <w:tabs>
          <w:tab w:val="left" w:pos="567"/>
          <w:tab w:val="left" w:pos="1134"/>
        </w:tabs>
        <w:spacing w:before="100" w:after="100"/>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0494013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Minutes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65320746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Timesheets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5C7894"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r w:rsidR="00EB1822">
              <w:rPr>
                <w:rFonts w:ascii="Arial" w:hAnsi="Arial" w:cs="Arial"/>
              </w:rPr>
              <w:t xml:space="preserve"> </w:t>
            </w:r>
            <w:sdt>
              <w:sdtPr>
                <w:rPr>
                  <w:rFonts w:ascii="Arial" w:hAnsi="Arial" w:cs="Arial"/>
                </w:rPr>
                <w:id w:val="270212041"/>
                <w:placeholder>
                  <w:docPart w:val="AC36E45206B14B699D397CD32B943C50"/>
                </w:placeholder>
                <w:showingPlcHdr/>
                <w:text w:multiLine="1"/>
              </w:sdtPr>
              <w:sdtEndPr/>
              <w:sdtContent>
                <w:r w:rsidR="00EB1822">
                  <w:rPr>
                    <w:rFonts w:ascii="Arial" w:hAnsi="Arial" w:cs="Arial"/>
                    <w:vanish/>
                  </w:rPr>
                  <w:t xml:space="preserve">    </w:t>
                </w:r>
              </w:sdtContent>
            </w:sdt>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(dd-mm-yyyy):</w:t>
            </w:r>
            <w:r w:rsidR="00EB1822" w:rsidRPr="00EB1822">
              <w:rPr>
                <w:rFonts w:ascii="Arial" w:hAnsi="Arial" w:cs="Arial"/>
                <w:lang w:val="en-US"/>
              </w:rPr>
              <w:t xml:space="preserve"> </w:t>
            </w:r>
            <w:sdt>
              <w:sdtPr>
                <w:rPr>
                  <w:rFonts w:ascii="Arial" w:hAnsi="Arial" w:cs="Arial"/>
                </w:rPr>
                <w:id w:val="885835788"/>
                <w:placeholder>
                  <w:docPart w:val="0378C82F782C4110BD4D7954338779B7"/>
                </w:placeholder>
                <w:showingPlcHdr/>
                <w:date>
                  <w:dateFormat w:val="dd.MM.yyyy"/>
                  <w:lid w:val="de-CH"/>
                  <w:storeMappedDataAs w:val="dateTime"/>
                  <w:calendar w:val="gregorian"/>
                </w:date>
              </w:sdtPr>
              <w:sdtEndPr/>
              <w:sdtContent>
                <w:r w:rsidR="00EB1822" w:rsidRPr="00901947">
                  <w:rPr>
                    <w:rFonts w:ascii="Arial" w:hAnsi="Arial" w:cs="Arial"/>
                    <w:color w:val="BFBFBF" w:themeColor="background1" w:themeShade="BF"/>
                  </w:rPr>
                  <w:t>DD</w:t>
                </w:r>
                <w:r w:rsidR="00EB1822" w:rsidRPr="00901947">
                  <w:rPr>
                    <w:rFonts w:ascii="Arial" w:hAnsi="Arial" w:cs="Arial"/>
                    <w:color w:val="BFBFBF" w:themeColor="background1" w:themeShade="BF"/>
                    <w:lang w:val="en-US"/>
                  </w:rPr>
                  <w:t>/MM/YYYY</w:t>
                </w:r>
              </w:sdtContent>
            </w:sdt>
          </w:p>
        </w:tc>
      </w:tr>
      <w:tr w:rsidR="006C349D" w:rsidRPr="00497779"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sdt>
            <w:sdtPr>
              <w:rPr>
                <w:rFonts w:ascii="Arial" w:hAnsi="Arial" w:cs="Arial"/>
              </w:rPr>
              <w:id w:val="979809265"/>
              <w:placeholder>
                <w:docPart w:val="D3DC1EBA1C55464D988D4B667EBAF690"/>
              </w:placeholder>
              <w:showingPlcHdr/>
              <w:text w:multiLine="1"/>
            </w:sdtPr>
            <w:sdtEndPr/>
            <w:sdtContent>
              <w:p w:rsidR="006C349D" w:rsidRPr="00497779" w:rsidRDefault="00497779"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sdt>
            <w:sdtPr>
              <w:rPr>
                <w:rFonts w:ascii="Arial" w:hAnsi="Arial" w:cs="Arial"/>
              </w:rPr>
              <w:id w:val="-266476785"/>
              <w:placeholder>
                <w:docPart w:val="E95C5C7736724B82947CF117AA1CAE1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sdt>
            <w:sdtPr>
              <w:rPr>
                <w:rFonts w:ascii="Arial" w:hAnsi="Arial" w:cs="Arial"/>
              </w:rPr>
              <w:id w:val="-2013141871"/>
              <w:placeholder>
                <w:docPart w:val="B5F2C2CAE27A4F5CAAD63E24853F1780"/>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497779"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sdt>
            <w:sdtPr>
              <w:rPr>
                <w:rFonts w:ascii="Arial" w:hAnsi="Arial" w:cs="Arial"/>
              </w:rPr>
              <w:id w:val="-421720132"/>
              <w:placeholder>
                <w:docPart w:val="9C6CBD311DDC4734959EF34677EA7A5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vanish/>
                  </w:rPr>
                  <w:t xml:space="preserve">    </w:t>
                </w:r>
              </w:p>
            </w:sdtContent>
          </w:sdt>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2508A0">
      <w:pPr>
        <w:rPr>
          <w:rFonts w:ascii="Arial" w:hAnsi="Arial" w:cs="Arial"/>
          <w:lang w:val="en-US"/>
        </w:rPr>
      </w:pPr>
      <w:r w:rsidRPr="00901947">
        <w:rPr>
          <w:rFonts w:ascii="Arial" w:hAnsi="Arial" w:cs="Arial"/>
          <w:lang w:val="en-US"/>
        </w:rPr>
        <w:t>E-mail to one of the programs involved (see addresses below)</w:t>
      </w:r>
    </w:p>
    <w:p w:rsidR="00CE4306" w:rsidRPr="00901947" w:rsidRDefault="00CE4306" w:rsidP="002508A0">
      <w:pPr>
        <w:rPr>
          <w:rFonts w:ascii="Arial" w:hAnsi="Arial" w:cs="Arial"/>
          <w:lang w:val="en-US"/>
        </w:rPr>
      </w:pPr>
    </w:p>
    <w:p w:rsidR="002508A0" w:rsidRPr="00901947" w:rsidRDefault="005C7894" w:rsidP="00CE4306">
      <w:pPr>
        <w:spacing w:before="100" w:after="100"/>
        <w:rPr>
          <w:rFonts w:ascii="Arial" w:hAnsi="Arial" w:cs="Arial"/>
          <w:lang w:val="en-US"/>
        </w:rPr>
      </w:pPr>
      <w:sdt>
        <w:sdtPr>
          <w:rPr>
            <w:rFonts w:ascii="Arial" w:hAnsi="Arial" w:cs="Arial"/>
            <w:lang w:val="en-US"/>
          </w:rPr>
          <w:id w:val="952526913"/>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School Education</w:t>
      </w:r>
    </w:p>
    <w:p w:rsidR="002508A0" w:rsidRPr="00901947" w:rsidRDefault="002508A0" w:rsidP="00CE4306">
      <w:pPr>
        <w:spacing w:before="100" w:after="100"/>
        <w:rPr>
          <w:rFonts w:ascii="Arial" w:hAnsi="Arial" w:cs="Arial"/>
          <w:color w:val="30D2A9" w:themeColor="accent2"/>
          <w:u w:val="single"/>
          <w:lang w:val="en-US"/>
        </w:rPr>
      </w:pPr>
      <w:r w:rsidRPr="00901947">
        <w:rPr>
          <w:rFonts w:ascii="Arial" w:hAnsi="Arial" w:cs="Arial"/>
          <w:lang w:val="en-US"/>
        </w:rPr>
        <w:tab/>
        <w:t xml:space="preserve">E-mail to </w:t>
      </w:r>
      <w:hyperlink r:id="rId8" w:history="1">
        <w:r w:rsidR="00CE4306" w:rsidRPr="00901947">
          <w:rPr>
            <w:rStyle w:val="Hyperlink"/>
            <w:rFonts w:ascii="Arial" w:hAnsi="Arial" w:cs="Arial"/>
            <w:color w:val="30D2A9" w:themeColor="accent2"/>
            <w:u w:val="single"/>
            <w:lang w:val="en-US"/>
          </w:rPr>
          <w:t>school.education@movetia.ch</w:t>
        </w:r>
      </w:hyperlink>
    </w:p>
    <w:p w:rsidR="002508A0" w:rsidRPr="00901947" w:rsidRDefault="005C7894" w:rsidP="00CE4306">
      <w:pPr>
        <w:spacing w:before="100" w:after="100"/>
        <w:rPr>
          <w:rFonts w:ascii="Arial" w:hAnsi="Arial" w:cs="Arial"/>
          <w:lang w:val="en-US"/>
        </w:rPr>
      </w:pPr>
      <w:sdt>
        <w:sdtPr>
          <w:rPr>
            <w:rFonts w:ascii="Arial" w:hAnsi="Arial" w:cs="Arial"/>
            <w:lang w:val="en-US"/>
          </w:rPr>
          <w:id w:val="-1249348515"/>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 xml:space="preserve">in the field of Vocational Education </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9" w:history="1">
        <w:r w:rsidR="00CE4306" w:rsidRPr="00901947">
          <w:rPr>
            <w:rStyle w:val="Hyperlink"/>
            <w:rFonts w:ascii="Arial" w:hAnsi="Arial" w:cs="Arial"/>
            <w:color w:val="30D2A9" w:themeColor="accent2"/>
            <w:u w:val="single"/>
            <w:lang w:val="en-US"/>
          </w:rPr>
          <w:t>vocational.education@movetia.ch</w:t>
        </w:r>
      </w:hyperlink>
      <w:r w:rsidR="00CE4306" w:rsidRPr="00901947">
        <w:rPr>
          <w:rFonts w:ascii="Arial" w:hAnsi="Arial" w:cs="Arial"/>
          <w:lang w:val="en-US"/>
        </w:rPr>
        <w:t xml:space="preserve"> </w:t>
      </w:r>
    </w:p>
    <w:p w:rsidR="002508A0" w:rsidRPr="00901947" w:rsidRDefault="005C7894" w:rsidP="00CE4306">
      <w:pPr>
        <w:spacing w:before="100" w:after="100"/>
        <w:rPr>
          <w:rFonts w:ascii="Arial" w:hAnsi="Arial" w:cs="Arial"/>
          <w:lang w:val="en-US"/>
        </w:rPr>
      </w:pPr>
      <w:sdt>
        <w:sdtPr>
          <w:rPr>
            <w:rFonts w:ascii="Arial" w:hAnsi="Arial" w:cs="Arial"/>
            <w:lang w:val="en-US"/>
          </w:rPr>
          <w:id w:val="-214126408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Higher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0" w:history="1">
        <w:r w:rsidR="00CE4306" w:rsidRPr="00901947">
          <w:rPr>
            <w:rStyle w:val="Hyperlink"/>
            <w:rFonts w:ascii="Arial" w:hAnsi="Arial" w:cs="Arial"/>
            <w:color w:val="30D2A9" w:themeColor="accent2"/>
            <w:u w:val="single"/>
            <w:lang w:val="en-US"/>
          </w:rPr>
          <w:t>highereducation@movetia.ch</w:t>
        </w:r>
      </w:hyperlink>
      <w:r w:rsidR="00CE4306" w:rsidRPr="00901947">
        <w:rPr>
          <w:rFonts w:ascii="Arial" w:hAnsi="Arial" w:cs="Arial"/>
          <w:lang w:val="en-US"/>
        </w:rPr>
        <w:t xml:space="preserve"> </w:t>
      </w:r>
    </w:p>
    <w:p w:rsidR="002508A0" w:rsidRPr="00901947" w:rsidRDefault="005C7894" w:rsidP="00CE4306">
      <w:pPr>
        <w:spacing w:before="100" w:after="100"/>
        <w:rPr>
          <w:rFonts w:ascii="Arial" w:hAnsi="Arial" w:cs="Arial"/>
          <w:lang w:val="en-US"/>
        </w:rPr>
      </w:pPr>
      <w:sdt>
        <w:sdtPr>
          <w:rPr>
            <w:rFonts w:ascii="Arial" w:hAnsi="Arial" w:cs="Arial"/>
            <w:lang w:val="en-US"/>
          </w:rPr>
          <w:id w:val="-2634705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Adult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1" w:history="1">
        <w:r w:rsidR="00CE4306" w:rsidRPr="00901947">
          <w:rPr>
            <w:rStyle w:val="Hyperlink"/>
            <w:rFonts w:ascii="Arial" w:hAnsi="Arial" w:cs="Arial"/>
            <w:lang w:val="en-US"/>
          </w:rPr>
          <w:t>adult.</w:t>
        </w:r>
        <w:r w:rsidR="00CE4306" w:rsidRPr="00901947">
          <w:rPr>
            <w:rStyle w:val="Hyperlink"/>
            <w:rFonts w:ascii="Arial" w:hAnsi="Arial" w:cs="Arial"/>
            <w:color w:val="30D2A9" w:themeColor="accent2"/>
            <w:u w:val="single"/>
            <w:lang w:val="en-US"/>
          </w:rPr>
          <w:t>education@movetia.ch</w:t>
        </w:r>
      </w:hyperlink>
      <w:r w:rsidR="00CE4306" w:rsidRPr="00901947">
        <w:rPr>
          <w:rFonts w:ascii="Arial" w:hAnsi="Arial" w:cs="Arial"/>
          <w:lang w:val="en-US"/>
        </w:rPr>
        <w:t xml:space="preserve"> </w:t>
      </w:r>
    </w:p>
    <w:p w:rsidR="002508A0" w:rsidRPr="00901947" w:rsidRDefault="005C7894" w:rsidP="00CE4306">
      <w:pPr>
        <w:spacing w:before="100" w:after="100"/>
        <w:rPr>
          <w:rFonts w:ascii="Arial" w:hAnsi="Arial" w:cs="Arial"/>
          <w:lang w:val="en-US"/>
        </w:rPr>
      </w:pPr>
      <w:sdt>
        <w:sdtPr>
          <w:rPr>
            <w:rFonts w:ascii="Arial" w:hAnsi="Arial" w:cs="Arial"/>
            <w:lang w:val="en-US"/>
          </w:rPr>
          <w:id w:val="-110927376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Youth</w:t>
      </w:r>
    </w:p>
    <w:p w:rsidR="00D55422"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2" w:history="1">
        <w:r w:rsidR="00CE4306" w:rsidRPr="00901947">
          <w:rPr>
            <w:rStyle w:val="Hyperlink"/>
            <w:rFonts w:ascii="Arial" w:hAnsi="Arial" w:cs="Arial"/>
            <w:color w:val="30D2A9" w:themeColor="accent2"/>
            <w:u w:val="single"/>
            <w:lang w:val="en-US"/>
          </w:rPr>
          <w:t>youth@movetia.ch</w:t>
        </w:r>
      </w:hyperlink>
      <w:r w:rsidR="00CE4306" w:rsidRPr="00901947">
        <w:rPr>
          <w:rFonts w:ascii="Arial" w:hAnsi="Arial" w:cs="Arial"/>
          <w:color w:val="30D2A9" w:themeColor="accent2"/>
          <w:lang w:val="en-US"/>
        </w:rPr>
        <w:t xml:space="preserve"> </w:t>
      </w:r>
    </w:p>
    <w:sectPr w:rsidR="00D55422" w:rsidRPr="0090194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drMsVjQWS0wvL/wqew+Ora9px1aKM4f9W7yfrV4haY2MZ7E3uD/FqI0O8S2w+dkqeanB0WOAIUxZeIq2zsWndQ==" w:salt="4eGPtN+DTRVoMX0q3/YWow=="/>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08A0"/>
    <w:rsid w:val="0025644A"/>
    <w:rsid w:val="00260A3C"/>
    <w:rsid w:val="00267F71"/>
    <w:rsid w:val="00271E5D"/>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C333B"/>
    <w:rsid w:val="003D0FAA"/>
    <w:rsid w:val="003F1A56"/>
    <w:rsid w:val="00430FC2"/>
    <w:rsid w:val="0044371B"/>
    <w:rsid w:val="00486DBB"/>
    <w:rsid w:val="00494FD7"/>
    <w:rsid w:val="00497779"/>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557"/>
    <w:rsid w:val="00526C93"/>
    <w:rsid w:val="00535EA2"/>
    <w:rsid w:val="00537410"/>
    <w:rsid w:val="00550787"/>
    <w:rsid w:val="00582A4B"/>
    <w:rsid w:val="00591832"/>
    <w:rsid w:val="00592841"/>
    <w:rsid w:val="005A662C"/>
    <w:rsid w:val="005B4DEC"/>
    <w:rsid w:val="005B6FD0"/>
    <w:rsid w:val="005B7EA8"/>
    <w:rsid w:val="005C6148"/>
    <w:rsid w:val="005C7730"/>
    <w:rsid w:val="005C7894"/>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31C2"/>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8F701B"/>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B5F3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77670"/>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39BA"/>
    <w:rsid w:val="00E97DD5"/>
    <w:rsid w:val="00EA59B8"/>
    <w:rsid w:val="00EB1822"/>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4B72"/>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49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ool.education@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
      <w:docPartPr>
        <w:name w:val="25DDE206ABBF406AB4E2B917C84DCC8D"/>
        <w:category>
          <w:name w:val="Allgemein"/>
          <w:gallery w:val="placeholder"/>
        </w:category>
        <w:types>
          <w:type w:val="bbPlcHdr"/>
        </w:types>
        <w:behaviors>
          <w:behavior w:val="content"/>
        </w:behaviors>
        <w:guid w:val="{339FF868-1985-47A3-B867-64FC07569538}"/>
      </w:docPartPr>
      <w:docPartBody>
        <w:p w:rsidR="003350B1" w:rsidRDefault="00475BC1" w:rsidP="00475BC1">
          <w:pPr>
            <w:pStyle w:val="25DDE206ABBF406AB4E2B917C84DCC8D"/>
          </w:pPr>
          <w:r>
            <w:rPr>
              <w:rFonts w:ascii="Arial" w:hAnsi="Arial" w:cs="Arial"/>
              <w:vanish/>
            </w:rPr>
            <w:t xml:space="preserve">    </w:t>
          </w:r>
        </w:p>
      </w:docPartBody>
    </w:docPart>
    <w:docPart>
      <w:docPartPr>
        <w:name w:val="8FC17253BF5845F59380A487097BEEF2"/>
        <w:category>
          <w:name w:val="Allgemein"/>
          <w:gallery w:val="placeholder"/>
        </w:category>
        <w:types>
          <w:type w:val="bbPlcHdr"/>
        </w:types>
        <w:behaviors>
          <w:behavior w:val="content"/>
        </w:behaviors>
        <w:guid w:val="{CD80CC64-EEDB-4BDA-828D-40895B355E9E}"/>
      </w:docPartPr>
      <w:docPartBody>
        <w:p w:rsidR="003350B1" w:rsidRDefault="00475BC1" w:rsidP="00475BC1">
          <w:pPr>
            <w:pStyle w:val="8FC17253BF5845F59380A487097BEEF2"/>
          </w:pPr>
          <w:r>
            <w:rPr>
              <w:rFonts w:ascii="Arial" w:hAnsi="Arial" w:cs="Arial"/>
              <w:vanish/>
            </w:rPr>
            <w:t xml:space="preserve">    </w:t>
          </w:r>
        </w:p>
      </w:docPartBody>
    </w:docPart>
    <w:docPart>
      <w:docPartPr>
        <w:name w:val="E41BB79A30A94DFFAA920A58294574F2"/>
        <w:category>
          <w:name w:val="Allgemein"/>
          <w:gallery w:val="placeholder"/>
        </w:category>
        <w:types>
          <w:type w:val="bbPlcHdr"/>
        </w:types>
        <w:behaviors>
          <w:behavior w:val="content"/>
        </w:behaviors>
        <w:guid w:val="{B256392D-2378-45D1-9FC8-DB7163558F32}"/>
      </w:docPartPr>
      <w:docPartBody>
        <w:p w:rsidR="003350B1" w:rsidRDefault="00475BC1" w:rsidP="00475BC1">
          <w:pPr>
            <w:pStyle w:val="E41BB79A30A94DFFAA920A58294574F2"/>
          </w:pPr>
          <w:r>
            <w:rPr>
              <w:rFonts w:ascii="Arial" w:hAnsi="Arial" w:cs="Arial"/>
              <w:vanish/>
            </w:rPr>
            <w:t xml:space="preserve">    </w:t>
          </w:r>
        </w:p>
      </w:docPartBody>
    </w:docPart>
    <w:docPart>
      <w:docPartPr>
        <w:name w:val="1C19BE5B46DF4C92B88D5ECC35734DF9"/>
        <w:category>
          <w:name w:val="Allgemein"/>
          <w:gallery w:val="placeholder"/>
        </w:category>
        <w:types>
          <w:type w:val="bbPlcHdr"/>
        </w:types>
        <w:behaviors>
          <w:behavior w:val="content"/>
        </w:behaviors>
        <w:guid w:val="{6945649E-1622-4202-8056-7A5D0C91BC03}"/>
      </w:docPartPr>
      <w:docPartBody>
        <w:p w:rsidR="003350B1" w:rsidRDefault="00475BC1" w:rsidP="00475BC1">
          <w:pPr>
            <w:pStyle w:val="1C19BE5B46DF4C92B88D5ECC35734DF9"/>
          </w:pPr>
          <w:r>
            <w:rPr>
              <w:rFonts w:ascii="Arial" w:hAnsi="Arial" w:cs="Arial"/>
              <w:vanish/>
            </w:rPr>
            <w:t xml:space="preserve">    </w:t>
          </w:r>
        </w:p>
      </w:docPartBody>
    </w:docPart>
    <w:docPart>
      <w:docPartPr>
        <w:name w:val="BD8D9ABE4C8242C8BF4E2DC73EA6F8A1"/>
        <w:category>
          <w:name w:val="Allgemein"/>
          <w:gallery w:val="placeholder"/>
        </w:category>
        <w:types>
          <w:type w:val="bbPlcHdr"/>
        </w:types>
        <w:behaviors>
          <w:behavior w:val="content"/>
        </w:behaviors>
        <w:guid w:val="{A7B3CE52-2B26-4331-A805-F19ED607B1BD}"/>
      </w:docPartPr>
      <w:docPartBody>
        <w:p w:rsidR="003350B1" w:rsidRDefault="00475BC1" w:rsidP="00475BC1">
          <w:pPr>
            <w:pStyle w:val="BD8D9ABE4C8242C8BF4E2DC73EA6F8A1"/>
          </w:pPr>
          <w:r>
            <w:rPr>
              <w:rFonts w:ascii="Arial" w:hAnsi="Arial" w:cs="Arial"/>
              <w:vanish/>
            </w:rPr>
            <w:t xml:space="preserve">    </w:t>
          </w:r>
        </w:p>
      </w:docPartBody>
    </w:docPart>
    <w:docPart>
      <w:docPartPr>
        <w:name w:val="F30909F2CF414D08BB968D7D00A5BE7F"/>
        <w:category>
          <w:name w:val="Allgemein"/>
          <w:gallery w:val="placeholder"/>
        </w:category>
        <w:types>
          <w:type w:val="bbPlcHdr"/>
        </w:types>
        <w:behaviors>
          <w:behavior w:val="content"/>
        </w:behaviors>
        <w:guid w:val="{FAA82299-3AB9-4A86-9640-F255D9810D75}"/>
      </w:docPartPr>
      <w:docPartBody>
        <w:p w:rsidR="003350B1" w:rsidRDefault="00475BC1" w:rsidP="00475BC1">
          <w:pPr>
            <w:pStyle w:val="F30909F2CF414D08BB968D7D00A5BE7F"/>
          </w:pPr>
          <w:r>
            <w:rPr>
              <w:rFonts w:ascii="Arial" w:hAnsi="Arial" w:cs="Arial"/>
              <w:vanish/>
            </w:rPr>
            <w:t xml:space="preserve">    </w:t>
          </w:r>
        </w:p>
      </w:docPartBody>
    </w:docPart>
    <w:docPart>
      <w:docPartPr>
        <w:name w:val="0CC89412CDA845DC83421EB4EFB88555"/>
        <w:category>
          <w:name w:val="Allgemein"/>
          <w:gallery w:val="placeholder"/>
        </w:category>
        <w:types>
          <w:type w:val="bbPlcHdr"/>
        </w:types>
        <w:behaviors>
          <w:behavior w:val="content"/>
        </w:behaviors>
        <w:guid w:val="{9FDA800A-72AA-4442-9B83-02B4D72D6EB9}"/>
      </w:docPartPr>
      <w:docPartBody>
        <w:p w:rsidR="003350B1" w:rsidRDefault="00475BC1" w:rsidP="00475BC1">
          <w:pPr>
            <w:pStyle w:val="0CC89412CDA845DC83421EB4EFB88555"/>
          </w:pPr>
          <w:r>
            <w:rPr>
              <w:rFonts w:ascii="Arial" w:hAnsi="Arial" w:cs="Arial"/>
              <w:vanish/>
            </w:rPr>
            <w:t xml:space="preserve">    </w:t>
          </w:r>
        </w:p>
      </w:docPartBody>
    </w:docPart>
    <w:docPart>
      <w:docPartPr>
        <w:name w:val="491EC975893F489CBC72C1782FBF6F56"/>
        <w:category>
          <w:name w:val="Allgemein"/>
          <w:gallery w:val="placeholder"/>
        </w:category>
        <w:types>
          <w:type w:val="bbPlcHdr"/>
        </w:types>
        <w:behaviors>
          <w:behavior w:val="content"/>
        </w:behaviors>
        <w:guid w:val="{25DB9C79-1178-4FD4-B04D-09487D15F424}"/>
      </w:docPartPr>
      <w:docPartBody>
        <w:p w:rsidR="003350B1" w:rsidRDefault="00475BC1" w:rsidP="00475BC1">
          <w:pPr>
            <w:pStyle w:val="491EC975893F489CBC72C1782FBF6F56"/>
          </w:pPr>
          <w:r>
            <w:rPr>
              <w:rFonts w:ascii="Arial" w:hAnsi="Arial" w:cs="Arial"/>
              <w:vanish/>
            </w:rPr>
            <w:t xml:space="preserve">    </w:t>
          </w:r>
        </w:p>
      </w:docPartBody>
    </w:docPart>
    <w:docPart>
      <w:docPartPr>
        <w:name w:val="9B27B8D57D824063B02D36A54CE12BCC"/>
        <w:category>
          <w:name w:val="Allgemein"/>
          <w:gallery w:val="placeholder"/>
        </w:category>
        <w:types>
          <w:type w:val="bbPlcHdr"/>
        </w:types>
        <w:behaviors>
          <w:behavior w:val="content"/>
        </w:behaviors>
        <w:guid w:val="{B098CBCB-20DA-4D20-9FDD-513D8C083CF9}"/>
      </w:docPartPr>
      <w:docPartBody>
        <w:p w:rsidR="003350B1" w:rsidRDefault="00475BC1" w:rsidP="00475BC1">
          <w:pPr>
            <w:pStyle w:val="9B27B8D57D824063B02D36A54CE12BCC"/>
          </w:pPr>
          <w:r>
            <w:rPr>
              <w:rFonts w:ascii="Arial" w:hAnsi="Arial" w:cs="Arial"/>
              <w:vanish/>
            </w:rPr>
            <w:t xml:space="preserve">    </w:t>
          </w:r>
        </w:p>
      </w:docPartBody>
    </w:docPart>
    <w:docPart>
      <w:docPartPr>
        <w:name w:val="D3DC1EBA1C55464D988D4B667EBAF690"/>
        <w:category>
          <w:name w:val="Allgemein"/>
          <w:gallery w:val="placeholder"/>
        </w:category>
        <w:types>
          <w:type w:val="bbPlcHdr"/>
        </w:types>
        <w:behaviors>
          <w:behavior w:val="content"/>
        </w:behaviors>
        <w:guid w:val="{17D2C51F-E9BF-4F3E-8F9C-599EC4E1B76E}"/>
      </w:docPartPr>
      <w:docPartBody>
        <w:p w:rsidR="003350B1" w:rsidRDefault="00475BC1" w:rsidP="00475BC1">
          <w:pPr>
            <w:pStyle w:val="D3DC1EBA1C55464D988D4B667EBAF690"/>
          </w:pPr>
          <w:r>
            <w:rPr>
              <w:rFonts w:ascii="Arial" w:hAnsi="Arial" w:cs="Arial"/>
              <w:vanish/>
            </w:rPr>
            <w:t xml:space="preserve">    </w:t>
          </w:r>
        </w:p>
      </w:docPartBody>
    </w:docPart>
    <w:docPart>
      <w:docPartPr>
        <w:name w:val="E95C5C7736724B82947CF117AA1CAE1D"/>
        <w:category>
          <w:name w:val="Allgemein"/>
          <w:gallery w:val="placeholder"/>
        </w:category>
        <w:types>
          <w:type w:val="bbPlcHdr"/>
        </w:types>
        <w:behaviors>
          <w:behavior w:val="content"/>
        </w:behaviors>
        <w:guid w:val="{1F388437-6DC5-49AA-9CB6-81D134A89042}"/>
      </w:docPartPr>
      <w:docPartBody>
        <w:p w:rsidR="003350B1" w:rsidRDefault="00475BC1" w:rsidP="00475BC1">
          <w:pPr>
            <w:pStyle w:val="E95C5C7736724B82947CF117AA1CAE1D"/>
          </w:pPr>
          <w:r>
            <w:rPr>
              <w:rFonts w:ascii="Arial" w:hAnsi="Arial" w:cs="Arial"/>
              <w:vanish/>
            </w:rPr>
            <w:t xml:space="preserve">    </w:t>
          </w:r>
        </w:p>
      </w:docPartBody>
    </w:docPart>
    <w:docPart>
      <w:docPartPr>
        <w:name w:val="B5F2C2CAE27A4F5CAAD63E24853F1780"/>
        <w:category>
          <w:name w:val="Allgemein"/>
          <w:gallery w:val="placeholder"/>
        </w:category>
        <w:types>
          <w:type w:val="bbPlcHdr"/>
        </w:types>
        <w:behaviors>
          <w:behavior w:val="content"/>
        </w:behaviors>
        <w:guid w:val="{288F45A7-6724-4119-9E47-23848A8E1D00}"/>
      </w:docPartPr>
      <w:docPartBody>
        <w:p w:rsidR="003350B1" w:rsidRDefault="00475BC1" w:rsidP="00475BC1">
          <w:pPr>
            <w:pStyle w:val="B5F2C2CAE27A4F5CAAD63E24853F1780"/>
          </w:pPr>
          <w:r>
            <w:rPr>
              <w:rFonts w:ascii="Arial" w:hAnsi="Arial" w:cs="Arial"/>
              <w:vanish/>
            </w:rPr>
            <w:t xml:space="preserve">    </w:t>
          </w:r>
        </w:p>
      </w:docPartBody>
    </w:docPart>
    <w:docPart>
      <w:docPartPr>
        <w:name w:val="9C6CBD311DDC4734959EF34677EA7A5D"/>
        <w:category>
          <w:name w:val="Allgemein"/>
          <w:gallery w:val="placeholder"/>
        </w:category>
        <w:types>
          <w:type w:val="bbPlcHdr"/>
        </w:types>
        <w:behaviors>
          <w:behavior w:val="content"/>
        </w:behaviors>
        <w:guid w:val="{80087749-7AD6-4BE3-8685-3810C9625DCA}"/>
      </w:docPartPr>
      <w:docPartBody>
        <w:p w:rsidR="003350B1" w:rsidRDefault="00475BC1" w:rsidP="00475BC1">
          <w:pPr>
            <w:pStyle w:val="9C6CBD311DDC4734959EF34677EA7A5D"/>
          </w:pPr>
          <w:r>
            <w:rPr>
              <w:rFonts w:ascii="Arial" w:hAnsi="Arial" w:cs="Arial"/>
              <w:vanish/>
            </w:rPr>
            <w:t xml:space="preserve">    </w:t>
          </w:r>
        </w:p>
      </w:docPartBody>
    </w:docPart>
    <w:docPart>
      <w:docPartPr>
        <w:name w:val="0378C82F782C4110BD4D7954338779B7"/>
        <w:category>
          <w:name w:val="Allgemein"/>
          <w:gallery w:val="placeholder"/>
        </w:category>
        <w:types>
          <w:type w:val="bbPlcHdr"/>
        </w:types>
        <w:behaviors>
          <w:behavior w:val="content"/>
        </w:behaviors>
        <w:guid w:val="{7309B47F-8B3B-43D7-BC07-5F134B617293}"/>
      </w:docPartPr>
      <w:docPartBody>
        <w:p w:rsidR="007617AA" w:rsidRDefault="00252AF6" w:rsidP="00252AF6">
          <w:pPr>
            <w:pStyle w:val="0378C82F782C4110BD4D7954338779B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AC36E45206B14B699D397CD32B943C50"/>
        <w:category>
          <w:name w:val="Allgemein"/>
          <w:gallery w:val="placeholder"/>
        </w:category>
        <w:types>
          <w:type w:val="bbPlcHdr"/>
        </w:types>
        <w:behaviors>
          <w:behavior w:val="content"/>
        </w:behaviors>
        <w:guid w:val="{61E03557-CD66-4CB7-B023-7B1E5A51686F}"/>
      </w:docPartPr>
      <w:docPartBody>
        <w:p w:rsidR="007617AA" w:rsidRDefault="00252AF6" w:rsidP="00252AF6">
          <w:pPr>
            <w:pStyle w:val="AC36E45206B14B699D397CD32B943C50"/>
          </w:pPr>
          <w:r>
            <w:rPr>
              <w:rFonts w:ascii="Arial" w:hAnsi="Arial" w:cs="Arial"/>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78"/>
    <w:rsid w:val="00252AF6"/>
    <w:rsid w:val="003350B1"/>
    <w:rsid w:val="00475BC1"/>
    <w:rsid w:val="007617AA"/>
    <w:rsid w:val="008A429B"/>
    <w:rsid w:val="00AA6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 w:type="paragraph" w:customStyle="1" w:styleId="25DDE206ABBF406AB4E2B917C84DCC8D">
    <w:name w:val="25DDE206ABBF406AB4E2B917C84DCC8D"/>
    <w:rsid w:val="00475BC1"/>
  </w:style>
  <w:style w:type="paragraph" w:customStyle="1" w:styleId="8FC17253BF5845F59380A487097BEEF2">
    <w:name w:val="8FC17253BF5845F59380A487097BEEF2"/>
    <w:rsid w:val="00475BC1"/>
  </w:style>
  <w:style w:type="paragraph" w:customStyle="1" w:styleId="E41BB79A30A94DFFAA920A58294574F2">
    <w:name w:val="E41BB79A30A94DFFAA920A58294574F2"/>
    <w:rsid w:val="00475BC1"/>
  </w:style>
  <w:style w:type="paragraph" w:customStyle="1" w:styleId="1C19BE5B46DF4C92B88D5ECC35734DF9">
    <w:name w:val="1C19BE5B46DF4C92B88D5ECC35734DF9"/>
    <w:rsid w:val="00475BC1"/>
  </w:style>
  <w:style w:type="paragraph" w:customStyle="1" w:styleId="BD8D9ABE4C8242C8BF4E2DC73EA6F8A1">
    <w:name w:val="BD8D9ABE4C8242C8BF4E2DC73EA6F8A1"/>
    <w:rsid w:val="00475BC1"/>
  </w:style>
  <w:style w:type="paragraph" w:customStyle="1" w:styleId="F30909F2CF414D08BB968D7D00A5BE7F">
    <w:name w:val="F30909F2CF414D08BB968D7D00A5BE7F"/>
    <w:rsid w:val="00475BC1"/>
  </w:style>
  <w:style w:type="paragraph" w:customStyle="1" w:styleId="0CC89412CDA845DC83421EB4EFB88555">
    <w:name w:val="0CC89412CDA845DC83421EB4EFB88555"/>
    <w:rsid w:val="00475BC1"/>
  </w:style>
  <w:style w:type="paragraph" w:customStyle="1" w:styleId="491EC975893F489CBC72C1782FBF6F56">
    <w:name w:val="491EC975893F489CBC72C1782FBF6F56"/>
    <w:rsid w:val="00475BC1"/>
  </w:style>
  <w:style w:type="paragraph" w:customStyle="1" w:styleId="9B27B8D57D824063B02D36A54CE12BCC">
    <w:name w:val="9B27B8D57D824063B02D36A54CE12BCC"/>
    <w:rsid w:val="00475BC1"/>
  </w:style>
  <w:style w:type="paragraph" w:customStyle="1" w:styleId="D3DC1EBA1C55464D988D4B667EBAF690">
    <w:name w:val="D3DC1EBA1C55464D988D4B667EBAF690"/>
    <w:rsid w:val="00475BC1"/>
  </w:style>
  <w:style w:type="paragraph" w:customStyle="1" w:styleId="E95C5C7736724B82947CF117AA1CAE1D">
    <w:name w:val="E95C5C7736724B82947CF117AA1CAE1D"/>
    <w:rsid w:val="00475BC1"/>
  </w:style>
  <w:style w:type="paragraph" w:customStyle="1" w:styleId="B5F2C2CAE27A4F5CAAD63E24853F1780">
    <w:name w:val="B5F2C2CAE27A4F5CAAD63E24853F1780"/>
    <w:rsid w:val="00475BC1"/>
  </w:style>
  <w:style w:type="paragraph" w:customStyle="1" w:styleId="9C6CBD311DDC4734959EF34677EA7A5D">
    <w:name w:val="9C6CBD311DDC4734959EF34677EA7A5D"/>
    <w:rsid w:val="00475BC1"/>
  </w:style>
  <w:style w:type="paragraph" w:customStyle="1" w:styleId="0378C82F782C4110BD4D7954338779B7">
    <w:name w:val="0378C82F782C4110BD4D7954338779B7"/>
    <w:rsid w:val="00252AF6"/>
  </w:style>
  <w:style w:type="paragraph" w:customStyle="1" w:styleId="AC36E45206B14B699D397CD32B943C50">
    <w:name w:val="AC36E45206B14B699D397CD32B943C50"/>
    <w:rsid w:val="00252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AA64238-4E4F-4CB8-A165-B519922A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17</cp:revision>
  <cp:lastPrinted>2018-09-24T15:37:00Z</cp:lastPrinted>
  <dcterms:created xsi:type="dcterms:W3CDTF">2018-12-11T13:55:00Z</dcterms:created>
  <dcterms:modified xsi:type="dcterms:W3CDTF">2023-03-21T07:03:00Z</dcterms:modified>
</cp:coreProperties>
</file>