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AA6E" w14:textId="4DB3665E" w:rsidR="00EF0315" w:rsidRPr="00733038" w:rsidRDefault="000B53A6" w:rsidP="00EF0315">
      <w:pPr>
        <w:pStyle w:val="Untertitel"/>
        <w:rPr>
          <w:rFonts w:ascii="Arial" w:hAnsi="Arial" w:cs="Arial"/>
          <w:lang w:val="it-IT"/>
        </w:rPr>
      </w:pPr>
      <w:r w:rsidRPr="000B53A6">
        <w:rPr>
          <w:rStyle w:val="UntertitelZchn"/>
          <w:rFonts w:ascii="Arial" w:hAnsi="Arial" w:cs="Arial"/>
          <w:lang w:val="it-IT"/>
        </w:rPr>
        <w:t>Programma svizzero per Erasmus+</w:t>
      </w:r>
      <w:r w:rsidR="006832BD">
        <w:rPr>
          <w:rStyle w:val="UntertitelZchn"/>
          <w:rFonts w:ascii="Arial" w:hAnsi="Arial" w:cs="Arial"/>
          <w:lang w:val="it-IT"/>
        </w:rPr>
        <w:br/>
        <w:t>Call 20</w:t>
      </w:r>
      <w:r w:rsidR="00672E08">
        <w:rPr>
          <w:rStyle w:val="UntertitelZchn"/>
          <w:rFonts w:ascii="Arial" w:hAnsi="Arial" w:cs="Arial"/>
          <w:lang w:val="it-IT"/>
        </w:rPr>
        <w:t>2</w:t>
      </w:r>
      <w:r w:rsidR="00E13C8A">
        <w:rPr>
          <w:rStyle w:val="UntertitelZchn"/>
          <w:rFonts w:ascii="Arial" w:hAnsi="Arial" w:cs="Arial"/>
          <w:lang w:val="it-IT"/>
        </w:rPr>
        <w:t>2</w:t>
      </w:r>
    </w:p>
    <w:p w14:paraId="57AF0B23" w14:textId="77777777" w:rsidR="00EF0315" w:rsidRPr="00733038" w:rsidRDefault="00EF0315" w:rsidP="00EF0315">
      <w:pPr>
        <w:pStyle w:val="Titel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Rapporto finale</w:t>
      </w:r>
      <w:r w:rsidRPr="00733038">
        <w:rPr>
          <w:rFonts w:ascii="Arial" w:hAnsi="Arial" w:cs="Arial"/>
          <w:lang w:val="it-IT"/>
        </w:rPr>
        <w:br/>
        <w:t xml:space="preserve">Partenariato </w:t>
      </w:r>
      <w:r w:rsidR="000B53A6" w:rsidRPr="000B53A6">
        <w:rPr>
          <w:rFonts w:ascii="Arial" w:hAnsi="Arial" w:cs="Arial"/>
          <w:lang w:val="it-IT"/>
        </w:rPr>
        <w:t>di cooperazione</w:t>
      </w:r>
    </w:p>
    <w:p w14:paraId="714B1AFF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 rapporto deve essere inviato per posta elettronica entro 60 giorni dalla fine del progetto, all'indirizzo corrispondente al tipo di azione, compresi tutti gli allegati: </w:t>
      </w:r>
    </w:p>
    <w:p w14:paraId="6957AE4E" w14:textId="77777777" w:rsidR="00EF0315" w:rsidRPr="00733038" w:rsidRDefault="00EF0315" w:rsidP="00EF0315">
      <w:pPr>
        <w:rPr>
          <w:rFonts w:ascii="Arial" w:hAnsi="Arial" w:cs="Arial"/>
          <w:lang w:val="it-IT"/>
        </w:rPr>
      </w:pPr>
    </w:p>
    <w:p w14:paraId="63C6E856" w14:textId="77777777"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gioventu@movetia.ch </w:t>
      </w:r>
    </w:p>
    <w:p w14:paraId="60CC0AB3" w14:textId="77777777"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formazione.professionale@movetia.ch</w:t>
      </w:r>
    </w:p>
    <w:p w14:paraId="0EC35E9B" w14:textId="77777777"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educazione.scolastica@movetia.ch</w:t>
      </w:r>
    </w:p>
    <w:p w14:paraId="78111129" w14:textId="77777777"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formazione.adulti@movetia.ch</w:t>
      </w:r>
    </w:p>
    <w:p w14:paraId="41CC3C38" w14:textId="77777777"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erasmus@movetia.ch </w:t>
      </w:r>
    </w:p>
    <w:p w14:paraId="532F0097" w14:textId="77777777" w:rsidR="00EF0315" w:rsidRPr="00733038" w:rsidRDefault="00EF0315" w:rsidP="00BE692C">
      <w:pPr>
        <w:pStyle w:val="berschrift1nummeriert"/>
        <w:numPr>
          <w:ilvl w:val="0"/>
          <w:numId w:val="0"/>
        </w:numPr>
        <w:ind w:left="567" w:right="-483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A </w:t>
      </w:r>
      <w:r w:rsidRPr="00733038">
        <w:rPr>
          <w:rFonts w:ascii="Arial" w:hAnsi="Arial" w:cs="Arial"/>
          <w:lang w:val="it-IT"/>
        </w:rPr>
        <w:tab/>
        <w:t xml:space="preserve">Identificazione del progetto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261"/>
        <w:gridCol w:w="419"/>
        <w:gridCol w:w="4854"/>
      </w:tblGrid>
      <w:tr w:rsidR="00EF0315" w:rsidRPr="00CA5133" w14:paraId="58A8C1A4" w14:textId="77777777" w:rsidTr="00BE6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368F4D" w14:textId="77777777" w:rsidR="00EF0315" w:rsidRPr="00733038" w:rsidRDefault="00EF0315" w:rsidP="00925821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5273" w:type="dxa"/>
            <w:gridSpan w:val="2"/>
          </w:tcPr>
          <w:p w14:paraId="28A20C91" w14:textId="1A090BC7" w:rsidR="00EF0315" w:rsidRPr="00FA10A7" w:rsidRDefault="00CA5133" w:rsidP="00A15778">
            <w:pPr>
              <w:tabs>
                <w:tab w:val="left" w:pos="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706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>per l’educazione scolastica</w:t>
            </w:r>
          </w:p>
          <w:p w14:paraId="6BC8D8D6" w14:textId="77777777" w:rsidR="00EF0315" w:rsidRPr="00FA10A7" w:rsidRDefault="00CA5133" w:rsidP="00A15778">
            <w:pPr>
              <w:tabs>
                <w:tab w:val="left" w:pos="430"/>
                <w:tab w:val="left" w:pos="4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2023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la formazione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professionale</w:t>
            </w:r>
          </w:p>
          <w:p w14:paraId="1333727F" w14:textId="6815951A" w:rsidR="00EF0315" w:rsidRPr="00FA10A7" w:rsidRDefault="00CA5133" w:rsidP="00A15778">
            <w:pPr>
              <w:tabs>
                <w:tab w:val="left" w:pos="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20080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>per l’istruzione superiore</w:t>
            </w:r>
          </w:p>
          <w:p w14:paraId="37BC2337" w14:textId="77777777" w:rsidR="00EF0315" w:rsidRPr="00FA10A7" w:rsidRDefault="00CA5133" w:rsidP="00A15778">
            <w:pPr>
              <w:tabs>
                <w:tab w:val="left" w:pos="430"/>
              </w:tabs>
              <w:ind w:left="510" w:hanging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341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93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541977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la formazione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degli adulti </w:t>
            </w:r>
          </w:p>
          <w:p w14:paraId="479FCDD8" w14:textId="77777777" w:rsidR="00EF0315" w:rsidRPr="00FA10A7" w:rsidRDefault="00CA5133" w:rsidP="00A15778">
            <w:pPr>
              <w:tabs>
                <w:tab w:val="left" w:pos="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899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nel settore giovanile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extrascolastico</w:t>
            </w:r>
          </w:p>
        </w:tc>
      </w:tr>
      <w:tr w:rsidR="00EF0315" w:rsidRPr="00733038" w14:paraId="0317B65A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5D19992D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Numero del progetto 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F7E5886FDB1C477B89609B0BD6BD2349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3A164311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461341A3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3FBB3FA3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149817180"/>
            <w:placeholder>
              <w:docPart w:val="879D0AC66AEE4E54A04695FA68F95331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0D8518C0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50191E23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6BC9D36B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Denominazione giuridica completa dell’organizzazione beneficiaria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  <w:t xml:space="preserve"> </w:t>
            </w:r>
          </w:p>
        </w:tc>
        <w:sdt>
          <w:sdtPr>
            <w:rPr>
              <w:rFonts w:ascii="Arial" w:hAnsi="Arial" w:cs="Arial"/>
            </w:rPr>
            <w:id w:val="-1431107124"/>
            <w:placeholder>
              <w:docPart w:val="F4981B27C4F140ED82B67075C03FEFAF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38C09B78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319458D0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6EA612DB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di c</w:t>
            </w:r>
            <w:r w:rsidR="008F7230" w:rsidRPr="00733038">
              <w:rPr>
                <w:rFonts w:ascii="Arial" w:hAnsi="Arial" w:cs="Arial"/>
                <w:color w:val="FF675D" w:themeColor="accent1"/>
                <w:lang w:val="it-IT"/>
              </w:rPr>
              <w:t>ontatto (titolo, nome, cognome)</w:t>
            </w:r>
          </w:p>
        </w:tc>
        <w:sdt>
          <w:sdtPr>
            <w:rPr>
              <w:rFonts w:ascii="Arial" w:hAnsi="Arial" w:cs="Arial"/>
            </w:rPr>
            <w:id w:val="-1718508278"/>
            <w:placeholder>
              <w:docPart w:val="D8D91F825126428DA809CD4F4CCA5887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742E5C35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5C507434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231FEB45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944297346"/>
            <w:placeholder>
              <w:docPart w:val="498842DF7D7C4DC38D17783D7DF86AA0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1A918964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5267F200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1586D58C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705247436"/>
            <w:placeholder>
              <w:docPart w:val="9192A9E1F4924843B259AA82127DA25E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70BB097D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0CF5CF48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78BBD1EC" w14:textId="77777777" w:rsidR="00EF0315" w:rsidRPr="00733038" w:rsidRDefault="00EF0315" w:rsidP="008F723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sdt>
          <w:sdtPr>
            <w:rPr>
              <w:rFonts w:ascii="Arial" w:hAnsi="Arial" w:cs="Arial"/>
            </w:rPr>
            <w:id w:val="-197706576"/>
            <w:placeholder>
              <w:docPart w:val="B64B0C4BD2FA43938623AF825DEE9E55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58714877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6BD5E9DD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4D1DACA9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683974171"/>
            <w:placeholder>
              <w:docPart w:val="89997A1E2FC34F3284DD124DD21D42DE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0675AF62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14:paraId="428278D0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0879A405" w14:textId="77777777"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614244122"/>
            <w:placeholder>
              <w:docPart w:val="F5CFBC65D0A542618DFF5B428D8A6875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3D961A79" w14:textId="77777777"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CA5133" w14:paraId="7C76CE63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226189C6" w14:textId="77777777" w:rsidR="00EF0315" w:rsidRPr="00733038" w:rsidRDefault="00B1074E" w:rsidP="00B1074E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Durata del progetto </w:t>
            </w:r>
          </w:p>
        </w:tc>
        <w:tc>
          <w:tcPr>
            <w:tcW w:w="4854" w:type="dxa"/>
          </w:tcPr>
          <w:p w14:paraId="12EF2BFA" w14:textId="77777777" w:rsidR="00EF0315" w:rsidRPr="00733038" w:rsidRDefault="00CA5133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AC66B64ECED401493353F1D333ACF5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8F7230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54824498"/>
                <w:placeholder>
                  <w:docPart w:val="F3B758E5B95B45DD8D4262D75DDC052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  <w:tr w:rsidR="00B1074E" w:rsidRPr="00CA5133" w14:paraId="6BB197B0" w14:textId="77777777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14:paraId="74D8B17C" w14:textId="77777777" w:rsidR="00B1074E" w:rsidRPr="00733038" w:rsidRDefault="00733038" w:rsidP="00733038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Periodo di riferimento del rapporto</w:t>
            </w:r>
          </w:p>
        </w:tc>
        <w:tc>
          <w:tcPr>
            <w:tcW w:w="4854" w:type="dxa"/>
          </w:tcPr>
          <w:p w14:paraId="381DD643" w14:textId="77777777" w:rsidR="00B1074E" w:rsidRPr="00733038" w:rsidRDefault="00CA5133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25024189"/>
                <w:placeholder>
                  <w:docPart w:val="BB5A02B9C24E42B8B4F59316558335B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B1074E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591622724"/>
                <w:placeholder>
                  <w:docPart w:val="6E5A1BE51E604717BEB352F0592A744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</w:tbl>
    <w:p w14:paraId="1715227E" w14:textId="77777777"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B </w:t>
      </w:r>
      <w:r w:rsidR="008F7230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Riepilogo</w:t>
      </w:r>
    </w:p>
    <w:p w14:paraId="20D8F073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riassumere il suo progetto UE, specificando gli obiettivi raggiunti e se caso, quelli che non hanno avuto successo. Quali sono i risultati del progetto?</w:t>
      </w:r>
    </w:p>
    <w:p w14:paraId="3D8D39DA" w14:textId="77777777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Allegare il rapporto finale ufficiale inviato dal coordinatore del Partenariato strategico all’Agenzia nazionale competente.</w:t>
      </w:r>
    </w:p>
    <w:p w14:paraId="6DF1445F" w14:textId="77777777"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79C8A1C1" w14:textId="77777777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532312357"/>
              <w:placeholder>
                <w:docPart w:val="0F39EE73FD1C4A7086B760C496F9027E"/>
              </w:placeholder>
              <w:showingPlcHdr/>
              <w:text w:multiLine="1"/>
            </w:sdtPr>
            <w:sdtEndPr/>
            <w:sdtContent>
              <w:p w14:paraId="5BD8EB18" w14:textId="77777777" w:rsidR="00B1074E" w:rsidRPr="00BE692C" w:rsidRDefault="00BE692C" w:rsidP="00EF031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2BBFD7DA" w14:textId="77777777" w:rsidR="00B1074E" w:rsidRPr="00BE692C" w:rsidRDefault="00B1074E" w:rsidP="00EF0315">
            <w:pPr>
              <w:rPr>
                <w:rFonts w:ascii="Arial" w:hAnsi="Arial" w:cs="Arial"/>
              </w:rPr>
            </w:pPr>
          </w:p>
        </w:tc>
      </w:tr>
    </w:tbl>
    <w:p w14:paraId="20F267F8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C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Contributo del partner svizzero al progetto UE</w:t>
      </w:r>
    </w:p>
    <w:p w14:paraId="0E8B5C81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descrivere le attività alle quali ha partecipato, nel quadro del progetto UE. Specificare quali erano le sue responsabilità, quali sono state attuate a livello locale. La collaborazione e la comunicazione con i partner europei, in particolare con il coordinatore del progetto, sono funzionate bene?</w:t>
      </w:r>
    </w:p>
    <w:p w14:paraId="13687850" w14:textId="77777777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fornire i dati di accesso all’area di lavoro protetta del partenariato.</w:t>
      </w:r>
    </w:p>
    <w:p w14:paraId="29DC586D" w14:textId="77777777"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3D16E148" w14:textId="77777777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246186844"/>
              <w:placeholder>
                <w:docPart w:val="5A5A3DF96A3844149E488BC10383587C"/>
              </w:placeholder>
              <w:showingPlcHdr/>
              <w:text w:multiLine="1"/>
            </w:sdtPr>
            <w:sdtEndPr/>
            <w:sdtContent>
              <w:p w14:paraId="05390C64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789D140B" w14:textId="77777777"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1CD6797" w14:textId="27F453AD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D </w:t>
      </w:r>
      <w:r w:rsidR="00B1074E" w:rsidRPr="00733038">
        <w:rPr>
          <w:rFonts w:ascii="Arial" w:hAnsi="Arial" w:cs="Arial"/>
          <w:lang w:val="it-IT"/>
        </w:rPr>
        <w:tab/>
      </w:r>
      <w:r w:rsidR="006A5EEC">
        <w:rPr>
          <w:rFonts w:ascii="Arial" w:hAnsi="Arial" w:cs="Arial"/>
          <w:lang w:val="it-IT"/>
        </w:rPr>
        <w:t>Incontri</w:t>
      </w:r>
      <w:r w:rsidR="006A5EEC" w:rsidRPr="00733038">
        <w:rPr>
          <w:rFonts w:ascii="Arial" w:hAnsi="Arial" w:cs="Arial"/>
          <w:lang w:val="it-IT"/>
        </w:rPr>
        <w:t xml:space="preserve"> </w:t>
      </w:r>
      <w:r w:rsidRPr="00733038">
        <w:rPr>
          <w:rFonts w:ascii="Arial" w:hAnsi="Arial" w:cs="Arial"/>
          <w:lang w:val="it-IT"/>
        </w:rPr>
        <w:t>transnazionali di progetto</w:t>
      </w:r>
    </w:p>
    <w:p w14:paraId="300BDCEE" w14:textId="49793E19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Si prega di fornire informazioni utili circa </w:t>
      </w:r>
      <w:r w:rsidR="006A5EEC">
        <w:rPr>
          <w:rFonts w:ascii="Arial" w:hAnsi="Arial" w:cs="Arial"/>
          <w:lang w:val="it-IT"/>
        </w:rPr>
        <w:t>gli incontri</w:t>
      </w:r>
      <w:r w:rsidRPr="00733038">
        <w:rPr>
          <w:rFonts w:ascii="Arial" w:hAnsi="Arial" w:cs="Arial"/>
          <w:lang w:val="it-IT"/>
        </w:rPr>
        <w:t xml:space="preserve"> transnazionali di progetto organizzat</w:t>
      </w:r>
      <w:r w:rsidR="006A5EEC">
        <w:rPr>
          <w:rFonts w:ascii="Arial" w:hAnsi="Arial" w:cs="Arial"/>
          <w:lang w:val="it-IT"/>
        </w:rPr>
        <w:t>i</w:t>
      </w:r>
      <w:r w:rsidRPr="00733038">
        <w:rPr>
          <w:rFonts w:ascii="Arial" w:hAnsi="Arial" w:cs="Arial"/>
          <w:lang w:val="it-IT"/>
        </w:rPr>
        <w:t xml:space="preserve"> nel quadro del progetto (ad es. numero delle riunioni, temi t</w:t>
      </w:r>
      <w:r w:rsidR="00B1074E" w:rsidRPr="00733038">
        <w:rPr>
          <w:rFonts w:ascii="Arial" w:hAnsi="Arial" w:cs="Arial"/>
          <w:lang w:val="it-IT"/>
        </w:rPr>
        <w:t>rattati, lista dei partecipanti</w:t>
      </w:r>
      <w:r w:rsidRPr="00733038">
        <w:rPr>
          <w:rFonts w:ascii="Arial" w:hAnsi="Arial" w:cs="Arial"/>
          <w:lang w:val="it-IT"/>
        </w:rPr>
        <w:t>,</w:t>
      </w:r>
      <w:r w:rsidR="00B1074E" w:rsidRPr="00733038">
        <w:rPr>
          <w:rFonts w:ascii="Arial" w:hAnsi="Arial" w:cs="Arial"/>
          <w:lang w:val="it-IT"/>
        </w:rPr>
        <w:t xml:space="preserve"> </w:t>
      </w:r>
      <w:r w:rsidRPr="00733038">
        <w:rPr>
          <w:rFonts w:ascii="Arial" w:hAnsi="Arial" w:cs="Arial"/>
          <w:lang w:val="it-IT"/>
        </w:rPr>
        <w:t xml:space="preserve">ecc.). </w:t>
      </w:r>
      <w:r w:rsidR="006A5EEC">
        <w:rPr>
          <w:rFonts w:ascii="Arial" w:hAnsi="Arial" w:cs="Arial"/>
          <w:lang w:val="it-IT"/>
        </w:rPr>
        <w:t>Si prega di specificare inoltre quale contributo è stato dato</w:t>
      </w:r>
      <w:r w:rsidRPr="00733038">
        <w:rPr>
          <w:rFonts w:ascii="Arial" w:hAnsi="Arial" w:cs="Arial"/>
          <w:lang w:val="it-IT"/>
        </w:rPr>
        <w:t>.</w:t>
      </w:r>
    </w:p>
    <w:p w14:paraId="52275E77" w14:textId="4B50194D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allegare gli ordini del giorno e i verbali </w:t>
      </w:r>
      <w:r w:rsidR="006A5EEC">
        <w:rPr>
          <w:rFonts w:ascii="Arial" w:hAnsi="Arial" w:cs="Arial"/>
          <w:color w:val="FF675D" w:themeColor="accent1"/>
          <w:lang w:val="it-IT"/>
        </w:rPr>
        <w:t>degli incontri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 di progetto, così come i certificati di presenza. </w:t>
      </w:r>
    </w:p>
    <w:p w14:paraId="4B5FEA6C" w14:textId="77777777"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4F4DBEBD" w14:textId="77777777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817949026"/>
              <w:placeholder>
                <w:docPart w:val="AADF6C6EAFC342348932DF9F57622044"/>
              </w:placeholder>
              <w:showingPlcHdr/>
              <w:text w:multiLine="1"/>
            </w:sdtPr>
            <w:sdtEndPr/>
            <w:sdtContent>
              <w:p w14:paraId="39B1205B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5B3304D8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749B448E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E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Realizzazione degli obiettivi di formazione federali e cantonali</w:t>
      </w:r>
    </w:p>
    <w:p w14:paraId="03A1EB02" w14:textId="789FF9F0" w:rsidR="00B1074E" w:rsidRDefault="00EF0315" w:rsidP="00B1074E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In che misura questo progetto o la sua partecipazione hanno contribuito al raggiungimento degli obiettivi definiti dalla Confederazione e/o dai Cantoni per il livello di istruzione che ha scelto? </w:t>
      </w:r>
      <w:r w:rsidR="006A5EEC">
        <w:rPr>
          <w:rFonts w:ascii="Arial" w:hAnsi="Arial" w:cs="Arial"/>
          <w:lang w:val="it-IT"/>
        </w:rPr>
        <w:t xml:space="preserve">Per la formazione degli adulti si applicano le priorità previste nel settore specifico. Per </w:t>
      </w:r>
      <w:r w:rsidRPr="00733038">
        <w:rPr>
          <w:rFonts w:ascii="Arial" w:hAnsi="Arial" w:cs="Arial"/>
          <w:lang w:val="it-IT"/>
        </w:rPr>
        <w:t xml:space="preserve">gioventù in azione </w:t>
      </w:r>
      <w:r w:rsidR="006A5EEC">
        <w:rPr>
          <w:rFonts w:ascii="Arial" w:hAnsi="Arial" w:cs="Arial"/>
          <w:lang w:val="it-IT"/>
        </w:rPr>
        <w:t>valgono gli obiettivi di politica giovanile federali</w:t>
      </w:r>
      <w:r w:rsidRPr="00733038">
        <w:rPr>
          <w:rFonts w:ascii="Arial" w:hAnsi="Arial" w:cs="Arial"/>
          <w:lang w:val="it-IT"/>
        </w:rPr>
        <w:t xml:space="preserve">. </w:t>
      </w:r>
    </w:p>
    <w:p w14:paraId="75C16318" w14:textId="77777777"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48B6C1E7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72175161"/>
              <w:placeholder>
                <w:docPart w:val="CF244DBE32C348F0984467B458BAE40B"/>
              </w:placeholder>
              <w:showingPlcHdr/>
              <w:text w:multiLine="1"/>
            </w:sdtPr>
            <w:sdtEndPr/>
            <w:sdtContent>
              <w:p w14:paraId="170398D7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000B332C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08018D54" w14:textId="77777777" w:rsidR="00EF0315" w:rsidRPr="00875985" w:rsidRDefault="00EF0315" w:rsidP="0004642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875985">
        <w:rPr>
          <w:rFonts w:ascii="Arial" w:hAnsi="Arial" w:cs="Arial"/>
          <w:lang w:val="it-IT"/>
        </w:rPr>
        <w:t>F</w:t>
      </w:r>
      <w:r w:rsidR="00B1074E" w:rsidRPr="00875985">
        <w:rPr>
          <w:rFonts w:ascii="Arial" w:hAnsi="Arial" w:cs="Arial"/>
          <w:lang w:val="it-IT"/>
        </w:rPr>
        <w:tab/>
      </w:r>
      <w:r w:rsidR="00875985" w:rsidRPr="00875985">
        <w:rPr>
          <w:rFonts w:ascii="Arial" w:hAnsi="Arial" w:cs="Arial"/>
          <w:lang w:val="it-IT"/>
        </w:rPr>
        <w:t>Mobilità transnazionali: attività di apprendimento, insegnamento e formazione</w:t>
      </w:r>
      <w:r w:rsidRPr="00875985">
        <w:rPr>
          <w:rFonts w:ascii="Arial" w:hAnsi="Arial" w:cs="Arial"/>
          <w:lang w:val="it-IT"/>
        </w:rPr>
        <w:t xml:space="preserve"> </w:t>
      </w:r>
    </w:p>
    <w:p w14:paraId="3E97738E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Se il suo progetto contiene mobilità </w:t>
      </w:r>
      <w:r w:rsidR="00875985" w:rsidRPr="00875985">
        <w:rPr>
          <w:rFonts w:ascii="Arial" w:hAnsi="Arial" w:cs="Arial"/>
          <w:lang w:val="it-IT"/>
        </w:rPr>
        <w:t>transnazionali</w:t>
      </w:r>
      <w:r w:rsidRPr="00733038">
        <w:rPr>
          <w:rFonts w:ascii="Arial" w:hAnsi="Arial" w:cs="Arial"/>
          <w:lang w:val="it-IT"/>
        </w:rPr>
        <w:t>, la preghiamo di fornire informazioni utili su quelle che hanno avuto luogo (numero di mobilità, date e luoghi di attività, nomi dei partecipanti, ordini del giorno, risultati, ecc.).</w:t>
      </w:r>
    </w:p>
    <w:p w14:paraId="5338F696" w14:textId="77777777" w:rsidR="00B1074E" w:rsidRDefault="00B1074E" w:rsidP="00B1074E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i certificati di presenza.</w:t>
      </w:r>
      <w:r w:rsidRPr="00733038">
        <w:rPr>
          <w:rFonts w:ascii="Arial" w:hAnsi="Arial" w:cs="Arial"/>
          <w:color w:val="FF675D" w:themeColor="accent1"/>
          <w:lang w:val="it-IT"/>
        </w:rPr>
        <w:t xml:space="preserve"> </w:t>
      </w:r>
    </w:p>
    <w:p w14:paraId="4B58B6D4" w14:textId="77777777"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582CEB6D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710452770"/>
              <w:placeholder>
                <w:docPart w:val="E4FE89C93AF740628B51891BA6D19C41"/>
              </w:placeholder>
              <w:showingPlcHdr/>
              <w:text w:multiLine="1"/>
            </w:sdtPr>
            <w:sdtEndPr/>
            <w:sdtContent>
              <w:p w14:paraId="256AB0CB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090D240E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4E50933B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G </w:t>
      </w:r>
      <w:r w:rsidR="00B1074E" w:rsidRPr="00733038">
        <w:rPr>
          <w:rFonts w:ascii="Arial" w:hAnsi="Arial" w:cs="Arial"/>
          <w:lang w:val="it-IT"/>
        </w:rPr>
        <w:tab/>
      </w:r>
      <w:r w:rsidR="00875985" w:rsidRPr="00875985">
        <w:rPr>
          <w:rFonts w:ascii="Arial" w:hAnsi="Arial" w:cs="Arial"/>
          <w:lang w:val="it-IT"/>
        </w:rPr>
        <w:t>Risultati del progetto</w:t>
      </w:r>
      <w:r w:rsidRPr="00733038">
        <w:rPr>
          <w:rFonts w:ascii="Arial" w:hAnsi="Arial" w:cs="Arial"/>
          <w:lang w:val="it-IT"/>
        </w:rPr>
        <w:t xml:space="preserve"> (</w:t>
      </w:r>
      <w:r w:rsidR="00875985">
        <w:rPr>
          <w:rFonts w:ascii="Arial" w:hAnsi="Arial" w:cs="Arial"/>
          <w:lang w:val="it-IT"/>
        </w:rPr>
        <w:t>project results</w:t>
      </w:r>
      <w:r w:rsidRPr="00733038">
        <w:rPr>
          <w:rFonts w:ascii="Arial" w:hAnsi="Arial" w:cs="Arial"/>
          <w:lang w:val="it-IT"/>
        </w:rPr>
        <w:t>)</w:t>
      </w:r>
    </w:p>
    <w:p w14:paraId="042D2816" w14:textId="7FC5203A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u w:val="single"/>
          <w:lang w:val="it-IT"/>
        </w:rPr>
        <w:t xml:space="preserve">Se il suo </w:t>
      </w:r>
      <w:r w:rsidR="00005987">
        <w:rPr>
          <w:rFonts w:ascii="Arial" w:hAnsi="Arial" w:cs="Arial"/>
          <w:u w:val="single"/>
          <w:lang w:val="it-IT"/>
        </w:rPr>
        <w:t xml:space="preserve">contributo </w:t>
      </w:r>
      <w:r w:rsidR="00005987" w:rsidRPr="00A15778">
        <w:rPr>
          <w:rFonts w:ascii="Arial" w:hAnsi="Arial" w:cs="Arial"/>
          <w:lang w:val="it-IT"/>
        </w:rPr>
        <w:t>prevedeva il</w:t>
      </w:r>
      <w:r w:rsidR="00005987" w:rsidRPr="00005987">
        <w:rPr>
          <w:rFonts w:ascii="Arial" w:hAnsi="Arial" w:cs="Arial"/>
          <w:lang w:val="it-IT"/>
        </w:rPr>
        <w:t xml:space="preserve"> lavoro</w:t>
      </w:r>
      <w:r w:rsidR="00005987">
        <w:rPr>
          <w:rFonts w:ascii="Arial" w:hAnsi="Arial" w:cs="Arial"/>
          <w:lang w:val="it-IT"/>
        </w:rPr>
        <w:t xml:space="preserve"> sui</w:t>
      </w:r>
      <w:r w:rsidRPr="00733038">
        <w:rPr>
          <w:rFonts w:ascii="Arial" w:hAnsi="Arial" w:cs="Arial"/>
          <w:lang w:val="it-IT"/>
        </w:rPr>
        <w:t xml:space="preserve"> </w:t>
      </w:r>
      <w:r w:rsidR="00AF3AC3">
        <w:rPr>
          <w:rFonts w:ascii="Arial" w:hAnsi="Arial" w:cs="Arial"/>
          <w:lang w:val="it-IT"/>
        </w:rPr>
        <w:t>r</w:t>
      </w:r>
      <w:r w:rsidR="00AF3AC3" w:rsidRPr="00AF3AC3">
        <w:rPr>
          <w:rFonts w:ascii="Arial" w:hAnsi="Arial" w:cs="Arial"/>
          <w:lang w:val="it-IT"/>
        </w:rPr>
        <w:t>isultati d</w:t>
      </w:r>
      <w:r w:rsidR="00005987">
        <w:rPr>
          <w:rFonts w:ascii="Arial" w:hAnsi="Arial" w:cs="Arial"/>
          <w:lang w:val="it-IT"/>
        </w:rPr>
        <w:t>i</w:t>
      </w:r>
      <w:r w:rsidR="00AF3AC3" w:rsidRPr="00AF3AC3">
        <w:rPr>
          <w:rFonts w:ascii="Arial" w:hAnsi="Arial" w:cs="Arial"/>
          <w:lang w:val="it-IT"/>
        </w:rPr>
        <w:t xml:space="preserve"> progetto</w:t>
      </w:r>
      <w:r w:rsidRPr="00733038">
        <w:rPr>
          <w:rFonts w:ascii="Arial" w:hAnsi="Arial" w:cs="Arial"/>
          <w:lang w:val="it-IT"/>
        </w:rPr>
        <w:t>, la preghiamo di descrivere i risultati ottenuti.</w:t>
      </w:r>
    </w:p>
    <w:p w14:paraId="53678BD0" w14:textId="77777777" w:rsidR="00EF0315" w:rsidRPr="00733038" w:rsidRDefault="00EF0315" w:rsidP="00EF0315">
      <w:pPr>
        <w:rPr>
          <w:rFonts w:ascii="Arial" w:hAnsi="Arial" w:cs="Arial"/>
          <w:lang w:val="it-IT"/>
        </w:rPr>
      </w:pPr>
    </w:p>
    <w:p w14:paraId="466B90C4" w14:textId="5D46D833" w:rsidR="00EF0315" w:rsidRPr="00733038" w:rsidRDefault="00005987" w:rsidP="00EF031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EF0315" w:rsidRPr="00733038">
        <w:rPr>
          <w:rFonts w:ascii="Arial" w:hAnsi="Arial" w:cs="Arial"/>
          <w:lang w:val="it-IT"/>
        </w:rPr>
        <w:t xml:space="preserve"> </w:t>
      </w:r>
      <w:r w:rsidR="00AF3AC3">
        <w:rPr>
          <w:rFonts w:ascii="Arial" w:hAnsi="Arial" w:cs="Arial"/>
          <w:lang w:val="it-IT"/>
        </w:rPr>
        <w:t>r</w:t>
      </w:r>
      <w:r w:rsidR="00AF3AC3" w:rsidRPr="00AF3AC3">
        <w:rPr>
          <w:rFonts w:ascii="Arial" w:hAnsi="Arial" w:cs="Arial"/>
          <w:lang w:val="it-IT"/>
        </w:rPr>
        <w:t xml:space="preserve">isultati del progetto </w:t>
      </w:r>
      <w:r w:rsidR="00EF0315" w:rsidRPr="00733038">
        <w:rPr>
          <w:rFonts w:ascii="Arial" w:hAnsi="Arial" w:cs="Arial"/>
          <w:lang w:val="it-IT"/>
        </w:rPr>
        <w:t>raggiunt</w:t>
      </w:r>
      <w:r>
        <w:rPr>
          <w:rFonts w:ascii="Arial" w:hAnsi="Arial" w:cs="Arial"/>
          <w:lang w:val="it-IT"/>
        </w:rPr>
        <w:t>i</w:t>
      </w:r>
      <w:r w:rsidR="00EF0315" w:rsidRPr="00733038">
        <w:rPr>
          <w:rFonts w:ascii="Arial" w:hAnsi="Arial" w:cs="Arial"/>
          <w:lang w:val="it-IT"/>
        </w:rPr>
        <w:t xml:space="preserve"> corrispondono alle aspettative e </w:t>
      </w:r>
      <w:r>
        <w:rPr>
          <w:rFonts w:ascii="Arial" w:hAnsi="Arial" w:cs="Arial"/>
          <w:lang w:val="it-IT"/>
        </w:rPr>
        <w:t xml:space="preserve">hanno </w:t>
      </w:r>
      <w:r w:rsidR="00EF0315" w:rsidRPr="00733038">
        <w:rPr>
          <w:rFonts w:ascii="Arial" w:hAnsi="Arial" w:cs="Arial"/>
          <w:lang w:val="it-IT"/>
        </w:rPr>
        <w:t>rispetta</w:t>
      </w:r>
      <w:r>
        <w:rPr>
          <w:rFonts w:ascii="Arial" w:hAnsi="Arial" w:cs="Arial"/>
          <w:lang w:val="it-IT"/>
        </w:rPr>
        <w:t>t</w:t>
      </w:r>
      <w:r w:rsidR="00EF0315" w:rsidRPr="00733038">
        <w:rPr>
          <w:rFonts w:ascii="Arial" w:hAnsi="Arial" w:cs="Arial"/>
          <w:lang w:val="it-IT"/>
        </w:rPr>
        <w:t>o il calendario? Se questo non è il caso, si prega di indicare i motivi.</w:t>
      </w:r>
    </w:p>
    <w:p w14:paraId="279D7FC1" w14:textId="77777777" w:rsidR="00EF0315" w:rsidRPr="00733038" w:rsidRDefault="00EF0315" w:rsidP="00EF0315">
      <w:pPr>
        <w:rPr>
          <w:rFonts w:ascii="Arial" w:hAnsi="Arial" w:cs="Arial"/>
          <w:lang w:val="it-IT"/>
        </w:rPr>
      </w:pPr>
    </w:p>
    <w:p w14:paraId="603ACCB4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stabilire un collegamento tra i risultati e i giustificativi (piani di viaggio, rapporti sullo stato di avanzamento, ecc.) al fine di evidenziare i risultati ottenuti.</w:t>
      </w:r>
    </w:p>
    <w:p w14:paraId="4ACBFB11" w14:textId="77777777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le dichiarazioni delle ore (timesheets) dei collaboratori che hanno partecipato al progetto, compresi i risultati ottenuti.</w:t>
      </w:r>
    </w:p>
    <w:p w14:paraId="0E6BA7AD" w14:textId="77777777"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6238472A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702063880"/>
              <w:placeholder>
                <w:docPart w:val="475347ED4D2C4B449596DD93D50FCABB"/>
              </w:placeholder>
              <w:showingPlcHdr/>
              <w:text w:multiLine="1"/>
            </w:sdtPr>
            <w:sdtEndPr/>
            <w:sdtContent>
              <w:p w14:paraId="530C4BEC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19C97FCB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240F0DD8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H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Evento a effetto moltiplicatore</w:t>
      </w:r>
    </w:p>
    <w:p w14:paraId="7092ED69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un evento a effetto moltiplicatore</w:t>
      </w:r>
      <w:r w:rsidR="00F177A7">
        <w:rPr>
          <w:rFonts w:ascii="Arial" w:hAnsi="Arial" w:cs="Arial"/>
          <w:lang w:val="it-IT"/>
        </w:rPr>
        <w:t xml:space="preserve"> (virtuale)</w:t>
      </w:r>
      <w:r w:rsidRPr="00733038">
        <w:rPr>
          <w:rFonts w:ascii="Arial" w:hAnsi="Arial" w:cs="Arial"/>
          <w:lang w:val="it-IT"/>
        </w:rPr>
        <w:t>, la preghiamo di fornire informazioni utili sull'evento che ha avuto luogo in Svizzera</w:t>
      </w:r>
      <w:r w:rsidR="00F177A7">
        <w:rPr>
          <w:rFonts w:ascii="Arial" w:hAnsi="Arial" w:cs="Arial"/>
          <w:lang w:val="it-IT"/>
        </w:rPr>
        <w:t>/virtuale</w:t>
      </w:r>
      <w:r w:rsidRPr="00733038">
        <w:rPr>
          <w:rFonts w:ascii="Arial" w:hAnsi="Arial" w:cs="Arial"/>
          <w:lang w:val="it-IT"/>
        </w:rPr>
        <w:t xml:space="preserve"> (data e luogo, numero di partecipanti provenienti dalla Svizzera e dall'estero, obiettivi dell'evento, gruppi target, realizzazioni intellettuali presentati, ordine del giorno, risultati, feedback dei partecipanti, ecc.).</w:t>
      </w:r>
    </w:p>
    <w:p w14:paraId="4FAABC18" w14:textId="77777777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→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 Si prega di allegare l'elenco dei partecipanti (con firma, nome e istituzione di ciascun partecipante), l’ordine del giorno dettagliato e tutti i documenti utilizzati/distribuiti durante l'evento.</w:t>
      </w:r>
    </w:p>
    <w:p w14:paraId="63FED4BC" w14:textId="77777777"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63206869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377899809"/>
              <w:placeholder>
                <w:docPart w:val="0E10FA6755A84FDCA96BBE6ACE23503A"/>
              </w:placeholder>
              <w:showingPlcHdr/>
              <w:text w:multiLine="1"/>
            </w:sdtPr>
            <w:sdtEndPr/>
            <w:sdtContent>
              <w:p w14:paraId="42341F57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64A32DC9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6D526FAA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Benefici del progetto </w:t>
      </w:r>
    </w:p>
    <w:p w14:paraId="0E92BFB3" w14:textId="77777777"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impatto ha avuto il suo progetto sulla sua istituzione/organizzazione, sulla Svizzera/ sulla sua regione, sui partecipanti, su altri settori importanti? Si prega di fare una distinzione tra gli impatti nazionali, regionali o locali.</w:t>
      </w:r>
    </w:p>
    <w:p w14:paraId="2ED10215" w14:textId="77777777"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31C855A1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93387726"/>
              <w:placeholder>
                <w:docPart w:val="54926C35F52848F3B88D64610C7AC9AD"/>
              </w:placeholder>
              <w:showingPlcHdr/>
              <w:text w:multiLine="1"/>
            </w:sdtPr>
            <w:sdtEndPr/>
            <w:sdtContent>
              <w:p w14:paraId="2349A11E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5AB6CC4C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6D89C90B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J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D</w:t>
      </w:r>
      <w:r w:rsidR="00733038">
        <w:rPr>
          <w:rFonts w:ascii="Arial" w:hAnsi="Arial" w:cs="Arial"/>
          <w:lang w:val="it-IT"/>
        </w:rPr>
        <w:t>iffusione e ut</w:t>
      </w:r>
      <w:r w:rsidRPr="00733038">
        <w:rPr>
          <w:rFonts w:ascii="Arial" w:hAnsi="Arial" w:cs="Arial"/>
          <w:lang w:val="it-IT"/>
        </w:rPr>
        <w:t xml:space="preserve">ilizzazione dei risultati del progetto in Svizzera </w:t>
      </w:r>
    </w:p>
    <w:p w14:paraId="59F296BE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cosa ha fatto per diffondere i risultati del progetto in Svizzera? Come sono stati diffusi i risultati, attraverso quali canali e con quale frequenza? Quali erano i suoi gruppi target? Quali misure ha intrapreso per garantire che i risultati possano essere diffusi e utilizzati a lungo termine? Quali sono i feedback degli utenti o delle parti interessate?</w:t>
      </w:r>
    </w:p>
    <w:p w14:paraId="4A8DD8A8" w14:textId="77777777" w:rsidR="00EF0315" w:rsidRPr="00733038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Non esiti a documentare le sue attività di diffusione e di inoltrarci per esempio degli articoli della stampa, newletter, opuscoli o volantini.</w:t>
      </w:r>
    </w:p>
    <w:p w14:paraId="3EBD7282" w14:textId="77777777"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precisare il numero delle persone e/o organizzazioni interessate (allegare i giustificativi) </w:t>
      </w:r>
    </w:p>
    <w:p w14:paraId="04DEB807" w14:textId="77777777"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04C9CBF3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880149666"/>
              <w:placeholder>
                <w:docPart w:val="89D9048D248A48718474DE7C92058040"/>
              </w:placeholder>
              <w:showingPlcHdr/>
              <w:text w:multiLine="1"/>
            </w:sdtPr>
            <w:sdtEndPr/>
            <w:sdtContent>
              <w:p w14:paraId="6F468D00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009C3C81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4CA1EDC3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K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Monitoraggio e valutazione</w:t>
      </w:r>
    </w:p>
    <w:p w14:paraId="7B2B37EC" w14:textId="77777777"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Come ha misurato il successo del suo progetto e la qualità dei risultati? Quali misure di monitoraggio ha intrapreso in Svizzera per verificare se il progetto soddisfa gli obiettivi fissati? Come ha valutato i risultati? Ha fatto appello ad altre istituzioni svizzere? Se si, a quali e come ha funzionato la collaborazione?</w:t>
      </w:r>
    </w:p>
    <w:p w14:paraId="440D50C5" w14:textId="77777777"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1ACA25F8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513760294"/>
              <w:placeholder>
                <w:docPart w:val="3F09939434244BAD90FE7C517D9488E7"/>
              </w:placeholder>
              <w:showingPlcHdr/>
              <w:text w:multiLine="1"/>
            </w:sdtPr>
            <w:sdtEndPr/>
            <w:sdtContent>
              <w:p w14:paraId="4DE06F1B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36133AF9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81F67D2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L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Altre informazioni utili </w:t>
      </w:r>
    </w:p>
    <w:p w14:paraId="47DEBD21" w14:textId="77777777"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Si prega di fornire, se lo reputa necessario, ogni altra informazione supplementare per offrire un rapporto completo del progetto. </w:t>
      </w:r>
    </w:p>
    <w:p w14:paraId="470A6CA9" w14:textId="77777777"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14:paraId="37E4FDA4" w14:textId="77777777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897469874"/>
              <w:placeholder>
                <w:docPart w:val="F1C7CC60465B49C488F456D278CABECD"/>
              </w:placeholder>
              <w:showingPlcHdr/>
              <w:text w:multiLine="1"/>
            </w:sdtPr>
            <w:sdtEndPr/>
            <w:sdtContent>
              <w:p w14:paraId="75F768C8" w14:textId="77777777"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14:paraId="2F7BB53F" w14:textId="77777777"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66E3488E" w14:textId="77777777" w:rsidR="00EF0315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M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Budget</w:t>
      </w:r>
    </w:p>
    <w:p w14:paraId="38635078" w14:textId="77777777" w:rsidR="006F13FC" w:rsidRPr="006F13FC" w:rsidRDefault="006F13FC" w:rsidP="006F13FC">
      <w:pPr>
        <w:pStyle w:val="Untertitel"/>
        <w:rPr>
          <w:lang w:val="it-IT"/>
        </w:rPr>
      </w:pPr>
      <w:r w:rsidRPr="00733038">
        <w:rPr>
          <w:lang w:val="it-IT"/>
        </w:rPr>
        <w:t>Rendiconto finanziario concernente le sovvenzioni svizzere</w:t>
      </w:r>
    </w:p>
    <w:tbl>
      <w:tblPr>
        <w:tblStyle w:val="MovetiaStandard"/>
        <w:tblW w:w="8647" w:type="dxa"/>
        <w:tblLayout w:type="fixed"/>
        <w:tblLook w:val="04A0" w:firstRow="1" w:lastRow="0" w:firstColumn="1" w:lastColumn="0" w:noHBand="0" w:noVBand="1"/>
      </w:tblPr>
      <w:tblGrid>
        <w:gridCol w:w="7088"/>
        <w:gridCol w:w="1559"/>
      </w:tblGrid>
      <w:tr w:rsidR="00733038" w:rsidRPr="00733038" w14:paraId="585745CA" w14:textId="77777777" w:rsidTr="006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512E01D" w14:textId="77777777"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502C8E2D" w14:textId="77777777" w:rsidR="00733038" w:rsidRPr="00733038" w:rsidRDefault="00733038" w:rsidP="006F1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733038" w:rsidRPr="00BE692C" w14:paraId="0C6D526A" w14:textId="777777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71D3060" w14:textId="77777777"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Budget concesso da Movetia (come accordato nel Grant Agreement) 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619174627"/>
              <w:placeholder>
                <w:docPart w:val="C826B44CC78E4135B39D3D0039ABAD74"/>
              </w:placeholder>
              <w:showingPlcHdr/>
              <w:text w:multiLine="1"/>
            </w:sdtPr>
            <w:sdtEndPr/>
            <w:sdtContent>
              <w:p w14:paraId="25D58C1F" w14:textId="77777777"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BE692C" w14:paraId="5355FB96" w14:textId="777777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8FF551E" w14:textId="77777777"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Totale dei prefinanziamenti (importo effettivamente ricevuto)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856462524"/>
              <w:placeholder>
                <w:docPart w:val="92518B0EADE240DD9FD07432591E8867"/>
              </w:placeholder>
              <w:showingPlcHdr/>
              <w:text w:multiLine="1"/>
            </w:sdtPr>
            <w:sdtEndPr/>
            <w:sdtContent>
              <w:p w14:paraId="56714AF8" w14:textId="77777777"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BE692C" w14:paraId="03A0FBDF" w14:textId="777777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4A18E1F" w14:textId="77777777"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Sovvenzione finora utilizzata</w:t>
            </w:r>
            <w:r>
              <w:rPr>
                <w:rFonts w:ascii="Arial" w:hAnsi="Arial" w:cs="Arial"/>
                <w:lang w:val="it-IT"/>
              </w:rPr>
              <w:t xml:space="preserve"> (vedi rendiconto finanziario «</w:t>
            </w:r>
            <w:r w:rsidRPr="00733038">
              <w:rPr>
                <w:rFonts w:ascii="Arial" w:hAnsi="Arial" w:cs="Arial"/>
                <w:lang w:val="it-IT"/>
              </w:rPr>
              <w:t>Totale forfait utilizzati secondo la tabella delle sovvenzioni»)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993530507"/>
              <w:placeholder>
                <w:docPart w:val="98A8FA5DF0FB46789FC028028D75F2C4"/>
              </w:placeholder>
              <w:showingPlcHdr/>
              <w:text w:multiLine="1"/>
            </w:sdtPr>
            <w:sdtEndPr/>
            <w:sdtContent>
              <w:p w14:paraId="64D612ED" w14:textId="77777777"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14:paraId="75A09938" w14:textId="777777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1EB5175" w14:textId="77777777" w:rsidR="00733038" w:rsidRPr="00733038" w:rsidRDefault="00733038" w:rsidP="00733038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Pagamento del saldo richiesto dal beneficiario a Movetia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122349234"/>
              <w:placeholder>
                <w:docPart w:val="905306A9EA3C40E886C394F45D10A9EF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BA0DF3A" w14:textId="77777777" w:rsidR="00733038" w:rsidRPr="00BE692C" w:rsidRDefault="00BE692C" w:rsidP="000A149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>SI / NO</w:t>
                </w:r>
              </w:p>
            </w:sdtContent>
          </w:sdt>
        </w:tc>
      </w:tr>
      <w:tr w:rsidR="00B1074E" w:rsidRPr="00CA5133" w14:paraId="33087362" w14:textId="777777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D2301CA" w14:textId="77777777" w:rsidR="00B1074E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→ </w:t>
            </w:r>
            <w:r w:rsidR="00B1074E" w:rsidRPr="00733038">
              <w:rPr>
                <w:rFonts w:ascii="Arial" w:hAnsi="Arial" w:cs="Arial"/>
                <w:color w:val="FF675D" w:themeColor="accent1"/>
                <w:lang w:val="it-IT"/>
              </w:rPr>
              <w:t>Si prega di allegare il rendiconto finanziario debitamente compilato e firmato dal rappresentan</w:t>
            </w:r>
            <w:r>
              <w:rPr>
                <w:rFonts w:ascii="Arial" w:hAnsi="Arial" w:cs="Arial"/>
                <w:color w:val="FF675D" w:themeColor="accent1"/>
                <w:lang w:val="it-IT"/>
              </w:rPr>
              <w:t>te legale dell’organizzazione.</w:t>
            </w:r>
          </w:p>
        </w:tc>
      </w:tr>
    </w:tbl>
    <w:p w14:paraId="663F37A3" w14:textId="77777777" w:rsidR="00541977" w:rsidRDefault="00541977" w:rsidP="00EF0315">
      <w:pPr>
        <w:rPr>
          <w:rFonts w:ascii="Arial" w:hAnsi="Arial" w:cs="Arial"/>
          <w:lang w:val="it-IT"/>
        </w:rPr>
      </w:pPr>
    </w:p>
    <w:p w14:paraId="22465B88" w14:textId="77777777" w:rsidR="00541977" w:rsidRDefault="00541977" w:rsidP="00541977">
      <w:pPr>
        <w:rPr>
          <w:lang w:val="it-IT"/>
        </w:rPr>
      </w:pPr>
      <w:r>
        <w:rPr>
          <w:lang w:val="it-IT"/>
        </w:rPr>
        <w:br w:type="page"/>
      </w:r>
    </w:p>
    <w:p w14:paraId="003238CB" w14:textId="77777777"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>Check-list</w:t>
      </w:r>
    </w:p>
    <w:p w14:paraId="21B962B2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562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0A7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Prima di inviare il rapporto a Movetia, controlli che: </w:t>
      </w:r>
    </w:p>
    <w:p w14:paraId="600BFAD0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23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Tutte le sezioni del rapporto finale siano state compilate.</w:t>
      </w:r>
    </w:p>
    <w:p w14:paraId="46A1F5F9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260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rapporto sia stato firmato.</w:t>
      </w:r>
    </w:p>
    <w:p w14:paraId="4E662753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62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debitamente compilato.</w:t>
      </w:r>
    </w:p>
    <w:p w14:paraId="3FFF7B23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2561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firmato.</w:t>
      </w:r>
    </w:p>
    <w:p w14:paraId="4723BB57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253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L’identificativo per accedere a l’area di lavoro protetta del partenariato sia stato indicato.</w:t>
      </w:r>
    </w:p>
    <w:p w14:paraId="40D6D957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583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Tutti gli allegati (scansioni o documenti</w:t>
      </w:r>
      <w:r w:rsidR="00733038" w:rsidRPr="00733038">
        <w:rPr>
          <w:rFonts w:ascii="Arial" w:hAnsi="Arial" w:cs="Arial"/>
          <w:lang w:val="it-IT"/>
        </w:rPr>
        <w:t xml:space="preserve"> digitali) siano stati allegati</w:t>
      </w:r>
      <w:r w:rsidR="00EF0315" w:rsidRPr="00733038">
        <w:rPr>
          <w:rFonts w:ascii="Arial" w:hAnsi="Arial" w:cs="Arial"/>
          <w:lang w:val="it-IT"/>
        </w:rPr>
        <w:t>:</w:t>
      </w:r>
    </w:p>
    <w:p w14:paraId="0D5CA531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6480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Ordini del giorno delle riunioni </w:t>
      </w:r>
      <w:r w:rsidR="00733038" w:rsidRPr="00733038">
        <w:rPr>
          <w:rFonts w:ascii="Arial" w:hAnsi="Arial" w:cs="Arial"/>
          <w:lang w:val="it-IT"/>
        </w:rPr>
        <w:t>transfrontaliere</w:t>
      </w:r>
      <w:r w:rsidR="00EF0315" w:rsidRPr="00733038">
        <w:rPr>
          <w:rFonts w:ascii="Arial" w:hAnsi="Arial" w:cs="Arial"/>
          <w:lang w:val="it-IT"/>
        </w:rPr>
        <w:t xml:space="preserve"> di progetto</w:t>
      </w:r>
    </w:p>
    <w:p w14:paraId="363A0053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25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Verbali delle riunioni transfrontaliere di progetto </w:t>
      </w:r>
    </w:p>
    <w:p w14:paraId="6A2B3A7B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04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Certificati di presenza firmati</w:t>
      </w:r>
    </w:p>
    <w:p w14:paraId="176F61B8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618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Lista dei partecipanti firmata dall’evento a effetto moltiplicatore</w:t>
      </w:r>
    </w:p>
    <w:p w14:paraId="27048BF0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02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Ordine del giorno e documenti utilizzati dall’evento a effetto moltiplicatore</w:t>
      </w:r>
    </w:p>
    <w:p w14:paraId="74794396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2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Risultati del partner svizzero</w:t>
      </w:r>
    </w:p>
    <w:p w14:paraId="6B22C3AE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177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  <w:t>“</w:t>
      </w:r>
      <w:r w:rsidR="00EF0315" w:rsidRPr="00733038">
        <w:rPr>
          <w:rFonts w:ascii="Arial" w:hAnsi="Arial" w:cs="Arial"/>
          <w:lang w:val="it-IT"/>
        </w:rPr>
        <w:t>Timesheets</w:t>
      </w:r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del personale per le </w:t>
      </w:r>
      <w:r w:rsidR="00733038" w:rsidRPr="00733038">
        <w:rPr>
          <w:rFonts w:ascii="Arial" w:hAnsi="Arial" w:cs="Arial"/>
          <w:lang w:val="it-IT"/>
        </w:rPr>
        <w:t>“</w:t>
      </w:r>
      <w:r w:rsidR="00D00CD1">
        <w:rPr>
          <w:rFonts w:ascii="Arial" w:hAnsi="Arial" w:cs="Arial"/>
          <w:lang w:val="it-IT"/>
        </w:rPr>
        <w:t>Project Results</w:t>
      </w:r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firmato</w:t>
      </w:r>
    </w:p>
    <w:p w14:paraId="2FB9E385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621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Rendiconto finanziario</w:t>
      </w:r>
    </w:p>
    <w:p w14:paraId="095A4228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89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intermediario ufficiale del progetto UE che ha inviato e la valutazione dell’Agenzia nazionale di competenza </w:t>
      </w:r>
    </w:p>
    <w:p w14:paraId="66A8AE07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6963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finale ufficiale del progetto UE che ha inviato  </w:t>
      </w:r>
    </w:p>
    <w:p w14:paraId="702936E7" w14:textId="77777777" w:rsidR="00EF0315" w:rsidRPr="00733038" w:rsidRDefault="00CA513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Prodotti utilizzati per la diffusione (se ce ne sono)</w:t>
      </w:r>
    </w:p>
    <w:p w14:paraId="782C3F7D" w14:textId="77777777" w:rsidR="00EF0315" w:rsidRPr="00733038" w:rsidRDefault="00EF0315" w:rsidP="00733038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Firma del beneficiario </w:t>
      </w:r>
    </w:p>
    <w:p w14:paraId="548C9D1D" w14:textId="77777777"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Il/la sottoscritto/a certifica che le informazioni contenute nel presente rapporto finale sono esatte e conformi al vero. </w:t>
      </w:r>
    </w:p>
    <w:p w14:paraId="3174415F" w14:textId="77777777" w:rsidR="00EF0315" w:rsidRPr="00733038" w:rsidRDefault="00EF0315" w:rsidP="00EF0315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70"/>
        <w:gridCol w:w="4264"/>
      </w:tblGrid>
      <w:tr w:rsidR="00733038" w:rsidRPr="00733038" w14:paraId="13CE74B3" w14:textId="77777777" w:rsidTr="00ED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3FC9933" w14:textId="77777777"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Luogo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14:paraId="1C8E2281" w14:textId="77777777" w:rsidR="00733038" w:rsidRPr="00733038" w:rsidRDefault="00733038" w:rsidP="00ED0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Data (gg-mm-aaaa)</w:t>
            </w:r>
            <w:r w:rsidRPr="00733038">
              <w:rPr>
                <w:rFonts w:ascii="Arial" w:hAnsi="Arial" w:cs="Arial"/>
              </w:rPr>
              <w:t>:</w:t>
            </w:r>
          </w:p>
        </w:tc>
      </w:tr>
      <w:tr w:rsidR="00733038" w:rsidRPr="00733038" w14:paraId="3FC6E121" w14:textId="77777777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725FB597" w14:textId="77777777"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dell’organizzazione beneficiaria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2005724250"/>
              <w:placeholder>
                <w:docPart w:val="F7B11D705C2444A1A591ECE0682C94DC"/>
              </w:placeholder>
              <w:showingPlcHdr/>
              <w:text w:multiLine="1"/>
            </w:sdtPr>
            <w:sdtEndPr/>
            <w:sdtContent>
              <w:p w14:paraId="5CC65565" w14:textId="77777777" w:rsidR="00733038" w:rsidRPr="00733038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14:paraId="0788D8FE" w14:textId="77777777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4BB775DF" w14:textId="77777777"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 rappresentante legale</w:t>
            </w:r>
            <w:r w:rsidRPr="007330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583153799"/>
              <w:placeholder>
                <w:docPart w:val="5D29D258D30A4482974828A790386A27"/>
              </w:placeholder>
              <w:showingPlcHdr/>
              <w:text w:multiLine="1"/>
            </w:sdtPr>
            <w:sdtEndPr/>
            <w:sdtContent>
              <w:p w14:paraId="5831BF68" w14:textId="77777777"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14:paraId="05C931F2" w14:textId="77777777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27F94471" w14:textId="77777777"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Firma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887497779"/>
              <w:placeholder>
                <w:docPart w:val="C60FAAF81D4941B0828455E2CDAEE35C"/>
              </w:placeholder>
              <w:showingPlcHdr/>
              <w:text w:multiLine="1"/>
            </w:sdtPr>
            <w:sdtEndPr/>
            <w:sdtContent>
              <w:p w14:paraId="20C3776C" w14:textId="77777777"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14:paraId="11CF96E8" w14:textId="77777777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28DBDE0" w14:textId="77777777"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Eventuale timbro dell’organizzazione beneficiaria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1906212453"/>
              <w:placeholder>
                <w:docPart w:val="C68FD2E116CA44BB852A56FE79D0B4F1"/>
              </w:placeholder>
              <w:showingPlcHdr/>
              <w:text w:multiLine="1"/>
            </w:sdtPr>
            <w:sdtEndPr/>
            <w:sdtContent>
              <w:p w14:paraId="62B9ED40" w14:textId="77777777"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</w:tbl>
    <w:p w14:paraId="63DCEFE9" w14:textId="77777777" w:rsidR="00733038" w:rsidRPr="00733038" w:rsidRDefault="00733038" w:rsidP="00316FCD">
      <w:pPr>
        <w:rPr>
          <w:rFonts w:ascii="Arial" w:hAnsi="Arial" w:cs="Arial"/>
        </w:rPr>
      </w:pPr>
    </w:p>
    <w:p w14:paraId="2DECAF3D" w14:textId="77777777" w:rsidR="00733038" w:rsidRPr="00733038" w:rsidRDefault="00733038" w:rsidP="00733038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Si prega di trasmettere per posta elettronica a Movetia, entro il termine indicato, il rapporto finale e il rendiconto finanziario firmati, compresi tutti gli allegati.</w:t>
      </w:r>
    </w:p>
    <w:p w14:paraId="6C0B78B8" w14:textId="77777777" w:rsidR="00733038" w:rsidRPr="00733038" w:rsidRDefault="00733038" w:rsidP="00733038">
      <w:pPr>
        <w:jc w:val="both"/>
        <w:rPr>
          <w:rFonts w:ascii="Arial" w:hAnsi="Arial" w:cs="Arial"/>
          <w:lang w:val="it-IT"/>
        </w:rPr>
      </w:pPr>
    </w:p>
    <w:sectPr w:rsidR="00733038" w:rsidRPr="00733038" w:rsidSect="00BE6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6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9F3D" w14:textId="77777777" w:rsidR="00EF0315" w:rsidRDefault="00EF0315" w:rsidP="00F91D37">
      <w:pPr>
        <w:spacing w:line="240" w:lineRule="auto"/>
      </w:pPr>
      <w:r>
        <w:separator/>
      </w:r>
    </w:p>
  </w:endnote>
  <w:endnote w:type="continuationSeparator" w:id="0">
    <w:p w14:paraId="53C1E971" w14:textId="77777777" w:rsidR="00EF0315" w:rsidRDefault="00EF03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D892" w14:textId="77777777"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14:paraId="7E7B58A3" w14:textId="77777777"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66A5E2A2" wp14:editId="04F451A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4BED1" w14:textId="77777777"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5E2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434BED1" w14:textId="77777777"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14:paraId="5D04724E" w14:textId="77777777" w:rsidR="005149D6" w:rsidRPr="0073303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835" w14:textId="77777777"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14:paraId="30DCA70F" w14:textId="77777777"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20FC8686" wp14:editId="12C17F1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5649C" w14:textId="77777777"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C868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14:paraId="2A25649C" w14:textId="77777777"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14:paraId="1C01C364" w14:textId="77777777" w:rsidR="00711265" w:rsidRPr="00733038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EFED" w14:textId="77777777" w:rsidR="00EF0315" w:rsidRPr="0025086B" w:rsidRDefault="00EF0315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AC2ADF1" w14:textId="77777777" w:rsidR="00EF0315" w:rsidRDefault="00EF03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0680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CFA1E9C" wp14:editId="02753C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F0A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31F3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2BEC1967" wp14:editId="1B9759B0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C1B75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858838A" wp14:editId="16BB0D5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5128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493FA4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8838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3B5128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493FA43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U2sUVl9RcVAxRp3MjBOtiajZj7Z7kEDrCM3AN1KLYRXdu4+utsuJ3YTReIM4hDfKkLhskIC5g9X/i0jF1USH0Q==" w:salt="o+tMzPZX3kgqg7z9MuMi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5"/>
    <w:rsid w:val="00002978"/>
    <w:rsid w:val="00005987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1493"/>
    <w:rsid w:val="000B53A6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733D"/>
    <w:rsid w:val="00154677"/>
    <w:rsid w:val="00156ACE"/>
    <w:rsid w:val="00167916"/>
    <w:rsid w:val="001A03D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1977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2E08"/>
    <w:rsid w:val="006832BD"/>
    <w:rsid w:val="00686D14"/>
    <w:rsid w:val="00687ED7"/>
    <w:rsid w:val="006A5EEC"/>
    <w:rsid w:val="006B2B43"/>
    <w:rsid w:val="006C5CD6"/>
    <w:rsid w:val="006D2F48"/>
    <w:rsid w:val="006E0F4E"/>
    <w:rsid w:val="006F0345"/>
    <w:rsid w:val="006F0469"/>
    <w:rsid w:val="006F13FC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3038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75985"/>
    <w:rsid w:val="00883CC4"/>
    <w:rsid w:val="00885749"/>
    <w:rsid w:val="008957DE"/>
    <w:rsid w:val="008D269A"/>
    <w:rsid w:val="008F7230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5778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3AC3"/>
    <w:rsid w:val="00AF47AE"/>
    <w:rsid w:val="00AF7CA8"/>
    <w:rsid w:val="00B019E3"/>
    <w:rsid w:val="00B1074E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E692C"/>
    <w:rsid w:val="00BF7052"/>
    <w:rsid w:val="00C05FAB"/>
    <w:rsid w:val="00C138A7"/>
    <w:rsid w:val="00C26CCC"/>
    <w:rsid w:val="00C40C67"/>
    <w:rsid w:val="00C51D2F"/>
    <w:rsid w:val="00C82173"/>
    <w:rsid w:val="00CA348A"/>
    <w:rsid w:val="00CA5133"/>
    <w:rsid w:val="00CB2CE6"/>
    <w:rsid w:val="00CB6AFB"/>
    <w:rsid w:val="00CC1D4F"/>
    <w:rsid w:val="00CE32ED"/>
    <w:rsid w:val="00CE79A8"/>
    <w:rsid w:val="00CF08BB"/>
    <w:rsid w:val="00CF2FC2"/>
    <w:rsid w:val="00CF6011"/>
    <w:rsid w:val="00D00CD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13C8A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4F9D"/>
    <w:rsid w:val="00EE6E36"/>
    <w:rsid w:val="00EF0315"/>
    <w:rsid w:val="00F016BC"/>
    <w:rsid w:val="00F0660B"/>
    <w:rsid w:val="00F123AE"/>
    <w:rsid w:val="00F16C91"/>
    <w:rsid w:val="00F177A7"/>
    <w:rsid w:val="00F30A32"/>
    <w:rsid w:val="00F57C79"/>
    <w:rsid w:val="00F73331"/>
    <w:rsid w:val="00F77AF8"/>
    <w:rsid w:val="00F87174"/>
    <w:rsid w:val="00F91D37"/>
    <w:rsid w:val="00F9610D"/>
    <w:rsid w:val="00F97BC1"/>
    <w:rsid w:val="00FA10A7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3B0408C"/>
  <w15:chartTrackingRefBased/>
  <w15:docId w15:val="{3FE20989-1534-4349-9158-7A5B1A9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F723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E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E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5886FDB1C477B89609B0BD6BD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A3DA-FDA1-402C-BCB8-F36B465ABE31}"/>
      </w:docPartPr>
      <w:docPartBody>
        <w:p w:rsidR="00C313FD" w:rsidRDefault="00EA0059" w:rsidP="00EA0059">
          <w:pPr>
            <w:pStyle w:val="F7E5886FDB1C477B89609B0BD6BD2349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879D0AC66AEE4E54A04695FA68F9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AEB6-8552-4B45-81B2-AEA224CC89D3}"/>
      </w:docPartPr>
      <w:docPartBody>
        <w:p w:rsidR="00C313FD" w:rsidRDefault="00EA0059" w:rsidP="00EA0059">
          <w:pPr>
            <w:pStyle w:val="879D0AC66AEE4E54A04695FA68F95331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F4981B27C4F140ED82B67075C03F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AEE04-34A9-454B-AB78-88D92F56B28C}"/>
      </w:docPartPr>
      <w:docPartBody>
        <w:p w:rsidR="00C313FD" w:rsidRDefault="00EA0059" w:rsidP="00EA0059">
          <w:pPr>
            <w:pStyle w:val="F4981B27C4F140ED82B67075C03FEFAF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D8D91F825126428DA809CD4F4CCA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A953-AABD-4134-9DDD-3F17724F5285}"/>
      </w:docPartPr>
      <w:docPartBody>
        <w:p w:rsidR="00C313FD" w:rsidRDefault="00EA0059" w:rsidP="00EA0059">
          <w:pPr>
            <w:pStyle w:val="D8D91F825126428DA809CD4F4CCA5887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498842DF7D7C4DC38D17783D7DF86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FBAA-FE95-4BD5-B5C3-CB0259E8A5A4}"/>
      </w:docPartPr>
      <w:docPartBody>
        <w:p w:rsidR="00C313FD" w:rsidRDefault="00EA0059" w:rsidP="00EA0059">
          <w:pPr>
            <w:pStyle w:val="498842DF7D7C4DC38D17783D7DF86AA0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9192A9E1F4924843B259AA82127DA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39D3-7C5B-4AC8-8618-301AFF996E5F}"/>
      </w:docPartPr>
      <w:docPartBody>
        <w:p w:rsidR="00C313FD" w:rsidRDefault="00EA0059" w:rsidP="00EA0059">
          <w:pPr>
            <w:pStyle w:val="9192A9E1F4924843B259AA82127DA25E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B64B0C4BD2FA43938623AF825DEE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BBB6-7EEC-467C-89BB-CD1BBFE64972}"/>
      </w:docPartPr>
      <w:docPartBody>
        <w:p w:rsidR="00C313FD" w:rsidRDefault="00EA0059" w:rsidP="00EA0059">
          <w:pPr>
            <w:pStyle w:val="B64B0C4BD2FA43938623AF825DEE9E55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89997A1E2FC34F3284DD124DD21D4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85F9-ADEE-4574-B3D6-E7AA8808699F}"/>
      </w:docPartPr>
      <w:docPartBody>
        <w:p w:rsidR="00C313FD" w:rsidRDefault="00EA0059" w:rsidP="00EA0059">
          <w:pPr>
            <w:pStyle w:val="89997A1E2FC34F3284DD124DD21D42DE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F5CFBC65D0A542618DFF5B428D8A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C1983-5E99-4337-BE73-0CC9941205F7}"/>
      </w:docPartPr>
      <w:docPartBody>
        <w:p w:rsidR="00C313FD" w:rsidRDefault="00EA0059" w:rsidP="00EA0059">
          <w:pPr>
            <w:pStyle w:val="F5CFBC65D0A542618DFF5B428D8A6875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DAC66B64ECED401493353F1D333A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20B4-8A1C-4FC7-9617-A9CE2147E503}"/>
      </w:docPartPr>
      <w:docPartBody>
        <w:p w:rsidR="00C313FD" w:rsidRDefault="00EA0059" w:rsidP="00EA0059">
          <w:pPr>
            <w:pStyle w:val="DAC66B64ECED401493353F1D333ACF5E3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F3B758E5B95B45DD8D4262D75DDC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7091-6658-4C5B-B037-339BA0C50525}"/>
      </w:docPartPr>
      <w:docPartBody>
        <w:p w:rsidR="00C313FD" w:rsidRDefault="00EA0059" w:rsidP="00EA0059">
          <w:pPr>
            <w:pStyle w:val="F3B758E5B95B45DD8D4262D75DDC05293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BB5A02B9C24E42B8B4F593165583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BC7D7-A8F8-43C2-9474-283DF0DFB648}"/>
      </w:docPartPr>
      <w:docPartBody>
        <w:p w:rsidR="00C313FD" w:rsidRDefault="00EA0059" w:rsidP="00EA0059">
          <w:pPr>
            <w:pStyle w:val="BB5A02B9C24E42B8B4F59316558335B82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6E5A1BE51E604717BEB352F0592A7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CD3D-8764-40D7-AE1E-57EC25F9DE79}"/>
      </w:docPartPr>
      <w:docPartBody>
        <w:p w:rsidR="00C313FD" w:rsidRDefault="00EA0059" w:rsidP="00EA0059">
          <w:pPr>
            <w:pStyle w:val="6E5A1BE51E604717BEB352F0592A74432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0F39EE73FD1C4A7086B760C496F90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9886-EF3A-469B-8639-53B0938FBF98}"/>
      </w:docPartPr>
      <w:docPartBody>
        <w:p w:rsidR="000E2B35" w:rsidRDefault="00EA0059" w:rsidP="00EA0059">
          <w:pPr>
            <w:pStyle w:val="0F39EE73FD1C4A7086B760C496F9027E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A5A3DF96A3844149E488BC10383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4D65-E4C3-444E-AFB4-8A22E756D569}"/>
      </w:docPartPr>
      <w:docPartBody>
        <w:p w:rsidR="000E2B35" w:rsidRDefault="00EA0059" w:rsidP="00EA0059">
          <w:pPr>
            <w:pStyle w:val="5A5A3DF96A3844149E488BC10383587C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AADF6C6EAFC342348932DF9F57622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0DE1-0BA0-4B47-BECD-A318427D6FC0}"/>
      </w:docPartPr>
      <w:docPartBody>
        <w:p w:rsidR="000E2B35" w:rsidRDefault="00EA0059" w:rsidP="00EA0059">
          <w:pPr>
            <w:pStyle w:val="AADF6C6EAFC342348932DF9F5762204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F244DBE32C348F0984467B458BA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299AC-760C-4B6D-B215-FB296D29C856}"/>
      </w:docPartPr>
      <w:docPartBody>
        <w:p w:rsidR="000E2B35" w:rsidRDefault="00EA0059" w:rsidP="00EA0059">
          <w:pPr>
            <w:pStyle w:val="CF244DBE32C348F0984467B458BAE40B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E4FE89C93AF740628B51891BA6D1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6012D-C62D-4567-AA48-300F32920A7F}"/>
      </w:docPartPr>
      <w:docPartBody>
        <w:p w:rsidR="000E2B35" w:rsidRDefault="00EA0059" w:rsidP="00EA0059">
          <w:pPr>
            <w:pStyle w:val="E4FE89C93AF740628B51891BA6D19C41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475347ED4D2C4B449596DD93D50FC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37CE-1D6B-4736-89D7-02041F57507B}"/>
      </w:docPartPr>
      <w:docPartBody>
        <w:p w:rsidR="000E2B35" w:rsidRDefault="00EA0059" w:rsidP="00EA0059">
          <w:pPr>
            <w:pStyle w:val="475347ED4D2C4B449596DD93D50FCABB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0E10FA6755A84FDCA96BBE6ACE235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7D55-450E-405C-926D-69577ED79ECF}"/>
      </w:docPartPr>
      <w:docPartBody>
        <w:p w:rsidR="000E2B35" w:rsidRDefault="00EA0059" w:rsidP="00EA0059">
          <w:pPr>
            <w:pStyle w:val="0E10FA6755A84FDCA96BBE6ACE23503A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4926C35F52848F3B88D64610C7AC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377B-F2CC-4ECC-B1D0-97387D66E2E8}"/>
      </w:docPartPr>
      <w:docPartBody>
        <w:p w:rsidR="000E2B35" w:rsidRDefault="00EA0059" w:rsidP="00EA0059">
          <w:pPr>
            <w:pStyle w:val="54926C35F52848F3B88D64610C7AC9AD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89D9048D248A48718474DE7C9205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44539-9197-4256-8C73-190B00AB0C63}"/>
      </w:docPartPr>
      <w:docPartBody>
        <w:p w:rsidR="000E2B35" w:rsidRDefault="00EA0059" w:rsidP="00EA0059">
          <w:pPr>
            <w:pStyle w:val="89D9048D248A48718474DE7C92058040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3F09939434244BAD90FE7C517D94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4A58F-8091-434A-9F38-7611972D73D2}"/>
      </w:docPartPr>
      <w:docPartBody>
        <w:p w:rsidR="000E2B35" w:rsidRDefault="00EA0059" w:rsidP="00EA0059">
          <w:pPr>
            <w:pStyle w:val="3F09939434244BAD90FE7C517D9488E7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F1C7CC60465B49C488F456D278CA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80BDA-EAE6-4CA9-9B8A-C83E365505C8}"/>
      </w:docPartPr>
      <w:docPartBody>
        <w:p w:rsidR="000E2B35" w:rsidRDefault="00EA0059" w:rsidP="00EA0059">
          <w:pPr>
            <w:pStyle w:val="F1C7CC60465B49C488F456D278CABECD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826B44CC78E4135B39D3D0039ABA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D31CC-3C49-4CCE-BA72-F9C09FCFB155}"/>
      </w:docPartPr>
      <w:docPartBody>
        <w:p w:rsidR="000E2B35" w:rsidRDefault="00EA0059" w:rsidP="00EA0059">
          <w:pPr>
            <w:pStyle w:val="C826B44CC78E4135B39D3D0039ABAD7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2518B0EADE240DD9FD07432591E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DA692-99C4-4D66-9DA7-ADCFAF4D2B5D}"/>
      </w:docPartPr>
      <w:docPartBody>
        <w:p w:rsidR="000E2B35" w:rsidRDefault="00EA0059" w:rsidP="00EA0059">
          <w:pPr>
            <w:pStyle w:val="92518B0EADE240DD9FD07432591E8867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8A8FA5DF0FB46789FC028028D75F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728D4-977B-403D-910F-A47E8B58E90E}"/>
      </w:docPartPr>
      <w:docPartBody>
        <w:p w:rsidR="000E2B35" w:rsidRDefault="00EA0059" w:rsidP="00EA0059">
          <w:pPr>
            <w:pStyle w:val="98A8FA5DF0FB46789FC028028D75F2C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05306A9EA3C40E886C394F45D10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F4E4-AE08-44A3-A8E5-188B1AFE1163}"/>
      </w:docPartPr>
      <w:docPartBody>
        <w:p w:rsidR="000E2B35" w:rsidRDefault="00EA0059" w:rsidP="00EA0059">
          <w:pPr>
            <w:pStyle w:val="905306A9EA3C40E886C394F45D10A9EF"/>
          </w:pPr>
          <w:r>
            <w:rPr>
              <w:rFonts w:ascii="Arial" w:hAnsi="Arial" w:cs="Arial"/>
              <w:lang w:val="it-IT"/>
            </w:rPr>
            <w:t>SI / NO</w:t>
          </w:r>
        </w:p>
      </w:docPartBody>
    </w:docPart>
    <w:docPart>
      <w:docPartPr>
        <w:name w:val="F7B11D705C2444A1A591ECE0682C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DE7A1-80D3-4AB9-A21D-F3AFB470ACBD}"/>
      </w:docPartPr>
      <w:docPartBody>
        <w:p w:rsidR="000E2B35" w:rsidRDefault="00EA0059" w:rsidP="00EA0059">
          <w:pPr>
            <w:pStyle w:val="F7B11D705C2444A1A591ECE0682C94DC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D29D258D30A4482974828A790386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3183-C7EB-4445-BBFC-C8EF2E16327D}"/>
      </w:docPartPr>
      <w:docPartBody>
        <w:p w:rsidR="000E2B35" w:rsidRDefault="00EA0059" w:rsidP="00EA0059">
          <w:pPr>
            <w:pStyle w:val="5D29D258D30A4482974828A790386A27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60FAAF81D4941B0828455E2CDAE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64C5-D432-40EA-8566-953CC97DD1A4}"/>
      </w:docPartPr>
      <w:docPartBody>
        <w:p w:rsidR="000E2B35" w:rsidRDefault="00EA0059" w:rsidP="00EA0059">
          <w:pPr>
            <w:pStyle w:val="C60FAAF81D4941B0828455E2CDAEE35C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68FD2E116CA44BB852A56FE79D0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9DB0C-6264-41D9-88DF-E830E1D3E211}"/>
      </w:docPartPr>
      <w:docPartBody>
        <w:p w:rsidR="000E2B35" w:rsidRDefault="00EA0059" w:rsidP="00EA0059">
          <w:pPr>
            <w:pStyle w:val="C68FD2E116CA44BB852A56FE79D0B4F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2"/>
    <w:rsid w:val="000E2B35"/>
    <w:rsid w:val="00C313FD"/>
    <w:rsid w:val="00C665E2"/>
    <w:rsid w:val="00E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E5886FDB1C477B89609B0BD6BD2349">
    <w:name w:val="F7E5886FDB1C477B89609B0BD6BD2349"/>
    <w:rsid w:val="00C665E2"/>
  </w:style>
  <w:style w:type="paragraph" w:customStyle="1" w:styleId="879D0AC66AEE4E54A04695FA68F95331">
    <w:name w:val="879D0AC66AEE4E54A04695FA68F95331"/>
    <w:rsid w:val="00C665E2"/>
  </w:style>
  <w:style w:type="paragraph" w:customStyle="1" w:styleId="F4981B27C4F140ED82B67075C03FEFAF">
    <w:name w:val="F4981B27C4F140ED82B67075C03FEFAF"/>
    <w:rsid w:val="00C665E2"/>
  </w:style>
  <w:style w:type="paragraph" w:customStyle="1" w:styleId="D8D91F825126428DA809CD4F4CCA5887">
    <w:name w:val="D8D91F825126428DA809CD4F4CCA5887"/>
    <w:rsid w:val="00C665E2"/>
  </w:style>
  <w:style w:type="paragraph" w:customStyle="1" w:styleId="498842DF7D7C4DC38D17783D7DF86AA0">
    <w:name w:val="498842DF7D7C4DC38D17783D7DF86AA0"/>
    <w:rsid w:val="00C665E2"/>
  </w:style>
  <w:style w:type="paragraph" w:customStyle="1" w:styleId="9192A9E1F4924843B259AA82127DA25E">
    <w:name w:val="9192A9E1F4924843B259AA82127DA25E"/>
    <w:rsid w:val="00C665E2"/>
  </w:style>
  <w:style w:type="paragraph" w:customStyle="1" w:styleId="B64B0C4BD2FA43938623AF825DEE9E55">
    <w:name w:val="B64B0C4BD2FA43938623AF825DEE9E55"/>
    <w:rsid w:val="00C665E2"/>
  </w:style>
  <w:style w:type="paragraph" w:customStyle="1" w:styleId="89997A1E2FC34F3284DD124DD21D42DE">
    <w:name w:val="89997A1E2FC34F3284DD124DD21D42DE"/>
    <w:rsid w:val="00C665E2"/>
  </w:style>
  <w:style w:type="paragraph" w:customStyle="1" w:styleId="F5CFBC65D0A542618DFF5B428D8A6875">
    <w:name w:val="F5CFBC65D0A542618DFF5B428D8A6875"/>
    <w:rsid w:val="00C665E2"/>
  </w:style>
  <w:style w:type="paragraph" w:customStyle="1" w:styleId="B8BC8CFB04F64BA886056F2AB44C4786">
    <w:name w:val="B8BC8CFB04F64BA886056F2AB44C4786"/>
    <w:rsid w:val="00C665E2"/>
  </w:style>
  <w:style w:type="paragraph" w:customStyle="1" w:styleId="DAC66B64ECED401493353F1D333ACF5E">
    <w:name w:val="DAC66B64ECED401493353F1D333ACF5E"/>
    <w:rsid w:val="00C665E2"/>
  </w:style>
  <w:style w:type="paragraph" w:customStyle="1" w:styleId="F3B758E5B95B45DD8D4262D75DDC0529">
    <w:name w:val="F3B758E5B95B45DD8D4262D75DDC0529"/>
    <w:rsid w:val="00C665E2"/>
  </w:style>
  <w:style w:type="character" w:styleId="Platzhaltertext">
    <w:name w:val="Placeholder Text"/>
    <w:basedOn w:val="Absatz-Standardschriftart"/>
    <w:uiPriority w:val="99"/>
    <w:semiHidden/>
    <w:rsid w:val="00EA0059"/>
    <w:rPr>
      <w:color w:val="808080"/>
    </w:rPr>
  </w:style>
  <w:style w:type="paragraph" w:customStyle="1" w:styleId="F7E5886FDB1C477B89609B0BD6BD23491">
    <w:name w:val="F7E5886FDB1C477B89609B0BD6BD234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1">
    <w:name w:val="879D0AC66AEE4E54A04695FA68F95331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1">
    <w:name w:val="F4981B27C4F140ED82B67075C03FEFAF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1">
    <w:name w:val="D8D91F825126428DA809CD4F4CCA5887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1">
    <w:name w:val="498842DF7D7C4DC38D17783D7DF86AA0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1">
    <w:name w:val="9192A9E1F4924843B259AA82127DA2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1">
    <w:name w:val="B64B0C4BD2FA43938623AF825DEE9E5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1">
    <w:name w:val="89997A1E2FC34F3284DD124DD21D42D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1">
    <w:name w:val="F5CFBC65D0A542618DFF5B428D8A687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1">
    <w:name w:val="DAC66B64ECED401493353F1D333ACF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1">
    <w:name w:val="F3B758E5B95B45DD8D4262D75DDC052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">
    <w:name w:val="BB5A02B9C24E42B8B4F59316558335B8"/>
    <w:rsid w:val="00C665E2"/>
  </w:style>
  <w:style w:type="paragraph" w:customStyle="1" w:styleId="6E5A1BE51E604717BEB352F0592A7443">
    <w:name w:val="6E5A1BE51E604717BEB352F0592A7443"/>
    <w:rsid w:val="00C665E2"/>
  </w:style>
  <w:style w:type="paragraph" w:customStyle="1" w:styleId="F7E5886FDB1C477B89609B0BD6BD23492">
    <w:name w:val="F7E5886FDB1C477B89609B0BD6BD2349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2">
    <w:name w:val="879D0AC66AEE4E54A04695FA68F95331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2">
    <w:name w:val="F4981B27C4F140ED82B67075C03FEFAF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2">
    <w:name w:val="D8D91F825126428DA809CD4F4CCA5887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2">
    <w:name w:val="498842DF7D7C4DC38D17783D7DF86AA0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2">
    <w:name w:val="9192A9E1F4924843B259AA82127DA25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2">
    <w:name w:val="B64B0C4BD2FA43938623AF825DEE9E55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2">
    <w:name w:val="89997A1E2FC34F3284DD124DD21D42D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2">
    <w:name w:val="F5CFBC65D0A542618DFF5B428D8A6875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2">
    <w:name w:val="DAC66B64ECED401493353F1D333ACF5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2">
    <w:name w:val="F3B758E5B95B45DD8D4262D75DDC0529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1">
    <w:name w:val="BB5A02B9C24E42B8B4F59316558335B8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1BE51E604717BEB352F0592A74431">
    <w:name w:val="6E5A1BE51E604717BEB352F0592A7443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F39EE73FD1C4A7086B760C496F9027E">
    <w:name w:val="0F39EE73FD1C4A7086B760C496F9027E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5A3DF96A3844149E488BC10383587C">
    <w:name w:val="5A5A3DF96A3844149E488BC10383587C"/>
    <w:rsid w:val="00EA0059"/>
  </w:style>
  <w:style w:type="paragraph" w:customStyle="1" w:styleId="AADF6C6EAFC342348932DF9F57622044">
    <w:name w:val="AADF6C6EAFC342348932DF9F57622044"/>
    <w:rsid w:val="00EA0059"/>
  </w:style>
  <w:style w:type="paragraph" w:customStyle="1" w:styleId="CF244DBE32C348F0984467B458BAE40B">
    <w:name w:val="CF244DBE32C348F0984467B458BAE40B"/>
    <w:rsid w:val="00EA0059"/>
  </w:style>
  <w:style w:type="paragraph" w:customStyle="1" w:styleId="E4FE89C93AF740628B51891BA6D19C41">
    <w:name w:val="E4FE89C93AF740628B51891BA6D19C41"/>
    <w:rsid w:val="00EA0059"/>
  </w:style>
  <w:style w:type="paragraph" w:customStyle="1" w:styleId="475347ED4D2C4B449596DD93D50FCABB">
    <w:name w:val="475347ED4D2C4B449596DD93D50FCABB"/>
    <w:rsid w:val="00EA0059"/>
  </w:style>
  <w:style w:type="paragraph" w:customStyle="1" w:styleId="0E10FA6755A84FDCA96BBE6ACE23503A">
    <w:name w:val="0E10FA6755A84FDCA96BBE6ACE23503A"/>
    <w:rsid w:val="00EA0059"/>
  </w:style>
  <w:style w:type="paragraph" w:customStyle="1" w:styleId="54926C35F52848F3B88D64610C7AC9AD">
    <w:name w:val="54926C35F52848F3B88D64610C7AC9AD"/>
    <w:rsid w:val="00EA0059"/>
  </w:style>
  <w:style w:type="paragraph" w:customStyle="1" w:styleId="89D9048D248A48718474DE7C92058040">
    <w:name w:val="89D9048D248A48718474DE7C92058040"/>
    <w:rsid w:val="00EA0059"/>
  </w:style>
  <w:style w:type="paragraph" w:customStyle="1" w:styleId="3F09939434244BAD90FE7C517D9488E7">
    <w:name w:val="3F09939434244BAD90FE7C517D9488E7"/>
    <w:rsid w:val="00EA0059"/>
  </w:style>
  <w:style w:type="paragraph" w:customStyle="1" w:styleId="F1C7CC60465B49C488F456D278CABECD">
    <w:name w:val="F1C7CC60465B49C488F456D278CABECD"/>
    <w:rsid w:val="00EA0059"/>
  </w:style>
  <w:style w:type="paragraph" w:customStyle="1" w:styleId="B0817F8C6CF141D3B09452E64BD8EA12">
    <w:name w:val="B0817F8C6CF141D3B09452E64BD8EA12"/>
    <w:rsid w:val="00EA0059"/>
  </w:style>
  <w:style w:type="paragraph" w:customStyle="1" w:styleId="C826B44CC78E4135B39D3D0039ABAD74">
    <w:name w:val="C826B44CC78E4135B39D3D0039ABAD74"/>
    <w:rsid w:val="00EA0059"/>
  </w:style>
  <w:style w:type="paragraph" w:customStyle="1" w:styleId="92518B0EADE240DD9FD07432591E8867">
    <w:name w:val="92518B0EADE240DD9FD07432591E8867"/>
    <w:rsid w:val="00EA0059"/>
  </w:style>
  <w:style w:type="paragraph" w:customStyle="1" w:styleId="98A8FA5DF0FB46789FC028028D75F2C4">
    <w:name w:val="98A8FA5DF0FB46789FC028028D75F2C4"/>
    <w:rsid w:val="00EA0059"/>
  </w:style>
  <w:style w:type="paragraph" w:customStyle="1" w:styleId="F7E5886FDB1C477B89609B0BD6BD23493">
    <w:name w:val="F7E5886FDB1C477B89609B0BD6BD2349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3">
    <w:name w:val="879D0AC66AEE4E54A04695FA68F95331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3">
    <w:name w:val="F4981B27C4F140ED82B67075C03FEFAF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3">
    <w:name w:val="D8D91F825126428DA809CD4F4CCA5887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3">
    <w:name w:val="498842DF7D7C4DC38D17783D7DF86AA0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3">
    <w:name w:val="9192A9E1F4924843B259AA82127DA25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3">
    <w:name w:val="B64B0C4BD2FA43938623AF825DEE9E55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3">
    <w:name w:val="89997A1E2FC34F3284DD124DD21D42D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3">
    <w:name w:val="F5CFBC65D0A542618DFF5B428D8A6875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3">
    <w:name w:val="DAC66B64ECED401493353F1D333ACF5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3">
    <w:name w:val="F3B758E5B95B45DD8D4262D75DDC0529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2">
    <w:name w:val="BB5A02B9C24E42B8B4F59316558335B8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1BE51E604717BEB352F0592A74432">
    <w:name w:val="6E5A1BE51E604717BEB352F0592A7443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F39EE73FD1C4A7086B760C496F9027E1">
    <w:name w:val="0F39EE73FD1C4A7086B760C496F9027E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5A3DF96A3844149E488BC10383587C1">
    <w:name w:val="5A5A3DF96A3844149E488BC10383587C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F6C6EAFC342348932DF9F576220441">
    <w:name w:val="AADF6C6EAFC342348932DF9F5762204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244DBE32C348F0984467B458BAE40B1">
    <w:name w:val="CF244DBE32C348F0984467B458BAE40B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4FE89C93AF740628B51891BA6D19C411">
    <w:name w:val="E4FE89C93AF740628B51891BA6D19C41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75347ED4D2C4B449596DD93D50FCABB1">
    <w:name w:val="475347ED4D2C4B449596DD93D50FCABB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E10FA6755A84FDCA96BBE6ACE23503A1">
    <w:name w:val="0E10FA6755A84FDCA96BBE6ACE23503A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4926C35F52848F3B88D64610C7AC9AD1">
    <w:name w:val="54926C35F52848F3B88D64610C7AC9AD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D9048D248A48718474DE7C920580401">
    <w:name w:val="89D9048D248A48718474DE7C92058040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F09939434244BAD90FE7C517D9488E71">
    <w:name w:val="3F09939434244BAD90FE7C517D9488E7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1C7CC60465B49C488F456D278CABECD1">
    <w:name w:val="F1C7CC60465B49C488F456D278CABECD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26B44CC78E4135B39D3D0039ABAD741">
    <w:name w:val="C826B44CC78E4135B39D3D0039ABAD7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518B0EADE240DD9FD07432591E88671">
    <w:name w:val="92518B0EADE240DD9FD07432591E8867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8A8FA5DF0FB46789FC028028D75F2C41">
    <w:name w:val="98A8FA5DF0FB46789FC028028D75F2C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05306A9EA3C40E886C394F45D10A9EF">
    <w:name w:val="905306A9EA3C40E886C394F45D10A9EF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7B11D705C2444A1A591ECE0682C94DC">
    <w:name w:val="F7B11D705C2444A1A591ECE0682C94DC"/>
    <w:rsid w:val="00EA0059"/>
  </w:style>
  <w:style w:type="paragraph" w:customStyle="1" w:styleId="5D29D258D30A4482974828A790386A27">
    <w:name w:val="5D29D258D30A4482974828A790386A27"/>
    <w:rsid w:val="00EA0059"/>
  </w:style>
  <w:style w:type="paragraph" w:customStyle="1" w:styleId="C60FAAF81D4941B0828455E2CDAEE35C">
    <w:name w:val="C60FAAF81D4941B0828455E2CDAEE35C"/>
    <w:rsid w:val="00EA0059"/>
  </w:style>
  <w:style w:type="paragraph" w:customStyle="1" w:styleId="C68FD2E116CA44BB852A56FE79D0B4F1">
    <w:name w:val="C68FD2E116CA44BB852A56FE79D0B4F1"/>
    <w:rsid w:val="00EA0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B1094BB-7C11-441E-8BFF-EED1CFF0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22</cp:revision>
  <cp:lastPrinted>2019-01-28T07:42:00Z</cp:lastPrinted>
  <dcterms:created xsi:type="dcterms:W3CDTF">2019-06-18T09:57:00Z</dcterms:created>
  <dcterms:modified xsi:type="dcterms:W3CDTF">2023-03-21T07:05:00Z</dcterms:modified>
</cp:coreProperties>
</file>