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4AC2E" w14:textId="77777777" w:rsidR="00B60CF2" w:rsidRPr="001C12F6" w:rsidRDefault="002E7A67" w:rsidP="00380E49">
      <w:pPr>
        <w:pStyle w:val="Untertitel"/>
        <w:rPr>
          <w:rFonts w:ascii="Arial" w:hAnsi="Arial" w:cs="Arial"/>
        </w:rPr>
      </w:pPr>
      <w:r>
        <w:rPr>
          <w:rFonts w:ascii="Arial" w:hAnsi="Arial"/>
        </w:rPr>
        <w:t>Swiss programme for Erasmus+</w:t>
      </w:r>
      <w:r>
        <w:rPr>
          <w:rFonts w:ascii="Arial" w:hAnsi="Arial"/>
        </w:rPr>
        <w:br/>
        <w:t>2023 call for projects</w:t>
      </w:r>
    </w:p>
    <w:p w14:paraId="2E6E2D84" w14:textId="4867068B" w:rsidR="00B60CF2" w:rsidRPr="001C12F6" w:rsidRDefault="00B60CF2" w:rsidP="00380E49">
      <w:pPr>
        <w:pStyle w:val="Titel"/>
        <w:rPr>
          <w:rFonts w:ascii="Arial" w:hAnsi="Arial" w:cs="Arial"/>
        </w:rPr>
      </w:pPr>
      <w:r>
        <w:rPr>
          <w:rFonts w:ascii="Arial" w:hAnsi="Arial"/>
        </w:rPr>
        <w:t>Interim report</w:t>
      </w:r>
      <w:r>
        <w:rPr>
          <w:rFonts w:ascii="Arial" w:hAnsi="Arial"/>
        </w:rPr>
        <w:br/>
        <w:t xml:space="preserve">Swiss Erasmus+ programme </w:t>
      </w:r>
      <w:r>
        <w:rPr>
          <w:rFonts w:ascii="Arial" w:hAnsi="Arial"/>
        </w:rPr>
        <w:br/>
        <w:t xml:space="preserve">Cooperation projects </w:t>
      </w:r>
    </w:p>
    <w:p w14:paraId="53D4DB65" w14:textId="180D227E" w:rsidR="00B60CF2" w:rsidRPr="001C12F6" w:rsidRDefault="00B60CF2" w:rsidP="00B60CF2">
      <w:pPr>
        <w:rPr>
          <w:rFonts w:ascii="Arial" w:hAnsi="Arial" w:cs="Arial"/>
        </w:rPr>
      </w:pPr>
      <w:r>
        <w:rPr>
          <w:rFonts w:ascii="Arial" w:hAnsi="Arial"/>
        </w:rPr>
        <w:t xml:space="preserve">Please complete the interim report in the same language as the project application. Submit the report with </w:t>
      </w:r>
      <w:r w:rsidR="004535F3">
        <w:rPr>
          <w:rFonts w:ascii="Arial" w:hAnsi="Arial"/>
        </w:rPr>
        <w:t xml:space="preserve">any </w:t>
      </w:r>
      <w:r>
        <w:rPr>
          <w:rFonts w:ascii="Arial" w:hAnsi="Arial"/>
        </w:rPr>
        <w:t xml:space="preserve">attachments by email </w:t>
      </w:r>
      <w:r w:rsidR="004535F3" w:rsidRPr="004535F3">
        <w:rPr>
          <w:rFonts w:ascii="Arial" w:hAnsi="Arial"/>
        </w:rPr>
        <w:t>to the relevant e-mail address (see last page)</w:t>
      </w:r>
      <w:r w:rsidR="004535F3" w:rsidRPr="004535F3" w:rsidDel="004535F3">
        <w:rPr>
          <w:rFonts w:ascii="Arial" w:hAnsi="Arial"/>
        </w:rPr>
        <w:t xml:space="preserve"> </w:t>
      </w:r>
      <w:r>
        <w:rPr>
          <w:rFonts w:ascii="Arial" w:hAnsi="Arial"/>
        </w:rPr>
        <w:t xml:space="preserve">by the date specified in Art. 3 of the funding agreement. </w:t>
      </w:r>
    </w:p>
    <w:p w14:paraId="04F1AE7C" w14:textId="77777777" w:rsidR="009071E5" w:rsidRPr="001C12F6" w:rsidRDefault="009071E5" w:rsidP="00DA731B">
      <w:pPr>
        <w:rPr>
          <w:rFonts w:ascii="Arial" w:hAnsi="Arial" w:cs="Arial"/>
          <w:color w:val="30D2A9" w:themeColor="accent2"/>
          <w:u w:val="single"/>
        </w:rPr>
      </w:pPr>
    </w:p>
    <w:p w14:paraId="46BF8052" w14:textId="4AF1032E" w:rsidR="009071E5" w:rsidRPr="001C12F6" w:rsidRDefault="009071E5" w:rsidP="009071E5">
      <w:pPr>
        <w:pStyle w:val="Listenabsatz"/>
        <w:numPr>
          <w:ilvl w:val="0"/>
          <w:numId w:val="32"/>
        </w:numPr>
        <w:rPr>
          <w:rFonts w:ascii="Arial" w:hAnsi="Arial" w:cs="Arial"/>
          <w:color w:val="FF0000"/>
        </w:rPr>
      </w:pPr>
      <w:r>
        <w:rPr>
          <w:rFonts w:ascii="Arial" w:hAnsi="Arial"/>
          <w:color w:val="FF0000"/>
        </w:rPr>
        <w:t xml:space="preserve">Please enclose the official interim report submitted by the coordinator </w:t>
      </w:r>
      <w:r w:rsidR="00725C3E" w:rsidRPr="00725C3E">
        <w:rPr>
          <w:rFonts w:ascii="Arial" w:hAnsi="Arial"/>
          <w:color w:val="FF0000"/>
        </w:rPr>
        <w:t>to the relevant agency</w:t>
      </w:r>
      <w:r>
        <w:rPr>
          <w:rFonts w:ascii="Arial" w:hAnsi="Arial"/>
          <w:color w:val="FF0000"/>
        </w:rPr>
        <w:t xml:space="preserve">. </w:t>
      </w:r>
    </w:p>
    <w:p w14:paraId="3BAAA940" w14:textId="77777777" w:rsidR="00B60CF2" w:rsidRPr="001C12F6" w:rsidRDefault="00B60CF2" w:rsidP="00380E49">
      <w:pPr>
        <w:pStyle w:val="berschrift1nummeriert"/>
        <w:numPr>
          <w:ilvl w:val="0"/>
          <w:numId w:val="28"/>
        </w:numPr>
        <w:ind w:left="567" w:hanging="567"/>
        <w:rPr>
          <w:rFonts w:ascii="Arial" w:hAnsi="Arial" w:cs="Arial"/>
        </w:rPr>
      </w:pPr>
      <w:r>
        <w:rPr>
          <w:rFonts w:ascii="Arial" w:hAnsi="Arial"/>
        </w:rPr>
        <w:t>Project identification</w:t>
      </w:r>
    </w:p>
    <w:tbl>
      <w:tblPr>
        <w:tblStyle w:val="MovetiaStandard"/>
        <w:tblW w:w="0" w:type="auto"/>
        <w:tblLook w:val="04A0" w:firstRow="1" w:lastRow="0" w:firstColumn="1" w:lastColumn="0" w:noHBand="0" w:noVBand="1"/>
      </w:tblPr>
      <w:tblGrid>
        <w:gridCol w:w="3828"/>
        <w:gridCol w:w="4751"/>
      </w:tblGrid>
      <w:tr w:rsidR="00380E49" w:rsidRPr="001C12F6" w14:paraId="7E85F1D8" w14:textId="77777777" w:rsidTr="00DA7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D2BBF77" w14:textId="762AFE7B" w:rsidR="00380E49" w:rsidRPr="001C12F6" w:rsidRDefault="00441AA7" w:rsidP="00B60CF2">
            <w:pPr>
              <w:rPr>
                <w:rFonts w:ascii="Arial" w:hAnsi="Arial" w:cs="Arial"/>
                <w:color w:val="30D2A9" w:themeColor="accent2"/>
              </w:rPr>
            </w:pPr>
            <w:r>
              <w:rPr>
                <w:rFonts w:ascii="Arial" w:hAnsi="Arial"/>
              </w:rPr>
              <w:t>Project type</w:t>
            </w:r>
          </w:p>
        </w:tc>
        <w:tc>
          <w:tcPr>
            <w:tcW w:w="4751" w:type="dxa"/>
          </w:tcPr>
          <w:p w14:paraId="02291E8E" w14:textId="532C91E7" w:rsidR="00380E49" w:rsidRPr="001C12F6" w:rsidRDefault="005C022D" w:rsidP="00380E49">
            <w:pPr>
              <w:tabs>
                <w:tab w:val="left" w:pos="269"/>
              </w:tabs>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Style w:val="Platzhaltertext"/>
                  <w:rFonts w:ascii="Arial" w:hAnsi="Arial" w:cs="Arial"/>
                  <w:color w:val="auto"/>
                </w:rPr>
                <w:id w:val="-515459427"/>
                <w:placeholder>
                  <w:docPart w:val="83586B61147D406D914CD0B6A3510124"/>
                </w:placeholder>
                <w:dropDownList>
                  <w:listItem w:displayText="Wählen Sie eine Projektart aus" w:value="Wählen Sie eine Projektart aus"/>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listItem w:displayText="Partnerships for Innovation: Forward Looking Projects" w:value="Partnerships for Innovation: Forward Looking Projects"/>
                </w:dropDownList>
              </w:sdtPr>
              <w:sdtEndPr>
                <w:rPr>
                  <w:rStyle w:val="Platzhaltertext"/>
                </w:rPr>
              </w:sdtEndPr>
              <w:sdtContent>
                <w:r w:rsidR="00B30D2E">
                  <w:rPr>
                    <w:rStyle w:val="Platzhaltertext"/>
                    <w:rFonts w:ascii="Arial" w:hAnsi="Arial"/>
                  </w:rPr>
                  <w:t>Select a project type</w:t>
                </w:r>
              </w:sdtContent>
            </w:sdt>
          </w:p>
        </w:tc>
      </w:tr>
      <w:tr w:rsidR="00380E49" w:rsidRPr="001C12F6" w14:paraId="0D0AA694"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739BD784" w14:textId="77777777" w:rsidR="00380E49" w:rsidRPr="001C12F6" w:rsidRDefault="00380E49" w:rsidP="00B60CF2">
            <w:pPr>
              <w:rPr>
                <w:rFonts w:ascii="Arial" w:hAnsi="Arial" w:cs="Arial"/>
                <w:color w:val="FF675D" w:themeColor="accent1"/>
              </w:rPr>
            </w:pPr>
            <w:r>
              <w:rPr>
                <w:rFonts w:ascii="Arial" w:hAnsi="Arial"/>
                <w:color w:val="FF675D" w:themeColor="accent1"/>
              </w:rPr>
              <w:t>Project number</w:t>
            </w:r>
          </w:p>
        </w:tc>
        <w:sdt>
          <w:sdtPr>
            <w:rPr>
              <w:rFonts w:ascii="Arial" w:hAnsi="Arial" w:cs="Arial"/>
            </w:rPr>
            <w:id w:val="1209927734"/>
            <w:placeholder>
              <w:docPart w:val="6E8A745FA73A48FAA8190EE7333D0C05"/>
            </w:placeholder>
            <w:showingPlcHdr/>
            <w:text/>
          </w:sdtPr>
          <w:sdtEndPr/>
          <w:sdtContent>
            <w:tc>
              <w:tcPr>
                <w:tcW w:w="4751" w:type="dxa"/>
              </w:tcPr>
              <w:p w14:paraId="3CA7D106" w14:textId="77777777" w:rsidR="00380E49" w:rsidRPr="001C12F6" w:rsidRDefault="00380E49"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2A0A9356"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6CA5359C" w14:textId="77777777" w:rsidR="00380E49" w:rsidRPr="001C12F6" w:rsidRDefault="00380E49" w:rsidP="00B60CF2">
            <w:pPr>
              <w:rPr>
                <w:rFonts w:ascii="Arial" w:hAnsi="Arial" w:cs="Arial"/>
                <w:color w:val="FF675D" w:themeColor="accent1"/>
              </w:rPr>
            </w:pPr>
            <w:r>
              <w:rPr>
                <w:rFonts w:ascii="Arial" w:hAnsi="Arial"/>
                <w:color w:val="FF675D" w:themeColor="accent1"/>
              </w:rPr>
              <w:t>Project title</w:t>
            </w:r>
          </w:p>
        </w:tc>
        <w:sdt>
          <w:sdtPr>
            <w:rPr>
              <w:rFonts w:ascii="Arial" w:hAnsi="Arial" w:cs="Arial"/>
            </w:rPr>
            <w:id w:val="2131897945"/>
            <w:placeholder>
              <w:docPart w:val="0CD1545368EB4A998D2FB820ECB99553"/>
            </w:placeholder>
            <w:showingPlcHdr/>
            <w:text/>
          </w:sdtPr>
          <w:sdtEndPr/>
          <w:sdtContent>
            <w:tc>
              <w:tcPr>
                <w:tcW w:w="4751" w:type="dxa"/>
              </w:tcPr>
              <w:p w14:paraId="19068435"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441AA7" w:rsidRPr="001C12F6" w14:paraId="2F6074ED"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16FB6ECE" w14:textId="3BEC958F" w:rsidR="00441AA7" w:rsidRPr="001C12F6" w:rsidRDefault="00441AA7" w:rsidP="00B60CF2">
            <w:pPr>
              <w:rPr>
                <w:rFonts w:ascii="Arial" w:hAnsi="Arial" w:cs="Arial"/>
                <w:color w:val="FF675D" w:themeColor="accent1"/>
              </w:rPr>
            </w:pPr>
            <w:bookmarkStart w:id="0" w:name="_GoBack"/>
            <w:r>
              <w:rPr>
                <w:rFonts w:ascii="Arial" w:hAnsi="Arial"/>
                <w:color w:val="FF675D" w:themeColor="accent1"/>
              </w:rPr>
              <w:t>Education sector</w:t>
            </w:r>
            <w:bookmarkEnd w:id="0"/>
          </w:p>
        </w:tc>
        <w:tc>
          <w:tcPr>
            <w:tcW w:w="4751" w:type="dxa"/>
          </w:tcPr>
          <w:p w14:paraId="46D6895C" w14:textId="395640D8" w:rsidR="00441AA7" w:rsidRPr="001C12F6" w:rsidRDefault="005C022D"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Style w:val="Platzhaltertext"/>
                  <w:rFonts w:ascii="Arial" w:hAnsi="Arial" w:cs="Arial"/>
                  <w:color w:val="auto"/>
                </w:rPr>
                <w:id w:val="-1957932705"/>
                <w:placeholder>
                  <w:docPart w:val="835F3588CAC049E59738955A83EFDE20"/>
                </w:placeholder>
                <w:dropDownList>
                  <w:listItem w:displayText="Wählen Sie eine Bildungstufe aus" w:value="Wählen Sie eine Bildungstufe aus"/>
                  <w:listItem w:displayText="School education" w:value="Schulbildung"/>
                  <w:listItem w:displayText="Vocational education and training" w:value="Berufsbildung"/>
                  <w:listItem w:displayText="Higher education and higher vocational education" w:value="Hochschulbildung und höhere Berufsbildung"/>
                  <w:listItem w:displayText="Adult education" w:value="Erwachsenenbildung"/>
                  <w:listItem w:displayText="Youth in Action" w:value="Jugend in Aktion"/>
                </w:dropDownList>
              </w:sdtPr>
              <w:sdtEndPr>
                <w:rPr>
                  <w:rStyle w:val="Platzhaltertext"/>
                </w:rPr>
              </w:sdtEndPr>
              <w:sdtContent>
                <w:r w:rsidR="00B30D2E">
                  <w:rPr>
                    <w:rStyle w:val="Platzhaltertext"/>
                    <w:rFonts w:ascii="Arial" w:hAnsi="Arial"/>
                  </w:rPr>
                  <w:t xml:space="preserve">Select an education </w:t>
                </w:r>
                <w:r w:rsidR="00690E22">
                  <w:rPr>
                    <w:rStyle w:val="Platzhaltertext"/>
                    <w:rFonts w:ascii="Arial" w:hAnsi="Arial"/>
                  </w:rPr>
                  <w:t>sector</w:t>
                </w:r>
              </w:sdtContent>
            </w:sdt>
          </w:p>
        </w:tc>
      </w:tr>
      <w:tr w:rsidR="00380E49" w:rsidRPr="001C12F6" w14:paraId="285EC0BB"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72C318EA" w14:textId="77777777" w:rsidR="00380E49" w:rsidRPr="001C12F6" w:rsidRDefault="00380E49" w:rsidP="00380E49">
            <w:pPr>
              <w:rPr>
                <w:rFonts w:ascii="Arial" w:hAnsi="Arial" w:cs="Arial"/>
                <w:color w:val="FF675D" w:themeColor="accent1"/>
              </w:rPr>
            </w:pPr>
            <w:r>
              <w:rPr>
                <w:rFonts w:ascii="Arial" w:hAnsi="Arial"/>
                <w:color w:val="FF675D" w:themeColor="accent1"/>
              </w:rPr>
              <w:t xml:space="preserve">Beneficiary organisation </w:t>
            </w:r>
            <w:r>
              <w:rPr>
                <w:rFonts w:ascii="Arial" w:hAnsi="Arial"/>
                <w:color w:val="FF675D" w:themeColor="accent1"/>
              </w:rPr>
              <w:br/>
              <w:t>(full legal name)</w:t>
            </w:r>
          </w:p>
        </w:tc>
        <w:sdt>
          <w:sdtPr>
            <w:rPr>
              <w:rFonts w:ascii="Arial" w:hAnsi="Arial" w:cs="Arial"/>
            </w:rPr>
            <w:id w:val="877138258"/>
            <w:placeholder>
              <w:docPart w:val="2758A150E2D045DD985589EBED147AC1"/>
            </w:placeholder>
            <w:showingPlcHdr/>
            <w:text/>
          </w:sdtPr>
          <w:sdtEndPr/>
          <w:sdtContent>
            <w:tc>
              <w:tcPr>
                <w:tcW w:w="4751" w:type="dxa"/>
              </w:tcPr>
              <w:p w14:paraId="419FBE92"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25912797"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561489AB" w14:textId="77777777" w:rsidR="00380E49" w:rsidRPr="001C12F6" w:rsidRDefault="00380E49" w:rsidP="00B60CF2">
            <w:pPr>
              <w:rPr>
                <w:rFonts w:ascii="Arial" w:hAnsi="Arial" w:cs="Arial"/>
                <w:color w:val="FF675D" w:themeColor="accent1"/>
              </w:rPr>
            </w:pPr>
            <w:r>
              <w:rPr>
                <w:rFonts w:ascii="Arial" w:hAnsi="Arial"/>
                <w:color w:val="FF675D" w:themeColor="accent1"/>
              </w:rPr>
              <w:t>Contact person (title, first name, last name)</w:t>
            </w:r>
          </w:p>
        </w:tc>
        <w:sdt>
          <w:sdtPr>
            <w:rPr>
              <w:rFonts w:ascii="Arial" w:hAnsi="Arial" w:cs="Arial"/>
            </w:rPr>
            <w:id w:val="-1578431935"/>
            <w:placeholder>
              <w:docPart w:val="6E5A99BBED354C539A7CD86F0A57E1BA"/>
            </w:placeholder>
            <w:showingPlcHdr/>
            <w:text/>
          </w:sdtPr>
          <w:sdtEndPr/>
          <w:sdtContent>
            <w:tc>
              <w:tcPr>
                <w:tcW w:w="4751" w:type="dxa"/>
              </w:tcPr>
              <w:p w14:paraId="6CF246C0"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011301B2"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4CA89ECD" w14:textId="77777777" w:rsidR="00380E49" w:rsidRPr="001C12F6" w:rsidRDefault="00380E49" w:rsidP="00B60CF2">
            <w:pPr>
              <w:rPr>
                <w:rFonts w:ascii="Arial" w:hAnsi="Arial" w:cs="Arial"/>
                <w:color w:val="FF675D" w:themeColor="accent1"/>
              </w:rPr>
            </w:pPr>
            <w:r>
              <w:rPr>
                <w:rFonts w:ascii="Arial" w:hAnsi="Arial"/>
                <w:color w:val="FF675D" w:themeColor="accent1"/>
              </w:rPr>
              <w:t>Email address</w:t>
            </w:r>
          </w:p>
        </w:tc>
        <w:sdt>
          <w:sdtPr>
            <w:rPr>
              <w:rFonts w:ascii="Arial" w:hAnsi="Arial" w:cs="Arial"/>
            </w:rPr>
            <w:id w:val="1914119382"/>
            <w:placeholder>
              <w:docPart w:val="9261D35F770C43848A8C05A7C055DF55"/>
            </w:placeholder>
            <w:showingPlcHdr/>
            <w:text/>
          </w:sdtPr>
          <w:sdtEndPr/>
          <w:sdtContent>
            <w:tc>
              <w:tcPr>
                <w:tcW w:w="4751" w:type="dxa"/>
              </w:tcPr>
              <w:p w14:paraId="7BE0FB3B"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69AE7CC1"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5134B57F" w14:textId="77777777" w:rsidR="00380E49" w:rsidRPr="001C12F6" w:rsidRDefault="00380E49" w:rsidP="00B60CF2">
            <w:pPr>
              <w:rPr>
                <w:rFonts w:ascii="Arial" w:hAnsi="Arial" w:cs="Arial"/>
                <w:color w:val="FF675D" w:themeColor="accent1"/>
              </w:rPr>
            </w:pPr>
            <w:r>
              <w:rPr>
                <w:rFonts w:ascii="Arial" w:hAnsi="Arial"/>
                <w:color w:val="FF675D" w:themeColor="accent1"/>
              </w:rPr>
              <w:t>Phone</w:t>
            </w:r>
          </w:p>
        </w:tc>
        <w:sdt>
          <w:sdtPr>
            <w:rPr>
              <w:rFonts w:ascii="Arial" w:hAnsi="Arial" w:cs="Arial"/>
            </w:rPr>
            <w:id w:val="-1006445792"/>
            <w:placeholder>
              <w:docPart w:val="08B346E92D944BE7915D14E4D5436D8B"/>
            </w:placeholder>
            <w:showingPlcHdr/>
            <w:text/>
          </w:sdtPr>
          <w:sdtEndPr/>
          <w:sdtContent>
            <w:tc>
              <w:tcPr>
                <w:tcW w:w="4751" w:type="dxa"/>
              </w:tcPr>
              <w:p w14:paraId="6E23ACF1"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186AC5E7"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65F4E4D5" w14:textId="77777777" w:rsidR="00380E49" w:rsidRPr="001C12F6" w:rsidRDefault="00380E49" w:rsidP="00B60CF2">
            <w:pPr>
              <w:rPr>
                <w:rFonts w:ascii="Arial" w:hAnsi="Arial" w:cs="Arial"/>
                <w:color w:val="FF675D" w:themeColor="accent1"/>
              </w:rPr>
            </w:pPr>
            <w:r>
              <w:rPr>
                <w:rFonts w:ascii="Arial" w:hAnsi="Arial"/>
                <w:color w:val="FF675D" w:themeColor="accent1"/>
              </w:rPr>
              <w:t>Authorised signatory (title, first name, last name)</w:t>
            </w:r>
          </w:p>
        </w:tc>
        <w:sdt>
          <w:sdtPr>
            <w:rPr>
              <w:rFonts w:ascii="Arial" w:hAnsi="Arial" w:cs="Arial"/>
            </w:rPr>
            <w:id w:val="-89788113"/>
            <w:placeholder>
              <w:docPart w:val="2251ED208FD14605858F60178303D683"/>
            </w:placeholder>
            <w:showingPlcHdr/>
            <w:text/>
          </w:sdtPr>
          <w:sdtEndPr/>
          <w:sdtContent>
            <w:tc>
              <w:tcPr>
                <w:tcW w:w="4751" w:type="dxa"/>
              </w:tcPr>
              <w:p w14:paraId="7EFBAEB8"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65F9CA35"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5336E889" w14:textId="77777777" w:rsidR="00380E49" w:rsidRPr="001C12F6" w:rsidRDefault="00380E49" w:rsidP="00B60CF2">
            <w:pPr>
              <w:rPr>
                <w:rFonts w:ascii="Arial" w:hAnsi="Arial" w:cs="Arial"/>
                <w:color w:val="FF675D" w:themeColor="accent1"/>
              </w:rPr>
            </w:pPr>
            <w:r>
              <w:rPr>
                <w:rFonts w:ascii="Arial" w:hAnsi="Arial"/>
                <w:color w:val="FF675D" w:themeColor="accent1"/>
              </w:rPr>
              <w:t>Email address</w:t>
            </w:r>
          </w:p>
        </w:tc>
        <w:sdt>
          <w:sdtPr>
            <w:rPr>
              <w:rFonts w:ascii="Arial" w:hAnsi="Arial" w:cs="Arial"/>
            </w:rPr>
            <w:id w:val="1665817014"/>
            <w:placeholder>
              <w:docPart w:val="20544EEB22D64100971824755D1B89F9"/>
            </w:placeholder>
            <w:showingPlcHdr/>
            <w:text/>
          </w:sdtPr>
          <w:sdtEndPr/>
          <w:sdtContent>
            <w:tc>
              <w:tcPr>
                <w:tcW w:w="4751" w:type="dxa"/>
              </w:tcPr>
              <w:p w14:paraId="7C83C3C1"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5A1B90BA"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3ACF4046" w14:textId="77777777" w:rsidR="00380E49" w:rsidRPr="001C12F6" w:rsidRDefault="00380E49" w:rsidP="00B60CF2">
            <w:pPr>
              <w:rPr>
                <w:rFonts w:ascii="Arial" w:hAnsi="Arial" w:cs="Arial"/>
                <w:color w:val="FF675D" w:themeColor="accent1"/>
              </w:rPr>
            </w:pPr>
            <w:r>
              <w:rPr>
                <w:rFonts w:ascii="Arial" w:hAnsi="Arial"/>
                <w:color w:val="FF675D" w:themeColor="accent1"/>
              </w:rPr>
              <w:t>Phone</w:t>
            </w:r>
          </w:p>
        </w:tc>
        <w:sdt>
          <w:sdtPr>
            <w:rPr>
              <w:rFonts w:ascii="Arial" w:hAnsi="Arial" w:cs="Arial"/>
            </w:rPr>
            <w:id w:val="-1352797002"/>
            <w:placeholder>
              <w:docPart w:val="1A197F5ED209426D8C6EA2342B095F91"/>
            </w:placeholder>
            <w:showingPlcHdr/>
            <w:text/>
          </w:sdtPr>
          <w:sdtEndPr/>
          <w:sdtContent>
            <w:tc>
              <w:tcPr>
                <w:tcW w:w="4751" w:type="dxa"/>
              </w:tcPr>
              <w:p w14:paraId="3BE1A249" w14:textId="77777777" w:rsidR="00380E49" w:rsidRPr="001C12F6" w:rsidRDefault="00380E49"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____</w:t>
                </w:r>
              </w:p>
            </w:tc>
          </w:sdtContent>
        </w:sdt>
      </w:tr>
      <w:tr w:rsidR="00380E49" w:rsidRPr="001C12F6" w14:paraId="18D93C5A"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6E8C10F9" w14:textId="6A05A204" w:rsidR="00380E49" w:rsidRPr="001C12F6" w:rsidRDefault="00380E49" w:rsidP="00B60CF2">
            <w:pPr>
              <w:rPr>
                <w:rFonts w:ascii="Arial" w:hAnsi="Arial" w:cs="Arial"/>
                <w:color w:val="FF675D" w:themeColor="accent1"/>
              </w:rPr>
            </w:pPr>
            <w:r>
              <w:rPr>
                <w:rFonts w:ascii="Arial" w:hAnsi="Arial"/>
                <w:color w:val="FF675D" w:themeColor="accent1"/>
              </w:rPr>
              <w:t xml:space="preserve">Project duration </w:t>
            </w:r>
          </w:p>
        </w:tc>
        <w:tc>
          <w:tcPr>
            <w:tcW w:w="4751" w:type="dxa"/>
          </w:tcPr>
          <w:p w14:paraId="0E7425C2" w14:textId="77777777" w:rsidR="00380E49" w:rsidRPr="001C12F6" w:rsidRDefault="005C022D" w:rsidP="00380E49">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4406298"/>
                <w:placeholder>
                  <w:docPart w:val="CEDF30887F4349C1837003FFF03C25D2"/>
                </w:placeholder>
                <w:showingPlcHdr/>
                <w:date>
                  <w:dateFormat w:val="dd.MM.yyyy"/>
                  <w:lid w:val="en-GB"/>
                  <w:storeMappedDataAs w:val="dateTime"/>
                  <w:calendar w:val="gregorian"/>
                </w:date>
              </w:sdtPr>
              <w:sdtEndPr/>
              <w:sdtContent>
                <w:r w:rsidR="00B30D2E">
                  <w:rPr>
                    <w:rFonts w:ascii="Arial" w:hAnsi="Arial"/>
                    <w:color w:val="BFBFBF" w:themeColor="background1" w:themeShade="BF"/>
                  </w:rPr>
                  <w:t>DD/MM/YYYY</w:t>
                </w:r>
              </w:sdtContent>
            </w:sdt>
            <w:r w:rsidR="00B30D2E">
              <w:rPr>
                <w:rFonts w:ascii="Arial" w:hAnsi="Arial"/>
              </w:rPr>
              <w:t xml:space="preserve"> - </w:t>
            </w:r>
            <w:sdt>
              <w:sdtPr>
                <w:rPr>
                  <w:rFonts w:ascii="Arial" w:hAnsi="Arial" w:cs="Arial"/>
                </w:rPr>
                <w:id w:val="-685212367"/>
                <w:placeholder>
                  <w:docPart w:val="C1FAD366863C4485BE22415275BBBBD6"/>
                </w:placeholder>
                <w:showingPlcHdr/>
                <w:date>
                  <w:dateFormat w:val="dd.MM.yyyy"/>
                  <w:lid w:val="en-GB"/>
                  <w:storeMappedDataAs w:val="dateTime"/>
                  <w:calendar w:val="gregorian"/>
                </w:date>
              </w:sdtPr>
              <w:sdtEndPr/>
              <w:sdtContent>
                <w:r w:rsidR="00B30D2E">
                  <w:rPr>
                    <w:rFonts w:ascii="Arial" w:hAnsi="Arial"/>
                    <w:color w:val="BFBFBF" w:themeColor="background1" w:themeShade="BF"/>
                  </w:rPr>
                  <w:t>DD/MM/YYYY</w:t>
                </w:r>
              </w:sdtContent>
            </w:sdt>
          </w:p>
        </w:tc>
      </w:tr>
      <w:tr w:rsidR="00380E49" w:rsidRPr="001C12F6" w14:paraId="2DEC7CF7" w14:textId="77777777" w:rsidTr="00DA731B">
        <w:tc>
          <w:tcPr>
            <w:cnfStyle w:val="001000000000" w:firstRow="0" w:lastRow="0" w:firstColumn="1" w:lastColumn="0" w:oddVBand="0" w:evenVBand="0" w:oddHBand="0" w:evenHBand="0" w:firstRowFirstColumn="0" w:firstRowLastColumn="0" w:lastRowFirstColumn="0" w:lastRowLastColumn="0"/>
            <w:tcW w:w="3828" w:type="dxa"/>
          </w:tcPr>
          <w:p w14:paraId="60ECF700" w14:textId="2710F983" w:rsidR="00380E49" w:rsidRPr="001C12F6" w:rsidRDefault="00380E49" w:rsidP="00B60CF2">
            <w:pPr>
              <w:rPr>
                <w:rFonts w:ascii="Arial" w:hAnsi="Arial" w:cs="Arial"/>
                <w:color w:val="FF675D" w:themeColor="accent1"/>
              </w:rPr>
            </w:pPr>
            <w:r>
              <w:rPr>
                <w:rFonts w:ascii="Arial" w:hAnsi="Arial"/>
                <w:color w:val="FF675D" w:themeColor="accent1"/>
              </w:rPr>
              <w:t xml:space="preserve">Reporting period </w:t>
            </w:r>
          </w:p>
        </w:tc>
        <w:tc>
          <w:tcPr>
            <w:tcW w:w="4751" w:type="dxa"/>
          </w:tcPr>
          <w:p w14:paraId="7DCC9E94" w14:textId="77777777" w:rsidR="00380E49" w:rsidRPr="001C12F6" w:rsidRDefault="005C022D" w:rsidP="00B60CF2">
            <w:pPr>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78687110"/>
                <w:placeholder>
                  <w:docPart w:val="72B4F90E4881450EB3D64B5A4AF1CA57"/>
                </w:placeholder>
                <w:showingPlcHdr/>
                <w:date>
                  <w:dateFormat w:val="dd.MM.yyyy"/>
                  <w:lid w:val="en-GB"/>
                  <w:storeMappedDataAs w:val="dateTime"/>
                  <w:calendar w:val="gregorian"/>
                </w:date>
              </w:sdtPr>
              <w:sdtEndPr/>
              <w:sdtContent>
                <w:r w:rsidR="00B30D2E">
                  <w:rPr>
                    <w:rFonts w:ascii="Arial" w:hAnsi="Arial"/>
                    <w:color w:val="BFBFBF" w:themeColor="background1" w:themeShade="BF"/>
                  </w:rPr>
                  <w:t>DD/MM/YYYY</w:t>
                </w:r>
              </w:sdtContent>
            </w:sdt>
            <w:r w:rsidR="00B30D2E">
              <w:rPr>
                <w:rFonts w:ascii="Arial" w:hAnsi="Arial"/>
              </w:rPr>
              <w:t xml:space="preserve"> - </w:t>
            </w:r>
            <w:sdt>
              <w:sdtPr>
                <w:rPr>
                  <w:rFonts w:ascii="Arial" w:hAnsi="Arial" w:cs="Arial"/>
                </w:rPr>
                <w:id w:val="365189891"/>
                <w:placeholder>
                  <w:docPart w:val="1C30F440EA3642C4ADAA72F9F145CB5A"/>
                </w:placeholder>
                <w:showingPlcHdr/>
                <w:date>
                  <w:dateFormat w:val="dd.MM.yyyy"/>
                  <w:lid w:val="en-GB"/>
                  <w:storeMappedDataAs w:val="dateTime"/>
                  <w:calendar w:val="gregorian"/>
                </w:date>
              </w:sdtPr>
              <w:sdtEndPr/>
              <w:sdtContent>
                <w:r w:rsidR="00B30D2E">
                  <w:rPr>
                    <w:rFonts w:ascii="Arial" w:hAnsi="Arial"/>
                    <w:color w:val="BFBFBF" w:themeColor="background1" w:themeShade="BF"/>
                  </w:rPr>
                  <w:t>DD/MM/YYYY</w:t>
                </w:r>
              </w:sdtContent>
            </w:sdt>
          </w:p>
        </w:tc>
      </w:tr>
    </w:tbl>
    <w:p w14:paraId="5979BE45" w14:textId="77777777" w:rsidR="00321782" w:rsidRDefault="00321782">
      <w:pPr>
        <w:spacing w:after="200" w:line="2" w:lineRule="auto"/>
        <w:rPr>
          <w:rFonts w:ascii="Arial" w:eastAsiaTheme="majorEastAsia" w:hAnsi="Arial" w:cs="Arial"/>
          <w:bCs/>
          <w:color w:val="30D2A9" w:themeColor="accent2"/>
          <w:sz w:val="34"/>
          <w:szCs w:val="28"/>
        </w:rPr>
      </w:pPr>
      <w:r>
        <w:br w:type="page"/>
      </w:r>
    </w:p>
    <w:p w14:paraId="6482EA77" w14:textId="64DEFC16" w:rsidR="00B60CF2" w:rsidRPr="001C12F6" w:rsidRDefault="00B60CF2" w:rsidP="00380E49">
      <w:pPr>
        <w:pStyle w:val="berschrift1nummeriert"/>
        <w:numPr>
          <w:ilvl w:val="0"/>
          <w:numId w:val="28"/>
        </w:numPr>
        <w:ind w:left="567" w:hanging="567"/>
        <w:rPr>
          <w:rFonts w:ascii="Arial" w:hAnsi="Arial" w:cs="Arial"/>
        </w:rPr>
      </w:pPr>
      <w:r>
        <w:rPr>
          <w:rFonts w:ascii="Arial" w:hAnsi="Arial"/>
        </w:rPr>
        <w:lastRenderedPageBreak/>
        <w:t>Project implementation</w:t>
      </w:r>
    </w:p>
    <w:p w14:paraId="0D69D62A" w14:textId="50FEE9CF" w:rsidR="00CC68B9" w:rsidRPr="001C12F6" w:rsidRDefault="00CC68B9" w:rsidP="00CC68B9">
      <w:pPr>
        <w:pStyle w:val="Untertitel"/>
        <w:rPr>
          <w:rFonts w:ascii="Arial" w:hAnsi="Arial" w:cs="Arial"/>
        </w:rPr>
      </w:pPr>
      <w:r>
        <w:rPr>
          <w:rFonts w:ascii="Arial" w:hAnsi="Arial"/>
        </w:rPr>
        <w:t xml:space="preserve">Project </w:t>
      </w:r>
      <w:r w:rsidR="00B6069E">
        <w:rPr>
          <w:rFonts w:ascii="Arial" w:hAnsi="Arial"/>
        </w:rPr>
        <w:t>m</w:t>
      </w:r>
      <w:r>
        <w:rPr>
          <w:rFonts w:ascii="Arial" w:hAnsi="Arial"/>
        </w:rPr>
        <w:t>anagement</w:t>
      </w:r>
    </w:p>
    <w:p w14:paraId="3049B132" w14:textId="77777777" w:rsidR="00CC68B9" w:rsidRPr="001C12F6" w:rsidRDefault="00CC68B9" w:rsidP="00CC68B9">
      <w:pPr>
        <w:rPr>
          <w:rFonts w:ascii="Arial" w:hAnsi="Arial" w:cs="Arial"/>
          <w:color w:val="FF0000"/>
        </w:rPr>
      </w:pPr>
      <w:r>
        <w:rPr>
          <w:rFonts w:ascii="Arial" w:hAnsi="Arial"/>
        </w:rPr>
        <w:t xml:space="preserve">Describe how the project has been managed so far (forms / quality of cooperation, challenges, etc.). Base your answer both on the cooperation in the overall EU project and on the project management for the Swiss sub-project. </w:t>
      </w:r>
    </w:p>
    <w:tbl>
      <w:tblPr>
        <w:tblStyle w:val="Tabellenraster"/>
        <w:tblW w:w="0" w:type="auto"/>
        <w:tblLook w:val="04A0" w:firstRow="1" w:lastRow="0" w:firstColumn="1" w:lastColumn="0" w:noHBand="0" w:noVBand="1"/>
      </w:tblPr>
      <w:tblGrid>
        <w:gridCol w:w="8579"/>
      </w:tblGrid>
      <w:tr w:rsidR="003257A8" w:rsidRPr="001C12F6" w14:paraId="461C8C0C" w14:textId="77777777" w:rsidTr="00DA731B">
        <w:trPr>
          <w:trHeight w:val="567"/>
        </w:trPr>
        <w:tc>
          <w:tcPr>
            <w:tcW w:w="8579" w:type="dxa"/>
          </w:tcPr>
          <w:sdt>
            <w:sdtPr>
              <w:rPr>
                <w:rFonts w:ascii="Arial" w:hAnsi="Arial" w:cs="Arial"/>
              </w:rPr>
              <w:id w:val="191422776"/>
              <w:placeholder>
                <w:docPart w:val="15EB86E7FD7842F69A4736EBCB9ECD58"/>
              </w:placeholder>
              <w:showingPlcHdr/>
              <w:text w:multiLine="1"/>
            </w:sdtPr>
            <w:sdtEndPr/>
            <w:sdtContent>
              <w:p w14:paraId="161F9DE3" w14:textId="77777777" w:rsidR="00380E49" w:rsidRPr="001C12F6" w:rsidRDefault="003257A8" w:rsidP="00B60CF2">
                <w:pPr>
                  <w:rPr>
                    <w:rFonts w:ascii="Arial" w:hAnsi="Arial" w:cs="Arial"/>
                  </w:rPr>
                </w:pPr>
                <w:r>
                  <w:rPr>
                    <w:rFonts w:ascii="Arial" w:hAnsi="Arial"/>
                  </w:rPr>
                  <w:t xml:space="preserve">    </w:t>
                </w:r>
              </w:p>
            </w:sdtContent>
          </w:sdt>
          <w:p w14:paraId="55F8D552" w14:textId="77777777" w:rsidR="00380E49" w:rsidRPr="001C12F6" w:rsidRDefault="00380E49" w:rsidP="00B60CF2">
            <w:pPr>
              <w:rPr>
                <w:rFonts w:ascii="Arial" w:hAnsi="Arial" w:cs="Arial"/>
              </w:rPr>
            </w:pPr>
          </w:p>
        </w:tc>
      </w:tr>
    </w:tbl>
    <w:p w14:paraId="5035795B" w14:textId="77777777" w:rsidR="00CC68B9" w:rsidRPr="001C12F6" w:rsidRDefault="00CC68B9" w:rsidP="00CC68B9">
      <w:pPr>
        <w:rPr>
          <w:rFonts w:ascii="Arial" w:hAnsi="Arial" w:cs="Arial"/>
        </w:rPr>
      </w:pPr>
    </w:p>
    <w:p w14:paraId="2E7D7F76" w14:textId="2930EF4C" w:rsidR="00CC68B9" w:rsidRPr="001C12F6" w:rsidRDefault="00CC68B9" w:rsidP="00CC68B9">
      <w:pPr>
        <w:pStyle w:val="Untertitel"/>
        <w:rPr>
          <w:rFonts w:ascii="Arial" w:hAnsi="Arial" w:cs="Arial"/>
          <w:color w:val="auto"/>
        </w:rPr>
      </w:pPr>
      <w:r>
        <w:rPr>
          <w:rFonts w:ascii="Arial" w:hAnsi="Arial"/>
        </w:rPr>
        <w:t xml:space="preserve">Project </w:t>
      </w:r>
      <w:r w:rsidR="00B6069E">
        <w:rPr>
          <w:rFonts w:ascii="Arial" w:hAnsi="Arial"/>
        </w:rPr>
        <w:t>i</w:t>
      </w:r>
      <w:r>
        <w:rPr>
          <w:rFonts w:ascii="Arial" w:hAnsi="Arial"/>
        </w:rPr>
        <w:t>mplementation</w:t>
      </w:r>
    </w:p>
    <w:p w14:paraId="1F8F9ED2" w14:textId="77777777" w:rsidR="00CC68B9" w:rsidRPr="001C12F6" w:rsidRDefault="00CC68B9" w:rsidP="00CC68B9">
      <w:pPr>
        <w:rPr>
          <w:rFonts w:ascii="Arial" w:hAnsi="Arial" w:cs="Arial"/>
          <w:color w:val="FF0000"/>
        </w:rPr>
      </w:pPr>
      <w:r>
        <w:rPr>
          <w:rFonts w:ascii="Arial" w:hAnsi="Arial"/>
        </w:rPr>
        <w:t xml:space="preserve">Describe which milestones of the EU project and the Swiss sub-project have already been reached. </w:t>
      </w:r>
    </w:p>
    <w:tbl>
      <w:tblPr>
        <w:tblStyle w:val="Tabellenraster"/>
        <w:tblW w:w="0" w:type="auto"/>
        <w:tblLook w:val="04A0" w:firstRow="1" w:lastRow="0" w:firstColumn="1" w:lastColumn="0" w:noHBand="0" w:noVBand="1"/>
      </w:tblPr>
      <w:tblGrid>
        <w:gridCol w:w="8579"/>
      </w:tblGrid>
      <w:tr w:rsidR="00380E49" w:rsidRPr="001C12F6" w14:paraId="7D0A1B42" w14:textId="77777777" w:rsidTr="00DA731B">
        <w:trPr>
          <w:trHeight w:val="567"/>
        </w:trPr>
        <w:tc>
          <w:tcPr>
            <w:tcW w:w="8579" w:type="dxa"/>
          </w:tcPr>
          <w:sdt>
            <w:sdtPr>
              <w:rPr>
                <w:rFonts w:ascii="Arial" w:hAnsi="Arial" w:cs="Arial"/>
              </w:rPr>
              <w:id w:val="-278186098"/>
              <w:placeholder>
                <w:docPart w:val="C840451642AA4794842BFBD0A94B3FD4"/>
              </w:placeholder>
              <w:showingPlcHdr/>
              <w:text w:multiLine="1"/>
            </w:sdtPr>
            <w:sdtEndPr/>
            <w:sdtContent>
              <w:p w14:paraId="63CCA6AB" w14:textId="77777777" w:rsidR="003257A8" w:rsidRPr="001C12F6" w:rsidRDefault="003257A8" w:rsidP="003257A8">
                <w:pPr>
                  <w:rPr>
                    <w:rFonts w:ascii="Arial" w:hAnsi="Arial" w:cs="Arial"/>
                  </w:rPr>
                </w:pPr>
                <w:r>
                  <w:rPr>
                    <w:rFonts w:ascii="Arial" w:hAnsi="Arial"/>
                  </w:rPr>
                  <w:t xml:space="preserve">    </w:t>
                </w:r>
              </w:p>
            </w:sdtContent>
          </w:sdt>
          <w:p w14:paraId="3D22D9CB" w14:textId="77777777" w:rsidR="00380E49" w:rsidRPr="001C12F6" w:rsidRDefault="003257A8" w:rsidP="003257A8">
            <w:pPr>
              <w:rPr>
                <w:rFonts w:ascii="Arial" w:hAnsi="Arial" w:cs="Arial"/>
              </w:rPr>
            </w:pPr>
            <w:r>
              <w:rPr>
                <w:rFonts w:ascii="Arial" w:hAnsi="Arial"/>
              </w:rPr>
              <w:t xml:space="preserve"> </w:t>
            </w:r>
          </w:p>
        </w:tc>
      </w:tr>
    </w:tbl>
    <w:p w14:paraId="07C49D01" w14:textId="77777777" w:rsidR="00CC68B9" w:rsidRPr="001C12F6" w:rsidRDefault="00CC68B9" w:rsidP="00CC68B9">
      <w:pPr>
        <w:rPr>
          <w:rFonts w:ascii="Arial" w:hAnsi="Arial" w:cs="Arial"/>
        </w:rPr>
      </w:pPr>
    </w:p>
    <w:p w14:paraId="1CC7E3BE" w14:textId="79C25C91" w:rsidR="00CC68B9" w:rsidRPr="001C12F6" w:rsidRDefault="00CC68B9" w:rsidP="00CC68B9">
      <w:pPr>
        <w:rPr>
          <w:rFonts w:ascii="Arial" w:hAnsi="Arial" w:cs="Arial"/>
        </w:rPr>
      </w:pPr>
      <w:r>
        <w:rPr>
          <w:rFonts w:ascii="Arial" w:hAnsi="Arial"/>
        </w:rPr>
        <w:t>If there have been amendments in the project implementation compared to the application: Describe the reasons for this and explain how the changes made will affect the rest of the project or the project objectives.</w:t>
      </w:r>
    </w:p>
    <w:p w14:paraId="3B78A23A" w14:textId="77777777" w:rsidR="00CC68B9" w:rsidRPr="001C12F6" w:rsidRDefault="00CC68B9" w:rsidP="00CC68B9">
      <w:pPr>
        <w:rPr>
          <w:rFonts w:ascii="Arial" w:hAnsi="Arial" w:cs="Arial"/>
        </w:rPr>
      </w:pPr>
    </w:p>
    <w:p w14:paraId="1DF4595F" w14:textId="7E2D92F9" w:rsidR="00CC68B9" w:rsidRPr="001C12F6" w:rsidRDefault="00CC68B9" w:rsidP="00CC68B9">
      <w:pPr>
        <w:rPr>
          <w:rFonts w:ascii="Arial" w:hAnsi="Arial" w:cs="Arial"/>
        </w:rPr>
      </w:pPr>
      <w:r>
        <w:br/>
        <w:t>To apply for contract-relevant changes, please use the '</w:t>
      </w:r>
      <w:hyperlink r:id="rId8" w:history="1">
        <w:r>
          <w:rPr>
            <w:rStyle w:val="Hyperlink"/>
            <w:rFonts w:ascii="Arial" w:hAnsi="Arial"/>
            <w:color w:val="30D2A9" w:themeColor="accent2"/>
            <w:u w:val="single"/>
          </w:rPr>
          <w:t>Request for Amendment of Agreement</w:t>
        </w:r>
      </w:hyperlink>
      <w:r>
        <w:t>' form.</w:t>
      </w:r>
      <w:r>
        <w:rPr>
          <w:rFonts w:ascii="Arial" w:hAnsi="Arial"/>
        </w:rPr>
        <w:t xml:space="preserve"> </w:t>
      </w:r>
    </w:p>
    <w:p w14:paraId="4215643C" w14:textId="77777777" w:rsidR="00CC68B9" w:rsidRPr="001C12F6" w:rsidRDefault="00CC68B9" w:rsidP="00CC68B9">
      <w:pPr>
        <w:rPr>
          <w:rFonts w:ascii="Arial" w:hAnsi="Arial" w:cs="Arial"/>
        </w:rPr>
      </w:pPr>
    </w:p>
    <w:tbl>
      <w:tblPr>
        <w:tblStyle w:val="Tabellenraster1"/>
        <w:tblW w:w="0" w:type="auto"/>
        <w:tblLook w:val="04A0" w:firstRow="1" w:lastRow="0" w:firstColumn="1" w:lastColumn="0" w:noHBand="0" w:noVBand="1"/>
      </w:tblPr>
      <w:tblGrid>
        <w:gridCol w:w="8579"/>
      </w:tblGrid>
      <w:tr w:rsidR="00CC68B9" w:rsidRPr="001C12F6" w14:paraId="5652E118" w14:textId="77777777" w:rsidTr="00DA731B">
        <w:trPr>
          <w:trHeight w:val="567"/>
        </w:trPr>
        <w:tc>
          <w:tcPr>
            <w:tcW w:w="8579" w:type="dxa"/>
          </w:tcPr>
          <w:sdt>
            <w:sdtPr>
              <w:rPr>
                <w:rFonts w:ascii="Arial" w:hAnsi="Arial" w:cs="Arial"/>
              </w:rPr>
              <w:id w:val="1224028829"/>
              <w:placeholder>
                <w:docPart w:val="001A6A4D88D845BBA4DC64B7F1A1F1D7"/>
              </w:placeholder>
              <w:showingPlcHdr/>
              <w:text w:multiLine="1"/>
            </w:sdtPr>
            <w:sdtEndPr/>
            <w:sdtContent>
              <w:p w14:paraId="49B319A7" w14:textId="77777777" w:rsidR="00CC68B9" w:rsidRPr="001C12F6" w:rsidRDefault="00CC68B9" w:rsidP="00CC68B9">
                <w:pPr>
                  <w:rPr>
                    <w:rFonts w:ascii="Arial" w:hAnsi="Arial" w:cs="Arial"/>
                  </w:rPr>
                </w:pPr>
                <w:r>
                  <w:rPr>
                    <w:rFonts w:ascii="Arial" w:hAnsi="Arial"/>
                  </w:rPr>
                  <w:t xml:space="preserve">    </w:t>
                </w:r>
              </w:p>
            </w:sdtContent>
          </w:sdt>
          <w:p w14:paraId="76EBFCEC" w14:textId="77777777" w:rsidR="00CC68B9" w:rsidRPr="001C12F6" w:rsidRDefault="00CC68B9" w:rsidP="00CC68B9">
            <w:pPr>
              <w:rPr>
                <w:rFonts w:ascii="Arial" w:hAnsi="Arial" w:cs="Arial"/>
              </w:rPr>
            </w:pPr>
          </w:p>
        </w:tc>
      </w:tr>
    </w:tbl>
    <w:p w14:paraId="44923D32" w14:textId="77777777" w:rsidR="00B60CF2" w:rsidRPr="001C12F6" w:rsidRDefault="00CC68B9" w:rsidP="00C61D19">
      <w:pPr>
        <w:pStyle w:val="berschrift1nummeriert"/>
        <w:numPr>
          <w:ilvl w:val="0"/>
          <w:numId w:val="28"/>
        </w:numPr>
        <w:rPr>
          <w:rFonts w:ascii="Arial" w:hAnsi="Arial" w:cs="Arial"/>
        </w:rPr>
      </w:pPr>
      <w:r>
        <w:rPr>
          <w:rFonts w:ascii="Arial" w:hAnsi="Arial"/>
        </w:rPr>
        <w:t>Budget</w:t>
      </w:r>
    </w:p>
    <w:p w14:paraId="39427B16" w14:textId="545EC777" w:rsidR="00CC68B9" w:rsidRPr="001C12F6" w:rsidRDefault="00CC68B9" w:rsidP="00CC68B9">
      <w:pPr>
        <w:rPr>
          <w:rFonts w:ascii="Arial" w:hAnsi="Arial" w:cs="Arial"/>
        </w:rPr>
      </w:pPr>
      <w:r>
        <w:rPr>
          <w:rFonts w:ascii="Arial" w:hAnsi="Arial"/>
        </w:rPr>
        <w:t xml:space="preserve">Have there been any changes in the funding of your project (Swiss project) or do you expect any (e.g., rejection of further third-party funding)? If so, please describe them. </w:t>
      </w:r>
    </w:p>
    <w:p w14:paraId="4678BF40" w14:textId="77777777" w:rsidR="00CC68B9" w:rsidRPr="001C12F6" w:rsidRDefault="00CC68B9" w:rsidP="00CC68B9">
      <w:pPr>
        <w:rPr>
          <w:rFonts w:ascii="Arial" w:hAnsi="Arial" w:cs="Arial"/>
          <w:color w:val="FF675D" w:themeColor="accent1"/>
        </w:rPr>
      </w:pPr>
    </w:p>
    <w:tbl>
      <w:tblPr>
        <w:tblStyle w:val="Tabellenraster"/>
        <w:tblW w:w="0" w:type="auto"/>
        <w:tblLook w:val="04A0" w:firstRow="1" w:lastRow="0" w:firstColumn="1" w:lastColumn="0" w:noHBand="0" w:noVBand="1"/>
      </w:tblPr>
      <w:tblGrid>
        <w:gridCol w:w="8579"/>
      </w:tblGrid>
      <w:tr w:rsidR="00380E49" w:rsidRPr="001C12F6" w14:paraId="4E84915D" w14:textId="77777777" w:rsidTr="00DA731B">
        <w:trPr>
          <w:trHeight w:val="567"/>
        </w:trPr>
        <w:tc>
          <w:tcPr>
            <w:tcW w:w="8579" w:type="dxa"/>
          </w:tcPr>
          <w:sdt>
            <w:sdtPr>
              <w:rPr>
                <w:rFonts w:ascii="Arial" w:hAnsi="Arial" w:cs="Arial"/>
              </w:rPr>
              <w:id w:val="649325236"/>
              <w:placeholder>
                <w:docPart w:val="0C78AE2C16D94AECA3227402829BFE65"/>
              </w:placeholder>
              <w:showingPlcHdr/>
              <w:text w:multiLine="1"/>
            </w:sdtPr>
            <w:sdtEndPr/>
            <w:sdtContent>
              <w:p w14:paraId="214DE64C" w14:textId="77777777" w:rsidR="003257A8" w:rsidRPr="001C12F6" w:rsidRDefault="003257A8" w:rsidP="003257A8">
                <w:pPr>
                  <w:rPr>
                    <w:rFonts w:ascii="Arial" w:hAnsi="Arial" w:cs="Arial"/>
                  </w:rPr>
                </w:pPr>
                <w:r>
                  <w:rPr>
                    <w:rFonts w:ascii="Arial" w:hAnsi="Arial"/>
                  </w:rPr>
                  <w:t xml:space="preserve">    </w:t>
                </w:r>
              </w:p>
            </w:sdtContent>
          </w:sdt>
          <w:p w14:paraId="4488C89A" w14:textId="77777777" w:rsidR="00380E49" w:rsidRPr="001C12F6" w:rsidRDefault="00380E49" w:rsidP="00B60CF2">
            <w:pPr>
              <w:rPr>
                <w:rFonts w:ascii="Arial" w:hAnsi="Arial" w:cs="Arial"/>
              </w:rPr>
            </w:pPr>
          </w:p>
        </w:tc>
      </w:tr>
    </w:tbl>
    <w:p w14:paraId="4EC97952" w14:textId="77777777" w:rsidR="00B60CF2" w:rsidRPr="001C12F6" w:rsidRDefault="00B60CF2" w:rsidP="00B60CF2">
      <w:pPr>
        <w:rPr>
          <w:rFonts w:ascii="Arial" w:hAnsi="Arial" w:cs="Arial"/>
        </w:rPr>
      </w:pPr>
    </w:p>
    <w:p w14:paraId="22402525" w14:textId="50A0634B" w:rsidR="00B60CF2" w:rsidRPr="001C12F6" w:rsidRDefault="00CC68B9" w:rsidP="00B60CF2">
      <w:pPr>
        <w:rPr>
          <w:rFonts w:ascii="Arial" w:hAnsi="Arial" w:cs="Arial"/>
        </w:rPr>
      </w:pPr>
      <w:r>
        <w:rPr>
          <w:rFonts w:ascii="Arial" w:hAnsi="Arial"/>
        </w:rPr>
        <w:t>Is a reduction in the project costs reported in the application for the Swiss project likely by the end of the project? If yes, please describe the scope and reasons as well as the expected consequences for the project implementation</w:t>
      </w:r>
      <w:r w:rsidR="00725C3E">
        <w:rPr>
          <w:rFonts w:ascii="Arial" w:hAnsi="Arial"/>
        </w:rPr>
        <w:t xml:space="preserve"> (</w:t>
      </w:r>
      <w:r w:rsidR="00725C3E" w:rsidRPr="00725C3E">
        <w:rPr>
          <w:rFonts w:ascii="Arial" w:hAnsi="Arial"/>
        </w:rPr>
        <w:t xml:space="preserve">incl. ratio between Movetia funding - max. 60% of total costs - and own/third-party funding). </w:t>
      </w:r>
    </w:p>
    <w:p w14:paraId="11DDB491" w14:textId="77777777" w:rsidR="00CC68B9" w:rsidRPr="001C12F6" w:rsidRDefault="00CC68B9" w:rsidP="00B60CF2">
      <w:pPr>
        <w:rPr>
          <w:rFonts w:ascii="Arial" w:hAnsi="Arial" w:cs="Arial"/>
        </w:rPr>
      </w:pPr>
    </w:p>
    <w:tbl>
      <w:tblPr>
        <w:tblStyle w:val="Tabellenraster"/>
        <w:tblW w:w="0" w:type="auto"/>
        <w:tblLook w:val="04A0" w:firstRow="1" w:lastRow="0" w:firstColumn="1" w:lastColumn="0" w:noHBand="0" w:noVBand="1"/>
      </w:tblPr>
      <w:tblGrid>
        <w:gridCol w:w="8579"/>
      </w:tblGrid>
      <w:tr w:rsidR="00380E49" w:rsidRPr="001C12F6" w14:paraId="301DAFC4" w14:textId="77777777" w:rsidTr="00DA731B">
        <w:trPr>
          <w:trHeight w:val="567"/>
        </w:trPr>
        <w:tc>
          <w:tcPr>
            <w:tcW w:w="8579" w:type="dxa"/>
          </w:tcPr>
          <w:sdt>
            <w:sdtPr>
              <w:rPr>
                <w:rFonts w:ascii="Arial" w:hAnsi="Arial" w:cs="Arial"/>
              </w:rPr>
              <w:id w:val="-729460090"/>
              <w:placeholder>
                <w:docPart w:val="46E4640184C14A42B42A074B4B7B64C0"/>
              </w:placeholder>
              <w:showingPlcHdr/>
              <w:text w:multiLine="1"/>
            </w:sdtPr>
            <w:sdtEndPr/>
            <w:sdtContent>
              <w:p w14:paraId="0164D407" w14:textId="77777777" w:rsidR="003257A8" w:rsidRPr="001C12F6" w:rsidRDefault="003257A8" w:rsidP="003257A8">
                <w:pPr>
                  <w:rPr>
                    <w:rFonts w:ascii="Arial" w:hAnsi="Arial" w:cs="Arial"/>
                  </w:rPr>
                </w:pPr>
                <w:r>
                  <w:rPr>
                    <w:rFonts w:ascii="Arial" w:hAnsi="Arial"/>
                  </w:rPr>
                  <w:t xml:space="preserve">    </w:t>
                </w:r>
              </w:p>
            </w:sdtContent>
          </w:sdt>
          <w:p w14:paraId="1426D09C" w14:textId="77777777" w:rsidR="00380E49" w:rsidRPr="001C12F6" w:rsidRDefault="00380E49" w:rsidP="00B60CF2">
            <w:pPr>
              <w:rPr>
                <w:rFonts w:ascii="Arial" w:hAnsi="Arial" w:cs="Arial"/>
              </w:rPr>
            </w:pPr>
          </w:p>
        </w:tc>
      </w:tr>
    </w:tbl>
    <w:p w14:paraId="7DECAEEE" w14:textId="77777777" w:rsidR="00CC428A" w:rsidRPr="001C12F6" w:rsidRDefault="00CC428A" w:rsidP="00CC428A">
      <w:pPr>
        <w:rPr>
          <w:rFonts w:ascii="Arial" w:hAnsi="Arial" w:cs="Arial"/>
        </w:rPr>
      </w:pPr>
    </w:p>
    <w:p w14:paraId="7BFFD5E8" w14:textId="7D2C9E1A" w:rsidR="00CC428A" w:rsidRPr="001C12F6" w:rsidRDefault="00CC428A" w:rsidP="00CC428A">
      <w:pPr>
        <w:rPr>
          <w:rFonts w:ascii="Arial" w:hAnsi="Arial" w:cs="Arial"/>
        </w:rPr>
      </w:pPr>
      <w:r>
        <w:rPr>
          <w:rFonts w:ascii="Arial" w:hAnsi="Arial"/>
        </w:rPr>
        <w:t>Approved maximum Movetia grant (contract)</w:t>
      </w:r>
      <w:r w:rsidR="0071496A">
        <w:rPr>
          <w:rFonts w:ascii="Arial" w:hAnsi="Arial"/>
        </w:rPr>
        <w:tab/>
      </w:r>
      <w:r>
        <w:rPr>
          <w:rFonts w:ascii="Arial" w:hAnsi="Arial"/>
        </w:rPr>
        <w:tab/>
      </w:r>
      <w:sdt>
        <w:sdtPr>
          <w:rPr>
            <w:rFonts w:ascii="Arial" w:hAnsi="Arial" w:cs="Arial"/>
          </w:rPr>
          <w:id w:val="-1266530967"/>
          <w:placeholder>
            <w:docPart w:val="BC106592FF98458FB4DF398C1263E27E"/>
          </w:placeholder>
          <w:showingPlcHdr/>
          <w:text/>
        </w:sdtPr>
        <w:sdtEndPr/>
        <w:sdtContent>
          <w:r>
            <w:rPr>
              <w:rStyle w:val="Platzhaltertext"/>
              <w:rFonts w:ascii="Arial" w:hAnsi="Arial"/>
            </w:rPr>
            <w:t>Grant</w:t>
          </w:r>
        </w:sdtContent>
      </w:sdt>
    </w:p>
    <w:p w14:paraId="20BE2E07" w14:textId="6FCF1FD7" w:rsidR="00CC428A" w:rsidRPr="001C12F6" w:rsidRDefault="00CC428A" w:rsidP="00CC428A">
      <w:pPr>
        <w:rPr>
          <w:rFonts w:ascii="Arial" w:hAnsi="Arial" w:cs="Arial"/>
        </w:rPr>
      </w:pPr>
      <w:r>
        <w:rPr>
          <w:rFonts w:ascii="Arial" w:hAnsi="Arial"/>
        </w:rPr>
        <w:t>Actual pre-financing payment received (1</w:t>
      </w:r>
      <w:r>
        <w:rPr>
          <w:rFonts w:ascii="Arial" w:hAnsi="Arial"/>
          <w:vertAlign w:val="superscript"/>
        </w:rPr>
        <w:t>st</w:t>
      </w:r>
      <w:r>
        <w:rPr>
          <w:rFonts w:ascii="Arial" w:hAnsi="Arial"/>
        </w:rPr>
        <w:t xml:space="preserve"> instalment)</w:t>
      </w:r>
      <w:r>
        <w:rPr>
          <w:rFonts w:ascii="Arial" w:hAnsi="Arial"/>
        </w:rPr>
        <w:tab/>
      </w:r>
      <w:bookmarkStart w:id="1" w:name="Tranche"/>
      <w:sdt>
        <w:sdtPr>
          <w:rPr>
            <w:rFonts w:ascii="Arial" w:hAnsi="Arial" w:cs="Arial"/>
          </w:rPr>
          <w:tag w:val="Tranche"/>
          <w:id w:val="2042783224"/>
          <w:placeholder>
            <w:docPart w:val="2DBF9CD98B85415B95B045A9C71F443E"/>
          </w:placeholder>
          <w:showingPlcHdr/>
        </w:sdtPr>
        <w:sdtEndPr/>
        <w:sdtContent>
          <w:r>
            <w:rPr>
              <w:rStyle w:val="Platzhaltertext"/>
              <w:rFonts w:ascii="Arial" w:hAnsi="Arial"/>
            </w:rPr>
            <w:t>1. Instalment</w:t>
          </w:r>
        </w:sdtContent>
      </w:sdt>
      <w:bookmarkEnd w:id="1"/>
    </w:p>
    <w:p w14:paraId="3AF8890D" w14:textId="77777777" w:rsidR="00CC428A" w:rsidRPr="001C12F6" w:rsidRDefault="00CC428A" w:rsidP="00CC428A">
      <w:pPr>
        <w:rPr>
          <w:rFonts w:ascii="Arial" w:hAnsi="Arial" w:cs="Arial"/>
        </w:rPr>
      </w:pPr>
    </w:p>
    <w:p w14:paraId="6BAE8EA3" w14:textId="25ED4A11" w:rsidR="00CC428A" w:rsidRPr="001C12F6" w:rsidRDefault="00CC428A" w:rsidP="00CC428A">
      <w:pPr>
        <w:rPr>
          <w:rFonts w:ascii="Arial" w:hAnsi="Arial" w:cs="Arial"/>
        </w:rPr>
      </w:pPr>
      <w:r>
        <w:rPr>
          <w:rFonts w:ascii="Arial" w:hAnsi="Arial"/>
        </w:rPr>
        <w:t xml:space="preserve">I hereby confirm that the following amount of Movetia funds has been spent on the above project by the end of the reporting period: </w:t>
      </w:r>
      <w:sdt>
        <w:sdtPr>
          <w:rPr>
            <w:rFonts w:ascii="Arial" w:hAnsi="Arial" w:cs="Arial"/>
          </w:rPr>
          <w:id w:val="2097056020"/>
          <w:placeholder>
            <w:docPart w:val="7EF63517958C43EC967AC9EF0196DE08"/>
          </w:placeholder>
          <w:showingPlcHdr/>
          <w:date>
            <w:dateFormat w:val="dd.MM.yyyy"/>
            <w:lid w:val="en-GB"/>
            <w:storeMappedDataAs w:val="dateTime"/>
            <w:calendar w:val="gregorian"/>
          </w:date>
        </w:sdtPr>
        <w:sdtEndPr/>
        <w:sdtContent>
          <w:r>
            <w:rPr>
              <w:rStyle w:val="Platzhaltertext"/>
              <w:rFonts w:ascii="Arial" w:hAnsi="Arial"/>
            </w:rPr>
            <w:t>Insert end date</w:t>
          </w:r>
        </w:sdtContent>
      </w:sdt>
    </w:p>
    <w:p w14:paraId="22A2F808" w14:textId="77777777" w:rsidR="00CC428A" w:rsidRPr="001C12F6" w:rsidRDefault="00CC428A" w:rsidP="00CC428A">
      <w:pPr>
        <w:rPr>
          <w:rFonts w:ascii="Arial" w:hAnsi="Arial" w:cs="Arial"/>
        </w:rPr>
      </w:pPr>
    </w:p>
    <w:p w14:paraId="61120546" w14:textId="1D0F0FD2" w:rsidR="00CC428A" w:rsidRPr="001C12F6" w:rsidRDefault="00CC428A" w:rsidP="00CC428A">
      <w:pPr>
        <w:rPr>
          <w:rFonts w:ascii="Arial" w:hAnsi="Arial" w:cs="Arial"/>
        </w:rPr>
      </w:pPr>
      <w:r>
        <w:rPr>
          <w:rFonts w:ascii="Arial" w:hAnsi="Arial"/>
        </w:rPr>
        <w:t xml:space="preserve">Amount spent: </w:t>
      </w:r>
      <w:r>
        <w:rPr>
          <w:rFonts w:ascii="Arial" w:hAnsi="Arial"/>
        </w:rPr>
        <w:tab/>
      </w:r>
      <w:r>
        <w:rPr>
          <w:rFonts w:ascii="Arial" w:hAnsi="Arial"/>
        </w:rPr>
        <w:tab/>
      </w:r>
      <w:r>
        <w:rPr>
          <w:rFonts w:ascii="Arial" w:hAnsi="Arial"/>
        </w:rPr>
        <w:tab/>
      </w:r>
      <w:r w:rsidR="0071496A">
        <w:rPr>
          <w:rFonts w:ascii="Arial" w:hAnsi="Arial"/>
        </w:rPr>
        <w:tab/>
      </w:r>
      <w:r>
        <w:rPr>
          <w:rFonts w:ascii="Arial" w:hAnsi="Arial"/>
        </w:rPr>
        <w:tab/>
      </w:r>
      <w:r>
        <w:rPr>
          <w:rFonts w:ascii="Arial" w:hAnsi="Arial"/>
        </w:rPr>
        <w:tab/>
      </w:r>
      <w:bookmarkStart w:id="2" w:name="Betrag"/>
      <w:sdt>
        <w:sdtPr>
          <w:rPr>
            <w:rFonts w:ascii="Arial" w:hAnsi="Arial" w:cs="Arial"/>
          </w:rPr>
          <w:tag w:val="Betrag"/>
          <w:id w:val="1690647358"/>
          <w:placeholder>
            <w:docPart w:val="0665F3A3D3EB475DBFECB9D9D88B233F"/>
          </w:placeholder>
          <w:showingPlcHdr/>
        </w:sdtPr>
        <w:sdtEndPr/>
        <w:sdtContent>
          <w:r>
            <w:rPr>
              <w:rStyle w:val="Platzhaltertext"/>
              <w:rFonts w:ascii="Arial" w:hAnsi="Arial"/>
            </w:rPr>
            <w:t>Amount</w:t>
          </w:r>
        </w:sdtContent>
      </w:sdt>
      <w:bookmarkEnd w:id="2"/>
      <w:r>
        <w:rPr>
          <w:rFonts w:ascii="Arial" w:hAnsi="Arial"/>
        </w:rPr>
        <w:tab/>
      </w:r>
    </w:p>
    <w:p w14:paraId="0B613B61" w14:textId="7AFF4F83" w:rsidR="00CC428A" w:rsidRPr="001C12F6" w:rsidRDefault="00CC428A" w:rsidP="00CC428A">
      <w:pPr>
        <w:rPr>
          <w:rFonts w:ascii="Arial" w:hAnsi="Arial" w:cs="Arial"/>
        </w:rPr>
      </w:pPr>
      <w:r>
        <w:rPr>
          <w:rFonts w:ascii="Arial" w:hAnsi="Arial"/>
        </w:rPr>
        <w:t>Quota (Amount spent / 1</w:t>
      </w:r>
      <w:r>
        <w:rPr>
          <w:rFonts w:ascii="Arial" w:hAnsi="Arial"/>
          <w:vertAlign w:val="superscript"/>
        </w:rPr>
        <w:t>st</w:t>
      </w:r>
      <w:r>
        <w:rPr>
          <w:rFonts w:ascii="Arial" w:hAnsi="Arial"/>
        </w:rPr>
        <w:t xml:space="preserve"> instalment)</w:t>
      </w:r>
      <w:r w:rsidR="0071496A">
        <w:rPr>
          <w:rFonts w:ascii="Arial" w:hAnsi="Arial"/>
        </w:rPr>
        <w:tab/>
      </w:r>
      <w:r w:rsidR="0071496A">
        <w:rPr>
          <w:rFonts w:ascii="Arial" w:hAnsi="Arial"/>
        </w:rPr>
        <w:tab/>
      </w:r>
      <w:r>
        <w:rPr>
          <w:rFonts w:ascii="Arial" w:hAnsi="Arial"/>
        </w:rPr>
        <w:tab/>
      </w:r>
      <w:sdt>
        <w:sdtPr>
          <w:rPr>
            <w:rFonts w:ascii="Arial" w:hAnsi="Arial" w:cs="Arial"/>
          </w:rPr>
          <w:id w:val="-1380236837"/>
          <w:placeholder>
            <w:docPart w:val="86F96A6D56374DCB8D8E554AA863B062"/>
          </w:placeholder>
          <w:showingPlcHdr/>
          <w:text/>
        </w:sdtPr>
        <w:sdtEndPr/>
        <w:sdtContent>
          <w:r>
            <w:rPr>
              <w:rStyle w:val="Platzhaltertext"/>
              <w:rFonts w:ascii="Arial" w:hAnsi="Arial"/>
            </w:rPr>
            <w:t>Amount spent / 1</w:t>
          </w:r>
          <w:r>
            <w:rPr>
              <w:rStyle w:val="Platzhaltertext"/>
              <w:rFonts w:ascii="Arial" w:hAnsi="Arial"/>
              <w:vertAlign w:val="superscript"/>
            </w:rPr>
            <w:t>st</w:t>
          </w:r>
          <w:r>
            <w:rPr>
              <w:rStyle w:val="Platzhaltertext"/>
              <w:rFonts w:ascii="Arial" w:hAnsi="Arial"/>
            </w:rPr>
            <w:t xml:space="preserve"> instalment</w:t>
          </w:r>
        </w:sdtContent>
      </w:sdt>
      <w:r>
        <w:rPr>
          <w:rFonts w:ascii="Arial" w:hAnsi="Arial"/>
        </w:rPr>
        <w:t xml:space="preserve"> %</w:t>
      </w:r>
    </w:p>
    <w:p w14:paraId="2C2FAFC3" w14:textId="77777777" w:rsidR="00CC428A" w:rsidRPr="001C12F6" w:rsidRDefault="00CC428A" w:rsidP="00CC428A">
      <w:pPr>
        <w:rPr>
          <w:rFonts w:ascii="Arial" w:hAnsi="Arial" w:cs="Arial"/>
        </w:rPr>
      </w:pPr>
    </w:p>
    <w:p w14:paraId="3C76962B" w14:textId="53CCF02D" w:rsidR="00B60CF2" w:rsidRPr="001C12F6" w:rsidRDefault="00CC68B9" w:rsidP="00380E49">
      <w:pPr>
        <w:pStyle w:val="berschrift1nummeriert"/>
        <w:numPr>
          <w:ilvl w:val="0"/>
          <w:numId w:val="28"/>
        </w:numPr>
        <w:ind w:left="567" w:hanging="567"/>
        <w:rPr>
          <w:rFonts w:ascii="Arial" w:hAnsi="Arial" w:cs="Arial"/>
        </w:rPr>
      </w:pPr>
      <w:r>
        <w:rPr>
          <w:rFonts w:ascii="Arial" w:hAnsi="Arial"/>
        </w:rPr>
        <w:lastRenderedPageBreak/>
        <w:t xml:space="preserve">Distribution in Switzerland </w:t>
      </w:r>
      <w:bookmarkStart w:id="3" w:name="_Hlk161124302"/>
      <w:r>
        <w:rPr>
          <w:rFonts w:ascii="Arial" w:hAnsi="Arial"/>
        </w:rPr>
        <w:t>or with specific relevance for Switzerland</w:t>
      </w:r>
      <w:bookmarkEnd w:id="3"/>
    </w:p>
    <w:p w14:paraId="2C6BD0A8" w14:textId="77777777" w:rsidR="00CC68B9" w:rsidRPr="001C12F6" w:rsidRDefault="00CC68B9" w:rsidP="00CC68B9">
      <w:pPr>
        <w:pStyle w:val="Untertitel"/>
        <w:rPr>
          <w:rFonts w:ascii="Arial" w:hAnsi="Arial" w:cs="Arial"/>
        </w:rPr>
      </w:pPr>
      <w:r>
        <w:rPr>
          <w:rFonts w:ascii="Arial" w:hAnsi="Arial"/>
        </w:rPr>
        <w:t>Dissemination</w:t>
      </w:r>
    </w:p>
    <w:p w14:paraId="3F307920" w14:textId="7EFE4D9C" w:rsidR="00B60CF2" w:rsidRPr="001C12F6" w:rsidRDefault="00CC68B9" w:rsidP="00B60CF2">
      <w:pPr>
        <w:rPr>
          <w:rFonts w:ascii="Arial" w:hAnsi="Arial" w:cs="Arial"/>
        </w:rPr>
      </w:pPr>
      <w:bookmarkStart w:id="4" w:name="_Hlk161124352"/>
      <w:r>
        <w:rPr>
          <w:rFonts w:ascii="Arial" w:hAnsi="Arial"/>
        </w:rPr>
        <w:t xml:space="preserve">Which dissemination activities (publications, events, documentation, etc.) relating to the project have been undertaken in Switzerland or with specific relevance for </w:t>
      </w:r>
      <w:bookmarkEnd w:id="4"/>
      <w:r w:rsidR="00AF68A2">
        <w:rPr>
          <w:rFonts w:ascii="Arial" w:hAnsi="Arial"/>
        </w:rPr>
        <w:t>Switzerland and</w:t>
      </w:r>
      <w:r>
        <w:rPr>
          <w:rFonts w:ascii="Arial" w:hAnsi="Arial"/>
        </w:rPr>
        <w:t xml:space="preserve"> which are still planned?</w:t>
      </w:r>
    </w:p>
    <w:p w14:paraId="41A38E07" w14:textId="77777777" w:rsidR="00CC68B9" w:rsidRPr="001C12F6" w:rsidRDefault="00CC68B9" w:rsidP="00B60CF2">
      <w:pPr>
        <w:rPr>
          <w:rFonts w:ascii="Arial" w:hAnsi="Arial" w:cs="Arial"/>
        </w:rPr>
      </w:pPr>
    </w:p>
    <w:tbl>
      <w:tblPr>
        <w:tblStyle w:val="Tabellenraster"/>
        <w:tblW w:w="0" w:type="auto"/>
        <w:tblLook w:val="04A0" w:firstRow="1" w:lastRow="0" w:firstColumn="1" w:lastColumn="0" w:noHBand="0" w:noVBand="1"/>
      </w:tblPr>
      <w:tblGrid>
        <w:gridCol w:w="8579"/>
      </w:tblGrid>
      <w:tr w:rsidR="00380E49" w:rsidRPr="001C12F6" w14:paraId="2FA53644" w14:textId="77777777" w:rsidTr="00DA731B">
        <w:trPr>
          <w:trHeight w:val="567"/>
        </w:trPr>
        <w:tc>
          <w:tcPr>
            <w:tcW w:w="8579" w:type="dxa"/>
          </w:tcPr>
          <w:sdt>
            <w:sdtPr>
              <w:rPr>
                <w:rFonts w:ascii="Arial" w:hAnsi="Arial" w:cs="Arial"/>
              </w:rPr>
              <w:id w:val="982038143"/>
              <w:placeholder>
                <w:docPart w:val="5709EB6CFD454B7FBFA0B7B97AC90A83"/>
              </w:placeholder>
              <w:showingPlcHdr/>
              <w:text w:multiLine="1"/>
            </w:sdtPr>
            <w:sdtEndPr/>
            <w:sdtContent>
              <w:p w14:paraId="3A8C6E5F" w14:textId="77777777" w:rsidR="003257A8" w:rsidRPr="001C12F6" w:rsidRDefault="003257A8" w:rsidP="003257A8">
                <w:pPr>
                  <w:rPr>
                    <w:rFonts w:ascii="Arial" w:hAnsi="Arial" w:cs="Arial"/>
                  </w:rPr>
                </w:pPr>
                <w:r>
                  <w:rPr>
                    <w:rFonts w:ascii="Arial" w:hAnsi="Arial"/>
                  </w:rPr>
                  <w:t xml:space="preserve">    </w:t>
                </w:r>
              </w:p>
            </w:sdtContent>
          </w:sdt>
          <w:p w14:paraId="38730575" w14:textId="77777777" w:rsidR="00380E49" w:rsidRPr="001C12F6" w:rsidRDefault="003257A8" w:rsidP="003257A8">
            <w:pPr>
              <w:rPr>
                <w:rFonts w:ascii="Arial" w:hAnsi="Arial" w:cs="Arial"/>
              </w:rPr>
            </w:pPr>
            <w:r>
              <w:rPr>
                <w:rFonts w:ascii="Arial" w:hAnsi="Arial"/>
              </w:rPr>
              <w:t xml:space="preserve"> </w:t>
            </w:r>
          </w:p>
        </w:tc>
      </w:tr>
    </w:tbl>
    <w:p w14:paraId="08D3F6B5" w14:textId="15AD67EE" w:rsidR="00B60CF2" w:rsidRPr="001C12F6" w:rsidRDefault="00B60CF2" w:rsidP="00C30B17">
      <w:pPr>
        <w:pStyle w:val="berschrift1nummeriert"/>
        <w:ind w:left="567"/>
        <w:rPr>
          <w:rFonts w:ascii="Arial" w:hAnsi="Arial" w:cs="Arial"/>
        </w:rPr>
      </w:pPr>
      <w:r>
        <w:rPr>
          <w:rFonts w:ascii="Arial" w:hAnsi="Arial"/>
        </w:rPr>
        <w:t xml:space="preserve">Signature </w:t>
      </w:r>
    </w:p>
    <w:p w14:paraId="46AC343A" w14:textId="77777777" w:rsidR="00C30B17" w:rsidRPr="001C12F6" w:rsidRDefault="00C30B17" w:rsidP="00C30B17">
      <w:pPr>
        <w:rPr>
          <w:rFonts w:ascii="Arial" w:hAnsi="Arial" w:cs="Arial"/>
        </w:rPr>
      </w:pPr>
      <w:r>
        <w:rPr>
          <w:rFonts w:ascii="Arial" w:hAnsi="Arial"/>
        </w:rPr>
        <w:t xml:space="preserve">The undersigned confirms that the information in this interim report is correct and true. </w:t>
      </w:r>
    </w:p>
    <w:p w14:paraId="575C70EE" w14:textId="77777777" w:rsidR="00C30B17" w:rsidRPr="001C12F6" w:rsidRDefault="00C30B17" w:rsidP="00B60CF2">
      <w:pPr>
        <w:rPr>
          <w:rFonts w:ascii="Arial" w:hAnsi="Arial" w:cs="Arial"/>
        </w:rPr>
      </w:pPr>
    </w:p>
    <w:tbl>
      <w:tblPr>
        <w:tblStyle w:val="MovetiaStandard"/>
        <w:tblW w:w="5000" w:type="pct"/>
        <w:tblBorders>
          <w:bottom w:val="single" w:sz="4" w:space="0" w:color="auto"/>
        </w:tblBorders>
        <w:tblLook w:val="04A0" w:firstRow="1" w:lastRow="0" w:firstColumn="1" w:lastColumn="0" w:noHBand="0" w:noVBand="1"/>
      </w:tblPr>
      <w:tblGrid>
        <w:gridCol w:w="4298"/>
        <w:gridCol w:w="4291"/>
      </w:tblGrid>
      <w:tr w:rsidR="00B9350D" w:rsidRPr="001C12F6" w14:paraId="70B8E39F" w14:textId="77777777" w:rsidTr="00D05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2" w:type="pct"/>
          </w:tcPr>
          <w:p w14:paraId="10654ED4" w14:textId="77777777" w:rsidR="00B9350D" w:rsidRPr="001C12F6" w:rsidRDefault="00B9350D" w:rsidP="00D055D0">
            <w:pPr>
              <w:rPr>
                <w:rFonts w:ascii="Arial" w:hAnsi="Arial" w:cs="Arial"/>
              </w:rPr>
            </w:pPr>
            <w:r>
              <w:rPr>
                <w:rFonts w:ascii="Arial" w:hAnsi="Arial"/>
              </w:rPr>
              <w:t xml:space="preserve">Place: </w:t>
            </w:r>
            <w:sdt>
              <w:sdtPr>
                <w:rPr>
                  <w:rFonts w:ascii="Arial" w:hAnsi="Arial" w:cs="Arial"/>
                </w:rPr>
                <w:id w:val="909977226"/>
                <w:placeholder>
                  <w:docPart w:val="B43BCA18C2B7472384ABBF99EE255514"/>
                </w:placeholder>
                <w:showingPlcHdr/>
                <w:text w:multiLine="1"/>
              </w:sdtPr>
              <w:sdtEndPr/>
              <w:sdtContent>
                <w:r>
                  <w:rPr>
                    <w:rFonts w:ascii="Arial" w:hAnsi="Arial"/>
                  </w:rPr>
                  <w:t xml:space="preserve">    </w:t>
                </w:r>
              </w:sdtContent>
            </w:sdt>
          </w:p>
        </w:tc>
        <w:tc>
          <w:tcPr>
            <w:tcW w:w="2498" w:type="pct"/>
          </w:tcPr>
          <w:p w14:paraId="198DD1DE" w14:textId="77777777" w:rsidR="00B9350D" w:rsidRPr="001C12F6" w:rsidRDefault="00B9350D" w:rsidP="00D055D0">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Date (DD/MM/YYYY): </w:t>
            </w:r>
            <w:sdt>
              <w:sdtPr>
                <w:rPr>
                  <w:rFonts w:ascii="Arial" w:hAnsi="Arial" w:cs="Arial"/>
                </w:rPr>
                <w:id w:val="633685067"/>
                <w:placeholder>
                  <w:docPart w:val="41A9640BDF2A4CF6B83AD2040AEE3B0E"/>
                </w:placeholder>
                <w:showingPlcHdr/>
                <w:date>
                  <w:dateFormat w:val="dd.MM.yyyy"/>
                  <w:lid w:val="en-GB"/>
                  <w:storeMappedDataAs w:val="dateTime"/>
                  <w:calendar w:val="gregorian"/>
                </w:date>
              </w:sdtPr>
              <w:sdtEndPr/>
              <w:sdtContent>
                <w:r>
                  <w:rPr>
                    <w:rFonts w:ascii="Arial" w:hAnsi="Arial"/>
                    <w:color w:val="BFBFBF" w:themeColor="background1" w:themeShade="BF"/>
                  </w:rPr>
                  <w:t>DD/MM/YYYY</w:t>
                </w:r>
              </w:sdtContent>
            </w:sdt>
          </w:p>
        </w:tc>
      </w:tr>
      <w:tr w:rsidR="00B9350D" w:rsidRPr="001C12F6" w14:paraId="143A30EA" w14:textId="77777777" w:rsidTr="00D055D0">
        <w:tc>
          <w:tcPr>
            <w:cnfStyle w:val="001000000000" w:firstRow="0" w:lastRow="0" w:firstColumn="1" w:lastColumn="0" w:oddVBand="0" w:evenVBand="0" w:oddHBand="0" w:evenHBand="0" w:firstRowFirstColumn="0" w:firstRowLastColumn="0" w:lastRowFirstColumn="0" w:lastRowLastColumn="0"/>
            <w:tcW w:w="2502" w:type="pct"/>
          </w:tcPr>
          <w:p w14:paraId="000150E3" w14:textId="77777777" w:rsidR="00B9350D" w:rsidRPr="001C12F6" w:rsidRDefault="00B9350D" w:rsidP="00D055D0">
            <w:pPr>
              <w:rPr>
                <w:rFonts w:ascii="Arial" w:hAnsi="Arial" w:cs="Arial"/>
                <w:color w:val="FF675D" w:themeColor="accent1"/>
              </w:rPr>
            </w:pPr>
            <w:r>
              <w:rPr>
                <w:rFonts w:ascii="Arial" w:hAnsi="Arial"/>
                <w:color w:val="FF675D" w:themeColor="accent1"/>
              </w:rPr>
              <w:t>Name of the beneficiary organisation</w:t>
            </w:r>
          </w:p>
        </w:tc>
        <w:tc>
          <w:tcPr>
            <w:tcW w:w="2498" w:type="pct"/>
          </w:tcPr>
          <w:sdt>
            <w:sdtPr>
              <w:rPr>
                <w:rFonts w:ascii="Arial" w:hAnsi="Arial" w:cs="Arial"/>
              </w:rPr>
              <w:id w:val="1636292177"/>
              <w:placeholder>
                <w:docPart w:val="EBB14F3502C649249B0C09ADE87BD54F"/>
              </w:placeholder>
              <w:showingPlcHdr/>
              <w:text w:multiLine="1"/>
            </w:sdtPr>
            <w:sdtEndPr/>
            <w:sdtContent>
              <w:p w14:paraId="4D88CD56" w14:textId="77777777" w:rsidR="00B9350D" w:rsidRPr="001C12F6" w:rsidRDefault="003257A8" w:rsidP="00D055D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r w:rsidR="00B9350D" w:rsidRPr="001C12F6" w14:paraId="123099CC" w14:textId="77777777" w:rsidTr="00D055D0">
        <w:tc>
          <w:tcPr>
            <w:cnfStyle w:val="001000000000" w:firstRow="0" w:lastRow="0" w:firstColumn="1" w:lastColumn="0" w:oddVBand="0" w:evenVBand="0" w:oddHBand="0" w:evenHBand="0" w:firstRowFirstColumn="0" w:firstRowLastColumn="0" w:lastRowFirstColumn="0" w:lastRowLastColumn="0"/>
            <w:tcW w:w="2502" w:type="pct"/>
          </w:tcPr>
          <w:p w14:paraId="17734C17" w14:textId="3D616187" w:rsidR="00B9350D" w:rsidRPr="001C12F6" w:rsidRDefault="00B9350D" w:rsidP="00D055D0">
            <w:pPr>
              <w:rPr>
                <w:rFonts w:ascii="Arial" w:hAnsi="Arial" w:cs="Arial"/>
                <w:color w:val="FF675D" w:themeColor="accent1"/>
              </w:rPr>
            </w:pPr>
            <w:r>
              <w:rPr>
                <w:rFonts w:ascii="Arial" w:hAnsi="Arial"/>
                <w:color w:val="FF675D" w:themeColor="accent1"/>
              </w:rPr>
              <w:t xml:space="preserve">Name </w:t>
            </w:r>
            <w:r w:rsidR="00036B07">
              <w:rPr>
                <w:rFonts w:ascii="Arial" w:hAnsi="Arial"/>
                <w:color w:val="FF675D" w:themeColor="accent1"/>
              </w:rPr>
              <w:t>authorised signatory</w:t>
            </w:r>
            <w:r>
              <w:rPr>
                <w:rFonts w:ascii="Arial" w:hAnsi="Arial"/>
                <w:color w:val="FF675D" w:themeColor="accent1"/>
              </w:rPr>
              <w:t xml:space="preserve">: </w:t>
            </w:r>
          </w:p>
        </w:tc>
        <w:tc>
          <w:tcPr>
            <w:tcW w:w="2498" w:type="pct"/>
          </w:tcPr>
          <w:sdt>
            <w:sdtPr>
              <w:rPr>
                <w:rFonts w:ascii="Arial" w:hAnsi="Arial" w:cs="Arial"/>
              </w:rPr>
              <w:id w:val="735673400"/>
              <w:placeholder>
                <w:docPart w:val="AB7E76D8B38642708D974D64D2F666D4"/>
              </w:placeholder>
              <w:showingPlcHdr/>
              <w:text w:multiLine="1"/>
            </w:sdtPr>
            <w:sdtEndPr/>
            <w:sdtContent>
              <w:p w14:paraId="3D3AC1FB" w14:textId="77777777" w:rsidR="00B9350D" w:rsidRPr="001C12F6" w:rsidRDefault="003257A8" w:rsidP="003257A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r w:rsidR="00B9350D" w:rsidRPr="001C12F6" w14:paraId="6BAAEF7A" w14:textId="77777777"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14:paraId="6D88D1E4" w14:textId="77777777" w:rsidR="00B9350D" w:rsidRPr="001C12F6" w:rsidRDefault="00B9350D" w:rsidP="00D055D0">
            <w:pPr>
              <w:rPr>
                <w:rFonts w:ascii="Arial" w:hAnsi="Arial" w:cs="Arial"/>
                <w:color w:val="FF675D" w:themeColor="accent1"/>
              </w:rPr>
            </w:pPr>
            <w:r>
              <w:rPr>
                <w:rFonts w:ascii="Arial" w:hAnsi="Arial"/>
                <w:color w:val="FF675D" w:themeColor="accent1"/>
              </w:rPr>
              <w:t>Signature:</w:t>
            </w:r>
          </w:p>
        </w:tc>
        <w:tc>
          <w:tcPr>
            <w:tcW w:w="2498" w:type="pct"/>
          </w:tcPr>
          <w:sdt>
            <w:sdtPr>
              <w:rPr>
                <w:rFonts w:ascii="Arial" w:hAnsi="Arial" w:cs="Arial"/>
              </w:rPr>
              <w:id w:val="-1766917098"/>
              <w:placeholder>
                <w:docPart w:val="3EA5E0CE0CB04BC69E525CD832A71D4C"/>
              </w:placeholder>
              <w:showingPlcHdr/>
              <w:text w:multiLine="1"/>
            </w:sdtPr>
            <w:sdtEndPr/>
            <w:sdtContent>
              <w:p w14:paraId="34E90D2B" w14:textId="77777777" w:rsidR="00B9350D" w:rsidRPr="001C12F6" w:rsidRDefault="003257A8" w:rsidP="003257A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r w:rsidR="00B9350D" w:rsidRPr="001C12F6" w14:paraId="25D088E0" w14:textId="77777777" w:rsidTr="00B9350D">
        <w:trPr>
          <w:trHeight w:val="567"/>
        </w:trPr>
        <w:tc>
          <w:tcPr>
            <w:cnfStyle w:val="001000000000" w:firstRow="0" w:lastRow="0" w:firstColumn="1" w:lastColumn="0" w:oddVBand="0" w:evenVBand="0" w:oddHBand="0" w:evenHBand="0" w:firstRowFirstColumn="0" w:firstRowLastColumn="0" w:lastRowFirstColumn="0" w:lastRowLastColumn="0"/>
            <w:tcW w:w="2502" w:type="pct"/>
          </w:tcPr>
          <w:p w14:paraId="17B218C1" w14:textId="77777777" w:rsidR="00B9350D" w:rsidRPr="001C12F6" w:rsidRDefault="00B9350D" w:rsidP="00D055D0">
            <w:pPr>
              <w:rPr>
                <w:rFonts w:ascii="Arial" w:hAnsi="Arial" w:cs="Arial"/>
                <w:color w:val="FF675D" w:themeColor="accent1"/>
              </w:rPr>
            </w:pPr>
            <w:r>
              <w:rPr>
                <w:rFonts w:ascii="Arial" w:hAnsi="Arial"/>
                <w:color w:val="FF675D" w:themeColor="accent1"/>
              </w:rPr>
              <w:t xml:space="preserve">Stamp of the beneficiary organisation (if available) </w:t>
            </w:r>
          </w:p>
        </w:tc>
        <w:tc>
          <w:tcPr>
            <w:tcW w:w="2498" w:type="pct"/>
          </w:tcPr>
          <w:sdt>
            <w:sdtPr>
              <w:rPr>
                <w:rFonts w:ascii="Arial" w:hAnsi="Arial" w:cs="Arial"/>
              </w:rPr>
              <w:id w:val="-1428192633"/>
              <w:placeholder>
                <w:docPart w:val="FEE2E371814646629A7DE0729D8DDE06"/>
              </w:placeholder>
              <w:showingPlcHdr/>
              <w:text w:multiLine="1"/>
            </w:sdtPr>
            <w:sdtEndPr/>
            <w:sdtContent>
              <w:p w14:paraId="266C5A4A" w14:textId="77777777" w:rsidR="00B9350D" w:rsidRPr="001C12F6" w:rsidRDefault="003257A8" w:rsidP="003257A8">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rPr>
                  <w:t xml:space="preserve">    </w:t>
                </w:r>
              </w:p>
            </w:sdtContent>
          </w:sdt>
        </w:tc>
      </w:tr>
    </w:tbl>
    <w:p w14:paraId="4C1FB17F" w14:textId="77777777" w:rsidR="00C30B17" w:rsidRPr="001C12F6" w:rsidRDefault="00C30B17" w:rsidP="00B60CF2">
      <w:pPr>
        <w:rPr>
          <w:rFonts w:ascii="Arial" w:hAnsi="Arial" w:cs="Arial"/>
        </w:rPr>
      </w:pPr>
    </w:p>
    <w:p w14:paraId="76E930D9" w14:textId="77777777" w:rsidR="00B60CF2" w:rsidRPr="001C12F6" w:rsidRDefault="00B60CF2" w:rsidP="00B60CF2">
      <w:pPr>
        <w:rPr>
          <w:rFonts w:ascii="Arial" w:hAnsi="Arial" w:cs="Arial"/>
        </w:rPr>
      </w:pPr>
    </w:p>
    <w:p w14:paraId="6B03DB42" w14:textId="26C5A132" w:rsidR="00B60CF2" w:rsidRDefault="00B60CF2" w:rsidP="00B60CF2">
      <w:pPr>
        <w:rPr>
          <w:rFonts w:ascii="Arial" w:hAnsi="Arial" w:cs="Arial"/>
        </w:rPr>
      </w:pPr>
      <w:r>
        <w:rPr>
          <w:rFonts w:ascii="Arial" w:hAnsi="Arial"/>
        </w:rPr>
        <w:t xml:space="preserve">Please email a signed version of the interim report along with </w:t>
      </w:r>
      <w:r w:rsidR="00247DA1">
        <w:rPr>
          <w:rFonts w:ascii="Arial" w:hAnsi="Arial"/>
        </w:rPr>
        <w:t xml:space="preserve">any </w:t>
      </w:r>
      <w:r>
        <w:rPr>
          <w:rFonts w:ascii="Arial" w:hAnsi="Arial"/>
        </w:rPr>
        <w:t>attachments to Movetia by the deadline.</w:t>
      </w:r>
    </w:p>
    <w:p w14:paraId="3D67E426" w14:textId="55A85EAB" w:rsidR="00B30D2E" w:rsidRDefault="00B30D2E" w:rsidP="00B60CF2">
      <w:pPr>
        <w:rPr>
          <w:rFonts w:ascii="Arial" w:hAnsi="Arial" w:cs="Arial"/>
        </w:rPr>
      </w:pPr>
    </w:p>
    <w:p w14:paraId="612C15D8" w14:textId="23A6F5F9" w:rsidR="00B30D2E" w:rsidRPr="0000296C" w:rsidRDefault="005C022D" w:rsidP="00B30D2E">
      <w:pPr>
        <w:tabs>
          <w:tab w:val="left" w:pos="567"/>
        </w:tabs>
        <w:spacing w:before="100" w:after="100"/>
        <w:rPr>
          <w:rFonts w:ascii="Arial" w:hAnsi="Arial" w:cs="Arial"/>
        </w:rPr>
      </w:pPr>
      <w:sdt>
        <w:sdtPr>
          <w:rPr>
            <w:rFonts w:ascii="Arial" w:hAnsi="Arial" w:cs="Arial"/>
          </w:rPr>
          <w:id w:val="952526913"/>
          <w14:checkbox>
            <w14:checked w14:val="0"/>
            <w14:checkedState w14:val="2612" w14:font="MS Gothic"/>
            <w14:uncheckedState w14:val="2610" w14:font="MS Gothic"/>
          </w14:checkbox>
        </w:sdtPr>
        <w:sdtEndPr/>
        <w:sdtContent>
          <w:r w:rsidR="00B6069E">
            <w:rPr>
              <w:rFonts w:ascii="MS Gothic" w:eastAsia="MS Gothic" w:hAnsi="MS Gothic" w:cs="Arial" w:hint="eastAsia"/>
            </w:rPr>
            <w:t>☐</w:t>
          </w:r>
        </w:sdtContent>
      </w:sdt>
      <w:r w:rsidR="00B30D2E">
        <w:rPr>
          <w:rFonts w:ascii="Arial" w:hAnsi="Arial"/>
        </w:rPr>
        <w:t xml:space="preserve"> Cooperation projects in school education</w:t>
      </w:r>
    </w:p>
    <w:p w14:paraId="734EEF2F" w14:textId="1A15492D" w:rsidR="00B30D2E" w:rsidRPr="0000296C" w:rsidRDefault="00B30D2E" w:rsidP="00B30D2E">
      <w:pPr>
        <w:tabs>
          <w:tab w:val="left" w:pos="567"/>
        </w:tabs>
        <w:spacing w:before="100" w:after="100"/>
        <w:rPr>
          <w:rFonts w:ascii="Arial" w:hAnsi="Arial" w:cs="Arial"/>
        </w:rPr>
      </w:pPr>
      <w:r>
        <w:rPr>
          <w:rFonts w:ascii="Arial" w:hAnsi="Arial"/>
        </w:rPr>
        <w:tab/>
        <w:t xml:space="preserve">Email to </w:t>
      </w:r>
      <w:hyperlink r:id="rId9" w:history="1">
        <w:r>
          <w:rPr>
            <w:rStyle w:val="Hyperlink"/>
            <w:rFonts w:ascii="Arial" w:hAnsi="Arial"/>
            <w:color w:val="30D2A9" w:themeColor="accent2"/>
            <w:u w:val="single"/>
          </w:rPr>
          <w:t>schulbildung@movetia.ch</w:t>
        </w:r>
      </w:hyperlink>
    </w:p>
    <w:p w14:paraId="363AD79C" w14:textId="7646452A" w:rsidR="00B30D2E" w:rsidRPr="0000296C" w:rsidRDefault="005C022D" w:rsidP="00B30D2E">
      <w:pPr>
        <w:tabs>
          <w:tab w:val="left" w:pos="567"/>
        </w:tabs>
        <w:spacing w:before="100" w:after="100"/>
        <w:rPr>
          <w:rFonts w:ascii="Arial" w:hAnsi="Arial" w:cs="Arial"/>
        </w:rPr>
      </w:pPr>
      <w:sdt>
        <w:sdtPr>
          <w:rPr>
            <w:rFonts w:ascii="Arial" w:hAnsi="Arial" w:cs="Arial"/>
          </w:rPr>
          <w:id w:val="1261105123"/>
          <w14:checkbox>
            <w14:checked w14:val="0"/>
            <w14:checkedState w14:val="2612" w14:font="MS Gothic"/>
            <w14:uncheckedState w14:val="2610" w14:font="MS Gothic"/>
          </w14:checkbox>
        </w:sdtPr>
        <w:sdtEndPr/>
        <w:sdtContent>
          <w:r w:rsidR="00B6069E">
            <w:rPr>
              <w:rFonts w:ascii="MS Gothic" w:eastAsia="MS Gothic" w:hAnsi="MS Gothic" w:cs="Arial" w:hint="eastAsia"/>
            </w:rPr>
            <w:t>☐</w:t>
          </w:r>
        </w:sdtContent>
      </w:sdt>
      <w:r w:rsidR="00B6069E" w:rsidRPr="0000296C">
        <w:rPr>
          <w:rFonts w:ascii="Arial" w:hAnsi="Arial" w:cs="Arial"/>
        </w:rPr>
        <w:t xml:space="preserve"> </w:t>
      </w:r>
      <w:r w:rsidR="00B30D2E">
        <w:t>Cooperation projects in vocational education and training</w:t>
      </w:r>
    </w:p>
    <w:p w14:paraId="0A6E4721" w14:textId="7FE248B0" w:rsidR="00B30D2E" w:rsidRPr="00B30D2E" w:rsidRDefault="00B30D2E" w:rsidP="00B30D2E">
      <w:pPr>
        <w:tabs>
          <w:tab w:val="left" w:pos="567"/>
        </w:tabs>
        <w:spacing w:before="100" w:after="100"/>
        <w:rPr>
          <w:rStyle w:val="Hyperlink"/>
          <w:color w:val="30D2A9" w:themeColor="accent2"/>
          <w:u w:val="single"/>
        </w:rPr>
      </w:pPr>
      <w:r>
        <w:rPr>
          <w:rFonts w:ascii="Arial" w:hAnsi="Arial"/>
        </w:rPr>
        <w:tab/>
        <w:t xml:space="preserve">Email to </w:t>
      </w:r>
      <w:hyperlink r:id="rId10" w:history="1">
        <w:r>
          <w:rPr>
            <w:rStyle w:val="Hyperlink"/>
            <w:rFonts w:ascii="Arial" w:hAnsi="Arial"/>
            <w:color w:val="30D2A9" w:themeColor="accent2"/>
            <w:u w:val="single"/>
          </w:rPr>
          <w:t>berufsbildung@movetia.ch</w:t>
        </w:r>
      </w:hyperlink>
      <w:r>
        <w:rPr>
          <w:rStyle w:val="Hyperlink"/>
          <w:color w:val="30D2A9" w:themeColor="accent2"/>
          <w:u w:val="single"/>
        </w:rPr>
        <w:t xml:space="preserve"> </w:t>
      </w:r>
    </w:p>
    <w:p w14:paraId="43AB6D18" w14:textId="12DEE952" w:rsidR="00B30D2E" w:rsidRPr="0000296C" w:rsidRDefault="005C022D" w:rsidP="00B30D2E">
      <w:pPr>
        <w:tabs>
          <w:tab w:val="left" w:pos="567"/>
        </w:tabs>
        <w:spacing w:before="100" w:after="100"/>
        <w:rPr>
          <w:rFonts w:ascii="Arial" w:hAnsi="Arial" w:cs="Arial"/>
        </w:rPr>
      </w:pPr>
      <w:sdt>
        <w:sdtPr>
          <w:rPr>
            <w:rFonts w:ascii="Arial" w:hAnsi="Arial" w:cs="Arial"/>
          </w:rPr>
          <w:id w:val="-1900900791"/>
          <w14:checkbox>
            <w14:checked w14:val="0"/>
            <w14:checkedState w14:val="2612" w14:font="MS Gothic"/>
            <w14:uncheckedState w14:val="2610" w14:font="MS Gothic"/>
          </w14:checkbox>
        </w:sdtPr>
        <w:sdtEndPr/>
        <w:sdtContent>
          <w:r w:rsidR="00B6069E">
            <w:rPr>
              <w:rFonts w:ascii="MS Gothic" w:eastAsia="MS Gothic" w:hAnsi="MS Gothic" w:cs="Arial" w:hint="eastAsia"/>
            </w:rPr>
            <w:t>☐</w:t>
          </w:r>
        </w:sdtContent>
      </w:sdt>
      <w:r w:rsidR="00B6069E" w:rsidRPr="0000296C">
        <w:rPr>
          <w:rFonts w:ascii="Arial" w:hAnsi="Arial" w:cs="Arial"/>
        </w:rPr>
        <w:t xml:space="preserve"> </w:t>
      </w:r>
      <w:r w:rsidR="00B30D2E">
        <w:t>Cooperation projects in higher education</w:t>
      </w:r>
    </w:p>
    <w:p w14:paraId="2284FCB9" w14:textId="7EE310B9" w:rsidR="00B30D2E" w:rsidRPr="0000296C" w:rsidRDefault="00B30D2E" w:rsidP="00B30D2E">
      <w:pPr>
        <w:tabs>
          <w:tab w:val="left" w:pos="567"/>
        </w:tabs>
        <w:spacing w:before="100" w:after="100"/>
        <w:rPr>
          <w:rFonts w:ascii="Arial" w:hAnsi="Arial" w:cs="Arial"/>
        </w:rPr>
      </w:pPr>
      <w:r>
        <w:rPr>
          <w:rFonts w:ascii="Arial" w:hAnsi="Arial"/>
        </w:rPr>
        <w:tab/>
        <w:t xml:space="preserve">Email to </w:t>
      </w:r>
      <w:hyperlink r:id="rId11" w:history="1">
        <w:r>
          <w:rPr>
            <w:rStyle w:val="Hyperlink"/>
            <w:rFonts w:ascii="Arial" w:hAnsi="Arial"/>
            <w:color w:val="30D2A9" w:themeColor="accent2"/>
            <w:u w:val="single"/>
          </w:rPr>
          <w:t>highereducation@movetia.ch</w:t>
        </w:r>
      </w:hyperlink>
    </w:p>
    <w:p w14:paraId="62E0183A" w14:textId="77777777" w:rsidR="00B30D2E" w:rsidRPr="0000296C" w:rsidRDefault="005C022D" w:rsidP="00B30D2E">
      <w:pPr>
        <w:tabs>
          <w:tab w:val="left" w:pos="567"/>
        </w:tabs>
        <w:spacing w:before="100" w:after="100"/>
        <w:rPr>
          <w:rFonts w:ascii="Arial" w:hAnsi="Arial" w:cs="Arial"/>
        </w:rPr>
      </w:pPr>
      <w:sdt>
        <w:sdtPr>
          <w:rPr>
            <w:rFonts w:ascii="Arial" w:hAnsi="Arial" w:cs="Arial"/>
          </w:rPr>
          <w:id w:val="519204722"/>
          <w14:checkbox>
            <w14:checked w14:val="0"/>
            <w14:checkedState w14:val="2612" w14:font="MS Gothic"/>
            <w14:uncheckedState w14:val="2610" w14:font="MS Gothic"/>
          </w14:checkbox>
        </w:sdtPr>
        <w:sdtEndPr/>
        <w:sdtContent>
          <w:r w:rsidR="00B30D2E" w:rsidRPr="0000296C">
            <w:rPr>
              <w:rFonts w:ascii="Segoe UI Symbol" w:eastAsia="MS Gothic" w:hAnsi="Segoe UI Symbol" w:cs="Segoe UI Symbol"/>
            </w:rPr>
            <w:t>☐</w:t>
          </w:r>
        </w:sdtContent>
      </w:sdt>
      <w:r w:rsidR="00B30D2E">
        <w:rPr>
          <w:rFonts w:ascii="Arial" w:hAnsi="Arial"/>
        </w:rPr>
        <w:t xml:space="preserve"> Cooperation projects in adult education</w:t>
      </w:r>
    </w:p>
    <w:p w14:paraId="4A0E4CCD" w14:textId="36FF7845" w:rsidR="00B30D2E" w:rsidRPr="0000296C" w:rsidRDefault="00B30D2E" w:rsidP="00B30D2E">
      <w:pPr>
        <w:tabs>
          <w:tab w:val="left" w:pos="567"/>
        </w:tabs>
        <w:spacing w:before="100" w:after="100"/>
        <w:rPr>
          <w:rFonts w:ascii="Arial" w:hAnsi="Arial" w:cs="Arial"/>
        </w:rPr>
      </w:pPr>
      <w:r>
        <w:rPr>
          <w:rFonts w:ascii="Arial" w:hAnsi="Arial"/>
        </w:rPr>
        <w:tab/>
        <w:t xml:space="preserve">Email to </w:t>
      </w:r>
      <w:hyperlink r:id="rId12" w:history="1">
        <w:r>
          <w:rPr>
            <w:rStyle w:val="Hyperlink"/>
            <w:rFonts w:ascii="Arial" w:hAnsi="Arial"/>
            <w:color w:val="30D2A9" w:themeColor="accent2"/>
            <w:u w:val="single"/>
          </w:rPr>
          <w:t>erwachsenenbildung@movetia.ch</w:t>
        </w:r>
      </w:hyperlink>
      <w:r>
        <w:rPr>
          <w:rStyle w:val="Hyperlink"/>
          <w:color w:val="30D2A9" w:themeColor="accent2"/>
          <w:u w:val="single"/>
        </w:rPr>
        <w:t xml:space="preserve"> </w:t>
      </w:r>
    </w:p>
    <w:p w14:paraId="21A5253F" w14:textId="77777777" w:rsidR="00B30D2E" w:rsidRPr="0000296C" w:rsidRDefault="005C022D" w:rsidP="00B30D2E">
      <w:pPr>
        <w:tabs>
          <w:tab w:val="left" w:pos="567"/>
        </w:tabs>
        <w:spacing w:before="100" w:after="100"/>
        <w:rPr>
          <w:rFonts w:ascii="Arial" w:hAnsi="Arial" w:cs="Arial"/>
        </w:rPr>
      </w:pPr>
      <w:sdt>
        <w:sdtPr>
          <w:rPr>
            <w:rFonts w:ascii="Arial" w:hAnsi="Arial" w:cs="Arial"/>
          </w:rPr>
          <w:id w:val="-867368492"/>
          <w14:checkbox>
            <w14:checked w14:val="0"/>
            <w14:checkedState w14:val="2612" w14:font="MS Gothic"/>
            <w14:uncheckedState w14:val="2610" w14:font="MS Gothic"/>
          </w14:checkbox>
        </w:sdtPr>
        <w:sdtEndPr/>
        <w:sdtContent>
          <w:r w:rsidR="00B30D2E" w:rsidRPr="0000296C">
            <w:rPr>
              <w:rFonts w:ascii="Segoe UI Symbol" w:eastAsia="MS Gothic" w:hAnsi="Segoe UI Symbol" w:cs="Segoe UI Symbol"/>
            </w:rPr>
            <w:t>☐</w:t>
          </w:r>
        </w:sdtContent>
      </w:sdt>
      <w:r w:rsidR="00B30D2E">
        <w:rPr>
          <w:rFonts w:ascii="Arial" w:hAnsi="Arial"/>
        </w:rPr>
        <w:t xml:space="preserve"> Cooperation projects in the youth sector</w:t>
      </w:r>
    </w:p>
    <w:p w14:paraId="5792B462" w14:textId="3481EE1F" w:rsidR="00B30D2E" w:rsidRPr="00DA44F3" w:rsidRDefault="00B30D2E" w:rsidP="00B30D2E">
      <w:pPr>
        <w:tabs>
          <w:tab w:val="left" w:pos="567"/>
        </w:tabs>
        <w:spacing w:before="100" w:after="100"/>
        <w:rPr>
          <w:rFonts w:ascii="Arial" w:hAnsi="Arial" w:cs="Arial"/>
        </w:rPr>
      </w:pPr>
      <w:r>
        <w:rPr>
          <w:rFonts w:ascii="Arial" w:hAnsi="Arial"/>
        </w:rPr>
        <w:tab/>
        <w:t xml:space="preserve">Email to </w:t>
      </w:r>
      <w:hyperlink r:id="rId13" w:history="1">
        <w:r>
          <w:rPr>
            <w:rStyle w:val="Hyperlink"/>
            <w:rFonts w:ascii="Arial" w:hAnsi="Arial"/>
            <w:color w:val="30D2A9" w:themeColor="accent2"/>
            <w:u w:val="single"/>
          </w:rPr>
          <w:t>jugend@movetia.ch</w:t>
        </w:r>
      </w:hyperlink>
      <w:r>
        <w:rPr>
          <w:rFonts w:ascii="Arial" w:hAnsi="Arial"/>
        </w:rPr>
        <w:t xml:space="preserve"> </w:t>
      </w:r>
    </w:p>
    <w:p w14:paraId="3744B04C" w14:textId="77777777" w:rsidR="00B30D2E" w:rsidRPr="001C12F6" w:rsidRDefault="00B30D2E" w:rsidP="00B60CF2">
      <w:pPr>
        <w:rPr>
          <w:rFonts w:ascii="Arial" w:hAnsi="Arial" w:cs="Arial"/>
        </w:rPr>
      </w:pPr>
    </w:p>
    <w:sectPr w:rsidR="00B30D2E" w:rsidRPr="001C12F6" w:rsidSect="00425D72">
      <w:headerReference w:type="default" r:id="rId14"/>
      <w:footerReference w:type="default" r:id="rId15"/>
      <w:headerReference w:type="first" r:id="rId16"/>
      <w:footerReference w:type="first" r:id="rId17"/>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DD4532" w14:textId="77777777" w:rsidR="00425D72" w:rsidRDefault="00425D72" w:rsidP="00F91D37">
      <w:pPr>
        <w:spacing w:line="240" w:lineRule="auto"/>
      </w:pPr>
      <w:r>
        <w:separator/>
      </w:r>
    </w:p>
  </w:endnote>
  <w:endnote w:type="continuationSeparator" w:id="0">
    <w:p w14:paraId="28BAFBC3" w14:textId="77777777" w:rsidR="00425D72" w:rsidRDefault="00425D72"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C0E38" w14:textId="77777777" w:rsidR="00215AAE" w:rsidRPr="004C3F5B" w:rsidRDefault="00215AAE" w:rsidP="000E33D0">
    <w:pPr>
      <w:pStyle w:val="Fuzeile"/>
      <w:tabs>
        <w:tab w:val="left" w:pos="2142"/>
        <w:tab w:val="left" w:pos="4298"/>
        <w:tab w:val="left" w:pos="6439"/>
      </w:tabs>
      <w:rPr>
        <w:rFonts w:ascii="Arial" w:hAnsi="Arial" w:cs="Arial"/>
        <w:lang w:val="en-US"/>
      </w:rPr>
    </w:pPr>
    <w:r w:rsidRPr="004C3F5B">
      <w:rPr>
        <w:rFonts w:ascii="Arial" w:hAnsi="Arial"/>
        <w:lang w:val="en-US"/>
      </w:rPr>
      <w:t>Movetia</w:t>
    </w:r>
    <w:r w:rsidRPr="004C3F5B">
      <w:rPr>
        <w:rFonts w:ascii="Arial" w:hAnsi="Arial"/>
        <w:lang w:val="en-US"/>
      </w:rPr>
      <w:tab/>
    </w:r>
  </w:p>
  <w:p w14:paraId="155A88EF" w14:textId="7CE78798" w:rsidR="00215AAE" w:rsidRPr="0071496A" w:rsidRDefault="00215AAE" w:rsidP="000E33D0">
    <w:pPr>
      <w:pStyle w:val="Fuzeile"/>
      <w:tabs>
        <w:tab w:val="left" w:pos="2142"/>
        <w:tab w:val="left" w:pos="4298"/>
        <w:tab w:val="left" w:pos="6439"/>
      </w:tabs>
      <w:rPr>
        <w:rFonts w:ascii="Arial" w:hAnsi="Arial" w:cs="Arial"/>
        <w:lang w:val="en-US"/>
      </w:rPr>
    </w:pPr>
    <w:r>
      <w:rPr>
        <w:noProof/>
      </w:rPr>
      <mc:AlternateContent>
        <mc:Choice Requires="wps">
          <w:drawing>
            <wp:anchor distT="0" distB="0" distL="114300" distR="114300" simplePos="0" relativeHeight="251684863" behindDoc="0" locked="1" layoutInCell="1" allowOverlap="1" wp14:anchorId="47DFE15A" wp14:editId="72D50C57">
              <wp:simplePos x="0" y="0"/>
              <wp:positionH relativeFrom="margin">
                <wp:posOffset>4822825</wp:posOffset>
              </wp:positionH>
              <wp:positionV relativeFrom="page">
                <wp:posOffset>9829800</wp:posOffset>
              </wp:positionV>
              <wp:extent cx="629920" cy="861060"/>
              <wp:effectExtent l="0" t="0" r="0" b="0"/>
              <wp:wrapNone/>
              <wp:docPr id="3" name="Textfeld 3"/>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7E9336" w14:textId="77777777"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rPr>
                            <w:t>2</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DFE15A" id="_x0000_t202" coordsize="21600,21600" o:spt="202" path="m,l,21600r21600,l21600,xe">
              <v:stroke joinstyle="miter"/>
              <v:path gradientshapeok="t" o:connecttype="rect"/>
            </v:shapetype>
            <v:shape id="Textfeld 3" o:spid="_x0000_s1026" type="#_x0000_t202" style="position:absolute;margin-left:379.75pt;margin-top:774pt;width:49.6pt;height:67.8pt;z-index:25168486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DZLalkegIAAFYF&#10;AAAOAAAAAAAAAAAAAAAAAC4CAABkcnMvZTJvRG9jLnhtbFBLAQItABQABgAIAAAAIQAUmyhi4AAA&#10;AA0BAAAPAAAAAAAAAAAAAAAAANQEAABkcnMvZG93bnJldi54bWxQSwUGAAAAAAQABADzAAAA4QUA&#10;AAAA&#10;" filled="f" stroked="f" strokeweight=".5pt">
              <v:textbox inset="0,0,0,13mm">
                <w:txbxContent>
                  <w:p w14:paraId="2D7E9336" w14:textId="77777777" w:rsidR="00215AAE" w:rsidRPr="005C6148" w:rsidRDefault="00215AAE"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rPr>
                      <w:t>2</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rPr>
                      <w:t>5</w:t>
                    </w:r>
                    <w:r w:rsidRPr="005C6148">
                      <w:rPr>
                        <w:rStyle w:val="Seitenzahl"/>
                      </w:rPr>
                      <w:fldChar w:fldCharType="end"/>
                    </w:r>
                  </w:p>
                </w:txbxContent>
              </v:textbox>
              <w10:wrap anchorx="margin" anchory="page"/>
              <w10:anchorlock/>
            </v:shape>
          </w:pict>
        </mc:Fallback>
      </mc:AlternateContent>
    </w:r>
    <w:r w:rsidR="0071496A" w:rsidRPr="0071496A">
      <w:rPr>
        <w:rFonts w:ascii="Arial" w:hAnsi="Arial"/>
        <w:lang w:val="en-US"/>
      </w:rPr>
      <w:t>Exchange and m</w:t>
    </w:r>
    <w:r w:rsidR="0071496A">
      <w:rPr>
        <w:rFonts w:ascii="Arial" w:hAnsi="Arial"/>
        <w:lang w:val="en-US"/>
      </w:rPr>
      <w:t>obility</w:t>
    </w:r>
    <w:r w:rsidRPr="0071496A">
      <w:rPr>
        <w:rFonts w:ascii="Arial" w:hAnsi="Arial"/>
        <w:lang w:val="en-US"/>
      </w:rPr>
      <w:tab/>
      <w:t>movetia.ch</w:t>
    </w:r>
  </w:p>
  <w:p w14:paraId="4D4405C6" w14:textId="77777777" w:rsidR="005149D6" w:rsidRPr="0071496A" w:rsidRDefault="005149D6" w:rsidP="000E33D0">
    <w:pPr>
      <w:pStyle w:val="Fuzeile"/>
      <w:tabs>
        <w:tab w:val="left" w:pos="2142"/>
        <w:tab w:val="left" w:pos="4298"/>
        <w:tab w:val="left" w:pos="6439"/>
      </w:tabs>
      <w:rPr>
        <w:rFonts w:ascii="Arial" w:hAnsi="Arial" w:cs="Arial"/>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D207B" w14:textId="77777777" w:rsidR="00E25D5A" w:rsidRPr="004C3F5B" w:rsidRDefault="00E25D5A" w:rsidP="000E33D0">
    <w:pPr>
      <w:pStyle w:val="Fuzeile"/>
      <w:tabs>
        <w:tab w:val="left" w:pos="2142"/>
        <w:tab w:val="left" w:pos="4298"/>
        <w:tab w:val="left" w:pos="6439"/>
      </w:tabs>
      <w:rPr>
        <w:rFonts w:ascii="Arial" w:hAnsi="Arial" w:cs="Arial"/>
        <w:lang w:val="en-US"/>
      </w:rPr>
    </w:pPr>
    <w:r w:rsidRPr="004C3F5B">
      <w:rPr>
        <w:rFonts w:ascii="Arial" w:hAnsi="Arial"/>
        <w:lang w:val="en-US"/>
      </w:rPr>
      <w:t>Movetia</w:t>
    </w:r>
  </w:p>
  <w:p w14:paraId="7F03E047" w14:textId="23B3D91D" w:rsidR="005149D6" w:rsidRPr="004C3F5B" w:rsidRDefault="0071496A" w:rsidP="00C40C67">
    <w:pPr>
      <w:pStyle w:val="Fuzeile"/>
      <w:tabs>
        <w:tab w:val="left" w:pos="2142"/>
        <w:tab w:val="left" w:pos="4298"/>
        <w:tab w:val="left" w:pos="6439"/>
      </w:tabs>
      <w:rPr>
        <w:rFonts w:ascii="Arial" w:hAnsi="Arial" w:cs="Arial"/>
        <w:lang w:val="en-US"/>
      </w:rPr>
    </w:pPr>
    <w:r w:rsidRPr="004C3F5B">
      <w:rPr>
        <w:rFonts w:ascii="Arial" w:hAnsi="Arial"/>
        <w:lang w:val="en-US"/>
      </w:rPr>
      <w:t>Exchange and mobil</w:t>
    </w:r>
    <w:r w:rsidR="00E25D5A">
      <w:rPr>
        <w:noProof/>
      </w:rPr>
      <mc:AlternateContent>
        <mc:Choice Requires="wps">
          <w:drawing>
            <wp:anchor distT="0" distB="0" distL="114300" distR="114300" simplePos="0" relativeHeight="251677695" behindDoc="0" locked="1" layoutInCell="1" allowOverlap="1" wp14:anchorId="059B9A1E" wp14:editId="3D7430BD">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ED8FF"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9A1E"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323ED8FF" w14:textId="77777777" w:rsidR="00E25D5A" w:rsidRPr="005C6148" w:rsidRDefault="00E25D5A"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00031C9A" w:rsidRPr="00031C9A">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sidR="00031C9A">
                      <w:rPr>
                        <w:rStyle w:val="Seitenzahl"/>
                      </w:rPr>
                      <w:t>5</w:t>
                    </w:r>
                    <w:r w:rsidRPr="005C6148">
                      <w:rPr>
                        <w:rStyle w:val="Seitenzahl"/>
                      </w:rPr>
                      <w:fldChar w:fldCharType="end"/>
                    </w:r>
                  </w:p>
                </w:txbxContent>
              </v:textbox>
              <w10:wrap anchorx="margin" anchory="page"/>
              <w10:anchorlock/>
            </v:shape>
          </w:pict>
        </mc:Fallback>
      </mc:AlternateContent>
    </w:r>
    <w:r w:rsidRPr="004C3F5B">
      <w:rPr>
        <w:rFonts w:ascii="Arial" w:hAnsi="Arial"/>
        <w:lang w:val="en-US"/>
      </w:rPr>
      <w:t>ity</w:t>
    </w:r>
    <w:r w:rsidR="00E25D5A" w:rsidRPr="004C3F5B">
      <w:rPr>
        <w:rFonts w:ascii="Arial" w:hAnsi="Arial"/>
        <w:lang w:val="en-US"/>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6BBC" w14:textId="77777777" w:rsidR="00425D72" w:rsidRPr="0025086B" w:rsidRDefault="00425D72" w:rsidP="0025086B">
      <w:pPr>
        <w:pStyle w:val="Fuzeile"/>
        <w:rPr>
          <w:color w:val="000000" w:themeColor="text1"/>
        </w:rPr>
      </w:pPr>
    </w:p>
  </w:footnote>
  <w:footnote w:type="continuationSeparator" w:id="0">
    <w:p w14:paraId="2A0A5C58" w14:textId="77777777" w:rsidR="00425D72" w:rsidRDefault="00425D72"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EE55" w14:textId="77777777" w:rsidR="004C47EB" w:rsidRPr="00B406CC" w:rsidRDefault="004C47EB">
    <w:pPr>
      <w:pStyle w:val="Kopfzeile"/>
      <w:rPr>
        <w:rFonts w:ascii="Arial" w:hAnsi="Arial" w:cs="Arial"/>
      </w:rPr>
    </w:pPr>
    <w:r>
      <w:rPr>
        <w:rFonts w:ascii="Arial" w:hAnsi="Arial"/>
        <w:noProof/>
      </w:rPr>
      <mc:AlternateContent>
        <mc:Choice Requires="wps">
          <w:drawing>
            <wp:anchor distT="0" distB="0" distL="114300" distR="114300" simplePos="0" relativeHeight="251682815" behindDoc="0" locked="0" layoutInCell="1" allowOverlap="1" wp14:anchorId="6290FFE9" wp14:editId="6FB6838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F4870D6" id="Rechteck 4" o:spid="_x0000_s1026" style="position:absolute;margin-left:-67.6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9127" w14:textId="77777777" w:rsidR="00582A4B" w:rsidRDefault="00582A4B" w:rsidP="0093297E">
    <w:pPr>
      <w:pStyle w:val="Kopfzeile"/>
      <w:jc w:val="right"/>
    </w:pPr>
    <w:r>
      <w:rPr>
        <w:noProof/>
      </w:rPr>
      <w:drawing>
        <wp:anchor distT="0" distB="0" distL="114300" distR="114300" simplePos="0" relativeHeight="251675647" behindDoc="0" locked="0" layoutInCell="1" allowOverlap="1" wp14:anchorId="72474CDB" wp14:editId="345C5316">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29EE860C" w14:textId="77777777" w:rsidR="005149D6" w:rsidRDefault="0093297E"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54EC51A0" wp14:editId="090450C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2CA2EE" w14:textId="77777777" w:rsidR="0093297E" w:rsidRPr="0071496A" w:rsidRDefault="0093297E" w:rsidP="005C0289">
                          <w:pPr>
                            <w:pStyle w:val="Anleitung"/>
                            <w:rPr>
                              <w:lang w:val="de-CH"/>
                            </w:rPr>
                          </w:pPr>
                          <w:r w:rsidRPr="0071496A">
                            <w:rPr>
                              <w:lang w:val="de-CH"/>
                            </w:rPr>
                            <w:t>Logo ein-/ausblenden: Einfügen &gt; Kopf- und Fusszeile.</w:t>
                          </w:r>
                        </w:p>
                        <w:p w14:paraId="08737109" w14:textId="77777777" w:rsidR="0093297E" w:rsidRPr="0071496A" w:rsidRDefault="0093297E" w:rsidP="005C0289">
                          <w:pPr>
                            <w:pStyle w:val="Anleitung"/>
                            <w:rPr>
                              <w:lang w:val="de-CH"/>
                            </w:rPr>
                          </w:pPr>
                          <w:r w:rsidRPr="0071496A">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C51A0"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612CA2EE" w14:textId="77777777" w:rsidR="0093297E" w:rsidRPr="0071496A" w:rsidRDefault="0093297E" w:rsidP="005C0289">
                    <w:pPr>
                      <w:pStyle w:val="Anleitung"/>
                      <w:rPr>
                        <w:lang w:val="de-CH"/>
                      </w:rPr>
                    </w:pPr>
                    <w:r w:rsidRPr="0071496A">
                      <w:rPr>
                        <w:lang w:val="de-CH"/>
                      </w:rPr>
                      <w:t>Logo ein-/ausblenden: Einfügen &gt; Kopf- und Fusszeile.</w:t>
                    </w:r>
                  </w:p>
                  <w:p w14:paraId="08737109" w14:textId="77777777" w:rsidR="0093297E" w:rsidRPr="0071496A" w:rsidRDefault="0093297E" w:rsidP="005C0289">
                    <w:pPr>
                      <w:pStyle w:val="Anleitung"/>
                      <w:rPr>
                        <w:lang w:val="de-CH"/>
                      </w:rPr>
                    </w:pPr>
                    <w:r w:rsidRPr="0071496A">
                      <w:rPr>
                        <w:lang w:val="de-CH"/>
                      </w:rP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35F6"/>
    <w:multiLevelType w:val="multilevel"/>
    <w:tmpl w:val="73B69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29F71BE3"/>
    <w:multiLevelType w:val="hybridMultilevel"/>
    <w:tmpl w:val="1520B4AA"/>
    <w:lvl w:ilvl="0" w:tplc="967CBAE6">
      <w:numFmt w:val="bullet"/>
      <w:lvlText w:val="─"/>
      <w:lvlJc w:val="left"/>
      <w:pPr>
        <w:ind w:left="720" w:hanging="360"/>
      </w:pPr>
      <w:rPr>
        <w:rFonts w:ascii="Arial" w:eastAsiaTheme="minorHAnsi" w:hAnsi="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C5CA7E88"/>
    <w:lvl w:ilvl="0">
      <w:start w:val="1"/>
      <w:numFmt w:val="decimal"/>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C77022B"/>
    <w:multiLevelType w:val="multilevel"/>
    <w:tmpl w:val="3E24484A"/>
    <w:lvl w:ilvl="0">
      <w:start w:val="1"/>
      <w:numFmt w:val="decimal"/>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F7E0741"/>
    <w:multiLevelType w:val="hybridMultilevel"/>
    <w:tmpl w:val="A3A2E7FE"/>
    <w:lvl w:ilvl="0" w:tplc="4D646426">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47864DA"/>
    <w:multiLevelType w:val="hybridMultilevel"/>
    <w:tmpl w:val="73B692E2"/>
    <w:lvl w:ilvl="0" w:tplc="5DB4388E">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4"/>
  </w:num>
  <w:num w:numId="21">
    <w:abstractNumId w:val="21"/>
  </w:num>
  <w:num w:numId="22">
    <w:abstractNumId w:val="20"/>
  </w:num>
  <w:num w:numId="23">
    <w:abstractNumId w:val="12"/>
  </w:num>
  <w:num w:numId="24">
    <w:abstractNumId w:val="17"/>
  </w:num>
  <w:num w:numId="25">
    <w:abstractNumId w:val="25"/>
  </w:num>
  <w:num w:numId="26">
    <w:abstractNumId w:val="10"/>
  </w:num>
  <w:num w:numId="27">
    <w:abstractNumId w:val="17"/>
    <w:lvlOverride w:ilvl="0">
      <w:lvl w:ilvl="0">
        <w:start w:val="1"/>
        <w:numFmt w:val="decimal"/>
        <w:lvlText w:val="%1."/>
        <w:lvlJc w:val="left"/>
        <w:pPr>
          <w:ind w:left="425" w:hanging="425"/>
        </w:pPr>
        <w:rPr>
          <w:rFonts w:hint="default"/>
        </w:rPr>
      </w:lvl>
    </w:lvlOverride>
    <w:lvlOverride w:ilvl="1">
      <w:lvl w:ilvl="1">
        <w:start w:val="1"/>
        <w:numFmt w:val="decimal"/>
        <w:lvlText w:val="%1.%2"/>
        <w:lvlJc w:val="left"/>
        <w:pPr>
          <w:ind w:left="425" w:hanging="425"/>
        </w:pPr>
        <w:rPr>
          <w:rFonts w:hint="default"/>
        </w:rPr>
      </w:lvl>
    </w:lvlOverride>
    <w:lvlOverride w:ilvl="2">
      <w:lvl w:ilvl="2">
        <w:start w:val="1"/>
        <w:numFmt w:val="decimal"/>
        <w:lvlText w:val="%1.%2.%3"/>
        <w:lvlJc w:val="left"/>
        <w:pPr>
          <w:ind w:left="567" w:hanging="567"/>
        </w:pPr>
        <w:rPr>
          <w:rFonts w:hint="default"/>
        </w:rPr>
      </w:lvl>
    </w:lvlOverride>
    <w:lvlOverride w:ilvl="3">
      <w:lvl w:ilvl="3">
        <w:start w:val="1"/>
        <w:numFmt w:val="decimal"/>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lvlText w:val="1."/>
        <w:lvlJc w:val="left"/>
        <w:pPr>
          <w:ind w:left="567" w:hanging="567"/>
        </w:pPr>
        <w:rPr>
          <w:rFonts w:hint="default"/>
        </w:rPr>
      </w:lvl>
    </w:lvlOverride>
    <w:lvlOverride w:ilvl="8">
      <w:lvl w:ilvl="8">
        <w:start w:val="1"/>
        <w:numFmt w:val="none"/>
        <w:lvlText w:val="1.1"/>
        <w:lvlJc w:val="left"/>
        <w:pPr>
          <w:ind w:left="567" w:hanging="567"/>
        </w:pPr>
        <w:rPr>
          <w:rFonts w:hint="default"/>
        </w:rPr>
      </w:lvl>
    </w:lvlOverride>
  </w:num>
  <w:num w:numId="28">
    <w:abstractNumId w:val="19"/>
  </w:num>
  <w:num w:numId="29">
    <w:abstractNumId w:val="19"/>
    <w:lvlOverride w:ilvl="0">
      <w:lvl w:ilvl="0">
        <w:start w:val="1"/>
        <w:numFmt w:val="decimal"/>
        <w:lvlText w:val="%1."/>
        <w:lvlJc w:val="left"/>
        <w:pPr>
          <w:ind w:left="425" w:hanging="425"/>
        </w:pPr>
        <w:rPr>
          <w:rFonts w:hint="default"/>
        </w:rPr>
      </w:lvl>
    </w:lvlOverride>
    <w:lvlOverride w:ilvl="1">
      <w:lvl w:ilvl="1">
        <w:start w:val="1"/>
        <w:numFmt w:val="decimal"/>
        <w:pStyle w:val="berschrift2nummeriert"/>
        <w:lvlText w:val="%1.%2"/>
        <w:lvlJc w:val="left"/>
        <w:pPr>
          <w:ind w:left="425" w:hanging="425"/>
        </w:pPr>
        <w:rPr>
          <w:rFonts w:hint="default"/>
        </w:rPr>
      </w:lvl>
    </w:lvlOverride>
    <w:lvlOverride w:ilvl="2">
      <w:lvl w:ilvl="2">
        <w:start w:val="1"/>
        <w:numFmt w:val="decimal"/>
        <w:pStyle w:val="berschrift3nummeriert"/>
        <w:lvlText w:val="%1.%2.%3"/>
        <w:lvlJc w:val="left"/>
        <w:pPr>
          <w:ind w:left="567" w:hanging="567"/>
        </w:pPr>
        <w:rPr>
          <w:rFonts w:hint="default"/>
        </w:rPr>
      </w:lvl>
    </w:lvlOverride>
    <w:lvlOverride w:ilvl="3">
      <w:lvl w:ilvl="3">
        <w:start w:val="1"/>
        <w:numFmt w:val="decimal"/>
        <w:pStyle w:val="berschrift4nummeriert"/>
        <w:lvlText w:val="%1.%2.%3.%4"/>
        <w:lvlJc w:val="left"/>
        <w:pPr>
          <w:ind w:left="851" w:hanging="851"/>
        </w:pPr>
        <w:rPr>
          <w:rFonts w:hint="default"/>
        </w:rPr>
      </w:lvl>
    </w:lvlOverride>
    <w:lvlOverride w:ilvl="4">
      <w:lvl w:ilvl="4">
        <w:start w:val="1"/>
        <w:numFmt w:val="decimal"/>
        <w:lvlText w:val="%1.%2.%3.%4.%5"/>
        <w:lvlJc w:val="left"/>
        <w:pPr>
          <w:ind w:left="1134" w:hanging="1134"/>
        </w:pPr>
        <w:rPr>
          <w:rFonts w:hint="default"/>
        </w:rPr>
      </w:lvl>
    </w:lvlOverride>
    <w:lvlOverride w:ilvl="5">
      <w:lvl w:ilvl="5">
        <w:start w:val="1"/>
        <w:numFmt w:val="bullet"/>
        <w:lvlText w:val="–"/>
        <w:lvlJc w:val="left"/>
        <w:pPr>
          <w:ind w:left="1985" w:hanging="284"/>
        </w:pPr>
        <w:rPr>
          <w:rFonts w:ascii="NeueHaasGroteskText Std" w:hAnsi="NeueHaasGroteskText Std" w:hint="default"/>
        </w:rPr>
      </w:lvl>
    </w:lvlOverride>
    <w:lvlOverride w:ilvl="6">
      <w:lvl w:ilvl="6">
        <w:start w:val="1"/>
        <w:numFmt w:val="decimal"/>
        <w:lvlText w:val="%7."/>
        <w:lvlJc w:val="left"/>
        <w:pPr>
          <w:ind w:left="2520" w:hanging="360"/>
        </w:pPr>
        <w:rPr>
          <w:rFonts w:hint="default"/>
        </w:rPr>
      </w:lvl>
    </w:lvlOverride>
    <w:lvlOverride w:ilvl="7">
      <w:lvl w:ilvl="7">
        <w:start w:val="1"/>
        <w:numFmt w:val="none"/>
        <w:pStyle w:val="Nummerierung1"/>
        <w:lvlText w:val="1."/>
        <w:lvlJc w:val="left"/>
        <w:pPr>
          <w:ind w:left="567" w:hanging="567"/>
        </w:pPr>
        <w:rPr>
          <w:rFonts w:asciiTheme="minorHAnsi" w:hAnsiTheme="minorHAnsi" w:hint="default"/>
          <w:b w:val="0"/>
          <w:i w:val="0"/>
          <w:color w:val="000000" w:themeColor="text1"/>
        </w:rPr>
      </w:lvl>
    </w:lvlOverride>
    <w:lvlOverride w:ilvl="8">
      <w:lvl w:ilvl="8">
        <w:start w:val="1"/>
        <w:numFmt w:val="none"/>
        <w:lvlText w:val="1.1"/>
        <w:lvlJc w:val="left"/>
        <w:pPr>
          <w:ind w:left="567" w:hanging="567"/>
        </w:pPr>
        <w:rPr>
          <w:rFonts w:asciiTheme="minorHAnsi" w:hAnsiTheme="minorHAnsi" w:hint="default"/>
          <w:b w:val="0"/>
          <w:i w:val="0"/>
          <w:color w:val="000000" w:themeColor="text1"/>
        </w:rPr>
      </w:lvl>
    </w:lvlOverride>
  </w:num>
  <w:num w:numId="30">
    <w:abstractNumId w:val="13"/>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en-GB" w:vendorID="64" w:dllVersion="4096" w:nlCheck="1" w:checkStyle="0"/>
  <w:activeWritingStyle w:appName="MSWord" w:lang="en-US" w:vendorID="64" w:dllVersion="4096" w:nlCheck="1" w:checkStyle="0"/>
  <w:proofState w:spelling="clean"/>
  <w:documentProtection w:edit="forms" w:enforcement="1" w:cryptProviderType="rsaAES" w:cryptAlgorithmClass="hash" w:cryptAlgorithmType="typeAny" w:cryptAlgorithmSid="14" w:cryptSpinCount="100000" w:hash="RyruST4HnZzVLs0HIazejxZSlB7bgKUFnYN9eF2fUXl7J/mvpHdzrF/TuqkCuvs33JVb72Rfktii31E8cz6Ylg==" w:salt="k97Yf6GjNjQZH8btKijb/Q=="/>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CF2"/>
    <w:rsid w:val="00002978"/>
    <w:rsid w:val="0001010F"/>
    <w:rsid w:val="00017C67"/>
    <w:rsid w:val="000266B7"/>
    <w:rsid w:val="00031C9A"/>
    <w:rsid w:val="00036B07"/>
    <w:rsid w:val="000409C8"/>
    <w:rsid w:val="00041700"/>
    <w:rsid w:val="000476B8"/>
    <w:rsid w:val="00063BC2"/>
    <w:rsid w:val="000701F1"/>
    <w:rsid w:val="00071780"/>
    <w:rsid w:val="00096E8E"/>
    <w:rsid w:val="000B221A"/>
    <w:rsid w:val="000B595D"/>
    <w:rsid w:val="000C49C1"/>
    <w:rsid w:val="000D1743"/>
    <w:rsid w:val="000D6C93"/>
    <w:rsid w:val="000E33D0"/>
    <w:rsid w:val="000E756F"/>
    <w:rsid w:val="000F38F7"/>
    <w:rsid w:val="000F4867"/>
    <w:rsid w:val="00102345"/>
    <w:rsid w:val="00106688"/>
    <w:rsid w:val="00107F09"/>
    <w:rsid w:val="00112AE5"/>
    <w:rsid w:val="001134C7"/>
    <w:rsid w:val="00113CB8"/>
    <w:rsid w:val="0012151C"/>
    <w:rsid w:val="00125D2B"/>
    <w:rsid w:val="00127E31"/>
    <w:rsid w:val="00134A8E"/>
    <w:rsid w:val="001375AB"/>
    <w:rsid w:val="00140713"/>
    <w:rsid w:val="00144122"/>
    <w:rsid w:val="0015222C"/>
    <w:rsid w:val="00154677"/>
    <w:rsid w:val="00156ACE"/>
    <w:rsid w:val="00166879"/>
    <w:rsid w:val="00166CA5"/>
    <w:rsid w:val="00167916"/>
    <w:rsid w:val="001B09F7"/>
    <w:rsid w:val="001C0D33"/>
    <w:rsid w:val="001C12F6"/>
    <w:rsid w:val="001F4A7E"/>
    <w:rsid w:val="001F4B8C"/>
    <w:rsid w:val="00205B1D"/>
    <w:rsid w:val="00215AAE"/>
    <w:rsid w:val="002226F1"/>
    <w:rsid w:val="00222D44"/>
    <w:rsid w:val="0022685B"/>
    <w:rsid w:val="00226C04"/>
    <w:rsid w:val="00226FC5"/>
    <w:rsid w:val="0023205B"/>
    <w:rsid w:val="00247DA1"/>
    <w:rsid w:val="0025086B"/>
    <w:rsid w:val="0025644A"/>
    <w:rsid w:val="00260A3C"/>
    <w:rsid w:val="0026291C"/>
    <w:rsid w:val="00264943"/>
    <w:rsid w:val="00267F71"/>
    <w:rsid w:val="00283F82"/>
    <w:rsid w:val="00290E37"/>
    <w:rsid w:val="002C3F5D"/>
    <w:rsid w:val="002D38AE"/>
    <w:rsid w:val="002E7A67"/>
    <w:rsid w:val="002F06AA"/>
    <w:rsid w:val="002F63F4"/>
    <w:rsid w:val="002F68A2"/>
    <w:rsid w:val="0030245A"/>
    <w:rsid w:val="003063C6"/>
    <w:rsid w:val="00321782"/>
    <w:rsid w:val="0032330D"/>
    <w:rsid w:val="00325695"/>
    <w:rsid w:val="003257A8"/>
    <w:rsid w:val="00333A1B"/>
    <w:rsid w:val="00342FBA"/>
    <w:rsid w:val="00350387"/>
    <w:rsid w:val="003514EE"/>
    <w:rsid w:val="00362E16"/>
    <w:rsid w:val="00364EE3"/>
    <w:rsid w:val="00372E9E"/>
    <w:rsid w:val="003757E4"/>
    <w:rsid w:val="00375834"/>
    <w:rsid w:val="00380E49"/>
    <w:rsid w:val="003A5A44"/>
    <w:rsid w:val="003B16CA"/>
    <w:rsid w:val="003B21FD"/>
    <w:rsid w:val="003B4588"/>
    <w:rsid w:val="003D0FAA"/>
    <w:rsid w:val="003F1A56"/>
    <w:rsid w:val="003F637A"/>
    <w:rsid w:val="00414CFC"/>
    <w:rsid w:val="00425D72"/>
    <w:rsid w:val="00430FC2"/>
    <w:rsid w:val="00441AA7"/>
    <w:rsid w:val="0044371B"/>
    <w:rsid w:val="004535F3"/>
    <w:rsid w:val="00486DBB"/>
    <w:rsid w:val="00494FD7"/>
    <w:rsid w:val="004A039B"/>
    <w:rsid w:val="004B0FDB"/>
    <w:rsid w:val="004B4A08"/>
    <w:rsid w:val="004B5F12"/>
    <w:rsid w:val="004C1329"/>
    <w:rsid w:val="004C3880"/>
    <w:rsid w:val="004C3F5B"/>
    <w:rsid w:val="004C47EB"/>
    <w:rsid w:val="004D0F2F"/>
    <w:rsid w:val="004D179F"/>
    <w:rsid w:val="004D5B31"/>
    <w:rsid w:val="00500294"/>
    <w:rsid w:val="00506434"/>
    <w:rsid w:val="00513228"/>
    <w:rsid w:val="005149D6"/>
    <w:rsid w:val="00526C93"/>
    <w:rsid w:val="00535EA2"/>
    <w:rsid w:val="00537410"/>
    <w:rsid w:val="00550787"/>
    <w:rsid w:val="0056447D"/>
    <w:rsid w:val="00582A4B"/>
    <w:rsid w:val="00591832"/>
    <w:rsid w:val="00592841"/>
    <w:rsid w:val="00596D13"/>
    <w:rsid w:val="005A662C"/>
    <w:rsid w:val="005A6D34"/>
    <w:rsid w:val="005B4DEC"/>
    <w:rsid w:val="005B6FD0"/>
    <w:rsid w:val="005B7EA8"/>
    <w:rsid w:val="005C022D"/>
    <w:rsid w:val="005C6148"/>
    <w:rsid w:val="005D4656"/>
    <w:rsid w:val="005D4706"/>
    <w:rsid w:val="005E5C1E"/>
    <w:rsid w:val="005F79F1"/>
    <w:rsid w:val="006044D5"/>
    <w:rsid w:val="00616384"/>
    <w:rsid w:val="00622FDC"/>
    <w:rsid w:val="00625020"/>
    <w:rsid w:val="0062675E"/>
    <w:rsid w:val="00627AD7"/>
    <w:rsid w:val="00642F26"/>
    <w:rsid w:val="0065274C"/>
    <w:rsid w:val="006606D5"/>
    <w:rsid w:val="00664A73"/>
    <w:rsid w:val="00671A77"/>
    <w:rsid w:val="00686D14"/>
    <w:rsid w:val="00687ED7"/>
    <w:rsid w:val="00690E22"/>
    <w:rsid w:val="006A0DD5"/>
    <w:rsid w:val="006B2B43"/>
    <w:rsid w:val="006B6493"/>
    <w:rsid w:val="006C5CD6"/>
    <w:rsid w:val="006E0F4E"/>
    <w:rsid w:val="006F0345"/>
    <w:rsid w:val="006F0469"/>
    <w:rsid w:val="006F18A0"/>
    <w:rsid w:val="0070038C"/>
    <w:rsid w:val="007040B6"/>
    <w:rsid w:val="00705076"/>
    <w:rsid w:val="00710E38"/>
    <w:rsid w:val="00711147"/>
    <w:rsid w:val="00711E5E"/>
    <w:rsid w:val="0071496A"/>
    <w:rsid w:val="00725C3E"/>
    <w:rsid w:val="007277E3"/>
    <w:rsid w:val="00731A17"/>
    <w:rsid w:val="00734458"/>
    <w:rsid w:val="007419CF"/>
    <w:rsid w:val="00743BD5"/>
    <w:rsid w:val="0074487E"/>
    <w:rsid w:val="00746273"/>
    <w:rsid w:val="0075112A"/>
    <w:rsid w:val="00755529"/>
    <w:rsid w:val="00756FC5"/>
    <w:rsid w:val="00761676"/>
    <w:rsid w:val="00763E83"/>
    <w:rsid w:val="00774E70"/>
    <w:rsid w:val="00781F6F"/>
    <w:rsid w:val="00782F13"/>
    <w:rsid w:val="0078439C"/>
    <w:rsid w:val="00793FE9"/>
    <w:rsid w:val="00796CEE"/>
    <w:rsid w:val="007C0B2A"/>
    <w:rsid w:val="007C57D8"/>
    <w:rsid w:val="007E0460"/>
    <w:rsid w:val="007F1014"/>
    <w:rsid w:val="00805A18"/>
    <w:rsid w:val="00841B44"/>
    <w:rsid w:val="008470F9"/>
    <w:rsid w:val="008520A2"/>
    <w:rsid w:val="00857D8A"/>
    <w:rsid w:val="00860AB1"/>
    <w:rsid w:val="0086247A"/>
    <w:rsid w:val="00870017"/>
    <w:rsid w:val="00883CC4"/>
    <w:rsid w:val="00885749"/>
    <w:rsid w:val="008957DE"/>
    <w:rsid w:val="008B2D6C"/>
    <w:rsid w:val="008D269A"/>
    <w:rsid w:val="009071E5"/>
    <w:rsid w:val="00907BC0"/>
    <w:rsid w:val="009144D5"/>
    <w:rsid w:val="00920B7F"/>
    <w:rsid w:val="0093297E"/>
    <w:rsid w:val="0093619F"/>
    <w:rsid w:val="009427E5"/>
    <w:rsid w:val="00942A06"/>
    <w:rsid w:val="009454B7"/>
    <w:rsid w:val="00945988"/>
    <w:rsid w:val="009613D8"/>
    <w:rsid w:val="0096434C"/>
    <w:rsid w:val="00967CDD"/>
    <w:rsid w:val="00974275"/>
    <w:rsid w:val="00995CBA"/>
    <w:rsid w:val="0099678C"/>
    <w:rsid w:val="009B0C96"/>
    <w:rsid w:val="009B43AF"/>
    <w:rsid w:val="009B4911"/>
    <w:rsid w:val="009B536F"/>
    <w:rsid w:val="009C222B"/>
    <w:rsid w:val="009C67A8"/>
    <w:rsid w:val="009D201B"/>
    <w:rsid w:val="009D5D9C"/>
    <w:rsid w:val="009E2171"/>
    <w:rsid w:val="00A000BC"/>
    <w:rsid w:val="00A06F53"/>
    <w:rsid w:val="00A11D83"/>
    <w:rsid w:val="00A17FA4"/>
    <w:rsid w:val="00A25106"/>
    <w:rsid w:val="00A57815"/>
    <w:rsid w:val="00A62F82"/>
    <w:rsid w:val="00A70CDC"/>
    <w:rsid w:val="00A7133D"/>
    <w:rsid w:val="00AB4A24"/>
    <w:rsid w:val="00AC2D5B"/>
    <w:rsid w:val="00AD36B2"/>
    <w:rsid w:val="00AD76E6"/>
    <w:rsid w:val="00AE33AF"/>
    <w:rsid w:val="00AF47AE"/>
    <w:rsid w:val="00AF68A2"/>
    <w:rsid w:val="00AF7CA8"/>
    <w:rsid w:val="00B019E3"/>
    <w:rsid w:val="00B11A9B"/>
    <w:rsid w:val="00B30D2E"/>
    <w:rsid w:val="00B32ABB"/>
    <w:rsid w:val="00B406CC"/>
    <w:rsid w:val="00B41FD3"/>
    <w:rsid w:val="00B426D3"/>
    <w:rsid w:val="00B431DE"/>
    <w:rsid w:val="00B46D72"/>
    <w:rsid w:val="00B6069E"/>
    <w:rsid w:val="00B60CF2"/>
    <w:rsid w:val="00B70D03"/>
    <w:rsid w:val="00B71B95"/>
    <w:rsid w:val="00B803E7"/>
    <w:rsid w:val="00B824A3"/>
    <w:rsid w:val="00B82E14"/>
    <w:rsid w:val="00B8504C"/>
    <w:rsid w:val="00B855C1"/>
    <w:rsid w:val="00B9125A"/>
    <w:rsid w:val="00B9350D"/>
    <w:rsid w:val="00BA4DDE"/>
    <w:rsid w:val="00BC655F"/>
    <w:rsid w:val="00BE1E62"/>
    <w:rsid w:val="00BE3BF2"/>
    <w:rsid w:val="00BF7052"/>
    <w:rsid w:val="00C05FAB"/>
    <w:rsid w:val="00C26CCC"/>
    <w:rsid w:val="00C30B17"/>
    <w:rsid w:val="00C40C67"/>
    <w:rsid w:val="00C51D2F"/>
    <w:rsid w:val="00C61D19"/>
    <w:rsid w:val="00C82173"/>
    <w:rsid w:val="00CA348A"/>
    <w:rsid w:val="00CB2CE6"/>
    <w:rsid w:val="00CB4F0F"/>
    <w:rsid w:val="00CC1D4F"/>
    <w:rsid w:val="00CC428A"/>
    <w:rsid w:val="00CC4626"/>
    <w:rsid w:val="00CC68B9"/>
    <w:rsid w:val="00CE79A8"/>
    <w:rsid w:val="00CF08BB"/>
    <w:rsid w:val="00CF2FC2"/>
    <w:rsid w:val="00CF6011"/>
    <w:rsid w:val="00D37D65"/>
    <w:rsid w:val="00D5443B"/>
    <w:rsid w:val="00D55422"/>
    <w:rsid w:val="00D61996"/>
    <w:rsid w:val="00D62FCF"/>
    <w:rsid w:val="00D80B03"/>
    <w:rsid w:val="00D867C8"/>
    <w:rsid w:val="00D91A2D"/>
    <w:rsid w:val="00D9415C"/>
    <w:rsid w:val="00DA469E"/>
    <w:rsid w:val="00DA731B"/>
    <w:rsid w:val="00DB2F42"/>
    <w:rsid w:val="00DB4440"/>
    <w:rsid w:val="00DB5BE5"/>
    <w:rsid w:val="00DB7675"/>
    <w:rsid w:val="00DC05AE"/>
    <w:rsid w:val="00DC0DF9"/>
    <w:rsid w:val="00E234A8"/>
    <w:rsid w:val="00E25D5A"/>
    <w:rsid w:val="00E25DCD"/>
    <w:rsid w:val="00E269E1"/>
    <w:rsid w:val="00E3599E"/>
    <w:rsid w:val="00E40C09"/>
    <w:rsid w:val="00E4333A"/>
    <w:rsid w:val="00E445A1"/>
    <w:rsid w:val="00E45F13"/>
    <w:rsid w:val="00E510BC"/>
    <w:rsid w:val="00E61256"/>
    <w:rsid w:val="00E6148D"/>
    <w:rsid w:val="00E73CB2"/>
    <w:rsid w:val="00E839BA"/>
    <w:rsid w:val="00E97DD5"/>
    <w:rsid w:val="00EA59B8"/>
    <w:rsid w:val="00EB7E3F"/>
    <w:rsid w:val="00EC2DF9"/>
    <w:rsid w:val="00EC4D23"/>
    <w:rsid w:val="00ED6313"/>
    <w:rsid w:val="00ED66EF"/>
    <w:rsid w:val="00EE6E36"/>
    <w:rsid w:val="00F016BC"/>
    <w:rsid w:val="00F0321D"/>
    <w:rsid w:val="00F0660B"/>
    <w:rsid w:val="00F123AE"/>
    <w:rsid w:val="00F16C91"/>
    <w:rsid w:val="00F30A32"/>
    <w:rsid w:val="00F57C79"/>
    <w:rsid w:val="00F73331"/>
    <w:rsid w:val="00F87174"/>
    <w:rsid w:val="00F91D37"/>
    <w:rsid w:val="00F9610D"/>
    <w:rsid w:val="00F97BC1"/>
    <w:rsid w:val="00FA7427"/>
    <w:rsid w:val="00FB4534"/>
    <w:rsid w:val="00FB657F"/>
    <w:rsid w:val="00FC0C54"/>
    <w:rsid w:val="00FD3684"/>
    <w:rsid w:val="00FE3D71"/>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5C734"/>
  <w15:chartTrackingRefBased/>
  <w15:docId w15:val="{DAC28ECD-A578-4B25-9692-5AD5F64F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445A1"/>
    <w:pPr>
      <w:spacing w:after="0" w:line="220" w:lineRule="atLeast"/>
    </w:pPr>
    <w:rPr>
      <w:sz w:val="18"/>
    </w:rPr>
  </w:style>
  <w:style w:type="paragraph" w:styleId="berschrift1">
    <w:name w:val="heading 1"/>
    <w:basedOn w:val="Standard"/>
    <w:next w:val="Standard"/>
    <w:link w:val="berschrift1Zchn"/>
    <w:uiPriority w:val="9"/>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semiHidden/>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semiHidden/>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1"/>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1"/>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19"/>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style>
  <w:style w:type="paragraph" w:customStyle="1" w:styleId="berschrift2nummeriert">
    <w:name w:val="Überschrift 2 nummeriert"/>
    <w:basedOn w:val="berschrift2"/>
    <w:next w:val="Standard"/>
    <w:uiPriority w:val="10"/>
    <w:qFormat/>
    <w:rsid w:val="00920B7F"/>
    <w:pPr>
      <w:numPr>
        <w:ilvl w:val="1"/>
        <w:numId w:val="28"/>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28"/>
      </w:numPr>
    </w:pPr>
  </w:style>
  <w:style w:type="paragraph" w:customStyle="1" w:styleId="berschrift4nummeriert">
    <w:name w:val="Überschrift 4 nummeriert"/>
    <w:basedOn w:val="berschrift4"/>
    <w:next w:val="Standard"/>
    <w:uiPriority w:val="10"/>
    <w:rsid w:val="00920B7F"/>
    <w:pPr>
      <w:numPr>
        <w:ilvl w:val="3"/>
        <w:numId w:val="28"/>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380E49"/>
    <w:rPr>
      <w:color w:val="808080"/>
    </w:rPr>
  </w:style>
  <w:style w:type="character" w:styleId="Kommentarzeichen">
    <w:name w:val="annotation reference"/>
    <w:basedOn w:val="Absatz-Standardschriftart"/>
    <w:uiPriority w:val="99"/>
    <w:semiHidden/>
    <w:unhideWhenUsed/>
    <w:rsid w:val="00134A8E"/>
    <w:rPr>
      <w:sz w:val="16"/>
      <w:szCs w:val="16"/>
    </w:rPr>
  </w:style>
  <w:style w:type="paragraph" w:styleId="Kommentartext">
    <w:name w:val="annotation text"/>
    <w:basedOn w:val="Standard"/>
    <w:link w:val="KommentartextZchn"/>
    <w:uiPriority w:val="99"/>
    <w:semiHidden/>
    <w:unhideWhenUsed/>
    <w:rsid w:val="00134A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34A8E"/>
    <w:rPr>
      <w:sz w:val="20"/>
      <w:szCs w:val="20"/>
    </w:rPr>
  </w:style>
  <w:style w:type="paragraph" w:styleId="Kommentarthema">
    <w:name w:val="annotation subject"/>
    <w:basedOn w:val="Kommentartext"/>
    <w:next w:val="Kommentartext"/>
    <w:link w:val="KommentarthemaZchn"/>
    <w:uiPriority w:val="99"/>
    <w:semiHidden/>
    <w:unhideWhenUsed/>
    <w:rsid w:val="00134A8E"/>
    <w:rPr>
      <w:b/>
      <w:bCs/>
    </w:rPr>
  </w:style>
  <w:style w:type="character" w:customStyle="1" w:styleId="KommentarthemaZchn">
    <w:name w:val="Kommentarthema Zchn"/>
    <w:basedOn w:val="KommentartextZchn"/>
    <w:link w:val="Kommentarthema"/>
    <w:uiPriority w:val="99"/>
    <w:semiHidden/>
    <w:rsid w:val="00134A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movetia.ch/fileadmin/user_upload/Dokumente/Bereich_2/YiA/Request_for_Amendment_of_Agreement.docx" TargetMode="External"/><Relationship Id="rId13" Type="http://schemas.openxmlformats.org/officeDocument/2006/relationships/hyperlink" Target="mailto:jugend@movetia.c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wachsenenbildung@movetia.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ighereducation@movetia.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rufsbildung@movetia.ch"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chulbildung@movetia.c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EDF30887F4349C1837003FFF03C25D2"/>
        <w:category>
          <w:name w:val="Allgemein"/>
          <w:gallery w:val="placeholder"/>
        </w:category>
        <w:types>
          <w:type w:val="bbPlcHdr"/>
        </w:types>
        <w:behaviors>
          <w:behavior w:val="content"/>
        </w:behaviors>
        <w:guid w:val="{BA0243A6-A501-4335-9E79-1DDB9F72BA08}"/>
      </w:docPartPr>
      <w:docPartBody>
        <w:p w:rsidR="00FE1985" w:rsidRDefault="00DA4802" w:rsidP="00DA4802">
          <w:pPr>
            <w:pStyle w:val="CEDF30887F4349C1837003FFF03C25D2"/>
          </w:pPr>
          <w:r>
            <w:rPr>
              <w:rFonts w:ascii="Arial" w:hAnsi="Arial"/>
              <w:color w:val="BFBFBF" w:themeColor="background1" w:themeShade="BF"/>
            </w:rPr>
            <w:t>DD/MM/YYYY</w:t>
          </w:r>
        </w:p>
      </w:docPartBody>
    </w:docPart>
    <w:docPart>
      <w:docPartPr>
        <w:name w:val="C1FAD366863C4485BE22415275BBBBD6"/>
        <w:category>
          <w:name w:val="Allgemein"/>
          <w:gallery w:val="placeholder"/>
        </w:category>
        <w:types>
          <w:type w:val="bbPlcHdr"/>
        </w:types>
        <w:behaviors>
          <w:behavior w:val="content"/>
        </w:behaviors>
        <w:guid w:val="{8EC53636-D5A6-4452-BBCD-D80800299DD9}"/>
      </w:docPartPr>
      <w:docPartBody>
        <w:p w:rsidR="00FE1985" w:rsidRDefault="00DA4802" w:rsidP="00DA4802">
          <w:pPr>
            <w:pStyle w:val="C1FAD366863C4485BE22415275BBBBD6"/>
          </w:pPr>
          <w:r>
            <w:rPr>
              <w:rFonts w:ascii="Arial" w:hAnsi="Arial"/>
              <w:color w:val="BFBFBF" w:themeColor="background1" w:themeShade="BF"/>
            </w:rPr>
            <w:t>DD/MM/YYYY</w:t>
          </w:r>
        </w:p>
      </w:docPartBody>
    </w:docPart>
    <w:docPart>
      <w:docPartPr>
        <w:name w:val="72B4F90E4881450EB3D64B5A4AF1CA57"/>
        <w:category>
          <w:name w:val="Allgemein"/>
          <w:gallery w:val="placeholder"/>
        </w:category>
        <w:types>
          <w:type w:val="bbPlcHdr"/>
        </w:types>
        <w:behaviors>
          <w:behavior w:val="content"/>
        </w:behaviors>
        <w:guid w:val="{02ADD67E-B9D0-4A4D-87DA-5B063FD4D9D8}"/>
      </w:docPartPr>
      <w:docPartBody>
        <w:p w:rsidR="00FE1985" w:rsidRDefault="00DA4802" w:rsidP="00DA4802">
          <w:pPr>
            <w:pStyle w:val="72B4F90E4881450EB3D64B5A4AF1CA57"/>
          </w:pPr>
          <w:r>
            <w:rPr>
              <w:rFonts w:ascii="Arial" w:hAnsi="Arial"/>
              <w:color w:val="BFBFBF" w:themeColor="background1" w:themeShade="BF"/>
            </w:rPr>
            <w:t>DD/MM/YYYY</w:t>
          </w:r>
        </w:p>
      </w:docPartBody>
    </w:docPart>
    <w:docPart>
      <w:docPartPr>
        <w:name w:val="1C30F440EA3642C4ADAA72F9F145CB5A"/>
        <w:category>
          <w:name w:val="Allgemein"/>
          <w:gallery w:val="placeholder"/>
        </w:category>
        <w:types>
          <w:type w:val="bbPlcHdr"/>
        </w:types>
        <w:behaviors>
          <w:behavior w:val="content"/>
        </w:behaviors>
        <w:guid w:val="{FAF732BB-17F5-47CF-8BD4-45E150169DC8}"/>
      </w:docPartPr>
      <w:docPartBody>
        <w:p w:rsidR="00FE1985" w:rsidRDefault="00DA4802" w:rsidP="00DA4802">
          <w:pPr>
            <w:pStyle w:val="1C30F440EA3642C4ADAA72F9F145CB5A"/>
          </w:pPr>
          <w:r>
            <w:rPr>
              <w:rFonts w:ascii="Arial" w:hAnsi="Arial"/>
              <w:color w:val="BFBFBF" w:themeColor="background1" w:themeShade="BF"/>
            </w:rPr>
            <w:t>DD/MM/YYYY</w:t>
          </w:r>
        </w:p>
      </w:docPartBody>
    </w:docPart>
    <w:docPart>
      <w:docPartPr>
        <w:name w:val="6E8A745FA73A48FAA8190EE7333D0C05"/>
        <w:category>
          <w:name w:val="Allgemein"/>
          <w:gallery w:val="placeholder"/>
        </w:category>
        <w:types>
          <w:type w:val="bbPlcHdr"/>
        </w:types>
        <w:behaviors>
          <w:behavior w:val="content"/>
        </w:behaviors>
        <w:guid w:val="{F0F73865-48A1-4028-9234-BA56CF5045D5}"/>
      </w:docPartPr>
      <w:docPartBody>
        <w:p w:rsidR="00FE1985" w:rsidRDefault="00DA4802" w:rsidP="00DA4802">
          <w:pPr>
            <w:pStyle w:val="6E8A745FA73A48FAA8190EE7333D0C05"/>
          </w:pPr>
          <w:r>
            <w:rPr>
              <w:rFonts w:ascii="Arial" w:hAnsi="Arial"/>
            </w:rPr>
            <w:t>____</w:t>
          </w:r>
        </w:p>
      </w:docPartBody>
    </w:docPart>
    <w:docPart>
      <w:docPartPr>
        <w:name w:val="0CD1545368EB4A998D2FB820ECB99553"/>
        <w:category>
          <w:name w:val="Allgemein"/>
          <w:gallery w:val="placeholder"/>
        </w:category>
        <w:types>
          <w:type w:val="bbPlcHdr"/>
        </w:types>
        <w:behaviors>
          <w:behavior w:val="content"/>
        </w:behaviors>
        <w:guid w:val="{3AC0B985-A1C3-491A-88BD-98733995D8A2}"/>
      </w:docPartPr>
      <w:docPartBody>
        <w:p w:rsidR="00FE1985" w:rsidRDefault="00DA4802" w:rsidP="00DA4802">
          <w:pPr>
            <w:pStyle w:val="0CD1545368EB4A998D2FB820ECB99553"/>
          </w:pPr>
          <w:r>
            <w:rPr>
              <w:rFonts w:ascii="Arial" w:hAnsi="Arial"/>
            </w:rPr>
            <w:t>____</w:t>
          </w:r>
        </w:p>
      </w:docPartBody>
    </w:docPart>
    <w:docPart>
      <w:docPartPr>
        <w:name w:val="2758A150E2D045DD985589EBED147AC1"/>
        <w:category>
          <w:name w:val="Allgemein"/>
          <w:gallery w:val="placeholder"/>
        </w:category>
        <w:types>
          <w:type w:val="bbPlcHdr"/>
        </w:types>
        <w:behaviors>
          <w:behavior w:val="content"/>
        </w:behaviors>
        <w:guid w:val="{C721BAD8-DA22-4E06-80FB-BBEF41AD7098}"/>
      </w:docPartPr>
      <w:docPartBody>
        <w:p w:rsidR="00FE1985" w:rsidRDefault="00DA4802" w:rsidP="00DA4802">
          <w:pPr>
            <w:pStyle w:val="2758A150E2D045DD985589EBED147AC1"/>
          </w:pPr>
          <w:r>
            <w:rPr>
              <w:rFonts w:ascii="Arial" w:hAnsi="Arial"/>
            </w:rPr>
            <w:t>____</w:t>
          </w:r>
        </w:p>
      </w:docPartBody>
    </w:docPart>
    <w:docPart>
      <w:docPartPr>
        <w:name w:val="6E5A99BBED354C539A7CD86F0A57E1BA"/>
        <w:category>
          <w:name w:val="Allgemein"/>
          <w:gallery w:val="placeholder"/>
        </w:category>
        <w:types>
          <w:type w:val="bbPlcHdr"/>
        </w:types>
        <w:behaviors>
          <w:behavior w:val="content"/>
        </w:behaviors>
        <w:guid w:val="{D7D141D7-8383-43B8-8CE2-82EAE3FE45E5}"/>
      </w:docPartPr>
      <w:docPartBody>
        <w:p w:rsidR="00FE1985" w:rsidRDefault="00DA4802" w:rsidP="00DA4802">
          <w:pPr>
            <w:pStyle w:val="6E5A99BBED354C539A7CD86F0A57E1BA"/>
          </w:pPr>
          <w:r>
            <w:rPr>
              <w:rFonts w:ascii="Arial" w:hAnsi="Arial"/>
            </w:rPr>
            <w:t>____</w:t>
          </w:r>
        </w:p>
      </w:docPartBody>
    </w:docPart>
    <w:docPart>
      <w:docPartPr>
        <w:name w:val="9261D35F770C43848A8C05A7C055DF55"/>
        <w:category>
          <w:name w:val="Allgemein"/>
          <w:gallery w:val="placeholder"/>
        </w:category>
        <w:types>
          <w:type w:val="bbPlcHdr"/>
        </w:types>
        <w:behaviors>
          <w:behavior w:val="content"/>
        </w:behaviors>
        <w:guid w:val="{CE8B5827-34F6-4206-B474-F82304C95448}"/>
      </w:docPartPr>
      <w:docPartBody>
        <w:p w:rsidR="00FE1985" w:rsidRDefault="00DA4802" w:rsidP="00DA4802">
          <w:pPr>
            <w:pStyle w:val="9261D35F770C43848A8C05A7C055DF55"/>
          </w:pPr>
          <w:r>
            <w:rPr>
              <w:rFonts w:ascii="Arial" w:hAnsi="Arial"/>
            </w:rPr>
            <w:t>____</w:t>
          </w:r>
        </w:p>
      </w:docPartBody>
    </w:docPart>
    <w:docPart>
      <w:docPartPr>
        <w:name w:val="08B346E92D944BE7915D14E4D5436D8B"/>
        <w:category>
          <w:name w:val="Allgemein"/>
          <w:gallery w:val="placeholder"/>
        </w:category>
        <w:types>
          <w:type w:val="bbPlcHdr"/>
        </w:types>
        <w:behaviors>
          <w:behavior w:val="content"/>
        </w:behaviors>
        <w:guid w:val="{07F786BF-7789-47F7-9106-A2CBEF4398E1}"/>
      </w:docPartPr>
      <w:docPartBody>
        <w:p w:rsidR="00FE1985" w:rsidRDefault="00DA4802" w:rsidP="00DA4802">
          <w:pPr>
            <w:pStyle w:val="08B346E92D944BE7915D14E4D5436D8B"/>
          </w:pPr>
          <w:r>
            <w:rPr>
              <w:rFonts w:ascii="Arial" w:hAnsi="Arial"/>
            </w:rPr>
            <w:t>____</w:t>
          </w:r>
        </w:p>
      </w:docPartBody>
    </w:docPart>
    <w:docPart>
      <w:docPartPr>
        <w:name w:val="2251ED208FD14605858F60178303D683"/>
        <w:category>
          <w:name w:val="Allgemein"/>
          <w:gallery w:val="placeholder"/>
        </w:category>
        <w:types>
          <w:type w:val="bbPlcHdr"/>
        </w:types>
        <w:behaviors>
          <w:behavior w:val="content"/>
        </w:behaviors>
        <w:guid w:val="{CC504AAB-0362-4B35-BE5C-7469ABC493A9}"/>
      </w:docPartPr>
      <w:docPartBody>
        <w:p w:rsidR="00FE1985" w:rsidRDefault="00DA4802" w:rsidP="00DA4802">
          <w:pPr>
            <w:pStyle w:val="2251ED208FD14605858F60178303D683"/>
          </w:pPr>
          <w:r>
            <w:rPr>
              <w:rFonts w:ascii="Arial" w:hAnsi="Arial"/>
            </w:rPr>
            <w:t>____</w:t>
          </w:r>
        </w:p>
      </w:docPartBody>
    </w:docPart>
    <w:docPart>
      <w:docPartPr>
        <w:name w:val="20544EEB22D64100971824755D1B89F9"/>
        <w:category>
          <w:name w:val="Allgemein"/>
          <w:gallery w:val="placeholder"/>
        </w:category>
        <w:types>
          <w:type w:val="bbPlcHdr"/>
        </w:types>
        <w:behaviors>
          <w:behavior w:val="content"/>
        </w:behaviors>
        <w:guid w:val="{50BEBC08-9B3D-4102-A156-E6878035AD20}"/>
      </w:docPartPr>
      <w:docPartBody>
        <w:p w:rsidR="00FE1985" w:rsidRDefault="00DA4802" w:rsidP="00DA4802">
          <w:pPr>
            <w:pStyle w:val="20544EEB22D64100971824755D1B89F9"/>
          </w:pPr>
          <w:r>
            <w:rPr>
              <w:rFonts w:ascii="Arial" w:hAnsi="Arial"/>
            </w:rPr>
            <w:t>____</w:t>
          </w:r>
        </w:p>
      </w:docPartBody>
    </w:docPart>
    <w:docPart>
      <w:docPartPr>
        <w:name w:val="1A197F5ED209426D8C6EA2342B095F91"/>
        <w:category>
          <w:name w:val="Allgemein"/>
          <w:gallery w:val="placeholder"/>
        </w:category>
        <w:types>
          <w:type w:val="bbPlcHdr"/>
        </w:types>
        <w:behaviors>
          <w:behavior w:val="content"/>
        </w:behaviors>
        <w:guid w:val="{0E55D5C3-2A3C-4B2D-863D-1C2667FDCC49}"/>
      </w:docPartPr>
      <w:docPartBody>
        <w:p w:rsidR="00FE1985" w:rsidRDefault="00DA4802" w:rsidP="00DA4802">
          <w:pPr>
            <w:pStyle w:val="1A197F5ED209426D8C6EA2342B095F91"/>
          </w:pPr>
          <w:r>
            <w:rPr>
              <w:rFonts w:ascii="Arial" w:hAnsi="Arial"/>
            </w:rPr>
            <w:t>____</w:t>
          </w:r>
        </w:p>
      </w:docPartBody>
    </w:docPart>
    <w:docPart>
      <w:docPartPr>
        <w:name w:val="15EB86E7FD7842F69A4736EBCB9ECD58"/>
        <w:category>
          <w:name w:val="Allgemein"/>
          <w:gallery w:val="placeholder"/>
        </w:category>
        <w:types>
          <w:type w:val="bbPlcHdr"/>
        </w:types>
        <w:behaviors>
          <w:behavior w:val="content"/>
        </w:behaviors>
        <w:guid w:val="{054A241B-82E3-4713-8439-A25ABF6FCE68}"/>
      </w:docPartPr>
      <w:docPartBody>
        <w:p w:rsidR="008B3204" w:rsidRDefault="00DA4802" w:rsidP="00DA4802">
          <w:pPr>
            <w:pStyle w:val="15EB86E7FD7842F69A4736EBCB9ECD58"/>
          </w:pPr>
          <w:r>
            <w:rPr>
              <w:rFonts w:ascii="Arial" w:hAnsi="Arial"/>
            </w:rPr>
            <w:t xml:space="preserve">    </w:t>
          </w:r>
        </w:p>
      </w:docPartBody>
    </w:docPart>
    <w:docPart>
      <w:docPartPr>
        <w:name w:val="C840451642AA4794842BFBD0A94B3FD4"/>
        <w:category>
          <w:name w:val="Allgemein"/>
          <w:gallery w:val="placeholder"/>
        </w:category>
        <w:types>
          <w:type w:val="bbPlcHdr"/>
        </w:types>
        <w:behaviors>
          <w:behavior w:val="content"/>
        </w:behaviors>
        <w:guid w:val="{8FCA01F9-B1AE-4C74-97E0-E5FBC1103232}"/>
      </w:docPartPr>
      <w:docPartBody>
        <w:p w:rsidR="008B3204" w:rsidRDefault="00DA4802" w:rsidP="00DA4802">
          <w:pPr>
            <w:pStyle w:val="C840451642AA4794842BFBD0A94B3FD4"/>
          </w:pPr>
          <w:r>
            <w:rPr>
              <w:rFonts w:ascii="Arial" w:hAnsi="Arial"/>
            </w:rPr>
            <w:t xml:space="preserve">    </w:t>
          </w:r>
        </w:p>
      </w:docPartBody>
    </w:docPart>
    <w:docPart>
      <w:docPartPr>
        <w:name w:val="0C78AE2C16D94AECA3227402829BFE65"/>
        <w:category>
          <w:name w:val="Allgemein"/>
          <w:gallery w:val="placeholder"/>
        </w:category>
        <w:types>
          <w:type w:val="bbPlcHdr"/>
        </w:types>
        <w:behaviors>
          <w:behavior w:val="content"/>
        </w:behaviors>
        <w:guid w:val="{D3BF21E4-F0F5-424D-8822-AAC774B4453B}"/>
      </w:docPartPr>
      <w:docPartBody>
        <w:p w:rsidR="008B3204" w:rsidRDefault="00DA4802" w:rsidP="00DA4802">
          <w:pPr>
            <w:pStyle w:val="0C78AE2C16D94AECA3227402829BFE65"/>
          </w:pPr>
          <w:r>
            <w:rPr>
              <w:rFonts w:ascii="Arial" w:hAnsi="Arial"/>
            </w:rPr>
            <w:t xml:space="preserve">    </w:t>
          </w:r>
        </w:p>
      </w:docPartBody>
    </w:docPart>
    <w:docPart>
      <w:docPartPr>
        <w:name w:val="46E4640184C14A42B42A074B4B7B64C0"/>
        <w:category>
          <w:name w:val="Allgemein"/>
          <w:gallery w:val="placeholder"/>
        </w:category>
        <w:types>
          <w:type w:val="bbPlcHdr"/>
        </w:types>
        <w:behaviors>
          <w:behavior w:val="content"/>
        </w:behaviors>
        <w:guid w:val="{19AB54F2-67F7-4DA9-AA87-FD9CD3599A52}"/>
      </w:docPartPr>
      <w:docPartBody>
        <w:p w:rsidR="008B3204" w:rsidRDefault="00DA4802" w:rsidP="00DA4802">
          <w:pPr>
            <w:pStyle w:val="46E4640184C14A42B42A074B4B7B64C0"/>
          </w:pPr>
          <w:r>
            <w:rPr>
              <w:rFonts w:ascii="Arial" w:hAnsi="Arial"/>
            </w:rPr>
            <w:t xml:space="preserve">    </w:t>
          </w:r>
        </w:p>
      </w:docPartBody>
    </w:docPart>
    <w:docPart>
      <w:docPartPr>
        <w:name w:val="5709EB6CFD454B7FBFA0B7B97AC90A83"/>
        <w:category>
          <w:name w:val="Allgemein"/>
          <w:gallery w:val="placeholder"/>
        </w:category>
        <w:types>
          <w:type w:val="bbPlcHdr"/>
        </w:types>
        <w:behaviors>
          <w:behavior w:val="content"/>
        </w:behaviors>
        <w:guid w:val="{DA38378A-7B2F-436C-BEBD-056C20A3FFF2}"/>
      </w:docPartPr>
      <w:docPartBody>
        <w:p w:rsidR="008B3204" w:rsidRDefault="00DA4802" w:rsidP="00DA4802">
          <w:pPr>
            <w:pStyle w:val="5709EB6CFD454B7FBFA0B7B97AC90A83"/>
          </w:pPr>
          <w:r>
            <w:rPr>
              <w:rFonts w:ascii="Arial" w:hAnsi="Arial"/>
            </w:rPr>
            <w:t xml:space="preserve">    </w:t>
          </w:r>
        </w:p>
      </w:docPartBody>
    </w:docPart>
    <w:docPart>
      <w:docPartPr>
        <w:name w:val="EBB14F3502C649249B0C09ADE87BD54F"/>
        <w:category>
          <w:name w:val="Allgemein"/>
          <w:gallery w:val="placeholder"/>
        </w:category>
        <w:types>
          <w:type w:val="bbPlcHdr"/>
        </w:types>
        <w:behaviors>
          <w:behavior w:val="content"/>
        </w:behaviors>
        <w:guid w:val="{5A6E1C91-C615-4191-8B78-1B20A51D9BBD}"/>
      </w:docPartPr>
      <w:docPartBody>
        <w:p w:rsidR="008B3204" w:rsidRDefault="00DA4802" w:rsidP="00DA4802">
          <w:pPr>
            <w:pStyle w:val="EBB14F3502C649249B0C09ADE87BD54F"/>
          </w:pPr>
          <w:r>
            <w:rPr>
              <w:rFonts w:ascii="Arial" w:hAnsi="Arial"/>
            </w:rPr>
            <w:t xml:space="preserve">    </w:t>
          </w:r>
        </w:p>
      </w:docPartBody>
    </w:docPart>
    <w:docPart>
      <w:docPartPr>
        <w:name w:val="AB7E76D8B38642708D974D64D2F666D4"/>
        <w:category>
          <w:name w:val="Allgemein"/>
          <w:gallery w:val="placeholder"/>
        </w:category>
        <w:types>
          <w:type w:val="bbPlcHdr"/>
        </w:types>
        <w:behaviors>
          <w:behavior w:val="content"/>
        </w:behaviors>
        <w:guid w:val="{0AFFF343-31E0-4150-9A2E-BEC093CC0704}"/>
      </w:docPartPr>
      <w:docPartBody>
        <w:p w:rsidR="008B3204" w:rsidRDefault="00DA4802" w:rsidP="00DA4802">
          <w:pPr>
            <w:pStyle w:val="AB7E76D8B38642708D974D64D2F666D4"/>
          </w:pPr>
          <w:r>
            <w:rPr>
              <w:rFonts w:ascii="Arial" w:hAnsi="Arial"/>
            </w:rPr>
            <w:t xml:space="preserve">    </w:t>
          </w:r>
        </w:p>
      </w:docPartBody>
    </w:docPart>
    <w:docPart>
      <w:docPartPr>
        <w:name w:val="3EA5E0CE0CB04BC69E525CD832A71D4C"/>
        <w:category>
          <w:name w:val="Allgemein"/>
          <w:gallery w:val="placeholder"/>
        </w:category>
        <w:types>
          <w:type w:val="bbPlcHdr"/>
        </w:types>
        <w:behaviors>
          <w:behavior w:val="content"/>
        </w:behaviors>
        <w:guid w:val="{E16C0CBF-32AD-41DD-B45E-77F707EB9ECD}"/>
      </w:docPartPr>
      <w:docPartBody>
        <w:p w:rsidR="008B3204" w:rsidRDefault="00DA4802" w:rsidP="00DA4802">
          <w:pPr>
            <w:pStyle w:val="3EA5E0CE0CB04BC69E525CD832A71D4C"/>
          </w:pPr>
          <w:r>
            <w:rPr>
              <w:rFonts w:ascii="Arial" w:hAnsi="Arial"/>
            </w:rPr>
            <w:t xml:space="preserve">    </w:t>
          </w:r>
        </w:p>
      </w:docPartBody>
    </w:docPart>
    <w:docPart>
      <w:docPartPr>
        <w:name w:val="FEE2E371814646629A7DE0729D8DDE06"/>
        <w:category>
          <w:name w:val="Allgemein"/>
          <w:gallery w:val="placeholder"/>
        </w:category>
        <w:types>
          <w:type w:val="bbPlcHdr"/>
        </w:types>
        <w:behaviors>
          <w:behavior w:val="content"/>
        </w:behaviors>
        <w:guid w:val="{BA32FF53-8D8B-482B-88AC-986EE84D1293}"/>
      </w:docPartPr>
      <w:docPartBody>
        <w:p w:rsidR="008B3204" w:rsidRDefault="00DA4802" w:rsidP="00DA4802">
          <w:pPr>
            <w:pStyle w:val="FEE2E371814646629A7DE0729D8DDE06"/>
          </w:pPr>
          <w:r>
            <w:rPr>
              <w:rFonts w:ascii="Arial" w:hAnsi="Arial"/>
            </w:rPr>
            <w:t xml:space="preserve">    </w:t>
          </w:r>
        </w:p>
      </w:docPartBody>
    </w:docPart>
    <w:docPart>
      <w:docPartPr>
        <w:name w:val="41A9640BDF2A4CF6B83AD2040AEE3B0E"/>
        <w:category>
          <w:name w:val="Allgemein"/>
          <w:gallery w:val="placeholder"/>
        </w:category>
        <w:types>
          <w:type w:val="bbPlcHdr"/>
        </w:types>
        <w:behaviors>
          <w:behavior w:val="content"/>
        </w:behaviors>
        <w:guid w:val="{E57CBE34-4119-4704-8DA1-7117D300EE0D}"/>
      </w:docPartPr>
      <w:docPartBody>
        <w:p w:rsidR="00D678F4" w:rsidRDefault="00DA4802" w:rsidP="00DA4802">
          <w:pPr>
            <w:pStyle w:val="41A9640BDF2A4CF6B83AD2040AEE3B0E"/>
          </w:pPr>
          <w:r>
            <w:rPr>
              <w:rFonts w:ascii="Arial" w:hAnsi="Arial"/>
              <w:color w:val="BFBFBF" w:themeColor="background1" w:themeShade="BF"/>
            </w:rPr>
            <w:t>DD/MM/YYYY</w:t>
          </w:r>
        </w:p>
      </w:docPartBody>
    </w:docPart>
    <w:docPart>
      <w:docPartPr>
        <w:name w:val="B43BCA18C2B7472384ABBF99EE255514"/>
        <w:category>
          <w:name w:val="Allgemein"/>
          <w:gallery w:val="placeholder"/>
        </w:category>
        <w:types>
          <w:type w:val="bbPlcHdr"/>
        </w:types>
        <w:behaviors>
          <w:behavior w:val="content"/>
        </w:behaviors>
        <w:guid w:val="{FA0C40C7-93BF-49E0-9653-E17271DA0436}"/>
      </w:docPartPr>
      <w:docPartBody>
        <w:p w:rsidR="00D678F4" w:rsidRDefault="00DA4802" w:rsidP="00DA4802">
          <w:pPr>
            <w:pStyle w:val="B43BCA18C2B7472384ABBF99EE255514"/>
          </w:pPr>
          <w:r>
            <w:rPr>
              <w:rFonts w:ascii="Arial" w:hAnsi="Arial"/>
            </w:rPr>
            <w:t xml:space="preserve">    </w:t>
          </w:r>
        </w:p>
      </w:docPartBody>
    </w:docPart>
    <w:docPart>
      <w:docPartPr>
        <w:name w:val="001A6A4D88D845BBA4DC64B7F1A1F1D7"/>
        <w:category>
          <w:name w:val="Allgemein"/>
          <w:gallery w:val="placeholder"/>
        </w:category>
        <w:types>
          <w:type w:val="bbPlcHdr"/>
        </w:types>
        <w:behaviors>
          <w:behavior w:val="content"/>
        </w:behaviors>
        <w:guid w:val="{F712345F-05C4-462A-A2BD-4072FF7CD455}"/>
      </w:docPartPr>
      <w:docPartBody>
        <w:p w:rsidR="00226787" w:rsidRDefault="00DA4802" w:rsidP="00DA4802">
          <w:pPr>
            <w:pStyle w:val="001A6A4D88D845BBA4DC64B7F1A1F1D7"/>
          </w:pPr>
          <w:r>
            <w:rPr>
              <w:rFonts w:ascii="Arial" w:hAnsi="Arial"/>
            </w:rPr>
            <w:t xml:space="preserve">    </w:t>
          </w:r>
        </w:p>
      </w:docPartBody>
    </w:docPart>
    <w:docPart>
      <w:docPartPr>
        <w:name w:val="7EF63517958C43EC967AC9EF0196DE08"/>
        <w:category>
          <w:name w:val="Allgemein"/>
          <w:gallery w:val="placeholder"/>
        </w:category>
        <w:types>
          <w:type w:val="bbPlcHdr"/>
        </w:types>
        <w:behaviors>
          <w:behavior w:val="content"/>
        </w:behaviors>
        <w:guid w:val="{2AE29145-E649-4059-80F7-0F78C482D4C7}"/>
      </w:docPartPr>
      <w:docPartBody>
        <w:p w:rsidR="007B0672" w:rsidRDefault="00DA4802" w:rsidP="00DA4802">
          <w:pPr>
            <w:pStyle w:val="7EF63517958C43EC967AC9EF0196DE08"/>
          </w:pPr>
          <w:r>
            <w:rPr>
              <w:rStyle w:val="Platzhaltertext"/>
              <w:rFonts w:ascii="Arial" w:hAnsi="Arial"/>
            </w:rPr>
            <w:t>Insert end date</w:t>
          </w:r>
        </w:p>
      </w:docPartBody>
    </w:docPart>
    <w:docPart>
      <w:docPartPr>
        <w:name w:val="BC106592FF98458FB4DF398C1263E27E"/>
        <w:category>
          <w:name w:val="Allgemein"/>
          <w:gallery w:val="placeholder"/>
        </w:category>
        <w:types>
          <w:type w:val="bbPlcHdr"/>
        </w:types>
        <w:behaviors>
          <w:behavior w:val="content"/>
        </w:behaviors>
        <w:guid w:val="{A51B8164-2B5A-4479-8E27-6618148C2946}"/>
      </w:docPartPr>
      <w:docPartBody>
        <w:p w:rsidR="007B0672" w:rsidRDefault="00DA4802" w:rsidP="00DA4802">
          <w:pPr>
            <w:pStyle w:val="BC106592FF98458FB4DF398C1263E27E"/>
          </w:pPr>
          <w:r>
            <w:rPr>
              <w:rStyle w:val="Platzhaltertext"/>
              <w:rFonts w:ascii="Arial" w:hAnsi="Arial"/>
            </w:rPr>
            <w:t>Grant</w:t>
          </w:r>
        </w:p>
      </w:docPartBody>
    </w:docPart>
    <w:docPart>
      <w:docPartPr>
        <w:name w:val="2DBF9CD98B85415B95B045A9C71F443E"/>
        <w:category>
          <w:name w:val="Allgemein"/>
          <w:gallery w:val="placeholder"/>
        </w:category>
        <w:types>
          <w:type w:val="bbPlcHdr"/>
        </w:types>
        <w:behaviors>
          <w:behavior w:val="content"/>
        </w:behaviors>
        <w:guid w:val="{26E9E58F-70A4-49B9-B2DC-23F1D57C3F6F}"/>
      </w:docPartPr>
      <w:docPartBody>
        <w:p w:rsidR="00463E25" w:rsidRDefault="00DA4802" w:rsidP="00DA4802">
          <w:pPr>
            <w:pStyle w:val="2DBF9CD98B85415B95B045A9C71F443E"/>
          </w:pPr>
          <w:r>
            <w:rPr>
              <w:rStyle w:val="Platzhaltertext"/>
              <w:rFonts w:ascii="Arial" w:hAnsi="Arial"/>
            </w:rPr>
            <w:t>1. Instalment</w:t>
          </w:r>
        </w:p>
      </w:docPartBody>
    </w:docPart>
    <w:docPart>
      <w:docPartPr>
        <w:name w:val="0665F3A3D3EB475DBFECB9D9D88B233F"/>
        <w:category>
          <w:name w:val="Allgemein"/>
          <w:gallery w:val="placeholder"/>
        </w:category>
        <w:types>
          <w:type w:val="bbPlcHdr"/>
        </w:types>
        <w:behaviors>
          <w:behavior w:val="content"/>
        </w:behaviors>
        <w:guid w:val="{8C8F1C5C-99CF-40FA-8B56-B60010404114}"/>
      </w:docPartPr>
      <w:docPartBody>
        <w:p w:rsidR="00463E25" w:rsidRDefault="00DA4802" w:rsidP="00DA4802">
          <w:pPr>
            <w:pStyle w:val="0665F3A3D3EB475DBFECB9D9D88B233F"/>
          </w:pPr>
          <w:r>
            <w:rPr>
              <w:rStyle w:val="Platzhaltertext"/>
              <w:rFonts w:ascii="Arial" w:hAnsi="Arial"/>
            </w:rPr>
            <w:t>Amount</w:t>
          </w:r>
        </w:p>
      </w:docPartBody>
    </w:docPart>
    <w:docPart>
      <w:docPartPr>
        <w:name w:val="86F96A6D56374DCB8D8E554AA863B062"/>
        <w:category>
          <w:name w:val="Allgemein"/>
          <w:gallery w:val="placeholder"/>
        </w:category>
        <w:types>
          <w:type w:val="bbPlcHdr"/>
        </w:types>
        <w:behaviors>
          <w:behavior w:val="content"/>
        </w:behaviors>
        <w:guid w:val="{A9CC5313-8401-4F78-8E48-11368B1C20C0}"/>
      </w:docPartPr>
      <w:docPartBody>
        <w:p w:rsidR="00DD4FD8" w:rsidRDefault="00DA4802" w:rsidP="00DA4802">
          <w:pPr>
            <w:pStyle w:val="86F96A6D56374DCB8D8E554AA863B062"/>
          </w:pPr>
          <w:r>
            <w:rPr>
              <w:rStyle w:val="Platzhaltertext"/>
              <w:rFonts w:ascii="Arial" w:hAnsi="Arial"/>
            </w:rPr>
            <w:t>Amount spent / 1</w:t>
          </w:r>
          <w:r>
            <w:rPr>
              <w:rStyle w:val="Platzhaltertext"/>
              <w:rFonts w:ascii="Arial" w:hAnsi="Arial"/>
              <w:vertAlign w:val="superscript"/>
            </w:rPr>
            <w:t>st</w:t>
          </w:r>
          <w:r>
            <w:rPr>
              <w:rStyle w:val="Platzhaltertext"/>
              <w:rFonts w:ascii="Arial" w:hAnsi="Arial"/>
            </w:rPr>
            <w:t xml:space="preserve"> instalment</w:t>
          </w:r>
        </w:p>
      </w:docPartBody>
    </w:docPart>
    <w:docPart>
      <w:docPartPr>
        <w:name w:val="83586B61147D406D914CD0B6A3510124"/>
        <w:category>
          <w:name w:val="Allgemein"/>
          <w:gallery w:val="placeholder"/>
        </w:category>
        <w:types>
          <w:type w:val="bbPlcHdr"/>
        </w:types>
        <w:behaviors>
          <w:behavior w:val="content"/>
        </w:behaviors>
        <w:guid w:val="{999B6795-077D-4646-AAB7-2A75D11F6C2F}"/>
      </w:docPartPr>
      <w:docPartBody>
        <w:p w:rsidR="00275BA5" w:rsidRDefault="00622880" w:rsidP="00622880">
          <w:pPr>
            <w:pStyle w:val="83586B61147D406D914CD0B6A3510124"/>
          </w:pPr>
          <w:r>
            <w:rPr>
              <w:rStyle w:val="Platzhaltertext"/>
            </w:rPr>
            <w:t>Wählen Sie ein Element aus.</w:t>
          </w:r>
        </w:p>
      </w:docPartBody>
    </w:docPart>
    <w:docPart>
      <w:docPartPr>
        <w:name w:val="835F3588CAC049E59738955A83EFDE20"/>
        <w:category>
          <w:name w:val="Allgemein"/>
          <w:gallery w:val="placeholder"/>
        </w:category>
        <w:types>
          <w:type w:val="bbPlcHdr"/>
        </w:types>
        <w:behaviors>
          <w:behavior w:val="content"/>
        </w:behaviors>
        <w:guid w:val="{26DBD8F3-004E-420E-896B-63695A9F735C}"/>
      </w:docPartPr>
      <w:docPartBody>
        <w:p w:rsidR="00275BA5" w:rsidRDefault="00622880" w:rsidP="00622880">
          <w:pPr>
            <w:pStyle w:val="835F3588CAC049E59738955A83EFDE20"/>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0C"/>
    <w:rsid w:val="0003437E"/>
    <w:rsid w:val="000C240C"/>
    <w:rsid w:val="00226787"/>
    <w:rsid w:val="00275BA5"/>
    <w:rsid w:val="00442D63"/>
    <w:rsid w:val="00463E25"/>
    <w:rsid w:val="00622880"/>
    <w:rsid w:val="007B0672"/>
    <w:rsid w:val="007C2C66"/>
    <w:rsid w:val="008B3204"/>
    <w:rsid w:val="00970CA5"/>
    <w:rsid w:val="00C5216E"/>
    <w:rsid w:val="00D678F4"/>
    <w:rsid w:val="00DA4802"/>
    <w:rsid w:val="00DD2C2D"/>
    <w:rsid w:val="00DD4FD8"/>
    <w:rsid w:val="00F474FD"/>
    <w:rsid w:val="00FE19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4802"/>
    <w:rPr>
      <w:color w:val="808080"/>
    </w:rPr>
  </w:style>
  <w:style w:type="paragraph" w:customStyle="1" w:styleId="167F6A057E7D42A4B2758EC60A22CAE4">
    <w:name w:val="167F6A057E7D42A4B2758EC60A22CAE4"/>
    <w:rsid w:val="00F474FD"/>
    <w:rPr>
      <w:kern w:val="2"/>
      <w:lang w:val="en-GB" w:eastAsia="en-GB"/>
      <w14:ligatures w14:val="standardContextual"/>
    </w:rPr>
  </w:style>
  <w:style w:type="paragraph" w:customStyle="1" w:styleId="156CBEC6E1194366BA475390E980AC40">
    <w:name w:val="156CBEC6E1194366BA475390E980AC40"/>
    <w:rsid w:val="00F474FD"/>
    <w:rPr>
      <w:kern w:val="2"/>
      <w:lang w:val="en-GB" w:eastAsia="en-GB"/>
      <w14:ligatures w14:val="standardContextual"/>
    </w:rPr>
  </w:style>
  <w:style w:type="paragraph" w:customStyle="1" w:styleId="83586B61147D406D914CD0B6A3510124">
    <w:name w:val="83586B61147D406D914CD0B6A3510124"/>
    <w:rsid w:val="00622880"/>
  </w:style>
  <w:style w:type="paragraph" w:customStyle="1" w:styleId="835F3588CAC049E59738955A83EFDE20">
    <w:name w:val="835F3588CAC049E59738955A83EFDE20"/>
    <w:rsid w:val="00622880"/>
  </w:style>
  <w:style w:type="paragraph" w:customStyle="1" w:styleId="6E8A745FA73A48FAA8190EE7333D0C05">
    <w:name w:val="6E8A745FA73A48FAA8190EE7333D0C05"/>
    <w:rsid w:val="00DA4802"/>
    <w:pPr>
      <w:spacing w:after="0" w:line="220" w:lineRule="atLeast"/>
    </w:pPr>
    <w:rPr>
      <w:rFonts w:eastAsiaTheme="minorHAnsi"/>
      <w:sz w:val="18"/>
      <w:lang w:val="en-GB" w:eastAsia="en-US"/>
    </w:rPr>
  </w:style>
  <w:style w:type="paragraph" w:customStyle="1" w:styleId="0CD1545368EB4A998D2FB820ECB99553">
    <w:name w:val="0CD1545368EB4A998D2FB820ECB99553"/>
    <w:rsid w:val="00DA4802"/>
    <w:pPr>
      <w:spacing w:after="0" w:line="220" w:lineRule="atLeast"/>
    </w:pPr>
    <w:rPr>
      <w:rFonts w:eastAsiaTheme="minorHAnsi"/>
      <w:sz w:val="18"/>
      <w:lang w:val="en-GB" w:eastAsia="en-US"/>
    </w:rPr>
  </w:style>
  <w:style w:type="paragraph" w:customStyle="1" w:styleId="2758A150E2D045DD985589EBED147AC1">
    <w:name w:val="2758A150E2D045DD985589EBED147AC1"/>
    <w:rsid w:val="00DA4802"/>
    <w:pPr>
      <w:spacing w:after="0" w:line="220" w:lineRule="atLeast"/>
    </w:pPr>
    <w:rPr>
      <w:rFonts w:eastAsiaTheme="minorHAnsi"/>
      <w:sz w:val="18"/>
      <w:lang w:val="en-GB" w:eastAsia="en-US"/>
    </w:rPr>
  </w:style>
  <w:style w:type="paragraph" w:customStyle="1" w:styleId="6E5A99BBED354C539A7CD86F0A57E1BA">
    <w:name w:val="6E5A99BBED354C539A7CD86F0A57E1BA"/>
    <w:rsid w:val="00DA4802"/>
    <w:pPr>
      <w:spacing w:after="0" w:line="220" w:lineRule="atLeast"/>
    </w:pPr>
    <w:rPr>
      <w:rFonts w:eastAsiaTheme="minorHAnsi"/>
      <w:sz w:val="18"/>
      <w:lang w:val="en-GB" w:eastAsia="en-US"/>
    </w:rPr>
  </w:style>
  <w:style w:type="paragraph" w:customStyle="1" w:styleId="9261D35F770C43848A8C05A7C055DF55">
    <w:name w:val="9261D35F770C43848A8C05A7C055DF55"/>
    <w:rsid w:val="00DA4802"/>
    <w:pPr>
      <w:spacing w:after="0" w:line="220" w:lineRule="atLeast"/>
    </w:pPr>
    <w:rPr>
      <w:rFonts w:eastAsiaTheme="minorHAnsi"/>
      <w:sz w:val="18"/>
      <w:lang w:val="en-GB" w:eastAsia="en-US"/>
    </w:rPr>
  </w:style>
  <w:style w:type="paragraph" w:customStyle="1" w:styleId="08B346E92D944BE7915D14E4D5436D8B">
    <w:name w:val="08B346E92D944BE7915D14E4D5436D8B"/>
    <w:rsid w:val="00DA4802"/>
    <w:pPr>
      <w:spacing w:after="0" w:line="220" w:lineRule="atLeast"/>
    </w:pPr>
    <w:rPr>
      <w:rFonts w:eastAsiaTheme="minorHAnsi"/>
      <w:sz w:val="18"/>
      <w:lang w:val="en-GB" w:eastAsia="en-US"/>
    </w:rPr>
  </w:style>
  <w:style w:type="paragraph" w:customStyle="1" w:styleId="2251ED208FD14605858F60178303D683">
    <w:name w:val="2251ED208FD14605858F60178303D683"/>
    <w:rsid w:val="00DA4802"/>
    <w:pPr>
      <w:spacing w:after="0" w:line="220" w:lineRule="atLeast"/>
    </w:pPr>
    <w:rPr>
      <w:rFonts w:eastAsiaTheme="minorHAnsi"/>
      <w:sz w:val="18"/>
      <w:lang w:val="en-GB" w:eastAsia="en-US"/>
    </w:rPr>
  </w:style>
  <w:style w:type="paragraph" w:customStyle="1" w:styleId="20544EEB22D64100971824755D1B89F9">
    <w:name w:val="20544EEB22D64100971824755D1B89F9"/>
    <w:rsid w:val="00DA4802"/>
    <w:pPr>
      <w:spacing w:after="0" w:line="220" w:lineRule="atLeast"/>
    </w:pPr>
    <w:rPr>
      <w:rFonts w:eastAsiaTheme="minorHAnsi"/>
      <w:sz w:val="18"/>
      <w:lang w:val="en-GB" w:eastAsia="en-US"/>
    </w:rPr>
  </w:style>
  <w:style w:type="paragraph" w:customStyle="1" w:styleId="1A197F5ED209426D8C6EA2342B095F91">
    <w:name w:val="1A197F5ED209426D8C6EA2342B095F91"/>
    <w:rsid w:val="00DA4802"/>
    <w:pPr>
      <w:spacing w:after="0" w:line="220" w:lineRule="atLeast"/>
    </w:pPr>
    <w:rPr>
      <w:rFonts w:eastAsiaTheme="minorHAnsi"/>
      <w:sz w:val="18"/>
      <w:lang w:val="en-GB" w:eastAsia="en-US"/>
    </w:rPr>
  </w:style>
  <w:style w:type="paragraph" w:customStyle="1" w:styleId="CEDF30887F4349C1837003FFF03C25D2">
    <w:name w:val="CEDF30887F4349C1837003FFF03C25D2"/>
    <w:rsid w:val="00DA4802"/>
    <w:pPr>
      <w:spacing w:after="0" w:line="220" w:lineRule="atLeast"/>
    </w:pPr>
    <w:rPr>
      <w:rFonts w:eastAsiaTheme="minorHAnsi"/>
      <w:sz w:val="18"/>
      <w:lang w:val="en-GB" w:eastAsia="en-US"/>
    </w:rPr>
  </w:style>
  <w:style w:type="paragraph" w:customStyle="1" w:styleId="C1FAD366863C4485BE22415275BBBBD6">
    <w:name w:val="C1FAD366863C4485BE22415275BBBBD6"/>
    <w:rsid w:val="00DA4802"/>
    <w:pPr>
      <w:spacing w:after="0" w:line="220" w:lineRule="atLeast"/>
    </w:pPr>
    <w:rPr>
      <w:rFonts w:eastAsiaTheme="minorHAnsi"/>
      <w:sz w:val="18"/>
      <w:lang w:val="en-GB" w:eastAsia="en-US"/>
    </w:rPr>
  </w:style>
  <w:style w:type="paragraph" w:customStyle="1" w:styleId="72B4F90E4881450EB3D64B5A4AF1CA57">
    <w:name w:val="72B4F90E4881450EB3D64B5A4AF1CA57"/>
    <w:rsid w:val="00DA4802"/>
    <w:pPr>
      <w:spacing w:after="0" w:line="220" w:lineRule="atLeast"/>
    </w:pPr>
    <w:rPr>
      <w:rFonts w:eastAsiaTheme="minorHAnsi"/>
      <w:sz w:val="18"/>
      <w:lang w:val="en-GB" w:eastAsia="en-US"/>
    </w:rPr>
  </w:style>
  <w:style w:type="paragraph" w:customStyle="1" w:styleId="1C30F440EA3642C4ADAA72F9F145CB5A">
    <w:name w:val="1C30F440EA3642C4ADAA72F9F145CB5A"/>
    <w:rsid w:val="00DA4802"/>
    <w:pPr>
      <w:spacing w:after="0" w:line="220" w:lineRule="atLeast"/>
    </w:pPr>
    <w:rPr>
      <w:rFonts w:eastAsiaTheme="minorHAnsi"/>
      <w:sz w:val="18"/>
      <w:lang w:val="en-GB" w:eastAsia="en-US"/>
    </w:rPr>
  </w:style>
  <w:style w:type="paragraph" w:customStyle="1" w:styleId="15EB86E7FD7842F69A4736EBCB9ECD58">
    <w:name w:val="15EB86E7FD7842F69A4736EBCB9ECD58"/>
    <w:rsid w:val="00DA4802"/>
    <w:pPr>
      <w:spacing w:after="0" w:line="220" w:lineRule="atLeast"/>
    </w:pPr>
    <w:rPr>
      <w:rFonts w:eastAsiaTheme="minorHAnsi"/>
      <w:sz w:val="18"/>
      <w:lang w:val="en-GB" w:eastAsia="en-US"/>
    </w:rPr>
  </w:style>
  <w:style w:type="paragraph" w:customStyle="1" w:styleId="C840451642AA4794842BFBD0A94B3FD4">
    <w:name w:val="C840451642AA4794842BFBD0A94B3FD4"/>
    <w:rsid w:val="00DA4802"/>
    <w:pPr>
      <w:spacing w:after="0" w:line="220" w:lineRule="atLeast"/>
    </w:pPr>
    <w:rPr>
      <w:rFonts w:eastAsiaTheme="minorHAnsi"/>
      <w:sz w:val="18"/>
      <w:lang w:val="en-GB" w:eastAsia="en-US"/>
    </w:rPr>
  </w:style>
  <w:style w:type="paragraph" w:customStyle="1" w:styleId="001A6A4D88D845BBA4DC64B7F1A1F1D7">
    <w:name w:val="001A6A4D88D845BBA4DC64B7F1A1F1D7"/>
    <w:rsid w:val="00DA4802"/>
    <w:pPr>
      <w:spacing w:after="0" w:line="220" w:lineRule="atLeast"/>
    </w:pPr>
    <w:rPr>
      <w:rFonts w:eastAsiaTheme="minorHAnsi"/>
      <w:sz w:val="18"/>
      <w:lang w:val="en-GB" w:eastAsia="en-US"/>
    </w:rPr>
  </w:style>
  <w:style w:type="paragraph" w:customStyle="1" w:styleId="0C78AE2C16D94AECA3227402829BFE65">
    <w:name w:val="0C78AE2C16D94AECA3227402829BFE65"/>
    <w:rsid w:val="00DA4802"/>
    <w:pPr>
      <w:spacing w:after="0" w:line="220" w:lineRule="atLeast"/>
    </w:pPr>
    <w:rPr>
      <w:rFonts w:eastAsiaTheme="minorHAnsi"/>
      <w:sz w:val="18"/>
      <w:lang w:val="en-GB" w:eastAsia="en-US"/>
    </w:rPr>
  </w:style>
  <w:style w:type="paragraph" w:customStyle="1" w:styleId="46E4640184C14A42B42A074B4B7B64C0">
    <w:name w:val="46E4640184C14A42B42A074B4B7B64C0"/>
    <w:rsid w:val="00DA4802"/>
    <w:pPr>
      <w:spacing w:after="0" w:line="220" w:lineRule="atLeast"/>
    </w:pPr>
    <w:rPr>
      <w:rFonts w:eastAsiaTheme="minorHAnsi"/>
      <w:sz w:val="18"/>
      <w:lang w:val="en-GB" w:eastAsia="en-US"/>
    </w:rPr>
  </w:style>
  <w:style w:type="paragraph" w:customStyle="1" w:styleId="BC106592FF98458FB4DF398C1263E27E">
    <w:name w:val="BC106592FF98458FB4DF398C1263E27E"/>
    <w:rsid w:val="00DA4802"/>
    <w:pPr>
      <w:spacing w:after="0" w:line="220" w:lineRule="atLeast"/>
    </w:pPr>
    <w:rPr>
      <w:rFonts w:eastAsiaTheme="minorHAnsi"/>
      <w:sz w:val="18"/>
      <w:lang w:val="en-GB" w:eastAsia="en-US"/>
    </w:rPr>
  </w:style>
  <w:style w:type="paragraph" w:customStyle="1" w:styleId="2DBF9CD98B85415B95B045A9C71F443E">
    <w:name w:val="2DBF9CD98B85415B95B045A9C71F443E"/>
    <w:rsid w:val="00DA4802"/>
    <w:pPr>
      <w:spacing w:after="0" w:line="220" w:lineRule="atLeast"/>
    </w:pPr>
    <w:rPr>
      <w:rFonts w:eastAsiaTheme="minorHAnsi"/>
      <w:sz w:val="18"/>
      <w:lang w:val="en-GB" w:eastAsia="en-US"/>
    </w:rPr>
  </w:style>
  <w:style w:type="paragraph" w:customStyle="1" w:styleId="7EF63517958C43EC967AC9EF0196DE08">
    <w:name w:val="7EF63517958C43EC967AC9EF0196DE08"/>
    <w:rsid w:val="00DA4802"/>
    <w:pPr>
      <w:spacing w:after="0" w:line="220" w:lineRule="atLeast"/>
    </w:pPr>
    <w:rPr>
      <w:rFonts w:eastAsiaTheme="minorHAnsi"/>
      <w:sz w:val="18"/>
      <w:lang w:val="en-GB" w:eastAsia="en-US"/>
    </w:rPr>
  </w:style>
  <w:style w:type="paragraph" w:customStyle="1" w:styleId="0665F3A3D3EB475DBFECB9D9D88B233F">
    <w:name w:val="0665F3A3D3EB475DBFECB9D9D88B233F"/>
    <w:rsid w:val="00DA4802"/>
    <w:pPr>
      <w:spacing w:after="0" w:line="220" w:lineRule="atLeast"/>
    </w:pPr>
    <w:rPr>
      <w:rFonts w:eastAsiaTheme="minorHAnsi"/>
      <w:sz w:val="18"/>
      <w:lang w:val="en-GB" w:eastAsia="en-US"/>
    </w:rPr>
  </w:style>
  <w:style w:type="paragraph" w:customStyle="1" w:styleId="86F96A6D56374DCB8D8E554AA863B062">
    <w:name w:val="86F96A6D56374DCB8D8E554AA863B062"/>
    <w:rsid w:val="00DA4802"/>
    <w:pPr>
      <w:spacing w:after="0" w:line="220" w:lineRule="atLeast"/>
    </w:pPr>
    <w:rPr>
      <w:rFonts w:eastAsiaTheme="minorHAnsi"/>
      <w:sz w:val="18"/>
      <w:lang w:val="en-GB" w:eastAsia="en-US"/>
    </w:rPr>
  </w:style>
  <w:style w:type="paragraph" w:customStyle="1" w:styleId="5709EB6CFD454B7FBFA0B7B97AC90A83">
    <w:name w:val="5709EB6CFD454B7FBFA0B7B97AC90A83"/>
    <w:rsid w:val="00DA4802"/>
    <w:pPr>
      <w:spacing w:after="0" w:line="220" w:lineRule="atLeast"/>
    </w:pPr>
    <w:rPr>
      <w:rFonts w:eastAsiaTheme="minorHAnsi"/>
      <w:sz w:val="18"/>
      <w:lang w:val="en-GB" w:eastAsia="en-US"/>
    </w:rPr>
  </w:style>
  <w:style w:type="paragraph" w:customStyle="1" w:styleId="B43BCA18C2B7472384ABBF99EE255514">
    <w:name w:val="B43BCA18C2B7472384ABBF99EE255514"/>
    <w:rsid w:val="00DA4802"/>
    <w:pPr>
      <w:spacing w:after="0" w:line="220" w:lineRule="atLeast"/>
    </w:pPr>
    <w:rPr>
      <w:rFonts w:eastAsiaTheme="minorHAnsi"/>
      <w:sz w:val="18"/>
      <w:lang w:val="en-GB" w:eastAsia="en-US"/>
    </w:rPr>
  </w:style>
  <w:style w:type="paragraph" w:customStyle="1" w:styleId="41A9640BDF2A4CF6B83AD2040AEE3B0E">
    <w:name w:val="41A9640BDF2A4CF6B83AD2040AEE3B0E"/>
    <w:rsid w:val="00DA4802"/>
    <w:pPr>
      <w:spacing w:after="0" w:line="220" w:lineRule="atLeast"/>
    </w:pPr>
    <w:rPr>
      <w:rFonts w:eastAsiaTheme="minorHAnsi"/>
      <w:sz w:val="18"/>
      <w:lang w:val="en-GB" w:eastAsia="en-US"/>
    </w:rPr>
  </w:style>
  <w:style w:type="paragraph" w:customStyle="1" w:styleId="EBB14F3502C649249B0C09ADE87BD54F">
    <w:name w:val="EBB14F3502C649249B0C09ADE87BD54F"/>
    <w:rsid w:val="00DA4802"/>
    <w:pPr>
      <w:spacing w:after="0" w:line="220" w:lineRule="atLeast"/>
    </w:pPr>
    <w:rPr>
      <w:rFonts w:eastAsiaTheme="minorHAnsi"/>
      <w:sz w:val="18"/>
      <w:lang w:val="en-GB" w:eastAsia="en-US"/>
    </w:rPr>
  </w:style>
  <w:style w:type="paragraph" w:customStyle="1" w:styleId="AB7E76D8B38642708D974D64D2F666D4">
    <w:name w:val="AB7E76D8B38642708D974D64D2F666D4"/>
    <w:rsid w:val="00DA4802"/>
    <w:pPr>
      <w:spacing w:after="0" w:line="220" w:lineRule="atLeast"/>
    </w:pPr>
    <w:rPr>
      <w:rFonts w:eastAsiaTheme="minorHAnsi"/>
      <w:sz w:val="18"/>
      <w:lang w:val="en-GB" w:eastAsia="en-US"/>
    </w:rPr>
  </w:style>
  <w:style w:type="paragraph" w:customStyle="1" w:styleId="3EA5E0CE0CB04BC69E525CD832A71D4C">
    <w:name w:val="3EA5E0CE0CB04BC69E525CD832A71D4C"/>
    <w:rsid w:val="00DA4802"/>
    <w:pPr>
      <w:spacing w:after="0" w:line="220" w:lineRule="atLeast"/>
    </w:pPr>
    <w:rPr>
      <w:rFonts w:eastAsiaTheme="minorHAnsi"/>
      <w:sz w:val="18"/>
      <w:lang w:val="en-GB" w:eastAsia="en-US"/>
    </w:rPr>
  </w:style>
  <w:style w:type="paragraph" w:customStyle="1" w:styleId="FEE2E371814646629A7DE0729D8DDE06">
    <w:name w:val="FEE2E371814646629A7DE0729D8DDE06"/>
    <w:rsid w:val="00DA4802"/>
    <w:pPr>
      <w:spacing w:after="0" w:line="220" w:lineRule="atLeast"/>
    </w:pPr>
    <w:rPr>
      <w:rFonts w:eastAsiaTheme="minorHAnsi"/>
      <w:sz w:val="18"/>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8D30F97-22EA-487D-A076-D8CD4E44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Studer</dc:creator>
  <cp:keywords/>
  <dc:description/>
  <cp:lastModifiedBy>Carlyn Fischer</cp:lastModifiedBy>
  <cp:revision>93</cp:revision>
  <cp:lastPrinted>2018-09-24T15:37:00Z</cp:lastPrinted>
  <dcterms:created xsi:type="dcterms:W3CDTF">2018-12-10T10:16:00Z</dcterms:created>
  <dcterms:modified xsi:type="dcterms:W3CDTF">2024-04-30T07:36:00Z</dcterms:modified>
</cp:coreProperties>
</file>