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51325" w14:textId="385E2B61" w:rsidR="0012318B" w:rsidRPr="0000296C" w:rsidRDefault="003F46B7" w:rsidP="0012318B">
      <w:pPr>
        <w:pStyle w:val="Untertitel"/>
        <w:rPr>
          <w:rFonts w:ascii="Arial" w:hAnsi="Arial" w:cs="Arial"/>
        </w:rPr>
      </w:pPr>
      <w:r>
        <w:rPr>
          <w:rFonts w:ascii="Arial" w:hAnsi="Arial"/>
        </w:rPr>
        <w:t>Programma svizzero per Erasmus+</w:t>
      </w:r>
      <w:r>
        <w:rPr>
          <w:rFonts w:ascii="Arial" w:hAnsi="Arial"/>
        </w:rPr>
        <w:br/>
      </w:r>
      <w:r w:rsidR="007F4B67">
        <w:rPr>
          <w:rFonts w:ascii="Arial" w:hAnsi="Arial"/>
        </w:rPr>
        <w:t>Bando</w:t>
      </w:r>
      <w:r>
        <w:rPr>
          <w:rFonts w:ascii="Arial" w:hAnsi="Arial"/>
        </w:rPr>
        <w:t xml:space="preserve"> 2023</w:t>
      </w:r>
    </w:p>
    <w:p w14:paraId="1F5C5FB0" w14:textId="77777777" w:rsidR="0012318B" w:rsidRPr="0000296C" w:rsidRDefault="0012318B" w:rsidP="0012318B">
      <w:pPr>
        <w:pStyle w:val="Titel"/>
        <w:rPr>
          <w:rFonts w:ascii="Arial" w:hAnsi="Arial" w:cs="Arial"/>
        </w:rPr>
      </w:pPr>
      <w:r>
        <w:rPr>
          <w:rFonts w:ascii="Arial" w:hAnsi="Arial"/>
        </w:rPr>
        <w:t>Rapporto finale</w:t>
      </w:r>
    </w:p>
    <w:p w14:paraId="35CFB67C" w14:textId="311D68B9" w:rsidR="0012318B" w:rsidRPr="0000296C" w:rsidRDefault="00F65624" w:rsidP="0012318B">
      <w:pPr>
        <w:pStyle w:val="Titel"/>
        <w:rPr>
          <w:rFonts w:ascii="Arial" w:hAnsi="Arial" w:cs="Arial"/>
        </w:rPr>
      </w:pPr>
      <w:r>
        <w:rPr>
          <w:rFonts w:ascii="Arial" w:hAnsi="Arial"/>
        </w:rPr>
        <w:t>Programma svizzero per Erasmus+</w:t>
      </w:r>
      <w:r>
        <w:rPr>
          <w:rFonts w:ascii="Arial" w:hAnsi="Arial"/>
        </w:rPr>
        <w:br/>
        <w:t xml:space="preserve">Progetti di cooperazione  </w:t>
      </w:r>
    </w:p>
    <w:p w14:paraId="002EDEE2" w14:textId="2A1FB776" w:rsidR="00F65624" w:rsidRPr="0000296C" w:rsidRDefault="00F65624" w:rsidP="00F65624">
      <w:pPr>
        <w:rPr>
          <w:rFonts w:ascii="Arial" w:hAnsi="Arial" w:cs="Arial"/>
        </w:rPr>
      </w:pPr>
      <w:r>
        <w:rPr>
          <w:rFonts w:ascii="Arial" w:hAnsi="Arial"/>
        </w:rPr>
        <w:t xml:space="preserve">La preghiamo di compilare il rapporto finale nella stessa lingua utilizzata per la </w:t>
      </w:r>
      <w:r w:rsidR="007A1853">
        <w:rPr>
          <w:rFonts w:ascii="Arial" w:hAnsi="Arial"/>
        </w:rPr>
        <w:t>richiesta di finanziamento</w:t>
      </w:r>
      <w:r>
        <w:rPr>
          <w:rFonts w:ascii="Arial" w:hAnsi="Arial"/>
        </w:rPr>
        <w:t>. Il rapporto</w:t>
      </w:r>
      <w:r w:rsidR="00A4152C">
        <w:rPr>
          <w:rFonts w:ascii="Arial" w:hAnsi="Arial"/>
        </w:rPr>
        <w:t xml:space="preserve"> con tutti gli allegati</w:t>
      </w:r>
      <w:r w:rsidR="009A4684">
        <w:rPr>
          <w:rFonts w:ascii="Arial" w:hAnsi="Arial"/>
        </w:rPr>
        <w:t xml:space="preserve"> </w:t>
      </w:r>
      <w:r>
        <w:rPr>
          <w:rFonts w:ascii="Arial" w:hAnsi="Arial"/>
        </w:rPr>
        <w:t xml:space="preserve">deve essere trasmesso </w:t>
      </w:r>
      <w:r>
        <w:rPr>
          <w:rFonts w:ascii="Arial" w:hAnsi="Arial"/>
          <w:b/>
        </w:rPr>
        <w:t>entro 60 giorni dal termine del progetto</w:t>
      </w:r>
      <w:r>
        <w:rPr>
          <w:rFonts w:ascii="Arial" w:hAnsi="Arial"/>
        </w:rPr>
        <w:t xml:space="preserve"> (cfr. contratto di sovvenzione, art. 5) all</w:t>
      </w:r>
      <w:r w:rsidR="00A4152C">
        <w:rPr>
          <w:rFonts w:ascii="Arial" w:hAnsi="Arial"/>
        </w:rPr>
        <w:t>’</w:t>
      </w:r>
      <w:r>
        <w:rPr>
          <w:rFonts w:ascii="Arial" w:hAnsi="Arial"/>
        </w:rPr>
        <w:t>indirizzo e-mail</w:t>
      </w:r>
      <w:r w:rsidR="00A4152C">
        <w:rPr>
          <w:rFonts w:ascii="Arial" w:hAnsi="Arial"/>
        </w:rPr>
        <w:t xml:space="preserve"> corrispondente</w:t>
      </w:r>
      <w:r>
        <w:rPr>
          <w:rFonts w:ascii="Arial" w:hAnsi="Arial"/>
        </w:rPr>
        <w:t xml:space="preserve"> (v. ultima pagina). </w:t>
      </w:r>
    </w:p>
    <w:p w14:paraId="4E70EFCA" w14:textId="77777777" w:rsidR="00A802EF" w:rsidRPr="0000296C" w:rsidRDefault="00A802EF" w:rsidP="0012318B">
      <w:pPr>
        <w:rPr>
          <w:rFonts w:ascii="Arial" w:hAnsi="Arial" w:cs="Arial"/>
        </w:rPr>
      </w:pPr>
      <w:bookmarkStart w:id="0" w:name="_Hlk160178526"/>
    </w:p>
    <w:bookmarkEnd w:id="0"/>
    <w:p w14:paraId="5DABF165" w14:textId="1A843282" w:rsidR="00A802EF" w:rsidRPr="0000296C" w:rsidRDefault="00A802EF" w:rsidP="00A802EF">
      <w:pPr>
        <w:pStyle w:val="Listenabsatz"/>
        <w:numPr>
          <w:ilvl w:val="0"/>
          <w:numId w:val="45"/>
        </w:numPr>
        <w:rPr>
          <w:rFonts w:ascii="Arial" w:hAnsi="Arial" w:cs="Arial"/>
          <w:color w:val="FF0000"/>
        </w:rPr>
      </w:pPr>
      <w:r>
        <w:rPr>
          <w:rFonts w:ascii="Arial" w:hAnsi="Arial"/>
          <w:color w:val="FF0000"/>
        </w:rPr>
        <w:t>La preghiamo di allegare il rapporto finale ufficiale presentato dal/dalla coordinatore/</w:t>
      </w:r>
      <w:proofErr w:type="spellStart"/>
      <w:r>
        <w:rPr>
          <w:rFonts w:ascii="Arial" w:hAnsi="Arial"/>
          <w:color w:val="FF0000"/>
        </w:rPr>
        <w:t>trice</w:t>
      </w:r>
      <w:proofErr w:type="spellEnd"/>
      <w:r>
        <w:rPr>
          <w:rFonts w:ascii="Arial" w:hAnsi="Arial"/>
          <w:color w:val="FF0000"/>
        </w:rPr>
        <w:t xml:space="preserve"> </w:t>
      </w:r>
      <w:r w:rsidR="00EA0DD6">
        <w:rPr>
          <w:rFonts w:ascii="Arial" w:hAnsi="Arial"/>
          <w:color w:val="FF0000"/>
        </w:rPr>
        <w:t xml:space="preserve">di progetto </w:t>
      </w:r>
      <w:r>
        <w:rPr>
          <w:rFonts w:ascii="Arial" w:hAnsi="Arial"/>
          <w:color w:val="FF0000"/>
        </w:rPr>
        <w:t xml:space="preserve">presso la rispettiva agenzia </w:t>
      </w:r>
      <w:r w:rsidR="00EA0DD6">
        <w:rPr>
          <w:rFonts w:ascii="Arial" w:hAnsi="Arial"/>
          <w:color w:val="FF0000"/>
        </w:rPr>
        <w:t>competente</w:t>
      </w:r>
      <w:r>
        <w:rPr>
          <w:rFonts w:ascii="Arial" w:hAnsi="Arial"/>
          <w:color w:val="FF0000"/>
        </w:rPr>
        <w:t xml:space="preserve">. </w:t>
      </w:r>
    </w:p>
    <w:p w14:paraId="2858A7CE" w14:textId="4EE39DE7" w:rsidR="0012318B" w:rsidRPr="0000296C" w:rsidRDefault="0012318B" w:rsidP="00104A6F">
      <w:pPr>
        <w:pStyle w:val="berschrift1nummeriert"/>
        <w:numPr>
          <w:ilvl w:val="0"/>
          <w:numId w:val="46"/>
        </w:numPr>
        <w:ind w:left="567" w:hanging="501"/>
        <w:rPr>
          <w:rFonts w:ascii="Arial" w:hAnsi="Arial" w:cs="Arial"/>
        </w:rPr>
      </w:pPr>
      <w:r>
        <w:rPr>
          <w:rFonts w:ascii="Arial" w:hAnsi="Arial"/>
        </w:rPr>
        <w:t>Identificazione del progetto</w:t>
      </w:r>
    </w:p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3544"/>
        <w:gridCol w:w="5035"/>
      </w:tblGrid>
      <w:tr w:rsidR="0012318B" w:rsidRPr="0000296C" w14:paraId="03022A05" w14:textId="77777777" w:rsidTr="00A846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6C2A43D4" w14:textId="7697D2AA" w:rsidR="0012318B" w:rsidRPr="0000296C" w:rsidRDefault="00104A6F" w:rsidP="001D5BC4">
            <w:pPr>
              <w:rPr>
                <w:rFonts w:ascii="Arial" w:hAnsi="Arial" w:cs="Arial"/>
                <w:color w:val="30D2A9" w:themeColor="accent2"/>
              </w:rPr>
            </w:pPr>
            <w:r>
              <w:rPr>
                <w:rFonts w:ascii="Arial" w:hAnsi="Arial"/>
              </w:rPr>
              <w:t>Tipo di progetto</w:t>
            </w:r>
          </w:p>
        </w:tc>
        <w:tc>
          <w:tcPr>
            <w:tcW w:w="5035" w:type="dxa"/>
          </w:tcPr>
          <w:p w14:paraId="1FEA8522" w14:textId="714B67FA" w:rsidR="0012318B" w:rsidRPr="0000296C" w:rsidRDefault="004643D6" w:rsidP="00B377EF">
            <w:pPr>
              <w:tabs>
                <w:tab w:val="left" w:pos="56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Style w:val="Platzhaltertext"/>
                  <w:rFonts w:ascii="Arial" w:hAnsi="Arial" w:cs="Arial"/>
                  <w:color w:val="auto"/>
                </w:rPr>
                <w:id w:val="-515459427"/>
                <w:placeholder>
                  <w:docPart w:val="A6961DC593A74BA885B115E0EB82265E"/>
                </w:placeholder>
                <w:dropDownList>
                  <w:listItem w:displayText="Si prega di selezionare un tipo di progetto" w:value="Wählen Sie eine Projektart aus"/>
                  <w:listItem w:displayText="Partnerships for Cooperation: Cooperation Partnerships" w:value="Partnerships for Cooperation: Cooperation Partnerships"/>
                  <w:listItem w:displayText="Partnerships for Excellence: Centres of Vocational Excellence" w:value="Partnerships for Excellence: Centres of Vocational Excellence"/>
                  <w:listItem w:displayText="Partnerships for Excellence: European Universities" w:value="Partnerships for Excellence: European Universities"/>
                  <w:listItem w:displayText="Partnerships for Innovation: Alliances for Innovation" w:value="Partnerships for Innovation: Alliances for Innovation"/>
                  <w:listItem w:displayText="Partnerships for Innovation: Forward Looking Projects" w:value="Partnerships for Innovation: Forward Looking Projects"/>
                </w:dropDownList>
              </w:sdtPr>
              <w:sdtEndPr>
                <w:rPr>
                  <w:rStyle w:val="Platzhaltertext"/>
                </w:rPr>
              </w:sdtEndPr>
              <w:sdtContent>
                <w:r w:rsidR="00B122F5">
                  <w:rPr>
                    <w:rStyle w:val="Platzhaltertext"/>
                    <w:rFonts w:ascii="Arial" w:hAnsi="Arial"/>
                  </w:rPr>
                  <w:t>Si prega di selezionare un tipo di progetto</w:t>
                </w:r>
              </w:sdtContent>
            </w:sdt>
          </w:p>
        </w:tc>
      </w:tr>
      <w:tr w:rsidR="0012318B" w:rsidRPr="0000296C" w14:paraId="02F0A66D" w14:textId="77777777" w:rsidTr="00A846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0512ABEE" w14:textId="77777777" w:rsidR="0012318B" w:rsidRPr="0000296C" w:rsidRDefault="0012318B" w:rsidP="001D5BC4">
            <w:pPr>
              <w:rPr>
                <w:rFonts w:ascii="Arial" w:hAnsi="Arial" w:cs="Arial"/>
                <w:color w:val="FF675D" w:themeColor="accent1"/>
              </w:rPr>
            </w:pPr>
            <w:r>
              <w:rPr>
                <w:rFonts w:ascii="Arial" w:hAnsi="Arial"/>
                <w:color w:val="FF675D" w:themeColor="accent1"/>
              </w:rPr>
              <w:t>Numero del progetto</w:t>
            </w:r>
          </w:p>
        </w:tc>
        <w:sdt>
          <w:sdtPr>
            <w:rPr>
              <w:rFonts w:ascii="Arial" w:hAnsi="Arial" w:cs="Arial"/>
            </w:rPr>
            <w:id w:val="1209927734"/>
            <w:placeholder>
              <w:docPart w:val="85F0682F249247BFAA27E84DBE131B3B"/>
            </w:placeholder>
            <w:showingPlcHdr/>
            <w:text/>
          </w:sdtPr>
          <w:sdtEndPr/>
          <w:sdtContent>
            <w:tc>
              <w:tcPr>
                <w:tcW w:w="5035" w:type="dxa"/>
              </w:tcPr>
              <w:p w14:paraId="385A8016" w14:textId="77777777" w:rsidR="0012318B" w:rsidRPr="0000296C" w:rsidRDefault="0012318B" w:rsidP="001D5BC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Arial" w:hAnsi="Arial"/>
                  </w:rPr>
                  <w:t>____</w:t>
                </w:r>
              </w:p>
            </w:tc>
          </w:sdtContent>
        </w:sdt>
      </w:tr>
      <w:tr w:rsidR="0012318B" w:rsidRPr="0000296C" w14:paraId="319C87A7" w14:textId="77777777" w:rsidTr="00A846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652D5101" w14:textId="77777777" w:rsidR="0012318B" w:rsidRPr="0000296C" w:rsidRDefault="0012318B" w:rsidP="001D5BC4">
            <w:pPr>
              <w:rPr>
                <w:rFonts w:ascii="Arial" w:hAnsi="Arial" w:cs="Arial"/>
                <w:color w:val="FF675D" w:themeColor="accent1"/>
              </w:rPr>
            </w:pPr>
            <w:r>
              <w:rPr>
                <w:rFonts w:ascii="Arial" w:hAnsi="Arial"/>
                <w:color w:val="FF675D" w:themeColor="accent1"/>
              </w:rPr>
              <w:t>Titolo del progetto</w:t>
            </w:r>
          </w:p>
        </w:tc>
        <w:sdt>
          <w:sdtPr>
            <w:rPr>
              <w:rFonts w:ascii="Arial" w:hAnsi="Arial" w:cs="Arial"/>
            </w:rPr>
            <w:id w:val="2131897945"/>
            <w:placeholder>
              <w:docPart w:val="20E4340F7F29447F9331D85F65C839EE"/>
            </w:placeholder>
            <w:showingPlcHdr/>
            <w:text/>
          </w:sdtPr>
          <w:sdtEndPr/>
          <w:sdtContent>
            <w:tc>
              <w:tcPr>
                <w:tcW w:w="5035" w:type="dxa"/>
              </w:tcPr>
              <w:p w14:paraId="1689700E" w14:textId="77777777" w:rsidR="0012318B" w:rsidRPr="0000296C" w:rsidRDefault="0012318B" w:rsidP="001D5BC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Arial" w:hAnsi="Arial"/>
                  </w:rPr>
                  <w:t>____</w:t>
                </w:r>
              </w:p>
            </w:tc>
          </w:sdtContent>
        </w:sdt>
      </w:tr>
      <w:tr w:rsidR="0000296C" w:rsidRPr="0000296C" w14:paraId="2FDD16C8" w14:textId="77777777" w:rsidTr="00A846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179DFEBA" w14:textId="666FC491" w:rsidR="0000296C" w:rsidRPr="0000296C" w:rsidRDefault="0000296C" w:rsidP="001D5BC4">
            <w:pPr>
              <w:rPr>
                <w:rFonts w:ascii="Arial" w:hAnsi="Arial" w:cs="Arial"/>
                <w:color w:val="FF675D" w:themeColor="accent1"/>
              </w:rPr>
            </w:pPr>
            <w:r>
              <w:rPr>
                <w:rFonts w:ascii="Arial" w:hAnsi="Arial"/>
                <w:color w:val="FF675D" w:themeColor="accent1"/>
              </w:rPr>
              <w:t xml:space="preserve">Settore di formazione </w:t>
            </w:r>
          </w:p>
        </w:tc>
        <w:tc>
          <w:tcPr>
            <w:tcW w:w="5035" w:type="dxa"/>
          </w:tcPr>
          <w:p w14:paraId="2341D6E0" w14:textId="0E729F0A" w:rsidR="0000296C" w:rsidRPr="0000296C" w:rsidRDefault="004643D6" w:rsidP="001D5B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Style w:val="Platzhaltertext"/>
                  <w:rFonts w:ascii="Arial" w:hAnsi="Arial" w:cs="Arial"/>
                </w:rPr>
                <w:id w:val="-1957932705"/>
                <w:placeholder>
                  <w:docPart w:val="DDA603F802604D958A53FBB3EE963780"/>
                </w:placeholder>
                <w:dropDownList>
                  <w:listItem w:displayText="Si prega di selezionare un livello di formazione" w:value="Wählen Sie eine Bildungstufe aus"/>
                  <w:listItem w:displayText="Educazione scolastica" w:value="Schulbildung"/>
                  <w:listItem w:displayText="Formazione professionale" w:value="Berufsbildung"/>
                  <w:listItem w:displayText="Istruzione superiore e formazione professionale superiore" w:value="Hochschulbildung und höhere Berufsbildung"/>
                  <w:listItem w:displayText="Formazione degli adulti" w:value="Erwachsenenbildung"/>
                  <w:listItem w:displayText="Settore giovanile" w:value="Jugendbereich"/>
                </w:dropDownList>
              </w:sdtPr>
              <w:sdtEndPr>
                <w:rPr>
                  <w:rStyle w:val="Platzhaltertext"/>
                </w:rPr>
              </w:sdtEndPr>
              <w:sdtContent>
                <w:r w:rsidR="00B41F4C">
                  <w:rPr>
                    <w:rStyle w:val="Platzhaltertext"/>
                    <w:rFonts w:ascii="Arial" w:hAnsi="Arial" w:cs="Arial"/>
                  </w:rPr>
                  <w:t>Si prega di selezionare il settore di formazione</w:t>
                </w:r>
              </w:sdtContent>
            </w:sdt>
          </w:p>
        </w:tc>
      </w:tr>
      <w:tr w:rsidR="0012318B" w:rsidRPr="0000296C" w14:paraId="625A886C" w14:textId="77777777" w:rsidTr="00A846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5D0CDED8" w14:textId="2BEFE5CB" w:rsidR="0012318B" w:rsidRPr="0000296C" w:rsidRDefault="0012318B" w:rsidP="001D5BC4">
            <w:pPr>
              <w:rPr>
                <w:rFonts w:ascii="Arial" w:hAnsi="Arial" w:cs="Arial"/>
                <w:color w:val="FF675D" w:themeColor="accent1"/>
              </w:rPr>
            </w:pPr>
            <w:r>
              <w:rPr>
                <w:rFonts w:ascii="Arial" w:hAnsi="Arial"/>
                <w:color w:val="FF675D" w:themeColor="accent1"/>
              </w:rPr>
              <w:t xml:space="preserve">Organizzazione beneficiaria </w:t>
            </w:r>
            <w:r>
              <w:rPr>
                <w:rFonts w:ascii="Arial" w:hAnsi="Arial"/>
                <w:color w:val="FF675D" w:themeColor="accent1"/>
              </w:rPr>
              <w:br/>
              <w:t>(</w:t>
            </w:r>
            <w:r w:rsidR="000D5E0B">
              <w:rPr>
                <w:rFonts w:ascii="Arial" w:hAnsi="Arial"/>
                <w:color w:val="FF675D" w:themeColor="accent1"/>
              </w:rPr>
              <w:t>denominazione giuridica completa</w:t>
            </w:r>
            <w:r>
              <w:rPr>
                <w:rFonts w:ascii="Arial" w:hAnsi="Arial"/>
                <w:color w:val="FF675D" w:themeColor="accent1"/>
              </w:rPr>
              <w:t>)</w:t>
            </w:r>
          </w:p>
        </w:tc>
        <w:sdt>
          <w:sdtPr>
            <w:rPr>
              <w:rFonts w:ascii="Arial" w:hAnsi="Arial" w:cs="Arial"/>
            </w:rPr>
            <w:id w:val="877138258"/>
            <w:placeholder>
              <w:docPart w:val="CFEF10CA93A24FABB8D89157A5251CA4"/>
            </w:placeholder>
            <w:showingPlcHdr/>
            <w:text/>
          </w:sdtPr>
          <w:sdtEndPr/>
          <w:sdtContent>
            <w:tc>
              <w:tcPr>
                <w:tcW w:w="5035" w:type="dxa"/>
              </w:tcPr>
              <w:p w14:paraId="51CDE1C1" w14:textId="77777777" w:rsidR="0012318B" w:rsidRPr="0000296C" w:rsidRDefault="0012318B" w:rsidP="001D5BC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Arial" w:hAnsi="Arial"/>
                  </w:rPr>
                  <w:t>____</w:t>
                </w:r>
              </w:p>
            </w:tc>
          </w:sdtContent>
        </w:sdt>
      </w:tr>
      <w:tr w:rsidR="0012318B" w:rsidRPr="0000296C" w14:paraId="481F492B" w14:textId="77777777" w:rsidTr="00A846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463072DF" w14:textId="3B2E5B5F" w:rsidR="0012318B" w:rsidRPr="0000296C" w:rsidRDefault="00FD75A1" w:rsidP="001D5BC4">
            <w:pPr>
              <w:rPr>
                <w:rFonts w:ascii="Arial" w:hAnsi="Arial" w:cs="Arial"/>
                <w:color w:val="FF675D" w:themeColor="accent1"/>
              </w:rPr>
            </w:pPr>
            <w:r>
              <w:rPr>
                <w:rFonts w:ascii="Arial" w:hAnsi="Arial"/>
                <w:color w:val="FF675D" w:themeColor="accent1"/>
              </w:rPr>
              <w:t xml:space="preserve">Persona di contatto </w:t>
            </w:r>
            <w:r w:rsidR="0012318B">
              <w:rPr>
                <w:rFonts w:ascii="Arial" w:hAnsi="Arial"/>
                <w:color w:val="FF675D" w:themeColor="accent1"/>
              </w:rPr>
              <w:t>(titolo, nome, cognome)</w:t>
            </w:r>
          </w:p>
        </w:tc>
        <w:sdt>
          <w:sdtPr>
            <w:rPr>
              <w:rFonts w:ascii="Arial" w:hAnsi="Arial" w:cs="Arial"/>
            </w:rPr>
            <w:id w:val="-1578431935"/>
            <w:placeholder>
              <w:docPart w:val="B031A20D6E6E47059435FA2F2DAFB346"/>
            </w:placeholder>
            <w:showingPlcHdr/>
            <w:text/>
          </w:sdtPr>
          <w:sdtEndPr/>
          <w:sdtContent>
            <w:tc>
              <w:tcPr>
                <w:tcW w:w="5035" w:type="dxa"/>
              </w:tcPr>
              <w:p w14:paraId="4BB3B478" w14:textId="77777777" w:rsidR="0012318B" w:rsidRPr="0000296C" w:rsidRDefault="0012318B" w:rsidP="001D5BC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Arial" w:hAnsi="Arial"/>
                  </w:rPr>
                  <w:t>____</w:t>
                </w:r>
              </w:p>
            </w:tc>
          </w:sdtContent>
        </w:sdt>
      </w:tr>
      <w:tr w:rsidR="0012318B" w:rsidRPr="0000296C" w14:paraId="62BEDD6C" w14:textId="77777777" w:rsidTr="00A846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7346CDD6" w14:textId="77777777" w:rsidR="0012318B" w:rsidRPr="0000296C" w:rsidRDefault="0012318B" w:rsidP="001D5BC4">
            <w:pPr>
              <w:rPr>
                <w:rFonts w:ascii="Arial" w:hAnsi="Arial" w:cs="Arial"/>
                <w:color w:val="FF675D" w:themeColor="accent1"/>
              </w:rPr>
            </w:pPr>
            <w:r>
              <w:rPr>
                <w:rFonts w:ascii="Arial" w:hAnsi="Arial"/>
                <w:color w:val="FF675D" w:themeColor="accent1"/>
              </w:rPr>
              <w:t>Indirizzo e-mail</w:t>
            </w:r>
          </w:p>
        </w:tc>
        <w:sdt>
          <w:sdtPr>
            <w:rPr>
              <w:rFonts w:ascii="Arial" w:hAnsi="Arial" w:cs="Arial"/>
            </w:rPr>
            <w:id w:val="1914119382"/>
            <w:placeholder>
              <w:docPart w:val="228A2BECCF734EE9BB9E836DA530A84D"/>
            </w:placeholder>
            <w:showingPlcHdr/>
            <w:text/>
          </w:sdtPr>
          <w:sdtEndPr/>
          <w:sdtContent>
            <w:tc>
              <w:tcPr>
                <w:tcW w:w="5035" w:type="dxa"/>
              </w:tcPr>
              <w:p w14:paraId="7E537510" w14:textId="77777777" w:rsidR="0012318B" w:rsidRPr="0000296C" w:rsidRDefault="0012318B" w:rsidP="001D5BC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Arial" w:hAnsi="Arial"/>
                  </w:rPr>
                  <w:t>____</w:t>
                </w:r>
              </w:p>
            </w:tc>
          </w:sdtContent>
        </w:sdt>
      </w:tr>
      <w:tr w:rsidR="0012318B" w:rsidRPr="0000296C" w14:paraId="48CD2E9D" w14:textId="77777777" w:rsidTr="00A846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4F4166C1" w14:textId="77777777" w:rsidR="0012318B" w:rsidRPr="0000296C" w:rsidRDefault="0012318B" w:rsidP="001D5BC4">
            <w:pPr>
              <w:rPr>
                <w:rFonts w:ascii="Arial" w:hAnsi="Arial" w:cs="Arial"/>
                <w:color w:val="FF675D" w:themeColor="accent1"/>
              </w:rPr>
            </w:pPr>
            <w:r>
              <w:rPr>
                <w:rFonts w:ascii="Arial" w:hAnsi="Arial"/>
                <w:color w:val="FF675D" w:themeColor="accent1"/>
              </w:rPr>
              <w:t>Telefono</w:t>
            </w:r>
          </w:p>
        </w:tc>
        <w:sdt>
          <w:sdtPr>
            <w:rPr>
              <w:rFonts w:ascii="Arial" w:hAnsi="Arial" w:cs="Arial"/>
            </w:rPr>
            <w:id w:val="-1006445792"/>
            <w:placeholder>
              <w:docPart w:val="271BFAD27D244ECB8D104424B7FF240E"/>
            </w:placeholder>
            <w:showingPlcHdr/>
            <w:text/>
          </w:sdtPr>
          <w:sdtEndPr/>
          <w:sdtContent>
            <w:tc>
              <w:tcPr>
                <w:tcW w:w="5035" w:type="dxa"/>
              </w:tcPr>
              <w:p w14:paraId="1B0FD0E2" w14:textId="77777777" w:rsidR="0012318B" w:rsidRPr="0000296C" w:rsidRDefault="0012318B" w:rsidP="001D5BC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Arial" w:hAnsi="Arial"/>
                  </w:rPr>
                  <w:t>____</w:t>
                </w:r>
              </w:p>
            </w:tc>
          </w:sdtContent>
        </w:sdt>
      </w:tr>
      <w:tr w:rsidR="0012318B" w:rsidRPr="0000296C" w14:paraId="5F4506C6" w14:textId="77777777" w:rsidTr="00A846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028225F0" w14:textId="11422D52" w:rsidR="0012318B" w:rsidRPr="0000296C" w:rsidRDefault="0012318B" w:rsidP="001D5BC4">
            <w:pPr>
              <w:rPr>
                <w:rFonts w:ascii="Arial" w:hAnsi="Arial" w:cs="Arial"/>
                <w:color w:val="FF675D" w:themeColor="accent1"/>
              </w:rPr>
            </w:pPr>
            <w:r>
              <w:rPr>
                <w:rFonts w:ascii="Arial" w:hAnsi="Arial"/>
                <w:color w:val="FF675D" w:themeColor="accent1"/>
              </w:rPr>
              <w:t xml:space="preserve">Persona autorizzata a firmare </w:t>
            </w:r>
            <w:r w:rsidR="00FD75A1">
              <w:rPr>
                <w:rFonts w:ascii="Arial" w:hAnsi="Arial"/>
                <w:color w:val="FF675D" w:themeColor="accent1"/>
              </w:rPr>
              <w:t xml:space="preserve">per conto dell’organizzazione </w:t>
            </w:r>
            <w:r>
              <w:rPr>
                <w:rFonts w:ascii="Arial" w:hAnsi="Arial"/>
                <w:color w:val="FF675D" w:themeColor="accent1"/>
              </w:rPr>
              <w:t>(titolo, nome, cognome)</w:t>
            </w:r>
          </w:p>
        </w:tc>
        <w:sdt>
          <w:sdtPr>
            <w:rPr>
              <w:rFonts w:ascii="Arial" w:hAnsi="Arial" w:cs="Arial"/>
            </w:rPr>
            <w:id w:val="-89788113"/>
            <w:placeholder>
              <w:docPart w:val="93147FE83CA849E6B2596F59438EC400"/>
            </w:placeholder>
            <w:showingPlcHdr/>
            <w:text/>
          </w:sdtPr>
          <w:sdtEndPr/>
          <w:sdtContent>
            <w:tc>
              <w:tcPr>
                <w:tcW w:w="5035" w:type="dxa"/>
              </w:tcPr>
              <w:p w14:paraId="55F6270D" w14:textId="77777777" w:rsidR="0012318B" w:rsidRPr="0000296C" w:rsidRDefault="0012318B" w:rsidP="001D5BC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Arial" w:hAnsi="Arial"/>
                  </w:rPr>
                  <w:t>____</w:t>
                </w:r>
              </w:p>
            </w:tc>
          </w:sdtContent>
        </w:sdt>
      </w:tr>
      <w:tr w:rsidR="0012318B" w:rsidRPr="0000296C" w14:paraId="3B932715" w14:textId="77777777" w:rsidTr="00A846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7621BDBB" w14:textId="77777777" w:rsidR="0012318B" w:rsidRPr="0000296C" w:rsidRDefault="0012318B" w:rsidP="001D5BC4">
            <w:pPr>
              <w:rPr>
                <w:rFonts w:ascii="Arial" w:hAnsi="Arial" w:cs="Arial"/>
                <w:color w:val="FF675D" w:themeColor="accent1"/>
              </w:rPr>
            </w:pPr>
            <w:r>
              <w:rPr>
                <w:rFonts w:ascii="Arial" w:hAnsi="Arial"/>
                <w:color w:val="FF675D" w:themeColor="accent1"/>
              </w:rPr>
              <w:t>Indirizzo e-mail</w:t>
            </w:r>
          </w:p>
        </w:tc>
        <w:sdt>
          <w:sdtPr>
            <w:rPr>
              <w:rFonts w:ascii="Arial" w:hAnsi="Arial" w:cs="Arial"/>
            </w:rPr>
            <w:id w:val="1665817014"/>
            <w:placeholder>
              <w:docPart w:val="47603872D9774A5A9BAF1FA5B0D69F1E"/>
            </w:placeholder>
            <w:showingPlcHdr/>
            <w:text/>
          </w:sdtPr>
          <w:sdtEndPr/>
          <w:sdtContent>
            <w:tc>
              <w:tcPr>
                <w:tcW w:w="5035" w:type="dxa"/>
              </w:tcPr>
              <w:p w14:paraId="0778AD0B" w14:textId="77777777" w:rsidR="0012318B" w:rsidRPr="0000296C" w:rsidRDefault="0012318B" w:rsidP="001D5BC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Arial" w:hAnsi="Arial"/>
                  </w:rPr>
                  <w:t>____</w:t>
                </w:r>
              </w:p>
            </w:tc>
          </w:sdtContent>
        </w:sdt>
      </w:tr>
      <w:tr w:rsidR="0012318B" w:rsidRPr="0000296C" w14:paraId="4FE72124" w14:textId="77777777" w:rsidTr="00A846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174F314A" w14:textId="77777777" w:rsidR="0012318B" w:rsidRPr="0000296C" w:rsidRDefault="0012318B" w:rsidP="001D5BC4">
            <w:pPr>
              <w:rPr>
                <w:rFonts w:ascii="Arial" w:hAnsi="Arial" w:cs="Arial"/>
                <w:color w:val="FF675D" w:themeColor="accent1"/>
              </w:rPr>
            </w:pPr>
            <w:r>
              <w:rPr>
                <w:rFonts w:ascii="Arial" w:hAnsi="Arial"/>
                <w:color w:val="FF675D" w:themeColor="accent1"/>
              </w:rPr>
              <w:t>Telefono</w:t>
            </w:r>
          </w:p>
        </w:tc>
        <w:sdt>
          <w:sdtPr>
            <w:rPr>
              <w:rFonts w:ascii="Arial" w:hAnsi="Arial" w:cs="Arial"/>
            </w:rPr>
            <w:id w:val="-1352797002"/>
            <w:placeholder>
              <w:docPart w:val="4D90CF89F5EE48E7BAA6901A4A4C257B"/>
            </w:placeholder>
            <w:showingPlcHdr/>
            <w:text/>
          </w:sdtPr>
          <w:sdtEndPr/>
          <w:sdtContent>
            <w:tc>
              <w:tcPr>
                <w:tcW w:w="5035" w:type="dxa"/>
              </w:tcPr>
              <w:p w14:paraId="5422A37F" w14:textId="77777777" w:rsidR="0012318B" w:rsidRPr="0000296C" w:rsidRDefault="0012318B" w:rsidP="001D5BC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Arial" w:hAnsi="Arial"/>
                  </w:rPr>
                  <w:t>____</w:t>
                </w:r>
              </w:p>
            </w:tc>
          </w:sdtContent>
        </w:sdt>
      </w:tr>
      <w:tr w:rsidR="0012318B" w:rsidRPr="0000296C" w14:paraId="35CDBBC3" w14:textId="77777777" w:rsidTr="00A846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2838D13F" w14:textId="076668A9" w:rsidR="0012318B" w:rsidRPr="0000296C" w:rsidRDefault="0012318B" w:rsidP="001D5BC4">
            <w:pPr>
              <w:rPr>
                <w:rFonts w:ascii="Arial" w:hAnsi="Arial" w:cs="Arial"/>
                <w:color w:val="FF675D" w:themeColor="accent1"/>
              </w:rPr>
            </w:pPr>
            <w:r>
              <w:rPr>
                <w:rFonts w:ascii="Arial" w:hAnsi="Arial"/>
                <w:color w:val="FF675D" w:themeColor="accent1"/>
              </w:rPr>
              <w:t xml:space="preserve">Durata del progetto </w:t>
            </w:r>
          </w:p>
        </w:tc>
        <w:tc>
          <w:tcPr>
            <w:tcW w:w="5035" w:type="dxa"/>
            <w:vAlign w:val="center"/>
          </w:tcPr>
          <w:p w14:paraId="26C02EBC" w14:textId="77777777" w:rsidR="0012318B" w:rsidRPr="0000296C" w:rsidRDefault="004643D6" w:rsidP="001D5B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04406298"/>
                <w:placeholder>
                  <w:docPart w:val="8CE0BCF9D9AF408DBECB0B0E4885782E"/>
                </w:placeholder>
                <w:showingPlcHdr/>
                <w:date>
                  <w:dateFormat w:val="dd.MM.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744057">
                  <w:rPr>
                    <w:rFonts w:ascii="Arial" w:hAnsi="Arial"/>
                    <w:color w:val="BFBFBF" w:themeColor="background1" w:themeShade="BF"/>
                  </w:rPr>
                  <w:t>GG/MM/AAAA</w:t>
                </w:r>
              </w:sdtContent>
            </w:sdt>
            <w:r w:rsidR="00744057">
              <w:rPr>
                <w:rFonts w:ascii="Arial" w:hAnsi="Arial"/>
              </w:rPr>
              <w:t xml:space="preserve"> - </w:t>
            </w:r>
            <w:sdt>
              <w:sdtPr>
                <w:rPr>
                  <w:rFonts w:ascii="Arial" w:hAnsi="Arial" w:cs="Arial"/>
                </w:rPr>
                <w:id w:val="-685212367"/>
                <w:placeholder>
                  <w:docPart w:val="8E2BB50C32744A68A173A822F9295BFD"/>
                </w:placeholder>
                <w:showingPlcHdr/>
                <w:date>
                  <w:dateFormat w:val="dd.MM.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744057">
                  <w:rPr>
                    <w:rFonts w:ascii="Arial" w:hAnsi="Arial"/>
                    <w:color w:val="BFBFBF" w:themeColor="background1" w:themeShade="BF"/>
                  </w:rPr>
                  <w:t>GG/MM/AAAA</w:t>
                </w:r>
              </w:sdtContent>
            </w:sdt>
          </w:p>
        </w:tc>
      </w:tr>
      <w:tr w:rsidR="0012318B" w:rsidRPr="0000296C" w14:paraId="10B8C76E" w14:textId="77777777" w:rsidTr="00A846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5E0009E6" w14:textId="2EA07F46" w:rsidR="0012318B" w:rsidRPr="0000296C" w:rsidRDefault="0012318B" w:rsidP="001D5BC4">
            <w:pPr>
              <w:rPr>
                <w:rFonts w:ascii="Arial" w:hAnsi="Arial" w:cs="Arial"/>
                <w:color w:val="FF675D" w:themeColor="accent1"/>
              </w:rPr>
            </w:pPr>
            <w:r>
              <w:rPr>
                <w:rFonts w:ascii="Arial" w:hAnsi="Arial"/>
                <w:color w:val="FF675D" w:themeColor="accent1"/>
              </w:rPr>
              <w:t>Periodo di riferimento (durata complessiva del progetto)</w:t>
            </w:r>
          </w:p>
        </w:tc>
        <w:tc>
          <w:tcPr>
            <w:tcW w:w="5035" w:type="dxa"/>
            <w:vAlign w:val="center"/>
          </w:tcPr>
          <w:p w14:paraId="4288AF45" w14:textId="77777777" w:rsidR="0012318B" w:rsidRPr="0000296C" w:rsidRDefault="004643D6" w:rsidP="001D5B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78687110"/>
                <w:placeholder>
                  <w:docPart w:val="529A2A968F124C81BF2F959C4E2DE8A6"/>
                </w:placeholder>
                <w:showingPlcHdr/>
                <w:date>
                  <w:dateFormat w:val="dd.MM.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744057">
                  <w:rPr>
                    <w:rFonts w:ascii="Arial" w:hAnsi="Arial"/>
                    <w:color w:val="BFBFBF" w:themeColor="background1" w:themeShade="BF"/>
                  </w:rPr>
                  <w:t>GG/MM/AAAA</w:t>
                </w:r>
              </w:sdtContent>
            </w:sdt>
            <w:r w:rsidR="00744057">
              <w:rPr>
                <w:rFonts w:ascii="Arial" w:hAnsi="Arial"/>
              </w:rPr>
              <w:t xml:space="preserve"> - </w:t>
            </w:r>
            <w:sdt>
              <w:sdtPr>
                <w:rPr>
                  <w:rFonts w:ascii="Arial" w:hAnsi="Arial" w:cs="Arial"/>
                </w:rPr>
                <w:id w:val="365189891"/>
                <w:placeholder>
                  <w:docPart w:val="7044F77869EE4934BD2A4C1FA7E823FE"/>
                </w:placeholder>
                <w:showingPlcHdr/>
                <w:date>
                  <w:dateFormat w:val="dd.MM.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744057">
                  <w:rPr>
                    <w:rFonts w:ascii="Arial" w:hAnsi="Arial"/>
                    <w:color w:val="BFBFBF" w:themeColor="background1" w:themeShade="BF"/>
                  </w:rPr>
                  <w:t>GG/MM/AAAA</w:t>
                </w:r>
              </w:sdtContent>
            </w:sdt>
          </w:p>
        </w:tc>
      </w:tr>
    </w:tbl>
    <w:p w14:paraId="1BC786E1" w14:textId="77777777" w:rsidR="00FA44AC" w:rsidRPr="0000296C" w:rsidRDefault="00FA44AC" w:rsidP="00104A6F">
      <w:pPr>
        <w:pStyle w:val="berschrift1nummeriert"/>
        <w:numPr>
          <w:ilvl w:val="0"/>
          <w:numId w:val="46"/>
        </w:numPr>
        <w:ind w:left="567" w:hanging="501"/>
        <w:rPr>
          <w:rFonts w:ascii="Arial" w:hAnsi="Arial" w:cs="Arial"/>
        </w:rPr>
      </w:pPr>
      <w:r>
        <w:rPr>
          <w:rFonts w:ascii="Arial" w:hAnsi="Arial"/>
        </w:rPr>
        <w:lastRenderedPageBreak/>
        <w:t>Sintesi del progetto</w:t>
      </w:r>
    </w:p>
    <w:p w14:paraId="508E16E4" w14:textId="77777777" w:rsidR="00FA44AC" w:rsidRPr="0000296C" w:rsidRDefault="00FA44AC" w:rsidP="00FA44AC">
      <w:pPr>
        <w:rPr>
          <w:rFonts w:ascii="Arial" w:hAnsi="Arial" w:cs="Arial"/>
        </w:rPr>
      </w:pPr>
      <w:r>
        <w:rPr>
          <w:rFonts w:ascii="Arial" w:hAnsi="Arial"/>
        </w:rPr>
        <w:t xml:space="preserve">La preghiamo di riassumere </w:t>
      </w:r>
      <w:r>
        <w:rPr>
          <w:rFonts w:ascii="Arial" w:hAnsi="Arial"/>
          <w:b/>
        </w:rPr>
        <w:t xml:space="preserve">brevemente </w:t>
      </w:r>
      <w:r>
        <w:rPr>
          <w:rFonts w:ascii="Arial" w:hAnsi="Arial"/>
        </w:rPr>
        <w:t>il progetto UE svolto. In particolare la invitiamo a descrivere quali obiettivi sono stati raggiunti ed eventualmente quali obiettivi inizialmente definiti non sono stati raggiunti. Quali risultati ha prodotto il progetto?</w:t>
      </w:r>
    </w:p>
    <w:p w14:paraId="75799863" w14:textId="77777777" w:rsidR="00840D83" w:rsidRPr="00840D83" w:rsidRDefault="00840D83" w:rsidP="00840D83">
      <w:pPr>
        <w:rPr>
          <w:rFonts w:ascii="Arial" w:hAnsi="Arial" w:cs="Arial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8579"/>
      </w:tblGrid>
      <w:tr w:rsidR="00840D83" w:rsidRPr="0000296C" w14:paraId="2E03A8A1" w14:textId="77777777" w:rsidTr="00840D83">
        <w:trPr>
          <w:trHeight w:val="851"/>
        </w:trPr>
        <w:tc>
          <w:tcPr>
            <w:tcW w:w="8589" w:type="dxa"/>
          </w:tcPr>
          <w:sdt>
            <w:sdtPr>
              <w:rPr>
                <w:rFonts w:ascii="Arial" w:hAnsi="Arial" w:cs="Arial"/>
              </w:rPr>
              <w:id w:val="-97719538"/>
              <w:placeholder>
                <w:docPart w:val="2DCB0380FFAC40BD81C01E5EFC7EE94D"/>
              </w:placeholder>
              <w:showingPlcHdr/>
              <w:text w:multiLine="1"/>
            </w:sdtPr>
            <w:sdtEndPr/>
            <w:sdtContent>
              <w:p w14:paraId="54D8052D" w14:textId="77777777" w:rsidR="00840D83" w:rsidRPr="0000296C" w:rsidRDefault="00840D83" w:rsidP="00C85B9C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/>
                  </w:rPr>
                  <w:t xml:space="preserve">    </w:t>
                </w:r>
              </w:p>
            </w:sdtContent>
          </w:sdt>
          <w:p w14:paraId="7E4B68E2" w14:textId="77777777" w:rsidR="00840D83" w:rsidRPr="0000296C" w:rsidRDefault="00840D83" w:rsidP="00C85B9C">
            <w:pPr>
              <w:rPr>
                <w:rFonts w:ascii="Arial" w:hAnsi="Arial" w:cs="Arial"/>
              </w:rPr>
            </w:pPr>
          </w:p>
        </w:tc>
      </w:tr>
    </w:tbl>
    <w:p w14:paraId="62BDFB89" w14:textId="77777777" w:rsidR="0012318B" w:rsidRPr="0000296C" w:rsidRDefault="00990AC6" w:rsidP="00104A6F">
      <w:pPr>
        <w:pStyle w:val="berschrift1nummeriert"/>
        <w:numPr>
          <w:ilvl w:val="0"/>
          <w:numId w:val="46"/>
        </w:numPr>
        <w:ind w:left="567" w:hanging="567"/>
        <w:rPr>
          <w:rFonts w:ascii="Arial" w:hAnsi="Arial" w:cs="Arial"/>
        </w:rPr>
      </w:pPr>
      <w:r>
        <w:rPr>
          <w:rFonts w:ascii="Arial" w:hAnsi="Arial"/>
        </w:rPr>
        <w:t xml:space="preserve">Attuazione del progetto </w:t>
      </w:r>
    </w:p>
    <w:p w14:paraId="2D67B0E7" w14:textId="77777777" w:rsidR="00990AC6" w:rsidRPr="0000296C" w:rsidRDefault="00990AC6" w:rsidP="00990AC6">
      <w:pPr>
        <w:pStyle w:val="Untertitel"/>
        <w:rPr>
          <w:rFonts w:ascii="Arial" w:hAnsi="Arial" w:cs="Arial"/>
        </w:rPr>
      </w:pPr>
      <w:r>
        <w:rPr>
          <w:rFonts w:ascii="Arial" w:hAnsi="Arial"/>
        </w:rPr>
        <w:t>Gestione del progetto</w:t>
      </w:r>
    </w:p>
    <w:p w14:paraId="7DFA6A9A" w14:textId="77777777" w:rsidR="0012318B" w:rsidRPr="0000296C" w:rsidRDefault="00990AC6" w:rsidP="0012318B">
      <w:pPr>
        <w:rPr>
          <w:rFonts w:ascii="Arial" w:hAnsi="Arial" w:cs="Arial"/>
        </w:rPr>
      </w:pPr>
      <w:r>
        <w:rPr>
          <w:rFonts w:ascii="Arial" w:hAnsi="Arial"/>
        </w:rPr>
        <w:t>La preghiamo di descrivere come si è svolta la gestione del progetto (forme/qualità della collaborazione, sfide, ecc.).</w:t>
      </w:r>
      <w:r>
        <w:rPr>
          <w:rFonts w:ascii="Arial" w:hAnsi="Arial"/>
          <w:color w:val="FF0000"/>
        </w:rPr>
        <w:t xml:space="preserve"> </w:t>
      </w:r>
      <w:r>
        <w:rPr>
          <w:rFonts w:ascii="Arial" w:hAnsi="Arial"/>
        </w:rPr>
        <w:t xml:space="preserve">Riferisca la risposta sia alla collaborazione nell’intero progetto UE sia alla gestione del </w:t>
      </w:r>
      <w:proofErr w:type="spellStart"/>
      <w:r>
        <w:rPr>
          <w:rFonts w:ascii="Arial" w:hAnsi="Arial"/>
        </w:rPr>
        <w:t>sottoprogetto</w:t>
      </w:r>
      <w:proofErr w:type="spellEnd"/>
      <w:r>
        <w:rPr>
          <w:rFonts w:ascii="Arial" w:hAnsi="Arial"/>
        </w:rPr>
        <w:t xml:space="preserve"> svizzero.</w:t>
      </w:r>
    </w:p>
    <w:p w14:paraId="0AD88A3D" w14:textId="77777777" w:rsidR="00990AC6" w:rsidRPr="0000296C" w:rsidRDefault="00990AC6" w:rsidP="0012318B">
      <w:pPr>
        <w:rPr>
          <w:rFonts w:ascii="Arial" w:hAnsi="Arial" w:cs="Arial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8579"/>
      </w:tblGrid>
      <w:tr w:rsidR="0012318B" w:rsidRPr="0000296C" w14:paraId="3EA20A1A" w14:textId="77777777" w:rsidTr="00840D83">
        <w:trPr>
          <w:trHeight w:val="842"/>
        </w:trPr>
        <w:tc>
          <w:tcPr>
            <w:tcW w:w="8589" w:type="dxa"/>
          </w:tcPr>
          <w:sdt>
            <w:sdtPr>
              <w:rPr>
                <w:rFonts w:ascii="Arial" w:hAnsi="Arial" w:cs="Arial"/>
              </w:rPr>
              <w:id w:val="845207598"/>
              <w:placeholder>
                <w:docPart w:val="1CF5D97551A547DBA9149DBC444E7EBC"/>
              </w:placeholder>
              <w:showingPlcHdr/>
              <w:text w:multiLine="1"/>
            </w:sdtPr>
            <w:sdtEndPr/>
            <w:sdtContent>
              <w:p w14:paraId="303BF60A" w14:textId="77777777" w:rsidR="0012318B" w:rsidRPr="0000296C" w:rsidRDefault="0011525B" w:rsidP="0012318B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/>
                  </w:rPr>
                  <w:t xml:space="preserve">    </w:t>
                </w:r>
              </w:p>
            </w:sdtContent>
          </w:sdt>
          <w:p w14:paraId="075ABA19" w14:textId="77777777" w:rsidR="0012318B" w:rsidRPr="0000296C" w:rsidRDefault="0012318B" w:rsidP="0012318B">
            <w:pPr>
              <w:rPr>
                <w:rFonts w:ascii="Arial" w:hAnsi="Arial" w:cs="Arial"/>
              </w:rPr>
            </w:pPr>
          </w:p>
        </w:tc>
      </w:tr>
    </w:tbl>
    <w:p w14:paraId="696A6A0C" w14:textId="77777777" w:rsidR="00990AC6" w:rsidRPr="0000296C" w:rsidRDefault="00990AC6" w:rsidP="0012318B">
      <w:pPr>
        <w:rPr>
          <w:rFonts w:ascii="Arial" w:hAnsi="Arial" w:cs="Arial"/>
        </w:rPr>
      </w:pPr>
    </w:p>
    <w:p w14:paraId="32735010" w14:textId="77777777" w:rsidR="00990AC6" w:rsidRPr="0000296C" w:rsidRDefault="00990AC6" w:rsidP="00990AC6">
      <w:pPr>
        <w:pStyle w:val="Untertitel"/>
        <w:rPr>
          <w:rFonts w:ascii="Arial" w:hAnsi="Arial" w:cs="Arial"/>
        </w:rPr>
      </w:pPr>
      <w:r>
        <w:rPr>
          <w:rFonts w:ascii="Arial" w:hAnsi="Arial"/>
        </w:rPr>
        <w:t>Attuazione del progetto</w:t>
      </w:r>
    </w:p>
    <w:p w14:paraId="0CD33967" w14:textId="2F1BC660" w:rsidR="00A802EF" w:rsidRPr="0000296C" w:rsidRDefault="00A802EF" w:rsidP="00A802EF">
      <w:pPr>
        <w:rPr>
          <w:rFonts w:ascii="Arial" w:hAnsi="Arial" w:cs="Arial"/>
        </w:rPr>
      </w:pPr>
      <w:r>
        <w:rPr>
          <w:rFonts w:ascii="Arial" w:hAnsi="Arial"/>
        </w:rPr>
        <w:t xml:space="preserve">La preghiamo di riprendere i pacchetti di lavoro della </w:t>
      </w:r>
      <w:r w:rsidR="00DD250C">
        <w:rPr>
          <w:rFonts w:ascii="Arial" w:hAnsi="Arial"/>
        </w:rPr>
        <w:t xml:space="preserve">richiesta </w:t>
      </w:r>
      <w:r>
        <w:rPr>
          <w:rFonts w:ascii="Arial" w:hAnsi="Arial"/>
        </w:rPr>
        <w:t xml:space="preserve">svizzera e di valutare il raggiungimento degli obiettivi. </w:t>
      </w:r>
    </w:p>
    <w:p w14:paraId="1E4DD1C1" w14:textId="77777777" w:rsidR="00A802EF" w:rsidRPr="0000296C" w:rsidRDefault="00A802EF" w:rsidP="00A802EF">
      <w:pPr>
        <w:rPr>
          <w:rFonts w:ascii="Arial" w:hAnsi="Arial" w:cs="Arial"/>
        </w:rPr>
      </w:pPr>
    </w:p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1717"/>
        <w:gridCol w:w="1718"/>
        <w:gridCol w:w="1718"/>
        <w:gridCol w:w="1718"/>
        <w:gridCol w:w="1718"/>
      </w:tblGrid>
      <w:tr w:rsidR="00990AC6" w:rsidRPr="0000296C" w14:paraId="1A2AA0F2" w14:textId="77777777" w:rsidTr="000326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7" w:type="dxa"/>
          </w:tcPr>
          <w:p w14:paraId="2A748878" w14:textId="77777777" w:rsidR="00990AC6" w:rsidRPr="0000296C" w:rsidRDefault="00990AC6" w:rsidP="00032675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Pacchetto di lavoro </w:t>
            </w:r>
          </w:p>
        </w:tc>
        <w:tc>
          <w:tcPr>
            <w:tcW w:w="1718" w:type="dxa"/>
          </w:tcPr>
          <w:p w14:paraId="53A435A4" w14:textId="77777777" w:rsidR="00990AC6" w:rsidRPr="0000296C" w:rsidRDefault="00990AC6" w:rsidP="000326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Obiettivi/risultati</w:t>
            </w:r>
          </w:p>
        </w:tc>
        <w:tc>
          <w:tcPr>
            <w:tcW w:w="1718" w:type="dxa"/>
          </w:tcPr>
          <w:p w14:paraId="5DAAAA72" w14:textId="77777777" w:rsidR="00990AC6" w:rsidRPr="0000296C" w:rsidRDefault="00990AC6" w:rsidP="000326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Misure/attività</w:t>
            </w:r>
          </w:p>
        </w:tc>
        <w:tc>
          <w:tcPr>
            <w:tcW w:w="1718" w:type="dxa"/>
          </w:tcPr>
          <w:p w14:paraId="7759B765" w14:textId="77777777" w:rsidR="00990AC6" w:rsidRPr="0000296C" w:rsidRDefault="00990AC6" w:rsidP="000326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Indicatori</w:t>
            </w:r>
          </w:p>
        </w:tc>
        <w:tc>
          <w:tcPr>
            <w:tcW w:w="1718" w:type="dxa"/>
          </w:tcPr>
          <w:p w14:paraId="47DD91AE" w14:textId="6D2BDF16" w:rsidR="00990AC6" w:rsidRPr="0000296C" w:rsidRDefault="00990AC6" w:rsidP="000326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Valutazione raggiungimento obiettivi (1-4)</w:t>
            </w:r>
            <w:r w:rsidR="00A1799F">
              <w:rPr>
                <w:rStyle w:val="Funotenzeichen"/>
                <w:rFonts w:ascii="Arial" w:hAnsi="Arial"/>
              </w:rPr>
              <w:footnoteReference w:id="1"/>
            </w:r>
          </w:p>
        </w:tc>
      </w:tr>
      <w:tr w:rsidR="00990AC6" w:rsidRPr="0000296C" w14:paraId="7AA901ED" w14:textId="77777777" w:rsidTr="000326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7" w:type="dxa"/>
          </w:tcPr>
          <w:p w14:paraId="706D2A7E" w14:textId="77777777" w:rsidR="00990AC6" w:rsidRPr="0000296C" w:rsidRDefault="00990AC6" w:rsidP="00032675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14:paraId="27042806" w14:textId="77777777" w:rsidR="00990AC6" w:rsidRPr="0000296C" w:rsidRDefault="00990AC6" w:rsidP="00032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14:paraId="65803895" w14:textId="77777777" w:rsidR="00990AC6" w:rsidRPr="0000296C" w:rsidRDefault="00990AC6" w:rsidP="00032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14:paraId="03079422" w14:textId="77777777" w:rsidR="00990AC6" w:rsidRPr="0000296C" w:rsidRDefault="00990AC6" w:rsidP="00032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14:paraId="54CA9452" w14:textId="77777777" w:rsidR="00990AC6" w:rsidRPr="0000296C" w:rsidRDefault="00990AC6" w:rsidP="00032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90AC6" w:rsidRPr="0000296C" w14:paraId="193F2976" w14:textId="77777777" w:rsidTr="000326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7" w:type="dxa"/>
          </w:tcPr>
          <w:p w14:paraId="40BBE6C5" w14:textId="77777777" w:rsidR="00990AC6" w:rsidRPr="0000296C" w:rsidRDefault="00990AC6" w:rsidP="00032675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14:paraId="0390EF35" w14:textId="77777777" w:rsidR="00990AC6" w:rsidRPr="0000296C" w:rsidRDefault="00990AC6" w:rsidP="00032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14:paraId="6A357D59" w14:textId="77777777" w:rsidR="00990AC6" w:rsidRPr="0000296C" w:rsidRDefault="00990AC6" w:rsidP="00032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14:paraId="2116A8E9" w14:textId="77777777" w:rsidR="00990AC6" w:rsidRPr="0000296C" w:rsidRDefault="00990AC6" w:rsidP="00032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14:paraId="7D5AA37F" w14:textId="77777777" w:rsidR="00990AC6" w:rsidRPr="0000296C" w:rsidRDefault="00990AC6" w:rsidP="00032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90AC6" w:rsidRPr="0000296C" w14:paraId="2764FD8C" w14:textId="77777777" w:rsidTr="000326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7" w:type="dxa"/>
          </w:tcPr>
          <w:p w14:paraId="2726641E" w14:textId="77777777" w:rsidR="00990AC6" w:rsidRPr="0000296C" w:rsidRDefault="00990AC6" w:rsidP="00032675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14:paraId="06DB9AFC" w14:textId="77777777" w:rsidR="00990AC6" w:rsidRPr="0000296C" w:rsidRDefault="00990AC6" w:rsidP="00032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14:paraId="31D55EFC" w14:textId="77777777" w:rsidR="00990AC6" w:rsidRPr="0000296C" w:rsidRDefault="00990AC6" w:rsidP="00032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14:paraId="61A9AE2E" w14:textId="77777777" w:rsidR="00990AC6" w:rsidRPr="0000296C" w:rsidRDefault="00990AC6" w:rsidP="00032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14:paraId="458C033C" w14:textId="77777777" w:rsidR="00990AC6" w:rsidRPr="0000296C" w:rsidRDefault="00990AC6" w:rsidP="00032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90AC6" w:rsidRPr="0000296C" w14:paraId="126324FB" w14:textId="77777777" w:rsidTr="000326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7" w:type="dxa"/>
          </w:tcPr>
          <w:p w14:paraId="685FBB26" w14:textId="77777777" w:rsidR="00990AC6" w:rsidRPr="0000296C" w:rsidRDefault="00990AC6" w:rsidP="00032675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14:paraId="3B9B9219" w14:textId="77777777" w:rsidR="00990AC6" w:rsidRPr="0000296C" w:rsidRDefault="00990AC6" w:rsidP="00032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14:paraId="5A409522" w14:textId="77777777" w:rsidR="00990AC6" w:rsidRPr="0000296C" w:rsidRDefault="00990AC6" w:rsidP="00032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14:paraId="7AA62133" w14:textId="77777777" w:rsidR="00990AC6" w:rsidRPr="0000296C" w:rsidRDefault="00990AC6" w:rsidP="00032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14:paraId="5254984A" w14:textId="77777777" w:rsidR="00990AC6" w:rsidRPr="0000296C" w:rsidRDefault="00990AC6" w:rsidP="00032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90AC6" w:rsidRPr="0000296C" w14:paraId="69037DC0" w14:textId="77777777" w:rsidTr="000326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7" w:type="dxa"/>
          </w:tcPr>
          <w:p w14:paraId="008E5959" w14:textId="77777777" w:rsidR="00990AC6" w:rsidRPr="0000296C" w:rsidRDefault="00990AC6" w:rsidP="00032675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14:paraId="70066C98" w14:textId="77777777" w:rsidR="00990AC6" w:rsidRPr="0000296C" w:rsidRDefault="00990AC6" w:rsidP="00032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14:paraId="4180E514" w14:textId="77777777" w:rsidR="00990AC6" w:rsidRPr="0000296C" w:rsidRDefault="00990AC6" w:rsidP="00032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14:paraId="08E0F7D3" w14:textId="77777777" w:rsidR="00990AC6" w:rsidRPr="0000296C" w:rsidRDefault="00990AC6" w:rsidP="00032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14:paraId="39901F09" w14:textId="77777777" w:rsidR="00990AC6" w:rsidRPr="0000296C" w:rsidRDefault="00990AC6" w:rsidP="00032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45FC14A7" w14:textId="77777777" w:rsidR="00990AC6" w:rsidRPr="0000296C" w:rsidRDefault="00990AC6" w:rsidP="00990AC6">
      <w:pPr>
        <w:rPr>
          <w:rFonts w:ascii="Arial" w:hAnsi="Arial" w:cs="Arial"/>
        </w:rPr>
      </w:pPr>
    </w:p>
    <w:p w14:paraId="72B125B4" w14:textId="77777777" w:rsidR="00990AC6" w:rsidRPr="0000296C" w:rsidRDefault="00990AC6" w:rsidP="00990AC6">
      <w:pPr>
        <w:rPr>
          <w:rFonts w:ascii="Arial" w:hAnsi="Arial" w:cs="Arial"/>
        </w:rPr>
      </w:pPr>
      <w:r>
        <w:rPr>
          <w:rFonts w:ascii="Arial" w:hAnsi="Arial"/>
        </w:rPr>
        <w:t xml:space="preserve">La invitiamo a motivare l’eventuale mancato raggiungimento completo degli obiettivi. </w:t>
      </w:r>
    </w:p>
    <w:p w14:paraId="11005ED5" w14:textId="77777777" w:rsidR="00990AC6" w:rsidRPr="0000296C" w:rsidRDefault="00990AC6" w:rsidP="00990AC6">
      <w:pPr>
        <w:rPr>
          <w:rFonts w:ascii="Arial" w:hAnsi="Arial" w:cs="Arial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8579"/>
      </w:tblGrid>
      <w:tr w:rsidR="0012318B" w:rsidRPr="0000296C" w14:paraId="507DB484" w14:textId="77777777" w:rsidTr="00840D83">
        <w:trPr>
          <w:trHeight w:val="851"/>
        </w:trPr>
        <w:tc>
          <w:tcPr>
            <w:tcW w:w="8579" w:type="dxa"/>
          </w:tcPr>
          <w:sdt>
            <w:sdtPr>
              <w:rPr>
                <w:rFonts w:ascii="Arial" w:hAnsi="Arial" w:cs="Arial"/>
              </w:rPr>
              <w:id w:val="1331328407"/>
              <w:placeholder>
                <w:docPart w:val="BEC20B4654B14C4F90CFCA8C7795FBF2"/>
              </w:placeholder>
              <w:showingPlcHdr/>
              <w:text w:multiLine="1"/>
            </w:sdtPr>
            <w:sdtEndPr/>
            <w:sdtContent>
              <w:p w14:paraId="5642CF58" w14:textId="77777777" w:rsidR="0011525B" w:rsidRPr="0000296C" w:rsidRDefault="0011525B" w:rsidP="0011525B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/>
                  </w:rPr>
                  <w:t xml:space="preserve">    </w:t>
                </w:r>
              </w:p>
            </w:sdtContent>
          </w:sdt>
          <w:p w14:paraId="5C194520" w14:textId="77777777" w:rsidR="0012318B" w:rsidRPr="0000296C" w:rsidRDefault="0011525B" w:rsidP="0011525B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</w:tbl>
    <w:p w14:paraId="01830845" w14:textId="77777777" w:rsidR="00990AC6" w:rsidRPr="0000296C" w:rsidRDefault="00990AC6" w:rsidP="00990AC6">
      <w:pPr>
        <w:rPr>
          <w:rFonts w:ascii="Arial" w:hAnsi="Arial" w:cs="Arial"/>
        </w:rPr>
      </w:pPr>
      <w:bookmarkStart w:id="1" w:name="_Hlk130480719"/>
    </w:p>
    <w:bookmarkEnd w:id="1"/>
    <w:p w14:paraId="5BDC9A3C" w14:textId="212C0270" w:rsidR="00990AC6" w:rsidRPr="0000296C" w:rsidRDefault="00DD250C" w:rsidP="00104A6F">
      <w:pPr>
        <w:pStyle w:val="berschrift1nummeriert"/>
        <w:numPr>
          <w:ilvl w:val="0"/>
          <w:numId w:val="46"/>
        </w:numPr>
        <w:ind w:left="567" w:hanging="567"/>
        <w:rPr>
          <w:rFonts w:ascii="Arial" w:hAnsi="Arial" w:cs="Arial"/>
        </w:rPr>
      </w:pPr>
      <w:r>
        <w:rPr>
          <w:rFonts w:ascii="Arial" w:hAnsi="Arial"/>
        </w:rPr>
        <w:lastRenderedPageBreak/>
        <w:t xml:space="preserve">Impatto </w:t>
      </w:r>
      <w:r w:rsidR="00990AC6">
        <w:rPr>
          <w:rFonts w:ascii="Arial" w:hAnsi="Arial"/>
        </w:rPr>
        <w:t>e diffusione in Svizzera o con specifica rilevanza per la Svizzera</w:t>
      </w:r>
      <w:r w:rsidR="00990AC6">
        <w:rPr>
          <w:rFonts w:ascii="Arial" w:hAnsi="Arial"/>
          <w:color w:val="FF0000"/>
        </w:rPr>
        <w:t xml:space="preserve"> </w:t>
      </w:r>
    </w:p>
    <w:p w14:paraId="3915E1EA" w14:textId="30665290" w:rsidR="0012318B" w:rsidRPr="0000296C" w:rsidRDefault="00DD250C" w:rsidP="00990AC6">
      <w:pPr>
        <w:pStyle w:val="Untertitel"/>
        <w:rPr>
          <w:rFonts w:ascii="Arial" w:hAnsi="Arial" w:cs="Arial"/>
        </w:rPr>
      </w:pPr>
      <w:r>
        <w:rPr>
          <w:rFonts w:ascii="Arial" w:hAnsi="Arial"/>
        </w:rPr>
        <w:t>Impatto</w:t>
      </w:r>
    </w:p>
    <w:p w14:paraId="178899FD" w14:textId="607A29EA" w:rsidR="00990AC6" w:rsidRPr="0000296C" w:rsidRDefault="00990AC6" w:rsidP="0012318B">
      <w:pPr>
        <w:rPr>
          <w:rFonts w:ascii="Arial" w:hAnsi="Arial" w:cs="Arial"/>
        </w:rPr>
      </w:pPr>
      <w:r>
        <w:rPr>
          <w:rFonts w:ascii="Arial" w:hAnsi="Arial"/>
        </w:rPr>
        <w:t>Qual</w:t>
      </w:r>
      <w:r w:rsidR="00455256">
        <w:rPr>
          <w:rFonts w:ascii="Arial" w:hAnsi="Arial"/>
        </w:rPr>
        <w:t xml:space="preserve">e impatto </w:t>
      </w:r>
      <w:r>
        <w:rPr>
          <w:rFonts w:ascii="Arial" w:hAnsi="Arial"/>
        </w:rPr>
        <w:t>ha</w:t>
      </w:r>
      <w:r w:rsidR="00F84249">
        <w:rPr>
          <w:rFonts w:ascii="Arial" w:hAnsi="Arial"/>
        </w:rPr>
        <w:t xml:space="preserve"> avuto</w:t>
      </w:r>
      <w:r>
        <w:rPr>
          <w:rFonts w:ascii="Arial" w:hAnsi="Arial"/>
        </w:rPr>
        <w:t xml:space="preserve"> il progetto sull’istituto / sugli istituti in Svizzera oltre che a livello regionale, nazionale e internazionale?</w:t>
      </w:r>
    </w:p>
    <w:p w14:paraId="6E88396D" w14:textId="77777777" w:rsidR="00990AC6" w:rsidRPr="0000296C" w:rsidRDefault="00990AC6" w:rsidP="0012318B">
      <w:pPr>
        <w:rPr>
          <w:rFonts w:ascii="Arial" w:hAnsi="Arial" w:cs="Arial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8579"/>
      </w:tblGrid>
      <w:tr w:rsidR="00BD0589" w:rsidRPr="0000296C" w14:paraId="47D202AB" w14:textId="77777777" w:rsidTr="00840D83">
        <w:trPr>
          <w:trHeight w:val="850"/>
        </w:trPr>
        <w:tc>
          <w:tcPr>
            <w:tcW w:w="8579" w:type="dxa"/>
          </w:tcPr>
          <w:sdt>
            <w:sdtPr>
              <w:rPr>
                <w:rFonts w:ascii="Arial" w:hAnsi="Arial" w:cs="Arial"/>
              </w:rPr>
              <w:id w:val="1815910132"/>
              <w:placeholder>
                <w:docPart w:val="21C2791E32764D62B376EB79BB409CC0"/>
              </w:placeholder>
              <w:showingPlcHdr/>
              <w:text w:multiLine="1"/>
            </w:sdtPr>
            <w:sdtEndPr/>
            <w:sdtContent>
              <w:p w14:paraId="7B10057A" w14:textId="77777777" w:rsidR="0011525B" w:rsidRPr="0000296C" w:rsidRDefault="0011525B" w:rsidP="0011525B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/>
                  </w:rPr>
                  <w:t xml:space="preserve">    </w:t>
                </w:r>
              </w:p>
            </w:sdtContent>
          </w:sdt>
          <w:p w14:paraId="30AF1554" w14:textId="77777777" w:rsidR="00BD0589" w:rsidRPr="0000296C" w:rsidRDefault="0011525B" w:rsidP="0011525B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</w:tbl>
    <w:p w14:paraId="5EBD3B14" w14:textId="77777777" w:rsidR="00990AC6" w:rsidRPr="0000296C" w:rsidRDefault="00990AC6" w:rsidP="00990AC6">
      <w:pPr>
        <w:rPr>
          <w:rFonts w:ascii="Arial" w:hAnsi="Arial" w:cs="Arial"/>
        </w:rPr>
      </w:pPr>
    </w:p>
    <w:p w14:paraId="1C9049C1" w14:textId="77777777" w:rsidR="0012318B" w:rsidRPr="0000296C" w:rsidRDefault="00990AC6" w:rsidP="00990AC6">
      <w:pPr>
        <w:rPr>
          <w:rFonts w:ascii="Arial" w:hAnsi="Arial" w:cs="Arial"/>
        </w:rPr>
      </w:pPr>
      <w:r>
        <w:rPr>
          <w:rFonts w:ascii="Arial" w:hAnsi="Arial"/>
        </w:rPr>
        <w:t>Quali esperienze particolarmente istruttive (</w:t>
      </w:r>
      <w:proofErr w:type="spellStart"/>
      <w:r>
        <w:rPr>
          <w:rFonts w:ascii="Arial" w:hAnsi="Arial"/>
        </w:rPr>
        <w:t>lessons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learned</w:t>
      </w:r>
      <w:proofErr w:type="spellEnd"/>
      <w:r>
        <w:rPr>
          <w:rFonts w:ascii="Arial" w:hAnsi="Arial"/>
        </w:rPr>
        <w:t>) sono derivate dal progetto per lei o il suo team e i suoi partner? Quali sono stati i punti salienti?</w:t>
      </w:r>
    </w:p>
    <w:p w14:paraId="666A42A2" w14:textId="77777777" w:rsidR="00990AC6" w:rsidRPr="0000296C" w:rsidRDefault="00990AC6" w:rsidP="00990AC6">
      <w:pPr>
        <w:rPr>
          <w:rFonts w:ascii="Arial" w:hAnsi="Arial" w:cs="Arial"/>
          <w:color w:val="FF675D" w:themeColor="accent1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8579"/>
      </w:tblGrid>
      <w:tr w:rsidR="00BD0589" w:rsidRPr="0000296C" w14:paraId="29D48BDC" w14:textId="77777777" w:rsidTr="00840D83">
        <w:trPr>
          <w:trHeight w:val="851"/>
        </w:trPr>
        <w:tc>
          <w:tcPr>
            <w:tcW w:w="8579" w:type="dxa"/>
          </w:tcPr>
          <w:sdt>
            <w:sdtPr>
              <w:rPr>
                <w:rFonts w:ascii="Arial" w:hAnsi="Arial" w:cs="Arial"/>
              </w:rPr>
              <w:id w:val="-990243249"/>
              <w:placeholder>
                <w:docPart w:val="0793970F33554B649F1995790DA3AFB5"/>
              </w:placeholder>
              <w:showingPlcHdr/>
              <w:text w:multiLine="1"/>
            </w:sdtPr>
            <w:sdtEndPr/>
            <w:sdtContent>
              <w:p w14:paraId="158B32AC" w14:textId="77777777" w:rsidR="0011525B" w:rsidRPr="0000296C" w:rsidRDefault="0011525B" w:rsidP="0011525B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/>
                  </w:rPr>
                  <w:t xml:space="preserve">    </w:t>
                </w:r>
              </w:p>
            </w:sdtContent>
          </w:sdt>
          <w:p w14:paraId="1823A097" w14:textId="77777777" w:rsidR="00BD0589" w:rsidRPr="0000296C" w:rsidRDefault="0011525B" w:rsidP="0011525B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</w:tbl>
    <w:p w14:paraId="5A0649F1" w14:textId="77777777" w:rsidR="00990AC6" w:rsidRPr="0000296C" w:rsidRDefault="00990AC6" w:rsidP="003E4A26">
      <w:pPr>
        <w:rPr>
          <w:rFonts w:ascii="Arial" w:hAnsi="Arial" w:cs="Arial"/>
        </w:rPr>
      </w:pPr>
    </w:p>
    <w:p w14:paraId="3E4F8648" w14:textId="77777777" w:rsidR="00990AC6" w:rsidRPr="0000296C" w:rsidRDefault="00990AC6" w:rsidP="003E4A26">
      <w:pPr>
        <w:rPr>
          <w:rFonts w:ascii="Arial" w:hAnsi="Arial" w:cs="Arial"/>
        </w:rPr>
      </w:pPr>
      <w:r>
        <w:rPr>
          <w:rFonts w:ascii="Arial" w:hAnsi="Arial"/>
        </w:rPr>
        <w:t>Nel prossimo futuro, quali ulteriori attività connesse al progetto svolto (ad es. nuovi progetti, attività di scambio) sono previste? La preghiamo di spiegarle.</w:t>
      </w:r>
    </w:p>
    <w:p w14:paraId="0BDF48EF" w14:textId="77777777" w:rsidR="003E4A26" w:rsidRPr="0000296C" w:rsidRDefault="003E4A26" w:rsidP="003E4A26">
      <w:pPr>
        <w:rPr>
          <w:rFonts w:ascii="Arial" w:hAnsi="Arial" w:cs="Arial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8579"/>
      </w:tblGrid>
      <w:tr w:rsidR="00BD0589" w:rsidRPr="0000296C" w14:paraId="03B4250D" w14:textId="77777777" w:rsidTr="00840D83">
        <w:trPr>
          <w:trHeight w:val="851"/>
        </w:trPr>
        <w:tc>
          <w:tcPr>
            <w:tcW w:w="8589" w:type="dxa"/>
          </w:tcPr>
          <w:sdt>
            <w:sdtPr>
              <w:rPr>
                <w:rFonts w:ascii="Arial" w:hAnsi="Arial" w:cs="Arial"/>
              </w:rPr>
              <w:id w:val="-81531325"/>
              <w:placeholder>
                <w:docPart w:val="857BADDD6F50485EB1AF06D0A90AC9C5"/>
              </w:placeholder>
              <w:showingPlcHdr/>
              <w:text w:multiLine="1"/>
            </w:sdtPr>
            <w:sdtEndPr/>
            <w:sdtContent>
              <w:p w14:paraId="0FFDA4F6" w14:textId="77777777" w:rsidR="0011525B" w:rsidRPr="0000296C" w:rsidRDefault="0011525B" w:rsidP="0011525B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/>
                  </w:rPr>
                  <w:t xml:space="preserve">    </w:t>
                </w:r>
              </w:p>
            </w:sdtContent>
          </w:sdt>
          <w:p w14:paraId="10AE2452" w14:textId="77777777" w:rsidR="00BD0589" w:rsidRPr="0000296C" w:rsidRDefault="0011525B" w:rsidP="0011525B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</w:tbl>
    <w:p w14:paraId="30FE0D3C" w14:textId="77777777" w:rsidR="00990AC6" w:rsidRPr="0000296C" w:rsidRDefault="00990AC6" w:rsidP="00A846EF">
      <w:pPr>
        <w:rPr>
          <w:rFonts w:ascii="Arial" w:hAnsi="Arial" w:cs="Arial"/>
        </w:rPr>
      </w:pPr>
    </w:p>
    <w:p w14:paraId="1D4E8267" w14:textId="7D415BDE" w:rsidR="0012318B" w:rsidRPr="0000296C" w:rsidRDefault="00F05B55" w:rsidP="00990AC6">
      <w:pPr>
        <w:pStyle w:val="Untertitel"/>
        <w:rPr>
          <w:rFonts w:ascii="Arial" w:hAnsi="Arial" w:cs="Arial"/>
        </w:rPr>
      </w:pPr>
      <w:r>
        <w:rPr>
          <w:rFonts w:ascii="Arial" w:hAnsi="Arial"/>
        </w:rPr>
        <w:t>Divulgazione</w:t>
      </w:r>
    </w:p>
    <w:p w14:paraId="67ED6775" w14:textId="20967746" w:rsidR="0012318B" w:rsidRPr="0000296C" w:rsidRDefault="00104A6F" w:rsidP="0012318B">
      <w:pPr>
        <w:rPr>
          <w:rFonts w:ascii="Arial" w:hAnsi="Arial" w:cs="Arial"/>
        </w:rPr>
      </w:pPr>
      <w:r>
        <w:rPr>
          <w:rFonts w:ascii="Arial" w:hAnsi="Arial"/>
        </w:rPr>
        <w:t>Quali attività di divulgazione (pubblicazioni, eventi, documentazioni, ecc.) sul progetto sono state svolte in Svizzera o con specifica rilevanza per la Svizzera?</w:t>
      </w:r>
    </w:p>
    <w:p w14:paraId="19A6DCA2" w14:textId="77777777" w:rsidR="00990AC6" w:rsidRPr="0000296C" w:rsidRDefault="00990AC6" w:rsidP="0012318B">
      <w:pPr>
        <w:rPr>
          <w:rFonts w:ascii="Arial" w:hAnsi="Arial" w:cs="Arial"/>
          <w:color w:val="FF675D" w:themeColor="accent1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8579"/>
      </w:tblGrid>
      <w:tr w:rsidR="00BD0589" w:rsidRPr="0000296C" w14:paraId="2733E7AF" w14:textId="77777777" w:rsidTr="00840D83">
        <w:trPr>
          <w:trHeight w:val="851"/>
        </w:trPr>
        <w:tc>
          <w:tcPr>
            <w:tcW w:w="8589" w:type="dxa"/>
          </w:tcPr>
          <w:sdt>
            <w:sdtPr>
              <w:rPr>
                <w:rFonts w:ascii="Arial" w:hAnsi="Arial" w:cs="Arial"/>
              </w:rPr>
              <w:id w:val="882369691"/>
              <w:placeholder>
                <w:docPart w:val="5D2A2FA0772C4090B2195DECB99A8D59"/>
              </w:placeholder>
              <w:showingPlcHdr/>
              <w:text w:multiLine="1"/>
            </w:sdtPr>
            <w:sdtEndPr/>
            <w:sdtContent>
              <w:p w14:paraId="316AE042" w14:textId="77777777" w:rsidR="0011525B" w:rsidRPr="0000296C" w:rsidRDefault="0011525B" w:rsidP="0011525B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/>
                  </w:rPr>
                  <w:t xml:space="preserve">    </w:t>
                </w:r>
              </w:p>
            </w:sdtContent>
          </w:sdt>
          <w:p w14:paraId="6C2A20A9" w14:textId="77777777" w:rsidR="00BD0589" w:rsidRPr="0000296C" w:rsidRDefault="0011525B" w:rsidP="0011525B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</w:tbl>
    <w:p w14:paraId="0D4BFAD2" w14:textId="77777777" w:rsidR="00A846EF" w:rsidRPr="0000296C" w:rsidRDefault="00A846EF" w:rsidP="00A846EF">
      <w:pPr>
        <w:rPr>
          <w:rFonts w:ascii="Arial" w:hAnsi="Arial" w:cs="Arial"/>
        </w:rPr>
      </w:pPr>
    </w:p>
    <w:p w14:paraId="36E20063" w14:textId="77777777" w:rsidR="0012318B" w:rsidRPr="0000296C" w:rsidRDefault="00990AC6" w:rsidP="00990AC6">
      <w:pPr>
        <w:pStyle w:val="Untertitel"/>
        <w:rPr>
          <w:rFonts w:ascii="Arial" w:hAnsi="Arial" w:cs="Arial"/>
        </w:rPr>
      </w:pPr>
      <w:r>
        <w:rPr>
          <w:rFonts w:ascii="Arial" w:hAnsi="Arial"/>
        </w:rPr>
        <w:t>Conclusioni</w:t>
      </w:r>
    </w:p>
    <w:p w14:paraId="1735B55A" w14:textId="77777777" w:rsidR="00990AC6" w:rsidRPr="0000296C" w:rsidRDefault="00990AC6" w:rsidP="00990AC6">
      <w:pPr>
        <w:rPr>
          <w:rFonts w:ascii="Arial" w:hAnsi="Arial" w:cs="Arial"/>
        </w:rPr>
      </w:pPr>
      <w:r>
        <w:rPr>
          <w:rFonts w:ascii="Arial" w:hAnsi="Arial"/>
        </w:rPr>
        <w:t>Ritiene di aver sviluppato pratiche/prodotti di elevata qualità come risultato della partecipazione al progetto? (1-5)</w:t>
      </w:r>
    </w:p>
    <w:p w14:paraId="027AF9F1" w14:textId="77777777" w:rsidR="00990AC6" w:rsidRPr="0000296C" w:rsidRDefault="00990AC6" w:rsidP="00990AC6">
      <w:pPr>
        <w:rPr>
          <w:rFonts w:ascii="Arial" w:hAnsi="Arial" w:cs="Arial"/>
        </w:rPr>
      </w:pPr>
      <w:r>
        <w:rPr>
          <w:rFonts w:ascii="Arial" w:hAnsi="Arial"/>
        </w:rPr>
        <w:t>-</w:t>
      </w:r>
      <w:r>
        <w:rPr>
          <w:rFonts w:ascii="Arial" w:hAnsi="Arial"/>
        </w:rPr>
        <w:tab/>
        <w:t xml:space="preserve">1: assolutamente no </w:t>
      </w:r>
    </w:p>
    <w:p w14:paraId="42D34786" w14:textId="77777777" w:rsidR="00990AC6" w:rsidRPr="0000296C" w:rsidRDefault="00990AC6" w:rsidP="00990AC6">
      <w:pPr>
        <w:rPr>
          <w:rFonts w:ascii="Arial" w:hAnsi="Arial" w:cs="Arial"/>
        </w:rPr>
      </w:pPr>
      <w:r>
        <w:rPr>
          <w:rFonts w:ascii="Arial" w:hAnsi="Arial"/>
        </w:rPr>
        <w:t>-</w:t>
      </w:r>
      <w:r>
        <w:rPr>
          <w:rFonts w:ascii="Arial" w:hAnsi="Arial"/>
        </w:rPr>
        <w:tab/>
        <w:t>2: più no che sì</w:t>
      </w:r>
    </w:p>
    <w:p w14:paraId="3E6BC9A2" w14:textId="77777777" w:rsidR="00990AC6" w:rsidRPr="0000296C" w:rsidRDefault="00990AC6" w:rsidP="00990AC6">
      <w:pPr>
        <w:rPr>
          <w:rFonts w:ascii="Arial" w:hAnsi="Arial" w:cs="Arial"/>
        </w:rPr>
      </w:pPr>
      <w:r>
        <w:rPr>
          <w:rFonts w:ascii="Arial" w:hAnsi="Arial"/>
        </w:rPr>
        <w:t>-</w:t>
      </w:r>
      <w:r>
        <w:rPr>
          <w:rFonts w:ascii="Arial" w:hAnsi="Arial"/>
        </w:rPr>
        <w:tab/>
        <w:t xml:space="preserve">3: in parte </w:t>
      </w:r>
    </w:p>
    <w:p w14:paraId="48231030" w14:textId="77777777" w:rsidR="00990AC6" w:rsidRPr="0000296C" w:rsidRDefault="00990AC6" w:rsidP="00990AC6">
      <w:pPr>
        <w:rPr>
          <w:rFonts w:ascii="Arial" w:hAnsi="Arial" w:cs="Arial"/>
        </w:rPr>
      </w:pPr>
      <w:r>
        <w:rPr>
          <w:rFonts w:ascii="Arial" w:hAnsi="Arial"/>
        </w:rPr>
        <w:t>-</w:t>
      </w:r>
      <w:r>
        <w:rPr>
          <w:rFonts w:ascii="Arial" w:hAnsi="Arial"/>
        </w:rPr>
        <w:tab/>
        <w:t xml:space="preserve">4: più sì che no </w:t>
      </w:r>
    </w:p>
    <w:p w14:paraId="0430CE18" w14:textId="77777777" w:rsidR="00990AC6" w:rsidRPr="0000296C" w:rsidRDefault="00990AC6" w:rsidP="00990AC6">
      <w:pPr>
        <w:rPr>
          <w:rFonts w:ascii="Arial" w:hAnsi="Arial" w:cs="Arial"/>
        </w:rPr>
      </w:pPr>
      <w:r>
        <w:rPr>
          <w:rFonts w:ascii="Arial" w:hAnsi="Arial"/>
        </w:rPr>
        <w:t>-</w:t>
      </w:r>
      <w:r>
        <w:rPr>
          <w:rFonts w:ascii="Arial" w:hAnsi="Arial"/>
        </w:rPr>
        <w:tab/>
        <w:t>5: assolutamente sì</w:t>
      </w:r>
    </w:p>
    <w:p w14:paraId="5F5F1B39" w14:textId="77777777" w:rsidR="00990AC6" w:rsidRPr="0000296C" w:rsidRDefault="00990AC6" w:rsidP="00990AC6">
      <w:pPr>
        <w:rPr>
          <w:rFonts w:ascii="Arial" w:hAnsi="Arial" w:cs="Arial"/>
        </w:rPr>
      </w:pPr>
    </w:p>
    <w:p w14:paraId="5EA455DD" w14:textId="77777777" w:rsidR="0012318B" w:rsidRPr="0000296C" w:rsidRDefault="00990AC6" w:rsidP="00990AC6">
      <w:pPr>
        <w:rPr>
          <w:rFonts w:ascii="Arial" w:hAnsi="Arial" w:cs="Arial"/>
        </w:rPr>
      </w:pPr>
      <w:r>
        <w:rPr>
          <w:rFonts w:ascii="Arial" w:hAnsi="Arial"/>
        </w:rPr>
        <w:t>In che misura i materiali sviluppati nell’ambito del progetto e/o la collaborazione/interconnessione istituzionale internazionale forniscono un valore aggiunto al sistema formativo svizzero? (Obiettivo del programma di promozione)</w:t>
      </w:r>
    </w:p>
    <w:p w14:paraId="617ED84C" w14:textId="77777777" w:rsidR="00990AC6" w:rsidRPr="0000296C" w:rsidRDefault="00990AC6" w:rsidP="00990AC6">
      <w:pPr>
        <w:rPr>
          <w:rFonts w:ascii="Arial" w:hAnsi="Arial" w:cs="Arial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8579"/>
      </w:tblGrid>
      <w:tr w:rsidR="00BD0589" w:rsidRPr="0000296C" w14:paraId="286106FF" w14:textId="77777777" w:rsidTr="00840D83">
        <w:trPr>
          <w:trHeight w:val="851"/>
        </w:trPr>
        <w:tc>
          <w:tcPr>
            <w:tcW w:w="8579" w:type="dxa"/>
          </w:tcPr>
          <w:sdt>
            <w:sdtPr>
              <w:rPr>
                <w:rFonts w:ascii="Arial" w:hAnsi="Arial" w:cs="Arial"/>
              </w:rPr>
              <w:id w:val="-1225676681"/>
              <w:placeholder>
                <w:docPart w:val="0AF8A02E39454E058E241A2EE84144B8"/>
              </w:placeholder>
              <w:showingPlcHdr/>
              <w:text w:multiLine="1"/>
            </w:sdtPr>
            <w:sdtEndPr/>
            <w:sdtContent>
              <w:p w14:paraId="5A3CD3B8" w14:textId="77777777" w:rsidR="0011525B" w:rsidRPr="0000296C" w:rsidRDefault="0011525B" w:rsidP="0011525B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/>
                  </w:rPr>
                  <w:t xml:space="preserve">    </w:t>
                </w:r>
              </w:p>
            </w:sdtContent>
          </w:sdt>
          <w:p w14:paraId="6A931A33" w14:textId="77777777" w:rsidR="00BD0589" w:rsidRPr="0000296C" w:rsidRDefault="0011525B" w:rsidP="0011525B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</w:tbl>
    <w:p w14:paraId="2D5630C4" w14:textId="28F00610" w:rsidR="0012318B" w:rsidRPr="0000296C" w:rsidRDefault="00990AC6" w:rsidP="000123D9">
      <w:pPr>
        <w:pStyle w:val="berschrift1nummeriert"/>
        <w:numPr>
          <w:ilvl w:val="0"/>
          <w:numId w:val="46"/>
        </w:numPr>
        <w:ind w:left="567" w:hanging="501"/>
      </w:pPr>
      <w:r>
        <w:rPr>
          <w:rFonts w:ascii="Arial" w:hAnsi="Arial"/>
        </w:rPr>
        <w:lastRenderedPageBreak/>
        <w:t>Budget di progetto</w:t>
      </w:r>
    </w:p>
    <w:p w14:paraId="7D20BB8C" w14:textId="0BB52312" w:rsidR="00C17276" w:rsidRDefault="00C17276" w:rsidP="00C17276">
      <w:pPr>
        <w:rPr>
          <w:rFonts w:ascii="Arial" w:hAnsi="Arial" w:cs="Arial"/>
          <w:color w:val="FF0000"/>
        </w:rPr>
      </w:pPr>
      <w:r>
        <w:rPr>
          <w:rFonts w:ascii="Arial" w:hAnsi="Arial"/>
          <w:color w:val="FF0000"/>
        </w:rPr>
        <w:t xml:space="preserve">Note: </w:t>
      </w:r>
    </w:p>
    <w:p w14:paraId="5E9997A8" w14:textId="1521DA73" w:rsidR="00E80C57" w:rsidRDefault="00FA44AC" w:rsidP="00C17276">
      <w:pPr>
        <w:pStyle w:val="Listenabsatz"/>
        <w:numPr>
          <w:ilvl w:val="0"/>
          <w:numId w:val="45"/>
        </w:numPr>
        <w:rPr>
          <w:rFonts w:ascii="Arial" w:hAnsi="Arial" w:cs="Arial"/>
          <w:color w:val="FF0000"/>
        </w:rPr>
      </w:pPr>
      <w:r>
        <w:rPr>
          <w:rFonts w:ascii="Arial" w:hAnsi="Arial"/>
          <w:color w:val="FF0000"/>
        </w:rPr>
        <w:t xml:space="preserve">La preghiamo di allegare il </w:t>
      </w:r>
      <w:hyperlink r:id="rId8" w:history="1">
        <w:r w:rsidR="00061CF9" w:rsidRPr="00EB026D">
          <w:rPr>
            <w:rStyle w:val="Hyperlink"/>
            <w:rFonts w:ascii="Arial" w:hAnsi="Arial"/>
          </w:rPr>
          <w:t>rendiconto</w:t>
        </w:r>
        <w:r w:rsidRPr="00EB026D">
          <w:rPr>
            <w:rStyle w:val="Hyperlink"/>
            <w:rFonts w:ascii="Arial" w:hAnsi="Arial"/>
          </w:rPr>
          <w:t xml:space="preserve"> fi</w:t>
        </w:r>
        <w:r w:rsidRPr="00EB026D">
          <w:rPr>
            <w:rStyle w:val="Hyperlink"/>
            <w:rFonts w:ascii="Arial" w:hAnsi="Arial"/>
          </w:rPr>
          <w:t>n</w:t>
        </w:r>
        <w:r w:rsidRPr="00EB026D">
          <w:rPr>
            <w:rStyle w:val="Hyperlink"/>
            <w:rFonts w:ascii="Arial" w:hAnsi="Arial"/>
          </w:rPr>
          <w:t>anziario</w:t>
        </w:r>
      </w:hyperlink>
      <w:r>
        <w:rPr>
          <w:rFonts w:ascii="Arial" w:hAnsi="Arial"/>
          <w:color w:val="FF0000"/>
        </w:rPr>
        <w:t xml:space="preserve"> debitamente compilato e sottoscritto dalla persona autorizzata a firmare dell’organizzazione.  </w:t>
      </w:r>
    </w:p>
    <w:p w14:paraId="526E0CB8" w14:textId="3C46195D" w:rsidR="00C17276" w:rsidRDefault="00981C0F" w:rsidP="00C17276">
      <w:pPr>
        <w:pStyle w:val="Listenabsatz"/>
        <w:numPr>
          <w:ilvl w:val="0"/>
          <w:numId w:val="45"/>
        </w:numPr>
        <w:rPr>
          <w:rFonts w:ascii="Arial" w:hAnsi="Arial" w:cs="Arial"/>
          <w:color w:val="FF0000"/>
        </w:rPr>
      </w:pPr>
      <w:r>
        <w:rPr>
          <w:rFonts w:ascii="Arial" w:hAnsi="Arial"/>
          <w:color w:val="FF0000"/>
        </w:rPr>
        <w:t xml:space="preserve">Il </w:t>
      </w:r>
      <w:r w:rsidR="00C17276">
        <w:rPr>
          <w:rFonts w:ascii="Arial" w:hAnsi="Arial"/>
          <w:color w:val="FF0000"/>
        </w:rPr>
        <w:t>rapporto finanziario si riferisce all’</w:t>
      </w:r>
      <w:r w:rsidR="00C17276">
        <w:rPr>
          <w:rFonts w:ascii="Arial" w:hAnsi="Arial"/>
          <w:color w:val="FF0000"/>
          <w:u w:val="single"/>
        </w:rPr>
        <w:t>intero progetto svizzero</w:t>
      </w:r>
      <w:r w:rsidR="00C17276">
        <w:rPr>
          <w:rFonts w:ascii="Arial" w:hAnsi="Arial"/>
          <w:color w:val="FF0000"/>
        </w:rPr>
        <w:t xml:space="preserve"> e non soltanto alle sovvenzioni accordate da Movetia.</w:t>
      </w:r>
    </w:p>
    <w:p w14:paraId="17EAF94A" w14:textId="199BEB0A" w:rsidR="00C17276" w:rsidRPr="00C17276" w:rsidRDefault="00C17276" w:rsidP="00C17276">
      <w:pPr>
        <w:pStyle w:val="Listenabsatz"/>
        <w:numPr>
          <w:ilvl w:val="0"/>
          <w:numId w:val="45"/>
        </w:numPr>
        <w:rPr>
          <w:rFonts w:ascii="Arial" w:hAnsi="Arial" w:cs="Arial"/>
          <w:color w:val="FF0000"/>
        </w:rPr>
      </w:pPr>
      <w:r>
        <w:rPr>
          <w:rFonts w:ascii="Arial" w:hAnsi="Arial"/>
          <w:color w:val="FF0000"/>
        </w:rPr>
        <w:t xml:space="preserve">I giustificativi (ad es. estratti conto) e le ricevute </w:t>
      </w:r>
      <w:r>
        <w:rPr>
          <w:rFonts w:ascii="Arial" w:hAnsi="Arial"/>
          <w:color w:val="FF0000"/>
          <w:u w:val="single"/>
        </w:rPr>
        <w:t>non devono essere presentati, tuttavia vanno conservati per 10 anni ai fini di un eventuale audit</w:t>
      </w:r>
      <w:r>
        <w:rPr>
          <w:rFonts w:ascii="Arial" w:hAnsi="Arial"/>
          <w:color w:val="FF0000"/>
        </w:rPr>
        <w:t xml:space="preserve"> (cfr. CG). </w:t>
      </w:r>
    </w:p>
    <w:p w14:paraId="455BFAAC" w14:textId="77777777" w:rsidR="00FC3266" w:rsidRPr="0000296C" w:rsidRDefault="00FC3266" w:rsidP="00E80C57">
      <w:pPr>
        <w:rPr>
          <w:rFonts w:ascii="Arial" w:hAnsi="Arial" w:cs="Arial"/>
        </w:rPr>
      </w:pPr>
    </w:p>
    <w:p w14:paraId="74AC6EE0" w14:textId="77777777" w:rsidR="00E80C57" w:rsidRPr="0000296C" w:rsidRDefault="00E80C57" w:rsidP="00E80C57">
      <w:pPr>
        <w:rPr>
          <w:rFonts w:ascii="Arial" w:hAnsi="Arial" w:cs="Arial"/>
        </w:rPr>
      </w:pPr>
      <w:r>
        <w:rPr>
          <w:rFonts w:ascii="Arial" w:hAnsi="Arial"/>
        </w:rPr>
        <w:t xml:space="preserve">Se ha effettuato degli spostamenti di sovvenzioni tra le categorie </w:t>
      </w:r>
      <w:bookmarkStart w:id="2" w:name="_GoBack"/>
      <w:bookmarkEnd w:id="2"/>
      <w:r>
        <w:rPr>
          <w:rFonts w:ascii="Arial" w:hAnsi="Arial"/>
        </w:rPr>
        <w:t>di costo e/o i pacchetti di lavoro (rispetto al budget presentato), la preghiamo di spiegarli e motivarli.</w:t>
      </w:r>
    </w:p>
    <w:p w14:paraId="162671C7" w14:textId="77777777" w:rsidR="0012318B" w:rsidRPr="0000296C" w:rsidRDefault="0012318B" w:rsidP="00BD0589">
      <w:pPr>
        <w:jc w:val="both"/>
        <w:rPr>
          <w:rFonts w:ascii="Arial" w:hAnsi="Arial" w:cs="Arial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8579"/>
      </w:tblGrid>
      <w:tr w:rsidR="00BD0589" w:rsidRPr="0000296C" w14:paraId="4E16567C" w14:textId="77777777" w:rsidTr="00840D83">
        <w:trPr>
          <w:trHeight w:val="834"/>
        </w:trPr>
        <w:tc>
          <w:tcPr>
            <w:tcW w:w="8579" w:type="dxa"/>
          </w:tcPr>
          <w:sdt>
            <w:sdtPr>
              <w:rPr>
                <w:rFonts w:ascii="Arial" w:hAnsi="Arial" w:cs="Arial"/>
              </w:rPr>
              <w:id w:val="-47298270"/>
              <w:placeholder>
                <w:docPart w:val="1269CD121792423F8E56E24009B923BF"/>
              </w:placeholder>
              <w:showingPlcHdr/>
              <w:text w:multiLine="1"/>
            </w:sdtPr>
            <w:sdtEndPr/>
            <w:sdtContent>
              <w:p w14:paraId="5BE79012" w14:textId="77777777" w:rsidR="00BD0589" w:rsidRPr="0000296C" w:rsidRDefault="00380EFE" w:rsidP="0012318B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/>
                  </w:rPr>
                  <w:t xml:space="preserve">    </w:t>
                </w:r>
              </w:p>
            </w:sdtContent>
          </w:sdt>
          <w:p w14:paraId="5D8EE5E4" w14:textId="77777777" w:rsidR="00BD0589" w:rsidRPr="0000296C" w:rsidRDefault="00BD0589" w:rsidP="0012318B">
            <w:pPr>
              <w:rPr>
                <w:rFonts w:ascii="Arial" w:hAnsi="Arial" w:cs="Arial"/>
              </w:rPr>
            </w:pPr>
          </w:p>
        </w:tc>
      </w:tr>
    </w:tbl>
    <w:p w14:paraId="28411D07" w14:textId="4B56A6B6" w:rsidR="00C028AA" w:rsidRDefault="000A4223" w:rsidP="000A4223">
      <w:pPr>
        <w:pStyle w:val="berschrift1nummeriert"/>
        <w:numPr>
          <w:ilvl w:val="0"/>
          <w:numId w:val="46"/>
        </w:numPr>
        <w:ind w:left="567" w:hanging="501"/>
        <w:rPr>
          <w:rFonts w:ascii="Arial" w:hAnsi="Arial" w:cs="Arial"/>
        </w:rPr>
      </w:pPr>
      <w:r>
        <w:rPr>
          <w:rFonts w:ascii="Arial" w:hAnsi="Arial"/>
        </w:rPr>
        <w:t>Altre informazioni utili</w:t>
      </w:r>
    </w:p>
    <w:p w14:paraId="309B7E7B" w14:textId="2256DAE9" w:rsidR="000A4223" w:rsidRDefault="000A4223" w:rsidP="000A4223">
      <w:pPr>
        <w:rPr>
          <w:rFonts w:ascii="Arial" w:hAnsi="Arial" w:cs="Arial"/>
        </w:rPr>
      </w:pPr>
      <w:r>
        <w:rPr>
          <w:rFonts w:ascii="Arial" w:hAnsi="Arial"/>
        </w:rPr>
        <w:t xml:space="preserve">La preghiamo di fornire eventualmente tutte le altre informazioni considerate necessarie per disporre di una panoramica completa del progetto attuato: </w:t>
      </w:r>
    </w:p>
    <w:p w14:paraId="7918D43D" w14:textId="77777777" w:rsidR="000A4223" w:rsidRPr="000A4223" w:rsidRDefault="000A4223" w:rsidP="000A4223">
      <w:pPr>
        <w:rPr>
          <w:rFonts w:ascii="Arial" w:hAnsi="Arial" w:cs="Arial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8579"/>
      </w:tblGrid>
      <w:tr w:rsidR="000A4223" w:rsidRPr="0000296C" w14:paraId="06937715" w14:textId="77777777" w:rsidTr="00840D83">
        <w:trPr>
          <w:trHeight w:val="842"/>
        </w:trPr>
        <w:tc>
          <w:tcPr>
            <w:tcW w:w="8579" w:type="dxa"/>
          </w:tcPr>
          <w:sdt>
            <w:sdtPr>
              <w:rPr>
                <w:rFonts w:ascii="Arial" w:hAnsi="Arial" w:cs="Arial"/>
              </w:rPr>
              <w:id w:val="1914125484"/>
              <w:placeholder>
                <w:docPart w:val="A0FE1C3FA8484F38B9406961B4F665FE"/>
              </w:placeholder>
              <w:showingPlcHdr/>
              <w:text w:multiLine="1"/>
            </w:sdtPr>
            <w:sdtEndPr/>
            <w:sdtContent>
              <w:p w14:paraId="58500023" w14:textId="77777777" w:rsidR="000A4223" w:rsidRPr="0000296C" w:rsidRDefault="000A4223" w:rsidP="005657F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/>
                  </w:rPr>
                  <w:t xml:space="preserve">    </w:t>
                </w:r>
              </w:p>
            </w:sdtContent>
          </w:sdt>
          <w:p w14:paraId="1022152F" w14:textId="77777777" w:rsidR="000A4223" w:rsidRPr="0000296C" w:rsidRDefault="000A4223" w:rsidP="005657FE">
            <w:pPr>
              <w:rPr>
                <w:rFonts w:ascii="Arial" w:hAnsi="Arial" w:cs="Arial"/>
              </w:rPr>
            </w:pPr>
          </w:p>
        </w:tc>
      </w:tr>
    </w:tbl>
    <w:p w14:paraId="33D47781" w14:textId="77777777" w:rsidR="000A4223" w:rsidRPr="000A4223" w:rsidRDefault="000A4223" w:rsidP="000A4223">
      <w:pPr>
        <w:rPr>
          <w:rFonts w:ascii="Arial" w:hAnsi="Arial" w:cs="Arial"/>
        </w:rPr>
      </w:pPr>
    </w:p>
    <w:p w14:paraId="18F21B40" w14:textId="77777777" w:rsidR="00E80C57" w:rsidRPr="00840D83" w:rsidRDefault="00E80C57" w:rsidP="00840D83">
      <w:pPr>
        <w:pStyle w:val="Untertitel"/>
        <w:rPr>
          <w:rFonts w:ascii="Arial" w:hAnsi="Arial" w:cs="Arial"/>
        </w:rPr>
      </w:pPr>
      <w:r>
        <w:rPr>
          <w:rFonts w:ascii="Arial" w:hAnsi="Arial"/>
        </w:rPr>
        <w:t>Feedback a Movetia</w:t>
      </w:r>
    </w:p>
    <w:p w14:paraId="3A1E67ED" w14:textId="591D3BC7" w:rsidR="0012318B" w:rsidRPr="0000296C" w:rsidRDefault="00E80C57" w:rsidP="00C028AA">
      <w:pPr>
        <w:rPr>
          <w:rFonts w:ascii="Arial" w:hAnsi="Arial" w:cs="Arial"/>
        </w:rPr>
      </w:pPr>
      <w:r>
        <w:rPr>
          <w:rFonts w:ascii="Arial" w:hAnsi="Arial"/>
        </w:rPr>
        <w:t xml:space="preserve">In questa sezione può fornire un riscontro a Movetia in merito alla procedura di </w:t>
      </w:r>
      <w:r w:rsidR="006532E3">
        <w:rPr>
          <w:rFonts w:ascii="Arial" w:hAnsi="Arial"/>
        </w:rPr>
        <w:t xml:space="preserve">richiesta </w:t>
      </w:r>
      <w:r>
        <w:rPr>
          <w:rFonts w:ascii="Arial" w:hAnsi="Arial"/>
        </w:rPr>
        <w:t>e a</w:t>
      </w:r>
      <w:r w:rsidR="006532E3">
        <w:rPr>
          <w:rFonts w:ascii="Arial" w:hAnsi="Arial"/>
        </w:rPr>
        <w:t>l sostegno ricevuto</w:t>
      </w:r>
      <w:r>
        <w:rPr>
          <w:rFonts w:ascii="Arial" w:hAnsi="Arial"/>
        </w:rPr>
        <w:t xml:space="preserve"> nonché al Programma svizzero per Erasmus+ in sé: </w:t>
      </w:r>
    </w:p>
    <w:p w14:paraId="3B85B156" w14:textId="77777777" w:rsidR="00E80C57" w:rsidRPr="0000296C" w:rsidRDefault="00E80C57" w:rsidP="0012318B">
      <w:pPr>
        <w:rPr>
          <w:rFonts w:ascii="Arial" w:hAnsi="Arial" w:cs="Arial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8579"/>
      </w:tblGrid>
      <w:tr w:rsidR="00BD0589" w:rsidRPr="0000296C" w14:paraId="53AEF86A" w14:textId="77777777" w:rsidTr="00840D83">
        <w:trPr>
          <w:trHeight w:val="851"/>
        </w:trPr>
        <w:tc>
          <w:tcPr>
            <w:tcW w:w="8589" w:type="dxa"/>
          </w:tcPr>
          <w:sdt>
            <w:sdtPr>
              <w:rPr>
                <w:rFonts w:ascii="Arial" w:hAnsi="Arial" w:cs="Arial"/>
              </w:rPr>
              <w:id w:val="-1256593987"/>
              <w:placeholder>
                <w:docPart w:val="AC92586BD64D4F0BB2477F600E69FEB2"/>
              </w:placeholder>
              <w:showingPlcHdr/>
              <w:text w:multiLine="1"/>
            </w:sdtPr>
            <w:sdtEndPr/>
            <w:sdtContent>
              <w:p w14:paraId="12F0F99A" w14:textId="77777777" w:rsidR="0011525B" w:rsidRPr="0000296C" w:rsidRDefault="0011525B" w:rsidP="0011525B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/>
                  </w:rPr>
                  <w:t xml:space="preserve">    </w:t>
                </w:r>
              </w:p>
            </w:sdtContent>
          </w:sdt>
          <w:p w14:paraId="41A435C1" w14:textId="77777777" w:rsidR="00BD0589" w:rsidRPr="0000296C" w:rsidRDefault="0011525B" w:rsidP="0011525B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</w:tbl>
    <w:p w14:paraId="52123C81" w14:textId="77777777" w:rsidR="00840D83" w:rsidRDefault="00840D83">
      <w:pPr>
        <w:spacing w:after="200" w:line="2" w:lineRule="auto"/>
        <w:rPr>
          <w:rFonts w:ascii="Arial" w:eastAsiaTheme="majorEastAsia" w:hAnsi="Arial" w:cs="Arial"/>
          <w:bCs/>
          <w:color w:val="30D2A9" w:themeColor="accent2"/>
          <w:sz w:val="34"/>
          <w:szCs w:val="28"/>
        </w:rPr>
      </w:pPr>
      <w:r>
        <w:br w:type="page"/>
      </w:r>
    </w:p>
    <w:p w14:paraId="7A7CE966" w14:textId="03BBAFF5" w:rsidR="0012318B" w:rsidRPr="0000296C" w:rsidRDefault="0012318B" w:rsidP="00BE7FA9">
      <w:pPr>
        <w:pStyle w:val="berschrift1nummeriert"/>
        <w:numPr>
          <w:ilvl w:val="0"/>
          <w:numId w:val="0"/>
        </w:numPr>
        <w:ind w:left="567"/>
        <w:rPr>
          <w:rFonts w:ascii="Arial" w:hAnsi="Arial" w:cs="Arial"/>
        </w:rPr>
      </w:pPr>
      <w:r>
        <w:rPr>
          <w:rFonts w:ascii="Arial" w:hAnsi="Arial"/>
        </w:rPr>
        <w:lastRenderedPageBreak/>
        <w:t xml:space="preserve">Firma </w:t>
      </w:r>
    </w:p>
    <w:p w14:paraId="2512E7AA" w14:textId="77777777" w:rsidR="0012318B" w:rsidRPr="0000296C" w:rsidRDefault="0012318B" w:rsidP="0012318B">
      <w:pPr>
        <w:rPr>
          <w:rFonts w:ascii="Arial" w:hAnsi="Arial" w:cs="Arial"/>
        </w:rPr>
      </w:pPr>
      <w:r>
        <w:rPr>
          <w:rFonts w:ascii="Arial" w:hAnsi="Arial"/>
        </w:rPr>
        <w:t xml:space="preserve">Il/la sottoscritto/a conferma che le informazioni presenti in questo rapporto finale sono corrette e corrispondenti ai fatti. </w:t>
      </w:r>
    </w:p>
    <w:p w14:paraId="614E371A" w14:textId="77777777" w:rsidR="00BD0589" w:rsidRPr="0000296C" w:rsidRDefault="00BD0589" w:rsidP="0012318B">
      <w:pPr>
        <w:rPr>
          <w:rFonts w:ascii="Arial" w:hAnsi="Arial" w:cs="Arial"/>
        </w:rPr>
      </w:pPr>
    </w:p>
    <w:tbl>
      <w:tblPr>
        <w:tblStyle w:val="MovetiaStandard"/>
        <w:tblW w:w="5000" w:type="pct"/>
        <w:tblLook w:val="04A0" w:firstRow="1" w:lastRow="0" w:firstColumn="1" w:lastColumn="0" w:noHBand="0" w:noVBand="1"/>
      </w:tblPr>
      <w:tblGrid>
        <w:gridCol w:w="4298"/>
        <w:gridCol w:w="4291"/>
      </w:tblGrid>
      <w:tr w:rsidR="00BD0589" w:rsidRPr="0000296C" w14:paraId="57E7A850" w14:textId="77777777" w:rsidTr="001D5B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pct"/>
          </w:tcPr>
          <w:p w14:paraId="10A4D231" w14:textId="77777777" w:rsidR="00BD0589" w:rsidRPr="0000296C" w:rsidRDefault="00BD0589" w:rsidP="001D5BC4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Luogo:</w:t>
            </w:r>
          </w:p>
        </w:tc>
        <w:tc>
          <w:tcPr>
            <w:tcW w:w="2498" w:type="pct"/>
          </w:tcPr>
          <w:p w14:paraId="1E204AF0" w14:textId="5259F4CA" w:rsidR="00BD0589" w:rsidRPr="0000296C" w:rsidRDefault="00BD0589" w:rsidP="001D5B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Dat</w:t>
            </w:r>
            <w:r w:rsidR="004B3DDE">
              <w:rPr>
                <w:rFonts w:ascii="Arial" w:hAnsi="Arial"/>
              </w:rPr>
              <w:t>a</w:t>
            </w:r>
            <w:r>
              <w:rPr>
                <w:rFonts w:ascii="Arial" w:hAnsi="Arial"/>
              </w:rPr>
              <w:t>:</w:t>
            </w:r>
          </w:p>
        </w:tc>
      </w:tr>
      <w:tr w:rsidR="000F1309" w:rsidRPr="0000296C" w14:paraId="1CB565E5" w14:textId="77777777" w:rsidTr="001D5B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pct"/>
          </w:tcPr>
          <w:p w14:paraId="6D30D7B5" w14:textId="77777777" w:rsidR="00BD0589" w:rsidRPr="0000296C" w:rsidRDefault="00BD0589" w:rsidP="001D5BC4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Nome dell’organizzazione beneficiaria:</w:t>
            </w:r>
          </w:p>
        </w:tc>
        <w:tc>
          <w:tcPr>
            <w:tcW w:w="2498" w:type="pct"/>
          </w:tcPr>
          <w:sdt>
            <w:sdtPr>
              <w:rPr>
                <w:rFonts w:ascii="Arial" w:hAnsi="Arial" w:cs="Arial"/>
              </w:rPr>
              <w:id w:val="-1328123532"/>
              <w:placeholder>
                <w:docPart w:val="89490AF2CFA741B4870B63A4FF3A059C"/>
              </w:placeholder>
              <w:showingPlcHdr/>
              <w:text w:multiLine="1"/>
            </w:sdtPr>
            <w:sdtEndPr/>
            <w:sdtContent>
              <w:p w14:paraId="05D02202" w14:textId="77777777" w:rsidR="00BD0589" w:rsidRPr="0000296C" w:rsidRDefault="0011525B" w:rsidP="0011525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Arial" w:hAnsi="Arial"/>
                  </w:rPr>
                  <w:t xml:space="preserve">    </w:t>
                </w:r>
              </w:p>
            </w:sdtContent>
          </w:sdt>
        </w:tc>
      </w:tr>
      <w:tr w:rsidR="000F1309" w:rsidRPr="0000296C" w14:paraId="5F8D7E52" w14:textId="77777777" w:rsidTr="001D5B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pct"/>
          </w:tcPr>
          <w:p w14:paraId="7612BA62" w14:textId="71FA6837" w:rsidR="00BD0589" w:rsidRPr="0000296C" w:rsidRDefault="00BD0589" w:rsidP="001D5BC4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Nome </w:t>
            </w:r>
            <w:r w:rsidR="00C12F12" w:rsidRPr="009A4684">
              <w:rPr>
                <w:rFonts w:ascii="Arial" w:hAnsi="Arial"/>
              </w:rPr>
              <w:t>della persona autorizzata a firmare per conto dell’organizzazione</w:t>
            </w:r>
            <w:r>
              <w:rPr>
                <w:rFonts w:ascii="Arial" w:hAnsi="Arial"/>
              </w:rPr>
              <w:t xml:space="preserve">: </w:t>
            </w:r>
          </w:p>
        </w:tc>
        <w:tc>
          <w:tcPr>
            <w:tcW w:w="2498" w:type="pct"/>
          </w:tcPr>
          <w:sdt>
            <w:sdtPr>
              <w:rPr>
                <w:rFonts w:ascii="Arial" w:hAnsi="Arial" w:cs="Arial"/>
              </w:rPr>
              <w:id w:val="-126093657"/>
              <w:placeholder>
                <w:docPart w:val="3618D712BD49475A88F9C1EC5C173C37"/>
              </w:placeholder>
              <w:showingPlcHdr/>
              <w:text w:multiLine="1"/>
            </w:sdtPr>
            <w:sdtEndPr/>
            <w:sdtContent>
              <w:p w14:paraId="47854AA5" w14:textId="77777777" w:rsidR="00BD0589" w:rsidRPr="0000296C" w:rsidRDefault="0011525B" w:rsidP="0011525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Arial" w:hAnsi="Arial"/>
                  </w:rPr>
                  <w:t xml:space="preserve">    </w:t>
                </w:r>
              </w:p>
            </w:sdtContent>
          </w:sdt>
        </w:tc>
      </w:tr>
      <w:tr w:rsidR="000F1309" w:rsidRPr="0000296C" w14:paraId="23C87FA0" w14:textId="77777777" w:rsidTr="001D5BC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pct"/>
          </w:tcPr>
          <w:p w14:paraId="5233FC96" w14:textId="77777777" w:rsidR="00BD0589" w:rsidRPr="0000296C" w:rsidRDefault="00BD0589" w:rsidP="001D5BC4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Firma:</w:t>
            </w:r>
          </w:p>
        </w:tc>
        <w:tc>
          <w:tcPr>
            <w:tcW w:w="2498" w:type="pct"/>
          </w:tcPr>
          <w:sdt>
            <w:sdtPr>
              <w:rPr>
                <w:rFonts w:ascii="Arial" w:hAnsi="Arial" w:cs="Arial"/>
              </w:rPr>
              <w:id w:val="-1215416612"/>
              <w:placeholder>
                <w:docPart w:val="241C546506044206A15E39DCCAC591BE"/>
              </w:placeholder>
              <w:showingPlcHdr/>
              <w:text w:multiLine="1"/>
            </w:sdtPr>
            <w:sdtEndPr/>
            <w:sdtContent>
              <w:p w14:paraId="2F6DD671" w14:textId="77777777" w:rsidR="00BD0589" w:rsidRPr="0000296C" w:rsidRDefault="0011525B" w:rsidP="0011525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Arial" w:hAnsi="Arial"/>
                  </w:rPr>
                  <w:t xml:space="preserve">    </w:t>
                </w:r>
              </w:p>
            </w:sdtContent>
          </w:sdt>
        </w:tc>
      </w:tr>
      <w:tr w:rsidR="000F1309" w:rsidRPr="0000296C" w14:paraId="507B9A62" w14:textId="77777777" w:rsidTr="001D5BC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pct"/>
          </w:tcPr>
          <w:p w14:paraId="5DD4D70B" w14:textId="77777777" w:rsidR="00BD0589" w:rsidRPr="0000296C" w:rsidRDefault="00BD0589" w:rsidP="001D5BC4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Timbro dell’organizzazione beneficiaria (se presente) </w:t>
            </w:r>
          </w:p>
        </w:tc>
        <w:tc>
          <w:tcPr>
            <w:tcW w:w="2498" w:type="pct"/>
          </w:tcPr>
          <w:sdt>
            <w:sdtPr>
              <w:rPr>
                <w:rFonts w:ascii="Arial" w:hAnsi="Arial" w:cs="Arial"/>
              </w:rPr>
              <w:id w:val="-1022393874"/>
              <w:placeholder>
                <w:docPart w:val="456405DEF1094B90A203980706A0BF16"/>
              </w:placeholder>
              <w:showingPlcHdr/>
              <w:text w:multiLine="1"/>
            </w:sdtPr>
            <w:sdtEndPr/>
            <w:sdtContent>
              <w:p w14:paraId="494AAA7F" w14:textId="77777777" w:rsidR="00BD0589" w:rsidRPr="0000296C" w:rsidRDefault="0011525B" w:rsidP="0011525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Arial" w:hAnsi="Arial"/>
                  </w:rPr>
                  <w:t xml:space="preserve">    </w:t>
                </w:r>
              </w:p>
            </w:sdtContent>
          </w:sdt>
        </w:tc>
      </w:tr>
    </w:tbl>
    <w:p w14:paraId="30DE900C" w14:textId="77777777" w:rsidR="00BD0589" w:rsidRPr="0000296C" w:rsidRDefault="00BD0589" w:rsidP="0012318B">
      <w:pPr>
        <w:rPr>
          <w:rFonts w:ascii="Arial" w:hAnsi="Arial" w:cs="Arial"/>
        </w:rPr>
      </w:pPr>
    </w:p>
    <w:p w14:paraId="6548EC28" w14:textId="59A5ED69" w:rsidR="0012318B" w:rsidRPr="0000296C" w:rsidRDefault="0012318B" w:rsidP="0012318B">
      <w:pPr>
        <w:rPr>
          <w:rFonts w:ascii="Arial" w:hAnsi="Arial" w:cs="Arial"/>
        </w:rPr>
      </w:pPr>
      <w:r>
        <w:rPr>
          <w:rFonts w:ascii="Arial" w:hAnsi="Arial"/>
        </w:rPr>
        <w:t xml:space="preserve">La preghiamo di </w:t>
      </w:r>
      <w:r>
        <w:rPr>
          <w:rFonts w:ascii="Arial" w:hAnsi="Arial"/>
          <w:b/>
          <w:bCs/>
        </w:rPr>
        <w:t>trasmettere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per e-mail a Movetia</w:t>
      </w:r>
      <w:r>
        <w:rPr>
          <w:rFonts w:ascii="Arial" w:hAnsi="Arial"/>
        </w:rPr>
        <w:t xml:space="preserve"> </w:t>
      </w:r>
      <w:r w:rsidR="00D479EF">
        <w:rPr>
          <w:rFonts w:ascii="Arial" w:hAnsi="Arial"/>
        </w:rPr>
        <w:t xml:space="preserve">una versione firmata del rapporto finale con tutti gli allegati entro </w:t>
      </w:r>
      <w:r>
        <w:rPr>
          <w:rFonts w:ascii="Arial" w:hAnsi="Arial"/>
        </w:rPr>
        <w:t>entro i termini previsti</w:t>
      </w:r>
      <w:r w:rsidR="00753570">
        <w:rPr>
          <w:rFonts w:ascii="Arial" w:hAnsi="Arial"/>
        </w:rPr>
        <w:t>.</w:t>
      </w:r>
    </w:p>
    <w:p w14:paraId="3998A588" w14:textId="77777777" w:rsidR="00E80C57" w:rsidRPr="0000296C" w:rsidRDefault="00E80C57" w:rsidP="00E80C57">
      <w:pPr>
        <w:tabs>
          <w:tab w:val="left" w:pos="567"/>
        </w:tabs>
        <w:rPr>
          <w:rFonts w:ascii="Arial" w:hAnsi="Arial" w:cs="Arial"/>
        </w:rPr>
      </w:pPr>
    </w:p>
    <w:bookmarkStart w:id="3" w:name="_Hlk161136580"/>
    <w:p w14:paraId="30131492" w14:textId="4D91B3A1" w:rsidR="00E80C57" w:rsidRPr="0000296C" w:rsidRDefault="004643D6" w:rsidP="00E80C57">
      <w:pPr>
        <w:tabs>
          <w:tab w:val="left" w:pos="567"/>
        </w:tabs>
        <w:spacing w:before="100" w:after="1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52526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C57" w:rsidRPr="0000296C">
            <w:rPr>
              <w:rFonts w:ascii="Segoe UI Symbol" w:eastAsia="MS Gothic" w:hAnsi="Segoe UI Symbol" w:cs="Segoe UI Symbol"/>
            </w:rPr>
            <w:t>☐</w:t>
          </w:r>
        </w:sdtContent>
      </w:sdt>
      <w:r w:rsidR="00744057">
        <w:rPr>
          <w:rFonts w:ascii="Arial" w:hAnsi="Arial"/>
        </w:rPr>
        <w:t xml:space="preserve"> Progetti di cooperazione nella </w:t>
      </w:r>
      <w:r w:rsidR="004B3DDE">
        <w:rPr>
          <w:rFonts w:ascii="Arial" w:hAnsi="Arial"/>
        </w:rPr>
        <w:t xml:space="preserve">educazione </w:t>
      </w:r>
      <w:r w:rsidR="00744057">
        <w:rPr>
          <w:rFonts w:ascii="Arial" w:hAnsi="Arial"/>
        </w:rPr>
        <w:t>scolastica</w:t>
      </w:r>
    </w:p>
    <w:p w14:paraId="6708E76C" w14:textId="77777777" w:rsidR="00E80C57" w:rsidRPr="0000296C" w:rsidRDefault="00E80C57" w:rsidP="00E80C57">
      <w:pPr>
        <w:tabs>
          <w:tab w:val="left" w:pos="567"/>
        </w:tabs>
        <w:spacing w:before="100" w:after="100"/>
        <w:rPr>
          <w:rFonts w:ascii="Arial" w:hAnsi="Arial" w:cs="Arial"/>
        </w:rPr>
      </w:pPr>
      <w:r>
        <w:rPr>
          <w:rFonts w:ascii="Arial" w:hAnsi="Arial"/>
        </w:rPr>
        <w:tab/>
        <w:t xml:space="preserve">E-mail a </w:t>
      </w:r>
      <w:hyperlink r:id="rId9" w:history="1">
        <w:r>
          <w:rPr>
            <w:rStyle w:val="Hyperlink"/>
            <w:rFonts w:ascii="Arial" w:hAnsi="Arial"/>
          </w:rPr>
          <w:t>schulbildung@movetia.ch</w:t>
        </w:r>
      </w:hyperlink>
      <w:r>
        <w:rPr>
          <w:rFonts w:ascii="Arial" w:hAnsi="Arial"/>
        </w:rPr>
        <w:t xml:space="preserve"> </w:t>
      </w:r>
    </w:p>
    <w:p w14:paraId="5BA317E3" w14:textId="4659C14B" w:rsidR="00E80C57" w:rsidRPr="0000296C" w:rsidRDefault="004643D6" w:rsidP="00E80C57">
      <w:pPr>
        <w:tabs>
          <w:tab w:val="left" w:pos="567"/>
        </w:tabs>
        <w:spacing w:before="100" w:after="1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61105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C57" w:rsidRPr="0000296C">
            <w:rPr>
              <w:rFonts w:ascii="Segoe UI Symbol" w:eastAsia="MS Gothic" w:hAnsi="Segoe UI Symbol" w:cs="Segoe UI Symbol"/>
            </w:rPr>
            <w:t>☐</w:t>
          </w:r>
        </w:sdtContent>
      </w:sdt>
      <w:r w:rsidR="00744057">
        <w:rPr>
          <w:rFonts w:ascii="Arial" w:hAnsi="Arial"/>
        </w:rPr>
        <w:t xml:space="preserve"> Progetti di cooperazione nella formazione professionale</w:t>
      </w:r>
    </w:p>
    <w:p w14:paraId="1AD850C2" w14:textId="77777777" w:rsidR="00E80C57" w:rsidRPr="0000296C" w:rsidRDefault="00E80C57" w:rsidP="00E80C57">
      <w:pPr>
        <w:tabs>
          <w:tab w:val="left" w:pos="567"/>
        </w:tabs>
        <w:spacing w:before="100" w:after="100"/>
        <w:rPr>
          <w:rFonts w:ascii="Arial" w:hAnsi="Arial" w:cs="Arial"/>
        </w:rPr>
      </w:pPr>
      <w:r>
        <w:rPr>
          <w:rFonts w:ascii="Arial" w:hAnsi="Arial"/>
        </w:rPr>
        <w:tab/>
        <w:t xml:space="preserve">E-mail a </w:t>
      </w:r>
      <w:hyperlink r:id="rId10" w:history="1">
        <w:r>
          <w:rPr>
            <w:rStyle w:val="Hyperlink"/>
            <w:rFonts w:ascii="Arial" w:hAnsi="Arial"/>
          </w:rPr>
          <w:t>berufsbildung@movetia.ch</w:t>
        </w:r>
      </w:hyperlink>
      <w:r>
        <w:rPr>
          <w:rFonts w:ascii="Arial" w:hAnsi="Arial"/>
        </w:rPr>
        <w:t xml:space="preserve"> </w:t>
      </w:r>
    </w:p>
    <w:p w14:paraId="779EEE87" w14:textId="00E9F319" w:rsidR="00E80C57" w:rsidRPr="0000296C" w:rsidRDefault="004643D6" w:rsidP="00E80C57">
      <w:pPr>
        <w:tabs>
          <w:tab w:val="left" w:pos="567"/>
        </w:tabs>
        <w:spacing w:before="100" w:after="1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70885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C57" w:rsidRPr="0000296C">
            <w:rPr>
              <w:rFonts w:ascii="Segoe UI Symbol" w:eastAsia="MS Gothic" w:hAnsi="Segoe UI Symbol" w:cs="Segoe UI Symbol"/>
            </w:rPr>
            <w:t>☐</w:t>
          </w:r>
        </w:sdtContent>
      </w:sdt>
      <w:r w:rsidR="00744057">
        <w:rPr>
          <w:rFonts w:ascii="Arial" w:hAnsi="Arial"/>
        </w:rPr>
        <w:t xml:space="preserve"> Progetti di cooperazione nell</w:t>
      </w:r>
      <w:r w:rsidR="004B3DDE">
        <w:rPr>
          <w:rFonts w:ascii="Arial" w:hAnsi="Arial"/>
        </w:rPr>
        <w:t xml:space="preserve">’istruzione superiore e </w:t>
      </w:r>
      <w:r w:rsidR="00744057">
        <w:rPr>
          <w:rFonts w:ascii="Arial" w:hAnsi="Arial"/>
        </w:rPr>
        <w:t>formazione professionale superiore</w:t>
      </w:r>
    </w:p>
    <w:p w14:paraId="273198E5" w14:textId="77777777" w:rsidR="00E80C57" w:rsidRPr="0000296C" w:rsidRDefault="00E80C57" w:rsidP="00E80C57">
      <w:pPr>
        <w:tabs>
          <w:tab w:val="left" w:pos="567"/>
        </w:tabs>
        <w:spacing w:before="100" w:after="100"/>
        <w:rPr>
          <w:rFonts w:ascii="Arial" w:hAnsi="Arial" w:cs="Arial"/>
        </w:rPr>
      </w:pPr>
      <w:r>
        <w:rPr>
          <w:rFonts w:ascii="Arial" w:hAnsi="Arial"/>
        </w:rPr>
        <w:tab/>
        <w:t xml:space="preserve">E-mail a </w:t>
      </w:r>
      <w:hyperlink r:id="rId11" w:history="1">
        <w:r>
          <w:rPr>
            <w:rStyle w:val="Hyperlink"/>
            <w:rFonts w:ascii="Arial" w:hAnsi="Arial"/>
          </w:rPr>
          <w:t>highereducation@movetia.ch</w:t>
        </w:r>
      </w:hyperlink>
    </w:p>
    <w:p w14:paraId="34C359BE" w14:textId="225889BF" w:rsidR="00E80C57" w:rsidRPr="0000296C" w:rsidRDefault="004643D6" w:rsidP="00E80C57">
      <w:pPr>
        <w:tabs>
          <w:tab w:val="left" w:pos="567"/>
        </w:tabs>
        <w:spacing w:before="100" w:after="1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19204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C57" w:rsidRPr="0000296C">
            <w:rPr>
              <w:rFonts w:ascii="Segoe UI Symbol" w:eastAsia="MS Gothic" w:hAnsi="Segoe UI Symbol" w:cs="Segoe UI Symbol"/>
            </w:rPr>
            <w:t>☐</w:t>
          </w:r>
        </w:sdtContent>
      </w:sdt>
      <w:r w:rsidR="00744057">
        <w:rPr>
          <w:rFonts w:ascii="Arial" w:hAnsi="Arial"/>
        </w:rPr>
        <w:t xml:space="preserve"> Progetti di cooperazione nella formazione degli adulti</w:t>
      </w:r>
    </w:p>
    <w:p w14:paraId="45568B9D" w14:textId="77777777" w:rsidR="00E80C57" w:rsidRPr="0000296C" w:rsidRDefault="00E80C57" w:rsidP="00E80C57">
      <w:pPr>
        <w:tabs>
          <w:tab w:val="left" w:pos="567"/>
        </w:tabs>
        <w:spacing w:before="100" w:after="100"/>
        <w:rPr>
          <w:rFonts w:ascii="Arial" w:hAnsi="Arial" w:cs="Arial"/>
        </w:rPr>
      </w:pPr>
      <w:r>
        <w:rPr>
          <w:rFonts w:ascii="Arial" w:hAnsi="Arial"/>
        </w:rPr>
        <w:tab/>
        <w:t xml:space="preserve">E-mail a </w:t>
      </w:r>
      <w:hyperlink r:id="rId12" w:history="1">
        <w:r>
          <w:rPr>
            <w:rStyle w:val="Hyperlink"/>
            <w:rFonts w:ascii="Arial" w:hAnsi="Arial"/>
          </w:rPr>
          <w:t>erwachsenenbildung@movetia.ch</w:t>
        </w:r>
      </w:hyperlink>
      <w:r>
        <w:rPr>
          <w:rFonts w:ascii="Arial" w:hAnsi="Arial"/>
        </w:rPr>
        <w:t xml:space="preserve"> </w:t>
      </w:r>
    </w:p>
    <w:p w14:paraId="2436EBB7" w14:textId="283BBCFE" w:rsidR="00E80C57" w:rsidRPr="0000296C" w:rsidRDefault="004643D6" w:rsidP="00E80C57">
      <w:pPr>
        <w:tabs>
          <w:tab w:val="left" w:pos="567"/>
        </w:tabs>
        <w:spacing w:before="100" w:after="1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67368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C57" w:rsidRPr="0000296C">
            <w:rPr>
              <w:rFonts w:ascii="Segoe UI Symbol" w:eastAsia="MS Gothic" w:hAnsi="Segoe UI Symbol" w:cs="Segoe UI Symbol"/>
            </w:rPr>
            <w:t>☐</w:t>
          </w:r>
        </w:sdtContent>
      </w:sdt>
      <w:r w:rsidR="00744057">
        <w:rPr>
          <w:rFonts w:ascii="Arial" w:hAnsi="Arial"/>
        </w:rPr>
        <w:t xml:space="preserve"> Progetti di cooperazione nel settore giovanile</w:t>
      </w:r>
    </w:p>
    <w:p w14:paraId="5C37F449" w14:textId="6408CC86" w:rsidR="00431B74" w:rsidRPr="00DA44F3" w:rsidRDefault="00E80C57" w:rsidP="00DA44F3">
      <w:pPr>
        <w:tabs>
          <w:tab w:val="left" w:pos="567"/>
        </w:tabs>
        <w:spacing w:before="100" w:after="100"/>
        <w:rPr>
          <w:rFonts w:ascii="Arial" w:hAnsi="Arial" w:cs="Arial"/>
        </w:rPr>
      </w:pPr>
      <w:r>
        <w:rPr>
          <w:rFonts w:ascii="Arial" w:hAnsi="Arial"/>
        </w:rPr>
        <w:tab/>
        <w:t xml:space="preserve">E-mail a </w:t>
      </w:r>
      <w:hyperlink r:id="rId13" w:history="1">
        <w:r>
          <w:rPr>
            <w:rStyle w:val="Hyperlink"/>
            <w:rFonts w:ascii="Arial" w:hAnsi="Arial"/>
          </w:rPr>
          <w:t>jugend@movetia.ch</w:t>
        </w:r>
      </w:hyperlink>
      <w:r>
        <w:rPr>
          <w:rFonts w:ascii="Arial" w:hAnsi="Arial"/>
        </w:rPr>
        <w:t xml:space="preserve"> </w:t>
      </w:r>
      <w:bookmarkEnd w:id="3"/>
    </w:p>
    <w:sectPr w:rsidR="00431B74" w:rsidRPr="00DA44F3" w:rsidSect="007C4A7C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8" w:right="1361" w:bottom="1747" w:left="1956" w:header="567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1CD3C" w14:textId="77777777" w:rsidR="007C4A7C" w:rsidRDefault="007C4A7C" w:rsidP="00F91D37">
      <w:pPr>
        <w:spacing w:line="240" w:lineRule="auto"/>
      </w:pPr>
      <w:r>
        <w:separator/>
      </w:r>
    </w:p>
  </w:endnote>
  <w:endnote w:type="continuationSeparator" w:id="0">
    <w:p w14:paraId="52263F8E" w14:textId="77777777" w:rsidR="007C4A7C" w:rsidRDefault="007C4A7C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ED91C" w14:textId="77777777" w:rsidR="00215AAE" w:rsidRPr="007C02E1" w:rsidRDefault="00215AAE" w:rsidP="000E33D0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</w:rPr>
    </w:pPr>
    <w:r>
      <w:rPr>
        <w:rFonts w:ascii="Arial" w:hAnsi="Arial"/>
      </w:rPr>
      <w:t>Movetia</w:t>
    </w:r>
    <w:r>
      <w:rPr>
        <w:rFonts w:ascii="Arial" w:hAnsi="Arial"/>
      </w:rPr>
      <w:tab/>
    </w:r>
  </w:p>
  <w:p w14:paraId="2D6BE5F5" w14:textId="77777777" w:rsidR="00215AAE" w:rsidRPr="00A02925" w:rsidRDefault="00215AAE" w:rsidP="000E33D0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</w:rPr>
    </w:pPr>
    <w:r>
      <w:rPr>
        <w:rFonts w:ascii="Arial" w:hAnsi="Arial"/>
      </w:rPr>
      <w:t>Scambi e mobilità</w:t>
    </w:r>
    <w:r>
      <w:rPr>
        <w:noProof/>
      </w:rPr>
      <mc:AlternateContent>
        <mc:Choice Requires="wps">
          <w:drawing>
            <wp:anchor distT="0" distB="0" distL="114300" distR="114300" simplePos="0" relativeHeight="251684863" behindDoc="0" locked="1" layoutInCell="1" allowOverlap="1" wp14:anchorId="7F970E75" wp14:editId="6112A885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22EA5C" w14:textId="77777777" w:rsidR="00215AAE" w:rsidRPr="005C6148" w:rsidRDefault="00215AAE" w:rsidP="005C6148">
                          <w:pPr>
                            <w:jc w:val="right"/>
                            <w:rPr>
                              <w:rStyle w:val="Seitenzahl"/>
                            </w:rPr>
                          </w:pP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657269" w:rsidRPr="00657269">
                            <w:rPr>
                              <w:rStyle w:val="Seitenzahl"/>
                            </w:rPr>
                            <w:t>5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</w:rPr>
                            <w:t>/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 xml:space="preserve"> NUMPAGES   \* MERGEFORMAT 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657269">
                            <w:rPr>
                              <w:rStyle w:val="Seitenzahl"/>
                            </w:rPr>
                            <w:t>5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970E75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379.75pt;margin-top:774pt;width:49.6pt;height:67.8pt;z-index:2516848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" filled="f" stroked="f" strokeweight=".5pt">
              <v:textbox inset="0,0,0,13mm">
                <w:txbxContent>
                  <w:p w14:paraId="4622EA5C" w14:textId="77777777" w:rsidR="00215AAE" w:rsidRPr="005C6148" w:rsidRDefault="00215AAE" w:rsidP="005C6148">
                    <w:pPr>
                      <w:jc w:val="right"/>
                      <w:rPr>
                        <w:rStyle w:val="Seitenzahl"/>
                      </w:rPr>
                    </w:pP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>PAGE   \* MERGEFORMAT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657269" w:rsidRPr="00657269">
                      <w:rPr>
                        <w:rStyle w:val="Seitenzahl"/>
                      </w:rPr>
                      <w:t>5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  <w:r>
                      <w:rPr>
                        <w:rStyle w:val="Seitenzahl"/>
                      </w:rPr>
                      <w:t>/</w:t>
                    </w: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 xml:space="preserve"> NUMPAGES   \* MERGEFORMAT 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657269">
                      <w:rPr>
                        <w:rStyle w:val="Seitenzahl"/>
                      </w:rPr>
                      <w:t>5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rFonts w:ascii="Arial" w:hAnsi="Arial"/>
      </w:rPr>
      <w:tab/>
      <w:t>movetia.ch</w:t>
    </w:r>
  </w:p>
  <w:p w14:paraId="1F61B93A" w14:textId="77777777" w:rsidR="005149D6" w:rsidRPr="00A02925" w:rsidRDefault="005149D6" w:rsidP="000E33D0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97407" w14:textId="77777777" w:rsidR="00E25D5A" w:rsidRPr="007C02E1" w:rsidRDefault="00E25D5A" w:rsidP="000E33D0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</w:rPr>
    </w:pPr>
    <w:r>
      <w:rPr>
        <w:rFonts w:ascii="Arial" w:hAnsi="Arial"/>
      </w:rPr>
      <w:t>Movetia</w:t>
    </w:r>
    <w:r>
      <w:rPr>
        <w:rFonts w:ascii="Arial" w:hAnsi="Arial"/>
      </w:rPr>
      <w:tab/>
    </w:r>
  </w:p>
  <w:p w14:paraId="73352102" w14:textId="77777777" w:rsidR="005149D6" w:rsidRPr="00A02925" w:rsidRDefault="00E25D5A" w:rsidP="00C40C67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</w:rPr>
    </w:pPr>
    <w:r>
      <w:rPr>
        <w:rFonts w:ascii="Arial" w:hAnsi="Arial"/>
      </w:rPr>
      <w:t>Scambi e mobilità</w:t>
    </w:r>
    <w:r>
      <w:rPr>
        <w:noProof/>
      </w:rPr>
      <mc:AlternateContent>
        <mc:Choice Requires="wps">
          <w:drawing>
            <wp:anchor distT="0" distB="0" distL="114300" distR="114300" simplePos="0" relativeHeight="251677695" behindDoc="0" locked="1" layoutInCell="1" allowOverlap="1" wp14:anchorId="55C1BA0D" wp14:editId="040B720C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A76C78" w14:textId="77777777" w:rsidR="00E25D5A" w:rsidRPr="005C6148" w:rsidRDefault="00E25D5A" w:rsidP="005C6148">
                          <w:pPr>
                            <w:jc w:val="right"/>
                            <w:rPr>
                              <w:rStyle w:val="Seitenzahl"/>
                            </w:rPr>
                          </w:pP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657269" w:rsidRPr="00657269">
                            <w:rPr>
                              <w:rStyle w:val="Seitenzahl"/>
                            </w:rPr>
                            <w:t>1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</w:rPr>
                            <w:t>/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 xml:space="preserve"> NUMPAGES   \* MERGEFORMAT 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657269">
                            <w:rPr>
                              <w:rStyle w:val="Seitenzahl"/>
                            </w:rPr>
                            <w:t>5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C1BA0D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margin-left:379.75pt;margin-top:774pt;width:49.6pt;height:67.8pt;z-index:25167769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" filled="f" stroked="f" strokeweight=".5pt">
              <v:textbox inset="0,0,0,13mm">
                <w:txbxContent>
                  <w:p w14:paraId="2FA76C78" w14:textId="77777777" w:rsidR="00E25D5A" w:rsidRPr="005C6148" w:rsidRDefault="00E25D5A" w:rsidP="005C6148">
                    <w:pPr>
                      <w:jc w:val="right"/>
                      <w:rPr>
                        <w:rStyle w:val="Seitenzahl"/>
                      </w:rPr>
                    </w:pP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>PAGE   \* MERGEFORMAT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657269" w:rsidRPr="00657269">
                      <w:rPr>
                        <w:rStyle w:val="Seitenzahl"/>
                      </w:rPr>
                      <w:t>1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  <w:r>
                      <w:rPr>
                        <w:rStyle w:val="Seitenzahl"/>
                      </w:rPr>
                      <w:t>/</w:t>
                    </w: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 xml:space="preserve"> NUMPAGES   \* MERGEFORMAT 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657269">
                      <w:rPr>
                        <w:rStyle w:val="Seitenzahl"/>
                      </w:rPr>
                      <w:t>5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rFonts w:ascii="Arial" w:hAnsi="Arial"/>
      </w:rPr>
      <w:tab/>
      <w:t>movetia.ch</w:t>
    </w:r>
  </w:p>
  <w:p w14:paraId="584047AE" w14:textId="77777777" w:rsidR="00711265" w:rsidRPr="00A02925" w:rsidRDefault="00711265" w:rsidP="00C40C67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DBCC5" w14:textId="77777777" w:rsidR="007C4A7C" w:rsidRPr="0025086B" w:rsidRDefault="007C4A7C" w:rsidP="0025086B">
      <w:pPr>
        <w:pStyle w:val="Fuzeile"/>
        <w:rPr>
          <w:color w:val="000000" w:themeColor="text1"/>
        </w:rPr>
      </w:pPr>
    </w:p>
  </w:footnote>
  <w:footnote w:type="continuationSeparator" w:id="0">
    <w:p w14:paraId="29389E32" w14:textId="77777777" w:rsidR="007C4A7C" w:rsidRDefault="007C4A7C" w:rsidP="00F91D37">
      <w:pPr>
        <w:spacing w:line="240" w:lineRule="auto"/>
      </w:pPr>
      <w:r>
        <w:continuationSeparator/>
      </w:r>
    </w:p>
  </w:footnote>
  <w:footnote w:id="1">
    <w:p w14:paraId="471A3977" w14:textId="5BDED6D5" w:rsidR="00A1799F" w:rsidRPr="00A1799F" w:rsidRDefault="00A1799F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A1799F">
        <w:t>1: non raggiunto; 2: parzialmente raggiunto; 3: raggiunto; 4: superato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E776E" w14:textId="77777777" w:rsidR="004C47EB" w:rsidRDefault="004C47EB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82815" behindDoc="0" locked="0" layoutInCell="1" allowOverlap="1" wp14:anchorId="6BAFA10E" wp14:editId="4BC27F36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60000" cy="3600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rect w14:anchorId="53966B63" id="Rechteck 4" o:spid="_x0000_s1026" style="position:absolute;margin-left:-67.65pt;margin-top:0;width:28.35pt;height:28.35pt;z-index:25168281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" filled="f" stroked="f" strokeweight="2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8A60A" w14:textId="77777777" w:rsidR="00582A4B" w:rsidRDefault="00582A4B" w:rsidP="0093297E">
    <w:pPr>
      <w:pStyle w:val="Kopfzeile"/>
      <w:jc w:val="right"/>
    </w:pPr>
    <w:r>
      <w:rPr>
        <w:noProof/>
      </w:rPr>
      <w:drawing>
        <wp:anchor distT="0" distB="0" distL="114300" distR="114300" simplePos="0" relativeHeight="251675647" behindDoc="0" locked="0" layoutInCell="1" allowOverlap="1" wp14:anchorId="23D7E6A3" wp14:editId="2CB7B968">
          <wp:simplePos x="0" y="0"/>
          <wp:positionH relativeFrom="margin">
            <wp:posOffset>1854</wp:posOffset>
          </wp:positionH>
          <wp:positionV relativeFrom="page">
            <wp:posOffset>362465</wp:posOffset>
          </wp:positionV>
          <wp:extent cx="3826510" cy="582930"/>
          <wp:effectExtent l="0" t="0" r="2540" b="762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 Movetia mit Claim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651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46BD81" w14:textId="4168C686" w:rsidR="005149D6" w:rsidRDefault="005149D6" w:rsidP="00582A4B">
    <w:pPr>
      <w:pStyle w:val="Kopfzeile"/>
      <w:spacing w:after="154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2D2757"/>
    <w:multiLevelType w:val="hybridMultilevel"/>
    <w:tmpl w:val="51C6A74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6A35F6"/>
    <w:multiLevelType w:val="multilevel"/>
    <w:tmpl w:val="73B69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3332CB9"/>
    <w:multiLevelType w:val="hybridMultilevel"/>
    <w:tmpl w:val="D9947EC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D46FD"/>
    <w:multiLevelType w:val="multilevel"/>
    <w:tmpl w:val="C5CA7E8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BAC2675"/>
    <w:multiLevelType w:val="hybridMultilevel"/>
    <w:tmpl w:val="D30C323A"/>
    <w:lvl w:ilvl="0" w:tplc="3F680A1A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77022B"/>
    <w:multiLevelType w:val="multilevel"/>
    <w:tmpl w:val="80B4E4F6"/>
    <w:lvl w:ilvl="0">
      <w:start w:val="1"/>
      <w:numFmt w:val="decimal"/>
      <w:pStyle w:val="berschrift1nummeriert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ummerierung1"/>
      <w:lvlText w:val="%8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  <w:lvl w:ilvl="8">
      <w:start w:val="1"/>
      <w:numFmt w:val="decimal"/>
      <w:lvlText w:val="%9.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</w:abstractNum>
  <w:abstractNum w:abstractNumId="22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AE06DE1"/>
    <w:multiLevelType w:val="multilevel"/>
    <w:tmpl w:val="F69697B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="Calibri" w:hAnsi="Calibri" w:cs="Times New Roman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="Akkurat Pro" w:hAnsi="Akkurat Pro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="Arial" w:hAnsi="Arial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7E0741"/>
    <w:multiLevelType w:val="hybridMultilevel"/>
    <w:tmpl w:val="A3A2E7FE"/>
    <w:lvl w:ilvl="0" w:tplc="4D646426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7864DA"/>
    <w:multiLevelType w:val="hybridMultilevel"/>
    <w:tmpl w:val="73B692E2"/>
    <w:lvl w:ilvl="0" w:tplc="5DB4388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19"/>
  </w:num>
  <w:num w:numId="13">
    <w:abstractNumId w:val="16"/>
  </w:num>
  <w:num w:numId="14">
    <w:abstractNumId w:val="29"/>
  </w:num>
  <w:num w:numId="15">
    <w:abstractNumId w:val="28"/>
  </w:num>
  <w:num w:numId="16">
    <w:abstractNumId w:val="12"/>
  </w:num>
  <w:num w:numId="17">
    <w:abstractNumId w:val="17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5"/>
  </w:num>
  <w:num w:numId="21">
    <w:abstractNumId w:val="23"/>
  </w:num>
  <w:num w:numId="22">
    <w:abstractNumId w:val="22"/>
  </w:num>
  <w:num w:numId="23">
    <w:abstractNumId w:val="13"/>
  </w:num>
  <w:num w:numId="24">
    <w:abstractNumId w:val="18"/>
  </w:num>
  <w:num w:numId="25">
    <w:abstractNumId w:val="27"/>
  </w:num>
  <w:num w:numId="26">
    <w:abstractNumId w:val="11"/>
  </w:num>
  <w:num w:numId="27">
    <w:abstractNumId w:val="18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1.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hint="default"/>
        </w:rPr>
      </w:lvl>
    </w:lvlOverride>
  </w:num>
  <w:num w:numId="28">
    <w:abstractNumId w:val="21"/>
  </w:num>
  <w:num w:numId="29">
    <w:abstractNumId w:val="21"/>
    <w:lvlOverride w:ilvl="0">
      <w:lvl w:ilvl="0">
        <w:start w:val="1"/>
        <w:numFmt w:val="decimal"/>
        <w:pStyle w:val="berschrift1nummeriert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nummeriert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nummeriert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nummeriert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pStyle w:val="Nummerierung1"/>
        <w:lvlText w:val="1.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</w:num>
  <w:num w:numId="30">
    <w:abstractNumId w:val="21"/>
  </w:num>
  <w:num w:numId="31">
    <w:abstractNumId w:val="21"/>
  </w:num>
  <w:num w:numId="32">
    <w:abstractNumId w:val="21"/>
  </w:num>
  <w:num w:numId="33">
    <w:abstractNumId w:val="21"/>
  </w:num>
  <w:num w:numId="34">
    <w:abstractNumId w:val="21"/>
  </w:num>
  <w:num w:numId="35">
    <w:abstractNumId w:val="21"/>
  </w:num>
  <w:num w:numId="36">
    <w:abstractNumId w:val="21"/>
  </w:num>
  <w:num w:numId="37">
    <w:abstractNumId w:val="21"/>
  </w:num>
  <w:num w:numId="38">
    <w:abstractNumId w:val="21"/>
  </w:num>
  <w:num w:numId="39">
    <w:abstractNumId w:val="21"/>
  </w:num>
  <w:num w:numId="40">
    <w:abstractNumId w:val="21"/>
  </w:num>
  <w:num w:numId="41">
    <w:abstractNumId w:val="21"/>
  </w:num>
  <w:num w:numId="42">
    <w:abstractNumId w:val="21"/>
  </w:num>
  <w:num w:numId="43">
    <w:abstractNumId w:val="14"/>
  </w:num>
  <w:num w:numId="44">
    <w:abstractNumId w:val="20"/>
  </w:num>
  <w:num w:numId="45">
    <w:abstractNumId w:val="26"/>
  </w:num>
  <w:num w:numId="46">
    <w:abstractNumId w:val="10"/>
  </w:num>
  <w:num w:numId="47">
    <w:abstractNumId w:val="21"/>
  </w:num>
  <w:num w:numId="48">
    <w:abstractNumId w:val="21"/>
  </w:num>
  <w:num w:numId="49">
    <w:abstractNumId w:val="21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de-CH" w:vendorID="64" w:dllVersion="4096" w:nlCheck="1" w:checkStyle="0"/>
  <w:activeWritingStyle w:appName="MSWord" w:lang="it-CH" w:vendorID="64" w:dllVersion="4096" w:nlCheck="1" w:checkStyle="0"/>
  <w:activeWritingStyle w:appName="MSWord" w:lang="de-DE" w:vendorID="64" w:dllVersion="409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proofState w:spelling="clean"/>
  <w:documentProtection w:edit="forms" w:enforcement="1" w:cryptProviderType="rsaAES" w:cryptAlgorithmClass="hash" w:cryptAlgorithmType="typeAny" w:cryptAlgorithmSid="14" w:cryptSpinCount="100000" w:hash="RFOsna0jBjSNWaMaHySGPNLtld6XFfi1K0tJXK0SN/A3yfonSwhAQBvp2Br3Jf6RYUWPAJmzzORPeeTU6hffFQ==" w:salt="Hf999ETOz82emZipkdoT7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18B"/>
    <w:rsid w:val="0000296C"/>
    <w:rsid w:val="00002978"/>
    <w:rsid w:val="0001010F"/>
    <w:rsid w:val="000123D9"/>
    <w:rsid w:val="00017C67"/>
    <w:rsid w:val="0002210A"/>
    <w:rsid w:val="000266B7"/>
    <w:rsid w:val="000409C8"/>
    <w:rsid w:val="00041700"/>
    <w:rsid w:val="0005622D"/>
    <w:rsid w:val="00057733"/>
    <w:rsid w:val="00061CF9"/>
    <w:rsid w:val="00063BC2"/>
    <w:rsid w:val="000701F1"/>
    <w:rsid w:val="00071780"/>
    <w:rsid w:val="0007356A"/>
    <w:rsid w:val="000765D1"/>
    <w:rsid w:val="000877DE"/>
    <w:rsid w:val="00094131"/>
    <w:rsid w:val="00095320"/>
    <w:rsid w:val="00096E8E"/>
    <w:rsid w:val="000A4223"/>
    <w:rsid w:val="000A50E2"/>
    <w:rsid w:val="000B595D"/>
    <w:rsid w:val="000C22A4"/>
    <w:rsid w:val="000C49C1"/>
    <w:rsid w:val="000D1743"/>
    <w:rsid w:val="000D5E0B"/>
    <w:rsid w:val="000E33D0"/>
    <w:rsid w:val="000E756F"/>
    <w:rsid w:val="000F1309"/>
    <w:rsid w:val="000F38F7"/>
    <w:rsid w:val="000F4867"/>
    <w:rsid w:val="00102345"/>
    <w:rsid w:val="00104A6F"/>
    <w:rsid w:val="00106688"/>
    <w:rsid w:val="00107F09"/>
    <w:rsid w:val="001134C7"/>
    <w:rsid w:val="00113CB8"/>
    <w:rsid w:val="0011525B"/>
    <w:rsid w:val="0012151C"/>
    <w:rsid w:val="0012318B"/>
    <w:rsid w:val="001375AB"/>
    <w:rsid w:val="00140713"/>
    <w:rsid w:val="00144122"/>
    <w:rsid w:val="00154677"/>
    <w:rsid w:val="00156ACE"/>
    <w:rsid w:val="00167916"/>
    <w:rsid w:val="00186F4D"/>
    <w:rsid w:val="001A76D6"/>
    <w:rsid w:val="001F4A7E"/>
    <w:rsid w:val="001F4B8C"/>
    <w:rsid w:val="00205B1D"/>
    <w:rsid w:val="00215AAE"/>
    <w:rsid w:val="002226F1"/>
    <w:rsid w:val="00222D44"/>
    <w:rsid w:val="0022685B"/>
    <w:rsid w:val="00226C04"/>
    <w:rsid w:val="00226FC5"/>
    <w:rsid w:val="0023205B"/>
    <w:rsid w:val="0025086B"/>
    <w:rsid w:val="0025644A"/>
    <w:rsid w:val="00260A3C"/>
    <w:rsid w:val="00260AF4"/>
    <w:rsid w:val="00267F71"/>
    <w:rsid w:val="00283F82"/>
    <w:rsid w:val="00290E37"/>
    <w:rsid w:val="002C3F5D"/>
    <w:rsid w:val="002C7E45"/>
    <w:rsid w:val="002D38AE"/>
    <w:rsid w:val="002E2F95"/>
    <w:rsid w:val="002F06AA"/>
    <w:rsid w:val="002F68A2"/>
    <w:rsid w:val="0030245A"/>
    <w:rsid w:val="00311DD1"/>
    <w:rsid w:val="00316FCD"/>
    <w:rsid w:val="00320BA5"/>
    <w:rsid w:val="00322E70"/>
    <w:rsid w:val="0032330D"/>
    <w:rsid w:val="00325695"/>
    <w:rsid w:val="00333A1B"/>
    <w:rsid w:val="00350387"/>
    <w:rsid w:val="003514EE"/>
    <w:rsid w:val="00352313"/>
    <w:rsid w:val="00362E16"/>
    <w:rsid w:val="00364EE3"/>
    <w:rsid w:val="0037097A"/>
    <w:rsid w:val="00372E9E"/>
    <w:rsid w:val="003757E4"/>
    <w:rsid w:val="00375834"/>
    <w:rsid w:val="00380EFE"/>
    <w:rsid w:val="003A5A44"/>
    <w:rsid w:val="003B1328"/>
    <w:rsid w:val="003B47CE"/>
    <w:rsid w:val="003D0FAA"/>
    <w:rsid w:val="003E4A26"/>
    <w:rsid w:val="003F1A56"/>
    <w:rsid w:val="003F46B7"/>
    <w:rsid w:val="004021B4"/>
    <w:rsid w:val="00426F81"/>
    <w:rsid w:val="00430FC2"/>
    <w:rsid w:val="00431B74"/>
    <w:rsid w:val="0044371B"/>
    <w:rsid w:val="00455256"/>
    <w:rsid w:val="004643D6"/>
    <w:rsid w:val="00486DBB"/>
    <w:rsid w:val="00494FD7"/>
    <w:rsid w:val="004A039B"/>
    <w:rsid w:val="004A07D2"/>
    <w:rsid w:val="004A5184"/>
    <w:rsid w:val="004B0FDB"/>
    <w:rsid w:val="004B3DDE"/>
    <w:rsid w:val="004B4A08"/>
    <w:rsid w:val="004B5F12"/>
    <w:rsid w:val="004C1329"/>
    <w:rsid w:val="004C3880"/>
    <w:rsid w:val="004C47EB"/>
    <w:rsid w:val="004D0F2F"/>
    <w:rsid w:val="004D179F"/>
    <w:rsid w:val="004D5B31"/>
    <w:rsid w:val="004F10F6"/>
    <w:rsid w:val="00500294"/>
    <w:rsid w:val="0050099D"/>
    <w:rsid w:val="00506434"/>
    <w:rsid w:val="00513228"/>
    <w:rsid w:val="005149D6"/>
    <w:rsid w:val="00526C93"/>
    <w:rsid w:val="00535EA2"/>
    <w:rsid w:val="00537410"/>
    <w:rsid w:val="00550787"/>
    <w:rsid w:val="00582A4B"/>
    <w:rsid w:val="00591832"/>
    <w:rsid w:val="00592841"/>
    <w:rsid w:val="005A32A5"/>
    <w:rsid w:val="005A662C"/>
    <w:rsid w:val="005B4DEC"/>
    <w:rsid w:val="005B6FD0"/>
    <w:rsid w:val="005B7EA8"/>
    <w:rsid w:val="005C6148"/>
    <w:rsid w:val="005D4706"/>
    <w:rsid w:val="005E5C1E"/>
    <w:rsid w:val="005F79F1"/>
    <w:rsid w:val="00604103"/>
    <w:rsid w:val="006044D5"/>
    <w:rsid w:val="00622FDC"/>
    <w:rsid w:val="00625020"/>
    <w:rsid w:val="0062675E"/>
    <w:rsid w:val="00642F26"/>
    <w:rsid w:val="0065274C"/>
    <w:rsid w:val="006532E3"/>
    <w:rsid w:val="00657269"/>
    <w:rsid w:val="00657626"/>
    <w:rsid w:val="006606D5"/>
    <w:rsid w:val="00664A73"/>
    <w:rsid w:val="006719CE"/>
    <w:rsid w:val="00671A77"/>
    <w:rsid w:val="00686D14"/>
    <w:rsid w:val="00687ED7"/>
    <w:rsid w:val="006B2B43"/>
    <w:rsid w:val="006C5CD6"/>
    <w:rsid w:val="006E0F4E"/>
    <w:rsid w:val="006F0345"/>
    <w:rsid w:val="006F0469"/>
    <w:rsid w:val="006F18A0"/>
    <w:rsid w:val="0070038C"/>
    <w:rsid w:val="007040B6"/>
    <w:rsid w:val="00705076"/>
    <w:rsid w:val="00710E38"/>
    <w:rsid w:val="00711147"/>
    <w:rsid w:val="00711265"/>
    <w:rsid w:val="007277E3"/>
    <w:rsid w:val="00731A17"/>
    <w:rsid w:val="00734458"/>
    <w:rsid w:val="007419CF"/>
    <w:rsid w:val="00741CCE"/>
    <w:rsid w:val="00744057"/>
    <w:rsid w:val="0074487E"/>
    <w:rsid w:val="00746273"/>
    <w:rsid w:val="00753570"/>
    <w:rsid w:val="00755529"/>
    <w:rsid w:val="00756FC5"/>
    <w:rsid w:val="007608AB"/>
    <w:rsid w:val="00761676"/>
    <w:rsid w:val="00763E83"/>
    <w:rsid w:val="007744E5"/>
    <w:rsid w:val="00774E70"/>
    <w:rsid w:val="00776D80"/>
    <w:rsid w:val="00782F13"/>
    <w:rsid w:val="0078439C"/>
    <w:rsid w:val="00793FE9"/>
    <w:rsid w:val="00796CEE"/>
    <w:rsid w:val="007A1853"/>
    <w:rsid w:val="007C02E1"/>
    <w:rsid w:val="007C0B2A"/>
    <w:rsid w:val="007C4A7C"/>
    <w:rsid w:val="007D3121"/>
    <w:rsid w:val="007E0460"/>
    <w:rsid w:val="007F4B67"/>
    <w:rsid w:val="00805A18"/>
    <w:rsid w:val="00840D83"/>
    <w:rsid w:val="00841B44"/>
    <w:rsid w:val="0084317E"/>
    <w:rsid w:val="00857D8A"/>
    <w:rsid w:val="00860AB1"/>
    <w:rsid w:val="00860EBE"/>
    <w:rsid w:val="0086247A"/>
    <w:rsid w:val="00870017"/>
    <w:rsid w:val="00880BD2"/>
    <w:rsid w:val="00883CC4"/>
    <w:rsid w:val="00885749"/>
    <w:rsid w:val="008957DE"/>
    <w:rsid w:val="008C71A7"/>
    <w:rsid w:val="008D269A"/>
    <w:rsid w:val="008D3A08"/>
    <w:rsid w:val="00907BC0"/>
    <w:rsid w:val="00914447"/>
    <w:rsid w:val="009144D5"/>
    <w:rsid w:val="00920B7F"/>
    <w:rsid w:val="00922A91"/>
    <w:rsid w:val="0093297E"/>
    <w:rsid w:val="0093619F"/>
    <w:rsid w:val="009427E5"/>
    <w:rsid w:val="00942A06"/>
    <w:rsid w:val="00942FE8"/>
    <w:rsid w:val="00944680"/>
    <w:rsid w:val="009454B7"/>
    <w:rsid w:val="009572B0"/>
    <w:rsid w:val="009613D8"/>
    <w:rsid w:val="0096434C"/>
    <w:rsid w:val="00967CDD"/>
    <w:rsid w:val="00974275"/>
    <w:rsid w:val="00981C0F"/>
    <w:rsid w:val="00990AC6"/>
    <w:rsid w:val="00995CBA"/>
    <w:rsid w:val="0099678C"/>
    <w:rsid w:val="009A4684"/>
    <w:rsid w:val="009B0C96"/>
    <w:rsid w:val="009B4911"/>
    <w:rsid w:val="009C222B"/>
    <w:rsid w:val="009C3183"/>
    <w:rsid w:val="009C67A8"/>
    <w:rsid w:val="009D183E"/>
    <w:rsid w:val="009D201B"/>
    <w:rsid w:val="009D5D9C"/>
    <w:rsid w:val="009E2171"/>
    <w:rsid w:val="009F4A8A"/>
    <w:rsid w:val="00A000BC"/>
    <w:rsid w:val="00A02925"/>
    <w:rsid w:val="00A06F53"/>
    <w:rsid w:val="00A1799F"/>
    <w:rsid w:val="00A17FA4"/>
    <w:rsid w:val="00A2081D"/>
    <w:rsid w:val="00A25106"/>
    <w:rsid w:val="00A36D00"/>
    <w:rsid w:val="00A4152C"/>
    <w:rsid w:val="00A57815"/>
    <w:rsid w:val="00A62F82"/>
    <w:rsid w:val="00A70CDC"/>
    <w:rsid w:val="00A7133D"/>
    <w:rsid w:val="00A802EF"/>
    <w:rsid w:val="00A846EF"/>
    <w:rsid w:val="00AB4A24"/>
    <w:rsid w:val="00AC0D48"/>
    <w:rsid w:val="00AC2D5B"/>
    <w:rsid w:val="00AD29FA"/>
    <w:rsid w:val="00AD36B2"/>
    <w:rsid w:val="00AF47AE"/>
    <w:rsid w:val="00AF7CA8"/>
    <w:rsid w:val="00B019E3"/>
    <w:rsid w:val="00B11A9B"/>
    <w:rsid w:val="00B122F5"/>
    <w:rsid w:val="00B32ABB"/>
    <w:rsid w:val="00B3766D"/>
    <w:rsid w:val="00B377EF"/>
    <w:rsid w:val="00B41F4C"/>
    <w:rsid w:val="00B41FD3"/>
    <w:rsid w:val="00B426D3"/>
    <w:rsid w:val="00B431DE"/>
    <w:rsid w:val="00B46D72"/>
    <w:rsid w:val="00B70D03"/>
    <w:rsid w:val="00B71B95"/>
    <w:rsid w:val="00B803E7"/>
    <w:rsid w:val="00B82E14"/>
    <w:rsid w:val="00B8504C"/>
    <w:rsid w:val="00B855C1"/>
    <w:rsid w:val="00BA4DDE"/>
    <w:rsid w:val="00BC655F"/>
    <w:rsid w:val="00BD0589"/>
    <w:rsid w:val="00BE1E62"/>
    <w:rsid w:val="00BE7FA9"/>
    <w:rsid w:val="00BF7052"/>
    <w:rsid w:val="00C028AA"/>
    <w:rsid w:val="00C05FAB"/>
    <w:rsid w:val="00C12F12"/>
    <w:rsid w:val="00C138A7"/>
    <w:rsid w:val="00C17276"/>
    <w:rsid w:val="00C26CCC"/>
    <w:rsid w:val="00C347D5"/>
    <w:rsid w:val="00C40C67"/>
    <w:rsid w:val="00C50440"/>
    <w:rsid w:val="00C51D2F"/>
    <w:rsid w:val="00C82173"/>
    <w:rsid w:val="00C92D94"/>
    <w:rsid w:val="00CA348A"/>
    <w:rsid w:val="00CB2CE6"/>
    <w:rsid w:val="00CC1D4F"/>
    <w:rsid w:val="00CC26A9"/>
    <w:rsid w:val="00CE79A8"/>
    <w:rsid w:val="00CF08BB"/>
    <w:rsid w:val="00CF2FC2"/>
    <w:rsid w:val="00CF6011"/>
    <w:rsid w:val="00D37D65"/>
    <w:rsid w:val="00D479EF"/>
    <w:rsid w:val="00D61996"/>
    <w:rsid w:val="00D62FCF"/>
    <w:rsid w:val="00D7097A"/>
    <w:rsid w:val="00D80B03"/>
    <w:rsid w:val="00D867C8"/>
    <w:rsid w:val="00D91A2D"/>
    <w:rsid w:val="00D9415C"/>
    <w:rsid w:val="00DA44F3"/>
    <w:rsid w:val="00DA469E"/>
    <w:rsid w:val="00DB7675"/>
    <w:rsid w:val="00DD250C"/>
    <w:rsid w:val="00DF142E"/>
    <w:rsid w:val="00E234A8"/>
    <w:rsid w:val="00E25D5A"/>
    <w:rsid w:val="00E25DCD"/>
    <w:rsid w:val="00E269E1"/>
    <w:rsid w:val="00E3599E"/>
    <w:rsid w:val="00E445A1"/>
    <w:rsid w:val="00E45F13"/>
    <w:rsid w:val="00E510BC"/>
    <w:rsid w:val="00E61256"/>
    <w:rsid w:val="00E6148D"/>
    <w:rsid w:val="00E73CB2"/>
    <w:rsid w:val="00E80C57"/>
    <w:rsid w:val="00E839BA"/>
    <w:rsid w:val="00E97DD5"/>
    <w:rsid w:val="00EA0DD6"/>
    <w:rsid w:val="00EA59B8"/>
    <w:rsid w:val="00EB026D"/>
    <w:rsid w:val="00EB7E3F"/>
    <w:rsid w:val="00EC2DF9"/>
    <w:rsid w:val="00EC4D23"/>
    <w:rsid w:val="00EC7536"/>
    <w:rsid w:val="00ED6313"/>
    <w:rsid w:val="00EE6E36"/>
    <w:rsid w:val="00F004BC"/>
    <w:rsid w:val="00F016BC"/>
    <w:rsid w:val="00F05B55"/>
    <w:rsid w:val="00F0660B"/>
    <w:rsid w:val="00F07D12"/>
    <w:rsid w:val="00F121BE"/>
    <w:rsid w:val="00F123AE"/>
    <w:rsid w:val="00F15A57"/>
    <w:rsid w:val="00F16C91"/>
    <w:rsid w:val="00F30A32"/>
    <w:rsid w:val="00F57C79"/>
    <w:rsid w:val="00F65624"/>
    <w:rsid w:val="00F73331"/>
    <w:rsid w:val="00F77AF8"/>
    <w:rsid w:val="00F84009"/>
    <w:rsid w:val="00F84249"/>
    <w:rsid w:val="00F87174"/>
    <w:rsid w:val="00F91BAB"/>
    <w:rsid w:val="00F91D37"/>
    <w:rsid w:val="00F9610D"/>
    <w:rsid w:val="00F97BC1"/>
    <w:rsid w:val="00FA44AC"/>
    <w:rsid w:val="00FA7427"/>
    <w:rsid w:val="00FB4534"/>
    <w:rsid w:val="00FB657F"/>
    <w:rsid w:val="00FC3266"/>
    <w:rsid w:val="00FD3684"/>
    <w:rsid w:val="00FD75A1"/>
    <w:rsid w:val="00FD7919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35B6297F"/>
  <w15:chartTrackingRefBased/>
  <w15:docId w15:val="{F415BA1A-F982-425F-90BD-38D8C767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2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4317E"/>
    <w:pPr>
      <w:spacing w:after="0" w:line="220" w:lineRule="atLeast"/>
    </w:pPr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rsid w:val="00920B7F"/>
    <w:pPr>
      <w:keepNext/>
      <w:keepLines/>
      <w:spacing w:before="480" w:after="140" w:line="420" w:lineRule="atLeast"/>
      <w:outlineLvl w:val="0"/>
    </w:pPr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D867C8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5F79F1"/>
    <w:pPr>
      <w:keepNext/>
      <w:keepLines/>
      <w:spacing w:before="240" w:after="220"/>
      <w:outlineLvl w:val="2"/>
    </w:pPr>
    <w:rPr>
      <w:rFonts w:asciiTheme="majorHAnsi" w:eastAsiaTheme="majorEastAsia" w:hAnsiTheme="majorHAnsi" w:cstheme="majorBidi"/>
      <w:b/>
      <w:color w:val="FF675D" w:themeColor="accen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05B1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6F18A0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4021B4"/>
    <w:rPr>
      <w:color w:val="30D2A9" w:themeColor="accent2"/>
      <w:u w:val="single"/>
    </w:rPr>
  </w:style>
  <w:style w:type="paragraph" w:styleId="Kopfzeile">
    <w:name w:val="header"/>
    <w:basedOn w:val="Standard"/>
    <w:link w:val="KopfzeileZchn"/>
    <w:uiPriority w:val="79"/>
    <w:semiHidden/>
    <w:rsid w:val="00AB4A24"/>
    <w:pPr>
      <w:tabs>
        <w:tab w:val="center" w:pos="4536"/>
        <w:tab w:val="right" w:pos="9072"/>
      </w:tabs>
      <w:spacing w:line="165" w:lineRule="atLeast"/>
    </w:pPr>
    <w:rPr>
      <w:color w:val="30D2A9" w:themeColor="accent2"/>
      <w:sz w:val="14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E445A1"/>
    <w:rPr>
      <w:color w:val="30D2A9" w:themeColor="accent2"/>
      <w:sz w:val="14"/>
    </w:rPr>
  </w:style>
  <w:style w:type="paragraph" w:styleId="Fuzeile">
    <w:name w:val="footer"/>
    <w:basedOn w:val="Standard"/>
    <w:link w:val="FuzeileZchn"/>
    <w:uiPriority w:val="80"/>
    <w:rsid w:val="00ED6313"/>
    <w:pPr>
      <w:spacing w:line="165" w:lineRule="atLeast"/>
    </w:pPr>
    <w:rPr>
      <w:color w:val="30D2A9" w:themeColor="accent2"/>
      <w:spacing w:val="3"/>
      <w:sz w:val="14"/>
    </w:rPr>
  </w:style>
  <w:style w:type="character" w:customStyle="1" w:styleId="FuzeileZchn">
    <w:name w:val="Fußzeile Zchn"/>
    <w:basedOn w:val="Absatz-Standardschriftart"/>
    <w:link w:val="Fuzeile"/>
    <w:uiPriority w:val="80"/>
    <w:rsid w:val="00E445A1"/>
    <w:rPr>
      <w:color w:val="30D2A9" w:themeColor="accent2"/>
      <w:spacing w:val="3"/>
      <w:sz w:val="14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20B7F"/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867C8"/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1"/>
    <w:qFormat/>
    <w:rsid w:val="00350387"/>
    <w:pPr>
      <w:spacing w:after="720" w:line="480" w:lineRule="atLeast"/>
      <w:contextualSpacing/>
    </w:pPr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1"/>
    <w:rsid w:val="00350387"/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paragraph" w:customStyle="1" w:styleId="Brieftitel">
    <w:name w:val="Brieftitel"/>
    <w:basedOn w:val="Standard"/>
    <w:link w:val="BrieftitelZchn"/>
    <w:uiPriority w:val="14"/>
    <w:semiHidden/>
    <w:rsid w:val="00E97DD5"/>
    <w:pPr>
      <w:spacing w:after="276" w:line="330" w:lineRule="atLeast"/>
      <w:contextualSpacing/>
    </w:pPr>
    <w:rPr>
      <w:rFonts w:asciiTheme="majorHAnsi" w:hAnsiTheme="majorHAnsi"/>
      <w:spacing w:val="-2"/>
      <w:sz w:val="24"/>
    </w:rPr>
  </w:style>
  <w:style w:type="character" w:customStyle="1" w:styleId="BrieftitelZchn">
    <w:name w:val="Brieftitel Zchn"/>
    <w:basedOn w:val="Absatz-Standardschriftart"/>
    <w:link w:val="Brieftitel"/>
    <w:uiPriority w:val="14"/>
    <w:semiHidden/>
    <w:rsid w:val="00E445A1"/>
    <w:rPr>
      <w:rFonts w:asciiTheme="majorHAnsi" w:hAnsiTheme="majorHAnsi"/>
      <w:spacing w:val="-2"/>
      <w:sz w:val="24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5F79F1"/>
    <w:rPr>
      <w:rFonts w:asciiTheme="majorHAnsi" w:eastAsiaTheme="majorEastAsia" w:hAnsiTheme="majorHAnsi" w:cstheme="majorBidi"/>
      <w:b/>
      <w:color w:val="FF675D" w:themeColor="accent1"/>
      <w:sz w:val="1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05B1D"/>
    <w:rPr>
      <w:rFonts w:asciiTheme="majorHAnsi" w:eastAsiaTheme="majorEastAsia" w:hAnsiTheme="majorHAnsi" w:cstheme="majorBidi"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18A0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2E2F95"/>
    <w:pPr>
      <w:numPr>
        <w:numId w:val="19"/>
      </w:numPr>
      <w:spacing w:before="100" w:after="100"/>
      <w:ind w:left="567" w:hanging="567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rsid w:val="004021B4"/>
    <w:rPr>
      <w:color w:val="30D2A9" w:themeColor="accent2"/>
      <w:u w:val="single"/>
    </w:rPr>
  </w:style>
  <w:style w:type="paragraph" w:styleId="Untertitel">
    <w:name w:val="Subtitle"/>
    <w:basedOn w:val="Standard"/>
    <w:next w:val="Standard"/>
    <w:link w:val="UntertitelZchn"/>
    <w:uiPriority w:val="12"/>
    <w:qFormat/>
    <w:rsid w:val="00582A4B"/>
    <w:pPr>
      <w:spacing w:after="260"/>
    </w:pPr>
    <w:rPr>
      <w:color w:val="FF675D" w:themeColor="accent1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C26CCC"/>
    <w:rPr>
      <w:color w:val="FF675D" w:themeColor="accent1"/>
      <w:sz w:val="18"/>
    </w:rPr>
  </w:style>
  <w:style w:type="paragraph" w:styleId="Datum">
    <w:name w:val="Date"/>
    <w:basedOn w:val="Standard"/>
    <w:next w:val="Standard"/>
    <w:link w:val="DatumZchn"/>
    <w:uiPriority w:val="15"/>
    <w:semiHidden/>
    <w:rsid w:val="00E97DD5"/>
    <w:pPr>
      <w:spacing w:before="710" w:after="570"/>
      <w:contextualSpacing/>
    </w:pPr>
    <w:rPr>
      <w:spacing w:val="-3"/>
      <w:sz w:val="15"/>
    </w:rPr>
  </w:style>
  <w:style w:type="character" w:customStyle="1" w:styleId="DatumZchn">
    <w:name w:val="Datum Zchn"/>
    <w:basedOn w:val="Absatz-Standardschriftart"/>
    <w:link w:val="Datum"/>
    <w:uiPriority w:val="15"/>
    <w:semiHidden/>
    <w:rsid w:val="00E445A1"/>
    <w:rPr>
      <w:spacing w:val="-3"/>
      <w:sz w:val="15"/>
    </w:rPr>
  </w:style>
  <w:style w:type="paragraph" w:styleId="Funotentext">
    <w:name w:val="footnote text"/>
    <w:basedOn w:val="Standard"/>
    <w:link w:val="FunotentextZchn"/>
    <w:uiPriority w:val="99"/>
    <w:semiHidden/>
    <w:rsid w:val="00140713"/>
    <w:pPr>
      <w:tabs>
        <w:tab w:val="left" w:pos="567"/>
      </w:tabs>
      <w:spacing w:line="165" w:lineRule="atLeast"/>
      <w:ind w:left="567" w:hanging="567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445A1"/>
    <w:rPr>
      <w:sz w:val="14"/>
      <w:szCs w:val="20"/>
    </w:rPr>
  </w:style>
  <w:style w:type="character" w:styleId="Funotenzeichen">
    <w:name w:val="footnote reference"/>
    <w:basedOn w:val="Absatz-Standardschriftart"/>
    <w:uiPriority w:val="99"/>
    <w:rsid w:val="0002210A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uiPriority w:val="35"/>
    <w:rsid w:val="00B019E3"/>
    <w:pPr>
      <w:spacing w:before="160" w:after="480" w:line="165" w:lineRule="atLeast"/>
    </w:pPr>
    <w:rPr>
      <w:iCs/>
      <w:noProof/>
      <w:sz w:val="14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325695"/>
    <w:pPr>
      <w:spacing w:before="240" w:after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81"/>
    <w:rsid w:val="000E33D0"/>
    <w:rPr>
      <w:color w:val="30D2A9" w:themeColor="accent2"/>
      <w:sz w:val="14"/>
      <w:szCs w:val="16"/>
    </w:r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920B7F"/>
    <w:pPr>
      <w:numPr>
        <w:numId w:val="28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920B7F"/>
    <w:pPr>
      <w:numPr>
        <w:ilvl w:val="1"/>
        <w:numId w:val="28"/>
      </w:numPr>
      <w:spacing w:after="220"/>
      <w:contextualSpacing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25086B"/>
    <w:pPr>
      <w:numPr>
        <w:ilvl w:val="2"/>
        <w:numId w:val="28"/>
      </w:numPr>
    </w:pPr>
  </w:style>
  <w:style w:type="paragraph" w:customStyle="1" w:styleId="berschrift4nummeriert">
    <w:name w:val="Überschrift 4 nummeriert"/>
    <w:basedOn w:val="berschrift4"/>
    <w:next w:val="Standard"/>
    <w:uiPriority w:val="10"/>
    <w:rsid w:val="00920B7F"/>
    <w:pPr>
      <w:numPr>
        <w:ilvl w:val="3"/>
        <w:numId w:val="28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480" w:after="140" w:line="420" w:lineRule="atLeast"/>
      <w:ind w:left="567" w:hanging="567"/>
    </w:pPr>
    <w:rPr>
      <w:noProof/>
      <w:sz w:val="34"/>
      <w:szCs w:val="34"/>
    </w:rPr>
  </w:style>
  <w:style w:type="paragraph" w:styleId="Verzeichnis2">
    <w:name w:val="toc 2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240" w:after="140"/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140" w:after="140"/>
      <w:ind w:left="567" w:hanging="567"/>
    </w:p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Empfnger">
    <w:name w:val="Empfänger"/>
    <w:basedOn w:val="Standard"/>
    <w:uiPriority w:val="98"/>
    <w:semiHidden/>
    <w:rsid w:val="004B5F12"/>
  </w:style>
  <w:style w:type="paragraph" w:customStyle="1" w:styleId="Lead">
    <w:name w:val="Lead"/>
    <w:basedOn w:val="Standard"/>
    <w:uiPriority w:val="1"/>
    <w:qFormat/>
    <w:rsid w:val="00B855C1"/>
    <w:pPr>
      <w:spacing w:after="220" w:line="330" w:lineRule="atLeast"/>
      <w:contextualSpacing/>
    </w:pPr>
    <w:rPr>
      <w:spacing w:val="-2"/>
      <w:sz w:val="24"/>
    </w:rPr>
  </w:style>
  <w:style w:type="table" w:customStyle="1" w:styleId="MovetiaStandard">
    <w:name w:val="Movetia Standard"/>
    <w:basedOn w:val="NormaleTabelle"/>
    <w:uiPriority w:val="99"/>
    <w:rsid w:val="0002210A"/>
    <w:pPr>
      <w:spacing w:after="0" w:line="240" w:lineRule="auto"/>
    </w:pPr>
    <w:tblPr>
      <w:tblBorders>
        <w:bottom w:val="single" w:sz="4" w:space="0" w:color="auto"/>
        <w:insideH w:val="single" w:sz="4" w:space="0" w:color="auto"/>
      </w:tblBorders>
      <w:tblCellMar>
        <w:top w:w="85" w:type="dxa"/>
        <w:left w:w="0" w:type="dxa"/>
        <w:bottom w:w="68" w:type="dxa"/>
        <w:right w:w="85" w:type="dxa"/>
      </w:tblCellMar>
    </w:tblPr>
    <w:tblStylePr w:type="firstRow">
      <w:rPr>
        <w:color w:val="FF675D" w:themeColor="accent1"/>
      </w:rPr>
    </w:tblStylePr>
    <w:tblStylePr w:type="firstCol">
      <w:rPr>
        <w:color w:val="30D2A9" w:themeColor="accent2"/>
      </w:rPr>
    </w:tblStylePr>
  </w:style>
  <w:style w:type="paragraph" w:customStyle="1" w:styleId="Nummerierung1">
    <w:name w:val="Nummerierung 1"/>
    <w:basedOn w:val="berschrift4nummeriert"/>
    <w:uiPriority w:val="3"/>
    <w:qFormat/>
    <w:rsid w:val="00B3766D"/>
    <w:pPr>
      <w:numPr>
        <w:ilvl w:val="7"/>
      </w:numPr>
      <w:contextualSpacing/>
    </w:pPr>
  </w:style>
  <w:style w:type="table" w:customStyle="1" w:styleId="MovetiaInfotabelleRot">
    <w:name w:val="Movetia Infotabelle Rot"/>
    <w:basedOn w:val="NormaleTabelle"/>
    <w:uiPriority w:val="99"/>
    <w:rsid w:val="00094131"/>
    <w:pPr>
      <w:spacing w:after="0" w:line="165" w:lineRule="atLeast"/>
    </w:pPr>
    <w:rPr>
      <w:sz w:val="14"/>
    </w:rPr>
    <w:tblPr>
      <w:tblCellMar>
        <w:left w:w="0" w:type="dxa"/>
        <w:right w:w="85" w:type="dxa"/>
      </w:tblCellMar>
    </w:tblPr>
    <w:tblStylePr w:type="firstCol">
      <w:rPr>
        <w:color w:val="FF675D" w:themeColor="accent1"/>
      </w:rPr>
    </w:tblStylePr>
  </w:style>
  <w:style w:type="table" w:customStyle="1" w:styleId="MovetiaInfotabellegrn">
    <w:name w:val="Movetia Infotabelle grün"/>
    <w:basedOn w:val="NormaleTabelle"/>
    <w:uiPriority w:val="99"/>
    <w:rsid w:val="00094131"/>
    <w:pPr>
      <w:spacing w:after="0" w:line="240" w:lineRule="auto"/>
    </w:pPr>
    <w:tblPr>
      <w:tblCellMar>
        <w:left w:w="0" w:type="dxa"/>
        <w:right w:w="85" w:type="dxa"/>
      </w:tblCellMar>
    </w:tblPr>
    <w:tblStylePr w:type="firstCol">
      <w:rPr>
        <w:color w:val="30D2A9" w:themeColor="accent2"/>
      </w:rPr>
    </w:tblStyle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10E38"/>
    <w:rPr>
      <w:color w:val="605E5C"/>
      <w:shd w:val="clear" w:color="auto" w:fill="E1DFDD"/>
    </w:rPr>
  </w:style>
  <w:style w:type="paragraph" w:styleId="Zitat">
    <w:name w:val="Quote"/>
    <w:basedOn w:val="Standard"/>
    <w:link w:val="ZitatZchn"/>
    <w:uiPriority w:val="29"/>
    <w:rsid w:val="00F57C79"/>
    <w:rPr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F57C79"/>
    <w:rPr>
      <w:sz w:val="24"/>
      <w:szCs w:val="24"/>
    </w:rPr>
  </w:style>
  <w:style w:type="paragraph" w:customStyle="1" w:styleId="Bildrandabfallend">
    <w:name w:val="Bild randabfallend"/>
    <w:basedOn w:val="Standard"/>
    <w:next w:val="Standard"/>
    <w:uiPriority w:val="34"/>
    <w:semiHidden/>
    <w:qFormat/>
    <w:rsid w:val="00671A77"/>
    <w:pPr>
      <w:ind w:left="-1956"/>
    </w:pPr>
    <w:rPr>
      <w:noProof/>
      <w:lang w:eastAsia="de-CH"/>
    </w:rPr>
  </w:style>
  <w:style w:type="table" w:customStyle="1" w:styleId="MovetiaBildplatzhalterlinks">
    <w:name w:val="Movetia Bildplatzhalter links"/>
    <w:basedOn w:val="NormaleTabelle"/>
    <w:uiPriority w:val="99"/>
    <w:rsid w:val="00671A77"/>
    <w:pPr>
      <w:spacing w:after="0" w:line="240" w:lineRule="auto"/>
    </w:pPr>
    <w:tblPr>
      <w:tblInd w:w="-2098" w:type="dxa"/>
      <w:tblCellMar>
        <w:right w:w="0" w:type="dxa"/>
      </w:tblCellMar>
    </w:tblPr>
  </w:style>
  <w:style w:type="paragraph" w:customStyle="1" w:styleId="Icon">
    <w:name w:val="Icon"/>
    <w:basedOn w:val="Standard"/>
    <w:uiPriority w:val="99"/>
    <w:qFormat/>
    <w:rsid w:val="00C26CCC"/>
    <w:pPr>
      <w:spacing w:after="160" w:line="144" w:lineRule="auto"/>
    </w:pPr>
    <w:rPr>
      <w:rFonts w:ascii="Movetia-Emoji" w:hAnsi="Movetia-Emoji"/>
      <w:color w:val="FFFFFF" w:themeColor="background1"/>
      <w:sz w:val="160"/>
      <w:szCs w:val="160"/>
    </w:rPr>
  </w:style>
  <w:style w:type="paragraph" w:customStyle="1" w:styleId="StandardmitAbstand">
    <w:name w:val="Standard mit Abstand"/>
    <w:basedOn w:val="Standard"/>
    <w:qFormat/>
    <w:rsid w:val="007D3121"/>
    <w:pPr>
      <w:spacing w:after="10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A518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A518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A518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A518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A5184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11525B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46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vetia.ch/fileadmin/user_upload/Dokumente/Allgemein/Europ%C3%A4ische_Kooperation/2023/Movetia_Cooperazione_IT_RendicontoFinanziario_RapportoFinale_2023.xlsm" TargetMode="External"/><Relationship Id="rId13" Type="http://schemas.openxmlformats.org/officeDocument/2006/relationships/hyperlink" Target="mailto:jugend@movetia.c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rwachsenenbildung@movetia.ch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ighereducation@movetia.c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berufsbildung@movetia.ch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mailto:schulbildung@movetia.ch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5F0682F249247BFAA27E84DBE131B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AD79EA-95D7-49D1-B1E1-7A6BD9B97B4D}"/>
      </w:docPartPr>
      <w:docPartBody>
        <w:p w:rsidR="00E23BD4" w:rsidRDefault="003E2657" w:rsidP="003E2657">
          <w:pPr>
            <w:pStyle w:val="85F0682F249247BFAA27E84DBE131B3B1"/>
          </w:pPr>
          <w:r>
            <w:rPr>
              <w:rFonts w:ascii="Arial" w:hAnsi="Arial"/>
            </w:rPr>
            <w:t>____</w:t>
          </w:r>
        </w:p>
      </w:docPartBody>
    </w:docPart>
    <w:docPart>
      <w:docPartPr>
        <w:name w:val="20E4340F7F29447F9331D85F65C839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7B95A7-8FA8-431D-93FF-C5476BC23FC6}"/>
      </w:docPartPr>
      <w:docPartBody>
        <w:p w:rsidR="00E23BD4" w:rsidRDefault="003E2657" w:rsidP="003E2657">
          <w:pPr>
            <w:pStyle w:val="20E4340F7F29447F9331D85F65C839EE1"/>
          </w:pPr>
          <w:r>
            <w:rPr>
              <w:rFonts w:ascii="Arial" w:hAnsi="Arial"/>
            </w:rPr>
            <w:t>____</w:t>
          </w:r>
        </w:p>
      </w:docPartBody>
    </w:docPart>
    <w:docPart>
      <w:docPartPr>
        <w:name w:val="CFEF10CA93A24FABB8D89157A5251C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8AD23E-6199-4623-A6B3-CEDF0546A74F}"/>
      </w:docPartPr>
      <w:docPartBody>
        <w:p w:rsidR="00E23BD4" w:rsidRDefault="003E2657" w:rsidP="003E2657">
          <w:pPr>
            <w:pStyle w:val="CFEF10CA93A24FABB8D89157A5251CA41"/>
          </w:pPr>
          <w:r>
            <w:rPr>
              <w:rFonts w:ascii="Arial" w:hAnsi="Arial"/>
            </w:rPr>
            <w:t>____</w:t>
          </w:r>
        </w:p>
      </w:docPartBody>
    </w:docPart>
    <w:docPart>
      <w:docPartPr>
        <w:name w:val="B031A20D6E6E47059435FA2F2DAFB3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AF1A4C-8CD2-4646-8A4D-416707162ADA}"/>
      </w:docPartPr>
      <w:docPartBody>
        <w:p w:rsidR="00E23BD4" w:rsidRDefault="003E2657" w:rsidP="003E2657">
          <w:pPr>
            <w:pStyle w:val="B031A20D6E6E47059435FA2F2DAFB3461"/>
          </w:pPr>
          <w:r>
            <w:rPr>
              <w:rFonts w:ascii="Arial" w:hAnsi="Arial"/>
            </w:rPr>
            <w:t>____</w:t>
          </w:r>
        </w:p>
      </w:docPartBody>
    </w:docPart>
    <w:docPart>
      <w:docPartPr>
        <w:name w:val="228A2BECCF734EE9BB9E836DA530A8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6160A2-2D56-48BE-AA19-7A8B4594D01C}"/>
      </w:docPartPr>
      <w:docPartBody>
        <w:p w:rsidR="00E23BD4" w:rsidRDefault="003E2657" w:rsidP="003E2657">
          <w:pPr>
            <w:pStyle w:val="228A2BECCF734EE9BB9E836DA530A84D1"/>
          </w:pPr>
          <w:r>
            <w:rPr>
              <w:rFonts w:ascii="Arial" w:hAnsi="Arial"/>
            </w:rPr>
            <w:t>____</w:t>
          </w:r>
        </w:p>
      </w:docPartBody>
    </w:docPart>
    <w:docPart>
      <w:docPartPr>
        <w:name w:val="271BFAD27D244ECB8D104424B7FF24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6C0252-01E1-4666-8663-A2795288E3C3}"/>
      </w:docPartPr>
      <w:docPartBody>
        <w:p w:rsidR="00E23BD4" w:rsidRDefault="003E2657" w:rsidP="003E2657">
          <w:pPr>
            <w:pStyle w:val="271BFAD27D244ECB8D104424B7FF240E1"/>
          </w:pPr>
          <w:r>
            <w:rPr>
              <w:rFonts w:ascii="Arial" w:hAnsi="Arial"/>
            </w:rPr>
            <w:t>____</w:t>
          </w:r>
        </w:p>
      </w:docPartBody>
    </w:docPart>
    <w:docPart>
      <w:docPartPr>
        <w:name w:val="93147FE83CA849E6B2596F59438EC4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D0DFD3-E454-4883-BE23-2C51CAA5D277}"/>
      </w:docPartPr>
      <w:docPartBody>
        <w:p w:rsidR="00E23BD4" w:rsidRDefault="003E2657" w:rsidP="003E2657">
          <w:pPr>
            <w:pStyle w:val="93147FE83CA849E6B2596F59438EC4001"/>
          </w:pPr>
          <w:r>
            <w:rPr>
              <w:rFonts w:ascii="Arial" w:hAnsi="Arial"/>
            </w:rPr>
            <w:t>____</w:t>
          </w:r>
        </w:p>
      </w:docPartBody>
    </w:docPart>
    <w:docPart>
      <w:docPartPr>
        <w:name w:val="47603872D9774A5A9BAF1FA5B0D69F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E817DC-B337-4721-B8C1-4236DA6DD823}"/>
      </w:docPartPr>
      <w:docPartBody>
        <w:p w:rsidR="00E23BD4" w:rsidRDefault="003E2657" w:rsidP="003E2657">
          <w:pPr>
            <w:pStyle w:val="47603872D9774A5A9BAF1FA5B0D69F1E1"/>
          </w:pPr>
          <w:r>
            <w:rPr>
              <w:rFonts w:ascii="Arial" w:hAnsi="Arial"/>
            </w:rPr>
            <w:t>____</w:t>
          </w:r>
        </w:p>
      </w:docPartBody>
    </w:docPart>
    <w:docPart>
      <w:docPartPr>
        <w:name w:val="4D90CF89F5EE48E7BAA6901A4A4C25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167F0E-35CA-42DD-9E35-54B495FBF546}"/>
      </w:docPartPr>
      <w:docPartBody>
        <w:p w:rsidR="00E23BD4" w:rsidRDefault="003E2657" w:rsidP="003E2657">
          <w:pPr>
            <w:pStyle w:val="4D90CF89F5EE48E7BAA6901A4A4C257B1"/>
          </w:pPr>
          <w:r>
            <w:rPr>
              <w:rFonts w:ascii="Arial" w:hAnsi="Arial"/>
            </w:rPr>
            <w:t>____</w:t>
          </w:r>
        </w:p>
      </w:docPartBody>
    </w:docPart>
    <w:docPart>
      <w:docPartPr>
        <w:name w:val="8CE0BCF9D9AF408DBECB0B0E488578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B390E1-4B8F-47BD-9B61-395816841423}"/>
      </w:docPartPr>
      <w:docPartBody>
        <w:p w:rsidR="00E23BD4" w:rsidRDefault="003E2657" w:rsidP="003E2657">
          <w:pPr>
            <w:pStyle w:val="8CE0BCF9D9AF408DBECB0B0E4885782E1"/>
          </w:pPr>
          <w:r>
            <w:rPr>
              <w:rFonts w:ascii="Arial" w:hAnsi="Arial"/>
              <w:color w:val="BFBFBF" w:themeColor="background1" w:themeShade="BF"/>
            </w:rPr>
            <w:t>GG/MM/AAAA</w:t>
          </w:r>
        </w:p>
      </w:docPartBody>
    </w:docPart>
    <w:docPart>
      <w:docPartPr>
        <w:name w:val="8E2BB50C32744A68A173A822F9295B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47AFEE-1230-4528-ADF7-A80E63B7B857}"/>
      </w:docPartPr>
      <w:docPartBody>
        <w:p w:rsidR="00E23BD4" w:rsidRDefault="003E2657" w:rsidP="003E2657">
          <w:pPr>
            <w:pStyle w:val="8E2BB50C32744A68A173A822F9295BFD1"/>
          </w:pPr>
          <w:r>
            <w:rPr>
              <w:rFonts w:ascii="Arial" w:hAnsi="Arial"/>
              <w:color w:val="BFBFBF" w:themeColor="background1" w:themeShade="BF"/>
            </w:rPr>
            <w:t>GG/MM/AAAA</w:t>
          </w:r>
        </w:p>
      </w:docPartBody>
    </w:docPart>
    <w:docPart>
      <w:docPartPr>
        <w:name w:val="529A2A968F124C81BF2F959C4E2DE8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6B874C-0C00-4DE4-BE96-37A43AAAA4C1}"/>
      </w:docPartPr>
      <w:docPartBody>
        <w:p w:rsidR="00E23BD4" w:rsidRDefault="003E2657" w:rsidP="003E2657">
          <w:pPr>
            <w:pStyle w:val="529A2A968F124C81BF2F959C4E2DE8A61"/>
          </w:pPr>
          <w:r>
            <w:rPr>
              <w:rFonts w:ascii="Arial" w:hAnsi="Arial"/>
              <w:color w:val="BFBFBF" w:themeColor="background1" w:themeShade="BF"/>
            </w:rPr>
            <w:t>GG/MM/AAAA</w:t>
          </w:r>
        </w:p>
      </w:docPartBody>
    </w:docPart>
    <w:docPart>
      <w:docPartPr>
        <w:name w:val="7044F77869EE4934BD2A4C1FA7E823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A94E3C-1C12-464C-A30A-71ACC2E89243}"/>
      </w:docPartPr>
      <w:docPartBody>
        <w:p w:rsidR="00E23BD4" w:rsidRDefault="003E2657" w:rsidP="003E2657">
          <w:pPr>
            <w:pStyle w:val="7044F77869EE4934BD2A4C1FA7E823FE1"/>
          </w:pPr>
          <w:r>
            <w:rPr>
              <w:rFonts w:ascii="Arial" w:hAnsi="Arial"/>
              <w:color w:val="BFBFBF" w:themeColor="background1" w:themeShade="BF"/>
            </w:rPr>
            <w:t>GG/MM/AAAA</w:t>
          </w:r>
        </w:p>
      </w:docPartBody>
    </w:docPart>
    <w:docPart>
      <w:docPartPr>
        <w:name w:val="1CF5D97551A547DBA9149DBC444E7E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D42F10-4D7D-410E-BB99-1B677601FC05}"/>
      </w:docPartPr>
      <w:docPartBody>
        <w:p w:rsidR="0061313F" w:rsidRDefault="003E2657" w:rsidP="003E2657">
          <w:pPr>
            <w:pStyle w:val="1CF5D97551A547DBA9149DBC444E7EBC1"/>
          </w:pPr>
          <w:r>
            <w:rPr>
              <w:rFonts w:ascii="Arial" w:hAnsi="Arial"/>
            </w:rPr>
            <w:t xml:space="preserve">    </w:t>
          </w:r>
        </w:p>
      </w:docPartBody>
    </w:docPart>
    <w:docPart>
      <w:docPartPr>
        <w:name w:val="BEC20B4654B14C4F90CFCA8C7795FB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163EBF-412B-40ED-AD20-5CD438B23F41}"/>
      </w:docPartPr>
      <w:docPartBody>
        <w:p w:rsidR="0061313F" w:rsidRDefault="003E2657" w:rsidP="003E2657">
          <w:pPr>
            <w:pStyle w:val="BEC20B4654B14C4F90CFCA8C7795FBF21"/>
          </w:pPr>
          <w:r>
            <w:rPr>
              <w:rFonts w:ascii="Arial" w:hAnsi="Arial"/>
            </w:rPr>
            <w:t xml:space="preserve">    </w:t>
          </w:r>
        </w:p>
      </w:docPartBody>
    </w:docPart>
    <w:docPart>
      <w:docPartPr>
        <w:name w:val="21C2791E32764D62B376EB79BB409C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8B96B2-F08D-4EDA-BB27-03FF41B0C14B}"/>
      </w:docPartPr>
      <w:docPartBody>
        <w:p w:rsidR="0061313F" w:rsidRDefault="003E2657" w:rsidP="003E2657">
          <w:pPr>
            <w:pStyle w:val="21C2791E32764D62B376EB79BB409CC01"/>
          </w:pPr>
          <w:r>
            <w:rPr>
              <w:rFonts w:ascii="Arial" w:hAnsi="Arial"/>
            </w:rPr>
            <w:t xml:space="preserve">    </w:t>
          </w:r>
        </w:p>
      </w:docPartBody>
    </w:docPart>
    <w:docPart>
      <w:docPartPr>
        <w:name w:val="0793970F33554B649F1995790DA3AF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343AC0-D520-43E5-BBF4-4C4DB5050D31}"/>
      </w:docPartPr>
      <w:docPartBody>
        <w:p w:rsidR="0061313F" w:rsidRDefault="003E2657" w:rsidP="003E2657">
          <w:pPr>
            <w:pStyle w:val="0793970F33554B649F1995790DA3AFB51"/>
          </w:pPr>
          <w:r>
            <w:rPr>
              <w:rFonts w:ascii="Arial" w:hAnsi="Arial"/>
            </w:rPr>
            <w:t xml:space="preserve">    </w:t>
          </w:r>
        </w:p>
      </w:docPartBody>
    </w:docPart>
    <w:docPart>
      <w:docPartPr>
        <w:name w:val="857BADDD6F50485EB1AF06D0A90AC9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D8F45C-613E-409C-AC2E-635645774137}"/>
      </w:docPartPr>
      <w:docPartBody>
        <w:p w:rsidR="0061313F" w:rsidRDefault="003E2657" w:rsidP="003E2657">
          <w:pPr>
            <w:pStyle w:val="857BADDD6F50485EB1AF06D0A90AC9C51"/>
          </w:pPr>
          <w:r>
            <w:rPr>
              <w:rFonts w:ascii="Arial" w:hAnsi="Arial"/>
            </w:rPr>
            <w:t xml:space="preserve">    </w:t>
          </w:r>
        </w:p>
      </w:docPartBody>
    </w:docPart>
    <w:docPart>
      <w:docPartPr>
        <w:name w:val="5D2A2FA0772C4090B2195DECB99A8D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E49331-E6CB-4183-B172-AD19C42ADFFB}"/>
      </w:docPartPr>
      <w:docPartBody>
        <w:p w:rsidR="0061313F" w:rsidRDefault="003E2657" w:rsidP="003E2657">
          <w:pPr>
            <w:pStyle w:val="5D2A2FA0772C4090B2195DECB99A8D591"/>
          </w:pPr>
          <w:r>
            <w:rPr>
              <w:rFonts w:ascii="Arial" w:hAnsi="Arial"/>
            </w:rPr>
            <w:t xml:space="preserve">    </w:t>
          </w:r>
        </w:p>
      </w:docPartBody>
    </w:docPart>
    <w:docPart>
      <w:docPartPr>
        <w:name w:val="0AF8A02E39454E058E241A2EE84144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3D29A5-87BB-4D47-8209-18EA652F7666}"/>
      </w:docPartPr>
      <w:docPartBody>
        <w:p w:rsidR="0061313F" w:rsidRDefault="003E2657" w:rsidP="003E2657">
          <w:pPr>
            <w:pStyle w:val="0AF8A02E39454E058E241A2EE84144B81"/>
          </w:pPr>
          <w:r>
            <w:rPr>
              <w:rFonts w:ascii="Arial" w:hAnsi="Arial"/>
            </w:rPr>
            <w:t xml:space="preserve">    </w:t>
          </w:r>
        </w:p>
      </w:docPartBody>
    </w:docPart>
    <w:docPart>
      <w:docPartPr>
        <w:name w:val="AC92586BD64D4F0BB2477F600E69FE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4D5C0B-D868-40AA-B5F1-019788613F60}"/>
      </w:docPartPr>
      <w:docPartBody>
        <w:p w:rsidR="0061313F" w:rsidRDefault="003E2657" w:rsidP="003E2657">
          <w:pPr>
            <w:pStyle w:val="AC92586BD64D4F0BB2477F600E69FEB21"/>
          </w:pPr>
          <w:r>
            <w:rPr>
              <w:rFonts w:ascii="Arial" w:hAnsi="Arial"/>
            </w:rPr>
            <w:t xml:space="preserve">    </w:t>
          </w:r>
        </w:p>
      </w:docPartBody>
    </w:docPart>
    <w:docPart>
      <w:docPartPr>
        <w:name w:val="89490AF2CFA741B4870B63A4FF3A05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55403D-4898-427C-9B70-FBE7AFD51C3C}"/>
      </w:docPartPr>
      <w:docPartBody>
        <w:p w:rsidR="0061313F" w:rsidRDefault="003E2657" w:rsidP="003E2657">
          <w:pPr>
            <w:pStyle w:val="89490AF2CFA741B4870B63A4FF3A059C1"/>
          </w:pPr>
          <w:r>
            <w:rPr>
              <w:rFonts w:ascii="Arial" w:hAnsi="Arial"/>
            </w:rPr>
            <w:t xml:space="preserve">    </w:t>
          </w:r>
        </w:p>
      </w:docPartBody>
    </w:docPart>
    <w:docPart>
      <w:docPartPr>
        <w:name w:val="3618D712BD49475A88F9C1EC5C173C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CB6C9C-F28A-4909-ADD0-6FFF669AD989}"/>
      </w:docPartPr>
      <w:docPartBody>
        <w:p w:rsidR="0061313F" w:rsidRDefault="003E2657" w:rsidP="003E2657">
          <w:pPr>
            <w:pStyle w:val="3618D712BD49475A88F9C1EC5C173C371"/>
          </w:pPr>
          <w:r>
            <w:rPr>
              <w:rFonts w:ascii="Arial" w:hAnsi="Arial"/>
            </w:rPr>
            <w:t xml:space="preserve">    </w:t>
          </w:r>
        </w:p>
      </w:docPartBody>
    </w:docPart>
    <w:docPart>
      <w:docPartPr>
        <w:name w:val="241C546506044206A15E39DCCAC591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61ACFB-358E-4819-B1C4-9147C0A52CE9}"/>
      </w:docPartPr>
      <w:docPartBody>
        <w:p w:rsidR="0061313F" w:rsidRDefault="003E2657" w:rsidP="003E2657">
          <w:pPr>
            <w:pStyle w:val="241C546506044206A15E39DCCAC591BE1"/>
          </w:pPr>
          <w:r>
            <w:rPr>
              <w:rFonts w:ascii="Arial" w:hAnsi="Arial"/>
            </w:rPr>
            <w:t xml:space="preserve">    </w:t>
          </w:r>
        </w:p>
      </w:docPartBody>
    </w:docPart>
    <w:docPart>
      <w:docPartPr>
        <w:name w:val="456405DEF1094B90A203980706A0BF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48D7DC-B4C6-48DA-95C7-8565F9836340}"/>
      </w:docPartPr>
      <w:docPartBody>
        <w:p w:rsidR="0061313F" w:rsidRDefault="003E2657" w:rsidP="003E2657">
          <w:pPr>
            <w:pStyle w:val="456405DEF1094B90A203980706A0BF161"/>
          </w:pPr>
          <w:r>
            <w:rPr>
              <w:rFonts w:ascii="Arial" w:hAnsi="Arial"/>
            </w:rPr>
            <w:t xml:space="preserve">    </w:t>
          </w:r>
        </w:p>
      </w:docPartBody>
    </w:docPart>
    <w:docPart>
      <w:docPartPr>
        <w:name w:val="1269CD121792423F8E56E24009B923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352A6A-476A-4FDD-8857-CC3DCB687398}"/>
      </w:docPartPr>
      <w:docPartBody>
        <w:p w:rsidR="0061313F" w:rsidRDefault="003E2657" w:rsidP="003E2657">
          <w:pPr>
            <w:pStyle w:val="1269CD121792423F8E56E24009B923BF1"/>
          </w:pPr>
          <w:r>
            <w:rPr>
              <w:rFonts w:ascii="Arial" w:hAnsi="Arial"/>
            </w:rPr>
            <w:t xml:space="preserve">    </w:t>
          </w:r>
        </w:p>
      </w:docPartBody>
    </w:docPart>
    <w:docPart>
      <w:docPartPr>
        <w:name w:val="A0FE1C3FA8484F38B9406961B4F665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386275-45F6-4565-AF72-73DC4B75A43B}"/>
      </w:docPartPr>
      <w:docPartBody>
        <w:p w:rsidR="00AE1366" w:rsidRDefault="003E2657" w:rsidP="003E2657">
          <w:pPr>
            <w:pStyle w:val="A0FE1C3FA8484F38B9406961B4F665FE1"/>
          </w:pPr>
          <w:r>
            <w:rPr>
              <w:rFonts w:ascii="Arial" w:hAnsi="Arial"/>
            </w:rPr>
            <w:t xml:space="preserve">    </w:t>
          </w:r>
        </w:p>
      </w:docPartBody>
    </w:docPart>
    <w:docPart>
      <w:docPartPr>
        <w:name w:val="A6961DC593A74BA885B115E0EB8226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F6EA97-69FE-4C0B-AA2D-BCD7A2F67B2E}"/>
      </w:docPartPr>
      <w:docPartBody>
        <w:p w:rsidR="00E241F9" w:rsidRDefault="00AE1366" w:rsidP="00AE1366">
          <w:pPr>
            <w:pStyle w:val="A6961DC593A74BA885B115E0EB82265E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DDA603F802604D958A53FBB3EE9637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703A2C-EA37-493B-84A9-8BF1C1470952}"/>
      </w:docPartPr>
      <w:docPartBody>
        <w:p w:rsidR="00E241F9" w:rsidRDefault="00AE1366" w:rsidP="00AE1366">
          <w:pPr>
            <w:pStyle w:val="DDA603F802604D958A53FBB3EE963780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2DCB0380FFAC40BD81C01E5EFC7EE9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374213-D33A-491A-8033-A7F12CC6834A}"/>
      </w:docPartPr>
      <w:docPartBody>
        <w:p w:rsidR="00E241F9" w:rsidRDefault="003E2657" w:rsidP="003E2657">
          <w:pPr>
            <w:pStyle w:val="2DCB0380FFAC40BD81C01E5EFC7EE94D1"/>
          </w:pPr>
          <w:r>
            <w:rPr>
              <w:rFonts w:ascii="Arial" w:hAnsi="Arial"/>
            </w:rPr>
            <w:t xml:space="preserve">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E19"/>
    <w:rsid w:val="003C6BF0"/>
    <w:rsid w:val="003E2657"/>
    <w:rsid w:val="004F41C4"/>
    <w:rsid w:val="0061313F"/>
    <w:rsid w:val="008A4664"/>
    <w:rsid w:val="008E4EAF"/>
    <w:rsid w:val="00936CDB"/>
    <w:rsid w:val="00AE1366"/>
    <w:rsid w:val="00E03910"/>
    <w:rsid w:val="00E23BD4"/>
    <w:rsid w:val="00E241F9"/>
    <w:rsid w:val="00E7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E2657"/>
    <w:rPr>
      <w:color w:val="808080"/>
    </w:rPr>
  </w:style>
  <w:style w:type="paragraph" w:customStyle="1" w:styleId="A6961DC593A74BA885B115E0EB82265E">
    <w:name w:val="A6961DC593A74BA885B115E0EB82265E"/>
    <w:rsid w:val="00AE1366"/>
  </w:style>
  <w:style w:type="paragraph" w:customStyle="1" w:styleId="DDA603F802604D958A53FBB3EE963780">
    <w:name w:val="DDA603F802604D958A53FBB3EE963780"/>
    <w:rsid w:val="00AE1366"/>
  </w:style>
  <w:style w:type="paragraph" w:customStyle="1" w:styleId="85F0682F249247BFAA27E84DBE131B3B">
    <w:name w:val="85F0682F249247BFAA27E84DBE131B3B"/>
    <w:rsid w:val="003E2657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20E4340F7F29447F9331D85F65C839EE">
    <w:name w:val="20E4340F7F29447F9331D85F65C839EE"/>
    <w:rsid w:val="003E2657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CFEF10CA93A24FABB8D89157A5251CA4">
    <w:name w:val="CFEF10CA93A24FABB8D89157A5251CA4"/>
    <w:rsid w:val="003E2657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B031A20D6E6E47059435FA2F2DAFB346">
    <w:name w:val="B031A20D6E6E47059435FA2F2DAFB346"/>
    <w:rsid w:val="003E2657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228A2BECCF734EE9BB9E836DA530A84D">
    <w:name w:val="228A2BECCF734EE9BB9E836DA530A84D"/>
    <w:rsid w:val="003E2657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271BFAD27D244ECB8D104424B7FF240E">
    <w:name w:val="271BFAD27D244ECB8D104424B7FF240E"/>
    <w:rsid w:val="003E2657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93147FE83CA849E6B2596F59438EC400">
    <w:name w:val="93147FE83CA849E6B2596F59438EC400"/>
    <w:rsid w:val="003E2657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47603872D9774A5A9BAF1FA5B0D69F1E">
    <w:name w:val="47603872D9774A5A9BAF1FA5B0D69F1E"/>
    <w:rsid w:val="003E2657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4D90CF89F5EE48E7BAA6901A4A4C257B">
    <w:name w:val="4D90CF89F5EE48E7BAA6901A4A4C257B"/>
    <w:rsid w:val="003E2657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8CE0BCF9D9AF408DBECB0B0E4885782E">
    <w:name w:val="8CE0BCF9D9AF408DBECB0B0E4885782E"/>
    <w:rsid w:val="003E2657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8E2BB50C32744A68A173A822F9295BFD">
    <w:name w:val="8E2BB50C32744A68A173A822F9295BFD"/>
    <w:rsid w:val="003E2657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529A2A968F124C81BF2F959C4E2DE8A6">
    <w:name w:val="529A2A968F124C81BF2F959C4E2DE8A6"/>
    <w:rsid w:val="003E2657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7044F77869EE4934BD2A4C1FA7E823FE">
    <w:name w:val="7044F77869EE4934BD2A4C1FA7E823FE"/>
    <w:rsid w:val="003E2657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2DCB0380FFAC40BD81C01E5EFC7EE94D">
    <w:name w:val="2DCB0380FFAC40BD81C01E5EFC7EE94D"/>
    <w:rsid w:val="003E2657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1CF5D97551A547DBA9149DBC444E7EBC">
    <w:name w:val="1CF5D97551A547DBA9149DBC444E7EBC"/>
    <w:rsid w:val="003E2657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BEC20B4654B14C4F90CFCA8C7795FBF2">
    <w:name w:val="BEC20B4654B14C4F90CFCA8C7795FBF2"/>
    <w:rsid w:val="003E2657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21C2791E32764D62B376EB79BB409CC0">
    <w:name w:val="21C2791E32764D62B376EB79BB409CC0"/>
    <w:rsid w:val="003E2657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0793970F33554B649F1995790DA3AFB5">
    <w:name w:val="0793970F33554B649F1995790DA3AFB5"/>
    <w:rsid w:val="003E2657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857BADDD6F50485EB1AF06D0A90AC9C5">
    <w:name w:val="857BADDD6F50485EB1AF06D0A90AC9C5"/>
    <w:rsid w:val="003E2657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5D2A2FA0772C4090B2195DECB99A8D59">
    <w:name w:val="5D2A2FA0772C4090B2195DECB99A8D59"/>
    <w:rsid w:val="003E2657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0AF8A02E39454E058E241A2EE84144B8">
    <w:name w:val="0AF8A02E39454E058E241A2EE84144B8"/>
    <w:rsid w:val="003E2657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1269CD121792423F8E56E24009B923BF">
    <w:name w:val="1269CD121792423F8E56E24009B923BF"/>
    <w:rsid w:val="003E2657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A0FE1C3FA8484F38B9406961B4F665FE">
    <w:name w:val="A0FE1C3FA8484F38B9406961B4F665FE"/>
    <w:rsid w:val="003E2657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AC92586BD64D4F0BB2477F600E69FEB2">
    <w:name w:val="AC92586BD64D4F0BB2477F600E69FEB2"/>
    <w:rsid w:val="003E2657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89490AF2CFA741B4870B63A4FF3A059C">
    <w:name w:val="89490AF2CFA741B4870B63A4FF3A059C"/>
    <w:rsid w:val="003E2657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3618D712BD49475A88F9C1EC5C173C37">
    <w:name w:val="3618D712BD49475A88F9C1EC5C173C37"/>
    <w:rsid w:val="003E2657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241C546506044206A15E39DCCAC591BE">
    <w:name w:val="241C546506044206A15E39DCCAC591BE"/>
    <w:rsid w:val="003E2657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456405DEF1094B90A203980706A0BF16">
    <w:name w:val="456405DEF1094B90A203980706A0BF16"/>
    <w:rsid w:val="003E2657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85F0682F249247BFAA27E84DBE131B3B1">
    <w:name w:val="85F0682F249247BFAA27E84DBE131B3B1"/>
    <w:rsid w:val="003E2657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20E4340F7F29447F9331D85F65C839EE1">
    <w:name w:val="20E4340F7F29447F9331D85F65C839EE1"/>
    <w:rsid w:val="003E2657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CFEF10CA93A24FABB8D89157A5251CA41">
    <w:name w:val="CFEF10CA93A24FABB8D89157A5251CA41"/>
    <w:rsid w:val="003E2657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B031A20D6E6E47059435FA2F2DAFB3461">
    <w:name w:val="B031A20D6E6E47059435FA2F2DAFB3461"/>
    <w:rsid w:val="003E2657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228A2BECCF734EE9BB9E836DA530A84D1">
    <w:name w:val="228A2BECCF734EE9BB9E836DA530A84D1"/>
    <w:rsid w:val="003E2657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271BFAD27D244ECB8D104424B7FF240E1">
    <w:name w:val="271BFAD27D244ECB8D104424B7FF240E1"/>
    <w:rsid w:val="003E2657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93147FE83CA849E6B2596F59438EC4001">
    <w:name w:val="93147FE83CA849E6B2596F59438EC4001"/>
    <w:rsid w:val="003E2657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47603872D9774A5A9BAF1FA5B0D69F1E1">
    <w:name w:val="47603872D9774A5A9BAF1FA5B0D69F1E1"/>
    <w:rsid w:val="003E2657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4D90CF89F5EE48E7BAA6901A4A4C257B1">
    <w:name w:val="4D90CF89F5EE48E7BAA6901A4A4C257B1"/>
    <w:rsid w:val="003E2657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8CE0BCF9D9AF408DBECB0B0E4885782E1">
    <w:name w:val="8CE0BCF9D9AF408DBECB0B0E4885782E1"/>
    <w:rsid w:val="003E2657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8E2BB50C32744A68A173A822F9295BFD1">
    <w:name w:val="8E2BB50C32744A68A173A822F9295BFD1"/>
    <w:rsid w:val="003E2657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529A2A968F124C81BF2F959C4E2DE8A61">
    <w:name w:val="529A2A968F124C81BF2F959C4E2DE8A61"/>
    <w:rsid w:val="003E2657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7044F77869EE4934BD2A4C1FA7E823FE1">
    <w:name w:val="7044F77869EE4934BD2A4C1FA7E823FE1"/>
    <w:rsid w:val="003E2657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2DCB0380FFAC40BD81C01E5EFC7EE94D1">
    <w:name w:val="2DCB0380FFAC40BD81C01E5EFC7EE94D1"/>
    <w:rsid w:val="003E2657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1CF5D97551A547DBA9149DBC444E7EBC1">
    <w:name w:val="1CF5D97551A547DBA9149DBC444E7EBC1"/>
    <w:rsid w:val="003E2657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BEC20B4654B14C4F90CFCA8C7795FBF21">
    <w:name w:val="BEC20B4654B14C4F90CFCA8C7795FBF21"/>
    <w:rsid w:val="003E2657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21C2791E32764D62B376EB79BB409CC01">
    <w:name w:val="21C2791E32764D62B376EB79BB409CC01"/>
    <w:rsid w:val="003E2657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0793970F33554B649F1995790DA3AFB51">
    <w:name w:val="0793970F33554B649F1995790DA3AFB51"/>
    <w:rsid w:val="003E2657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857BADDD6F50485EB1AF06D0A90AC9C51">
    <w:name w:val="857BADDD6F50485EB1AF06D0A90AC9C51"/>
    <w:rsid w:val="003E2657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5D2A2FA0772C4090B2195DECB99A8D591">
    <w:name w:val="5D2A2FA0772C4090B2195DECB99A8D591"/>
    <w:rsid w:val="003E2657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0AF8A02E39454E058E241A2EE84144B81">
    <w:name w:val="0AF8A02E39454E058E241A2EE84144B81"/>
    <w:rsid w:val="003E2657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1269CD121792423F8E56E24009B923BF1">
    <w:name w:val="1269CD121792423F8E56E24009B923BF1"/>
    <w:rsid w:val="003E2657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A0FE1C3FA8484F38B9406961B4F665FE1">
    <w:name w:val="A0FE1C3FA8484F38B9406961B4F665FE1"/>
    <w:rsid w:val="003E2657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AC92586BD64D4F0BB2477F600E69FEB21">
    <w:name w:val="AC92586BD64D4F0BB2477F600E69FEB21"/>
    <w:rsid w:val="003E2657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89490AF2CFA741B4870B63A4FF3A059C1">
    <w:name w:val="89490AF2CFA741B4870B63A4FF3A059C1"/>
    <w:rsid w:val="003E2657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3618D712BD49475A88F9C1EC5C173C371">
    <w:name w:val="3618D712BD49475A88F9C1EC5C173C371"/>
    <w:rsid w:val="003E2657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241C546506044206A15E39DCCAC591BE1">
    <w:name w:val="241C546506044206A15E39DCCAC591BE1"/>
    <w:rsid w:val="003E2657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456405DEF1094B90A203980706A0BF161">
    <w:name w:val="456405DEF1094B90A203980706A0BF161"/>
    <w:rsid w:val="003E2657"/>
    <w:pPr>
      <w:spacing w:after="0" w:line="220" w:lineRule="atLeast"/>
    </w:pPr>
    <w:rPr>
      <w:rFonts w:eastAsiaTheme="minorHAnsi"/>
      <w:sz w:val="18"/>
      <w:lang w:val="it-IT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theme/theme1.xml><?xml version="1.0" encoding="utf-8"?>
<a:theme xmlns:a="http://schemas.openxmlformats.org/drawingml/2006/main" name="Larissa-Design">
  <a:themeElements>
    <a:clrScheme name="Movetia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FF675D"/>
      </a:accent1>
      <a:accent2>
        <a:srgbClr val="30D2A9"/>
      </a:accent2>
      <a:accent3>
        <a:srgbClr val="FFC600"/>
      </a:accent3>
      <a:accent4>
        <a:srgbClr val="8C66C3"/>
      </a:accent4>
      <a:accent5>
        <a:srgbClr val="FFB5AF"/>
      </a:accent5>
      <a:accent6>
        <a:srgbClr val="94E8D2"/>
      </a:accent6>
      <a:hlink>
        <a:srgbClr val="30D2A9"/>
      </a:hlink>
      <a:folHlink>
        <a:srgbClr val="30D2A9"/>
      </a:folHlink>
    </a:clrScheme>
    <a:fontScheme name="Movetia">
      <a:majorFont>
        <a:latin typeface="Akkurat Pro"/>
        <a:ea typeface=""/>
        <a:cs typeface=""/>
      </a:majorFont>
      <a:minorFont>
        <a:latin typeface="Akkurat Pro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850DCE4C-ACC3-4D74-857E-AAA099451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808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Carlyn Studer</dc:creator>
  <cp:keywords/>
  <dc:description/>
  <cp:lastModifiedBy>Carlyn Fischer</cp:lastModifiedBy>
  <cp:revision>79</cp:revision>
  <cp:lastPrinted>2019-01-28T07:42:00Z</cp:lastPrinted>
  <dcterms:created xsi:type="dcterms:W3CDTF">2022-03-08T09:17:00Z</dcterms:created>
  <dcterms:modified xsi:type="dcterms:W3CDTF">2024-04-30T08:12:00Z</dcterms:modified>
</cp:coreProperties>
</file>