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D144" w14:textId="44BDC078" w:rsidR="009B59BE" w:rsidRPr="00CD68E3" w:rsidRDefault="009B59BE" w:rsidP="00EA66F7">
      <w:pPr>
        <w:pStyle w:val="Untertitel"/>
        <w:rPr>
          <w:rFonts w:ascii="Arial" w:hAnsi="Arial" w:cs="Arial"/>
        </w:rPr>
      </w:pPr>
      <w:r>
        <w:rPr>
          <w:rFonts w:ascii="Arial" w:hAnsi="Arial"/>
        </w:rPr>
        <w:t>Programma svizzero per Erasmus+</w:t>
      </w:r>
      <w:r>
        <w:rPr>
          <w:rFonts w:ascii="Arial" w:hAnsi="Arial"/>
        </w:rPr>
        <w:br/>
        <w:t>Bando progetti 202</w:t>
      </w:r>
      <w:r w:rsidR="003A6158">
        <w:rPr>
          <w:rFonts w:ascii="Arial" w:hAnsi="Arial"/>
        </w:rPr>
        <w:t>2</w:t>
      </w:r>
    </w:p>
    <w:p w14:paraId="40BEECE7" w14:textId="2850D645" w:rsidR="009B59BE" w:rsidRPr="00CD68E3" w:rsidRDefault="009B59BE" w:rsidP="009B59BE">
      <w:pPr>
        <w:pStyle w:val="Titel"/>
        <w:rPr>
          <w:rFonts w:ascii="Arial" w:hAnsi="Arial" w:cs="Arial"/>
        </w:rPr>
      </w:pPr>
      <w:r>
        <w:rPr>
          <w:rFonts w:ascii="Arial" w:hAnsi="Arial"/>
        </w:rPr>
        <w:t>Domanda di contributo per la partecipazione svizzera a un partenariato collaborativo europeo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1418"/>
        <w:gridCol w:w="850"/>
        <w:gridCol w:w="2028"/>
        <w:gridCol w:w="15"/>
        <w:gridCol w:w="84"/>
        <w:gridCol w:w="267"/>
        <w:gridCol w:w="1008"/>
        <w:gridCol w:w="2919"/>
      </w:tblGrid>
      <w:tr w:rsidR="00B20B25" w:rsidRPr="00CD68E3" w14:paraId="5090222D" w14:textId="77777777" w:rsidTr="00E27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8"/>
          </w:tcPr>
          <w:p w14:paraId="6329AAF3" w14:textId="703F3FBF" w:rsidR="00B20B25" w:rsidRPr="00CD68E3" w:rsidRDefault="00B20B25" w:rsidP="00B20B2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Dati sul progetto</w:t>
            </w:r>
          </w:p>
        </w:tc>
      </w:tr>
      <w:tr w:rsidR="00DF58EB" w:rsidRPr="00CD68E3" w14:paraId="3C7EE92D" w14:textId="77777777" w:rsidTr="00FC5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14:paraId="447BFE1A" w14:textId="6F336E34" w:rsidR="00DF58EB" w:rsidRPr="00CD68E3" w:rsidRDefault="00DF58EB" w:rsidP="00B20B2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Titolo del progetto</w:t>
            </w:r>
          </w:p>
        </w:tc>
        <w:tc>
          <w:tcPr>
            <w:tcW w:w="6321" w:type="dxa"/>
            <w:gridSpan w:val="6"/>
          </w:tcPr>
          <w:p w14:paraId="63CFF88B" w14:textId="2635A8AE" w:rsidR="00DF58EB" w:rsidRPr="00CD68E3" w:rsidRDefault="00E8557B" w:rsidP="00B20B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917077"/>
                <w:placeholder>
                  <w:docPart w:val="80C6289826FC4959A31B50839A1F2BAA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</w:tr>
      <w:tr w:rsidR="00DF58EB" w:rsidRPr="00CD68E3" w14:paraId="0E19F9B8" w14:textId="77777777" w:rsidTr="00FC5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14:paraId="6BC446C6" w14:textId="2317B568" w:rsidR="00DF58EB" w:rsidRPr="00CD68E3" w:rsidRDefault="00DF58EB" w:rsidP="00B20B2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Azione chiave</w:t>
            </w:r>
          </w:p>
        </w:tc>
        <w:tc>
          <w:tcPr>
            <w:tcW w:w="6321" w:type="dxa"/>
            <w:gridSpan w:val="6"/>
          </w:tcPr>
          <w:p w14:paraId="63DC1B8E" w14:textId="1EBF493C" w:rsidR="00DF58EB" w:rsidRPr="00CD68E3" w:rsidRDefault="00DF58EB" w:rsidP="00B20B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Partenariato collaborativo</w:t>
            </w:r>
          </w:p>
        </w:tc>
      </w:tr>
      <w:tr w:rsidR="00993B87" w:rsidRPr="00CD68E3" w14:paraId="0C338B11" w14:textId="77777777" w:rsidTr="00FC5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14:paraId="3528AF11" w14:textId="0C2BCA38" w:rsidR="00993B87" w:rsidRPr="00CD68E3" w:rsidRDefault="00993B87" w:rsidP="00B20B2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Tornate di candidatura</w:t>
            </w:r>
          </w:p>
        </w:tc>
        <w:tc>
          <w:tcPr>
            <w:tcW w:w="6321" w:type="dxa"/>
            <w:gridSpan w:val="6"/>
          </w:tcPr>
          <w:p w14:paraId="74D0E023" w14:textId="3DC92BA3" w:rsidR="00993B87" w:rsidRPr="00CD68E3" w:rsidRDefault="00522108" w:rsidP="00B20B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18.10.2022</w:t>
            </w:r>
          </w:p>
        </w:tc>
      </w:tr>
      <w:tr w:rsidR="00DF58EB" w:rsidRPr="00CD68E3" w14:paraId="0AC76A31" w14:textId="77777777" w:rsidTr="00FC56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2"/>
          </w:tcPr>
          <w:p w14:paraId="470C4B54" w14:textId="1F418E67" w:rsidR="00DF58EB" w:rsidRPr="00CD68E3" w:rsidRDefault="00DF58EB" w:rsidP="00B20B2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Ambito formativo</w:t>
            </w:r>
          </w:p>
        </w:tc>
        <w:tc>
          <w:tcPr>
            <w:tcW w:w="6321" w:type="dxa"/>
            <w:gridSpan w:val="6"/>
          </w:tcPr>
          <w:p w14:paraId="3DB2ADEE" w14:textId="60C4FA82" w:rsidR="00DF58EB" w:rsidRPr="00CD68E3" w:rsidRDefault="00E8557B" w:rsidP="00B20B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mbito formativo"/>
                <w:tag w:val="Bildungsbereich"/>
                <w:id w:val="-12307463"/>
                <w:placeholder>
                  <w:docPart w:val="EB520AB2002F4C85B05BC5AA942F5DC1"/>
                </w:placeholder>
                <w:showingPlcHdr/>
                <w:dropDownList>
                  <w:listItem w:value="Selezionare un livello di formazione."/>
                  <w:listItem w:displayText="Educazione scolastica" w:value="Schulbildung"/>
                  <w:listItem w:displayText="Formazione professionale" w:value="Berufsbildung"/>
                  <w:listItem w:displayText="Livello terziario" w:value="Tertiärstufe"/>
                  <w:listItem w:displayText="Animazione giovanile" w:value="Jugendarbeit"/>
                  <w:listItem w:displayText="Apprendimento degli adulti" w:value="Erwachsenenbildung"/>
                </w:dropDownList>
              </w:sdtPr>
              <w:sdtEndPr/>
              <w:sdtContent>
                <w:r w:rsidR="001E125A">
                  <w:rPr>
                    <w:rFonts w:ascii="Arial" w:hAnsi="Arial"/>
                    <w:highlight w:val="yellow"/>
                  </w:rPr>
                  <w:t>Selezionare un livello di formazione</w:t>
                </w:r>
              </w:sdtContent>
            </w:sdt>
            <w:r w:rsidR="001E125A">
              <w:rPr>
                <w:rFonts w:ascii="Arial" w:hAnsi="Arial"/>
              </w:rPr>
              <w:t xml:space="preserve"> (come da candidatura UE)</w:t>
            </w:r>
          </w:p>
        </w:tc>
      </w:tr>
      <w:tr w:rsidR="00DF58EB" w:rsidRPr="00CD68E3" w14:paraId="56DEF7A1" w14:textId="318A24E8" w:rsidTr="00B20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8"/>
            <w:tcBorders>
              <w:top w:val="nil"/>
              <w:bottom w:val="single" w:sz="4" w:space="0" w:color="auto"/>
            </w:tcBorders>
          </w:tcPr>
          <w:p w14:paraId="4B54DB80" w14:textId="3DE9B00D" w:rsidR="00DF58EB" w:rsidRPr="00CD68E3" w:rsidRDefault="00DF58EB" w:rsidP="00B20B25">
            <w:pPr>
              <w:spacing w:line="240" w:lineRule="auto"/>
              <w:rPr>
                <w:rFonts w:ascii="Arial" w:hAnsi="Arial" w:cs="Arial"/>
                <w:b/>
                <w:color w:val="FF675D" w:themeColor="accent1"/>
              </w:rPr>
            </w:pPr>
            <w:r>
              <w:rPr>
                <w:rFonts w:ascii="Arial" w:hAnsi="Arial"/>
                <w:b/>
                <w:color w:val="FF675D" w:themeColor="accent1"/>
              </w:rPr>
              <w:t xml:space="preserve">Indicazioni generali </w:t>
            </w:r>
            <w:r w:rsidR="003D529D" w:rsidRPr="003D529D">
              <w:rPr>
                <w:rFonts w:ascii="Arial" w:hAnsi="Arial"/>
                <w:b/>
                <w:color w:val="FF675D" w:themeColor="accent1"/>
              </w:rPr>
              <w:t>sull'istituzione richiedente</w:t>
            </w:r>
          </w:p>
        </w:tc>
      </w:tr>
      <w:tr w:rsidR="00FC56B6" w:rsidRPr="00CD68E3" w14:paraId="129960B1" w14:textId="1175A9A0" w:rsidTr="00021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</w:tcBorders>
          </w:tcPr>
          <w:p w14:paraId="42CEB8D9" w14:textId="63EB3B16" w:rsidR="00FC56B6" w:rsidRPr="00CD68E3" w:rsidRDefault="00FC56B6" w:rsidP="00B20B2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Istituzione:</w:t>
            </w:r>
          </w:p>
        </w:tc>
        <w:tc>
          <w:tcPr>
            <w:tcW w:w="7171" w:type="dxa"/>
            <w:gridSpan w:val="7"/>
            <w:tcBorders>
              <w:top w:val="single" w:sz="4" w:space="0" w:color="auto"/>
            </w:tcBorders>
          </w:tcPr>
          <w:p w14:paraId="13E98882" w14:textId="67FC5615" w:rsidR="00FC56B6" w:rsidRPr="00CD68E3" w:rsidRDefault="00E8557B" w:rsidP="00B20B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26143"/>
                <w:placeholder>
                  <w:docPart w:val="2AA4EE53BD4E43338FC85D1D3C045708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</w:tr>
      <w:tr w:rsidR="00DF58EB" w:rsidRPr="00CD68E3" w14:paraId="61C1CC5F" w14:textId="012699C7" w:rsidTr="00021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11F1FC6" w14:textId="4424C3C5" w:rsidR="00DF58EB" w:rsidRPr="00CD68E3" w:rsidRDefault="00DF58EB" w:rsidP="00B20B2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Indirizzo:</w:t>
            </w:r>
          </w:p>
        </w:tc>
        <w:tc>
          <w:tcPr>
            <w:tcW w:w="7171" w:type="dxa"/>
            <w:gridSpan w:val="7"/>
          </w:tcPr>
          <w:p w14:paraId="57F6B9B8" w14:textId="644FD9E9" w:rsidR="00DF58EB" w:rsidRPr="00CD68E3" w:rsidRDefault="00E8557B" w:rsidP="00B20B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6593769"/>
                <w:placeholder>
                  <w:docPart w:val="4B6462EBF9A2402992617272A49BEE21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</w:tr>
      <w:tr w:rsidR="00FC56B6" w:rsidRPr="00CD68E3" w14:paraId="0C03AE12" w14:textId="77777777" w:rsidTr="00021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7AE220C" w14:textId="4EB3B0A3" w:rsidR="00FC56B6" w:rsidRPr="00CD68E3" w:rsidRDefault="00FC56B6" w:rsidP="00B20B2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Forma giuridica:</w:t>
            </w:r>
          </w:p>
        </w:tc>
        <w:tc>
          <w:tcPr>
            <w:tcW w:w="7171" w:type="dxa"/>
            <w:gridSpan w:val="7"/>
          </w:tcPr>
          <w:p w14:paraId="3E5CDFD4" w14:textId="27B01DFA" w:rsidR="00FC56B6" w:rsidRPr="00CD68E3" w:rsidRDefault="00E8557B" w:rsidP="00B20B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9206680"/>
                <w:placeholder>
                  <w:docPart w:val="ADB24A4E93514545AE30E777B9D6C767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</w:tr>
      <w:tr w:rsidR="00DF58EB" w:rsidRPr="00CD68E3" w14:paraId="0A4BDEC1" w14:textId="2F3FB0E5" w:rsidTr="00B20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  <w:gridSpan w:val="6"/>
          </w:tcPr>
          <w:p w14:paraId="0B342F50" w14:textId="62A54470" w:rsidR="00DF58EB" w:rsidRPr="00CD68E3" w:rsidRDefault="00DF58EB" w:rsidP="00B20B2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N. carta LLP</w:t>
            </w:r>
            <w:r w:rsidR="003D529D">
              <w:rPr>
                <w:rFonts w:ascii="Arial" w:hAnsi="Arial"/>
              </w:rPr>
              <w:t>/SEMP</w:t>
            </w:r>
            <w:r>
              <w:rPr>
                <w:rFonts w:ascii="Arial" w:hAnsi="Arial"/>
              </w:rPr>
              <w:t xml:space="preserve"> (riguarda solo istituzioni del livello terziario):</w:t>
            </w:r>
          </w:p>
        </w:tc>
        <w:tc>
          <w:tcPr>
            <w:tcW w:w="3927" w:type="dxa"/>
            <w:gridSpan w:val="2"/>
          </w:tcPr>
          <w:p w14:paraId="678FAA14" w14:textId="29E37FFF" w:rsidR="00DF58EB" w:rsidRPr="00CD68E3" w:rsidRDefault="00E8557B" w:rsidP="00B20B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3508174"/>
                <w:placeholder>
                  <w:docPart w:val="7E7232898A5D410CB9D9E63979D30EC4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</w:tr>
      <w:tr w:rsidR="00DF58EB" w:rsidRPr="00CD68E3" w14:paraId="32D6B493" w14:textId="77777777" w:rsidTr="00B20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8"/>
            <w:tcBorders>
              <w:top w:val="nil"/>
              <w:bottom w:val="single" w:sz="4" w:space="0" w:color="auto"/>
            </w:tcBorders>
          </w:tcPr>
          <w:p w14:paraId="542F3A26" w14:textId="5B104186" w:rsidR="00DF58EB" w:rsidRPr="00CD68E3" w:rsidRDefault="00DF58EB" w:rsidP="00B20B25">
            <w:pPr>
              <w:spacing w:line="240" w:lineRule="auto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Persona autorizzata alla firma</w:t>
            </w:r>
          </w:p>
        </w:tc>
      </w:tr>
      <w:tr w:rsidR="003B3D87" w:rsidRPr="00CD68E3" w14:paraId="0D797606" w14:textId="77777777" w:rsidTr="00021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</w:tcBorders>
          </w:tcPr>
          <w:p w14:paraId="71DA2D09" w14:textId="0615EEF3" w:rsidR="003B3D87" w:rsidRPr="00CD68E3" w:rsidRDefault="003B3D87" w:rsidP="003B3D8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Cognome: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</w:tcBorders>
          </w:tcPr>
          <w:p w14:paraId="59FEB6F7" w14:textId="4B3E9409" w:rsidR="003B3D87" w:rsidRPr="00CD68E3" w:rsidRDefault="00E8557B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4443057"/>
                <w:placeholder>
                  <w:docPart w:val="192381788E7C4C6EA51F26ED765656FB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  <w:tc>
          <w:tcPr>
            <w:tcW w:w="1359" w:type="dxa"/>
            <w:gridSpan w:val="3"/>
            <w:tcBorders>
              <w:top w:val="single" w:sz="4" w:space="0" w:color="auto"/>
            </w:tcBorders>
          </w:tcPr>
          <w:p w14:paraId="1BBE15F2" w14:textId="093E837C" w:rsidR="003B3D87" w:rsidRPr="00CD68E3" w:rsidRDefault="003B3D87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</w:rPr>
            </w:pPr>
            <w:r>
              <w:rPr>
                <w:rFonts w:ascii="Arial" w:hAnsi="Arial"/>
                <w:color w:val="30D2A9" w:themeColor="accent2"/>
              </w:rPr>
              <w:t>Nome: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665CB430" w14:textId="734FB93B" w:rsidR="003B3D87" w:rsidRPr="00CD68E3" w:rsidRDefault="00E8557B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6929767"/>
                <w:placeholder>
                  <w:docPart w:val="BCEDC26D4ED249B49C9DA20F394349A9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</w:tr>
      <w:tr w:rsidR="003B3D87" w:rsidRPr="00CD68E3" w14:paraId="21B5A351" w14:textId="77777777" w:rsidTr="00021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7B17CD4" w14:textId="127C91A8" w:rsidR="003B3D87" w:rsidRPr="00CD68E3" w:rsidRDefault="003B3D87" w:rsidP="003B3D8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Titolo:</w:t>
            </w:r>
          </w:p>
        </w:tc>
        <w:tc>
          <w:tcPr>
            <w:tcW w:w="2893" w:type="dxa"/>
            <w:gridSpan w:val="3"/>
          </w:tcPr>
          <w:p w14:paraId="3F0E90C8" w14:textId="30D2325C" w:rsidR="003B3D87" w:rsidRPr="00CD68E3" w:rsidRDefault="00E8557B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2672906"/>
                <w:placeholder>
                  <w:docPart w:val="7959710F9F984EF888DDD1A1E2EDA2D0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  <w:tc>
          <w:tcPr>
            <w:tcW w:w="1359" w:type="dxa"/>
            <w:gridSpan w:val="3"/>
          </w:tcPr>
          <w:p w14:paraId="2CD5123D" w14:textId="3E46DBED" w:rsidR="003B3D87" w:rsidRPr="00CD68E3" w:rsidRDefault="003B3D87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</w:rPr>
            </w:pPr>
            <w:r>
              <w:rPr>
                <w:rFonts w:ascii="Arial" w:hAnsi="Arial"/>
                <w:color w:val="30D2A9" w:themeColor="accent2"/>
              </w:rPr>
              <w:t>Funzione:</w:t>
            </w:r>
          </w:p>
        </w:tc>
        <w:tc>
          <w:tcPr>
            <w:tcW w:w="2919" w:type="dxa"/>
          </w:tcPr>
          <w:p w14:paraId="05296FE0" w14:textId="6298599E" w:rsidR="003B3D87" w:rsidRPr="00CD68E3" w:rsidRDefault="00E8557B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3065320"/>
                <w:placeholder>
                  <w:docPart w:val="8204A080F75F4CF5BF4EB0192F49BC0D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</w:tr>
      <w:tr w:rsidR="003B3D87" w:rsidRPr="00CD68E3" w14:paraId="46DB5FC1" w14:textId="77777777" w:rsidTr="00021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A31295F" w14:textId="68F53F22" w:rsidR="003B3D87" w:rsidRPr="00CD68E3" w:rsidRDefault="003B3D87" w:rsidP="003B3D8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Telefono:</w:t>
            </w:r>
          </w:p>
        </w:tc>
        <w:tc>
          <w:tcPr>
            <w:tcW w:w="2893" w:type="dxa"/>
            <w:gridSpan w:val="3"/>
          </w:tcPr>
          <w:p w14:paraId="4B0D21A4" w14:textId="775285E4" w:rsidR="003B3D87" w:rsidRPr="00CD68E3" w:rsidRDefault="00E8557B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1345861"/>
                <w:placeholder>
                  <w:docPart w:val="DD5B1E47A7144A25AC8E153C52BF6ADF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  <w:tc>
          <w:tcPr>
            <w:tcW w:w="1359" w:type="dxa"/>
            <w:gridSpan w:val="3"/>
          </w:tcPr>
          <w:p w14:paraId="51D05B6E" w14:textId="3F6FEF8F" w:rsidR="003B3D87" w:rsidRPr="00CD68E3" w:rsidRDefault="003B3D87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</w:rPr>
            </w:pPr>
            <w:r>
              <w:rPr>
                <w:rFonts w:ascii="Arial" w:hAnsi="Arial"/>
                <w:color w:val="30D2A9" w:themeColor="accent2"/>
              </w:rPr>
              <w:t>E-mail</w:t>
            </w:r>
          </w:p>
        </w:tc>
        <w:tc>
          <w:tcPr>
            <w:tcW w:w="2919" w:type="dxa"/>
          </w:tcPr>
          <w:p w14:paraId="41507669" w14:textId="73092D1B" w:rsidR="003B3D87" w:rsidRPr="00CD68E3" w:rsidRDefault="00E8557B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38501057"/>
                <w:placeholder>
                  <w:docPart w:val="19AEB95E47FC4D79986C9B32BF47194A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</w:tr>
      <w:tr w:rsidR="00DF58EB" w:rsidRPr="00CD68E3" w14:paraId="35871021" w14:textId="77777777" w:rsidTr="00B20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8"/>
            <w:tcBorders>
              <w:top w:val="nil"/>
              <w:bottom w:val="single" w:sz="4" w:space="0" w:color="auto"/>
            </w:tcBorders>
          </w:tcPr>
          <w:p w14:paraId="01A86DC0" w14:textId="0ECF2455" w:rsidR="00DF58EB" w:rsidRPr="00CD68E3" w:rsidRDefault="00174D65" w:rsidP="00B20B25">
            <w:pPr>
              <w:spacing w:line="240" w:lineRule="auto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Referente</w:t>
            </w:r>
          </w:p>
        </w:tc>
      </w:tr>
      <w:tr w:rsidR="003B3D87" w:rsidRPr="00CD68E3" w14:paraId="47A30A58" w14:textId="77777777" w:rsidTr="00021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</w:tcBorders>
          </w:tcPr>
          <w:p w14:paraId="1982905E" w14:textId="77777777" w:rsidR="003B3D87" w:rsidRPr="00CD68E3" w:rsidRDefault="003B3D87" w:rsidP="003B3D8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Cognome: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</w:tcBorders>
          </w:tcPr>
          <w:p w14:paraId="40E924F0" w14:textId="680F21F4" w:rsidR="003B3D87" w:rsidRPr="00CD68E3" w:rsidRDefault="00E8557B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9792636"/>
                <w:placeholder>
                  <w:docPart w:val="BD62E99CD2CB4BB29B6E360CAD786240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  <w:tc>
          <w:tcPr>
            <w:tcW w:w="1359" w:type="dxa"/>
            <w:gridSpan w:val="3"/>
            <w:tcBorders>
              <w:top w:val="single" w:sz="4" w:space="0" w:color="auto"/>
            </w:tcBorders>
          </w:tcPr>
          <w:p w14:paraId="4B3AED45" w14:textId="77777777" w:rsidR="003B3D87" w:rsidRPr="00CD68E3" w:rsidRDefault="003B3D87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</w:rPr>
            </w:pPr>
            <w:r>
              <w:rPr>
                <w:rFonts w:ascii="Arial" w:hAnsi="Arial"/>
                <w:color w:val="30D2A9" w:themeColor="accent2"/>
              </w:rPr>
              <w:t>Nome: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2EAD40FE" w14:textId="19CB1588" w:rsidR="003B3D87" w:rsidRPr="00CD68E3" w:rsidRDefault="00E8557B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7383108"/>
                <w:placeholder>
                  <w:docPart w:val="3698D6B9840A43619A1F53706F72B49D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</w:tr>
      <w:tr w:rsidR="003B3D87" w:rsidRPr="00CD68E3" w14:paraId="15AE6D86" w14:textId="77777777" w:rsidTr="00021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4D0A30A" w14:textId="77777777" w:rsidR="003B3D87" w:rsidRPr="00CD68E3" w:rsidRDefault="003B3D87" w:rsidP="003B3D8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Titolo:</w:t>
            </w:r>
          </w:p>
        </w:tc>
        <w:tc>
          <w:tcPr>
            <w:tcW w:w="2893" w:type="dxa"/>
            <w:gridSpan w:val="3"/>
          </w:tcPr>
          <w:p w14:paraId="630BA500" w14:textId="760C43AC" w:rsidR="003B3D87" w:rsidRPr="00CD68E3" w:rsidRDefault="00E8557B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2680982"/>
                <w:placeholder>
                  <w:docPart w:val="2F606D49BB5948C2BD9DDAF77F6BCC8E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  <w:tc>
          <w:tcPr>
            <w:tcW w:w="1359" w:type="dxa"/>
            <w:gridSpan w:val="3"/>
          </w:tcPr>
          <w:p w14:paraId="50C5E031" w14:textId="77777777" w:rsidR="003B3D87" w:rsidRPr="00CD68E3" w:rsidRDefault="003B3D87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</w:rPr>
            </w:pPr>
            <w:r>
              <w:rPr>
                <w:rFonts w:ascii="Arial" w:hAnsi="Arial"/>
                <w:color w:val="30D2A9" w:themeColor="accent2"/>
              </w:rPr>
              <w:t>Funzione:</w:t>
            </w:r>
          </w:p>
        </w:tc>
        <w:tc>
          <w:tcPr>
            <w:tcW w:w="2919" w:type="dxa"/>
          </w:tcPr>
          <w:p w14:paraId="5236A6EB" w14:textId="2AD18ED9" w:rsidR="003B3D87" w:rsidRPr="00CD68E3" w:rsidRDefault="00E8557B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7904575"/>
                <w:placeholder>
                  <w:docPart w:val="C06596398E744A74BDE0C24449CEBA88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</w:tr>
      <w:tr w:rsidR="003B3D87" w:rsidRPr="00CD68E3" w14:paraId="6EB88D12" w14:textId="77777777" w:rsidTr="00021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FAC7396" w14:textId="77777777" w:rsidR="003B3D87" w:rsidRPr="00CD68E3" w:rsidRDefault="003B3D87" w:rsidP="003B3D8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Telefono:</w:t>
            </w:r>
          </w:p>
        </w:tc>
        <w:tc>
          <w:tcPr>
            <w:tcW w:w="2893" w:type="dxa"/>
            <w:gridSpan w:val="3"/>
          </w:tcPr>
          <w:p w14:paraId="75DB2D63" w14:textId="196BFE34" w:rsidR="003B3D87" w:rsidRPr="00CD68E3" w:rsidRDefault="00E8557B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8093955"/>
                <w:placeholder>
                  <w:docPart w:val="E126E32D82B8417A9B1B4984D4F45D7F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  <w:tc>
          <w:tcPr>
            <w:tcW w:w="1359" w:type="dxa"/>
            <w:gridSpan w:val="3"/>
          </w:tcPr>
          <w:p w14:paraId="74691E61" w14:textId="77777777" w:rsidR="003B3D87" w:rsidRPr="00CD68E3" w:rsidRDefault="003B3D87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</w:rPr>
            </w:pPr>
            <w:r>
              <w:rPr>
                <w:rFonts w:ascii="Arial" w:hAnsi="Arial"/>
                <w:color w:val="30D2A9" w:themeColor="accent2"/>
              </w:rPr>
              <w:t>E-mail</w:t>
            </w:r>
          </w:p>
        </w:tc>
        <w:tc>
          <w:tcPr>
            <w:tcW w:w="2919" w:type="dxa"/>
          </w:tcPr>
          <w:p w14:paraId="7FBF7355" w14:textId="178DFD59" w:rsidR="003B3D87" w:rsidRPr="00CD68E3" w:rsidRDefault="00E8557B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0708552"/>
                <w:placeholder>
                  <w:docPart w:val="863C84D07FB842AFB04A008F7914ADBA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</w:tr>
      <w:tr w:rsidR="00B20B25" w:rsidRPr="00CD68E3" w14:paraId="51026A8F" w14:textId="77777777" w:rsidTr="00E27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8"/>
            <w:tcBorders>
              <w:top w:val="nil"/>
              <w:bottom w:val="single" w:sz="4" w:space="0" w:color="auto"/>
            </w:tcBorders>
          </w:tcPr>
          <w:p w14:paraId="5440B23B" w14:textId="0ED2827B" w:rsidR="00B20B25" w:rsidRPr="00CD68E3" w:rsidRDefault="00B20B25" w:rsidP="00B20B25">
            <w:pPr>
              <w:spacing w:line="240" w:lineRule="auto"/>
              <w:rPr>
                <w:rFonts w:ascii="Arial" w:hAnsi="Arial" w:cs="Arial"/>
                <w:b/>
                <w:color w:val="FF675D" w:themeColor="accent1"/>
              </w:rPr>
            </w:pPr>
            <w:r>
              <w:rPr>
                <w:rFonts w:ascii="Arial" w:hAnsi="Arial"/>
                <w:b/>
                <w:color w:val="FF675D" w:themeColor="accent1"/>
              </w:rPr>
              <w:t>Istituto europeo coordinante come da</w:t>
            </w:r>
            <w:r w:rsidR="003D529D">
              <w:rPr>
                <w:rFonts w:ascii="Arial" w:hAnsi="Arial"/>
                <w:b/>
                <w:color w:val="FF675D" w:themeColor="accent1"/>
              </w:rPr>
              <w:t xml:space="preserve"> candidatura UE</w:t>
            </w:r>
          </w:p>
        </w:tc>
      </w:tr>
      <w:tr w:rsidR="00174D65" w:rsidRPr="00CD68E3" w14:paraId="66099D54" w14:textId="77777777" w:rsidTr="00021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</w:tcBorders>
          </w:tcPr>
          <w:p w14:paraId="64BEC3B8" w14:textId="492D5F6E" w:rsidR="00174D65" w:rsidRPr="00CD68E3" w:rsidRDefault="00174D65" w:rsidP="00B20B2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Istituzione:</w:t>
            </w:r>
          </w:p>
        </w:tc>
        <w:tc>
          <w:tcPr>
            <w:tcW w:w="7171" w:type="dxa"/>
            <w:gridSpan w:val="7"/>
            <w:tcBorders>
              <w:top w:val="single" w:sz="4" w:space="0" w:color="auto"/>
            </w:tcBorders>
          </w:tcPr>
          <w:p w14:paraId="05674689" w14:textId="5BBCAFCC" w:rsidR="00174D65" w:rsidRPr="00CD68E3" w:rsidRDefault="00E8557B" w:rsidP="00B20B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9981803"/>
                <w:placeholder>
                  <w:docPart w:val="C7AFC7CB61A84BD9B12B09B06FE69ED8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</w:tr>
      <w:tr w:rsidR="003B3D87" w:rsidRPr="00CD68E3" w14:paraId="471DF197" w14:textId="77777777" w:rsidTr="00021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9E59C20" w14:textId="6CB2D0EE" w:rsidR="003B3D87" w:rsidRPr="00CD68E3" w:rsidRDefault="003B3D87" w:rsidP="003B3D8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Indirizzo:</w:t>
            </w:r>
          </w:p>
        </w:tc>
        <w:tc>
          <w:tcPr>
            <w:tcW w:w="2977" w:type="dxa"/>
            <w:gridSpan w:val="4"/>
          </w:tcPr>
          <w:p w14:paraId="69AB6B7F" w14:textId="04EB71A9" w:rsidR="003B3D87" w:rsidRPr="00CD68E3" w:rsidRDefault="00E8557B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7183429"/>
                <w:placeholder>
                  <w:docPart w:val="34E24E03095A4067AA54DF25020EE3DF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  <w:tc>
          <w:tcPr>
            <w:tcW w:w="1275" w:type="dxa"/>
            <w:gridSpan w:val="2"/>
          </w:tcPr>
          <w:p w14:paraId="7047D79A" w14:textId="078B8264" w:rsidR="003B3D87" w:rsidRPr="00CD68E3" w:rsidRDefault="003B3D87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</w:rPr>
            </w:pPr>
            <w:r>
              <w:rPr>
                <w:rFonts w:ascii="Arial" w:hAnsi="Arial"/>
                <w:color w:val="30D2A9" w:themeColor="accent2"/>
              </w:rPr>
              <w:t>Città:</w:t>
            </w:r>
          </w:p>
        </w:tc>
        <w:tc>
          <w:tcPr>
            <w:tcW w:w="2919" w:type="dxa"/>
          </w:tcPr>
          <w:p w14:paraId="18A32DBA" w14:textId="57C689AE" w:rsidR="003B3D87" w:rsidRPr="00CD68E3" w:rsidRDefault="00E8557B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1106053"/>
                <w:placeholder>
                  <w:docPart w:val="A77FE6A8AD944E5EB8C2AF5B7A61A09F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</w:tr>
      <w:tr w:rsidR="003B3D87" w:rsidRPr="00CD68E3" w14:paraId="2C1F66D7" w14:textId="77777777" w:rsidTr="00021C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2CA1076" w14:textId="3DC0D755" w:rsidR="003B3D87" w:rsidRPr="00CD68E3" w:rsidRDefault="003B3D87" w:rsidP="003B3D8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Paese:</w:t>
            </w:r>
          </w:p>
        </w:tc>
        <w:tc>
          <w:tcPr>
            <w:tcW w:w="2977" w:type="dxa"/>
            <w:gridSpan w:val="4"/>
          </w:tcPr>
          <w:p w14:paraId="20D9D037" w14:textId="3C845BED" w:rsidR="003B3D87" w:rsidRPr="00CD68E3" w:rsidRDefault="00E8557B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2995296"/>
                <w:placeholder>
                  <w:docPart w:val="1888A70F46B54F4DB974F81BC7AC22AC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  <w:tc>
          <w:tcPr>
            <w:tcW w:w="1275" w:type="dxa"/>
            <w:gridSpan w:val="2"/>
          </w:tcPr>
          <w:p w14:paraId="5F15A293" w14:textId="626C3EF7" w:rsidR="003B3D87" w:rsidRPr="00CD68E3" w:rsidRDefault="003B3D87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</w:rPr>
            </w:pPr>
            <w:r>
              <w:rPr>
                <w:rFonts w:ascii="Arial" w:hAnsi="Arial"/>
                <w:color w:val="30D2A9" w:themeColor="accent2"/>
              </w:rPr>
              <w:t>E-mail</w:t>
            </w:r>
          </w:p>
        </w:tc>
        <w:tc>
          <w:tcPr>
            <w:tcW w:w="2919" w:type="dxa"/>
          </w:tcPr>
          <w:p w14:paraId="7CE65A34" w14:textId="69AFBECF" w:rsidR="003B3D87" w:rsidRPr="00CD68E3" w:rsidRDefault="00E8557B" w:rsidP="003B3D8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1118238"/>
                <w:placeholder>
                  <w:docPart w:val="EDFA123C90EF4813A1B4A4BAFA572AC0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</w:tr>
      <w:tr w:rsidR="00B20B25" w:rsidRPr="00CD68E3" w14:paraId="19524CDF" w14:textId="77777777" w:rsidTr="00E27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8"/>
          </w:tcPr>
          <w:p w14:paraId="591BC49B" w14:textId="2D9AD908" w:rsidR="00B20B25" w:rsidRPr="00CD68E3" w:rsidRDefault="00B20B25" w:rsidP="00B20B2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color w:val="FF675D" w:themeColor="accent1"/>
              </w:rPr>
              <w:t>Durata del progetto (come da candidatura UE)</w:t>
            </w:r>
          </w:p>
        </w:tc>
      </w:tr>
      <w:tr w:rsidR="00174D65" w:rsidRPr="00CD68E3" w14:paraId="2C40111E" w14:textId="77777777" w:rsidTr="00B20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3"/>
          </w:tcPr>
          <w:p w14:paraId="055BC355" w14:textId="24BA297C" w:rsidR="00174D65" w:rsidRPr="00CD68E3" w:rsidRDefault="00174D65" w:rsidP="00B20B2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Inizio (giorno/mese/anno):</w:t>
            </w:r>
          </w:p>
        </w:tc>
        <w:tc>
          <w:tcPr>
            <w:tcW w:w="4293" w:type="dxa"/>
            <w:gridSpan w:val="5"/>
          </w:tcPr>
          <w:p w14:paraId="2C614FD3" w14:textId="329E9BE9" w:rsidR="00174D65" w:rsidRPr="00CD68E3" w:rsidRDefault="00E8557B" w:rsidP="006F6D02">
            <w:pPr>
              <w:spacing w:line="240" w:lineRule="auto"/>
              <w:ind w:lef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4919489"/>
                <w:placeholder>
                  <w:docPart w:val="4FAAD313D2B249888A4E84635F67EAA4"/>
                </w:placeholder>
                <w:date>
                  <w:dateFormat w:val="dd.MM.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174D65" w:rsidRPr="00CD68E3">
                  <w:rPr>
                    <w:rFonts w:ascii="Arial" w:hAnsi="Arial" w:cs="Arial"/>
                    <w:color w:val="BFBFBF" w:themeColor="background1" w:themeShade="BF"/>
                  </w:rPr>
                  <w:t>DD.MM.YYYY</w:t>
                </w:r>
              </w:sdtContent>
            </w:sdt>
          </w:p>
        </w:tc>
      </w:tr>
      <w:tr w:rsidR="00174D65" w:rsidRPr="00CD68E3" w14:paraId="0D543DB1" w14:textId="77777777" w:rsidTr="00B20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3"/>
          </w:tcPr>
          <w:p w14:paraId="30DD7FF8" w14:textId="7FB04C86" w:rsidR="00174D65" w:rsidRPr="00CD68E3" w:rsidRDefault="00174D65" w:rsidP="00B20B2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Fine (giorno/mese/anno):</w:t>
            </w:r>
          </w:p>
        </w:tc>
        <w:tc>
          <w:tcPr>
            <w:tcW w:w="4293" w:type="dxa"/>
            <w:gridSpan w:val="5"/>
          </w:tcPr>
          <w:p w14:paraId="3C831F4A" w14:textId="782E2F7D" w:rsidR="00174D65" w:rsidRPr="00CD68E3" w:rsidRDefault="00E8557B" w:rsidP="006F6D02">
            <w:pPr>
              <w:spacing w:line="240" w:lineRule="auto"/>
              <w:ind w:left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9779388"/>
                <w:placeholder>
                  <w:docPart w:val="323D81EE098C47518DB9030B488616BE"/>
                </w:placeholder>
                <w:date>
                  <w:dateFormat w:val="dd.MM.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174D65" w:rsidRPr="00CD68E3">
                  <w:rPr>
                    <w:rFonts w:ascii="Arial" w:hAnsi="Arial" w:cs="Arial"/>
                    <w:color w:val="BFBFBF" w:themeColor="background1" w:themeShade="BF"/>
                  </w:rPr>
                  <w:t>DD.MM.YYYY</w:t>
                </w:r>
              </w:sdtContent>
            </w:sdt>
          </w:p>
        </w:tc>
      </w:tr>
    </w:tbl>
    <w:p w14:paraId="5A8CD530" w14:textId="77777777" w:rsidR="009B59BE" w:rsidRPr="00CD68E3" w:rsidRDefault="009B59BE">
      <w:pPr>
        <w:spacing w:after="200" w:line="2" w:lineRule="auto"/>
        <w:rPr>
          <w:rFonts w:ascii="Arial" w:hAnsi="Arial" w:cs="Arial"/>
        </w:rPr>
      </w:pPr>
      <w:r>
        <w:br w:type="page"/>
      </w:r>
    </w:p>
    <w:p w14:paraId="67DB6F32" w14:textId="77777777" w:rsidR="009B59BE" w:rsidRPr="00CD68E3" w:rsidRDefault="009B59BE" w:rsidP="00D05B5A">
      <w:pPr>
        <w:pStyle w:val="berschrift1nummerier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/>
        </w:rPr>
        <w:lastRenderedPageBreak/>
        <w:t>Sintesi del progetto</w:t>
      </w:r>
    </w:p>
    <w:p w14:paraId="6845CC6B" w14:textId="77777777" w:rsidR="009B59BE" w:rsidRPr="00CD68E3" w:rsidRDefault="00A97F90" w:rsidP="009B59BE">
      <w:pPr>
        <w:rPr>
          <w:rFonts w:ascii="Arial" w:hAnsi="Arial" w:cs="Arial"/>
        </w:rPr>
      </w:pPr>
      <w:r>
        <w:rPr>
          <w:rFonts w:ascii="Arial" w:hAnsi="Arial"/>
        </w:rPr>
        <w:t>Max. 2 pagine per le domande da 1 a 4</w:t>
      </w:r>
    </w:p>
    <w:p w14:paraId="58C01D5B" w14:textId="77777777" w:rsidR="009B59BE" w:rsidRPr="00CD68E3" w:rsidRDefault="009B59BE" w:rsidP="009B59BE">
      <w:pPr>
        <w:rPr>
          <w:rFonts w:ascii="Arial" w:hAnsi="Arial" w:cs="Arial"/>
          <w:b/>
        </w:rPr>
      </w:pPr>
      <w:r>
        <w:rPr>
          <w:rFonts w:ascii="Arial" w:hAnsi="Arial"/>
          <w:b/>
        </w:rPr>
        <w:t>Attenzione a fornire nelle proprie indicazioni un’immagine coerente del progetto e della partecipazione svizzera. La candidatura verrà esaminata da un punto di vista qualitativo in base ai contenuti riportati nel presente modulo.</w:t>
      </w:r>
    </w:p>
    <w:p w14:paraId="56FEB7AD" w14:textId="51A2EE66" w:rsidR="000F755E" w:rsidRPr="00CD68E3" w:rsidRDefault="000F755E" w:rsidP="00EC2E28">
      <w:pPr>
        <w:pStyle w:val="berschrift3nummeriert"/>
        <w:numPr>
          <w:ilvl w:val="0"/>
          <w:numId w:val="30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t>Descrizione del progetto</w:t>
      </w:r>
    </w:p>
    <w:p w14:paraId="60A04B6F" w14:textId="0ADED4E5" w:rsidR="00C90E65" w:rsidRPr="00CD68E3" w:rsidRDefault="00652F50" w:rsidP="00C90E65">
      <w:pPr>
        <w:rPr>
          <w:rFonts w:ascii="Arial" w:hAnsi="Arial" w:cs="Arial"/>
        </w:rPr>
      </w:pPr>
      <w:r>
        <w:rPr>
          <w:rFonts w:ascii="Arial" w:hAnsi="Arial"/>
        </w:rPr>
        <w:t>Retroscena e obiettivi del progetto; descrizione delle attività; a quali risultati ed effetti si punta? Se il progetto verrà promosso, la sintesi sarà accessibile a livello pubblico.</w:t>
      </w:r>
      <w:r w:rsidR="00C90E65" w:rsidRPr="00C90E65">
        <w:rPr>
          <w:rFonts w:ascii="Arial" w:hAnsi="Arial" w:cs="Arial"/>
        </w:rPr>
        <w:t xml:space="preserve"> </w:t>
      </w:r>
      <w:r w:rsidR="0065785B" w:rsidRPr="0065785B">
        <w:rPr>
          <w:rFonts w:ascii="Arial" w:hAnsi="Arial" w:cs="Arial"/>
        </w:rPr>
        <w:t>Per favore, formulate il vostro testo in modo chiaro e comprensibile.</w:t>
      </w:r>
    </w:p>
    <w:tbl>
      <w:tblPr>
        <w:tblStyle w:val="Tabellenraster"/>
        <w:tblW w:w="4939" w:type="pct"/>
        <w:tblInd w:w="108" w:type="dxa"/>
        <w:tblLook w:val="04A0" w:firstRow="1" w:lastRow="0" w:firstColumn="1" w:lastColumn="0" w:noHBand="0" w:noVBand="1"/>
      </w:tblPr>
      <w:tblGrid>
        <w:gridCol w:w="8474"/>
      </w:tblGrid>
      <w:tr w:rsidR="00C90E65" w:rsidRPr="00CD68E3" w14:paraId="01147BC7" w14:textId="77777777" w:rsidTr="007066E4">
        <w:tc>
          <w:tcPr>
            <w:tcW w:w="5000" w:type="pct"/>
          </w:tcPr>
          <w:p w14:paraId="007AD8B0" w14:textId="77777777" w:rsidR="00C90E65" w:rsidRPr="00CD68E3" w:rsidRDefault="00E8557B" w:rsidP="007066E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5246339"/>
                <w:placeholder>
                  <w:docPart w:val="C70CBAC0EAE6460197301CF9126C6DF6"/>
                </w:placeholder>
                <w:showingPlcHdr/>
                <w:text w:multiLine="1"/>
              </w:sdtPr>
              <w:sdtEndPr/>
              <w:sdtContent>
                <w:r w:rsidR="00C90E65">
                  <w:rPr>
                    <w:rFonts w:ascii="Arial" w:hAnsi="Arial"/>
                  </w:rPr>
                  <w:t xml:space="preserve">    </w:t>
                </w:r>
              </w:sdtContent>
            </w:sdt>
          </w:p>
          <w:p w14:paraId="03D798FB" w14:textId="77777777" w:rsidR="00C90E65" w:rsidRPr="00CD68E3" w:rsidRDefault="00C90E65" w:rsidP="007066E4">
            <w:pPr>
              <w:rPr>
                <w:rFonts w:ascii="Arial" w:hAnsi="Arial" w:cs="Arial"/>
              </w:rPr>
            </w:pPr>
          </w:p>
        </w:tc>
      </w:tr>
    </w:tbl>
    <w:p w14:paraId="6034B88F" w14:textId="7F62DCDB" w:rsidR="00021D50" w:rsidRDefault="00021D50" w:rsidP="000F755E">
      <w:pPr>
        <w:rPr>
          <w:rFonts w:ascii="Arial" w:hAnsi="Arial" w:cs="Arial"/>
          <w:highlight w:val="yellow"/>
        </w:rPr>
      </w:pPr>
    </w:p>
    <w:p w14:paraId="771D6FBF" w14:textId="2CE9E69B" w:rsidR="00C90E65" w:rsidRPr="00CD68E3" w:rsidRDefault="0065785B" w:rsidP="00C90E65">
      <w:pPr>
        <w:rPr>
          <w:rFonts w:ascii="Arial" w:hAnsi="Arial" w:cs="Arial"/>
        </w:rPr>
      </w:pPr>
      <w:r w:rsidRPr="0065785B">
        <w:rPr>
          <w:rFonts w:ascii="Arial" w:hAnsi="Arial"/>
        </w:rPr>
        <w:t>A quali priorità (orizzontali) della nuova generazione Erasmus+ fa riferimento il partenariato di cooperazione? Su quale delle priorità si concentra in particolare il vostro progetto? Giustificare come i risultati attesi del progetto sono collegati a queste priorità.</w:t>
      </w:r>
    </w:p>
    <w:tbl>
      <w:tblPr>
        <w:tblStyle w:val="Tabellenraster"/>
        <w:tblW w:w="4939" w:type="pct"/>
        <w:tblInd w:w="108" w:type="dxa"/>
        <w:tblLook w:val="04A0" w:firstRow="1" w:lastRow="0" w:firstColumn="1" w:lastColumn="0" w:noHBand="0" w:noVBand="1"/>
      </w:tblPr>
      <w:tblGrid>
        <w:gridCol w:w="8474"/>
      </w:tblGrid>
      <w:tr w:rsidR="00C90E65" w:rsidRPr="00CD68E3" w14:paraId="7797287B" w14:textId="77777777" w:rsidTr="007066E4">
        <w:tc>
          <w:tcPr>
            <w:tcW w:w="5000" w:type="pct"/>
          </w:tcPr>
          <w:p w14:paraId="3F54E780" w14:textId="77777777" w:rsidR="00C90E65" w:rsidRPr="00CD68E3" w:rsidRDefault="00E8557B" w:rsidP="007066E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138309"/>
                <w:placeholder>
                  <w:docPart w:val="13BB4FF8A08B4A769A0EE58DC8115B51"/>
                </w:placeholder>
                <w:showingPlcHdr/>
                <w:text w:multiLine="1"/>
              </w:sdtPr>
              <w:sdtEndPr/>
              <w:sdtContent>
                <w:r w:rsidR="00C90E65">
                  <w:rPr>
                    <w:rFonts w:ascii="Arial" w:hAnsi="Arial"/>
                  </w:rPr>
                  <w:t xml:space="preserve">    </w:t>
                </w:r>
              </w:sdtContent>
            </w:sdt>
          </w:p>
          <w:p w14:paraId="3741EFBE" w14:textId="77777777" w:rsidR="00C90E65" w:rsidRPr="00CD68E3" w:rsidRDefault="00C90E65" w:rsidP="007066E4">
            <w:pPr>
              <w:rPr>
                <w:rFonts w:ascii="Arial" w:hAnsi="Arial" w:cs="Arial"/>
              </w:rPr>
            </w:pPr>
          </w:p>
        </w:tc>
      </w:tr>
    </w:tbl>
    <w:p w14:paraId="5D3308E5" w14:textId="6B37CEA0" w:rsidR="009B59BE" w:rsidRPr="00CD68E3" w:rsidRDefault="009B59BE" w:rsidP="00EC2E28">
      <w:pPr>
        <w:pStyle w:val="berschrift3nummeriert"/>
        <w:numPr>
          <w:ilvl w:val="0"/>
          <w:numId w:val="30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t>Obiettivi del partenariato collaborativo</w:t>
      </w:r>
    </w:p>
    <w:p w14:paraId="09E9150F" w14:textId="738C211E" w:rsidR="009B59BE" w:rsidRDefault="009B59BE" w:rsidP="009B59BE">
      <w:pPr>
        <w:rPr>
          <w:rFonts w:ascii="Arial" w:hAnsi="Arial"/>
        </w:rPr>
      </w:pPr>
      <w:r>
        <w:rPr>
          <w:rFonts w:ascii="Arial" w:hAnsi="Arial"/>
        </w:rPr>
        <w:t xml:space="preserve">Descrivere gli obiettivi </w:t>
      </w:r>
      <w:r w:rsidR="0065785B">
        <w:rPr>
          <w:rFonts w:ascii="Arial" w:hAnsi="Arial"/>
        </w:rPr>
        <w:t xml:space="preserve">primari </w:t>
      </w:r>
      <w:r>
        <w:rPr>
          <w:rFonts w:ascii="Arial" w:hAnsi="Arial"/>
        </w:rPr>
        <w:t>del progetto UE</w:t>
      </w:r>
      <w:r w:rsidR="0065785B">
        <w:rPr>
          <w:rFonts w:ascii="Arial" w:hAnsi="Arial"/>
        </w:rPr>
        <w:t>.</w:t>
      </w:r>
    </w:p>
    <w:tbl>
      <w:tblPr>
        <w:tblStyle w:val="Tabellenraster"/>
        <w:tblW w:w="4939" w:type="pct"/>
        <w:tblInd w:w="108" w:type="dxa"/>
        <w:tblLook w:val="04A0" w:firstRow="1" w:lastRow="0" w:firstColumn="1" w:lastColumn="0" w:noHBand="0" w:noVBand="1"/>
      </w:tblPr>
      <w:tblGrid>
        <w:gridCol w:w="8474"/>
      </w:tblGrid>
      <w:tr w:rsidR="00FA67FC" w:rsidRPr="00CD68E3" w14:paraId="073D503C" w14:textId="77777777" w:rsidTr="00EB15F6">
        <w:tc>
          <w:tcPr>
            <w:tcW w:w="5000" w:type="pct"/>
          </w:tcPr>
          <w:p w14:paraId="4DD98816" w14:textId="218BD039" w:rsidR="00FA67FC" w:rsidRPr="00CD68E3" w:rsidRDefault="00E8557B" w:rsidP="006943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4546535"/>
                <w:placeholder>
                  <w:docPart w:val="7BE2973B97AB4184AF46C09404874FBF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  <w:p w14:paraId="2D469134" w14:textId="77777777" w:rsidR="00CF1506" w:rsidRPr="00CD68E3" w:rsidRDefault="00CF1506" w:rsidP="00694389">
            <w:pPr>
              <w:rPr>
                <w:rFonts w:ascii="Arial" w:hAnsi="Arial" w:cs="Arial"/>
              </w:rPr>
            </w:pPr>
          </w:p>
        </w:tc>
      </w:tr>
    </w:tbl>
    <w:p w14:paraId="563BC731" w14:textId="77777777" w:rsidR="009B59BE" w:rsidRPr="00CD68E3" w:rsidRDefault="009B59BE" w:rsidP="00EC2E28">
      <w:pPr>
        <w:pStyle w:val="berschrift3nummeriert"/>
        <w:numPr>
          <w:ilvl w:val="0"/>
          <w:numId w:val="30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t>Partecipazione dell’istituzione svizzera al progetto UE</w:t>
      </w:r>
    </w:p>
    <w:p w14:paraId="43082085" w14:textId="0F5E4B69" w:rsidR="000F755E" w:rsidRPr="00CD68E3" w:rsidRDefault="009B59BE" w:rsidP="000F755E">
      <w:pPr>
        <w:rPr>
          <w:rFonts w:ascii="Arial" w:hAnsi="Arial" w:cs="Arial"/>
        </w:rPr>
      </w:pPr>
      <w:r>
        <w:rPr>
          <w:rFonts w:ascii="Arial" w:hAnsi="Arial"/>
        </w:rPr>
        <w:t xml:space="preserve">Descrivere </w:t>
      </w:r>
      <w:r w:rsidR="0065785B">
        <w:rPr>
          <w:rFonts w:ascii="Arial" w:hAnsi="Arial"/>
        </w:rPr>
        <w:t>il ruolo</w:t>
      </w:r>
      <w:r>
        <w:rPr>
          <w:rFonts w:ascii="Arial" w:hAnsi="Arial"/>
        </w:rPr>
        <w:t xml:space="preserve"> dell’istituzione svizzera correlate al progetto UE. Descrivere tutte le attività a cui si parteciperà nell’ambito del progetto UE. Descrivere inoltre le attività per le quali si è responsabili.</w:t>
      </w:r>
    </w:p>
    <w:tbl>
      <w:tblPr>
        <w:tblStyle w:val="Tabellenraster"/>
        <w:tblW w:w="4939" w:type="pct"/>
        <w:tblInd w:w="108" w:type="dxa"/>
        <w:tblLook w:val="04A0" w:firstRow="1" w:lastRow="0" w:firstColumn="1" w:lastColumn="0" w:noHBand="0" w:noVBand="1"/>
      </w:tblPr>
      <w:tblGrid>
        <w:gridCol w:w="8474"/>
      </w:tblGrid>
      <w:tr w:rsidR="00FA67FC" w:rsidRPr="00CD68E3" w14:paraId="7942B8FE" w14:textId="77777777" w:rsidTr="00EB15F6">
        <w:tc>
          <w:tcPr>
            <w:tcW w:w="5000" w:type="pct"/>
          </w:tcPr>
          <w:p w14:paraId="4164A833" w14:textId="662D2A50" w:rsidR="00FA67FC" w:rsidRPr="00CD68E3" w:rsidRDefault="00E8557B" w:rsidP="006943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0827000"/>
                <w:placeholder>
                  <w:docPart w:val="D2FAAE81BE564437BBFCD003B8E03B49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  <w:p w14:paraId="4D9571FC" w14:textId="77777777" w:rsidR="00CF1506" w:rsidRPr="00CD68E3" w:rsidRDefault="00CF1506" w:rsidP="00694389">
            <w:pPr>
              <w:rPr>
                <w:rFonts w:ascii="Arial" w:hAnsi="Arial" w:cs="Arial"/>
              </w:rPr>
            </w:pPr>
          </w:p>
        </w:tc>
      </w:tr>
    </w:tbl>
    <w:p w14:paraId="0FBFF06C" w14:textId="77777777" w:rsidR="009B59BE" w:rsidRPr="00CD68E3" w:rsidRDefault="009B59BE" w:rsidP="00EC2E28">
      <w:pPr>
        <w:pStyle w:val="berschrift3nummeriert"/>
        <w:numPr>
          <w:ilvl w:val="0"/>
          <w:numId w:val="30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t>Ambito di attività ed esperienze dell’istituzione svizzera</w:t>
      </w:r>
    </w:p>
    <w:p w14:paraId="5177145C" w14:textId="77777777" w:rsidR="009B59BE" w:rsidRPr="00CD68E3" w:rsidRDefault="009B59BE" w:rsidP="009B59BE">
      <w:pPr>
        <w:rPr>
          <w:rFonts w:ascii="Arial" w:hAnsi="Arial" w:cs="Arial"/>
        </w:rPr>
      </w:pPr>
      <w:r>
        <w:rPr>
          <w:rFonts w:ascii="Arial" w:hAnsi="Arial"/>
        </w:rPr>
        <w:t xml:space="preserve">Descrivere gli ambiti di attività e le esperienze della propria istituzione rilevanti per questo progetto. </w:t>
      </w:r>
    </w:p>
    <w:tbl>
      <w:tblPr>
        <w:tblStyle w:val="Tabellenraster"/>
        <w:tblW w:w="4939" w:type="pct"/>
        <w:tblInd w:w="108" w:type="dxa"/>
        <w:tblLook w:val="04A0" w:firstRow="1" w:lastRow="0" w:firstColumn="1" w:lastColumn="0" w:noHBand="0" w:noVBand="1"/>
      </w:tblPr>
      <w:tblGrid>
        <w:gridCol w:w="8474"/>
      </w:tblGrid>
      <w:tr w:rsidR="00FA67FC" w:rsidRPr="00CD68E3" w14:paraId="30AFAD9E" w14:textId="77777777" w:rsidTr="00EB15F6">
        <w:tc>
          <w:tcPr>
            <w:tcW w:w="5000" w:type="pct"/>
          </w:tcPr>
          <w:p w14:paraId="6054DEF1" w14:textId="7E38B34D" w:rsidR="00FA67FC" w:rsidRPr="00CD68E3" w:rsidRDefault="00E8557B" w:rsidP="006943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769717"/>
                <w:placeholder>
                  <w:docPart w:val="62277B98FE6E4BAEB2F48ED1F0B29D78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  <w:p w14:paraId="32F9B55E" w14:textId="77777777" w:rsidR="00CF1506" w:rsidRPr="00CD68E3" w:rsidRDefault="00CF1506" w:rsidP="00694389">
            <w:pPr>
              <w:rPr>
                <w:rFonts w:ascii="Arial" w:hAnsi="Arial" w:cs="Arial"/>
              </w:rPr>
            </w:pPr>
          </w:p>
        </w:tc>
      </w:tr>
    </w:tbl>
    <w:p w14:paraId="19941A01" w14:textId="77777777" w:rsidR="009B59BE" w:rsidRPr="00CD68E3" w:rsidRDefault="009B59BE" w:rsidP="00EC2E28">
      <w:pPr>
        <w:pStyle w:val="berschrift3nummeriert"/>
        <w:numPr>
          <w:ilvl w:val="0"/>
          <w:numId w:val="30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t xml:space="preserve">Rilevanza del progetto per gli obiettivi formativi cantonali e di politica federale </w:t>
      </w:r>
    </w:p>
    <w:p w14:paraId="61B65F9E" w14:textId="515BF285" w:rsidR="009B59BE" w:rsidRPr="00CD68E3" w:rsidRDefault="009B59BE" w:rsidP="009B59BE">
      <w:pPr>
        <w:rPr>
          <w:rFonts w:ascii="Arial" w:hAnsi="Arial" w:cs="Arial"/>
        </w:rPr>
      </w:pPr>
      <w:r>
        <w:rPr>
          <w:rFonts w:ascii="Arial" w:hAnsi="Arial"/>
        </w:rPr>
        <w:t xml:space="preserve">Spiegare in che misura il progetto ovvero la partecipazione al progetto contribuisca al raggiungimento degli </w:t>
      </w:r>
      <w:r w:rsidRPr="009C40F2">
        <w:rPr>
          <w:rFonts w:ascii="Arial" w:hAnsi="Arial"/>
        </w:rPr>
        <w:t xml:space="preserve">obiettivi della Confederazione e/o dei Cantoni </w:t>
      </w:r>
      <w:r>
        <w:rPr>
          <w:rFonts w:ascii="Arial" w:hAnsi="Arial"/>
        </w:rPr>
        <w:t>in termini di politica educativa (ovvero politica giovanile)</w:t>
      </w:r>
      <w:r w:rsidR="00B30F8D">
        <w:rPr>
          <w:rFonts w:ascii="Arial" w:hAnsi="Arial"/>
        </w:rPr>
        <w:t xml:space="preserve">: </w:t>
      </w:r>
      <w:hyperlink r:id="rId8" w:tgtFrame="_blank" w:history="1">
        <w:r w:rsidR="00B30F8D" w:rsidRPr="009A5AB3">
          <w:rPr>
            <w:rFonts w:ascii="Arial" w:hAnsi="Arial"/>
            <w:b/>
            <w:u w:val="single"/>
          </w:rPr>
          <w:t>Messaggio sulla promozione dell’educazione, della ricerca e dell’innovazione negli anni 2021–2024</w:t>
        </w:r>
      </w:hyperlink>
      <w:r w:rsidR="00B30F8D" w:rsidRPr="009C40F2">
        <w:rPr>
          <w:rFonts w:ascii="Arial" w:hAnsi="Arial"/>
          <w:b/>
        </w:rPr>
        <w:t xml:space="preserve"> </w:t>
      </w:r>
      <w:r w:rsidRPr="009C40F2">
        <w:rPr>
          <w:rFonts w:ascii="Arial" w:hAnsi="Arial"/>
          <w:b/>
        </w:rPr>
        <w:t xml:space="preserve">. </w:t>
      </w:r>
      <w:r>
        <w:rPr>
          <w:rFonts w:ascii="Arial" w:hAnsi="Arial"/>
        </w:rPr>
        <w:t>Per ulteriori informazioni consultare</w:t>
      </w:r>
      <w:r w:rsidR="00B30F8D">
        <w:rPr>
          <w:rFonts w:ascii="Arial" w:hAnsi="Arial"/>
        </w:rPr>
        <w:t xml:space="preserve"> anche</w:t>
      </w:r>
      <w:r>
        <w:rPr>
          <w:rFonts w:ascii="Arial" w:hAnsi="Arial"/>
        </w:rPr>
        <w:t xml:space="preserve"> il nostro sito web: </w:t>
      </w:r>
      <w:hyperlink r:id="rId9" w:history="1">
        <w:r>
          <w:rPr>
            <w:rStyle w:val="Hyperlink"/>
            <w:rFonts w:ascii="Arial" w:hAnsi="Arial"/>
            <w:u w:val="single"/>
          </w:rPr>
          <w:t>www.movetia.ch</w:t>
        </w:r>
      </w:hyperlink>
      <w:r>
        <w:rPr>
          <w:rStyle w:val="Hyperlink"/>
          <w:rFonts w:ascii="Arial" w:hAnsi="Arial"/>
          <w:u w:val="single"/>
        </w:rPr>
        <w:t xml:space="preserve"> </w:t>
      </w:r>
    </w:p>
    <w:tbl>
      <w:tblPr>
        <w:tblStyle w:val="Tabellenraster"/>
        <w:tblW w:w="4939" w:type="pct"/>
        <w:tblInd w:w="108" w:type="dxa"/>
        <w:tblLook w:val="04A0" w:firstRow="1" w:lastRow="0" w:firstColumn="1" w:lastColumn="0" w:noHBand="0" w:noVBand="1"/>
      </w:tblPr>
      <w:tblGrid>
        <w:gridCol w:w="8474"/>
      </w:tblGrid>
      <w:tr w:rsidR="00FA67FC" w:rsidRPr="00CD68E3" w14:paraId="26E46455" w14:textId="77777777" w:rsidTr="00EB15F6">
        <w:tc>
          <w:tcPr>
            <w:tcW w:w="5000" w:type="pct"/>
          </w:tcPr>
          <w:p w14:paraId="2C7F26A3" w14:textId="678A2DA6" w:rsidR="00FA67FC" w:rsidRPr="00CD68E3" w:rsidRDefault="00E8557B" w:rsidP="006943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837101"/>
                <w:placeholder>
                  <w:docPart w:val="503CD135429F4B41AF09C054F14B56CD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  <w:p w14:paraId="24FA06D2" w14:textId="77777777" w:rsidR="00CF1506" w:rsidRPr="00CD68E3" w:rsidRDefault="00CF1506" w:rsidP="00694389">
            <w:pPr>
              <w:rPr>
                <w:rFonts w:ascii="Arial" w:hAnsi="Arial" w:cs="Arial"/>
              </w:rPr>
            </w:pPr>
          </w:p>
        </w:tc>
      </w:tr>
    </w:tbl>
    <w:p w14:paraId="22E9D3A4" w14:textId="6C50096B" w:rsidR="009B59BE" w:rsidRPr="00CD68E3" w:rsidRDefault="000F755E" w:rsidP="00EC2E28">
      <w:pPr>
        <w:pStyle w:val="berschrift3nummeriert"/>
        <w:numPr>
          <w:ilvl w:val="0"/>
          <w:numId w:val="30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t>Risultati del progetto</w:t>
      </w:r>
    </w:p>
    <w:p w14:paraId="7F690E58" w14:textId="1C60A0FB" w:rsidR="00FA67FC" w:rsidRPr="00CD68E3" w:rsidRDefault="009B59BE" w:rsidP="009B59BE">
      <w:pPr>
        <w:rPr>
          <w:rFonts w:ascii="Arial" w:hAnsi="Arial" w:cs="Arial"/>
        </w:rPr>
      </w:pPr>
      <w:r>
        <w:rPr>
          <w:rFonts w:ascii="Arial" w:hAnsi="Arial"/>
        </w:rPr>
        <w:t xml:space="preserve">Descrivere i prodotti e i risultati previsti. </w:t>
      </w:r>
    </w:p>
    <w:tbl>
      <w:tblPr>
        <w:tblStyle w:val="Tabellenraster"/>
        <w:tblW w:w="4939" w:type="pct"/>
        <w:tblInd w:w="108" w:type="dxa"/>
        <w:tblLook w:val="04A0" w:firstRow="1" w:lastRow="0" w:firstColumn="1" w:lastColumn="0" w:noHBand="0" w:noVBand="1"/>
      </w:tblPr>
      <w:tblGrid>
        <w:gridCol w:w="8474"/>
      </w:tblGrid>
      <w:tr w:rsidR="00FA67FC" w:rsidRPr="00CD68E3" w14:paraId="383CB936" w14:textId="77777777" w:rsidTr="00EB15F6">
        <w:tc>
          <w:tcPr>
            <w:tcW w:w="5000" w:type="pct"/>
          </w:tcPr>
          <w:p w14:paraId="7C584904" w14:textId="13647377" w:rsidR="00FA67FC" w:rsidRPr="00CD68E3" w:rsidRDefault="00E8557B" w:rsidP="006943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2354077"/>
                <w:placeholder>
                  <w:docPart w:val="2E28C283CF6744B3866EAF44447ADD99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  <w:p w14:paraId="61F612D1" w14:textId="77777777" w:rsidR="00CF1506" w:rsidRPr="00CD68E3" w:rsidRDefault="00CF1506" w:rsidP="00694389">
            <w:pPr>
              <w:rPr>
                <w:rFonts w:ascii="Arial" w:hAnsi="Arial" w:cs="Arial"/>
              </w:rPr>
            </w:pPr>
          </w:p>
        </w:tc>
      </w:tr>
    </w:tbl>
    <w:p w14:paraId="0C9A2BEE" w14:textId="77777777" w:rsidR="009B59BE" w:rsidRPr="00CD68E3" w:rsidRDefault="009B59BE" w:rsidP="00EC2E28">
      <w:pPr>
        <w:pStyle w:val="berschrift3nummeriert"/>
        <w:numPr>
          <w:ilvl w:val="0"/>
          <w:numId w:val="30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t>Effetti del progetto</w:t>
      </w:r>
    </w:p>
    <w:p w14:paraId="1193FEBD" w14:textId="1EAD89B8" w:rsidR="00FA67FC" w:rsidRPr="00CD68E3" w:rsidRDefault="009B59BE" w:rsidP="00FA67FC">
      <w:pPr>
        <w:rPr>
          <w:rFonts w:ascii="Arial" w:hAnsi="Arial" w:cs="Arial"/>
        </w:rPr>
      </w:pPr>
      <w:r>
        <w:rPr>
          <w:rFonts w:ascii="Arial" w:hAnsi="Arial"/>
        </w:rPr>
        <w:t>Descrivere gli effetti che il progetto ha nei confronti della propria istituzione/organizzazione, della Svizzera/della propria regione, dei partecipanti e degli ambiti rilevanti. Distinguere tra effetti a livello nazionale, regionale</w:t>
      </w:r>
      <w:r w:rsidR="00AD30A1">
        <w:rPr>
          <w:rFonts w:ascii="Arial" w:hAnsi="Arial"/>
        </w:rPr>
        <w:t xml:space="preserve">, </w:t>
      </w:r>
      <w:r>
        <w:rPr>
          <w:rFonts w:ascii="Arial" w:hAnsi="Arial"/>
        </w:rPr>
        <w:t>locale</w:t>
      </w:r>
      <w:r w:rsidR="00AD30A1">
        <w:rPr>
          <w:rFonts w:ascii="Arial" w:hAnsi="Arial"/>
        </w:rPr>
        <w:t xml:space="preserve"> e individuale</w:t>
      </w:r>
      <w:r>
        <w:rPr>
          <w:rFonts w:ascii="Arial" w:hAnsi="Arial"/>
        </w:rPr>
        <w:t>.</w:t>
      </w:r>
    </w:p>
    <w:tbl>
      <w:tblPr>
        <w:tblStyle w:val="Tabellenraster"/>
        <w:tblW w:w="4939" w:type="pct"/>
        <w:tblInd w:w="108" w:type="dxa"/>
        <w:tblLook w:val="04A0" w:firstRow="1" w:lastRow="0" w:firstColumn="1" w:lastColumn="0" w:noHBand="0" w:noVBand="1"/>
      </w:tblPr>
      <w:tblGrid>
        <w:gridCol w:w="8474"/>
      </w:tblGrid>
      <w:tr w:rsidR="00FA67FC" w:rsidRPr="00CD68E3" w14:paraId="54A4313A" w14:textId="77777777" w:rsidTr="00EB15F6">
        <w:tc>
          <w:tcPr>
            <w:tcW w:w="5000" w:type="pct"/>
          </w:tcPr>
          <w:p w14:paraId="75A051C1" w14:textId="659B4418" w:rsidR="00FA67FC" w:rsidRPr="00CD68E3" w:rsidRDefault="00E8557B" w:rsidP="006943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45522017"/>
                <w:placeholder>
                  <w:docPart w:val="29094982022F4771A3AAA45A49FAF916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  <w:p w14:paraId="226D42B0" w14:textId="77777777" w:rsidR="00CF1506" w:rsidRPr="00CD68E3" w:rsidRDefault="00CF1506" w:rsidP="00694389">
            <w:pPr>
              <w:rPr>
                <w:rFonts w:ascii="Arial" w:hAnsi="Arial" w:cs="Arial"/>
              </w:rPr>
            </w:pPr>
          </w:p>
        </w:tc>
      </w:tr>
    </w:tbl>
    <w:p w14:paraId="2481F091" w14:textId="18D791EA" w:rsidR="000F755E" w:rsidRPr="00CD68E3" w:rsidRDefault="000F755E" w:rsidP="00EC2E28">
      <w:pPr>
        <w:pStyle w:val="berschrift3nummeriert"/>
        <w:numPr>
          <w:ilvl w:val="0"/>
          <w:numId w:val="30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t>Gestione del progetto e implementazione</w:t>
      </w:r>
    </w:p>
    <w:p w14:paraId="4272D2CE" w14:textId="77777777" w:rsidR="00A273FA" w:rsidRPr="00A273FA" w:rsidRDefault="00A273FA" w:rsidP="00A273FA">
      <w:pPr>
        <w:rPr>
          <w:rFonts w:ascii="Arial" w:hAnsi="Arial"/>
        </w:rPr>
      </w:pPr>
      <w:r w:rsidRPr="00A273FA">
        <w:rPr>
          <w:rFonts w:ascii="Arial" w:hAnsi="Arial"/>
        </w:rPr>
        <w:t>Fornire dettagli sull'approccio pianificato per la gestione del progetto: come garantirete un adeguato controllo del budget e la gestione del tempo nel vostro progetto? Come monitorate il progresso, la qualità e i risultati delle attività del progetto? Come valutate la misura in cui il progetto ha raggiunto i suoi obiettivi? Quali indicatori usate per misurare la qualità dei risultati del progetto?</w:t>
      </w:r>
    </w:p>
    <w:p w14:paraId="4A0DF21E" w14:textId="77777777" w:rsidR="00A273FA" w:rsidRPr="00A273FA" w:rsidRDefault="00A273FA" w:rsidP="00A273FA">
      <w:pPr>
        <w:rPr>
          <w:rFonts w:ascii="Arial" w:hAnsi="Arial"/>
        </w:rPr>
      </w:pPr>
    </w:p>
    <w:p w14:paraId="140E351B" w14:textId="77777777" w:rsidR="00A273FA" w:rsidRPr="00A273FA" w:rsidRDefault="00A273FA" w:rsidP="00A273FA">
      <w:pPr>
        <w:rPr>
          <w:rFonts w:ascii="Arial" w:hAnsi="Arial"/>
        </w:rPr>
      </w:pPr>
      <w:r w:rsidRPr="00A273FA">
        <w:rPr>
          <w:rFonts w:ascii="Arial" w:hAnsi="Arial"/>
        </w:rPr>
        <w:t xml:space="preserve">Si prega di presentare un piano di attività e un calendario relativo alla partecipazione svizzera. Questi devono essere presentati insieme al piano di attività e al calendario della domanda UE. </w:t>
      </w:r>
    </w:p>
    <w:p w14:paraId="0017F5E0" w14:textId="77777777" w:rsidR="00A273FA" w:rsidRPr="00A273FA" w:rsidRDefault="00A273FA" w:rsidP="00A273FA">
      <w:pPr>
        <w:rPr>
          <w:rFonts w:ascii="Arial" w:hAnsi="Arial"/>
        </w:rPr>
      </w:pPr>
    </w:p>
    <w:p w14:paraId="3240342B" w14:textId="77777777" w:rsidR="00A273FA" w:rsidRPr="00A273FA" w:rsidRDefault="00A273FA" w:rsidP="00A273FA">
      <w:pPr>
        <w:rPr>
          <w:rFonts w:ascii="Arial" w:hAnsi="Arial"/>
        </w:rPr>
      </w:pPr>
    </w:p>
    <w:p w14:paraId="75765E29" w14:textId="71E8ED2F" w:rsidR="00F557B5" w:rsidRPr="006920B3" w:rsidRDefault="00A273FA" w:rsidP="006920B3">
      <w:pPr>
        <w:rPr>
          <w:rFonts w:ascii="Arial" w:hAnsi="Arial" w:cs="Arial"/>
        </w:rPr>
      </w:pPr>
      <w:r w:rsidRPr="00A273FA">
        <w:rPr>
          <w:rFonts w:ascii="Arial" w:hAnsi="Arial"/>
        </w:rPr>
        <w:t>Tradotto con www.DeepL.com/Translator (versione gratuita)</w:t>
      </w:r>
    </w:p>
    <w:tbl>
      <w:tblPr>
        <w:tblStyle w:val="Tabellenraster"/>
        <w:tblW w:w="4939" w:type="pct"/>
        <w:tblInd w:w="108" w:type="dxa"/>
        <w:tblLook w:val="04A0" w:firstRow="1" w:lastRow="0" w:firstColumn="1" w:lastColumn="0" w:noHBand="0" w:noVBand="1"/>
      </w:tblPr>
      <w:tblGrid>
        <w:gridCol w:w="8474"/>
      </w:tblGrid>
      <w:tr w:rsidR="00C90E65" w:rsidRPr="00CD68E3" w14:paraId="51A94EEB" w14:textId="77777777" w:rsidTr="007066E4">
        <w:tc>
          <w:tcPr>
            <w:tcW w:w="5000" w:type="pct"/>
          </w:tcPr>
          <w:p w14:paraId="13511793" w14:textId="77777777" w:rsidR="00C90E65" w:rsidRPr="00CD68E3" w:rsidRDefault="00E8557B" w:rsidP="007066E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5129056"/>
                <w:placeholder>
                  <w:docPart w:val="824BB4BE7DB04D72A4464523F40B9CEE"/>
                </w:placeholder>
                <w:showingPlcHdr/>
                <w:text w:multiLine="1"/>
              </w:sdtPr>
              <w:sdtEndPr/>
              <w:sdtContent>
                <w:r w:rsidR="00C90E65">
                  <w:rPr>
                    <w:rFonts w:ascii="Arial" w:hAnsi="Arial"/>
                  </w:rPr>
                  <w:t xml:space="preserve">    </w:t>
                </w:r>
              </w:sdtContent>
            </w:sdt>
          </w:p>
          <w:p w14:paraId="29022099" w14:textId="77777777" w:rsidR="00C90E65" w:rsidRPr="00CD68E3" w:rsidRDefault="00C90E65" w:rsidP="007066E4">
            <w:pPr>
              <w:rPr>
                <w:rFonts w:ascii="Arial" w:hAnsi="Arial" w:cs="Arial"/>
              </w:rPr>
            </w:pPr>
          </w:p>
        </w:tc>
      </w:tr>
    </w:tbl>
    <w:p w14:paraId="3A016F5D" w14:textId="0828E911" w:rsidR="009B59BE" w:rsidRPr="00CD68E3" w:rsidRDefault="009B59BE" w:rsidP="00EC2E28">
      <w:pPr>
        <w:pStyle w:val="berschrift3nummeriert"/>
        <w:numPr>
          <w:ilvl w:val="0"/>
          <w:numId w:val="30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t>Diffusione dei risultati e degli esiti del progetto</w:t>
      </w:r>
    </w:p>
    <w:p w14:paraId="641A0ED6" w14:textId="06FEF92F" w:rsidR="00FA67FC" w:rsidRPr="00CD68E3" w:rsidRDefault="00100386" w:rsidP="009B59BE">
      <w:pPr>
        <w:rPr>
          <w:rFonts w:ascii="Arial" w:hAnsi="Arial" w:cs="Arial"/>
        </w:rPr>
      </w:pPr>
      <w:r w:rsidRPr="00100386">
        <w:rPr>
          <w:rFonts w:ascii="Arial" w:hAnsi="Arial"/>
        </w:rPr>
        <w:t>Come pensate di far conoscere i risultati del progetto? In quale forma e attraverso quali canali saranno diffusi i risultati del progetto? Come vi assicurate che la comunicazione sia appropriata al gruppo target? Quali gruppi target sono in primo piano quando si diffondono i risultati del progetto?</w:t>
      </w:r>
    </w:p>
    <w:tbl>
      <w:tblPr>
        <w:tblStyle w:val="Tabellenraster"/>
        <w:tblW w:w="4939" w:type="pct"/>
        <w:tblInd w:w="108" w:type="dxa"/>
        <w:tblLook w:val="04A0" w:firstRow="1" w:lastRow="0" w:firstColumn="1" w:lastColumn="0" w:noHBand="0" w:noVBand="1"/>
      </w:tblPr>
      <w:tblGrid>
        <w:gridCol w:w="8474"/>
      </w:tblGrid>
      <w:tr w:rsidR="00FA67FC" w:rsidRPr="00CD68E3" w14:paraId="6A13256A" w14:textId="77777777" w:rsidTr="00EB15F6">
        <w:tc>
          <w:tcPr>
            <w:tcW w:w="5000" w:type="pct"/>
          </w:tcPr>
          <w:p w14:paraId="56B80F97" w14:textId="2AA56073" w:rsidR="00FA67FC" w:rsidRPr="00CD68E3" w:rsidRDefault="00E8557B" w:rsidP="006943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67654716"/>
                <w:placeholder>
                  <w:docPart w:val="60CA6F55426245828616B13F43F38F89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  <w:p w14:paraId="6E3B0A9D" w14:textId="77777777" w:rsidR="00CF1506" w:rsidRPr="00CD68E3" w:rsidRDefault="00CF1506" w:rsidP="00694389">
            <w:pPr>
              <w:rPr>
                <w:rFonts w:ascii="Arial" w:hAnsi="Arial" w:cs="Arial"/>
              </w:rPr>
            </w:pPr>
          </w:p>
        </w:tc>
      </w:tr>
    </w:tbl>
    <w:p w14:paraId="7B8F416D" w14:textId="77777777" w:rsidR="00511FE4" w:rsidRPr="00CD68E3" w:rsidRDefault="00511FE4" w:rsidP="00095BD6">
      <w:pPr>
        <w:spacing w:after="200" w:line="2" w:lineRule="auto"/>
        <w:rPr>
          <w:rFonts w:ascii="Arial" w:hAnsi="Arial" w:cs="Arial"/>
        </w:rPr>
      </w:pPr>
    </w:p>
    <w:p w14:paraId="41CDDE58" w14:textId="77777777" w:rsidR="00511FE4" w:rsidRPr="00CD68E3" w:rsidRDefault="00511FE4" w:rsidP="00095BD6">
      <w:pPr>
        <w:spacing w:after="200" w:line="2" w:lineRule="auto"/>
        <w:rPr>
          <w:rFonts w:ascii="Arial" w:hAnsi="Arial" w:cs="Arial"/>
        </w:rPr>
      </w:pPr>
    </w:p>
    <w:p w14:paraId="11D7B79A" w14:textId="77777777" w:rsidR="009B59BE" w:rsidRPr="00CD68E3" w:rsidRDefault="00EA66F7" w:rsidP="00095BD6">
      <w:pPr>
        <w:spacing w:after="200" w:line="2" w:lineRule="auto"/>
        <w:rPr>
          <w:rFonts w:ascii="Arial" w:hAnsi="Arial" w:cs="Arial"/>
        </w:rPr>
      </w:pPr>
      <w:r>
        <w:br w:type="page"/>
      </w:r>
    </w:p>
    <w:p w14:paraId="675A07DA" w14:textId="77777777" w:rsidR="005B44D2" w:rsidRPr="00CD68E3" w:rsidRDefault="005B44D2" w:rsidP="005B44D2">
      <w:pPr>
        <w:pStyle w:val="berschrift1nummeriert"/>
        <w:numPr>
          <w:ilvl w:val="0"/>
          <w:numId w:val="0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/>
        </w:rPr>
        <w:lastRenderedPageBreak/>
        <w:t>Budget richiesto</w:t>
      </w:r>
    </w:p>
    <w:p w14:paraId="03EC36ED" w14:textId="32AF4581" w:rsidR="005B44D2" w:rsidRPr="00CD68E3" w:rsidRDefault="005B44D2" w:rsidP="005B44D2">
      <w:pPr>
        <w:rPr>
          <w:rFonts w:ascii="Arial" w:hAnsi="Arial" w:cs="Arial"/>
        </w:rPr>
      </w:pPr>
      <w:r>
        <w:rPr>
          <w:rFonts w:ascii="Arial" w:hAnsi="Arial"/>
        </w:rPr>
        <w:t>Compilare il documento excel «</w:t>
      </w:r>
      <w:hyperlink r:id="rId10" w:history="1">
        <w:r w:rsidRPr="009536AF">
          <w:rPr>
            <w:rStyle w:val="Hyperlink"/>
            <w:rFonts w:ascii="Arial" w:hAnsi="Arial"/>
            <w:color w:val="30D2A9" w:themeColor="accent2"/>
            <w:u w:val="single"/>
          </w:rPr>
          <w:t>Budget partenariato collaborativo</w:t>
        </w:r>
      </w:hyperlink>
      <w:r>
        <w:rPr>
          <w:rFonts w:ascii="Arial" w:hAnsi="Arial"/>
        </w:rPr>
        <w:t>» e inviarlo a Movetia insieme alla candidatura.</w:t>
      </w:r>
    </w:p>
    <w:p w14:paraId="0A4DF875" w14:textId="77777777" w:rsidR="009B59BE" w:rsidRPr="00CD68E3" w:rsidRDefault="009B59BE" w:rsidP="0079388F">
      <w:pPr>
        <w:pStyle w:val="berschrift1nummerier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/>
        </w:rPr>
        <w:t>Riepilogo budget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7797"/>
        <w:gridCol w:w="792"/>
      </w:tblGrid>
      <w:tr w:rsidR="003E7999" w:rsidRPr="00CD68E3" w14:paraId="75FEB979" w14:textId="77777777" w:rsidTr="00692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pct"/>
          </w:tcPr>
          <w:p w14:paraId="6C4155C7" w14:textId="77777777" w:rsidR="003E7999" w:rsidRPr="00CD68E3" w:rsidRDefault="003E7999" w:rsidP="00EC2E28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Voci di budget</w:t>
            </w:r>
          </w:p>
        </w:tc>
        <w:tc>
          <w:tcPr>
            <w:tcW w:w="461" w:type="pct"/>
          </w:tcPr>
          <w:p w14:paraId="218492C1" w14:textId="77777777" w:rsidR="003E7999" w:rsidRPr="00CD68E3" w:rsidRDefault="003E7999" w:rsidP="00EC2E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Totale</w:t>
            </w:r>
          </w:p>
        </w:tc>
      </w:tr>
      <w:tr w:rsidR="003B3D87" w:rsidRPr="00CD68E3" w14:paraId="2F51AE47" w14:textId="77777777" w:rsidTr="00692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pct"/>
          </w:tcPr>
          <w:p w14:paraId="481E3C1C" w14:textId="77777777" w:rsidR="003B3D87" w:rsidRPr="00CD68E3" w:rsidRDefault="003B3D87" w:rsidP="003B3D8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Gestione e realizzazione del progetto</w:t>
            </w:r>
          </w:p>
        </w:tc>
        <w:tc>
          <w:tcPr>
            <w:tcW w:w="461" w:type="pct"/>
          </w:tcPr>
          <w:p w14:paraId="4AF4E067" w14:textId="006DCE62" w:rsidR="003B3D87" w:rsidRPr="00CD68E3" w:rsidRDefault="00E8557B" w:rsidP="003B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8000381"/>
                <w:placeholder>
                  <w:docPart w:val="70E131F9F03F46CAACB85B3F0C594651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</w:tr>
      <w:tr w:rsidR="003B3D87" w:rsidRPr="00CD68E3" w14:paraId="0560177A" w14:textId="77777777" w:rsidTr="00692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pct"/>
          </w:tcPr>
          <w:p w14:paraId="6B97B1FB" w14:textId="77777777" w:rsidR="003B3D87" w:rsidRPr="00CD68E3" w:rsidRDefault="003B3D87" w:rsidP="003B3D8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Incontri di progetto transnazionali </w:t>
            </w:r>
          </w:p>
        </w:tc>
        <w:tc>
          <w:tcPr>
            <w:tcW w:w="461" w:type="pct"/>
          </w:tcPr>
          <w:p w14:paraId="3593E25F" w14:textId="7D6DD5A0" w:rsidR="003B3D87" w:rsidRPr="00CD68E3" w:rsidRDefault="00E8557B" w:rsidP="003B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2361359"/>
                <w:placeholder>
                  <w:docPart w:val="05A30F1D4EAE403691F1307C3E74C245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</w:tr>
      <w:tr w:rsidR="003B3D87" w:rsidRPr="00CD68E3" w14:paraId="620A7A0A" w14:textId="77777777" w:rsidTr="00692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pct"/>
          </w:tcPr>
          <w:p w14:paraId="5271694D" w14:textId="79A920CE" w:rsidR="003B3D87" w:rsidRPr="00CD68E3" w:rsidRDefault="00AC3249" w:rsidP="003B3D8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Risultati del progetto</w:t>
            </w:r>
          </w:p>
        </w:tc>
        <w:tc>
          <w:tcPr>
            <w:tcW w:w="461" w:type="pct"/>
          </w:tcPr>
          <w:p w14:paraId="63E1A1D6" w14:textId="0D33040A" w:rsidR="003B3D87" w:rsidRPr="00CD68E3" w:rsidRDefault="00E8557B" w:rsidP="003B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4669937"/>
                <w:placeholder>
                  <w:docPart w:val="9F350DE4A1AE430096C23EAC6A0A5D09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</w:tr>
      <w:tr w:rsidR="003B3D87" w:rsidRPr="00CD68E3" w14:paraId="1159ADC2" w14:textId="77777777" w:rsidTr="00692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pct"/>
          </w:tcPr>
          <w:p w14:paraId="46F8AFAB" w14:textId="71C4932E" w:rsidR="003B3D87" w:rsidRPr="00CD68E3" w:rsidRDefault="003B3D87" w:rsidP="003B3D8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Evento moltiplicatore </w:t>
            </w:r>
          </w:p>
        </w:tc>
        <w:tc>
          <w:tcPr>
            <w:tcW w:w="461" w:type="pct"/>
          </w:tcPr>
          <w:p w14:paraId="4D780B63" w14:textId="278452E2" w:rsidR="003B3D87" w:rsidRPr="00CD68E3" w:rsidRDefault="00E8557B" w:rsidP="003B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0337597"/>
                <w:placeholder>
                  <w:docPart w:val="8B902C2CE9F64CEBABBE283ABCD7CBBA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</w:tr>
      <w:tr w:rsidR="00867F23" w:rsidRPr="00CD68E3" w14:paraId="6A45FFDC" w14:textId="77777777" w:rsidTr="00692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pct"/>
          </w:tcPr>
          <w:p w14:paraId="259949DC" w14:textId="05BAFE90" w:rsidR="00867F23" w:rsidRPr="00CD68E3" w:rsidRDefault="00867F23" w:rsidP="003B3D8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Evento moltiplicatore virtuale</w:t>
            </w:r>
          </w:p>
        </w:tc>
        <w:tc>
          <w:tcPr>
            <w:tcW w:w="461" w:type="pct"/>
          </w:tcPr>
          <w:p w14:paraId="04B336B2" w14:textId="164605DE" w:rsidR="00867F23" w:rsidRPr="00CD68E3" w:rsidRDefault="00E8557B" w:rsidP="003B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0803983"/>
                <w:placeholder>
                  <w:docPart w:val="09DD3D85F6FB4742BC86BDCCBCEBE3E5"/>
                </w:placeholder>
                <w:showingPlcHdr/>
                <w:text w:multiLine="1"/>
              </w:sdtPr>
              <w:sdtEndPr/>
              <w:sdtContent>
                <w:r w:rsidR="00C90E65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</w:tr>
      <w:tr w:rsidR="00867F23" w:rsidRPr="00CD68E3" w14:paraId="4B1C32C9" w14:textId="77777777" w:rsidTr="00692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pct"/>
          </w:tcPr>
          <w:p w14:paraId="7E325624" w14:textId="0D460C9A" w:rsidR="00867F23" w:rsidRPr="00CD68E3" w:rsidRDefault="00867F23" w:rsidP="00867F2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Mobilità transnazionali: attività di apprendimento, insegnamento e</w:t>
            </w:r>
            <w:r w:rsidR="00C90E6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formazione / Mobilità docenti</w:t>
            </w:r>
          </w:p>
          <w:p w14:paraId="386BA852" w14:textId="02A575C7" w:rsidR="00867F23" w:rsidRPr="00CD68E3" w:rsidRDefault="00867F23" w:rsidP="00867F2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Programmi intensivi</w:t>
            </w:r>
          </w:p>
        </w:tc>
        <w:tc>
          <w:tcPr>
            <w:tcW w:w="461" w:type="pct"/>
          </w:tcPr>
          <w:p w14:paraId="15251826" w14:textId="302FEC24" w:rsidR="00867F23" w:rsidRPr="00CD68E3" w:rsidRDefault="00E8557B" w:rsidP="0086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8502431"/>
                <w:placeholder>
                  <w:docPart w:val="71B0E35928B64C4E9EF80929A36B937A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</w:tr>
      <w:tr w:rsidR="00867F23" w:rsidRPr="00CD68E3" w14:paraId="43A1B157" w14:textId="77777777" w:rsidTr="00692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pct"/>
          </w:tcPr>
          <w:p w14:paraId="2D1D21E9" w14:textId="781BD232" w:rsidR="00867F23" w:rsidRPr="00CD68E3" w:rsidRDefault="00867F23" w:rsidP="00867F2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Inclusione (forfait)</w:t>
            </w:r>
          </w:p>
          <w:p w14:paraId="691BD5C5" w14:textId="277E9742" w:rsidR="00867F23" w:rsidRPr="00CD68E3" w:rsidRDefault="00867F23" w:rsidP="00867F2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Sostegno per necessità particolari (costi effettivi)</w:t>
            </w:r>
          </w:p>
        </w:tc>
        <w:tc>
          <w:tcPr>
            <w:tcW w:w="461" w:type="pct"/>
          </w:tcPr>
          <w:p w14:paraId="6BE4CD37" w14:textId="245725B3" w:rsidR="00867F23" w:rsidRPr="00CD68E3" w:rsidRDefault="00E8557B" w:rsidP="0086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7993074"/>
                <w:placeholder>
                  <w:docPart w:val="C3A6AAC6E7E44785B013B8EC368C7A5B"/>
                </w:placeholder>
                <w:showingPlcHdr/>
                <w:text w:multiLine="1"/>
              </w:sdtPr>
              <w:sdtEndPr/>
              <w:sdtContent>
                <w:r w:rsidR="00C90E65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</w:tr>
      <w:tr w:rsidR="00867F23" w:rsidRPr="00CD68E3" w14:paraId="5A511A5E" w14:textId="77777777" w:rsidTr="00692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pct"/>
          </w:tcPr>
          <w:p w14:paraId="3D61A175" w14:textId="77777777" w:rsidR="00867F23" w:rsidRPr="00CD68E3" w:rsidRDefault="00867F23" w:rsidP="00867F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Importo complessivo richiesto (in CHF)</w:t>
            </w:r>
          </w:p>
        </w:tc>
        <w:tc>
          <w:tcPr>
            <w:tcW w:w="461" w:type="pct"/>
          </w:tcPr>
          <w:p w14:paraId="657BD2C1" w14:textId="0DCF7CBA" w:rsidR="00867F23" w:rsidRPr="00CD68E3" w:rsidRDefault="00E8557B" w:rsidP="0086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087811296"/>
                <w:placeholder>
                  <w:docPart w:val="1258F74EB0844A70A36767642D8AAFE8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  <w:b/>
                  </w:rPr>
                  <w:t xml:space="preserve">    </w:t>
                </w:r>
              </w:sdtContent>
            </w:sdt>
          </w:p>
        </w:tc>
      </w:tr>
      <w:tr w:rsidR="00867F23" w:rsidRPr="00CD68E3" w14:paraId="4EC4B78D" w14:textId="77777777" w:rsidTr="00692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pct"/>
          </w:tcPr>
          <w:p w14:paraId="746D6355" w14:textId="77777777" w:rsidR="00867F23" w:rsidRPr="00CD68E3" w:rsidRDefault="00867F23" w:rsidP="00867F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Costi complessivi del progetto europeo (in EUR)</w:t>
            </w:r>
          </w:p>
        </w:tc>
        <w:tc>
          <w:tcPr>
            <w:tcW w:w="461" w:type="pct"/>
          </w:tcPr>
          <w:p w14:paraId="2388B642" w14:textId="163EE1A6" w:rsidR="00867F23" w:rsidRPr="00CD68E3" w:rsidRDefault="00E8557B" w:rsidP="0086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26304472"/>
                <w:placeholder>
                  <w:docPart w:val="9E476C3F0A6746D29EA63A55C790CE4A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  <w:b/>
                  </w:rPr>
                  <w:t xml:space="preserve">    </w:t>
                </w:r>
              </w:sdtContent>
            </w:sdt>
          </w:p>
        </w:tc>
      </w:tr>
      <w:tr w:rsidR="00867F23" w:rsidRPr="00CD68E3" w14:paraId="68BC2C9E" w14:textId="77777777" w:rsidTr="00692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pct"/>
            <w:tcBorders>
              <w:bottom w:val="single" w:sz="4" w:space="0" w:color="auto"/>
            </w:tcBorders>
          </w:tcPr>
          <w:p w14:paraId="6BC27130" w14:textId="7B21FC09" w:rsidR="00867F23" w:rsidRPr="00CD68E3" w:rsidRDefault="00867F23" w:rsidP="00867F2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N. degli istituti partner ufficiali (senza </w:t>
            </w:r>
            <w:r w:rsidR="009C40F2">
              <w:rPr>
                <w:rFonts w:ascii="Arial" w:hAnsi="Arial"/>
              </w:rPr>
              <w:t>Istituzione</w:t>
            </w:r>
            <w:r w:rsidR="00DB3BE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partner CH)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14:paraId="1D7D3DE5" w14:textId="26646499" w:rsidR="00867F23" w:rsidRPr="00CD68E3" w:rsidRDefault="00E8557B" w:rsidP="0086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9812249"/>
                <w:placeholder>
                  <w:docPart w:val="D9927726686B45AFA3242D14910EB098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    </w:t>
                </w:r>
              </w:sdtContent>
            </w:sdt>
          </w:p>
        </w:tc>
      </w:tr>
      <w:tr w:rsidR="00867F23" w:rsidRPr="00CD68E3" w14:paraId="5F4C551A" w14:textId="77777777" w:rsidTr="00692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9" w:type="pct"/>
            <w:tcBorders>
              <w:top w:val="single" w:sz="4" w:space="0" w:color="auto"/>
              <w:bottom w:val="single" w:sz="4" w:space="0" w:color="auto"/>
            </w:tcBorders>
          </w:tcPr>
          <w:p w14:paraId="0871760B" w14:textId="77777777" w:rsidR="00867F23" w:rsidRPr="00CD68E3" w:rsidRDefault="00867F23" w:rsidP="00867F2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Importo medio erogato per istituto partner</w:t>
            </w:r>
          </w:p>
          <w:p w14:paraId="16088C9B" w14:textId="03CA472C" w:rsidR="00867F23" w:rsidRPr="00CD68E3" w:rsidRDefault="00867F23" w:rsidP="00867F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nell’ambito del progetto europeo (in EUR)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14:paraId="6106DCAA" w14:textId="7F872B2C" w:rsidR="00867F23" w:rsidRPr="00CD68E3" w:rsidRDefault="00E8557B" w:rsidP="00867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73772428"/>
                <w:placeholder>
                  <w:docPart w:val="2CBED91C04E34C8DA5E24D96F2E6D2B9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  <w:b/>
                  </w:rPr>
                  <w:t xml:space="preserve">    </w:t>
                </w:r>
              </w:sdtContent>
            </w:sdt>
          </w:p>
        </w:tc>
      </w:tr>
    </w:tbl>
    <w:p w14:paraId="0E699D24" w14:textId="77777777" w:rsidR="00095BD6" w:rsidRPr="00CD68E3" w:rsidRDefault="00095BD6" w:rsidP="009B59BE">
      <w:pPr>
        <w:rPr>
          <w:rFonts w:ascii="Arial" w:hAnsi="Arial" w:cs="Arial"/>
        </w:rPr>
      </w:pPr>
    </w:p>
    <w:p w14:paraId="04BE27A1" w14:textId="77777777" w:rsidR="00095BD6" w:rsidRPr="00CD68E3" w:rsidRDefault="00095BD6">
      <w:pPr>
        <w:spacing w:after="200" w:line="2" w:lineRule="auto"/>
        <w:rPr>
          <w:rFonts w:ascii="Arial" w:hAnsi="Arial" w:cs="Arial"/>
        </w:rPr>
      </w:pPr>
      <w:r>
        <w:br w:type="page"/>
      </w:r>
    </w:p>
    <w:p w14:paraId="0E02EBC9" w14:textId="77777777" w:rsidR="009B59BE" w:rsidRPr="00CD68E3" w:rsidRDefault="009B59BE" w:rsidP="0079388F">
      <w:pPr>
        <w:pStyle w:val="berschrift1nummerier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/>
        </w:rPr>
        <w:lastRenderedPageBreak/>
        <w:t>Dichiarazione sull’onore</w:t>
      </w:r>
    </w:p>
    <w:p w14:paraId="211C3C83" w14:textId="77777777" w:rsidR="009B59BE" w:rsidRPr="00CD68E3" w:rsidRDefault="009B59BE" w:rsidP="009B59BE">
      <w:pPr>
        <w:rPr>
          <w:rFonts w:ascii="Arial" w:hAnsi="Arial" w:cs="Arial"/>
          <w:b/>
        </w:rPr>
      </w:pPr>
      <w:r>
        <w:rPr>
          <w:rFonts w:ascii="Arial" w:hAnsi="Arial"/>
          <w:b/>
        </w:rPr>
        <w:t>Da far firmare alla persona legalmente autorizzata a impegnarsi in modo vincolante a nome dell’organizzazione candidata.</w:t>
      </w:r>
    </w:p>
    <w:p w14:paraId="534A33CC" w14:textId="77777777" w:rsidR="009B59BE" w:rsidRPr="00CD68E3" w:rsidRDefault="009B59BE" w:rsidP="009B59BE">
      <w:pPr>
        <w:rPr>
          <w:rFonts w:ascii="Arial" w:hAnsi="Arial" w:cs="Arial"/>
          <w:b/>
        </w:rPr>
      </w:pPr>
    </w:p>
    <w:p w14:paraId="60B1FA84" w14:textId="77777777" w:rsidR="009B59BE" w:rsidRPr="00CD68E3" w:rsidRDefault="009B59BE" w:rsidP="009B59BE">
      <w:pPr>
        <w:rPr>
          <w:rFonts w:ascii="Arial" w:hAnsi="Arial" w:cs="Arial"/>
          <w:b/>
        </w:rPr>
      </w:pPr>
      <w:r>
        <w:rPr>
          <w:rFonts w:ascii="Arial" w:hAnsi="Arial"/>
          <w:b/>
        </w:rPr>
        <w:t>Io, la/il sottoscritta/o,</w:t>
      </w:r>
    </w:p>
    <w:p w14:paraId="26E478E4" w14:textId="77777777" w:rsidR="009B59BE" w:rsidRPr="00CD68E3" w:rsidRDefault="009B59BE" w:rsidP="009B59BE">
      <w:pPr>
        <w:rPr>
          <w:rFonts w:ascii="Arial" w:hAnsi="Arial" w:cs="Arial"/>
        </w:rPr>
      </w:pPr>
    </w:p>
    <w:p w14:paraId="25FE7BA0" w14:textId="77777777" w:rsidR="009B59BE" w:rsidRPr="00CD68E3" w:rsidRDefault="009B59BE" w:rsidP="009B59BE">
      <w:pPr>
        <w:rPr>
          <w:rFonts w:ascii="Arial" w:hAnsi="Arial" w:cs="Arial"/>
        </w:rPr>
      </w:pPr>
      <w:r>
        <w:rPr>
          <w:rFonts w:ascii="Arial" w:hAnsi="Arial"/>
        </w:rPr>
        <w:t>richiedo a Movetia una sovvenzione per le attività illustrate nel presente modulo di candidatura.</w:t>
      </w:r>
    </w:p>
    <w:p w14:paraId="2ED976D4" w14:textId="77777777" w:rsidR="009B59BE" w:rsidRPr="00CD68E3" w:rsidRDefault="009B59BE" w:rsidP="009B59BE">
      <w:pPr>
        <w:rPr>
          <w:rFonts w:ascii="Arial" w:hAnsi="Arial" w:cs="Arial"/>
        </w:rPr>
      </w:pPr>
    </w:p>
    <w:p w14:paraId="67B0645A" w14:textId="77777777" w:rsidR="009B59BE" w:rsidRPr="00CD68E3" w:rsidRDefault="009B59BE" w:rsidP="009B59BE">
      <w:pPr>
        <w:rPr>
          <w:rFonts w:ascii="Arial" w:hAnsi="Arial" w:cs="Arial"/>
          <w:b/>
        </w:rPr>
      </w:pPr>
      <w:r>
        <w:rPr>
          <w:rFonts w:ascii="Arial" w:hAnsi="Arial"/>
          <w:b/>
        </w:rPr>
        <w:t>Dichiaro quanto segue.</w:t>
      </w:r>
    </w:p>
    <w:p w14:paraId="7506B984" w14:textId="77777777" w:rsidR="009B59BE" w:rsidRPr="00CD68E3" w:rsidRDefault="009B59BE" w:rsidP="009B59BE">
      <w:pPr>
        <w:rPr>
          <w:rFonts w:ascii="Arial" w:hAnsi="Arial" w:cs="Arial"/>
        </w:rPr>
      </w:pPr>
    </w:p>
    <w:p w14:paraId="1E080194" w14:textId="77777777" w:rsidR="009B59BE" w:rsidRPr="00CD68E3" w:rsidRDefault="009B59BE" w:rsidP="003E7999">
      <w:pPr>
        <w:pStyle w:val="Aufzhlung1"/>
        <w:rPr>
          <w:rFonts w:ascii="Arial" w:hAnsi="Arial" w:cs="Arial"/>
        </w:rPr>
      </w:pPr>
      <w:r>
        <w:rPr>
          <w:rFonts w:ascii="Arial" w:hAnsi="Arial"/>
        </w:rPr>
        <w:t>Per quanto di mia conoscenza, le informazioni contenute nella presente candidatura sono corrette.</w:t>
      </w:r>
    </w:p>
    <w:p w14:paraId="343151B9" w14:textId="77777777" w:rsidR="006A7CC4" w:rsidRPr="00CD68E3" w:rsidRDefault="009B59BE" w:rsidP="009B59BE">
      <w:pPr>
        <w:pStyle w:val="Aufzhlung1"/>
        <w:rPr>
          <w:rFonts w:ascii="Arial" w:hAnsi="Arial" w:cs="Arial"/>
        </w:rPr>
      </w:pPr>
      <w:r>
        <w:rPr>
          <w:rFonts w:ascii="Arial" w:hAnsi="Arial"/>
        </w:rPr>
        <w:t>L’organizzazione che rappresento dispone dell’adeguata capacità giuridica per partecipare al bando per la presentazione delle proposte.</w:t>
      </w:r>
    </w:p>
    <w:p w14:paraId="63190092" w14:textId="77777777" w:rsidR="006A7CC4" w:rsidRPr="00CD68E3" w:rsidRDefault="009B59BE" w:rsidP="00E5028C">
      <w:pPr>
        <w:rPr>
          <w:rFonts w:ascii="Arial" w:hAnsi="Arial" w:cs="Arial"/>
        </w:rPr>
      </w:pPr>
      <w:r>
        <w:rPr>
          <w:rFonts w:ascii="Arial" w:hAnsi="Arial"/>
        </w:rPr>
        <w:t>IN ALTERNATIVA</w:t>
      </w:r>
    </w:p>
    <w:p w14:paraId="5137BD20" w14:textId="77777777" w:rsidR="00E5028C" w:rsidRPr="00CD68E3" w:rsidRDefault="00E5028C" w:rsidP="00E5028C">
      <w:pPr>
        <w:rPr>
          <w:rFonts w:ascii="Arial" w:hAnsi="Arial" w:cs="Arial"/>
        </w:rPr>
      </w:pPr>
    </w:p>
    <w:p w14:paraId="625F5787" w14:textId="77777777" w:rsidR="006A7CC4" w:rsidRPr="00CD68E3" w:rsidRDefault="009B59BE" w:rsidP="00E5028C">
      <w:pPr>
        <w:rPr>
          <w:rFonts w:ascii="Arial" w:hAnsi="Arial" w:cs="Arial"/>
        </w:rPr>
      </w:pPr>
      <w:r>
        <w:rPr>
          <w:rFonts w:ascii="Arial" w:hAnsi="Arial"/>
        </w:rPr>
        <w:t>L’organizzazione che rappresento dispone della capacità finanziaria e gestionale per attuare l’intervento previsto dal programma dei lavori.</w:t>
      </w:r>
    </w:p>
    <w:p w14:paraId="7EADCD40" w14:textId="77777777" w:rsidR="00E5028C" w:rsidRPr="00CD68E3" w:rsidRDefault="00E5028C" w:rsidP="00E5028C">
      <w:pPr>
        <w:rPr>
          <w:rFonts w:ascii="Arial" w:hAnsi="Arial" w:cs="Arial"/>
        </w:rPr>
      </w:pPr>
    </w:p>
    <w:p w14:paraId="6CA81013" w14:textId="77777777" w:rsidR="006A7CC4" w:rsidRPr="00CD68E3" w:rsidRDefault="009B59BE" w:rsidP="00E5028C">
      <w:pPr>
        <w:rPr>
          <w:rFonts w:ascii="Arial" w:hAnsi="Arial" w:cs="Arial"/>
        </w:rPr>
      </w:pPr>
      <w:r>
        <w:rPr>
          <w:rFonts w:ascii="Arial" w:hAnsi="Arial"/>
        </w:rPr>
        <w:t>OPPURE</w:t>
      </w:r>
    </w:p>
    <w:p w14:paraId="067DA49D" w14:textId="77777777" w:rsidR="00E5028C" w:rsidRPr="00CD68E3" w:rsidRDefault="00E5028C" w:rsidP="00E5028C">
      <w:pPr>
        <w:rPr>
          <w:rFonts w:ascii="Arial" w:hAnsi="Arial" w:cs="Arial"/>
        </w:rPr>
      </w:pPr>
    </w:p>
    <w:p w14:paraId="1D20CA51" w14:textId="77777777" w:rsidR="009B59BE" w:rsidRPr="00CD68E3" w:rsidRDefault="009B59BE" w:rsidP="00E5028C">
      <w:pPr>
        <w:rPr>
          <w:rFonts w:ascii="Arial" w:hAnsi="Arial" w:cs="Arial"/>
        </w:rPr>
      </w:pPr>
      <w:r>
        <w:rPr>
          <w:rFonts w:ascii="Arial" w:hAnsi="Arial"/>
        </w:rPr>
        <w:t>L’organizzazione che rappresento è una «istituzione pubblica» in grado eventualmente di dimostrare il proprio status, e quindi: offre opportunità di apprendimento e</w:t>
      </w:r>
    </w:p>
    <w:p w14:paraId="0DFE5082" w14:textId="77777777" w:rsidR="009B59BE" w:rsidRPr="00CD68E3" w:rsidRDefault="009B59BE" w:rsidP="006A7CC4">
      <w:pPr>
        <w:pStyle w:val="Aufzhlung1"/>
        <w:rPr>
          <w:rFonts w:ascii="Arial" w:hAnsi="Arial" w:cs="Arial"/>
        </w:rPr>
      </w:pPr>
      <w:r>
        <w:rPr>
          <w:rFonts w:ascii="Arial" w:hAnsi="Arial"/>
        </w:rPr>
        <w:t>(a) negli ultimi due anni ha ricevuto almeno il 50% delle proprie entrate annue da fonti pubbliche; oppure</w:t>
      </w:r>
    </w:p>
    <w:p w14:paraId="70633ED9" w14:textId="77777777" w:rsidR="009B59BE" w:rsidRPr="00CD68E3" w:rsidRDefault="009B59BE" w:rsidP="006A7CC4">
      <w:pPr>
        <w:pStyle w:val="Aufzhlung1"/>
        <w:rPr>
          <w:rFonts w:ascii="Arial" w:hAnsi="Arial" w:cs="Arial"/>
        </w:rPr>
      </w:pPr>
      <w:r>
        <w:rPr>
          <w:rFonts w:ascii="Arial" w:hAnsi="Arial"/>
        </w:rPr>
        <w:t>(b) è controllata da istituzioni pubbliche o da loro rappresentanti.</w:t>
      </w:r>
    </w:p>
    <w:p w14:paraId="2A6F10CE" w14:textId="77777777" w:rsidR="006A7CC4" w:rsidRPr="00CD68E3" w:rsidRDefault="006A7CC4" w:rsidP="006A7CC4">
      <w:pPr>
        <w:pStyle w:val="Aufzhlung1"/>
        <w:numPr>
          <w:ilvl w:val="0"/>
          <w:numId w:val="0"/>
        </w:numPr>
        <w:ind w:left="567" w:hanging="567"/>
        <w:rPr>
          <w:rFonts w:ascii="Arial" w:hAnsi="Arial" w:cs="Arial"/>
        </w:rPr>
      </w:pPr>
    </w:p>
    <w:p w14:paraId="01E47FFD" w14:textId="77777777" w:rsidR="009B59BE" w:rsidRPr="00CD68E3" w:rsidRDefault="009B59BE" w:rsidP="009B59BE">
      <w:pPr>
        <w:rPr>
          <w:rFonts w:ascii="Arial" w:hAnsi="Arial" w:cs="Arial"/>
        </w:rPr>
      </w:pPr>
      <w:r>
        <w:rPr>
          <w:rFonts w:ascii="Arial" w:hAnsi="Arial"/>
        </w:rPr>
        <w:t>Sono a conoscenza del fatto che candidature identiche o simili saranno sottoposte a valutazione speciale al fine di escludere il rischio di doppio finanziamento e che Movetia si riserva il diritto di non finanziare candidature identiche o simili.</w:t>
      </w:r>
    </w:p>
    <w:p w14:paraId="360EB586" w14:textId="77777777" w:rsidR="009B59BE" w:rsidRPr="00CD68E3" w:rsidRDefault="009B59BE" w:rsidP="009B59BE">
      <w:pPr>
        <w:rPr>
          <w:rFonts w:ascii="Arial" w:hAnsi="Arial" w:cs="Arial"/>
        </w:rPr>
      </w:pPr>
    </w:p>
    <w:p w14:paraId="6D569A64" w14:textId="77777777" w:rsidR="009B59BE" w:rsidRPr="00CD68E3" w:rsidRDefault="009B59BE" w:rsidP="009B59BE">
      <w:pPr>
        <w:rPr>
          <w:rFonts w:ascii="Arial" w:hAnsi="Arial" w:cs="Arial"/>
        </w:rPr>
      </w:pPr>
      <w:r>
        <w:rPr>
          <w:rFonts w:ascii="Arial" w:hAnsi="Arial"/>
        </w:rPr>
        <w:t>Ho ricevuto dalla mia organizzazione la procura per firmare a suo nome candidature per sovvenzioni.</w:t>
      </w:r>
    </w:p>
    <w:p w14:paraId="2E6DCE76" w14:textId="77777777" w:rsidR="009B59BE" w:rsidRPr="00CD68E3" w:rsidRDefault="009B59BE" w:rsidP="009B59BE">
      <w:pPr>
        <w:rPr>
          <w:rFonts w:ascii="Arial" w:hAnsi="Arial" w:cs="Arial"/>
        </w:rPr>
      </w:pPr>
    </w:p>
    <w:p w14:paraId="45966081" w14:textId="77777777" w:rsidR="006A7CC4" w:rsidRPr="00CD68E3" w:rsidRDefault="009B59BE" w:rsidP="006A7CC4">
      <w:pPr>
        <w:rPr>
          <w:rFonts w:ascii="Arial" w:hAnsi="Arial" w:cs="Arial"/>
          <w:b/>
        </w:rPr>
      </w:pPr>
      <w:r>
        <w:rPr>
          <w:rFonts w:ascii="Arial" w:hAnsi="Arial"/>
          <w:b/>
        </w:rPr>
        <w:t>Confermo inoltre quanto segue.</w:t>
      </w:r>
    </w:p>
    <w:p w14:paraId="35011453" w14:textId="77777777" w:rsidR="006A7CC4" w:rsidRPr="00CD68E3" w:rsidRDefault="006A7CC4" w:rsidP="006A7CC4">
      <w:pPr>
        <w:rPr>
          <w:rFonts w:ascii="Arial" w:hAnsi="Arial" w:cs="Arial"/>
        </w:rPr>
      </w:pPr>
    </w:p>
    <w:p w14:paraId="0575775E" w14:textId="77777777" w:rsidR="009B59BE" w:rsidRPr="00CD68E3" w:rsidRDefault="009B59BE" w:rsidP="006A7CC4">
      <w:pPr>
        <w:rPr>
          <w:rFonts w:ascii="Arial" w:hAnsi="Arial" w:cs="Arial"/>
        </w:rPr>
      </w:pPr>
      <w:r>
        <w:rPr>
          <w:rFonts w:ascii="Arial" w:hAnsi="Arial"/>
        </w:rPr>
        <w:t>L’organizzazione che rappresento:</w:t>
      </w:r>
    </w:p>
    <w:p w14:paraId="06710201" w14:textId="77777777" w:rsidR="009B59BE" w:rsidRPr="00CD68E3" w:rsidRDefault="009B59BE" w:rsidP="003E7999">
      <w:pPr>
        <w:pStyle w:val="Aufzhlung1"/>
        <w:rPr>
          <w:rFonts w:ascii="Arial" w:hAnsi="Arial" w:cs="Arial"/>
        </w:rPr>
      </w:pPr>
      <w:r>
        <w:rPr>
          <w:rFonts w:ascii="Arial" w:hAnsi="Arial"/>
        </w:rPr>
        <w:t>non si trova in procedura fallimentare o di liquidazione né le sue questioni in merito sono soggette a procedura legale; non ha stipulato accordi con creditori; non ha sospeso le sue attività commerciali; non è oggetto di procedura a riguardo e non si trova in alcuna situazione paragonabile che risulti da una procedura prevista da leggi o disposizioni nazionali simili;</w:t>
      </w:r>
    </w:p>
    <w:p w14:paraId="3866A453" w14:textId="77777777" w:rsidR="009B59BE" w:rsidRPr="00CD68E3" w:rsidRDefault="009B59BE" w:rsidP="003E7999">
      <w:pPr>
        <w:pStyle w:val="Aufzhlung1"/>
        <w:rPr>
          <w:rFonts w:ascii="Arial" w:hAnsi="Arial" w:cs="Arial"/>
        </w:rPr>
      </w:pPr>
      <w:r>
        <w:rPr>
          <w:rFonts w:ascii="Arial" w:hAnsi="Arial"/>
        </w:rPr>
        <w:t>non ha subito alcuna sentenza giuridica di reato in correlazione al proprio comportamento professionale;</w:t>
      </w:r>
    </w:p>
    <w:p w14:paraId="54BAD453" w14:textId="77777777" w:rsidR="009B59BE" w:rsidRPr="00CD68E3" w:rsidRDefault="009B59BE" w:rsidP="003E7999">
      <w:pPr>
        <w:pStyle w:val="Aufzhlung1"/>
        <w:rPr>
          <w:rFonts w:ascii="Arial" w:hAnsi="Arial" w:cs="Arial"/>
        </w:rPr>
      </w:pPr>
      <w:r>
        <w:rPr>
          <w:rFonts w:ascii="Arial" w:hAnsi="Arial"/>
        </w:rPr>
        <w:t>non si è resa colpevole di grave errore professionale che possa essere dimostrato da Movetia come elemento motivante;</w:t>
      </w:r>
    </w:p>
    <w:p w14:paraId="1E705BA1" w14:textId="77777777" w:rsidR="009B59BE" w:rsidRPr="00CD68E3" w:rsidRDefault="009B59BE" w:rsidP="003E7999">
      <w:pPr>
        <w:pStyle w:val="Aufzhlung1"/>
        <w:rPr>
          <w:rFonts w:ascii="Arial" w:hAnsi="Arial" w:cs="Arial"/>
        </w:rPr>
      </w:pPr>
      <w:r>
        <w:rPr>
          <w:rFonts w:ascii="Arial" w:hAnsi="Arial"/>
        </w:rPr>
        <w:t>ha ottemperato ai propri obblighi rispetto al pagamento dei contributi delle assicurazioni sociali o delle imposte ai sensi delle disposizioni di legge del Paese in cui è stata costituita o in cui trova esecuzione il contratto di sovvenzione;</w:t>
      </w:r>
    </w:p>
    <w:p w14:paraId="57780368" w14:textId="77777777" w:rsidR="009B59BE" w:rsidRPr="00CD68E3" w:rsidRDefault="009B59BE" w:rsidP="003E7999">
      <w:pPr>
        <w:pStyle w:val="Aufzhlung1"/>
        <w:rPr>
          <w:rFonts w:ascii="Arial" w:hAnsi="Arial" w:cs="Arial"/>
        </w:rPr>
      </w:pPr>
      <w:r>
        <w:rPr>
          <w:rFonts w:ascii="Arial" w:hAnsi="Arial"/>
        </w:rPr>
        <w:t xml:space="preserve">non è oggetto di sentenza legale per truffa, corruzione, partecipazione a un’organizzazione criminale o altre attività illegali. </w:t>
      </w:r>
    </w:p>
    <w:p w14:paraId="32279768" w14:textId="77777777" w:rsidR="00943956" w:rsidRPr="00CD68E3" w:rsidRDefault="00943956">
      <w:pPr>
        <w:spacing w:after="200" w:line="2" w:lineRule="auto"/>
        <w:rPr>
          <w:rFonts w:ascii="Arial" w:hAnsi="Arial" w:cs="Arial"/>
        </w:rPr>
      </w:pPr>
      <w:r>
        <w:br w:type="page"/>
      </w:r>
    </w:p>
    <w:p w14:paraId="33E83677" w14:textId="77777777" w:rsidR="009B59BE" w:rsidRPr="00CD68E3" w:rsidRDefault="009B59BE" w:rsidP="009B59BE">
      <w:pPr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Prendo atto di quanto segue.</w:t>
      </w:r>
    </w:p>
    <w:p w14:paraId="6E7E4A38" w14:textId="77777777" w:rsidR="009B59BE" w:rsidRPr="00CD68E3" w:rsidRDefault="009B59BE" w:rsidP="003E7999">
      <w:pPr>
        <w:pStyle w:val="Aufzhlung1"/>
        <w:rPr>
          <w:rFonts w:ascii="Arial" w:hAnsi="Arial" w:cs="Arial"/>
        </w:rPr>
      </w:pPr>
      <w:r>
        <w:rPr>
          <w:rFonts w:ascii="Arial" w:hAnsi="Arial"/>
        </w:rPr>
        <w:t>L’organizzazione che rappresento non riceve alcuna sovvenzione se, nel momento della procedura di assegnazione della sovvenzione, una delle affermazioni summenzionate non risulti soddisfatta o se si verificano le seguenti situazioni:</w:t>
      </w:r>
    </w:p>
    <w:p w14:paraId="7DF2421F" w14:textId="77777777" w:rsidR="009B59BE" w:rsidRPr="00CD68E3" w:rsidRDefault="009B59BE" w:rsidP="003E7999">
      <w:pPr>
        <w:pStyle w:val="Aufzhlung1"/>
        <w:rPr>
          <w:rFonts w:ascii="Arial" w:hAnsi="Arial" w:cs="Arial"/>
        </w:rPr>
      </w:pPr>
      <w:r>
        <w:rPr>
          <w:rFonts w:ascii="Arial" w:hAnsi="Arial"/>
        </w:rPr>
        <w:t>in caso di un conflitto di interessi (per motivi familiari, personali o politici o per interessi nazionali, economici o di altra natura condivisi con un’organizzazione o una singola persona che partecipa direttamente o indirettamente alla procedura di assegnazione della sovvenzione);</w:t>
      </w:r>
    </w:p>
    <w:p w14:paraId="51DFA229" w14:textId="77777777" w:rsidR="009B59BE" w:rsidRPr="00CD68E3" w:rsidRDefault="009B59BE" w:rsidP="003E7999">
      <w:pPr>
        <w:pStyle w:val="Aufzhlung1"/>
        <w:rPr>
          <w:rFonts w:ascii="Arial" w:hAnsi="Arial" w:cs="Arial"/>
        </w:rPr>
      </w:pPr>
      <w:r>
        <w:rPr>
          <w:rFonts w:ascii="Arial" w:hAnsi="Arial"/>
        </w:rPr>
        <w:t>in caso di dati falsi rispetto alle informazioni richieste da Movetia come requisito per partecipare alla procedura di assegnazione della sovvenzione o in caso di mancata presentazione di tali informazioni.</w:t>
      </w:r>
    </w:p>
    <w:p w14:paraId="0B5CE553" w14:textId="77777777" w:rsidR="009B59BE" w:rsidRPr="00CD68E3" w:rsidRDefault="009B59BE" w:rsidP="009B59BE">
      <w:pPr>
        <w:rPr>
          <w:rFonts w:ascii="Arial" w:hAnsi="Arial" w:cs="Arial"/>
        </w:rPr>
      </w:pPr>
    </w:p>
    <w:p w14:paraId="05D6603F" w14:textId="77777777" w:rsidR="009B59BE" w:rsidRPr="00CD68E3" w:rsidRDefault="009B59BE" w:rsidP="009B59BE">
      <w:pPr>
        <w:rPr>
          <w:rFonts w:ascii="Arial" w:hAnsi="Arial" w:cs="Arial"/>
        </w:rPr>
      </w:pPr>
      <w:r>
        <w:rPr>
          <w:rFonts w:ascii="Arial" w:hAnsi="Arial"/>
        </w:rPr>
        <w:t>In caso di approvazione della presente candidatura, Movetia è autorizzata a pubblicare il nome e l’indirizzo di questa organizzazione, l’oggetto della sovvenzione, il contributo riconosciuto e la percentuale di sovvenzione.</w:t>
      </w:r>
    </w:p>
    <w:p w14:paraId="0C37021E" w14:textId="77777777" w:rsidR="009B59BE" w:rsidRPr="00CD68E3" w:rsidRDefault="009B59BE" w:rsidP="009B59BE">
      <w:pPr>
        <w:rPr>
          <w:rFonts w:ascii="Arial" w:hAnsi="Arial" w:cs="Arial"/>
        </w:rPr>
      </w:pPr>
    </w:p>
    <w:p w14:paraId="3558F956" w14:textId="77777777" w:rsidR="009B59BE" w:rsidRPr="00CD68E3" w:rsidRDefault="009B59BE" w:rsidP="009B59BE">
      <w:pPr>
        <w:rPr>
          <w:rFonts w:ascii="Arial" w:hAnsi="Arial" w:cs="Arial"/>
          <w:b/>
        </w:rPr>
      </w:pPr>
      <w:r>
        <w:rPr>
          <w:rFonts w:ascii="Arial" w:hAnsi="Arial"/>
          <w:b/>
        </w:rPr>
        <w:t>Prendo atto del fatto che l’organizzazione che rappresento possa essere soggetta a pene amministrative e finanziarie in caso di dichiarazioni false o se si accerta il mancato adempimento degli obblighi contrattuali rispetto a un contratto precedente o una procedura di assegnazione della sovvenzione.</w:t>
      </w:r>
    </w:p>
    <w:p w14:paraId="31623A2D" w14:textId="77777777" w:rsidR="009B59BE" w:rsidRPr="00CD68E3" w:rsidRDefault="009B59BE" w:rsidP="009B59BE">
      <w:pPr>
        <w:rPr>
          <w:rFonts w:ascii="Arial" w:hAnsi="Arial" w:cs="Arial"/>
          <w:b/>
        </w:rPr>
      </w:pPr>
    </w:p>
    <w:p w14:paraId="12B301AC" w14:textId="77777777" w:rsidR="008D6343" w:rsidRDefault="008D6343" w:rsidP="009B59BE">
      <w:pPr>
        <w:rPr>
          <w:rFonts w:ascii="Arial" w:hAnsi="Arial" w:cs="Arial"/>
          <w:b/>
        </w:rPr>
        <w:sectPr w:rsidR="008D6343" w:rsidSect="00215AA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361" w:bottom="1747" w:left="1956" w:header="567" w:footer="573" w:gutter="0"/>
          <w:cols w:space="708"/>
          <w:titlePg/>
          <w:docGrid w:linePitch="360"/>
        </w:sectPr>
      </w:pPr>
    </w:p>
    <w:p w14:paraId="205E9356" w14:textId="7E300168" w:rsidR="00943956" w:rsidRPr="00CD68E3" w:rsidRDefault="00943956" w:rsidP="009B59BE">
      <w:pPr>
        <w:rPr>
          <w:rFonts w:ascii="Arial" w:hAnsi="Arial" w:cs="Arial"/>
          <w:b/>
        </w:rPr>
      </w:pPr>
    </w:p>
    <w:p w14:paraId="67470C8D" w14:textId="77777777" w:rsidR="009B59BE" w:rsidRPr="00CD68E3" w:rsidRDefault="009B59BE" w:rsidP="009B59BE">
      <w:pPr>
        <w:rPr>
          <w:rFonts w:ascii="Arial" w:hAnsi="Arial" w:cs="Arial"/>
          <w:b/>
        </w:rPr>
      </w:pPr>
      <w:r>
        <w:rPr>
          <w:rFonts w:ascii="Arial" w:hAnsi="Arial"/>
          <w:b/>
        </w:rPr>
        <w:t>Firma</w:t>
      </w:r>
    </w:p>
    <w:p w14:paraId="2BB973E9" w14:textId="77777777" w:rsidR="009B59BE" w:rsidRPr="00CD68E3" w:rsidRDefault="009B59BE" w:rsidP="009B59BE">
      <w:pPr>
        <w:rPr>
          <w:rFonts w:ascii="Arial" w:hAnsi="Arial" w:cs="Arial"/>
        </w:rPr>
      </w:pPr>
    </w:p>
    <w:p w14:paraId="04A080B3" w14:textId="77777777" w:rsidR="009B59BE" w:rsidRPr="00CD68E3" w:rsidRDefault="009B59BE" w:rsidP="009B59BE">
      <w:pPr>
        <w:rPr>
          <w:rFonts w:ascii="Arial" w:hAnsi="Arial" w:cs="Arial"/>
        </w:rPr>
      </w:pPr>
      <w:r>
        <w:rPr>
          <w:rFonts w:ascii="Arial" w:hAnsi="Arial"/>
        </w:rPr>
        <w:t>In qualità di persona autorizzata a firmare confermo che le informazioni contenute nella presente candidatura corrispondono, per quanto di mia conoscenza, alla verità.</w:t>
      </w:r>
    </w:p>
    <w:p w14:paraId="1C75F858" w14:textId="77777777" w:rsidR="009B59BE" w:rsidRPr="00CD68E3" w:rsidRDefault="009B59BE" w:rsidP="009B59BE">
      <w:pPr>
        <w:rPr>
          <w:rFonts w:ascii="Arial" w:hAnsi="Arial" w:cs="Arial"/>
        </w:rPr>
      </w:pPr>
    </w:p>
    <w:tbl>
      <w:tblPr>
        <w:tblStyle w:val="MovetiaInfotabellegrn"/>
        <w:tblW w:w="5000" w:type="pct"/>
        <w:tblLook w:val="04A0" w:firstRow="1" w:lastRow="0" w:firstColumn="1" w:lastColumn="0" w:noHBand="0" w:noVBand="1"/>
      </w:tblPr>
      <w:tblGrid>
        <w:gridCol w:w="3391"/>
        <w:gridCol w:w="5198"/>
      </w:tblGrid>
      <w:tr w:rsidR="00EB6F1E" w:rsidRPr="00CD68E3" w14:paraId="128BEDCD" w14:textId="77777777" w:rsidTr="00A914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14:paraId="74C50CFA" w14:textId="77777777" w:rsidR="00EB6F1E" w:rsidRPr="00CD68E3" w:rsidRDefault="00EB6F1E" w:rsidP="00EC2E2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Luogo, data:</w:t>
            </w:r>
          </w:p>
        </w:tc>
        <w:tc>
          <w:tcPr>
            <w:tcW w:w="3026" w:type="pct"/>
          </w:tcPr>
          <w:p w14:paraId="468FB7D3" w14:textId="4231622B" w:rsidR="00EB6F1E" w:rsidRPr="00CD68E3" w:rsidRDefault="00E8557B" w:rsidP="00EC2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5437564"/>
                <w:placeholder>
                  <w:docPart w:val="51B90289FA044D7096A0257DE6C23877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________________________ </w:t>
                </w:r>
              </w:sdtContent>
            </w:sdt>
          </w:p>
        </w:tc>
      </w:tr>
      <w:tr w:rsidR="00EB6F1E" w:rsidRPr="00CD68E3" w14:paraId="27559DA7" w14:textId="77777777" w:rsidTr="00A914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14:paraId="1D2E8447" w14:textId="77777777" w:rsidR="00EB6F1E" w:rsidRPr="00CD68E3" w:rsidRDefault="00EB6F1E" w:rsidP="00EC2E2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Cognome:</w:t>
            </w:r>
          </w:p>
        </w:tc>
        <w:tc>
          <w:tcPr>
            <w:tcW w:w="3026" w:type="pct"/>
          </w:tcPr>
          <w:p w14:paraId="1C95511E" w14:textId="1EFDC188" w:rsidR="00EB6F1E" w:rsidRPr="00CD68E3" w:rsidRDefault="00E8557B" w:rsidP="00EC2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7501485"/>
                <w:placeholder>
                  <w:docPart w:val="79479E9082F248E28A4039B50FE1E892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________________________ </w:t>
                </w:r>
              </w:sdtContent>
            </w:sdt>
          </w:p>
        </w:tc>
      </w:tr>
      <w:tr w:rsidR="00EB6F1E" w:rsidRPr="00CD68E3" w14:paraId="0FA123D1" w14:textId="77777777" w:rsidTr="00A914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14:paraId="1A8DDA86" w14:textId="77777777" w:rsidR="00EB6F1E" w:rsidRPr="00CD68E3" w:rsidRDefault="00EB6F1E" w:rsidP="00EC2E2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Funzione:</w:t>
            </w:r>
          </w:p>
        </w:tc>
        <w:tc>
          <w:tcPr>
            <w:tcW w:w="3026" w:type="pct"/>
          </w:tcPr>
          <w:p w14:paraId="4F050BC3" w14:textId="4367DBA3" w:rsidR="00EB6F1E" w:rsidRPr="00CD68E3" w:rsidRDefault="00E8557B" w:rsidP="00EC2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9252690"/>
                <w:placeholder>
                  <w:docPart w:val="DC27E6ACBA6A4932B2BE2B569C7825DD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________________________ </w:t>
                </w:r>
              </w:sdtContent>
            </w:sdt>
          </w:p>
        </w:tc>
      </w:tr>
      <w:tr w:rsidR="00EB6F1E" w:rsidRPr="00CD68E3" w14:paraId="52B05511" w14:textId="77777777" w:rsidTr="00A914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14:paraId="33E7B296" w14:textId="77777777" w:rsidR="00EB6F1E" w:rsidRPr="00CD68E3" w:rsidRDefault="00EB6F1E" w:rsidP="00EC2E2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Nome dell’organizzazione candidata</w:t>
            </w:r>
          </w:p>
        </w:tc>
        <w:tc>
          <w:tcPr>
            <w:tcW w:w="3026" w:type="pct"/>
          </w:tcPr>
          <w:p w14:paraId="08653C91" w14:textId="77777777" w:rsidR="00EB6F1E" w:rsidRPr="00CD68E3" w:rsidRDefault="00E8557B" w:rsidP="00EC2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1077036"/>
                <w:placeholder>
                  <w:docPart w:val="185A6FAAC0B14094A4DA8D8BB15ABF3C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________________________ </w:t>
                </w:r>
              </w:sdtContent>
            </w:sdt>
          </w:p>
          <w:p w14:paraId="2ED12D57" w14:textId="77777777" w:rsidR="00A91481" w:rsidRPr="00CD68E3" w:rsidRDefault="00A91481" w:rsidP="00EC2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ABAFE08" w14:textId="7AAFE2D8" w:rsidR="00A91481" w:rsidRPr="00CD68E3" w:rsidRDefault="00A91481" w:rsidP="00EC2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6F1E" w:rsidRPr="00CD68E3" w14:paraId="41EEC79E" w14:textId="77777777" w:rsidTr="00A914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14:paraId="51BC570C" w14:textId="77777777" w:rsidR="00EB6F1E" w:rsidRPr="00CD68E3" w:rsidRDefault="00EB6F1E" w:rsidP="00EC2E2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Firma</w:t>
            </w:r>
          </w:p>
        </w:tc>
        <w:tc>
          <w:tcPr>
            <w:tcW w:w="3026" w:type="pct"/>
            <w:tcBorders>
              <w:bottom w:val="single" w:sz="4" w:space="0" w:color="auto"/>
            </w:tcBorders>
          </w:tcPr>
          <w:p w14:paraId="40427F4A" w14:textId="45DCEA3C" w:rsidR="00EB6F1E" w:rsidRPr="00CD68E3" w:rsidRDefault="00E8557B" w:rsidP="00EC2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3771697"/>
                <w:placeholder>
                  <w:docPart w:val="8A12711F4FC8410EAE4F2397780B83C5"/>
                </w:placeholder>
                <w:showingPlcHdr/>
                <w:text w:multiLine="1"/>
              </w:sdtPr>
              <w:sdtEndPr/>
              <w:sdtContent>
                <w:r w:rsidR="001E125A">
                  <w:rPr>
                    <w:rFonts w:ascii="Arial" w:hAnsi="Arial"/>
                  </w:rPr>
                  <w:t xml:space="preserve">______________________________________________ </w:t>
                </w:r>
              </w:sdtContent>
            </w:sdt>
          </w:p>
          <w:p w14:paraId="521A1C90" w14:textId="77777777" w:rsidR="00A91481" w:rsidRPr="00CD68E3" w:rsidRDefault="00A91481" w:rsidP="00EC2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EC6A29E" w14:textId="77777777" w:rsidR="00A91481" w:rsidRPr="00CD68E3" w:rsidRDefault="00A91481" w:rsidP="00EC2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5596D3A" w14:textId="77777777" w:rsidR="00A91481" w:rsidRPr="00CD68E3" w:rsidRDefault="00A91481" w:rsidP="00EC2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2C01E24" w14:textId="77777777" w:rsidR="00A91481" w:rsidRPr="00CD68E3" w:rsidRDefault="00A91481" w:rsidP="00EC2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F511D46" w14:textId="77777777" w:rsidR="00A91481" w:rsidRPr="00CD68E3" w:rsidRDefault="00A91481" w:rsidP="00EC2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1645A73" w14:textId="3535AF2F" w:rsidR="00A91481" w:rsidRPr="00CD68E3" w:rsidRDefault="00A91481" w:rsidP="00EC2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75AC" w:rsidRPr="00CD68E3" w14:paraId="1B0491B1" w14:textId="77777777" w:rsidTr="00A914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14:paraId="006CCA13" w14:textId="77777777" w:rsidR="009975AC" w:rsidRPr="00CD68E3" w:rsidRDefault="009975AC" w:rsidP="00EC2E2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Timbro</w:t>
            </w:r>
          </w:p>
        </w:tc>
        <w:tc>
          <w:tcPr>
            <w:tcW w:w="3026" w:type="pct"/>
            <w:tcBorders>
              <w:top w:val="single" w:sz="4" w:space="0" w:color="auto"/>
            </w:tcBorders>
          </w:tcPr>
          <w:p w14:paraId="6890EDED" w14:textId="77777777" w:rsidR="009975AC" w:rsidRPr="00CD68E3" w:rsidRDefault="009975AC" w:rsidP="00EC2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F1E967F" w14:textId="77777777" w:rsidR="009B59BE" w:rsidRPr="00CD68E3" w:rsidRDefault="009B59BE" w:rsidP="009B59BE">
      <w:pPr>
        <w:rPr>
          <w:rFonts w:ascii="Arial" w:hAnsi="Arial" w:cs="Arial"/>
        </w:rPr>
      </w:pPr>
      <w:r>
        <w:rPr>
          <w:rFonts w:ascii="Arial" w:hAnsi="Arial"/>
        </w:rPr>
        <w:t xml:space="preserve">Inviate la </w:t>
      </w:r>
      <w:r>
        <w:rPr>
          <w:rFonts w:ascii="Arial" w:hAnsi="Arial"/>
          <w:b/>
        </w:rPr>
        <w:t>candidatura del progetto incl. i documenti da allegare</w:t>
      </w:r>
      <w:r>
        <w:rPr>
          <w:rFonts w:ascii="Arial" w:hAnsi="Arial"/>
        </w:rPr>
        <w:t xml:space="preserve"> esclusivamente </w:t>
      </w:r>
      <w:r>
        <w:rPr>
          <w:rFonts w:ascii="Arial" w:hAnsi="Arial"/>
          <w:b/>
        </w:rPr>
        <w:t>per e-mail</w:t>
      </w:r>
      <w:r>
        <w:rPr>
          <w:rFonts w:ascii="Arial" w:hAnsi="Arial"/>
        </w:rPr>
        <w:t xml:space="preserve"> a:</w:t>
      </w:r>
    </w:p>
    <w:p w14:paraId="580751BE" w14:textId="77777777" w:rsidR="008D6343" w:rsidRDefault="008D6343" w:rsidP="009B59BE">
      <w:pPr>
        <w:rPr>
          <w:rFonts w:ascii="Arial" w:hAnsi="Arial" w:cs="Arial"/>
        </w:rPr>
        <w:sectPr w:rsidR="008D6343" w:rsidSect="008D6343">
          <w:type w:val="continuous"/>
          <w:pgSz w:w="11906" w:h="16838"/>
          <w:pgMar w:top="1418" w:right="1361" w:bottom="1747" w:left="1956" w:header="567" w:footer="573" w:gutter="0"/>
          <w:cols w:space="708"/>
          <w:formProt w:val="0"/>
          <w:titlePg/>
          <w:docGrid w:linePitch="360"/>
        </w:sectPr>
      </w:pPr>
    </w:p>
    <w:p w14:paraId="23802FF3" w14:textId="27CF5547" w:rsidR="009B59BE" w:rsidRPr="00CD68E3" w:rsidRDefault="009B59BE" w:rsidP="009B59BE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364493066"/>
        <w:placeholder>
          <w:docPart w:val="90FAEAF6F8104E058089FDF81BFDFAC7"/>
        </w:placeholder>
        <w:showingPlcHdr/>
        <w:comboBox>
          <w:listItem w:value="Selezionare un livello di formazione."/>
          <w:listItem w:displayText="Educazione scolastica (schulbildung@movetia.ch)" w:value="Schulbildung (schulbildung@movetia.ch)"/>
          <w:listItem w:displayText="Formazione professionale (berufsbildung@movetia.ch)" w:value="Berufsbildung (berufsbildung@movetia.ch)"/>
          <w:listItem w:displayText="Livello terziario (erasmus@movetia.ch)" w:value="Tertiärstufe (erasmus@movetia.ch)"/>
          <w:listItem w:displayText="Animazione giovanile (jugend@movetia.ch)" w:value="Jugendarbeit (jugend@movetia.ch)"/>
          <w:listItem w:displayText="Apprendimento degli adulti (erwachsenenbildung@movetia.ch)" w:value="Erwachsenenbildung (erwachsenenbildung@movetia.ch)"/>
        </w:comboBox>
      </w:sdtPr>
      <w:sdtEndPr/>
      <w:sdtContent>
        <w:p w14:paraId="07BC3E65" w14:textId="77777777" w:rsidR="00B27CE0" w:rsidRPr="00CD68E3" w:rsidRDefault="00B27CE0" w:rsidP="00B27CE0">
          <w:pPr>
            <w:spacing w:after="120"/>
            <w:jc w:val="both"/>
            <w:rPr>
              <w:rFonts w:ascii="Arial" w:hAnsi="Arial" w:cs="Arial"/>
            </w:rPr>
          </w:pPr>
          <w:r>
            <w:rPr>
              <w:rStyle w:val="Platzhaltertext"/>
              <w:rFonts w:ascii="Arial" w:hAnsi="Arial"/>
              <w:highlight w:val="yellow"/>
            </w:rPr>
            <w:t>Selezionare un livello di formazione.</w:t>
          </w:r>
        </w:p>
      </w:sdtContent>
    </w:sdt>
    <w:p w14:paraId="5BB2563F" w14:textId="77777777" w:rsidR="00F329A0" w:rsidRPr="00CD68E3" w:rsidRDefault="00B27CE0" w:rsidP="00B27CE0">
      <w:pPr>
        <w:spacing w:after="200" w:line="2" w:lineRule="auto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br w:type="page"/>
      </w:r>
    </w:p>
    <w:p w14:paraId="63A39982" w14:textId="4414E888" w:rsidR="009B59BE" w:rsidRPr="00CD68E3" w:rsidRDefault="0079388F" w:rsidP="0079388F">
      <w:pPr>
        <w:pStyle w:val="berschrift1nummerier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/>
        </w:rPr>
        <w:lastRenderedPageBreak/>
        <w:t>Spiegazioni per la richiesta di contributo per il budget del partenariato collaborativo</w:t>
      </w:r>
    </w:p>
    <w:p w14:paraId="1644FC47" w14:textId="77777777" w:rsidR="009B59BE" w:rsidRPr="00CD68E3" w:rsidRDefault="009B59BE" w:rsidP="009B59BE">
      <w:pPr>
        <w:rPr>
          <w:rFonts w:ascii="Arial" w:hAnsi="Arial" w:cs="Arial"/>
          <w:b/>
        </w:rPr>
      </w:pPr>
      <w:r>
        <w:rPr>
          <w:rFonts w:ascii="Arial" w:hAnsi="Arial"/>
          <w:b/>
        </w:rPr>
        <w:t>In linea di principio</w:t>
      </w:r>
    </w:p>
    <w:p w14:paraId="6F8EE06B" w14:textId="77777777" w:rsidR="009B59BE" w:rsidRPr="00CD68E3" w:rsidRDefault="009B59BE" w:rsidP="00F329A0">
      <w:pPr>
        <w:pStyle w:val="Aufzhlung1"/>
        <w:rPr>
          <w:rFonts w:ascii="Arial" w:hAnsi="Arial" w:cs="Arial"/>
        </w:rPr>
      </w:pPr>
      <w:r>
        <w:rPr>
          <w:rFonts w:ascii="Arial" w:hAnsi="Arial"/>
        </w:rPr>
        <w:t>Dichiarare perché e per cosa sono necessarie le voci di budget richieste (rapporto attività/contributo). Spiegare le eventuali differenze rispetto alle voci di budget del proprio partner di progetto (ad es. se si richiede un’attività supplementare o un contributo superiore).</w:t>
      </w:r>
    </w:p>
    <w:p w14:paraId="574464A7" w14:textId="77777777" w:rsidR="009B59BE" w:rsidRPr="00CD68E3" w:rsidRDefault="009B59BE" w:rsidP="00F329A0">
      <w:pPr>
        <w:pStyle w:val="Aufzhlung1"/>
        <w:rPr>
          <w:rFonts w:ascii="Arial" w:hAnsi="Arial" w:cs="Arial"/>
        </w:rPr>
      </w:pPr>
      <w:r>
        <w:rPr>
          <w:rFonts w:ascii="Arial" w:hAnsi="Arial"/>
          <w:b/>
        </w:rPr>
        <w:t>Proporzionalità:</w:t>
      </w:r>
      <w:r>
        <w:rPr>
          <w:rFonts w:ascii="Arial" w:hAnsi="Arial"/>
        </w:rPr>
        <w:t xml:space="preserve"> il contributo del partner svizzero deve essere proporzionale rispetto alle attività previste e alla collaborazione complessiva. </w:t>
      </w:r>
    </w:p>
    <w:p w14:paraId="75D63734" w14:textId="77777777" w:rsidR="009B59BE" w:rsidRPr="00CD68E3" w:rsidRDefault="009B59BE" w:rsidP="00F329A0">
      <w:pPr>
        <w:pStyle w:val="Aufzhlung1"/>
        <w:rPr>
          <w:rFonts w:ascii="Arial" w:hAnsi="Arial" w:cs="Arial"/>
        </w:rPr>
      </w:pPr>
      <w:r>
        <w:rPr>
          <w:rFonts w:ascii="Arial" w:hAnsi="Arial"/>
          <w:b/>
        </w:rPr>
        <w:t>Forfait:</w:t>
      </w:r>
      <w:r>
        <w:rPr>
          <w:rFonts w:ascii="Arial" w:hAnsi="Arial"/>
        </w:rPr>
        <w:t xml:space="preserve"> per garantire la massima continuità possibile e ridurre al minimo l’onere amministrativo, continuano a essere utilizzati gli importi forfetari definiti per Erasmus+.</w:t>
      </w:r>
    </w:p>
    <w:p w14:paraId="3610AC3E" w14:textId="77777777" w:rsidR="009B59BE" w:rsidRPr="00CD68E3" w:rsidRDefault="009B59BE" w:rsidP="009B59BE">
      <w:pPr>
        <w:pStyle w:val="Aufzhlung1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r>
        <w:rPr>
          <w:rFonts w:ascii="Arial" w:hAnsi="Arial"/>
          <w:b/>
        </w:rPr>
        <w:t>sovvenzioni</w:t>
      </w:r>
      <w:r>
        <w:rPr>
          <w:rFonts w:ascii="Arial" w:hAnsi="Arial"/>
        </w:rPr>
        <w:t xml:space="preserve"> vengono erogate </w:t>
      </w:r>
      <w:r>
        <w:rPr>
          <w:rFonts w:ascii="Arial" w:hAnsi="Arial"/>
          <w:b/>
        </w:rPr>
        <w:t>in CHF</w:t>
      </w:r>
      <w:r>
        <w:rPr>
          <w:rFonts w:ascii="Arial" w:hAnsi="Arial"/>
        </w:rPr>
        <w:t xml:space="preserve">. </w:t>
      </w:r>
    </w:p>
    <w:p w14:paraId="38ACA529" w14:textId="5873CD4F" w:rsidR="009B59BE" w:rsidRPr="00CD68E3" w:rsidRDefault="009B59BE" w:rsidP="003D742C">
      <w:pPr>
        <w:pStyle w:val="berschrift1nummerier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/>
        </w:rPr>
        <w:t xml:space="preserve">Panoramica sovvenzioni </w:t>
      </w:r>
    </w:p>
    <w:p w14:paraId="6D98373F" w14:textId="038C6D24" w:rsidR="00767408" w:rsidRPr="00CD68E3" w:rsidRDefault="00767408" w:rsidP="00767408">
      <w:pPr>
        <w:rPr>
          <w:rFonts w:ascii="Arial" w:hAnsi="Arial" w:cs="Arial"/>
        </w:rPr>
      </w:pPr>
    </w:p>
    <w:tbl>
      <w:tblPr>
        <w:tblStyle w:val="MovetiaStandard"/>
        <w:tblpPr w:leftFromText="142" w:rightFromText="142" w:vertAnchor="text" w:horzAnchor="margin" w:tblpX="6" w:tblpY="1"/>
        <w:tblW w:w="5000" w:type="pct"/>
        <w:tblLook w:val="04A0" w:firstRow="1" w:lastRow="0" w:firstColumn="1" w:lastColumn="0" w:noHBand="0" w:noVBand="1"/>
      </w:tblPr>
      <w:tblGrid>
        <w:gridCol w:w="3365"/>
        <w:gridCol w:w="5224"/>
      </w:tblGrid>
      <w:tr w:rsidR="00767408" w:rsidRPr="00CD68E3" w14:paraId="0A1E7574" w14:textId="77777777" w:rsidTr="00652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pct"/>
          </w:tcPr>
          <w:p w14:paraId="1BEDE5EC" w14:textId="77777777" w:rsidR="00767408" w:rsidRPr="00CD68E3" w:rsidRDefault="00767408" w:rsidP="00652F5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Costi sovvenzionabili</w:t>
            </w:r>
          </w:p>
        </w:tc>
        <w:tc>
          <w:tcPr>
            <w:tcW w:w="3041" w:type="pct"/>
          </w:tcPr>
          <w:p w14:paraId="109A4A3B" w14:textId="77777777" w:rsidR="00767408" w:rsidRPr="00CD68E3" w:rsidRDefault="00767408" w:rsidP="00652F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Forfait</w:t>
            </w:r>
          </w:p>
        </w:tc>
      </w:tr>
      <w:tr w:rsidR="00767408" w:rsidRPr="00CD68E3" w14:paraId="71966C8D" w14:textId="77777777" w:rsidTr="00652F5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pct"/>
          </w:tcPr>
          <w:p w14:paraId="4D8CA993" w14:textId="5DEAA435" w:rsidR="00767408" w:rsidRPr="00CD68E3" w:rsidRDefault="00767408" w:rsidP="0065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Gestione e realizzazione del progetto</w:t>
            </w:r>
          </w:p>
        </w:tc>
        <w:tc>
          <w:tcPr>
            <w:tcW w:w="3041" w:type="pct"/>
          </w:tcPr>
          <w:p w14:paraId="7E3CDFFC" w14:textId="00F6C54C" w:rsidR="00767408" w:rsidRPr="00CD68E3" w:rsidRDefault="00767408" w:rsidP="0065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CHF 310.– al mese</w:t>
            </w:r>
          </w:p>
          <w:p w14:paraId="0069B020" w14:textId="77777777" w:rsidR="00767408" w:rsidRPr="00CD68E3" w:rsidRDefault="00767408" w:rsidP="0065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EF8" w:rsidRPr="00CD68E3" w14:paraId="09371D94" w14:textId="77777777" w:rsidTr="00652F5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pct"/>
          </w:tcPr>
          <w:p w14:paraId="7A22563D" w14:textId="77777777" w:rsidR="00074EF8" w:rsidRPr="00CD68E3" w:rsidRDefault="00074EF8" w:rsidP="00074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Incontri di progetto transnazionali</w:t>
            </w:r>
          </w:p>
          <w:p w14:paraId="12535F12" w14:textId="77777777" w:rsidR="00074EF8" w:rsidRPr="00CD68E3" w:rsidRDefault="00074EF8" w:rsidP="00074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pct"/>
          </w:tcPr>
          <w:p w14:paraId="2372E139" w14:textId="103CBAF8" w:rsidR="00074EF8" w:rsidRPr="00CD68E3" w:rsidRDefault="007E2663" w:rsidP="0007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</w:rPr>
              <w:t>CHF 800 (</w:t>
            </w:r>
            <w:r w:rsidR="00074EF8">
              <w:rPr>
                <w:rFonts w:ascii="Arial" w:hAnsi="Arial"/>
                <w:sz w:val="20"/>
              </w:rPr>
              <w:t>CHF 400.– di forfait di viaggio per meeting e partecipante / CHF 400.– di forfait di soggiorno per meeting e partecipante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  <w:tr w:rsidR="00767408" w:rsidRPr="00CD68E3" w14:paraId="695964CF" w14:textId="77777777" w:rsidTr="00652F5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pct"/>
          </w:tcPr>
          <w:p w14:paraId="32CF4E84" w14:textId="77777777" w:rsidR="00767408" w:rsidRPr="00CD68E3" w:rsidRDefault="00767408" w:rsidP="0065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Risultati del progetto</w:t>
            </w:r>
          </w:p>
        </w:tc>
        <w:tc>
          <w:tcPr>
            <w:tcW w:w="3041" w:type="pct"/>
          </w:tcPr>
          <w:p w14:paraId="5603F864" w14:textId="77777777" w:rsidR="00767408" w:rsidRPr="00CD68E3" w:rsidRDefault="00767408" w:rsidP="0065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Quote giornaliere:</w:t>
            </w:r>
          </w:p>
          <w:p w14:paraId="168B4964" w14:textId="77777777" w:rsidR="00767408" w:rsidRPr="00CD68E3" w:rsidRDefault="00767408" w:rsidP="007674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CHF 300.– per ricercatore/trice, insegnante, formatore/trice, operatore/trice giovanile</w:t>
            </w:r>
          </w:p>
          <w:p w14:paraId="0E2DE341" w14:textId="77777777" w:rsidR="00767408" w:rsidRPr="00CD68E3" w:rsidRDefault="00767408" w:rsidP="007674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CHF 236.– per tecnico/a</w:t>
            </w:r>
          </w:p>
          <w:p w14:paraId="27F47C83" w14:textId="77777777" w:rsidR="00767408" w:rsidRPr="00CD68E3" w:rsidRDefault="00767408" w:rsidP="007674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CHF 195.– per amministrazione</w:t>
            </w:r>
          </w:p>
        </w:tc>
      </w:tr>
      <w:tr w:rsidR="00767408" w:rsidRPr="00CD68E3" w14:paraId="529F0E9E" w14:textId="77777777" w:rsidTr="00652F5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pct"/>
          </w:tcPr>
          <w:p w14:paraId="76EA5F10" w14:textId="6DFD5048" w:rsidR="00767408" w:rsidRPr="00CD68E3" w:rsidRDefault="00767408" w:rsidP="0065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Evento moltiplicatore (evento in </w:t>
            </w:r>
            <w:r>
              <w:rPr>
                <w:rFonts w:ascii="Arial" w:hAnsi="Arial"/>
                <w:b/>
                <w:bCs/>
                <w:sz w:val="20"/>
              </w:rPr>
              <w:t>Svizzera</w:t>
            </w:r>
            <w:r>
              <w:rPr>
                <w:rFonts w:ascii="Arial" w:hAnsi="Arial"/>
                <w:sz w:val="20"/>
              </w:rPr>
              <w:t>; forfait organizzativi per partecipante esterno/a al progetto</w:t>
            </w:r>
          </w:p>
          <w:p w14:paraId="184DDAA2" w14:textId="74ED7F95" w:rsidR="00767408" w:rsidRDefault="00767408" w:rsidP="00652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46559" w14:textId="18F0E8AB" w:rsidR="00C90E65" w:rsidRDefault="00C90E65" w:rsidP="00652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A99B9" w14:textId="77777777" w:rsidR="00C90E65" w:rsidRPr="00CD68E3" w:rsidRDefault="00C90E65" w:rsidP="00652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7E9E1" w14:textId="0E7D3882" w:rsidR="00767408" w:rsidRPr="00CD68E3" w:rsidRDefault="00767408" w:rsidP="00C90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Evento moltiplicatore virtuale</w:t>
            </w:r>
          </w:p>
        </w:tc>
        <w:tc>
          <w:tcPr>
            <w:tcW w:w="3041" w:type="pct"/>
          </w:tcPr>
          <w:p w14:paraId="61142BC9" w14:textId="77777777" w:rsidR="00767408" w:rsidRPr="00CD68E3" w:rsidRDefault="00767408" w:rsidP="0065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CHF 125.– a partecipante (locale)</w:t>
            </w:r>
          </w:p>
          <w:p w14:paraId="5DE0B00F" w14:textId="77777777" w:rsidR="00767408" w:rsidRPr="00CD68E3" w:rsidRDefault="00767408" w:rsidP="0065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CHF 250.– a partecipante (internazionale)</w:t>
            </w:r>
          </w:p>
          <w:p w14:paraId="0FCF1AD3" w14:textId="77777777" w:rsidR="00767408" w:rsidRPr="00CD68E3" w:rsidRDefault="00767408" w:rsidP="0065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744CF4C" w14:textId="34D0CD0E" w:rsidR="00767408" w:rsidRPr="00CD68E3" w:rsidRDefault="00767408" w:rsidP="0065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Complessivi per tutta la durata del progetto: </w:t>
            </w:r>
            <w:r w:rsidR="00DB3BEF">
              <w:rPr>
                <w:rFonts w:ascii="Arial" w:hAnsi="Arial"/>
                <w:sz w:val="20"/>
              </w:rPr>
              <w:t>massimo</w:t>
            </w:r>
          </w:p>
          <w:p w14:paraId="45D14464" w14:textId="77777777" w:rsidR="00767408" w:rsidRPr="00CD68E3" w:rsidRDefault="00767408" w:rsidP="0065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CHF 15 000.– </w:t>
            </w:r>
          </w:p>
          <w:p w14:paraId="0839897F" w14:textId="77777777" w:rsidR="00767408" w:rsidRPr="00CD68E3" w:rsidRDefault="00767408" w:rsidP="0065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25C8676" w14:textId="3FE89B9E" w:rsidR="00767408" w:rsidRPr="00CD68E3" w:rsidRDefault="00767408" w:rsidP="0065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CHF 20.– a partecipante</w:t>
            </w:r>
          </w:p>
        </w:tc>
      </w:tr>
      <w:tr w:rsidR="00767408" w:rsidRPr="00CD68E3" w14:paraId="04BA18A9" w14:textId="77777777" w:rsidTr="00652F50">
        <w:trPr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pct"/>
          </w:tcPr>
          <w:p w14:paraId="73DF55CF" w14:textId="77777777" w:rsidR="00C90E65" w:rsidRDefault="00767408" w:rsidP="00652F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Mobilità transnazionali: attività di apprendimento, insegnamento </w:t>
            </w:r>
          </w:p>
          <w:p w14:paraId="4A77D45D" w14:textId="3088317D" w:rsidR="00767408" w:rsidRPr="00CD68E3" w:rsidRDefault="00767408" w:rsidP="0065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  <w:p w14:paraId="3B00B49E" w14:textId="721AD74A" w:rsidR="00767408" w:rsidRPr="00CD68E3" w:rsidRDefault="00767408" w:rsidP="0065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formazione e mobilità docenti per programmi intensivi</w:t>
            </w:r>
          </w:p>
        </w:tc>
        <w:tc>
          <w:tcPr>
            <w:tcW w:w="3041" w:type="pct"/>
          </w:tcPr>
          <w:p w14:paraId="0AF319DA" w14:textId="77777777" w:rsidR="00767408" w:rsidRPr="00CD68E3" w:rsidRDefault="00767408" w:rsidP="0065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Forfait di viaggio: </w:t>
            </w:r>
          </w:p>
          <w:p w14:paraId="44B8BA1F" w14:textId="458B456C" w:rsidR="00767408" w:rsidRPr="00CD68E3" w:rsidRDefault="00767408" w:rsidP="0065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CHF 400.– a partecipante </w:t>
            </w:r>
          </w:p>
          <w:p w14:paraId="47D94746" w14:textId="77777777" w:rsidR="00C90E65" w:rsidRDefault="00C90E65" w:rsidP="00C9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  <w:p w14:paraId="7DC90E66" w14:textId="59EBD864" w:rsidR="00767408" w:rsidRPr="00CD68E3" w:rsidRDefault="00767408" w:rsidP="00C9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Forfait giornalieri:</w:t>
            </w:r>
          </w:p>
          <w:p w14:paraId="253A68C6" w14:textId="77777777" w:rsidR="00767408" w:rsidRPr="00CD68E3" w:rsidRDefault="00767408" w:rsidP="0065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1-14. giorni: CHF 125.–</w:t>
            </w:r>
          </w:p>
          <w:p w14:paraId="251DD67C" w14:textId="4CD24860" w:rsidR="00767408" w:rsidRPr="00CD68E3" w:rsidRDefault="00767408" w:rsidP="0065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15-60 giorni: CHF 85.–</w:t>
            </w:r>
          </w:p>
        </w:tc>
      </w:tr>
      <w:tr w:rsidR="00767408" w:rsidRPr="00CD68E3" w14:paraId="2B6D9B4C" w14:textId="77777777" w:rsidTr="00652F5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pct"/>
            <w:tcBorders>
              <w:top w:val="single" w:sz="4" w:space="0" w:color="auto"/>
            </w:tcBorders>
          </w:tcPr>
          <w:p w14:paraId="59A85F28" w14:textId="77777777" w:rsidR="00767408" w:rsidRPr="00CD68E3" w:rsidRDefault="00767408" w:rsidP="0065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Inclusione </w:t>
            </w:r>
          </w:p>
          <w:p w14:paraId="2B576CAE" w14:textId="77777777" w:rsidR="00767408" w:rsidRPr="00CD68E3" w:rsidRDefault="00767408" w:rsidP="0065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Sostegno per necessità particolari</w:t>
            </w:r>
          </w:p>
        </w:tc>
        <w:tc>
          <w:tcPr>
            <w:tcW w:w="3041" w:type="pct"/>
            <w:tcBorders>
              <w:top w:val="single" w:sz="4" w:space="0" w:color="auto"/>
            </w:tcBorders>
          </w:tcPr>
          <w:p w14:paraId="53F11F4F" w14:textId="7869164F" w:rsidR="00767408" w:rsidRPr="00CD68E3" w:rsidRDefault="00767408" w:rsidP="0065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CHF 125.– a partecipante (forfait)</w:t>
            </w:r>
          </w:p>
          <w:p w14:paraId="644AFA34" w14:textId="77777777" w:rsidR="00767408" w:rsidRPr="00CD68E3" w:rsidRDefault="00767408" w:rsidP="00652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Costi effettivi</w:t>
            </w:r>
          </w:p>
        </w:tc>
      </w:tr>
    </w:tbl>
    <w:p w14:paraId="3D43BE4B" w14:textId="6AE81045" w:rsidR="00767408" w:rsidRPr="00CD68E3" w:rsidRDefault="00767408" w:rsidP="00767408">
      <w:pPr>
        <w:rPr>
          <w:rFonts w:ascii="Arial" w:hAnsi="Arial" w:cs="Arial"/>
        </w:rPr>
      </w:pPr>
    </w:p>
    <w:p w14:paraId="63C51CC7" w14:textId="77777777" w:rsidR="00767408" w:rsidRPr="00CD68E3" w:rsidRDefault="00767408" w:rsidP="00767408">
      <w:pPr>
        <w:rPr>
          <w:rFonts w:ascii="Arial" w:hAnsi="Arial" w:cs="Arial"/>
        </w:rPr>
      </w:pPr>
    </w:p>
    <w:p w14:paraId="2C08A4EA" w14:textId="77777777" w:rsidR="00F329A0" w:rsidRPr="00CD68E3" w:rsidRDefault="00F329A0">
      <w:pPr>
        <w:spacing w:after="200" w:line="2" w:lineRule="auto"/>
        <w:rPr>
          <w:rFonts w:ascii="Arial" w:hAnsi="Arial" w:cs="Arial"/>
        </w:rPr>
      </w:pPr>
      <w:r>
        <w:br w:type="page"/>
      </w:r>
    </w:p>
    <w:p w14:paraId="62AB6D76" w14:textId="77777777" w:rsidR="009B59BE" w:rsidRPr="00CD68E3" w:rsidRDefault="009B59BE" w:rsidP="00BB1875">
      <w:pPr>
        <w:pStyle w:val="berschrift1nummerier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/>
        </w:rPr>
        <w:lastRenderedPageBreak/>
        <w:t>Check-list</w:t>
      </w:r>
    </w:p>
    <w:p w14:paraId="65933A81" w14:textId="77777777" w:rsidR="009B59BE" w:rsidRPr="00CD68E3" w:rsidRDefault="009B59BE" w:rsidP="00F329A0">
      <w:pPr>
        <w:pStyle w:val="Aufzhlung1"/>
        <w:rPr>
          <w:rFonts w:ascii="Arial" w:hAnsi="Arial" w:cs="Arial"/>
        </w:rPr>
      </w:pPr>
      <w:r>
        <w:rPr>
          <w:rFonts w:ascii="Arial" w:hAnsi="Arial"/>
        </w:rPr>
        <w:t>Tutti i campi sono stati compilati.</w:t>
      </w:r>
    </w:p>
    <w:p w14:paraId="5C38639E" w14:textId="77777777" w:rsidR="009B59BE" w:rsidRPr="00CD68E3" w:rsidRDefault="009B59BE" w:rsidP="00F329A0">
      <w:pPr>
        <w:pStyle w:val="Aufzhlung1"/>
        <w:rPr>
          <w:rFonts w:ascii="Arial" w:hAnsi="Arial" w:cs="Arial"/>
        </w:rPr>
      </w:pPr>
      <w:r>
        <w:rPr>
          <w:rFonts w:ascii="Arial" w:hAnsi="Arial"/>
        </w:rPr>
        <w:t>La candidatura per il progetto è stata compilata in una delle seguenti lingue: tedesco, francese, italiano o inglese.</w:t>
      </w:r>
    </w:p>
    <w:p w14:paraId="7A528ECB" w14:textId="77777777" w:rsidR="00F329A0" w:rsidRPr="00CD68E3" w:rsidRDefault="00F329A0" w:rsidP="00F329A0">
      <w:pPr>
        <w:pStyle w:val="Aufzhlung1"/>
        <w:numPr>
          <w:ilvl w:val="0"/>
          <w:numId w:val="0"/>
        </w:numPr>
        <w:ind w:left="567" w:hanging="567"/>
        <w:rPr>
          <w:rFonts w:ascii="Arial" w:hAnsi="Arial" w:cs="Arial"/>
        </w:rPr>
      </w:pPr>
    </w:p>
    <w:p w14:paraId="4C3CFF40" w14:textId="77777777" w:rsidR="009B59BE" w:rsidRPr="00CD68E3" w:rsidRDefault="009B59BE" w:rsidP="009B59BE">
      <w:pPr>
        <w:rPr>
          <w:rFonts w:ascii="Arial" w:hAnsi="Arial" w:cs="Arial"/>
          <w:b/>
        </w:rPr>
      </w:pPr>
      <w:r>
        <w:rPr>
          <w:rFonts w:ascii="Arial" w:hAnsi="Arial"/>
          <w:b/>
        </w:rPr>
        <w:t>Documenti da allegare (allegati)</w:t>
      </w:r>
    </w:p>
    <w:p w14:paraId="5B191DAE" w14:textId="77777777" w:rsidR="009B59BE" w:rsidRPr="00CD68E3" w:rsidRDefault="009B59BE" w:rsidP="009B59BE">
      <w:pPr>
        <w:rPr>
          <w:rFonts w:ascii="Arial" w:hAnsi="Arial" w:cs="Arial"/>
        </w:rPr>
      </w:pPr>
      <w:r>
        <w:rPr>
          <w:rFonts w:ascii="Arial" w:hAnsi="Arial"/>
        </w:rPr>
        <w:t>Si ricorda che oltre alla candidatura per il progetto occorre allegare documenti supplementari affinché il progetto venga approvato. Se non è possibile presentare nei termini previsti gli allegati elencati, vi invitiamo a contattarci immediatamente.</w:t>
      </w:r>
    </w:p>
    <w:p w14:paraId="6D947779" w14:textId="77777777" w:rsidR="009B59BE" w:rsidRPr="00CD68E3" w:rsidRDefault="009B59BE" w:rsidP="009B59BE">
      <w:pPr>
        <w:rPr>
          <w:rFonts w:ascii="Arial" w:hAnsi="Arial" w:cs="Arial"/>
        </w:rPr>
      </w:pPr>
    </w:p>
    <w:p w14:paraId="73B83FEF" w14:textId="77777777" w:rsidR="009B59BE" w:rsidRPr="00CD68E3" w:rsidRDefault="009B59BE" w:rsidP="00F329A0">
      <w:pPr>
        <w:pStyle w:val="Aufzhlung1"/>
        <w:rPr>
          <w:rFonts w:ascii="Arial" w:hAnsi="Arial" w:cs="Arial"/>
        </w:rPr>
      </w:pPr>
      <w:r>
        <w:rPr>
          <w:rFonts w:ascii="Arial" w:hAnsi="Arial"/>
          <w:b/>
        </w:rPr>
        <w:t>Copia della candidatura per il progetto completa</w:t>
      </w:r>
      <w:r>
        <w:rPr>
          <w:rFonts w:ascii="Arial" w:hAnsi="Arial"/>
        </w:rPr>
        <w:t>, presentata dal coordinatore presso la propria agenzia nazionale</w:t>
      </w:r>
    </w:p>
    <w:p w14:paraId="7E79B213" w14:textId="77777777" w:rsidR="009B59BE" w:rsidRPr="00CD68E3" w:rsidRDefault="009B59BE" w:rsidP="00F329A0">
      <w:pPr>
        <w:pStyle w:val="Aufzhlung1"/>
        <w:rPr>
          <w:rFonts w:ascii="Arial" w:hAnsi="Arial" w:cs="Arial"/>
        </w:rPr>
      </w:pPr>
      <w:r>
        <w:rPr>
          <w:rFonts w:ascii="Arial" w:hAnsi="Arial"/>
          <w:b/>
        </w:rPr>
        <w:t>Copia della Grant Award Notification:</w:t>
      </w:r>
      <w:r>
        <w:rPr>
          <w:rFonts w:ascii="Arial" w:hAnsi="Arial"/>
        </w:rPr>
        <w:t xml:space="preserve"> comunicazione scritta da parte dell’agenzia nazionale sull’accettazione del progetto (se non è disponibile entro la scadenza delle candidature, la candidatura verrà esaminata ma sarà possibile redigere il contratto esclusivamente quando sarà pronta la comunicazione ufficiale).</w:t>
      </w:r>
    </w:p>
    <w:p w14:paraId="1DB185A8" w14:textId="77777777" w:rsidR="009B59BE" w:rsidRPr="00CD68E3" w:rsidRDefault="009B59BE" w:rsidP="00F329A0">
      <w:pPr>
        <w:pStyle w:val="Aufzhlung1"/>
        <w:rPr>
          <w:rFonts w:ascii="Arial" w:hAnsi="Arial" w:cs="Arial"/>
        </w:rPr>
      </w:pPr>
      <w:r>
        <w:rPr>
          <w:rFonts w:ascii="Arial" w:hAnsi="Arial"/>
          <w:b/>
        </w:rPr>
        <w:t>Approvazione scritta del coordinatore del progetto</w:t>
      </w:r>
      <w:r>
        <w:rPr>
          <w:rFonts w:ascii="Arial" w:hAnsi="Arial"/>
        </w:rPr>
        <w:t xml:space="preserve"> relativa alla possibilità del partner svizzero di partecipare al progetto</w:t>
      </w:r>
    </w:p>
    <w:p w14:paraId="3E613029" w14:textId="3F5734C3" w:rsidR="009B59BE" w:rsidRPr="00CD68E3" w:rsidRDefault="009B59BE" w:rsidP="00F329A0">
      <w:pPr>
        <w:pStyle w:val="Aufzhlung1"/>
        <w:rPr>
          <w:rFonts w:ascii="Arial" w:hAnsi="Arial" w:cs="Arial"/>
        </w:rPr>
      </w:pPr>
      <w:r>
        <w:rPr>
          <w:rFonts w:ascii="Arial" w:hAnsi="Arial"/>
          <w:b/>
        </w:rPr>
        <w:t>Piano delle attività</w:t>
      </w:r>
      <w:r w:rsidR="00DB3BEF">
        <w:rPr>
          <w:rFonts w:ascii="Arial" w:hAnsi="Arial"/>
          <w:b/>
        </w:rPr>
        <w:t xml:space="preserve"> </w:t>
      </w:r>
      <w:r w:rsidR="00DB3BEF" w:rsidRPr="00DB3BEF">
        <w:rPr>
          <w:rFonts w:ascii="Arial" w:hAnsi="Arial"/>
          <w:b/>
        </w:rPr>
        <w:t>del progetto UE</w:t>
      </w:r>
      <w:r>
        <w:rPr>
          <w:rFonts w:ascii="Arial" w:hAnsi="Arial"/>
        </w:rPr>
        <w:t xml:space="preserve"> (Project Timetable)</w:t>
      </w:r>
      <w:r w:rsidR="00DB3BEF">
        <w:rPr>
          <w:rFonts w:ascii="Arial" w:hAnsi="Arial"/>
        </w:rPr>
        <w:t xml:space="preserve"> </w:t>
      </w:r>
      <w:r w:rsidR="00DB3BEF" w:rsidRPr="00DB3BEF">
        <w:rPr>
          <w:rFonts w:ascii="Arial" w:hAnsi="Arial"/>
        </w:rPr>
        <w:t>e le attività svizzere</w:t>
      </w:r>
    </w:p>
    <w:p w14:paraId="31815C3A" w14:textId="77777777" w:rsidR="009B59BE" w:rsidRPr="00CD68E3" w:rsidRDefault="009B59BE" w:rsidP="00F329A0">
      <w:pPr>
        <w:pStyle w:val="Aufzhlung1"/>
        <w:rPr>
          <w:rFonts w:ascii="Arial" w:hAnsi="Arial" w:cs="Arial"/>
        </w:rPr>
      </w:pPr>
      <w:r>
        <w:rPr>
          <w:rFonts w:ascii="Arial" w:hAnsi="Arial"/>
          <w:b/>
        </w:rPr>
        <w:t xml:space="preserve">Modulo «Soggetto giuridico» </w:t>
      </w:r>
      <w:r>
        <w:rPr>
          <w:rFonts w:ascii="Arial" w:hAnsi="Arial"/>
        </w:rPr>
        <w:t xml:space="preserve"> («società privata» oppure «istituzione di diritto pubblico»; non vale per progetti presentati da istituzioni del livello terziario)</w:t>
      </w:r>
    </w:p>
    <w:p w14:paraId="4ABBF3E9" w14:textId="73949C29" w:rsidR="009B59BE" w:rsidRPr="00CD68E3" w:rsidRDefault="009B59BE" w:rsidP="00F329A0">
      <w:pPr>
        <w:pStyle w:val="Aufzhlung1"/>
        <w:rPr>
          <w:rFonts w:ascii="Arial" w:hAnsi="Arial" w:cs="Arial"/>
          <w:b/>
        </w:rPr>
      </w:pPr>
      <w:r>
        <w:rPr>
          <w:rFonts w:ascii="Arial" w:hAnsi="Arial"/>
          <w:b/>
        </w:rPr>
        <w:t>Modulo «Dati bancari»</w:t>
      </w:r>
    </w:p>
    <w:p w14:paraId="27891F7E" w14:textId="77777777" w:rsidR="009B59BE" w:rsidRPr="00CD68E3" w:rsidRDefault="009B59BE" w:rsidP="009B59BE">
      <w:pPr>
        <w:rPr>
          <w:rFonts w:ascii="Arial" w:hAnsi="Arial" w:cs="Arial"/>
        </w:rPr>
      </w:pPr>
    </w:p>
    <w:p w14:paraId="5289E330" w14:textId="77777777" w:rsidR="009B59BE" w:rsidRPr="00CD68E3" w:rsidRDefault="009B59BE" w:rsidP="009B59BE">
      <w:pPr>
        <w:rPr>
          <w:rFonts w:ascii="Arial" w:hAnsi="Arial" w:cs="Arial"/>
          <w:b/>
        </w:rPr>
      </w:pPr>
      <w:r>
        <w:rPr>
          <w:rFonts w:ascii="Arial" w:hAnsi="Arial"/>
          <w:b/>
        </w:rPr>
        <w:t>Per le istituzioni di diritto privato occorre anche presentare:</w:t>
      </w:r>
    </w:p>
    <w:p w14:paraId="0EDD8E0B" w14:textId="77777777" w:rsidR="009B59BE" w:rsidRPr="00CD68E3" w:rsidRDefault="009B59BE" w:rsidP="00F329A0">
      <w:pPr>
        <w:pStyle w:val="Aufzhlung1"/>
        <w:rPr>
          <w:rFonts w:ascii="Arial" w:hAnsi="Arial" w:cs="Arial"/>
        </w:rPr>
      </w:pPr>
      <w:r>
        <w:rPr>
          <w:rFonts w:ascii="Arial" w:hAnsi="Arial"/>
        </w:rPr>
        <w:t>Estratto del registro di commercio oppure statuti dell’associazione</w:t>
      </w:r>
    </w:p>
    <w:p w14:paraId="649EFB29" w14:textId="77777777" w:rsidR="009B59BE" w:rsidRPr="00CD68E3" w:rsidRDefault="009B59BE" w:rsidP="00F329A0">
      <w:pPr>
        <w:pStyle w:val="Aufzhlung1"/>
        <w:rPr>
          <w:rFonts w:ascii="Arial" w:hAnsi="Arial" w:cs="Arial"/>
        </w:rPr>
      </w:pPr>
      <w:r>
        <w:rPr>
          <w:rFonts w:ascii="Arial" w:hAnsi="Arial"/>
        </w:rPr>
        <w:t>Conto economico</w:t>
      </w:r>
    </w:p>
    <w:p w14:paraId="42163274" w14:textId="77777777" w:rsidR="009B59BE" w:rsidRPr="00CD68E3" w:rsidRDefault="009B59BE" w:rsidP="00F329A0">
      <w:pPr>
        <w:pStyle w:val="Aufzhlung1"/>
        <w:rPr>
          <w:rFonts w:ascii="Arial" w:hAnsi="Arial" w:cs="Arial"/>
        </w:rPr>
      </w:pPr>
      <w:r>
        <w:rPr>
          <w:rFonts w:ascii="Arial" w:hAnsi="Arial"/>
        </w:rPr>
        <w:t>Bilancio di chiusura</w:t>
      </w:r>
    </w:p>
    <w:p w14:paraId="689A6ED2" w14:textId="77777777" w:rsidR="009B59BE" w:rsidRPr="00CD68E3" w:rsidRDefault="009B59BE" w:rsidP="009B59BE">
      <w:pPr>
        <w:rPr>
          <w:rFonts w:ascii="Arial" w:hAnsi="Arial" w:cs="Arial"/>
        </w:rPr>
      </w:pPr>
    </w:p>
    <w:p w14:paraId="079A5099" w14:textId="5CA7A9F8" w:rsidR="00D55422" w:rsidRPr="00CD68E3" w:rsidRDefault="009B59BE" w:rsidP="00D55422">
      <w:pPr>
        <w:rPr>
          <w:rFonts w:ascii="Arial" w:hAnsi="Arial" w:cs="Arial"/>
        </w:rPr>
      </w:pPr>
      <w:r>
        <w:rPr>
          <w:rFonts w:ascii="Arial" w:hAnsi="Arial"/>
        </w:rPr>
        <w:t xml:space="preserve">Per informazioni dettagliate sulla partecipazione svizzera a progetti europei è possibile consultare la pagina </w:t>
      </w:r>
      <w:hyperlink r:id="rId15" w:history="1">
        <w:r>
          <w:rPr>
            <w:rStyle w:val="Hyperlink"/>
            <w:rFonts w:ascii="Arial" w:hAnsi="Arial"/>
            <w:color w:val="30D2A9" w:themeColor="accent2"/>
            <w:u w:val="single"/>
          </w:rPr>
          <w:t>www.movetia.ch</w:t>
        </w:r>
      </w:hyperlink>
      <w:r>
        <w:rPr>
          <w:rFonts w:ascii="Arial" w:hAnsi="Arial"/>
          <w:color w:val="30D2A9" w:themeColor="accent2"/>
        </w:rPr>
        <w:t>.</w:t>
      </w:r>
    </w:p>
    <w:sectPr w:rsidR="00D55422" w:rsidRPr="00CD68E3" w:rsidSect="008D6343">
      <w:type w:val="continuous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9207F" w14:textId="77777777" w:rsidR="00652F50" w:rsidRDefault="00652F50" w:rsidP="00F91D37">
      <w:pPr>
        <w:spacing w:line="240" w:lineRule="auto"/>
      </w:pPr>
      <w:r>
        <w:separator/>
      </w:r>
    </w:p>
  </w:endnote>
  <w:endnote w:type="continuationSeparator" w:id="0">
    <w:p w14:paraId="26CCFBF1" w14:textId="77777777" w:rsidR="00652F50" w:rsidRDefault="00652F5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orporate S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7D9D8" w14:textId="77777777" w:rsidR="00652F50" w:rsidRPr="00215AAE" w:rsidRDefault="00652F50" w:rsidP="000E33D0">
    <w:pPr>
      <w:pStyle w:val="Fuzeile"/>
      <w:tabs>
        <w:tab w:val="left" w:pos="2142"/>
        <w:tab w:val="left" w:pos="4298"/>
        <w:tab w:val="left" w:pos="6439"/>
      </w:tabs>
    </w:pPr>
    <w:r>
      <w:t>Movetia</w:t>
    </w:r>
    <w:r>
      <w:tab/>
      <w:t>Dornacherstrasse 28A</w:t>
    </w:r>
    <w:r>
      <w:tab/>
      <w:t>info@movetia.ch</w:t>
    </w:r>
  </w:p>
  <w:p w14:paraId="243CD8A3" w14:textId="154F479E" w:rsidR="00652F50" w:rsidRPr="006F18A0" w:rsidRDefault="00652F50" w:rsidP="000E33D0">
    <w:pPr>
      <w:pStyle w:val="Fuzeile"/>
      <w:tabs>
        <w:tab w:val="left" w:pos="2142"/>
        <w:tab w:val="left" w:pos="4298"/>
        <w:tab w:val="left" w:pos="6439"/>
      </w:tabs>
    </w:pPr>
    <w:r>
      <w:t>Scambi e mobilità</w:t>
    </w:r>
    <w:r>
      <w:rPr>
        <w:noProof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43D9CDE4" wp14:editId="5FDBFB94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8FE64B" w14:textId="77777777" w:rsidR="00652F50" w:rsidRPr="005C6148" w:rsidRDefault="00652F50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EA0D17">
                            <w:rPr>
                              <w:rStyle w:val="Seitenzahl"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8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9CDE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" filled="f" stroked="f" strokeweight=".5pt">
              <v:textbox inset="0,0,0,13mm">
                <w:txbxContent>
                  <w:p w14:paraId="778FE64B" w14:textId="77777777" w:rsidR="00652F50" w:rsidRPr="005C6148" w:rsidRDefault="00652F50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EA0D17">
                      <w:rPr>
                        <w:rStyle w:val="Seitenzahl"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NUMPAGES   \* MERGEFORMAT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8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ab/>
      <w:t>4500 Soletta</w:t>
    </w:r>
    <w:r>
      <w:tab/>
      <w:t>+41 32 462 00 50</w:t>
    </w:r>
    <w:r>
      <w:tab/>
      <w:t>movetia.ch</w:t>
    </w:r>
  </w:p>
  <w:p w14:paraId="4D4F9C49" w14:textId="77777777" w:rsidR="00652F50" w:rsidRPr="00215AAE" w:rsidRDefault="00652F50" w:rsidP="000E33D0">
    <w:pPr>
      <w:pStyle w:val="Fuzeil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50AD" w14:textId="77777777" w:rsidR="00652F50" w:rsidRPr="00BB1942" w:rsidRDefault="00652F50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Movetia</w:t>
    </w:r>
    <w:r>
      <w:rPr>
        <w:rFonts w:ascii="Arial" w:hAnsi="Arial"/>
      </w:rPr>
      <w:tab/>
      <w:t>Dornacherstrasse 28A</w:t>
    </w:r>
    <w:r>
      <w:rPr>
        <w:rFonts w:ascii="Arial" w:hAnsi="Arial"/>
      </w:rPr>
      <w:tab/>
      <w:t>info@movetia.ch</w:t>
    </w:r>
  </w:p>
  <w:p w14:paraId="16F2C562" w14:textId="3F34F9D0" w:rsidR="00652F50" w:rsidRPr="00BB1942" w:rsidRDefault="00652F50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Scambi e mobilità</w:t>
    </w:r>
    <w:r>
      <w:rPr>
        <w:noProof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4A1173B3" wp14:editId="007FBAFC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74C036" w14:textId="77777777" w:rsidR="00652F50" w:rsidRPr="005C6148" w:rsidRDefault="00652F50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Pr="00EA0D17">
                            <w:rPr>
                              <w:rStyle w:val="Seitenzahl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8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173B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" filled="f" stroked="f" strokeweight=".5pt">
              <v:textbox inset="0,0,0,13mm">
                <w:txbxContent>
                  <w:p w14:paraId="6074C036" w14:textId="77777777" w:rsidR="00652F50" w:rsidRPr="005C6148" w:rsidRDefault="00652F50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Pr="00EA0D17">
                      <w:rPr>
                        <w:rStyle w:val="Seitenzahl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NUMPAGES   \* MERGEFORMAT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</w:rPr>
                      <w:t>8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Arial" w:hAnsi="Arial"/>
      </w:rPr>
      <w:tab/>
      <w:t>4500 Soletta</w:t>
    </w:r>
    <w:r>
      <w:rPr>
        <w:rFonts w:ascii="Arial" w:hAnsi="Arial"/>
      </w:rPr>
      <w:tab/>
      <w:t>+41 32 462 00 50</w:t>
    </w:r>
    <w:r>
      <w:rPr>
        <w:rFonts w:ascii="Arial" w:hAnsi="Arial"/>
      </w:rPr>
      <w:tab/>
      <w:t>movetia.ch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A2C9F" w14:textId="77777777" w:rsidR="00652F50" w:rsidRPr="0025086B" w:rsidRDefault="00652F50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4C355D4C" w14:textId="77777777" w:rsidR="00652F50" w:rsidRDefault="00652F5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9301E" w14:textId="6ED2AA43" w:rsidR="00652F50" w:rsidRDefault="00652F5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39D88E59" wp14:editId="6E77390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45" cy="360045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DC91F4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" filled="f" stroked="f" strokeweight="2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F799" w14:textId="77777777" w:rsidR="00652F50" w:rsidRDefault="00652F50" w:rsidP="0093297E">
    <w:pPr>
      <w:pStyle w:val="Kopfzeile"/>
      <w:jc w:val="right"/>
    </w:pPr>
    <w:r>
      <w:rPr>
        <w:noProof/>
      </w:rPr>
      <w:drawing>
        <wp:anchor distT="0" distB="0" distL="114300" distR="114300" simplePos="0" relativeHeight="251675647" behindDoc="0" locked="0" layoutInCell="1" allowOverlap="1" wp14:anchorId="15BC6A57" wp14:editId="78483C28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3788CB" w14:textId="79F50276" w:rsidR="00652F50" w:rsidRDefault="00652F50" w:rsidP="00582A4B">
    <w:pPr>
      <w:pStyle w:val="Kopfzeile"/>
      <w:spacing w:after="15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0638BF59" wp14:editId="6B8F77D4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315" cy="273685"/>
              <wp:effectExtent l="0" t="0" r="13335" b="12065"/>
              <wp:wrapNone/>
              <wp:docPr id="18" name="Textfeld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315" cy="273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D7C01C" w14:textId="77777777" w:rsidR="00652F50" w:rsidRPr="00124065" w:rsidRDefault="00652F50" w:rsidP="00EC2E28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124065">
                            <w:rPr>
                              <w:lang w:val="de-CH"/>
                            </w:rPr>
                            <w:t>Logo ein-/ausblenden: Einfügen &gt; Kopf- und Fusszeile.</w:t>
                          </w:r>
                        </w:p>
                        <w:p w14:paraId="46F1C68B" w14:textId="77777777" w:rsidR="00652F50" w:rsidRPr="00124065" w:rsidRDefault="00652F50" w:rsidP="00EC2E28">
                          <w:pPr>
                            <w:pStyle w:val="Anleitung"/>
                            <w:rPr>
                              <w:lang w:val="de-CH"/>
                            </w:rPr>
                          </w:pPr>
                          <w:r w:rsidRPr="00124065">
                            <w:rPr>
                              <w:lang w:val="de-CH"/>
                            </w:rP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8BF59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" filled="f" stroked="f" strokeweight=".5pt">
              <v:textbox inset="0,0,0,0">
                <w:txbxContent>
                  <w:p w14:paraId="43D7C01C" w14:textId="77777777" w:rsidR="00652F50" w:rsidRPr="00124065" w:rsidRDefault="00652F50" w:rsidP="00EC2E28">
                    <w:pPr>
                      <w:pStyle w:val="Anleitung"/>
                      <w:rPr>
                        <w:lang w:val="de-CH"/>
                      </w:rPr>
                    </w:pPr>
                    <w:r w:rsidRPr="00124065">
                      <w:rPr>
                        <w:lang w:val="de-CH"/>
                      </w:rPr>
                      <w:t>Logo ein-/ausblenden: Einfügen &gt; Kopf- und Fusszeile.</w:t>
                    </w:r>
                  </w:p>
                  <w:p w14:paraId="46F1C68B" w14:textId="77777777" w:rsidR="00652F50" w:rsidRPr="00124065" w:rsidRDefault="00652F50" w:rsidP="00EC2E28">
                    <w:pPr>
                      <w:pStyle w:val="Anleitung"/>
                      <w:rPr>
                        <w:lang w:val="de-CH"/>
                      </w:rPr>
                    </w:pPr>
                    <w:r w:rsidRPr="00124065">
                      <w:rPr>
                        <w:lang w:val="de-CH"/>
                      </w:rP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16B09E3"/>
    <w:multiLevelType w:val="hybridMultilevel"/>
    <w:tmpl w:val="7DBE48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6"/>
  </w:num>
  <w:num w:numId="15">
    <w:abstractNumId w:val="25"/>
  </w:num>
  <w:num w:numId="16">
    <w:abstractNumId w:val="11"/>
  </w:num>
  <w:num w:numId="17">
    <w:abstractNumId w:val="1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1"/>
  </w:num>
  <w:num w:numId="22">
    <w:abstractNumId w:val="19"/>
  </w:num>
  <w:num w:numId="23">
    <w:abstractNumId w:val="12"/>
  </w:num>
  <w:num w:numId="24">
    <w:abstractNumId w:val="16"/>
  </w:num>
  <w:num w:numId="25">
    <w:abstractNumId w:val="24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20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GYkHBPhTxPp8VQMJvnbeGFyYrcTRZWB8Yi+BFLc1824k/sCSBGgoLsrWjRtzYSmbspORPy9UB3SdtyIcRhsJbg==" w:salt="GxvLXCOFdWxti/3aiA1zl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F7"/>
    <w:rsid w:val="00002978"/>
    <w:rsid w:val="0001010F"/>
    <w:rsid w:val="00017C67"/>
    <w:rsid w:val="00021C6F"/>
    <w:rsid w:val="00021D50"/>
    <w:rsid w:val="000266B7"/>
    <w:rsid w:val="000409C8"/>
    <w:rsid w:val="00041700"/>
    <w:rsid w:val="00053E6A"/>
    <w:rsid w:val="00063BC2"/>
    <w:rsid w:val="000701F1"/>
    <w:rsid w:val="00071780"/>
    <w:rsid w:val="00074EF8"/>
    <w:rsid w:val="00092E0C"/>
    <w:rsid w:val="00095BD6"/>
    <w:rsid w:val="00096E8E"/>
    <w:rsid w:val="000A43EC"/>
    <w:rsid w:val="000B595D"/>
    <w:rsid w:val="000C49C1"/>
    <w:rsid w:val="000C6FCA"/>
    <w:rsid w:val="000D1743"/>
    <w:rsid w:val="000E1752"/>
    <w:rsid w:val="000E33D0"/>
    <w:rsid w:val="000E756F"/>
    <w:rsid w:val="000F38F7"/>
    <w:rsid w:val="000F4867"/>
    <w:rsid w:val="000F755E"/>
    <w:rsid w:val="00100386"/>
    <w:rsid w:val="001010D5"/>
    <w:rsid w:val="00102345"/>
    <w:rsid w:val="00106688"/>
    <w:rsid w:val="00107F09"/>
    <w:rsid w:val="001134C7"/>
    <w:rsid w:val="00113CB8"/>
    <w:rsid w:val="0012151C"/>
    <w:rsid w:val="00124065"/>
    <w:rsid w:val="00136492"/>
    <w:rsid w:val="001375AB"/>
    <w:rsid w:val="00140713"/>
    <w:rsid w:val="00144122"/>
    <w:rsid w:val="0014721D"/>
    <w:rsid w:val="00154677"/>
    <w:rsid w:val="00156ACE"/>
    <w:rsid w:val="00167916"/>
    <w:rsid w:val="00174D65"/>
    <w:rsid w:val="0018407B"/>
    <w:rsid w:val="00187346"/>
    <w:rsid w:val="001C1A99"/>
    <w:rsid w:val="001C4489"/>
    <w:rsid w:val="001E125A"/>
    <w:rsid w:val="001E53E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4784A"/>
    <w:rsid w:val="0025086B"/>
    <w:rsid w:val="0025644A"/>
    <w:rsid w:val="00260A3C"/>
    <w:rsid w:val="00267F71"/>
    <w:rsid w:val="00283F82"/>
    <w:rsid w:val="00290BB4"/>
    <w:rsid w:val="00290E37"/>
    <w:rsid w:val="00297E7C"/>
    <w:rsid w:val="002A3F68"/>
    <w:rsid w:val="002C3F5D"/>
    <w:rsid w:val="002D38AE"/>
    <w:rsid w:val="002D471F"/>
    <w:rsid w:val="002F06AA"/>
    <w:rsid w:val="002F68A2"/>
    <w:rsid w:val="0030245A"/>
    <w:rsid w:val="00306A90"/>
    <w:rsid w:val="00307979"/>
    <w:rsid w:val="0032330D"/>
    <w:rsid w:val="00325695"/>
    <w:rsid w:val="00333A1B"/>
    <w:rsid w:val="00335051"/>
    <w:rsid w:val="00350387"/>
    <w:rsid w:val="003514EE"/>
    <w:rsid w:val="00362E16"/>
    <w:rsid w:val="00364EE3"/>
    <w:rsid w:val="00372E9E"/>
    <w:rsid w:val="00373EFE"/>
    <w:rsid w:val="00374959"/>
    <w:rsid w:val="003757E4"/>
    <w:rsid w:val="00375834"/>
    <w:rsid w:val="00380062"/>
    <w:rsid w:val="003A5A44"/>
    <w:rsid w:val="003A6158"/>
    <w:rsid w:val="003B3D87"/>
    <w:rsid w:val="003C63F3"/>
    <w:rsid w:val="003D0FAA"/>
    <w:rsid w:val="003D529D"/>
    <w:rsid w:val="003D742C"/>
    <w:rsid w:val="003E7999"/>
    <w:rsid w:val="003F1A56"/>
    <w:rsid w:val="003F3B75"/>
    <w:rsid w:val="00400F37"/>
    <w:rsid w:val="00430FC2"/>
    <w:rsid w:val="004325D4"/>
    <w:rsid w:val="004327D8"/>
    <w:rsid w:val="004404F3"/>
    <w:rsid w:val="0044371B"/>
    <w:rsid w:val="00462B2D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514"/>
    <w:rsid w:val="004D0F2F"/>
    <w:rsid w:val="004D179F"/>
    <w:rsid w:val="004D5B31"/>
    <w:rsid w:val="004E2C95"/>
    <w:rsid w:val="004E4BDF"/>
    <w:rsid w:val="00500294"/>
    <w:rsid w:val="00506434"/>
    <w:rsid w:val="005071BF"/>
    <w:rsid w:val="00511FE4"/>
    <w:rsid w:val="00513228"/>
    <w:rsid w:val="005149D6"/>
    <w:rsid w:val="00516E35"/>
    <w:rsid w:val="00522108"/>
    <w:rsid w:val="0052354F"/>
    <w:rsid w:val="00526C93"/>
    <w:rsid w:val="00535EA2"/>
    <w:rsid w:val="00537410"/>
    <w:rsid w:val="00550787"/>
    <w:rsid w:val="0056719B"/>
    <w:rsid w:val="00570A21"/>
    <w:rsid w:val="00582A4B"/>
    <w:rsid w:val="00582A6D"/>
    <w:rsid w:val="00591832"/>
    <w:rsid w:val="00592841"/>
    <w:rsid w:val="005A662C"/>
    <w:rsid w:val="005B44D2"/>
    <w:rsid w:val="005B4DEC"/>
    <w:rsid w:val="005B6FD0"/>
    <w:rsid w:val="005B7EA8"/>
    <w:rsid w:val="005C6148"/>
    <w:rsid w:val="005D4706"/>
    <w:rsid w:val="005D6FD4"/>
    <w:rsid w:val="005E3E91"/>
    <w:rsid w:val="005E5C1E"/>
    <w:rsid w:val="005F79F1"/>
    <w:rsid w:val="006044D5"/>
    <w:rsid w:val="00604612"/>
    <w:rsid w:val="00605553"/>
    <w:rsid w:val="006160C6"/>
    <w:rsid w:val="00622FDC"/>
    <w:rsid w:val="00625020"/>
    <w:rsid w:val="0062675E"/>
    <w:rsid w:val="00642F26"/>
    <w:rsid w:val="0065274C"/>
    <w:rsid w:val="00652F50"/>
    <w:rsid w:val="00654F4A"/>
    <w:rsid w:val="0065785B"/>
    <w:rsid w:val="006606D5"/>
    <w:rsid w:val="00664A73"/>
    <w:rsid w:val="00664CD5"/>
    <w:rsid w:val="00671A77"/>
    <w:rsid w:val="00676E8A"/>
    <w:rsid w:val="00686084"/>
    <w:rsid w:val="00686D14"/>
    <w:rsid w:val="00687ED7"/>
    <w:rsid w:val="006920B3"/>
    <w:rsid w:val="00694389"/>
    <w:rsid w:val="006A7CC4"/>
    <w:rsid w:val="006B2B43"/>
    <w:rsid w:val="006C0700"/>
    <w:rsid w:val="006C5CD6"/>
    <w:rsid w:val="006E0F4E"/>
    <w:rsid w:val="006F0345"/>
    <w:rsid w:val="006F0469"/>
    <w:rsid w:val="006F18A0"/>
    <w:rsid w:val="006F6D02"/>
    <w:rsid w:val="0070038C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55529"/>
    <w:rsid w:val="00756FC5"/>
    <w:rsid w:val="00757FA7"/>
    <w:rsid w:val="00760B11"/>
    <w:rsid w:val="00761676"/>
    <w:rsid w:val="00763E83"/>
    <w:rsid w:val="007646ED"/>
    <w:rsid w:val="00766759"/>
    <w:rsid w:val="00767408"/>
    <w:rsid w:val="00773DEE"/>
    <w:rsid w:val="00774E70"/>
    <w:rsid w:val="00782F13"/>
    <w:rsid w:val="00783666"/>
    <w:rsid w:val="0078439C"/>
    <w:rsid w:val="0079223F"/>
    <w:rsid w:val="0079388F"/>
    <w:rsid w:val="00793FE9"/>
    <w:rsid w:val="00795BB4"/>
    <w:rsid w:val="00796CEE"/>
    <w:rsid w:val="007A2530"/>
    <w:rsid w:val="007A5FF7"/>
    <w:rsid w:val="007C0B2A"/>
    <w:rsid w:val="007C57D8"/>
    <w:rsid w:val="007C688E"/>
    <w:rsid w:val="007E0460"/>
    <w:rsid w:val="007E2663"/>
    <w:rsid w:val="008057A1"/>
    <w:rsid w:val="00805A18"/>
    <w:rsid w:val="00815BC1"/>
    <w:rsid w:val="008269CB"/>
    <w:rsid w:val="0083117D"/>
    <w:rsid w:val="00841B44"/>
    <w:rsid w:val="00854CCD"/>
    <w:rsid w:val="0085625A"/>
    <w:rsid w:val="00857D8A"/>
    <w:rsid w:val="00860AB1"/>
    <w:rsid w:val="0086247A"/>
    <w:rsid w:val="00862711"/>
    <w:rsid w:val="00867F23"/>
    <w:rsid w:val="00870017"/>
    <w:rsid w:val="00883CC4"/>
    <w:rsid w:val="00885749"/>
    <w:rsid w:val="008957DE"/>
    <w:rsid w:val="008D269A"/>
    <w:rsid w:val="008D420E"/>
    <w:rsid w:val="008D6343"/>
    <w:rsid w:val="008F7EC6"/>
    <w:rsid w:val="00907BC0"/>
    <w:rsid w:val="009144D5"/>
    <w:rsid w:val="00920B7F"/>
    <w:rsid w:val="0093297E"/>
    <w:rsid w:val="0093619F"/>
    <w:rsid w:val="00941345"/>
    <w:rsid w:val="009427E5"/>
    <w:rsid w:val="00942A06"/>
    <w:rsid w:val="00943956"/>
    <w:rsid w:val="009454B7"/>
    <w:rsid w:val="009500DE"/>
    <w:rsid w:val="009536AF"/>
    <w:rsid w:val="009613D8"/>
    <w:rsid w:val="00961D18"/>
    <w:rsid w:val="0096434C"/>
    <w:rsid w:val="00967CDD"/>
    <w:rsid w:val="00974275"/>
    <w:rsid w:val="00993B87"/>
    <w:rsid w:val="00995CBA"/>
    <w:rsid w:val="0099678C"/>
    <w:rsid w:val="009975AC"/>
    <w:rsid w:val="00997D19"/>
    <w:rsid w:val="009A5AB3"/>
    <w:rsid w:val="009B0C96"/>
    <w:rsid w:val="009B4911"/>
    <w:rsid w:val="009B59BE"/>
    <w:rsid w:val="009C222B"/>
    <w:rsid w:val="009C40F2"/>
    <w:rsid w:val="009C67A8"/>
    <w:rsid w:val="009C6A8F"/>
    <w:rsid w:val="009D201B"/>
    <w:rsid w:val="009D5D9C"/>
    <w:rsid w:val="009E2171"/>
    <w:rsid w:val="009E287D"/>
    <w:rsid w:val="00A000BC"/>
    <w:rsid w:val="00A06F53"/>
    <w:rsid w:val="00A17FA4"/>
    <w:rsid w:val="00A25106"/>
    <w:rsid w:val="00A26884"/>
    <w:rsid w:val="00A273FA"/>
    <w:rsid w:val="00A51C5A"/>
    <w:rsid w:val="00A57815"/>
    <w:rsid w:val="00A62F82"/>
    <w:rsid w:val="00A70CDC"/>
    <w:rsid w:val="00A7133D"/>
    <w:rsid w:val="00A80B91"/>
    <w:rsid w:val="00A91481"/>
    <w:rsid w:val="00A97F90"/>
    <w:rsid w:val="00AB06C6"/>
    <w:rsid w:val="00AB23BE"/>
    <w:rsid w:val="00AB4A24"/>
    <w:rsid w:val="00AC1970"/>
    <w:rsid w:val="00AC2D5B"/>
    <w:rsid w:val="00AC3249"/>
    <w:rsid w:val="00AC7A45"/>
    <w:rsid w:val="00AD30A1"/>
    <w:rsid w:val="00AD36B2"/>
    <w:rsid w:val="00AF47AE"/>
    <w:rsid w:val="00AF7CA8"/>
    <w:rsid w:val="00B019E3"/>
    <w:rsid w:val="00B11A9B"/>
    <w:rsid w:val="00B20B25"/>
    <w:rsid w:val="00B27CE0"/>
    <w:rsid w:val="00B30F8D"/>
    <w:rsid w:val="00B32ABB"/>
    <w:rsid w:val="00B41FD3"/>
    <w:rsid w:val="00B426D3"/>
    <w:rsid w:val="00B431DE"/>
    <w:rsid w:val="00B46D72"/>
    <w:rsid w:val="00B70D03"/>
    <w:rsid w:val="00B71B95"/>
    <w:rsid w:val="00B803E7"/>
    <w:rsid w:val="00B80DBF"/>
    <w:rsid w:val="00B82E14"/>
    <w:rsid w:val="00B8504C"/>
    <w:rsid w:val="00B855C1"/>
    <w:rsid w:val="00BA4DDE"/>
    <w:rsid w:val="00BB1875"/>
    <w:rsid w:val="00BB1942"/>
    <w:rsid w:val="00BC655F"/>
    <w:rsid w:val="00BD66AB"/>
    <w:rsid w:val="00BE1E62"/>
    <w:rsid w:val="00BF7052"/>
    <w:rsid w:val="00C05FAB"/>
    <w:rsid w:val="00C26CCC"/>
    <w:rsid w:val="00C40C67"/>
    <w:rsid w:val="00C51D2F"/>
    <w:rsid w:val="00C674B8"/>
    <w:rsid w:val="00C82173"/>
    <w:rsid w:val="00C90E65"/>
    <w:rsid w:val="00CA348A"/>
    <w:rsid w:val="00CB2CE6"/>
    <w:rsid w:val="00CC1D4F"/>
    <w:rsid w:val="00CC5765"/>
    <w:rsid w:val="00CD68E3"/>
    <w:rsid w:val="00CE6466"/>
    <w:rsid w:val="00CE735E"/>
    <w:rsid w:val="00CE79A8"/>
    <w:rsid w:val="00CF08BB"/>
    <w:rsid w:val="00CF1506"/>
    <w:rsid w:val="00CF2F0C"/>
    <w:rsid w:val="00CF2FAE"/>
    <w:rsid w:val="00CF2FC2"/>
    <w:rsid w:val="00CF6011"/>
    <w:rsid w:val="00D05B5A"/>
    <w:rsid w:val="00D37D65"/>
    <w:rsid w:val="00D47102"/>
    <w:rsid w:val="00D55422"/>
    <w:rsid w:val="00D56858"/>
    <w:rsid w:val="00D61996"/>
    <w:rsid w:val="00D62FCF"/>
    <w:rsid w:val="00D80B03"/>
    <w:rsid w:val="00D867C8"/>
    <w:rsid w:val="00D91A2D"/>
    <w:rsid w:val="00D9415C"/>
    <w:rsid w:val="00DA469E"/>
    <w:rsid w:val="00DB3BEF"/>
    <w:rsid w:val="00DB467F"/>
    <w:rsid w:val="00DB7675"/>
    <w:rsid w:val="00DF58EB"/>
    <w:rsid w:val="00E234A8"/>
    <w:rsid w:val="00E25D5A"/>
    <w:rsid w:val="00E25DCD"/>
    <w:rsid w:val="00E269E1"/>
    <w:rsid w:val="00E27411"/>
    <w:rsid w:val="00E3599E"/>
    <w:rsid w:val="00E43A0A"/>
    <w:rsid w:val="00E445A1"/>
    <w:rsid w:val="00E45F13"/>
    <w:rsid w:val="00E5028C"/>
    <w:rsid w:val="00E510BC"/>
    <w:rsid w:val="00E61256"/>
    <w:rsid w:val="00E6148D"/>
    <w:rsid w:val="00E73CB2"/>
    <w:rsid w:val="00E839BA"/>
    <w:rsid w:val="00E8557B"/>
    <w:rsid w:val="00E97DD5"/>
    <w:rsid w:val="00EA0D17"/>
    <w:rsid w:val="00EA59B8"/>
    <w:rsid w:val="00EA66F7"/>
    <w:rsid w:val="00EB15F6"/>
    <w:rsid w:val="00EB6F1E"/>
    <w:rsid w:val="00EB7E3F"/>
    <w:rsid w:val="00EC2DF9"/>
    <w:rsid w:val="00EC2E28"/>
    <w:rsid w:val="00EC4D23"/>
    <w:rsid w:val="00ED6313"/>
    <w:rsid w:val="00EE5167"/>
    <w:rsid w:val="00EE6E36"/>
    <w:rsid w:val="00F016BC"/>
    <w:rsid w:val="00F0660B"/>
    <w:rsid w:val="00F123AE"/>
    <w:rsid w:val="00F16C91"/>
    <w:rsid w:val="00F229A7"/>
    <w:rsid w:val="00F30A32"/>
    <w:rsid w:val="00F329A0"/>
    <w:rsid w:val="00F36008"/>
    <w:rsid w:val="00F54660"/>
    <w:rsid w:val="00F557B5"/>
    <w:rsid w:val="00F57C79"/>
    <w:rsid w:val="00F731FB"/>
    <w:rsid w:val="00F73331"/>
    <w:rsid w:val="00F87174"/>
    <w:rsid w:val="00F91D37"/>
    <w:rsid w:val="00F9610D"/>
    <w:rsid w:val="00F97BC1"/>
    <w:rsid w:val="00FA67FC"/>
    <w:rsid w:val="00FA7427"/>
    <w:rsid w:val="00FB201C"/>
    <w:rsid w:val="00FB4534"/>
    <w:rsid w:val="00FB657F"/>
    <w:rsid w:val="00FC56B6"/>
    <w:rsid w:val="00FD3684"/>
    <w:rsid w:val="00FE3F7A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49"/>
    <o:shapelayout v:ext="edit">
      <o:idmap v:ext="edit" data="1"/>
    </o:shapelayout>
  </w:shapeDefaults>
  <w:decimalSymbol w:val="."/>
  <w:listSeparator w:val=";"/>
  <w14:docId w14:val="59F8EC69"/>
  <w15:docId w15:val="{B29AB431-7747-4047-8F5F-0CD5BC57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semiHidden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semiHidden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60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60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60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60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6084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B27CE0"/>
    <w:rPr>
      <w:rFonts w:ascii="Corporate S" w:hAnsi="Corporate S"/>
      <w:color w:val="808080"/>
      <w:lang w:val="it-I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0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lex.data.admin.ch/filestore/fedlex.data.admin.ch/eli/fga/2020/866/it/pdf-a/fedlex-data-admin-ch-eli-fga-2020-866-it-pdf-a.pd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movetia.ch/" TargetMode="External"/><Relationship Id="rId10" Type="http://schemas.openxmlformats.org/officeDocument/2006/relationships/hyperlink" Target="https://www.movetia.ch/fileadmin/user_upload/Dokumente/Allgemein/Europ%C3%A4ische_Kooperation/Budgetformular/Movetia_Partenariati-di-cooperazione_IT_Budget_2022.xls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vetia.ch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FAEAF6F8104E058089FDF81BFDF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CF4F1-3FEE-4EB2-8C9B-B35DD391435C}"/>
      </w:docPartPr>
      <w:docPartBody>
        <w:p w:rsidR="00820DFC" w:rsidRDefault="00595A95" w:rsidP="00595A95">
          <w:pPr>
            <w:pStyle w:val="90FAEAF6F8104E058089FDF81BFDFAC75"/>
          </w:pPr>
          <w:r>
            <w:rPr>
              <w:rStyle w:val="Platzhaltertext"/>
              <w:rFonts w:ascii="Arial" w:hAnsi="Arial"/>
              <w:highlight w:val="yellow"/>
            </w:rPr>
            <w:t>Selezionare un livello di formazione.</w:t>
          </w:r>
        </w:p>
      </w:docPartBody>
    </w:docPart>
    <w:docPart>
      <w:docPartPr>
        <w:name w:val="51B90289FA044D7096A0257DE6C23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DCA8A-B8AA-4357-B38C-24BE39D50A1B}"/>
      </w:docPartPr>
      <w:docPartBody>
        <w:p w:rsidR="007B2FA2" w:rsidRDefault="00595A95" w:rsidP="00595A95">
          <w:pPr>
            <w:pStyle w:val="51B90289FA044D7096A0257DE6C238775"/>
          </w:pPr>
          <w:r>
            <w:rPr>
              <w:rFonts w:ascii="Arial" w:hAnsi="Arial"/>
            </w:rPr>
            <w:t xml:space="preserve">________________________ </w:t>
          </w:r>
        </w:p>
      </w:docPartBody>
    </w:docPart>
    <w:docPart>
      <w:docPartPr>
        <w:name w:val="79479E9082F248E28A4039B50FE1E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4B0A5-9E08-47A7-B521-985FE8E7A9FA}"/>
      </w:docPartPr>
      <w:docPartBody>
        <w:p w:rsidR="007B2FA2" w:rsidRDefault="00595A95" w:rsidP="00595A95">
          <w:pPr>
            <w:pStyle w:val="79479E9082F248E28A4039B50FE1E8925"/>
          </w:pPr>
          <w:r>
            <w:rPr>
              <w:rFonts w:ascii="Arial" w:hAnsi="Arial"/>
            </w:rPr>
            <w:t xml:space="preserve">________________________ </w:t>
          </w:r>
        </w:p>
      </w:docPartBody>
    </w:docPart>
    <w:docPart>
      <w:docPartPr>
        <w:name w:val="DC27E6ACBA6A4932B2BE2B569C782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36FF6-FDDA-4B4D-B7EC-7A3488DBE1AF}"/>
      </w:docPartPr>
      <w:docPartBody>
        <w:p w:rsidR="007B2FA2" w:rsidRDefault="00595A95" w:rsidP="00595A95">
          <w:pPr>
            <w:pStyle w:val="DC27E6ACBA6A4932B2BE2B569C7825DD5"/>
          </w:pPr>
          <w:r>
            <w:rPr>
              <w:rFonts w:ascii="Arial" w:hAnsi="Arial"/>
            </w:rPr>
            <w:t xml:space="preserve">________________________ </w:t>
          </w:r>
        </w:p>
      </w:docPartBody>
    </w:docPart>
    <w:docPart>
      <w:docPartPr>
        <w:name w:val="185A6FAAC0B14094A4DA8D8BB15AB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8F9F0-869C-4038-BBD9-BAB6728D0394}"/>
      </w:docPartPr>
      <w:docPartBody>
        <w:p w:rsidR="007B2FA2" w:rsidRDefault="00595A95" w:rsidP="00595A95">
          <w:pPr>
            <w:pStyle w:val="185A6FAAC0B14094A4DA8D8BB15ABF3C5"/>
          </w:pPr>
          <w:r>
            <w:rPr>
              <w:rFonts w:ascii="Arial" w:hAnsi="Arial"/>
            </w:rPr>
            <w:t xml:space="preserve">________________________ </w:t>
          </w:r>
        </w:p>
      </w:docPartBody>
    </w:docPart>
    <w:docPart>
      <w:docPartPr>
        <w:name w:val="8A12711F4FC8410EAE4F2397780B8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529CF-C560-4BCB-A641-2E0B7534B68C}"/>
      </w:docPartPr>
      <w:docPartBody>
        <w:p w:rsidR="007B2FA2" w:rsidRDefault="00595A95" w:rsidP="00595A95">
          <w:pPr>
            <w:pStyle w:val="8A12711F4FC8410EAE4F2397780B83C55"/>
          </w:pPr>
          <w:r>
            <w:rPr>
              <w:rFonts w:ascii="Arial" w:hAnsi="Arial"/>
            </w:rPr>
            <w:t xml:space="preserve">______________________________________________ </w:t>
          </w:r>
        </w:p>
      </w:docPartBody>
    </w:docPart>
    <w:docPart>
      <w:docPartPr>
        <w:name w:val="EB520AB2002F4C85B05BC5AA942F5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55E3A-610D-4D32-A736-1F7225232709}"/>
      </w:docPartPr>
      <w:docPartBody>
        <w:p w:rsidR="009359F3" w:rsidRDefault="00595A95" w:rsidP="00595A95">
          <w:pPr>
            <w:pStyle w:val="EB520AB2002F4C85B05BC5AA942F5DC14"/>
          </w:pPr>
          <w:r>
            <w:rPr>
              <w:rFonts w:ascii="Arial" w:hAnsi="Arial"/>
              <w:highlight w:val="yellow"/>
            </w:rPr>
            <w:t>Selezionare un livello di formazione</w:t>
          </w:r>
        </w:p>
      </w:docPartBody>
    </w:docPart>
    <w:docPart>
      <w:docPartPr>
        <w:name w:val="4FAAD313D2B249888A4E84635F67E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808A6-1BCF-4372-99FB-66EA66828B6E}"/>
      </w:docPartPr>
      <w:docPartBody>
        <w:p w:rsidR="009359F3" w:rsidRDefault="007B2FA2" w:rsidP="007B2FA2">
          <w:pPr>
            <w:pStyle w:val="4FAAD313D2B249888A4E84635F67EAA4"/>
          </w:pPr>
          <w:r w:rsidRPr="003808E5">
            <w:rPr>
              <w:rFonts w:ascii="Arial" w:hAnsi="Arial" w:cs="Arial"/>
              <w:highlight w:val="yellow"/>
            </w:rPr>
            <w:t>xxx</w:t>
          </w:r>
        </w:p>
      </w:docPartBody>
    </w:docPart>
    <w:docPart>
      <w:docPartPr>
        <w:name w:val="323D81EE098C47518DB9030B48861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3BDC7-322A-4FB5-9A3D-84D39DF5B0F3}"/>
      </w:docPartPr>
      <w:docPartBody>
        <w:p w:rsidR="009359F3" w:rsidRDefault="007B2FA2" w:rsidP="007B2FA2">
          <w:pPr>
            <w:pStyle w:val="323D81EE098C47518DB9030B488616BE"/>
          </w:pPr>
          <w:r w:rsidRPr="003808E5">
            <w:rPr>
              <w:rFonts w:ascii="Arial" w:hAnsi="Arial" w:cs="Arial"/>
              <w:highlight w:val="yellow"/>
            </w:rPr>
            <w:t>xxx</w:t>
          </w:r>
        </w:p>
      </w:docPartBody>
    </w:docPart>
    <w:docPart>
      <w:docPartPr>
        <w:name w:val="80C6289826FC4959A31B50839A1F2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003B6-04CE-4913-B7CE-68D6D0ABD56C}"/>
      </w:docPartPr>
      <w:docPartBody>
        <w:p w:rsidR="006D6294" w:rsidRDefault="00595A95" w:rsidP="00595A95">
          <w:pPr>
            <w:pStyle w:val="80C6289826FC4959A31B50839A1F2BAA7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2AA4EE53BD4E43338FC85D1D3C045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33948-474A-444F-984A-F36F716D1789}"/>
      </w:docPartPr>
      <w:docPartBody>
        <w:p w:rsidR="006D6294" w:rsidRDefault="00595A95" w:rsidP="00595A95">
          <w:pPr>
            <w:pStyle w:val="2AA4EE53BD4E43338FC85D1D3C045708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4B6462EBF9A2402992617272A49BE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D4ECE-FC1F-47E2-8E9E-409A9AB909DC}"/>
      </w:docPartPr>
      <w:docPartBody>
        <w:p w:rsidR="006D6294" w:rsidRDefault="00595A95" w:rsidP="00595A95">
          <w:pPr>
            <w:pStyle w:val="4B6462EBF9A2402992617272A49BEE21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ADB24A4E93514545AE30E777B9D6C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164EB-958B-4493-89C8-AC1EF36BCD7A}"/>
      </w:docPartPr>
      <w:docPartBody>
        <w:p w:rsidR="006D6294" w:rsidRDefault="00595A95" w:rsidP="00595A95">
          <w:pPr>
            <w:pStyle w:val="ADB24A4E93514545AE30E777B9D6C767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7E7232898A5D410CB9D9E63979D30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B6988-E347-41B9-B03F-74F31CED7F7E}"/>
      </w:docPartPr>
      <w:docPartBody>
        <w:p w:rsidR="006D6294" w:rsidRDefault="00595A95" w:rsidP="00595A95">
          <w:pPr>
            <w:pStyle w:val="7E7232898A5D410CB9D9E63979D30EC4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192381788E7C4C6EA51F26ED76565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4636D-D3F1-4989-817D-F2E5CA236FB8}"/>
      </w:docPartPr>
      <w:docPartBody>
        <w:p w:rsidR="006D6294" w:rsidRDefault="00595A95" w:rsidP="00595A95">
          <w:pPr>
            <w:pStyle w:val="192381788E7C4C6EA51F26ED765656FB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BCEDC26D4ED249B49C9DA20F39434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AC2BE-3A2B-47D0-988D-2F4821830656}"/>
      </w:docPartPr>
      <w:docPartBody>
        <w:p w:rsidR="006D6294" w:rsidRDefault="00595A95" w:rsidP="00595A95">
          <w:pPr>
            <w:pStyle w:val="BCEDC26D4ED249B49C9DA20F394349A9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7959710F9F984EF888DDD1A1E2EDA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1E5A7-02DD-4C6B-A736-F0550134151B}"/>
      </w:docPartPr>
      <w:docPartBody>
        <w:p w:rsidR="006D6294" w:rsidRDefault="00595A95" w:rsidP="00595A95">
          <w:pPr>
            <w:pStyle w:val="7959710F9F984EF888DDD1A1E2EDA2D0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8204A080F75F4CF5BF4EB0192F49B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1A523-AB43-406A-8C27-64AC69C37D5E}"/>
      </w:docPartPr>
      <w:docPartBody>
        <w:p w:rsidR="006D6294" w:rsidRDefault="00595A95" w:rsidP="00595A95">
          <w:pPr>
            <w:pStyle w:val="8204A080F75F4CF5BF4EB0192F49BC0D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DD5B1E47A7144A25AC8E153C52BF6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28F0F-0DEF-4D22-AB56-13A66C4E380B}"/>
      </w:docPartPr>
      <w:docPartBody>
        <w:p w:rsidR="006D6294" w:rsidRDefault="00595A95" w:rsidP="00595A95">
          <w:pPr>
            <w:pStyle w:val="DD5B1E47A7144A25AC8E153C52BF6ADF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19AEB95E47FC4D79986C9B32BF471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4ECDE-B77D-4142-B62E-4CCB9D395AB4}"/>
      </w:docPartPr>
      <w:docPartBody>
        <w:p w:rsidR="006D6294" w:rsidRDefault="00595A95" w:rsidP="00595A95">
          <w:pPr>
            <w:pStyle w:val="19AEB95E47FC4D79986C9B32BF47194A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BD62E99CD2CB4BB29B6E360CAD786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4BACD-28E3-4CE9-875D-35A759666CC5}"/>
      </w:docPartPr>
      <w:docPartBody>
        <w:p w:rsidR="006D6294" w:rsidRDefault="00595A95" w:rsidP="00595A95">
          <w:pPr>
            <w:pStyle w:val="BD62E99CD2CB4BB29B6E360CAD786240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3698D6B9840A43619A1F53706F72B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9DCFC-2FC0-4325-9E28-4AC2AFDED80F}"/>
      </w:docPartPr>
      <w:docPartBody>
        <w:p w:rsidR="006D6294" w:rsidRDefault="00595A95" w:rsidP="00595A95">
          <w:pPr>
            <w:pStyle w:val="3698D6B9840A43619A1F53706F72B49D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2F606D49BB5948C2BD9DDAF77F6BC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376BF-D935-4D97-8F5A-192CD00B607F}"/>
      </w:docPartPr>
      <w:docPartBody>
        <w:p w:rsidR="006D6294" w:rsidRDefault="00595A95" w:rsidP="00595A95">
          <w:pPr>
            <w:pStyle w:val="2F606D49BB5948C2BD9DDAF77F6BCC8E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C06596398E744A74BDE0C24449CEB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2DCB4-1F44-4C3D-A6D0-F65854E0FC9C}"/>
      </w:docPartPr>
      <w:docPartBody>
        <w:p w:rsidR="006D6294" w:rsidRDefault="00595A95" w:rsidP="00595A95">
          <w:pPr>
            <w:pStyle w:val="C06596398E744A74BDE0C24449CEBA88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E126E32D82B8417A9B1B4984D4F45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30037-839B-45FF-BDD9-5B804D23AEFE}"/>
      </w:docPartPr>
      <w:docPartBody>
        <w:p w:rsidR="006D6294" w:rsidRDefault="00595A95" w:rsidP="00595A95">
          <w:pPr>
            <w:pStyle w:val="E126E32D82B8417A9B1B4984D4F45D7F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863C84D07FB842AFB04A008F7914A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0D5EC-E6AC-4321-AF3A-C3996AB10E26}"/>
      </w:docPartPr>
      <w:docPartBody>
        <w:p w:rsidR="006D6294" w:rsidRDefault="00595A95" w:rsidP="00595A95">
          <w:pPr>
            <w:pStyle w:val="863C84D07FB842AFB04A008F7914ADBA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C7AFC7CB61A84BD9B12B09B06FE69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5FD4D-EC76-4F3E-99A1-CBDCE277F0C4}"/>
      </w:docPartPr>
      <w:docPartBody>
        <w:p w:rsidR="006D6294" w:rsidRDefault="00595A95" w:rsidP="00595A95">
          <w:pPr>
            <w:pStyle w:val="C7AFC7CB61A84BD9B12B09B06FE69ED8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34E24E03095A4067AA54DF25020EE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DE0C5-7EF2-4777-B3D7-95AAE28BE85A}"/>
      </w:docPartPr>
      <w:docPartBody>
        <w:p w:rsidR="006D6294" w:rsidRDefault="00595A95" w:rsidP="00595A95">
          <w:pPr>
            <w:pStyle w:val="34E24E03095A4067AA54DF25020EE3DF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A77FE6A8AD944E5EB8C2AF5B7A61A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D6756-5E8C-4514-9A42-4A4A277FB812}"/>
      </w:docPartPr>
      <w:docPartBody>
        <w:p w:rsidR="006D6294" w:rsidRDefault="00595A95" w:rsidP="00595A95">
          <w:pPr>
            <w:pStyle w:val="A77FE6A8AD944E5EB8C2AF5B7A61A09F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1888A70F46B54F4DB974F81BC7AC2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61FDA-FE13-46C1-867C-C69F327E86C1}"/>
      </w:docPartPr>
      <w:docPartBody>
        <w:p w:rsidR="006D6294" w:rsidRDefault="00595A95" w:rsidP="00595A95">
          <w:pPr>
            <w:pStyle w:val="1888A70F46B54F4DB974F81BC7AC22AC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EDFA123C90EF4813A1B4A4BAFA572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12929-95B6-46A3-AAB8-0684ABAB2975}"/>
      </w:docPartPr>
      <w:docPartBody>
        <w:p w:rsidR="006D6294" w:rsidRDefault="00595A95" w:rsidP="00595A95">
          <w:pPr>
            <w:pStyle w:val="EDFA123C90EF4813A1B4A4BAFA572AC0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7BE2973B97AB4184AF46C09404874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D4F4A-5F9F-43F0-9319-E8FAC6F536CF}"/>
      </w:docPartPr>
      <w:docPartBody>
        <w:p w:rsidR="006D6294" w:rsidRDefault="00595A95" w:rsidP="00595A95">
          <w:pPr>
            <w:pStyle w:val="7BE2973B97AB4184AF46C09404874FBF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D2FAAE81BE564437BBFCD003B8E03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D20F1-DFA5-4CC4-90E2-F0D1CD458A08}"/>
      </w:docPartPr>
      <w:docPartBody>
        <w:p w:rsidR="006D6294" w:rsidRDefault="00595A95" w:rsidP="00595A95">
          <w:pPr>
            <w:pStyle w:val="D2FAAE81BE564437BBFCD003B8E03B49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62277B98FE6E4BAEB2F48ED1F0B29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A146E-AB06-4672-B53D-D3EC3B82899F}"/>
      </w:docPartPr>
      <w:docPartBody>
        <w:p w:rsidR="006D6294" w:rsidRDefault="00595A95" w:rsidP="00595A95">
          <w:pPr>
            <w:pStyle w:val="62277B98FE6E4BAEB2F48ED1F0B29D78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503CD135429F4B41AF09C054F14B5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5F755-0224-4B0C-8DC0-EA626A1250D8}"/>
      </w:docPartPr>
      <w:docPartBody>
        <w:p w:rsidR="006D6294" w:rsidRDefault="00595A95" w:rsidP="00595A95">
          <w:pPr>
            <w:pStyle w:val="503CD135429F4B41AF09C054F14B56CD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2E28C283CF6744B3866EAF44447AD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195CF-AEF4-4113-8EA7-564D65236F34}"/>
      </w:docPartPr>
      <w:docPartBody>
        <w:p w:rsidR="006D6294" w:rsidRDefault="00595A95" w:rsidP="00595A95">
          <w:pPr>
            <w:pStyle w:val="2E28C283CF6744B3866EAF44447ADD99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29094982022F4771A3AAA45A49FAF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EAF58-FB3F-47D4-901E-E24BC4A57379}"/>
      </w:docPartPr>
      <w:docPartBody>
        <w:p w:rsidR="006D6294" w:rsidRDefault="00595A95" w:rsidP="00595A95">
          <w:pPr>
            <w:pStyle w:val="29094982022F4771A3AAA45A49FAF916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60CA6F55426245828616B13F43F38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560CC-14E1-4CFB-81D1-FF982801C277}"/>
      </w:docPartPr>
      <w:docPartBody>
        <w:p w:rsidR="006D6294" w:rsidRDefault="00595A95" w:rsidP="00595A95">
          <w:pPr>
            <w:pStyle w:val="60CA6F55426245828616B13F43F38F89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70E131F9F03F46CAACB85B3F0C594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A1D54-BBD9-4799-A900-329D353C9E0C}"/>
      </w:docPartPr>
      <w:docPartBody>
        <w:p w:rsidR="006D6294" w:rsidRDefault="00595A95" w:rsidP="00595A95">
          <w:pPr>
            <w:pStyle w:val="70E131F9F03F46CAACB85B3F0C594651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05A30F1D4EAE403691F1307C3E74C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B8FB2-7971-46B5-9292-82F5B114E346}"/>
      </w:docPartPr>
      <w:docPartBody>
        <w:p w:rsidR="006D6294" w:rsidRDefault="00595A95" w:rsidP="00595A95">
          <w:pPr>
            <w:pStyle w:val="05A30F1D4EAE403691F1307C3E74C245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9F350DE4A1AE430096C23EAC6A0A5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18CB8-37EE-45DA-897F-5534E74F850B}"/>
      </w:docPartPr>
      <w:docPartBody>
        <w:p w:rsidR="006D6294" w:rsidRDefault="00595A95" w:rsidP="00595A95">
          <w:pPr>
            <w:pStyle w:val="9F350DE4A1AE430096C23EAC6A0A5D09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8B902C2CE9F64CEBABBE283ABCD7C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84943-2B2D-40D0-AE72-A8ADB167BE06}"/>
      </w:docPartPr>
      <w:docPartBody>
        <w:p w:rsidR="006D6294" w:rsidRDefault="00595A95" w:rsidP="00595A95">
          <w:pPr>
            <w:pStyle w:val="8B902C2CE9F64CEBABBE283ABCD7CBBA4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71B0E35928B64C4E9EF80929A36B9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140CA-F365-49D9-B6BF-D12DB928CAED}"/>
      </w:docPartPr>
      <w:docPartBody>
        <w:p w:rsidR="007B1260" w:rsidRDefault="00595A95" w:rsidP="00595A95">
          <w:pPr>
            <w:pStyle w:val="71B0E35928B64C4E9EF80929A36B937A3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1258F74EB0844A70A36767642D8AA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5CB37-2232-4CE1-949D-69AA6759562D}"/>
      </w:docPartPr>
      <w:docPartBody>
        <w:p w:rsidR="007B1260" w:rsidRDefault="00595A95" w:rsidP="00595A95">
          <w:pPr>
            <w:pStyle w:val="1258F74EB0844A70A36767642D8AAFE83"/>
          </w:pPr>
          <w:r>
            <w:rPr>
              <w:rFonts w:ascii="Arial" w:hAnsi="Arial"/>
              <w:b/>
            </w:rPr>
            <w:t xml:space="preserve">    </w:t>
          </w:r>
        </w:p>
      </w:docPartBody>
    </w:docPart>
    <w:docPart>
      <w:docPartPr>
        <w:name w:val="9E476C3F0A6746D29EA63A55C790C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A5934-5A63-4776-AD20-4DF1580A5CC9}"/>
      </w:docPartPr>
      <w:docPartBody>
        <w:p w:rsidR="007B1260" w:rsidRDefault="00595A95" w:rsidP="00595A95">
          <w:pPr>
            <w:pStyle w:val="9E476C3F0A6746D29EA63A55C790CE4A3"/>
          </w:pPr>
          <w:r>
            <w:rPr>
              <w:rFonts w:ascii="Arial" w:hAnsi="Arial"/>
              <w:b/>
            </w:rPr>
            <w:t xml:space="preserve">    </w:t>
          </w:r>
        </w:p>
      </w:docPartBody>
    </w:docPart>
    <w:docPart>
      <w:docPartPr>
        <w:name w:val="D9927726686B45AFA3242D14910EB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67925-BD32-4C4B-B3DA-5C4642C5FF97}"/>
      </w:docPartPr>
      <w:docPartBody>
        <w:p w:rsidR="007B1260" w:rsidRDefault="00595A95" w:rsidP="00595A95">
          <w:pPr>
            <w:pStyle w:val="D9927726686B45AFA3242D14910EB0983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2CBED91C04E34C8DA5E24D96F2E6D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ECE0F-81C9-4911-A8A6-AB637AA9BF9C}"/>
      </w:docPartPr>
      <w:docPartBody>
        <w:p w:rsidR="007B1260" w:rsidRDefault="00595A95" w:rsidP="00595A95">
          <w:pPr>
            <w:pStyle w:val="2CBED91C04E34C8DA5E24D96F2E6D2B93"/>
          </w:pPr>
          <w:r>
            <w:rPr>
              <w:rFonts w:ascii="Arial" w:hAnsi="Arial"/>
              <w:b/>
            </w:rPr>
            <w:t xml:space="preserve">    </w:t>
          </w:r>
        </w:p>
      </w:docPartBody>
    </w:docPart>
    <w:docPart>
      <w:docPartPr>
        <w:name w:val="C70CBAC0EAE6460197301CF9126C6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D5D9C-14A0-46B5-A2C8-AE615457D9DD}"/>
      </w:docPartPr>
      <w:docPartBody>
        <w:p w:rsidR="00F66501" w:rsidRDefault="00595A95" w:rsidP="00595A95">
          <w:pPr>
            <w:pStyle w:val="C70CBAC0EAE6460197301CF9126C6DF62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13BB4FF8A08B4A769A0EE58DC8115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3310A-75D3-40CC-85F9-CCD22F9FA922}"/>
      </w:docPartPr>
      <w:docPartBody>
        <w:p w:rsidR="00F66501" w:rsidRDefault="00595A95" w:rsidP="00595A95">
          <w:pPr>
            <w:pStyle w:val="13BB4FF8A08B4A769A0EE58DC8115B512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824BB4BE7DB04D72A4464523F40B9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4446E-1669-4EF6-A00A-229AFCE9C751}"/>
      </w:docPartPr>
      <w:docPartBody>
        <w:p w:rsidR="00F66501" w:rsidRDefault="00595A95" w:rsidP="00595A95">
          <w:pPr>
            <w:pStyle w:val="824BB4BE7DB04D72A4464523F40B9CEE2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09DD3D85F6FB4742BC86BDCCBCEBE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6199F-D686-4A09-A17D-A57356481A3B}"/>
      </w:docPartPr>
      <w:docPartBody>
        <w:p w:rsidR="00F66501" w:rsidRDefault="00595A95" w:rsidP="00595A95">
          <w:pPr>
            <w:pStyle w:val="09DD3D85F6FB4742BC86BDCCBCEBE3E52"/>
          </w:pPr>
          <w:r>
            <w:rPr>
              <w:rFonts w:ascii="Arial" w:hAnsi="Arial"/>
            </w:rPr>
            <w:t xml:space="preserve">    </w:t>
          </w:r>
        </w:p>
      </w:docPartBody>
    </w:docPart>
    <w:docPart>
      <w:docPartPr>
        <w:name w:val="C3A6AAC6E7E44785B013B8EC368C7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A3687-BF79-4B73-8ED4-081B61E17CF4}"/>
      </w:docPartPr>
      <w:docPartBody>
        <w:p w:rsidR="00F66501" w:rsidRDefault="00595A95" w:rsidP="00595A95">
          <w:pPr>
            <w:pStyle w:val="C3A6AAC6E7E44785B013B8EC368C7A5B2"/>
          </w:pPr>
          <w:r>
            <w:rPr>
              <w:rFonts w:ascii="Arial" w:hAnsi="Arial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orporate S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33A"/>
    <w:rsid w:val="00125E53"/>
    <w:rsid w:val="00131FA3"/>
    <w:rsid w:val="00184BD5"/>
    <w:rsid w:val="00280ECC"/>
    <w:rsid w:val="002A5A9B"/>
    <w:rsid w:val="002F3BF6"/>
    <w:rsid w:val="004F1F9C"/>
    <w:rsid w:val="0050047C"/>
    <w:rsid w:val="00557FC3"/>
    <w:rsid w:val="00595A95"/>
    <w:rsid w:val="005B033A"/>
    <w:rsid w:val="00620448"/>
    <w:rsid w:val="00680404"/>
    <w:rsid w:val="006D6294"/>
    <w:rsid w:val="006F56A7"/>
    <w:rsid w:val="00747C0C"/>
    <w:rsid w:val="007B1260"/>
    <w:rsid w:val="007B2FA2"/>
    <w:rsid w:val="00820DFC"/>
    <w:rsid w:val="00907C75"/>
    <w:rsid w:val="009340DB"/>
    <w:rsid w:val="009359F3"/>
    <w:rsid w:val="00AC4609"/>
    <w:rsid w:val="00C56D55"/>
    <w:rsid w:val="00D43C7B"/>
    <w:rsid w:val="00D522D9"/>
    <w:rsid w:val="00DB0604"/>
    <w:rsid w:val="00DB4407"/>
    <w:rsid w:val="00E02701"/>
    <w:rsid w:val="00E238A1"/>
    <w:rsid w:val="00F66501"/>
    <w:rsid w:val="00F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7C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4EBCE84837E45D2B1015331090A8471">
    <w:name w:val="E4EBCE84837E45D2B1015331090A8471"/>
    <w:rsid w:val="005B033A"/>
  </w:style>
  <w:style w:type="character" w:styleId="Platzhaltertext">
    <w:name w:val="Placeholder Text"/>
    <w:basedOn w:val="Absatz-Standardschriftart"/>
    <w:uiPriority w:val="99"/>
    <w:semiHidden/>
    <w:rsid w:val="00595A95"/>
    <w:rPr>
      <w:rFonts w:ascii="Corporate S" w:hAnsi="Corporate S"/>
      <w:color w:val="808080"/>
      <w:lang w:val="it-IT"/>
    </w:rPr>
  </w:style>
  <w:style w:type="paragraph" w:customStyle="1" w:styleId="ACF88C396C414F57845B22280F9D1466">
    <w:name w:val="ACF88C396C414F57845B22280F9D1466"/>
    <w:rsid w:val="005B033A"/>
  </w:style>
  <w:style w:type="paragraph" w:customStyle="1" w:styleId="642F41994A0B4EBFBC6CCF51C00D7E28">
    <w:name w:val="642F41994A0B4EBFBC6CCF51C00D7E28"/>
    <w:rsid w:val="005B033A"/>
  </w:style>
  <w:style w:type="paragraph" w:customStyle="1" w:styleId="5D72BDFABD004071AAE0B7D0B5F30F6E">
    <w:name w:val="5D72BDFABD004071AAE0B7D0B5F30F6E"/>
    <w:rsid w:val="005B033A"/>
  </w:style>
  <w:style w:type="paragraph" w:customStyle="1" w:styleId="9984749738BD4F2D9B91AE847A677559">
    <w:name w:val="9984749738BD4F2D9B91AE847A677559"/>
    <w:rsid w:val="005B033A"/>
  </w:style>
  <w:style w:type="paragraph" w:customStyle="1" w:styleId="2CA61178170942FB8B4F1816AA308BE6">
    <w:name w:val="2CA61178170942FB8B4F1816AA308BE6"/>
    <w:rsid w:val="005B033A"/>
  </w:style>
  <w:style w:type="paragraph" w:customStyle="1" w:styleId="4D6E08B90B954582BD9773F12A61BBF6">
    <w:name w:val="4D6E08B90B954582BD9773F12A61BBF6"/>
    <w:rsid w:val="005B033A"/>
  </w:style>
  <w:style w:type="paragraph" w:customStyle="1" w:styleId="A1914CCCD72D4978A865BE7B8A222552">
    <w:name w:val="A1914CCCD72D4978A865BE7B8A222552"/>
    <w:rsid w:val="005B033A"/>
  </w:style>
  <w:style w:type="paragraph" w:customStyle="1" w:styleId="4D4468FA79DD4C1498EE1ABD865CEC61">
    <w:name w:val="4D4468FA79DD4C1498EE1ABD865CEC61"/>
    <w:rsid w:val="005B033A"/>
  </w:style>
  <w:style w:type="paragraph" w:customStyle="1" w:styleId="39ED56F9B091469A86A0AB365ADE31F1">
    <w:name w:val="39ED56F9B091469A86A0AB365ADE31F1"/>
    <w:rsid w:val="005B033A"/>
  </w:style>
  <w:style w:type="paragraph" w:customStyle="1" w:styleId="4FAC64214CD34D3591CD55259DA70CB4">
    <w:name w:val="4FAC64214CD34D3591CD55259DA70CB4"/>
    <w:rsid w:val="005B033A"/>
  </w:style>
  <w:style w:type="paragraph" w:customStyle="1" w:styleId="18C2863A6A824CA7AA96F2BE6CB4B8F8">
    <w:name w:val="18C2863A6A824CA7AA96F2BE6CB4B8F8"/>
    <w:rsid w:val="005B033A"/>
  </w:style>
  <w:style w:type="paragraph" w:customStyle="1" w:styleId="4BC5B830D2E64E349C2B3AD6771ABFF4">
    <w:name w:val="4BC5B830D2E64E349C2B3AD6771ABFF4"/>
    <w:rsid w:val="005B033A"/>
  </w:style>
  <w:style w:type="paragraph" w:customStyle="1" w:styleId="B390ACDFBBF34660B231566B439E60A2">
    <w:name w:val="B390ACDFBBF34660B231566B439E60A2"/>
    <w:rsid w:val="005B033A"/>
  </w:style>
  <w:style w:type="paragraph" w:customStyle="1" w:styleId="F4AFA178B09E41E6B692C510DDFCBB05">
    <w:name w:val="F4AFA178B09E41E6B692C510DDFCBB05"/>
    <w:rsid w:val="005B033A"/>
  </w:style>
  <w:style w:type="paragraph" w:customStyle="1" w:styleId="77949ADB13C648B2977E3B1BDB21065B">
    <w:name w:val="77949ADB13C648B2977E3B1BDB21065B"/>
    <w:rsid w:val="005B033A"/>
  </w:style>
  <w:style w:type="paragraph" w:customStyle="1" w:styleId="AAF8DAB45D8341198317AAFC7BF95AE7">
    <w:name w:val="AAF8DAB45D8341198317AAFC7BF95AE7"/>
    <w:rsid w:val="005B033A"/>
  </w:style>
  <w:style w:type="paragraph" w:customStyle="1" w:styleId="84413D94A7D34467BEFA09552541EABD">
    <w:name w:val="84413D94A7D34467BEFA09552541EABD"/>
    <w:rsid w:val="005B033A"/>
  </w:style>
  <w:style w:type="paragraph" w:customStyle="1" w:styleId="1F77ECF34B4C46EFA35A5EC0ECDAD9ED">
    <w:name w:val="1F77ECF34B4C46EFA35A5EC0ECDAD9ED"/>
    <w:rsid w:val="005B033A"/>
  </w:style>
  <w:style w:type="paragraph" w:customStyle="1" w:styleId="9A800206FFCA40BAA97AFC5EC8E887DC">
    <w:name w:val="9A800206FFCA40BAA97AFC5EC8E887DC"/>
    <w:rsid w:val="005B033A"/>
  </w:style>
  <w:style w:type="paragraph" w:customStyle="1" w:styleId="2D58BE72E91A4D00B4FC8F472CCFB0E4">
    <w:name w:val="2D58BE72E91A4D00B4FC8F472CCFB0E4"/>
    <w:rsid w:val="005B033A"/>
  </w:style>
  <w:style w:type="paragraph" w:customStyle="1" w:styleId="A22B1F3D07544190AFEFC62CC59B24F1">
    <w:name w:val="A22B1F3D07544190AFEFC62CC59B24F1"/>
    <w:rsid w:val="005B033A"/>
  </w:style>
  <w:style w:type="paragraph" w:customStyle="1" w:styleId="5AC09983CAD049D08D86C8CBBBE12CDE">
    <w:name w:val="5AC09983CAD049D08D86C8CBBBE12CDE"/>
    <w:rsid w:val="005B033A"/>
  </w:style>
  <w:style w:type="paragraph" w:customStyle="1" w:styleId="0EE382B71F8D4770A32E9C54C683ED07">
    <w:name w:val="0EE382B71F8D4770A32E9C54C683ED07"/>
    <w:rsid w:val="005B033A"/>
  </w:style>
  <w:style w:type="paragraph" w:customStyle="1" w:styleId="AD1D0B707E894BB3BF829F6DFB78396E">
    <w:name w:val="AD1D0B707E894BB3BF829F6DFB78396E"/>
    <w:rsid w:val="005B033A"/>
  </w:style>
  <w:style w:type="paragraph" w:customStyle="1" w:styleId="4A328122B32B4BE0B4F4A78FBB877716">
    <w:name w:val="4A328122B32B4BE0B4F4A78FBB877716"/>
    <w:rsid w:val="005B033A"/>
  </w:style>
  <w:style w:type="paragraph" w:customStyle="1" w:styleId="4DFFFFFE62C64845B1A56400A2FDE954">
    <w:name w:val="4DFFFFFE62C64845B1A56400A2FDE954"/>
    <w:rsid w:val="005B033A"/>
  </w:style>
  <w:style w:type="paragraph" w:customStyle="1" w:styleId="E15278F4B2FE4EFD9D006C3AA326E464">
    <w:name w:val="E15278F4B2FE4EFD9D006C3AA326E464"/>
    <w:rsid w:val="005B033A"/>
  </w:style>
  <w:style w:type="paragraph" w:customStyle="1" w:styleId="57199961043F4795BA358E7189A43312">
    <w:name w:val="57199961043F4795BA358E7189A43312"/>
    <w:rsid w:val="005B033A"/>
  </w:style>
  <w:style w:type="paragraph" w:customStyle="1" w:styleId="929FF2E9E91F42C1A2422E7234EA0D6C">
    <w:name w:val="929FF2E9E91F42C1A2422E7234EA0D6C"/>
    <w:rsid w:val="005B033A"/>
  </w:style>
  <w:style w:type="paragraph" w:customStyle="1" w:styleId="494BE666E1D84CA3833E8C8EFCAF4EF1">
    <w:name w:val="494BE666E1D84CA3833E8C8EFCAF4EF1"/>
    <w:rsid w:val="005B033A"/>
  </w:style>
  <w:style w:type="paragraph" w:customStyle="1" w:styleId="14FF9E9DCFB64DA995601073B3AF1C89">
    <w:name w:val="14FF9E9DCFB64DA995601073B3AF1C89"/>
    <w:rsid w:val="005B033A"/>
  </w:style>
  <w:style w:type="paragraph" w:customStyle="1" w:styleId="BB6A9CE3AA97470A87CAA5A3AED6824F">
    <w:name w:val="BB6A9CE3AA97470A87CAA5A3AED6824F"/>
    <w:rsid w:val="005B033A"/>
  </w:style>
  <w:style w:type="paragraph" w:customStyle="1" w:styleId="909963FD093F42A4B426652E9C21F20C">
    <w:name w:val="909963FD093F42A4B426652E9C21F20C"/>
    <w:rsid w:val="005B033A"/>
  </w:style>
  <w:style w:type="paragraph" w:customStyle="1" w:styleId="41C72049558043468B92F27BD0CB3E1E">
    <w:name w:val="41C72049558043468B92F27BD0CB3E1E"/>
    <w:rsid w:val="005B033A"/>
  </w:style>
  <w:style w:type="paragraph" w:customStyle="1" w:styleId="E195EBC78ED5449690C16623A32B6BDB">
    <w:name w:val="E195EBC78ED5449690C16623A32B6BDB"/>
    <w:rsid w:val="005B033A"/>
  </w:style>
  <w:style w:type="paragraph" w:customStyle="1" w:styleId="484C2A7F5AAB4B5B99D27CBFC26975A6">
    <w:name w:val="484C2A7F5AAB4B5B99D27CBFC26975A6"/>
    <w:rsid w:val="005B033A"/>
  </w:style>
  <w:style w:type="paragraph" w:customStyle="1" w:styleId="614EF590C7AA4FDC9065F457DB9F2713">
    <w:name w:val="614EF590C7AA4FDC9065F457DB9F2713"/>
    <w:rsid w:val="005B033A"/>
  </w:style>
  <w:style w:type="paragraph" w:customStyle="1" w:styleId="F0011A8E2F57449B840EEAFC5240E5B7">
    <w:name w:val="F0011A8E2F57449B840EEAFC5240E5B7"/>
    <w:rsid w:val="005B033A"/>
  </w:style>
  <w:style w:type="paragraph" w:customStyle="1" w:styleId="291F7F01043A4159B1B0A6C9756C4C76">
    <w:name w:val="291F7F01043A4159B1B0A6C9756C4C76"/>
    <w:rsid w:val="005B033A"/>
  </w:style>
  <w:style w:type="paragraph" w:customStyle="1" w:styleId="EDBA17278471458EA9CFB8A2568DADC4">
    <w:name w:val="EDBA17278471458EA9CFB8A2568DADC4"/>
    <w:rsid w:val="005B033A"/>
  </w:style>
  <w:style w:type="paragraph" w:customStyle="1" w:styleId="85B05E3DC1A14CBF8D1F510BE379E74B">
    <w:name w:val="85B05E3DC1A14CBF8D1F510BE379E74B"/>
    <w:rsid w:val="005B033A"/>
  </w:style>
  <w:style w:type="paragraph" w:customStyle="1" w:styleId="0B7BF834493B46E68399FC0BF62A4D92">
    <w:name w:val="0B7BF834493B46E68399FC0BF62A4D92"/>
    <w:rsid w:val="005B033A"/>
  </w:style>
  <w:style w:type="paragraph" w:customStyle="1" w:styleId="A1F5CF36E415477DB2A14664F68268CB">
    <w:name w:val="A1F5CF36E415477DB2A14664F68268CB"/>
    <w:rsid w:val="005B033A"/>
  </w:style>
  <w:style w:type="paragraph" w:customStyle="1" w:styleId="13D71A1427B44A9BA10267AE806049F8">
    <w:name w:val="13D71A1427B44A9BA10267AE806049F8"/>
    <w:rsid w:val="005B033A"/>
  </w:style>
  <w:style w:type="paragraph" w:customStyle="1" w:styleId="4B10FA35E8D54ED082D5CDB71838418A">
    <w:name w:val="4B10FA35E8D54ED082D5CDB71838418A"/>
    <w:rsid w:val="005B033A"/>
  </w:style>
  <w:style w:type="paragraph" w:customStyle="1" w:styleId="FC4A0C55AD814E2CBFC7376FD05C1057">
    <w:name w:val="FC4A0C55AD814E2CBFC7376FD05C1057"/>
    <w:rsid w:val="005B033A"/>
  </w:style>
  <w:style w:type="paragraph" w:customStyle="1" w:styleId="C2BC28D06B9B44EB9C807E85ABC77DBF">
    <w:name w:val="C2BC28D06B9B44EB9C807E85ABC77DBF"/>
    <w:rsid w:val="005B033A"/>
  </w:style>
  <w:style w:type="paragraph" w:customStyle="1" w:styleId="9A2CB616F32B4B1DBD1E698B0112D31A">
    <w:name w:val="9A2CB616F32B4B1DBD1E698B0112D31A"/>
    <w:rsid w:val="005B033A"/>
  </w:style>
  <w:style w:type="paragraph" w:customStyle="1" w:styleId="76518E1C47AB48ABB1D164C9C5D8689D">
    <w:name w:val="76518E1C47AB48ABB1D164C9C5D8689D"/>
    <w:rsid w:val="005B033A"/>
  </w:style>
  <w:style w:type="paragraph" w:customStyle="1" w:styleId="43BA8BB598BD434F8D109DBBF3688D53">
    <w:name w:val="43BA8BB598BD434F8D109DBBF3688D53"/>
    <w:rsid w:val="005B033A"/>
  </w:style>
  <w:style w:type="paragraph" w:customStyle="1" w:styleId="FEA47D9C5E10416CA6A3CEB4FF998EA9">
    <w:name w:val="FEA47D9C5E10416CA6A3CEB4FF998EA9"/>
    <w:rsid w:val="005B033A"/>
  </w:style>
  <w:style w:type="paragraph" w:customStyle="1" w:styleId="C0F61862CE484A3FB0A956AFFA0FF8EB">
    <w:name w:val="C0F61862CE484A3FB0A956AFFA0FF8EB"/>
    <w:rsid w:val="005B033A"/>
  </w:style>
  <w:style w:type="paragraph" w:customStyle="1" w:styleId="DC2D029101C24C4D8049D13D0EAE4D3C">
    <w:name w:val="DC2D029101C24C4D8049D13D0EAE4D3C"/>
    <w:rsid w:val="005B033A"/>
  </w:style>
  <w:style w:type="paragraph" w:customStyle="1" w:styleId="7BBE24EC105740E78115512E42B647EA">
    <w:name w:val="7BBE24EC105740E78115512E42B647EA"/>
    <w:rsid w:val="005B033A"/>
  </w:style>
  <w:style w:type="paragraph" w:customStyle="1" w:styleId="CD965F38F18E4CFCB5FC3C6451637B81">
    <w:name w:val="CD965F38F18E4CFCB5FC3C6451637B81"/>
    <w:rsid w:val="005B033A"/>
  </w:style>
  <w:style w:type="paragraph" w:customStyle="1" w:styleId="12595892BFB54259A9A0B18BEBA60AA5">
    <w:name w:val="12595892BFB54259A9A0B18BEBA60AA5"/>
    <w:rsid w:val="005B033A"/>
  </w:style>
  <w:style w:type="paragraph" w:customStyle="1" w:styleId="416BA40A18004D70AF6C4F9496DC1B2E">
    <w:name w:val="416BA40A18004D70AF6C4F9496DC1B2E"/>
    <w:rsid w:val="005B033A"/>
  </w:style>
  <w:style w:type="paragraph" w:customStyle="1" w:styleId="A2FACE5F35374A9D80CEC51B306CD65A">
    <w:name w:val="A2FACE5F35374A9D80CEC51B306CD65A"/>
    <w:rsid w:val="005B033A"/>
  </w:style>
  <w:style w:type="paragraph" w:customStyle="1" w:styleId="A86CFF62B80A4044A78B33BCA77287EB">
    <w:name w:val="A86CFF62B80A4044A78B33BCA77287EB"/>
    <w:rsid w:val="005B033A"/>
  </w:style>
  <w:style w:type="paragraph" w:customStyle="1" w:styleId="5D3944EE480A4D4592988DD55FF83383">
    <w:name w:val="5D3944EE480A4D4592988DD55FF83383"/>
    <w:rsid w:val="005B033A"/>
  </w:style>
  <w:style w:type="paragraph" w:customStyle="1" w:styleId="175BD9B8C3DC4F0BA90365745A6B9DF9">
    <w:name w:val="175BD9B8C3DC4F0BA90365745A6B9DF9"/>
    <w:rsid w:val="005B033A"/>
  </w:style>
  <w:style w:type="paragraph" w:customStyle="1" w:styleId="0C6E7DF5C34E43A5AFA331049784D18E">
    <w:name w:val="0C6E7DF5C34E43A5AFA331049784D18E"/>
    <w:rsid w:val="005B033A"/>
  </w:style>
  <w:style w:type="paragraph" w:customStyle="1" w:styleId="1E851142D66C4B4185A6FC2643C92ADC">
    <w:name w:val="1E851142D66C4B4185A6FC2643C92ADC"/>
    <w:rsid w:val="005B033A"/>
  </w:style>
  <w:style w:type="paragraph" w:customStyle="1" w:styleId="D0C47286CC9B408780E43127747F0DEA">
    <w:name w:val="D0C47286CC9B408780E43127747F0DEA"/>
    <w:rsid w:val="005B033A"/>
  </w:style>
  <w:style w:type="paragraph" w:customStyle="1" w:styleId="51B7BB83B61444918D8EF1664A257A60">
    <w:name w:val="51B7BB83B61444918D8EF1664A257A60"/>
    <w:rsid w:val="005B033A"/>
  </w:style>
  <w:style w:type="paragraph" w:customStyle="1" w:styleId="5D23D313677C4457974B9004EA0FCE93">
    <w:name w:val="5D23D313677C4457974B9004EA0FCE93"/>
    <w:rsid w:val="005B033A"/>
  </w:style>
  <w:style w:type="paragraph" w:customStyle="1" w:styleId="C6E84A868E764C3AB37074E19FD34161">
    <w:name w:val="C6E84A868E764C3AB37074E19FD34161"/>
    <w:rsid w:val="005B033A"/>
  </w:style>
  <w:style w:type="paragraph" w:customStyle="1" w:styleId="D9B6A6D440DA48A38911F268E6612AA7">
    <w:name w:val="D9B6A6D440DA48A38911F268E6612AA7"/>
    <w:rsid w:val="005B033A"/>
  </w:style>
  <w:style w:type="paragraph" w:customStyle="1" w:styleId="B0639A0F26E84B3099A01111724D506D">
    <w:name w:val="B0639A0F26E84B3099A01111724D506D"/>
    <w:rsid w:val="005B033A"/>
  </w:style>
  <w:style w:type="paragraph" w:customStyle="1" w:styleId="A26F03D095484CEC8652F7EB550B946C">
    <w:name w:val="A26F03D095484CEC8652F7EB550B946C"/>
    <w:rsid w:val="005B033A"/>
  </w:style>
  <w:style w:type="paragraph" w:customStyle="1" w:styleId="340F25406E7D4F4E90CC95A42BEF108C">
    <w:name w:val="340F25406E7D4F4E90CC95A42BEF108C"/>
    <w:rsid w:val="005B033A"/>
  </w:style>
  <w:style w:type="paragraph" w:customStyle="1" w:styleId="82A6CFD389914431B7CBF0047AEB176B">
    <w:name w:val="82A6CFD389914431B7CBF0047AEB176B"/>
    <w:rsid w:val="005B033A"/>
  </w:style>
  <w:style w:type="paragraph" w:customStyle="1" w:styleId="11B3A846E1E44C3CA36F5D006BD5AB3A">
    <w:name w:val="11B3A846E1E44C3CA36F5D006BD5AB3A"/>
    <w:rsid w:val="005B033A"/>
  </w:style>
  <w:style w:type="paragraph" w:customStyle="1" w:styleId="C009D97DF6454AEC86750B4B8944F563">
    <w:name w:val="C009D97DF6454AEC86750B4B8944F563"/>
    <w:rsid w:val="005B033A"/>
  </w:style>
  <w:style w:type="paragraph" w:customStyle="1" w:styleId="D0A6826EF12E468183C796780CF61D8F">
    <w:name w:val="D0A6826EF12E468183C796780CF61D8F"/>
    <w:rsid w:val="005B033A"/>
  </w:style>
  <w:style w:type="paragraph" w:customStyle="1" w:styleId="49B5C676100A4257A114F2C9CB79B16A">
    <w:name w:val="49B5C676100A4257A114F2C9CB79B16A"/>
    <w:rsid w:val="005B033A"/>
  </w:style>
  <w:style w:type="paragraph" w:customStyle="1" w:styleId="1780496872274D9F80561B453AF53BB0">
    <w:name w:val="1780496872274D9F80561B453AF53BB0"/>
    <w:rsid w:val="005B033A"/>
  </w:style>
  <w:style w:type="paragraph" w:customStyle="1" w:styleId="3BC8D69EC18A48FE920FFE024D575110">
    <w:name w:val="3BC8D69EC18A48FE920FFE024D575110"/>
    <w:rsid w:val="005B033A"/>
  </w:style>
  <w:style w:type="paragraph" w:customStyle="1" w:styleId="6C82E913BB25419BB3307BC9EAA9AE30">
    <w:name w:val="6C82E913BB25419BB3307BC9EAA9AE30"/>
    <w:rsid w:val="005B033A"/>
  </w:style>
  <w:style w:type="paragraph" w:customStyle="1" w:styleId="9A095B156D7049FDAEE906E564A865A7">
    <w:name w:val="9A095B156D7049FDAEE906E564A865A7"/>
    <w:rsid w:val="005B033A"/>
  </w:style>
  <w:style w:type="paragraph" w:customStyle="1" w:styleId="20E8FC1CA08546929B9648F60A2387CF">
    <w:name w:val="20E8FC1CA08546929B9648F60A2387CF"/>
    <w:rsid w:val="00D522D9"/>
    <w:pPr>
      <w:spacing w:after="160" w:line="259" w:lineRule="auto"/>
    </w:pPr>
  </w:style>
  <w:style w:type="paragraph" w:customStyle="1" w:styleId="EE81C641539641AE8A3D3F74F8B0C715">
    <w:name w:val="EE81C641539641AE8A3D3F74F8B0C715"/>
    <w:rsid w:val="00D522D9"/>
    <w:pPr>
      <w:spacing w:after="160" w:line="259" w:lineRule="auto"/>
    </w:pPr>
  </w:style>
  <w:style w:type="paragraph" w:customStyle="1" w:styleId="D72C6314DC8948D1BBD35C86C83AFC6F">
    <w:name w:val="D72C6314DC8948D1BBD35C86C83AFC6F"/>
    <w:rsid w:val="00D522D9"/>
    <w:pPr>
      <w:spacing w:after="160" w:line="259" w:lineRule="auto"/>
    </w:pPr>
  </w:style>
  <w:style w:type="paragraph" w:customStyle="1" w:styleId="D02DE39F01A046BC8E35D15EF0441CF3">
    <w:name w:val="D02DE39F01A046BC8E35D15EF0441CF3"/>
    <w:rsid w:val="00D522D9"/>
    <w:pPr>
      <w:spacing w:after="160" w:line="259" w:lineRule="auto"/>
    </w:pPr>
  </w:style>
  <w:style w:type="paragraph" w:customStyle="1" w:styleId="F9C012759FF64931AB161869787A5656">
    <w:name w:val="F9C012759FF64931AB161869787A5656"/>
    <w:rsid w:val="00D522D9"/>
    <w:pPr>
      <w:spacing w:after="160" w:line="259" w:lineRule="auto"/>
    </w:pPr>
  </w:style>
  <w:style w:type="paragraph" w:customStyle="1" w:styleId="857408A2EE5D4EE991BEC1AF4CE7C70E">
    <w:name w:val="857408A2EE5D4EE991BEC1AF4CE7C70E"/>
    <w:rsid w:val="00D522D9"/>
    <w:pPr>
      <w:spacing w:after="160" w:line="259" w:lineRule="auto"/>
    </w:pPr>
  </w:style>
  <w:style w:type="paragraph" w:customStyle="1" w:styleId="B88D12E8E880463CBCFF24ED4DF37335">
    <w:name w:val="B88D12E8E880463CBCFF24ED4DF37335"/>
    <w:rsid w:val="00D522D9"/>
    <w:pPr>
      <w:spacing w:after="160" w:line="259" w:lineRule="auto"/>
    </w:pPr>
  </w:style>
  <w:style w:type="paragraph" w:customStyle="1" w:styleId="D0952A3C07C348F2BFF8E223D5DC1D7A">
    <w:name w:val="D0952A3C07C348F2BFF8E223D5DC1D7A"/>
    <w:rsid w:val="00D522D9"/>
    <w:pPr>
      <w:spacing w:after="160" w:line="259" w:lineRule="auto"/>
    </w:pPr>
  </w:style>
  <w:style w:type="paragraph" w:customStyle="1" w:styleId="9110E0EE081C4866B93376214B528BB8">
    <w:name w:val="9110E0EE081C4866B93376214B528BB8"/>
    <w:rsid w:val="00D522D9"/>
    <w:pPr>
      <w:spacing w:after="160" w:line="259" w:lineRule="auto"/>
    </w:pPr>
  </w:style>
  <w:style w:type="paragraph" w:customStyle="1" w:styleId="850B4CA9C70E45B5B2F0E683FE92D9F1">
    <w:name w:val="850B4CA9C70E45B5B2F0E683FE92D9F1"/>
    <w:rsid w:val="00D522D9"/>
    <w:pPr>
      <w:spacing w:after="160" w:line="259" w:lineRule="auto"/>
    </w:pPr>
  </w:style>
  <w:style w:type="paragraph" w:customStyle="1" w:styleId="436E020D4EBB4E06AC89AB84669C9470">
    <w:name w:val="436E020D4EBB4E06AC89AB84669C9470"/>
    <w:rsid w:val="00D522D9"/>
    <w:pPr>
      <w:spacing w:after="160" w:line="259" w:lineRule="auto"/>
    </w:pPr>
  </w:style>
  <w:style w:type="paragraph" w:customStyle="1" w:styleId="AD310629C57549139BAA23ABC7ABF8EA">
    <w:name w:val="AD310629C57549139BAA23ABC7ABF8EA"/>
    <w:rsid w:val="00D522D9"/>
    <w:pPr>
      <w:spacing w:after="160" w:line="259" w:lineRule="auto"/>
    </w:pPr>
  </w:style>
  <w:style w:type="paragraph" w:customStyle="1" w:styleId="90FAEAF6F8104E058089FDF81BFDFAC7">
    <w:name w:val="90FAEAF6F8104E058089FDF81BFDFAC7"/>
    <w:rsid w:val="00D522D9"/>
    <w:pPr>
      <w:spacing w:after="160" w:line="259" w:lineRule="auto"/>
    </w:pPr>
  </w:style>
  <w:style w:type="paragraph" w:customStyle="1" w:styleId="AC0A97E219D34851BC65F12AD3E86598">
    <w:name w:val="AC0A97E219D34851BC65F12AD3E86598"/>
    <w:rsid w:val="002A5A9B"/>
    <w:pPr>
      <w:spacing w:after="160" w:line="259" w:lineRule="auto"/>
    </w:pPr>
  </w:style>
  <w:style w:type="paragraph" w:customStyle="1" w:styleId="A68046DE8B914126BB8D390A74AFF27D">
    <w:name w:val="A68046DE8B914126BB8D390A74AFF27D"/>
    <w:rsid w:val="002A5A9B"/>
    <w:pPr>
      <w:spacing w:after="160" w:line="259" w:lineRule="auto"/>
    </w:pPr>
  </w:style>
  <w:style w:type="paragraph" w:customStyle="1" w:styleId="8AECD8BECF124EBAA51997CB6D124A14">
    <w:name w:val="8AECD8BECF124EBAA51997CB6D124A14"/>
    <w:rsid w:val="002A5A9B"/>
    <w:pPr>
      <w:spacing w:after="160" w:line="259" w:lineRule="auto"/>
    </w:pPr>
  </w:style>
  <w:style w:type="paragraph" w:customStyle="1" w:styleId="51B90289FA044D7096A0257DE6C23877">
    <w:name w:val="51B90289FA044D7096A0257DE6C23877"/>
    <w:rsid w:val="00280ECC"/>
    <w:pPr>
      <w:spacing w:after="160" w:line="259" w:lineRule="auto"/>
    </w:pPr>
  </w:style>
  <w:style w:type="paragraph" w:customStyle="1" w:styleId="79479E9082F248E28A4039B50FE1E892">
    <w:name w:val="79479E9082F248E28A4039B50FE1E892"/>
    <w:rsid w:val="00280ECC"/>
    <w:pPr>
      <w:spacing w:after="160" w:line="259" w:lineRule="auto"/>
    </w:pPr>
  </w:style>
  <w:style w:type="paragraph" w:customStyle="1" w:styleId="DC27E6ACBA6A4932B2BE2B569C7825DD">
    <w:name w:val="DC27E6ACBA6A4932B2BE2B569C7825DD"/>
    <w:rsid w:val="00280ECC"/>
    <w:pPr>
      <w:spacing w:after="160" w:line="259" w:lineRule="auto"/>
    </w:pPr>
  </w:style>
  <w:style w:type="paragraph" w:customStyle="1" w:styleId="185A6FAAC0B14094A4DA8D8BB15ABF3C">
    <w:name w:val="185A6FAAC0B14094A4DA8D8BB15ABF3C"/>
    <w:rsid w:val="00280ECC"/>
    <w:pPr>
      <w:spacing w:after="160" w:line="259" w:lineRule="auto"/>
    </w:pPr>
  </w:style>
  <w:style w:type="paragraph" w:customStyle="1" w:styleId="8A12711F4FC8410EAE4F2397780B83C5">
    <w:name w:val="8A12711F4FC8410EAE4F2397780B83C5"/>
    <w:rsid w:val="00280ECC"/>
    <w:pPr>
      <w:spacing w:after="160" w:line="259" w:lineRule="auto"/>
    </w:pPr>
  </w:style>
  <w:style w:type="paragraph" w:customStyle="1" w:styleId="E4EBCE84837E45D2B1015331090A84711">
    <w:name w:val="E4EBCE84837E45D2B1015331090A8471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CF88C396C414F57845B22280F9D14661">
    <w:name w:val="ACF88C396C414F57845B22280F9D1466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42F41994A0B4EBFBC6CCF51C00D7E281">
    <w:name w:val="642F41994A0B4EBFBC6CCF51C00D7E28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D72BDFABD004071AAE0B7D0B5F30F6E1">
    <w:name w:val="5D72BDFABD004071AAE0B7D0B5F30F6E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984749738BD4F2D9B91AE847A6775591">
    <w:name w:val="9984749738BD4F2D9B91AE847A677559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A61178170942FB8B4F1816AA308BE61">
    <w:name w:val="2CA61178170942FB8B4F1816AA308BE6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D6E08B90B954582BD9773F12A61BBF61">
    <w:name w:val="4D6E08B90B954582BD9773F12A61BBF6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1914CCCD72D4978A865BE7B8A2225521">
    <w:name w:val="A1914CCCD72D4978A865BE7B8A222552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D4468FA79DD4C1498EE1ABD865CEC611">
    <w:name w:val="4D4468FA79DD4C1498EE1ABD865CEC61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9ED56F9B091469A86A0AB365ADE31F11">
    <w:name w:val="39ED56F9B091469A86A0AB365ADE31F1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FAC64214CD34D3591CD55259DA70CB41">
    <w:name w:val="4FAC64214CD34D3591CD55259DA70CB4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8C2863A6A824CA7AA96F2BE6CB4B8F81">
    <w:name w:val="18C2863A6A824CA7AA96F2BE6CB4B8F8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BC5B830D2E64E349C2B3AD6771ABFF41">
    <w:name w:val="4BC5B830D2E64E349C2B3AD6771ABFF4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390ACDFBBF34660B231566B439E60A21">
    <w:name w:val="B390ACDFBBF34660B231566B439E60A2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4AFA178B09E41E6B692C510DDFCBB051">
    <w:name w:val="F4AFA178B09E41E6B692C510DDFCBB05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7949ADB13C648B2977E3B1BDB21065B1">
    <w:name w:val="77949ADB13C648B2977E3B1BDB21065B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AF8DAB45D8341198317AAFC7BF95AE71">
    <w:name w:val="AAF8DAB45D8341198317AAFC7BF95AE7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4413D94A7D34467BEFA09552541EABD1">
    <w:name w:val="84413D94A7D34467BEFA09552541EABD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77ECF34B4C46EFA35A5EC0ECDAD9ED1">
    <w:name w:val="1F77ECF34B4C46EFA35A5EC0ECDAD9ED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A800206FFCA40BAA97AFC5EC8E887DC1">
    <w:name w:val="9A800206FFCA40BAA97AFC5EC8E887DC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D58BE72E91A4D00B4FC8F472CCFB0E41">
    <w:name w:val="2D58BE72E91A4D00B4FC8F472CCFB0E4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22B1F3D07544190AFEFC62CC59B24F11">
    <w:name w:val="A22B1F3D07544190AFEFC62CC59B24F1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AC09983CAD049D08D86C8CBBBE12CDE1">
    <w:name w:val="5AC09983CAD049D08D86C8CBBBE12CDE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DFFFFFE62C64845B1A56400A2FDE9541">
    <w:name w:val="4DFFFFFE62C64845B1A56400A2FDE954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15278F4B2FE4EFD9D006C3AA326E4641">
    <w:name w:val="E15278F4B2FE4EFD9D006C3AA326E464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7199961043F4795BA358E7189A433121">
    <w:name w:val="57199961043F4795BA358E7189A43312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29FF2E9E91F42C1A2422E7234EA0D6C1">
    <w:name w:val="929FF2E9E91F42C1A2422E7234EA0D6C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4BE666E1D84CA3833E8C8EFCAF4EF11">
    <w:name w:val="494BE666E1D84CA3833E8C8EFCAF4EF1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4FF9E9DCFB64DA995601073B3AF1C891">
    <w:name w:val="14FF9E9DCFB64DA995601073B3AF1C89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B6A9CE3AA97470A87CAA5A3AED6824F1">
    <w:name w:val="BB6A9CE3AA97470A87CAA5A3AED6824F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09963FD093F42A4B426652E9C21F20C1">
    <w:name w:val="909963FD093F42A4B426652E9C21F20C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1C72049558043468B92F27BD0CB3E1E1">
    <w:name w:val="41C72049558043468B92F27BD0CB3E1E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195EBC78ED5449690C16623A32B6BDB1">
    <w:name w:val="E195EBC78ED5449690C16623A32B6BDB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84C2A7F5AAB4B5B99D27CBFC26975A61">
    <w:name w:val="484C2A7F5AAB4B5B99D27CBFC26975A6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14EF590C7AA4FDC9065F457DB9F27131">
    <w:name w:val="614EF590C7AA4FDC9065F457DB9F2713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0011A8E2F57449B840EEAFC5240E5B71">
    <w:name w:val="F0011A8E2F57449B840EEAFC5240E5B7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91F7F01043A4159B1B0A6C9756C4C761">
    <w:name w:val="291F7F01043A4159B1B0A6C9756C4C76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DBA17278471458EA9CFB8A2568DADC41">
    <w:name w:val="EDBA17278471458EA9CFB8A2568DADC4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5B05E3DC1A14CBF8D1F510BE379E74B1">
    <w:name w:val="85B05E3DC1A14CBF8D1F510BE379E74B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B7BF834493B46E68399FC0BF62A4D921">
    <w:name w:val="0B7BF834493B46E68399FC0BF62A4D92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1F5CF36E415477DB2A14664F68268CB1">
    <w:name w:val="A1F5CF36E415477DB2A14664F68268CB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3D71A1427B44A9BA10267AE806049F81">
    <w:name w:val="13D71A1427B44A9BA10267AE806049F8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B10FA35E8D54ED082D5CDB71838418A1">
    <w:name w:val="4B10FA35E8D54ED082D5CDB71838418A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C4A0C55AD814E2CBFC7376FD05C10571">
    <w:name w:val="FC4A0C55AD814E2CBFC7376FD05C1057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2BC28D06B9B44EB9C807E85ABC77DBF1">
    <w:name w:val="C2BC28D06B9B44EB9C807E85ABC77DBF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A2CB616F32B4B1DBD1E698B0112D31A1">
    <w:name w:val="9A2CB616F32B4B1DBD1E698B0112D31A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6518E1C47AB48ABB1D164C9C5D8689D1">
    <w:name w:val="76518E1C47AB48ABB1D164C9C5D8689D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3BA8BB598BD434F8D109DBBF3688D531">
    <w:name w:val="43BA8BB598BD434F8D109DBBF3688D53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EA47D9C5E10416CA6A3CEB4FF998EA91">
    <w:name w:val="FEA47D9C5E10416CA6A3CEB4FF998EA9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0F61862CE484A3FB0A956AFFA0FF8EB1">
    <w:name w:val="C0F61862CE484A3FB0A956AFFA0FF8EB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C2D029101C24C4D8049D13D0EAE4D3C1">
    <w:name w:val="DC2D029101C24C4D8049D13D0EAE4D3C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BBE24EC105740E78115512E42B647EA1">
    <w:name w:val="7BBE24EC105740E78115512E42B647EA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D965F38F18E4CFCB5FC3C6451637B811">
    <w:name w:val="CD965F38F18E4CFCB5FC3C6451637B81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2595892BFB54259A9A0B18BEBA60AA51">
    <w:name w:val="12595892BFB54259A9A0B18BEBA60AA5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16BA40A18004D70AF6C4F9496DC1B2E1">
    <w:name w:val="416BA40A18004D70AF6C4F9496DC1B2E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2FACE5F35374A9D80CEC51B306CD65A1">
    <w:name w:val="A2FACE5F35374A9D80CEC51B306CD65A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86CFF62B80A4044A78B33BCA77287EB1">
    <w:name w:val="A86CFF62B80A4044A78B33BCA77287EB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D3944EE480A4D4592988DD55FF833831">
    <w:name w:val="5D3944EE480A4D4592988DD55FF83383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75BD9B8C3DC4F0BA90365745A6B9DF91">
    <w:name w:val="175BD9B8C3DC4F0BA90365745A6B9DF9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C6E7DF5C34E43A5AFA331049784D18E1">
    <w:name w:val="0C6E7DF5C34E43A5AFA331049784D18E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E851142D66C4B4185A6FC2643C92ADC1">
    <w:name w:val="1E851142D66C4B4185A6FC2643C92ADC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0C47286CC9B408780E43127747F0DEA1">
    <w:name w:val="D0C47286CC9B408780E43127747F0DEA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1B7BB83B61444918D8EF1664A257A601">
    <w:name w:val="51B7BB83B61444918D8EF1664A257A60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D23D313677C4457974B9004EA0FCE931">
    <w:name w:val="5D23D313677C4457974B9004EA0FCE93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6E84A868E764C3AB37074E19FD341611">
    <w:name w:val="C6E84A868E764C3AB37074E19FD34161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9B6A6D440DA48A38911F268E6612AA71">
    <w:name w:val="D9B6A6D440DA48A38911F268E6612AA7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0639A0F26E84B3099A01111724D506D1">
    <w:name w:val="B0639A0F26E84B3099A01111724D506D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26F03D095484CEC8652F7EB550B946C1">
    <w:name w:val="A26F03D095484CEC8652F7EB550B946C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40F25406E7D4F4E90CC95A42BEF108C1">
    <w:name w:val="340F25406E7D4F4E90CC95A42BEF108C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2A6CFD389914431B7CBF0047AEB176B1">
    <w:name w:val="82A6CFD389914431B7CBF0047AEB176B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1B3A846E1E44C3CA36F5D006BD5AB3A1">
    <w:name w:val="11B3A846E1E44C3CA36F5D006BD5AB3A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009D97DF6454AEC86750B4B8944F5631">
    <w:name w:val="C009D97DF6454AEC86750B4B8944F563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0A6826EF12E468183C796780CF61D8F1">
    <w:name w:val="D0A6826EF12E468183C796780CF61D8F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B5C676100A4257A114F2C9CB79B16A1">
    <w:name w:val="49B5C676100A4257A114F2C9CB79B16A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780496872274D9F80561B453AF53BB01">
    <w:name w:val="1780496872274D9F80561B453AF53BB0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BC8D69EC18A48FE920FFE024D5751101">
    <w:name w:val="3BC8D69EC18A48FE920FFE024D575110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1B90289FA044D7096A0257DE6C238771">
    <w:name w:val="51B90289FA044D7096A0257DE6C23877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9479E9082F248E28A4039B50FE1E8921">
    <w:name w:val="79479E9082F248E28A4039B50FE1E892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C27E6ACBA6A4932B2BE2B569C7825DD1">
    <w:name w:val="DC27E6ACBA6A4932B2BE2B569C7825DD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85A6FAAC0B14094A4DA8D8BB15ABF3C1">
    <w:name w:val="185A6FAAC0B14094A4DA8D8BB15ABF3C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A12711F4FC8410EAE4F2397780B83C51">
    <w:name w:val="8A12711F4FC8410EAE4F2397780B83C5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0FAEAF6F8104E058089FDF81BFDFAC71">
    <w:name w:val="90FAEAF6F8104E058089FDF81BFDFAC71"/>
    <w:rsid w:val="00280ECC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A329CFE5DB645F1893583AA062218D9">
    <w:name w:val="5A329CFE5DB645F1893583AA062218D9"/>
    <w:rsid w:val="007B2FA2"/>
    <w:pPr>
      <w:spacing w:after="160" w:line="259" w:lineRule="auto"/>
    </w:pPr>
  </w:style>
  <w:style w:type="paragraph" w:customStyle="1" w:styleId="EB520AB2002F4C85B05BC5AA942F5DC1">
    <w:name w:val="EB520AB2002F4C85B05BC5AA942F5DC1"/>
    <w:rsid w:val="007B2FA2"/>
    <w:pPr>
      <w:spacing w:after="160" w:line="259" w:lineRule="auto"/>
    </w:pPr>
  </w:style>
  <w:style w:type="paragraph" w:customStyle="1" w:styleId="4FAAD313D2B249888A4E84635F67EAA4">
    <w:name w:val="4FAAD313D2B249888A4E84635F67EAA4"/>
    <w:rsid w:val="007B2FA2"/>
    <w:pPr>
      <w:spacing w:after="160" w:line="259" w:lineRule="auto"/>
    </w:pPr>
  </w:style>
  <w:style w:type="paragraph" w:customStyle="1" w:styleId="323D81EE098C47518DB9030B488616BE">
    <w:name w:val="323D81EE098C47518DB9030B488616BE"/>
    <w:rsid w:val="007B2FA2"/>
    <w:pPr>
      <w:spacing w:after="160" w:line="259" w:lineRule="auto"/>
    </w:pPr>
  </w:style>
  <w:style w:type="paragraph" w:customStyle="1" w:styleId="80C6289826FC4959A31B50839A1F2BAA">
    <w:name w:val="80C6289826FC4959A31B50839A1F2BAA"/>
    <w:rsid w:val="00AC4609"/>
    <w:pPr>
      <w:spacing w:after="160" w:line="259" w:lineRule="auto"/>
    </w:pPr>
  </w:style>
  <w:style w:type="paragraph" w:customStyle="1" w:styleId="2AA4EE53BD4E43338FC85D1D3C045708">
    <w:name w:val="2AA4EE53BD4E43338FC85D1D3C045708"/>
    <w:rsid w:val="00AC4609"/>
    <w:pPr>
      <w:spacing w:after="160" w:line="259" w:lineRule="auto"/>
    </w:pPr>
  </w:style>
  <w:style w:type="paragraph" w:customStyle="1" w:styleId="4B6462EBF9A2402992617272A49BEE21">
    <w:name w:val="4B6462EBF9A2402992617272A49BEE21"/>
    <w:rsid w:val="00AC4609"/>
    <w:pPr>
      <w:spacing w:after="160" w:line="259" w:lineRule="auto"/>
    </w:pPr>
  </w:style>
  <w:style w:type="paragraph" w:customStyle="1" w:styleId="ADB24A4E93514545AE30E777B9D6C767">
    <w:name w:val="ADB24A4E93514545AE30E777B9D6C767"/>
    <w:rsid w:val="00AC4609"/>
    <w:pPr>
      <w:spacing w:after="160" w:line="259" w:lineRule="auto"/>
    </w:pPr>
  </w:style>
  <w:style w:type="paragraph" w:customStyle="1" w:styleId="7E7232898A5D410CB9D9E63979D30EC4">
    <w:name w:val="7E7232898A5D410CB9D9E63979D30EC4"/>
    <w:rsid w:val="00AC4609"/>
    <w:pPr>
      <w:spacing w:after="160" w:line="259" w:lineRule="auto"/>
    </w:pPr>
  </w:style>
  <w:style w:type="paragraph" w:customStyle="1" w:styleId="842D7D4EC8F04567AA318541CF869A04">
    <w:name w:val="842D7D4EC8F04567AA318541CF869A04"/>
    <w:rsid w:val="00AC4609"/>
    <w:pPr>
      <w:spacing w:after="160" w:line="259" w:lineRule="auto"/>
    </w:pPr>
  </w:style>
  <w:style w:type="paragraph" w:customStyle="1" w:styleId="0B78A003784E4F9ABCEF6486D795BC7D">
    <w:name w:val="0B78A003784E4F9ABCEF6486D795BC7D"/>
    <w:rsid w:val="00AC4609"/>
    <w:pPr>
      <w:spacing w:after="160" w:line="259" w:lineRule="auto"/>
    </w:pPr>
  </w:style>
  <w:style w:type="paragraph" w:customStyle="1" w:styleId="F485FE793D994C0FA21D3FFB0FBF778E">
    <w:name w:val="F485FE793D994C0FA21D3FFB0FBF778E"/>
    <w:rsid w:val="00AC4609"/>
    <w:pPr>
      <w:spacing w:after="160" w:line="259" w:lineRule="auto"/>
    </w:pPr>
  </w:style>
  <w:style w:type="paragraph" w:customStyle="1" w:styleId="192381788E7C4C6EA51F26ED765656FB">
    <w:name w:val="192381788E7C4C6EA51F26ED765656FB"/>
    <w:rsid w:val="00AC4609"/>
    <w:pPr>
      <w:spacing w:after="160" w:line="259" w:lineRule="auto"/>
    </w:pPr>
  </w:style>
  <w:style w:type="paragraph" w:customStyle="1" w:styleId="BCEDC26D4ED249B49C9DA20F394349A9">
    <w:name w:val="BCEDC26D4ED249B49C9DA20F394349A9"/>
    <w:rsid w:val="00AC4609"/>
    <w:pPr>
      <w:spacing w:after="160" w:line="259" w:lineRule="auto"/>
    </w:pPr>
  </w:style>
  <w:style w:type="paragraph" w:customStyle="1" w:styleId="7959710F9F984EF888DDD1A1E2EDA2D0">
    <w:name w:val="7959710F9F984EF888DDD1A1E2EDA2D0"/>
    <w:rsid w:val="00AC4609"/>
    <w:pPr>
      <w:spacing w:after="160" w:line="259" w:lineRule="auto"/>
    </w:pPr>
  </w:style>
  <w:style w:type="paragraph" w:customStyle="1" w:styleId="8204A080F75F4CF5BF4EB0192F49BC0D">
    <w:name w:val="8204A080F75F4CF5BF4EB0192F49BC0D"/>
    <w:rsid w:val="00AC4609"/>
    <w:pPr>
      <w:spacing w:after="160" w:line="259" w:lineRule="auto"/>
    </w:pPr>
  </w:style>
  <w:style w:type="paragraph" w:customStyle="1" w:styleId="DD5B1E47A7144A25AC8E153C52BF6ADF">
    <w:name w:val="DD5B1E47A7144A25AC8E153C52BF6ADF"/>
    <w:rsid w:val="00AC4609"/>
    <w:pPr>
      <w:spacing w:after="160" w:line="259" w:lineRule="auto"/>
    </w:pPr>
  </w:style>
  <w:style w:type="paragraph" w:customStyle="1" w:styleId="19AEB95E47FC4D79986C9B32BF47194A">
    <w:name w:val="19AEB95E47FC4D79986C9B32BF47194A"/>
    <w:rsid w:val="00AC4609"/>
    <w:pPr>
      <w:spacing w:after="160" w:line="259" w:lineRule="auto"/>
    </w:pPr>
  </w:style>
  <w:style w:type="paragraph" w:customStyle="1" w:styleId="EEF9569018B644388CFD46B4A8C27D30">
    <w:name w:val="EEF9569018B644388CFD46B4A8C27D30"/>
    <w:rsid w:val="00AC4609"/>
    <w:pPr>
      <w:spacing w:after="160" w:line="259" w:lineRule="auto"/>
    </w:pPr>
  </w:style>
  <w:style w:type="paragraph" w:customStyle="1" w:styleId="737147EBA3E24AD4BE92B8E441A56030">
    <w:name w:val="737147EBA3E24AD4BE92B8E441A56030"/>
    <w:rsid w:val="00AC4609"/>
    <w:pPr>
      <w:spacing w:after="160" w:line="259" w:lineRule="auto"/>
    </w:pPr>
  </w:style>
  <w:style w:type="paragraph" w:customStyle="1" w:styleId="24AA6B9A93BF4E98A476547C235B6374">
    <w:name w:val="24AA6B9A93BF4E98A476547C235B6374"/>
    <w:rsid w:val="00AC4609"/>
    <w:pPr>
      <w:spacing w:after="160" w:line="259" w:lineRule="auto"/>
    </w:pPr>
  </w:style>
  <w:style w:type="paragraph" w:customStyle="1" w:styleId="BD62E99CD2CB4BB29B6E360CAD786240">
    <w:name w:val="BD62E99CD2CB4BB29B6E360CAD786240"/>
    <w:rsid w:val="00AC4609"/>
    <w:pPr>
      <w:spacing w:after="160" w:line="259" w:lineRule="auto"/>
    </w:pPr>
  </w:style>
  <w:style w:type="paragraph" w:customStyle="1" w:styleId="3698D6B9840A43619A1F53706F72B49D">
    <w:name w:val="3698D6B9840A43619A1F53706F72B49D"/>
    <w:rsid w:val="00AC4609"/>
    <w:pPr>
      <w:spacing w:after="160" w:line="259" w:lineRule="auto"/>
    </w:pPr>
  </w:style>
  <w:style w:type="paragraph" w:customStyle="1" w:styleId="2F606D49BB5948C2BD9DDAF77F6BCC8E">
    <w:name w:val="2F606D49BB5948C2BD9DDAF77F6BCC8E"/>
    <w:rsid w:val="00AC4609"/>
    <w:pPr>
      <w:spacing w:after="160" w:line="259" w:lineRule="auto"/>
    </w:pPr>
  </w:style>
  <w:style w:type="paragraph" w:customStyle="1" w:styleId="C06596398E744A74BDE0C24449CEBA88">
    <w:name w:val="C06596398E744A74BDE0C24449CEBA88"/>
    <w:rsid w:val="00AC4609"/>
    <w:pPr>
      <w:spacing w:after="160" w:line="259" w:lineRule="auto"/>
    </w:pPr>
  </w:style>
  <w:style w:type="paragraph" w:customStyle="1" w:styleId="E126E32D82B8417A9B1B4984D4F45D7F">
    <w:name w:val="E126E32D82B8417A9B1B4984D4F45D7F"/>
    <w:rsid w:val="00AC4609"/>
    <w:pPr>
      <w:spacing w:after="160" w:line="259" w:lineRule="auto"/>
    </w:pPr>
  </w:style>
  <w:style w:type="paragraph" w:customStyle="1" w:styleId="863C84D07FB842AFB04A008F7914ADBA">
    <w:name w:val="863C84D07FB842AFB04A008F7914ADBA"/>
    <w:rsid w:val="00AC4609"/>
    <w:pPr>
      <w:spacing w:after="160" w:line="259" w:lineRule="auto"/>
    </w:pPr>
  </w:style>
  <w:style w:type="paragraph" w:customStyle="1" w:styleId="C7AFC7CB61A84BD9B12B09B06FE69ED8">
    <w:name w:val="C7AFC7CB61A84BD9B12B09B06FE69ED8"/>
    <w:rsid w:val="00AC4609"/>
    <w:pPr>
      <w:spacing w:after="160" w:line="259" w:lineRule="auto"/>
    </w:pPr>
  </w:style>
  <w:style w:type="paragraph" w:customStyle="1" w:styleId="FEB9A9E2E7BE4629AB7E37C0E631E8FD">
    <w:name w:val="FEB9A9E2E7BE4629AB7E37C0E631E8FD"/>
    <w:rsid w:val="00AC4609"/>
    <w:pPr>
      <w:spacing w:after="160" w:line="259" w:lineRule="auto"/>
    </w:pPr>
  </w:style>
  <w:style w:type="paragraph" w:customStyle="1" w:styleId="A85CFE55D5434666AED7754BCEBFC6B0">
    <w:name w:val="A85CFE55D5434666AED7754BCEBFC6B0"/>
    <w:rsid w:val="00AC4609"/>
    <w:pPr>
      <w:spacing w:after="160" w:line="259" w:lineRule="auto"/>
    </w:pPr>
  </w:style>
  <w:style w:type="paragraph" w:customStyle="1" w:styleId="34E24E03095A4067AA54DF25020EE3DF">
    <w:name w:val="34E24E03095A4067AA54DF25020EE3DF"/>
    <w:rsid w:val="00AC4609"/>
    <w:pPr>
      <w:spacing w:after="160" w:line="259" w:lineRule="auto"/>
    </w:pPr>
  </w:style>
  <w:style w:type="paragraph" w:customStyle="1" w:styleId="A77FE6A8AD944E5EB8C2AF5B7A61A09F">
    <w:name w:val="A77FE6A8AD944E5EB8C2AF5B7A61A09F"/>
    <w:rsid w:val="00AC4609"/>
    <w:pPr>
      <w:spacing w:after="160" w:line="259" w:lineRule="auto"/>
    </w:pPr>
  </w:style>
  <w:style w:type="paragraph" w:customStyle="1" w:styleId="1888A70F46B54F4DB974F81BC7AC22AC">
    <w:name w:val="1888A70F46B54F4DB974F81BC7AC22AC"/>
    <w:rsid w:val="00AC4609"/>
    <w:pPr>
      <w:spacing w:after="160" w:line="259" w:lineRule="auto"/>
    </w:pPr>
  </w:style>
  <w:style w:type="paragraph" w:customStyle="1" w:styleId="EDFA123C90EF4813A1B4A4BAFA572AC0">
    <w:name w:val="EDFA123C90EF4813A1B4A4BAFA572AC0"/>
    <w:rsid w:val="00AC4609"/>
    <w:pPr>
      <w:spacing w:after="160" w:line="259" w:lineRule="auto"/>
    </w:pPr>
  </w:style>
  <w:style w:type="paragraph" w:customStyle="1" w:styleId="7BE2973B97AB4184AF46C09404874FBF">
    <w:name w:val="7BE2973B97AB4184AF46C09404874FBF"/>
    <w:rsid w:val="00AC4609"/>
    <w:pPr>
      <w:spacing w:after="160" w:line="259" w:lineRule="auto"/>
    </w:pPr>
  </w:style>
  <w:style w:type="paragraph" w:customStyle="1" w:styleId="D2FAAE81BE564437BBFCD003B8E03B49">
    <w:name w:val="D2FAAE81BE564437BBFCD003B8E03B49"/>
    <w:rsid w:val="00AC4609"/>
    <w:pPr>
      <w:spacing w:after="160" w:line="259" w:lineRule="auto"/>
    </w:pPr>
  </w:style>
  <w:style w:type="paragraph" w:customStyle="1" w:styleId="62277B98FE6E4BAEB2F48ED1F0B29D78">
    <w:name w:val="62277B98FE6E4BAEB2F48ED1F0B29D78"/>
    <w:rsid w:val="00AC4609"/>
    <w:pPr>
      <w:spacing w:after="160" w:line="259" w:lineRule="auto"/>
    </w:pPr>
  </w:style>
  <w:style w:type="paragraph" w:customStyle="1" w:styleId="1FA7D2D9FB5D437DA2659538D0568F5B">
    <w:name w:val="1FA7D2D9FB5D437DA2659538D0568F5B"/>
    <w:rsid w:val="00AC4609"/>
    <w:pPr>
      <w:spacing w:after="160" w:line="259" w:lineRule="auto"/>
    </w:pPr>
  </w:style>
  <w:style w:type="paragraph" w:customStyle="1" w:styleId="503CD135429F4B41AF09C054F14B56CD">
    <w:name w:val="503CD135429F4B41AF09C054F14B56CD"/>
    <w:rsid w:val="00AC4609"/>
    <w:pPr>
      <w:spacing w:after="160" w:line="259" w:lineRule="auto"/>
    </w:pPr>
  </w:style>
  <w:style w:type="paragraph" w:customStyle="1" w:styleId="2E28C283CF6744B3866EAF44447ADD99">
    <w:name w:val="2E28C283CF6744B3866EAF44447ADD99"/>
    <w:rsid w:val="00AC4609"/>
    <w:pPr>
      <w:spacing w:after="160" w:line="259" w:lineRule="auto"/>
    </w:pPr>
  </w:style>
  <w:style w:type="paragraph" w:customStyle="1" w:styleId="29094982022F4771A3AAA45A49FAF916">
    <w:name w:val="29094982022F4771A3AAA45A49FAF916"/>
    <w:rsid w:val="00AC4609"/>
    <w:pPr>
      <w:spacing w:after="160" w:line="259" w:lineRule="auto"/>
    </w:pPr>
  </w:style>
  <w:style w:type="paragraph" w:customStyle="1" w:styleId="60CA6F55426245828616B13F43F38F89">
    <w:name w:val="60CA6F55426245828616B13F43F38F89"/>
    <w:rsid w:val="00AC4609"/>
    <w:pPr>
      <w:spacing w:after="160" w:line="259" w:lineRule="auto"/>
    </w:pPr>
  </w:style>
  <w:style w:type="paragraph" w:customStyle="1" w:styleId="70E131F9F03F46CAACB85B3F0C594651">
    <w:name w:val="70E131F9F03F46CAACB85B3F0C594651"/>
    <w:rsid w:val="00AC4609"/>
    <w:pPr>
      <w:spacing w:after="160" w:line="259" w:lineRule="auto"/>
    </w:pPr>
  </w:style>
  <w:style w:type="paragraph" w:customStyle="1" w:styleId="05A30F1D4EAE403691F1307C3E74C245">
    <w:name w:val="05A30F1D4EAE403691F1307C3E74C245"/>
    <w:rsid w:val="00AC4609"/>
    <w:pPr>
      <w:spacing w:after="160" w:line="259" w:lineRule="auto"/>
    </w:pPr>
  </w:style>
  <w:style w:type="paragraph" w:customStyle="1" w:styleId="9F350DE4A1AE430096C23EAC6A0A5D09">
    <w:name w:val="9F350DE4A1AE430096C23EAC6A0A5D09"/>
    <w:rsid w:val="00AC4609"/>
    <w:pPr>
      <w:spacing w:after="160" w:line="259" w:lineRule="auto"/>
    </w:pPr>
  </w:style>
  <w:style w:type="paragraph" w:customStyle="1" w:styleId="8B902C2CE9F64CEBABBE283ABCD7CBBA">
    <w:name w:val="8B902C2CE9F64CEBABBE283ABCD7CBBA"/>
    <w:rsid w:val="00AC4609"/>
    <w:pPr>
      <w:spacing w:after="160" w:line="259" w:lineRule="auto"/>
    </w:pPr>
  </w:style>
  <w:style w:type="paragraph" w:customStyle="1" w:styleId="EDFD6B466B3649E1B199FF369576488A">
    <w:name w:val="EDFD6B466B3649E1B199FF369576488A"/>
    <w:rsid w:val="00AC4609"/>
    <w:pPr>
      <w:spacing w:after="160" w:line="259" w:lineRule="auto"/>
    </w:pPr>
  </w:style>
  <w:style w:type="paragraph" w:customStyle="1" w:styleId="27CB61752127454D97CFDBD603969059">
    <w:name w:val="27CB61752127454D97CFDBD603969059"/>
    <w:rsid w:val="00AC4609"/>
    <w:pPr>
      <w:spacing w:after="160" w:line="259" w:lineRule="auto"/>
    </w:pPr>
  </w:style>
  <w:style w:type="paragraph" w:customStyle="1" w:styleId="34B59556FF23489D844231250DE80A16">
    <w:name w:val="34B59556FF23489D844231250DE80A16"/>
    <w:rsid w:val="00AC4609"/>
    <w:pPr>
      <w:spacing w:after="160" w:line="259" w:lineRule="auto"/>
    </w:pPr>
  </w:style>
  <w:style w:type="paragraph" w:customStyle="1" w:styleId="491569782920415F96ECA181546A1EB9">
    <w:name w:val="491569782920415F96ECA181546A1EB9"/>
    <w:rsid w:val="00AC4609"/>
    <w:pPr>
      <w:spacing w:after="160" w:line="259" w:lineRule="auto"/>
    </w:pPr>
  </w:style>
  <w:style w:type="paragraph" w:customStyle="1" w:styleId="2C2E6A6AE8AA40AA9234E0F681B2BA21">
    <w:name w:val="2C2E6A6AE8AA40AA9234E0F681B2BA21"/>
    <w:rsid w:val="00AC4609"/>
    <w:pPr>
      <w:spacing w:after="160" w:line="259" w:lineRule="auto"/>
    </w:pPr>
  </w:style>
  <w:style w:type="paragraph" w:customStyle="1" w:styleId="B12C796DEB56467E889B6C27243A4655">
    <w:name w:val="B12C796DEB56467E889B6C27243A4655"/>
    <w:rsid w:val="00AC4609"/>
    <w:pPr>
      <w:spacing w:after="160" w:line="259" w:lineRule="auto"/>
    </w:pPr>
  </w:style>
  <w:style w:type="paragraph" w:customStyle="1" w:styleId="80C6289826FC4959A31B50839A1F2BAA1">
    <w:name w:val="80C6289826FC4959A31B50839A1F2BAA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0C6289826FC4959A31B50839A1F2BAA2">
    <w:name w:val="80C6289826FC4959A31B50839A1F2BAA2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0C6289826FC4959A31B50839A1F2BAA3">
    <w:name w:val="80C6289826FC4959A31B50839A1F2BAA3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0C6289826FC4959A31B50839A1F2BAA4">
    <w:name w:val="80C6289826FC4959A31B50839A1F2BAA4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B520AB2002F4C85B05BC5AA942F5DC11">
    <w:name w:val="EB520AB2002F4C85B05BC5AA942F5DC1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AA4EE53BD4E43338FC85D1D3C0457081">
    <w:name w:val="2AA4EE53BD4E43338FC85D1D3C045708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B6462EBF9A2402992617272A49BEE211">
    <w:name w:val="4B6462EBF9A2402992617272A49BEE21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DB24A4E93514545AE30E777B9D6C7671">
    <w:name w:val="ADB24A4E93514545AE30E777B9D6C767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E7232898A5D410CB9D9E63979D30EC41">
    <w:name w:val="7E7232898A5D410CB9D9E63979D30EC4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92381788E7C4C6EA51F26ED765656FB1">
    <w:name w:val="192381788E7C4C6EA51F26ED765656FB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CEDC26D4ED249B49C9DA20F394349A91">
    <w:name w:val="BCEDC26D4ED249B49C9DA20F394349A9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959710F9F984EF888DDD1A1E2EDA2D01">
    <w:name w:val="7959710F9F984EF888DDD1A1E2EDA2D0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204A080F75F4CF5BF4EB0192F49BC0D1">
    <w:name w:val="8204A080F75F4CF5BF4EB0192F49BC0D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5B1E47A7144A25AC8E153C52BF6ADF1">
    <w:name w:val="DD5B1E47A7144A25AC8E153C52BF6ADF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9AEB95E47FC4D79986C9B32BF47194A1">
    <w:name w:val="19AEB95E47FC4D79986C9B32BF47194A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D62E99CD2CB4BB29B6E360CAD7862401">
    <w:name w:val="BD62E99CD2CB4BB29B6E360CAD786240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698D6B9840A43619A1F53706F72B49D1">
    <w:name w:val="3698D6B9840A43619A1F53706F72B49D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F606D49BB5948C2BD9DDAF77F6BCC8E1">
    <w:name w:val="2F606D49BB5948C2BD9DDAF77F6BCC8E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06596398E744A74BDE0C24449CEBA881">
    <w:name w:val="C06596398E744A74BDE0C24449CEBA88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126E32D82B8417A9B1B4984D4F45D7F1">
    <w:name w:val="E126E32D82B8417A9B1B4984D4F45D7F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63C84D07FB842AFB04A008F7914ADBA1">
    <w:name w:val="863C84D07FB842AFB04A008F7914ADBA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7AFC7CB61A84BD9B12B09B06FE69ED81">
    <w:name w:val="C7AFC7CB61A84BD9B12B09B06FE69ED8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4E24E03095A4067AA54DF25020EE3DF1">
    <w:name w:val="34E24E03095A4067AA54DF25020EE3DF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77FE6A8AD944E5EB8C2AF5B7A61A09F1">
    <w:name w:val="A77FE6A8AD944E5EB8C2AF5B7A61A09F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888A70F46B54F4DB974F81BC7AC22AC1">
    <w:name w:val="1888A70F46B54F4DB974F81BC7AC22AC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DFA123C90EF4813A1B4A4BAFA572AC01">
    <w:name w:val="EDFA123C90EF4813A1B4A4BAFA572AC0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BE2973B97AB4184AF46C09404874FBF1">
    <w:name w:val="7BE2973B97AB4184AF46C09404874FBF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2FAAE81BE564437BBFCD003B8E03B491">
    <w:name w:val="D2FAAE81BE564437BBFCD003B8E03B49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2277B98FE6E4BAEB2F48ED1F0B29D781">
    <w:name w:val="62277B98FE6E4BAEB2F48ED1F0B29D78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A7D2D9FB5D437DA2659538D0568F5B1">
    <w:name w:val="1FA7D2D9FB5D437DA2659538D0568F5B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03CD135429F4B41AF09C054F14B56CD1">
    <w:name w:val="503CD135429F4B41AF09C054F14B56CD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E28C283CF6744B3866EAF44447ADD991">
    <w:name w:val="2E28C283CF6744B3866EAF44447ADD99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9094982022F4771A3AAA45A49FAF9161">
    <w:name w:val="29094982022F4771A3AAA45A49FAF916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0CA6F55426245828616B13F43F38F891">
    <w:name w:val="60CA6F55426245828616B13F43F38F89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0E131F9F03F46CAACB85B3F0C5946511">
    <w:name w:val="70E131F9F03F46CAACB85B3F0C594651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5A30F1D4EAE403691F1307C3E74C2451">
    <w:name w:val="05A30F1D4EAE403691F1307C3E74C245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F350DE4A1AE430096C23EAC6A0A5D091">
    <w:name w:val="9F350DE4A1AE430096C23EAC6A0A5D09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902C2CE9F64CEBABBE283ABCD7CBBA1">
    <w:name w:val="8B902C2CE9F64CEBABBE283ABCD7CBBA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DFD6B466B3649E1B199FF369576488A1">
    <w:name w:val="EDFD6B466B3649E1B199FF369576488A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7CB61752127454D97CFDBD6039690591">
    <w:name w:val="27CB61752127454D97CFDBD603969059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4B59556FF23489D844231250DE80A161">
    <w:name w:val="34B59556FF23489D844231250DE80A16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1569782920415F96ECA181546A1EB91">
    <w:name w:val="491569782920415F96ECA181546A1EB9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2E6A6AE8AA40AA9234E0F681B2BA211">
    <w:name w:val="2C2E6A6AE8AA40AA9234E0F681B2BA21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12C796DEB56467E889B6C27243A46551">
    <w:name w:val="B12C796DEB56467E889B6C27243A46551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1B90289FA044D7096A0257DE6C238772">
    <w:name w:val="51B90289FA044D7096A0257DE6C238772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9479E9082F248E28A4039B50FE1E8922">
    <w:name w:val="79479E9082F248E28A4039B50FE1E8922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C27E6ACBA6A4932B2BE2B569C7825DD2">
    <w:name w:val="DC27E6ACBA6A4932B2BE2B569C7825DD2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85A6FAAC0B14094A4DA8D8BB15ABF3C2">
    <w:name w:val="185A6FAAC0B14094A4DA8D8BB15ABF3C2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A12711F4FC8410EAE4F2397780B83C52">
    <w:name w:val="8A12711F4FC8410EAE4F2397780B83C52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0FAEAF6F8104E058089FDF81BFDFAC72">
    <w:name w:val="90FAEAF6F8104E058089FDF81BFDFAC72"/>
    <w:rsid w:val="00680404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73B2D6B42C24A089D11297453361BA6">
    <w:name w:val="673B2D6B42C24A089D11297453361BA6"/>
    <w:rsid w:val="00F77363"/>
    <w:pPr>
      <w:spacing w:after="160" w:line="259" w:lineRule="auto"/>
    </w:pPr>
  </w:style>
  <w:style w:type="paragraph" w:customStyle="1" w:styleId="3E638E30E080454C8752D770D2A35F2F">
    <w:name w:val="3E638E30E080454C8752D770D2A35F2F"/>
    <w:rsid w:val="00F77363"/>
    <w:pPr>
      <w:spacing w:after="160" w:line="259" w:lineRule="auto"/>
    </w:pPr>
  </w:style>
  <w:style w:type="paragraph" w:customStyle="1" w:styleId="71B0E35928B64C4E9EF80929A36B937A">
    <w:name w:val="71B0E35928B64C4E9EF80929A36B937A"/>
    <w:rsid w:val="004F1F9C"/>
    <w:pPr>
      <w:spacing w:after="160" w:line="259" w:lineRule="auto"/>
    </w:pPr>
  </w:style>
  <w:style w:type="paragraph" w:customStyle="1" w:styleId="A635F1C0F321453889E8465538131C28">
    <w:name w:val="A635F1C0F321453889E8465538131C28"/>
    <w:rsid w:val="004F1F9C"/>
    <w:pPr>
      <w:spacing w:after="160" w:line="259" w:lineRule="auto"/>
    </w:pPr>
  </w:style>
  <w:style w:type="paragraph" w:customStyle="1" w:styleId="1258F74EB0844A70A36767642D8AAFE8">
    <w:name w:val="1258F74EB0844A70A36767642D8AAFE8"/>
    <w:rsid w:val="004F1F9C"/>
    <w:pPr>
      <w:spacing w:after="160" w:line="259" w:lineRule="auto"/>
    </w:pPr>
  </w:style>
  <w:style w:type="paragraph" w:customStyle="1" w:styleId="9E476C3F0A6746D29EA63A55C790CE4A">
    <w:name w:val="9E476C3F0A6746D29EA63A55C790CE4A"/>
    <w:rsid w:val="004F1F9C"/>
    <w:pPr>
      <w:spacing w:after="160" w:line="259" w:lineRule="auto"/>
    </w:pPr>
  </w:style>
  <w:style w:type="paragraph" w:customStyle="1" w:styleId="D9927726686B45AFA3242D14910EB098">
    <w:name w:val="D9927726686B45AFA3242D14910EB098"/>
    <w:rsid w:val="004F1F9C"/>
    <w:pPr>
      <w:spacing w:after="160" w:line="259" w:lineRule="auto"/>
    </w:pPr>
  </w:style>
  <w:style w:type="paragraph" w:customStyle="1" w:styleId="2CBED91C04E34C8DA5E24D96F2E6D2B9">
    <w:name w:val="2CBED91C04E34C8DA5E24D96F2E6D2B9"/>
    <w:rsid w:val="004F1F9C"/>
    <w:pPr>
      <w:spacing w:after="160" w:line="259" w:lineRule="auto"/>
    </w:pPr>
  </w:style>
  <w:style w:type="paragraph" w:customStyle="1" w:styleId="97C6339DCF994600A1145FAF5042E339">
    <w:name w:val="97C6339DCF994600A1145FAF5042E339"/>
    <w:rsid w:val="00DB4407"/>
    <w:pPr>
      <w:spacing w:after="160" w:line="259" w:lineRule="auto"/>
    </w:pPr>
  </w:style>
  <w:style w:type="paragraph" w:customStyle="1" w:styleId="0FF629CE8BC74588923D45C89FAC6D80">
    <w:name w:val="0FF629CE8BC74588923D45C89FAC6D80"/>
    <w:rsid w:val="00DB4407"/>
    <w:pPr>
      <w:spacing w:after="160" w:line="259" w:lineRule="auto"/>
    </w:pPr>
  </w:style>
  <w:style w:type="paragraph" w:customStyle="1" w:styleId="B584E5F1A0A8403B8DD67765AF8C7ADD">
    <w:name w:val="B584E5F1A0A8403B8DD67765AF8C7ADD"/>
    <w:rsid w:val="00DB4407"/>
    <w:pPr>
      <w:spacing w:after="160" w:line="259" w:lineRule="auto"/>
    </w:pPr>
  </w:style>
  <w:style w:type="paragraph" w:customStyle="1" w:styleId="80C6289826FC4959A31B50839A1F2BAA5">
    <w:name w:val="80C6289826FC4959A31B50839A1F2BAA5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DC9D33E2C740462294349A4C33B54368">
    <w:name w:val="DC9D33E2C740462294349A4C33B54368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EB520AB2002F4C85B05BC5AA942F5DC12">
    <w:name w:val="EB520AB2002F4C85B05BC5AA942F5DC1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AA4EE53BD4E43338FC85D1D3C0457082">
    <w:name w:val="2AA4EE53BD4E43338FC85D1D3C045708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4B6462EBF9A2402992617272A49BEE212">
    <w:name w:val="4B6462EBF9A2402992617272A49BEE21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ADB24A4E93514545AE30E777B9D6C7672">
    <w:name w:val="ADB24A4E93514545AE30E777B9D6C767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7E7232898A5D410CB9D9E63979D30EC42">
    <w:name w:val="7E7232898A5D410CB9D9E63979D30EC4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92381788E7C4C6EA51F26ED765656FB2">
    <w:name w:val="192381788E7C4C6EA51F26ED765656FB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BCEDC26D4ED249B49C9DA20F394349A92">
    <w:name w:val="BCEDC26D4ED249B49C9DA20F394349A9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7959710F9F984EF888DDD1A1E2EDA2D02">
    <w:name w:val="7959710F9F984EF888DDD1A1E2EDA2D0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204A080F75F4CF5BF4EB0192F49BC0D2">
    <w:name w:val="8204A080F75F4CF5BF4EB0192F49BC0D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DD5B1E47A7144A25AC8E153C52BF6ADF2">
    <w:name w:val="DD5B1E47A7144A25AC8E153C52BF6ADF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9AEB95E47FC4D79986C9B32BF47194A2">
    <w:name w:val="19AEB95E47FC4D79986C9B32BF47194A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BD62E99CD2CB4BB29B6E360CAD7862402">
    <w:name w:val="BD62E99CD2CB4BB29B6E360CAD786240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3698D6B9840A43619A1F53706F72B49D2">
    <w:name w:val="3698D6B9840A43619A1F53706F72B49D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F606D49BB5948C2BD9DDAF77F6BCC8E2">
    <w:name w:val="2F606D49BB5948C2BD9DDAF77F6BCC8E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C06596398E744A74BDE0C24449CEBA882">
    <w:name w:val="C06596398E744A74BDE0C24449CEBA88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E126E32D82B8417A9B1B4984D4F45D7F2">
    <w:name w:val="E126E32D82B8417A9B1B4984D4F45D7F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63C84D07FB842AFB04A008F7914ADBA2">
    <w:name w:val="863C84D07FB842AFB04A008F7914ADBA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C7AFC7CB61A84BD9B12B09B06FE69ED82">
    <w:name w:val="C7AFC7CB61A84BD9B12B09B06FE69ED8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34E24E03095A4067AA54DF25020EE3DF2">
    <w:name w:val="34E24E03095A4067AA54DF25020EE3DF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A77FE6A8AD944E5EB8C2AF5B7A61A09F2">
    <w:name w:val="A77FE6A8AD944E5EB8C2AF5B7A61A09F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888A70F46B54F4DB974F81BC7AC22AC2">
    <w:name w:val="1888A70F46B54F4DB974F81BC7AC22AC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EDFA123C90EF4813A1B4A4BAFA572AC02">
    <w:name w:val="EDFA123C90EF4813A1B4A4BAFA572AC0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0FF629CE8BC74588923D45C89FAC6D801">
    <w:name w:val="0FF629CE8BC74588923D45C89FAC6D801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97C6339DCF994600A1145FAF5042E3391">
    <w:name w:val="97C6339DCF994600A1145FAF5042E3391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7BE2973B97AB4184AF46C09404874FBF2">
    <w:name w:val="7BE2973B97AB4184AF46C09404874FBF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D2FAAE81BE564437BBFCD003B8E03B492">
    <w:name w:val="D2FAAE81BE564437BBFCD003B8E03B49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62277B98FE6E4BAEB2F48ED1F0B29D782">
    <w:name w:val="62277B98FE6E4BAEB2F48ED1F0B29D78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503CD135429F4B41AF09C054F14B56CD2">
    <w:name w:val="503CD135429F4B41AF09C054F14B56CD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E28C283CF6744B3866EAF44447ADD992">
    <w:name w:val="2E28C283CF6744B3866EAF44447ADD99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9094982022F4771A3AAA45A49FAF9162">
    <w:name w:val="29094982022F4771A3AAA45A49FAF916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B584E5F1A0A8403B8DD67765AF8C7ADD1">
    <w:name w:val="B584E5F1A0A8403B8DD67765AF8C7ADD1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60CA6F55426245828616B13F43F38F892">
    <w:name w:val="60CA6F55426245828616B13F43F38F89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70E131F9F03F46CAACB85B3F0C5946512">
    <w:name w:val="70E131F9F03F46CAACB85B3F0C594651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05A30F1D4EAE403691F1307C3E74C2452">
    <w:name w:val="05A30F1D4EAE403691F1307C3E74C245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9F350DE4A1AE430096C23EAC6A0A5D092">
    <w:name w:val="9F350DE4A1AE430096C23EAC6A0A5D09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B902C2CE9F64CEBABBE283ABCD7CBBA2">
    <w:name w:val="8B902C2CE9F64CEBABBE283ABCD7CBBA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71B0E35928B64C4E9EF80929A36B937A1">
    <w:name w:val="71B0E35928B64C4E9EF80929A36B937A1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258F74EB0844A70A36767642D8AAFE81">
    <w:name w:val="1258F74EB0844A70A36767642D8AAFE81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9E476C3F0A6746D29EA63A55C790CE4A1">
    <w:name w:val="9E476C3F0A6746D29EA63A55C790CE4A1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D9927726686B45AFA3242D14910EB0981">
    <w:name w:val="D9927726686B45AFA3242D14910EB0981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CBED91C04E34C8DA5E24D96F2E6D2B91">
    <w:name w:val="2CBED91C04E34C8DA5E24D96F2E6D2B91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51B90289FA044D7096A0257DE6C238773">
    <w:name w:val="51B90289FA044D7096A0257DE6C23877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79479E9082F248E28A4039B50FE1E8923">
    <w:name w:val="79479E9082F248E28A4039B50FE1E892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DC27E6ACBA6A4932B2BE2B569C7825DD3">
    <w:name w:val="DC27E6ACBA6A4932B2BE2B569C7825DD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85A6FAAC0B14094A4DA8D8BB15ABF3C3">
    <w:name w:val="185A6FAAC0B14094A4DA8D8BB15ABF3C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A12711F4FC8410EAE4F2397780B83C53">
    <w:name w:val="8A12711F4FC8410EAE4F2397780B83C5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90FAEAF6F8104E058089FDF81BFDFAC73">
    <w:name w:val="90FAEAF6F8104E058089FDF81BFDFAC7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C70CBAC0EAE6460197301CF9126C6DF6">
    <w:name w:val="C70CBAC0EAE6460197301CF9126C6DF6"/>
    <w:rsid w:val="00131FA3"/>
    <w:pPr>
      <w:spacing w:after="160" w:line="259" w:lineRule="auto"/>
    </w:pPr>
  </w:style>
  <w:style w:type="paragraph" w:customStyle="1" w:styleId="13BB4FF8A08B4A769A0EE58DC8115B51">
    <w:name w:val="13BB4FF8A08B4A769A0EE58DC8115B51"/>
    <w:rsid w:val="00131FA3"/>
    <w:pPr>
      <w:spacing w:after="160" w:line="259" w:lineRule="auto"/>
    </w:pPr>
  </w:style>
  <w:style w:type="paragraph" w:customStyle="1" w:styleId="824BB4BE7DB04D72A4464523F40B9CEE">
    <w:name w:val="824BB4BE7DB04D72A4464523F40B9CEE"/>
    <w:rsid w:val="00131FA3"/>
    <w:pPr>
      <w:spacing w:after="160" w:line="259" w:lineRule="auto"/>
    </w:pPr>
  </w:style>
  <w:style w:type="paragraph" w:customStyle="1" w:styleId="09DD3D85F6FB4742BC86BDCCBCEBE3E5">
    <w:name w:val="09DD3D85F6FB4742BC86BDCCBCEBE3E5"/>
    <w:rsid w:val="00131FA3"/>
    <w:pPr>
      <w:spacing w:after="160" w:line="259" w:lineRule="auto"/>
    </w:pPr>
  </w:style>
  <w:style w:type="paragraph" w:customStyle="1" w:styleId="C3A6AAC6E7E44785B013B8EC368C7A5B">
    <w:name w:val="C3A6AAC6E7E44785B013B8EC368C7A5B"/>
    <w:rsid w:val="00131FA3"/>
    <w:pPr>
      <w:spacing w:after="160" w:line="259" w:lineRule="auto"/>
    </w:pPr>
  </w:style>
  <w:style w:type="paragraph" w:customStyle="1" w:styleId="80C6289826FC4959A31B50839A1F2BAA6">
    <w:name w:val="80C6289826FC4959A31B50839A1F2BAA6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DC9D33E2C740462294349A4C33B543681">
    <w:name w:val="DC9D33E2C740462294349A4C33B543681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EB520AB2002F4C85B05BC5AA942F5DC13">
    <w:name w:val="EB520AB2002F4C85B05BC5AA942F5DC1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AA4EE53BD4E43338FC85D1D3C0457083">
    <w:name w:val="2AA4EE53BD4E43338FC85D1D3C045708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4B6462EBF9A2402992617272A49BEE213">
    <w:name w:val="4B6462EBF9A2402992617272A49BEE21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ADB24A4E93514545AE30E777B9D6C7673">
    <w:name w:val="ADB24A4E93514545AE30E777B9D6C767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7E7232898A5D410CB9D9E63979D30EC43">
    <w:name w:val="7E7232898A5D410CB9D9E63979D30EC4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92381788E7C4C6EA51F26ED765656FB3">
    <w:name w:val="192381788E7C4C6EA51F26ED765656FB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BCEDC26D4ED249B49C9DA20F394349A93">
    <w:name w:val="BCEDC26D4ED249B49C9DA20F394349A9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7959710F9F984EF888DDD1A1E2EDA2D03">
    <w:name w:val="7959710F9F984EF888DDD1A1E2EDA2D0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204A080F75F4CF5BF4EB0192F49BC0D3">
    <w:name w:val="8204A080F75F4CF5BF4EB0192F49BC0D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DD5B1E47A7144A25AC8E153C52BF6ADF3">
    <w:name w:val="DD5B1E47A7144A25AC8E153C52BF6ADF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9AEB95E47FC4D79986C9B32BF47194A3">
    <w:name w:val="19AEB95E47FC4D79986C9B32BF47194A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BD62E99CD2CB4BB29B6E360CAD7862403">
    <w:name w:val="BD62E99CD2CB4BB29B6E360CAD786240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3698D6B9840A43619A1F53706F72B49D3">
    <w:name w:val="3698D6B9840A43619A1F53706F72B49D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F606D49BB5948C2BD9DDAF77F6BCC8E3">
    <w:name w:val="2F606D49BB5948C2BD9DDAF77F6BCC8E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C06596398E744A74BDE0C24449CEBA883">
    <w:name w:val="C06596398E744A74BDE0C24449CEBA88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E126E32D82B8417A9B1B4984D4F45D7F3">
    <w:name w:val="E126E32D82B8417A9B1B4984D4F45D7F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63C84D07FB842AFB04A008F7914ADBA3">
    <w:name w:val="863C84D07FB842AFB04A008F7914ADBA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C7AFC7CB61A84BD9B12B09B06FE69ED83">
    <w:name w:val="C7AFC7CB61A84BD9B12B09B06FE69ED8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34E24E03095A4067AA54DF25020EE3DF3">
    <w:name w:val="34E24E03095A4067AA54DF25020EE3DF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A77FE6A8AD944E5EB8C2AF5B7A61A09F3">
    <w:name w:val="A77FE6A8AD944E5EB8C2AF5B7A61A09F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888A70F46B54F4DB974F81BC7AC22AC3">
    <w:name w:val="1888A70F46B54F4DB974F81BC7AC22AC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EDFA123C90EF4813A1B4A4BAFA572AC03">
    <w:name w:val="EDFA123C90EF4813A1B4A4BAFA572AC0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C70CBAC0EAE6460197301CF9126C6DF61">
    <w:name w:val="C70CBAC0EAE6460197301CF9126C6DF61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3BB4FF8A08B4A769A0EE58DC8115B511">
    <w:name w:val="13BB4FF8A08B4A769A0EE58DC8115B511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7BE2973B97AB4184AF46C09404874FBF3">
    <w:name w:val="7BE2973B97AB4184AF46C09404874FBF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D2FAAE81BE564437BBFCD003B8E03B493">
    <w:name w:val="D2FAAE81BE564437BBFCD003B8E03B49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62277B98FE6E4BAEB2F48ED1F0B29D783">
    <w:name w:val="62277B98FE6E4BAEB2F48ED1F0B29D78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503CD135429F4B41AF09C054F14B56CD3">
    <w:name w:val="503CD135429F4B41AF09C054F14B56CD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E28C283CF6744B3866EAF44447ADD993">
    <w:name w:val="2E28C283CF6744B3866EAF44447ADD99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9094982022F4771A3AAA45A49FAF9163">
    <w:name w:val="29094982022F4771A3AAA45A49FAF916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24BB4BE7DB04D72A4464523F40B9CEE1">
    <w:name w:val="824BB4BE7DB04D72A4464523F40B9CEE1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60CA6F55426245828616B13F43F38F893">
    <w:name w:val="60CA6F55426245828616B13F43F38F89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70E131F9F03F46CAACB85B3F0C5946513">
    <w:name w:val="70E131F9F03F46CAACB85B3F0C594651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05A30F1D4EAE403691F1307C3E74C2453">
    <w:name w:val="05A30F1D4EAE403691F1307C3E74C245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9F350DE4A1AE430096C23EAC6A0A5D093">
    <w:name w:val="9F350DE4A1AE430096C23EAC6A0A5D09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B902C2CE9F64CEBABBE283ABCD7CBBA3">
    <w:name w:val="8B902C2CE9F64CEBABBE283ABCD7CBBA3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09DD3D85F6FB4742BC86BDCCBCEBE3E51">
    <w:name w:val="09DD3D85F6FB4742BC86BDCCBCEBE3E51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71B0E35928B64C4E9EF80929A36B937A2">
    <w:name w:val="71B0E35928B64C4E9EF80929A36B937A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C3A6AAC6E7E44785B013B8EC368C7A5B1">
    <w:name w:val="C3A6AAC6E7E44785B013B8EC368C7A5B1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258F74EB0844A70A36767642D8AAFE82">
    <w:name w:val="1258F74EB0844A70A36767642D8AAFE8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9E476C3F0A6746D29EA63A55C790CE4A2">
    <w:name w:val="9E476C3F0A6746D29EA63A55C790CE4A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D9927726686B45AFA3242D14910EB0982">
    <w:name w:val="D9927726686B45AFA3242D14910EB098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CBED91C04E34C8DA5E24D96F2E6D2B92">
    <w:name w:val="2CBED91C04E34C8DA5E24D96F2E6D2B92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51B90289FA044D7096A0257DE6C238774">
    <w:name w:val="51B90289FA044D7096A0257DE6C238774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79479E9082F248E28A4039B50FE1E8924">
    <w:name w:val="79479E9082F248E28A4039B50FE1E8924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DC27E6ACBA6A4932B2BE2B569C7825DD4">
    <w:name w:val="DC27E6ACBA6A4932B2BE2B569C7825DD4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85A6FAAC0B14094A4DA8D8BB15ABF3C4">
    <w:name w:val="185A6FAAC0B14094A4DA8D8BB15ABF3C4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A12711F4FC8410EAE4F2397780B83C54">
    <w:name w:val="8A12711F4FC8410EAE4F2397780B83C54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90FAEAF6F8104E058089FDF81BFDFAC74">
    <w:name w:val="90FAEAF6F8104E058089FDF81BFDFAC74"/>
    <w:rsid w:val="00131FA3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0C6289826FC4959A31B50839A1F2BAA7">
    <w:name w:val="80C6289826FC4959A31B50839A1F2BAA7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DC9D33E2C740462294349A4C33B543682">
    <w:name w:val="DC9D33E2C740462294349A4C33B543682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EB520AB2002F4C85B05BC5AA942F5DC14">
    <w:name w:val="EB520AB2002F4C85B05BC5AA942F5DC1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AA4EE53BD4E43338FC85D1D3C0457084">
    <w:name w:val="2AA4EE53BD4E43338FC85D1D3C045708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4B6462EBF9A2402992617272A49BEE214">
    <w:name w:val="4B6462EBF9A2402992617272A49BEE21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ADB24A4E93514545AE30E777B9D6C7674">
    <w:name w:val="ADB24A4E93514545AE30E777B9D6C767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7E7232898A5D410CB9D9E63979D30EC44">
    <w:name w:val="7E7232898A5D410CB9D9E63979D30EC4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92381788E7C4C6EA51F26ED765656FB4">
    <w:name w:val="192381788E7C4C6EA51F26ED765656FB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BCEDC26D4ED249B49C9DA20F394349A94">
    <w:name w:val="BCEDC26D4ED249B49C9DA20F394349A9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7959710F9F984EF888DDD1A1E2EDA2D04">
    <w:name w:val="7959710F9F984EF888DDD1A1E2EDA2D0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204A080F75F4CF5BF4EB0192F49BC0D4">
    <w:name w:val="8204A080F75F4CF5BF4EB0192F49BC0D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DD5B1E47A7144A25AC8E153C52BF6ADF4">
    <w:name w:val="DD5B1E47A7144A25AC8E153C52BF6ADF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9AEB95E47FC4D79986C9B32BF47194A4">
    <w:name w:val="19AEB95E47FC4D79986C9B32BF47194A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BD62E99CD2CB4BB29B6E360CAD7862404">
    <w:name w:val="BD62E99CD2CB4BB29B6E360CAD786240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3698D6B9840A43619A1F53706F72B49D4">
    <w:name w:val="3698D6B9840A43619A1F53706F72B49D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F606D49BB5948C2BD9DDAF77F6BCC8E4">
    <w:name w:val="2F606D49BB5948C2BD9DDAF77F6BCC8E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C06596398E744A74BDE0C24449CEBA884">
    <w:name w:val="C06596398E744A74BDE0C24449CEBA88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E126E32D82B8417A9B1B4984D4F45D7F4">
    <w:name w:val="E126E32D82B8417A9B1B4984D4F45D7F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63C84D07FB842AFB04A008F7914ADBA4">
    <w:name w:val="863C84D07FB842AFB04A008F7914ADBA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C7AFC7CB61A84BD9B12B09B06FE69ED84">
    <w:name w:val="C7AFC7CB61A84BD9B12B09B06FE69ED8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34E24E03095A4067AA54DF25020EE3DF4">
    <w:name w:val="34E24E03095A4067AA54DF25020EE3DF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A77FE6A8AD944E5EB8C2AF5B7A61A09F4">
    <w:name w:val="A77FE6A8AD944E5EB8C2AF5B7A61A09F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888A70F46B54F4DB974F81BC7AC22AC4">
    <w:name w:val="1888A70F46B54F4DB974F81BC7AC22AC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EDFA123C90EF4813A1B4A4BAFA572AC04">
    <w:name w:val="EDFA123C90EF4813A1B4A4BAFA572AC0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C70CBAC0EAE6460197301CF9126C6DF62">
    <w:name w:val="C70CBAC0EAE6460197301CF9126C6DF62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3BB4FF8A08B4A769A0EE58DC8115B512">
    <w:name w:val="13BB4FF8A08B4A769A0EE58DC8115B512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7BE2973B97AB4184AF46C09404874FBF4">
    <w:name w:val="7BE2973B97AB4184AF46C09404874FBF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D2FAAE81BE564437BBFCD003B8E03B494">
    <w:name w:val="D2FAAE81BE564437BBFCD003B8E03B49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62277B98FE6E4BAEB2F48ED1F0B29D784">
    <w:name w:val="62277B98FE6E4BAEB2F48ED1F0B29D78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503CD135429F4B41AF09C054F14B56CD4">
    <w:name w:val="503CD135429F4B41AF09C054F14B56CD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E28C283CF6744B3866EAF44447ADD994">
    <w:name w:val="2E28C283CF6744B3866EAF44447ADD99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9094982022F4771A3AAA45A49FAF9164">
    <w:name w:val="29094982022F4771A3AAA45A49FAF916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24BB4BE7DB04D72A4464523F40B9CEE2">
    <w:name w:val="824BB4BE7DB04D72A4464523F40B9CEE2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60CA6F55426245828616B13F43F38F894">
    <w:name w:val="60CA6F55426245828616B13F43F38F89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70E131F9F03F46CAACB85B3F0C5946514">
    <w:name w:val="70E131F9F03F46CAACB85B3F0C594651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05A30F1D4EAE403691F1307C3E74C2454">
    <w:name w:val="05A30F1D4EAE403691F1307C3E74C245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9F350DE4A1AE430096C23EAC6A0A5D094">
    <w:name w:val="9F350DE4A1AE430096C23EAC6A0A5D09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B902C2CE9F64CEBABBE283ABCD7CBBA4">
    <w:name w:val="8B902C2CE9F64CEBABBE283ABCD7CBBA4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09DD3D85F6FB4742BC86BDCCBCEBE3E52">
    <w:name w:val="09DD3D85F6FB4742BC86BDCCBCEBE3E52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71B0E35928B64C4E9EF80929A36B937A3">
    <w:name w:val="71B0E35928B64C4E9EF80929A36B937A3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C3A6AAC6E7E44785B013B8EC368C7A5B2">
    <w:name w:val="C3A6AAC6E7E44785B013B8EC368C7A5B2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258F74EB0844A70A36767642D8AAFE83">
    <w:name w:val="1258F74EB0844A70A36767642D8AAFE83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9E476C3F0A6746D29EA63A55C790CE4A3">
    <w:name w:val="9E476C3F0A6746D29EA63A55C790CE4A3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D9927726686B45AFA3242D14910EB0983">
    <w:name w:val="D9927726686B45AFA3242D14910EB0983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2CBED91C04E34C8DA5E24D96F2E6D2B93">
    <w:name w:val="2CBED91C04E34C8DA5E24D96F2E6D2B93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51B90289FA044D7096A0257DE6C238775">
    <w:name w:val="51B90289FA044D7096A0257DE6C238775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79479E9082F248E28A4039B50FE1E8925">
    <w:name w:val="79479E9082F248E28A4039B50FE1E8925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DC27E6ACBA6A4932B2BE2B569C7825DD5">
    <w:name w:val="DC27E6ACBA6A4932B2BE2B569C7825DD5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185A6FAAC0B14094A4DA8D8BB15ABF3C5">
    <w:name w:val="185A6FAAC0B14094A4DA8D8BB15ABF3C5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8A12711F4FC8410EAE4F2397780B83C55">
    <w:name w:val="8A12711F4FC8410EAE4F2397780B83C55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  <w:style w:type="paragraph" w:customStyle="1" w:styleId="90FAEAF6F8104E058089FDF81BFDFAC75">
    <w:name w:val="90FAEAF6F8104E058089FDF81BFDFAC75"/>
    <w:rsid w:val="00595A95"/>
    <w:pPr>
      <w:spacing w:after="0" w:line="220" w:lineRule="atLeast"/>
    </w:pPr>
    <w:rPr>
      <w:rFonts w:eastAsiaTheme="minorHAnsi"/>
      <w:sz w:val="18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31128EA-CCC7-42F8-B8D5-3C9F3691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1830</Words>
  <Characters>11534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movetia.ch</Company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Movetia - Austausch und Mobilität</dc:creator>
  <cp:lastModifiedBy>Carlyn Studer</cp:lastModifiedBy>
  <cp:revision>5</cp:revision>
  <cp:lastPrinted>2018-09-24T15:37:00Z</cp:lastPrinted>
  <dcterms:created xsi:type="dcterms:W3CDTF">2022-06-02T13:35:00Z</dcterms:created>
  <dcterms:modified xsi:type="dcterms:W3CDTF">2022-06-03T07:33:00Z</dcterms:modified>
</cp:coreProperties>
</file>