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4D654" w14:textId="5B7A731D" w:rsidR="00EC4555" w:rsidRPr="00DA1FBE" w:rsidRDefault="007C2AC6" w:rsidP="003173F9">
      <w:pPr>
        <w:pStyle w:val="Untertitel"/>
        <w:spacing w:line="220" w:lineRule="atLeast"/>
        <w:rPr>
          <w:rFonts w:ascii="Arial" w:hAnsi="Arial" w:cs="Arial"/>
        </w:rPr>
      </w:pPr>
      <w:r w:rsidRPr="00DA1FBE">
        <w:rPr>
          <w:rFonts w:ascii="Arial" w:hAnsi="Arial" w:cs="Arial"/>
        </w:rPr>
        <w:t>Programme suisse pour Erasmus+</w:t>
      </w:r>
      <w:r w:rsidR="004231F9">
        <w:rPr>
          <w:rFonts w:ascii="Arial" w:hAnsi="Arial" w:cs="Arial"/>
        </w:rPr>
        <w:br/>
      </w:r>
      <w:r w:rsidR="00EC4555" w:rsidRPr="00DA1FBE">
        <w:rPr>
          <w:rFonts w:ascii="Arial" w:hAnsi="Arial" w:cs="Arial"/>
        </w:rPr>
        <w:t>Appel à projets 202</w:t>
      </w:r>
      <w:r w:rsidR="00E812FD">
        <w:rPr>
          <w:rFonts w:ascii="Arial" w:hAnsi="Arial" w:cs="Arial"/>
        </w:rPr>
        <w:t>3</w:t>
      </w:r>
    </w:p>
    <w:p w14:paraId="49399E80" w14:textId="77777777" w:rsidR="00EC4555" w:rsidRPr="00DA1FBE" w:rsidRDefault="00EC4555" w:rsidP="003173F9">
      <w:pPr>
        <w:spacing w:line="220" w:lineRule="atLeast"/>
        <w:rPr>
          <w:rFonts w:ascii="Arial" w:hAnsi="Arial" w:cs="Arial"/>
        </w:rPr>
      </w:pPr>
    </w:p>
    <w:p w14:paraId="47530282" w14:textId="752A187A" w:rsidR="007C2AC6" w:rsidRPr="00DA1FBE" w:rsidRDefault="00EC4555" w:rsidP="003173F9">
      <w:pPr>
        <w:pStyle w:val="Titel"/>
        <w:spacing w:line="220" w:lineRule="atLeast"/>
        <w:rPr>
          <w:rFonts w:ascii="Arial" w:hAnsi="Arial" w:cs="Arial"/>
        </w:rPr>
      </w:pPr>
      <w:r w:rsidRPr="00DA1FBE">
        <w:rPr>
          <w:rFonts w:ascii="Arial" w:hAnsi="Arial" w:cs="Arial"/>
        </w:rPr>
        <w:t>Demande de subvention d’un projet de coopération dans le cadre du programme suisse pour Erasmus+</w:t>
      </w:r>
    </w:p>
    <w:p w14:paraId="64F54ACA" w14:textId="6D83C908" w:rsidR="00F30A2C" w:rsidRPr="00DA1FBE" w:rsidRDefault="00037CF0" w:rsidP="003173F9">
      <w:pPr>
        <w:pStyle w:val="berschrift1nummeriert"/>
        <w:ind w:left="567" w:hanging="567"/>
        <w:rPr>
          <w:rFonts w:ascii="Arial" w:hAnsi="Arial" w:cs="Arial"/>
        </w:rPr>
      </w:pPr>
      <w:r w:rsidRPr="00DA1FBE">
        <w:rPr>
          <w:rFonts w:ascii="Arial" w:hAnsi="Arial" w:cs="Arial"/>
        </w:rPr>
        <w:t>Appel à projets</w:t>
      </w:r>
    </w:p>
    <w:tbl>
      <w:tblPr>
        <w:tblStyle w:val="MovetiaStandard"/>
        <w:tblW w:w="0" w:type="auto"/>
        <w:tblLook w:val="04A0" w:firstRow="1" w:lastRow="0" w:firstColumn="1" w:lastColumn="0" w:noHBand="0" w:noVBand="1"/>
      </w:tblPr>
      <w:tblGrid>
        <w:gridCol w:w="3969"/>
        <w:gridCol w:w="4620"/>
      </w:tblGrid>
      <w:tr w:rsidR="008E12C1" w:rsidRPr="00296C87" w14:paraId="64CF3D9B" w14:textId="77777777" w:rsidTr="004231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7291CD00" w14:textId="6E461120" w:rsidR="008E12C1" w:rsidRPr="00B303F1" w:rsidRDefault="008E12C1" w:rsidP="003173F9">
            <w:pPr>
              <w:spacing w:line="220" w:lineRule="atLeast"/>
              <w:rPr>
                <w:rFonts w:ascii="Arial" w:hAnsi="Arial" w:cs="Arial"/>
                <w:color w:val="auto"/>
              </w:rPr>
            </w:pPr>
            <w:r w:rsidRPr="00B303F1">
              <w:rPr>
                <w:rFonts w:ascii="Arial" w:hAnsi="Arial" w:cs="Arial"/>
                <w:color w:val="auto"/>
              </w:rPr>
              <w:t>Type de projet</w:t>
            </w:r>
          </w:p>
        </w:tc>
        <w:tc>
          <w:tcPr>
            <w:tcW w:w="4620" w:type="dxa"/>
          </w:tcPr>
          <w:p w14:paraId="5E725FBA" w14:textId="7BBEBEC1" w:rsidR="00A91FF6" w:rsidRPr="00296C87" w:rsidRDefault="00CC61FA" w:rsidP="003173F9">
            <w:pPr>
              <w:spacing w:line="220" w:lineRule="atLeast"/>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hAnsi="Arial" w:cs="Arial"/>
                </w:rPr>
                <w:id w:val="-515459427"/>
                <w:placeholder>
                  <w:docPart w:val="574611EB05304A768D092036A73CBE61"/>
                </w:placeholder>
                <w:dropDownList>
                  <w:listItem w:displayText="Sélectionnez un type de projet" w:value="Sélectionnez un type de projet"/>
                  <w:listItem w:displayText="Partnerships for Cooperation: Cooperation Partnerships" w:value="Partnerships for Cooperation: Cooperation Partnerships"/>
                  <w:listItem w:displayText="Partnerships for Excellence: Centres of Vocational Excellence" w:value="Partnerships for Excellence: Centres of Vocational Excellence"/>
                  <w:listItem w:displayText="Partnerships for Excellence: European Universities" w:value="Partnerships for Excellence: European Universities"/>
                  <w:listItem w:displayText="Partnerships for Innovation: Alliances for Innovation" w:value="Partnerships for Innovation: Alliances for Innovation"/>
                  <w:listItem w:displayText="Partnerships for Innovation: Forward Looking Projects" w:value="Partnerships for Innovation: Forward Looking Projects"/>
                </w:dropDownList>
              </w:sdtPr>
              <w:sdtEndPr/>
              <w:sdtContent>
                <w:r w:rsidR="00296C87" w:rsidRPr="00296C87">
                  <w:rPr>
                    <w:rStyle w:val="Platzhaltertext"/>
                    <w:rFonts w:ascii="Arial" w:hAnsi="Arial" w:cs="Arial"/>
                  </w:rPr>
                  <w:t>Sélectionnez un type de projet</w:t>
                </w:r>
              </w:sdtContent>
            </w:sdt>
          </w:p>
        </w:tc>
      </w:tr>
      <w:tr w:rsidR="008E12C1" w:rsidRPr="00DA1FBE" w14:paraId="20BB74F9" w14:textId="77777777" w:rsidTr="004231F9">
        <w:tc>
          <w:tcPr>
            <w:cnfStyle w:val="001000000000" w:firstRow="0" w:lastRow="0" w:firstColumn="1" w:lastColumn="0" w:oddVBand="0" w:evenVBand="0" w:oddHBand="0" w:evenHBand="0" w:firstRowFirstColumn="0" w:firstRowLastColumn="0" w:lastRowFirstColumn="0" w:lastRowLastColumn="0"/>
            <w:tcW w:w="3969" w:type="dxa"/>
          </w:tcPr>
          <w:p w14:paraId="7D7B57BE" w14:textId="110BEFEA" w:rsidR="008E12C1" w:rsidRPr="00B303F1" w:rsidRDefault="008E12C1" w:rsidP="003173F9">
            <w:pPr>
              <w:spacing w:line="220" w:lineRule="atLeast"/>
              <w:rPr>
                <w:rFonts w:ascii="Arial" w:hAnsi="Arial" w:cs="Arial"/>
                <w:color w:val="auto"/>
              </w:rPr>
            </w:pPr>
            <w:r w:rsidRPr="00B303F1">
              <w:rPr>
                <w:rFonts w:ascii="Arial" w:hAnsi="Arial" w:cs="Arial"/>
                <w:color w:val="auto"/>
              </w:rPr>
              <w:t>Topic ID (le cas échéant)</w:t>
            </w:r>
          </w:p>
        </w:tc>
        <w:tc>
          <w:tcPr>
            <w:tcW w:w="4620" w:type="dxa"/>
          </w:tcPr>
          <w:p w14:paraId="7FE21E90" w14:textId="6AC978FC" w:rsidR="008E12C1" w:rsidRPr="00DA1FBE" w:rsidRDefault="00CC61FA"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83509991"/>
                <w:placeholder>
                  <w:docPart w:val="7D2E3D82FC234B699B9479061286DFEB"/>
                </w:placeholder>
                <w:showingPlcHdr/>
                <w:text/>
              </w:sdtPr>
              <w:sdtEndPr/>
              <w:sdtContent>
                <w:r w:rsidR="008E12C1" w:rsidRPr="00DA1FBE">
                  <w:rPr>
                    <w:rStyle w:val="Platzhaltertext"/>
                    <w:rFonts w:ascii="Arial" w:hAnsi="Arial" w:cs="Arial"/>
                  </w:rPr>
                  <w:t>_____</w:t>
                </w:r>
              </w:sdtContent>
            </w:sdt>
          </w:p>
        </w:tc>
      </w:tr>
      <w:tr w:rsidR="008E12C1" w:rsidRPr="00DA1FBE" w14:paraId="1690FB11" w14:textId="77777777" w:rsidTr="004231F9">
        <w:tc>
          <w:tcPr>
            <w:cnfStyle w:val="001000000000" w:firstRow="0" w:lastRow="0" w:firstColumn="1" w:lastColumn="0" w:oddVBand="0" w:evenVBand="0" w:oddHBand="0" w:evenHBand="0" w:firstRowFirstColumn="0" w:firstRowLastColumn="0" w:lastRowFirstColumn="0" w:lastRowLastColumn="0"/>
            <w:tcW w:w="3969" w:type="dxa"/>
          </w:tcPr>
          <w:p w14:paraId="52833545" w14:textId="11FF9E15" w:rsidR="008E12C1" w:rsidRPr="00B303F1" w:rsidRDefault="008E12C1" w:rsidP="003173F9">
            <w:pPr>
              <w:spacing w:line="220" w:lineRule="atLeast"/>
              <w:rPr>
                <w:rFonts w:ascii="Arial" w:hAnsi="Arial" w:cs="Arial"/>
                <w:color w:val="auto"/>
              </w:rPr>
            </w:pPr>
            <w:r w:rsidRPr="00B303F1">
              <w:rPr>
                <w:rFonts w:ascii="Arial" w:hAnsi="Arial" w:cs="Arial"/>
                <w:color w:val="auto"/>
              </w:rPr>
              <w:t>Titre du projet:</w:t>
            </w:r>
          </w:p>
        </w:tc>
        <w:tc>
          <w:tcPr>
            <w:tcW w:w="4620" w:type="dxa"/>
          </w:tcPr>
          <w:p w14:paraId="0E9F767B" w14:textId="4980A5FE" w:rsidR="008E12C1" w:rsidRPr="00DA1FBE" w:rsidRDefault="00CC61FA"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301584762"/>
                <w:placeholder>
                  <w:docPart w:val="34012FCF7102427B8C7F515B6481D145"/>
                </w:placeholder>
                <w:showingPlcHdr/>
                <w:text w:multiLine="1"/>
              </w:sdtPr>
              <w:sdtEndPr/>
              <w:sdtContent>
                <w:r w:rsidR="008E12C1" w:rsidRPr="00DA1FBE">
                  <w:rPr>
                    <w:rStyle w:val="Platzhaltertext"/>
                    <w:rFonts w:ascii="Arial" w:hAnsi="Arial" w:cs="Arial"/>
                  </w:rPr>
                  <w:t>_____</w:t>
                </w:r>
              </w:sdtContent>
            </w:sdt>
          </w:p>
        </w:tc>
      </w:tr>
      <w:tr w:rsidR="008E12C1" w:rsidRPr="00DA1FBE" w14:paraId="3CA7F69D" w14:textId="77777777" w:rsidTr="004231F9">
        <w:tc>
          <w:tcPr>
            <w:cnfStyle w:val="001000000000" w:firstRow="0" w:lastRow="0" w:firstColumn="1" w:lastColumn="0" w:oddVBand="0" w:evenVBand="0" w:oddHBand="0" w:evenHBand="0" w:firstRowFirstColumn="0" w:firstRowLastColumn="0" w:lastRowFirstColumn="0" w:lastRowLastColumn="0"/>
            <w:tcW w:w="3969" w:type="dxa"/>
          </w:tcPr>
          <w:p w14:paraId="52FC7F5C" w14:textId="16603657" w:rsidR="008E12C1" w:rsidRPr="00B303F1" w:rsidRDefault="008E12C1" w:rsidP="003173F9">
            <w:pPr>
              <w:spacing w:line="220" w:lineRule="atLeast"/>
              <w:rPr>
                <w:rFonts w:ascii="Arial" w:hAnsi="Arial" w:cs="Arial"/>
                <w:color w:val="auto"/>
              </w:rPr>
            </w:pPr>
            <w:r w:rsidRPr="00B303F1">
              <w:rPr>
                <w:rFonts w:ascii="Arial" w:hAnsi="Arial" w:cs="Arial"/>
                <w:color w:val="auto"/>
              </w:rPr>
              <w:t>Secteur éducatif</w:t>
            </w:r>
          </w:p>
        </w:tc>
        <w:tc>
          <w:tcPr>
            <w:tcW w:w="4620" w:type="dxa"/>
          </w:tcPr>
          <w:p w14:paraId="3BAED180" w14:textId="3E5D4824" w:rsidR="008E12C1" w:rsidRPr="00DA1FBE" w:rsidRDefault="00CC61FA"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898482999"/>
                <w:placeholder>
                  <w:docPart w:val="7C836C85907143EFB7B31C588AD994EF"/>
                </w:placeholder>
                <w:showingPlcHdr/>
                <w:text/>
              </w:sdtPr>
              <w:sdtEndPr/>
              <w:sdtContent>
                <w:r w:rsidR="008E12C1" w:rsidRPr="00DA1FBE">
                  <w:rPr>
                    <w:rStyle w:val="Platzhaltertext"/>
                    <w:rFonts w:ascii="Arial" w:hAnsi="Arial" w:cs="Arial"/>
                  </w:rPr>
                  <w:t>_____</w:t>
                </w:r>
              </w:sdtContent>
            </w:sdt>
          </w:p>
        </w:tc>
      </w:tr>
      <w:tr w:rsidR="008E12C1" w:rsidRPr="00DA1FBE" w14:paraId="3FE751BF" w14:textId="77777777" w:rsidTr="004231F9">
        <w:tc>
          <w:tcPr>
            <w:cnfStyle w:val="001000000000" w:firstRow="0" w:lastRow="0" w:firstColumn="1" w:lastColumn="0" w:oddVBand="0" w:evenVBand="0" w:oddHBand="0" w:evenHBand="0" w:firstRowFirstColumn="0" w:firstRowLastColumn="0" w:lastRowFirstColumn="0" w:lastRowLastColumn="0"/>
            <w:tcW w:w="3969" w:type="dxa"/>
          </w:tcPr>
          <w:p w14:paraId="12ACBA15" w14:textId="04116F9E" w:rsidR="008E12C1" w:rsidRPr="00DA1FBE" w:rsidRDefault="008E12C1" w:rsidP="003173F9">
            <w:pPr>
              <w:spacing w:line="220" w:lineRule="atLeast"/>
              <w:rPr>
                <w:rFonts w:ascii="Arial" w:hAnsi="Arial" w:cs="Arial"/>
                <w:color w:val="auto"/>
              </w:rPr>
            </w:pPr>
            <w:r w:rsidRPr="00DA1FBE">
              <w:rPr>
                <w:rFonts w:ascii="Arial" w:hAnsi="Arial" w:cs="Arial"/>
                <w:color w:val="auto"/>
              </w:rPr>
              <w:t>Début du projet selon demande UE</w:t>
            </w:r>
          </w:p>
        </w:tc>
        <w:sdt>
          <w:sdtPr>
            <w:rPr>
              <w:rFonts w:ascii="Arial" w:hAnsi="Arial" w:cs="Arial"/>
            </w:rPr>
            <w:id w:val="1861704093"/>
            <w:placeholder>
              <w:docPart w:val="056DB717F87746708F4B2E1087590181"/>
            </w:placeholder>
            <w:showingPlcHdr/>
            <w:date>
              <w:dateFormat w:val="dd.MM.yyyy"/>
              <w:lid w:val="de-CH"/>
              <w:storeMappedDataAs w:val="dateTime"/>
              <w:calendar w:val="gregorian"/>
            </w:date>
          </w:sdtPr>
          <w:sdtEndPr/>
          <w:sdtContent>
            <w:tc>
              <w:tcPr>
                <w:tcW w:w="4620" w:type="dxa"/>
              </w:tcPr>
              <w:p w14:paraId="076B7154" w14:textId="47CB4EC1" w:rsidR="008E12C1" w:rsidRPr="00DA1FBE" w:rsidRDefault="008E12C1"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A1FBE">
                  <w:rPr>
                    <w:rStyle w:val="Platzhaltertext"/>
                    <w:rFonts w:ascii="Arial" w:hAnsi="Arial" w:cs="Arial"/>
                  </w:rPr>
                  <w:t>TT.MM.JJJJ</w:t>
                </w:r>
              </w:p>
            </w:tc>
          </w:sdtContent>
        </w:sdt>
      </w:tr>
      <w:tr w:rsidR="008E12C1" w:rsidRPr="00DA1FBE" w14:paraId="0624705F" w14:textId="77777777" w:rsidTr="004231F9">
        <w:tc>
          <w:tcPr>
            <w:cnfStyle w:val="001000000000" w:firstRow="0" w:lastRow="0" w:firstColumn="1" w:lastColumn="0" w:oddVBand="0" w:evenVBand="0" w:oddHBand="0" w:evenHBand="0" w:firstRowFirstColumn="0" w:firstRowLastColumn="0" w:lastRowFirstColumn="0" w:lastRowLastColumn="0"/>
            <w:tcW w:w="3969" w:type="dxa"/>
          </w:tcPr>
          <w:p w14:paraId="2837E900" w14:textId="2BF3A2DE" w:rsidR="008E12C1" w:rsidRPr="00DA1FBE" w:rsidRDefault="008E12C1" w:rsidP="003173F9">
            <w:pPr>
              <w:spacing w:line="220" w:lineRule="atLeast"/>
              <w:rPr>
                <w:rFonts w:ascii="Arial" w:hAnsi="Arial" w:cs="Arial"/>
                <w:color w:val="auto"/>
              </w:rPr>
            </w:pPr>
            <w:r w:rsidRPr="00DA1FBE">
              <w:rPr>
                <w:rFonts w:ascii="Arial" w:hAnsi="Arial" w:cs="Arial"/>
                <w:color w:val="auto"/>
              </w:rPr>
              <w:t>Durée du projet en mois</w:t>
            </w:r>
          </w:p>
        </w:tc>
        <w:tc>
          <w:tcPr>
            <w:tcW w:w="4620" w:type="dxa"/>
          </w:tcPr>
          <w:p w14:paraId="03F26BF6" w14:textId="06C9219D" w:rsidR="008E12C1" w:rsidRPr="00DA1FBE" w:rsidRDefault="00CC61FA"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319705513"/>
                <w:placeholder>
                  <w:docPart w:val="D49AEEAEB87343BC81D97A6ECF28A590"/>
                </w:placeholder>
                <w:showingPlcHdr/>
                <w:text/>
              </w:sdtPr>
              <w:sdtEndPr/>
              <w:sdtContent>
                <w:r w:rsidR="008E12C1" w:rsidRPr="00DA1FBE">
                  <w:rPr>
                    <w:rStyle w:val="Platzhaltertext"/>
                    <w:rFonts w:ascii="Arial" w:hAnsi="Arial" w:cs="Arial"/>
                  </w:rPr>
                  <w:t>_____</w:t>
                </w:r>
              </w:sdtContent>
            </w:sdt>
          </w:p>
        </w:tc>
      </w:tr>
      <w:tr w:rsidR="008E12C1" w:rsidRPr="00DA1FBE" w14:paraId="52625C3D" w14:textId="77777777" w:rsidTr="004231F9">
        <w:tc>
          <w:tcPr>
            <w:cnfStyle w:val="001000000000" w:firstRow="0" w:lastRow="0" w:firstColumn="1" w:lastColumn="0" w:oddVBand="0" w:evenVBand="0" w:oddHBand="0" w:evenHBand="0" w:firstRowFirstColumn="0" w:firstRowLastColumn="0" w:lastRowFirstColumn="0" w:lastRowLastColumn="0"/>
            <w:tcW w:w="3969" w:type="dxa"/>
          </w:tcPr>
          <w:p w14:paraId="3EF7A23C" w14:textId="3CBBE768" w:rsidR="008E12C1" w:rsidRPr="00DA1FBE" w:rsidRDefault="008E12C1" w:rsidP="003173F9">
            <w:pPr>
              <w:spacing w:line="220" w:lineRule="atLeast"/>
              <w:rPr>
                <w:rFonts w:ascii="Arial" w:hAnsi="Arial" w:cs="Arial"/>
                <w:color w:val="auto"/>
              </w:rPr>
            </w:pPr>
            <w:r w:rsidRPr="00DA1FBE">
              <w:rPr>
                <w:rFonts w:ascii="Arial" w:hAnsi="Arial" w:cs="Arial"/>
                <w:color w:val="auto"/>
              </w:rPr>
              <w:t>Fin du projet</w:t>
            </w:r>
          </w:p>
        </w:tc>
        <w:sdt>
          <w:sdtPr>
            <w:rPr>
              <w:rFonts w:ascii="Arial" w:hAnsi="Arial" w:cs="Arial"/>
            </w:rPr>
            <w:id w:val="-1702239629"/>
            <w:placeholder>
              <w:docPart w:val="32AC73EE167545928E625E75F6B53029"/>
            </w:placeholder>
            <w:showingPlcHdr/>
            <w:date>
              <w:dateFormat w:val="dd.MM.yyyy"/>
              <w:lid w:val="de-CH"/>
              <w:storeMappedDataAs w:val="dateTime"/>
              <w:calendar w:val="gregorian"/>
            </w:date>
          </w:sdtPr>
          <w:sdtEndPr/>
          <w:sdtContent>
            <w:tc>
              <w:tcPr>
                <w:tcW w:w="4620" w:type="dxa"/>
              </w:tcPr>
              <w:p w14:paraId="3D17BAB4" w14:textId="59DBDF7F" w:rsidR="008E12C1" w:rsidRPr="00DA1FBE" w:rsidRDefault="008E12C1"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A1FBE">
                  <w:rPr>
                    <w:rStyle w:val="Platzhaltertext"/>
                    <w:rFonts w:ascii="Arial" w:hAnsi="Arial" w:cs="Arial"/>
                  </w:rPr>
                  <w:t>TT.MM.JJJJ</w:t>
                </w:r>
              </w:p>
            </w:tc>
          </w:sdtContent>
        </w:sdt>
      </w:tr>
    </w:tbl>
    <w:p w14:paraId="044644AB" w14:textId="77777777" w:rsidR="00972399" w:rsidRPr="00DA1FBE" w:rsidRDefault="00972399" w:rsidP="003173F9">
      <w:pPr>
        <w:pStyle w:val="berschrift1nummeriert"/>
        <w:ind w:left="567" w:hanging="567"/>
        <w:rPr>
          <w:rFonts w:ascii="Arial" w:hAnsi="Arial" w:cs="Arial"/>
        </w:rPr>
      </w:pPr>
      <w:r w:rsidRPr="00DA1FBE">
        <w:rPr>
          <w:rFonts w:ascii="Arial" w:hAnsi="Arial" w:cs="Arial"/>
        </w:rPr>
        <w:t>Coordination du projet, institutions partenaires et accord de coopération</w:t>
      </w:r>
    </w:p>
    <w:p w14:paraId="16C50281" w14:textId="6A30ACE9" w:rsidR="00972399" w:rsidRPr="00DA1FBE" w:rsidRDefault="00972399" w:rsidP="003173F9">
      <w:pPr>
        <w:pStyle w:val="berschrift2nummeriert"/>
        <w:ind w:left="567" w:hanging="567"/>
        <w:rPr>
          <w:rFonts w:ascii="Arial" w:hAnsi="Arial" w:cs="Arial"/>
        </w:rPr>
      </w:pPr>
      <w:r w:rsidRPr="00DA1FBE">
        <w:rPr>
          <w:rFonts w:ascii="Arial" w:hAnsi="Arial" w:cs="Arial"/>
        </w:rPr>
        <w:t>Institution requérante</w:t>
      </w:r>
    </w:p>
    <w:tbl>
      <w:tblPr>
        <w:tblStyle w:val="MovetiaStandard"/>
        <w:tblW w:w="0" w:type="auto"/>
        <w:tblLook w:val="04A0" w:firstRow="1" w:lastRow="0" w:firstColumn="1" w:lastColumn="0" w:noHBand="0" w:noVBand="1"/>
      </w:tblPr>
      <w:tblGrid>
        <w:gridCol w:w="3969"/>
        <w:gridCol w:w="4620"/>
      </w:tblGrid>
      <w:tr w:rsidR="003173F9" w:rsidRPr="00DA1FBE" w14:paraId="4EF4C2A3" w14:textId="77777777" w:rsidTr="004231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7A337C2C" w14:textId="05903641" w:rsidR="003173F9" w:rsidRPr="00DA1FBE" w:rsidRDefault="003173F9" w:rsidP="003173F9">
            <w:pPr>
              <w:spacing w:line="220" w:lineRule="atLeast"/>
              <w:rPr>
                <w:rFonts w:ascii="Arial" w:hAnsi="Arial" w:cs="Arial"/>
                <w:color w:val="auto"/>
              </w:rPr>
            </w:pPr>
            <w:r w:rsidRPr="00DA1FBE">
              <w:rPr>
                <w:rFonts w:ascii="Arial" w:hAnsi="Arial" w:cs="Arial"/>
                <w:color w:val="auto"/>
              </w:rPr>
              <w:t>Institution requérante</w:t>
            </w:r>
          </w:p>
        </w:tc>
        <w:tc>
          <w:tcPr>
            <w:tcW w:w="4620" w:type="dxa"/>
          </w:tcPr>
          <w:p w14:paraId="242F8B03" w14:textId="7C30FFA3" w:rsidR="003173F9" w:rsidRPr="00DA1FBE" w:rsidRDefault="00CC61FA" w:rsidP="003173F9">
            <w:pPr>
              <w:spacing w:line="220" w:lineRule="atLeast"/>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hAnsi="Arial" w:cs="Arial"/>
                </w:rPr>
                <w:id w:val="-365063051"/>
                <w:placeholder>
                  <w:docPart w:val="7F0076EB06C74D509992CD5889E8DC9A"/>
                </w:placeholder>
                <w:showingPlcHdr/>
                <w:text/>
              </w:sdtPr>
              <w:sdtEndPr/>
              <w:sdtContent>
                <w:r w:rsidR="007E7A1C" w:rsidRPr="00DA1FBE">
                  <w:rPr>
                    <w:rStyle w:val="Platzhaltertext"/>
                    <w:rFonts w:ascii="Arial" w:hAnsi="Arial" w:cs="Arial"/>
                    <w:color w:val="auto"/>
                  </w:rPr>
                  <w:t>_____</w:t>
                </w:r>
              </w:sdtContent>
            </w:sdt>
          </w:p>
        </w:tc>
      </w:tr>
      <w:tr w:rsidR="003173F9" w:rsidRPr="00DA1FBE" w14:paraId="447A4E1B" w14:textId="77777777" w:rsidTr="004231F9">
        <w:tc>
          <w:tcPr>
            <w:cnfStyle w:val="001000000000" w:firstRow="0" w:lastRow="0" w:firstColumn="1" w:lastColumn="0" w:oddVBand="0" w:evenVBand="0" w:oddHBand="0" w:evenHBand="0" w:firstRowFirstColumn="0" w:firstRowLastColumn="0" w:lastRowFirstColumn="0" w:lastRowLastColumn="0"/>
            <w:tcW w:w="3969" w:type="dxa"/>
          </w:tcPr>
          <w:p w14:paraId="1EDBCB2C" w14:textId="087E0367" w:rsidR="003173F9" w:rsidRPr="00DA1FBE" w:rsidRDefault="003173F9" w:rsidP="003173F9">
            <w:pPr>
              <w:spacing w:line="220" w:lineRule="atLeast"/>
              <w:rPr>
                <w:rFonts w:ascii="Arial" w:hAnsi="Arial" w:cs="Arial"/>
                <w:color w:val="auto"/>
              </w:rPr>
            </w:pPr>
            <w:r w:rsidRPr="00DA1FBE">
              <w:rPr>
                <w:rFonts w:ascii="Arial" w:hAnsi="Arial" w:cs="Arial"/>
                <w:color w:val="auto"/>
              </w:rPr>
              <w:t>Forme juridique</w:t>
            </w:r>
          </w:p>
        </w:tc>
        <w:tc>
          <w:tcPr>
            <w:tcW w:w="4620" w:type="dxa"/>
          </w:tcPr>
          <w:p w14:paraId="710E164C" w14:textId="48D44334" w:rsidR="003173F9" w:rsidRPr="00DA1FBE" w:rsidRDefault="00CC61FA"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513651884"/>
                <w:placeholder>
                  <w:docPart w:val="3995A8423F3B4E929E11669BB4FC950B"/>
                </w:placeholder>
                <w:showingPlcHdr/>
                <w:text/>
              </w:sdtPr>
              <w:sdtEndPr/>
              <w:sdtContent>
                <w:r w:rsidR="003173F9" w:rsidRPr="00DA1FBE">
                  <w:rPr>
                    <w:rStyle w:val="Platzhaltertext"/>
                    <w:rFonts w:ascii="Arial" w:hAnsi="Arial" w:cs="Arial"/>
                    <w:color w:val="auto"/>
                  </w:rPr>
                  <w:t>_____</w:t>
                </w:r>
              </w:sdtContent>
            </w:sdt>
          </w:p>
        </w:tc>
      </w:tr>
      <w:tr w:rsidR="003173F9" w:rsidRPr="00DA1FBE" w14:paraId="44053F56" w14:textId="77777777" w:rsidTr="004231F9">
        <w:tc>
          <w:tcPr>
            <w:cnfStyle w:val="001000000000" w:firstRow="0" w:lastRow="0" w:firstColumn="1" w:lastColumn="0" w:oddVBand="0" w:evenVBand="0" w:oddHBand="0" w:evenHBand="0" w:firstRowFirstColumn="0" w:firstRowLastColumn="0" w:lastRowFirstColumn="0" w:lastRowLastColumn="0"/>
            <w:tcW w:w="3969" w:type="dxa"/>
          </w:tcPr>
          <w:p w14:paraId="23133C40" w14:textId="65554B33" w:rsidR="003173F9" w:rsidRPr="00DA1FBE" w:rsidRDefault="003173F9" w:rsidP="003173F9">
            <w:pPr>
              <w:spacing w:line="220" w:lineRule="atLeast"/>
              <w:rPr>
                <w:rFonts w:ascii="Arial" w:hAnsi="Arial" w:cs="Arial"/>
                <w:color w:val="auto"/>
              </w:rPr>
            </w:pPr>
            <w:r w:rsidRPr="00DA1FBE">
              <w:rPr>
                <w:rFonts w:ascii="Arial" w:hAnsi="Arial" w:cs="Arial"/>
                <w:color w:val="auto"/>
              </w:rPr>
              <w:t>Adresse</w:t>
            </w:r>
          </w:p>
        </w:tc>
        <w:tc>
          <w:tcPr>
            <w:tcW w:w="4620" w:type="dxa"/>
          </w:tcPr>
          <w:p w14:paraId="33FB1FF1" w14:textId="02B034CE" w:rsidR="003173F9" w:rsidRPr="00DA1FBE" w:rsidRDefault="00CC61FA"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510900392"/>
                <w:placeholder>
                  <w:docPart w:val="9192C4F09D3D42D8B0DEC8AA9FC065F7"/>
                </w:placeholder>
                <w:showingPlcHdr/>
                <w:text/>
              </w:sdtPr>
              <w:sdtEndPr/>
              <w:sdtContent>
                <w:r w:rsidR="003173F9" w:rsidRPr="00DA1FBE">
                  <w:rPr>
                    <w:rStyle w:val="Platzhaltertext"/>
                    <w:rFonts w:ascii="Arial" w:hAnsi="Arial" w:cs="Arial"/>
                    <w:color w:val="auto"/>
                  </w:rPr>
                  <w:t>_____</w:t>
                </w:r>
              </w:sdtContent>
            </w:sdt>
          </w:p>
        </w:tc>
      </w:tr>
      <w:tr w:rsidR="003173F9" w:rsidRPr="00DA1FBE" w14:paraId="69FE2CEF" w14:textId="77777777" w:rsidTr="004231F9">
        <w:tc>
          <w:tcPr>
            <w:cnfStyle w:val="001000000000" w:firstRow="0" w:lastRow="0" w:firstColumn="1" w:lastColumn="0" w:oddVBand="0" w:evenVBand="0" w:oddHBand="0" w:evenHBand="0" w:firstRowFirstColumn="0" w:firstRowLastColumn="0" w:lastRowFirstColumn="0" w:lastRowLastColumn="0"/>
            <w:tcW w:w="3969" w:type="dxa"/>
          </w:tcPr>
          <w:p w14:paraId="185B9778" w14:textId="1432D9FE" w:rsidR="003173F9" w:rsidRPr="00DA1FBE" w:rsidRDefault="003173F9" w:rsidP="003173F9">
            <w:pPr>
              <w:spacing w:line="220" w:lineRule="atLeast"/>
              <w:rPr>
                <w:rFonts w:ascii="Arial" w:hAnsi="Arial" w:cs="Arial"/>
                <w:color w:val="auto"/>
              </w:rPr>
            </w:pPr>
            <w:r w:rsidRPr="00DA1FBE">
              <w:rPr>
                <w:rFonts w:ascii="Arial" w:hAnsi="Arial" w:cs="Arial"/>
                <w:color w:val="auto"/>
              </w:rPr>
              <w:t>Site Web</w:t>
            </w:r>
          </w:p>
        </w:tc>
        <w:tc>
          <w:tcPr>
            <w:tcW w:w="4620" w:type="dxa"/>
          </w:tcPr>
          <w:p w14:paraId="0CCE862D" w14:textId="3633C070" w:rsidR="003173F9" w:rsidRPr="00DA1FBE" w:rsidRDefault="00CC61FA"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00882025"/>
                <w:placeholder>
                  <w:docPart w:val="353DBF71CB5848F09A154932DFB3F315"/>
                </w:placeholder>
                <w:showingPlcHdr/>
                <w:text/>
              </w:sdtPr>
              <w:sdtEndPr/>
              <w:sdtContent>
                <w:r w:rsidR="003173F9" w:rsidRPr="00DA1FBE">
                  <w:rPr>
                    <w:rStyle w:val="Platzhaltertext"/>
                    <w:rFonts w:ascii="Arial" w:hAnsi="Arial" w:cs="Arial"/>
                    <w:color w:val="auto"/>
                  </w:rPr>
                  <w:t>_____</w:t>
                </w:r>
              </w:sdtContent>
            </w:sdt>
          </w:p>
        </w:tc>
      </w:tr>
      <w:tr w:rsidR="003173F9" w:rsidRPr="00DA1FBE" w14:paraId="51148634" w14:textId="77777777" w:rsidTr="004231F9">
        <w:tc>
          <w:tcPr>
            <w:cnfStyle w:val="001000000000" w:firstRow="0" w:lastRow="0" w:firstColumn="1" w:lastColumn="0" w:oddVBand="0" w:evenVBand="0" w:oddHBand="0" w:evenHBand="0" w:firstRowFirstColumn="0" w:firstRowLastColumn="0" w:lastRowFirstColumn="0" w:lastRowLastColumn="0"/>
            <w:tcW w:w="3969" w:type="dxa"/>
          </w:tcPr>
          <w:p w14:paraId="570EBCB1" w14:textId="7DE19F6A" w:rsidR="003173F9" w:rsidRPr="00DA1FBE" w:rsidRDefault="003173F9" w:rsidP="003173F9">
            <w:pPr>
              <w:spacing w:line="220" w:lineRule="atLeast"/>
              <w:rPr>
                <w:rFonts w:ascii="Arial" w:hAnsi="Arial" w:cs="Arial"/>
                <w:color w:val="auto"/>
              </w:rPr>
            </w:pPr>
            <w:r w:rsidRPr="00DA1FBE">
              <w:rPr>
                <w:rFonts w:ascii="Arial" w:hAnsi="Arial" w:cs="Arial"/>
                <w:color w:val="auto"/>
              </w:rPr>
              <w:t>Numéro d’identification des entreprises (IDE)</w:t>
            </w:r>
          </w:p>
        </w:tc>
        <w:tc>
          <w:tcPr>
            <w:tcW w:w="4620" w:type="dxa"/>
          </w:tcPr>
          <w:p w14:paraId="6B69B368" w14:textId="635ABC87" w:rsidR="003173F9" w:rsidRPr="00DA1FBE" w:rsidRDefault="00CC61FA"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122335958"/>
                <w:placeholder>
                  <w:docPart w:val="3A4F3E1EB7D24CFAB81846D47E10A233"/>
                </w:placeholder>
                <w:showingPlcHdr/>
                <w:text/>
              </w:sdtPr>
              <w:sdtEndPr/>
              <w:sdtContent>
                <w:r w:rsidR="003173F9" w:rsidRPr="00DA1FBE">
                  <w:rPr>
                    <w:rStyle w:val="Platzhaltertext"/>
                    <w:rFonts w:ascii="Arial" w:hAnsi="Arial" w:cs="Arial"/>
                    <w:color w:val="auto"/>
                  </w:rPr>
                  <w:t>_____</w:t>
                </w:r>
              </w:sdtContent>
            </w:sdt>
          </w:p>
        </w:tc>
      </w:tr>
      <w:tr w:rsidR="008E12C1" w:rsidRPr="00DA1FBE" w14:paraId="3D9458C6" w14:textId="77777777" w:rsidTr="004231F9">
        <w:tc>
          <w:tcPr>
            <w:cnfStyle w:val="001000000000" w:firstRow="0" w:lastRow="0" w:firstColumn="1" w:lastColumn="0" w:oddVBand="0" w:evenVBand="0" w:oddHBand="0" w:evenHBand="0" w:firstRowFirstColumn="0" w:firstRowLastColumn="0" w:lastRowFirstColumn="0" w:lastRowLastColumn="0"/>
            <w:tcW w:w="3969" w:type="dxa"/>
          </w:tcPr>
          <w:p w14:paraId="1B6D689C" w14:textId="0B0A0FB7" w:rsidR="008E12C1" w:rsidRPr="00DA1FBE" w:rsidRDefault="008E12C1" w:rsidP="003173F9">
            <w:pPr>
              <w:spacing w:line="220" w:lineRule="atLeast"/>
              <w:rPr>
                <w:rFonts w:ascii="Arial" w:hAnsi="Arial" w:cs="Arial"/>
                <w:color w:val="auto"/>
              </w:rPr>
            </w:pPr>
            <w:r w:rsidRPr="00DA1FBE">
              <w:rPr>
                <w:rFonts w:ascii="Arial" w:hAnsi="Arial" w:cs="Arial"/>
                <w:color w:val="auto"/>
              </w:rPr>
              <w:t>Type d’institution</w:t>
            </w:r>
          </w:p>
        </w:tc>
        <w:sdt>
          <w:sdtPr>
            <w:rPr>
              <w:rFonts w:ascii="Arial" w:hAnsi="Arial" w:cs="Arial"/>
            </w:rPr>
            <w:id w:val="-1135564423"/>
            <w:placeholder>
              <w:docPart w:val="E975087CE15C4305B18E21B3025BFFDB"/>
            </w:placeholder>
            <w:showingPlcHdr/>
            <w:dropDownList>
              <w:listItem w:displayText="Sélectionnez un type." w:value="Sélectionnez un type."/>
              <w:listItem w:displayText="Ecole" w:value="Ecole"/>
              <w:listItem w:displayText="Centre de formation (professionnelle)/école des métiers" w:value="Centre de formation (professionnelle)/école des métiers"/>
              <w:listItem w:displayText="Haute école" w:value="Haute école"/>
              <w:listItem w:displayText="Canton/commune" w:value="Canton/commune"/>
              <w:listItem w:displayText="Organisation à but non lucratif (dont association)" w:value="Organisation à but non lucratif (dont association)"/>
              <w:listItem w:displayText="Entreprise" w:value="Entreprise"/>
              <w:listItem w:displayText="Autre" w:value="Autre"/>
            </w:dropDownList>
          </w:sdtPr>
          <w:sdtEndPr/>
          <w:sdtContent>
            <w:tc>
              <w:tcPr>
                <w:tcW w:w="4620" w:type="dxa"/>
              </w:tcPr>
              <w:p w14:paraId="4F52FBD7" w14:textId="76F70116" w:rsidR="008E12C1" w:rsidRPr="00DA1FBE" w:rsidRDefault="008E12C1"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lang w:val="de-CH"/>
                  </w:rPr>
                </w:pPr>
                <w:r w:rsidRPr="00DA1FBE">
                  <w:rPr>
                    <w:rStyle w:val="Platzhaltertext"/>
                    <w:rFonts w:ascii="Arial" w:hAnsi="Arial" w:cs="Arial"/>
                    <w:lang w:val="de-CH"/>
                  </w:rPr>
                  <w:t>Sélectionnez un type.</w:t>
                </w:r>
              </w:p>
            </w:tc>
          </w:sdtContent>
        </w:sdt>
      </w:tr>
    </w:tbl>
    <w:p w14:paraId="51B2F89D" w14:textId="77777777" w:rsidR="003173F9" w:rsidRPr="00DA1FBE" w:rsidRDefault="003173F9">
      <w:pPr>
        <w:spacing w:after="200" w:line="2" w:lineRule="auto"/>
        <w:rPr>
          <w:rFonts w:ascii="Arial" w:eastAsiaTheme="majorEastAsia" w:hAnsi="Arial" w:cs="Arial"/>
          <w:bCs/>
          <w:color w:val="FF675D" w:themeColor="accent1"/>
          <w:sz w:val="24"/>
          <w:szCs w:val="26"/>
        </w:rPr>
      </w:pPr>
      <w:r w:rsidRPr="00DA1FBE">
        <w:rPr>
          <w:rFonts w:ascii="Arial" w:hAnsi="Arial" w:cs="Arial"/>
        </w:rPr>
        <w:br w:type="page"/>
      </w:r>
    </w:p>
    <w:p w14:paraId="380EC547" w14:textId="1BF99AC3" w:rsidR="00972399" w:rsidRPr="00DA1FBE" w:rsidRDefault="00972399" w:rsidP="003173F9">
      <w:pPr>
        <w:pStyle w:val="berschrift2nummeriert"/>
        <w:ind w:left="567" w:hanging="567"/>
        <w:rPr>
          <w:rFonts w:ascii="Arial" w:hAnsi="Arial" w:cs="Arial"/>
        </w:rPr>
      </w:pPr>
      <w:r w:rsidRPr="00DA1FBE">
        <w:rPr>
          <w:rFonts w:ascii="Arial" w:hAnsi="Arial" w:cs="Arial"/>
        </w:rPr>
        <w:lastRenderedPageBreak/>
        <w:t>Interlocuteur-rice (coordinateur-rice du projet)</w:t>
      </w:r>
    </w:p>
    <w:tbl>
      <w:tblPr>
        <w:tblStyle w:val="MovetiaStandard"/>
        <w:tblW w:w="0" w:type="auto"/>
        <w:tblLook w:val="04A0" w:firstRow="1" w:lastRow="0" w:firstColumn="1" w:lastColumn="0" w:noHBand="0" w:noVBand="1"/>
      </w:tblPr>
      <w:tblGrid>
        <w:gridCol w:w="3969"/>
        <w:gridCol w:w="4620"/>
      </w:tblGrid>
      <w:tr w:rsidR="008E12C1" w:rsidRPr="00DA1FBE" w14:paraId="2B73036B" w14:textId="77777777" w:rsidTr="004231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2476C666" w14:textId="67AE942F" w:rsidR="008E12C1" w:rsidRPr="00DA1FBE" w:rsidRDefault="008E12C1" w:rsidP="003173F9">
            <w:pPr>
              <w:spacing w:line="220" w:lineRule="atLeast"/>
              <w:rPr>
                <w:rFonts w:ascii="Arial" w:hAnsi="Arial" w:cs="Arial"/>
                <w:color w:val="auto"/>
              </w:rPr>
            </w:pPr>
            <w:r w:rsidRPr="00DA1FBE">
              <w:rPr>
                <w:rFonts w:ascii="Arial" w:hAnsi="Arial" w:cs="Arial"/>
                <w:color w:val="auto"/>
              </w:rPr>
              <w:t>Civilité, titre</w:t>
            </w:r>
          </w:p>
        </w:tc>
        <w:tc>
          <w:tcPr>
            <w:tcW w:w="4620" w:type="dxa"/>
          </w:tcPr>
          <w:p w14:paraId="7BA6074D" w14:textId="25F17EC6" w:rsidR="008E12C1" w:rsidRPr="00DA1FBE" w:rsidRDefault="00CC61FA" w:rsidP="003173F9">
            <w:pPr>
              <w:spacing w:line="220" w:lineRule="atLeast"/>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hAnsi="Arial" w:cs="Arial"/>
                </w:rPr>
                <w:id w:val="-1062861232"/>
                <w:placeholder>
                  <w:docPart w:val="1C4E10A670744113B1093030A96C50FA"/>
                </w:placeholder>
                <w:showingPlcHdr/>
                <w:text/>
              </w:sdtPr>
              <w:sdtEndPr/>
              <w:sdtContent>
                <w:r w:rsidR="007E7A1C" w:rsidRPr="00DA1FBE">
                  <w:rPr>
                    <w:rStyle w:val="Platzhaltertext"/>
                    <w:rFonts w:ascii="Arial" w:hAnsi="Arial" w:cs="Arial"/>
                    <w:color w:val="auto"/>
                  </w:rPr>
                  <w:t>_____</w:t>
                </w:r>
              </w:sdtContent>
            </w:sdt>
          </w:p>
        </w:tc>
      </w:tr>
      <w:tr w:rsidR="008E12C1" w:rsidRPr="00DA1FBE" w14:paraId="76F5615A" w14:textId="77777777" w:rsidTr="004231F9">
        <w:tc>
          <w:tcPr>
            <w:cnfStyle w:val="001000000000" w:firstRow="0" w:lastRow="0" w:firstColumn="1" w:lastColumn="0" w:oddVBand="0" w:evenVBand="0" w:oddHBand="0" w:evenHBand="0" w:firstRowFirstColumn="0" w:firstRowLastColumn="0" w:lastRowFirstColumn="0" w:lastRowLastColumn="0"/>
            <w:tcW w:w="3969" w:type="dxa"/>
          </w:tcPr>
          <w:p w14:paraId="7656EFD1" w14:textId="2F77CDB4" w:rsidR="008E12C1" w:rsidRPr="00DA1FBE" w:rsidRDefault="008E12C1" w:rsidP="003173F9">
            <w:pPr>
              <w:spacing w:line="220" w:lineRule="atLeast"/>
              <w:rPr>
                <w:rFonts w:ascii="Arial" w:hAnsi="Arial" w:cs="Arial"/>
                <w:color w:val="auto"/>
              </w:rPr>
            </w:pPr>
            <w:r w:rsidRPr="00DA1FBE">
              <w:rPr>
                <w:rFonts w:ascii="Arial" w:hAnsi="Arial" w:cs="Arial"/>
                <w:color w:val="auto"/>
              </w:rPr>
              <w:t>Prénom, nom</w:t>
            </w:r>
          </w:p>
        </w:tc>
        <w:tc>
          <w:tcPr>
            <w:tcW w:w="4620" w:type="dxa"/>
          </w:tcPr>
          <w:p w14:paraId="003B1DDD" w14:textId="292C2BD5" w:rsidR="008E12C1" w:rsidRPr="00DA1FBE" w:rsidRDefault="00CC61FA"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894658201"/>
                <w:placeholder>
                  <w:docPart w:val="C55C35F34CF94A48A2D9F6B08EE5F747"/>
                </w:placeholder>
                <w:showingPlcHdr/>
                <w:text/>
              </w:sdtPr>
              <w:sdtEndPr/>
              <w:sdtContent>
                <w:r w:rsidR="008E12C1" w:rsidRPr="00DA1FBE">
                  <w:rPr>
                    <w:rStyle w:val="Platzhaltertext"/>
                    <w:rFonts w:ascii="Arial" w:hAnsi="Arial" w:cs="Arial"/>
                    <w:color w:val="auto"/>
                  </w:rPr>
                  <w:t>_____</w:t>
                </w:r>
              </w:sdtContent>
            </w:sdt>
          </w:p>
        </w:tc>
      </w:tr>
      <w:tr w:rsidR="008E12C1" w:rsidRPr="00DA1FBE" w14:paraId="6EFCD26B" w14:textId="77777777" w:rsidTr="004231F9">
        <w:tc>
          <w:tcPr>
            <w:cnfStyle w:val="001000000000" w:firstRow="0" w:lastRow="0" w:firstColumn="1" w:lastColumn="0" w:oddVBand="0" w:evenVBand="0" w:oddHBand="0" w:evenHBand="0" w:firstRowFirstColumn="0" w:firstRowLastColumn="0" w:lastRowFirstColumn="0" w:lastRowLastColumn="0"/>
            <w:tcW w:w="3969" w:type="dxa"/>
          </w:tcPr>
          <w:p w14:paraId="3EA4B122" w14:textId="221B4B2F" w:rsidR="008E12C1" w:rsidRPr="00DA1FBE" w:rsidRDefault="008E12C1" w:rsidP="003173F9">
            <w:pPr>
              <w:spacing w:line="220" w:lineRule="atLeast"/>
              <w:rPr>
                <w:rFonts w:ascii="Arial" w:hAnsi="Arial" w:cs="Arial"/>
                <w:color w:val="auto"/>
              </w:rPr>
            </w:pPr>
            <w:r w:rsidRPr="00DA1FBE">
              <w:rPr>
                <w:rFonts w:ascii="Arial" w:hAnsi="Arial" w:cs="Arial"/>
                <w:color w:val="auto"/>
              </w:rPr>
              <w:t>Fonction</w:t>
            </w:r>
          </w:p>
        </w:tc>
        <w:tc>
          <w:tcPr>
            <w:tcW w:w="4620" w:type="dxa"/>
          </w:tcPr>
          <w:p w14:paraId="4F2C3BBE" w14:textId="0A5517E2" w:rsidR="008E12C1" w:rsidRPr="00DA1FBE" w:rsidRDefault="00CC61FA"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020764819"/>
                <w:placeholder>
                  <w:docPart w:val="3276664EFD4A4B728CAA3883B7EFA61E"/>
                </w:placeholder>
                <w:showingPlcHdr/>
                <w:text/>
              </w:sdtPr>
              <w:sdtEndPr/>
              <w:sdtContent>
                <w:r w:rsidR="008E12C1" w:rsidRPr="00DA1FBE">
                  <w:rPr>
                    <w:rStyle w:val="Platzhaltertext"/>
                    <w:rFonts w:ascii="Arial" w:hAnsi="Arial" w:cs="Arial"/>
                    <w:color w:val="auto"/>
                  </w:rPr>
                  <w:t>_____</w:t>
                </w:r>
              </w:sdtContent>
            </w:sdt>
          </w:p>
        </w:tc>
      </w:tr>
      <w:tr w:rsidR="008E12C1" w:rsidRPr="00DA1FBE" w14:paraId="769CC9AC" w14:textId="77777777" w:rsidTr="004231F9">
        <w:tc>
          <w:tcPr>
            <w:cnfStyle w:val="001000000000" w:firstRow="0" w:lastRow="0" w:firstColumn="1" w:lastColumn="0" w:oddVBand="0" w:evenVBand="0" w:oddHBand="0" w:evenHBand="0" w:firstRowFirstColumn="0" w:firstRowLastColumn="0" w:lastRowFirstColumn="0" w:lastRowLastColumn="0"/>
            <w:tcW w:w="3969" w:type="dxa"/>
          </w:tcPr>
          <w:p w14:paraId="74215060" w14:textId="0C2006EB" w:rsidR="008E12C1" w:rsidRPr="00DA1FBE" w:rsidRDefault="008E12C1" w:rsidP="003173F9">
            <w:pPr>
              <w:spacing w:line="220" w:lineRule="atLeast"/>
              <w:rPr>
                <w:rFonts w:ascii="Arial" w:hAnsi="Arial" w:cs="Arial"/>
                <w:color w:val="auto"/>
              </w:rPr>
            </w:pPr>
            <w:r w:rsidRPr="00DA1FBE">
              <w:rPr>
                <w:rFonts w:ascii="Arial" w:hAnsi="Arial" w:cs="Arial"/>
                <w:color w:val="auto"/>
              </w:rPr>
              <w:t>Département/domaine spécialisé</w:t>
            </w:r>
          </w:p>
        </w:tc>
        <w:tc>
          <w:tcPr>
            <w:tcW w:w="4620" w:type="dxa"/>
          </w:tcPr>
          <w:p w14:paraId="3D15564E" w14:textId="3C62C15D" w:rsidR="008E12C1" w:rsidRPr="00DA1FBE" w:rsidRDefault="00CC61FA"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51651940"/>
                <w:placeholder>
                  <w:docPart w:val="EF28F05D47B34630A3E20309FB134C34"/>
                </w:placeholder>
                <w:showingPlcHdr/>
                <w:text/>
              </w:sdtPr>
              <w:sdtEndPr/>
              <w:sdtContent>
                <w:r w:rsidR="008E12C1" w:rsidRPr="00DA1FBE">
                  <w:rPr>
                    <w:rStyle w:val="Platzhaltertext"/>
                    <w:rFonts w:ascii="Arial" w:hAnsi="Arial" w:cs="Arial"/>
                    <w:color w:val="auto"/>
                  </w:rPr>
                  <w:t>_____</w:t>
                </w:r>
              </w:sdtContent>
            </w:sdt>
          </w:p>
        </w:tc>
      </w:tr>
      <w:tr w:rsidR="008E12C1" w:rsidRPr="00DA1FBE" w14:paraId="7EB35059" w14:textId="77777777" w:rsidTr="004231F9">
        <w:tc>
          <w:tcPr>
            <w:cnfStyle w:val="001000000000" w:firstRow="0" w:lastRow="0" w:firstColumn="1" w:lastColumn="0" w:oddVBand="0" w:evenVBand="0" w:oddHBand="0" w:evenHBand="0" w:firstRowFirstColumn="0" w:firstRowLastColumn="0" w:lastRowFirstColumn="0" w:lastRowLastColumn="0"/>
            <w:tcW w:w="3969" w:type="dxa"/>
          </w:tcPr>
          <w:p w14:paraId="77F1B56E" w14:textId="43B62BBB" w:rsidR="008E12C1" w:rsidRPr="00DA1FBE" w:rsidRDefault="008E12C1" w:rsidP="003173F9">
            <w:pPr>
              <w:spacing w:line="220" w:lineRule="atLeast"/>
              <w:rPr>
                <w:rFonts w:ascii="Arial" w:hAnsi="Arial" w:cs="Arial"/>
                <w:color w:val="auto"/>
              </w:rPr>
            </w:pPr>
            <w:r w:rsidRPr="00DA1FBE">
              <w:rPr>
                <w:rFonts w:ascii="Arial" w:hAnsi="Arial" w:cs="Arial"/>
                <w:color w:val="auto"/>
              </w:rPr>
              <w:t>Institution</w:t>
            </w:r>
          </w:p>
        </w:tc>
        <w:tc>
          <w:tcPr>
            <w:tcW w:w="4620" w:type="dxa"/>
          </w:tcPr>
          <w:p w14:paraId="0ECA372C" w14:textId="1071A274" w:rsidR="008E12C1" w:rsidRPr="00DA1FBE" w:rsidRDefault="00CC61FA"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978388928"/>
                <w:placeholder>
                  <w:docPart w:val="B3D22B395B2B44FBAF96768D5AAD351D"/>
                </w:placeholder>
                <w:showingPlcHdr/>
                <w:text/>
              </w:sdtPr>
              <w:sdtEndPr/>
              <w:sdtContent>
                <w:r w:rsidR="008E12C1" w:rsidRPr="00DA1FBE">
                  <w:rPr>
                    <w:rStyle w:val="Platzhaltertext"/>
                    <w:rFonts w:ascii="Arial" w:hAnsi="Arial" w:cs="Arial"/>
                    <w:color w:val="auto"/>
                  </w:rPr>
                  <w:t>_____</w:t>
                </w:r>
              </w:sdtContent>
            </w:sdt>
          </w:p>
        </w:tc>
      </w:tr>
      <w:tr w:rsidR="008E12C1" w:rsidRPr="00DA1FBE" w14:paraId="2D5AE66A" w14:textId="77777777" w:rsidTr="004231F9">
        <w:tc>
          <w:tcPr>
            <w:cnfStyle w:val="001000000000" w:firstRow="0" w:lastRow="0" w:firstColumn="1" w:lastColumn="0" w:oddVBand="0" w:evenVBand="0" w:oddHBand="0" w:evenHBand="0" w:firstRowFirstColumn="0" w:firstRowLastColumn="0" w:lastRowFirstColumn="0" w:lastRowLastColumn="0"/>
            <w:tcW w:w="3969" w:type="dxa"/>
          </w:tcPr>
          <w:p w14:paraId="401E5D78" w14:textId="3EB86DEA" w:rsidR="008E12C1" w:rsidRPr="00DA1FBE" w:rsidRDefault="008E12C1" w:rsidP="003173F9">
            <w:pPr>
              <w:spacing w:line="220" w:lineRule="atLeast"/>
              <w:rPr>
                <w:rFonts w:ascii="Arial" w:hAnsi="Arial" w:cs="Arial"/>
                <w:color w:val="auto"/>
              </w:rPr>
            </w:pPr>
            <w:r w:rsidRPr="00DA1FBE">
              <w:rPr>
                <w:rFonts w:ascii="Arial" w:hAnsi="Arial" w:cs="Arial"/>
                <w:color w:val="auto"/>
              </w:rPr>
              <w:t>Adresse</w:t>
            </w:r>
          </w:p>
        </w:tc>
        <w:tc>
          <w:tcPr>
            <w:tcW w:w="4620" w:type="dxa"/>
          </w:tcPr>
          <w:p w14:paraId="67F4973D" w14:textId="3B89B5CC" w:rsidR="008E12C1" w:rsidRPr="00DA1FBE" w:rsidRDefault="00CC61FA"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999768234"/>
                <w:placeholder>
                  <w:docPart w:val="6B055251D39D45E09DAA9B3FB801D3C6"/>
                </w:placeholder>
                <w:showingPlcHdr/>
                <w:text/>
              </w:sdtPr>
              <w:sdtEndPr/>
              <w:sdtContent>
                <w:r w:rsidR="008E12C1" w:rsidRPr="00DA1FBE">
                  <w:rPr>
                    <w:rStyle w:val="Platzhaltertext"/>
                    <w:rFonts w:ascii="Arial" w:hAnsi="Arial" w:cs="Arial"/>
                    <w:color w:val="auto"/>
                  </w:rPr>
                  <w:t>_____</w:t>
                </w:r>
              </w:sdtContent>
            </w:sdt>
          </w:p>
        </w:tc>
      </w:tr>
      <w:tr w:rsidR="008E12C1" w:rsidRPr="00DA1FBE" w14:paraId="5BD78CE5" w14:textId="77777777" w:rsidTr="004231F9">
        <w:tc>
          <w:tcPr>
            <w:cnfStyle w:val="001000000000" w:firstRow="0" w:lastRow="0" w:firstColumn="1" w:lastColumn="0" w:oddVBand="0" w:evenVBand="0" w:oddHBand="0" w:evenHBand="0" w:firstRowFirstColumn="0" w:firstRowLastColumn="0" w:lastRowFirstColumn="0" w:lastRowLastColumn="0"/>
            <w:tcW w:w="3969" w:type="dxa"/>
          </w:tcPr>
          <w:p w14:paraId="13462F87" w14:textId="445D80B3" w:rsidR="008E12C1" w:rsidRPr="00DA1FBE" w:rsidRDefault="008E12C1" w:rsidP="003173F9">
            <w:pPr>
              <w:spacing w:line="220" w:lineRule="atLeast"/>
              <w:rPr>
                <w:rFonts w:ascii="Arial" w:hAnsi="Arial" w:cs="Arial"/>
                <w:color w:val="auto"/>
              </w:rPr>
            </w:pPr>
            <w:r w:rsidRPr="00DA1FBE">
              <w:rPr>
                <w:rFonts w:ascii="Arial" w:hAnsi="Arial" w:cs="Arial"/>
                <w:color w:val="auto"/>
              </w:rPr>
              <w:t>E-mail</w:t>
            </w:r>
          </w:p>
        </w:tc>
        <w:tc>
          <w:tcPr>
            <w:tcW w:w="4620" w:type="dxa"/>
          </w:tcPr>
          <w:p w14:paraId="0699F84E" w14:textId="441A791A" w:rsidR="008E12C1" w:rsidRPr="00DA1FBE" w:rsidRDefault="00CC61FA"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253127535"/>
                <w:placeholder>
                  <w:docPart w:val="9B93A2DB762E4A0ABE52C70D1B5AA0B2"/>
                </w:placeholder>
                <w:showingPlcHdr/>
                <w:text/>
              </w:sdtPr>
              <w:sdtEndPr/>
              <w:sdtContent>
                <w:r w:rsidR="008E12C1" w:rsidRPr="00DA1FBE">
                  <w:rPr>
                    <w:rStyle w:val="Platzhaltertext"/>
                    <w:rFonts w:ascii="Arial" w:hAnsi="Arial" w:cs="Arial"/>
                    <w:color w:val="auto"/>
                  </w:rPr>
                  <w:t>_____</w:t>
                </w:r>
              </w:sdtContent>
            </w:sdt>
          </w:p>
        </w:tc>
      </w:tr>
      <w:tr w:rsidR="008E12C1" w:rsidRPr="00DA1FBE" w14:paraId="368494F8" w14:textId="77777777" w:rsidTr="004231F9">
        <w:tc>
          <w:tcPr>
            <w:cnfStyle w:val="001000000000" w:firstRow="0" w:lastRow="0" w:firstColumn="1" w:lastColumn="0" w:oddVBand="0" w:evenVBand="0" w:oddHBand="0" w:evenHBand="0" w:firstRowFirstColumn="0" w:firstRowLastColumn="0" w:lastRowFirstColumn="0" w:lastRowLastColumn="0"/>
            <w:tcW w:w="3969" w:type="dxa"/>
          </w:tcPr>
          <w:p w14:paraId="77450EBF" w14:textId="521F32EF" w:rsidR="008E12C1" w:rsidRPr="00DA1FBE" w:rsidRDefault="008E12C1" w:rsidP="003173F9">
            <w:pPr>
              <w:spacing w:line="220" w:lineRule="atLeast"/>
              <w:rPr>
                <w:rFonts w:ascii="Arial" w:hAnsi="Arial" w:cs="Arial"/>
                <w:color w:val="auto"/>
              </w:rPr>
            </w:pPr>
            <w:r w:rsidRPr="00DA1FBE">
              <w:rPr>
                <w:rFonts w:ascii="Arial" w:hAnsi="Arial" w:cs="Arial"/>
                <w:color w:val="auto"/>
              </w:rPr>
              <w:t>Téléphone</w:t>
            </w:r>
          </w:p>
        </w:tc>
        <w:tc>
          <w:tcPr>
            <w:tcW w:w="4620" w:type="dxa"/>
          </w:tcPr>
          <w:p w14:paraId="2F53A242" w14:textId="0C3770DC" w:rsidR="008E12C1" w:rsidRPr="00DA1FBE" w:rsidRDefault="00CC61FA"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820621224"/>
                <w:placeholder>
                  <w:docPart w:val="7C84FF9BB0974088822C40227F75BD45"/>
                </w:placeholder>
                <w:showingPlcHdr/>
                <w:text/>
              </w:sdtPr>
              <w:sdtEndPr/>
              <w:sdtContent>
                <w:r w:rsidR="008E12C1" w:rsidRPr="00DA1FBE">
                  <w:rPr>
                    <w:rStyle w:val="Platzhaltertext"/>
                    <w:rFonts w:ascii="Arial" w:hAnsi="Arial" w:cs="Arial"/>
                    <w:color w:val="auto"/>
                  </w:rPr>
                  <w:t>_____</w:t>
                </w:r>
              </w:sdtContent>
            </w:sdt>
          </w:p>
        </w:tc>
      </w:tr>
      <w:tr w:rsidR="008E12C1" w:rsidRPr="00DA1FBE" w14:paraId="377A0F20" w14:textId="77777777" w:rsidTr="004231F9">
        <w:tc>
          <w:tcPr>
            <w:cnfStyle w:val="001000000000" w:firstRow="0" w:lastRow="0" w:firstColumn="1" w:lastColumn="0" w:oddVBand="0" w:evenVBand="0" w:oddHBand="0" w:evenHBand="0" w:firstRowFirstColumn="0" w:firstRowLastColumn="0" w:lastRowFirstColumn="0" w:lastRowLastColumn="0"/>
            <w:tcW w:w="3969" w:type="dxa"/>
          </w:tcPr>
          <w:p w14:paraId="6D4E92F9" w14:textId="11F1E7D9" w:rsidR="008E12C1" w:rsidRPr="00DA1FBE" w:rsidRDefault="008E12C1" w:rsidP="003173F9">
            <w:pPr>
              <w:spacing w:line="220" w:lineRule="atLeast"/>
              <w:rPr>
                <w:rFonts w:ascii="Arial" w:hAnsi="Arial" w:cs="Arial"/>
                <w:color w:val="auto"/>
              </w:rPr>
            </w:pPr>
            <w:r w:rsidRPr="00DA1FBE">
              <w:rPr>
                <w:rFonts w:ascii="Arial" w:hAnsi="Arial" w:cs="Arial"/>
                <w:color w:val="auto"/>
              </w:rPr>
              <w:t>Langue de correspondance préférée</w:t>
            </w:r>
          </w:p>
        </w:tc>
        <w:sdt>
          <w:sdtPr>
            <w:rPr>
              <w:rFonts w:ascii="Arial" w:hAnsi="Arial" w:cs="Arial"/>
            </w:rPr>
            <w:id w:val="-418248857"/>
            <w:placeholder>
              <w:docPart w:val="943A1626951B41AABBD43E0C53E35E1B"/>
            </w:placeholder>
            <w:showingPlcHdr/>
            <w:dropDownList>
              <w:listItem w:displayText="Choisir." w:value=""/>
              <w:listItem w:displayText="Deutsch" w:value="Deutsch"/>
              <w:listItem w:displayText="Français" w:value="Français"/>
              <w:listItem w:displayText="Italiano" w:value="Italiano"/>
              <w:listItem w:displayText="English" w:value="English"/>
            </w:dropDownList>
          </w:sdtPr>
          <w:sdtEndPr/>
          <w:sdtContent>
            <w:tc>
              <w:tcPr>
                <w:tcW w:w="4620" w:type="dxa"/>
              </w:tcPr>
              <w:p w14:paraId="7A695F4D" w14:textId="48D22D80" w:rsidR="008E12C1" w:rsidRPr="00DA1FBE" w:rsidRDefault="008E12C1"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A1FBE">
                  <w:rPr>
                    <w:rStyle w:val="Platzhaltertext"/>
                    <w:rFonts w:ascii="Arial" w:hAnsi="Arial" w:cs="Arial"/>
                  </w:rPr>
                  <w:t>Choisir.</w:t>
                </w:r>
              </w:p>
            </w:tc>
          </w:sdtContent>
        </w:sdt>
      </w:tr>
    </w:tbl>
    <w:p w14:paraId="39F5EC5C" w14:textId="77777777" w:rsidR="008E12C1" w:rsidRPr="00DA1FBE" w:rsidRDefault="008E12C1" w:rsidP="003173F9">
      <w:pPr>
        <w:spacing w:line="220" w:lineRule="atLeast"/>
        <w:rPr>
          <w:rFonts w:ascii="Arial" w:hAnsi="Arial" w:cs="Arial"/>
        </w:rPr>
      </w:pPr>
    </w:p>
    <w:p w14:paraId="0D8DA31F" w14:textId="0938656A" w:rsidR="00972399" w:rsidRPr="00DA1FBE" w:rsidRDefault="00972399" w:rsidP="003173F9">
      <w:pPr>
        <w:spacing w:line="220" w:lineRule="atLeast"/>
        <w:rPr>
          <w:rFonts w:ascii="Arial" w:hAnsi="Arial" w:cs="Arial"/>
        </w:rPr>
      </w:pPr>
      <w:r w:rsidRPr="00DA1FBE">
        <w:rPr>
          <w:rFonts w:ascii="Arial" w:hAnsi="Arial" w:cs="Arial"/>
        </w:rPr>
        <w:t>La coordinatrice de projet/le coordinateur de projet a déjà de l’expérience avec les instruments d’encouragement de coopération suivants</w:t>
      </w:r>
      <w:r w:rsidR="003173F9" w:rsidRPr="00DA1FBE">
        <w:rPr>
          <w:rFonts w:ascii="Arial" w:hAnsi="Arial" w:cs="Arial"/>
        </w:rPr>
        <w:t xml:space="preserve"> </w:t>
      </w:r>
      <w:r w:rsidRPr="00DA1FBE">
        <w:rPr>
          <w:rFonts w:ascii="Arial" w:hAnsi="Arial" w:cs="Arial"/>
        </w:rPr>
        <w:t>:</w:t>
      </w:r>
    </w:p>
    <w:tbl>
      <w:tblPr>
        <w:tblStyle w:val="MovetiaStandard"/>
        <w:tblW w:w="0" w:type="auto"/>
        <w:tblLook w:val="04A0" w:firstRow="1" w:lastRow="0" w:firstColumn="1" w:lastColumn="0" w:noHBand="0" w:noVBand="1"/>
      </w:tblPr>
      <w:tblGrid>
        <w:gridCol w:w="5670"/>
        <w:gridCol w:w="2835"/>
      </w:tblGrid>
      <w:tr w:rsidR="00972399" w:rsidRPr="00DA1FBE" w14:paraId="460A7A8E" w14:textId="77777777" w:rsidTr="003173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0DB79715" w14:textId="77777777" w:rsidR="00972399" w:rsidRPr="00DA1FBE" w:rsidRDefault="00972399" w:rsidP="003173F9">
            <w:pPr>
              <w:spacing w:line="220" w:lineRule="atLeast"/>
              <w:rPr>
                <w:rFonts w:ascii="Arial" w:hAnsi="Arial" w:cs="Arial"/>
              </w:rPr>
            </w:pPr>
            <w:r w:rsidRPr="00DA1FBE">
              <w:rPr>
                <w:rFonts w:ascii="Arial" w:hAnsi="Arial" w:cs="Arial"/>
              </w:rPr>
              <w:t>Programme d’encouragement</w:t>
            </w:r>
          </w:p>
        </w:tc>
        <w:tc>
          <w:tcPr>
            <w:tcW w:w="2835" w:type="dxa"/>
          </w:tcPr>
          <w:p w14:paraId="572BCAA8" w14:textId="77777777" w:rsidR="00972399" w:rsidRPr="00DA1FBE" w:rsidRDefault="00972399" w:rsidP="003173F9">
            <w:pPr>
              <w:spacing w:line="220" w:lineRule="atLeast"/>
              <w:cnfStyle w:val="100000000000" w:firstRow="1" w:lastRow="0" w:firstColumn="0" w:lastColumn="0" w:oddVBand="0" w:evenVBand="0" w:oddHBand="0" w:evenHBand="0" w:firstRowFirstColumn="0" w:firstRowLastColumn="0" w:lastRowFirstColumn="0" w:lastRowLastColumn="0"/>
              <w:rPr>
                <w:rFonts w:ascii="Arial" w:hAnsi="Arial" w:cs="Arial"/>
              </w:rPr>
            </w:pPr>
            <w:r w:rsidRPr="00DA1FBE">
              <w:rPr>
                <w:rFonts w:ascii="Arial" w:hAnsi="Arial" w:cs="Arial"/>
              </w:rPr>
              <w:t>Direction de projet ou participation à un projet</w:t>
            </w:r>
          </w:p>
        </w:tc>
      </w:tr>
      <w:tr w:rsidR="00972399" w:rsidRPr="00DA1FBE" w14:paraId="44766FCF" w14:textId="77777777" w:rsidTr="003173F9">
        <w:tc>
          <w:tcPr>
            <w:cnfStyle w:val="001000000000" w:firstRow="0" w:lastRow="0" w:firstColumn="1" w:lastColumn="0" w:oddVBand="0" w:evenVBand="0" w:oddHBand="0" w:evenHBand="0" w:firstRowFirstColumn="0" w:firstRowLastColumn="0" w:lastRowFirstColumn="0" w:lastRowLastColumn="0"/>
            <w:tcW w:w="5670" w:type="dxa"/>
          </w:tcPr>
          <w:p w14:paraId="1B0C662A" w14:textId="77777777" w:rsidR="00972399" w:rsidRPr="00DA1FBE" w:rsidRDefault="00972399" w:rsidP="003173F9">
            <w:pPr>
              <w:spacing w:line="220" w:lineRule="atLeast"/>
              <w:rPr>
                <w:rFonts w:ascii="Arial" w:hAnsi="Arial" w:cs="Arial"/>
                <w:color w:val="auto"/>
              </w:rPr>
            </w:pPr>
            <w:r w:rsidRPr="00DA1FBE">
              <w:rPr>
                <w:rFonts w:ascii="Arial" w:hAnsi="Arial" w:cs="Arial"/>
                <w:color w:val="auto"/>
              </w:rPr>
              <w:t>Programme international (pilote) de Movetia</w:t>
            </w:r>
          </w:p>
        </w:tc>
        <w:tc>
          <w:tcPr>
            <w:tcW w:w="2835" w:type="dxa"/>
          </w:tcPr>
          <w:sdt>
            <w:sdtPr>
              <w:rPr>
                <w:rFonts w:ascii="Arial" w:hAnsi="Arial" w:cs="Arial"/>
              </w:rPr>
              <w:id w:val="177869150"/>
              <w:placeholder>
                <w:docPart w:val="E915A3542C5246BFB802DEF60D549DA5"/>
              </w:placeholder>
              <w:showingPlcHdr/>
              <w:dropDownList>
                <w:listItem w:value="Wählen Sie ein Element aus."/>
                <w:listItem w:displayText="OUI" w:value="OUI"/>
                <w:listItem w:displayText="NON" w:value="NON"/>
              </w:dropDownList>
            </w:sdtPr>
            <w:sdtEndPr/>
            <w:sdtContent>
              <w:p w14:paraId="45B82529" w14:textId="76AEA0A8" w:rsidR="00972399" w:rsidRPr="00DA1FBE" w:rsidRDefault="008E12C1"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A1FBE">
                  <w:rPr>
                    <w:rStyle w:val="Platzhaltertext"/>
                    <w:rFonts w:ascii="Arial" w:hAnsi="Arial" w:cs="Arial"/>
                  </w:rPr>
                  <w:t>Choisir.</w:t>
                </w:r>
              </w:p>
            </w:sdtContent>
          </w:sdt>
        </w:tc>
      </w:tr>
      <w:tr w:rsidR="00972399" w:rsidRPr="00DA1FBE" w14:paraId="281B02A1" w14:textId="77777777" w:rsidTr="003173F9">
        <w:tc>
          <w:tcPr>
            <w:cnfStyle w:val="001000000000" w:firstRow="0" w:lastRow="0" w:firstColumn="1" w:lastColumn="0" w:oddVBand="0" w:evenVBand="0" w:oddHBand="0" w:evenHBand="0" w:firstRowFirstColumn="0" w:firstRowLastColumn="0" w:lastRowFirstColumn="0" w:lastRowLastColumn="0"/>
            <w:tcW w:w="5670" w:type="dxa"/>
          </w:tcPr>
          <w:p w14:paraId="0EAC30D8" w14:textId="77777777" w:rsidR="00972399" w:rsidRPr="00DA1FBE" w:rsidRDefault="00972399" w:rsidP="003173F9">
            <w:pPr>
              <w:spacing w:line="220" w:lineRule="atLeast"/>
              <w:rPr>
                <w:rFonts w:ascii="Arial" w:hAnsi="Arial" w:cs="Arial"/>
              </w:rPr>
            </w:pPr>
            <w:r w:rsidRPr="00DA1FBE">
              <w:rPr>
                <w:rFonts w:ascii="Arial" w:hAnsi="Arial" w:cs="Arial"/>
                <w:color w:val="auto"/>
              </w:rPr>
              <w:t>Erasmus+ et le programme suisse pour Erasmus+:</w:t>
            </w:r>
          </w:p>
          <w:p w14:paraId="7EDA7D5F" w14:textId="6E1762C4" w:rsidR="00972399" w:rsidRPr="00DA1FBE" w:rsidRDefault="00972399" w:rsidP="003173F9">
            <w:pPr>
              <w:spacing w:line="220" w:lineRule="atLeast"/>
              <w:rPr>
                <w:rFonts w:ascii="Arial" w:hAnsi="Arial" w:cs="Arial"/>
                <w:color w:val="auto"/>
              </w:rPr>
            </w:pPr>
            <w:r w:rsidRPr="00DA1FBE">
              <w:rPr>
                <w:rFonts w:ascii="Arial" w:hAnsi="Arial" w:cs="Arial"/>
                <w:color w:val="auto"/>
              </w:rPr>
              <w:t>partenariat stratégique, partenariat de coopération;</w:t>
            </w:r>
            <w:r w:rsidR="003173F9" w:rsidRPr="00DA1FBE">
              <w:rPr>
                <w:rFonts w:ascii="Arial" w:hAnsi="Arial" w:cs="Arial"/>
                <w:color w:val="auto"/>
              </w:rPr>
              <w:t xml:space="preserve"> </w:t>
            </w:r>
            <w:r w:rsidRPr="00DA1FBE">
              <w:rPr>
                <w:rFonts w:ascii="Arial" w:hAnsi="Arial" w:cs="Arial"/>
                <w:color w:val="auto"/>
              </w:rPr>
              <w:t>alliances de la connaissance, alliances sectorielles pour les compétences, alliances pour l’innovation, renforcement des capacités, Erasmus Mundus, Jean Monnet</w:t>
            </w:r>
          </w:p>
        </w:tc>
        <w:tc>
          <w:tcPr>
            <w:tcW w:w="2835" w:type="dxa"/>
          </w:tcPr>
          <w:sdt>
            <w:sdtPr>
              <w:rPr>
                <w:rFonts w:ascii="Arial" w:hAnsi="Arial" w:cs="Arial"/>
              </w:rPr>
              <w:id w:val="-1344015808"/>
              <w:placeholder>
                <w:docPart w:val="83060FBC11F940EBBE0508E79F910BFC"/>
              </w:placeholder>
              <w:showingPlcHdr/>
              <w:dropDownList>
                <w:listItem w:value="Wählen Sie ein Element aus."/>
                <w:listItem w:displayText="OUI" w:value="OUI"/>
                <w:listItem w:displayText="NON" w:value="NON"/>
              </w:dropDownList>
            </w:sdtPr>
            <w:sdtEndPr/>
            <w:sdtContent>
              <w:p w14:paraId="1F089A7A" w14:textId="449A80ED" w:rsidR="00972399" w:rsidRPr="00DA1FBE" w:rsidRDefault="008E12C1"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A1FBE">
                  <w:rPr>
                    <w:rStyle w:val="Platzhaltertext"/>
                    <w:rFonts w:ascii="Arial" w:hAnsi="Arial" w:cs="Arial"/>
                  </w:rPr>
                  <w:t>Choisir.</w:t>
                </w:r>
              </w:p>
            </w:sdtContent>
          </w:sdt>
        </w:tc>
      </w:tr>
      <w:tr w:rsidR="00972399" w:rsidRPr="00DA1FBE" w14:paraId="4C7E58F4" w14:textId="77777777" w:rsidTr="003173F9">
        <w:tc>
          <w:tcPr>
            <w:cnfStyle w:val="001000000000" w:firstRow="0" w:lastRow="0" w:firstColumn="1" w:lastColumn="0" w:oddVBand="0" w:evenVBand="0" w:oddHBand="0" w:evenHBand="0" w:firstRowFirstColumn="0" w:firstRowLastColumn="0" w:lastRowFirstColumn="0" w:lastRowLastColumn="0"/>
            <w:tcW w:w="5670" w:type="dxa"/>
          </w:tcPr>
          <w:p w14:paraId="2F4098D4" w14:textId="77777777" w:rsidR="00972399" w:rsidRPr="00DA1FBE" w:rsidRDefault="00972399" w:rsidP="003173F9">
            <w:pPr>
              <w:spacing w:line="220" w:lineRule="atLeast"/>
              <w:rPr>
                <w:rFonts w:ascii="Arial" w:hAnsi="Arial" w:cs="Arial"/>
                <w:color w:val="auto"/>
              </w:rPr>
            </w:pPr>
            <w:r w:rsidRPr="00DA1FBE">
              <w:rPr>
                <w:rFonts w:ascii="Arial" w:hAnsi="Arial" w:cs="Arial"/>
                <w:color w:val="auto"/>
              </w:rPr>
              <w:t>Autres programmes de coopération internationale dans la formation/animation jeunesse, p. ex. le programme du Conseil de l’Europe ou d’un groupement d’universités</w:t>
            </w:r>
          </w:p>
        </w:tc>
        <w:tc>
          <w:tcPr>
            <w:tcW w:w="2835" w:type="dxa"/>
          </w:tcPr>
          <w:p w14:paraId="60614CEA" w14:textId="77777777" w:rsidR="00972399" w:rsidRPr="00DA1FBE" w:rsidRDefault="00972399"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A1FBE">
              <w:rPr>
                <w:rFonts w:ascii="Arial" w:hAnsi="Arial" w:cs="Arial"/>
              </w:rPr>
              <w:t xml:space="preserve">Programme: </w:t>
            </w:r>
          </w:p>
          <w:p w14:paraId="5C33DBA6" w14:textId="0FD0A9EB" w:rsidR="008E12C1" w:rsidRPr="00DA1FBE" w:rsidRDefault="00CC61FA"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060247641"/>
                <w:placeholder>
                  <w:docPart w:val="747C57CECE0E4BFBB9EBAB04902B5535"/>
                </w:placeholder>
                <w:showingPlcHdr/>
                <w:text w:multiLine="1"/>
              </w:sdtPr>
              <w:sdtEndPr/>
              <w:sdtContent>
                <w:r w:rsidR="008E12C1" w:rsidRPr="00DA1FBE">
                  <w:rPr>
                    <w:rStyle w:val="Platzhaltertext"/>
                    <w:rFonts w:ascii="Arial" w:hAnsi="Arial" w:cs="Arial"/>
                    <w:color w:val="auto"/>
                  </w:rPr>
                  <w:t>_____</w:t>
                </w:r>
              </w:sdtContent>
            </w:sdt>
          </w:p>
        </w:tc>
      </w:tr>
    </w:tbl>
    <w:p w14:paraId="262766D4" w14:textId="7A9C69EC" w:rsidR="00972399" w:rsidRPr="00DA1FBE" w:rsidRDefault="00972399" w:rsidP="003173F9">
      <w:pPr>
        <w:pStyle w:val="berschrift2nummeriert"/>
        <w:ind w:left="567" w:hanging="567"/>
        <w:rPr>
          <w:rFonts w:ascii="Arial" w:hAnsi="Arial" w:cs="Arial"/>
        </w:rPr>
      </w:pPr>
      <w:r w:rsidRPr="00DA1FBE">
        <w:rPr>
          <w:rFonts w:ascii="Arial" w:hAnsi="Arial" w:cs="Arial"/>
        </w:rPr>
        <w:t>Personne habilitée à signer</w:t>
      </w:r>
    </w:p>
    <w:tbl>
      <w:tblPr>
        <w:tblStyle w:val="MovetiaStandard"/>
        <w:tblW w:w="0" w:type="auto"/>
        <w:tblLook w:val="04A0" w:firstRow="1" w:lastRow="0" w:firstColumn="1" w:lastColumn="0" w:noHBand="0" w:noVBand="1"/>
      </w:tblPr>
      <w:tblGrid>
        <w:gridCol w:w="3969"/>
        <w:gridCol w:w="4620"/>
      </w:tblGrid>
      <w:tr w:rsidR="003173F9" w:rsidRPr="00DA1FBE" w14:paraId="3D875D53" w14:textId="77777777" w:rsidTr="004231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71B2615B" w14:textId="77777777" w:rsidR="003173F9" w:rsidRPr="00DA1FBE" w:rsidRDefault="003173F9" w:rsidP="003173F9">
            <w:pPr>
              <w:spacing w:line="220" w:lineRule="atLeast"/>
              <w:rPr>
                <w:rFonts w:ascii="Arial" w:hAnsi="Arial" w:cs="Arial"/>
                <w:color w:val="auto"/>
              </w:rPr>
            </w:pPr>
            <w:r w:rsidRPr="00DA1FBE">
              <w:rPr>
                <w:rFonts w:ascii="Arial" w:hAnsi="Arial" w:cs="Arial"/>
                <w:color w:val="auto"/>
              </w:rPr>
              <w:t>Civilité, titre</w:t>
            </w:r>
          </w:p>
        </w:tc>
        <w:tc>
          <w:tcPr>
            <w:tcW w:w="4620" w:type="dxa"/>
          </w:tcPr>
          <w:p w14:paraId="634DDF96" w14:textId="479AC5BC" w:rsidR="003173F9" w:rsidRPr="00DA1FBE" w:rsidRDefault="00CC61FA" w:rsidP="003173F9">
            <w:pPr>
              <w:spacing w:line="220" w:lineRule="atLeast"/>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hAnsi="Arial" w:cs="Arial"/>
                </w:rPr>
                <w:id w:val="-2126756519"/>
                <w:placeholder>
                  <w:docPart w:val="B7E360EB727A498DB0FF9A5AB4A7E8A1"/>
                </w:placeholder>
                <w:showingPlcHdr/>
                <w:text/>
              </w:sdtPr>
              <w:sdtEndPr/>
              <w:sdtContent>
                <w:r w:rsidR="007E7A1C" w:rsidRPr="00DA1FBE">
                  <w:rPr>
                    <w:rStyle w:val="Platzhaltertext"/>
                    <w:rFonts w:ascii="Arial" w:hAnsi="Arial" w:cs="Arial"/>
                    <w:color w:val="auto"/>
                  </w:rPr>
                  <w:t>_____</w:t>
                </w:r>
              </w:sdtContent>
            </w:sdt>
          </w:p>
        </w:tc>
      </w:tr>
      <w:tr w:rsidR="003173F9" w:rsidRPr="00DA1FBE" w14:paraId="44F4687B" w14:textId="77777777" w:rsidTr="004231F9">
        <w:tc>
          <w:tcPr>
            <w:cnfStyle w:val="001000000000" w:firstRow="0" w:lastRow="0" w:firstColumn="1" w:lastColumn="0" w:oddVBand="0" w:evenVBand="0" w:oddHBand="0" w:evenHBand="0" w:firstRowFirstColumn="0" w:firstRowLastColumn="0" w:lastRowFirstColumn="0" w:lastRowLastColumn="0"/>
            <w:tcW w:w="3969" w:type="dxa"/>
          </w:tcPr>
          <w:p w14:paraId="0D141F35" w14:textId="77777777" w:rsidR="003173F9" w:rsidRPr="00DA1FBE" w:rsidRDefault="003173F9" w:rsidP="003173F9">
            <w:pPr>
              <w:spacing w:line="220" w:lineRule="atLeast"/>
              <w:rPr>
                <w:rFonts w:ascii="Arial" w:hAnsi="Arial" w:cs="Arial"/>
                <w:color w:val="auto"/>
              </w:rPr>
            </w:pPr>
            <w:r w:rsidRPr="00DA1FBE">
              <w:rPr>
                <w:rFonts w:ascii="Arial" w:hAnsi="Arial" w:cs="Arial"/>
                <w:color w:val="auto"/>
              </w:rPr>
              <w:t>Prénom, nom</w:t>
            </w:r>
          </w:p>
        </w:tc>
        <w:tc>
          <w:tcPr>
            <w:tcW w:w="4620" w:type="dxa"/>
          </w:tcPr>
          <w:p w14:paraId="57FDF6DD" w14:textId="77777777" w:rsidR="003173F9" w:rsidRPr="00DA1FBE" w:rsidRDefault="00CC61FA"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857507546"/>
                <w:placeholder>
                  <w:docPart w:val="18912CE2590C4431B1CAD4729390BE76"/>
                </w:placeholder>
                <w:showingPlcHdr/>
                <w:text/>
              </w:sdtPr>
              <w:sdtEndPr/>
              <w:sdtContent>
                <w:r w:rsidR="003173F9" w:rsidRPr="00DA1FBE">
                  <w:rPr>
                    <w:rStyle w:val="Platzhaltertext"/>
                    <w:rFonts w:ascii="Arial" w:hAnsi="Arial" w:cs="Arial"/>
                    <w:color w:val="auto"/>
                  </w:rPr>
                  <w:t>_____</w:t>
                </w:r>
              </w:sdtContent>
            </w:sdt>
          </w:p>
        </w:tc>
      </w:tr>
      <w:tr w:rsidR="003173F9" w:rsidRPr="00DA1FBE" w14:paraId="36A4AC0E" w14:textId="77777777" w:rsidTr="004231F9">
        <w:tc>
          <w:tcPr>
            <w:cnfStyle w:val="001000000000" w:firstRow="0" w:lastRow="0" w:firstColumn="1" w:lastColumn="0" w:oddVBand="0" w:evenVBand="0" w:oddHBand="0" w:evenHBand="0" w:firstRowFirstColumn="0" w:firstRowLastColumn="0" w:lastRowFirstColumn="0" w:lastRowLastColumn="0"/>
            <w:tcW w:w="3969" w:type="dxa"/>
          </w:tcPr>
          <w:p w14:paraId="6F591B9C" w14:textId="77777777" w:rsidR="003173F9" w:rsidRPr="00DA1FBE" w:rsidRDefault="003173F9" w:rsidP="003173F9">
            <w:pPr>
              <w:spacing w:line="220" w:lineRule="atLeast"/>
              <w:rPr>
                <w:rFonts w:ascii="Arial" w:hAnsi="Arial" w:cs="Arial"/>
                <w:color w:val="auto"/>
              </w:rPr>
            </w:pPr>
            <w:r w:rsidRPr="00DA1FBE">
              <w:rPr>
                <w:rFonts w:ascii="Arial" w:hAnsi="Arial" w:cs="Arial"/>
                <w:color w:val="auto"/>
              </w:rPr>
              <w:t>Fonction</w:t>
            </w:r>
          </w:p>
        </w:tc>
        <w:tc>
          <w:tcPr>
            <w:tcW w:w="4620" w:type="dxa"/>
          </w:tcPr>
          <w:p w14:paraId="48852336" w14:textId="77777777" w:rsidR="003173F9" w:rsidRPr="00DA1FBE" w:rsidRDefault="00CC61FA"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34137432"/>
                <w:placeholder>
                  <w:docPart w:val="6C2A3A7F5C2745808CB30F9F96C66404"/>
                </w:placeholder>
                <w:showingPlcHdr/>
                <w:text/>
              </w:sdtPr>
              <w:sdtEndPr/>
              <w:sdtContent>
                <w:r w:rsidR="003173F9" w:rsidRPr="00DA1FBE">
                  <w:rPr>
                    <w:rStyle w:val="Platzhaltertext"/>
                    <w:rFonts w:ascii="Arial" w:hAnsi="Arial" w:cs="Arial"/>
                    <w:color w:val="auto"/>
                  </w:rPr>
                  <w:t>_____</w:t>
                </w:r>
              </w:sdtContent>
            </w:sdt>
          </w:p>
        </w:tc>
      </w:tr>
      <w:tr w:rsidR="003173F9" w:rsidRPr="00DA1FBE" w14:paraId="7DBDF79D" w14:textId="77777777" w:rsidTr="004231F9">
        <w:tc>
          <w:tcPr>
            <w:cnfStyle w:val="001000000000" w:firstRow="0" w:lastRow="0" w:firstColumn="1" w:lastColumn="0" w:oddVBand="0" w:evenVBand="0" w:oddHBand="0" w:evenHBand="0" w:firstRowFirstColumn="0" w:firstRowLastColumn="0" w:lastRowFirstColumn="0" w:lastRowLastColumn="0"/>
            <w:tcW w:w="3969" w:type="dxa"/>
          </w:tcPr>
          <w:p w14:paraId="66695BF7" w14:textId="77777777" w:rsidR="003173F9" w:rsidRPr="00DA1FBE" w:rsidRDefault="003173F9" w:rsidP="003173F9">
            <w:pPr>
              <w:spacing w:line="220" w:lineRule="atLeast"/>
              <w:rPr>
                <w:rFonts w:ascii="Arial" w:hAnsi="Arial" w:cs="Arial"/>
                <w:color w:val="auto"/>
              </w:rPr>
            </w:pPr>
            <w:r w:rsidRPr="00DA1FBE">
              <w:rPr>
                <w:rFonts w:ascii="Arial" w:hAnsi="Arial" w:cs="Arial"/>
                <w:color w:val="auto"/>
              </w:rPr>
              <w:t>Département/domaine spécialisé</w:t>
            </w:r>
          </w:p>
        </w:tc>
        <w:tc>
          <w:tcPr>
            <w:tcW w:w="4620" w:type="dxa"/>
          </w:tcPr>
          <w:p w14:paraId="72FA0C7C" w14:textId="77777777" w:rsidR="003173F9" w:rsidRPr="00DA1FBE" w:rsidRDefault="00CC61FA"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153106851"/>
                <w:placeholder>
                  <w:docPart w:val="EAAB0A5389144D57800CE8664535CC67"/>
                </w:placeholder>
                <w:showingPlcHdr/>
                <w:text/>
              </w:sdtPr>
              <w:sdtEndPr/>
              <w:sdtContent>
                <w:r w:rsidR="003173F9" w:rsidRPr="00DA1FBE">
                  <w:rPr>
                    <w:rStyle w:val="Platzhaltertext"/>
                    <w:rFonts w:ascii="Arial" w:hAnsi="Arial" w:cs="Arial"/>
                    <w:color w:val="auto"/>
                  </w:rPr>
                  <w:t>_____</w:t>
                </w:r>
              </w:sdtContent>
            </w:sdt>
          </w:p>
        </w:tc>
      </w:tr>
      <w:tr w:rsidR="003173F9" w:rsidRPr="00DA1FBE" w14:paraId="1F767308" w14:textId="77777777" w:rsidTr="004231F9">
        <w:tc>
          <w:tcPr>
            <w:cnfStyle w:val="001000000000" w:firstRow="0" w:lastRow="0" w:firstColumn="1" w:lastColumn="0" w:oddVBand="0" w:evenVBand="0" w:oddHBand="0" w:evenHBand="0" w:firstRowFirstColumn="0" w:firstRowLastColumn="0" w:lastRowFirstColumn="0" w:lastRowLastColumn="0"/>
            <w:tcW w:w="3969" w:type="dxa"/>
          </w:tcPr>
          <w:p w14:paraId="7BD14AED" w14:textId="77777777" w:rsidR="003173F9" w:rsidRPr="00DA1FBE" w:rsidRDefault="003173F9" w:rsidP="003173F9">
            <w:pPr>
              <w:spacing w:line="220" w:lineRule="atLeast"/>
              <w:rPr>
                <w:rFonts w:ascii="Arial" w:hAnsi="Arial" w:cs="Arial"/>
                <w:color w:val="auto"/>
              </w:rPr>
            </w:pPr>
            <w:r w:rsidRPr="00DA1FBE">
              <w:rPr>
                <w:rFonts w:ascii="Arial" w:hAnsi="Arial" w:cs="Arial"/>
                <w:color w:val="auto"/>
              </w:rPr>
              <w:t>Institution</w:t>
            </w:r>
          </w:p>
        </w:tc>
        <w:tc>
          <w:tcPr>
            <w:tcW w:w="4620" w:type="dxa"/>
          </w:tcPr>
          <w:p w14:paraId="273460E8" w14:textId="77777777" w:rsidR="003173F9" w:rsidRPr="00DA1FBE" w:rsidRDefault="00CC61FA"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133242508"/>
                <w:placeholder>
                  <w:docPart w:val="B839A0F03C7E444FA16BF23ED59C66C4"/>
                </w:placeholder>
                <w:showingPlcHdr/>
                <w:text/>
              </w:sdtPr>
              <w:sdtEndPr/>
              <w:sdtContent>
                <w:r w:rsidR="003173F9" w:rsidRPr="00DA1FBE">
                  <w:rPr>
                    <w:rStyle w:val="Platzhaltertext"/>
                    <w:rFonts w:ascii="Arial" w:hAnsi="Arial" w:cs="Arial"/>
                    <w:color w:val="auto"/>
                  </w:rPr>
                  <w:t>_____</w:t>
                </w:r>
              </w:sdtContent>
            </w:sdt>
          </w:p>
        </w:tc>
      </w:tr>
      <w:tr w:rsidR="003173F9" w:rsidRPr="00DA1FBE" w14:paraId="05748C33" w14:textId="77777777" w:rsidTr="004231F9">
        <w:tc>
          <w:tcPr>
            <w:cnfStyle w:val="001000000000" w:firstRow="0" w:lastRow="0" w:firstColumn="1" w:lastColumn="0" w:oddVBand="0" w:evenVBand="0" w:oddHBand="0" w:evenHBand="0" w:firstRowFirstColumn="0" w:firstRowLastColumn="0" w:lastRowFirstColumn="0" w:lastRowLastColumn="0"/>
            <w:tcW w:w="3969" w:type="dxa"/>
          </w:tcPr>
          <w:p w14:paraId="1E27D014" w14:textId="77777777" w:rsidR="003173F9" w:rsidRPr="00DA1FBE" w:rsidRDefault="003173F9" w:rsidP="003173F9">
            <w:pPr>
              <w:spacing w:line="220" w:lineRule="atLeast"/>
              <w:rPr>
                <w:rFonts w:ascii="Arial" w:hAnsi="Arial" w:cs="Arial"/>
                <w:color w:val="auto"/>
              </w:rPr>
            </w:pPr>
            <w:r w:rsidRPr="00DA1FBE">
              <w:rPr>
                <w:rFonts w:ascii="Arial" w:hAnsi="Arial" w:cs="Arial"/>
                <w:color w:val="auto"/>
              </w:rPr>
              <w:t>Adresse</w:t>
            </w:r>
          </w:p>
        </w:tc>
        <w:tc>
          <w:tcPr>
            <w:tcW w:w="4620" w:type="dxa"/>
          </w:tcPr>
          <w:p w14:paraId="78663E64" w14:textId="77777777" w:rsidR="003173F9" w:rsidRPr="00DA1FBE" w:rsidRDefault="00CC61FA"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9550751"/>
                <w:placeholder>
                  <w:docPart w:val="C7835D2EE41D4EB08BB860C5C51CDB8B"/>
                </w:placeholder>
                <w:showingPlcHdr/>
                <w:text/>
              </w:sdtPr>
              <w:sdtEndPr/>
              <w:sdtContent>
                <w:r w:rsidR="003173F9" w:rsidRPr="00DA1FBE">
                  <w:rPr>
                    <w:rStyle w:val="Platzhaltertext"/>
                    <w:rFonts w:ascii="Arial" w:hAnsi="Arial" w:cs="Arial"/>
                    <w:color w:val="auto"/>
                  </w:rPr>
                  <w:t>_____</w:t>
                </w:r>
              </w:sdtContent>
            </w:sdt>
          </w:p>
        </w:tc>
      </w:tr>
      <w:tr w:rsidR="003173F9" w:rsidRPr="00DA1FBE" w14:paraId="16FA726B" w14:textId="77777777" w:rsidTr="004231F9">
        <w:tc>
          <w:tcPr>
            <w:cnfStyle w:val="001000000000" w:firstRow="0" w:lastRow="0" w:firstColumn="1" w:lastColumn="0" w:oddVBand="0" w:evenVBand="0" w:oddHBand="0" w:evenHBand="0" w:firstRowFirstColumn="0" w:firstRowLastColumn="0" w:lastRowFirstColumn="0" w:lastRowLastColumn="0"/>
            <w:tcW w:w="3969" w:type="dxa"/>
          </w:tcPr>
          <w:p w14:paraId="63333C65" w14:textId="77777777" w:rsidR="003173F9" w:rsidRPr="00DA1FBE" w:rsidRDefault="003173F9" w:rsidP="003173F9">
            <w:pPr>
              <w:spacing w:line="220" w:lineRule="atLeast"/>
              <w:rPr>
                <w:rFonts w:ascii="Arial" w:hAnsi="Arial" w:cs="Arial"/>
                <w:color w:val="auto"/>
              </w:rPr>
            </w:pPr>
            <w:r w:rsidRPr="00DA1FBE">
              <w:rPr>
                <w:rFonts w:ascii="Arial" w:hAnsi="Arial" w:cs="Arial"/>
                <w:color w:val="auto"/>
              </w:rPr>
              <w:t>E-mail</w:t>
            </w:r>
          </w:p>
        </w:tc>
        <w:tc>
          <w:tcPr>
            <w:tcW w:w="4620" w:type="dxa"/>
          </w:tcPr>
          <w:p w14:paraId="3FA0CD8D" w14:textId="77777777" w:rsidR="003173F9" w:rsidRPr="00DA1FBE" w:rsidRDefault="00CC61FA"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16281124"/>
                <w:placeholder>
                  <w:docPart w:val="C3C32F3E01C84A18951A2CB121DB80A4"/>
                </w:placeholder>
                <w:showingPlcHdr/>
                <w:text/>
              </w:sdtPr>
              <w:sdtEndPr/>
              <w:sdtContent>
                <w:r w:rsidR="003173F9" w:rsidRPr="00DA1FBE">
                  <w:rPr>
                    <w:rStyle w:val="Platzhaltertext"/>
                    <w:rFonts w:ascii="Arial" w:hAnsi="Arial" w:cs="Arial"/>
                    <w:color w:val="auto"/>
                  </w:rPr>
                  <w:t>_____</w:t>
                </w:r>
              </w:sdtContent>
            </w:sdt>
          </w:p>
        </w:tc>
      </w:tr>
      <w:tr w:rsidR="003173F9" w:rsidRPr="00DA1FBE" w14:paraId="145F1B74" w14:textId="77777777" w:rsidTr="004231F9">
        <w:tc>
          <w:tcPr>
            <w:cnfStyle w:val="001000000000" w:firstRow="0" w:lastRow="0" w:firstColumn="1" w:lastColumn="0" w:oddVBand="0" w:evenVBand="0" w:oddHBand="0" w:evenHBand="0" w:firstRowFirstColumn="0" w:firstRowLastColumn="0" w:lastRowFirstColumn="0" w:lastRowLastColumn="0"/>
            <w:tcW w:w="3969" w:type="dxa"/>
          </w:tcPr>
          <w:p w14:paraId="21041E55" w14:textId="77777777" w:rsidR="003173F9" w:rsidRPr="00DA1FBE" w:rsidRDefault="003173F9" w:rsidP="003173F9">
            <w:pPr>
              <w:spacing w:line="220" w:lineRule="atLeast"/>
              <w:rPr>
                <w:rFonts w:ascii="Arial" w:hAnsi="Arial" w:cs="Arial"/>
                <w:color w:val="auto"/>
              </w:rPr>
            </w:pPr>
            <w:r w:rsidRPr="00DA1FBE">
              <w:rPr>
                <w:rFonts w:ascii="Arial" w:hAnsi="Arial" w:cs="Arial"/>
                <w:color w:val="auto"/>
              </w:rPr>
              <w:lastRenderedPageBreak/>
              <w:t>Téléphone</w:t>
            </w:r>
          </w:p>
        </w:tc>
        <w:tc>
          <w:tcPr>
            <w:tcW w:w="4620" w:type="dxa"/>
          </w:tcPr>
          <w:p w14:paraId="360C63D8" w14:textId="77777777" w:rsidR="003173F9" w:rsidRPr="00DA1FBE" w:rsidRDefault="00CC61FA"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602638700"/>
                <w:placeholder>
                  <w:docPart w:val="B487317EE405444FADF4BF4530D5E83C"/>
                </w:placeholder>
                <w:showingPlcHdr/>
                <w:text/>
              </w:sdtPr>
              <w:sdtEndPr/>
              <w:sdtContent>
                <w:r w:rsidR="003173F9" w:rsidRPr="00DA1FBE">
                  <w:rPr>
                    <w:rStyle w:val="Platzhaltertext"/>
                    <w:rFonts w:ascii="Arial" w:hAnsi="Arial" w:cs="Arial"/>
                    <w:color w:val="auto"/>
                  </w:rPr>
                  <w:t>_____</w:t>
                </w:r>
              </w:sdtContent>
            </w:sdt>
          </w:p>
        </w:tc>
      </w:tr>
      <w:tr w:rsidR="003173F9" w:rsidRPr="00DA1FBE" w14:paraId="611CDA69" w14:textId="77777777" w:rsidTr="004231F9">
        <w:tc>
          <w:tcPr>
            <w:cnfStyle w:val="001000000000" w:firstRow="0" w:lastRow="0" w:firstColumn="1" w:lastColumn="0" w:oddVBand="0" w:evenVBand="0" w:oddHBand="0" w:evenHBand="0" w:firstRowFirstColumn="0" w:firstRowLastColumn="0" w:lastRowFirstColumn="0" w:lastRowLastColumn="0"/>
            <w:tcW w:w="3969" w:type="dxa"/>
          </w:tcPr>
          <w:p w14:paraId="1FACFDA5" w14:textId="77777777" w:rsidR="003173F9" w:rsidRPr="00DA1FBE" w:rsidRDefault="003173F9" w:rsidP="003173F9">
            <w:pPr>
              <w:spacing w:line="220" w:lineRule="atLeast"/>
              <w:rPr>
                <w:rFonts w:ascii="Arial" w:hAnsi="Arial" w:cs="Arial"/>
                <w:color w:val="auto"/>
              </w:rPr>
            </w:pPr>
            <w:r w:rsidRPr="00DA1FBE">
              <w:rPr>
                <w:rFonts w:ascii="Arial" w:hAnsi="Arial" w:cs="Arial"/>
                <w:color w:val="auto"/>
              </w:rPr>
              <w:t>Langue de correspondance préférée</w:t>
            </w:r>
          </w:p>
        </w:tc>
        <w:sdt>
          <w:sdtPr>
            <w:rPr>
              <w:rFonts w:ascii="Arial" w:hAnsi="Arial" w:cs="Arial"/>
            </w:rPr>
            <w:id w:val="439653214"/>
            <w:placeholder>
              <w:docPart w:val="8D7DD59F98BF4F4AA517DE065F37743E"/>
            </w:placeholder>
            <w:showingPlcHdr/>
            <w:dropDownList>
              <w:listItem w:displayText="Choisir." w:value=""/>
              <w:listItem w:displayText="Deutsch" w:value="Deutsch"/>
              <w:listItem w:displayText="Français" w:value="Français"/>
              <w:listItem w:displayText="Italiano" w:value="Italiano"/>
              <w:listItem w:displayText="English" w:value="English"/>
            </w:dropDownList>
          </w:sdtPr>
          <w:sdtEndPr/>
          <w:sdtContent>
            <w:tc>
              <w:tcPr>
                <w:tcW w:w="4620" w:type="dxa"/>
              </w:tcPr>
              <w:p w14:paraId="4A8B67E0" w14:textId="77777777" w:rsidR="003173F9" w:rsidRPr="00DA1FBE" w:rsidRDefault="003173F9" w:rsidP="003173F9">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DA1FBE">
                  <w:rPr>
                    <w:rStyle w:val="Platzhaltertext"/>
                    <w:rFonts w:ascii="Arial" w:hAnsi="Arial" w:cs="Arial"/>
                  </w:rPr>
                  <w:t>Choisir.</w:t>
                </w:r>
              </w:p>
            </w:tc>
          </w:sdtContent>
        </w:sdt>
      </w:tr>
    </w:tbl>
    <w:p w14:paraId="77FE5EB4" w14:textId="77777777" w:rsidR="003173F9" w:rsidRPr="00DA1FBE" w:rsidRDefault="003173F9">
      <w:pPr>
        <w:spacing w:after="200" w:line="2" w:lineRule="auto"/>
        <w:rPr>
          <w:rFonts w:ascii="Arial" w:hAnsi="Arial" w:cs="Arial"/>
        </w:rPr>
        <w:sectPr w:rsidR="003173F9" w:rsidRPr="00DA1FBE" w:rsidSect="00215AAE">
          <w:headerReference w:type="default" r:id="rId8"/>
          <w:footerReference w:type="default" r:id="rId9"/>
          <w:headerReference w:type="first" r:id="rId10"/>
          <w:footerReference w:type="first" r:id="rId11"/>
          <w:pgSz w:w="11906" w:h="16838"/>
          <w:pgMar w:top="1418" w:right="1361" w:bottom="1747" w:left="1956" w:header="567" w:footer="573" w:gutter="0"/>
          <w:cols w:space="708"/>
          <w:titlePg/>
          <w:docGrid w:linePitch="360"/>
        </w:sectPr>
      </w:pPr>
      <w:r w:rsidRPr="00DA1FBE">
        <w:rPr>
          <w:rFonts w:ascii="Arial" w:hAnsi="Arial" w:cs="Arial"/>
        </w:rPr>
        <w:br w:type="page"/>
      </w:r>
    </w:p>
    <w:p w14:paraId="46414728" w14:textId="37D4A272" w:rsidR="00972399" w:rsidRPr="00DA1FBE" w:rsidRDefault="00972399" w:rsidP="003173F9">
      <w:pPr>
        <w:pStyle w:val="berschrift2nummeriert"/>
        <w:ind w:left="567" w:hanging="567"/>
        <w:rPr>
          <w:rFonts w:ascii="Arial" w:hAnsi="Arial" w:cs="Arial"/>
        </w:rPr>
      </w:pPr>
      <w:r w:rsidRPr="00DA1FBE">
        <w:rPr>
          <w:rFonts w:ascii="Arial" w:hAnsi="Arial" w:cs="Arial"/>
        </w:rPr>
        <w:lastRenderedPageBreak/>
        <w:t>Institutions partenaires</w:t>
      </w:r>
    </w:p>
    <w:tbl>
      <w:tblPr>
        <w:tblStyle w:val="MovetiaStandard"/>
        <w:tblW w:w="0" w:type="auto"/>
        <w:tblLook w:val="04A0" w:firstRow="1" w:lastRow="0" w:firstColumn="1" w:lastColumn="0" w:noHBand="0" w:noVBand="1"/>
      </w:tblPr>
      <w:tblGrid>
        <w:gridCol w:w="4536"/>
        <w:gridCol w:w="4053"/>
      </w:tblGrid>
      <w:tr w:rsidR="003173F9" w:rsidRPr="00DA1FBE" w14:paraId="7080374F" w14:textId="77777777" w:rsidTr="003173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24941712" w14:textId="7DF3F583" w:rsidR="003173F9" w:rsidRPr="00DA1FBE" w:rsidRDefault="003173F9" w:rsidP="003173F9">
            <w:pPr>
              <w:rPr>
                <w:rFonts w:ascii="Arial" w:hAnsi="Arial" w:cs="Arial"/>
                <w:color w:val="auto"/>
              </w:rPr>
            </w:pPr>
            <w:r w:rsidRPr="00DA1FBE">
              <w:rPr>
                <w:rFonts w:ascii="Arial" w:hAnsi="Arial" w:cs="Arial"/>
                <w:color w:val="auto"/>
              </w:rPr>
              <w:t>Nom de l’institution coordinatrice (demande UE)</w:t>
            </w:r>
          </w:p>
        </w:tc>
        <w:tc>
          <w:tcPr>
            <w:tcW w:w="4053" w:type="dxa"/>
          </w:tcPr>
          <w:p w14:paraId="6045CAC1" w14:textId="62C4AAAB" w:rsidR="003173F9" w:rsidRPr="00DA1FBE" w:rsidRDefault="00CC61FA" w:rsidP="003173F9">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hAnsi="Arial" w:cs="Arial"/>
                </w:rPr>
                <w:id w:val="-819275285"/>
                <w:placeholder>
                  <w:docPart w:val="7642792A124E4950A58939E3BF1F491C"/>
                </w:placeholder>
                <w:showingPlcHdr/>
                <w:text/>
              </w:sdtPr>
              <w:sdtEndPr/>
              <w:sdtContent>
                <w:r w:rsidR="007E7A1C" w:rsidRPr="00DA1FBE">
                  <w:rPr>
                    <w:rStyle w:val="Platzhaltertext"/>
                    <w:rFonts w:ascii="Arial" w:hAnsi="Arial" w:cs="Arial"/>
                    <w:color w:val="auto"/>
                  </w:rPr>
                  <w:t>_____</w:t>
                </w:r>
              </w:sdtContent>
            </w:sdt>
          </w:p>
        </w:tc>
      </w:tr>
      <w:tr w:rsidR="003173F9" w:rsidRPr="00DA1FBE" w14:paraId="2A1FBCCF" w14:textId="77777777" w:rsidTr="003173F9">
        <w:tc>
          <w:tcPr>
            <w:cnfStyle w:val="001000000000" w:firstRow="0" w:lastRow="0" w:firstColumn="1" w:lastColumn="0" w:oddVBand="0" w:evenVBand="0" w:oddHBand="0" w:evenHBand="0" w:firstRowFirstColumn="0" w:firstRowLastColumn="0" w:lastRowFirstColumn="0" w:lastRowLastColumn="0"/>
            <w:tcW w:w="4536" w:type="dxa"/>
          </w:tcPr>
          <w:p w14:paraId="01D6D2CE" w14:textId="131EB00F" w:rsidR="003173F9" w:rsidRPr="00DA1FBE" w:rsidRDefault="003173F9" w:rsidP="003173F9">
            <w:pPr>
              <w:rPr>
                <w:rFonts w:ascii="Arial" w:hAnsi="Arial" w:cs="Arial"/>
                <w:color w:val="auto"/>
              </w:rPr>
            </w:pPr>
            <w:r w:rsidRPr="00DA1FBE">
              <w:rPr>
                <w:rFonts w:ascii="Arial" w:hAnsi="Arial" w:cs="Arial"/>
                <w:color w:val="auto"/>
              </w:rPr>
              <w:t>Adresse</w:t>
            </w:r>
          </w:p>
        </w:tc>
        <w:tc>
          <w:tcPr>
            <w:tcW w:w="4053" w:type="dxa"/>
          </w:tcPr>
          <w:p w14:paraId="2961DB1D" w14:textId="644216CD" w:rsidR="003173F9" w:rsidRPr="00DA1FBE" w:rsidRDefault="00CC61FA" w:rsidP="003173F9">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585759317"/>
                <w:placeholder>
                  <w:docPart w:val="181A363C8BB34EB384F0682A4F5BFF26"/>
                </w:placeholder>
                <w:showingPlcHdr/>
                <w:text/>
              </w:sdtPr>
              <w:sdtEndPr/>
              <w:sdtContent>
                <w:r w:rsidR="003173F9" w:rsidRPr="00DA1FBE">
                  <w:rPr>
                    <w:rStyle w:val="Platzhaltertext"/>
                    <w:rFonts w:ascii="Arial" w:hAnsi="Arial" w:cs="Arial"/>
                    <w:color w:val="auto"/>
                  </w:rPr>
                  <w:t>_____</w:t>
                </w:r>
              </w:sdtContent>
            </w:sdt>
          </w:p>
        </w:tc>
      </w:tr>
      <w:tr w:rsidR="003173F9" w:rsidRPr="00DA1FBE" w14:paraId="4F40E28A" w14:textId="77777777" w:rsidTr="003173F9">
        <w:tc>
          <w:tcPr>
            <w:cnfStyle w:val="001000000000" w:firstRow="0" w:lastRow="0" w:firstColumn="1" w:lastColumn="0" w:oddVBand="0" w:evenVBand="0" w:oddHBand="0" w:evenHBand="0" w:firstRowFirstColumn="0" w:firstRowLastColumn="0" w:lastRowFirstColumn="0" w:lastRowLastColumn="0"/>
            <w:tcW w:w="4536" w:type="dxa"/>
          </w:tcPr>
          <w:p w14:paraId="1E9B1071" w14:textId="1B54E088" w:rsidR="003173F9" w:rsidRPr="00DA1FBE" w:rsidRDefault="003173F9" w:rsidP="003173F9">
            <w:pPr>
              <w:rPr>
                <w:rFonts w:ascii="Arial" w:hAnsi="Arial" w:cs="Arial"/>
                <w:color w:val="auto"/>
              </w:rPr>
            </w:pPr>
            <w:r w:rsidRPr="00DA1FBE">
              <w:rPr>
                <w:rFonts w:ascii="Arial" w:hAnsi="Arial" w:cs="Arial"/>
                <w:color w:val="auto"/>
              </w:rPr>
              <w:t>Forme juridique</w:t>
            </w:r>
          </w:p>
        </w:tc>
        <w:tc>
          <w:tcPr>
            <w:tcW w:w="4053" w:type="dxa"/>
          </w:tcPr>
          <w:p w14:paraId="3DD27E37" w14:textId="1D9278EF" w:rsidR="003173F9" w:rsidRPr="00DA1FBE" w:rsidRDefault="00CC61FA" w:rsidP="003173F9">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395580025"/>
                <w:placeholder>
                  <w:docPart w:val="F910115ED6504C879AF6B84E3686D70E"/>
                </w:placeholder>
                <w:showingPlcHdr/>
                <w:text/>
              </w:sdtPr>
              <w:sdtEndPr/>
              <w:sdtContent>
                <w:r w:rsidR="003173F9" w:rsidRPr="00DA1FBE">
                  <w:rPr>
                    <w:rStyle w:val="Platzhaltertext"/>
                    <w:rFonts w:ascii="Arial" w:hAnsi="Arial" w:cs="Arial"/>
                    <w:color w:val="auto"/>
                  </w:rPr>
                  <w:t>_____</w:t>
                </w:r>
              </w:sdtContent>
            </w:sdt>
          </w:p>
        </w:tc>
      </w:tr>
      <w:tr w:rsidR="003173F9" w:rsidRPr="00DA1FBE" w14:paraId="0B9B5D7B" w14:textId="77777777" w:rsidTr="003173F9">
        <w:tc>
          <w:tcPr>
            <w:cnfStyle w:val="001000000000" w:firstRow="0" w:lastRow="0" w:firstColumn="1" w:lastColumn="0" w:oddVBand="0" w:evenVBand="0" w:oddHBand="0" w:evenHBand="0" w:firstRowFirstColumn="0" w:firstRowLastColumn="0" w:lastRowFirstColumn="0" w:lastRowLastColumn="0"/>
            <w:tcW w:w="4536" w:type="dxa"/>
          </w:tcPr>
          <w:p w14:paraId="073FAAD1" w14:textId="223673E9" w:rsidR="003173F9" w:rsidRPr="00DA1FBE" w:rsidRDefault="003173F9" w:rsidP="003173F9">
            <w:pPr>
              <w:rPr>
                <w:rFonts w:ascii="Arial" w:hAnsi="Arial" w:cs="Arial"/>
                <w:color w:val="auto"/>
              </w:rPr>
            </w:pPr>
            <w:r w:rsidRPr="00DA1FBE">
              <w:rPr>
                <w:rFonts w:ascii="Arial" w:hAnsi="Arial" w:cs="Arial"/>
                <w:color w:val="auto"/>
              </w:rPr>
              <w:t>Site Web</w:t>
            </w:r>
          </w:p>
        </w:tc>
        <w:tc>
          <w:tcPr>
            <w:tcW w:w="4053" w:type="dxa"/>
          </w:tcPr>
          <w:p w14:paraId="3088CFDF" w14:textId="78FFE67E" w:rsidR="003173F9" w:rsidRPr="00DA1FBE" w:rsidRDefault="00CC61FA" w:rsidP="003173F9">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72111779"/>
                <w:placeholder>
                  <w:docPart w:val="720E6C0D21EC4CFDA1D1201B4AAD9930"/>
                </w:placeholder>
                <w:showingPlcHdr/>
                <w:text/>
              </w:sdtPr>
              <w:sdtEndPr/>
              <w:sdtContent>
                <w:r w:rsidR="003173F9" w:rsidRPr="00DA1FBE">
                  <w:rPr>
                    <w:rStyle w:val="Platzhaltertext"/>
                    <w:rFonts w:ascii="Arial" w:hAnsi="Arial" w:cs="Arial"/>
                    <w:color w:val="auto"/>
                  </w:rPr>
                  <w:t>_____</w:t>
                </w:r>
              </w:sdtContent>
            </w:sdt>
          </w:p>
        </w:tc>
      </w:tr>
      <w:tr w:rsidR="003173F9" w:rsidRPr="00DA1FBE" w14:paraId="7D989B7B" w14:textId="77777777" w:rsidTr="003173F9">
        <w:tc>
          <w:tcPr>
            <w:cnfStyle w:val="001000000000" w:firstRow="0" w:lastRow="0" w:firstColumn="1" w:lastColumn="0" w:oddVBand="0" w:evenVBand="0" w:oddHBand="0" w:evenHBand="0" w:firstRowFirstColumn="0" w:firstRowLastColumn="0" w:lastRowFirstColumn="0" w:lastRowLastColumn="0"/>
            <w:tcW w:w="4536" w:type="dxa"/>
          </w:tcPr>
          <w:p w14:paraId="625DE563" w14:textId="1E097575" w:rsidR="003173F9" w:rsidRPr="00DA1FBE" w:rsidRDefault="003173F9" w:rsidP="003173F9">
            <w:pPr>
              <w:rPr>
                <w:rFonts w:ascii="Arial" w:hAnsi="Arial" w:cs="Arial"/>
                <w:color w:val="auto"/>
              </w:rPr>
            </w:pPr>
            <w:r w:rsidRPr="00DA1FBE">
              <w:rPr>
                <w:rFonts w:ascii="Arial" w:hAnsi="Arial" w:cs="Arial"/>
                <w:color w:val="auto"/>
              </w:rPr>
              <w:t>Interlocuteur-</w:t>
            </w:r>
            <w:proofErr w:type="spellStart"/>
            <w:r w:rsidRPr="00DA1FBE">
              <w:rPr>
                <w:rFonts w:ascii="Arial" w:hAnsi="Arial" w:cs="Arial"/>
                <w:color w:val="auto"/>
              </w:rPr>
              <w:t>rice</w:t>
            </w:r>
            <w:proofErr w:type="spellEnd"/>
            <w:r w:rsidRPr="00DA1FBE">
              <w:rPr>
                <w:rFonts w:ascii="Arial" w:hAnsi="Arial" w:cs="Arial"/>
                <w:color w:val="auto"/>
              </w:rPr>
              <w:t xml:space="preserve"> (civilité, titre, fonction, prénom, nom, département/domaine spécialisé):</w:t>
            </w:r>
          </w:p>
        </w:tc>
        <w:tc>
          <w:tcPr>
            <w:tcW w:w="4053" w:type="dxa"/>
          </w:tcPr>
          <w:p w14:paraId="4735FF86" w14:textId="67AC0786" w:rsidR="003173F9" w:rsidRPr="00DA1FBE" w:rsidRDefault="00CC61FA" w:rsidP="003173F9">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905658857"/>
                <w:placeholder>
                  <w:docPart w:val="80940AE7841D4389B91CB18FD0388EFC"/>
                </w:placeholder>
                <w:showingPlcHdr/>
                <w:text/>
              </w:sdtPr>
              <w:sdtEndPr/>
              <w:sdtContent>
                <w:r w:rsidR="003173F9" w:rsidRPr="00DA1FBE">
                  <w:rPr>
                    <w:rStyle w:val="Platzhaltertext"/>
                    <w:rFonts w:ascii="Arial" w:hAnsi="Arial" w:cs="Arial"/>
                    <w:color w:val="auto"/>
                  </w:rPr>
                  <w:t>_____</w:t>
                </w:r>
              </w:sdtContent>
            </w:sdt>
          </w:p>
        </w:tc>
      </w:tr>
      <w:tr w:rsidR="003173F9" w:rsidRPr="00DA1FBE" w14:paraId="5F1F8609" w14:textId="77777777" w:rsidTr="003173F9">
        <w:tc>
          <w:tcPr>
            <w:cnfStyle w:val="001000000000" w:firstRow="0" w:lastRow="0" w:firstColumn="1" w:lastColumn="0" w:oddVBand="0" w:evenVBand="0" w:oddHBand="0" w:evenHBand="0" w:firstRowFirstColumn="0" w:firstRowLastColumn="0" w:lastRowFirstColumn="0" w:lastRowLastColumn="0"/>
            <w:tcW w:w="4536" w:type="dxa"/>
          </w:tcPr>
          <w:p w14:paraId="6291BBC9" w14:textId="6BEBCBBD" w:rsidR="003173F9" w:rsidRPr="00DA1FBE" w:rsidRDefault="003173F9" w:rsidP="003173F9">
            <w:pPr>
              <w:rPr>
                <w:rFonts w:ascii="Arial" w:hAnsi="Arial" w:cs="Arial"/>
                <w:color w:val="auto"/>
              </w:rPr>
            </w:pPr>
            <w:r w:rsidRPr="00DA1FBE">
              <w:rPr>
                <w:rFonts w:ascii="Arial" w:hAnsi="Arial" w:cs="Arial"/>
                <w:color w:val="auto"/>
              </w:rPr>
              <w:t>Type d’institution [drop-down]:</w:t>
            </w:r>
          </w:p>
        </w:tc>
        <w:sdt>
          <w:sdtPr>
            <w:rPr>
              <w:rFonts w:ascii="Arial" w:hAnsi="Arial" w:cs="Arial"/>
            </w:rPr>
            <w:id w:val="1406570162"/>
            <w:placeholder>
              <w:docPart w:val="A256DD0901A94992A62F4F75FB48615D"/>
            </w:placeholder>
            <w:showingPlcHdr/>
            <w:dropDownList>
              <w:listItem w:displayText="Sélectionnez un type." w:value="Sélectionnez un type."/>
              <w:listItem w:displayText="Ecole" w:value="Ecole"/>
              <w:listItem w:displayText="Centre de formation (professionnelle)/école des métiers" w:value="Centre de formation (professionnelle)/école des métiers"/>
              <w:listItem w:displayText="Haute école" w:value="Haute école"/>
              <w:listItem w:displayText="Canton/commune" w:value="Canton/commune"/>
              <w:listItem w:displayText="Organisation à but non lucratif (dont association)" w:value="Organisation à but non lucratif (dont association)"/>
              <w:listItem w:displayText="Entreprise" w:value="Entreprise"/>
              <w:listItem w:displayText="Autre" w:value="Autre"/>
            </w:dropDownList>
          </w:sdtPr>
          <w:sdtEndPr/>
          <w:sdtContent>
            <w:tc>
              <w:tcPr>
                <w:tcW w:w="4053" w:type="dxa"/>
              </w:tcPr>
              <w:p w14:paraId="0BDE02D6" w14:textId="55273D95" w:rsidR="003173F9" w:rsidRPr="00DA1FBE" w:rsidRDefault="003173F9" w:rsidP="003173F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7633B">
                  <w:rPr>
                    <w:rStyle w:val="Platzhaltertext"/>
                    <w:rFonts w:ascii="Arial" w:hAnsi="Arial" w:cs="Arial"/>
                  </w:rPr>
                  <w:t>Sélectionnez un type.</w:t>
                </w:r>
              </w:p>
            </w:tc>
          </w:sdtContent>
        </w:sdt>
      </w:tr>
    </w:tbl>
    <w:p w14:paraId="65E9EA9E" w14:textId="77777777" w:rsidR="003173F9" w:rsidRPr="00DA1FBE" w:rsidRDefault="003173F9" w:rsidP="003173F9">
      <w:pPr>
        <w:spacing w:line="220" w:lineRule="atLeast"/>
        <w:rPr>
          <w:rFonts w:ascii="Arial" w:hAnsi="Arial" w:cs="Arial"/>
        </w:rPr>
      </w:pPr>
    </w:p>
    <w:p w14:paraId="579A8C5B" w14:textId="59DA8C3C" w:rsidR="00972399" w:rsidRPr="00DA1FBE" w:rsidRDefault="00972399" w:rsidP="003173F9">
      <w:pPr>
        <w:spacing w:line="220" w:lineRule="atLeast"/>
        <w:rPr>
          <w:rFonts w:ascii="Arial" w:hAnsi="Arial" w:cs="Arial"/>
        </w:rPr>
      </w:pPr>
      <w:r w:rsidRPr="00DA1FBE">
        <w:rPr>
          <w:rFonts w:ascii="Arial" w:hAnsi="Arial" w:cs="Arial"/>
        </w:rPr>
        <w:t xml:space="preserve">[+ pour chaque institution partenaire &gt; lister tous les «full </w:t>
      </w:r>
      <w:proofErr w:type="spellStart"/>
      <w:r w:rsidRPr="00DA1FBE">
        <w:rPr>
          <w:rFonts w:ascii="Arial" w:hAnsi="Arial" w:cs="Arial"/>
        </w:rPr>
        <w:t>partners</w:t>
      </w:r>
      <w:proofErr w:type="spellEnd"/>
      <w:r w:rsidRPr="00DA1FBE">
        <w:rPr>
          <w:rFonts w:ascii="Arial" w:hAnsi="Arial" w:cs="Arial"/>
        </w:rPr>
        <w:t>»]</w:t>
      </w:r>
    </w:p>
    <w:p w14:paraId="3042B5A9" w14:textId="6A25AFC9" w:rsidR="003173F9" w:rsidRPr="00DA1FBE" w:rsidRDefault="003173F9" w:rsidP="003173F9">
      <w:pPr>
        <w:spacing w:line="220" w:lineRule="atLeast"/>
        <w:rPr>
          <w:rFonts w:ascii="Arial" w:hAnsi="Arial" w:cs="Arial"/>
        </w:rPr>
      </w:pPr>
    </w:p>
    <w:p w14:paraId="42D58F15" w14:textId="77777777" w:rsidR="003173F9" w:rsidRPr="00DA1FBE" w:rsidRDefault="003173F9" w:rsidP="003173F9">
      <w:pPr>
        <w:spacing w:line="220" w:lineRule="atLeast"/>
        <w:rPr>
          <w:rFonts w:ascii="Arial" w:hAnsi="Arial" w:cs="Arial"/>
        </w:rPr>
      </w:pPr>
    </w:p>
    <w:p w14:paraId="040FB880" w14:textId="77777777" w:rsidR="003173F9" w:rsidRPr="00DA1FBE" w:rsidRDefault="003173F9" w:rsidP="003173F9">
      <w:pPr>
        <w:spacing w:line="220" w:lineRule="atLeast"/>
        <w:rPr>
          <w:rFonts w:ascii="Arial" w:hAnsi="Arial" w:cs="Arial"/>
        </w:rPr>
        <w:sectPr w:rsidR="003173F9" w:rsidRPr="00DA1FBE" w:rsidSect="003173F9">
          <w:type w:val="continuous"/>
          <w:pgSz w:w="11906" w:h="16838"/>
          <w:pgMar w:top="1418" w:right="1361" w:bottom="1747" w:left="1956" w:header="567" w:footer="573" w:gutter="0"/>
          <w:cols w:space="708"/>
          <w:formProt w:val="0"/>
          <w:titlePg/>
          <w:docGrid w:linePitch="360"/>
        </w:sectPr>
      </w:pPr>
    </w:p>
    <w:p w14:paraId="5F0762A3" w14:textId="77777777" w:rsidR="00972399" w:rsidRPr="00DA1FBE" w:rsidRDefault="00972399" w:rsidP="003173F9">
      <w:pPr>
        <w:pStyle w:val="berschrift2nummeriert"/>
        <w:ind w:left="567" w:hanging="567"/>
        <w:rPr>
          <w:rFonts w:ascii="Arial" w:hAnsi="Arial" w:cs="Arial"/>
        </w:rPr>
      </w:pPr>
      <w:r w:rsidRPr="00DA1FBE">
        <w:rPr>
          <w:rFonts w:ascii="Arial" w:hAnsi="Arial" w:cs="Arial"/>
        </w:rPr>
        <w:t>Collaboration</w:t>
      </w:r>
    </w:p>
    <w:p w14:paraId="395FF06A" w14:textId="77777777" w:rsidR="00972399" w:rsidRPr="00DA1FBE" w:rsidRDefault="00972399" w:rsidP="003173F9">
      <w:pPr>
        <w:pStyle w:val="berschrift3"/>
        <w:rPr>
          <w:rFonts w:ascii="Arial" w:hAnsi="Arial" w:cs="Arial"/>
          <w:shd w:val="clear" w:color="auto" w:fill="FFFFFF"/>
        </w:rPr>
      </w:pPr>
      <w:r w:rsidRPr="00DA1FBE">
        <w:rPr>
          <w:rFonts w:ascii="Arial" w:hAnsi="Arial" w:cs="Arial"/>
          <w:shd w:val="clear" w:color="auto" w:fill="FFFFFF"/>
        </w:rPr>
        <w:t>Composition de l’équipe de projet</w:t>
      </w:r>
    </w:p>
    <w:p w14:paraId="29186274" w14:textId="046318BB" w:rsidR="00972399" w:rsidRPr="00DA1FBE" w:rsidRDefault="00972399" w:rsidP="003173F9">
      <w:pPr>
        <w:pStyle w:val="Kommentartext"/>
        <w:spacing w:line="220" w:lineRule="atLeast"/>
        <w:rPr>
          <w:rFonts w:ascii="Arial" w:hAnsi="Arial" w:cs="Arial"/>
          <w:i/>
        </w:rPr>
      </w:pPr>
      <w:r w:rsidRPr="00DA1FBE">
        <w:rPr>
          <w:rFonts w:ascii="Arial" w:hAnsi="Arial" w:cs="Arial"/>
        </w:rPr>
        <w:t>Précisez qui collabore essentiellement au projet suisse (entre autres en ce qui concerne la garantie du respect de l’engagement de l’institution).</w:t>
      </w:r>
    </w:p>
    <w:p w14:paraId="2785CA71" w14:textId="60CC54F6" w:rsidR="00972399" w:rsidRPr="00DA1FBE" w:rsidRDefault="00972399" w:rsidP="003173F9">
      <w:pPr>
        <w:spacing w:line="220" w:lineRule="atLeast"/>
        <w:rPr>
          <w:rFonts w:ascii="Arial" w:hAnsi="Arial" w:cs="Arial"/>
        </w:rPr>
      </w:pPr>
      <w:r w:rsidRPr="00DA1FBE">
        <w:rPr>
          <w:rFonts w:ascii="Arial" w:hAnsi="Arial" w:cs="Arial"/>
        </w:rPr>
        <w:t>Quelle plus-value toutes les institutions et les personnes impliquées, y compris le-la requérant-e, apportent-elles au projet? Quelles personnes collaborent dans le cadre du projet? Veuillez justifier la composition de l’équipe de projet (domaines d’activité et expériences de l’institution ou des institutions et compétences des acteur-rice-s impliqué-e-s ayant une pertinence pour ce projet).</w:t>
      </w:r>
    </w:p>
    <w:p w14:paraId="7FC66099" w14:textId="77777777" w:rsidR="00E41499" w:rsidRPr="00DA1FBE" w:rsidRDefault="00E41499" w:rsidP="00E41499">
      <w:pPr>
        <w:spacing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E41499" w:rsidRPr="00DA1FBE" w14:paraId="544CD1FC" w14:textId="77777777" w:rsidTr="00E41499">
        <w:tc>
          <w:tcPr>
            <w:tcW w:w="8589" w:type="dxa"/>
          </w:tcPr>
          <w:p w14:paraId="7874D7D2" w14:textId="77777777" w:rsidR="00E41499" w:rsidRPr="00DA1FBE" w:rsidRDefault="00CC61FA" w:rsidP="00E41499">
            <w:pPr>
              <w:spacing w:line="220" w:lineRule="atLeast"/>
              <w:rPr>
                <w:rFonts w:ascii="Arial" w:hAnsi="Arial" w:cs="Arial"/>
              </w:rPr>
            </w:pPr>
            <w:sdt>
              <w:sdtPr>
                <w:rPr>
                  <w:rFonts w:ascii="Arial" w:hAnsi="Arial" w:cs="Arial"/>
                </w:rPr>
                <w:id w:val="-1832981031"/>
                <w:placeholder>
                  <w:docPart w:val="5F9E7C0BE96740ABBECFAD02123E05CE"/>
                </w:placeholder>
                <w:showingPlcHdr/>
                <w:text w:multiLine="1"/>
              </w:sdtPr>
              <w:sdtEndPr/>
              <w:sdtContent>
                <w:r w:rsidR="00E41499" w:rsidRPr="00DA1FBE">
                  <w:rPr>
                    <w:rStyle w:val="Platzhaltertext"/>
                    <w:rFonts w:ascii="Arial" w:hAnsi="Arial" w:cs="Arial"/>
                  </w:rPr>
                  <w:t>3000 caractères max.</w:t>
                </w:r>
              </w:sdtContent>
            </w:sdt>
          </w:p>
          <w:p w14:paraId="35889870" w14:textId="77777777" w:rsidR="00E41499" w:rsidRPr="00DA1FBE" w:rsidRDefault="00E41499" w:rsidP="00E41499">
            <w:pPr>
              <w:spacing w:line="220" w:lineRule="atLeast"/>
              <w:rPr>
                <w:rFonts w:ascii="Arial" w:hAnsi="Arial" w:cs="Arial"/>
              </w:rPr>
            </w:pPr>
          </w:p>
        </w:tc>
      </w:tr>
    </w:tbl>
    <w:p w14:paraId="52B423C5" w14:textId="77777777" w:rsidR="00972399" w:rsidRPr="00DA1FBE" w:rsidRDefault="00972399" w:rsidP="003173F9">
      <w:pPr>
        <w:pStyle w:val="berschrift3"/>
        <w:rPr>
          <w:rFonts w:ascii="Arial" w:hAnsi="Arial" w:cs="Arial"/>
        </w:rPr>
      </w:pPr>
      <w:r w:rsidRPr="00DA1FBE">
        <w:rPr>
          <w:rFonts w:ascii="Arial" w:hAnsi="Arial" w:cs="Arial"/>
        </w:rPr>
        <w:t>Attestation de coopération</w:t>
      </w:r>
    </w:p>
    <w:p w14:paraId="63CD2AC9" w14:textId="77777777" w:rsidR="00972399" w:rsidRPr="00DA1FBE" w:rsidRDefault="00972399" w:rsidP="003173F9">
      <w:pPr>
        <w:spacing w:line="220" w:lineRule="atLeast"/>
        <w:rPr>
          <w:rFonts w:ascii="Arial" w:hAnsi="Arial" w:cs="Arial"/>
        </w:rPr>
      </w:pPr>
      <w:r w:rsidRPr="00DA1FBE">
        <w:rPr>
          <w:rFonts w:ascii="Arial" w:hAnsi="Arial" w:cs="Arial"/>
        </w:rPr>
        <w:t>Veuillez prouver l’implication et la collaboration de votre institution au sein du groupe de projet européen en fournissant une attestation écrite du-de la coordinateur-rice du projet et une description du rôle et des activités de votre institution.</w:t>
      </w:r>
    </w:p>
    <w:p w14:paraId="03508EC6" w14:textId="46C27A03" w:rsidR="00C845D4" w:rsidRPr="00DA1FBE" w:rsidRDefault="003C029D" w:rsidP="003173F9">
      <w:pPr>
        <w:pStyle w:val="berschrift1nummeriert"/>
        <w:ind w:left="567" w:hanging="567"/>
        <w:rPr>
          <w:rFonts w:ascii="Arial" w:hAnsi="Arial" w:cs="Arial"/>
        </w:rPr>
      </w:pPr>
      <w:r w:rsidRPr="00DA1FBE">
        <w:rPr>
          <w:rFonts w:ascii="Arial" w:hAnsi="Arial" w:cs="Arial"/>
        </w:rPr>
        <w:t>Description et pertinence du projet</w:t>
      </w:r>
    </w:p>
    <w:p w14:paraId="49ECA7E2" w14:textId="622A0358" w:rsidR="00C845D4" w:rsidRPr="00AB77F6" w:rsidRDefault="00C845D4" w:rsidP="003173F9">
      <w:pPr>
        <w:spacing w:line="220" w:lineRule="atLeast"/>
        <w:rPr>
          <w:rFonts w:ascii="Arial" w:hAnsi="Arial" w:cs="Arial"/>
        </w:rPr>
      </w:pPr>
      <w:r w:rsidRPr="00AB77F6">
        <w:rPr>
          <w:rFonts w:ascii="Arial" w:hAnsi="Arial" w:cs="Arial"/>
          <w:b/>
        </w:rPr>
        <w:t>Décrivez le projet Erasmus+ dans son ensemble</w:t>
      </w:r>
      <w:r w:rsidRPr="00AB77F6">
        <w:rPr>
          <w:rFonts w:ascii="Arial" w:hAnsi="Arial" w:cs="Arial"/>
        </w:rPr>
        <w:t xml:space="preserve"> (besoin, objectifs, résultats attendus, méthode, durée, impact escompté). Joignez une copie de la demande de financement du projet complète soumise par l’institution qui coordonne le projet. </w:t>
      </w:r>
    </w:p>
    <w:p w14:paraId="5F2ECC53" w14:textId="28B6CE01" w:rsidR="00265B5E" w:rsidRPr="00DA1FBE" w:rsidRDefault="00265B5E" w:rsidP="003173F9">
      <w:pPr>
        <w:spacing w:line="220" w:lineRule="atLeast"/>
        <w:rPr>
          <w:rFonts w:ascii="Arial" w:hAnsi="Arial" w:cs="Arial"/>
          <w:b/>
          <w:sz w:val="16"/>
        </w:rPr>
      </w:pPr>
      <w:r w:rsidRPr="00DA1FBE">
        <w:rPr>
          <w:rFonts w:ascii="Arial" w:hAnsi="Arial" w:cs="Arial"/>
          <w:b/>
          <w:sz w:val="16"/>
        </w:rPr>
        <w:tab/>
        <w:t>Veuillez noter que les informations que vous indiquez dans la présente demande doivent correspondre à la proposition de projet Erasmus+ (projet UE) soumise au niveau européen. Une évaluation qualitative de votre demande sera effectuée sur la base des informations que vous indiquez dans ce formulaire.</w:t>
      </w:r>
    </w:p>
    <w:p w14:paraId="300B29BB" w14:textId="77777777" w:rsidR="00E41499" w:rsidRPr="00DA1FBE" w:rsidRDefault="00E41499" w:rsidP="00E41499">
      <w:pPr>
        <w:spacing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E41499" w:rsidRPr="00DA1FBE" w14:paraId="362B0F58" w14:textId="77777777" w:rsidTr="00E41499">
        <w:tc>
          <w:tcPr>
            <w:tcW w:w="8589" w:type="dxa"/>
          </w:tcPr>
          <w:p w14:paraId="374CB244" w14:textId="77777777" w:rsidR="00E41499" w:rsidRPr="00DA1FBE" w:rsidRDefault="00CC61FA" w:rsidP="00E41499">
            <w:pPr>
              <w:spacing w:line="220" w:lineRule="atLeast"/>
              <w:rPr>
                <w:rFonts w:ascii="Arial" w:hAnsi="Arial" w:cs="Arial"/>
              </w:rPr>
            </w:pPr>
            <w:sdt>
              <w:sdtPr>
                <w:rPr>
                  <w:rFonts w:ascii="Arial" w:hAnsi="Arial" w:cs="Arial"/>
                </w:rPr>
                <w:id w:val="-943611324"/>
                <w:placeholder>
                  <w:docPart w:val="79A96413268D4E5CA21F1AA291DFE549"/>
                </w:placeholder>
                <w:showingPlcHdr/>
                <w:text w:multiLine="1"/>
              </w:sdtPr>
              <w:sdtEndPr/>
              <w:sdtContent>
                <w:r w:rsidR="00E41499" w:rsidRPr="00DA1FBE">
                  <w:rPr>
                    <w:rStyle w:val="Platzhaltertext"/>
                    <w:rFonts w:ascii="Arial" w:hAnsi="Arial" w:cs="Arial"/>
                  </w:rPr>
                  <w:t>3000 caractères max.</w:t>
                </w:r>
              </w:sdtContent>
            </w:sdt>
          </w:p>
          <w:p w14:paraId="145FB18C" w14:textId="77777777" w:rsidR="00E41499" w:rsidRPr="00DA1FBE" w:rsidRDefault="00E41499" w:rsidP="00E41499">
            <w:pPr>
              <w:spacing w:line="220" w:lineRule="atLeast"/>
              <w:rPr>
                <w:rFonts w:ascii="Arial" w:hAnsi="Arial" w:cs="Arial"/>
              </w:rPr>
            </w:pPr>
          </w:p>
        </w:tc>
      </w:tr>
    </w:tbl>
    <w:p w14:paraId="2CF86163" w14:textId="77777777" w:rsidR="00E41499" w:rsidRPr="00DA1FBE" w:rsidRDefault="00E41499" w:rsidP="00E41499">
      <w:pPr>
        <w:spacing w:line="220" w:lineRule="atLeast"/>
        <w:rPr>
          <w:rFonts w:ascii="Arial" w:hAnsi="Arial" w:cs="Arial"/>
        </w:rPr>
      </w:pPr>
    </w:p>
    <w:p w14:paraId="3A2EA514" w14:textId="21617D25" w:rsidR="00DD7F99" w:rsidRPr="00DA1FBE" w:rsidRDefault="003C029D" w:rsidP="003173F9">
      <w:pPr>
        <w:spacing w:line="220" w:lineRule="atLeast"/>
        <w:rPr>
          <w:rFonts w:ascii="Arial" w:hAnsi="Arial" w:cs="Arial"/>
        </w:rPr>
      </w:pPr>
      <w:r w:rsidRPr="00DA1FBE">
        <w:rPr>
          <w:rFonts w:ascii="Arial" w:hAnsi="Arial" w:cs="Arial"/>
          <w:b/>
        </w:rPr>
        <w:t>Décrivez votre projet et expliquez pourquoi celui-ci doit être subventionné par ce programme.</w:t>
      </w:r>
      <w:r w:rsidRPr="00DA1FBE">
        <w:rPr>
          <w:rFonts w:ascii="Arial" w:hAnsi="Arial" w:cs="Arial"/>
        </w:rPr>
        <w:t xml:space="preserve"> </w:t>
      </w:r>
      <w:r w:rsidRPr="00DA1FBE">
        <w:rPr>
          <w:rFonts w:ascii="Arial" w:hAnsi="Arial" w:cs="Arial"/>
          <w:i/>
        </w:rPr>
        <w:t xml:space="preserve">Les informations doivent concerner </w:t>
      </w:r>
      <w:r w:rsidRPr="00DA1FBE">
        <w:rPr>
          <w:rFonts w:ascii="Arial" w:hAnsi="Arial" w:cs="Arial"/>
          <w:b/>
          <w:i/>
        </w:rPr>
        <w:t>uniquement la participation suisse</w:t>
      </w:r>
      <w:r w:rsidRPr="00DA1FBE">
        <w:rPr>
          <w:rFonts w:ascii="Arial" w:hAnsi="Arial" w:cs="Arial"/>
          <w:i/>
        </w:rPr>
        <w:t xml:space="preserve"> (projet partiel). Concentrez-vous donc sur les besoins, les objectifs, les activités et les résultats attendus qui ont trait à la Suisse</w:t>
      </w:r>
      <w:r w:rsidRPr="00DA1FBE">
        <w:rPr>
          <w:rFonts w:ascii="Arial" w:hAnsi="Arial" w:cs="Arial"/>
        </w:rPr>
        <w:t>:</w:t>
      </w:r>
    </w:p>
    <w:p w14:paraId="41D4F8D8" w14:textId="450BE6CD" w:rsidR="00DD7F99" w:rsidRPr="00DA1FBE" w:rsidRDefault="00671C6A" w:rsidP="00B303F1">
      <w:pPr>
        <w:pStyle w:val="Listenabsatz"/>
        <w:numPr>
          <w:ilvl w:val="0"/>
          <w:numId w:val="32"/>
        </w:numPr>
        <w:spacing w:before="100" w:after="100" w:line="220" w:lineRule="atLeast"/>
        <w:ind w:left="714" w:hanging="357"/>
        <w:contextualSpacing w:val="0"/>
        <w:rPr>
          <w:rFonts w:ascii="Arial" w:hAnsi="Arial" w:cs="Arial"/>
        </w:rPr>
      </w:pPr>
      <w:r w:rsidRPr="00DA1FBE">
        <w:rPr>
          <w:rFonts w:ascii="Arial" w:hAnsi="Arial" w:cs="Arial"/>
        </w:rPr>
        <w:t xml:space="preserve">A quel besoin le projet répond-il? Quels sont les besoins et les défis de l’institution participante ou des institutions participantes, du secteur ou du système éducatif et des groupes cibles? </w:t>
      </w:r>
    </w:p>
    <w:p w14:paraId="098A24F9" w14:textId="341C255A" w:rsidR="008B4DC3" w:rsidRPr="00DA1FBE" w:rsidRDefault="008B4DC3" w:rsidP="00B303F1">
      <w:pPr>
        <w:pStyle w:val="Listenabsatz"/>
        <w:numPr>
          <w:ilvl w:val="0"/>
          <w:numId w:val="32"/>
        </w:numPr>
        <w:spacing w:before="100" w:after="100" w:line="220" w:lineRule="atLeast"/>
        <w:ind w:left="714" w:hanging="357"/>
        <w:contextualSpacing w:val="0"/>
        <w:rPr>
          <w:rFonts w:ascii="Arial" w:hAnsi="Arial" w:cs="Arial"/>
        </w:rPr>
      </w:pPr>
      <w:r w:rsidRPr="00DA1FBE">
        <w:rPr>
          <w:rFonts w:ascii="Arial" w:hAnsi="Arial" w:cs="Arial"/>
        </w:rPr>
        <w:t>Quels sont les objectifs, les activités et les résultats attendus du projet?</w:t>
      </w:r>
    </w:p>
    <w:p w14:paraId="2CD38188" w14:textId="1DC0A004" w:rsidR="005B01B6" w:rsidRPr="00DA1FBE" w:rsidRDefault="00DA215A" w:rsidP="00B303F1">
      <w:pPr>
        <w:pStyle w:val="Listenabsatz"/>
        <w:numPr>
          <w:ilvl w:val="0"/>
          <w:numId w:val="32"/>
        </w:numPr>
        <w:spacing w:before="100" w:after="100" w:line="220" w:lineRule="atLeast"/>
        <w:ind w:left="714" w:hanging="357"/>
        <w:contextualSpacing w:val="0"/>
        <w:rPr>
          <w:rFonts w:ascii="Arial" w:hAnsi="Arial" w:cs="Arial"/>
        </w:rPr>
      </w:pPr>
      <w:r w:rsidRPr="00DA1FBE">
        <w:rPr>
          <w:rFonts w:ascii="Arial" w:hAnsi="Arial" w:cs="Arial"/>
        </w:rPr>
        <w:t>Quel-s est-sont le-s groupe-s cible-s visé-s?</w:t>
      </w:r>
    </w:p>
    <w:p w14:paraId="3938332C" w14:textId="77777777" w:rsidR="00E41499" w:rsidRPr="00DA1FBE" w:rsidRDefault="00E41499" w:rsidP="00E41499">
      <w:pPr>
        <w:spacing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E41499" w:rsidRPr="00DA1FBE" w14:paraId="37623898" w14:textId="77777777" w:rsidTr="00E41499">
        <w:tc>
          <w:tcPr>
            <w:tcW w:w="8589" w:type="dxa"/>
          </w:tcPr>
          <w:p w14:paraId="3C0FE38B" w14:textId="77777777" w:rsidR="00E41499" w:rsidRPr="00DA1FBE" w:rsidRDefault="00CC61FA" w:rsidP="00E41499">
            <w:pPr>
              <w:spacing w:line="220" w:lineRule="atLeast"/>
              <w:rPr>
                <w:rFonts w:ascii="Arial" w:hAnsi="Arial" w:cs="Arial"/>
              </w:rPr>
            </w:pPr>
            <w:sdt>
              <w:sdtPr>
                <w:rPr>
                  <w:rFonts w:ascii="Arial" w:hAnsi="Arial" w:cs="Arial"/>
                </w:rPr>
                <w:id w:val="166373703"/>
                <w:placeholder>
                  <w:docPart w:val="0368DC1C00B648809D1AC0F188B72EF1"/>
                </w:placeholder>
                <w:showingPlcHdr/>
                <w:text w:multiLine="1"/>
              </w:sdtPr>
              <w:sdtEndPr/>
              <w:sdtContent>
                <w:r w:rsidR="00E41499" w:rsidRPr="00DA1FBE">
                  <w:rPr>
                    <w:rStyle w:val="Platzhaltertext"/>
                    <w:rFonts w:ascii="Arial" w:hAnsi="Arial" w:cs="Arial"/>
                  </w:rPr>
                  <w:t>3000 caractères max.</w:t>
                </w:r>
              </w:sdtContent>
            </w:sdt>
          </w:p>
          <w:p w14:paraId="48992D0D" w14:textId="77777777" w:rsidR="00E41499" w:rsidRPr="00DA1FBE" w:rsidRDefault="00E41499" w:rsidP="00E41499">
            <w:pPr>
              <w:spacing w:line="220" w:lineRule="atLeast"/>
              <w:rPr>
                <w:rFonts w:ascii="Arial" w:hAnsi="Arial" w:cs="Arial"/>
              </w:rPr>
            </w:pPr>
          </w:p>
        </w:tc>
      </w:tr>
    </w:tbl>
    <w:p w14:paraId="4E21F623" w14:textId="77777777" w:rsidR="00E41499" w:rsidRPr="00DA1FBE" w:rsidRDefault="00E41499" w:rsidP="00E41499">
      <w:pPr>
        <w:spacing w:line="220" w:lineRule="atLeast"/>
        <w:rPr>
          <w:rFonts w:ascii="Arial" w:hAnsi="Arial" w:cs="Arial"/>
        </w:rPr>
      </w:pPr>
    </w:p>
    <w:p w14:paraId="74AE6358" w14:textId="5A1A63D5" w:rsidR="00962CD3" w:rsidRDefault="00D7633B" w:rsidP="00BF1555">
      <w:pPr>
        <w:spacing w:line="220" w:lineRule="atLeast"/>
        <w:ind w:right="-58"/>
        <w:rPr>
          <w:rFonts w:ascii="Arial" w:hAnsi="Arial" w:cs="Arial"/>
        </w:rPr>
      </w:pPr>
      <w:r w:rsidRPr="00D7633B">
        <w:rPr>
          <w:rFonts w:ascii="Arial" w:hAnsi="Arial" w:cs="Arial"/>
        </w:rPr>
        <w:t>Veuillez sélectionner la catégorie des thématiques la plus appropriée :</w:t>
      </w:r>
    </w:p>
    <w:p w14:paraId="4174D6E5" w14:textId="3A64D3FA" w:rsidR="00D7633B" w:rsidRDefault="00D7633B" w:rsidP="00BF1555">
      <w:pPr>
        <w:spacing w:line="220" w:lineRule="atLeast"/>
        <w:ind w:right="-58"/>
        <w:rPr>
          <w:rFonts w:ascii="Arial" w:hAnsi="Arial" w:cs="Arial"/>
        </w:rPr>
      </w:pPr>
    </w:p>
    <w:sdt>
      <w:sdtPr>
        <w:rPr>
          <w:rFonts w:ascii="Arial" w:hAnsi="Arial" w:cs="Arial"/>
        </w:rPr>
        <w:id w:val="-1930188896"/>
        <w:placeholder>
          <w:docPart w:val="DefaultPlaceholder_-1854013438"/>
        </w:placeholder>
        <w:dropDownList>
          <w:listItem w:displayText="Sélectionnez un thématique." w:value="Sélectionnez un thématique."/>
          <w:listItem w:displayText="Programmes et certifications de base" w:value="Programmes et certifications de base"/>
          <w:listItem w:displayText="Alphabétisation et apprentissage du calcul" w:value="Alphabétisation et apprentissage du calcul"/>
          <w:listItem w:displayText="Compétences et développement personnels" w:value="Compétences et développement personnels"/>
          <w:listItem w:displayText="Èducation" w:value="Èducation"/>
          <w:listItem w:displayText="Arts" w:value="Arts"/>
          <w:listItem w:displayText="Lettres (à l’exception des langues)" w:value="Lettres (à l’exception des langues)"/>
          <w:listItem w:displayText="Langues" w:value="Langues"/>
          <w:listItem w:displayText="Sciences sociales et du comportement" w:value="Sciences sociales et du comportement"/>
          <w:listItem w:displayText="Journalisme et information" w:value="Journalisme et information"/>
          <w:listItem w:displayText="Commerce et administration" w:value="Commerce et administration"/>
          <w:listItem w:displayText="Droit" w:value="Droit"/>
          <w:listItem w:displayText="Sciences biologiques et apparentés" w:value="Sciences biologiques et apparentés"/>
          <w:listItem w:displayText="Environnement" w:value="Environnement"/>
          <w:listItem w:displayText="Sciences physiques" w:value="Sciences physiques"/>
          <w:listItem w:displayText="Technologies de l’information et de la communication" w:value="Technologies de l’information et de la communication"/>
          <w:listItem w:displayText="Architecture et batiment" w:value="Architecture et batiment"/>
          <w:listItem w:displayText="Agriculture" w:value="Agriculture"/>
          <w:listItem w:displayText="Santé" w:value="Santé"/>
          <w:listItem w:displayText="Services de sureté" w:value="Services de sureté"/>
          <w:listItem w:displayText="Inclusion, intergration, disabilities and special needs, Gender equality, equal opportunities, diversity" w:value="Inclusion, intergration, disabilities and special needs, Gender equality, equal opportunities, diversity"/>
          <w:listItem w:displayText="Sports" w:value="Sports"/>
          <w:listItem w:displayText="International and/or regional cooperation, international relations, development cooperation, peacebuilding" w:value="International and/or regional cooperation, international relations, development cooperation, peacebuilding"/>
        </w:dropDownList>
      </w:sdtPr>
      <w:sdtEndPr/>
      <w:sdtContent>
        <w:p w14:paraId="4924EDEB" w14:textId="67178D90" w:rsidR="00D7633B" w:rsidRPr="00D7633B" w:rsidRDefault="00FB16C9" w:rsidP="00BF1555">
          <w:pPr>
            <w:spacing w:line="220" w:lineRule="atLeast"/>
            <w:ind w:right="-58"/>
            <w:rPr>
              <w:rFonts w:ascii="Arial" w:hAnsi="Arial" w:cs="Arial"/>
              <w:lang w:val="de-CH"/>
            </w:rPr>
          </w:pPr>
          <w:r w:rsidRPr="00FB16C9">
            <w:rPr>
              <w:rStyle w:val="Platzhaltertext"/>
              <w:rFonts w:ascii="Arial" w:hAnsi="Arial" w:cs="Arial"/>
            </w:rPr>
            <w:t>Sélectionnez un thématique.</w:t>
          </w:r>
        </w:p>
      </w:sdtContent>
    </w:sdt>
    <w:p w14:paraId="0DD98A42" w14:textId="77777777" w:rsidR="00962CD3" w:rsidRPr="004231F9" w:rsidRDefault="00962CD3" w:rsidP="00BF1555">
      <w:pPr>
        <w:spacing w:line="220" w:lineRule="atLeast"/>
        <w:ind w:right="-58"/>
        <w:rPr>
          <w:rFonts w:ascii="Arial" w:hAnsi="Arial" w:cs="Arial"/>
          <w:lang w:val="en-US"/>
        </w:rPr>
      </w:pPr>
    </w:p>
    <w:p w14:paraId="2FD0060F" w14:textId="7CFB361C" w:rsidR="00F66417" w:rsidRDefault="00F66417" w:rsidP="003173F9">
      <w:pPr>
        <w:spacing w:line="220" w:lineRule="atLeast"/>
        <w:rPr>
          <w:rFonts w:ascii="Arial" w:hAnsi="Arial" w:cs="Arial"/>
        </w:rPr>
      </w:pPr>
      <w:r w:rsidRPr="00DA1FBE">
        <w:rPr>
          <w:rFonts w:ascii="Arial" w:hAnsi="Arial" w:cs="Arial"/>
        </w:rPr>
        <w:t>Veuillez sélectionner</w:t>
      </w:r>
      <w:r w:rsidR="00AB77F6">
        <w:rPr>
          <w:rFonts w:ascii="Arial" w:hAnsi="Arial" w:cs="Arial"/>
        </w:rPr>
        <w:t xml:space="preserve"> </w:t>
      </w:r>
      <w:r w:rsidR="00AB77F6" w:rsidRPr="00AB77F6">
        <w:rPr>
          <w:rFonts w:ascii="Arial" w:hAnsi="Arial" w:cs="Arial"/>
        </w:rPr>
        <w:t>où applicable</w:t>
      </w:r>
      <w:r w:rsidRPr="00DA1FBE">
        <w:rPr>
          <w:rFonts w:ascii="Arial" w:hAnsi="Arial" w:cs="Arial"/>
        </w:rPr>
        <w:t xml:space="preserve"> l’objectif politique ou les objectifs politiques concernant la formation que votre projet servira (multiple choice): </w:t>
      </w:r>
    </w:p>
    <w:p w14:paraId="466FF15F" w14:textId="2E5B71D3" w:rsidR="00962CD3" w:rsidRDefault="00962CD3" w:rsidP="003173F9">
      <w:pPr>
        <w:spacing w:line="220" w:lineRule="atLeast"/>
        <w:rPr>
          <w:rFonts w:ascii="Arial" w:hAnsi="Arial" w:cs="Arial"/>
        </w:rPr>
      </w:pPr>
    </w:p>
    <w:tbl>
      <w:tblPr>
        <w:tblStyle w:val="Tabellenraster1"/>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7"/>
        <w:gridCol w:w="396"/>
        <w:gridCol w:w="6591"/>
      </w:tblGrid>
      <w:tr w:rsidR="004231F9" w14:paraId="6C18C5E1" w14:textId="77777777" w:rsidTr="004231F9">
        <w:trPr>
          <w:trHeight w:val="284"/>
        </w:trPr>
        <w:tc>
          <w:tcPr>
            <w:tcW w:w="1797" w:type="dxa"/>
            <w:vMerge w:val="restart"/>
          </w:tcPr>
          <w:p w14:paraId="39F43B82" w14:textId="77777777" w:rsidR="004231F9" w:rsidRPr="00DA1FBE" w:rsidRDefault="004231F9" w:rsidP="004231F9">
            <w:pPr>
              <w:autoSpaceDE w:val="0"/>
              <w:autoSpaceDN w:val="0"/>
              <w:adjustRightInd w:val="0"/>
              <w:spacing w:line="220" w:lineRule="atLeast"/>
              <w:rPr>
                <w:rFonts w:ascii="Arial" w:hAnsi="Arial" w:cs="Arial"/>
                <w:color w:val="000000"/>
                <w:sz w:val="18"/>
                <w:szCs w:val="18"/>
              </w:rPr>
            </w:pPr>
            <w:r w:rsidRPr="00DA1FBE">
              <w:rPr>
                <w:rFonts w:ascii="Arial" w:hAnsi="Arial" w:cs="Arial"/>
                <w:color w:val="000000"/>
                <w:sz w:val="18"/>
              </w:rPr>
              <w:t>Objectifs politiques concernant la formation</w:t>
            </w:r>
          </w:p>
          <w:p w14:paraId="589322CD" w14:textId="77777777" w:rsidR="004231F9" w:rsidRDefault="004231F9" w:rsidP="004231F9">
            <w:pPr>
              <w:spacing w:line="220" w:lineRule="atLeast"/>
              <w:rPr>
                <w:rFonts w:ascii="Arial" w:hAnsi="Arial" w:cs="Arial"/>
              </w:rPr>
            </w:pPr>
          </w:p>
        </w:tc>
        <w:tc>
          <w:tcPr>
            <w:tcW w:w="396" w:type="dxa"/>
          </w:tcPr>
          <w:p w14:paraId="1FAAFDFF" w14:textId="68E0C939" w:rsidR="004231F9" w:rsidRDefault="00CC61FA" w:rsidP="004231F9">
            <w:pPr>
              <w:spacing w:line="220" w:lineRule="atLeast"/>
              <w:rPr>
                <w:rFonts w:ascii="Arial" w:hAnsi="Arial" w:cs="Arial"/>
              </w:rPr>
            </w:pPr>
            <w:sdt>
              <w:sdtPr>
                <w:rPr>
                  <w:rFonts w:ascii="Arial" w:hAnsi="Arial" w:cs="Arial"/>
                  <w:color w:val="000000"/>
                  <w:sz w:val="18"/>
                  <w:szCs w:val="18"/>
                </w:rPr>
                <w:id w:val="1202896668"/>
                <w14:checkbox>
                  <w14:checked w14:val="0"/>
                  <w14:checkedState w14:val="2612" w14:font="MS Gothic"/>
                  <w14:uncheckedState w14:val="2610" w14:font="MS Gothic"/>
                </w14:checkbox>
              </w:sdtPr>
              <w:sdtEndPr/>
              <w:sdtContent>
                <w:r w:rsidR="004231F9">
                  <w:rPr>
                    <w:rFonts w:ascii="MS Gothic" w:eastAsia="MS Gothic" w:hAnsi="MS Gothic" w:cs="Arial" w:hint="eastAsia"/>
                    <w:color w:val="000000"/>
                    <w:sz w:val="18"/>
                    <w:szCs w:val="18"/>
                  </w:rPr>
                  <w:t>☐</w:t>
                </w:r>
              </w:sdtContent>
            </w:sdt>
          </w:p>
        </w:tc>
        <w:tc>
          <w:tcPr>
            <w:tcW w:w="6591" w:type="dxa"/>
          </w:tcPr>
          <w:p w14:paraId="1055D36B" w14:textId="65CDDE17" w:rsidR="004231F9" w:rsidRDefault="004231F9" w:rsidP="004231F9">
            <w:pPr>
              <w:spacing w:line="220" w:lineRule="atLeast"/>
              <w:rPr>
                <w:rFonts w:ascii="Arial" w:hAnsi="Arial" w:cs="Arial"/>
              </w:rPr>
            </w:pPr>
            <w:r w:rsidRPr="00D821ED">
              <w:rPr>
                <w:rFonts w:ascii="Arial" w:hAnsi="Arial" w:cs="Arial"/>
                <w:color w:val="000000"/>
                <w:sz w:val="18"/>
              </w:rPr>
              <w:t>Uniformiser et harmoniser dans le domaine de la scolarité obligatoire l’âge de l’entrée à l’école, le devoir de scolarisation, la durée et les objectifs des niveaux d’enseignement ainsi que le passage de l’un à l’autre.</w:t>
            </w:r>
          </w:p>
        </w:tc>
      </w:tr>
      <w:tr w:rsidR="004231F9" w14:paraId="11C8FA9B" w14:textId="77777777" w:rsidTr="004231F9">
        <w:trPr>
          <w:trHeight w:val="284"/>
        </w:trPr>
        <w:tc>
          <w:tcPr>
            <w:tcW w:w="1797" w:type="dxa"/>
            <w:vMerge/>
          </w:tcPr>
          <w:p w14:paraId="0D6C4918" w14:textId="77777777" w:rsidR="004231F9" w:rsidRDefault="004231F9" w:rsidP="004231F9">
            <w:pPr>
              <w:spacing w:line="220" w:lineRule="atLeast"/>
              <w:rPr>
                <w:rFonts w:ascii="Arial" w:hAnsi="Arial" w:cs="Arial"/>
              </w:rPr>
            </w:pPr>
          </w:p>
        </w:tc>
        <w:tc>
          <w:tcPr>
            <w:tcW w:w="396" w:type="dxa"/>
          </w:tcPr>
          <w:p w14:paraId="0E3CD70B" w14:textId="6B602B3E" w:rsidR="004231F9" w:rsidRDefault="00CC61FA" w:rsidP="004231F9">
            <w:pPr>
              <w:spacing w:line="220" w:lineRule="atLeast"/>
              <w:rPr>
                <w:rFonts w:ascii="Arial" w:hAnsi="Arial" w:cs="Arial"/>
              </w:rPr>
            </w:pPr>
            <w:sdt>
              <w:sdtPr>
                <w:rPr>
                  <w:rFonts w:ascii="Arial" w:hAnsi="Arial" w:cs="Arial"/>
                  <w:color w:val="000000"/>
                  <w:sz w:val="18"/>
                  <w:szCs w:val="18"/>
                </w:rPr>
                <w:id w:val="427080473"/>
                <w14:checkbox>
                  <w14:checked w14:val="0"/>
                  <w14:checkedState w14:val="2612" w14:font="MS Gothic"/>
                  <w14:uncheckedState w14:val="2610" w14:font="MS Gothic"/>
                </w14:checkbox>
              </w:sdtPr>
              <w:sdtEndPr/>
              <w:sdtContent>
                <w:r w:rsidR="004231F9" w:rsidRPr="00AD0474">
                  <w:rPr>
                    <w:rFonts w:ascii="MS Gothic" w:eastAsia="MS Gothic" w:hAnsi="MS Gothic" w:cs="Arial" w:hint="eastAsia"/>
                    <w:color w:val="000000"/>
                    <w:sz w:val="18"/>
                    <w:szCs w:val="18"/>
                  </w:rPr>
                  <w:t>☐</w:t>
                </w:r>
              </w:sdtContent>
            </w:sdt>
          </w:p>
        </w:tc>
        <w:tc>
          <w:tcPr>
            <w:tcW w:w="6591" w:type="dxa"/>
          </w:tcPr>
          <w:p w14:paraId="58763E27" w14:textId="6DA865BF" w:rsidR="004231F9" w:rsidRDefault="004231F9" w:rsidP="004231F9">
            <w:pPr>
              <w:spacing w:line="220" w:lineRule="atLeast"/>
              <w:rPr>
                <w:rFonts w:ascii="Arial" w:hAnsi="Arial" w:cs="Arial"/>
              </w:rPr>
            </w:pPr>
            <w:r w:rsidRPr="00D821ED">
              <w:rPr>
                <w:rFonts w:ascii="Arial" w:hAnsi="Arial" w:cs="Arial"/>
                <w:color w:val="000000"/>
                <w:sz w:val="18"/>
              </w:rPr>
              <w:t>Faire en sorte que 95 % des jeunes de 25 ans possèdent un diplôme du secondaire II.</w:t>
            </w:r>
          </w:p>
        </w:tc>
      </w:tr>
      <w:tr w:rsidR="004231F9" w14:paraId="0108A22E" w14:textId="77777777" w:rsidTr="004231F9">
        <w:trPr>
          <w:trHeight w:val="284"/>
        </w:trPr>
        <w:tc>
          <w:tcPr>
            <w:tcW w:w="1797" w:type="dxa"/>
            <w:vMerge/>
          </w:tcPr>
          <w:p w14:paraId="6642D164" w14:textId="77777777" w:rsidR="004231F9" w:rsidRDefault="004231F9" w:rsidP="004231F9">
            <w:pPr>
              <w:spacing w:line="220" w:lineRule="atLeast"/>
              <w:rPr>
                <w:rFonts w:ascii="Arial" w:hAnsi="Arial" w:cs="Arial"/>
              </w:rPr>
            </w:pPr>
          </w:p>
        </w:tc>
        <w:tc>
          <w:tcPr>
            <w:tcW w:w="396" w:type="dxa"/>
          </w:tcPr>
          <w:p w14:paraId="2C67D54D" w14:textId="66E9F5BC" w:rsidR="004231F9" w:rsidRDefault="00CC61FA" w:rsidP="004231F9">
            <w:pPr>
              <w:spacing w:line="220" w:lineRule="atLeast"/>
              <w:rPr>
                <w:rFonts w:ascii="Arial" w:hAnsi="Arial" w:cs="Arial"/>
              </w:rPr>
            </w:pPr>
            <w:sdt>
              <w:sdtPr>
                <w:rPr>
                  <w:rFonts w:ascii="Arial" w:hAnsi="Arial" w:cs="Arial"/>
                  <w:color w:val="000000"/>
                  <w:sz w:val="18"/>
                  <w:szCs w:val="18"/>
                </w:rPr>
                <w:id w:val="-959560365"/>
                <w14:checkbox>
                  <w14:checked w14:val="0"/>
                  <w14:checkedState w14:val="2612" w14:font="MS Gothic"/>
                  <w14:uncheckedState w14:val="2610" w14:font="MS Gothic"/>
                </w14:checkbox>
              </w:sdtPr>
              <w:sdtEndPr/>
              <w:sdtContent>
                <w:r w:rsidR="004231F9" w:rsidRPr="00AD0474">
                  <w:rPr>
                    <w:rFonts w:ascii="MS Gothic" w:eastAsia="MS Gothic" w:hAnsi="MS Gothic" w:cs="Arial" w:hint="eastAsia"/>
                    <w:color w:val="000000"/>
                    <w:sz w:val="18"/>
                    <w:szCs w:val="18"/>
                  </w:rPr>
                  <w:t>☐</w:t>
                </w:r>
              </w:sdtContent>
            </w:sdt>
          </w:p>
        </w:tc>
        <w:tc>
          <w:tcPr>
            <w:tcW w:w="6591" w:type="dxa"/>
          </w:tcPr>
          <w:p w14:paraId="3DEB47D7" w14:textId="6C01951B" w:rsidR="004231F9" w:rsidRDefault="004231F9" w:rsidP="004231F9">
            <w:pPr>
              <w:spacing w:line="220" w:lineRule="atLeast"/>
              <w:rPr>
                <w:rFonts w:ascii="Arial" w:hAnsi="Arial" w:cs="Arial"/>
              </w:rPr>
            </w:pPr>
            <w:r w:rsidRPr="00D821ED">
              <w:rPr>
                <w:rFonts w:ascii="Arial" w:hAnsi="Arial" w:cs="Arial"/>
                <w:color w:val="000000"/>
                <w:sz w:val="18"/>
              </w:rPr>
              <w:t>Garantir à long terme un accès sans examen aux hautes écoles universitaires pour les titulaires d’une maturité gymnasiale.</w:t>
            </w:r>
          </w:p>
        </w:tc>
      </w:tr>
      <w:tr w:rsidR="004231F9" w14:paraId="55347909" w14:textId="77777777" w:rsidTr="004231F9">
        <w:trPr>
          <w:trHeight w:val="284"/>
        </w:trPr>
        <w:tc>
          <w:tcPr>
            <w:tcW w:w="1797" w:type="dxa"/>
            <w:vMerge/>
          </w:tcPr>
          <w:p w14:paraId="43427482" w14:textId="77777777" w:rsidR="004231F9" w:rsidRDefault="004231F9" w:rsidP="004231F9">
            <w:pPr>
              <w:spacing w:line="220" w:lineRule="atLeast"/>
              <w:rPr>
                <w:rFonts w:ascii="Arial" w:hAnsi="Arial" w:cs="Arial"/>
              </w:rPr>
            </w:pPr>
          </w:p>
        </w:tc>
        <w:tc>
          <w:tcPr>
            <w:tcW w:w="396" w:type="dxa"/>
          </w:tcPr>
          <w:p w14:paraId="677C8919" w14:textId="31835474" w:rsidR="004231F9" w:rsidRDefault="00CC61FA" w:rsidP="004231F9">
            <w:pPr>
              <w:spacing w:line="220" w:lineRule="atLeast"/>
              <w:rPr>
                <w:rFonts w:ascii="Arial" w:hAnsi="Arial" w:cs="Arial"/>
              </w:rPr>
            </w:pPr>
            <w:sdt>
              <w:sdtPr>
                <w:rPr>
                  <w:rFonts w:ascii="Arial" w:hAnsi="Arial" w:cs="Arial"/>
                  <w:color w:val="000000"/>
                  <w:sz w:val="18"/>
                  <w:szCs w:val="18"/>
                </w:rPr>
                <w:id w:val="1896465940"/>
                <w14:checkbox>
                  <w14:checked w14:val="0"/>
                  <w14:checkedState w14:val="2612" w14:font="MS Gothic"/>
                  <w14:uncheckedState w14:val="2610" w14:font="MS Gothic"/>
                </w14:checkbox>
              </w:sdtPr>
              <w:sdtEndPr/>
              <w:sdtContent>
                <w:r w:rsidR="004231F9" w:rsidRPr="00AD0474">
                  <w:rPr>
                    <w:rFonts w:ascii="MS Gothic" w:eastAsia="MS Gothic" w:hAnsi="MS Gothic" w:cs="Arial" w:hint="eastAsia"/>
                    <w:color w:val="000000"/>
                    <w:sz w:val="18"/>
                    <w:szCs w:val="18"/>
                  </w:rPr>
                  <w:t>☐</w:t>
                </w:r>
              </w:sdtContent>
            </w:sdt>
          </w:p>
        </w:tc>
        <w:tc>
          <w:tcPr>
            <w:tcW w:w="6591" w:type="dxa"/>
          </w:tcPr>
          <w:p w14:paraId="770DACA2" w14:textId="13C21915" w:rsidR="004231F9" w:rsidRDefault="004231F9" w:rsidP="004231F9">
            <w:pPr>
              <w:spacing w:line="220" w:lineRule="atLeast"/>
              <w:rPr>
                <w:rFonts w:ascii="Arial" w:hAnsi="Arial" w:cs="Arial"/>
              </w:rPr>
            </w:pPr>
            <w:r w:rsidRPr="00DA1FBE">
              <w:rPr>
                <w:rFonts w:ascii="Arial" w:hAnsi="Arial" w:cs="Arial"/>
                <w:color w:val="000000"/>
                <w:sz w:val="18"/>
              </w:rPr>
              <w:t>Affiner les profils des offres du degré tertiaire</w:t>
            </w:r>
          </w:p>
        </w:tc>
      </w:tr>
      <w:tr w:rsidR="004231F9" w14:paraId="03A448B9" w14:textId="77777777" w:rsidTr="004231F9">
        <w:trPr>
          <w:trHeight w:val="284"/>
        </w:trPr>
        <w:tc>
          <w:tcPr>
            <w:tcW w:w="1797" w:type="dxa"/>
            <w:vMerge/>
          </w:tcPr>
          <w:p w14:paraId="59143598" w14:textId="77777777" w:rsidR="004231F9" w:rsidRDefault="004231F9" w:rsidP="004231F9">
            <w:pPr>
              <w:spacing w:line="220" w:lineRule="atLeast"/>
              <w:rPr>
                <w:rFonts w:ascii="Arial" w:hAnsi="Arial" w:cs="Arial"/>
              </w:rPr>
            </w:pPr>
          </w:p>
        </w:tc>
        <w:tc>
          <w:tcPr>
            <w:tcW w:w="396" w:type="dxa"/>
          </w:tcPr>
          <w:p w14:paraId="7758F490" w14:textId="641D615A" w:rsidR="004231F9" w:rsidRDefault="00CC61FA" w:rsidP="004231F9">
            <w:pPr>
              <w:spacing w:line="220" w:lineRule="atLeast"/>
              <w:rPr>
                <w:rFonts w:ascii="Arial" w:hAnsi="Arial" w:cs="Arial"/>
              </w:rPr>
            </w:pPr>
            <w:sdt>
              <w:sdtPr>
                <w:rPr>
                  <w:rFonts w:ascii="Arial" w:hAnsi="Arial" w:cs="Arial"/>
                  <w:color w:val="000000"/>
                  <w:sz w:val="18"/>
                  <w:szCs w:val="18"/>
                </w:rPr>
                <w:id w:val="748150070"/>
                <w14:checkbox>
                  <w14:checked w14:val="0"/>
                  <w14:checkedState w14:val="2612" w14:font="MS Gothic"/>
                  <w14:uncheckedState w14:val="2610" w14:font="MS Gothic"/>
                </w14:checkbox>
              </w:sdtPr>
              <w:sdtEndPr/>
              <w:sdtContent>
                <w:r w:rsidR="004231F9" w:rsidRPr="00AD0474">
                  <w:rPr>
                    <w:rFonts w:ascii="MS Gothic" w:eastAsia="MS Gothic" w:hAnsi="MS Gothic" w:cs="Arial" w:hint="eastAsia"/>
                    <w:color w:val="000000"/>
                    <w:sz w:val="18"/>
                    <w:szCs w:val="18"/>
                  </w:rPr>
                  <w:t>☐</w:t>
                </w:r>
              </w:sdtContent>
            </w:sdt>
          </w:p>
        </w:tc>
        <w:tc>
          <w:tcPr>
            <w:tcW w:w="6591" w:type="dxa"/>
          </w:tcPr>
          <w:p w14:paraId="637A5D3F" w14:textId="1849003D" w:rsidR="004231F9" w:rsidRDefault="004231F9" w:rsidP="004231F9">
            <w:pPr>
              <w:spacing w:line="220" w:lineRule="atLeast"/>
              <w:rPr>
                <w:rFonts w:ascii="Arial" w:hAnsi="Arial" w:cs="Arial"/>
              </w:rPr>
            </w:pPr>
            <w:r w:rsidRPr="00D821ED">
              <w:rPr>
                <w:rFonts w:ascii="Arial" w:hAnsi="Arial" w:cs="Arial"/>
                <w:color w:val="000000"/>
                <w:sz w:val="18"/>
              </w:rPr>
              <w:t>Définir des mesures contribuant à réduire le taux d’abandon des études dans les hautes écoles universitaires.</w:t>
            </w:r>
          </w:p>
        </w:tc>
      </w:tr>
      <w:tr w:rsidR="004231F9" w14:paraId="389E893B" w14:textId="77777777" w:rsidTr="004231F9">
        <w:trPr>
          <w:trHeight w:val="284"/>
        </w:trPr>
        <w:tc>
          <w:tcPr>
            <w:tcW w:w="1797" w:type="dxa"/>
            <w:vMerge/>
          </w:tcPr>
          <w:p w14:paraId="50869FD9" w14:textId="77777777" w:rsidR="004231F9" w:rsidRDefault="004231F9" w:rsidP="004231F9">
            <w:pPr>
              <w:spacing w:line="220" w:lineRule="atLeast"/>
              <w:rPr>
                <w:rFonts w:ascii="Arial" w:hAnsi="Arial" w:cs="Arial"/>
              </w:rPr>
            </w:pPr>
          </w:p>
        </w:tc>
        <w:tc>
          <w:tcPr>
            <w:tcW w:w="396" w:type="dxa"/>
          </w:tcPr>
          <w:p w14:paraId="57AF1BFA" w14:textId="137D4286" w:rsidR="004231F9" w:rsidRDefault="00CC61FA" w:rsidP="004231F9">
            <w:pPr>
              <w:spacing w:line="220" w:lineRule="atLeast"/>
              <w:rPr>
                <w:rFonts w:ascii="Arial" w:hAnsi="Arial" w:cs="Arial"/>
              </w:rPr>
            </w:pPr>
            <w:sdt>
              <w:sdtPr>
                <w:rPr>
                  <w:rFonts w:ascii="Arial" w:hAnsi="Arial" w:cs="Arial"/>
                  <w:color w:val="000000"/>
                  <w:sz w:val="18"/>
                  <w:szCs w:val="18"/>
                </w:rPr>
                <w:id w:val="-1403512905"/>
                <w14:checkbox>
                  <w14:checked w14:val="0"/>
                  <w14:checkedState w14:val="2612" w14:font="MS Gothic"/>
                  <w14:uncheckedState w14:val="2610" w14:font="MS Gothic"/>
                </w14:checkbox>
              </w:sdtPr>
              <w:sdtEndPr/>
              <w:sdtContent>
                <w:r w:rsidR="004231F9" w:rsidRPr="00AD0474">
                  <w:rPr>
                    <w:rFonts w:ascii="MS Gothic" w:eastAsia="MS Gothic" w:hAnsi="MS Gothic" w:cs="Arial" w:hint="eastAsia"/>
                    <w:color w:val="000000"/>
                    <w:sz w:val="18"/>
                    <w:szCs w:val="18"/>
                  </w:rPr>
                  <w:t>☐</w:t>
                </w:r>
              </w:sdtContent>
            </w:sdt>
          </w:p>
        </w:tc>
        <w:tc>
          <w:tcPr>
            <w:tcW w:w="6591" w:type="dxa"/>
          </w:tcPr>
          <w:p w14:paraId="1B65F9C8" w14:textId="439AF42F" w:rsidR="004231F9" w:rsidRDefault="004231F9" w:rsidP="004231F9">
            <w:pPr>
              <w:spacing w:line="220" w:lineRule="atLeast"/>
              <w:rPr>
                <w:rFonts w:ascii="Arial" w:hAnsi="Arial" w:cs="Arial"/>
              </w:rPr>
            </w:pPr>
            <w:r w:rsidRPr="00D821ED">
              <w:rPr>
                <w:rFonts w:ascii="Arial" w:hAnsi="Arial" w:cs="Arial"/>
                <w:color w:val="000000"/>
                <w:sz w:val="18"/>
              </w:rPr>
              <w:t>Encourager l’accès à la formation, la reconversion et la réinsertion dans l’ensemble du système éducatif suisse et les soutenir par le biais de l’information et de l’orientation.</w:t>
            </w:r>
          </w:p>
        </w:tc>
      </w:tr>
      <w:tr w:rsidR="004231F9" w14:paraId="0EC85683" w14:textId="77777777" w:rsidTr="004231F9">
        <w:trPr>
          <w:trHeight w:val="284"/>
        </w:trPr>
        <w:tc>
          <w:tcPr>
            <w:tcW w:w="1797" w:type="dxa"/>
            <w:vMerge/>
          </w:tcPr>
          <w:p w14:paraId="350374A0" w14:textId="77777777" w:rsidR="004231F9" w:rsidRDefault="004231F9" w:rsidP="004231F9">
            <w:pPr>
              <w:spacing w:line="220" w:lineRule="atLeast"/>
              <w:rPr>
                <w:rFonts w:ascii="Arial" w:hAnsi="Arial" w:cs="Arial"/>
              </w:rPr>
            </w:pPr>
          </w:p>
        </w:tc>
        <w:tc>
          <w:tcPr>
            <w:tcW w:w="396" w:type="dxa"/>
          </w:tcPr>
          <w:p w14:paraId="609DEFF2" w14:textId="38DCEB8B" w:rsidR="004231F9" w:rsidRDefault="00CC61FA" w:rsidP="004231F9">
            <w:pPr>
              <w:spacing w:line="220" w:lineRule="atLeast"/>
              <w:rPr>
                <w:rFonts w:ascii="Arial" w:hAnsi="Arial" w:cs="Arial"/>
              </w:rPr>
            </w:pPr>
            <w:sdt>
              <w:sdtPr>
                <w:rPr>
                  <w:rFonts w:ascii="Arial" w:hAnsi="Arial" w:cs="Arial"/>
                  <w:color w:val="000000"/>
                  <w:sz w:val="18"/>
                  <w:szCs w:val="18"/>
                </w:rPr>
                <w:id w:val="-1898270933"/>
                <w14:checkbox>
                  <w14:checked w14:val="0"/>
                  <w14:checkedState w14:val="2612" w14:font="MS Gothic"/>
                  <w14:uncheckedState w14:val="2610" w14:font="MS Gothic"/>
                </w14:checkbox>
              </w:sdtPr>
              <w:sdtEndPr/>
              <w:sdtContent>
                <w:r w:rsidR="004231F9" w:rsidRPr="00AD0474">
                  <w:rPr>
                    <w:rFonts w:ascii="MS Gothic" w:eastAsia="MS Gothic" w:hAnsi="MS Gothic" w:cs="Arial" w:hint="eastAsia"/>
                    <w:color w:val="000000"/>
                    <w:sz w:val="18"/>
                    <w:szCs w:val="18"/>
                  </w:rPr>
                  <w:t>☐</w:t>
                </w:r>
              </w:sdtContent>
            </w:sdt>
          </w:p>
        </w:tc>
        <w:tc>
          <w:tcPr>
            <w:tcW w:w="6591" w:type="dxa"/>
          </w:tcPr>
          <w:p w14:paraId="6298402B" w14:textId="2A96889D" w:rsidR="004231F9" w:rsidRDefault="004231F9" w:rsidP="004231F9">
            <w:pPr>
              <w:spacing w:line="220" w:lineRule="atLeast"/>
              <w:rPr>
                <w:rFonts w:ascii="Arial" w:hAnsi="Arial" w:cs="Arial"/>
              </w:rPr>
            </w:pPr>
            <w:r w:rsidRPr="00D821ED">
              <w:rPr>
                <w:rFonts w:ascii="Arial" w:hAnsi="Arial" w:cs="Arial"/>
                <w:color w:val="000000"/>
                <w:sz w:val="18"/>
              </w:rPr>
              <w:t xml:space="preserve">Anticiper dans le système éducatif les nouveaux défis qui découlent de la numérisation du monde du travail et de la société.  </w:t>
            </w:r>
          </w:p>
        </w:tc>
      </w:tr>
      <w:tr w:rsidR="004231F9" w14:paraId="2A5F9EEB" w14:textId="77777777" w:rsidTr="004231F9">
        <w:trPr>
          <w:trHeight w:val="284"/>
        </w:trPr>
        <w:tc>
          <w:tcPr>
            <w:tcW w:w="1797" w:type="dxa"/>
            <w:vMerge/>
          </w:tcPr>
          <w:p w14:paraId="36AB85BB" w14:textId="77777777" w:rsidR="004231F9" w:rsidRDefault="004231F9" w:rsidP="004231F9">
            <w:pPr>
              <w:spacing w:line="220" w:lineRule="atLeast"/>
              <w:rPr>
                <w:rFonts w:ascii="Arial" w:hAnsi="Arial" w:cs="Arial"/>
              </w:rPr>
            </w:pPr>
          </w:p>
        </w:tc>
        <w:tc>
          <w:tcPr>
            <w:tcW w:w="396" w:type="dxa"/>
          </w:tcPr>
          <w:p w14:paraId="6D361BDD" w14:textId="169928AD" w:rsidR="004231F9" w:rsidRDefault="00CC61FA" w:rsidP="004231F9">
            <w:pPr>
              <w:spacing w:line="220" w:lineRule="atLeast"/>
              <w:rPr>
                <w:rFonts w:ascii="Arial" w:hAnsi="Arial" w:cs="Arial"/>
              </w:rPr>
            </w:pPr>
            <w:sdt>
              <w:sdtPr>
                <w:rPr>
                  <w:rFonts w:ascii="Arial" w:hAnsi="Arial" w:cs="Arial"/>
                  <w:color w:val="000000"/>
                  <w:sz w:val="18"/>
                  <w:szCs w:val="18"/>
                </w:rPr>
                <w:id w:val="478744750"/>
                <w14:checkbox>
                  <w14:checked w14:val="0"/>
                  <w14:checkedState w14:val="2612" w14:font="MS Gothic"/>
                  <w14:uncheckedState w14:val="2610" w14:font="MS Gothic"/>
                </w14:checkbox>
              </w:sdtPr>
              <w:sdtEndPr/>
              <w:sdtContent>
                <w:r w:rsidR="004231F9" w:rsidRPr="00AD0474">
                  <w:rPr>
                    <w:rFonts w:ascii="MS Gothic" w:eastAsia="MS Gothic" w:hAnsi="MS Gothic" w:cs="Arial" w:hint="eastAsia"/>
                    <w:color w:val="000000"/>
                    <w:sz w:val="18"/>
                    <w:szCs w:val="18"/>
                  </w:rPr>
                  <w:t>☐</w:t>
                </w:r>
              </w:sdtContent>
            </w:sdt>
          </w:p>
        </w:tc>
        <w:tc>
          <w:tcPr>
            <w:tcW w:w="6591" w:type="dxa"/>
          </w:tcPr>
          <w:p w14:paraId="60BF0C02" w14:textId="6C03CB32" w:rsidR="004231F9" w:rsidRDefault="004231F9" w:rsidP="004231F9">
            <w:pPr>
              <w:spacing w:line="220" w:lineRule="atLeast"/>
              <w:rPr>
                <w:rFonts w:ascii="Arial" w:hAnsi="Arial" w:cs="Arial"/>
              </w:rPr>
            </w:pPr>
            <w:r w:rsidRPr="00D821ED">
              <w:rPr>
                <w:rFonts w:ascii="Arial" w:hAnsi="Arial" w:cs="Arial"/>
                <w:color w:val="000000"/>
                <w:sz w:val="18"/>
              </w:rPr>
              <w:t>Ancrer les échanges et la mobilité dans l’éducation et la formation et les encourager à tous les niveaux d’enseignement</w:t>
            </w:r>
          </w:p>
        </w:tc>
      </w:tr>
    </w:tbl>
    <w:p w14:paraId="54E275C6" w14:textId="77777777" w:rsidR="00E41499" w:rsidRPr="00DA1FBE" w:rsidRDefault="00E41499" w:rsidP="003173F9">
      <w:pPr>
        <w:spacing w:line="220" w:lineRule="atLeast"/>
        <w:rPr>
          <w:rFonts w:ascii="Arial" w:hAnsi="Arial" w:cs="Arial"/>
          <w:b/>
        </w:rPr>
      </w:pPr>
    </w:p>
    <w:p w14:paraId="13B9C630" w14:textId="7381C7FF" w:rsidR="00350B7A" w:rsidRPr="00DA1FBE" w:rsidRDefault="00350B7A" w:rsidP="003173F9">
      <w:pPr>
        <w:spacing w:line="220" w:lineRule="atLeast"/>
        <w:rPr>
          <w:rFonts w:ascii="Arial" w:hAnsi="Arial" w:cs="Arial"/>
        </w:rPr>
      </w:pPr>
      <w:r w:rsidRPr="00DA1FBE">
        <w:rPr>
          <w:rFonts w:ascii="Arial" w:hAnsi="Arial" w:cs="Arial"/>
          <w:b/>
        </w:rPr>
        <w:t>Pertinence</w:t>
      </w:r>
      <w:r w:rsidRPr="00DA1FBE">
        <w:rPr>
          <w:rFonts w:ascii="Arial" w:hAnsi="Arial" w:cs="Arial"/>
        </w:rPr>
        <w:t xml:space="preserve"> du projet par rapport aux objectifs éducatifs cantonaux et fédéraux: expliquez dans quelle mesure ce projet contribue à l’atteinte des objectifs politiques de la Confédération et/ou des cantons en matière de formation ou de jeunesse (</w:t>
      </w:r>
      <w:hyperlink r:id="rId12" w:history="1">
        <w:r w:rsidRPr="00DA1FBE">
          <w:rPr>
            <w:rStyle w:val="Hyperlink"/>
            <w:rFonts w:ascii="Arial" w:hAnsi="Arial" w:cs="Arial"/>
            <w:u w:val="single"/>
          </w:rPr>
          <w:t>objectifs communs de la Confédération et des cantons concernant l’espace suisse de formation</w:t>
        </w:r>
      </w:hyperlink>
      <w:r w:rsidRPr="00DA1FBE">
        <w:rPr>
          <w:rFonts w:ascii="Arial" w:hAnsi="Arial" w:cs="Arial"/>
        </w:rPr>
        <w:t xml:space="preserve">; </w:t>
      </w:r>
      <w:hyperlink r:id="rId13" w:history="1">
        <w:r w:rsidRPr="00DA1FBE">
          <w:rPr>
            <w:rStyle w:val="Hyperlink"/>
            <w:rFonts w:ascii="Arial" w:hAnsi="Arial" w:cs="Arial"/>
            <w:u w:val="single"/>
          </w:rPr>
          <w:t>message FRI 2021-2024</w:t>
        </w:r>
      </w:hyperlink>
      <w:r w:rsidRPr="00DA1FBE">
        <w:rPr>
          <w:rFonts w:ascii="Arial" w:hAnsi="Arial" w:cs="Arial"/>
        </w:rPr>
        <w:t xml:space="preserve">, </w:t>
      </w:r>
      <w:hyperlink r:id="rId14" w:history="1">
        <w:r w:rsidRPr="00DA1FBE">
          <w:rPr>
            <w:rStyle w:val="Hyperlink"/>
            <w:rFonts w:ascii="Arial" w:hAnsi="Arial" w:cs="Arial"/>
            <w:u w:val="single"/>
          </w:rPr>
          <w:t>objectifs politiques concernant la jeunesse en lien avec la formation</w:t>
        </w:r>
      </w:hyperlink>
      <w:r w:rsidRPr="00DA1FBE">
        <w:rPr>
          <w:rFonts w:ascii="Arial" w:hAnsi="Arial" w:cs="Arial"/>
        </w:rPr>
        <w:t>)</w:t>
      </w:r>
    </w:p>
    <w:p w14:paraId="6B1252ED" w14:textId="77777777" w:rsidR="00E41499" w:rsidRPr="00DA1FBE" w:rsidRDefault="00E41499" w:rsidP="00E41499">
      <w:pPr>
        <w:spacing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E41499" w:rsidRPr="00DA1FBE" w14:paraId="3B285540" w14:textId="77777777" w:rsidTr="00E41499">
        <w:tc>
          <w:tcPr>
            <w:tcW w:w="8589" w:type="dxa"/>
          </w:tcPr>
          <w:p w14:paraId="39042F6E" w14:textId="39F07C6E" w:rsidR="00E41499" w:rsidRPr="00DA1FBE" w:rsidRDefault="00CC61FA" w:rsidP="00E41499">
            <w:pPr>
              <w:spacing w:line="220" w:lineRule="atLeast"/>
              <w:rPr>
                <w:rFonts w:ascii="Arial" w:hAnsi="Arial" w:cs="Arial"/>
              </w:rPr>
            </w:pPr>
            <w:sdt>
              <w:sdtPr>
                <w:rPr>
                  <w:rFonts w:ascii="Arial" w:hAnsi="Arial" w:cs="Arial"/>
                </w:rPr>
                <w:id w:val="-809640356"/>
                <w:placeholder>
                  <w:docPart w:val="0DA85534679247318C73BCF5E2AF5094"/>
                </w:placeholder>
                <w:showingPlcHdr/>
                <w:text w:multiLine="1"/>
              </w:sdtPr>
              <w:sdtEndPr/>
              <w:sdtContent>
                <w:r w:rsidR="00DA1FBE">
                  <w:rPr>
                    <w:rStyle w:val="Platzhaltertext"/>
                    <w:rFonts w:ascii="Arial" w:hAnsi="Arial" w:cs="Arial"/>
                  </w:rPr>
                  <w:t>2</w:t>
                </w:r>
                <w:r w:rsidR="00DA1FBE">
                  <w:rPr>
                    <w:rStyle w:val="Platzhaltertext"/>
                  </w:rPr>
                  <w:t>0</w:t>
                </w:r>
                <w:r w:rsidR="00E41499" w:rsidRPr="00DA1FBE">
                  <w:rPr>
                    <w:rStyle w:val="Platzhaltertext"/>
                    <w:rFonts w:ascii="Arial" w:hAnsi="Arial" w:cs="Arial"/>
                  </w:rPr>
                  <w:t>00 caractères max.</w:t>
                </w:r>
              </w:sdtContent>
            </w:sdt>
          </w:p>
          <w:p w14:paraId="709C6700" w14:textId="77777777" w:rsidR="00E41499" w:rsidRPr="00DA1FBE" w:rsidRDefault="00E41499" w:rsidP="00E41499">
            <w:pPr>
              <w:spacing w:line="220" w:lineRule="atLeast"/>
              <w:rPr>
                <w:rFonts w:ascii="Arial" w:hAnsi="Arial" w:cs="Arial"/>
              </w:rPr>
            </w:pPr>
          </w:p>
        </w:tc>
      </w:tr>
    </w:tbl>
    <w:p w14:paraId="252FEFAB" w14:textId="77777777" w:rsidR="00E41499" w:rsidRPr="00DA1FBE" w:rsidRDefault="00E41499">
      <w:pPr>
        <w:spacing w:after="200" w:line="2" w:lineRule="auto"/>
        <w:rPr>
          <w:rFonts w:ascii="Arial" w:eastAsiaTheme="majorEastAsia" w:hAnsi="Arial" w:cs="Arial"/>
          <w:bCs/>
          <w:color w:val="30D2A9" w:themeColor="accent2"/>
          <w:sz w:val="34"/>
          <w:szCs w:val="28"/>
        </w:rPr>
      </w:pPr>
      <w:r w:rsidRPr="00DA1FBE">
        <w:rPr>
          <w:rFonts w:ascii="Arial" w:hAnsi="Arial" w:cs="Arial"/>
        </w:rPr>
        <w:br w:type="page"/>
      </w:r>
    </w:p>
    <w:p w14:paraId="64ACD8EA" w14:textId="716E07D8" w:rsidR="008E35E9" w:rsidRPr="00DA1FBE" w:rsidRDefault="00FC66C1" w:rsidP="003173F9">
      <w:pPr>
        <w:pStyle w:val="berschrift1nummeriert"/>
        <w:ind w:left="567" w:hanging="567"/>
        <w:rPr>
          <w:rFonts w:ascii="Arial" w:hAnsi="Arial" w:cs="Arial"/>
        </w:rPr>
      </w:pPr>
      <w:r w:rsidRPr="00DA1FBE">
        <w:rPr>
          <w:rFonts w:ascii="Arial" w:hAnsi="Arial" w:cs="Arial"/>
        </w:rPr>
        <w:lastRenderedPageBreak/>
        <w:t>Réalisation du projet</w:t>
      </w:r>
    </w:p>
    <w:p w14:paraId="63C51B66" w14:textId="77777777" w:rsidR="00F30A2C" w:rsidRPr="00DA1FBE" w:rsidRDefault="008E35E9" w:rsidP="003173F9">
      <w:pPr>
        <w:pStyle w:val="berschrift2nummeriert"/>
        <w:ind w:left="567" w:hanging="567"/>
        <w:rPr>
          <w:rFonts w:ascii="Arial" w:hAnsi="Arial" w:cs="Arial"/>
        </w:rPr>
      </w:pPr>
      <w:r w:rsidRPr="00DA1FBE">
        <w:rPr>
          <w:rFonts w:ascii="Arial" w:hAnsi="Arial" w:cs="Arial"/>
          <w:shd w:val="clear" w:color="auto" w:fill="FFFFFF"/>
        </w:rPr>
        <w:t>Activités</w:t>
      </w:r>
    </w:p>
    <w:p w14:paraId="25D919AD" w14:textId="5D723DA7" w:rsidR="008E35E9" w:rsidRPr="00DA1FBE" w:rsidRDefault="00F600FE" w:rsidP="003173F9">
      <w:pPr>
        <w:spacing w:line="220" w:lineRule="atLeast"/>
        <w:rPr>
          <w:rFonts w:ascii="Arial" w:hAnsi="Arial" w:cs="Arial"/>
        </w:rPr>
      </w:pPr>
      <w:r w:rsidRPr="00DA1FBE">
        <w:rPr>
          <w:rFonts w:ascii="Arial" w:hAnsi="Arial" w:cs="Arial"/>
        </w:rPr>
        <w:t xml:space="preserve">Listez ci-après toutes les mesures/activités (paquets de travail) qui vous permettront d’atteindre les objectifs du projet. Veuillez décrire les activités et les coûts estimés de la participation suisse (sans subvention de l’Union européenne) de manière plausible. Ce faisant, n’oubliez pas le transfert de connaissances et les relations publiques. Vous pouvez également diviser le projet en plusieurs paquets de travail. </w:t>
      </w:r>
    </w:p>
    <w:p w14:paraId="17B8BB69" w14:textId="77777777" w:rsidR="00F600FE" w:rsidRPr="00DA1FBE" w:rsidRDefault="00F600FE" w:rsidP="003173F9">
      <w:pPr>
        <w:spacing w:line="220" w:lineRule="atLeast"/>
        <w:rPr>
          <w:rFonts w:ascii="Arial" w:hAnsi="Arial" w:cs="Arial"/>
        </w:rPr>
      </w:pPr>
    </w:p>
    <w:p w14:paraId="469F1694" w14:textId="77777777" w:rsidR="00E41499" w:rsidRPr="00DA1FBE" w:rsidRDefault="00F600FE" w:rsidP="003173F9">
      <w:pPr>
        <w:spacing w:line="220" w:lineRule="atLeast"/>
        <w:rPr>
          <w:rFonts w:ascii="Arial" w:hAnsi="Arial" w:cs="Arial"/>
          <w:i/>
        </w:rPr>
        <w:sectPr w:rsidR="00E41499" w:rsidRPr="00DA1FBE" w:rsidSect="003173F9">
          <w:type w:val="continuous"/>
          <w:pgSz w:w="11906" w:h="16838"/>
          <w:pgMar w:top="1418" w:right="1361" w:bottom="1747" w:left="1956" w:header="567" w:footer="573" w:gutter="0"/>
          <w:cols w:space="708"/>
          <w:titlePg/>
          <w:docGrid w:linePitch="360"/>
        </w:sectPr>
      </w:pPr>
      <w:r w:rsidRPr="00DA1FBE">
        <w:rPr>
          <w:rFonts w:ascii="Arial" w:hAnsi="Arial" w:cs="Arial"/>
          <w:i/>
        </w:rPr>
        <w:t>Remarque: les frais de personnel sont les montants effectivement payés jusqu’à CHF 800.– par jour au maximum, charges patronales comprises.</w:t>
      </w:r>
    </w:p>
    <w:p w14:paraId="414D2924" w14:textId="77777777" w:rsidR="000F75E6" w:rsidRPr="00DA1FBE" w:rsidRDefault="000F75E6" w:rsidP="003173F9">
      <w:pPr>
        <w:spacing w:line="220" w:lineRule="atLeast"/>
        <w:rPr>
          <w:rFonts w:ascii="Arial" w:hAnsi="Arial" w:cs="Arial"/>
        </w:rPr>
      </w:pP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28"/>
        <w:gridCol w:w="1305"/>
        <w:gridCol w:w="284"/>
        <w:gridCol w:w="917"/>
      </w:tblGrid>
      <w:tr w:rsidR="00160A7D" w:rsidRPr="00DA1FBE" w14:paraId="711053A3" w14:textId="77777777" w:rsidTr="00E41499">
        <w:trPr>
          <w:trHeight w:val="230"/>
        </w:trPr>
        <w:tc>
          <w:tcPr>
            <w:tcW w:w="9134" w:type="dxa"/>
            <w:gridSpan w:val="4"/>
            <w:shd w:val="clear" w:color="auto" w:fill="auto"/>
            <w:noWrap/>
            <w:hideMark/>
          </w:tcPr>
          <w:p w14:paraId="70686C51" w14:textId="5FDF700C" w:rsidR="00160A7D" w:rsidRPr="00DA1FBE" w:rsidRDefault="00583A47" w:rsidP="003173F9">
            <w:pPr>
              <w:spacing w:line="220" w:lineRule="atLeast"/>
              <w:rPr>
                <w:rFonts w:ascii="Arial" w:eastAsia="Times New Roman" w:hAnsi="Arial" w:cs="Arial"/>
                <w:b/>
                <w:bCs/>
                <w:color w:val="000000"/>
                <w:sz w:val="18"/>
                <w:szCs w:val="18"/>
              </w:rPr>
            </w:pPr>
            <w:r w:rsidRPr="00DA1FBE">
              <w:rPr>
                <w:rFonts w:ascii="Arial" w:hAnsi="Arial" w:cs="Arial"/>
                <w:b/>
                <w:color w:val="FF675D"/>
                <w:sz w:val="22"/>
              </w:rPr>
              <w:t>Paquet de travail (PT) 1</w:t>
            </w:r>
          </w:p>
        </w:tc>
      </w:tr>
      <w:tr w:rsidR="00C65E7C" w:rsidRPr="00DA1FBE" w14:paraId="41ED7A39" w14:textId="77777777" w:rsidTr="00B303F1">
        <w:trPr>
          <w:trHeight w:val="370"/>
        </w:trPr>
        <w:tc>
          <w:tcPr>
            <w:tcW w:w="9134" w:type="dxa"/>
            <w:gridSpan w:val="4"/>
            <w:shd w:val="clear" w:color="auto" w:fill="BEF1E4" w:themeFill="accent6" w:themeFillTint="99"/>
            <w:noWrap/>
            <w:hideMark/>
          </w:tcPr>
          <w:p w14:paraId="479533B5" w14:textId="3E3EADC3" w:rsidR="00C65E7C" w:rsidRPr="00DA1FBE" w:rsidRDefault="007F7E4D" w:rsidP="003173F9">
            <w:pPr>
              <w:spacing w:line="220" w:lineRule="atLeast"/>
              <w:rPr>
                <w:rFonts w:ascii="Arial" w:eastAsia="Times New Roman" w:hAnsi="Arial" w:cs="Arial"/>
                <w:b/>
                <w:bCs/>
                <w:color w:val="000000"/>
                <w:sz w:val="18"/>
                <w:szCs w:val="18"/>
              </w:rPr>
            </w:pPr>
            <w:r w:rsidRPr="00DA1FBE">
              <w:rPr>
                <w:rFonts w:ascii="Arial" w:hAnsi="Arial" w:cs="Arial"/>
                <w:b/>
                <w:color w:val="000000"/>
                <w:sz w:val="18"/>
              </w:rPr>
              <w:t>Gestion et coordination du projet</w:t>
            </w:r>
          </w:p>
        </w:tc>
      </w:tr>
      <w:tr w:rsidR="00463766" w:rsidRPr="00DA1FBE" w14:paraId="3D459383" w14:textId="77777777" w:rsidTr="00E41499">
        <w:trPr>
          <w:trHeight w:val="230"/>
        </w:trPr>
        <w:tc>
          <w:tcPr>
            <w:tcW w:w="9134" w:type="dxa"/>
            <w:gridSpan w:val="4"/>
            <w:vMerge w:val="restart"/>
            <w:shd w:val="clear" w:color="auto" w:fill="auto"/>
            <w:hideMark/>
          </w:tcPr>
          <w:p w14:paraId="4E76C3E2" w14:textId="66DE84B9" w:rsidR="00B11E3A" w:rsidRPr="00DA1FBE" w:rsidRDefault="00463766" w:rsidP="003173F9">
            <w:pPr>
              <w:spacing w:line="220" w:lineRule="atLeast"/>
              <w:rPr>
                <w:rFonts w:ascii="Arial" w:eastAsia="Times New Roman" w:hAnsi="Arial" w:cs="Arial"/>
                <w:sz w:val="18"/>
                <w:szCs w:val="18"/>
              </w:rPr>
            </w:pPr>
            <w:r w:rsidRPr="00DA1FBE">
              <w:rPr>
                <w:rFonts w:ascii="Arial" w:hAnsi="Arial" w:cs="Arial"/>
                <w:sz w:val="18"/>
              </w:rPr>
              <w:t>Brève description (objectifs, mesures/activités, responsabilités, nombre de personnes impliquées et profil, durée et lieu, étapes, résultats escomptés, indicateurs d’évaluation de la qualité et de la pertinence des activités, contribution à l’atteinte de l’impact visé):</w:t>
            </w:r>
          </w:p>
        </w:tc>
      </w:tr>
      <w:tr w:rsidR="00463766" w:rsidRPr="00DA1FBE" w14:paraId="6D8FF06D" w14:textId="77777777" w:rsidTr="00E41499">
        <w:trPr>
          <w:trHeight w:val="303"/>
        </w:trPr>
        <w:tc>
          <w:tcPr>
            <w:tcW w:w="9134" w:type="dxa"/>
            <w:gridSpan w:val="4"/>
            <w:vMerge/>
            <w:vAlign w:val="center"/>
            <w:hideMark/>
          </w:tcPr>
          <w:p w14:paraId="3138DD56" w14:textId="77777777" w:rsidR="00463766" w:rsidRPr="00DA1FBE" w:rsidRDefault="00463766" w:rsidP="003173F9">
            <w:pPr>
              <w:spacing w:line="220" w:lineRule="atLeast"/>
              <w:rPr>
                <w:rFonts w:ascii="Arial" w:eastAsia="Times New Roman" w:hAnsi="Arial" w:cs="Arial"/>
                <w:sz w:val="18"/>
                <w:szCs w:val="18"/>
                <w:lang w:eastAsia="de-CH"/>
              </w:rPr>
            </w:pPr>
          </w:p>
        </w:tc>
      </w:tr>
      <w:tr w:rsidR="00463766" w:rsidRPr="00DA1FBE" w14:paraId="25944A0A" w14:textId="77777777" w:rsidTr="00B303F1">
        <w:trPr>
          <w:trHeight w:val="1300"/>
        </w:trPr>
        <w:tc>
          <w:tcPr>
            <w:tcW w:w="9134" w:type="dxa"/>
            <w:gridSpan w:val="4"/>
            <w:shd w:val="clear" w:color="auto" w:fill="BEF1E4" w:themeFill="accent6" w:themeFillTint="99"/>
            <w:hideMark/>
          </w:tcPr>
          <w:p w14:paraId="46076AAD" w14:textId="46A9364D" w:rsidR="00463766" w:rsidRPr="00DA1FBE" w:rsidRDefault="00B11E3A" w:rsidP="003173F9">
            <w:pPr>
              <w:spacing w:line="220" w:lineRule="atLeast"/>
              <w:rPr>
                <w:rFonts w:ascii="Arial" w:eastAsia="Times New Roman" w:hAnsi="Arial" w:cs="Arial"/>
                <w:color w:val="000000"/>
                <w:sz w:val="18"/>
                <w:szCs w:val="18"/>
              </w:rPr>
            </w:pPr>
            <w:r w:rsidRPr="00DA1FBE">
              <w:rPr>
                <w:rFonts w:ascii="Arial" w:hAnsi="Arial" w:cs="Arial"/>
                <w:color w:val="000000"/>
                <w:sz w:val="18"/>
              </w:rPr>
              <w:t>Texte</w:t>
            </w:r>
          </w:p>
        </w:tc>
      </w:tr>
      <w:tr w:rsidR="00E41499" w:rsidRPr="00DA1FBE" w14:paraId="4F49CAB0" w14:textId="77777777" w:rsidTr="00E41499">
        <w:trPr>
          <w:trHeight w:val="230"/>
        </w:trPr>
        <w:tc>
          <w:tcPr>
            <w:tcW w:w="6628" w:type="dxa"/>
            <w:shd w:val="clear" w:color="auto" w:fill="auto"/>
            <w:noWrap/>
            <w:hideMark/>
          </w:tcPr>
          <w:p w14:paraId="44E91748" w14:textId="77777777" w:rsidR="00E41499" w:rsidRPr="00DA1FBE" w:rsidRDefault="00E41499" w:rsidP="003173F9">
            <w:pPr>
              <w:spacing w:line="220" w:lineRule="atLeast"/>
              <w:rPr>
                <w:rFonts w:ascii="Arial" w:eastAsia="Times New Roman" w:hAnsi="Arial" w:cs="Arial"/>
                <w:b/>
                <w:bCs/>
                <w:sz w:val="22"/>
              </w:rPr>
            </w:pPr>
            <w:r w:rsidRPr="00DA1FBE">
              <w:rPr>
                <w:rFonts w:ascii="Arial" w:hAnsi="Arial" w:cs="Arial"/>
                <w:b/>
                <w:sz w:val="22"/>
              </w:rPr>
              <w:t> </w:t>
            </w:r>
          </w:p>
        </w:tc>
        <w:tc>
          <w:tcPr>
            <w:tcW w:w="1305" w:type="dxa"/>
            <w:shd w:val="clear" w:color="auto" w:fill="auto"/>
            <w:noWrap/>
            <w:hideMark/>
          </w:tcPr>
          <w:p w14:paraId="10EBB175" w14:textId="54D26F5E" w:rsidR="00E41499" w:rsidRPr="00DA1FBE" w:rsidRDefault="00E41499" w:rsidP="003173F9">
            <w:pPr>
              <w:spacing w:line="220" w:lineRule="atLeast"/>
              <w:rPr>
                <w:rFonts w:ascii="Arial" w:eastAsia="Times New Roman" w:hAnsi="Arial" w:cs="Arial"/>
                <w:b/>
                <w:bCs/>
                <w:sz w:val="18"/>
              </w:rPr>
            </w:pPr>
            <w:r w:rsidRPr="00DA1FBE">
              <w:rPr>
                <w:rFonts w:ascii="Arial" w:hAnsi="Arial" w:cs="Arial"/>
                <w:b/>
                <w:sz w:val="18"/>
              </w:rPr>
              <w:t xml:space="preserve">Coûts </w:t>
            </w:r>
          </w:p>
        </w:tc>
        <w:tc>
          <w:tcPr>
            <w:tcW w:w="1201" w:type="dxa"/>
            <w:gridSpan w:val="2"/>
            <w:shd w:val="clear" w:color="auto" w:fill="auto"/>
          </w:tcPr>
          <w:p w14:paraId="3D2F0118" w14:textId="0742408C" w:rsidR="00E41499" w:rsidRPr="00DA1FBE" w:rsidRDefault="00E41499" w:rsidP="003173F9">
            <w:pPr>
              <w:spacing w:line="220" w:lineRule="atLeast"/>
              <w:rPr>
                <w:rFonts w:ascii="Arial" w:eastAsia="Times New Roman" w:hAnsi="Arial" w:cs="Arial"/>
                <w:b/>
                <w:bCs/>
                <w:sz w:val="18"/>
              </w:rPr>
            </w:pPr>
            <w:r w:rsidRPr="00DA1FBE">
              <w:rPr>
                <w:rFonts w:ascii="Arial" w:hAnsi="Arial" w:cs="Arial"/>
                <w:b/>
                <w:sz w:val="18"/>
              </w:rPr>
              <w:t>de Movetia</w:t>
            </w:r>
          </w:p>
        </w:tc>
      </w:tr>
      <w:tr w:rsidR="00E41499" w:rsidRPr="00DA1FBE" w14:paraId="7D42A436" w14:textId="77777777" w:rsidTr="00B303F1">
        <w:trPr>
          <w:trHeight w:val="230"/>
        </w:trPr>
        <w:tc>
          <w:tcPr>
            <w:tcW w:w="6628" w:type="dxa"/>
            <w:shd w:val="clear" w:color="000000" w:fill="FFFFFF"/>
            <w:noWrap/>
            <w:vAlign w:val="center"/>
            <w:hideMark/>
          </w:tcPr>
          <w:p w14:paraId="5CF19B07" w14:textId="52EB9945" w:rsidR="00E41499" w:rsidRPr="00DA1FBE" w:rsidRDefault="00E41499" w:rsidP="003173F9">
            <w:pPr>
              <w:spacing w:line="220" w:lineRule="atLeast"/>
              <w:rPr>
                <w:rFonts w:ascii="Arial" w:eastAsia="Times New Roman" w:hAnsi="Arial" w:cs="Arial"/>
                <w:sz w:val="18"/>
                <w:szCs w:val="18"/>
              </w:rPr>
            </w:pPr>
            <w:r w:rsidRPr="00DA1FBE">
              <w:rPr>
                <w:rFonts w:ascii="Arial" w:hAnsi="Arial" w:cs="Arial"/>
                <w:sz w:val="18"/>
              </w:rPr>
              <w:t>Frais de personnel Suisse</w:t>
            </w:r>
          </w:p>
        </w:tc>
        <w:tc>
          <w:tcPr>
            <w:tcW w:w="1305" w:type="dxa"/>
            <w:shd w:val="clear" w:color="auto" w:fill="BEF1E4" w:themeFill="accent6" w:themeFillTint="99"/>
            <w:noWrap/>
            <w:vAlign w:val="center"/>
            <w:hideMark/>
          </w:tcPr>
          <w:p w14:paraId="748929B9" w14:textId="15590250" w:rsidR="00E41499" w:rsidRPr="00DA1FBE" w:rsidRDefault="00E41499" w:rsidP="003173F9">
            <w:pPr>
              <w:spacing w:line="220" w:lineRule="atLeast"/>
              <w:rPr>
                <w:rFonts w:ascii="Arial" w:eastAsia="Times New Roman" w:hAnsi="Arial" w:cs="Arial"/>
                <w:sz w:val="18"/>
                <w:szCs w:val="18"/>
              </w:rPr>
            </w:pPr>
            <w:r w:rsidRPr="00DA1FBE">
              <w:rPr>
                <w:rFonts w:ascii="Arial" w:hAnsi="Arial" w:cs="Arial"/>
                <w:sz w:val="18"/>
              </w:rPr>
              <w:t>P. ex. 1000</w:t>
            </w:r>
          </w:p>
        </w:tc>
        <w:tc>
          <w:tcPr>
            <w:tcW w:w="1201" w:type="dxa"/>
            <w:gridSpan w:val="2"/>
            <w:shd w:val="clear" w:color="auto" w:fill="BEF1E4" w:themeFill="accent6" w:themeFillTint="99"/>
            <w:vAlign w:val="center"/>
          </w:tcPr>
          <w:p w14:paraId="3BD53442" w14:textId="52BF70D8" w:rsidR="00E41499" w:rsidRPr="00DA1FBE" w:rsidRDefault="00E41499" w:rsidP="003173F9">
            <w:pPr>
              <w:spacing w:line="220" w:lineRule="atLeast"/>
              <w:rPr>
                <w:rFonts w:ascii="Arial" w:eastAsia="Times New Roman" w:hAnsi="Arial" w:cs="Arial"/>
                <w:sz w:val="18"/>
                <w:szCs w:val="18"/>
              </w:rPr>
            </w:pPr>
            <w:r w:rsidRPr="00DA1FBE">
              <w:rPr>
                <w:rFonts w:ascii="Arial" w:hAnsi="Arial" w:cs="Arial"/>
                <w:sz w:val="18"/>
              </w:rPr>
              <w:t>P. ex. 600</w:t>
            </w:r>
          </w:p>
        </w:tc>
      </w:tr>
      <w:tr w:rsidR="00E41499" w:rsidRPr="00DA1FBE" w14:paraId="6E9BEC5E" w14:textId="77777777" w:rsidTr="00B303F1">
        <w:trPr>
          <w:trHeight w:val="230"/>
        </w:trPr>
        <w:tc>
          <w:tcPr>
            <w:tcW w:w="6628" w:type="dxa"/>
            <w:shd w:val="clear" w:color="000000" w:fill="FFFFFF"/>
            <w:noWrap/>
            <w:vAlign w:val="center"/>
            <w:hideMark/>
          </w:tcPr>
          <w:p w14:paraId="1E1D4C75" w14:textId="447F4780" w:rsidR="00E41499" w:rsidRPr="00DA1FBE" w:rsidRDefault="00E41499" w:rsidP="003173F9">
            <w:pPr>
              <w:spacing w:line="220" w:lineRule="atLeast"/>
              <w:rPr>
                <w:rFonts w:ascii="Arial" w:eastAsia="Times New Roman" w:hAnsi="Arial" w:cs="Arial"/>
                <w:sz w:val="18"/>
                <w:szCs w:val="18"/>
              </w:rPr>
            </w:pPr>
            <w:r w:rsidRPr="00DA1FBE">
              <w:rPr>
                <w:rFonts w:ascii="Arial" w:hAnsi="Arial" w:cs="Arial"/>
                <w:sz w:val="18"/>
              </w:rPr>
              <w:t>Frais de voyage (voyage, hébergement, séjour)</w:t>
            </w:r>
          </w:p>
        </w:tc>
        <w:tc>
          <w:tcPr>
            <w:tcW w:w="1305" w:type="dxa"/>
            <w:shd w:val="clear" w:color="auto" w:fill="BEF1E4" w:themeFill="accent6" w:themeFillTint="99"/>
            <w:noWrap/>
            <w:vAlign w:val="center"/>
          </w:tcPr>
          <w:p w14:paraId="4E63A438" w14:textId="62E3E832" w:rsidR="00E41499" w:rsidRPr="00DA1FBE" w:rsidRDefault="00E41499" w:rsidP="003173F9">
            <w:pPr>
              <w:spacing w:line="220" w:lineRule="atLeast"/>
              <w:jc w:val="right"/>
              <w:rPr>
                <w:rFonts w:ascii="Arial" w:eastAsia="Times New Roman" w:hAnsi="Arial" w:cs="Arial"/>
                <w:sz w:val="18"/>
                <w:szCs w:val="18"/>
              </w:rPr>
            </w:pPr>
          </w:p>
        </w:tc>
        <w:tc>
          <w:tcPr>
            <w:tcW w:w="1201" w:type="dxa"/>
            <w:gridSpan w:val="2"/>
            <w:shd w:val="clear" w:color="auto" w:fill="BEF1E4" w:themeFill="accent6" w:themeFillTint="99"/>
            <w:vAlign w:val="center"/>
          </w:tcPr>
          <w:p w14:paraId="650AE910" w14:textId="5CAF5BDA" w:rsidR="00E41499" w:rsidRPr="00DA1FBE" w:rsidRDefault="00E41499" w:rsidP="003173F9">
            <w:pPr>
              <w:spacing w:line="220" w:lineRule="atLeast"/>
              <w:jc w:val="right"/>
              <w:rPr>
                <w:rFonts w:ascii="Arial" w:eastAsia="Times New Roman" w:hAnsi="Arial" w:cs="Arial"/>
                <w:sz w:val="18"/>
                <w:szCs w:val="18"/>
              </w:rPr>
            </w:pPr>
          </w:p>
        </w:tc>
      </w:tr>
      <w:tr w:rsidR="00E41499" w:rsidRPr="00DA1FBE" w14:paraId="67374FB1" w14:textId="77777777" w:rsidTr="00B303F1">
        <w:trPr>
          <w:trHeight w:val="230"/>
        </w:trPr>
        <w:tc>
          <w:tcPr>
            <w:tcW w:w="6628" w:type="dxa"/>
            <w:shd w:val="clear" w:color="auto" w:fill="auto"/>
            <w:noWrap/>
            <w:vAlign w:val="bottom"/>
            <w:hideMark/>
          </w:tcPr>
          <w:p w14:paraId="6EC7BF04" w14:textId="77777777" w:rsidR="00E41499" w:rsidRPr="00DA1FBE" w:rsidRDefault="00E41499" w:rsidP="003173F9">
            <w:pPr>
              <w:spacing w:line="220" w:lineRule="atLeast"/>
              <w:rPr>
                <w:rFonts w:ascii="Arial" w:eastAsia="Times New Roman" w:hAnsi="Arial" w:cs="Arial"/>
                <w:sz w:val="18"/>
                <w:szCs w:val="18"/>
              </w:rPr>
            </w:pPr>
            <w:r w:rsidRPr="00DA1FBE">
              <w:rPr>
                <w:rFonts w:ascii="Arial" w:hAnsi="Arial" w:cs="Arial"/>
                <w:sz w:val="18"/>
              </w:rPr>
              <w:t>Autres coûts matériels</w:t>
            </w:r>
          </w:p>
        </w:tc>
        <w:tc>
          <w:tcPr>
            <w:tcW w:w="1305" w:type="dxa"/>
            <w:shd w:val="clear" w:color="auto" w:fill="BEF1E4" w:themeFill="accent6" w:themeFillTint="99"/>
            <w:noWrap/>
            <w:vAlign w:val="bottom"/>
            <w:hideMark/>
          </w:tcPr>
          <w:p w14:paraId="70AAA6DA" w14:textId="77777777" w:rsidR="00E41499" w:rsidRPr="00DA1FBE" w:rsidRDefault="00E41499" w:rsidP="003173F9">
            <w:pPr>
              <w:spacing w:line="220" w:lineRule="atLeast"/>
              <w:jc w:val="right"/>
              <w:rPr>
                <w:rFonts w:ascii="Arial" w:eastAsia="Times New Roman" w:hAnsi="Arial" w:cs="Arial"/>
                <w:sz w:val="18"/>
                <w:szCs w:val="18"/>
                <w:lang w:eastAsia="de-CH"/>
              </w:rPr>
            </w:pPr>
          </w:p>
        </w:tc>
        <w:tc>
          <w:tcPr>
            <w:tcW w:w="1201" w:type="dxa"/>
            <w:gridSpan w:val="2"/>
            <w:shd w:val="clear" w:color="auto" w:fill="BEF1E4" w:themeFill="accent6" w:themeFillTint="99"/>
            <w:vAlign w:val="bottom"/>
          </w:tcPr>
          <w:p w14:paraId="7FF7F9CE" w14:textId="3A3A7BC2" w:rsidR="00E41499" w:rsidRPr="00DA1FBE" w:rsidRDefault="00E41499" w:rsidP="003173F9">
            <w:pPr>
              <w:spacing w:line="220" w:lineRule="atLeast"/>
              <w:jc w:val="right"/>
              <w:rPr>
                <w:rFonts w:ascii="Arial" w:eastAsia="Times New Roman" w:hAnsi="Arial" w:cs="Arial"/>
                <w:sz w:val="18"/>
                <w:szCs w:val="18"/>
                <w:lang w:eastAsia="de-CH"/>
              </w:rPr>
            </w:pPr>
          </w:p>
        </w:tc>
      </w:tr>
      <w:tr w:rsidR="00E41499" w:rsidRPr="00DA1FBE" w14:paraId="7F23EDEC" w14:textId="77777777" w:rsidTr="00E41499">
        <w:trPr>
          <w:trHeight w:val="230"/>
        </w:trPr>
        <w:tc>
          <w:tcPr>
            <w:tcW w:w="6628" w:type="dxa"/>
            <w:shd w:val="clear" w:color="auto" w:fill="auto"/>
            <w:noWrap/>
            <w:vAlign w:val="bottom"/>
            <w:hideMark/>
          </w:tcPr>
          <w:p w14:paraId="4FF91CE1" w14:textId="77777777" w:rsidR="00E41499" w:rsidRPr="00DA1FBE" w:rsidRDefault="00E41499" w:rsidP="003173F9">
            <w:pPr>
              <w:spacing w:line="220" w:lineRule="atLeast"/>
              <w:rPr>
                <w:rFonts w:ascii="Arial" w:eastAsia="Times New Roman" w:hAnsi="Arial" w:cs="Arial"/>
                <w:b/>
                <w:bCs/>
                <w:color w:val="000000"/>
                <w:sz w:val="18"/>
                <w:szCs w:val="18"/>
              </w:rPr>
            </w:pPr>
            <w:r w:rsidRPr="00DA1FBE">
              <w:rPr>
                <w:rFonts w:ascii="Arial" w:hAnsi="Arial" w:cs="Arial"/>
                <w:b/>
                <w:color w:val="000000"/>
                <w:sz w:val="18"/>
              </w:rPr>
              <w:t> </w:t>
            </w:r>
          </w:p>
        </w:tc>
        <w:tc>
          <w:tcPr>
            <w:tcW w:w="1305" w:type="dxa"/>
            <w:shd w:val="clear" w:color="auto" w:fill="auto"/>
            <w:noWrap/>
            <w:vAlign w:val="bottom"/>
            <w:hideMark/>
          </w:tcPr>
          <w:p w14:paraId="38066D01" w14:textId="77777777" w:rsidR="00E41499" w:rsidRPr="00DA1FBE" w:rsidRDefault="00E41499" w:rsidP="00E41499">
            <w:pPr>
              <w:spacing w:line="220" w:lineRule="atLeast"/>
              <w:jc w:val="right"/>
              <w:rPr>
                <w:rFonts w:ascii="Arial" w:eastAsia="Times New Roman" w:hAnsi="Arial" w:cs="Arial"/>
                <w:bCs/>
                <w:color w:val="000000"/>
                <w:sz w:val="18"/>
                <w:szCs w:val="18"/>
              </w:rPr>
            </w:pPr>
            <w:r w:rsidRPr="00DA1FBE">
              <w:rPr>
                <w:rFonts w:ascii="Arial" w:hAnsi="Arial" w:cs="Arial"/>
                <w:color w:val="000000"/>
                <w:sz w:val="18"/>
              </w:rPr>
              <w:t> </w:t>
            </w:r>
          </w:p>
        </w:tc>
        <w:tc>
          <w:tcPr>
            <w:tcW w:w="1201" w:type="dxa"/>
            <w:gridSpan w:val="2"/>
            <w:shd w:val="clear" w:color="auto" w:fill="auto"/>
            <w:vAlign w:val="bottom"/>
          </w:tcPr>
          <w:p w14:paraId="22D5CCF1" w14:textId="42184471" w:rsidR="00E41499" w:rsidRPr="00DA1FBE" w:rsidRDefault="00E41499" w:rsidP="00E41499">
            <w:pPr>
              <w:spacing w:line="220" w:lineRule="atLeast"/>
              <w:jc w:val="right"/>
              <w:rPr>
                <w:rFonts w:ascii="Arial" w:eastAsia="Times New Roman" w:hAnsi="Arial" w:cs="Arial"/>
                <w:bCs/>
                <w:color w:val="000000"/>
                <w:sz w:val="18"/>
                <w:szCs w:val="18"/>
              </w:rPr>
            </w:pPr>
          </w:p>
        </w:tc>
      </w:tr>
      <w:tr w:rsidR="00E41499" w:rsidRPr="00DA1FBE" w14:paraId="3B6CD6E9" w14:textId="77777777" w:rsidTr="00E41499">
        <w:trPr>
          <w:trHeight w:val="230"/>
        </w:trPr>
        <w:tc>
          <w:tcPr>
            <w:tcW w:w="6628" w:type="dxa"/>
            <w:shd w:val="clear" w:color="auto" w:fill="auto"/>
            <w:noWrap/>
            <w:vAlign w:val="bottom"/>
            <w:hideMark/>
          </w:tcPr>
          <w:p w14:paraId="206B75AA" w14:textId="3A612438" w:rsidR="00E41499" w:rsidRPr="00DA1FBE" w:rsidRDefault="00E41499" w:rsidP="003173F9">
            <w:pPr>
              <w:spacing w:line="220" w:lineRule="atLeast"/>
              <w:rPr>
                <w:rFonts w:ascii="Arial" w:eastAsia="Times New Roman" w:hAnsi="Arial" w:cs="Arial"/>
                <w:b/>
                <w:bCs/>
                <w:color w:val="FF675D"/>
                <w:sz w:val="22"/>
              </w:rPr>
            </w:pPr>
            <w:r w:rsidRPr="00DA1FBE">
              <w:rPr>
                <w:rFonts w:ascii="Arial" w:hAnsi="Arial" w:cs="Arial"/>
                <w:b/>
                <w:color w:val="FF675D"/>
                <w:sz w:val="22"/>
              </w:rPr>
              <w:t>Total coûts PT 1</w:t>
            </w:r>
          </w:p>
        </w:tc>
        <w:tc>
          <w:tcPr>
            <w:tcW w:w="1589" w:type="dxa"/>
            <w:gridSpan w:val="2"/>
            <w:shd w:val="clear" w:color="auto" w:fill="auto"/>
            <w:noWrap/>
            <w:vAlign w:val="bottom"/>
            <w:hideMark/>
          </w:tcPr>
          <w:p w14:paraId="39F4E9CA" w14:textId="5977D0AA" w:rsidR="00E41499" w:rsidRPr="00DA1FBE" w:rsidRDefault="00E41499" w:rsidP="003173F9">
            <w:pPr>
              <w:spacing w:line="220" w:lineRule="atLeast"/>
              <w:jc w:val="right"/>
              <w:rPr>
                <w:rFonts w:ascii="Arial" w:eastAsia="Times New Roman" w:hAnsi="Arial" w:cs="Arial"/>
                <w:b/>
                <w:bCs/>
              </w:rPr>
            </w:pPr>
            <w:r w:rsidRPr="00DA1FBE">
              <w:rPr>
                <w:rFonts w:ascii="Arial" w:hAnsi="Arial" w:cs="Arial"/>
                <w:b/>
              </w:rPr>
              <w:t>Somme CHF</w:t>
            </w:r>
          </w:p>
        </w:tc>
        <w:tc>
          <w:tcPr>
            <w:tcW w:w="917" w:type="dxa"/>
            <w:shd w:val="clear" w:color="auto" w:fill="auto"/>
            <w:vAlign w:val="bottom"/>
          </w:tcPr>
          <w:p w14:paraId="558DC935" w14:textId="04CFFBA0" w:rsidR="00E41499" w:rsidRPr="00DA1FBE" w:rsidRDefault="00E41499" w:rsidP="003173F9">
            <w:pPr>
              <w:spacing w:line="220" w:lineRule="atLeast"/>
              <w:jc w:val="right"/>
              <w:rPr>
                <w:rFonts w:ascii="Arial" w:eastAsia="Times New Roman" w:hAnsi="Arial" w:cs="Arial"/>
                <w:b/>
                <w:bCs/>
              </w:rPr>
            </w:pPr>
          </w:p>
        </w:tc>
      </w:tr>
      <w:tr w:rsidR="00463766" w:rsidRPr="00DA1FBE" w14:paraId="51C88E85" w14:textId="77777777" w:rsidTr="00E41499">
        <w:trPr>
          <w:trHeight w:val="230"/>
        </w:trPr>
        <w:tc>
          <w:tcPr>
            <w:tcW w:w="6628" w:type="dxa"/>
            <w:shd w:val="clear" w:color="auto" w:fill="auto"/>
            <w:noWrap/>
            <w:vAlign w:val="bottom"/>
            <w:hideMark/>
          </w:tcPr>
          <w:p w14:paraId="597D8E9F" w14:textId="349DBCA0" w:rsidR="00463766" w:rsidRPr="00DA1FBE" w:rsidRDefault="00463766" w:rsidP="003173F9">
            <w:pPr>
              <w:spacing w:line="220" w:lineRule="atLeast"/>
              <w:rPr>
                <w:rFonts w:ascii="Arial" w:eastAsia="Times New Roman" w:hAnsi="Arial" w:cs="Arial"/>
                <w:color w:val="000000"/>
                <w:sz w:val="18"/>
                <w:szCs w:val="18"/>
              </w:rPr>
            </w:pPr>
            <w:r w:rsidRPr="00DA1FBE">
              <w:rPr>
                <w:rFonts w:ascii="Arial" w:hAnsi="Arial" w:cs="Arial"/>
                <w:color w:val="000000"/>
                <w:sz w:val="18"/>
              </w:rPr>
              <w:t xml:space="preserve">Part des coûts totaux du projet Suisse </w:t>
            </w:r>
          </w:p>
        </w:tc>
        <w:tc>
          <w:tcPr>
            <w:tcW w:w="2506" w:type="dxa"/>
            <w:gridSpan w:val="3"/>
            <w:shd w:val="clear" w:color="auto" w:fill="auto"/>
            <w:noWrap/>
            <w:vAlign w:val="bottom"/>
            <w:hideMark/>
          </w:tcPr>
          <w:p w14:paraId="40D54BC5" w14:textId="0830A198" w:rsidR="00463766" w:rsidRPr="00DA1FBE" w:rsidRDefault="003D393C" w:rsidP="003173F9">
            <w:pPr>
              <w:spacing w:line="220" w:lineRule="atLeast"/>
              <w:jc w:val="right"/>
              <w:rPr>
                <w:rFonts w:ascii="Arial" w:eastAsia="Times New Roman" w:hAnsi="Arial" w:cs="Arial"/>
                <w:color w:val="000000"/>
                <w:sz w:val="18"/>
                <w:szCs w:val="18"/>
              </w:rPr>
            </w:pPr>
            <w:r w:rsidRPr="00DA1FBE">
              <w:rPr>
                <w:rFonts w:ascii="Arial" w:hAnsi="Arial" w:cs="Arial"/>
                <w:color w:val="000000"/>
                <w:sz w:val="18"/>
              </w:rPr>
              <w:t>xx%</w:t>
            </w:r>
          </w:p>
        </w:tc>
      </w:tr>
    </w:tbl>
    <w:p w14:paraId="36D07294" w14:textId="5D2B6F4D" w:rsidR="00A461F5" w:rsidRPr="00DA1FBE" w:rsidRDefault="00A461F5" w:rsidP="003173F9">
      <w:pPr>
        <w:spacing w:line="220" w:lineRule="atLeast"/>
        <w:rPr>
          <w:rFonts w:ascii="Arial" w:hAnsi="Arial" w:cs="Arial"/>
        </w:rPr>
      </w:pP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28"/>
        <w:gridCol w:w="1305"/>
        <w:gridCol w:w="284"/>
        <w:gridCol w:w="917"/>
      </w:tblGrid>
      <w:tr w:rsidR="00E41499" w:rsidRPr="00DA1FBE" w14:paraId="5B92DBB7" w14:textId="77777777" w:rsidTr="00E41499">
        <w:trPr>
          <w:trHeight w:val="230"/>
        </w:trPr>
        <w:tc>
          <w:tcPr>
            <w:tcW w:w="9134" w:type="dxa"/>
            <w:gridSpan w:val="4"/>
            <w:shd w:val="clear" w:color="auto" w:fill="auto"/>
            <w:noWrap/>
            <w:hideMark/>
          </w:tcPr>
          <w:p w14:paraId="1A9EDD0C" w14:textId="2F3598BD" w:rsidR="00E41499" w:rsidRPr="00DA1FBE" w:rsidRDefault="00E41499" w:rsidP="00E41499">
            <w:pPr>
              <w:spacing w:line="220" w:lineRule="atLeast"/>
              <w:rPr>
                <w:rFonts w:ascii="Arial" w:eastAsia="Times New Roman" w:hAnsi="Arial" w:cs="Arial"/>
                <w:b/>
                <w:bCs/>
                <w:color w:val="000000"/>
                <w:sz w:val="18"/>
                <w:szCs w:val="18"/>
              </w:rPr>
            </w:pPr>
            <w:r w:rsidRPr="00DA1FBE">
              <w:rPr>
                <w:rFonts w:ascii="Arial" w:hAnsi="Arial" w:cs="Arial"/>
                <w:b/>
                <w:color w:val="FF675D"/>
                <w:sz w:val="22"/>
              </w:rPr>
              <w:t>Paquet de travail (PT) 2</w:t>
            </w:r>
          </w:p>
        </w:tc>
      </w:tr>
      <w:tr w:rsidR="00E41499" w:rsidRPr="00DA1FBE" w14:paraId="2D547759" w14:textId="77777777" w:rsidTr="00B303F1">
        <w:trPr>
          <w:trHeight w:val="370"/>
        </w:trPr>
        <w:tc>
          <w:tcPr>
            <w:tcW w:w="9134" w:type="dxa"/>
            <w:gridSpan w:val="4"/>
            <w:shd w:val="clear" w:color="auto" w:fill="BEF1E4" w:themeFill="accent6" w:themeFillTint="99"/>
            <w:noWrap/>
            <w:hideMark/>
          </w:tcPr>
          <w:p w14:paraId="2C03EAD3" w14:textId="22889A23" w:rsidR="00E41499" w:rsidRPr="00DA1FBE" w:rsidRDefault="00E41499" w:rsidP="00E41499">
            <w:pPr>
              <w:spacing w:line="220" w:lineRule="atLeast"/>
              <w:rPr>
                <w:rFonts w:ascii="Arial" w:eastAsia="Times New Roman" w:hAnsi="Arial" w:cs="Arial"/>
                <w:b/>
                <w:bCs/>
                <w:color w:val="000000"/>
                <w:sz w:val="18"/>
                <w:szCs w:val="18"/>
              </w:rPr>
            </w:pPr>
            <w:r w:rsidRPr="00DA1FBE">
              <w:rPr>
                <w:rFonts w:ascii="Arial" w:hAnsi="Arial" w:cs="Arial"/>
                <w:b/>
                <w:color w:val="000000"/>
                <w:sz w:val="18"/>
              </w:rPr>
              <w:t>[Titre PT 2]</w:t>
            </w:r>
          </w:p>
        </w:tc>
      </w:tr>
      <w:tr w:rsidR="00E41499" w:rsidRPr="00DA1FBE" w14:paraId="0E0C6066" w14:textId="77777777" w:rsidTr="00E41499">
        <w:trPr>
          <w:trHeight w:val="230"/>
        </w:trPr>
        <w:tc>
          <w:tcPr>
            <w:tcW w:w="9134" w:type="dxa"/>
            <w:gridSpan w:val="4"/>
            <w:vMerge w:val="restart"/>
            <w:shd w:val="clear" w:color="auto" w:fill="auto"/>
            <w:hideMark/>
          </w:tcPr>
          <w:p w14:paraId="1C734AE1" w14:textId="77777777" w:rsidR="00E41499" w:rsidRPr="00DA1FBE" w:rsidRDefault="00E41499" w:rsidP="00E41499">
            <w:pPr>
              <w:spacing w:line="220" w:lineRule="atLeast"/>
              <w:rPr>
                <w:rFonts w:ascii="Arial" w:eastAsia="Times New Roman" w:hAnsi="Arial" w:cs="Arial"/>
                <w:sz w:val="18"/>
                <w:szCs w:val="18"/>
              </w:rPr>
            </w:pPr>
            <w:r w:rsidRPr="00DA1FBE">
              <w:rPr>
                <w:rFonts w:ascii="Arial" w:hAnsi="Arial" w:cs="Arial"/>
                <w:sz w:val="18"/>
              </w:rPr>
              <w:t>Brève description (objectifs, mesures/activités, responsabilités, nombre de personnes impliquées et profil, durée et lieu, étapes, résultats escomptés, indicateurs d’évaluation de la qualité et de la pertinence des activités, contribution à l’atteinte de l’impact visé):</w:t>
            </w:r>
          </w:p>
        </w:tc>
      </w:tr>
      <w:tr w:rsidR="00E41499" w:rsidRPr="00DA1FBE" w14:paraId="67F1AC11" w14:textId="77777777" w:rsidTr="00E41499">
        <w:trPr>
          <w:trHeight w:val="303"/>
        </w:trPr>
        <w:tc>
          <w:tcPr>
            <w:tcW w:w="9134" w:type="dxa"/>
            <w:gridSpan w:val="4"/>
            <w:vMerge/>
            <w:vAlign w:val="center"/>
            <w:hideMark/>
          </w:tcPr>
          <w:p w14:paraId="0BDAE78C" w14:textId="77777777" w:rsidR="00E41499" w:rsidRPr="00DA1FBE" w:rsidRDefault="00E41499" w:rsidP="00E41499">
            <w:pPr>
              <w:spacing w:line="220" w:lineRule="atLeast"/>
              <w:rPr>
                <w:rFonts w:ascii="Arial" w:eastAsia="Times New Roman" w:hAnsi="Arial" w:cs="Arial"/>
                <w:sz w:val="18"/>
                <w:szCs w:val="18"/>
                <w:lang w:eastAsia="de-CH"/>
              </w:rPr>
            </w:pPr>
          </w:p>
        </w:tc>
      </w:tr>
      <w:tr w:rsidR="00E41499" w:rsidRPr="00DA1FBE" w14:paraId="16A7D811" w14:textId="77777777" w:rsidTr="00B303F1">
        <w:trPr>
          <w:trHeight w:val="1300"/>
        </w:trPr>
        <w:tc>
          <w:tcPr>
            <w:tcW w:w="9134" w:type="dxa"/>
            <w:gridSpan w:val="4"/>
            <w:shd w:val="clear" w:color="auto" w:fill="BEF1E4" w:themeFill="accent6" w:themeFillTint="99"/>
            <w:hideMark/>
          </w:tcPr>
          <w:p w14:paraId="3D62E995" w14:textId="7B8CAD31" w:rsidR="00E41499" w:rsidRPr="00DA1FBE" w:rsidRDefault="00E812FD" w:rsidP="00E41499">
            <w:pPr>
              <w:spacing w:line="220" w:lineRule="atLeast"/>
              <w:rPr>
                <w:rFonts w:ascii="Arial" w:eastAsia="Times New Roman" w:hAnsi="Arial" w:cs="Arial"/>
                <w:color w:val="000000"/>
                <w:sz w:val="18"/>
                <w:szCs w:val="18"/>
              </w:rPr>
            </w:pPr>
            <w:r>
              <w:rPr>
                <w:rFonts w:ascii="Arial" w:hAnsi="Arial" w:cs="Arial"/>
                <w:color w:val="000000"/>
                <w:sz w:val="18"/>
              </w:rPr>
              <w:t>X</w:t>
            </w:r>
            <w:r w:rsidR="00B303F1">
              <w:rPr>
                <w:rFonts w:ascii="Arial" w:hAnsi="Arial" w:cs="Arial"/>
                <w:color w:val="000000"/>
                <w:sz w:val="18"/>
              </w:rPr>
              <w:t>xx</w:t>
            </w:r>
          </w:p>
        </w:tc>
      </w:tr>
      <w:tr w:rsidR="00E41499" w:rsidRPr="00DA1FBE" w14:paraId="02F28843" w14:textId="77777777" w:rsidTr="00E41499">
        <w:trPr>
          <w:trHeight w:val="230"/>
        </w:trPr>
        <w:tc>
          <w:tcPr>
            <w:tcW w:w="6628" w:type="dxa"/>
            <w:shd w:val="clear" w:color="auto" w:fill="auto"/>
            <w:noWrap/>
            <w:hideMark/>
          </w:tcPr>
          <w:p w14:paraId="4018BCF9" w14:textId="77777777" w:rsidR="00E41499" w:rsidRPr="00DA1FBE" w:rsidRDefault="00E41499" w:rsidP="00E41499">
            <w:pPr>
              <w:spacing w:line="220" w:lineRule="atLeast"/>
              <w:rPr>
                <w:rFonts w:ascii="Arial" w:eastAsia="Times New Roman" w:hAnsi="Arial" w:cs="Arial"/>
                <w:b/>
                <w:bCs/>
                <w:sz w:val="22"/>
              </w:rPr>
            </w:pPr>
            <w:r w:rsidRPr="00DA1FBE">
              <w:rPr>
                <w:rFonts w:ascii="Arial" w:hAnsi="Arial" w:cs="Arial"/>
                <w:b/>
                <w:sz w:val="22"/>
              </w:rPr>
              <w:t> </w:t>
            </w:r>
          </w:p>
        </w:tc>
        <w:tc>
          <w:tcPr>
            <w:tcW w:w="1305" w:type="dxa"/>
            <w:shd w:val="clear" w:color="auto" w:fill="auto"/>
            <w:noWrap/>
            <w:hideMark/>
          </w:tcPr>
          <w:p w14:paraId="10166A29" w14:textId="77777777" w:rsidR="00E41499" w:rsidRPr="00DA1FBE" w:rsidRDefault="00E41499" w:rsidP="00E41499">
            <w:pPr>
              <w:spacing w:line="220" w:lineRule="atLeast"/>
              <w:rPr>
                <w:rFonts w:ascii="Arial" w:eastAsia="Times New Roman" w:hAnsi="Arial" w:cs="Arial"/>
                <w:b/>
                <w:bCs/>
                <w:sz w:val="18"/>
              </w:rPr>
            </w:pPr>
            <w:r w:rsidRPr="00DA1FBE">
              <w:rPr>
                <w:rFonts w:ascii="Arial" w:hAnsi="Arial" w:cs="Arial"/>
                <w:b/>
                <w:sz w:val="18"/>
              </w:rPr>
              <w:t xml:space="preserve">Coûts </w:t>
            </w:r>
          </w:p>
        </w:tc>
        <w:tc>
          <w:tcPr>
            <w:tcW w:w="1201" w:type="dxa"/>
            <w:gridSpan w:val="2"/>
            <w:shd w:val="clear" w:color="auto" w:fill="auto"/>
          </w:tcPr>
          <w:p w14:paraId="46F3683B" w14:textId="77777777" w:rsidR="00E41499" w:rsidRPr="00DA1FBE" w:rsidRDefault="00E41499" w:rsidP="00E41499">
            <w:pPr>
              <w:spacing w:line="220" w:lineRule="atLeast"/>
              <w:rPr>
                <w:rFonts w:ascii="Arial" w:eastAsia="Times New Roman" w:hAnsi="Arial" w:cs="Arial"/>
                <w:b/>
                <w:bCs/>
                <w:sz w:val="18"/>
              </w:rPr>
            </w:pPr>
            <w:r w:rsidRPr="00DA1FBE">
              <w:rPr>
                <w:rFonts w:ascii="Arial" w:hAnsi="Arial" w:cs="Arial"/>
                <w:b/>
                <w:sz w:val="18"/>
              </w:rPr>
              <w:t>de Movetia</w:t>
            </w:r>
          </w:p>
        </w:tc>
      </w:tr>
      <w:tr w:rsidR="00E41499" w:rsidRPr="00DA1FBE" w14:paraId="23EF34F2" w14:textId="77777777" w:rsidTr="00B303F1">
        <w:trPr>
          <w:trHeight w:val="230"/>
        </w:trPr>
        <w:tc>
          <w:tcPr>
            <w:tcW w:w="6628" w:type="dxa"/>
            <w:shd w:val="clear" w:color="000000" w:fill="FFFFFF"/>
            <w:noWrap/>
            <w:vAlign w:val="center"/>
            <w:hideMark/>
          </w:tcPr>
          <w:p w14:paraId="2D622A3D" w14:textId="77777777" w:rsidR="00E41499" w:rsidRPr="00DA1FBE" w:rsidRDefault="00E41499" w:rsidP="00E41499">
            <w:pPr>
              <w:spacing w:line="220" w:lineRule="atLeast"/>
              <w:rPr>
                <w:rFonts w:ascii="Arial" w:eastAsia="Times New Roman" w:hAnsi="Arial" w:cs="Arial"/>
                <w:sz w:val="18"/>
                <w:szCs w:val="18"/>
              </w:rPr>
            </w:pPr>
            <w:r w:rsidRPr="00DA1FBE">
              <w:rPr>
                <w:rFonts w:ascii="Arial" w:hAnsi="Arial" w:cs="Arial"/>
                <w:sz w:val="18"/>
              </w:rPr>
              <w:t>Frais de personnel Suisse</w:t>
            </w:r>
          </w:p>
        </w:tc>
        <w:tc>
          <w:tcPr>
            <w:tcW w:w="1305" w:type="dxa"/>
            <w:shd w:val="clear" w:color="auto" w:fill="BEF1E4" w:themeFill="accent6" w:themeFillTint="99"/>
            <w:noWrap/>
            <w:vAlign w:val="center"/>
          </w:tcPr>
          <w:p w14:paraId="29FB2CF9" w14:textId="6ED703EC" w:rsidR="00E41499" w:rsidRPr="00DA1FBE" w:rsidRDefault="00E41499" w:rsidP="00E41499">
            <w:pPr>
              <w:spacing w:line="220" w:lineRule="atLeast"/>
              <w:rPr>
                <w:rFonts w:ascii="Arial" w:eastAsia="Times New Roman" w:hAnsi="Arial" w:cs="Arial"/>
                <w:sz w:val="18"/>
                <w:szCs w:val="18"/>
              </w:rPr>
            </w:pPr>
          </w:p>
        </w:tc>
        <w:tc>
          <w:tcPr>
            <w:tcW w:w="1201" w:type="dxa"/>
            <w:gridSpan w:val="2"/>
            <w:shd w:val="clear" w:color="auto" w:fill="BEF1E4" w:themeFill="accent6" w:themeFillTint="99"/>
            <w:vAlign w:val="center"/>
          </w:tcPr>
          <w:p w14:paraId="23F90987" w14:textId="35C8AE64" w:rsidR="00E41499" w:rsidRPr="00DA1FBE" w:rsidRDefault="00E41499" w:rsidP="00E41499">
            <w:pPr>
              <w:spacing w:line="220" w:lineRule="atLeast"/>
              <w:rPr>
                <w:rFonts w:ascii="Arial" w:eastAsia="Times New Roman" w:hAnsi="Arial" w:cs="Arial"/>
                <w:sz w:val="18"/>
                <w:szCs w:val="18"/>
              </w:rPr>
            </w:pPr>
          </w:p>
        </w:tc>
      </w:tr>
      <w:tr w:rsidR="00E41499" w:rsidRPr="00DA1FBE" w14:paraId="5D67DD4A" w14:textId="77777777" w:rsidTr="00B303F1">
        <w:trPr>
          <w:trHeight w:val="230"/>
        </w:trPr>
        <w:tc>
          <w:tcPr>
            <w:tcW w:w="6628" w:type="dxa"/>
            <w:shd w:val="clear" w:color="000000" w:fill="FFFFFF"/>
            <w:noWrap/>
            <w:vAlign w:val="center"/>
            <w:hideMark/>
          </w:tcPr>
          <w:p w14:paraId="2ACEE488" w14:textId="77777777" w:rsidR="00E41499" w:rsidRPr="00DA1FBE" w:rsidRDefault="00E41499" w:rsidP="00E41499">
            <w:pPr>
              <w:spacing w:line="220" w:lineRule="atLeast"/>
              <w:rPr>
                <w:rFonts w:ascii="Arial" w:eastAsia="Times New Roman" w:hAnsi="Arial" w:cs="Arial"/>
                <w:sz w:val="18"/>
                <w:szCs w:val="18"/>
              </w:rPr>
            </w:pPr>
            <w:r w:rsidRPr="00DA1FBE">
              <w:rPr>
                <w:rFonts w:ascii="Arial" w:hAnsi="Arial" w:cs="Arial"/>
                <w:sz w:val="18"/>
              </w:rPr>
              <w:t>Frais de voyage (voyage, hébergement, séjour)</w:t>
            </w:r>
          </w:p>
        </w:tc>
        <w:tc>
          <w:tcPr>
            <w:tcW w:w="1305" w:type="dxa"/>
            <w:shd w:val="clear" w:color="auto" w:fill="BEF1E4" w:themeFill="accent6" w:themeFillTint="99"/>
            <w:noWrap/>
            <w:vAlign w:val="center"/>
          </w:tcPr>
          <w:p w14:paraId="5E220D38" w14:textId="77777777" w:rsidR="00E41499" w:rsidRPr="00DA1FBE" w:rsidRDefault="00E41499" w:rsidP="00E41499">
            <w:pPr>
              <w:spacing w:line="220" w:lineRule="atLeast"/>
              <w:jc w:val="right"/>
              <w:rPr>
                <w:rFonts w:ascii="Arial" w:eastAsia="Times New Roman" w:hAnsi="Arial" w:cs="Arial"/>
                <w:sz w:val="18"/>
                <w:szCs w:val="18"/>
              </w:rPr>
            </w:pPr>
          </w:p>
        </w:tc>
        <w:tc>
          <w:tcPr>
            <w:tcW w:w="1201" w:type="dxa"/>
            <w:gridSpan w:val="2"/>
            <w:shd w:val="clear" w:color="auto" w:fill="BEF1E4" w:themeFill="accent6" w:themeFillTint="99"/>
            <w:vAlign w:val="center"/>
          </w:tcPr>
          <w:p w14:paraId="5B62190D" w14:textId="77777777" w:rsidR="00E41499" w:rsidRPr="00DA1FBE" w:rsidRDefault="00E41499" w:rsidP="00E41499">
            <w:pPr>
              <w:spacing w:line="220" w:lineRule="atLeast"/>
              <w:jc w:val="right"/>
              <w:rPr>
                <w:rFonts w:ascii="Arial" w:eastAsia="Times New Roman" w:hAnsi="Arial" w:cs="Arial"/>
                <w:sz w:val="18"/>
                <w:szCs w:val="18"/>
              </w:rPr>
            </w:pPr>
          </w:p>
        </w:tc>
      </w:tr>
      <w:tr w:rsidR="00E41499" w:rsidRPr="00DA1FBE" w14:paraId="2E14713B" w14:textId="77777777" w:rsidTr="00B303F1">
        <w:trPr>
          <w:trHeight w:val="230"/>
        </w:trPr>
        <w:tc>
          <w:tcPr>
            <w:tcW w:w="6628" w:type="dxa"/>
            <w:shd w:val="clear" w:color="auto" w:fill="auto"/>
            <w:noWrap/>
            <w:vAlign w:val="bottom"/>
            <w:hideMark/>
          </w:tcPr>
          <w:p w14:paraId="74A14A5A" w14:textId="77777777" w:rsidR="00E41499" w:rsidRPr="00DA1FBE" w:rsidRDefault="00E41499" w:rsidP="00E41499">
            <w:pPr>
              <w:spacing w:line="220" w:lineRule="atLeast"/>
              <w:rPr>
                <w:rFonts w:ascii="Arial" w:eastAsia="Times New Roman" w:hAnsi="Arial" w:cs="Arial"/>
                <w:sz w:val="18"/>
                <w:szCs w:val="18"/>
              </w:rPr>
            </w:pPr>
            <w:r w:rsidRPr="00DA1FBE">
              <w:rPr>
                <w:rFonts w:ascii="Arial" w:hAnsi="Arial" w:cs="Arial"/>
                <w:sz w:val="18"/>
              </w:rPr>
              <w:t>Autres coûts matériels</w:t>
            </w:r>
          </w:p>
        </w:tc>
        <w:tc>
          <w:tcPr>
            <w:tcW w:w="1305" w:type="dxa"/>
            <w:shd w:val="clear" w:color="auto" w:fill="BEF1E4" w:themeFill="accent6" w:themeFillTint="99"/>
            <w:noWrap/>
            <w:vAlign w:val="bottom"/>
            <w:hideMark/>
          </w:tcPr>
          <w:p w14:paraId="6AAE632B" w14:textId="77777777" w:rsidR="00E41499" w:rsidRPr="00DA1FBE" w:rsidRDefault="00E41499" w:rsidP="00E41499">
            <w:pPr>
              <w:spacing w:line="220" w:lineRule="atLeast"/>
              <w:jc w:val="right"/>
              <w:rPr>
                <w:rFonts w:ascii="Arial" w:eastAsia="Times New Roman" w:hAnsi="Arial" w:cs="Arial"/>
                <w:sz w:val="18"/>
                <w:szCs w:val="18"/>
                <w:lang w:eastAsia="de-CH"/>
              </w:rPr>
            </w:pPr>
          </w:p>
        </w:tc>
        <w:tc>
          <w:tcPr>
            <w:tcW w:w="1201" w:type="dxa"/>
            <w:gridSpan w:val="2"/>
            <w:shd w:val="clear" w:color="auto" w:fill="BEF1E4" w:themeFill="accent6" w:themeFillTint="99"/>
            <w:vAlign w:val="bottom"/>
          </w:tcPr>
          <w:p w14:paraId="3F1F47DB" w14:textId="77777777" w:rsidR="00E41499" w:rsidRPr="00DA1FBE" w:rsidRDefault="00E41499" w:rsidP="00E41499">
            <w:pPr>
              <w:spacing w:line="220" w:lineRule="atLeast"/>
              <w:jc w:val="right"/>
              <w:rPr>
                <w:rFonts w:ascii="Arial" w:eastAsia="Times New Roman" w:hAnsi="Arial" w:cs="Arial"/>
                <w:sz w:val="18"/>
                <w:szCs w:val="18"/>
                <w:lang w:eastAsia="de-CH"/>
              </w:rPr>
            </w:pPr>
          </w:p>
        </w:tc>
      </w:tr>
      <w:tr w:rsidR="00E41499" w:rsidRPr="00DA1FBE" w14:paraId="4111F583" w14:textId="77777777" w:rsidTr="00E41499">
        <w:trPr>
          <w:trHeight w:val="230"/>
        </w:trPr>
        <w:tc>
          <w:tcPr>
            <w:tcW w:w="6628" w:type="dxa"/>
            <w:shd w:val="clear" w:color="auto" w:fill="auto"/>
            <w:noWrap/>
            <w:vAlign w:val="bottom"/>
            <w:hideMark/>
          </w:tcPr>
          <w:p w14:paraId="6148A1A6" w14:textId="77777777" w:rsidR="00E41499" w:rsidRPr="00DA1FBE" w:rsidRDefault="00E41499" w:rsidP="00E41499">
            <w:pPr>
              <w:spacing w:line="220" w:lineRule="atLeast"/>
              <w:rPr>
                <w:rFonts w:ascii="Arial" w:eastAsia="Times New Roman" w:hAnsi="Arial" w:cs="Arial"/>
                <w:b/>
                <w:bCs/>
                <w:color w:val="000000"/>
                <w:sz w:val="18"/>
                <w:szCs w:val="18"/>
              </w:rPr>
            </w:pPr>
            <w:r w:rsidRPr="00DA1FBE">
              <w:rPr>
                <w:rFonts w:ascii="Arial" w:hAnsi="Arial" w:cs="Arial"/>
                <w:b/>
                <w:color w:val="000000"/>
                <w:sz w:val="18"/>
              </w:rPr>
              <w:t> </w:t>
            </w:r>
          </w:p>
        </w:tc>
        <w:tc>
          <w:tcPr>
            <w:tcW w:w="1305" w:type="dxa"/>
            <w:shd w:val="clear" w:color="auto" w:fill="auto"/>
            <w:noWrap/>
            <w:vAlign w:val="bottom"/>
            <w:hideMark/>
          </w:tcPr>
          <w:p w14:paraId="3A6E4681" w14:textId="77777777" w:rsidR="00E41499" w:rsidRPr="00DA1FBE" w:rsidRDefault="00E41499" w:rsidP="00E41499">
            <w:pPr>
              <w:spacing w:line="220" w:lineRule="atLeast"/>
              <w:jc w:val="right"/>
              <w:rPr>
                <w:rFonts w:ascii="Arial" w:eastAsia="Times New Roman" w:hAnsi="Arial" w:cs="Arial"/>
                <w:bCs/>
                <w:color w:val="000000"/>
                <w:sz w:val="18"/>
                <w:szCs w:val="18"/>
              </w:rPr>
            </w:pPr>
            <w:r w:rsidRPr="00DA1FBE">
              <w:rPr>
                <w:rFonts w:ascii="Arial" w:hAnsi="Arial" w:cs="Arial"/>
                <w:color w:val="000000"/>
                <w:sz w:val="18"/>
              </w:rPr>
              <w:t> </w:t>
            </w:r>
          </w:p>
        </w:tc>
        <w:tc>
          <w:tcPr>
            <w:tcW w:w="1201" w:type="dxa"/>
            <w:gridSpan w:val="2"/>
            <w:shd w:val="clear" w:color="auto" w:fill="auto"/>
            <w:vAlign w:val="bottom"/>
          </w:tcPr>
          <w:p w14:paraId="33939D9A" w14:textId="77777777" w:rsidR="00E41499" w:rsidRPr="00DA1FBE" w:rsidRDefault="00E41499" w:rsidP="00E41499">
            <w:pPr>
              <w:spacing w:line="220" w:lineRule="atLeast"/>
              <w:jc w:val="right"/>
              <w:rPr>
                <w:rFonts w:ascii="Arial" w:eastAsia="Times New Roman" w:hAnsi="Arial" w:cs="Arial"/>
                <w:bCs/>
                <w:color w:val="000000"/>
                <w:sz w:val="18"/>
                <w:szCs w:val="18"/>
              </w:rPr>
            </w:pPr>
          </w:p>
        </w:tc>
      </w:tr>
      <w:tr w:rsidR="00E41499" w:rsidRPr="00DA1FBE" w14:paraId="1F3B5A86" w14:textId="77777777" w:rsidTr="00E41499">
        <w:trPr>
          <w:trHeight w:val="230"/>
        </w:trPr>
        <w:tc>
          <w:tcPr>
            <w:tcW w:w="6628" w:type="dxa"/>
            <w:shd w:val="clear" w:color="auto" w:fill="auto"/>
            <w:noWrap/>
            <w:vAlign w:val="bottom"/>
            <w:hideMark/>
          </w:tcPr>
          <w:p w14:paraId="690470E3" w14:textId="20033303" w:rsidR="00E41499" w:rsidRPr="00DA1FBE" w:rsidRDefault="00E41499" w:rsidP="00E41499">
            <w:pPr>
              <w:spacing w:line="220" w:lineRule="atLeast"/>
              <w:rPr>
                <w:rFonts w:ascii="Arial" w:eastAsia="Times New Roman" w:hAnsi="Arial" w:cs="Arial"/>
                <w:b/>
                <w:bCs/>
                <w:color w:val="FF675D"/>
                <w:sz w:val="22"/>
              </w:rPr>
            </w:pPr>
            <w:r w:rsidRPr="00DA1FBE">
              <w:rPr>
                <w:rFonts w:ascii="Arial" w:hAnsi="Arial" w:cs="Arial"/>
                <w:b/>
                <w:color w:val="FF675D"/>
                <w:sz w:val="22"/>
              </w:rPr>
              <w:t>Total coûts PT 2</w:t>
            </w:r>
          </w:p>
        </w:tc>
        <w:tc>
          <w:tcPr>
            <w:tcW w:w="1589" w:type="dxa"/>
            <w:gridSpan w:val="2"/>
            <w:shd w:val="clear" w:color="auto" w:fill="auto"/>
            <w:noWrap/>
            <w:vAlign w:val="bottom"/>
            <w:hideMark/>
          </w:tcPr>
          <w:p w14:paraId="6A6BAD8C" w14:textId="77777777" w:rsidR="00E41499" w:rsidRPr="00DA1FBE" w:rsidRDefault="00E41499" w:rsidP="00E41499">
            <w:pPr>
              <w:spacing w:line="220" w:lineRule="atLeast"/>
              <w:jc w:val="right"/>
              <w:rPr>
                <w:rFonts w:ascii="Arial" w:eastAsia="Times New Roman" w:hAnsi="Arial" w:cs="Arial"/>
                <w:b/>
                <w:bCs/>
              </w:rPr>
            </w:pPr>
            <w:r w:rsidRPr="00DA1FBE">
              <w:rPr>
                <w:rFonts w:ascii="Arial" w:hAnsi="Arial" w:cs="Arial"/>
                <w:b/>
              </w:rPr>
              <w:t>Somme CHF</w:t>
            </w:r>
          </w:p>
        </w:tc>
        <w:tc>
          <w:tcPr>
            <w:tcW w:w="917" w:type="dxa"/>
            <w:shd w:val="clear" w:color="auto" w:fill="auto"/>
            <w:vAlign w:val="bottom"/>
          </w:tcPr>
          <w:p w14:paraId="3FEDC214" w14:textId="77777777" w:rsidR="00E41499" w:rsidRPr="00DA1FBE" w:rsidRDefault="00E41499" w:rsidP="00E41499">
            <w:pPr>
              <w:spacing w:line="220" w:lineRule="atLeast"/>
              <w:jc w:val="right"/>
              <w:rPr>
                <w:rFonts w:ascii="Arial" w:eastAsia="Times New Roman" w:hAnsi="Arial" w:cs="Arial"/>
                <w:b/>
                <w:bCs/>
              </w:rPr>
            </w:pPr>
          </w:p>
        </w:tc>
      </w:tr>
      <w:tr w:rsidR="00E41499" w:rsidRPr="00DA1FBE" w14:paraId="5506F733" w14:textId="77777777" w:rsidTr="00E41499">
        <w:trPr>
          <w:trHeight w:val="230"/>
        </w:trPr>
        <w:tc>
          <w:tcPr>
            <w:tcW w:w="6628" w:type="dxa"/>
            <w:shd w:val="clear" w:color="auto" w:fill="auto"/>
            <w:noWrap/>
            <w:vAlign w:val="bottom"/>
            <w:hideMark/>
          </w:tcPr>
          <w:p w14:paraId="430C97AD" w14:textId="1CC3FB25" w:rsidR="00E41499" w:rsidRPr="00DA1FBE" w:rsidRDefault="00E41499" w:rsidP="00E41499">
            <w:pPr>
              <w:spacing w:line="220" w:lineRule="atLeast"/>
              <w:rPr>
                <w:rFonts w:ascii="Arial" w:eastAsia="Times New Roman" w:hAnsi="Arial" w:cs="Arial"/>
                <w:color w:val="000000"/>
                <w:sz w:val="18"/>
                <w:szCs w:val="18"/>
              </w:rPr>
            </w:pPr>
            <w:r w:rsidRPr="00DA1FBE">
              <w:rPr>
                <w:rFonts w:ascii="Arial" w:hAnsi="Arial" w:cs="Arial"/>
                <w:color w:val="000000"/>
                <w:sz w:val="18"/>
              </w:rPr>
              <w:t xml:space="preserve">Part des coûts totaux du projet Suisse </w:t>
            </w:r>
          </w:p>
        </w:tc>
        <w:tc>
          <w:tcPr>
            <w:tcW w:w="2506" w:type="dxa"/>
            <w:gridSpan w:val="3"/>
            <w:shd w:val="clear" w:color="auto" w:fill="auto"/>
            <w:noWrap/>
            <w:vAlign w:val="bottom"/>
            <w:hideMark/>
          </w:tcPr>
          <w:p w14:paraId="5523AF3F" w14:textId="77777777" w:rsidR="00E41499" w:rsidRPr="00DA1FBE" w:rsidRDefault="00E41499" w:rsidP="00E41499">
            <w:pPr>
              <w:spacing w:line="220" w:lineRule="atLeast"/>
              <w:jc w:val="right"/>
              <w:rPr>
                <w:rFonts w:ascii="Arial" w:eastAsia="Times New Roman" w:hAnsi="Arial" w:cs="Arial"/>
                <w:color w:val="000000"/>
                <w:sz w:val="18"/>
                <w:szCs w:val="18"/>
              </w:rPr>
            </w:pPr>
            <w:r w:rsidRPr="00DA1FBE">
              <w:rPr>
                <w:rFonts w:ascii="Arial" w:hAnsi="Arial" w:cs="Arial"/>
                <w:color w:val="000000"/>
                <w:sz w:val="18"/>
              </w:rPr>
              <w:t>xx%</w:t>
            </w:r>
          </w:p>
        </w:tc>
      </w:tr>
    </w:tbl>
    <w:p w14:paraId="6659B5C3" w14:textId="77777777" w:rsidR="00E41499" w:rsidRPr="00DA1FBE" w:rsidRDefault="00E41499" w:rsidP="003173F9">
      <w:pPr>
        <w:spacing w:line="220" w:lineRule="atLeast"/>
        <w:rPr>
          <w:rFonts w:ascii="Arial" w:hAnsi="Arial" w:cs="Arial"/>
        </w:rPr>
      </w:pPr>
    </w:p>
    <w:p w14:paraId="0CAAE0E2" w14:textId="6196B181" w:rsidR="00866282" w:rsidRPr="00DA1FBE" w:rsidRDefault="00866282" w:rsidP="003173F9">
      <w:pPr>
        <w:spacing w:line="220" w:lineRule="atLeast"/>
        <w:rPr>
          <w:rFonts w:ascii="Arial" w:hAnsi="Arial" w:cs="Arial"/>
          <w:shd w:val="clear" w:color="auto" w:fill="FFFFFF"/>
        </w:rPr>
      </w:pPr>
      <w:r w:rsidRPr="00DA1FBE">
        <w:rPr>
          <w:rFonts w:ascii="Arial" w:hAnsi="Arial" w:cs="Arial"/>
          <w:shd w:val="clear" w:color="auto" w:fill="FFFFFF"/>
        </w:rPr>
        <w:t>[+ autres paquets de travail]</w:t>
      </w:r>
    </w:p>
    <w:p w14:paraId="25369197" w14:textId="59790D8E" w:rsidR="00E41499" w:rsidRDefault="00E41499" w:rsidP="003173F9">
      <w:pPr>
        <w:spacing w:line="220" w:lineRule="atLeast"/>
        <w:rPr>
          <w:rFonts w:ascii="Arial" w:hAnsi="Arial" w:cs="Arial"/>
          <w:shd w:val="clear" w:color="auto" w:fill="FFFFFF"/>
        </w:rPr>
      </w:pPr>
    </w:p>
    <w:p w14:paraId="3F05C578" w14:textId="77777777" w:rsidR="00DA1FBE" w:rsidRPr="00DA1FBE" w:rsidRDefault="00DA1FBE" w:rsidP="003173F9">
      <w:pPr>
        <w:spacing w:line="220" w:lineRule="atLeast"/>
        <w:rPr>
          <w:rFonts w:ascii="Arial" w:hAnsi="Arial" w:cs="Arial"/>
          <w:shd w:val="clear" w:color="auto" w:fill="FFFFFF"/>
        </w:rPr>
      </w:pPr>
    </w:p>
    <w:p w14:paraId="1F2FED06" w14:textId="52190736" w:rsidR="00E41499" w:rsidRPr="00DA1FBE" w:rsidRDefault="00E41499" w:rsidP="003173F9">
      <w:pPr>
        <w:spacing w:line="220" w:lineRule="atLeast"/>
        <w:rPr>
          <w:rFonts w:ascii="Arial" w:hAnsi="Arial" w:cs="Arial"/>
        </w:rPr>
        <w:sectPr w:rsidR="00E41499" w:rsidRPr="00DA1FBE" w:rsidSect="003173F9">
          <w:type w:val="continuous"/>
          <w:pgSz w:w="11906" w:h="16838"/>
          <w:pgMar w:top="1418" w:right="1361" w:bottom="1747" w:left="1956" w:header="567" w:footer="573" w:gutter="0"/>
          <w:cols w:space="708"/>
          <w:formProt w:val="0"/>
          <w:titlePg/>
          <w:docGrid w:linePitch="360"/>
        </w:sectPr>
      </w:pPr>
    </w:p>
    <w:p w14:paraId="26553DF9" w14:textId="77777777" w:rsidR="00E41499" w:rsidRPr="00DA1FBE" w:rsidRDefault="00E41499" w:rsidP="003173F9">
      <w:pPr>
        <w:spacing w:line="220" w:lineRule="atLeast"/>
        <w:rPr>
          <w:rFonts w:ascii="Arial" w:hAnsi="Arial" w:cs="Arial"/>
        </w:rPr>
      </w:pPr>
    </w:p>
    <w:p w14:paraId="3706C262" w14:textId="6E569577" w:rsidR="00E41499" w:rsidRPr="00DA1FBE" w:rsidRDefault="00E41499">
      <w:pPr>
        <w:spacing w:after="200" w:line="2" w:lineRule="auto"/>
        <w:rPr>
          <w:rFonts w:ascii="Arial" w:hAnsi="Arial" w:cs="Arial"/>
        </w:rPr>
      </w:pPr>
      <w:r w:rsidRPr="00DA1FBE">
        <w:rPr>
          <w:rFonts w:ascii="Arial" w:hAnsi="Arial" w:cs="Arial"/>
        </w:rPr>
        <w:br w:type="page"/>
      </w:r>
    </w:p>
    <w:p w14:paraId="3F6005F1" w14:textId="35F01CC9" w:rsidR="00C20765" w:rsidRPr="00DA1FBE" w:rsidRDefault="001636E8" w:rsidP="003173F9">
      <w:pPr>
        <w:pStyle w:val="berschrift2nummeriert"/>
        <w:ind w:left="567" w:hanging="567"/>
        <w:rPr>
          <w:rFonts w:ascii="Arial" w:hAnsi="Arial" w:cs="Arial"/>
        </w:rPr>
      </w:pPr>
      <w:r w:rsidRPr="00DA1FBE">
        <w:rPr>
          <w:rFonts w:ascii="Arial" w:hAnsi="Arial" w:cs="Arial"/>
        </w:rPr>
        <w:lastRenderedPageBreak/>
        <w:t xml:space="preserve">Mise en </w:t>
      </w:r>
      <w:r w:rsidRPr="00DA1FBE">
        <w:rPr>
          <w:rFonts w:ascii="Arial" w:hAnsi="Arial" w:cs="Arial"/>
          <w:shd w:val="clear" w:color="auto" w:fill="FFFFFF"/>
        </w:rPr>
        <w:t>œuvre</w:t>
      </w:r>
    </w:p>
    <w:p w14:paraId="79B73068" w14:textId="338ADAB1" w:rsidR="00801DC2" w:rsidRPr="00DA1FBE" w:rsidRDefault="00B11E3A" w:rsidP="003173F9">
      <w:pPr>
        <w:spacing w:line="220" w:lineRule="atLeast"/>
        <w:rPr>
          <w:rFonts w:ascii="Arial" w:hAnsi="Arial" w:cs="Arial"/>
          <w:i/>
        </w:rPr>
      </w:pPr>
      <w:r w:rsidRPr="00DA1FBE">
        <w:rPr>
          <w:rFonts w:ascii="Arial" w:hAnsi="Arial" w:cs="Arial"/>
        </w:rPr>
        <w:t>Soumettez un calendrier des étapes de la mise en œuvre de tous vos paquets de travail. Pour ce faire, utilisez le modèle «</w:t>
      </w:r>
      <w:hyperlink r:id="rId15" w:history="1">
        <w:r w:rsidRPr="00C74F6D">
          <w:rPr>
            <w:rStyle w:val="Hyperlink"/>
            <w:rFonts w:ascii="Arial" w:hAnsi="Arial" w:cs="Arial"/>
            <w:color w:val="30D2A9" w:themeColor="accent2"/>
            <w:u w:val="single"/>
          </w:rPr>
          <w:t>Planification de projet</w:t>
        </w:r>
      </w:hyperlink>
      <w:r w:rsidRPr="00DA1FBE">
        <w:rPr>
          <w:rFonts w:ascii="Arial" w:hAnsi="Arial" w:cs="Arial"/>
        </w:rPr>
        <w:t xml:space="preserve">» ou un document qui vous est propre. </w:t>
      </w:r>
    </w:p>
    <w:p w14:paraId="5419E0E2" w14:textId="3E57A9AA" w:rsidR="00801DC2" w:rsidRPr="00DA1FBE" w:rsidRDefault="00801DC2" w:rsidP="003173F9">
      <w:pPr>
        <w:spacing w:line="220" w:lineRule="atLeast"/>
        <w:rPr>
          <w:rFonts w:ascii="Arial" w:hAnsi="Arial" w:cs="Arial"/>
        </w:rPr>
      </w:pPr>
    </w:p>
    <w:p w14:paraId="4414BF1E" w14:textId="4D862D64" w:rsidR="00801DC2" w:rsidRPr="00DA1FBE" w:rsidRDefault="00801DC2" w:rsidP="003173F9">
      <w:pPr>
        <w:spacing w:line="220" w:lineRule="atLeast"/>
        <w:rPr>
          <w:rFonts w:ascii="Arial" w:hAnsi="Arial" w:cs="Arial"/>
        </w:rPr>
      </w:pPr>
      <w:r w:rsidRPr="00DA1FBE">
        <w:rPr>
          <w:rFonts w:ascii="Arial" w:hAnsi="Arial" w:cs="Arial"/>
        </w:rPr>
        <w:t>Veuillez indiquer en plus:</w:t>
      </w:r>
    </w:p>
    <w:p w14:paraId="226235A6" w14:textId="0592A1A8" w:rsidR="00EF27EE" w:rsidRPr="00DA1FBE" w:rsidRDefault="001A473E" w:rsidP="00B303F1">
      <w:pPr>
        <w:pStyle w:val="Listenabsatz"/>
        <w:numPr>
          <w:ilvl w:val="0"/>
          <w:numId w:val="33"/>
        </w:numPr>
        <w:spacing w:before="100" w:after="100" w:line="220" w:lineRule="atLeast"/>
        <w:ind w:left="714" w:hanging="357"/>
        <w:contextualSpacing w:val="0"/>
        <w:rPr>
          <w:rFonts w:ascii="Arial" w:hAnsi="Arial" w:cs="Arial"/>
        </w:rPr>
      </w:pPr>
      <w:r w:rsidRPr="00DA1FBE">
        <w:rPr>
          <w:rFonts w:ascii="Arial" w:hAnsi="Arial" w:cs="Arial"/>
        </w:rPr>
        <w:t>Le cas échéant: comment les participant-e-s aux activités d’enseignement/d’apprentissage et de stage sont-ils-elles sélectionné-e-s et comment sont-ils-elles préparé-e-s (p. ex. sur le plan interculturel, linguistique, en ce qui concerne les tâches, l’organisation et la gestion des situations difficiles)?</w:t>
      </w:r>
    </w:p>
    <w:p w14:paraId="5E1FAD57" w14:textId="77777777" w:rsidR="00A01D32" w:rsidRPr="00DA1FBE" w:rsidRDefault="00A01D32" w:rsidP="00A01D32">
      <w:pPr>
        <w:spacing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A01D32" w:rsidRPr="00DA1FBE" w14:paraId="060E6D8B" w14:textId="77777777" w:rsidTr="00E07590">
        <w:tc>
          <w:tcPr>
            <w:tcW w:w="8589" w:type="dxa"/>
          </w:tcPr>
          <w:p w14:paraId="0049BE66" w14:textId="06EB433A" w:rsidR="00A01D32" w:rsidRPr="00DA1FBE" w:rsidRDefault="00CC61FA" w:rsidP="00E07590">
            <w:pPr>
              <w:spacing w:line="220" w:lineRule="atLeast"/>
              <w:rPr>
                <w:rFonts w:ascii="Arial" w:hAnsi="Arial" w:cs="Arial"/>
              </w:rPr>
            </w:pPr>
            <w:sdt>
              <w:sdtPr>
                <w:rPr>
                  <w:rFonts w:ascii="Arial" w:hAnsi="Arial" w:cs="Arial"/>
                </w:rPr>
                <w:id w:val="1909571695"/>
                <w:placeholder>
                  <w:docPart w:val="A545449FABCC4F3CA4D744D54D57DEB9"/>
                </w:placeholder>
                <w:showingPlcHdr/>
                <w:text w:multiLine="1"/>
              </w:sdtPr>
              <w:sdtEndPr/>
              <w:sdtContent>
                <w:r w:rsidR="00A01D32" w:rsidRPr="00DA1FBE">
                  <w:rPr>
                    <w:rStyle w:val="Platzhaltertext"/>
                    <w:rFonts w:ascii="Arial" w:hAnsi="Arial" w:cs="Arial"/>
                  </w:rPr>
                  <w:t>2000 caractères max.</w:t>
                </w:r>
              </w:sdtContent>
            </w:sdt>
          </w:p>
          <w:p w14:paraId="2819EFBA" w14:textId="77777777" w:rsidR="00A01D32" w:rsidRPr="00DA1FBE" w:rsidRDefault="00A01D32" w:rsidP="00E07590">
            <w:pPr>
              <w:spacing w:line="220" w:lineRule="atLeast"/>
              <w:rPr>
                <w:rFonts w:ascii="Arial" w:hAnsi="Arial" w:cs="Arial"/>
              </w:rPr>
            </w:pPr>
          </w:p>
        </w:tc>
      </w:tr>
    </w:tbl>
    <w:p w14:paraId="7E8460D0" w14:textId="77777777" w:rsidR="00B303F1" w:rsidRPr="00B303F1" w:rsidRDefault="00B303F1" w:rsidP="00B303F1">
      <w:pPr>
        <w:spacing w:line="220" w:lineRule="atLeast"/>
        <w:rPr>
          <w:rFonts w:ascii="Arial" w:hAnsi="Arial" w:cs="Arial"/>
        </w:rPr>
      </w:pPr>
    </w:p>
    <w:p w14:paraId="4BF98CCA" w14:textId="3DD70FC2" w:rsidR="00A01D32" w:rsidRPr="00DA1FBE" w:rsidRDefault="00B96BEA" w:rsidP="00B303F1">
      <w:pPr>
        <w:pStyle w:val="Listenabsatz"/>
        <w:numPr>
          <w:ilvl w:val="0"/>
          <w:numId w:val="33"/>
        </w:numPr>
        <w:spacing w:before="100" w:after="100" w:line="220" w:lineRule="atLeast"/>
        <w:ind w:left="714" w:hanging="357"/>
        <w:contextualSpacing w:val="0"/>
        <w:rPr>
          <w:rFonts w:ascii="Arial" w:hAnsi="Arial" w:cs="Arial"/>
        </w:rPr>
      </w:pPr>
      <w:r w:rsidRPr="00DA1FBE">
        <w:rPr>
          <w:rFonts w:ascii="Arial" w:hAnsi="Arial" w:cs="Arial"/>
        </w:rPr>
        <w:t>Le cas échéant: que faites-vous pour mettre en œuvre le projet dans le respect de l’égalité des chances et/ou de manière durable?</w:t>
      </w:r>
      <w:r w:rsidR="00A01D32" w:rsidRPr="00DA1FBE">
        <w:rPr>
          <w:rFonts w:ascii="Arial" w:hAnsi="Arial" w:cs="Arial"/>
        </w:rPr>
        <w:t xml:space="preserve"> </w:t>
      </w:r>
    </w:p>
    <w:p w14:paraId="73906737" w14:textId="77777777" w:rsidR="00A01D32" w:rsidRPr="00DA1FBE" w:rsidRDefault="00A01D32" w:rsidP="00B303F1">
      <w:pPr>
        <w:spacing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A01D32" w:rsidRPr="00DA1FBE" w14:paraId="775F4EF9" w14:textId="77777777" w:rsidTr="00E07590">
        <w:tc>
          <w:tcPr>
            <w:tcW w:w="8589" w:type="dxa"/>
          </w:tcPr>
          <w:p w14:paraId="3F9B0543" w14:textId="2171D0A1" w:rsidR="00A01D32" w:rsidRPr="00DA1FBE" w:rsidRDefault="00CC61FA" w:rsidP="00E07590">
            <w:pPr>
              <w:spacing w:line="220" w:lineRule="atLeast"/>
              <w:rPr>
                <w:rFonts w:ascii="Arial" w:hAnsi="Arial" w:cs="Arial"/>
              </w:rPr>
            </w:pPr>
            <w:sdt>
              <w:sdtPr>
                <w:rPr>
                  <w:rFonts w:ascii="Arial" w:hAnsi="Arial" w:cs="Arial"/>
                </w:rPr>
                <w:id w:val="-1906839946"/>
                <w:placeholder>
                  <w:docPart w:val="217282E6E2D641EBA8ADA20004686D65"/>
                </w:placeholder>
                <w:showingPlcHdr/>
                <w:text w:multiLine="1"/>
              </w:sdtPr>
              <w:sdtEndPr/>
              <w:sdtContent>
                <w:r w:rsidR="00A01D32" w:rsidRPr="00DA1FBE">
                  <w:rPr>
                    <w:rStyle w:val="Platzhaltertext"/>
                    <w:rFonts w:ascii="Arial" w:hAnsi="Arial" w:cs="Arial"/>
                  </w:rPr>
                  <w:t>2000 caractères max.</w:t>
                </w:r>
              </w:sdtContent>
            </w:sdt>
          </w:p>
          <w:p w14:paraId="3925BA0D" w14:textId="77777777" w:rsidR="00A01D32" w:rsidRPr="00DA1FBE" w:rsidRDefault="00A01D32" w:rsidP="00E07590">
            <w:pPr>
              <w:spacing w:line="220" w:lineRule="atLeast"/>
              <w:rPr>
                <w:rFonts w:ascii="Arial" w:hAnsi="Arial" w:cs="Arial"/>
              </w:rPr>
            </w:pPr>
          </w:p>
        </w:tc>
      </w:tr>
    </w:tbl>
    <w:p w14:paraId="03AF3BC2" w14:textId="5C23BBE8" w:rsidR="00A01D32" w:rsidRPr="00DA1FBE" w:rsidRDefault="00A01D32" w:rsidP="00A01D32">
      <w:pPr>
        <w:spacing w:line="220" w:lineRule="atLeast"/>
        <w:rPr>
          <w:rFonts w:ascii="Arial" w:hAnsi="Arial" w:cs="Arial"/>
        </w:rPr>
      </w:pPr>
    </w:p>
    <w:p w14:paraId="61EC8F84" w14:textId="77777777" w:rsidR="00A01D32" w:rsidRPr="00DA1FBE" w:rsidRDefault="00A01D32">
      <w:pPr>
        <w:spacing w:after="200" w:line="2" w:lineRule="auto"/>
        <w:rPr>
          <w:rFonts w:ascii="Arial" w:hAnsi="Arial" w:cs="Arial"/>
        </w:rPr>
      </w:pPr>
      <w:r w:rsidRPr="00DA1FBE">
        <w:rPr>
          <w:rFonts w:ascii="Arial" w:hAnsi="Arial" w:cs="Arial"/>
        </w:rPr>
        <w:br w:type="page"/>
      </w:r>
    </w:p>
    <w:p w14:paraId="267D4ECB" w14:textId="25CCB353" w:rsidR="00945933" w:rsidRPr="00DA1FBE" w:rsidRDefault="00945933" w:rsidP="003173F9">
      <w:pPr>
        <w:pStyle w:val="berschrift1nummeriert"/>
        <w:ind w:left="567" w:hanging="567"/>
        <w:rPr>
          <w:rFonts w:ascii="Arial" w:hAnsi="Arial" w:cs="Arial"/>
        </w:rPr>
      </w:pPr>
      <w:r w:rsidRPr="00DA1FBE">
        <w:rPr>
          <w:rFonts w:ascii="Arial" w:hAnsi="Arial" w:cs="Arial"/>
        </w:rPr>
        <w:lastRenderedPageBreak/>
        <w:t>Budget du projet</w:t>
      </w:r>
    </w:p>
    <w:p w14:paraId="68A5F7C8" w14:textId="08F11D9D" w:rsidR="0030230A" w:rsidRPr="00DA1FBE" w:rsidRDefault="00DF3D31" w:rsidP="003173F9">
      <w:pPr>
        <w:spacing w:line="220" w:lineRule="atLeast"/>
        <w:rPr>
          <w:rFonts w:ascii="Arial" w:hAnsi="Arial" w:cs="Arial"/>
          <w:b/>
        </w:rPr>
      </w:pPr>
      <w:r w:rsidRPr="00DA1FBE">
        <w:rPr>
          <w:rFonts w:ascii="Arial" w:hAnsi="Arial" w:cs="Arial"/>
          <w:b/>
        </w:rPr>
        <w:t>Subvention de Movetia</w:t>
      </w:r>
      <w:r w:rsidR="00AB77F6">
        <w:rPr>
          <w:rFonts w:ascii="Arial" w:hAnsi="Arial" w:cs="Arial"/>
          <w:b/>
        </w:rPr>
        <w:t xml:space="preserve"> pour partenariats de </w:t>
      </w:r>
      <w:r w:rsidR="00D06804">
        <w:rPr>
          <w:rFonts w:ascii="Arial" w:hAnsi="Arial" w:cs="Arial"/>
          <w:b/>
        </w:rPr>
        <w:t>coopération</w:t>
      </w:r>
      <w:r w:rsidRPr="00DA1FBE">
        <w:rPr>
          <w:rFonts w:ascii="Arial" w:hAnsi="Arial" w:cs="Arial"/>
          <w:b/>
        </w:rPr>
        <w:t xml:space="preserve">: </w:t>
      </w:r>
    </w:p>
    <w:p w14:paraId="42944A26" w14:textId="69F2EB54" w:rsidR="0030230A" w:rsidRPr="00DA1FBE" w:rsidRDefault="00515EF9" w:rsidP="003173F9">
      <w:pPr>
        <w:spacing w:line="220" w:lineRule="atLeast"/>
        <w:rPr>
          <w:rFonts w:ascii="Arial" w:hAnsi="Arial" w:cs="Arial"/>
        </w:rPr>
      </w:pPr>
      <w:r w:rsidRPr="00DA1FBE">
        <w:rPr>
          <w:rFonts w:ascii="Arial" w:hAnsi="Arial" w:cs="Arial"/>
        </w:rPr>
        <w:t>Montants cibles de CHF 15 000, CHF 30 000, CHF 60 000, CHF 100 000 ou CHF 150 000</w:t>
      </w:r>
      <w:r w:rsidR="00AB77F6">
        <w:rPr>
          <w:rFonts w:ascii="Arial" w:hAnsi="Arial" w:cs="Arial"/>
        </w:rPr>
        <w:t xml:space="preserve"> </w:t>
      </w:r>
      <w:r w:rsidRPr="00DA1FBE">
        <w:rPr>
          <w:rFonts w:ascii="Arial" w:hAnsi="Arial" w:cs="Arial"/>
        </w:rPr>
        <w:t>par projet (veuillez sélectionner le montant maximal de la subvention demandée).</w:t>
      </w:r>
    </w:p>
    <w:p w14:paraId="7F768517" w14:textId="00DCBB65" w:rsidR="00AB77F6" w:rsidRPr="00AB77F6" w:rsidRDefault="00AB77F6" w:rsidP="003173F9">
      <w:pPr>
        <w:spacing w:line="220" w:lineRule="atLeast"/>
        <w:rPr>
          <w:rFonts w:ascii="Arial" w:hAnsi="Arial" w:cs="Arial"/>
          <w:b/>
        </w:rPr>
      </w:pPr>
    </w:p>
    <w:p w14:paraId="07122C88" w14:textId="0DB2E2D7" w:rsidR="00AB77F6" w:rsidRPr="00AB77F6" w:rsidRDefault="00AB77F6" w:rsidP="00AB77F6">
      <w:pPr>
        <w:spacing w:line="220" w:lineRule="atLeast"/>
        <w:rPr>
          <w:rFonts w:ascii="Arial" w:hAnsi="Arial" w:cs="Arial"/>
          <w:b/>
        </w:rPr>
      </w:pPr>
      <w:r w:rsidRPr="00AB77F6">
        <w:rPr>
          <w:rFonts w:ascii="Arial" w:hAnsi="Arial" w:cs="Arial"/>
          <w:b/>
        </w:rPr>
        <w:t xml:space="preserve">Subvention de Movetia pour les Alliances d'innovation, les Centres d'excellence professionnelle et les Universités </w:t>
      </w:r>
      <w:r w:rsidR="00D06804" w:rsidRPr="00AB77F6">
        <w:rPr>
          <w:rFonts w:ascii="Arial" w:hAnsi="Arial" w:cs="Arial"/>
          <w:b/>
        </w:rPr>
        <w:t>européennes :</w:t>
      </w:r>
      <w:r w:rsidRPr="00AB77F6">
        <w:rPr>
          <w:rFonts w:ascii="Arial" w:hAnsi="Arial" w:cs="Arial"/>
          <w:b/>
        </w:rPr>
        <w:t xml:space="preserve"> </w:t>
      </w:r>
    </w:p>
    <w:p w14:paraId="2F0DC4DE" w14:textId="5F431839" w:rsidR="00AB77F6" w:rsidRDefault="00AB77F6" w:rsidP="00AB77F6">
      <w:pPr>
        <w:spacing w:line="220" w:lineRule="atLeast"/>
        <w:rPr>
          <w:rFonts w:ascii="Arial" w:hAnsi="Arial" w:cs="Arial"/>
        </w:rPr>
      </w:pPr>
      <w:r w:rsidRPr="00AB77F6">
        <w:rPr>
          <w:rFonts w:ascii="Arial" w:hAnsi="Arial" w:cs="Arial"/>
        </w:rPr>
        <w:t>Aucun montant cible fixe n'est défini. Cependant, vous devrez respecter les règles spécifiques à l'instrument.</w:t>
      </w:r>
    </w:p>
    <w:p w14:paraId="2B307E93" w14:textId="77777777" w:rsidR="00AB77F6" w:rsidRPr="00DA1FBE" w:rsidRDefault="00AB77F6" w:rsidP="003173F9">
      <w:pPr>
        <w:spacing w:line="220" w:lineRule="atLeast"/>
        <w:rPr>
          <w:rFonts w:ascii="Arial" w:hAnsi="Arial" w:cs="Arial"/>
        </w:rPr>
      </w:pPr>
    </w:p>
    <w:p w14:paraId="382A13E8" w14:textId="1A7FA4AA" w:rsidR="00DF3D31" w:rsidRPr="00DA1FBE" w:rsidRDefault="00D06804" w:rsidP="003173F9">
      <w:pPr>
        <w:spacing w:line="220" w:lineRule="atLeast"/>
        <w:rPr>
          <w:rFonts w:ascii="Arial" w:hAnsi="Arial" w:cs="Arial"/>
        </w:rPr>
      </w:pPr>
      <w:r w:rsidRPr="00AB77F6">
        <w:rPr>
          <w:rFonts w:ascii="Arial" w:hAnsi="Arial" w:cs="Arial"/>
          <w:b/>
        </w:rPr>
        <w:t>Condition :</w:t>
      </w:r>
      <w:r w:rsidR="0030230A" w:rsidRPr="00DA1FBE">
        <w:rPr>
          <w:rFonts w:ascii="Arial" w:hAnsi="Arial" w:cs="Arial"/>
        </w:rPr>
        <w:t xml:space="preserve"> le montant sélectionné couvre 60% des coûts du projet au maximum, ce qui signifie qu’au moins 40% des coûts doivent être couverts par des fonds propres et/ou des ressources de tiers. </w:t>
      </w:r>
    </w:p>
    <w:p w14:paraId="26C9C39E" w14:textId="77777777" w:rsidR="00571CEB" w:rsidRPr="00DA1FBE" w:rsidRDefault="00571CEB" w:rsidP="003173F9">
      <w:pPr>
        <w:spacing w:line="220" w:lineRule="atLeast"/>
        <w:rPr>
          <w:rFonts w:ascii="Arial" w:hAnsi="Arial" w:cs="Arial"/>
        </w:rPr>
      </w:pPr>
    </w:p>
    <w:p w14:paraId="034A33CA" w14:textId="0EFC2F3D" w:rsidR="00C107F8" w:rsidRPr="00DA1FBE" w:rsidRDefault="00DF3D31" w:rsidP="003173F9">
      <w:pPr>
        <w:spacing w:line="220" w:lineRule="atLeast"/>
        <w:rPr>
          <w:rFonts w:ascii="Arial" w:hAnsi="Arial" w:cs="Arial"/>
        </w:rPr>
      </w:pPr>
      <w:r w:rsidRPr="00AB77F6">
        <w:rPr>
          <w:rFonts w:ascii="Arial" w:hAnsi="Arial" w:cs="Arial"/>
          <w:b/>
        </w:rPr>
        <w:t xml:space="preserve">Contributions </w:t>
      </w:r>
      <w:r w:rsidR="00D06804" w:rsidRPr="00AB77F6">
        <w:rPr>
          <w:rFonts w:ascii="Arial" w:hAnsi="Arial" w:cs="Arial"/>
          <w:b/>
        </w:rPr>
        <w:t>propres :</w:t>
      </w:r>
      <w:r w:rsidRPr="00DA1FBE">
        <w:rPr>
          <w:rFonts w:ascii="Arial" w:hAnsi="Arial" w:cs="Arial"/>
        </w:rPr>
        <w:t xml:space="preserve"> contributions apportées au projet par </w:t>
      </w:r>
      <w:r w:rsidR="00AB77F6">
        <w:rPr>
          <w:rFonts w:ascii="Arial" w:hAnsi="Arial" w:cs="Arial"/>
        </w:rPr>
        <w:t>votre</w:t>
      </w:r>
      <w:r w:rsidRPr="00DA1FBE">
        <w:rPr>
          <w:rFonts w:ascii="Arial" w:hAnsi="Arial" w:cs="Arial"/>
        </w:rPr>
        <w:t xml:space="preserve"> institution, p. ex. heures de travail autofinancées (y compris bénévolat), ressources issues de fonds universitaires de développement de la formation ou bourses de déplacement de </w:t>
      </w:r>
      <w:r w:rsidR="00AB77F6">
        <w:rPr>
          <w:rFonts w:ascii="Arial" w:hAnsi="Arial" w:cs="Arial"/>
        </w:rPr>
        <w:t xml:space="preserve">votre </w:t>
      </w:r>
      <w:r w:rsidRPr="00DA1FBE">
        <w:rPr>
          <w:rFonts w:ascii="Arial" w:hAnsi="Arial" w:cs="Arial"/>
        </w:rPr>
        <w:t xml:space="preserve">institution. </w:t>
      </w:r>
    </w:p>
    <w:p w14:paraId="3BF15197" w14:textId="7502B0EC" w:rsidR="00DF3D31" w:rsidRPr="00DA1FBE" w:rsidRDefault="00DF3D31" w:rsidP="003173F9">
      <w:pPr>
        <w:spacing w:line="220" w:lineRule="atLeast"/>
        <w:rPr>
          <w:rFonts w:ascii="Arial" w:hAnsi="Arial" w:cs="Arial"/>
        </w:rPr>
      </w:pPr>
    </w:p>
    <w:p w14:paraId="63FB754B" w14:textId="40CFAA4B" w:rsidR="00DF3D31" w:rsidRPr="00DA1FBE" w:rsidRDefault="00DF3D31" w:rsidP="003173F9">
      <w:pPr>
        <w:spacing w:line="220" w:lineRule="atLeast"/>
        <w:rPr>
          <w:rFonts w:ascii="Arial" w:hAnsi="Arial" w:cs="Arial"/>
        </w:rPr>
      </w:pPr>
    </w:p>
    <w:p w14:paraId="4C9E854D" w14:textId="07A66781" w:rsidR="00DF3D31" w:rsidRPr="00DA1FBE" w:rsidRDefault="00AE2A29" w:rsidP="003173F9">
      <w:pPr>
        <w:spacing w:line="220" w:lineRule="atLeast"/>
        <w:rPr>
          <w:rFonts w:ascii="Arial" w:hAnsi="Arial" w:cs="Arial"/>
        </w:rPr>
      </w:pPr>
      <w:r w:rsidRPr="006C3BB6">
        <w:rPr>
          <w:rFonts w:ascii="Arial" w:hAnsi="Arial" w:cs="Arial"/>
        </w:rPr>
        <w:t>Veuillez soumettre un budget détaillé. Pour ce faire, utilisez le modèle «</w:t>
      </w:r>
      <w:hyperlink r:id="rId16" w:history="1">
        <w:r w:rsidRPr="006C3BB6">
          <w:rPr>
            <w:rStyle w:val="Hyperlink"/>
            <w:rFonts w:ascii="Arial" w:hAnsi="Arial" w:cs="Arial"/>
            <w:color w:val="30D2A9" w:themeColor="accent2"/>
            <w:u w:val="single"/>
          </w:rPr>
          <w:t>formulaire de budget</w:t>
        </w:r>
      </w:hyperlink>
      <w:r w:rsidRPr="006C3BB6">
        <w:rPr>
          <w:rFonts w:ascii="Arial" w:hAnsi="Arial" w:cs="Arial"/>
        </w:rPr>
        <w:t>» (ci-joint).</w:t>
      </w:r>
      <w:r w:rsidR="009A4E51" w:rsidRPr="009A4E51">
        <w:t xml:space="preserve"> </w:t>
      </w:r>
      <w:r w:rsidR="009A4E51" w:rsidRPr="009A4E51">
        <w:rPr>
          <w:rFonts w:ascii="Arial" w:hAnsi="Arial" w:cs="Arial"/>
        </w:rPr>
        <w:t>Il est également possible d’utiliser un budget détaillé établi par l’institution elle-même et faisant la distinction entre les coûts selon les paquets de travail et les types de coûts. Le budget doit en outre faire apparaître les coûts que les fonds de Movetia doivent couvrir. Vous trouverez de plus amples informations sur l’établissement du budget aux chapitres 2.5 à 2.7.</w:t>
      </w:r>
    </w:p>
    <w:p w14:paraId="30447FA3" w14:textId="3C233BB2" w:rsidR="005F67D4" w:rsidRPr="00DA1FBE" w:rsidRDefault="00005260" w:rsidP="003173F9">
      <w:pPr>
        <w:pStyle w:val="berschrift2nummeriert"/>
        <w:ind w:left="567" w:hanging="567"/>
        <w:rPr>
          <w:rFonts w:ascii="Arial" w:hAnsi="Arial" w:cs="Arial"/>
          <w:shd w:val="clear" w:color="auto" w:fill="FFFFFF"/>
        </w:rPr>
      </w:pPr>
      <w:r w:rsidRPr="00DA1FBE">
        <w:rPr>
          <w:rFonts w:ascii="Arial" w:hAnsi="Arial" w:cs="Arial"/>
          <w:shd w:val="clear" w:color="auto" w:fill="FFFFFF"/>
        </w:rPr>
        <w:t>Planification du financement</w:t>
      </w:r>
    </w:p>
    <w:tbl>
      <w:tblPr>
        <w:tblStyle w:val="MovetiaStandard"/>
        <w:tblW w:w="0" w:type="auto"/>
        <w:tblLook w:val="04A0" w:firstRow="1" w:lastRow="0" w:firstColumn="1" w:lastColumn="0" w:noHBand="0" w:noVBand="1"/>
      </w:tblPr>
      <w:tblGrid>
        <w:gridCol w:w="6946"/>
        <w:gridCol w:w="1643"/>
      </w:tblGrid>
      <w:tr w:rsidR="00A01D32" w:rsidRPr="00DA1FBE" w14:paraId="220169F2" w14:textId="77777777" w:rsidTr="00E075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6" w:type="dxa"/>
          </w:tcPr>
          <w:p w14:paraId="251BD778" w14:textId="7FA1DA1A" w:rsidR="00A01D32" w:rsidRPr="00DA1FBE" w:rsidRDefault="00A01D32" w:rsidP="00E07590">
            <w:pPr>
              <w:spacing w:line="220" w:lineRule="atLeast"/>
              <w:rPr>
                <w:rFonts w:ascii="Arial" w:hAnsi="Arial" w:cs="Arial"/>
                <w:color w:val="auto"/>
              </w:rPr>
            </w:pPr>
            <w:r w:rsidRPr="00DA1FBE">
              <w:rPr>
                <w:rFonts w:ascii="Arial" w:hAnsi="Arial" w:cs="Arial"/>
                <w:b/>
                <w:color w:val="auto"/>
              </w:rPr>
              <w:t>Total des coûts de tous les paquets de travail [CHF</w:t>
            </w:r>
            <w:r w:rsidRPr="00DA1FBE">
              <w:rPr>
                <w:rFonts w:ascii="Arial" w:hAnsi="Arial" w:cs="Arial"/>
                <w:b/>
                <w:color w:val="auto"/>
                <w:szCs w:val="18"/>
              </w:rPr>
              <w:t>] :</w:t>
            </w:r>
          </w:p>
        </w:tc>
        <w:tc>
          <w:tcPr>
            <w:tcW w:w="1643" w:type="dxa"/>
          </w:tcPr>
          <w:p w14:paraId="3825ECFD" w14:textId="297E34F5" w:rsidR="00A01D32" w:rsidRPr="00DA1FBE" w:rsidRDefault="00CC61FA" w:rsidP="00E07590">
            <w:pPr>
              <w:spacing w:line="220" w:lineRule="atLeast"/>
              <w:ind w:right="343"/>
              <w:jc w:val="right"/>
              <w:cnfStyle w:val="100000000000" w:firstRow="1" w:lastRow="0" w:firstColumn="0" w:lastColumn="0" w:oddVBand="0" w:evenVBand="0" w:oddHBand="0" w:evenHBand="0" w:firstRowFirstColumn="0" w:firstRowLastColumn="0" w:lastRowFirstColumn="0" w:lastRowLastColumn="0"/>
              <w:rPr>
                <w:rFonts w:ascii="Arial" w:hAnsi="Arial" w:cs="Arial"/>
                <w:b/>
                <w:color w:val="auto"/>
              </w:rPr>
            </w:pPr>
            <w:sdt>
              <w:sdtPr>
                <w:rPr>
                  <w:rFonts w:ascii="Arial" w:hAnsi="Arial" w:cs="Arial"/>
                  <w:b/>
                </w:rPr>
                <w:id w:val="-140109625"/>
                <w:placeholder>
                  <w:docPart w:val="A60413A841304192BF619FADEF4D431B"/>
                </w:placeholder>
                <w:showingPlcHdr/>
                <w:text/>
              </w:sdtPr>
              <w:sdtEndPr/>
              <w:sdtContent>
                <w:r w:rsidR="007E7A1C" w:rsidRPr="00DA1FBE">
                  <w:rPr>
                    <w:rStyle w:val="Platzhaltertext"/>
                    <w:rFonts w:ascii="Arial" w:hAnsi="Arial" w:cs="Arial"/>
                    <w:b/>
                    <w:color w:val="auto"/>
                  </w:rPr>
                  <w:t>_____</w:t>
                </w:r>
              </w:sdtContent>
            </w:sdt>
          </w:p>
        </w:tc>
      </w:tr>
      <w:tr w:rsidR="00A01D32" w:rsidRPr="00DA1FBE" w14:paraId="37838F59" w14:textId="77777777" w:rsidTr="00E07590">
        <w:tc>
          <w:tcPr>
            <w:cnfStyle w:val="001000000000" w:firstRow="0" w:lastRow="0" w:firstColumn="1" w:lastColumn="0" w:oddVBand="0" w:evenVBand="0" w:oddHBand="0" w:evenHBand="0" w:firstRowFirstColumn="0" w:firstRowLastColumn="0" w:lastRowFirstColumn="0" w:lastRowLastColumn="0"/>
            <w:tcW w:w="6946" w:type="dxa"/>
          </w:tcPr>
          <w:p w14:paraId="2B4A400F" w14:textId="23BB6749" w:rsidR="00A01D32" w:rsidRPr="00DA1FBE" w:rsidRDefault="00A01D32" w:rsidP="00E07590">
            <w:pPr>
              <w:spacing w:line="220" w:lineRule="atLeast"/>
              <w:rPr>
                <w:rFonts w:ascii="Arial" w:hAnsi="Arial" w:cs="Arial"/>
                <w:color w:val="auto"/>
              </w:rPr>
            </w:pPr>
            <w:r w:rsidRPr="00DA1FBE">
              <w:rPr>
                <w:rFonts w:ascii="Arial" w:hAnsi="Arial" w:cs="Arial"/>
                <w:b/>
                <w:color w:val="auto"/>
              </w:rPr>
              <w:t>Financement</w:t>
            </w:r>
          </w:p>
        </w:tc>
        <w:tc>
          <w:tcPr>
            <w:tcW w:w="1643" w:type="dxa"/>
          </w:tcPr>
          <w:p w14:paraId="5A883C71" w14:textId="77777777" w:rsidR="00A01D32" w:rsidRPr="00DA1FBE" w:rsidRDefault="00CC61FA" w:rsidP="00E07590">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b/>
                </w:rPr>
                <w:id w:val="331338285"/>
                <w:placeholder>
                  <w:docPart w:val="BA28A5E5580B4FAD8AB27A3D6B1B6300"/>
                </w:placeholder>
                <w:showingPlcHdr/>
                <w:text/>
              </w:sdtPr>
              <w:sdtEndPr/>
              <w:sdtContent>
                <w:r w:rsidR="00A01D32" w:rsidRPr="00DA1FBE">
                  <w:rPr>
                    <w:rStyle w:val="Platzhaltertext"/>
                    <w:rFonts w:ascii="Arial" w:hAnsi="Arial" w:cs="Arial"/>
                    <w:b/>
                    <w:color w:val="auto"/>
                  </w:rPr>
                  <w:t>_____</w:t>
                </w:r>
              </w:sdtContent>
            </w:sdt>
          </w:p>
        </w:tc>
      </w:tr>
      <w:tr w:rsidR="00A01D32" w:rsidRPr="00DA1FBE" w14:paraId="2BEE150D" w14:textId="77777777" w:rsidTr="00E07590">
        <w:tc>
          <w:tcPr>
            <w:cnfStyle w:val="001000000000" w:firstRow="0" w:lastRow="0" w:firstColumn="1" w:lastColumn="0" w:oddVBand="0" w:evenVBand="0" w:oddHBand="0" w:evenHBand="0" w:firstRowFirstColumn="0" w:firstRowLastColumn="0" w:lastRowFirstColumn="0" w:lastRowLastColumn="0"/>
            <w:tcW w:w="6946" w:type="dxa"/>
          </w:tcPr>
          <w:p w14:paraId="4D1F0A12" w14:textId="5F5B75B2" w:rsidR="00A01D32" w:rsidRPr="00DA1FBE" w:rsidRDefault="00A01D32" w:rsidP="00E07590">
            <w:pPr>
              <w:spacing w:line="220" w:lineRule="atLeast"/>
              <w:rPr>
                <w:rFonts w:ascii="Arial" w:hAnsi="Arial" w:cs="Arial"/>
                <w:color w:val="auto"/>
              </w:rPr>
            </w:pPr>
            <w:r w:rsidRPr="00DA1FBE">
              <w:rPr>
                <w:rFonts w:ascii="Arial" w:hAnsi="Arial" w:cs="Arial"/>
                <w:color w:val="auto"/>
              </w:rPr>
              <w:t>Contributions propres de l’institution requérante suisse [CHF]:</w:t>
            </w:r>
          </w:p>
        </w:tc>
        <w:tc>
          <w:tcPr>
            <w:tcW w:w="1643" w:type="dxa"/>
          </w:tcPr>
          <w:p w14:paraId="3AD22BFB" w14:textId="77777777" w:rsidR="00A01D32" w:rsidRPr="00DA1FBE" w:rsidRDefault="00CC61FA" w:rsidP="00E07590">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985551171"/>
                <w:placeholder>
                  <w:docPart w:val="019524283EB54072A75A774A682BF4B5"/>
                </w:placeholder>
                <w:showingPlcHdr/>
                <w:text/>
              </w:sdtPr>
              <w:sdtEndPr/>
              <w:sdtContent>
                <w:r w:rsidR="00A01D32" w:rsidRPr="00DA1FBE">
                  <w:rPr>
                    <w:rStyle w:val="Platzhaltertext"/>
                    <w:rFonts w:ascii="Arial" w:hAnsi="Arial" w:cs="Arial"/>
                    <w:color w:val="auto"/>
                  </w:rPr>
                  <w:t>_____</w:t>
                </w:r>
              </w:sdtContent>
            </w:sdt>
          </w:p>
        </w:tc>
      </w:tr>
      <w:tr w:rsidR="00A01D32" w:rsidRPr="00DA1FBE" w14:paraId="771A4714" w14:textId="77777777" w:rsidTr="00E07590">
        <w:tc>
          <w:tcPr>
            <w:cnfStyle w:val="001000000000" w:firstRow="0" w:lastRow="0" w:firstColumn="1" w:lastColumn="0" w:oddVBand="0" w:evenVBand="0" w:oddHBand="0" w:evenHBand="0" w:firstRowFirstColumn="0" w:firstRowLastColumn="0" w:lastRowFirstColumn="0" w:lastRowLastColumn="0"/>
            <w:tcW w:w="6946" w:type="dxa"/>
          </w:tcPr>
          <w:p w14:paraId="67AA5788" w14:textId="70D063D4" w:rsidR="00A01D32" w:rsidRPr="00DA1FBE" w:rsidRDefault="00A01D32" w:rsidP="00E07590">
            <w:pPr>
              <w:spacing w:line="220" w:lineRule="atLeast"/>
              <w:rPr>
                <w:rFonts w:ascii="Arial" w:hAnsi="Arial" w:cs="Arial"/>
                <w:color w:val="auto"/>
              </w:rPr>
            </w:pPr>
            <w:r w:rsidRPr="00DA1FBE">
              <w:rPr>
                <w:rFonts w:ascii="Arial" w:hAnsi="Arial" w:cs="Arial"/>
                <w:color w:val="auto"/>
              </w:rPr>
              <w:t>Financement par des tiers:</w:t>
            </w:r>
          </w:p>
        </w:tc>
        <w:tc>
          <w:tcPr>
            <w:tcW w:w="1643" w:type="dxa"/>
          </w:tcPr>
          <w:p w14:paraId="0CECE502" w14:textId="77777777" w:rsidR="00A01D32" w:rsidRPr="00DA1FBE" w:rsidRDefault="00CC61FA" w:rsidP="00E07590">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784842769"/>
                <w:placeholder>
                  <w:docPart w:val="37350260653A45A49E4261EFFE2EEE5B"/>
                </w:placeholder>
                <w:showingPlcHdr/>
                <w:text/>
              </w:sdtPr>
              <w:sdtEndPr/>
              <w:sdtContent>
                <w:r w:rsidR="00A01D32" w:rsidRPr="00DA1FBE">
                  <w:rPr>
                    <w:rStyle w:val="Platzhaltertext"/>
                    <w:rFonts w:ascii="Arial" w:hAnsi="Arial" w:cs="Arial"/>
                    <w:color w:val="auto"/>
                  </w:rPr>
                  <w:t>_____</w:t>
                </w:r>
              </w:sdtContent>
            </w:sdt>
          </w:p>
        </w:tc>
      </w:tr>
      <w:tr w:rsidR="00A01D32" w:rsidRPr="00DA1FBE" w14:paraId="610E0C90" w14:textId="77777777" w:rsidTr="00E07590">
        <w:tc>
          <w:tcPr>
            <w:cnfStyle w:val="001000000000" w:firstRow="0" w:lastRow="0" w:firstColumn="1" w:lastColumn="0" w:oddVBand="0" w:evenVBand="0" w:oddHBand="0" w:evenHBand="0" w:firstRowFirstColumn="0" w:firstRowLastColumn="0" w:lastRowFirstColumn="0" w:lastRowLastColumn="0"/>
            <w:tcW w:w="6946" w:type="dxa"/>
          </w:tcPr>
          <w:p w14:paraId="4625C3CD" w14:textId="77777777" w:rsidR="00A01D32" w:rsidRPr="00DA1FBE" w:rsidRDefault="00A01D32" w:rsidP="00E07590">
            <w:pPr>
              <w:spacing w:line="220" w:lineRule="atLeast"/>
              <w:rPr>
                <w:rFonts w:ascii="Arial" w:hAnsi="Arial" w:cs="Arial"/>
                <w:color w:val="auto"/>
                <w:lang w:val="de-CH"/>
              </w:rPr>
            </w:pPr>
            <w:r w:rsidRPr="00DA1FBE">
              <w:rPr>
                <w:rFonts w:ascii="Arial" w:hAnsi="Arial" w:cs="Arial"/>
                <w:b/>
                <w:color w:val="auto"/>
                <w:szCs w:val="18"/>
                <w:lang w:val="de-CH"/>
              </w:rPr>
              <w:t>Bei Movetia beantragte Mittel [CHF]:</w:t>
            </w:r>
          </w:p>
        </w:tc>
        <w:tc>
          <w:tcPr>
            <w:tcW w:w="1643" w:type="dxa"/>
          </w:tcPr>
          <w:p w14:paraId="31D55AED" w14:textId="77777777" w:rsidR="00A01D32" w:rsidRPr="00DA1FBE" w:rsidRDefault="00CC61FA" w:rsidP="00E07590">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b/>
                </w:rPr>
                <w:id w:val="1765959348"/>
                <w:placeholder>
                  <w:docPart w:val="4C9CCC41342244DD8764001B43C82EF7"/>
                </w:placeholder>
                <w:showingPlcHdr/>
                <w:text/>
              </w:sdtPr>
              <w:sdtEndPr/>
              <w:sdtContent>
                <w:r w:rsidR="00A01D32" w:rsidRPr="00DA1FBE">
                  <w:rPr>
                    <w:rStyle w:val="Platzhaltertext"/>
                    <w:rFonts w:ascii="Arial" w:hAnsi="Arial" w:cs="Arial"/>
                    <w:b/>
                    <w:color w:val="auto"/>
                  </w:rPr>
                  <w:t>_____</w:t>
                </w:r>
              </w:sdtContent>
            </w:sdt>
          </w:p>
        </w:tc>
      </w:tr>
      <w:tr w:rsidR="00A01D32" w:rsidRPr="00DA1FBE" w14:paraId="064CF22B" w14:textId="77777777" w:rsidTr="00E07590">
        <w:tc>
          <w:tcPr>
            <w:cnfStyle w:val="001000000000" w:firstRow="0" w:lastRow="0" w:firstColumn="1" w:lastColumn="0" w:oddVBand="0" w:evenVBand="0" w:oddHBand="0" w:evenHBand="0" w:firstRowFirstColumn="0" w:firstRowLastColumn="0" w:lastRowFirstColumn="0" w:lastRowLastColumn="0"/>
            <w:tcW w:w="6946" w:type="dxa"/>
          </w:tcPr>
          <w:p w14:paraId="0E72D4F7" w14:textId="77777777" w:rsidR="00A01D32" w:rsidRPr="00DA1FBE" w:rsidRDefault="00A01D32" w:rsidP="00A01D32">
            <w:pPr>
              <w:spacing w:line="220" w:lineRule="atLeast"/>
              <w:rPr>
                <w:rFonts w:ascii="Arial" w:hAnsi="Arial" w:cs="Arial"/>
                <w:color w:val="auto"/>
                <w:szCs w:val="18"/>
              </w:rPr>
            </w:pPr>
            <w:r w:rsidRPr="00DA1FBE">
              <w:rPr>
                <w:rFonts w:ascii="Arial" w:hAnsi="Arial" w:cs="Arial"/>
                <w:color w:val="auto"/>
              </w:rPr>
              <w:t>Part des fonds demandés à Movetia dans</w:t>
            </w:r>
          </w:p>
          <w:p w14:paraId="7304E1AD" w14:textId="763E68D3" w:rsidR="00A01D32" w:rsidRPr="00DA1FBE" w:rsidRDefault="00A01D32" w:rsidP="00A01D32">
            <w:pPr>
              <w:spacing w:line="220" w:lineRule="atLeast"/>
              <w:rPr>
                <w:rFonts w:ascii="Arial" w:hAnsi="Arial" w:cs="Arial"/>
                <w:color w:val="auto"/>
              </w:rPr>
            </w:pPr>
            <w:r w:rsidRPr="00DA1FBE">
              <w:rPr>
                <w:rFonts w:ascii="Arial" w:hAnsi="Arial" w:cs="Arial"/>
                <w:color w:val="auto"/>
              </w:rPr>
              <w:t>le «total des coûts de tous les paquets de travail» (ne peut dépasser 60%)</w:t>
            </w:r>
          </w:p>
        </w:tc>
        <w:tc>
          <w:tcPr>
            <w:tcW w:w="1643" w:type="dxa"/>
          </w:tcPr>
          <w:p w14:paraId="1D52A33C" w14:textId="77777777" w:rsidR="00A01D32" w:rsidRPr="00DA1FBE" w:rsidRDefault="00CC61FA" w:rsidP="00E07590">
            <w:pPr>
              <w:spacing w:line="220" w:lineRule="atLeast"/>
              <w:ind w:right="201"/>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763048992"/>
                <w:placeholder>
                  <w:docPart w:val="62C4CC87A68C4773B6AB484862EC56B7"/>
                </w:placeholder>
                <w:showingPlcHdr/>
                <w:text/>
              </w:sdtPr>
              <w:sdtEndPr/>
              <w:sdtContent>
                <w:r w:rsidR="00A01D32" w:rsidRPr="00DA1FBE">
                  <w:rPr>
                    <w:rStyle w:val="Platzhaltertext"/>
                    <w:rFonts w:ascii="Arial" w:hAnsi="Arial" w:cs="Arial"/>
                    <w:color w:val="auto"/>
                  </w:rPr>
                  <w:t>_____</w:t>
                </w:r>
              </w:sdtContent>
            </w:sdt>
            <w:r w:rsidR="00A01D32" w:rsidRPr="00DA1FBE">
              <w:rPr>
                <w:rFonts w:ascii="Arial" w:hAnsi="Arial" w:cs="Arial"/>
              </w:rPr>
              <w:t>%</w:t>
            </w:r>
          </w:p>
        </w:tc>
      </w:tr>
      <w:tr w:rsidR="00A01D32" w:rsidRPr="00DA1FBE" w14:paraId="154868E4" w14:textId="77777777" w:rsidTr="00E07590">
        <w:tc>
          <w:tcPr>
            <w:cnfStyle w:val="001000000000" w:firstRow="0" w:lastRow="0" w:firstColumn="1" w:lastColumn="0" w:oddVBand="0" w:evenVBand="0" w:oddHBand="0" w:evenHBand="0" w:firstRowFirstColumn="0" w:firstRowLastColumn="0" w:lastRowFirstColumn="0" w:lastRowLastColumn="0"/>
            <w:tcW w:w="6946" w:type="dxa"/>
          </w:tcPr>
          <w:p w14:paraId="2770E589" w14:textId="2E0CF08D" w:rsidR="00A01D32" w:rsidRPr="00DA1FBE" w:rsidRDefault="00A01D32" w:rsidP="00E07590">
            <w:pPr>
              <w:spacing w:line="220" w:lineRule="atLeast"/>
              <w:rPr>
                <w:rFonts w:ascii="Arial" w:hAnsi="Arial" w:cs="Arial"/>
                <w:color w:val="auto"/>
              </w:rPr>
            </w:pPr>
            <w:r w:rsidRPr="00DA1FBE">
              <w:rPr>
                <w:rFonts w:ascii="Arial" w:hAnsi="Arial" w:cs="Arial"/>
                <w:b/>
                <w:color w:val="auto"/>
              </w:rPr>
              <w:t>Total du financement [CHF]</w:t>
            </w:r>
          </w:p>
        </w:tc>
        <w:tc>
          <w:tcPr>
            <w:tcW w:w="1643" w:type="dxa"/>
          </w:tcPr>
          <w:p w14:paraId="31228B57" w14:textId="77777777" w:rsidR="00A01D32" w:rsidRPr="00DA1FBE" w:rsidRDefault="00CC61FA" w:rsidP="00E07590">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sdt>
              <w:sdtPr>
                <w:rPr>
                  <w:rFonts w:ascii="Arial" w:hAnsi="Arial" w:cs="Arial"/>
                  <w:b/>
                </w:rPr>
                <w:id w:val="54367482"/>
                <w:placeholder>
                  <w:docPart w:val="7E0460311F5F492A935E0D2632BC1162"/>
                </w:placeholder>
                <w:showingPlcHdr/>
                <w:text/>
              </w:sdtPr>
              <w:sdtEndPr/>
              <w:sdtContent>
                <w:r w:rsidR="00A01D32" w:rsidRPr="00DA1FBE">
                  <w:rPr>
                    <w:rStyle w:val="Platzhaltertext"/>
                    <w:rFonts w:ascii="Arial" w:hAnsi="Arial" w:cs="Arial"/>
                    <w:b/>
                    <w:color w:val="auto"/>
                  </w:rPr>
                  <w:t>_____</w:t>
                </w:r>
              </w:sdtContent>
            </w:sdt>
          </w:p>
        </w:tc>
      </w:tr>
      <w:tr w:rsidR="00A01D32" w:rsidRPr="00DA1FBE" w14:paraId="65192943" w14:textId="77777777" w:rsidTr="00E07590">
        <w:tc>
          <w:tcPr>
            <w:cnfStyle w:val="001000000000" w:firstRow="0" w:lastRow="0" w:firstColumn="1" w:lastColumn="0" w:oddVBand="0" w:evenVBand="0" w:oddHBand="0" w:evenHBand="0" w:firstRowFirstColumn="0" w:firstRowLastColumn="0" w:lastRowFirstColumn="0" w:lastRowLastColumn="0"/>
            <w:tcW w:w="6946" w:type="dxa"/>
          </w:tcPr>
          <w:p w14:paraId="15ECB5F7" w14:textId="77777777" w:rsidR="00A01D32" w:rsidRPr="00DA1FBE" w:rsidRDefault="00A01D32" w:rsidP="00E07590">
            <w:pPr>
              <w:spacing w:line="220" w:lineRule="atLeast"/>
              <w:rPr>
                <w:rFonts w:ascii="Arial" w:hAnsi="Arial" w:cs="Arial"/>
                <w:b/>
                <w:color w:val="auto"/>
                <w:szCs w:val="18"/>
              </w:rPr>
            </w:pPr>
          </w:p>
        </w:tc>
        <w:tc>
          <w:tcPr>
            <w:tcW w:w="1643" w:type="dxa"/>
          </w:tcPr>
          <w:p w14:paraId="350D94FB" w14:textId="77777777" w:rsidR="00A01D32" w:rsidRPr="00DA1FBE" w:rsidRDefault="00A01D32" w:rsidP="00E07590">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01D32" w:rsidRPr="00DA1FBE" w14:paraId="6613D2A9" w14:textId="77777777" w:rsidTr="00E07590">
        <w:tc>
          <w:tcPr>
            <w:cnfStyle w:val="001000000000" w:firstRow="0" w:lastRow="0" w:firstColumn="1" w:lastColumn="0" w:oddVBand="0" w:evenVBand="0" w:oddHBand="0" w:evenHBand="0" w:firstRowFirstColumn="0" w:firstRowLastColumn="0" w:lastRowFirstColumn="0" w:lastRowLastColumn="0"/>
            <w:tcW w:w="6946" w:type="dxa"/>
          </w:tcPr>
          <w:p w14:paraId="1150E581" w14:textId="6A038B98" w:rsidR="00A01D32" w:rsidRPr="00DA1FBE" w:rsidRDefault="00A01D32" w:rsidP="00E07590">
            <w:pPr>
              <w:spacing w:line="220" w:lineRule="atLeast"/>
              <w:rPr>
                <w:rFonts w:ascii="Arial" w:hAnsi="Arial" w:cs="Arial"/>
                <w:b/>
                <w:color w:val="auto"/>
                <w:szCs w:val="18"/>
              </w:rPr>
            </w:pPr>
            <w:r w:rsidRPr="00DA1FBE">
              <w:rPr>
                <w:rFonts w:ascii="Arial" w:hAnsi="Arial" w:cs="Arial"/>
                <w:b/>
                <w:color w:val="auto"/>
              </w:rPr>
              <w:t>Subvention demandée pour le projet UE (EUR):</w:t>
            </w:r>
          </w:p>
        </w:tc>
        <w:tc>
          <w:tcPr>
            <w:tcW w:w="1643" w:type="dxa"/>
          </w:tcPr>
          <w:p w14:paraId="67814A7F" w14:textId="77777777" w:rsidR="00A01D32" w:rsidRPr="00DA1FBE" w:rsidRDefault="00CC61FA" w:rsidP="00E07590">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sdt>
              <w:sdtPr>
                <w:rPr>
                  <w:rFonts w:ascii="Arial" w:hAnsi="Arial" w:cs="Arial"/>
                  <w:b/>
                </w:rPr>
                <w:id w:val="752156343"/>
                <w:placeholder>
                  <w:docPart w:val="755FBCA9795F4384AF7BE7AE05A052A3"/>
                </w:placeholder>
                <w:showingPlcHdr/>
                <w:text/>
              </w:sdtPr>
              <w:sdtEndPr/>
              <w:sdtContent>
                <w:r w:rsidR="00A01D32" w:rsidRPr="00DA1FBE">
                  <w:rPr>
                    <w:rStyle w:val="Platzhaltertext"/>
                    <w:rFonts w:ascii="Arial" w:hAnsi="Arial" w:cs="Arial"/>
                    <w:b/>
                    <w:color w:val="auto"/>
                  </w:rPr>
                  <w:t>_____</w:t>
                </w:r>
              </w:sdtContent>
            </w:sdt>
          </w:p>
        </w:tc>
      </w:tr>
      <w:tr w:rsidR="00A01D32" w:rsidRPr="00DA1FBE" w14:paraId="0B26C73B" w14:textId="77777777" w:rsidTr="00E07590">
        <w:tc>
          <w:tcPr>
            <w:cnfStyle w:val="001000000000" w:firstRow="0" w:lastRow="0" w:firstColumn="1" w:lastColumn="0" w:oddVBand="0" w:evenVBand="0" w:oddHBand="0" w:evenHBand="0" w:firstRowFirstColumn="0" w:firstRowLastColumn="0" w:lastRowFirstColumn="0" w:lastRowLastColumn="0"/>
            <w:tcW w:w="6946" w:type="dxa"/>
          </w:tcPr>
          <w:p w14:paraId="21858625" w14:textId="40CBF790" w:rsidR="00A01D32" w:rsidRPr="00DA1FBE" w:rsidRDefault="00A01D32" w:rsidP="00E07590">
            <w:pPr>
              <w:spacing w:line="220" w:lineRule="atLeast"/>
              <w:rPr>
                <w:rFonts w:ascii="Arial" w:hAnsi="Arial" w:cs="Arial"/>
                <w:b/>
                <w:color w:val="auto"/>
                <w:szCs w:val="18"/>
              </w:rPr>
            </w:pPr>
            <w:r w:rsidRPr="00DA1FBE">
              <w:rPr>
                <w:rFonts w:ascii="Arial" w:hAnsi="Arial" w:cs="Arial"/>
                <w:color w:val="auto"/>
              </w:rPr>
              <w:t>Nombre d’institutions impliquées issues d’un pays du programme (full partner)</w:t>
            </w:r>
          </w:p>
        </w:tc>
        <w:tc>
          <w:tcPr>
            <w:tcW w:w="1643" w:type="dxa"/>
          </w:tcPr>
          <w:p w14:paraId="1A7810BC" w14:textId="77777777" w:rsidR="00A01D32" w:rsidRPr="00DA1FBE" w:rsidRDefault="00CC61FA" w:rsidP="00E07590">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126001417"/>
                <w:placeholder>
                  <w:docPart w:val="70F675FBFAD54200924BBE45FC4BD17E"/>
                </w:placeholder>
                <w:showingPlcHdr/>
                <w:text/>
              </w:sdtPr>
              <w:sdtEndPr/>
              <w:sdtContent>
                <w:r w:rsidR="00A01D32" w:rsidRPr="00DA1FBE">
                  <w:rPr>
                    <w:rStyle w:val="Platzhaltertext"/>
                    <w:rFonts w:ascii="Arial" w:hAnsi="Arial" w:cs="Arial"/>
                    <w:color w:val="auto"/>
                  </w:rPr>
                  <w:t>_____</w:t>
                </w:r>
              </w:sdtContent>
            </w:sdt>
          </w:p>
        </w:tc>
      </w:tr>
      <w:tr w:rsidR="00A01D32" w:rsidRPr="00DA1FBE" w14:paraId="77C169EE" w14:textId="77777777" w:rsidTr="00E07590">
        <w:tc>
          <w:tcPr>
            <w:cnfStyle w:val="001000000000" w:firstRow="0" w:lastRow="0" w:firstColumn="1" w:lastColumn="0" w:oddVBand="0" w:evenVBand="0" w:oddHBand="0" w:evenHBand="0" w:firstRowFirstColumn="0" w:firstRowLastColumn="0" w:lastRowFirstColumn="0" w:lastRowLastColumn="0"/>
            <w:tcW w:w="6946" w:type="dxa"/>
          </w:tcPr>
          <w:p w14:paraId="69B5C81F" w14:textId="55817CE0" w:rsidR="00A01D32" w:rsidRPr="00DA1FBE" w:rsidRDefault="00A01D32" w:rsidP="00E07590">
            <w:pPr>
              <w:spacing w:line="220" w:lineRule="atLeast"/>
              <w:rPr>
                <w:rFonts w:ascii="Arial" w:hAnsi="Arial" w:cs="Arial"/>
                <w:b/>
                <w:color w:val="auto"/>
                <w:szCs w:val="18"/>
              </w:rPr>
            </w:pPr>
            <w:r w:rsidRPr="00DA1FBE">
              <w:rPr>
                <w:rFonts w:ascii="Arial" w:hAnsi="Arial" w:cs="Arial"/>
                <w:color w:val="auto"/>
              </w:rPr>
              <w:t>Fonds européens moyens demandés par full partner</w:t>
            </w:r>
          </w:p>
        </w:tc>
        <w:tc>
          <w:tcPr>
            <w:tcW w:w="1643" w:type="dxa"/>
          </w:tcPr>
          <w:p w14:paraId="7DCB351C" w14:textId="77777777" w:rsidR="00A01D32" w:rsidRPr="00DA1FBE" w:rsidRDefault="00CC61FA" w:rsidP="00E07590">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056505353"/>
                <w:placeholder>
                  <w:docPart w:val="70C9D6D26F9548FBBFC51AE59EA788A6"/>
                </w:placeholder>
                <w:showingPlcHdr/>
                <w:text/>
              </w:sdtPr>
              <w:sdtEndPr/>
              <w:sdtContent>
                <w:r w:rsidR="00A01D32" w:rsidRPr="00DA1FBE">
                  <w:rPr>
                    <w:rStyle w:val="Platzhaltertext"/>
                    <w:rFonts w:ascii="Arial" w:hAnsi="Arial" w:cs="Arial"/>
                    <w:color w:val="auto"/>
                  </w:rPr>
                  <w:t>_____</w:t>
                </w:r>
              </w:sdtContent>
            </w:sdt>
          </w:p>
        </w:tc>
      </w:tr>
    </w:tbl>
    <w:p w14:paraId="427B6B73" w14:textId="411DEB4C" w:rsidR="00945933" w:rsidRPr="00DA1FBE" w:rsidRDefault="001F15A2" w:rsidP="003173F9">
      <w:pPr>
        <w:pStyle w:val="berschrift2nummeriert"/>
        <w:rPr>
          <w:rFonts w:ascii="Arial" w:hAnsi="Arial" w:cs="Arial"/>
          <w:shd w:val="clear" w:color="auto" w:fill="FFFFFF"/>
        </w:rPr>
      </w:pPr>
      <w:r w:rsidRPr="00DA1FBE">
        <w:rPr>
          <w:rFonts w:ascii="Arial" w:hAnsi="Arial" w:cs="Arial"/>
          <w:shd w:val="clear" w:color="auto" w:fill="FFFFFF"/>
        </w:rPr>
        <w:t>Déclaration concernant le financement par des tiers (le cas échéant)</w:t>
      </w:r>
    </w:p>
    <w:p w14:paraId="13D5F3B8" w14:textId="25082FED" w:rsidR="001F15A2" w:rsidRPr="00DA1FBE" w:rsidRDefault="001F15A2" w:rsidP="003173F9">
      <w:pPr>
        <w:spacing w:line="220" w:lineRule="atLeast"/>
        <w:rPr>
          <w:rFonts w:ascii="Arial" w:hAnsi="Arial" w:cs="Arial"/>
        </w:rPr>
      </w:pPr>
      <w:r w:rsidRPr="00DA1FBE">
        <w:rPr>
          <w:rFonts w:ascii="Arial" w:hAnsi="Arial" w:cs="Arial"/>
        </w:rPr>
        <w:t>Description et montant</w:t>
      </w:r>
    </w:p>
    <w:p w14:paraId="324465A0" w14:textId="77777777" w:rsidR="00A01D32" w:rsidRPr="00DA1FBE" w:rsidRDefault="00A01D32" w:rsidP="00A01D32">
      <w:pPr>
        <w:spacing w:line="220" w:lineRule="atLeast"/>
        <w:rPr>
          <w:rFonts w:ascii="Arial" w:hAnsi="Arial" w:cs="Arial"/>
        </w:rPr>
      </w:pPr>
      <w:bookmarkStart w:id="0" w:name="_Hlk115939953"/>
    </w:p>
    <w:tbl>
      <w:tblPr>
        <w:tblStyle w:val="Tabellenraster1"/>
        <w:tblW w:w="0" w:type="auto"/>
        <w:tblLook w:val="04A0" w:firstRow="1" w:lastRow="0" w:firstColumn="1" w:lastColumn="0" w:noHBand="0" w:noVBand="1"/>
      </w:tblPr>
      <w:tblGrid>
        <w:gridCol w:w="8579"/>
      </w:tblGrid>
      <w:tr w:rsidR="00A01D32" w:rsidRPr="00DA1FBE" w14:paraId="3197A403" w14:textId="77777777" w:rsidTr="00E07590">
        <w:tc>
          <w:tcPr>
            <w:tcW w:w="8589" w:type="dxa"/>
          </w:tcPr>
          <w:bookmarkStart w:id="1" w:name="_Hlk115945218"/>
          <w:p w14:paraId="04FB680C" w14:textId="77777777" w:rsidR="00A01D32" w:rsidRPr="00DA1FBE" w:rsidRDefault="00CC61FA" w:rsidP="00E07590">
            <w:pPr>
              <w:spacing w:line="220" w:lineRule="atLeast"/>
              <w:rPr>
                <w:rFonts w:ascii="Arial" w:hAnsi="Arial" w:cs="Arial"/>
              </w:rPr>
            </w:pPr>
            <w:sdt>
              <w:sdtPr>
                <w:rPr>
                  <w:rFonts w:ascii="Arial" w:hAnsi="Arial" w:cs="Arial"/>
                </w:rPr>
                <w:id w:val="481512504"/>
                <w:placeholder>
                  <w:docPart w:val="B0C174E9D3254F72B7F9AF584F81F170"/>
                </w:placeholder>
                <w:showingPlcHdr/>
                <w:text w:multiLine="1"/>
              </w:sdtPr>
              <w:sdtEndPr/>
              <w:sdtContent>
                <w:r w:rsidR="00A01D32" w:rsidRPr="00DA1FBE">
                  <w:rPr>
                    <w:rStyle w:val="Platzhaltertext"/>
                    <w:rFonts w:ascii="Arial" w:hAnsi="Arial" w:cs="Arial"/>
                  </w:rPr>
                  <w:t>____</w:t>
                </w:r>
              </w:sdtContent>
            </w:sdt>
          </w:p>
          <w:p w14:paraId="3BD33B53" w14:textId="77777777" w:rsidR="00A01D32" w:rsidRPr="00DA1FBE" w:rsidRDefault="00A01D32" w:rsidP="00E07590">
            <w:pPr>
              <w:spacing w:line="220" w:lineRule="atLeast"/>
              <w:rPr>
                <w:rFonts w:ascii="Arial" w:hAnsi="Arial" w:cs="Arial"/>
              </w:rPr>
            </w:pPr>
          </w:p>
        </w:tc>
      </w:tr>
      <w:bookmarkEnd w:id="0"/>
      <w:bookmarkEnd w:id="1"/>
    </w:tbl>
    <w:p w14:paraId="5A8CD982" w14:textId="77777777" w:rsidR="00B303F1" w:rsidRDefault="00B303F1">
      <w:pPr>
        <w:spacing w:after="200" w:line="2" w:lineRule="auto"/>
        <w:rPr>
          <w:rFonts w:ascii="Arial" w:eastAsiaTheme="majorEastAsia" w:hAnsi="Arial" w:cs="Arial"/>
          <w:bCs/>
          <w:color w:val="30D2A9" w:themeColor="accent2"/>
          <w:sz w:val="34"/>
          <w:szCs w:val="28"/>
        </w:rPr>
      </w:pPr>
      <w:r>
        <w:rPr>
          <w:rFonts w:ascii="Arial" w:hAnsi="Arial" w:cs="Arial"/>
        </w:rPr>
        <w:br w:type="page"/>
      </w:r>
    </w:p>
    <w:p w14:paraId="0EC3F820" w14:textId="2FEE0D9C" w:rsidR="00391F18" w:rsidRPr="00DA1FBE" w:rsidRDefault="00391F18" w:rsidP="003173F9">
      <w:pPr>
        <w:pStyle w:val="berschrift1nummeriert"/>
        <w:ind w:left="567" w:hanging="567"/>
        <w:rPr>
          <w:rFonts w:ascii="Arial" w:hAnsi="Arial" w:cs="Arial"/>
        </w:rPr>
      </w:pPr>
      <w:r w:rsidRPr="00DA1FBE">
        <w:rPr>
          <w:rFonts w:ascii="Arial" w:hAnsi="Arial" w:cs="Arial"/>
        </w:rPr>
        <w:lastRenderedPageBreak/>
        <w:t>Impact et diffusion</w:t>
      </w:r>
    </w:p>
    <w:p w14:paraId="721EB827" w14:textId="3ADFD688" w:rsidR="00386C46" w:rsidRPr="00DA1FBE" w:rsidRDefault="00386C46" w:rsidP="003173F9">
      <w:pPr>
        <w:spacing w:line="220" w:lineRule="atLeast"/>
        <w:rPr>
          <w:rFonts w:ascii="Arial" w:hAnsi="Arial" w:cs="Arial"/>
        </w:rPr>
      </w:pPr>
      <w:r w:rsidRPr="00DA1FBE">
        <w:rPr>
          <w:rFonts w:ascii="Arial" w:hAnsi="Arial" w:cs="Arial"/>
        </w:rPr>
        <w:t>Le cas échéant: veuillez sélectionner trois types de résultats au maximum auxquels le projet aboutira</w:t>
      </w:r>
      <w:r w:rsidR="003D51BC">
        <w:rPr>
          <w:rFonts w:ascii="Arial" w:hAnsi="Arial" w:cs="Arial"/>
        </w:rPr>
        <w:t xml:space="preserve"> </w:t>
      </w:r>
      <w:r w:rsidRPr="00DA1FBE">
        <w:rPr>
          <w:rFonts w:ascii="Arial" w:hAnsi="Arial" w:cs="Arial"/>
        </w:rPr>
        <w:t>:</w:t>
      </w:r>
    </w:p>
    <w:bookmarkStart w:id="2" w:name="_Hlk115939970"/>
    <w:p w14:paraId="1F8BAC67" w14:textId="4E2EF03B" w:rsidR="00386C46" w:rsidRPr="00DA1FBE" w:rsidRDefault="00CC61FA" w:rsidP="00B303F1">
      <w:pPr>
        <w:pStyle w:val="Listenabsatz"/>
        <w:tabs>
          <w:tab w:val="left" w:pos="851"/>
        </w:tabs>
        <w:spacing w:before="100" w:after="100" w:line="220" w:lineRule="atLeast"/>
        <w:ind w:left="567"/>
        <w:contextualSpacing w:val="0"/>
        <w:rPr>
          <w:rFonts w:ascii="Arial" w:hAnsi="Arial" w:cs="Arial"/>
          <w:sz w:val="18"/>
          <w:szCs w:val="18"/>
        </w:rPr>
      </w:pPr>
      <w:sdt>
        <w:sdtPr>
          <w:rPr>
            <w:rFonts w:ascii="Arial" w:hAnsi="Arial" w:cs="Arial"/>
            <w:sz w:val="18"/>
            <w:szCs w:val="18"/>
          </w:rPr>
          <w:id w:val="2145225745"/>
          <w14:checkbox>
            <w14:checked w14:val="0"/>
            <w14:checkedState w14:val="2612" w14:font="MS Gothic"/>
            <w14:uncheckedState w14:val="2610" w14:font="MS Gothic"/>
          </w14:checkbox>
        </w:sdtPr>
        <w:sdtEndPr/>
        <w:sdtContent>
          <w:r w:rsidR="004231F9">
            <w:rPr>
              <w:rFonts w:ascii="MS Gothic" w:eastAsia="MS Gothic" w:hAnsi="MS Gothic" w:cs="Arial" w:hint="eastAsia"/>
              <w:sz w:val="18"/>
              <w:szCs w:val="18"/>
            </w:rPr>
            <w:t>☐</w:t>
          </w:r>
        </w:sdtContent>
      </w:sdt>
      <w:bookmarkEnd w:id="2"/>
      <w:r w:rsidR="00A01D32" w:rsidRPr="00DA1FBE">
        <w:rPr>
          <w:rFonts w:ascii="Arial" w:hAnsi="Arial" w:cs="Arial"/>
          <w:sz w:val="18"/>
        </w:rPr>
        <w:t xml:space="preserve"> </w:t>
      </w:r>
      <w:r w:rsidR="00A01D32" w:rsidRPr="00DA1FBE">
        <w:rPr>
          <w:rFonts w:ascii="Arial" w:hAnsi="Arial" w:cs="Arial"/>
          <w:sz w:val="18"/>
        </w:rPr>
        <w:tab/>
      </w:r>
      <w:r w:rsidR="00386C46" w:rsidRPr="00DA1FBE">
        <w:rPr>
          <w:rFonts w:ascii="Arial" w:hAnsi="Arial" w:cs="Arial"/>
          <w:sz w:val="18"/>
        </w:rPr>
        <w:t xml:space="preserve">Prototype d’une activité d’enseignement/d’apprentissage/de stage (p. ex. cours, projet, concours) </w:t>
      </w:r>
    </w:p>
    <w:p w14:paraId="4C61A530" w14:textId="0EB3FB07" w:rsidR="00386C46" w:rsidRPr="00DA1FBE" w:rsidRDefault="00CC61FA" w:rsidP="00B303F1">
      <w:pPr>
        <w:pStyle w:val="Listenabsatz"/>
        <w:tabs>
          <w:tab w:val="left" w:pos="851"/>
        </w:tabs>
        <w:spacing w:before="100" w:after="100" w:line="220" w:lineRule="atLeast"/>
        <w:ind w:left="567"/>
        <w:contextualSpacing w:val="0"/>
        <w:rPr>
          <w:rFonts w:ascii="Arial" w:hAnsi="Arial" w:cs="Arial"/>
          <w:sz w:val="18"/>
          <w:szCs w:val="18"/>
        </w:rPr>
      </w:pPr>
      <w:sdt>
        <w:sdtPr>
          <w:rPr>
            <w:rFonts w:ascii="Arial" w:hAnsi="Arial" w:cs="Arial"/>
            <w:sz w:val="18"/>
            <w:szCs w:val="18"/>
          </w:rPr>
          <w:id w:val="1803418533"/>
          <w14:checkbox>
            <w14:checked w14:val="0"/>
            <w14:checkedState w14:val="2612" w14:font="MS Gothic"/>
            <w14:uncheckedState w14:val="2610" w14:font="MS Gothic"/>
          </w14:checkbox>
        </w:sdtPr>
        <w:sdtEndPr/>
        <w:sdtContent>
          <w:r w:rsidR="00A01D32" w:rsidRPr="00DA1FBE">
            <w:rPr>
              <w:rFonts w:ascii="Segoe UI Symbol" w:eastAsia="MS Gothic" w:hAnsi="Segoe UI Symbol" w:cs="Segoe UI Symbol"/>
              <w:sz w:val="18"/>
              <w:szCs w:val="18"/>
            </w:rPr>
            <w:t>☐</w:t>
          </w:r>
        </w:sdtContent>
      </w:sdt>
      <w:r w:rsidR="00A01D32" w:rsidRPr="00DA1FBE">
        <w:rPr>
          <w:rFonts w:ascii="Arial" w:hAnsi="Arial" w:cs="Arial"/>
          <w:sz w:val="18"/>
        </w:rPr>
        <w:t xml:space="preserve"> </w:t>
      </w:r>
      <w:r w:rsidR="00A01D32" w:rsidRPr="00DA1FBE">
        <w:rPr>
          <w:rFonts w:ascii="Arial" w:hAnsi="Arial" w:cs="Arial"/>
          <w:sz w:val="18"/>
        </w:rPr>
        <w:tab/>
      </w:r>
      <w:r w:rsidR="00386C46" w:rsidRPr="00DA1FBE">
        <w:rPr>
          <w:rFonts w:ascii="Arial" w:hAnsi="Arial" w:cs="Arial"/>
          <w:sz w:val="18"/>
        </w:rPr>
        <w:t xml:space="preserve">Projet consécutif commun (p. ex. demande), coopération institutionnalisée, Memorandum of </w:t>
      </w:r>
      <w:r w:rsidR="00A01D32" w:rsidRPr="00DA1FBE">
        <w:rPr>
          <w:rFonts w:ascii="Arial" w:hAnsi="Arial" w:cs="Arial"/>
          <w:sz w:val="18"/>
        </w:rPr>
        <w:tab/>
      </w:r>
      <w:r w:rsidR="00386C46" w:rsidRPr="00DA1FBE">
        <w:rPr>
          <w:rFonts w:ascii="Arial" w:hAnsi="Arial" w:cs="Arial"/>
          <w:sz w:val="18"/>
        </w:rPr>
        <w:t>Understanding</w:t>
      </w:r>
    </w:p>
    <w:p w14:paraId="590AFE00" w14:textId="29E387B9" w:rsidR="00386C46" w:rsidRPr="00DA1FBE" w:rsidRDefault="00CC61FA" w:rsidP="00B303F1">
      <w:pPr>
        <w:pStyle w:val="Listenabsatz"/>
        <w:tabs>
          <w:tab w:val="left" w:pos="851"/>
        </w:tabs>
        <w:spacing w:before="100" w:after="100" w:line="220" w:lineRule="atLeast"/>
        <w:ind w:left="567"/>
        <w:contextualSpacing w:val="0"/>
        <w:rPr>
          <w:rFonts w:ascii="Arial" w:hAnsi="Arial" w:cs="Arial"/>
          <w:sz w:val="18"/>
          <w:szCs w:val="18"/>
        </w:rPr>
      </w:pPr>
      <w:sdt>
        <w:sdtPr>
          <w:rPr>
            <w:rFonts w:ascii="Arial" w:hAnsi="Arial" w:cs="Arial"/>
            <w:sz w:val="18"/>
            <w:szCs w:val="18"/>
          </w:rPr>
          <w:id w:val="1323468279"/>
          <w14:checkbox>
            <w14:checked w14:val="0"/>
            <w14:checkedState w14:val="2612" w14:font="MS Gothic"/>
            <w14:uncheckedState w14:val="2610" w14:font="MS Gothic"/>
          </w14:checkbox>
        </w:sdtPr>
        <w:sdtEndPr/>
        <w:sdtContent>
          <w:r w:rsidR="00A01D32" w:rsidRPr="00DA1FBE">
            <w:rPr>
              <w:rFonts w:ascii="Segoe UI Symbol" w:eastAsia="MS Gothic" w:hAnsi="Segoe UI Symbol" w:cs="Segoe UI Symbol"/>
              <w:sz w:val="18"/>
              <w:szCs w:val="18"/>
            </w:rPr>
            <w:t>☐</w:t>
          </w:r>
        </w:sdtContent>
      </w:sdt>
      <w:r w:rsidR="00A01D32" w:rsidRPr="00DA1FBE">
        <w:rPr>
          <w:rFonts w:ascii="Arial" w:hAnsi="Arial" w:cs="Arial"/>
          <w:sz w:val="18"/>
        </w:rPr>
        <w:t xml:space="preserve"> </w:t>
      </w:r>
      <w:r w:rsidR="00A01D32" w:rsidRPr="00DA1FBE">
        <w:rPr>
          <w:rFonts w:ascii="Arial" w:hAnsi="Arial" w:cs="Arial"/>
          <w:sz w:val="18"/>
        </w:rPr>
        <w:tab/>
      </w:r>
      <w:r w:rsidR="00386C46" w:rsidRPr="00DA1FBE">
        <w:rPr>
          <w:rFonts w:ascii="Arial" w:hAnsi="Arial" w:cs="Arial"/>
          <w:sz w:val="18"/>
        </w:rPr>
        <w:t xml:space="preserve">Documents pour apprenant-e-s, éléments d’e-learning, tutoriels vidéo, boîte à outils, réserve </w:t>
      </w:r>
      <w:r w:rsidR="00A01D32" w:rsidRPr="00DA1FBE">
        <w:rPr>
          <w:rFonts w:ascii="Arial" w:hAnsi="Arial" w:cs="Arial"/>
          <w:sz w:val="18"/>
        </w:rPr>
        <w:tab/>
      </w:r>
      <w:r w:rsidR="00386C46" w:rsidRPr="00DA1FBE">
        <w:rPr>
          <w:rFonts w:ascii="Arial" w:hAnsi="Arial" w:cs="Arial"/>
          <w:sz w:val="18"/>
        </w:rPr>
        <w:t xml:space="preserve">de matériel </w:t>
      </w:r>
    </w:p>
    <w:p w14:paraId="15BF1E7E" w14:textId="7BA0320E" w:rsidR="00386C46" w:rsidRPr="00DA1FBE" w:rsidRDefault="00CC61FA" w:rsidP="00B303F1">
      <w:pPr>
        <w:pStyle w:val="Listenabsatz"/>
        <w:tabs>
          <w:tab w:val="left" w:pos="851"/>
        </w:tabs>
        <w:spacing w:before="100" w:after="100" w:line="220" w:lineRule="atLeast"/>
        <w:ind w:left="567"/>
        <w:contextualSpacing w:val="0"/>
        <w:rPr>
          <w:rFonts w:ascii="Arial" w:hAnsi="Arial" w:cs="Arial"/>
          <w:sz w:val="18"/>
          <w:szCs w:val="18"/>
        </w:rPr>
      </w:pPr>
      <w:sdt>
        <w:sdtPr>
          <w:rPr>
            <w:rFonts w:ascii="Arial" w:hAnsi="Arial" w:cs="Arial"/>
            <w:sz w:val="18"/>
            <w:szCs w:val="18"/>
          </w:rPr>
          <w:id w:val="1854766751"/>
          <w14:checkbox>
            <w14:checked w14:val="0"/>
            <w14:checkedState w14:val="2612" w14:font="MS Gothic"/>
            <w14:uncheckedState w14:val="2610" w14:font="MS Gothic"/>
          </w14:checkbox>
        </w:sdtPr>
        <w:sdtEndPr/>
        <w:sdtContent>
          <w:r w:rsidR="00A01D32" w:rsidRPr="00DA1FBE">
            <w:rPr>
              <w:rFonts w:ascii="Segoe UI Symbol" w:eastAsia="MS Gothic" w:hAnsi="Segoe UI Symbol" w:cs="Segoe UI Symbol"/>
              <w:sz w:val="18"/>
              <w:szCs w:val="18"/>
            </w:rPr>
            <w:t>☐</w:t>
          </w:r>
        </w:sdtContent>
      </w:sdt>
      <w:r w:rsidR="00A01D32" w:rsidRPr="00DA1FBE">
        <w:rPr>
          <w:rFonts w:ascii="Arial" w:hAnsi="Arial" w:cs="Arial"/>
          <w:sz w:val="18"/>
        </w:rPr>
        <w:t xml:space="preserve"> </w:t>
      </w:r>
      <w:r w:rsidR="00A01D32" w:rsidRPr="00DA1FBE">
        <w:rPr>
          <w:rFonts w:ascii="Arial" w:hAnsi="Arial" w:cs="Arial"/>
          <w:sz w:val="18"/>
        </w:rPr>
        <w:tab/>
      </w:r>
      <w:r w:rsidR="00386C46" w:rsidRPr="00DA1FBE">
        <w:rPr>
          <w:rFonts w:ascii="Arial" w:hAnsi="Arial" w:cs="Arial"/>
          <w:sz w:val="18"/>
        </w:rPr>
        <w:t>Concept de cursus de formation/d’études, programme de cours, procédure d’évaluation, me</w:t>
      </w:r>
      <w:r w:rsidR="00A01D32" w:rsidRPr="00DA1FBE">
        <w:rPr>
          <w:rFonts w:ascii="Arial" w:hAnsi="Arial" w:cs="Arial"/>
          <w:sz w:val="18"/>
        </w:rPr>
        <w:tab/>
      </w:r>
      <w:r w:rsidR="00386C46" w:rsidRPr="00DA1FBE">
        <w:rPr>
          <w:rFonts w:ascii="Arial" w:hAnsi="Arial" w:cs="Arial"/>
          <w:sz w:val="18"/>
        </w:rPr>
        <w:t>sures d’inclusion institutionnelles, processus de reconnaissance, mesures d’internationalisation, cadre de qualification, etc.</w:t>
      </w:r>
    </w:p>
    <w:p w14:paraId="60018F1B" w14:textId="4B075FF9" w:rsidR="00386C46" w:rsidRPr="00DA1FBE" w:rsidRDefault="00CC61FA" w:rsidP="00B303F1">
      <w:pPr>
        <w:pStyle w:val="Listenabsatz"/>
        <w:tabs>
          <w:tab w:val="left" w:pos="851"/>
        </w:tabs>
        <w:spacing w:before="100" w:after="100" w:line="220" w:lineRule="atLeast"/>
        <w:ind w:left="567"/>
        <w:contextualSpacing w:val="0"/>
        <w:rPr>
          <w:rFonts w:ascii="Arial" w:hAnsi="Arial" w:cs="Arial"/>
          <w:sz w:val="18"/>
          <w:szCs w:val="18"/>
        </w:rPr>
      </w:pPr>
      <w:sdt>
        <w:sdtPr>
          <w:rPr>
            <w:rFonts w:ascii="Arial" w:hAnsi="Arial" w:cs="Arial"/>
            <w:sz w:val="18"/>
            <w:szCs w:val="18"/>
          </w:rPr>
          <w:id w:val="-976298146"/>
          <w14:checkbox>
            <w14:checked w14:val="0"/>
            <w14:checkedState w14:val="2612" w14:font="MS Gothic"/>
            <w14:uncheckedState w14:val="2610" w14:font="MS Gothic"/>
          </w14:checkbox>
        </w:sdtPr>
        <w:sdtEndPr/>
        <w:sdtContent>
          <w:r w:rsidR="00A01D32" w:rsidRPr="00DA1FBE">
            <w:rPr>
              <w:rFonts w:ascii="Segoe UI Symbol" w:eastAsia="MS Gothic" w:hAnsi="Segoe UI Symbol" w:cs="Segoe UI Symbol"/>
              <w:sz w:val="18"/>
              <w:szCs w:val="18"/>
            </w:rPr>
            <w:t>☐</w:t>
          </w:r>
        </w:sdtContent>
      </w:sdt>
      <w:r w:rsidR="00A01D32" w:rsidRPr="00DA1FBE">
        <w:rPr>
          <w:rFonts w:ascii="Arial" w:hAnsi="Arial" w:cs="Arial"/>
          <w:sz w:val="18"/>
        </w:rPr>
        <w:t xml:space="preserve"> </w:t>
      </w:r>
      <w:r w:rsidR="00A01D32" w:rsidRPr="00DA1FBE">
        <w:rPr>
          <w:rFonts w:ascii="Arial" w:hAnsi="Arial" w:cs="Arial"/>
          <w:sz w:val="18"/>
        </w:rPr>
        <w:tab/>
      </w:r>
      <w:r w:rsidR="00386C46" w:rsidRPr="00DA1FBE">
        <w:rPr>
          <w:rFonts w:ascii="Arial" w:hAnsi="Arial" w:cs="Arial"/>
          <w:sz w:val="18"/>
        </w:rPr>
        <w:t>Boîte à outils thématique, inventaire des bonnes pratiques</w:t>
      </w:r>
    </w:p>
    <w:p w14:paraId="36DBD5A7" w14:textId="74F9ABF2" w:rsidR="00386C46" w:rsidRPr="00DA1FBE" w:rsidRDefault="00CC61FA" w:rsidP="00B303F1">
      <w:pPr>
        <w:pStyle w:val="Listenabsatz"/>
        <w:tabs>
          <w:tab w:val="left" w:pos="851"/>
        </w:tabs>
        <w:spacing w:before="100" w:after="100" w:line="220" w:lineRule="atLeast"/>
        <w:ind w:left="567"/>
        <w:contextualSpacing w:val="0"/>
        <w:rPr>
          <w:rFonts w:ascii="Arial" w:hAnsi="Arial" w:cs="Arial"/>
          <w:sz w:val="18"/>
          <w:szCs w:val="18"/>
        </w:rPr>
      </w:pPr>
      <w:sdt>
        <w:sdtPr>
          <w:rPr>
            <w:rFonts w:ascii="Arial" w:hAnsi="Arial" w:cs="Arial"/>
            <w:sz w:val="18"/>
            <w:szCs w:val="18"/>
          </w:rPr>
          <w:id w:val="599925937"/>
          <w14:checkbox>
            <w14:checked w14:val="0"/>
            <w14:checkedState w14:val="2612" w14:font="MS Gothic"/>
            <w14:uncheckedState w14:val="2610" w14:font="MS Gothic"/>
          </w14:checkbox>
        </w:sdtPr>
        <w:sdtEndPr/>
        <w:sdtContent>
          <w:r w:rsidR="00A01D32" w:rsidRPr="00DA1FBE">
            <w:rPr>
              <w:rFonts w:ascii="Segoe UI Symbol" w:eastAsia="MS Gothic" w:hAnsi="Segoe UI Symbol" w:cs="Segoe UI Symbol"/>
              <w:sz w:val="18"/>
              <w:szCs w:val="18"/>
            </w:rPr>
            <w:t>☐</w:t>
          </w:r>
        </w:sdtContent>
      </w:sdt>
      <w:r w:rsidR="00A01D32" w:rsidRPr="00DA1FBE">
        <w:rPr>
          <w:rFonts w:ascii="Arial" w:hAnsi="Arial" w:cs="Arial"/>
          <w:sz w:val="18"/>
        </w:rPr>
        <w:t xml:space="preserve"> </w:t>
      </w:r>
      <w:r w:rsidR="00A01D32" w:rsidRPr="00DA1FBE">
        <w:rPr>
          <w:rFonts w:ascii="Arial" w:hAnsi="Arial" w:cs="Arial"/>
          <w:sz w:val="18"/>
        </w:rPr>
        <w:tab/>
      </w:r>
      <w:r w:rsidR="00386C46" w:rsidRPr="00DA1FBE">
        <w:rPr>
          <w:rFonts w:ascii="Arial" w:hAnsi="Arial" w:cs="Arial"/>
          <w:sz w:val="18"/>
        </w:rPr>
        <w:t>Rapport, étude, publication spécialisée</w:t>
      </w:r>
    </w:p>
    <w:p w14:paraId="2AA02F27" w14:textId="2946509C" w:rsidR="00386C46" w:rsidRPr="00DA1FBE" w:rsidRDefault="00CC61FA" w:rsidP="00B303F1">
      <w:pPr>
        <w:pStyle w:val="Listenabsatz"/>
        <w:tabs>
          <w:tab w:val="left" w:pos="851"/>
        </w:tabs>
        <w:spacing w:before="100" w:after="100" w:line="220" w:lineRule="atLeast"/>
        <w:ind w:left="567"/>
        <w:contextualSpacing w:val="0"/>
        <w:rPr>
          <w:rFonts w:ascii="Arial" w:hAnsi="Arial" w:cs="Arial"/>
          <w:sz w:val="18"/>
          <w:szCs w:val="18"/>
        </w:rPr>
      </w:pPr>
      <w:sdt>
        <w:sdtPr>
          <w:rPr>
            <w:rFonts w:ascii="Arial" w:hAnsi="Arial" w:cs="Arial"/>
            <w:sz w:val="18"/>
            <w:szCs w:val="18"/>
          </w:rPr>
          <w:id w:val="-118310910"/>
          <w14:checkbox>
            <w14:checked w14:val="0"/>
            <w14:checkedState w14:val="2612" w14:font="MS Gothic"/>
            <w14:uncheckedState w14:val="2610" w14:font="MS Gothic"/>
          </w14:checkbox>
        </w:sdtPr>
        <w:sdtEndPr/>
        <w:sdtContent>
          <w:r w:rsidR="00A01D32" w:rsidRPr="00DA1FBE">
            <w:rPr>
              <w:rFonts w:ascii="Segoe UI Symbol" w:eastAsia="MS Gothic" w:hAnsi="Segoe UI Symbol" w:cs="Segoe UI Symbol"/>
              <w:sz w:val="18"/>
              <w:szCs w:val="18"/>
            </w:rPr>
            <w:t>☐</w:t>
          </w:r>
        </w:sdtContent>
      </w:sdt>
      <w:r w:rsidR="00A01D32" w:rsidRPr="00DA1FBE">
        <w:rPr>
          <w:rFonts w:ascii="Arial" w:hAnsi="Arial" w:cs="Arial"/>
          <w:sz w:val="18"/>
        </w:rPr>
        <w:t xml:space="preserve"> </w:t>
      </w:r>
      <w:r w:rsidR="00A01D32" w:rsidRPr="00DA1FBE">
        <w:rPr>
          <w:rFonts w:ascii="Arial" w:hAnsi="Arial" w:cs="Arial"/>
          <w:sz w:val="18"/>
        </w:rPr>
        <w:tab/>
      </w:r>
      <w:r w:rsidR="00386C46" w:rsidRPr="00DA1FBE">
        <w:rPr>
          <w:rFonts w:ascii="Arial" w:hAnsi="Arial" w:cs="Arial"/>
          <w:sz w:val="18"/>
        </w:rPr>
        <w:t>Document de position, recommandations politiques</w:t>
      </w:r>
    </w:p>
    <w:p w14:paraId="5E3DA995" w14:textId="58B75A6F" w:rsidR="00386C46" w:rsidRPr="00DA1FBE" w:rsidRDefault="00CC61FA" w:rsidP="00B303F1">
      <w:pPr>
        <w:pStyle w:val="Listenabsatz"/>
        <w:tabs>
          <w:tab w:val="left" w:pos="851"/>
        </w:tabs>
        <w:spacing w:before="100" w:after="100" w:line="220" w:lineRule="atLeast"/>
        <w:ind w:left="567"/>
        <w:contextualSpacing w:val="0"/>
        <w:rPr>
          <w:rFonts w:ascii="Arial" w:hAnsi="Arial" w:cs="Arial"/>
          <w:sz w:val="18"/>
          <w:szCs w:val="18"/>
        </w:rPr>
      </w:pPr>
      <w:sdt>
        <w:sdtPr>
          <w:rPr>
            <w:rFonts w:ascii="Arial" w:hAnsi="Arial" w:cs="Arial"/>
            <w:sz w:val="18"/>
            <w:szCs w:val="18"/>
          </w:rPr>
          <w:id w:val="1377352328"/>
          <w14:checkbox>
            <w14:checked w14:val="0"/>
            <w14:checkedState w14:val="2612" w14:font="MS Gothic"/>
            <w14:uncheckedState w14:val="2610" w14:font="MS Gothic"/>
          </w14:checkbox>
        </w:sdtPr>
        <w:sdtEndPr/>
        <w:sdtContent>
          <w:r w:rsidR="00A01D32" w:rsidRPr="00DA1FBE">
            <w:rPr>
              <w:rFonts w:ascii="Segoe UI Symbol" w:eastAsia="MS Gothic" w:hAnsi="Segoe UI Symbol" w:cs="Segoe UI Symbol"/>
              <w:sz w:val="18"/>
              <w:szCs w:val="18"/>
            </w:rPr>
            <w:t>☐</w:t>
          </w:r>
        </w:sdtContent>
      </w:sdt>
      <w:r w:rsidR="00A01D32" w:rsidRPr="00DA1FBE">
        <w:rPr>
          <w:rFonts w:ascii="Arial" w:hAnsi="Arial" w:cs="Arial"/>
          <w:sz w:val="18"/>
        </w:rPr>
        <w:t xml:space="preserve"> </w:t>
      </w:r>
      <w:r w:rsidR="00A01D32" w:rsidRPr="00DA1FBE">
        <w:rPr>
          <w:rFonts w:ascii="Arial" w:hAnsi="Arial" w:cs="Arial"/>
          <w:sz w:val="18"/>
        </w:rPr>
        <w:tab/>
      </w:r>
      <w:r w:rsidR="00386C46" w:rsidRPr="00DA1FBE">
        <w:rPr>
          <w:rFonts w:ascii="Arial" w:hAnsi="Arial" w:cs="Arial"/>
          <w:sz w:val="18"/>
        </w:rPr>
        <w:t xml:space="preserve">Logiciel, app Web, plateformes d’enseignement/d’apprentissage en ligne, outils numériques, </w:t>
      </w:r>
      <w:r w:rsidR="00A01D32" w:rsidRPr="00DA1FBE">
        <w:rPr>
          <w:rFonts w:ascii="Arial" w:hAnsi="Arial" w:cs="Arial"/>
          <w:sz w:val="18"/>
        </w:rPr>
        <w:tab/>
      </w:r>
      <w:r w:rsidR="00386C46" w:rsidRPr="00DA1FBE">
        <w:rPr>
          <w:rFonts w:ascii="Arial" w:hAnsi="Arial" w:cs="Arial"/>
          <w:sz w:val="18"/>
        </w:rPr>
        <w:t>etc.</w:t>
      </w:r>
    </w:p>
    <w:p w14:paraId="7E9F9EBA" w14:textId="0D15391B" w:rsidR="00386C46" w:rsidRPr="00DA1FBE" w:rsidRDefault="00CC61FA" w:rsidP="00B303F1">
      <w:pPr>
        <w:pStyle w:val="Listenabsatz"/>
        <w:tabs>
          <w:tab w:val="left" w:pos="851"/>
        </w:tabs>
        <w:spacing w:before="100" w:after="100" w:line="220" w:lineRule="atLeast"/>
        <w:ind w:left="567"/>
        <w:contextualSpacing w:val="0"/>
        <w:rPr>
          <w:rFonts w:ascii="Arial" w:hAnsi="Arial" w:cs="Arial"/>
          <w:sz w:val="18"/>
          <w:szCs w:val="18"/>
        </w:rPr>
      </w:pPr>
      <w:sdt>
        <w:sdtPr>
          <w:rPr>
            <w:rFonts w:ascii="Arial" w:hAnsi="Arial" w:cs="Arial"/>
            <w:sz w:val="18"/>
            <w:szCs w:val="18"/>
          </w:rPr>
          <w:id w:val="-1425256165"/>
          <w14:checkbox>
            <w14:checked w14:val="0"/>
            <w14:checkedState w14:val="2612" w14:font="MS Gothic"/>
            <w14:uncheckedState w14:val="2610" w14:font="MS Gothic"/>
          </w14:checkbox>
        </w:sdtPr>
        <w:sdtEndPr/>
        <w:sdtContent>
          <w:r w:rsidR="00A01D32" w:rsidRPr="00DA1FBE">
            <w:rPr>
              <w:rFonts w:ascii="Segoe UI Symbol" w:eastAsia="MS Gothic" w:hAnsi="Segoe UI Symbol" w:cs="Segoe UI Symbol"/>
              <w:sz w:val="18"/>
              <w:szCs w:val="18"/>
            </w:rPr>
            <w:t>☐</w:t>
          </w:r>
        </w:sdtContent>
      </w:sdt>
      <w:r w:rsidR="00A01D32" w:rsidRPr="00DA1FBE">
        <w:rPr>
          <w:rFonts w:ascii="Arial" w:hAnsi="Arial" w:cs="Arial"/>
          <w:sz w:val="18"/>
        </w:rPr>
        <w:t xml:space="preserve"> </w:t>
      </w:r>
      <w:r w:rsidR="00A01D32" w:rsidRPr="00DA1FBE">
        <w:rPr>
          <w:rFonts w:ascii="Arial" w:hAnsi="Arial" w:cs="Arial"/>
          <w:sz w:val="18"/>
        </w:rPr>
        <w:tab/>
      </w:r>
      <w:r w:rsidR="00386C46" w:rsidRPr="00DA1FBE">
        <w:rPr>
          <w:rFonts w:ascii="Arial" w:hAnsi="Arial" w:cs="Arial"/>
          <w:sz w:val="18"/>
        </w:rPr>
        <w:t>Produits artistiques (p. ex. exposition, musique, film, etc.)</w:t>
      </w:r>
    </w:p>
    <w:p w14:paraId="4C995176" w14:textId="023C800D" w:rsidR="00386C46" w:rsidRPr="00DA1FBE" w:rsidRDefault="00CC61FA" w:rsidP="00B303F1">
      <w:pPr>
        <w:pStyle w:val="Listenabsatz"/>
        <w:tabs>
          <w:tab w:val="left" w:pos="851"/>
        </w:tabs>
        <w:spacing w:before="100" w:after="100" w:line="220" w:lineRule="atLeast"/>
        <w:ind w:left="567"/>
        <w:contextualSpacing w:val="0"/>
        <w:rPr>
          <w:rFonts w:ascii="Arial" w:hAnsi="Arial" w:cs="Arial"/>
          <w:sz w:val="18"/>
          <w:szCs w:val="18"/>
        </w:rPr>
      </w:pPr>
      <w:sdt>
        <w:sdtPr>
          <w:rPr>
            <w:rFonts w:ascii="Arial" w:hAnsi="Arial" w:cs="Arial"/>
            <w:sz w:val="18"/>
            <w:szCs w:val="18"/>
          </w:rPr>
          <w:id w:val="1235275246"/>
          <w14:checkbox>
            <w14:checked w14:val="0"/>
            <w14:checkedState w14:val="2612" w14:font="MS Gothic"/>
            <w14:uncheckedState w14:val="2610" w14:font="MS Gothic"/>
          </w14:checkbox>
        </w:sdtPr>
        <w:sdtEndPr/>
        <w:sdtContent>
          <w:r w:rsidR="00A01D32" w:rsidRPr="00DA1FBE">
            <w:rPr>
              <w:rFonts w:ascii="Segoe UI Symbol" w:eastAsia="MS Gothic" w:hAnsi="Segoe UI Symbol" w:cs="Segoe UI Symbol"/>
              <w:sz w:val="18"/>
              <w:szCs w:val="18"/>
            </w:rPr>
            <w:t>☐</w:t>
          </w:r>
        </w:sdtContent>
      </w:sdt>
      <w:r w:rsidR="00A01D32" w:rsidRPr="00DA1FBE">
        <w:rPr>
          <w:rFonts w:ascii="Arial" w:hAnsi="Arial" w:cs="Arial"/>
          <w:sz w:val="18"/>
        </w:rPr>
        <w:t xml:space="preserve"> </w:t>
      </w:r>
      <w:r w:rsidR="00A01D32" w:rsidRPr="00DA1FBE">
        <w:rPr>
          <w:rFonts w:ascii="Arial" w:hAnsi="Arial" w:cs="Arial"/>
          <w:sz w:val="18"/>
        </w:rPr>
        <w:tab/>
      </w:r>
      <w:r w:rsidR="00386C46" w:rsidRPr="00DA1FBE">
        <w:rPr>
          <w:rFonts w:ascii="Arial" w:hAnsi="Arial" w:cs="Arial"/>
          <w:sz w:val="18"/>
        </w:rPr>
        <w:t xml:space="preserve">Autres: </w:t>
      </w:r>
      <w:bookmarkStart w:id="3" w:name="_Hlk115939991"/>
      <w:sdt>
        <w:sdtPr>
          <w:rPr>
            <w:rFonts w:ascii="Arial" w:hAnsi="Arial" w:cs="Arial"/>
          </w:rPr>
          <w:id w:val="-1159842641"/>
          <w:placeholder>
            <w:docPart w:val="EBDAE434921F423FB0269534FAA9CCB7"/>
          </w:placeholder>
          <w:showingPlcHdr/>
          <w:text w:multiLine="1"/>
        </w:sdtPr>
        <w:sdtEndPr/>
        <w:sdtContent>
          <w:r w:rsidR="00A01D32" w:rsidRPr="00DA1FBE">
            <w:rPr>
              <w:rStyle w:val="Platzhaltertext"/>
              <w:rFonts w:ascii="Arial" w:hAnsi="Arial" w:cs="Arial"/>
            </w:rPr>
            <w:t>____</w:t>
          </w:r>
        </w:sdtContent>
      </w:sdt>
      <w:bookmarkEnd w:id="3"/>
    </w:p>
    <w:p w14:paraId="43214BA8" w14:textId="53EF3224" w:rsidR="00C4145E" w:rsidRPr="00DA1FBE" w:rsidRDefault="00C4145E" w:rsidP="003173F9">
      <w:pPr>
        <w:spacing w:line="220" w:lineRule="atLeast"/>
        <w:rPr>
          <w:rFonts w:ascii="Arial" w:hAnsi="Arial" w:cs="Arial"/>
          <w:b/>
        </w:rPr>
      </w:pPr>
      <w:r w:rsidRPr="00DA1FBE">
        <w:rPr>
          <w:rFonts w:ascii="Arial" w:hAnsi="Arial" w:cs="Arial"/>
          <w:b/>
        </w:rPr>
        <w:t>Diffusion des activités et des résultats du projet</w:t>
      </w:r>
    </w:p>
    <w:p w14:paraId="4D26AE11" w14:textId="54707594" w:rsidR="00F1776A" w:rsidRPr="00DA1FBE" w:rsidRDefault="001F2730" w:rsidP="003173F9">
      <w:pPr>
        <w:spacing w:line="220" w:lineRule="atLeast"/>
        <w:rPr>
          <w:rFonts w:ascii="Arial" w:hAnsi="Arial" w:cs="Arial"/>
        </w:rPr>
      </w:pPr>
      <w:r w:rsidRPr="00DA1FBE">
        <w:rPr>
          <w:rFonts w:ascii="Arial" w:hAnsi="Arial" w:cs="Arial"/>
        </w:rPr>
        <w:t>Comment (sous quelle forme), via quels canaux et à quelle fréquence communiquez-vous sur les activités et les résultats du projet (avant, pendant et après)? A quel-s groupe-s cible-s vous adressez-vous? Concentrez-vous sur les activités pertinentes pour la Suisse et justifiez leur pertinence pour la Suisse.</w:t>
      </w:r>
    </w:p>
    <w:p w14:paraId="1F0F70EC" w14:textId="77777777" w:rsidR="00A01D32" w:rsidRPr="00DA1FBE" w:rsidRDefault="00A01D32" w:rsidP="00A01D32">
      <w:pPr>
        <w:spacing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A01D32" w:rsidRPr="00DA1FBE" w14:paraId="5E2A4385" w14:textId="77777777" w:rsidTr="00E07590">
        <w:tc>
          <w:tcPr>
            <w:tcW w:w="8589" w:type="dxa"/>
          </w:tcPr>
          <w:p w14:paraId="2E6BBD9D" w14:textId="77777777" w:rsidR="00A01D32" w:rsidRPr="00DA1FBE" w:rsidRDefault="00CC61FA" w:rsidP="00E07590">
            <w:pPr>
              <w:spacing w:line="220" w:lineRule="atLeast"/>
              <w:rPr>
                <w:rFonts w:ascii="Arial" w:hAnsi="Arial" w:cs="Arial"/>
              </w:rPr>
            </w:pPr>
            <w:sdt>
              <w:sdtPr>
                <w:rPr>
                  <w:rFonts w:ascii="Arial" w:hAnsi="Arial" w:cs="Arial"/>
                </w:rPr>
                <w:id w:val="-1651281678"/>
                <w:placeholder>
                  <w:docPart w:val="BF2F597D2E4F4DF6AB1DF7F85122D90F"/>
                </w:placeholder>
                <w:showingPlcHdr/>
                <w:text w:multiLine="1"/>
              </w:sdtPr>
              <w:sdtEndPr/>
              <w:sdtContent>
                <w:r w:rsidR="00A01D32" w:rsidRPr="00DA1FBE">
                  <w:rPr>
                    <w:rStyle w:val="Platzhaltertext"/>
                    <w:rFonts w:ascii="Arial" w:hAnsi="Arial" w:cs="Arial"/>
                  </w:rPr>
                  <w:t>2000 caractères max.</w:t>
                </w:r>
              </w:sdtContent>
            </w:sdt>
          </w:p>
          <w:p w14:paraId="76560C7E" w14:textId="77777777" w:rsidR="00A01D32" w:rsidRPr="00DA1FBE" w:rsidRDefault="00A01D32" w:rsidP="00E07590">
            <w:pPr>
              <w:spacing w:line="220" w:lineRule="atLeast"/>
              <w:rPr>
                <w:rFonts w:ascii="Arial" w:hAnsi="Arial" w:cs="Arial"/>
              </w:rPr>
            </w:pPr>
          </w:p>
        </w:tc>
      </w:tr>
    </w:tbl>
    <w:p w14:paraId="166D2800" w14:textId="77777777" w:rsidR="00A01D32" w:rsidRPr="00DA1FBE" w:rsidRDefault="00A01D32" w:rsidP="00A01D32">
      <w:pPr>
        <w:spacing w:line="220" w:lineRule="atLeast"/>
        <w:rPr>
          <w:rFonts w:ascii="Arial" w:hAnsi="Arial" w:cs="Arial"/>
        </w:rPr>
      </w:pPr>
    </w:p>
    <w:p w14:paraId="5059E2FD" w14:textId="29AAC188" w:rsidR="00D4165D" w:rsidRPr="00DA1FBE" w:rsidRDefault="00D4165D" w:rsidP="003173F9">
      <w:pPr>
        <w:spacing w:line="220" w:lineRule="atLeast"/>
        <w:rPr>
          <w:rFonts w:ascii="Arial" w:hAnsi="Arial" w:cs="Arial"/>
          <w:b/>
        </w:rPr>
      </w:pPr>
      <w:r w:rsidRPr="00DA1FBE">
        <w:rPr>
          <w:rFonts w:ascii="Arial" w:hAnsi="Arial" w:cs="Arial"/>
          <w:b/>
        </w:rPr>
        <w:t xml:space="preserve">Quels impacts ce projet doit-il avoir après sa conclusion? </w:t>
      </w:r>
    </w:p>
    <w:p w14:paraId="2B8264AA" w14:textId="7F800E56" w:rsidR="00EE3D99" w:rsidRDefault="00D4165D" w:rsidP="003173F9">
      <w:pPr>
        <w:spacing w:line="220" w:lineRule="atLeast"/>
        <w:rPr>
          <w:rFonts w:ascii="Arial" w:hAnsi="Arial" w:cs="Arial"/>
        </w:rPr>
      </w:pPr>
      <w:r w:rsidRPr="00DA1FBE">
        <w:rPr>
          <w:rFonts w:ascii="Arial" w:hAnsi="Arial" w:cs="Arial"/>
        </w:rPr>
        <w:t xml:space="preserve">Quels </w:t>
      </w:r>
      <w:bookmarkStart w:id="4" w:name="_Hlk76390045"/>
      <w:r w:rsidRPr="00DA1FBE">
        <w:rPr>
          <w:rFonts w:ascii="Arial" w:hAnsi="Arial" w:cs="Arial"/>
        </w:rPr>
        <w:t>impacts profitables à votre institution, à toutes les institutions impliquées et à plus grande échelle (c’est-à-dire à la Suisse/votre région et à d’autres domaines) espérez-vous du projet après sa conclusion</w:t>
      </w:r>
      <w:bookmarkEnd w:id="4"/>
      <w:r w:rsidRPr="00DA1FBE">
        <w:rPr>
          <w:rFonts w:ascii="Arial" w:hAnsi="Arial" w:cs="Arial"/>
        </w:rPr>
        <w:t>? Faites la distinction entre les impacts nationaux, régionaux et individuels.</w:t>
      </w:r>
    </w:p>
    <w:p w14:paraId="6EB301FC" w14:textId="77777777" w:rsidR="009A4E02" w:rsidRPr="00DA1FBE" w:rsidRDefault="009A4E02" w:rsidP="003173F9">
      <w:pPr>
        <w:spacing w:line="220" w:lineRule="atLeast"/>
        <w:rPr>
          <w:rFonts w:ascii="Arial" w:hAnsi="Arial" w:cs="Arial"/>
        </w:rPr>
      </w:pPr>
    </w:p>
    <w:p w14:paraId="18787DA2" w14:textId="09011FB9" w:rsidR="00A01D32" w:rsidRPr="00DA1FBE" w:rsidRDefault="00EE3D99" w:rsidP="00A01D32">
      <w:pPr>
        <w:spacing w:line="220" w:lineRule="atLeast"/>
        <w:rPr>
          <w:rFonts w:ascii="Arial" w:hAnsi="Arial" w:cs="Arial"/>
        </w:rPr>
      </w:pPr>
      <w:r w:rsidRPr="00DA1FBE">
        <w:rPr>
          <w:rFonts w:ascii="Arial" w:hAnsi="Arial" w:cs="Arial"/>
        </w:rPr>
        <w:t xml:space="preserve">Comment ferez-vous en sorte que l’impact soit le plus durable possible (mesures de suivi et d’exécution prévues, intégration des résultats dans le travail ordinaire)? </w:t>
      </w:r>
    </w:p>
    <w:p w14:paraId="0B2AA532" w14:textId="77777777" w:rsidR="00A01D32" w:rsidRPr="00DA1FBE" w:rsidRDefault="00A01D32" w:rsidP="00A01D32">
      <w:pPr>
        <w:spacing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A01D32" w:rsidRPr="00DA1FBE" w14:paraId="6FD42E4F" w14:textId="77777777" w:rsidTr="00E07590">
        <w:tc>
          <w:tcPr>
            <w:tcW w:w="8589" w:type="dxa"/>
          </w:tcPr>
          <w:p w14:paraId="61788126" w14:textId="77777777" w:rsidR="00A01D32" w:rsidRPr="00DA1FBE" w:rsidRDefault="00CC61FA" w:rsidP="00E07590">
            <w:pPr>
              <w:spacing w:line="220" w:lineRule="atLeast"/>
              <w:rPr>
                <w:rFonts w:ascii="Arial" w:hAnsi="Arial" w:cs="Arial"/>
              </w:rPr>
            </w:pPr>
            <w:sdt>
              <w:sdtPr>
                <w:rPr>
                  <w:rFonts w:ascii="Arial" w:hAnsi="Arial" w:cs="Arial"/>
                </w:rPr>
                <w:id w:val="-1775626746"/>
                <w:placeholder>
                  <w:docPart w:val="3D3B4A4C1D254B16B62069F8180166A3"/>
                </w:placeholder>
                <w:showingPlcHdr/>
                <w:text w:multiLine="1"/>
              </w:sdtPr>
              <w:sdtEndPr/>
              <w:sdtContent>
                <w:r w:rsidR="00A01D32" w:rsidRPr="00DA1FBE">
                  <w:rPr>
                    <w:rStyle w:val="Platzhaltertext"/>
                    <w:rFonts w:ascii="Arial" w:hAnsi="Arial" w:cs="Arial"/>
                  </w:rPr>
                  <w:t>2000 caractères max.</w:t>
                </w:r>
              </w:sdtContent>
            </w:sdt>
          </w:p>
          <w:p w14:paraId="66FF6BB7" w14:textId="77777777" w:rsidR="00A01D32" w:rsidRPr="00DA1FBE" w:rsidRDefault="00A01D32" w:rsidP="00E07590">
            <w:pPr>
              <w:spacing w:line="220" w:lineRule="atLeast"/>
              <w:rPr>
                <w:rFonts w:ascii="Arial" w:hAnsi="Arial" w:cs="Arial"/>
              </w:rPr>
            </w:pPr>
          </w:p>
        </w:tc>
      </w:tr>
    </w:tbl>
    <w:p w14:paraId="77E4216C" w14:textId="7629B45F" w:rsidR="00175DA1" w:rsidRPr="00DA1FBE" w:rsidRDefault="00C06970" w:rsidP="003173F9">
      <w:pPr>
        <w:pStyle w:val="berschrift1nummeriert"/>
        <w:ind w:left="567" w:hanging="567"/>
        <w:rPr>
          <w:rFonts w:ascii="Arial" w:hAnsi="Arial" w:cs="Arial"/>
        </w:rPr>
      </w:pPr>
      <w:r w:rsidRPr="00DA1FBE">
        <w:rPr>
          <w:rFonts w:ascii="Arial" w:hAnsi="Arial" w:cs="Arial"/>
        </w:rPr>
        <w:t>Résumé</w:t>
      </w:r>
    </w:p>
    <w:p w14:paraId="56915FB5" w14:textId="43B4F3C4" w:rsidR="00F07202" w:rsidRPr="00DA1FBE" w:rsidRDefault="00F07202" w:rsidP="003173F9">
      <w:pPr>
        <w:spacing w:line="220" w:lineRule="atLeast"/>
        <w:rPr>
          <w:rFonts w:ascii="Arial" w:hAnsi="Arial" w:cs="Arial"/>
        </w:rPr>
      </w:pPr>
      <w:r w:rsidRPr="00DA1FBE">
        <w:rPr>
          <w:rFonts w:ascii="Arial" w:hAnsi="Arial" w:cs="Arial"/>
        </w:rPr>
        <w:t>Décrivez les contenus principaux du projet (objectifs du projet; description des activités et – le cas échéant – des résultats à élaborer grâce auxquels vous comptez atteindre les objectifs; impacts escomptés du projet au-delà de la période de soutien).</w:t>
      </w:r>
    </w:p>
    <w:p w14:paraId="22118BCE" w14:textId="2EF018FD" w:rsidR="00F07202" w:rsidRPr="00DA1FBE" w:rsidRDefault="00F07202" w:rsidP="003173F9">
      <w:pPr>
        <w:spacing w:line="220" w:lineRule="atLeast"/>
        <w:rPr>
          <w:rFonts w:ascii="Arial" w:hAnsi="Arial" w:cs="Arial"/>
        </w:rPr>
      </w:pPr>
    </w:p>
    <w:p w14:paraId="414DA63B" w14:textId="1473AB41" w:rsidR="007C0DD2" w:rsidRPr="00DA1FBE" w:rsidRDefault="00172071" w:rsidP="003173F9">
      <w:pPr>
        <w:spacing w:line="220" w:lineRule="atLeast"/>
        <w:rPr>
          <w:rFonts w:ascii="Arial" w:hAnsi="Arial" w:cs="Arial"/>
        </w:rPr>
      </w:pPr>
      <w:r w:rsidRPr="00DA1FBE">
        <w:rPr>
          <w:rFonts w:ascii="Arial" w:hAnsi="Arial" w:cs="Arial"/>
        </w:rPr>
        <w:lastRenderedPageBreak/>
        <w:t>Si la décision de subvention est positive, le résumé formulé ci-après sera repris tel quel par Movetia dans toutes ses mesures de communication (communiqué de presse, documents imprimés, site Web, présentations, etc.).</w:t>
      </w:r>
    </w:p>
    <w:p w14:paraId="3B30F102" w14:textId="77777777" w:rsidR="00A01D32" w:rsidRPr="00DA1FBE" w:rsidRDefault="00A01D32" w:rsidP="00A01D32">
      <w:pPr>
        <w:spacing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A01D32" w:rsidRPr="00DA1FBE" w14:paraId="34B667DD" w14:textId="77777777" w:rsidTr="00E07590">
        <w:tc>
          <w:tcPr>
            <w:tcW w:w="8589" w:type="dxa"/>
          </w:tcPr>
          <w:p w14:paraId="5F9A9AEA" w14:textId="5692ED1F" w:rsidR="00A01D32" w:rsidRPr="00DA1FBE" w:rsidRDefault="00CC61FA" w:rsidP="00E07590">
            <w:pPr>
              <w:spacing w:line="220" w:lineRule="atLeast"/>
              <w:rPr>
                <w:rFonts w:ascii="Arial" w:hAnsi="Arial" w:cs="Arial"/>
              </w:rPr>
            </w:pPr>
            <w:sdt>
              <w:sdtPr>
                <w:rPr>
                  <w:rFonts w:ascii="Arial" w:hAnsi="Arial" w:cs="Arial"/>
                </w:rPr>
                <w:id w:val="898105492"/>
                <w:placeholder>
                  <w:docPart w:val="08093EAA52ED407CBFFC537C1DDFDA8A"/>
                </w:placeholder>
                <w:showingPlcHdr/>
                <w:text w:multiLine="1"/>
              </w:sdtPr>
              <w:sdtEndPr/>
              <w:sdtContent>
                <w:r w:rsidR="00A01D32" w:rsidRPr="00DA1FBE">
                  <w:rPr>
                    <w:rStyle w:val="Platzhaltertext"/>
                    <w:rFonts w:ascii="Arial" w:hAnsi="Arial" w:cs="Arial"/>
                  </w:rPr>
                  <w:t>1000 caractères max.</w:t>
                </w:r>
              </w:sdtContent>
            </w:sdt>
          </w:p>
          <w:p w14:paraId="4935EC48" w14:textId="77777777" w:rsidR="00A01D32" w:rsidRPr="00DA1FBE" w:rsidRDefault="00A01D32" w:rsidP="00E07590">
            <w:pPr>
              <w:spacing w:line="220" w:lineRule="atLeast"/>
              <w:rPr>
                <w:rFonts w:ascii="Arial" w:hAnsi="Arial" w:cs="Arial"/>
              </w:rPr>
            </w:pPr>
          </w:p>
        </w:tc>
      </w:tr>
    </w:tbl>
    <w:p w14:paraId="69242DBD" w14:textId="77777777" w:rsidR="00A01D32" w:rsidRPr="00DA1FBE" w:rsidRDefault="00A01D32">
      <w:pPr>
        <w:spacing w:after="200" w:line="2" w:lineRule="auto"/>
        <w:rPr>
          <w:rFonts w:ascii="Arial" w:eastAsiaTheme="majorEastAsia" w:hAnsi="Arial" w:cs="Arial"/>
          <w:bCs/>
          <w:color w:val="30D2A9" w:themeColor="accent2"/>
          <w:sz w:val="34"/>
          <w:szCs w:val="28"/>
        </w:rPr>
      </w:pPr>
      <w:r w:rsidRPr="00DA1FBE">
        <w:rPr>
          <w:rFonts w:ascii="Arial" w:hAnsi="Arial" w:cs="Arial"/>
        </w:rPr>
        <w:br w:type="page"/>
      </w:r>
    </w:p>
    <w:p w14:paraId="702A49CB" w14:textId="0CE931B2" w:rsidR="00A01D32" w:rsidRPr="00DA1FBE" w:rsidRDefault="00A01D32" w:rsidP="00A01D32">
      <w:pPr>
        <w:pStyle w:val="berschrift1nummeriert"/>
        <w:ind w:left="567" w:hanging="567"/>
        <w:rPr>
          <w:rFonts w:ascii="Arial" w:hAnsi="Arial" w:cs="Arial"/>
          <w:bCs w:val="0"/>
        </w:rPr>
      </w:pPr>
      <w:r w:rsidRPr="00DA1FBE">
        <w:rPr>
          <w:rFonts w:ascii="Arial" w:hAnsi="Arial" w:cs="Arial"/>
        </w:rPr>
        <w:lastRenderedPageBreak/>
        <w:t>Déclaration sur l'honneur</w:t>
      </w:r>
    </w:p>
    <w:p w14:paraId="22160631" w14:textId="4C04D348" w:rsidR="00A01D32" w:rsidRPr="00DA1FBE" w:rsidRDefault="00A01D32" w:rsidP="00A01D32">
      <w:pPr>
        <w:spacing w:line="220" w:lineRule="atLeast"/>
        <w:rPr>
          <w:rFonts w:ascii="Arial" w:hAnsi="Arial" w:cs="Arial"/>
          <w:b/>
        </w:rPr>
      </w:pPr>
      <w:r w:rsidRPr="00DA1FBE">
        <w:rPr>
          <w:rFonts w:ascii="Arial" w:hAnsi="Arial" w:cs="Arial"/>
          <w:b/>
        </w:rPr>
        <w:t>A signer par la personne légalement habilitée à contracter des engagements juridiquement contraignants au nom de l’organisation requérante.</w:t>
      </w:r>
    </w:p>
    <w:p w14:paraId="41F83ADA" w14:textId="77777777" w:rsidR="00A01D32" w:rsidRPr="00DA1FBE" w:rsidRDefault="00A01D32" w:rsidP="00A01D32">
      <w:pPr>
        <w:spacing w:line="220" w:lineRule="atLeast"/>
        <w:rPr>
          <w:rFonts w:ascii="Arial" w:hAnsi="Arial" w:cs="Arial"/>
          <w:b/>
        </w:rPr>
      </w:pPr>
    </w:p>
    <w:p w14:paraId="6AF687BF" w14:textId="77777777" w:rsidR="00A01D32" w:rsidRPr="00DA1FBE" w:rsidRDefault="00A01D32" w:rsidP="00A01D32">
      <w:pPr>
        <w:spacing w:line="220" w:lineRule="atLeast"/>
        <w:rPr>
          <w:rFonts w:ascii="Arial" w:hAnsi="Arial" w:cs="Arial"/>
          <w:b/>
        </w:rPr>
      </w:pPr>
      <w:r w:rsidRPr="00DA1FBE">
        <w:rPr>
          <w:rFonts w:ascii="Arial" w:hAnsi="Arial" w:cs="Arial"/>
          <w:b/>
        </w:rPr>
        <w:t>Je, soussigné-e,</w:t>
      </w:r>
    </w:p>
    <w:p w14:paraId="0EC2A054" w14:textId="77777777" w:rsidR="00A01D32" w:rsidRPr="00DA1FBE" w:rsidRDefault="00A01D32" w:rsidP="00A01D32">
      <w:pPr>
        <w:spacing w:line="220" w:lineRule="atLeast"/>
        <w:rPr>
          <w:rFonts w:ascii="Arial" w:hAnsi="Arial" w:cs="Arial"/>
        </w:rPr>
      </w:pPr>
    </w:p>
    <w:p w14:paraId="5B8D6665" w14:textId="77777777" w:rsidR="00A01D32" w:rsidRPr="00DA1FBE" w:rsidRDefault="00A01D32" w:rsidP="00A01D32">
      <w:pPr>
        <w:spacing w:line="220" w:lineRule="atLeast"/>
        <w:rPr>
          <w:rFonts w:ascii="Arial" w:hAnsi="Arial" w:cs="Arial"/>
        </w:rPr>
      </w:pPr>
      <w:r w:rsidRPr="00DA1FBE">
        <w:rPr>
          <w:rFonts w:ascii="Arial" w:hAnsi="Arial" w:cs="Arial"/>
        </w:rPr>
        <w:t>requiers auprès de Movetia une subvention pour les activités demandées dans le présent formulaire.</w:t>
      </w:r>
    </w:p>
    <w:p w14:paraId="5A9E0D27" w14:textId="77777777" w:rsidR="00A01D32" w:rsidRPr="00DA1FBE" w:rsidRDefault="00A01D32" w:rsidP="00A01D32">
      <w:pPr>
        <w:spacing w:line="220" w:lineRule="atLeast"/>
        <w:rPr>
          <w:rFonts w:ascii="Arial" w:hAnsi="Arial" w:cs="Arial"/>
        </w:rPr>
      </w:pPr>
    </w:p>
    <w:p w14:paraId="7C6B708C" w14:textId="77777777" w:rsidR="00A01D32" w:rsidRPr="00DA1FBE" w:rsidRDefault="00A01D32" w:rsidP="00A01D32">
      <w:pPr>
        <w:spacing w:line="220" w:lineRule="atLeast"/>
        <w:rPr>
          <w:rFonts w:ascii="Arial" w:hAnsi="Arial" w:cs="Arial"/>
          <w:b/>
        </w:rPr>
      </w:pPr>
      <w:r w:rsidRPr="00DA1FBE">
        <w:rPr>
          <w:rFonts w:ascii="Arial" w:hAnsi="Arial" w:cs="Arial"/>
          <w:b/>
        </w:rPr>
        <w:t>Je déclare que :</w:t>
      </w:r>
    </w:p>
    <w:p w14:paraId="1504A75B" w14:textId="77777777" w:rsidR="00A01D32" w:rsidRPr="00DA1FBE" w:rsidRDefault="00A01D32" w:rsidP="00A01D32">
      <w:pPr>
        <w:pStyle w:val="Aufzhlung1"/>
        <w:spacing w:line="220" w:lineRule="atLeast"/>
        <w:rPr>
          <w:rFonts w:ascii="Arial" w:hAnsi="Arial" w:cs="Arial"/>
        </w:rPr>
      </w:pPr>
      <w:r w:rsidRPr="00DA1FBE">
        <w:rPr>
          <w:rFonts w:ascii="Arial" w:hAnsi="Arial" w:cs="Arial"/>
        </w:rPr>
        <w:t>les informations contenues dans cette demande sont correctes à ma connaissance;</w:t>
      </w:r>
    </w:p>
    <w:p w14:paraId="6E9511A4" w14:textId="77777777" w:rsidR="00A01D32" w:rsidRPr="00DA1FBE" w:rsidRDefault="00A01D32" w:rsidP="00A01D32">
      <w:pPr>
        <w:pStyle w:val="Aufzhlung1"/>
        <w:spacing w:line="220" w:lineRule="atLeast"/>
        <w:rPr>
          <w:rFonts w:ascii="Arial" w:hAnsi="Arial" w:cs="Arial"/>
        </w:rPr>
      </w:pPr>
      <w:r w:rsidRPr="00DA1FBE">
        <w:rPr>
          <w:rFonts w:ascii="Arial" w:hAnsi="Arial" w:cs="Arial"/>
        </w:rPr>
        <w:t>l’organisation que je représente dispose de la capacité juridique adéquate pour participer à l’appel à propositions.</w:t>
      </w:r>
    </w:p>
    <w:p w14:paraId="67D2BAA2" w14:textId="77777777" w:rsidR="00A01D32" w:rsidRPr="00DA1FBE" w:rsidRDefault="00A01D32" w:rsidP="00A01D32">
      <w:pPr>
        <w:spacing w:line="220" w:lineRule="atLeast"/>
        <w:rPr>
          <w:rFonts w:ascii="Arial" w:hAnsi="Arial" w:cs="Arial"/>
        </w:rPr>
      </w:pPr>
      <w:r w:rsidRPr="00DA1FBE">
        <w:rPr>
          <w:rFonts w:ascii="Arial" w:hAnsi="Arial" w:cs="Arial"/>
        </w:rPr>
        <w:t>SOIT</w:t>
      </w:r>
    </w:p>
    <w:p w14:paraId="1A4ED503" w14:textId="77777777" w:rsidR="00A01D32" w:rsidRPr="00DA1FBE" w:rsidRDefault="00A01D32" w:rsidP="00A01D32">
      <w:pPr>
        <w:spacing w:line="220" w:lineRule="atLeast"/>
        <w:rPr>
          <w:rFonts w:ascii="Arial" w:hAnsi="Arial" w:cs="Arial"/>
        </w:rPr>
      </w:pPr>
    </w:p>
    <w:p w14:paraId="5D4E86BD" w14:textId="77777777" w:rsidR="00A01D32" w:rsidRPr="00DA1FBE" w:rsidRDefault="00A01D32" w:rsidP="00A01D32">
      <w:pPr>
        <w:spacing w:line="220" w:lineRule="atLeast"/>
        <w:rPr>
          <w:rFonts w:ascii="Arial" w:hAnsi="Arial" w:cs="Arial"/>
        </w:rPr>
      </w:pPr>
      <w:r w:rsidRPr="00DA1FBE">
        <w:rPr>
          <w:rFonts w:ascii="Arial" w:hAnsi="Arial" w:cs="Arial"/>
        </w:rPr>
        <w:t>L’organisation que je représente dispose de la capacité financière et opérationnelle pour mener à bien l’action prévue ou le programme de travail.</w:t>
      </w:r>
    </w:p>
    <w:p w14:paraId="2893F8C6" w14:textId="77777777" w:rsidR="00A01D32" w:rsidRPr="00DA1FBE" w:rsidRDefault="00A01D32" w:rsidP="00A01D32">
      <w:pPr>
        <w:spacing w:line="220" w:lineRule="atLeast"/>
        <w:rPr>
          <w:rFonts w:ascii="Arial" w:hAnsi="Arial" w:cs="Arial"/>
        </w:rPr>
      </w:pPr>
    </w:p>
    <w:p w14:paraId="4FBB7DEC" w14:textId="77777777" w:rsidR="00A01D32" w:rsidRPr="00DA1FBE" w:rsidRDefault="00A01D32" w:rsidP="00A01D32">
      <w:pPr>
        <w:spacing w:line="220" w:lineRule="atLeast"/>
        <w:rPr>
          <w:rFonts w:ascii="Arial" w:hAnsi="Arial" w:cs="Arial"/>
        </w:rPr>
      </w:pPr>
      <w:r w:rsidRPr="00DA1FBE">
        <w:rPr>
          <w:rFonts w:ascii="Arial" w:hAnsi="Arial" w:cs="Arial"/>
        </w:rPr>
        <w:t>SOIT</w:t>
      </w:r>
    </w:p>
    <w:p w14:paraId="66DAB733" w14:textId="77777777" w:rsidR="00A01D32" w:rsidRPr="00DA1FBE" w:rsidRDefault="00A01D32" w:rsidP="00A01D32">
      <w:pPr>
        <w:spacing w:line="220" w:lineRule="atLeast"/>
        <w:rPr>
          <w:rFonts w:ascii="Arial" w:hAnsi="Arial" w:cs="Arial"/>
        </w:rPr>
      </w:pPr>
    </w:p>
    <w:p w14:paraId="6FB31204" w14:textId="77777777" w:rsidR="00A01D32" w:rsidRPr="00DA1FBE" w:rsidRDefault="00A01D32" w:rsidP="00A01D32">
      <w:pPr>
        <w:spacing w:line="220" w:lineRule="atLeast"/>
        <w:rPr>
          <w:rFonts w:ascii="Arial" w:hAnsi="Arial" w:cs="Arial"/>
        </w:rPr>
      </w:pPr>
      <w:r w:rsidRPr="00DA1FBE">
        <w:rPr>
          <w:rFonts w:ascii="Arial" w:hAnsi="Arial" w:cs="Arial"/>
        </w:rPr>
        <w:t>L’organisation que je représente est considérée comme un « organisme public » et peut, le cas échéant, prouver ce statut, à savoir qu’elle offre des possibilités d’apprentissage et</w:t>
      </w:r>
    </w:p>
    <w:p w14:paraId="43C71246" w14:textId="77777777" w:rsidR="00A01D32" w:rsidRPr="00DA1FBE" w:rsidRDefault="00A01D32" w:rsidP="00A01D32">
      <w:pPr>
        <w:pStyle w:val="Aufzhlung1"/>
        <w:spacing w:line="220" w:lineRule="atLeast"/>
        <w:rPr>
          <w:rFonts w:ascii="Arial" w:hAnsi="Arial" w:cs="Arial"/>
        </w:rPr>
      </w:pPr>
      <w:r w:rsidRPr="00DA1FBE">
        <w:rPr>
          <w:rFonts w:ascii="Arial" w:hAnsi="Arial" w:cs="Arial"/>
        </w:rPr>
        <w:t>soit (a) qu’au cours des deux dernières années, au moins 50% de ses recettes annuelles provenaient de sources publiques;</w:t>
      </w:r>
    </w:p>
    <w:p w14:paraId="4714D3C8" w14:textId="77777777" w:rsidR="00A01D32" w:rsidRPr="00DA1FBE" w:rsidRDefault="00A01D32" w:rsidP="00A01D32">
      <w:pPr>
        <w:pStyle w:val="Aufzhlung1"/>
        <w:spacing w:line="220" w:lineRule="atLeast"/>
        <w:rPr>
          <w:rFonts w:ascii="Arial" w:hAnsi="Arial" w:cs="Arial"/>
        </w:rPr>
      </w:pPr>
      <w:r w:rsidRPr="00DA1FBE">
        <w:rPr>
          <w:rFonts w:ascii="Arial" w:hAnsi="Arial" w:cs="Arial"/>
        </w:rPr>
        <w:t>soit (b) qu’elle est contrôlée par des organismes publics ou leurs représentants.</w:t>
      </w:r>
    </w:p>
    <w:p w14:paraId="7181E8BA" w14:textId="77777777" w:rsidR="00A01D32" w:rsidRPr="00DA1FBE" w:rsidRDefault="00A01D32" w:rsidP="00A01D32">
      <w:pPr>
        <w:spacing w:line="220" w:lineRule="atLeast"/>
        <w:rPr>
          <w:rFonts w:ascii="Arial" w:hAnsi="Arial" w:cs="Arial"/>
        </w:rPr>
      </w:pPr>
      <w:r w:rsidRPr="00DA1FBE">
        <w:rPr>
          <w:rFonts w:ascii="Arial" w:hAnsi="Arial" w:cs="Arial"/>
        </w:rPr>
        <w:t>J’ai noté que les demandes identiques ou similaires feront l’objet d’une évaluation spécifique afin d’exclure le risque de double financement et que Movetia se réserve le droit de ne pas financer des demandes identiques ou similaires.</w:t>
      </w:r>
    </w:p>
    <w:p w14:paraId="1FCA2574" w14:textId="77777777" w:rsidR="00A01D32" w:rsidRPr="00DA1FBE" w:rsidRDefault="00A01D32" w:rsidP="00A01D32">
      <w:pPr>
        <w:spacing w:line="220" w:lineRule="atLeast"/>
        <w:rPr>
          <w:rFonts w:ascii="Arial" w:hAnsi="Arial" w:cs="Arial"/>
        </w:rPr>
      </w:pPr>
    </w:p>
    <w:p w14:paraId="290B8C9D" w14:textId="77777777" w:rsidR="00A01D32" w:rsidRPr="00DA1FBE" w:rsidRDefault="00A01D32" w:rsidP="00A01D32">
      <w:pPr>
        <w:spacing w:line="220" w:lineRule="atLeast"/>
        <w:rPr>
          <w:rFonts w:ascii="Arial" w:hAnsi="Arial" w:cs="Arial"/>
        </w:rPr>
      </w:pPr>
      <w:r w:rsidRPr="00DA1FBE">
        <w:rPr>
          <w:rFonts w:ascii="Arial" w:hAnsi="Arial" w:cs="Arial"/>
        </w:rPr>
        <w:t>Mon organisation m’a donné procuration pour signer des demandes de subvention en son nom.</w:t>
      </w:r>
    </w:p>
    <w:p w14:paraId="3B1E22BA" w14:textId="77777777" w:rsidR="00A01D32" w:rsidRPr="00DA1FBE" w:rsidRDefault="00A01D32" w:rsidP="00A01D32">
      <w:pPr>
        <w:spacing w:line="220" w:lineRule="atLeast"/>
        <w:rPr>
          <w:rFonts w:ascii="Arial" w:hAnsi="Arial" w:cs="Arial"/>
        </w:rPr>
      </w:pPr>
    </w:p>
    <w:p w14:paraId="0E26FC2F" w14:textId="77777777" w:rsidR="00A01D32" w:rsidRPr="00DA1FBE" w:rsidRDefault="00A01D32" w:rsidP="00A01D32">
      <w:pPr>
        <w:spacing w:line="220" w:lineRule="atLeast"/>
        <w:rPr>
          <w:rFonts w:ascii="Arial" w:hAnsi="Arial" w:cs="Arial"/>
          <w:b/>
        </w:rPr>
      </w:pPr>
      <w:r w:rsidRPr="00DA1FBE">
        <w:rPr>
          <w:rFonts w:ascii="Arial" w:hAnsi="Arial" w:cs="Arial"/>
          <w:b/>
        </w:rPr>
        <w:t>Je confirme que :</w:t>
      </w:r>
    </w:p>
    <w:p w14:paraId="08A55CE9" w14:textId="77777777" w:rsidR="00A01D32" w:rsidRPr="00DA1FBE" w:rsidRDefault="00A01D32" w:rsidP="00A01D32">
      <w:pPr>
        <w:spacing w:line="220" w:lineRule="atLeast"/>
        <w:rPr>
          <w:rFonts w:ascii="Arial" w:hAnsi="Arial" w:cs="Arial"/>
        </w:rPr>
      </w:pPr>
    </w:p>
    <w:p w14:paraId="4AEA1536" w14:textId="77777777" w:rsidR="00A01D32" w:rsidRPr="00DA1FBE" w:rsidRDefault="00A01D32" w:rsidP="00A01D32">
      <w:pPr>
        <w:spacing w:line="220" w:lineRule="atLeast"/>
        <w:rPr>
          <w:rFonts w:ascii="Arial" w:hAnsi="Arial" w:cs="Arial"/>
        </w:rPr>
      </w:pPr>
      <w:r w:rsidRPr="00DA1FBE">
        <w:rPr>
          <w:rFonts w:ascii="Arial" w:hAnsi="Arial" w:cs="Arial"/>
        </w:rPr>
        <w:t>l’organisation que je représente:</w:t>
      </w:r>
    </w:p>
    <w:p w14:paraId="113C85CC" w14:textId="77777777" w:rsidR="00A01D32" w:rsidRPr="00DA1FBE" w:rsidRDefault="00A01D32" w:rsidP="00A01D32">
      <w:pPr>
        <w:pStyle w:val="Aufzhlung1"/>
        <w:spacing w:line="220" w:lineRule="atLeast"/>
        <w:rPr>
          <w:rFonts w:ascii="Arial" w:hAnsi="Arial" w:cs="Arial"/>
        </w:rPr>
      </w:pPr>
      <w:r w:rsidRPr="00DA1FBE">
        <w:rPr>
          <w:rFonts w:ascii="Arial" w:hAnsi="Arial" w:cs="Arial"/>
        </w:rPr>
        <w:t>n’est pas en faillite ni en procédure de liquidation et que ses affaires à cet égard ne sont pas traitées en justice; qu’elle n’a pas conclu d’accords avec des créanciers, qu’elle n’a pas suspendu ses activités commerciales, qu’elle ne fait pas l’objet de procédures à cet égard et qu’elle ne se trouve pas dans une situation comparable résultant d’une procédure similaire prévue par des lois ou des dispositions nationales;</w:t>
      </w:r>
    </w:p>
    <w:p w14:paraId="59E59A08" w14:textId="77777777" w:rsidR="00A01D32" w:rsidRPr="00DA1FBE" w:rsidRDefault="00A01D32" w:rsidP="00A01D32">
      <w:pPr>
        <w:pStyle w:val="Aufzhlung1"/>
        <w:spacing w:line="220" w:lineRule="atLeast"/>
        <w:rPr>
          <w:rFonts w:ascii="Arial" w:hAnsi="Arial" w:cs="Arial"/>
        </w:rPr>
      </w:pPr>
      <w:r w:rsidRPr="00DA1FBE">
        <w:rPr>
          <w:rFonts w:ascii="Arial" w:hAnsi="Arial" w:cs="Arial"/>
        </w:rPr>
        <w:t>n’a pas fait l’objet d’un jugement définitif concernant un délit lié à son comportement professionnel;</w:t>
      </w:r>
    </w:p>
    <w:p w14:paraId="58530437" w14:textId="77777777" w:rsidR="00A01D32" w:rsidRPr="00DA1FBE" w:rsidRDefault="00A01D32" w:rsidP="00A01D32">
      <w:pPr>
        <w:pStyle w:val="Aufzhlung1"/>
        <w:spacing w:line="220" w:lineRule="atLeast"/>
        <w:rPr>
          <w:rFonts w:ascii="Arial" w:hAnsi="Arial" w:cs="Arial"/>
        </w:rPr>
      </w:pPr>
      <w:r w:rsidRPr="00DA1FBE">
        <w:rPr>
          <w:rFonts w:ascii="Arial" w:hAnsi="Arial" w:cs="Arial"/>
        </w:rPr>
        <w:t>n’a commis aucune faute professionnelle grave pouvant être démontrée par des moyens à motiver par Movetia;</w:t>
      </w:r>
    </w:p>
    <w:p w14:paraId="03D58D9F" w14:textId="77777777" w:rsidR="00A01D32" w:rsidRPr="00DA1FBE" w:rsidRDefault="00A01D32" w:rsidP="00A01D32">
      <w:pPr>
        <w:pStyle w:val="Aufzhlung1"/>
        <w:spacing w:line="220" w:lineRule="atLeast"/>
        <w:rPr>
          <w:rFonts w:ascii="Arial" w:hAnsi="Arial" w:cs="Arial"/>
        </w:rPr>
      </w:pPr>
      <w:r w:rsidRPr="00DA1FBE">
        <w:rPr>
          <w:rFonts w:ascii="Arial" w:hAnsi="Arial" w:cs="Arial"/>
        </w:rPr>
        <w:t>a rempli ses obligations concernant le paiement des cotisations de sécurité sociale ou des impôts, conformément à la législation du pays où elle a été créée ou dans lequel le contrat de subvention doit être mis en œuvre;</w:t>
      </w:r>
    </w:p>
    <w:p w14:paraId="43014C22" w14:textId="3E79DAAC" w:rsidR="00B303F1" w:rsidRDefault="00A01D32" w:rsidP="00E07590">
      <w:pPr>
        <w:pStyle w:val="Aufzhlung1"/>
        <w:spacing w:line="220" w:lineRule="atLeast"/>
        <w:rPr>
          <w:rFonts w:ascii="Arial" w:hAnsi="Arial" w:cs="Arial"/>
        </w:rPr>
      </w:pPr>
      <w:r w:rsidRPr="00DA1FBE">
        <w:rPr>
          <w:rFonts w:ascii="Arial" w:hAnsi="Arial" w:cs="Arial"/>
        </w:rPr>
        <w:t>ne fait pas l’objet d’un jugement définitif pour fraude, corruption, participation à une organisation criminelle ou toute autre activité illégale.</w:t>
      </w:r>
    </w:p>
    <w:p w14:paraId="63C6DF6F" w14:textId="77777777" w:rsidR="00B303F1" w:rsidRDefault="00B303F1">
      <w:pPr>
        <w:spacing w:after="200" w:line="2" w:lineRule="auto"/>
        <w:rPr>
          <w:rFonts w:ascii="Arial" w:hAnsi="Arial" w:cs="Arial"/>
        </w:rPr>
      </w:pPr>
      <w:r>
        <w:rPr>
          <w:rFonts w:ascii="Arial" w:hAnsi="Arial" w:cs="Arial"/>
        </w:rPr>
        <w:br w:type="page"/>
      </w:r>
    </w:p>
    <w:p w14:paraId="23D28B92" w14:textId="77777777" w:rsidR="00A01D32" w:rsidRPr="00DA1FBE" w:rsidRDefault="00A01D32" w:rsidP="00A01D32">
      <w:pPr>
        <w:rPr>
          <w:rFonts w:ascii="Arial" w:hAnsi="Arial" w:cs="Arial"/>
          <w:b/>
        </w:rPr>
      </w:pPr>
      <w:r w:rsidRPr="00DA1FBE">
        <w:rPr>
          <w:rFonts w:ascii="Arial" w:hAnsi="Arial" w:cs="Arial"/>
          <w:b/>
        </w:rPr>
        <w:lastRenderedPageBreak/>
        <w:t>Je prends note du fait que :</w:t>
      </w:r>
    </w:p>
    <w:p w14:paraId="5F4123FF" w14:textId="77777777" w:rsidR="00A01D32" w:rsidRPr="00DA1FBE" w:rsidRDefault="00A01D32" w:rsidP="00A01D32">
      <w:pPr>
        <w:pStyle w:val="Aufzhlung1"/>
        <w:spacing w:line="220" w:lineRule="atLeast"/>
        <w:rPr>
          <w:rFonts w:ascii="Arial" w:hAnsi="Arial" w:cs="Arial"/>
        </w:rPr>
      </w:pPr>
      <w:r w:rsidRPr="00DA1FBE">
        <w:rPr>
          <w:rFonts w:ascii="Arial" w:hAnsi="Arial" w:cs="Arial"/>
        </w:rPr>
        <w:t>l’organisation que je représente ne recevra aucune subvention s’il apparaît qu’au moment de la procédure d’attribution l’une des affirmations confirmées ci-dessus n’est pas correcte, ou dans les situations suivantes:</w:t>
      </w:r>
    </w:p>
    <w:p w14:paraId="610EE42C" w14:textId="77777777" w:rsidR="00A01D32" w:rsidRPr="00DA1FBE" w:rsidRDefault="00A01D32" w:rsidP="00A01D32">
      <w:pPr>
        <w:pStyle w:val="Aufzhlung1"/>
        <w:spacing w:line="220" w:lineRule="atLeast"/>
        <w:rPr>
          <w:rFonts w:ascii="Arial" w:hAnsi="Arial" w:cs="Arial"/>
        </w:rPr>
      </w:pPr>
      <w:r w:rsidRPr="00DA1FBE">
        <w:rPr>
          <w:rFonts w:ascii="Arial" w:hAnsi="Arial" w:cs="Arial"/>
        </w:rPr>
        <w:t>en cas de conflit d’intérêts (pour des raisons familiales, personnelles ou politiques, ou liées à des intérêts nationaux, économiques ou autres partagés avec une organisation ou une personne participante directement ou indirectement à la procédure d’attribution des subventions);</w:t>
      </w:r>
    </w:p>
    <w:p w14:paraId="13545377" w14:textId="77777777" w:rsidR="00A01D32" w:rsidRPr="00DA1FBE" w:rsidRDefault="00A01D32" w:rsidP="00A01D32">
      <w:pPr>
        <w:pStyle w:val="Aufzhlung1"/>
        <w:spacing w:line="220" w:lineRule="atLeast"/>
        <w:rPr>
          <w:rFonts w:ascii="Arial" w:hAnsi="Arial" w:cs="Arial"/>
        </w:rPr>
      </w:pPr>
      <w:r w:rsidRPr="00DA1FBE">
        <w:rPr>
          <w:rFonts w:ascii="Arial" w:hAnsi="Arial" w:cs="Arial"/>
        </w:rPr>
        <w:t>si les informations demandées par Movetia en tant que condition de participation à la procédure de subvention sont inexactes ou absentes.</w:t>
      </w:r>
    </w:p>
    <w:p w14:paraId="58086EA4" w14:textId="77777777" w:rsidR="00A01D32" w:rsidRPr="00DA1FBE" w:rsidRDefault="00A01D32" w:rsidP="00A01D32">
      <w:pPr>
        <w:rPr>
          <w:rFonts w:ascii="Arial" w:hAnsi="Arial" w:cs="Arial"/>
        </w:rPr>
      </w:pPr>
      <w:r w:rsidRPr="00DA1FBE">
        <w:rPr>
          <w:rFonts w:ascii="Arial" w:hAnsi="Arial" w:cs="Arial"/>
        </w:rPr>
        <w:t>Si cette demande est approuvée, Movetia a le droit de publier le nom et l’adresse de l’organisation, l’objet de la subvention, le montant octroyé et le taux de financement.</w:t>
      </w:r>
    </w:p>
    <w:p w14:paraId="568975A0" w14:textId="77777777" w:rsidR="00A01D32" w:rsidRPr="00DA1FBE" w:rsidRDefault="00A01D32" w:rsidP="00A01D32">
      <w:pPr>
        <w:rPr>
          <w:rFonts w:ascii="Arial" w:hAnsi="Arial" w:cs="Arial"/>
        </w:rPr>
      </w:pPr>
    </w:p>
    <w:p w14:paraId="7272521D" w14:textId="77777777" w:rsidR="00A01D32" w:rsidRPr="00DA1FBE" w:rsidRDefault="00A01D32" w:rsidP="00A01D32">
      <w:pPr>
        <w:rPr>
          <w:rFonts w:ascii="Arial" w:hAnsi="Arial" w:cs="Arial"/>
          <w:b/>
        </w:rPr>
      </w:pPr>
      <w:r w:rsidRPr="00DA1FBE">
        <w:rPr>
          <w:rFonts w:ascii="Arial" w:hAnsi="Arial" w:cs="Arial"/>
          <w:b/>
        </w:rPr>
        <w:t>Je note que l’organisation que je représente peut se voir infliger des sanctions administratives et financières si elle fait de fausses déclarations ou s’il est constaté qu’elle ne s’acquitte pas des obligations qui lui incombent en vertu d’un contrat antérieur ou d’une procédure de subvention.</w:t>
      </w:r>
    </w:p>
    <w:p w14:paraId="26C51E52" w14:textId="77777777" w:rsidR="00A01D32" w:rsidRPr="00DA1FBE" w:rsidRDefault="00A01D32" w:rsidP="00A01D32">
      <w:pPr>
        <w:rPr>
          <w:rFonts w:ascii="Arial" w:hAnsi="Arial" w:cs="Arial"/>
          <w:b/>
        </w:rPr>
      </w:pPr>
    </w:p>
    <w:p w14:paraId="7328E5F6" w14:textId="77777777" w:rsidR="00A01D32" w:rsidRPr="00DA1FBE" w:rsidRDefault="00A01D32" w:rsidP="00A01D32">
      <w:pPr>
        <w:rPr>
          <w:rFonts w:ascii="Arial" w:hAnsi="Arial" w:cs="Arial"/>
          <w:b/>
        </w:rPr>
        <w:sectPr w:rsidR="00A01D32" w:rsidRPr="00DA1FBE" w:rsidSect="00A01D32">
          <w:headerReference w:type="default" r:id="rId17"/>
          <w:footerReference w:type="default" r:id="rId18"/>
          <w:headerReference w:type="first" r:id="rId19"/>
          <w:footerReference w:type="first" r:id="rId20"/>
          <w:type w:val="continuous"/>
          <w:pgSz w:w="11906" w:h="16838"/>
          <w:pgMar w:top="1418" w:right="1361" w:bottom="1747" w:left="1956" w:header="567" w:footer="573" w:gutter="0"/>
          <w:cols w:space="708"/>
          <w:titlePg/>
          <w:docGrid w:linePitch="360"/>
        </w:sectPr>
      </w:pPr>
    </w:p>
    <w:p w14:paraId="030AF4B9" w14:textId="77777777" w:rsidR="00A01D32" w:rsidRPr="00DA1FBE" w:rsidRDefault="00A01D32" w:rsidP="00A01D32">
      <w:pPr>
        <w:rPr>
          <w:rFonts w:ascii="Arial" w:hAnsi="Arial" w:cs="Arial"/>
          <w:b/>
        </w:rPr>
      </w:pPr>
    </w:p>
    <w:p w14:paraId="565B157A" w14:textId="77777777" w:rsidR="00A01D32" w:rsidRPr="00DA1FBE" w:rsidRDefault="00A01D32" w:rsidP="00A01D32">
      <w:pPr>
        <w:rPr>
          <w:rFonts w:ascii="Arial" w:hAnsi="Arial" w:cs="Arial"/>
          <w:b/>
        </w:rPr>
      </w:pPr>
      <w:r w:rsidRPr="00DA1FBE">
        <w:rPr>
          <w:rFonts w:ascii="Arial" w:hAnsi="Arial" w:cs="Arial"/>
          <w:b/>
        </w:rPr>
        <w:t>Signature</w:t>
      </w:r>
    </w:p>
    <w:p w14:paraId="7F53D2F8" w14:textId="77777777" w:rsidR="00A01D32" w:rsidRPr="00DA1FBE" w:rsidRDefault="00A01D32" w:rsidP="00A01D32">
      <w:pPr>
        <w:rPr>
          <w:rFonts w:ascii="Arial" w:hAnsi="Arial" w:cs="Arial"/>
        </w:rPr>
      </w:pPr>
    </w:p>
    <w:p w14:paraId="4DD16948" w14:textId="77777777" w:rsidR="00A01D32" w:rsidRPr="00DA1FBE" w:rsidRDefault="00A01D32" w:rsidP="00A01D32">
      <w:pPr>
        <w:rPr>
          <w:rFonts w:ascii="Arial" w:hAnsi="Arial" w:cs="Arial"/>
        </w:rPr>
      </w:pPr>
      <w:r w:rsidRPr="00DA1FBE">
        <w:rPr>
          <w:rFonts w:ascii="Arial" w:hAnsi="Arial" w:cs="Arial"/>
        </w:rPr>
        <w:t>Je, soussigné-e, déclare que les informations contenues dans cette demande sont véridiques à ma connaissance.</w:t>
      </w:r>
    </w:p>
    <w:p w14:paraId="75C0CC4A" w14:textId="77777777" w:rsidR="00A01D32" w:rsidRPr="00DA1FBE" w:rsidRDefault="00A01D32" w:rsidP="00A01D32">
      <w:pPr>
        <w:rPr>
          <w:rFonts w:ascii="Arial" w:hAnsi="Arial" w:cs="Arial"/>
        </w:rPr>
      </w:pPr>
    </w:p>
    <w:tbl>
      <w:tblPr>
        <w:tblStyle w:val="MovetiaInfotabellegrn"/>
        <w:tblW w:w="5000" w:type="pct"/>
        <w:tblLook w:val="04A0" w:firstRow="1" w:lastRow="0" w:firstColumn="1" w:lastColumn="0" w:noHBand="0" w:noVBand="1"/>
      </w:tblPr>
      <w:tblGrid>
        <w:gridCol w:w="3391"/>
        <w:gridCol w:w="5198"/>
      </w:tblGrid>
      <w:tr w:rsidR="00A01D32" w:rsidRPr="00DA1FBE" w14:paraId="6F48E93E" w14:textId="77777777" w:rsidTr="00E07590">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006A2A9F" w14:textId="77777777" w:rsidR="00A01D32" w:rsidRPr="00DA1FBE" w:rsidRDefault="00A01D32" w:rsidP="00E07590">
            <w:pPr>
              <w:rPr>
                <w:rFonts w:ascii="Arial" w:hAnsi="Arial" w:cs="Arial"/>
                <w:color w:val="auto"/>
              </w:rPr>
            </w:pPr>
            <w:r w:rsidRPr="00DA1FBE">
              <w:rPr>
                <w:rFonts w:ascii="Arial" w:hAnsi="Arial" w:cs="Arial"/>
                <w:color w:val="auto"/>
              </w:rPr>
              <w:t>Lieu, date :</w:t>
            </w:r>
          </w:p>
        </w:tc>
        <w:tc>
          <w:tcPr>
            <w:tcW w:w="3026" w:type="pct"/>
          </w:tcPr>
          <w:p w14:paraId="03F1D36F" w14:textId="77777777" w:rsidR="00A01D32" w:rsidRPr="00DA1FBE" w:rsidRDefault="00CC61FA" w:rsidP="00E07590">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525437564"/>
                <w:placeholder>
                  <w:docPart w:val="8D4A194649614380B4F9700E8AFEEC48"/>
                </w:placeholder>
                <w:showingPlcHdr/>
                <w:text w:multiLine="1"/>
              </w:sdtPr>
              <w:sdtEndPr/>
              <w:sdtContent>
                <w:r w:rsidR="00A01D32" w:rsidRPr="00DA1FBE">
                  <w:rPr>
                    <w:rFonts w:ascii="Arial" w:hAnsi="Arial" w:cs="Arial"/>
                  </w:rPr>
                  <w:t xml:space="preserve">________________________ </w:t>
                </w:r>
              </w:sdtContent>
            </w:sdt>
          </w:p>
        </w:tc>
      </w:tr>
      <w:tr w:rsidR="00A01D32" w:rsidRPr="00DA1FBE" w14:paraId="3C9B6C1D" w14:textId="77777777" w:rsidTr="00E07590">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5B28E365" w14:textId="77777777" w:rsidR="00A01D32" w:rsidRPr="00DA1FBE" w:rsidRDefault="00A01D32" w:rsidP="00E07590">
            <w:pPr>
              <w:rPr>
                <w:rFonts w:ascii="Arial" w:hAnsi="Arial" w:cs="Arial"/>
                <w:color w:val="auto"/>
              </w:rPr>
            </w:pPr>
            <w:r w:rsidRPr="00DA1FBE">
              <w:rPr>
                <w:rFonts w:ascii="Arial" w:hAnsi="Arial" w:cs="Arial"/>
                <w:color w:val="auto"/>
              </w:rPr>
              <w:t>Nom :</w:t>
            </w:r>
          </w:p>
        </w:tc>
        <w:tc>
          <w:tcPr>
            <w:tcW w:w="3026" w:type="pct"/>
          </w:tcPr>
          <w:p w14:paraId="4AA87B9F" w14:textId="77777777" w:rsidR="00A01D32" w:rsidRPr="00DA1FBE" w:rsidRDefault="00CC61FA" w:rsidP="00E07590">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227501485"/>
                <w:placeholder>
                  <w:docPart w:val="0E5A633B568C463EA0F448182AF80AC6"/>
                </w:placeholder>
                <w:showingPlcHdr/>
                <w:text w:multiLine="1"/>
              </w:sdtPr>
              <w:sdtEndPr/>
              <w:sdtContent>
                <w:r w:rsidR="00A01D32" w:rsidRPr="00DA1FBE">
                  <w:rPr>
                    <w:rFonts w:ascii="Arial" w:hAnsi="Arial" w:cs="Arial"/>
                  </w:rPr>
                  <w:t xml:space="preserve">________________________ </w:t>
                </w:r>
              </w:sdtContent>
            </w:sdt>
          </w:p>
        </w:tc>
      </w:tr>
      <w:tr w:rsidR="00A01D32" w:rsidRPr="00DA1FBE" w14:paraId="1B313495" w14:textId="77777777" w:rsidTr="00E07590">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318F56D9" w14:textId="77777777" w:rsidR="00A01D32" w:rsidRPr="00DA1FBE" w:rsidRDefault="00A01D32" w:rsidP="00E07590">
            <w:pPr>
              <w:rPr>
                <w:rFonts w:ascii="Arial" w:hAnsi="Arial" w:cs="Arial"/>
                <w:color w:val="auto"/>
              </w:rPr>
            </w:pPr>
            <w:r w:rsidRPr="00DA1FBE">
              <w:rPr>
                <w:rFonts w:ascii="Arial" w:hAnsi="Arial" w:cs="Arial"/>
                <w:color w:val="auto"/>
              </w:rPr>
              <w:t>Fonction :</w:t>
            </w:r>
          </w:p>
        </w:tc>
        <w:tc>
          <w:tcPr>
            <w:tcW w:w="3026" w:type="pct"/>
          </w:tcPr>
          <w:p w14:paraId="63039327" w14:textId="77777777" w:rsidR="00A01D32" w:rsidRPr="00DA1FBE" w:rsidRDefault="00CC61FA" w:rsidP="00E07590">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39252690"/>
                <w:placeholder>
                  <w:docPart w:val="E67B325D49D5443AAA5A20F3CD560131"/>
                </w:placeholder>
                <w:showingPlcHdr/>
                <w:text w:multiLine="1"/>
              </w:sdtPr>
              <w:sdtEndPr/>
              <w:sdtContent>
                <w:r w:rsidR="00A01D32" w:rsidRPr="00DA1FBE">
                  <w:rPr>
                    <w:rFonts w:ascii="Arial" w:hAnsi="Arial" w:cs="Arial"/>
                  </w:rPr>
                  <w:t xml:space="preserve">________________________ </w:t>
                </w:r>
              </w:sdtContent>
            </w:sdt>
          </w:p>
        </w:tc>
      </w:tr>
      <w:tr w:rsidR="00A01D32" w:rsidRPr="00DA1FBE" w14:paraId="2C89C16E" w14:textId="77777777" w:rsidTr="00E07590">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49BB03CE" w14:textId="77777777" w:rsidR="00A01D32" w:rsidRPr="00DA1FBE" w:rsidRDefault="00A01D32" w:rsidP="00E07590">
            <w:pPr>
              <w:rPr>
                <w:rFonts w:ascii="Arial" w:hAnsi="Arial" w:cs="Arial"/>
                <w:color w:val="auto"/>
              </w:rPr>
            </w:pPr>
            <w:r w:rsidRPr="00DA1FBE">
              <w:rPr>
                <w:rFonts w:ascii="Arial" w:hAnsi="Arial" w:cs="Arial"/>
                <w:color w:val="auto"/>
              </w:rPr>
              <w:t>Nom de l’organisation requérante</w:t>
            </w:r>
          </w:p>
        </w:tc>
        <w:tc>
          <w:tcPr>
            <w:tcW w:w="3026" w:type="pct"/>
          </w:tcPr>
          <w:p w14:paraId="268DE136" w14:textId="77777777" w:rsidR="00A01D32" w:rsidRPr="00DA1FBE" w:rsidRDefault="00CC61FA" w:rsidP="00E07590">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131077036"/>
                <w:placeholder>
                  <w:docPart w:val="6A719C6F4FB24BC585AAF0365DF81B53"/>
                </w:placeholder>
                <w:showingPlcHdr/>
                <w:text w:multiLine="1"/>
              </w:sdtPr>
              <w:sdtEndPr/>
              <w:sdtContent>
                <w:r w:rsidR="00A01D32" w:rsidRPr="00DA1FBE">
                  <w:rPr>
                    <w:rFonts w:ascii="Arial" w:hAnsi="Arial" w:cs="Arial"/>
                  </w:rPr>
                  <w:t xml:space="preserve">________________________ </w:t>
                </w:r>
              </w:sdtContent>
            </w:sdt>
          </w:p>
          <w:p w14:paraId="2C059342" w14:textId="77777777" w:rsidR="00A01D32" w:rsidRPr="00DA1FBE" w:rsidRDefault="00A01D32" w:rsidP="00E0759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CEF1F1E" w14:textId="77777777" w:rsidR="00A01D32" w:rsidRPr="00DA1FBE" w:rsidRDefault="00A01D32" w:rsidP="00E0759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01D32" w:rsidRPr="00DA1FBE" w14:paraId="23A56999" w14:textId="77777777" w:rsidTr="00E07590">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3BCE526E" w14:textId="77777777" w:rsidR="00A01D32" w:rsidRPr="00DA1FBE" w:rsidRDefault="00A01D32" w:rsidP="00E07590">
            <w:pPr>
              <w:rPr>
                <w:rFonts w:ascii="Arial" w:hAnsi="Arial" w:cs="Arial"/>
                <w:color w:val="auto"/>
              </w:rPr>
            </w:pPr>
            <w:r w:rsidRPr="00DA1FBE">
              <w:rPr>
                <w:rFonts w:ascii="Arial" w:hAnsi="Arial" w:cs="Arial"/>
                <w:color w:val="auto"/>
              </w:rPr>
              <w:t>Signature</w:t>
            </w:r>
          </w:p>
        </w:tc>
        <w:tc>
          <w:tcPr>
            <w:tcW w:w="3026" w:type="pct"/>
            <w:tcBorders>
              <w:bottom w:val="single" w:sz="4" w:space="0" w:color="auto"/>
            </w:tcBorders>
          </w:tcPr>
          <w:p w14:paraId="753D2C03" w14:textId="77777777" w:rsidR="00A01D32" w:rsidRPr="00DA1FBE" w:rsidRDefault="00CC61FA" w:rsidP="00E07590">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213771697"/>
                <w:placeholder>
                  <w:docPart w:val="B318478B1F92405197A4BBF68935FAA6"/>
                </w:placeholder>
                <w:showingPlcHdr/>
                <w:text w:multiLine="1"/>
              </w:sdtPr>
              <w:sdtEndPr/>
              <w:sdtContent>
                <w:r w:rsidR="00A01D32" w:rsidRPr="00DA1FBE">
                  <w:rPr>
                    <w:rFonts w:ascii="Arial" w:hAnsi="Arial" w:cs="Arial"/>
                  </w:rPr>
                  <w:t xml:space="preserve">______________________________________________ </w:t>
                </w:r>
              </w:sdtContent>
            </w:sdt>
          </w:p>
          <w:p w14:paraId="46CE5810" w14:textId="77777777" w:rsidR="00A01D32" w:rsidRPr="00DA1FBE" w:rsidRDefault="00A01D32" w:rsidP="00E0759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5154A15" w14:textId="77777777" w:rsidR="00A01D32" w:rsidRPr="00DA1FBE" w:rsidRDefault="00A01D32" w:rsidP="00E0759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CC7F386" w14:textId="77777777" w:rsidR="00A01D32" w:rsidRPr="00DA1FBE" w:rsidRDefault="00A01D32" w:rsidP="00E0759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DD64B19" w14:textId="77777777" w:rsidR="00A01D32" w:rsidRPr="00DA1FBE" w:rsidRDefault="00A01D32" w:rsidP="00E0759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10BDBBF" w14:textId="77777777" w:rsidR="00A01D32" w:rsidRPr="00DA1FBE" w:rsidRDefault="00A01D32" w:rsidP="00E0759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EF9E3D0" w14:textId="77777777" w:rsidR="00A01D32" w:rsidRPr="00DA1FBE" w:rsidRDefault="00A01D32" w:rsidP="00E0759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01D32" w:rsidRPr="00DA1FBE" w14:paraId="72AB7EB7" w14:textId="77777777" w:rsidTr="00E07590">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1BD0CD8E" w14:textId="77777777" w:rsidR="00A01D32" w:rsidRPr="00DA1FBE" w:rsidRDefault="00A01D32" w:rsidP="00E07590">
            <w:pPr>
              <w:rPr>
                <w:rFonts w:ascii="Arial" w:hAnsi="Arial" w:cs="Arial"/>
                <w:color w:val="auto"/>
              </w:rPr>
            </w:pPr>
            <w:r w:rsidRPr="00DA1FBE">
              <w:rPr>
                <w:rFonts w:ascii="Arial" w:hAnsi="Arial" w:cs="Arial"/>
                <w:color w:val="auto"/>
              </w:rPr>
              <w:t>Cachet</w:t>
            </w:r>
          </w:p>
        </w:tc>
        <w:tc>
          <w:tcPr>
            <w:tcW w:w="3026" w:type="pct"/>
            <w:tcBorders>
              <w:top w:val="single" w:sz="4" w:space="0" w:color="auto"/>
            </w:tcBorders>
          </w:tcPr>
          <w:p w14:paraId="346A7231" w14:textId="77777777" w:rsidR="00A01D32" w:rsidRPr="00DA1FBE" w:rsidRDefault="00A01D32" w:rsidP="00E0759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0FB8728D" w14:textId="77777777" w:rsidR="00F801A3" w:rsidRPr="00DA1FBE" w:rsidRDefault="00F801A3" w:rsidP="003173F9">
      <w:pPr>
        <w:spacing w:line="220" w:lineRule="atLeast"/>
        <w:rPr>
          <w:rFonts w:ascii="Arial" w:hAnsi="Arial" w:cs="Arial"/>
        </w:rPr>
        <w:sectPr w:rsidR="00F801A3" w:rsidRPr="00DA1FBE" w:rsidSect="003173F9">
          <w:type w:val="continuous"/>
          <w:pgSz w:w="11906" w:h="16838"/>
          <w:pgMar w:top="1418" w:right="1361" w:bottom="1747" w:left="1956" w:header="567" w:footer="573" w:gutter="0"/>
          <w:cols w:space="708"/>
          <w:titlePg/>
          <w:docGrid w:linePitch="360"/>
        </w:sectPr>
      </w:pPr>
    </w:p>
    <w:p w14:paraId="3C32051C" w14:textId="6AE5DF67" w:rsidR="00EA2919" w:rsidRPr="00DA1FBE" w:rsidRDefault="00EA2919" w:rsidP="003173F9">
      <w:pPr>
        <w:spacing w:line="220" w:lineRule="atLeast"/>
        <w:rPr>
          <w:rFonts w:ascii="Arial" w:hAnsi="Arial" w:cs="Arial"/>
        </w:rPr>
      </w:pPr>
    </w:p>
    <w:p w14:paraId="6C26CF77" w14:textId="77777777" w:rsidR="00EA2919" w:rsidRPr="00DA1FBE" w:rsidRDefault="00EA2919" w:rsidP="003173F9">
      <w:pPr>
        <w:spacing w:line="220" w:lineRule="atLeast"/>
        <w:rPr>
          <w:rFonts w:ascii="Arial" w:hAnsi="Arial" w:cs="Arial"/>
        </w:rPr>
      </w:pPr>
      <w:r w:rsidRPr="00DA1FBE">
        <w:rPr>
          <w:rFonts w:ascii="Arial" w:hAnsi="Arial" w:cs="Arial"/>
        </w:rPr>
        <w:t xml:space="preserve">Veuillez envoyer la </w:t>
      </w:r>
      <w:r w:rsidRPr="00DA1FBE">
        <w:rPr>
          <w:rFonts w:ascii="Arial" w:hAnsi="Arial" w:cs="Arial"/>
          <w:b/>
          <w:bCs/>
        </w:rPr>
        <w:t>demande de projet et les documents à annexer</w:t>
      </w:r>
      <w:r w:rsidRPr="00DA1FBE">
        <w:rPr>
          <w:rFonts w:ascii="Arial" w:hAnsi="Arial" w:cs="Arial"/>
        </w:rPr>
        <w:t xml:space="preserve"> exclusivement par </w:t>
      </w:r>
      <w:r w:rsidRPr="00DA1FBE">
        <w:rPr>
          <w:rFonts w:ascii="Arial" w:hAnsi="Arial" w:cs="Arial"/>
          <w:b/>
          <w:bCs/>
        </w:rPr>
        <w:t>e-mail</w:t>
      </w:r>
      <w:r w:rsidRPr="00DA1FBE">
        <w:rPr>
          <w:rFonts w:ascii="Arial" w:hAnsi="Arial" w:cs="Arial"/>
        </w:rPr>
        <w:t xml:space="preserve"> à:</w:t>
      </w:r>
    </w:p>
    <w:p w14:paraId="27F203CA" w14:textId="77777777" w:rsidR="00EA2919" w:rsidRPr="00DA1FBE" w:rsidRDefault="00EA2919" w:rsidP="003173F9">
      <w:pPr>
        <w:spacing w:line="220" w:lineRule="atLeast"/>
        <w:rPr>
          <w:rFonts w:ascii="Arial" w:hAnsi="Arial" w:cs="Arial"/>
        </w:rPr>
      </w:pPr>
    </w:p>
    <w:sdt>
      <w:sdtPr>
        <w:rPr>
          <w:rFonts w:ascii="Arial" w:hAnsi="Arial" w:cs="Arial"/>
        </w:rPr>
        <w:id w:val="364493066"/>
        <w:placeholder>
          <w:docPart w:val="F9E8399D992E40898664A8B98715D3D9"/>
        </w:placeholder>
        <w:showingPlcHdr/>
        <w:comboBox>
          <w:listItem w:value="Wählen Sie ein Element aus."/>
          <w:listItem w:displayText="Enseignement scolaire (schulbildung@movetia.ch)" w:value="Schulbildung (schulbildung@movetia.ch)"/>
          <w:listItem w:displayText="Formation professionnelle (berufsbildung@movetia.ch)" w:value="Berufsbildung (berufsbildung@movetia.ch)"/>
          <w:listItem w:displayText="Enseignement tertiaire (erasmus@movetia.ch)" w:value="Tertiärstufe (erasmus@movetia.ch)"/>
          <w:listItem w:displayText="Animation jeunesse (jugend@movetia.ch)" w:value="Jugendarbeit (jugend@movetia.ch)"/>
          <w:listItem w:displayText="Formation des adultes (erwachsenenbildung@movetia.ch)" w:value="Erwachsenenbildung (erwachsenenbildung@movetia.ch)"/>
        </w:comboBox>
      </w:sdtPr>
      <w:sdtEndPr/>
      <w:sdtContent>
        <w:p w14:paraId="0A882418" w14:textId="77777777" w:rsidR="00EA2919" w:rsidRPr="00DA1FBE" w:rsidRDefault="00EA2919" w:rsidP="003173F9">
          <w:pPr>
            <w:spacing w:after="120" w:line="220" w:lineRule="atLeast"/>
            <w:jc w:val="both"/>
            <w:rPr>
              <w:rFonts w:ascii="Arial" w:hAnsi="Arial" w:cs="Arial"/>
            </w:rPr>
          </w:pPr>
          <w:r w:rsidRPr="00DA1FBE">
            <w:rPr>
              <w:rStyle w:val="Platzhaltertext"/>
              <w:rFonts w:ascii="Arial" w:hAnsi="Arial" w:cs="Arial"/>
            </w:rPr>
            <w:t>Sélectionnez un niveau de formation</w:t>
          </w:r>
        </w:p>
      </w:sdtContent>
    </w:sdt>
    <w:p w14:paraId="7A2B4118" w14:textId="77777777" w:rsidR="00DA1FBE" w:rsidRDefault="00DA1FBE">
      <w:pPr>
        <w:spacing w:after="200" w:line="2" w:lineRule="auto"/>
        <w:rPr>
          <w:rFonts w:ascii="Arial" w:eastAsiaTheme="majorEastAsia" w:hAnsi="Arial" w:cs="Arial"/>
          <w:bCs/>
          <w:color w:val="30D2A9" w:themeColor="accent2"/>
          <w:sz w:val="34"/>
          <w:szCs w:val="28"/>
        </w:rPr>
      </w:pPr>
      <w:bookmarkStart w:id="5" w:name="_Hlk115940330"/>
      <w:r>
        <w:rPr>
          <w:rFonts w:ascii="Arial" w:hAnsi="Arial" w:cs="Arial"/>
        </w:rPr>
        <w:br w:type="page"/>
      </w:r>
    </w:p>
    <w:p w14:paraId="456A3F60" w14:textId="197FF236" w:rsidR="00F801A3" w:rsidRPr="00BF1555" w:rsidRDefault="00F801A3" w:rsidP="00F801A3">
      <w:pPr>
        <w:pStyle w:val="berschrift1nummeriert"/>
        <w:numPr>
          <w:ilvl w:val="0"/>
          <w:numId w:val="0"/>
        </w:numPr>
        <w:ind w:left="567"/>
        <w:rPr>
          <w:rFonts w:ascii="Arial" w:hAnsi="Arial" w:cs="Arial"/>
          <w:lang w:val="fr-CH"/>
        </w:rPr>
      </w:pPr>
      <w:r w:rsidRPr="00BF1555">
        <w:rPr>
          <w:rFonts w:ascii="Arial" w:hAnsi="Arial" w:cs="Arial"/>
          <w:lang w:val="fr-CH"/>
        </w:rPr>
        <w:lastRenderedPageBreak/>
        <w:t>Check</w:t>
      </w:r>
      <w:r w:rsidR="002C0F18" w:rsidRPr="00BF1555">
        <w:rPr>
          <w:rFonts w:ascii="Arial" w:hAnsi="Arial" w:cs="Arial"/>
          <w:lang w:val="fr-CH"/>
        </w:rPr>
        <w:t>-</w:t>
      </w:r>
      <w:r w:rsidRPr="00BF1555">
        <w:rPr>
          <w:rFonts w:ascii="Arial" w:hAnsi="Arial" w:cs="Arial"/>
          <w:lang w:val="fr-CH"/>
        </w:rPr>
        <w:t>list</w:t>
      </w:r>
    </w:p>
    <w:p w14:paraId="4D43C729" w14:textId="77777777" w:rsidR="002C0F18" w:rsidRPr="002C0F18" w:rsidRDefault="002C0F18" w:rsidP="002C0F18">
      <w:pPr>
        <w:spacing w:before="100" w:after="100" w:line="220" w:lineRule="atLeast"/>
        <w:ind w:left="567" w:hanging="567"/>
        <w:rPr>
          <w:rFonts w:ascii="Arial" w:hAnsi="Arial" w:cs="Arial"/>
          <w:lang w:val="fr-CH"/>
        </w:rPr>
      </w:pPr>
      <w:r w:rsidRPr="002C0F18">
        <w:rPr>
          <w:rFonts w:ascii="Arial" w:hAnsi="Arial" w:cs="Arial"/>
          <w:lang w:val="fr-CH"/>
        </w:rPr>
        <w:t>- Tous les points ont été remplis.</w:t>
      </w:r>
    </w:p>
    <w:p w14:paraId="3C3C4A42" w14:textId="6898F714" w:rsidR="002C0F18" w:rsidRPr="002C0F18" w:rsidRDefault="002C0F18" w:rsidP="002C0F18">
      <w:pPr>
        <w:spacing w:before="100" w:after="100" w:line="220" w:lineRule="atLeast"/>
        <w:ind w:left="567" w:hanging="567"/>
        <w:rPr>
          <w:rFonts w:ascii="Arial" w:hAnsi="Arial" w:cs="Arial"/>
          <w:lang w:val="fr-CH"/>
        </w:rPr>
      </w:pPr>
      <w:r w:rsidRPr="002C0F18">
        <w:rPr>
          <w:rFonts w:ascii="Arial" w:hAnsi="Arial" w:cs="Arial"/>
          <w:lang w:val="fr-CH"/>
        </w:rPr>
        <w:t xml:space="preserve">- La </w:t>
      </w:r>
      <w:r>
        <w:rPr>
          <w:rFonts w:ascii="Arial" w:hAnsi="Arial" w:cs="Arial"/>
          <w:lang w:val="fr-CH"/>
        </w:rPr>
        <w:t>demande</w:t>
      </w:r>
      <w:r w:rsidRPr="002C0F18">
        <w:rPr>
          <w:rFonts w:ascii="Arial" w:hAnsi="Arial" w:cs="Arial"/>
          <w:lang w:val="fr-CH"/>
        </w:rPr>
        <w:t xml:space="preserve"> de projet a été remplie dans l'une des langues suivantes : Allemand, français, italien ou anglais.</w:t>
      </w:r>
    </w:p>
    <w:p w14:paraId="6FF9A210" w14:textId="77777777" w:rsidR="002C0F18" w:rsidRPr="002C0F18" w:rsidRDefault="002C0F18" w:rsidP="002C0F18">
      <w:pPr>
        <w:spacing w:before="100" w:after="100" w:line="220" w:lineRule="atLeast"/>
        <w:ind w:left="567" w:hanging="567"/>
        <w:rPr>
          <w:rFonts w:ascii="Arial" w:hAnsi="Arial" w:cs="Arial"/>
          <w:b/>
          <w:lang w:val="fr-CH"/>
        </w:rPr>
      </w:pPr>
      <w:r w:rsidRPr="002C0F18">
        <w:rPr>
          <w:rFonts w:ascii="Arial" w:hAnsi="Arial" w:cs="Arial"/>
          <w:b/>
          <w:lang w:val="fr-CH"/>
        </w:rPr>
        <w:t>Documents à joindre (annexes) :</w:t>
      </w:r>
    </w:p>
    <w:p w14:paraId="56CB22B7" w14:textId="3FE0BF36" w:rsidR="002C0F18" w:rsidRPr="002C0F18" w:rsidRDefault="002C0F18" w:rsidP="002C0F18">
      <w:pPr>
        <w:spacing w:before="100" w:after="100" w:line="220" w:lineRule="atLeast"/>
        <w:ind w:left="567" w:hanging="567"/>
        <w:rPr>
          <w:rFonts w:ascii="Arial" w:hAnsi="Arial" w:cs="Arial"/>
          <w:lang w:val="fr-CH"/>
        </w:rPr>
      </w:pPr>
      <w:r w:rsidRPr="002C0F18">
        <w:rPr>
          <w:rFonts w:ascii="Arial" w:hAnsi="Arial" w:cs="Arial"/>
          <w:lang w:val="fr-CH"/>
        </w:rPr>
        <w:t xml:space="preserve">Veuillez noter qu'en plus de cette </w:t>
      </w:r>
      <w:r>
        <w:rPr>
          <w:rFonts w:ascii="Arial" w:hAnsi="Arial" w:cs="Arial"/>
          <w:lang w:val="fr-CH"/>
        </w:rPr>
        <w:t>demande</w:t>
      </w:r>
      <w:r w:rsidRPr="002C0F18">
        <w:rPr>
          <w:rFonts w:ascii="Arial" w:hAnsi="Arial" w:cs="Arial"/>
          <w:lang w:val="fr-CH"/>
        </w:rPr>
        <w:t xml:space="preserve"> de projet, des annexes supplémentaires doivent être jointes pour que votre projet puisse être approuvé. Si vous n'êtes pas en mesure de fournir les annexes suivantes dans les délais impartis, veuillez nous contacter immédiatement.</w:t>
      </w:r>
    </w:p>
    <w:p w14:paraId="49FFBDB1" w14:textId="77777777" w:rsidR="002C0F18" w:rsidRPr="002C0F18" w:rsidRDefault="002C0F18" w:rsidP="002C0F18">
      <w:pPr>
        <w:spacing w:before="100" w:after="100" w:line="220" w:lineRule="atLeast"/>
        <w:ind w:left="567" w:hanging="567"/>
        <w:rPr>
          <w:rFonts w:ascii="Arial" w:hAnsi="Arial" w:cs="Arial"/>
          <w:lang w:val="fr-CH"/>
        </w:rPr>
      </w:pPr>
      <w:r w:rsidRPr="002C0F18">
        <w:rPr>
          <w:rFonts w:ascii="Arial" w:hAnsi="Arial" w:cs="Arial"/>
          <w:lang w:val="fr-CH"/>
        </w:rPr>
        <w:t xml:space="preserve">- </w:t>
      </w:r>
      <w:r w:rsidRPr="002C0F18">
        <w:rPr>
          <w:rFonts w:ascii="Arial" w:hAnsi="Arial" w:cs="Arial"/>
          <w:b/>
          <w:lang w:val="fr-CH"/>
        </w:rPr>
        <w:t>Copie de la demande de subvention complète</w:t>
      </w:r>
      <w:r w:rsidRPr="002C0F18">
        <w:rPr>
          <w:rFonts w:ascii="Arial" w:hAnsi="Arial" w:cs="Arial"/>
          <w:lang w:val="fr-CH"/>
        </w:rPr>
        <w:t xml:space="preserve"> soumise par le coordinateur à son Agence nationale ou à l'Agence exécutive européenne pour l'éducation et la culture (EACEA).</w:t>
      </w:r>
    </w:p>
    <w:p w14:paraId="731D08C3" w14:textId="77777777" w:rsidR="002C0F18" w:rsidRPr="002C0F18" w:rsidRDefault="002C0F18" w:rsidP="002C0F18">
      <w:pPr>
        <w:spacing w:before="100" w:after="100" w:line="220" w:lineRule="atLeast"/>
        <w:ind w:left="567" w:hanging="567"/>
        <w:rPr>
          <w:rFonts w:ascii="Arial" w:hAnsi="Arial" w:cs="Arial"/>
          <w:lang w:val="fr-CH"/>
        </w:rPr>
      </w:pPr>
      <w:r w:rsidRPr="002C0F18">
        <w:rPr>
          <w:rFonts w:ascii="Arial" w:hAnsi="Arial" w:cs="Arial"/>
          <w:lang w:val="fr-CH"/>
        </w:rPr>
        <w:t xml:space="preserve">- </w:t>
      </w:r>
      <w:r w:rsidRPr="002C0F18">
        <w:rPr>
          <w:rFonts w:ascii="Arial" w:hAnsi="Arial" w:cs="Arial"/>
          <w:b/>
          <w:lang w:val="fr-CH"/>
        </w:rPr>
        <w:t>Copie de la Grant Award Notification</w:t>
      </w:r>
      <w:r w:rsidRPr="002C0F18">
        <w:rPr>
          <w:rFonts w:ascii="Arial" w:hAnsi="Arial" w:cs="Arial"/>
          <w:lang w:val="fr-CH"/>
        </w:rPr>
        <w:t xml:space="preserve"> : notification écrite de l'Agence nationale ou de l'EACEA concernant l'acceptation du projet (si cette notification n'est pas reçue à la date limite de dépôt des candidatures, votre demande sera examinée, mais le contrat ne pourra être établi qu'une fois la notification officielle reçue).</w:t>
      </w:r>
    </w:p>
    <w:p w14:paraId="3BE61C66" w14:textId="77777777" w:rsidR="002C0F18" w:rsidRPr="002C0F18" w:rsidRDefault="002C0F18" w:rsidP="002C0F18">
      <w:pPr>
        <w:spacing w:before="100" w:after="100" w:line="220" w:lineRule="atLeast"/>
        <w:ind w:left="567" w:hanging="567"/>
        <w:rPr>
          <w:rFonts w:ascii="Arial" w:hAnsi="Arial" w:cs="Arial"/>
          <w:lang w:val="fr-CH"/>
        </w:rPr>
      </w:pPr>
      <w:r w:rsidRPr="002C0F18">
        <w:rPr>
          <w:rFonts w:ascii="Arial" w:hAnsi="Arial" w:cs="Arial"/>
          <w:lang w:val="fr-CH"/>
        </w:rPr>
        <w:t xml:space="preserve">- </w:t>
      </w:r>
      <w:r w:rsidRPr="002C0F18">
        <w:rPr>
          <w:rFonts w:ascii="Arial" w:hAnsi="Arial" w:cs="Arial"/>
          <w:b/>
          <w:lang w:val="fr-CH"/>
        </w:rPr>
        <w:t>Engagement écrit de la part de la coordination du projet</w:t>
      </w:r>
      <w:r w:rsidRPr="002C0F18">
        <w:rPr>
          <w:rFonts w:ascii="Arial" w:hAnsi="Arial" w:cs="Arial"/>
          <w:lang w:val="fr-CH"/>
        </w:rPr>
        <w:t xml:space="preserve"> que l'institution partenaire suisse peut participer au projet.</w:t>
      </w:r>
    </w:p>
    <w:p w14:paraId="05DC3CC4" w14:textId="77777777" w:rsidR="002C0F18" w:rsidRPr="002C0F18" w:rsidRDefault="002C0F18" w:rsidP="002C0F18">
      <w:pPr>
        <w:spacing w:before="100" w:after="100" w:line="220" w:lineRule="atLeast"/>
        <w:ind w:left="567" w:hanging="567"/>
        <w:rPr>
          <w:rFonts w:ascii="Arial" w:hAnsi="Arial" w:cs="Arial"/>
          <w:lang w:val="fr-CH"/>
        </w:rPr>
      </w:pPr>
      <w:r w:rsidRPr="002C0F18">
        <w:rPr>
          <w:rFonts w:ascii="Arial" w:hAnsi="Arial" w:cs="Arial"/>
          <w:lang w:val="fr-CH"/>
        </w:rPr>
        <w:t xml:space="preserve">- </w:t>
      </w:r>
      <w:r w:rsidRPr="002C0F18">
        <w:rPr>
          <w:rFonts w:ascii="Arial" w:hAnsi="Arial" w:cs="Arial"/>
          <w:b/>
          <w:lang w:val="fr-CH"/>
        </w:rPr>
        <w:t xml:space="preserve">Plans d'activités </w:t>
      </w:r>
      <w:r w:rsidRPr="002C0F18">
        <w:rPr>
          <w:rFonts w:ascii="Arial" w:hAnsi="Arial" w:cs="Arial"/>
          <w:lang w:val="fr-CH"/>
        </w:rPr>
        <w:t>du projet global de l'UE (Project Timetable) et des activités suisses.</w:t>
      </w:r>
    </w:p>
    <w:p w14:paraId="6D13D828" w14:textId="1C2B5148" w:rsidR="002C0F18" w:rsidRDefault="002C0F18" w:rsidP="002C0F18">
      <w:pPr>
        <w:spacing w:before="100" w:after="100" w:line="220" w:lineRule="atLeast"/>
        <w:ind w:left="567" w:hanging="567"/>
        <w:rPr>
          <w:rFonts w:ascii="Arial" w:hAnsi="Arial" w:cs="Arial"/>
          <w:lang w:val="fr-CH"/>
        </w:rPr>
      </w:pPr>
      <w:r w:rsidRPr="002C0F18">
        <w:rPr>
          <w:rFonts w:ascii="Arial" w:hAnsi="Arial" w:cs="Arial"/>
          <w:lang w:val="fr-CH"/>
        </w:rPr>
        <w:t xml:space="preserve">- </w:t>
      </w:r>
      <w:r w:rsidRPr="002C0F18">
        <w:rPr>
          <w:rFonts w:ascii="Arial" w:hAnsi="Arial" w:cs="Arial"/>
          <w:b/>
          <w:lang w:val="fr-CH"/>
        </w:rPr>
        <w:t>Formulaire "Entité légale"</w:t>
      </w:r>
      <w:r w:rsidRPr="002C0F18">
        <w:rPr>
          <w:rFonts w:ascii="Arial" w:hAnsi="Arial" w:cs="Arial"/>
          <w:lang w:val="fr-CH"/>
        </w:rPr>
        <w:t xml:space="preserve"> ("société privée" ou "institution de droit public") (ne s'applique pas aux projets soumis par des institutions du degré tertiaire).</w:t>
      </w:r>
    </w:p>
    <w:p w14:paraId="44DA05E8" w14:textId="7E0D1847" w:rsidR="002E60A1" w:rsidRPr="002E60A1" w:rsidRDefault="002E60A1" w:rsidP="002C0F18">
      <w:pPr>
        <w:spacing w:before="100" w:after="100" w:line="220" w:lineRule="atLeast"/>
        <w:ind w:left="567" w:hanging="567"/>
        <w:rPr>
          <w:rFonts w:ascii="Arial" w:hAnsi="Arial" w:cs="Arial"/>
          <w:b/>
          <w:lang w:val="fr-CH"/>
        </w:rPr>
      </w:pPr>
      <w:r>
        <w:rPr>
          <w:rFonts w:ascii="Arial" w:hAnsi="Arial" w:cs="Arial"/>
          <w:b/>
          <w:lang w:val="fr-CH"/>
        </w:rPr>
        <w:t>- B</w:t>
      </w:r>
      <w:r w:rsidRPr="002E60A1">
        <w:rPr>
          <w:rFonts w:ascii="Arial" w:hAnsi="Arial" w:cs="Arial"/>
          <w:b/>
          <w:lang w:val="fr-CH"/>
        </w:rPr>
        <w:t>udget détaillé</w:t>
      </w:r>
    </w:p>
    <w:p w14:paraId="2D587623" w14:textId="77777777" w:rsidR="002C0F18" w:rsidRPr="002C0F18" w:rsidRDefault="002C0F18" w:rsidP="002C0F18">
      <w:pPr>
        <w:spacing w:before="100" w:after="100" w:line="220" w:lineRule="atLeast"/>
        <w:ind w:left="567" w:hanging="567"/>
        <w:rPr>
          <w:rFonts w:ascii="Arial" w:hAnsi="Arial" w:cs="Arial"/>
          <w:lang w:val="fr-CH"/>
        </w:rPr>
      </w:pPr>
      <w:r w:rsidRPr="002C0F18">
        <w:rPr>
          <w:rFonts w:ascii="Arial" w:hAnsi="Arial" w:cs="Arial"/>
          <w:lang w:val="fr-CH"/>
        </w:rPr>
        <w:t xml:space="preserve">- </w:t>
      </w:r>
      <w:r w:rsidRPr="002C0F18">
        <w:rPr>
          <w:rFonts w:ascii="Arial" w:hAnsi="Arial" w:cs="Arial"/>
          <w:b/>
          <w:lang w:val="fr-CH"/>
        </w:rPr>
        <w:t>Formulaire "Données bancaires".</w:t>
      </w:r>
    </w:p>
    <w:p w14:paraId="35B8DD14" w14:textId="77777777" w:rsidR="002C0F18" w:rsidRPr="002C0F18" w:rsidRDefault="002C0F18" w:rsidP="002C0F18">
      <w:pPr>
        <w:spacing w:before="100" w:after="100" w:line="220" w:lineRule="atLeast"/>
        <w:ind w:left="567" w:hanging="567"/>
        <w:rPr>
          <w:rFonts w:ascii="Arial" w:hAnsi="Arial" w:cs="Arial"/>
          <w:lang w:val="fr-CH"/>
        </w:rPr>
      </w:pPr>
      <w:r w:rsidRPr="002C0F18">
        <w:rPr>
          <w:rFonts w:ascii="Arial" w:hAnsi="Arial" w:cs="Arial"/>
          <w:lang w:val="fr-CH"/>
        </w:rPr>
        <w:t xml:space="preserve">Pour les </w:t>
      </w:r>
      <w:r w:rsidRPr="002C0F18">
        <w:rPr>
          <w:rFonts w:ascii="Arial" w:hAnsi="Arial" w:cs="Arial"/>
          <w:b/>
          <w:lang w:val="fr-CH"/>
        </w:rPr>
        <w:t>institutions de droit privé</w:t>
      </w:r>
      <w:r w:rsidRPr="002C0F18">
        <w:rPr>
          <w:rFonts w:ascii="Arial" w:hAnsi="Arial" w:cs="Arial"/>
          <w:lang w:val="fr-CH"/>
        </w:rPr>
        <w:t>, s'applique en plus :</w:t>
      </w:r>
    </w:p>
    <w:p w14:paraId="1006233B" w14:textId="77777777" w:rsidR="002C0F18" w:rsidRPr="002C0F18" w:rsidRDefault="002C0F18" w:rsidP="002C0F18">
      <w:pPr>
        <w:spacing w:before="100" w:after="100" w:line="220" w:lineRule="atLeast"/>
        <w:ind w:left="567" w:hanging="567"/>
        <w:rPr>
          <w:rFonts w:ascii="Arial" w:hAnsi="Arial" w:cs="Arial"/>
          <w:lang w:val="fr-CH"/>
        </w:rPr>
      </w:pPr>
      <w:r w:rsidRPr="002C0F18">
        <w:rPr>
          <w:rFonts w:ascii="Arial" w:hAnsi="Arial" w:cs="Arial"/>
          <w:lang w:val="fr-CH"/>
        </w:rPr>
        <w:t>- Extrait du registre du commerce ou statuts de l'association</w:t>
      </w:r>
    </w:p>
    <w:p w14:paraId="5682558A" w14:textId="77777777" w:rsidR="002C0F18" w:rsidRPr="002C0F18" w:rsidRDefault="002C0F18" w:rsidP="002C0F18">
      <w:pPr>
        <w:spacing w:before="100" w:after="100" w:line="220" w:lineRule="atLeast"/>
        <w:ind w:left="567" w:hanging="567"/>
        <w:rPr>
          <w:rFonts w:ascii="Arial" w:hAnsi="Arial" w:cs="Arial"/>
          <w:lang w:val="fr-CH"/>
        </w:rPr>
      </w:pPr>
      <w:r w:rsidRPr="002C0F18">
        <w:rPr>
          <w:rFonts w:ascii="Arial" w:hAnsi="Arial" w:cs="Arial"/>
          <w:lang w:val="fr-CH"/>
        </w:rPr>
        <w:t>- Compte de résultat</w:t>
      </w:r>
    </w:p>
    <w:p w14:paraId="12A556DD" w14:textId="6118776E" w:rsidR="002C0F18" w:rsidRPr="002C0F18" w:rsidRDefault="002C0F18" w:rsidP="002C0F18">
      <w:pPr>
        <w:spacing w:before="100" w:after="100" w:line="220" w:lineRule="atLeast"/>
        <w:ind w:left="567" w:hanging="567"/>
        <w:rPr>
          <w:rFonts w:ascii="Arial" w:hAnsi="Arial" w:cs="Arial"/>
          <w:lang w:val="fr-CH"/>
        </w:rPr>
      </w:pPr>
      <w:r w:rsidRPr="002C0F18">
        <w:rPr>
          <w:rFonts w:ascii="Arial" w:hAnsi="Arial" w:cs="Arial"/>
          <w:lang w:val="fr-CH"/>
        </w:rPr>
        <w:t>- Bilan de clôture</w:t>
      </w:r>
    </w:p>
    <w:p w14:paraId="288D81B5" w14:textId="57B5D28C" w:rsidR="002C0F18" w:rsidRPr="002C0F18" w:rsidRDefault="002C0F18" w:rsidP="00F801A3">
      <w:pPr>
        <w:spacing w:before="100" w:after="100" w:line="220" w:lineRule="atLeast"/>
        <w:ind w:left="567" w:hanging="567"/>
        <w:rPr>
          <w:rFonts w:ascii="Arial" w:hAnsi="Arial" w:cs="Arial"/>
          <w:lang w:val="fr-CH"/>
        </w:rPr>
      </w:pPr>
    </w:p>
    <w:p w14:paraId="755B1DDF" w14:textId="4395EC1F" w:rsidR="002C0F18" w:rsidRPr="002C0F18" w:rsidRDefault="002C0F18" w:rsidP="00F801A3">
      <w:pPr>
        <w:spacing w:before="100" w:after="100" w:line="220" w:lineRule="atLeast"/>
        <w:ind w:left="567" w:hanging="567"/>
        <w:rPr>
          <w:rFonts w:ascii="Arial" w:hAnsi="Arial" w:cs="Arial"/>
          <w:lang w:val="fr-CH"/>
        </w:rPr>
      </w:pPr>
    </w:p>
    <w:p w14:paraId="699041B1" w14:textId="625C0CCB" w:rsidR="002C0F18" w:rsidRPr="002C0F18" w:rsidRDefault="002C0F18" w:rsidP="00F801A3">
      <w:pPr>
        <w:spacing w:before="100" w:after="100" w:line="220" w:lineRule="atLeast"/>
        <w:ind w:left="567" w:hanging="567"/>
        <w:rPr>
          <w:rFonts w:ascii="Arial" w:hAnsi="Arial" w:cs="Arial"/>
          <w:lang w:val="fr-CH"/>
        </w:rPr>
      </w:pPr>
      <w:r w:rsidRPr="002C0F18">
        <w:rPr>
          <w:rFonts w:ascii="Arial" w:hAnsi="Arial" w:cs="Arial"/>
          <w:lang w:val="fr-CH"/>
        </w:rPr>
        <w:t>Vous trouverez des informations détaillées sur la participation suisse aux projets européens sur</w:t>
      </w:r>
    </w:p>
    <w:p w14:paraId="7C8B6768" w14:textId="0063B5E5" w:rsidR="00F801A3" w:rsidRPr="00DA1FBE" w:rsidRDefault="00CC61FA" w:rsidP="00F801A3">
      <w:pPr>
        <w:spacing w:line="220" w:lineRule="atLeast"/>
        <w:rPr>
          <w:rFonts w:ascii="Arial" w:hAnsi="Arial" w:cs="Arial"/>
          <w:lang w:val="de-CH"/>
        </w:rPr>
      </w:pPr>
      <w:hyperlink r:id="rId21" w:history="1">
        <w:r w:rsidR="00F801A3" w:rsidRPr="00DA1FBE">
          <w:rPr>
            <w:rStyle w:val="Hyperlink"/>
            <w:rFonts w:ascii="Arial" w:hAnsi="Arial" w:cs="Arial"/>
            <w:color w:val="30D2A9" w:themeColor="accent2"/>
            <w:lang w:val="de-CH"/>
          </w:rPr>
          <w:t>www.movetia.ch</w:t>
        </w:r>
      </w:hyperlink>
      <w:r w:rsidR="00F801A3" w:rsidRPr="00DA1FBE">
        <w:rPr>
          <w:rFonts w:ascii="Arial" w:hAnsi="Arial" w:cs="Arial"/>
          <w:lang w:val="de-CH"/>
        </w:rPr>
        <w:t>.</w:t>
      </w:r>
      <w:bookmarkEnd w:id="5"/>
    </w:p>
    <w:sectPr w:rsidR="00F801A3" w:rsidRPr="00DA1FBE" w:rsidSect="003173F9">
      <w:type w:val="continuous"/>
      <w:pgSz w:w="11906" w:h="16838"/>
      <w:pgMar w:top="1418" w:right="1361" w:bottom="1747" w:left="1956" w:header="567" w:footer="57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696A8" w16cex:dateUtc="2022-10-04T09:25:00Z"/>
  <w16cex:commentExtensible w16cex:durableId="26E696ED" w16cex:dateUtc="2022-10-04T09: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01440" w14:textId="77777777" w:rsidR="000B5FF3" w:rsidRDefault="000B5FF3" w:rsidP="00F91D37">
      <w:pPr>
        <w:spacing w:line="240" w:lineRule="auto"/>
      </w:pPr>
      <w:r>
        <w:separator/>
      </w:r>
    </w:p>
  </w:endnote>
  <w:endnote w:type="continuationSeparator" w:id="0">
    <w:p w14:paraId="638C73F4" w14:textId="77777777" w:rsidR="000B5FF3" w:rsidRDefault="000B5FF3" w:rsidP="00F91D37">
      <w:pPr>
        <w:spacing w:line="240" w:lineRule="auto"/>
      </w:pPr>
      <w:r>
        <w:continuationSeparator/>
      </w:r>
    </w:p>
  </w:endnote>
  <w:endnote w:type="continuationNotice" w:id="1">
    <w:p w14:paraId="7DA217D0" w14:textId="77777777" w:rsidR="000B5FF3" w:rsidRDefault="000B5F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Corporate S">
    <w:altName w:val="Cambria"/>
    <w:panose1 w:val="00000000000000000000"/>
    <w:charset w:val="00"/>
    <w:family w:val="roman"/>
    <w:notTrueType/>
    <w:pitch w:val="variable"/>
    <w:sig w:usb0="A00002AF" w:usb1="5000205B" w:usb2="00000000" w:usb3="00000000" w:csb0="0000009F" w:csb1="00000000"/>
  </w:font>
  <w:font w:name="CorporateS-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4BCA8" w14:textId="77777777" w:rsidR="000B5FF3" w:rsidRPr="008E12C1" w:rsidRDefault="000B5FF3" w:rsidP="000E33D0">
    <w:pPr>
      <w:pStyle w:val="Fuzeile"/>
      <w:tabs>
        <w:tab w:val="left" w:pos="2142"/>
        <w:tab w:val="left" w:pos="4298"/>
        <w:tab w:val="left" w:pos="6439"/>
      </w:tabs>
      <w:rPr>
        <w:lang w:val="it-IT"/>
      </w:rPr>
    </w:pPr>
    <w:r w:rsidRPr="008E12C1">
      <w:rPr>
        <w:lang w:val="it-IT"/>
      </w:rPr>
      <w:t>Movetia</w:t>
    </w:r>
    <w:r w:rsidRPr="008E12C1">
      <w:rPr>
        <w:lang w:val="it-IT"/>
      </w:rPr>
      <w:tab/>
      <w:t>Dornacherstrasse 28A</w:t>
    </w:r>
    <w:r w:rsidRPr="008E12C1">
      <w:rPr>
        <w:lang w:val="it-IT"/>
      </w:rPr>
      <w:tab/>
      <w:t>info@movetia.ch</w:t>
    </w:r>
  </w:p>
  <w:p w14:paraId="6096399E" w14:textId="77777777" w:rsidR="000B5FF3" w:rsidRPr="006F18A0" w:rsidRDefault="000B5FF3" w:rsidP="000E33D0">
    <w:pPr>
      <w:pStyle w:val="Fuzeile"/>
      <w:tabs>
        <w:tab w:val="left" w:pos="2142"/>
        <w:tab w:val="left" w:pos="4298"/>
        <w:tab w:val="left" w:pos="6439"/>
      </w:tabs>
    </w:pPr>
    <w:r>
      <w:t>Échanges et mobilité</w:t>
    </w:r>
    <w:r>
      <w:rPr>
        <w:noProof/>
      </w:rPr>
      <mc:AlternateContent>
        <mc:Choice Requires="wps">
          <w:drawing>
            <wp:anchor distT="0" distB="0" distL="114300" distR="114300" simplePos="0" relativeHeight="251684863" behindDoc="0" locked="1" layoutInCell="1" allowOverlap="1" wp14:anchorId="34E6D0C0" wp14:editId="15E33536">
              <wp:simplePos x="0" y="0"/>
              <wp:positionH relativeFrom="margin">
                <wp:posOffset>4822825</wp:posOffset>
              </wp:positionH>
              <wp:positionV relativeFrom="page">
                <wp:posOffset>9829800</wp:posOffset>
              </wp:positionV>
              <wp:extent cx="629920" cy="861060"/>
              <wp:effectExtent l="0" t="0" r="0" b="0"/>
              <wp:wrapNone/>
              <wp:docPr id="3" name="Textfeld 3"/>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017245" w14:textId="77777777" w:rsidR="000B5FF3" w:rsidRPr="005C6148" w:rsidRDefault="000B5FF3"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355684">
                            <w:rPr>
                              <w:rStyle w:val="Seitenzahl"/>
                            </w:rPr>
                            <w:t>4</w:t>
                          </w:r>
                          <w:r w:rsidRPr="005C6148">
                            <w:rPr>
                              <w:rStyle w:val="Seitenzahl"/>
                            </w:rPr>
                            <w:fldChar w:fldCharType="end"/>
                          </w:r>
                          <w:r>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Pr>
                              <w:rStyle w:val="Seitenzahl"/>
                            </w:rPr>
                            <w:t>5</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6D0C0" id="_x0000_t202" coordsize="21600,21600" o:spt="202" path="m,l,21600r21600,l21600,xe">
              <v:stroke joinstyle="miter"/>
              <v:path gradientshapeok="t" o:connecttype="rect"/>
            </v:shapetype>
            <v:shape id="Textfeld 3" o:spid="_x0000_s1026" type="#_x0000_t202" style="position:absolute;margin-left:379.75pt;margin-top:774pt;width:49.6pt;height:67.8pt;z-index:25168486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" filled="f" stroked="f" strokeweight=".5pt">
              <v:textbox inset="0,0,0,13mm">
                <w:txbxContent>
                  <w:p w14:paraId="6A017245" w14:textId="77777777" w:rsidR="000B5FF3" w:rsidRPr="005C6148" w:rsidRDefault="000B5FF3"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355684">
                      <w:rPr>
                        <w:rStyle w:val="Seitenzahl"/>
                      </w:rPr>
                      <w:t>4</w:t>
                    </w:r>
                    <w:r w:rsidRPr="005C6148">
                      <w:rPr>
                        <w:rStyle w:val="Seitenzahl"/>
                      </w:rPr>
                      <w:fldChar w:fldCharType="end"/>
                    </w:r>
                    <w:r>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Pr>
                        <w:rStyle w:val="Seitenzahl"/>
                      </w:rPr>
                      <w:t>5</w:t>
                    </w:r>
                    <w:r w:rsidRPr="005C6148">
                      <w:rPr>
                        <w:rStyle w:val="Seitenzahl"/>
                      </w:rPr>
                      <w:fldChar w:fldCharType="end"/>
                    </w:r>
                  </w:p>
                </w:txbxContent>
              </v:textbox>
              <w10:wrap anchorx="margin" anchory="page"/>
              <w10:anchorlock/>
            </v:shape>
          </w:pict>
        </mc:Fallback>
      </mc:AlternateContent>
    </w:r>
    <w:r>
      <w:tab/>
      <w:t>4500 Soleure</w:t>
    </w:r>
    <w:r>
      <w:tab/>
      <w:t>+41 32 462 00 50</w:t>
    </w:r>
    <w:r>
      <w:tab/>
      <w:t>movetia.ch</w:t>
    </w:r>
  </w:p>
  <w:p w14:paraId="7E2D5243" w14:textId="77777777" w:rsidR="000B5FF3" w:rsidRPr="00215AAE" w:rsidRDefault="000B5FF3" w:rsidP="000E33D0">
    <w:pPr>
      <w:pStyle w:val="Fuzeile"/>
      <w:tabs>
        <w:tab w:val="left" w:pos="2142"/>
        <w:tab w:val="left" w:pos="4298"/>
        <w:tab w:val="left" w:pos="643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05C0B" w14:textId="77777777" w:rsidR="000B5FF3" w:rsidRPr="008E12C1" w:rsidRDefault="000B5FF3" w:rsidP="000E33D0">
    <w:pPr>
      <w:pStyle w:val="Fuzeile"/>
      <w:tabs>
        <w:tab w:val="left" w:pos="2142"/>
        <w:tab w:val="left" w:pos="4298"/>
        <w:tab w:val="left" w:pos="6439"/>
      </w:tabs>
      <w:rPr>
        <w:lang w:val="it-IT"/>
      </w:rPr>
    </w:pPr>
    <w:r w:rsidRPr="008E12C1">
      <w:rPr>
        <w:lang w:val="it-IT"/>
      </w:rPr>
      <w:t>Movetia</w:t>
    </w:r>
    <w:r w:rsidRPr="008E12C1">
      <w:rPr>
        <w:lang w:val="it-IT"/>
      </w:rPr>
      <w:tab/>
      <w:t>Dornacherstrasse 28A</w:t>
    </w:r>
    <w:r w:rsidRPr="008E12C1">
      <w:rPr>
        <w:lang w:val="it-IT"/>
      </w:rPr>
      <w:tab/>
      <w:t>info@movetia.ch</w:t>
    </w:r>
  </w:p>
  <w:p w14:paraId="00B8077D" w14:textId="77777777" w:rsidR="000B5FF3" w:rsidRDefault="000B5FF3" w:rsidP="00C40C67">
    <w:pPr>
      <w:pStyle w:val="Fuzeile"/>
      <w:tabs>
        <w:tab w:val="left" w:pos="2142"/>
        <w:tab w:val="left" w:pos="4298"/>
        <w:tab w:val="left" w:pos="6439"/>
      </w:tabs>
    </w:pPr>
    <w:r>
      <w:t>Échanges et mobilité</w:t>
    </w:r>
    <w:r>
      <w:rPr>
        <w:noProof/>
      </w:rPr>
      <mc:AlternateContent>
        <mc:Choice Requires="wps">
          <w:drawing>
            <wp:anchor distT="0" distB="0" distL="114300" distR="114300" simplePos="0" relativeHeight="251677695" behindDoc="0" locked="1" layoutInCell="1" allowOverlap="1" wp14:anchorId="5D3998C6" wp14:editId="05A6C5DD">
              <wp:simplePos x="0" y="0"/>
              <wp:positionH relativeFrom="margin">
                <wp:posOffset>4822825</wp:posOffset>
              </wp:positionH>
              <wp:positionV relativeFrom="page">
                <wp:posOffset>9829800</wp:posOffset>
              </wp:positionV>
              <wp:extent cx="629920" cy="861060"/>
              <wp:effectExtent l="0" t="0" r="0" b="0"/>
              <wp:wrapNone/>
              <wp:docPr id="1" name="Textfeld 1"/>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65B12B" w14:textId="77777777" w:rsidR="000B5FF3" w:rsidRPr="005C6148" w:rsidRDefault="000B5FF3"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355684">
                            <w:rPr>
                              <w:rStyle w:val="Seitenzahl"/>
                            </w:rPr>
                            <w:t>1</w:t>
                          </w:r>
                          <w:r w:rsidRPr="005C6148">
                            <w:rPr>
                              <w:rStyle w:val="Seitenzahl"/>
                            </w:rPr>
                            <w:fldChar w:fldCharType="end"/>
                          </w:r>
                          <w:r>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Pr>
                              <w:rStyle w:val="Seitenzahl"/>
                            </w:rPr>
                            <w:t>5</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3998C6" id="_x0000_t202" coordsize="21600,21600" o:spt="202" path="m,l,21600r21600,l21600,xe">
              <v:stroke joinstyle="miter"/>
              <v:path gradientshapeok="t" o:connecttype="rect"/>
            </v:shapetype>
            <v:shape id="Textfeld 1" o:spid="_x0000_s1028" type="#_x0000_t202" style="position:absolute;margin-left:379.75pt;margin-top:774pt;width:49.6pt;height:67.8pt;z-index:25167769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" filled="f" stroked="f" strokeweight=".5pt">
              <v:textbox inset="0,0,0,13mm">
                <w:txbxContent>
                  <w:p w14:paraId="3365B12B" w14:textId="77777777" w:rsidR="000B5FF3" w:rsidRPr="005C6148" w:rsidRDefault="000B5FF3"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355684">
                      <w:rPr>
                        <w:rStyle w:val="Seitenzahl"/>
                      </w:rPr>
                      <w:t>1</w:t>
                    </w:r>
                    <w:r w:rsidRPr="005C6148">
                      <w:rPr>
                        <w:rStyle w:val="Seitenzahl"/>
                      </w:rPr>
                      <w:fldChar w:fldCharType="end"/>
                    </w:r>
                    <w:r>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Pr>
                        <w:rStyle w:val="Seitenzahl"/>
                      </w:rPr>
                      <w:t>5</w:t>
                    </w:r>
                    <w:r w:rsidRPr="005C6148">
                      <w:rPr>
                        <w:rStyle w:val="Seitenzahl"/>
                      </w:rPr>
                      <w:fldChar w:fldCharType="end"/>
                    </w:r>
                  </w:p>
                </w:txbxContent>
              </v:textbox>
              <w10:wrap anchorx="margin" anchory="page"/>
              <w10:anchorlock/>
            </v:shape>
          </w:pict>
        </mc:Fallback>
      </mc:AlternateContent>
    </w:r>
    <w:r>
      <w:tab/>
      <w:t>4500 Soleure</w:t>
    </w:r>
    <w:r>
      <w:tab/>
      <w:t>+41 32 462 00 50</w:t>
    </w:r>
    <w:r>
      <w:tab/>
      <w:t>movetia.ch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698BB" w14:textId="77777777" w:rsidR="000B5FF3" w:rsidRPr="00E37659" w:rsidRDefault="000B5FF3" w:rsidP="000E33D0">
    <w:pPr>
      <w:pStyle w:val="Fuzeile"/>
      <w:tabs>
        <w:tab w:val="left" w:pos="2142"/>
        <w:tab w:val="left" w:pos="4298"/>
        <w:tab w:val="left" w:pos="6439"/>
      </w:tabs>
      <w:rPr>
        <w:vanish/>
        <w:lang w:val="it-IT"/>
      </w:rPr>
    </w:pPr>
    <w:r>
      <w:rPr>
        <w:vanish/>
        <w:lang w:val="it-CH"/>
      </w:rPr>
      <w:t>Movetia</w:t>
    </w:r>
    <w:r>
      <w:rPr>
        <w:vanish/>
        <w:lang w:val="it-CH"/>
      </w:rPr>
      <w:tab/>
      <w:t>Dornacherstrasse 28A</w:t>
    </w:r>
    <w:r>
      <w:rPr>
        <w:vanish/>
        <w:lang w:val="it-CH"/>
      </w:rPr>
      <w:tab/>
      <w:t>info@movetia.ch</w:t>
    </w:r>
  </w:p>
  <w:p w14:paraId="1F0E21AA" w14:textId="77777777" w:rsidR="000B5FF3" w:rsidRPr="005E0AE0" w:rsidRDefault="000B5FF3" w:rsidP="000E33D0">
    <w:pPr>
      <w:pStyle w:val="Fuzeile"/>
      <w:tabs>
        <w:tab w:val="left" w:pos="2142"/>
        <w:tab w:val="left" w:pos="4298"/>
        <w:tab w:val="left" w:pos="6439"/>
      </w:tabs>
      <w:rPr>
        <w:vanish/>
      </w:rPr>
    </w:pPr>
    <w:r>
      <w:rPr>
        <w:vanish/>
      </w:rPr>
      <w:t>Échanges et mobilité</w:t>
    </w:r>
    <w:r>
      <w:rPr>
        <w:noProof/>
        <w:vanish/>
      </w:rPr>
      <mc:AlternateContent>
        <mc:Choice Requires="wps">
          <w:drawing>
            <wp:anchor distT="0" distB="0" distL="114300" distR="114300" simplePos="0" relativeHeight="251691007" behindDoc="0" locked="1" layoutInCell="1" allowOverlap="1" wp14:anchorId="5579AB8D" wp14:editId="37B721B5">
              <wp:simplePos x="0" y="0"/>
              <wp:positionH relativeFrom="margin">
                <wp:posOffset>4822825</wp:posOffset>
              </wp:positionH>
              <wp:positionV relativeFrom="page">
                <wp:posOffset>9829800</wp:posOffset>
              </wp:positionV>
              <wp:extent cx="629920" cy="861060"/>
              <wp:effectExtent l="0" t="0" r="0" b="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29262C" w14:textId="77777777" w:rsidR="000B5FF3" w:rsidRPr="005C6148" w:rsidRDefault="000B5FF3" w:rsidP="00E07590">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Pr>
                              <w:rStyle w:val="Seitenzahl"/>
                              <w:noProof/>
                            </w:rPr>
                            <w:t>6</w:t>
                          </w:r>
                          <w:r w:rsidRPr="005C6148">
                            <w:rPr>
                              <w:rStyle w:val="Seitenzahl"/>
                            </w:rPr>
                            <w:fldChar w:fldCharType="end"/>
                          </w:r>
                          <w:r>
                            <w:rPr>
                              <w:rStyle w:val="Seitenzahl"/>
                            </w:rPr>
                            <w:t>/</w:t>
                          </w:r>
                          <w:fldSimple w:instr=" NUMPAGES   \* MERGEFORMAT ">
                            <w:r w:rsidRPr="003D05F6">
                              <w:rPr>
                                <w:rStyle w:val="Seitenzahl"/>
                                <w:noProof/>
                              </w:rPr>
                              <w:t>8</w:t>
                            </w:r>
                          </w:fldSimple>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9AB8D" id="_x0000_t202" coordsize="21600,21600" o:spt="202" path="m,l,21600r21600,l21600,xe">
              <v:stroke joinstyle="miter"/>
              <v:path gradientshapeok="t" o:connecttype="rect"/>
            </v:shapetype>
            <v:shape id="Textfeld 14" o:spid="_x0000_s1029" type="#_x0000_t202" style="position:absolute;margin-left:379.75pt;margin-top:774pt;width:49.6pt;height:67.8pt;z-index:251691007;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" filled="f" stroked="f" strokeweight=".5pt">
              <v:textbox inset="0,0,0,13mm">
                <w:txbxContent>
                  <w:p w14:paraId="3829262C" w14:textId="77777777" w:rsidR="000B5FF3" w:rsidRPr="005C6148" w:rsidRDefault="000B5FF3" w:rsidP="00E07590">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Pr>
                        <w:rStyle w:val="Seitenzahl"/>
                        <w:noProof/>
                      </w:rPr>
                      <w:t>6</w:t>
                    </w:r>
                    <w:r w:rsidRPr="005C6148">
                      <w:rPr>
                        <w:rStyle w:val="Seitenzahl"/>
                      </w:rPr>
                      <w:fldChar w:fldCharType="end"/>
                    </w:r>
                    <w:r>
                      <w:rPr>
                        <w:rStyle w:val="Seitenzahl"/>
                      </w:rPr>
                      <w:t>/</w:t>
                    </w:r>
                    <w:fldSimple w:instr=" NUMPAGES   \* MERGEFORMAT ">
                      <w:r w:rsidRPr="003D05F6">
                        <w:rPr>
                          <w:rStyle w:val="Seitenzahl"/>
                          <w:noProof/>
                        </w:rPr>
                        <w:t>8</w:t>
                      </w:r>
                    </w:fldSimple>
                  </w:p>
                </w:txbxContent>
              </v:textbox>
              <w10:wrap anchorx="margin" anchory="page"/>
              <w10:anchorlock/>
            </v:shape>
          </w:pict>
        </mc:Fallback>
      </mc:AlternateContent>
    </w:r>
    <w:r>
      <w:rPr>
        <w:vanish/>
      </w:rPr>
      <w:tab/>
      <w:t>4500 Soleure</w:t>
    </w:r>
    <w:r>
      <w:rPr>
        <w:vanish/>
      </w:rPr>
      <w:tab/>
      <w:t>+41 32 462 00 50</w:t>
    </w:r>
    <w:r>
      <w:rPr>
        <w:vanish/>
      </w:rPr>
      <w:tab/>
      <w:t>movetia.ch</w:t>
    </w:r>
  </w:p>
  <w:p w14:paraId="7C2E4787" w14:textId="77777777" w:rsidR="000B5FF3" w:rsidRPr="005E0AE0" w:rsidRDefault="000B5FF3" w:rsidP="000E33D0">
    <w:pPr>
      <w:pStyle w:val="Fuzeile"/>
      <w:tabs>
        <w:tab w:val="left" w:pos="2142"/>
        <w:tab w:val="left" w:pos="4298"/>
        <w:tab w:val="left" w:pos="6439"/>
      </w:tabs>
      <w:rPr>
        <w:vanish/>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9F3F" w14:textId="77777777" w:rsidR="000B5FF3" w:rsidRPr="00E37659" w:rsidRDefault="000B5FF3" w:rsidP="000E33D0">
    <w:pPr>
      <w:pStyle w:val="Fuzeile"/>
      <w:tabs>
        <w:tab w:val="left" w:pos="2142"/>
        <w:tab w:val="left" w:pos="4298"/>
        <w:tab w:val="left" w:pos="6439"/>
      </w:tabs>
      <w:rPr>
        <w:rFonts w:cs="Arial"/>
        <w:vanish/>
        <w:lang w:val="it-IT"/>
      </w:rPr>
    </w:pPr>
    <w:r>
      <w:rPr>
        <w:vanish/>
        <w:lang w:val="it-CH"/>
      </w:rPr>
      <w:t>Movetia</w:t>
    </w:r>
    <w:r>
      <w:rPr>
        <w:vanish/>
        <w:lang w:val="it-CH"/>
      </w:rPr>
      <w:tab/>
      <w:t>Dornacherstrasse 28A</w:t>
    </w:r>
    <w:r>
      <w:rPr>
        <w:vanish/>
        <w:lang w:val="it-CH"/>
      </w:rPr>
      <w:tab/>
      <w:t>info@movetia.ch</w:t>
    </w:r>
  </w:p>
  <w:p w14:paraId="13271BBE" w14:textId="77777777" w:rsidR="000B5FF3" w:rsidRPr="005E0AE0" w:rsidRDefault="000B5FF3" w:rsidP="00C40C67">
    <w:pPr>
      <w:pStyle w:val="Fuzeile"/>
      <w:tabs>
        <w:tab w:val="left" w:pos="2142"/>
        <w:tab w:val="left" w:pos="4298"/>
        <w:tab w:val="left" w:pos="6439"/>
      </w:tabs>
      <w:rPr>
        <w:rFonts w:cs="Arial"/>
        <w:vanish/>
      </w:rPr>
    </w:pPr>
    <w:r>
      <w:rPr>
        <w:vanish/>
      </w:rPr>
      <w:t>Échanges et mobilité</w:t>
    </w:r>
    <w:r>
      <w:rPr>
        <w:rFonts w:cs="Arial"/>
        <w:noProof/>
        <w:vanish/>
      </w:rPr>
      <mc:AlternateContent>
        <mc:Choice Requires="wps">
          <w:drawing>
            <wp:anchor distT="0" distB="0" distL="114300" distR="114300" simplePos="0" relativeHeight="251688959" behindDoc="0" locked="1" layoutInCell="1" allowOverlap="1" wp14:anchorId="08A73E05" wp14:editId="1302F759">
              <wp:simplePos x="0" y="0"/>
              <wp:positionH relativeFrom="margin">
                <wp:posOffset>4822825</wp:posOffset>
              </wp:positionH>
              <wp:positionV relativeFrom="page">
                <wp:posOffset>9829800</wp:posOffset>
              </wp:positionV>
              <wp:extent cx="629920" cy="861060"/>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F4BFA4" w14:textId="77777777" w:rsidR="000B5FF3" w:rsidRPr="005C6148" w:rsidRDefault="000B5FF3"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Pr>
                              <w:rStyle w:val="Seitenzahl"/>
                              <w:noProof/>
                            </w:rPr>
                            <w:t>1</w:t>
                          </w:r>
                          <w:r w:rsidRPr="005C6148">
                            <w:rPr>
                              <w:rStyle w:val="Seitenzahl"/>
                            </w:rPr>
                            <w:fldChar w:fldCharType="end"/>
                          </w:r>
                          <w:r>
                            <w:rPr>
                              <w:rStyle w:val="Seitenzahl"/>
                            </w:rPr>
                            <w:t>/</w:t>
                          </w:r>
                          <w:fldSimple w:instr=" NUMPAGES   \* MERGEFORMAT ">
                            <w:r w:rsidRPr="003D05F6">
                              <w:rPr>
                                <w:rStyle w:val="Seitenzahl"/>
                                <w:noProof/>
                              </w:rPr>
                              <w:t>8</w:t>
                            </w:r>
                          </w:fldSimple>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73E05" id="_x0000_t202" coordsize="21600,21600" o:spt="202" path="m,l,21600r21600,l21600,xe">
              <v:stroke joinstyle="miter"/>
              <v:path gradientshapeok="t" o:connecttype="rect"/>
            </v:shapetype>
            <v:shape id="_x0000_s1031" type="#_x0000_t202" style="position:absolute;margin-left:379.75pt;margin-top:774pt;width:49.6pt;height:67.8pt;z-index:25168895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" filled="f" stroked="f" strokeweight=".5pt">
              <v:textbox inset="0,0,0,13mm">
                <w:txbxContent>
                  <w:p w14:paraId="43F4BFA4" w14:textId="77777777" w:rsidR="000B5FF3" w:rsidRPr="005C6148" w:rsidRDefault="000B5FF3"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Pr>
                        <w:rStyle w:val="Seitenzahl"/>
                        <w:noProof/>
                      </w:rPr>
                      <w:t>1</w:t>
                    </w:r>
                    <w:r w:rsidRPr="005C6148">
                      <w:rPr>
                        <w:rStyle w:val="Seitenzahl"/>
                      </w:rPr>
                      <w:fldChar w:fldCharType="end"/>
                    </w:r>
                    <w:r>
                      <w:rPr>
                        <w:rStyle w:val="Seitenzahl"/>
                      </w:rPr>
                      <w:t>/</w:t>
                    </w:r>
                    <w:fldSimple w:instr=" NUMPAGES   \* MERGEFORMAT ">
                      <w:r w:rsidRPr="003D05F6">
                        <w:rPr>
                          <w:rStyle w:val="Seitenzahl"/>
                          <w:noProof/>
                        </w:rPr>
                        <w:t>8</w:t>
                      </w:r>
                    </w:fldSimple>
                  </w:p>
                </w:txbxContent>
              </v:textbox>
              <w10:wrap anchorx="margin" anchory="page"/>
              <w10:anchorlock/>
            </v:shape>
          </w:pict>
        </mc:Fallback>
      </mc:AlternateContent>
    </w:r>
    <w:r>
      <w:rPr>
        <w:vanish/>
      </w:rPr>
      <w:tab/>
      <w:t>4500 Soleure</w:t>
    </w:r>
    <w:r>
      <w:rPr>
        <w:vanish/>
      </w:rPr>
      <w:tab/>
      <w:t>+41 32 462 00 50</w:t>
    </w:r>
    <w:r>
      <w:rPr>
        <w:vanish/>
      </w:rPr>
      <w:tab/>
      <w:t>movetia.ch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DD5BB" w14:textId="77777777" w:rsidR="000B5FF3" w:rsidRPr="0025086B" w:rsidRDefault="000B5FF3" w:rsidP="0025086B">
      <w:pPr>
        <w:pStyle w:val="Fuzeile"/>
        <w:rPr>
          <w:color w:val="000000" w:themeColor="text1"/>
        </w:rPr>
      </w:pPr>
    </w:p>
  </w:footnote>
  <w:footnote w:type="continuationSeparator" w:id="0">
    <w:p w14:paraId="0C69FAC3" w14:textId="77777777" w:rsidR="000B5FF3" w:rsidRDefault="000B5FF3" w:rsidP="00F91D37">
      <w:pPr>
        <w:spacing w:line="240" w:lineRule="auto"/>
      </w:pPr>
      <w:r>
        <w:continuationSeparator/>
      </w:r>
    </w:p>
  </w:footnote>
  <w:footnote w:type="continuationNotice" w:id="1">
    <w:p w14:paraId="32FB13EE" w14:textId="77777777" w:rsidR="000B5FF3" w:rsidRDefault="000B5FF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C6379" w14:textId="77777777" w:rsidR="000B5FF3" w:rsidRDefault="000B5FF3">
    <w:pPr>
      <w:pStyle w:val="Kopfzeile"/>
    </w:pPr>
    <w:r>
      <w:rPr>
        <w:noProof/>
      </w:rPr>
      <mc:AlternateContent>
        <mc:Choice Requires="wps">
          <w:drawing>
            <wp:anchor distT="0" distB="0" distL="114300" distR="114300" simplePos="0" relativeHeight="251682815" behindDoc="0" locked="0" layoutInCell="1" allowOverlap="1" wp14:anchorId="3465AD1A" wp14:editId="3BAE9DC1">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87C8F8D" id="Rechteck 4" o:spid="_x0000_s1026" style="position:absolute;margin-left:-22.8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27DA0" w14:textId="77777777" w:rsidR="000B5FF3" w:rsidRDefault="000B5FF3" w:rsidP="0093297E">
    <w:pPr>
      <w:pStyle w:val="Kopfzeile"/>
      <w:jc w:val="right"/>
    </w:pPr>
    <w:r>
      <w:rPr>
        <w:noProof/>
      </w:rPr>
      <w:drawing>
        <wp:anchor distT="0" distB="0" distL="114300" distR="114300" simplePos="0" relativeHeight="251675647" behindDoc="0" locked="0" layoutInCell="1" allowOverlap="1" wp14:anchorId="487D1BD4" wp14:editId="02A16B3C">
          <wp:simplePos x="0" y="0"/>
          <wp:positionH relativeFrom="margin">
            <wp:posOffset>1854</wp:posOffset>
          </wp:positionH>
          <wp:positionV relativeFrom="page">
            <wp:posOffset>362465</wp:posOffset>
          </wp:positionV>
          <wp:extent cx="3826510" cy="582930"/>
          <wp:effectExtent l="0" t="0" r="254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14:sizeRelH relativeFrom="margin">
            <wp14:pctWidth>0</wp14:pctWidth>
          </wp14:sizeRelH>
          <wp14:sizeRelV relativeFrom="margin">
            <wp14:pctHeight>0</wp14:pctHeight>
          </wp14:sizeRelV>
        </wp:anchor>
      </w:drawing>
    </w:r>
  </w:p>
  <w:p w14:paraId="700A2C67" w14:textId="77777777" w:rsidR="000B5FF3" w:rsidRDefault="000B5FF3" w:rsidP="00582A4B">
    <w:pPr>
      <w:pStyle w:val="Kopfzeile"/>
      <w:spacing w:after="1540"/>
      <w:jc w:val="right"/>
    </w:pPr>
    <w:r>
      <w:rPr>
        <w:noProof/>
      </w:rPr>
      <mc:AlternateContent>
        <mc:Choice Requires="wps">
          <w:drawing>
            <wp:anchor distT="0" distB="0" distL="114300" distR="114300" simplePos="0" relativeHeight="251674623" behindDoc="0" locked="1" layoutInCell="1" allowOverlap="1" wp14:anchorId="059BA0C3" wp14:editId="3E7302A7">
              <wp:simplePos x="0" y="0"/>
              <wp:positionH relativeFrom="page">
                <wp:posOffset>125730</wp:posOffset>
              </wp:positionH>
              <wp:positionV relativeFrom="page">
                <wp:posOffset>125730</wp:posOffset>
              </wp:positionV>
              <wp:extent cx="2901600" cy="273600"/>
              <wp:effectExtent l="0" t="0" r="13335" b="12700"/>
              <wp:wrapNone/>
              <wp:docPr id="18" name="Textfeld 18"/>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41AE59" w14:textId="77777777" w:rsidR="000B5FF3" w:rsidRPr="008E12C1" w:rsidRDefault="000B5FF3" w:rsidP="008E35E9">
                          <w:pPr>
                            <w:pStyle w:val="Anleitung"/>
                            <w:rPr>
                              <w:lang w:val="de-CH"/>
                            </w:rPr>
                          </w:pPr>
                          <w:r w:rsidRPr="008E12C1">
                            <w:rPr>
                              <w:lang w:val="de-CH"/>
                            </w:rPr>
                            <w:t>Logo ein-/ausblenden: Einfügen &gt; Kopf- und Fusszeile.</w:t>
                          </w:r>
                        </w:p>
                        <w:p w14:paraId="32CA5B62" w14:textId="77777777" w:rsidR="000B5FF3" w:rsidRPr="008E12C1" w:rsidRDefault="000B5FF3" w:rsidP="008E35E9">
                          <w:pPr>
                            <w:pStyle w:val="Anleitung"/>
                            <w:rPr>
                              <w:lang w:val="de-CH"/>
                            </w:rPr>
                          </w:pPr>
                          <w:r w:rsidRPr="008E12C1">
                            <w:rPr>
                              <w:lang w:val="de-CH"/>
                            </w:rP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9BA0C3"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Exb2z10AgAAWwUAAA4AAAAAAAAA&#10;AAAAAAAALgIAAGRycy9lMm9Eb2MueG1sUEsBAi0AFAAGAAgAAAAhAPz52d3cAAAACAEAAA8AAAAA&#10;AAAAAAAAAAAAzgQAAGRycy9kb3ducmV2LnhtbFBLBQYAAAAABAAEAPMAAADXBQAAAAA=&#10;" filled="f" stroked="f" strokeweight=".5pt">
              <v:textbox inset="0,0,0,0">
                <w:txbxContent>
                  <w:p w14:paraId="4041AE59" w14:textId="77777777" w:rsidR="000B5FF3" w:rsidRPr="008E12C1" w:rsidRDefault="000B5FF3" w:rsidP="008E35E9">
                    <w:pPr>
                      <w:pStyle w:val="Anleitung"/>
                      <w:rPr>
                        <w:lang w:val="de-CH"/>
                      </w:rPr>
                    </w:pPr>
                    <w:r w:rsidRPr="008E12C1">
                      <w:rPr>
                        <w:lang w:val="de-CH"/>
                      </w:rPr>
                      <w:t>Logo ein-/ausblenden: Einfügen &gt; Kopf- und Fusszeile.</w:t>
                    </w:r>
                  </w:p>
                  <w:p w14:paraId="32CA5B62" w14:textId="77777777" w:rsidR="000B5FF3" w:rsidRPr="008E12C1" w:rsidRDefault="000B5FF3" w:rsidP="008E35E9">
                    <w:pPr>
                      <w:pStyle w:val="Anleitung"/>
                      <w:rPr>
                        <w:lang w:val="de-CH"/>
                      </w:rPr>
                    </w:pPr>
                    <w:r w:rsidRPr="008E12C1">
                      <w:rPr>
                        <w:lang w:val="de-CH"/>
                      </w:rPr>
                      <w:t>Mit F11 zum nächsten Platzhalter springen.</w:t>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B889B" w14:textId="77777777" w:rsidR="000B5FF3" w:rsidRDefault="000B5FF3">
    <w:pPr>
      <w:pStyle w:val="Kopfzeile"/>
    </w:pPr>
    <w:r>
      <w:rPr>
        <w:noProof/>
      </w:rPr>
      <mc:AlternateContent>
        <mc:Choice Requires="wps">
          <w:drawing>
            <wp:anchor distT="0" distB="0" distL="114300" distR="114300" simplePos="0" relativeHeight="251689983" behindDoc="0" locked="0" layoutInCell="1" allowOverlap="1" wp14:anchorId="21D5FF78" wp14:editId="29B66627">
              <wp:simplePos x="0" y="0"/>
              <wp:positionH relativeFrom="page">
                <wp:align>right</wp:align>
              </wp:positionH>
              <wp:positionV relativeFrom="page">
                <wp:align>top</wp:align>
              </wp:positionV>
              <wp:extent cx="360045" cy="360045"/>
              <wp:effectExtent l="0" t="0" r="0" b="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 cy="3600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5474A" id="Rechteck 6" o:spid="_x0000_s1026" style="position:absolute;margin-left:-22.85pt;margin-top:0;width:28.35pt;height:28.35pt;z-index:251689983;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" filled="f" stroked="f" strokeweight="2pt">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1BD50" w14:textId="77777777" w:rsidR="000B5FF3" w:rsidRDefault="000B5FF3" w:rsidP="0093297E">
    <w:pPr>
      <w:pStyle w:val="Kopfzeile"/>
      <w:jc w:val="right"/>
    </w:pPr>
    <w:r>
      <w:rPr>
        <w:noProof/>
        <w:lang w:val="de-CH" w:eastAsia="de-CH"/>
      </w:rPr>
      <w:drawing>
        <wp:anchor distT="0" distB="0" distL="114300" distR="114300" simplePos="0" relativeHeight="251687935" behindDoc="0" locked="0" layoutInCell="1" allowOverlap="1" wp14:anchorId="0794DC4C" wp14:editId="74D40448">
          <wp:simplePos x="0" y="0"/>
          <wp:positionH relativeFrom="margin">
            <wp:posOffset>1854</wp:posOffset>
          </wp:positionH>
          <wp:positionV relativeFrom="page">
            <wp:posOffset>362465</wp:posOffset>
          </wp:positionV>
          <wp:extent cx="3826510" cy="582930"/>
          <wp:effectExtent l="0" t="0" r="2540" b="762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anchor>
      </w:drawing>
    </w:r>
  </w:p>
  <w:p w14:paraId="7D184DEC" w14:textId="77777777" w:rsidR="000B5FF3" w:rsidRDefault="000B5FF3" w:rsidP="00582A4B">
    <w:pPr>
      <w:pStyle w:val="Kopfzeile"/>
      <w:spacing w:after="1540"/>
      <w:jc w:val="right"/>
    </w:pPr>
    <w:r>
      <w:rPr>
        <w:noProof/>
      </w:rPr>
      <mc:AlternateContent>
        <mc:Choice Requires="wps">
          <w:drawing>
            <wp:anchor distT="0" distB="0" distL="114300" distR="114300" simplePos="0" relativeHeight="251686911" behindDoc="0" locked="1" layoutInCell="1" allowOverlap="1" wp14:anchorId="04B53299" wp14:editId="3662D58C">
              <wp:simplePos x="0" y="0"/>
              <wp:positionH relativeFrom="page">
                <wp:posOffset>125730</wp:posOffset>
              </wp:positionH>
              <wp:positionV relativeFrom="page">
                <wp:posOffset>125730</wp:posOffset>
              </wp:positionV>
              <wp:extent cx="2901315" cy="273685"/>
              <wp:effectExtent l="0" t="0" r="0" b="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1315" cy="273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3A778A" w14:textId="77777777" w:rsidR="000B5FF3" w:rsidRPr="00E37659" w:rsidRDefault="000B5FF3" w:rsidP="00E07590">
                          <w:pPr>
                            <w:pStyle w:val="Anleitung"/>
                            <w:rPr>
                              <w:lang w:val="de-CH"/>
                            </w:rPr>
                          </w:pPr>
                          <w:r w:rsidRPr="00E37659">
                            <w:rPr>
                              <w:lang w:val="de-CH"/>
                            </w:rPr>
                            <w:t>Logo ein-/ausblenden: Einfügen &gt; Kopf- und Fusszeile.</w:t>
                          </w:r>
                        </w:p>
                        <w:p w14:paraId="72089F27" w14:textId="77777777" w:rsidR="000B5FF3" w:rsidRPr="00E37659" w:rsidRDefault="000B5FF3" w:rsidP="00E07590">
                          <w:pPr>
                            <w:pStyle w:val="Anleitung"/>
                            <w:rPr>
                              <w:lang w:val="de-CH"/>
                            </w:rPr>
                          </w:pPr>
                          <w:r w:rsidRPr="00E37659">
                            <w:rPr>
                              <w:lang w:val="de-CH"/>
                            </w:rP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B53299" id="_x0000_t202" coordsize="21600,21600" o:spt="202" path="m,l,21600r21600,l21600,xe">
              <v:stroke joinstyle="miter"/>
              <v:path gradientshapeok="t" o:connecttype="rect"/>
            </v:shapetype>
            <v:shape id="Textfeld 15" o:spid="_x0000_s1030" type="#_x0000_t202" style="position:absolute;left:0;text-align:left;margin-left:9.9pt;margin-top:9.9pt;width:228.45pt;height:21.55pt;z-index:2516869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" filled="f" stroked="f" strokeweight=".5pt">
              <v:textbox inset="0,0,0,0">
                <w:txbxContent>
                  <w:p w14:paraId="243A778A" w14:textId="77777777" w:rsidR="000B5FF3" w:rsidRPr="00E37659" w:rsidRDefault="000B5FF3" w:rsidP="00E07590">
                    <w:pPr>
                      <w:pStyle w:val="Anleitung"/>
                      <w:rPr>
                        <w:lang w:val="de-CH"/>
                      </w:rPr>
                    </w:pPr>
                    <w:r w:rsidRPr="00E37659">
                      <w:rPr>
                        <w:lang w:val="de-CH"/>
                      </w:rPr>
                      <w:t>Logo ein-/ausblenden: Einfügen &gt; Kopf- und Fusszeile.</w:t>
                    </w:r>
                  </w:p>
                  <w:p w14:paraId="72089F27" w14:textId="77777777" w:rsidR="000B5FF3" w:rsidRPr="00E37659" w:rsidRDefault="000B5FF3" w:rsidP="00E07590">
                    <w:pPr>
                      <w:pStyle w:val="Anleitung"/>
                      <w:rPr>
                        <w:lang w:val="de-CH"/>
                      </w:rPr>
                    </w:pPr>
                    <w:r w:rsidRPr="00E37659">
                      <w:rPr>
                        <w:lang w:val="de-CH"/>
                      </w:rPr>
                      <w:t>Mit F11 zum nächsten Platzhalter springen.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325551A"/>
    <w:multiLevelType w:val="hybridMultilevel"/>
    <w:tmpl w:val="2474BBFC"/>
    <w:lvl w:ilvl="0" w:tplc="1B340208">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3525D5C"/>
    <w:multiLevelType w:val="hybridMultilevel"/>
    <w:tmpl w:val="2B84C030"/>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0940D01"/>
    <w:multiLevelType w:val="hybridMultilevel"/>
    <w:tmpl w:val="2C00534C"/>
    <w:lvl w:ilvl="0" w:tplc="4D92643E">
      <w:numFmt w:val="bullet"/>
      <w:lvlText w:val="-"/>
      <w:lvlJc w:val="left"/>
      <w:pPr>
        <w:ind w:left="720" w:hanging="360"/>
      </w:pPr>
      <w:rPr>
        <w:rFonts w:ascii="Akkurat Pro" w:eastAsiaTheme="minorHAnsi" w:hAnsi="Akkurat Pr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25C652A"/>
    <w:multiLevelType w:val="hybridMultilevel"/>
    <w:tmpl w:val="A13624F6"/>
    <w:lvl w:ilvl="0" w:tplc="2AF46056">
      <w:numFmt w:val="bullet"/>
      <w:lvlText w:val="-"/>
      <w:lvlJc w:val="left"/>
      <w:pPr>
        <w:ind w:left="720" w:hanging="360"/>
      </w:pPr>
      <w:rPr>
        <w:rFonts w:ascii="Akkurat Pro" w:eastAsiaTheme="minorHAnsi" w:hAnsi="Akkurat Pr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45744E1"/>
    <w:multiLevelType w:val="hybridMultilevel"/>
    <w:tmpl w:val="5A32C6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51377D4"/>
    <w:multiLevelType w:val="hybridMultilevel"/>
    <w:tmpl w:val="B032F93A"/>
    <w:lvl w:ilvl="0" w:tplc="80746E92">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BEC146E"/>
    <w:multiLevelType w:val="hybridMultilevel"/>
    <w:tmpl w:val="1414BB48"/>
    <w:lvl w:ilvl="0" w:tplc="E5F2FCD6">
      <w:numFmt w:val="bullet"/>
      <w:lvlText w:val="-"/>
      <w:lvlJc w:val="left"/>
      <w:pPr>
        <w:ind w:left="720" w:hanging="360"/>
      </w:pPr>
      <w:rPr>
        <w:rFonts w:ascii="Akkurat Pro" w:eastAsiaTheme="minorHAnsi" w:hAnsi="Akkurat Pro"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146661F"/>
    <w:multiLevelType w:val="hybridMultilevel"/>
    <w:tmpl w:val="09B2665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442E50E9"/>
    <w:multiLevelType w:val="hybridMultilevel"/>
    <w:tmpl w:val="965247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5645305"/>
    <w:multiLevelType w:val="hybridMultilevel"/>
    <w:tmpl w:val="339069DC"/>
    <w:lvl w:ilvl="0" w:tplc="2AF46056">
      <w:numFmt w:val="bullet"/>
      <w:lvlText w:val="-"/>
      <w:lvlJc w:val="left"/>
      <w:pPr>
        <w:ind w:left="720" w:hanging="360"/>
      </w:pPr>
      <w:rPr>
        <w:rFonts w:ascii="Akkurat Pro" w:eastAsiaTheme="minorHAnsi" w:hAnsi="Akkurat Pr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1DD4C90"/>
    <w:multiLevelType w:val="hybridMultilevel"/>
    <w:tmpl w:val="087CC3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24F7739"/>
    <w:multiLevelType w:val="hybridMultilevel"/>
    <w:tmpl w:val="55A40ABA"/>
    <w:lvl w:ilvl="0" w:tplc="E5F2FCD6">
      <w:numFmt w:val="bullet"/>
      <w:lvlText w:val="-"/>
      <w:lvlJc w:val="left"/>
      <w:pPr>
        <w:ind w:left="720" w:hanging="360"/>
      </w:pPr>
      <w:rPr>
        <w:rFonts w:ascii="Akkurat Pro" w:eastAsiaTheme="minorHAnsi" w:hAnsi="Akkurat Pr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C77022B"/>
    <w:multiLevelType w:val="multilevel"/>
    <w:tmpl w:val="B1942C62"/>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16" w15:restartNumberingAfterBreak="0">
    <w:nsid w:val="6AE06DE1"/>
    <w:multiLevelType w:val="multilevel"/>
    <w:tmpl w:val="8B20F38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7A0733C6"/>
    <w:multiLevelType w:val="hybridMultilevel"/>
    <w:tmpl w:val="FF980B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D7F406B"/>
    <w:multiLevelType w:val="hybridMultilevel"/>
    <w:tmpl w:val="09F0B2F4"/>
    <w:lvl w:ilvl="0" w:tplc="E5F2FCD6">
      <w:numFmt w:val="bullet"/>
      <w:lvlText w:val="-"/>
      <w:lvlJc w:val="left"/>
      <w:pPr>
        <w:ind w:left="720" w:hanging="360"/>
      </w:pPr>
      <w:rPr>
        <w:rFonts w:ascii="Akkurat Pro" w:eastAsiaTheme="minorHAnsi" w:hAnsi="Akkurat Pr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6"/>
  </w:num>
  <w:num w:numId="4">
    <w:abstractNumId w:val="15"/>
  </w:num>
  <w:num w:numId="5">
    <w:abstractNumId w:val="6"/>
  </w:num>
  <w:num w:numId="6">
    <w:abstractNumId w:val="8"/>
  </w:num>
  <w:num w:numId="7">
    <w:abstractNumId w:val="15"/>
  </w:num>
  <w:num w:numId="8">
    <w:abstractNumId w:val="12"/>
  </w:num>
  <w:num w:numId="9">
    <w:abstractNumId w:val="17"/>
  </w:num>
  <w:num w:numId="10">
    <w:abstractNumId w:val="1"/>
  </w:num>
  <w:num w:numId="11">
    <w:abstractNumId w:val="2"/>
  </w:num>
  <w:num w:numId="12">
    <w:abstractNumId w:val="7"/>
  </w:num>
  <w:num w:numId="13">
    <w:abstractNumId w:val="9"/>
  </w:num>
  <w:num w:numId="14">
    <w:abstractNumId w:val="10"/>
  </w:num>
  <w:num w:numId="15">
    <w:abstractNumId w:val="3"/>
  </w:num>
  <w:num w:numId="16">
    <w:abstractNumId w:val="11"/>
  </w:num>
  <w:num w:numId="17">
    <w:abstractNumId w:val="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3"/>
  </w:num>
  <w:num w:numId="33">
    <w:abstractNumId w:val="18"/>
  </w:num>
  <w:num w:numId="34">
    <w:abstractNumId w:val="0"/>
  </w:num>
  <w:num w:numId="35">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it-CH"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it-IT" w:vendorID="64" w:dllVersion="4096" w:nlCheck="1" w:checkStyle="0"/>
  <w:proofState w:spelling="clean"/>
  <w:documentProtection w:edit="forms" w:enforcement="1" w:cryptProviderType="rsaAES" w:cryptAlgorithmClass="hash" w:cryptAlgorithmType="typeAny" w:cryptAlgorithmSid="14" w:cryptSpinCount="100000" w:hash="jdSK+uwM9ZdIXzlaOxjwvPfVxkKQN/xGPjbftWK+DGW6+im+1KX3O+/DXD3PFG29Jnl7s1PMzkjFeNXOji9SAQ==" w:salt="phxz3IRiFZRqG3AGhouBrw=="/>
  <w:defaultTabStop w:val="708"/>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A2C"/>
    <w:rsid w:val="00002978"/>
    <w:rsid w:val="000042C0"/>
    <w:rsid w:val="000045EA"/>
    <w:rsid w:val="00005260"/>
    <w:rsid w:val="000077BB"/>
    <w:rsid w:val="0001010F"/>
    <w:rsid w:val="00010CD1"/>
    <w:rsid w:val="00017C67"/>
    <w:rsid w:val="0002590F"/>
    <w:rsid w:val="000266B7"/>
    <w:rsid w:val="0002735C"/>
    <w:rsid w:val="00033CC2"/>
    <w:rsid w:val="000350D1"/>
    <w:rsid w:val="00035E42"/>
    <w:rsid w:val="00037CF0"/>
    <w:rsid w:val="000409C8"/>
    <w:rsid w:val="000409ED"/>
    <w:rsid w:val="00041700"/>
    <w:rsid w:val="00043B5D"/>
    <w:rsid w:val="000456E3"/>
    <w:rsid w:val="0004787B"/>
    <w:rsid w:val="00063BC2"/>
    <w:rsid w:val="000701F1"/>
    <w:rsid w:val="00071780"/>
    <w:rsid w:val="00077342"/>
    <w:rsid w:val="0008221C"/>
    <w:rsid w:val="00095DE2"/>
    <w:rsid w:val="00096E8E"/>
    <w:rsid w:val="00097121"/>
    <w:rsid w:val="000A1671"/>
    <w:rsid w:val="000B5720"/>
    <w:rsid w:val="000B595D"/>
    <w:rsid w:val="000B5FF3"/>
    <w:rsid w:val="000C49C1"/>
    <w:rsid w:val="000C52DA"/>
    <w:rsid w:val="000C59B7"/>
    <w:rsid w:val="000D1743"/>
    <w:rsid w:val="000D6927"/>
    <w:rsid w:val="000E0CC4"/>
    <w:rsid w:val="000E33D0"/>
    <w:rsid w:val="000E756F"/>
    <w:rsid w:val="000F38F7"/>
    <w:rsid w:val="000F3D93"/>
    <w:rsid w:val="000F4867"/>
    <w:rsid w:val="000F75E6"/>
    <w:rsid w:val="0010042D"/>
    <w:rsid w:val="001008EA"/>
    <w:rsid w:val="00102345"/>
    <w:rsid w:val="00106688"/>
    <w:rsid w:val="00107F09"/>
    <w:rsid w:val="00111132"/>
    <w:rsid w:val="001134C7"/>
    <w:rsid w:val="00113CB8"/>
    <w:rsid w:val="001165E8"/>
    <w:rsid w:val="00116D38"/>
    <w:rsid w:val="0012151C"/>
    <w:rsid w:val="00121A2B"/>
    <w:rsid w:val="001279AB"/>
    <w:rsid w:val="001350CB"/>
    <w:rsid w:val="001375AB"/>
    <w:rsid w:val="00140713"/>
    <w:rsid w:val="00141827"/>
    <w:rsid w:val="00143AE8"/>
    <w:rsid w:val="00143D25"/>
    <w:rsid w:val="00144122"/>
    <w:rsid w:val="001522FE"/>
    <w:rsid w:val="00154677"/>
    <w:rsid w:val="001559DF"/>
    <w:rsid w:val="00156ACE"/>
    <w:rsid w:val="00160A7D"/>
    <w:rsid w:val="001636E8"/>
    <w:rsid w:val="00164812"/>
    <w:rsid w:val="00167916"/>
    <w:rsid w:val="0017053C"/>
    <w:rsid w:val="00170ADC"/>
    <w:rsid w:val="00172071"/>
    <w:rsid w:val="00175DA1"/>
    <w:rsid w:val="00176981"/>
    <w:rsid w:val="00176AB8"/>
    <w:rsid w:val="0018144B"/>
    <w:rsid w:val="00190CFE"/>
    <w:rsid w:val="00192F26"/>
    <w:rsid w:val="00195A46"/>
    <w:rsid w:val="00196E4D"/>
    <w:rsid w:val="001A2FF9"/>
    <w:rsid w:val="001A473E"/>
    <w:rsid w:val="001A6FE7"/>
    <w:rsid w:val="001B0866"/>
    <w:rsid w:val="001B0DB7"/>
    <w:rsid w:val="001B2FD5"/>
    <w:rsid w:val="001C1D1B"/>
    <w:rsid w:val="001C4B94"/>
    <w:rsid w:val="001C6638"/>
    <w:rsid w:val="001C6C69"/>
    <w:rsid w:val="001C7030"/>
    <w:rsid w:val="001D659C"/>
    <w:rsid w:val="001E38E6"/>
    <w:rsid w:val="001F01B8"/>
    <w:rsid w:val="001F023A"/>
    <w:rsid w:val="001F15A2"/>
    <w:rsid w:val="001F2730"/>
    <w:rsid w:val="001F2CE9"/>
    <w:rsid w:val="001F43B9"/>
    <w:rsid w:val="001F4A7E"/>
    <w:rsid w:val="001F4B8C"/>
    <w:rsid w:val="001F77EF"/>
    <w:rsid w:val="001F7E7F"/>
    <w:rsid w:val="00203ABC"/>
    <w:rsid w:val="00204888"/>
    <w:rsid w:val="00205B1D"/>
    <w:rsid w:val="002061F9"/>
    <w:rsid w:val="00215AAE"/>
    <w:rsid w:val="00215E0D"/>
    <w:rsid w:val="0021740D"/>
    <w:rsid w:val="00220ADD"/>
    <w:rsid w:val="002226F1"/>
    <w:rsid w:val="00222D1A"/>
    <w:rsid w:val="00222D44"/>
    <w:rsid w:val="00222FB8"/>
    <w:rsid w:val="0022685B"/>
    <w:rsid w:val="00226C04"/>
    <w:rsid w:val="00226FC5"/>
    <w:rsid w:val="0023205B"/>
    <w:rsid w:val="0023684E"/>
    <w:rsid w:val="002429B3"/>
    <w:rsid w:val="00245C2D"/>
    <w:rsid w:val="002479C0"/>
    <w:rsid w:val="0025086B"/>
    <w:rsid w:val="0025644A"/>
    <w:rsid w:val="00260A3C"/>
    <w:rsid w:val="00265B5E"/>
    <w:rsid w:val="00266C1E"/>
    <w:rsid w:val="00267F71"/>
    <w:rsid w:val="00271FBB"/>
    <w:rsid w:val="0027365A"/>
    <w:rsid w:val="0028187F"/>
    <w:rsid w:val="00283017"/>
    <w:rsid w:val="00283F82"/>
    <w:rsid w:val="00290268"/>
    <w:rsid w:val="00290E37"/>
    <w:rsid w:val="00291EEB"/>
    <w:rsid w:val="002923BD"/>
    <w:rsid w:val="00296C87"/>
    <w:rsid w:val="002A3F75"/>
    <w:rsid w:val="002A7EF9"/>
    <w:rsid w:val="002B18E2"/>
    <w:rsid w:val="002B68A9"/>
    <w:rsid w:val="002C0F18"/>
    <w:rsid w:val="002C3382"/>
    <w:rsid w:val="002C3F5D"/>
    <w:rsid w:val="002C41A2"/>
    <w:rsid w:val="002C78D2"/>
    <w:rsid w:val="002D38AE"/>
    <w:rsid w:val="002D44E8"/>
    <w:rsid w:val="002E60A1"/>
    <w:rsid w:val="002F06AA"/>
    <w:rsid w:val="002F5036"/>
    <w:rsid w:val="002F68A2"/>
    <w:rsid w:val="002F6E5B"/>
    <w:rsid w:val="0030230A"/>
    <w:rsid w:val="0030245A"/>
    <w:rsid w:val="003173F9"/>
    <w:rsid w:val="00317E8D"/>
    <w:rsid w:val="0032330D"/>
    <w:rsid w:val="00324216"/>
    <w:rsid w:val="00325695"/>
    <w:rsid w:val="0032602A"/>
    <w:rsid w:val="0032644A"/>
    <w:rsid w:val="00332FB4"/>
    <w:rsid w:val="00333A1B"/>
    <w:rsid w:val="003350ED"/>
    <w:rsid w:val="003364CA"/>
    <w:rsid w:val="00343023"/>
    <w:rsid w:val="00343676"/>
    <w:rsid w:val="003446F1"/>
    <w:rsid w:val="003459C1"/>
    <w:rsid w:val="0034769B"/>
    <w:rsid w:val="00350387"/>
    <w:rsid w:val="00350B7A"/>
    <w:rsid w:val="003514EE"/>
    <w:rsid w:val="00353A14"/>
    <w:rsid w:val="0035412F"/>
    <w:rsid w:val="00355684"/>
    <w:rsid w:val="003606EC"/>
    <w:rsid w:val="0036123B"/>
    <w:rsid w:val="00362E16"/>
    <w:rsid w:val="00364EE3"/>
    <w:rsid w:val="003652A4"/>
    <w:rsid w:val="003710CE"/>
    <w:rsid w:val="0037114F"/>
    <w:rsid w:val="00372E9E"/>
    <w:rsid w:val="003757E4"/>
    <w:rsid w:val="00375834"/>
    <w:rsid w:val="003830BD"/>
    <w:rsid w:val="00386C46"/>
    <w:rsid w:val="003870FA"/>
    <w:rsid w:val="00387D44"/>
    <w:rsid w:val="00390364"/>
    <w:rsid w:val="00391F18"/>
    <w:rsid w:val="003A5A44"/>
    <w:rsid w:val="003A5B68"/>
    <w:rsid w:val="003A70EC"/>
    <w:rsid w:val="003B44FC"/>
    <w:rsid w:val="003B524D"/>
    <w:rsid w:val="003C029D"/>
    <w:rsid w:val="003C0E18"/>
    <w:rsid w:val="003C0FDA"/>
    <w:rsid w:val="003C17BB"/>
    <w:rsid w:val="003D0FAA"/>
    <w:rsid w:val="003D261A"/>
    <w:rsid w:val="003D26E4"/>
    <w:rsid w:val="003D393C"/>
    <w:rsid w:val="003D4079"/>
    <w:rsid w:val="003D51BC"/>
    <w:rsid w:val="003E0183"/>
    <w:rsid w:val="003E313F"/>
    <w:rsid w:val="003E39B2"/>
    <w:rsid w:val="003E5BC1"/>
    <w:rsid w:val="003E6D9A"/>
    <w:rsid w:val="003F09AF"/>
    <w:rsid w:val="003F1A56"/>
    <w:rsid w:val="003F2362"/>
    <w:rsid w:val="003F28B5"/>
    <w:rsid w:val="003F49DB"/>
    <w:rsid w:val="003F626E"/>
    <w:rsid w:val="003F707C"/>
    <w:rsid w:val="003F776C"/>
    <w:rsid w:val="0040419F"/>
    <w:rsid w:val="00404255"/>
    <w:rsid w:val="00407826"/>
    <w:rsid w:val="00414045"/>
    <w:rsid w:val="00415EDD"/>
    <w:rsid w:val="004231F9"/>
    <w:rsid w:val="00426609"/>
    <w:rsid w:val="00430FC2"/>
    <w:rsid w:val="004327F7"/>
    <w:rsid w:val="0043793C"/>
    <w:rsid w:val="0044260A"/>
    <w:rsid w:val="00442815"/>
    <w:rsid w:val="0044371B"/>
    <w:rsid w:val="00443DCA"/>
    <w:rsid w:val="00446F7B"/>
    <w:rsid w:val="00447C52"/>
    <w:rsid w:val="004527CA"/>
    <w:rsid w:val="00452EE0"/>
    <w:rsid w:val="00454BB6"/>
    <w:rsid w:val="00460D30"/>
    <w:rsid w:val="004628B8"/>
    <w:rsid w:val="00463766"/>
    <w:rsid w:val="00465D4D"/>
    <w:rsid w:val="00472083"/>
    <w:rsid w:val="00473241"/>
    <w:rsid w:val="00473EC6"/>
    <w:rsid w:val="004742A2"/>
    <w:rsid w:val="00475736"/>
    <w:rsid w:val="00480F1E"/>
    <w:rsid w:val="00486DBB"/>
    <w:rsid w:val="004902D8"/>
    <w:rsid w:val="00494FD7"/>
    <w:rsid w:val="004971CC"/>
    <w:rsid w:val="004A039B"/>
    <w:rsid w:val="004A42A2"/>
    <w:rsid w:val="004A45E9"/>
    <w:rsid w:val="004B07F2"/>
    <w:rsid w:val="004B0FDB"/>
    <w:rsid w:val="004B4A08"/>
    <w:rsid w:val="004B4A9B"/>
    <w:rsid w:val="004B5F12"/>
    <w:rsid w:val="004C1329"/>
    <w:rsid w:val="004C278D"/>
    <w:rsid w:val="004C3880"/>
    <w:rsid w:val="004C47EB"/>
    <w:rsid w:val="004D0F2F"/>
    <w:rsid w:val="004D179F"/>
    <w:rsid w:val="004D2CB1"/>
    <w:rsid w:val="004D5B31"/>
    <w:rsid w:val="004E4536"/>
    <w:rsid w:val="004E4900"/>
    <w:rsid w:val="004E5067"/>
    <w:rsid w:val="004F1329"/>
    <w:rsid w:val="004F2837"/>
    <w:rsid w:val="004F4A93"/>
    <w:rsid w:val="004F6ED3"/>
    <w:rsid w:val="00500294"/>
    <w:rsid w:val="00501503"/>
    <w:rsid w:val="00501F1F"/>
    <w:rsid w:val="005063E0"/>
    <w:rsid w:val="00506434"/>
    <w:rsid w:val="0050768A"/>
    <w:rsid w:val="005104D4"/>
    <w:rsid w:val="00510999"/>
    <w:rsid w:val="00512B6E"/>
    <w:rsid w:val="00513228"/>
    <w:rsid w:val="005144BB"/>
    <w:rsid w:val="005149D6"/>
    <w:rsid w:val="00515EF9"/>
    <w:rsid w:val="00517309"/>
    <w:rsid w:val="005265D4"/>
    <w:rsid w:val="00526C93"/>
    <w:rsid w:val="00530A15"/>
    <w:rsid w:val="00532F40"/>
    <w:rsid w:val="00535EA2"/>
    <w:rsid w:val="00535F11"/>
    <w:rsid w:val="00537410"/>
    <w:rsid w:val="0054130C"/>
    <w:rsid w:val="00550787"/>
    <w:rsid w:val="00550BF8"/>
    <w:rsid w:val="005549D2"/>
    <w:rsid w:val="00556043"/>
    <w:rsid w:val="00565CAA"/>
    <w:rsid w:val="00565CD8"/>
    <w:rsid w:val="005663C0"/>
    <w:rsid w:val="00571CEB"/>
    <w:rsid w:val="00571F97"/>
    <w:rsid w:val="00573FF6"/>
    <w:rsid w:val="005763A7"/>
    <w:rsid w:val="00581982"/>
    <w:rsid w:val="00582A4B"/>
    <w:rsid w:val="00583827"/>
    <w:rsid w:val="00583A47"/>
    <w:rsid w:val="00591832"/>
    <w:rsid w:val="00592841"/>
    <w:rsid w:val="005A3B33"/>
    <w:rsid w:val="005A3CE5"/>
    <w:rsid w:val="005A662C"/>
    <w:rsid w:val="005A74A9"/>
    <w:rsid w:val="005A778B"/>
    <w:rsid w:val="005B01B6"/>
    <w:rsid w:val="005B03CF"/>
    <w:rsid w:val="005B4DEC"/>
    <w:rsid w:val="005B6FD0"/>
    <w:rsid w:val="005B73AC"/>
    <w:rsid w:val="005B7EA8"/>
    <w:rsid w:val="005C05A1"/>
    <w:rsid w:val="005C6148"/>
    <w:rsid w:val="005D0C99"/>
    <w:rsid w:val="005D3F08"/>
    <w:rsid w:val="005D4706"/>
    <w:rsid w:val="005E5C1E"/>
    <w:rsid w:val="005F1E50"/>
    <w:rsid w:val="005F67D4"/>
    <w:rsid w:val="005F7645"/>
    <w:rsid w:val="005F79F1"/>
    <w:rsid w:val="00601291"/>
    <w:rsid w:val="006044D5"/>
    <w:rsid w:val="00614A91"/>
    <w:rsid w:val="00622FDC"/>
    <w:rsid w:val="006241CA"/>
    <w:rsid w:val="0062471D"/>
    <w:rsid w:val="00625020"/>
    <w:rsid w:val="00625D4B"/>
    <w:rsid w:val="0062675E"/>
    <w:rsid w:val="00630415"/>
    <w:rsid w:val="00642F26"/>
    <w:rsid w:val="0064422A"/>
    <w:rsid w:val="00644AD6"/>
    <w:rsid w:val="00650B30"/>
    <w:rsid w:val="0065274C"/>
    <w:rsid w:val="006537DA"/>
    <w:rsid w:val="00656B3D"/>
    <w:rsid w:val="006606D5"/>
    <w:rsid w:val="00664A73"/>
    <w:rsid w:val="00671A77"/>
    <w:rsid w:val="00671C6A"/>
    <w:rsid w:val="0067765E"/>
    <w:rsid w:val="0068372F"/>
    <w:rsid w:val="00686D14"/>
    <w:rsid w:val="00687674"/>
    <w:rsid w:val="00687ED7"/>
    <w:rsid w:val="0069082F"/>
    <w:rsid w:val="00695AC3"/>
    <w:rsid w:val="00697B20"/>
    <w:rsid w:val="006B1177"/>
    <w:rsid w:val="006B232A"/>
    <w:rsid w:val="006B28F3"/>
    <w:rsid w:val="006B2B43"/>
    <w:rsid w:val="006B2E25"/>
    <w:rsid w:val="006B4838"/>
    <w:rsid w:val="006C045C"/>
    <w:rsid w:val="006C1AFA"/>
    <w:rsid w:val="006C2C60"/>
    <w:rsid w:val="006C3BB6"/>
    <w:rsid w:val="006C5B49"/>
    <w:rsid w:val="006C5CD6"/>
    <w:rsid w:val="006C68D2"/>
    <w:rsid w:val="006C7883"/>
    <w:rsid w:val="006D0483"/>
    <w:rsid w:val="006D5157"/>
    <w:rsid w:val="006E03B8"/>
    <w:rsid w:val="006E0D67"/>
    <w:rsid w:val="006E0F4E"/>
    <w:rsid w:val="006E5C31"/>
    <w:rsid w:val="006E6AD9"/>
    <w:rsid w:val="006F00EA"/>
    <w:rsid w:val="006F0345"/>
    <w:rsid w:val="006F0469"/>
    <w:rsid w:val="006F18A0"/>
    <w:rsid w:val="006F5F24"/>
    <w:rsid w:val="0070038C"/>
    <w:rsid w:val="00702BE0"/>
    <w:rsid w:val="007040B6"/>
    <w:rsid w:val="00705076"/>
    <w:rsid w:val="00705A16"/>
    <w:rsid w:val="00710E38"/>
    <w:rsid w:val="00711147"/>
    <w:rsid w:val="00721C7C"/>
    <w:rsid w:val="007226E9"/>
    <w:rsid w:val="00725EC5"/>
    <w:rsid w:val="007277E3"/>
    <w:rsid w:val="0073163D"/>
    <w:rsid w:val="00731A17"/>
    <w:rsid w:val="0073374C"/>
    <w:rsid w:val="00734458"/>
    <w:rsid w:val="007361DC"/>
    <w:rsid w:val="0073704F"/>
    <w:rsid w:val="00741825"/>
    <w:rsid w:val="007419CF"/>
    <w:rsid w:val="0074487E"/>
    <w:rsid w:val="00746273"/>
    <w:rsid w:val="0075213F"/>
    <w:rsid w:val="00755529"/>
    <w:rsid w:val="00756FC5"/>
    <w:rsid w:val="00761676"/>
    <w:rsid w:val="007616F0"/>
    <w:rsid w:val="00763E83"/>
    <w:rsid w:val="007665AC"/>
    <w:rsid w:val="007724DB"/>
    <w:rsid w:val="00774A6E"/>
    <w:rsid w:val="00774E70"/>
    <w:rsid w:val="00782F13"/>
    <w:rsid w:val="00784112"/>
    <w:rsid w:val="0078439C"/>
    <w:rsid w:val="0079230D"/>
    <w:rsid w:val="00793FE9"/>
    <w:rsid w:val="00796CEE"/>
    <w:rsid w:val="007A1548"/>
    <w:rsid w:val="007A3201"/>
    <w:rsid w:val="007B44F5"/>
    <w:rsid w:val="007C0B2A"/>
    <w:rsid w:val="007C0DD2"/>
    <w:rsid w:val="007C2AC6"/>
    <w:rsid w:val="007C33DA"/>
    <w:rsid w:val="007C4924"/>
    <w:rsid w:val="007C57D8"/>
    <w:rsid w:val="007D249A"/>
    <w:rsid w:val="007D4969"/>
    <w:rsid w:val="007E0460"/>
    <w:rsid w:val="007E7A1C"/>
    <w:rsid w:val="007F6074"/>
    <w:rsid w:val="007F658A"/>
    <w:rsid w:val="007F7E4D"/>
    <w:rsid w:val="00801DC2"/>
    <w:rsid w:val="00803302"/>
    <w:rsid w:val="00803FB0"/>
    <w:rsid w:val="0080520C"/>
    <w:rsid w:val="00805A18"/>
    <w:rsid w:val="00810FE0"/>
    <w:rsid w:val="00812EF7"/>
    <w:rsid w:val="00824089"/>
    <w:rsid w:val="0082774F"/>
    <w:rsid w:val="00833759"/>
    <w:rsid w:val="00841B44"/>
    <w:rsid w:val="008531E7"/>
    <w:rsid w:val="0085580F"/>
    <w:rsid w:val="00857D8A"/>
    <w:rsid w:val="00860AB1"/>
    <w:rsid w:val="0086247A"/>
    <w:rsid w:val="00862881"/>
    <w:rsid w:val="00863D58"/>
    <w:rsid w:val="00865A7A"/>
    <w:rsid w:val="00866282"/>
    <w:rsid w:val="00870017"/>
    <w:rsid w:val="0087378A"/>
    <w:rsid w:val="008742B0"/>
    <w:rsid w:val="00881D09"/>
    <w:rsid w:val="008831D5"/>
    <w:rsid w:val="00883CC4"/>
    <w:rsid w:val="0088415B"/>
    <w:rsid w:val="00885749"/>
    <w:rsid w:val="008957DE"/>
    <w:rsid w:val="008975A7"/>
    <w:rsid w:val="008A57B2"/>
    <w:rsid w:val="008A64D2"/>
    <w:rsid w:val="008B031D"/>
    <w:rsid w:val="008B4CD3"/>
    <w:rsid w:val="008B4DC3"/>
    <w:rsid w:val="008B6D44"/>
    <w:rsid w:val="008C1797"/>
    <w:rsid w:val="008C2A1D"/>
    <w:rsid w:val="008C40E5"/>
    <w:rsid w:val="008C7CBD"/>
    <w:rsid w:val="008C7CE0"/>
    <w:rsid w:val="008D269A"/>
    <w:rsid w:val="008D6009"/>
    <w:rsid w:val="008D69C6"/>
    <w:rsid w:val="008D776C"/>
    <w:rsid w:val="008E12C1"/>
    <w:rsid w:val="008E2035"/>
    <w:rsid w:val="008E35E9"/>
    <w:rsid w:val="008F63AF"/>
    <w:rsid w:val="008F6496"/>
    <w:rsid w:val="009014B1"/>
    <w:rsid w:val="00906D70"/>
    <w:rsid w:val="00907BC0"/>
    <w:rsid w:val="0091094C"/>
    <w:rsid w:val="00911BFB"/>
    <w:rsid w:val="009144D5"/>
    <w:rsid w:val="0091607C"/>
    <w:rsid w:val="00916946"/>
    <w:rsid w:val="009178E2"/>
    <w:rsid w:val="00917A27"/>
    <w:rsid w:val="00920725"/>
    <w:rsid w:val="00920B7F"/>
    <w:rsid w:val="00921264"/>
    <w:rsid w:val="00921960"/>
    <w:rsid w:val="009221B7"/>
    <w:rsid w:val="00923F5F"/>
    <w:rsid w:val="00926AAC"/>
    <w:rsid w:val="00930FB9"/>
    <w:rsid w:val="0093297E"/>
    <w:rsid w:val="0093619F"/>
    <w:rsid w:val="009427E5"/>
    <w:rsid w:val="00942A06"/>
    <w:rsid w:val="00942C5E"/>
    <w:rsid w:val="00942E73"/>
    <w:rsid w:val="009454B7"/>
    <w:rsid w:val="00945933"/>
    <w:rsid w:val="009532B6"/>
    <w:rsid w:val="0095357F"/>
    <w:rsid w:val="009556D5"/>
    <w:rsid w:val="00955B64"/>
    <w:rsid w:val="009613D8"/>
    <w:rsid w:val="00962CD3"/>
    <w:rsid w:val="00963D82"/>
    <w:rsid w:val="0096434C"/>
    <w:rsid w:val="00966D5E"/>
    <w:rsid w:val="00966F41"/>
    <w:rsid w:val="00967CDD"/>
    <w:rsid w:val="009707A1"/>
    <w:rsid w:val="00972399"/>
    <w:rsid w:val="00974275"/>
    <w:rsid w:val="00975149"/>
    <w:rsid w:val="00980227"/>
    <w:rsid w:val="009803BC"/>
    <w:rsid w:val="0098165D"/>
    <w:rsid w:val="00993B9B"/>
    <w:rsid w:val="009958EC"/>
    <w:rsid w:val="00995CBA"/>
    <w:rsid w:val="0099678C"/>
    <w:rsid w:val="009976F7"/>
    <w:rsid w:val="009A1F38"/>
    <w:rsid w:val="009A33AD"/>
    <w:rsid w:val="009A439D"/>
    <w:rsid w:val="009A4962"/>
    <w:rsid w:val="009A4E02"/>
    <w:rsid w:val="009A4E51"/>
    <w:rsid w:val="009B0C96"/>
    <w:rsid w:val="009B143F"/>
    <w:rsid w:val="009B4911"/>
    <w:rsid w:val="009B4CB4"/>
    <w:rsid w:val="009C0CD0"/>
    <w:rsid w:val="009C222B"/>
    <w:rsid w:val="009C30E3"/>
    <w:rsid w:val="009C48AB"/>
    <w:rsid w:val="009C51AF"/>
    <w:rsid w:val="009C5C18"/>
    <w:rsid w:val="009C67A8"/>
    <w:rsid w:val="009D201B"/>
    <w:rsid w:val="009D5D9C"/>
    <w:rsid w:val="009E2171"/>
    <w:rsid w:val="009E3404"/>
    <w:rsid w:val="009E550F"/>
    <w:rsid w:val="009E5BE6"/>
    <w:rsid w:val="009F7CC0"/>
    <w:rsid w:val="00A000BC"/>
    <w:rsid w:val="00A01D32"/>
    <w:rsid w:val="00A0529D"/>
    <w:rsid w:val="00A05417"/>
    <w:rsid w:val="00A06F53"/>
    <w:rsid w:val="00A11387"/>
    <w:rsid w:val="00A12A94"/>
    <w:rsid w:val="00A17FA4"/>
    <w:rsid w:val="00A23E83"/>
    <w:rsid w:val="00A25106"/>
    <w:rsid w:val="00A27A74"/>
    <w:rsid w:val="00A311E7"/>
    <w:rsid w:val="00A31E0D"/>
    <w:rsid w:val="00A34143"/>
    <w:rsid w:val="00A3477F"/>
    <w:rsid w:val="00A35BC1"/>
    <w:rsid w:val="00A37016"/>
    <w:rsid w:val="00A434B0"/>
    <w:rsid w:val="00A438C4"/>
    <w:rsid w:val="00A43ADA"/>
    <w:rsid w:val="00A447F3"/>
    <w:rsid w:val="00A461F5"/>
    <w:rsid w:val="00A55E61"/>
    <w:rsid w:val="00A574AF"/>
    <w:rsid w:val="00A57815"/>
    <w:rsid w:val="00A62F82"/>
    <w:rsid w:val="00A64E99"/>
    <w:rsid w:val="00A70CDC"/>
    <w:rsid w:val="00A7133D"/>
    <w:rsid w:val="00A71D20"/>
    <w:rsid w:val="00A71E6D"/>
    <w:rsid w:val="00A73DD3"/>
    <w:rsid w:val="00A770CD"/>
    <w:rsid w:val="00A83016"/>
    <w:rsid w:val="00A849F8"/>
    <w:rsid w:val="00A84FC4"/>
    <w:rsid w:val="00A87BD8"/>
    <w:rsid w:val="00A91FF6"/>
    <w:rsid w:val="00A96371"/>
    <w:rsid w:val="00AA47E3"/>
    <w:rsid w:val="00AB4A24"/>
    <w:rsid w:val="00AB4EC4"/>
    <w:rsid w:val="00AB7519"/>
    <w:rsid w:val="00AB77F6"/>
    <w:rsid w:val="00AB7C6F"/>
    <w:rsid w:val="00AC0CD6"/>
    <w:rsid w:val="00AC28E1"/>
    <w:rsid w:val="00AC2D5B"/>
    <w:rsid w:val="00AC394E"/>
    <w:rsid w:val="00AC406C"/>
    <w:rsid w:val="00AD1194"/>
    <w:rsid w:val="00AD36B2"/>
    <w:rsid w:val="00AD78F5"/>
    <w:rsid w:val="00AE1541"/>
    <w:rsid w:val="00AE2A29"/>
    <w:rsid w:val="00AE310C"/>
    <w:rsid w:val="00AE312A"/>
    <w:rsid w:val="00AE34C1"/>
    <w:rsid w:val="00AE55F6"/>
    <w:rsid w:val="00AE66A9"/>
    <w:rsid w:val="00AF47AE"/>
    <w:rsid w:val="00AF7CA8"/>
    <w:rsid w:val="00B019E3"/>
    <w:rsid w:val="00B06643"/>
    <w:rsid w:val="00B10941"/>
    <w:rsid w:val="00B11A9B"/>
    <w:rsid w:val="00B11C00"/>
    <w:rsid w:val="00B11E3A"/>
    <w:rsid w:val="00B207C4"/>
    <w:rsid w:val="00B222AB"/>
    <w:rsid w:val="00B23051"/>
    <w:rsid w:val="00B27D26"/>
    <w:rsid w:val="00B303F1"/>
    <w:rsid w:val="00B324BA"/>
    <w:rsid w:val="00B32ABB"/>
    <w:rsid w:val="00B32E90"/>
    <w:rsid w:val="00B41FD3"/>
    <w:rsid w:val="00B426D3"/>
    <w:rsid w:val="00B431DE"/>
    <w:rsid w:val="00B435E3"/>
    <w:rsid w:val="00B4539F"/>
    <w:rsid w:val="00B45BD2"/>
    <w:rsid w:val="00B46826"/>
    <w:rsid w:val="00B46D72"/>
    <w:rsid w:val="00B523CA"/>
    <w:rsid w:val="00B602F4"/>
    <w:rsid w:val="00B622C5"/>
    <w:rsid w:val="00B63E0D"/>
    <w:rsid w:val="00B63F8A"/>
    <w:rsid w:val="00B650B5"/>
    <w:rsid w:val="00B70D03"/>
    <w:rsid w:val="00B71B95"/>
    <w:rsid w:val="00B72C4B"/>
    <w:rsid w:val="00B74F1E"/>
    <w:rsid w:val="00B75019"/>
    <w:rsid w:val="00B75B7B"/>
    <w:rsid w:val="00B77ECE"/>
    <w:rsid w:val="00B803E7"/>
    <w:rsid w:val="00B805B7"/>
    <w:rsid w:val="00B81233"/>
    <w:rsid w:val="00B82E14"/>
    <w:rsid w:val="00B8504C"/>
    <w:rsid w:val="00B855C1"/>
    <w:rsid w:val="00B8592E"/>
    <w:rsid w:val="00B8711A"/>
    <w:rsid w:val="00B87913"/>
    <w:rsid w:val="00B93161"/>
    <w:rsid w:val="00B93441"/>
    <w:rsid w:val="00B96BEA"/>
    <w:rsid w:val="00BA418F"/>
    <w:rsid w:val="00BA475F"/>
    <w:rsid w:val="00BA4DDE"/>
    <w:rsid w:val="00BA6277"/>
    <w:rsid w:val="00BB0900"/>
    <w:rsid w:val="00BC655F"/>
    <w:rsid w:val="00BD54A9"/>
    <w:rsid w:val="00BD6BE3"/>
    <w:rsid w:val="00BE033A"/>
    <w:rsid w:val="00BE1E62"/>
    <w:rsid w:val="00BE2477"/>
    <w:rsid w:val="00BE52BC"/>
    <w:rsid w:val="00BE5C56"/>
    <w:rsid w:val="00BF1555"/>
    <w:rsid w:val="00BF5DC6"/>
    <w:rsid w:val="00BF7052"/>
    <w:rsid w:val="00C05FAB"/>
    <w:rsid w:val="00C06970"/>
    <w:rsid w:val="00C076BD"/>
    <w:rsid w:val="00C07AEB"/>
    <w:rsid w:val="00C107F8"/>
    <w:rsid w:val="00C1269F"/>
    <w:rsid w:val="00C20765"/>
    <w:rsid w:val="00C20EAD"/>
    <w:rsid w:val="00C22B24"/>
    <w:rsid w:val="00C26CCC"/>
    <w:rsid w:val="00C26F15"/>
    <w:rsid w:val="00C27531"/>
    <w:rsid w:val="00C27C70"/>
    <w:rsid w:val="00C31D45"/>
    <w:rsid w:val="00C32E29"/>
    <w:rsid w:val="00C40C67"/>
    <w:rsid w:val="00C41135"/>
    <w:rsid w:val="00C4145E"/>
    <w:rsid w:val="00C439EF"/>
    <w:rsid w:val="00C51D2F"/>
    <w:rsid w:val="00C54482"/>
    <w:rsid w:val="00C57990"/>
    <w:rsid w:val="00C633AF"/>
    <w:rsid w:val="00C63475"/>
    <w:rsid w:val="00C65D3A"/>
    <w:rsid w:val="00C65E7C"/>
    <w:rsid w:val="00C66FD0"/>
    <w:rsid w:val="00C7176F"/>
    <w:rsid w:val="00C74F6D"/>
    <w:rsid w:val="00C7739A"/>
    <w:rsid w:val="00C82173"/>
    <w:rsid w:val="00C830C4"/>
    <w:rsid w:val="00C845D4"/>
    <w:rsid w:val="00C84DF8"/>
    <w:rsid w:val="00C91613"/>
    <w:rsid w:val="00C91AC9"/>
    <w:rsid w:val="00C96278"/>
    <w:rsid w:val="00CA0262"/>
    <w:rsid w:val="00CA348A"/>
    <w:rsid w:val="00CA77CB"/>
    <w:rsid w:val="00CB2CE6"/>
    <w:rsid w:val="00CB585A"/>
    <w:rsid w:val="00CB6826"/>
    <w:rsid w:val="00CC1D4F"/>
    <w:rsid w:val="00CC61FA"/>
    <w:rsid w:val="00CD2C04"/>
    <w:rsid w:val="00CD391B"/>
    <w:rsid w:val="00CE07BE"/>
    <w:rsid w:val="00CE280A"/>
    <w:rsid w:val="00CE5294"/>
    <w:rsid w:val="00CE79A8"/>
    <w:rsid w:val="00CF08BB"/>
    <w:rsid w:val="00CF267B"/>
    <w:rsid w:val="00CF2FC2"/>
    <w:rsid w:val="00CF6011"/>
    <w:rsid w:val="00CF616A"/>
    <w:rsid w:val="00D02EFF"/>
    <w:rsid w:val="00D06804"/>
    <w:rsid w:val="00D1107B"/>
    <w:rsid w:val="00D163EE"/>
    <w:rsid w:val="00D223E7"/>
    <w:rsid w:val="00D25A41"/>
    <w:rsid w:val="00D25EDE"/>
    <w:rsid w:val="00D35463"/>
    <w:rsid w:val="00D37D65"/>
    <w:rsid w:val="00D4165D"/>
    <w:rsid w:val="00D449DB"/>
    <w:rsid w:val="00D52992"/>
    <w:rsid w:val="00D55422"/>
    <w:rsid w:val="00D61996"/>
    <w:rsid w:val="00D61AC4"/>
    <w:rsid w:val="00D62B7C"/>
    <w:rsid w:val="00D62FCF"/>
    <w:rsid w:val="00D63936"/>
    <w:rsid w:val="00D64BDA"/>
    <w:rsid w:val="00D7633B"/>
    <w:rsid w:val="00D77413"/>
    <w:rsid w:val="00D80B03"/>
    <w:rsid w:val="00D821ED"/>
    <w:rsid w:val="00D867C8"/>
    <w:rsid w:val="00D906A2"/>
    <w:rsid w:val="00D91A2D"/>
    <w:rsid w:val="00D91B18"/>
    <w:rsid w:val="00D9415C"/>
    <w:rsid w:val="00D94A14"/>
    <w:rsid w:val="00DA1FBE"/>
    <w:rsid w:val="00DA215A"/>
    <w:rsid w:val="00DA3003"/>
    <w:rsid w:val="00DA469E"/>
    <w:rsid w:val="00DB6AAE"/>
    <w:rsid w:val="00DB7675"/>
    <w:rsid w:val="00DC62E3"/>
    <w:rsid w:val="00DD1BD2"/>
    <w:rsid w:val="00DD4562"/>
    <w:rsid w:val="00DD673A"/>
    <w:rsid w:val="00DD7F99"/>
    <w:rsid w:val="00DE2950"/>
    <w:rsid w:val="00DE36A2"/>
    <w:rsid w:val="00DE5373"/>
    <w:rsid w:val="00DF17C1"/>
    <w:rsid w:val="00DF3D31"/>
    <w:rsid w:val="00DF3F6A"/>
    <w:rsid w:val="00DF5F32"/>
    <w:rsid w:val="00E003C5"/>
    <w:rsid w:val="00E016F9"/>
    <w:rsid w:val="00E02E48"/>
    <w:rsid w:val="00E04232"/>
    <w:rsid w:val="00E05592"/>
    <w:rsid w:val="00E07590"/>
    <w:rsid w:val="00E15C4D"/>
    <w:rsid w:val="00E1610D"/>
    <w:rsid w:val="00E162EF"/>
    <w:rsid w:val="00E20D93"/>
    <w:rsid w:val="00E20F6D"/>
    <w:rsid w:val="00E21184"/>
    <w:rsid w:val="00E234A8"/>
    <w:rsid w:val="00E25D5A"/>
    <w:rsid w:val="00E25DCD"/>
    <w:rsid w:val="00E269E1"/>
    <w:rsid w:val="00E32439"/>
    <w:rsid w:val="00E3599E"/>
    <w:rsid w:val="00E41499"/>
    <w:rsid w:val="00E42B86"/>
    <w:rsid w:val="00E445A1"/>
    <w:rsid w:val="00E44F34"/>
    <w:rsid w:val="00E45F13"/>
    <w:rsid w:val="00E46F40"/>
    <w:rsid w:val="00E510BC"/>
    <w:rsid w:val="00E52789"/>
    <w:rsid w:val="00E54283"/>
    <w:rsid w:val="00E61256"/>
    <w:rsid w:val="00E6148D"/>
    <w:rsid w:val="00E61E1F"/>
    <w:rsid w:val="00E6350D"/>
    <w:rsid w:val="00E72093"/>
    <w:rsid w:val="00E73CB2"/>
    <w:rsid w:val="00E75175"/>
    <w:rsid w:val="00E77396"/>
    <w:rsid w:val="00E812FD"/>
    <w:rsid w:val="00E839BA"/>
    <w:rsid w:val="00E84DEC"/>
    <w:rsid w:val="00E854AA"/>
    <w:rsid w:val="00E90C06"/>
    <w:rsid w:val="00E91943"/>
    <w:rsid w:val="00E9462F"/>
    <w:rsid w:val="00E953C7"/>
    <w:rsid w:val="00E97DD5"/>
    <w:rsid w:val="00EA2919"/>
    <w:rsid w:val="00EA3C69"/>
    <w:rsid w:val="00EA4229"/>
    <w:rsid w:val="00EA59B8"/>
    <w:rsid w:val="00EA5BDD"/>
    <w:rsid w:val="00EA7B90"/>
    <w:rsid w:val="00EB0198"/>
    <w:rsid w:val="00EB6307"/>
    <w:rsid w:val="00EB7E3F"/>
    <w:rsid w:val="00EC2DF9"/>
    <w:rsid w:val="00EC4555"/>
    <w:rsid w:val="00EC4D23"/>
    <w:rsid w:val="00EC7A5D"/>
    <w:rsid w:val="00ED5D7B"/>
    <w:rsid w:val="00ED6313"/>
    <w:rsid w:val="00EE256F"/>
    <w:rsid w:val="00EE2ED6"/>
    <w:rsid w:val="00EE3D99"/>
    <w:rsid w:val="00EE48DB"/>
    <w:rsid w:val="00EE64C3"/>
    <w:rsid w:val="00EE6E36"/>
    <w:rsid w:val="00EF1491"/>
    <w:rsid w:val="00EF16C7"/>
    <w:rsid w:val="00EF27EE"/>
    <w:rsid w:val="00EF3153"/>
    <w:rsid w:val="00EF5773"/>
    <w:rsid w:val="00EF795E"/>
    <w:rsid w:val="00F003A2"/>
    <w:rsid w:val="00F016BC"/>
    <w:rsid w:val="00F01829"/>
    <w:rsid w:val="00F01B1C"/>
    <w:rsid w:val="00F0296E"/>
    <w:rsid w:val="00F04D01"/>
    <w:rsid w:val="00F05DAD"/>
    <w:rsid w:val="00F0637B"/>
    <w:rsid w:val="00F0660B"/>
    <w:rsid w:val="00F07202"/>
    <w:rsid w:val="00F123AE"/>
    <w:rsid w:val="00F16C91"/>
    <w:rsid w:val="00F1776A"/>
    <w:rsid w:val="00F23947"/>
    <w:rsid w:val="00F245CC"/>
    <w:rsid w:val="00F26FDF"/>
    <w:rsid w:val="00F27749"/>
    <w:rsid w:val="00F27C0F"/>
    <w:rsid w:val="00F30A2C"/>
    <w:rsid w:val="00F30A32"/>
    <w:rsid w:val="00F314D4"/>
    <w:rsid w:val="00F32D9B"/>
    <w:rsid w:val="00F347DA"/>
    <w:rsid w:val="00F37CF4"/>
    <w:rsid w:val="00F41A23"/>
    <w:rsid w:val="00F41B04"/>
    <w:rsid w:val="00F42A12"/>
    <w:rsid w:val="00F43C05"/>
    <w:rsid w:val="00F50AB4"/>
    <w:rsid w:val="00F5469D"/>
    <w:rsid w:val="00F55C38"/>
    <w:rsid w:val="00F56A62"/>
    <w:rsid w:val="00F5715B"/>
    <w:rsid w:val="00F57C79"/>
    <w:rsid w:val="00F600FE"/>
    <w:rsid w:val="00F6190A"/>
    <w:rsid w:val="00F63A58"/>
    <w:rsid w:val="00F65F07"/>
    <w:rsid w:val="00F66417"/>
    <w:rsid w:val="00F723AB"/>
    <w:rsid w:val="00F72F60"/>
    <w:rsid w:val="00F73331"/>
    <w:rsid w:val="00F77EEA"/>
    <w:rsid w:val="00F801A3"/>
    <w:rsid w:val="00F81F31"/>
    <w:rsid w:val="00F82706"/>
    <w:rsid w:val="00F83735"/>
    <w:rsid w:val="00F87174"/>
    <w:rsid w:val="00F87AC2"/>
    <w:rsid w:val="00F905BE"/>
    <w:rsid w:val="00F91B15"/>
    <w:rsid w:val="00F91D37"/>
    <w:rsid w:val="00F9610D"/>
    <w:rsid w:val="00F96C3E"/>
    <w:rsid w:val="00F97BC1"/>
    <w:rsid w:val="00FA1608"/>
    <w:rsid w:val="00FA4C4E"/>
    <w:rsid w:val="00FA7427"/>
    <w:rsid w:val="00FB16C9"/>
    <w:rsid w:val="00FB3573"/>
    <w:rsid w:val="00FB4534"/>
    <w:rsid w:val="00FB657F"/>
    <w:rsid w:val="00FB6ABD"/>
    <w:rsid w:val="00FC11DE"/>
    <w:rsid w:val="00FC66C1"/>
    <w:rsid w:val="00FC7F88"/>
    <w:rsid w:val="00FD04BA"/>
    <w:rsid w:val="00FD3684"/>
    <w:rsid w:val="00FD691F"/>
    <w:rsid w:val="00FE26ED"/>
    <w:rsid w:val="00FE3722"/>
    <w:rsid w:val="00FE6AA0"/>
    <w:rsid w:val="00FE6CF3"/>
    <w:rsid w:val="00FE7D09"/>
    <w:rsid w:val="00FF0F45"/>
    <w:rsid w:val="00FF19DC"/>
    <w:rsid w:val="00FF3789"/>
    <w:rsid w:val="00FF40F8"/>
    <w:rsid w:val="00FF5E0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CAAC4C"/>
  <w15:docId w15:val="{AC61F50C-7C86-44BB-8DA3-260348563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iPriority="4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75" w:unhideWhenUsed="1"/>
    <w:lsdException w:name="Strong" w:semiHidden="1" w:uiPriority="22"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30A2C"/>
    <w:pPr>
      <w:spacing w:after="0" w:line="290" w:lineRule="atLeast"/>
    </w:pPr>
    <w:rPr>
      <w:sz w:val="20"/>
    </w:rPr>
  </w:style>
  <w:style w:type="paragraph" w:styleId="berschrift1">
    <w:name w:val="heading 1"/>
    <w:basedOn w:val="Standard"/>
    <w:next w:val="Standard"/>
    <w:link w:val="berschrift1Zchn"/>
    <w:uiPriority w:val="9"/>
    <w:qFormat/>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qFormat/>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qFormat/>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qFormat/>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6F18A0"/>
    <w:rPr>
      <w:color w:val="auto"/>
      <w:u w:val="none"/>
    </w:rPr>
  </w:style>
  <w:style w:type="paragraph" w:styleId="Kopfzeile">
    <w:name w:val="header"/>
    <w:basedOn w:val="Standard"/>
    <w:link w:val="KopfzeileZchn"/>
    <w:uiPriority w:val="79"/>
    <w:semiHidden/>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E445A1"/>
    <w:rPr>
      <w:color w:val="30D2A9" w:themeColor="accent2"/>
      <w:sz w:val="14"/>
    </w:rPr>
  </w:style>
  <w:style w:type="paragraph" w:styleId="Fuzeile">
    <w:name w:val="footer"/>
    <w:basedOn w:val="Standard"/>
    <w:link w:val="FuzeileZchn"/>
    <w:uiPriority w:val="80"/>
    <w:semiHidden/>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semiHidden/>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
      </w:numPr>
    </w:pPr>
  </w:style>
  <w:style w:type="paragraph" w:styleId="Aufzhlungszeichen2">
    <w:name w:val="List Bullet 2"/>
    <w:basedOn w:val="Listenabsatz"/>
    <w:uiPriority w:val="99"/>
    <w:semiHidden/>
    <w:rsid w:val="009C67A8"/>
    <w:pPr>
      <w:numPr>
        <w:ilvl w:val="1"/>
        <w:numId w:val="1"/>
      </w:numPr>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0"/>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0"/>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26C04"/>
    <w:pPr>
      <w:numPr>
        <w:numId w:val="3"/>
      </w:numPr>
      <w:spacing w:before="100" w:after="100"/>
      <w:ind w:left="567" w:hanging="567"/>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2"/>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6F18A0"/>
    <w:rPr>
      <w:color w:val="auto"/>
      <w:u w:val="non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semiHidden/>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4"/>
      </w:numPr>
    </w:pPr>
  </w:style>
  <w:style w:type="paragraph" w:customStyle="1" w:styleId="berschrift2nummeriert">
    <w:name w:val="Überschrift 2 nummeriert"/>
    <w:basedOn w:val="berschrift2"/>
    <w:next w:val="Standard"/>
    <w:uiPriority w:val="10"/>
    <w:qFormat/>
    <w:rsid w:val="00920B7F"/>
    <w:pPr>
      <w:numPr>
        <w:ilvl w:val="1"/>
        <w:numId w:val="4"/>
      </w:numPr>
      <w:spacing w:after="220"/>
      <w:contextualSpacing/>
    </w:pPr>
  </w:style>
  <w:style w:type="paragraph" w:customStyle="1" w:styleId="berschrift3nummeriert">
    <w:name w:val="Überschrift 3 nummeriert"/>
    <w:basedOn w:val="berschrift3"/>
    <w:next w:val="Standard"/>
    <w:uiPriority w:val="10"/>
    <w:qFormat/>
    <w:rsid w:val="0025086B"/>
    <w:pPr>
      <w:numPr>
        <w:ilvl w:val="2"/>
        <w:numId w:val="4"/>
      </w:numPr>
    </w:pPr>
  </w:style>
  <w:style w:type="paragraph" w:customStyle="1" w:styleId="berschrift4nummeriert">
    <w:name w:val="Überschrift 4 nummeriert"/>
    <w:basedOn w:val="berschrift4"/>
    <w:next w:val="Standard"/>
    <w:uiPriority w:val="10"/>
    <w:rsid w:val="00920B7F"/>
    <w:pPr>
      <w:numPr>
        <w:ilvl w:val="3"/>
        <w:numId w:val="4"/>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8957DE"/>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710E38"/>
    <w:pPr>
      <w:numPr>
        <w:ilvl w:val="7"/>
      </w:numPr>
    </w:pPr>
  </w:style>
  <w:style w:type="table" w:customStyle="1" w:styleId="MovetiaInfotabelleRot">
    <w:name w:val="Movetia Infotabelle Rot"/>
    <w:basedOn w:val="NormaleTabelle"/>
    <w:uiPriority w:val="99"/>
    <w:rsid w:val="00B71B95"/>
    <w:pPr>
      <w:spacing w:after="0" w:line="165" w:lineRule="atLeast"/>
    </w:pPr>
    <w:rPr>
      <w:sz w:val="14"/>
    </w:rPr>
    <w:tblPr>
      <w:tblCellMar>
        <w:left w:w="0" w:type="dxa"/>
        <w:right w:w="28" w:type="dxa"/>
      </w:tblCellMar>
    </w:tblPr>
    <w:tblStylePr w:type="firstCol">
      <w:rPr>
        <w:color w:val="FF675D" w:themeColor="accent1"/>
      </w:rPr>
    </w:tblStylePr>
  </w:style>
  <w:style w:type="table" w:customStyle="1" w:styleId="MovetiaInfotabellegrn">
    <w:name w:val="Movetia Infotabelle grün"/>
    <w:basedOn w:val="NormaleTabelle"/>
    <w:uiPriority w:val="99"/>
    <w:rsid w:val="00805A18"/>
    <w:pPr>
      <w:spacing w:after="0" w:line="240" w:lineRule="auto"/>
    </w:pPr>
    <w:tblPr>
      <w:tblCellMar>
        <w:left w:w="0" w:type="dxa"/>
        <w:right w:w="28"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table" w:customStyle="1" w:styleId="TabelleohneRahmen1">
    <w:name w:val="Tabelle ohne Rahmen1"/>
    <w:basedOn w:val="NormaleTabelle"/>
    <w:uiPriority w:val="99"/>
    <w:rsid w:val="00755529"/>
    <w:pPr>
      <w:spacing w:after="0" w:line="240" w:lineRule="auto"/>
    </w:pPr>
    <w:rPr>
      <w:rFonts w:ascii="Akkurat Pro" w:eastAsia="Akkurat Pro" w:hAnsi="Akkurat Pro" w:cs="Times New Roman"/>
    </w:rPr>
    <w:tblPr>
      <w:tblInd w:w="0" w:type="nil"/>
      <w:tblCellMar>
        <w:left w:w="0" w:type="dxa"/>
        <w:right w:w="28" w:type="dxa"/>
      </w:tblCellMar>
    </w:tbl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Bildplatzhalter1">
    <w:name w:val="Bildplatzhalter 1"/>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character" w:styleId="Platzhaltertext">
    <w:name w:val="Placeholder Text"/>
    <w:basedOn w:val="Absatz-Standardschriftart"/>
    <w:uiPriority w:val="99"/>
    <w:semiHidden/>
    <w:rsid w:val="00F30A2C"/>
    <w:rPr>
      <w:color w:val="808080"/>
    </w:rPr>
  </w:style>
  <w:style w:type="paragraph" w:customStyle="1" w:styleId="02Lauftext">
    <w:name w:val="02 Lauftext"/>
    <w:basedOn w:val="Standard"/>
    <w:qFormat/>
    <w:rsid w:val="00F30A2C"/>
    <w:pPr>
      <w:autoSpaceDE w:val="0"/>
      <w:autoSpaceDN w:val="0"/>
      <w:adjustRightInd w:val="0"/>
      <w:spacing w:line="240" w:lineRule="auto"/>
    </w:pPr>
    <w:rPr>
      <w:rFonts w:ascii="Corporate S" w:hAnsi="Corporate S" w:cs="CorporateS-Bold"/>
      <w:bCs/>
      <w:sz w:val="22"/>
      <w:szCs w:val="28"/>
    </w:rPr>
  </w:style>
  <w:style w:type="character" w:styleId="Fett">
    <w:name w:val="Strong"/>
    <w:basedOn w:val="Absatz-Standardschriftart"/>
    <w:uiPriority w:val="22"/>
    <w:qFormat/>
    <w:rsid w:val="008E35E9"/>
    <w:rPr>
      <w:b/>
      <w:bCs/>
    </w:rPr>
  </w:style>
  <w:style w:type="character" w:customStyle="1" w:styleId="cketoolgroup">
    <w:name w:val="cke_toolgroup"/>
    <w:basedOn w:val="Absatz-Standardschriftart"/>
    <w:rsid w:val="00D4165D"/>
  </w:style>
  <w:style w:type="character" w:customStyle="1" w:styleId="ckebuttonicon">
    <w:name w:val="cke_button_icon"/>
    <w:basedOn w:val="Absatz-Standardschriftart"/>
    <w:rsid w:val="00D4165D"/>
  </w:style>
  <w:style w:type="character" w:customStyle="1" w:styleId="ckebuttonlabel">
    <w:name w:val="cke_button_label"/>
    <w:basedOn w:val="Absatz-Standardschriftart"/>
    <w:rsid w:val="00D4165D"/>
  </w:style>
  <w:style w:type="character" w:customStyle="1" w:styleId="ckecombo">
    <w:name w:val="cke_combo"/>
    <w:basedOn w:val="Absatz-Standardschriftart"/>
    <w:rsid w:val="00D4165D"/>
  </w:style>
  <w:style w:type="character" w:customStyle="1" w:styleId="ckecombotext">
    <w:name w:val="cke_combo_text"/>
    <w:basedOn w:val="Absatz-Standardschriftart"/>
    <w:rsid w:val="00D4165D"/>
  </w:style>
  <w:style w:type="character" w:styleId="Kommentarzeichen">
    <w:name w:val="annotation reference"/>
    <w:basedOn w:val="Absatz-Standardschriftart"/>
    <w:uiPriority w:val="99"/>
    <w:semiHidden/>
    <w:unhideWhenUsed/>
    <w:rsid w:val="0040419F"/>
    <w:rPr>
      <w:sz w:val="16"/>
      <w:szCs w:val="16"/>
    </w:rPr>
  </w:style>
  <w:style w:type="paragraph" w:styleId="Kommentartext">
    <w:name w:val="annotation text"/>
    <w:basedOn w:val="Standard"/>
    <w:link w:val="KommentartextZchn"/>
    <w:uiPriority w:val="99"/>
    <w:unhideWhenUsed/>
    <w:rsid w:val="0040419F"/>
    <w:pPr>
      <w:spacing w:line="240" w:lineRule="auto"/>
    </w:pPr>
    <w:rPr>
      <w:szCs w:val="20"/>
    </w:rPr>
  </w:style>
  <w:style w:type="character" w:customStyle="1" w:styleId="KommentartextZchn">
    <w:name w:val="Kommentartext Zchn"/>
    <w:basedOn w:val="Absatz-Standardschriftart"/>
    <w:link w:val="Kommentartext"/>
    <w:uiPriority w:val="99"/>
    <w:rsid w:val="0040419F"/>
    <w:rPr>
      <w:sz w:val="20"/>
      <w:szCs w:val="20"/>
    </w:rPr>
  </w:style>
  <w:style w:type="paragraph" w:styleId="Kommentarthema">
    <w:name w:val="annotation subject"/>
    <w:basedOn w:val="Kommentartext"/>
    <w:next w:val="Kommentartext"/>
    <w:link w:val="KommentarthemaZchn"/>
    <w:uiPriority w:val="99"/>
    <w:semiHidden/>
    <w:unhideWhenUsed/>
    <w:rsid w:val="0040419F"/>
    <w:rPr>
      <w:b/>
      <w:bCs/>
    </w:rPr>
  </w:style>
  <w:style w:type="character" w:customStyle="1" w:styleId="KommentarthemaZchn">
    <w:name w:val="Kommentarthema Zchn"/>
    <w:basedOn w:val="KommentartextZchn"/>
    <w:link w:val="Kommentarthema"/>
    <w:uiPriority w:val="99"/>
    <w:semiHidden/>
    <w:rsid w:val="0040419F"/>
    <w:rPr>
      <w:b/>
      <w:bCs/>
      <w:sz w:val="20"/>
      <w:szCs w:val="20"/>
    </w:rPr>
  </w:style>
  <w:style w:type="character" w:styleId="NichtaufgelsteErwhnung">
    <w:name w:val="Unresolved Mention"/>
    <w:basedOn w:val="Absatz-Standardschriftart"/>
    <w:uiPriority w:val="99"/>
    <w:semiHidden/>
    <w:unhideWhenUsed/>
    <w:rsid w:val="00446F7B"/>
    <w:rPr>
      <w:color w:val="605E5C"/>
      <w:shd w:val="clear" w:color="auto" w:fill="E1DFDD"/>
    </w:rPr>
  </w:style>
  <w:style w:type="paragraph" w:styleId="berarbeitung">
    <w:name w:val="Revision"/>
    <w:hidden/>
    <w:uiPriority w:val="99"/>
    <w:semiHidden/>
    <w:rsid w:val="009A439D"/>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00377">
      <w:bodyDiv w:val="1"/>
      <w:marLeft w:val="0"/>
      <w:marRight w:val="0"/>
      <w:marTop w:val="0"/>
      <w:marBottom w:val="0"/>
      <w:divBdr>
        <w:top w:val="none" w:sz="0" w:space="0" w:color="auto"/>
        <w:left w:val="none" w:sz="0" w:space="0" w:color="auto"/>
        <w:bottom w:val="none" w:sz="0" w:space="0" w:color="auto"/>
        <w:right w:val="none" w:sz="0" w:space="0" w:color="auto"/>
      </w:divBdr>
      <w:divsChild>
        <w:div w:id="549808920">
          <w:marLeft w:val="0"/>
          <w:marRight w:val="0"/>
          <w:marTop w:val="150"/>
          <w:marBottom w:val="30"/>
          <w:divBdr>
            <w:top w:val="none" w:sz="0" w:space="0" w:color="auto"/>
            <w:left w:val="none" w:sz="0" w:space="0" w:color="auto"/>
            <w:bottom w:val="none" w:sz="0" w:space="0" w:color="auto"/>
            <w:right w:val="none" w:sz="0" w:space="0" w:color="auto"/>
          </w:divBdr>
        </w:div>
        <w:div w:id="561528313">
          <w:marLeft w:val="0"/>
          <w:marRight w:val="0"/>
          <w:marTop w:val="0"/>
          <w:marBottom w:val="60"/>
          <w:divBdr>
            <w:top w:val="none" w:sz="0" w:space="0" w:color="auto"/>
            <w:left w:val="none" w:sz="0" w:space="0" w:color="auto"/>
            <w:bottom w:val="none" w:sz="0" w:space="0" w:color="auto"/>
            <w:right w:val="none" w:sz="0" w:space="0" w:color="auto"/>
          </w:divBdr>
        </w:div>
      </w:divsChild>
    </w:div>
    <w:div w:id="48647881">
      <w:bodyDiv w:val="1"/>
      <w:marLeft w:val="0"/>
      <w:marRight w:val="0"/>
      <w:marTop w:val="0"/>
      <w:marBottom w:val="0"/>
      <w:divBdr>
        <w:top w:val="none" w:sz="0" w:space="0" w:color="auto"/>
        <w:left w:val="none" w:sz="0" w:space="0" w:color="auto"/>
        <w:bottom w:val="none" w:sz="0" w:space="0" w:color="auto"/>
        <w:right w:val="none" w:sz="0" w:space="0" w:color="auto"/>
      </w:divBdr>
      <w:divsChild>
        <w:div w:id="2076585971">
          <w:marLeft w:val="-225"/>
          <w:marRight w:val="0"/>
          <w:marTop w:val="0"/>
          <w:marBottom w:val="0"/>
          <w:divBdr>
            <w:top w:val="none" w:sz="0" w:space="0" w:color="auto"/>
            <w:left w:val="none" w:sz="0" w:space="0" w:color="auto"/>
            <w:bottom w:val="none" w:sz="0" w:space="0" w:color="auto"/>
            <w:right w:val="none" w:sz="0" w:space="0" w:color="auto"/>
          </w:divBdr>
          <w:divsChild>
            <w:div w:id="1547328428">
              <w:marLeft w:val="0"/>
              <w:marRight w:val="0"/>
              <w:marTop w:val="0"/>
              <w:marBottom w:val="30"/>
              <w:divBdr>
                <w:top w:val="none" w:sz="0" w:space="0" w:color="auto"/>
                <w:left w:val="none" w:sz="0" w:space="0" w:color="auto"/>
                <w:bottom w:val="none" w:sz="0" w:space="0" w:color="auto"/>
                <w:right w:val="none" w:sz="0" w:space="0" w:color="auto"/>
              </w:divBdr>
              <w:divsChild>
                <w:div w:id="371196175">
                  <w:marLeft w:val="0"/>
                  <w:marRight w:val="0"/>
                  <w:marTop w:val="150"/>
                  <w:marBottom w:val="30"/>
                  <w:divBdr>
                    <w:top w:val="none" w:sz="0" w:space="0" w:color="auto"/>
                    <w:left w:val="none" w:sz="0" w:space="0" w:color="auto"/>
                    <w:bottom w:val="none" w:sz="0" w:space="0" w:color="auto"/>
                    <w:right w:val="none" w:sz="0" w:space="0" w:color="auto"/>
                  </w:divBdr>
                </w:div>
                <w:div w:id="34177961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40929373">
      <w:bodyDiv w:val="1"/>
      <w:marLeft w:val="0"/>
      <w:marRight w:val="0"/>
      <w:marTop w:val="0"/>
      <w:marBottom w:val="0"/>
      <w:divBdr>
        <w:top w:val="none" w:sz="0" w:space="0" w:color="auto"/>
        <w:left w:val="none" w:sz="0" w:space="0" w:color="auto"/>
        <w:bottom w:val="none" w:sz="0" w:space="0" w:color="auto"/>
        <w:right w:val="none" w:sz="0" w:space="0" w:color="auto"/>
      </w:divBdr>
      <w:divsChild>
        <w:div w:id="108594524">
          <w:marLeft w:val="0"/>
          <w:marRight w:val="0"/>
          <w:marTop w:val="150"/>
          <w:marBottom w:val="30"/>
          <w:divBdr>
            <w:top w:val="none" w:sz="0" w:space="0" w:color="auto"/>
            <w:left w:val="none" w:sz="0" w:space="0" w:color="auto"/>
            <w:bottom w:val="none" w:sz="0" w:space="0" w:color="auto"/>
            <w:right w:val="none" w:sz="0" w:space="0" w:color="auto"/>
          </w:divBdr>
        </w:div>
        <w:div w:id="459036878">
          <w:marLeft w:val="0"/>
          <w:marRight w:val="0"/>
          <w:marTop w:val="0"/>
          <w:marBottom w:val="60"/>
          <w:divBdr>
            <w:top w:val="none" w:sz="0" w:space="0" w:color="auto"/>
            <w:left w:val="none" w:sz="0" w:space="0" w:color="auto"/>
            <w:bottom w:val="none" w:sz="0" w:space="0" w:color="auto"/>
            <w:right w:val="none" w:sz="0" w:space="0" w:color="auto"/>
          </w:divBdr>
        </w:div>
      </w:divsChild>
    </w:div>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297997081">
      <w:bodyDiv w:val="1"/>
      <w:marLeft w:val="0"/>
      <w:marRight w:val="0"/>
      <w:marTop w:val="0"/>
      <w:marBottom w:val="0"/>
      <w:divBdr>
        <w:top w:val="none" w:sz="0" w:space="0" w:color="auto"/>
        <w:left w:val="none" w:sz="0" w:space="0" w:color="auto"/>
        <w:bottom w:val="none" w:sz="0" w:space="0" w:color="auto"/>
        <w:right w:val="none" w:sz="0" w:space="0" w:color="auto"/>
      </w:divBdr>
      <w:divsChild>
        <w:div w:id="1693461030">
          <w:marLeft w:val="0"/>
          <w:marRight w:val="0"/>
          <w:marTop w:val="150"/>
          <w:marBottom w:val="30"/>
          <w:divBdr>
            <w:top w:val="none" w:sz="0" w:space="0" w:color="auto"/>
            <w:left w:val="none" w:sz="0" w:space="0" w:color="auto"/>
            <w:bottom w:val="none" w:sz="0" w:space="0" w:color="auto"/>
            <w:right w:val="none" w:sz="0" w:space="0" w:color="auto"/>
          </w:divBdr>
        </w:div>
        <w:div w:id="1964997014">
          <w:marLeft w:val="0"/>
          <w:marRight w:val="0"/>
          <w:marTop w:val="0"/>
          <w:marBottom w:val="60"/>
          <w:divBdr>
            <w:top w:val="none" w:sz="0" w:space="0" w:color="auto"/>
            <w:left w:val="none" w:sz="0" w:space="0" w:color="auto"/>
            <w:bottom w:val="none" w:sz="0" w:space="0" w:color="auto"/>
            <w:right w:val="none" w:sz="0" w:space="0" w:color="auto"/>
          </w:divBdr>
        </w:div>
      </w:divsChild>
    </w:div>
    <w:div w:id="312295205">
      <w:bodyDiv w:val="1"/>
      <w:marLeft w:val="0"/>
      <w:marRight w:val="0"/>
      <w:marTop w:val="0"/>
      <w:marBottom w:val="0"/>
      <w:divBdr>
        <w:top w:val="none" w:sz="0" w:space="0" w:color="auto"/>
        <w:left w:val="none" w:sz="0" w:space="0" w:color="auto"/>
        <w:bottom w:val="none" w:sz="0" w:space="0" w:color="auto"/>
        <w:right w:val="none" w:sz="0" w:space="0" w:color="auto"/>
      </w:divBdr>
    </w:div>
    <w:div w:id="331497001">
      <w:bodyDiv w:val="1"/>
      <w:marLeft w:val="0"/>
      <w:marRight w:val="0"/>
      <w:marTop w:val="0"/>
      <w:marBottom w:val="0"/>
      <w:divBdr>
        <w:top w:val="none" w:sz="0" w:space="0" w:color="auto"/>
        <w:left w:val="none" w:sz="0" w:space="0" w:color="auto"/>
        <w:bottom w:val="none" w:sz="0" w:space="0" w:color="auto"/>
        <w:right w:val="none" w:sz="0" w:space="0" w:color="auto"/>
      </w:divBdr>
    </w:div>
    <w:div w:id="45810642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721901801">
      <w:bodyDiv w:val="1"/>
      <w:marLeft w:val="0"/>
      <w:marRight w:val="0"/>
      <w:marTop w:val="0"/>
      <w:marBottom w:val="0"/>
      <w:divBdr>
        <w:top w:val="none" w:sz="0" w:space="0" w:color="auto"/>
        <w:left w:val="none" w:sz="0" w:space="0" w:color="auto"/>
        <w:bottom w:val="none" w:sz="0" w:space="0" w:color="auto"/>
        <w:right w:val="none" w:sz="0" w:space="0" w:color="auto"/>
      </w:divBdr>
      <w:divsChild>
        <w:div w:id="48849037">
          <w:marLeft w:val="0"/>
          <w:marRight w:val="0"/>
          <w:marTop w:val="0"/>
          <w:marBottom w:val="60"/>
          <w:divBdr>
            <w:top w:val="none" w:sz="0" w:space="0" w:color="auto"/>
            <w:left w:val="none" w:sz="0" w:space="0" w:color="auto"/>
            <w:bottom w:val="none" w:sz="0" w:space="0" w:color="auto"/>
            <w:right w:val="none" w:sz="0" w:space="0" w:color="auto"/>
          </w:divBdr>
        </w:div>
      </w:divsChild>
    </w:div>
    <w:div w:id="730345804">
      <w:bodyDiv w:val="1"/>
      <w:marLeft w:val="0"/>
      <w:marRight w:val="0"/>
      <w:marTop w:val="0"/>
      <w:marBottom w:val="0"/>
      <w:divBdr>
        <w:top w:val="none" w:sz="0" w:space="0" w:color="auto"/>
        <w:left w:val="none" w:sz="0" w:space="0" w:color="auto"/>
        <w:bottom w:val="none" w:sz="0" w:space="0" w:color="auto"/>
        <w:right w:val="none" w:sz="0" w:space="0" w:color="auto"/>
      </w:divBdr>
    </w:div>
    <w:div w:id="753363127">
      <w:bodyDiv w:val="1"/>
      <w:marLeft w:val="0"/>
      <w:marRight w:val="0"/>
      <w:marTop w:val="0"/>
      <w:marBottom w:val="0"/>
      <w:divBdr>
        <w:top w:val="none" w:sz="0" w:space="0" w:color="auto"/>
        <w:left w:val="none" w:sz="0" w:space="0" w:color="auto"/>
        <w:bottom w:val="none" w:sz="0" w:space="0" w:color="auto"/>
        <w:right w:val="none" w:sz="0" w:space="0" w:color="auto"/>
      </w:divBdr>
    </w:div>
    <w:div w:id="759519773">
      <w:bodyDiv w:val="1"/>
      <w:marLeft w:val="0"/>
      <w:marRight w:val="0"/>
      <w:marTop w:val="0"/>
      <w:marBottom w:val="0"/>
      <w:divBdr>
        <w:top w:val="none" w:sz="0" w:space="0" w:color="auto"/>
        <w:left w:val="none" w:sz="0" w:space="0" w:color="auto"/>
        <w:bottom w:val="none" w:sz="0" w:space="0" w:color="auto"/>
        <w:right w:val="none" w:sz="0" w:space="0" w:color="auto"/>
      </w:divBdr>
      <w:divsChild>
        <w:div w:id="679743221">
          <w:marLeft w:val="0"/>
          <w:marRight w:val="0"/>
          <w:marTop w:val="150"/>
          <w:marBottom w:val="30"/>
          <w:divBdr>
            <w:top w:val="none" w:sz="0" w:space="0" w:color="auto"/>
            <w:left w:val="none" w:sz="0" w:space="0" w:color="auto"/>
            <w:bottom w:val="none" w:sz="0" w:space="0" w:color="auto"/>
            <w:right w:val="none" w:sz="0" w:space="0" w:color="auto"/>
          </w:divBdr>
        </w:div>
        <w:div w:id="1133215210">
          <w:marLeft w:val="0"/>
          <w:marRight w:val="0"/>
          <w:marTop w:val="0"/>
          <w:marBottom w:val="60"/>
          <w:divBdr>
            <w:top w:val="none" w:sz="0" w:space="0" w:color="auto"/>
            <w:left w:val="none" w:sz="0" w:space="0" w:color="auto"/>
            <w:bottom w:val="none" w:sz="0" w:space="0" w:color="auto"/>
            <w:right w:val="none" w:sz="0" w:space="0" w:color="auto"/>
          </w:divBdr>
        </w:div>
      </w:divsChild>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035930072">
      <w:bodyDiv w:val="1"/>
      <w:marLeft w:val="0"/>
      <w:marRight w:val="0"/>
      <w:marTop w:val="0"/>
      <w:marBottom w:val="0"/>
      <w:divBdr>
        <w:top w:val="none" w:sz="0" w:space="0" w:color="auto"/>
        <w:left w:val="none" w:sz="0" w:space="0" w:color="auto"/>
        <w:bottom w:val="none" w:sz="0" w:space="0" w:color="auto"/>
        <w:right w:val="none" w:sz="0" w:space="0" w:color="auto"/>
      </w:divBdr>
    </w:div>
    <w:div w:id="1156187556">
      <w:bodyDiv w:val="1"/>
      <w:marLeft w:val="0"/>
      <w:marRight w:val="0"/>
      <w:marTop w:val="0"/>
      <w:marBottom w:val="0"/>
      <w:divBdr>
        <w:top w:val="none" w:sz="0" w:space="0" w:color="auto"/>
        <w:left w:val="none" w:sz="0" w:space="0" w:color="auto"/>
        <w:bottom w:val="none" w:sz="0" w:space="0" w:color="auto"/>
        <w:right w:val="none" w:sz="0" w:space="0" w:color="auto"/>
      </w:divBdr>
    </w:div>
    <w:div w:id="1248074756">
      <w:bodyDiv w:val="1"/>
      <w:marLeft w:val="0"/>
      <w:marRight w:val="0"/>
      <w:marTop w:val="0"/>
      <w:marBottom w:val="0"/>
      <w:divBdr>
        <w:top w:val="none" w:sz="0" w:space="0" w:color="auto"/>
        <w:left w:val="none" w:sz="0" w:space="0" w:color="auto"/>
        <w:bottom w:val="none" w:sz="0" w:space="0" w:color="auto"/>
        <w:right w:val="none" w:sz="0" w:space="0" w:color="auto"/>
      </w:divBdr>
    </w:div>
    <w:div w:id="1474299706">
      <w:bodyDiv w:val="1"/>
      <w:marLeft w:val="0"/>
      <w:marRight w:val="0"/>
      <w:marTop w:val="0"/>
      <w:marBottom w:val="0"/>
      <w:divBdr>
        <w:top w:val="none" w:sz="0" w:space="0" w:color="auto"/>
        <w:left w:val="none" w:sz="0" w:space="0" w:color="auto"/>
        <w:bottom w:val="none" w:sz="0" w:space="0" w:color="auto"/>
        <w:right w:val="none" w:sz="0" w:space="0" w:color="auto"/>
      </w:divBdr>
    </w:div>
    <w:div w:id="1729038821">
      <w:bodyDiv w:val="1"/>
      <w:marLeft w:val="0"/>
      <w:marRight w:val="0"/>
      <w:marTop w:val="0"/>
      <w:marBottom w:val="0"/>
      <w:divBdr>
        <w:top w:val="none" w:sz="0" w:space="0" w:color="auto"/>
        <w:left w:val="none" w:sz="0" w:space="0" w:color="auto"/>
        <w:bottom w:val="none" w:sz="0" w:space="0" w:color="auto"/>
        <w:right w:val="none" w:sz="0" w:space="0" w:color="auto"/>
      </w:divBdr>
    </w:div>
    <w:div w:id="1959793401">
      <w:bodyDiv w:val="1"/>
      <w:marLeft w:val="0"/>
      <w:marRight w:val="0"/>
      <w:marTop w:val="0"/>
      <w:marBottom w:val="0"/>
      <w:divBdr>
        <w:top w:val="none" w:sz="0" w:space="0" w:color="auto"/>
        <w:left w:val="none" w:sz="0" w:space="0" w:color="auto"/>
        <w:bottom w:val="none" w:sz="0" w:space="0" w:color="auto"/>
        <w:right w:val="none" w:sz="0" w:space="0" w:color="auto"/>
      </w:divBdr>
      <w:divsChild>
        <w:div w:id="726488608">
          <w:marLeft w:val="0"/>
          <w:marRight w:val="0"/>
          <w:marTop w:val="150"/>
          <w:marBottom w:val="30"/>
          <w:divBdr>
            <w:top w:val="none" w:sz="0" w:space="0" w:color="auto"/>
            <w:left w:val="none" w:sz="0" w:space="0" w:color="auto"/>
            <w:bottom w:val="none" w:sz="0" w:space="0" w:color="auto"/>
            <w:right w:val="none" w:sz="0" w:space="0" w:color="auto"/>
          </w:divBdr>
        </w:div>
        <w:div w:id="541525776">
          <w:marLeft w:val="0"/>
          <w:marRight w:val="0"/>
          <w:marTop w:val="0"/>
          <w:marBottom w:val="60"/>
          <w:divBdr>
            <w:top w:val="none" w:sz="0" w:space="0" w:color="auto"/>
            <w:left w:val="none" w:sz="0" w:space="0" w:color="auto"/>
            <w:bottom w:val="none" w:sz="0" w:space="0" w:color="auto"/>
            <w:right w:val="none" w:sz="0" w:space="0" w:color="auto"/>
          </w:divBdr>
        </w:div>
      </w:divsChild>
    </w:div>
    <w:div w:id="2008049033">
      <w:bodyDiv w:val="1"/>
      <w:marLeft w:val="0"/>
      <w:marRight w:val="0"/>
      <w:marTop w:val="0"/>
      <w:marBottom w:val="0"/>
      <w:divBdr>
        <w:top w:val="none" w:sz="0" w:space="0" w:color="auto"/>
        <w:left w:val="none" w:sz="0" w:space="0" w:color="auto"/>
        <w:bottom w:val="none" w:sz="0" w:space="0" w:color="auto"/>
        <w:right w:val="none" w:sz="0" w:space="0" w:color="auto"/>
      </w:divBdr>
      <w:divsChild>
        <w:div w:id="1262294821">
          <w:marLeft w:val="0"/>
          <w:marRight w:val="0"/>
          <w:marTop w:val="150"/>
          <w:marBottom w:val="30"/>
          <w:divBdr>
            <w:top w:val="none" w:sz="0" w:space="0" w:color="auto"/>
            <w:left w:val="none" w:sz="0" w:space="0" w:color="auto"/>
            <w:bottom w:val="none" w:sz="0" w:space="0" w:color="auto"/>
            <w:right w:val="none" w:sz="0" w:space="0" w:color="auto"/>
          </w:divBdr>
        </w:div>
        <w:div w:id="1690522057">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edlex.admin.ch/eli/fga/2020/866/fr"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movetia.ch" TargetMode="External"/><Relationship Id="rId7" Type="http://schemas.openxmlformats.org/officeDocument/2006/relationships/endnotes" Target="endnotes.xml"/><Relationship Id="rId12" Type="http://schemas.openxmlformats.org/officeDocument/2006/relationships/hyperlink" Target="https://www.sbfi.admin.ch/sbfi/fr/home/services/publications/base-de-donnees-des-publications/s-n-2019-4/s-n-2019-4e.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movetia.ch/fileadmin/user_upload/Dokumente/Allgemein/Europ%C3%A4ische_Kooperation/Budgetformular/Movetia_Coop%C3%A9ration_FR_Budget_2023.xlsx" TargetMode="External"/><Relationship Id="rId20" Type="http://schemas.openxmlformats.org/officeDocument/2006/relationships/footer" Target="footer4.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ovetia.ch/fileadmin/user_upload/Dokumente/Allgemein/Europ%C3%A4ische_Kooperation/Projektplanung/Movetia_Coop%C3%A9ration_FR_Mod%C3%A8le_Planification-du-projet_2023.xlsx" TargetMode="Externa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politiqueenfancejeunesse.ch/themes-et-reglementation/definitions/la-politique-de-lenfance-et-de-la-jeunesse-aperc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E8399D992E40898664A8B98715D3D9"/>
        <w:category>
          <w:name w:val="Allgemein"/>
          <w:gallery w:val="placeholder"/>
        </w:category>
        <w:types>
          <w:type w:val="bbPlcHdr"/>
        </w:types>
        <w:behaviors>
          <w:behavior w:val="content"/>
        </w:behaviors>
        <w:guid w:val="{DA4D941B-8173-4C5D-91B5-6A1B67D45F76}"/>
      </w:docPartPr>
      <w:docPartBody>
        <w:p w:rsidR="00482762" w:rsidRDefault="003C18B4" w:rsidP="003C18B4">
          <w:pPr>
            <w:pStyle w:val="F9E8399D992E40898664A8B98715D3D916"/>
          </w:pPr>
          <w:r w:rsidRPr="00DA1FBE">
            <w:rPr>
              <w:rStyle w:val="Platzhaltertext"/>
              <w:rFonts w:ascii="Arial" w:hAnsi="Arial" w:cs="Arial"/>
            </w:rPr>
            <w:t>Sélectionnez un niveau de formation</w:t>
          </w:r>
        </w:p>
      </w:docPartBody>
    </w:docPart>
    <w:docPart>
      <w:docPartPr>
        <w:name w:val="7D2E3D82FC234B699B9479061286DFEB"/>
        <w:category>
          <w:name w:val="Allgemein"/>
          <w:gallery w:val="placeholder"/>
        </w:category>
        <w:types>
          <w:type w:val="bbPlcHdr"/>
        </w:types>
        <w:behaviors>
          <w:behavior w:val="content"/>
        </w:behaviors>
        <w:guid w:val="{547EDA14-1C61-40B0-B17E-EB018946B2A1}"/>
      </w:docPartPr>
      <w:docPartBody>
        <w:p w:rsidR="001A68B1" w:rsidRDefault="003C18B4" w:rsidP="003C18B4">
          <w:pPr>
            <w:pStyle w:val="7D2E3D82FC234B699B9479061286DFEB16"/>
          </w:pPr>
          <w:r w:rsidRPr="00DA1FBE">
            <w:rPr>
              <w:rStyle w:val="Platzhaltertext"/>
              <w:rFonts w:ascii="Arial" w:hAnsi="Arial" w:cs="Arial"/>
            </w:rPr>
            <w:t>_____</w:t>
          </w:r>
        </w:p>
      </w:docPartBody>
    </w:docPart>
    <w:docPart>
      <w:docPartPr>
        <w:name w:val="34012FCF7102427B8C7F515B6481D145"/>
        <w:category>
          <w:name w:val="Allgemein"/>
          <w:gallery w:val="placeholder"/>
        </w:category>
        <w:types>
          <w:type w:val="bbPlcHdr"/>
        </w:types>
        <w:behaviors>
          <w:behavior w:val="content"/>
        </w:behaviors>
        <w:guid w:val="{156FE3DA-CF51-4E64-A312-4A85C4124C4A}"/>
      </w:docPartPr>
      <w:docPartBody>
        <w:p w:rsidR="001A68B1" w:rsidRDefault="003C18B4" w:rsidP="003C18B4">
          <w:pPr>
            <w:pStyle w:val="34012FCF7102427B8C7F515B6481D14516"/>
          </w:pPr>
          <w:r w:rsidRPr="00DA1FBE">
            <w:rPr>
              <w:rStyle w:val="Platzhaltertext"/>
              <w:rFonts w:ascii="Arial" w:hAnsi="Arial" w:cs="Arial"/>
            </w:rPr>
            <w:t>_____</w:t>
          </w:r>
        </w:p>
      </w:docPartBody>
    </w:docPart>
    <w:docPart>
      <w:docPartPr>
        <w:name w:val="7C836C85907143EFB7B31C588AD994EF"/>
        <w:category>
          <w:name w:val="Allgemein"/>
          <w:gallery w:val="placeholder"/>
        </w:category>
        <w:types>
          <w:type w:val="bbPlcHdr"/>
        </w:types>
        <w:behaviors>
          <w:behavior w:val="content"/>
        </w:behaviors>
        <w:guid w:val="{592944E8-796D-4423-805C-F8338D09C88E}"/>
      </w:docPartPr>
      <w:docPartBody>
        <w:p w:rsidR="001A68B1" w:rsidRDefault="003C18B4" w:rsidP="003C18B4">
          <w:pPr>
            <w:pStyle w:val="7C836C85907143EFB7B31C588AD994EF16"/>
          </w:pPr>
          <w:r w:rsidRPr="00DA1FBE">
            <w:rPr>
              <w:rStyle w:val="Platzhaltertext"/>
              <w:rFonts w:ascii="Arial" w:hAnsi="Arial" w:cs="Arial"/>
            </w:rPr>
            <w:t>_____</w:t>
          </w:r>
        </w:p>
      </w:docPartBody>
    </w:docPart>
    <w:docPart>
      <w:docPartPr>
        <w:name w:val="D49AEEAEB87343BC81D97A6ECF28A590"/>
        <w:category>
          <w:name w:val="Allgemein"/>
          <w:gallery w:val="placeholder"/>
        </w:category>
        <w:types>
          <w:type w:val="bbPlcHdr"/>
        </w:types>
        <w:behaviors>
          <w:behavior w:val="content"/>
        </w:behaviors>
        <w:guid w:val="{635754F3-2017-4BC9-B33A-DC895CF9051A}"/>
      </w:docPartPr>
      <w:docPartBody>
        <w:p w:rsidR="001A68B1" w:rsidRDefault="003C18B4" w:rsidP="003C18B4">
          <w:pPr>
            <w:pStyle w:val="D49AEEAEB87343BC81D97A6ECF28A59016"/>
          </w:pPr>
          <w:r w:rsidRPr="00DA1FBE">
            <w:rPr>
              <w:rStyle w:val="Platzhaltertext"/>
              <w:rFonts w:ascii="Arial" w:hAnsi="Arial" w:cs="Arial"/>
            </w:rPr>
            <w:t>_____</w:t>
          </w:r>
        </w:p>
      </w:docPartBody>
    </w:docPart>
    <w:docPart>
      <w:docPartPr>
        <w:name w:val="056DB717F87746708F4B2E1087590181"/>
        <w:category>
          <w:name w:val="Allgemein"/>
          <w:gallery w:val="placeholder"/>
        </w:category>
        <w:types>
          <w:type w:val="bbPlcHdr"/>
        </w:types>
        <w:behaviors>
          <w:behavior w:val="content"/>
        </w:behaviors>
        <w:guid w:val="{090D7C5A-B55A-4E77-95E6-5CE47B4C7481}"/>
      </w:docPartPr>
      <w:docPartBody>
        <w:p w:rsidR="001A68B1" w:rsidRDefault="003C18B4" w:rsidP="003C18B4">
          <w:pPr>
            <w:pStyle w:val="056DB717F87746708F4B2E108759018116"/>
          </w:pPr>
          <w:r w:rsidRPr="00DA1FBE">
            <w:rPr>
              <w:rStyle w:val="Platzhaltertext"/>
              <w:rFonts w:ascii="Arial" w:hAnsi="Arial" w:cs="Arial"/>
            </w:rPr>
            <w:t>TT.MM.JJJJ</w:t>
          </w:r>
        </w:p>
      </w:docPartBody>
    </w:docPart>
    <w:docPart>
      <w:docPartPr>
        <w:name w:val="32AC73EE167545928E625E75F6B53029"/>
        <w:category>
          <w:name w:val="Allgemein"/>
          <w:gallery w:val="placeholder"/>
        </w:category>
        <w:types>
          <w:type w:val="bbPlcHdr"/>
        </w:types>
        <w:behaviors>
          <w:behavior w:val="content"/>
        </w:behaviors>
        <w:guid w:val="{544F61D9-2771-434E-8FBC-D8970C0AC445}"/>
      </w:docPartPr>
      <w:docPartBody>
        <w:p w:rsidR="001A68B1" w:rsidRDefault="003C18B4" w:rsidP="003C18B4">
          <w:pPr>
            <w:pStyle w:val="32AC73EE167545928E625E75F6B5302916"/>
          </w:pPr>
          <w:r w:rsidRPr="00DA1FBE">
            <w:rPr>
              <w:rStyle w:val="Platzhaltertext"/>
              <w:rFonts w:ascii="Arial" w:hAnsi="Arial" w:cs="Arial"/>
            </w:rPr>
            <w:t>TT.MM.JJJJ</w:t>
          </w:r>
        </w:p>
      </w:docPartBody>
    </w:docPart>
    <w:docPart>
      <w:docPartPr>
        <w:name w:val="E975087CE15C4305B18E21B3025BFFDB"/>
        <w:category>
          <w:name w:val="Allgemein"/>
          <w:gallery w:val="placeholder"/>
        </w:category>
        <w:types>
          <w:type w:val="bbPlcHdr"/>
        </w:types>
        <w:behaviors>
          <w:behavior w:val="content"/>
        </w:behaviors>
        <w:guid w:val="{D093993C-6902-4AFD-A1B9-F8EC7AEDCC5B}"/>
      </w:docPartPr>
      <w:docPartBody>
        <w:p w:rsidR="001A68B1" w:rsidRDefault="003C18B4" w:rsidP="003C18B4">
          <w:pPr>
            <w:pStyle w:val="E975087CE15C4305B18E21B3025BFFDB14"/>
          </w:pPr>
          <w:r w:rsidRPr="00DA1FBE">
            <w:rPr>
              <w:rStyle w:val="Platzhaltertext"/>
              <w:rFonts w:ascii="Arial" w:hAnsi="Arial" w:cs="Arial"/>
              <w:lang w:val="de-CH"/>
            </w:rPr>
            <w:t>Sélectionnez un type.</w:t>
          </w:r>
        </w:p>
      </w:docPartBody>
    </w:docPart>
    <w:docPart>
      <w:docPartPr>
        <w:name w:val="1C4E10A670744113B1093030A96C50FA"/>
        <w:category>
          <w:name w:val="Allgemein"/>
          <w:gallery w:val="placeholder"/>
        </w:category>
        <w:types>
          <w:type w:val="bbPlcHdr"/>
        </w:types>
        <w:behaviors>
          <w:behavior w:val="content"/>
        </w:behaviors>
        <w:guid w:val="{5157E188-BEAB-4AE1-874E-90E006BD3FC9}"/>
      </w:docPartPr>
      <w:docPartBody>
        <w:p w:rsidR="001A68B1" w:rsidRDefault="003C18B4" w:rsidP="003C18B4">
          <w:pPr>
            <w:pStyle w:val="1C4E10A670744113B1093030A96C50FA14"/>
          </w:pPr>
          <w:r w:rsidRPr="00DA1FBE">
            <w:rPr>
              <w:rStyle w:val="Platzhaltertext"/>
              <w:rFonts w:ascii="Arial" w:hAnsi="Arial" w:cs="Arial"/>
            </w:rPr>
            <w:t>_____</w:t>
          </w:r>
        </w:p>
      </w:docPartBody>
    </w:docPart>
    <w:docPart>
      <w:docPartPr>
        <w:name w:val="C55C35F34CF94A48A2D9F6B08EE5F747"/>
        <w:category>
          <w:name w:val="Allgemein"/>
          <w:gallery w:val="placeholder"/>
        </w:category>
        <w:types>
          <w:type w:val="bbPlcHdr"/>
        </w:types>
        <w:behaviors>
          <w:behavior w:val="content"/>
        </w:behaviors>
        <w:guid w:val="{BCF1B791-221D-46E1-BEB0-2FE7C123BE0B}"/>
      </w:docPartPr>
      <w:docPartBody>
        <w:p w:rsidR="001A68B1" w:rsidRDefault="003C18B4" w:rsidP="003C18B4">
          <w:pPr>
            <w:pStyle w:val="C55C35F34CF94A48A2D9F6B08EE5F74714"/>
          </w:pPr>
          <w:r w:rsidRPr="00DA1FBE">
            <w:rPr>
              <w:rStyle w:val="Platzhaltertext"/>
              <w:rFonts w:ascii="Arial" w:hAnsi="Arial" w:cs="Arial"/>
            </w:rPr>
            <w:t>_____</w:t>
          </w:r>
        </w:p>
      </w:docPartBody>
    </w:docPart>
    <w:docPart>
      <w:docPartPr>
        <w:name w:val="3276664EFD4A4B728CAA3883B7EFA61E"/>
        <w:category>
          <w:name w:val="Allgemein"/>
          <w:gallery w:val="placeholder"/>
        </w:category>
        <w:types>
          <w:type w:val="bbPlcHdr"/>
        </w:types>
        <w:behaviors>
          <w:behavior w:val="content"/>
        </w:behaviors>
        <w:guid w:val="{F565CEE1-863F-4AD4-BCF3-691E95D3DC5C}"/>
      </w:docPartPr>
      <w:docPartBody>
        <w:p w:rsidR="001A68B1" w:rsidRDefault="003C18B4" w:rsidP="003C18B4">
          <w:pPr>
            <w:pStyle w:val="3276664EFD4A4B728CAA3883B7EFA61E14"/>
          </w:pPr>
          <w:r w:rsidRPr="00DA1FBE">
            <w:rPr>
              <w:rStyle w:val="Platzhaltertext"/>
              <w:rFonts w:ascii="Arial" w:hAnsi="Arial" w:cs="Arial"/>
            </w:rPr>
            <w:t>_____</w:t>
          </w:r>
        </w:p>
      </w:docPartBody>
    </w:docPart>
    <w:docPart>
      <w:docPartPr>
        <w:name w:val="EF28F05D47B34630A3E20309FB134C34"/>
        <w:category>
          <w:name w:val="Allgemein"/>
          <w:gallery w:val="placeholder"/>
        </w:category>
        <w:types>
          <w:type w:val="bbPlcHdr"/>
        </w:types>
        <w:behaviors>
          <w:behavior w:val="content"/>
        </w:behaviors>
        <w:guid w:val="{4E05D2D0-1603-4D91-8DA3-ADCD6A5BC9CE}"/>
      </w:docPartPr>
      <w:docPartBody>
        <w:p w:rsidR="001A68B1" w:rsidRDefault="003C18B4" w:rsidP="003C18B4">
          <w:pPr>
            <w:pStyle w:val="EF28F05D47B34630A3E20309FB134C3414"/>
          </w:pPr>
          <w:r w:rsidRPr="00DA1FBE">
            <w:rPr>
              <w:rStyle w:val="Platzhaltertext"/>
              <w:rFonts w:ascii="Arial" w:hAnsi="Arial" w:cs="Arial"/>
            </w:rPr>
            <w:t>_____</w:t>
          </w:r>
        </w:p>
      </w:docPartBody>
    </w:docPart>
    <w:docPart>
      <w:docPartPr>
        <w:name w:val="B3D22B395B2B44FBAF96768D5AAD351D"/>
        <w:category>
          <w:name w:val="Allgemein"/>
          <w:gallery w:val="placeholder"/>
        </w:category>
        <w:types>
          <w:type w:val="bbPlcHdr"/>
        </w:types>
        <w:behaviors>
          <w:behavior w:val="content"/>
        </w:behaviors>
        <w:guid w:val="{FCBB9D80-E4EA-40D3-B992-5AE4F355CDF4}"/>
      </w:docPartPr>
      <w:docPartBody>
        <w:p w:rsidR="001A68B1" w:rsidRDefault="003C18B4" w:rsidP="003C18B4">
          <w:pPr>
            <w:pStyle w:val="B3D22B395B2B44FBAF96768D5AAD351D14"/>
          </w:pPr>
          <w:r w:rsidRPr="00DA1FBE">
            <w:rPr>
              <w:rStyle w:val="Platzhaltertext"/>
              <w:rFonts w:ascii="Arial" w:hAnsi="Arial" w:cs="Arial"/>
            </w:rPr>
            <w:t>_____</w:t>
          </w:r>
        </w:p>
      </w:docPartBody>
    </w:docPart>
    <w:docPart>
      <w:docPartPr>
        <w:name w:val="6B055251D39D45E09DAA9B3FB801D3C6"/>
        <w:category>
          <w:name w:val="Allgemein"/>
          <w:gallery w:val="placeholder"/>
        </w:category>
        <w:types>
          <w:type w:val="bbPlcHdr"/>
        </w:types>
        <w:behaviors>
          <w:behavior w:val="content"/>
        </w:behaviors>
        <w:guid w:val="{37EBCE25-58EC-4033-A0E4-E7B23FC314D2}"/>
      </w:docPartPr>
      <w:docPartBody>
        <w:p w:rsidR="001A68B1" w:rsidRDefault="003C18B4" w:rsidP="003C18B4">
          <w:pPr>
            <w:pStyle w:val="6B055251D39D45E09DAA9B3FB801D3C614"/>
          </w:pPr>
          <w:r w:rsidRPr="00DA1FBE">
            <w:rPr>
              <w:rStyle w:val="Platzhaltertext"/>
              <w:rFonts w:ascii="Arial" w:hAnsi="Arial" w:cs="Arial"/>
            </w:rPr>
            <w:t>_____</w:t>
          </w:r>
        </w:p>
      </w:docPartBody>
    </w:docPart>
    <w:docPart>
      <w:docPartPr>
        <w:name w:val="9B93A2DB762E4A0ABE52C70D1B5AA0B2"/>
        <w:category>
          <w:name w:val="Allgemein"/>
          <w:gallery w:val="placeholder"/>
        </w:category>
        <w:types>
          <w:type w:val="bbPlcHdr"/>
        </w:types>
        <w:behaviors>
          <w:behavior w:val="content"/>
        </w:behaviors>
        <w:guid w:val="{74B67184-71F6-4FE4-B30A-DF83669519FF}"/>
      </w:docPartPr>
      <w:docPartBody>
        <w:p w:rsidR="001A68B1" w:rsidRDefault="003C18B4" w:rsidP="003C18B4">
          <w:pPr>
            <w:pStyle w:val="9B93A2DB762E4A0ABE52C70D1B5AA0B214"/>
          </w:pPr>
          <w:r w:rsidRPr="00DA1FBE">
            <w:rPr>
              <w:rStyle w:val="Platzhaltertext"/>
              <w:rFonts w:ascii="Arial" w:hAnsi="Arial" w:cs="Arial"/>
            </w:rPr>
            <w:t>_____</w:t>
          </w:r>
        </w:p>
      </w:docPartBody>
    </w:docPart>
    <w:docPart>
      <w:docPartPr>
        <w:name w:val="7C84FF9BB0974088822C40227F75BD45"/>
        <w:category>
          <w:name w:val="Allgemein"/>
          <w:gallery w:val="placeholder"/>
        </w:category>
        <w:types>
          <w:type w:val="bbPlcHdr"/>
        </w:types>
        <w:behaviors>
          <w:behavior w:val="content"/>
        </w:behaviors>
        <w:guid w:val="{337CE7B0-6262-4861-A535-87E3439511C2}"/>
      </w:docPartPr>
      <w:docPartBody>
        <w:p w:rsidR="001A68B1" w:rsidRDefault="003C18B4" w:rsidP="003C18B4">
          <w:pPr>
            <w:pStyle w:val="7C84FF9BB0974088822C40227F75BD4514"/>
          </w:pPr>
          <w:r w:rsidRPr="00DA1FBE">
            <w:rPr>
              <w:rStyle w:val="Platzhaltertext"/>
              <w:rFonts w:ascii="Arial" w:hAnsi="Arial" w:cs="Arial"/>
            </w:rPr>
            <w:t>_____</w:t>
          </w:r>
        </w:p>
      </w:docPartBody>
    </w:docPart>
    <w:docPart>
      <w:docPartPr>
        <w:name w:val="943A1626951B41AABBD43E0C53E35E1B"/>
        <w:category>
          <w:name w:val="Allgemein"/>
          <w:gallery w:val="placeholder"/>
        </w:category>
        <w:types>
          <w:type w:val="bbPlcHdr"/>
        </w:types>
        <w:behaviors>
          <w:behavior w:val="content"/>
        </w:behaviors>
        <w:guid w:val="{470136FC-067C-4392-8D6E-CD8C6F7DDEC4}"/>
      </w:docPartPr>
      <w:docPartBody>
        <w:p w:rsidR="001A68B1" w:rsidRDefault="003C18B4" w:rsidP="003C18B4">
          <w:pPr>
            <w:pStyle w:val="943A1626951B41AABBD43E0C53E35E1B14"/>
          </w:pPr>
          <w:r w:rsidRPr="00DA1FBE">
            <w:rPr>
              <w:rStyle w:val="Platzhaltertext"/>
              <w:rFonts w:ascii="Arial" w:hAnsi="Arial" w:cs="Arial"/>
            </w:rPr>
            <w:t>Choisir.</w:t>
          </w:r>
        </w:p>
      </w:docPartBody>
    </w:docPart>
    <w:docPart>
      <w:docPartPr>
        <w:name w:val="E915A3542C5246BFB802DEF60D549DA5"/>
        <w:category>
          <w:name w:val="Allgemein"/>
          <w:gallery w:val="placeholder"/>
        </w:category>
        <w:types>
          <w:type w:val="bbPlcHdr"/>
        </w:types>
        <w:behaviors>
          <w:behavior w:val="content"/>
        </w:behaviors>
        <w:guid w:val="{951998B5-B093-4842-AAFD-3F7DE1CCBFFA}"/>
      </w:docPartPr>
      <w:docPartBody>
        <w:p w:rsidR="001A68B1" w:rsidRDefault="003C18B4" w:rsidP="003C18B4">
          <w:pPr>
            <w:pStyle w:val="E915A3542C5246BFB802DEF60D549DA513"/>
          </w:pPr>
          <w:r w:rsidRPr="00DA1FBE">
            <w:rPr>
              <w:rStyle w:val="Platzhaltertext"/>
              <w:rFonts w:ascii="Arial" w:hAnsi="Arial" w:cs="Arial"/>
            </w:rPr>
            <w:t>Choisir.</w:t>
          </w:r>
        </w:p>
      </w:docPartBody>
    </w:docPart>
    <w:docPart>
      <w:docPartPr>
        <w:name w:val="83060FBC11F940EBBE0508E79F910BFC"/>
        <w:category>
          <w:name w:val="Allgemein"/>
          <w:gallery w:val="placeholder"/>
        </w:category>
        <w:types>
          <w:type w:val="bbPlcHdr"/>
        </w:types>
        <w:behaviors>
          <w:behavior w:val="content"/>
        </w:behaviors>
        <w:guid w:val="{60807D89-B20C-475A-8CB7-A223C7434093}"/>
      </w:docPartPr>
      <w:docPartBody>
        <w:p w:rsidR="001A68B1" w:rsidRDefault="003C18B4" w:rsidP="003C18B4">
          <w:pPr>
            <w:pStyle w:val="83060FBC11F940EBBE0508E79F910BFC12"/>
          </w:pPr>
          <w:r w:rsidRPr="00DA1FBE">
            <w:rPr>
              <w:rStyle w:val="Platzhaltertext"/>
              <w:rFonts w:ascii="Arial" w:hAnsi="Arial" w:cs="Arial"/>
            </w:rPr>
            <w:t>Choisir.</w:t>
          </w:r>
        </w:p>
      </w:docPartBody>
    </w:docPart>
    <w:docPart>
      <w:docPartPr>
        <w:name w:val="747C57CECE0E4BFBB9EBAB04902B5535"/>
        <w:category>
          <w:name w:val="Allgemein"/>
          <w:gallery w:val="placeholder"/>
        </w:category>
        <w:types>
          <w:type w:val="bbPlcHdr"/>
        </w:types>
        <w:behaviors>
          <w:behavior w:val="content"/>
        </w:behaviors>
        <w:guid w:val="{EA8C980F-A5E2-4990-B27A-AE578D68BC05}"/>
      </w:docPartPr>
      <w:docPartBody>
        <w:p w:rsidR="001A68B1" w:rsidRDefault="003C18B4" w:rsidP="003C18B4">
          <w:pPr>
            <w:pStyle w:val="747C57CECE0E4BFBB9EBAB04902B553512"/>
          </w:pPr>
          <w:r w:rsidRPr="00DA1FBE">
            <w:rPr>
              <w:rStyle w:val="Platzhaltertext"/>
              <w:rFonts w:ascii="Arial" w:hAnsi="Arial" w:cs="Arial"/>
            </w:rPr>
            <w:t>_____</w:t>
          </w:r>
        </w:p>
      </w:docPartBody>
    </w:docPart>
    <w:docPart>
      <w:docPartPr>
        <w:name w:val="B7E360EB727A498DB0FF9A5AB4A7E8A1"/>
        <w:category>
          <w:name w:val="Allgemein"/>
          <w:gallery w:val="placeholder"/>
        </w:category>
        <w:types>
          <w:type w:val="bbPlcHdr"/>
        </w:types>
        <w:behaviors>
          <w:behavior w:val="content"/>
        </w:behaviors>
        <w:guid w:val="{47C3AE00-A74F-48BB-9C2F-86C6D22336A2}"/>
      </w:docPartPr>
      <w:docPartBody>
        <w:p w:rsidR="001A68B1" w:rsidRDefault="003C18B4" w:rsidP="003C18B4">
          <w:pPr>
            <w:pStyle w:val="B7E360EB727A498DB0FF9A5AB4A7E8A112"/>
          </w:pPr>
          <w:r w:rsidRPr="00DA1FBE">
            <w:rPr>
              <w:rStyle w:val="Platzhaltertext"/>
              <w:rFonts w:ascii="Arial" w:hAnsi="Arial" w:cs="Arial"/>
            </w:rPr>
            <w:t>_____</w:t>
          </w:r>
        </w:p>
      </w:docPartBody>
    </w:docPart>
    <w:docPart>
      <w:docPartPr>
        <w:name w:val="18912CE2590C4431B1CAD4729390BE76"/>
        <w:category>
          <w:name w:val="Allgemein"/>
          <w:gallery w:val="placeholder"/>
        </w:category>
        <w:types>
          <w:type w:val="bbPlcHdr"/>
        </w:types>
        <w:behaviors>
          <w:behavior w:val="content"/>
        </w:behaviors>
        <w:guid w:val="{582E52A6-5C82-4952-928B-8644D21BB184}"/>
      </w:docPartPr>
      <w:docPartBody>
        <w:p w:rsidR="001A68B1" w:rsidRDefault="003C18B4" w:rsidP="003C18B4">
          <w:pPr>
            <w:pStyle w:val="18912CE2590C4431B1CAD4729390BE7612"/>
          </w:pPr>
          <w:r w:rsidRPr="00DA1FBE">
            <w:rPr>
              <w:rStyle w:val="Platzhaltertext"/>
              <w:rFonts w:ascii="Arial" w:hAnsi="Arial" w:cs="Arial"/>
            </w:rPr>
            <w:t>_____</w:t>
          </w:r>
        </w:p>
      </w:docPartBody>
    </w:docPart>
    <w:docPart>
      <w:docPartPr>
        <w:name w:val="6C2A3A7F5C2745808CB30F9F96C66404"/>
        <w:category>
          <w:name w:val="Allgemein"/>
          <w:gallery w:val="placeholder"/>
        </w:category>
        <w:types>
          <w:type w:val="bbPlcHdr"/>
        </w:types>
        <w:behaviors>
          <w:behavior w:val="content"/>
        </w:behaviors>
        <w:guid w:val="{F53FE2E3-5BC9-4994-BB71-80B761832097}"/>
      </w:docPartPr>
      <w:docPartBody>
        <w:p w:rsidR="001A68B1" w:rsidRDefault="003C18B4" w:rsidP="003C18B4">
          <w:pPr>
            <w:pStyle w:val="6C2A3A7F5C2745808CB30F9F96C6640412"/>
          </w:pPr>
          <w:r w:rsidRPr="00DA1FBE">
            <w:rPr>
              <w:rStyle w:val="Platzhaltertext"/>
              <w:rFonts w:ascii="Arial" w:hAnsi="Arial" w:cs="Arial"/>
            </w:rPr>
            <w:t>_____</w:t>
          </w:r>
        </w:p>
      </w:docPartBody>
    </w:docPart>
    <w:docPart>
      <w:docPartPr>
        <w:name w:val="EAAB0A5389144D57800CE8664535CC67"/>
        <w:category>
          <w:name w:val="Allgemein"/>
          <w:gallery w:val="placeholder"/>
        </w:category>
        <w:types>
          <w:type w:val="bbPlcHdr"/>
        </w:types>
        <w:behaviors>
          <w:behavior w:val="content"/>
        </w:behaviors>
        <w:guid w:val="{2B00E5C8-048C-4985-9DEE-6D6D91876E1F}"/>
      </w:docPartPr>
      <w:docPartBody>
        <w:p w:rsidR="001A68B1" w:rsidRDefault="003C18B4" w:rsidP="003C18B4">
          <w:pPr>
            <w:pStyle w:val="EAAB0A5389144D57800CE8664535CC6712"/>
          </w:pPr>
          <w:r w:rsidRPr="00DA1FBE">
            <w:rPr>
              <w:rStyle w:val="Platzhaltertext"/>
              <w:rFonts w:ascii="Arial" w:hAnsi="Arial" w:cs="Arial"/>
            </w:rPr>
            <w:t>_____</w:t>
          </w:r>
        </w:p>
      </w:docPartBody>
    </w:docPart>
    <w:docPart>
      <w:docPartPr>
        <w:name w:val="B839A0F03C7E444FA16BF23ED59C66C4"/>
        <w:category>
          <w:name w:val="Allgemein"/>
          <w:gallery w:val="placeholder"/>
        </w:category>
        <w:types>
          <w:type w:val="bbPlcHdr"/>
        </w:types>
        <w:behaviors>
          <w:behavior w:val="content"/>
        </w:behaviors>
        <w:guid w:val="{446B86F8-4387-4234-A142-7E900977F405}"/>
      </w:docPartPr>
      <w:docPartBody>
        <w:p w:rsidR="001A68B1" w:rsidRDefault="003C18B4" w:rsidP="003C18B4">
          <w:pPr>
            <w:pStyle w:val="B839A0F03C7E444FA16BF23ED59C66C412"/>
          </w:pPr>
          <w:r w:rsidRPr="00DA1FBE">
            <w:rPr>
              <w:rStyle w:val="Platzhaltertext"/>
              <w:rFonts w:ascii="Arial" w:hAnsi="Arial" w:cs="Arial"/>
            </w:rPr>
            <w:t>_____</w:t>
          </w:r>
        </w:p>
      </w:docPartBody>
    </w:docPart>
    <w:docPart>
      <w:docPartPr>
        <w:name w:val="C7835D2EE41D4EB08BB860C5C51CDB8B"/>
        <w:category>
          <w:name w:val="Allgemein"/>
          <w:gallery w:val="placeholder"/>
        </w:category>
        <w:types>
          <w:type w:val="bbPlcHdr"/>
        </w:types>
        <w:behaviors>
          <w:behavior w:val="content"/>
        </w:behaviors>
        <w:guid w:val="{301FBC38-D0CC-40C4-8A68-520B9ACE921E}"/>
      </w:docPartPr>
      <w:docPartBody>
        <w:p w:rsidR="001A68B1" w:rsidRDefault="003C18B4" w:rsidP="003C18B4">
          <w:pPr>
            <w:pStyle w:val="C7835D2EE41D4EB08BB860C5C51CDB8B12"/>
          </w:pPr>
          <w:r w:rsidRPr="00DA1FBE">
            <w:rPr>
              <w:rStyle w:val="Platzhaltertext"/>
              <w:rFonts w:ascii="Arial" w:hAnsi="Arial" w:cs="Arial"/>
            </w:rPr>
            <w:t>_____</w:t>
          </w:r>
        </w:p>
      </w:docPartBody>
    </w:docPart>
    <w:docPart>
      <w:docPartPr>
        <w:name w:val="C3C32F3E01C84A18951A2CB121DB80A4"/>
        <w:category>
          <w:name w:val="Allgemein"/>
          <w:gallery w:val="placeholder"/>
        </w:category>
        <w:types>
          <w:type w:val="bbPlcHdr"/>
        </w:types>
        <w:behaviors>
          <w:behavior w:val="content"/>
        </w:behaviors>
        <w:guid w:val="{B8BCB174-62B1-45D1-B8F2-2B9F46B245AF}"/>
      </w:docPartPr>
      <w:docPartBody>
        <w:p w:rsidR="001A68B1" w:rsidRDefault="003C18B4" w:rsidP="003C18B4">
          <w:pPr>
            <w:pStyle w:val="C3C32F3E01C84A18951A2CB121DB80A412"/>
          </w:pPr>
          <w:r w:rsidRPr="00DA1FBE">
            <w:rPr>
              <w:rStyle w:val="Platzhaltertext"/>
              <w:rFonts w:ascii="Arial" w:hAnsi="Arial" w:cs="Arial"/>
            </w:rPr>
            <w:t>_____</w:t>
          </w:r>
        </w:p>
      </w:docPartBody>
    </w:docPart>
    <w:docPart>
      <w:docPartPr>
        <w:name w:val="B487317EE405444FADF4BF4530D5E83C"/>
        <w:category>
          <w:name w:val="Allgemein"/>
          <w:gallery w:val="placeholder"/>
        </w:category>
        <w:types>
          <w:type w:val="bbPlcHdr"/>
        </w:types>
        <w:behaviors>
          <w:behavior w:val="content"/>
        </w:behaviors>
        <w:guid w:val="{ACE39C0C-34D5-4FD2-919E-677EA11E534B}"/>
      </w:docPartPr>
      <w:docPartBody>
        <w:p w:rsidR="001A68B1" w:rsidRDefault="003C18B4" w:rsidP="003C18B4">
          <w:pPr>
            <w:pStyle w:val="B487317EE405444FADF4BF4530D5E83C12"/>
          </w:pPr>
          <w:r w:rsidRPr="00DA1FBE">
            <w:rPr>
              <w:rStyle w:val="Platzhaltertext"/>
              <w:rFonts w:ascii="Arial" w:hAnsi="Arial" w:cs="Arial"/>
            </w:rPr>
            <w:t>_____</w:t>
          </w:r>
        </w:p>
      </w:docPartBody>
    </w:docPart>
    <w:docPart>
      <w:docPartPr>
        <w:name w:val="8D7DD59F98BF4F4AA517DE065F37743E"/>
        <w:category>
          <w:name w:val="Allgemein"/>
          <w:gallery w:val="placeholder"/>
        </w:category>
        <w:types>
          <w:type w:val="bbPlcHdr"/>
        </w:types>
        <w:behaviors>
          <w:behavior w:val="content"/>
        </w:behaviors>
        <w:guid w:val="{C2C3A15A-5E29-4986-B97C-BE3F5A6480DE}"/>
      </w:docPartPr>
      <w:docPartBody>
        <w:p w:rsidR="001A68B1" w:rsidRDefault="003C18B4" w:rsidP="003C18B4">
          <w:pPr>
            <w:pStyle w:val="8D7DD59F98BF4F4AA517DE065F37743E12"/>
          </w:pPr>
          <w:r w:rsidRPr="00DA1FBE">
            <w:rPr>
              <w:rStyle w:val="Platzhaltertext"/>
              <w:rFonts w:ascii="Arial" w:hAnsi="Arial" w:cs="Arial"/>
            </w:rPr>
            <w:t>Choisir.</w:t>
          </w:r>
        </w:p>
      </w:docPartBody>
    </w:docPart>
    <w:docPart>
      <w:docPartPr>
        <w:name w:val="7F0076EB06C74D509992CD5889E8DC9A"/>
        <w:category>
          <w:name w:val="Allgemein"/>
          <w:gallery w:val="placeholder"/>
        </w:category>
        <w:types>
          <w:type w:val="bbPlcHdr"/>
        </w:types>
        <w:behaviors>
          <w:behavior w:val="content"/>
        </w:behaviors>
        <w:guid w:val="{F1E3F75C-9E2C-486F-B58A-9E9B74DE40DF}"/>
      </w:docPartPr>
      <w:docPartBody>
        <w:p w:rsidR="001A68B1" w:rsidRDefault="003C18B4" w:rsidP="003C18B4">
          <w:pPr>
            <w:pStyle w:val="7F0076EB06C74D509992CD5889E8DC9A12"/>
          </w:pPr>
          <w:r w:rsidRPr="00DA1FBE">
            <w:rPr>
              <w:rStyle w:val="Platzhaltertext"/>
              <w:rFonts w:ascii="Arial" w:hAnsi="Arial" w:cs="Arial"/>
            </w:rPr>
            <w:t>_____</w:t>
          </w:r>
        </w:p>
      </w:docPartBody>
    </w:docPart>
    <w:docPart>
      <w:docPartPr>
        <w:name w:val="3995A8423F3B4E929E11669BB4FC950B"/>
        <w:category>
          <w:name w:val="Allgemein"/>
          <w:gallery w:val="placeholder"/>
        </w:category>
        <w:types>
          <w:type w:val="bbPlcHdr"/>
        </w:types>
        <w:behaviors>
          <w:behavior w:val="content"/>
        </w:behaviors>
        <w:guid w:val="{B5F5EA71-1D43-420D-80E0-BC3DBA724C18}"/>
      </w:docPartPr>
      <w:docPartBody>
        <w:p w:rsidR="001A68B1" w:rsidRDefault="003C18B4" w:rsidP="003C18B4">
          <w:pPr>
            <w:pStyle w:val="3995A8423F3B4E929E11669BB4FC950B12"/>
          </w:pPr>
          <w:r w:rsidRPr="00DA1FBE">
            <w:rPr>
              <w:rStyle w:val="Platzhaltertext"/>
              <w:rFonts w:ascii="Arial" w:hAnsi="Arial" w:cs="Arial"/>
            </w:rPr>
            <w:t>_____</w:t>
          </w:r>
        </w:p>
      </w:docPartBody>
    </w:docPart>
    <w:docPart>
      <w:docPartPr>
        <w:name w:val="9192C4F09D3D42D8B0DEC8AA9FC065F7"/>
        <w:category>
          <w:name w:val="Allgemein"/>
          <w:gallery w:val="placeholder"/>
        </w:category>
        <w:types>
          <w:type w:val="bbPlcHdr"/>
        </w:types>
        <w:behaviors>
          <w:behavior w:val="content"/>
        </w:behaviors>
        <w:guid w:val="{01D4B5BE-36F3-4D98-B693-CA3244765150}"/>
      </w:docPartPr>
      <w:docPartBody>
        <w:p w:rsidR="001A68B1" w:rsidRDefault="003C18B4" w:rsidP="003C18B4">
          <w:pPr>
            <w:pStyle w:val="9192C4F09D3D42D8B0DEC8AA9FC065F712"/>
          </w:pPr>
          <w:r w:rsidRPr="00DA1FBE">
            <w:rPr>
              <w:rStyle w:val="Platzhaltertext"/>
              <w:rFonts w:ascii="Arial" w:hAnsi="Arial" w:cs="Arial"/>
            </w:rPr>
            <w:t>_____</w:t>
          </w:r>
        </w:p>
      </w:docPartBody>
    </w:docPart>
    <w:docPart>
      <w:docPartPr>
        <w:name w:val="353DBF71CB5848F09A154932DFB3F315"/>
        <w:category>
          <w:name w:val="Allgemein"/>
          <w:gallery w:val="placeholder"/>
        </w:category>
        <w:types>
          <w:type w:val="bbPlcHdr"/>
        </w:types>
        <w:behaviors>
          <w:behavior w:val="content"/>
        </w:behaviors>
        <w:guid w:val="{182382A8-D76E-43A7-9D14-F8F297B6F225}"/>
      </w:docPartPr>
      <w:docPartBody>
        <w:p w:rsidR="001A68B1" w:rsidRDefault="003C18B4" w:rsidP="003C18B4">
          <w:pPr>
            <w:pStyle w:val="353DBF71CB5848F09A154932DFB3F31512"/>
          </w:pPr>
          <w:r w:rsidRPr="00DA1FBE">
            <w:rPr>
              <w:rStyle w:val="Platzhaltertext"/>
              <w:rFonts w:ascii="Arial" w:hAnsi="Arial" w:cs="Arial"/>
            </w:rPr>
            <w:t>_____</w:t>
          </w:r>
        </w:p>
      </w:docPartBody>
    </w:docPart>
    <w:docPart>
      <w:docPartPr>
        <w:name w:val="3A4F3E1EB7D24CFAB81846D47E10A233"/>
        <w:category>
          <w:name w:val="Allgemein"/>
          <w:gallery w:val="placeholder"/>
        </w:category>
        <w:types>
          <w:type w:val="bbPlcHdr"/>
        </w:types>
        <w:behaviors>
          <w:behavior w:val="content"/>
        </w:behaviors>
        <w:guid w:val="{959CECF9-8E0A-4772-A659-4C7969074C8E}"/>
      </w:docPartPr>
      <w:docPartBody>
        <w:p w:rsidR="001A68B1" w:rsidRDefault="003C18B4" w:rsidP="003C18B4">
          <w:pPr>
            <w:pStyle w:val="3A4F3E1EB7D24CFAB81846D47E10A23312"/>
          </w:pPr>
          <w:r w:rsidRPr="00DA1FBE">
            <w:rPr>
              <w:rStyle w:val="Platzhaltertext"/>
              <w:rFonts w:ascii="Arial" w:hAnsi="Arial" w:cs="Arial"/>
            </w:rPr>
            <w:t>_____</w:t>
          </w:r>
        </w:p>
      </w:docPartBody>
    </w:docPart>
    <w:docPart>
      <w:docPartPr>
        <w:name w:val="7642792A124E4950A58939E3BF1F491C"/>
        <w:category>
          <w:name w:val="Allgemein"/>
          <w:gallery w:val="placeholder"/>
        </w:category>
        <w:types>
          <w:type w:val="bbPlcHdr"/>
        </w:types>
        <w:behaviors>
          <w:behavior w:val="content"/>
        </w:behaviors>
        <w:guid w:val="{16F18DA9-2671-44EA-A94F-46996736344E}"/>
      </w:docPartPr>
      <w:docPartBody>
        <w:p w:rsidR="001A68B1" w:rsidRDefault="003C18B4" w:rsidP="003C18B4">
          <w:pPr>
            <w:pStyle w:val="7642792A124E4950A58939E3BF1F491C12"/>
          </w:pPr>
          <w:r w:rsidRPr="00DA1FBE">
            <w:rPr>
              <w:rStyle w:val="Platzhaltertext"/>
              <w:rFonts w:ascii="Arial" w:hAnsi="Arial" w:cs="Arial"/>
            </w:rPr>
            <w:t>_____</w:t>
          </w:r>
        </w:p>
      </w:docPartBody>
    </w:docPart>
    <w:docPart>
      <w:docPartPr>
        <w:name w:val="181A363C8BB34EB384F0682A4F5BFF26"/>
        <w:category>
          <w:name w:val="Allgemein"/>
          <w:gallery w:val="placeholder"/>
        </w:category>
        <w:types>
          <w:type w:val="bbPlcHdr"/>
        </w:types>
        <w:behaviors>
          <w:behavior w:val="content"/>
        </w:behaviors>
        <w:guid w:val="{5EFACA40-95CC-4DD5-A20B-06D0F70126B9}"/>
      </w:docPartPr>
      <w:docPartBody>
        <w:p w:rsidR="001A68B1" w:rsidRDefault="003C18B4" w:rsidP="003C18B4">
          <w:pPr>
            <w:pStyle w:val="181A363C8BB34EB384F0682A4F5BFF2612"/>
          </w:pPr>
          <w:r w:rsidRPr="00DA1FBE">
            <w:rPr>
              <w:rStyle w:val="Platzhaltertext"/>
              <w:rFonts w:ascii="Arial" w:hAnsi="Arial" w:cs="Arial"/>
            </w:rPr>
            <w:t>_____</w:t>
          </w:r>
        </w:p>
      </w:docPartBody>
    </w:docPart>
    <w:docPart>
      <w:docPartPr>
        <w:name w:val="F910115ED6504C879AF6B84E3686D70E"/>
        <w:category>
          <w:name w:val="Allgemein"/>
          <w:gallery w:val="placeholder"/>
        </w:category>
        <w:types>
          <w:type w:val="bbPlcHdr"/>
        </w:types>
        <w:behaviors>
          <w:behavior w:val="content"/>
        </w:behaviors>
        <w:guid w:val="{AB5FED6A-BF91-4261-8454-19C9F5718A7D}"/>
      </w:docPartPr>
      <w:docPartBody>
        <w:p w:rsidR="001A68B1" w:rsidRDefault="003C18B4" w:rsidP="003C18B4">
          <w:pPr>
            <w:pStyle w:val="F910115ED6504C879AF6B84E3686D70E12"/>
          </w:pPr>
          <w:r w:rsidRPr="00DA1FBE">
            <w:rPr>
              <w:rStyle w:val="Platzhaltertext"/>
              <w:rFonts w:ascii="Arial" w:hAnsi="Arial" w:cs="Arial"/>
            </w:rPr>
            <w:t>_____</w:t>
          </w:r>
        </w:p>
      </w:docPartBody>
    </w:docPart>
    <w:docPart>
      <w:docPartPr>
        <w:name w:val="720E6C0D21EC4CFDA1D1201B4AAD9930"/>
        <w:category>
          <w:name w:val="Allgemein"/>
          <w:gallery w:val="placeholder"/>
        </w:category>
        <w:types>
          <w:type w:val="bbPlcHdr"/>
        </w:types>
        <w:behaviors>
          <w:behavior w:val="content"/>
        </w:behaviors>
        <w:guid w:val="{71D1F36A-7631-48B1-8404-58682189BA32}"/>
      </w:docPartPr>
      <w:docPartBody>
        <w:p w:rsidR="001A68B1" w:rsidRDefault="003C18B4" w:rsidP="003C18B4">
          <w:pPr>
            <w:pStyle w:val="720E6C0D21EC4CFDA1D1201B4AAD993012"/>
          </w:pPr>
          <w:r w:rsidRPr="00DA1FBE">
            <w:rPr>
              <w:rStyle w:val="Platzhaltertext"/>
              <w:rFonts w:ascii="Arial" w:hAnsi="Arial" w:cs="Arial"/>
            </w:rPr>
            <w:t>_____</w:t>
          </w:r>
        </w:p>
      </w:docPartBody>
    </w:docPart>
    <w:docPart>
      <w:docPartPr>
        <w:name w:val="80940AE7841D4389B91CB18FD0388EFC"/>
        <w:category>
          <w:name w:val="Allgemein"/>
          <w:gallery w:val="placeholder"/>
        </w:category>
        <w:types>
          <w:type w:val="bbPlcHdr"/>
        </w:types>
        <w:behaviors>
          <w:behavior w:val="content"/>
        </w:behaviors>
        <w:guid w:val="{E9BE937C-7019-4527-B34E-D0FF46E1DFD9}"/>
      </w:docPartPr>
      <w:docPartBody>
        <w:p w:rsidR="001A68B1" w:rsidRDefault="003C18B4" w:rsidP="003C18B4">
          <w:pPr>
            <w:pStyle w:val="80940AE7841D4389B91CB18FD0388EFC12"/>
          </w:pPr>
          <w:r w:rsidRPr="00DA1FBE">
            <w:rPr>
              <w:rStyle w:val="Platzhaltertext"/>
              <w:rFonts w:ascii="Arial" w:hAnsi="Arial" w:cs="Arial"/>
            </w:rPr>
            <w:t>_____</w:t>
          </w:r>
        </w:p>
      </w:docPartBody>
    </w:docPart>
    <w:docPart>
      <w:docPartPr>
        <w:name w:val="A256DD0901A94992A62F4F75FB48615D"/>
        <w:category>
          <w:name w:val="Allgemein"/>
          <w:gallery w:val="placeholder"/>
        </w:category>
        <w:types>
          <w:type w:val="bbPlcHdr"/>
        </w:types>
        <w:behaviors>
          <w:behavior w:val="content"/>
        </w:behaviors>
        <w:guid w:val="{29D4B661-1857-48D6-8CF2-5C809805F45D}"/>
      </w:docPartPr>
      <w:docPartBody>
        <w:p w:rsidR="001A68B1" w:rsidRDefault="003C18B4" w:rsidP="003C18B4">
          <w:pPr>
            <w:pStyle w:val="A256DD0901A94992A62F4F75FB48615D12"/>
          </w:pPr>
          <w:r w:rsidRPr="00D7633B">
            <w:rPr>
              <w:rStyle w:val="Platzhaltertext"/>
              <w:rFonts w:ascii="Arial" w:hAnsi="Arial" w:cs="Arial"/>
            </w:rPr>
            <w:t>Sélectionnez un type.</w:t>
          </w:r>
        </w:p>
      </w:docPartBody>
    </w:docPart>
    <w:docPart>
      <w:docPartPr>
        <w:name w:val="0DA85534679247318C73BCF5E2AF5094"/>
        <w:category>
          <w:name w:val="Allgemein"/>
          <w:gallery w:val="placeholder"/>
        </w:category>
        <w:types>
          <w:type w:val="bbPlcHdr"/>
        </w:types>
        <w:behaviors>
          <w:behavior w:val="content"/>
        </w:behaviors>
        <w:guid w:val="{F5448A76-C2CF-4CA0-BE64-647D019F9822}"/>
      </w:docPartPr>
      <w:docPartBody>
        <w:p w:rsidR="001A68B1" w:rsidRDefault="003C18B4" w:rsidP="003C18B4">
          <w:pPr>
            <w:pStyle w:val="0DA85534679247318C73BCF5E2AF509412"/>
          </w:pPr>
          <w:r>
            <w:rPr>
              <w:rStyle w:val="Platzhaltertext"/>
              <w:rFonts w:ascii="Arial" w:hAnsi="Arial" w:cs="Arial"/>
            </w:rPr>
            <w:t>2</w:t>
          </w:r>
          <w:r>
            <w:rPr>
              <w:rStyle w:val="Platzhaltertext"/>
            </w:rPr>
            <w:t>0</w:t>
          </w:r>
          <w:r w:rsidRPr="00DA1FBE">
            <w:rPr>
              <w:rStyle w:val="Platzhaltertext"/>
              <w:rFonts w:ascii="Arial" w:hAnsi="Arial" w:cs="Arial"/>
            </w:rPr>
            <w:t>00 caractères max.</w:t>
          </w:r>
        </w:p>
      </w:docPartBody>
    </w:docPart>
    <w:docPart>
      <w:docPartPr>
        <w:name w:val="0368DC1C00B648809D1AC0F188B72EF1"/>
        <w:category>
          <w:name w:val="Allgemein"/>
          <w:gallery w:val="placeholder"/>
        </w:category>
        <w:types>
          <w:type w:val="bbPlcHdr"/>
        </w:types>
        <w:behaviors>
          <w:behavior w:val="content"/>
        </w:behaviors>
        <w:guid w:val="{3D8D6B20-9D0D-4922-88D9-45C295AED1BF}"/>
      </w:docPartPr>
      <w:docPartBody>
        <w:p w:rsidR="001A68B1" w:rsidRDefault="003C18B4" w:rsidP="003C18B4">
          <w:pPr>
            <w:pStyle w:val="0368DC1C00B648809D1AC0F188B72EF111"/>
          </w:pPr>
          <w:r w:rsidRPr="00DA1FBE">
            <w:rPr>
              <w:rStyle w:val="Platzhaltertext"/>
              <w:rFonts w:ascii="Arial" w:hAnsi="Arial" w:cs="Arial"/>
            </w:rPr>
            <w:t>3000 caractères max.</w:t>
          </w:r>
        </w:p>
      </w:docPartBody>
    </w:docPart>
    <w:docPart>
      <w:docPartPr>
        <w:name w:val="79A96413268D4E5CA21F1AA291DFE549"/>
        <w:category>
          <w:name w:val="Allgemein"/>
          <w:gallery w:val="placeholder"/>
        </w:category>
        <w:types>
          <w:type w:val="bbPlcHdr"/>
        </w:types>
        <w:behaviors>
          <w:behavior w:val="content"/>
        </w:behaviors>
        <w:guid w:val="{80E9260D-E1EC-4A99-B071-18B81CA84429}"/>
      </w:docPartPr>
      <w:docPartBody>
        <w:p w:rsidR="001A68B1" w:rsidRDefault="003C18B4" w:rsidP="003C18B4">
          <w:pPr>
            <w:pStyle w:val="79A96413268D4E5CA21F1AA291DFE54911"/>
          </w:pPr>
          <w:r w:rsidRPr="00DA1FBE">
            <w:rPr>
              <w:rStyle w:val="Platzhaltertext"/>
              <w:rFonts w:ascii="Arial" w:hAnsi="Arial" w:cs="Arial"/>
            </w:rPr>
            <w:t>3000 caractères max.</w:t>
          </w:r>
        </w:p>
      </w:docPartBody>
    </w:docPart>
    <w:docPart>
      <w:docPartPr>
        <w:name w:val="5F9E7C0BE96740ABBECFAD02123E05CE"/>
        <w:category>
          <w:name w:val="Allgemein"/>
          <w:gallery w:val="placeholder"/>
        </w:category>
        <w:types>
          <w:type w:val="bbPlcHdr"/>
        </w:types>
        <w:behaviors>
          <w:behavior w:val="content"/>
        </w:behaviors>
        <w:guid w:val="{8F62B633-14D6-4555-BB31-F791ED37ED10}"/>
      </w:docPartPr>
      <w:docPartBody>
        <w:p w:rsidR="001A68B1" w:rsidRDefault="003C18B4" w:rsidP="003C18B4">
          <w:pPr>
            <w:pStyle w:val="5F9E7C0BE96740ABBECFAD02123E05CE11"/>
          </w:pPr>
          <w:r w:rsidRPr="00DA1FBE">
            <w:rPr>
              <w:rStyle w:val="Platzhaltertext"/>
              <w:rFonts w:ascii="Arial" w:hAnsi="Arial" w:cs="Arial"/>
            </w:rPr>
            <w:t>3000 caractères max.</w:t>
          </w:r>
        </w:p>
      </w:docPartBody>
    </w:docPart>
    <w:docPart>
      <w:docPartPr>
        <w:name w:val="A545449FABCC4F3CA4D744D54D57DEB9"/>
        <w:category>
          <w:name w:val="Allgemein"/>
          <w:gallery w:val="placeholder"/>
        </w:category>
        <w:types>
          <w:type w:val="bbPlcHdr"/>
        </w:types>
        <w:behaviors>
          <w:behavior w:val="content"/>
        </w:behaviors>
        <w:guid w:val="{1450A891-F084-47BB-87BA-AF96BEF7964D}"/>
      </w:docPartPr>
      <w:docPartBody>
        <w:p w:rsidR="00797AA6" w:rsidRDefault="003C18B4" w:rsidP="003C18B4">
          <w:pPr>
            <w:pStyle w:val="A545449FABCC4F3CA4D744D54D57DEB911"/>
          </w:pPr>
          <w:r w:rsidRPr="00DA1FBE">
            <w:rPr>
              <w:rStyle w:val="Platzhaltertext"/>
              <w:rFonts w:ascii="Arial" w:hAnsi="Arial" w:cs="Arial"/>
            </w:rPr>
            <w:t>2000 caractères max.</w:t>
          </w:r>
        </w:p>
      </w:docPartBody>
    </w:docPart>
    <w:docPart>
      <w:docPartPr>
        <w:name w:val="217282E6E2D641EBA8ADA20004686D65"/>
        <w:category>
          <w:name w:val="Allgemein"/>
          <w:gallery w:val="placeholder"/>
        </w:category>
        <w:types>
          <w:type w:val="bbPlcHdr"/>
        </w:types>
        <w:behaviors>
          <w:behavior w:val="content"/>
        </w:behaviors>
        <w:guid w:val="{106093CC-697A-4FAA-B01B-773595A08BE1}"/>
      </w:docPartPr>
      <w:docPartBody>
        <w:p w:rsidR="00797AA6" w:rsidRDefault="003C18B4" w:rsidP="003C18B4">
          <w:pPr>
            <w:pStyle w:val="217282E6E2D641EBA8ADA20004686D6510"/>
          </w:pPr>
          <w:r w:rsidRPr="00DA1FBE">
            <w:rPr>
              <w:rStyle w:val="Platzhaltertext"/>
              <w:rFonts w:ascii="Arial" w:hAnsi="Arial" w:cs="Arial"/>
            </w:rPr>
            <w:t>2000 caractères max.</w:t>
          </w:r>
        </w:p>
      </w:docPartBody>
    </w:docPart>
    <w:docPart>
      <w:docPartPr>
        <w:name w:val="A60413A841304192BF619FADEF4D431B"/>
        <w:category>
          <w:name w:val="Allgemein"/>
          <w:gallery w:val="placeholder"/>
        </w:category>
        <w:types>
          <w:type w:val="bbPlcHdr"/>
        </w:types>
        <w:behaviors>
          <w:behavior w:val="content"/>
        </w:behaviors>
        <w:guid w:val="{659C16FE-1DF8-4EC0-BD0D-D90A67349EBE}"/>
      </w:docPartPr>
      <w:docPartBody>
        <w:p w:rsidR="00797AA6" w:rsidRDefault="003C18B4" w:rsidP="003C18B4">
          <w:pPr>
            <w:pStyle w:val="A60413A841304192BF619FADEF4D431B9"/>
          </w:pPr>
          <w:r w:rsidRPr="00DA1FBE">
            <w:rPr>
              <w:rStyle w:val="Platzhaltertext"/>
              <w:rFonts w:ascii="Arial" w:hAnsi="Arial" w:cs="Arial"/>
              <w:b/>
            </w:rPr>
            <w:t>_____</w:t>
          </w:r>
        </w:p>
      </w:docPartBody>
    </w:docPart>
    <w:docPart>
      <w:docPartPr>
        <w:name w:val="BA28A5E5580B4FAD8AB27A3D6B1B6300"/>
        <w:category>
          <w:name w:val="Allgemein"/>
          <w:gallery w:val="placeholder"/>
        </w:category>
        <w:types>
          <w:type w:val="bbPlcHdr"/>
        </w:types>
        <w:behaviors>
          <w:behavior w:val="content"/>
        </w:behaviors>
        <w:guid w:val="{ED1AC4BA-EC07-463C-BD82-662864E39B67}"/>
      </w:docPartPr>
      <w:docPartBody>
        <w:p w:rsidR="00797AA6" w:rsidRDefault="003C18B4" w:rsidP="003C18B4">
          <w:pPr>
            <w:pStyle w:val="BA28A5E5580B4FAD8AB27A3D6B1B63009"/>
          </w:pPr>
          <w:r w:rsidRPr="00DA1FBE">
            <w:rPr>
              <w:rStyle w:val="Platzhaltertext"/>
              <w:rFonts w:ascii="Arial" w:hAnsi="Arial" w:cs="Arial"/>
              <w:b/>
            </w:rPr>
            <w:t>_____</w:t>
          </w:r>
        </w:p>
      </w:docPartBody>
    </w:docPart>
    <w:docPart>
      <w:docPartPr>
        <w:name w:val="019524283EB54072A75A774A682BF4B5"/>
        <w:category>
          <w:name w:val="Allgemein"/>
          <w:gallery w:val="placeholder"/>
        </w:category>
        <w:types>
          <w:type w:val="bbPlcHdr"/>
        </w:types>
        <w:behaviors>
          <w:behavior w:val="content"/>
        </w:behaviors>
        <w:guid w:val="{A5C41838-3230-4600-97AD-C5DFD762895E}"/>
      </w:docPartPr>
      <w:docPartBody>
        <w:p w:rsidR="00797AA6" w:rsidRDefault="003C18B4" w:rsidP="003C18B4">
          <w:pPr>
            <w:pStyle w:val="019524283EB54072A75A774A682BF4B59"/>
          </w:pPr>
          <w:r w:rsidRPr="00DA1FBE">
            <w:rPr>
              <w:rStyle w:val="Platzhaltertext"/>
              <w:rFonts w:ascii="Arial" w:hAnsi="Arial" w:cs="Arial"/>
            </w:rPr>
            <w:t>_____</w:t>
          </w:r>
        </w:p>
      </w:docPartBody>
    </w:docPart>
    <w:docPart>
      <w:docPartPr>
        <w:name w:val="37350260653A45A49E4261EFFE2EEE5B"/>
        <w:category>
          <w:name w:val="Allgemein"/>
          <w:gallery w:val="placeholder"/>
        </w:category>
        <w:types>
          <w:type w:val="bbPlcHdr"/>
        </w:types>
        <w:behaviors>
          <w:behavior w:val="content"/>
        </w:behaviors>
        <w:guid w:val="{BFAE73AF-B9F3-438D-A5A0-D3FC1D6FAA0B}"/>
      </w:docPartPr>
      <w:docPartBody>
        <w:p w:rsidR="00797AA6" w:rsidRDefault="003C18B4" w:rsidP="003C18B4">
          <w:pPr>
            <w:pStyle w:val="37350260653A45A49E4261EFFE2EEE5B9"/>
          </w:pPr>
          <w:r w:rsidRPr="00DA1FBE">
            <w:rPr>
              <w:rStyle w:val="Platzhaltertext"/>
              <w:rFonts w:ascii="Arial" w:hAnsi="Arial" w:cs="Arial"/>
            </w:rPr>
            <w:t>_____</w:t>
          </w:r>
        </w:p>
      </w:docPartBody>
    </w:docPart>
    <w:docPart>
      <w:docPartPr>
        <w:name w:val="4C9CCC41342244DD8764001B43C82EF7"/>
        <w:category>
          <w:name w:val="Allgemein"/>
          <w:gallery w:val="placeholder"/>
        </w:category>
        <w:types>
          <w:type w:val="bbPlcHdr"/>
        </w:types>
        <w:behaviors>
          <w:behavior w:val="content"/>
        </w:behaviors>
        <w:guid w:val="{9A33F9FA-BFF8-4F95-B930-768E8C63D26E}"/>
      </w:docPartPr>
      <w:docPartBody>
        <w:p w:rsidR="00797AA6" w:rsidRDefault="003C18B4" w:rsidP="003C18B4">
          <w:pPr>
            <w:pStyle w:val="4C9CCC41342244DD8764001B43C82EF79"/>
          </w:pPr>
          <w:r w:rsidRPr="00DA1FBE">
            <w:rPr>
              <w:rStyle w:val="Platzhaltertext"/>
              <w:rFonts w:ascii="Arial" w:hAnsi="Arial" w:cs="Arial"/>
              <w:b/>
            </w:rPr>
            <w:t>_____</w:t>
          </w:r>
        </w:p>
      </w:docPartBody>
    </w:docPart>
    <w:docPart>
      <w:docPartPr>
        <w:name w:val="62C4CC87A68C4773B6AB484862EC56B7"/>
        <w:category>
          <w:name w:val="Allgemein"/>
          <w:gallery w:val="placeholder"/>
        </w:category>
        <w:types>
          <w:type w:val="bbPlcHdr"/>
        </w:types>
        <w:behaviors>
          <w:behavior w:val="content"/>
        </w:behaviors>
        <w:guid w:val="{8F21FD9B-09EB-475F-B266-887FE1FF1B8D}"/>
      </w:docPartPr>
      <w:docPartBody>
        <w:p w:rsidR="00797AA6" w:rsidRDefault="003C18B4" w:rsidP="003C18B4">
          <w:pPr>
            <w:pStyle w:val="62C4CC87A68C4773B6AB484862EC56B79"/>
          </w:pPr>
          <w:r w:rsidRPr="00DA1FBE">
            <w:rPr>
              <w:rStyle w:val="Platzhaltertext"/>
              <w:rFonts w:ascii="Arial" w:hAnsi="Arial" w:cs="Arial"/>
            </w:rPr>
            <w:t>_____</w:t>
          </w:r>
        </w:p>
      </w:docPartBody>
    </w:docPart>
    <w:docPart>
      <w:docPartPr>
        <w:name w:val="7E0460311F5F492A935E0D2632BC1162"/>
        <w:category>
          <w:name w:val="Allgemein"/>
          <w:gallery w:val="placeholder"/>
        </w:category>
        <w:types>
          <w:type w:val="bbPlcHdr"/>
        </w:types>
        <w:behaviors>
          <w:behavior w:val="content"/>
        </w:behaviors>
        <w:guid w:val="{CD47F17E-47BA-48F8-8590-9F6D931265AF}"/>
      </w:docPartPr>
      <w:docPartBody>
        <w:p w:rsidR="00797AA6" w:rsidRDefault="003C18B4" w:rsidP="003C18B4">
          <w:pPr>
            <w:pStyle w:val="7E0460311F5F492A935E0D2632BC11629"/>
          </w:pPr>
          <w:r w:rsidRPr="00DA1FBE">
            <w:rPr>
              <w:rStyle w:val="Platzhaltertext"/>
              <w:rFonts w:ascii="Arial" w:hAnsi="Arial" w:cs="Arial"/>
              <w:b/>
            </w:rPr>
            <w:t>_____</w:t>
          </w:r>
        </w:p>
      </w:docPartBody>
    </w:docPart>
    <w:docPart>
      <w:docPartPr>
        <w:name w:val="755FBCA9795F4384AF7BE7AE05A052A3"/>
        <w:category>
          <w:name w:val="Allgemein"/>
          <w:gallery w:val="placeholder"/>
        </w:category>
        <w:types>
          <w:type w:val="bbPlcHdr"/>
        </w:types>
        <w:behaviors>
          <w:behavior w:val="content"/>
        </w:behaviors>
        <w:guid w:val="{A078BC73-9807-4DFB-83CA-044B0C8C8D3D}"/>
      </w:docPartPr>
      <w:docPartBody>
        <w:p w:rsidR="00797AA6" w:rsidRDefault="003C18B4" w:rsidP="003C18B4">
          <w:pPr>
            <w:pStyle w:val="755FBCA9795F4384AF7BE7AE05A052A39"/>
          </w:pPr>
          <w:r w:rsidRPr="00DA1FBE">
            <w:rPr>
              <w:rStyle w:val="Platzhaltertext"/>
              <w:rFonts w:ascii="Arial" w:hAnsi="Arial" w:cs="Arial"/>
              <w:b/>
            </w:rPr>
            <w:t>_____</w:t>
          </w:r>
        </w:p>
      </w:docPartBody>
    </w:docPart>
    <w:docPart>
      <w:docPartPr>
        <w:name w:val="70F675FBFAD54200924BBE45FC4BD17E"/>
        <w:category>
          <w:name w:val="Allgemein"/>
          <w:gallery w:val="placeholder"/>
        </w:category>
        <w:types>
          <w:type w:val="bbPlcHdr"/>
        </w:types>
        <w:behaviors>
          <w:behavior w:val="content"/>
        </w:behaviors>
        <w:guid w:val="{FF8EF0D5-FFA3-44B1-865A-D2CBDAD9D141}"/>
      </w:docPartPr>
      <w:docPartBody>
        <w:p w:rsidR="00797AA6" w:rsidRDefault="003C18B4" w:rsidP="003C18B4">
          <w:pPr>
            <w:pStyle w:val="70F675FBFAD54200924BBE45FC4BD17E9"/>
          </w:pPr>
          <w:r w:rsidRPr="00DA1FBE">
            <w:rPr>
              <w:rStyle w:val="Platzhaltertext"/>
              <w:rFonts w:ascii="Arial" w:hAnsi="Arial" w:cs="Arial"/>
            </w:rPr>
            <w:t>_____</w:t>
          </w:r>
        </w:p>
      </w:docPartBody>
    </w:docPart>
    <w:docPart>
      <w:docPartPr>
        <w:name w:val="70C9D6D26F9548FBBFC51AE59EA788A6"/>
        <w:category>
          <w:name w:val="Allgemein"/>
          <w:gallery w:val="placeholder"/>
        </w:category>
        <w:types>
          <w:type w:val="bbPlcHdr"/>
        </w:types>
        <w:behaviors>
          <w:behavior w:val="content"/>
        </w:behaviors>
        <w:guid w:val="{C5C1B13B-9DE5-4D0E-968D-7031BE0B4E7E}"/>
      </w:docPartPr>
      <w:docPartBody>
        <w:p w:rsidR="00797AA6" w:rsidRDefault="003C18B4" w:rsidP="003C18B4">
          <w:pPr>
            <w:pStyle w:val="70C9D6D26F9548FBBFC51AE59EA788A69"/>
          </w:pPr>
          <w:r w:rsidRPr="00DA1FBE">
            <w:rPr>
              <w:rStyle w:val="Platzhaltertext"/>
              <w:rFonts w:ascii="Arial" w:hAnsi="Arial" w:cs="Arial"/>
            </w:rPr>
            <w:t>_____</w:t>
          </w:r>
        </w:p>
      </w:docPartBody>
    </w:docPart>
    <w:docPart>
      <w:docPartPr>
        <w:name w:val="B0C174E9D3254F72B7F9AF584F81F170"/>
        <w:category>
          <w:name w:val="Allgemein"/>
          <w:gallery w:val="placeholder"/>
        </w:category>
        <w:types>
          <w:type w:val="bbPlcHdr"/>
        </w:types>
        <w:behaviors>
          <w:behavior w:val="content"/>
        </w:behaviors>
        <w:guid w:val="{D348DD8E-92BF-4720-9F7A-85F2A24DDD50}"/>
      </w:docPartPr>
      <w:docPartBody>
        <w:p w:rsidR="00797AA6" w:rsidRDefault="003C18B4" w:rsidP="003C18B4">
          <w:pPr>
            <w:pStyle w:val="B0C174E9D3254F72B7F9AF584F81F1709"/>
          </w:pPr>
          <w:r w:rsidRPr="00DA1FBE">
            <w:rPr>
              <w:rStyle w:val="Platzhaltertext"/>
              <w:rFonts w:ascii="Arial" w:hAnsi="Arial" w:cs="Arial"/>
            </w:rPr>
            <w:t>____</w:t>
          </w:r>
        </w:p>
      </w:docPartBody>
    </w:docPart>
    <w:docPart>
      <w:docPartPr>
        <w:name w:val="EBDAE434921F423FB0269534FAA9CCB7"/>
        <w:category>
          <w:name w:val="Allgemein"/>
          <w:gallery w:val="placeholder"/>
        </w:category>
        <w:types>
          <w:type w:val="bbPlcHdr"/>
        </w:types>
        <w:behaviors>
          <w:behavior w:val="content"/>
        </w:behaviors>
        <w:guid w:val="{1B763482-6B8A-4EA6-B745-9F01DEC741AA}"/>
      </w:docPartPr>
      <w:docPartBody>
        <w:p w:rsidR="00797AA6" w:rsidRDefault="003C18B4" w:rsidP="003C18B4">
          <w:pPr>
            <w:pStyle w:val="EBDAE434921F423FB0269534FAA9CCB79"/>
          </w:pPr>
          <w:r w:rsidRPr="00DA1FBE">
            <w:rPr>
              <w:rStyle w:val="Platzhaltertext"/>
              <w:rFonts w:ascii="Arial" w:hAnsi="Arial" w:cs="Arial"/>
            </w:rPr>
            <w:t>____</w:t>
          </w:r>
        </w:p>
      </w:docPartBody>
    </w:docPart>
    <w:docPart>
      <w:docPartPr>
        <w:name w:val="BF2F597D2E4F4DF6AB1DF7F85122D90F"/>
        <w:category>
          <w:name w:val="Allgemein"/>
          <w:gallery w:val="placeholder"/>
        </w:category>
        <w:types>
          <w:type w:val="bbPlcHdr"/>
        </w:types>
        <w:behaviors>
          <w:behavior w:val="content"/>
        </w:behaviors>
        <w:guid w:val="{48B97F50-A9FE-4CCD-BA33-72DED6436512}"/>
      </w:docPartPr>
      <w:docPartBody>
        <w:p w:rsidR="00797AA6" w:rsidRDefault="003C18B4" w:rsidP="003C18B4">
          <w:pPr>
            <w:pStyle w:val="BF2F597D2E4F4DF6AB1DF7F85122D90F9"/>
          </w:pPr>
          <w:r w:rsidRPr="00DA1FBE">
            <w:rPr>
              <w:rStyle w:val="Platzhaltertext"/>
              <w:rFonts w:ascii="Arial" w:hAnsi="Arial" w:cs="Arial"/>
            </w:rPr>
            <w:t>2000 caractères max.</w:t>
          </w:r>
        </w:p>
      </w:docPartBody>
    </w:docPart>
    <w:docPart>
      <w:docPartPr>
        <w:name w:val="3D3B4A4C1D254B16B62069F8180166A3"/>
        <w:category>
          <w:name w:val="Allgemein"/>
          <w:gallery w:val="placeholder"/>
        </w:category>
        <w:types>
          <w:type w:val="bbPlcHdr"/>
        </w:types>
        <w:behaviors>
          <w:behavior w:val="content"/>
        </w:behaviors>
        <w:guid w:val="{A509EAD2-2E70-4C2F-9F0B-3EFB14E4A3E2}"/>
      </w:docPartPr>
      <w:docPartBody>
        <w:p w:rsidR="00797AA6" w:rsidRDefault="003C18B4" w:rsidP="003C18B4">
          <w:pPr>
            <w:pStyle w:val="3D3B4A4C1D254B16B62069F8180166A39"/>
          </w:pPr>
          <w:r w:rsidRPr="00DA1FBE">
            <w:rPr>
              <w:rStyle w:val="Platzhaltertext"/>
              <w:rFonts w:ascii="Arial" w:hAnsi="Arial" w:cs="Arial"/>
            </w:rPr>
            <w:t>2000 caractères max.</w:t>
          </w:r>
        </w:p>
      </w:docPartBody>
    </w:docPart>
    <w:docPart>
      <w:docPartPr>
        <w:name w:val="08093EAA52ED407CBFFC537C1DDFDA8A"/>
        <w:category>
          <w:name w:val="Allgemein"/>
          <w:gallery w:val="placeholder"/>
        </w:category>
        <w:types>
          <w:type w:val="bbPlcHdr"/>
        </w:types>
        <w:behaviors>
          <w:behavior w:val="content"/>
        </w:behaviors>
        <w:guid w:val="{BF784D15-198E-4A00-96D2-84964F819F25}"/>
      </w:docPartPr>
      <w:docPartBody>
        <w:p w:rsidR="00797AA6" w:rsidRDefault="003C18B4" w:rsidP="003C18B4">
          <w:pPr>
            <w:pStyle w:val="08093EAA52ED407CBFFC537C1DDFDA8A9"/>
          </w:pPr>
          <w:r w:rsidRPr="00DA1FBE">
            <w:rPr>
              <w:rStyle w:val="Platzhaltertext"/>
              <w:rFonts w:ascii="Arial" w:hAnsi="Arial" w:cs="Arial"/>
            </w:rPr>
            <w:t>1000 caractères max.</w:t>
          </w:r>
        </w:p>
      </w:docPartBody>
    </w:docPart>
    <w:docPart>
      <w:docPartPr>
        <w:name w:val="8D4A194649614380B4F9700E8AFEEC48"/>
        <w:category>
          <w:name w:val="Allgemein"/>
          <w:gallery w:val="placeholder"/>
        </w:category>
        <w:types>
          <w:type w:val="bbPlcHdr"/>
        </w:types>
        <w:behaviors>
          <w:behavior w:val="content"/>
        </w:behaviors>
        <w:guid w:val="{9D0CAFED-22C6-49BC-A10A-700A7B73D876}"/>
      </w:docPartPr>
      <w:docPartBody>
        <w:p w:rsidR="00797AA6" w:rsidRDefault="003C18B4" w:rsidP="003C18B4">
          <w:pPr>
            <w:pStyle w:val="8D4A194649614380B4F9700E8AFEEC488"/>
          </w:pPr>
          <w:r w:rsidRPr="00DA1FBE">
            <w:rPr>
              <w:rFonts w:ascii="Arial" w:hAnsi="Arial" w:cs="Arial"/>
            </w:rPr>
            <w:t xml:space="preserve">________________________ </w:t>
          </w:r>
        </w:p>
      </w:docPartBody>
    </w:docPart>
    <w:docPart>
      <w:docPartPr>
        <w:name w:val="0E5A633B568C463EA0F448182AF80AC6"/>
        <w:category>
          <w:name w:val="Allgemein"/>
          <w:gallery w:val="placeholder"/>
        </w:category>
        <w:types>
          <w:type w:val="bbPlcHdr"/>
        </w:types>
        <w:behaviors>
          <w:behavior w:val="content"/>
        </w:behaviors>
        <w:guid w:val="{C9C01431-94EA-4B91-BE25-240AD22099FA}"/>
      </w:docPartPr>
      <w:docPartBody>
        <w:p w:rsidR="00797AA6" w:rsidRDefault="003C18B4" w:rsidP="003C18B4">
          <w:pPr>
            <w:pStyle w:val="0E5A633B568C463EA0F448182AF80AC68"/>
          </w:pPr>
          <w:r w:rsidRPr="00DA1FBE">
            <w:rPr>
              <w:rFonts w:ascii="Arial" w:hAnsi="Arial" w:cs="Arial"/>
            </w:rPr>
            <w:t xml:space="preserve">________________________ </w:t>
          </w:r>
        </w:p>
      </w:docPartBody>
    </w:docPart>
    <w:docPart>
      <w:docPartPr>
        <w:name w:val="E67B325D49D5443AAA5A20F3CD560131"/>
        <w:category>
          <w:name w:val="Allgemein"/>
          <w:gallery w:val="placeholder"/>
        </w:category>
        <w:types>
          <w:type w:val="bbPlcHdr"/>
        </w:types>
        <w:behaviors>
          <w:behavior w:val="content"/>
        </w:behaviors>
        <w:guid w:val="{753336FE-B702-4449-85BE-539C5E10DC1B}"/>
      </w:docPartPr>
      <w:docPartBody>
        <w:p w:rsidR="00797AA6" w:rsidRDefault="003C18B4" w:rsidP="003C18B4">
          <w:pPr>
            <w:pStyle w:val="E67B325D49D5443AAA5A20F3CD5601318"/>
          </w:pPr>
          <w:r w:rsidRPr="00DA1FBE">
            <w:rPr>
              <w:rFonts w:ascii="Arial" w:hAnsi="Arial" w:cs="Arial"/>
            </w:rPr>
            <w:t xml:space="preserve">________________________ </w:t>
          </w:r>
        </w:p>
      </w:docPartBody>
    </w:docPart>
    <w:docPart>
      <w:docPartPr>
        <w:name w:val="6A719C6F4FB24BC585AAF0365DF81B53"/>
        <w:category>
          <w:name w:val="Allgemein"/>
          <w:gallery w:val="placeholder"/>
        </w:category>
        <w:types>
          <w:type w:val="bbPlcHdr"/>
        </w:types>
        <w:behaviors>
          <w:behavior w:val="content"/>
        </w:behaviors>
        <w:guid w:val="{813D0A37-7560-4C32-B09B-74DD87A6F2E7}"/>
      </w:docPartPr>
      <w:docPartBody>
        <w:p w:rsidR="00797AA6" w:rsidRDefault="003C18B4" w:rsidP="003C18B4">
          <w:pPr>
            <w:pStyle w:val="6A719C6F4FB24BC585AAF0365DF81B538"/>
          </w:pPr>
          <w:r w:rsidRPr="00DA1FBE">
            <w:rPr>
              <w:rFonts w:ascii="Arial" w:hAnsi="Arial" w:cs="Arial"/>
            </w:rPr>
            <w:t xml:space="preserve">________________________ </w:t>
          </w:r>
        </w:p>
      </w:docPartBody>
    </w:docPart>
    <w:docPart>
      <w:docPartPr>
        <w:name w:val="B318478B1F92405197A4BBF68935FAA6"/>
        <w:category>
          <w:name w:val="Allgemein"/>
          <w:gallery w:val="placeholder"/>
        </w:category>
        <w:types>
          <w:type w:val="bbPlcHdr"/>
        </w:types>
        <w:behaviors>
          <w:behavior w:val="content"/>
        </w:behaviors>
        <w:guid w:val="{884BFCBE-A631-47B1-8099-04B3BAE52A70}"/>
      </w:docPartPr>
      <w:docPartBody>
        <w:p w:rsidR="00797AA6" w:rsidRDefault="003C18B4" w:rsidP="003C18B4">
          <w:pPr>
            <w:pStyle w:val="B318478B1F92405197A4BBF68935FAA68"/>
          </w:pPr>
          <w:r w:rsidRPr="00DA1FBE">
            <w:rPr>
              <w:rFonts w:ascii="Arial" w:hAnsi="Arial" w:cs="Arial"/>
            </w:rPr>
            <w:t xml:space="preserve">______________________________________________ </w:t>
          </w:r>
        </w:p>
      </w:docPartBody>
    </w:docPart>
    <w:docPart>
      <w:docPartPr>
        <w:name w:val="574611EB05304A768D092036A73CBE61"/>
        <w:category>
          <w:name w:val="Allgemein"/>
          <w:gallery w:val="placeholder"/>
        </w:category>
        <w:types>
          <w:type w:val="bbPlcHdr"/>
        </w:types>
        <w:behaviors>
          <w:behavior w:val="content"/>
        </w:behaviors>
        <w:guid w:val="{192995C7-0AB5-42CA-AC73-83C01A3B4248}"/>
      </w:docPartPr>
      <w:docPartBody>
        <w:p w:rsidR="002C139D" w:rsidRDefault="003E7DCD" w:rsidP="003E7DCD">
          <w:pPr>
            <w:pStyle w:val="574611EB05304A768D092036A73CBE61"/>
          </w:pPr>
          <w:r>
            <w:rPr>
              <w:rStyle w:val="Platzhaltertext"/>
            </w:rPr>
            <w:t>Wählen Sie ein Element aus.</w:t>
          </w:r>
        </w:p>
      </w:docPartBody>
    </w:docPart>
    <w:docPart>
      <w:docPartPr>
        <w:name w:val="DefaultPlaceholder_-1854013438"/>
        <w:category>
          <w:name w:val="Allgemein"/>
          <w:gallery w:val="placeholder"/>
        </w:category>
        <w:types>
          <w:type w:val="bbPlcHdr"/>
        </w:types>
        <w:behaviors>
          <w:behavior w:val="content"/>
        </w:behaviors>
        <w:guid w:val="{D2B98494-DE43-4EEE-BA6A-394381B4F438}"/>
      </w:docPartPr>
      <w:docPartBody>
        <w:p w:rsidR="003C18B4" w:rsidRDefault="008B49A5">
          <w:r w:rsidRPr="00B17183">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Corporate S">
    <w:altName w:val="Cambria"/>
    <w:panose1 w:val="00000000000000000000"/>
    <w:charset w:val="00"/>
    <w:family w:val="roman"/>
    <w:notTrueType/>
    <w:pitch w:val="variable"/>
    <w:sig w:usb0="A00002AF" w:usb1="5000205B" w:usb2="00000000" w:usb3="00000000" w:csb0="0000009F" w:csb1="00000000"/>
  </w:font>
  <w:font w:name="CorporateS-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F25"/>
    <w:rsid w:val="00081775"/>
    <w:rsid w:val="001A68B1"/>
    <w:rsid w:val="002C139D"/>
    <w:rsid w:val="00304FE0"/>
    <w:rsid w:val="003C18B4"/>
    <w:rsid w:val="003E7DCD"/>
    <w:rsid w:val="00482762"/>
    <w:rsid w:val="00797AA6"/>
    <w:rsid w:val="008B49A5"/>
    <w:rsid w:val="00B560F3"/>
    <w:rsid w:val="00B90F25"/>
    <w:rsid w:val="00F979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C18B4"/>
    <w:rPr>
      <w:color w:val="808080"/>
    </w:rPr>
  </w:style>
  <w:style w:type="paragraph" w:customStyle="1" w:styleId="F9E8399D992E40898664A8B98715D3D9">
    <w:name w:val="F9E8399D992E40898664A8B98715D3D9"/>
    <w:rsid w:val="00B90F25"/>
  </w:style>
  <w:style w:type="paragraph" w:customStyle="1" w:styleId="C4FD53853C7C4DEF99192B44BDB6D5BE">
    <w:name w:val="C4FD53853C7C4DEF99192B44BDB6D5BE"/>
    <w:rsid w:val="001A68B1"/>
  </w:style>
  <w:style w:type="paragraph" w:customStyle="1" w:styleId="96BE0146C2E94CE2BEC1531101395796">
    <w:name w:val="96BE0146C2E94CE2BEC1531101395796"/>
    <w:rsid w:val="001A68B1"/>
  </w:style>
  <w:style w:type="paragraph" w:customStyle="1" w:styleId="7D2E3D82FC234B699B9479061286DFEB">
    <w:name w:val="7D2E3D82FC234B699B9479061286DFEB"/>
    <w:rsid w:val="001A68B1"/>
  </w:style>
  <w:style w:type="paragraph" w:customStyle="1" w:styleId="34012FCF7102427B8C7F515B6481D145">
    <w:name w:val="34012FCF7102427B8C7F515B6481D145"/>
    <w:rsid w:val="001A68B1"/>
  </w:style>
  <w:style w:type="paragraph" w:customStyle="1" w:styleId="7C836C85907143EFB7B31C588AD994EF">
    <w:name w:val="7C836C85907143EFB7B31C588AD994EF"/>
    <w:rsid w:val="001A68B1"/>
  </w:style>
  <w:style w:type="paragraph" w:customStyle="1" w:styleId="3371B96742FB4258A4A875895292404B">
    <w:name w:val="3371B96742FB4258A4A875895292404B"/>
    <w:rsid w:val="001A68B1"/>
  </w:style>
  <w:style w:type="paragraph" w:customStyle="1" w:styleId="D49AEEAEB87343BC81D97A6ECF28A590">
    <w:name w:val="D49AEEAEB87343BC81D97A6ECF28A590"/>
    <w:rsid w:val="001A68B1"/>
  </w:style>
  <w:style w:type="paragraph" w:customStyle="1" w:styleId="7A44605028EA42B3B4A7FB74D3943E70">
    <w:name w:val="7A44605028EA42B3B4A7FB74D3943E70"/>
    <w:rsid w:val="001A68B1"/>
  </w:style>
  <w:style w:type="paragraph" w:customStyle="1" w:styleId="056DB717F87746708F4B2E1087590181">
    <w:name w:val="056DB717F87746708F4B2E1087590181"/>
    <w:rsid w:val="001A68B1"/>
  </w:style>
  <w:style w:type="paragraph" w:customStyle="1" w:styleId="32AC73EE167545928E625E75F6B53029">
    <w:name w:val="32AC73EE167545928E625E75F6B53029"/>
    <w:rsid w:val="001A68B1"/>
  </w:style>
  <w:style w:type="paragraph" w:customStyle="1" w:styleId="7D2E3D82FC234B699B9479061286DFEB1">
    <w:name w:val="7D2E3D82FC234B699B9479061286DFEB1"/>
    <w:rsid w:val="001A68B1"/>
    <w:pPr>
      <w:spacing w:after="0" w:line="290" w:lineRule="atLeast"/>
    </w:pPr>
    <w:rPr>
      <w:rFonts w:eastAsiaTheme="minorHAnsi"/>
      <w:sz w:val="20"/>
      <w:lang w:val="fr-FR" w:eastAsia="en-US"/>
    </w:rPr>
  </w:style>
  <w:style w:type="paragraph" w:customStyle="1" w:styleId="34012FCF7102427B8C7F515B6481D1451">
    <w:name w:val="34012FCF7102427B8C7F515B6481D1451"/>
    <w:rsid w:val="001A68B1"/>
    <w:pPr>
      <w:spacing w:after="0" w:line="290" w:lineRule="atLeast"/>
    </w:pPr>
    <w:rPr>
      <w:rFonts w:eastAsiaTheme="minorHAnsi"/>
      <w:sz w:val="20"/>
      <w:lang w:val="fr-FR" w:eastAsia="en-US"/>
    </w:rPr>
  </w:style>
  <w:style w:type="paragraph" w:customStyle="1" w:styleId="7C836C85907143EFB7B31C588AD994EF1">
    <w:name w:val="7C836C85907143EFB7B31C588AD994EF1"/>
    <w:rsid w:val="001A68B1"/>
    <w:pPr>
      <w:spacing w:after="0" w:line="290" w:lineRule="atLeast"/>
    </w:pPr>
    <w:rPr>
      <w:rFonts w:eastAsiaTheme="minorHAnsi"/>
      <w:sz w:val="20"/>
      <w:lang w:val="fr-FR" w:eastAsia="en-US"/>
    </w:rPr>
  </w:style>
  <w:style w:type="paragraph" w:customStyle="1" w:styleId="056DB717F87746708F4B2E10875901811">
    <w:name w:val="056DB717F87746708F4B2E10875901811"/>
    <w:rsid w:val="001A68B1"/>
    <w:pPr>
      <w:spacing w:after="0" w:line="290" w:lineRule="atLeast"/>
    </w:pPr>
    <w:rPr>
      <w:rFonts w:eastAsiaTheme="minorHAnsi"/>
      <w:sz w:val="20"/>
      <w:lang w:val="fr-FR" w:eastAsia="en-US"/>
    </w:rPr>
  </w:style>
  <w:style w:type="paragraph" w:customStyle="1" w:styleId="D49AEEAEB87343BC81D97A6ECF28A5901">
    <w:name w:val="D49AEEAEB87343BC81D97A6ECF28A5901"/>
    <w:rsid w:val="001A68B1"/>
    <w:pPr>
      <w:spacing w:after="0" w:line="290" w:lineRule="atLeast"/>
    </w:pPr>
    <w:rPr>
      <w:rFonts w:eastAsiaTheme="minorHAnsi"/>
      <w:sz w:val="20"/>
      <w:lang w:val="fr-FR" w:eastAsia="en-US"/>
    </w:rPr>
  </w:style>
  <w:style w:type="paragraph" w:customStyle="1" w:styleId="32AC73EE167545928E625E75F6B530291">
    <w:name w:val="32AC73EE167545928E625E75F6B530291"/>
    <w:rsid w:val="001A68B1"/>
    <w:pPr>
      <w:spacing w:after="0" w:line="290" w:lineRule="atLeast"/>
    </w:pPr>
    <w:rPr>
      <w:rFonts w:eastAsiaTheme="minorHAnsi"/>
      <w:sz w:val="20"/>
      <w:lang w:val="fr-FR" w:eastAsia="en-US"/>
    </w:rPr>
  </w:style>
  <w:style w:type="paragraph" w:customStyle="1" w:styleId="F9E8399D992E40898664A8B98715D3D91">
    <w:name w:val="F9E8399D992E40898664A8B98715D3D91"/>
    <w:rsid w:val="001A68B1"/>
    <w:pPr>
      <w:spacing w:after="0" w:line="290" w:lineRule="atLeast"/>
    </w:pPr>
    <w:rPr>
      <w:rFonts w:eastAsiaTheme="minorHAnsi"/>
      <w:sz w:val="20"/>
      <w:lang w:val="fr-FR" w:eastAsia="en-US"/>
    </w:rPr>
  </w:style>
  <w:style w:type="paragraph" w:customStyle="1" w:styleId="7D2E3D82FC234B699B9479061286DFEB2">
    <w:name w:val="7D2E3D82FC234B699B9479061286DFEB2"/>
    <w:rsid w:val="001A68B1"/>
    <w:pPr>
      <w:spacing w:after="0" w:line="290" w:lineRule="atLeast"/>
    </w:pPr>
    <w:rPr>
      <w:rFonts w:eastAsiaTheme="minorHAnsi"/>
      <w:sz w:val="20"/>
      <w:lang w:val="fr-FR" w:eastAsia="en-US"/>
    </w:rPr>
  </w:style>
  <w:style w:type="paragraph" w:customStyle="1" w:styleId="34012FCF7102427B8C7F515B6481D1452">
    <w:name w:val="34012FCF7102427B8C7F515B6481D1452"/>
    <w:rsid w:val="001A68B1"/>
    <w:pPr>
      <w:spacing w:after="0" w:line="290" w:lineRule="atLeast"/>
    </w:pPr>
    <w:rPr>
      <w:rFonts w:eastAsiaTheme="minorHAnsi"/>
      <w:sz w:val="20"/>
      <w:lang w:val="fr-FR" w:eastAsia="en-US"/>
    </w:rPr>
  </w:style>
  <w:style w:type="paragraph" w:customStyle="1" w:styleId="7C836C85907143EFB7B31C588AD994EF2">
    <w:name w:val="7C836C85907143EFB7B31C588AD994EF2"/>
    <w:rsid w:val="001A68B1"/>
    <w:pPr>
      <w:spacing w:after="0" w:line="290" w:lineRule="atLeast"/>
    </w:pPr>
    <w:rPr>
      <w:rFonts w:eastAsiaTheme="minorHAnsi"/>
      <w:sz w:val="20"/>
      <w:lang w:val="fr-FR" w:eastAsia="en-US"/>
    </w:rPr>
  </w:style>
  <w:style w:type="paragraph" w:customStyle="1" w:styleId="056DB717F87746708F4B2E10875901812">
    <w:name w:val="056DB717F87746708F4B2E10875901812"/>
    <w:rsid w:val="001A68B1"/>
    <w:pPr>
      <w:spacing w:after="0" w:line="290" w:lineRule="atLeast"/>
    </w:pPr>
    <w:rPr>
      <w:rFonts w:eastAsiaTheme="minorHAnsi"/>
      <w:sz w:val="20"/>
      <w:lang w:val="fr-FR" w:eastAsia="en-US"/>
    </w:rPr>
  </w:style>
  <w:style w:type="paragraph" w:customStyle="1" w:styleId="D49AEEAEB87343BC81D97A6ECF28A5902">
    <w:name w:val="D49AEEAEB87343BC81D97A6ECF28A5902"/>
    <w:rsid w:val="001A68B1"/>
    <w:pPr>
      <w:spacing w:after="0" w:line="290" w:lineRule="atLeast"/>
    </w:pPr>
    <w:rPr>
      <w:rFonts w:eastAsiaTheme="minorHAnsi"/>
      <w:sz w:val="20"/>
      <w:lang w:val="fr-FR" w:eastAsia="en-US"/>
    </w:rPr>
  </w:style>
  <w:style w:type="paragraph" w:customStyle="1" w:styleId="32AC73EE167545928E625E75F6B530292">
    <w:name w:val="32AC73EE167545928E625E75F6B530292"/>
    <w:rsid w:val="001A68B1"/>
    <w:pPr>
      <w:spacing w:after="0" w:line="290" w:lineRule="atLeast"/>
    </w:pPr>
    <w:rPr>
      <w:rFonts w:eastAsiaTheme="minorHAnsi"/>
      <w:sz w:val="20"/>
      <w:lang w:val="fr-FR" w:eastAsia="en-US"/>
    </w:rPr>
  </w:style>
  <w:style w:type="paragraph" w:customStyle="1" w:styleId="E975087CE15C4305B18E21B3025BFFDB">
    <w:name w:val="E975087CE15C4305B18E21B3025BFFDB"/>
    <w:rsid w:val="001A68B1"/>
    <w:pPr>
      <w:spacing w:after="0" w:line="290" w:lineRule="atLeast"/>
    </w:pPr>
    <w:rPr>
      <w:rFonts w:eastAsiaTheme="minorHAnsi"/>
      <w:sz w:val="20"/>
      <w:lang w:val="fr-FR" w:eastAsia="en-US"/>
    </w:rPr>
  </w:style>
  <w:style w:type="paragraph" w:customStyle="1" w:styleId="F9E8399D992E40898664A8B98715D3D92">
    <w:name w:val="F9E8399D992E40898664A8B98715D3D92"/>
    <w:rsid w:val="001A68B1"/>
    <w:pPr>
      <w:spacing w:after="0" w:line="290" w:lineRule="atLeast"/>
    </w:pPr>
    <w:rPr>
      <w:rFonts w:eastAsiaTheme="minorHAnsi"/>
      <w:sz w:val="20"/>
      <w:lang w:val="fr-FR" w:eastAsia="en-US"/>
    </w:rPr>
  </w:style>
  <w:style w:type="paragraph" w:customStyle="1" w:styleId="1C4E10A670744113B1093030A96C50FA">
    <w:name w:val="1C4E10A670744113B1093030A96C50FA"/>
    <w:rsid w:val="001A68B1"/>
  </w:style>
  <w:style w:type="paragraph" w:customStyle="1" w:styleId="C55C35F34CF94A48A2D9F6B08EE5F747">
    <w:name w:val="C55C35F34CF94A48A2D9F6B08EE5F747"/>
    <w:rsid w:val="001A68B1"/>
  </w:style>
  <w:style w:type="paragraph" w:customStyle="1" w:styleId="3276664EFD4A4B728CAA3883B7EFA61E">
    <w:name w:val="3276664EFD4A4B728CAA3883B7EFA61E"/>
    <w:rsid w:val="001A68B1"/>
  </w:style>
  <w:style w:type="paragraph" w:customStyle="1" w:styleId="EF28F05D47B34630A3E20309FB134C34">
    <w:name w:val="EF28F05D47B34630A3E20309FB134C34"/>
    <w:rsid w:val="001A68B1"/>
  </w:style>
  <w:style w:type="paragraph" w:customStyle="1" w:styleId="B3D22B395B2B44FBAF96768D5AAD351D">
    <w:name w:val="B3D22B395B2B44FBAF96768D5AAD351D"/>
    <w:rsid w:val="001A68B1"/>
  </w:style>
  <w:style w:type="paragraph" w:customStyle="1" w:styleId="6B055251D39D45E09DAA9B3FB801D3C6">
    <w:name w:val="6B055251D39D45E09DAA9B3FB801D3C6"/>
    <w:rsid w:val="001A68B1"/>
  </w:style>
  <w:style w:type="paragraph" w:customStyle="1" w:styleId="9B93A2DB762E4A0ABE52C70D1B5AA0B2">
    <w:name w:val="9B93A2DB762E4A0ABE52C70D1B5AA0B2"/>
    <w:rsid w:val="001A68B1"/>
  </w:style>
  <w:style w:type="paragraph" w:customStyle="1" w:styleId="7C84FF9BB0974088822C40227F75BD45">
    <w:name w:val="7C84FF9BB0974088822C40227F75BD45"/>
    <w:rsid w:val="001A68B1"/>
  </w:style>
  <w:style w:type="paragraph" w:customStyle="1" w:styleId="943A1626951B41AABBD43E0C53E35E1B">
    <w:name w:val="943A1626951B41AABBD43E0C53E35E1B"/>
    <w:rsid w:val="001A68B1"/>
  </w:style>
  <w:style w:type="paragraph" w:customStyle="1" w:styleId="7D2E3D82FC234B699B9479061286DFEB3">
    <w:name w:val="7D2E3D82FC234B699B9479061286DFEB3"/>
    <w:rsid w:val="001A68B1"/>
    <w:pPr>
      <w:spacing w:after="0" w:line="290" w:lineRule="atLeast"/>
    </w:pPr>
    <w:rPr>
      <w:rFonts w:eastAsiaTheme="minorHAnsi"/>
      <w:sz w:val="20"/>
      <w:lang w:val="fr-FR" w:eastAsia="en-US"/>
    </w:rPr>
  </w:style>
  <w:style w:type="paragraph" w:customStyle="1" w:styleId="34012FCF7102427B8C7F515B6481D1453">
    <w:name w:val="34012FCF7102427B8C7F515B6481D1453"/>
    <w:rsid w:val="001A68B1"/>
    <w:pPr>
      <w:spacing w:after="0" w:line="290" w:lineRule="atLeast"/>
    </w:pPr>
    <w:rPr>
      <w:rFonts w:eastAsiaTheme="minorHAnsi"/>
      <w:sz w:val="20"/>
      <w:lang w:val="fr-FR" w:eastAsia="en-US"/>
    </w:rPr>
  </w:style>
  <w:style w:type="paragraph" w:customStyle="1" w:styleId="7C836C85907143EFB7B31C588AD994EF3">
    <w:name w:val="7C836C85907143EFB7B31C588AD994EF3"/>
    <w:rsid w:val="001A68B1"/>
    <w:pPr>
      <w:spacing w:after="0" w:line="290" w:lineRule="atLeast"/>
    </w:pPr>
    <w:rPr>
      <w:rFonts w:eastAsiaTheme="minorHAnsi"/>
      <w:sz w:val="20"/>
      <w:lang w:val="fr-FR" w:eastAsia="en-US"/>
    </w:rPr>
  </w:style>
  <w:style w:type="paragraph" w:customStyle="1" w:styleId="056DB717F87746708F4B2E10875901813">
    <w:name w:val="056DB717F87746708F4B2E10875901813"/>
    <w:rsid w:val="001A68B1"/>
    <w:pPr>
      <w:spacing w:after="0" w:line="290" w:lineRule="atLeast"/>
    </w:pPr>
    <w:rPr>
      <w:rFonts w:eastAsiaTheme="minorHAnsi"/>
      <w:sz w:val="20"/>
      <w:lang w:val="fr-FR" w:eastAsia="en-US"/>
    </w:rPr>
  </w:style>
  <w:style w:type="paragraph" w:customStyle="1" w:styleId="D49AEEAEB87343BC81D97A6ECF28A5903">
    <w:name w:val="D49AEEAEB87343BC81D97A6ECF28A5903"/>
    <w:rsid w:val="001A68B1"/>
    <w:pPr>
      <w:spacing w:after="0" w:line="290" w:lineRule="atLeast"/>
    </w:pPr>
    <w:rPr>
      <w:rFonts w:eastAsiaTheme="minorHAnsi"/>
      <w:sz w:val="20"/>
      <w:lang w:val="fr-FR" w:eastAsia="en-US"/>
    </w:rPr>
  </w:style>
  <w:style w:type="paragraph" w:customStyle="1" w:styleId="32AC73EE167545928E625E75F6B530293">
    <w:name w:val="32AC73EE167545928E625E75F6B530293"/>
    <w:rsid w:val="001A68B1"/>
    <w:pPr>
      <w:spacing w:after="0" w:line="290" w:lineRule="atLeast"/>
    </w:pPr>
    <w:rPr>
      <w:rFonts w:eastAsiaTheme="minorHAnsi"/>
      <w:sz w:val="20"/>
      <w:lang w:val="fr-FR" w:eastAsia="en-US"/>
    </w:rPr>
  </w:style>
  <w:style w:type="paragraph" w:customStyle="1" w:styleId="E975087CE15C4305B18E21B3025BFFDB1">
    <w:name w:val="E975087CE15C4305B18E21B3025BFFDB1"/>
    <w:rsid w:val="001A68B1"/>
    <w:pPr>
      <w:spacing w:after="0" w:line="290" w:lineRule="atLeast"/>
    </w:pPr>
    <w:rPr>
      <w:rFonts w:eastAsiaTheme="minorHAnsi"/>
      <w:sz w:val="20"/>
      <w:lang w:val="fr-FR" w:eastAsia="en-US"/>
    </w:rPr>
  </w:style>
  <w:style w:type="paragraph" w:customStyle="1" w:styleId="1C4E10A670744113B1093030A96C50FA1">
    <w:name w:val="1C4E10A670744113B1093030A96C50FA1"/>
    <w:rsid w:val="001A68B1"/>
    <w:pPr>
      <w:spacing w:after="0" w:line="290" w:lineRule="atLeast"/>
    </w:pPr>
    <w:rPr>
      <w:rFonts w:eastAsiaTheme="minorHAnsi"/>
      <w:sz w:val="20"/>
      <w:lang w:val="fr-FR" w:eastAsia="en-US"/>
    </w:rPr>
  </w:style>
  <w:style w:type="paragraph" w:customStyle="1" w:styleId="C55C35F34CF94A48A2D9F6B08EE5F7471">
    <w:name w:val="C55C35F34CF94A48A2D9F6B08EE5F7471"/>
    <w:rsid w:val="001A68B1"/>
    <w:pPr>
      <w:spacing w:after="0" w:line="290" w:lineRule="atLeast"/>
    </w:pPr>
    <w:rPr>
      <w:rFonts w:eastAsiaTheme="minorHAnsi"/>
      <w:sz w:val="20"/>
      <w:lang w:val="fr-FR" w:eastAsia="en-US"/>
    </w:rPr>
  </w:style>
  <w:style w:type="paragraph" w:customStyle="1" w:styleId="3276664EFD4A4B728CAA3883B7EFA61E1">
    <w:name w:val="3276664EFD4A4B728CAA3883B7EFA61E1"/>
    <w:rsid w:val="001A68B1"/>
    <w:pPr>
      <w:spacing w:after="0" w:line="290" w:lineRule="atLeast"/>
    </w:pPr>
    <w:rPr>
      <w:rFonts w:eastAsiaTheme="minorHAnsi"/>
      <w:sz w:val="20"/>
      <w:lang w:val="fr-FR" w:eastAsia="en-US"/>
    </w:rPr>
  </w:style>
  <w:style w:type="paragraph" w:customStyle="1" w:styleId="EF28F05D47B34630A3E20309FB134C341">
    <w:name w:val="EF28F05D47B34630A3E20309FB134C341"/>
    <w:rsid w:val="001A68B1"/>
    <w:pPr>
      <w:spacing w:after="0" w:line="290" w:lineRule="atLeast"/>
    </w:pPr>
    <w:rPr>
      <w:rFonts w:eastAsiaTheme="minorHAnsi"/>
      <w:sz w:val="20"/>
      <w:lang w:val="fr-FR" w:eastAsia="en-US"/>
    </w:rPr>
  </w:style>
  <w:style w:type="paragraph" w:customStyle="1" w:styleId="B3D22B395B2B44FBAF96768D5AAD351D1">
    <w:name w:val="B3D22B395B2B44FBAF96768D5AAD351D1"/>
    <w:rsid w:val="001A68B1"/>
    <w:pPr>
      <w:spacing w:after="0" w:line="290" w:lineRule="atLeast"/>
    </w:pPr>
    <w:rPr>
      <w:rFonts w:eastAsiaTheme="minorHAnsi"/>
      <w:sz w:val="20"/>
      <w:lang w:val="fr-FR" w:eastAsia="en-US"/>
    </w:rPr>
  </w:style>
  <w:style w:type="paragraph" w:customStyle="1" w:styleId="6B055251D39D45E09DAA9B3FB801D3C61">
    <w:name w:val="6B055251D39D45E09DAA9B3FB801D3C61"/>
    <w:rsid w:val="001A68B1"/>
    <w:pPr>
      <w:spacing w:after="0" w:line="290" w:lineRule="atLeast"/>
    </w:pPr>
    <w:rPr>
      <w:rFonts w:eastAsiaTheme="minorHAnsi"/>
      <w:sz w:val="20"/>
      <w:lang w:val="fr-FR" w:eastAsia="en-US"/>
    </w:rPr>
  </w:style>
  <w:style w:type="paragraph" w:customStyle="1" w:styleId="9B93A2DB762E4A0ABE52C70D1B5AA0B21">
    <w:name w:val="9B93A2DB762E4A0ABE52C70D1B5AA0B21"/>
    <w:rsid w:val="001A68B1"/>
    <w:pPr>
      <w:spacing w:after="0" w:line="290" w:lineRule="atLeast"/>
    </w:pPr>
    <w:rPr>
      <w:rFonts w:eastAsiaTheme="minorHAnsi"/>
      <w:sz w:val="20"/>
      <w:lang w:val="fr-FR" w:eastAsia="en-US"/>
    </w:rPr>
  </w:style>
  <w:style w:type="paragraph" w:customStyle="1" w:styleId="7C84FF9BB0974088822C40227F75BD451">
    <w:name w:val="7C84FF9BB0974088822C40227F75BD451"/>
    <w:rsid w:val="001A68B1"/>
    <w:pPr>
      <w:spacing w:after="0" w:line="290" w:lineRule="atLeast"/>
    </w:pPr>
    <w:rPr>
      <w:rFonts w:eastAsiaTheme="minorHAnsi"/>
      <w:sz w:val="20"/>
      <w:lang w:val="fr-FR" w:eastAsia="en-US"/>
    </w:rPr>
  </w:style>
  <w:style w:type="paragraph" w:customStyle="1" w:styleId="943A1626951B41AABBD43E0C53E35E1B1">
    <w:name w:val="943A1626951B41AABBD43E0C53E35E1B1"/>
    <w:rsid w:val="001A68B1"/>
    <w:pPr>
      <w:spacing w:after="0" w:line="290" w:lineRule="atLeast"/>
    </w:pPr>
    <w:rPr>
      <w:rFonts w:eastAsiaTheme="minorHAnsi"/>
      <w:sz w:val="20"/>
      <w:lang w:val="fr-FR" w:eastAsia="en-US"/>
    </w:rPr>
  </w:style>
  <w:style w:type="paragraph" w:customStyle="1" w:styleId="F9E8399D992E40898664A8B98715D3D93">
    <w:name w:val="F9E8399D992E40898664A8B98715D3D93"/>
    <w:rsid w:val="001A68B1"/>
    <w:pPr>
      <w:spacing w:after="0" w:line="290" w:lineRule="atLeast"/>
    </w:pPr>
    <w:rPr>
      <w:rFonts w:eastAsiaTheme="minorHAnsi"/>
      <w:sz w:val="20"/>
      <w:lang w:val="fr-FR" w:eastAsia="en-US"/>
    </w:rPr>
  </w:style>
  <w:style w:type="paragraph" w:customStyle="1" w:styleId="E915A3542C5246BFB802DEF60D549DA5">
    <w:name w:val="E915A3542C5246BFB802DEF60D549DA5"/>
    <w:rsid w:val="001A68B1"/>
  </w:style>
  <w:style w:type="paragraph" w:customStyle="1" w:styleId="7D2E3D82FC234B699B9479061286DFEB4">
    <w:name w:val="7D2E3D82FC234B699B9479061286DFEB4"/>
    <w:rsid w:val="001A68B1"/>
    <w:pPr>
      <w:spacing w:after="0" w:line="290" w:lineRule="atLeast"/>
    </w:pPr>
    <w:rPr>
      <w:rFonts w:eastAsiaTheme="minorHAnsi"/>
      <w:sz w:val="20"/>
      <w:lang w:val="fr-FR" w:eastAsia="en-US"/>
    </w:rPr>
  </w:style>
  <w:style w:type="paragraph" w:customStyle="1" w:styleId="34012FCF7102427B8C7F515B6481D1454">
    <w:name w:val="34012FCF7102427B8C7F515B6481D1454"/>
    <w:rsid w:val="001A68B1"/>
    <w:pPr>
      <w:spacing w:after="0" w:line="290" w:lineRule="atLeast"/>
    </w:pPr>
    <w:rPr>
      <w:rFonts w:eastAsiaTheme="minorHAnsi"/>
      <w:sz w:val="20"/>
      <w:lang w:val="fr-FR" w:eastAsia="en-US"/>
    </w:rPr>
  </w:style>
  <w:style w:type="paragraph" w:customStyle="1" w:styleId="7C836C85907143EFB7B31C588AD994EF4">
    <w:name w:val="7C836C85907143EFB7B31C588AD994EF4"/>
    <w:rsid w:val="001A68B1"/>
    <w:pPr>
      <w:spacing w:after="0" w:line="290" w:lineRule="atLeast"/>
    </w:pPr>
    <w:rPr>
      <w:rFonts w:eastAsiaTheme="minorHAnsi"/>
      <w:sz w:val="20"/>
      <w:lang w:val="fr-FR" w:eastAsia="en-US"/>
    </w:rPr>
  </w:style>
  <w:style w:type="paragraph" w:customStyle="1" w:styleId="056DB717F87746708F4B2E10875901814">
    <w:name w:val="056DB717F87746708F4B2E10875901814"/>
    <w:rsid w:val="001A68B1"/>
    <w:pPr>
      <w:spacing w:after="0" w:line="290" w:lineRule="atLeast"/>
    </w:pPr>
    <w:rPr>
      <w:rFonts w:eastAsiaTheme="minorHAnsi"/>
      <w:sz w:val="20"/>
      <w:lang w:val="fr-FR" w:eastAsia="en-US"/>
    </w:rPr>
  </w:style>
  <w:style w:type="paragraph" w:customStyle="1" w:styleId="D49AEEAEB87343BC81D97A6ECF28A5904">
    <w:name w:val="D49AEEAEB87343BC81D97A6ECF28A5904"/>
    <w:rsid w:val="001A68B1"/>
    <w:pPr>
      <w:spacing w:after="0" w:line="290" w:lineRule="atLeast"/>
    </w:pPr>
    <w:rPr>
      <w:rFonts w:eastAsiaTheme="minorHAnsi"/>
      <w:sz w:val="20"/>
      <w:lang w:val="fr-FR" w:eastAsia="en-US"/>
    </w:rPr>
  </w:style>
  <w:style w:type="paragraph" w:customStyle="1" w:styleId="32AC73EE167545928E625E75F6B530294">
    <w:name w:val="32AC73EE167545928E625E75F6B530294"/>
    <w:rsid w:val="001A68B1"/>
    <w:pPr>
      <w:spacing w:after="0" w:line="290" w:lineRule="atLeast"/>
    </w:pPr>
    <w:rPr>
      <w:rFonts w:eastAsiaTheme="minorHAnsi"/>
      <w:sz w:val="20"/>
      <w:lang w:val="fr-FR" w:eastAsia="en-US"/>
    </w:rPr>
  </w:style>
  <w:style w:type="paragraph" w:customStyle="1" w:styleId="E975087CE15C4305B18E21B3025BFFDB2">
    <w:name w:val="E975087CE15C4305B18E21B3025BFFDB2"/>
    <w:rsid w:val="001A68B1"/>
    <w:pPr>
      <w:spacing w:after="0" w:line="290" w:lineRule="atLeast"/>
    </w:pPr>
    <w:rPr>
      <w:rFonts w:eastAsiaTheme="minorHAnsi"/>
      <w:sz w:val="20"/>
      <w:lang w:val="fr-FR" w:eastAsia="en-US"/>
    </w:rPr>
  </w:style>
  <w:style w:type="paragraph" w:customStyle="1" w:styleId="1C4E10A670744113B1093030A96C50FA2">
    <w:name w:val="1C4E10A670744113B1093030A96C50FA2"/>
    <w:rsid w:val="001A68B1"/>
    <w:pPr>
      <w:spacing w:after="0" w:line="290" w:lineRule="atLeast"/>
    </w:pPr>
    <w:rPr>
      <w:rFonts w:eastAsiaTheme="minorHAnsi"/>
      <w:sz w:val="20"/>
      <w:lang w:val="fr-FR" w:eastAsia="en-US"/>
    </w:rPr>
  </w:style>
  <w:style w:type="paragraph" w:customStyle="1" w:styleId="C55C35F34CF94A48A2D9F6B08EE5F7472">
    <w:name w:val="C55C35F34CF94A48A2D9F6B08EE5F7472"/>
    <w:rsid w:val="001A68B1"/>
    <w:pPr>
      <w:spacing w:after="0" w:line="290" w:lineRule="atLeast"/>
    </w:pPr>
    <w:rPr>
      <w:rFonts w:eastAsiaTheme="minorHAnsi"/>
      <w:sz w:val="20"/>
      <w:lang w:val="fr-FR" w:eastAsia="en-US"/>
    </w:rPr>
  </w:style>
  <w:style w:type="paragraph" w:customStyle="1" w:styleId="3276664EFD4A4B728CAA3883B7EFA61E2">
    <w:name w:val="3276664EFD4A4B728CAA3883B7EFA61E2"/>
    <w:rsid w:val="001A68B1"/>
    <w:pPr>
      <w:spacing w:after="0" w:line="290" w:lineRule="atLeast"/>
    </w:pPr>
    <w:rPr>
      <w:rFonts w:eastAsiaTheme="minorHAnsi"/>
      <w:sz w:val="20"/>
      <w:lang w:val="fr-FR" w:eastAsia="en-US"/>
    </w:rPr>
  </w:style>
  <w:style w:type="paragraph" w:customStyle="1" w:styleId="EF28F05D47B34630A3E20309FB134C342">
    <w:name w:val="EF28F05D47B34630A3E20309FB134C342"/>
    <w:rsid w:val="001A68B1"/>
    <w:pPr>
      <w:spacing w:after="0" w:line="290" w:lineRule="atLeast"/>
    </w:pPr>
    <w:rPr>
      <w:rFonts w:eastAsiaTheme="minorHAnsi"/>
      <w:sz w:val="20"/>
      <w:lang w:val="fr-FR" w:eastAsia="en-US"/>
    </w:rPr>
  </w:style>
  <w:style w:type="paragraph" w:customStyle="1" w:styleId="B3D22B395B2B44FBAF96768D5AAD351D2">
    <w:name w:val="B3D22B395B2B44FBAF96768D5AAD351D2"/>
    <w:rsid w:val="001A68B1"/>
    <w:pPr>
      <w:spacing w:after="0" w:line="290" w:lineRule="atLeast"/>
    </w:pPr>
    <w:rPr>
      <w:rFonts w:eastAsiaTheme="minorHAnsi"/>
      <w:sz w:val="20"/>
      <w:lang w:val="fr-FR" w:eastAsia="en-US"/>
    </w:rPr>
  </w:style>
  <w:style w:type="paragraph" w:customStyle="1" w:styleId="6B055251D39D45E09DAA9B3FB801D3C62">
    <w:name w:val="6B055251D39D45E09DAA9B3FB801D3C62"/>
    <w:rsid w:val="001A68B1"/>
    <w:pPr>
      <w:spacing w:after="0" w:line="290" w:lineRule="atLeast"/>
    </w:pPr>
    <w:rPr>
      <w:rFonts w:eastAsiaTheme="minorHAnsi"/>
      <w:sz w:val="20"/>
      <w:lang w:val="fr-FR" w:eastAsia="en-US"/>
    </w:rPr>
  </w:style>
  <w:style w:type="paragraph" w:customStyle="1" w:styleId="9B93A2DB762E4A0ABE52C70D1B5AA0B22">
    <w:name w:val="9B93A2DB762E4A0ABE52C70D1B5AA0B22"/>
    <w:rsid w:val="001A68B1"/>
    <w:pPr>
      <w:spacing w:after="0" w:line="290" w:lineRule="atLeast"/>
    </w:pPr>
    <w:rPr>
      <w:rFonts w:eastAsiaTheme="minorHAnsi"/>
      <w:sz w:val="20"/>
      <w:lang w:val="fr-FR" w:eastAsia="en-US"/>
    </w:rPr>
  </w:style>
  <w:style w:type="paragraph" w:customStyle="1" w:styleId="7C84FF9BB0974088822C40227F75BD452">
    <w:name w:val="7C84FF9BB0974088822C40227F75BD452"/>
    <w:rsid w:val="001A68B1"/>
    <w:pPr>
      <w:spacing w:after="0" w:line="290" w:lineRule="atLeast"/>
    </w:pPr>
    <w:rPr>
      <w:rFonts w:eastAsiaTheme="minorHAnsi"/>
      <w:sz w:val="20"/>
      <w:lang w:val="fr-FR" w:eastAsia="en-US"/>
    </w:rPr>
  </w:style>
  <w:style w:type="paragraph" w:customStyle="1" w:styleId="943A1626951B41AABBD43E0C53E35E1B2">
    <w:name w:val="943A1626951B41AABBD43E0C53E35E1B2"/>
    <w:rsid w:val="001A68B1"/>
    <w:pPr>
      <w:spacing w:after="0" w:line="290" w:lineRule="atLeast"/>
    </w:pPr>
    <w:rPr>
      <w:rFonts w:eastAsiaTheme="minorHAnsi"/>
      <w:sz w:val="20"/>
      <w:lang w:val="fr-FR" w:eastAsia="en-US"/>
    </w:rPr>
  </w:style>
  <w:style w:type="paragraph" w:customStyle="1" w:styleId="E915A3542C5246BFB802DEF60D549DA51">
    <w:name w:val="E915A3542C5246BFB802DEF60D549DA51"/>
    <w:rsid w:val="001A68B1"/>
    <w:pPr>
      <w:spacing w:after="0" w:line="290" w:lineRule="atLeast"/>
    </w:pPr>
    <w:rPr>
      <w:rFonts w:eastAsiaTheme="minorHAnsi"/>
      <w:sz w:val="20"/>
      <w:lang w:val="fr-FR" w:eastAsia="en-US"/>
    </w:rPr>
  </w:style>
  <w:style w:type="paragraph" w:customStyle="1" w:styleId="F9E8399D992E40898664A8B98715D3D94">
    <w:name w:val="F9E8399D992E40898664A8B98715D3D94"/>
    <w:rsid w:val="001A68B1"/>
    <w:pPr>
      <w:spacing w:after="0" w:line="290" w:lineRule="atLeast"/>
    </w:pPr>
    <w:rPr>
      <w:rFonts w:eastAsiaTheme="minorHAnsi"/>
      <w:sz w:val="20"/>
      <w:lang w:val="fr-FR" w:eastAsia="en-US"/>
    </w:rPr>
  </w:style>
  <w:style w:type="paragraph" w:customStyle="1" w:styleId="83060FBC11F940EBBE0508E79F910BFC">
    <w:name w:val="83060FBC11F940EBBE0508E79F910BFC"/>
    <w:rsid w:val="001A68B1"/>
  </w:style>
  <w:style w:type="paragraph" w:customStyle="1" w:styleId="747C57CECE0E4BFBB9EBAB04902B5535">
    <w:name w:val="747C57CECE0E4BFBB9EBAB04902B5535"/>
    <w:rsid w:val="001A68B1"/>
  </w:style>
  <w:style w:type="paragraph" w:customStyle="1" w:styleId="B7E360EB727A498DB0FF9A5AB4A7E8A1">
    <w:name w:val="B7E360EB727A498DB0FF9A5AB4A7E8A1"/>
    <w:rsid w:val="001A68B1"/>
  </w:style>
  <w:style w:type="paragraph" w:customStyle="1" w:styleId="18912CE2590C4431B1CAD4729390BE76">
    <w:name w:val="18912CE2590C4431B1CAD4729390BE76"/>
    <w:rsid w:val="001A68B1"/>
  </w:style>
  <w:style w:type="paragraph" w:customStyle="1" w:styleId="6C2A3A7F5C2745808CB30F9F96C66404">
    <w:name w:val="6C2A3A7F5C2745808CB30F9F96C66404"/>
    <w:rsid w:val="001A68B1"/>
  </w:style>
  <w:style w:type="paragraph" w:customStyle="1" w:styleId="EAAB0A5389144D57800CE8664535CC67">
    <w:name w:val="EAAB0A5389144D57800CE8664535CC67"/>
    <w:rsid w:val="001A68B1"/>
  </w:style>
  <w:style w:type="paragraph" w:customStyle="1" w:styleId="B839A0F03C7E444FA16BF23ED59C66C4">
    <w:name w:val="B839A0F03C7E444FA16BF23ED59C66C4"/>
    <w:rsid w:val="001A68B1"/>
  </w:style>
  <w:style w:type="paragraph" w:customStyle="1" w:styleId="C7835D2EE41D4EB08BB860C5C51CDB8B">
    <w:name w:val="C7835D2EE41D4EB08BB860C5C51CDB8B"/>
    <w:rsid w:val="001A68B1"/>
  </w:style>
  <w:style w:type="paragraph" w:customStyle="1" w:styleId="C3C32F3E01C84A18951A2CB121DB80A4">
    <w:name w:val="C3C32F3E01C84A18951A2CB121DB80A4"/>
    <w:rsid w:val="001A68B1"/>
  </w:style>
  <w:style w:type="paragraph" w:customStyle="1" w:styleId="B487317EE405444FADF4BF4530D5E83C">
    <w:name w:val="B487317EE405444FADF4BF4530D5E83C"/>
    <w:rsid w:val="001A68B1"/>
  </w:style>
  <w:style w:type="paragraph" w:customStyle="1" w:styleId="8D7DD59F98BF4F4AA517DE065F37743E">
    <w:name w:val="8D7DD59F98BF4F4AA517DE065F37743E"/>
    <w:rsid w:val="001A68B1"/>
  </w:style>
  <w:style w:type="paragraph" w:customStyle="1" w:styleId="7F0076EB06C74D509992CD5889E8DC9A">
    <w:name w:val="7F0076EB06C74D509992CD5889E8DC9A"/>
    <w:rsid w:val="001A68B1"/>
  </w:style>
  <w:style w:type="paragraph" w:customStyle="1" w:styleId="3995A8423F3B4E929E11669BB4FC950B">
    <w:name w:val="3995A8423F3B4E929E11669BB4FC950B"/>
    <w:rsid w:val="001A68B1"/>
  </w:style>
  <w:style w:type="paragraph" w:customStyle="1" w:styleId="9192C4F09D3D42D8B0DEC8AA9FC065F7">
    <w:name w:val="9192C4F09D3D42D8B0DEC8AA9FC065F7"/>
    <w:rsid w:val="001A68B1"/>
  </w:style>
  <w:style w:type="paragraph" w:customStyle="1" w:styleId="353DBF71CB5848F09A154932DFB3F315">
    <w:name w:val="353DBF71CB5848F09A154932DFB3F315"/>
    <w:rsid w:val="001A68B1"/>
  </w:style>
  <w:style w:type="paragraph" w:customStyle="1" w:styleId="3A4F3E1EB7D24CFAB81846D47E10A233">
    <w:name w:val="3A4F3E1EB7D24CFAB81846D47E10A233"/>
    <w:rsid w:val="001A68B1"/>
  </w:style>
  <w:style w:type="paragraph" w:customStyle="1" w:styleId="C11B3AA96ABE4B5AA6DD6B632ADF54A7">
    <w:name w:val="C11B3AA96ABE4B5AA6DD6B632ADF54A7"/>
    <w:rsid w:val="001A68B1"/>
  </w:style>
  <w:style w:type="paragraph" w:customStyle="1" w:styleId="5E19DAC2BE974F9A8F93F18032AEED5E">
    <w:name w:val="5E19DAC2BE974F9A8F93F18032AEED5E"/>
    <w:rsid w:val="001A68B1"/>
  </w:style>
  <w:style w:type="paragraph" w:customStyle="1" w:styleId="5C380F5531D1472AB666E2A6699CFA11">
    <w:name w:val="5C380F5531D1472AB666E2A6699CFA11"/>
    <w:rsid w:val="001A68B1"/>
  </w:style>
  <w:style w:type="paragraph" w:customStyle="1" w:styleId="CC493F79384A4ABA926FCC65B26BA5CB">
    <w:name w:val="CC493F79384A4ABA926FCC65B26BA5CB"/>
    <w:rsid w:val="001A68B1"/>
  </w:style>
  <w:style w:type="paragraph" w:customStyle="1" w:styleId="A1B1651A9DF14E318FB1C82A240FFADE">
    <w:name w:val="A1B1651A9DF14E318FB1C82A240FFADE"/>
    <w:rsid w:val="001A68B1"/>
  </w:style>
  <w:style w:type="paragraph" w:customStyle="1" w:styleId="9BF2F5EBEE0644C0A3294F5A211C53C9">
    <w:name w:val="9BF2F5EBEE0644C0A3294F5A211C53C9"/>
    <w:rsid w:val="001A68B1"/>
  </w:style>
  <w:style w:type="paragraph" w:customStyle="1" w:styleId="7642792A124E4950A58939E3BF1F491C">
    <w:name w:val="7642792A124E4950A58939E3BF1F491C"/>
    <w:rsid w:val="001A68B1"/>
  </w:style>
  <w:style w:type="paragraph" w:customStyle="1" w:styleId="181A363C8BB34EB384F0682A4F5BFF26">
    <w:name w:val="181A363C8BB34EB384F0682A4F5BFF26"/>
    <w:rsid w:val="001A68B1"/>
  </w:style>
  <w:style w:type="paragraph" w:customStyle="1" w:styleId="F910115ED6504C879AF6B84E3686D70E">
    <w:name w:val="F910115ED6504C879AF6B84E3686D70E"/>
    <w:rsid w:val="001A68B1"/>
  </w:style>
  <w:style w:type="paragraph" w:customStyle="1" w:styleId="720E6C0D21EC4CFDA1D1201B4AAD9930">
    <w:name w:val="720E6C0D21EC4CFDA1D1201B4AAD9930"/>
    <w:rsid w:val="001A68B1"/>
  </w:style>
  <w:style w:type="paragraph" w:customStyle="1" w:styleId="80940AE7841D4389B91CB18FD0388EFC">
    <w:name w:val="80940AE7841D4389B91CB18FD0388EFC"/>
    <w:rsid w:val="001A68B1"/>
  </w:style>
  <w:style w:type="paragraph" w:customStyle="1" w:styleId="A256DD0901A94992A62F4F75FB48615D">
    <w:name w:val="A256DD0901A94992A62F4F75FB48615D"/>
    <w:rsid w:val="001A68B1"/>
  </w:style>
  <w:style w:type="paragraph" w:customStyle="1" w:styleId="80B20A265B0A471B898D11DB13C4F739">
    <w:name w:val="80B20A265B0A471B898D11DB13C4F739"/>
    <w:rsid w:val="001A68B1"/>
  </w:style>
  <w:style w:type="paragraph" w:customStyle="1" w:styleId="7435C11D72C54649BA81D96A42C11482">
    <w:name w:val="7435C11D72C54649BA81D96A42C11482"/>
    <w:rsid w:val="001A68B1"/>
  </w:style>
  <w:style w:type="paragraph" w:customStyle="1" w:styleId="E740624B03EF4FEF8A98C133C6BB2E4F">
    <w:name w:val="E740624B03EF4FEF8A98C133C6BB2E4F"/>
    <w:rsid w:val="001A68B1"/>
  </w:style>
  <w:style w:type="paragraph" w:customStyle="1" w:styleId="0DA85534679247318C73BCF5E2AF5094">
    <w:name w:val="0DA85534679247318C73BCF5E2AF5094"/>
    <w:rsid w:val="001A68B1"/>
  </w:style>
  <w:style w:type="paragraph" w:customStyle="1" w:styleId="7D2E3D82FC234B699B9479061286DFEB5">
    <w:name w:val="7D2E3D82FC234B699B9479061286DFEB5"/>
    <w:rsid w:val="001A68B1"/>
    <w:pPr>
      <w:spacing w:after="0" w:line="290" w:lineRule="atLeast"/>
    </w:pPr>
    <w:rPr>
      <w:rFonts w:eastAsiaTheme="minorHAnsi"/>
      <w:sz w:val="20"/>
      <w:lang w:val="fr-FR" w:eastAsia="en-US"/>
    </w:rPr>
  </w:style>
  <w:style w:type="paragraph" w:customStyle="1" w:styleId="34012FCF7102427B8C7F515B6481D1455">
    <w:name w:val="34012FCF7102427B8C7F515B6481D1455"/>
    <w:rsid w:val="001A68B1"/>
    <w:pPr>
      <w:spacing w:after="0" w:line="290" w:lineRule="atLeast"/>
    </w:pPr>
    <w:rPr>
      <w:rFonts w:eastAsiaTheme="minorHAnsi"/>
      <w:sz w:val="20"/>
      <w:lang w:val="fr-FR" w:eastAsia="en-US"/>
    </w:rPr>
  </w:style>
  <w:style w:type="paragraph" w:customStyle="1" w:styleId="7C836C85907143EFB7B31C588AD994EF5">
    <w:name w:val="7C836C85907143EFB7B31C588AD994EF5"/>
    <w:rsid w:val="001A68B1"/>
    <w:pPr>
      <w:spacing w:after="0" w:line="290" w:lineRule="atLeast"/>
    </w:pPr>
    <w:rPr>
      <w:rFonts w:eastAsiaTheme="minorHAnsi"/>
      <w:sz w:val="20"/>
      <w:lang w:val="fr-FR" w:eastAsia="en-US"/>
    </w:rPr>
  </w:style>
  <w:style w:type="paragraph" w:customStyle="1" w:styleId="056DB717F87746708F4B2E10875901815">
    <w:name w:val="056DB717F87746708F4B2E10875901815"/>
    <w:rsid w:val="001A68B1"/>
    <w:pPr>
      <w:spacing w:after="0" w:line="290" w:lineRule="atLeast"/>
    </w:pPr>
    <w:rPr>
      <w:rFonts w:eastAsiaTheme="minorHAnsi"/>
      <w:sz w:val="20"/>
      <w:lang w:val="fr-FR" w:eastAsia="en-US"/>
    </w:rPr>
  </w:style>
  <w:style w:type="paragraph" w:customStyle="1" w:styleId="D49AEEAEB87343BC81D97A6ECF28A5905">
    <w:name w:val="D49AEEAEB87343BC81D97A6ECF28A5905"/>
    <w:rsid w:val="001A68B1"/>
    <w:pPr>
      <w:spacing w:after="0" w:line="290" w:lineRule="atLeast"/>
    </w:pPr>
    <w:rPr>
      <w:rFonts w:eastAsiaTheme="minorHAnsi"/>
      <w:sz w:val="20"/>
      <w:lang w:val="fr-FR" w:eastAsia="en-US"/>
    </w:rPr>
  </w:style>
  <w:style w:type="paragraph" w:customStyle="1" w:styleId="32AC73EE167545928E625E75F6B530295">
    <w:name w:val="32AC73EE167545928E625E75F6B530295"/>
    <w:rsid w:val="001A68B1"/>
    <w:pPr>
      <w:spacing w:after="0" w:line="290" w:lineRule="atLeast"/>
    </w:pPr>
    <w:rPr>
      <w:rFonts w:eastAsiaTheme="minorHAnsi"/>
      <w:sz w:val="20"/>
      <w:lang w:val="fr-FR" w:eastAsia="en-US"/>
    </w:rPr>
  </w:style>
  <w:style w:type="paragraph" w:customStyle="1" w:styleId="7F0076EB06C74D509992CD5889E8DC9A1">
    <w:name w:val="7F0076EB06C74D509992CD5889E8DC9A1"/>
    <w:rsid w:val="001A68B1"/>
    <w:pPr>
      <w:spacing w:after="0" w:line="290" w:lineRule="atLeast"/>
    </w:pPr>
    <w:rPr>
      <w:rFonts w:eastAsiaTheme="minorHAnsi"/>
      <w:sz w:val="20"/>
      <w:lang w:val="fr-FR" w:eastAsia="en-US"/>
    </w:rPr>
  </w:style>
  <w:style w:type="paragraph" w:customStyle="1" w:styleId="3995A8423F3B4E929E11669BB4FC950B1">
    <w:name w:val="3995A8423F3B4E929E11669BB4FC950B1"/>
    <w:rsid w:val="001A68B1"/>
    <w:pPr>
      <w:spacing w:after="0" w:line="290" w:lineRule="atLeast"/>
    </w:pPr>
    <w:rPr>
      <w:rFonts w:eastAsiaTheme="minorHAnsi"/>
      <w:sz w:val="20"/>
      <w:lang w:val="fr-FR" w:eastAsia="en-US"/>
    </w:rPr>
  </w:style>
  <w:style w:type="paragraph" w:customStyle="1" w:styleId="9192C4F09D3D42D8B0DEC8AA9FC065F71">
    <w:name w:val="9192C4F09D3D42D8B0DEC8AA9FC065F71"/>
    <w:rsid w:val="001A68B1"/>
    <w:pPr>
      <w:spacing w:after="0" w:line="290" w:lineRule="atLeast"/>
    </w:pPr>
    <w:rPr>
      <w:rFonts w:eastAsiaTheme="minorHAnsi"/>
      <w:sz w:val="20"/>
      <w:lang w:val="fr-FR" w:eastAsia="en-US"/>
    </w:rPr>
  </w:style>
  <w:style w:type="paragraph" w:customStyle="1" w:styleId="353DBF71CB5848F09A154932DFB3F3151">
    <w:name w:val="353DBF71CB5848F09A154932DFB3F3151"/>
    <w:rsid w:val="001A68B1"/>
    <w:pPr>
      <w:spacing w:after="0" w:line="290" w:lineRule="atLeast"/>
    </w:pPr>
    <w:rPr>
      <w:rFonts w:eastAsiaTheme="minorHAnsi"/>
      <w:sz w:val="20"/>
      <w:lang w:val="fr-FR" w:eastAsia="en-US"/>
    </w:rPr>
  </w:style>
  <w:style w:type="paragraph" w:customStyle="1" w:styleId="3A4F3E1EB7D24CFAB81846D47E10A2331">
    <w:name w:val="3A4F3E1EB7D24CFAB81846D47E10A2331"/>
    <w:rsid w:val="001A68B1"/>
    <w:pPr>
      <w:spacing w:after="0" w:line="290" w:lineRule="atLeast"/>
    </w:pPr>
    <w:rPr>
      <w:rFonts w:eastAsiaTheme="minorHAnsi"/>
      <w:sz w:val="20"/>
      <w:lang w:val="fr-FR" w:eastAsia="en-US"/>
    </w:rPr>
  </w:style>
  <w:style w:type="paragraph" w:customStyle="1" w:styleId="E975087CE15C4305B18E21B3025BFFDB3">
    <w:name w:val="E975087CE15C4305B18E21B3025BFFDB3"/>
    <w:rsid w:val="001A68B1"/>
    <w:pPr>
      <w:spacing w:after="0" w:line="290" w:lineRule="atLeast"/>
    </w:pPr>
    <w:rPr>
      <w:rFonts w:eastAsiaTheme="minorHAnsi"/>
      <w:sz w:val="20"/>
      <w:lang w:val="fr-FR" w:eastAsia="en-US"/>
    </w:rPr>
  </w:style>
  <w:style w:type="paragraph" w:customStyle="1" w:styleId="1C4E10A670744113B1093030A96C50FA3">
    <w:name w:val="1C4E10A670744113B1093030A96C50FA3"/>
    <w:rsid w:val="001A68B1"/>
    <w:pPr>
      <w:spacing w:after="0" w:line="290" w:lineRule="atLeast"/>
    </w:pPr>
    <w:rPr>
      <w:rFonts w:eastAsiaTheme="minorHAnsi"/>
      <w:sz w:val="20"/>
      <w:lang w:val="fr-FR" w:eastAsia="en-US"/>
    </w:rPr>
  </w:style>
  <w:style w:type="paragraph" w:customStyle="1" w:styleId="C55C35F34CF94A48A2D9F6B08EE5F7473">
    <w:name w:val="C55C35F34CF94A48A2D9F6B08EE5F7473"/>
    <w:rsid w:val="001A68B1"/>
    <w:pPr>
      <w:spacing w:after="0" w:line="290" w:lineRule="atLeast"/>
    </w:pPr>
    <w:rPr>
      <w:rFonts w:eastAsiaTheme="minorHAnsi"/>
      <w:sz w:val="20"/>
      <w:lang w:val="fr-FR" w:eastAsia="en-US"/>
    </w:rPr>
  </w:style>
  <w:style w:type="paragraph" w:customStyle="1" w:styleId="3276664EFD4A4B728CAA3883B7EFA61E3">
    <w:name w:val="3276664EFD4A4B728CAA3883B7EFA61E3"/>
    <w:rsid w:val="001A68B1"/>
    <w:pPr>
      <w:spacing w:after="0" w:line="290" w:lineRule="atLeast"/>
    </w:pPr>
    <w:rPr>
      <w:rFonts w:eastAsiaTheme="minorHAnsi"/>
      <w:sz w:val="20"/>
      <w:lang w:val="fr-FR" w:eastAsia="en-US"/>
    </w:rPr>
  </w:style>
  <w:style w:type="paragraph" w:customStyle="1" w:styleId="EF28F05D47B34630A3E20309FB134C343">
    <w:name w:val="EF28F05D47B34630A3E20309FB134C343"/>
    <w:rsid w:val="001A68B1"/>
    <w:pPr>
      <w:spacing w:after="0" w:line="290" w:lineRule="atLeast"/>
    </w:pPr>
    <w:rPr>
      <w:rFonts w:eastAsiaTheme="minorHAnsi"/>
      <w:sz w:val="20"/>
      <w:lang w:val="fr-FR" w:eastAsia="en-US"/>
    </w:rPr>
  </w:style>
  <w:style w:type="paragraph" w:customStyle="1" w:styleId="B3D22B395B2B44FBAF96768D5AAD351D3">
    <w:name w:val="B3D22B395B2B44FBAF96768D5AAD351D3"/>
    <w:rsid w:val="001A68B1"/>
    <w:pPr>
      <w:spacing w:after="0" w:line="290" w:lineRule="atLeast"/>
    </w:pPr>
    <w:rPr>
      <w:rFonts w:eastAsiaTheme="minorHAnsi"/>
      <w:sz w:val="20"/>
      <w:lang w:val="fr-FR" w:eastAsia="en-US"/>
    </w:rPr>
  </w:style>
  <w:style w:type="paragraph" w:customStyle="1" w:styleId="6B055251D39D45E09DAA9B3FB801D3C63">
    <w:name w:val="6B055251D39D45E09DAA9B3FB801D3C63"/>
    <w:rsid w:val="001A68B1"/>
    <w:pPr>
      <w:spacing w:after="0" w:line="290" w:lineRule="atLeast"/>
    </w:pPr>
    <w:rPr>
      <w:rFonts w:eastAsiaTheme="minorHAnsi"/>
      <w:sz w:val="20"/>
      <w:lang w:val="fr-FR" w:eastAsia="en-US"/>
    </w:rPr>
  </w:style>
  <w:style w:type="paragraph" w:customStyle="1" w:styleId="9B93A2DB762E4A0ABE52C70D1B5AA0B23">
    <w:name w:val="9B93A2DB762E4A0ABE52C70D1B5AA0B23"/>
    <w:rsid w:val="001A68B1"/>
    <w:pPr>
      <w:spacing w:after="0" w:line="290" w:lineRule="atLeast"/>
    </w:pPr>
    <w:rPr>
      <w:rFonts w:eastAsiaTheme="minorHAnsi"/>
      <w:sz w:val="20"/>
      <w:lang w:val="fr-FR" w:eastAsia="en-US"/>
    </w:rPr>
  </w:style>
  <w:style w:type="paragraph" w:customStyle="1" w:styleId="7C84FF9BB0974088822C40227F75BD453">
    <w:name w:val="7C84FF9BB0974088822C40227F75BD453"/>
    <w:rsid w:val="001A68B1"/>
    <w:pPr>
      <w:spacing w:after="0" w:line="290" w:lineRule="atLeast"/>
    </w:pPr>
    <w:rPr>
      <w:rFonts w:eastAsiaTheme="minorHAnsi"/>
      <w:sz w:val="20"/>
      <w:lang w:val="fr-FR" w:eastAsia="en-US"/>
    </w:rPr>
  </w:style>
  <w:style w:type="paragraph" w:customStyle="1" w:styleId="943A1626951B41AABBD43E0C53E35E1B3">
    <w:name w:val="943A1626951B41AABBD43E0C53E35E1B3"/>
    <w:rsid w:val="001A68B1"/>
    <w:pPr>
      <w:spacing w:after="0" w:line="290" w:lineRule="atLeast"/>
    </w:pPr>
    <w:rPr>
      <w:rFonts w:eastAsiaTheme="minorHAnsi"/>
      <w:sz w:val="20"/>
      <w:lang w:val="fr-FR" w:eastAsia="en-US"/>
    </w:rPr>
  </w:style>
  <w:style w:type="paragraph" w:customStyle="1" w:styleId="E915A3542C5246BFB802DEF60D549DA52">
    <w:name w:val="E915A3542C5246BFB802DEF60D549DA52"/>
    <w:rsid w:val="001A68B1"/>
    <w:pPr>
      <w:spacing w:after="0" w:line="290" w:lineRule="atLeast"/>
    </w:pPr>
    <w:rPr>
      <w:rFonts w:eastAsiaTheme="minorHAnsi"/>
      <w:sz w:val="20"/>
      <w:lang w:val="fr-FR" w:eastAsia="en-US"/>
    </w:rPr>
  </w:style>
  <w:style w:type="paragraph" w:customStyle="1" w:styleId="83060FBC11F940EBBE0508E79F910BFC1">
    <w:name w:val="83060FBC11F940EBBE0508E79F910BFC1"/>
    <w:rsid w:val="001A68B1"/>
    <w:pPr>
      <w:spacing w:after="0" w:line="290" w:lineRule="atLeast"/>
    </w:pPr>
    <w:rPr>
      <w:rFonts w:eastAsiaTheme="minorHAnsi"/>
      <w:sz w:val="20"/>
      <w:lang w:val="fr-FR" w:eastAsia="en-US"/>
    </w:rPr>
  </w:style>
  <w:style w:type="paragraph" w:customStyle="1" w:styleId="747C57CECE0E4BFBB9EBAB04902B55351">
    <w:name w:val="747C57CECE0E4BFBB9EBAB04902B55351"/>
    <w:rsid w:val="001A68B1"/>
    <w:pPr>
      <w:spacing w:after="0" w:line="290" w:lineRule="atLeast"/>
    </w:pPr>
    <w:rPr>
      <w:rFonts w:eastAsiaTheme="minorHAnsi"/>
      <w:sz w:val="20"/>
      <w:lang w:val="fr-FR" w:eastAsia="en-US"/>
    </w:rPr>
  </w:style>
  <w:style w:type="paragraph" w:customStyle="1" w:styleId="B7E360EB727A498DB0FF9A5AB4A7E8A11">
    <w:name w:val="B7E360EB727A498DB0FF9A5AB4A7E8A11"/>
    <w:rsid w:val="001A68B1"/>
    <w:pPr>
      <w:spacing w:after="0" w:line="290" w:lineRule="atLeast"/>
    </w:pPr>
    <w:rPr>
      <w:rFonts w:eastAsiaTheme="minorHAnsi"/>
      <w:sz w:val="20"/>
      <w:lang w:val="fr-FR" w:eastAsia="en-US"/>
    </w:rPr>
  </w:style>
  <w:style w:type="paragraph" w:customStyle="1" w:styleId="18912CE2590C4431B1CAD4729390BE761">
    <w:name w:val="18912CE2590C4431B1CAD4729390BE761"/>
    <w:rsid w:val="001A68B1"/>
    <w:pPr>
      <w:spacing w:after="0" w:line="290" w:lineRule="atLeast"/>
    </w:pPr>
    <w:rPr>
      <w:rFonts w:eastAsiaTheme="minorHAnsi"/>
      <w:sz w:val="20"/>
      <w:lang w:val="fr-FR" w:eastAsia="en-US"/>
    </w:rPr>
  </w:style>
  <w:style w:type="paragraph" w:customStyle="1" w:styleId="6C2A3A7F5C2745808CB30F9F96C664041">
    <w:name w:val="6C2A3A7F5C2745808CB30F9F96C664041"/>
    <w:rsid w:val="001A68B1"/>
    <w:pPr>
      <w:spacing w:after="0" w:line="290" w:lineRule="atLeast"/>
    </w:pPr>
    <w:rPr>
      <w:rFonts w:eastAsiaTheme="minorHAnsi"/>
      <w:sz w:val="20"/>
      <w:lang w:val="fr-FR" w:eastAsia="en-US"/>
    </w:rPr>
  </w:style>
  <w:style w:type="paragraph" w:customStyle="1" w:styleId="EAAB0A5389144D57800CE8664535CC671">
    <w:name w:val="EAAB0A5389144D57800CE8664535CC671"/>
    <w:rsid w:val="001A68B1"/>
    <w:pPr>
      <w:spacing w:after="0" w:line="290" w:lineRule="atLeast"/>
    </w:pPr>
    <w:rPr>
      <w:rFonts w:eastAsiaTheme="minorHAnsi"/>
      <w:sz w:val="20"/>
      <w:lang w:val="fr-FR" w:eastAsia="en-US"/>
    </w:rPr>
  </w:style>
  <w:style w:type="paragraph" w:customStyle="1" w:styleId="B839A0F03C7E444FA16BF23ED59C66C41">
    <w:name w:val="B839A0F03C7E444FA16BF23ED59C66C41"/>
    <w:rsid w:val="001A68B1"/>
    <w:pPr>
      <w:spacing w:after="0" w:line="290" w:lineRule="atLeast"/>
    </w:pPr>
    <w:rPr>
      <w:rFonts w:eastAsiaTheme="minorHAnsi"/>
      <w:sz w:val="20"/>
      <w:lang w:val="fr-FR" w:eastAsia="en-US"/>
    </w:rPr>
  </w:style>
  <w:style w:type="paragraph" w:customStyle="1" w:styleId="C7835D2EE41D4EB08BB860C5C51CDB8B1">
    <w:name w:val="C7835D2EE41D4EB08BB860C5C51CDB8B1"/>
    <w:rsid w:val="001A68B1"/>
    <w:pPr>
      <w:spacing w:after="0" w:line="290" w:lineRule="atLeast"/>
    </w:pPr>
    <w:rPr>
      <w:rFonts w:eastAsiaTheme="minorHAnsi"/>
      <w:sz w:val="20"/>
      <w:lang w:val="fr-FR" w:eastAsia="en-US"/>
    </w:rPr>
  </w:style>
  <w:style w:type="paragraph" w:customStyle="1" w:styleId="C3C32F3E01C84A18951A2CB121DB80A41">
    <w:name w:val="C3C32F3E01C84A18951A2CB121DB80A41"/>
    <w:rsid w:val="001A68B1"/>
    <w:pPr>
      <w:spacing w:after="0" w:line="290" w:lineRule="atLeast"/>
    </w:pPr>
    <w:rPr>
      <w:rFonts w:eastAsiaTheme="minorHAnsi"/>
      <w:sz w:val="20"/>
      <w:lang w:val="fr-FR" w:eastAsia="en-US"/>
    </w:rPr>
  </w:style>
  <w:style w:type="paragraph" w:customStyle="1" w:styleId="B487317EE405444FADF4BF4530D5E83C1">
    <w:name w:val="B487317EE405444FADF4BF4530D5E83C1"/>
    <w:rsid w:val="001A68B1"/>
    <w:pPr>
      <w:spacing w:after="0" w:line="290" w:lineRule="atLeast"/>
    </w:pPr>
    <w:rPr>
      <w:rFonts w:eastAsiaTheme="minorHAnsi"/>
      <w:sz w:val="20"/>
      <w:lang w:val="fr-FR" w:eastAsia="en-US"/>
    </w:rPr>
  </w:style>
  <w:style w:type="paragraph" w:customStyle="1" w:styleId="8D7DD59F98BF4F4AA517DE065F37743E1">
    <w:name w:val="8D7DD59F98BF4F4AA517DE065F37743E1"/>
    <w:rsid w:val="001A68B1"/>
    <w:pPr>
      <w:spacing w:after="0" w:line="290" w:lineRule="atLeast"/>
    </w:pPr>
    <w:rPr>
      <w:rFonts w:eastAsiaTheme="minorHAnsi"/>
      <w:sz w:val="20"/>
      <w:lang w:val="fr-FR" w:eastAsia="en-US"/>
    </w:rPr>
  </w:style>
  <w:style w:type="paragraph" w:customStyle="1" w:styleId="7642792A124E4950A58939E3BF1F491C1">
    <w:name w:val="7642792A124E4950A58939E3BF1F491C1"/>
    <w:rsid w:val="001A68B1"/>
    <w:pPr>
      <w:spacing w:after="0" w:line="290" w:lineRule="atLeast"/>
    </w:pPr>
    <w:rPr>
      <w:rFonts w:eastAsiaTheme="minorHAnsi"/>
      <w:sz w:val="20"/>
      <w:lang w:val="fr-FR" w:eastAsia="en-US"/>
    </w:rPr>
  </w:style>
  <w:style w:type="paragraph" w:customStyle="1" w:styleId="181A363C8BB34EB384F0682A4F5BFF261">
    <w:name w:val="181A363C8BB34EB384F0682A4F5BFF261"/>
    <w:rsid w:val="001A68B1"/>
    <w:pPr>
      <w:spacing w:after="0" w:line="290" w:lineRule="atLeast"/>
    </w:pPr>
    <w:rPr>
      <w:rFonts w:eastAsiaTheme="minorHAnsi"/>
      <w:sz w:val="20"/>
      <w:lang w:val="fr-FR" w:eastAsia="en-US"/>
    </w:rPr>
  </w:style>
  <w:style w:type="paragraph" w:customStyle="1" w:styleId="F910115ED6504C879AF6B84E3686D70E1">
    <w:name w:val="F910115ED6504C879AF6B84E3686D70E1"/>
    <w:rsid w:val="001A68B1"/>
    <w:pPr>
      <w:spacing w:after="0" w:line="290" w:lineRule="atLeast"/>
    </w:pPr>
    <w:rPr>
      <w:rFonts w:eastAsiaTheme="minorHAnsi"/>
      <w:sz w:val="20"/>
      <w:lang w:val="fr-FR" w:eastAsia="en-US"/>
    </w:rPr>
  </w:style>
  <w:style w:type="paragraph" w:customStyle="1" w:styleId="720E6C0D21EC4CFDA1D1201B4AAD99301">
    <w:name w:val="720E6C0D21EC4CFDA1D1201B4AAD99301"/>
    <w:rsid w:val="001A68B1"/>
    <w:pPr>
      <w:spacing w:after="0" w:line="290" w:lineRule="atLeast"/>
    </w:pPr>
    <w:rPr>
      <w:rFonts w:eastAsiaTheme="minorHAnsi"/>
      <w:sz w:val="20"/>
      <w:lang w:val="fr-FR" w:eastAsia="en-US"/>
    </w:rPr>
  </w:style>
  <w:style w:type="paragraph" w:customStyle="1" w:styleId="80940AE7841D4389B91CB18FD0388EFC1">
    <w:name w:val="80940AE7841D4389B91CB18FD0388EFC1"/>
    <w:rsid w:val="001A68B1"/>
    <w:pPr>
      <w:spacing w:after="0" w:line="290" w:lineRule="atLeast"/>
    </w:pPr>
    <w:rPr>
      <w:rFonts w:eastAsiaTheme="minorHAnsi"/>
      <w:sz w:val="20"/>
      <w:lang w:val="fr-FR" w:eastAsia="en-US"/>
    </w:rPr>
  </w:style>
  <w:style w:type="paragraph" w:customStyle="1" w:styleId="A256DD0901A94992A62F4F75FB48615D1">
    <w:name w:val="A256DD0901A94992A62F4F75FB48615D1"/>
    <w:rsid w:val="001A68B1"/>
    <w:pPr>
      <w:spacing w:after="0" w:line="290" w:lineRule="atLeast"/>
    </w:pPr>
    <w:rPr>
      <w:rFonts w:eastAsiaTheme="minorHAnsi"/>
      <w:sz w:val="20"/>
      <w:lang w:val="fr-FR" w:eastAsia="en-US"/>
    </w:rPr>
  </w:style>
  <w:style w:type="paragraph" w:customStyle="1" w:styleId="80B20A265B0A471B898D11DB13C4F7391">
    <w:name w:val="80B20A265B0A471B898D11DB13C4F7391"/>
    <w:rsid w:val="001A68B1"/>
    <w:pPr>
      <w:spacing w:after="0" w:line="290" w:lineRule="atLeast"/>
    </w:pPr>
    <w:rPr>
      <w:rFonts w:eastAsiaTheme="minorHAnsi"/>
      <w:sz w:val="20"/>
      <w:lang w:val="fr-FR" w:eastAsia="en-US"/>
    </w:rPr>
  </w:style>
  <w:style w:type="paragraph" w:customStyle="1" w:styleId="7435C11D72C54649BA81D96A42C114821">
    <w:name w:val="7435C11D72C54649BA81D96A42C114821"/>
    <w:rsid w:val="001A68B1"/>
    <w:pPr>
      <w:spacing w:after="0" w:line="290" w:lineRule="atLeast"/>
    </w:pPr>
    <w:rPr>
      <w:rFonts w:eastAsiaTheme="minorHAnsi"/>
      <w:sz w:val="20"/>
      <w:lang w:val="fr-FR" w:eastAsia="en-US"/>
    </w:rPr>
  </w:style>
  <w:style w:type="paragraph" w:customStyle="1" w:styleId="E740624B03EF4FEF8A98C133C6BB2E4F1">
    <w:name w:val="E740624B03EF4FEF8A98C133C6BB2E4F1"/>
    <w:rsid w:val="001A68B1"/>
    <w:pPr>
      <w:spacing w:after="0" w:line="290" w:lineRule="atLeast"/>
    </w:pPr>
    <w:rPr>
      <w:rFonts w:eastAsiaTheme="minorHAnsi"/>
      <w:sz w:val="20"/>
      <w:lang w:val="fr-FR" w:eastAsia="en-US"/>
    </w:rPr>
  </w:style>
  <w:style w:type="paragraph" w:customStyle="1" w:styleId="0DA85534679247318C73BCF5E2AF50941">
    <w:name w:val="0DA85534679247318C73BCF5E2AF50941"/>
    <w:rsid w:val="001A68B1"/>
    <w:pPr>
      <w:spacing w:after="0" w:line="290" w:lineRule="atLeast"/>
    </w:pPr>
    <w:rPr>
      <w:rFonts w:eastAsiaTheme="minorHAnsi"/>
      <w:sz w:val="20"/>
      <w:lang w:val="fr-FR" w:eastAsia="en-US"/>
    </w:rPr>
  </w:style>
  <w:style w:type="paragraph" w:customStyle="1" w:styleId="F9E8399D992E40898664A8B98715D3D95">
    <w:name w:val="F9E8399D992E40898664A8B98715D3D95"/>
    <w:rsid w:val="001A68B1"/>
    <w:pPr>
      <w:spacing w:after="0" w:line="290" w:lineRule="atLeast"/>
    </w:pPr>
    <w:rPr>
      <w:rFonts w:eastAsiaTheme="minorHAnsi"/>
      <w:sz w:val="20"/>
      <w:lang w:val="fr-FR" w:eastAsia="en-US"/>
    </w:rPr>
  </w:style>
  <w:style w:type="paragraph" w:customStyle="1" w:styleId="0368DC1C00B648809D1AC0F188B72EF1">
    <w:name w:val="0368DC1C00B648809D1AC0F188B72EF1"/>
    <w:rsid w:val="001A68B1"/>
  </w:style>
  <w:style w:type="paragraph" w:customStyle="1" w:styleId="79A96413268D4E5CA21F1AA291DFE549">
    <w:name w:val="79A96413268D4E5CA21F1AA291DFE549"/>
    <w:rsid w:val="001A68B1"/>
  </w:style>
  <w:style w:type="paragraph" w:customStyle="1" w:styleId="5F9E7C0BE96740ABBECFAD02123E05CE">
    <w:name w:val="5F9E7C0BE96740ABBECFAD02123E05CE"/>
    <w:rsid w:val="001A68B1"/>
  </w:style>
  <w:style w:type="paragraph" w:customStyle="1" w:styleId="A545449FABCC4F3CA4D744D54D57DEB9">
    <w:name w:val="A545449FABCC4F3CA4D744D54D57DEB9"/>
    <w:rsid w:val="001A68B1"/>
  </w:style>
  <w:style w:type="paragraph" w:customStyle="1" w:styleId="7D2E3D82FC234B699B9479061286DFEB6">
    <w:name w:val="7D2E3D82FC234B699B9479061286DFEB6"/>
    <w:rsid w:val="001A68B1"/>
    <w:pPr>
      <w:spacing w:after="0" w:line="290" w:lineRule="atLeast"/>
    </w:pPr>
    <w:rPr>
      <w:rFonts w:eastAsiaTheme="minorHAnsi"/>
      <w:sz w:val="20"/>
      <w:lang w:val="fr-FR" w:eastAsia="en-US"/>
    </w:rPr>
  </w:style>
  <w:style w:type="paragraph" w:customStyle="1" w:styleId="34012FCF7102427B8C7F515B6481D1456">
    <w:name w:val="34012FCF7102427B8C7F515B6481D1456"/>
    <w:rsid w:val="001A68B1"/>
    <w:pPr>
      <w:spacing w:after="0" w:line="290" w:lineRule="atLeast"/>
    </w:pPr>
    <w:rPr>
      <w:rFonts w:eastAsiaTheme="minorHAnsi"/>
      <w:sz w:val="20"/>
      <w:lang w:val="fr-FR" w:eastAsia="en-US"/>
    </w:rPr>
  </w:style>
  <w:style w:type="paragraph" w:customStyle="1" w:styleId="7C836C85907143EFB7B31C588AD994EF6">
    <w:name w:val="7C836C85907143EFB7B31C588AD994EF6"/>
    <w:rsid w:val="001A68B1"/>
    <w:pPr>
      <w:spacing w:after="0" w:line="290" w:lineRule="atLeast"/>
    </w:pPr>
    <w:rPr>
      <w:rFonts w:eastAsiaTheme="minorHAnsi"/>
      <w:sz w:val="20"/>
      <w:lang w:val="fr-FR" w:eastAsia="en-US"/>
    </w:rPr>
  </w:style>
  <w:style w:type="paragraph" w:customStyle="1" w:styleId="056DB717F87746708F4B2E10875901816">
    <w:name w:val="056DB717F87746708F4B2E10875901816"/>
    <w:rsid w:val="001A68B1"/>
    <w:pPr>
      <w:spacing w:after="0" w:line="290" w:lineRule="atLeast"/>
    </w:pPr>
    <w:rPr>
      <w:rFonts w:eastAsiaTheme="minorHAnsi"/>
      <w:sz w:val="20"/>
      <w:lang w:val="fr-FR" w:eastAsia="en-US"/>
    </w:rPr>
  </w:style>
  <w:style w:type="paragraph" w:customStyle="1" w:styleId="D49AEEAEB87343BC81D97A6ECF28A5906">
    <w:name w:val="D49AEEAEB87343BC81D97A6ECF28A5906"/>
    <w:rsid w:val="001A68B1"/>
    <w:pPr>
      <w:spacing w:after="0" w:line="290" w:lineRule="atLeast"/>
    </w:pPr>
    <w:rPr>
      <w:rFonts w:eastAsiaTheme="minorHAnsi"/>
      <w:sz w:val="20"/>
      <w:lang w:val="fr-FR" w:eastAsia="en-US"/>
    </w:rPr>
  </w:style>
  <w:style w:type="paragraph" w:customStyle="1" w:styleId="32AC73EE167545928E625E75F6B530296">
    <w:name w:val="32AC73EE167545928E625E75F6B530296"/>
    <w:rsid w:val="001A68B1"/>
    <w:pPr>
      <w:spacing w:after="0" w:line="290" w:lineRule="atLeast"/>
    </w:pPr>
    <w:rPr>
      <w:rFonts w:eastAsiaTheme="minorHAnsi"/>
      <w:sz w:val="20"/>
      <w:lang w:val="fr-FR" w:eastAsia="en-US"/>
    </w:rPr>
  </w:style>
  <w:style w:type="paragraph" w:customStyle="1" w:styleId="7F0076EB06C74D509992CD5889E8DC9A2">
    <w:name w:val="7F0076EB06C74D509992CD5889E8DC9A2"/>
    <w:rsid w:val="001A68B1"/>
    <w:pPr>
      <w:spacing w:after="0" w:line="290" w:lineRule="atLeast"/>
    </w:pPr>
    <w:rPr>
      <w:rFonts w:eastAsiaTheme="minorHAnsi"/>
      <w:sz w:val="20"/>
      <w:lang w:val="fr-FR" w:eastAsia="en-US"/>
    </w:rPr>
  </w:style>
  <w:style w:type="paragraph" w:customStyle="1" w:styleId="3995A8423F3B4E929E11669BB4FC950B2">
    <w:name w:val="3995A8423F3B4E929E11669BB4FC950B2"/>
    <w:rsid w:val="001A68B1"/>
    <w:pPr>
      <w:spacing w:after="0" w:line="290" w:lineRule="atLeast"/>
    </w:pPr>
    <w:rPr>
      <w:rFonts w:eastAsiaTheme="minorHAnsi"/>
      <w:sz w:val="20"/>
      <w:lang w:val="fr-FR" w:eastAsia="en-US"/>
    </w:rPr>
  </w:style>
  <w:style w:type="paragraph" w:customStyle="1" w:styleId="9192C4F09D3D42D8B0DEC8AA9FC065F72">
    <w:name w:val="9192C4F09D3D42D8B0DEC8AA9FC065F72"/>
    <w:rsid w:val="001A68B1"/>
    <w:pPr>
      <w:spacing w:after="0" w:line="290" w:lineRule="atLeast"/>
    </w:pPr>
    <w:rPr>
      <w:rFonts w:eastAsiaTheme="minorHAnsi"/>
      <w:sz w:val="20"/>
      <w:lang w:val="fr-FR" w:eastAsia="en-US"/>
    </w:rPr>
  </w:style>
  <w:style w:type="paragraph" w:customStyle="1" w:styleId="353DBF71CB5848F09A154932DFB3F3152">
    <w:name w:val="353DBF71CB5848F09A154932DFB3F3152"/>
    <w:rsid w:val="001A68B1"/>
    <w:pPr>
      <w:spacing w:after="0" w:line="290" w:lineRule="atLeast"/>
    </w:pPr>
    <w:rPr>
      <w:rFonts w:eastAsiaTheme="minorHAnsi"/>
      <w:sz w:val="20"/>
      <w:lang w:val="fr-FR" w:eastAsia="en-US"/>
    </w:rPr>
  </w:style>
  <w:style w:type="paragraph" w:customStyle="1" w:styleId="3A4F3E1EB7D24CFAB81846D47E10A2332">
    <w:name w:val="3A4F3E1EB7D24CFAB81846D47E10A2332"/>
    <w:rsid w:val="001A68B1"/>
    <w:pPr>
      <w:spacing w:after="0" w:line="290" w:lineRule="atLeast"/>
    </w:pPr>
    <w:rPr>
      <w:rFonts w:eastAsiaTheme="minorHAnsi"/>
      <w:sz w:val="20"/>
      <w:lang w:val="fr-FR" w:eastAsia="en-US"/>
    </w:rPr>
  </w:style>
  <w:style w:type="paragraph" w:customStyle="1" w:styleId="E975087CE15C4305B18E21B3025BFFDB4">
    <w:name w:val="E975087CE15C4305B18E21B3025BFFDB4"/>
    <w:rsid w:val="001A68B1"/>
    <w:pPr>
      <w:spacing w:after="0" w:line="290" w:lineRule="atLeast"/>
    </w:pPr>
    <w:rPr>
      <w:rFonts w:eastAsiaTheme="minorHAnsi"/>
      <w:sz w:val="20"/>
      <w:lang w:val="fr-FR" w:eastAsia="en-US"/>
    </w:rPr>
  </w:style>
  <w:style w:type="paragraph" w:customStyle="1" w:styleId="1C4E10A670744113B1093030A96C50FA4">
    <w:name w:val="1C4E10A670744113B1093030A96C50FA4"/>
    <w:rsid w:val="001A68B1"/>
    <w:pPr>
      <w:spacing w:after="0" w:line="290" w:lineRule="atLeast"/>
    </w:pPr>
    <w:rPr>
      <w:rFonts w:eastAsiaTheme="minorHAnsi"/>
      <w:sz w:val="20"/>
      <w:lang w:val="fr-FR" w:eastAsia="en-US"/>
    </w:rPr>
  </w:style>
  <w:style w:type="paragraph" w:customStyle="1" w:styleId="C55C35F34CF94A48A2D9F6B08EE5F7474">
    <w:name w:val="C55C35F34CF94A48A2D9F6B08EE5F7474"/>
    <w:rsid w:val="001A68B1"/>
    <w:pPr>
      <w:spacing w:after="0" w:line="290" w:lineRule="atLeast"/>
    </w:pPr>
    <w:rPr>
      <w:rFonts w:eastAsiaTheme="minorHAnsi"/>
      <w:sz w:val="20"/>
      <w:lang w:val="fr-FR" w:eastAsia="en-US"/>
    </w:rPr>
  </w:style>
  <w:style w:type="paragraph" w:customStyle="1" w:styleId="3276664EFD4A4B728CAA3883B7EFA61E4">
    <w:name w:val="3276664EFD4A4B728CAA3883B7EFA61E4"/>
    <w:rsid w:val="001A68B1"/>
    <w:pPr>
      <w:spacing w:after="0" w:line="290" w:lineRule="atLeast"/>
    </w:pPr>
    <w:rPr>
      <w:rFonts w:eastAsiaTheme="minorHAnsi"/>
      <w:sz w:val="20"/>
      <w:lang w:val="fr-FR" w:eastAsia="en-US"/>
    </w:rPr>
  </w:style>
  <w:style w:type="paragraph" w:customStyle="1" w:styleId="EF28F05D47B34630A3E20309FB134C344">
    <w:name w:val="EF28F05D47B34630A3E20309FB134C344"/>
    <w:rsid w:val="001A68B1"/>
    <w:pPr>
      <w:spacing w:after="0" w:line="290" w:lineRule="atLeast"/>
    </w:pPr>
    <w:rPr>
      <w:rFonts w:eastAsiaTheme="minorHAnsi"/>
      <w:sz w:val="20"/>
      <w:lang w:val="fr-FR" w:eastAsia="en-US"/>
    </w:rPr>
  </w:style>
  <w:style w:type="paragraph" w:customStyle="1" w:styleId="B3D22B395B2B44FBAF96768D5AAD351D4">
    <w:name w:val="B3D22B395B2B44FBAF96768D5AAD351D4"/>
    <w:rsid w:val="001A68B1"/>
    <w:pPr>
      <w:spacing w:after="0" w:line="290" w:lineRule="atLeast"/>
    </w:pPr>
    <w:rPr>
      <w:rFonts w:eastAsiaTheme="minorHAnsi"/>
      <w:sz w:val="20"/>
      <w:lang w:val="fr-FR" w:eastAsia="en-US"/>
    </w:rPr>
  </w:style>
  <w:style w:type="paragraph" w:customStyle="1" w:styleId="6B055251D39D45E09DAA9B3FB801D3C64">
    <w:name w:val="6B055251D39D45E09DAA9B3FB801D3C64"/>
    <w:rsid w:val="001A68B1"/>
    <w:pPr>
      <w:spacing w:after="0" w:line="290" w:lineRule="atLeast"/>
    </w:pPr>
    <w:rPr>
      <w:rFonts w:eastAsiaTheme="minorHAnsi"/>
      <w:sz w:val="20"/>
      <w:lang w:val="fr-FR" w:eastAsia="en-US"/>
    </w:rPr>
  </w:style>
  <w:style w:type="paragraph" w:customStyle="1" w:styleId="9B93A2DB762E4A0ABE52C70D1B5AA0B24">
    <w:name w:val="9B93A2DB762E4A0ABE52C70D1B5AA0B24"/>
    <w:rsid w:val="001A68B1"/>
    <w:pPr>
      <w:spacing w:after="0" w:line="290" w:lineRule="atLeast"/>
    </w:pPr>
    <w:rPr>
      <w:rFonts w:eastAsiaTheme="minorHAnsi"/>
      <w:sz w:val="20"/>
      <w:lang w:val="fr-FR" w:eastAsia="en-US"/>
    </w:rPr>
  </w:style>
  <w:style w:type="paragraph" w:customStyle="1" w:styleId="7C84FF9BB0974088822C40227F75BD454">
    <w:name w:val="7C84FF9BB0974088822C40227F75BD454"/>
    <w:rsid w:val="001A68B1"/>
    <w:pPr>
      <w:spacing w:after="0" w:line="290" w:lineRule="atLeast"/>
    </w:pPr>
    <w:rPr>
      <w:rFonts w:eastAsiaTheme="minorHAnsi"/>
      <w:sz w:val="20"/>
      <w:lang w:val="fr-FR" w:eastAsia="en-US"/>
    </w:rPr>
  </w:style>
  <w:style w:type="paragraph" w:customStyle="1" w:styleId="943A1626951B41AABBD43E0C53E35E1B4">
    <w:name w:val="943A1626951B41AABBD43E0C53E35E1B4"/>
    <w:rsid w:val="001A68B1"/>
    <w:pPr>
      <w:spacing w:after="0" w:line="290" w:lineRule="atLeast"/>
    </w:pPr>
    <w:rPr>
      <w:rFonts w:eastAsiaTheme="minorHAnsi"/>
      <w:sz w:val="20"/>
      <w:lang w:val="fr-FR" w:eastAsia="en-US"/>
    </w:rPr>
  </w:style>
  <w:style w:type="paragraph" w:customStyle="1" w:styleId="E915A3542C5246BFB802DEF60D549DA53">
    <w:name w:val="E915A3542C5246BFB802DEF60D549DA53"/>
    <w:rsid w:val="001A68B1"/>
    <w:pPr>
      <w:spacing w:after="0" w:line="290" w:lineRule="atLeast"/>
    </w:pPr>
    <w:rPr>
      <w:rFonts w:eastAsiaTheme="minorHAnsi"/>
      <w:sz w:val="20"/>
      <w:lang w:val="fr-FR" w:eastAsia="en-US"/>
    </w:rPr>
  </w:style>
  <w:style w:type="paragraph" w:customStyle="1" w:styleId="83060FBC11F940EBBE0508E79F910BFC2">
    <w:name w:val="83060FBC11F940EBBE0508E79F910BFC2"/>
    <w:rsid w:val="001A68B1"/>
    <w:pPr>
      <w:spacing w:after="0" w:line="290" w:lineRule="atLeast"/>
    </w:pPr>
    <w:rPr>
      <w:rFonts w:eastAsiaTheme="minorHAnsi"/>
      <w:sz w:val="20"/>
      <w:lang w:val="fr-FR" w:eastAsia="en-US"/>
    </w:rPr>
  </w:style>
  <w:style w:type="paragraph" w:customStyle="1" w:styleId="747C57CECE0E4BFBB9EBAB04902B55352">
    <w:name w:val="747C57CECE0E4BFBB9EBAB04902B55352"/>
    <w:rsid w:val="001A68B1"/>
    <w:pPr>
      <w:spacing w:after="0" w:line="290" w:lineRule="atLeast"/>
    </w:pPr>
    <w:rPr>
      <w:rFonts w:eastAsiaTheme="minorHAnsi"/>
      <w:sz w:val="20"/>
      <w:lang w:val="fr-FR" w:eastAsia="en-US"/>
    </w:rPr>
  </w:style>
  <w:style w:type="paragraph" w:customStyle="1" w:styleId="B7E360EB727A498DB0FF9A5AB4A7E8A12">
    <w:name w:val="B7E360EB727A498DB0FF9A5AB4A7E8A12"/>
    <w:rsid w:val="001A68B1"/>
    <w:pPr>
      <w:spacing w:after="0" w:line="290" w:lineRule="atLeast"/>
    </w:pPr>
    <w:rPr>
      <w:rFonts w:eastAsiaTheme="minorHAnsi"/>
      <w:sz w:val="20"/>
      <w:lang w:val="fr-FR" w:eastAsia="en-US"/>
    </w:rPr>
  </w:style>
  <w:style w:type="paragraph" w:customStyle="1" w:styleId="18912CE2590C4431B1CAD4729390BE762">
    <w:name w:val="18912CE2590C4431B1CAD4729390BE762"/>
    <w:rsid w:val="001A68B1"/>
    <w:pPr>
      <w:spacing w:after="0" w:line="290" w:lineRule="atLeast"/>
    </w:pPr>
    <w:rPr>
      <w:rFonts w:eastAsiaTheme="minorHAnsi"/>
      <w:sz w:val="20"/>
      <w:lang w:val="fr-FR" w:eastAsia="en-US"/>
    </w:rPr>
  </w:style>
  <w:style w:type="paragraph" w:customStyle="1" w:styleId="6C2A3A7F5C2745808CB30F9F96C664042">
    <w:name w:val="6C2A3A7F5C2745808CB30F9F96C664042"/>
    <w:rsid w:val="001A68B1"/>
    <w:pPr>
      <w:spacing w:after="0" w:line="290" w:lineRule="atLeast"/>
    </w:pPr>
    <w:rPr>
      <w:rFonts w:eastAsiaTheme="minorHAnsi"/>
      <w:sz w:val="20"/>
      <w:lang w:val="fr-FR" w:eastAsia="en-US"/>
    </w:rPr>
  </w:style>
  <w:style w:type="paragraph" w:customStyle="1" w:styleId="EAAB0A5389144D57800CE8664535CC672">
    <w:name w:val="EAAB0A5389144D57800CE8664535CC672"/>
    <w:rsid w:val="001A68B1"/>
    <w:pPr>
      <w:spacing w:after="0" w:line="290" w:lineRule="atLeast"/>
    </w:pPr>
    <w:rPr>
      <w:rFonts w:eastAsiaTheme="minorHAnsi"/>
      <w:sz w:val="20"/>
      <w:lang w:val="fr-FR" w:eastAsia="en-US"/>
    </w:rPr>
  </w:style>
  <w:style w:type="paragraph" w:customStyle="1" w:styleId="B839A0F03C7E444FA16BF23ED59C66C42">
    <w:name w:val="B839A0F03C7E444FA16BF23ED59C66C42"/>
    <w:rsid w:val="001A68B1"/>
    <w:pPr>
      <w:spacing w:after="0" w:line="290" w:lineRule="atLeast"/>
    </w:pPr>
    <w:rPr>
      <w:rFonts w:eastAsiaTheme="minorHAnsi"/>
      <w:sz w:val="20"/>
      <w:lang w:val="fr-FR" w:eastAsia="en-US"/>
    </w:rPr>
  </w:style>
  <w:style w:type="paragraph" w:customStyle="1" w:styleId="C7835D2EE41D4EB08BB860C5C51CDB8B2">
    <w:name w:val="C7835D2EE41D4EB08BB860C5C51CDB8B2"/>
    <w:rsid w:val="001A68B1"/>
    <w:pPr>
      <w:spacing w:after="0" w:line="290" w:lineRule="atLeast"/>
    </w:pPr>
    <w:rPr>
      <w:rFonts w:eastAsiaTheme="minorHAnsi"/>
      <w:sz w:val="20"/>
      <w:lang w:val="fr-FR" w:eastAsia="en-US"/>
    </w:rPr>
  </w:style>
  <w:style w:type="paragraph" w:customStyle="1" w:styleId="C3C32F3E01C84A18951A2CB121DB80A42">
    <w:name w:val="C3C32F3E01C84A18951A2CB121DB80A42"/>
    <w:rsid w:val="001A68B1"/>
    <w:pPr>
      <w:spacing w:after="0" w:line="290" w:lineRule="atLeast"/>
    </w:pPr>
    <w:rPr>
      <w:rFonts w:eastAsiaTheme="minorHAnsi"/>
      <w:sz w:val="20"/>
      <w:lang w:val="fr-FR" w:eastAsia="en-US"/>
    </w:rPr>
  </w:style>
  <w:style w:type="paragraph" w:customStyle="1" w:styleId="B487317EE405444FADF4BF4530D5E83C2">
    <w:name w:val="B487317EE405444FADF4BF4530D5E83C2"/>
    <w:rsid w:val="001A68B1"/>
    <w:pPr>
      <w:spacing w:after="0" w:line="290" w:lineRule="atLeast"/>
    </w:pPr>
    <w:rPr>
      <w:rFonts w:eastAsiaTheme="minorHAnsi"/>
      <w:sz w:val="20"/>
      <w:lang w:val="fr-FR" w:eastAsia="en-US"/>
    </w:rPr>
  </w:style>
  <w:style w:type="paragraph" w:customStyle="1" w:styleId="8D7DD59F98BF4F4AA517DE065F37743E2">
    <w:name w:val="8D7DD59F98BF4F4AA517DE065F37743E2"/>
    <w:rsid w:val="001A68B1"/>
    <w:pPr>
      <w:spacing w:after="0" w:line="290" w:lineRule="atLeast"/>
    </w:pPr>
    <w:rPr>
      <w:rFonts w:eastAsiaTheme="minorHAnsi"/>
      <w:sz w:val="20"/>
      <w:lang w:val="fr-FR" w:eastAsia="en-US"/>
    </w:rPr>
  </w:style>
  <w:style w:type="paragraph" w:customStyle="1" w:styleId="7642792A124E4950A58939E3BF1F491C2">
    <w:name w:val="7642792A124E4950A58939E3BF1F491C2"/>
    <w:rsid w:val="001A68B1"/>
    <w:pPr>
      <w:spacing w:after="0" w:line="290" w:lineRule="atLeast"/>
    </w:pPr>
    <w:rPr>
      <w:rFonts w:eastAsiaTheme="minorHAnsi"/>
      <w:sz w:val="20"/>
      <w:lang w:val="fr-FR" w:eastAsia="en-US"/>
    </w:rPr>
  </w:style>
  <w:style w:type="paragraph" w:customStyle="1" w:styleId="181A363C8BB34EB384F0682A4F5BFF262">
    <w:name w:val="181A363C8BB34EB384F0682A4F5BFF262"/>
    <w:rsid w:val="001A68B1"/>
    <w:pPr>
      <w:spacing w:after="0" w:line="290" w:lineRule="atLeast"/>
    </w:pPr>
    <w:rPr>
      <w:rFonts w:eastAsiaTheme="minorHAnsi"/>
      <w:sz w:val="20"/>
      <w:lang w:val="fr-FR" w:eastAsia="en-US"/>
    </w:rPr>
  </w:style>
  <w:style w:type="paragraph" w:customStyle="1" w:styleId="F910115ED6504C879AF6B84E3686D70E2">
    <w:name w:val="F910115ED6504C879AF6B84E3686D70E2"/>
    <w:rsid w:val="001A68B1"/>
    <w:pPr>
      <w:spacing w:after="0" w:line="290" w:lineRule="atLeast"/>
    </w:pPr>
    <w:rPr>
      <w:rFonts w:eastAsiaTheme="minorHAnsi"/>
      <w:sz w:val="20"/>
      <w:lang w:val="fr-FR" w:eastAsia="en-US"/>
    </w:rPr>
  </w:style>
  <w:style w:type="paragraph" w:customStyle="1" w:styleId="720E6C0D21EC4CFDA1D1201B4AAD99302">
    <w:name w:val="720E6C0D21EC4CFDA1D1201B4AAD99302"/>
    <w:rsid w:val="001A68B1"/>
    <w:pPr>
      <w:spacing w:after="0" w:line="290" w:lineRule="atLeast"/>
    </w:pPr>
    <w:rPr>
      <w:rFonts w:eastAsiaTheme="minorHAnsi"/>
      <w:sz w:val="20"/>
      <w:lang w:val="fr-FR" w:eastAsia="en-US"/>
    </w:rPr>
  </w:style>
  <w:style w:type="paragraph" w:customStyle="1" w:styleId="80940AE7841D4389B91CB18FD0388EFC2">
    <w:name w:val="80940AE7841D4389B91CB18FD0388EFC2"/>
    <w:rsid w:val="001A68B1"/>
    <w:pPr>
      <w:spacing w:after="0" w:line="290" w:lineRule="atLeast"/>
    </w:pPr>
    <w:rPr>
      <w:rFonts w:eastAsiaTheme="minorHAnsi"/>
      <w:sz w:val="20"/>
      <w:lang w:val="fr-FR" w:eastAsia="en-US"/>
    </w:rPr>
  </w:style>
  <w:style w:type="paragraph" w:customStyle="1" w:styleId="A256DD0901A94992A62F4F75FB48615D2">
    <w:name w:val="A256DD0901A94992A62F4F75FB48615D2"/>
    <w:rsid w:val="001A68B1"/>
    <w:pPr>
      <w:spacing w:after="0" w:line="290" w:lineRule="atLeast"/>
    </w:pPr>
    <w:rPr>
      <w:rFonts w:eastAsiaTheme="minorHAnsi"/>
      <w:sz w:val="20"/>
      <w:lang w:val="fr-FR" w:eastAsia="en-US"/>
    </w:rPr>
  </w:style>
  <w:style w:type="paragraph" w:customStyle="1" w:styleId="5F9E7C0BE96740ABBECFAD02123E05CE1">
    <w:name w:val="5F9E7C0BE96740ABBECFAD02123E05CE1"/>
    <w:rsid w:val="001A68B1"/>
    <w:pPr>
      <w:spacing w:after="0" w:line="290" w:lineRule="atLeast"/>
    </w:pPr>
    <w:rPr>
      <w:rFonts w:eastAsiaTheme="minorHAnsi"/>
      <w:sz w:val="20"/>
      <w:lang w:val="fr-FR" w:eastAsia="en-US"/>
    </w:rPr>
  </w:style>
  <w:style w:type="paragraph" w:customStyle="1" w:styleId="79A96413268D4E5CA21F1AA291DFE5491">
    <w:name w:val="79A96413268D4E5CA21F1AA291DFE5491"/>
    <w:rsid w:val="001A68B1"/>
    <w:pPr>
      <w:spacing w:after="0" w:line="290" w:lineRule="atLeast"/>
    </w:pPr>
    <w:rPr>
      <w:rFonts w:eastAsiaTheme="minorHAnsi"/>
      <w:sz w:val="20"/>
      <w:lang w:val="fr-FR" w:eastAsia="en-US"/>
    </w:rPr>
  </w:style>
  <w:style w:type="paragraph" w:customStyle="1" w:styleId="0368DC1C00B648809D1AC0F188B72EF11">
    <w:name w:val="0368DC1C00B648809D1AC0F188B72EF11"/>
    <w:rsid w:val="001A68B1"/>
    <w:pPr>
      <w:spacing w:after="0" w:line="290" w:lineRule="atLeast"/>
    </w:pPr>
    <w:rPr>
      <w:rFonts w:eastAsiaTheme="minorHAnsi"/>
      <w:sz w:val="20"/>
      <w:lang w:val="fr-FR" w:eastAsia="en-US"/>
    </w:rPr>
  </w:style>
  <w:style w:type="paragraph" w:customStyle="1" w:styleId="0DA85534679247318C73BCF5E2AF50942">
    <w:name w:val="0DA85534679247318C73BCF5E2AF50942"/>
    <w:rsid w:val="001A68B1"/>
    <w:pPr>
      <w:spacing w:after="0" w:line="290" w:lineRule="atLeast"/>
    </w:pPr>
    <w:rPr>
      <w:rFonts w:eastAsiaTheme="minorHAnsi"/>
      <w:sz w:val="20"/>
      <w:lang w:val="fr-FR" w:eastAsia="en-US"/>
    </w:rPr>
  </w:style>
  <w:style w:type="paragraph" w:customStyle="1" w:styleId="A545449FABCC4F3CA4D744D54D57DEB91">
    <w:name w:val="A545449FABCC4F3CA4D744D54D57DEB91"/>
    <w:rsid w:val="001A68B1"/>
    <w:pPr>
      <w:spacing w:after="0" w:line="290" w:lineRule="atLeast"/>
    </w:pPr>
    <w:rPr>
      <w:rFonts w:eastAsiaTheme="minorHAnsi"/>
      <w:sz w:val="20"/>
      <w:lang w:val="fr-FR" w:eastAsia="en-US"/>
    </w:rPr>
  </w:style>
  <w:style w:type="paragraph" w:customStyle="1" w:styleId="F9E8399D992E40898664A8B98715D3D96">
    <w:name w:val="F9E8399D992E40898664A8B98715D3D96"/>
    <w:rsid w:val="001A68B1"/>
    <w:pPr>
      <w:spacing w:after="0" w:line="290" w:lineRule="atLeast"/>
    </w:pPr>
    <w:rPr>
      <w:rFonts w:eastAsiaTheme="minorHAnsi"/>
      <w:sz w:val="20"/>
      <w:lang w:val="fr-FR" w:eastAsia="en-US"/>
    </w:rPr>
  </w:style>
  <w:style w:type="paragraph" w:customStyle="1" w:styleId="217282E6E2D641EBA8ADA20004686D65">
    <w:name w:val="217282E6E2D641EBA8ADA20004686D65"/>
    <w:rsid w:val="001A68B1"/>
  </w:style>
  <w:style w:type="paragraph" w:customStyle="1" w:styleId="7D2E3D82FC234B699B9479061286DFEB7">
    <w:name w:val="7D2E3D82FC234B699B9479061286DFEB7"/>
    <w:rsid w:val="001A68B1"/>
    <w:pPr>
      <w:spacing w:after="0" w:line="290" w:lineRule="atLeast"/>
    </w:pPr>
    <w:rPr>
      <w:rFonts w:eastAsiaTheme="minorHAnsi"/>
      <w:sz w:val="20"/>
      <w:lang w:val="fr-FR" w:eastAsia="en-US"/>
    </w:rPr>
  </w:style>
  <w:style w:type="paragraph" w:customStyle="1" w:styleId="34012FCF7102427B8C7F515B6481D1457">
    <w:name w:val="34012FCF7102427B8C7F515B6481D1457"/>
    <w:rsid w:val="001A68B1"/>
    <w:pPr>
      <w:spacing w:after="0" w:line="290" w:lineRule="atLeast"/>
    </w:pPr>
    <w:rPr>
      <w:rFonts w:eastAsiaTheme="minorHAnsi"/>
      <w:sz w:val="20"/>
      <w:lang w:val="fr-FR" w:eastAsia="en-US"/>
    </w:rPr>
  </w:style>
  <w:style w:type="paragraph" w:customStyle="1" w:styleId="7C836C85907143EFB7B31C588AD994EF7">
    <w:name w:val="7C836C85907143EFB7B31C588AD994EF7"/>
    <w:rsid w:val="001A68B1"/>
    <w:pPr>
      <w:spacing w:after="0" w:line="290" w:lineRule="atLeast"/>
    </w:pPr>
    <w:rPr>
      <w:rFonts w:eastAsiaTheme="minorHAnsi"/>
      <w:sz w:val="20"/>
      <w:lang w:val="fr-FR" w:eastAsia="en-US"/>
    </w:rPr>
  </w:style>
  <w:style w:type="paragraph" w:customStyle="1" w:styleId="056DB717F87746708F4B2E10875901817">
    <w:name w:val="056DB717F87746708F4B2E10875901817"/>
    <w:rsid w:val="001A68B1"/>
    <w:pPr>
      <w:spacing w:after="0" w:line="290" w:lineRule="atLeast"/>
    </w:pPr>
    <w:rPr>
      <w:rFonts w:eastAsiaTheme="minorHAnsi"/>
      <w:sz w:val="20"/>
      <w:lang w:val="fr-FR" w:eastAsia="en-US"/>
    </w:rPr>
  </w:style>
  <w:style w:type="paragraph" w:customStyle="1" w:styleId="D49AEEAEB87343BC81D97A6ECF28A5907">
    <w:name w:val="D49AEEAEB87343BC81D97A6ECF28A5907"/>
    <w:rsid w:val="001A68B1"/>
    <w:pPr>
      <w:spacing w:after="0" w:line="290" w:lineRule="atLeast"/>
    </w:pPr>
    <w:rPr>
      <w:rFonts w:eastAsiaTheme="minorHAnsi"/>
      <w:sz w:val="20"/>
      <w:lang w:val="fr-FR" w:eastAsia="en-US"/>
    </w:rPr>
  </w:style>
  <w:style w:type="paragraph" w:customStyle="1" w:styleId="32AC73EE167545928E625E75F6B530297">
    <w:name w:val="32AC73EE167545928E625E75F6B530297"/>
    <w:rsid w:val="001A68B1"/>
    <w:pPr>
      <w:spacing w:after="0" w:line="290" w:lineRule="atLeast"/>
    </w:pPr>
    <w:rPr>
      <w:rFonts w:eastAsiaTheme="minorHAnsi"/>
      <w:sz w:val="20"/>
      <w:lang w:val="fr-FR" w:eastAsia="en-US"/>
    </w:rPr>
  </w:style>
  <w:style w:type="paragraph" w:customStyle="1" w:styleId="7F0076EB06C74D509992CD5889E8DC9A3">
    <w:name w:val="7F0076EB06C74D509992CD5889E8DC9A3"/>
    <w:rsid w:val="001A68B1"/>
    <w:pPr>
      <w:spacing w:after="0" w:line="290" w:lineRule="atLeast"/>
    </w:pPr>
    <w:rPr>
      <w:rFonts w:eastAsiaTheme="minorHAnsi"/>
      <w:sz w:val="20"/>
      <w:lang w:val="fr-FR" w:eastAsia="en-US"/>
    </w:rPr>
  </w:style>
  <w:style w:type="paragraph" w:customStyle="1" w:styleId="3995A8423F3B4E929E11669BB4FC950B3">
    <w:name w:val="3995A8423F3B4E929E11669BB4FC950B3"/>
    <w:rsid w:val="001A68B1"/>
    <w:pPr>
      <w:spacing w:after="0" w:line="290" w:lineRule="atLeast"/>
    </w:pPr>
    <w:rPr>
      <w:rFonts w:eastAsiaTheme="minorHAnsi"/>
      <w:sz w:val="20"/>
      <w:lang w:val="fr-FR" w:eastAsia="en-US"/>
    </w:rPr>
  </w:style>
  <w:style w:type="paragraph" w:customStyle="1" w:styleId="9192C4F09D3D42D8B0DEC8AA9FC065F73">
    <w:name w:val="9192C4F09D3D42D8B0DEC8AA9FC065F73"/>
    <w:rsid w:val="001A68B1"/>
    <w:pPr>
      <w:spacing w:after="0" w:line="290" w:lineRule="atLeast"/>
    </w:pPr>
    <w:rPr>
      <w:rFonts w:eastAsiaTheme="minorHAnsi"/>
      <w:sz w:val="20"/>
      <w:lang w:val="fr-FR" w:eastAsia="en-US"/>
    </w:rPr>
  </w:style>
  <w:style w:type="paragraph" w:customStyle="1" w:styleId="353DBF71CB5848F09A154932DFB3F3153">
    <w:name w:val="353DBF71CB5848F09A154932DFB3F3153"/>
    <w:rsid w:val="001A68B1"/>
    <w:pPr>
      <w:spacing w:after="0" w:line="290" w:lineRule="atLeast"/>
    </w:pPr>
    <w:rPr>
      <w:rFonts w:eastAsiaTheme="minorHAnsi"/>
      <w:sz w:val="20"/>
      <w:lang w:val="fr-FR" w:eastAsia="en-US"/>
    </w:rPr>
  </w:style>
  <w:style w:type="paragraph" w:customStyle="1" w:styleId="3A4F3E1EB7D24CFAB81846D47E10A2333">
    <w:name w:val="3A4F3E1EB7D24CFAB81846D47E10A2333"/>
    <w:rsid w:val="001A68B1"/>
    <w:pPr>
      <w:spacing w:after="0" w:line="290" w:lineRule="atLeast"/>
    </w:pPr>
    <w:rPr>
      <w:rFonts w:eastAsiaTheme="minorHAnsi"/>
      <w:sz w:val="20"/>
      <w:lang w:val="fr-FR" w:eastAsia="en-US"/>
    </w:rPr>
  </w:style>
  <w:style w:type="paragraph" w:customStyle="1" w:styleId="E975087CE15C4305B18E21B3025BFFDB5">
    <w:name w:val="E975087CE15C4305B18E21B3025BFFDB5"/>
    <w:rsid w:val="001A68B1"/>
    <w:pPr>
      <w:spacing w:after="0" w:line="290" w:lineRule="atLeast"/>
    </w:pPr>
    <w:rPr>
      <w:rFonts w:eastAsiaTheme="minorHAnsi"/>
      <w:sz w:val="20"/>
      <w:lang w:val="fr-FR" w:eastAsia="en-US"/>
    </w:rPr>
  </w:style>
  <w:style w:type="paragraph" w:customStyle="1" w:styleId="1C4E10A670744113B1093030A96C50FA5">
    <w:name w:val="1C4E10A670744113B1093030A96C50FA5"/>
    <w:rsid w:val="001A68B1"/>
    <w:pPr>
      <w:spacing w:after="0" w:line="290" w:lineRule="atLeast"/>
    </w:pPr>
    <w:rPr>
      <w:rFonts w:eastAsiaTheme="minorHAnsi"/>
      <w:sz w:val="20"/>
      <w:lang w:val="fr-FR" w:eastAsia="en-US"/>
    </w:rPr>
  </w:style>
  <w:style w:type="paragraph" w:customStyle="1" w:styleId="C55C35F34CF94A48A2D9F6B08EE5F7475">
    <w:name w:val="C55C35F34CF94A48A2D9F6B08EE5F7475"/>
    <w:rsid w:val="001A68B1"/>
    <w:pPr>
      <w:spacing w:after="0" w:line="290" w:lineRule="atLeast"/>
    </w:pPr>
    <w:rPr>
      <w:rFonts w:eastAsiaTheme="minorHAnsi"/>
      <w:sz w:val="20"/>
      <w:lang w:val="fr-FR" w:eastAsia="en-US"/>
    </w:rPr>
  </w:style>
  <w:style w:type="paragraph" w:customStyle="1" w:styleId="3276664EFD4A4B728CAA3883B7EFA61E5">
    <w:name w:val="3276664EFD4A4B728CAA3883B7EFA61E5"/>
    <w:rsid w:val="001A68B1"/>
    <w:pPr>
      <w:spacing w:after="0" w:line="290" w:lineRule="atLeast"/>
    </w:pPr>
    <w:rPr>
      <w:rFonts w:eastAsiaTheme="minorHAnsi"/>
      <w:sz w:val="20"/>
      <w:lang w:val="fr-FR" w:eastAsia="en-US"/>
    </w:rPr>
  </w:style>
  <w:style w:type="paragraph" w:customStyle="1" w:styleId="EF28F05D47B34630A3E20309FB134C345">
    <w:name w:val="EF28F05D47B34630A3E20309FB134C345"/>
    <w:rsid w:val="001A68B1"/>
    <w:pPr>
      <w:spacing w:after="0" w:line="290" w:lineRule="atLeast"/>
    </w:pPr>
    <w:rPr>
      <w:rFonts w:eastAsiaTheme="minorHAnsi"/>
      <w:sz w:val="20"/>
      <w:lang w:val="fr-FR" w:eastAsia="en-US"/>
    </w:rPr>
  </w:style>
  <w:style w:type="paragraph" w:customStyle="1" w:styleId="B3D22B395B2B44FBAF96768D5AAD351D5">
    <w:name w:val="B3D22B395B2B44FBAF96768D5AAD351D5"/>
    <w:rsid w:val="001A68B1"/>
    <w:pPr>
      <w:spacing w:after="0" w:line="290" w:lineRule="atLeast"/>
    </w:pPr>
    <w:rPr>
      <w:rFonts w:eastAsiaTheme="minorHAnsi"/>
      <w:sz w:val="20"/>
      <w:lang w:val="fr-FR" w:eastAsia="en-US"/>
    </w:rPr>
  </w:style>
  <w:style w:type="paragraph" w:customStyle="1" w:styleId="6B055251D39D45E09DAA9B3FB801D3C65">
    <w:name w:val="6B055251D39D45E09DAA9B3FB801D3C65"/>
    <w:rsid w:val="001A68B1"/>
    <w:pPr>
      <w:spacing w:after="0" w:line="290" w:lineRule="atLeast"/>
    </w:pPr>
    <w:rPr>
      <w:rFonts w:eastAsiaTheme="minorHAnsi"/>
      <w:sz w:val="20"/>
      <w:lang w:val="fr-FR" w:eastAsia="en-US"/>
    </w:rPr>
  </w:style>
  <w:style w:type="paragraph" w:customStyle="1" w:styleId="9B93A2DB762E4A0ABE52C70D1B5AA0B25">
    <w:name w:val="9B93A2DB762E4A0ABE52C70D1B5AA0B25"/>
    <w:rsid w:val="001A68B1"/>
    <w:pPr>
      <w:spacing w:after="0" w:line="290" w:lineRule="atLeast"/>
    </w:pPr>
    <w:rPr>
      <w:rFonts w:eastAsiaTheme="minorHAnsi"/>
      <w:sz w:val="20"/>
      <w:lang w:val="fr-FR" w:eastAsia="en-US"/>
    </w:rPr>
  </w:style>
  <w:style w:type="paragraph" w:customStyle="1" w:styleId="7C84FF9BB0974088822C40227F75BD455">
    <w:name w:val="7C84FF9BB0974088822C40227F75BD455"/>
    <w:rsid w:val="001A68B1"/>
    <w:pPr>
      <w:spacing w:after="0" w:line="290" w:lineRule="atLeast"/>
    </w:pPr>
    <w:rPr>
      <w:rFonts w:eastAsiaTheme="minorHAnsi"/>
      <w:sz w:val="20"/>
      <w:lang w:val="fr-FR" w:eastAsia="en-US"/>
    </w:rPr>
  </w:style>
  <w:style w:type="paragraph" w:customStyle="1" w:styleId="943A1626951B41AABBD43E0C53E35E1B5">
    <w:name w:val="943A1626951B41AABBD43E0C53E35E1B5"/>
    <w:rsid w:val="001A68B1"/>
    <w:pPr>
      <w:spacing w:after="0" w:line="290" w:lineRule="atLeast"/>
    </w:pPr>
    <w:rPr>
      <w:rFonts w:eastAsiaTheme="minorHAnsi"/>
      <w:sz w:val="20"/>
      <w:lang w:val="fr-FR" w:eastAsia="en-US"/>
    </w:rPr>
  </w:style>
  <w:style w:type="paragraph" w:customStyle="1" w:styleId="E915A3542C5246BFB802DEF60D549DA54">
    <w:name w:val="E915A3542C5246BFB802DEF60D549DA54"/>
    <w:rsid w:val="001A68B1"/>
    <w:pPr>
      <w:spacing w:after="0" w:line="290" w:lineRule="atLeast"/>
    </w:pPr>
    <w:rPr>
      <w:rFonts w:eastAsiaTheme="minorHAnsi"/>
      <w:sz w:val="20"/>
      <w:lang w:val="fr-FR" w:eastAsia="en-US"/>
    </w:rPr>
  </w:style>
  <w:style w:type="paragraph" w:customStyle="1" w:styleId="83060FBC11F940EBBE0508E79F910BFC3">
    <w:name w:val="83060FBC11F940EBBE0508E79F910BFC3"/>
    <w:rsid w:val="001A68B1"/>
    <w:pPr>
      <w:spacing w:after="0" w:line="290" w:lineRule="atLeast"/>
    </w:pPr>
    <w:rPr>
      <w:rFonts w:eastAsiaTheme="minorHAnsi"/>
      <w:sz w:val="20"/>
      <w:lang w:val="fr-FR" w:eastAsia="en-US"/>
    </w:rPr>
  </w:style>
  <w:style w:type="paragraph" w:customStyle="1" w:styleId="747C57CECE0E4BFBB9EBAB04902B55353">
    <w:name w:val="747C57CECE0E4BFBB9EBAB04902B55353"/>
    <w:rsid w:val="001A68B1"/>
    <w:pPr>
      <w:spacing w:after="0" w:line="290" w:lineRule="atLeast"/>
    </w:pPr>
    <w:rPr>
      <w:rFonts w:eastAsiaTheme="minorHAnsi"/>
      <w:sz w:val="20"/>
      <w:lang w:val="fr-FR" w:eastAsia="en-US"/>
    </w:rPr>
  </w:style>
  <w:style w:type="paragraph" w:customStyle="1" w:styleId="B7E360EB727A498DB0FF9A5AB4A7E8A13">
    <w:name w:val="B7E360EB727A498DB0FF9A5AB4A7E8A13"/>
    <w:rsid w:val="001A68B1"/>
    <w:pPr>
      <w:spacing w:after="0" w:line="290" w:lineRule="atLeast"/>
    </w:pPr>
    <w:rPr>
      <w:rFonts w:eastAsiaTheme="minorHAnsi"/>
      <w:sz w:val="20"/>
      <w:lang w:val="fr-FR" w:eastAsia="en-US"/>
    </w:rPr>
  </w:style>
  <w:style w:type="paragraph" w:customStyle="1" w:styleId="18912CE2590C4431B1CAD4729390BE763">
    <w:name w:val="18912CE2590C4431B1CAD4729390BE763"/>
    <w:rsid w:val="001A68B1"/>
    <w:pPr>
      <w:spacing w:after="0" w:line="290" w:lineRule="atLeast"/>
    </w:pPr>
    <w:rPr>
      <w:rFonts w:eastAsiaTheme="minorHAnsi"/>
      <w:sz w:val="20"/>
      <w:lang w:val="fr-FR" w:eastAsia="en-US"/>
    </w:rPr>
  </w:style>
  <w:style w:type="paragraph" w:customStyle="1" w:styleId="6C2A3A7F5C2745808CB30F9F96C664043">
    <w:name w:val="6C2A3A7F5C2745808CB30F9F96C664043"/>
    <w:rsid w:val="001A68B1"/>
    <w:pPr>
      <w:spacing w:after="0" w:line="290" w:lineRule="atLeast"/>
    </w:pPr>
    <w:rPr>
      <w:rFonts w:eastAsiaTheme="minorHAnsi"/>
      <w:sz w:val="20"/>
      <w:lang w:val="fr-FR" w:eastAsia="en-US"/>
    </w:rPr>
  </w:style>
  <w:style w:type="paragraph" w:customStyle="1" w:styleId="EAAB0A5389144D57800CE8664535CC673">
    <w:name w:val="EAAB0A5389144D57800CE8664535CC673"/>
    <w:rsid w:val="001A68B1"/>
    <w:pPr>
      <w:spacing w:after="0" w:line="290" w:lineRule="atLeast"/>
    </w:pPr>
    <w:rPr>
      <w:rFonts w:eastAsiaTheme="minorHAnsi"/>
      <w:sz w:val="20"/>
      <w:lang w:val="fr-FR" w:eastAsia="en-US"/>
    </w:rPr>
  </w:style>
  <w:style w:type="paragraph" w:customStyle="1" w:styleId="B839A0F03C7E444FA16BF23ED59C66C43">
    <w:name w:val="B839A0F03C7E444FA16BF23ED59C66C43"/>
    <w:rsid w:val="001A68B1"/>
    <w:pPr>
      <w:spacing w:after="0" w:line="290" w:lineRule="atLeast"/>
    </w:pPr>
    <w:rPr>
      <w:rFonts w:eastAsiaTheme="minorHAnsi"/>
      <w:sz w:val="20"/>
      <w:lang w:val="fr-FR" w:eastAsia="en-US"/>
    </w:rPr>
  </w:style>
  <w:style w:type="paragraph" w:customStyle="1" w:styleId="C7835D2EE41D4EB08BB860C5C51CDB8B3">
    <w:name w:val="C7835D2EE41D4EB08BB860C5C51CDB8B3"/>
    <w:rsid w:val="001A68B1"/>
    <w:pPr>
      <w:spacing w:after="0" w:line="290" w:lineRule="atLeast"/>
    </w:pPr>
    <w:rPr>
      <w:rFonts w:eastAsiaTheme="minorHAnsi"/>
      <w:sz w:val="20"/>
      <w:lang w:val="fr-FR" w:eastAsia="en-US"/>
    </w:rPr>
  </w:style>
  <w:style w:type="paragraph" w:customStyle="1" w:styleId="C3C32F3E01C84A18951A2CB121DB80A43">
    <w:name w:val="C3C32F3E01C84A18951A2CB121DB80A43"/>
    <w:rsid w:val="001A68B1"/>
    <w:pPr>
      <w:spacing w:after="0" w:line="290" w:lineRule="atLeast"/>
    </w:pPr>
    <w:rPr>
      <w:rFonts w:eastAsiaTheme="minorHAnsi"/>
      <w:sz w:val="20"/>
      <w:lang w:val="fr-FR" w:eastAsia="en-US"/>
    </w:rPr>
  </w:style>
  <w:style w:type="paragraph" w:customStyle="1" w:styleId="B487317EE405444FADF4BF4530D5E83C3">
    <w:name w:val="B487317EE405444FADF4BF4530D5E83C3"/>
    <w:rsid w:val="001A68B1"/>
    <w:pPr>
      <w:spacing w:after="0" w:line="290" w:lineRule="atLeast"/>
    </w:pPr>
    <w:rPr>
      <w:rFonts w:eastAsiaTheme="minorHAnsi"/>
      <w:sz w:val="20"/>
      <w:lang w:val="fr-FR" w:eastAsia="en-US"/>
    </w:rPr>
  </w:style>
  <w:style w:type="paragraph" w:customStyle="1" w:styleId="8D7DD59F98BF4F4AA517DE065F37743E3">
    <w:name w:val="8D7DD59F98BF4F4AA517DE065F37743E3"/>
    <w:rsid w:val="001A68B1"/>
    <w:pPr>
      <w:spacing w:after="0" w:line="290" w:lineRule="atLeast"/>
    </w:pPr>
    <w:rPr>
      <w:rFonts w:eastAsiaTheme="minorHAnsi"/>
      <w:sz w:val="20"/>
      <w:lang w:val="fr-FR" w:eastAsia="en-US"/>
    </w:rPr>
  </w:style>
  <w:style w:type="paragraph" w:customStyle="1" w:styleId="7642792A124E4950A58939E3BF1F491C3">
    <w:name w:val="7642792A124E4950A58939E3BF1F491C3"/>
    <w:rsid w:val="001A68B1"/>
    <w:pPr>
      <w:spacing w:after="0" w:line="290" w:lineRule="atLeast"/>
    </w:pPr>
    <w:rPr>
      <w:rFonts w:eastAsiaTheme="minorHAnsi"/>
      <w:sz w:val="20"/>
      <w:lang w:val="fr-FR" w:eastAsia="en-US"/>
    </w:rPr>
  </w:style>
  <w:style w:type="paragraph" w:customStyle="1" w:styleId="181A363C8BB34EB384F0682A4F5BFF263">
    <w:name w:val="181A363C8BB34EB384F0682A4F5BFF263"/>
    <w:rsid w:val="001A68B1"/>
    <w:pPr>
      <w:spacing w:after="0" w:line="290" w:lineRule="atLeast"/>
    </w:pPr>
    <w:rPr>
      <w:rFonts w:eastAsiaTheme="minorHAnsi"/>
      <w:sz w:val="20"/>
      <w:lang w:val="fr-FR" w:eastAsia="en-US"/>
    </w:rPr>
  </w:style>
  <w:style w:type="paragraph" w:customStyle="1" w:styleId="F910115ED6504C879AF6B84E3686D70E3">
    <w:name w:val="F910115ED6504C879AF6B84E3686D70E3"/>
    <w:rsid w:val="001A68B1"/>
    <w:pPr>
      <w:spacing w:after="0" w:line="290" w:lineRule="atLeast"/>
    </w:pPr>
    <w:rPr>
      <w:rFonts w:eastAsiaTheme="minorHAnsi"/>
      <w:sz w:val="20"/>
      <w:lang w:val="fr-FR" w:eastAsia="en-US"/>
    </w:rPr>
  </w:style>
  <w:style w:type="paragraph" w:customStyle="1" w:styleId="720E6C0D21EC4CFDA1D1201B4AAD99303">
    <w:name w:val="720E6C0D21EC4CFDA1D1201B4AAD99303"/>
    <w:rsid w:val="001A68B1"/>
    <w:pPr>
      <w:spacing w:after="0" w:line="290" w:lineRule="atLeast"/>
    </w:pPr>
    <w:rPr>
      <w:rFonts w:eastAsiaTheme="minorHAnsi"/>
      <w:sz w:val="20"/>
      <w:lang w:val="fr-FR" w:eastAsia="en-US"/>
    </w:rPr>
  </w:style>
  <w:style w:type="paragraph" w:customStyle="1" w:styleId="80940AE7841D4389B91CB18FD0388EFC3">
    <w:name w:val="80940AE7841D4389B91CB18FD0388EFC3"/>
    <w:rsid w:val="001A68B1"/>
    <w:pPr>
      <w:spacing w:after="0" w:line="290" w:lineRule="atLeast"/>
    </w:pPr>
    <w:rPr>
      <w:rFonts w:eastAsiaTheme="minorHAnsi"/>
      <w:sz w:val="20"/>
      <w:lang w:val="fr-FR" w:eastAsia="en-US"/>
    </w:rPr>
  </w:style>
  <w:style w:type="paragraph" w:customStyle="1" w:styleId="A256DD0901A94992A62F4F75FB48615D3">
    <w:name w:val="A256DD0901A94992A62F4F75FB48615D3"/>
    <w:rsid w:val="001A68B1"/>
    <w:pPr>
      <w:spacing w:after="0" w:line="290" w:lineRule="atLeast"/>
    </w:pPr>
    <w:rPr>
      <w:rFonts w:eastAsiaTheme="minorHAnsi"/>
      <w:sz w:val="20"/>
      <w:lang w:val="fr-FR" w:eastAsia="en-US"/>
    </w:rPr>
  </w:style>
  <w:style w:type="paragraph" w:customStyle="1" w:styleId="5F9E7C0BE96740ABBECFAD02123E05CE2">
    <w:name w:val="5F9E7C0BE96740ABBECFAD02123E05CE2"/>
    <w:rsid w:val="001A68B1"/>
    <w:pPr>
      <w:spacing w:after="0" w:line="290" w:lineRule="atLeast"/>
    </w:pPr>
    <w:rPr>
      <w:rFonts w:eastAsiaTheme="minorHAnsi"/>
      <w:sz w:val="20"/>
      <w:lang w:val="fr-FR" w:eastAsia="en-US"/>
    </w:rPr>
  </w:style>
  <w:style w:type="paragraph" w:customStyle="1" w:styleId="79A96413268D4E5CA21F1AA291DFE5492">
    <w:name w:val="79A96413268D4E5CA21F1AA291DFE5492"/>
    <w:rsid w:val="001A68B1"/>
    <w:pPr>
      <w:spacing w:after="0" w:line="290" w:lineRule="atLeast"/>
    </w:pPr>
    <w:rPr>
      <w:rFonts w:eastAsiaTheme="minorHAnsi"/>
      <w:sz w:val="20"/>
      <w:lang w:val="fr-FR" w:eastAsia="en-US"/>
    </w:rPr>
  </w:style>
  <w:style w:type="paragraph" w:customStyle="1" w:styleId="0368DC1C00B648809D1AC0F188B72EF12">
    <w:name w:val="0368DC1C00B648809D1AC0F188B72EF12"/>
    <w:rsid w:val="001A68B1"/>
    <w:pPr>
      <w:spacing w:after="0" w:line="290" w:lineRule="atLeast"/>
    </w:pPr>
    <w:rPr>
      <w:rFonts w:eastAsiaTheme="minorHAnsi"/>
      <w:sz w:val="20"/>
      <w:lang w:val="fr-FR" w:eastAsia="en-US"/>
    </w:rPr>
  </w:style>
  <w:style w:type="paragraph" w:customStyle="1" w:styleId="0DA85534679247318C73BCF5E2AF50943">
    <w:name w:val="0DA85534679247318C73BCF5E2AF50943"/>
    <w:rsid w:val="001A68B1"/>
    <w:pPr>
      <w:spacing w:after="0" w:line="290" w:lineRule="atLeast"/>
    </w:pPr>
    <w:rPr>
      <w:rFonts w:eastAsiaTheme="minorHAnsi"/>
      <w:sz w:val="20"/>
      <w:lang w:val="fr-FR" w:eastAsia="en-US"/>
    </w:rPr>
  </w:style>
  <w:style w:type="paragraph" w:customStyle="1" w:styleId="A545449FABCC4F3CA4D744D54D57DEB92">
    <w:name w:val="A545449FABCC4F3CA4D744D54D57DEB92"/>
    <w:rsid w:val="001A68B1"/>
    <w:pPr>
      <w:spacing w:after="0" w:line="290" w:lineRule="atLeast"/>
    </w:pPr>
    <w:rPr>
      <w:rFonts w:eastAsiaTheme="minorHAnsi"/>
      <w:sz w:val="20"/>
      <w:lang w:val="fr-FR" w:eastAsia="en-US"/>
    </w:rPr>
  </w:style>
  <w:style w:type="paragraph" w:customStyle="1" w:styleId="217282E6E2D641EBA8ADA20004686D651">
    <w:name w:val="217282E6E2D641EBA8ADA20004686D651"/>
    <w:rsid w:val="001A68B1"/>
    <w:pPr>
      <w:spacing w:after="0" w:line="290" w:lineRule="atLeast"/>
    </w:pPr>
    <w:rPr>
      <w:rFonts w:eastAsiaTheme="minorHAnsi"/>
      <w:sz w:val="20"/>
      <w:lang w:val="fr-FR" w:eastAsia="en-US"/>
    </w:rPr>
  </w:style>
  <w:style w:type="paragraph" w:customStyle="1" w:styleId="F9E8399D992E40898664A8B98715D3D97">
    <w:name w:val="F9E8399D992E40898664A8B98715D3D97"/>
    <w:rsid w:val="001A68B1"/>
    <w:pPr>
      <w:spacing w:after="0" w:line="290" w:lineRule="atLeast"/>
    </w:pPr>
    <w:rPr>
      <w:rFonts w:eastAsiaTheme="minorHAnsi"/>
      <w:sz w:val="20"/>
      <w:lang w:val="fr-FR" w:eastAsia="en-US"/>
    </w:rPr>
  </w:style>
  <w:style w:type="paragraph" w:customStyle="1" w:styleId="A60413A841304192BF619FADEF4D431B">
    <w:name w:val="A60413A841304192BF619FADEF4D431B"/>
    <w:rsid w:val="001A68B1"/>
  </w:style>
  <w:style w:type="paragraph" w:customStyle="1" w:styleId="BA28A5E5580B4FAD8AB27A3D6B1B6300">
    <w:name w:val="BA28A5E5580B4FAD8AB27A3D6B1B6300"/>
    <w:rsid w:val="001A68B1"/>
  </w:style>
  <w:style w:type="paragraph" w:customStyle="1" w:styleId="019524283EB54072A75A774A682BF4B5">
    <w:name w:val="019524283EB54072A75A774A682BF4B5"/>
    <w:rsid w:val="001A68B1"/>
  </w:style>
  <w:style w:type="paragraph" w:customStyle="1" w:styleId="37350260653A45A49E4261EFFE2EEE5B">
    <w:name w:val="37350260653A45A49E4261EFFE2EEE5B"/>
    <w:rsid w:val="001A68B1"/>
  </w:style>
  <w:style w:type="paragraph" w:customStyle="1" w:styleId="4C9CCC41342244DD8764001B43C82EF7">
    <w:name w:val="4C9CCC41342244DD8764001B43C82EF7"/>
    <w:rsid w:val="001A68B1"/>
  </w:style>
  <w:style w:type="paragraph" w:customStyle="1" w:styleId="62C4CC87A68C4773B6AB484862EC56B7">
    <w:name w:val="62C4CC87A68C4773B6AB484862EC56B7"/>
    <w:rsid w:val="001A68B1"/>
  </w:style>
  <w:style w:type="paragraph" w:customStyle="1" w:styleId="4D2930FF917B416498F8D2506C871B3D">
    <w:name w:val="4D2930FF917B416498F8D2506C871B3D"/>
    <w:rsid w:val="001A68B1"/>
  </w:style>
  <w:style w:type="paragraph" w:customStyle="1" w:styleId="7E0460311F5F492A935E0D2632BC1162">
    <w:name w:val="7E0460311F5F492A935E0D2632BC1162"/>
    <w:rsid w:val="001A68B1"/>
  </w:style>
  <w:style w:type="paragraph" w:customStyle="1" w:styleId="755FBCA9795F4384AF7BE7AE05A052A3">
    <w:name w:val="755FBCA9795F4384AF7BE7AE05A052A3"/>
    <w:rsid w:val="001A68B1"/>
  </w:style>
  <w:style w:type="paragraph" w:customStyle="1" w:styleId="70F675FBFAD54200924BBE45FC4BD17E">
    <w:name w:val="70F675FBFAD54200924BBE45FC4BD17E"/>
    <w:rsid w:val="001A68B1"/>
  </w:style>
  <w:style w:type="paragraph" w:customStyle="1" w:styleId="70C9D6D26F9548FBBFC51AE59EA788A6">
    <w:name w:val="70C9D6D26F9548FBBFC51AE59EA788A6"/>
    <w:rsid w:val="001A68B1"/>
  </w:style>
  <w:style w:type="paragraph" w:customStyle="1" w:styleId="91DCBCDECB094388BF8D58F0F622A70A">
    <w:name w:val="91DCBCDECB094388BF8D58F0F622A70A"/>
    <w:rsid w:val="001A68B1"/>
  </w:style>
  <w:style w:type="paragraph" w:customStyle="1" w:styleId="51156AD17A1142228A6E4AEADF88776A">
    <w:name w:val="51156AD17A1142228A6E4AEADF88776A"/>
    <w:rsid w:val="001A68B1"/>
  </w:style>
  <w:style w:type="paragraph" w:customStyle="1" w:styleId="013AD44D5F0D4AC089A886AFFB393B44">
    <w:name w:val="013AD44D5F0D4AC089A886AFFB393B44"/>
    <w:rsid w:val="001A68B1"/>
  </w:style>
  <w:style w:type="paragraph" w:customStyle="1" w:styleId="5BCB8678E86B4DB7A45435566EF8743B">
    <w:name w:val="5BCB8678E86B4DB7A45435566EF8743B"/>
    <w:rsid w:val="001A68B1"/>
  </w:style>
  <w:style w:type="paragraph" w:customStyle="1" w:styleId="9AA55FEA43A6421EB80D8FE526209D0A">
    <w:name w:val="9AA55FEA43A6421EB80D8FE526209D0A"/>
    <w:rsid w:val="001A68B1"/>
  </w:style>
  <w:style w:type="paragraph" w:customStyle="1" w:styleId="B0C174E9D3254F72B7F9AF584F81F170">
    <w:name w:val="B0C174E9D3254F72B7F9AF584F81F170"/>
    <w:rsid w:val="001A68B1"/>
  </w:style>
  <w:style w:type="paragraph" w:customStyle="1" w:styleId="EBDAE434921F423FB0269534FAA9CCB7">
    <w:name w:val="EBDAE434921F423FB0269534FAA9CCB7"/>
    <w:rsid w:val="001A68B1"/>
  </w:style>
  <w:style w:type="paragraph" w:customStyle="1" w:styleId="BF2F597D2E4F4DF6AB1DF7F85122D90F">
    <w:name w:val="BF2F597D2E4F4DF6AB1DF7F85122D90F"/>
    <w:rsid w:val="001A68B1"/>
  </w:style>
  <w:style w:type="paragraph" w:customStyle="1" w:styleId="3D3B4A4C1D254B16B62069F8180166A3">
    <w:name w:val="3D3B4A4C1D254B16B62069F8180166A3"/>
    <w:rsid w:val="001A68B1"/>
  </w:style>
  <w:style w:type="paragraph" w:customStyle="1" w:styleId="08093EAA52ED407CBFFC537C1DDFDA8A">
    <w:name w:val="08093EAA52ED407CBFFC537C1DDFDA8A"/>
    <w:rsid w:val="001A68B1"/>
  </w:style>
  <w:style w:type="paragraph" w:customStyle="1" w:styleId="7D2E3D82FC234B699B9479061286DFEB8">
    <w:name w:val="7D2E3D82FC234B699B9479061286DFEB8"/>
    <w:rsid w:val="001A68B1"/>
    <w:pPr>
      <w:spacing w:after="0" w:line="290" w:lineRule="atLeast"/>
    </w:pPr>
    <w:rPr>
      <w:rFonts w:eastAsiaTheme="minorHAnsi"/>
      <w:sz w:val="20"/>
      <w:lang w:val="fr-FR" w:eastAsia="en-US"/>
    </w:rPr>
  </w:style>
  <w:style w:type="paragraph" w:customStyle="1" w:styleId="34012FCF7102427B8C7F515B6481D1458">
    <w:name w:val="34012FCF7102427B8C7F515B6481D1458"/>
    <w:rsid w:val="001A68B1"/>
    <w:pPr>
      <w:spacing w:after="0" w:line="290" w:lineRule="atLeast"/>
    </w:pPr>
    <w:rPr>
      <w:rFonts w:eastAsiaTheme="minorHAnsi"/>
      <w:sz w:val="20"/>
      <w:lang w:val="fr-FR" w:eastAsia="en-US"/>
    </w:rPr>
  </w:style>
  <w:style w:type="paragraph" w:customStyle="1" w:styleId="7C836C85907143EFB7B31C588AD994EF8">
    <w:name w:val="7C836C85907143EFB7B31C588AD994EF8"/>
    <w:rsid w:val="001A68B1"/>
    <w:pPr>
      <w:spacing w:after="0" w:line="290" w:lineRule="atLeast"/>
    </w:pPr>
    <w:rPr>
      <w:rFonts w:eastAsiaTheme="minorHAnsi"/>
      <w:sz w:val="20"/>
      <w:lang w:val="fr-FR" w:eastAsia="en-US"/>
    </w:rPr>
  </w:style>
  <w:style w:type="paragraph" w:customStyle="1" w:styleId="056DB717F87746708F4B2E10875901818">
    <w:name w:val="056DB717F87746708F4B2E10875901818"/>
    <w:rsid w:val="001A68B1"/>
    <w:pPr>
      <w:spacing w:after="0" w:line="290" w:lineRule="atLeast"/>
    </w:pPr>
    <w:rPr>
      <w:rFonts w:eastAsiaTheme="minorHAnsi"/>
      <w:sz w:val="20"/>
      <w:lang w:val="fr-FR" w:eastAsia="en-US"/>
    </w:rPr>
  </w:style>
  <w:style w:type="paragraph" w:customStyle="1" w:styleId="D49AEEAEB87343BC81D97A6ECF28A5908">
    <w:name w:val="D49AEEAEB87343BC81D97A6ECF28A5908"/>
    <w:rsid w:val="001A68B1"/>
    <w:pPr>
      <w:spacing w:after="0" w:line="290" w:lineRule="atLeast"/>
    </w:pPr>
    <w:rPr>
      <w:rFonts w:eastAsiaTheme="minorHAnsi"/>
      <w:sz w:val="20"/>
      <w:lang w:val="fr-FR" w:eastAsia="en-US"/>
    </w:rPr>
  </w:style>
  <w:style w:type="paragraph" w:customStyle="1" w:styleId="32AC73EE167545928E625E75F6B530298">
    <w:name w:val="32AC73EE167545928E625E75F6B530298"/>
    <w:rsid w:val="001A68B1"/>
    <w:pPr>
      <w:spacing w:after="0" w:line="290" w:lineRule="atLeast"/>
    </w:pPr>
    <w:rPr>
      <w:rFonts w:eastAsiaTheme="minorHAnsi"/>
      <w:sz w:val="20"/>
      <w:lang w:val="fr-FR" w:eastAsia="en-US"/>
    </w:rPr>
  </w:style>
  <w:style w:type="paragraph" w:customStyle="1" w:styleId="7F0076EB06C74D509992CD5889E8DC9A4">
    <w:name w:val="7F0076EB06C74D509992CD5889E8DC9A4"/>
    <w:rsid w:val="001A68B1"/>
    <w:pPr>
      <w:spacing w:after="0" w:line="290" w:lineRule="atLeast"/>
    </w:pPr>
    <w:rPr>
      <w:rFonts w:eastAsiaTheme="minorHAnsi"/>
      <w:sz w:val="20"/>
      <w:lang w:val="fr-FR" w:eastAsia="en-US"/>
    </w:rPr>
  </w:style>
  <w:style w:type="paragraph" w:customStyle="1" w:styleId="3995A8423F3B4E929E11669BB4FC950B4">
    <w:name w:val="3995A8423F3B4E929E11669BB4FC950B4"/>
    <w:rsid w:val="001A68B1"/>
    <w:pPr>
      <w:spacing w:after="0" w:line="290" w:lineRule="atLeast"/>
    </w:pPr>
    <w:rPr>
      <w:rFonts w:eastAsiaTheme="minorHAnsi"/>
      <w:sz w:val="20"/>
      <w:lang w:val="fr-FR" w:eastAsia="en-US"/>
    </w:rPr>
  </w:style>
  <w:style w:type="paragraph" w:customStyle="1" w:styleId="9192C4F09D3D42D8B0DEC8AA9FC065F74">
    <w:name w:val="9192C4F09D3D42D8B0DEC8AA9FC065F74"/>
    <w:rsid w:val="001A68B1"/>
    <w:pPr>
      <w:spacing w:after="0" w:line="290" w:lineRule="atLeast"/>
    </w:pPr>
    <w:rPr>
      <w:rFonts w:eastAsiaTheme="minorHAnsi"/>
      <w:sz w:val="20"/>
      <w:lang w:val="fr-FR" w:eastAsia="en-US"/>
    </w:rPr>
  </w:style>
  <w:style w:type="paragraph" w:customStyle="1" w:styleId="353DBF71CB5848F09A154932DFB3F3154">
    <w:name w:val="353DBF71CB5848F09A154932DFB3F3154"/>
    <w:rsid w:val="001A68B1"/>
    <w:pPr>
      <w:spacing w:after="0" w:line="290" w:lineRule="atLeast"/>
    </w:pPr>
    <w:rPr>
      <w:rFonts w:eastAsiaTheme="minorHAnsi"/>
      <w:sz w:val="20"/>
      <w:lang w:val="fr-FR" w:eastAsia="en-US"/>
    </w:rPr>
  </w:style>
  <w:style w:type="paragraph" w:customStyle="1" w:styleId="3A4F3E1EB7D24CFAB81846D47E10A2334">
    <w:name w:val="3A4F3E1EB7D24CFAB81846D47E10A2334"/>
    <w:rsid w:val="001A68B1"/>
    <w:pPr>
      <w:spacing w:after="0" w:line="290" w:lineRule="atLeast"/>
    </w:pPr>
    <w:rPr>
      <w:rFonts w:eastAsiaTheme="minorHAnsi"/>
      <w:sz w:val="20"/>
      <w:lang w:val="fr-FR" w:eastAsia="en-US"/>
    </w:rPr>
  </w:style>
  <w:style w:type="paragraph" w:customStyle="1" w:styleId="E975087CE15C4305B18E21B3025BFFDB6">
    <w:name w:val="E975087CE15C4305B18E21B3025BFFDB6"/>
    <w:rsid w:val="001A68B1"/>
    <w:pPr>
      <w:spacing w:after="0" w:line="290" w:lineRule="atLeast"/>
    </w:pPr>
    <w:rPr>
      <w:rFonts w:eastAsiaTheme="minorHAnsi"/>
      <w:sz w:val="20"/>
      <w:lang w:val="fr-FR" w:eastAsia="en-US"/>
    </w:rPr>
  </w:style>
  <w:style w:type="paragraph" w:customStyle="1" w:styleId="1C4E10A670744113B1093030A96C50FA6">
    <w:name w:val="1C4E10A670744113B1093030A96C50FA6"/>
    <w:rsid w:val="001A68B1"/>
    <w:pPr>
      <w:spacing w:after="0" w:line="290" w:lineRule="atLeast"/>
    </w:pPr>
    <w:rPr>
      <w:rFonts w:eastAsiaTheme="minorHAnsi"/>
      <w:sz w:val="20"/>
      <w:lang w:val="fr-FR" w:eastAsia="en-US"/>
    </w:rPr>
  </w:style>
  <w:style w:type="paragraph" w:customStyle="1" w:styleId="C55C35F34CF94A48A2D9F6B08EE5F7476">
    <w:name w:val="C55C35F34CF94A48A2D9F6B08EE5F7476"/>
    <w:rsid w:val="001A68B1"/>
    <w:pPr>
      <w:spacing w:after="0" w:line="290" w:lineRule="atLeast"/>
    </w:pPr>
    <w:rPr>
      <w:rFonts w:eastAsiaTheme="minorHAnsi"/>
      <w:sz w:val="20"/>
      <w:lang w:val="fr-FR" w:eastAsia="en-US"/>
    </w:rPr>
  </w:style>
  <w:style w:type="paragraph" w:customStyle="1" w:styleId="3276664EFD4A4B728CAA3883B7EFA61E6">
    <w:name w:val="3276664EFD4A4B728CAA3883B7EFA61E6"/>
    <w:rsid w:val="001A68B1"/>
    <w:pPr>
      <w:spacing w:after="0" w:line="290" w:lineRule="atLeast"/>
    </w:pPr>
    <w:rPr>
      <w:rFonts w:eastAsiaTheme="minorHAnsi"/>
      <w:sz w:val="20"/>
      <w:lang w:val="fr-FR" w:eastAsia="en-US"/>
    </w:rPr>
  </w:style>
  <w:style w:type="paragraph" w:customStyle="1" w:styleId="EF28F05D47B34630A3E20309FB134C346">
    <w:name w:val="EF28F05D47B34630A3E20309FB134C346"/>
    <w:rsid w:val="001A68B1"/>
    <w:pPr>
      <w:spacing w:after="0" w:line="290" w:lineRule="atLeast"/>
    </w:pPr>
    <w:rPr>
      <w:rFonts w:eastAsiaTheme="minorHAnsi"/>
      <w:sz w:val="20"/>
      <w:lang w:val="fr-FR" w:eastAsia="en-US"/>
    </w:rPr>
  </w:style>
  <w:style w:type="paragraph" w:customStyle="1" w:styleId="B3D22B395B2B44FBAF96768D5AAD351D6">
    <w:name w:val="B3D22B395B2B44FBAF96768D5AAD351D6"/>
    <w:rsid w:val="001A68B1"/>
    <w:pPr>
      <w:spacing w:after="0" w:line="290" w:lineRule="atLeast"/>
    </w:pPr>
    <w:rPr>
      <w:rFonts w:eastAsiaTheme="minorHAnsi"/>
      <w:sz w:val="20"/>
      <w:lang w:val="fr-FR" w:eastAsia="en-US"/>
    </w:rPr>
  </w:style>
  <w:style w:type="paragraph" w:customStyle="1" w:styleId="6B055251D39D45E09DAA9B3FB801D3C66">
    <w:name w:val="6B055251D39D45E09DAA9B3FB801D3C66"/>
    <w:rsid w:val="001A68B1"/>
    <w:pPr>
      <w:spacing w:after="0" w:line="290" w:lineRule="atLeast"/>
    </w:pPr>
    <w:rPr>
      <w:rFonts w:eastAsiaTheme="minorHAnsi"/>
      <w:sz w:val="20"/>
      <w:lang w:val="fr-FR" w:eastAsia="en-US"/>
    </w:rPr>
  </w:style>
  <w:style w:type="paragraph" w:customStyle="1" w:styleId="9B93A2DB762E4A0ABE52C70D1B5AA0B26">
    <w:name w:val="9B93A2DB762E4A0ABE52C70D1B5AA0B26"/>
    <w:rsid w:val="001A68B1"/>
    <w:pPr>
      <w:spacing w:after="0" w:line="290" w:lineRule="atLeast"/>
    </w:pPr>
    <w:rPr>
      <w:rFonts w:eastAsiaTheme="minorHAnsi"/>
      <w:sz w:val="20"/>
      <w:lang w:val="fr-FR" w:eastAsia="en-US"/>
    </w:rPr>
  </w:style>
  <w:style w:type="paragraph" w:customStyle="1" w:styleId="7C84FF9BB0974088822C40227F75BD456">
    <w:name w:val="7C84FF9BB0974088822C40227F75BD456"/>
    <w:rsid w:val="001A68B1"/>
    <w:pPr>
      <w:spacing w:after="0" w:line="290" w:lineRule="atLeast"/>
    </w:pPr>
    <w:rPr>
      <w:rFonts w:eastAsiaTheme="minorHAnsi"/>
      <w:sz w:val="20"/>
      <w:lang w:val="fr-FR" w:eastAsia="en-US"/>
    </w:rPr>
  </w:style>
  <w:style w:type="paragraph" w:customStyle="1" w:styleId="943A1626951B41AABBD43E0C53E35E1B6">
    <w:name w:val="943A1626951B41AABBD43E0C53E35E1B6"/>
    <w:rsid w:val="001A68B1"/>
    <w:pPr>
      <w:spacing w:after="0" w:line="290" w:lineRule="atLeast"/>
    </w:pPr>
    <w:rPr>
      <w:rFonts w:eastAsiaTheme="minorHAnsi"/>
      <w:sz w:val="20"/>
      <w:lang w:val="fr-FR" w:eastAsia="en-US"/>
    </w:rPr>
  </w:style>
  <w:style w:type="paragraph" w:customStyle="1" w:styleId="E915A3542C5246BFB802DEF60D549DA55">
    <w:name w:val="E915A3542C5246BFB802DEF60D549DA55"/>
    <w:rsid w:val="001A68B1"/>
    <w:pPr>
      <w:spacing w:after="0" w:line="290" w:lineRule="atLeast"/>
    </w:pPr>
    <w:rPr>
      <w:rFonts w:eastAsiaTheme="minorHAnsi"/>
      <w:sz w:val="20"/>
      <w:lang w:val="fr-FR" w:eastAsia="en-US"/>
    </w:rPr>
  </w:style>
  <w:style w:type="paragraph" w:customStyle="1" w:styleId="83060FBC11F940EBBE0508E79F910BFC4">
    <w:name w:val="83060FBC11F940EBBE0508E79F910BFC4"/>
    <w:rsid w:val="001A68B1"/>
    <w:pPr>
      <w:spacing w:after="0" w:line="290" w:lineRule="atLeast"/>
    </w:pPr>
    <w:rPr>
      <w:rFonts w:eastAsiaTheme="minorHAnsi"/>
      <w:sz w:val="20"/>
      <w:lang w:val="fr-FR" w:eastAsia="en-US"/>
    </w:rPr>
  </w:style>
  <w:style w:type="paragraph" w:customStyle="1" w:styleId="747C57CECE0E4BFBB9EBAB04902B55354">
    <w:name w:val="747C57CECE0E4BFBB9EBAB04902B55354"/>
    <w:rsid w:val="001A68B1"/>
    <w:pPr>
      <w:spacing w:after="0" w:line="290" w:lineRule="atLeast"/>
    </w:pPr>
    <w:rPr>
      <w:rFonts w:eastAsiaTheme="minorHAnsi"/>
      <w:sz w:val="20"/>
      <w:lang w:val="fr-FR" w:eastAsia="en-US"/>
    </w:rPr>
  </w:style>
  <w:style w:type="paragraph" w:customStyle="1" w:styleId="B7E360EB727A498DB0FF9A5AB4A7E8A14">
    <w:name w:val="B7E360EB727A498DB0FF9A5AB4A7E8A14"/>
    <w:rsid w:val="001A68B1"/>
    <w:pPr>
      <w:spacing w:after="0" w:line="290" w:lineRule="atLeast"/>
    </w:pPr>
    <w:rPr>
      <w:rFonts w:eastAsiaTheme="minorHAnsi"/>
      <w:sz w:val="20"/>
      <w:lang w:val="fr-FR" w:eastAsia="en-US"/>
    </w:rPr>
  </w:style>
  <w:style w:type="paragraph" w:customStyle="1" w:styleId="18912CE2590C4431B1CAD4729390BE764">
    <w:name w:val="18912CE2590C4431B1CAD4729390BE764"/>
    <w:rsid w:val="001A68B1"/>
    <w:pPr>
      <w:spacing w:after="0" w:line="290" w:lineRule="atLeast"/>
    </w:pPr>
    <w:rPr>
      <w:rFonts w:eastAsiaTheme="minorHAnsi"/>
      <w:sz w:val="20"/>
      <w:lang w:val="fr-FR" w:eastAsia="en-US"/>
    </w:rPr>
  </w:style>
  <w:style w:type="paragraph" w:customStyle="1" w:styleId="6C2A3A7F5C2745808CB30F9F96C664044">
    <w:name w:val="6C2A3A7F5C2745808CB30F9F96C664044"/>
    <w:rsid w:val="001A68B1"/>
    <w:pPr>
      <w:spacing w:after="0" w:line="290" w:lineRule="atLeast"/>
    </w:pPr>
    <w:rPr>
      <w:rFonts w:eastAsiaTheme="minorHAnsi"/>
      <w:sz w:val="20"/>
      <w:lang w:val="fr-FR" w:eastAsia="en-US"/>
    </w:rPr>
  </w:style>
  <w:style w:type="paragraph" w:customStyle="1" w:styleId="EAAB0A5389144D57800CE8664535CC674">
    <w:name w:val="EAAB0A5389144D57800CE8664535CC674"/>
    <w:rsid w:val="001A68B1"/>
    <w:pPr>
      <w:spacing w:after="0" w:line="290" w:lineRule="atLeast"/>
    </w:pPr>
    <w:rPr>
      <w:rFonts w:eastAsiaTheme="minorHAnsi"/>
      <w:sz w:val="20"/>
      <w:lang w:val="fr-FR" w:eastAsia="en-US"/>
    </w:rPr>
  </w:style>
  <w:style w:type="paragraph" w:customStyle="1" w:styleId="B839A0F03C7E444FA16BF23ED59C66C44">
    <w:name w:val="B839A0F03C7E444FA16BF23ED59C66C44"/>
    <w:rsid w:val="001A68B1"/>
    <w:pPr>
      <w:spacing w:after="0" w:line="290" w:lineRule="atLeast"/>
    </w:pPr>
    <w:rPr>
      <w:rFonts w:eastAsiaTheme="minorHAnsi"/>
      <w:sz w:val="20"/>
      <w:lang w:val="fr-FR" w:eastAsia="en-US"/>
    </w:rPr>
  </w:style>
  <w:style w:type="paragraph" w:customStyle="1" w:styleId="C7835D2EE41D4EB08BB860C5C51CDB8B4">
    <w:name w:val="C7835D2EE41D4EB08BB860C5C51CDB8B4"/>
    <w:rsid w:val="001A68B1"/>
    <w:pPr>
      <w:spacing w:after="0" w:line="290" w:lineRule="atLeast"/>
    </w:pPr>
    <w:rPr>
      <w:rFonts w:eastAsiaTheme="minorHAnsi"/>
      <w:sz w:val="20"/>
      <w:lang w:val="fr-FR" w:eastAsia="en-US"/>
    </w:rPr>
  </w:style>
  <w:style w:type="paragraph" w:customStyle="1" w:styleId="C3C32F3E01C84A18951A2CB121DB80A44">
    <w:name w:val="C3C32F3E01C84A18951A2CB121DB80A44"/>
    <w:rsid w:val="001A68B1"/>
    <w:pPr>
      <w:spacing w:after="0" w:line="290" w:lineRule="atLeast"/>
    </w:pPr>
    <w:rPr>
      <w:rFonts w:eastAsiaTheme="minorHAnsi"/>
      <w:sz w:val="20"/>
      <w:lang w:val="fr-FR" w:eastAsia="en-US"/>
    </w:rPr>
  </w:style>
  <w:style w:type="paragraph" w:customStyle="1" w:styleId="B487317EE405444FADF4BF4530D5E83C4">
    <w:name w:val="B487317EE405444FADF4BF4530D5E83C4"/>
    <w:rsid w:val="001A68B1"/>
    <w:pPr>
      <w:spacing w:after="0" w:line="290" w:lineRule="atLeast"/>
    </w:pPr>
    <w:rPr>
      <w:rFonts w:eastAsiaTheme="minorHAnsi"/>
      <w:sz w:val="20"/>
      <w:lang w:val="fr-FR" w:eastAsia="en-US"/>
    </w:rPr>
  </w:style>
  <w:style w:type="paragraph" w:customStyle="1" w:styleId="8D7DD59F98BF4F4AA517DE065F37743E4">
    <w:name w:val="8D7DD59F98BF4F4AA517DE065F37743E4"/>
    <w:rsid w:val="001A68B1"/>
    <w:pPr>
      <w:spacing w:after="0" w:line="290" w:lineRule="atLeast"/>
    </w:pPr>
    <w:rPr>
      <w:rFonts w:eastAsiaTheme="minorHAnsi"/>
      <w:sz w:val="20"/>
      <w:lang w:val="fr-FR" w:eastAsia="en-US"/>
    </w:rPr>
  </w:style>
  <w:style w:type="paragraph" w:customStyle="1" w:styleId="7642792A124E4950A58939E3BF1F491C4">
    <w:name w:val="7642792A124E4950A58939E3BF1F491C4"/>
    <w:rsid w:val="001A68B1"/>
    <w:pPr>
      <w:spacing w:after="0" w:line="290" w:lineRule="atLeast"/>
    </w:pPr>
    <w:rPr>
      <w:rFonts w:eastAsiaTheme="minorHAnsi"/>
      <w:sz w:val="20"/>
      <w:lang w:val="fr-FR" w:eastAsia="en-US"/>
    </w:rPr>
  </w:style>
  <w:style w:type="paragraph" w:customStyle="1" w:styleId="181A363C8BB34EB384F0682A4F5BFF264">
    <w:name w:val="181A363C8BB34EB384F0682A4F5BFF264"/>
    <w:rsid w:val="001A68B1"/>
    <w:pPr>
      <w:spacing w:after="0" w:line="290" w:lineRule="atLeast"/>
    </w:pPr>
    <w:rPr>
      <w:rFonts w:eastAsiaTheme="minorHAnsi"/>
      <w:sz w:val="20"/>
      <w:lang w:val="fr-FR" w:eastAsia="en-US"/>
    </w:rPr>
  </w:style>
  <w:style w:type="paragraph" w:customStyle="1" w:styleId="F910115ED6504C879AF6B84E3686D70E4">
    <w:name w:val="F910115ED6504C879AF6B84E3686D70E4"/>
    <w:rsid w:val="001A68B1"/>
    <w:pPr>
      <w:spacing w:after="0" w:line="290" w:lineRule="atLeast"/>
    </w:pPr>
    <w:rPr>
      <w:rFonts w:eastAsiaTheme="minorHAnsi"/>
      <w:sz w:val="20"/>
      <w:lang w:val="fr-FR" w:eastAsia="en-US"/>
    </w:rPr>
  </w:style>
  <w:style w:type="paragraph" w:customStyle="1" w:styleId="720E6C0D21EC4CFDA1D1201B4AAD99304">
    <w:name w:val="720E6C0D21EC4CFDA1D1201B4AAD99304"/>
    <w:rsid w:val="001A68B1"/>
    <w:pPr>
      <w:spacing w:after="0" w:line="290" w:lineRule="atLeast"/>
    </w:pPr>
    <w:rPr>
      <w:rFonts w:eastAsiaTheme="minorHAnsi"/>
      <w:sz w:val="20"/>
      <w:lang w:val="fr-FR" w:eastAsia="en-US"/>
    </w:rPr>
  </w:style>
  <w:style w:type="paragraph" w:customStyle="1" w:styleId="80940AE7841D4389B91CB18FD0388EFC4">
    <w:name w:val="80940AE7841D4389B91CB18FD0388EFC4"/>
    <w:rsid w:val="001A68B1"/>
    <w:pPr>
      <w:spacing w:after="0" w:line="290" w:lineRule="atLeast"/>
    </w:pPr>
    <w:rPr>
      <w:rFonts w:eastAsiaTheme="minorHAnsi"/>
      <w:sz w:val="20"/>
      <w:lang w:val="fr-FR" w:eastAsia="en-US"/>
    </w:rPr>
  </w:style>
  <w:style w:type="paragraph" w:customStyle="1" w:styleId="A256DD0901A94992A62F4F75FB48615D4">
    <w:name w:val="A256DD0901A94992A62F4F75FB48615D4"/>
    <w:rsid w:val="001A68B1"/>
    <w:pPr>
      <w:spacing w:after="0" w:line="290" w:lineRule="atLeast"/>
    </w:pPr>
    <w:rPr>
      <w:rFonts w:eastAsiaTheme="minorHAnsi"/>
      <w:sz w:val="20"/>
      <w:lang w:val="fr-FR" w:eastAsia="en-US"/>
    </w:rPr>
  </w:style>
  <w:style w:type="paragraph" w:customStyle="1" w:styleId="5F9E7C0BE96740ABBECFAD02123E05CE3">
    <w:name w:val="5F9E7C0BE96740ABBECFAD02123E05CE3"/>
    <w:rsid w:val="001A68B1"/>
    <w:pPr>
      <w:spacing w:after="0" w:line="290" w:lineRule="atLeast"/>
    </w:pPr>
    <w:rPr>
      <w:rFonts w:eastAsiaTheme="minorHAnsi"/>
      <w:sz w:val="20"/>
      <w:lang w:val="fr-FR" w:eastAsia="en-US"/>
    </w:rPr>
  </w:style>
  <w:style w:type="paragraph" w:customStyle="1" w:styleId="79A96413268D4E5CA21F1AA291DFE5493">
    <w:name w:val="79A96413268D4E5CA21F1AA291DFE5493"/>
    <w:rsid w:val="001A68B1"/>
    <w:pPr>
      <w:spacing w:after="0" w:line="290" w:lineRule="atLeast"/>
    </w:pPr>
    <w:rPr>
      <w:rFonts w:eastAsiaTheme="minorHAnsi"/>
      <w:sz w:val="20"/>
      <w:lang w:val="fr-FR" w:eastAsia="en-US"/>
    </w:rPr>
  </w:style>
  <w:style w:type="paragraph" w:customStyle="1" w:styleId="0368DC1C00B648809D1AC0F188B72EF13">
    <w:name w:val="0368DC1C00B648809D1AC0F188B72EF13"/>
    <w:rsid w:val="001A68B1"/>
    <w:pPr>
      <w:spacing w:after="0" w:line="290" w:lineRule="atLeast"/>
    </w:pPr>
    <w:rPr>
      <w:rFonts w:eastAsiaTheme="minorHAnsi"/>
      <w:sz w:val="20"/>
      <w:lang w:val="fr-FR" w:eastAsia="en-US"/>
    </w:rPr>
  </w:style>
  <w:style w:type="paragraph" w:customStyle="1" w:styleId="0DA85534679247318C73BCF5E2AF50944">
    <w:name w:val="0DA85534679247318C73BCF5E2AF50944"/>
    <w:rsid w:val="001A68B1"/>
    <w:pPr>
      <w:spacing w:after="0" w:line="290" w:lineRule="atLeast"/>
    </w:pPr>
    <w:rPr>
      <w:rFonts w:eastAsiaTheme="minorHAnsi"/>
      <w:sz w:val="20"/>
      <w:lang w:val="fr-FR" w:eastAsia="en-US"/>
    </w:rPr>
  </w:style>
  <w:style w:type="paragraph" w:customStyle="1" w:styleId="A545449FABCC4F3CA4D744D54D57DEB93">
    <w:name w:val="A545449FABCC4F3CA4D744D54D57DEB93"/>
    <w:rsid w:val="001A68B1"/>
    <w:pPr>
      <w:spacing w:after="0" w:line="290" w:lineRule="atLeast"/>
    </w:pPr>
    <w:rPr>
      <w:rFonts w:eastAsiaTheme="minorHAnsi"/>
      <w:sz w:val="20"/>
      <w:lang w:val="fr-FR" w:eastAsia="en-US"/>
    </w:rPr>
  </w:style>
  <w:style w:type="paragraph" w:customStyle="1" w:styleId="217282E6E2D641EBA8ADA20004686D652">
    <w:name w:val="217282E6E2D641EBA8ADA20004686D652"/>
    <w:rsid w:val="001A68B1"/>
    <w:pPr>
      <w:spacing w:after="0" w:line="290" w:lineRule="atLeast"/>
    </w:pPr>
    <w:rPr>
      <w:rFonts w:eastAsiaTheme="minorHAnsi"/>
      <w:sz w:val="20"/>
      <w:lang w:val="fr-FR" w:eastAsia="en-US"/>
    </w:rPr>
  </w:style>
  <w:style w:type="paragraph" w:customStyle="1" w:styleId="A60413A841304192BF619FADEF4D431B1">
    <w:name w:val="A60413A841304192BF619FADEF4D431B1"/>
    <w:rsid w:val="001A68B1"/>
    <w:pPr>
      <w:spacing w:after="0" w:line="290" w:lineRule="atLeast"/>
    </w:pPr>
    <w:rPr>
      <w:rFonts w:eastAsiaTheme="minorHAnsi"/>
      <w:sz w:val="20"/>
      <w:lang w:val="fr-FR" w:eastAsia="en-US"/>
    </w:rPr>
  </w:style>
  <w:style w:type="paragraph" w:customStyle="1" w:styleId="BA28A5E5580B4FAD8AB27A3D6B1B63001">
    <w:name w:val="BA28A5E5580B4FAD8AB27A3D6B1B63001"/>
    <w:rsid w:val="001A68B1"/>
    <w:pPr>
      <w:spacing w:after="0" w:line="290" w:lineRule="atLeast"/>
    </w:pPr>
    <w:rPr>
      <w:rFonts w:eastAsiaTheme="minorHAnsi"/>
      <w:sz w:val="20"/>
      <w:lang w:val="fr-FR" w:eastAsia="en-US"/>
    </w:rPr>
  </w:style>
  <w:style w:type="paragraph" w:customStyle="1" w:styleId="019524283EB54072A75A774A682BF4B51">
    <w:name w:val="019524283EB54072A75A774A682BF4B51"/>
    <w:rsid w:val="001A68B1"/>
    <w:pPr>
      <w:spacing w:after="0" w:line="290" w:lineRule="atLeast"/>
    </w:pPr>
    <w:rPr>
      <w:rFonts w:eastAsiaTheme="minorHAnsi"/>
      <w:sz w:val="20"/>
      <w:lang w:val="fr-FR" w:eastAsia="en-US"/>
    </w:rPr>
  </w:style>
  <w:style w:type="paragraph" w:customStyle="1" w:styleId="37350260653A45A49E4261EFFE2EEE5B1">
    <w:name w:val="37350260653A45A49E4261EFFE2EEE5B1"/>
    <w:rsid w:val="001A68B1"/>
    <w:pPr>
      <w:spacing w:after="0" w:line="290" w:lineRule="atLeast"/>
    </w:pPr>
    <w:rPr>
      <w:rFonts w:eastAsiaTheme="minorHAnsi"/>
      <w:sz w:val="20"/>
      <w:lang w:val="fr-FR" w:eastAsia="en-US"/>
    </w:rPr>
  </w:style>
  <w:style w:type="paragraph" w:customStyle="1" w:styleId="4C9CCC41342244DD8764001B43C82EF71">
    <w:name w:val="4C9CCC41342244DD8764001B43C82EF71"/>
    <w:rsid w:val="001A68B1"/>
    <w:pPr>
      <w:spacing w:after="0" w:line="290" w:lineRule="atLeast"/>
    </w:pPr>
    <w:rPr>
      <w:rFonts w:eastAsiaTheme="minorHAnsi"/>
      <w:sz w:val="20"/>
      <w:lang w:val="fr-FR" w:eastAsia="en-US"/>
    </w:rPr>
  </w:style>
  <w:style w:type="paragraph" w:customStyle="1" w:styleId="62C4CC87A68C4773B6AB484862EC56B71">
    <w:name w:val="62C4CC87A68C4773B6AB484862EC56B71"/>
    <w:rsid w:val="001A68B1"/>
    <w:pPr>
      <w:spacing w:after="0" w:line="290" w:lineRule="atLeast"/>
    </w:pPr>
    <w:rPr>
      <w:rFonts w:eastAsiaTheme="minorHAnsi"/>
      <w:sz w:val="20"/>
      <w:lang w:val="fr-FR" w:eastAsia="en-US"/>
    </w:rPr>
  </w:style>
  <w:style w:type="paragraph" w:customStyle="1" w:styleId="7E0460311F5F492A935E0D2632BC11621">
    <w:name w:val="7E0460311F5F492A935E0D2632BC11621"/>
    <w:rsid w:val="001A68B1"/>
    <w:pPr>
      <w:spacing w:after="0" w:line="290" w:lineRule="atLeast"/>
    </w:pPr>
    <w:rPr>
      <w:rFonts w:eastAsiaTheme="minorHAnsi"/>
      <w:sz w:val="20"/>
      <w:lang w:val="fr-FR" w:eastAsia="en-US"/>
    </w:rPr>
  </w:style>
  <w:style w:type="paragraph" w:customStyle="1" w:styleId="755FBCA9795F4384AF7BE7AE05A052A31">
    <w:name w:val="755FBCA9795F4384AF7BE7AE05A052A31"/>
    <w:rsid w:val="001A68B1"/>
    <w:pPr>
      <w:spacing w:after="0" w:line="290" w:lineRule="atLeast"/>
    </w:pPr>
    <w:rPr>
      <w:rFonts w:eastAsiaTheme="minorHAnsi"/>
      <w:sz w:val="20"/>
      <w:lang w:val="fr-FR" w:eastAsia="en-US"/>
    </w:rPr>
  </w:style>
  <w:style w:type="paragraph" w:customStyle="1" w:styleId="70F675FBFAD54200924BBE45FC4BD17E1">
    <w:name w:val="70F675FBFAD54200924BBE45FC4BD17E1"/>
    <w:rsid w:val="001A68B1"/>
    <w:pPr>
      <w:spacing w:after="0" w:line="290" w:lineRule="atLeast"/>
    </w:pPr>
    <w:rPr>
      <w:rFonts w:eastAsiaTheme="minorHAnsi"/>
      <w:sz w:val="20"/>
      <w:lang w:val="fr-FR" w:eastAsia="en-US"/>
    </w:rPr>
  </w:style>
  <w:style w:type="paragraph" w:customStyle="1" w:styleId="70C9D6D26F9548FBBFC51AE59EA788A61">
    <w:name w:val="70C9D6D26F9548FBBFC51AE59EA788A61"/>
    <w:rsid w:val="001A68B1"/>
    <w:pPr>
      <w:spacing w:after="0" w:line="290" w:lineRule="atLeast"/>
    </w:pPr>
    <w:rPr>
      <w:rFonts w:eastAsiaTheme="minorHAnsi"/>
      <w:sz w:val="20"/>
      <w:lang w:val="fr-FR" w:eastAsia="en-US"/>
    </w:rPr>
  </w:style>
  <w:style w:type="paragraph" w:customStyle="1" w:styleId="B0C174E9D3254F72B7F9AF584F81F1701">
    <w:name w:val="B0C174E9D3254F72B7F9AF584F81F1701"/>
    <w:rsid w:val="001A68B1"/>
    <w:pPr>
      <w:spacing w:after="0" w:line="290" w:lineRule="atLeast"/>
    </w:pPr>
    <w:rPr>
      <w:rFonts w:eastAsiaTheme="minorHAnsi"/>
      <w:sz w:val="20"/>
      <w:lang w:val="fr-FR" w:eastAsia="en-US"/>
    </w:rPr>
  </w:style>
  <w:style w:type="paragraph" w:customStyle="1" w:styleId="EBDAE434921F423FB0269534FAA9CCB71">
    <w:name w:val="EBDAE434921F423FB0269534FAA9CCB71"/>
    <w:rsid w:val="001A68B1"/>
    <w:pPr>
      <w:spacing w:after="0" w:line="290" w:lineRule="atLeast"/>
      <w:ind w:left="720"/>
      <w:contextualSpacing/>
    </w:pPr>
    <w:rPr>
      <w:rFonts w:eastAsiaTheme="minorHAnsi"/>
      <w:sz w:val="20"/>
      <w:lang w:val="fr-FR" w:eastAsia="en-US"/>
    </w:rPr>
  </w:style>
  <w:style w:type="paragraph" w:customStyle="1" w:styleId="BF2F597D2E4F4DF6AB1DF7F85122D90F1">
    <w:name w:val="BF2F597D2E4F4DF6AB1DF7F85122D90F1"/>
    <w:rsid w:val="001A68B1"/>
    <w:pPr>
      <w:spacing w:after="0" w:line="290" w:lineRule="atLeast"/>
    </w:pPr>
    <w:rPr>
      <w:rFonts w:eastAsiaTheme="minorHAnsi"/>
      <w:sz w:val="20"/>
      <w:lang w:val="fr-FR" w:eastAsia="en-US"/>
    </w:rPr>
  </w:style>
  <w:style w:type="paragraph" w:customStyle="1" w:styleId="3D3B4A4C1D254B16B62069F8180166A31">
    <w:name w:val="3D3B4A4C1D254B16B62069F8180166A31"/>
    <w:rsid w:val="001A68B1"/>
    <w:pPr>
      <w:spacing w:after="0" w:line="290" w:lineRule="atLeast"/>
    </w:pPr>
    <w:rPr>
      <w:rFonts w:eastAsiaTheme="minorHAnsi"/>
      <w:sz w:val="20"/>
      <w:lang w:val="fr-FR" w:eastAsia="en-US"/>
    </w:rPr>
  </w:style>
  <w:style w:type="paragraph" w:customStyle="1" w:styleId="08093EAA52ED407CBFFC537C1DDFDA8A1">
    <w:name w:val="08093EAA52ED407CBFFC537C1DDFDA8A1"/>
    <w:rsid w:val="001A68B1"/>
    <w:pPr>
      <w:spacing w:after="0" w:line="290" w:lineRule="atLeast"/>
    </w:pPr>
    <w:rPr>
      <w:rFonts w:eastAsiaTheme="minorHAnsi"/>
      <w:sz w:val="20"/>
      <w:lang w:val="fr-FR" w:eastAsia="en-US"/>
    </w:rPr>
  </w:style>
  <w:style w:type="paragraph" w:customStyle="1" w:styleId="F9E8399D992E40898664A8B98715D3D98">
    <w:name w:val="F9E8399D992E40898664A8B98715D3D98"/>
    <w:rsid w:val="001A68B1"/>
    <w:pPr>
      <w:spacing w:after="0" w:line="290" w:lineRule="atLeast"/>
    </w:pPr>
    <w:rPr>
      <w:rFonts w:eastAsiaTheme="minorHAnsi"/>
      <w:sz w:val="20"/>
      <w:lang w:val="fr-FR" w:eastAsia="en-US"/>
    </w:rPr>
  </w:style>
  <w:style w:type="paragraph" w:customStyle="1" w:styleId="8D4A194649614380B4F9700E8AFEEC48">
    <w:name w:val="8D4A194649614380B4F9700E8AFEEC48"/>
    <w:rsid w:val="001A68B1"/>
  </w:style>
  <w:style w:type="paragraph" w:customStyle="1" w:styleId="0E5A633B568C463EA0F448182AF80AC6">
    <w:name w:val="0E5A633B568C463EA0F448182AF80AC6"/>
    <w:rsid w:val="001A68B1"/>
  </w:style>
  <w:style w:type="paragraph" w:customStyle="1" w:styleId="E67B325D49D5443AAA5A20F3CD560131">
    <w:name w:val="E67B325D49D5443AAA5A20F3CD560131"/>
    <w:rsid w:val="001A68B1"/>
  </w:style>
  <w:style w:type="paragraph" w:customStyle="1" w:styleId="6A719C6F4FB24BC585AAF0365DF81B53">
    <w:name w:val="6A719C6F4FB24BC585AAF0365DF81B53"/>
    <w:rsid w:val="001A68B1"/>
  </w:style>
  <w:style w:type="paragraph" w:customStyle="1" w:styleId="B318478B1F92405197A4BBF68935FAA6">
    <w:name w:val="B318478B1F92405197A4BBF68935FAA6"/>
    <w:rsid w:val="001A68B1"/>
  </w:style>
  <w:style w:type="paragraph" w:customStyle="1" w:styleId="7D2E3D82FC234B699B9479061286DFEB9">
    <w:name w:val="7D2E3D82FC234B699B9479061286DFEB9"/>
    <w:rsid w:val="001A68B1"/>
    <w:pPr>
      <w:spacing w:after="0" w:line="290" w:lineRule="atLeast"/>
    </w:pPr>
    <w:rPr>
      <w:rFonts w:eastAsiaTheme="minorHAnsi"/>
      <w:sz w:val="20"/>
      <w:lang w:val="fr-FR" w:eastAsia="en-US"/>
    </w:rPr>
  </w:style>
  <w:style w:type="paragraph" w:customStyle="1" w:styleId="34012FCF7102427B8C7F515B6481D1459">
    <w:name w:val="34012FCF7102427B8C7F515B6481D1459"/>
    <w:rsid w:val="001A68B1"/>
    <w:pPr>
      <w:spacing w:after="0" w:line="290" w:lineRule="atLeast"/>
    </w:pPr>
    <w:rPr>
      <w:rFonts w:eastAsiaTheme="minorHAnsi"/>
      <w:sz w:val="20"/>
      <w:lang w:val="fr-FR" w:eastAsia="en-US"/>
    </w:rPr>
  </w:style>
  <w:style w:type="paragraph" w:customStyle="1" w:styleId="7C836C85907143EFB7B31C588AD994EF9">
    <w:name w:val="7C836C85907143EFB7B31C588AD994EF9"/>
    <w:rsid w:val="001A68B1"/>
    <w:pPr>
      <w:spacing w:after="0" w:line="290" w:lineRule="atLeast"/>
    </w:pPr>
    <w:rPr>
      <w:rFonts w:eastAsiaTheme="minorHAnsi"/>
      <w:sz w:val="20"/>
      <w:lang w:val="fr-FR" w:eastAsia="en-US"/>
    </w:rPr>
  </w:style>
  <w:style w:type="paragraph" w:customStyle="1" w:styleId="056DB717F87746708F4B2E10875901819">
    <w:name w:val="056DB717F87746708F4B2E10875901819"/>
    <w:rsid w:val="001A68B1"/>
    <w:pPr>
      <w:spacing w:after="0" w:line="290" w:lineRule="atLeast"/>
    </w:pPr>
    <w:rPr>
      <w:rFonts w:eastAsiaTheme="minorHAnsi"/>
      <w:sz w:val="20"/>
      <w:lang w:val="fr-FR" w:eastAsia="en-US"/>
    </w:rPr>
  </w:style>
  <w:style w:type="paragraph" w:customStyle="1" w:styleId="D49AEEAEB87343BC81D97A6ECF28A5909">
    <w:name w:val="D49AEEAEB87343BC81D97A6ECF28A5909"/>
    <w:rsid w:val="001A68B1"/>
    <w:pPr>
      <w:spacing w:after="0" w:line="290" w:lineRule="atLeast"/>
    </w:pPr>
    <w:rPr>
      <w:rFonts w:eastAsiaTheme="minorHAnsi"/>
      <w:sz w:val="20"/>
      <w:lang w:val="fr-FR" w:eastAsia="en-US"/>
    </w:rPr>
  </w:style>
  <w:style w:type="paragraph" w:customStyle="1" w:styleId="32AC73EE167545928E625E75F6B530299">
    <w:name w:val="32AC73EE167545928E625E75F6B530299"/>
    <w:rsid w:val="001A68B1"/>
    <w:pPr>
      <w:spacing w:after="0" w:line="290" w:lineRule="atLeast"/>
    </w:pPr>
    <w:rPr>
      <w:rFonts w:eastAsiaTheme="minorHAnsi"/>
      <w:sz w:val="20"/>
      <w:lang w:val="fr-FR" w:eastAsia="en-US"/>
    </w:rPr>
  </w:style>
  <w:style w:type="paragraph" w:customStyle="1" w:styleId="7F0076EB06C74D509992CD5889E8DC9A5">
    <w:name w:val="7F0076EB06C74D509992CD5889E8DC9A5"/>
    <w:rsid w:val="001A68B1"/>
    <w:pPr>
      <w:spacing w:after="0" w:line="290" w:lineRule="atLeast"/>
    </w:pPr>
    <w:rPr>
      <w:rFonts w:eastAsiaTheme="minorHAnsi"/>
      <w:sz w:val="20"/>
      <w:lang w:val="fr-FR" w:eastAsia="en-US"/>
    </w:rPr>
  </w:style>
  <w:style w:type="paragraph" w:customStyle="1" w:styleId="3995A8423F3B4E929E11669BB4FC950B5">
    <w:name w:val="3995A8423F3B4E929E11669BB4FC950B5"/>
    <w:rsid w:val="001A68B1"/>
    <w:pPr>
      <w:spacing w:after="0" w:line="290" w:lineRule="atLeast"/>
    </w:pPr>
    <w:rPr>
      <w:rFonts w:eastAsiaTheme="minorHAnsi"/>
      <w:sz w:val="20"/>
      <w:lang w:val="fr-FR" w:eastAsia="en-US"/>
    </w:rPr>
  </w:style>
  <w:style w:type="paragraph" w:customStyle="1" w:styleId="9192C4F09D3D42D8B0DEC8AA9FC065F75">
    <w:name w:val="9192C4F09D3D42D8B0DEC8AA9FC065F75"/>
    <w:rsid w:val="001A68B1"/>
    <w:pPr>
      <w:spacing w:after="0" w:line="290" w:lineRule="atLeast"/>
    </w:pPr>
    <w:rPr>
      <w:rFonts w:eastAsiaTheme="minorHAnsi"/>
      <w:sz w:val="20"/>
      <w:lang w:val="fr-FR" w:eastAsia="en-US"/>
    </w:rPr>
  </w:style>
  <w:style w:type="paragraph" w:customStyle="1" w:styleId="353DBF71CB5848F09A154932DFB3F3155">
    <w:name w:val="353DBF71CB5848F09A154932DFB3F3155"/>
    <w:rsid w:val="001A68B1"/>
    <w:pPr>
      <w:spacing w:after="0" w:line="290" w:lineRule="atLeast"/>
    </w:pPr>
    <w:rPr>
      <w:rFonts w:eastAsiaTheme="minorHAnsi"/>
      <w:sz w:val="20"/>
      <w:lang w:val="fr-FR" w:eastAsia="en-US"/>
    </w:rPr>
  </w:style>
  <w:style w:type="paragraph" w:customStyle="1" w:styleId="3A4F3E1EB7D24CFAB81846D47E10A2335">
    <w:name w:val="3A4F3E1EB7D24CFAB81846D47E10A2335"/>
    <w:rsid w:val="001A68B1"/>
    <w:pPr>
      <w:spacing w:after="0" w:line="290" w:lineRule="atLeast"/>
    </w:pPr>
    <w:rPr>
      <w:rFonts w:eastAsiaTheme="minorHAnsi"/>
      <w:sz w:val="20"/>
      <w:lang w:val="fr-FR" w:eastAsia="en-US"/>
    </w:rPr>
  </w:style>
  <w:style w:type="paragraph" w:customStyle="1" w:styleId="E975087CE15C4305B18E21B3025BFFDB7">
    <w:name w:val="E975087CE15C4305B18E21B3025BFFDB7"/>
    <w:rsid w:val="001A68B1"/>
    <w:pPr>
      <w:spacing w:after="0" w:line="290" w:lineRule="atLeast"/>
    </w:pPr>
    <w:rPr>
      <w:rFonts w:eastAsiaTheme="minorHAnsi"/>
      <w:sz w:val="20"/>
      <w:lang w:val="fr-FR" w:eastAsia="en-US"/>
    </w:rPr>
  </w:style>
  <w:style w:type="paragraph" w:customStyle="1" w:styleId="1C4E10A670744113B1093030A96C50FA7">
    <w:name w:val="1C4E10A670744113B1093030A96C50FA7"/>
    <w:rsid w:val="001A68B1"/>
    <w:pPr>
      <w:spacing w:after="0" w:line="290" w:lineRule="atLeast"/>
    </w:pPr>
    <w:rPr>
      <w:rFonts w:eastAsiaTheme="minorHAnsi"/>
      <w:sz w:val="20"/>
      <w:lang w:val="fr-FR" w:eastAsia="en-US"/>
    </w:rPr>
  </w:style>
  <w:style w:type="paragraph" w:customStyle="1" w:styleId="C55C35F34CF94A48A2D9F6B08EE5F7477">
    <w:name w:val="C55C35F34CF94A48A2D9F6B08EE5F7477"/>
    <w:rsid w:val="001A68B1"/>
    <w:pPr>
      <w:spacing w:after="0" w:line="290" w:lineRule="atLeast"/>
    </w:pPr>
    <w:rPr>
      <w:rFonts w:eastAsiaTheme="minorHAnsi"/>
      <w:sz w:val="20"/>
      <w:lang w:val="fr-FR" w:eastAsia="en-US"/>
    </w:rPr>
  </w:style>
  <w:style w:type="paragraph" w:customStyle="1" w:styleId="3276664EFD4A4B728CAA3883B7EFA61E7">
    <w:name w:val="3276664EFD4A4B728CAA3883B7EFA61E7"/>
    <w:rsid w:val="001A68B1"/>
    <w:pPr>
      <w:spacing w:after="0" w:line="290" w:lineRule="atLeast"/>
    </w:pPr>
    <w:rPr>
      <w:rFonts w:eastAsiaTheme="minorHAnsi"/>
      <w:sz w:val="20"/>
      <w:lang w:val="fr-FR" w:eastAsia="en-US"/>
    </w:rPr>
  </w:style>
  <w:style w:type="paragraph" w:customStyle="1" w:styleId="EF28F05D47B34630A3E20309FB134C347">
    <w:name w:val="EF28F05D47B34630A3E20309FB134C347"/>
    <w:rsid w:val="001A68B1"/>
    <w:pPr>
      <w:spacing w:after="0" w:line="290" w:lineRule="atLeast"/>
    </w:pPr>
    <w:rPr>
      <w:rFonts w:eastAsiaTheme="minorHAnsi"/>
      <w:sz w:val="20"/>
      <w:lang w:val="fr-FR" w:eastAsia="en-US"/>
    </w:rPr>
  </w:style>
  <w:style w:type="paragraph" w:customStyle="1" w:styleId="B3D22B395B2B44FBAF96768D5AAD351D7">
    <w:name w:val="B3D22B395B2B44FBAF96768D5AAD351D7"/>
    <w:rsid w:val="001A68B1"/>
    <w:pPr>
      <w:spacing w:after="0" w:line="290" w:lineRule="atLeast"/>
    </w:pPr>
    <w:rPr>
      <w:rFonts w:eastAsiaTheme="minorHAnsi"/>
      <w:sz w:val="20"/>
      <w:lang w:val="fr-FR" w:eastAsia="en-US"/>
    </w:rPr>
  </w:style>
  <w:style w:type="paragraph" w:customStyle="1" w:styleId="6B055251D39D45E09DAA9B3FB801D3C67">
    <w:name w:val="6B055251D39D45E09DAA9B3FB801D3C67"/>
    <w:rsid w:val="001A68B1"/>
    <w:pPr>
      <w:spacing w:after="0" w:line="290" w:lineRule="atLeast"/>
    </w:pPr>
    <w:rPr>
      <w:rFonts w:eastAsiaTheme="minorHAnsi"/>
      <w:sz w:val="20"/>
      <w:lang w:val="fr-FR" w:eastAsia="en-US"/>
    </w:rPr>
  </w:style>
  <w:style w:type="paragraph" w:customStyle="1" w:styleId="9B93A2DB762E4A0ABE52C70D1B5AA0B27">
    <w:name w:val="9B93A2DB762E4A0ABE52C70D1B5AA0B27"/>
    <w:rsid w:val="001A68B1"/>
    <w:pPr>
      <w:spacing w:after="0" w:line="290" w:lineRule="atLeast"/>
    </w:pPr>
    <w:rPr>
      <w:rFonts w:eastAsiaTheme="minorHAnsi"/>
      <w:sz w:val="20"/>
      <w:lang w:val="fr-FR" w:eastAsia="en-US"/>
    </w:rPr>
  </w:style>
  <w:style w:type="paragraph" w:customStyle="1" w:styleId="7C84FF9BB0974088822C40227F75BD457">
    <w:name w:val="7C84FF9BB0974088822C40227F75BD457"/>
    <w:rsid w:val="001A68B1"/>
    <w:pPr>
      <w:spacing w:after="0" w:line="290" w:lineRule="atLeast"/>
    </w:pPr>
    <w:rPr>
      <w:rFonts w:eastAsiaTheme="minorHAnsi"/>
      <w:sz w:val="20"/>
      <w:lang w:val="fr-FR" w:eastAsia="en-US"/>
    </w:rPr>
  </w:style>
  <w:style w:type="paragraph" w:customStyle="1" w:styleId="943A1626951B41AABBD43E0C53E35E1B7">
    <w:name w:val="943A1626951B41AABBD43E0C53E35E1B7"/>
    <w:rsid w:val="001A68B1"/>
    <w:pPr>
      <w:spacing w:after="0" w:line="290" w:lineRule="atLeast"/>
    </w:pPr>
    <w:rPr>
      <w:rFonts w:eastAsiaTheme="minorHAnsi"/>
      <w:sz w:val="20"/>
      <w:lang w:val="fr-FR" w:eastAsia="en-US"/>
    </w:rPr>
  </w:style>
  <w:style w:type="paragraph" w:customStyle="1" w:styleId="E915A3542C5246BFB802DEF60D549DA56">
    <w:name w:val="E915A3542C5246BFB802DEF60D549DA56"/>
    <w:rsid w:val="001A68B1"/>
    <w:pPr>
      <w:spacing w:after="0" w:line="290" w:lineRule="atLeast"/>
    </w:pPr>
    <w:rPr>
      <w:rFonts w:eastAsiaTheme="minorHAnsi"/>
      <w:sz w:val="20"/>
      <w:lang w:val="fr-FR" w:eastAsia="en-US"/>
    </w:rPr>
  </w:style>
  <w:style w:type="paragraph" w:customStyle="1" w:styleId="83060FBC11F940EBBE0508E79F910BFC5">
    <w:name w:val="83060FBC11F940EBBE0508E79F910BFC5"/>
    <w:rsid w:val="001A68B1"/>
    <w:pPr>
      <w:spacing w:after="0" w:line="290" w:lineRule="atLeast"/>
    </w:pPr>
    <w:rPr>
      <w:rFonts w:eastAsiaTheme="minorHAnsi"/>
      <w:sz w:val="20"/>
      <w:lang w:val="fr-FR" w:eastAsia="en-US"/>
    </w:rPr>
  </w:style>
  <w:style w:type="paragraph" w:customStyle="1" w:styleId="747C57CECE0E4BFBB9EBAB04902B55355">
    <w:name w:val="747C57CECE0E4BFBB9EBAB04902B55355"/>
    <w:rsid w:val="001A68B1"/>
    <w:pPr>
      <w:spacing w:after="0" w:line="290" w:lineRule="atLeast"/>
    </w:pPr>
    <w:rPr>
      <w:rFonts w:eastAsiaTheme="minorHAnsi"/>
      <w:sz w:val="20"/>
      <w:lang w:val="fr-FR" w:eastAsia="en-US"/>
    </w:rPr>
  </w:style>
  <w:style w:type="paragraph" w:customStyle="1" w:styleId="B7E360EB727A498DB0FF9A5AB4A7E8A15">
    <w:name w:val="B7E360EB727A498DB0FF9A5AB4A7E8A15"/>
    <w:rsid w:val="001A68B1"/>
    <w:pPr>
      <w:spacing w:after="0" w:line="290" w:lineRule="atLeast"/>
    </w:pPr>
    <w:rPr>
      <w:rFonts w:eastAsiaTheme="minorHAnsi"/>
      <w:sz w:val="20"/>
      <w:lang w:val="fr-FR" w:eastAsia="en-US"/>
    </w:rPr>
  </w:style>
  <w:style w:type="paragraph" w:customStyle="1" w:styleId="18912CE2590C4431B1CAD4729390BE765">
    <w:name w:val="18912CE2590C4431B1CAD4729390BE765"/>
    <w:rsid w:val="001A68B1"/>
    <w:pPr>
      <w:spacing w:after="0" w:line="290" w:lineRule="atLeast"/>
    </w:pPr>
    <w:rPr>
      <w:rFonts w:eastAsiaTheme="minorHAnsi"/>
      <w:sz w:val="20"/>
      <w:lang w:val="fr-FR" w:eastAsia="en-US"/>
    </w:rPr>
  </w:style>
  <w:style w:type="paragraph" w:customStyle="1" w:styleId="6C2A3A7F5C2745808CB30F9F96C664045">
    <w:name w:val="6C2A3A7F5C2745808CB30F9F96C664045"/>
    <w:rsid w:val="001A68B1"/>
    <w:pPr>
      <w:spacing w:after="0" w:line="290" w:lineRule="atLeast"/>
    </w:pPr>
    <w:rPr>
      <w:rFonts w:eastAsiaTheme="minorHAnsi"/>
      <w:sz w:val="20"/>
      <w:lang w:val="fr-FR" w:eastAsia="en-US"/>
    </w:rPr>
  </w:style>
  <w:style w:type="paragraph" w:customStyle="1" w:styleId="EAAB0A5389144D57800CE8664535CC675">
    <w:name w:val="EAAB0A5389144D57800CE8664535CC675"/>
    <w:rsid w:val="001A68B1"/>
    <w:pPr>
      <w:spacing w:after="0" w:line="290" w:lineRule="atLeast"/>
    </w:pPr>
    <w:rPr>
      <w:rFonts w:eastAsiaTheme="minorHAnsi"/>
      <w:sz w:val="20"/>
      <w:lang w:val="fr-FR" w:eastAsia="en-US"/>
    </w:rPr>
  </w:style>
  <w:style w:type="paragraph" w:customStyle="1" w:styleId="B839A0F03C7E444FA16BF23ED59C66C45">
    <w:name w:val="B839A0F03C7E444FA16BF23ED59C66C45"/>
    <w:rsid w:val="001A68B1"/>
    <w:pPr>
      <w:spacing w:after="0" w:line="290" w:lineRule="atLeast"/>
    </w:pPr>
    <w:rPr>
      <w:rFonts w:eastAsiaTheme="minorHAnsi"/>
      <w:sz w:val="20"/>
      <w:lang w:val="fr-FR" w:eastAsia="en-US"/>
    </w:rPr>
  </w:style>
  <w:style w:type="paragraph" w:customStyle="1" w:styleId="C7835D2EE41D4EB08BB860C5C51CDB8B5">
    <w:name w:val="C7835D2EE41D4EB08BB860C5C51CDB8B5"/>
    <w:rsid w:val="001A68B1"/>
    <w:pPr>
      <w:spacing w:after="0" w:line="290" w:lineRule="atLeast"/>
    </w:pPr>
    <w:rPr>
      <w:rFonts w:eastAsiaTheme="minorHAnsi"/>
      <w:sz w:val="20"/>
      <w:lang w:val="fr-FR" w:eastAsia="en-US"/>
    </w:rPr>
  </w:style>
  <w:style w:type="paragraph" w:customStyle="1" w:styleId="C3C32F3E01C84A18951A2CB121DB80A45">
    <w:name w:val="C3C32F3E01C84A18951A2CB121DB80A45"/>
    <w:rsid w:val="001A68B1"/>
    <w:pPr>
      <w:spacing w:after="0" w:line="290" w:lineRule="atLeast"/>
    </w:pPr>
    <w:rPr>
      <w:rFonts w:eastAsiaTheme="minorHAnsi"/>
      <w:sz w:val="20"/>
      <w:lang w:val="fr-FR" w:eastAsia="en-US"/>
    </w:rPr>
  </w:style>
  <w:style w:type="paragraph" w:customStyle="1" w:styleId="B487317EE405444FADF4BF4530D5E83C5">
    <w:name w:val="B487317EE405444FADF4BF4530D5E83C5"/>
    <w:rsid w:val="001A68B1"/>
    <w:pPr>
      <w:spacing w:after="0" w:line="290" w:lineRule="atLeast"/>
    </w:pPr>
    <w:rPr>
      <w:rFonts w:eastAsiaTheme="minorHAnsi"/>
      <w:sz w:val="20"/>
      <w:lang w:val="fr-FR" w:eastAsia="en-US"/>
    </w:rPr>
  </w:style>
  <w:style w:type="paragraph" w:customStyle="1" w:styleId="8D7DD59F98BF4F4AA517DE065F37743E5">
    <w:name w:val="8D7DD59F98BF4F4AA517DE065F37743E5"/>
    <w:rsid w:val="001A68B1"/>
    <w:pPr>
      <w:spacing w:after="0" w:line="290" w:lineRule="atLeast"/>
    </w:pPr>
    <w:rPr>
      <w:rFonts w:eastAsiaTheme="minorHAnsi"/>
      <w:sz w:val="20"/>
      <w:lang w:val="fr-FR" w:eastAsia="en-US"/>
    </w:rPr>
  </w:style>
  <w:style w:type="paragraph" w:customStyle="1" w:styleId="7642792A124E4950A58939E3BF1F491C5">
    <w:name w:val="7642792A124E4950A58939E3BF1F491C5"/>
    <w:rsid w:val="001A68B1"/>
    <w:pPr>
      <w:spacing w:after="0" w:line="290" w:lineRule="atLeast"/>
    </w:pPr>
    <w:rPr>
      <w:rFonts w:eastAsiaTheme="minorHAnsi"/>
      <w:sz w:val="20"/>
      <w:lang w:val="fr-FR" w:eastAsia="en-US"/>
    </w:rPr>
  </w:style>
  <w:style w:type="paragraph" w:customStyle="1" w:styleId="181A363C8BB34EB384F0682A4F5BFF265">
    <w:name w:val="181A363C8BB34EB384F0682A4F5BFF265"/>
    <w:rsid w:val="001A68B1"/>
    <w:pPr>
      <w:spacing w:after="0" w:line="290" w:lineRule="atLeast"/>
    </w:pPr>
    <w:rPr>
      <w:rFonts w:eastAsiaTheme="minorHAnsi"/>
      <w:sz w:val="20"/>
      <w:lang w:val="fr-FR" w:eastAsia="en-US"/>
    </w:rPr>
  </w:style>
  <w:style w:type="paragraph" w:customStyle="1" w:styleId="F910115ED6504C879AF6B84E3686D70E5">
    <w:name w:val="F910115ED6504C879AF6B84E3686D70E5"/>
    <w:rsid w:val="001A68B1"/>
    <w:pPr>
      <w:spacing w:after="0" w:line="290" w:lineRule="atLeast"/>
    </w:pPr>
    <w:rPr>
      <w:rFonts w:eastAsiaTheme="minorHAnsi"/>
      <w:sz w:val="20"/>
      <w:lang w:val="fr-FR" w:eastAsia="en-US"/>
    </w:rPr>
  </w:style>
  <w:style w:type="paragraph" w:customStyle="1" w:styleId="720E6C0D21EC4CFDA1D1201B4AAD99305">
    <w:name w:val="720E6C0D21EC4CFDA1D1201B4AAD99305"/>
    <w:rsid w:val="001A68B1"/>
    <w:pPr>
      <w:spacing w:after="0" w:line="290" w:lineRule="atLeast"/>
    </w:pPr>
    <w:rPr>
      <w:rFonts w:eastAsiaTheme="minorHAnsi"/>
      <w:sz w:val="20"/>
      <w:lang w:val="fr-FR" w:eastAsia="en-US"/>
    </w:rPr>
  </w:style>
  <w:style w:type="paragraph" w:customStyle="1" w:styleId="80940AE7841D4389B91CB18FD0388EFC5">
    <w:name w:val="80940AE7841D4389B91CB18FD0388EFC5"/>
    <w:rsid w:val="001A68B1"/>
    <w:pPr>
      <w:spacing w:after="0" w:line="290" w:lineRule="atLeast"/>
    </w:pPr>
    <w:rPr>
      <w:rFonts w:eastAsiaTheme="minorHAnsi"/>
      <w:sz w:val="20"/>
      <w:lang w:val="fr-FR" w:eastAsia="en-US"/>
    </w:rPr>
  </w:style>
  <w:style w:type="paragraph" w:customStyle="1" w:styleId="A256DD0901A94992A62F4F75FB48615D5">
    <w:name w:val="A256DD0901A94992A62F4F75FB48615D5"/>
    <w:rsid w:val="001A68B1"/>
    <w:pPr>
      <w:spacing w:after="0" w:line="290" w:lineRule="atLeast"/>
    </w:pPr>
    <w:rPr>
      <w:rFonts w:eastAsiaTheme="minorHAnsi"/>
      <w:sz w:val="20"/>
      <w:lang w:val="fr-FR" w:eastAsia="en-US"/>
    </w:rPr>
  </w:style>
  <w:style w:type="paragraph" w:customStyle="1" w:styleId="5F9E7C0BE96740ABBECFAD02123E05CE4">
    <w:name w:val="5F9E7C0BE96740ABBECFAD02123E05CE4"/>
    <w:rsid w:val="001A68B1"/>
    <w:pPr>
      <w:spacing w:after="0" w:line="290" w:lineRule="atLeast"/>
    </w:pPr>
    <w:rPr>
      <w:rFonts w:eastAsiaTheme="minorHAnsi"/>
      <w:sz w:val="20"/>
      <w:lang w:val="fr-FR" w:eastAsia="en-US"/>
    </w:rPr>
  </w:style>
  <w:style w:type="paragraph" w:customStyle="1" w:styleId="79A96413268D4E5CA21F1AA291DFE5494">
    <w:name w:val="79A96413268D4E5CA21F1AA291DFE5494"/>
    <w:rsid w:val="001A68B1"/>
    <w:pPr>
      <w:spacing w:after="0" w:line="290" w:lineRule="atLeast"/>
    </w:pPr>
    <w:rPr>
      <w:rFonts w:eastAsiaTheme="minorHAnsi"/>
      <w:sz w:val="20"/>
      <w:lang w:val="fr-FR" w:eastAsia="en-US"/>
    </w:rPr>
  </w:style>
  <w:style w:type="paragraph" w:customStyle="1" w:styleId="0368DC1C00B648809D1AC0F188B72EF14">
    <w:name w:val="0368DC1C00B648809D1AC0F188B72EF14"/>
    <w:rsid w:val="001A68B1"/>
    <w:pPr>
      <w:spacing w:after="0" w:line="290" w:lineRule="atLeast"/>
    </w:pPr>
    <w:rPr>
      <w:rFonts w:eastAsiaTheme="minorHAnsi"/>
      <w:sz w:val="20"/>
      <w:lang w:val="fr-FR" w:eastAsia="en-US"/>
    </w:rPr>
  </w:style>
  <w:style w:type="paragraph" w:customStyle="1" w:styleId="0DA85534679247318C73BCF5E2AF50945">
    <w:name w:val="0DA85534679247318C73BCF5E2AF50945"/>
    <w:rsid w:val="001A68B1"/>
    <w:pPr>
      <w:spacing w:after="0" w:line="290" w:lineRule="atLeast"/>
    </w:pPr>
    <w:rPr>
      <w:rFonts w:eastAsiaTheme="minorHAnsi"/>
      <w:sz w:val="20"/>
      <w:lang w:val="fr-FR" w:eastAsia="en-US"/>
    </w:rPr>
  </w:style>
  <w:style w:type="paragraph" w:customStyle="1" w:styleId="A545449FABCC4F3CA4D744D54D57DEB94">
    <w:name w:val="A545449FABCC4F3CA4D744D54D57DEB94"/>
    <w:rsid w:val="001A68B1"/>
    <w:pPr>
      <w:spacing w:after="0" w:line="290" w:lineRule="atLeast"/>
    </w:pPr>
    <w:rPr>
      <w:rFonts w:eastAsiaTheme="minorHAnsi"/>
      <w:sz w:val="20"/>
      <w:lang w:val="fr-FR" w:eastAsia="en-US"/>
    </w:rPr>
  </w:style>
  <w:style w:type="paragraph" w:customStyle="1" w:styleId="217282E6E2D641EBA8ADA20004686D653">
    <w:name w:val="217282E6E2D641EBA8ADA20004686D653"/>
    <w:rsid w:val="001A68B1"/>
    <w:pPr>
      <w:spacing w:after="0" w:line="290" w:lineRule="atLeast"/>
    </w:pPr>
    <w:rPr>
      <w:rFonts w:eastAsiaTheme="minorHAnsi"/>
      <w:sz w:val="20"/>
      <w:lang w:val="fr-FR" w:eastAsia="en-US"/>
    </w:rPr>
  </w:style>
  <w:style w:type="paragraph" w:customStyle="1" w:styleId="A60413A841304192BF619FADEF4D431B2">
    <w:name w:val="A60413A841304192BF619FADEF4D431B2"/>
    <w:rsid w:val="001A68B1"/>
    <w:pPr>
      <w:spacing w:after="0" w:line="290" w:lineRule="atLeast"/>
    </w:pPr>
    <w:rPr>
      <w:rFonts w:eastAsiaTheme="minorHAnsi"/>
      <w:sz w:val="20"/>
      <w:lang w:val="fr-FR" w:eastAsia="en-US"/>
    </w:rPr>
  </w:style>
  <w:style w:type="paragraph" w:customStyle="1" w:styleId="BA28A5E5580B4FAD8AB27A3D6B1B63002">
    <w:name w:val="BA28A5E5580B4FAD8AB27A3D6B1B63002"/>
    <w:rsid w:val="001A68B1"/>
    <w:pPr>
      <w:spacing w:after="0" w:line="290" w:lineRule="atLeast"/>
    </w:pPr>
    <w:rPr>
      <w:rFonts w:eastAsiaTheme="minorHAnsi"/>
      <w:sz w:val="20"/>
      <w:lang w:val="fr-FR" w:eastAsia="en-US"/>
    </w:rPr>
  </w:style>
  <w:style w:type="paragraph" w:customStyle="1" w:styleId="019524283EB54072A75A774A682BF4B52">
    <w:name w:val="019524283EB54072A75A774A682BF4B52"/>
    <w:rsid w:val="001A68B1"/>
    <w:pPr>
      <w:spacing w:after="0" w:line="290" w:lineRule="atLeast"/>
    </w:pPr>
    <w:rPr>
      <w:rFonts w:eastAsiaTheme="minorHAnsi"/>
      <w:sz w:val="20"/>
      <w:lang w:val="fr-FR" w:eastAsia="en-US"/>
    </w:rPr>
  </w:style>
  <w:style w:type="paragraph" w:customStyle="1" w:styleId="37350260653A45A49E4261EFFE2EEE5B2">
    <w:name w:val="37350260653A45A49E4261EFFE2EEE5B2"/>
    <w:rsid w:val="001A68B1"/>
    <w:pPr>
      <w:spacing w:after="0" w:line="290" w:lineRule="atLeast"/>
    </w:pPr>
    <w:rPr>
      <w:rFonts w:eastAsiaTheme="minorHAnsi"/>
      <w:sz w:val="20"/>
      <w:lang w:val="fr-FR" w:eastAsia="en-US"/>
    </w:rPr>
  </w:style>
  <w:style w:type="paragraph" w:customStyle="1" w:styleId="4C9CCC41342244DD8764001B43C82EF72">
    <w:name w:val="4C9CCC41342244DD8764001B43C82EF72"/>
    <w:rsid w:val="001A68B1"/>
    <w:pPr>
      <w:spacing w:after="0" w:line="290" w:lineRule="atLeast"/>
    </w:pPr>
    <w:rPr>
      <w:rFonts w:eastAsiaTheme="minorHAnsi"/>
      <w:sz w:val="20"/>
      <w:lang w:val="fr-FR" w:eastAsia="en-US"/>
    </w:rPr>
  </w:style>
  <w:style w:type="paragraph" w:customStyle="1" w:styleId="62C4CC87A68C4773B6AB484862EC56B72">
    <w:name w:val="62C4CC87A68C4773B6AB484862EC56B72"/>
    <w:rsid w:val="001A68B1"/>
    <w:pPr>
      <w:spacing w:after="0" w:line="290" w:lineRule="atLeast"/>
    </w:pPr>
    <w:rPr>
      <w:rFonts w:eastAsiaTheme="minorHAnsi"/>
      <w:sz w:val="20"/>
      <w:lang w:val="fr-FR" w:eastAsia="en-US"/>
    </w:rPr>
  </w:style>
  <w:style w:type="paragraph" w:customStyle="1" w:styleId="7E0460311F5F492A935E0D2632BC11622">
    <w:name w:val="7E0460311F5F492A935E0D2632BC11622"/>
    <w:rsid w:val="001A68B1"/>
    <w:pPr>
      <w:spacing w:after="0" w:line="290" w:lineRule="atLeast"/>
    </w:pPr>
    <w:rPr>
      <w:rFonts w:eastAsiaTheme="minorHAnsi"/>
      <w:sz w:val="20"/>
      <w:lang w:val="fr-FR" w:eastAsia="en-US"/>
    </w:rPr>
  </w:style>
  <w:style w:type="paragraph" w:customStyle="1" w:styleId="755FBCA9795F4384AF7BE7AE05A052A32">
    <w:name w:val="755FBCA9795F4384AF7BE7AE05A052A32"/>
    <w:rsid w:val="001A68B1"/>
    <w:pPr>
      <w:spacing w:after="0" w:line="290" w:lineRule="atLeast"/>
    </w:pPr>
    <w:rPr>
      <w:rFonts w:eastAsiaTheme="minorHAnsi"/>
      <w:sz w:val="20"/>
      <w:lang w:val="fr-FR" w:eastAsia="en-US"/>
    </w:rPr>
  </w:style>
  <w:style w:type="paragraph" w:customStyle="1" w:styleId="70F675FBFAD54200924BBE45FC4BD17E2">
    <w:name w:val="70F675FBFAD54200924BBE45FC4BD17E2"/>
    <w:rsid w:val="001A68B1"/>
    <w:pPr>
      <w:spacing w:after="0" w:line="290" w:lineRule="atLeast"/>
    </w:pPr>
    <w:rPr>
      <w:rFonts w:eastAsiaTheme="minorHAnsi"/>
      <w:sz w:val="20"/>
      <w:lang w:val="fr-FR" w:eastAsia="en-US"/>
    </w:rPr>
  </w:style>
  <w:style w:type="paragraph" w:customStyle="1" w:styleId="70C9D6D26F9548FBBFC51AE59EA788A62">
    <w:name w:val="70C9D6D26F9548FBBFC51AE59EA788A62"/>
    <w:rsid w:val="001A68B1"/>
    <w:pPr>
      <w:spacing w:after="0" w:line="290" w:lineRule="atLeast"/>
    </w:pPr>
    <w:rPr>
      <w:rFonts w:eastAsiaTheme="minorHAnsi"/>
      <w:sz w:val="20"/>
      <w:lang w:val="fr-FR" w:eastAsia="en-US"/>
    </w:rPr>
  </w:style>
  <w:style w:type="paragraph" w:customStyle="1" w:styleId="B0C174E9D3254F72B7F9AF584F81F1702">
    <w:name w:val="B0C174E9D3254F72B7F9AF584F81F1702"/>
    <w:rsid w:val="001A68B1"/>
    <w:pPr>
      <w:spacing w:after="0" w:line="290" w:lineRule="atLeast"/>
    </w:pPr>
    <w:rPr>
      <w:rFonts w:eastAsiaTheme="minorHAnsi"/>
      <w:sz w:val="20"/>
      <w:lang w:val="fr-FR" w:eastAsia="en-US"/>
    </w:rPr>
  </w:style>
  <w:style w:type="paragraph" w:customStyle="1" w:styleId="EBDAE434921F423FB0269534FAA9CCB72">
    <w:name w:val="EBDAE434921F423FB0269534FAA9CCB72"/>
    <w:rsid w:val="001A68B1"/>
    <w:pPr>
      <w:spacing w:after="0" w:line="290" w:lineRule="atLeast"/>
      <w:ind w:left="720"/>
      <w:contextualSpacing/>
    </w:pPr>
    <w:rPr>
      <w:rFonts w:eastAsiaTheme="minorHAnsi"/>
      <w:sz w:val="20"/>
      <w:lang w:val="fr-FR" w:eastAsia="en-US"/>
    </w:rPr>
  </w:style>
  <w:style w:type="paragraph" w:customStyle="1" w:styleId="BF2F597D2E4F4DF6AB1DF7F85122D90F2">
    <w:name w:val="BF2F597D2E4F4DF6AB1DF7F85122D90F2"/>
    <w:rsid w:val="001A68B1"/>
    <w:pPr>
      <w:spacing w:after="0" w:line="290" w:lineRule="atLeast"/>
    </w:pPr>
    <w:rPr>
      <w:rFonts w:eastAsiaTheme="minorHAnsi"/>
      <w:sz w:val="20"/>
      <w:lang w:val="fr-FR" w:eastAsia="en-US"/>
    </w:rPr>
  </w:style>
  <w:style w:type="paragraph" w:customStyle="1" w:styleId="3D3B4A4C1D254B16B62069F8180166A32">
    <w:name w:val="3D3B4A4C1D254B16B62069F8180166A32"/>
    <w:rsid w:val="001A68B1"/>
    <w:pPr>
      <w:spacing w:after="0" w:line="290" w:lineRule="atLeast"/>
    </w:pPr>
    <w:rPr>
      <w:rFonts w:eastAsiaTheme="minorHAnsi"/>
      <w:sz w:val="20"/>
      <w:lang w:val="fr-FR" w:eastAsia="en-US"/>
    </w:rPr>
  </w:style>
  <w:style w:type="paragraph" w:customStyle="1" w:styleId="08093EAA52ED407CBFFC537C1DDFDA8A2">
    <w:name w:val="08093EAA52ED407CBFFC537C1DDFDA8A2"/>
    <w:rsid w:val="001A68B1"/>
    <w:pPr>
      <w:spacing w:after="0" w:line="290" w:lineRule="atLeast"/>
    </w:pPr>
    <w:rPr>
      <w:rFonts w:eastAsiaTheme="minorHAnsi"/>
      <w:sz w:val="20"/>
      <w:lang w:val="fr-FR" w:eastAsia="en-US"/>
    </w:rPr>
  </w:style>
  <w:style w:type="paragraph" w:customStyle="1" w:styleId="8D4A194649614380B4F9700E8AFEEC481">
    <w:name w:val="8D4A194649614380B4F9700E8AFEEC481"/>
    <w:rsid w:val="001A68B1"/>
    <w:pPr>
      <w:spacing w:after="0" w:line="290" w:lineRule="atLeast"/>
    </w:pPr>
    <w:rPr>
      <w:rFonts w:eastAsiaTheme="minorHAnsi"/>
      <w:sz w:val="20"/>
      <w:lang w:val="fr-FR" w:eastAsia="en-US"/>
    </w:rPr>
  </w:style>
  <w:style w:type="paragraph" w:customStyle="1" w:styleId="0E5A633B568C463EA0F448182AF80AC61">
    <w:name w:val="0E5A633B568C463EA0F448182AF80AC61"/>
    <w:rsid w:val="001A68B1"/>
    <w:pPr>
      <w:spacing w:after="0" w:line="290" w:lineRule="atLeast"/>
    </w:pPr>
    <w:rPr>
      <w:rFonts w:eastAsiaTheme="minorHAnsi"/>
      <w:sz w:val="20"/>
      <w:lang w:val="fr-FR" w:eastAsia="en-US"/>
    </w:rPr>
  </w:style>
  <w:style w:type="paragraph" w:customStyle="1" w:styleId="E67B325D49D5443AAA5A20F3CD5601311">
    <w:name w:val="E67B325D49D5443AAA5A20F3CD5601311"/>
    <w:rsid w:val="001A68B1"/>
    <w:pPr>
      <w:spacing w:after="0" w:line="290" w:lineRule="atLeast"/>
    </w:pPr>
    <w:rPr>
      <w:rFonts w:eastAsiaTheme="minorHAnsi"/>
      <w:sz w:val="20"/>
      <w:lang w:val="fr-FR" w:eastAsia="en-US"/>
    </w:rPr>
  </w:style>
  <w:style w:type="paragraph" w:customStyle="1" w:styleId="6A719C6F4FB24BC585AAF0365DF81B531">
    <w:name w:val="6A719C6F4FB24BC585AAF0365DF81B531"/>
    <w:rsid w:val="001A68B1"/>
    <w:pPr>
      <w:spacing w:after="0" w:line="290" w:lineRule="atLeast"/>
    </w:pPr>
    <w:rPr>
      <w:rFonts w:eastAsiaTheme="minorHAnsi"/>
      <w:sz w:val="20"/>
      <w:lang w:val="fr-FR" w:eastAsia="en-US"/>
    </w:rPr>
  </w:style>
  <w:style w:type="paragraph" w:customStyle="1" w:styleId="B318478B1F92405197A4BBF68935FAA61">
    <w:name w:val="B318478B1F92405197A4BBF68935FAA61"/>
    <w:rsid w:val="001A68B1"/>
    <w:pPr>
      <w:spacing w:after="0" w:line="290" w:lineRule="atLeast"/>
    </w:pPr>
    <w:rPr>
      <w:rFonts w:eastAsiaTheme="minorHAnsi"/>
      <w:sz w:val="20"/>
      <w:lang w:val="fr-FR" w:eastAsia="en-US"/>
    </w:rPr>
  </w:style>
  <w:style w:type="paragraph" w:customStyle="1" w:styleId="F9E8399D992E40898664A8B98715D3D99">
    <w:name w:val="F9E8399D992E40898664A8B98715D3D99"/>
    <w:rsid w:val="001A68B1"/>
    <w:pPr>
      <w:spacing w:after="0" w:line="290" w:lineRule="atLeast"/>
    </w:pPr>
    <w:rPr>
      <w:rFonts w:eastAsiaTheme="minorHAnsi"/>
      <w:sz w:val="20"/>
      <w:lang w:val="fr-FR" w:eastAsia="en-US"/>
    </w:rPr>
  </w:style>
  <w:style w:type="paragraph" w:customStyle="1" w:styleId="7D2E3D82FC234B699B9479061286DFEB10">
    <w:name w:val="7D2E3D82FC234B699B9479061286DFEB10"/>
    <w:rsid w:val="00081775"/>
    <w:pPr>
      <w:spacing w:after="0" w:line="290" w:lineRule="atLeast"/>
    </w:pPr>
    <w:rPr>
      <w:rFonts w:eastAsiaTheme="minorHAnsi"/>
      <w:sz w:val="20"/>
      <w:lang w:val="fr-FR" w:eastAsia="en-US"/>
    </w:rPr>
  </w:style>
  <w:style w:type="paragraph" w:customStyle="1" w:styleId="34012FCF7102427B8C7F515B6481D14510">
    <w:name w:val="34012FCF7102427B8C7F515B6481D14510"/>
    <w:rsid w:val="00081775"/>
    <w:pPr>
      <w:spacing w:after="0" w:line="290" w:lineRule="atLeast"/>
    </w:pPr>
    <w:rPr>
      <w:rFonts w:eastAsiaTheme="minorHAnsi"/>
      <w:sz w:val="20"/>
      <w:lang w:val="fr-FR" w:eastAsia="en-US"/>
    </w:rPr>
  </w:style>
  <w:style w:type="paragraph" w:customStyle="1" w:styleId="7C836C85907143EFB7B31C588AD994EF10">
    <w:name w:val="7C836C85907143EFB7B31C588AD994EF10"/>
    <w:rsid w:val="00081775"/>
    <w:pPr>
      <w:spacing w:after="0" w:line="290" w:lineRule="atLeast"/>
    </w:pPr>
    <w:rPr>
      <w:rFonts w:eastAsiaTheme="minorHAnsi"/>
      <w:sz w:val="20"/>
      <w:lang w:val="fr-FR" w:eastAsia="en-US"/>
    </w:rPr>
  </w:style>
  <w:style w:type="paragraph" w:customStyle="1" w:styleId="056DB717F87746708F4B2E108759018110">
    <w:name w:val="056DB717F87746708F4B2E108759018110"/>
    <w:rsid w:val="00081775"/>
    <w:pPr>
      <w:spacing w:after="0" w:line="290" w:lineRule="atLeast"/>
    </w:pPr>
    <w:rPr>
      <w:rFonts w:eastAsiaTheme="minorHAnsi"/>
      <w:sz w:val="20"/>
      <w:lang w:val="fr-FR" w:eastAsia="en-US"/>
    </w:rPr>
  </w:style>
  <w:style w:type="paragraph" w:customStyle="1" w:styleId="D49AEEAEB87343BC81D97A6ECF28A59010">
    <w:name w:val="D49AEEAEB87343BC81D97A6ECF28A59010"/>
    <w:rsid w:val="00081775"/>
    <w:pPr>
      <w:spacing w:after="0" w:line="290" w:lineRule="atLeast"/>
    </w:pPr>
    <w:rPr>
      <w:rFonts w:eastAsiaTheme="minorHAnsi"/>
      <w:sz w:val="20"/>
      <w:lang w:val="fr-FR" w:eastAsia="en-US"/>
    </w:rPr>
  </w:style>
  <w:style w:type="paragraph" w:customStyle="1" w:styleId="32AC73EE167545928E625E75F6B5302910">
    <w:name w:val="32AC73EE167545928E625E75F6B5302910"/>
    <w:rsid w:val="00081775"/>
    <w:pPr>
      <w:spacing w:after="0" w:line="290" w:lineRule="atLeast"/>
    </w:pPr>
    <w:rPr>
      <w:rFonts w:eastAsiaTheme="minorHAnsi"/>
      <w:sz w:val="20"/>
      <w:lang w:val="fr-FR" w:eastAsia="en-US"/>
    </w:rPr>
  </w:style>
  <w:style w:type="paragraph" w:customStyle="1" w:styleId="7F0076EB06C74D509992CD5889E8DC9A6">
    <w:name w:val="7F0076EB06C74D509992CD5889E8DC9A6"/>
    <w:rsid w:val="00081775"/>
    <w:pPr>
      <w:spacing w:after="0" w:line="290" w:lineRule="atLeast"/>
    </w:pPr>
    <w:rPr>
      <w:rFonts w:eastAsiaTheme="minorHAnsi"/>
      <w:sz w:val="20"/>
      <w:lang w:val="fr-FR" w:eastAsia="en-US"/>
    </w:rPr>
  </w:style>
  <w:style w:type="paragraph" w:customStyle="1" w:styleId="3995A8423F3B4E929E11669BB4FC950B6">
    <w:name w:val="3995A8423F3B4E929E11669BB4FC950B6"/>
    <w:rsid w:val="00081775"/>
    <w:pPr>
      <w:spacing w:after="0" w:line="290" w:lineRule="atLeast"/>
    </w:pPr>
    <w:rPr>
      <w:rFonts w:eastAsiaTheme="minorHAnsi"/>
      <w:sz w:val="20"/>
      <w:lang w:val="fr-FR" w:eastAsia="en-US"/>
    </w:rPr>
  </w:style>
  <w:style w:type="paragraph" w:customStyle="1" w:styleId="9192C4F09D3D42D8B0DEC8AA9FC065F76">
    <w:name w:val="9192C4F09D3D42D8B0DEC8AA9FC065F76"/>
    <w:rsid w:val="00081775"/>
    <w:pPr>
      <w:spacing w:after="0" w:line="290" w:lineRule="atLeast"/>
    </w:pPr>
    <w:rPr>
      <w:rFonts w:eastAsiaTheme="minorHAnsi"/>
      <w:sz w:val="20"/>
      <w:lang w:val="fr-FR" w:eastAsia="en-US"/>
    </w:rPr>
  </w:style>
  <w:style w:type="paragraph" w:customStyle="1" w:styleId="353DBF71CB5848F09A154932DFB3F3156">
    <w:name w:val="353DBF71CB5848F09A154932DFB3F3156"/>
    <w:rsid w:val="00081775"/>
    <w:pPr>
      <w:spacing w:after="0" w:line="290" w:lineRule="atLeast"/>
    </w:pPr>
    <w:rPr>
      <w:rFonts w:eastAsiaTheme="minorHAnsi"/>
      <w:sz w:val="20"/>
      <w:lang w:val="fr-FR" w:eastAsia="en-US"/>
    </w:rPr>
  </w:style>
  <w:style w:type="paragraph" w:customStyle="1" w:styleId="3A4F3E1EB7D24CFAB81846D47E10A2336">
    <w:name w:val="3A4F3E1EB7D24CFAB81846D47E10A2336"/>
    <w:rsid w:val="00081775"/>
    <w:pPr>
      <w:spacing w:after="0" w:line="290" w:lineRule="atLeast"/>
    </w:pPr>
    <w:rPr>
      <w:rFonts w:eastAsiaTheme="minorHAnsi"/>
      <w:sz w:val="20"/>
      <w:lang w:val="fr-FR" w:eastAsia="en-US"/>
    </w:rPr>
  </w:style>
  <w:style w:type="paragraph" w:customStyle="1" w:styleId="E975087CE15C4305B18E21B3025BFFDB8">
    <w:name w:val="E975087CE15C4305B18E21B3025BFFDB8"/>
    <w:rsid w:val="00081775"/>
    <w:pPr>
      <w:spacing w:after="0" w:line="290" w:lineRule="atLeast"/>
    </w:pPr>
    <w:rPr>
      <w:rFonts w:eastAsiaTheme="minorHAnsi"/>
      <w:sz w:val="20"/>
      <w:lang w:val="fr-FR" w:eastAsia="en-US"/>
    </w:rPr>
  </w:style>
  <w:style w:type="paragraph" w:customStyle="1" w:styleId="1C4E10A670744113B1093030A96C50FA8">
    <w:name w:val="1C4E10A670744113B1093030A96C50FA8"/>
    <w:rsid w:val="00081775"/>
    <w:pPr>
      <w:spacing w:after="0" w:line="290" w:lineRule="atLeast"/>
    </w:pPr>
    <w:rPr>
      <w:rFonts w:eastAsiaTheme="minorHAnsi"/>
      <w:sz w:val="20"/>
      <w:lang w:val="fr-FR" w:eastAsia="en-US"/>
    </w:rPr>
  </w:style>
  <w:style w:type="paragraph" w:customStyle="1" w:styleId="C55C35F34CF94A48A2D9F6B08EE5F7478">
    <w:name w:val="C55C35F34CF94A48A2D9F6B08EE5F7478"/>
    <w:rsid w:val="00081775"/>
    <w:pPr>
      <w:spacing w:after="0" w:line="290" w:lineRule="atLeast"/>
    </w:pPr>
    <w:rPr>
      <w:rFonts w:eastAsiaTheme="minorHAnsi"/>
      <w:sz w:val="20"/>
      <w:lang w:val="fr-FR" w:eastAsia="en-US"/>
    </w:rPr>
  </w:style>
  <w:style w:type="paragraph" w:customStyle="1" w:styleId="3276664EFD4A4B728CAA3883B7EFA61E8">
    <w:name w:val="3276664EFD4A4B728CAA3883B7EFA61E8"/>
    <w:rsid w:val="00081775"/>
    <w:pPr>
      <w:spacing w:after="0" w:line="290" w:lineRule="atLeast"/>
    </w:pPr>
    <w:rPr>
      <w:rFonts w:eastAsiaTheme="minorHAnsi"/>
      <w:sz w:val="20"/>
      <w:lang w:val="fr-FR" w:eastAsia="en-US"/>
    </w:rPr>
  </w:style>
  <w:style w:type="paragraph" w:customStyle="1" w:styleId="EF28F05D47B34630A3E20309FB134C348">
    <w:name w:val="EF28F05D47B34630A3E20309FB134C348"/>
    <w:rsid w:val="00081775"/>
    <w:pPr>
      <w:spacing w:after="0" w:line="290" w:lineRule="atLeast"/>
    </w:pPr>
    <w:rPr>
      <w:rFonts w:eastAsiaTheme="minorHAnsi"/>
      <w:sz w:val="20"/>
      <w:lang w:val="fr-FR" w:eastAsia="en-US"/>
    </w:rPr>
  </w:style>
  <w:style w:type="paragraph" w:customStyle="1" w:styleId="B3D22B395B2B44FBAF96768D5AAD351D8">
    <w:name w:val="B3D22B395B2B44FBAF96768D5AAD351D8"/>
    <w:rsid w:val="00081775"/>
    <w:pPr>
      <w:spacing w:after="0" w:line="290" w:lineRule="atLeast"/>
    </w:pPr>
    <w:rPr>
      <w:rFonts w:eastAsiaTheme="minorHAnsi"/>
      <w:sz w:val="20"/>
      <w:lang w:val="fr-FR" w:eastAsia="en-US"/>
    </w:rPr>
  </w:style>
  <w:style w:type="paragraph" w:customStyle="1" w:styleId="6B055251D39D45E09DAA9B3FB801D3C68">
    <w:name w:val="6B055251D39D45E09DAA9B3FB801D3C68"/>
    <w:rsid w:val="00081775"/>
    <w:pPr>
      <w:spacing w:after="0" w:line="290" w:lineRule="atLeast"/>
    </w:pPr>
    <w:rPr>
      <w:rFonts w:eastAsiaTheme="minorHAnsi"/>
      <w:sz w:val="20"/>
      <w:lang w:val="fr-FR" w:eastAsia="en-US"/>
    </w:rPr>
  </w:style>
  <w:style w:type="paragraph" w:customStyle="1" w:styleId="9B93A2DB762E4A0ABE52C70D1B5AA0B28">
    <w:name w:val="9B93A2DB762E4A0ABE52C70D1B5AA0B28"/>
    <w:rsid w:val="00081775"/>
    <w:pPr>
      <w:spacing w:after="0" w:line="290" w:lineRule="atLeast"/>
    </w:pPr>
    <w:rPr>
      <w:rFonts w:eastAsiaTheme="minorHAnsi"/>
      <w:sz w:val="20"/>
      <w:lang w:val="fr-FR" w:eastAsia="en-US"/>
    </w:rPr>
  </w:style>
  <w:style w:type="paragraph" w:customStyle="1" w:styleId="7C84FF9BB0974088822C40227F75BD458">
    <w:name w:val="7C84FF9BB0974088822C40227F75BD458"/>
    <w:rsid w:val="00081775"/>
    <w:pPr>
      <w:spacing w:after="0" w:line="290" w:lineRule="atLeast"/>
    </w:pPr>
    <w:rPr>
      <w:rFonts w:eastAsiaTheme="minorHAnsi"/>
      <w:sz w:val="20"/>
      <w:lang w:val="fr-FR" w:eastAsia="en-US"/>
    </w:rPr>
  </w:style>
  <w:style w:type="paragraph" w:customStyle="1" w:styleId="943A1626951B41AABBD43E0C53E35E1B8">
    <w:name w:val="943A1626951B41AABBD43E0C53E35E1B8"/>
    <w:rsid w:val="00081775"/>
    <w:pPr>
      <w:spacing w:after="0" w:line="290" w:lineRule="atLeast"/>
    </w:pPr>
    <w:rPr>
      <w:rFonts w:eastAsiaTheme="minorHAnsi"/>
      <w:sz w:val="20"/>
      <w:lang w:val="fr-FR" w:eastAsia="en-US"/>
    </w:rPr>
  </w:style>
  <w:style w:type="paragraph" w:customStyle="1" w:styleId="E915A3542C5246BFB802DEF60D549DA57">
    <w:name w:val="E915A3542C5246BFB802DEF60D549DA57"/>
    <w:rsid w:val="00081775"/>
    <w:pPr>
      <w:spacing w:after="0" w:line="290" w:lineRule="atLeast"/>
    </w:pPr>
    <w:rPr>
      <w:rFonts w:eastAsiaTheme="minorHAnsi"/>
      <w:sz w:val="20"/>
      <w:lang w:val="fr-FR" w:eastAsia="en-US"/>
    </w:rPr>
  </w:style>
  <w:style w:type="paragraph" w:customStyle="1" w:styleId="83060FBC11F940EBBE0508E79F910BFC6">
    <w:name w:val="83060FBC11F940EBBE0508E79F910BFC6"/>
    <w:rsid w:val="00081775"/>
    <w:pPr>
      <w:spacing w:after="0" w:line="290" w:lineRule="atLeast"/>
    </w:pPr>
    <w:rPr>
      <w:rFonts w:eastAsiaTheme="minorHAnsi"/>
      <w:sz w:val="20"/>
      <w:lang w:val="fr-FR" w:eastAsia="en-US"/>
    </w:rPr>
  </w:style>
  <w:style w:type="paragraph" w:customStyle="1" w:styleId="747C57CECE0E4BFBB9EBAB04902B55356">
    <w:name w:val="747C57CECE0E4BFBB9EBAB04902B55356"/>
    <w:rsid w:val="00081775"/>
    <w:pPr>
      <w:spacing w:after="0" w:line="290" w:lineRule="atLeast"/>
    </w:pPr>
    <w:rPr>
      <w:rFonts w:eastAsiaTheme="minorHAnsi"/>
      <w:sz w:val="20"/>
      <w:lang w:val="fr-FR" w:eastAsia="en-US"/>
    </w:rPr>
  </w:style>
  <w:style w:type="paragraph" w:customStyle="1" w:styleId="B7E360EB727A498DB0FF9A5AB4A7E8A16">
    <w:name w:val="B7E360EB727A498DB0FF9A5AB4A7E8A16"/>
    <w:rsid w:val="00081775"/>
    <w:pPr>
      <w:spacing w:after="0" w:line="290" w:lineRule="atLeast"/>
    </w:pPr>
    <w:rPr>
      <w:rFonts w:eastAsiaTheme="minorHAnsi"/>
      <w:sz w:val="20"/>
      <w:lang w:val="fr-FR" w:eastAsia="en-US"/>
    </w:rPr>
  </w:style>
  <w:style w:type="paragraph" w:customStyle="1" w:styleId="18912CE2590C4431B1CAD4729390BE766">
    <w:name w:val="18912CE2590C4431B1CAD4729390BE766"/>
    <w:rsid w:val="00081775"/>
    <w:pPr>
      <w:spacing w:after="0" w:line="290" w:lineRule="atLeast"/>
    </w:pPr>
    <w:rPr>
      <w:rFonts w:eastAsiaTheme="minorHAnsi"/>
      <w:sz w:val="20"/>
      <w:lang w:val="fr-FR" w:eastAsia="en-US"/>
    </w:rPr>
  </w:style>
  <w:style w:type="paragraph" w:customStyle="1" w:styleId="6C2A3A7F5C2745808CB30F9F96C664046">
    <w:name w:val="6C2A3A7F5C2745808CB30F9F96C664046"/>
    <w:rsid w:val="00081775"/>
    <w:pPr>
      <w:spacing w:after="0" w:line="290" w:lineRule="atLeast"/>
    </w:pPr>
    <w:rPr>
      <w:rFonts w:eastAsiaTheme="minorHAnsi"/>
      <w:sz w:val="20"/>
      <w:lang w:val="fr-FR" w:eastAsia="en-US"/>
    </w:rPr>
  </w:style>
  <w:style w:type="paragraph" w:customStyle="1" w:styleId="EAAB0A5389144D57800CE8664535CC676">
    <w:name w:val="EAAB0A5389144D57800CE8664535CC676"/>
    <w:rsid w:val="00081775"/>
    <w:pPr>
      <w:spacing w:after="0" w:line="290" w:lineRule="atLeast"/>
    </w:pPr>
    <w:rPr>
      <w:rFonts w:eastAsiaTheme="minorHAnsi"/>
      <w:sz w:val="20"/>
      <w:lang w:val="fr-FR" w:eastAsia="en-US"/>
    </w:rPr>
  </w:style>
  <w:style w:type="paragraph" w:customStyle="1" w:styleId="B839A0F03C7E444FA16BF23ED59C66C46">
    <w:name w:val="B839A0F03C7E444FA16BF23ED59C66C46"/>
    <w:rsid w:val="00081775"/>
    <w:pPr>
      <w:spacing w:after="0" w:line="290" w:lineRule="atLeast"/>
    </w:pPr>
    <w:rPr>
      <w:rFonts w:eastAsiaTheme="minorHAnsi"/>
      <w:sz w:val="20"/>
      <w:lang w:val="fr-FR" w:eastAsia="en-US"/>
    </w:rPr>
  </w:style>
  <w:style w:type="paragraph" w:customStyle="1" w:styleId="C7835D2EE41D4EB08BB860C5C51CDB8B6">
    <w:name w:val="C7835D2EE41D4EB08BB860C5C51CDB8B6"/>
    <w:rsid w:val="00081775"/>
    <w:pPr>
      <w:spacing w:after="0" w:line="290" w:lineRule="atLeast"/>
    </w:pPr>
    <w:rPr>
      <w:rFonts w:eastAsiaTheme="minorHAnsi"/>
      <w:sz w:val="20"/>
      <w:lang w:val="fr-FR" w:eastAsia="en-US"/>
    </w:rPr>
  </w:style>
  <w:style w:type="paragraph" w:customStyle="1" w:styleId="C3C32F3E01C84A18951A2CB121DB80A46">
    <w:name w:val="C3C32F3E01C84A18951A2CB121DB80A46"/>
    <w:rsid w:val="00081775"/>
    <w:pPr>
      <w:spacing w:after="0" w:line="290" w:lineRule="atLeast"/>
    </w:pPr>
    <w:rPr>
      <w:rFonts w:eastAsiaTheme="minorHAnsi"/>
      <w:sz w:val="20"/>
      <w:lang w:val="fr-FR" w:eastAsia="en-US"/>
    </w:rPr>
  </w:style>
  <w:style w:type="paragraph" w:customStyle="1" w:styleId="B487317EE405444FADF4BF4530D5E83C6">
    <w:name w:val="B487317EE405444FADF4BF4530D5E83C6"/>
    <w:rsid w:val="00081775"/>
    <w:pPr>
      <w:spacing w:after="0" w:line="290" w:lineRule="atLeast"/>
    </w:pPr>
    <w:rPr>
      <w:rFonts w:eastAsiaTheme="minorHAnsi"/>
      <w:sz w:val="20"/>
      <w:lang w:val="fr-FR" w:eastAsia="en-US"/>
    </w:rPr>
  </w:style>
  <w:style w:type="paragraph" w:customStyle="1" w:styleId="8D7DD59F98BF4F4AA517DE065F37743E6">
    <w:name w:val="8D7DD59F98BF4F4AA517DE065F37743E6"/>
    <w:rsid w:val="00081775"/>
    <w:pPr>
      <w:spacing w:after="0" w:line="290" w:lineRule="atLeast"/>
    </w:pPr>
    <w:rPr>
      <w:rFonts w:eastAsiaTheme="minorHAnsi"/>
      <w:sz w:val="20"/>
      <w:lang w:val="fr-FR" w:eastAsia="en-US"/>
    </w:rPr>
  </w:style>
  <w:style w:type="paragraph" w:customStyle="1" w:styleId="7642792A124E4950A58939E3BF1F491C6">
    <w:name w:val="7642792A124E4950A58939E3BF1F491C6"/>
    <w:rsid w:val="00081775"/>
    <w:pPr>
      <w:spacing w:after="0" w:line="290" w:lineRule="atLeast"/>
    </w:pPr>
    <w:rPr>
      <w:rFonts w:eastAsiaTheme="minorHAnsi"/>
      <w:sz w:val="20"/>
      <w:lang w:val="fr-FR" w:eastAsia="en-US"/>
    </w:rPr>
  </w:style>
  <w:style w:type="paragraph" w:customStyle="1" w:styleId="181A363C8BB34EB384F0682A4F5BFF266">
    <w:name w:val="181A363C8BB34EB384F0682A4F5BFF266"/>
    <w:rsid w:val="00081775"/>
    <w:pPr>
      <w:spacing w:after="0" w:line="290" w:lineRule="atLeast"/>
    </w:pPr>
    <w:rPr>
      <w:rFonts w:eastAsiaTheme="minorHAnsi"/>
      <w:sz w:val="20"/>
      <w:lang w:val="fr-FR" w:eastAsia="en-US"/>
    </w:rPr>
  </w:style>
  <w:style w:type="paragraph" w:customStyle="1" w:styleId="F910115ED6504C879AF6B84E3686D70E6">
    <w:name w:val="F910115ED6504C879AF6B84E3686D70E6"/>
    <w:rsid w:val="00081775"/>
    <w:pPr>
      <w:spacing w:after="0" w:line="290" w:lineRule="atLeast"/>
    </w:pPr>
    <w:rPr>
      <w:rFonts w:eastAsiaTheme="minorHAnsi"/>
      <w:sz w:val="20"/>
      <w:lang w:val="fr-FR" w:eastAsia="en-US"/>
    </w:rPr>
  </w:style>
  <w:style w:type="paragraph" w:customStyle="1" w:styleId="720E6C0D21EC4CFDA1D1201B4AAD99306">
    <w:name w:val="720E6C0D21EC4CFDA1D1201B4AAD99306"/>
    <w:rsid w:val="00081775"/>
    <w:pPr>
      <w:spacing w:after="0" w:line="290" w:lineRule="atLeast"/>
    </w:pPr>
    <w:rPr>
      <w:rFonts w:eastAsiaTheme="minorHAnsi"/>
      <w:sz w:val="20"/>
      <w:lang w:val="fr-FR" w:eastAsia="en-US"/>
    </w:rPr>
  </w:style>
  <w:style w:type="paragraph" w:customStyle="1" w:styleId="80940AE7841D4389B91CB18FD0388EFC6">
    <w:name w:val="80940AE7841D4389B91CB18FD0388EFC6"/>
    <w:rsid w:val="00081775"/>
    <w:pPr>
      <w:spacing w:after="0" w:line="290" w:lineRule="atLeast"/>
    </w:pPr>
    <w:rPr>
      <w:rFonts w:eastAsiaTheme="minorHAnsi"/>
      <w:sz w:val="20"/>
      <w:lang w:val="fr-FR" w:eastAsia="en-US"/>
    </w:rPr>
  </w:style>
  <w:style w:type="paragraph" w:customStyle="1" w:styleId="A256DD0901A94992A62F4F75FB48615D6">
    <w:name w:val="A256DD0901A94992A62F4F75FB48615D6"/>
    <w:rsid w:val="00081775"/>
    <w:pPr>
      <w:spacing w:after="0" w:line="290" w:lineRule="atLeast"/>
    </w:pPr>
    <w:rPr>
      <w:rFonts w:eastAsiaTheme="minorHAnsi"/>
      <w:sz w:val="20"/>
      <w:lang w:val="fr-FR" w:eastAsia="en-US"/>
    </w:rPr>
  </w:style>
  <w:style w:type="paragraph" w:customStyle="1" w:styleId="5F9E7C0BE96740ABBECFAD02123E05CE5">
    <w:name w:val="5F9E7C0BE96740ABBECFAD02123E05CE5"/>
    <w:rsid w:val="00081775"/>
    <w:pPr>
      <w:spacing w:after="0" w:line="290" w:lineRule="atLeast"/>
    </w:pPr>
    <w:rPr>
      <w:rFonts w:eastAsiaTheme="minorHAnsi"/>
      <w:sz w:val="20"/>
      <w:lang w:val="fr-FR" w:eastAsia="en-US"/>
    </w:rPr>
  </w:style>
  <w:style w:type="paragraph" w:customStyle="1" w:styleId="79A96413268D4E5CA21F1AA291DFE5495">
    <w:name w:val="79A96413268D4E5CA21F1AA291DFE5495"/>
    <w:rsid w:val="00081775"/>
    <w:pPr>
      <w:spacing w:after="0" w:line="290" w:lineRule="atLeast"/>
    </w:pPr>
    <w:rPr>
      <w:rFonts w:eastAsiaTheme="minorHAnsi"/>
      <w:sz w:val="20"/>
      <w:lang w:val="fr-FR" w:eastAsia="en-US"/>
    </w:rPr>
  </w:style>
  <w:style w:type="paragraph" w:customStyle="1" w:styleId="0368DC1C00B648809D1AC0F188B72EF15">
    <w:name w:val="0368DC1C00B648809D1AC0F188B72EF15"/>
    <w:rsid w:val="00081775"/>
    <w:pPr>
      <w:spacing w:after="0" w:line="290" w:lineRule="atLeast"/>
    </w:pPr>
    <w:rPr>
      <w:rFonts w:eastAsiaTheme="minorHAnsi"/>
      <w:sz w:val="20"/>
      <w:lang w:val="fr-FR" w:eastAsia="en-US"/>
    </w:rPr>
  </w:style>
  <w:style w:type="paragraph" w:customStyle="1" w:styleId="0DA85534679247318C73BCF5E2AF50946">
    <w:name w:val="0DA85534679247318C73BCF5E2AF50946"/>
    <w:rsid w:val="00081775"/>
    <w:pPr>
      <w:spacing w:after="0" w:line="290" w:lineRule="atLeast"/>
    </w:pPr>
    <w:rPr>
      <w:rFonts w:eastAsiaTheme="minorHAnsi"/>
      <w:sz w:val="20"/>
      <w:lang w:val="fr-FR" w:eastAsia="en-US"/>
    </w:rPr>
  </w:style>
  <w:style w:type="paragraph" w:customStyle="1" w:styleId="A545449FABCC4F3CA4D744D54D57DEB95">
    <w:name w:val="A545449FABCC4F3CA4D744D54D57DEB95"/>
    <w:rsid w:val="00081775"/>
    <w:pPr>
      <w:spacing w:after="0" w:line="290" w:lineRule="atLeast"/>
    </w:pPr>
    <w:rPr>
      <w:rFonts w:eastAsiaTheme="minorHAnsi"/>
      <w:sz w:val="20"/>
      <w:lang w:val="fr-FR" w:eastAsia="en-US"/>
    </w:rPr>
  </w:style>
  <w:style w:type="paragraph" w:customStyle="1" w:styleId="217282E6E2D641EBA8ADA20004686D654">
    <w:name w:val="217282E6E2D641EBA8ADA20004686D654"/>
    <w:rsid w:val="00081775"/>
    <w:pPr>
      <w:spacing w:after="0" w:line="290" w:lineRule="atLeast"/>
    </w:pPr>
    <w:rPr>
      <w:rFonts w:eastAsiaTheme="minorHAnsi"/>
      <w:sz w:val="20"/>
      <w:lang w:val="fr-FR" w:eastAsia="en-US"/>
    </w:rPr>
  </w:style>
  <w:style w:type="paragraph" w:customStyle="1" w:styleId="A60413A841304192BF619FADEF4D431B3">
    <w:name w:val="A60413A841304192BF619FADEF4D431B3"/>
    <w:rsid w:val="00081775"/>
    <w:pPr>
      <w:spacing w:after="0" w:line="290" w:lineRule="atLeast"/>
    </w:pPr>
    <w:rPr>
      <w:rFonts w:eastAsiaTheme="minorHAnsi"/>
      <w:sz w:val="20"/>
      <w:lang w:val="fr-FR" w:eastAsia="en-US"/>
    </w:rPr>
  </w:style>
  <w:style w:type="paragraph" w:customStyle="1" w:styleId="BA28A5E5580B4FAD8AB27A3D6B1B63003">
    <w:name w:val="BA28A5E5580B4FAD8AB27A3D6B1B63003"/>
    <w:rsid w:val="00081775"/>
    <w:pPr>
      <w:spacing w:after="0" w:line="290" w:lineRule="atLeast"/>
    </w:pPr>
    <w:rPr>
      <w:rFonts w:eastAsiaTheme="minorHAnsi"/>
      <w:sz w:val="20"/>
      <w:lang w:val="fr-FR" w:eastAsia="en-US"/>
    </w:rPr>
  </w:style>
  <w:style w:type="paragraph" w:customStyle="1" w:styleId="019524283EB54072A75A774A682BF4B53">
    <w:name w:val="019524283EB54072A75A774A682BF4B53"/>
    <w:rsid w:val="00081775"/>
    <w:pPr>
      <w:spacing w:after="0" w:line="290" w:lineRule="atLeast"/>
    </w:pPr>
    <w:rPr>
      <w:rFonts w:eastAsiaTheme="minorHAnsi"/>
      <w:sz w:val="20"/>
      <w:lang w:val="fr-FR" w:eastAsia="en-US"/>
    </w:rPr>
  </w:style>
  <w:style w:type="paragraph" w:customStyle="1" w:styleId="37350260653A45A49E4261EFFE2EEE5B3">
    <w:name w:val="37350260653A45A49E4261EFFE2EEE5B3"/>
    <w:rsid w:val="00081775"/>
    <w:pPr>
      <w:spacing w:after="0" w:line="290" w:lineRule="atLeast"/>
    </w:pPr>
    <w:rPr>
      <w:rFonts w:eastAsiaTheme="minorHAnsi"/>
      <w:sz w:val="20"/>
      <w:lang w:val="fr-FR" w:eastAsia="en-US"/>
    </w:rPr>
  </w:style>
  <w:style w:type="paragraph" w:customStyle="1" w:styleId="4C9CCC41342244DD8764001B43C82EF73">
    <w:name w:val="4C9CCC41342244DD8764001B43C82EF73"/>
    <w:rsid w:val="00081775"/>
    <w:pPr>
      <w:spacing w:after="0" w:line="290" w:lineRule="atLeast"/>
    </w:pPr>
    <w:rPr>
      <w:rFonts w:eastAsiaTheme="minorHAnsi"/>
      <w:sz w:val="20"/>
      <w:lang w:val="fr-FR" w:eastAsia="en-US"/>
    </w:rPr>
  </w:style>
  <w:style w:type="paragraph" w:customStyle="1" w:styleId="62C4CC87A68C4773B6AB484862EC56B73">
    <w:name w:val="62C4CC87A68C4773B6AB484862EC56B73"/>
    <w:rsid w:val="00081775"/>
    <w:pPr>
      <w:spacing w:after="0" w:line="290" w:lineRule="atLeast"/>
    </w:pPr>
    <w:rPr>
      <w:rFonts w:eastAsiaTheme="minorHAnsi"/>
      <w:sz w:val="20"/>
      <w:lang w:val="fr-FR" w:eastAsia="en-US"/>
    </w:rPr>
  </w:style>
  <w:style w:type="paragraph" w:customStyle="1" w:styleId="7E0460311F5F492A935E0D2632BC11623">
    <w:name w:val="7E0460311F5F492A935E0D2632BC11623"/>
    <w:rsid w:val="00081775"/>
    <w:pPr>
      <w:spacing w:after="0" w:line="290" w:lineRule="atLeast"/>
    </w:pPr>
    <w:rPr>
      <w:rFonts w:eastAsiaTheme="minorHAnsi"/>
      <w:sz w:val="20"/>
      <w:lang w:val="fr-FR" w:eastAsia="en-US"/>
    </w:rPr>
  </w:style>
  <w:style w:type="paragraph" w:customStyle="1" w:styleId="755FBCA9795F4384AF7BE7AE05A052A33">
    <w:name w:val="755FBCA9795F4384AF7BE7AE05A052A33"/>
    <w:rsid w:val="00081775"/>
    <w:pPr>
      <w:spacing w:after="0" w:line="290" w:lineRule="atLeast"/>
    </w:pPr>
    <w:rPr>
      <w:rFonts w:eastAsiaTheme="minorHAnsi"/>
      <w:sz w:val="20"/>
      <w:lang w:val="fr-FR" w:eastAsia="en-US"/>
    </w:rPr>
  </w:style>
  <w:style w:type="paragraph" w:customStyle="1" w:styleId="70F675FBFAD54200924BBE45FC4BD17E3">
    <w:name w:val="70F675FBFAD54200924BBE45FC4BD17E3"/>
    <w:rsid w:val="00081775"/>
    <w:pPr>
      <w:spacing w:after="0" w:line="290" w:lineRule="atLeast"/>
    </w:pPr>
    <w:rPr>
      <w:rFonts w:eastAsiaTheme="minorHAnsi"/>
      <w:sz w:val="20"/>
      <w:lang w:val="fr-FR" w:eastAsia="en-US"/>
    </w:rPr>
  </w:style>
  <w:style w:type="paragraph" w:customStyle="1" w:styleId="70C9D6D26F9548FBBFC51AE59EA788A63">
    <w:name w:val="70C9D6D26F9548FBBFC51AE59EA788A63"/>
    <w:rsid w:val="00081775"/>
    <w:pPr>
      <w:spacing w:after="0" w:line="290" w:lineRule="atLeast"/>
    </w:pPr>
    <w:rPr>
      <w:rFonts w:eastAsiaTheme="minorHAnsi"/>
      <w:sz w:val="20"/>
      <w:lang w:val="fr-FR" w:eastAsia="en-US"/>
    </w:rPr>
  </w:style>
  <w:style w:type="paragraph" w:customStyle="1" w:styleId="B0C174E9D3254F72B7F9AF584F81F1703">
    <w:name w:val="B0C174E9D3254F72B7F9AF584F81F1703"/>
    <w:rsid w:val="00081775"/>
    <w:pPr>
      <w:spacing w:after="0" w:line="290" w:lineRule="atLeast"/>
    </w:pPr>
    <w:rPr>
      <w:rFonts w:eastAsiaTheme="minorHAnsi"/>
      <w:sz w:val="20"/>
      <w:lang w:val="fr-FR" w:eastAsia="en-US"/>
    </w:rPr>
  </w:style>
  <w:style w:type="paragraph" w:customStyle="1" w:styleId="EBDAE434921F423FB0269534FAA9CCB73">
    <w:name w:val="EBDAE434921F423FB0269534FAA9CCB73"/>
    <w:rsid w:val="00081775"/>
    <w:pPr>
      <w:spacing w:after="0" w:line="290" w:lineRule="atLeast"/>
      <w:ind w:left="720"/>
      <w:contextualSpacing/>
    </w:pPr>
    <w:rPr>
      <w:rFonts w:eastAsiaTheme="minorHAnsi"/>
      <w:sz w:val="20"/>
      <w:lang w:val="fr-FR" w:eastAsia="en-US"/>
    </w:rPr>
  </w:style>
  <w:style w:type="paragraph" w:customStyle="1" w:styleId="BF2F597D2E4F4DF6AB1DF7F85122D90F3">
    <w:name w:val="BF2F597D2E4F4DF6AB1DF7F85122D90F3"/>
    <w:rsid w:val="00081775"/>
    <w:pPr>
      <w:spacing w:after="0" w:line="290" w:lineRule="atLeast"/>
    </w:pPr>
    <w:rPr>
      <w:rFonts w:eastAsiaTheme="minorHAnsi"/>
      <w:sz w:val="20"/>
      <w:lang w:val="fr-FR" w:eastAsia="en-US"/>
    </w:rPr>
  </w:style>
  <w:style w:type="paragraph" w:customStyle="1" w:styleId="3D3B4A4C1D254B16B62069F8180166A33">
    <w:name w:val="3D3B4A4C1D254B16B62069F8180166A33"/>
    <w:rsid w:val="00081775"/>
    <w:pPr>
      <w:spacing w:after="0" w:line="290" w:lineRule="atLeast"/>
    </w:pPr>
    <w:rPr>
      <w:rFonts w:eastAsiaTheme="minorHAnsi"/>
      <w:sz w:val="20"/>
      <w:lang w:val="fr-FR" w:eastAsia="en-US"/>
    </w:rPr>
  </w:style>
  <w:style w:type="paragraph" w:customStyle="1" w:styleId="08093EAA52ED407CBFFC537C1DDFDA8A3">
    <w:name w:val="08093EAA52ED407CBFFC537C1DDFDA8A3"/>
    <w:rsid w:val="00081775"/>
    <w:pPr>
      <w:spacing w:after="0" w:line="290" w:lineRule="atLeast"/>
    </w:pPr>
    <w:rPr>
      <w:rFonts w:eastAsiaTheme="minorHAnsi"/>
      <w:sz w:val="20"/>
      <w:lang w:val="fr-FR" w:eastAsia="en-US"/>
    </w:rPr>
  </w:style>
  <w:style w:type="paragraph" w:customStyle="1" w:styleId="8D4A194649614380B4F9700E8AFEEC482">
    <w:name w:val="8D4A194649614380B4F9700E8AFEEC482"/>
    <w:rsid w:val="00081775"/>
    <w:pPr>
      <w:spacing w:after="0" w:line="290" w:lineRule="atLeast"/>
    </w:pPr>
    <w:rPr>
      <w:rFonts w:eastAsiaTheme="minorHAnsi"/>
      <w:sz w:val="20"/>
      <w:lang w:val="fr-FR" w:eastAsia="en-US"/>
    </w:rPr>
  </w:style>
  <w:style w:type="paragraph" w:customStyle="1" w:styleId="0E5A633B568C463EA0F448182AF80AC62">
    <w:name w:val="0E5A633B568C463EA0F448182AF80AC62"/>
    <w:rsid w:val="00081775"/>
    <w:pPr>
      <w:spacing w:after="0" w:line="290" w:lineRule="atLeast"/>
    </w:pPr>
    <w:rPr>
      <w:rFonts w:eastAsiaTheme="minorHAnsi"/>
      <w:sz w:val="20"/>
      <w:lang w:val="fr-FR" w:eastAsia="en-US"/>
    </w:rPr>
  </w:style>
  <w:style w:type="paragraph" w:customStyle="1" w:styleId="E67B325D49D5443AAA5A20F3CD5601312">
    <w:name w:val="E67B325D49D5443AAA5A20F3CD5601312"/>
    <w:rsid w:val="00081775"/>
    <w:pPr>
      <w:spacing w:after="0" w:line="290" w:lineRule="atLeast"/>
    </w:pPr>
    <w:rPr>
      <w:rFonts w:eastAsiaTheme="minorHAnsi"/>
      <w:sz w:val="20"/>
      <w:lang w:val="fr-FR" w:eastAsia="en-US"/>
    </w:rPr>
  </w:style>
  <w:style w:type="paragraph" w:customStyle="1" w:styleId="6A719C6F4FB24BC585AAF0365DF81B532">
    <w:name w:val="6A719C6F4FB24BC585AAF0365DF81B532"/>
    <w:rsid w:val="00081775"/>
    <w:pPr>
      <w:spacing w:after="0" w:line="290" w:lineRule="atLeast"/>
    </w:pPr>
    <w:rPr>
      <w:rFonts w:eastAsiaTheme="minorHAnsi"/>
      <w:sz w:val="20"/>
      <w:lang w:val="fr-FR" w:eastAsia="en-US"/>
    </w:rPr>
  </w:style>
  <w:style w:type="paragraph" w:customStyle="1" w:styleId="B318478B1F92405197A4BBF68935FAA62">
    <w:name w:val="B318478B1F92405197A4BBF68935FAA62"/>
    <w:rsid w:val="00081775"/>
    <w:pPr>
      <w:spacing w:after="0" w:line="290" w:lineRule="atLeast"/>
    </w:pPr>
    <w:rPr>
      <w:rFonts w:eastAsiaTheme="minorHAnsi"/>
      <w:sz w:val="20"/>
      <w:lang w:val="fr-FR" w:eastAsia="en-US"/>
    </w:rPr>
  </w:style>
  <w:style w:type="paragraph" w:customStyle="1" w:styleId="F9E8399D992E40898664A8B98715D3D910">
    <w:name w:val="F9E8399D992E40898664A8B98715D3D910"/>
    <w:rsid w:val="00081775"/>
    <w:pPr>
      <w:spacing w:after="0" w:line="290" w:lineRule="atLeast"/>
    </w:pPr>
    <w:rPr>
      <w:rFonts w:eastAsiaTheme="minorHAnsi"/>
      <w:sz w:val="20"/>
      <w:lang w:val="fr-FR" w:eastAsia="en-US"/>
    </w:rPr>
  </w:style>
  <w:style w:type="paragraph" w:customStyle="1" w:styleId="574611EB05304A768D092036A73CBE61">
    <w:name w:val="574611EB05304A768D092036A73CBE61"/>
    <w:rsid w:val="003E7DCD"/>
  </w:style>
  <w:style w:type="paragraph" w:customStyle="1" w:styleId="7D2E3D82FC234B699B9479061286DFEB11">
    <w:name w:val="7D2E3D82FC234B699B9479061286DFEB11"/>
    <w:rsid w:val="003E7DCD"/>
    <w:pPr>
      <w:spacing w:after="0" w:line="290" w:lineRule="atLeast"/>
    </w:pPr>
    <w:rPr>
      <w:rFonts w:eastAsiaTheme="minorHAnsi"/>
      <w:sz w:val="20"/>
      <w:lang w:val="fr-FR" w:eastAsia="en-US"/>
    </w:rPr>
  </w:style>
  <w:style w:type="paragraph" w:customStyle="1" w:styleId="34012FCF7102427B8C7F515B6481D14511">
    <w:name w:val="34012FCF7102427B8C7F515B6481D14511"/>
    <w:rsid w:val="003E7DCD"/>
    <w:pPr>
      <w:spacing w:after="0" w:line="290" w:lineRule="atLeast"/>
    </w:pPr>
    <w:rPr>
      <w:rFonts w:eastAsiaTheme="minorHAnsi"/>
      <w:sz w:val="20"/>
      <w:lang w:val="fr-FR" w:eastAsia="en-US"/>
    </w:rPr>
  </w:style>
  <w:style w:type="paragraph" w:customStyle="1" w:styleId="7C836C85907143EFB7B31C588AD994EF11">
    <w:name w:val="7C836C85907143EFB7B31C588AD994EF11"/>
    <w:rsid w:val="003E7DCD"/>
    <w:pPr>
      <w:spacing w:after="0" w:line="290" w:lineRule="atLeast"/>
    </w:pPr>
    <w:rPr>
      <w:rFonts w:eastAsiaTheme="minorHAnsi"/>
      <w:sz w:val="20"/>
      <w:lang w:val="fr-FR" w:eastAsia="en-US"/>
    </w:rPr>
  </w:style>
  <w:style w:type="paragraph" w:customStyle="1" w:styleId="056DB717F87746708F4B2E108759018111">
    <w:name w:val="056DB717F87746708F4B2E108759018111"/>
    <w:rsid w:val="003E7DCD"/>
    <w:pPr>
      <w:spacing w:after="0" w:line="290" w:lineRule="atLeast"/>
    </w:pPr>
    <w:rPr>
      <w:rFonts w:eastAsiaTheme="minorHAnsi"/>
      <w:sz w:val="20"/>
      <w:lang w:val="fr-FR" w:eastAsia="en-US"/>
    </w:rPr>
  </w:style>
  <w:style w:type="paragraph" w:customStyle="1" w:styleId="D49AEEAEB87343BC81D97A6ECF28A59011">
    <w:name w:val="D49AEEAEB87343BC81D97A6ECF28A59011"/>
    <w:rsid w:val="003E7DCD"/>
    <w:pPr>
      <w:spacing w:after="0" w:line="290" w:lineRule="atLeast"/>
    </w:pPr>
    <w:rPr>
      <w:rFonts w:eastAsiaTheme="minorHAnsi"/>
      <w:sz w:val="20"/>
      <w:lang w:val="fr-FR" w:eastAsia="en-US"/>
    </w:rPr>
  </w:style>
  <w:style w:type="paragraph" w:customStyle="1" w:styleId="32AC73EE167545928E625E75F6B5302911">
    <w:name w:val="32AC73EE167545928E625E75F6B5302911"/>
    <w:rsid w:val="003E7DCD"/>
    <w:pPr>
      <w:spacing w:after="0" w:line="290" w:lineRule="atLeast"/>
    </w:pPr>
    <w:rPr>
      <w:rFonts w:eastAsiaTheme="minorHAnsi"/>
      <w:sz w:val="20"/>
      <w:lang w:val="fr-FR" w:eastAsia="en-US"/>
    </w:rPr>
  </w:style>
  <w:style w:type="paragraph" w:customStyle="1" w:styleId="7F0076EB06C74D509992CD5889E8DC9A7">
    <w:name w:val="7F0076EB06C74D509992CD5889E8DC9A7"/>
    <w:rsid w:val="003E7DCD"/>
    <w:pPr>
      <w:spacing w:after="0" w:line="290" w:lineRule="atLeast"/>
    </w:pPr>
    <w:rPr>
      <w:rFonts w:eastAsiaTheme="minorHAnsi"/>
      <w:sz w:val="20"/>
      <w:lang w:val="fr-FR" w:eastAsia="en-US"/>
    </w:rPr>
  </w:style>
  <w:style w:type="paragraph" w:customStyle="1" w:styleId="3995A8423F3B4E929E11669BB4FC950B7">
    <w:name w:val="3995A8423F3B4E929E11669BB4FC950B7"/>
    <w:rsid w:val="003E7DCD"/>
    <w:pPr>
      <w:spacing w:after="0" w:line="290" w:lineRule="atLeast"/>
    </w:pPr>
    <w:rPr>
      <w:rFonts w:eastAsiaTheme="minorHAnsi"/>
      <w:sz w:val="20"/>
      <w:lang w:val="fr-FR" w:eastAsia="en-US"/>
    </w:rPr>
  </w:style>
  <w:style w:type="paragraph" w:customStyle="1" w:styleId="9192C4F09D3D42D8B0DEC8AA9FC065F77">
    <w:name w:val="9192C4F09D3D42D8B0DEC8AA9FC065F77"/>
    <w:rsid w:val="003E7DCD"/>
    <w:pPr>
      <w:spacing w:after="0" w:line="290" w:lineRule="atLeast"/>
    </w:pPr>
    <w:rPr>
      <w:rFonts w:eastAsiaTheme="minorHAnsi"/>
      <w:sz w:val="20"/>
      <w:lang w:val="fr-FR" w:eastAsia="en-US"/>
    </w:rPr>
  </w:style>
  <w:style w:type="paragraph" w:customStyle="1" w:styleId="353DBF71CB5848F09A154932DFB3F3157">
    <w:name w:val="353DBF71CB5848F09A154932DFB3F3157"/>
    <w:rsid w:val="003E7DCD"/>
    <w:pPr>
      <w:spacing w:after="0" w:line="290" w:lineRule="atLeast"/>
    </w:pPr>
    <w:rPr>
      <w:rFonts w:eastAsiaTheme="minorHAnsi"/>
      <w:sz w:val="20"/>
      <w:lang w:val="fr-FR" w:eastAsia="en-US"/>
    </w:rPr>
  </w:style>
  <w:style w:type="paragraph" w:customStyle="1" w:styleId="3A4F3E1EB7D24CFAB81846D47E10A2337">
    <w:name w:val="3A4F3E1EB7D24CFAB81846D47E10A2337"/>
    <w:rsid w:val="003E7DCD"/>
    <w:pPr>
      <w:spacing w:after="0" w:line="290" w:lineRule="atLeast"/>
    </w:pPr>
    <w:rPr>
      <w:rFonts w:eastAsiaTheme="minorHAnsi"/>
      <w:sz w:val="20"/>
      <w:lang w:val="fr-FR" w:eastAsia="en-US"/>
    </w:rPr>
  </w:style>
  <w:style w:type="paragraph" w:customStyle="1" w:styleId="E975087CE15C4305B18E21B3025BFFDB9">
    <w:name w:val="E975087CE15C4305B18E21B3025BFFDB9"/>
    <w:rsid w:val="003E7DCD"/>
    <w:pPr>
      <w:spacing w:after="0" w:line="290" w:lineRule="atLeast"/>
    </w:pPr>
    <w:rPr>
      <w:rFonts w:eastAsiaTheme="minorHAnsi"/>
      <w:sz w:val="20"/>
      <w:lang w:val="fr-FR" w:eastAsia="en-US"/>
    </w:rPr>
  </w:style>
  <w:style w:type="paragraph" w:customStyle="1" w:styleId="1C4E10A670744113B1093030A96C50FA9">
    <w:name w:val="1C4E10A670744113B1093030A96C50FA9"/>
    <w:rsid w:val="003E7DCD"/>
    <w:pPr>
      <w:spacing w:after="0" w:line="290" w:lineRule="atLeast"/>
    </w:pPr>
    <w:rPr>
      <w:rFonts w:eastAsiaTheme="minorHAnsi"/>
      <w:sz w:val="20"/>
      <w:lang w:val="fr-FR" w:eastAsia="en-US"/>
    </w:rPr>
  </w:style>
  <w:style w:type="paragraph" w:customStyle="1" w:styleId="C55C35F34CF94A48A2D9F6B08EE5F7479">
    <w:name w:val="C55C35F34CF94A48A2D9F6B08EE5F7479"/>
    <w:rsid w:val="003E7DCD"/>
    <w:pPr>
      <w:spacing w:after="0" w:line="290" w:lineRule="atLeast"/>
    </w:pPr>
    <w:rPr>
      <w:rFonts w:eastAsiaTheme="minorHAnsi"/>
      <w:sz w:val="20"/>
      <w:lang w:val="fr-FR" w:eastAsia="en-US"/>
    </w:rPr>
  </w:style>
  <w:style w:type="paragraph" w:customStyle="1" w:styleId="3276664EFD4A4B728CAA3883B7EFA61E9">
    <w:name w:val="3276664EFD4A4B728CAA3883B7EFA61E9"/>
    <w:rsid w:val="003E7DCD"/>
    <w:pPr>
      <w:spacing w:after="0" w:line="290" w:lineRule="atLeast"/>
    </w:pPr>
    <w:rPr>
      <w:rFonts w:eastAsiaTheme="minorHAnsi"/>
      <w:sz w:val="20"/>
      <w:lang w:val="fr-FR" w:eastAsia="en-US"/>
    </w:rPr>
  </w:style>
  <w:style w:type="paragraph" w:customStyle="1" w:styleId="EF28F05D47B34630A3E20309FB134C349">
    <w:name w:val="EF28F05D47B34630A3E20309FB134C349"/>
    <w:rsid w:val="003E7DCD"/>
    <w:pPr>
      <w:spacing w:after="0" w:line="290" w:lineRule="atLeast"/>
    </w:pPr>
    <w:rPr>
      <w:rFonts w:eastAsiaTheme="minorHAnsi"/>
      <w:sz w:val="20"/>
      <w:lang w:val="fr-FR" w:eastAsia="en-US"/>
    </w:rPr>
  </w:style>
  <w:style w:type="paragraph" w:customStyle="1" w:styleId="B3D22B395B2B44FBAF96768D5AAD351D9">
    <w:name w:val="B3D22B395B2B44FBAF96768D5AAD351D9"/>
    <w:rsid w:val="003E7DCD"/>
    <w:pPr>
      <w:spacing w:after="0" w:line="290" w:lineRule="atLeast"/>
    </w:pPr>
    <w:rPr>
      <w:rFonts w:eastAsiaTheme="minorHAnsi"/>
      <w:sz w:val="20"/>
      <w:lang w:val="fr-FR" w:eastAsia="en-US"/>
    </w:rPr>
  </w:style>
  <w:style w:type="paragraph" w:customStyle="1" w:styleId="6B055251D39D45E09DAA9B3FB801D3C69">
    <w:name w:val="6B055251D39D45E09DAA9B3FB801D3C69"/>
    <w:rsid w:val="003E7DCD"/>
    <w:pPr>
      <w:spacing w:after="0" w:line="290" w:lineRule="atLeast"/>
    </w:pPr>
    <w:rPr>
      <w:rFonts w:eastAsiaTheme="minorHAnsi"/>
      <w:sz w:val="20"/>
      <w:lang w:val="fr-FR" w:eastAsia="en-US"/>
    </w:rPr>
  </w:style>
  <w:style w:type="paragraph" w:customStyle="1" w:styleId="9B93A2DB762E4A0ABE52C70D1B5AA0B29">
    <w:name w:val="9B93A2DB762E4A0ABE52C70D1B5AA0B29"/>
    <w:rsid w:val="003E7DCD"/>
    <w:pPr>
      <w:spacing w:after="0" w:line="290" w:lineRule="atLeast"/>
    </w:pPr>
    <w:rPr>
      <w:rFonts w:eastAsiaTheme="minorHAnsi"/>
      <w:sz w:val="20"/>
      <w:lang w:val="fr-FR" w:eastAsia="en-US"/>
    </w:rPr>
  </w:style>
  <w:style w:type="paragraph" w:customStyle="1" w:styleId="7C84FF9BB0974088822C40227F75BD459">
    <w:name w:val="7C84FF9BB0974088822C40227F75BD459"/>
    <w:rsid w:val="003E7DCD"/>
    <w:pPr>
      <w:spacing w:after="0" w:line="290" w:lineRule="atLeast"/>
    </w:pPr>
    <w:rPr>
      <w:rFonts w:eastAsiaTheme="minorHAnsi"/>
      <w:sz w:val="20"/>
      <w:lang w:val="fr-FR" w:eastAsia="en-US"/>
    </w:rPr>
  </w:style>
  <w:style w:type="paragraph" w:customStyle="1" w:styleId="943A1626951B41AABBD43E0C53E35E1B9">
    <w:name w:val="943A1626951B41AABBD43E0C53E35E1B9"/>
    <w:rsid w:val="003E7DCD"/>
    <w:pPr>
      <w:spacing w:after="0" w:line="290" w:lineRule="atLeast"/>
    </w:pPr>
    <w:rPr>
      <w:rFonts w:eastAsiaTheme="minorHAnsi"/>
      <w:sz w:val="20"/>
      <w:lang w:val="fr-FR" w:eastAsia="en-US"/>
    </w:rPr>
  </w:style>
  <w:style w:type="paragraph" w:customStyle="1" w:styleId="E915A3542C5246BFB802DEF60D549DA58">
    <w:name w:val="E915A3542C5246BFB802DEF60D549DA58"/>
    <w:rsid w:val="003E7DCD"/>
    <w:pPr>
      <w:spacing w:after="0" w:line="290" w:lineRule="atLeast"/>
    </w:pPr>
    <w:rPr>
      <w:rFonts w:eastAsiaTheme="minorHAnsi"/>
      <w:sz w:val="20"/>
      <w:lang w:val="fr-FR" w:eastAsia="en-US"/>
    </w:rPr>
  </w:style>
  <w:style w:type="paragraph" w:customStyle="1" w:styleId="83060FBC11F940EBBE0508E79F910BFC7">
    <w:name w:val="83060FBC11F940EBBE0508E79F910BFC7"/>
    <w:rsid w:val="003E7DCD"/>
    <w:pPr>
      <w:spacing w:after="0" w:line="290" w:lineRule="atLeast"/>
    </w:pPr>
    <w:rPr>
      <w:rFonts w:eastAsiaTheme="minorHAnsi"/>
      <w:sz w:val="20"/>
      <w:lang w:val="fr-FR" w:eastAsia="en-US"/>
    </w:rPr>
  </w:style>
  <w:style w:type="paragraph" w:customStyle="1" w:styleId="747C57CECE0E4BFBB9EBAB04902B55357">
    <w:name w:val="747C57CECE0E4BFBB9EBAB04902B55357"/>
    <w:rsid w:val="003E7DCD"/>
    <w:pPr>
      <w:spacing w:after="0" w:line="290" w:lineRule="atLeast"/>
    </w:pPr>
    <w:rPr>
      <w:rFonts w:eastAsiaTheme="minorHAnsi"/>
      <w:sz w:val="20"/>
      <w:lang w:val="fr-FR" w:eastAsia="en-US"/>
    </w:rPr>
  </w:style>
  <w:style w:type="paragraph" w:customStyle="1" w:styleId="B7E360EB727A498DB0FF9A5AB4A7E8A17">
    <w:name w:val="B7E360EB727A498DB0FF9A5AB4A7E8A17"/>
    <w:rsid w:val="003E7DCD"/>
    <w:pPr>
      <w:spacing w:after="0" w:line="290" w:lineRule="atLeast"/>
    </w:pPr>
    <w:rPr>
      <w:rFonts w:eastAsiaTheme="minorHAnsi"/>
      <w:sz w:val="20"/>
      <w:lang w:val="fr-FR" w:eastAsia="en-US"/>
    </w:rPr>
  </w:style>
  <w:style w:type="paragraph" w:customStyle="1" w:styleId="18912CE2590C4431B1CAD4729390BE767">
    <w:name w:val="18912CE2590C4431B1CAD4729390BE767"/>
    <w:rsid w:val="003E7DCD"/>
    <w:pPr>
      <w:spacing w:after="0" w:line="290" w:lineRule="atLeast"/>
    </w:pPr>
    <w:rPr>
      <w:rFonts w:eastAsiaTheme="minorHAnsi"/>
      <w:sz w:val="20"/>
      <w:lang w:val="fr-FR" w:eastAsia="en-US"/>
    </w:rPr>
  </w:style>
  <w:style w:type="paragraph" w:customStyle="1" w:styleId="6C2A3A7F5C2745808CB30F9F96C664047">
    <w:name w:val="6C2A3A7F5C2745808CB30F9F96C664047"/>
    <w:rsid w:val="003E7DCD"/>
    <w:pPr>
      <w:spacing w:after="0" w:line="290" w:lineRule="atLeast"/>
    </w:pPr>
    <w:rPr>
      <w:rFonts w:eastAsiaTheme="minorHAnsi"/>
      <w:sz w:val="20"/>
      <w:lang w:val="fr-FR" w:eastAsia="en-US"/>
    </w:rPr>
  </w:style>
  <w:style w:type="paragraph" w:customStyle="1" w:styleId="EAAB0A5389144D57800CE8664535CC677">
    <w:name w:val="EAAB0A5389144D57800CE8664535CC677"/>
    <w:rsid w:val="003E7DCD"/>
    <w:pPr>
      <w:spacing w:after="0" w:line="290" w:lineRule="atLeast"/>
    </w:pPr>
    <w:rPr>
      <w:rFonts w:eastAsiaTheme="minorHAnsi"/>
      <w:sz w:val="20"/>
      <w:lang w:val="fr-FR" w:eastAsia="en-US"/>
    </w:rPr>
  </w:style>
  <w:style w:type="paragraph" w:customStyle="1" w:styleId="B839A0F03C7E444FA16BF23ED59C66C47">
    <w:name w:val="B839A0F03C7E444FA16BF23ED59C66C47"/>
    <w:rsid w:val="003E7DCD"/>
    <w:pPr>
      <w:spacing w:after="0" w:line="290" w:lineRule="atLeast"/>
    </w:pPr>
    <w:rPr>
      <w:rFonts w:eastAsiaTheme="minorHAnsi"/>
      <w:sz w:val="20"/>
      <w:lang w:val="fr-FR" w:eastAsia="en-US"/>
    </w:rPr>
  </w:style>
  <w:style w:type="paragraph" w:customStyle="1" w:styleId="C7835D2EE41D4EB08BB860C5C51CDB8B7">
    <w:name w:val="C7835D2EE41D4EB08BB860C5C51CDB8B7"/>
    <w:rsid w:val="003E7DCD"/>
    <w:pPr>
      <w:spacing w:after="0" w:line="290" w:lineRule="atLeast"/>
    </w:pPr>
    <w:rPr>
      <w:rFonts w:eastAsiaTheme="minorHAnsi"/>
      <w:sz w:val="20"/>
      <w:lang w:val="fr-FR" w:eastAsia="en-US"/>
    </w:rPr>
  </w:style>
  <w:style w:type="paragraph" w:customStyle="1" w:styleId="C3C32F3E01C84A18951A2CB121DB80A47">
    <w:name w:val="C3C32F3E01C84A18951A2CB121DB80A47"/>
    <w:rsid w:val="003E7DCD"/>
    <w:pPr>
      <w:spacing w:after="0" w:line="290" w:lineRule="atLeast"/>
    </w:pPr>
    <w:rPr>
      <w:rFonts w:eastAsiaTheme="minorHAnsi"/>
      <w:sz w:val="20"/>
      <w:lang w:val="fr-FR" w:eastAsia="en-US"/>
    </w:rPr>
  </w:style>
  <w:style w:type="paragraph" w:customStyle="1" w:styleId="B487317EE405444FADF4BF4530D5E83C7">
    <w:name w:val="B487317EE405444FADF4BF4530D5E83C7"/>
    <w:rsid w:val="003E7DCD"/>
    <w:pPr>
      <w:spacing w:after="0" w:line="290" w:lineRule="atLeast"/>
    </w:pPr>
    <w:rPr>
      <w:rFonts w:eastAsiaTheme="minorHAnsi"/>
      <w:sz w:val="20"/>
      <w:lang w:val="fr-FR" w:eastAsia="en-US"/>
    </w:rPr>
  </w:style>
  <w:style w:type="paragraph" w:customStyle="1" w:styleId="8D7DD59F98BF4F4AA517DE065F37743E7">
    <w:name w:val="8D7DD59F98BF4F4AA517DE065F37743E7"/>
    <w:rsid w:val="003E7DCD"/>
    <w:pPr>
      <w:spacing w:after="0" w:line="290" w:lineRule="atLeast"/>
    </w:pPr>
    <w:rPr>
      <w:rFonts w:eastAsiaTheme="minorHAnsi"/>
      <w:sz w:val="20"/>
      <w:lang w:val="fr-FR" w:eastAsia="en-US"/>
    </w:rPr>
  </w:style>
  <w:style w:type="paragraph" w:customStyle="1" w:styleId="7642792A124E4950A58939E3BF1F491C7">
    <w:name w:val="7642792A124E4950A58939E3BF1F491C7"/>
    <w:rsid w:val="003E7DCD"/>
    <w:pPr>
      <w:spacing w:after="0" w:line="290" w:lineRule="atLeast"/>
    </w:pPr>
    <w:rPr>
      <w:rFonts w:eastAsiaTheme="minorHAnsi"/>
      <w:sz w:val="20"/>
      <w:lang w:val="fr-FR" w:eastAsia="en-US"/>
    </w:rPr>
  </w:style>
  <w:style w:type="paragraph" w:customStyle="1" w:styleId="181A363C8BB34EB384F0682A4F5BFF267">
    <w:name w:val="181A363C8BB34EB384F0682A4F5BFF267"/>
    <w:rsid w:val="003E7DCD"/>
    <w:pPr>
      <w:spacing w:after="0" w:line="290" w:lineRule="atLeast"/>
    </w:pPr>
    <w:rPr>
      <w:rFonts w:eastAsiaTheme="minorHAnsi"/>
      <w:sz w:val="20"/>
      <w:lang w:val="fr-FR" w:eastAsia="en-US"/>
    </w:rPr>
  </w:style>
  <w:style w:type="paragraph" w:customStyle="1" w:styleId="F910115ED6504C879AF6B84E3686D70E7">
    <w:name w:val="F910115ED6504C879AF6B84E3686D70E7"/>
    <w:rsid w:val="003E7DCD"/>
    <w:pPr>
      <w:spacing w:after="0" w:line="290" w:lineRule="atLeast"/>
    </w:pPr>
    <w:rPr>
      <w:rFonts w:eastAsiaTheme="minorHAnsi"/>
      <w:sz w:val="20"/>
      <w:lang w:val="fr-FR" w:eastAsia="en-US"/>
    </w:rPr>
  </w:style>
  <w:style w:type="paragraph" w:customStyle="1" w:styleId="720E6C0D21EC4CFDA1D1201B4AAD99307">
    <w:name w:val="720E6C0D21EC4CFDA1D1201B4AAD99307"/>
    <w:rsid w:val="003E7DCD"/>
    <w:pPr>
      <w:spacing w:after="0" w:line="290" w:lineRule="atLeast"/>
    </w:pPr>
    <w:rPr>
      <w:rFonts w:eastAsiaTheme="minorHAnsi"/>
      <w:sz w:val="20"/>
      <w:lang w:val="fr-FR" w:eastAsia="en-US"/>
    </w:rPr>
  </w:style>
  <w:style w:type="paragraph" w:customStyle="1" w:styleId="80940AE7841D4389B91CB18FD0388EFC7">
    <w:name w:val="80940AE7841D4389B91CB18FD0388EFC7"/>
    <w:rsid w:val="003E7DCD"/>
    <w:pPr>
      <w:spacing w:after="0" w:line="290" w:lineRule="atLeast"/>
    </w:pPr>
    <w:rPr>
      <w:rFonts w:eastAsiaTheme="minorHAnsi"/>
      <w:sz w:val="20"/>
      <w:lang w:val="fr-FR" w:eastAsia="en-US"/>
    </w:rPr>
  </w:style>
  <w:style w:type="paragraph" w:customStyle="1" w:styleId="A256DD0901A94992A62F4F75FB48615D7">
    <w:name w:val="A256DD0901A94992A62F4F75FB48615D7"/>
    <w:rsid w:val="003E7DCD"/>
    <w:pPr>
      <w:spacing w:after="0" w:line="290" w:lineRule="atLeast"/>
    </w:pPr>
    <w:rPr>
      <w:rFonts w:eastAsiaTheme="minorHAnsi"/>
      <w:sz w:val="20"/>
      <w:lang w:val="fr-FR" w:eastAsia="en-US"/>
    </w:rPr>
  </w:style>
  <w:style w:type="paragraph" w:customStyle="1" w:styleId="5F9E7C0BE96740ABBECFAD02123E05CE6">
    <w:name w:val="5F9E7C0BE96740ABBECFAD02123E05CE6"/>
    <w:rsid w:val="003E7DCD"/>
    <w:pPr>
      <w:spacing w:after="0" w:line="290" w:lineRule="atLeast"/>
    </w:pPr>
    <w:rPr>
      <w:rFonts w:eastAsiaTheme="minorHAnsi"/>
      <w:sz w:val="20"/>
      <w:lang w:val="fr-FR" w:eastAsia="en-US"/>
    </w:rPr>
  </w:style>
  <w:style w:type="paragraph" w:customStyle="1" w:styleId="79A96413268D4E5CA21F1AA291DFE5496">
    <w:name w:val="79A96413268D4E5CA21F1AA291DFE5496"/>
    <w:rsid w:val="003E7DCD"/>
    <w:pPr>
      <w:spacing w:after="0" w:line="290" w:lineRule="atLeast"/>
    </w:pPr>
    <w:rPr>
      <w:rFonts w:eastAsiaTheme="minorHAnsi"/>
      <w:sz w:val="20"/>
      <w:lang w:val="fr-FR" w:eastAsia="en-US"/>
    </w:rPr>
  </w:style>
  <w:style w:type="paragraph" w:customStyle="1" w:styleId="0368DC1C00B648809D1AC0F188B72EF16">
    <w:name w:val="0368DC1C00B648809D1AC0F188B72EF16"/>
    <w:rsid w:val="003E7DCD"/>
    <w:pPr>
      <w:spacing w:after="0" w:line="290" w:lineRule="atLeast"/>
    </w:pPr>
    <w:rPr>
      <w:rFonts w:eastAsiaTheme="minorHAnsi"/>
      <w:sz w:val="20"/>
      <w:lang w:val="fr-FR" w:eastAsia="en-US"/>
    </w:rPr>
  </w:style>
  <w:style w:type="paragraph" w:customStyle="1" w:styleId="0DA85534679247318C73BCF5E2AF50947">
    <w:name w:val="0DA85534679247318C73BCF5E2AF50947"/>
    <w:rsid w:val="003E7DCD"/>
    <w:pPr>
      <w:spacing w:after="0" w:line="290" w:lineRule="atLeast"/>
    </w:pPr>
    <w:rPr>
      <w:rFonts w:eastAsiaTheme="minorHAnsi"/>
      <w:sz w:val="20"/>
      <w:lang w:val="fr-FR" w:eastAsia="en-US"/>
    </w:rPr>
  </w:style>
  <w:style w:type="paragraph" w:customStyle="1" w:styleId="A545449FABCC4F3CA4D744D54D57DEB96">
    <w:name w:val="A545449FABCC4F3CA4D744D54D57DEB96"/>
    <w:rsid w:val="003E7DCD"/>
    <w:pPr>
      <w:spacing w:after="0" w:line="290" w:lineRule="atLeast"/>
    </w:pPr>
    <w:rPr>
      <w:rFonts w:eastAsiaTheme="minorHAnsi"/>
      <w:sz w:val="20"/>
      <w:lang w:val="fr-FR" w:eastAsia="en-US"/>
    </w:rPr>
  </w:style>
  <w:style w:type="paragraph" w:customStyle="1" w:styleId="217282E6E2D641EBA8ADA20004686D655">
    <w:name w:val="217282E6E2D641EBA8ADA20004686D655"/>
    <w:rsid w:val="003E7DCD"/>
    <w:pPr>
      <w:spacing w:after="0" w:line="290" w:lineRule="atLeast"/>
    </w:pPr>
    <w:rPr>
      <w:rFonts w:eastAsiaTheme="minorHAnsi"/>
      <w:sz w:val="20"/>
      <w:lang w:val="fr-FR" w:eastAsia="en-US"/>
    </w:rPr>
  </w:style>
  <w:style w:type="paragraph" w:customStyle="1" w:styleId="A60413A841304192BF619FADEF4D431B4">
    <w:name w:val="A60413A841304192BF619FADEF4D431B4"/>
    <w:rsid w:val="003E7DCD"/>
    <w:pPr>
      <w:spacing w:after="0" w:line="290" w:lineRule="atLeast"/>
    </w:pPr>
    <w:rPr>
      <w:rFonts w:eastAsiaTheme="minorHAnsi"/>
      <w:sz w:val="20"/>
      <w:lang w:val="fr-FR" w:eastAsia="en-US"/>
    </w:rPr>
  </w:style>
  <w:style w:type="paragraph" w:customStyle="1" w:styleId="BA28A5E5580B4FAD8AB27A3D6B1B63004">
    <w:name w:val="BA28A5E5580B4FAD8AB27A3D6B1B63004"/>
    <w:rsid w:val="003E7DCD"/>
    <w:pPr>
      <w:spacing w:after="0" w:line="290" w:lineRule="atLeast"/>
    </w:pPr>
    <w:rPr>
      <w:rFonts w:eastAsiaTheme="minorHAnsi"/>
      <w:sz w:val="20"/>
      <w:lang w:val="fr-FR" w:eastAsia="en-US"/>
    </w:rPr>
  </w:style>
  <w:style w:type="paragraph" w:customStyle="1" w:styleId="019524283EB54072A75A774A682BF4B54">
    <w:name w:val="019524283EB54072A75A774A682BF4B54"/>
    <w:rsid w:val="003E7DCD"/>
    <w:pPr>
      <w:spacing w:after="0" w:line="290" w:lineRule="atLeast"/>
    </w:pPr>
    <w:rPr>
      <w:rFonts w:eastAsiaTheme="minorHAnsi"/>
      <w:sz w:val="20"/>
      <w:lang w:val="fr-FR" w:eastAsia="en-US"/>
    </w:rPr>
  </w:style>
  <w:style w:type="paragraph" w:customStyle="1" w:styleId="37350260653A45A49E4261EFFE2EEE5B4">
    <w:name w:val="37350260653A45A49E4261EFFE2EEE5B4"/>
    <w:rsid w:val="003E7DCD"/>
    <w:pPr>
      <w:spacing w:after="0" w:line="290" w:lineRule="atLeast"/>
    </w:pPr>
    <w:rPr>
      <w:rFonts w:eastAsiaTheme="minorHAnsi"/>
      <w:sz w:val="20"/>
      <w:lang w:val="fr-FR" w:eastAsia="en-US"/>
    </w:rPr>
  </w:style>
  <w:style w:type="paragraph" w:customStyle="1" w:styleId="4C9CCC41342244DD8764001B43C82EF74">
    <w:name w:val="4C9CCC41342244DD8764001B43C82EF74"/>
    <w:rsid w:val="003E7DCD"/>
    <w:pPr>
      <w:spacing w:after="0" w:line="290" w:lineRule="atLeast"/>
    </w:pPr>
    <w:rPr>
      <w:rFonts w:eastAsiaTheme="minorHAnsi"/>
      <w:sz w:val="20"/>
      <w:lang w:val="fr-FR" w:eastAsia="en-US"/>
    </w:rPr>
  </w:style>
  <w:style w:type="paragraph" w:customStyle="1" w:styleId="62C4CC87A68C4773B6AB484862EC56B74">
    <w:name w:val="62C4CC87A68C4773B6AB484862EC56B74"/>
    <w:rsid w:val="003E7DCD"/>
    <w:pPr>
      <w:spacing w:after="0" w:line="290" w:lineRule="atLeast"/>
    </w:pPr>
    <w:rPr>
      <w:rFonts w:eastAsiaTheme="minorHAnsi"/>
      <w:sz w:val="20"/>
      <w:lang w:val="fr-FR" w:eastAsia="en-US"/>
    </w:rPr>
  </w:style>
  <w:style w:type="paragraph" w:customStyle="1" w:styleId="7E0460311F5F492A935E0D2632BC11624">
    <w:name w:val="7E0460311F5F492A935E0D2632BC11624"/>
    <w:rsid w:val="003E7DCD"/>
    <w:pPr>
      <w:spacing w:after="0" w:line="290" w:lineRule="atLeast"/>
    </w:pPr>
    <w:rPr>
      <w:rFonts w:eastAsiaTheme="minorHAnsi"/>
      <w:sz w:val="20"/>
      <w:lang w:val="fr-FR" w:eastAsia="en-US"/>
    </w:rPr>
  </w:style>
  <w:style w:type="paragraph" w:customStyle="1" w:styleId="755FBCA9795F4384AF7BE7AE05A052A34">
    <w:name w:val="755FBCA9795F4384AF7BE7AE05A052A34"/>
    <w:rsid w:val="003E7DCD"/>
    <w:pPr>
      <w:spacing w:after="0" w:line="290" w:lineRule="atLeast"/>
    </w:pPr>
    <w:rPr>
      <w:rFonts w:eastAsiaTheme="minorHAnsi"/>
      <w:sz w:val="20"/>
      <w:lang w:val="fr-FR" w:eastAsia="en-US"/>
    </w:rPr>
  </w:style>
  <w:style w:type="paragraph" w:customStyle="1" w:styleId="70F675FBFAD54200924BBE45FC4BD17E4">
    <w:name w:val="70F675FBFAD54200924BBE45FC4BD17E4"/>
    <w:rsid w:val="003E7DCD"/>
    <w:pPr>
      <w:spacing w:after="0" w:line="290" w:lineRule="atLeast"/>
    </w:pPr>
    <w:rPr>
      <w:rFonts w:eastAsiaTheme="minorHAnsi"/>
      <w:sz w:val="20"/>
      <w:lang w:val="fr-FR" w:eastAsia="en-US"/>
    </w:rPr>
  </w:style>
  <w:style w:type="paragraph" w:customStyle="1" w:styleId="70C9D6D26F9548FBBFC51AE59EA788A64">
    <w:name w:val="70C9D6D26F9548FBBFC51AE59EA788A64"/>
    <w:rsid w:val="003E7DCD"/>
    <w:pPr>
      <w:spacing w:after="0" w:line="290" w:lineRule="atLeast"/>
    </w:pPr>
    <w:rPr>
      <w:rFonts w:eastAsiaTheme="minorHAnsi"/>
      <w:sz w:val="20"/>
      <w:lang w:val="fr-FR" w:eastAsia="en-US"/>
    </w:rPr>
  </w:style>
  <w:style w:type="paragraph" w:customStyle="1" w:styleId="B0C174E9D3254F72B7F9AF584F81F1704">
    <w:name w:val="B0C174E9D3254F72B7F9AF584F81F1704"/>
    <w:rsid w:val="003E7DCD"/>
    <w:pPr>
      <w:spacing w:after="0" w:line="290" w:lineRule="atLeast"/>
    </w:pPr>
    <w:rPr>
      <w:rFonts w:eastAsiaTheme="minorHAnsi"/>
      <w:sz w:val="20"/>
      <w:lang w:val="fr-FR" w:eastAsia="en-US"/>
    </w:rPr>
  </w:style>
  <w:style w:type="paragraph" w:customStyle="1" w:styleId="EBDAE434921F423FB0269534FAA9CCB74">
    <w:name w:val="EBDAE434921F423FB0269534FAA9CCB74"/>
    <w:rsid w:val="003E7DCD"/>
    <w:pPr>
      <w:spacing w:after="0" w:line="290" w:lineRule="atLeast"/>
      <w:ind w:left="720"/>
      <w:contextualSpacing/>
    </w:pPr>
    <w:rPr>
      <w:rFonts w:eastAsiaTheme="minorHAnsi"/>
      <w:sz w:val="20"/>
      <w:lang w:val="fr-FR" w:eastAsia="en-US"/>
    </w:rPr>
  </w:style>
  <w:style w:type="paragraph" w:customStyle="1" w:styleId="BF2F597D2E4F4DF6AB1DF7F85122D90F4">
    <w:name w:val="BF2F597D2E4F4DF6AB1DF7F85122D90F4"/>
    <w:rsid w:val="003E7DCD"/>
    <w:pPr>
      <w:spacing w:after="0" w:line="290" w:lineRule="atLeast"/>
    </w:pPr>
    <w:rPr>
      <w:rFonts w:eastAsiaTheme="minorHAnsi"/>
      <w:sz w:val="20"/>
      <w:lang w:val="fr-FR" w:eastAsia="en-US"/>
    </w:rPr>
  </w:style>
  <w:style w:type="paragraph" w:customStyle="1" w:styleId="3D3B4A4C1D254B16B62069F8180166A34">
    <w:name w:val="3D3B4A4C1D254B16B62069F8180166A34"/>
    <w:rsid w:val="003E7DCD"/>
    <w:pPr>
      <w:spacing w:after="0" w:line="290" w:lineRule="atLeast"/>
    </w:pPr>
    <w:rPr>
      <w:rFonts w:eastAsiaTheme="minorHAnsi"/>
      <w:sz w:val="20"/>
      <w:lang w:val="fr-FR" w:eastAsia="en-US"/>
    </w:rPr>
  </w:style>
  <w:style w:type="paragraph" w:customStyle="1" w:styleId="08093EAA52ED407CBFFC537C1DDFDA8A4">
    <w:name w:val="08093EAA52ED407CBFFC537C1DDFDA8A4"/>
    <w:rsid w:val="003E7DCD"/>
    <w:pPr>
      <w:spacing w:after="0" w:line="290" w:lineRule="atLeast"/>
    </w:pPr>
    <w:rPr>
      <w:rFonts w:eastAsiaTheme="minorHAnsi"/>
      <w:sz w:val="20"/>
      <w:lang w:val="fr-FR" w:eastAsia="en-US"/>
    </w:rPr>
  </w:style>
  <w:style w:type="paragraph" w:customStyle="1" w:styleId="8D4A194649614380B4F9700E8AFEEC483">
    <w:name w:val="8D4A194649614380B4F9700E8AFEEC483"/>
    <w:rsid w:val="003E7DCD"/>
    <w:pPr>
      <w:spacing w:after="0" w:line="290" w:lineRule="atLeast"/>
    </w:pPr>
    <w:rPr>
      <w:rFonts w:eastAsiaTheme="minorHAnsi"/>
      <w:sz w:val="20"/>
      <w:lang w:val="fr-FR" w:eastAsia="en-US"/>
    </w:rPr>
  </w:style>
  <w:style w:type="paragraph" w:customStyle="1" w:styleId="0E5A633B568C463EA0F448182AF80AC63">
    <w:name w:val="0E5A633B568C463EA0F448182AF80AC63"/>
    <w:rsid w:val="003E7DCD"/>
    <w:pPr>
      <w:spacing w:after="0" w:line="290" w:lineRule="atLeast"/>
    </w:pPr>
    <w:rPr>
      <w:rFonts w:eastAsiaTheme="minorHAnsi"/>
      <w:sz w:val="20"/>
      <w:lang w:val="fr-FR" w:eastAsia="en-US"/>
    </w:rPr>
  </w:style>
  <w:style w:type="paragraph" w:customStyle="1" w:styleId="E67B325D49D5443AAA5A20F3CD5601313">
    <w:name w:val="E67B325D49D5443AAA5A20F3CD5601313"/>
    <w:rsid w:val="003E7DCD"/>
    <w:pPr>
      <w:spacing w:after="0" w:line="290" w:lineRule="atLeast"/>
    </w:pPr>
    <w:rPr>
      <w:rFonts w:eastAsiaTheme="minorHAnsi"/>
      <w:sz w:val="20"/>
      <w:lang w:val="fr-FR" w:eastAsia="en-US"/>
    </w:rPr>
  </w:style>
  <w:style w:type="paragraph" w:customStyle="1" w:styleId="6A719C6F4FB24BC585AAF0365DF81B533">
    <w:name w:val="6A719C6F4FB24BC585AAF0365DF81B533"/>
    <w:rsid w:val="003E7DCD"/>
    <w:pPr>
      <w:spacing w:after="0" w:line="290" w:lineRule="atLeast"/>
    </w:pPr>
    <w:rPr>
      <w:rFonts w:eastAsiaTheme="minorHAnsi"/>
      <w:sz w:val="20"/>
      <w:lang w:val="fr-FR" w:eastAsia="en-US"/>
    </w:rPr>
  </w:style>
  <w:style w:type="paragraph" w:customStyle="1" w:styleId="B318478B1F92405197A4BBF68935FAA63">
    <w:name w:val="B318478B1F92405197A4BBF68935FAA63"/>
    <w:rsid w:val="003E7DCD"/>
    <w:pPr>
      <w:spacing w:after="0" w:line="290" w:lineRule="atLeast"/>
    </w:pPr>
    <w:rPr>
      <w:rFonts w:eastAsiaTheme="minorHAnsi"/>
      <w:sz w:val="20"/>
      <w:lang w:val="fr-FR" w:eastAsia="en-US"/>
    </w:rPr>
  </w:style>
  <w:style w:type="paragraph" w:customStyle="1" w:styleId="F9E8399D992E40898664A8B98715D3D911">
    <w:name w:val="F9E8399D992E40898664A8B98715D3D911"/>
    <w:rsid w:val="003E7DCD"/>
    <w:pPr>
      <w:spacing w:after="0" w:line="290" w:lineRule="atLeast"/>
    </w:pPr>
    <w:rPr>
      <w:rFonts w:eastAsiaTheme="minorHAnsi"/>
      <w:sz w:val="20"/>
      <w:lang w:val="fr-FR" w:eastAsia="en-US"/>
    </w:rPr>
  </w:style>
  <w:style w:type="paragraph" w:customStyle="1" w:styleId="7D2E3D82FC234B699B9479061286DFEB12">
    <w:name w:val="7D2E3D82FC234B699B9479061286DFEB12"/>
    <w:rsid w:val="003E7DCD"/>
    <w:pPr>
      <w:spacing w:after="0" w:line="290" w:lineRule="atLeast"/>
    </w:pPr>
    <w:rPr>
      <w:rFonts w:eastAsiaTheme="minorHAnsi"/>
      <w:sz w:val="20"/>
      <w:lang w:val="fr-FR" w:eastAsia="en-US"/>
    </w:rPr>
  </w:style>
  <w:style w:type="paragraph" w:customStyle="1" w:styleId="34012FCF7102427B8C7F515B6481D14512">
    <w:name w:val="34012FCF7102427B8C7F515B6481D14512"/>
    <w:rsid w:val="003E7DCD"/>
    <w:pPr>
      <w:spacing w:after="0" w:line="290" w:lineRule="atLeast"/>
    </w:pPr>
    <w:rPr>
      <w:rFonts w:eastAsiaTheme="minorHAnsi"/>
      <w:sz w:val="20"/>
      <w:lang w:val="fr-FR" w:eastAsia="en-US"/>
    </w:rPr>
  </w:style>
  <w:style w:type="paragraph" w:customStyle="1" w:styleId="7C836C85907143EFB7B31C588AD994EF12">
    <w:name w:val="7C836C85907143EFB7B31C588AD994EF12"/>
    <w:rsid w:val="003E7DCD"/>
    <w:pPr>
      <w:spacing w:after="0" w:line="290" w:lineRule="atLeast"/>
    </w:pPr>
    <w:rPr>
      <w:rFonts w:eastAsiaTheme="minorHAnsi"/>
      <w:sz w:val="20"/>
      <w:lang w:val="fr-FR" w:eastAsia="en-US"/>
    </w:rPr>
  </w:style>
  <w:style w:type="paragraph" w:customStyle="1" w:styleId="056DB717F87746708F4B2E108759018112">
    <w:name w:val="056DB717F87746708F4B2E108759018112"/>
    <w:rsid w:val="003E7DCD"/>
    <w:pPr>
      <w:spacing w:after="0" w:line="290" w:lineRule="atLeast"/>
    </w:pPr>
    <w:rPr>
      <w:rFonts w:eastAsiaTheme="minorHAnsi"/>
      <w:sz w:val="20"/>
      <w:lang w:val="fr-FR" w:eastAsia="en-US"/>
    </w:rPr>
  </w:style>
  <w:style w:type="paragraph" w:customStyle="1" w:styleId="D49AEEAEB87343BC81D97A6ECF28A59012">
    <w:name w:val="D49AEEAEB87343BC81D97A6ECF28A59012"/>
    <w:rsid w:val="003E7DCD"/>
    <w:pPr>
      <w:spacing w:after="0" w:line="290" w:lineRule="atLeast"/>
    </w:pPr>
    <w:rPr>
      <w:rFonts w:eastAsiaTheme="minorHAnsi"/>
      <w:sz w:val="20"/>
      <w:lang w:val="fr-FR" w:eastAsia="en-US"/>
    </w:rPr>
  </w:style>
  <w:style w:type="paragraph" w:customStyle="1" w:styleId="32AC73EE167545928E625E75F6B5302912">
    <w:name w:val="32AC73EE167545928E625E75F6B5302912"/>
    <w:rsid w:val="003E7DCD"/>
    <w:pPr>
      <w:spacing w:after="0" w:line="290" w:lineRule="atLeast"/>
    </w:pPr>
    <w:rPr>
      <w:rFonts w:eastAsiaTheme="minorHAnsi"/>
      <w:sz w:val="20"/>
      <w:lang w:val="fr-FR" w:eastAsia="en-US"/>
    </w:rPr>
  </w:style>
  <w:style w:type="paragraph" w:customStyle="1" w:styleId="7F0076EB06C74D509992CD5889E8DC9A8">
    <w:name w:val="7F0076EB06C74D509992CD5889E8DC9A8"/>
    <w:rsid w:val="003E7DCD"/>
    <w:pPr>
      <w:spacing w:after="0" w:line="290" w:lineRule="atLeast"/>
    </w:pPr>
    <w:rPr>
      <w:rFonts w:eastAsiaTheme="minorHAnsi"/>
      <w:sz w:val="20"/>
      <w:lang w:val="fr-FR" w:eastAsia="en-US"/>
    </w:rPr>
  </w:style>
  <w:style w:type="paragraph" w:customStyle="1" w:styleId="3995A8423F3B4E929E11669BB4FC950B8">
    <w:name w:val="3995A8423F3B4E929E11669BB4FC950B8"/>
    <w:rsid w:val="003E7DCD"/>
    <w:pPr>
      <w:spacing w:after="0" w:line="290" w:lineRule="atLeast"/>
    </w:pPr>
    <w:rPr>
      <w:rFonts w:eastAsiaTheme="minorHAnsi"/>
      <w:sz w:val="20"/>
      <w:lang w:val="fr-FR" w:eastAsia="en-US"/>
    </w:rPr>
  </w:style>
  <w:style w:type="paragraph" w:customStyle="1" w:styleId="9192C4F09D3D42D8B0DEC8AA9FC065F78">
    <w:name w:val="9192C4F09D3D42D8B0DEC8AA9FC065F78"/>
    <w:rsid w:val="003E7DCD"/>
    <w:pPr>
      <w:spacing w:after="0" w:line="290" w:lineRule="atLeast"/>
    </w:pPr>
    <w:rPr>
      <w:rFonts w:eastAsiaTheme="minorHAnsi"/>
      <w:sz w:val="20"/>
      <w:lang w:val="fr-FR" w:eastAsia="en-US"/>
    </w:rPr>
  </w:style>
  <w:style w:type="paragraph" w:customStyle="1" w:styleId="353DBF71CB5848F09A154932DFB3F3158">
    <w:name w:val="353DBF71CB5848F09A154932DFB3F3158"/>
    <w:rsid w:val="003E7DCD"/>
    <w:pPr>
      <w:spacing w:after="0" w:line="290" w:lineRule="atLeast"/>
    </w:pPr>
    <w:rPr>
      <w:rFonts w:eastAsiaTheme="minorHAnsi"/>
      <w:sz w:val="20"/>
      <w:lang w:val="fr-FR" w:eastAsia="en-US"/>
    </w:rPr>
  </w:style>
  <w:style w:type="paragraph" w:customStyle="1" w:styleId="3A4F3E1EB7D24CFAB81846D47E10A2338">
    <w:name w:val="3A4F3E1EB7D24CFAB81846D47E10A2338"/>
    <w:rsid w:val="003E7DCD"/>
    <w:pPr>
      <w:spacing w:after="0" w:line="290" w:lineRule="atLeast"/>
    </w:pPr>
    <w:rPr>
      <w:rFonts w:eastAsiaTheme="minorHAnsi"/>
      <w:sz w:val="20"/>
      <w:lang w:val="fr-FR" w:eastAsia="en-US"/>
    </w:rPr>
  </w:style>
  <w:style w:type="paragraph" w:customStyle="1" w:styleId="E975087CE15C4305B18E21B3025BFFDB10">
    <w:name w:val="E975087CE15C4305B18E21B3025BFFDB10"/>
    <w:rsid w:val="003E7DCD"/>
    <w:pPr>
      <w:spacing w:after="0" w:line="290" w:lineRule="atLeast"/>
    </w:pPr>
    <w:rPr>
      <w:rFonts w:eastAsiaTheme="minorHAnsi"/>
      <w:sz w:val="20"/>
      <w:lang w:val="fr-FR" w:eastAsia="en-US"/>
    </w:rPr>
  </w:style>
  <w:style w:type="paragraph" w:customStyle="1" w:styleId="1C4E10A670744113B1093030A96C50FA10">
    <w:name w:val="1C4E10A670744113B1093030A96C50FA10"/>
    <w:rsid w:val="003E7DCD"/>
    <w:pPr>
      <w:spacing w:after="0" w:line="290" w:lineRule="atLeast"/>
    </w:pPr>
    <w:rPr>
      <w:rFonts w:eastAsiaTheme="minorHAnsi"/>
      <w:sz w:val="20"/>
      <w:lang w:val="fr-FR" w:eastAsia="en-US"/>
    </w:rPr>
  </w:style>
  <w:style w:type="paragraph" w:customStyle="1" w:styleId="C55C35F34CF94A48A2D9F6B08EE5F74710">
    <w:name w:val="C55C35F34CF94A48A2D9F6B08EE5F74710"/>
    <w:rsid w:val="003E7DCD"/>
    <w:pPr>
      <w:spacing w:after="0" w:line="290" w:lineRule="atLeast"/>
    </w:pPr>
    <w:rPr>
      <w:rFonts w:eastAsiaTheme="minorHAnsi"/>
      <w:sz w:val="20"/>
      <w:lang w:val="fr-FR" w:eastAsia="en-US"/>
    </w:rPr>
  </w:style>
  <w:style w:type="paragraph" w:customStyle="1" w:styleId="3276664EFD4A4B728CAA3883B7EFA61E10">
    <w:name w:val="3276664EFD4A4B728CAA3883B7EFA61E10"/>
    <w:rsid w:val="003E7DCD"/>
    <w:pPr>
      <w:spacing w:after="0" w:line="290" w:lineRule="atLeast"/>
    </w:pPr>
    <w:rPr>
      <w:rFonts w:eastAsiaTheme="minorHAnsi"/>
      <w:sz w:val="20"/>
      <w:lang w:val="fr-FR" w:eastAsia="en-US"/>
    </w:rPr>
  </w:style>
  <w:style w:type="paragraph" w:customStyle="1" w:styleId="EF28F05D47B34630A3E20309FB134C3410">
    <w:name w:val="EF28F05D47B34630A3E20309FB134C3410"/>
    <w:rsid w:val="003E7DCD"/>
    <w:pPr>
      <w:spacing w:after="0" w:line="290" w:lineRule="atLeast"/>
    </w:pPr>
    <w:rPr>
      <w:rFonts w:eastAsiaTheme="minorHAnsi"/>
      <w:sz w:val="20"/>
      <w:lang w:val="fr-FR" w:eastAsia="en-US"/>
    </w:rPr>
  </w:style>
  <w:style w:type="paragraph" w:customStyle="1" w:styleId="B3D22B395B2B44FBAF96768D5AAD351D10">
    <w:name w:val="B3D22B395B2B44FBAF96768D5AAD351D10"/>
    <w:rsid w:val="003E7DCD"/>
    <w:pPr>
      <w:spacing w:after="0" w:line="290" w:lineRule="atLeast"/>
    </w:pPr>
    <w:rPr>
      <w:rFonts w:eastAsiaTheme="minorHAnsi"/>
      <w:sz w:val="20"/>
      <w:lang w:val="fr-FR" w:eastAsia="en-US"/>
    </w:rPr>
  </w:style>
  <w:style w:type="paragraph" w:customStyle="1" w:styleId="6B055251D39D45E09DAA9B3FB801D3C610">
    <w:name w:val="6B055251D39D45E09DAA9B3FB801D3C610"/>
    <w:rsid w:val="003E7DCD"/>
    <w:pPr>
      <w:spacing w:after="0" w:line="290" w:lineRule="atLeast"/>
    </w:pPr>
    <w:rPr>
      <w:rFonts w:eastAsiaTheme="minorHAnsi"/>
      <w:sz w:val="20"/>
      <w:lang w:val="fr-FR" w:eastAsia="en-US"/>
    </w:rPr>
  </w:style>
  <w:style w:type="paragraph" w:customStyle="1" w:styleId="9B93A2DB762E4A0ABE52C70D1B5AA0B210">
    <w:name w:val="9B93A2DB762E4A0ABE52C70D1B5AA0B210"/>
    <w:rsid w:val="003E7DCD"/>
    <w:pPr>
      <w:spacing w:after="0" w:line="290" w:lineRule="atLeast"/>
    </w:pPr>
    <w:rPr>
      <w:rFonts w:eastAsiaTheme="minorHAnsi"/>
      <w:sz w:val="20"/>
      <w:lang w:val="fr-FR" w:eastAsia="en-US"/>
    </w:rPr>
  </w:style>
  <w:style w:type="paragraph" w:customStyle="1" w:styleId="7C84FF9BB0974088822C40227F75BD4510">
    <w:name w:val="7C84FF9BB0974088822C40227F75BD4510"/>
    <w:rsid w:val="003E7DCD"/>
    <w:pPr>
      <w:spacing w:after="0" w:line="290" w:lineRule="atLeast"/>
    </w:pPr>
    <w:rPr>
      <w:rFonts w:eastAsiaTheme="minorHAnsi"/>
      <w:sz w:val="20"/>
      <w:lang w:val="fr-FR" w:eastAsia="en-US"/>
    </w:rPr>
  </w:style>
  <w:style w:type="paragraph" w:customStyle="1" w:styleId="943A1626951B41AABBD43E0C53E35E1B10">
    <w:name w:val="943A1626951B41AABBD43E0C53E35E1B10"/>
    <w:rsid w:val="003E7DCD"/>
    <w:pPr>
      <w:spacing w:after="0" w:line="290" w:lineRule="atLeast"/>
    </w:pPr>
    <w:rPr>
      <w:rFonts w:eastAsiaTheme="minorHAnsi"/>
      <w:sz w:val="20"/>
      <w:lang w:val="fr-FR" w:eastAsia="en-US"/>
    </w:rPr>
  </w:style>
  <w:style w:type="paragraph" w:customStyle="1" w:styleId="E915A3542C5246BFB802DEF60D549DA59">
    <w:name w:val="E915A3542C5246BFB802DEF60D549DA59"/>
    <w:rsid w:val="003E7DCD"/>
    <w:pPr>
      <w:spacing w:after="0" w:line="290" w:lineRule="atLeast"/>
    </w:pPr>
    <w:rPr>
      <w:rFonts w:eastAsiaTheme="minorHAnsi"/>
      <w:sz w:val="20"/>
      <w:lang w:val="fr-FR" w:eastAsia="en-US"/>
    </w:rPr>
  </w:style>
  <w:style w:type="paragraph" w:customStyle="1" w:styleId="83060FBC11F940EBBE0508E79F910BFC8">
    <w:name w:val="83060FBC11F940EBBE0508E79F910BFC8"/>
    <w:rsid w:val="003E7DCD"/>
    <w:pPr>
      <w:spacing w:after="0" w:line="290" w:lineRule="atLeast"/>
    </w:pPr>
    <w:rPr>
      <w:rFonts w:eastAsiaTheme="minorHAnsi"/>
      <w:sz w:val="20"/>
      <w:lang w:val="fr-FR" w:eastAsia="en-US"/>
    </w:rPr>
  </w:style>
  <w:style w:type="paragraph" w:customStyle="1" w:styleId="747C57CECE0E4BFBB9EBAB04902B55358">
    <w:name w:val="747C57CECE0E4BFBB9EBAB04902B55358"/>
    <w:rsid w:val="003E7DCD"/>
    <w:pPr>
      <w:spacing w:after="0" w:line="290" w:lineRule="atLeast"/>
    </w:pPr>
    <w:rPr>
      <w:rFonts w:eastAsiaTheme="minorHAnsi"/>
      <w:sz w:val="20"/>
      <w:lang w:val="fr-FR" w:eastAsia="en-US"/>
    </w:rPr>
  </w:style>
  <w:style w:type="paragraph" w:customStyle="1" w:styleId="B7E360EB727A498DB0FF9A5AB4A7E8A18">
    <w:name w:val="B7E360EB727A498DB0FF9A5AB4A7E8A18"/>
    <w:rsid w:val="003E7DCD"/>
    <w:pPr>
      <w:spacing w:after="0" w:line="290" w:lineRule="atLeast"/>
    </w:pPr>
    <w:rPr>
      <w:rFonts w:eastAsiaTheme="minorHAnsi"/>
      <w:sz w:val="20"/>
      <w:lang w:val="fr-FR" w:eastAsia="en-US"/>
    </w:rPr>
  </w:style>
  <w:style w:type="paragraph" w:customStyle="1" w:styleId="18912CE2590C4431B1CAD4729390BE768">
    <w:name w:val="18912CE2590C4431B1CAD4729390BE768"/>
    <w:rsid w:val="003E7DCD"/>
    <w:pPr>
      <w:spacing w:after="0" w:line="290" w:lineRule="atLeast"/>
    </w:pPr>
    <w:rPr>
      <w:rFonts w:eastAsiaTheme="minorHAnsi"/>
      <w:sz w:val="20"/>
      <w:lang w:val="fr-FR" w:eastAsia="en-US"/>
    </w:rPr>
  </w:style>
  <w:style w:type="paragraph" w:customStyle="1" w:styleId="6C2A3A7F5C2745808CB30F9F96C664048">
    <w:name w:val="6C2A3A7F5C2745808CB30F9F96C664048"/>
    <w:rsid w:val="003E7DCD"/>
    <w:pPr>
      <w:spacing w:after="0" w:line="290" w:lineRule="atLeast"/>
    </w:pPr>
    <w:rPr>
      <w:rFonts w:eastAsiaTheme="minorHAnsi"/>
      <w:sz w:val="20"/>
      <w:lang w:val="fr-FR" w:eastAsia="en-US"/>
    </w:rPr>
  </w:style>
  <w:style w:type="paragraph" w:customStyle="1" w:styleId="EAAB0A5389144D57800CE8664535CC678">
    <w:name w:val="EAAB0A5389144D57800CE8664535CC678"/>
    <w:rsid w:val="003E7DCD"/>
    <w:pPr>
      <w:spacing w:after="0" w:line="290" w:lineRule="atLeast"/>
    </w:pPr>
    <w:rPr>
      <w:rFonts w:eastAsiaTheme="minorHAnsi"/>
      <w:sz w:val="20"/>
      <w:lang w:val="fr-FR" w:eastAsia="en-US"/>
    </w:rPr>
  </w:style>
  <w:style w:type="paragraph" w:customStyle="1" w:styleId="B839A0F03C7E444FA16BF23ED59C66C48">
    <w:name w:val="B839A0F03C7E444FA16BF23ED59C66C48"/>
    <w:rsid w:val="003E7DCD"/>
    <w:pPr>
      <w:spacing w:after="0" w:line="290" w:lineRule="atLeast"/>
    </w:pPr>
    <w:rPr>
      <w:rFonts w:eastAsiaTheme="minorHAnsi"/>
      <w:sz w:val="20"/>
      <w:lang w:val="fr-FR" w:eastAsia="en-US"/>
    </w:rPr>
  </w:style>
  <w:style w:type="paragraph" w:customStyle="1" w:styleId="C7835D2EE41D4EB08BB860C5C51CDB8B8">
    <w:name w:val="C7835D2EE41D4EB08BB860C5C51CDB8B8"/>
    <w:rsid w:val="003E7DCD"/>
    <w:pPr>
      <w:spacing w:after="0" w:line="290" w:lineRule="atLeast"/>
    </w:pPr>
    <w:rPr>
      <w:rFonts w:eastAsiaTheme="minorHAnsi"/>
      <w:sz w:val="20"/>
      <w:lang w:val="fr-FR" w:eastAsia="en-US"/>
    </w:rPr>
  </w:style>
  <w:style w:type="paragraph" w:customStyle="1" w:styleId="C3C32F3E01C84A18951A2CB121DB80A48">
    <w:name w:val="C3C32F3E01C84A18951A2CB121DB80A48"/>
    <w:rsid w:val="003E7DCD"/>
    <w:pPr>
      <w:spacing w:after="0" w:line="290" w:lineRule="atLeast"/>
    </w:pPr>
    <w:rPr>
      <w:rFonts w:eastAsiaTheme="minorHAnsi"/>
      <w:sz w:val="20"/>
      <w:lang w:val="fr-FR" w:eastAsia="en-US"/>
    </w:rPr>
  </w:style>
  <w:style w:type="paragraph" w:customStyle="1" w:styleId="B487317EE405444FADF4BF4530D5E83C8">
    <w:name w:val="B487317EE405444FADF4BF4530D5E83C8"/>
    <w:rsid w:val="003E7DCD"/>
    <w:pPr>
      <w:spacing w:after="0" w:line="290" w:lineRule="atLeast"/>
    </w:pPr>
    <w:rPr>
      <w:rFonts w:eastAsiaTheme="minorHAnsi"/>
      <w:sz w:val="20"/>
      <w:lang w:val="fr-FR" w:eastAsia="en-US"/>
    </w:rPr>
  </w:style>
  <w:style w:type="paragraph" w:customStyle="1" w:styleId="8D7DD59F98BF4F4AA517DE065F37743E8">
    <w:name w:val="8D7DD59F98BF4F4AA517DE065F37743E8"/>
    <w:rsid w:val="003E7DCD"/>
    <w:pPr>
      <w:spacing w:after="0" w:line="290" w:lineRule="atLeast"/>
    </w:pPr>
    <w:rPr>
      <w:rFonts w:eastAsiaTheme="minorHAnsi"/>
      <w:sz w:val="20"/>
      <w:lang w:val="fr-FR" w:eastAsia="en-US"/>
    </w:rPr>
  </w:style>
  <w:style w:type="paragraph" w:customStyle="1" w:styleId="7642792A124E4950A58939E3BF1F491C8">
    <w:name w:val="7642792A124E4950A58939E3BF1F491C8"/>
    <w:rsid w:val="003E7DCD"/>
    <w:pPr>
      <w:spacing w:after="0" w:line="290" w:lineRule="atLeast"/>
    </w:pPr>
    <w:rPr>
      <w:rFonts w:eastAsiaTheme="minorHAnsi"/>
      <w:sz w:val="20"/>
      <w:lang w:val="fr-FR" w:eastAsia="en-US"/>
    </w:rPr>
  </w:style>
  <w:style w:type="paragraph" w:customStyle="1" w:styleId="181A363C8BB34EB384F0682A4F5BFF268">
    <w:name w:val="181A363C8BB34EB384F0682A4F5BFF268"/>
    <w:rsid w:val="003E7DCD"/>
    <w:pPr>
      <w:spacing w:after="0" w:line="290" w:lineRule="atLeast"/>
    </w:pPr>
    <w:rPr>
      <w:rFonts w:eastAsiaTheme="minorHAnsi"/>
      <w:sz w:val="20"/>
      <w:lang w:val="fr-FR" w:eastAsia="en-US"/>
    </w:rPr>
  </w:style>
  <w:style w:type="paragraph" w:customStyle="1" w:styleId="F910115ED6504C879AF6B84E3686D70E8">
    <w:name w:val="F910115ED6504C879AF6B84E3686D70E8"/>
    <w:rsid w:val="003E7DCD"/>
    <w:pPr>
      <w:spacing w:after="0" w:line="290" w:lineRule="atLeast"/>
    </w:pPr>
    <w:rPr>
      <w:rFonts w:eastAsiaTheme="minorHAnsi"/>
      <w:sz w:val="20"/>
      <w:lang w:val="fr-FR" w:eastAsia="en-US"/>
    </w:rPr>
  </w:style>
  <w:style w:type="paragraph" w:customStyle="1" w:styleId="720E6C0D21EC4CFDA1D1201B4AAD99308">
    <w:name w:val="720E6C0D21EC4CFDA1D1201B4AAD99308"/>
    <w:rsid w:val="003E7DCD"/>
    <w:pPr>
      <w:spacing w:after="0" w:line="290" w:lineRule="atLeast"/>
    </w:pPr>
    <w:rPr>
      <w:rFonts w:eastAsiaTheme="minorHAnsi"/>
      <w:sz w:val="20"/>
      <w:lang w:val="fr-FR" w:eastAsia="en-US"/>
    </w:rPr>
  </w:style>
  <w:style w:type="paragraph" w:customStyle="1" w:styleId="80940AE7841D4389B91CB18FD0388EFC8">
    <w:name w:val="80940AE7841D4389B91CB18FD0388EFC8"/>
    <w:rsid w:val="003E7DCD"/>
    <w:pPr>
      <w:spacing w:after="0" w:line="290" w:lineRule="atLeast"/>
    </w:pPr>
    <w:rPr>
      <w:rFonts w:eastAsiaTheme="minorHAnsi"/>
      <w:sz w:val="20"/>
      <w:lang w:val="fr-FR" w:eastAsia="en-US"/>
    </w:rPr>
  </w:style>
  <w:style w:type="paragraph" w:customStyle="1" w:styleId="A256DD0901A94992A62F4F75FB48615D8">
    <w:name w:val="A256DD0901A94992A62F4F75FB48615D8"/>
    <w:rsid w:val="003E7DCD"/>
    <w:pPr>
      <w:spacing w:after="0" w:line="290" w:lineRule="atLeast"/>
    </w:pPr>
    <w:rPr>
      <w:rFonts w:eastAsiaTheme="minorHAnsi"/>
      <w:sz w:val="20"/>
      <w:lang w:val="fr-FR" w:eastAsia="en-US"/>
    </w:rPr>
  </w:style>
  <w:style w:type="paragraph" w:customStyle="1" w:styleId="5F9E7C0BE96740ABBECFAD02123E05CE7">
    <w:name w:val="5F9E7C0BE96740ABBECFAD02123E05CE7"/>
    <w:rsid w:val="003E7DCD"/>
    <w:pPr>
      <w:spacing w:after="0" w:line="290" w:lineRule="atLeast"/>
    </w:pPr>
    <w:rPr>
      <w:rFonts w:eastAsiaTheme="minorHAnsi"/>
      <w:sz w:val="20"/>
      <w:lang w:val="fr-FR" w:eastAsia="en-US"/>
    </w:rPr>
  </w:style>
  <w:style w:type="paragraph" w:customStyle="1" w:styleId="79A96413268D4E5CA21F1AA291DFE5497">
    <w:name w:val="79A96413268D4E5CA21F1AA291DFE5497"/>
    <w:rsid w:val="003E7DCD"/>
    <w:pPr>
      <w:spacing w:after="0" w:line="290" w:lineRule="atLeast"/>
    </w:pPr>
    <w:rPr>
      <w:rFonts w:eastAsiaTheme="minorHAnsi"/>
      <w:sz w:val="20"/>
      <w:lang w:val="fr-FR" w:eastAsia="en-US"/>
    </w:rPr>
  </w:style>
  <w:style w:type="paragraph" w:customStyle="1" w:styleId="0368DC1C00B648809D1AC0F188B72EF17">
    <w:name w:val="0368DC1C00B648809D1AC0F188B72EF17"/>
    <w:rsid w:val="003E7DCD"/>
    <w:pPr>
      <w:spacing w:after="0" w:line="290" w:lineRule="atLeast"/>
    </w:pPr>
    <w:rPr>
      <w:rFonts w:eastAsiaTheme="minorHAnsi"/>
      <w:sz w:val="20"/>
      <w:lang w:val="fr-FR" w:eastAsia="en-US"/>
    </w:rPr>
  </w:style>
  <w:style w:type="paragraph" w:customStyle="1" w:styleId="0DA85534679247318C73BCF5E2AF50948">
    <w:name w:val="0DA85534679247318C73BCF5E2AF50948"/>
    <w:rsid w:val="003E7DCD"/>
    <w:pPr>
      <w:spacing w:after="0" w:line="290" w:lineRule="atLeast"/>
    </w:pPr>
    <w:rPr>
      <w:rFonts w:eastAsiaTheme="minorHAnsi"/>
      <w:sz w:val="20"/>
      <w:lang w:val="fr-FR" w:eastAsia="en-US"/>
    </w:rPr>
  </w:style>
  <w:style w:type="paragraph" w:customStyle="1" w:styleId="A545449FABCC4F3CA4D744D54D57DEB97">
    <w:name w:val="A545449FABCC4F3CA4D744D54D57DEB97"/>
    <w:rsid w:val="003E7DCD"/>
    <w:pPr>
      <w:spacing w:after="0" w:line="290" w:lineRule="atLeast"/>
    </w:pPr>
    <w:rPr>
      <w:rFonts w:eastAsiaTheme="minorHAnsi"/>
      <w:sz w:val="20"/>
      <w:lang w:val="fr-FR" w:eastAsia="en-US"/>
    </w:rPr>
  </w:style>
  <w:style w:type="paragraph" w:customStyle="1" w:styleId="217282E6E2D641EBA8ADA20004686D656">
    <w:name w:val="217282E6E2D641EBA8ADA20004686D656"/>
    <w:rsid w:val="003E7DCD"/>
    <w:pPr>
      <w:spacing w:after="0" w:line="290" w:lineRule="atLeast"/>
    </w:pPr>
    <w:rPr>
      <w:rFonts w:eastAsiaTheme="minorHAnsi"/>
      <w:sz w:val="20"/>
      <w:lang w:val="fr-FR" w:eastAsia="en-US"/>
    </w:rPr>
  </w:style>
  <w:style w:type="paragraph" w:customStyle="1" w:styleId="A60413A841304192BF619FADEF4D431B5">
    <w:name w:val="A60413A841304192BF619FADEF4D431B5"/>
    <w:rsid w:val="003E7DCD"/>
    <w:pPr>
      <w:spacing w:after="0" w:line="290" w:lineRule="atLeast"/>
    </w:pPr>
    <w:rPr>
      <w:rFonts w:eastAsiaTheme="minorHAnsi"/>
      <w:sz w:val="20"/>
      <w:lang w:val="fr-FR" w:eastAsia="en-US"/>
    </w:rPr>
  </w:style>
  <w:style w:type="paragraph" w:customStyle="1" w:styleId="BA28A5E5580B4FAD8AB27A3D6B1B63005">
    <w:name w:val="BA28A5E5580B4FAD8AB27A3D6B1B63005"/>
    <w:rsid w:val="003E7DCD"/>
    <w:pPr>
      <w:spacing w:after="0" w:line="290" w:lineRule="atLeast"/>
    </w:pPr>
    <w:rPr>
      <w:rFonts w:eastAsiaTheme="minorHAnsi"/>
      <w:sz w:val="20"/>
      <w:lang w:val="fr-FR" w:eastAsia="en-US"/>
    </w:rPr>
  </w:style>
  <w:style w:type="paragraph" w:customStyle="1" w:styleId="019524283EB54072A75A774A682BF4B55">
    <w:name w:val="019524283EB54072A75A774A682BF4B55"/>
    <w:rsid w:val="003E7DCD"/>
    <w:pPr>
      <w:spacing w:after="0" w:line="290" w:lineRule="atLeast"/>
    </w:pPr>
    <w:rPr>
      <w:rFonts w:eastAsiaTheme="minorHAnsi"/>
      <w:sz w:val="20"/>
      <w:lang w:val="fr-FR" w:eastAsia="en-US"/>
    </w:rPr>
  </w:style>
  <w:style w:type="paragraph" w:customStyle="1" w:styleId="37350260653A45A49E4261EFFE2EEE5B5">
    <w:name w:val="37350260653A45A49E4261EFFE2EEE5B5"/>
    <w:rsid w:val="003E7DCD"/>
    <w:pPr>
      <w:spacing w:after="0" w:line="290" w:lineRule="atLeast"/>
    </w:pPr>
    <w:rPr>
      <w:rFonts w:eastAsiaTheme="minorHAnsi"/>
      <w:sz w:val="20"/>
      <w:lang w:val="fr-FR" w:eastAsia="en-US"/>
    </w:rPr>
  </w:style>
  <w:style w:type="paragraph" w:customStyle="1" w:styleId="4C9CCC41342244DD8764001B43C82EF75">
    <w:name w:val="4C9CCC41342244DD8764001B43C82EF75"/>
    <w:rsid w:val="003E7DCD"/>
    <w:pPr>
      <w:spacing w:after="0" w:line="290" w:lineRule="atLeast"/>
    </w:pPr>
    <w:rPr>
      <w:rFonts w:eastAsiaTheme="minorHAnsi"/>
      <w:sz w:val="20"/>
      <w:lang w:val="fr-FR" w:eastAsia="en-US"/>
    </w:rPr>
  </w:style>
  <w:style w:type="paragraph" w:customStyle="1" w:styleId="62C4CC87A68C4773B6AB484862EC56B75">
    <w:name w:val="62C4CC87A68C4773B6AB484862EC56B75"/>
    <w:rsid w:val="003E7DCD"/>
    <w:pPr>
      <w:spacing w:after="0" w:line="290" w:lineRule="atLeast"/>
    </w:pPr>
    <w:rPr>
      <w:rFonts w:eastAsiaTheme="minorHAnsi"/>
      <w:sz w:val="20"/>
      <w:lang w:val="fr-FR" w:eastAsia="en-US"/>
    </w:rPr>
  </w:style>
  <w:style w:type="paragraph" w:customStyle="1" w:styleId="7E0460311F5F492A935E0D2632BC11625">
    <w:name w:val="7E0460311F5F492A935E0D2632BC11625"/>
    <w:rsid w:val="003E7DCD"/>
    <w:pPr>
      <w:spacing w:after="0" w:line="290" w:lineRule="atLeast"/>
    </w:pPr>
    <w:rPr>
      <w:rFonts w:eastAsiaTheme="minorHAnsi"/>
      <w:sz w:val="20"/>
      <w:lang w:val="fr-FR" w:eastAsia="en-US"/>
    </w:rPr>
  </w:style>
  <w:style w:type="paragraph" w:customStyle="1" w:styleId="755FBCA9795F4384AF7BE7AE05A052A35">
    <w:name w:val="755FBCA9795F4384AF7BE7AE05A052A35"/>
    <w:rsid w:val="003E7DCD"/>
    <w:pPr>
      <w:spacing w:after="0" w:line="290" w:lineRule="atLeast"/>
    </w:pPr>
    <w:rPr>
      <w:rFonts w:eastAsiaTheme="minorHAnsi"/>
      <w:sz w:val="20"/>
      <w:lang w:val="fr-FR" w:eastAsia="en-US"/>
    </w:rPr>
  </w:style>
  <w:style w:type="paragraph" w:customStyle="1" w:styleId="70F675FBFAD54200924BBE45FC4BD17E5">
    <w:name w:val="70F675FBFAD54200924BBE45FC4BD17E5"/>
    <w:rsid w:val="003E7DCD"/>
    <w:pPr>
      <w:spacing w:after="0" w:line="290" w:lineRule="atLeast"/>
    </w:pPr>
    <w:rPr>
      <w:rFonts w:eastAsiaTheme="minorHAnsi"/>
      <w:sz w:val="20"/>
      <w:lang w:val="fr-FR" w:eastAsia="en-US"/>
    </w:rPr>
  </w:style>
  <w:style w:type="paragraph" w:customStyle="1" w:styleId="70C9D6D26F9548FBBFC51AE59EA788A65">
    <w:name w:val="70C9D6D26F9548FBBFC51AE59EA788A65"/>
    <w:rsid w:val="003E7DCD"/>
    <w:pPr>
      <w:spacing w:after="0" w:line="290" w:lineRule="atLeast"/>
    </w:pPr>
    <w:rPr>
      <w:rFonts w:eastAsiaTheme="minorHAnsi"/>
      <w:sz w:val="20"/>
      <w:lang w:val="fr-FR" w:eastAsia="en-US"/>
    </w:rPr>
  </w:style>
  <w:style w:type="paragraph" w:customStyle="1" w:styleId="B0C174E9D3254F72B7F9AF584F81F1705">
    <w:name w:val="B0C174E9D3254F72B7F9AF584F81F1705"/>
    <w:rsid w:val="003E7DCD"/>
    <w:pPr>
      <w:spacing w:after="0" w:line="290" w:lineRule="atLeast"/>
    </w:pPr>
    <w:rPr>
      <w:rFonts w:eastAsiaTheme="minorHAnsi"/>
      <w:sz w:val="20"/>
      <w:lang w:val="fr-FR" w:eastAsia="en-US"/>
    </w:rPr>
  </w:style>
  <w:style w:type="paragraph" w:customStyle="1" w:styleId="EBDAE434921F423FB0269534FAA9CCB75">
    <w:name w:val="EBDAE434921F423FB0269534FAA9CCB75"/>
    <w:rsid w:val="003E7DCD"/>
    <w:pPr>
      <w:spacing w:after="0" w:line="290" w:lineRule="atLeast"/>
      <w:ind w:left="720"/>
      <w:contextualSpacing/>
    </w:pPr>
    <w:rPr>
      <w:rFonts w:eastAsiaTheme="minorHAnsi"/>
      <w:sz w:val="20"/>
      <w:lang w:val="fr-FR" w:eastAsia="en-US"/>
    </w:rPr>
  </w:style>
  <w:style w:type="paragraph" w:customStyle="1" w:styleId="BF2F597D2E4F4DF6AB1DF7F85122D90F5">
    <w:name w:val="BF2F597D2E4F4DF6AB1DF7F85122D90F5"/>
    <w:rsid w:val="003E7DCD"/>
    <w:pPr>
      <w:spacing w:after="0" w:line="290" w:lineRule="atLeast"/>
    </w:pPr>
    <w:rPr>
      <w:rFonts w:eastAsiaTheme="minorHAnsi"/>
      <w:sz w:val="20"/>
      <w:lang w:val="fr-FR" w:eastAsia="en-US"/>
    </w:rPr>
  </w:style>
  <w:style w:type="paragraph" w:customStyle="1" w:styleId="3D3B4A4C1D254B16B62069F8180166A35">
    <w:name w:val="3D3B4A4C1D254B16B62069F8180166A35"/>
    <w:rsid w:val="003E7DCD"/>
    <w:pPr>
      <w:spacing w:after="0" w:line="290" w:lineRule="atLeast"/>
    </w:pPr>
    <w:rPr>
      <w:rFonts w:eastAsiaTheme="minorHAnsi"/>
      <w:sz w:val="20"/>
      <w:lang w:val="fr-FR" w:eastAsia="en-US"/>
    </w:rPr>
  </w:style>
  <w:style w:type="paragraph" w:customStyle="1" w:styleId="08093EAA52ED407CBFFC537C1DDFDA8A5">
    <w:name w:val="08093EAA52ED407CBFFC537C1DDFDA8A5"/>
    <w:rsid w:val="003E7DCD"/>
    <w:pPr>
      <w:spacing w:after="0" w:line="290" w:lineRule="atLeast"/>
    </w:pPr>
    <w:rPr>
      <w:rFonts w:eastAsiaTheme="minorHAnsi"/>
      <w:sz w:val="20"/>
      <w:lang w:val="fr-FR" w:eastAsia="en-US"/>
    </w:rPr>
  </w:style>
  <w:style w:type="paragraph" w:customStyle="1" w:styleId="8D4A194649614380B4F9700E8AFEEC484">
    <w:name w:val="8D4A194649614380B4F9700E8AFEEC484"/>
    <w:rsid w:val="003E7DCD"/>
    <w:pPr>
      <w:spacing w:after="0" w:line="290" w:lineRule="atLeast"/>
    </w:pPr>
    <w:rPr>
      <w:rFonts w:eastAsiaTheme="minorHAnsi"/>
      <w:sz w:val="20"/>
      <w:lang w:val="fr-FR" w:eastAsia="en-US"/>
    </w:rPr>
  </w:style>
  <w:style w:type="paragraph" w:customStyle="1" w:styleId="0E5A633B568C463EA0F448182AF80AC64">
    <w:name w:val="0E5A633B568C463EA0F448182AF80AC64"/>
    <w:rsid w:val="003E7DCD"/>
    <w:pPr>
      <w:spacing w:after="0" w:line="290" w:lineRule="atLeast"/>
    </w:pPr>
    <w:rPr>
      <w:rFonts w:eastAsiaTheme="minorHAnsi"/>
      <w:sz w:val="20"/>
      <w:lang w:val="fr-FR" w:eastAsia="en-US"/>
    </w:rPr>
  </w:style>
  <w:style w:type="paragraph" w:customStyle="1" w:styleId="E67B325D49D5443AAA5A20F3CD5601314">
    <w:name w:val="E67B325D49D5443AAA5A20F3CD5601314"/>
    <w:rsid w:val="003E7DCD"/>
    <w:pPr>
      <w:spacing w:after="0" w:line="290" w:lineRule="atLeast"/>
    </w:pPr>
    <w:rPr>
      <w:rFonts w:eastAsiaTheme="minorHAnsi"/>
      <w:sz w:val="20"/>
      <w:lang w:val="fr-FR" w:eastAsia="en-US"/>
    </w:rPr>
  </w:style>
  <w:style w:type="paragraph" w:customStyle="1" w:styleId="6A719C6F4FB24BC585AAF0365DF81B534">
    <w:name w:val="6A719C6F4FB24BC585AAF0365DF81B534"/>
    <w:rsid w:val="003E7DCD"/>
    <w:pPr>
      <w:spacing w:after="0" w:line="290" w:lineRule="atLeast"/>
    </w:pPr>
    <w:rPr>
      <w:rFonts w:eastAsiaTheme="minorHAnsi"/>
      <w:sz w:val="20"/>
      <w:lang w:val="fr-FR" w:eastAsia="en-US"/>
    </w:rPr>
  </w:style>
  <w:style w:type="paragraph" w:customStyle="1" w:styleId="B318478B1F92405197A4BBF68935FAA64">
    <w:name w:val="B318478B1F92405197A4BBF68935FAA64"/>
    <w:rsid w:val="003E7DCD"/>
    <w:pPr>
      <w:spacing w:after="0" w:line="290" w:lineRule="atLeast"/>
    </w:pPr>
    <w:rPr>
      <w:rFonts w:eastAsiaTheme="minorHAnsi"/>
      <w:sz w:val="20"/>
      <w:lang w:val="fr-FR" w:eastAsia="en-US"/>
    </w:rPr>
  </w:style>
  <w:style w:type="paragraph" w:customStyle="1" w:styleId="F9E8399D992E40898664A8B98715D3D912">
    <w:name w:val="F9E8399D992E40898664A8B98715D3D912"/>
    <w:rsid w:val="003E7DCD"/>
    <w:pPr>
      <w:spacing w:after="0" w:line="290" w:lineRule="atLeast"/>
    </w:pPr>
    <w:rPr>
      <w:rFonts w:eastAsiaTheme="minorHAnsi"/>
      <w:sz w:val="20"/>
      <w:lang w:val="fr-FR" w:eastAsia="en-US"/>
    </w:rPr>
  </w:style>
  <w:style w:type="paragraph" w:customStyle="1" w:styleId="7D2E3D82FC234B699B9479061286DFEB13">
    <w:name w:val="7D2E3D82FC234B699B9479061286DFEB13"/>
    <w:rsid w:val="003E7DCD"/>
    <w:pPr>
      <w:spacing w:after="0" w:line="290" w:lineRule="atLeast"/>
    </w:pPr>
    <w:rPr>
      <w:rFonts w:eastAsiaTheme="minorHAnsi"/>
      <w:sz w:val="20"/>
      <w:lang w:val="fr-FR" w:eastAsia="en-US"/>
    </w:rPr>
  </w:style>
  <w:style w:type="paragraph" w:customStyle="1" w:styleId="34012FCF7102427B8C7F515B6481D14513">
    <w:name w:val="34012FCF7102427B8C7F515B6481D14513"/>
    <w:rsid w:val="003E7DCD"/>
    <w:pPr>
      <w:spacing w:after="0" w:line="290" w:lineRule="atLeast"/>
    </w:pPr>
    <w:rPr>
      <w:rFonts w:eastAsiaTheme="minorHAnsi"/>
      <w:sz w:val="20"/>
      <w:lang w:val="fr-FR" w:eastAsia="en-US"/>
    </w:rPr>
  </w:style>
  <w:style w:type="paragraph" w:customStyle="1" w:styleId="7C836C85907143EFB7B31C588AD994EF13">
    <w:name w:val="7C836C85907143EFB7B31C588AD994EF13"/>
    <w:rsid w:val="003E7DCD"/>
    <w:pPr>
      <w:spacing w:after="0" w:line="290" w:lineRule="atLeast"/>
    </w:pPr>
    <w:rPr>
      <w:rFonts w:eastAsiaTheme="minorHAnsi"/>
      <w:sz w:val="20"/>
      <w:lang w:val="fr-FR" w:eastAsia="en-US"/>
    </w:rPr>
  </w:style>
  <w:style w:type="paragraph" w:customStyle="1" w:styleId="056DB717F87746708F4B2E108759018113">
    <w:name w:val="056DB717F87746708F4B2E108759018113"/>
    <w:rsid w:val="003E7DCD"/>
    <w:pPr>
      <w:spacing w:after="0" w:line="290" w:lineRule="atLeast"/>
    </w:pPr>
    <w:rPr>
      <w:rFonts w:eastAsiaTheme="minorHAnsi"/>
      <w:sz w:val="20"/>
      <w:lang w:val="fr-FR" w:eastAsia="en-US"/>
    </w:rPr>
  </w:style>
  <w:style w:type="paragraph" w:customStyle="1" w:styleId="D49AEEAEB87343BC81D97A6ECF28A59013">
    <w:name w:val="D49AEEAEB87343BC81D97A6ECF28A59013"/>
    <w:rsid w:val="003E7DCD"/>
    <w:pPr>
      <w:spacing w:after="0" w:line="290" w:lineRule="atLeast"/>
    </w:pPr>
    <w:rPr>
      <w:rFonts w:eastAsiaTheme="minorHAnsi"/>
      <w:sz w:val="20"/>
      <w:lang w:val="fr-FR" w:eastAsia="en-US"/>
    </w:rPr>
  </w:style>
  <w:style w:type="paragraph" w:customStyle="1" w:styleId="32AC73EE167545928E625E75F6B5302913">
    <w:name w:val="32AC73EE167545928E625E75F6B5302913"/>
    <w:rsid w:val="003E7DCD"/>
    <w:pPr>
      <w:spacing w:after="0" w:line="290" w:lineRule="atLeast"/>
    </w:pPr>
    <w:rPr>
      <w:rFonts w:eastAsiaTheme="minorHAnsi"/>
      <w:sz w:val="20"/>
      <w:lang w:val="fr-FR" w:eastAsia="en-US"/>
    </w:rPr>
  </w:style>
  <w:style w:type="paragraph" w:customStyle="1" w:styleId="7F0076EB06C74D509992CD5889E8DC9A9">
    <w:name w:val="7F0076EB06C74D509992CD5889E8DC9A9"/>
    <w:rsid w:val="003E7DCD"/>
    <w:pPr>
      <w:spacing w:after="0" w:line="290" w:lineRule="atLeast"/>
    </w:pPr>
    <w:rPr>
      <w:rFonts w:eastAsiaTheme="minorHAnsi"/>
      <w:sz w:val="20"/>
      <w:lang w:val="fr-FR" w:eastAsia="en-US"/>
    </w:rPr>
  </w:style>
  <w:style w:type="paragraph" w:customStyle="1" w:styleId="3995A8423F3B4E929E11669BB4FC950B9">
    <w:name w:val="3995A8423F3B4E929E11669BB4FC950B9"/>
    <w:rsid w:val="003E7DCD"/>
    <w:pPr>
      <w:spacing w:after="0" w:line="290" w:lineRule="atLeast"/>
    </w:pPr>
    <w:rPr>
      <w:rFonts w:eastAsiaTheme="minorHAnsi"/>
      <w:sz w:val="20"/>
      <w:lang w:val="fr-FR" w:eastAsia="en-US"/>
    </w:rPr>
  </w:style>
  <w:style w:type="paragraph" w:customStyle="1" w:styleId="9192C4F09D3D42D8B0DEC8AA9FC065F79">
    <w:name w:val="9192C4F09D3D42D8B0DEC8AA9FC065F79"/>
    <w:rsid w:val="003E7DCD"/>
    <w:pPr>
      <w:spacing w:after="0" w:line="290" w:lineRule="atLeast"/>
    </w:pPr>
    <w:rPr>
      <w:rFonts w:eastAsiaTheme="minorHAnsi"/>
      <w:sz w:val="20"/>
      <w:lang w:val="fr-FR" w:eastAsia="en-US"/>
    </w:rPr>
  </w:style>
  <w:style w:type="paragraph" w:customStyle="1" w:styleId="353DBF71CB5848F09A154932DFB3F3159">
    <w:name w:val="353DBF71CB5848F09A154932DFB3F3159"/>
    <w:rsid w:val="003E7DCD"/>
    <w:pPr>
      <w:spacing w:after="0" w:line="290" w:lineRule="atLeast"/>
    </w:pPr>
    <w:rPr>
      <w:rFonts w:eastAsiaTheme="minorHAnsi"/>
      <w:sz w:val="20"/>
      <w:lang w:val="fr-FR" w:eastAsia="en-US"/>
    </w:rPr>
  </w:style>
  <w:style w:type="paragraph" w:customStyle="1" w:styleId="3A4F3E1EB7D24CFAB81846D47E10A2339">
    <w:name w:val="3A4F3E1EB7D24CFAB81846D47E10A2339"/>
    <w:rsid w:val="003E7DCD"/>
    <w:pPr>
      <w:spacing w:after="0" w:line="290" w:lineRule="atLeast"/>
    </w:pPr>
    <w:rPr>
      <w:rFonts w:eastAsiaTheme="minorHAnsi"/>
      <w:sz w:val="20"/>
      <w:lang w:val="fr-FR" w:eastAsia="en-US"/>
    </w:rPr>
  </w:style>
  <w:style w:type="paragraph" w:customStyle="1" w:styleId="E975087CE15C4305B18E21B3025BFFDB11">
    <w:name w:val="E975087CE15C4305B18E21B3025BFFDB11"/>
    <w:rsid w:val="003E7DCD"/>
    <w:pPr>
      <w:spacing w:after="0" w:line="290" w:lineRule="atLeast"/>
    </w:pPr>
    <w:rPr>
      <w:rFonts w:eastAsiaTheme="minorHAnsi"/>
      <w:sz w:val="20"/>
      <w:lang w:val="fr-FR" w:eastAsia="en-US"/>
    </w:rPr>
  </w:style>
  <w:style w:type="paragraph" w:customStyle="1" w:styleId="1C4E10A670744113B1093030A96C50FA11">
    <w:name w:val="1C4E10A670744113B1093030A96C50FA11"/>
    <w:rsid w:val="003E7DCD"/>
    <w:pPr>
      <w:spacing w:after="0" w:line="290" w:lineRule="atLeast"/>
    </w:pPr>
    <w:rPr>
      <w:rFonts w:eastAsiaTheme="minorHAnsi"/>
      <w:sz w:val="20"/>
      <w:lang w:val="fr-FR" w:eastAsia="en-US"/>
    </w:rPr>
  </w:style>
  <w:style w:type="paragraph" w:customStyle="1" w:styleId="C55C35F34CF94A48A2D9F6B08EE5F74711">
    <w:name w:val="C55C35F34CF94A48A2D9F6B08EE5F74711"/>
    <w:rsid w:val="003E7DCD"/>
    <w:pPr>
      <w:spacing w:after="0" w:line="290" w:lineRule="atLeast"/>
    </w:pPr>
    <w:rPr>
      <w:rFonts w:eastAsiaTheme="minorHAnsi"/>
      <w:sz w:val="20"/>
      <w:lang w:val="fr-FR" w:eastAsia="en-US"/>
    </w:rPr>
  </w:style>
  <w:style w:type="paragraph" w:customStyle="1" w:styleId="3276664EFD4A4B728CAA3883B7EFA61E11">
    <w:name w:val="3276664EFD4A4B728CAA3883B7EFA61E11"/>
    <w:rsid w:val="003E7DCD"/>
    <w:pPr>
      <w:spacing w:after="0" w:line="290" w:lineRule="atLeast"/>
    </w:pPr>
    <w:rPr>
      <w:rFonts w:eastAsiaTheme="minorHAnsi"/>
      <w:sz w:val="20"/>
      <w:lang w:val="fr-FR" w:eastAsia="en-US"/>
    </w:rPr>
  </w:style>
  <w:style w:type="paragraph" w:customStyle="1" w:styleId="EF28F05D47B34630A3E20309FB134C3411">
    <w:name w:val="EF28F05D47B34630A3E20309FB134C3411"/>
    <w:rsid w:val="003E7DCD"/>
    <w:pPr>
      <w:spacing w:after="0" w:line="290" w:lineRule="atLeast"/>
    </w:pPr>
    <w:rPr>
      <w:rFonts w:eastAsiaTheme="minorHAnsi"/>
      <w:sz w:val="20"/>
      <w:lang w:val="fr-FR" w:eastAsia="en-US"/>
    </w:rPr>
  </w:style>
  <w:style w:type="paragraph" w:customStyle="1" w:styleId="B3D22B395B2B44FBAF96768D5AAD351D11">
    <w:name w:val="B3D22B395B2B44FBAF96768D5AAD351D11"/>
    <w:rsid w:val="003E7DCD"/>
    <w:pPr>
      <w:spacing w:after="0" w:line="290" w:lineRule="atLeast"/>
    </w:pPr>
    <w:rPr>
      <w:rFonts w:eastAsiaTheme="minorHAnsi"/>
      <w:sz w:val="20"/>
      <w:lang w:val="fr-FR" w:eastAsia="en-US"/>
    </w:rPr>
  </w:style>
  <w:style w:type="paragraph" w:customStyle="1" w:styleId="6B055251D39D45E09DAA9B3FB801D3C611">
    <w:name w:val="6B055251D39D45E09DAA9B3FB801D3C611"/>
    <w:rsid w:val="003E7DCD"/>
    <w:pPr>
      <w:spacing w:after="0" w:line="290" w:lineRule="atLeast"/>
    </w:pPr>
    <w:rPr>
      <w:rFonts w:eastAsiaTheme="minorHAnsi"/>
      <w:sz w:val="20"/>
      <w:lang w:val="fr-FR" w:eastAsia="en-US"/>
    </w:rPr>
  </w:style>
  <w:style w:type="paragraph" w:customStyle="1" w:styleId="9B93A2DB762E4A0ABE52C70D1B5AA0B211">
    <w:name w:val="9B93A2DB762E4A0ABE52C70D1B5AA0B211"/>
    <w:rsid w:val="003E7DCD"/>
    <w:pPr>
      <w:spacing w:after="0" w:line="290" w:lineRule="atLeast"/>
    </w:pPr>
    <w:rPr>
      <w:rFonts w:eastAsiaTheme="minorHAnsi"/>
      <w:sz w:val="20"/>
      <w:lang w:val="fr-FR" w:eastAsia="en-US"/>
    </w:rPr>
  </w:style>
  <w:style w:type="paragraph" w:customStyle="1" w:styleId="7C84FF9BB0974088822C40227F75BD4511">
    <w:name w:val="7C84FF9BB0974088822C40227F75BD4511"/>
    <w:rsid w:val="003E7DCD"/>
    <w:pPr>
      <w:spacing w:after="0" w:line="290" w:lineRule="atLeast"/>
    </w:pPr>
    <w:rPr>
      <w:rFonts w:eastAsiaTheme="minorHAnsi"/>
      <w:sz w:val="20"/>
      <w:lang w:val="fr-FR" w:eastAsia="en-US"/>
    </w:rPr>
  </w:style>
  <w:style w:type="paragraph" w:customStyle="1" w:styleId="943A1626951B41AABBD43E0C53E35E1B11">
    <w:name w:val="943A1626951B41AABBD43E0C53E35E1B11"/>
    <w:rsid w:val="003E7DCD"/>
    <w:pPr>
      <w:spacing w:after="0" w:line="290" w:lineRule="atLeast"/>
    </w:pPr>
    <w:rPr>
      <w:rFonts w:eastAsiaTheme="minorHAnsi"/>
      <w:sz w:val="20"/>
      <w:lang w:val="fr-FR" w:eastAsia="en-US"/>
    </w:rPr>
  </w:style>
  <w:style w:type="paragraph" w:customStyle="1" w:styleId="E915A3542C5246BFB802DEF60D549DA510">
    <w:name w:val="E915A3542C5246BFB802DEF60D549DA510"/>
    <w:rsid w:val="003E7DCD"/>
    <w:pPr>
      <w:spacing w:after="0" w:line="290" w:lineRule="atLeast"/>
    </w:pPr>
    <w:rPr>
      <w:rFonts w:eastAsiaTheme="minorHAnsi"/>
      <w:sz w:val="20"/>
      <w:lang w:val="fr-FR" w:eastAsia="en-US"/>
    </w:rPr>
  </w:style>
  <w:style w:type="paragraph" w:customStyle="1" w:styleId="83060FBC11F940EBBE0508E79F910BFC9">
    <w:name w:val="83060FBC11F940EBBE0508E79F910BFC9"/>
    <w:rsid w:val="003E7DCD"/>
    <w:pPr>
      <w:spacing w:after="0" w:line="290" w:lineRule="atLeast"/>
    </w:pPr>
    <w:rPr>
      <w:rFonts w:eastAsiaTheme="minorHAnsi"/>
      <w:sz w:val="20"/>
      <w:lang w:val="fr-FR" w:eastAsia="en-US"/>
    </w:rPr>
  </w:style>
  <w:style w:type="paragraph" w:customStyle="1" w:styleId="747C57CECE0E4BFBB9EBAB04902B55359">
    <w:name w:val="747C57CECE0E4BFBB9EBAB04902B55359"/>
    <w:rsid w:val="003E7DCD"/>
    <w:pPr>
      <w:spacing w:after="0" w:line="290" w:lineRule="atLeast"/>
    </w:pPr>
    <w:rPr>
      <w:rFonts w:eastAsiaTheme="minorHAnsi"/>
      <w:sz w:val="20"/>
      <w:lang w:val="fr-FR" w:eastAsia="en-US"/>
    </w:rPr>
  </w:style>
  <w:style w:type="paragraph" w:customStyle="1" w:styleId="B7E360EB727A498DB0FF9A5AB4A7E8A19">
    <w:name w:val="B7E360EB727A498DB0FF9A5AB4A7E8A19"/>
    <w:rsid w:val="003E7DCD"/>
    <w:pPr>
      <w:spacing w:after="0" w:line="290" w:lineRule="atLeast"/>
    </w:pPr>
    <w:rPr>
      <w:rFonts w:eastAsiaTheme="minorHAnsi"/>
      <w:sz w:val="20"/>
      <w:lang w:val="fr-FR" w:eastAsia="en-US"/>
    </w:rPr>
  </w:style>
  <w:style w:type="paragraph" w:customStyle="1" w:styleId="18912CE2590C4431B1CAD4729390BE769">
    <w:name w:val="18912CE2590C4431B1CAD4729390BE769"/>
    <w:rsid w:val="003E7DCD"/>
    <w:pPr>
      <w:spacing w:after="0" w:line="290" w:lineRule="atLeast"/>
    </w:pPr>
    <w:rPr>
      <w:rFonts w:eastAsiaTheme="minorHAnsi"/>
      <w:sz w:val="20"/>
      <w:lang w:val="fr-FR" w:eastAsia="en-US"/>
    </w:rPr>
  </w:style>
  <w:style w:type="paragraph" w:customStyle="1" w:styleId="6C2A3A7F5C2745808CB30F9F96C664049">
    <w:name w:val="6C2A3A7F5C2745808CB30F9F96C664049"/>
    <w:rsid w:val="003E7DCD"/>
    <w:pPr>
      <w:spacing w:after="0" w:line="290" w:lineRule="atLeast"/>
    </w:pPr>
    <w:rPr>
      <w:rFonts w:eastAsiaTheme="minorHAnsi"/>
      <w:sz w:val="20"/>
      <w:lang w:val="fr-FR" w:eastAsia="en-US"/>
    </w:rPr>
  </w:style>
  <w:style w:type="paragraph" w:customStyle="1" w:styleId="EAAB0A5389144D57800CE8664535CC679">
    <w:name w:val="EAAB0A5389144D57800CE8664535CC679"/>
    <w:rsid w:val="003E7DCD"/>
    <w:pPr>
      <w:spacing w:after="0" w:line="290" w:lineRule="atLeast"/>
    </w:pPr>
    <w:rPr>
      <w:rFonts w:eastAsiaTheme="minorHAnsi"/>
      <w:sz w:val="20"/>
      <w:lang w:val="fr-FR" w:eastAsia="en-US"/>
    </w:rPr>
  </w:style>
  <w:style w:type="paragraph" w:customStyle="1" w:styleId="B839A0F03C7E444FA16BF23ED59C66C49">
    <w:name w:val="B839A0F03C7E444FA16BF23ED59C66C49"/>
    <w:rsid w:val="003E7DCD"/>
    <w:pPr>
      <w:spacing w:after="0" w:line="290" w:lineRule="atLeast"/>
    </w:pPr>
    <w:rPr>
      <w:rFonts w:eastAsiaTheme="minorHAnsi"/>
      <w:sz w:val="20"/>
      <w:lang w:val="fr-FR" w:eastAsia="en-US"/>
    </w:rPr>
  </w:style>
  <w:style w:type="paragraph" w:customStyle="1" w:styleId="C7835D2EE41D4EB08BB860C5C51CDB8B9">
    <w:name w:val="C7835D2EE41D4EB08BB860C5C51CDB8B9"/>
    <w:rsid w:val="003E7DCD"/>
    <w:pPr>
      <w:spacing w:after="0" w:line="290" w:lineRule="atLeast"/>
    </w:pPr>
    <w:rPr>
      <w:rFonts w:eastAsiaTheme="minorHAnsi"/>
      <w:sz w:val="20"/>
      <w:lang w:val="fr-FR" w:eastAsia="en-US"/>
    </w:rPr>
  </w:style>
  <w:style w:type="paragraph" w:customStyle="1" w:styleId="C3C32F3E01C84A18951A2CB121DB80A49">
    <w:name w:val="C3C32F3E01C84A18951A2CB121DB80A49"/>
    <w:rsid w:val="003E7DCD"/>
    <w:pPr>
      <w:spacing w:after="0" w:line="290" w:lineRule="atLeast"/>
    </w:pPr>
    <w:rPr>
      <w:rFonts w:eastAsiaTheme="minorHAnsi"/>
      <w:sz w:val="20"/>
      <w:lang w:val="fr-FR" w:eastAsia="en-US"/>
    </w:rPr>
  </w:style>
  <w:style w:type="paragraph" w:customStyle="1" w:styleId="B487317EE405444FADF4BF4530D5E83C9">
    <w:name w:val="B487317EE405444FADF4BF4530D5E83C9"/>
    <w:rsid w:val="003E7DCD"/>
    <w:pPr>
      <w:spacing w:after="0" w:line="290" w:lineRule="atLeast"/>
    </w:pPr>
    <w:rPr>
      <w:rFonts w:eastAsiaTheme="minorHAnsi"/>
      <w:sz w:val="20"/>
      <w:lang w:val="fr-FR" w:eastAsia="en-US"/>
    </w:rPr>
  </w:style>
  <w:style w:type="paragraph" w:customStyle="1" w:styleId="8D7DD59F98BF4F4AA517DE065F37743E9">
    <w:name w:val="8D7DD59F98BF4F4AA517DE065F37743E9"/>
    <w:rsid w:val="003E7DCD"/>
    <w:pPr>
      <w:spacing w:after="0" w:line="290" w:lineRule="atLeast"/>
    </w:pPr>
    <w:rPr>
      <w:rFonts w:eastAsiaTheme="minorHAnsi"/>
      <w:sz w:val="20"/>
      <w:lang w:val="fr-FR" w:eastAsia="en-US"/>
    </w:rPr>
  </w:style>
  <w:style w:type="paragraph" w:customStyle="1" w:styleId="7642792A124E4950A58939E3BF1F491C9">
    <w:name w:val="7642792A124E4950A58939E3BF1F491C9"/>
    <w:rsid w:val="003E7DCD"/>
    <w:pPr>
      <w:spacing w:after="0" w:line="290" w:lineRule="atLeast"/>
    </w:pPr>
    <w:rPr>
      <w:rFonts w:eastAsiaTheme="minorHAnsi"/>
      <w:sz w:val="20"/>
      <w:lang w:val="fr-FR" w:eastAsia="en-US"/>
    </w:rPr>
  </w:style>
  <w:style w:type="paragraph" w:customStyle="1" w:styleId="181A363C8BB34EB384F0682A4F5BFF269">
    <w:name w:val="181A363C8BB34EB384F0682A4F5BFF269"/>
    <w:rsid w:val="003E7DCD"/>
    <w:pPr>
      <w:spacing w:after="0" w:line="290" w:lineRule="atLeast"/>
    </w:pPr>
    <w:rPr>
      <w:rFonts w:eastAsiaTheme="minorHAnsi"/>
      <w:sz w:val="20"/>
      <w:lang w:val="fr-FR" w:eastAsia="en-US"/>
    </w:rPr>
  </w:style>
  <w:style w:type="paragraph" w:customStyle="1" w:styleId="F910115ED6504C879AF6B84E3686D70E9">
    <w:name w:val="F910115ED6504C879AF6B84E3686D70E9"/>
    <w:rsid w:val="003E7DCD"/>
    <w:pPr>
      <w:spacing w:after="0" w:line="290" w:lineRule="atLeast"/>
    </w:pPr>
    <w:rPr>
      <w:rFonts w:eastAsiaTheme="minorHAnsi"/>
      <w:sz w:val="20"/>
      <w:lang w:val="fr-FR" w:eastAsia="en-US"/>
    </w:rPr>
  </w:style>
  <w:style w:type="paragraph" w:customStyle="1" w:styleId="720E6C0D21EC4CFDA1D1201B4AAD99309">
    <w:name w:val="720E6C0D21EC4CFDA1D1201B4AAD99309"/>
    <w:rsid w:val="003E7DCD"/>
    <w:pPr>
      <w:spacing w:after="0" w:line="290" w:lineRule="atLeast"/>
    </w:pPr>
    <w:rPr>
      <w:rFonts w:eastAsiaTheme="minorHAnsi"/>
      <w:sz w:val="20"/>
      <w:lang w:val="fr-FR" w:eastAsia="en-US"/>
    </w:rPr>
  </w:style>
  <w:style w:type="paragraph" w:customStyle="1" w:styleId="80940AE7841D4389B91CB18FD0388EFC9">
    <w:name w:val="80940AE7841D4389B91CB18FD0388EFC9"/>
    <w:rsid w:val="003E7DCD"/>
    <w:pPr>
      <w:spacing w:after="0" w:line="290" w:lineRule="atLeast"/>
    </w:pPr>
    <w:rPr>
      <w:rFonts w:eastAsiaTheme="minorHAnsi"/>
      <w:sz w:val="20"/>
      <w:lang w:val="fr-FR" w:eastAsia="en-US"/>
    </w:rPr>
  </w:style>
  <w:style w:type="paragraph" w:customStyle="1" w:styleId="A256DD0901A94992A62F4F75FB48615D9">
    <w:name w:val="A256DD0901A94992A62F4F75FB48615D9"/>
    <w:rsid w:val="003E7DCD"/>
    <w:pPr>
      <w:spacing w:after="0" w:line="290" w:lineRule="atLeast"/>
    </w:pPr>
    <w:rPr>
      <w:rFonts w:eastAsiaTheme="minorHAnsi"/>
      <w:sz w:val="20"/>
      <w:lang w:val="fr-FR" w:eastAsia="en-US"/>
    </w:rPr>
  </w:style>
  <w:style w:type="paragraph" w:customStyle="1" w:styleId="5F9E7C0BE96740ABBECFAD02123E05CE8">
    <w:name w:val="5F9E7C0BE96740ABBECFAD02123E05CE8"/>
    <w:rsid w:val="003E7DCD"/>
    <w:pPr>
      <w:spacing w:after="0" w:line="290" w:lineRule="atLeast"/>
    </w:pPr>
    <w:rPr>
      <w:rFonts w:eastAsiaTheme="minorHAnsi"/>
      <w:sz w:val="20"/>
      <w:lang w:val="fr-FR" w:eastAsia="en-US"/>
    </w:rPr>
  </w:style>
  <w:style w:type="paragraph" w:customStyle="1" w:styleId="79A96413268D4E5CA21F1AA291DFE5498">
    <w:name w:val="79A96413268D4E5CA21F1AA291DFE5498"/>
    <w:rsid w:val="003E7DCD"/>
    <w:pPr>
      <w:spacing w:after="0" w:line="290" w:lineRule="atLeast"/>
    </w:pPr>
    <w:rPr>
      <w:rFonts w:eastAsiaTheme="minorHAnsi"/>
      <w:sz w:val="20"/>
      <w:lang w:val="fr-FR" w:eastAsia="en-US"/>
    </w:rPr>
  </w:style>
  <w:style w:type="paragraph" w:customStyle="1" w:styleId="0368DC1C00B648809D1AC0F188B72EF18">
    <w:name w:val="0368DC1C00B648809D1AC0F188B72EF18"/>
    <w:rsid w:val="003E7DCD"/>
    <w:pPr>
      <w:spacing w:after="0" w:line="290" w:lineRule="atLeast"/>
    </w:pPr>
    <w:rPr>
      <w:rFonts w:eastAsiaTheme="minorHAnsi"/>
      <w:sz w:val="20"/>
      <w:lang w:val="fr-FR" w:eastAsia="en-US"/>
    </w:rPr>
  </w:style>
  <w:style w:type="paragraph" w:customStyle="1" w:styleId="0DA85534679247318C73BCF5E2AF50949">
    <w:name w:val="0DA85534679247318C73BCF5E2AF50949"/>
    <w:rsid w:val="003E7DCD"/>
    <w:pPr>
      <w:spacing w:after="0" w:line="290" w:lineRule="atLeast"/>
    </w:pPr>
    <w:rPr>
      <w:rFonts w:eastAsiaTheme="minorHAnsi"/>
      <w:sz w:val="20"/>
      <w:lang w:val="fr-FR" w:eastAsia="en-US"/>
    </w:rPr>
  </w:style>
  <w:style w:type="paragraph" w:customStyle="1" w:styleId="A545449FABCC4F3CA4D744D54D57DEB98">
    <w:name w:val="A545449FABCC4F3CA4D744D54D57DEB98"/>
    <w:rsid w:val="003E7DCD"/>
    <w:pPr>
      <w:spacing w:after="0" w:line="290" w:lineRule="atLeast"/>
    </w:pPr>
    <w:rPr>
      <w:rFonts w:eastAsiaTheme="minorHAnsi"/>
      <w:sz w:val="20"/>
      <w:lang w:val="fr-FR" w:eastAsia="en-US"/>
    </w:rPr>
  </w:style>
  <w:style w:type="paragraph" w:customStyle="1" w:styleId="217282E6E2D641EBA8ADA20004686D657">
    <w:name w:val="217282E6E2D641EBA8ADA20004686D657"/>
    <w:rsid w:val="003E7DCD"/>
    <w:pPr>
      <w:spacing w:after="0" w:line="290" w:lineRule="atLeast"/>
    </w:pPr>
    <w:rPr>
      <w:rFonts w:eastAsiaTheme="minorHAnsi"/>
      <w:sz w:val="20"/>
      <w:lang w:val="fr-FR" w:eastAsia="en-US"/>
    </w:rPr>
  </w:style>
  <w:style w:type="paragraph" w:customStyle="1" w:styleId="A60413A841304192BF619FADEF4D431B6">
    <w:name w:val="A60413A841304192BF619FADEF4D431B6"/>
    <w:rsid w:val="003E7DCD"/>
    <w:pPr>
      <w:spacing w:after="0" w:line="290" w:lineRule="atLeast"/>
    </w:pPr>
    <w:rPr>
      <w:rFonts w:eastAsiaTheme="minorHAnsi"/>
      <w:sz w:val="20"/>
      <w:lang w:val="fr-FR" w:eastAsia="en-US"/>
    </w:rPr>
  </w:style>
  <w:style w:type="paragraph" w:customStyle="1" w:styleId="BA28A5E5580B4FAD8AB27A3D6B1B63006">
    <w:name w:val="BA28A5E5580B4FAD8AB27A3D6B1B63006"/>
    <w:rsid w:val="003E7DCD"/>
    <w:pPr>
      <w:spacing w:after="0" w:line="290" w:lineRule="atLeast"/>
    </w:pPr>
    <w:rPr>
      <w:rFonts w:eastAsiaTheme="minorHAnsi"/>
      <w:sz w:val="20"/>
      <w:lang w:val="fr-FR" w:eastAsia="en-US"/>
    </w:rPr>
  </w:style>
  <w:style w:type="paragraph" w:customStyle="1" w:styleId="019524283EB54072A75A774A682BF4B56">
    <w:name w:val="019524283EB54072A75A774A682BF4B56"/>
    <w:rsid w:val="003E7DCD"/>
    <w:pPr>
      <w:spacing w:after="0" w:line="290" w:lineRule="atLeast"/>
    </w:pPr>
    <w:rPr>
      <w:rFonts w:eastAsiaTheme="minorHAnsi"/>
      <w:sz w:val="20"/>
      <w:lang w:val="fr-FR" w:eastAsia="en-US"/>
    </w:rPr>
  </w:style>
  <w:style w:type="paragraph" w:customStyle="1" w:styleId="37350260653A45A49E4261EFFE2EEE5B6">
    <w:name w:val="37350260653A45A49E4261EFFE2EEE5B6"/>
    <w:rsid w:val="003E7DCD"/>
    <w:pPr>
      <w:spacing w:after="0" w:line="290" w:lineRule="atLeast"/>
    </w:pPr>
    <w:rPr>
      <w:rFonts w:eastAsiaTheme="minorHAnsi"/>
      <w:sz w:val="20"/>
      <w:lang w:val="fr-FR" w:eastAsia="en-US"/>
    </w:rPr>
  </w:style>
  <w:style w:type="paragraph" w:customStyle="1" w:styleId="4C9CCC41342244DD8764001B43C82EF76">
    <w:name w:val="4C9CCC41342244DD8764001B43C82EF76"/>
    <w:rsid w:val="003E7DCD"/>
    <w:pPr>
      <w:spacing w:after="0" w:line="290" w:lineRule="atLeast"/>
    </w:pPr>
    <w:rPr>
      <w:rFonts w:eastAsiaTheme="minorHAnsi"/>
      <w:sz w:val="20"/>
      <w:lang w:val="fr-FR" w:eastAsia="en-US"/>
    </w:rPr>
  </w:style>
  <w:style w:type="paragraph" w:customStyle="1" w:styleId="62C4CC87A68C4773B6AB484862EC56B76">
    <w:name w:val="62C4CC87A68C4773B6AB484862EC56B76"/>
    <w:rsid w:val="003E7DCD"/>
    <w:pPr>
      <w:spacing w:after="0" w:line="290" w:lineRule="atLeast"/>
    </w:pPr>
    <w:rPr>
      <w:rFonts w:eastAsiaTheme="minorHAnsi"/>
      <w:sz w:val="20"/>
      <w:lang w:val="fr-FR" w:eastAsia="en-US"/>
    </w:rPr>
  </w:style>
  <w:style w:type="paragraph" w:customStyle="1" w:styleId="7E0460311F5F492A935E0D2632BC11626">
    <w:name w:val="7E0460311F5F492A935E0D2632BC11626"/>
    <w:rsid w:val="003E7DCD"/>
    <w:pPr>
      <w:spacing w:after="0" w:line="290" w:lineRule="atLeast"/>
    </w:pPr>
    <w:rPr>
      <w:rFonts w:eastAsiaTheme="minorHAnsi"/>
      <w:sz w:val="20"/>
      <w:lang w:val="fr-FR" w:eastAsia="en-US"/>
    </w:rPr>
  </w:style>
  <w:style w:type="paragraph" w:customStyle="1" w:styleId="755FBCA9795F4384AF7BE7AE05A052A36">
    <w:name w:val="755FBCA9795F4384AF7BE7AE05A052A36"/>
    <w:rsid w:val="003E7DCD"/>
    <w:pPr>
      <w:spacing w:after="0" w:line="290" w:lineRule="atLeast"/>
    </w:pPr>
    <w:rPr>
      <w:rFonts w:eastAsiaTheme="minorHAnsi"/>
      <w:sz w:val="20"/>
      <w:lang w:val="fr-FR" w:eastAsia="en-US"/>
    </w:rPr>
  </w:style>
  <w:style w:type="paragraph" w:customStyle="1" w:styleId="70F675FBFAD54200924BBE45FC4BD17E6">
    <w:name w:val="70F675FBFAD54200924BBE45FC4BD17E6"/>
    <w:rsid w:val="003E7DCD"/>
    <w:pPr>
      <w:spacing w:after="0" w:line="290" w:lineRule="atLeast"/>
    </w:pPr>
    <w:rPr>
      <w:rFonts w:eastAsiaTheme="minorHAnsi"/>
      <w:sz w:val="20"/>
      <w:lang w:val="fr-FR" w:eastAsia="en-US"/>
    </w:rPr>
  </w:style>
  <w:style w:type="paragraph" w:customStyle="1" w:styleId="70C9D6D26F9548FBBFC51AE59EA788A66">
    <w:name w:val="70C9D6D26F9548FBBFC51AE59EA788A66"/>
    <w:rsid w:val="003E7DCD"/>
    <w:pPr>
      <w:spacing w:after="0" w:line="290" w:lineRule="atLeast"/>
    </w:pPr>
    <w:rPr>
      <w:rFonts w:eastAsiaTheme="minorHAnsi"/>
      <w:sz w:val="20"/>
      <w:lang w:val="fr-FR" w:eastAsia="en-US"/>
    </w:rPr>
  </w:style>
  <w:style w:type="paragraph" w:customStyle="1" w:styleId="B0C174E9D3254F72B7F9AF584F81F1706">
    <w:name w:val="B0C174E9D3254F72B7F9AF584F81F1706"/>
    <w:rsid w:val="003E7DCD"/>
    <w:pPr>
      <w:spacing w:after="0" w:line="290" w:lineRule="atLeast"/>
    </w:pPr>
    <w:rPr>
      <w:rFonts w:eastAsiaTheme="minorHAnsi"/>
      <w:sz w:val="20"/>
      <w:lang w:val="fr-FR" w:eastAsia="en-US"/>
    </w:rPr>
  </w:style>
  <w:style w:type="paragraph" w:customStyle="1" w:styleId="EBDAE434921F423FB0269534FAA9CCB76">
    <w:name w:val="EBDAE434921F423FB0269534FAA9CCB76"/>
    <w:rsid w:val="003E7DCD"/>
    <w:pPr>
      <w:spacing w:after="0" w:line="290" w:lineRule="atLeast"/>
      <w:ind w:left="720"/>
      <w:contextualSpacing/>
    </w:pPr>
    <w:rPr>
      <w:rFonts w:eastAsiaTheme="minorHAnsi"/>
      <w:sz w:val="20"/>
      <w:lang w:val="fr-FR" w:eastAsia="en-US"/>
    </w:rPr>
  </w:style>
  <w:style w:type="paragraph" w:customStyle="1" w:styleId="BF2F597D2E4F4DF6AB1DF7F85122D90F6">
    <w:name w:val="BF2F597D2E4F4DF6AB1DF7F85122D90F6"/>
    <w:rsid w:val="003E7DCD"/>
    <w:pPr>
      <w:spacing w:after="0" w:line="290" w:lineRule="atLeast"/>
    </w:pPr>
    <w:rPr>
      <w:rFonts w:eastAsiaTheme="minorHAnsi"/>
      <w:sz w:val="20"/>
      <w:lang w:val="fr-FR" w:eastAsia="en-US"/>
    </w:rPr>
  </w:style>
  <w:style w:type="paragraph" w:customStyle="1" w:styleId="3D3B4A4C1D254B16B62069F8180166A36">
    <w:name w:val="3D3B4A4C1D254B16B62069F8180166A36"/>
    <w:rsid w:val="003E7DCD"/>
    <w:pPr>
      <w:spacing w:after="0" w:line="290" w:lineRule="atLeast"/>
    </w:pPr>
    <w:rPr>
      <w:rFonts w:eastAsiaTheme="minorHAnsi"/>
      <w:sz w:val="20"/>
      <w:lang w:val="fr-FR" w:eastAsia="en-US"/>
    </w:rPr>
  </w:style>
  <w:style w:type="paragraph" w:customStyle="1" w:styleId="08093EAA52ED407CBFFC537C1DDFDA8A6">
    <w:name w:val="08093EAA52ED407CBFFC537C1DDFDA8A6"/>
    <w:rsid w:val="003E7DCD"/>
    <w:pPr>
      <w:spacing w:after="0" w:line="290" w:lineRule="atLeast"/>
    </w:pPr>
    <w:rPr>
      <w:rFonts w:eastAsiaTheme="minorHAnsi"/>
      <w:sz w:val="20"/>
      <w:lang w:val="fr-FR" w:eastAsia="en-US"/>
    </w:rPr>
  </w:style>
  <w:style w:type="paragraph" w:customStyle="1" w:styleId="8D4A194649614380B4F9700E8AFEEC485">
    <w:name w:val="8D4A194649614380B4F9700E8AFEEC485"/>
    <w:rsid w:val="003E7DCD"/>
    <w:pPr>
      <w:spacing w:after="0" w:line="290" w:lineRule="atLeast"/>
    </w:pPr>
    <w:rPr>
      <w:rFonts w:eastAsiaTheme="minorHAnsi"/>
      <w:sz w:val="20"/>
      <w:lang w:val="fr-FR" w:eastAsia="en-US"/>
    </w:rPr>
  </w:style>
  <w:style w:type="paragraph" w:customStyle="1" w:styleId="0E5A633B568C463EA0F448182AF80AC65">
    <w:name w:val="0E5A633B568C463EA0F448182AF80AC65"/>
    <w:rsid w:val="003E7DCD"/>
    <w:pPr>
      <w:spacing w:after="0" w:line="290" w:lineRule="atLeast"/>
    </w:pPr>
    <w:rPr>
      <w:rFonts w:eastAsiaTheme="minorHAnsi"/>
      <w:sz w:val="20"/>
      <w:lang w:val="fr-FR" w:eastAsia="en-US"/>
    </w:rPr>
  </w:style>
  <w:style w:type="paragraph" w:customStyle="1" w:styleId="E67B325D49D5443AAA5A20F3CD5601315">
    <w:name w:val="E67B325D49D5443AAA5A20F3CD5601315"/>
    <w:rsid w:val="003E7DCD"/>
    <w:pPr>
      <w:spacing w:after="0" w:line="290" w:lineRule="atLeast"/>
    </w:pPr>
    <w:rPr>
      <w:rFonts w:eastAsiaTheme="minorHAnsi"/>
      <w:sz w:val="20"/>
      <w:lang w:val="fr-FR" w:eastAsia="en-US"/>
    </w:rPr>
  </w:style>
  <w:style w:type="paragraph" w:customStyle="1" w:styleId="6A719C6F4FB24BC585AAF0365DF81B535">
    <w:name w:val="6A719C6F4FB24BC585AAF0365DF81B535"/>
    <w:rsid w:val="003E7DCD"/>
    <w:pPr>
      <w:spacing w:after="0" w:line="290" w:lineRule="atLeast"/>
    </w:pPr>
    <w:rPr>
      <w:rFonts w:eastAsiaTheme="minorHAnsi"/>
      <w:sz w:val="20"/>
      <w:lang w:val="fr-FR" w:eastAsia="en-US"/>
    </w:rPr>
  </w:style>
  <w:style w:type="paragraph" w:customStyle="1" w:styleId="B318478B1F92405197A4BBF68935FAA65">
    <w:name w:val="B318478B1F92405197A4BBF68935FAA65"/>
    <w:rsid w:val="003E7DCD"/>
    <w:pPr>
      <w:spacing w:after="0" w:line="290" w:lineRule="atLeast"/>
    </w:pPr>
    <w:rPr>
      <w:rFonts w:eastAsiaTheme="minorHAnsi"/>
      <w:sz w:val="20"/>
      <w:lang w:val="fr-FR" w:eastAsia="en-US"/>
    </w:rPr>
  </w:style>
  <w:style w:type="paragraph" w:customStyle="1" w:styleId="F9E8399D992E40898664A8B98715D3D913">
    <w:name w:val="F9E8399D992E40898664A8B98715D3D913"/>
    <w:rsid w:val="003E7DCD"/>
    <w:pPr>
      <w:spacing w:after="0" w:line="290" w:lineRule="atLeast"/>
    </w:pPr>
    <w:rPr>
      <w:rFonts w:eastAsiaTheme="minorHAnsi"/>
      <w:sz w:val="20"/>
      <w:lang w:val="fr-FR" w:eastAsia="en-US"/>
    </w:rPr>
  </w:style>
  <w:style w:type="paragraph" w:customStyle="1" w:styleId="7D2E3D82FC234B699B9479061286DFEB14">
    <w:name w:val="7D2E3D82FC234B699B9479061286DFEB14"/>
    <w:rsid w:val="002C139D"/>
    <w:pPr>
      <w:spacing w:after="0" w:line="290" w:lineRule="atLeast"/>
    </w:pPr>
    <w:rPr>
      <w:rFonts w:eastAsiaTheme="minorHAnsi"/>
      <w:sz w:val="20"/>
      <w:lang w:val="fr-FR" w:eastAsia="en-US"/>
    </w:rPr>
  </w:style>
  <w:style w:type="paragraph" w:customStyle="1" w:styleId="34012FCF7102427B8C7F515B6481D14514">
    <w:name w:val="34012FCF7102427B8C7F515B6481D14514"/>
    <w:rsid w:val="002C139D"/>
    <w:pPr>
      <w:spacing w:after="0" w:line="290" w:lineRule="atLeast"/>
    </w:pPr>
    <w:rPr>
      <w:rFonts w:eastAsiaTheme="minorHAnsi"/>
      <w:sz w:val="20"/>
      <w:lang w:val="fr-FR" w:eastAsia="en-US"/>
    </w:rPr>
  </w:style>
  <w:style w:type="paragraph" w:customStyle="1" w:styleId="7C836C85907143EFB7B31C588AD994EF14">
    <w:name w:val="7C836C85907143EFB7B31C588AD994EF14"/>
    <w:rsid w:val="002C139D"/>
    <w:pPr>
      <w:spacing w:after="0" w:line="290" w:lineRule="atLeast"/>
    </w:pPr>
    <w:rPr>
      <w:rFonts w:eastAsiaTheme="minorHAnsi"/>
      <w:sz w:val="20"/>
      <w:lang w:val="fr-FR" w:eastAsia="en-US"/>
    </w:rPr>
  </w:style>
  <w:style w:type="paragraph" w:customStyle="1" w:styleId="056DB717F87746708F4B2E108759018114">
    <w:name w:val="056DB717F87746708F4B2E108759018114"/>
    <w:rsid w:val="002C139D"/>
    <w:pPr>
      <w:spacing w:after="0" w:line="290" w:lineRule="atLeast"/>
    </w:pPr>
    <w:rPr>
      <w:rFonts w:eastAsiaTheme="minorHAnsi"/>
      <w:sz w:val="20"/>
      <w:lang w:val="fr-FR" w:eastAsia="en-US"/>
    </w:rPr>
  </w:style>
  <w:style w:type="paragraph" w:customStyle="1" w:styleId="D49AEEAEB87343BC81D97A6ECF28A59014">
    <w:name w:val="D49AEEAEB87343BC81D97A6ECF28A59014"/>
    <w:rsid w:val="002C139D"/>
    <w:pPr>
      <w:spacing w:after="0" w:line="290" w:lineRule="atLeast"/>
    </w:pPr>
    <w:rPr>
      <w:rFonts w:eastAsiaTheme="minorHAnsi"/>
      <w:sz w:val="20"/>
      <w:lang w:val="fr-FR" w:eastAsia="en-US"/>
    </w:rPr>
  </w:style>
  <w:style w:type="paragraph" w:customStyle="1" w:styleId="32AC73EE167545928E625E75F6B5302914">
    <w:name w:val="32AC73EE167545928E625E75F6B5302914"/>
    <w:rsid w:val="002C139D"/>
    <w:pPr>
      <w:spacing w:after="0" w:line="290" w:lineRule="atLeast"/>
    </w:pPr>
    <w:rPr>
      <w:rFonts w:eastAsiaTheme="minorHAnsi"/>
      <w:sz w:val="20"/>
      <w:lang w:val="fr-FR" w:eastAsia="en-US"/>
    </w:rPr>
  </w:style>
  <w:style w:type="paragraph" w:customStyle="1" w:styleId="7F0076EB06C74D509992CD5889E8DC9A10">
    <w:name w:val="7F0076EB06C74D509992CD5889E8DC9A10"/>
    <w:rsid w:val="002C139D"/>
    <w:pPr>
      <w:spacing w:after="0" w:line="290" w:lineRule="atLeast"/>
    </w:pPr>
    <w:rPr>
      <w:rFonts w:eastAsiaTheme="minorHAnsi"/>
      <w:sz w:val="20"/>
      <w:lang w:val="fr-FR" w:eastAsia="en-US"/>
    </w:rPr>
  </w:style>
  <w:style w:type="paragraph" w:customStyle="1" w:styleId="3995A8423F3B4E929E11669BB4FC950B10">
    <w:name w:val="3995A8423F3B4E929E11669BB4FC950B10"/>
    <w:rsid w:val="002C139D"/>
    <w:pPr>
      <w:spacing w:after="0" w:line="290" w:lineRule="atLeast"/>
    </w:pPr>
    <w:rPr>
      <w:rFonts w:eastAsiaTheme="minorHAnsi"/>
      <w:sz w:val="20"/>
      <w:lang w:val="fr-FR" w:eastAsia="en-US"/>
    </w:rPr>
  </w:style>
  <w:style w:type="paragraph" w:customStyle="1" w:styleId="9192C4F09D3D42D8B0DEC8AA9FC065F710">
    <w:name w:val="9192C4F09D3D42D8B0DEC8AA9FC065F710"/>
    <w:rsid w:val="002C139D"/>
    <w:pPr>
      <w:spacing w:after="0" w:line="290" w:lineRule="atLeast"/>
    </w:pPr>
    <w:rPr>
      <w:rFonts w:eastAsiaTheme="minorHAnsi"/>
      <w:sz w:val="20"/>
      <w:lang w:val="fr-FR" w:eastAsia="en-US"/>
    </w:rPr>
  </w:style>
  <w:style w:type="paragraph" w:customStyle="1" w:styleId="353DBF71CB5848F09A154932DFB3F31510">
    <w:name w:val="353DBF71CB5848F09A154932DFB3F31510"/>
    <w:rsid w:val="002C139D"/>
    <w:pPr>
      <w:spacing w:after="0" w:line="290" w:lineRule="atLeast"/>
    </w:pPr>
    <w:rPr>
      <w:rFonts w:eastAsiaTheme="minorHAnsi"/>
      <w:sz w:val="20"/>
      <w:lang w:val="fr-FR" w:eastAsia="en-US"/>
    </w:rPr>
  </w:style>
  <w:style w:type="paragraph" w:customStyle="1" w:styleId="3A4F3E1EB7D24CFAB81846D47E10A23310">
    <w:name w:val="3A4F3E1EB7D24CFAB81846D47E10A23310"/>
    <w:rsid w:val="002C139D"/>
    <w:pPr>
      <w:spacing w:after="0" w:line="290" w:lineRule="atLeast"/>
    </w:pPr>
    <w:rPr>
      <w:rFonts w:eastAsiaTheme="minorHAnsi"/>
      <w:sz w:val="20"/>
      <w:lang w:val="fr-FR" w:eastAsia="en-US"/>
    </w:rPr>
  </w:style>
  <w:style w:type="paragraph" w:customStyle="1" w:styleId="E975087CE15C4305B18E21B3025BFFDB12">
    <w:name w:val="E975087CE15C4305B18E21B3025BFFDB12"/>
    <w:rsid w:val="002C139D"/>
    <w:pPr>
      <w:spacing w:after="0" w:line="290" w:lineRule="atLeast"/>
    </w:pPr>
    <w:rPr>
      <w:rFonts w:eastAsiaTheme="minorHAnsi"/>
      <w:sz w:val="20"/>
      <w:lang w:val="fr-FR" w:eastAsia="en-US"/>
    </w:rPr>
  </w:style>
  <w:style w:type="paragraph" w:customStyle="1" w:styleId="1C4E10A670744113B1093030A96C50FA12">
    <w:name w:val="1C4E10A670744113B1093030A96C50FA12"/>
    <w:rsid w:val="002C139D"/>
    <w:pPr>
      <w:spacing w:after="0" w:line="290" w:lineRule="atLeast"/>
    </w:pPr>
    <w:rPr>
      <w:rFonts w:eastAsiaTheme="minorHAnsi"/>
      <w:sz w:val="20"/>
      <w:lang w:val="fr-FR" w:eastAsia="en-US"/>
    </w:rPr>
  </w:style>
  <w:style w:type="paragraph" w:customStyle="1" w:styleId="C55C35F34CF94A48A2D9F6B08EE5F74712">
    <w:name w:val="C55C35F34CF94A48A2D9F6B08EE5F74712"/>
    <w:rsid w:val="002C139D"/>
    <w:pPr>
      <w:spacing w:after="0" w:line="290" w:lineRule="atLeast"/>
    </w:pPr>
    <w:rPr>
      <w:rFonts w:eastAsiaTheme="minorHAnsi"/>
      <w:sz w:val="20"/>
      <w:lang w:val="fr-FR" w:eastAsia="en-US"/>
    </w:rPr>
  </w:style>
  <w:style w:type="paragraph" w:customStyle="1" w:styleId="3276664EFD4A4B728CAA3883B7EFA61E12">
    <w:name w:val="3276664EFD4A4B728CAA3883B7EFA61E12"/>
    <w:rsid w:val="002C139D"/>
    <w:pPr>
      <w:spacing w:after="0" w:line="290" w:lineRule="atLeast"/>
    </w:pPr>
    <w:rPr>
      <w:rFonts w:eastAsiaTheme="minorHAnsi"/>
      <w:sz w:val="20"/>
      <w:lang w:val="fr-FR" w:eastAsia="en-US"/>
    </w:rPr>
  </w:style>
  <w:style w:type="paragraph" w:customStyle="1" w:styleId="EF28F05D47B34630A3E20309FB134C3412">
    <w:name w:val="EF28F05D47B34630A3E20309FB134C3412"/>
    <w:rsid w:val="002C139D"/>
    <w:pPr>
      <w:spacing w:after="0" w:line="290" w:lineRule="atLeast"/>
    </w:pPr>
    <w:rPr>
      <w:rFonts w:eastAsiaTheme="minorHAnsi"/>
      <w:sz w:val="20"/>
      <w:lang w:val="fr-FR" w:eastAsia="en-US"/>
    </w:rPr>
  </w:style>
  <w:style w:type="paragraph" w:customStyle="1" w:styleId="B3D22B395B2B44FBAF96768D5AAD351D12">
    <w:name w:val="B3D22B395B2B44FBAF96768D5AAD351D12"/>
    <w:rsid w:val="002C139D"/>
    <w:pPr>
      <w:spacing w:after="0" w:line="290" w:lineRule="atLeast"/>
    </w:pPr>
    <w:rPr>
      <w:rFonts w:eastAsiaTheme="minorHAnsi"/>
      <w:sz w:val="20"/>
      <w:lang w:val="fr-FR" w:eastAsia="en-US"/>
    </w:rPr>
  </w:style>
  <w:style w:type="paragraph" w:customStyle="1" w:styleId="6B055251D39D45E09DAA9B3FB801D3C612">
    <w:name w:val="6B055251D39D45E09DAA9B3FB801D3C612"/>
    <w:rsid w:val="002C139D"/>
    <w:pPr>
      <w:spacing w:after="0" w:line="290" w:lineRule="atLeast"/>
    </w:pPr>
    <w:rPr>
      <w:rFonts w:eastAsiaTheme="minorHAnsi"/>
      <w:sz w:val="20"/>
      <w:lang w:val="fr-FR" w:eastAsia="en-US"/>
    </w:rPr>
  </w:style>
  <w:style w:type="paragraph" w:customStyle="1" w:styleId="9B93A2DB762E4A0ABE52C70D1B5AA0B212">
    <w:name w:val="9B93A2DB762E4A0ABE52C70D1B5AA0B212"/>
    <w:rsid w:val="002C139D"/>
    <w:pPr>
      <w:spacing w:after="0" w:line="290" w:lineRule="atLeast"/>
    </w:pPr>
    <w:rPr>
      <w:rFonts w:eastAsiaTheme="minorHAnsi"/>
      <w:sz w:val="20"/>
      <w:lang w:val="fr-FR" w:eastAsia="en-US"/>
    </w:rPr>
  </w:style>
  <w:style w:type="paragraph" w:customStyle="1" w:styleId="7C84FF9BB0974088822C40227F75BD4512">
    <w:name w:val="7C84FF9BB0974088822C40227F75BD4512"/>
    <w:rsid w:val="002C139D"/>
    <w:pPr>
      <w:spacing w:after="0" w:line="290" w:lineRule="atLeast"/>
    </w:pPr>
    <w:rPr>
      <w:rFonts w:eastAsiaTheme="minorHAnsi"/>
      <w:sz w:val="20"/>
      <w:lang w:val="fr-FR" w:eastAsia="en-US"/>
    </w:rPr>
  </w:style>
  <w:style w:type="paragraph" w:customStyle="1" w:styleId="943A1626951B41AABBD43E0C53E35E1B12">
    <w:name w:val="943A1626951B41AABBD43E0C53E35E1B12"/>
    <w:rsid w:val="002C139D"/>
    <w:pPr>
      <w:spacing w:after="0" w:line="290" w:lineRule="atLeast"/>
    </w:pPr>
    <w:rPr>
      <w:rFonts w:eastAsiaTheme="minorHAnsi"/>
      <w:sz w:val="20"/>
      <w:lang w:val="fr-FR" w:eastAsia="en-US"/>
    </w:rPr>
  </w:style>
  <w:style w:type="paragraph" w:customStyle="1" w:styleId="E915A3542C5246BFB802DEF60D549DA511">
    <w:name w:val="E915A3542C5246BFB802DEF60D549DA511"/>
    <w:rsid w:val="002C139D"/>
    <w:pPr>
      <w:spacing w:after="0" w:line="290" w:lineRule="atLeast"/>
    </w:pPr>
    <w:rPr>
      <w:rFonts w:eastAsiaTheme="minorHAnsi"/>
      <w:sz w:val="20"/>
      <w:lang w:val="fr-FR" w:eastAsia="en-US"/>
    </w:rPr>
  </w:style>
  <w:style w:type="paragraph" w:customStyle="1" w:styleId="83060FBC11F940EBBE0508E79F910BFC10">
    <w:name w:val="83060FBC11F940EBBE0508E79F910BFC10"/>
    <w:rsid w:val="002C139D"/>
    <w:pPr>
      <w:spacing w:after="0" w:line="290" w:lineRule="atLeast"/>
    </w:pPr>
    <w:rPr>
      <w:rFonts w:eastAsiaTheme="minorHAnsi"/>
      <w:sz w:val="20"/>
      <w:lang w:val="fr-FR" w:eastAsia="en-US"/>
    </w:rPr>
  </w:style>
  <w:style w:type="paragraph" w:customStyle="1" w:styleId="747C57CECE0E4BFBB9EBAB04902B553510">
    <w:name w:val="747C57CECE0E4BFBB9EBAB04902B553510"/>
    <w:rsid w:val="002C139D"/>
    <w:pPr>
      <w:spacing w:after="0" w:line="290" w:lineRule="atLeast"/>
    </w:pPr>
    <w:rPr>
      <w:rFonts w:eastAsiaTheme="minorHAnsi"/>
      <w:sz w:val="20"/>
      <w:lang w:val="fr-FR" w:eastAsia="en-US"/>
    </w:rPr>
  </w:style>
  <w:style w:type="paragraph" w:customStyle="1" w:styleId="B7E360EB727A498DB0FF9A5AB4A7E8A110">
    <w:name w:val="B7E360EB727A498DB0FF9A5AB4A7E8A110"/>
    <w:rsid w:val="002C139D"/>
    <w:pPr>
      <w:spacing w:after="0" w:line="290" w:lineRule="atLeast"/>
    </w:pPr>
    <w:rPr>
      <w:rFonts w:eastAsiaTheme="minorHAnsi"/>
      <w:sz w:val="20"/>
      <w:lang w:val="fr-FR" w:eastAsia="en-US"/>
    </w:rPr>
  </w:style>
  <w:style w:type="paragraph" w:customStyle="1" w:styleId="18912CE2590C4431B1CAD4729390BE7610">
    <w:name w:val="18912CE2590C4431B1CAD4729390BE7610"/>
    <w:rsid w:val="002C139D"/>
    <w:pPr>
      <w:spacing w:after="0" w:line="290" w:lineRule="atLeast"/>
    </w:pPr>
    <w:rPr>
      <w:rFonts w:eastAsiaTheme="minorHAnsi"/>
      <w:sz w:val="20"/>
      <w:lang w:val="fr-FR" w:eastAsia="en-US"/>
    </w:rPr>
  </w:style>
  <w:style w:type="paragraph" w:customStyle="1" w:styleId="6C2A3A7F5C2745808CB30F9F96C6640410">
    <w:name w:val="6C2A3A7F5C2745808CB30F9F96C6640410"/>
    <w:rsid w:val="002C139D"/>
    <w:pPr>
      <w:spacing w:after="0" w:line="290" w:lineRule="atLeast"/>
    </w:pPr>
    <w:rPr>
      <w:rFonts w:eastAsiaTheme="minorHAnsi"/>
      <w:sz w:val="20"/>
      <w:lang w:val="fr-FR" w:eastAsia="en-US"/>
    </w:rPr>
  </w:style>
  <w:style w:type="paragraph" w:customStyle="1" w:styleId="EAAB0A5389144D57800CE8664535CC6710">
    <w:name w:val="EAAB0A5389144D57800CE8664535CC6710"/>
    <w:rsid w:val="002C139D"/>
    <w:pPr>
      <w:spacing w:after="0" w:line="290" w:lineRule="atLeast"/>
    </w:pPr>
    <w:rPr>
      <w:rFonts w:eastAsiaTheme="minorHAnsi"/>
      <w:sz w:val="20"/>
      <w:lang w:val="fr-FR" w:eastAsia="en-US"/>
    </w:rPr>
  </w:style>
  <w:style w:type="paragraph" w:customStyle="1" w:styleId="B839A0F03C7E444FA16BF23ED59C66C410">
    <w:name w:val="B839A0F03C7E444FA16BF23ED59C66C410"/>
    <w:rsid w:val="002C139D"/>
    <w:pPr>
      <w:spacing w:after="0" w:line="290" w:lineRule="atLeast"/>
    </w:pPr>
    <w:rPr>
      <w:rFonts w:eastAsiaTheme="minorHAnsi"/>
      <w:sz w:val="20"/>
      <w:lang w:val="fr-FR" w:eastAsia="en-US"/>
    </w:rPr>
  </w:style>
  <w:style w:type="paragraph" w:customStyle="1" w:styleId="C7835D2EE41D4EB08BB860C5C51CDB8B10">
    <w:name w:val="C7835D2EE41D4EB08BB860C5C51CDB8B10"/>
    <w:rsid w:val="002C139D"/>
    <w:pPr>
      <w:spacing w:after="0" w:line="290" w:lineRule="atLeast"/>
    </w:pPr>
    <w:rPr>
      <w:rFonts w:eastAsiaTheme="minorHAnsi"/>
      <w:sz w:val="20"/>
      <w:lang w:val="fr-FR" w:eastAsia="en-US"/>
    </w:rPr>
  </w:style>
  <w:style w:type="paragraph" w:customStyle="1" w:styleId="C3C32F3E01C84A18951A2CB121DB80A410">
    <w:name w:val="C3C32F3E01C84A18951A2CB121DB80A410"/>
    <w:rsid w:val="002C139D"/>
    <w:pPr>
      <w:spacing w:after="0" w:line="290" w:lineRule="atLeast"/>
    </w:pPr>
    <w:rPr>
      <w:rFonts w:eastAsiaTheme="minorHAnsi"/>
      <w:sz w:val="20"/>
      <w:lang w:val="fr-FR" w:eastAsia="en-US"/>
    </w:rPr>
  </w:style>
  <w:style w:type="paragraph" w:customStyle="1" w:styleId="B487317EE405444FADF4BF4530D5E83C10">
    <w:name w:val="B487317EE405444FADF4BF4530D5E83C10"/>
    <w:rsid w:val="002C139D"/>
    <w:pPr>
      <w:spacing w:after="0" w:line="290" w:lineRule="atLeast"/>
    </w:pPr>
    <w:rPr>
      <w:rFonts w:eastAsiaTheme="minorHAnsi"/>
      <w:sz w:val="20"/>
      <w:lang w:val="fr-FR" w:eastAsia="en-US"/>
    </w:rPr>
  </w:style>
  <w:style w:type="paragraph" w:customStyle="1" w:styleId="8D7DD59F98BF4F4AA517DE065F37743E10">
    <w:name w:val="8D7DD59F98BF4F4AA517DE065F37743E10"/>
    <w:rsid w:val="002C139D"/>
    <w:pPr>
      <w:spacing w:after="0" w:line="290" w:lineRule="atLeast"/>
    </w:pPr>
    <w:rPr>
      <w:rFonts w:eastAsiaTheme="minorHAnsi"/>
      <w:sz w:val="20"/>
      <w:lang w:val="fr-FR" w:eastAsia="en-US"/>
    </w:rPr>
  </w:style>
  <w:style w:type="paragraph" w:customStyle="1" w:styleId="7642792A124E4950A58939E3BF1F491C10">
    <w:name w:val="7642792A124E4950A58939E3BF1F491C10"/>
    <w:rsid w:val="002C139D"/>
    <w:pPr>
      <w:spacing w:after="0" w:line="290" w:lineRule="atLeast"/>
    </w:pPr>
    <w:rPr>
      <w:rFonts w:eastAsiaTheme="minorHAnsi"/>
      <w:sz w:val="20"/>
      <w:lang w:val="fr-FR" w:eastAsia="en-US"/>
    </w:rPr>
  </w:style>
  <w:style w:type="paragraph" w:customStyle="1" w:styleId="181A363C8BB34EB384F0682A4F5BFF2610">
    <w:name w:val="181A363C8BB34EB384F0682A4F5BFF2610"/>
    <w:rsid w:val="002C139D"/>
    <w:pPr>
      <w:spacing w:after="0" w:line="290" w:lineRule="atLeast"/>
    </w:pPr>
    <w:rPr>
      <w:rFonts w:eastAsiaTheme="minorHAnsi"/>
      <w:sz w:val="20"/>
      <w:lang w:val="fr-FR" w:eastAsia="en-US"/>
    </w:rPr>
  </w:style>
  <w:style w:type="paragraph" w:customStyle="1" w:styleId="F910115ED6504C879AF6B84E3686D70E10">
    <w:name w:val="F910115ED6504C879AF6B84E3686D70E10"/>
    <w:rsid w:val="002C139D"/>
    <w:pPr>
      <w:spacing w:after="0" w:line="290" w:lineRule="atLeast"/>
    </w:pPr>
    <w:rPr>
      <w:rFonts w:eastAsiaTheme="minorHAnsi"/>
      <w:sz w:val="20"/>
      <w:lang w:val="fr-FR" w:eastAsia="en-US"/>
    </w:rPr>
  </w:style>
  <w:style w:type="paragraph" w:customStyle="1" w:styleId="720E6C0D21EC4CFDA1D1201B4AAD993010">
    <w:name w:val="720E6C0D21EC4CFDA1D1201B4AAD993010"/>
    <w:rsid w:val="002C139D"/>
    <w:pPr>
      <w:spacing w:after="0" w:line="290" w:lineRule="atLeast"/>
    </w:pPr>
    <w:rPr>
      <w:rFonts w:eastAsiaTheme="minorHAnsi"/>
      <w:sz w:val="20"/>
      <w:lang w:val="fr-FR" w:eastAsia="en-US"/>
    </w:rPr>
  </w:style>
  <w:style w:type="paragraph" w:customStyle="1" w:styleId="80940AE7841D4389B91CB18FD0388EFC10">
    <w:name w:val="80940AE7841D4389B91CB18FD0388EFC10"/>
    <w:rsid w:val="002C139D"/>
    <w:pPr>
      <w:spacing w:after="0" w:line="290" w:lineRule="atLeast"/>
    </w:pPr>
    <w:rPr>
      <w:rFonts w:eastAsiaTheme="minorHAnsi"/>
      <w:sz w:val="20"/>
      <w:lang w:val="fr-FR" w:eastAsia="en-US"/>
    </w:rPr>
  </w:style>
  <w:style w:type="paragraph" w:customStyle="1" w:styleId="A256DD0901A94992A62F4F75FB48615D10">
    <w:name w:val="A256DD0901A94992A62F4F75FB48615D10"/>
    <w:rsid w:val="002C139D"/>
    <w:pPr>
      <w:spacing w:after="0" w:line="290" w:lineRule="atLeast"/>
    </w:pPr>
    <w:rPr>
      <w:rFonts w:eastAsiaTheme="minorHAnsi"/>
      <w:sz w:val="20"/>
      <w:lang w:val="fr-FR" w:eastAsia="en-US"/>
    </w:rPr>
  </w:style>
  <w:style w:type="paragraph" w:customStyle="1" w:styleId="5F9E7C0BE96740ABBECFAD02123E05CE9">
    <w:name w:val="5F9E7C0BE96740ABBECFAD02123E05CE9"/>
    <w:rsid w:val="002C139D"/>
    <w:pPr>
      <w:spacing w:after="0" w:line="290" w:lineRule="atLeast"/>
    </w:pPr>
    <w:rPr>
      <w:rFonts w:eastAsiaTheme="minorHAnsi"/>
      <w:sz w:val="20"/>
      <w:lang w:val="fr-FR" w:eastAsia="en-US"/>
    </w:rPr>
  </w:style>
  <w:style w:type="paragraph" w:customStyle="1" w:styleId="79A96413268D4E5CA21F1AA291DFE5499">
    <w:name w:val="79A96413268D4E5CA21F1AA291DFE5499"/>
    <w:rsid w:val="002C139D"/>
    <w:pPr>
      <w:spacing w:after="0" w:line="290" w:lineRule="atLeast"/>
    </w:pPr>
    <w:rPr>
      <w:rFonts w:eastAsiaTheme="minorHAnsi"/>
      <w:sz w:val="20"/>
      <w:lang w:val="fr-FR" w:eastAsia="en-US"/>
    </w:rPr>
  </w:style>
  <w:style w:type="paragraph" w:customStyle="1" w:styleId="0368DC1C00B648809D1AC0F188B72EF19">
    <w:name w:val="0368DC1C00B648809D1AC0F188B72EF19"/>
    <w:rsid w:val="002C139D"/>
    <w:pPr>
      <w:spacing w:after="0" w:line="290" w:lineRule="atLeast"/>
    </w:pPr>
    <w:rPr>
      <w:rFonts w:eastAsiaTheme="minorHAnsi"/>
      <w:sz w:val="20"/>
      <w:lang w:val="fr-FR" w:eastAsia="en-US"/>
    </w:rPr>
  </w:style>
  <w:style w:type="paragraph" w:customStyle="1" w:styleId="0DA85534679247318C73BCF5E2AF509410">
    <w:name w:val="0DA85534679247318C73BCF5E2AF509410"/>
    <w:rsid w:val="002C139D"/>
    <w:pPr>
      <w:spacing w:after="0" w:line="290" w:lineRule="atLeast"/>
    </w:pPr>
    <w:rPr>
      <w:rFonts w:eastAsiaTheme="minorHAnsi"/>
      <w:sz w:val="20"/>
      <w:lang w:val="fr-FR" w:eastAsia="en-US"/>
    </w:rPr>
  </w:style>
  <w:style w:type="paragraph" w:customStyle="1" w:styleId="A545449FABCC4F3CA4D744D54D57DEB99">
    <w:name w:val="A545449FABCC4F3CA4D744D54D57DEB99"/>
    <w:rsid w:val="002C139D"/>
    <w:pPr>
      <w:spacing w:after="0" w:line="290" w:lineRule="atLeast"/>
    </w:pPr>
    <w:rPr>
      <w:rFonts w:eastAsiaTheme="minorHAnsi"/>
      <w:sz w:val="20"/>
      <w:lang w:val="fr-FR" w:eastAsia="en-US"/>
    </w:rPr>
  </w:style>
  <w:style w:type="paragraph" w:customStyle="1" w:styleId="217282E6E2D641EBA8ADA20004686D658">
    <w:name w:val="217282E6E2D641EBA8ADA20004686D658"/>
    <w:rsid w:val="002C139D"/>
    <w:pPr>
      <w:spacing w:after="0" w:line="290" w:lineRule="atLeast"/>
    </w:pPr>
    <w:rPr>
      <w:rFonts w:eastAsiaTheme="minorHAnsi"/>
      <w:sz w:val="20"/>
      <w:lang w:val="fr-FR" w:eastAsia="en-US"/>
    </w:rPr>
  </w:style>
  <w:style w:type="paragraph" w:customStyle="1" w:styleId="A60413A841304192BF619FADEF4D431B7">
    <w:name w:val="A60413A841304192BF619FADEF4D431B7"/>
    <w:rsid w:val="002C139D"/>
    <w:pPr>
      <w:spacing w:after="0" w:line="290" w:lineRule="atLeast"/>
    </w:pPr>
    <w:rPr>
      <w:rFonts w:eastAsiaTheme="minorHAnsi"/>
      <w:sz w:val="20"/>
      <w:lang w:val="fr-FR" w:eastAsia="en-US"/>
    </w:rPr>
  </w:style>
  <w:style w:type="paragraph" w:customStyle="1" w:styleId="BA28A5E5580B4FAD8AB27A3D6B1B63007">
    <w:name w:val="BA28A5E5580B4FAD8AB27A3D6B1B63007"/>
    <w:rsid w:val="002C139D"/>
    <w:pPr>
      <w:spacing w:after="0" w:line="290" w:lineRule="atLeast"/>
    </w:pPr>
    <w:rPr>
      <w:rFonts w:eastAsiaTheme="minorHAnsi"/>
      <w:sz w:val="20"/>
      <w:lang w:val="fr-FR" w:eastAsia="en-US"/>
    </w:rPr>
  </w:style>
  <w:style w:type="paragraph" w:customStyle="1" w:styleId="019524283EB54072A75A774A682BF4B57">
    <w:name w:val="019524283EB54072A75A774A682BF4B57"/>
    <w:rsid w:val="002C139D"/>
    <w:pPr>
      <w:spacing w:after="0" w:line="290" w:lineRule="atLeast"/>
    </w:pPr>
    <w:rPr>
      <w:rFonts w:eastAsiaTheme="minorHAnsi"/>
      <w:sz w:val="20"/>
      <w:lang w:val="fr-FR" w:eastAsia="en-US"/>
    </w:rPr>
  </w:style>
  <w:style w:type="paragraph" w:customStyle="1" w:styleId="37350260653A45A49E4261EFFE2EEE5B7">
    <w:name w:val="37350260653A45A49E4261EFFE2EEE5B7"/>
    <w:rsid w:val="002C139D"/>
    <w:pPr>
      <w:spacing w:after="0" w:line="290" w:lineRule="atLeast"/>
    </w:pPr>
    <w:rPr>
      <w:rFonts w:eastAsiaTheme="minorHAnsi"/>
      <w:sz w:val="20"/>
      <w:lang w:val="fr-FR" w:eastAsia="en-US"/>
    </w:rPr>
  </w:style>
  <w:style w:type="paragraph" w:customStyle="1" w:styleId="4C9CCC41342244DD8764001B43C82EF77">
    <w:name w:val="4C9CCC41342244DD8764001B43C82EF77"/>
    <w:rsid w:val="002C139D"/>
    <w:pPr>
      <w:spacing w:after="0" w:line="290" w:lineRule="atLeast"/>
    </w:pPr>
    <w:rPr>
      <w:rFonts w:eastAsiaTheme="minorHAnsi"/>
      <w:sz w:val="20"/>
      <w:lang w:val="fr-FR" w:eastAsia="en-US"/>
    </w:rPr>
  </w:style>
  <w:style w:type="paragraph" w:customStyle="1" w:styleId="62C4CC87A68C4773B6AB484862EC56B77">
    <w:name w:val="62C4CC87A68C4773B6AB484862EC56B77"/>
    <w:rsid w:val="002C139D"/>
    <w:pPr>
      <w:spacing w:after="0" w:line="290" w:lineRule="atLeast"/>
    </w:pPr>
    <w:rPr>
      <w:rFonts w:eastAsiaTheme="minorHAnsi"/>
      <w:sz w:val="20"/>
      <w:lang w:val="fr-FR" w:eastAsia="en-US"/>
    </w:rPr>
  </w:style>
  <w:style w:type="paragraph" w:customStyle="1" w:styleId="7E0460311F5F492A935E0D2632BC11627">
    <w:name w:val="7E0460311F5F492A935E0D2632BC11627"/>
    <w:rsid w:val="002C139D"/>
    <w:pPr>
      <w:spacing w:after="0" w:line="290" w:lineRule="atLeast"/>
    </w:pPr>
    <w:rPr>
      <w:rFonts w:eastAsiaTheme="minorHAnsi"/>
      <w:sz w:val="20"/>
      <w:lang w:val="fr-FR" w:eastAsia="en-US"/>
    </w:rPr>
  </w:style>
  <w:style w:type="paragraph" w:customStyle="1" w:styleId="755FBCA9795F4384AF7BE7AE05A052A37">
    <w:name w:val="755FBCA9795F4384AF7BE7AE05A052A37"/>
    <w:rsid w:val="002C139D"/>
    <w:pPr>
      <w:spacing w:after="0" w:line="290" w:lineRule="atLeast"/>
    </w:pPr>
    <w:rPr>
      <w:rFonts w:eastAsiaTheme="minorHAnsi"/>
      <w:sz w:val="20"/>
      <w:lang w:val="fr-FR" w:eastAsia="en-US"/>
    </w:rPr>
  </w:style>
  <w:style w:type="paragraph" w:customStyle="1" w:styleId="70F675FBFAD54200924BBE45FC4BD17E7">
    <w:name w:val="70F675FBFAD54200924BBE45FC4BD17E7"/>
    <w:rsid w:val="002C139D"/>
    <w:pPr>
      <w:spacing w:after="0" w:line="290" w:lineRule="atLeast"/>
    </w:pPr>
    <w:rPr>
      <w:rFonts w:eastAsiaTheme="minorHAnsi"/>
      <w:sz w:val="20"/>
      <w:lang w:val="fr-FR" w:eastAsia="en-US"/>
    </w:rPr>
  </w:style>
  <w:style w:type="paragraph" w:customStyle="1" w:styleId="70C9D6D26F9548FBBFC51AE59EA788A67">
    <w:name w:val="70C9D6D26F9548FBBFC51AE59EA788A67"/>
    <w:rsid w:val="002C139D"/>
    <w:pPr>
      <w:spacing w:after="0" w:line="290" w:lineRule="atLeast"/>
    </w:pPr>
    <w:rPr>
      <w:rFonts w:eastAsiaTheme="minorHAnsi"/>
      <w:sz w:val="20"/>
      <w:lang w:val="fr-FR" w:eastAsia="en-US"/>
    </w:rPr>
  </w:style>
  <w:style w:type="paragraph" w:customStyle="1" w:styleId="B0C174E9D3254F72B7F9AF584F81F1707">
    <w:name w:val="B0C174E9D3254F72B7F9AF584F81F1707"/>
    <w:rsid w:val="002C139D"/>
    <w:pPr>
      <w:spacing w:after="0" w:line="290" w:lineRule="atLeast"/>
    </w:pPr>
    <w:rPr>
      <w:rFonts w:eastAsiaTheme="minorHAnsi"/>
      <w:sz w:val="20"/>
      <w:lang w:val="fr-FR" w:eastAsia="en-US"/>
    </w:rPr>
  </w:style>
  <w:style w:type="paragraph" w:customStyle="1" w:styleId="EBDAE434921F423FB0269534FAA9CCB77">
    <w:name w:val="EBDAE434921F423FB0269534FAA9CCB77"/>
    <w:rsid w:val="002C139D"/>
    <w:pPr>
      <w:spacing w:after="0" w:line="290" w:lineRule="atLeast"/>
      <w:ind w:left="720"/>
      <w:contextualSpacing/>
    </w:pPr>
    <w:rPr>
      <w:rFonts w:eastAsiaTheme="minorHAnsi"/>
      <w:sz w:val="20"/>
      <w:lang w:val="fr-FR" w:eastAsia="en-US"/>
    </w:rPr>
  </w:style>
  <w:style w:type="paragraph" w:customStyle="1" w:styleId="BF2F597D2E4F4DF6AB1DF7F85122D90F7">
    <w:name w:val="BF2F597D2E4F4DF6AB1DF7F85122D90F7"/>
    <w:rsid w:val="002C139D"/>
    <w:pPr>
      <w:spacing w:after="0" w:line="290" w:lineRule="atLeast"/>
    </w:pPr>
    <w:rPr>
      <w:rFonts w:eastAsiaTheme="minorHAnsi"/>
      <w:sz w:val="20"/>
      <w:lang w:val="fr-FR" w:eastAsia="en-US"/>
    </w:rPr>
  </w:style>
  <w:style w:type="paragraph" w:customStyle="1" w:styleId="3D3B4A4C1D254B16B62069F8180166A37">
    <w:name w:val="3D3B4A4C1D254B16B62069F8180166A37"/>
    <w:rsid w:val="002C139D"/>
    <w:pPr>
      <w:spacing w:after="0" w:line="290" w:lineRule="atLeast"/>
    </w:pPr>
    <w:rPr>
      <w:rFonts w:eastAsiaTheme="minorHAnsi"/>
      <w:sz w:val="20"/>
      <w:lang w:val="fr-FR" w:eastAsia="en-US"/>
    </w:rPr>
  </w:style>
  <w:style w:type="paragraph" w:customStyle="1" w:styleId="08093EAA52ED407CBFFC537C1DDFDA8A7">
    <w:name w:val="08093EAA52ED407CBFFC537C1DDFDA8A7"/>
    <w:rsid w:val="002C139D"/>
    <w:pPr>
      <w:spacing w:after="0" w:line="290" w:lineRule="atLeast"/>
    </w:pPr>
    <w:rPr>
      <w:rFonts w:eastAsiaTheme="minorHAnsi"/>
      <w:sz w:val="20"/>
      <w:lang w:val="fr-FR" w:eastAsia="en-US"/>
    </w:rPr>
  </w:style>
  <w:style w:type="paragraph" w:customStyle="1" w:styleId="8D4A194649614380B4F9700E8AFEEC486">
    <w:name w:val="8D4A194649614380B4F9700E8AFEEC486"/>
    <w:rsid w:val="002C139D"/>
    <w:pPr>
      <w:spacing w:after="0" w:line="290" w:lineRule="atLeast"/>
    </w:pPr>
    <w:rPr>
      <w:rFonts w:eastAsiaTheme="minorHAnsi"/>
      <w:sz w:val="20"/>
      <w:lang w:val="fr-FR" w:eastAsia="en-US"/>
    </w:rPr>
  </w:style>
  <w:style w:type="paragraph" w:customStyle="1" w:styleId="0E5A633B568C463EA0F448182AF80AC66">
    <w:name w:val="0E5A633B568C463EA0F448182AF80AC66"/>
    <w:rsid w:val="002C139D"/>
    <w:pPr>
      <w:spacing w:after="0" w:line="290" w:lineRule="atLeast"/>
    </w:pPr>
    <w:rPr>
      <w:rFonts w:eastAsiaTheme="minorHAnsi"/>
      <w:sz w:val="20"/>
      <w:lang w:val="fr-FR" w:eastAsia="en-US"/>
    </w:rPr>
  </w:style>
  <w:style w:type="paragraph" w:customStyle="1" w:styleId="E67B325D49D5443AAA5A20F3CD5601316">
    <w:name w:val="E67B325D49D5443AAA5A20F3CD5601316"/>
    <w:rsid w:val="002C139D"/>
    <w:pPr>
      <w:spacing w:after="0" w:line="290" w:lineRule="atLeast"/>
    </w:pPr>
    <w:rPr>
      <w:rFonts w:eastAsiaTheme="minorHAnsi"/>
      <w:sz w:val="20"/>
      <w:lang w:val="fr-FR" w:eastAsia="en-US"/>
    </w:rPr>
  </w:style>
  <w:style w:type="paragraph" w:customStyle="1" w:styleId="6A719C6F4FB24BC585AAF0365DF81B536">
    <w:name w:val="6A719C6F4FB24BC585AAF0365DF81B536"/>
    <w:rsid w:val="002C139D"/>
    <w:pPr>
      <w:spacing w:after="0" w:line="290" w:lineRule="atLeast"/>
    </w:pPr>
    <w:rPr>
      <w:rFonts w:eastAsiaTheme="minorHAnsi"/>
      <w:sz w:val="20"/>
      <w:lang w:val="fr-FR" w:eastAsia="en-US"/>
    </w:rPr>
  </w:style>
  <w:style w:type="paragraph" w:customStyle="1" w:styleId="B318478B1F92405197A4BBF68935FAA66">
    <w:name w:val="B318478B1F92405197A4BBF68935FAA66"/>
    <w:rsid w:val="002C139D"/>
    <w:pPr>
      <w:spacing w:after="0" w:line="290" w:lineRule="atLeast"/>
    </w:pPr>
    <w:rPr>
      <w:rFonts w:eastAsiaTheme="minorHAnsi"/>
      <w:sz w:val="20"/>
      <w:lang w:val="fr-FR" w:eastAsia="en-US"/>
    </w:rPr>
  </w:style>
  <w:style w:type="paragraph" w:customStyle="1" w:styleId="F9E8399D992E40898664A8B98715D3D914">
    <w:name w:val="F9E8399D992E40898664A8B98715D3D914"/>
    <w:rsid w:val="002C139D"/>
    <w:pPr>
      <w:spacing w:after="0" w:line="290" w:lineRule="atLeast"/>
    </w:pPr>
    <w:rPr>
      <w:rFonts w:eastAsiaTheme="minorHAnsi"/>
      <w:sz w:val="20"/>
      <w:lang w:val="fr-FR" w:eastAsia="en-US"/>
    </w:rPr>
  </w:style>
  <w:style w:type="paragraph" w:customStyle="1" w:styleId="7D2E3D82FC234B699B9479061286DFEB15">
    <w:name w:val="7D2E3D82FC234B699B9479061286DFEB15"/>
    <w:rsid w:val="008B49A5"/>
    <w:pPr>
      <w:spacing w:after="0" w:line="290" w:lineRule="atLeast"/>
    </w:pPr>
    <w:rPr>
      <w:rFonts w:eastAsiaTheme="minorHAnsi"/>
      <w:sz w:val="20"/>
      <w:lang w:val="fr-FR" w:eastAsia="en-US"/>
    </w:rPr>
  </w:style>
  <w:style w:type="paragraph" w:customStyle="1" w:styleId="34012FCF7102427B8C7F515B6481D14515">
    <w:name w:val="34012FCF7102427B8C7F515B6481D14515"/>
    <w:rsid w:val="008B49A5"/>
    <w:pPr>
      <w:spacing w:after="0" w:line="290" w:lineRule="atLeast"/>
    </w:pPr>
    <w:rPr>
      <w:rFonts w:eastAsiaTheme="minorHAnsi"/>
      <w:sz w:val="20"/>
      <w:lang w:val="fr-FR" w:eastAsia="en-US"/>
    </w:rPr>
  </w:style>
  <w:style w:type="paragraph" w:customStyle="1" w:styleId="7C836C85907143EFB7B31C588AD994EF15">
    <w:name w:val="7C836C85907143EFB7B31C588AD994EF15"/>
    <w:rsid w:val="008B49A5"/>
    <w:pPr>
      <w:spacing w:after="0" w:line="290" w:lineRule="atLeast"/>
    </w:pPr>
    <w:rPr>
      <w:rFonts w:eastAsiaTheme="minorHAnsi"/>
      <w:sz w:val="20"/>
      <w:lang w:val="fr-FR" w:eastAsia="en-US"/>
    </w:rPr>
  </w:style>
  <w:style w:type="paragraph" w:customStyle="1" w:styleId="056DB717F87746708F4B2E108759018115">
    <w:name w:val="056DB717F87746708F4B2E108759018115"/>
    <w:rsid w:val="008B49A5"/>
    <w:pPr>
      <w:spacing w:after="0" w:line="290" w:lineRule="atLeast"/>
    </w:pPr>
    <w:rPr>
      <w:rFonts w:eastAsiaTheme="minorHAnsi"/>
      <w:sz w:val="20"/>
      <w:lang w:val="fr-FR" w:eastAsia="en-US"/>
    </w:rPr>
  </w:style>
  <w:style w:type="paragraph" w:customStyle="1" w:styleId="D49AEEAEB87343BC81D97A6ECF28A59015">
    <w:name w:val="D49AEEAEB87343BC81D97A6ECF28A59015"/>
    <w:rsid w:val="008B49A5"/>
    <w:pPr>
      <w:spacing w:after="0" w:line="290" w:lineRule="atLeast"/>
    </w:pPr>
    <w:rPr>
      <w:rFonts w:eastAsiaTheme="minorHAnsi"/>
      <w:sz w:val="20"/>
      <w:lang w:val="fr-FR" w:eastAsia="en-US"/>
    </w:rPr>
  </w:style>
  <w:style w:type="paragraph" w:customStyle="1" w:styleId="32AC73EE167545928E625E75F6B5302915">
    <w:name w:val="32AC73EE167545928E625E75F6B5302915"/>
    <w:rsid w:val="008B49A5"/>
    <w:pPr>
      <w:spacing w:after="0" w:line="290" w:lineRule="atLeast"/>
    </w:pPr>
    <w:rPr>
      <w:rFonts w:eastAsiaTheme="minorHAnsi"/>
      <w:sz w:val="20"/>
      <w:lang w:val="fr-FR" w:eastAsia="en-US"/>
    </w:rPr>
  </w:style>
  <w:style w:type="paragraph" w:customStyle="1" w:styleId="7F0076EB06C74D509992CD5889E8DC9A11">
    <w:name w:val="7F0076EB06C74D509992CD5889E8DC9A11"/>
    <w:rsid w:val="008B49A5"/>
    <w:pPr>
      <w:spacing w:after="0" w:line="290" w:lineRule="atLeast"/>
    </w:pPr>
    <w:rPr>
      <w:rFonts w:eastAsiaTheme="minorHAnsi"/>
      <w:sz w:val="20"/>
      <w:lang w:val="fr-FR" w:eastAsia="en-US"/>
    </w:rPr>
  </w:style>
  <w:style w:type="paragraph" w:customStyle="1" w:styleId="3995A8423F3B4E929E11669BB4FC950B11">
    <w:name w:val="3995A8423F3B4E929E11669BB4FC950B11"/>
    <w:rsid w:val="008B49A5"/>
    <w:pPr>
      <w:spacing w:after="0" w:line="290" w:lineRule="atLeast"/>
    </w:pPr>
    <w:rPr>
      <w:rFonts w:eastAsiaTheme="minorHAnsi"/>
      <w:sz w:val="20"/>
      <w:lang w:val="fr-FR" w:eastAsia="en-US"/>
    </w:rPr>
  </w:style>
  <w:style w:type="paragraph" w:customStyle="1" w:styleId="9192C4F09D3D42D8B0DEC8AA9FC065F711">
    <w:name w:val="9192C4F09D3D42D8B0DEC8AA9FC065F711"/>
    <w:rsid w:val="008B49A5"/>
    <w:pPr>
      <w:spacing w:after="0" w:line="290" w:lineRule="atLeast"/>
    </w:pPr>
    <w:rPr>
      <w:rFonts w:eastAsiaTheme="minorHAnsi"/>
      <w:sz w:val="20"/>
      <w:lang w:val="fr-FR" w:eastAsia="en-US"/>
    </w:rPr>
  </w:style>
  <w:style w:type="paragraph" w:customStyle="1" w:styleId="353DBF71CB5848F09A154932DFB3F31511">
    <w:name w:val="353DBF71CB5848F09A154932DFB3F31511"/>
    <w:rsid w:val="008B49A5"/>
    <w:pPr>
      <w:spacing w:after="0" w:line="290" w:lineRule="atLeast"/>
    </w:pPr>
    <w:rPr>
      <w:rFonts w:eastAsiaTheme="minorHAnsi"/>
      <w:sz w:val="20"/>
      <w:lang w:val="fr-FR" w:eastAsia="en-US"/>
    </w:rPr>
  </w:style>
  <w:style w:type="paragraph" w:customStyle="1" w:styleId="3A4F3E1EB7D24CFAB81846D47E10A23311">
    <w:name w:val="3A4F3E1EB7D24CFAB81846D47E10A23311"/>
    <w:rsid w:val="008B49A5"/>
    <w:pPr>
      <w:spacing w:after="0" w:line="290" w:lineRule="atLeast"/>
    </w:pPr>
    <w:rPr>
      <w:rFonts w:eastAsiaTheme="minorHAnsi"/>
      <w:sz w:val="20"/>
      <w:lang w:val="fr-FR" w:eastAsia="en-US"/>
    </w:rPr>
  </w:style>
  <w:style w:type="paragraph" w:customStyle="1" w:styleId="E975087CE15C4305B18E21B3025BFFDB13">
    <w:name w:val="E975087CE15C4305B18E21B3025BFFDB13"/>
    <w:rsid w:val="008B49A5"/>
    <w:pPr>
      <w:spacing w:after="0" w:line="290" w:lineRule="atLeast"/>
    </w:pPr>
    <w:rPr>
      <w:rFonts w:eastAsiaTheme="minorHAnsi"/>
      <w:sz w:val="20"/>
      <w:lang w:val="fr-FR" w:eastAsia="en-US"/>
    </w:rPr>
  </w:style>
  <w:style w:type="paragraph" w:customStyle="1" w:styleId="1C4E10A670744113B1093030A96C50FA13">
    <w:name w:val="1C4E10A670744113B1093030A96C50FA13"/>
    <w:rsid w:val="008B49A5"/>
    <w:pPr>
      <w:spacing w:after="0" w:line="290" w:lineRule="atLeast"/>
    </w:pPr>
    <w:rPr>
      <w:rFonts w:eastAsiaTheme="minorHAnsi"/>
      <w:sz w:val="20"/>
      <w:lang w:val="fr-FR" w:eastAsia="en-US"/>
    </w:rPr>
  </w:style>
  <w:style w:type="paragraph" w:customStyle="1" w:styleId="C55C35F34CF94A48A2D9F6B08EE5F74713">
    <w:name w:val="C55C35F34CF94A48A2D9F6B08EE5F74713"/>
    <w:rsid w:val="008B49A5"/>
    <w:pPr>
      <w:spacing w:after="0" w:line="290" w:lineRule="atLeast"/>
    </w:pPr>
    <w:rPr>
      <w:rFonts w:eastAsiaTheme="minorHAnsi"/>
      <w:sz w:val="20"/>
      <w:lang w:val="fr-FR" w:eastAsia="en-US"/>
    </w:rPr>
  </w:style>
  <w:style w:type="paragraph" w:customStyle="1" w:styleId="3276664EFD4A4B728CAA3883B7EFA61E13">
    <w:name w:val="3276664EFD4A4B728CAA3883B7EFA61E13"/>
    <w:rsid w:val="008B49A5"/>
    <w:pPr>
      <w:spacing w:after="0" w:line="290" w:lineRule="atLeast"/>
    </w:pPr>
    <w:rPr>
      <w:rFonts w:eastAsiaTheme="minorHAnsi"/>
      <w:sz w:val="20"/>
      <w:lang w:val="fr-FR" w:eastAsia="en-US"/>
    </w:rPr>
  </w:style>
  <w:style w:type="paragraph" w:customStyle="1" w:styleId="EF28F05D47B34630A3E20309FB134C3413">
    <w:name w:val="EF28F05D47B34630A3E20309FB134C3413"/>
    <w:rsid w:val="008B49A5"/>
    <w:pPr>
      <w:spacing w:after="0" w:line="290" w:lineRule="atLeast"/>
    </w:pPr>
    <w:rPr>
      <w:rFonts w:eastAsiaTheme="minorHAnsi"/>
      <w:sz w:val="20"/>
      <w:lang w:val="fr-FR" w:eastAsia="en-US"/>
    </w:rPr>
  </w:style>
  <w:style w:type="paragraph" w:customStyle="1" w:styleId="B3D22B395B2B44FBAF96768D5AAD351D13">
    <w:name w:val="B3D22B395B2B44FBAF96768D5AAD351D13"/>
    <w:rsid w:val="008B49A5"/>
    <w:pPr>
      <w:spacing w:after="0" w:line="290" w:lineRule="atLeast"/>
    </w:pPr>
    <w:rPr>
      <w:rFonts w:eastAsiaTheme="minorHAnsi"/>
      <w:sz w:val="20"/>
      <w:lang w:val="fr-FR" w:eastAsia="en-US"/>
    </w:rPr>
  </w:style>
  <w:style w:type="paragraph" w:customStyle="1" w:styleId="6B055251D39D45E09DAA9B3FB801D3C613">
    <w:name w:val="6B055251D39D45E09DAA9B3FB801D3C613"/>
    <w:rsid w:val="008B49A5"/>
    <w:pPr>
      <w:spacing w:after="0" w:line="290" w:lineRule="atLeast"/>
    </w:pPr>
    <w:rPr>
      <w:rFonts w:eastAsiaTheme="minorHAnsi"/>
      <w:sz w:val="20"/>
      <w:lang w:val="fr-FR" w:eastAsia="en-US"/>
    </w:rPr>
  </w:style>
  <w:style w:type="paragraph" w:customStyle="1" w:styleId="9B93A2DB762E4A0ABE52C70D1B5AA0B213">
    <w:name w:val="9B93A2DB762E4A0ABE52C70D1B5AA0B213"/>
    <w:rsid w:val="008B49A5"/>
    <w:pPr>
      <w:spacing w:after="0" w:line="290" w:lineRule="atLeast"/>
    </w:pPr>
    <w:rPr>
      <w:rFonts w:eastAsiaTheme="minorHAnsi"/>
      <w:sz w:val="20"/>
      <w:lang w:val="fr-FR" w:eastAsia="en-US"/>
    </w:rPr>
  </w:style>
  <w:style w:type="paragraph" w:customStyle="1" w:styleId="7C84FF9BB0974088822C40227F75BD4513">
    <w:name w:val="7C84FF9BB0974088822C40227F75BD4513"/>
    <w:rsid w:val="008B49A5"/>
    <w:pPr>
      <w:spacing w:after="0" w:line="290" w:lineRule="atLeast"/>
    </w:pPr>
    <w:rPr>
      <w:rFonts w:eastAsiaTheme="minorHAnsi"/>
      <w:sz w:val="20"/>
      <w:lang w:val="fr-FR" w:eastAsia="en-US"/>
    </w:rPr>
  </w:style>
  <w:style w:type="paragraph" w:customStyle="1" w:styleId="943A1626951B41AABBD43E0C53E35E1B13">
    <w:name w:val="943A1626951B41AABBD43E0C53E35E1B13"/>
    <w:rsid w:val="008B49A5"/>
    <w:pPr>
      <w:spacing w:after="0" w:line="290" w:lineRule="atLeast"/>
    </w:pPr>
    <w:rPr>
      <w:rFonts w:eastAsiaTheme="minorHAnsi"/>
      <w:sz w:val="20"/>
      <w:lang w:val="fr-FR" w:eastAsia="en-US"/>
    </w:rPr>
  </w:style>
  <w:style w:type="paragraph" w:customStyle="1" w:styleId="E915A3542C5246BFB802DEF60D549DA512">
    <w:name w:val="E915A3542C5246BFB802DEF60D549DA512"/>
    <w:rsid w:val="008B49A5"/>
    <w:pPr>
      <w:spacing w:after="0" w:line="290" w:lineRule="atLeast"/>
    </w:pPr>
    <w:rPr>
      <w:rFonts w:eastAsiaTheme="minorHAnsi"/>
      <w:sz w:val="20"/>
      <w:lang w:val="fr-FR" w:eastAsia="en-US"/>
    </w:rPr>
  </w:style>
  <w:style w:type="paragraph" w:customStyle="1" w:styleId="83060FBC11F940EBBE0508E79F910BFC11">
    <w:name w:val="83060FBC11F940EBBE0508E79F910BFC11"/>
    <w:rsid w:val="008B49A5"/>
    <w:pPr>
      <w:spacing w:after="0" w:line="290" w:lineRule="atLeast"/>
    </w:pPr>
    <w:rPr>
      <w:rFonts w:eastAsiaTheme="minorHAnsi"/>
      <w:sz w:val="20"/>
      <w:lang w:val="fr-FR" w:eastAsia="en-US"/>
    </w:rPr>
  </w:style>
  <w:style w:type="paragraph" w:customStyle="1" w:styleId="747C57CECE0E4BFBB9EBAB04902B553511">
    <w:name w:val="747C57CECE0E4BFBB9EBAB04902B553511"/>
    <w:rsid w:val="008B49A5"/>
    <w:pPr>
      <w:spacing w:after="0" w:line="290" w:lineRule="atLeast"/>
    </w:pPr>
    <w:rPr>
      <w:rFonts w:eastAsiaTheme="minorHAnsi"/>
      <w:sz w:val="20"/>
      <w:lang w:val="fr-FR" w:eastAsia="en-US"/>
    </w:rPr>
  </w:style>
  <w:style w:type="paragraph" w:customStyle="1" w:styleId="B7E360EB727A498DB0FF9A5AB4A7E8A111">
    <w:name w:val="B7E360EB727A498DB0FF9A5AB4A7E8A111"/>
    <w:rsid w:val="008B49A5"/>
    <w:pPr>
      <w:spacing w:after="0" w:line="290" w:lineRule="atLeast"/>
    </w:pPr>
    <w:rPr>
      <w:rFonts w:eastAsiaTheme="minorHAnsi"/>
      <w:sz w:val="20"/>
      <w:lang w:val="fr-FR" w:eastAsia="en-US"/>
    </w:rPr>
  </w:style>
  <w:style w:type="paragraph" w:customStyle="1" w:styleId="18912CE2590C4431B1CAD4729390BE7611">
    <w:name w:val="18912CE2590C4431B1CAD4729390BE7611"/>
    <w:rsid w:val="008B49A5"/>
    <w:pPr>
      <w:spacing w:after="0" w:line="290" w:lineRule="atLeast"/>
    </w:pPr>
    <w:rPr>
      <w:rFonts w:eastAsiaTheme="minorHAnsi"/>
      <w:sz w:val="20"/>
      <w:lang w:val="fr-FR" w:eastAsia="en-US"/>
    </w:rPr>
  </w:style>
  <w:style w:type="paragraph" w:customStyle="1" w:styleId="6C2A3A7F5C2745808CB30F9F96C6640411">
    <w:name w:val="6C2A3A7F5C2745808CB30F9F96C6640411"/>
    <w:rsid w:val="008B49A5"/>
    <w:pPr>
      <w:spacing w:after="0" w:line="290" w:lineRule="atLeast"/>
    </w:pPr>
    <w:rPr>
      <w:rFonts w:eastAsiaTheme="minorHAnsi"/>
      <w:sz w:val="20"/>
      <w:lang w:val="fr-FR" w:eastAsia="en-US"/>
    </w:rPr>
  </w:style>
  <w:style w:type="paragraph" w:customStyle="1" w:styleId="EAAB0A5389144D57800CE8664535CC6711">
    <w:name w:val="EAAB0A5389144D57800CE8664535CC6711"/>
    <w:rsid w:val="008B49A5"/>
    <w:pPr>
      <w:spacing w:after="0" w:line="290" w:lineRule="atLeast"/>
    </w:pPr>
    <w:rPr>
      <w:rFonts w:eastAsiaTheme="minorHAnsi"/>
      <w:sz w:val="20"/>
      <w:lang w:val="fr-FR" w:eastAsia="en-US"/>
    </w:rPr>
  </w:style>
  <w:style w:type="paragraph" w:customStyle="1" w:styleId="B839A0F03C7E444FA16BF23ED59C66C411">
    <w:name w:val="B839A0F03C7E444FA16BF23ED59C66C411"/>
    <w:rsid w:val="008B49A5"/>
    <w:pPr>
      <w:spacing w:after="0" w:line="290" w:lineRule="atLeast"/>
    </w:pPr>
    <w:rPr>
      <w:rFonts w:eastAsiaTheme="minorHAnsi"/>
      <w:sz w:val="20"/>
      <w:lang w:val="fr-FR" w:eastAsia="en-US"/>
    </w:rPr>
  </w:style>
  <w:style w:type="paragraph" w:customStyle="1" w:styleId="C7835D2EE41D4EB08BB860C5C51CDB8B11">
    <w:name w:val="C7835D2EE41D4EB08BB860C5C51CDB8B11"/>
    <w:rsid w:val="008B49A5"/>
    <w:pPr>
      <w:spacing w:after="0" w:line="290" w:lineRule="atLeast"/>
    </w:pPr>
    <w:rPr>
      <w:rFonts w:eastAsiaTheme="minorHAnsi"/>
      <w:sz w:val="20"/>
      <w:lang w:val="fr-FR" w:eastAsia="en-US"/>
    </w:rPr>
  </w:style>
  <w:style w:type="paragraph" w:customStyle="1" w:styleId="C3C32F3E01C84A18951A2CB121DB80A411">
    <w:name w:val="C3C32F3E01C84A18951A2CB121DB80A411"/>
    <w:rsid w:val="008B49A5"/>
    <w:pPr>
      <w:spacing w:after="0" w:line="290" w:lineRule="atLeast"/>
    </w:pPr>
    <w:rPr>
      <w:rFonts w:eastAsiaTheme="minorHAnsi"/>
      <w:sz w:val="20"/>
      <w:lang w:val="fr-FR" w:eastAsia="en-US"/>
    </w:rPr>
  </w:style>
  <w:style w:type="paragraph" w:customStyle="1" w:styleId="B487317EE405444FADF4BF4530D5E83C11">
    <w:name w:val="B487317EE405444FADF4BF4530D5E83C11"/>
    <w:rsid w:val="008B49A5"/>
    <w:pPr>
      <w:spacing w:after="0" w:line="290" w:lineRule="atLeast"/>
    </w:pPr>
    <w:rPr>
      <w:rFonts w:eastAsiaTheme="minorHAnsi"/>
      <w:sz w:val="20"/>
      <w:lang w:val="fr-FR" w:eastAsia="en-US"/>
    </w:rPr>
  </w:style>
  <w:style w:type="paragraph" w:customStyle="1" w:styleId="8D7DD59F98BF4F4AA517DE065F37743E11">
    <w:name w:val="8D7DD59F98BF4F4AA517DE065F37743E11"/>
    <w:rsid w:val="008B49A5"/>
    <w:pPr>
      <w:spacing w:after="0" w:line="290" w:lineRule="atLeast"/>
    </w:pPr>
    <w:rPr>
      <w:rFonts w:eastAsiaTheme="minorHAnsi"/>
      <w:sz w:val="20"/>
      <w:lang w:val="fr-FR" w:eastAsia="en-US"/>
    </w:rPr>
  </w:style>
  <w:style w:type="paragraph" w:customStyle="1" w:styleId="7642792A124E4950A58939E3BF1F491C11">
    <w:name w:val="7642792A124E4950A58939E3BF1F491C11"/>
    <w:rsid w:val="008B49A5"/>
    <w:pPr>
      <w:spacing w:after="0" w:line="290" w:lineRule="atLeast"/>
    </w:pPr>
    <w:rPr>
      <w:rFonts w:eastAsiaTheme="minorHAnsi"/>
      <w:sz w:val="20"/>
      <w:lang w:val="fr-FR" w:eastAsia="en-US"/>
    </w:rPr>
  </w:style>
  <w:style w:type="paragraph" w:customStyle="1" w:styleId="181A363C8BB34EB384F0682A4F5BFF2611">
    <w:name w:val="181A363C8BB34EB384F0682A4F5BFF2611"/>
    <w:rsid w:val="008B49A5"/>
    <w:pPr>
      <w:spacing w:after="0" w:line="290" w:lineRule="atLeast"/>
    </w:pPr>
    <w:rPr>
      <w:rFonts w:eastAsiaTheme="minorHAnsi"/>
      <w:sz w:val="20"/>
      <w:lang w:val="fr-FR" w:eastAsia="en-US"/>
    </w:rPr>
  </w:style>
  <w:style w:type="paragraph" w:customStyle="1" w:styleId="F910115ED6504C879AF6B84E3686D70E11">
    <w:name w:val="F910115ED6504C879AF6B84E3686D70E11"/>
    <w:rsid w:val="008B49A5"/>
    <w:pPr>
      <w:spacing w:after="0" w:line="290" w:lineRule="atLeast"/>
    </w:pPr>
    <w:rPr>
      <w:rFonts w:eastAsiaTheme="minorHAnsi"/>
      <w:sz w:val="20"/>
      <w:lang w:val="fr-FR" w:eastAsia="en-US"/>
    </w:rPr>
  </w:style>
  <w:style w:type="paragraph" w:customStyle="1" w:styleId="720E6C0D21EC4CFDA1D1201B4AAD993011">
    <w:name w:val="720E6C0D21EC4CFDA1D1201B4AAD993011"/>
    <w:rsid w:val="008B49A5"/>
    <w:pPr>
      <w:spacing w:after="0" w:line="290" w:lineRule="atLeast"/>
    </w:pPr>
    <w:rPr>
      <w:rFonts w:eastAsiaTheme="minorHAnsi"/>
      <w:sz w:val="20"/>
      <w:lang w:val="fr-FR" w:eastAsia="en-US"/>
    </w:rPr>
  </w:style>
  <w:style w:type="paragraph" w:customStyle="1" w:styleId="80940AE7841D4389B91CB18FD0388EFC11">
    <w:name w:val="80940AE7841D4389B91CB18FD0388EFC11"/>
    <w:rsid w:val="008B49A5"/>
    <w:pPr>
      <w:spacing w:after="0" w:line="290" w:lineRule="atLeast"/>
    </w:pPr>
    <w:rPr>
      <w:rFonts w:eastAsiaTheme="minorHAnsi"/>
      <w:sz w:val="20"/>
      <w:lang w:val="fr-FR" w:eastAsia="en-US"/>
    </w:rPr>
  </w:style>
  <w:style w:type="paragraph" w:customStyle="1" w:styleId="A256DD0901A94992A62F4F75FB48615D11">
    <w:name w:val="A256DD0901A94992A62F4F75FB48615D11"/>
    <w:rsid w:val="008B49A5"/>
    <w:pPr>
      <w:spacing w:after="0" w:line="290" w:lineRule="atLeast"/>
    </w:pPr>
    <w:rPr>
      <w:rFonts w:eastAsiaTheme="minorHAnsi"/>
      <w:sz w:val="20"/>
      <w:lang w:val="fr-FR" w:eastAsia="en-US"/>
    </w:rPr>
  </w:style>
  <w:style w:type="paragraph" w:customStyle="1" w:styleId="5F9E7C0BE96740ABBECFAD02123E05CE10">
    <w:name w:val="5F9E7C0BE96740ABBECFAD02123E05CE10"/>
    <w:rsid w:val="008B49A5"/>
    <w:pPr>
      <w:spacing w:after="0" w:line="290" w:lineRule="atLeast"/>
    </w:pPr>
    <w:rPr>
      <w:rFonts w:eastAsiaTheme="minorHAnsi"/>
      <w:sz w:val="20"/>
      <w:lang w:val="fr-FR" w:eastAsia="en-US"/>
    </w:rPr>
  </w:style>
  <w:style w:type="paragraph" w:customStyle="1" w:styleId="79A96413268D4E5CA21F1AA291DFE54910">
    <w:name w:val="79A96413268D4E5CA21F1AA291DFE54910"/>
    <w:rsid w:val="008B49A5"/>
    <w:pPr>
      <w:spacing w:after="0" w:line="290" w:lineRule="atLeast"/>
    </w:pPr>
    <w:rPr>
      <w:rFonts w:eastAsiaTheme="minorHAnsi"/>
      <w:sz w:val="20"/>
      <w:lang w:val="fr-FR" w:eastAsia="en-US"/>
    </w:rPr>
  </w:style>
  <w:style w:type="paragraph" w:customStyle="1" w:styleId="0368DC1C00B648809D1AC0F188B72EF110">
    <w:name w:val="0368DC1C00B648809D1AC0F188B72EF110"/>
    <w:rsid w:val="008B49A5"/>
    <w:pPr>
      <w:spacing w:after="0" w:line="290" w:lineRule="atLeast"/>
    </w:pPr>
    <w:rPr>
      <w:rFonts w:eastAsiaTheme="minorHAnsi"/>
      <w:sz w:val="20"/>
      <w:lang w:val="fr-FR" w:eastAsia="en-US"/>
    </w:rPr>
  </w:style>
  <w:style w:type="paragraph" w:customStyle="1" w:styleId="0DA85534679247318C73BCF5E2AF509411">
    <w:name w:val="0DA85534679247318C73BCF5E2AF509411"/>
    <w:rsid w:val="008B49A5"/>
    <w:pPr>
      <w:spacing w:after="0" w:line="290" w:lineRule="atLeast"/>
    </w:pPr>
    <w:rPr>
      <w:rFonts w:eastAsiaTheme="minorHAnsi"/>
      <w:sz w:val="20"/>
      <w:lang w:val="fr-FR" w:eastAsia="en-US"/>
    </w:rPr>
  </w:style>
  <w:style w:type="paragraph" w:customStyle="1" w:styleId="A545449FABCC4F3CA4D744D54D57DEB910">
    <w:name w:val="A545449FABCC4F3CA4D744D54D57DEB910"/>
    <w:rsid w:val="008B49A5"/>
    <w:pPr>
      <w:spacing w:after="0" w:line="290" w:lineRule="atLeast"/>
    </w:pPr>
    <w:rPr>
      <w:rFonts w:eastAsiaTheme="minorHAnsi"/>
      <w:sz w:val="20"/>
      <w:lang w:val="fr-FR" w:eastAsia="en-US"/>
    </w:rPr>
  </w:style>
  <w:style w:type="paragraph" w:customStyle="1" w:styleId="217282E6E2D641EBA8ADA20004686D659">
    <w:name w:val="217282E6E2D641EBA8ADA20004686D659"/>
    <w:rsid w:val="008B49A5"/>
    <w:pPr>
      <w:spacing w:after="0" w:line="290" w:lineRule="atLeast"/>
    </w:pPr>
    <w:rPr>
      <w:rFonts w:eastAsiaTheme="minorHAnsi"/>
      <w:sz w:val="20"/>
      <w:lang w:val="fr-FR" w:eastAsia="en-US"/>
    </w:rPr>
  </w:style>
  <w:style w:type="paragraph" w:customStyle="1" w:styleId="A60413A841304192BF619FADEF4D431B8">
    <w:name w:val="A60413A841304192BF619FADEF4D431B8"/>
    <w:rsid w:val="008B49A5"/>
    <w:pPr>
      <w:spacing w:after="0" w:line="290" w:lineRule="atLeast"/>
    </w:pPr>
    <w:rPr>
      <w:rFonts w:eastAsiaTheme="minorHAnsi"/>
      <w:sz w:val="20"/>
      <w:lang w:val="fr-FR" w:eastAsia="en-US"/>
    </w:rPr>
  </w:style>
  <w:style w:type="paragraph" w:customStyle="1" w:styleId="BA28A5E5580B4FAD8AB27A3D6B1B63008">
    <w:name w:val="BA28A5E5580B4FAD8AB27A3D6B1B63008"/>
    <w:rsid w:val="008B49A5"/>
    <w:pPr>
      <w:spacing w:after="0" w:line="290" w:lineRule="atLeast"/>
    </w:pPr>
    <w:rPr>
      <w:rFonts w:eastAsiaTheme="minorHAnsi"/>
      <w:sz w:val="20"/>
      <w:lang w:val="fr-FR" w:eastAsia="en-US"/>
    </w:rPr>
  </w:style>
  <w:style w:type="paragraph" w:customStyle="1" w:styleId="019524283EB54072A75A774A682BF4B58">
    <w:name w:val="019524283EB54072A75A774A682BF4B58"/>
    <w:rsid w:val="008B49A5"/>
    <w:pPr>
      <w:spacing w:after="0" w:line="290" w:lineRule="atLeast"/>
    </w:pPr>
    <w:rPr>
      <w:rFonts w:eastAsiaTheme="minorHAnsi"/>
      <w:sz w:val="20"/>
      <w:lang w:val="fr-FR" w:eastAsia="en-US"/>
    </w:rPr>
  </w:style>
  <w:style w:type="paragraph" w:customStyle="1" w:styleId="37350260653A45A49E4261EFFE2EEE5B8">
    <w:name w:val="37350260653A45A49E4261EFFE2EEE5B8"/>
    <w:rsid w:val="008B49A5"/>
    <w:pPr>
      <w:spacing w:after="0" w:line="290" w:lineRule="atLeast"/>
    </w:pPr>
    <w:rPr>
      <w:rFonts w:eastAsiaTheme="minorHAnsi"/>
      <w:sz w:val="20"/>
      <w:lang w:val="fr-FR" w:eastAsia="en-US"/>
    </w:rPr>
  </w:style>
  <w:style w:type="paragraph" w:customStyle="1" w:styleId="4C9CCC41342244DD8764001B43C82EF78">
    <w:name w:val="4C9CCC41342244DD8764001B43C82EF78"/>
    <w:rsid w:val="008B49A5"/>
    <w:pPr>
      <w:spacing w:after="0" w:line="290" w:lineRule="atLeast"/>
    </w:pPr>
    <w:rPr>
      <w:rFonts w:eastAsiaTheme="minorHAnsi"/>
      <w:sz w:val="20"/>
      <w:lang w:val="fr-FR" w:eastAsia="en-US"/>
    </w:rPr>
  </w:style>
  <w:style w:type="paragraph" w:customStyle="1" w:styleId="62C4CC87A68C4773B6AB484862EC56B78">
    <w:name w:val="62C4CC87A68C4773B6AB484862EC56B78"/>
    <w:rsid w:val="008B49A5"/>
    <w:pPr>
      <w:spacing w:after="0" w:line="290" w:lineRule="atLeast"/>
    </w:pPr>
    <w:rPr>
      <w:rFonts w:eastAsiaTheme="minorHAnsi"/>
      <w:sz w:val="20"/>
      <w:lang w:val="fr-FR" w:eastAsia="en-US"/>
    </w:rPr>
  </w:style>
  <w:style w:type="paragraph" w:customStyle="1" w:styleId="7E0460311F5F492A935E0D2632BC11628">
    <w:name w:val="7E0460311F5F492A935E0D2632BC11628"/>
    <w:rsid w:val="008B49A5"/>
    <w:pPr>
      <w:spacing w:after="0" w:line="290" w:lineRule="atLeast"/>
    </w:pPr>
    <w:rPr>
      <w:rFonts w:eastAsiaTheme="minorHAnsi"/>
      <w:sz w:val="20"/>
      <w:lang w:val="fr-FR" w:eastAsia="en-US"/>
    </w:rPr>
  </w:style>
  <w:style w:type="paragraph" w:customStyle="1" w:styleId="755FBCA9795F4384AF7BE7AE05A052A38">
    <w:name w:val="755FBCA9795F4384AF7BE7AE05A052A38"/>
    <w:rsid w:val="008B49A5"/>
    <w:pPr>
      <w:spacing w:after="0" w:line="290" w:lineRule="atLeast"/>
    </w:pPr>
    <w:rPr>
      <w:rFonts w:eastAsiaTheme="minorHAnsi"/>
      <w:sz w:val="20"/>
      <w:lang w:val="fr-FR" w:eastAsia="en-US"/>
    </w:rPr>
  </w:style>
  <w:style w:type="paragraph" w:customStyle="1" w:styleId="70F675FBFAD54200924BBE45FC4BD17E8">
    <w:name w:val="70F675FBFAD54200924BBE45FC4BD17E8"/>
    <w:rsid w:val="008B49A5"/>
    <w:pPr>
      <w:spacing w:after="0" w:line="290" w:lineRule="atLeast"/>
    </w:pPr>
    <w:rPr>
      <w:rFonts w:eastAsiaTheme="minorHAnsi"/>
      <w:sz w:val="20"/>
      <w:lang w:val="fr-FR" w:eastAsia="en-US"/>
    </w:rPr>
  </w:style>
  <w:style w:type="paragraph" w:customStyle="1" w:styleId="70C9D6D26F9548FBBFC51AE59EA788A68">
    <w:name w:val="70C9D6D26F9548FBBFC51AE59EA788A68"/>
    <w:rsid w:val="008B49A5"/>
    <w:pPr>
      <w:spacing w:after="0" w:line="290" w:lineRule="atLeast"/>
    </w:pPr>
    <w:rPr>
      <w:rFonts w:eastAsiaTheme="minorHAnsi"/>
      <w:sz w:val="20"/>
      <w:lang w:val="fr-FR" w:eastAsia="en-US"/>
    </w:rPr>
  </w:style>
  <w:style w:type="paragraph" w:customStyle="1" w:styleId="B0C174E9D3254F72B7F9AF584F81F1708">
    <w:name w:val="B0C174E9D3254F72B7F9AF584F81F1708"/>
    <w:rsid w:val="008B49A5"/>
    <w:pPr>
      <w:spacing w:after="0" w:line="290" w:lineRule="atLeast"/>
    </w:pPr>
    <w:rPr>
      <w:rFonts w:eastAsiaTheme="minorHAnsi"/>
      <w:sz w:val="20"/>
      <w:lang w:val="fr-FR" w:eastAsia="en-US"/>
    </w:rPr>
  </w:style>
  <w:style w:type="paragraph" w:customStyle="1" w:styleId="EBDAE434921F423FB0269534FAA9CCB78">
    <w:name w:val="EBDAE434921F423FB0269534FAA9CCB78"/>
    <w:rsid w:val="008B49A5"/>
    <w:pPr>
      <w:spacing w:after="0" w:line="290" w:lineRule="atLeast"/>
      <w:ind w:left="720"/>
      <w:contextualSpacing/>
    </w:pPr>
    <w:rPr>
      <w:rFonts w:eastAsiaTheme="minorHAnsi"/>
      <w:sz w:val="20"/>
      <w:lang w:val="fr-FR" w:eastAsia="en-US"/>
    </w:rPr>
  </w:style>
  <w:style w:type="paragraph" w:customStyle="1" w:styleId="BF2F597D2E4F4DF6AB1DF7F85122D90F8">
    <w:name w:val="BF2F597D2E4F4DF6AB1DF7F85122D90F8"/>
    <w:rsid w:val="008B49A5"/>
    <w:pPr>
      <w:spacing w:after="0" w:line="290" w:lineRule="atLeast"/>
    </w:pPr>
    <w:rPr>
      <w:rFonts w:eastAsiaTheme="minorHAnsi"/>
      <w:sz w:val="20"/>
      <w:lang w:val="fr-FR" w:eastAsia="en-US"/>
    </w:rPr>
  </w:style>
  <w:style w:type="paragraph" w:customStyle="1" w:styleId="3D3B4A4C1D254B16B62069F8180166A38">
    <w:name w:val="3D3B4A4C1D254B16B62069F8180166A38"/>
    <w:rsid w:val="008B49A5"/>
    <w:pPr>
      <w:spacing w:after="0" w:line="290" w:lineRule="atLeast"/>
    </w:pPr>
    <w:rPr>
      <w:rFonts w:eastAsiaTheme="minorHAnsi"/>
      <w:sz w:val="20"/>
      <w:lang w:val="fr-FR" w:eastAsia="en-US"/>
    </w:rPr>
  </w:style>
  <w:style w:type="paragraph" w:customStyle="1" w:styleId="08093EAA52ED407CBFFC537C1DDFDA8A8">
    <w:name w:val="08093EAA52ED407CBFFC537C1DDFDA8A8"/>
    <w:rsid w:val="008B49A5"/>
    <w:pPr>
      <w:spacing w:after="0" w:line="290" w:lineRule="atLeast"/>
    </w:pPr>
    <w:rPr>
      <w:rFonts w:eastAsiaTheme="minorHAnsi"/>
      <w:sz w:val="20"/>
      <w:lang w:val="fr-FR" w:eastAsia="en-US"/>
    </w:rPr>
  </w:style>
  <w:style w:type="paragraph" w:customStyle="1" w:styleId="8D4A194649614380B4F9700E8AFEEC487">
    <w:name w:val="8D4A194649614380B4F9700E8AFEEC487"/>
    <w:rsid w:val="008B49A5"/>
    <w:pPr>
      <w:spacing w:after="0" w:line="290" w:lineRule="atLeast"/>
    </w:pPr>
    <w:rPr>
      <w:rFonts w:eastAsiaTheme="minorHAnsi"/>
      <w:sz w:val="20"/>
      <w:lang w:val="fr-FR" w:eastAsia="en-US"/>
    </w:rPr>
  </w:style>
  <w:style w:type="paragraph" w:customStyle="1" w:styleId="0E5A633B568C463EA0F448182AF80AC67">
    <w:name w:val="0E5A633B568C463EA0F448182AF80AC67"/>
    <w:rsid w:val="008B49A5"/>
    <w:pPr>
      <w:spacing w:after="0" w:line="290" w:lineRule="atLeast"/>
    </w:pPr>
    <w:rPr>
      <w:rFonts w:eastAsiaTheme="minorHAnsi"/>
      <w:sz w:val="20"/>
      <w:lang w:val="fr-FR" w:eastAsia="en-US"/>
    </w:rPr>
  </w:style>
  <w:style w:type="paragraph" w:customStyle="1" w:styleId="E67B325D49D5443AAA5A20F3CD5601317">
    <w:name w:val="E67B325D49D5443AAA5A20F3CD5601317"/>
    <w:rsid w:val="008B49A5"/>
    <w:pPr>
      <w:spacing w:after="0" w:line="290" w:lineRule="atLeast"/>
    </w:pPr>
    <w:rPr>
      <w:rFonts w:eastAsiaTheme="minorHAnsi"/>
      <w:sz w:val="20"/>
      <w:lang w:val="fr-FR" w:eastAsia="en-US"/>
    </w:rPr>
  </w:style>
  <w:style w:type="paragraph" w:customStyle="1" w:styleId="6A719C6F4FB24BC585AAF0365DF81B537">
    <w:name w:val="6A719C6F4FB24BC585AAF0365DF81B537"/>
    <w:rsid w:val="008B49A5"/>
    <w:pPr>
      <w:spacing w:after="0" w:line="290" w:lineRule="atLeast"/>
    </w:pPr>
    <w:rPr>
      <w:rFonts w:eastAsiaTheme="minorHAnsi"/>
      <w:sz w:val="20"/>
      <w:lang w:val="fr-FR" w:eastAsia="en-US"/>
    </w:rPr>
  </w:style>
  <w:style w:type="paragraph" w:customStyle="1" w:styleId="B318478B1F92405197A4BBF68935FAA67">
    <w:name w:val="B318478B1F92405197A4BBF68935FAA67"/>
    <w:rsid w:val="008B49A5"/>
    <w:pPr>
      <w:spacing w:after="0" w:line="290" w:lineRule="atLeast"/>
    </w:pPr>
    <w:rPr>
      <w:rFonts w:eastAsiaTheme="minorHAnsi"/>
      <w:sz w:val="20"/>
      <w:lang w:val="fr-FR" w:eastAsia="en-US"/>
    </w:rPr>
  </w:style>
  <w:style w:type="paragraph" w:customStyle="1" w:styleId="F9E8399D992E40898664A8B98715D3D915">
    <w:name w:val="F9E8399D992E40898664A8B98715D3D915"/>
    <w:rsid w:val="008B49A5"/>
    <w:pPr>
      <w:spacing w:after="0" w:line="290" w:lineRule="atLeast"/>
    </w:pPr>
    <w:rPr>
      <w:rFonts w:eastAsiaTheme="minorHAnsi"/>
      <w:sz w:val="20"/>
      <w:lang w:val="fr-FR" w:eastAsia="en-US"/>
    </w:rPr>
  </w:style>
  <w:style w:type="paragraph" w:customStyle="1" w:styleId="7D2E3D82FC234B699B9479061286DFEB16">
    <w:name w:val="7D2E3D82FC234B699B9479061286DFEB16"/>
    <w:rsid w:val="003C18B4"/>
    <w:pPr>
      <w:spacing w:after="0" w:line="290" w:lineRule="atLeast"/>
    </w:pPr>
    <w:rPr>
      <w:rFonts w:eastAsiaTheme="minorHAnsi"/>
      <w:sz w:val="20"/>
      <w:lang w:val="fr-FR" w:eastAsia="en-US"/>
    </w:rPr>
  </w:style>
  <w:style w:type="paragraph" w:customStyle="1" w:styleId="34012FCF7102427B8C7F515B6481D14516">
    <w:name w:val="34012FCF7102427B8C7F515B6481D14516"/>
    <w:rsid w:val="003C18B4"/>
    <w:pPr>
      <w:spacing w:after="0" w:line="290" w:lineRule="atLeast"/>
    </w:pPr>
    <w:rPr>
      <w:rFonts w:eastAsiaTheme="minorHAnsi"/>
      <w:sz w:val="20"/>
      <w:lang w:val="fr-FR" w:eastAsia="en-US"/>
    </w:rPr>
  </w:style>
  <w:style w:type="paragraph" w:customStyle="1" w:styleId="7C836C85907143EFB7B31C588AD994EF16">
    <w:name w:val="7C836C85907143EFB7B31C588AD994EF16"/>
    <w:rsid w:val="003C18B4"/>
    <w:pPr>
      <w:spacing w:after="0" w:line="290" w:lineRule="atLeast"/>
    </w:pPr>
    <w:rPr>
      <w:rFonts w:eastAsiaTheme="minorHAnsi"/>
      <w:sz w:val="20"/>
      <w:lang w:val="fr-FR" w:eastAsia="en-US"/>
    </w:rPr>
  </w:style>
  <w:style w:type="paragraph" w:customStyle="1" w:styleId="056DB717F87746708F4B2E108759018116">
    <w:name w:val="056DB717F87746708F4B2E108759018116"/>
    <w:rsid w:val="003C18B4"/>
    <w:pPr>
      <w:spacing w:after="0" w:line="290" w:lineRule="atLeast"/>
    </w:pPr>
    <w:rPr>
      <w:rFonts w:eastAsiaTheme="minorHAnsi"/>
      <w:sz w:val="20"/>
      <w:lang w:val="fr-FR" w:eastAsia="en-US"/>
    </w:rPr>
  </w:style>
  <w:style w:type="paragraph" w:customStyle="1" w:styleId="D49AEEAEB87343BC81D97A6ECF28A59016">
    <w:name w:val="D49AEEAEB87343BC81D97A6ECF28A59016"/>
    <w:rsid w:val="003C18B4"/>
    <w:pPr>
      <w:spacing w:after="0" w:line="290" w:lineRule="atLeast"/>
    </w:pPr>
    <w:rPr>
      <w:rFonts w:eastAsiaTheme="minorHAnsi"/>
      <w:sz w:val="20"/>
      <w:lang w:val="fr-FR" w:eastAsia="en-US"/>
    </w:rPr>
  </w:style>
  <w:style w:type="paragraph" w:customStyle="1" w:styleId="32AC73EE167545928E625E75F6B5302916">
    <w:name w:val="32AC73EE167545928E625E75F6B5302916"/>
    <w:rsid w:val="003C18B4"/>
    <w:pPr>
      <w:spacing w:after="0" w:line="290" w:lineRule="atLeast"/>
    </w:pPr>
    <w:rPr>
      <w:rFonts w:eastAsiaTheme="minorHAnsi"/>
      <w:sz w:val="20"/>
      <w:lang w:val="fr-FR" w:eastAsia="en-US"/>
    </w:rPr>
  </w:style>
  <w:style w:type="paragraph" w:customStyle="1" w:styleId="7F0076EB06C74D509992CD5889E8DC9A12">
    <w:name w:val="7F0076EB06C74D509992CD5889E8DC9A12"/>
    <w:rsid w:val="003C18B4"/>
    <w:pPr>
      <w:spacing w:after="0" w:line="290" w:lineRule="atLeast"/>
    </w:pPr>
    <w:rPr>
      <w:rFonts w:eastAsiaTheme="minorHAnsi"/>
      <w:sz w:val="20"/>
      <w:lang w:val="fr-FR" w:eastAsia="en-US"/>
    </w:rPr>
  </w:style>
  <w:style w:type="paragraph" w:customStyle="1" w:styleId="3995A8423F3B4E929E11669BB4FC950B12">
    <w:name w:val="3995A8423F3B4E929E11669BB4FC950B12"/>
    <w:rsid w:val="003C18B4"/>
    <w:pPr>
      <w:spacing w:after="0" w:line="290" w:lineRule="atLeast"/>
    </w:pPr>
    <w:rPr>
      <w:rFonts w:eastAsiaTheme="minorHAnsi"/>
      <w:sz w:val="20"/>
      <w:lang w:val="fr-FR" w:eastAsia="en-US"/>
    </w:rPr>
  </w:style>
  <w:style w:type="paragraph" w:customStyle="1" w:styleId="9192C4F09D3D42D8B0DEC8AA9FC065F712">
    <w:name w:val="9192C4F09D3D42D8B0DEC8AA9FC065F712"/>
    <w:rsid w:val="003C18B4"/>
    <w:pPr>
      <w:spacing w:after="0" w:line="290" w:lineRule="atLeast"/>
    </w:pPr>
    <w:rPr>
      <w:rFonts w:eastAsiaTheme="minorHAnsi"/>
      <w:sz w:val="20"/>
      <w:lang w:val="fr-FR" w:eastAsia="en-US"/>
    </w:rPr>
  </w:style>
  <w:style w:type="paragraph" w:customStyle="1" w:styleId="353DBF71CB5848F09A154932DFB3F31512">
    <w:name w:val="353DBF71CB5848F09A154932DFB3F31512"/>
    <w:rsid w:val="003C18B4"/>
    <w:pPr>
      <w:spacing w:after="0" w:line="290" w:lineRule="atLeast"/>
    </w:pPr>
    <w:rPr>
      <w:rFonts w:eastAsiaTheme="minorHAnsi"/>
      <w:sz w:val="20"/>
      <w:lang w:val="fr-FR" w:eastAsia="en-US"/>
    </w:rPr>
  </w:style>
  <w:style w:type="paragraph" w:customStyle="1" w:styleId="3A4F3E1EB7D24CFAB81846D47E10A23312">
    <w:name w:val="3A4F3E1EB7D24CFAB81846D47E10A23312"/>
    <w:rsid w:val="003C18B4"/>
    <w:pPr>
      <w:spacing w:after="0" w:line="290" w:lineRule="atLeast"/>
    </w:pPr>
    <w:rPr>
      <w:rFonts w:eastAsiaTheme="minorHAnsi"/>
      <w:sz w:val="20"/>
      <w:lang w:val="fr-FR" w:eastAsia="en-US"/>
    </w:rPr>
  </w:style>
  <w:style w:type="paragraph" w:customStyle="1" w:styleId="E975087CE15C4305B18E21B3025BFFDB14">
    <w:name w:val="E975087CE15C4305B18E21B3025BFFDB14"/>
    <w:rsid w:val="003C18B4"/>
    <w:pPr>
      <w:spacing w:after="0" w:line="290" w:lineRule="atLeast"/>
    </w:pPr>
    <w:rPr>
      <w:rFonts w:eastAsiaTheme="minorHAnsi"/>
      <w:sz w:val="20"/>
      <w:lang w:val="fr-FR" w:eastAsia="en-US"/>
    </w:rPr>
  </w:style>
  <w:style w:type="paragraph" w:customStyle="1" w:styleId="1C4E10A670744113B1093030A96C50FA14">
    <w:name w:val="1C4E10A670744113B1093030A96C50FA14"/>
    <w:rsid w:val="003C18B4"/>
    <w:pPr>
      <w:spacing w:after="0" w:line="290" w:lineRule="atLeast"/>
    </w:pPr>
    <w:rPr>
      <w:rFonts w:eastAsiaTheme="minorHAnsi"/>
      <w:sz w:val="20"/>
      <w:lang w:val="fr-FR" w:eastAsia="en-US"/>
    </w:rPr>
  </w:style>
  <w:style w:type="paragraph" w:customStyle="1" w:styleId="C55C35F34CF94A48A2D9F6B08EE5F74714">
    <w:name w:val="C55C35F34CF94A48A2D9F6B08EE5F74714"/>
    <w:rsid w:val="003C18B4"/>
    <w:pPr>
      <w:spacing w:after="0" w:line="290" w:lineRule="atLeast"/>
    </w:pPr>
    <w:rPr>
      <w:rFonts w:eastAsiaTheme="minorHAnsi"/>
      <w:sz w:val="20"/>
      <w:lang w:val="fr-FR" w:eastAsia="en-US"/>
    </w:rPr>
  </w:style>
  <w:style w:type="paragraph" w:customStyle="1" w:styleId="3276664EFD4A4B728CAA3883B7EFA61E14">
    <w:name w:val="3276664EFD4A4B728CAA3883B7EFA61E14"/>
    <w:rsid w:val="003C18B4"/>
    <w:pPr>
      <w:spacing w:after="0" w:line="290" w:lineRule="atLeast"/>
    </w:pPr>
    <w:rPr>
      <w:rFonts w:eastAsiaTheme="minorHAnsi"/>
      <w:sz w:val="20"/>
      <w:lang w:val="fr-FR" w:eastAsia="en-US"/>
    </w:rPr>
  </w:style>
  <w:style w:type="paragraph" w:customStyle="1" w:styleId="EF28F05D47B34630A3E20309FB134C3414">
    <w:name w:val="EF28F05D47B34630A3E20309FB134C3414"/>
    <w:rsid w:val="003C18B4"/>
    <w:pPr>
      <w:spacing w:after="0" w:line="290" w:lineRule="atLeast"/>
    </w:pPr>
    <w:rPr>
      <w:rFonts w:eastAsiaTheme="minorHAnsi"/>
      <w:sz w:val="20"/>
      <w:lang w:val="fr-FR" w:eastAsia="en-US"/>
    </w:rPr>
  </w:style>
  <w:style w:type="paragraph" w:customStyle="1" w:styleId="B3D22B395B2B44FBAF96768D5AAD351D14">
    <w:name w:val="B3D22B395B2B44FBAF96768D5AAD351D14"/>
    <w:rsid w:val="003C18B4"/>
    <w:pPr>
      <w:spacing w:after="0" w:line="290" w:lineRule="atLeast"/>
    </w:pPr>
    <w:rPr>
      <w:rFonts w:eastAsiaTheme="minorHAnsi"/>
      <w:sz w:val="20"/>
      <w:lang w:val="fr-FR" w:eastAsia="en-US"/>
    </w:rPr>
  </w:style>
  <w:style w:type="paragraph" w:customStyle="1" w:styleId="6B055251D39D45E09DAA9B3FB801D3C614">
    <w:name w:val="6B055251D39D45E09DAA9B3FB801D3C614"/>
    <w:rsid w:val="003C18B4"/>
    <w:pPr>
      <w:spacing w:after="0" w:line="290" w:lineRule="atLeast"/>
    </w:pPr>
    <w:rPr>
      <w:rFonts w:eastAsiaTheme="minorHAnsi"/>
      <w:sz w:val="20"/>
      <w:lang w:val="fr-FR" w:eastAsia="en-US"/>
    </w:rPr>
  </w:style>
  <w:style w:type="paragraph" w:customStyle="1" w:styleId="9B93A2DB762E4A0ABE52C70D1B5AA0B214">
    <w:name w:val="9B93A2DB762E4A0ABE52C70D1B5AA0B214"/>
    <w:rsid w:val="003C18B4"/>
    <w:pPr>
      <w:spacing w:after="0" w:line="290" w:lineRule="atLeast"/>
    </w:pPr>
    <w:rPr>
      <w:rFonts w:eastAsiaTheme="minorHAnsi"/>
      <w:sz w:val="20"/>
      <w:lang w:val="fr-FR" w:eastAsia="en-US"/>
    </w:rPr>
  </w:style>
  <w:style w:type="paragraph" w:customStyle="1" w:styleId="7C84FF9BB0974088822C40227F75BD4514">
    <w:name w:val="7C84FF9BB0974088822C40227F75BD4514"/>
    <w:rsid w:val="003C18B4"/>
    <w:pPr>
      <w:spacing w:after="0" w:line="290" w:lineRule="atLeast"/>
    </w:pPr>
    <w:rPr>
      <w:rFonts w:eastAsiaTheme="minorHAnsi"/>
      <w:sz w:val="20"/>
      <w:lang w:val="fr-FR" w:eastAsia="en-US"/>
    </w:rPr>
  </w:style>
  <w:style w:type="paragraph" w:customStyle="1" w:styleId="943A1626951B41AABBD43E0C53E35E1B14">
    <w:name w:val="943A1626951B41AABBD43E0C53E35E1B14"/>
    <w:rsid w:val="003C18B4"/>
    <w:pPr>
      <w:spacing w:after="0" w:line="290" w:lineRule="atLeast"/>
    </w:pPr>
    <w:rPr>
      <w:rFonts w:eastAsiaTheme="minorHAnsi"/>
      <w:sz w:val="20"/>
      <w:lang w:val="fr-FR" w:eastAsia="en-US"/>
    </w:rPr>
  </w:style>
  <w:style w:type="paragraph" w:customStyle="1" w:styleId="E915A3542C5246BFB802DEF60D549DA513">
    <w:name w:val="E915A3542C5246BFB802DEF60D549DA513"/>
    <w:rsid w:val="003C18B4"/>
    <w:pPr>
      <w:spacing w:after="0" w:line="290" w:lineRule="atLeast"/>
    </w:pPr>
    <w:rPr>
      <w:rFonts w:eastAsiaTheme="minorHAnsi"/>
      <w:sz w:val="20"/>
      <w:lang w:val="fr-FR" w:eastAsia="en-US"/>
    </w:rPr>
  </w:style>
  <w:style w:type="paragraph" w:customStyle="1" w:styleId="83060FBC11F940EBBE0508E79F910BFC12">
    <w:name w:val="83060FBC11F940EBBE0508E79F910BFC12"/>
    <w:rsid w:val="003C18B4"/>
    <w:pPr>
      <w:spacing w:after="0" w:line="290" w:lineRule="atLeast"/>
    </w:pPr>
    <w:rPr>
      <w:rFonts w:eastAsiaTheme="minorHAnsi"/>
      <w:sz w:val="20"/>
      <w:lang w:val="fr-FR" w:eastAsia="en-US"/>
    </w:rPr>
  </w:style>
  <w:style w:type="paragraph" w:customStyle="1" w:styleId="747C57CECE0E4BFBB9EBAB04902B553512">
    <w:name w:val="747C57CECE0E4BFBB9EBAB04902B553512"/>
    <w:rsid w:val="003C18B4"/>
    <w:pPr>
      <w:spacing w:after="0" w:line="290" w:lineRule="atLeast"/>
    </w:pPr>
    <w:rPr>
      <w:rFonts w:eastAsiaTheme="minorHAnsi"/>
      <w:sz w:val="20"/>
      <w:lang w:val="fr-FR" w:eastAsia="en-US"/>
    </w:rPr>
  </w:style>
  <w:style w:type="paragraph" w:customStyle="1" w:styleId="B7E360EB727A498DB0FF9A5AB4A7E8A112">
    <w:name w:val="B7E360EB727A498DB0FF9A5AB4A7E8A112"/>
    <w:rsid w:val="003C18B4"/>
    <w:pPr>
      <w:spacing w:after="0" w:line="290" w:lineRule="atLeast"/>
    </w:pPr>
    <w:rPr>
      <w:rFonts w:eastAsiaTheme="minorHAnsi"/>
      <w:sz w:val="20"/>
      <w:lang w:val="fr-FR" w:eastAsia="en-US"/>
    </w:rPr>
  </w:style>
  <w:style w:type="paragraph" w:customStyle="1" w:styleId="18912CE2590C4431B1CAD4729390BE7612">
    <w:name w:val="18912CE2590C4431B1CAD4729390BE7612"/>
    <w:rsid w:val="003C18B4"/>
    <w:pPr>
      <w:spacing w:after="0" w:line="290" w:lineRule="atLeast"/>
    </w:pPr>
    <w:rPr>
      <w:rFonts w:eastAsiaTheme="minorHAnsi"/>
      <w:sz w:val="20"/>
      <w:lang w:val="fr-FR" w:eastAsia="en-US"/>
    </w:rPr>
  </w:style>
  <w:style w:type="paragraph" w:customStyle="1" w:styleId="6C2A3A7F5C2745808CB30F9F96C6640412">
    <w:name w:val="6C2A3A7F5C2745808CB30F9F96C6640412"/>
    <w:rsid w:val="003C18B4"/>
    <w:pPr>
      <w:spacing w:after="0" w:line="290" w:lineRule="atLeast"/>
    </w:pPr>
    <w:rPr>
      <w:rFonts w:eastAsiaTheme="minorHAnsi"/>
      <w:sz w:val="20"/>
      <w:lang w:val="fr-FR" w:eastAsia="en-US"/>
    </w:rPr>
  </w:style>
  <w:style w:type="paragraph" w:customStyle="1" w:styleId="EAAB0A5389144D57800CE8664535CC6712">
    <w:name w:val="EAAB0A5389144D57800CE8664535CC6712"/>
    <w:rsid w:val="003C18B4"/>
    <w:pPr>
      <w:spacing w:after="0" w:line="290" w:lineRule="atLeast"/>
    </w:pPr>
    <w:rPr>
      <w:rFonts w:eastAsiaTheme="minorHAnsi"/>
      <w:sz w:val="20"/>
      <w:lang w:val="fr-FR" w:eastAsia="en-US"/>
    </w:rPr>
  </w:style>
  <w:style w:type="paragraph" w:customStyle="1" w:styleId="B839A0F03C7E444FA16BF23ED59C66C412">
    <w:name w:val="B839A0F03C7E444FA16BF23ED59C66C412"/>
    <w:rsid w:val="003C18B4"/>
    <w:pPr>
      <w:spacing w:after="0" w:line="290" w:lineRule="atLeast"/>
    </w:pPr>
    <w:rPr>
      <w:rFonts w:eastAsiaTheme="minorHAnsi"/>
      <w:sz w:val="20"/>
      <w:lang w:val="fr-FR" w:eastAsia="en-US"/>
    </w:rPr>
  </w:style>
  <w:style w:type="paragraph" w:customStyle="1" w:styleId="C7835D2EE41D4EB08BB860C5C51CDB8B12">
    <w:name w:val="C7835D2EE41D4EB08BB860C5C51CDB8B12"/>
    <w:rsid w:val="003C18B4"/>
    <w:pPr>
      <w:spacing w:after="0" w:line="290" w:lineRule="atLeast"/>
    </w:pPr>
    <w:rPr>
      <w:rFonts w:eastAsiaTheme="minorHAnsi"/>
      <w:sz w:val="20"/>
      <w:lang w:val="fr-FR" w:eastAsia="en-US"/>
    </w:rPr>
  </w:style>
  <w:style w:type="paragraph" w:customStyle="1" w:styleId="C3C32F3E01C84A18951A2CB121DB80A412">
    <w:name w:val="C3C32F3E01C84A18951A2CB121DB80A412"/>
    <w:rsid w:val="003C18B4"/>
    <w:pPr>
      <w:spacing w:after="0" w:line="290" w:lineRule="atLeast"/>
    </w:pPr>
    <w:rPr>
      <w:rFonts w:eastAsiaTheme="minorHAnsi"/>
      <w:sz w:val="20"/>
      <w:lang w:val="fr-FR" w:eastAsia="en-US"/>
    </w:rPr>
  </w:style>
  <w:style w:type="paragraph" w:customStyle="1" w:styleId="B487317EE405444FADF4BF4530D5E83C12">
    <w:name w:val="B487317EE405444FADF4BF4530D5E83C12"/>
    <w:rsid w:val="003C18B4"/>
    <w:pPr>
      <w:spacing w:after="0" w:line="290" w:lineRule="atLeast"/>
    </w:pPr>
    <w:rPr>
      <w:rFonts w:eastAsiaTheme="minorHAnsi"/>
      <w:sz w:val="20"/>
      <w:lang w:val="fr-FR" w:eastAsia="en-US"/>
    </w:rPr>
  </w:style>
  <w:style w:type="paragraph" w:customStyle="1" w:styleId="8D7DD59F98BF4F4AA517DE065F37743E12">
    <w:name w:val="8D7DD59F98BF4F4AA517DE065F37743E12"/>
    <w:rsid w:val="003C18B4"/>
    <w:pPr>
      <w:spacing w:after="0" w:line="290" w:lineRule="atLeast"/>
    </w:pPr>
    <w:rPr>
      <w:rFonts w:eastAsiaTheme="minorHAnsi"/>
      <w:sz w:val="20"/>
      <w:lang w:val="fr-FR" w:eastAsia="en-US"/>
    </w:rPr>
  </w:style>
  <w:style w:type="paragraph" w:customStyle="1" w:styleId="7642792A124E4950A58939E3BF1F491C12">
    <w:name w:val="7642792A124E4950A58939E3BF1F491C12"/>
    <w:rsid w:val="003C18B4"/>
    <w:pPr>
      <w:spacing w:after="0" w:line="290" w:lineRule="atLeast"/>
    </w:pPr>
    <w:rPr>
      <w:rFonts w:eastAsiaTheme="minorHAnsi"/>
      <w:sz w:val="20"/>
      <w:lang w:val="fr-FR" w:eastAsia="en-US"/>
    </w:rPr>
  </w:style>
  <w:style w:type="paragraph" w:customStyle="1" w:styleId="181A363C8BB34EB384F0682A4F5BFF2612">
    <w:name w:val="181A363C8BB34EB384F0682A4F5BFF2612"/>
    <w:rsid w:val="003C18B4"/>
    <w:pPr>
      <w:spacing w:after="0" w:line="290" w:lineRule="atLeast"/>
    </w:pPr>
    <w:rPr>
      <w:rFonts w:eastAsiaTheme="minorHAnsi"/>
      <w:sz w:val="20"/>
      <w:lang w:val="fr-FR" w:eastAsia="en-US"/>
    </w:rPr>
  </w:style>
  <w:style w:type="paragraph" w:customStyle="1" w:styleId="F910115ED6504C879AF6B84E3686D70E12">
    <w:name w:val="F910115ED6504C879AF6B84E3686D70E12"/>
    <w:rsid w:val="003C18B4"/>
    <w:pPr>
      <w:spacing w:after="0" w:line="290" w:lineRule="atLeast"/>
    </w:pPr>
    <w:rPr>
      <w:rFonts w:eastAsiaTheme="minorHAnsi"/>
      <w:sz w:val="20"/>
      <w:lang w:val="fr-FR" w:eastAsia="en-US"/>
    </w:rPr>
  </w:style>
  <w:style w:type="paragraph" w:customStyle="1" w:styleId="720E6C0D21EC4CFDA1D1201B4AAD993012">
    <w:name w:val="720E6C0D21EC4CFDA1D1201B4AAD993012"/>
    <w:rsid w:val="003C18B4"/>
    <w:pPr>
      <w:spacing w:after="0" w:line="290" w:lineRule="atLeast"/>
    </w:pPr>
    <w:rPr>
      <w:rFonts w:eastAsiaTheme="minorHAnsi"/>
      <w:sz w:val="20"/>
      <w:lang w:val="fr-FR" w:eastAsia="en-US"/>
    </w:rPr>
  </w:style>
  <w:style w:type="paragraph" w:customStyle="1" w:styleId="80940AE7841D4389B91CB18FD0388EFC12">
    <w:name w:val="80940AE7841D4389B91CB18FD0388EFC12"/>
    <w:rsid w:val="003C18B4"/>
    <w:pPr>
      <w:spacing w:after="0" w:line="290" w:lineRule="atLeast"/>
    </w:pPr>
    <w:rPr>
      <w:rFonts w:eastAsiaTheme="minorHAnsi"/>
      <w:sz w:val="20"/>
      <w:lang w:val="fr-FR" w:eastAsia="en-US"/>
    </w:rPr>
  </w:style>
  <w:style w:type="paragraph" w:customStyle="1" w:styleId="A256DD0901A94992A62F4F75FB48615D12">
    <w:name w:val="A256DD0901A94992A62F4F75FB48615D12"/>
    <w:rsid w:val="003C18B4"/>
    <w:pPr>
      <w:spacing w:after="0" w:line="290" w:lineRule="atLeast"/>
    </w:pPr>
    <w:rPr>
      <w:rFonts w:eastAsiaTheme="minorHAnsi"/>
      <w:sz w:val="20"/>
      <w:lang w:val="fr-FR" w:eastAsia="en-US"/>
    </w:rPr>
  </w:style>
  <w:style w:type="paragraph" w:customStyle="1" w:styleId="5F9E7C0BE96740ABBECFAD02123E05CE11">
    <w:name w:val="5F9E7C0BE96740ABBECFAD02123E05CE11"/>
    <w:rsid w:val="003C18B4"/>
    <w:pPr>
      <w:spacing w:after="0" w:line="290" w:lineRule="atLeast"/>
    </w:pPr>
    <w:rPr>
      <w:rFonts w:eastAsiaTheme="minorHAnsi"/>
      <w:sz w:val="20"/>
      <w:lang w:val="fr-FR" w:eastAsia="en-US"/>
    </w:rPr>
  </w:style>
  <w:style w:type="paragraph" w:customStyle="1" w:styleId="79A96413268D4E5CA21F1AA291DFE54911">
    <w:name w:val="79A96413268D4E5CA21F1AA291DFE54911"/>
    <w:rsid w:val="003C18B4"/>
    <w:pPr>
      <w:spacing w:after="0" w:line="290" w:lineRule="atLeast"/>
    </w:pPr>
    <w:rPr>
      <w:rFonts w:eastAsiaTheme="minorHAnsi"/>
      <w:sz w:val="20"/>
      <w:lang w:val="fr-FR" w:eastAsia="en-US"/>
    </w:rPr>
  </w:style>
  <w:style w:type="paragraph" w:customStyle="1" w:styleId="0368DC1C00B648809D1AC0F188B72EF111">
    <w:name w:val="0368DC1C00B648809D1AC0F188B72EF111"/>
    <w:rsid w:val="003C18B4"/>
    <w:pPr>
      <w:spacing w:after="0" w:line="290" w:lineRule="atLeast"/>
    </w:pPr>
    <w:rPr>
      <w:rFonts w:eastAsiaTheme="minorHAnsi"/>
      <w:sz w:val="20"/>
      <w:lang w:val="fr-FR" w:eastAsia="en-US"/>
    </w:rPr>
  </w:style>
  <w:style w:type="paragraph" w:customStyle="1" w:styleId="0DA85534679247318C73BCF5E2AF509412">
    <w:name w:val="0DA85534679247318C73BCF5E2AF509412"/>
    <w:rsid w:val="003C18B4"/>
    <w:pPr>
      <w:spacing w:after="0" w:line="290" w:lineRule="atLeast"/>
    </w:pPr>
    <w:rPr>
      <w:rFonts w:eastAsiaTheme="minorHAnsi"/>
      <w:sz w:val="20"/>
      <w:lang w:val="fr-FR" w:eastAsia="en-US"/>
    </w:rPr>
  </w:style>
  <w:style w:type="paragraph" w:customStyle="1" w:styleId="A545449FABCC4F3CA4D744D54D57DEB911">
    <w:name w:val="A545449FABCC4F3CA4D744D54D57DEB911"/>
    <w:rsid w:val="003C18B4"/>
    <w:pPr>
      <w:spacing w:after="0" w:line="290" w:lineRule="atLeast"/>
    </w:pPr>
    <w:rPr>
      <w:rFonts w:eastAsiaTheme="minorHAnsi"/>
      <w:sz w:val="20"/>
      <w:lang w:val="fr-FR" w:eastAsia="en-US"/>
    </w:rPr>
  </w:style>
  <w:style w:type="paragraph" w:customStyle="1" w:styleId="217282E6E2D641EBA8ADA20004686D6510">
    <w:name w:val="217282E6E2D641EBA8ADA20004686D6510"/>
    <w:rsid w:val="003C18B4"/>
    <w:pPr>
      <w:spacing w:after="0" w:line="290" w:lineRule="atLeast"/>
    </w:pPr>
    <w:rPr>
      <w:rFonts w:eastAsiaTheme="minorHAnsi"/>
      <w:sz w:val="20"/>
      <w:lang w:val="fr-FR" w:eastAsia="en-US"/>
    </w:rPr>
  </w:style>
  <w:style w:type="paragraph" w:customStyle="1" w:styleId="A60413A841304192BF619FADEF4D431B9">
    <w:name w:val="A60413A841304192BF619FADEF4D431B9"/>
    <w:rsid w:val="003C18B4"/>
    <w:pPr>
      <w:spacing w:after="0" w:line="290" w:lineRule="atLeast"/>
    </w:pPr>
    <w:rPr>
      <w:rFonts w:eastAsiaTheme="minorHAnsi"/>
      <w:sz w:val="20"/>
      <w:lang w:val="fr-FR" w:eastAsia="en-US"/>
    </w:rPr>
  </w:style>
  <w:style w:type="paragraph" w:customStyle="1" w:styleId="BA28A5E5580B4FAD8AB27A3D6B1B63009">
    <w:name w:val="BA28A5E5580B4FAD8AB27A3D6B1B63009"/>
    <w:rsid w:val="003C18B4"/>
    <w:pPr>
      <w:spacing w:after="0" w:line="290" w:lineRule="atLeast"/>
    </w:pPr>
    <w:rPr>
      <w:rFonts w:eastAsiaTheme="minorHAnsi"/>
      <w:sz w:val="20"/>
      <w:lang w:val="fr-FR" w:eastAsia="en-US"/>
    </w:rPr>
  </w:style>
  <w:style w:type="paragraph" w:customStyle="1" w:styleId="019524283EB54072A75A774A682BF4B59">
    <w:name w:val="019524283EB54072A75A774A682BF4B59"/>
    <w:rsid w:val="003C18B4"/>
    <w:pPr>
      <w:spacing w:after="0" w:line="290" w:lineRule="atLeast"/>
    </w:pPr>
    <w:rPr>
      <w:rFonts w:eastAsiaTheme="minorHAnsi"/>
      <w:sz w:val="20"/>
      <w:lang w:val="fr-FR" w:eastAsia="en-US"/>
    </w:rPr>
  </w:style>
  <w:style w:type="paragraph" w:customStyle="1" w:styleId="37350260653A45A49E4261EFFE2EEE5B9">
    <w:name w:val="37350260653A45A49E4261EFFE2EEE5B9"/>
    <w:rsid w:val="003C18B4"/>
    <w:pPr>
      <w:spacing w:after="0" w:line="290" w:lineRule="atLeast"/>
    </w:pPr>
    <w:rPr>
      <w:rFonts w:eastAsiaTheme="minorHAnsi"/>
      <w:sz w:val="20"/>
      <w:lang w:val="fr-FR" w:eastAsia="en-US"/>
    </w:rPr>
  </w:style>
  <w:style w:type="paragraph" w:customStyle="1" w:styleId="4C9CCC41342244DD8764001B43C82EF79">
    <w:name w:val="4C9CCC41342244DD8764001B43C82EF79"/>
    <w:rsid w:val="003C18B4"/>
    <w:pPr>
      <w:spacing w:after="0" w:line="290" w:lineRule="atLeast"/>
    </w:pPr>
    <w:rPr>
      <w:rFonts w:eastAsiaTheme="minorHAnsi"/>
      <w:sz w:val="20"/>
      <w:lang w:val="fr-FR" w:eastAsia="en-US"/>
    </w:rPr>
  </w:style>
  <w:style w:type="paragraph" w:customStyle="1" w:styleId="62C4CC87A68C4773B6AB484862EC56B79">
    <w:name w:val="62C4CC87A68C4773B6AB484862EC56B79"/>
    <w:rsid w:val="003C18B4"/>
    <w:pPr>
      <w:spacing w:after="0" w:line="290" w:lineRule="atLeast"/>
    </w:pPr>
    <w:rPr>
      <w:rFonts w:eastAsiaTheme="minorHAnsi"/>
      <w:sz w:val="20"/>
      <w:lang w:val="fr-FR" w:eastAsia="en-US"/>
    </w:rPr>
  </w:style>
  <w:style w:type="paragraph" w:customStyle="1" w:styleId="7E0460311F5F492A935E0D2632BC11629">
    <w:name w:val="7E0460311F5F492A935E0D2632BC11629"/>
    <w:rsid w:val="003C18B4"/>
    <w:pPr>
      <w:spacing w:after="0" w:line="290" w:lineRule="atLeast"/>
    </w:pPr>
    <w:rPr>
      <w:rFonts w:eastAsiaTheme="minorHAnsi"/>
      <w:sz w:val="20"/>
      <w:lang w:val="fr-FR" w:eastAsia="en-US"/>
    </w:rPr>
  </w:style>
  <w:style w:type="paragraph" w:customStyle="1" w:styleId="755FBCA9795F4384AF7BE7AE05A052A39">
    <w:name w:val="755FBCA9795F4384AF7BE7AE05A052A39"/>
    <w:rsid w:val="003C18B4"/>
    <w:pPr>
      <w:spacing w:after="0" w:line="290" w:lineRule="atLeast"/>
    </w:pPr>
    <w:rPr>
      <w:rFonts w:eastAsiaTheme="minorHAnsi"/>
      <w:sz w:val="20"/>
      <w:lang w:val="fr-FR" w:eastAsia="en-US"/>
    </w:rPr>
  </w:style>
  <w:style w:type="paragraph" w:customStyle="1" w:styleId="70F675FBFAD54200924BBE45FC4BD17E9">
    <w:name w:val="70F675FBFAD54200924BBE45FC4BD17E9"/>
    <w:rsid w:val="003C18B4"/>
    <w:pPr>
      <w:spacing w:after="0" w:line="290" w:lineRule="atLeast"/>
    </w:pPr>
    <w:rPr>
      <w:rFonts w:eastAsiaTheme="minorHAnsi"/>
      <w:sz w:val="20"/>
      <w:lang w:val="fr-FR" w:eastAsia="en-US"/>
    </w:rPr>
  </w:style>
  <w:style w:type="paragraph" w:customStyle="1" w:styleId="70C9D6D26F9548FBBFC51AE59EA788A69">
    <w:name w:val="70C9D6D26F9548FBBFC51AE59EA788A69"/>
    <w:rsid w:val="003C18B4"/>
    <w:pPr>
      <w:spacing w:after="0" w:line="290" w:lineRule="atLeast"/>
    </w:pPr>
    <w:rPr>
      <w:rFonts w:eastAsiaTheme="minorHAnsi"/>
      <w:sz w:val="20"/>
      <w:lang w:val="fr-FR" w:eastAsia="en-US"/>
    </w:rPr>
  </w:style>
  <w:style w:type="paragraph" w:customStyle="1" w:styleId="B0C174E9D3254F72B7F9AF584F81F1709">
    <w:name w:val="B0C174E9D3254F72B7F9AF584F81F1709"/>
    <w:rsid w:val="003C18B4"/>
    <w:pPr>
      <w:spacing w:after="0" w:line="290" w:lineRule="atLeast"/>
    </w:pPr>
    <w:rPr>
      <w:rFonts w:eastAsiaTheme="minorHAnsi"/>
      <w:sz w:val="20"/>
      <w:lang w:val="fr-FR" w:eastAsia="en-US"/>
    </w:rPr>
  </w:style>
  <w:style w:type="paragraph" w:customStyle="1" w:styleId="EBDAE434921F423FB0269534FAA9CCB79">
    <w:name w:val="EBDAE434921F423FB0269534FAA9CCB79"/>
    <w:rsid w:val="003C18B4"/>
    <w:pPr>
      <w:spacing w:after="0" w:line="290" w:lineRule="atLeast"/>
      <w:ind w:left="720"/>
      <w:contextualSpacing/>
    </w:pPr>
    <w:rPr>
      <w:rFonts w:eastAsiaTheme="minorHAnsi"/>
      <w:sz w:val="20"/>
      <w:lang w:val="fr-FR" w:eastAsia="en-US"/>
    </w:rPr>
  </w:style>
  <w:style w:type="paragraph" w:customStyle="1" w:styleId="BF2F597D2E4F4DF6AB1DF7F85122D90F9">
    <w:name w:val="BF2F597D2E4F4DF6AB1DF7F85122D90F9"/>
    <w:rsid w:val="003C18B4"/>
    <w:pPr>
      <w:spacing w:after="0" w:line="290" w:lineRule="atLeast"/>
    </w:pPr>
    <w:rPr>
      <w:rFonts w:eastAsiaTheme="minorHAnsi"/>
      <w:sz w:val="20"/>
      <w:lang w:val="fr-FR" w:eastAsia="en-US"/>
    </w:rPr>
  </w:style>
  <w:style w:type="paragraph" w:customStyle="1" w:styleId="3D3B4A4C1D254B16B62069F8180166A39">
    <w:name w:val="3D3B4A4C1D254B16B62069F8180166A39"/>
    <w:rsid w:val="003C18B4"/>
    <w:pPr>
      <w:spacing w:after="0" w:line="290" w:lineRule="atLeast"/>
    </w:pPr>
    <w:rPr>
      <w:rFonts w:eastAsiaTheme="minorHAnsi"/>
      <w:sz w:val="20"/>
      <w:lang w:val="fr-FR" w:eastAsia="en-US"/>
    </w:rPr>
  </w:style>
  <w:style w:type="paragraph" w:customStyle="1" w:styleId="08093EAA52ED407CBFFC537C1DDFDA8A9">
    <w:name w:val="08093EAA52ED407CBFFC537C1DDFDA8A9"/>
    <w:rsid w:val="003C18B4"/>
    <w:pPr>
      <w:spacing w:after="0" w:line="290" w:lineRule="atLeast"/>
    </w:pPr>
    <w:rPr>
      <w:rFonts w:eastAsiaTheme="minorHAnsi"/>
      <w:sz w:val="20"/>
      <w:lang w:val="fr-FR" w:eastAsia="en-US"/>
    </w:rPr>
  </w:style>
  <w:style w:type="paragraph" w:customStyle="1" w:styleId="8D4A194649614380B4F9700E8AFEEC488">
    <w:name w:val="8D4A194649614380B4F9700E8AFEEC488"/>
    <w:rsid w:val="003C18B4"/>
    <w:pPr>
      <w:spacing w:after="0" w:line="290" w:lineRule="atLeast"/>
    </w:pPr>
    <w:rPr>
      <w:rFonts w:eastAsiaTheme="minorHAnsi"/>
      <w:sz w:val="20"/>
      <w:lang w:val="fr-FR" w:eastAsia="en-US"/>
    </w:rPr>
  </w:style>
  <w:style w:type="paragraph" w:customStyle="1" w:styleId="0E5A633B568C463EA0F448182AF80AC68">
    <w:name w:val="0E5A633B568C463EA0F448182AF80AC68"/>
    <w:rsid w:val="003C18B4"/>
    <w:pPr>
      <w:spacing w:after="0" w:line="290" w:lineRule="atLeast"/>
    </w:pPr>
    <w:rPr>
      <w:rFonts w:eastAsiaTheme="minorHAnsi"/>
      <w:sz w:val="20"/>
      <w:lang w:val="fr-FR" w:eastAsia="en-US"/>
    </w:rPr>
  </w:style>
  <w:style w:type="paragraph" w:customStyle="1" w:styleId="E67B325D49D5443AAA5A20F3CD5601318">
    <w:name w:val="E67B325D49D5443AAA5A20F3CD5601318"/>
    <w:rsid w:val="003C18B4"/>
    <w:pPr>
      <w:spacing w:after="0" w:line="290" w:lineRule="atLeast"/>
    </w:pPr>
    <w:rPr>
      <w:rFonts w:eastAsiaTheme="minorHAnsi"/>
      <w:sz w:val="20"/>
      <w:lang w:val="fr-FR" w:eastAsia="en-US"/>
    </w:rPr>
  </w:style>
  <w:style w:type="paragraph" w:customStyle="1" w:styleId="6A719C6F4FB24BC585AAF0365DF81B538">
    <w:name w:val="6A719C6F4FB24BC585AAF0365DF81B538"/>
    <w:rsid w:val="003C18B4"/>
    <w:pPr>
      <w:spacing w:after="0" w:line="290" w:lineRule="atLeast"/>
    </w:pPr>
    <w:rPr>
      <w:rFonts w:eastAsiaTheme="minorHAnsi"/>
      <w:sz w:val="20"/>
      <w:lang w:val="fr-FR" w:eastAsia="en-US"/>
    </w:rPr>
  </w:style>
  <w:style w:type="paragraph" w:customStyle="1" w:styleId="B318478B1F92405197A4BBF68935FAA68">
    <w:name w:val="B318478B1F92405197A4BBF68935FAA68"/>
    <w:rsid w:val="003C18B4"/>
    <w:pPr>
      <w:spacing w:after="0" w:line="290" w:lineRule="atLeast"/>
    </w:pPr>
    <w:rPr>
      <w:rFonts w:eastAsiaTheme="minorHAnsi"/>
      <w:sz w:val="20"/>
      <w:lang w:val="fr-FR" w:eastAsia="en-US"/>
    </w:rPr>
  </w:style>
  <w:style w:type="paragraph" w:customStyle="1" w:styleId="F9E8399D992E40898664A8B98715D3D916">
    <w:name w:val="F9E8399D992E40898664A8B98715D3D916"/>
    <w:rsid w:val="003C18B4"/>
    <w:pPr>
      <w:spacing w:after="0" w:line="290" w:lineRule="atLeast"/>
    </w:pPr>
    <w:rPr>
      <w:rFonts w:eastAsiaTheme="minorHAnsi"/>
      <w:sz w:val="20"/>
      <w:lang w:val="fr-FR"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B84AB2DD-DF6B-425C-8EA3-FE6F5B97D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2722</Words>
  <Characters>17154</Characters>
  <Application>Microsoft Office Word</Application>
  <DocSecurity>0</DocSecurity>
  <Lines>142</Lines>
  <Paragraphs>39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VORLAGENBAUER.ch</Company>
  <LinksUpToDate>false</LinksUpToDate>
  <CharactersWithSpaces>19837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Bettina Flückiger</dc:creator>
  <cp:lastModifiedBy>Carlyn Fischer</cp:lastModifiedBy>
  <cp:revision>86</cp:revision>
  <cp:lastPrinted>2021-11-03T10:16:00Z</cp:lastPrinted>
  <dcterms:created xsi:type="dcterms:W3CDTF">2022-08-23T16:17:00Z</dcterms:created>
  <dcterms:modified xsi:type="dcterms:W3CDTF">2022-11-25T07:34:00Z</dcterms:modified>
</cp:coreProperties>
</file>