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4D654" w14:textId="0E796D18" w:rsidR="00EC4555" w:rsidRPr="007F085D" w:rsidRDefault="00A96B0F" w:rsidP="009A6815">
      <w:pPr>
        <w:pStyle w:val="Untertitel"/>
        <w:spacing w:line="220" w:lineRule="atLeast"/>
        <w:rPr>
          <w:rFonts w:ascii="Arial" w:hAnsi="Arial" w:cs="Arial"/>
        </w:rPr>
      </w:pPr>
      <w:r w:rsidRPr="00A96B0F">
        <w:rPr>
          <w:rFonts w:ascii="Arial" w:hAnsi="Arial" w:cs="Arial"/>
        </w:rPr>
        <w:t>Swiss Programme for Erasmus+</w:t>
      </w:r>
      <w:r w:rsidR="007C2AC6" w:rsidRPr="007F085D">
        <w:rPr>
          <w:rFonts w:ascii="Arial" w:hAnsi="Arial" w:cs="Arial"/>
        </w:rPr>
        <w:t xml:space="preserve"> </w:t>
      </w:r>
      <w:r w:rsidR="00B4716B">
        <w:rPr>
          <w:rFonts w:ascii="Arial" w:hAnsi="Arial" w:cs="Arial"/>
        </w:rPr>
        <w:br/>
      </w:r>
      <w:r w:rsidR="00AC5F8D" w:rsidRPr="007F085D">
        <w:rPr>
          <w:rFonts w:ascii="Arial" w:hAnsi="Arial" w:cs="Arial"/>
        </w:rPr>
        <w:t>C</w:t>
      </w:r>
      <w:r w:rsidR="00EC4555" w:rsidRPr="007F085D">
        <w:rPr>
          <w:rFonts w:ascii="Arial" w:hAnsi="Arial" w:cs="Arial"/>
        </w:rPr>
        <w:t xml:space="preserve">all for </w:t>
      </w:r>
      <w:r w:rsidR="00AC5F8D" w:rsidRPr="007F085D">
        <w:rPr>
          <w:rFonts w:ascii="Arial" w:hAnsi="Arial" w:cs="Arial"/>
        </w:rPr>
        <w:t>P</w:t>
      </w:r>
      <w:r w:rsidR="00EC4555" w:rsidRPr="007F085D">
        <w:rPr>
          <w:rFonts w:ascii="Arial" w:hAnsi="Arial" w:cs="Arial"/>
        </w:rPr>
        <w:t>rojects</w:t>
      </w:r>
      <w:r>
        <w:rPr>
          <w:rFonts w:ascii="Arial" w:hAnsi="Arial" w:cs="Arial"/>
        </w:rPr>
        <w:t xml:space="preserve"> </w:t>
      </w:r>
      <w:r w:rsidRPr="007F085D">
        <w:rPr>
          <w:rFonts w:ascii="Arial" w:hAnsi="Arial" w:cs="Arial"/>
        </w:rPr>
        <w:t>2023</w:t>
      </w:r>
    </w:p>
    <w:p w14:paraId="49399E80" w14:textId="77777777" w:rsidR="00EC4555" w:rsidRPr="007F085D" w:rsidRDefault="00EC4555" w:rsidP="009A6815">
      <w:pPr>
        <w:spacing w:line="220" w:lineRule="atLeast"/>
        <w:rPr>
          <w:rFonts w:ascii="Arial" w:hAnsi="Arial" w:cs="Arial"/>
        </w:rPr>
      </w:pPr>
    </w:p>
    <w:p w14:paraId="47530282" w14:textId="536DD2CB" w:rsidR="007C2AC6" w:rsidRPr="007F085D" w:rsidRDefault="00A96B0F" w:rsidP="009A6815">
      <w:pPr>
        <w:pStyle w:val="Titel"/>
        <w:spacing w:line="220" w:lineRule="atLeast"/>
        <w:rPr>
          <w:rFonts w:ascii="Arial" w:hAnsi="Arial" w:cs="Arial"/>
        </w:rPr>
      </w:pPr>
      <w:r w:rsidRPr="007F085D">
        <w:rPr>
          <w:rFonts w:ascii="Arial" w:hAnsi="Arial" w:cs="Arial"/>
        </w:rPr>
        <w:t xml:space="preserve">Funding Application </w:t>
      </w:r>
      <w:r>
        <w:rPr>
          <w:rFonts w:ascii="Arial" w:hAnsi="Arial" w:cs="Arial"/>
        </w:rPr>
        <w:t xml:space="preserve">for </w:t>
      </w:r>
      <w:r w:rsidR="00EC4555" w:rsidRPr="007F085D">
        <w:rPr>
          <w:rFonts w:ascii="Arial" w:hAnsi="Arial" w:cs="Arial"/>
        </w:rPr>
        <w:t xml:space="preserve">Cooperation Projects </w:t>
      </w:r>
      <w:r>
        <w:rPr>
          <w:rFonts w:ascii="Arial" w:hAnsi="Arial" w:cs="Arial"/>
        </w:rPr>
        <w:t xml:space="preserve">under the </w:t>
      </w:r>
      <w:r w:rsidRPr="007F085D">
        <w:rPr>
          <w:rFonts w:ascii="Arial" w:hAnsi="Arial" w:cs="Arial"/>
        </w:rPr>
        <w:t xml:space="preserve">Swiss </w:t>
      </w:r>
      <w:r>
        <w:rPr>
          <w:rFonts w:ascii="Arial" w:hAnsi="Arial" w:cs="Arial"/>
        </w:rPr>
        <w:t xml:space="preserve">Programme for </w:t>
      </w:r>
      <w:r w:rsidRPr="007F085D">
        <w:rPr>
          <w:rFonts w:ascii="Arial" w:hAnsi="Arial" w:cs="Arial"/>
        </w:rPr>
        <w:t>Erasmus+</w:t>
      </w:r>
    </w:p>
    <w:p w14:paraId="64F54ACA" w14:textId="4157BC31" w:rsidR="00F30A2C" w:rsidRPr="009A6815" w:rsidRDefault="00037CF0" w:rsidP="009A6815">
      <w:pPr>
        <w:pStyle w:val="berschrift1nummeriert"/>
        <w:ind w:left="567" w:hanging="567"/>
        <w:rPr>
          <w:rFonts w:ascii="Arial" w:hAnsi="Arial" w:cs="Arial"/>
        </w:rPr>
      </w:pPr>
      <w:r w:rsidRPr="009A6815">
        <w:rPr>
          <w:rFonts w:ascii="Arial" w:hAnsi="Arial" w:cs="Arial"/>
        </w:rPr>
        <w:t>Call</w:t>
      </w:r>
      <w:r w:rsidR="00A96B0F">
        <w:rPr>
          <w:rFonts w:ascii="Arial" w:hAnsi="Arial" w:cs="Arial"/>
        </w:rPr>
        <w:t xml:space="preserve"> for projects</w:t>
      </w:r>
    </w:p>
    <w:tbl>
      <w:tblPr>
        <w:tblStyle w:val="MovetiaStandard"/>
        <w:tblW w:w="0" w:type="auto"/>
        <w:tblLook w:val="04A0" w:firstRow="1" w:lastRow="0" w:firstColumn="1" w:lastColumn="0" w:noHBand="0" w:noVBand="1"/>
      </w:tblPr>
      <w:tblGrid>
        <w:gridCol w:w="3969"/>
        <w:gridCol w:w="4620"/>
      </w:tblGrid>
      <w:tr w:rsidR="0098643E" w:rsidRPr="007F085D" w14:paraId="56D9FF8C" w14:textId="77777777" w:rsidTr="003E26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CD65109" w14:textId="6C3AB68B" w:rsidR="0098643E" w:rsidRPr="007F085D" w:rsidRDefault="0098643E" w:rsidP="009A6815">
            <w:pPr>
              <w:spacing w:line="220" w:lineRule="atLeast"/>
              <w:rPr>
                <w:rFonts w:ascii="Arial" w:hAnsi="Arial" w:cs="Arial"/>
                <w:color w:val="auto"/>
              </w:rPr>
            </w:pPr>
            <w:r w:rsidRPr="007F085D">
              <w:rPr>
                <w:rFonts w:ascii="Arial" w:hAnsi="Arial" w:cs="Arial"/>
                <w:color w:val="auto"/>
                <w:lang w:val="en-US"/>
              </w:rPr>
              <w:t>Project type:</w:t>
            </w:r>
          </w:p>
        </w:tc>
        <w:tc>
          <w:tcPr>
            <w:tcW w:w="4620" w:type="dxa"/>
          </w:tcPr>
          <w:p w14:paraId="64EF9953" w14:textId="53760256" w:rsidR="0098643E" w:rsidRPr="007F085D" w:rsidRDefault="000F00B8"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lang w:val="en-US"/>
                </w:rPr>
                <w:id w:val="-515459427"/>
                <w:placeholder>
                  <w:docPart w:val="50B5F74407794816AED36CE875F30FFA"/>
                </w:placeholder>
                <w:dropDownList>
                  <w:listItem w:displayText="Select a project type." w:value="Select a project type."/>
                  <w:listItem w:displayText="Partnerships for Cooperation: Cooperation Partnerships" w:value="Partnerships for Cooperation: Cooperation Partnerships"/>
                  <w:listItem w:displayText="Partnerships for Excellence: Centres of Vocational Excellence" w:value="Partnerships for Excellence: Centres of Vocational Excellence"/>
                  <w:listItem w:displayText="Partnerships for Excellence: European Universities" w:value="Partnerships for Excellence: European Universities"/>
                  <w:listItem w:displayText="Partnerships for Innovation: Alliances for Innovation" w:value="Partnerships for Innovation: Alliances for Innovation"/>
                  <w:listItem w:displayText="Partnerships for Innovation: Forward Looking Projects" w:value="Partnerships for Innovation: Forward Looking Projects"/>
                </w:dropDownList>
              </w:sdtPr>
              <w:sdtEndPr/>
              <w:sdtContent>
                <w:r w:rsidR="0022590A" w:rsidRPr="0022590A">
                  <w:rPr>
                    <w:rStyle w:val="Platzhaltertext"/>
                    <w:rFonts w:ascii="Arial" w:hAnsi="Arial" w:cs="Arial"/>
                  </w:rPr>
                  <w:t>Select a project type.</w:t>
                </w:r>
              </w:sdtContent>
            </w:sdt>
          </w:p>
        </w:tc>
      </w:tr>
      <w:tr w:rsidR="0098643E" w:rsidRPr="007F085D" w14:paraId="13E1F1B9"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042D7FB8" w14:textId="4C86A758" w:rsidR="0098643E" w:rsidRPr="007F085D" w:rsidRDefault="0098643E" w:rsidP="009A6815">
            <w:pPr>
              <w:spacing w:line="220" w:lineRule="atLeast"/>
              <w:rPr>
                <w:rFonts w:ascii="Arial" w:hAnsi="Arial" w:cs="Arial"/>
                <w:color w:val="auto"/>
              </w:rPr>
            </w:pPr>
            <w:r w:rsidRPr="007F085D">
              <w:rPr>
                <w:rFonts w:ascii="Arial" w:hAnsi="Arial" w:cs="Arial"/>
                <w:color w:val="auto"/>
              </w:rPr>
              <w:t>Topic ID (if applicable):</w:t>
            </w:r>
          </w:p>
        </w:tc>
        <w:tc>
          <w:tcPr>
            <w:tcW w:w="4620" w:type="dxa"/>
          </w:tcPr>
          <w:p w14:paraId="608971DC" w14:textId="59DB13EE"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83509991"/>
                <w:placeholder>
                  <w:docPart w:val="CBCE6AE1712341CD9117D2047CF16D88"/>
                </w:placeholder>
                <w:showingPlcHdr/>
                <w:text/>
              </w:sdtPr>
              <w:sdtEndPr/>
              <w:sdtContent>
                <w:r w:rsidR="0098643E" w:rsidRPr="007F085D">
                  <w:rPr>
                    <w:rStyle w:val="Platzhaltertext"/>
                    <w:rFonts w:ascii="Arial" w:hAnsi="Arial" w:cs="Arial"/>
                  </w:rPr>
                  <w:t>_____</w:t>
                </w:r>
              </w:sdtContent>
            </w:sdt>
          </w:p>
        </w:tc>
      </w:tr>
      <w:tr w:rsidR="0098643E" w:rsidRPr="007F085D" w14:paraId="30C330B6"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5E02EFCA" w14:textId="64CEAF09" w:rsidR="0098643E" w:rsidRPr="007F085D" w:rsidRDefault="0098643E" w:rsidP="009A6815">
            <w:pPr>
              <w:spacing w:line="220" w:lineRule="atLeast"/>
              <w:rPr>
                <w:rFonts w:ascii="Arial" w:hAnsi="Arial" w:cs="Arial"/>
                <w:color w:val="auto"/>
              </w:rPr>
            </w:pPr>
            <w:r w:rsidRPr="007F085D">
              <w:rPr>
                <w:rFonts w:ascii="Arial" w:hAnsi="Arial" w:cs="Arial"/>
                <w:color w:val="auto"/>
              </w:rPr>
              <w:t xml:space="preserve">Project title: </w:t>
            </w:r>
          </w:p>
        </w:tc>
        <w:tc>
          <w:tcPr>
            <w:tcW w:w="4620" w:type="dxa"/>
          </w:tcPr>
          <w:p w14:paraId="31B61151" w14:textId="05BC6557"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9480780"/>
                <w:placeholder>
                  <w:docPart w:val="9087EB1C41F2468989160FE28D86F3E2"/>
                </w:placeholder>
                <w:showingPlcHdr/>
                <w:text w:multiLine="1"/>
              </w:sdtPr>
              <w:sdtEndPr/>
              <w:sdtContent>
                <w:r w:rsidR="0098643E" w:rsidRPr="007F085D">
                  <w:rPr>
                    <w:rStyle w:val="Platzhaltertext"/>
                    <w:rFonts w:ascii="Arial" w:hAnsi="Arial" w:cs="Arial"/>
                  </w:rPr>
                  <w:t>_____</w:t>
                </w:r>
              </w:sdtContent>
            </w:sdt>
          </w:p>
        </w:tc>
      </w:tr>
      <w:tr w:rsidR="0098643E" w:rsidRPr="007F085D" w14:paraId="64B1205D"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4B307941" w14:textId="681DE4D4" w:rsidR="0098643E" w:rsidRPr="007F085D" w:rsidRDefault="0098643E" w:rsidP="009A6815">
            <w:pPr>
              <w:spacing w:line="220" w:lineRule="atLeast"/>
              <w:rPr>
                <w:rFonts w:ascii="Arial" w:hAnsi="Arial" w:cs="Arial"/>
                <w:color w:val="auto"/>
              </w:rPr>
            </w:pPr>
            <w:r w:rsidRPr="007F085D">
              <w:rPr>
                <w:rFonts w:ascii="Arial" w:hAnsi="Arial" w:cs="Arial"/>
                <w:color w:val="auto"/>
              </w:rPr>
              <w:t>Education sector:</w:t>
            </w:r>
          </w:p>
        </w:tc>
        <w:tc>
          <w:tcPr>
            <w:tcW w:w="4620" w:type="dxa"/>
          </w:tcPr>
          <w:p w14:paraId="1DA882DD" w14:textId="18F976F7"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77493217"/>
                <w:placeholder>
                  <w:docPart w:val="A18A238943DD4B548C2EF9CE62386F86"/>
                </w:placeholder>
                <w:showingPlcHdr/>
                <w:text/>
              </w:sdtPr>
              <w:sdtEndPr/>
              <w:sdtContent>
                <w:r w:rsidR="0098643E" w:rsidRPr="007F085D">
                  <w:rPr>
                    <w:rStyle w:val="Platzhaltertext"/>
                    <w:rFonts w:ascii="Arial" w:hAnsi="Arial" w:cs="Arial"/>
                  </w:rPr>
                  <w:t>_____</w:t>
                </w:r>
              </w:sdtContent>
            </w:sdt>
          </w:p>
        </w:tc>
      </w:tr>
      <w:tr w:rsidR="0098643E" w:rsidRPr="007F085D" w14:paraId="7F85F62A"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7A3385F2" w14:textId="5DE07CD2" w:rsidR="0098643E" w:rsidRPr="007F085D" w:rsidRDefault="0098643E" w:rsidP="009A6815">
            <w:pPr>
              <w:spacing w:line="220" w:lineRule="atLeast"/>
              <w:rPr>
                <w:rFonts w:ascii="Arial" w:hAnsi="Arial" w:cs="Arial"/>
                <w:color w:val="auto"/>
              </w:rPr>
            </w:pPr>
            <w:r w:rsidRPr="007F085D">
              <w:rPr>
                <w:rFonts w:ascii="Arial" w:hAnsi="Arial" w:cs="Arial"/>
                <w:color w:val="auto"/>
              </w:rPr>
              <w:t>Project start according to EU application:</w:t>
            </w:r>
          </w:p>
        </w:tc>
        <w:sdt>
          <w:sdtPr>
            <w:rPr>
              <w:rFonts w:ascii="Arial" w:hAnsi="Arial" w:cs="Arial"/>
            </w:rPr>
            <w:id w:val="1861704093"/>
            <w:placeholder>
              <w:docPart w:val="2F54004965CB4BA1BA34C1070F6358E9"/>
            </w:placeholder>
            <w:showingPlcHdr/>
            <w:date>
              <w:dateFormat w:val="dd.MM.yyyy"/>
              <w:lid w:val="de-CH"/>
              <w:storeMappedDataAs w:val="dateTime"/>
              <w:calendar w:val="gregorian"/>
            </w:date>
          </w:sdtPr>
          <w:sdtEndPr/>
          <w:sdtContent>
            <w:tc>
              <w:tcPr>
                <w:tcW w:w="4620" w:type="dxa"/>
              </w:tcPr>
              <w:p w14:paraId="25A67FEA" w14:textId="1872732B"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r w:rsidR="0098643E" w:rsidRPr="007F085D" w14:paraId="124AC882"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5141B85F" w14:textId="08215C09" w:rsidR="0098643E" w:rsidRPr="007F085D" w:rsidRDefault="0098643E" w:rsidP="009A6815">
            <w:pPr>
              <w:spacing w:line="220" w:lineRule="atLeast"/>
              <w:rPr>
                <w:rFonts w:ascii="Arial" w:hAnsi="Arial" w:cs="Arial"/>
                <w:color w:val="auto"/>
              </w:rPr>
            </w:pPr>
            <w:r w:rsidRPr="007F085D">
              <w:rPr>
                <w:rFonts w:ascii="Arial" w:hAnsi="Arial" w:cs="Arial"/>
                <w:color w:val="auto"/>
              </w:rPr>
              <w:t>Project duration in months:</w:t>
            </w:r>
          </w:p>
        </w:tc>
        <w:tc>
          <w:tcPr>
            <w:tcW w:w="4620" w:type="dxa"/>
          </w:tcPr>
          <w:p w14:paraId="614AEBF4" w14:textId="3B475C86"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01567384"/>
                <w:placeholder>
                  <w:docPart w:val="30A1906D04374D9584BC2022FB7B5D03"/>
                </w:placeholder>
                <w:showingPlcHdr/>
                <w:text/>
              </w:sdtPr>
              <w:sdtEndPr/>
              <w:sdtContent>
                <w:r w:rsidR="0098643E" w:rsidRPr="007F085D">
                  <w:rPr>
                    <w:rStyle w:val="Platzhaltertext"/>
                    <w:rFonts w:ascii="Arial" w:hAnsi="Arial" w:cs="Arial"/>
                  </w:rPr>
                  <w:t>_____</w:t>
                </w:r>
              </w:sdtContent>
            </w:sdt>
          </w:p>
        </w:tc>
      </w:tr>
      <w:tr w:rsidR="0098643E" w:rsidRPr="007F085D" w14:paraId="37F76A18" w14:textId="77777777" w:rsidTr="003E26DD">
        <w:tc>
          <w:tcPr>
            <w:cnfStyle w:val="001000000000" w:firstRow="0" w:lastRow="0" w:firstColumn="1" w:lastColumn="0" w:oddVBand="0" w:evenVBand="0" w:oddHBand="0" w:evenHBand="0" w:firstRowFirstColumn="0" w:firstRowLastColumn="0" w:lastRowFirstColumn="0" w:lastRowLastColumn="0"/>
            <w:tcW w:w="3969" w:type="dxa"/>
          </w:tcPr>
          <w:p w14:paraId="488C305E" w14:textId="02D46D49" w:rsidR="0098643E" w:rsidRPr="007F085D" w:rsidRDefault="0098643E" w:rsidP="009A6815">
            <w:pPr>
              <w:spacing w:line="220" w:lineRule="atLeast"/>
              <w:rPr>
                <w:rFonts w:ascii="Arial" w:hAnsi="Arial" w:cs="Arial"/>
                <w:color w:val="auto"/>
              </w:rPr>
            </w:pPr>
            <w:r w:rsidRPr="007F085D">
              <w:rPr>
                <w:rFonts w:ascii="Arial" w:hAnsi="Arial" w:cs="Arial"/>
                <w:color w:val="auto"/>
              </w:rPr>
              <w:t>Project end:</w:t>
            </w:r>
          </w:p>
        </w:tc>
        <w:sdt>
          <w:sdtPr>
            <w:rPr>
              <w:rFonts w:ascii="Arial" w:hAnsi="Arial" w:cs="Arial"/>
            </w:rPr>
            <w:id w:val="-1454328138"/>
            <w:placeholder>
              <w:docPart w:val="1F35E88600794A0986C18B08A04C7666"/>
            </w:placeholder>
            <w:showingPlcHdr/>
            <w:date>
              <w:dateFormat w:val="dd.MM.yyyy"/>
              <w:lid w:val="de-CH"/>
              <w:storeMappedDataAs w:val="dateTime"/>
              <w:calendar w:val="gregorian"/>
            </w:date>
          </w:sdtPr>
          <w:sdtEndPr/>
          <w:sdtContent>
            <w:tc>
              <w:tcPr>
                <w:tcW w:w="4620" w:type="dxa"/>
              </w:tcPr>
              <w:p w14:paraId="45285952" w14:textId="5EE32BDF"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TT.MM.JJJJ</w:t>
                </w:r>
              </w:p>
            </w:tc>
          </w:sdtContent>
        </w:sdt>
      </w:tr>
    </w:tbl>
    <w:p w14:paraId="044644AB" w14:textId="77777777" w:rsidR="00972399" w:rsidRPr="007F085D" w:rsidRDefault="00972399" w:rsidP="009A6815">
      <w:pPr>
        <w:pStyle w:val="berschrift1nummeriert"/>
        <w:ind w:left="567" w:hanging="567"/>
        <w:rPr>
          <w:rFonts w:ascii="Arial" w:hAnsi="Arial" w:cs="Arial"/>
        </w:rPr>
      </w:pPr>
      <w:r w:rsidRPr="007F085D">
        <w:rPr>
          <w:rFonts w:ascii="Arial" w:hAnsi="Arial" w:cs="Arial"/>
        </w:rPr>
        <w:t>Project Coordination, Partner Institutions and Cooperation Agreement</w:t>
      </w:r>
    </w:p>
    <w:p w14:paraId="16C50281" w14:textId="40C2B7EC"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Applying </w:t>
      </w:r>
      <w:r w:rsidR="00AC5F8D" w:rsidRPr="007F085D">
        <w:rPr>
          <w:rFonts w:ascii="Arial" w:hAnsi="Arial" w:cs="Arial"/>
        </w:rPr>
        <w:t>I</w:t>
      </w:r>
      <w:r w:rsidRPr="007F085D">
        <w:rPr>
          <w:rFonts w:ascii="Arial" w:hAnsi="Arial" w:cs="Arial"/>
        </w:rPr>
        <w:t>nstitution</w:t>
      </w:r>
    </w:p>
    <w:tbl>
      <w:tblPr>
        <w:tblStyle w:val="MovetiaStandard"/>
        <w:tblW w:w="0" w:type="auto"/>
        <w:tblLook w:val="04A0" w:firstRow="1" w:lastRow="0" w:firstColumn="1" w:lastColumn="0" w:noHBand="0" w:noVBand="1"/>
      </w:tblPr>
      <w:tblGrid>
        <w:gridCol w:w="3969"/>
        <w:gridCol w:w="4620"/>
      </w:tblGrid>
      <w:tr w:rsidR="0098643E" w:rsidRPr="007F085D" w14:paraId="0DF4C475"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3E0BB003" w14:textId="08F689A3" w:rsidR="0098643E" w:rsidRPr="007F085D" w:rsidRDefault="0098643E" w:rsidP="009A6815">
            <w:pPr>
              <w:spacing w:line="220" w:lineRule="atLeast"/>
              <w:rPr>
                <w:rFonts w:ascii="Arial" w:hAnsi="Arial" w:cs="Arial"/>
                <w:color w:val="auto"/>
              </w:rPr>
            </w:pPr>
            <w:r w:rsidRPr="007F085D">
              <w:rPr>
                <w:rFonts w:ascii="Arial" w:hAnsi="Arial" w:cs="Arial"/>
                <w:color w:val="auto"/>
              </w:rPr>
              <w:t>Applying institution</w:t>
            </w:r>
          </w:p>
        </w:tc>
        <w:tc>
          <w:tcPr>
            <w:tcW w:w="4620" w:type="dxa"/>
          </w:tcPr>
          <w:p w14:paraId="616C2C85" w14:textId="17FFB628" w:rsidR="0098643E" w:rsidRPr="007F085D" w:rsidRDefault="000F00B8"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2008808113"/>
                <w:placeholder>
                  <w:docPart w:val="886F886CB3244E44B9202CCB3A2F685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F5D913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22183B1" w14:textId="750AD8CD" w:rsidR="0098643E" w:rsidRPr="007F085D" w:rsidRDefault="0098643E"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5AC5BFD7" w14:textId="4670C931"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55814682"/>
                <w:placeholder>
                  <w:docPart w:val="40DC200154604166922406EFE2705630"/>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5BAC6D0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7397FFD5" w14:textId="3C2C1F38"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293E721C" w14:textId="14A1999B"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7322003"/>
                <w:placeholder>
                  <w:docPart w:val="FCA391A2831A4FF890EF3BBCFFB978D6"/>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39714954"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3249" w14:textId="03B66CCE" w:rsidR="0098643E" w:rsidRPr="007F085D" w:rsidRDefault="0098643E"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0D98C95A" w14:textId="480CFE3F"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22840284"/>
                <w:placeholder>
                  <w:docPart w:val="20E44CAC18124F0096C5DE03326CBAAB"/>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609BDA2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16F35E" w14:textId="0878DCED" w:rsidR="0098643E" w:rsidRPr="007F085D" w:rsidRDefault="0098643E" w:rsidP="009A6815">
            <w:pPr>
              <w:spacing w:line="220" w:lineRule="atLeast"/>
              <w:rPr>
                <w:rFonts w:ascii="Arial" w:hAnsi="Arial" w:cs="Arial"/>
                <w:color w:val="auto"/>
              </w:rPr>
            </w:pPr>
            <w:r w:rsidRPr="007F085D">
              <w:rPr>
                <w:rFonts w:ascii="Arial" w:hAnsi="Arial" w:cs="Arial"/>
                <w:color w:val="auto"/>
              </w:rPr>
              <w:t>Enterprise Identification Number (UID)</w:t>
            </w:r>
          </w:p>
        </w:tc>
        <w:tc>
          <w:tcPr>
            <w:tcW w:w="4620" w:type="dxa"/>
          </w:tcPr>
          <w:p w14:paraId="6D834931" w14:textId="650BB224"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90158310"/>
                <w:placeholder>
                  <w:docPart w:val="72557C650D214827BD12FF905EFB0C6C"/>
                </w:placeholder>
                <w:showingPlcHdr/>
                <w:text w:multiLine="1"/>
              </w:sdtPr>
              <w:sdtEndPr/>
              <w:sdtContent>
                <w:r w:rsidR="0098643E" w:rsidRPr="007F085D">
                  <w:rPr>
                    <w:rStyle w:val="Platzhaltertext"/>
                    <w:rFonts w:ascii="Arial" w:hAnsi="Arial" w:cs="Arial"/>
                    <w:color w:val="auto"/>
                  </w:rPr>
                  <w:t>_____</w:t>
                </w:r>
              </w:sdtContent>
            </w:sdt>
          </w:p>
        </w:tc>
      </w:tr>
      <w:tr w:rsidR="0098643E" w:rsidRPr="007F085D" w14:paraId="22A6D6CF"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60D0606" w14:textId="77695501"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1901598639"/>
            <w:placeholder>
              <w:docPart w:val="F3AAE67AEC294EEF8D2C125DEF1CFFE6"/>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4CACF7AF" w14:textId="487912E8" w:rsidR="0098643E" w:rsidRPr="007F085D" w:rsidRDefault="0098643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lang w:val="de-CH"/>
                  </w:rPr>
                </w:pPr>
                <w:r w:rsidRPr="007F085D">
                  <w:rPr>
                    <w:rStyle w:val="Platzhaltertext"/>
                    <w:rFonts w:ascii="Arial" w:hAnsi="Arial" w:cs="Arial"/>
                  </w:rPr>
                  <w:t>Select a type.</w:t>
                </w:r>
              </w:p>
            </w:tc>
          </w:sdtContent>
        </w:sdt>
      </w:tr>
    </w:tbl>
    <w:p w14:paraId="0916A0AB" w14:textId="2BDC4A4A" w:rsidR="009A6815" w:rsidRDefault="009A6815" w:rsidP="009A6815">
      <w:pPr>
        <w:spacing w:line="220" w:lineRule="atLeast"/>
        <w:rPr>
          <w:rFonts w:ascii="Arial" w:hAnsi="Arial" w:cs="Arial"/>
          <w:lang w:val="de-CH"/>
        </w:rPr>
      </w:pPr>
    </w:p>
    <w:p w14:paraId="3D1AD379" w14:textId="77777777" w:rsidR="009A6815" w:rsidRDefault="009A6815">
      <w:pPr>
        <w:spacing w:after="200" w:line="2" w:lineRule="auto"/>
        <w:rPr>
          <w:rFonts w:ascii="Arial" w:hAnsi="Arial" w:cs="Arial"/>
          <w:lang w:val="de-CH"/>
        </w:rPr>
      </w:pPr>
      <w:r>
        <w:rPr>
          <w:rFonts w:ascii="Arial" w:hAnsi="Arial" w:cs="Arial"/>
          <w:lang w:val="de-CH"/>
        </w:rPr>
        <w:br w:type="page"/>
      </w:r>
    </w:p>
    <w:p w14:paraId="380EC547" w14:textId="6398C51C"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Contact </w:t>
      </w:r>
      <w:r w:rsidR="00AC5F8D" w:rsidRPr="007F085D">
        <w:rPr>
          <w:rFonts w:ascii="Arial" w:hAnsi="Arial" w:cs="Arial"/>
        </w:rPr>
        <w:t>P</w:t>
      </w:r>
      <w:r w:rsidRPr="007F085D">
        <w:rPr>
          <w:rFonts w:ascii="Arial" w:hAnsi="Arial" w:cs="Arial"/>
        </w:rPr>
        <w:t>erson (</w:t>
      </w:r>
      <w:r w:rsidR="00AC5F8D" w:rsidRPr="007F085D">
        <w:rPr>
          <w:rFonts w:ascii="Arial" w:hAnsi="Arial" w:cs="Arial"/>
        </w:rPr>
        <w:t>P</w:t>
      </w:r>
      <w:r w:rsidRPr="007F085D">
        <w:rPr>
          <w:rFonts w:ascii="Arial" w:hAnsi="Arial" w:cs="Arial"/>
        </w:rPr>
        <w:t xml:space="preserve">roject </w:t>
      </w:r>
      <w:r w:rsidR="00AC5F8D" w:rsidRPr="007F085D">
        <w:rPr>
          <w:rFonts w:ascii="Arial" w:hAnsi="Arial" w:cs="Arial"/>
        </w:rPr>
        <w:t>C</w:t>
      </w:r>
      <w:r w:rsidRPr="007F085D">
        <w:rPr>
          <w:rFonts w:ascii="Arial" w:hAnsi="Arial" w:cs="Arial"/>
        </w:rPr>
        <w:t>oordinator)</w:t>
      </w:r>
    </w:p>
    <w:tbl>
      <w:tblPr>
        <w:tblStyle w:val="MovetiaStandard"/>
        <w:tblW w:w="0" w:type="auto"/>
        <w:tblLook w:val="04A0" w:firstRow="1" w:lastRow="0" w:firstColumn="1" w:lastColumn="0" w:noHBand="0" w:noVBand="1"/>
      </w:tblPr>
      <w:tblGrid>
        <w:gridCol w:w="3969"/>
        <w:gridCol w:w="4620"/>
      </w:tblGrid>
      <w:tr w:rsidR="0098643E" w:rsidRPr="007F085D" w14:paraId="50CE3BB4"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1B43F1E4" w14:textId="41FE892B" w:rsidR="0098643E" w:rsidRPr="007F085D" w:rsidRDefault="0098643E"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18A36E61" w14:textId="78024476" w:rsidR="0098643E" w:rsidRPr="007F085D" w:rsidRDefault="000F00B8"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062861232"/>
                <w:placeholder>
                  <w:docPart w:val="665C7BA6007843AA8E2211C416972708"/>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6E6DC98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2D558A3" w14:textId="5CE0FFF9" w:rsidR="0098643E" w:rsidRPr="007F085D" w:rsidRDefault="0098643E"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1DB61C70" w14:textId="1DBD74FC"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87636947"/>
                <w:placeholder>
                  <w:docPart w:val="D6B87B4416064655897DE638DEB80147"/>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7FA9E85"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4D84B62" w14:textId="3EC8ECFE" w:rsidR="0098643E" w:rsidRPr="007F085D" w:rsidRDefault="0098643E"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8D0A944" w14:textId="091E0798"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61847251"/>
                <w:placeholder>
                  <w:docPart w:val="87F36BE6CB2A4432A970F3B7560A76D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93F241A"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4A0483B" w14:textId="3D389794" w:rsidR="0098643E" w:rsidRPr="007F085D" w:rsidRDefault="0098643E"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73FFD945" w14:textId="6F46F7DC"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430132637"/>
                <w:placeholder>
                  <w:docPart w:val="B18028AE451449AA85F938FE7A694C9A"/>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7CECAEA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658D2FC" w14:textId="3F1BD14C" w:rsidR="0098643E" w:rsidRPr="007F085D" w:rsidRDefault="0098643E"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58A2E9B5" w14:textId="01ED2B09"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732777651"/>
                <w:placeholder>
                  <w:docPart w:val="993B81A32D794A0EB567FC83CD819A94"/>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BC61FF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EF42338" w14:textId="293923DB" w:rsidR="0098643E" w:rsidRPr="007F085D" w:rsidRDefault="0098643E"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16F7CED3" w14:textId="784C342C"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60841869"/>
                <w:placeholder>
                  <w:docPart w:val="0B8A2B58948C41BDA02C28747FEF150B"/>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081AA62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AC4F9C2" w14:textId="10215AD5" w:rsidR="0098643E" w:rsidRPr="007F085D" w:rsidRDefault="0098643E"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31AE55B4" w14:textId="0782E26B"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821580136"/>
                <w:placeholder>
                  <w:docPart w:val="86B90F2007884AE4A81A0D356C2986FC"/>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4016F2A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164A56C" w14:textId="6AA661C9" w:rsidR="0098643E" w:rsidRPr="007F085D" w:rsidRDefault="0098643E" w:rsidP="009A6815">
            <w:pPr>
              <w:spacing w:line="220" w:lineRule="atLeast"/>
              <w:rPr>
                <w:rFonts w:ascii="Arial" w:hAnsi="Arial" w:cs="Arial"/>
                <w:color w:val="auto"/>
              </w:rPr>
            </w:pPr>
            <w:r w:rsidRPr="007F085D">
              <w:rPr>
                <w:rFonts w:ascii="Arial" w:hAnsi="Arial" w:cs="Arial"/>
                <w:color w:val="auto"/>
              </w:rPr>
              <w:t>Phone</w:t>
            </w:r>
          </w:p>
        </w:tc>
        <w:tc>
          <w:tcPr>
            <w:tcW w:w="4620" w:type="dxa"/>
          </w:tcPr>
          <w:p w14:paraId="0D2ADAC2" w14:textId="1A63D4CB" w:rsidR="0098643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37594772"/>
                <w:placeholder>
                  <w:docPart w:val="178AB7055C9A4C09A82777B333BD3212"/>
                </w:placeholder>
                <w:showingPlcHdr/>
                <w:text/>
              </w:sdtPr>
              <w:sdtEndPr/>
              <w:sdtContent>
                <w:r w:rsidR="0098643E" w:rsidRPr="007F085D">
                  <w:rPr>
                    <w:rStyle w:val="Platzhaltertext"/>
                    <w:rFonts w:ascii="Arial" w:hAnsi="Arial" w:cs="Arial"/>
                    <w:color w:val="auto"/>
                  </w:rPr>
                  <w:t>_____</w:t>
                </w:r>
              </w:sdtContent>
            </w:sdt>
          </w:p>
        </w:tc>
      </w:tr>
      <w:tr w:rsidR="0098643E" w:rsidRPr="007F085D" w14:paraId="33496EC8"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B826320" w14:textId="0C025602" w:rsidR="0098643E" w:rsidRPr="007F085D" w:rsidRDefault="0098643E"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418248857"/>
            <w:placeholder>
              <w:docPart w:val="E74284C04E7043B49281A372975E89E2"/>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242179C6" w14:textId="2F14BDF0" w:rsidR="0098643E"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E53BD30" w14:textId="77777777" w:rsidR="00972399" w:rsidRPr="007F085D" w:rsidRDefault="00972399" w:rsidP="009A6815">
      <w:pPr>
        <w:spacing w:line="220" w:lineRule="atLeast"/>
        <w:rPr>
          <w:rFonts w:ascii="Arial" w:hAnsi="Arial" w:cs="Arial"/>
          <w:sz w:val="12"/>
        </w:rPr>
      </w:pPr>
    </w:p>
    <w:p w14:paraId="0D8DA31F" w14:textId="12B64185" w:rsidR="00972399" w:rsidRPr="007F085D" w:rsidRDefault="00972399" w:rsidP="009A6815">
      <w:pPr>
        <w:spacing w:line="220" w:lineRule="atLeast"/>
        <w:rPr>
          <w:rFonts w:ascii="Arial" w:hAnsi="Arial" w:cs="Arial"/>
        </w:rPr>
      </w:pPr>
      <w:r w:rsidRPr="007F085D">
        <w:rPr>
          <w:rFonts w:ascii="Arial" w:hAnsi="Arial" w:cs="Arial"/>
        </w:rPr>
        <w:t>The project coordinator already has experience with the following cooperation funding instruments:</w:t>
      </w:r>
    </w:p>
    <w:tbl>
      <w:tblPr>
        <w:tblStyle w:val="MovetiaStandard"/>
        <w:tblW w:w="0" w:type="auto"/>
        <w:tblLook w:val="04A0" w:firstRow="1" w:lastRow="0" w:firstColumn="1" w:lastColumn="0" w:noHBand="0" w:noVBand="1"/>
      </w:tblPr>
      <w:tblGrid>
        <w:gridCol w:w="5670"/>
        <w:gridCol w:w="2835"/>
      </w:tblGrid>
      <w:tr w:rsidR="00972399" w:rsidRPr="007F085D" w14:paraId="460A7A8E" w14:textId="77777777" w:rsidTr="00AA5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70" w:type="dxa"/>
          </w:tcPr>
          <w:p w14:paraId="0DB79715" w14:textId="77777777" w:rsidR="00972399" w:rsidRPr="007F085D" w:rsidRDefault="00972399" w:rsidP="009A6815">
            <w:pPr>
              <w:spacing w:line="220" w:lineRule="atLeast"/>
              <w:rPr>
                <w:rFonts w:ascii="Arial" w:hAnsi="Arial" w:cs="Arial"/>
              </w:rPr>
            </w:pPr>
            <w:r w:rsidRPr="007F085D">
              <w:rPr>
                <w:rFonts w:ascii="Arial" w:hAnsi="Arial" w:cs="Arial"/>
              </w:rPr>
              <w:t>Funding programme</w:t>
            </w:r>
          </w:p>
        </w:tc>
        <w:tc>
          <w:tcPr>
            <w:tcW w:w="2835" w:type="dxa"/>
          </w:tcPr>
          <w:p w14:paraId="572BCAA8" w14:textId="77777777" w:rsidR="00972399" w:rsidRPr="007F085D" w:rsidRDefault="00972399"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Project management or participation</w:t>
            </w:r>
          </w:p>
        </w:tc>
      </w:tr>
      <w:tr w:rsidR="00972399" w:rsidRPr="007F085D" w14:paraId="44766FCF"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1B0C662A"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Movetia international (pilot) programme</w:t>
            </w:r>
          </w:p>
        </w:tc>
        <w:tc>
          <w:tcPr>
            <w:tcW w:w="2835" w:type="dxa"/>
          </w:tcPr>
          <w:sdt>
            <w:sdtPr>
              <w:rPr>
                <w:rFonts w:ascii="Arial" w:hAnsi="Arial" w:cs="Arial"/>
              </w:rPr>
              <w:id w:val="2092804228"/>
              <w:placeholder>
                <w:docPart w:val="F5F178A0D8CA4FD68EDA3A0C0304A8E0"/>
              </w:placeholder>
              <w:showingPlcHdr/>
              <w:dropDownList>
                <w:listItem w:displayText="Select." w:value="Select."/>
                <w:listItem w:displayText="YES" w:value="YES"/>
                <w:listItem w:displayText="NO" w:value="NO"/>
              </w:dropDownList>
            </w:sdtPr>
            <w:sdtEndPr/>
            <w:sdtContent>
              <w:p w14:paraId="45B82529" w14:textId="1F008E94"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281B02A1"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7EDA7D5F" w14:textId="226F5C8F" w:rsidR="00972399" w:rsidRPr="007F085D" w:rsidRDefault="00972399" w:rsidP="009A6815">
            <w:pPr>
              <w:spacing w:line="220" w:lineRule="atLeast"/>
              <w:rPr>
                <w:rFonts w:ascii="Arial" w:hAnsi="Arial" w:cs="Arial"/>
                <w:color w:val="auto"/>
              </w:rPr>
            </w:pPr>
            <w:r w:rsidRPr="007F085D">
              <w:rPr>
                <w:rFonts w:ascii="Arial" w:hAnsi="Arial" w:cs="Arial"/>
                <w:color w:val="auto"/>
              </w:rPr>
              <w:t xml:space="preserve">Erasmus+ or Swiss </w:t>
            </w:r>
            <w:r w:rsidR="0095071A">
              <w:rPr>
                <w:rFonts w:ascii="Arial" w:hAnsi="Arial" w:cs="Arial"/>
                <w:color w:val="auto"/>
              </w:rPr>
              <w:t>P</w:t>
            </w:r>
            <w:r w:rsidRPr="007F085D">
              <w:rPr>
                <w:rFonts w:ascii="Arial" w:hAnsi="Arial" w:cs="Arial"/>
                <w:color w:val="auto"/>
              </w:rPr>
              <w:t>rogramme for Erasmus+:</w:t>
            </w:r>
            <w:r w:rsidR="00AA582A" w:rsidRPr="007F085D">
              <w:rPr>
                <w:rFonts w:ascii="Arial" w:hAnsi="Arial" w:cs="Arial"/>
                <w:color w:val="auto"/>
              </w:rPr>
              <w:t xml:space="preserve"> </w:t>
            </w:r>
            <w:r w:rsidRPr="007F085D">
              <w:rPr>
                <w:rFonts w:ascii="Arial" w:hAnsi="Arial" w:cs="Arial"/>
                <w:color w:val="auto"/>
              </w:rPr>
              <w:t>Strategic partnership, cooperation partnership; knowledge alliances, alliances for sector-specific skills, innovation alliances, capacity development, Erasmus Mundus, Jean Monnet</w:t>
            </w:r>
          </w:p>
        </w:tc>
        <w:tc>
          <w:tcPr>
            <w:tcW w:w="2835" w:type="dxa"/>
          </w:tcPr>
          <w:sdt>
            <w:sdtPr>
              <w:rPr>
                <w:rFonts w:ascii="Arial" w:hAnsi="Arial" w:cs="Arial"/>
              </w:rPr>
              <w:id w:val="175691842"/>
              <w:placeholder>
                <w:docPart w:val="96A735E570B84329A774072A941E5273"/>
              </w:placeholder>
              <w:showingPlcHdr/>
              <w:dropDownList>
                <w:listItem w:displayText="Select." w:value="Select."/>
                <w:listItem w:displayText="YES" w:value="YES"/>
                <w:listItem w:displayText="NO" w:value="NO"/>
              </w:dropDownList>
            </w:sdtPr>
            <w:sdtEndPr/>
            <w:sdtContent>
              <w:p w14:paraId="1F089A7A" w14:textId="736A7A63" w:rsidR="00972399"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sdtContent>
          </w:sdt>
        </w:tc>
      </w:tr>
      <w:tr w:rsidR="00972399" w:rsidRPr="007F085D" w14:paraId="4C7E58F4" w14:textId="77777777" w:rsidTr="00AA582A">
        <w:tc>
          <w:tcPr>
            <w:cnfStyle w:val="001000000000" w:firstRow="0" w:lastRow="0" w:firstColumn="1" w:lastColumn="0" w:oddVBand="0" w:evenVBand="0" w:oddHBand="0" w:evenHBand="0" w:firstRowFirstColumn="0" w:firstRowLastColumn="0" w:lastRowFirstColumn="0" w:lastRowLastColumn="0"/>
            <w:tcW w:w="5670" w:type="dxa"/>
          </w:tcPr>
          <w:p w14:paraId="2F4098D4" w14:textId="77777777" w:rsidR="00972399" w:rsidRPr="007F085D" w:rsidRDefault="00972399" w:rsidP="009A6815">
            <w:pPr>
              <w:spacing w:line="220" w:lineRule="atLeast"/>
              <w:rPr>
                <w:rFonts w:ascii="Arial" w:hAnsi="Arial" w:cs="Arial"/>
                <w:color w:val="auto"/>
              </w:rPr>
            </w:pPr>
            <w:r w:rsidRPr="007F085D">
              <w:rPr>
                <w:rFonts w:ascii="Arial" w:hAnsi="Arial" w:cs="Arial"/>
                <w:color w:val="auto"/>
              </w:rPr>
              <w:t>Other programmes for international collaboration in education/youth work, e.g. a European Council or university network programme</w:t>
            </w:r>
          </w:p>
        </w:tc>
        <w:tc>
          <w:tcPr>
            <w:tcW w:w="2835" w:type="dxa"/>
          </w:tcPr>
          <w:p w14:paraId="48A67776" w14:textId="77777777" w:rsidR="00AA582A" w:rsidRPr="007F085D" w:rsidRDefault="00972399"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Fonts w:ascii="Arial" w:hAnsi="Arial" w:cs="Arial"/>
              </w:rPr>
              <w:t>in programme:</w:t>
            </w:r>
          </w:p>
          <w:p w14:paraId="5C33DBA6" w14:textId="3541D0D2" w:rsidR="00972399"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060247641"/>
                <w:placeholder>
                  <w:docPart w:val="A08FE59779854356B93A3AAE91AE1641"/>
                </w:placeholder>
                <w:showingPlcHdr/>
                <w:text w:multiLine="1"/>
              </w:sdtPr>
              <w:sdtEndPr/>
              <w:sdtContent>
                <w:r w:rsidR="00AA582A" w:rsidRPr="007F085D">
                  <w:rPr>
                    <w:rStyle w:val="Platzhaltertext"/>
                    <w:rFonts w:ascii="Arial" w:hAnsi="Arial" w:cs="Arial"/>
                    <w:color w:val="auto"/>
                  </w:rPr>
                  <w:t>_____</w:t>
                </w:r>
              </w:sdtContent>
            </w:sdt>
          </w:p>
        </w:tc>
      </w:tr>
    </w:tbl>
    <w:p w14:paraId="262766D4" w14:textId="1FA429AD" w:rsidR="00972399" w:rsidRPr="007F085D" w:rsidRDefault="00972399" w:rsidP="009A6815">
      <w:pPr>
        <w:pStyle w:val="berschrift2nummeriert"/>
        <w:ind w:left="567" w:hanging="567"/>
        <w:rPr>
          <w:rFonts w:ascii="Arial" w:hAnsi="Arial" w:cs="Arial"/>
        </w:rPr>
      </w:pPr>
      <w:r w:rsidRPr="007F085D">
        <w:rPr>
          <w:rFonts w:ascii="Arial" w:hAnsi="Arial" w:cs="Arial"/>
        </w:rPr>
        <w:t xml:space="preserve">Authorised </w:t>
      </w:r>
      <w:r w:rsidR="00AC5F8D" w:rsidRPr="007F085D">
        <w:rPr>
          <w:rFonts w:ascii="Arial" w:hAnsi="Arial" w:cs="Arial"/>
        </w:rPr>
        <w:t>S</w:t>
      </w:r>
      <w:r w:rsidRPr="007F085D">
        <w:rPr>
          <w:rFonts w:ascii="Arial" w:hAnsi="Arial" w:cs="Arial"/>
        </w:rPr>
        <w:t>ignatory</w:t>
      </w:r>
    </w:p>
    <w:tbl>
      <w:tblPr>
        <w:tblStyle w:val="MovetiaStandard"/>
        <w:tblW w:w="0" w:type="auto"/>
        <w:tblLook w:val="04A0" w:firstRow="1" w:lastRow="0" w:firstColumn="1" w:lastColumn="0" w:noHBand="0" w:noVBand="1"/>
      </w:tblPr>
      <w:tblGrid>
        <w:gridCol w:w="3969"/>
        <w:gridCol w:w="4620"/>
      </w:tblGrid>
      <w:tr w:rsidR="00AA582A" w:rsidRPr="007F085D" w14:paraId="2269059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0ED5B6E3"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Salutation, title</w:t>
            </w:r>
          </w:p>
        </w:tc>
        <w:tc>
          <w:tcPr>
            <w:tcW w:w="4620" w:type="dxa"/>
          </w:tcPr>
          <w:p w14:paraId="37D5DC16" w14:textId="77777777" w:rsidR="00AA582A" w:rsidRPr="007F085D" w:rsidRDefault="000F00B8"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1435055944"/>
                <w:placeholder>
                  <w:docPart w:val="2874DF83B4B74D0ABDBE60DC65C02AC5"/>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2D20EBB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2095F2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First name, last name</w:t>
            </w:r>
          </w:p>
        </w:tc>
        <w:tc>
          <w:tcPr>
            <w:tcW w:w="4620" w:type="dxa"/>
          </w:tcPr>
          <w:p w14:paraId="2C9361EF"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704866159"/>
                <w:placeholder>
                  <w:docPart w:val="31AE2570046943A6837CCB64C28EF866"/>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08057CE0"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FF6F72"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Role</w:t>
            </w:r>
          </w:p>
        </w:tc>
        <w:tc>
          <w:tcPr>
            <w:tcW w:w="4620" w:type="dxa"/>
          </w:tcPr>
          <w:p w14:paraId="7C634971"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605301"/>
                <w:placeholder>
                  <w:docPart w:val="429C80E08EC947EA83F06262DB9F8804"/>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768323F7"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944490"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Department/faculty</w:t>
            </w:r>
          </w:p>
        </w:tc>
        <w:tc>
          <w:tcPr>
            <w:tcW w:w="4620" w:type="dxa"/>
          </w:tcPr>
          <w:p w14:paraId="34172214"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94651028"/>
                <w:placeholder>
                  <w:docPart w:val="9418E83ABD80484687FA596D6E54336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FB40A2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007BE9B"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Institution</w:t>
            </w:r>
          </w:p>
        </w:tc>
        <w:tc>
          <w:tcPr>
            <w:tcW w:w="4620" w:type="dxa"/>
          </w:tcPr>
          <w:p w14:paraId="64280E28"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623521716"/>
                <w:placeholder>
                  <w:docPart w:val="BAD89B38B74F40B99FA55B77D1D9C8F3"/>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4AD3368D"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8F6F434"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5034DF9"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301156638"/>
                <w:placeholder>
                  <w:docPart w:val="5790CFAA0C0043E6BE3DC705E4467F8A"/>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3720D03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23E0AB0C"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Email</w:t>
            </w:r>
          </w:p>
        </w:tc>
        <w:tc>
          <w:tcPr>
            <w:tcW w:w="4620" w:type="dxa"/>
          </w:tcPr>
          <w:p w14:paraId="7D0EAD71"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24472310"/>
                <w:placeholder>
                  <w:docPart w:val="B8F7EF8FD5FC450AABCFA65FBDB07EB7"/>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BB68C4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00DFE9A8"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lastRenderedPageBreak/>
              <w:t>Phone</w:t>
            </w:r>
          </w:p>
        </w:tc>
        <w:tc>
          <w:tcPr>
            <w:tcW w:w="4620" w:type="dxa"/>
          </w:tcPr>
          <w:p w14:paraId="29137D31" w14:textId="77777777" w:rsidR="00AA582A"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419753336"/>
                <w:placeholder>
                  <w:docPart w:val="0FCB28BF6313447389D263A5C4443B39"/>
                </w:placeholder>
                <w:showingPlcHdr/>
                <w:text/>
              </w:sdtPr>
              <w:sdtEndPr/>
              <w:sdtContent>
                <w:r w:rsidR="00AA582A" w:rsidRPr="007F085D">
                  <w:rPr>
                    <w:rStyle w:val="Platzhaltertext"/>
                    <w:rFonts w:ascii="Arial" w:hAnsi="Arial" w:cs="Arial"/>
                    <w:color w:val="auto"/>
                  </w:rPr>
                  <w:t>_____</w:t>
                </w:r>
              </w:sdtContent>
            </w:sdt>
          </w:p>
        </w:tc>
      </w:tr>
      <w:tr w:rsidR="00AA582A" w:rsidRPr="007F085D" w14:paraId="64B82806"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552F7B95" w14:textId="77777777" w:rsidR="00AA582A" w:rsidRPr="007F085D" w:rsidRDefault="00AA582A" w:rsidP="009A6815">
            <w:pPr>
              <w:spacing w:line="220" w:lineRule="atLeast"/>
              <w:rPr>
                <w:rFonts w:ascii="Arial" w:hAnsi="Arial" w:cs="Arial"/>
                <w:color w:val="auto"/>
              </w:rPr>
            </w:pPr>
            <w:r w:rsidRPr="007F085D">
              <w:rPr>
                <w:rFonts w:ascii="Arial" w:hAnsi="Arial" w:cs="Arial"/>
                <w:color w:val="auto"/>
              </w:rPr>
              <w:t>Preferred correspondence language</w:t>
            </w:r>
          </w:p>
        </w:tc>
        <w:sdt>
          <w:sdtPr>
            <w:rPr>
              <w:rFonts w:ascii="Arial" w:hAnsi="Arial" w:cs="Arial"/>
            </w:rPr>
            <w:id w:val="-716663801"/>
            <w:placeholder>
              <w:docPart w:val="43550DF10D7447B2BC301C0E6C87FC5F"/>
            </w:placeholder>
            <w:showingPlcHdr/>
            <w:dropDownList>
              <w:listItem w:value="Select."/>
              <w:listItem w:displayText="Deutsch" w:value="Deutsch"/>
              <w:listItem w:displayText="Français" w:value="Français"/>
              <w:listItem w:displayText="Italiano" w:value="Italiano"/>
              <w:listItem w:displayText="English" w:value="English"/>
            </w:dropDownList>
          </w:sdtPr>
          <w:sdtEndPr/>
          <w:sdtContent>
            <w:tc>
              <w:tcPr>
                <w:tcW w:w="4620" w:type="dxa"/>
              </w:tcPr>
              <w:p w14:paraId="19A4DCD2" w14:textId="77777777" w:rsidR="00AA582A" w:rsidRPr="007F085D" w:rsidRDefault="00AA582A"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w:t>
                </w:r>
              </w:p>
            </w:tc>
          </w:sdtContent>
        </w:sdt>
      </w:tr>
    </w:tbl>
    <w:p w14:paraId="1BEB306D" w14:textId="77777777" w:rsidR="009A6815" w:rsidRDefault="009A6815">
      <w:pPr>
        <w:spacing w:after="200" w:line="2" w:lineRule="auto"/>
        <w:rPr>
          <w:rFonts w:ascii="Arial" w:hAnsi="Arial" w:cs="Arial"/>
        </w:rPr>
      </w:pPr>
      <w:r>
        <w:rPr>
          <w:rFonts w:ascii="Arial" w:hAnsi="Arial" w:cs="Arial"/>
        </w:rPr>
        <w:br w:type="page"/>
      </w:r>
    </w:p>
    <w:p w14:paraId="413DB809" w14:textId="77777777" w:rsidR="008908D1" w:rsidRPr="007F085D" w:rsidRDefault="008908D1" w:rsidP="009A6815">
      <w:pPr>
        <w:spacing w:line="220" w:lineRule="atLeast"/>
        <w:rPr>
          <w:rFonts w:ascii="Arial" w:hAnsi="Arial" w:cs="Arial"/>
        </w:rPr>
        <w:sectPr w:rsidR="008908D1" w:rsidRPr="007F085D" w:rsidSect="00215AAE">
          <w:headerReference w:type="default" r:id="rId8"/>
          <w:footerReference w:type="default" r:id="rId9"/>
          <w:headerReference w:type="first" r:id="rId10"/>
          <w:footerReference w:type="first" r:id="rId11"/>
          <w:pgSz w:w="11906" w:h="16838"/>
          <w:pgMar w:top="1418" w:right="1361" w:bottom="1747" w:left="1956" w:header="567" w:footer="573" w:gutter="0"/>
          <w:cols w:space="708"/>
          <w:titlePg/>
          <w:docGrid w:linePitch="360"/>
        </w:sectPr>
      </w:pPr>
    </w:p>
    <w:p w14:paraId="46414728" w14:textId="4F4A300D" w:rsidR="00972399" w:rsidRPr="007F085D" w:rsidRDefault="00972399" w:rsidP="009A6815">
      <w:pPr>
        <w:pStyle w:val="berschrift2nummeriert"/>
        <w:ind w:left="567" w:hanging="567"/>
        <w:rPr>
          <w:rFonts w:ascii="Arial" w:hAnsi="Arial" w:cs="Arial"/>
        </w:rPr>
      </w:pPr>
      <w:r w:rsidRPr="007F085D">
        <w:rPr>
          <w:rFonts w:ascii="Arial" w:hAnsi="Arial" w:cs="Arial"/>
        </w:rPr>
        <w:lastRenderedPageBreak/>
        <w:t xml:space="preserve">Partner </w:t>
      </w:r>
      <w:r w:rsidR="00AC5F8D" w:rsidRPr="007F085D">
        <w:rPr>
          <w:rFonts w:ascii="Arial" w:hAnsi="Arial" w:cs="Arial"/>
        </w:rPr>
        <w:t>I</w:t>
      </w:r>
      <w:r w:rsidRPr="007F085D">
        <w:rPr>
          <w:rFonts w:ascii="Arial" w:hAnsi="Arial" w:cs="Arial"/>
        </w:rPr>
        <w:t>nstitutions</w:t>
      </w:r>
    </w:p>
    <w:tbl>
      <w:tblPr>
        <w:tblStyle w:val="MovetiaStandard"/>
        <w:tblW w:w="0" w:type="auto"/>
        <w:tblLook w:val="04A0" w:firstRow="1" w:lastRow="0" w:firstColumn="1" w:lastColumn="0" w:noHBand="0" w:noVBand="1"/>
      </w:tblPr>
      <w:tblGrid>
        <w:gridCol w:w="3969"/>
        <w:gridCol w:w="4620"/>
      </w:tblGrid>
      <w:tr w:rsidR="008908D1" w:rsidRPr="007F085D" w14:paraId="51FBF7EF" w14:textId="77777777" w:rsidTr="00EA67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969" w:type="dxa"/>
          </w:tcPr>
          <w:p w14:paraId="4BE1B59F" w14:textId="77777777" w:rsidR="008908D1" w:rsidRPr="007F085D" w:rsidRDefault="008908D1" w:rsidP="009A6815">
            <w:pPr>
              <w:spacing w:line="220" w:lineRule="atLeast"/>
              <w:rPr>
                <w:rFonts w:ascii="Arial" w:hAnsi="Arial" w:cs="Arial"/>
                <w:color w:val="auto"/>
              </w:rPr>
            </w:pPr>
            <w:r w:rsidRPr="007F085D">
              <w:rPr>
                <w:rFonts w:ascii="Arial" w:hAnsi="Arial" w:cs="Arial"/>
                <w:color w:val="auto"/>
              </w:rPr>
              <w:t xml:space="preserve">Name of the coordinating institution </w:t>
            </w:r>
          </w:p>
          <w:p w14:paraId="6C0452BF" w14:textId="3F80D114" w:rsidR="008908D1" w:rsidRPr="007F085D" w:rsidRDefault="008908D1" w:rsidP="009A6815">
            <w:pPr>
              <w:spacing w:line="220" w:lineRule="atLeast"/>
              <w:rPr>
                <w:rFonts w:ascii="Arial" w:hAnsi="Arial" w:cs="Arial"/>
                <w:color w:val="auto"/>
              </w:rPr>
            </w:pPr>
            <w:r w:rsidRPr="007F085D">
              <w:rPr>
                <w:rFonts w:ascii="Arial" w:hAnsi="Arial" w:cs="Arial"/>
                <w:color w:val="auto"/>
              </w:rPr>
              <w:t>(EU application)</w:t>
            </w:r>
          </w:p>
        </w:tc>
        <w:tc>
          <w:tcPr>
            <w:tcW w:w="4620" w:type="dxa"/>
          </w:tcPr>
          <w:p w14:paraId="7CE756DB" w14:textId="380F33B6" w:rsidR="008908D1" w:rsidRPr="007F085D" w:rsidRDefault="000F00B8" w:rsidP="009A6815">
            <w:pPr>
              <w:spacing w:line="220" w:lineRule="atLeas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rPr>
                <w:id w:val="-365063051"/>
                <w:placeholder>
                  <w:docPart w:val="6A488CD51C834045BE8003FBC17CF9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39DAB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4A6366B6" w14:textId="27499D94" w:rsidR="008908D1" w:rsidRPr="007F085D" w:rsidRDefault="008908D1" w:rsidP="009A6815">
            <w:pPr>
              <w:spacing w:line="220" w:lineRule="atLeast"/>
              <w:rPr>
                <w:rFonts w:ascii="Arial" w:hAnsi="Arial" w:cs="Arial"/>
                <w:color w:val="auto"/>
              </w:rPr>
            </w:pPr>
            <w:r w:rsidRPr="007F085D">
              <w:rPr>
                <w:rFonts w:ascii="Arial" w:hAnsi="Arial" w:cs="Arial"/>
                <w:color w:val="auto"/>
              </w:rPr>
              <w:t>Address</w:t>
            </w:r>
          </w:p>
        </w:tc>
        <w:tc>
          <w:tcPr>
            <w:tcW w:w="4620" w:type="dxa"/>
          </w:tcPr>
          <w:p w14:paraId="62683A9E" w14:textId="4E9C02A6" w:rsidR="008908D1"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31950285"/>
                <w:placeholder>
                  <w:docPart w:val="1C223FEF96BC4213B10567AD2CE4F3E8"/>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32D9413"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2D56AC2" w14:textId="4E2F0956" w:rsidR="008908D1" w:rsidRPr="007F085D" w:rsidRDefault="008908D1" w:rsidP="009A6815">
            <w:pPr>
              <w:spacing w:line="220" w:lineRule="atLeast"/>
              <w:rPr>
                <w:rFonts w:ascii="Arial" w:hAnsi="Arial" w:cs="Arial"/>
                <w:color w:val="auto"/>
              </w:rPr>
            </w:pPr>
            <w:r w:rsidRPr="007F085D">
              <w:rPr>
                <w:rFonts w:ascii="Arial" w:hAnsi="Arial" w:cs="Arial"/>
                <w:color w:val="auto"/>
              </w:rPr>
              <w:t>Legal form</w:t>
            </w:r>
          </w:p>
        </w:tc>
        <w:tc>
          <w:tcPr>
            <w:tcW w:w="4620" w:type="dxa"/>
          </w:tcPr>
          <w:p w14:paraId="306D7BA7" w14:textId="5CCFE12A" w:rsidR="008908D1"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91197128"/>
                <w:placeholder>
                  <w:docPart w:val="900A553A44EB4882B6B71E951B020CFD"/>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57869561"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36969803" w14:textId="7D860886" w:rsidR="008908D1" w:rsidRPr="007F085D" w:rsidRDefault="008908D1" w:rsidP="009A6815">
            <w:pPr>
              <w:spacing w:line="220" w:lineRule="atLeast"/>
              <w:rPr>
                <w:rFonts w:ascii="Arial" w:hAnsi="Arial" w:cs="Arial"/>
                <w:color w:val="auto"/>
              </w:rPr>
            </w:pPr>
            <w:r w:rsidRPr="007F085D">
              <w:rPr>
                <w:rFonts w:ascii="Arial" w:hAnsi="Arial" w:cs="Arial"/>
                <w:color w:val="auto"/>
              </w:rPr>
              <w:t>Website</w:t>
            </w:r>
          </w:p>
        </w:tc>
        <w:tc>
          <w:tcPr>
            <w:tcW w:w="4620" w:type="dxa"/>
          </w:tcPr>
          <w:p w14:paraId="4A526F59" w14:textId="01243078" w:rsidR="008908D1"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77209394"/>
                <w:placeholder>
                  <w:docPart w:val="41647572F4054D348C092A768311F937"/>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70FC4CBB"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611D813A" w14:textId="1A01E62E" w:rsidR="008908D1" w:rsidRPr="007F085D" w:rsidRDefault="008908D1" w:rsidP="009A6815">
            <w:pPr>
              <w:spacing w:line="220" w:lineRule="atLeast"/>
              <w:rPr>
                <w:rFonts w:ascii="Arial" w:hAnsi="Arial" w:cs="Arial"/>
                <w:color w:val="auto"/>
              </w:rPr>
            </w:pPr>
            <w:r w:rsidRPr="007F085D">
              <w:rPr>
                <w:rFonts w:ascii="Arial" w:hAnsi="Arial" w:cs="Arial"/>
                <w:color w:val="auto"/>
              </w:rPr>
              <w:t>Contact person (Title, Role, First name, Last name, Department/faculty):</w:t>
            </w:r>
          </w:p>
        </w:tc>
        <w:tc>
          <w:tcPr>
            <w:tcW w:w="4620" w:type="dxa"/>
          </w:tcPr>
          <w:p w14:paraId="43F389DA" w14:textId="15A9C717" w:rsidR="008908D1"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66378782"/>
                <w:placeholder>
                  <w:docPart w:val="501B110D51964E9A9B90194DE77E324E"/>
                </w:placeholder>
                <w:showingPlcHdr/>
                <w:text/>
              </w:sdtPr>
              <w:sdtEndPr/>
              <w:sdtContent>
                <w:r w:rsidR="008908D1" w:rsidRPr="007F085D">
                  <w:rPr>
                    <w:rStyle w:val="Platzhaltertext"/>
                    <w:rFonts w:ascii="Arial" w:hAnsi="Arial" w:cs="Arial"/>
                    <w:color w:val="auto"/>
                  </w:rPr>
                  <w:t>_____</w:t>
                </w:r>
              </w:sdtContent>
            </w:sdt>
          </w:p>
        </w:tc>
      </w:tr>
      <w:tr w:rsidR="008908D1" w:rsidRPr="007F085D" w14:paraId="0D1DBCD2" w14:textId="77777777" w:rsidTr="00EA67D9">
        <w:tc>
          <w:tcPr>
            <w:cnfStyle w:val="001000000000" w:firstRow="0" w:lastRow="0" w:firstColumn="1" w:lastColumn="0" w:oddVBand="0" w:evenVBand="0" w:oddHBand="0" w:evenHBand="0" w:firstRowFirstColumn="0" w:firstRowLastColumn="0" w:lastRowFirstColumn="0" w:lastRowLastColumn="0"/>
            <w:tcW w:w="3969" w:type="dxa"/>
          </w:tcPr>
          <w:p w14:paraId="1A18884A" w14:textId="37802FE1" w:rsidR="008908D1" w:rsidRPr="007F085D" w:rsidRDefault="008908D1" w:rsidP="009A6815">
            <w:pPr>
              <w:spacing w:line="220" w:lineRule="atLeast"/>
              <w:rPr>
                <w:rFonts w:ascii="Arial" w:hAnsi="Arial" w:cs="Arial"/>
                <w:color w:val="auto"/>
              </w:rPr>
            </w:pPr>
            <w:r w:rsidRPr="007F085D">
              <w:rPr>
                <w:rFonts w:ascii="Arial" w:hAnsi="Arial" w:cs="Arial"/>
                <w:color w:val="auto"/>
              </w:rPr>
              <w:t>Institution type:</w:t>
            </w:r>
          </w:p>
        </w:tc>
        <w:sdt>
          <w:sdtPr>
            <w:rPr>
              <w:rFonts w:ascii="Arial" w:hAnsi="Arial" w:cs="Arial"/>
              <w:lang w:val="de-CH"/>
            </w:rPr>
            <w:id w:val="432782353"/>
            <w:placeholder>
              <w:docPart w:val="67BD67BE83024ACF9A44EAAEA1B6ADB5"/>
            </w:placeholder>
            <w:dropDownList>
              <w:listItem w:displayText="Select a type." w:value="Select a type."/>
              <w:listItem w:displayText="School" w:value="School"/>
              <w:listItem w:displayText="(Voctional) Training centre/Training workshop" w:value="(Voctional) Training centre/Training workshop"/>
              <w:listItem w:displayText="University" w:value="University"/>
              <w:listItem w:displayText="Canton/municipality" w:value="Canton/municipality"/>
              <w:listItem w:displayText="Non-profit organisation (incl. association)" w:value="Non-profit organisation (incl. association)"/>
              <w:listItem w:displayText="Enterprise" w:value="Enterprise"/>
              <w:listItem w:displayText="Others" w:value="Others"/>
            </w:dropDownList>
          </w:sdtPr>
          <w:sdtEndPr/>
          <w:sdtContent>
            <w:tc>
              <w:tcPr>
                <w:tcW w:w="4620" w:type="dxa"/>
              </w:tcPr>
              <w:p w14:paraId="3A313728" w14:textId="192236A4" w:rsidR="008908D1" w:rsidRPr="007F085D" w:rsidRDefault="008908D1"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r w:rsidRPr="007F085D">
                  <w:rPr>
                    <w:rStyle w:val="Platzhaltertext"/>
                    <w:rFonts w:ascii="Arial" w:hAnsi="Arial" w:cs="Arial"/>
                  </w:rPr>
                  <w:t>Select a type.</w:t>
                </w:r>
              </w:p>
            </w:tc>
          </w:sdtContent>
        </w:sdt>
      </w:tr>
    </w:tbl>
    <w:p w14:paraId="6C2254E9" w14:textId="7C2067F3" w:rsidR="008908D1" w:rsidRPr="007F085D" w:rsidRDefault="008908D1" w:rsidP="009A6815">
      <w:pPr>
        <w:spacing w:line="220" w:lineRule="atLeast"/>
        <w:rPr>
          <w:rFonts w:ascii="Arial" w:hAnsi="Arial" w:cs="Arial"/>
        </w:rPr>
      </w:pPr>
    </w:p>
    <w:p w14:paraId="579A8C5B" w14:textId="611E9025" w:rsidR="00972399" w:rsidRPr="007F085D" w:rsidRDefault="00972399" w:rsidP="009A6815">
      <w:pPr>
        <w:spacing w:line="220" w:lineRule="atLeast"/>
        <w:rPr>
          <w:rFonts w:ascii="Arial" w:hAnsi="Arial" w:cs="Arial"/>
        </w:rPr>
      </w:pPr>
      <w:r w:rsidRPr="007F085D">
        <w:rPr>
          <w:rFonts w:ascii="Arial" w:hAnsi="Arial" w:cs="Arial"/>
        </w:rPr>
        <w:t>[+for each partner institution &gt; list all ‘full partners’]</w:t>
      </w:r>
    </w:p>
    <w:p w14:paraId="0FEED06E" w14:textId="77777777" w:rsidR="008908D1" w:rsidRDefault="008908D1" w:rsidP="009A6815">
      <w:pPr>
        <w:spacing w:line="220" w:lineRule="atLeast"/>
        <w:rPr>
          <w:rFonts w:ascii="Arial" w:hAnsi="Arial" w:cs="Arial"/>
        </w:rPr>
      </w:pPr>
    </w:p>
    <w:p w14:paraId="4A13D0C2" w14:textId="77777777" w:rsidR="009A6815" w:rsidRDefault="009A6815" w:rsidP="009A6815">
      <w:pPr>
        <w:spacing w:line="220" w:lineRule="atLeast"/>
        <w:rPr>
          <w:rFonts w:ascii="Arial" w:hAnsi="Arial" w:cs="Arial"/>
        </w:rPr>
      </w:pPr>
    </w:p>
    <w:p w14:paraId="66BAB1C6" w14:textId="57BEB432" w:rsidR="009A6815" w:rsidRPr="007F085D" w:rsidRDefault="009A6815" w:rsidP="009A6815">
      <w:pPr>
        <w:spacing w:line="220" w:lineRule="atLeast"/>
        <w:rPr>
          <w:rFonts w:ascii="Arial" w:hAnsi="Arial" w:cs="Arial"/>
        </w:rPr>
        <w:sectPr w:rsidR="009A6815" w:rsidRPr="007F085D" w:rsidSect="008908D1">
          <w:headerReference w:type="first" r:id="rId12"/>
          <w:type w:val="continuous"/>
          <w:pgSz w:w="11906" w:h="16838"/>
          <w:pgMar w:top="1418" w:right="1361" w:bottom="1747" w:left="1956" w:header="567" w:footer="573" w:gutter="0"/>
          <w:cols w:space="708"/>
          <w:formProt w:val="0"/>
          <w:titlePg/>
          <w:docGrid w:linePitch="360"/>
        </w:sectPr>
      </w:pPr>
    </w:p>
    <w:p w14:paraId="5F0762A3" w14:textId="77777777" w:rsidR="00972399" w:rsidRPr="007F085D" w:rsidRDefault="00972399" w:rsidP="009A6815">
      <w:pPr>
        <w:pStyle w:val="berschrift2nummeriert"/>
        <w:ind w:left="567" w:hanging="567"/>
        <w:rPr>
          <w:rFonts w:ascii="Arial" w:hAnsi="Arial" w:cs="Arial"/>
        </w:rPr>
      </w:pPr>
      <w:r w:rsidRPr="007F085D">
        <w:rPr>
          <w:rFonts w:ascii="Arial" w:hAnsi="Arial" w:cs="Arial"/>
        </w:rPr>
        <w:t>Collaboration</w:t>
      </w:r>
    </w:p>
    <w:p w14:paraId="395FF06A" w14:textId="37E0F610" w:rsidR="00972399" w:rsidRPr="007F085D" w:rsidRDefault="00972399" w:rsidP="009A6815">
      <w:pPr>
        <w:pStyle w:val="berschrift3"/>
        <w:spacing w:line="220" w:lineRule="atLeast"/>
        <w:rPr>
          <w:rFonts w:ascii="Arial" w:hAnsi="Arial" w:cs="Arial"/>
          <w:shd w:val="clear" w:color="auto" w:fill="FFFFFF"/>
        </w:rPr>
      </w:pPr>
      <w:r w:rsidRPr="007F085D">
        <w:rPr>
          <w:rFonts w:ascii="Arial" w:hAnsi="Arial" w:cs="Arial"/>
          <w:shd w:val="clear" w:color="auto" w:fill="FFFFFF"/>
        </w:rPr>
        <w:t xml:space="preserve">Members of the </w:t>
      </w:r>
      <w:r w:rsidR="00AC5F8D" w:rsidRPr="007F085D">
        <w:rPr>
          <w:rFonts w:ascii="Arial" w:hAnsi="Arial" w:cs="Arial"/>
          <w:shd w:val="clear" w:color="auto" w:fill="FFFFFF"/>
        </w:rPr>
        <w:t>P</w:t>
      </w:r>
      <w:r w:rsidRPr="007F085D">
        <w:rPr>
          <w:rFonts w:ascii="Arial" w:hAnsi="Arial" w:cs="Arial"/>
          <w:shd w:val="clear" w:color="auto" w:fill="FFFFFF"/>
        </w:rPr>
        <w:t xml:space="preserve">roject </w:t>
      </w:r>
      <w:r w:rsidR="00AC5F8D" w:rsidRPr="007F085D">
        <w:rPr>
          <w:rFonts w:ascii="Arial" w:hAnsi="Arial" w:cs="Arial"/>
          <w:shd w:val="clear" w:color="auto" w:fill="FFFFFF"/>
        </w:rPr>
        <w:t>T</w:t>
      </w:r>
      <w:r w:rsidRPr="007F085D">
        <w:rPr>
          <w:rFonts w:ascii="Arial" w:hAnsi="Arial" w:cs="Arial"/>
          <w:shd w:val="clear" w:color="auto" w:fill="FFFFFF"/>
        </w:rPr>
        <w:t>eam</w:t>
      </w:r>
    </w:p>
    <w:p w14:paraId="29186274" w14:textId="02ADC643" w:rsidR="00972399" w:rsidRPr="007F085D" w:rsidRDefault="00972399" w:rsidP="009A6815">
      <w:pPr>
        <w:spacing w:line="220" w:lineRule="atLeast"/>
        <w:rPr>
          <w:rFonts w:ascii="Arial" w:hAnsi="Arial" w:cs="Arial"/>
          <w:i/>
        </w:rPr>
      </w:pPr>
      <w:r w:rsidRPr="007F085D">
        <w:rPr>
          <w:rFonts w:ascii="Arial" w:hAnsi="Arial" w:cs="Arial"/>
        </w:rPr>
        <w:t xml:space="preserve">Describe </w:t>
      </w:r>
      <w:r w:rsidR="00DB48B0" w:rsidRPr="00DB48B0">
        <w:rPr>
          <w:rFonts w:ascii="Arial" w:hAnsi="Arial" w:cs="Arial"/>
        </w:rPr>
        <w:t xml:space="preserve">who is involved in the Swiss project in an essential way </w:t>
      </w:r>
      <w:r w:rsidRPr="007F085D">
        <w:rPr>
          <w:rFonts w:ascii="Arial" w:hAnsi="Arial" w:cs="Arial"/>
        </w:rPr>
        <w:t>(e.g. in terms of securing institutional commitment).</w:t>
      </w:r>
    </w:p>
    <w:p w14:paraId="2785CA71" w14:textId="6AFD20D0" w:rsidR="00972399" w:rsidRDefault="00972399" w:rsidP="009A6815">
      <w:pPr>
        <w:spacing w:line="220" w:lineRule="atLeast"/>
        <w:rPr>
          <w:rFonts w:ascii="Arial" w:hAnsi="Arial" w:cs="Arial"/>
        </w:rPr>
      </w:pPr>
      <w:r w:rsidRPr="007F085D">
        <w:rPr>
          <w:rFonts w:ascii="Arial" w:hAnsi="Arial" w:cs="Arial"/>
        </w:rPr>
        <w:t>How do all the institutions and people involved (including the applicant) add value to the project? Which persons are involved in the project? Please provide reasons for the composition of the project team (fields of activity and experience of the institution/s involved as well as the competencies of the actors involved that are relevant for this project).</w:t>
      </w:r>
    </w:p>
    <w:p w14:paraId="0BE0B9EF" w14:textId="77777777" w:rsidR="00887C90" w:rsidRDefault="00887C90"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87C90" w:rsidRPr="007F085D" w14:paraId="5DD77859" w14:textId="77777777" w:rsidTr="00A96B0F">
        <w:tc>
          <w:tcPr>
            <w:tcW w:w="8579" w:type="dxa"/>
          </w:tcPr>
          <w:p w14:paraId="00DAF1C5" w14:textId="77777777" w:rsidR="00887C90" w:rsidRPr="007F085D" w:rsidRDefault="000F00B8" w:rsidP="00A96B0F">
            <w:pPr>
              <w:spacing w:line="220" w:lineRule="atLeast"/>
              <w:rPr>
                <w:rFonts w:ascii="Arial" w:hAnsi="Arial" w:cs="Arial"/>
              </w:rPr>
            </w:pPr>
            <w:sdt>
              <w:sdtPr>
                <w:rPr>
                  <w:rFonts w:ascii="Arial" w:hAnsi="Arial" w:cs="Arial"/>
                </w:rPr>
                <w:id w:val="-1794593831"/>
                <w:placeholder>
                  <w:docPart w:val="D16EE62DEFC1488C9E5F6474A80B8C50"/>
                </w:placeholder>
                <w:showingPlcHdr/>
                <w:text w:multiLine="1"/>
              </w:sdtPr>
              <w:sdtEndPr/>
              <w:sdtContent>
                <w:r w:rsidR="00887C90" w:rsidRPr="007F085D">
                  <w:rPr>
                    <w:rStyle w:val="Platzhaltertext"/>
                    <w:rFonts w:ascii="Arial" w:hAnsi="Arial" w:cs="Arial"/>
                  </w:rPr>
                  <w:t>max. 3000 characters</w:t>
                </w:r>
              </w:sdtContent>
            </w:sdt>
          </w:p>
          <w:p w14:paraId="6A79CDC2" w14:textId="77777777" w:rsidR="00887C90" w:rsidRPr="007F085D" w:rsidRDefault="00887C90" w:rsidP="00A96B0F">
            <w:pPr>
              <w:spacing w:line="220" w:lineRule="atLeast"/>
              <w:rPr>
                <w:rFonts w:ascii="Arial" w:hAnsi="Arial" w:cs="Arial"/>
              </w:rPr>
            </w:pPr>
          </w:p>
        </w:tc>
      </w:tr>
    </w:tbl>
    <w:p w14:paraId="2AEC68FD" w14:textId="77777777" w:rsidR="00887C90" w:rsidRPr="007F085D" w:rsidRDefault="00887C90" w:rsidP="009A6815">
      <w:pPr>
        <w:spacing w:line="220" w:lineRule="atLeast"/>
        <w:rPr>
          <w:rFonts w:ascii="Arial" w:hAnsi="Arial" w:cs="Arial"/>
        </w:rPr>
      </w:pPr>
    </w:p>
    <w:p w14:paraId="52B423C5" w14:textId="02A0FC26" w:rsidR="00972399" w:rsidRPr="007F085D" w:rsidRDefault="00972399" w:rsidP="009A6815">
      <w:pPr>
        <w:pStyle w:val="berschrift3"/>
        <w:spacing w:line="220" w:lineRule="atLeast"/>
        <w:rPr>
          <w:rFonts w:ascii="Arial" w:hAnsi="Arial" w:cs="Arial"/>
        </w:rPr>
      </w:pPr>
      <w:r w:rsidRPr="007F085D">
        <w:rPr>
          <w:rFonts w:ascii="Arial" w:hAnsi="Arial" w:cs="Arial"/>
        </w:rPr>
        <w:t xml:space="preserve">Confirmation of </w:t>
      </w:r>
      <w:r w:rsidR="00AC5F8D" w:rsidRPr="007F085D">
        <w:rPr>
          <w:rFonts w:ascii="Arial" w:hAnsi="Arial" w:cs="Arial"/>
        </w:rPr>
        <w:t>C</w:t>
      </w:r>
      <w:r w:rsidRPr="007F085D">
        <w:rPr>
          <w:rFonts w:ascii="Arial" w:hAnsi="Arial" w:cs="Arial"/>
        </w:rPr>
        <w:t>ooperation</w:t>
      </w:r>
    </w:p>
    <w:p w14:paraId="63CD2AC9" w14:textId="51CDE23F" w:rsidR="00972399" w:rsidRPr="007F085D" w:rsidRDefault="00972399" w:rsidP="009A6815">
      <w:pPr>
        <w:spacing w:line="220" w:lineRule="atLeast"/>
        <w:rPr>
          <w:rFonts w:ascii="Arial" w:hAnsi="Arial" w:cs="Arial"/>
        </w:rPr>
      </w:pPr>
      <w:r w:rsidRPr="007F085D">
        <w:rPr>
          <w:rFonts w:ascii="Arial" w:hAnsi="Arial" w:cs="Arial"/>
        </w:rPr>
        <w:t>Please provide evidence of participation and involvement in the European project in the form of a written confirmation from the project coordinator</w:t>
      </w:r>
      <w:r w:rsidR="0095071A">
        <w:rPr>
          <w:rFonts w:ascii="Arial" w:hAnsi="Arial" w:cs="Arial"/>
        </w:rPr>
        <w:t>, including</w:t>
      </w:r>
      <w:r w:rsidRPr="007F085D">
        <w:rPr>
          <w:rFonts w:ascii="Arial" w:hAnsi="Arial" w:cs="Arial"/>
        </w:rPr>
        <w:t xml:space="preserve"> a description of the role and activities of your institution.</w:t>
      </w:r>
    </w:p>
    <w:p w14:paraId="03508EC6" w14:textId="3602F912" w:rsidR="00C845D4" w:rsidRPr="007F085D" w:rsidRDefault="007E3F02" w:rsidP="009A6815">
      <w:pPr>
        <w:pStyle w:val="berschrift1nummeriert"/>
        <w:ind w:left="567" w:hanging="567"/>
        <w:rPr>
          <w:rFonts w:ascii="Arial" w:hAnsi="Arial" w:cs="Arial"/>
        </w:rPr>
      </w:pPr>
      <w:r w:rsidRPr="007F085D">
        <w:rPr>
          <w:rFonts w:ascii="Arial" w:hAnsi="Arial" w:cs="Arial"/>
        </w:rPr>
        <w:t>Project Description</w:t>
      </w:r>
      <w:r w:rsidR="003C029D" w:rsidRPr="007F085D">
        <w:rPr>
          <w:rFonts w:ascii="Arial" w:hAnsi="Arial" w:cs="Arial"/>
        </w:rPr>
        <w:t xml:space="preserve"> and Relevance</w:t>
      </w:r>
    </w:p>
    <w:p w14:paraId="49ECA7E2" w14:textId="6363C305" w:rsidR="00C845D4" w:rsidRPr="00DB48B0" w:rsidRDefault="00C845D4" w:rsidP="009A6815">
      <w:pPr>
        <w:spacing w:line="220" w:lineRule="atLeast"/>
        <w:rPr>
          <w:rFonts w:ascii="Arial" w:hAnsi="Arial" w:cs="Arial"/>
        </w:rPr>
      </w:pPr>
      <w:r w:rsidRPr="00DB48B0">
        <w:rPr>
          <w:rFonts w:ascii="Arial" w:hAnsi="Arial" w:cs="Arial"/>
          <w:b/>
          <w:bCs/>
        </w:rPr>
        <w:t>Describe the Erasmus+ project as a whole</w:t>
      </w:r>
      <w:r w:rsidRPr="00DB48B0">
        <w:rPr>
          <w:rFonts w:ascii="Arial" w:hAnsi="Arial" w:cs="Arial"/>
        </w:rPr>
        <w:t xml:space="preserve"> (</w:t>
      </w:r>
      <w:r w:rsidR="00DB48B0">
        <w:rPr>
          <w:rFonts w:ascii="Arial" w:hAnsi="Arial" w:cs="Arial"/>
        </w:rPr>
        <w:t>need</w:t>
      </w:r>
      <w:r w:rsidRPr="00DB48B0">
        <w:rPr>
          <w:rFonts w:ascii="Arial" w:hAnsi="Arial" w:cs="Arial"/>
        </w:rPr>
        <w:t xml:space="preserve">, objectives, planned results, methodology, duration, expected impact). Please also submit a copy of the complete project application submitted by the project coordinator. </w:t>
      </w:r>
    </w:p>
    <w:p w14:paraId="5F2ECC53" w14:textId="28B6CE01" w:rsidR="00265B5E" w:rsidRPr="007F085D" w:rsidRDefault="00265B5E" w:rsidP="009A6815">
      <w:pPr>
        <w:spacing w:line="220" w:lineRule="atLeast"/>
        <w:rPr>
          <w:rFonts w:ascii="Arial" w:hAnsi="Arial" w:cs="Arial"/>
          <w:b/>
          <w:sz w:val="16"/>
        </w:rPr>
      </w:pPr>
      <w:r w:rsidRPr="007F085D">
        <w:rPr>
          <w:rFonts w:ascii="Arial" w:hAnsi="Arial" w:cs="Arial"/>
          <w:b/>
          <w:sz w:val="16"/>
        </w:rPr>
        <w:t>→ Please note that the information you provide in this application must match the Erasmus+ project proposal (EU project) submitted at European level. A qualitative assessment of your application will be made based on the information provided in this form.</w:t>
      </w:r>
    </w:p>
    <w:p w14:paraId="6C52A492"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11924CD1" w14:textId="77777777" w:rsidTr="005045E2">
        <w:tc>
          <w:tcPr>
            <w:tcW w:w="8579" w:type="dxa"/>
          </w:tcPr>
          <w:p w14:paraId="398068BB" w14:textId="0B4F63CA" w:rsidR="00D13FE3" w:rsidRPr="007F085D" w:rsidRDefault="000F00B8" w:rsidP="009A6815">
            <w:pPr>
              <w:spacing w:line="220" w:lineRule="atLeast"/>
              <w:rPr>
                <w:rFonts w:ascii="Arial" w:hAnsi="Arial" w:cs="Arial"/>
              </w:rPr>
            </w:pPr>
            <w:sdt>
              <w:sdtPr>
                <w:rPr>
                  <w:rFonts w:ascii="Arial" w:hAnsi="Arial" w:cs="Arial"/>
                </w:rPr>
                <w:id w:val="-1880463595"/>
                <w:placeholder>
                  <w:docPart w:val="73BFB2C06FD741688A68C83EB74A8250"/>
                </w:placeholder>
                <w:showingPlcHdr/>
                <w:text w:multiLine="1"/>
              </w:sdtPr>
              <w:sdtEndPr/>
              <w:sdtContent>
                <w:r w:rsidR="00D13FE3" w:rsidRPr="007F085D">
                  <w:rPr>
                    <w:rStyle w:val="Platzhaltertext"/>
                    <w:rFonts w:ascii="Arial" w:hAnsi="Arial" w:cs="Arial"/>
                  </w:rPr>
                  <w:t>max. 3000 characters</w:t>
                </w:r>
              </w:sdtContent>
            </w:sdt>
          </w:p>
          <w:p w14:paraId="0E3E92CC" w14:textId="77777777" w:rsidR="00D13FE3" w:rsidRPr="007F085D" w:rsidRDefault="00D13FE3" w:rsidP="009A6815">
            <w:pPr>
              <w:spacing w:line="220" w:lineRule="atLeast"/>
              <w:rPr>
                <w:rFonts w:ascii="Arial" w:hAnsi="Arial" w:cs="Arial"/>
              </w:rPr>
            </w:pPr>
          </w:p>
        </w:tc>
      </w:tr>
    </w:tbl>
    <w:p w14:paraId="340ACAFC" w14:textId="64367642" w:rsidR="00265B5E" w:rsidRPr="007F085D" w:rsidRDefault="00265B5E" w:rsidP="009A6815">
      <w:pPr>
        <w:spacing w:line="220" w:lineRule="atLeast"/>
        <w:rPr>
          <w:rFonts w:ascii="Arial" w:hAnsi="Arial" w:cs="Arial"/>
          <w:b/>
        </w:rPr>
      </w:pPr>
    </w:p>
    <w:p w14:paraId="3A2EA514" w14:textId="5F4437A2" w:rsidR="00DD7F99" w:rsidRPr="00F20192" w:rsidRDefault="003C029D" w:rsidP="009A6815">
      <w:pPr>
        <w:spacing w:line="220" w:lineRule="atLeast"/>
        <w:rPr>
          <w:rFonts w:ascii="Arial" w:hAnsi="Arial" w:cs="Arial"/>
        </w:rPr>
      </w:pPr>
      <w:r w:rsidRPr="009F4187">
        <w:rPr>
          <w:rFonts w:ascii="Arial" w:hAnsi="Arial" w:cs="Arial"/>
          <w:b/>
        </w:rPr>
        <w:lastRenderedPageBreak/>
        <w:t>Describe your project and explain why the project should be funded by this programme.</w:t>
      </w:r>
      <w:r w:rsidRPr="00F20192">
        <w:rPr>
          <w:rFonts w:ascii="Arial" w:hAnsi="Arial" w:cs="Arial"/>
        </w:rPr>
        <w:t xml:space="preserve"> </w:t>
      </w:r>
      <w:r w:rsidRPr="001133F9">
        <w:rPr>
          <w:rFonts w:ascii="Arial" w:hAnsi="Arial" w:cs="Arial"/>
        </w:rPr>
        <w:t xml:space="preserve">The information should </w:t>
      </w:r>
      <w:r w:rsidRPr="001133F9">
        <w:rPr>
          <w:rFonts w:ascii="Arial" w:hAnsi="Arial" w:cs="Arial"/>
          <w:b/>
          <w:bCs/>
        </w:rPr>
        <w:t>only concern the Swiss participation</w:t>
      </w:r>
      <w:r w:rsidRPr="001133F9">
        <w:rPr>
          <w:rFonts w:ascii="Arial" w:hAnsi="Arial" w:cs="Arial"/>
        </w:rPr>
        <w:t xml:space="preserve"> (sub-project). Therefore, focus on the </w:t>
      </w:r>
      <w:r w:rsidR="00DB48B0" w:rsidRPr="001133F9">
        <w:rPr>
          <w:rFonts w:ascii="Arial" w:hAnsi="Arial" w:cs="Arial"/>
        </w:rPr>
        <w:t>need</w:t>
      </w:r>
      <w:r w:rsidRPr="001133F9">
        <w:rPr>
          <w:rFonts w:ascii="Arial" w:hAnsi="Arial" w:cs="Arial"/>
        </w:rPr>
        <w:t>, objectives, activities and planned results in relation to Switzerland</w:t>
      </w:r>
      <w:r w:rsidRPr="009F4187">
        <w:rPr>
          <w:rFonts w:ascii="Arial" w:hAnsi="Arial" w:cs="Arial"/>
        </w:rPr>
        <w:t>:</w:t>
      </w:r>
    </w:p>
    <w:p w14:paraId="41D4F8D8" w14:textId="73A0B205" w:rsidR="00DD7F99" w:rsidRPr="007F085D" w:rsidRDefault="00671C6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 xml:space="preserve">What are the </w:t>
      </w:r>
      <w:r w:rsidR="00DB48B0">
        <w:rPr>
          <w:rFonts w:ascii="Arial" w:hAnsi="Arial" w:cs="Arial"/>
        </w:rPr>
        <w:t>needs</w:t>
      </w:r>
      <w:r w:rsidRPr="007F085D">
        <w:rPr>
          <w:rFonts w:ascii="Arial" w:hAnsi="Arial" w:cs="Arial"/>
        </w:rPr>
        <w:t xml:space="preserve"> for the project? What are the </w:t>
      </w:r>
      <w:r w:rsidR="00DB48B0">
        <w:rPr>
          <w:rFonts w:ascii="Arial" w:hAnsi="Arial" w:cs="Arial"/>
        </w:rPr>
        <w:t>needs</w:t>
      </w:r>
      <w:r w:rsidRPr="007F085D">
        <w:rPr>
          <w:rFonts w:ascii="Arial" w:hAnsi="Arial" w:cs="Arial"/>
        </w:rPr>
        <w:t xml:space="preserve"> and challenges of the institution(s) involved, the sector or the education system, the target groups? </w:t>
      </w:r>
    </w:p>
    <w:p w14:paraId="098A24F9" w14:textId="341C255A" w:rsidR="008B4DC3" w:rsidRPr="007F085D" w:rsidRDefault="008B4DC3"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What are the objectives, activities and planned results of the project?</w:t>
      </w:r>
    </w:p>
    <w:p w14:paraId="2CD38188" w14:textId="1DC0A004" w:rsidR="005B01B6" w:rsidRPr="007F085D" w:rsidRDefault="00DA215A" w:rsidP="009A6815">
      <w:pPr>
        <w:pStyle w:val="Listenabsatz"/>
        <w:numPr>
          <w:ilvl w:val="0"/>
          <w:numId w:val="19"/>
        </w:numPr>
        <w:spacing w:before="100" w:after="100" w:line="220" w:lineRule="atLeast"/>
        <w:ind w:left="567" w:hanging="567"/>
        <w:contextualSpacing w:val="0"/>
        <w:rPr>
          <w:rFonts w:ascii="Arial" w:hAnsi="Arial" w:cs="Arial"/>
        </w:rPr>
      </w:pPr>
      <w:r w:rsidRPr="007F085D">
        <w:rPr>
          <w:rFonts w:ascii="Arial" w:hAnsi="Arial" w:cs="Arial"/>
        </w:rPr>
        <w:t>Which target group(s) are addressed?</w:t>
      </w:r>
    </w:p>
    <w:p w14:paraId="11A8C99F" w14:textId="77777777" w:rsidR="00D13FE3" w:rsidRPr="007F085D" w:rsidRDefault="00D13FE3"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D13FE3" w:rsidRPr="007F085D" w14:paraId="527678C7" w14:textId="77777777" w:rsidTr="005045E2">
        <w:tc>
          <w:tcPr>
            <w:tcW w:w="8579" w:type="dxa"/>
          </w:tcPr>
          <w:p w14:paraId="134B8353" w14:textId="77777777" w:rsidR="00D13FE3" w:rsidRPr="007F085D" w:rsidRDefault="000F00B8" w:rsidP="009A6815">
            <w:pPr>
              <w:spacing w:line="220" w:lineRule="atLeast"/>
              <w:rPr>
                <w:rFonts w:ascii="Arial" w:hAnsi="Arial" w:cs="Arial"/>
              </w:rPr>
            </w:pPr>
            <w:sdt>
              <w:sdtPr>
                <w:rPr>
                  <w:rFonts w:ascii="Arial" w:hAnsi="Arial" w:cs="Arial"/>
                </w:rPr>
                <w:id w:val="1966541053"/>
                <w:placeholder>
                  <w:docPart w:val="E9585A3117CD4B1BA994FE4F30DA95C3"/>
                </w:placeholder>
                <w:showingPlcHdr/>
                <w:text w:multiLine="1"/>
              </w:sdtPr>
              <w:sdtEndPr/>
              <w:sdtContent>
                <w:r w:rsidR="00D13FE3" w:rsidRPr="007F085D">
                  <w:rPr>
                    <w:rStyle w:val="Platzhaltertext"/>
                    <w:rFonts w:ascii="Arial" w:hAnsi="Arial" w:cs="Arial"/>
                  </w:rPr>
                  <w:t>max. 3000 characters</w:t>
                </w:r>
              </w:sdtContent>
            </w:sdt>
          </w:p>
          <w:p w14:paraId="52F9C139" w14:textId="77777777" w:rsidR="00D13FE3" w:rsidRPr="007F085D" w:rsidRDefault="00D13FE3" w:rsidP="009A6815">
            <w:pPr>
              <w:spacing w:line="220" w:lineRule="atLeast"/>
              <w:rPr>
                <w:rFonts w:ascii="Arial" w:hAnsi="Arial" w:cs="Arial"/>
              </w:rPr>
            </w:pPr>
          </w:p>
        </w:tc>
      </w:tr>
    </w:tbl>
    <w:p w14:paraId="4C7A8994" w14:textId="5238D3BD" w:rsidR="00824089" w:rsidRPr="007F085D" w:rsidRDefault="00824089" w:rsidP="009A6815">
      <w:pPr>
        <w:spacing w:line="220" w:lineRule="atLeast"/>
        <w:rPr>
          <w:rFonts w:ascii="Arial" w:hAnsi="Arial" w:cs="Arial"/>
        </w:rPr>
      </w:pPr>
    </w:p>
    <w:p w14:paraId="48E01708" w14:textId="77777777" w:rsidR="000F00B8" w:rsidRDefault="000F00B8" w:rsidP="000F00B8">
      <w:pPr>
        <w:rPr>
          <w:rFonts w:ascii="Arial" w:hAnsi="Arial" w:cs="Arial"/>
          <w:szCs w:val="20"/>
          <w:lang w:val="en-US"/>
        </w:rPr>
      </w:pPr>
      <w:r>
        <w:rPr>
          <w:rFonts w:ascii="Arial" w:hAnsi="Arial" w:cs="Arial"/>
          <w:szCs w:val="20"/>
          <w:lang w:val="en-US"/>
        </w:rPr>
        <w:t>Please select the most appropriate thematic category:</w:t>
      </w:r>
    </w:p>
    <w:p w14:paraId="5FBFD815" w14:textId="73AB9AE1" w:rsidR="00350B7A" w:rsidRPr="000F00B8" w:rsidRDefault="00350B7A" w:rsidP="009A6815">
      <w:pPr>
        <w:spacing w:line="220" w:lineRule="atLeast"/>
        <w:rPr>
          <w:rFonts w:ascii="Arial" w:hAnsi="Arial" w:cs="Arial"/>
          <w:lang w:val="en-US"/>
        </w:rPr>
      </w:pPr>
    </w:p>
    <w:sdt>
      <w:sdtPr>
        <w:rPr>
          <w:rFonts w:ascii="Arial" w:hAnsi="Arial" w:cs="Arial"/>
        </w:rPr>
        <w:id w:val="-2067020538"/>
        <w:placeholder>
          <w:docPart w:val="DefaultPlaceholder_-1854013438"/>
        </w:placeholder>
        <w:dropDownList>
          <w:listItem w:displayText="Select a topic." w:value="Select a topic."/>
          <w:listItem w:displayText="Basic programmes and qualifications - Recognition, transparency, certification" w:value="Basic programmes and qualifications - Recognition, transparency, certification"/>
          <w:listItem w:displayText="Literacy and numeracy-Overcoming skills mismatches (basic/transversal)" w:value="Literacy and numeracy-Overcoming skills mismatches (basic/transversal)"/>
          <w:listItem w:displayText="Personal skills and development, soft skills development, career guidance, youth unemployment" w:value="Personal skills and development, soft skills development, career guidance, youth unemployment"/>
          <w:listItem w:displayText="Education- Open and distance learning- Early School Leaving / combating failure in education - Research and innovation- Quality and Relevance of Higher Education in Partner Countries" w:value="Education- Open and distance learning- Early School Leaving / combating failure in education - Research and innovation- Quality and Relevance of Higher Education in Partner Countries"/>
          <w:listItem w:displayText="Arts, theatre, performing arts, circus, music" w:value="Arts, theatre, performing arts, circus, music"/>
          <w:listItem w:displayText="Humanities (except languages)- Ethics, religion and philosophy (incl. Inter-religious dialogue)" w:value="Humanities (except languages)- Ethics, religion and philosophy (incl. Inter-religious dialogue)"/>
          <w:listItem w:displayText="languages" w:value="languages"/>
          <w:listItem w:displayText="Social and behavioural sciences, politics, participation" w:value="Social and behavioural sciences, politics, participation"/>
          <w:listItem w:displayText="Journalism and information" w:value="Journalism and information"/>
          <w:listItem w:displayText="Business and administration - Economic and financial affairs (incl. funding issues) - Enterprise, industry and SMEs, entrepreneurship, social entrepreneurship - Manufacturing and processing" w:value="Business and administration - Economic and financial affairs (incl. funding issues) - Enterprise, industry and SMEs, entrepreneurship, social entrepreneurship - Manufacturing and processing"/>
          <w:listItem w:displayText="Law- Home and justice affairs (human rights &amp; rule of law)" w:value="Law- Home and justice affairs (human rights &amp; rule of law)"/>
          <w:listItem w:displayText="Biological and related sciences, medicine, hygiene and occupational health services" w:value="Biological and related sciences, medicine, hygiene and occupational health services"/>
          <w:listItem w:displayText="Environment, Energy and resources, climate change, environment protection, sustainability, sustainable development" w:value="Environment, Energy and resources, climate change, environment protection, sustainability, sustainable development"/>
          <w:listItem w:displayText="Physics, mathematics, statistics" w:value="Physics, mathematics, statistics"/>
          <w:listItem w:displayText="Information and Communication Technologies (lCTs) - new technologies - digital competences" w:value="Information and Communication Technologies (lCTs) - new technologies - digital competences"/>
          <w:listItem w:displayText="Architecture, construction, engineering, urbanisation, transport" w:value="Architecture, construction, engineering, urbanisation, transport"/>
          <w:listItem w:displayText="Agriculture, forestry, fisheries, veterinary, animals" w:value="Agriculture, forestry, fisheries, veterinary, animals"/>
          <w:listItem w:displayText="Health, mental health, post-conflict/post-disaster rehabilitation, resilience, wellbeing" w:value="Health, mental health, post-conflict/post-disaster rehabilitation, resilience, wellbeing"/>
          <w:listItem w:displayText="Security services" w:value="Security services"/>
          <w:listItem w:displayText="Inclusion, integration, disabilities and special needs, Gender equality, equal opportunities, diversity" w:value="Inclusion, integration, disabilities and special needs, Gender equality, equal opportunities, diversity"/>
          <w:listItem w:displayText="Sports" w:value="Sports"/>
          <w:listItem w:displayText="International and/or regional cooperation, international relations, development cooperation, peacebuilding" w:value="International and/or regional cooperation, international relations, development cooperation, peacebuilding"/>
        </w:dropDownList>
      </w:sdtPr>
      <w:sdtContent>
        <w:p w14:paraId="19618F92" w14:textId="2A54B044" w:rsidR="000F00B8" w:rsidRPr="000F00B8" w:rsidRDefault="000F00B8" w:rsidP="009A6815">
          <w:pPr>
            <w:spacing w:line="220" w:lineRule="atLeast"/>
            <w:rPr>
              <w:rFonts w:ascii="Arial" w:hAnsi="Arial" w:cs="Arial"/>
              <w:lang w:val="de-CH"/>
            </w:rPr>
          </w:pPr>
          <w:r w:rsidRPr="000F00B8">
            <w:rPr>
              <w:rStyle w:val="Platzhaltertext"/>
              <w:rFonts w:ascii="Arial" w:hAnsi="Arial" w:cs="Arial"/>
            </w:rPr>
            <w:t>Select a topic.</w:t>
          </w:r>
        </w:p>
      </w:sdtContent>
    </w:sdt>
    <w:p w14:paraId="3CFA2E74" w14:textId="77777777" w:rsidR="000F00B8" w:rsidRPr="000F00B8" w:rsidRDefault="000F00B8" w:rsidP="009A6815">
      <w:pPr>
        <w:spacing w:line="220" w:lineRule="atLeast"/>
        <w:rPr>
          <w:rFonts w:ascii="Arial" w:hAnsi="Arial" w:cs="Arial"/>
          <w:lang w:val="de-CH"/>
        </w:rPr>
      </w:pPr>
    </w:p>
    <w:p w14:paraId="2FD0060F" w14:textId="345EDD3A" w:rsidR="00F66417" w:rsidRPr="007F085D" w:rsidRDefault="00C97D08" w:rsidP="009A6815">
      <w:pPr>
        <w:spacing w:line="220" w:lineRule="atLeast"/>
        <w:rPr>
          <w:rFonts w:ascii="Arial" w:hAnsi="Arial" w:cs="Arial"/>
        </w:rPr>
      </w:pPr>
      <w:r>
        <w:rPr>
          <w:rFonts w:ascii="Arial" w:hAnsi="Arial" w:cs="Arial"/>
        </w:rPr>
        <w:t>If applicable, p</w:t>
      </w:r>
      <w:r w:rsidR="00F66417" w:rsidRPr="007F085D">
        <w:rPr>
          <w:rFonts w:ascii="Arial" w:hAnsi="Arial" w:cs="Arial"/>
        </w:rPr>
        <w:t>lease select the educational policy objective(s) to which your project will contribute (multiple choice)</w:t>
      </w:r>
      <w:r w:rsidR="00711885">
        <w:rPr>
          <w:rFonts w:ascii="Arial" w:hAnsi="Arial" w:cs="Arial"/>
        </w:rPr>
        <w:t>:</w:t>
      </w:r>
    </w:p>
    <w:p w14:paraId="4AA42873" w14:textId="77777777" w:rsidR="00350B7A" w:rsidRPr="007F085D" w:rsidRDefault="00350B7A" w:rsidP="009A6815">
      <w:pPr>
        <w:spacing w:line="220" w:lineRule="atLeast"/>
        <w:rPr>
          <w:rFonts w:ascii="Arial" w:hAnsi="Arial" w:cs="Arial"/>
        </w:rPr>
      </w:pPr>
    </w:p>
    <w:tbl>
      <w:tblPr>
        <w:tblStyle w:val="Tabellenraster1"/>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1838"/>
        <w:gridCol w:w="284"/>
        <w:gridCol w:w="6662"/>
      </w:tblGrid>
      <w:tr w:rsidR="00711885" w:rsidRPr="007F085D" w14:paraId="534D5697" w14:textId="77777777" w:rsidTr="00711885">
        <w:trPr>
          <w:trHeight w:val="284"/>
        </w:trPr>
        <w:tc>
          <w:tcPr>
            <w:tcW w:w="1838" w:type="dxa"/>
            <w:vMerge w:val="restart"/>
          </w:tcPr>
          <w:p w14:paraId="6F4A0465" w14:textId="3A4A5C21" w:rsidR="00711885" w:rsidRPr="007F085D" w:rsidRDefault="00711885" w:rsidP="00711885">
            <w:pPr>
              <w:autoSpaceDE w:val="0"/>
              <w:autoSpaceDN w:val="0"/>
              <w:adjustRightInd w:val="0"/>
              <w:spacing w:line="220" w:lineRule="atLeast"/>
              <w:rPr>
                <w:rFonts w:ascii="Arial" w:hAnsi="Arial" w:cs="Arial"/>
                <w:color w:val="000000"/>
                <w:sz w:val="18"/>
                <w:szCs w:val="18"/>
              </w:rPr>
            </w:pPr>
            <w:r>
              <w:rPr>
                <w:rFonts w:ascii="Arial" w:hAnsi="Arial" w:cs="Arial"/>
                <w:color w:val="000000"/>
                <w:sz w:val="18"/>
              </w:rPr>
              <w:t>Joint federal and cantonal e</w:t>
            </w:r>
            <w:r w:rsidRPr="007F085D">
              <w:rPr>
                <w:rFonts w:ascii="Arial" w:hAnsi="Arial" w:cs="Arial"/>
                <w:color w:val="000000"/>
                <w:sz w:val="18"/>
              </w:rPr>
              <w:t xml:space="preserve">ducation policy </w:t>
            </w:r>
            <w:r>
              <w:rPr>
                <w:rFonts w:ascii="Arial" w:hAnsi="Arial" w:cs="Arial"/>
                <w:color w:val="000000"/>
                <w:sz w:val="18"/>
              </w:rPr>
              <w:t>goals</w:t>
            </w:r>
          </w:p>
          <w:p w14:paraId="059782B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p w14:paraId="5A85324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391EE4E" w14:textId="2EC70A62"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2924455"/>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2E7D7C4" w14:textId="38F5F753"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In the area of compulsory schooling, the school starting age, compulsory education, the length of education levels, and transitions have been standardised and the objectives have been consolidated (basic skills in particular).</w:t>
            </w:r>
          </w:p>
        </w:tc>
      </w:tr>
      <w:tr w:rsidR="00711885" w:rsidRPr="007F085D" w14:paraId="198C1EB6" w14:textId="77777777" w:rsidTr="00711885">
        <w:trPr>
          <w:trHeight w:val="284"/>
        </w:trPr>
        <w:tc>
          <w:tcPr>
            <w:tcW w:w="1838" w:type="dxa"/>
            <w:vMerge/>
          </w:tcPr>
          <w:p w14:paraId="58FFB745"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2A1E86E6" w14:textId="1DE788CD"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2381291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6526B8CB" w14:textId="579CC0EE"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95% of all 25-year-olds have an upper secondary qualification.</w:t>
            </w:r>
          </w:p>
        </w:tc>
      </w:tr>
      <w:tr w:rsidR="00711885" w:rsidRPr="007F085D" w14:paraId="6921B292" w14:textId="77777777" w:rsidTr="00711885">
        <w:trPr>
          <w:trHeight w:val="284"/>
        </w:trPr>
        <w:tc>
          <w:tcPr>
            <w:tcW w:w="1838" w:type="dxa"/>
            <w:vMerge/>
          </w:tcPr>
          <w:p w14:paraId="2F82F33A"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12972123" w14:textId="29C248A6"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39358134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4DB9BA02" w14:textId="2C15CD04"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University entry without exams with a baccalaureate is secured for the long term.</w:t>
            </w:r>
          </w:p>
        </w:tc>
      </w:tr>
      <w:tr w:rsidR="00711885" w:rsidRPr="007F085D" w14:paraId="1FB10E37" w14:textId="77777777" w:rsidTr="00711885">
        <w:trPr>
          <w:trHeight w:val="284"/>
        </w:trPr>
        <w:tc>
          <w:tcPr>
            <w:tcW w:w="1838" w:type="dxa"/>
            <w:vMerge/>
          </w:tcPr>
          <w:p w14:paraId="4CCC6EB1"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97ECEF3" w14:textId="14BE8EB8"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986906650"/>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59BF6C78" w14:textId="76BB3297" w:rsidR="00711885" w:rsidRPr="007F085D" w:rsidRDefault="00711885" w:rsidP="00711885">
            <w:pPr>
              <w:tabs>
                <w:tab w:val="left" w:pos="318"/>
              </w:tabs>
              <w:autoSpaceDE w:val="0"/>
              <w:autoSpaceDN w:val="0"/>
              <w:adjustRightInd w:val="0"/>
              <w:spacing w:line="220" w:lineRule="atLeast"/>
              <w:ind w:left="318" w:hanging="318"/>
              <w:rPr>
                <w:rFonts w:ascii="Arial" w:hAnsi="Arial" w:cs="Arial"/>
                <w:color w:val="000000"/>
                <w:sz w:val="18"/>
                <w:szCs w:val="18"/>
              </w:rPr>
            </w:pPr>
            <w:r w:rsidRPr="00670FF0">
              <w:rPr>
                <w:rFonts w:ascii="Arial" w:hAnsi="Arial" w:cs="Arial"/>
                <w:color w:val="000000"/>
                <w:sz w:val="18"/>
              </w:rPr>
              <w:t>Tertiary offer profiles have been enhanced</w:t>
            </w:r>
          </w:p>
        </w:tc>
      </w:tr>
      <w:tr w:rsidR="00711885" w:rsidRPr="007F085D" w14:paraId="4EECD20C" w14:textId="77777777" w:rsidTr="00711885">
        <w:trPr>
          <w:trHeight w:val="284"/>
        </w:trPr>
        <w:tc>
          <w:tcPr>
            <w:tcW w:w="1838" w:type="dxa"/>
            <w:vMerge/>
          </w:tcPr>
          <w:p w14:paraId="667B068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1B776EE" w14:textId="465A0FAE"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622151084"/>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8B766BB" w14:textId="2F03E5E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Measures have been defined to reduce the number of university dropouts.</w:t>
            </w:r>
          </w:p>
        </w:tc>
      </w:tr>
      <w:tr w:rsidR="00711885" w:rsidRPr="007F085D" w14:paraId="7876A584" w14:textId="77777777" w:rsidTr="00711885">
        <w:trPr>
          <w:trHeight w:val="284"/>
        </w:trPr>
        <w:tc>
          <w:tcPr>
            <w:tcW w:w="1838" w:type="dxa"/>
            <w:vMerge/>
          </w:tcPr>
          <w:p w14:paraId="6E430673"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76516082" w14:textId="7F1A4B6F"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27160248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C5B5FCB" w14:textId="618A938A"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Across the entire educational system, entries, transfers and re-entries are encouraged and supported through information and advice.</w:t>
            </w:r>
          </w:p>
        </w:tc>
      </w:tr>
      <w:tr w:rsidR="00711885" w:rsidRPr="007F085D" w14:paraId="51597773" w14:textId="77777777" w:rsidTr="00711885">
        <w:trPr>
          <w:trHeight w:val="284"/>
        </w:trPr>
        <w:tc>
          <w:tcPr>
            <w:tcW w:w="1838" w:type="dxa"/>
            <w:vMerge/>
          </w:tcPr>
          <w:p w14:paraId="7AB8B0AF"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5F5E1A66" w14:textId="7CBC7E7E"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1570311277"/>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1A5F33F8" w14:textId="54D25EF7"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The educational system addresses the latest challenges of the digitalised workplace and society in a forward-looking manner.</w:t>
            </w:r>
          </w:p>
        </w:tc>
      </w:tr>
      <w:tr w:rsidR="00711885" w:rsidRPr="007F085D" w14:paraId="3EF335A0" w14:textId="77777777" w:rsidTr="00711885">
        <w:trPr>
          <w:trHeight w:val="284"/>
        </w:trPr>
        <w:tc>
          <w:tcPr>
            <w:tcW w:w="1838" w:type="dxa"/>
            <w:vMerge/>
          </w:tcPr>
          <w:p w14:paraId="7048661E" w14:textId="77777777" w:rsidR="00711885" w:rsidRPr="007F085D" w:rsidRDefault="00711885" w:rsidP="00711885">
            <w:pPr>
              <w:autoSpaceDE w:val="0"/>
              <w:autoSpaceDN w:val="0"/>
              <w:adjustRightInd w:val="0"/>
              <w:spacing w:line="220" w:lineRule="atLeast"/>
              <w:jc w:val="right"/>
              <w:rPr>
                <w:rFonts w:ascii="Arial" w:hAnsi="Arial" w:cs="Arial"/>
                <w:color w:val="000000"/>
                <w:sz w:val="18"/>
                <w:szCs w:val="18"/>
              </w:rPr>
            </w:pPr>
          </w:p>
        </w:tc>
        <w:tc>
          <w:tcPr>
            <w:tcW w:w="284" w:type="dxa"/>
          </w:tcPr>
          <w:p w14:paraId="61400A18" w14:textId="6ACADFBE" w:rsidR="00711885" w:rsidRDefault="000F00B8" w:rsidP="00711885">
            <w:pPr>
              <w:tabs>
                <w:tab w:val="left" w:pos="318"/>
              </w:tabs>
              <w:autoSpaceDE w:val="0"/>
              <w:autoSpaceDN w:val="0"/>
              <w:adjustRightInd w:val="0"/>
              <w:spacing w:line="220" w:lineRule="atLeast"/>
              <w:ind w:left="318" w:hanging="318"/>
              <w:rPr>
                <w:rFonts w:ascii="Arial" w:hAnsi="Arial" w:cs="Arial"/>
                <w:color w:val="000000"/>
                <w:sz w:val="18"/>
                <w:szCs w:val="18"/>
              </w:rPr>
            </w:pPr>
            <w:sdt>
              <w:sdtPr>
                <w:rPr>
                  <w:rFonts w:ascii="Arial" w:hAnsi="Arial" w:cs="Arial"/>
                  <w:color w:val="000000"/>
                  <w:sz w:val="18"/>
                  <w:szCs w:val="18"/>
                </w:rPr>
                <w:id w:val="-862284609"/>
                <w14:checkbox>
                  <w14:checked w14:val="0"/>
                  <w14:checkedState w14:val="2612" w14:font="MS Gothic"/>
                  <w14:uncheckedState w14:val="2610" w14:font="MS Gothic"/>
                </w14:checkbox>
              </w:sdtPr>
              <w:sdtEndPr/>
              <w:sdtContent>
                <w:r w:rsidR="00711885" w:rsidRPr="00520D64">
                  <w:rPr>
                    <w:rFonts w:ascii="Segoe UI Symbol" w:eastAsia="MS Gothic" w:hAnsi="Segoe UI Symbol" w:cs="Segoe UI Symbol"/>
                    <w:color w:val="000000"/>
                    <w:sz w:val="18"/>
                    <w:szCs w:val="18"/>
                  </w:rPr>
                  <w:t>☐</w:t>
                </w:r>
              </w:sdtContent>
            </w:sdt>
            <w:r w:rsidR="00711885" w:rsidRPr="00520D64">
              <w:rPr>
                <w:rFonts w:ascii="Arial" w:hAnsi="Arial" w:cs="Arial"/>
                <w:color w:val="000000"/>
                <w:sz w:val="18"/>
              </w:rPr>
              <w:t xml:space="preserve"> </w:t>
            </w:r>
          </w:p>
        </w:tc>
        <w:tc>
          <w:tcPr>
            <w:tcW w:w="6662" w:type="dxa"/>
          </w:tcPr>
          <w:p w14:paraId="248289F5" w14:textId="24BD43AD" w:rsidR="00711885" w:rsidRPr="007F085D" w:rsidRDefault="00711885" w:rsidP="00711885">
            <w:pPr>
              <w:tabs>
                <w:tab w:val="left" w:pos="318"/>
              </w:tabs>
              <w:autoSpaceDE w:val="0"/>
              <w:autoSpaceDN w:val="0"/>
              <w:adjustRightInd w:val="0"/>
              <w:spacing w:line="220" w:lineRule="atLeast"/>
              <w:rPr>
                <w:rFonts w:ascii="Arial" w:hAnsi="Arial" w:cs="Arial"/>
                <w:color w:val="000000"/>
                <w:sz w:val="18"/>
                <w:szCs w:val="18"/>
              </w:rPr>
            </w:pPr>
            <w:r w:rsidRPr="00670FF0">
              <w:rPr>
                <w:rFonts w:ascii="Arial" w:hAnsi="Arial" w:cs="Arial"/>
                <w:color w:val="000000"/>
                <w:sz w:val="18"/>
              </w:rPr>
              <w:t>Exchanges and mobility are integrated into the educational system and encouraged across all levels.</w:t>
            </w:r>
          </w:p>
        </w:tc>
      </w:tr>
    </w:tbl>
    <w:p w14:paraId="033801D0" w14:textId="77777777" w:rsidR="00201C4F" w:rsidRPr="007F085D" w:rsidRDefault="00201C4F" w:rsidP="009A6815">
      <w:pPr>
        <w:spacing w:line="220" w:lineRule="atLeast"/>
        <w:rPr>
          <w:rFonts w:ascii="Arial" w:hAnsi="Arial" w:cs="Arial"/>
          <w:b/>
          <w:bCs/>
        </w:rPr>
      </w:pPr>
    </w:p>
    <w:p w14:paraId="13B9C630" w14:textId="2B83BA86" w:rsidR="00350B7A" w:rsidRPr="007F085D" w:rsidRDefault="00350B7A" w:rsidP="009A6815">
      <w:pPr>
        <w:spacing w:line="220" w:lineRule="atLeast"/>
        <w:rPr>
          <w:rFonts w:ascii="Arial" w:hAnsi="Arial" w:cs="Arial"/>
        </w:rPr>
      </w:pPr>
      <w:r w:rsidRPr="007F085D">
        <w:rPr>
          <w:rFonts w:ascii="Arial" w:hAnsi="Arial" w:cs="Arial"/>
          <w:b/>
          <w:bCs/>
        </w:rPr>
        <w:t>Relevance</w:t>
      </w:r>
      <w:r w:rsidRPr="007F085D">
        <w:rPr>
          <w:rFonts w:ascii="Arial" w:hAnsi="Arial" w:cs="Arial"/>
        </w:rPr>
        <w:t xml:space="preserve"> of the project to the cantonal and federal education goals: Explain to what extent this project contributes to achieving the federal and/or cantonal education and youth policy goals (</w:t>
      </w:r>
      <w:hyperlink r:id="rId13" w:history="1">
        <w:r w:rsidRPr="007F085D">
          <w:rPr>
            <w:rStyle w:val="Hyperlink"/>
            <w:rFonts w:ascii="Arial" w:hAnsi="Arial" w:cs="Arial"/>
            <w:u w:val="single"/>
          </w:rPr>
          <w:t>Joint federal and cantonal education policy goals 2019</w:t>
        </w:r>
      </w:hyperlink>
      <w:r w:rsidRPr="007F085D">
        <w:rPr>
          <w:rFonts w:ascii="Arial" w:hAnsi="Arial" w:cs="Arial"/>
        </w:rPr>
        <w:t xml:space="preserve">; </w:t>
      </w:r>
      <w:hyperlink r:id="rId14" w:history="1">
        <w:r w:rsidRPr="007F085D">
          <w:rPr>
            <w:rStyle w:val="Hyperlink"/>
            <w:rFonts w:ascii="Arial" w:hAnsi="Arial" w:cs="Arial"/>
            <w:u w:val="single"/>
          </w:rPr>
          <w:t>ERI dispatch 2021-2024</w:t>
        </w:r>
      </w:hyperlink>
      <w:r w:rsidRPr="007F085D">
        <w:rPr>
          <w:rFonts w:ascii="Arial" w:hAnsi="Arial" w:cs="Arial"/>
        </w:rPr>
        <w:t xml:space="preserve">, </w:t>
      </w:r>
      <w:hyperlink r:id="rId15" w:history="1">
        <w:r w:rsidRPr="007F085D">
          <w:rPr>
            <w:rStyle w:val="Hyperlink"/>
            <w:rFonts w:ascii="Arial" w:hAnsi="Arial" w:cs="Arial"/>
            <w:u w:val="single"/>
          </w:rPr>
          <w:t>Youth policy goals related to education</w:t>
        </w:r>
      </w:hyperlink>
      <w:r w:rsidRPr="007F085D">
        <w:rPr>
          <w:rFonts w:ascii="Arial" w:hAnsi="Arial" w:cs="Arial"/>
        </w:rPr>
        <w:t>)</w:t>
      </w:r>
    </w:p>
    <w:p w14:paraId="0D0E4D76" w14:textId="77777777" w:rsidR="00201C4F" w:rsidRPr="007F085D" w:rsidRDefault="00201C4F"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201C4F" w:rsidRPr="007F085D" w14:paraId="11360658" w14:textId="77777777" w:rsidTr="005045E2">
        <w:tc>
          <w:tcPr>
            <w:tcW w:w="8579" w:type="dxa"/>
          </w:tcPr>
          <w:p w14:paraId="78BE5E90" w14:textId="77777777" w:rsidR="00201C4F" w:rsidRPr="007F085D" w:rsidRDefault="000F00B8" w:rsidP="009A6815">
            <w:pPr>
              <w:spacing w:line="220" w:lineRule="atLeast"/>
              <w:rPr>
                <w:rFonts w:ascii="Arial" w:hAnsi="Arial" w:cs="Arial"/>
              </w:rPr>
            </w:pPr>
            <w:sdt>
              <w:sdtPr>
                <w:rPr>
                  <w:rFonts w:ascii="Arial" w:hAnsi="Arial" w:cs="Arial"/>
                </w:rPr>
                <w:id w:val="770517488"/>
                <w:placeholder>
                  <w:docPart w:val="00932EC101DF420185885BDD582AB246"/>
                </w:placeholder>
                <w:showingPlcHdr/>
                <w:text w:multiLine="1"/>
              </w:sdtPr>
              <w:sdtEndPr/>
              <w:sdtContent>
                <w:r w:rsidR="00201C4F" w:rsidRPr="007F085D">
                  <w:rPr>
                    <w:rStyle w:val="Platzhaltertext"/>
                    <w:rFonts w:ascii="Arial" w:hAnsi="Arial" w:cs="Arial"/>
                  </w:rPr>
                  <w:t>max. 3000 characters</w:t>
                </w:r>
              </w:sdtContent>
            </w:sdt>
          </w:p>
          <w:p w14:paraId="3A3EAB15" w14:textId="77777777" w:rsidR="00201C4F" w:rsidRPr="007F085D" w:rsidRDefault="00201C4F" w:rsidP="009A6815">
            <w:pPr>
              <w:spacing w:line="220" w:lineRule="atLeast"/>
              <w:rPr>
                <w:rFonts w:ascii="Arial" w:hAnsi="Arial" w:cs="Arial"/>
              </w:rPr>
            </w:pPr>
          </w:p>
        </w:tc>
      </w:tr>
    </w:tbl>
    <w:p w14:paraId="0B6AF199" w14:textId="77777777" w:rsidR="00201C4F" w:rsidRPr="007F085D" w:rsidRDefault="00201C4F" w:rsidP="009A6815">
      <w:pPr>
        <w:spacing w:after="200" w:line="220" w:lineRule="atLeast"/>
        <w:rPr>
          <w:rFonts w:ascii="Arial" w:eastAsiaTheme="majorEastAsia" w:hAnsi="Arial" w:cs="Arial"/>
          <w:bCs/>
          <w:color w:val="30D2A9" w:themeColor="accent2"/>
          <w:sz w:val="34"/>
          <w:szCs w:val="28"/>
        </w:rPr>
      </w:pPr>
      <w:r w:rsidRPr="007F085D">
        <w:rPr>
          <w:rFonts w:ascii="Arial" w:hAnsi="Arial" w:cs="Arial"/>
        </w:rPr>
        <w:br w:type="page"/>
      </w:r>
    </w:p>
    <w:p w14:paraId="64ACD8EA" w14:textId="14D6B1AD" w:rsidR="008E35E9" w:rsidRPr="007F085D" w:rsidRDefault="00FC66C1" w:rsidP="009A6815">
      <w:pPr>
        <w:pStyle w:val="berschrift1nummeriert"/>
        <w:ind w:left="567" w:hanging="567"/>
        <w:rPr>
          <w:rFonts w:ascii="Arial" w:hAnsi="Arial" w:cs="Arial"/>
        </w:rPr>
      </w:pPr>
      <w:r w:rsidRPr="007F085D">
        <w:rPr>
          <w:rFonts w:ascii="Arial" w:hAnsi="Arial" w:cs="Arial"/>
        </w:rPr>
        <w:lastRenderedPageBreak/>
        <w:t>Project Implementation</w:t>
      </w:r>
    </w:p>
    <w:p w14:paraId="63C51B66" w14:textId="77777777" w:rsidR="00F30A2C" w:rsidRPr="007F085D" w:rsidRDefault="008E35E9" w:rsidP="009A6815">
      <w:pPr>
        <w:pStyle w:val="berschrift2nummeriert"/>
        <w:ind w:left="567" w:hanging="567"/>
        <w:rPr>
          <w:rFonts w:ascii="Arial" w:hAnsi="Arial" w:cs="Arial"/>
        </w:rPr>
      </w:pPr>
      <w:r w:rsidRPr="007F085D">
        <w:rPr>
          <w:rFonts w:ascii="Arial" w:hAnsi="Arial" w:cs="Arial"/>
        </w:rPr>
        <w:t>Activities</w:t>
      </w:r>
    </w:p>
    <w:p w14:paraId="25D919AD" w14:textId="5A9DDBC0" w:rsidR="008E35E9" w:rsidRPr="007F085D" w:rsidRDefault="00F600FE" w:rsidP="009A6815">
      <w:pPr>
        <w:spacing w:line="220" w:lineRule="atLeast"/>
        <w:rPr>
          <w:rFonts w:ascii="Arial" w:hAnsi="Arial" w:cs="Arial"/>
        </w:rPr>
      </w:pPr>
      <w:r w:rsidRPr="007F085D">
        <w:rPr>
          <w:rFonts w:ascii="Arial" w:hAnsi="Arial" w:cs="Arial"/>
        </w:rPr>
        <w:t xml:space="preserve">List below all measures/activities (work packages) with which you intend to achieve the project objectives. Please describe the activities as well as the budgeted costs of Swiss participation (without EU funding contribution) in a plausible way. Please keep in mind the transfer of knowledge and </w:t>
      </w:r>
      <w:r w:rsidR="005379B1">
        <w:rPr>
          <w:rFonts w:ascii="Arial" w:hAnsi="Arial" w:cs="Arial"/>
        </w:rPr>
        <w:t>dissemination activities</w:t>
      </w:r>
      <w:r w:rsidRPr="007F085D">
        <w:rPr>
          <w:rFonts w:ascii="Arial" w:hAnsi="Arial" w:cs="Arial"/>
        </w:rPr>
        <w:t xml:space="preserve">. You can also divide the project into multiple work </w:t>
      </w:r>
      <w:r w:rsidR="0095071A" w:rsidRPr="007F085D">
        <w:rPr>
          <w:rFonts w:ascii="Arial" w:hAnsi="Arial" w:cs="Arial"/>
        </w:rPr>
        <w:t>packages.</w:t>
      </w:r>
      <w:r w:rsidRPr="007F085D">
        <w:rPr>
          <w:rFonts w:ascii="Arial" w:hAnsi="Arial" w:cs="Arial"/>
        </w:rPr>
        <w:t xml:space="preserve"> </w:t>
      </w:r>
    </w:p>
    <w:p w14:paraId="17B8BB69" w14:textId="77777777" w:rsidR="00F600FE" w:rsidRPr="007F085D" w:rsidRDefault="00F600FE" w:rsidP="009A6815">
      <w:pPr>
        <w:spacing w:line="220" w:lineRule="atLeast"/>
        <w:rPr>
          <w:rFonts w:ascii="Arial" w:hAnsi="Arial" w:cs="Arial"/>
        </w:rPr>
      </w:pPr>
    </w:p>
    <w:p w14:paraId="7B99BDCE" w14:textId="77777777" w:rsidR="00201C4F" w:rsidRPr="007F085D" w:rsidRDefault="00F600FE" w:rsidP="009A6815">
      <w:pPr>
        <w:spacing w:line="220" w:lineRule="atLeast"/>
        <w:rPr>
          <w:rFonts w:ascii="Arial" w:hAnsi="Arial" w:cs="Arial"/>
          <w:i/>
        </w:rPr>
        <w:sectPr w:rsidR="00201C4F" w:rsidRPr="007F085D" w:rsidSect="008908D1">
          <w:type w:val="continuous"/>
          <w:pgSz w:w="11906" w:h="16838"/>
          <w:pgMar w:top="1418" w:right="1361" w:bottom="1747" w:left="1956" w:header="567" w:footer="573" w:gutter="0"/>
          <w:cols w:space="708"/>
          <w:titlePg/>
          <w:docGrid w:linePitch="360"/>
        </w:sectPr>
      </w:pPr>
      <w:r w:rsidRPr="007F085D">
        <w:rPr>
          <w:rFonts w:ascii="Arial" w:hAnsi="Arial" w:cs="Arial"/>
          <w:i/>
        </w:rPr>
        <w:t>Note: Personnel costs are the amounts effectively paid up to a maximum of CHF 800 per day (incl. employer's contribution).</w:t>
      </w:r>
    </w:p>
    <w:p w14:paraId="414D2924" w14:textId="77777777" w:rsidR="000F75E6" w:rsidRPr="007F085D" w:rsidRDefault="000F75E6" w:rsidP="009A6815">
      <w:pPr>
        <w:spacing w:line="220" w:lineRule="atLeast"/>
        <w:rPr>
          <w:rFonts w:ascii="Arial" w:hAnsi="Arial" w:cs="Arial"/>
        </w:rPr>
      </w:pPr>
    </w:p>
    <w:tbl>
      <w:tblPr>
        <w:tblW w:w="9134" w:type="dxa"/>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628"/>
        <w:gridCol w:w="1164"/>
        <w:gridCol w:w="283"/>
        <w:gridCol w:w="1059"/>
      </w:tblGrid>
      <w:tr w:rsidR="00160A7D" w:rsidRPr="007F085D" w14:paraId="711053A3" w14:textId="77777777" w:rsidTr="00753F2F">
        <w:trPr>
          <w:trHeight w:val="230"/>
        </w:trPr>
        <w:tc>
          <w:tcPr>
            <w:tcW w:w="9134" w:type="dxa"/>
            <w:gridSpan w:val="4"/>
            <w:shd w:val="clear" w:color="auto" w:fill="auto"/>
            <w:noWrap/>
            <w:hideMark/>
          </w:tcPr>
          <w:p w14:paraId="70686C51" w14:textId="5FDF700C" w:rsidR="00160A7D" w:rsidRPr="007F085D" w:rsidRDefault="00583A47" w:rsidP="009A6815">
            <w:pPr>
              <w:spacing w:line="220" w:lineRule="atLeast"/>
              <w:rPr>
                <w:rFonts w:ascii="Arial" w:eastAsia="Times New Roman" w:hAnsi="Arial" w:cs="Arial"/>
                <w:b/>
                <w:bCs/>
                <w:color w:val="000000"/>
                <w:sz w:val="18"/>
                <w:szCs w:val="18"/>
              </w:rPr>
            </w:pPr>
            <w:r w:rsidRPr="007F085D">
              <w:rPr>
                <w:rFonts w:ascii="Arial" w:hAnsi="Arial" w:cs="Arial"/>
                <w:b/>
                <w:color w:val="FF675D"/>
                <w:sz w:val="22"/>
              </w:rPr>
              <w:t>Work package (WP) 1</w:t>
            </w:r>
          </w:p>
        </w:tc>
      </w:tr>
      <w:tr w:rsidR="00C65E7C" w:rsidRPr="007F085D" w14:paraId="41ED7A39" w14:textId="77777777" w:rsidTr="00753F2F">
        <w:trPr>
          <w:trHeight w:val="370"/>
        </w:trPr>
        <w:tc>
          <w:tcPr>
            <w:tcW w:w="9134" w:type="dxa"/>
            <w:gridSpan w:val="4"/>
            <w:shd w:val="clear" w:color="auto" w:fill="D5F6ED" w:themeFill="accent2" w:themeFillTint="33"/>
            <w:noWrap/>
            <w:hideMark/>
          </w:tcPr>
          <w:p w14:paraId="479533B5" w14:textId="3E3EADC3" w:rsidR="00C65E7C" w:rsidRPr="007F085D" w:rsidRDefault="007F7E4D"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Project management and coordination</w:t>
            </w:r>
          </w:p>
        </w:tc>
      </w:tr>
      <w:tr w:rsidR="00463766" w:rsidRPr="007F085D" w14:paraId="3D459383" w14:textId="77777777" w:rsidTr="00753F2F">
        <w:trPr>
          <w:trHeight w:val="230"/>
        </w:trPr>
        <w:tc>
          <w:tcPr>
            <w:tcW w:w="9134" w:type="dxa"/>
            <w:gridSpan w:val="4"/>
            <w:vMerge w:val="restart"/>
            <w:shd w:val="clear" w:color="auto" w:fill="auto"/>
            <w:hideMark/>
          </w:tcPr>
          <w:p w14:paraId="4E76C3E2" w14:textId="66DE84B9" w:rsidR="00B11E3A" w:rsidRPr="007F085D" w:rsidRDefault="00463766"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463766" w:rsidRPr="007F085D" w14:paraId="6D8FF06D" w14:textId="77777777" w:rsidTr="00753F2F">
        <w:trPr>
          <w:trHeight w:val="303"/>
        </w:trPr>
        <w:tc>
          <w:tcPr>
            <w:tcW w:w="9134" w:type="dxa"/>
            <w:gridSpan w:val="4"/>
            <w:vMerge/>
            <w:vAlign w:val="center"/>
            <w:hideMark/>
          </w:tcPr>
          <w:p w14:paraId="3138DD56" w14:textId="77777777" w:rsidR="00463766" w:rsidRPr="007F085D" w:rsidRDefault="00463766" w:rsidP="009A6815">
            <w:pPr>
              <w:spacing w:line="220" w:lineRule="atLeast"/>
              <w:rPr>
                <w:rFonts w:ascii="Arial" w:eastAsia="Times New Roman" w:hAnsi="Arial" w:cs="Arial"/>
                <w:sz w:val="18"/>
                <w:szCs w:val="18"/>
                <w:lang w:eastAsia="de-CH"/>
              </w:rPr>
            </w:pPr>
          </w:p>
        </w:tc>
      </w:tr>
      <w:tr w:rsidR="00463766" w:rsidRPr="007F085D" w14:paraId="25944A0A" w14:textId="77777777" w:rsidTr="00753F2F">
        <w:trPr>
          <w:trHeight w:val="1300"/>
        </w:trPr>
        <w:tc>
          <w:tcPr>
            <w:tcW w:w="9134" w:type="dxa"/>
            <w:gridSpan w:val="4"/>
            <w:shd w:val="clear" w:color="000000" w:fill="D6F5EE"/>
            <w:hideMark/>
          </w:tcPr>
          <w:p w14:paraId="46076AAD" w14:textId="46A9364D" w:rsidR="00463766" w:rsidRPr="007F085D" w:rsidRDefault="00B11E3A"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Text</w:t>
            </w:r>
          </w:p>
        </w:tc>
      </w:tr>
      <w:tr w:rsidR="00753F2F" w:rsidRPr="007F085D" w14:paraId="4F49CAB0" w14:textId="77777777" w:rsidTr="00753F2F">
        <w:trPr>
          <w:trHeight w:val="230"/>
        </w:trPr>
        <w:tc>
          <w:tcPr>
            <w:tcW w:w="6628" w:type="dxa"/>
            <w:shd w:val="clear" w:color="auto" w:fill="auto"/>
            <w:noWrap/>
            <w:hideMark/>
          </w:tcPr>
          <w:p w14:paraId="44E91748"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2C6A2D26" w14:textId="45F79459"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shd w:val="clear" w:color="auto" w:fill="auto"/>
          </w:tcPr>
          <w:p w14:paraId="3D2F0118" w14:textId="39746D8F"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7D42A436" w14:textId="77777777" w:rsidTr="00753F2F">
        <w:trPr>
          <w:trHeight w:val="230"/>
        </w:trPr>
        <w:tc>
          <w:tcPr>
            <w:tcW w:w="6628" w:type="dxa"/>
            <w:shd w:val="clear" w:color="000000" w:fill="FFFFFF"/>
            <w:noWrap/>
            <w:vAlign w:val="center"/>
            <w:hideMark/>
          </w:tcPr>
          <w:p w14:paraId="5CF19B07" w14:textId="52EB9945"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hideMark/>
          </w:tcPr>
          <w:p w14:paraId="0A1538F1" w14:textId="26E6245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 1000</w:t>
            </w:r>
          </w:p>
        </w:tc>
        <w:tc>
          <w:tcPr>
            <w:tcW w:w="1342" w:type="dxa"/>
            <w:gridSpan w:val="2"/>
            <w:shd w:val="clear" w:color="000000" w:fill="E9FAF5"/>
            <w:vAlign w:val="center"/>
          </w:tcPr>
          <w:p w14:paraId="3BD53442" w14:textId="553D8D19"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e.g.</w:t>
            </w:r>
            <w:r>
              <w:rPr>
                <w:rFonts w:ascii="Arial" w:hAnsi="Arial" w:cs="Arial"/>
                <w:sz w:val="18"/>
              </w:rPr>
              <w:t xml:space="preserve"> </w:t>
            </w:r>
            <w:r w:rsidRPr="007F085D">
              <w:rPr>
                <w:rFonts w:ascii="Arial" w:hAnsi="Arial" w:cs="Arial"/>
                <w:sz w:val="18"/>
              </w:rPr>
              <w:t>600</w:t>
            </w:r>
          </w:p>
        </w:tc>
      </w:tr>
      <w:tr w:rsidR="00753F2F" w:rsidRPr="007F085D" w14:paraId="6E9BEC5E" w14:textId="77777777" w:rsidTr="00753F2F">
        <w:trPr>
          <w:trHeight w:val="230"/>
        </w:trPr>
        <w:tc>
          <w:tcPr>
            <w:tcW w:w="6628" w:type="dxa"/>
            <w:shd w:val="clear" w:color="000000" w:fill="FFFFFF"/>
            <w:noWrap/>
            <w:vAlign w:val="center"/>
            <w:hideMark/>
          </w:tcPr>
          <w:p w14:paraId="1E1D4C75" w14:textId="447F4780"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31FCC678" w14:textId="57CF1CFC"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shd w:val="clear" w:color="000000" w:fill="D6F5EE"/>
            <w:vAlign w:val="center"/>
          </w:tcPr>
          <w:p w14:paraId="650AE910" w14:textId="09E1AED5"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67374FB1" w14:textId="77777777" w:rsidTr="00753F2F">
        <w:trPr>
          <w:trHeight w:val="230"/>
        </w:trPr>
        <w:tc>
          <w:tcPr>
            <w:tcW w:w="6628" w:type="dxa"/>
            <w:shd w:val="clear" w:color="auto" w:fill="auto"/>
            <w:noWrap/>
            <w:vAlign w:val="bottom"/>
            <w:hideMark/>
          </w:tcPr>
          <w:p w14:paraId="6EC7BF04"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40717FEC"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shd w:val="clear" w:color="000000" w:fill="D6F5EE"/>
            <w:vAlign w:val="bottom"/>
          </w:tcPr>
          <w:p w14:paraId="7FF7F9CE" w14:textId="360D89F0"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7F23EDEC" w14:textId="77777777" w:rsidTr="00753F2F">
        <w:trPr>
          <w:trHeight w:val="230"/>
        </w:trPr>
        <w:tc>
          <w:tcPr>
            <w:tcW w:w="6628" w:type="dxa"/>
            <w:shd w:val="clear" w:color="auto" w:fill="auto"/>
            <w:noWrap/>
            <w:vAlign w:val="bottom"/>
            <w:hideMark/>
          </w:tcPr>
          <w:p w14:paraId="4FF91CE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63E7B8A1"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shd w:val="clear" w:color="auto" w:fill="auto"/>
            <w:vAlign w:val="bottom"/>
          </w:tcPr>
          <w:p w14:paraId="22D5CCF1" w14:textId="5CC3F054"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3B6CD6E9" w14:textId="77777777" w:rsidTr="00753F2F">
        <w:trPr>
          <w:trHeight w:val="230"/>
        </w:trPr>
        <w:tc>
          <w:tcPr>
            <w:tcW w:w="6628" w:type="dxa"/>
            <w:shd w:val="clear" w:color="auto" w:fill="auto"/>
            <w:noWrap/>
            <w:vAlign w:val="bottom"/>
            <w:hideMark/>
          </w:tcPr>
          <w:p w14:paraId="206B75AA" w14:textId="3A612438"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Total costs for WP 1</w:t>
            </w:r>
          </w:p>
        </w:tc>
        <w:tc>
          <w:tcPr>
            <w:tcW w:w="1447" w:type="dxa"/>
            <w:gridSpan w:val="2"/>
            <w:shd w:val="clear" w:color="auto" w:fill="auto"/>
            <w:noWrap/>
            <w:vAlign w:val="bottom"/>
            <w:hideMark/>
          </w:tcPr>
          <w:p w14:paraId="13DF1727" w14:textId="115DD55D"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shd w:val="clear" w:color="auto" w:fill="auto"/>
            <w:vAlign w:val="bottom"/>
          </w:tcPr>
          <w:p w14:paraId="558DC935" w14:textId="4AC57324" w:rsidR="00753F2F" w:rsidRPr="007F085D" w:rsidRDefault="00753F2F" w:rsidP="009A6815">
            <w:pPr>
              <w:spacing w:line="220" w:lineRule="atLeast"/>
              <w:rPr>
                <w:rFonts w:ascii="Arial" w:eastAsia="Times New Roman" w:hAnsi="Arial" w:cs="Arial"/>
                <w:b/>
                <w:bCs/>
                <w:sz w:val="22"/>
              </w:rPr>
            </w:pPr>
          </w:p>
        </w:tc>
      </w:tr>
      <w:tr w:rsidR="00463766" w:rsidRPr="007F085D" w14:paraId="51C88E85" w14:textId="77777777" w:rsidTr="00753F2F">
        <w:trPr>
          <w:trHeight w:val="230"/>
        </w:trPr>
        <w:tc>
          <w:tcPr>
            <w:tcW w:w="6628" w:type="dxa"/>
            <w:shd w:val="clear" w:color="auto" w:fill="auto"/>
            <w:noWrap/>
            <w:vAlign w:val="bottom"/>
            <w:hideMark/>
          </w:tcPr>
          <w:p w14:paraId="597D8E9F" w14:textId="4A03E947" w:rsidR="00463766" w:rsidRPr="007F085D" w:rsidRDefault="00463766"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r w:rsidR="00076E91" w:rsidRPr="007F085D" w:rsidDel="00076E91">
              <w:rPr>
                <w:rFonts w:ascii="Arial" w:hAnsi="Arial" w:cs="Arial"/>
                <w:color w:val="000000"/>
                <w:sz w:val="18"/>
              </w:rPr>
              <w:t xml:space="preserve"> </w:t>
            </w:r>
          </w:p>
        </w:tc>
        <w:tc>
          <w:tcPr>
            <w:tcW w:w="2506" w:type="dxa"/>
            <w:gridSpan w:val="3"/>
            <w:shd w:val="clear" w:color="auto" w:fill="auto"/>
            <w:noWrap/>
            <w:vAlign w:val="bottom"/>
            <w:hideMark/>
          </w:tcPr>
          <w:p w14:paraId="40D54BC5" w14:textId="0830A198" w:rsidR="00463766" w:rsidRPr="007F085D" w:rsidRDefault="003D393C"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6D07294" w14:textId="30A23010" w:rsidR="00A461F5" w:rsidRDefault="00A461F5" w:rsidP="009A6815">
      <w:pPr>
        <w:spacing w:line="220" w:lineRule="atLeast"/>
        <w:rPr>
          <w:rFonts w:ascii="Arial" w:hAnsi="Arial" w:cs="Arial"/>
        </w:rPr>
      </w:pPr>
    </w:p>
    <w:p w14:paraId="591A9C2B" w14:textId="77777777" w:rsidR="00887C90" w:rsidRDefault="00887C90" w:rsidP="009A6815">
      <w:pPr>
        <w:spacing w:line="220" w:lineRule="atLeast"/>
        <w:rPr>
          <w:rFonts w:ascii="Arial" w:hAnsi="Arial" w:cs="Arial"/>
        </w:rPr>
      </w:pPr>
    </w:p>
    <w:tbl>
      <w:tblPr>
        <w:tblW w:w="9134" w:type="dxa"/>
        <w:tblCellMar>
          <w:left w:w="70" w:type="dxa"/>
          <w:right w:w="70" w:type="dxa"/>
        </w:tblCellMar>
        <w:tblLook w:val="04A0" w:firstRow="1" w:lastRow="0" w:firstColumn="1" w:lastColumn="0" w:noHBand="0" w:noVBand="1"/>
      </w:tblPr>
      <w:tblGrid>
        <w:gridCol w:w="6628"/>
        <w:gridCol w:w="1164"/>
        <w:gridCol w:w="283"/>
        <w:gridCol w:w="1059"/>
      </w:tblGrid>
      <w:tr w:rsidR="00753F2F" w:rsidRPr="007F085D" w14:paraId="50B8108D" w14:textId="77777777" w:rsidTr="00753F2F">
        <w:trPr>
          <w:trHeight w:val="230"/>
        </w:trPr>
        <w:tc>
          <w:tcPr>
            <w:tcW w:w="9134" w:type="dxa"/>
            <w:gridSpan w:val="4"/>
            <w:tcBorders>
              <w:top w:val="single" w:sz="4" w:space="0" w:color="auto"/>
              <w:left w:val="single" w:sz="4" w:space="0" w:color="auto"/>
              <w:right w:val="single" w:sz="4" w:space="0" w:color="auto"/>
            </w:tcBorders>
            <w:shd w:val="clear" w:color="auto" w:fill="auto"/>
            <w:noWrap/>
            <w:hideMark/>
          </w:tcPr>
          <w:p w14:paraId="7DB62BB7" w14:textId="0833B1BE"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FF675D"/>
                <w:sz w:val="22"/>
              </w:rPr>
              <w:t xml:space="preserve">Work package (WP) </w:t>
            </w:r>
            <w:r>
              <w:rPr>
                <w:rFonts w:ascii="Arial" w:hAnsi="Arial" w:cs="Arial"/>
                <w:b/>
                <w:color w:val="FF675D"/>
                <w:sz w:val="22"/>
              </w:rPr>
              <w:t>2</w:t>
            </w:r>
          </w:p>
        </w:tc>
      </w:tr>
      <w:tr w:rsidR="00753F2F" w:rsidRPr="007F085D" w14:paraId="3967CF2C" w14:textId="77777777" w:rsidTr="00753F2F">
        <w:trPr>
          <w:trHeight w:val="370"/>
        </w:trPr>
        <w:tc>
          <w:tcPr>
            <w:tcW w:w="9134" w:type="dxa"/>
            <w:gridSpan w:val="4"/>
            <w:tcBorders>
              <w:left w:val="single" w:sz="4" w:space="0" w:color="auto"/>
              <w:right w:val="single" w:sz="4" w:space="0" w:color="auto"/>
            </w:tcBorders>
            <w:shd w:val="clear" w:color="auto" w:fill="D5F6ED" w:themeFill="accent2" w:themeFillTint="33"/>
            <w:noWrap/>
            <w:hideMark/>
          </w:tcPr>
          <w:p w14:paraId="405FE1D7" w14:textId="7A0C458D" w:rsidR="00753F2F" w:rsidRPr="007F085D" w:rsidRDefault="00AD2ED7" w:rsidP="009A6815">
            <w:pPr>
              <w:spacing w:line="220" w:lineRule="atLeast"/>
              <w:rPr>
                <w:rFonts w:ascii="Arial" w:eastAsia="Times New Roman" w:hAnsi="Arial" w:cs="Arial"/>
                <w:b/>
                <w:bCs/>
                <w:color w:val="000000"/>
                <w:sz w:val="18"/>
                <w:szCs w:val="18"/>
              </w:rPr>
            </w:pPr>
            <w:r>
              <w:rPr>
                <w:rFonts w:ascii="Arial" w:hAnsi="Arial" w:cs="Arial"/>
                <w:b/>
                <w:color w:val="000000"/>
                <w:sz w:val="18"/>
              </w:rPr>
              <w:t>[</w:t>
            </w:r>
            <w:proofErr w:type="spellStart"/>
            <w:r>
              <w:rPr>
                <w:rFonts w:ascii="Arial" w:hAnsi="Arial" w:cs="Arial"/>
                <w:b/>
                <w:color w:val="000000"/>
                <w:sz w:val="18"/>
              </w:rPr>
              <w:t>Titel</w:t>
            </w:r>
            <w:proofErr w:type="spellEnd"/>
            <w:r>
              <w:rPr>
                <w:rFonts w:ascii="Arial" w:hAnsi="Arial" w:cs="Arial"/>
                <w:b/>
                <w:color w:val="000000"/>
                <w:sz w:val="18"/>
              </w:rPr>
              <w:t xml:space="preserve"> WP2]</w:t>
            </w:r>
          </w:p>
        </w:tc>
      </w:tr>
      <w:tr w:rsidR="00753F2F" w:rsidRPr="007F085D" w14:paraId="777FF08D" w14:textId="77777777" w:rsidTr="00753F2F">
        <w:trPr>
          <w:trHeight w:val="230"/>
        </w:trPr>
        <w:tc>
          <w:tcPr>
            <w:tcW w:w="9134" w:type="dxa"/>
            <w:gridSpan w:val="4"/>
            <w:vMerge w:val="restart"/>
            <w:tcBorders>
              <w:left w:val="single" w:sz="4" w:space="0" w:color="auto"/>
              <w:right w:val="single" w:sz="4" w:space="0" w:color="000000"/>
            </w:tcBorders>
            <w:shd w:val="clear" w:color="auto" w:fill="auto"/>
            <w:hideMark/>
          </w:tcPr>
          <w:p w14:paraId="5E838B32"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Brief description (objectives, measures/activities, responsibilities, number and profile of participants, duration &amp; location, milestones, expected results, indicators to assess the quality and relevance of the activities, contribution to achieving the intended impact):</w:t>
            </w:r>
          </w:p>
        </w:tc>
      </w:tr>
      <w:tr w:rsidR="00753F2F" w:rsidRPr="007F085D" w14:paraId="5D7A2673" w14:textId="77777777" w:rsidTr="00753F2F">
        <w:trPr>
          <w:trHeight w:val="303"/>
        </w:trPr>
        <w:tc>
          <w:tcPr>
            <w:tcW w:w="9134" w:type="dxa"/>
            <w:gridSpan w:val="4"/>
            <w:vMerge/>
            <w:tcBorders>
              <w:left w:val="single" w:sz="4" w:space="0" w:color="auto"/>
              <w:right w:val="single" w:sz="4" w:space="0" w:color="000000"/>
            </w:tcBorders>
            <w:vAlign w:val="center"/>
            <w:hideMark/>
          </w:tcPr>
          <w:p w14:paraId="023C46F0" w14:textId="77777777" w:rsidR="00753F2F" w:rsidRPr="007F085D" w:rsidRDefault="00753F2F" w:rsidP="009A6815">
            <w:pPr>
              <w:spacing w:line="220" w:lineRule="atLeast"/>
              <w:rPr>
                <w:rFonts w:ascii="Arial" w:eastAsia="Times New Roman" w:hAnsi="Arial" w:cs="Arial"/>
                <w:sz w:val="18"/>
                <w:szCs w:val="18"/>
                <w:lang w:eastAsia="de-CH"/>
              </w:rPr>
            </w:pPr>
          </w:p>
        </w:tc>
      </w:tr>
      <w:tr w:rsidR="00753F2F" w:rsidRPr="007F085D" w14:paraId="5A599F3C" w14:textId="77777777" w:rsidTr="00753F2F">
        <w:trPr>
          <w:trHeight w:val="1300"/>
        </w:trPr>
        <w:tc>
          <w:tcPr>
            <w:tcW w:w="9134" w:type="dxa"/>
            <w:gridSpan w:val="4"/>
            <w:tcBorders>
              <w:left w:val="single" w:sz="4" w:space="0" w:color="auto"/>
              <w:right w:val="single" w:sz="4" w:space="0" w:color="000000"/>
            </w:tcBorders>
            <w:shd w:val="clear" w:color="000000" w:fill="D6F5EE"/>
            <w:hideMark/>
          </w:tcPr>
          <w:p w14:paraId="3221EBA3" w14:textId="0B0587FD" w:rsidR="00753F2F" w:rsidRPr="007F085D" w:rsidRDefault="00AD2ED7" w:rsidP="009A6815">
            <w:pPr>
              <w:spacing w:line="220" w:lineRule="atLeast"/>
              <w:rPr>
                <w:rFonts w:ascii="Arial" w:eastAsia="Times New Roman" w:hAnsi="Arial" w:cs="Arial"/>
                <w:color w:val="000000"/>
                <w:sz w:val="18"/>
                <w:szCs w:val="18"/>
              </w:rPr>
            </w:pPr>
            <w:r>
              <w:rPr>
                <w:rFonts w:ascii="Arial" w:hAnsi="Arial" w:cs="Arial"/>
                <w:color w:val="000000"/>
                <w:sz w:val="18"/>
              </w:rPr>
              <w:t>xxx</w:t>
            </w:r>
          </w:p>
        </w:tc>
      </w:tr>
      <w:tr w:rsidR="00753F2F" w:rsidRPr="007F085D" w14:paraId="32E7F3A0" w14:textId="77777777" w:rsidTr="00753F2F">
        <w:trPr>
          <w:trHeight w:val="230"/>
        </w:trPr>
        <w:tc>
          <w:tcPr>
            <w:tcW w:w="6628" w:type="dxa"/>
            <w:tcBorders>
              <w:left w:val="single" w:sz="4" w:space="0" w:color="auto"/>
            </w:tcBorders>
            <w:shd w:val="clear" w:color="auto" w:fill="auto"/>
            <w:noWrap/>
            <w:hideMark/>
          </w:tcPr>
          <w:p w14:paraId="3B3EA487" w14:textId="77777777" w:rsidR="00753F2F" w:rsidRPr="007F085D" w:rsidRDefault="00753F2F" w:rsidP="009A6815">
            <w:pPr>
              <w:spacing w:line="220" w:lineRule="atLeast"/>
              <w:rPr>
                <w:rFonts w:ascii="Arial" w:eastAsia="Times New Roman" w:hAnsi="Arial" w:cs="Arial"/>
                <w:b/>
                <w:bCs/>
                <w:sz w:val="22"/>
              </w:rPr>
            </w:pPr>
            <w:r w:rsidRPr="007F085D">
              <w:rPr>
                <w:rFonts w:ascii="Arial" w:hAnsi="Arial" w:cs="Arial"/>
                <w:b/>
                <w:sz w:val="22"/>
              </w:rPr>
              <w:t> </w:t>
            </w:r>
          </w:p>
        </w:tc>
        <w:tc>
          <w:tcPr>
            <w:tcW w:w="1164" w:type="dxa"/>
            <w:shd w:val="clear" w:color="auto" w:fill="auto"/>
            <w:noWrap/>
            <w:hideMark/>
          </w:tcPr>
          <w:p w14:paraId="6D3A9FD0"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Costs</w:t>
            </w:r>
          </w:p>
        </w:tc>
        <w:tc>
          <w:tcPr>
            <w:tcW w:w="1342" w:type="dxa"/>
            <w:gridSpan w:val="2"/>
            <w:tcBorders>
              <w:right w:val="single" w:sz="4" w:space="0" w:color="auto"/>
            </w:tcBorders>
            <w:shd w:val="clear" w:color="auto" w:fill="auto"/>
          </w:tcPr>
          <w:p w14:paraId="7D11E76B" w14:textId="77777777" w:rsidR="00753F2F" w:rsidRPr="00753F2F" w:rsidRDefault="00753F2F" w:rsidP="009A6815">
            <w:pPr>
              <w:spacing w:line="220" w:lineRule="atLeast"/>
              <w:rPr>
                <w:rFonts w:ascii="Arial" w:eastAsia="Times New Roman" w:hAnsi="Arial" w:cs="Arial"/>
                <w:b/>
                <w:bCs/>
                <w:sz w:val="18"/>
              </w:rPr>
            </w:pPr>
            <w:r w:rsidRPr="00753F2F">
              <w:rPr>
                <w:rFonts w:ascii="Arial" w:hAnsi="Arial" w:cs="Arial"/>
                <w:b/>
                <w:sz w:val="18"/>
              </w:rPr>
              <w:t>From Movetia</w:t>
            </w:r>
          </w:p>
        </w:tc>
      </w:tr>
      <w:tr w:rsidR="00753F2F" w:rsidRPr="007F085D" w14:paraId="324D7B46" w14:textId="77777777" w:rsidTr="00753F2F">
        <w:trPr>
          <w:trHeight w:val="230"/>
        </w:trPr>
        <w:tc>
          <w:tcPr>
            <w:tcW w:w="6628" w:type="dxa"/>
            <w:tcBorders>
              <w:left w:val="single" w:sz="4" w:space="0" w:color="auto"/>
            </w:tcBorders>
            <w:shd w:val="clear" w:color="000000" w:fill="FFFFFF"/>
            <w:noWrap/>
            <w:vAlign w:val="center"/>
            <w:hideMark/>
          </w:tcPr>
          <w:p w14:paraId="077A0F6E"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Personnel costs Switzerland</w:t>
            </w:r>
          </w:p>
        </w:tc>
        <w:tc>
          <w:tcPr>
            <w:tcW w:w="1164" w:type="dxa"/>
            <w:shd w:val="clear" w:color="000000" w:fill="E9FAF5"/>
            <w:noWrap/>
            <w:vAlign w:val="center"/>
          </w:tcPr>
          <w:p w14:paraId="70AE9B51" w14:textId="54D4D3C3" w:rsidR="00753F2F" w:rsidRPr="007F085D" w:rsidRDefault="00753F2F" w:rsidP="009A6815">
            <w:pPr>
              <w:spacing w:line="220" w:lineRule="atLeast"/>
              <w:rPr>
                <w:rFonts w:ascii="Arial" w:eastAsia="Times New Roman" w:hAnsi="Arial" w:cs="Arial"/>
                <w:sz w:val="18"/>
                <w:szCs w:val="18"/>
              </w:rPr>
            </w:pPr>
          </w:p>
        </w:tc>
        <w:tc>
          <w:tcPr>
            <w:tcW w:w="1342" w:type="dxa"/>
            <w:gridSpan w:val="2"/>
            <w:tcBorders>
              <w:right w:val="single" w:sz="4" w:space="0" w:color="auto"/>
            </w:tcBorders>
            <w:shd w:val="clear" w:color="000000" w:fill="E9FAF5"/>
            <w:vAlign w:val="center"/>
          </w:tcPr>
          <w:p w14:paraId="758960A4" w14:textId="1F713396" w:rsidR="00753F2F" w:rsidRPr="007F085D" w:rsidRDefault="00753F2F" w:rsidP="009A6815">
            <w:pPr>
              <w:spacing w:line="220" w:lineRule="atLeast"/>
              <w:rPr>
                <w:rFonts w:ascii="Arial" w:eastAsia="Times New Roman" w:hAnsi="Arial" w:cs="Arial"/>
                <w:sz w:val="18"/>
                <w:szCs w:val="18"/>
              </w:rPr>
            </w:pPr>
          </w:p>
        </w:tc>
      </w:tr>
      <w:tr w:rsidR="00753F2F" w:rsidRPr="007F085D" w14:paraId="1245BE16" w14:textId="77777777" w:rsidTr="00753F2F">
        <w:trPr>
          <w:trHeight w:val="230"/>
        </w:trPr>
        <w:tc>
          <w:tcPr>
            <w:tcW w:w="6628" w:type="dxa"/>
            <w:tcBorders>
              <w:left w:val="single" w:sz="4" w:space="0" w:color="auto"/>
            </w:tcBorders>
            <w:shd w:val="clear" w:color="000000" w:fill="FFFFFF"/>
            <w:noWrap/>
            <w:vAlign w:val="center"/>
            <w:hideMark/>
          </w:tcPr>
          <w:p w14:paraId="617F0478"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Travel costs (travel, accommodation, stay)</w:t>
            </w:r>
          </w:p>
        </w:tc>
        <w:tc>
          <w:tcPr>
            <w:tcW w:w="1164" w:type="dxa"/>
            <w:shd w:val="clear" w:color="000000" w:fill="D6F5EE"/>
            <w:noWrap/>
            <w:vAlign w:val="center"/>
            <w:hideMark/>
          </w:tcPr>
          <w:p w14:paraId="60DB59D7" w14:textId="77777777" w:rsidR="00753F2F" w:rsidRPr="007F085D" w:rsidRDefault="00753F2F" w:rsidP="009A6815">
            <w:pPr>
              <w:spacing w:line="220" w:lineRule="atLeast"/>
              <w:jc w:val="right"/>
              <w:rPr>
                <w:rFonts w:ascii="Arial" w:eastAsia="Times New Roman" w:hAnsi="Arial" w:cs="Arial"/>
                <w:sz w:val="18"/>
                <w:szCs w:val="18"/>
              </w:rPr>
            </w:pPr>
          </w:p>
        </w:tc>
        <w:tc>
          <w:tcPr>
            <w:tcW w:w="1342" w:type="dxa"/>
            <w:gridSpan w:val="2"/>
            <w:tcBorders>
              <w:right w:val="single" w:sz="4" w:space="0" w:color="auto"/>
            </w:tcBorders>
            <w:shd w:val="clear" w:color="000000" w:fill="D6F5EE"/>
            <w:vAlign w:val="center"/>
          </w:tcPr>
          <w:p w14:paraId="5A127CAC" w14:textId="77777777" w:rsidR="00753F2F" w:rsidRPr="007F085D" w:rsidRDefault="00753F2F" w:rsidP="009A6815">
            <w:pPr>
              <w:spacing w:line="220" w:lineRule="atLeast"/>
              <w:jc w:val="right"/>
              <w:rPr>
                <w:rFonts w:ascii="Arial" w:eastAsia="Times New Roman" w:hAnsi="Arial" w:cs="Arial"/>
                <w:sz w:val="18"/>
                <w:szCs w:val="18"/>
              </w:rPr>
            </w:pPr>
          </w:p>
        </w:tc>
      </w:tr>
      <w:tr w:rsidR="00753F2F" w:rsidRPr="007F085D" w14:paraId="3252C5EA" w14:textId="77777777" w:rsidTr="00753F2F">
        <w:trPr>
          <w:trHeight w:val="230"/>
        </w:trPr>
        <w:tc>
          <w:tcPr>
            <w:tcW w:w="6628" w:type="dxa"/>
            <w:tcBorders>
              <w:left w:val="single" w:sz="4" w:space="0" w:color="auto"/>
            </w:tcBorders>
            <w:shd w:val="clear" w:color="auto" w:fill="auto"/>
            <w:noWrap/>
            <w:vAlign w:val="bottom"/>
            <w:hideMark/>
          </w:tcPr>
          <w:p w14:paraId="1899FF2D" w14:textId="77777777" w:rsidR="00753F2F" w:rsidRPr="007F085D" w:rsidRDefault="00753F2F" w:rsidP="009A6815">
            <w:pPr>
              <w:spacing w:line="220" w:lineRule="atLeast"/>
              <w:rPr>
                <w:rFonts w:ascii="Arial" w:eastAsia="Times New Roman" w:hAnsi="Arial" w:cs="Arial"/>
                <w:sz w:val="18"/>
                <w:szCs w:val="18"/>
              </w:rPr>
            </w:pPr>
            <w:r w:rsidRPr="007F085D">
              <w:rPr>
                <w:rFonts w:ascii="Arial" w:hAnsi="Arial" w:cs="Arial"/>
                <w:sz w:val="18"/>
              </w:rPr>
              <w:t>Other material costs</w:t>
            </w:r>
          </w:p>
        </w:tc>
        <w:tc>
          <w:tcPr>
            <w:tcW w:w="1164" w:type="dxa"/>
            <w:shd w:val="clear" w:color="000000" w:fill="D6F5EE"/>
            <w:noWrap/>
            <w:vAlign w:val="bottom"/>
            <w:hideMark/>
          </w:tcPr>
          <w:p w14:paraId="66DF2920" w14:textId="77777777" w:rsidR="00753F2F" w:rsidRPr="007F085D" w:rsidRDefault="00753F2F" w:rsidP="009A6815">
            <w:pPr>
              <w:spacing w:line="220" w:lineRule="atLeast"/>
              <w:jc w:val="right"/>
              <w:rPr>
                <w:rFonts w:ascii="Arial" w:eastAsia="Times New Roman" w:hAnsi="Arial" w:cs="Arial"/>
                <w:sz w:val="18"/>
                <w:szCs w:val="18"/>
                <w:lang w:eastAsia="de-CH"/>
              </w:rPr>
            </w:pPr>
          </w:p>
        </w:tc>
        <w:tc>
          <w:tcPr>
            <w:tcW w:w="1342" w:type="dxa"/>
            <w:gridSpan w:val="2"/>
            <w:tcBorders>
              <w:right w:val="single" w:sz="4" w:space="0" w:color="auto"/>
            </w:tcBorders>
            <w:shd w:val="clear" w:color="000000" w:fill="D6F5EE"/>
            <w:vAlign w:val="bottom"/>
          </w:tcPr>
          <w:p w14:paraId="1A39B148" w14:textId="77777777" w:rsidR="00753F2F" w:rsidRPr="007F085D" w:rsidRDefault="00753F2F" w:rsidP="009A6815">
            <w:pPr>
              <w:spacing w:line="220" w:lineRule="atLeast"/>
              <w:jc w:val="right"/>
              <w:rPr>
                <w:rFonts w:ascii="Arial" w:eastAsia="Times New Roman" w:hAnsi="Arial" w:cs="Arial"/>
                <w:sz w:val="18"/>
                <w:szCs w:val="18"/>
                <w:lang w:eastAsia="de-CH"/>
              </w:rPr>
            </w:pPr>
          </w:p>
        </w:tc>
      </w:tr>
      <w:tr w:rsidR="00753F2F" w:rsidRPr="007F085D" w14:paraId="391DEAB6" w14:textId="77777777" w:rsidTr="00753F2F">
        <w:trPr>
          <w:trHeight w:val="230"/>
        </w:trPr>
        <w:tc>
          <w:tcPr>
            <w:tcW w:w="6628" w:type="dxa"/>
            <w:tcBorders>
              <w:left w:val="single" w:sz="4" w:space="0" w:color="auto"/>
            </w:tcBorders>
            <w:shd w:val="clear" w:color="auto" w:fill="auto"/>
            <w:noWrap/>
            <w:vAlign w:val="bottom"/>
            <w:hideMark/>
          </w:tcPr>
          <w:p w14:paraId="2C7F62AC"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447" w:type="dxa"/>
            <w:gridSpan w:val="2"/>
            <w:shd w:val="clear" w:color="auto" w:fill="auto"/>
            <w:noWrap/>
            <w:vAlign w:val="bottom"/>
            <w:hideMark/>
          </w:tcPr>
          <w:p w14:paraId="2DF930F5" w14:textId="77777777" w:rsidR="00753F2F" w:rsidRPr="007F085D" w:rsidRDefault="00753F2F" w:rsidP="009A6815">
            <w:pPr>
              <w:spacing w:line="220" w:lineRule="atLeast"/>
              <w:rPr>
                <w:rFonts w:ascii="Arial" w:eastAsia="Times New Roman" w:hAnsi="Arial" w:cs="Arial"/>
                <w:b/>
                <w:bCs/>
                <w:color w:val="000000"/>
                <w:sz w:val="18"/>
                <w:szCs w:val="18"/>
              </w:rPr>
            </w:pPr>
            <w:r w:rsidRPr="007F085D">
              <w:rPr>
                <w:rFonts w:ascii="Arial" w:hAnsi="Arial" w:cs="Arial"/>
                <w:b/>
                <w:color w:val="000000"/>
                <w:sz w:val="18"/>
              </w:rPr>
              <w:t> </w:t>
            </w:r>
          </w:p>
        </w:tc>
        <w:tc>
          <w:tcPr>
            <w:tcW w:w="1059" w:type="dxa"/>
            <w:tcBorders>
              <w:right w:val="single" w:sz="4" w:space="0" w:color="auto"/>
            </w:tcBorders>
            <w:shd w:val="clear" w:color="auto" w:fill="auto"/>
            <w:vAlign w:val="bottom"/>
          </w:tcPr>
          <w:p w14:paraId="4BD803FD" w14:textId="77777777" w:rsidR="00753F2F" w:rsidRPr="007F085D" w:rsidRDefault="00753F2F" w:rsidP="009A6815">
            <w:pPr>
              <w:spacing w:line="220" w:lineRule="atLeast"/>
              <w:rPr>
                <w:rFonts w:ascii="Arial" w:eastAsia="Times New Roman" w:hAnsi="Arial" w:cs="Arial"/>
                <w:b/>
                <w:bCs/>
                <w:color w:val="000000"/>
                <w:sz w:val="18"/>
                <w:szCs w:val="18"/>
              </w:rPr>
            </w:pPr>
          </w:p>
        </w:tc>
      </w:tr>
      <w:tr w:rsidR="00753F2F" w:rsidRPr="007F085D" w14:paraId="008A571F" w14:textId="77777777" w:rsidTr="00753F2F">
        <w:trPr>
          <w:trHeight w:val="230"/>
        </w:trPr>
        <w:tc>
          <w:tcPr>
            <w:tcW w:w="6628" w:type="dxa"/>
            <w:tcBorders>
              <w:left w:val="single" w:sz="4" w:space="0" w:color="auto"/>
            </w:tcBorders>
            <w:shd w:val="clear" w:color="auto" w:fill="auto"/>
            <w:noWrap/>
            <w:vAlign w:val="bottom"/>
            <w:hideMark/>
          </w:tcPr>
          <w:p w14:paraId="4BC20DE0" w14:textId="3CB24E43" w:rsidR="00753F2F" w:rsidRPr="007F085D" w:rsidRDefault="00753F2F" w:rsidP="009A6815">
            <w:pPr>
              <w:spacing w:line="220" w:lineRule="atLeast"/>
              <w:rPr>
                <w:rFonts w:ascii="Arial" w:eastAsia="Times New Roman" w:hAnsi="Arial" w:cs="Arial"/>
                <w:b/>
                <w:bCs/>
                <w:color w:val="FF675D"/>
                <w:sz w:val="22"/>
              </w:rPr>
            </w:pPr>
            <w:r w:rsidRPr="007F085D">
              <w:rPr>
                <w:rFonts w:ascii="Arial" w:hAnsi="Arial" w:cs="Arial"/>
                <w:b/>
                <w:color w:val="FF675D"/>
                <w:sz w:val="22"/>
              </w:rPr>
              <w:t xml:space="preserve">Total costs for WP </w:t>
            </w:r>
            <w:r>
              <w:rPr>
                <w:rFonts w:ascii="Arial" w:hAnsi="Arial" w:cs="Arial"/>
                <w:b/>
                <w:color w:val="FF675D"/>
                <w:sz w:val="22"/>
              </w:rPr>
              <w:t>2</w:t>
            </w:r>
          </w:p>
        </w:tc>
        <w:tc>
          <w:tcPr>
            <w:tcW w:w="1447" w:type="dxa"/>
            <w:gridSpan w:val="2"/>
            <w:shd w:val="clear" w:color="auto" w:fill="auto"/>
            <w:noWrap/>
            <w:vAlign w:val="bottom"/>
            <w:hideMark/>
          </w:tcPr>
          <w:p w14:paraId="6E9B2855" w14:textId="77777777" w:rsidR="00753F2F" w:rsidRPr="007F085D" w:rsidRDefault="00753F2F" w:rsidP="009A6815">
            <w:pPr>
              <w:spacing w:line="220" w:lineRule="atLeast"/>
              <w:jc w:val="right"/>
              <w:rPr>
                <w:rFonts w:ascii="Arial" w:eastAsia="Times New Roman" w:hAnsi="Arial" w:cs="Arial"/>
                <w:b/>
                <w:bCs/>
                <w:sz w:val="22"/>
              </w:rPr>
            </w:pPr>
            <w:r w:rsidRPr="007F085D">
              <w:rPr>
                <w:rFonts w:ascii="Arial" w:hAnsi="Arial" w:cs="Arial"/>
                <w:b/>
                <w:sz w:val="22"/>
              </w:rPr>
              <w:t>Total</w:t>
            </w:r>
            <w:r>
              <w:rPr>
                <w:rFonts w:ascii="Arial" w:hAnsi="Arial" w:cs="Arial"/>
                <w:b/>
                <w:sz w:val="22"/>
              </w:rPr>
              <w:t xml:space="preserve"> CHF</w:t>
            </w:r>
          </w:p>
        </w:tc>
        <w:tc>
          <w:tcPr>
            <w:tcW w:w="1059" w:type="dxa"/>
            <w:tcBorders>
              <w:right w:val="single" w:sz="4" w:space="0" w:color="auto"/>
            </w:tcBorders>
            <w:shd w:val="clear" w:color="auto" w:fill="auto"/>
            <w:vAlign w:val="bottom"/>
          </w:tcPr>
          <w:p w14:paraId="51673C8A" w14:textId="77777777" w:rsidR="00753F2F" w:rsidRPr="007F085D" w:rsidRDefault="00753F2F" w:rsidP="009A6815">
            <w:pPr>
              <w:spacing w:line="220" w:lineRule="atLeast"/>
              <w:rPr>
                <w:rFonts w:ascii="Arial" w:eastAsia="Times New Roman" w:hAnsi="Arial" w:cs="Arial"/>
                <w:b/>
                <w:bCs/>
                <w:sz w:val="22"/>
              </w:rPr>
            </w:pPr>
          </w:p>
        </w:tc>
      </w:tr>
      <w:tr w:rsidR="00753F2F" w:rsidRPr="007F085D" w14:paraId="573B9B71" w14:textId="77777777" w:rsidTr="00753F2F">
        <w:trPr>
          <w:trHeight w:val="230"/>
        </w:trPr>
        <w:tc>
          <w:tcPr>
            <w:tcW w:w="6628" w:type="dxa"/>
            <w:tcBorders>
              <w:left w:val="single" w:sz="4" w:space="0" w:color="auto"/>
              <w:bottom w:val="single" w:sz="4" w:space="0" w:color="auto"/>
            </w:tcBorders>
            <w:shd w:val="clear" w:color="auto" w:fill="auto"/>
            <w:noWrap/>
            <w:vAlign w:val="bottom"/>
            <w:hideMark/>
          </w:tcPr>
          <w:p w14:paraId="563D03B2" w14:textId="13192F26" w:rsidR="00753F2F" w:rsidRPr="007F085D" w:rsidRDefault="00753F2F" w:rsidP="009A6815">
            <w:pPr>
              <w:spacing w:line="220" w:lineRule="atLeast"/>
              <w:rPr>
                <w:rFonts w:ascii="Arial" w:eastAsia="Times New Roman" w:hAnsi="Arial" w:cs="Arial"/>
                <w:color w:val="000000"/>
                <w:sz w:val="18"/>
                <w:szCs w:val="18"/>
              </w:rPr>
            </w:pPr>
            <w:r w:rsidRPr="007F085D">
              <w:rPr>
                <w:rFonts w:ascii="Arial" w:hAnsi="Arial" w:cs="Arial"/>
                <w:color w:val="000000"/>
                <w:sz w:val="18"/>
              </w:rPr>
              <w:t xml:space="preserve">Share of total project costs </w:t>
            </w:r>
          </w:p>
        </w:tc>
        <w:tc>
          <w:tcPr>
            <w:tcW w:w="2506" w:type="dxa"/>
            <w:gridSpan w:val="3"/>
            <w:tcBorders>
              <w:bottom w:val="single" w:sz="4" w:space="0" w:color="auto"/>
              <w:right w:val="single" w:sz="4" w:space="0" w:color="auto"/>
            </w:tcBorders>
            <w:shd w:val="clear" w:color="auto" w:fill="auto"/>
            <w:noWrap/>
            <w:vAlign w:val="bottom"/>
            <w:hideMark/>
          </w:tcPr>
          <w:p w14:paraId="7DC3AFC9" w14:textId="77777777" w:rsidR="00753F2F" w:rsidRPr="007F085D" w:rsidRDefault="00753F2F" w:rsidP="009A6815">
            <w:pPr>
              <w:spacing w:line="220" w:lineRule="atLeast"/>
              <w:jc w:val="right"/>
              <w:rPr>
                <w:rFonts w:ascii="Arial" w:eastAsia="Times New Roman" w:hAnsi="Arial" w:cs="Arial"/>
                <w:color w:val="000000"/>
                <w:sz w:val="18"/>
                <w:szCs w:val="18"/>
              </w:rPr>
            </w:pPr>
            <w:r w:rsidRPr="007F085D">
              <w:rPr>
                <w:rFonts w:ascii="Arial" w:hAnsi="Arial" w:cs="Arial"/>
                <w:color w:val="000000"/>
                <w:sz w:val="18"/>
              </w:rPr>
              <w:t>xx%</w:t>
            </w:r>
          </w:p>
        </w:tc>
      </w:tr>
    </w:tbl>
    <w:p w14:paraId="3473BFC5" w14:textId="5FD32558" w:rsidR="00753F2F" w:rsidRDefault="00753F2F" w:rsidP="009A6815">
      <w:pPr>
        <w:spacing w:line="220" w:lineRule="atLeast"/>
        <w:rPr>
          <w:rFonts w:ascii="Arial" w:hAnsi="Arial" w:cs="Arial"/>
        </w:rPr>
      </w:pPr>
    </w:p>
    <w:p w14:paraId="0CAAE0E2" w14:textId="48327CED" w:rsidR="00866282" w:rsidRPr="007F085D" w:rsidRDefault="00866282" w:rsidP="009A6815">
      <w:pPr>
        <w:spacing w:line="220" w:lineRule="atLeast"/>
        <w:rPr>
          <w:rFonts w:ascii="Arial" w:hAnsi="Arial" w:cs="Arial"/>
          <w:shd w:val="clear" w:color="auto" w:fill="FFFFFF"/>
        </w:rPr>
      </w:pPr>
      <w:r w:rsidRPr="007F085D">
        <w:rPr>
          <w:rFonts w:ascii="Arial" w:hAnsi="Arial" w:cs="Arial"/>
          <w:shd w:val="clear" w:color="auto" w:fill="FFFFFF"/>
        </w:rPr>
        <w:t>[+ additional work packages]</w:t>
      </w:r>
    </w:p>
    <w:p w14:paraId="760599D2" w14:textId="77777777" w:rsidR="00753F2F" w:rsidRDefault="00753F2F" w:rsidP="009A6815">
      <w:pPr>
        <w:spacing w:line="220" w:lineRule="atLeast"/>
        <w:rPr>
          <w:rFonts w:ascii="Arial" w:hAnsi="Arial" w:cs="Arial"/>
        </w:rPr>
      </w:pPr>
    </w:p>
    <w:p w14:paraId="701BD80B" w14:textId="3FA347C8" w:rsidR="00753F2F" w:rsidRPr="007F085D" w:rsidRDefault="00753F2F" w:rsidP="009A6815">
      <w:pPr>
        <w:spacing w:line="220" w:lineRule="atLeast"/>
        <w:rPr>
          <w:rFonts w:ascii="Arial" w:hAnsi="Arial" w:cs="Arial"/>
        </w:rPr>
        <w:sectPr w:rsidR="00753F2F" w:rsidRPr="007F085D" w:rsidSect="008908D1">
          <w:type w:val="continuous"/>
          <w:pgSz w:w="11906" w:h="16838"/>
          <w:pgMar w:top="1418" w:right="1361" w:bottom="1747" w:left="1956" w:header="567" w:footer="573" w:gutter="0"/>
          <w:cols w:space="708"/>
          <w:formProt w:val="0"/>
          <w:titlePg/>
          <w:docGrid w:linePitch="360"/>
        </w:sectPr>
      </w:pPr>
    </w:p>
    <w:p w14:paraId="3F6005F1" w14:textId="35F01CC9" w:rsidR="00C20765" w:rsidRPr="007F085D" w:rsidRDefault="001636E8" w:rsidP="009A6815">
      <w:pPr>
        <w:pStyle w:val="berschrift2nummeriert"/>
        <w:ind w:left="567" w:hanging="567"/>
        <w:rPr>
          <w:rFonts w:ascii="Arial" w:hAnsi="Arial" w:cs="Arial"/>
        </w:rPr>
      </w:pPr>
      <w:r w:rsidRPr="007F085D">
        <w:rPr>
          <w:rFonts w:ascii="Arial" w:hAnsi="Arial" w:cs="Arial"/>
        </w:rPr>
        <w:lastRenderedPageBreak/>
        <w:t>Implementation</w:t>
      </w:r>
    </w:p>
    <w:p w14:paraId="79B73068" w14:textId="3E5793B9" w:rsidR="00801DC2" w:rsidRPr="007F085D" w:rsidRDefault="00B11E3A" w:rsidP="009A6815">
      <w:pPr>
        <w:spacing w:line="220" w:lineRule="atLeast"/>
        <w:rPr>
          <w:rFonts w:ascii="Arial" w:hAnsi="Arial" w:cs="Arial"/>
          <w:i/>
        </w:rPr>
      </w:pPr>
      <w:r w:rsidRPr="007F085D">
        <w:rPr>
          <w:rFonts w:ascii="Arial" w:hAnsi="Arial" w:cs="Arial"/>
        </w:rPr>
        <w:t>Provide a timetable with milestones of the project implementation with all work packages. Use the ‘</w:t>
      </w:r>
      <w:hyperlink r:id="rId16" w:history="1">
        <w:r w:rsidR="00AE2C1A" w:rsidRPr="007F085D">
          <w:rPr>
            <w:rStyle w:val="Hyperlink"/>
            <w:rFonts w:ascii="Arial" w:hAnsi="Arial" w:cs="Arial"/>
            <w:color w:val="30D2A9" w:themeColor="accent2"/>
            <w:u w:val="single"/>
          </w:rPr>
          <w:t xml:space="preserve">Project </w:t>
        </w:r>
        <w:r w:rsidR="00837B3A" w:rsidRPr="007F085D">
          <w:rPr>
            <w:rStyle w:val="Hyperlink"/>
            <w:rFonts w:ascii="Arial" w:hAnsi="Arial" w:cs="Arial"/>
            <w:color w:val="30D2A9" w:themeColor="accent2"/>
            <w:u w:val="single"/>
          </w:rPr>
          <w:t>P</w:t>
        </w:r>
        <w:r w:rsidR="00AE2C1A" w:rsidRPr="007F085D">
          <w:rPr>
            <w:rStyle w:val="Hyperlink"/>
            <w:rFonts w:ascii="Arial" w:hAnsi="Arial" w:cs="Arial"/>
            <w:color w:val="30D2A9" w:themeColor="accent2"/>
            <w:u w:val="single"/>
          </w:rPr>
          <w:t>lanning template</w:t>
        </w:r>
      </w:hyperlink>
      <w:r w:rsidRPr="007F085D">
        <w:rPr>
          <w:rFonts w:ascii="Arial" w:hAnsi="Arial" w:cs="Arial"/>
        </w:rPr>
        <w:t xml:space="preserve">’ or your own document for this purpose. </w:t>
      </w:r>
    </w:p>
    <w:p w14:paraId="5419E0E2" w14:textId="3E57A9AA" w:rsidR="00801DC2" w:rsidRPr="007F085D" w:rsidRDefault="00801DC2" w:rsidP="009A6815">
      <w:pPr>
        <w:spacing w:line="220" w:lineRule="atLeast"/>
        <w:rPr>
          <w:rFonts w:ascii="Arial" w:hAnsi="Arial" w:cs="Arial"/>
        </w:rPr>
      </w:pPr>
    </w:p>
    <w:p w14:paraId="4414BF1E" w14:textId="4D862D64" w:rsidR="00801DC2" w:rsidRPr="007F085D" w:rsidRDefault="00801DC2" w:rsidP="009A6815">
      <w:pPr>
        <w:spacing w:line="220" w:lineRule="atLeast"/>
        <w:rPr>
          <w:rFonts w:ascii="Arial" w:hAnsi="Arial" w:cs="Arial"/>
        </w:rPr>
      </w:pPr>
      <w:r w:rsidRPr="007F085D">
        <w:rPr>
          <w:rFonts w:ascii="Arial" w:hAnsi="Arial" w:cs="Arial"/>
        </w:rPr>
        <w:t>Additionally:</w:t>
      </w:r>
    </w:p>
    <w:p w14:paraId="26B7D069" w14:textId="6E0CE8AD" w:rsidR="00800D9F" w:rsidRPr="007F085D" w:rsidRDefault="001A473E"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If applicable: How will participants at teaching/learning and training activities be selected and how will they be prepared (e.g. interculturally, linguistically, task-based, organisationally, how to handle difficult situations)?</w:t>
      </w:r>
    </w:p>
    <w:p w14:paraId="2480E57F" w14:textId="77777777" w:rsidR="00733051" w:rsidRPr="00733051" w:rsidRDefault="00733051" w:rsidP="00733051">
      <w:pPr>
        <w:pStyle w:val="Listenabsatz"/>
        <w:numPr>
          <w:ilvl w:val="0"/>
          <w:numId w:val="20"/>
        </w:num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733051" w:rsidRPr="007F085D" w14:paraId="467FE83D" w14:textId="77777777" w:rsidTr="00A96B0F">
        <w:tc>
          <w:tcPr>
            <w:tcW w:w="8579" w:type="dxa"/>
          </w:tcPr>
          <w:p w14:paraId="7FF0F6E0" w14:textId="77777777" w:rsidR="00733051" w:rsidRPr="007F085D" w:rsidRDefault="000F00B8" w:rsidP="00A96B0F">
            <w:pPr>
              <w:spacing w:line="220" w:lineRule="atLeast"/>
              <w:rPr>
                <w:rFonts w:ascii="Arial" w:hAnsi="Arial" w:cs="Arial"/>
              </w:rPr>
            </w:pPr>
            <w:sdt>
              <w:sdtPr>
                <w:rPr>
                  <w:rFonts w:ascii="Arial" w:hAnsi="Arial" w:cs="Arial"/>
                </w:rPr>
                <w:id w:val="1770114660"/>
                <w:placeholder>
                  <w:docPart w:val="8F671754AF204786BE2C761F639B6627"/>
                </w:placeholder>
                <w:showingPlcHdr/>
                <w:text w:multiLine="1"/>
              </w:sdtPr>
              <w:sdtEndPr/>
              <w:sdtContent>
                <w:r w:rsidR="00733051" w:rsidRPr="007F085D">
                  <w:rPr>
                    <w:rStyle w:val="Platzhaltertext"/>
                    <w:rFonts w:ascii="Arial" w:hAnsi="Arial" w:cs="Arial"/>
                  </w:rPr>
                  <w:t>max. 2000 characters</w:t>
                </w:r>
              </w:sdtContent>
            </w:sdt>
          </w:p>
          <w:p w14:paraId="5A3BE2FD" w14:textId="77777777" w:rsidR="00733051" w:rsidRPr="007F085D" w:rsidRDefault="00733051" w:rsidP="00A96B0F">
            <w:pPr>
              <w:spacing w:line="220" w:lineRule="atLeast"/>
              <w:rPr>
                <w:rFonts w:ascii="Arial" w:hAnsi="Arial" w:cs="Arial"/>
              </w:rPr>
            </w:pPr>
          </w:p>
        </w:tc>
      </w:tr>
    </w:tbl>
    <w:p w14:paraId="1C890F9D" w14:textId="77777777" w:rsidR="00751796" w:rsidRPr="00751796" w:rsidRDefault="00751796" w:rsidP="00751796">
      <w:pPr>
        <w:spacing w:before="100" w:after="100" w:line="220" w:lineRule="atLeast"/>
        <w:rPr>
          <w:rFonts w:ascii="Arial" w:hAnsi="Arial" w:cs="Arial"/>
        </w:rPr>
      </w:pPr>
    </w:p>
    <w:p w14:paraId="03AF3BC2" w14:textId="142B87D4" w:rsidR="00FE26ED" w:rsidRDefault="00B96BEA" w:rsidP="00751796">
      <w:pPr>
        <w:pStyle w:val="Listenabsatz"/>
        <w:numPr>
          <w:ilvl w:val="0"/>
          <w:numId w:val="20"/>
        </w:numPr>
        <w:spacing w:before="100" w:after="100" w:line="220" w:lineRule="atLeast"/>
        <w:ind w:left="714" w:hanging="357"/>
        <w:contextualSpacing w:val="0"/>
        <w:rPr>
          <w:rFonts w:ascii="Arial" w:hAnsi="Arial" w:cs="Arial"/>
        </w:rPr>
      </w:pPr>
      <w:r w:rsidRPr="007F085D">
        <w:rPr>
          <w:rFonts w:ascii="Arial" w:hAnsi="Arial" w:cs="Arial"/>
        </w:rPr>
        <w:t xml:space="preserve">If applicable: What will you do to ensure your project is implemented </w:t>
      </w:r>
      <w:r w:rsidR="005379B1">
        <w:rPr>
          <w:rFonts w:ascii="Arial" w:hAnsi="Arial" w:cs="Arial"/>
        </w:rPr>
        <w:t xml:space="preserve">in an </w:t>
      </w:r>
      <w:r w:rsidR="001F153F">
        <w:rPr>
          <w:rFonts w:ascii="Arial" w:hAnsi="Arial" w:cs="Arial"/>
        </w:rPr>
        <w:t>environmentally</w:t>
      </w:r>
      <w:r w:rsidR="005379B1">
        <w:rPr>
          <w:rFonts w:ascii="Arial" w:hAnsi="Arial" w:cs="Arial"/>
        </w:rPr>
        <w:t xml:space="preserve"> friendly way and/or </w:t>
      </w:r>
      <w:r w:rsidRPr="007F085D">
        <w:rPr>
          <w:rFonts w:ascii="Arial" w:hAnsi="Arial" w:cs="Arial"/>
        </w:rPr>
        <w:t>in a manner that offers equal opportunities?</w:t>
      </w:r>
    </w:p>
    <w:p w14:paraId="311E754D" w14:textId="77777777" w:rsidR="00751796" w:rsidRPr="00751796" w:rsidRDefault="00751796" w:rsidP="00751796">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800D9F" w:rsidRPr="007F085D" w14:paraId="6B7C7580" w14:textId="77777777" w:rsidTr="005045E2">
        <w:tc>
          <w:tcPr>
            <w:tcW w:w="8579" w:type="dxa"/>
          </w:tcPr>
          <w:p w14:paraId="04564CEB" w14:textId="77777777" w:rsidR="00800D9F" w:rsidRPr="007F085D" w:rsidRDefault="000F00B8" w:rsidP="009A6815">
            <w:pPr>
              <w:spacing w:line="220" w:lineRule="atLeast"/>
              <w:rPr>
                <w:rFonts w:ascii="Arial" w:hAnsi="Arial" w:cs="Arial"/>
              </w:rPr>
            </w:pPr>
            <w:sdt>
              <w:sdtPr>
                <w:rPr>
                  <w:rFonts w:ascii="Arial" w:hAnsi="Arial" w:cs="Arial"/>
                </w:rPr>
                <w:id w:val="813064583"/>
                <w:placeholder>
                  <w:docPart w:val="399BBEFC563C43CFAD5E531154F4D353"/>
                </w:placeholder>
                <w:showingPlcHdr/>
                <w:text w:multiLine="1"/>
              </w:sdtPr>
              <w:sdtEndPr/>
              <w:sdtContent>
                <w:r w:rsidR="00800D9F" w:rsidRPr="007F085D">
                  <w:rPr>
                    <w:rStyle w:val="Platzhaltertext"/>
                    <w:rFonts w:ascii="Arial" w:hAnsi="Arial" w:cs="Arial"/>
                  </w:rPr>
                  <w:t>max. 2000 characters</w:t>
                </w:r>
              </w:sdtContent>
            </w:sdt>
          </w:p>
          <w:p w14:paraId="7DD18F89" w14:textId="77777777" w:rsidR="00800D9F" w:rsidRPr="007F085D" w:rsidRDefault="00800D9F" w:rsidP="009A6815">
            <w:pPr>
              <w:spacing w:line="220" w:lineRule="atLeast"/>
              <w:rPr>
                <w:rFonts w:ascii="Arial" w:hAnsi="Arial" w:cs="Arial"/>
              </w:rPr>
            </w:pPr>
          </w:p>
        </w:tc>
      </w:tr>
    </w:tbl>
    <w:p w14:paraId="5BB8336D" w14:textId="77777777" w:rsidR="00887C90" w:rsidRDefault="00887C90">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267D4ECB" w14:textId="5606BE1D" w:rsidR="00945933" w:rsidRPr="007F085D" w:rsidRDefault="00945933" w:rsidP="009A6815">
      <w:pPr>
        <w:pStyle w:val="berschrift1nummeriert"/>
        <w:ind w:left="567" w:hanging="567"/>
        <w:rPr>
          <w:rFonts w:ascii="Arial" w:hAnsi="Arial" w:cs="Arial"/>
        </w:rPr>
      </w:pPr>
      <w:r w:rsidRPr="007F085D">
        <w:rPr>
          <w:rFonts w:ascii="Arial" w:hAnsi="Arial" w:cs="Arial"/>
        </w:rPr>
        <w:lastRenderedPageBreak/>
        <w:t>Project Budget</w:t>
      </w:r>
    </w:p>
    <w:p w14:paraId="0FA6B457" w14:textId="2307CAA1" w:rsidR="00BB5832" w:rsidRPr="001133F9" w:rsidRDefault="00DF3D31" w:rsidP="009A6815">
      <w:pPr>
        <w:spacing w:line="220" w:lineRule="atLeast"/>
        <w:rPr>
          <w:rFonts w:ascii="Arial" w:hAnsi="Arial" w:cs="Arial"/>
          <w:b/>
        </w:rPr>
      </w:pPr>
      <w:r w:rsidRPr="007F085D">
        <w:rPr>
          <w:rFonts w:ascii="Arial" w:hAnsi="Arial" w:cs="Arial"/>
          <w:b/>
        </w:rPr>
        <w:t xml:space="preserve">Movetia </w:t>
      </w:r>
      <w:r w:rsidRPr="001133F9">
        <w:rPr>
          <w:rFonts w:ascii="Arial" w:hAnsi="Arial" w:cs="Arial"/>
          <w:b/>
        </w:rPr>
        <w:t>subsidy</w:t>
      </w:r>
      <w:r w:rsidR="00BB5832" w:rsidRPr="001133F9">
        <w:rPr>
          <w:rFonts w:ascii="Arial" w:hAnsi="Arial" w:cs="Arial"/>
          <w:b/>
        </w:rPr>
        <w:t xml:space="preserve"> for Cooperation Partnerships:</w:t>
      </w:r>
    </w:p>
    <w:p w14:paraId="42944A26" w14:textId="18992CDA" w:rsidR="0030230A" w:rsidRDefault="00515EF9" w:rsidP="009A6815">
      <w:pPr>
        <w:spacing w:line="220" w:lineRule="atLeast"/>
        <w:rPr>
          <w:rFonts w:ascii="Arial" w:hAnsi="Arial" w:cs="Arial"/>
        </w:rPr>
      </w:pPr>
      <w:r w:rsidRPr="007F085D">
        <w:rPr>
          <w:rFonts w:ascii="Arial" w:hAnsi="Arial" w:cs="Arial"/>
        </w:rPr>
        <w:t xml:space="preserve">Target amounts of CHF 15,000, CHF 30,000, CHF 60,000, CHF 100,000 or CHF 150,000 per project (please select the </w:t>
      </w:r>
      <w:r w:rsidR="005379B1">
        <w:rPr>
          <w:rFonts w:ascii="Arial" w:hAnsi="Arial" w:cs="Arial"/>
        </w:rPr>
        <w:t>target</w:t>
      </w:r>
      <w:r w:rsidRPr="007F085D">
        <w:rPr>
          <w:rFonts w:ascii="Arial" w:hAnsi="Arial" w:cs="Arial"/>
        </w:rPr>
        <w:t xml:space="preserve"> amount of funding requested</w:t>
      </w:r>
      <w:r w:rsidR="005379B1">
        <w:rPr>
          <w:rFonts w:ascii="Arial" w:hAnsi="Arial" w:cs="Arial"/>
        </w:rPr>
        <w:t>)</w:t>
      </w:r>
      <w:r w:rsidRPr="007F085D">
        <w:rPr>
          <w:rFonts w:ascii="Arial" w:hAnsi="Arial" w:cs="Arial"/>
        </w:rPr>
        <w:t>.</w:t>
      </w:r>
    </w:p>
    <w:p w14:paraId="475A6E74" w14:textId="734C2803" w:rsidR="00BB5832" w:rsidRDefault="00BB5832" w:rsidP="009A6815">
      <w:pPr>
        <w:spacing w:line="220" w:lineRule="atLeast"/>
        <w:rPr>
          <w:rFonts w:ascii="Arial" w:hAnsi="Arial" w:cs="Arial"/>
        </w:rPr>
      </w:pPr>
    </w:p>
    <w:p w14:paraId="671FDC95" w14:textId="5BF13F58" w:rsidR="00BB5832" w:rsidRPr="00BB5832" w:rsidRDefault="00BB5832" w:rsidP="00BB5832">
      <w:pPr>
        <w:pStyle w:val="Kommentartext"/>
        <w:rPr>
          <w:rFonts w:ascii="Arial" w:hAnsi="Arial" w:cs="Arial"/>
          <w:szCs w:val="22"/>
        </w:rPr>
      </w:pPr>
      <w:r w:rsidRPr="00BB5832">
        <w:rPr>
          <w:rFonts w:ascii="Arial" w:hAnsi="Arial" w:cs="Arial"/>
          <w:b/>
          <w:szCs w:val="22"/>
        </w:rPr>
        <w:t>Movetia subsidy for Innovation Alliances, Centres of Vocational Excellence, and European Universities</w:t>
      </w:r>
      <w:r w:rsidRPr="00BB5832">
        <w:rPr>
          <w:rFonts w:ascii="Arial" w:hAnsi="Arial" w:cs="Arial"/>
          <w:szCs w:val="22"/>
        </w:rPr>
        <w:t xml:space="preserve">: </w:t>
      </w:r>
      <w:r w:rsidRPr="00BB5832">
        <w:rPr>
          <w:rFonts w:ascii="Arial" w:hAnsi="Arial" w:cs="Arial"/>
          <w:szCs w:val="22"/>
        </w:rPr>
        <w:br/>
        <w:t>No fixed target amount</w:t>
      </w:r>
      <w:r>
        <w:rPr>
          <w:rFonts w:ascii="Arial" w:hAnsi="Arial" w:cs="Arial"/>
          <w:szCs w:val="22"/>
        </w:rPr>
        <w:t xml:space="preserve"> defined</w:t>
      </w:r>
      <w:r w:rsidRPr="00BB5832">
        <w:rPr>
          <w:rFonts w:ascii="Arial" w:hAnsi="Arial" w:cs="Arial"/>
          <w:szCs w:val="22"/>
        </w:rPr>
        <w:t xml:space="preserve">. However, </w:t>
      </w:r>
      <w:r>
        <w:rPr>
          <w:rFonts w:ascii="Arial" w:hAnsi="Arial" w:cs="Arial"/>
          <w:szCs w:val="22"/>
        </w:rPr>
        <w:t>you will have to</w:t>
      </w:r>
      <w:r w:rsidRPr="00BB5832">
        <w:rPr>
          <w:rFonts w:ascii="Arial" w:hAnsi="Arial" w:cs="Arial"/>
          <w:szCs w:val="22"/>
        </w:rPr>
        <w:t xml:space="preserve"> </w:t>
      </w:r>
      <w:r>
        <w:rPr>
          <w:rFonts w:ascii="Arial" w:hAnsi="Arial" w:cs="Arial"/>
          <w:szCs w:val="22"/>
        </w:rPr>
        <w:t>respect the instrument specific rules</w:t>
      </w:r>
      <w:r w:rsidRPr="00BB5832">
        <w:rPr>
          <w:rFonts w:ascii="Arial" w:hAnsi="Arial" w:cs="Arial"/>
          <w:szCs w:val="22"/>
        </w:rPr>
        <w:t>.</w:t>
      </w:r>
    </w:p>
    <w:p w14:paraId="44869E9A" w14:textId="77777777" w:rsidR="0030230A" w:rsidRPr="007F085D" w:rsidRDefault="0030230A" w:rsidP="009A6815">
      <w:pPr>
        <w:spacing w:line="220" w:lineRule="atLeast"/>
        <w:rPr>
          <w:rFonts w:ascii="Arial" w:hAnsi="Arial" w:cs="Arial"/>
        </w:rPr>
      </w:pPr>
    </w:p>
    <w:p w14:paraId="382A13E8" w14:textId="54A204A9" w:rsidR="00DF3D31" w:rsidRPr="007F085D" w:rsidRDefault="0030230A" w:rsidP="009A6815">
      <w:pPr>
        <w:spacing w:line="220" w:lineRule="atLeast"/>
        <w:rPr>
          <w:rFonts w:ascii="Arial" w:hAnsi="Arial" w:cs="Arial"/>
        </w:rPr>
      </w:pPr>
      <w:r w:rsidRPr="00BB5832">
        <w:rPr>
          <w:rFonts w:ascii="Arial" w:hAnsi="Arial" w:cs="Arial"/>
          <w:b/>
        </w:rPr>
        <w:t>Prerequisite</w:t>
      </w:r>
      <w:r w:rsidRPr="007F085D">
        <w:rPr>
          <w:rFonts w:ascii="Arial" w:hAnsi="Arial" w:cs="Arial"/>
        </w:rPr>
        <w:t xml:space="preserve">: The selected </w:t>
      </w:r>
      <w:r w:rsidR="005379B1">
        <w:rPr>
          <w:rFonts w:ascii="Arial" w:hAnsi="Arial" w:cs="Arial"/>
        </w:rPr>
        <w:t>subsidy</w:t>
      </w:r>
      <w:r w:rsidRPr="007F085D">
        <w:rPr>
          <w:rFonts w:ascii="Arial" w:hAnsi="Arial" w:cs="Arial"/>
        </w:rPr>
        <w:t xml:space="preserve"> covers a maximum of 60% of the project costs (i.e. at least 40% of the funds come from you and/or other third parties). </w:t>
      </w:r>
    </w:p>
    <w:p w14:paraId="26C9C39E" w14:textId="77777777" w:rsidR="00571CEB" w:rsidRPr="007F085D" w:rsidRDefault="00571CEB" w:rsidP="009A6815">
      <w:pPr>
        <w:spacing w:line="220" w:lineRule="atLeast"/>
        <w:rPr>
          <w:rFonts w:ascii="Arial" w:hAnsi="Arial" w:cs="Arial"/>
        </w:rPr>
      </w:pPr>
    </w:p>
    <w:p w14:paraId="034A33CA" w14:textId="667B7B3C" w:rsidR="00C107F8" w:rsidRPr="007F085D" w:rsidRDefault="00DF3D31" w:rsidP="009A6815">
      <w:pPr>
        <w:spacing w:line="220" w:lineRule="atLeast"/>
        <w:rPr>
          <w:rFonts w:ascii="Arial" w:hAnsi="Arial" w:cs="Arial"/>
        </w:rPr>
      </w:pPr>
      <w:r w:rsidRPr="00BB5832">
        <w:rPr>
          <w:rFonts w:ascii="Arial" w:hAnsi="Arial" w:cs="Arial"/>
          <w:b/>
        </w:rPr>
        <w:t xml:space="preserve">Own </w:t>
      </w:r>
      <w:r w:rsidR="001F153F" w:rsidRPr="00BB5832">
        <w:rPr>
          <w:rFonts w:ascii="Arial" w:hAnsi="Arial" w:cs="Arial"/>
          <w:b/>
        </w:rPr>
        <w:t>resources</w:t>
      </w:r>
      <w:r w:rsidRPr="007F085D">
        <w:rPr>
          <w:rFonts w:ascii="Arial" w:hAnsi="Arial" w:cs="Arial"/>
        </w:rPr>
        <w:t xml:space="preserve">: </w:t>
      </w:r>
      <w:r w:rsidR="0095071A">
        <w:rPr>
          <w:rFonts w:ascii="Arial" w:hAnsi="Arial" w:cs="Arial"/>
        </w:rPr>
        <w:t>Resources</w:t>
      </w:r>
      <w:r w:rsidRPr="007F085D">
        <w:rPr>
          <w:rFonts w:ascii="Arial" w:hAnsi="Arial" w:cs="Arial"/>
        </w:rPr>
        <w:t xml:space="preserve"> that </w:t>
      </w:r>
      <w:r w:rsidR="009D2724">
        <w:rPr>
          <w:rFonts w:ascii="Arial" w:hAnsi="Arial" w:cs="Arial"/>
        </w:rPr>
        <w:t xml:space="preserve">your </w:t>
      </w:r>
      <w:r w:rsidRPr="007F085D">
        <w:rPr>
          <w:rFonts w:ascii="Arial" w:hAnsi="Arial" w:cs="Arial"/>
        </w:rPr>
        <w:t>institution contribute</w:t>
      </w:r>
      <w:r w:rsidR="001F153F">
        <w:rPr>
          <w:rFonts w:ascii="Arial" w:hAnsi="Arial" w:cs="Arial"/>
        </w:rPr>
        <w:t>s</w:t>
      </w:r>
      <w:r w:rsidRPr="007F085D">
        <w:rPr>
          <w:rFonts w:ascii="Arial" w:hAnsi="Arial" w:cs="Arial"/>
        </w:rPr>
        <w:t xml:space="preserve"> to the project, e.g. self-financed working hours (including volunteer work), funds from the university's teaching development fund or travel funds from </w:t>
      </w:r>
      <w:r w:rsidR="001F153F">
        <w:rPr>
          <w:rFonts w:ascii="Arial" w:hAnsi="Arial" w:cs="Arial"/>
        </w:rPr>
        <w:t>your</w:t>
      </w:r>
      <w:r w:rsidR="009D2724">
        <w:rPr>
          <w:rFonts w:ascii="Arial" w:hAnsi="Arial" w:cs="Arial"/>
        </w:rPr>
        <w:t xml:space="preserve"> </w:t>
      </w:r>
      <w:r w:rsidRPr="007F085D">
        <w:rPr>
          <w:rFonts w:ascii="Arial" w:hAnsi="Arial" w:cs="Arial"/>
        </w:rPr>
        <w:t xml:space="preserve">institution. </w:t>
      </w:r>
    </w:p>
    <w:p w14:paraId="3BF15197" w14:textId="7502B0EC" w:rsidR="00DF3D31" w:rsidRPr="007F085D" w:rsidRDefault="00DF3D31" w:rsidP="009A6815">
      <w:pPr>
        <w:spacing w:line="220" w:lineRule="atLeast"/>
        <w:rPr>
          <w:rFonts w:ascii="Arial" w:hAnsi="Arial" w:cs="Arial"/>
        </w:rPr>
      </w:pPr>
    </w:p>
    <w:p w14:paraId="24FBACD4" w14:textId="1C213194" w:rsidR="00887C90" w:rsidRPr="00F60961" w:rsidRDefault="00AE2A29" w:rsidP="00887C90">
      <w:pPr>
        <w:spacing w:line="220" w:lineRule="atLeast"/>
        <w:rPr>
          <w:rFonts w:ascii="Arial" w:hAnsi="Arial" w:cs="Arial"/>
        </w:rPr>
      </w:pPr>
      <w:r w:rsidRPr="007F085D">
        <w:rPr>
          <w:rFonts w:ascii="Arial" w:hAnsi="Arial" w:cs="Arial"/>
        </w:rPr>
        <w:t xml:space="preserve">Submit a detailed </w:t>
      </w:r>
      <w:r w:rsidRPr="00F60961">
        <w:rPr>
          <w:rFonts w:ascii="Arial" w:hAnsi="Arial" w:cs="Arial"/>
        </w:rPr>
        <w:t xml:space="preserve">budget. Use </w:t>
      </w:r>
      <w:r w:rsidR="00837B3A" w:rsidRPr="00F60961">
        <w:rPr>
          <w:rFonts w:ascii="Arial" w:hAnsi="Arial" w:cs="Arial"/>
        </w:rPr>
        <w:t xml:space="preserve">the </w:t>
      </w:r>
      <w:hyperlink r:id="rId17" w:history="1">
        <w:r w:rsidRPr="005D1EE3">
          <w:rPr>
            <w:rStyle w:val="Hyperlink"/>
            <w:rFonts w:ascii="Arial" w:hAnsi="Arial" w:cs="Arial"/>
          </w:rPr>
          <w:t>'</w:t>
        </w:r>
        <w:r w:rsidR="00837B3A" w:rsidRPr="005D1EE3">
          <w:rPr>
            <w:rStyle w:val="Hyperlink"/>
            <w:rFonts w:ascii="Arial" w:hAnsi="Arial" w:cs="Arial"/>
            <w:color w:val="30D2A9" w:themeColor="accent2"/>
            <w:u w:val="single"/>
          </w:rPr>
          <w:t>Budget Form template</w:t>
        </w:r>
      </w:hyperlink>
      <w:r w:rsidR="00837B3A" w:rsidRPr="00F60961">
        <w:rPr>
          <w:rFonts w:ascii="Arial" w:hAnsi="Arial" w:cs="Arial"/>
        </w:rPr>
        <w:t xml:space="preserve">’ </w:t>
      </w:r>
      <w:r w:rsidRPr="00F60961">
        <w:rPr>
          <w:rFonts w:ascii="Arial" w:hAnsi="Arial" w:cs="Arial"/>
        </w:rPr>
        <w:t>(Appendix) for this purpose.</w:t>
      </w:r>
      <w:r w:rsidR="00C92EDC">
        <w:rPr>
          <w:rFonts w:ascii="Arial" w:hAnsi="Arial" w:cs="Arial"/>
        </w:rPr>
        <w:t xml:space="preserve"> </w:t>
      </w:r>
      <w:r w:rsidR="00C92EDC" w:rsidRPr="00C92EDC">
        <w:rPr>
          <w:rFonts w:ascii="Arial" w:hAnsi="Arial" w:cs="Arial"/>
        </w:rPr>
        <w:t>Alternatively, a self-designed detailed budget can be used in which the costs are broken down by work packages and cost type. It must also clearly indicate which costs are to be covered by Movetia funds. For more information on budgeting, see 2.5-2.7).</w:t>
      </w:r>
    </w:p>
    <w:p w14:paraId="30447FA3" w14:textId="69E1597D" w:rsidR="005F67D4" w:rsidRPr="00F60961" w:rsidRDefault="00005260" w:rsidP="009A6815">
      <w:pPr>
        <w:pStyle w:val="berschrift2nummeriert"/>
        <w:ind w:left="567" w:hanging="567"/>
        <w:rPr>
          <w:rFonts w:ascii="Arial" w:hAnsi="Arial" w:cs="Arial"/>
          <w:shd w:val="clear" w:color="auto" w:fill="FFFFFF"/>
        </w:rPr>
      </w:pPr>
      <w:r w:rsidRPr="00F60961">
        <w:rPr>
          <w:rFonts w:ascii="Arial" w:hAnsi="Arial" w:cs="Arial"/>
        </w:rPr>
        <w:t>Financial</w:t>
      </w:r>
      <w:r w:rsidRPr="00F60961">
        <w:rPr>
          <w:rFonts w:ascii="Arial" w:hAnsi="Arial" w:cs="Arial"/>
          <w:shd w:val="clear" w:color="auto" w:fill="FFFFFF"/>
        </w:rPr>
        <w:t xml:space="preserve"> </w:t>
      </w:r>
      <w:r w:rsidR="00AC5F8D" w:rsidRPr="00F60961">
        <w:rPr>
          <w:rFonts w:ascii="Arial" w:hAnsi="Arial" w:cs="Arial"/>
          <w:shd w:val="clear" w:color="auto" w:fill="FFFFFF"/>
        </w:rPr>
        <w:t>P</w:t>
      </w:r>
      <w:r w:rsidRPr="00F60961">
        <w:rPr>
          <w:rFonts w:ascii="Arial" w:hAnsi="Arial" w:cs="Arial"/>
          <w:shd w:val="clear" w:color="auto" w:fill="FFFFFF"/>
        </w:rPr>
        <w:t>lanning</w:t>
      </w:r>
    </w:p>
    <w:tbl>
      <w:tblPr>
        <w:tblStyle w:val="MovetiaStandard"/>
        <w:tblW w:w="8841" w:type="dxa"/>
        <w:tblLook w:val="04A0" w:firstRow="1" w:lastRow="0" w:firstColumn="1" w:lastColumn="0" w:noHBand="0" w:noVBand="1"/>
      </w:tblPr>
      <w:tblGrid>
        <w:gridCol w:w="6941"/>
        <w:gridCol w:w="1894"/>
        <w:gridCol w:w="6"/>
      </w:tblGrid>
      <w:tr w:rsidR="00753F2F" w:rsidRPr="00753F2F" w14:paraId="40D55D47" w14:textId="77777777" w:rsidTr="00753F2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41" w:type="dxa"/>
          </w:tcPr>
          <w:p w14:paraId="4DAFAEAD" w14:textId="0924D338" w:rsidR="005045E2" w:rsidRPr="00753F2F" w:rsidRDefault="005045E2" w:rsidP="009A6815">
            <w:pPr>
              <w:spacing w:line="220" w:lineRule="atLeast"/>
              <w:rPr>
                <w:rFonts w:ascii="Arial" w:hAnsi="Arial" w:cs="Arial"/>
                <w:color w:val="auto"/>
              </w:rPr>
            </w:pPr>
            <w:r w:rsidRPr="00753F2F">
              <w:rPr>
                <w:rFonts w:ascii="Arial" w:hAnsi="Arial" w:cs="Arial"/>
                <w:b/>
                <w:color w:val="auto"/>
              </w:rPr>
              <w:t xml:space="preserve">Total costs of all work packages [CHF]: </w:t>
            </w:r>
          </w:p>
        </w:tc>
        <w:tc>
          <w:tcPr>
            <w:tcW w:w="1900" w:type="dxa"/>
            <w:gridSpan w:val="2"/>
          </w:tcPr>
          <w:p w14:paraId="67CD0F6B" w14:textId="2BEC9CAC" w:rsidR="005045E2" w:rsidRPr="00753F2F" w:rsidRDefault="000F00B8" w:rsidP="009A6815">
            <w:pPr>
              <w:spacing w:line="220" w:lineRule="atLeast"/>
              <w:ind w:right="343"/>
              <w:jc w:val="right"/>
              <w:cnfStyle w:val="100000000000" w:firstRow="1" w:lastRow="0" w:firstColumn="0" w:lastColumn="0" w:oddVBand="0" w:evenVBand="0" w:oddHBand="0" w:evenHBand="0" w:firstRowFirstColumn="0" w:firstRowLastColumn="0" w:lastRowFirstColumn="0" w:lastRowLastColumn="0"/>
              <w:rPr>
                <w:rFonts w:ascii="Arial" w:hAnsi="Arial" w:cs="Arial"/>
                <w:color w:val="auto"/>
              </w:rPr>
            </w:pPr>
            <w:sdt>
              <w:sdtPr>
                <w:rPr>
                  <w:rFonts w:ascii="Arial" w:hAnsi="Arial" w:cs="Arial"/>
                  <w:b/>
                </w:rPr>
                <w:id w:val="-140109625"/>
                <w:placeholder>
                  <w:docPart w:val="9866328D96524A828A329418D658EF8E"/>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50A169E"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23307A8E" w14:textId="64C7BBF8" w:rsidR="005045E2" w:rsidRPr="00753F2F" w:rsidRDefault="005045E2" w:rsidP="009A6815">
            <w:pPr>
              <w:spacing w:line="220" w:lineRule="atLeast"/>
              <w:rPr>
                <w:rFonts w:ascii="Arial" w:hAnsi="Arial" w:cs="Arial"/>
                <w:color w:val="auto"/>
              </w:rPr>
            </w:pPr>
            <w:r w:rsidRPr="00753F2F">
              <w:rPr>
                <w:rFonts w:ascii="Arial" w:hAnsi="Arial" w:cs="Arial"/>
                <w:b/>
                <w:color w:val="auto"/>
              </w:rPr>
              <w:t>Funding</w:t>
            </w:r>
          </w:p>
        </w:tc>
        <w:tc>
          <w:tcPr>
            <w:tcW w:w="1900" w:type="dxa"/>
            <w:gridSpan w:val="2"/>
          </w:tcPr>
          <w:p w14:paraId="15DA5C0D" w14:textId="603AF4DE"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285468205"/>
                <w:placeholder>
                  <w:docPart w:val="5D1BDAC91EB64F20B883FC53F8EA7AF5"/>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2439CA6F"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1F129892" w14:textId="5D8314E0" w:rsidR="005045E2" w:rsidRPr="00753F2F" w:rsidRDefault="005045E2" w:rsidP="009A6815">
            <w:pPr>
              <w:spacing w:line="220" w:lineRule="atLeast"/>
              <w:rPr>
                <w:rFonts w:ascii="Arial" w:hAnsi="Arial" w:cs="Arial"/>
                <w:color w:val="auto"/>
              </w:rPr>
            </w:pPr>
            <w:r w:rsidRPr="00753F2F">
              <w:rPr>
                <w:rFonts w:ascii="Arial" w:hAnsi="Arial" w:cs="Arial"/>
                <w:color w:val="auto"/>
              </w:rPr>
              <w:t>Contributions by Swiss applicant institution [CHF]:</w:t>
            </w:r>
          </w:p>
        </w:tc>
        <w:tc>
          <w:tcPr>
            <w:tcW w:w="1900" w:type="dxa"/>
            <w:gridSpan w:val="2"/>
          </w:tcPr>
          <w:p w14:paraId="2773E58B" w14:textId="16895AE1"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39815782"/>
                <w:placeholder>
                  <w:docPart w:val="F1A6B93642D44737A790EB3ACFDF6A4A"/>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45805FB5"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817BBFF" w14:textId="08C4B1EA" w:rsidR="005045E2" w:rsidRPr="00753F2F" w:rsidRDefault="005045E2" w:rsidP="009A6815">
            <w:pPr>
              <w:spacing w:line="220" w:lineRule="atLeast"/>
              <w:rPr>
                <w:rFonts w:ascii="Arial" w:hAnsi="Arial" w:cs="Arial"/>
                <w:color w:val="auto"/>
              </w:rPr>
            </w:pPr>
            <w:r w:rsidRPr="00753F2F">
              <w:rPr>
                <w:rFonts w:ascii="Arial" w:hAnsi="Arial" w:cs="Arial"/>
                <w:color w:val="auto"/>
              </w:rPr>
              <w:t>Third-party funding:</w:t>
            </w:r>
          </w:p>
        </w:tc>
        <w:tc>
          <w:tcPr>
            <w:tcW w:w="1900" w:type="dxa"/>
            <w:gridSpan w:val="2"/>
          </w:tcPr>
          <w:p w14:paraId="2193FDE8" w14:textId="57F583ED"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618274467"/>
                <w:placeholder>
                  <w:docPart w:val="DEA1FFFAB4404B4192AA7AA6895E03C9"/>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27004C8D"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68E485F5" w14:textId="08BEA5D9" w:rsidR="005045E2" w:rsidRPr="00753F2F" w:rsidRDefault="005045E2" w:rsidP="009A6815">
            <w:pPr>
              <w:spacing w:line="220" w:lineRule="atLeast"/>
              <w:rPr>
                <w:rFonts w:ascii="Arial" w:hAnsi="Arial" w:cs="Arial"/>
                <w:color w:val="auto"/>
              </w:rPr>
            </w:pPr>
            <w:r w:rsidRPr="00753F2F">
              <w:rPr>
                <w:rFonts w:ascii="Arial" w:hAnsi="Arial" w:cs="Arial"/>
                <w:b/>
                <w:color w:val="auto"/>
              </w:rPr>
              <w:t>Funds requested from Movetia [CHF]:</w:t>
            </w:r>
          </w:p>
        </w:tc>
        <w:tc>
          <w:tcPr>
            <w:tcW w:w="1900" w:type="dxa"/>
            <w:gridSpan w:val="2"/>
          </w:tcPr>
          <w:p w14:paraId="21F3F4BA" w14:textId="197D4265"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85639871"/>
                <w:placeholder>
                  <w:docPart w:val="455A0F6D755B4CA9812113D41B3FB88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65A19907" w14:textId="77777777" w:rsidTr="00753F2F">
        <w:tc>
          <w:tcPr>
            <w:cnfStyle w:val="001000000000" w:firstRow="0" w:lastRow="0" w:firstColumn="1" w:lastColumn="0" w:oddVBand="0" w:evenVBand="0" w:oddHBand="0" w:evenHBand="0" w:firstRowFirstColumn="0" w:firstRowLastColumn="0" w:lastRowFirstColumn="0" w:lastRowLastColumn="0"/>
            <w:tcW w:w="6941" w:type="dxa"/>
          </w:tcPr>
          <w:p w14:paraId="518593EA" w14:textId="545571E1" w:rsidR="005045E2" w:rsidRPr="00753F2F" w:rsidRDefault="00933616" w:rsidP="009A6815">
            <w:pPr>
              <w:spacing w:line="220" w:lineRule="atLeast"/>
              <w:rPr>
                <w:rFonts w:ascii="Arial" w:hAnsi="Arial" w:cs="Arial"/>
                <w:color w:val="auto"/>
              </w:rPr>
            </w:pPr>
            <w:r w:rsidRPr="00933616">
              <w:rPr>
                <w:rFonts w:ascii="Arial" w:hAnsi="Arial" w:cs="Arial"/>
                <w:color w:val="auto"/>
              </w:rPr>
              <w:t>Proportion of the requested Movetia funds to the "Total costs of all work packages"</w:t>
            </w:r>
            <w:r w:rsidR="005045E2" w:rsidRPr="00753F2F">
              <w:rPr>
                <w:rFonts w:ascii="Arial" w:hAnsi="Arial" w:cs="Arial"/>
                <w:color w:val="auto"/>
              </w:rPr>
              <w:t xml:space="preserve"> (may not exceed 60%)</w:t>
            </w:r>
            <w:r>
              <w:rPr>
                <w:rFonts w:ascii="Arial" w:hAnsi="Arial" w:cs="Arial"/>
                <w:color w:val="auto"/>
              </w:rPr>
              <w:t>:</w:t>
            </w:r>
          </w:p>
        </w:tc>
        <w:tc>
          <w:tcPr>
            <w:tcW w:w="1900" w:type="dxa"/>
            <w:gridSpan w:val="2"/>
          </w:tcPr>
          <w:p w14:paraId="0C8857EB" w14:textId="0BDE5F4B"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929182056"/>
                <w:placeholder>
                  <w:docPart w:val="6B3A5C8D447741778FC1759B914E92F7"/>
                </w:placeholder>
                <w:showingPlcHdr/>
                <w:text/>
              </w:sdtPr>
              <w:sdtEndPr/>
              <w:sdtContent>
                <w:r w:rsidR="00753F2F" w:rsidRPr="007C5EA8">
                  <w:rPr>
                    <w:rStyle w:val="Platzhaltertext"/>
                    <w:rFonts w:ascii="Arial" w:hAnsi="Arial" w:cs="Arial"/>
                    <w:color w:val="auto"/>
                  </w:rPr>
                  <w:t>_____</w:t>
                </w:r>
              </w:sdtContent>
            </w:sdt>
            <w:r w:rsidR="00B30CD2">
              <w:rPr>
                <w:rFonts w:ascii="Arial" w:hAnsi="Arial" w:cs="Arial"/>
              </w:rPr>
              <w:t>%</w:t>
            </w:r>
          </w:p>
        </w:tc>
      </w:tr>
      <w:tr w:rsidR="00753F2F" w:rsidRPr="00753F2F" w14:paraId="4D1194BF"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03788667" w14:textId="51A910F8" w:rsidR="005045E2" w:rsidRPr="00753F2F" w:rsidRDefault="005045E2" w:rsidP="009A6815">
            <w:pPr>
              <w:spacing w:line="220" w:lineRule="atLeast"/>
              <w:rPr>
                <w:rFonts w:ascii="Arial" w:hAnsi="Arial" w:cs="Arial"/>
                <w:color w:val="auto"/>
              </w:rPr>
            </w:pPr>
            <w:r w:rsidRPr="00753F2F">
              <w:rPr>
                <w:rFonts w:ascii="Arial" w:hAnsi="Arial" w:cs="Arial"/>
                <w:b/>
                <w:color w:val="auto"/>
              </w:rPr>
              <w:t>Total funding [CHF]:</w:t>
            </w:r>
          </w:p>
        </w:tc>
        <w:tc>
          <w:tcPr>
            <w:tcW w:w="1894" w:type="dxa"/>
          </w:tcPr>
          <w:p w14:paraId="41C8BD43" w14:textId="4A1266AF"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574362321"/>
                <w:placeholder>
                  <w:docPart w:val="E965299DB1FC47E7A83225B34218BDBF"/>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732BE10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1E478D6" w14:textId="77777777" w:rsidR="005045E2" w:rsidRPr="00753F2F" w:rsidRDefault="005045E2" w:rsidP="009A6815">
            <w:pPr>
              <w:spacing w:line="220" w:lineRule="atLeast"/>
              <w:rPr>
                <w:rFonts w:ascii="Arial" w:hAnsi="Arial" w:cs="Arial"/>
                <w:b/>
                <w:color w:val="auto"/>
              </w:rPr>
            </w:pPr>
          </w:p>
        </w:tc>
        <w:tc>
          <w:tcPr>
            <w:tcW w:w="1894" w:type="dxa"/>
          </w:tcPr>
          <w:p w14:paraId="54FC6E9A" w14:textId="77777777" w:rsidR="005045E2" w:rsidRPr="00753F2F" w:rsidRDefault="005045E2"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753F2F" w:rsidRPr="00753F2F" w14:paraId="060D7062"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737FC5A4" w14:textId="5DFCD5E1" w:rsidR="005045E2" w:rsidRPr="00753F2F" w:rsidRDefault="005045E2" w:rsidP="009A6815">
            <w:pPr>
              <w:spacing w:line="220" w:lineRule="atLeast"/>
              <w:rPr>
                <w:rFonts w:ascii="Arial" w:hAnsi="Arial" w:cs="Arial"/>
                <w:color w:val="auto"/>
              </w:rPr>
            </w:pPr>
            <w:r w:rsidRPr="00753F2F">
              <w:rPr>
                <w:rFonts w:ascii="Arial" w:hAnsi="Arial" w:cs="Arial"/>
                <w:b/>
                <w:color w:val="auto"/>
              </w:rPr>
              <w:t>Requested funding in EU project (EUR):</w:t>
            </w:r>
          </w:p>
        </w:tc>
        <w:tc>
          <w:tcPr>
            <w:tcW w:w="1894" w:type="dxa"/>
          </w:tcPr>
          <w:p w14:paraId="07CE07C9" w14:textId="11908256"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b/>
                </w:rPr>
                <w:id w:val="143483133"/>
                <w:placeholder>
                  <w:docPart w:val="5FBD6C8576C640E89DDBAA522653F9AB"/>
                </w:placeholder>
                <w:showingPlcHdr/>
                <w:text/>
              </w:sdtPr>
              <w:sdtEndPr/>
              <w:sdtContent>
                <w:r w:rsidR="00753F2F" w:rsidRPr="00753F2F">
                  <w:rPr>
                    <w:rStyle w:val="Platzhaltertext"/>
                    <w:rFonts w:ascii="Arial" w:hAnsi="Arial" w:cs="Arial"/>
                    <w:b/>
                    <w:color w:val="auto"/>
                  </w:rPr>
                  <w:t>_____</w:t>
                </w:r>
              </w:sdtContent>
            </w:sdt>
          </w:p>
        </w:tc>
      </w:tr>
      <w:tr w:rsidR="00753F2F" w:rsidRPr="00753F2F" w14:paraId="5860A400"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28473A2E" w14:textId="47A60622" w:rsidR="005045E2" w:rsidRPr="00753F2F" w:rsidRDefault="005045E2" w:rsidP="009A6815">
            <w:pPr>
              <w:spacing w:line="220" w:lineRule="atLeast"/>
              <w:rPr>
                <w:rFonts w:ascii="Arial" w:hAnsi="Arial" w:cs="Arial"/>
                <w:color w:val="auto"/>
              </w:rPr>
            </w:pPr>
            <w:r w:rsidRPr="00753F2F">
              <w:rPr>
                <w:rFonts w:ascii="Arial" w:hAnsi="Arial" w:cs="Arial"/>
                <w:color w:val="auto"/>
              </w:rPr>
              <w:t>Number of participating institutions from a programme country (full partner):</w:t>
            </w:r>
          </w:p>
        </w:tc>
        <w:tc>
          <w:tcPr>
            <w:tcW w:w="1894" w:type="dxa"/>
          </w:tcPr>
          <w:p w14:paraId="4F8FBD5E" w14:textId="14799425"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985551171"/>
                <w:placeholder>
                  <w:docPart w:val="4DD0A673E7714CB2B8D5625CA1C36A5E"/>
                </w:placeholder>
                <w:showingPlcHdr/>
                <w:text/>
              </w:sdtPr>
              <w:sdtEndPr/>
              <w:sdtContent>
                <w:r w:rsidR="00753F2F" w:rsidRPr="007C5EA8">
                  <w:rPr>
                    <w:rStyle w:val="Platzhaltertext"/>
                    <w:rFonts w:ascii="Arial" w:hAnsi="Arial" w:cs="Arial"/>
                    <w:color w:val="auto"/>
                  </w:rPr>
                  <w:t>_____</w:t>
                </w:r>
              </w:sdtContent>
            </w:sdt>
          </w:p>
        </w:tc>
      </w:tr>
      <w:tr w:rsidR="00753F2F" w:rsidRPr="00753F2F" w14:paraId="6AD4AE58" w14:textId="77777777" w:rsidTr="00753F2F">
        <w:trPr>
          <w:gridAfter w:val="1"/>
          <w:wAfter w:w="6" w:type="dxa"/>
        </w:trPr>
        <w:tc>
          <w:tcPr>
            <w:cnfStyle w:val="001000000000" w:firstRow="0" w:lastRow="0" w:firstColumn="1" w:lastColumn="0" w:oddVBand="0" w:evenVBand="0" w:oddHBand="0" w:evenHBand="0" w:firstRowFirstColumn="0" w:firstRowLastColumn="0" w:lastRowFirstColumn="0" w:lastRowLastColumn="0"/>
            <w:tcW w:w="6941" w:type="dxa"/>
          </w:tcPr>
          <w:p w14:paraId="60EEEE59" w14:textId="474627AF" w:rsidR="005045E2" w:rsidRPr="00753F2F" w:rsidRDefault="005045E2" w:rsidP="009A6815">
            <w:pPr>
              <w:spacing w:line="220" w:lineRule="atLeast"/>
              <w:ind w:right="-21"/>
              <w:rPr>
                <w:rFonts w:ascii="Arial" w:hAnsi="Arial" w:cs="Arial"/>
                <w:color w:val="auto"/>
              </w:rPr>
            </w:pPr>
            <w:r w:rsidRPr="00753F2F">
              <w:rPr>
                <w:rFonts w:ascii="Arial" w:hAnsi="Arial" w:cs="Arial"/>
                <w:color w:val="auto"/>
              </w:rPr>
              <w:t>Average EU funding per full partner:</w:t>
            </w:r>
          </w:p>
        </w:tc>
        <w:tc>
          <w:tcPr>
            <w:tcW w:w="1894" w:type="dxa"/>
          </w:tcPr>
          <w:p w14:paraId="493AAB91" w14:textId="40A0C0FF" w:rsidR="005045E2" w:rsidRPr="00753F2F" w:rsidRDefault="000F00B8" w:rsidP="009A6815">
            <w:pPr>
              <w:spacing w:line="220" w:lineRule="atLeast"/>
              <w:ind w:right="343"/>
              <w:jc w:val="righ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544525190"/>
                <w:placeholder>
                  <w:docPart w:val="29554C0A77654170910F668EBDE0A9A9"/>
                </w:placeholder>
                <w:showingPlcHdr/>
                <w:text/>
              </w:sdtPr>
              <w:sdtEndPr/>
              <w:sdtContent>
                <w:r w:rsidR="00753F2F" w:rsidRPr="007C5EA8">
                  <w:rPr>
                    <w:rStyle w:val="Platzhaltertext"/>
                    <w:rFonts w:ascii="Arial" w:hAnsi="Arial" w:cs="Arial"/>
                    <w:color w:val="auto"/>
                  </w:rPr>
                  <w:t>_____</w:t>
                </w:r>
              </w:sdtContent>
            </w:sdt>
          </w:p>
        </w:tc>
      </w:tr>
    </w:tbl>
    <w:p w14:paraId="427B6B73" w14:textId="567B77C0" w:rsidR="00945933" w:rsidRPr="007F085D" w:rsidRDefault="001F15A2" w:rsidP="009A6815">
      <w:pPr>
        <w:pStyle w:val="berschrift2nummeriert"/>
        <w:ind w:left="567" w:hanging="567"/>
        <w:rPr>
          <w:rFonts w:ascii="Arial" w:hAnsi="Arial" w:cs="Arial"/>
          <w:shd w:val="clear" w:color="auto" w:fill="FFFFFF"/>
        </w:rPr>
      </w:pPr>
      <w:r w:rsidRPr="009A6815">
        <w:rPr>
          <w:rFonts w:ascii="Arial" w:hAnsi="Arial" w:cs="Arial"/>
        </w:rPr>
        <w:t>Declaration</w:t>
      </w:r>
      <w:r w:rsidRPr="007F085D">
        <w:rPr>
          <w:rFonts w:ascii="Arial" w:hAnsi="Arial" w:cs="Arial"/>
          <w:shd w:val="clear" w:color="auto" w:fill="FFFFFF"/>
        </w:rPr>
        <w:t xml:space="preserve"> of </w:t>
      </w:r>
      <w:r w:rsidR="00AC5F8D" w:rsidRPr="007F085D">
        <w:rPr>
          <w:rFonts w:ascii="Arial" w:hAnsi="Arial" w:cs="Arial"/>
          <w:shd w:val="clear" w:color="auto" w:fill="FFFFFF"/>
        </w:rPr>
        <w:t>T</w:t>
      </w:r>
      <w:r w:rsidRPr="007F085D">
        <w:rPr>
          <w:rFonts w:ascii="Arial" w:hAnsi="Arial" w:cs="Arial"/>
          <w:shd w:val="clear" w:color="auto" w:fill="FFFFFF"/>
        </w:rPr>
        <w:t>hird-</w:t>
      </w:r>
      <w:r w:rsidR="00AC5F8D" w:rsidRPr="007F085D">
        <w:rPr>
          <w:rFonts w:ascii="Arial" w:hAnsi="Arial" w:cs="Arial"/>
          <w:shd w:val="clear" w:color="auto" w:fill="FFFFFF"/>
        </w:rPr>
        <w:t>P</w:t>
      </w:r>
      <w:r w:rsidRPr="007F085D">
        <w:rPr>
          <w:rFonts w:ascii="Arial" w:hAnsi="Arial" w:cs="Arial"/>
          <w:shd w:val="clear" w:color="auto" w:fill="FFFFFF"/>
        </w:rPr>
        <w:t xml:space="preserve">arty </w:t>
      </w:r>
      <w:r w:rsidR="00AC5F8D" w:rsidRPr="007F085D">
        <w:rPr>
          <w:rFonts w:ascii="Arial" w:hAnsi="Arial" w:cs="Arial"/>
          <w:shd w:val="clear" w:color="auto" w:fill="FFFFFF"/>
        </w:rPr>
        <w:t>F</w:t>
      </w:r>
      <w:r w:rsidRPr="007F085D">
        <w:rPr>
          <w:rFonts w:ascii="Arial" w:hAnsi="Arial" w:cs="Arial"/>
          <w:shd w:val="clear" w:color="auto" w:fill="FFFFFF"/>
        </w:rPr>
        <w:t>unding (</w:t>
      </w:r>
      <w:r w:rsidR="00AC5F8D" w:rsidRPr="007F085D">
        <w:rPr>
          <w:rFonts w:ascii="Arial" w:hAnsi="Arial" w:cs="Arial"/>
          <w:shd w:val="clear" w:color="auto" w:fill="FFFFFF"/>
        </w:rPr>
        <w:t>I</w:t>
      </w:r>
      <w:r w:rsidRPr="007F085D">
        <w:rPr>
          <w:rFonts w:ascii="Arial" w:hAnsi="Arial" w:cs="Arial"/>
          <w:shd w:val="clear" w:color="auto" w:fill="FFFFFF"/>
        </w:rPr>
        <w:t xml:space="preserve">f </w:t>
      </w:r>
      <w:r w:rsidR="00AC5F8D" w:rsidRPr="007F085D">
        <w:rPr>
          <w:rFonts w:ascii="Arial" w:hAnsi="Arial" w:cs="Arial"/>
          <w:shd w:val="clear" w:color="auto" w:fill="FFFFFF"/>
        </w:rPr>
        <w:t>A</w:t>
      </w:r>
      <w:r w:rsidRPr="007F085D">
        <w:rPr>
          <w:rFonts w:ascii="Arial" w:hAnsi="Arial" w:cs="Arial"/>
          <w:shd w:val="clear" w:color="auto" w:fill="FFFFFF"/>
        </w:rPr>
        <w:t>pplicable)</w:t>
      </w:r>
    </w:p>
    <w:p w14:paraId="13D5F3B8" w14:textId="3694CDEB" w:rsidR="001F15A2" w:rsidRPr="007F085D" w:rsidRDefault="001F15A2" w:rsidP="009A6815">
      <w:pPr>
        <w:spacing w:line="220" w:lineRule="atLeast"/>
        <w:rPr>
          <w:rFonts w:ascii="Arial" w:hAnsi="Arial" w:cs="Arial"/>
        </w:rPr>
      </w:pPr>
      <w:r w:rsidRPr="007F085D">
        <w:rPr>
          <w:rFonts w:ascii="Arial" w:hAnsi="Arial" w:cs="Arial"/>
        </w:rPr>
        <w:t>Description and amount</w:t>
      </w:r>
    </w:p>
    <w:p w14:paraId="45538167" w14:textId="77777777" w:rsidR="005045E2" w:rsidRPr="007F085D" w:rsidRDefault="005045E2" w:rsidP="009A6815">
      <w:pPr>
        <w:spacing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5045E2" w:rsidRPr="007F085D" w14:paraId="321D02B0" w14:textId="77777777" w:rsidTr="005045E2">
        <w:tc>
          <w:tcPr>
            <w:tcW w:w="8589" w:type="dxa"/>
          </w:tcPr>
          <w:p w14:paraId="2F9833F8" w14:textId="77777777" w:rsidR="005045E2" w:rsidRPr="007F085D" w:rsidRDefault="000F00B8" w:rsidP="009A6815">
            <w:pPr>
              <w:spacing w:line="220" w:lineRule="atLeast"/>
              <w:rPr>
                <w:rFonts w:ascii="Arial" w:hAnsi="Arial" w:cs="Arial"/>
              </w:rPr>
            </w:pPr>
            <w:sdt>
              <w:sdtPr>
                <w:rPr>
                  <w:rFonts w:ascii="Arial" w:hAnsi="Arial" w:cs="Arial"/>
                </w:rPr>
                <w:id w:val="-1495878094"/>
                <w:placeholder>
                  <w:docPart w:val="436A1CF2798E4E9EA50AB66306C948F2"/>
                </w:placeholder>
                <w:showingPlcHdr/>
                <w:text w:multiLine="1"/>
              </w:sdtPr>
              <w:sdtEndPr/>
              <w:sdtContent>
                <w:r w:rsidR="005045E2" w:rsidRPr="007F085D">
                  <w:rPr>
                    <w:rStyle w:val="Platzhaltertext"/>
                    <w:rFonts w:ascii="Arial" w:hAnsi="Arial" w:cs="Arial"/>
                  </w:rPr>
                  <w:t>____</w:t>
                </w:r>
              </w:sdtContent>
            </w:sdt>
          </w:p>
          <w:p w14:paraId="7D0E8BFA" w14:textId="77777777" w:rsidR="005045E2" w:rsidRPr="007F085D" w:rsidRDefault="005045E2" w:rsidP="009A6815">
            <w:pPr>
              <w:spacing w:line="220" w:lineRule="atLeast"/>
              <w:rPr>
                <w:rFonts w:ascii="Arial" w:hAnsi="Arial" w:cs="Arial"/>
              </w:rPr>
            </w:pPr>
          </w:p>
        </w:tc>
      </w:tr>
    </w:tbl>
    <w:p w14:paraId="07100106" w14:textId="77777777" w:rsidR="00AD2ED7" w:rsidRDefault="00AD2ED7">
      <w:pPr>
        <w:spacing w:after="200" w:line="2" w:lineRule="auto"/>
        <w:rPr>
          <w:rFonts w:ascii="Arial" w:eastAsiaTheme="majorEastAsia" w:hAnsi="Arial" w:cs="Arial"/>
          <w:bCs/>
          <w:color w:val="30D2A9" w:themeColor="accent2"/>
          <w:sz w:val="34"/>
          <w:szCs w:val="28"/>
        </w:rPr>
      </w:pPr>
      <w:r>
        <w:rPr>
          <w:rFonts w:ascii="Arial" w:hAnsi="Arial" w:cs="Arial"/>
        </w:rPr>
        <w:br w:type="page"/>
      </w:r>
    </w:p>
    <w:p w14:paraId="0EC3F820" w14:textId="6FEA3569" w:rsidR="00391F18" w:rsidRPr="007F085D" w:rsidRDefault="00391F18" w:rsidP="009A6815">
      <w:pPr>
        <w:pStyle w:val="berschrift1nummeriert"/>
        <w:ind w:left="567" w:hanging="567"/>
        <w:rPr>
          <w:rFonts w:ascii="Arial" w:hAnsi="Arial" w:cs="Arial"/>
        </w:rPr>
      </w:pPr>
      <w:r w:rsidRPr="007F085D">
        <w:rPr>
          <w:rFonts w:ascii="Arial" w:hAnsi="Arial" w:cs="Arial"/>
        </w:rPr>
        <w:lastRenderedPageBreak/>
        <w:t>Impact and Dissemination</w:t>
      </w:r>
    </w:p>
    <w:p w14:paraId="453B536F" w14:textId="07374F59" w:rsidR="003606EC" w:rsidRDefault="00386C46" w:rsidP="009A6815">
      <w:pPr>
        <w:spacing w:line="220" w:lineRule="atLeast"/>
        <w:rPr>
          <w:rFonts w:ascii="Arial" w:hAnsi="Arial" w:cs="Arial"/>
        </w:rPr>
      </w:pPr>
      <w:r w:rsidRPr="007F085D">
        <w:rPr>
          <w:rFonts w:ascii="Arial" w:hAnsi="Arial" w:cs="Arial"/>
        </w:rPr>
        <w:t xml:space="preserve">If applicable: Please select up to three types of results you will produce with the project </w:t>
      </w:r>
    </w:p>
    <w:p w14:paraId="6FEBB83C" w14:textId="4107CAC3" w:rsidR="008C7586" w:rsidRDefault="008C7586" w:rsidP="009A6815">
      <w:pPr>
        <w:spacing w:line="220" w:lineRule="atLeast"/>
        <w:rPr>
          <w:rFonts w:ascii="Arial" w:hAnsi="Arial" w:cs="Arial"/>
        </w:rPr>
      </w:pPr>
    </w:p>
    <w:tbl>
      <w:tblPr>
        <w:tblStyle w:val="Tabellenraster1"/>
        <w:tblW w:w="0" w:type="auto"/>
        <w:tblInd w:w="7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880"/>
        <w:gridCol w:w="6599"/>
      </w:tblGrid>
      <w:tr w:rsidR="008C7586" w14:paraId="3BB499FC" w14:textId="77777777" w:rsidTr="008C7586">
        <w:trPr>
          <w:trHeight w:val="284"/>
        </w:trPr>
        <w:tc>
          <w:tcPr>
            <w:tcW w:w="396" w:type="dxa"/>
          </w:tcPr>
          <w:p w14:paraId="3FE2238D" w14:textId="38EE5942" w:rsidR="008C7586" w:rsidRDefault="000F00B8" w:rsidP="008C7586">
            <w:pPr>
              <w:spacing w:line="240" w:lineRule="auto"/>
              <w:rPr>
                <w:rFonts w:ascii="Arial" w:hAnsi="Arial" w:cs="Arial"/>
              </w:rPr>
            </w:pPr>
            <w:sdt>
              <w:sdtPr>
                <w:rPr>
                  <w:rFonts w:ascii="Arial" w:hAnsi="Arial" w:cs="Arial"/>
                  <w:sz w:val="18"/>
                  <w:szCs w:val="18"/>
                </w:rPr>
                <w:id w:val="200886075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17AB668" w14:textId="7C7360DD" w:rsidR="008C7586" w:rsidRDefault="008C7586" w:rsidP="008C7586">
            <w:pPr>
              <w:spacing w:line="240" w:lineRule="auto"/>
              <w:rPr>
                <w:rFonts w:ascii="Arial" w:hAnsi="Arial" w:cs="Arial"/>
              </w:rPr>
            </w:pPr>
            <w:r w:rsidRPr="008C7586">
              <w:rPr>
                <w:rFonts w:ascii="Arial" w:hAnsi="Arial" w:cs="Arial"/>
                <w:sz w:val="18"/>
                <w:szCs w:val="18"/>
              </w:rPr>
              <w:t xml:space="preserve">Prototype of a teaching/learning/training activity (e.g. course, project, competition) </w:t>
            </w:r>
          </w:p>
        </w:tc>
      </w:tr>
      <w:tr w:rsidR="008C7586" w14:paraId="5D94E929" w14:textId="77777777" w:rsidTr="008C7586">
        <w:trPr>
          <w:trHeight w:val="284"/>
        </w:trPr>
        <w:tc>
          <w:tcPr>
            <w:tcW w:w="396" w:type="dxa"/>
          </w:tcPr>
          <w:p w14:paraId="1A842919" w14:textId="63B01FFF" w:rsidR="008C7586" w:rsidRDefault="000F00B8" w:rsidP="008C7586">
            <w:pPr>
              <w:spacing w:line="240" w:lineRule="auto"/>
              <w:rPr>
                <w:rFonts w:ascii="Arial" w:hAnsi="Arial" w:cs="Arial"/>
              </w:rPr>
            </w:pPr>
            <w:sdt>
              <w:sdtPr>
                <w:rPr>
                  <w:rFonts w:ascii="Arial" w:hAnsi="Arial" w:cs="Arial"/>
                  <w:sz w:val="18"/>
                  <w:szCs w:val="18"/>
                </w:rPr>
                <w:id w:val="143902469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B2961AC" w14:textId="0A50D1C1" w:rsidR="008C7586" w:rsidRDefault="008C7586" w:rsidP="008C7586">
            <w:pPr>
              <w:spacing w:line="240" w:lineRule="auto"/>
              <w:rPr>
                <w:rFonts w:ascii="Arial" w:hAnsi="Arial" w:cs="Arial"/>
              </w:rPr>
            </w:pPr>
            <w:r w:rsidRPr="008138B9">
              <w:rPr>
                <w:rFonts w:ascii="Arial" w:hAnsi="Arial" w:cs="Arial"/>
                <w:sz w:val="18"/>
                <w:szCs w:val="18"/>
              </w:rPr>
              <w:t>Joint follow-on project (e.g. application), institutionalised cooperation, memorandum of understanding</w:t>
            </w:r>
          </w:p>
        </w:tc>
      </w:tr>
      <w:tr w:rsidR="008C7586" w14:paraId="4F80E642" w14:textId="77777777" w:rsidTr="008C7586">
        <w:trPr>
          <w:trHeight w:val="284"/>
        </w:trPr>
        <w:tc>
          <w:tcPr>
            <w:tcW w:w="396" w:type="dxa"/>
          </w:tcPr>
          <w:p w14:paraId="34C1B664" w14:textId="12831CDD" w:rsidR="008C7586" w:rsidRDefault="000F00B8" w:rsidP="008C7586">
            <w:pPr>
              <w:spacing w:line="240" w:lineRule="auto"/>
              <w:rPr>
                <w:rFonts w:ascii="Arial" w:hAnsi="Arial" w:cs="Arial"/>
              </w:rPr>
            </w:pPr>
            <w:sdt>
              <w:sdtPr>
                <w:rPr>
                  <w:rFonts w:ascii="Arial" w:hAnsi="Arial" w:cs="Arial"/>
                  <w:sz w:val="18"/>
                  <w:szCs w:val="18"/>
                </w:rPr>
                <w:id w:val="-309394536"/>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67EF4C5" w14:textId="0347EC59" w:rsidR="008C7586" w:rsidRPr="008C7586" w:rsidRDefault="008C7586" w:rsidP="008C7586">
            <w:pPr>
              <w:spacing w:line="240" w:lineRule="auto"/>
              <w:rPr>
                <w:rFonts w:ascii="Arial" w:hAnsi="Arial" w:cs="Arial"/>
              </w:rPr>
            </w:pPr>
            <w:r w:rsidRPr="008C7586">
              <w:rPr>
                <w:rFonts w:ascii="Arial" w:hAnsi="Arial" w:cs="Arial"/>
                <w:sz w:val="18"/>
                <w:szCs w:val="18"/>
              </w:rPr>
              <w:t>Documents for instructors, e-learning elements, video tutorial, toolbox, pool of materials</w:t>
            </w:r>
          </w:p>
        </w:tc>
      </w:tr>
      <w:tr w:rsidR="008C7586" w14:paraId="5A1DADC1" w14:textId="77777777" w:rsidTr="008C7586">
        <w:trPr>
          <w:trHeight w:val="284"/>
        </w:trPr>
        <w:tc>
          <w:tcPr>
            <w:tcW w:w="396" w:type="dxa"/>
          </w:tcPr>
          <w:p w14:paraId="1F0E50C3" w14:textId="6736FC9A" w:rsidR="008C7586" w:rsidRDefault="000F00B8" w:rsidP="008C7586">
            <w:pPr>
              <w:spacing w:line="240" w:lineRule="auto"/>
              <w:rPr>
                <w:rFonts w:ascii="Arial" w:hAnsi="Arial" w:cs="Arial"/>
              </w:rPr>
            </w:pPr>
            <w:sdt>
              <w:sdtPr>
                <w:rPr>
                  <w:rFonts w:ascii="Arial" w:hAnsi="Arial" w:cs="Arial"/>
                  <w:sz w:val="18"/>
                  <w:szCs w:val="18"/>
                </w:rPr>
                <w:id w:val="-1779629870"/>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33D1A11" w14:textId="4CCF95CD" w:rsidR="008C7586" w:rsidRDefault="008C7586" w:rsidP="008C7586">
            <w:pPr>
              <w:spacing w:line="240" w:lineRule="auto"/>
              <w:rPr>
                <w:rFonts w:ascii="Arial" w:hAnsi="Arial" w:cs="Arial"/>
              </w:rPr>
            </w:pPr>
            <w:r w:rsidRPr="008138B9">
              <w:rPr>
                <w:rFonts w:ascii="Arial" w:hAnsi="Arial" w:cs="Arial"/>
                <w:sz w:val="18"/>
                <w:szCs w:val="18"/>
              </w:rPr>
              <w:t>Concept for course education/study, teaching plan, assessment procedure, institutional inclusion measures, recognition procedure, internationalisation measures, qualification framework, etc.</w:t>
            </w:r>
          </w:p>
        </w:tc>
      </w:tr>
      <w:tr w:rsidR="008C7586" w14:paraId="6423599D" w14:textId="77777777" w:rsidTr="008C7586">
        <w:trPr>
          <w:trHeight w:val="284"/>
        </w:trPr>
        <w:tc>
          <w:tcPr>
            <w:tcW w:w="396" w:type="dxa"/>
          </w:tcPr>
          <w:p w14:paraId="3F9FAC11" w14:textId="3FC17B44" w:rsidR="008C7586" w:rsidRDefault="000F00B8" w:rsidP="008C7586">
            <w:pPr>
              <w:spacing w:line="240" w:lineRule="auto"/>
              <w:rPr>
                <w:rFonts w:ascii="Arial" w:hAnsi="Arial" w:cs="Arial"/>
              </w:rPr>
            </w:pPr>
            <w:sdt>
              <w:sdtPr>
                <w:rPr>
                  <w:rFonts w:ascii="Arial" w:hAnsi="Arial" w:cs="Arial"/>
                  <w:sz w:val="18"/>
                  <w:szCs w:val="18"/>
                </w:rPr>
                <w:id w:val="-2029327064"/>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B98E8AE" w14:textId="2D30C783" w:rsidR="008C7586" w:rsidRDefault="008C7586" w:rsidP="008C7586">
            <w:pPr>
              <w:spacing w:line="240" w:lineRule="auto"/>
              <w:rPr>
                <w:rFonts w:ascii="Arial" w:hAnsi="Arial" w:cs="Arial"/>
              </w:rPr>
            </w:pPr>
            <w:r w:rsidRPr="008C7586">
              <w:rPr>
                <w:rFonts w:ascii="Arial" w:hAnsi="Arial" w:cs="Arial"/>
                <w:sz w:val="18"/>
                <w:szCs w:val="18"/>
              </w:rPr>
              <w:t>Thematic tool kit, inventory of good practices</w:t>
            </w:r>
          </w:p>
        </w:tc>
      </w:tr>
      <w:tr w:rsidR="008C7586" w14:paraId="59C5B9B2" w14:textId="77777777" w:rsidTr="008C7586">
        <w:trPr>
          <w:trHeight w:val="284"/>
        </w:trPr>
        <w:tc>
          <w:tcPr>
            <w:tcW w:w="396" w:type="dxa"/>
          </w:tcPr>
          <w:p w14:paraId="3B31C65C" w14:textId="5F2BECD6" w:rsidR="008C7586" w:rsidRDefault="000F00B8" w:rsidP="008C7586">
            <w:pPr>
              <w:spacing w:line="240" w:lineRule="auto"/>
              <w:rPr>
                <w:rFonts w:ascii="Arial" w:hAnsi="Arial" w:cs="Arial"/>
              </w:rPr>
            </w:pPr>
            <w:sdt>
              <w:sdtPr>
                <w:rPr>
                  <w:rFonts w:ascii="Arial" w:hAnsi="Arial" w:cs="Arial"/>
                  <w:sz w:val="18"/>
                  <w:szCs w:val="18"/>
                </w:rPr>
                <w:id w:val="-112980498"/>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7F938797" w14:textId="62B4DC8D" w:rsidR="008C7586" w:rsidRDefault="008C7586" w:rsidP="008C7586">
            <w:pPr>
              <w:spacing w:line="240" w:lineRule="auto"/>
              <w:rPr>
                <w:rFonts w:ascii="Arial" w:hAnsi="Arial" w:cs="Arial"/>
              </w:rPr>
            </w:pPr>
            <w:r w:rsidRPr="008C7586">
              <w:rPr>
                <w:rFonts w:ascii="Arial" w:hAnsi="Arial" w:cs="Arial"/>
                <w:sz w:val="18"/>
                <w:szCs w:val="18"/>
              </w:rPr>
              <w:t>Report, study, specialist publication</w:t>
            </w:r>
          </w:p>
        </w:tc>
      </w:tr>
      <w:tr w:rsidR="008C7586" w14:paraId="5059BEB0" w14:textId="77777777" w:rsidTr="008C7586">
        <w:trPr>
          <w:trHeight w:val="284"/>
        </w:trPr>
        <w:tc>
          <w:tcPr>
            <w:tcW w:w="396" w:type="dxa"/>
          </w:tcPr>
          <w:p w14:paraId="1171B5A9" w14:textId="2CDEA9EC" w:rsidR="008C7586" w:rsidRDefault="000F00B8" w:rsidP="008C7586">
            <w:pPr>
              <w:spacing w:line="240" w:lineRule="auto"/>
              <w:rPr>
                <w:rFonts w:ascii="Arial" w:hAnsi="Arial" w:cs="Arial"/>
              </w:rPr>
            </w:pPr>
            <w:sdt>
              <w:sdtPr>
                <w:rPr>
                  <w:rFonts w:ascii="Arial" w:hAnsi="Arial" w:cs="Arial"/>
                  <w:sz w:val="18"/>
                  <w:szCs w:val="18"/>
                </w:rPr>
                <w:id w:val="1716766695"/>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5252DF9F" w14:textId="74DD97F4" w:rsidR="008C7586" w:rsidRDefault="008C7586" w:rsidP="008C7586">
            <w:pPr>
              <w:spacing w:line="240" w:lineRule="auto"/>
              <w:rPr>
                <w:rFonts w:ascii="Arial" w:hAnsi="Arial" w:cs="Arial"/>
              </w:rPr>
            </w:pPr>
            <w:r w:rsidRPr="008C7586">
              <w:rPr>
                <w:rFonts w:ascii="Arial" w:hAnsi="Arial" w:cs="Arial"/>
                <w:sz w:val="18"/>
                <w:szCs w:val="18"/>
              </w:rPr>
              <w:t>Position paper, political recommendations</w:t>
            </w:r>
          </w:p>
        </w:tc>
      </w:tr>
      <w:tr w:rsidR="008C7586" w14:paraId="2CDEE4BB" w14:textId="77777777" w:rsidTr="008C7586">
        <w:trPr>
          <w:trHeight w:val="284"/>
        </w:trPr>
        <w:tc>
          <w:tcPr>
            <w:tcW w:w="396" w:type="dxa"/>
          </w:tcPr>
          <w:p w14:paraId="1DF53D4E" w14:textId="30E036A2" w:rsidR="008C7586" w:rsidRDefault="000F00B8" w:rsidP="008C7586">
            <w:pPr>
              <w:spacing w:line="240" w:lineRule="auto"/>
              <w:rPr>
                <w:rFonts w:ascii="Arial" w:hAnsi="Arial" w:cs="Arial"/>
              </w:rPr>
            </w:pPr>
            <w:sdt>
              <w:sdtPr>
                <w:rPr>
                  <w:rFonts w:ascii="Arial" w:hAnsi="Arial" w:cs="Arial"/>
                  <w:sz w:val="18"/>
                  <w:szCs w:val="18"/>
                </w:rPr>
                <w:id w:val="-363679283"/>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643DAB3B" w14:textId="680A2669" w:rsidR="008C7586" w:rsidRDefault="008C7586" w:rsidP="008C7586">
            <w:pPr>
              <w:spacing w:line="240" w:lineRule="auto"/>
              <w:rPr>
                <w:rFonts w:ascii="Arial" w:hAnsi="Arial" w:cs="Arial"/>
              </w:rPr>
            </w:pPr>
            <w:r w:rsidRPr="008138B9">
              <w:rPr>
                <w:rFonts w:ascii="Arial" w:hAnsi="Arial" w:cs="Arial"/>
                <w:sz w:val="18"/>
                <w:szCs w:val="18"/>
              </w:rPr>
              <w:t>Software, web app, online teaching/learning platforms, digital tools, etc</w:t>
            </w:r>
          </w:p>
        </w:tc>
      </w:tr>
      <w:tr w:rsidR="008C7586" w14:paraId="011A5BE8" w14:textId="77777777" w:rsidTr="008C7586">
        <w:trPr>
          <w:trHeight w:val="284"/>
        </w:trPr>
        <w:tc>
          <w:tcPr>
            <w:tcW w:w="396" w:type="dxa"/>
          </w:tcPr>
          <w:p w14:paraId="3D1C801D" w14:textId="1AF3FD63" w:rsidR="008C7586" w:rsidRDefault="000F00B8" w:rsidP="008C7586">
            <w:pPr>
              <w:spacing w:line="240" w:lineRule="auto"/>
              <w:rPr>
                <w:rFonts w:ascii="Arial" w:hAnsi="Arial" w:cs="Arial"/>
              </w:rPr>
            </w:pPr>
            <w:sdt>
              <w:sdtPr>
                <w:rPr>
                  <w:rFonts w:ascii="Arial" w:hAnsi="Arial" w:cs="Arial"/>
                  <w:sz w:val="18"/>
                  <w:szCs w:val="18"/>
                </w:rPr>
                <w:id w:val="122849349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7479" w:type="dxa"/>
            <w:gridSpan w:val="2"/>
          </w:tcPr>
          <w:p w14:paraId="096BA15E" w14:textId="7671373C" w:rsidR="008C7586" w:rsidRPr="008138B9" w:rsidRDefault="008C7586" w:rsidP="008C7586">
            <w:pPr>
              <w:spacing w:line="240" w:lineRule="auto"/>
              <w:rPr>
                <w:rFonts w:ascii="Arial" w:hAnsi="Arial" w:cs="Arial"/>
                <w:sz w:val="18"/>
                <w:szCs w:val="18"/>
              </w:rPr>
            </w:pPr>
            <w:r w:rsidRPr="008C7586">
              <w:rPr>
                <w:rFonts w:ascii="Arial" w:hAnsi="Arial" w:cs="Arial"/>
                <w:sz w:val="18"/>
                <w:szCs w:val="18"/>
              </w:rPr>
              <w:t>Artistic products (e.g. exhibition, music, film, etc.)</w:t>
            </w:r>
          </w:p>
        </w:tc>
      </w:tr>
      <w:tr w:rsidR="008C7586" w14:paraId="65612D9C" w14:textId="77777777" w:rsidTr="008C7586">
        <w:trPr>
          <w:trHeight w:val="284"/>
        </w:trPr>
        <w:tc>
          <w:tcPr>
            <w:tcW w:w="396" w:type="dxa"/>
          </w:tcPr>
          <w:p w14:paraId="4166A1ED" w14:textId="1B8E444A" w:rsidR="008C7586" w:rsidRDefault="000F00B8" w:rsidP="008C7586">
            <w:pPr>
              <w:spacing w:line="240" w:lineRule="auto"/>
              <w:rPr>
                <w:rFonts w:ascii="Arial" w:hAnsi="Arial" w:cs="Arial"/>
              </w:rPr>
            </w:pPr>
            <w:sdt>
              <w:sdtPr>
                <w:rPr>
                  <w:rFonts w:ascii="Arial" w:hAnsi="Arial" w:cs="Arial"/>
                  <w:sz w:val="18"/>
                  <w:szCs w:val="18"/>
                </w:rPr>
                <w:id w:val="983053139"/>
                <w14:checkbox>
                  <w14:checked w14:val="0"/>
                  <w14:checkedState w14:val="2612" w14:font="MS Gothic"/>
                  <w14:uncheckedState w14:val="2610" w14:font="MS Gothic"/>
                </w14:checkbox>
              </w:sdtPr>
              <w:sdtEndPr/>
              <w:sdtContent>
                <w:r w:rsidR="008C7586" w:rsidRPr="008D1BEB">
                  <w:rPr>
                    <w:rFonts w:ascii="MS Gothic" w:eastAsia="MS Gothic" w:hAnsi="MS Gothic" w:cs="Arial" w:hint="eastAsia"/>
                    <w:sz w:val="18"/>
                    <w:szCs w:val="18"/>
                  </w:rPr>
                  <w:t>☐</w:t>
                </w:r>
              </w:sdtContent>
            </w:sdt>
          </w:p>
        </w:tc>
        <w:tc>
          <w:tcPr>
            <w:tcW w:w="880" w:type="dxa"/>
          </w:tcPr>
          <w:p w14:paraId="0B6E493E" w14:textId="40B291CE" w:rsidR="008C7586" w:rsidRPr="008138B9" w:rsidRDefault="008C7586" w:rsidP="008C7586">
            <w:pPr>
              <w:spacing w:line="240" w:lineRule="auto"/>
              <w:rPr>
                <w:rFonts w:ascii="Arial" w:hAnsi="Arial" w:cs="Arial"/>
                <w:sz w:val="18"/>
                <w:szCs w:val="18"/>
              </w:rPr>
            </w:pPr>
            <w:r w:rsidRPr="00F20192">
              <w:rPr>
                <w:rFonts w:ascii="Arial" w:hAnsi="Arial" w:cs="Arial"/>
                <w:sz w:val="18"/>
                <w:szCs w:val="18"/>
              </w:rPr>
              <w:t>Other:</w:t>
            </w:r>
          </w:p>
        </w:tc>
        <w:tc>
          <w:tcPr>
            <w:tcW w:w="6599" w:type="dxa"/>
          </w:tcPr>
          <w:p w14:paraId="195ED013" w14:textId="583281B0" w:rsidR="008C7586" w:rsidRPr="008138B9" w:rsidRDefault="000F00B8" w:rsidP="008C7586">
            <w:pPr>
              <w:spacing w:line="240" w:lineRule="auto"/>
              <w:rPr>
                <w:rFonts w:ascii="Arial" w:hAnsi="Arial" w:cs="Arial"/>
                <w:sz w:val="18"/>
                <w:szCs w:val="18"/>
              </w:rPr>
            </w:pPr>
            <w:sdt>
              <w:sdtPr>
                <w:rPr>
                  <w:rFonts w:ascii="Arial" w:hAnsi="Arial" w:cs="Arial"/>
                  <w:sz w:val="18"/>
                  <w:szCs w:val="18"/>
                </w:rPr>
                <w:id w:val="-1159842641"/>
                <w:placeholder>
                  <w:docPart w:val="5D53B320B92F4BD1A30957E06BA19878"/>
                </w:placeholder>
                <w:showingPlcHdr/>
                <w:text w:multiLine="1"/>
              </w:sdtPr>
              <w:sdtEndPr/>
              <w:sdtContent>
                <w:r w:rsidR="008C7586" w:rsidRPr="000D2238">
                  <w:rPr>
                    <w:rStyle w:val="Platzhaltertext"/>
                    <w:rFonts w:ascii="Arial" w:hAnsi="Arial" w:cs="Arial"/>
                    <w:sz w:val="18"/>
                    <w:szCs w:val="18"/>
                  </w:rPr>
                  <w:t>____</w:t>
                </w:r>
              </w:sdtContent>
            </w:sdt>
          </w:p>
        </w:tc>
      </w:tr>
    </w:tbl>
    <w:p w14:paraId="03AEFB2C" w14:textId="77777777" w:rsidR="00D31017" w:rsidRDefault="00D31017" w:rsidP="009A6815">
      <w:pPr>
        <w:spacing w:line="220" w:lineRule="atLeast"/>
        <w:rPr>
          <w:rFonts w:ascii="Arial" w:hAnsi="Arial" w:cs="Arial"/>
          <w:b/>
        </w:rPr>
      </w:pPr>
    </w:p>
    <w:p w14:paraId="43214BA8" w14:textId="78161EF8" w:rsidR="00C4145E" w:rsidRPr="007F085D" w:rsidRDefault="00C4145E" w:rsidP="009A6815">
      <w:pPr>
        <w:spacing w:line="220" w:lineRule="atLeast"/>
        <w:rPr>
          <w:rFonts w:ascii="Arial" w:hAnsi="Arial" w:cs="Arial"/>
          <w:b/>
        </w:rPr>
      </w:pPr>
      <w:r w:rsidRPr="007F085D">
        <w:rPr>
          <w:rFonts w:ascii="Arial" w:hAnsi="Arial" w:cs="Arial"/>
          <w:b/>
        </w:rPr>
        <w:t>Dissemination of project activities and results</w:t>
      </w:r>
    </w:p>
    <w:p w14:paraId="4D26AE11" w14:textId="69CA6776" w:rsidR="00F1776A" w:rsidRPr="007F085D" w:rsidRDefault="001F2730" w:rsidP="009A6815">
      <w:pPr>
        <w:spacing w:line="220" w:lineRule="atLeast"/>
        <w:rPr>
          <w:rFonts w:ascii="Arial" w:hAnsi="Arial" w:cs="Arial"/>
        </w:rPr>
      </w:pPr>
      <w:r w:rsidRPr="007F085D">
        <w:rPr>
          <w:rFonts w:ascii="Arial" w:hAnsi="Arial" w:cs="Arial"/>
        </w:rPr>
        <w:t>How (in what form), via which channels and how often will you report on the project activities and results (before, during and after)? Which target group(s) are you addressing? Focus on the activities with relevance for Switzerland and explain the relevance for Switzerland.</w:t>
      </w:r>
    </w:p>
    <w:p w14:paraId="7776DD9D"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707CACCD" w14:textId="77777777" w:rsidTr="00A96B0F">
        <w:tc>
          <w:tcPr>
            <w:tcW w:w="8579" w:type="dxa"/>
          </w:tcPr>
          <w:p w14:paraId="2620C9DF" w14:textId="77777777" w:rsidR="00FD084E" w:rsidRPr="007F085D" w:rsidRDefault="000F00B8" w:rsidP="009A6815">
            <w:pPr>
              <w:spacing w:line="220" w:lineRule="atLeast"/>
              <w:rPr>
                <w:rFonts w:ascii="Arial" w:hAnsi="Arial" w:cs="Arial"/>
              </w:rPr>
            </w:pPr>
            <w:sdt>
              <w:sdtPr>
                <w:rPr>
                  <w:rFonts w:ascii="Arial" w:hAnsi="Arial" w:cs="Arial"/>
                </w:rPr>
                <w:id w:val="827798299"/>
                <w:placeholder>
                  <w:docPart w:val="CFF8AA24514844CDB3D5E367AD871495"/>
                </w:placeholder>
                <w:showingPlcHdr/>
                <w:text w:multiLine="1"/>
              </w:sdtPr>
              <w:sdtEndPr/>
              <w:sdtContent>
                <w:r w:rsidR="00FD084E" w:rsidRPr="007F085D">
                  <w:rPr>
                    <w:rStyle w:val="Platzhaltertext"/>
                    <w:rFonts w:ascii="Arial" w:hAnsi="Arial" w:cs="Arial"/>
                  </w:rPr>
                  <w:t>max. 2000 characters</w:t>
                </w:r>
              </w:sdtContent>
            </w:sdt>
          </w:p>
          <w:p w14:paraId="52ED30F9" w14:textId="77777777" w:rsidR="00FD084E" w:rsidRPr="007F085D" w:rsidRDefault="00FD084E" w:rsidP="009A6815">
            <w:pPr>
              <w:spacing w:line="220" w:lineRule="atLeast"/>
              <w:rPr>
                <w:rFonts w:ascii="Arial" w:hAnsi="Arial" w:cs="Arial"/>
              </w:rPr>
            </w:pPr>
          </w:p>
        </w:tc>
      </w:tr>
    </w:tbl>
    <w:p w14:paraId="6A989630" w14:textId="77777777" w:rsidR="00AC394E" w:rsidRPr="007F085D" w:rsidRDefault="00AC394E" w:rsidP="009A6815">
      <w:pPr>
        <w:spacing w:line="220" w:lineRule="atLeast"/>
        <w:rPr>
          <w:rFonts w:ascii="Arial" w:hAnsi="Arial" w:cs="Arial"/>
        </w:rPr>
      </w:pPr>
    </w:p>
    <w:p w14:paraId="5059E2FD" w14:textId="29AAC188" w:rsidR="00D4165D" w:rsidRPr="007F085D" w:rsidRDefault="00D4165D" w:rsidP="009A6815">
      <w:pPr>
        <w:spacing w:line="220" w:lineRule="atLeast"/>
        <w:rPr>
          <w:rFonts w:ascii="Arial" w:hAnsi="Arial" w:cs="Arial"/>
          <w:b/>
        </w:rPr>
      </w:pPr>
      <w:r w:rsidRPr="007F085D">
        <w:rPr>
          <w:rFonts w:ascii="Arial" w:hAnsi="Arial" w:cs="Arial"/>
          <w:b/>
        </w:rPr>
        <w:t xml:space="preserve">Which impacts do you aim to achieve after the end of the project? </w:t>
      </w:r>
    </w:p>
    <w:p w14:paraId="2B8264AA" w14:textId="3C650580" w:rsidR="00EE3D99" w:rsidRPr="007F085D" w:rsidRDefault="00D4165D" w:rsidP="009A6815">
      <w:pPr>
        <w:spacing w:line="220" w:lineRule="atLeast"/>
        <w:rPr>
          <w:rFonts w:ascii="Arial" w:hAnsi="Arial" w:cs="Arial"/>
        </w:rPr>
      </w:pPr>
      <w:r w:rsidRPr="007F085D">
        <w:rPr>
          <w:rFonts w:ascii="Arial" w:hAnsi="Arial" w:cs="Arial"/>
        </w:rPr>
        <w:lastRenderedPageBreak/>
        <w:t xml:space="preserve">After the end of the project, what </w:t>
      </w:r>
      <w:bookmarkStart w:id="0" w:name="_Hlk76390045"/>
      <w:r w:rsidRPr="007F085D">
        <w:rPr>
          <w:rFonts w:ascii="Arial" w:hAnsi="Arial" w:cs="Arial"/>
        </w:rPr>
        <w:t>beneficial impacts do you expect on your, or any participating institutions and beyond, i.e. on Switzerland/your region and other relevant areas</w:t>
      </w:r>
      <w:bookmarkEnd w:id="0"/>
      <w:r w:rsidRPr="007F085D">
        <w:rPr>
          <w:rFonts w:ascii="Arial" w:hAnsi="Arial" w:cs="Arial"/>
        </w:rPr>
        <w:t>? Distinguish between national, regional, local and individual impacts.</w:t>
      </w:r>
    </w:p>
    <w:p w14:paraId="17B3B23C" w14:textId="613889C0" w:rsidR="00BB0900" w:rsidRPr="007F085D" w:rsidRDefault="00EE3D99" w:rsidP="009A6815">
      <w:pPr>
        <w:spacing w:line="220" w:lineRule="atLeast"/>
        <w:rPr>
          <w:rFonts w:ascii="Arial" w:hAnsi="Arial" w:cs="Arial"/>
        </w:rPr>
      </w:pPr>
      <w:r w:rsidRPr="007F085D">
        <w:rPr>
          <w:rFonts w:ascii="Arial" w:hAnsi="Arial" w:cs="Arial"/>
        </w:rPr>
        <w:t xml:space="preserve">How will you ensure that the impact is as sustainable as possible (planned follow-up and implementation measures, integration of the results into regular work)? </w:t>
      </w:r>
    </w:p>
    <w:p w14:paraId="0BA41273"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88A9D4A" w14:textId="77777777" w:rsidTr="00A96B0F">
        <w:tc>
          <w:tcPr>
            <w:tcW w:w="8579" w:type="dxa"/>
          </w:tcPr>
          <w:p w14:paraId="306484A5" w14:textId="77777777" w:rsidR="00FD084E" w:rsidRPr="007F085D" w:rsidRDefault="000F00B8" w:rsidP="009A6815">
            <w:pPr>
              <w:spacing w:line="220" w:lineRule="atLeast"/>
              <w:rPr>
                <w:rFonts w:ascii="Arial" w:hAnsi="Arial" w:cs="Arial"/>
              </w:rPr>
            </w:pPr>
            <w:sdt>
              <w:sdtPr>
                <w:rPr>
                  <w:rFonts w:ascii="Arial" w:hAnsi="Arial" w:cs="Arial"/>
                </w:rPr>
                <w:id w:val="417222440"/>
                <w:placeholder>
                  <w:docPart w:val="CA46595EA2C34FD88EF7376673A66560"/>
                </w:placeholder>
                <w:showingPlcHdr/>
                <w:text w:multiLine="1"/>
              </w:sdtPr>
              <w:sdtEndPr/>
              <w:sdtContent>
                <w:r w:rsidR="00FD084E" w:rsidRPr="007F085D">
                  <w:rPr>
                    <w:rStyle w:val="Platzhaltertext"/>
                    <w:rFonts w:ascii="Arial" w:hAnsi="Arial" w:cs="Arial"/>
                  </w:rPr>
                  <w:t>max. 2000 characters</w:t>
                </w:r>
              </w:sdtContent>
            </w:sdt>
          </w:p>
          <w:p w14:paraId="1B4170A1" w14:textId="77777777" w:rsidR="00FD084E" w:rsidRPr="007F085D" w:rsidRDefault="00FD084E" w:rsidP="009A6815">
            <w:pPr>
              <w:spacing w:line="220" w:lineRule="atLeast"/>
              <w:rPr>
                <w:rFonts w:ascii="Arial" w:hAnsi="Arial" w:cs="Arial"/>
              </w:rPr>
            </w:pPr>
          </w:p>
        </w:tc>
      </w:tr>
    </w:tbl>
    <w:p w14:paraId="77E4216C" w14:textId="7629B45F" w:rsidR="00175DA1" w:rsidRPr="007F085D" w:rsidRDefault="00C06970" w:rsidP="009A6815">
      <w:pPr>
        <w:pStyle w:val="berschrift1nummeriert"/>
        <w:ind w:left="567" w:hanging="567"/>
        <w:rPr>
          <w:rFonts w:ascii="Arial" w:hAnsi="Arial" w:cs="Arial"/>
        </w:rPr>
      </w:pPr>
      <w:r w:rsidRPr="007F085D">
        <w:rPr>
          <w:rFonts w:ascii="Arial" w:hAnsi="Arial" w:cs="Arial"/>
        </w:rPr>
        <w:t>Summary</w:t>
      </w:r>
    </w:p>
    <w:p w14:paraId="56915FB5" w14:textId="43B4F3C4" w:rsidR="00F07202" w:rsidRPr="007F085D" w:rsidRDefault="00F07202" w:rsidP="009A6815">
      <w:pPr>
        <w:spacing w:line="220" w:lineRule="atLeast"/>
        <w:rPr>
          <w:rFonts w:ascii="Arial" w:hAnsi="Arial" w:cs="Arial"/>
        </w:rPr>
      </w:pPr>
      <w:r w:rsidRPr="007F085D">
        <w:rPr>
          <w:rFonts w:ascii="Arial" w:hAnsi="Arial" w:cs="Arial"/>
        </w:rPr>
        <w:t>Please describe the key content of the project (objectives of the project; description of the activities and – if applicable – the results you want to use to achieve the objectives; expected impact of the project over the funding period).</w:t>
      </w:r>
    </w:p>
    <w:p w14:paraId="22118BCE" w14:textId="2EF018FD" w:rsidR="00F07202" w:rsidRPr="007F085D" w:rsidRDefault="00F07202" w:rsidP="009A6815">
      <w:pPr>
        <w:spacing w:line="220" w:lineRule="atLeast"/>
        <w:rPr>
          <w:rFonts w:ascii="Arial" w:hAnsi="Arial" w:cs="Arial"/>
        </w:rPr>
      </w:pPr>
    </w:p>
    <w:p w14:paraId="414DA63B" w14:textId="010BA9CA" w:rsidR="007C0DD2" w:rsidRPr="007F085D" w:rsidRDefault="00172071" w:rsidP="009A6815">
      <w:pPr>
        <w:spacing w:line="220" w:lineRule="atLeast"/>
        <w:rPr>
          <w:rFonts w:ascii="Arial" w:hAnsi="Arial" w:cs="Arial"/>
        </w:rPr>
      </w:pPr>
      <w:r w:rsidRPr="007F085D">
        <w:rPr>
          <w:rFonts w:ascii="Arial" w:hAnsi="Arial" w:cs="Arial"/>
        </w:rPr>
        <w:t>The following summary will be used in this form for all communication measures by Movetia (media releases, print documents, website, presentations, etc.) in the event of a positive funding decision.</w:t>
      </w:r>
    </w:p>
    <w:p w14:paraId="153EF424" w14:textId="77777777" w:rsidR="00FD084E" w:rsidRPr="007F085D" w:rsidRDefault="00FD084E" w:rsidP="009A6815">
      <w:pPr>
        <w:spacing w:before="100" w:after="100" w:line="220" w:lineRule="atLeast"/>
        <w:rPr>
          <w:rFonts w:ascii="Arial" w:hAnsi="Arial" w:cs="Arial"/>
        </w:rPr>
      </w:pPr>
    </w:p>
    <w:tbl>
      <w:tblPr>
        <w:tblStyle w:val="Tabellenraster1"/>
        <w:tblW w:w="0" w:type="auto"/>
        <w:tblLook w:val="04A0" w:firstRow="1" w:lastRow="0" w:firstColumn="1" w:lastColumn="0" w:noHBand="0" w:noVBand="1"/>
      </w:tblPr>
      <w:tblGrid>
        <w:gridCol w:w="8579"/>
      </w:tblGrid>
      <w:tr w:rsidR="00FD084E" w:rsidRPr="007F085D" w14:paraId="3762F542" w14:textId="77777777" w:rsidTr="00A96B0F">
        <w:tc>
          <w:tcPr>
            <w:tcW w:w="8579" w:type="dxa"/>
          </w:tcPr>
          <w:p w14:paraId="2B28D8BA" w14:textId="1C0624FC" w:rsidR="00FD084E" w:rsidRPr="007F085D" w:rsidRDefault="000F00B8" w:rsidP="009A6815">
            <w:pPr>
              <w:spacing w:line="220" w:lineRule="atLeast"/>
              <w:rPr>
                <w:rFonts w:ascii="Arial" w:hAnsi="Arial" w:cs="Arial"/>
              </w:rPr>
            </w:pPr>
            <w:sdt>
              <w:sdtPr>
                <w:rPr>
                  <w:rFonts w:ascii="Arial" w:hAnsi="Arial" w:cs="Arial"/>
                </w:rPr>
                <w:id w:val="-92873349"/>
                <w:placeholder>
                  <w:docPart w:val="12CC5C9F180349B68E0C55E4C96DCAB1"/>
                </w:placeholder>
                <w:showingPlcHdr/>
                <w:text w:multiLine="1"/>
              </w:sdtPr>
              <w:sdtEndPr/>
              <w:sdtContent>
                <w:r w:rsidR="00FD084E" w:rsidRPr="007F085D">
                  <w:rPr>
                    <w:rStyle w:val="Platzhaltertext"/>
                    <w:rFonts w:ascii="Arial" w:hAnsi="Arial" w:cs="Arial"/>
                  </w:rPr>
                  <w:t>max. 1000 characters</w:t>
                </w:r>
              </w:sdtContent>
            </w:sdt>
          </w:p>
          <w:p w14:paraId="590F34A1" w14:textId="77777777" w:rsidR="00FD084E" w:rsidRPr="007F085D" w:rsidRDefault="00FD084E" w:rsidP="009A6815">
            <w:pPr>
              <w:spacing w:line="220" w:lineRule="atLeast"/>
              <w:rPr>
                <w:rFonts w:ascii="Arial" w:hAnsi="Arial" w:cs="Arial"/>
              </w:rPr>
            </w:pPr>
          </w:p>
        </w:tc>
      </w:tr>
    </w:tbl>
    <w:p w14:paraId="3016670A" w14:textId="77777777" w:rsidR="00FD084E" w:rsidRPr="007F085D" w:rsidRDefault="00FD084E" w:rsidP="009A6815">
      <w:pPr>
        <w:spacing w:after="200" w:line="220" w:lineRule="atLeast"/>
        <w:rPr>
          <w:rFonts w:ascii="Arial" w:eastAsiaTheme="majorEastAsia" w:hAnsi="Arial" w:cs="Arial"/>
          <w:bCs/>
          <w:color w:val="30D2A9" w:themeColor="accent2"/>
          <w:sz w:val="34"/>
          <w:szCs w:val="28"/>
          <w:highlight w:val="yellow"/>
        </w:rPr>
      </w:pPr>
      <w:r w:rsidRPr="007F085D">
        <w:rPr>
          <w:rFonts w:ascii="Arial" w:hAnsi="Arial" w:cs="Arial"/>
          <w:highlight w:val="yellow"/>
        </w:rPr>
        <w:br w:type="page"/>
      </w:r>
    </w:p>
    <w:p w14:paraId="4FB93717" w14:textId="71B10B96" w:rsidR="00EA2919" w:rsidRPr="007F085D" w:rsidRDefault="00EA2919" w:rsidP="009A6815">
      <w:pPr>
        <w:pStyle w:val="berschrift1nummeriert"/>
        <w:ind w:left="567" w:hanging="567"/>
        <w:rPr>
          <w:rFonts w:ascii="Arial" w:hAnsi="Arial" w:cs="Arial"/>
        </w:rPr>
      </w:pPr>
      <w:r w:rsidRPr="007F085D">
        <w:rPr>
          <w:rFonts w:ascii="Arial" w:hAnsi="Arial" w:cs="Arial"/>
        </w:rPr>
        <w:lastRenderedPageBreak/>
        <w:t>Declaration on honour</w:t>
      </w:r>
    </w:p>
    <w:p w14:paraId="4E921935" w14:textId="77777777" w:rsidR="00FD084E" w:rsidRPr="007F085D" w:rsidRDefault="00FD084E" w:rsidP="009A6815">
      <w:pPr>
        <w:spacing w:line="220" w:lineRule="atLeast"/>
        <w:rPr>
          <w:rFonts w:ascii="Arial" w:hAnsi="Arial" w:cs="Arial"/>
          <w:b/>
        </w:rPr>
      </w:pPr>
      <w:r w:rsidRPr="007F085D">
        <w:rPr>
          <w:rFonts w:ascii="Arial" w:hAnsi="Arial" w:cs="Arial"/>
          <w:b/>
        </w:rPr>
        <w:t>To be signed by the person lawfully authorised to enter into legally binding commitments on behalf of the applicant organisation.</w:t>
      </w:r>
    </w:p>
    <w:p w14:paraId="55DDD5C0" w14:textId="77777777" w:rsidR="00FD084E" w:rsidRPr="007F085D" w:rsidRDefault="00FD084E" w:rsidP="009A6815">
      <w:pPr>
        <w:spacing w:line="220" w:lineRule="atLeast"/>
        <w:rPr>
          <w:rFonts w:ascii="Arial" w:hAnsi="Arial" w:cs="Arial"/>
          <w:b/>
        </w:rPr>
      </w:pPr>
    </w:p>
    <w:p w14:paraId="3A5E1C3D" w14:textId="77777777" w:rsidR="00FD084E" w:rsidRPr="007F085D" w:rsidRDefault="00FD084E" w:rsidP="009A6815">
      <w:pPr>
        <w:spacing w:line="220" w:lineRule="atLeast"/>
        <w:rPr>
          <w:rFonts w:ascii="Arial" w:hAnsi="Arial" w:cs="Arial"/>
          <w:b/>
        </w:rPr>
      </w:pPr>
      <w:r w:rsidRPr="007F085D">
        <w:rPr>
          <w:rFonts w:ascii="Arial" w:hAnsi="Arial" w:cs="Arial"/>
          <w:b/>
        </w:rPr>
        <w:t>I, the undersigned,</w:t>
      </w:r>
    </w:p>
    <w:p w14:paraId="476E22CE" w14:textId="77777777" w:rsidR="00FD084E" w:rsidRPr="007F085D" w:rsidRDefault="00FD084E" w:rsidP="009A6815">
      <w:pPr>
        <w:spacing w:line="220" w:lineRule="atLeast"/>
        <w:rPr>
          <w:rFonts w:ascii="Arial" w:hAnsi="Arial" w:cs="Arial"/>
        </w:rPr>
      </w:pPr>
    </w:p>
    <w:p w14:paraId="673A2016" w14:textId="77777777" w:rsidR="00FD084E" w:rsidRPr="007F085D" w:rsidRDefault="00FD084E" w:rsidP="009A6815">
      <w:pPr>
        <w:spacing w:line="220" w:lineRule="atLeast"/>
        <w:rPr>
          <w:rFonts w:ascii="Arial" w:hAnsi="Arial" w:cs="Arial"/>
        </w:rPr>
      </w:pPr>
      <w:r w:rsidRPr="007F085D">
        <w:rPr>
          <w:rFonts w:ascii="Arial" w:hAnsi="Arial" w:cs="Arial"/>
        </w:rPr>
        <w:t>submit a request to Movetia for funding for the activities specified in this application form.</w:t>
      </w:r>
    </w:p>
    <w:p w14:paraId="3BEDD15F" w14:textId="77777777" w:rsidR="00FD084E" w:rsidRPr="007F085D" w:rsidRDefault="00FD084E" w:rsidP="009A6815">
      <w:pPr>
        <w:spacing w:line="220" w:lineRule="atLeast"/>
        <w:rPr>
          <w:rFonts w:ascii="Arial" w:hAnsi="Arial" w:cs="Arial"/>
        </w:rPr>
      </w:pPr>
    </w:p>
    <w:p w14:paraId="2D85FA23" w14:textId="77777777" w:rsidR="00FD084E" w:rsidRPr="007F085D" w:rsidRDefault="00FD084E" w:rsidP="009A6815">
      <w:pPr>
        <w:spacing w:line="220" w:lineRule="atLeast"/>
        <w:rPr>
          <w:rFonts w:ascii="Arial" w:hAnsi="Arial" w:cs="Arial"/>
          <w:b/>
        </w:rPr>
      </w:pPr>
      <w:r w:rsidRPr="007F085D">
        <w:rPr>
          <w:rFonts w:ascii="Arial" w:hAnsi="Arial" w:cs="Arial"/>
          <w:b/>
        </w:rPr>
        <w:t>I declare that:</w:t>
      </w:r>
    </w:p>
    <w:p w14:paraId="4AD7BFFC"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to the best of my knowledge, all of the information contained in this application is correct.</w:t>
      </w:r>
    </w:p>
    <w:p w14:paraId="51ED136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has adequate legal capacity to participate in the call for the submission of proposals.</w:t>
      </w:r>
    </w:p>
    <w:p w14:paraId="0F0EC6CB" w14:textId="77777777" w:rsidR="00FD084E" w:rsidRPr="007F085D" w:rsidRDefault="00FD084E" w:rsidP="009A6815">
      <w:pPr>
        <w:spacing w:line="220" w:lineRule="atLeast"/>
        <w:rPr>
          <w:rFonts w:ascii="Arial" w:hAnsi="Arial" w:cs="Arial"/>
        </w:rPr>
      </w:pPr>
      <w:r w:rsidRPr="007F085D">
        <w:rPr>
          <w:rFonts w:ascii="Arial" w:hAnsi="Arial" w:cs="Arial"/>
        </w:rPr>
        <w:t>EITHER</w:t>
      </w:r>
    </w:p>
    <w:p w14:paraId="44ED01D5" w14:textId="77777777" w:rsidR="00FD084E" w:rsidRPr="007F085D" w:rsidRDefault="00FD084E" w:rsidP="009A6815">
      <w:pPr>
        <w:spacing w:line="220" w:lineRule="atLeast"/>
        <w:rPr>
          <w:rFonts w:ascii="Arial" w:hAnsi="Arial" w:cs="Arial"/>
        </w:rPr>
      </w:pPr>
    </w:p>
    <w:p w14:paraId="536C2909"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has the financial and operational capacity to carry out the planned activity or programme</w:t>
      </w:r>
    </w:p>
    <w:p w14:paraId="776F243E" w14:textId="77777777" w:rsidR="00FD084E" w:rsidRPr="007F085D" w:rsidRDefault="00FD084E" w:rsidP="009A6815">
      <w:pPr>
        <w:spacing w:line="220" w:lineRule="atLeast"/>
        <w:rPr>
          <w:rFonts w:ascii="Arial" w:hAnsi="Arial" w:cs="Arial"/>
        </w:rPr>
      </w:pPr>
    </w:p>
    <w:p w14:paraId="7DCE66E4" w14:textId="77777777" w:rsidR="00FD084E" w:rsidRPr="007F085D" w:rsidRDefault="00FD084E" w:rsidP="009A6815">
      <w:pPr>
        <w:spacing w:line="220" w:lineRule="atLeast"/>
        <w:rPr>
          <w:rFonts w:ascii="Arial" w:hAnsi="Arial" w:cs="Arial"/>
        </w:rPr>
      </w:pPr>
      <w:r w:rsidRPr="007F085D">
        <w:rPr>
          <w:rFonts w:ascii="Arial" w:hAnsi="Arial" w:cs="Arial"/>
        </w:rPr>
        <w:t>OR</w:t>
      </w:r>
    </w:p>
    <w:p w14:paraId="724E2925" w14:textId="77777777" w:rsidR="00FD084E" w:rsidRPr="007F085D" w:rsidRDefault="00FD084E" w:rsidP="009A6815">
      <w:pPr>
        <w:spacing w:line="220" w:lineRule="atLeast"/>
        <w:rPr>
          <w:rFonts w:ascii="Arial" w:hAnsi="Arial" w:cs="Arial"/>
        </w:rPr>
      </w:pPr>
    </w:p>
    <w:p w14:paraId="3B8D5512"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 is considered a “public entity” and can prove this status, if necessary; specifically: It offers learning opportunities and</w:t>
      </w:r>
    </w:p>
    <w:p w14:paraId="38056B4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either (a) has received at least 50% of its annual revenues from public sources over the past two years;</w:t>
      </w:r>
    </w:p>
    <w:p w14:paraId="42F1778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or (b) it is controlled by public entities or their representatives</w:t>
      </w:r>
    </w:p>
    <w:p w14:paraId="025660D2" w14:textId="77777777" w:rsidR="00FD084E" w:rsidRPr="007F085D" w:rsidRDefault="00FD084E" w:rsidP="009A6815">
      <w:pPr>
        <w:spacing w:line="220" w:lineRule="atLeast"/>
        <w:rPr>
          <w:rFonts w:ascii="Arial" w:hAnsi="Arial" w:cs="Arial"/>
        </w:rPr>
      </w:pPr>
      <w:r w:rsidRPr="007F085D">
        <w:rPr>
          <w:rFonts w:ascii="Arial" w:hAnsi="Arial" w:cs="Arial"/>
        </w:rPr>
        <w:t>I am aware that identical or similar applications will be subjected to a special evaluation in order to prevent the risk of double financing. Movetia reserves the right to not finance identical or similar applications.</w:t>
      </w:r>
    </w:p>
    <w:p w14:paraId="46CD138F" w14:textId="77777777" w:rsidR="00FD084E" w:rsidRPr="007F085D" w:rsidRDefault="00FD084E" w:rsidP="009A6815">
      <w:pPr>
        <w:spacing w:line="220" w:lineRule="atLeast"/>
        <w:rPr>
          <w:rFonts w:ascii="Arial" w:hAnsi="Arial" w:cs="Arial"/>
        </w:rPr>
      </w:pPr>
    </w:p>
    <w:p w14:paraId="4474226D" w14:textId="77777777" w:rsidR="00FD084E" w:rsidRPr="007F085D" w:rsidRDefault="00FD084E" w:rsidP="009A6815">
      <w:pPr>
        <w:spacing w:line="220" w:lineRule="atLeast"/>
        <w:rPr>
          <w:rFonts w:ascii="Arial" w:hAnsi="Arial" w:cs="Arial"/>
        </w:rPr>
      </w:pPr>
      <w:r w:rsidRPr="007F085D">
        <w:rPr>
          <w:rFonts w:ascii="Arial" w:hAnsi="Arial" w:cs="Arial"/>
        </w:rPr>
        <w:t>I have been authorised by my organisation to sign funding applications on its behalf.</w:t>
      </w:r>
    </w:p>
    <w:p w14:paraId="36599966" w14:textId="77777777" w:rsidR="00FD084E" w:rsidRPr="007F085D" w:rsidRDefault="00FD084E" w:rsidP="009A6815">
      <w:pPr>
        <w:spacing w:line="220" w:lineRule="atLeast"/>
        <w:rPr>
          <w:rFonts w:ascii="Arial" w:hAnsi="Arial" w:cs="Arial"/>
        </w:rPr>
      </w:pPr>
    </w:p>
    <w:p w14:paraId="265EA3D1" w14:textId="77777777" w:rsidR="00FD084E" w:rsidRPr="007F085D" w:rsidRDefault="00FD084E" w:rsidP="009A6815">
      <w:pPr>
        <w:spacing w:line="220" w:lineRule="atLeast"/>
        <w:rPr>
          <w:rFonts w:ascii="Arial" w:hAnsi="Arial" w:cs="Arial"/>
          <w:b/>
        </w:rPr>
      </w:pPr>
      <w:r w:rsidRPr="007F085D">
        <w:rPr>
          <w:rFonts w:ascii="Arial" w:hAnsi="Arial" w:cs="Arial"/>
          <w:b/>
        </w:rPr>
        <w:t>I confirm that:</w:t>
      </w:r>
    </w:p>
    <w:p w14:paraId="17BF4086" w14:textId="77777777" w:rsidR="00FD084E" w:rsidRPr="007F085D" w:rsidRDefault="00FD084E" w:rsidP="009A6815">
      <w:pPr>
        <w:spacing w:line="220" w:lineRule="atLeast"/>
        <w:rPr>
          <w:rFonts w:ascii="Arial" w:hAnsi="Arial" w:cs="Arial"/>
        </w:rPr>
      </w:pPr>
    </w:p>
    <w:p w14:paraId="1F1B25FB" w14:textId="77777777" w:rsidR="00FD084E" w:rsidRPr="007F085D" w:rsidRDefault="00FD084E" w:rsidP="009A6815">
      <w:pPr>
        <w:spacing w:line="220" w:lineRule="atLeast"/>
        <w:rPr>
          <w:rFonts w:ascii="Arial" w:hAnsi="Arial" w:cs="Arial"/>
        </w:rPr>
      </w:pPr>
      <w:r w:rsidRPr="007F085D">
        <w:rPr>
          <w:rFonts w:ascii="Arial" w:hAnsi="Arial" w:cs="Arial"/>
        </w:rPr>
        <w:t>the organisation that I represent:</w:t>
      </w:r>
    </w:p>
    <w:p w14:paraId="6F8CC4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is not in bankruptcy or insolvency proceedings and that its affairs in this respect are not being settled in court; that it has not concluded any agreements with creditors, that it has not suspended its business activities, that it is not the subject of any proceedings in this respect and that it is not in any similar situation resulting from similar proceedings based on national laws or regulations;</w:t>
      </w:r>
    </w:p>
    <w:p w14:paraId="06641CC5"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convicted of a criminal offence in a legally binding judgement in connection with its professional conduct;</w:t>
      </w:r>
    </w:p>
    <w:p w14:paraId="49B05528"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not been found guilty of a major breach of professional conduct that can be attributed to funds provided by Movetia;</w:t>
      </w:r>
    </w:p>
    <w:p w14:paraId="0CBFC417"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has met its obligations with respect to the payment of social insurance contributions or taxes in accordance with the statutory provisions of the country where it was established or where the funding agreement will be implemented;</w:t>
      </w:r>
    </w:p>
    <w:p w14:paraId="33D250B1" w14:textId="6DD153AF" w:rsidR="00FD084E" w:rsidRPr="007F085D" w:rsidRDefault="00FD084E" w:rsidP="009A6815">
      <w:pPr>
        <w:pStyle w:val="Aufzhlung1"/>
        <w:spacing w:line="220" w:lineRule="atLeast"/>
        <w:rPr>
          <w:rFonts w:ascii="Arial" w:hAnsi="Arial" w:cs="Arial"/>
        </w:rPr>
      </w:pPr>
      <w:r w:rsidRPr="007F085D">
        <w:rPr>
          <w:rFonts w:ascii="Arial" w:hAnsi="Arial" w:cs="Arial"/>
        </w:rPr>
        <w:t xml:space="preserve">is not the subject of a legally binding judgement due to fraud, corruption, participation in a criminal organisation or another illegal activity. </w:t>
      </w:r>
    </w:p>
    <w:p w14:paraId="12844FFF"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73ABDF73" w14:textId="77777777" w:rsidR="00FD084E" w:rsidRPr="007F085D" w:rsidRDefault="00FD084E" w:rsidP="009A6815">
      <w:pPr>
        <w:spacing w:line="220" w:lineRule="atLeast"/>
        <w:rPr>
          <w:rFonts w:ascii="Arial" w:hAnsi="Arial" w:cs="Arial"/>
          <w:b/>
        </w:rPr>
      </w:pPr>
      <w:r w:rsidRPr="007F085D">
        <w:rPr>
          <w:rFonts w:ascii="Arial" w:hAnsi="Arial" w:cs="Arial"/>
          <w:b/>
        </w:rPr>
        <w:lastRenderedPageBreak/>
        <w:t>I am aware that:</w:t>
      </w:r>
    </w:p>
    <w:p w14:paraId="23A82C0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organisation that I represent will not receive funds if it turns out that during the funding process one of the above confirmed statements was not true, or in the following situations:</w:t>
      </w:r>
    </w:p>
    <w:p w14:paraId="05ADB5B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a conflict of interests (for family, personal or political reasons or on the basis of national, economic or other interests shared with an organisation or an individual who is directly or indirectly involved in the funding process);</w:t>
      </w:r>
    </w:p>
    <w:p w14:paraId="74216859"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 the case of false statements provided in connection with the information requested by Movetia as a prerequisite for participation in the funding process, or if such information is not provided.</w:t>
      </w:r>
    </w:p>
    <w:p w14:paraId="4C8A7EBD" w14:textId="77777777" w:rsidR="00FD084E" w:rsidRPr="007F085D" w:rsidRDefault="00FD084E" w:rsidP="009A6815">
      <w:pPr>
        <w:spacing w:line="220" w:lineRule="atLeast"/>
        <w:rPr>
          <w:rFonts w:ascii="Arial" w:hAnsi="Arial" w:cs="Arial"/>
        </w:rPr>
      </w:pPr>
      <w:r w:rsidRPr="007F085D">
        <w:rPr>
          <w:rFonts w:ascii="Arial" w:hAnsi="Arial" w:cs="Arial"/>
        </w:rPr>
        <w:t>If this application is approved, Movetia is authorised to publicise the name and address of this organisation, the subject of the funding, the amount awarded and the funding rate.</w:t>
      </w:r>
    </w:p>
    <w:p w14:paraId="782D06A7" w14:textId="77777777" w:rsidR="00FD084E" w:rsidRPr="007F085D" w:rsidRDefault="00FD084E" w:rsidP="009A6815">
      <w:pPr>
        <w:spacing w:line="220" w:lineRule="atLeast"/>
        <w:rPr>
          <w:rFonts w:ascii="Arial" w:hAnsi="Arial" w:cs="Arial"/>
        </w:rPr>
      </w:pPr>
    </w:p>
    <w:p w14:paraId="72652761" w14:textId="77777777" w:rsidR="00FD084E" w:rsidRPr="007F085D" w:rsidRDefault="00FD084E" w:rsidP="009A6815">
      <w:pPr>
        <w:spacing w:line="220" w:lineRule="atLeast"/>
        <w:rPr>
          <w:rFonts w:ascii="Arial" w:hAnsi="Arial" w:cs="Arial"/>
          <w:b/>
        </w:rPr>
      </w:pPr>
      <w:r w:rsidRPr="007F085D">
        <w:rPr>
          <w:rFonts w:ascii="Arial" w:hAnsi="Arial" w:cs="Arial"/>
          <w:b/>
        </w:rPr>
        <w:t>I am aware that the organisation that I represent may be subject to administrative and financial penalties if it provides false declarations or if it is determined that is does not meet its contractual obligations in accordance with a previous agreement or with a funding process.</w:t>
      </w:r>
    </w:p>
    <w:p w14:paraId="2DA4B80A" w14:textId="77777777" w:rsidR="00FD084E" w:rsidRPr="007F085D" w:rsidRDefault="00FD084E" w:rsidP="009A6815">
      <w:pPr>
        <w:spacing w:line="220" w:lineRule="atLeast"/>
        <w:rPr>
          <w:rFonts w:ascii="Arial" w:hAnsi="Arial" w:cs="Arial"/>
          <w:b/>
        </w:rPr>
      </w:pPr>
    </w:p>
    <w:p w14:paraId="23351E98" w14:textId="77777777" w:rsidR="00FD084E" w:rsidRPr="007F085D" w:rsidRDefault="00FD084E" w:rsidP="009A6815">
      <w:pPr>
        <w:spacing w:line="220" w:lineRule="atLeast"/>
        <w:rPr>
          <w:rFonts w:ascii="Arial" w:hAnsi="Arial" w:cs="Arial"/>
          <w:b/>
        </w:rPr>
        <w:sectPr w:rsidR="00FD084E" w:rsidRPr="007F085D" w:rsidSect="00FD084E">
          <w:headerReference w:type="default" r:id="rId18"/>
          <w:footerReference w:type="default" r:id="rId19"/>
          <w:headerReference w:type="first" r:id="rId20"/>
          <w:footerReference w:type="first" r:id="rId21"/>
          <w:type w:val="continuous"/>
          <w:pgSz w:w="11906" w:h="16838"/>
          <w:pgMar w:top="1418" w:right="1361" w:bottom="1747" w:left="1956" w:header="567" w:footer="573" w:gutter="0"/>
          <w:cols w:space="708"/>
          <w:titlePg/>
          <w:docGrid w:linePitch="360"/>
        </w:sectPr>
      </w:pPr>
    </w:p>
    <w:p w14:paraId="47E36138" w14:textId="77777777" w:rsidR="00FD084E" w:rsidRPr="007F085D" w:rsidRDefault="00FD084E" w:rsidP="009A6815">
      <w:pPr>
        <w:spacing w:line="220" w:lineRule="atLeast"/>
        <w:rPr>
          <w:rFonts w:ascii="Arial" w:hAnsi="Arial" w:cs="Arial"/>
          <w:b/>
        </w:rPr>
      </w:pPr>
    </w:p>
    <w:p w14:paraId="79157D6D" w14:textId="77777777" w:rsidR="00FD084E" w:rsidRPr="007F085D" w:rsidRDefault="00FD084E" w:rsidP="009A6815">
      <w:pPr>
        <w:spacing w:line="220" w:lineRule="atLeast"/>
        <w:rPr>
          <w:rFonts w:ascii="Arial" w:hAnsi="Arial" w:cs="Arial"/>
          <w:b/>
        </w:rPr>
      </w:pPr>
      <w:r w:rsidRPr="007F085D">
        <w:rPr>
          <w:rFonts w:ascii="Arial" w:hAnsi="Arial" w:cs="Arial"/>
          <w:b/>
        </w:rPr>
        <w:t>Signature</w:t>
      </w:r>
    </w:p>
    <w:p w14:paraId="4879C7DE" w14:textId="77777777" w:rsidR="00FD084E" w:rsidRPr="007F085D" w:rsidRDefault="00FD084E" w:rsidP="009A6815">
      <w:pPr>
        <w:spacing w:line="220" w:lineRule="atLeast"/>
        <w:rPr>
          <w:rFonts w:ascii="Arial" w:hAnsi="Arial" w:cs="Arial"/>
        </w:rPr>
      </w:pPr>
    </w:p>
    <w:p w14:paraId="02F56080" w14:textId="77777777" w:rsidR="00FD084E" w:rsidRPr="007F085D" w:rsidRDefault="00FD084E" w:rsidP="009A6815">
      <w:pPr>
        <w:spacing w:line="220" w:lineRule="atLeast"/>
        <w:rPr>
          <w:rFonts w:ascii="Arial" w:hAnsi="Arial" w:cs="Arial"/>
        </w:rPr>
      </w:pPr>
      <w:r w:rsidRPr="007F085D">
        <w:rPr>
          <w:rFonts w:ascii="Arial" w:hAnsi="Arial" w:cs="Arial"/>
        </w:rPr>
        <w:t>I, the authorised signatory, confirm that the information contained in this application is true to the best of my knowledge.</w:t>
      </w:r>
    </w:p>
    <w:p w14:paraId="1A83C19B" w14:textId="77777777" w:rsidR="00FD084E" w:rsidRPr="007F085D" w:rsidRDefault="00FD084E" w:rsidP="009A6815">
      <w:pPr>
        <w:spacing w:line="220" w:lineRule="atLeast"/>
        <w:rPr>
          <w:rFonts w:ascii="Arial" w:hAnsi="Arial" w:cs="Arial"/>
        </w:rPr>
      </w:pPr>
    </w:p>
    <w:tbl>
      <w:tblPr>
        <w:tblStyle w:val="MovetiaInfotabellegrn"/>
        <w:tblW w:w="5000" w:type="pct"/>
        <w:tblLook w:val="04A0" w:firstRow="1" w:lastRow="0" w:firstColumn="1" w:lastColumn="0" w:noHBand="0" w:noVBand="1"/>
      </w:tblPr>
      <w:tblGrid>
        <w:gridCol w:w="3391"/>
        <w:gridCol w:w="5198"/>
      </w:tblGrid>
      <w:tr w:rsidR="00FD084E" w:rsidRPr="007F085D" w14:paraId="564E3CC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BA7062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Place, date:</w:t>
            </w:r>
          </w:p>
        </w:tc>
        <w:tc>
          <w:tcPr>
            <w:tcW w:w="3026" w:type="pct"/>
          </w:tcPr>
          <w:p w14:paraId="61A371B6" w14:textId="77777777" w:rsidR="00FD084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525437564"/>
                <w:placeholder>
                  <w:docPart w:val="789DBB2586BE4DDD8F99847444D5B9C7"/>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5AA89F2B"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27E096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Surname:</w:t>
            </w:r>
          </w:p>
        </w:tc>
        <w:tc>
          <w:tcPr>
            <w:tcW w:w="3026" w:type="pct"/>
          </w:tcPr>
          <w:p w14:paraId="083B012C" w14:textId="77777777" w:rsidR="00FD084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27501485"/>
                <w:placeholder>
                  <w:docPart w:val="8388690FC49F49F0938941DDE594A110"/>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275FDCC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1EF1894"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Function:</w:t>
            </w:r>
          </w:p>
        </w:tc>
        <w:tc>
          <w:tcPr>
            <w:tcW w:w="3026" w:type="pct"/>
          </w:tcPr>
          <w:p w14:paraId="1C8EA515" w14:textId="77777777" w:rsidR="00FD084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39252690"/>
                <w:placeholder>
                  <w:docPart w:val="62F27145A7D54523B7CDA4DAA22CFC2E"/>
                </w:placeholder>
                <w:showingPlcHdr/>
                <w:text w:multiLine="1"/>
              </w:sdtPr>
              <w:sdtEndPr/>
              <w:sdtContent>
                <w:r w:rsidR="00FD084E" w:rsidRPr="007F085D">
                  <w:rPr>
                    <w:rFonts w:ascii="Arial" w:hAnsi="Arial" w:cs="Arial"/>
                  </w:rPr>
                  <w:t xml:space="preserve">________________________ </w:t>
                </w:r>
              </w:sdtContent>
            </w:sdt>
          </w:p>
        </w:tc>
      </w:tr>
      <w:tr w:rsidR="00FD084E" w:rsidRPr="007F085D" w14:paraId="4E46F7B4"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23A4FF4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Name of the applicant organisation</w:t>
            </w:r>
          </w:p>
        </w:tc>
        <w:tc>
          <w:tcPr>
            <w:tcW w:w="3026" w:type="pct"/>
          </w:tcPr>
          <w:p w14:paraId="0BE229DA" w14:textId="77777777" w:rsidR="00FD084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2131077036"/>
                <w:placeholder>
                  <w:docPart w:val="0098E2CA333348B7B5DE788A633A102D"/>
                </w:placeholder>
                <w:showingPlcHdr/>
                <w:text w:multiLine="1"/>
              </w:sdtPr>
              <w:sdtEndPr/>
              <w:sdtContent>
                <w:r w:rsidR="00FD084E" w:rsidRPr="007F085D">
                  <w:rPr>
                    <w:rFonts w:ascii="Arial" w:hAnsi="Arial" w:cs="Arial"/>
                  </w:rPr>
                  <w:t xml:space="preserve">________________________ </w:t>
                </w:r>
              </w:sdtContent>
            </w:sdt>
          </w:p>
          <w:p w14:paraId="7E6C489D"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B2AA6A0"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1741764D"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13999B58"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Signature</w:t>
            </w:r>
          </w:p>
        </w:tc>
        <w:tc>
          <w:tcPr>
            <w:tcW w:w="3026" w:type="pct"/>
            <w:tcBorders>
              <w:bottom w:val="single" w:sz="4" w:space="0" w:color="auto"/>
            </w:tcBorders>
          </w:tcPr>
          <w:p w14:paraId="06E9487A" w14:textId="77777777" w:rsidR="00FD084E" w:rsidRPr="007F085D" w:rsidRDefault="000F00B8"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sdt>
              <w:sdtPr>
                <w:rPr>
                  <w:rFonts w:ascii="Arial" w:hAnsi="Arial" w:cs="Arial"/>
                </w:rPr>
                <w:id w:val="1213771697"/>
                <w:placeholder>
                  <w:docPart w:val="27918BB1172E42B8ADA65DC0B11BA22B"/>
                </w:placeholder>
                <w:showingPlcHdr/>
                <w:text w:multiLine="1"/>
              </w:sdtPr>
              <w:sdtEndPr/>
              <w:sdtContent>
                <w:r w:rsidR="00FD084E" w:rsidRPr="007F085D">
                  <w:rPr>
                    <w:rFonts w:ascii="Arial" w:hAnsi="Arial" w:cs="Arial"/>
                  </w:rPr>
                  <w:t xml:space="preserve">______________________________________________ </w:t>
                </w:r>
              </w:sdtContent>
            </w:sdt>
          </w:p>
          <w:p w14:paraId="3E8E2B11"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F16EE3C"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5DBE6370" w14:textId="55C8A6D9"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0DB5A99B"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653DF6C7"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p w14:paraId="153116B9"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FD084E" w:rsidRPr="007F085D" w14:paraId="073E9873" w14:textId="77777777" w:rsidTr="00A96B0F">
        <w:trPr>
          <w:trHeight w:val="567"/>
        </w:trPr>
        <w:tc>
          <w:tcPr>
            <w:cnfStyle w:val="001000000000" w:firstRow="0" w:lastRow="0" w:firstColumn="1" w:lastColumn="0" w:oddVBand="0" w:evenVBand="0" w:oddHBand="0" w:evenHBand="0" w:firstRowFirstColumn="0" w:firstRowLastColumn="0" w:lastRowFirstColumn="0" w:lastRowLastColumn="0"/>
            <w:tcW w:w="1974" w:type="pct"/>
          </w:tcPr>
          <w:p w14:paraId="45641933" w14:textId="77777777" w:rsidR="00FD084E" w:rsidRPr="007F085D" w:rsidRDefault="00FD084E" w:rsidP="009A6815">
            <w:pPr>
              <w:spacing w:line="220" w:lineRule="atLeast"/>
              <w:rPr>
                <w:rFonts w:ascii="Arial" w:hAnsi="Arial" w:cs="Arial"/>
                <w:color w:val="auto"/>
              </w:rPr>
            </w:pPr>
            <w:r w:rsidRPr="007F085D">
              <w:rPr>
                <w:rFonts w:ascii="Arial" w:hAnsi="Arial" w:cs="Arial"/>
                <w:color w:val="auto"/>
              </w:rPr>
              <w:t>Stamp</w:t>
            </w:r>
          </w:p>
        </w:tc>
        <w:tc>
          <w:tcPr>
            <w:tcW w:w="3026" w:type="pct"/>
            <w:tcBorders>
              <w:top w:val="single" w:sz="4" w:space="0" w:color="auto"/>
            </w:tcBorders>
          </w:tcPr>
          <w:p w14:paraId="2C27A055" w14:textId="77777777" w:rsidR="00FD084E" w:rsidRPr="007F085D" w:rsidRDefault="00FD084E" w:rsidP="009A6815">
            <w:pPr>
              <w:spacing w:line="220" w:lineRule="atLeast"/>
              <w:cnfStyle w:val="000000000000" w:firstRow="0" w:lastRow="0" w:firstColumn="0" w:lastColumn="0" w:oddVBand="0" w:evenVBand="0" w:oddHBand="0" w:evenHBand="0" w:firstRowFirstColumn="0" w:firstRowLastColumn="0" w:lastRowFirstColumn="0" w:lastRowLastColumn="0"/>
              <w:rPr>
                <w:rFonts w:ascii="Arial" w:hAnsi="Arial" w:cs="Arial"/>
              </w:rPr>
            </w:pPr>
          </w:p>
        </w:tc>
      </w:tr>
    </w:tbl>
    <w:p w14:paraId="3720BF84" w14:textId="77777777" w:rsidR="00FD084E" w:rsidRPr="007F085D" w:rsidRDefault="00FD084E" w:rsidP="009A6815">
      <w:pPr>
        <w:spacing w:line="220" w:lineRule="atLeast"/>
        <w:rPr>
          <w:rFonts w:ascii="Arial" w:hAnsi="Arial" w:cs="Arial"/>
        </w:rPr>
        <w:sectPr w:rsidR="00FD084E" w:rsidRPr="007F085D" w:rsidSect="00A96B0F">
          <w:type w:val="continuous"/>
          <w:pgSz w:w="11906" w:h="16838"/>
          <w:pgMar w:top="1418" w:right="1361" w:bottom="1747" w:left="1956" w:header="567" w:footer="573" w:gutter="0"/>
          <w:cols w:space="708"/>
          <w:formProt w:val="0"/>
          <w:titlePg/>
          <w:docGrid w:linePitch="360"/>
        </w:sectPr>
      </w:pPr>
    </w:p>
    <w:p w14:paraId="5C4CFF73" w14:textId="77777777" w:rsidR="00FD084E" w:rsidRPr="007F085D" w:rsidRDefault="00FD084E" w:rsidP="009A6815">
      <w:pPr>
        <w:spacing w:line="220" w:lineRule="atLeast"/>
        <w:rPr>
          <w:rFonts w:ascii="Arial" w:hAnsi="Arial" w:cs="Arial"/>
        </w:rPr>
      </w:pPr>
    </w:p>
    <w:p w14:paraId="6C26CF77" w14:textId="41E3D41C" w:rsidR="00EA2919" w:rsidRPr="007F085D" w:rsidRDefault="00EA2919" w:rsidP="009A6815">
      <w:pPr>
        <w:spacing w:line="220" w:lineRule="atLeast"/>
        <w:rPr>
          <w:rFonts w:ascii="Arial" w:hAnsi="Arial" w:cs="Arial"/>
        </w:rPr>
      </w:pPr>
      <w:r w:rsidRPr="007F085D">
        <w:rPr>
          <w:rFonts w:ascii="Arial" w:hAnsi="Arial" w:cs="Arial"/>
        </w:rPr>
        <w:t xml:space="preserve">Please send the </w:t>
      </w:r>
      <w:r w:rsidRPr="007F085D">
        <w:rPr>
          <w:rFonts w:ascii="Arial" w:hAnsi="Arial" w:cs="Arial"/>
          <w:b/>
          <w:bCs/>
        </w:rPr>
        <w:t>project application</w:t>
      </w:r>
      <w:r w:rsidR="00AC5F8D" w:rsidRPr="007F085D">
        <w:rPr>
          <w:rFonts w:ascii="Arial" w:hAnsi="Arial" w:cs="Arial"/>
          <w:b/>
          <w:bCs/>
        </w:rPr>
        <w:t xml:space="preserve"> along with </w:t>
      </w:r>
      <w:r w:rsidRPr="007F085D">
        <w:rPr>
          <w:rFonts w:ascii="Arial" w:hAnsi="Arial" w:cs="Arial"/>
          <w:b/>
          <w:bCs/>
        </w:rPr>
        <w:t xml:space="preserve">the documents that must be included with it, </w:t>
      </w:r>
      <w:r w:rsidR="00AC5F8D" w:rsidRPr="007F085D">
        <w:rPr>
          <w:rFonts w:ascii="Arial" w:hAnsi="Arial" w:cs="Arial"/>
          <w:b/>
          <w:bCs/>
        </w:rPr>
        <w:t xml:space="preserve">only </w:t>
      </w:r>
      <w:r w:rsidRPr="007F085D">
        <w:rPr>
          <w:rFonts w:ascii="Arial" w:hAnsi="Arial" w:cs="Arial"/>
          <w:b/>
          <w:bCs/>
        </w:rPr>
        <w:t>by email</w:t>
      </w:r>
      <w:r w:rsidRPr="007F085D">
        <w:rPr>
          <w:rFonts w:ascii="Arial" w:hAnsi="Arial" w:cs="Arial"/>
        </w:rPr>
        <w:t xml:space="preserve"> </w:t>
      </w:r>
      <w:r w:rsidR="00AC5F8D" w:rsidRPr="007F085D">
        <w:rPr>
          <w:rFonts w:ascii="Arial" w:hAnsi="Arial" w:cs="Arial"/>
        </w:rPr>
        <w:t>to</w:t>
      </w:r>
      <w:r w:rsidRPr="007F085D">
        <w:rPr>
          <w:rFonts w:ascii="Arial" w:hAnsi="Arial" w:cs="Arial"/>
        </w:rPr>
        <w:t>:</w:t>
      </w:r>
    </w:p>
    <w:p w14:paraId="3516AC7C" w14:textId="77777777" w:rsidR="00FD084E" w:rsidRPr="007F085D" w:rsidRDefault="00FD084E" w:rsidP="009A6815">
      <w:pPr>
        <w:spacing w:line="220" w:lineRule="atLeast"/>
        <w:rPr>
          <w:rFonts w:ascii="Arial" w:hAnsi="Arial" w:cs="Arial"/>
        </w:rPr>
      </w:pPr>
    </w:p>
    <w:sdt>
      <w:sdtPr>
        <w:rPr>
          <w:rFonts w:ascii="Arial" w:hAnsi="Arial" w:cs="Arial"/>
        </w:rPr>
        <w:id w:val="364493066"/>
        <w:placeholder>
          <w:docPart w:val="F9E8399D992E40898664A8B98715D3D9"/>
        </w:placeholder>
        <w:showingPlcHdr/>
        <w:comboBox>
          <w:listItem w:value="Wählen Sie ein Element aus."/>
          <w:listItem w:displayText="School education (schulbildung@movetia.ch)" w:value="Schulbildung (schulbildung@movetia.ch)"/>
          <w:listItem w:displayText="Vocational education and training (berufsbildung@movetia.ch)" w:value="Berufsbildung (berufsbildung@movetia.ch)"/>
          <w:listItem w:displayText="Tertiary education (erasmus@movetia.ch)" w:value="Tertiärstufe (erasmus@movetia.ch)"/>
          <w:listItem w:displayText="Youth work (jugend@movetia.ch)" w:value="Jugendarbeit (jugend@movetia.ch)"/>
          <w:listItem w:displayText="Adult education (erwachsenenbildung@movetia.ch)" w:value="Erwachsenenbildung (erwachsenenbildung@movetia.ch)"/>
        </w:comboBox>
      </w:sdtPr>
      <w:sdtEndPr/>
      <w:sdtContent>
        <w:p w14:paraId="0A882418" w14:textId="795B006D" w:rsidR="00FD084E" w:rsidRPr="007F085D" w:rsidRDefault="00EA2919" w:rsidP="009A6815">
          <w:pPr>
            <w:spacing w:after="120" w:line="220" w:lineRule="atLeast"/>
            <w:jc w:val="both"/>
            <w:rPr>
              <w:rFonts w:ascii="Arial" w:hAnsi="Arial" w:cs="Arial"/>
            </w:rPr>
          </w:pPr>
          <w:r w:rsidRPr="007F085D">
            <w:rPr>
              <w:rStyle w:val="Platzhaltertext"/>
              <w:rFonts w:ascii="Arial" w:hAnsi="Arial" w:cs="Arial"/>
            </w:rPr>
            <w:t>Select an education level</w:t>
          </w:r>
        </w:p>
      </w:sdtContent>
    </w:sdt>
    <w:p w14:paraId="332C4757" w14:textId="77777777" w:rsidR="00FD084E" w:rsidRPr="007F085D" w:rsidRDefault="00FD084E" w:rsidP="009A6815">
      <w:pPr>
        <w:spacing w:after="200" w:line="220" w:lineRule="atLeast"/>
        <w:rPr>
          <w:rFonts w:ascii="Arial" w:hAnsi="Arial" w:cs="Arial"/>
        </w:rPr>
      </w:pPr>
      <w:r w:rsidRPr="007F085D">
        <w:rPr>
          <w:rFonts w:ascii="Arial" w:hAnsi="Arial" w:cs="Arial"/>
        </w:rPr>
        <w:br w:type="page"/>
      </w:r>
    </w:p>
    <w:p w14:paraId="38489CCA" w14:textId="77777777" w:rsidR="00FD084E" w:rsidRPr="007F085D" w:rsidRDefault="00FD084E" w:rsidP="009A6815">
      <w:pPr>
        <w:pStyle w:val="berschrift1nummeriert"/>
        <w:numPr>
          <w:ilvl w:val="0"/>
          <w:numId w:val="0"/>
        </w:numPr>
        <w:ind w:left="567"/>
        <w:rPr>
          <w:rFonts w:ascii="Arial" w:hAnsi="Arial" w:cs="Arial"/>
        </w:rPr>
      </w:pPr>
      <w:r w:rsidRPr="007F085D">
        <w:rPr>
          <w:rFonts w:ascii="Arial" w:hAnsi="Arial" w:cs="Arial"/>
        </w:rPr>
        <w:lastRenderedPageBreak/>
        <w:t>Check list</w:t>
      </w:r>
    </w:p>
    <w:p w14:paraId="54B3C29B"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All fields have been completed.</w:t>
      </w:r>
    </w:p>
    <w:p w14:paraId="0F3D8A41"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The project application has been completed in the following languages: German, French, Italian or English.</w:t>
      </w:r>
    </w:p>
    <w:p w14:paraId="2527B466" w14:textId="77777777" w:rsidR="00FD084E" w:rsidRPr="007F085D" w:rsidRDefault="00FD084E" w:rsidP="009A6815">
      <w:pPr>
        <w:spacing w:line="220" w:lineRule="atLeast"/>
        <w:rPr>
          <w:rFonts w:ascii="Arial" w:hAnsi="Arial" w:cs="Arial"/>
          <w:b/>
        </w:rPr>
      </w:pPr>
      <w:r w:rsidRPr="007F085D">
        <w:rPr>
          <w:rFonts w:ascii="Arial" w:hAnsi="Arial" w:cs="Arial"/>
          <w:b/>
        </w:rPr>
        <w:t>Documents that must be included (attachments):</w:t>
      </w:r>
    </w:p>
    <w:p w14:paraId="7F4067CC" w14:textId="77777777" w:rsidR="00FD084E" w:rsidRPr="007F085D" w:rsidRDefault="00FD084E" w:rsidP="009A6815">
      <w:pPr>
        <w:spacing w:line="220" w:lineRule="atLeast"/>
        <w:rPr>
          <w:rFonts w:ascii="Arial" w:hAnsi="Arial" w:cs="Arial"/>
        </w:rPr>
      </w:pPr>
      <w:r w:rsidRPr="007F085D">
        <w:rPr>
          <w:rFonts w:ascii="Arial" w:hAnsi="Arial" w:cs="Arial"/>
        </w:rPr>
        <w:t>Please note that in addition to this project application, additional attachments must be included in order for your project to be approved. Please contact us immediately if it is not possible to submit the following attachments on time.</w:t>
      </w:r>
    </w:p>
    <w:p w14:paraId="3CCADF20" w14:textId="3DB8026F" w:rsidR="00FD084E" w:rsidRPr="007F085D" w:rsidRDefault="00FD084E" w:rsidP="009A6815">
      <w:pPr>
        <w:pStyle w:val="Aufzhlung1"/>
        <w:spacing w:line="220" w:lineRule="atLeast"/>
        <w:rPr>
          <w:rFonts w:ascii="Arial" w:hAnsi="Arial" w:cs="Arial"/>
        </w:rPr>
      </w:pPr>
      <w:r w:rsidRPr="007F085D">
        <w:rPr>
          <w:rFonts w:ascii="Arial" w:hAnsi="Arial" w:cs="Arial"/>
          <w:b/>
          <w:bCs/>
        </w:rPr>
        <w:t>Copy of the complete project application</w:t>
      </w:r>
      <w:r w:rsidRPr="007F085D">
        <w:rPr>
          <w:rFonts w:ascii="Arial" w:hAnsi="Arial" w:cs="Arial"/>
        </w:rPr>
        <w:t xml:space="preserve"> which was submitted by the coordinator to the national agency</w:t>
      </w:r>
      <w:r w:rsidR="00D31017">
        <w:rPr>
          <w:rFonts w:ascii="Arial" w:hAnsi="Arial" w:cs="Arial"/>
        </w:rPr>
        <w:t xml:space="preserve"> or the </w:t>
      </w:r>
      <w:r w:rsidR="00D31017" w:rsidRPr="00D31017">
        <w:rPr>
          <w:rFonts w:ascii="Arial" w:hAnsi="Arial" w:cs="Arial"/>
        </w:rPr>
        <w:t>European Education and Culture Executive Agency</w:t>
      </w:r>
      <w:r w:rsidR="00D31017">
        <w:rPr>
          <w:rFonts w:ascii="Arial" w:hAnsi="Arial" w:cs="Arial"/>
        </w:rPr>
        <w:t xml:space="preserve"> (EACEA)</w:t>
      </w:r>
    </w:p>
    <w:p w14:paraId="4DDEA1CB" w14:textId="3966CC7B" w:rsidR="00FD084E" w:rsidRPr="007F085D" w:rsidRDefault="00FD084E" w:rsidP="009A6815">
      <w:pPr>
        <w:pStyle w:val="Aufzhlung1"/>
        <w:spacing w:line="220" w:lineRule="atLeast"/>
        <w:rPr>
          <w:rFonts w:ascii="Arial" w:hAnsi="Arial" w:cs="Arial"/>
        </w:rPr>
      </w:pPr>
      <w:r w:rsidRPr="007F085D">
        <w:rPr>
          <w:rFonts w:ascii="Arial" w:hAnsi="Arial" w:cs="Arial"/>
          <w:b/>
        </w:rPr>
        <w:t>Copy of the grant award notification:</w:t>
      </w:r>
      <w:r w:rsidRPr="007F085D">
        <w:rPr>
          <w:rFonts w:ascii="Arial" w:hAnsi="Arial" w:cs="Arial"/>
        </w:rPr>
        <w:t xml:space="preserve"> Written notification from the national agency </w:t>
      </w:r>
      <w:r w:rsidR="00D31017">
        <w:rPr>
          <w:rFonts w:ascii="Arial" w:hAnsi="Arial" w:cs="Arial"/>
        </w:rPr>
        <w:t xml:space="preserve">or EACEA </w:t>
      </w:r>
      <w:r w:rsidRPr="007F085D">
        <w:rPr>
          <w:rFonts w:ascii="Arial" w:hAnsi="Arial" w:cs="Arial"/>
        </w:rPr>
        <w:t>of the acceptance of the project (if such notice is not provided before the application deadline, your application will be reviewed, but the agreement cannot be issued until the official notification is available).</w:t>
      </w:r>
    </w:p>
    <w:p w14:paraId="70F1DA69" w14:textId="77777777" w:rsidR="00FD084E" w:rsidRPr="007F085D" w:rsidRDefault="00FD084E" w:rsidP="009A6815">
      <w:pPr>
        <w:pStyle w:val="Aufzhlung1"/>
        <w:spacing w:line="220" w:lineRule="atLeast"/>
        <w:rPr>
          <w:rFonts w:ascii="Arial" w:hAnsi="Arial" w:cs="Arial"/>
        </w:rPr>
      </w:pPr>
      <w:r w:rsidRPr="007F085D">
        <w:rPr>
          <w:rFonts w:ascii="Arial" w:hAnsi="Arial" w:cs="Arial"/>
          <w:b/>
          <w:bCs/>
        </w:rPr>
        <w:t>Written confirmation from the project coordinator</w:t>
      </w:r>
      <w:r w:rsidRPr="007F085D">
        <w:rPr>
          <w:rFonts w:ascii="Arial" w:hAnsi="Arial" w:cs="Arial"/>
        </w:rPr>
        <w:t xml:space="preserve"> that the Swiss partner institution can participate in the project</w:t>
      </w:r>
    </w:p>
    <w:p w14:paraId="0954DD0B" w14:textId="699E6DCC" w:rsidR="00FD084E" w:rsidRDefault="00FD084E" w:rsidP="009A6815">
      <w:pPr>
        <w:pStyle w:val="Aufzhlung1"/>
        <w:spacing w:line="220" w:lineRule="atLeast"/>
        <w:rPr>
          <w:rFonts w:ascii="Arial" w:hAnsi="Arial" w:cs="Arial"/>
        </w:rPr>
      </w:pPr>
      <w:r w:rsidRPr="007F085D">
        <w:rPr>
          <w:rFonts w:ascii="Arial" w:hAnsi="Arial" w:cs="Arial"/>
          <w:b/>
        </w:rPr>
        <w:t>Activity plan</w:t>
      </w:r>
      <w:r w:rsidRPr="007F085D">
        <w:rPr>
          <w:rFonts w:ascii="Arial" w:hAnsi="Arial" w:cs="Arial"/>
        </w:rPr>
        <w:t xml:space="preserve"> of the EU project (project timetable) and of the Swiss activities</w:t>
      </w:r>
    </w:p>
    <w:p w14:paraId="7DE711FC" w14:textId="4FD884D9" w:rsidR="008C7586" w:rsidRPr="008C7586" w:rsidRDefault="008C7586" w:rsidP="008C7586">
      <w:pPr>
        <w:pStyle w:val="Aufzhlung1"/>
        <w:spacing w:line="220" w:lineRule="atLeast"/>
        <w:rPr>
          <w:rFonts w:ascii="Arial" w:hAnsi="Arial" w:cs="Arial"/>
          <w:b/>
        </w:rPr>
      </w:pPr>
      <w:r w:rsidRPr="008A065C">
        <w:rPr>
          <w:rFonts w:ascii="Arial" w:hAnsi="Arial" w:cs="Arial"/>
          <w:b/>
        </w:rPr>
        <w:t>Detailed budget</w:t>
      </w:r>
    </w:p>
    <w:p w14:paraId="17B09BE2" w14:textId="040F9CF6" w:rsidR="00FD084E" w:rsidRDefault="00FD084E" w:rsidP="009A6815">
      <w:pPr>
        <w:pStyle w:val="Aufzhlung1"/>
        <w:spacing w:line="220" w:lineRule="atLeast"/>
        <w:rPr>
          <w:rFonts w:ascii="Arial" w:hAnsi="Arial" w:cs="Arial"/>
        </w:rPr>
      </w:pPr>
      <w:r w:rsidRPr="007F085D">
        <w:rPr>
          <w:rFonts w:ascii="Arial" w:hAnsi="Arial" w:cs="Arial"/>
          <w:b/>
        </w:rPr>
        <w:t>“Legal entity” form</w:t>
      </w:r>
      <w:r w:rsidRPr="007F085D">
        <w:rPr>
          <w:rFonts w:ascii="Arial" w:hAnsi="Arial" w:cs="Arial"/>
        </w:rPr>
        <w:t xml:space="preserve"> (“private institution” or “public-sector institution”) (not applicable for projects that are submitted by tertiary level institutions)</w:t>
      </w:r>
    </w:p>
    <w:p w14:paraId="6D58D902" w14:textId="36BF72A8" w:rsidR="00FD084E" w:rsidRPr="007F085D" w:rsidRDefault="008C7586" w:rsidP="009A6815">
      <w:pPr>
        <w:pStyle w:val="Aufzhlung1"/>
        <w:spacing w:line="220" w:lineRule="atLeast"/>
        <w:rPr>
          <w:rFonts w:ascii="Arial" w:hAnsi="Arial" w:cs="Arial"/>
          <w:b/>
        </w:rPr>
      </w:pPr>
      <w:r w:rsidRPr="007F085D">
        <w:rPr>
          <w:rFonts w:ascii="Arial" w:hAnsi="Arial" w:cs="Arial"/>
          <w:b/>
        </w:rPr>
        <w:t xml:space="preserve"> </w:t>
      </w:r>
      <w:r w:rsidR="00FD084E" w:rsidRPr="007F085D">
        <w:rPr>
          <w:rFonts w:ascii="Arial" w:hAnsi="Arial" w:cs="Arial"/>
          <w:b/>
        </w:rPr>
        <w:t>“Bank details” form</w:t>
      </w:r>
    </w:p>
    <w:p w14:paraId="3F0E5E32" w14:textId="77777777" w:rsidR="00FD084E" w:rsidRPr="007F085D" w:rsidRDefault="00FD084E" w:rsidP="009A6815">
      <w:pPr>
        <w:spacing w:line="220" w:lineRule="atLeast"/>
        <w:rPr>
          <w:rFonts w:ascii="Arial" w:hAnsi="Arial" w:cs="Arial"/>
          <w:b/>
        </w:rPr>
      </w:pPr>
      <w:r w:rsidRPr="007F085D">
        <w:rPr>
          <w:rFonts w:ascii="Arial" w:hAnsi="Arial" w:cs="Arial"/>
          <w:b/>
        </w:rPr>
        <w:t>Private institutions must also submit the following:</w:t>
      </w:r>
    </w:p>
    <w:p w14:paraId="254079E2"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Commercial register extract or by-laws</w:t>
      </w:r>
    </w:p>
    <w:p w14:paraId="3590A526" w14:textId="77777777" w:rsidR="00FD084E" w:rsidRPr="007F085D" w:rsidRDefault="00FD084E" w:rsidP="009A6815">
      <w:pPr>
        <w:pStyle w:val="Aufzhlung1"/>
        <w:spacing w:line="220" w:lineRule="atLeast"/>
        <w:rPr>
          <w:rFonts w:ascii="Arial" w:hAnsi="Arial" w:cs="Arial"/>
        </w:rPr>
      </w:pPr>
      <w:r w:rsidRPr="007F085D">
        <w:rPr>
          <w:rFonts w:ascii="Arial" w:hAnsi="Arial" w:cs="Arial"/>
        </w:rPr>
        <w:t>Income statement</w:t>
      </w:r>
    </w:p>
    <w:p w14:paraId="091C78AD" w14:textId="60032088" w:rsidR="00FD084E" w:rsidRPr="007F085D" w:rsidRDefault="00FD084E" w:rsidP="009A6815">
      <w:pPr>
        <w:pStyle w:val="Aufzhlung1"/>
        <w:spacing w:line="220" w:lineRule="atLeast"/>
        <w:rPr>
          <w:rFonts w:ascii="Arial" w:hAnsi="Arial" w:cs="Arial"/>
        </w:rPr>
      </w:pPr>
      <w:r w:rsidRPr="007F085D">
        <w:rPr>
          <w:rFonts w:ascii="Arial" w:hAnsi="Arial" w:cs="Arial"/>
        </w:rPr>
        <w:t>Closing balance sheet</w:t>
      </w:r>
    </w:p>
    <w:p w14:paraId="7303DB64" w14:textId="77777777" w:rsidR="00FD084E" w:rsidRPr="007F085D" w:rsidRDefault="00FD084E" w:rsidP="009A6815">
      <w:pPr>
        <w:pStyle w:val="Aufzhlung1"/>
        <w:numPr>
          <w:ilvl w:val="0"/>
          <w:numId w:val="0"/>
        </w:numPr>
        <w:spacing w:line="220" w:lineRule="atLeast"/>
        <w:rPr>
          <w:rFonts w:ascii="Arial" w:hAnsi="Arial" w:cs="Arial"/>
        </w:rPr>
      </w:pPr>
    </w:p>
    <w:p w14:paraId="68BF4F38" w14:textId="577BDD8C" w:rsidR="00FD084E" w:rsidRPr="007F085D" w:rsidRDefault="00FD084E" w:rsidP="009A6815">
      <w:pPr>
        <w:spacing w:line="220" w:lineRule="atLeast"/>
        <w:rPr>
          <w:rFonts w:ascii="Arial" w:hAnsi="Arial" w:cs="Arial"/>
        </w:rPr>
      </w:pPr>
      <w:r w:rsidRPr="007F085D">
        <w:rPr>
          <w:rFonts w:ascii="Arial" w:hAnsi="Arial" w:cs="Arial"/>
        </w:rPr>
        <w:t xml:space="preserve">Detailed information about Swiss participation in European projects can be found at </w:t>
      </w:r>
      <w:hyperlink r:id="rId22" w:history="1">
        <w:r w:rsidRPr="007F085D">
          <w:rPr>
            <w:rStyle w:val="Hyperlink"/>
            <w:rFonts w:ascii="Arial" w:hAnsi="Arial" w:cs="Arial"/>
            <w:color w:val="30D2A9" w:themeColor="accent2"/>
            <w:u w:val="single"/>
          </w:rPr>
          <w:t>www.movetia.ch</w:t>
        </w:r>
      </w:hyperlink>
      <w:r w:rsidRPr="007F085D">
        <w:rPr>
          <w:rFonts w:ascii="Arial" w:hAnsi="Arial" w:cs="Arial"/>
          <w:color w:val="30D2A9" w:themeColor="accent2"/>
        </w:rPr>
        <w:t>.</w:t>
      </w:r>
    </w:p>
    <w:p w14:paraId="3A36E89E" w14:textId="34C7B6B0" w:rsidR="00EA2919" w:rsidRPr="007F085D" w:rsidRDefault="00EA2919" w:rsidP="009A6815">
      <w:pPr>
        <w:spacing w:line="220" w:lineRule="atLeast"/>
        <w:rPr>
          <w:rFonts w:ascii="Arial" w:hAnsi="Arial" w:cs="Arial"/>
        </w:rPr>
      </w:pPr>
    </w:p>
    <w:sectPr w:rsidR="00EA2919" w:rsidRPr="007F085D" w:rsidSect="008908D1">
      <w:headerReference w:type="first" r:id="rId23"/>
      <w:type w:val="continuous"/>
      <w:pgSz w:w="11906" w:h="16838"/>
      <w:pgMar w:top="1418" w:right="1361" w:bottom="1747" w:left="1956" w:header="567"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71DA81" w14:textId="77777777" w:rsidR="003E26DD" w:rsidRDefault="003E26DD" w:rsidP="00F91D37">
      <w:pPr>
        <w:spacing w:line="240" w:lineRule="auto"/>
      </w:pPr>
      <w:r>
        <w:separator/>
      </w:r>
    </w:p>
  </w:endnote>
  <w:endnote w:type="continuationSeparator" w:id="0">
    <w:p w14:paraId="09E43D0F" w14:textId="77777777" w:rsidR="003E26DD" w:rsidRDefault="003E26DD" w:rsidP="00F91D37">
      <w:pPr>
        <w:spacing w:line="240" w:lineRule="auto"/>
      </w:pPr>
      <w:r>
        <w:continuationSeparator/>
      </w:r>
    </w:p>
  </w:endnote>
  <w:endnote w:type="continuationNotice" w:id="1">
    <w:p w14:paraId="70511E8F" w14:textId="77777777" w:rsidR="003E26DD" w:rsidRDefault="003E26D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5223F" w14:textId="77777777" w:rsidR="003E26DD" w:rsidRPr="008C7586" w:rsidRDefault="003E26DD" w:rsidP="000E33D0">
    <w:pPr>
      <w:pStyle w:val="Fuzeile"/>
      <w:tabs>
        <w:tab w:val="left" w:pos="2142"/>
        <w:tab w:val="left" w:pos="4298"/>
        <w:tab w:val="left" w:pos="6439"/>
      </w:tabs>
      <w:rPr>
        <w:lang w:val="it-IT"/>
      </w:rPr>
    </w:pPr>
    <w:r w:rsidRPr="008C7586">
      <w:rPr>
        <w:lang w:val="it-IT"/>
      </w:rPr>
      <w:t>Movetia</w:t>
    </w:r>
    <w:r w:rsidRPr="008C7586">
      <w:rPr>
        <w:lang w:val="it-IT"/>
      </w:rPr>
      <w:tab/>
      <w:t>Dornacherstrasse 28A</w:t>
    </w:r>
    <w:r w:rsidRPr="008C7586">
      <w:rPr>
        <w:lang w:val="it-IT"/>
      </w:rPr>
      <w:tab/>
      <w:t>info@movetia.ch</w:t>
    </w:r>
  </w:p>
  <w:p w14:paraId="408F9777" w14:textId="77777777" w:rsidR="003E26DD" w:rsidRPr="00372E9E" w:rsidRDefault="003E26DD" w:rsidP="000E33D0">
    <w:pPr>
      <w:pStyle w:val="Fuzeile"/>
      <w:tabs>
        <w:tab w:val="left" w:pos="2142"/>
        <w:tab w:val="left" w:pos="4298"/>
        <w:tab w:val="left" w:pos="6439"/>
      </w:tabs>
    </w:pPr>
    <w:r w:rsidRPr="00372E9E">
      <w:t>Exchange and mobility</w:t>
    </w:r>
    <w:r w:rsidRPr="00372E9E">
      <w:rPr>
        <w:noProof/>
        <w:lang w:eastAsia="de-CH"/>
      </w:rPr>
      <mc:AlternateContent>
        <mc:Choice Requires="wps">
          <w:drawing>
            <wp:anchor distT="0" distB="0" distL="114300" distR="114300" simplePos="0" relativeHeight="251693055" behindDoc="0" locked="1" layoutInCell="1" allowOverlap="1" wp14:anchorId="5FB27C22" wp14:editId="5D50FE44">
              <wp:simplePos x="0" y="0"/>
              <wp:positionH relativeFrom="margin">
                <wp:posOffset>4822825</wp:posOffset>
              </wp:positionH>
              <wp:positionV relativeFrom="page">
                <wp:posOffset>9829800</wp:posOffset>
              </wp:positionV>
              <wp:extent cx="629920" cy="861060"/>
              <wp:effectExtent l="0" t="0" r="0" b="0"/>
              <wp:wrapNone/>
              <wp:docPr id="9" name="Textfeld 9"/>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073140D"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27C22" id="_x0000_t202" coordsize="21600,21600" o:spt="202" path="m,l,21600r21600,l21600,xe">
              <v:stroke joinstyle="miter"/>
              <v:path gradientshapeok="t" o:connecttype="rect"/>
            </v:shapetype>
            <v:shape id="Textfeld 9" o:spid="_x0000_s1026" type="#_x0000_t202" style="position:absolute;margin-left:379.75pt;margin-top:774pt;width:49.6pt;height:67.8pt;z-index:25169305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" filled="f" stroked="f" strokeweight=".5pt">
              <v:textbox inset="0,0,0,13mm">
                <w:txbxContent>
                  <w:p w14:paraId="6073140D"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107F09">
                      <w:rPr>
                        <w:rStyle w:val="Seitenzahl"/>
                        <w:noProof/>
                        <w:lang w:val="de-DE"/>
                      </w:rPr>
                      <w:t>4</w:t>
                    </w:r>
                    <w:r w:rsidRPr="005C6148">
                      <w:rPr>
                        <w:rStyle w:val="Seitenzahl"/>
                      </w:rPr>
                      <w:fldChar w:fldCharType="end"/>
                    </w:r>
                    <w:r w:rsidRPr="005C6148">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noProof/>
                      </w:rPr>
                      <w:t>6</w:t>
                    </w:r>
                    <w:r w:rsidRPr="005C6148">
                      <w:rPr>
                        <w:rStyle w:val="Seitenzahl"/>
                      </w:rPr>
                      <w:fldChar w:fldCharType="end"/>
                    </w:r>
                  </w:p>
                </w:txbxContent>
              </v:textbox>
              <w10:wrap anchorx="margin" anchory="page"/>
              <w10:anchorlock/>
            </v:shape>
          </w:pict>
        </mc:Fallback>
      </mc:AlternateContent>
    </w:r>
    <w:r w:rsidRPr="00372E9E">
      <w:tab/>
      <w:t>4500 Solothurn</w:t>
    </w:r>
    <w:r w:rsidRPr="00372E9E">
      <w:tab/>
      <w:t>+41 32 462 00 50</w:t>
    </w:r>
    <w:r w:rsidRPr="00372E9E">
      <w:tab/>
      <w:t>movetia.ch</w:t>
    </w:r>
  </w:p>
  <w:p w14:paraId="7E2D5243" w14:textId="77777777" w:rsidR="003E26DD" w:rsidRPr="008C7586" w:rsidRDefault="003E26DD" w:rsidP="000E33D0">
    <w:pPr>
      <w:pStyle w:val="Fuzeile"/>
      <w:tabs>
        <w:tab w:val="left" w:pos="2142"/>
        <w:tab w:val="left" w:pos="4298"/>
        <w:tab w:val="left" w:pos="6439"/>
      </w:tabs>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605C0B" w14:textId="77777777" w:rsidR="003E26DD" w:rsidRPr="0098643E" w:rsidRDefault="003E26DD" w:rsidP="000E33D0">
    <w:pPr>
      <w:pStyle w:val="Fuzeile"/>
      <w:tabs>
        <w:tab w:val="left" w:pos="2142"/>
        <w:tab w:val="left" w:pos="4298"/>
        <w:tab w:val="left" w:pos="6439"/>
      </w:tabs>
      <w:rPr>
        <w:lang w:val="it-IT"/>
      </w:rPr>
    </w:pPr>
    <w:r w:rsidRPr="0098643E">
      <w:rPr>
        <w:lang w:val="it-IT"/>
      </w:rPr>
      <w:t>Movetia</w:t>
    </w:r>
    <w:r w:rsidRPr="0098643E">
      <w:rPr>
        <w:lang w:val="it-IT"/>
      </w:rPr>
      <w:tab/>
      <w:t>Dornacherstrasse 28A</w:t>
    </w:r>
    <w:r w:rsidRPr="0098643E">
      <w:rPr>
        <w:lang w:val="it-IT"/>
      </w:rPr>
      <w:tab/>
      <w:t>info@movetia.ch</w:t>
    </w:r>
  </w:p>
  <w:p w14:paraId="00B8077D" w14:textId="77777777" w:rsidR="003E26DD" w:rsidRPr="0098643E" w:rsidRDefault="003E26DD" w:rsidP="00C40C67">
    <w:pPr>
      <w:pStyle w:val="Fuzeile"/>
      <w:tabs>
        <w:tab w:val="left" w:pos="2142"/>
        <w:tab w:val="left" w:pos="4298"/>
        <w:tab w:val="left" w:pos="6439"/>
      </w:tabs>
      <w:rPr>
        <w:lang w:val="de-CH"/>
      </w:rPr>
    </w:pPr>
    <w:r w:rsidRPr="0098643E">
      <w:rPr>
        <w:lang w:val="de-CH"/>
      </w:rPr>
      <w:t>Austausch und Mobilität</w:t>
    </w:r>
    <w:r>
      <w:rPr>
        <w:noProof/>
      </w:rPr>
      <mc:AlternateContent>
        <mc:Choice Requires="wps">
          <w:drawing>
            <wp:anchor distT="0" distB="0" distL="114300" distR="114300" simplePos="0" relativeHeight="251677695" behindDoc="0" locked="1" layoutInCell="1" allowOverlap="1" wp14:anchorId="5D3998C6" wp14:editId="05A6C5DD">
              <wp:simplePos x="0" y="0"/>
              <wp:positionH relativeFrom="margin">
                <wp:posOffset>4822825</wp:posOffset>
              </wp:positionH>
              <wp:positionV relativeFrom="page">
                <wp:posOffset>9829800</wp:posOffset>
              </wp:positionV>
              <wp:extent cx="629920" cy="861060"/>
              <wp:effectExtent l="0" t="0" r="0" b="0"/>
              <wp:wrapNone/>
              <wp:docPr id="1" name="Textfeld 1"/>
              <wp:cNvGraphicFramePr/>
              <a:graphic xmlns:a="http://schemas.openxmlformats.org/drawingml/2006/main">
                <a:graphicData uri="http://schemas.microsoft.com/office/word/2010/wordprocessingShape">
                  <wps:wsp>
                    <wps:cNvSpPr txBox="1"/>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B12B"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3998C6" id="_x0000_t202" coordsize="21600,21600" o:spt="202" path="m,l,21600r21600,l21600,xe">
              <v:stroke joinstyle="miter"/>
              <v:path gradientshapeok="t" o:connecttype="rect"/>
            </v:shapetype>
            <v:shape id="Textfeld 1" o:spid="_x0000_s1028" type="#_x0000_t202" style="position:absolute;margin-left:379.75pt;margin-top:774pt;width:49.6pt;height:67.8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" filled="f" stroked="f" strokeweight=".5pt">
              <v:textbox inset="0,0,0,13mm">
                <w:txbxContent>
                  <w:p w14:paraId="3365B12B"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355684">
                      <w:rPr>
                        <w:rStyle w:val="Seitenzahl"/>
                      </w:rPr>
                      <w:t>1</w:t>
                    </w:r>
                    <w:r w:rsidRPr="005C6148">
                      <w:rPr>
                        <w:rStyle w:val="Seitenzahl"/>
                      </w:rPr>
                      <w:fldChar w:fldCharType="end"/>
                    </w:r>
                    <w:r>
                      <w:rPr>
                        <w:rStyle w:val="Seitenzahl"/>
                      </w:rPr>
                      <w:t>/</w:t>
                    </w:r>
                    <w:r w:rsidRPr="005C6148">
                      <w:rPr>
                        <w:rStyle w:val="Seitenzahl"/>
                      </w:rPr>
                      <w:fldChar w:fldCharType="begin"/>
                    </w:r>
                    <w:r w:rsidRPr="005C6148">
                      <w:rPr>
                        <w:rStyle w:val="Seitenzahl"/>
                      </w:rPr>
                      <w:instrText xml:space="preserve"> NUMPAGES   \* MERGEFORMAT </w:instrText>
                    </w:r>
                    <w:r w:rsidRPr="005C6148">
                      <w:rPr>
                        <w:rStyle w:val="Seitenzahl"/>
                      </w:rPr>
                      <w:fldChar w:fldCharType="separate"/>
                    </w:r>
                    <w:r>
                      <w:rPr>
                        <w:rStyle w:val="Seitenzahl"/>
                      </w:rPr>
                      <w:t>5</w:t>
                    </w:r>
                    <w:r w:rsidRPr="005C6148">
                      <w:rPr>
                        <w:rStyle w:val="Seitenzahl"/>
                      </w:rPr>
                      <w:fldChar w:fldCharType="end"/>
                    </w:r>
                  </w:p>
                </w:txbxContent>
              </v:textbox>
              <w10:wrap anchorx="margin" anchory="page"/>
              <w10:anchorlock/>
            </v:shape>
          </w:pict>
        </mc:Fallback>
      </mc:AlternateContent>
    </w:r>
    <w:r w:rsidRPr="0098643E">
      <w:rPr>
        <w:lang w:val="de-CH"/>
      </w:rPr>
      <w:tab/>
      <w:t>4500 Solothurn</w:t>
    </w:r>
    <w:r w:rsidRPr="0098643E">
      <w:rPr>
        <w:lang w:val="de-CH"/>
      </w:rPr>
      <w:tab/>
      <w:t>+41 32 462 00 50</w:t>
    </w:r>
    <w:r w:rsidRPr="0098643E">
      <w:rPr>
        <w:lang w:val="de-CH"/>
      </w:rPr>
      <w:tab/>
      <w:t>movetia.ch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77057" w14:textId="77777777" w:rsidR="003E26DD" w:rsidRPr="002F0414" w:rsidRDefault="003E26DD" w:rsidP="000E33D0">
    <w:pPr>
      <w:pStyle w:val="Fuzeile"/>
      <w:tabs>
        <w:tab w:val="left" w:pos="2142"/>
        <w:tab w:val="left" w:pos="4298"/>
        <w:tab w:val="left" w:pos="6439"/>
      </w:tabs>
      <w:rPr>
        <w:lang w:val="it-IT"/>
      </w:rPr>
    </w:pPr>
    <w:r w:rsidRPr="002F0414">
      <w:rPr>
        <w:lang w:val="it-IT"/>
      </w:rPr>
      <w:t>Movetia</w:t>
    </w:r>
    <w:r w:rsidRPr="002F0414">
      <w:rPr>
        <w:lang w:val="it-IT"/>
      </w:rPr>
      <w:tab/>
      <w:t>Dornacherstrasse 28A</w:t>
    </w:r>
    <w:r w:rsidRPr="002F0414">
      <w:rPr>
        <w:lang w:val="it-IT"/>
      </w:rPr>
      <w:tab/>
      <w:t>info@movetia.ch</w:t>
    </w:r>
  </w:p>
  <w:p w14:paraId="71FDB11D" w14:textId="77777777" w:rsidR="003E26DD" w:rsidRPr="006F18A0" w:rsidRDefault="003E26DD" w:rsidP="000E33D0">
    <w:pPr>
      <w:pStyle w:val="Fuzeile"/>
      <w:tabs>
        <w:tab w:val="left" w:pos="2142"/>
        <w:tab w:val="left" w:pos="4298"/>
        <w:tab w:val="left" w:pos="6439"/>
      </w:tabs>
    </w:pPr>
    <w:r>
      <w:t>Exchange and mobility</w:t>
    </w:r>
    <w:r>
      <w:rPr>
        <w:noProof/>
      </w:rPr>
      <mc:AlternateContent>
        <mc:Choice Requires="wps">
          <w:drawing>
            <wp:anchor distT="0" distB="0" distL="114300" distR="114300" simplePos="0" relativeHeight="251691007" behindDoc="0" locked="1" layoutInCell="1" allowOverlap="1" wp14:anchorId="5193DB6A" wp14:editId="305561AD">
              <wp:simplePos x="0" y="0"/>
              <wp:positionH relativeFrom="margin">
                <wp:posOffset>4822825</wp:posOffset>
              </wp:positionH>
              <wp:positionV relativeFrom="page">
                <wp:posOffset>9829800</wp:posOffset>
              </wp:positionV>
              <wp:extent cx="629920" cy="861060"/>
              <wp:effectExtent l="0" t="0" r="0" b="0"/>
              <wp:wrapNone/>
              <wp:docPr id="20" name="Textfeld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48A739"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4</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93DB6A" id="_x0000_t202" coordsize="21600,21600" o:spt="202" path="m,l,21600r21600,l21600,xe">
              <v:stroke joinstyle="miter"/>
              <v:path gradientshapeok="t" o:connecttype="rect"/>
            </v:shapetype>
            <v:shape id="Textfeld 20" o:spid="_x0000_s1029" type="#_x0000_t202" style="position:absolute;margin-left:379.75pt;margin-top:774pt;width:49.6pt;height:67.8pt;z-index:251691007;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" filled="f" stroked="f" strokeweight=".5pt">
              <v:textbox inset="0,0,0,13mm">
                <w:txbxContent>
                  <w:p w14:paraId="4848A739"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4</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v:textbox>
              <w10:wrap anchorx="margin" anchory="page"/>
              <w10:anchorlock/>
            </v:shape>
          </w:pict>
        </mc:Fallback>
      </mc:AlternateContent>
    </w:r>
    <w:r>
      <w:tab/>
      <w:t>4500 Solothurn</w:t>
    </w:r>
    <w:r>
      <w:tab/>
      <w:t>+41 32 462 00 50</w:t>
    </w:r>
    <w:r>
      <w:tab/>
      <w:t>movetia.ch</w:t>
    </w:r>
  </w:p>
  <w:p w14:paraId="2C809AE0" w14:textId="77777777" w:rsidR="003E26DD" w:rsidRPr="00215AAE" w:rsidRDefault="003E26DD" w:rsidP="000E33D0">
    <w:pPr>
      <w:pStyle w:val="Fuzeile"/>
      <w:tabs>
        <w:tab w:val="left" w:pos="2142"/>
        <w:tab w:val="left" w:pos="4298"/>
        <w:tab w:val="left" w:pos="6439"/>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7FA48" w14:textId="77777777" w:rsidR="003E26DD" w:rsidRPr="002F0414" w:rsidRDefault="003E26DD" w:rsidP="000E33D0">
    <w:pPr>
      <w:pStyle w:val="Fuzeile"/>
      <w:tabs>
        <w:tab w:val="left" w:pos="2142"/>
        <w:tab w:val="left" w:pos="4298"/>
        <w:tab w:val="left" w:pos="6439"/>
      </w:tabs>
      <w:rPr>
        <w:rFonts w:ascii="Arial" w:hAnsi="Arial" w:cs="Arial"/>
        <w:lang w:val="it-IT"/>
      </w:rPr>
    </w:pPr>
    <w:r w:rsidRPr="002F0414">
      <w:rPr>
        <w:rFonts w:ascii="Arial" w:hAnsi="Arial"/>
        <w:lang w:val="it-IT"/>
      </w:rPr>
      <w:t>Movetia</w:t>
    </w:r>
    <w:r w:rsidRPr="002F0414">
      <w:rPr>
        <w:rFonts w:ascii="Arial" w:hAnsi="Arial"/>
        <w:lang w:val="it-IT"/>
      </w:rPr>
      <w:tab/>
      <w:t>Dornacherstrasse 28A</w:t>
    </w:r>
    <w:r w:rsidRPr="002F0414">
      <w:rPr>
        <w:rFonts w:ascii="Arial" w:hAnsi="Arial"/>
        <w:lang w:val="it-IT"/>
      </w:rPr>
      <w:tab/>
      <w:t>info@movetia.ch</w:t>
    </w:r>
  </w:p>
  <w:p w14:paraId="1C49771F" w14:textId="77777777" w:rsidR="003E26DD" w:rsidRPr="00BB1942" w:rsidRDefault="003E26DD" w:rsidP="00C40C67">
    <w:pPr>
      <w:pStyle w:val="Fuzeile"/>
      <w:tabs>
        <w:tab w:val="left" w:pos="2142"/>
        <w:tab w:val="left" w:pos="4298"/>
        <w:tab w:val="left" w:pos="6439"/>
      </w:tabs>
      <w:rPr>
        <w:rFonts w:ascii="Arial" w:hAnsi="Arial" w:cs="Arial"/>
      </w:rPr>
    </w:pPr>
    <w:r>
      <w:rPr>
        <w:rFonts w:ascii="Arial" w:hAnsi="Arial"/>
      </w:rPr>
      <w:t>Exchange and mobility</w:t>
    </w:r>
    <w:r>
      <w:rPr>
        <w:noProof/>
      </w:rPr>
      <mc:AlternateContent>
        <mc:Choice Requires="wps">
          <w:drawing>
            <wp:anchor distT="0" distB="0" distL="114300" distR="114300" simplePos="0" relativeHeight="251688959" behindDoc="0" locked="1" layoutInCell="1" allowOverlap="1" wp14:anchorId="562FF484" wp14:editId="08C461F8">
              <wp:simplePos x="0" y="0"/>
              <wp:positionH relativeFrom="margin">
                <wp:posOffset>4822825</wp:posOffset>
              </wp:positionH>
              <wp:positionV relativeFrom="page">
                <wp:posOffset>9829800</wp:posOffset>
              </wp:positionV>
              <wp:extent cx="629920" cy="861060"/>
              <wp:effectExtent l="0" t="0" r="0" b="0"/>
              <wp:wrapNone/>
              <wp:docPr id="2"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29920" cy="8610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5509806"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1</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wps:txbx>
                    <wps:bodyPr rot="0" spcFirstLastPara="0" vertOverflow="overflow" horzOverflow="overflow" vert="horz" wrap="square" lIns="0" tIns="0" rIns="0" bIns="468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2FF484" id="_x0000_t202" coordsize="21600,21600" o:spt="202" path="m,l,21600r21600,l21600,xe">
              <v:stroke joinstyle="miter"/>
              <v:path gradientshapeok="t" o:connecttype="rect"/>
            </v:shapetype>
            <v:shape id="_x0000_s1031" type="#_x0000_t202" style="position:absolute;margin-left:379.75pt;margin-top:774pt;width:49.6pt;height:67.8pt;z-index:251688959;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" filled="f" stroked="f" strokeweight=".5pt">
              <v:textbox inset="0,0,0,13mm">
                <w:txbxContent>
                  <w:p w14:paraId="45509806" w14:textId="77777777" w:rsidR="003E26DD" w:rsidRPr="005C6148" w:rsidRDefault="003E26DD" w:rsidP="005C6148">
                    <w:pPr>
                      <w:jc w:val="right"/>
                      <w:rPr>
                        <w:rStyle w:val="Seitenzahl"/>
                      </w:rPr>
                    </w:pPr>
                    <w:r w:rsidRPr="005C6148">
                      <w:rPr>
                        <w:rStyle w:val="Seitenzahl"/>
                      </w:rPr>
                      <w:fldChar w:fldCharType="begin"/>
                    </w:r>
                    <w:r w:rsidRPr="005C6148">
                      <w:rPr>
                        <w:rStyle w:val="Seitenzahl"/>
                      </w:rPr>
                      <w:instrText>PAGE   \* MERGEFORMAT</w:instrText>
                    </w:r>
                    <w:r w:rsidRPr="005C6148">
                      <w:rPr>
                        <w:rStyle w:val="Seitenzahl"/>
                      </w:rPr>
                      <w:fldChar w:fldCharType="separate"/>
                    </w:r>
                    <w:r w:rsidRPr="00EA0D17">
                      <w:rPr>
                        <w:rStyle w:val="Seitenzahl"/>
                      </w:rPr>
                      <w:t>1</w:t>
                    </w:r>
                    <w:r w:rsidRPr="005C6148">
                      <w:rPr>
                        <w:rStyle w:val="Seitenzahl"/>
                      </w:rPr>
                      <w:fldChar w:fldCharType="end"/>
                    </w:r>
                    <w:r>
                      <w:rPr>
                        <w:rStyle w:val="Seitenzahl"/>
                      </w:rPr>
                      <w:t>/</w:t>
                    </w:r>
                    <w:r>
                      <w:rPr>
                        <w:rStyle w:val="Seitenzahl"/>
                      </w:rPr>
                      <w:fldChar w:fldCharType="begin"/>
                    </w:r>
                    <w:r>
                      <w:rPr>
                        <w:rStyle w:val="Seitenzahl"/>
                      </w:rPr>
                      <w:instrText xml:space="preserve"> NUMPAGES   \* MERGEFORMAT </w:instrText>
                    </w:r>
                    <w:r>
                      <w:rPr>
                        <w:rStyle w:val="Seitenzahl"/>
                      </w:rPr>
                      <w:fldChar w:fldCharType="separate"/>
                    </w:r>
                    <w:r>
                      <w:rPr>
                        <w:rStyle w:val="Seitenzahl"/>
                      </w:rPr>
                      <w:t>8</w:t>
                    </w:r>
                    <w:r>
                      <w:rPr>
                        <w:rStyle w:val="Seitenzahl"/>
                      </w:rPr>
                      <w:fldChar w:fldCharType="end"/>
                    </w:r>
                  </w:p>
                </w:txbxContent>
              </v:textbox>
              <w10:wrap anchorx="margin" anchory="page"/>
              <w10:anchorlock/>
            </v:shape>
          </w:pict>
        </mc:Fallback>
      </mc:AlternateContent>
    </w:r>
    <w:r>
      <w:rPr>
        <w:rFonts w:ascii="Arial" w:hAnsi="Arial"/>
      </w:rPr>
      <w:tab/>
      <w:t>4500 Solothurn</w:t>
    </w:r>
    <w:r>
      <w:rPr>
        <w:rFonts w:ascii="Arial" w:hAnsi="Arial"/>
      </w:rPr>
      <w:tab/>
      <w:t>+41 32 462 00 50</w:t>
    </w:r>
    <w:r>
      <w:rPr>
        <w:rFonts w:ascii="Arial" w:hAnsi="Arial"/>
      </w:rPr>
      <w:tab/>
      <w:t>movetia.ch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608C23" w14:textId="77777777" w:rsidR="003E26DD" w:rsidRPr="0025086B" w:rsidRDefault="003E26DD" w:rsidP="0025086B">
      <w:pPr>
        <w:pStyle w:val="Fuzeile"/>
        <w:rPr>
          <w:color w:val="000000" w:themeColor="text1"/>
        </w:rPr>
      </w:pPr>
    </w:p>
  </w:footnote>
  <w:footnote w:type="continuationSeparator" w:id="0">
    <w:p w14:paraId="79B71C8D" w14:textId="77777777" w:rsidR="003E26DD" w:rsidRDefault="003E26DD" w:rsidP="00F91D37">
      <w:pPr>
        <w:spacing w:line="240" w:lineRule="auto"/>
      </w:pPr>
      <w:r>
        <w:continuationSeparator/>
      </w:r>
    </w:p>
  </w:footnote>
  <w:footnote w:type="continuationNotice" w:id="1">
    <w:p w14:paraId="2BC32161" w14:textId="77777777" w:rsidR="003E26DD" w:rsidRDefault="003E26D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EC6379" w14:textId="77777777" w:rsidR="003E26DD" w:rsidRDefault="003E26DD">
    <w:pPr>
      <w:pStyle w:val="Kopfzeile"/>
    </w:pPr>
    <w:r>
      <w:rPr>
        <w:noProof/>
      </w:rPr>
      <mc:AlternateContent>
        <mc:Choice Requires="wps">
          <w:drawing>
            <wp:anchor distT="0" distB="0" distL="114300" distR="114300" simplePos="0" relativeHeight="251682815" behindDoc="0" locked="0" layoutInCell="1" allowOverlap="1" wp14:anchorId="3465AD1A" wp14:editId="3BAE9DC1">
              <wp:simplePos x="0" y="0"/>
              <wp:positionH relativeFrom="page">
                <wp:align>right</wp:align>
              </wp:positionH>
              <wp:positionV relativeFrom="page">
                <wp:align>top</wp:align>
              </wp:positionV>
              <wp:extent cx="360000" cy="360000"/>
              <wp:effectExtent l="0" t="0" r="0" b="0"/>
              <wp:wrapNone/>
              <wp:docPr id="4" name="Rechteck 4"/>
              <wp:cNvGraphicFramePr/>
              <a:graphic xmlns:a="http://schemas.openxmlformats.org/drawingml/2006/main">
                <a:graphicData uri="http://schemas.microsoft.com/office/word/2010/wordprocessingShape">
                  <wps:wsp>
                    <wps:cNvSpPr/>
                    <wps:spPr>
                      <a:xfrm>
                        <a:off x="0" y="0"/>
                        <a:ext cx="360000" cy="36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rect w14:anchorId="587C8F8D" id="Rechteck 4" o:spid="_x0000_s1026" style="position:absolute;margin-left:-22.85pt;margin-top:0;width:28.35pt;height:28.35pt;z-index:25168281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" filled="f" stroked="f" strokeweight="2pt">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27DA0" w14:textId="77777777" w:rsidR="003E26DD" w:rsidRDefault="003E26DD" w:rsidP="0093297E">
    <w:pPr>
      <w:pStyle w:val="Kopfzeile"/>
      <w:jc w:val="right"/>
    </w:pPr>
    <w:r>
      <w:rPr>
        <w:noProof/>
      </w:rPr>
      <w:drawing>
        <wp:anchor distT="0" distB="0" distL="114300" distR="114300" simplePos="0" relativeHeight="251675647" behindDoc="0" locked="0" layoutInCell="1" allowOverlap="1" wp14:anchorId="487D1BD4" wp14:editId="02A16B3C">
          <wp:simplePos x="0" y="0"/>
          <wp:positionH relativeFrom="margin">
            <wp:posOffset>1854</wp:posOffset>
          </wp:positionH>
          <wp:positionV relativeFrom="page">
            <wp:posOffset>362465</wp:posOffset>
          </wp:positionV>
          <wp:extent cx="3826510" cy="582930"/>
          <wp:effectExtent l="0" t="0" r="2540" b="762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14:sizeRelH relativeFrom="margin">
            <wp14:pctWidth>0</wp14:pctWidth>
          </wp14:sizeRelH>
          <wp14:sizeRelV relativeFrom="margin">
            <wp14:pctHeight>0</wp14:pctHeight>
          </wp14:sizeRelV>
        </wp:anchor>
      </w:drawing>
    </w:r>
  </w:p>
  <w:p w14:paraId="700A2C67" w14:textId="77777777" w:rsidR="003E26DD" w:rsidRDefault="003E26DD" w:rsidP="00582A4B">
    <w:pPr>
      <w:pStyle w:val="Kopfzeile"/>
      <w:spacing w:after="1540"/>
      <w:jc w:val="right"/>
    </w:pPr>
    <w:r>
      <w:rPr>
        <w:noProof/>
      </w:rPr>
      <mc:AlternateContent>
        <mc:Choice Requires="wps">
          <w:drawing>
            <wp:anchor distT="0" distB="0" distL="114300" distR="114300" simplePos="0" relativeHeight="251674623" behindDoc="0" locked="1" layoutInCell="1" allowOverlap="1" wp14:anchorId="059BA0C3" wp14:editId="3E7302A7">
              <wp:simplePos x="0" y="0"/>
              <wp:positionH relativeFrom="page">
                <wp:posOffset>125730</wp:posOffset>
              </wp:positionH>
              <wp:positionV relativeFrom="page">
                <wp:posOffset>125730</wp:posOffset>
              </wp:positionV>
              <wp:extent cx="2901600" cy="273600"/>
              <wp:effectExtent l="0" t="0" r="13335" b="12700"/>
              <wp:wrapNone/>
              <wp:docPr id="18" name="Textfeld 18"/>
              <wp:cNvGraphicFramePr/>
              <a:graphic xmlns:a="http://schemas.openxmlformats.org/drawingml/2006/main">
                <a:graphicData uri="http://schemas.microsoft.com/office/word/2010/wordprocessingShape">
                  <wps:wsp>
                    <wps:cNvSpPr txBox="1"/>
                    <wps:spPr>
                      <a:xfrm>
                        <a:off x="0" y="0"/>
                        <a:ext cx="2901600" cy="273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41AE59" w14:textId="77777777" w:rsidR="003E26DD" w:rsidRPr="0098643E" w:rsidRDefault="003E26DD" w:rsidP="008E35E9">
                          <w:pPr>
                            <w:pStyle w:val="Anleitung"/>
                            <w:rPr>
                              <w:lang w:val="de-CH"/>
                            </w:rPr>
                          </w:pPr>
                          <w:r w:rsidRPr="0098643E">
                            <w:rPr>
                              <w:lang w:val="de-CH"/>
                            </w:rPr>
                            <w:t>Logo ein-/ausblenden: Einfügen &gt; Kopf- und Fusszeile.</w:t>
                          </w:r>
                        </w:p>
                        <w:p w14:paraId="32CA5B62" w14:textId="77777777" w:rsidR="003E26DD" w:rsidRPr="0098643E" w:rsidRDefault="003E26DD" w:rsidP="008E35E9">
                          <w:pPr>
                            <w:pStyle w:val="Anleitung"/>
                            <w:rPr>
                              <w:lang w:val="de-CH"/>
                            </w:rPr>
                          </w:pPr>
                          <w:r w:rsidRPr="0098643E">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9BA0C3" id="_x0000_t202" coordsize="21600,21600" o:spt="202" path="m,l,21600r21600,l21600,xe">
              <v:stroke joinstyle="miter"/>
              <v:path gradientshapeok="t" o:connecttype="rect"/>
            </v:shapetype>
            <v:shape id="Textfeld 18" o:spid="_x0000_s1027" type="#_x0000_t202" style="position:absolute;left:0;text-align:left;margin-left:9.9pt;margin-top:9.9pt;width:228.45pt;height:21.55pt;z-index:2516746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" filled="f" stroked="f" strokeweight=".5pt">
              <v:textbox inset="0,0,0,0">
                <w:txbxContent>
                  <w:p w14:paraId="4041AE59" w14:textId="77777777" w:rsidR="003E26DD" w:rsidRPr="0098643E" w:rsidRDefault="003E26DD" w:rsidP="008E35E9">
                    <w:pPr>
                      <w:pStyle w:val="Anleitung"/>
                      <w:rPr>
                        <w:lang w:val="de-CH"/>
                      </w:rPr>
                    </w:pPr>
                    <w:r w:rsidRPr="0098643E">
                      <w:rPr>
                        <w:lang w:val="de-CH"/>
                      </w:rPr>
                      <w:t>Logo ein-/ausblenden: Einfügen &gt; Kopf- und Fusszeile.</w:t>
                    </w:r>
                  </w:p>
                  <w:p w14:paraId="32CA5B62" w14:textId="77777777" w:rsidR="003E26DD" w:rsidRPr="0098643E" w:rsidRDefault="003E26DD" w:rsidP="008E35E9">
                    <w:pPr>
                      <w:pStyle w:val="Anleitung"/>
                      <w:rPr>
                        <w:lang w:val="de-CH"/>
                      </w:rPr>
                    </w:pPr>
                    <w:r w:rsidRPr="0098643E">
                      <w:rPr>
                        <w:lang w:val="de-CH"/>
                      </w:rPr>
                      <w:t>Mit F11 zum nächsten Platzhalter springen.</w:t>
                    </w:r>
                  </w:p>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E75CE" w14:textId="29849509" w:rsidR="003E26DD" w:rsidRDefault="003E26DD" w:rsidP="0093297E">
    <w:pPr>
      <w:pStyle w:val="Kopfzeile"/>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AB0BB" w14:textId="77777777" w:rsidR="003E26DD" w:rsidRDefault="003E26DD">
    <w:pPr>
      <w:pStyle w:val="Kopfzeile"/>
    </w:pPr>
    <w:r>
      <w:rPr>
        <w:noProof/>
      </w:rPr>
      <mc:AlternateContent>
        <mc:Choice Requires="wps">
          <w:drawing>
            <wp:anchor distT="0" distB="0" distL="114300" distR="114300" simplePos="0" relativeHeight="251689983" behindDoc="0" locked="0" layoutInCell="1" allowOverlap="1" wp14:anchorId="4200A973" wp14:editId="2E7174A0">
              <wp:simplePos x="0" y="0"/>
              <wp:positionH relativeFrom="page">
                <wp:align>right</wp:align>
              </wp:positionH>
              <wp:positionV relativeFrom="page">
                <wp:align>top</wp:align>
              </wp:positionV>
              <wp:extent cx="360045" cy="360045"/>
              <wp:effectExtent l="0" t="0" r="0" b="0"/>
              <wp:wrapNone/>
              <wp:docPr id="17" name="Rechteck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0045" cy="36004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4DB62" id="Rechteck 17" o:spid="_x0000_s1026" style="position:absolute;margin-left:-22.85pt;margin-top:0;width:28.35pt;height:28.35pt;z-index:251689983;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" filled="f" stroked="f" strokeweight="2pt">
              <w10:wrap anchorx="page" anchory="page"/>
            </v:rect>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9FCDE" w14:textId="77777777" w:rsidR="003E26DD" w:rsidRDefault="003E26DD" w:rsidP="0093297E">
    <w:pPr>
      <w:pStyle w:val="Kopfzeile"/>
      <w:jc w:val="right"/>
    </w:pPr>
    <w:r>
      <w:rPr>
        <w:noProof/>
      </w:rPr>
      <w:drawing>
        <wp:anchor distT="0" distB="0" distL="114300" distR="114300" simplePos="0" relativeHeight="251687935" behindDoc="0" locked="0" layoutInCell="1" allowOverlap="1" wp14:anchorId="56910077" wp14:editId="13CBAE2C">
          <wp:simplePos x="0" y="0"/>
          <wp:positionH relativeFrom="margin">
            <wp:posOffset>1854</wp:posOffset>
          </wp:positionH>
          <wp:positionV relativeFrom="page">
            <wp:posOffset>362465</wp:posOffset>
          </wp:positionV>
          <wp:extent cx="3826510" cy="582930"/>
          <wp:effectExtent l="0" t="0" r="2540" b="762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Logo Movetia mit Claim.emf"/>
                  <pic:cNvPicPr/>
                </pic:nvPicPr>
                <pic:blipFill>
                  <a:blip r:embed="rId1"/>
                  <a:stretch>
                    <a:fillRect/>
                  </a:stretch>
                </pic:blipFill>
                <pic:spPr>
                  <a:xfrm>
                    <a:off x="0" y="0"/>
                    <a:ext cx="3826510" cy="582930"/>
                  </a:xfrm>
                  <a:prstGeom prst="rect">
                    <a:avLst/>
                  </a:prstGeom>
                </pic:spPr>
              </pic:pic>
            </a:graphicData>
          </a:graphic>
        </wp:anchor>
      </w:drawing>
    </w:r>
  </w:p>
  <w:p w14:paraId="2B4686AC" w14:textId="77777777" w:rsidR="003E26DD" w:rsidRDefault="003E26DD" w:rsidP="00582A4B">
    <w:pPr>
      <w:pStyle w:val="Kopfzeile"/>
      <w:spacing w:after="1540"/>
      <w:jc w:val="right"/>
    </w:pPr>
    <w:r>
      <w:rPr>
        <w:noProof/>
      </w:rPr>
      <mc:AlternateContent>
        <mc:Choice Requires="wps">
          <w:drawing>
            <wp:anchor distT="0" distB="0" distL="114300" distR="114300" simplePos="0" relativeHeight="251686911" behindDoc="0" locked="1" layoutInCell="1" allowOverlap="1" wp14:anchorId="07E598C4" wp14:editId="0E225552">
              <wp:simplePos x="0" y="0"/>
              <wp:positionH relativeFrom="page">
                <wp:posOffset>125730</wp:posOffset>
              </wp:positionH>
              <wp:positionV relativeFrom="page">
                <wp:posOffset>125730</wp:posOffset>
              </wp:positionV>
              <wp:extent cx="2901315" cy="273685"/>
              <wp:effectExtent l="0" t="0" r="13335" b="12065"/>
              <wp:wrapNone/>
              <wp:docPr id="21" name="Textfeld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901315" cy="2736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4401B0" w14:textId="77777777" w:rsidR="003E26DD" w:rsidRPr="00707DEC" w:rsidRDefault="003E26DD" w:rsidP="00A96B0F">
                          <w:pPr>
                            <w:pStyle w:val="Anleitung"/>
                            <w:rPr>
                              <w:lang w:val="de-CH"/>
                            </w:rPr>
                          </w:pPr>
                          <w:r w:rsidRPr="00707DEC">
                            <w:rPr>
                              <w:lang w:val="de-CH"/>
                            </w:rPr>
                            <w:t>Logo ein-/ausblenden: Einfügen &gt; Kopf- und Fusszeile.</w:t>
                          </w:r>
                        </w:p>
                        <w:p w14:paraId="1A017776" w14:textId="77777777" w:rsidR="003E26DD" w:rsidRPr="00707DEC" w:rsidRDefault="003E26DD" w:rsidP="00A96B0F">
                          <w:pPr>
                            <w:pStyle w:val="Anleitung"/>
                            <w:rPr>
                              <w:lang w:val="de-CH"/>
                            </w:rPr>
                          </w:pPr>
                          <w:r w:rsidRPr="00707DEC">
                            <w:rPr>
                              <w:lang w:val="de-CH"/>
                            </w:rPr>
                            <w:t>Mit F11 zum nächsten Platzhalter springen.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E598C4" id="_x0000_t202" coordsize="21600,21600" o:spt="202" path="m,l,21600r21600,l21600,xe">
              <v:stroke joinstyle="miter"/>
              <v:path gradientshapeok="t" o:connecttype="rect"/>
            </v:shapetype>
            <v:shape id="Textfeld 21" o:spid="_x0000_s1030" type="#_x0000_t202" style="position:absolute;left:0;text-align:left;margin-left:9.9pt;margin-top:9.9pt;width:228.45pt;height:21.55pt;z-index:2516869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" filled="f" stroked="f" strokeweight=".5pt">
              <v:textbox inset="0,0,0,0">
                <w:txbxContent>
                  <w:p w14:paraId="264401B0" w14:textId="77777777" w:rsidR="003E26DD" w:rsidRPr="00707DEC" w:rsidRDefault="003E26DD" w:rsidP="00A96B0F">
                    <w:pPr>
                      <w:pStyle w:val="Anleitung"/>
                      <w:rPr>
                        <w:lang w:val="de-CH"/>
                      </w:rPr>
                    </w:pPr>
                    <w:r w:rsidRPr="00707DEC">
                      <w:rPr>
                        <w:lang w:val="de-CH"/>
                      </w:rPr>
                      <w:t>Logo ein-/ausblenden: Einfügen &gt; Kopf- und Fusszeile.</w:t>
                    </w:r>
                  </w:p>
                  <w:p w14:paraId="1A017776" w14:textId="77777777" w:rsidR="003E26DD" w:rsidRPr="00707DEC" w:rsidRDefault="003E26DD" w:rsidP="00A96B0F">
                    <w:pPr>
                      <w:pStyle w:val="Anleitung"/>
                      <w:rPr>
                        <w:lang w:val="de-CH"/>
                      </w:rPr>
                    </w:pPr>
                    <w:r w:rsidRPr="00707DEC">
                      <w:rPr>
                        <w:lang w:val="de-CH"/>
                      </w:rPr>
                      <w:t>Mit F11 zum nächsten Platzhalter springen.</w:t>
                    </w:r>
                  </w:p>
                </w:txbxContent>
              </v:textbox>
              <w10:wrap anchorx="page" anchory="page"/>
              <w10:anchorlock/>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5DD3F9" w14:textId="6580DCCE" w:rsidR="003E26DD" w:rsidRDefault="003E26DD" w:rsidP="0093297E">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325551A"/>
    <w:multiLevelType w:val="hybridMultilevel"/>
    <w:tmpl w:val="2474BBFC"/>
    <w:lvl w:ilvl="0" w:tplc="1B340208">
      <w:numFmt w:val="bullet"/>
      <w:lvlText w:val=""/>
      <w:lvlJc w:val="left"/>
      <w:pPr>
        <w:ind w:left="720" w:hanging="360"/>
      </w:pPr>
      <w:rPr>
        <w:rFonts w:ascii="Wingdings" w:eastAsiaTheme="minorHAnsi" w:hAnsi="Wingdings"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10BE09A0"/>
    <w:multiLevelType w:val="hybridMultilevel"/>
    <w:tmpl w:val="F746E0C8"/>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3525D5C"/>
    <w:multiLevelType w:val="hybridMultilevel"/>
    <w:tmpl w:val="2B84C03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20940D01"/>
    <w:multiLevelType w:val="hybridMultilevel"/>
    <w:tmpl w:val="2C00534C"/>
    <w:lvl w:ilvl="0" w:tplc="4D92643E">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225C652A"/>
    <w:multiLevelType w:val="hybridMultilevel"/>
    <w:tmpl w:val="A13624F6"/>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5744E1"/>
    <w:multiLevelType w:val="hybridMultilevel"/>
    <w:tmpl w:val="5A32C6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251377D4"/>
    <w:multiLevelType w:val="hybridMultilevel"/>
    <w:tmpl w:val="B032F93A"/>
    <w:lvl w:ilvl="0" w:tplc="80746E92">
      <w:start w:val="1"/>
      <w:numFmt w:val="bullet"/>
      <w:lvlText w:val=""/>
      <w:lvlJc w:val="left"/>
      <w:pPr>
        <w:ind w:left="720" w:hanging="360"/>
      </w:pPr>
      <w:rPr>
        <w:rFonts w:ascii="Symbol" w:hAnsi="Symbol"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BEC146E"/>
    <w:multiLevelType w:val="hybridMultilevel"/>
    <w:tmpl w:val="1414BB48"/>
    <w:lvl w:ilvl="0" w:tplc="E5F2FCD6">
      <w:numFmt w:val="bullet"/>
      <w:lvlText w:val="-"/>
      <w:lvlJc w:val="left"/>
      <w:pPr>
        <w:ind w:left="720" w:hanging="360"/>
      </w:pPr>
      <w:rPr>
        <w:rFonts w:ascii="Akkurat Pro" w:eastAsiaTheme="minorHAnsi" w:hAnsi="Akkurat Pro" w:cstheme="minorBidi"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146661F"/>
    <w:multiLevelType w:val="hybridMultilevel"/>
    <w:tmpl w:val="09B2665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42E50E9"/>
    <w:multiLevelType w:val="hybridMultilevel"/>
    <w:tmpl w:val="9652472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5645305"/>
    <w:multiLevelType w:val="hybridMultilevel"/>
    <w:tmpl w:val="339069DC"/>
    <w:lvl w:ilvl="0" w:tplc="2AF4605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51DD4C90"/>
    <w:multiLevelType w:val="hybridMultilevel"/>
    <w:tmpl w:val="087CC38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C77022B"/>
    <w:multiLevelType w:val="multilevel"/>
    <w:tmpl w:val="B1942C62"/>
    <w:lvl w:ilvl="0">
      <w:start w:val="1"/>
      <w:numFmt w:val="decimal"/>
      <w:pStyle w:val="berschrift1nummeriert"/>
      <w:lvlText w:val="%1"/>
      <w:lvlJc w:val="left"/>
      <w:pPr>
        <w:ind w:left="425" w:hanging="425"/>
      </w:pPr>
      <w:rPr>
        <w:rFonts w:hint="default"/>
      </w:rPr>
    </w:lvl>
    <w:lvl w:ilvl="1">
      <w:start w:val="1"/>
      <w:numFmt w:val="decimal"/>
      <w:pStyle w:val="berschrift2nummeriert"/>
      <w:lvlText w:val="%1.%2"/>
      <w:lvlJc w:val="left"/>
      <w:pPr>
        <w:ind w:left="425" w:hanging="425"/>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lvlText w:val="%1.%2.%3.%4.%5"/>
      <w:lvlJc w:val="left"/>
      <w:pPr>
        <w:ind w:left="1134" w:hanging="1134"/>
      </w:pPr>
      <w:rPr>
        <w:rFonts w:hint="default"/>
      </w:rPr>
    </w:lvl>
    <w:lvl w:ilvl="5">
      <w:start w:val="1"/>
      <w:numFmt w:val="bullet"/>
      <w:lvlText w:val="–"/>
      <w:lvlJc w:val="left"/>
      <w:pPr>
        <w:ind w:left="1985" w:hanging="284"/>
      </w:pPr>
      <w:rPr>
        <w:rFonts w:ascii="NeueHaasGroteskText Std" w:hAnsi="NeueHaasGroteskText Std" w:hint="default"/>
      </w:rPr>
    </w:lvl>
    <w:lvl w:ilvl="6">
      <w:start w:val="1"/>
      <w:numFmt w:val="decimal"/>
      <w:lvlText w:val="%7."/>
      <w:lvlJc w:val="left"/>
      <w:pPr>
        <w:ind w:left="2520" w:hanging="360"/>
      </w:pPr>
      <w:rPr>
        <w:rFonts w:hint="default"/>
      </w:rPr>
    </w:lvl>
    <w:lvl w:ilvl="7">
      <w:start w:val="1"/>
      <w:numFmt w:val="decimal"/>
      <w:pStyle w:val="Nummerierung1"/>
      <w:lvlText w:val="%8"/>
      <w:lvlJc w:val="left"/>
      <w:pPr>
        <w:ind w:left="567" w:hanging="567"/>
      </w:pPr>
      <w:rPr>
        <w:rFonts w:asciiTheme="minorHAnsi" w:hAnsiTheme="minorHAnsi" w:hint="default"/>
        <w:b w:val="0"/>
        <w:i w:val="0"/>
        <w:color w:val="000000" w:themeColor="text1"/>
      </w:rPr>
    </w:lvl>
    <w:lvl w:ilvl="8">
      <w:start w:val="1"/>
      <w:numFmt w:val="decimal"/>
      <w:lvlText w:val="%9."/>
      <w:lvlJc w:val="left"/>
      <w:pPr>
        <w:ind w:left="567" w:hanging="567"/>
      </w:pPr>
      <w:rPr>
        <w:rFonts w:asciiTheme="minorHAnsi" w:hAnsiTheme="minorHAnsi" w:hint="default"/>
        <w:b w:val="0"/>
        <w:i w:val="0"/>
        <w:color w:val="000000" w:themeColor="text1"/>
      </w:rPr>
    </w:lvl>
  </w:abstractNum>
  <w:abstractNum w:abstractNumId="16" w15:restartNumberingAfterBreak="0">
    <w:nsid w:val="6AE06DE1"/>
    <w:multiLevelType w:val="multilevel"/>
    <w:tmpl w:val="8B20F388"/>
    <w:lvl w:ilvl="0">
      <w:start w:val="1"/>
      <w:numFmt w:val="bullet"/>
      <w:pStyle w:val="Aufzhlung1"/>
      <w:lvlText w:val="‒"/>
      <w:lvlJc w:val="left"/>
      <w:pPr>
        <w:ind w:left="284" w:hanging="284"/>
      </w:pPr>
      <w:rPr>
        <w:rFonts w:asciiTheme="minorHAnsi" w:hAnsiTheme="minorHAnsi" w:hint="default"/>
      </w:rPr>
    </w:lvl>
    <w:lvl w:ilvl="1">
      <w:start w:val="1"/>
      <w:numFmt w:val="bullet"/>
      <w:pStyle w:val="Aufzhlung2"/>
      <w:lvlText w:val="–"/>
      <w:lvlJc w:val="left"/>
      <w:pPr>
        <w:ind w:left="567" w:hanging="283"/>
      </w:pPr>
      <w:rPr>
        <w:rFonts w:asciiTheme="minorHAnsi" w:hAnsiTheme="minorHAnsi" w:cs="Times New Roman" w:hint="default"/>
      </w:rPr>
    </w:lvl>
    <w:lvl w:ilvl="2">
      <w:start w:val="1"/>
      <w:numFmt w:val="bullet"/>
      <w:pStyle w:val="Aufzhlung3"/>
      <w:lvlText w:val="‒"/>
      <w:lvlJc w:val="left"/>
      <w:pPr>
        <w:ind w:left="851" w:hanging="284"/>
      </w:pPr>
      <w:rPr>
        <w:rFonts w:asciiTheme="minorHAnsi" w:hAnsiTheme="minorHAnsi"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6E8A776F"/>
    <w:multiLevelType w:val="hybridMultilevel"/>
    <w:tmpl w:val="667AD9AA"/>
    <w:lvl w:ilvl="0" w:tplc="E5F2FCD6">
      <w:numFmt w:val="bullet"/>
      <w:lvlText w:val="-"/>
      <w:lvlJc w:val="left"/>
      <w:pPr>
        <w:ind w:left="720" w:hanging="360"/>
      </w:pPr>
      <w:rPr>
        <w:rFonts w:ascii="Akkurat Pro" w:eastAsiaTheme="minorHAnsi" w:hAnsi="Akkurat Pro"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7A0733C6"/>
    <w:multiLevelType w:val="hybridMultilevel"/>
    <w:tmpl w:val="FF980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5"/>
  </w:num>
  <w:num w:numId="3">
    <w:abstractNumId w:val="16"/>
  </w:num>
  <w:num w:numId="4">
    <w:abstractNumId w:val="15"/>
  </w:num>
  <w:num w:numId="5">
    <w:abstractNumId w:val="7"/>
  </w:num>
  <w:num w:numId="6">
    <w:abstractNumId w:val="9"/>
  </w:num>
  <w:num w:numId="7">
    <w:abstractNumId w:val="15"/>
  </w:num>
  <w:num w:numId="8">
    <w:abstractNumId w:val="13"/>
  </w:num>
  <w:num w:numId="9">
    <w:abstractNumId w:val="18"/>
  </w:num>
  <w:num w:numId="10">
    <w:abstractNumId w:val="1"/>
  </w:num>
  <w:num w:numId="11">
    <w:abstractNumId w:val="3"/>
  </w:num>
  <w:num w:numId="12">
    <w:abstractNumId w:val="8"/>
  </w:num>
  <w:num w:numId="13">
    <w:abstractNumId w:val="10"/>
  </w:num>
  <w:num w:numId="14">
    <w:abstractNumId w:val="11"/>
  </w:num>
  <w:num w:numId="15">
    <w:abstractNumId w:val="4"/>
  </w:num>
  <w:num w:numId="16">
    <w:abstractNumId w:val="12"/>
  </w:num>
  <w:num w:numId="17">
    <w:abstractNumId w:val="6"/>
  </w:num>
  <w:num w:numId="18">
    <w:abstractNumId w:val="15"/>
  </w:num>
  <w:num w:numId="19">
    <w:abstractNumId w:val="17"/>
  </w:num>
  <w:num w:numId="20">
    <w:abstractNumId w:val="2"/>
  </w:num>
  <w:num w:numId="21">
    <w:abstractNumId w:val="0"/>
  </w:num>
  <w:num w:numId="22">
    <w:abstractNumId w:val="15"/>
  </w:num>
  <w:num w:numId="23">
    <w:abstractNumId w:val="15"/>
  </w:num>
  <w:num w:numId="24">
    <w:abstractNumId w:val="15"/>
  </w:num>
  <w:num w:numId="25">
    <w:abstractNumId w:val="15"/>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US" w:vendorID="64" w:dllVersion="0" w:nlCheck="1" w:checkStyle="0"/>
  <w:activeWritingStyle w:appName="MSWord" w:lang="it-CH" w:vendorID="64" w:dllVersion="0" w:nlCheck="1" w:checkStyle="0"/>
  <w:activeWritingStyle w:appName="MSWord" w:lang="fr-CH" w:vendorID="64" w:dllVersion="0" w:nlCheck="1" w:checkStyle="0"/>
  <w:activeWritingStyle w:appName="MSWord" w:lang="de-DE" w:vendorID="64" w:dllVersion="0" w:nlCheck="1" w:checkStyle="0"/>
  <w:activeWritingStyle w:appName="MSWord" w:lang="it-IT" w:vendorID="64" w:dllVersion="6" w:nlCheck="1" w:checkStyle="0"/>
  <w:activeWritingStyle w:appName="MSWord" w:lang="en-GB"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fr-CH"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proofState w:spelling="clean"/>
  <w:documentProtection w:edit="forms" w:enforcement="1" w:cryptProviderType="rsaAES" w:cryptAlgorithmClass="hash" w:cryptAlgorithmType="typeAny" w:cryptAlgorithmSid="14" w:cryptSpinCount="100000" w:hash="ERdE8Tk2grNRSBb+SmBvm5pETJUMJVNQpBgwkw1Hg6sVMzm0RdzmKR7heJw9ObG68Zl0ccpyXSEAcT6hLOMgSw==" w:salt="12UQNIBduY15NTo6XBIC3g=="/>
  <w:defaultTabStop w:val="708"/>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0A2C"/>
    <w:rsid w:val="00002978"/>
    <w:rsid w:val="000042C0"/>
    <w:rsid w:val="000045EA"/>
    <w:rsid w:val="00005260"/>
    <w:rsid w:val="000077BB"/>
    <w:rsid w:val="0001010F"/>
    <w:rsid w:val="00017C67"/>
    <w:rsid w:val="0002590F"/>
    <w:rsid w:val="000266B7"/>
    <w:rsid w:val="0002735C"/>
    <w:rsid w:val="00033CC2"/>
    <w:rsid w:val="000350D1"/>
    <w:rsid w:val="00035E42"/>
    <w:rsid w:val="00037CF0"/>
    <w:rsid w:val="000409C8"/>
    <w:rsid w:val="000409ED"/>
    <w:rsid w:val="00041700"/>
    <w:rsid w:val="00043B5D"/>
    <w:rsid w:val="000456E3"/>
    <w:rsid w:val="0004787B"/>
    <w:rsid w:val="00063BC2"/>
    <w:rsid w:val="000701F1"/>
    <w:rsid w:val="00071780"/>
    <w:rsid w:val="00076E91"/>
    <w:rsid w:val="00077342"/>
    <w:rsid w:val="0008221C"/>
    <w:rsid w:val="00095DE2"/>
    <w:rsid w:val="00096E8E"/>
    <w:rsid w:val="00097121"/>
    <w:rsid w:val="000A1671"/>
    <w:rsid w:val="000B5720"/>
    <w:rsid w:val="000B595D"/>
    <w:rsid w:val="000C49C1"/>
    <w:rsid w:val="000C52DA"/>
    <w:rsid w:val="000C59B7"/>
    <w:rsid w:val="000D1743"/>
    <w:rsid w:val="000D2238"/>
    <w:rsid w:val="000D6927"/>
    <w:rsid w:val="000E0CC4"/>
    <w:rsid w:val="000E33D0"/>
    <w:rsid w:val="000E756F"/>
    <w:rsid w:val="000F00B8"/>
    <w:rsid w:val="000F38F7"/>
    <w:rsid w:val="000F3D93"/>
    <w:rsid w:val="000F4867"/>
    <w:rsid w:val="000F75E6"/>
    <w:rsid w:val="000F77CD"/>
    <w:rsid w:val="0010042D"/>
    <w:rsid w:val="001008EA"/>
    <w:rsid w:val="00102345"/>
    <w:rsid w:val="00106688"/>
    <w:rsid w:val="00107F09"/>
    <w:rsid w:val="00111132"/>
    <w:rsid w:val="001133F9"/>
    <w:rsid w:val="001134C7"/>
    <w:rsid w:val="00113CB8"/>
    <w:rsid w:val="001165E8"/>
    <w:rsid w:val="00116D38"/>
    <w:rsid w:val="0012151C"/>
    <w:rsid w:val="00121A2B"/>
    <w:rsid w:val="001279AB"/>
    <w:rsid w:val="001350CB"/>
    <w:rsid w:val="001375AB"/>
    <w:rsid w:val="00140713"/>
    <w:rsid w:val="00141827"/>
    <w:rsid w:val="00143AE8"/>
    <w:rsid w:val="00143D25"/>
    <w:rsid w:val="00144122"/>
    <w:rsid w:val="001522FE"/>
    <w:rsid w:val="00154677"/>
    <w:rsid w:val="001559DF"/>
    <w:rsid w:val="00156ACE"/>
    <w:rsid w:val="00160A7D"/>
    <w:rsid w:val="001636E8"/>
    <w:rsid w:val="00164812"/>
    <w:rsid w:val="00167916"/>
    <w:rsid w:val="0017053C"/>
    <w:rsid w:val="00170ADC"/>
    <w:rsid w:val="00172071"/>
    <w:rsid w:val="00175DA1"/>
    <w:rsid w:val="00176981"/>
    <w:rsid w:val="00176AB8"/>
    <w:rsid w:val="0018144B"/>
    <w:rsid w:val="00190CFE"/>
    <w:rsid w:val="00192F26"/>
    <w:rsid w:val="00195A46"/>
    <w:rsid w:val="00196E4D"/>
    <w:rsid w:val="001A2FF9"/>
    <w:rsid w:val="001A473E"/>
    <w:rsid w:val="001A6FE7"/>
    <w:rsid w:val="001B0866"/>
    <w:rsid w:val="001B0DB7"/>
    <w:rsid w:val="001B2FD5"/>
    <w:rsid w:val="001C1D1B"/>
    <w:rsid w:val="001C4B94"/>
    <w:rsid w:val="001C6638"/>
    <w:rsid w:val="001C6C69"/>
    <w:rsid w:val="001C7030"/>
    <w:rsid w:val="001D659C"/>
    <w:rsid w:val="001E29EF"/>
    <w:rsid w:val="001E38E6"/>
    <w:rsid w:val="001F01B8"/>
    <w:rsid w:val="001F023A"/>
    <w:rsid w:val="001F153F"/>
    <w:rsid w:val="001F15A2"/>
    <w:rsid w:val="001F2730"/>
    <w:rsid w:val="001F2CE9"/>
    <w:rsid w:val="001F43B9"/>
    <w:rsid w:val="001F4A7E"/>
    <w:rsid w:val="001F4B8C"/>
    <w:rsid w:val="001F77EF"/>
    <w:rsid w:val="001F7E7F"/>
    <w:rsid w:val="00201C4F"/>
    <w:rsid w:val="00203ABC"/>
    <w:rsid w:val="00204888"/>
    <w:rsid w:val="00205B1D"/>
    <w:rsid w:val="002061F9"/>
    <w:rsid w:val="002065E9"/>
    <w:rsid w:val="00215AAE"/>
    <w:rsid w:val="00215E0D"/>
    <w:rsid w:val="0021740D"/>
    <w:rsid w:val="002178A3"/>
    <w:rsid w:val="00220ADD"/>
    <w:rsid w:val="002226F1"/>
    <w:rsid w:val="00222D1A"/>
    <w:rsid w:val="00222D44"/>
    <w:rsid w:val="00222FB8"/>
    <w:rsid w:val="0022590A"/>
    <w:rsid w:val="0022685B"/>
    <w:rsid w:val="00226C04"/>
    <w:rsid w:val="00226FC5"/>
    <w:rsid w:val="0023205B"/>
    <w:rsid w:val="0023684E"/>
    <w:rsid w:val="002429B3"/>
    <w:rsid w:val="00245C2D"/>
    <w:rsid w:val="002479C0"/>
    <w:rsid w:val="0025086B"/>
    <w:rsid w:val="002510C5"/>
    <w:rsid w:val="0025644A"/>
    <w:rsid w:val="00260A3C"/>
    <w:rsid w:val="00265B5E"/>
    <w:rsid w:val="00266C1E"/>
    <w:rsid w:val="00267F71"/>
    <w:rsid w:val="00271FBB"/>
    <w:rsid w:val="0027365A"/>
    <w:rsid w:val="0028187F"/>
    <w:rsid w:val="00283017"/>
    <w:rsid w:val="00283F82"/>
    <w:rsid w:val="00290268"/>
    <w:rsid w:val="00290E37"/>
    <w:rsid w:val="00291EEB"/>
    <w:rsid w:val="002923BD"/>
    <w:rsid w:val="002A3F75"/>
    <w:rsid w:val="002A7EF9"/>
    <w:rsid w:val="002B18E2"/>
    <w:rsid w:val="002B68A9"/>
    <w:rsid w:val="002C3382"/>
    <w:rsid w:val="002C3F5D"/>
    <w:rsid w:val="002C78D2"/>
    <w:rsid w:val="002D38AE"/>
    <w:rsid w:val="002D44E8"/>
    <w:rsid w:val="002F06AA"/>
    <w:rsid w:val="002F5036"/>
    <w:rsid w:val="002F68A2"/>
    <w:rsid w:val="002F6E5B"/>
    <w:rsid w:val="0030230A"/>
    <w:rsid w:val="0030245A"/>
    <w:rsid w:val="00317E8D"/>
    <w:rsid w:val="0032330D"/>
    <w:rsid w:val="00324216"/>
    <w:rsid w:val="00325695"/>
    <w:rsid w:val="0032602A"/>
    <w:rsid w:val="0032644A"/>
    <w:rsid w:val="00332FB4"/>
    <w:rsid w:val="00333A1B"/>
    <w:rsid w:val="003350ED"/>
    <w:rsid w:val="003364CA"/>
    <w:rsid w:val="00343023"/>
    <w:rsid w:val="00343676"/>
    <w:rsid w:val="003446F1"/>
    <w:rsid w:val="0034769B"/>
    <w:rsid w:val="00350387"/>
    <w:rsid w:val="00350B7A"/>
    <w:rsid w:val="003514EE"/>
    <w:rsid w:val="00353A14"/>
    <w:rsid w:val="0035412F"/>
    <w:rsid w:val="00355684"/>
    <w:rsid w:val="003606EC"/>
    <w:rsid w:val="0036123B"/>
    <w:rsid w:val="00362E16"/>
    <w:rsid w:val="00364EE3"/>
    <w:rsid w:val="003652A4"/>
    <w:rsid w:val="003710CE"/>
    <w:rsid w:val="0037114F"/>
    <w:rsid w:val="00372E9E"/>
    <w:rsid w:val="0037425F"/>
    <w:rsid w:val="003757E4"/>
    <w:rsid w:val="00375834"/>
    <w:rsid w:val="003830BD"/>
    <w:rsid w:val="00386C46"/>
    <w:rsid w:val="003870FA"/>
    <w:rsid w:val="00387D44"/>
    <w:rsid w:val="00390364"/>
    <w:rsid w:val="00391F18"/>
    <w:rsid w:val="003A5A44"/>
    <w:rsid w:val="003A5B68"/>
    <w:rsid w:val="003A70EC"/>
    <w:rsid w:val="003B44FC"/>
    <w:rsid w:val="003B524D"/>
    <w:rsid w:val="003C029D"/>
    <w:rsid w:val="003C0E18"/>
    <w:rsid w:val="003C0FDA"/>
    <w:rsid w:val="003C17BB"/>
    <w:rsid w:val="003D0FAA"/>
    <w:rsid w:val="003D261A"/>
    <w:rsid w:val="003D26E4"/>
    <w:rsid w:val="003D393C"/>
    <w:rsid w:val="003D4079"/>
    <w:rsid w:val="003D73E3"/>
    <w:rsid w:val="003E0183"/>
    <w:rsid w:val="003E26DD"/>
    <w:rsid w:val="003E313F"/>
    <w:rsid w:val="003E39B2"/>
    <w:rsid w:val="003E5BC1"/>
    <w:rsid w:val="003E6D9A"/>
    <w:rsid w:val="003F09AF"/>
    <w:rsid w:val="003F1A56"/>
    <w:rsid w:val="003F2362"/>
    <w:rsid w:val="003F28B5"/>
    <w:rsid w:val="003F49DB"/>
    <w:rsid w:val="003F707C"/>
    <w:rsid w:val="003F776C"/>
    <w:rsid w:val="0040419F"/>
    <w:rsid w:val="00404255"/>
    <w:rsid w:val="00407826"/>
    <w:rsid w:val="00413D1E"/>
    <w:rsid w:val="00414045"/>
    <w:rsid w:val="00426609"/>
    <w:rsid w:val="00430FC2"/>
    <w:rsid w:val="004327F7"/>
    <w:rsid w:val="0043793C"/>
    <w:rsid w:val="0044260A"/>
    <w:rsid w:val="00442815"/>
    <w:rsid w:val="0044371B"/>
    <w:rsid w:val="00443DCA"/>
    <w:rsid w:val="00446F7B"/>
    <w:rsid w:val="00447C52"/>
    <w:rsid w:val="004527CA"/>
    <w:rsid w:val="00452EE0"/>
    <w:rsid w:val="00454BB6"/>
    <w:rsid w:val="004552EE"/>
    <w:rsid w:val="00460D30"/>
    <w:rsid w:val="004628B8"/>
    <w:rsid w:val="00463766"/>
    <w:rsid w:val="00465D4D"/>
    <w:rsid w:val="00472083"/>
    <w:rsid w:val="00473241"/>
    <w:rsid w:val="004742A2"/>
    <w:rsid w:val="00475736"/>
    <w:rsid w:val="00480F1E"/>
    <w:rsid w:val="00486DBB"/>
    <w:rsid w:val="004902D8"/>
    <w:rsid w:val="00494FD7"/>
    <w:rsid w:val="004971CC"/>
    <w:rsid w:val="004A039B"/>
    <w:rsid w:val="004A42A2"/>
    <w:rsid w:val="004A45E9"/>
    <w:rsid w:val="004B07F2"/>
    <w:rsid w:val="004B0FDB"/>
    <w:rsid w:val="004B4A08"/>
    <w:rsid w:val="004B4A9B"/>
    <w:rsid w:val="004B5F12"/>
    <w:rsid w:val="004C1329"/>
    <w:rsid w:val="004C278D"/>
    <w:rsid w:val="004C3880"/>
    <w:rsid w:val="004C47EB"/>
    <w:rsid w:val="004D0F2F"/>
    <w:rsid w:val="004D179F"/>
    <w:rsid w:val="004D2CB1"/>
    <w:rsid w:val="004D5B31"/>
    <w:rsid w:val="004E4536"/>
    <w:rsid w:val="004E4900"/>
    <w:rsid w:val="004E5067"/>
    <w:rsid w:val="004F1329"/>
    <w:rsid w:val="004F2837"/>
    <w:rsid w:val="004F4A93"/>
    <w:rsid w:val="004F6ED3"/>
    <w:rsid w:val="00500294"/>
    <w:rsid w:val="00501503"/>
    <w:rsid w:val="00501F1F"/>
    <w:rsid w:val="005045E2"/>
    <w:rsid w:val="005063E0"/>
    <w:rsid w:val="00506434"/>
    <w:rsid w:val="0050768A"/>
    <w:rsid w:val="005104D4"/>
    <w:rsid w:val="00512B6E"/>
    <w:rsid w:val="00513228"/>
    <w:rsid w:val="005144BB"/>
    <w:rsid w:val="005149D6"/>
    <w:rsid w:val="00515EF9"/>
    <w:rsid w:val="00517309"/>
    <w:rsid w:val="005265D4"/>
    <w:rsid w:val="00526C93"/>
    <w:rsid w:val="00530A15"/>
    <w:rsid w:val="00532F40"/>
    <w:rsid w:val="00535EA2"/>
    <w:rsid w:val="00535F11"/>
    <w:rsid w:val="00537410"/>
    <w:rsid w:val="005379B1"/>
    <w:rsid w:val="0054130C"/>
    <w:rsid w:val="00550787"/>
    <w:rsid w:val="00550811"/>
    <w:rsid w:val="00550BF8"/>
    <w:rsid w:val="005549D2"/>
    <w:rsid w:val="00556043"/>
    <w:rsid w:val="00565CAA"/>
    <w:rsid w:val="00565CD8"/>
    <w:rsid w:val="005663C0"/>
    <w:rsid w:val="00571CEB"/>
    <w:rsid w:val="00571F97"/>
    <w:rsid w:val="00573FF6"/>
    <w:rsid w:val="005763A7"/>
    <w:rsid w:val="00581982"/>
    <w:rsid w:val="00582A4B"/>
    <w:rsid w:val="00583827"/>
    <w:rsid w:val="00583A47"/>
    <w:rsid w:val="00591832"/>
    <w:rsid w:val="00592841"/>
    <w:rsid w:val="005A3B33"/>
    <w:rsid w:val="005A3CE5"/>
    <w:rsid w:val="005A662C"/>
    <w:rsid w:val="005A74A9"/>
    <w:rsid w:val="005A778B"/>
    <w:rsid w:val="005B01B6"/>
    <w:rsid w:val="005B03CF"/>
    <w:rsid w:val="005B4DEC"/>
    <w:rsid w:val="005B6FD0"/>
    <w:rsid w:val="005B73AC"/>
    <w:rsid w:val="005B7EA8"/>
    <w:rsid w:val="005C05A1"/>
    <w:rsid w:val="005C6148"/>
    <w:rsid w:val="005D0C99"/>
    <w:rsid w:val="005D1EE3"/>
    <w:rsid w:val="005D3F08"/>
    <w:rsid w:val="005D4706"/>
    <w:rsid w:val="005E5C1E"/>
    <w:rsid w:val="005F1E50"/>
    <w:rsid w:val="005F67D4"/>
    <w:rsid w:val="005F7645"/>
    <w:rsid w:val="005F79F1"/>
    <w:rsid w:val="00601291"/>
    <w:rsid w:val="006044D5"/>
    <w:rsid w:val="00614A91"/>
    <w:rsid w:val="00622FDC"/>
    <w:rsid w:val="006241CA"/>
    <w:rsid w:val="0062471D"/>
    <w:rsid w:val="00625020"/>
    <w:rsid w:val="00625D4B"/>
    <w:rsid w:val="0062675E"/>
    <w:rsid w:val="00630415"/>
    <w:rsid w:val="00640DE9"/>
    <w:rsid w:val="00641F74"/>
    <w:rsid w:val="00642F26"/>
    <w:rsid w:val="0064422A"/>
    <w:rsid w:val="00644AD6"/>
    <w:rsid w:val="00650B30"/>
    <w:rsid w:val="0065274C"/>
    <w:rsid w:val="00656B3D"/>
    <w:rsid w:val="006606D5"/>
    <w:rsid w:val="00664A73"/>
    <w:rsid w:val="00670FF0"/>
    <w:rsid w:val="00671A77"/>
    <w:rsid w:val="00671C6A"/>
    <w:rsid w:val="0067765E"/>
    <w:rsid w:val="0068372F"/>
    <w:rsid w:val="00686D14"/>
    <w:rsid w:val="00687674"/>
    <w:rsid w:val="00687ED7"/>
    <w:rsid w:val="0069082F"/>
    <w:rsid w:val="006939F1"/>
    <w:rsid w:val="00695AC3"/>
    <w:rsid w:val="00697B20"/>
    <w:rsid w:val="006B1177"/>
    <w:rsid w:val="006B232A"/>
    <w:rsid w:val="006B28F3"/>
    <w:rsid w:val="006B2B43"/>
    <w:rsid w:val="006B2E25"/>
    <w:rsid w:val="006B4838"/>
    <w:rsid w:val="006C045C"/>
    <w:rsid w:val="006C1AFA"/>
    <w:rsid w:val="006C2C60"/>
    <w:rsid w:val="006C5B49"/>
    <w:rsid w:val="006C5CD6"/>
    <w:rsid w:val="006C68D2"/>
    <w:rsid w:val="006C7883"/>
    <w:rsid w:val="006D0483"/>
    <w:rsid w:val="006D5157"/>
    <w:rsid w:val="006E03B8"/>
    <w:rsid w:val="006E0D67"/>
    <w:rsid w:val="006E0F4E"/>
    <w:rsid w:val="006E5C31"/>
    <w:rsid w:val="006E6AD9"/>
    <w:rsid w:val="006F00EA"/>
    <w:rsid w:val="006F0345"/>
    <w:rsid w:val="006F0469"/>
    <w:rsid w:val="006F18A0"/>
    <w:rsid w:val="006F5F24"/>
    <w:rsid w:val="0070038C"/>
    <w:rsid w:val="00702BE0"/>
    <w:rsid w:val="007040B6"/>
    <w:rsid w:val="00705076"/>
    <w:rsid w:val="00705A16"/>
    <w:rsid w:val="00710E38"/>
    <w:rsid w:val="00711147"/>
    <w:rsid w:val="00711360"/>
    <w:rsid w:val="00711885"/>
    <w:rsid w:val="00721C7C"/>
    <w:rsid w:val="007226E9"/>
    <w:rsid w:val="00725EC5"/>
    <w:rsid w:val="007277E3"/>
    <w:rsid w:val="0073163D"/>
    <w:rsid w:val="00731A17"/>
    <w:rsid w:val="00733051"/>
    <w:rsid w:val="0073374C"/>
    <w:rsid w:val="00734458"/>
    <w:rsid w:val="007361DC"/>
    <w:rsid w:val="0073704F"/>
    <w:rsid w:val="00740A20"/>
    <w:rsid w:val="00741825"/>
    <w:rsid w:val="007419CF"/>
    <w:rsid w:val="0074487E"/>
    <w:rsid w:val="00746273"/>
    <w:rsid w:val="00751796"/>
    <w:rsid w:val="0075213F"/>
    <w:rsid w:val="00753F2F"/>
    <w:rsid w:val="00755529"/>
    <w:rsid w:val="00756FC5"/>
    <w:rsid w:val="00761676"/>
    <w:rsid w:val="007616F0"/>
    <w:rsid w:val="00763E83"/>
    <w:rsid w:val="00765F06"/>
    <w:rsid w:val="007724DB"/>
    <w:rsid w:val="00774A6E"/>
    <w:rsid w:val="00774E70"/>
    <w:rsid w:val="00782F13"/>
    <w:rsid w:val="00784112"/>
    <w:rsid w:val="0078439C"/>
    <w:rsid w:val="0079230D"/>
    <w:rsid w:val="00793FE9"/>
    <w:rsid w:val="00796CEE"/>
    <w:rsid w:val="007A1548"/>
    <w:rsid w:val="007A3201"/>
    <w:rsid w:val="007B44F5"/>
    <w:rsid w:val="007C0B2A"/>
    <w:rsid w:val="007C0DD2"/>
    <w:rsid w:val="007C2AC6"/>
    <w:rsid w:val="007C33DA"/>
    <w:rsid w:val="007C4924"/>
    <w:rsid w:val="007C57D8"/>
    <w:rsid w:val="007D249A"/>
    <w:rsid w:val="007D4969"/>
    <w:rsid w:val="007E0460"/>
    <w:rsid w:val="007E3F02"/>
    <w:rsid w:val="007F085D"/>
    <w:rsid w:val="007F6074"/>
    <w:rsid w:val="007F658A"/>
    <w:rsid w:val="007F7E4D"/>
    <w:rsid w:val="00800D9F"/>
    <w:rsid w:val="00801DC2"/>
    <w:rsid w:val="00803302"/>
    <w:rsid w:val="00803FB0"/>
    <w:rsid w:val="0080520C"/>
    <w:rsid w:val="00805A18"/>
    <w:rsid w:val="00810FE0"/>
    <w:rsid w:val="00812EF7"/>
    <w:rsid w:val="008138B9"/>
    <w:rsid w:val="00824089"/>
    <w:rsid w:val="0082774F"/>
    <w:rsid w:val="00833759"/>
    <w:rsid w:val="00837B3A"/>
    <w:rsid w:val="00841B44"/>
    <w:rsid w:val="008531E7"/>
    <w:rsid w:val="0085580F"/>
    <w:rsid w:val="00857D8A"/>
    <w:rsid w:val="00860AB1"/>
    <w:rsid w:val="0086247A"/>
    <w:rsid w:val="00862881"/>
    <w:rsid w:val="00863D58"/>
    <w:rsid w:val="00865A7A"/>
    <w:rsid w:val="00866282"/>
    <w:rsid w:val="00870017"/>
    <w:rsid w:val="0087378A"/>
    <w:rsid w:val="008742B0"/>
    <w:rsid w:val="00881D09"/>
    <w:rsid w:val="008831D5"/>
    <w:rsid w:val="00883CC4"/>
    <w:rsid w:val="0088415B"/>
    <w:rsid w:val="00885749"/>
    <w:rsid w:val="00887C90"/>
    <w:rsid w:val="008908D1"/>
    <w:rsid w:val="008957DE"/>
    <w:rsid w:val="008A065C"/>
    <w:rsid w:val="008A57B2"/>
    <w:rsid w:val="008A64D2"/>
    <w:rsid w:val="008B031D"/>
    <w:rsid w:val="008B4CD3"/>
    <w:rsid w:val="008B4DC3"/>
    <w:rsid w:val="008B6D44"/>
    <w:rsid w:val="008C1797"/>
    <w:rsid w:val="008C2A1D"/>
    <w:rsid w:val="008C40E5"/>
    <w:rsid w:val="008C7586"/>
    <w:rsid w:val="008C7CBD"/>
    <w:rsid w:val="008C7CE0"/>
    <w:rsid w:val="008D269A"/>
    <w:rsid w:val="008D6009"/>
    <w:rsid w:val="008D69C6"/>
    <w:rsid w:val="008D776C"/>
    <w:rsid w:val="008E2035"/>
    <w:rsid w:val="008E35E9"/>
    <w:rsid w:val="008F63AF"/>
    <w:rsid w:val="008F6496"/>
    <w:rsid w:val="009014B1"/>
    <w:rsid w:val="00906D70"/>
    <w:rsid w:val="00907BC0"/>
    <w:rsid w:val="0091094C"/>
    <w:rsid w:val="00911BFB"/>
    <w:rsid w:val="009144D5"/>
    <w:rsid w:val="0091607C"/>
    <w:rsid w:val="00916946"/>
    <w:rsid w:val="009178E2"/>
    <w:rsid w:val="00917A27"/>
    <w:rsid w:val="00920725"/>
    <w:rsid w:val="00920B7F"/>
    <w:rsid w:val="00921264"/>
    <w:rsid w:val="00921960"/>
    <w:rsid w:val="009221B7"/>
    <w:rsid w:val="00923F5F"/>
    <w:rsid w:val="00926AAC"/>
    <w:rsid w:val="00927D9A"/>
    <w:rsid w:val="00930FB9"/>
    <w:rsid w:val="0093297E"/>
    <w:rsid w:val="0093320E"/>
    <w:rsid w:val="00933616"/>
    <w:rsid w:val="0093619F"/>
    <w:rsid w:val="009427E5"/>
    <w:rsid w:val="00942A06"/>
    <w:rsid w:val="00942C5E"/>
    <w:rsid w:val="00942E73"/>
    <w:rsid w:val="009454B7"/>
    <w:rsid w:val="00945933"/>
    <w:rsid w:val="0095071A"/>
    <w:rsid w:val="009532B6"/>
    <w:rsid w:val="0095357F"/>
    <w:rsid w:val="009556D5"/>
    <w:rsid w:val="00955B64"/>
    <w:rsid w:val="009613D8"/>
    <w:rsid w:val="00963D82"/>
    <w:rsid w:val="0096434C"/>
    <w:rsid w:val="00966D5E"/>
    <w:rsid w:val="00966F41"/>
    <w:rsid w:val="00967CDD"/>
    <w:rsid w:val="009707A1"/>
    <w:rsid w:val="00972399"/>
    <w:rsid w:val="00974275"/>
    <w:rsid w:val="00975149"/>
    <w:rsid w:val="00980227"/>
    <w:rsid w:val="009803BC"/>
    <w:rsid w:val="0098165D"/>
    <w:rsid w:val="0098643E"/>
    <w:rsid w:val="00992876"/>
    <w:rsid w:val="00993B9B"/>
    <w:rsid w:val="009958EC"/>
    <w:rsid w:val="00995CBA"/>
    <w:rsid w:val="0099678C"/>
    <w:rsid w:val="009976F7"/>
    <w:rsid w:val="009A1F38"/>
    <w:rsid w:val="009A33AD"/>
    <w:rsid w:val="009A439D"/>
    <w:rsid w:val="009A4962"/>
    <w:rsid w:val="009A6815"/>
    <w:rsid w:val="009B0C96"/>
    <w:rsid w:val="009B143F"/>
    <w:rsid w:val="009B4911"/>
    <w:rsid w:val="009B4CB4"/>
    <w:rsid w:val="009C0CD0"/>
    <w:rsid w:val="009C222B"/>
    <w:rsid w:val="009C30E3"/>
    <w:rsid w:val="009C48AB"/>
    <w:rsid w:val="009C51AF"/>
    <w:rsid w:val="009C5C18"/>
    <w:rsid w:val="009C67A8"/>
    <w:rsid w:val="009D201B"/>
    <w:rsid w:val="009D2724"/>
    <w:rsid w:val="009D5D9C"/>
    <w:rsid w:val="009E2171"/>
    <w:rsid w:val="009E3404"/>
    <w:rsid w:val="009E550F"/>
    <w:rsid w:val="009E5BE6"/>
    <w:rsid w:val="009F4187"/>
    <w:rsid w:val="009F7CC0"/>
    <w:rsid w:val="00A000BC"/>
    <w:rsid w:val="00A0529D"/>
    <w:rsid w:val="00A05417"/>
    <w:rsid w:val="00A06F53"/>
    <w:rsid w:val="00A11387"/>
    <w:rsid w:val="00A12A94"/>
    <w:rsid w:val="00A17FA4"/>
    <w:rsid w:val="00A228ED"/>
    <w:rsid w:val="00A23E83"/>
    <w:rsid w:val="00A25106"/>
    <w:rsid w:val="00A27A74"/>
    <w:rsid w:val="00A311E7"/>
    <w:rsid w:val="00A31E0D"/>
    <w:rsid w:val="00A34143"/>
    <w:rsid w:val="00A3477F"/>
    <w:rsid w:val="00A35BC1"/>
    <w:rsid w:val="00A37016"/>
    <w:rsid w:val="00A434B0"/>
    <w:rsid w:val="00A438C4"/>
    <w:rsid w:val="00A43ADA"/>
    <w:rsid w:val="00A447F3"/>
    <w:rsid w:val="00A461F5"/>
    <w:rsid w:val="00A55E61"/>
    <w:rsid w:val="00A574AF"/>
    <w:rsid w:val="00A57815"/>
    <w:rsid w:val="00A62F82"/>
    <w:rsid w:val="00A64E99"/>
    <w:rsid w:val="00A70CDC"/>
    <w:rsid w:val="00A7133D"/>
    <w:rsid w:val="00A71D20"/>
    <w:rsid w:val="00A71E6D"/>
    <w:rsid w:val="00A73DD3"/>
    <w:rsid w:val="00A770CD"/>
    <w:rsid w:val="00A83016"/>
    <w:rsid w:val="00A849F8"/>
    <w:rsid w:val="00A84FC4"/>
    <w:rsid w:val="00A87BD8"/>
    <w:rsid w:val="00A96371"/>
    <w:rsid w:val="00A96B0F"/>
    <w:rsid w:val="00AA47E3"/>
    <w:rsid w:val="00AA582A"/>
    <w:rsid w:val="00AB4824"/>
    <w:rsid w:val="00AB4A24"/>
    <w:rsid w:val="00AB4EC4"/>
    <w:rsid w:val="00AB7519"/>
    <w:rsid w:val="00AB7C6F"/>
    <w:rsid w:val="00AC0CD6"/>
    <w:rsid w:val="00AC28E1"/>
    <w:rsid w:val="00AC2D5B"/>
    <w:rsid w:val="00AC394E"/>
    <w:rsid w:val="00AC406C"/>
    <w:rsid w:val="00AC5F8D"/>
    <w:rsid w:val="00AD1194"/>
    <w:rsid w:val="00AD2ED7"/>
    <w:rsid w:val="00AD36B2"/>
    <w:rsid w:val="00AD78F5"/>
    <w:rsid w:val="00AE1541"/>
    <w:rsid w:val="00AE2A29"/>
    <w:rsid w:val="00AE2C1A"/>
    <w:rsid w:val="00AE310C"/>
    <w:rsid w:val="00AE312A"/>
    <w:rsid w:val="00AE34C1"/>
    <w:rsid w:val="00AE55F6"/>
    <w:rsid w:val="00AE66A9"/>
    <w:rsid w:val="00AF47AE"/>
    <w:rsid w:val="00AF7CA8"/>
    <w:rsid w:val="00B019E3"/>
    <w:rsid w:val="00B06643"/>
    <w:rsid w:val="00B10941"/>
    <w:rsid w:val="00B11A9B"/>
    <w:rsid w:val="00B11C00"/>
    <w:rsid w:val="00B11E3A"/>
    <w:rsid w:val="00B207C4"/>
    <w:rsid w:val="00B222AB"/>
    <w:rsid w:val="00B23051"/>
    <w:rsid w:val="00B27D26"/>
    <w:rsid w:val="00B30CD2"/>
    <w:rsid w:val="00B324BA"/>
    <w:rsid w:val="00B32ABB"/>
    <w:rsid w:val="00B32E90"/>
    <w:rsid w:val="00B41FD3"/>
    <w:rsid w:val="00B426D3"/>
    <w:rsid w:val="00B431DE"/>
    <w:rsid w:val="00B435E3"/>
    <w:rsid w:val="00B4539F"/>
    <w:rsid w:val="00B45BD2"/>
    <w:rsid w:val="00B46826"/>
    <w:rsid w:val="00B46D72"/>
    <w:rsid w:val="00B4716B"/>
    <w:rsid w:val="00B523CA"/>
    <w:rsid w:val="00B602F4"/>
    <w:rsid w:val="00B622C5"/>
    <w:rsid w:val="00B63E0D"/>
    <w:rsid w:val="00B63F8A"/>
    <w:rsid w:val="00B650B5"/>
    <w:rsid w:val="00B70D03"/>
    <w:rsid w:val="00B71B95"/>
    <w:rsid w:val="00B72C4B"/>
    <w:rsid w:val="00B74F1E"/>
    <w:rsid w:val="00B75019"/>
    <w:rsid w:val="00B75B7B"/>
    <w:rsid w:val="00B77ECE"/>
    <w:rsid w:val="00B803E7"/>
    <w:rsid w:val="00B805B7"/>
    <w:rsid w:val="00B81233"/>
    <w:rsid w:val="00B82E14"/>
    <w:rsid w:val="00B8504C"/>
    <w:rsid w:val="00B855C1"/>
    <w:rsid w:val="00B8592E"/>
    <w:rsid w:val="00B8711A"/>
    <w:rsid w:val="00B87913"/>
    <w:rsid w:val="00B93161"/>
    <w:rsid w:val="00B93441"/>
    <w:rsid w:val="00B96BEA"/>
    <w:rsid w:val="00BA418F"/>
    <w:rsid w:val="00BA475F"/>
    <w:rsid w:val="00BA4DDE"/>
    <w:rsid w:val="00BA6277"/>
    <w:rsid w:val="00BB0900"/>
    <w:rsid w:val="00BB5832"/>
    <w:rsid w:val="00BC655F"/>
    <w:rsid w:val="00BD54A9"/>
    <w:rsid w:val="00BD6BE3"/>
    <w:rsid w:val="00BE033A"/>
    <w:rsid w:val="00BE1E62"/>
    <w:rsid w:val="00BE2477"/>
    <w:rsid w:val="00BE52BC"/>
    <w:rsid w:val="00BE5C56"/>
    <w:rsid w:val="00BF5DC6"/>
    <w:rsid w:val="00BF7052"/>
    <w:rsid w:val="00C05FAB"/>
    <w:rsid w:val="00C06970"/>
    <w:rsid w:val="00C076BD"/>
    <w:rsid w:val="00C07AEB"/>
    <w:rsid w:val="00C107F8"/>
    <w:rsid w:val="00C1269F"/>
    <w:rsid w:val="00C20765"/>
    <w:rsid w:val="00C20EAD"/>
    <w:rsid w:val="00C22B24"/>
    <w:rsid w:val="00C26CCC"/>
    <w:rsid w:val="00C26F15"/>
    <w:rsid w:val="00C27531"/>
    <w:rsid w:val="00C27C70"/>
    <w:rsid w:val="00C31D45"/>
    <w:rsid w:val="00C32E29"/>
    <w:rsid w:val="00C40C67"/>
    <w:rsid w:val="00C41135"/>
    <w:rsid w:val="00C4145E"/>
    <w:rsid w:val="00C439EF"/>
    <w:rsid w:val="00C51D2F"/>
    <w:rsid w:val="00C54482"/>
    <w:rsid w:val="00C57990"/>
    <w:rsid w:val="00C633AF"/>
    <w:rsid w:val="00C63475"/>
    <w:rsid w:val="00C65D3A"/>
    <w:rsid w:val="00C65E7C"/>
    <w:rsid w:val="00C66FD0"/>
    <w:rsid w:val="00C7176F"/>
    <w:rsid w:val="00C7739A"/>
    <w:rsid w:val="00C82173"/>
    <w:rsid w:val="00C830C4"/>
    <w:rsid w:val="00C845D4"/>
    <w:rsid w:val="00C84DF8"/>
    <w:rsid w:val="00C91613"/>
    <w:rsid w:val="00C91AC9"/>
    <w:rsid w:val="00C92EDC"/>
    <w:rsid w:val="00C96278"/>
    <w:rsid w:val="00C97D08"/>
    <w:rsid w:val="00CA0262"/>
    <w:rsid w:val="00CA348A"/>
    <w:rsid w:val="00CA77CB"/>
    <w:rsid w:val="00CB2CE6"/>
    <w:rsid w:val="00CB585A"/>
    <w:rsid w:val="00CB6826"/>
    <w:rsid w:val="00CC1D4F"/>
    <w:rsid w:val="00CD2C04"/>
    <w:rsid w:val="00CD391B"/>
    <w:rsid w:val="00CE07BE"/>
    <w:rsid w:val="00CE280A"/>
    <w:rsid w:val="00CE5294"/>
    <w:rsid w:val="00CE79A8"/>
    <w:rsid w:val="00CF00C1"/>
    <w:rsid w:val="00CF08BB"/>
    <w:rsid w:val="00CF267B"/>
    <w:rsid w:val="00CF2FC2"/>
    <w:rsid w:val="00CF6011"/>
    <w:rsid w:val="00CF616A"/>
    <w:rsid w:val="00D02EFF"/>
    <w:rsid w:val="00D1107B"/>
    <w:rsid w:val="00D13FE3"/>
    <w:rsid w:val="00D14B60"/>
    <w:rsid w:val="00D163EE"/>
    <w:rsid w:val="00D223E7"/>
    <w:rsid w:val="00D25A41"/>
    <w:rsid w:val="00D25EDE"/>
    <w:rsid w:val="00D31017"/>
    <w:rsid w:val="00D35463"/>
    <w:rsid w:val="00D37D65"/>
    <w:rsid w:val="00D4165D"/>
    <w:rsid w:val="00D449DB"/>
    <w:rsid w:val="00D52992"/>
    <w:rsid w:val="00D55422"/>
    <w:rsid w:val="00D61996"/>
    <w:rsid w:val="00D61AC4"/>
    <w:rsid w:val="00D62B7C"/>
    <w:rsid w:val="00D62FCF"/>
    <w:rsid w:val="00D63936"/>
    <w:rsid w:val="00D64BDA"/>
    <w:rsid w:val="00D66589"/>
    <w:rsid w:val="00D71881"/>
    <w:rsid w:val="00D77413"/>
    <w:rsid w:val="00D80B03"/>
    <w:rsid w:val="00D81D3C"/>
    <w:rsid w:val="00D867C8"/>
    <w:rsid w:val="00D906A2"/>
    <w:rsid w:val="00D91A2D"/>
    <w:rsid w:val="00D91B18"/>
    <w:rsid w:val="00D9415C"/>
    <w:rsid w:val="00D94A14"/>
    <w:rsid w:val="00DA215A"/>
    <w:rsid w:val="00DA2605"/>
    <w:rsid w:val="00DA3003"/>
    <w:rsid w:val="00DA469E"/>
    <w:rsid w:val="00DB48B0"/>
    <w:rsid w:val="00DB6AAE"/>
    <w:rsid w:val="00DB7675"/>
    <w:rsid w:val="00DC62E3"/>
    <w:rsid w:val="00DD1BD2"/>
    <w:rsid w:val="00DD4562"/>
    <w:rsid w:val="00DD673A"/>
    <w:rsid w:val="00DD7F99"/>
    <w:rsid w:val="00DE2950"/>
    <w:rsid w:val="00DE36A2"/>
    <w:rsid w:val="00DE5373"/>
    <w:rsid w:val="00DF17C1"/>
    <w:rsid w:val="00DF3D31"/>
    <w:rsid w:val="00DF3F6A"/>
    <w:rsid w:val="00DF5F32"/>
    <w:rsid w:val="00E003C5"/>
    <w:rsid w:val="00E016F9"/>
    <w:rsid w:val="00E01DB0"/>
    <w:rsid w:val="00E02E48"/>
    <w:rsid w:val="00E03DD8"/>
    <w:rsid w:val="00E04232"/>
    <w:rsid w:val="00E05592"/>
    <w:rsid w:val="00E15C4D"/>
    <w:rsid w:val="00E1610D"/>
    <w:rsid w:val="00E162EF"/>
    <w:rsid w:val="00E20D93"/>
    <w:rsid w:val="00E20F6D"/>
    <w:rsid w:val="00E21184"/>
    <w:rsid w:val="00E2126E"/>
    <w:rsid w:val="00E234A8"/>
    <w:rsid w:val="00E25D5A"/>
    <w:rsid w:val="00E25DCD"/>
    <w:rsid w:val="00E269E1"/>
    <w:rsid w:val="00E32439"/>
    <w:rsid w:val="00E3599E"/>
    <w:rsid w:val="00E42B86"/>
    <w:rsid w:val="00E445A1"/>
    <w:rsid w:val="00E44F34"/>
    <w:rsid w:val="00E45F13"/>
    <w:rsid w:val="00E46F40"/>
    <w:rsid w:val="00E510BC"/>
    <w:rsid w:val="00E52789"/>
    <w:rsid w:val="00E54283"/>
    <w:rsid w:val="00E61256"/>
    <w:rsid w:val="00E6148D"/>
    <w:rsid w:val="00E61E1F"/>
    <w:rsid w:val="00E6350D"/>
    <w:rsid w:val="00E72093"/>
    <w:rsid w:val="00E73CB2"/>
    <w:rsid w:val="00E75175"/>
    <w:rsid w:val="00E77396"/>
    <w:rsid w:val="00E839BA"/>
    <w:rsid w:val="00E84DEC"/>
    <w:rsid w:val="00E854AA"/>
    <w:rsid w:val="00E90C06"/>
    <w:rsid w:val="00E91943"/>
    <w:rsid w:val="00E9343F"/>
    <w:rsid w:val="00E9462F"/>
    <w:rsid w:val="00E953C7"/>
    <w:rsid w:val="00E97DD5"/>
    <w:rsid w:val="00EA2919"/>
    <w:rsid w:val="00EA3C69"/>
    <w:rsid w:val="00EA4229"/>
    <w:rsid w:val="00EA59B8"/>
    <w:rsid w:val="00EA5BDD"/>
    <w:rsid w:val="00EA67D9"/>
    <w:rsid w:val="00EA7B90"/>
    <w:rsid w:val="00EB0198"/>
    <w:rsid w:val="00EB6307"/>
    <w:rsid w:val="00EB7E3F"/>
    <w:rsid w:val="00EC2DF9"/>
    <w:rsid w:val="00EC4555"/>
    <w:rsid w:val="00EC4D23"/>
    <w:rsid w:val="00EC69BB"/>
    <w:rsid w:val="00EC7A5D"/>
    <w:rsid w:val="00ED5D7B"/>
    <w:rsid w:val="00ED6313"/>
    <w:rsid w:val="00EE256F"/>
    <w:rsid w:val="00EE2ED6"/>
    <w:rsid w:val="00EE3D99"/>
    <w:rsid w:val="00EE48DB"/>
    <w:rsid w:val="00EE64C3"/>
    <w:rsid w:val="00EE6E36"/>
    <w:rsid w:val="00EF1491"/>
    <w:rsid w:val="00EF16C7"/>
    <w:rsid w:val="00EF27EE"/>
    <w:rsid w:val="00EF3153"/>
    <w:rsid w:val="00EF5773"/>
    <w:rsid w:val="00EF795E"/>
    <w:rsid w:val="00F003A2"/>
    <w:rsid w:val="00F016BC"/>
    <w:rsid w:val="00F01829"/>
    <w:rsid w:val="00F01B1C"/>
    <w:rsid w:val="00F0296E"/>
    <w:rsid w:val="00F04D01"/>
    <w:rsid w:val="00F05DAD"/>
    <w:rsid w:val="00F0637B"/>
    <w:rsid w:val="00F0660B"/>
    <w:rsid w:val="00F07202"/>
    <w:rsid w:val="00F123AE"/>
    <w:rsid w:val="00F16C91"/>
    <w:rsid w:val="00F1776A"/>
    <w:rsid w:val="00F20192"/>
    <w:rsid w:val="00F23947"/>
    <w:rsid w:val="00F26FDF"/>
    <w:rsid w:val="00F27749"/>
    <w:rsid w:val="00F27C0F"/>
    <w:rsid w:val="00F30A2C"/>
    <w:rsid w:val="00F30A32"/>
    <w:rsid w:val="00F314D4"/>
    <w:rsid w:val="00F32D9B"/>
    <w:rsid w:val="00F347DA"/>
    <w:rsid w:val="00F37CF4"/>
    <w:rsid w:val="00F41A23"/>
    <w:rsid w:val="00F41B04"/>
    <w:rsid w:val="00F42A12"/>
    <w:rsid w:val="00F43C05"/>
    <w:rsid w:val="00F50AB4"/>
    <w:rsid w:val="00F55C38"/>
    <w:rsid w:val="00F55CC6"/>
    <w:rsid w:val="00F56A62"/>
    <w:rsid w:val="00F5715B"/>
    <w:rsid w:val="00F57C79"/>
    <w:rsid w:val="00F600FE"/>
    <w:rsid w:val="00F60961"/>
    <w:rsid w:val="00F6190A"/>
    <w:rsid w:val="00F63A58"/>
    <w:rsid w:val="00F65F07"/>
    <w:rsid w:val="00F66417"/>
    <w:rsid w:val="00F723AB"/>
    <w:rsid w:val="00F72F60"/>
    <w:rsid w:val="00F73331"/>
    <w:rsid w:val="00F77EEA"/>
    <w:rsid w:val="00F81F31"/>
    <w:rsid w:val="00F82706"/>
    <w:rsid w:val="00F83735"/>
    <w:rsid w:val="00F87174"/>
    <w:rsid w:val="00F87AC2"/>
    <w:rsid w:val="00F905BE"/>
    <w:rsid w:val="00F91B15"/>
    <w:rsid w:val="00F91D37"/>
    <w:rsid w:val="00F9610D"/>
    <w:rsid w:val="00F96C3E"/>
    <w:rsid w:val="00F97BC1"/>
    <w:rsid w:val="00FA1608"/>
    <w:rsid w:val="00FA4C4E"/>
    <w:rsid w:val="00FA7427"/>
    <w:rsid w:val="00FB3573"/>
    <w:rsid w:val="00FB4534"/>
    <w:rsid w:val="00FB657F"/>
    <w:rsid w:val="00FB6ABD"/>
    <w:rsid w:val="00FC11DE"/>
    <w:rsid w:val="00FC66C1"/>
    <w:rsid w:val="00FC7F88"/>
    <w:rsid w:val="00FD04BA"/>
    <w:rsid w:val="00FD084E"/>
    <w:rsid w:val="00FD3684"/>
    <w:rsid w:val="00FD691F"/>
    <w:rsid w:val="00FE26ED"/>
    <w:rsid w:val="00FE3722"/>
    <w:rsid w:val="00FE6AA0"/>
    <w:rsid w:val="00FE6CF3"/>
    <w:rsid w:val="00FE7D09"/>
    <w:rsid w:val="00FF0F45"/>
    <w:rsid w:val="00FF19DC"/>
    <w:rsid w:val="00FF3789"/>
    <w:rsid w:val="00FF40F8"/>
    <w:rsid w:val="00FF5E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DCAAC4C"/>
  <w15:docId w15:val="{AC61F50C-7C86-44BB-8DA3-26034856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iPriority="80" w:unhideWhenUsed="1"/>
    <w:lsdException w:name="index heading" w:semiHidden="1" w:unhideWhenUsed="1"/>
    <w:lsdException w:name="caption" w:uiPriority="35"/>
    <w:lsdException w:name="table of figures" w:semiHidden="1" w:uiPriority="4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2" w:qFormat="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75" w:unhideWhenUsed="1"/>
    <w:lsdException w:name="Strong" w:semiHidden="1" w:uiPriority="22"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F30A2C"/>
    <w:pPr>
      <w:spacing w:after="0" w:line="290" w:lineRule="atLeast"/>
    </w:pPr>
    <w:rPr>
      <w:sz w:val="20"/>
    </w:rPr>
  </w:style>
  <w:style w:type="paragraph" w:styleId="berschrift1">
    <w:name w:val="heading 1"/>
    <w:basedOn w:val="Standard"/>
    <w:next w:val="Standard"/>
    <w:link w:val="berschrift1Zchn"/>
    <w:uiPriority w:val="9"/>
    <w:qFormat/>
    <w:rsid w:val="00920B7F"/>
    <w:pPr>
      <w:keepNext/>
      <w:keepLines/>
      <w:spacing w:before="480" w:after="140" w:line="420" w:lineRule="atLeast"/>
      <w:outlineLvl w:val="0"/>
    </w:pPr>
    <w:rPr>
      <w:rFonts w:asciiTheme="majorHAnsi" w:eastAsiaTheme="majorEastAsia" w:hAnsiTheme="majorHAnsi" w:cstheme="majorBidi"/>
      <w:bCs/>
      <w:color w:val="30D2A9" w:themeColor="accent2"/>
      <w:sz w:val="34"/>
      <w:szCs w:val="28"/>
    </w:rPr>
  </w:style>
  <w:style w:type="paragraph" w:styleId="berschrift2">
    <w:name w:val="heading 2"/>
    <w:basedOn w:val="Standard"/>
    <w:next w:val="Standard"/>
    <w:link w:val="berschrift2Zchn"/>
    <w:uiPriority w:val="9"/>
    <w:unhideWhenUsed/>
    <w:qFormat/>
    <w:rsid w:val="00D867C8"/>
    <w:pPr>
      <w:keepNext/>
      <w:keepLines/>
      <w:spacing w:before="240" w:line="240" w:lineRule="atLeast"/>
      <w:outlineLvl w:val="1"/>
    </w:pPr>
    <w:rPr>
      <w:rFonts w:asciiTheme="majorHAnsi" w:eastAsiaTheme="majorEastAsia" w:hAnsiTheme="majorHAnsi" w:cstheme="majorBidi"/>
      <w:bCs/>
      <w:color w:val="FF675D" w:themeColor="accent1"/>
      <w:sz w:val="24"/>
      <w:szCs w:val="26"/>
    </w:rPr>
  </w:style>
  <w:style w:type="paragraph" w:styleId="berschrift3">
    <w:name w:val="heading 3"/>
    <w:basedOn w:val="Standard"/>
    <w:next w:val="Standard"/>
    <w:link w:val="berschrift3Zchn"/>
    <w:uiPriority w:val="9"/>
    <w:unhideWhenUsed/>
    <w:qFormat/>
    <w:rsid w:val="005F79F1"/>
    <w:pPr>
      <w:keepNext/>
      <w:keepLines/>
      <w:spacing w:before="240" w:after="220"/>
      <w:outlineLvl w:val="2"/>
    </w:pPr>
    <w:rPr>
      <w:rFonts w:asciiTheme="majorHAnsi" w:eastAsiaTheme="majorEastAsia" w:hAnsiTheme="majorHAnsi" w:cstheme="majorBidi"/>
      <w:b/>
      <w:color w:val="FF675D" w:themeColor="accent1"/>
      <w:szCs w:val="24"/>
    </w:rPr>
  </w:style>
  <w:style w:type="paragraph" w:styleId="berschrift4">
    <w:name w:val="heading 4"/>
    <w:basedOn w:val="Standard"/>
    <w:next w:val="Standard"/>
    <w:link w:val="berschrift4Zchn"/>
    <w:uiPriority w:val="9"/>
    <w:unhideWhenUsed/>
    <w:qFormat/>
    <w:rsid w:val="00205B1D"/>
    <w:pPr>
      <w:keepNext/>
      <w:keepLines/>
      <w:spacing w:before="120"/>
      <w:outlineLvl w:val="3"/>
    </w:pPr>
    <w:rPr>
      <w:rFonts w:asciiTheme="majorHAnsi" w:eastAsiaTheme="majorEastAsia" w:hAnsiTheme="majorHAnsi" w:cstheme="majorBidi"/>
      <w:iCs/>
    </w:rPr>
  </w:style>
  <w:style w:type="paragraph" w:styleId="berschrift5">
    <w:name w:val="heading 5"/>
    <w:basedOn w:val="Standard"/>
    <w:next w:val="Standard"/>
    <w:link w:val="berschrift5Zchn"/>
    <w:uiPriority w:val="9"/>
    <w:semiHidden/>
    <w:rsid w:val="006F18A0"/>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6F18A0"/>
    <w:rPr>
      <w:color w:val="auto"/>
      <w:u w:val="none"/>
    </w:rPr>
  </w:style>
  <w:style w:type="paragraph" w:styleId="Kopfzeile">
    <w:name w:val="header"/>
    <w:basedOn w:val="Standard"/>
    <w:link w:val="KopfzeileZchn"/>
    <w:uiPriority w:val="79"/>
    <w:semiHidden/>
    <w:rsid w:val="00AB4A24"/>
    <w:pPr>
      <w:tabs>
        <w:tab w:val="center" w:pos="4536"/>
        <w:tab w:val="right" w:pos="9072"/>
      </w:tabs>
      <w:spacing w:line="165" w:lineRule="atLeast"/>
    </w:pPr>
    <w:rPr>
      <w:color w:val="30D2A9" w:themeColor="accent2"/>
      <w:sz w:val="14"/>
    </w:rPr>
  </w:style>
  <w:style w:type="character" w:customStyle="1" w:styleId="KopfzeileZchn">
    <w:name w:val="Kopfzeile Zchn"/>
    <w:basedOn w:val="Absatz-Standardschriftart"/>
    <w:link w:val="Kopfzeile"/>
    <w:uiPriority w:val="79"/>
    <w:semiHidden/>
    <w:rsid w:val="00E445A1"/>
    <w:rPr>
      <w:color w:val="30D2A9" w:themeColor="accent2"/>
      <w:sz w:val="14"/>
    </w:rPr>
  </w:style>
  <w:style w:type="paragraph" w:styleId="Fuzeile">
    <w:name w:val="footer"/>
    <w:basedOn w:val="Standard"/>
    <w:link w:val="FuzeileZchn"/>
    <w:uiPriority w:val="80"/>
    <w:rsid w:val="00ED6313"/>
    <w:pPr>
      <w:spacing w:line="165" w:lineRule="atLeast"/>
    </w:pPr>
    <w:rPr>
      <w:color w:val="30D2A9" w:themeColor="accent2"/>
      <w:spacing w:val="3"/>
      <w:sz w:val="14"/>
    </w:rPr>
  </w:style>
  <w:style w:type="character" w:customStyle="1" w:styleId="FuzeileZchn">
    <w:name w:val="Fußzeile Zchn"/>
    <w:basedOn w:val="Absatz-Standardschriftart"/>
    <w:link w:val="Fuzeile"/>
    <w:uiPriority w:val="80"/>
    <w:rsid w:val="00E445A1"/>
    <w:rPr>
      <w:color w:val="30D2A9" w:themeColor="accent2"/>
      <w:spacing w:val="3"/>
      <w:sz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styleId="Listenabsatz">
    <w:name w:val="List Paragraph"/>
    <w:basedOn w:val="Standard"/>
    <w:uiPriority w:val="34"/>
    <w:qFormat/>
    <w:rsid w:val="009C67A8"/>
    <w:pPr>
      <w:ind w:left="720"/>
      <w:contextualSpacing/>
    </w:pPr>
  </w:style>
  <w:style w:type="paragraph" w:styleId="Aufzhlungszeichen">
    <w:name w:val="List Bullet"/>
    <w:basedOn w:val="Listenabsatz"/>
    <w:uiPriority w:val="99"/>
    <w:semiHidden/>
    <w:rsid w:val="009C67A8"/>
    <w:pPr>
      <w:numPr>
        <w:numId w:val="1"/>
      </w:numPr>
    </w:pPr>
  </w:style>
  <w:style w:type="paragraph" w:styleId="Aufzhlungszeichen2">
    <w:name w:val="List Bullet 2"/>
    <w:basedOn w:val="Listenabsatz"/>
    <w:uiPriority w:val="99"/>
    <w:semiHidden/>
    <w:rsid w:val="009C67A8"/>
    <w:pPr>
      <w:numPr>
        <w:ilvl w:val="1"/>
        <w:numId w:val="1"/>
      </w:numPr>
    </w:pPr>
  </w:style>
  <w:style w:type="paragraph" w:styleId="Aufzhlungszeichen3">
    <w:name w:val="List Bullet 3"/>
    <w:basedOn w:val="Listenabsatz"/>
    <w:uiPriority w:val="99"/>
    <w:semiHidden/>
    <w:rsid w:val="009C67A8"/>
    <w:pPr>
      <w:numPr>
        <w:ilvl w:val="2"/>
        <w:numId w:val="1"/>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920B7F"/>
    <w:rPr>
      <w:rFonts w:asciiTheme="majorHAnsi" w:eastAsiaTheme="majorEastAsia" w:hAnsiTheme="majorHAnsi" w:cstheme="majorBidi"/>
      <w:bCs/>
      <w:color w:val="30D2A9" w:themeColor="accent2"/>
      <w:sz w:val="34"/>
      <w:szCs w:val="28"/>
    </w:rPr>
  </w:style>
  <w:style w:type="character" w:customStyle="1" w:styleId="berschrift2Zchn">
    <w:name w:val="Überschrift 2 Zchn"/>
    <w:basedOn w:val="Absatz-Standardschriftart"/>
    <w:link w:val="berschrift2"/>
    <w:uiPriority w:val="9"/>
    <w:rsid w:val="00D867C8"/>
    <w:rPr>
      <w:rFonts w:asciiTheme="majorHAnsi" w:eastAsiaTheme="majorEastAsia" w:hAnsiTheme="majorHAnsi" w:cstheme="majorBidi"/>
      <w:bCs/>
      <w:color w:val="FF675D" w:themeColor="accent1"/>
      <w:sz w:val="24"/>
      <w:szCs w:val="26"/>
    </w:rPr>
  </w:style>
  <w:style w:type="paragraph" w:styleId="Titel">
    <w:name w:val="Title"/>
    <w:basedOn w:val="Standard"/>
    <w:next w:val="Standard"/>
    <w:link w:val="TitelZchn"/>
    <w:uiPriority w:val="10"/>
    <w:qFormat/>
    <w:rsid w:val="00350387"/>
    <w:pPr>
      <w:spacing w:after="720" w:line="480" w:lineRule="atLeast"/>
      <w:contextualSpacing/>
    </w:pPr>
    <w:rPr>
      <w:rFonts w:asciiTheme="majorHAnsi" w:eastAsiaTheme="majorEastAsia" w:hAnsiTheme="majorHAnsi" w:cstheme="majorBidi"/>
      <w:color w:val="30D2A9" w:themeColor="accent2"/>
      <w:kern w:val="28"/>
      <w:sz w:val="42"/>
      <w:szCs w:val="52"/>
    </w:rPr>
  </w:style>
  <w:style w:type="character" w:customStyle="1" w:styleId="TitelZchn">
    <w:name w:val="Titel Zchn"/>
    <w:basedOn w:val="Absatz-Standardschriftart"/>
    <w:link w:val="Titel"/>
    <w:uiPriority w:val="10"/>
    <w:rsid w:val="00350387"/>
    <w:rPr>
      <w:rFonts w:asciiTheme="majorHAnsi" w:eastAsiaTheme="majorEastAsia" w:hAnsiTheme="majorHAnsi" w:cstheme="majorBidi"/>
      <w:color w:val="30D2A9" w:themeColor="accent2"/>
      <w:kern w:val="28"/>
      <w:sz w:val="42"/>
      <w:szCs w:val="52"/>
    </w:rPr>
  </w:style>
  <w:style w:type="paragraph" w:customStyle="1" w:styleId="Brieftitel">
    <w:name w:val="Brieftitel"/>
    <w:basedOn w:val="Standard"/>
    <w:link w:val="BrieftitelZchn"/>
    <w:uiPriority w:val="14"/>
    <w:semiHidden/>
    <w:rsid w:val="00E97DD5"/>
    <w:pPr>
      <w:spacing w:after="276" w:line="330" w:lineRule="atLeast"/>
      <w:contextualSpacing/>
    </w:pPr>
    <w:rPr>
      <w:rFonts w:asciiTheme="majorHAnsi" w:hAnsiTheme="majorHAnsi"/>
      <w:spacing w:val="-2"/>
      <w:sz w:val="24"/>
    </w:rPr>
  </w:style>
  <w:style w:type="character" w:customStyle="1" w:styleId="BrieftitelZchn">
    <w:name w:val="Brieftitel Zchn"/>
    <w:basedOn w:val="Absatz-Standardschriftart"/>
    <w:link w:val="Brieftitel"/>
    <w:uiPriority w:val="14"/>
    <w:semiHidden/>
    <w:rsid w:val="00E445A1"/>
    <w:rPr>
      <w:rFonts w:asciiTheme="majorHAnsi" w:hAnsiTheme="majorHAnsi"/>
      <w:spacing w:val="-2"/>
      <w:sz w:val="24"/>
    </w:rPr>
  </w:style>
  <w:style w:type="paragraph" w:customStyle="1" w:styleId="Kontaktangaben">
    <w:name w:val="Kontaktangaben"/>
    <w:basedOn w:val="Standard"/>
    <w:semiHidden/>
    <w:rsid w:val="00E73CB2"/>
    <w:pPr>
      <w:tabs>
        <w:tab w:val="left" w:pos="709"/>
      </w:tabs>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5F79F1"/>
    <w:rPr>
      <w:rFonts w:asciiTheme="majorHAnsi" w:eastAsiaTheme="majorEastAsia" w:hAnsiTheme="majorHAnsi" w:cstheme="majorBidi"/>
      <w:b/>
      <w:color w:val="FF675D" w:themeColor="accent1"/>
      <w:sz w:val="18"/>
      <w:szCs w:val="24"/>
    </w:rPr>
  </w:style>
  <w:style w:type="character" w:customStyle="1" w:styleId="berschrift4Zchn">
    <w:name w:val="Überschrift 4 Zchn"/>
    <w:basedOn w:val="Absatz-Standardschriftart"/>
    <w:link w:val="berschrift4"/>
    <w:uiPriority w:val="9"/>
    <w:rsid w:val="00205B1D"/>
    <w:rPr>
      <w:rFonts w:asciiTheme="majorHAnsi" w:eastAsiaTheme="majorEastAsia" w:hAnsiTheme="majorHAnsi" w:cstheme="majorBidi"/>
      <w:iCs/>
      <w:sz w:val="18"/>
    </w:rPr>
  </w:style>
  <w:style w:type="character" w:customStyle="1" w:styleId="berschrift5Zchn">
    <w:name w:val="Überschrift 5 Zchn"/>
    <w:basedOn w:val="Absatz-Standardschriftart"/>
    <w:link w:val="berschrift5"/>
    <w:uiPriority w:val="9"/>
    <w:semiHidden/>
    <w:rsid w:val="006F18A0"/>
    <w:rPr>
      <w:rFonts w:asciiTheme="majorHAnsi" w:eastAsiaTheme="majorEastAsia" w:hAnsiTheme="majorHAnsi" w:cstheme="majorBidi"/>
      <w:sz w:val="18"/>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226C04"/>
    <w:pPr>
      <w:numPr>
        <w:numId w:val="3"/>
      </w:numPr>
      <w:spacing w:before="100" w:after="100"/>
      <w:ind w:left="567" w:hanging="567"/>
      <w:contextualSpacing w:val="0"/>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2"/>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75"/>
    <w:semiHidden/>
    <w:rsid w:val="006F18A0"/>
    <w:rPr>
      <w:color w:val="auto"/>
      <w:u w:val="none"/>
    </w:rPr>
  </w:style>
  <w:style w:type="paragraph" w:styleId="Untertitel">
    <w:name w:val="Subtitle"/>
    <w:basedOn w:val="Standard"/>
    <w:next w:val="Standard"/>
    <w:link w:val="UntertitelZchn"/>
    <w:uiPriority w:val="12"/>
    <w:qFormat/>
    <w:rsid w:val="00582A4B"/>
    <w:pPr>
      <w:spacing w:after="260"/>
    </w:pPr>
    <w:rPr>
      <w:color w:val="FF675D" w:themeColor="accent1"/>
    </w:rPr>
  </w:style>
  <w:style w:type="character" w:customStyle="1" w:styleId="UntertitelZchn">
    <w:name w:val="Untertitel Zchn"/>
    <w:basedOn w:val="Absatz-Standardschriftart"/>
    <w:link w:val="Untertitel"/>
    <w:uiPriority w:val="12"/>
    <w:rsid w:val="00C26CCC"/>
    <w:rPr>
      <w:color w:val="FF675D" w:themeColor="accent1"/>
      <w:sz w:val="18"/>
    </w:rPr>
  </w:style>
  <w:style w:type="paragraph" w:styleId="Datum">
    <w:name w:val="Date"/>
    <w:basedOn w:val="Standard"/>
    <w:next w:val="Standard"/>
    <w:link w:val="DatumZchn"/>
    <w:uiPriority w:val="15"/>
    <w:semiHidden/>
    <w:rsid w:val="00E97DD5"/>
    <w:pPr>
      <w:spacing w:before="710" w:after="570"/>
      <w:contextualSpacing/>
    </w:pPr>
    <w:rPr>
      <w:spacing w:val="-3"/>
      <w:sz w:val="15"/>
    </w:rPr>
  </w:style>
  <w:style w:type="character" w:customStyle="1" w:styleId="DatumZchn">
    <w:name w:val="Datum Zchn"/>
    <w:basedOn w:val="Absatz-Standardschriftart"/>
    <w:link w:val="Datum"/>
    <w:uiPriority w:val="15"/>
    <w:semiHidden/>
    <w:rsid w:val="00E445A1"/>
    <w:rPr>
      <w:spacing w:val="-3"/>
      <w:sz w:val="15"/>
    </w:rPr>
  </w:style>
  <w:style w:type="paragraph" w:styleId="Funotentext">
    <w:name w:val="footnote text"/>
    <w:basedOn w:val="Standard"/>
    <w:link w:val="FunotentextZchn"/>
    <w:uiPriority w:val="99"/>
    <w:semiHidden/>
    <w:rsid w:val="00140713"/>
    <w:pPr>
      <w:tabs>
        <w:tab w:val="left" w:pos="567"/>
      </w:tabs>
      <w:spacing w:line="165" w:lineRule="atLeast"/>
      <w:ind w:left="567" w:hanging="567"/>
    </w:pPr>
    <w:rPr>
      <w:sz w:val="14"/>
      <w:szCs w:val="20"/>
    </w:rPr>
  </w:style>
  <w:style w:type="character" w:customStyle="1" w:styleId="FunotentextZchn">
    <w:name w:val="Fußnotentext Zchn"/>
    <w:basedOn w:val="Absatz-Standardschriftart"/>
    <w:link w:val="Funotentext"/>
    <w:uiPriority w:val="99"/>
    <w:semiHidden/>
    <w:rsid w:val="00E445A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rsid w:val="004C3880"/>
    <w:pPr>
      <w:numPr>
        <w:ilvl w:val="2"/>
      </w:numPr>
    </w:pPr>
  </w:style>
  <w:style w:type="paragraph" w:styleId="Beschriftung">
    <w:name w:val="caption"/>
    <w:basedOn w:val="Standard"/>
    <w:uiPriority w:val="35"/>
    <w:rsid w:val="00B019E3"/>
    <w:pPr>
      <w:spacing w:before="160" w:after="480" w:line="165" w:lineRule="atLeast"/>
    </w:pPr>
    <w:rPr>
      <w:iCs/>
      <w:noProof/>
      <w:sz w:val="14"/>
      <w:szCs w:val="18"/>
    </w:rPr>
  </w:style>
  <w:style w:type="paragraph" w:styleId="Inhaltsverzeichnisberschrift">
    <w:name w:val="TOC Heading"/>
    <w:basedOn w:val="berschrift1"/>
    <w:next w:val="Standard"/>
    <w:uiPriority w:val="39"/>
    <w:semiHidden/>
    <w:rsid w:val="00325695"/>
    <w:pPr>
      <w:spacing w:before="240" w:after="240"/>
      <w:outlineLvl w:val="9"/>
    </w:pPr>
    <w:rPr>
      <w:bCs w:val="0"/>
      <w:szCs w:val="32"/>
    </w:rPr>
  </w:style>
  <w:style w:type="paragraph" w:styleId="Sprechblasentext">
    <w:name w:val="Balloon Text"/>
    <w:basedOn w:val="Standard"/>
    <w:link w:val="SprechblasentextZchn"/>
    <w:uiPriority w:val="99"/>
    <w:semiHidden/>
    <w:unhideWhenUsed/>
    <w:rsid w:val="00870017"/>
    <w:pPr>
      <w:spacing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870017"/>
    <w:rPr>
      <w:rFonts w:ascii="Segoe UI" w:hAnsi="Segoe UI" w:cs="Segoe UI"/>
      <w:sz w:val="18"/>
      <w:szCs w:val="18"/>
    </w:rPr>
  </w:style>
  <w:style w:type="character" w:styleId="Seitenzahl">
    <w:name w:val="page number"/>
    <w:uiPriority w:val="81"/>
    <w:rsid w:val="000E33D0"/>
    <w:rPr>
      <w:color w:val="30D2A9" w:themeColor="accent2"/>
      <w:sz w:val="14"/>
      <w:szCs w:val="16"/>
    </w:rPr>
  </w:style>
  <w:style w:type="paragraph" w:customStyle="1" w:styleId="berschrift1nummeriert">
    <w:name w:val="Überschrift 1 nummeriert"/>
    <w:basedOn w:val="berschrift1"/>
    <w:next w:val="Standard"/>
    <w:uiPriority w:val="10"/>
    <w:qFormat/>
    <w:rsid w:val="00920B7F"/>
    <w:pPr>
      <w:numPr>
        <w:numId w:val="4"/>
      </w:numPr>
    </w:pPr>
  </w:style>
  <w:style w:type="paragraph" w:customStyle="1" w:styleId="berschrift2nummeriert">
    <w:name w:val="Überschrift 2 nummeriert"/>
    <w:basedOn w:val="berschrift2"/>
    <w:next w:val="Standard"/>
    <w:uiPriority w:val="10"/>
    <w:qFormat/>
    <w:rsid w:val="00920B7F"/>
    <w:pPr>
      <w:numPr>
        <w:ilvl w:val="1"/>
        <w:numId w:val="4"/>
      </w:numPr>
      <w:spacing w:after="220"/>
      <w:contextualSpacing/>
    </w:pPr>
  </w:style>
  <w:style w:type="paragraph" w:customStyle="1" w:styleId="berschrift3nummeriert">
    <w:name w:val="Überschrift 3 nummeriert"/>
    <w:basedOn w:val="berschrift3"/>
    <w:next w:val="Standard"/>
    <w:uiPriority w:val="10"/>
    <w:qFormat/>
    <w:rsid w:val="0025086B"/>
    <w:pPr>
      <w:numPr>
        <w:ilvl w:val="2"/>
        <w:numId w:val="4"/>
      </w:numPr>
    </w:pPr>
  </w:style>
  <w:style w:type="paragraph" w:customStyle="1" w:styleId="berschrift4nummeriert">
    <w:name w:val="Überschrift 4 nummeriert"/>
    <w:basedOn w:val="berschrift4"/>
    <w:next w:val="Standard"/>
    <w:uiPriority w:val="10"/>
    <w:rsid w:val="00920B7F"/>
    <w:pPr>
      <w:numPr>
        <w:ilvl w:val="3"/>
        <w:numId w:val="4"/>
      </w:numPr>
      <w:tabs>
        <w:tab w:val="left" w:pos="1134"/>
      </w:tabs>
    </w:pPr>
  </w:style>
  <w:style w:type="paragraph" w:styleId="Verzeichnis1">
    <w:name w:val="toc 1"/>
    <w:basedOn w:val="Standard"/>
    <w:next w:val="Standard"/>
    <w:autoRedefine/>
    <w:uiPriority w:val="39"/>
    <w:semiHidden/>
    <w:rsid w:val="00CC1D4F"/>
    <w:pPr>
      <w:tabs>
        <w:tab w:val="right" w:pos="8493"/>
      </w:tabs>
      <w:spacing w:before="480" w:after="140" w:line="420" w:lineRule="atLeast"/>
      <w:ind w:left="567" w:hanging="567"/>
    </w:pPr>
    <w:rPr>
      <w:noProof/>
      <w:sz w:val="34"/>
      <w:szCs w:val="34"/>
    </w:rPr>
  </w:style>
  <w:style w:type="paragraph" w:styleId="Verzeichnis2">
    <w:name w:val="toc 2"/>
    <w:basedOn w:val="Standard"/>
    <w:next w:val="Standard"/>
    <w:autoRedefine/>
    <w:uiPriority w:val="39"/>
    <w:semiHidden/>
    <w:rsid w:val="00CC1D4F"/>
    <w:pPr>
      <w:tabs>
        <w:tab w:val="right" w:pos="8493"/>
      </w:tabs>
      <w:spacing w:before="240" w:after="140"/>
      <w:ind w:left="567" w:hanging="567"/>
    </w:pPr>
  </w:style>
  <w:style w:type="paragraph" w:styleId="Verzeichnis3">
    <w:name w:val="toc 3"/>
    <w:basedOn w:val="Standard"/>
    <w:next w:val="Standard"/>
    <w:autoRedefine/>
    <w:uiPriority w:val="39"/>
    <w:semiHidden/>
    <w:rsid w:val="00CC1D4F"/>
    <w:pPr>
      <w:tabs>
        <w:tab w:val="right" w:pos="8493"/>
      </w:tabs>
      <w:spacing w:before="140" w:after="140"/>
      <w:ind w:left="567" w:hanging="567"/>
    </w:pPr>
  </w:style>
  <w:style w:type="paragraph" w:styleId="StandardWeb">
    <w:name w:val="Normal (Web)"/>
    <w:basedOn w:val="Standard"/>
    <w:uiPriority w:val="99"/>
    <w:semiHidden/>
    <w:unhideWhenUsed/>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Empfnger">
    <w:name w:val="Empfänger"/>
    <w:basedOn w:val="Standard"/>
    <w:uiPriority w:val="98"/>
    <w:semiHidden/>
    <w:rsid w:val="004B5F12"/>
  </w:style>
  <w:style w:type="paragraph" w:customStyle="1" w:styleId="Lead">
    <w:name w:val="Lead"/>
    <w:basedOn w:val="Standard"/>
    <w:uiPriority w:val="1"/>
    <w:qFormat/>
    <w:rsid w:val="00B855C1"/>
    <w:pPr>
      <w:spacing w:after="220" w:line="330" w:lineRule="atLeast"/>
      <w:contextualSpacing/>
    </w:pPr>
    <w:rPr>
      <w:spacing w:val="-2"/>
      <w:sz w:val="24"/>
    </w:rPr>
  </w:style>
  <w:style w:type="table" w:customStyle="1" w:styleId="MovetiaStandard">
    <w:name w:val="Movetia Standard"/>
    <w:basedOn w:val="NormaleTabelle"/>
    <w:uiPriority w:val="99"/>
    <w:rsid w:val="008957DE"/>
    <w:pPr>
      <w:spacing w:after="0" w:line="240" w:lineRule="auto"/>
    </w:pPr>
    <w:tblPr>
      <w:tblBorders>
        <w:insideH w:val="single" w:sz="4" w:space="0" w:color="auto"/>
      </w:tblBorders>
      <w:tblCellMar>
        <w:top w:w="85" w:type="dxa"/>
        <w:left w:w="0" w:type="dxa"/>
        <w:bottom w:w="68" w:type="dxa"/>
        <w:right w:w="28" w:type="dxa"/>
      </w:tblCellMar>
    </w:tblPr>
    <w:tblStylePr w:type="firstRow">
      <w:rPr>
        <w:color w:val="FF675D" w:themeColor="accent1"/>
      </w:rPr>
    </w:tblStylePr>
    <w:tblStylePr w:type="firstCol">
      <w:rPr>
        <w:color w:val="30D2A9" w:themeColor="accent2"/>
      </w:rPr>
    </w:tblStylePr>
  </w:style>
  <w:style w:type="paragraph" w:customStyle="1" w:styleId="Nummerierung1">
    <w:name w:val="Nummerierung 1"/>
    <w:basedOn w:val="berschrift4nummeriert"/>
    <w:uiPriority w:val="3"/>
    <w:qFormat/>
    <w:rsid w:val="00710E38"/>
    <w:pPr>
      <w:numPr>
        <w:ilvl w:val="7"/>
      </w:numPr>
    </w:pPr>
  </w:style>
  <w:style w:type="table" w:customStyle="1" w:styleId="MovetiaInfotabelleRot">
    <w:name w:val="Movetia Infotabelle Rot"/>
    <w:basedOn w:val="NormaleTabelle"/>
    <w:uiPriority w:val="99"/>
    <w:rsid w:val="00B71B95"/>
    <w:pPr>
      <w:spacing w:after="0" w:line="165" w:lineRule="atLeast"/>
    </w:pPr>
    <w:rPr>
      <w:sz w:val="14"/>
    </w:rPr>
    <w:tblPr>
      <w:tblCellMar>
        <w:left w:w="0" w:type="dxa"/>
        <w:right w:w="28" w:type="dxa"/>
      </w:tblCellMar>
    </w:tblPr>
    <w:tblStylePr w:type="firstCol">
      <w:rPr>
        <w:color w:val="FF675D" w:themeColor="accent1"/>
      </w:rPr>
    </w:tblStylePr>
  </w:style>
  <w:style w:type="table" w:customStyle="1" w:styleId="MovetiaInfotabellegrn">
    <w:name w:val="Movetia Infotabelle grün"/>
    <w:basedOn w:val="NormaleTabelle"/>
    <w:uiPriority w:val="99"/>
    <w:rsid w:val="00805A18"/>
    <w:pPr>
      <w:spacing w:after="0" w:line="240" w:lineRule="auto"/>
    </w:pPr>
    <w:tblPr>
      <w:tblCellMar>
        <w:left w:w="0" w:type="dxa"/>
        <w:right w:w="28" w:type="dxa"/>
      </w:tblCellMar>
    </w:tblPr>
    <w:tblStylePr w:type="firstCol">
      <w:rPr>
        <w:color w:val="30D2A9" w:themeColor="accent2"/>
      </w:rPr>
    </w:tblStylePr>
  </w:style>
  <w:style w:type="character" w:customStyle="1" w:styleId="NichtaufgelsteErwhnung1">
    <w:name w:val="Nicht aufgelöste Erwähnung1"/>
    <w:basedOn w:val="Absatz-Standardschriftart"/>
    <w:uiPriority w:val="99"/>
    <w:semiHidden/>
    <w:unhideWhenUsed/>
    <w:rsid w:val="00710E38"/>
    <w:rPr>
      <w:color w:val="605E5C"/>
      <w:shd w:val="clear" w:color="auto" w:fill="E1DFDD"/>
    </w:rPr>
  </w:style>
  <w:style w:type="paragraph" w:styleId="Zitat">
    <w:name w:val="Quote"/>
    <w:basedOn w:val="Standard"/>
    <w:link w:val="ZitatZchn"/>
    <w:uiPriority w:val="29"/>
    <w:rsid w:val="00F57C79"/>
    <w:rPr>
      <w:sz w:val="24"/>
      <w:szCs w:val="24"/>
    </w:rPr>
  </w:style>
  <w:style w:type="character" w:customStyle="1" w:styleId="ZitatZchn">
    <w:name w:val="Zitat Zchn"/>
    <w:basedOn w:val="Absatz-Standardschriftart"/>
    <w:link w:val="Zitat"/>
    <w:uiPriority w:val="29"/>
    <w:rsid w:val="00F57C79"/>
    <w:rPr>
      <w:sz w:val="24"/>
      <w:szCs w:val="24"/>
    </w:rPr>
  </w:style>
  <w:style w:type="table" w:customStyle="1" w:styleId="TabelleohneRahmen1">
    <w:name w:val="Tabelle ohne Rahmen1"/>
    <w:basedOn w:val="NormaleTabelle"/>
    <w:uiPriority w:val="99"/>
    <w:rsid w:val="00755529"/>
    <w:pPr>
      <w:spacing w:after="0" w:line="240" w:lineRule="auto"/>
    </w:pPr>
    <w:rPr>
      <w:rFonts w:ascii="Akkurat Pro" w:eastAsia="Akkurat Pro" w:hAnsi="Akkurat Pro" w:cs="Times New Roman"/>
    </w:rPr>
    <w:tblPr>
      <w:tblInd w:w="0" w:type="nil"/>
      <w:tblCellMar>
        <w:left w:w="0" w:type="dxa"/>
        <w:right w:w="28" w:type="dxa"/>
      </w:tblCellMar>
    </w:tblPr>
  </w:style>
  <w:style w:type="paragraph" w:customStyle="1" w:styleId="Bildrandabfallend">
    <w:name w:val="Bild randabfallend"/>
    <w:basedOn w:val="Standard"/>
    <w:next w:val="Standard"/>
    <w:uiPriority w:val="34"/>
    <w:semiHidden/>
    <w:qFormat/>
    <w:rsid w:val="00671A77"/>
    <w:pPr>
      <w:ind w:left="-1956"/>
    </w:pPr>
    <w:rPr>
      <w:noProof/>
      <w:lang w:eastAsia="de-CH"/>
    </w:rPr>
  </w:style>
  <w:style w:type="table" w:customStyle="1" w:styleId="Bildplatzhalter1">
    <w:name w:val="Bildplatzhalter 1"/>
    <w:basedOn w:val="NormaleTabelle"/>
    <w:uiPriority w:val="99"/>
    <w:rsid w:val="00671A77"/>
    <w:pPr>
      <w:spacing w:after="0" w:line="240" w:lineRule="auto"/>
    </w:pPr>
    <w:tblPr>
      <w:tblInd w:w="-2098" w:type="dxa"/>
      <w:tblCellMar>
        <w:right w:w="0" w:type="dxa"/>
      </w:tblCellMar>
    </w:tblPr>
  </w:style>
  <w:style w:type="paragraph" w:customStyle="1" w:styleId="Icon">
    <w:name w:val="Icon"/>
    <w:basedOn w:val="Standard"/>
    <w:uiPriority w:val="99"/>
    <w:qFormat/>
    <w:rsid w:val="00C26CCC"/>
    <w:pPr>
      <w:spacing w:after="160" w:line="144" w:lineRule="auto"/>
    </w:pPr>
    <w:rPr>
      <w:rFonts w:ascii="Movetia-Emoji" w:hAnsi="Movetia-Emoji"/>
      <w:color w:val="FFFFFF" w:themeColor="background1"/>
      <w:sz w:val="160"/>
      <w:szCs w:val="160"/>
    </w:rPr>
  </w:style>
  <w:style w:type="character" w:styleId="Platzhaltertext">
    <w:name w:val="Placeholder Text"/>
    <w:basedOn w:val="Absatz-Standardschriftart"/>
    <w:uiPriority w:val="99"/>
    <w:semiHidden/>
    <w:rsid w:val="00F30A2C"/>
    <w:rPr>
      <w:color w:val="808080"/>
    </w:rPr>
  </w:style>
  <w:style w:type="paragraph" w:customStyle="1" w:styleId="02Lauftext">
    <w:name w:val="02 Lauftext"/>
    <w:basedOn w:val="Standard"/>
    <w:qFormat/>
    <w:rsid w:val="00F30A2C"/>
    <w:pPr>
      <w:autoSpaceDE w:val="0"/>
      <w:autoSpaceDN w:val="0"/>
      <w:adjustRightInd w:val="0"/>
      <w:spacing w:line="240" w:lineRule="auto"/>
    </w:pPr>
    <w:rPr>
      <w:rFonts w:ascii="Corporate S" w:hAnsi="Corporate S" w:cs="CorporateS-Bold"/>
      <w:bCs/>
      <w:sz w:val="22"/>
      <w:szCs w:val="28"/>
    </w:rPr>
  </w:style>
  <w:style w:type="character" w:styleId="Fett">
    <w:name w:val="Strong"/>
    <w:basedOn w:val="Absatz-Standardschriftart"/>
    <w:uiPriority w:val="22"/>
    <w:qFormat/>
    <w:rsid w:val="008E35E9"/>
    <w:rPr>
      <w:b/>
      <w:bCs/>
    </w:rPr>
  </w:style>
  <w:style w:type="character" w:customStyle="1" w:styleId="cketoolgroup">
    <w:name w:val="cke_toolgroup"/>
    <w:basedOn w:val="Absatz-Standardschriftart"/>
    <w:rsid w:val="00D4165D"/>
  </w:style>
  <w:style w:type="character" w:customStyle="1" w:styleId="ckebuttonicon">
    <w:name w:val="cke_button_icon"/>
    <w:basedOn w:val="Absatz-Standardschriftart"/>
    <w:rsid w:val="00D4165D"/>
  </w:style>
  <w:style w:type="character" w:customStyle="1" w:styleId="ckebuttonlabel">
    <w:name w:val="cke_button_label"/>
    <w:basedOn w:val="Absatz-Standardschriftart"/>
    <w:rsid w:val="00D4165D"/>
  </w:style>
  <w:style w:type="character" w:customStyle="1" w:styleId="ckecombo">
    <w:name w:val="cke_combo"/>
    <w:basedOn w:val="Absatz-Standardschriftart"/>
    <w:rsid w:val="00D4165D"/>
  </w:style>
  <w:style w:type="character" w:customStyle="1" w:styleId="ckecombotext">
    <w:name w:val="cke_combo_text"/>
    <w:basedOn w:val="Absatz-Standardschriftart"/>
    <w:rsid w:val="00D4165D"/>
  </w:style>
  <w:style w:type="character" w:styleId="Kommentarzeichen">
    <w:name w:val="annotation reference"/>
    <w:basedOn w:val="Absatz-Standardschriftart"/>
    <w:uiPriority w:val="99"/>
    <w:semiHidden/>
    <w:unhideWhenUsed/>
    <w:rsid w:val="0040419F"/>
    <w:rPr>
      <w:sz w:val="16"/>
      <w:szCs w:val="16"/>
    </w:rPr>
  </w:style>
  <w:style w:type="paragraph" w:styleId="Kommentartext">
    <w:name w:val="annotation text"/>
    <w:basedOn w:val="Standard"/>
    <w:link w:val="KommentartextZchn"/>
    <w:uiPriority w:val="99"/>
    <w:semiHidden/>
    <w:unhideWhenUsed/>
    <w:rsid w:val="0040419F"/>
    <w:pPr>
      <w:spacing w:line="240" w:lineRule="auto"/>
    </w:pPr>
    <w:rPr>
      <w:szCs w:val="20"/>
    </w:rPr>
  </w:style>
  <w:style w:type="character" w:customStyle="1" w:styleId="KommentartextZchn">
    <w:name w:val="Kommentartext Zchn"/>
    <w:basedOn w:val="Absatz-Standardschriftart"/>
    <w:link w:val="Kommentartext"/>
    <w:uiPriority w:val="99"/>
    <w:semiHidden/>
    <w:rsid w:val="0040419F"/>
    <w:rPr>
      <w:sz w:val="20"/>
      <w:szCs w:val="20"/>
    </w:rPr>
  </w:style>
  <w:style w:type="paragraph" w:styleId="Kommentarthema">
    <w:name w:val="annotation subject"/>
    <w:basedOn w:val="Kommentartext"/>
    <w:next w:val="Kommentartext"/>
    <w:link w:val="KommentarthemaZchn"/>
    <w:uiPriority w:val="99"/>
    <w:semiHidden/>
    <w:unhideWhenUsed/>
    <w:rsid w:val="0040419F"/>
    <w:rPr>
      <w:b/>
      <w:bCs/>
    </w:rPr>
  </w:style>
  <w:style w:type="character" w:customStyle="1" w:styleId="KommentarthemaZchn">
    <w:name w:val="Kommentarthema Zchn"/>
    <w:basedOn w:val="KommentartextZchn"/>
    <w:link w:val="Kommentarthema"/>
    <w:uiPriority w:val="99"/>
    <w:semiHidden/>
    <w:rsid w:val="0040419F"/>
    <w:rPr>
      <w:b/>
      <w:bCs/>
      <w:sz w:val="20"/>
      <w:szCs w:val="20"/>
    </w:rPr>
  </w:style>
  <w:style w:type="character" w:styleId="NichtaufgelsteErwhnung">
    <w:name w:val="Unresolved Mention"/>
    <w:basedOn w:val="Absatz-Standardschriftart"/>
    <w:uiPriority w:val="99"/>
    <w:semiHidden/>
    <w:unhideWhenUsed/>
    <w:rsid w:val="00446F7B"/>
    <w:rPr>
      <w:color w:val="605E5C"/>
      <w:shd w:val="clear" w:color="auto" w:fill="E1DFDD"/>
    </w:rPr>
  </w:style>
  <w:style w:type="paragraph" w:styleId="berarbeitung">
    <w:name w:val="Revision"/>
    <w:hidden/>
    <w:uiPriority w:val="99"/>
    <w:semiHidden/>
    <w:rsid w:val="009A439D"/>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00377">
      <w:bodyDiv w:val="1"/>
      <w:marLeft w:val="0"/>
      <w:marRight w:val="0"/>
      <w:marTop w:val="0"/>
      <w:marBottom w:val="0"/>
      <w:divBdr>
        <w:top w:val="none" w:sz="0" w:space="0" w:color="auto"/>
        <w:left w:val="none" w:sz="0" w:space="0" w:color="auto"/>
        <w:bottom w:val="none" w:sz="0" w:space="0" w:color="auto"/>
        <w:right w:val="none" w:sz="0" w:space="0" w:color="auto"/>
      </w:divBdr>
      <w:divsChild>
        <w:div w:id="549808920">
          <w:marLeft w:val="0"/>
          <w:marRight w:val="0"/>
          <w:marTop w:val="150"/>
          <w:marBottom w:val="30"/>
          <w:divBdr>
            <w:top w:val="none" w:sz="0" w:space="0" w:color="auto"/>
            <w:left w:val="none" w:sz="0" w:space="0" w:color="auto"/>
            <w:bottom w:val="none" w:sz="0" w:space="0" w:color="auto"/>
            <w:right w:val="none" w:sz="0" w:space="0" w:color="auto"/>
          </w:divBdr>
        </w:div>
        <w:div w:id="561528313">
          <w:marLeft w:val="0"/>
          <w:marRight w:val="0"/>
          <w:marTop w:val="0"/>
          <w:marBottom w:val="60"/>
          <w:divBdr>
            <w:top w:val="none" w:sz="0" w:space="0" w:color="auto"/>
            <w:left w:val="none" w:sz="0" w:space="0" w:color="auto"/>
            <w:bottom w:val="none" w:sz="0" w:space="0" w:color="auto"/>
            <w:right w:val="none" w:sz="0" w:space="0" w:color="auto"/>
          </w:divBdr>
        </w:div>
      </w:divsChild>
    </w:div>
    <w:div w:id="48647881">
      <w:bodyDiv w:val="1"/>
      <w:marLeft w:val="0"/>
      <w:marRight w:val="0"/>
      <w:marTop w:val="0"/>
      <w:marBottom w:val="0"/>
      <w:divBdr>
        <w:top w:val="none" w:sz="0" w:space="0" w:color="auto"/>
        <w:left w:val="none" w:sz="0" w:space="0" w:color="auto"/>
        <w:bottom w:val="none" w:sz="0" w:space="0" w:color="auto"/>
        <w:right w:val="none" w:sz="0" w:space="0" w:color="auto"/>
      </w:divBdr>
      <w:divsChild>
        <w:div w:id="2076585971">
          <w:marLeft w:val="-225"/>
          <w:marRight w:val="0"/>
          <w:marTop w:val="0"/>
          <w:marBottom w:val="0"/>
          <w:divBdr>
            <w:top w:val="none" w:sz="0" w:space="0" w:color="auto"/>
            <w:left w:val="none" w:sz="0" w:space="0" w:color="auto"/>
            <w:bottom w:val="none" w:sz="0" w:space="0" w:color="auto"/>
            <w:right w:val="none" w:sz="0" w:space="0" w:color="auto"/>
          </w:divBdr>
          <w:divsChild>
            <w:div w:id="1547328428">
              <w:marLeft w:val="0"/>
              <w:marRight w:val="0"/>
              <w:marTop w:val="0"/>
              <w:marBottom w:val="30"/>
              <w:divBdr>
                <w:top w:val="none" w:sz="0" w:space="0" w:color="auto"/>
                <w:left w:val="none" w:sz="0" w:space="0" w:color="auto"/>
                <w:bottom w:val="none" w:sz="0" w:space="0" w:color="auto"/>
                <w:right w:val="none" w:sz="0" w:space="0" w:color="auto"/>
              </w:divBdr>
              <w:divsChild>
                <w:div w:id="371196175">
                  <w:marLeft w:val="0"/>
                  <w:marRight w:val="0"/>
                  <w:marTop w:val="150"/>
                  <w:marBottom w:val="30"/>
                  <w:divBdr>
                    <w:top w:val="none" w:sz="0" w:space="0" w:color="auto"/>
                    <w:left w:val="none" w:sz="0" w:space="0" w:color="auto"/>
                    <w:bottom w:val="none" w:sz="0" w:space="0" w:color="auto"/>
                    <w:right w:val="none" w:sz="0" w:space="0" w:color="auto"/>
                  </w:divBdr>
                </w:div>
                <w:div w:id="3417796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40929373">
      <w:bodyDiv w:val="1"/>
      <w:marLeft w:val="0"/>
      <w:marRight w:val="0"/>
      <w:marTop w:val="0"/>
      <w:marBottom w:val="0"/>
      <w:divBdr>
        <w:top w:val="none" w:sz="0" w:space="0" w:color="auto"/>
        <w:left w:val="none" w:sz="0" w:space="0" w:color="auto"/>
        <w:bottom w:val="none" w:sz="0" w:space="0" w:color="auto"/>
        <w:right w:val="none" w:sz="0" w:space="0" w:color="auto"/>
      </w:divBdr>
      <w:divsChild>
        <w:div w:id="108594524">
          <w:marLeft w:val="0"/>
          <w:marRight w:val="0"/>
          <w:marTop w:val="150"/>
          <w:marBottom w:val="30"/>
          <w:divBdr>
            <w:top w:val="none" w:sz="0" w:space="0" w:color="auto"/>
            <w:left w:val="none" w:sz="0" w:space="0" w:color="auto"/>
            <w:bottom w:val="none" w:sz="0" w:space="0" w:color="auto"/>
            <w:right w:val="none" w:sz="0" w:space="0" w:color="auto"/>
          </w:divBdr>
        </w:div>
        <w:div w:id="459036878">
          <w:marLeft w:val="0"/>
          <w:marRight w:val="0"/>
          <w:marTop w:val="0"/>
          <w:marBottom w:val="60"/>
          <w:divBdr>
            <w:top w:val="none" w:sz="0" w:space="0" w:color="auto"/>
            <w:left w:val="none" w:sz="0" w:space="0" w:color="auto"/>
            <w:bottom w:val="none" w:sz="0" w:space="0" w:color="auto"/>
            <w:right w:val="none" w:sz="0" w:space="0" w:color="auto"/>
          </w:divBdr>
        </w:div>
      </w:divsChild>
    </w:div>
    <w:div w:id="276497481">
      <w:bodyDiv w:val="1"/>
      <w:marLeft w:val="0"/>
      <w:marRight w:val="0"/>
      <w:marTop w:val="0"/>
      <w:marBottom w:val="0"/>
      <w:divBdr>
        <w:top w:val="none" w:sz="0" w:space="0" w:color="auto"/>
        <w:left w:val="none" w:sz="0" w:space="0" w:color="auto"/>
        <w:bottom w:val="none" w:sz="0" w:space="0" w:color="auto"/>
        <w:right w:val="none" w:sz="0" w:space="0" w:color="auto"/>
      </w:divBdr>
    </w:div>
    <w:div w:id="297997081">
      <w:bodyDiv w:val="1"/>
      <w:marLeft w:val="0"/>
      <w:marRight w:val="0"/>
      <w:marTop w:val="0"/>
      <w:marBottom w:val="0"/>
      <w:divBdr>
        <w:top w:val="none" w:sz="0" w:space="0" w:color="auto"/>
        <w:left w:val="none" w:sz="0" w:space="0" w:color="auto"/>
        <w:bottom w:val="none" w:sz="0" w:space="0" w:color="auto"/>
        <w:right w:val="none" w:sz="0" w:space="0" w:color="auto"/>
      </w:divBdr>
      <w:divsChild>
        <w:div w:id="1693461030">
          <w:marLeft w:val="0"/>
          <w:marRight w:val="0"/>
          <w:marTop w:val="150"/>
          <w:marBottom w:val="30"/>
          <w:divBdr>
            <w:top w:val="none" w:sz="0" w:space="0" w:color="auto"/>
            <w:left w:val="none" w:sz="0" w:space="0" w:color="auto"/>
            <w:bottom w:val="none" w:sz="0" w:space="0" w:color="auto"/>
            <w:right w:val="none" w:sz="0" w:space="0" w:color="auto"/>
          </w:divBdr>
        </w:div>
        <w:div w:id="1964997014">
          <w:marLeft w:val="0"/>
          <w:marRight w:val="0"/>
          <w:marTop w:val="0"/>
          <w:marBottom w:val="60"/>
          <w:divBdr>
            <w:top w:val="none" w:sz="0" w:space="0" w:color="auto"/>
            <w:left w:val="none" w:sz="0" w:space="0" w:color="auto"/>
            <w:bottom w:val="none" w:sz="0" w:space="0" w:color="auto"/>
            <w:right w:val="none" w:sz="0" w:space="0" w:color="auto"/>
          </w:divBdr>
        </w:div>
      </w:divsChild>
    </w:div>
    <w:div w:id="312295205">
      <w:bodyDiv w:val="1"/>
      <w:marLeft w:val="0"/>
      <w:marRight w:val="0"/>
      <w:marTop w:val="0"/>
      <w:marBottom w:val="0"/>
      <w:divBdr>
        <w:top w:val="none" w:sz="0" w:space="0" w:color="auto"/>
        <w:left w:val="none" w:sz="0" w:space="0" w:color="auto"/>
        <w:bottom w:val="none" w:sz="0" w:space="0" w:color="auto"/>
        <w:right w:val="none" w:sz="0" w:space="0" w:color="auto"/>
      </w:divBdr>
    </w:div>
    <w:div w:id="331497001">
      <w:bodyDiv w:val="1"/>
      <w:marLeft w:val="0"/>
      <w:marRight w:val="0"/>
      <w:marTop w:val="0"/>
      <w:marBottom w:val="0"/>
      <w:divBdr>
        <w:top w:val="none" w:sz="0" w:space="0" w:color="auto"/>
        <w:left w:val="none" w:sz="0" w:space="0" w:color="auto"/>
        <w:bottom w:val="none" w:sz="0" w:space="0" w:color="auto"/>
        <w:right w:val="none" w:sz="0" w:space="0" w:color="auto"/>
      </w:divBdr>
    </w:div>
    <w:div w:id="458106421">
      <w:bodyDiv w:val="1"/>
      <w:marLeft w:val="0"/>
      <w:marRight w:val="0"/>
      <w:marTop w:val="0"/>
      <w:marBottom w:val="0"/>
      <w:divBdr>
        <w:top w:val="none" w:sz="0" w:space="0" w:color="auto"/>
        <w:left w:val="none" w:sz="0" w:space="0" w:color="auto"/>
        <w:bottom w:val="none" w:sz="0" w:space="0" w:color="auto"/>
        <w:right w:val="none" w:sz="0" w:space="0" w:color="auto"/>
      </w:divBdr>
    </w:div>
    <w:div w:id="553585121">
      <w:bodyDiv w:val="1"/>
      <w:marLeft w:val="0"/>
      <w:marRight w:val="0"/>
      <w:marTop w:val="0"/>
      <w:marBottom w:val="0"/>
      <w:divBdr>
        <w:top w:val="none" w:sz="0" w:space="0" w:color="auto"/>
        <w:left w:val="none" w:sz="0" w:space="0" w:color="auto"/>
        <w:bottom w:val="none" w:sz="0" w:space="0" w:color="auto"/>
        <w:right w:val="none" w:sz="0" w:space="0" w:color="auto"/>
      </w:divBdr>
    </w:div>
    <w:div w:id="721901801">
      <w:bodyDiv w:val="1"/>
      <w:marLeft w:val="0"/>
      <w:marRight w:val="0"/>
      <w:marTop w:val="0"/>
      <w:marBottom w:val="0"/>
      <w:divBdr>
        <w:top w:val="none" w:sz="0" w:space="0" w:color="auto"/>
        <w:left w:val="none" w:sz="0" w:space="0" w:color="auto"/>
        <w:bottom w:val="none" w:sz="0" w:space="0" w:color="auto"/>
        <w:right w:val="none" w:sz="0" w:space="0" w:color="auto"/>
      </w:divBdr>
      <w:divsChild>
        <w:div w:id="48849037">
          <w:marLeft w:val="0"/>
          <w:marRight w:val="0"/>
          <w:marTop w:val="0"/>
          <w:marBottom w:val="60"/>
          <w:divBdr>
            <w:top w:val="none" w:sz="0" w:space="0" w:color="auto"/>
            <w:left w:val="none" w:sz="0" w:space="0" w:color="auto"/>
            <w:bottom w:val="none" w:sz="0" w:space="0" w:color="auto"/>
            <w:right w:val="none" w:sz="0" w:space="0" w:color="auto"/>
          </w:divBdr>
        </w:div>
      </w:divsChild>
    </w:div>
    <w:div w:id="730345804">
      <w:bodyDiv w:val="1"/>
      <w:marLeft w:val="0"/>
      <w:marRight w:val="0"/>
      <w:marTop w:val="0"/>
      <w:marBottom w:val="0"/>
      <w:divBdr>
        <w:top w:val="none" w:sz="0" w:space="0" w:color="auto"/>
        <w:left w:val="none" w:sz="0" w:space="0" w:color="auto"/>
        <w:bottom w:val="none" w:sz="0" w:space="0" w:color="auto"/>
        <w:right w:val="none" w:sz="0" w:space="0" w:color="auto"/>
      </w:divBdr>
    </w:div>
    <w:div w:id="753363127">
      <w:bodyDiv w:val="1"/>
      <w:marLeft w:val="0"/>
      <w:marRight w:val="0"/>
      <w:marTop w:val="0"/>
      <w:marBottom w:val="0"/>
      <w:divBdr>
        <w:top w:val="none" w:sz="0" w:space="0" w:color="auto"/>
        <w:left w:val="none" w:sz="0" w:space="0" w:color="auto"/>
        <w:bottom w:val="none" w:sz="0" w:space="0" w:color="auto"/>
        <w:right w:val="none" w:sz="0" w:space="0" w:color="auto"/>
      </w:divBdr>
    </w:div>
    <w:div w:id="759519773">
      <w:bodyDiv w:val="1"/>
      <w:marLeft w:val="0"/>
      <w:marRight w:val="0"/>
      <w:marTop w:val="0"/>
      <w:marBottom w:val="0"/>
      <w:divBdr>
        <w:top w:val="none" w:sz="0" w:space="0" w:color="auto"/>
        <w:left w:val="none" w:sz="0" w:space="0" w:color="auto"/>
        <w:bottom w:val="none" w:sz="0" w:space="0" w:color="auto"/>
        <w:right w:val="none" w:sz="0" w:space="0" w:color="auto"/>
      </w:divBdr>
      <w:divsChild>
        <w:div w:id="679743221">
          <w:marLeft w:val="0"/>
          <w:marRight w:val="0"/>
          <w:marTop w:val="150"/>
          <w:marBottom w:val="30"/>
          <w:divBdr>
            <w:top w:val="none" w:sz="0" w:space="0" w:color="auto"/>
            <w:left w:val="none" w:sz="0" w:space="0" w:color="auto"/>
            <w:bottom w:val="none" w:sz="0" w:space="0" w:color="auto"/>
            <w:right w:val="none" w:sz="0" w:space="0" w:color="auto"/>
          </w:divBdr>
        </w:div>
        <w:div w:id="1133215210">
          <w:marLeft w:val="0"/>
          <w:marRight w:val="0"/>
          <w:marTop w:val="0"/>
          <w:marBottom w:val="60"/>
          <w:divBdr>
            <w:top w:val="none" w:sz="0" w:space="0" w:color="auto"/>
            <w:left w:val="none" w:sz="0" w:space="0" w:color="auto"/>
            <w:bottom w:val="none" w:sz="0" w:space="0" w:color="auto"/>
            <w:right w:val="none" w:sz="0" w:space="0" w:color="auto"/>
          </w:divBdr>
        </w:div>
      </w:divsChild>
    </w:div>
    <w:div w:id="816190007">
      <w:bodyDiv w:val="1"/>
      <w:marLeft w:val="0"/>
      <w:marRight w:val="0"/>
      <w:marTop w:val="0"/>
      <w:marBottom w:val="0"/>
      <w:divBdr>
        <w:top w:val="none" w:sz="0" w:space="0" w:color="auto"/>
        <w:left w:val="none" w:sz="0" w:space="0" w:color="auto"/>
        <w:bottom w:val="none" w:sz="0" w:space="0" w:color="auto"/>
        <w:right w:val="none" w:sz="0" w:space="0" w:color="auto"/>
      </w:divBdr>
    </w:div>
    <w:div w:id="1035930072">
      <w:bodyDiv w:val="1"/>
      <w:marLeft w:val="0"/>
      <w:marRight w:val="0"/>
      <w:marTop w:val="0"/>
      <w:marBottom w:val="0"/>
      <w:divBdr>
        <w:top w:val="none" w:sz="0" w:space="0" w:color="auto"/>
        <w:left w:val="none" w:sz="0" w:space="0" w:color="auto"/>
        <w:bottom w:val="none" w:sz="0" w:space="0" w:color="auto"/>
        <w:right w:val="none" w:sz="0" w:space="0" w:color="auto"/>
      </w:divBdr>
    </w:div>
    <w:div w:id="1156187556">
      <w:bodyDiv w:val="1"/>
      <w:marLeft w:val="0"/>
      <w:marRight w:val="0"/>
      <w:marTop w:val="0"/>
      <w:marBottom w:val="0"/>
      <w:divBdr>
        <w:top w:val="none" w:sz="0" w:space="0" w:color="auto"/>
        <w:left w:val="none" w:sz="0" w:space="0" w:color="auto"/>
        <w:bottom w:val="none" w:sz="0" w:space="0" w:color="auto"/>
        <w:right w:val="none" w:sz="0" w:space="0" w:color="auto"/>
      </w:divBdr>
    </w:div>
    <w:div w:id="1225412089">
      <w:bodyDiv w:val="1"/>
      <w:marLeft w:val="0"/>
      <w:marRight w:val="0"/>
      <w:marTop w:val="0"/>
      <w:marBottom w:val="0"/>
      <w:divBdr>
        <w:top w:val="none" w:sz="0" w:space="0" w:color="auto"/>
        <w:left w:val="none" w:sz="0" w:space="0" w:color="auto"/>
        <w:bottom w:val="none" w:sz="0" w:space="0" w:color="auto"/>
        <w:right w:val="none" w:sz="0" w:space="0" w:color="auto"/>
      </w:divBdr>
    </w:div>
    <w:div w:id="1248074756">
      <w:bodyDiv w:val="1"/>
      <w:marLeft w:val="0"/>
      <w:marRight w:val="0"/>
      <w:marTop w:val="0"/>
      <w:marBottom w:val="0"/>
      <w:divBdr>
        <w:top w:val="none" w:sz="0" w:space="0" w:color="auto"/>
        <w:left w:val="none" w:sz="0" w:space="0" w:color="auto"/>
        <w:bottom w:val="none" w:sz="0" w:space="0" w:color="auto"/>
        <w:right w:val="none" w:sz="0" w:space="0" w:color="auto"/>
      </w:divBdr>
    </w:div>
    <w:div w:id="1474299706">
      <w:bodyDiv w:val="1"/>
      <w:marLeft w:val="0"/>
      <w:marRight w:val="0"/>
      <w:marTop w:val="0"/>
      <w:marBottom w:val="0"/>
      <w:divBdr>
        <w:top w:val="none" w:sz="0" w:space="0" w:color="auto"/>
        <w:left w:val="none" w:sz="0" w:space="0" w:color="auto"/>
        <w:bottom w:val="none" w:sz="0" w:space="0" w:color="auto"/>
        <w:right w:val="none" w:sz="0" w:space="0" w:color="auto"/>
      </w:divBdr>
    </w:div>
    <w:div w:id="1729038821">
      <w:bodyDiv w:val="1"/>
      <w:marLeft w:val="0"/>
      <w:marRight w:val="0"/>
      <w:marTop w:val="0"/>
      <w:marBottom w:val="0"/>
      <w:divBdr>
        <w:top w:val="none" w:sz="0" w:space="0" w:color="auto"/>
        <w:left w:val="none" w:sz="0" w:space="0" w:color="auto"/>
        <w:bottom w:val="none" w:sz="0" w:space="0" w:color="auto"/>
        <w:right w:val="none" w:sz="0" w:space="0" w:color="auto"/>
      </w:divBdr>
    </w:div>
    <w:div w:id="1959793401">
      <w:bodyDiv w:val="1"/>
      <w:marLeft w:val="0"/>
      <w:marRight w:val="0"/>
      <w:marTop w:val="0"/>
      <w:marBottom w:val="0"/>
      <w:divBdr>
        <w:top w:val="none" w:sz="0" w:space="0" w:color="auto"/>
        <w:left w:val="none" w:sz="0" w:space="0" w:color="auto"/>
        <w:bottom w:val="none" w:sz="0" w:space="0" w:color="auto"/>
        <w:right w:val="none" w:sz="0" w:space="0" w:color="auto"/>
      </w:divBdr>
      <w:divsChild>
        <w:div w:id="726488608">
          <w:marLeft w:val="0"/>
          <w:marRight w:val="0"/>
          <w:marTop w:val="150"/>
          <w:marBottom w:val="30"/>
          <w:divBdr>
            <w:top w:val="none" w:sz="0" w:space="0" w:color="auto"/>
            <w:left w:val="none" w:sz="0" w:space="0" w:color="auto"/>
            <w:bottom w:val="none" w:sz="0" w:space="0" w:color="auto"/>
            <w:right w:val="none" w:sz="0" w:space="0" w:color="auto"/>
          </w:divBdr>
        </w:div>
        <w:div w:id="541525776">
          <w:marLeft w:val="0"/>
          <w:marRight w:val="0"/>
          <w:marTop w:val="0"/>
          <w:marBottom w:val="60"/>
          <w:divBdr>
            <w:top w:val="none" w:sz="0" w:space="0" w:color="auto"/>
            <w:left w:val="none" w:sz="0" w:space="0" w:color="auto"/>
            <w:bottom w:val="none" w:sz="0" w:space="0" w:color="auto"/>
            <w:right w:val="none" w:sz="0" w:space="0" w:color="auto"/>
          </w:divBdr>
        </w:div>
      </w:divsChild>
    </w:div>
    <w:div w:id="2008049033">
      <w:bodyDiv w:val="1"/>
      <w:marLeft w:val="0"/>
      <w:marRight w:val="0"/>
      <w:marTop w:val="0"/>
      <w:marBottom w:val="0"/>
      <w:divBdr>
        <w:top w:val="none" w:sz="0" w:space="0" w:color="auto"/>
        <w:left w:val="none" w:sz="0" w:space="0" w:color="auto"/>
        <w:bottom w:val="none" w:sz="0" w:space="0" w:color="auto"/>
        <w:right w:val="none" w:sz="0" w:space="0" w:color="auto"/>
      </w:divBdr>
      <w:divsChild>
        <w:div w:id="1262294821">
          <w:marLeft w:val="0"/>
          <w:marRight w:val="0"/>
          <w:marTop w:val="150"/>
          <w:marBottom w:val="30"/>
          <w:divBdr>
            <w:top w:val="none" w:sz="0" w:space="0" w:color="auto"/>
            <w:left w:val="none" w:sz="0" w:space="0" w:color="auto"/>
            <w:bottom w:val="none" w:sz="0" w:space="0" w:color="auto"/>
            <w:right w:val="none" w:sz="0" w:space="0" w:color="auto"/>
          </w:divBdr>
        </w:div>
        <w:div w:id="1690522057">
          <w:marLeft w:val="0"/>
          <w:marRight w:val="0"/>
          <w:marTop w:val="0"/>
          <w:marBottom w:val="6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sbfi.admin.ch/sbfi/de/home/dienstleistungen/publikationen/publikationsdatenbank/s-n-2019-4/s-n-2019-4e.html" TargetMode="Externa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www.movetia.ch/fileadmin/user_upload/Dokumente/Allgemein/Europ%C3%A4ische_Kooperation/Budgetformular/Movetia_Cooperation_EN_Budget_2023.xlsx"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www.movetia.ch/fileadmin/user_upload/Dokumente/Allgemein/Europ%C3%A4ische_Kooperation/Projektplanung/Movetia_Cooperation_EN_Template_Project-planning_2023.xlsx"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kinderjugendpolitik.ch/themen-und-grundlagen/definitionen/kinder-und-jugendpolitik-im-ueberblick" TargetMode="External"/><Relationship Id="rId23" Type="http://schemas.openxmlformats.org/officeDocument/2006/relationships/header" Target="header6.xml"/><Relationship Id="rId10" Type="http://schemas.openxmlformats.org/officeDocument/2006/relationships/header" Target="head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fedlex.admin.ch/eli/fga/2020/866/de" TargetMode="External"/><Relationship Id="rId22" Type="http://schemas.openxmlformats.org/officeDocument/2006/relationships/hyperlink" Target="https://www.movetia.ch/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5.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E8399D992E40898664A8B98715D3D9"/>
        <w:category>
          <w:name w:val="Allgemein"/>
          <w:gallery w:val="placeholder"/>
        </w:category>
        <w:types>
          <w:type w:val="bbPlcHdr"/>
        </w:types>
        <w:behaviors>
          <w:behavior w:val="content"/>
        </w:behaviors>
        <w:guid w:val="{DA4D941B-8173-4C5D-91B5-6A1B67D45F76}"/>
      </w:docPartPr>
      <w:docPartBody>
        <w:p w:rsidR="00482762" w:rsidRDefault="00F544F3" w:rsidP="00F544F3">
          <w:pPr>
            <w:pStyle w:val="F9E8399D992E40898664A8B98715D3D911"/>
          </w:pPr>
          <w:r w:rsidRPr="007F085D">
            <w:rPr>
              <w:rStyle w:val="Platzhaltertext"/>
              <w:rFonts w:ascii="Arial" w:hAnsi="Arial" w:cs="Arial"/>
            </w:rPr>
            <w:t>Select an education level</w:t>
          </w:r>
        </w:p>
      </w:docPartBody>
    </w:docPart>
    <w:docPart>
      <w:docPartPr>
        <w:name w:val="50B5F74407794816AED36CE875F30FFA"/>
        <w:category>
          <w:name w:val="Allgemein"/>
          <w:gallery w:val="placeholder"/>
        </w:category>
        <w:types>
          <w:type w:val="bbPlcHdr"/>
        </w:types>
        <w:behaviors>
          <w:behavior w:val="content"/>
        </w:behaviors>
        <w:guid w:val="{B1D4C1D0-3CDC-4AD9-B857-AC24A49CB355}"/>
      </w:docPartPr>
      <w:docPartBody>
        <w:p w:rsidR="00D37C7F" w:rsidRDefault="00D37C7F" w:rsidP="00D37C7F">
          <w:pPr>
            <w:pStyle w:val="50B5F74407794816AED36CE875F30FFA"/>
          </w:pPr>
          <w:r w:rsidRPr="00E079B5">
            <w:rPr>
              <w:rStyle w:val="Platzhaltertext"/>
            </w:rPr>
            <w:t>Wählen Sie ein Element aus.</w:t>
          </w:r>
        </w:p>
      </w:docPartBody>
    </w:docPart>
    <w:docPart>
      <w:docPartPr>
        <w:name w:val="CBCE6AE1712341CD9117D2047CF16D88"/>
        <w:category>
          <w:name w:val="Allgemein"/>
          <w:gallery w:val="placeholder"/>
        </w:category>
        <w:types>
          <w:type w:val="bbPlcHdr"/>
        </w:types>
        <w:behaviors>
          <w:behavior w:val="content"/>
        </w:behaviors>
        <w:guid w:val="{FB2A7584-5085-4272-957F-1140F2602339}"/>
      </w:docPartPr>
      <w:docPartBody>
        <w:p w:rsidR="00D37C7F" w:rsidRDefault="00F544F3" w:rsidP="00F544F3">
          <w:pPr>
            <w:pStyle w:val="CBCE6AE1712341CD9117D2047CF16D8811"/>
          </w:pPr>
          <w:r w:rsidRPr="007F085D">
            <w:rPr>
              <w:rStyle w:val="Platzhaltertext"/>
              <w:rFonts w:ascii="Arial" w:hAnsi="Arial" w:cs="Arial"/>
            </w:rPr>
            <w:t>_____</w:t>
          </w:r>
        </w:p>
      </w:docPartBody>
    </w:docPart>
    <w:docPart>
      <w:docPartPr>
        <w:name w:val="A18A238943DD4B548C2EF9CE62386F86"/>
        <w:category>
          <w:name w:val="Allgemein"/>
          <w:gallery w:val="placeholder"/>
        </w:category>
        <w:types>
          <w:type w:val="bbPlcHdr"/>
        </w:types>
        <w:behaviors>
          <w:behavior w:val="content"/>
        </w:behaviors>
        <w:guid w:val="{A0092D97-4AC2-4B03-B4B5-24DCBAB139A1}"/>
      </w:docPartPr>
      <w:docPartBody>
        <w:p w:rsidR="00D37C7F" w:rsidRDefault="00F544F3" w:rsidP="00F544F3">
          <w:pPr>
            <w:pStyle w:val="A18A238943DD4B548C2EF9CE62386F8611"/>
          </w:pPr>
          <w:r w:rsidRPr="007F085D">
            <w:rPr>
              <w:rStyle w:val="Platzhaltertext"/>
              <w:rFonts w:ascii="Arial" w:hAnsi="Arial" w:cs="Arial"/>
            </w:rPr>
            <w:t>_____</w:t>
          </w:r>
        </w:p>
      </w:docPartBody>
    </w:docPart>
    <w:docPart>
      <w:docPartPr>
        <w:name w:val="30A1906D04374D9584BC2022FB7B5D03"/>
        <w:category>
          <w:name w:val="Allgemein"/>
          <w:gallery w:val="placeholder"/>
        </w:category>
        <w:types>
          <w:type w:val="bbPlcHdr"/>
        </w:types>
        <w:behaviors>
          <w:behavior w:val="content"/>
        </w:behaviors>
        <w:guid w:val="{C2E79679-022D-47A1-ABCB-488BB57ECFFF}"/>
      </w:docPartPr>
      <w:docPartBody>
        <w:p w:rsidR="00D37C7F" w:rsidRDefault="00F544F3" w:rsidP="00F544F3">
          <w:pPr>
            <w:pStyle w:val="30A1906D04374D9584BC2022FB7B5D0311"/>
          </w:pPr>
          <w:r w:rsidRPr="007F085D">
            <w:rPr>
              <w:rStyle w:val="Platzhaltertext"/>
              <w:rFonts w:ascii="Arial" w:hAnsi="Arial" w:cs="Arial"/>
            </w:rPr>
            <w:t>_____</w:t>
          </w:r>
        </w:p>
      </w:docPartBody>
    </w:docPart>
    <w:docPart>
      <w:docPartPr>
        <w:name w:val="2F54004965CB4BA1BA34C1070F6358E9"/>
        <w:category>
          <w:name w:val="Allgemein"/>
          <w:gallery w:val="placeholder"/>
        </w:category>
        <w:types>
          <w:type w:val="bbPlcHdr"/>
        </w:types>
        <w:behaviors>
          <w:behavior w:val="content"/>
        </w:behaviors>
        <w:guid w:val="{E0369798-A7CA-4585-B6EE-43347EB0BDFC}"/>
      </w:docPartPr>
      <w:docPartBody>
        <w:p w:rsidR="00D37C7F" w:rsidRDefault="00F544F3" w:rsidP="00F544F3">
          <w:pPr>
            <w:pStyle w:val="2F54004965CB4BA1BA34C1070F6358E911"/>
          </w:pPr>
          <w:r w:rsidRPr="007F085D">
            <w:rPr>
              <w:rStyle w:val="Platzhaltertext"/>
              <w:rFonts w:ascii="Arial" w:hAnsi="Arial" w:cs="Arial"/>
            </w:rPr>
            <w:t>TT.MM.JJJJ</w:t>
          </w:r>
        </w:p>
      </w:docPartBody>
    </w:docPart>
    <w:docPart>
      <w:docPartPr>
        <w:name w:val="1F35E88600794A0986C18B08A04C7666"/>
        <w:category>
          <w:name w:val="Allgemein"/>
          <w:gallery w:val="placeholder"/>
        </w:category>
        <w:types>
          <w:type w:val="bbPlcHdr"/>
        </w:types>
        <w:behaviors>
          <w:behavior w:val="content"/>
        </w:behaviors>
        <w:guid w:val="{7882C689-1982-4B42-B56C-BD50939C6B42}"/>
      </w:docPartPr>
      <w:docPartBody>
        <w:p w:rsidR="00D37C7F" w:rsidRDefault="00F544F3" w:rsidP="00F544F3">
          <w:pPr>
            <w:pStyle w:val="1F35E88600794A0986C18B08A04C766611"/>
          </w:pPr>
          <w:r w:rsidRPr="007F085D">
            <w:rPr>
              <w:rStyle w:val="Platzhaltertext"/>
              <w:rFonts w:ascii="Arial" w:hAnsi="Arial" w:cs="Arial"/>
            </w:rPr>
            <w:t>TT.MM.JJJJ</w:t>
          </w:r>
        </w:p>
      </w:docPartBody>
    </w:docPart>
    <w:docPart>
      <w:docPartPr>
        <w:name w:val="9087EB1C41F2468989160FE28D86F3E2"/>
        <w:category>
          <w:name w:val="Allgemein"/>
          <w:gallery w:val="placeholder"/>
        </w:category>
        <w:types>
          <w:type w:val="bbPlcHdr"/>
        </w:types>
        <w:behaviors>
          <w:behavior w:val="content"/>
        </w:behaviors>
        <w:guid w:val="{0CEF7A52-A779-4C81-ADF3-EBF69D1DBC43}"/>
      </w:docPartPr>
      <w:docPartBody>
        <w:p w:rsidR="00D37C7F" w:rsidRDefault="00F544F3" w:rsidP="00F544F3">
          <w:pPr>
            <w:pStyle w:val="9087EB1C41F2468989160FE28D86F3E211"/>
          </w:pPr>
          <w:r w:rsidRPr="007F085D">
            <w:rPr>
              <w:rStyle w:val="Platzhaltertext"/>
              <w:rFonts w:ascii="Arial" w:hAnsi="Arial" w:cs="Arial"/>
            </w:rPr>
            <w:t>_____</w:t>
          </w:r>
        </w:p>
      </w:docPartBody>
    </w:docPart>
    <w:docPart>
      <w:docPartPr>
        <w:name w:val="886F886CB3244E44B9202CCB3A2F685C"/>
        <w:category>
          <w:name w:val="Allgemein"/>
          <w:gallery w:val="placeholder"/>
        </w:category>
        <w:types>
          <w:type w:val="bbPlcHdr"/>
        </w:types>
        <w:behaviors>
          <w:behavior w:val="content"/>
        </w:behaviors>
        <w:guid w:val="{510E92A0-FBC0-43A8-B42F-56A1C1356904}"/>
      </w:docPartPr>
      <w:docPartBody>
        <w:p w:rsidR="00D37C7F" w:rsidRDefault="00F544F3" w:rsidP="00F544F3">
          <w:pPr>
            <w:pStyle w:val="886F886CB3244E44B9202CCB3A2F685C11"/>
          </w:pPr>
          <w:r w:rsidRPr="007F085D">
            <w:rPr>
              <w:rStyle w:val="Platzhaltertext"/>
              <w:rFonts w:ascii="Arial" w:hAnsi="Arial" w:cs="Arial"/>
            </w:rPr>
            <w:t>_____</w:t>
          </w:r>
        </w:p>
      </w:docPartBody>
    </w:docPart>
    <w:docPart>
      <w:docPartPr>
        <w:name w:val="40DC200154604166922406EFE2705630"/>
        <w:category>
          <w:name w:val="Allgemein"/>
          <w:gallery w:val="placeholder"/>
        </w:category>
        <w:types>
          <w:type w:val="bbPlcHdr"/>
        </w:types>
        <w:behaviors>
          <w:behavior w:val="content"/>
        </w:behaviors>
        <w:guid w:val="{034A330E-8ECA-4CFA-8D87-C7E94DC5B6CF}"/>
      </w:docPartPr>
      <w:docPartBody>
        <w:p w:rsidR="00D37C7F" w:rsidRDefault="00F544F3" w:rsidP="00F544F3">
          <w:pPr>
            <w:pStyle w:val="40DC200154604166922406EFE270563011"/>
          </w:pPr>
          <w:r w:rsidRPr="007F085D">
            <w:rPr>
              <w:rStyle w:val="Platzhaltertext"/>
              <w:rFonts w:ascii="Arial" w:hAnsi="Arial" w:cs="Arial"/>
            </w:rPr>
            <w:t>_____</w:t>
          </w:r>
        </w:p>
      </w:docPartBody>
    </w:docPart>
    <w:docPart>
      <w:docPartPr>
        <w:name w:val="FCA391A2831A4FF890EF3BBCFFB978D6"/>
        <w:category>
          <w:name w:val="Allgemein"/>
          <w:gallery w:val="placeholder"/>
        </w:category>
        <w:types>
          <w:type w:val="bbPlcHdr"/>
        </w:types>
        <w:behaviors>
          <w:behavior w:val="content"/>
        </w:behaviors>
        <w:guid w:val="{0EB37A48-495E-4120-8C56-5B6B42EC7076}"/>
      </w:docPartPr>
      <w:docPartBody>
        <w:p w:rsidR="00D37C7F" w:rsidRDefault="00F544F3" w:rsidP="00F544F3">
          <w:pPr>
            <w:pStyle w:val="FCA391A2831A4FF890EF3BBCFFB978D611"/>
          </w:pPr>
          <w:r w:rsidRPr="007F085D">
            <w:rPr>
              <w:rStyle w:val="Platzhaltertext"/>
              <w:rFonts w:ascii="Arial" w:hAnsi="Arial" w:cs="Arial"/>
            </w:rPr>
            <w:t>_____</w:t>
          </w:r>
        </w:p>
      </w:docPartBody>
    </w:docPart>
    <w:docPart>
      <w:docPartPr>
        <w:name w:val="20E44CAC18124F0096C5DE03326CBAAB"/>
        <w:category>
          <w:name w:val="Allgemein"/>
          <w:gallery w:val="placeholder"/>
        </w:category>
        <w:types>
          <w:type w:val="bbPlcHdr"/>
        </w:types>
        <w:behaviors>
          <w:behavior w:val="content"/>
        </w:behaviors>
        <w:guid w:val="{7E7E676E-8F2F-4101-86F5-D0E12C220999}"/>
      </w:docPartPr>
      <w:docPartBody>
        <w:p w:rsidR="00D37C7F" w:rsidRDefault="00F544F3" w:rsidP="00F544F3">
          <w:pPr>
            <w:pStyle w:val="20E44CAC18124F0096C5DE03326CBAAB11"/>
          </w:pPr>
          <w:r w:rsidRPr="007F085D">
            <w:rPr>
              <w:rStyle w:val="Platzhaltertext"/>
              <w:rFonts w:ascii="Arial" w:hAnsi="Arial" w:cs="Arial"/>
            </w:rPr>
            <w:t>_____</w:t>
          </w:r>
        </w:p>
      </w:docPartBody>
    </w:docPart>
    <w:docPart>
      <w:docPartPr>
        <w:name w:val="72557C650D214827BD12FF905EFB0C6C"/>
        <w:category>
          <w:name w:val="Allgemein"/>
          <w:gallery w:val="placeholder"/>
        </w:category>
        <w:types>
          <w:type w:val="bbPlcHdr"/>
        </w:types>
        <w:behaviors>
          <w:behavior w:val="content"/>
        </w:behaviors>
        <w:guid w:val="{0A17AD13-19FD-44BA-82E6-4708103FF1B6}"/>
      </w:docPartPr>
      <w:docPartBody>
        <w:p w:rsidR="00D37C7F" w:rsidRDefault="00F544F3" w:rsidP="00F544F3">
          <w:pPr>
            <w:pStyle w:val="72557C650D214827BD12FF905EFB0C6C11"/>
          </w:pPr>
          <w:r w:rsidRPr="007F085D">
            <w:rPr>
              <w:rStyle w:val="Platzhaltertext"/>
              <w:rFonts w:ascii="Arial" w:hAnsi="Arial" w:cs="Arial"/>
            </w:rPr>
            <w:t>_____</w:t>
          </w:r>
        </w:p>
      </w:docPartBody>
    </w:docPart>
    <w:docPart>
      <w:docPartPr>
        <w:name w:val="F3AAE67AEC294EEF8D2C125DEF1CFFE6"/>
        <w:category>
          <w:name w:val="Allgemein"/>
          <w:gallery w:val="placeholder"/>
        </w:category>
        <w:types>
          <w:type w:val="bbPlcHdr"/>
        </w:types>
        <w:behaviors>
          <w:behavior w:val="content"/>
        </w:behaviors>
        <w:guid w:val="{A0B6C082-A012-4F87-B6DD-97325A0A608D}"/>
      </w:docPartPr>
      <w:docPartBody>
        <w:p w:rsidR="00D37C7F" w:rsidRDefault="00D37C7F" w:rsidP="00D37C7F">
          <w:pPr>
            <w:pStyle w:val="F3AAE67AEC294EEF8D2C125DEF1CFFE6"/>
          </w:pPr>
          <w:r w:rsidRPr="00E079B5">
            <w:rPr>
              <w:rStyle w:val="Platzhaltertext"/>
            </w:rPr>
            <w:t>Wählen Sie ein Element aus.</w:t>
          </w:r>
        </w:p>
      </w:docPartBody>
    </w:docPart>
    <w:docPart>
      <w:docPartPr>
        <w:name w:val="665C7BA6007843AA8E2211C416972708"/>
        <w:category>
          <w:name w:val="Allgemein"/>
          <w:gallery w:val="placeholder"/>
        </w:category>
        <w:types>
          <w:type w:val="bbPlcHdr"/>
        </w:types>
        <w:behaviors>
          <w:behavior w:val="content"/>
        </w:behaviors>
        <w:guid w:val="{FA044CEC-6274-4BDD-8A6B-B841477E72D1}"/>
      </w:docPartPr>
      <w:docPartBody>
        <w:p w:rsidR="00D37C7F" w:rsidRDefault="00F544F3" w:rsidP="00F544F3">
          <w:pPr>
            <w:pStyle w:val="665C7BA6007843AA8E2211C41697270811"/>
          </w:pPr>
          <w:r w:rsidRPr="007F085D">
            <w:rPr>
              <w:rStyle w:val="Platzhaltertext"/>
              <w:rFonts w:ascii="Arial" w:hAnsi="Arial" w:cs="Arial"/>
            </w:rPr>
            <w:t>_____</w:t>
          </w:r>
        </w:p>
      </w:docPartBody>
    </w:docPart>
    <w:docPart>
      <w:docPartPr>
        <w:name w:val="D6B87B4416064655897DE638DEB80147"/>
        <w:category>
          <w:name w:val="Allgemein"/>
          <w:gallery w:val="placeholder"/>
        </w:category>
        <w:types>
          <w:type w:val="bbPlcHdr"/>
        </w:types>
        <w:behaviors>
          <w:behavior w:val="content"/>
        </w:behaviors>
        <w:guid w:val="{578DFB8B-BEEC-428D-81DF-CEDCCE7C593D}"/>
      </w:docPartPr>
      <w:docPartBody>
        <w:p w:rsidR="00D37C7F" w:rsidRDefault="00F544F3" w:rsidP="00F544F3">
          <w:pPr>
            <w:pStyle w:val="D6B87B4416064655897DE638DEB8014711"/>
          </w:pPr>
          <w:r w:rsidRPr="007F085D">
            <w:rPr>
              <w:rStyle w:val="Platzhaltertext"/>
              <w:rFonts w:ascii="Arial" w:hAnsi="Arial" w:cs="Arial"/>
            </w:rPr>
            <w:t>_____</w:t>
          </w:r>
        </w:p>
      </w:docPartBody>
    </w:docPart>
    <w:docPart>
      <w:docPartPr>
        <w:name w:val="87F36BE6CB2A4432A970F3B7560A76D2"/>
        <w:category>
          <w:name w:val="Allgemein"/>
          <w:gallery w:val="placeholder"/>
        </w:category>
        <w:types>
          <w:type w:val="bbPlcHdr"/>
        </w:types>
        <w:behaviors>
          <w:behavior w:val="content"/>
        </w:behaviors>
        <w:guid w:val="{8CFE44BF-F62C-424E-B663-1BC08308140B}"/>
      </w:docPartPr>
      <w:docPartBody>
        <w:p w:rsidR="00D37C7F" w:rsidRDefault="00F544F3" w:rsidP="00F544F3">
          <w:pPr>
            <w:pStyle w:val="87F36BE6CB2A4432A970F3B7560A76D211"/>
          </w:pPr>
          <w:r w:rsidRPr="007F085D">
            <w:rPr>
              <w:rStyle w:val="Platzhaltertext"/>
              <w:rFonts w:ascii="Arial" w:hAnsi="Arial" w:cs="Arial"/>
            </w:rPr>
            <w:t>_____</w:t>
          </w:r>
        </w:p>
      </w:docPartBody>
    </w:docPart>
    <w:docPart>
      <w:docPartPr>
        <w:name w:val="B18028AE451449AA85F938FE7A694C9A"/>
        <w:category>
          <w:name w:val="Allgemein"/>
          <w:gallery w:val="placeholder"/>
        </w:category>
        <w:types>
          <w:type w:val="bbPlcHdr"/>
        </w:types>
        <w:behaviors>
          <w:behavior w:val="content"/>
        </w:behaviors>
        <w:guid w:val="{0D4F8F37-2768-40AD-97C0-1D4C2D1A6720}"/>
      </w:docPartPr>
      <w:docPartBody>
        <w:p w:rsidR="00D37C7F" w:rsidRDefault="00F544F3" w:rsidP="00F544F3">
          <w:pPr>
            <w:pStyle w:val="B18028AE451449AA85F938FE7A694C9A11"/>
          </w:pPr>
          <w:r w:rsidRPr="007F085D">
            <w:rPr>
              <w:rStyle w:val="Platzhaltertext"/>
              <w:rFonts w:ascii="Arial" w:hAnsi="Arial" w:cs="Arial"/>
            </w:rPr>
            <w:t>_____</w:t>
          </w:r>
        </w:p>
      </w:docPartBody>
    </w:docPart>
    <w:docPart>
      <w:docPartPr>
        <w:name w:val="993B81A32D794A0EB567FC83CD819A94"/>
        <w:category>
          <w:name w:val="Allgemein"/>
          <w:gallery w:val="placeholder"/>
        </w:category>
        <w:types>
          <w:type w:val="bbPlcHdr"/>
        </w:types>
        <w:behaviors>
          <w:behavior w:val="content"/>
        </w:behaviors>
        <w:guid w:val="{374C36CB-1117-496E-8BB0-82364153E330}"/>
      </w:docPartPr>
      <w:docPartBody>
        <w:p w:rsidR="00D37C7F" w:rsidRDefault="00F544F3" w:rsidP="00F544F3">
          <w:pPr>
            <w:pStyle w:val="993B81A32D794A0EB567FC83CD819A9411"/>
          </w:pPr>
          <w:r w:rsidRPr="007F085D">
            <w:rPr>
              <w:rStyle w:val="Platzhaltertext"/>
              <w:rFonts w:ascii="Arial" w:hAnsi="Arial" w:cs="Arial"/>
            </w:rPr>
            <w:t>_____</w:t>
          </w:r>
        </w:p>
      </w:docPartBody>
    </w:docPart>
    <w:docPart>
      <w:docPartPr>
        <w:name w:val="0B8A2B58948C41BDA02C28747FEF150B"/>
        <w:category>
          <w:name w:val="Allgemein"/>
          <w:gallery w:val="placeholder"/>
        </w:category>
        <w:types>
          <w:type w:val="bbPlcHdr"/>
        </w:types>
        <w:behaviors>
          <w:behavior w:val="content"/>
        </w:behaviors>
        <w:guid w:val="{BE29BD56-B4A0-426C-AB2D-DFD9E1EDEBD5}"/>
      </w:docPartPr>
      <w:docPartBody>
        <w:p w:rsidR="00D37C7F" w:rsidRDefault="00F544F3" w:rsidP="00F544F3">
          <w:pPr>
            <w:pStyle w:val="0B8A2B58948C41BDA02C28747FEF150B11"/>
          </w:pPr>
          <w:r w:rsidRPr="007F085D">
            <w:rPr>
              <w:rStyle w:val="Platzhaltertext"/>
              <w:rFonts w:ascii="Arial" w:hAnsi="Arial" w:cs="Arial"/>
            </w:rPr>
            <w:t>_____</w:t>
          </w:r>
        </w:p>
      </w:docPartBody>
    </w:docPart>
    <w:docPart>
      <w:docPartPr>
        <w:name w:val="86B90F2007884AE4A81A0D356C2986FC"/>
        <w:category>
          <w:name w:val="Allgemein"/>
          <w:gallery w:val="placeholder"/>
        </w:category>
        <w:types>
          <w:type w:val="bbPlcHdr"/>
        </w:types>
        <w:behaviors>
          <w:behavior w:val="content"/>
        </w:behaviors>
        <w:guid w:val="{D07AEFB8-27D1-4A4B-86D3-C5A926788E7E}"/>
      </w:docPartPr>
      <w:docPartBody>
        <w:p w:rsidR="00D37C7F" w:rsidRDefault="00F544F3" w:rsidP="00F544F3">
          <w:pPr>
            <w:pStyle w:val="86B90F2007884AE4A81A0D356C2986FC11"/>
          </w:pPr>
          <w:r w:rsidRPr="007F085D">
            <w:rPr>
              <w:rStyle w:val="Platzhaltertext"/>
              <w:rFonts w:ascii="Arial" w:hAnsi="Arial" w:cs="Arial"/>
            </w:rPr>
            <w:t>_____</w:t>
          </w:r>
        </w:p>
      </w:docPartBody>
    </w:docPart>
    <w:docPart>
      <w:docPartPr>
        <w:name w:val="178AB7055C9A4C09A82777B333BD3212"/>
        <w:category>
          <w:name w:val="Allgemein"/>
          <w:gallery w:val="placeholder"/>
        </w:category>
        <w:types>
          <w:type w:val="bbPlcHdr"/>
        </w:types>
        <w:behaviors>
          <w:behavior w:val="content"/>
        </w:behaviors>
        <w:guid w:val="{ED4C0B98-89CC-4F8A-9A06-ACD5BEE9022D}"/>
      </w:docPartPr>
      <w:docPartBody>
        <w:p w:rsidR="00D37C7F" w:rsidRDefault="00F544F3" w:rsidP="00F544F3">
          <w:pPr>
            <w:pStyle w:val="178AB7055C9A4C09A82777B333BD321211"/>
          </w:pPr>
          <w:r w:rsidRPr="007F085D">
            <w:rPr>
              <w:rStyle w:val="Platzhaltertext"/>
              <w:rFonts w:ascii="Arial" w:hAnsi="Arial" w:cs="Arial"/>
            </w:rPr>
            <w:t>_____</w:t>
          </w:r>
        </w:p>
      </w:docPartBody>
    </w:docPart>
    <w:docPart>
      <w:docPartPr>
        <w:name w:val="F5F178A0D8CA4FD68EDA3A0C0304A8E0"/>
        <w:category>
          <w:name w:val="Allgemein"/>
          <w:gallery w:val="placeholder"/>
        </w:category>
        <w:types>
          <w:type w:val="bbPlcHdr"/>
        </w:types>
        <w:behaviors>
          <w:behavior w:val="content"/>
        </w:behaviors>
        <w:guid w:val="{25C3E1E6-B727-4821-A90E-0A8953827696}"/>
      </w:docPartPr>
      <w:docPartBody>
        <w:p w:rsidR="00D37C7F" w:rsidRDefault="00F544F3" w:rsidP="00F544F3">
          <w:pPr>
            <w:pStyle w:val="F5F178A0D8CA4FD68EDA3A0C0304A8E010"/>
          </w:pPr>
          <w:r w:rsidRPr="007F085D">
            <w:rPr>
              <w:rStyle w:val="Platzhaltertext"/>
              <w:rFonts w:ascii="Arial" w:hAnsi="Arial" w:cs="Arial"/>
            </w:rPr>
            <w:t>Select.</w:t>
          </w:r>
        </w:p>
      </w:docPartBody>
    </w:docPart>
    <w:docPart>
      <w:docPartPr>
        <w:name w:val="96A735E570B84329A774072A941E5273"/>
        <w:category>
          <w:name w:val="Allgemein"/>
          <w:gallery w:val="placeholder"/>
        </w:category>
        <w:types>
          <w:type w:val="bbPlcHdr"/>
        </w:types>
        <w:behaviors>
          <w:behavior w:val="content"/>
        </w:behaviors>
        <w:guid w:val="{A9ABCA37-6A6A-4EB7-811D-31EDD9CF9316}"/>
      </w:docPartPr>
      <w:docPartBody>
        <w:p w:rsidR="00D37C7F" w:rsidRDefault="00F544F3" w:rsidP="00F544F3">
          <w:pPr>
            <w:pStyle w:val="96A735E570B84329A774072A941E527310"/>
          </w:pPr>
          <w:r w:rsidRPr="007F085D">
            <w:rPr>
              <w:rStyle w:val="Platzhaltertext"/>
              <w:rFonts w:ascii="Arial" w:hAnsi="Arial" w:cs="Arial"/>
            </w:rPr>
            <w:t>Select.</w:t>
          </w:r>
        </w:p>
      </w:docPartBody>
    </w:docPart>
    <w:docPart>
      <w:docPartPr>
        <w:name w:val="E74284C04E7043B49281A372975E89E2"/>
        <w:category>
          <w:name w:val="Allgemein"/>
          <w:gallery w:val="placeholder"/>
        </w:category>
        <w:types>
          <w:type w:val="bbPlcHdr"/>
        </w:types>
        <w:behaviors>
          <w:behavior w:val="content"/>
        </w:behaviors>
        <w:guid w:val="{2B3EA00A-1ED3-4A3D-9409-534E18F3C110}"/>
      </w:docPartPr>
      <w:docPartBody>
        <w:p w:rsidR="00D37C7F" w:rsidRDefault="00F544F3" w:rsidP="00F544F3">
          <w:pPr>
            <w:pStyle w:val="E74284C04E7043B49281A372975E89E210"/>
          </w:pPr>
          <w:r w:rsidRPr="007F085D">
            <w:rPr>
              <w:rStyle w:val="Platzhaltertext"/>
              <w:rFonts w:ascii="Arial" w:hAnsi="Arial" w:cs="Arial"/>
            </w:rPr>
            <w:t>Select.</w:t>
          </w:r>
        </w:p>
      </w:docPartBody>
    </w:docPart>
    <w:docPart>
      <w:docPartPr>
        <w:name w:val="A08FE59779854356B93A3AAE91AE1641"/>
        <w:category>
          <w:name w:val="Allgemein"/>
          <w:gallery w:val="placeholder"/>
        </w:category>
        <w:types>
          <w:type w:val="bbPlcHdr"/>
        </w:types>
        <w:behaviors>
          <w:behavior w:val="content"/>
        </w:behaviors>
        <w:guid w:val="{B9EB555A-6FCD-411F-9E64-8A11D8D7E316}"/>
      </w:docPartPr>
      <w:docPartBody>
        <w:p w:rsidR="00D37C7F" w:rsidRDefault="00F544F3" w:rsidP="00F544F3">
          <w:pPr>
            <w:pStyle w:val="A08FE59779854356B93A3AAE91AE16419"/>
          </w:pPr>
          <w:r w:rsidRPr="007F085D">
            <w:rPr>
              <w:rStyle w:val="Platzhaltertext"/>
              <w:rFonts w:ascii="Arial" w:hAnsi="Arial" w:cs="Arial"/>
            </w:rPr>
            <w:t>_____</w:t>
          </w:r>
        </w:p>
      </w:docPartBody>
    </w:docPart>
    <w:docPart>
      <w:docPartPr>
        <w:name w:val="2874DF83B4B74D0ABDBE60DC65C02AC5"/>
        <w:category>
          <w:name w:val="Allgemein"/>
          <w:gallery w:val="placeholder"/>
        </w:category>
        <w:types>
          <w:type w:val="bbPlcHdr"/>
        </w:types>
        <w:behaviors>
          <w:behavior w:val="content"/>
        </w:behaviors>
        <w:guid w:val="{56B1FB50-BB01-4AC0-A344-66F1DB4EE6E3}"/>
      </w:docPartPr>
      <w:docPartBody>
        <w:p w:rsidR="00D37C7F" w:rsidRDefault="00F544F3" w:rsidP="00F544F3">
          <w:pPr>
            <w:pStyle w:val="2874DF83B4B74D0ABDBE60DC65C02AC59"/>
          </w:pPr>
          <w:r w:rsidRPr="007F085D">
            <w:rPr>
              <w:rStyle w:val="Platzhaltertext"/>
              <w:rFonts w:ascii="Arial" w:hAnsi="Arial" w:cs="Arial"/>
            </w:rPr>
            <w:t>_____</w:t>
          </w:r>
        </w:p>
      </w:docPartBody>
    </w:docPart>
    <w:docPart>
      <w:docPartPr>
        <w:name w:val="31AE2570046943A6837CCB64C28EF866"/>
        <w:category>
          <w:name w:val="Allgemein"/>
          <w:gallery w:val="placeholder"/>
        </w:category>
        <w:types>
          <w:type w:val="bbPlcHdr"/>
        </w:types>
        <w:behaviors>
          <w:behavior w:val="content"/>
        </w:behaviors>
        <w:guid w:val="{536BCDDC-419E-4C22-84D9-6768C6C70793}"/>
      </w:docPartPr>
      <w:docPartBody>
        <w:p w:rsidR="00D37C7F" w:rsidRDefault="00F544F3" w:rsidP="00F544F3">
          <w:pPr>
            <w:pStyle w:val="31AE2570046943A6837CCB64C28EF8669"/>
          </w:pPr>
          <w:r w:rsidRPr="007F085D">
            <w:rPr>
              <w:rStyle w:val="Platzhaltertext"/>
              <w:rFonts w:ascii="Arial" w:hAnsi="Arial" w:cs="Arial"/>
            </w:rPr>
            <w:t>_____</w:t>
          </w:r>
        </w:p>
      </w:docPartBody>
    </w:docPart>
    <w:docPart>
      <w:docPartPr>
        <w:name w:val="429C80E08EC947EA83F06262DB9F8804"/>
        <w:category>
          <w:name w:val="Allgemein"/>
          <w:gallery w:val="placeholder"/>
        </w:category>
        <w:types>
          <w:type w:val="bbPlcHdr"/>
        </w:types>
        <w:behaviors>
          <w:behavior w:val="content"/>
        </w:behaviors>
        <w:guid w:val="{6BB77026-3D8A-4CE9-A2E0-912C7F95E070}"/>
      </w:docPartPr>
      <w:docPartBody>
        <w:p w:rsidR="00D37C7F" w:rsidRDefault="00F544F3" w:rsidP="00F544F3">
          <w:pPr>
            <w:pStyle w:val="429C80E08EC947EA83F06262DB9F88049"/>
          </w:pPr>
          <w:r w:rsidRPr="007F085D">
            <w:rPr>
              <w:rStyle w:val="Platzhaltertext"/>
              <w:rFonts w:ascii="Arial" w:hAnsi="Arial" w:cs="Arial"/>
            </w:rPr>
            <w:t>_____</w:t>
          </w:r>
        </w:p>
      </w:docPartBody>
    </w:docPart>
    <w:docPart>
      <w:docPartPr>
        <w:name w:val="9418E83ABD80484687FA596D6E543369"/>
        <w:category>
          <w:name w:val="Allgemein"/>
          <w:gallery w:val="placeholder"/>
        </w:category>
        <w:types>
          <w:type w:val="bbPlcHdr"/>
        </w:types>
        <w:behaviors>
          <w:behavior w:val="content"/>
        </w:behaviors>
        <w:guid w:val="{C1AEB19B-00CD-4BC0-81F9-529F4883E3AB}"/>
      </w:docPartPr>
      <w:docPartBody>
        <w:p w:rsidR="00D37C7F" w:rsidRDefault="00F544F3" w:rsidP="00F544F3">
          <w:pPr>
            <w:pStyle w:val="9418E83ABD80484687FA596D6E5433699"/>
          </w:pPr>
          <w:r w:rsidRPr="007F085D">
            <w:rPr>
              <w:rStyle w:val="Platzhaltertext"/>
              <w:rFonts w:ascii="Arial" w:hAnsi="Arial" w:cs="Arial"/>
            </w:rPr>
            <w:t>_____</w:t>
          </w:r>
        </w:p>
      </w:docPartBody>
    </w:docPart>
    <w:docPart>
      <w:docPartPr>
        <w:name w:val="BAD89B38B74F40B99FA55B77D1D9C8F3"/>
        <w:category>
          <w:name w:val="Allgemein"/>
          <w:gallery w:val="placeholder"/>
        </w:category>
        <w:types>
          <w:type w:val="bbPlcHdr"/>
        </w:types>
        <w:behaviors>
          <w:behavior w:val="content"/>
        </w:behaviors>
        <w:guid w:val="{D9980CC5-D64B-40DB-A2F1-AF707D658254}"/>
      </w:docPartPr>
      <w:docPartBody>
        <w:p w:rsidR="00D37C7F" w:rsidRDefault="00F544F3" w:rsidP="00F544F3">
          <w:pPr>
            <w:pStyle w:val="BAD89B38B74F40B99FA55B77D1D9C8F39"/>
          </w:pPr>
          <w:r w:rsidRPr="007F085D">
            <w:rPr>
              <w:rStyle w:val="Platzhaltertext"/>
              <w:rFonts w:ascii="Arial" w:hAnsi="Arial" w:cs="Arial"/>
            </w:rPr>
            <w:t>_____</w:t>
          </w:r>
        </w:p>
      </w:docPartBody>
    </w:docPart>
    <w:docPart>
      <w:docPartPr>
        <w:name w:val="5790CFAA0C0043E6BE3DC705E4467F8A"/>
        <w:category>
          <w:name w:val="Allgemein"/>
          <w:gallery w:val="placeholder"/>
        </w:category>
        <w:types>
          <w:type w:val="bbPlcHdr"/>
        </w:types>
        <w:behaviors>
          <w:behavior w:val="content"/>
        </w:behaviors>
        <w:guid w:val="{5D98F318-EB04-42FC-B1B2-150743CB1A85}"/>
      </w:docPartPr>
      <w:docPartBody>
        <w:p w:rsidR="00D37C7F" w:rsidRDefault="00F544F3" w:rsidP="00F544F3">
          <w:pPr>
            <w:pStyle w:val="5790CFAA0C0043E6BE3DC705E4467F8A9"/>
          </w:pPr>
          <w:r w:rsidRPr="007F085D">
            <w:rPr>
              <w:rStyle w:val="Platzhaltertext"/>
              <w:rFonts w:ascii="Arial" w:hAnsi="Arial" w:cs="Arial"/>
            </w:rPr>
            <w:t>_____</w:t>
          </w:r>
        </w:p>
      </w:docPartBody>
    </w:docPart>
    <w:docPart>
      <w:docPartPr>
        <w:name w:val="B8F7EF8FD5FC450AABCFA65FBDB07EB7"/>
        <w:category>
          <w:name w:val="Allgemein"/>
          <w:gallery w:val="placeholder"/>
        </w:category>
        <w:types>
          <w:type w:val="bbPlcHdr"/>
        </w:types>
        <w:behaviors>
          <w:behavior w:val="content"/>
        </w:behaviors>
        <w:guid w:val="{FAEC3523-D2C1-47C7-A1B4-E4D818C86675}"/>
      </w:docPartPr>
      <w:docPartBody>
        <w:p w:rsidR="00D37C7F" w:rsidRDefault="00F544F3" w:rsidP="00F544F3">
          <w:pPr>
            <w:pStyle w:val="B8F7EF8FD5FC450AABCFA65FBDB07EB79"/>
          </w:pPr>
          <w:r w:rsidRPr="007F085D">
            <w:rPr>
              <w:rStyle w:val="Platzhaltertext"/>
              <w:rFonts w:ascii="Arial" w:hAnsi="Arial" w:cs="Arial"/>
            </w:rPr>
            <w:t>_____</w:t>
          </w:r>
        </w:p>
      </w:docPartBody>
    </w:docPart>
    <w:docPart>
      <w:docPartPr>
        <w:name w:val="0FCB28BF6313447389D263A5C4443B39"/>
        <w:category>
          <w:name w:val="Allgemein"/>
          <w:gallery w:val="placeholder"/>
        </w:category>
        <w:types>
          <w:type w:val="bbPlcHdr"/>
        </w:types>
        <w:behaviors>
          <w:behavior w:val="content"/>
        </w:behaviors>
        <w:guid w:val="{C6E9778E-A40D-441E-B2A5-E43239A0E0A6}"/>
      </w:docPartPr>
      <w:docPartBody>
        <w:p w:rsidR="00D37C7F" w:rsidRDefault="00F544F3" w:rsidP="00F544F3">
          <w:pPr>
            <w:pStyle w:val="0FCB28BF6313447389D263A5C4443B399"/>
          </w:pPr>
          <w:r w:rsidRPr="007F085D">
            <w:rPr>
              <w:rStyle w:val="Platzhaltertext"/>
              <w:rFonts w:ascii="Arial" w:hAnsi="Arial" w:cs="Arial"/>
            </w:rPr>
            <w:t>_____</w:t>
          </w:r>
        </w:p>
      </w:docPartBody>
    </w:docPart>
    <w:docPart>
      <w:docPartPr>
        <w:name w:val="43550DF10D7447B2BC301C0E6C87FC5F"/>
        <w:category>
          <w:name w:val="Allgemein"/>
          <w:gallery w:val="placeholder"/>
        </w:category>
        <w:types>
          <w:type w:val="bbPlcHdr"/>
        </w:types>
        <w:behaviors>
          <w:behavior w:val="content"/>
        </w:behaviors>
        <w:guid w:val="{AA1584C3-BF22-4FE3-BE1A-9C6311E15470}"/>
      </w:docPartPr>
      <w:docPartBody>
        <w:p w:rsidR="00D37C7F" w:rsidRDefault="00F544F3" w:rsidP="00F544F3">
          <w:pPr>
            <w:pStyle w:val="43550DF10D7447B2BC301C0E6C87FC5F9"/>
          </w:pPr>
          <w:r w:rsidRPr="007F085D">
            <w:rPr>
              <w:rStyle w:val="Platzhaltertext"/>
              <w:rFonts w:ascii="Arial" w:hAnsi="Arial" w:cs="Arial"/>
            </w:rPr>
            <w:t>Select.</w:t>
          </w:r>
        </w:p>
      </w:docPartBody>
    </w:docPart>
    <w:docPart>
      <w:docPartPr>
        <w:name w:val="67BD67BE83024ACF9A44EAAEA1B6ADB5"/>
        <w:category>
          <w:name w:val="Allgemein"/>
          <w:gallery w:val="placeholder"/>
        </w:category>
        <w:types>
          <w:type w:val="bbPlcHdr"/>
        </w:types>
        <w:behaviors>
          <w:behavior w:val="content"/>
        </w:behaviors>
        <w:guid w:val="{FC8ADA3B-AF3C-4C3F-AEAA-9E7951177CA7}"/>
      </w:docPartPr>
      <w:docPartBody>
        <w:p w:rsidR="00D37C7F" w:rsidRDefault="00D37C7F" w:rsidP="00D37C7F">
          <w:pPr>
            <w:pStyle w:val="67BD67BE83024ACF9A44EAAEA1B6ADB5"/>
          </w:pPr>
          <w:r w:rsidRPr="00E079B5">
            <w:rPr>
              <w:rStyle w:val="Platzhaltertext"/>
            </w:rPr>
            <w:t>Wählen Sie ein Element aus.</w:t>
          </w:r>
        </w:p>
      </w:docPartBody>
    </w:docPart>
    <w:docPart>
      <w:docPartPr>
        <w:name w:val="6A488CD51C834045BE8003FBC17CF9FD"/>
        <w:category>
          <w:name w:val="Allgemein"/>
          <w:gallery w:val="placeholder"/>
        </w:category>
        <w:types>
          <w:type w:val="bbPlcHdr"/>
        </w:types>
        <w:behaviors>
          <w:behavior w:val="content"/>
        </w:behaviors>
        <w:guid w:val="{BC17F7B9-FC5E-43E7-BBFC-10B482B9B092}"/>
      </w:docPartPr>
      <w:docPartBody>
        <w:p w:rsidR="00D37C7F" w:rsidRDefault="00F544F3" w:rsidP="00F544F3">
          <w:pPr>
            <w:pStyle w:val="6A488CD51C834045BE8003FBC17CF9FD8"/>
          </w:pPr>
          <w:r w:rsidRPr="007F085D">
            <w:rPr>
              <w:rStyle w:val="Platzhaltertext"/>
              <w:rFonts w:ascii="Arial" w:hAnsi="Arial" w:cs="Arial"/>
            </w:rPr>
            <w:t>_____</w:t>
          </w:r>
        </w:p>
      </w:docPartBody>
    </w:docPart>
    <w:docPart>
      <w:docPartPr>
        <w:name w:val="1C223FEF96BC4213B10567AD2CE4F3E8"/>
        <w:category>
          <w:name w:val="Allgemein"/>
          <w:gallery w:val="placeholder"/>
        </w:category>
        <w:types>
          <w:type w:val="bbPlcHdr"/>
        </w:types>
        <w:behaviors>
          <w:behavior w:val="content"/>
        </w:behaviors>
        <w:guid w:val="{2304FF56-E092-4747-83AE-B7FAE8D57060}"/>
      </w:docPartPr>
      <w:docPartBody>
        <w:p w:rsidR="00D37C7F" w:rsidRDefault="00F544F3" w:rsidP="00F544F3">
          <w:pPr>
            <w:pStyle w:val="1C223FEF96BC4213B10567AD2CE4F3E88"/>
          </w:pPr>
          <w:r w:rsidRPr="007F085D">
            <w:rPr>
              <w:rStyle w:val="Platzhaltertext"/>
              <w:rFonts w:ascii="Arial" w:hAnsi="Arial" w:cs="Arial"/>
            </w:rPr>
            <w:t>_____</w:t>
          </w:r>
        </w:p>
      </w:docPartBody>
    </w:docPart>
    <w:docPart>
      <w:docPartPr>
        <w:name w:val="900A553A44EB4882B6B71E951B020CFD"/>
        <w:category>
          <w:name w:val="Allgemein"/>
          <w:gallery w:val="placeholder"/>
        </w:category>
        <w:types>
          <w:type w:val="bbPlcHdr"/>
        </w:types>
        <w:behaviors>
          <w:behavior w:val="content"/>
        </w:behaviors>
        <w:guid w:val="{69103115-8A0B-4527-AA4D-0862F5FE92DC}"/>
      </w:docPartPr>
      <w:docPartBody>
        <w:p w:rsidR="00D37C7F" w:rsidRDefault="00F544F3" w:rsidP="00F544F3">
          <w:pPr>
            <w:pStyle w:val="900A553A44EB4882B6B71E951B020CFD8"/>
          </w:pPr>
          <w:r w:rsidRPr="007F085D">
            <w:rPr>
              <w:rStyle w:val="Platzhaltertext"/>
              <w:rFonts w:ascii="Arial" w:hAnsi="Arial" w:cs="Arial"/>
            </w:rPr>
            <w:t>_____</w:t>
          </w:r>
        </w:p>
      </w:docPartBody>
    </w:docPart>
    <w:docPart>
      <w:docPartPr>
        <w:name w:val="41647572F4054D348C092A768311F937"/>
        <w:category>
          <w:name w:val="Allgemein"/>
          <w:gallery w:val="placeholder"/>
        </w:category>
        <w:types>
          <w:type w:val="bbPlcHdr"/>
        </w:types>
        <w:behaviors>
          <w:behavior w:val="content"/>
        </w:behaviors>
        <w:guid w:val="{D66D2D49-2AD4-4DB0-BCA9-6027D0A5BAF9}"/>
      </w:docPartPr>
      <w:docPartBody>
        <w:p w:rsidR="00D37C7F" w:rsidRDefault="00F544F3" w:rsidP="00F544F3">
          <w:pPr>
            <w:pStyle w:val="41647572F4054D348C092A768311F9378"/>
          </w:pPr>
          <w:r w:rsidRPr="007F085D">
            <w:rPr>
              <w:rStyle w:val="Platzhaltertext"/>
              <w:rFonts w:ascii="Arial" w:hAnsi="Arial" w:cs="Arial"/>
            </w:rPr>
            <w:t>_____</w:t>
          </w:r>
        </w:p>
      </w:docPartBody>
    </w:docPart>
    <w:docPart>
      <w:docPartPr>
        <w:name w:val="501B110D51964E9A9B90194DE77E324E"/>
        <w:category>
          <w:name w:val="Allgemein"/>
          <w:gallery w:val="placeholder"/>
        </w:category>
        <w:types>
          <w:type w:val="bbPlcHdr"/>
        </w:types>
        <w:behaviors>
          <w:behavior w:val="content"/>
        </w:behaviors>
        <w:guid w:val="{CDF4E702-DE9B-443E-950A-475312643FA0}"/>
      </w:docPartPr>
      <w:docPartBody>
        <w:p w:rsidR="00D37C7F" w:rsidRDefault="00F544F3" w:rsidP="00F544F3">
          <w:pPr>
            <w:pStyle w:val="501B110D51964E9A9B90194DE77E324E8"/>
          </w:pPr>
          <w:r w:rsidRPr="007F085D">
            <w:rPr>
              <w:rStyle w:val="Platzhaltertext"/>
              <w:rFonts w:ascii="Arial" w:hAnsi="Arial" w:cs="Arial"/>
            </w:rPr>
            <w:t>_____</w:t>
          </w:r>
        </w:p>
      </w:docPartBody>
    </w:docPart>
    <w:docPart>
      <w:docPartPr>
        <w:name w:val="73BFB2C06FD741688A68C83EB74A8250"/>
        <w:category>
          <w:name w:val="Allgemein"/>
          <w:gallery w:val="placeholder"/>
        </w:category>
        <w:types>
          <w:type w:val="bbPlcHdr"/>
        </w:types>
        <w:behaviors>
          <w:behavior w:val="content"/>
        </w:behaviors>
        <w:guid w:val="{A4838C1B-B551-4068-8FB8-C882722E9CF4}"/>
      </w:docPartPr>
      <w:docPartBody>
        <w:p w:rsidR="00D37C7F" w:rsidRDefault="00F544F3" w:rsidP="00F544F3">
          <w:pPr>
            <w:pStyle w:val="73BFB2C06FD741688A68C83EB74A82507"/>
          </w:pPr>
          <w:r w:rsidRPr="007F085D">
            <w:rPr>
              <w:rStyle w:val="Platzhaltertext"/>
              <w:rFonts w:ascii="Arial" w:hAnsi="Arial" w:cs="Arial"/>
            </w:rPr>
            <w:t>max. 3000 characters</w:t>
          </w:r>
        </w:p>
      </w:docPartBody>
    </w:docPart>
    <w:docPart>
      <w:docPartPr>
        <w:name w:val="E9585A3117CD4B1BA994FE4F30DA95C3"/>
        <w:category>
          <w:name w:val="Allgemein"/>
          <w:gallery w:val="placeholder"/>
        </w:category>
        <w:types>
          <w:type w:val="bbPlcHdr"/>
        </w:types>
        <w:behaviors>
          <w:behavior w:val="content"/>
        </w:behaviors>
        <w:guid w:val="{9D62DAC7-4A5A-4A68-B7D9-C151DA59F9DF}"/>
      </w:docPartPr>
      <w:docPartBody>
        <w:p w:rsidR="00D37C7F" w:rsidRDefault="00F544F3" w:rsidP="00F544F3">
          <w:pPr>
            <w:pStyle w:val="E9585A3117CD4B1BA994FE4F30DA95C36"/>
          </w:pPr>
          <w:r w:rsidRPr="007F085D">
            <w:rPr>
              <w:rStyle w:val="Platzhaltertext"/>
              <w:rFonts w:ascii="Arial" w:hAnsi="Arial" w:cs="Arial"/>
            </w:rPr>
            <w:t>max. 3000 characters</w:t>
          </w:r>
        </w:p>
      </w:docPartBody>
    </w:docPart>
    <w:docPart>
      <w:docPartPr>
        <w:name w:val="00932EC101DF420185885BDD582AB246"/>
        <w:category>
          <w:name w:val="Allgemein"/>
          <w:gallery w:val="placeholder"/>
        </w:category>
        <w:types>
          <w:type w:val="bbPlcHdr"/>
        </w:types>
        <w:behaviors>
          <w:behavior w:val="content"/>
        </w:behaviors>
        <w:guid w:val="{374DD29F-D30D-4657-9C11-BC39E8847BB5}"/>
      </w:docPartPr>
      <w:docPartBody>
        <w:p w:rsidR="00D37C7F" w:rsidRDefault="00F544F3" w:rsidP="00F544F3">
          <w:pPr>
            <w:pStyle w:val="00932EC101DF420185885BDD582AB2466"/>
          </w:pPr>
          <w:r w:rsidRPr="007F085D">
            <w:rPr>
              <w:rStyle w:val="Platzhaltertext"/>
              <w:rFonts w:ascii="Arial" w:hAnsi="Arial" w:cs="Arial"/>
            </w:rPr>
            <w:t>max. 3000 characters</w:t>
          </w:r>
        </w:p>
      </w:docPartBody>
    </w:docPart>
    <w:docPart>
      <w:docPartPr>
        <w:name w:val="399BBEFC563C43CFAD5E531154F4D353"/>
        <w:category>
          <w:name w:val="Allgemein"/>
          <w:gallery w:val="placeholder"/>
        </w:category>
        <w:types>
          <w:type w:val="bbPlcHdr"/>
        </w:types>
        <w:behaviors>
          <w:behavior w:val="content"/>
        </w:behaviors>
        <w:guid w:val="{305E2C7A-025B-4A00-9065-35B6EA1FE5E6}"/>
      </w:docPartPr>
      <w:docPartBody>
        <w:p w:rsidR="00D37C7F" w:rsidRDefault="00F544F3" w:rsidP="00F544F3">
          <w:pPr>
            <w:pStyle w:val="399BBEFC563C43CFAD5E531154F4D3535"/>
          </w:pPr>
          <w:r w:rsidRPr="007F085D">
            <w:rPr>
              <w:rStyle w:val="Platzhaltertext"/>
              <w:rFonts w:ascii="Arial" w:hAnsi="Arial" w:cs="Arial"/>
            </w:rPr>
            <w:t>max. 2000 characters</w:t>
          </w:r>
        </w:p>
      </w:docPartBody>
    </w:docPart>
    <w:docPart>
      <w:docPartPr>
        <w:name w:val="436A1CF2798E4E9EA50AB66306C948F2"/>
        <w:category>
          <w:name w:val="Allgemein"/>
          <w:gallery w:val="placeholder"/>
        </w:category>
        <w:types>
          <w:type w:val="bbPlcHdr"/>
        </w:types>
        <w:behaviors>
          <w:behavior w:val="content"/>
        </w:behaviors>
        <w:guid w:val="{100B8861-EA0D-43D8-878E-146B7EA05A4D}"/>
      </w:docPartPr>
      <w:docPartBody>
        <w:p w:rsidR="00D37C7F" w:rsidRDefault="00F544F3" w:rsidP="00F544F3">
          <w:pPr>
            <w:pStyle w:val="436A1CF2798E4E9EA50AB66306C948F25"/>
          </w:pPr>
          <w:r w:rsidRPr="007F085D">
            <w:rPr>
              <w:rStyle w:val="Platzhaltertext"/>
              <w:rFonts w:ascii="Arial" w:hAnsi="Arial" w:cs="Arial"/>
            </w:rPr>
            <w:t>____</w:t>
          </w:r>
        </w:p>
      </w:docPartBody>
    </w:docPart>
    <w:docPart>
      <w:docPartPr>
        <w:name w:val="CFF8AA24514844CDB3D5E367AD871495"/>
        <w:category>
          <w:name w:val="Allgemein"/>
          <w:gallery w:val="placeholder"/>
        </w:category>
        <w:types>
          <w:type w:val="bbPlcHdr"/>
        </w:types>
        <w:behaviors>
          <w:behavior w:val="content"/>
        </w:behaviors>
        <w:guid w:val="{77160F7A-5601-4E3D-95E2-54F83B6EB1ED}"/>
      </w:docPartPr>
      <w:docPartBody>
        <w:p w:rsidR="004B77EA" w:rsidRDefault="00F544F3" w:rsidP="00F544F3">
          <w:pPr>
            <w:pStyle w:val="CFF8AA24514844CDB3D5E367AD8714955"/>
          </w:pPr>
          <w:r w:rsidRPr="007F085D">
            <w:rPr>
              <w:rStyle w:val="Platzhaltertext"/>
              <w:rFonts w:ascii="Arial" w:hAnsi="Arial" w:cs="Arial"/>
            </w:rPr>
            <w:t>max. 2000 characters</w:t>
          </w:r>
        </w:p>
      </w:docPartBody>
    </w:docPart>
    <w:docPart>
      <w:docPartPr>
        <w:name w:val="CA46595EA2C34FD88EF7376673A66560"/>
        <w:category>
          <w:name w:val="Allgemein"/>
          <w:gallery w:val="placeholder"/>
        </w:category>
        <w:types>
          <w:type w:val="bbPlcHdr"/>
        </w:types>
        <w:behaviors>
          <w:behavior w:val="content"/>
        </w:behaviors>
        <w:guid w:val="{5A00FE28-9A3C-4257-92D2-2553F02B96A4}"/>
      </w:docPartPr>
      <w:docPartBody>
        <w:p w:rsidR="004B77EA" w:rsidRDefault="00F544F3" w:rsidP="00F544F3">
          <w:pPr>
            <w:pStyle w:val="CA46595EA2C34FD88EF7376673A665605"/>
          </w:pPr>
          <w:r w:rsidRPr="007F085D">
            <w:rPr>
              <w:rStyle w:val="Platzhaltertext"/>
              <w:rFonts w:ascii="Arial" w:hAnsi="Arial" w:cs="Arial"/>
            </w:rPr>
            <w:t>max. 2000 characters</w:t>
          </w:r>
        </w:p>
      </w:docPartBody>
    </w:docPart>
    <w:docPart>
      <w:docPartPr>
        <w:name w:val="12CC5C9F180349B68E0C55E4C96DCAB1"/>
        <w:category>
          <w:name w:val="Allgemein"/>
          <w:gallery w:val="placeholder"/>
        </w:category>
        <w:types>
          <w:type w:val="bbPlcHdr"/>
        </w:types>
        <w:behaviors>
          <w:behavior w:val="content"/>
        </w:behaviors>
        <w:guid w:val="{DD6A145F-DE8E-4169-8875-73E719589D09}"/>
      </w:docPartPr>
      <w:docPartBody>
        <w:p w:rsidR="004B77EA" w:rsidRDefault="00F544F3" w:rsidP="00F544F3">
          <w:pPr>
            <w:pStyle w:val="12CC5C9F180349B68E0C55E4C96DCAB15"/>
          </w:pPr>
          <w:r w:rsidRPr="007F085D">
            <w:rPr>
              <w:rStyle w:val="Platzhaltertext"/>
              <w:rFonts w:ascii="Arial" w:hAnsi="Arial" w:cs="Arial"/>
            </w:rPr>
            <w:t>max. 1000 characters</w:t>
          </w:r>
        </w:p>
      </w:docPartBody>
    </w:docPart>
    <w:docPart>
      <w:docPartPr>
        <w:name w:val="789DBB2586BE4DDD8F99847444D5B9C7"/>
        <w:category>
          <w:name w:val="Allgemein"/>
          <w:gallery w:val="placeholder"/>
        </w:category>
        <w:types>
          <w:type w:val="bbPlcHdr"/>
        </w:types>
        <w:behaviors>
          <w:behavior w:val="content"/>
        </w:behaviors>
        <w:guid w:val="{432F3A45-2F45-4028-AD48-85D8B8AD9765}"/>
      </w:docPartPr>
      <w:docPartBody>
        <w:p w:rsidR="004B77EA" w:rsidRDefault="00F544F3" w:rsidP="00F544F3">
          <w:pPr>
            <w:pStyle w:val="789DBB2586BE4DDD8F99847444D5B9C74"/>
          </w:pPr>
          <w:r w:rsidRPr="007F085D">
            <w:rPr>
              <w:rFonts w:ascii="Arial" w:hAnsi="Arial" w:cs="Arial"/>
            </w:rPr>
            <w:t xml:space="preserve">________________________ </w:t>
          </w:r>
        </w:p>
      </w:docPartBody>
    </w:docPart>
    <w:docPart>
      <w:docPartPr>
        <w:name w:val="8388690FC49F49F0938941DDE594A110"/>
        <w:category>
          <w:name w:val="Allgemein"/>
          <w:gallery w:val="placeholder"/>
        </w:category>
        <w:types>
          <w:type w:val="bbPlcHdr"/>
        </w:types>
        <w:behaviors>
          <w:behavior w:val="content"/>
        </w:behaviors>
        <w:guid w:val="{35DFCBB5-901C-4D15-A6B9-9379E88BB6AA}"/>
      </w:docPartPr>
      <w:docPartBody>
        <w:p w:rsidR="004B77EA" w:rsidRDefault="00F544F3" w:rsidP="00F544F3">
          <w:pPr>
            <w:pStyle w:val="8388690FC49F49F0938941DDE594A1104"/>
          </w:pPr>
          <w:r w:rsidRPr="007F085D">
            <w:rPr>
              <w:rFonts w:ascii="Arial" w:hAnsi="Arial" w:cs="Arial"/>
            </w:rPr>
            <w:t xml:space="preserve">________________________ </w:t>
          </w:r>
        </w:p>
      </w:docPartBody>
    </w:docPart>
    <w:docPart>
      <w:docPartPr>
        <w:name w:val="62F27145A7D54523B7CDA4DAA22CFC2E"/>
        <w:category>
          <w:name w:val="Allgemein"/>
          <w:gallery w:val="placeholder"/>
        </w:category>
        <w:types>
          <w:type w:val="bbPlcHdr"/>
        </w:types>
        <w:behaviors>
          <w:behavior w:val="content"/>
        </w:behaviors>
        <w:guid w:val="{D2EC48B1-B30D-4BDD-9950-4C1BA2D4A6A1}"/>
      </w:docPartPr>
      <w:docPartBody>
        <w:p w:rsidR="004B77EA" w:rsidRDefault="00F544F3" w:rsidP="00F544F3">
          <w:pPr>
            <w:pStyle w:val="62F27145A7D54523B7CDA4DAA22CFC2E4"/>
          </w:pPr>
          <w:r w:rsidRPr="007F085D">
            <w:rPr>
              <w:rFonts w:ascii="Arial" w:hAnsi="Arial" w:cs="Arial"/>
            </w:rPr>
            <w:t xml:space="preserve">________________________ </w:t>
          </w:r>
        </w:p>
      </w:docPartBody>
    </w:docPart>
    <w:docPart>
      <w:docPartPr>
        <w:name w:val="0098E2CA333348B7B5DE788A633A102D"/>
        <w:category>
          <w:name w:val="Allgemein"/>
          <w:gallery w:val="placeholder"/>
        </w:category>
        <w:types>
          <w:type w:val="bbPlcHdr"/>
        </w:types>
        <w:behaviors>
          <w:behavior w:val="content"/>
        </w:behaviors>
        <w:guid w:val="{4B33EE99-F937-4251-8C8D-CBCC5D11BE35}"/>
      </w:docPartPr>
      <w:docPartBody>
        <w:p w:rsidR="004B77EA" w:rsidRDefault="00F544F3" w:rsidP="00F544F3">
          <w:pPr>
            <w:pStyle w:val="0098E2CA333348B7B5DE788A633A102D4"/>
          </w:pPr>
          <w:r w:rsidRPr="007F085D">
            <w:rPr>
              <w:rFonts w:ascii="Arial" w:hAnsi="Arial" w:cs="Arial"/>
            </w:rPr>
            <w:t xml:space="preserve">________________________ </w:t>
          </w:r>
        </w:p>
      </w:docPartBody>
    </w:docPart>
    <w:docPart>
      <w:docPartPr>
        <w:name w:val="27918BB1172E42B8ADA65DC0B11BA22B"/>
        <w:category>
          <w:name w:val="Allgemein"/>
          <w:gallery w:val="placeholder"/>
        </w:category>
        <w:types>
          <w:type w:val="bbPlcHdr"/>
        </w:types>
        <w:behaviors>
          <w:behavior w:val="content"/>
        </w:behaviors>
        <w:guid w:val="{11660A69-3A33-4E08-AC3C-30DB8DF0D4BA}"/>
      </w:docPartPr>
      <w:docPartBody>
        <w:p w:rsidR="004B77EA" w:rsidRDefault="00F544F3" w:rsidP="00F544F3">
          <w:pPr>
            <w:pStyle w:val="27918BB1172E42B8ADA65DC0B11BA22B4"/>
          </w:pPr>
          <w:r w:rsidRPr="007F085D">
            <w:rPr>
              <w:rFonts w:ascii="Arial" w:hAnsi="Arial" w:cs="Arial"/>
            </w:rPr>
            <w:t xml:space="preserve">______________________________________________ </w:t>
          </w:r>
        </w:p>
      </w:docPartBody>
    </w:docPart>
    <w:docPart>
      <w:docPartPr>
        <w:name w:val="9866328D96524A828A329418D658EF8E"/>
        <w:category>
          <w:name w:val="Allgemein"/>
          <w:gallery w:val="placeholder"/>
        </w:category>
        <w:types>
          <w:type w:val="bbPlcHdr"/>
        </w:types>
        <w:behaviors>
          <w:behavior w:val="content"/>
        </w:behaviors>
        <w:guid w:val="{F572A776-3A7A-4EAD-8BF6-3005182450CE}"/>
      </w:docPartPr>
      <w:docPartBody>
        <w:p w:rsidR="004B77EA" w:rsidRDefault="00F544F3" w:rsidP="00F544F3">
          <w:pPr>
            <w:pStyle w:val="9866328D96524A828A329418D658EF8E4"/>
          </w:pPr>
          <w:r w:rsidRPr="00753F2F">
            <w:rPr>
              <w:rStyle w:val="Platzhaltertext"/>
              <w:rFonts w:ascii="Arial" w:hAnsi="Arial" w:cs="Arial"/>
              <w:b/>
            </w:rPr>
            <w:t>_____</w:t>
          </w:r>
        </w:p>
      </w:docPartBody>
    </w:docPart>
    <w:docPart>
      <w:docPartPr>
        <w:name w:val="5D1BDAC91EB64F20B883FC53F8EA7AF5"/>
        <w:category>
          <w:name w:val="Allgemein"/>
          <w:gallery w:val="placeholder"/>
        </w:category>
        <w:types>
          <w:type w:val="bbPlcHdr"/>
        </w:types>
        <w:behaviors>
          <w:behavior w:val="content"/>
        </w:behaviors>
        <w:guid w:val="{317E6FA4-CDDD-4DB5-9490-E6FE9D29939C}"/>
      </w:docPartPr>
      <w:docPartBody>
        <w:p w:rsidR="004B77EA" w:rsidRDefault="00F544F3" w:rsidP="00F544F3">
          <w:pPr>
            <w:pStyle w:val="5D1BDAC91EB64F20B883FC53F8EA7AF54"/>
          </w:pPr>
          <w:r w:rsidRPr="00753F2F">
            <w:rPr>
              <w:rStyle w:val="Platzhaltertext"/>
              <w:rFonts w:ascii="Arial" w:hAnsi="Arial" w:cs="Arial"/>
              <w:b/>
            </w:rPr>
            <w:t>_____</w:t>
          </w:r>
        </w:p>
      </w:docPartBody>
    </w:docPart>
    <w:docPart>
      <w:docPartPr>
        <w:name w:val="455A0F6D755B4CA9812113D41B3FB88F"/>
        <w:category>
          <w:name w:val="Allgemein"/>
          <w:gallery w:val="placeholder"/>
        </w:category>
        <w:types>
          <w:type w:val="bbPlcHdr"/>
        </w:types>
        <w:behaviors>
          <w:behavior w:val="content"/>
        </w:behaviors>
        <w:guid w:val="{E3DE0BCB-C0E1-4162-AF9D-2BFBDCD70A16}"/>
      </w:docPartPr>
      <w:docPartBody>
        <w:p w:rsidR="004B77EA" w:rsidRDefault="00F544F3" w:rsidP="00F544F3">
          <w:pPr>
            <w:pStyle w:val="455A0F6D755B4CA9812113D41B3FB88F4"/>
          </w:pPr>
          <w:r w:rsidRPr="00753F2F">
            <w:rPr>
              <w:rStyle w:val="Platzhaltertext"/>
              <w:rFonts w:ascii="Arial" w:hAnsi="Arial" w:cs="Arial"/>
              <w:b/>
            </w:rPr>
            <w:t>_____</w:t>
          </w:r>
        </w:p>
      </w:docPartBody>
    </w:docPart>
    <w:docPart>
      <w:docPartPr>
        <w:name w:val="E965299DB1FC47E7A83225B34218BDBF"/>
        <w:category>
          <w:name w:val="Allgemein"/>
          <w:gallery w:val="placeholder"/>
        </w:category>
        <w:types>
          <w:type w:val="bbPlcHdr"/>
        </w:types>
        <w:behaviors>
          <w:behavior w:val="content"/>
        </w:behaviors>
        <w:guid w:val="{27BE089D-8082-4F09-8DA9-8930A93DFEDF}"/>
      </w:docPartPr>
      <w:docPartBody>
        <w:p w:rsidR="004B77EA" w:rsidRDefault="00F544F3" w:rsidP="00F544F3">
          <w:pPr>
            <w:pStyle w:val="E965299DB1FC47E7A83225B34218BDBF4"/>
          </w:pPr>
          <w:r w:rsidRPr="00753F2F">
            <w:rPr>
              <w:rStyle w:val="Platzhaltertext"/>
              <w:rFonts w:ascii="Arial" w:hAnsi="Arial" w:cs="Arial"/>
              <w:b/>
            </w:rPr>
            <w:t>_____</w:t>
          </w:r>
        </w:p>
      </w:docPartBody>
    </w:docPart>
    <w:docPart>
      <w:docPartPr>
        <w:name w:val="5FBD6C8576C640E89DDBAA522653F9AB"/>
        <w:category>
          <w:name w:val="Allgemein"/>
          <w:gallery w:val="placeholder"/>
        </w:category>
        <w:types>
          <w:type w:val="bbPlcHdr"/>
        </w:types>
        <w:behaviors>
          <w:behavior w:val="content"/>
        </w:behaviors>
        <w:guid w:val="{19ACFA37-9885-4169-8BC4-4EBAB1DCF339}"/>
      </w:docPartPr>
      <w:docPartBody>
        <w:p w:rsidR="004B77EA" w:rsidRDefault="00F544F3" w:rsidP="00F544F3">
          <w:pPr>
            <w:pStyle w:val="5FBD6C8576C640E89DDBAA522653F9AB4"/>
          </w:pPr>
          <w:r w:rsidRPr="00753F2F">
            <w:rPr>
              <w:rStyle w:val="Platzhaltertext"/>
              <w:rFonts w:ascii="Arial" w:hAnsi="Arial" w:cs="Arial"/>
              <w:b/>
            </w:rPr>
            <w:t>_____</w:t>
          </w:r>
        </w:p>
      </w:docPartBody>
    </w:docPart>
    <w:docPart>
      <w:docPartPr>
        <w:name w:val="4DD0A673E7714CB2B8D5625CA1C36A5E"/>
        <w:category>
          <w:name w:val="Allgemein"/>
          <w:gallery w:val="placeholder"/>
        </w:category>
        <w:types>
          <w:type w:val="bbPlcHdr"/>
        </w:types>
        <w:behaviors>
          <w:behavior w:val="content"/>
        </w:behaviors>
        <w:guid w:val="{3489FEB1-456C-4993-A46E-96292031F62A}"/>
      </w:docPartPr>
      <w:docPartBody>
        <w:p w:rsidR="004B77EA" w:rsidRDefault="00F544F3" w:rsidP="00F544F3">
          <w:pPr>
            <w:pStyle w:val="4DD0A673E7714CB2B8D5625CA1C36A5E4"/>
          </w:pPr>
          <w:r w:rsidRPr="007C5EA8">
            <w:rPr>
              <w:rStyle w:val="Platzhaltertext"/>
              <w:rFonts w:ascii="Arial" w:hAnsi="Arial" w:cs="Arial"/>
            </w:rPr>
            <w:t>_____</w:t>
          </w:r>
        </w:p>
      </w:docPartBody>
    </w:docPart>
    <w:docPart>
      <w:docPartPr>
        <w:name w:val="29554C0A77654170910F668EBDE0A9A9"/>
        <w:category>
          <w:name w:val="Allgemein"/>
          <w:gallery w:val="placeholder"/>
        </w:category>
        <w:types>
          <w:type w:val="bbPlcHdr"/>
        </w:types>
        <w:behaviors>
          <w:behavior w:val="content"/>
        </w:behaviors>
        <w:guid w:val="{D731B7D9-1E72-4114-8C68-ADFDA661BB54}"/>
      </w:docPartPr>
      <w:docPartBody>
        <w:p w:rsidR="004B77EA" w:rsidRDefault="00F544F3" w:rsidP="00F544F3">
          <w:pPr>
            <w:pStyle w:val="29554C0A77654170910F668EBDE0A9A94"/>
          </w:pPr>
          <w:r w:rsidRPr="007C5EA8">
            <w:rPr>
              <w:rStyle w:val="Platzhaltertext"/>
              <w:rFonts w:ascii="Arial" w:hAnsi="Arial" w:cs="Arial"/>
            </w:rPr>
            <w:t>_____</w:t>
          </w:r>
        </w:p>
      </w:docPartBody>
    </w:docPart>
    <w:docPart>
      <w:docPartPr>
        <w:name w:val="6B3A5C8D447741778FC1759B914E92F7"/>
        <w:category>
          <w:name w:val="Allgemein"/>
          <w:gallery w:val="placeholder"/>
        </w:category>
        <w:types>
          <w:type w:val="bbPlcHdr"/>
        </w:types>
        <w:behaviors>
          <w:behavior w:val="content"/>
        </w:behaviors>
        <w:guid w:val="{04D180A9-21ED-49F4-81B3-49F7E26EDC89}"/>
      </w:docPartPr>
      <w:docPartBody>
        <w:p w:rsidR="004B77EA" w:rsidRDefault="00F544F3" w:rsidP="00F544F3">
          <w:pPr>
            <w:pStyle w:val="6B3A5C8D447741778FC1759B914E92F74"/>
          </w:pPr>
          <w:r w:rsidRPr="007C5EA8">
            <w:rPr>
              <w:rStyle w:val="Platzhaltertext"/>
              <w:rFonts w:ascii="Arial" w:hAnsi="Arial" w:cs="Arial"/>
            </w:rPr>
            <w:t>_____</w:t>
          </w:r>
        </w:p>
      </w:docPartBody>
    </w:docPart>
    <w:docPart>
      <w:docPartPr>
        <w:name w:val="F1A6B93642D44737A790EB3ACFDF6A4A"/>
        <w:category>
          <w:name w:val="Allgemein"/>
          <w:gallery w:val="placeholder"/>
        </w:category>
        <w:types>
          <w:type w:val="bbPlcHdr"/>
        </w:types>
        <w:behaviors>
          <w:behavior w:val="content"/>
        </w:behaviors>
        <w:guid w:val="{971456B0-693F-4DC8-B046-1301E3154EB8}"/>
      </w:docPartPr>
      <w:docPartBody>
        <w:p w:rsidR="004B77EA" w:rsidRDefault="00F544F3" w:rsidP="00F544F3">
          <w:pPr>
            <w:pStyle w:val="F1A6B93642D44737A790EB3ACFDF6A4A4"/>
          </w:pPr>
          <w:r w:rsidRPr="007C5EA8">
            <w:rPr>
              <w:rStyle w:val="Platzhaltertext"/>
              <w:rFonts w:ascii="Arial" w:hAnsi="Arial" w:cs="Arial"/>
            </w:rPr>
            <w:t>_____</w:t>
          </w:r>
        </w:p>
      </w:docPartBody>
    </w:docPart>
    <w:docPart>
      <w:docPartPr>
        <w:name w:val="DEA1FFFAB4404B4192AA7AA6895E03C9"/>
        <w:category>
          <w:name w:val="Allgemein"/>
          <w:gallery w:val="placeholder"/>
        </w:category>
        <w:types>
          <w:type w:val="bbPlcHdr"/>
        </w:types>
        <w:behaviors>
          <w:behavior w:val="content"/>
        </w:behaviors>
        <w:guid w:val="{E41DCC36-5692-41B4-940F-D39191C9124C}"/>
      </w:docPartPr>
      <w:docPartBody>
        <w:p w:rsidR="004B77EA" w:rsidRDefault="00F544F3" w:rsidP="00F544F3">
          <w:pPr>
            <w:pStyle w:val="DEA1FFFAB4404B4192AA7AA6895E03C94"/>
          </w:pPr>
          <w:r w:rsidRPr="007C5EA8">
            <w:rPr>
              <w:rStyle w:val="Platzhaltertext"/>
              <w:rFonts w:ascii="Arial" w:hAnsi="Arial" w:cs="Arial"/>
            </w:rPr>
            <w:t>_____</w:t>
          </w:r>
        </w:p>
      </w:docPartBody>
    </w:docPart>
    <w:docPart>
      <w:docPartPr>
        <w:name w:val="D16EE62DEFC1488C9E5F6474A80B8C50"/>
        <w:category>
          <w:name w:val="Allgemein"/>
          <w:gallery w:val="placeholder"/>
        </w:category>
        <w:types>
          <w:type w:val="bbPlcHdr"/>
        </w:types>
        <w:behaviors>
          <w:behavior w:val="content"/>
        </w:behaviors>
        <w:guid w:val="{FB00B74B-6C34-4A74-90D9-DBE1D5ED8A22}"/>
      </w:docPartPr>
      <w:docPartBody>
        <w:p w:rsidR="004B77EA" w:rsidRDefault="00F544F3" w:rsidP="00F544F3">
          <w:pPr>
            <w:pStyle w:val="D16EE62DEFC1488C9E5F6474A80B8C504"/>
          </w:pPr>
          <w:r w:rsidRPr="007F085D">
            <w:rPr>
              <w:rStyle w:val="Platzhaltertext"/>
              <w:rFonts w:ascii="Arial" w:hAnsi="Arial" w:cs="Arial"/>
            </w:rPr>
            <w:t>max. 3000 characters</w:t>
          </w:r>
        </w:p>
      </w:docPartBody>
    </w:docPart>
    <w:docPart>
      <w:docPartPr>
        <w:name w:val="8F671754AF204786BE2C761F639B6627"/>
        <w:category>
          <w:name w:val="Allgemein"/>
          <w:gallery w:val="placeholder"/>
        </w:category>
        <w:types>
          <w:type w:val="bbPlcHdr"/>
        </w:types>
        <w:behaviors>
          <w:behavior w:val="content"/>
        </w:behaviors>
        <w:guid w:val="{C70FE118-0059-4260-BDC9-F65BD4C0D739}"/>
      </w:docPartPr>
      <w:docPartBody>
        <w:p w:rsidR="00BC6545" w:rsidRDefault="00F544F3" w:rsidP="00F544F3">
          <w:pPr>
            <w:pStyle w:val="8F671754AF204786BE2C761F639B66274"/>
          </w:pPr>
          <w:r w:rsidRPr="007F085D">
            <w:rPr>
              <w:rStyle w:val="Platzhaltertext"/>
              <w:rFonts w:ascii="Arial" w:hAnsi="Arial" w:cs="Arial"/>
            </w:rPr>
            <w:t>max. 2000 characters</w:t>
          </w:r>
        </w:p>
      </w:docPartBody>
    </w:docPart>
    <w:docPart>
      <w:docPartPr>
        <w:name w:val="5D53B320B92F4BD1A30957E06BA19878"/>
        <w:category>
          <w:name w:val="Allgemein"/>
          <w:gallery w:val="placeholder"/>
        </w:category>
        <w:types>
          <w:type w:val="bbPlcHdr"/>
        </w:types>
        <w:behaviors>
          <w:behavior w:val="content"/>
        </w:behaviors>
        <w:guid w:val="{62F5DA75-3025-481D-9F01-7085F21245D2}"/>
      </w:docPartPr>
      <w:docPartBody>
        <w:p w:rsidR="007E34A3" w:rsidRDefault="00F544F3" w:rsidP="00F544F3">
          <w:pPr>
            <w:pStyle w:val="5D53B320B92F4BD1A30957E06BA198783"/>
          </w:pPr>
          <w:r w:rsidRPr="000D2238">
            <w:rPr>
              <w:rStyle w:val="Platzhaltertext"/>
              <w:rFonts w:ascii="Arial" w:hAnsi="Arial" w:cs="Arial"/>
              <w:sz w:val="18"/>
              <w:szCs w:val="18"/>
            </w:rPr>
            <w:t>____</w:t>
          </w:r>
        </w:p>
      </w:docPartBody>
    </w:docPart>
    <w:docPart>
      <w:docPartPr>
        <w:name w:val="DefaultPlaceholder_-1854013438"/>
        <w:category>
          <w:name w:val="Allgemein"/>
          <w:gallery w:val="placeholder"/>
        </w:category>
        <w:types>
          <w:type w:val="bbPlcHdr"/>
        </w:types>
        <w:behaviors>
          <w:behavior w:val="content"/>
        </w:behaviors>
        <w:guid w:val="{6DA2CB4F-00A9-43D6-9D4C-4E33632AAEBF}"/>
      </w:docPartPr>
      <w:docPartBody>
        <w:p w:rsidR="00000000" w:rsidRDefault="00F544F3">
          <w:r w:rsidRPr="00366831">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kkurat Pro">
    <w:altName w:val="Calibri"/>
    <w:panose1 w:val="020B0504020101020102"/>
    <w:charset w:val="00"/>
    <w:family w:val="swiss"/>
    <w:notTrueType/>
    <w:pitch w:val="variable"/>
    <w:sig w:usb0="A00000AF" w:usb1="4000316A" w:usb2="00000000" w:usb3="00000000" w:csb0="00000093" w:csb1="00000000"/>
  </w:font>
  <w:font w:name="Courier New">
    <w:panose1 w:val="02070309020205020404"/>
    <w:charset w:val="00"/>
    <w:family w:val="modern"/>
    <w:pitch w:val="fixed"/>
    <w:sig w:usb0="E0002EFF" w:usb1="C0007843"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NeueHaasGroteskText Std">
    <w:altName w:val="Calibri"/>
    <w:panose1 w:val="00000000000000000000"/>
    <w:charset w:val="00"/>
    <w:family w:val="swiss"/>
    <w:notTrueType/>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ovetia-Emoji">
    <w:panose1 w:val="00000500000000000000"/>
    <w:charset w:val="00"/>
    <w:family w:val="modern"/>
    <w:notTrueType/>
    <w:pitch w:val="variable"/>
    <w:sig w:usb0="00000003" w:usb1="02000000" w:usb2="00000000" w:usb3="00000000" w:csb0="00000001" w:csb1="00000000"/>
  </w:font>
  <w:font w:name="Corporate S">
    <w:altName w:val="Cambria"/>
    <w:panose1 w:val="00000000000000000000"/>
    <w:charset w:val="00"/>
    <w:family w:val="roman"/>
    <w:notTrueType/>
    <w:pitch w:val="variable"/>
    <w:sig w:usb0="A00002AF" w:usb1="5000205B" w:usb2="00000000" w:usb3="00000000" w:csb0="0000009F" w:csb1="00000000"/>
  </w:font>
  <w:font w:name="CorporateS-Bold">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F25"/>
    <w:rsid w:val="002C6C23"/>
    <w:rsid w:val="00333335"/>
    <w:rsid w:val="00367B8A"/>
    <w:rsid w:val="00482762"/>
    <w:rsid w:val="004B77EA"/>
    <w:rsid w:val="007E34A3"/>
    <w:rsid w:val="0093446D"/>
    <w:rsid w:val="00983C73"/>
    <w:rsid w:val="00A57D1D"/>
    <w:rsid w:val="00B90F25"/>
    <w:rsid w:val="00BC6545"/>
    <w:rsid w:val="00D37C7F"/>
    <w:rsid w:val="00D70B10"/>
    <w:rsid w:val="00E347A4"/>
    <w:rsid w:val="00F544F3"/>
    <w:rsid w:val="00FE4ACC"/>
    <w:rsid w:val="00FF66F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544F3"/>
    <w:rPr>
      <w:color w:val="808080"/>
    </w:rPr>
  </w:style>
  <w:style w:type="paragraph" w:customStyle="1" w:styleId="F9E8399D992E40898664A8B98715D3D9">
    <w:name w:val="F9E8399D992E40898664A8B98715D3D9"/>
    <w:rsid w:val="00B90F25"/>
  </w:style>
  <w:style w:type="paragraph" w:customStyle="1" w:styleId="450D7928B8684155AC46741A10B880F6">
    <w:name w:val="450D7928B8684155AC46741A10B880F6"/>
    <w:rsid w:val="00D37C7F"/>
  </w:style>
  <w:style w:type="paragraph" w:customStyle="1" w:styleId="50B5F74407794816AED36CE875F30FFA">
    <w:name w:val="50B5F74407794816AED36CE875F30FFA"/>
    <w:rsid w:val="00D37C7F"/>
  </w:style>
  <w:style w:type="paragraph" w:customStyle="1" w:styleId="CBCE6AE1712341CD9117D2047CF16D88">
    <w:name w:val="CBCE6AE1712341CD9117D2047CF16D88"/>
    <w:rsid w:val="00D37C7F"/>
  </w:style>
  <w:style w:type="paragraph" w:customStyle="1" w:styleId="A18A238943DD4B548C2EF9CE62386F86">
    <w:name w:val="A18A238943DD4B548C2EF9CE62386F86"/>
    <w:rsid w:val="00D37C7F"/>
  </w:style>
  <w:style w:type="paragraph" w:customStyle="1" w:styleId="30A1906D04374D9584BC2022FB7B5D03">
    <w:name w:val="30A1906D04374D9584BC2022FB7B5D03"/>
    <w:rsid w:val="00D37C7F"/>
  </w:style>
  <w:style w:type="paragraph" w:customStyle="1" w:styleId="2F54004965CB4BA1BA34C1070F6358E9">
    <w:name w:val="2F54004965CB4BA1BA34C1070F6358E9"/>
    <w:rsid w:val="00D37C7F"/>
  </w:style>
  <w:style w:type="paragraph" w:customStyle="1" w:styleId="1F35E88600794A0986C18B08A04C7666">
    <w:name w:val="1F35E88600794A0986C18B08A04C7666"/>
    <w:rsid w:val="00D37C7F"/>
  </w:style>
  <w:style w:type="paragraph" w:customStyle="1" w:styleId="9087EB1C41F2468989160FE28D86F3E2">
    <w:name w:val="9087EB1C41F2468989160FE28D86F3E2"/>
    <w:rsid w:val="00D37C7F"/>
  </w:style>
  <w:style w:type="paragraph" w:customStyle="1" w:styleId="886F886CB3244E44B9202CCB3A2F685C">
    <w:name w:val="886F886CB3244E44B9202CCB3A2F685C"/>
    <w:rsid w:val="00D37C7F"/>
  </w:style>
  <w:style w:type="paragraph" w:customStyle="1" w:styleId="40DC200154604166922406EFE2705630">
    <w:name w:val="40DC200154604166922406EFE2705630"/>
    <w:rsid w:val="00D37C7F"/>
  </w:style>
  <w:style w:type="paragraph" w:customStyle="1" w:styleId="FCA391A2831A4FF890EF3BBCFFB978D6">
    <w:name w:val="FCA391A2831A4FF890EF3BBCFFB978D6"/>
    <w:rsid w:val="00D37C7F"/>
  </w:style>
  <w:style w:type="paragraph" w:customStyle="1" w:styleId="20E44CAC18124F0096C5DE03326CBAAB">
    <w:name w:val="20E44CAC18124F0096C5DE03326CBAAB"/>
    <w:rsid w:val="00D37C7F"/>
  </w:style>
  <w:style w:type="paragraph" w:customStyle="1" w:styleId="72557C650D214827BD12FF905EFB0C6C">
    <w:name w:val="72557C650D214827BD12FF905EFB0C6C"/>
    <w:rsid w:val="00D37C7F"/>
  </w:style>
  <w:style w:type="paragraph" w:customStyle="1" w:styleId="F3AAE67AEC294EEF8D2C125DEF1CFFE6">
    <w:name w:val="F3AAE67AEC294EEF8D2C125DEF1CFFE6"/>
    <w:rsid w:val="00D37C7F"/>
  </w:style>
  <w:style w:type="paragraph" w:customStyle="1" w:styleId="665C7BA6007843AA8E2211C416972708">
    <w:name w:val="665C7BA6007843AA8E2211C416972708"/>
    <w:rsid w:val="00D37C7F"/>
  </w:style>
  <w:style w:type="paragraph" w:customStyle="1" w:styleId="D6B87B4416064655897DE638DEB80147">
    <w:name w:val="D6B87B4416064655897DE638DEB80147"/>
    <w:rsid w:val="00D37C7F"/>
  </w:style>
  <w:style w:type="paragraph" w:customStyle="1" w:styleId="87F36BE6CB2A4432A970F3B7560A76D2">
    <w:name w:val="87F36BE6CB2A4432A970F3B7560A76D2"/>
    <w:rsid w:val="00D37C7F"/>
  </w:style>
  <w:style w:type="paragraph" w:customStyle="1" w:styleId="B18028AE451449AA85F938FE7A694C9A">
    <w:name w:val="B18028AE451449AA85F938FE7A694C9A"/>
    <w:rsid w:val="00D37C7F"/>
  </w:style>
  <w:style w:type="paragraph" w:customStyle="1" w:styleId="993B81A32D794A0EB567FC83CD819A94">
    <w:name w:val="993B81A32D794A0EB567FC83CD819A94"/>
    <w:rsid w:val="00D37C7F"/>
  </w:style>
  <w:style w:type="paragraph" w:customStyle="1" w:styleId="0B8A2B58948C41BDA02C28747FEF150B">
    <w:name w:val="0B8A2B58948C41BDA02C28747FEF150B"/>
    <w:rsid w:val="00D37C7F"/>
  </w:style>
  <w:style w:type="paragraph" w:customStyle="1" w:styleId="86B90F2007884AE4A81A0D356C2986FC">
    <w:name w:val="86B90F2007884AE4A81A0D356C2986FC"/>
    <w:rsid w:val="00D37C7F"/>
  </w:style>
  <w:style w:type="paragraph" w:customStyle="1" w:styleId="178AB7055C9A4C09A82777B333BD3212">
    <w:name w:val="178AB7055C9A4C09A82777B333BD3212"/>
    <w:rsid w:val="00D37C7F"/>
  </w:style>
  <w:style w:type="paragraph" w:customStyle="1" w:styleId="BC166609AF944B7B868F520B49ED90A2">
    <w:name w:val="BC166609AF944B7B868F520B49ED90A2"/>
    <w:rsid w:val="00D37C7F"/>
  </w:style>
  <w:style w:type="paragraph" w:customStyle="1" w:styleId="CBE2BD2065AD47E0ACC079AD6C569ACC">
    <w:name w:val="CBE2BD2065AD47E0ACC079AD6C569ACC"/>
    <w:rsid w:val="00D37C7F"/>
  </w:style>
  <w:style w:type="paragraph" w:customStyle="1" w:styleId="CBCE6AE1712341CD9117D2047CF16D881">
    <w:name w:val="CBCE6AE1712341CD9117D2047CF16D881"/>
    <w:rsid w:val="00D37C7F"/>
    <w:pPr>
      <w:spacing w:after="0" w:line="290" w:lineRule="atLeast"/>
    </w:pPr>
    <w:rPr>
      <w:rFonts w:eastAsiaTheme="minorHAnsi"/>
      <w:sz w:val="20"/>
      <w:lang w:val="en-GB" w:eastAsia="en-US"/>
    </w:rPr>
  </w:style>
  <w:style w:type="paragraph" w:customStyle="1" w:styleId="9087EB1C41F2468989160FE28D86F3E21">
    <w:name w:val="9087EB1C41F2468989160FE28D86F3E21"/>
    <w:rsid w:val="00D37C7F"/>
    <w:pPr>
      <w:spacing w:after="0" w:line="290" w:lineRule="atLeast"/>
    </w:pPr>
    <w:rPr>
      <w:rFonts w:eastAsiaTheme="minorHAnsi"/>
      <w:sz w:val="20"/>
      <w:lang w:val="en-GB" w:eastAsia="en-US"/>
    </w:rPr>
  </w:style>
  <w:style w:type="paragraph" w:customStyle="1" w:styleId="A18A238943DD4B548C2EF9CE62386F861">
    <w:name w:val="A18A238943DD4B548C2EF9CE62386F861"/>
    <w:rsid w:val="00D37C7F"/>
    <w:pPr>
      <w:spacing w:after="0" w:line="290" w:lineRule="atLeast"/>
    </w:pPr>
    <w:rPr>
      <w:rFonts w:eastAsiaTheme="minorHAnsi"/>
      <w:sz w:val="20"/>
      <w:lang w:val="en-GB" w:eastAsia="en-US"/>
    </w:rPr>
  </w:style>
  <w:style w:type="paragraph" w:customStyle="1" w:styleId="2F54004965CB4BA1BA34C1070F6358E91">
    <w:name w:val="2F54004965CB4BA1BA34C1070F6358E91"/>
    <w:rsid w:val="00D37C7F"/>
    <w:pPr>
      <w:spacing w:after="0" w:line="290" w:lineRule="atLeast"/>
    </w:pPr>
    <w:rPr>
      <w:rFonts w:eastAsiaTheme="minorHAnsi"/>
      <w:sz w:val="20"/>
      <w:lang w:val="en-GB" w:eastAsia="en-US"/>
    </w:rPr>
  </w:style>
  <w:style w:type="paragraph" w:customStyle="1" w:styleId="30A1906D04374D9584BC2022FB7B5D031">
    <w:name w:val="30A1906D04374D9584BC2022FB7B5D031"/>
    <w:rsid w:val="00D37C7F"/>
    <w:pPr>
      <w:spacing w:after="0" w:line="290" w:lineRule="atLeast"/>
    </w:pPr>
    <w:rPr>
      <w:rFonts w:eastAsiaTheme="minorHAnsi"/>
      <w:sz w:val="20"/>
      <w:lang w:val="en-GB" w:eastAsia="en-US"/>
    </w:rPr>
  </w:style>
  <w:style w:type="paragraph" w:customStyle="1" w:styleId="1F35E88600794A0986C18B08A04C76661">
    <w:name w:val="1F35E88600794A0986C18B08A04C76661"/>
    <w:rsid w:val="00D37C7F"/>
    <w:pPr>
      <w:spacing w:after="0" w:line="290" w:lineRule="atLeast"/>
    </w:pPr>
    <w:rPr>
      <w:rFonts w:eastAsiaTheme="minorHAnsi"/>
      <w:sz w:val="20"/>
      <w:lang w:val="en-GB" w:eastAsia="en-US"/>
    </w:rPr>
  </w:style>
  <w:style w:type="paragraph" w:customStyle="1" w:styleId="886F886CB3244E44B9202CCB3A2F685C1">
    <w:name w:val="886F886CB3244E44B9202CCB3A2F685C1"/>
    <w:rsid w:val="00D37C7F"/>
    <w:pPr>
      <w:spacing w:after="0" w:line="290" w:lineRule="atLeast"/>
    </w:pPr>
    <w:rPr>
      <w:rFonts w:eastAsiaTheme="minorHAnsi"/>
      <w:sz w:val="20"/>
      <w:lang w:val="en-GB" w:eastAsia="en-US"/>
    </w:rPr>
  </w:style>
  <w:style w:type="paragraph" w:customStyle="1" w:styleId="40DC200154604166922406EFE27056301">
    <w:name w:val="40DC200154604166922406EFE27056301"/>
    <w:rsid w:val="00D37C7F"/>
    <w:pPr>
      <w:spacing w:after="0" w:line="290" w:lineRule="atLeast"/>
    </w:pPr>
    <w:rPr>
      <w:rFonts w:eastAsiaTheme="minorHAnsi"/>
      <w:sz w:val="20"/>
      <w:lang w:val="en-GB" w:eastAsia="en-US"/>
    </w:rPr>
  </w:style>
  <w:style w:type="paragraph" w:customStyle="1" w:styleId="FCA391A2831A4FF890EF3BBCFFB978D61">
    <w:name w:val="FCA391A2831A4FF890EF3BBCFFB978D61"/>
    <w:rsid w:val="00D37C7F"/>
    <w:pPr>
      <w:spacing w:after="0" w:line="290" w:lineRule="atLeast"/>
    </w:pPr>
    <w:rPr>
      <w:rFonts w:eastAsiaTheme="minorHAnsi"/>
      <w:sz w:val="20"/>
      <w:lang w:val="en-GB" w:eastAsia="en-US"/>
    </w:rPr>
  </w:style>
  <w:style w:type="paragraph" w:customStyle="1" w:styleId="20E44CAC18124F0096C5DE03326CBAAB1">
    <w:name w:val="20E44CAC18124F0096C5DE03326CBAAB1"/>
    <w:rsid w:val="00D37C7F"/>
    <w:pPr>
      <w:spacing w:after="0" w:line="290" w:lineRule="atLeast"/>
    </w:pPr>
    <w:rPr>
      <w:rFonts w:eastAsiaTheme="minorHAnsi"/>
      <w:sz w:val="20"/>
      <w:lang w:val="en-GB" w:eastAsia="en-US"/>
    </w:rPr>
  </w:style>
  <w:style w:type="paragraph" w:customStyle="1" w:styleId="72557C650D214827BD12FF905EFB0C6C1">
    <w:name w:val="72557C650D214827BD12FF905EFB0C6C1"/>
    <w:rsid w:val="00D37C7F"/>
    <w:pPr>
      <w:spacing w:after="0" w:line="290" w:lineRule="atLeast"/>
    </w:pPr>
    <w:rPr>
      <w:rFonts w:eastAsiaTheme="minorHAnsi"/>
      <w:sz w:val="20"/>
      <w:lang w:val="en-GB" w:eastAsia="en-US"/>
    </w:rPr>
  </w:style>
  <w:style w:type="paragraph" w:customStyle="1" w:styleId="665C7BA6007843AA8E2211C4169727081">
    <w:name w:val="665C7BA6007843AA8E2211C4169727081"/>
    <w:rsid w:val="00D37C7F"/>
    <w:pPr>
      <w:spacing w:after="0" w:line="290" w:lineRule="atLeast"/>
    </w:pPr>
    <w:rPr>
      <w:rFonts w:eastAsiaTheme="minorHAnsi"/>
      <w:sz w:val="20"/>
      <w:lang w:val="en-GB" w:eastAsia="en-US"/>
    </w:rPr>
  </w:style>
  <w:style w:type="paragraph" w:customStyle="1" w:styleId="D6B87B4416064655897DE638DEB801471">
    <w:name w:val="D6B87B4416064655897DE638DEB801471"/>
    <w:rsid w:val="00D37C7F"/>
    <w:pPr>
      <w:spacing w:after="0" w:line="290" w:lineRule="atLeast"/>
    </w:pPr>
    <w:rPr>
      <w:rFonts w:eastAsiaTheme="minorHAnsi"/>
      <w:sz w:val="20"/>
      <w:lang w:val="en-GB" w:eastAsia="en-US"/>
    </w:rPr>
  </w:style>
  <w:style w:type="paragraph" w:customStyle="1" w:styleId="87F36BE6CB2A4432A970F3B7560A76D21">
    <w:name w:val="87F36BE6CB2A4432A970F3B7560A76D21"/>
    <w:rsid w:val="00D37C7F"/>
    <w:pPr>
      <w:spacing w:after="0" w:line="290" w:lineRule="atLeast"/>
    </w:pPr>
    <w:rPr>
      <w:rFonts w:eastAsiaTheme="minorHAnsi"/>
      <w:sz w:val="20"/>
      <w:lang w:val="en-GB" w:eastAsia="en-US"/>
    </w:rPr>
  </w:style>
  <w:style w:type="paragraph" w:customStyle="1" w:styleId="B18028AE451449AA85F938FE7A694C9A1">
    <w:name w:val="B18028AE451449AA85F938FE7A694C9A1"/>
    <w:rsid w:val="00D37C7F"/>
    <w:pPr>
      <w:spacing w:after="0" w:line="290" w:lineRule="atLeast"/>
    </w:pPr>
    <w:rPr>
      <w:rFonts w:eastAsiaTheme="minorHAnsi"/>
      <w:sz w:val="20"/>
      <w:lang w:val="en-GB" w:eastAsia="en-US"/>
    </w:rPr>
  </w:style>
  <w:style w:type="paragraph" w:customStyle="1" w:styleId="993B81A32D794A0EB567FC83CD819A941">
    <w:name w:val="993B81A32D794A0EB567FC83CD819A941"/>
    <w:rsid w:val="00D37C7F"/>
    <w:pPr>
      <w:spacing w:after="0" w:line="290" w:lineRule="atLeast"/>
    </w:pPr>
    <w:rPr>
      <w:rFonts w:eastAsiaTheme="minorHAnsi"/>
      <w:sz w:val="20"/>
      <w:lang w:val="en-GB" w:eastAsia="en-US"/>
    </w:rPr>
  </w:style>
  <w:style w:type="paragraph" w:customStyle="1" w:styleId="0B8A2B58948C41BDA02C28747FEF150B1">
    <w:name w:val="0B8A2B58948C41BDA02C28747FEF150B1"/>
    <w:rsid w:val="00D37C7F"/>
    <w:pPr>
      <w:spacing w:after="0" w:line="290" w:lineRule="atLeast"/>
    </w:pPr>
    <w:rPr>
      <w:rFonts w:eastAsiaTheme="minorHAnsi"/>
      <w:sz w:val="20"/>
      <w:lang w:val="en-GB" w:eastAsia="en-US"/>
    </w:rPr>
  </w:style>
  <w:style w:type="paragraph" w:customStyle="1" w:styleId="86B90F2007884AE4A81A0D356C2986FC1">
    <w:name w:val="86B90F2007884AE4A81A0D356C2986FC1"/>
    <w:rsid w:val="00D37C7F"/>
    <w:pPr>
      <w:spacing w:after="0" w:line="290" w:lineRule="atLeast"/>
    </w:pPr>
    <w:rPr>
      <w:rFonts w:eastAsiaTheme="minorHAnsi"/>
      <w:sz w:val="20"/>
      <w:lang w:val="en-GB" w:eastAsia="en-US"/>
    </w:rPr>
  </w:style>
  <w:style w:type="paragraph" w:customStyle="1" w:styleId="178AB7055C9A4C09A82777B333BD32121">
    <w:name w:val="178AB7055C9A4C09A82777B333BD32121"/>
    <w:rsid w:val="00D37C7F"/>
    <w:pPr>
      <w:spacing w:after="0" w:line="290" w:lineRule="atLeast"/>
    </w:pPr>
    <w:rPr>
      <w:rFonts w:eastAsiaTheme="minorHAnsi"/>
      <w:sz w:val="20"/>
      <w:lang w:val="en-GB" w:eastAsia="en-US"/>
    </w:rPr>
  </w:style>
  <w:style w:type="paragraph" w:customStyle="1" w:styleId="CBE2BD2065AD47E0ACC079AD6C569ACC1">
    <w:name w:val="CBE2BD2065AD47E0ACC079AD6C569ACC1"/>
    <w:rsid w:val="00D37C7F"/>
    <w:pPr>
      <w:spacing w:after="0" w:line="290" w:lineRule="atLeast"/>
    </w:pPr>
    <w:rPr>
      <w:rFonts w:eastAsiaTheme="minorHAnsi"/>
      <w:sz w:val="20"/>
      <w:lang w:val="en-GB" w:eastAsia="en-US"/>
    </w:rPr>
  </w:style>
  <w:style w:type="paragraph" w:customStyle="1" w:styleId="F9E8399D992E40898664A8B98715D3D91">
    <w:name w:val="F9E8399D992E40898664A8B98715D3D91"/>
    <w:rsid w:val="00D37C7F"/>
    <w:pPr>
      <w:spacing w:after="0" w:line="290" w:lineRule="atLeast"/>
    </w:pPr>
    <w:rPr>
      <w:rFonts w:eastAsiaTheme="minorHAnsi"/>
      <w:sz w:val="20"/>
      <w:lang w:val="en-GB" w:eastAsia="en-US"/>
    </w:rPr>
  </w:style>
  <w:style w:type="paragraph" w:customStyle="1" w:styleId="F5F178A0D8CA4FD68EDA3A0C0304A8E0">
    <w:name w:val="F5F178A0D8CA4FD68EDA3A0C0304A8E0"/>
    <w:rsid w:val="00D37C7F"/>
  </w:style>
  <w:style w:type="paragraph" w:customStyle="1" w:styleId="96A735E570B84329A774072A941E5273">
    <w:name w:val="96A735E570B84329A774072A941E5273"/>
    <w:rsid w:val="00D37C7F"/>
  </w:style>
  <w:style w:type="paragraph" w:customStyle="1" w:styleId="E74284C04E7043B49281A372975E89E2">
    <w:name w:val="E74284C04E7043B49281A372975E89E2"/>
    <w:rsid w:val="00D37C7F"/>
  </w:style>
  <w:style w:type="paragraph" w:customStyle="1" w:styleId="CBCE6AE1712341CD9117D2047CF16D882">
    <w:name w:val="CBCE6AE1712341CD9117D2047CF16D882"/>
    <w:rsid w:val="00D37C7F"/>
    <w:pPr>
      <w:spacing w:after="0" w:line="290" w:lineRule="atLeast"/>
    </w:pPr>
    <w:rPr>
      <w:rFonts w:eastAsiaTheme="minorHAnsi"/>
      <w:sz w:val="20"/>
      <w:lang w:val="en-GB" w:eastAsia="en-US"/>
    </w:rPr>
  </w:style>
  <w:style w:type="paragraph" w:customStyle="1" w:styleId="9087EB1C41F2468989160FE28D86F3E22">
    <w:name w:val="9087EB1C41F2468989160FE28D86F3E22"/>
    <w:rsid w:val="00D37C7F"/>
    <w:pPr>
      <w:spacing w:after="0" w:line="290" w:lineRule="atLeast"/>
    </w:pPr>
    <w:rPr>
      <w:rFonts w:eastAsiaTheme="minorHAnsi"/>
      <w:sz w:val="20"/>
      <w:lang w:val="en-GB" w:eastAsia="en-US"/>
    </w:rPr>
  </w:style>
  <w:style w:type="paragraph" w:customStyle="1" w:styleId="A18A238943DD4B548C2EF9CE62386F862">
    <w:name w:val="A18A238943DD4B548C2EF9CE62386F862"/>
    <w:rsid w:val="00D37C7F"/>
    <w:pPr>
      <w:spacing w:after="0" w:line="290" w:lineRule="atLeast"/>
    </w:pPr>
    <w:rPr>
      <w:rFonts w:eastAsiaTheme="minorHAnsi"/>
      <w:sz w:val="20"/>
      <w:lang w:val="en-GB" w:eastAsia="en-US"/>
    </w:rPr>
  </w:style>
  <w:style w:type="paragraph" w:customStyle="1" w:styleId="2F54004965CB4BA1BA34C1070F6358E92">
    <w:name w:val="2F54004965CB4BA1BA34C1070F6358E92"/>
    <w:rsid w:val="00D37C7F"/>
    <w:pPr>
      <w:spacing w:after="0" w:line="290" w:lineRule="atLeast"/>
    </w:pPr>
    <w:rPr>
      <w:rFonts w:eastAsiaTheme="minorHAnsi"/>
      <w:sz w:val="20"/>
      <w:lang w:val="en-GB" w:eastAsia="en-US"/>
    </w:rPr>
  </w:style>
  <w:style w:type="paragraph" w:customStyle="1" w:styleId="30A1906D04374D9584BC2022FB7B5D032">
    <w:name w:val="30A1906D04374D9584BC2022FB7B5D032"/>
    <w:rsid w:val="00D37C7F"/>
    <w:pPr>
      <w:spacing w:after="0" w:line="290" w:lineRule="atLeast"/>
    </w:pPr>
    <w:rPr>
      <w:rFonts w:eastAsiaTheme="minorHAnsi"/>
      <w:sz w:val="20"/>
      <w:lang w:val="en-GB" w:eastAsia="en-US"/>
    </w:rPr>
  </w:style>
  <w:style w:type="paragraph" w:customStyle="1" w:styleId="1F35E88600794A0986C18B08A04C76662">
    <w:name w:val="1F35E88600794A0986C18B08A04C76662"/>
    <w:rsid w:val="00D37C7F"/>
    <w:pPr>
      <w:spacing w:after="0" w:line="290" w:lineRule="atLeast"/>
    </w:pPr>
    <w:rPr>
      <w:rFonts w:eastAsiaTheme="minorHAnsi"/>
      <w:sz w:val="20"/>
      <w:lang w:val="en-GB" w:eastAsia="en-US"/>
    </w:rPr>
  </w:style>
  <w:style w:type="paragraph" w:customStyle="1" w:styleId="886F886CB3244E44B9202CCB3A2F685C2">
    <w:name w:val="886F886CB3244E44B9202CCB3A2F685C2"/>
    <w:rsid w:val="00D37C7F"/>
    <w:pPr>
      <w:spacing w:after="0" w:line="290" w:lineRule="atLeast"/>
    </w:pPr>
    <w:rPr>
      <w:rFonts w:eastAsiaTheme="minorHAnsi"/>
      <w:sz w:val="20"/>
      <w:lang w:val="en-GB" w:eastAsia="en-US"/>
    </w:rPr>
  </w:style>
  <w:style w:type="paragraph" w:customStyle="1" w:styleId="40DC200154604166922406EFE27056302">
    <w:name w:val="40DC200154604166922406EFE27056302"/>
    <w:rsid w:val="00D37C7F"/>
    <w:pPr>
      <w:spacing w:after="0" w:line="290" w:lineRule="atLeast"/>
    </w:pPr>
    <w:rPr>
      <w:rFonts w:eastAsiaTheme="minorHAnsi"/>
      <w:sz w:val="20"/>
      <w:lang w:val="en-GB" w:eastAsia="en-US"/>
    </w:rPr>
  </w:style>
  <w:style w:type="paragraph" w:customStyle="1" w:styleId="FCA391A2831A4FF890EF3BBCFFB978D62">
    <w:name w:val="FCA391A2831A4FF890EF3BBCFFB978D62"/>
    <w:rsid w:val="00D37C7F"/>
    <w:pPr>
      <w:spacing w:after="0" w:line="290" w:lineRule="atLeast"/>
    </w:pPr>
    <w:rPr>
      <w:rFonts w:eastAsiaTheme="minorHAnsi"/>
      <w:sz w:val="20"/>
      <w:lang w:val="en-GB" w:eastAsia="en-US"/>
    </w:rPr>
  </w:style>
  <w:style w:type="paragraph" w:customStyle="1" w:styleId="20E44CAC18124F0096C5DE03326CBAAB2">
    <w:name w:val="20E44CAC18124F0096C5DE03326CBAAB2"/>
    <w:rsid w:val="00D37C7F"/>
    <w:pPr>
      <w:spacing w:after="0" w:line="290" w:lineRule="atLeast"/>
    </w:pPr>
    <w:rPr>
      <w:rFonts w:eastAsiaTheme="minorHAnsi"/>
      <w:sz w:val="20"/>
      <w:lang w:val="en-GB" w:eastAsia="en-US"/>
    </w:rPr>
  </w:style>
  <w:style w:type="paragraph" w:customStyle="1" w:styleId="72557C650D214827BD12FF905EFB0C6C2">
    <w:name w:val="72557C650D214827BD12FF905EFB0C6C2"/>
    <w:rsid w:val="00D37C7F"/>
    <w:pPr>
      <w:spacing w:after="0" w:line="290" w:lineRule="atLeast"/>
    </w:pPr>
    <w:rPr>
      <w:rFonts w:eastAsiaTheme="minorHAnsi"/>
      <w:sz w:val="20"/>
      <w:lang w:val="en-GB" w:eastAsia="en-US"/>
    </w:rPr>
  </w:style>
  <w:style w:type="paragraph" w:customStyle="1" w:styleId="665C7BA6007843AA8E2211C4169727082">
    <w:name w:val="665C7BA6007843AA8E2211C4169727082"/>
    <w:rsid w:val="00D37C7F"/>
    <w:pPr>
      <w:spacing w:after="0" w:line="290" w:lineRule="atLeast"/>
    </w:pPr>
    <w:rPr>
      <w:rFonts w:eastAsiaTheme="minorHAnsi"/>
      <w:sz w:val="20"/>
      <w:lang w:val="en-GB" w:eastAsia="en-US"/>
    </w:rPr>
  </w:style>
  <w:style w:type="paragraph" w:customStyle="1" w:styleId="D6B87B4416064655897DE638DEB801472">
    <w:name w:val="D6B87B4416064655897DE638DEB801472"/>
    <w:rsid w:val="00D37C7F"/>
    <w:pPr>
      <w:spacing w:after="0" w:line="290" w:lineRule="atLeast"/>
    </w:pPr>
    <w:rPr>
      <w:rFonts w:eastAsiaTheme="minorHAnsi"/>
      <w:sz w:val="20"/>
      <w:lang w:val="en-GB" w:eastAsia="en-US"/>
    </w:rPr>
  </w:style>
  <w:style w:type="paragraph" w:customStyle="1" w:styleId="87F36BE6CB2A4432A970F3B7560A76D22">
    <w:name w:val="87F36BE6CB2A4432A970F3B7560A76D22"/>
    <w:rsid w:val="00D37C7F"/>
    <w:pPr>
      <w:spacing w:after="0" w:line="290" w:lineRule="atLeast"/>
    </w:pPr>
    <w:rPr>
      <w:rFonts w:eastAsiaTheme="minorHAnsi"/>
      <w:sz w:val="20"/>
      <w:lang w:val="en-GB" w:eastAsia="en-US"/>
    </w:rPr>
  </w:style>
  <w:style w:type="paragraph" w:customStyle="1" w:styleId="B18028AE451449AA85F938FE7A694C9A2">
    <w:name w:val="B18028AE451449AA85F938FE7A694C9A2"/>
    <w:rsid w:val="00D37C7F"/>
    <w:pPr>
      <w:spacing w:after="0" w:line="290" w:lineRule="atLeast"/>
    </w:pPr>
    <w:rPr>
      <w:rFonts w:eastAsiaTheme="minorHAnsi"/>
      <w:sz w:val="20"/>
      <w:lang w:val="en-GB" w:eastAsia="en-US"/>
    </w:rPr>
  </w:style>
  <w:style w:type="paragraph" w:customStyle="1" w:styleId="993B81A32D794A0EB567FC83CD819A942">
    <w:name w:val="993B81A32D794A0EB567FC83CD819A942"/>
    <w:rsid w:val="00D37C7F"/>
    <w:pPr>
      <w:spacing w:after="0" w:line="290" w:lineRule="atLeast"/>
    </w:pPr>
    <w:rPr>
      <w:rFonts w:eastAsiaTheme="minorHAnsi"/>
      <w:sz w:val="20"/>
      <w:lang w:val="en-GB" w:eastAsia="en-US"/>
    </w:rPr>
  </w:style>
  <w:style w:type="paragraph" w:customStyle="1" w:styleId="0B8A2B58948C41BDA02C28747FEF150B2">
    <w:name w:val="0B8A2B58948C41BDA02C28747FEF150B2"/>
    <w:rsid w:val="00D37C7F"/>
    <w:pPr>
      <w:spacing w:after="0" w:line="290" w:lineRule="atLeast"/>
    </w:pPr>
    <w:rPr>
      <w:rFonts w:eastAsiaTheme="minorHAnsi"/>
      <w:sz w:val="20"/>
      <w:lang w:val="en-GB" w:eastAsia="en-US"/>
    </w:rPr>
  </w:style>
  <w:style w:type="paragraph" w:customStyle="1" w:styleId="86B90F2007884AE4A81A0D356C2986FC2">
    <w:name w:val="86B90F2007884AE4A81A0D356C2986FC2"/>
    <w:rsid w:val="00D37C7F"/>
    <w:pPr>
      <w:spacing w:after="0" w:line="290" w:lineRule="atLeast"/>
    </w:pPr>
    <w:rPr>
      <w:rFonts w:eastAsiaTheme="minorHAnsi"/>
      <w:sz w:val="20"/>
      <w:lang w:val="en-GB" w:eastAsia="en-US"/>
    </w:rPr>
  </w:style>
  <w:style w:type="paragraph" w:customStyle="1" w:styleId="178AB7055C9A4C09A82777B333BD32122">
    <w:name w:val="178AB7055C9A4C09A82777B333BD32122"/>
    <w:rsid w:val="00D37C7F"/>
    <w:pPr>
      <w:spacing w:after="0" w:line="290" w:lineRule="atLeast"/>
    </w:pPr>
    <w:rPr>
      <w:rFonts w:eastAsiaTheme="minorHAnsi"/>
      <w:sz w:val="20"/>
      <w:lang w:val="en-GB" w:eastAsia="en-US"/>
    </w:rPr>
  </w:style>
  <w:style w:type="paragraph" w:customStyle="1" w:styleId="E74284C04E7043B49281A372975E89E21">
    <w:name w:val="E74284C04E7043B49281A372975E89E21"/>
    <w:rsid w:val="00D37C7F"/>
    <w:pPr>
      <w:spacing w:after="0" w:line="290" w:lineRule="atLeast"/>
    </w:pPr>
    <w:rPr>
      <w:rFonts w:eastAsiaTheme="minorHAnsi"/>
      <w:sz w:val="20"/>
      <w:lang w:val="en-GB" w:eastAsia="en-US"/>
    </w:rPr>
  </w:style>
  <w:style w:type="paragraph" w:customStyle="1" w:styleId="F5F178A0D8CA4FD68EDA3A0C0304A8E01">
    <w:name w:val="F5F178A0D8CA4FD68EDA3A0C0304A8E01"/>
    <w:rsid w:val="00D37C7F"/>
    <w:pPr>
      <w:spacing w:after="0" w:line="290" w:lineRule="atLeast"/>
    </w:pPr>
    <w:rPr>
      <w:rFonts w:eastAsiaTheme="minorHAnsi"/>
      <w:sz w:val="20"/>
      <w:lang w:val="en-GB" w:eastAsia="en-US"/>
    </w:rPr>
  </w:style>
  <w:style w:type="paragraph" w:customStyle="1" w:styleId="96A735E570B84329A774072A941E52731">
    <w:name w:val="96A735E570B84329A774072A941E52731"/>
    <w:rsid w:val="00D37C7F"/>
    <w:pPr>
      <w:spacing w:after="0" w:line="290" w:lineRule="atLeast"/>
    </w:pPr>
    <w:rPr>
      <w:rFonts w:eastAsiaTheme="minorHAnsi"/>
      <w:sz w:val="20"/>
      <w:lang w:val="en-GB" w:eastAsia="en-US"/>
    </w:rPr>
  </w:style>
  <w:style w:type="paragraph" w:customStyle="1" w:styleId="F9E8399D992E40898664A8B98715D3D92">
    <w:name w:val="F9E8399D992E40898664A8B98715D3D92"/>
    <w:rsid w:val="00D37C7F"/>
    <w:pPr>
      <w:spacing w:after="0" w:line="290" w:lineRule="atLeast"/>
    </w:pPr>
    <w:rPr>
      <w:rFonts w:eastAsiaTheme="minorHAnsi"/>
      <w:sz w:val="20"/>
      <w:lang w:val="en-GB" w:eastAsia="en-US"/>
    </w:rPr>
  </w:style>
  <w:style w:type="paragraph" w:customStyle="1" w:styleId="A08FE59779854356B93A3AAE91AE1641">
    <w:name w:val="A08FE59779854356B93A3AAE91AE1641"/>
    <w:rsid w:val="00D37C7F"/>
  </w:style>
  <w:style w:type="paragraph" w:customStyle="1" w:styleId="2874DF83B4B74D0ABDBE60DC65C02AC5">
    <w:name w:val="2874DF83B4B74D0ABDBE60DC65C02AC5"/>
    <w:rsid w:val="00D37C7F"/>
  </w:style>
  <w:style w:type="paragraph" w:customStyle="1" w:styleId="31AE2570046943A6837CCB64C28EF866">
    <w:name w:val="31AE2570046943A6837CCB64C28EF866"/>
    <w:rsid w:val="00D37C7F"/>
  </w:style>
  <w:style w:type="paragraph" w:customStyle="1" w:styleId="429C80E08EC947EA83F06262DB9F8804">
    <w:name w:val="429C80E08EC947EA83F06262DB9F8804"/>
    <w:rsid w:val="00D37C7F"/>
  </w:style>
  <w:style w:type="paragraph" w:customStyle="1" w:styleId="9418E83ABD80484687FA596D6E543369">
    <w:name w:val="9418E83ABD80484687FA596D6E543369"/>
    <w:rsid w:val="00D37C7F"/>
  </w:style>
  <w:style w:type="paragraph" w:customStyle="1" w:styleId="BAD89B38B74F40B99FA55B77D1D9C8F3">
    <w:name w:val="BAD89B38B74F40B99FA55B77D1D9C8F3"/>
    <w:rsid w:val="00D37C7F"/>
  </w:style>
  <w:style w:type="paragraph" w:customStyle="1" w:styleId="5790CFAA0C0043E6BE3DC705E4467F8A">
    <w:name w:val="5790CFAA0C0043E6BE3DC705E4467F8A"/>
    <w:rsid w:val="00D37C7F"/>
  </w:style>
  <w:style w:type="paragraph" w:customStyle="1" w:styleId="B8F7EF8FD5FC450AABCFA65FBDB07EB7">
    <w:name w:val="B8F7EF8FD5FC450AABCFA65FBDB07EB7"/>
    <w:rsid w:val="00D37C7F"/>
  </w:style>
  <w:style w:type="paragraph" w:customStyle="1" w:styleId="0FCB28BF6313447389D263A5C4443B39">
    <w:name w:val="0FCB28BF6313447389D263A5C4443B39"/>
    <w:rsid w:val="00D37C7F"/>
  </w:style>
  <w:style w:type="paragraph" w:customStyle="1" w:styleId="43550DF10D7447B2BC301C0E6C87FC5F">
    <w:name w:val="43550DF10D7447B2BC301C0E6C87FC5F"/>
    <w:rsid w:val="00D37C7F"/>
  </w:style>
  <w:style w:type="paragraph" w:customStyle="1" w:styleId="FE6CECFDF067472496F394CD2C551C85">
    <w:name w:val="FE6CECFDF067472496F394CD2C551C85"/>
    <w:rsid w:val="00D37C7F"/>
  </w:style>
  <w:style w:type="paragraph" w:customStyle="1" w:styleId="67BD67BE83024ACF9A44EAAEA1B6ADB5">
    <w:name w:val="67BD67BE83024ACF9A44EAAEA1B6ADB5"/>
    <w:rsid w:val="00D37C7F"/>
  </w:style>
  <w:style w:type="paragraph" w:customStyle="1" w:styleId="CBCE6AE1712341CD9117D2047CF16D883">
    <w:name w:val="CBCE6AE1712341CD9117D2047CF16D883"/>
    <w:rsid w:val="00D37C7F"/>
    <w:pPr>
      <w:spacing w:after="0" w:line="290" w:lineRule="atLeast"/>
    </w:pPr>
    <w:rPr>
      <w:rFonts w:eastAsiaTheme="minorHAnsi"/>
      <w:sz w:val="20"/>
      <w:lang w:val="en-GB" w:eastAsia="en-US"/>
    </w:rPr>
  </w:style>
  <w:style w:type="paragraph" w:customStyle="1" w:styleId="9087EB1C41F2468989160FE28D86F3E23">
    <w:name w:val="9087EB1C41F2468989160FE28D86F3E23"/>
    <w:rsid w:val="00D37C7F"/>
    <w:pPr>
      <w:spacing w:after="0" w:line="290" w:lineRule="atLeast"/>
    </w:pPr>
    <w:rPr>
      <w:rFonts w:eastAsiaTheme="minorHAnsi"/>
      <w:sz w:val="20"/>
      <w:lang w:val="en-GB" w:eastAsia="en-US"/>
    </w:rPr>
  </w:style>
  <w:style w:type="paragraph" w:customStyle="1" w:styleId="A18A238943DD4B548C2EF9CE62386F863">
    <w:name w:val="A18A238943DD4B548C2EF9CE62386F863"/>
    <w:rsid w:val="00D37C7F"/>
    <w:pPr>
      <w:spacing w:after="0" w:line="290" w:lineRule="atLeast"/>
    </w:pPr>
    <w:rPr>
      <w:rFonts w:eastAsiaTheme="minorHAnsi"/>
      <w:sz w:val="20"/>
      <w:lang w:val="en-GB" w:eastAsia="en-US"/>
    </w:rPr>
  </w:style>
  <w:style w:type="paragraph" w:customStyle="1" w:styleId="2F54004965CB4BA1BA34C1070F6358E93">
    <w:name w:val="2F54004965CB4BA1BA34C1070F6358E93"/>
    <w:rsid w:val="00D37C7F"/>
    <w:pPr>
      <w:spacing w:after="0" w:line="290" w:lineRule="atLeast"/>
    </w:pPr>
    <w:rPr>
      <w:rFonts w:eastAsiaTheme="minorHAnsi"/>
      <w:sz w:val="20"/>
      <w:lang w:val="en-GB" w:eastAsia="en-US"/>
    </w:rPr>
  </w:style>
  <w:style w:type="paragraph" w:customStyle="1" w:styleId="30A1906D04374D9584BC2022FB7B5D033">
    <w:name w:val="30A1906D04374D9584BC2022FB7B5D033"/>
    <w:rsid w:val="00D37C7F"/>
    <w:pPr>
      <w:spacing w:after="0" w:line="290" w:lineRule="atLeast"/>
    </w:pPr>
    <w:rPr>
      <w:rFonts w:eastAsiaTheme="minorHAnsi"/>
      <w:sz w:val="20"/>
      <w:lang w:val="en-GB" w:eastAsia="en-US"/>
    </w:rPr>
  </w:style>
  <w:style w:type="paragraph" w:customStyle="1" w:styleId="1F35E88600794A0986C18B08A04C76663">
    <w:name w:val="1F35E88600794A0986C18B08A04C76663"/>
    <w:rsid w:val="00D37C7F"/>
    <w:pPr>
      <w:spacing w:after="0" w:line="290" w:lineRule="atLeast"/>
    </w:pPr>
    <w:rPr>
      <w:rFonts w:eastAsiaTheme="minorHAnsi"/>
      <w:sz w:val="20"/>
      <w:lang w:val="en-GB" w:eastAsia="en-US"/>
    </w:rPr>
  </w:style>
  <w:style w:type="paragraph" w:customStyle="1" w:styleId="886F886CB3244E44B9202CCB3A2F685C3">
    <w:name w:val="886F886CB3244E44B9202CCB3A2F685C3"/>
    <w:rsid w:val="00D37C7F"/>
    <w:pPr>
      <w:spacing w:after="0" w:line="290" w:lineRule="atLeast"/>
    </w:pPr>
    <w:rPr>
      <w:rFonts w:eastAsiaTheme="minorHAnsi"/>
      <w:sz w:val="20"/>
      <w:lang w:val="en-GB" w:eastAsia="en-US"/>
    </w:rPr>
  </w:style>
  <w:style w:type="paragraph" w:customStyle="1" w:styleId="40DC200154604166922406EFE27056303">
    <w:name w:val="40DC200154604166922406EFE27056303"/>
    <w:rsid w:val="00D37C7F"/>
    <w:pPr>
      <w:spacing w:after="0" w:line="290" w:lineRule="atLeast"/>
    </w:pPr>
    <w:rPr>
      <w:rFonts w:eastAsiaTheme="minorHAnsi"/>
      <w:sz w:val="20"/>
      <w:lang w:val="en-GB" w:eastAsia="en-US"/>
    </w:rPr>
  </w:style>
  <w:style w:type="paragraph" w:customStyle="1" w:styleId="FCA391A2831A4FF890EF3BBCFFB978D63">
    <w:name w:val="FCA391A2831A4FF890EF3BBCFFB978D63"/>
    <w:rsid w:val="00D37C7F"/>
    <w:pPr>
      <w:spacing w:after="0" w:line="290" w:lineRule="atLeast"/>
    </w:pPr>
    <w:rPr>
      <w:rFonts w:eastAsiaTheme="minorHAnsi"/>
      <w:sz w:val="20"/>
      <w:lang w:val="en-GB" w:eastAsia="en-US"/>
    </w:rPr>
  </w:style>
  <w:style w:type="paragraph" w:customStyle="1" w:styleId="20E44CAC18124F0096C5DE03326CBAAB3">
    <w:name w:val="20E44CAC18124F0096C5DE03326CBAAB3"/>
    <w:rsid w:val="00D37C7F"/>
    <w:pPr>
      <w:spacing w:after="0" w:line="290" w:lineRule="atLeast"/>
    </w:pPr>
    <w:rPr>
      <w:rFonts w:eastAsiaTheme="minorHAnsi"/>
      <w:sz w:val="20"/>
      <w:lang w:val="en-GB" w:eastAsia="en-US"/>
    </w:rPr>
  </w:style>
  <w:style w:type="paragraph" w:customStyle="1" w:styleId="72557C650D214827BD12FF905EFB0C6C3">
    <w:name w:val="72557C650D214827BD12FF905EFB0C6C3"/>
    <w:rsid w:val="00D37C7F"/>
    <w:pPr>
      <w:spacing w:after="0" w:line="290" w:lineRule="atLeast"/>
    </w:pPr>
    <w:rPr>
      <w:rFonts w:eastAsiaTheme="minorHAnsi"/>
      <w:sz w:val="20"/>
      <w:lang w:val="en-GB" w:eastAsia="en-US"/>
    </w:rPr>
  </w:style>
  <w:style w:type="paragraph" w:customStyle="1" w:styleId="665C7BA6007843AA8E2211C4169727083">
    <w:name w:val="665C7BA6007843AA8E2211C4169727083"/>
    <w:rsid w:val="00D37C7F"/>
    <w:pPr>
      <w:spacing w:after="0" w:line="290" w:lineRule="atLeast"/>
    </w:pPr>
    <w:rPr>
      <w:rFonts w:eastAsiaTheme="minorHAnsi"/>
      <w:sz w:val="20"/>
      <w:lang w:val="en-GB" w:eastAsia="en-US"/>
    </w:rPr>
  </w:style>
  <w:style w:type="paragraph" w:customStyle="1" w:styleId="D6B87B4416064655897DE638DEB801473">
    <w:name w:val="D6B87B4416064655897DE638DEB801473"/>
    <w:rsid w:val="00D37C7F"/>
    <w:pPr>
      <w:spacing w:after="0" w:line="290" w:lineRule="atLeast"/>
    </w:pPr>
    <w:rPr>
      <w:rFonts w:eastAsiaTheme="minorHAnsi"/>
      <w:sz w:val="20"/>
      <w:lang w:val="en-GB" w:eastAsia="en-US"/>
    </w:rPr>
  </w:style>
  <w:style w:type="paragraph" w:customStyle="1" w:styleId="87F36BE6CB2A4432A970F3B7560A76D23">
    <w:name w:val="87F36BE6CB2A4432A970F3B7560A76D23"/>
    <w:rsid w:val="00D37C7F"/>
    <w:pPr>
      <w:spacing w:after="0" w:line="290" w:lineRule="atLeast"/>
    </w:pPr>
    <w:rPr>
      <w:rFonts w:eastAsiaTheme="minorHAnsi"/>
      <w:sz w:val="20"/>
      <w:lang w:val="en-GB" w:eastAsia="en-US"/>
    </w:rPr>
  </w:style>
  <w:style w:type="paragraph" w:customStyle="1" w:styleId="B18028AE451449AA85F938FE7A694C9A3">
    <w:name w:val="B18028AE451449AA85F938FE7A694C9A3"/>
    <w:rsid w:val="00D37C7F"/>
    <w:pPr>
      <w:spacing w:after="0" w:line="290" w:lineRule="atLeast"/>
    </w:pPr>
    <w:rPr>
      <w:rFonts w:eastAsiaTheme="minorHAnsi"/>
      <w:sz w:val="20"/>
      <w:lang w:val="en-GB" w:eastAsia="en-US"/>
    </w:rPr>
  </w:style>
  <w:style w:type="paragraph" w:customStyle="1" w:styleId="993B81A32D794A0EB567FC83CD819A943">
    <w:name w:val="993B81A32D794A0EB567FC83CD819A943"/>
    <w:rsid w:val="00D37C7F"/>
    <w:pPr>
      <w:spacing w:after="0" w:line="290" w:lineRule="atLeast"/>
    </w:pPr>
    <w:rPr>
      <w:rFonts w:eastAsiaTheme="minorHAnsi"/>
      <w:sz w:val="20"/>
      <w:lang w:val="en-GB" w:eastAsia="en-US"/>
    </w:rPr>
  </w:style>
  <w:style w:type="paragraph" w:customStyle="1" w:styleId="0B8A2B58948C41BDA02C28747FEF150B3">
    <w:name w:val="0B8A2B58948C41BDA02C28747FEF150B3"/>
    <w:rsid w:val="00D37C7F"/>
    <w:pPr>
      <w:spacing w:after="0" w:line="290" w:lineRule="atLeast"/>
    </w:pPr>
    <w:rPr>
      <w:rFonts w:eastAsiaTheme="minorHAnsi"/>
      <w:sz w:val="20"/>
      <w:lang w:val="en-GB" w:eastAsia="en-US"/>
    </w:rPr>
  </w:style>
  <w:style w:type="paragraph" w:customStyle="1" w:styleId="86B90F2007884AE4A81A0D356C2986FC3">
    <w:name w:val="86B90F2007884AE4A81A0D356C2986FC3"/>
    <w:rsid w:val="00D37C7F"/>
    <w:pPr>
      <w:spacing w:after="0" w:line="290" w:lineRule="atLeast"/>
    </w:pPr>
    <w:rPr>
      <w:rFonts w:eastAsiaTheme="minorHAnsi"/>
      <w:sz w:val="20"/>
      <w:lang w:val="en-GB" w:eastAsia="en-US"/>
    </w:rPr>
  </w:style>
  <w:style w:type="paragraph" w:customStyle="1" w:styleId="178AB7055C9A4C09A82777B333BD32123">
    <w:name w:val="178AB7055C9A4C09A82777B333BD32123"/>
    <w:rsid w:val="00D37C7F"/>
    <w:pPr>
      <w:spacing w:after="0" w:line="290" w:lineRule="atLeast"/>
    </w:pPr>
    <w:rPr>
      <w:rFonts w:eastAsiaTheme="minorHAnsi"/>
      <w:sz w:val="20"/>
      <w:lang w:val="en-GB" w:eastAsia="en-US"/>
    </w:rPr>
  </w:style>
  <w:style w:type="paragraph" w:customStyle="1" w:styleId="E74284C04E7043B49281A372975E89E22">
    <w:name w:val="E74284C04E7043B49281A372975E89E22"/>
    <w:rsid w:val="00D37C7F"/>
    <w:pPr>
      <w:spacing w:after="0" w:line="290" w:lineRule="atLeast"/>
    </w:pPr>
    <w:rPr>
      <w:rFonts w:eastAsiaTheme="minorHAnsi"/>
      <w:sz w:val="20"/>
      <w:lang w:val="en-GB" w:eastAsia="en-US"/>
    </w:rPr>
  </w:style>
  <w:style w:type="paragraph" w:customStyle="1" w:styleId="F5F178A0D8CA4FD68EDA3A0C0304A8E02">
    <w:name w:val="F5F178A0D8CA4FD68EDA3A0C0304A8E02"/>
    <w:rsid w:val="00D37C7F"/>
    <w:pPr>
      <w:spacing w:after="0" w:line="290" w:lineRule="atLeast"/>
    </w:pPr>
    <w:rPr>
      <w:rFonts w:eastAsiaTheme="minorHAnsi"/>
      <w:sz w:val="20"/>
      <w:lang w:val="en-GB" w:eastAsia="en-US"/>
    </w:rPr>
  </w:style>
  <w:style w:type="paragraph" w:customStyle="1" w:styleId="96A735E570B84329A774072A941E52732">
    <w:name w:val="96A735E570B84329A774072A941E52732"/>
    <w:rsid w:val="00D37C7F"/>
    <w:pPr>
      <w:spacing w:after="0" w:line="290" w:lineRule="atLeast"/>
    </w:pPr>
    <w:rPr>
      <w:rFonts w:eastAsiaTheme="minorHAnsi"/>
      <w:sz w:val="20"/>
      <w:lang w:val="en-GB" w:eastAsia="en-US"/>
    </w:rPr>
  </w:style>
  <w:style w:type="paragraph" w:customStyle="1" w:styleId="A08FE59779854356B93A3AAE91AE16411">
    <w:name w:val="A08FE59779854356B93A3AAE91AE16411"/>
    <w:rsid w:val="00D37C7F"/>
    <w:pPr>
      <w:spacing w:after="0" w:line="290" w:lineRule="atLeast"/>
    </w:pPr>
    <w:rPr>
      <w:rFonts w:eastAsiaTheme="minorHAnsi"/>
      <w:sz w:val="20"/>
      <w:lang w:val="en-GB" w:eastAsia="en-US"/>
    </w:rPr>
  </w:style>
  <w:style w:type="paragraph" w:customStyle="1" w:styleId="2874DF83B4B74D0ABDBE60DC65C02AC51">
    <w:name w:val="2874DF83B4B74D0ABDBE60DC65C02AC51"/>
    <w:rsid w:val="00D37C7F"/>
    <w:pPr>
      <w:spacing w:after="0" w:line="290" w:lineRule="atLeast"/>
    </w:pPr>
    <w:rPr>
      <w:rFonts w:eastAsiaTheme="minorHAnsi"/>
      <w:sz w:val="20"/>
      <w:lang w:val="en-GB" w:eastAsia="en-US"/>
    </w:rPr>
  </w:style>
  <w:style w:type="paragraph" w:customStyle="1" w:styleId="31AE2570046943A6837CCB64C28EF8661">
    <w:name w:val="31AE2570046943A6837CCB64C28EF8661"/>
    <w:rsid w:val="00D37C7F"/>
    <w:pPr>
      <w:spacing w:after="0" w:line="290" w:lineRule="atLeast"/>
    </w:pPr>
    <w:rPr>
      <w:rFonts w:eastAsiaTheme="minorHAnsi"/>
      <w:sz w:val="20"/>
      <w:lang w:val="en-GB" w:eastAsia="en-US"/>
    </w:rPr>
  </w:style>
  <w:style w:type="paragraph" w:customStyle="1" w:styleId="429C80E08EC947EA83F06262DB9F88041">
    <w:name w:val="429C80E08EC947EA83F06262DB9F88041"/>
    <w:rsid w:val="00D37C7F"/>
    <w:pPr>
      <w:spacing w:after="0" w:line="290" w:lineRule="atLeast"/>
    </w:pPr>
    <w:rPr>
      <w:rFonts w:eastAsiaTheme="minorHAnsi"/>
      <w:sz w:val="20"/>
      <w:lang w:val="en-GB" w:eastAsia="en-US"/>
    </w:rPr>
  </w:style>
  <w:style w:type="paragraph" w:customStyle="1" w:styleId="9418E83ABD80484687FA596D6E5433691">
    <w:name w:val="9418E83ABD80484687FA596D6E5433691"/>
    <w:rsid w:val="00D37C7F"/>
    <w:pPr>
      <w:spacing w:after="0" w:line="290" w:lineRule="atLeast"/>
    </w:pPr>
    <w:rPr>
      <w:rFonts w:eastAsiaTheme="minorHAnsi"/>
      <w:sz w:val="20"/>
      <w:lang w:val="en-GB" w:eastAsia="en-US"/>
    </w:rPr>
  </w:style>
  <w:style w:type="paragraph" w:customStyle="1" w:styleId="BAD89B38B74F40B99FA55B77D1D9C8F31">
    <w:name w:val="BAD89B38B74F40B99FA55B77D1D9C8F31"/>
    <w:rsid w:val="00D37C7F"/>
    <w:pPr>
      <w:spacing w:after="0" w:line="290" w:lineRule="atLeast"/>
    </w:pPr>
    <w:rPr>
      <w:rFonts w:eastAsiaTheme="minorHAnsi"/>
      <w:sz w:val="20"/>
      <w:lang w:val="en-GB" w:eastAsia="en-US"/>
    </w:rPr>
  </w:style>
  <w:style w:type="paragraph" w:customStyle="1" w:styleId="5790CFAA0C0043E6BE3DC705E4467F8A1">
    <w:name w:val="5790CFAA0C0043E6BE3DC705E4467F8A1"/>
    <w:rsid w:val="00D37C7F"/>
    <w:pPr>
      <w:spacing w:after="0" w:line="290" w:lineRule="atLeast"/>
    </w:pPr>
    <w:rPr>
      <w:rFonts w:eastAsiaTheme="minorHAnsi"/>
      <w:sz w:val="20"/>
      <w:lang w:val="en-GB" w:eastAsia="en-US"/>
    </w:rPr>
  </w:style>
  <w:style w:type="paragraph" w:customStyle="1" w:styleId="B8F7EF8FD5FC450AABCFA65FBDB07EB71">
    <w:name w:val="B8F7EF8FD5FC450AABCFA65FBDB07EB71"/>
    <w:rsid w:val="00D37C7F"/>
    <w:pPr>
      <w:spacing w:after="0" w:line="290" w:lineRule="atLeast"/>
    </w:pPr>
    <w:rPr>
      <w:rFonts w:eastAsiaTheme="minorHAnsi"/>
      <w:sz w:val="20"/>
      <w:lang w:val="en-GB" w:eastAsia="en-US"/>
    </w:rPr>
  </w:style>
  <w:style w:type="paragraph" w:customStyle="1" w:styleId="0FCB28BF6313447389D263A5C4443B391">
    <w:name w:val="0FCB28BF6313447389D263A5C4443B391"/>
    <w:rsid w:val="00D37C7F"/>
    <w:pPr>
      <w:spacing w:after="0" w:line="290" w:lineRule="atLeast"/>
    </w:pPr>
    <w:rPr>
      <w:rFonts w:eastAsiaTheme="minorHAnsi"/>
      <w:sz w:val="20"/>
      <w:lang w:val="en-GB" w:eastAsia="en-US"/>
    </w:rPr>
  </w:style>
  <w:style w:type="paragraph" w:customStyle="1" w:styleId="43550DF10D7447B2BC301C0E6C87FC5F1">
    <w:name w:val="43550DF10D7447B2BC301C0E6C87FC5F1"/>
    <w:rsid w:val="00D37C7F"/>
    <w:pPr>
      <w:spacing w:after="0" w:line="290" w:lineRule="atLeast"/>
    </w:pPr>
    <w:rPr>
      <w:rFonts w:eastAsiaTheme="minorHAnsi"/>
      <w:sz w:val="20"/>
      <w:lang w:val="en-GB" w:eastAsia="en-US"/>
    </w:rPr>
  </w:style>
  <w:style w:type="paragraph" w:customStyle="1" w:styleId="F9E8399D992E40898664A8B98715D3D93">
    <w:name w:val="F9E8399D992E40898664A8B98715D3D93"/>
    <w:rsid w:val="00D37C7F"/>
    <w:pPr>
      <w:spacing w:after="0" w:line="290" w:lineRule="atLeast"/>
    </w:pPr>
    <w:rPr>
      <w:rFonts w:eastAsiaTheme="minorHAnsi"/>
      <w:sz w:val="20"/>
      <w:lang w:val="en-GB" w:eastAsia="en-US"/>
    </w:rPr>
  </w:style>
  <w:style w:type="paragraph" w:customStyle="1" w:styleId="6A488CD51C834045BE8003FBC17CF9FD">
    <w:name w:val="6A488CD51C834045BE8003FBC17CF9FD"/>
    <w:rsid w:val="00D37C7F"/>
  </w:style>
  <w:style w:type="paragraph" w:customStyle="1" w:styleId="1C223FEF96BC4213B10567AD2CE4F3E8">
    <w:name w:val="1C223FEF96BC4213B10567AD2CE4F3E8"/>
    <w:rsid w:val="00D37C7F"/>
  </w:style>
  <w:style w:type="paragraph" w:customStyle="1" w:styleId="900A553A44EB4882B6B71E951B020CFD">
    <w:name w:val="900A553A44EB4882B6B71E951B020CFD"/>
    <w:rsid w:val="00D37C7F"/>
  </w:style>
  <w:style w:type="paragraph" w:customStyle="1" w:styleId="41647572F4054D348C092A768311F937">
    <w:name w:val="41647572F4054D348C092A768311F937"/>
    <w:rsid w:val="00D37C7F"/>
  </w:style>
  <w:style w:type="paragraph" w:customStyle="1" w:styleId="501B110D51964E9A9B90194DE77E324E">
    <w:name w:val="501B110D51964E9A9B90194DE77E324E"/>
    <w:rsid w:val="00D37C7F"/>
  </w:style>
  <w:style w:type="paragraph" w:customStyle="1" w:styleId="7DDCE170B06942D58FEE1162BCF0E140">
    <w:name w:val="7DDCE170B06942D58FEE1162BCF0E140"/>
    <w:rsid w:val="00D37C7F"/>
  </w:style>
  <w:style w:type="paragraph" w:customStyle="1" w:styleId="CBCE6AE1712341CD9117D2047CF16D884">
    <w:name w:val="CBCE6AE1712341CD9117D2047CF16D884"/>
    <w:rsid w:val="00D37C7F"/>
    <w:pPr>
      <w:spacing w:after="0" w:line="290" w:lineRule="atLeast"/>
    </w:pPr>
    <w:rPr>
      <w:rFonts w:eastAsiaTheme="minorHAnsi"/>
      <w:sz w:val="20"/>
      <w:lang w:val="en-GB" w:eastAsia="en-US"/>
    </w:rPr>
  </w:style>
  <w:style w:type="paragraph" w:customStyle="1" w:styleId="9087EB1C41F2468989160FE28D86F3E24">
    <w:name w:val="9087EB1C41F2468989160FE28D86F3E24"/>
    <w:rsid w:val="00D37C7F"/>
    <w:pPr>
      <w:spacing w:after="0" w:line="290" w:lineRule="atLeast"/>
    </w:pPr>
    <w:rPr>
      <w:rFonts w:eastAsiaTheme="minorHAnsi"/>
      <w:sz w:val="20"/>
      <w:lang w:val="en-GB" w:eastAsia="en-US"/>
    </w:rPr>
  </w:style>
  <w:style w:type="paragraph" w:customStyle="1" w:styleId="A18A238943DD4B548C2EF9CE62386F864">
    <w:name w:val="A18A238943DD4B548C2EF9CE62386F864"/>
    <w:rsid w:val="00D37C7F"/>
    <w:pPr>
      <w:spacing w:after="0" w:line="290" w:lineRule="atLeast"/>
    </w:pPr>
    <w:rPr>
      <w:rFonts w:eastAsiaTheme="minorHAnsi"/>
      <w:sz w:val="20"/>
      <w:lang w:val="en-GB" w:eastAsia="en-US"/>
    </w:rPr>
  </w:style>
  <w:style w:type="paragraph" w:customStyle="1" w:styleId="2F54004965CB4BA1BA34C1070F6358E94">
    <w:name w:val="2F54004965CB4BA1BA34C1070F6358E94"/>
    <w:rsid w:val="00D37C7F"/>
    <w:pPr>
      <w:spacing w:after="0" w:line="290" w:lineRule="atLeast"/>
    </w:pPr>
    <w:rPr>
      <w:rFonts w:eastAsiaTheme="minorHAnsi"/>
      <w:sz w:val="20"/>
      <w:lang w:val="en-GB" w:eastAsia="en-US"/>
    </w:rPr>
  </w:style>
  <w:style w:type="paragraph" w:customStyle="1" w:styleId="30A1906D04374D9584BC2022FB7B5D034">
    <w:name w:val="30A1906D04374D9584BC2022FB7B5D034"/>
    <w:rsid w:val="00D37C7F"/>
    <w:pPr>
      <w:spacing w:after="0" w:line="290" w:lineRule="atLeast"/>
    </w:pPr>
    <w:rPr>
      <w:rFonts w:eastAsiaTheme="minorHAnsi"/>
      <w:sz w:val="20"/>
      <w:lang w:val="en-GB" w:eastAsia="en-US"/>
    </w:rPr>
  </w:style>
  <w:style w:type="paragraph" w:customStyle="1" w:styleId="1F35E88600794A0986C18B08A04C76664">
    <w:name w:val="1F35E88600794A0986C18B08A04C76664"/>
    <w:rsid w:val="00D37C7F"/>
    <w:pPr>
      <w:spacing w:after="0" w:line="290" w:lineRule="atLeast"/>
    </w:pPr>
    <w:rPr>
      <w:rFonts w:eastAsiaTheme="minorHAnsi"/>
      <w:sz w:val="20"/>
      <w:lang w:val="en-GB" w:eastAsia="en-US"/>
    </w:rPr>
  </w:style>
  <w:style w:type="paragraph" w:customStyle="1" w:styleId="886F886CB3244E44B9202CCB3A2F685C4">
    <w:name w:val="886F886CB3244E44B9202CCB3A2F685C4"/>
    <w:rsid w:val="00D37C7F"/>
    <w:pPr>
      <w:spacing w:after="0" w:line="290" w:lineRule="atLeast"/>
    </w:pPr>
    <w:rPr>
      <w:rFonts w:eastAsiaTheme="minorHAnsi"/>
      <w:sz w:val="20"/>
      <w:lang w:val="en-GB" w:eastAsia="en-US"/>
    </w:rPr>
  </w:style>
  <w:style w:type="paragraph" w:customStyle="1" w:styleId="40DC200154604166922406EFE27056304">
    <w:name w:val="40DC200154604166922406EFE27056304"/>
    <w:rsid w:val="00D37C7F"/>
    <w:pPr>
      <w:spacing w:after="0" w:line="290" w:lineRule="atLeast"/>
    </w:pPr>
    <w:rPr>
      <w:rFonts w:eastAsiaTheme="minorHAnsi"/>
      <w:sz w:val="20"/>
      <w:lang w:val="en-GB" w:eastAsia="en-US"/>
    </w:rPr>
  </w:style>
  <w:style w:type="paragraph" w:customStyle="1" w:styleId="FCA391A2831A4FF890EF3BBCFFB978D64">
    <w:name w:val="FCA391A2831A4FF890EF3BBCFFB978D64"/>
    <w:rsid w:val="00D37C7F"/>
    <w:pPr>
      <w:spacing w:after="0" w:line="290" w:lineRule="atLeast"/>
    </w:pPr>
    <w:rPr>
      <w:rFonts w:eastAsiaTheme="minorHAnsi"/>
      <w:sz w:val="20"/>
      <w:lang w:val="en-GB" w:eastAsia="en-US"/>
    </w:rPr>
  </w:style>
  <w:style w:type="paragraph" w:customStyle="1" w:styleId="20E44CAC18124F0096C5DE03326CBAAB4">
    <w:name w:val="20E44CAC18124F0096C5DE03326CBAAB4"/>
    <w:rsid w:val="00D37C7F"/>
    <w:pPr>
      <w:spacing w:after="0" w:line="290" w:lineRule="atLeast"/>
    </w:pPr>
    <w:rPr>
      <w:rFonts w:eastAsiaTheme="minorHAnsi"/>
      <w:sz w:val="20"/>
      <w:lang w:val="en-GB" w:eastAsia="en-US"/>
    </w:rPr>
  </w:style>
  <w:style w:type="paragraph" w:customStyle="1" w:styleId="72557C650D214827BD12FF905EFB0C6C4">
    <w:name w:val="72557C650D214827BD12FF905EFB0C6C4"/>
    <w:rsid w:val="00D37C7F"/>
    <w:pPr>
      <w:spacing w:after="0" w:line="290" w:lineRule="atLeast"/>
    </w:pPr>
    <w:rPr>
      <w:rFonts w:eastAsiaTheme="minorHAnsi"/>
      <w:sz w:val="20"/>
      <w:lang w:val="en-GB" w:eastAsia="en-US"/>
    </w:rPr>
  </w:style>
  <w:style w:type="paragraph" w:customStyle="1" w:styleId="665C7BA6007843AA8E2211C4169727084">
    <w:name w:val="665C7BA6007843AA8E2211C4169727084"/>
    <w:rsid w:val="00D37C7F"/>
    <w:pPr>
      <w:spacing w:after="0" w:line="290" w:lineRule="atLeast"/>
    </w:pPr>
    <w:rPr>
      <w:rFonts w:eastAsiaTheme="minorHAnsi"/>
      <w:sz w:val="20"/>
      <w:lang w:val="en-GB" w:eastAsia="en-US"/>
    </w:rPr>
  </w:style>
  <w:style w:type="paragraph" w:customStyle="1" w:styleId="D6B87B4416064655897DE638DEB801474">
    <w:name w:val="D6B87B4416064655897DE638DEB801474"/>
    <w:rsid w:val="00D37C7F"/>
    <w:pPr>
      <w:spacing w:after="0" w:line="290" w:lineRule="atLeast"/>
    </w:pPr>
    <w:rPr>
      <w:rFonts w:eastAsiaTheme="minorHAnsi"/>
      <w:sz w:val="20"/>
      <w:lang w:val="en-GB" w:eastAsia="en-US"/>
    </w:rPr>
  </w:style>
  <w:style w:type="paragraph" w:customStyle="1" w:styleId="87F36BE6CB2A4432A970F3B7560A76D24">
    <w:name w:val="87F36BE6CB2A4432A970F3B7560A76D24"/>
    <w:rsid w:val="00D37C7F"/>
    <w:pPr>
      <w:spacing w:after="0" w:line="290" w:lineRule="atLeast"/>
    </w:pPr>
    <w:rPr>
      <w:rFonts w:eastAsiaTheme="minorHAnsi"/>
      <w:sz w:val="20"/>
      <w:lang w:val="en-GB" w:eastAsia="en-US"/>
    </w:rPr>
  </w:style>
  <w:style w:type="paragraph" w:customStyle="1" w:styleId="B18028AE451449AA85F938FE7A694C9A4">
    <w:name w:val="B18028AE451449AA85F938FE7A694C9A4"/>
    <w:rsid w:val="00D37C7F"/>
    <w:pPr>
      <w:spacing w:after="0" w:line="290" w:lineRule="atLeast"/>
    </w:pPr>
    <w:rPr>
      <w:rFonts w:eastAsiaTheme="minorHAnsi"/>
      <w:sz w:val="20"/>
      <w:lang w:val="en-GB" w:eastAsia="en-US"/>
    </w:rPr>
  </w:style>
  <w:style w:type="paragraph" w:customStyle="1" w:styleId="993B81A32D794A0EB567FC83CD819A944">
    <w:name w:val="993B81A32D794A0EB567FC83CD819A944"/>
    <w:rsid w:val="00D37C7F"/>
    <w:pPr>
      <w:spacing w:after="0" w:line="290" w:lineRule="atLeast"/>
    </w:pPr>
    <w:rPr>
      <w:rFonts w:eastAsiaTheme="minorHAnsi"/>
      <w:sz w:val="20"/>
      <w:lang w:val="en-GB" w:eastAsia="en-US"/>
    </w:rPr>
  </w:style>
  <w:style w:type="paragraph" w:customStyle="1" w:styleId="0B8A2B58948C41BDA02C28747FEF150B4">
    <w:name w:val="0B8A2B58948C41BDA02C28747FEF150B4"/>
    <w:rsid w:val="00D37C7F"/>
    <w:pPr>
      <w:spacing w:after="0" w:line="290" w:lineRule="atLeast"/>
    </w:pPr>
    <w:rPr>
      <w:rFonts w:eastAsiaTheme="minorHAnsi"/>
      <w:sz w:val="20"/>
      <w:lang w:val="en-GB" w:eastAsia="en-US"/>
    </w:rPr>
  </w:style>
  <w:style w:type="paragraph" w:customStyle="1" w:styleId="86B90F2007884AE4A81A0D356C2986FC4">
    <w:name w:val="86B90F2007884AE4A81A0D356C2986FC4"/>
    <w:rsid w:val="00D37C7F"/>
    <w:pPr>
      <w:spacing w:after="0" w:line="290" w:lineRule="atLeast"/>
    </w:pPr>
    <w:rPr>
      <w:rFonts w:eastAsiaTheme="minorHAnsi"/>
      <w:sz w:val="20"/>
      <w:lang w:val="en-GB" w:eastAsia="en-US"/>
    </w:rPr>
  </w:style>
  <w:style w:type="paragraph" w:customStyle="1" w:styleId="178AB7055C9A4C09A82777B333BD32124">
    <w:name w:val="178AB7055C9A4C09A82777B333BD32124"/>
    <w:rsid w:val="00D37C7F"/>
    <w:pPr>
      <w:spacing w:after="0" w:line="290" w:lineRule="atLeast"/>
    </w:pPr>
    <w:rPr>
      <w:rFonts w:eastAsiaTheme="minorHAnsi"/>
      <w:sz w:val="20"/>
      <w:lang w:val="en-GB" w:eastAsia="en-US"/>
    </w:rPr>
  </w:style>
  <w:style w:type="paragraph" w:customStyle="1" w:styleId="E74284C04E7043B49281A372975E89E23">
    <w:name w:val="E74284C04E7043B49281A372975E89E23"/>
    <w:rsid w:val="00D37C7F"/>
    <w:pPr>
      <w:spacing w:after="0" w:line="290" w:lineRule="atLeast"/>
    </w:pPr>
    <w:rPr>
      <w:rFonts w:eastAsiaTheme="minorHAnsi"/>
      <w:sz w:val="20"/>
      <w:lang w:val="en-GB" w:eastAsia="en-US"/>
    </w:rPr>
  </w:style>
  <w:style w:type="paragraph" w:customStyle="1" w:styleId="F5F178A0D8CA4FD68EDA3A0C0304A8E03">
    <w:name w:val="F5F178A0D8CA4FD68EDA3A0C0304A8E03"/>
    <w:rsid w:val="00D37C7F"/>
    <w:pPr>
      <w:spacing w:after="0" w:line="290" w:lineRule="atLeast"/>
    </w:pPr>
    <w:rPr>
      <w:rFonts w:eastAsiaTheme="minorHAnsi"/>
      <w:sz w:val="20"/>
      <w:lang w:val="en-GB" w:eastAsia="en-US"/>
    </w:rPr>
  </w:style>
  <w:style w:type="paragraph" w:customStyle="1" w:styleId="96A735E570B84329A774072A941E52733">
    <w:name w:val="96A735E570B84329A774072A941E52733"/>
    <w:rsid w:val="00D37C7F"/>
    <w:pPr>
      <w:spacing w:after="0" w:line="290" w:lineRule="atLeast"/>
    </w:pPr>
    <w:rPr>
      <w:rFonts w:eastAsiaTheme="minorHAnsi"/>
      <w:sz w:val="20"/>
      <w:lang w:val="en-GB" w:eastAsia="en-US"/>
    </w:rPr>
  </w:style>
  <w:style w:type="paragraph" w:customStyle="1" w:styleId="A08FE59779854356B93A3AAE91AE16412">
    <w:name w:val="A08FE59779854356B93A3AAE91AE16412"/>
    <w:rsid w:val="00D37C7F"/>
    <w:pPr>
      <w:spacing w:after="0" w:line="290" w:lineRule="atLeast"/>
    </w:pPr>
    <w:rPr>
      <w:rFonts w:eastAsiaTheme="minorHAnsi"/>
      <w:sz w:val="20"/>
      <w:lang w:val="en-GB" w:eastAsia="en-US"/>
    </w:rPr>
  </w:style>
  <w:style w:type="paragraph" w:customStyle="1" w:styleId="2874DF83B4B74D0ABDBE60DC65C02AC52">
    <w:name w:val="2874DF83B4B74D0ABDBE60DC65C02AC52"/>
    <w:rsid w:val="00D37C7F"/>
    <w:pPr>
      <w:spacing w:after="0" w:line="290" w:lineRule="atLeast"/>
    </w:pPr>
    <w:rPr>
      <w:rFonts w:eastAsiaTheme="minorHAnsi"/>
      <w:sz w:val="20"/>
      <w:lang w:val="en-GB" w:eastAsia="en-US"/>
    </w:rPr>
  </w:style>
  <w:style w:type="paragraph" w:customStyle="1" w:styleId="31AE2570046943A6837CCB64C28EF8662">
    <w:name w:val="31AE2570046943A6837CCB64C28EF8662"/>
    <w:rsid w:val="00D37C7F"/>
    <w:pPr>
      <w:spacing w:after="0" w:line="290" w:lineRule="atLeast"/>
    </w:pPr>
    <w:rPr>
      <w:rFonts w:eastAsiaTheme="minorHAnsi"/>
      <w:sz w:val="20"/>
      <w:lang w:val="en-GB" w:eastAsia="en-US"/>
    </w:rPr>
  </w:style>
  <w:style w:type="paragraph" w:customStyle="1" w:styleId="429C80E08EC947EA83F06262DB9F88042">
    <w:name w:val="429C80E08EC947EA83F06262DB9F88042"/>
    <w:rsid w:val="00D37C7F"/>
    <w:pPr>
      <w:spacing w:after="0" w:line="290" w:lineRule="atLeast"/>
    </w:pPr>
    <w:rPr>
      <w:rFonts w:eastAsiaTheme="minorHAnsi"/>
      <w:sz w:val="20"/>
      <w:lang w:val="en-GB" w:eastAsia="en-US"/>
    </w:rPr>
  </w:style>
  <w:style w:type="paragraph" w:customStyle="1" w:styleId="9418E83ABD80484687FA596D6E5433692">
    <w:name w:val="9418E83ABD80484687FA596D6E5433692"/>
    <w:rsid w:val="00D37C7F"/>
    <w:pPr>
      <w:spacing w:after="0" w:line="290" w:lineRule="atLeast"/>
    </w:pPr>
    <w:rPr>
      <w:rFonts w:eastAsiaTheme="minorHAnsi"/>
      <w:sz w:val="20"/>
      <w:lang w:val="en-GB" w:eastAsia="en-US"/>
    </w:rPr>
  </w:style>
  <w:style w:type="paragraph" w:customStyle="1" w:styleId="BAD89B38B74F40B99FA55B77D1D9C8F32">
    <w:name w:val="BAD89B38B74F40B99FA55B77D1D9C8F32"/>
    <w:rsid w:val="00D37C7F"/>
    <w:pPr>
      <w:spacing w:after="0" w:line="290" w:lineRule="atLeast"/>
    </w:pPr>
    <w:rPr>
      <w:rFonts w:eastAsiaTheme="minorHAnsi"/>
      <w:sz w:val="20"/>
      <w:lang w:val="en-GB" w:eastAsia="en-US"/>
    </w:rPr>
  </w:style>
  <w:style w:type="paragraph" w:customStyle="1" w:styleId="5790CFAA0C0043E6BE3DC705E4467F8A2">
    <w:name w:val="5790CFAA0C0043E6BE3DC705E4467F8A2"/>
    <w:rsid w:val="00D37C7F"/>
    <w:pPr>
      <w:spacing w:after="0" w:line="290" w:lineRule="atLeast"/>
    </w:pPr>
    <w:rPr>
      <w:rFonts w:eastAsiaTheme="minorHAnsi"/>
      <w:sz w:val="20"/>
      <w:lang w:val="en-GB" w:eastAsia="en-US"/>
    </w:rPr>
  </w:style>
  <w:style w:type="paragraph" w:customStyle="1" w:styleId="B8F7EF8FD5FC450AABCFA65FBDB07EB72">
    <w:name w:val="B8F7EF8FD5FC450AABCFA65FBDB07EB72"/>
    <w:rsid w:val="00D37C7F"/>
    <w:pPr>
      <w:spacing w:after="0" w:line="290" w:lineRule="atLeast"/>
    </w:pPr>
    <w:rPr>
      <w:rFonts w:eastAsiaTheme="minorHAnsi"/>
      <w:sz w:val="20"/>
      <w:lang w:val="en-GB" w:eastAsia="en-US"/>
    </w:rPr>
  </w:style>
  <w:style w:type="paragraph" w:customStyle="1" w:styleId="0FCB28BF6313447389D263A5C4443B392">
    <w:name w:val="0FCB28BF6313447389D263A5C4443B392"/>
    <w:rsid w:val="00D37C7F"/>
    <w:pPr>
      <w:spacing w:after="0" w:line="290" w:lineRule="atLeast"/>
    </w:pPr>
    <w:rPr>
      <w:rFonts w:eastAsiaTheme="minorHAnsi"/>
      <w:sz w:val="20"/>
      <w:lang w:val="en-GB" w:eastAsia="en-US"/>
    </w:rPr>
  </w:style>
  <w:style w:type="paragraph" w:customStyle="1" w:styleId="43550DF10D7447B2BC301C0E6C87FC5F2">
    <w:name w:val="43550DF10D7447B2BC301C0E6C87FC5F2"/>
    <w:rsid w:val="00D37C7F"/>
    <w:pPr>
      <w:spacing w:after="0" w:line="290" w:lineRule="atLeast"/>
    </w:pPr>
    <w:rPr>
      <w:rFonts w:eastAsiaTheme="minorHAnsi"/>
      <w:sz w:val="20"/>
      <w:lang w:val="en-GB" w:eastAsia="en-US"/>
    </w:rPr>
  </w:style>
  <w:style w:type="paragraph" w:customStyle="1" w:styleId="6A488CD51C834045BE8003FBC17CF9FD1">
    <w:name w:val="6A488CD51C834045BE8003FBC17CF9FD1"/>
    <w:rsid w:val="00D37C7F"/>
    <w:pPr>
      <w:spacing w:after="0" w:line="290" w:lineRule="atLeast"/>
    </w:pPr>
    <w:rPr>
      <w:rFonts w:eastAsiaTheme="minorHAnsi"/>
      <w:sz w:val="20"/>
      <w:lang w:val="en-GB" w:eastAsia="en-US"/>
    </w:rPr>
  </w:style>
  <w:style w:type="paragraph" w:customStyle="1" w:styleId="1C223FEF96BC4213B10567AD2CE4F3E81">
    <w:name w:val="1C223FEF96BC4213B10567AD2CE4F3E81"/>
    <w:rsid w:val="00D37C7F"/>
    <w:pPr>
      <w:spacing w:after="0" w:line="290" w:lineRule="atLeast"/>
    </w:pPr>
    <w:rPr>
      <w:rFonts w:eastAsiaTheme="minorHAnsi"/>
      <w:sz w:val="20"/>
      <w:lang w:val="en-GB" w:eastAsia="en-US"/>
    </w:rPr>
  </w:style>
  <w:style w:type="paragraph" w:customStyle="1" w:styleId="900A553A44EB4882B6B71E951B020CFD1">
    <w:name w:val="900A553A44EB4882B6B71E951B020CFD1"/>
    <w:rsid w:val="00D37C7F"/>
    <w:pPr>
      <w:spacing w:after="0" w:line="290" w:lineRule="atLeast"/>
    </w:pPr>
    <w:rPr>
      <w:rFonts w:eastAsiaTheme="minorHAnsi"/>
      <w:sz w:val="20"/>
      <w:lang w:val="en-GB" w:eastAsia="en-US"/>
    </w:rPr>
  </w:style>
  <w:style w:type="paragraph" w:customStyle="1" w:styleId="41647572F4054D348C092A768311F9371">
    <w:name w:val="41647572F4054D348C092A768311F9371"/>
    <w:rsid w:val="00D37C7F"/>
    <w:pPr>
      <w:spacing w:after="0" w:line="290" w:lineRule="atLeast"/>
    </w:pPr>
    <w:rPr>
      <w:rFonts w:eastAsiaTheme="minorHAnsi"/>
      <w:sz w:val="20"/>
      <w:lang w:val="en-GB" w:eastAsia="en-US"/>
    </w:rPr>
  </w:style>
  <w:style w:type="paragraph" w:customStyle="1" w:styleId="501B110D51964E9A9B90194DE77E324E1">
    <w:name w:val="501B110D51964E9A9B90194DE77E324E1"/>
    <w:rsid w:val="00D37C7F"/>
    <w:pPr>
      <w:spacing w:after="0" w:line="290" w:lineRule="atLeast"/>
    </w:pPr>
    <w:rPr>
      <w:rFonts w:eastAsiaTheme="minorHAnsi"/>
      <w:sz w:val="20"/>
      <w:lang w:val="en-GB" w:eastAsia="en-US"/>
    </w:rPr>
  </w:style>
  <w:style w:type="paragraph" w:customStyle="1" w:styleId="7DDCE170B06942D58FEE1162BCF0E1401">
    <w:name w:val="7DDCE170B06942D58FEE1162BCF0E1401"/>
    <w:rsid w:val="00D37C7F"/>
    <w:pPr>
      <w:spacing w:after="0" w:line="290" w:lineRule="atLeast"/>
    </w:pPr>
    <w:rPr>
      <w:rFonts w:eastAsiaTheme="minorHAnsi"/>
      <w:sz w:val="20"/>
      <w:lang w:val="en-GB" w:eastAsia="en-US"/>
    </w:rPr>
  </w:style>
  <w:style w:type="paragraph" w:customStyle="1" w:styleId="F9E8399D992E40898664A8B98715D3D94">
    <w:name w:val="F9E8399D992E40898664A8B98715D3D94"/>
    <w:rsid w:val="00D37C7F"/>
    <w:pPr>
      <w:spacing w:after="0" w:line="290" w:lineRule="atLeast"/>
    </w:pPr>
    <w:rPr>
      <w:rFonts w:eastAsiaTheme="minorHAnsi"/>
      <w:sz w:val="20"/>
      <w:lang w:val="en-GB" w:eastAsia="en-US"/>
    </w:rPr>
  </w:style>
  <w:style w:type="paragraph" w:customStyle="1" w:styleId="B9F68B0279644F419CAB91542867BE3F">
    <w:name w:val="B9F68B0279644F419CAB91542867BE3F"/>
    <w:rsid w:val="00D37C7F"/>
  </w:style>
  <w:style w:type="paragraph" w:customStyle="1" w:styleId="73BFB2C06FD741688A68C83EB74A8250">
    <w:name w:val="73BFB2C06FD741688A68C83EB74A8250"/>
    <w:rsid w:val="00D37C7F"/>
  </w:style>
  <w:style w:type="paragraph" w:customStyle="1" w:styleId="CBCE6AE1712341CD9117D2047CF16D885">
    <w:name w:val="CBCE6AE1712341CD9117D2047CF16D885"/>
    <w:rsid w:val="00D37C7F"/>
    <w:pPr>
      <w:spacing w:after="0" w:line="290" w:lineRule="atLeast"/>
    </w:pPr>
    <w:rPr>
      <w:rFonts w:eastAsiaTheme="minorHAnsi"/>
      <w:sz w:val="20"/>
      <w:lang w:val="en-GB" w:eastAsia="en-US"/>
    </w:rPr>
  </w:style>
  <w:style w:type="paragraph" w:customStyle="1" w:styleId="9087EB1C41F2468989160FE28D86F3E25">
    <w:name w:val="9087EB1C41F2468989160FE28D86F3E25"/>
    <w:rsid w:val="00D37C7F"/>
    <w:pPr>
      <w:spacing w:after="0" w:line="290" w:lineRule="atLeast"/>
    </w:pPr>
    <w:rPr>
      <w:rFonts w:eastAsiaTheme="minorHAnsi"/>
      <w:sz w:val="20"/>
      <w:lang w:val="en-GB" w:eastAsia="en-US"/>
    </w:rPr>
  </w:style>
  <w:style w:type="paragraph" w:customStyle="1" w:styleId="A18A238943DD4B548C2EF9CE62386F865">
    <w:name w:val="A18A238943DD4B548C2EF9CE62386F865"/>
    <w:rsid w:val="00D37C7F"/>
    <w:pPr>
      <w:spacing w:after="0" w:line="290" w:lineRule="atLeast"/>
    </w:pPr>
    <w:rPr>
      <w:rFonts w:eastAsiaTheme="minorHAnsi"/>
      <w:sz w:val="20"/>
      <w:lang w:val="en-GB" w:eastAsia="en-US"/>
    </w:rPr>
  </w:style>
  <w:style w:type="paragraph" w:customStyle="1" w:styleId="2F54004965CB4BA1BA34C1070F6358E95">
    <w:name w:val="2F54004965CB4BA1BA34C1070F6358E95"/>
    <w:rsid w:val="00D37C7F"/>
    <w:pPr>
      <w:spacing w:after="0" w:line="290" w:lineRule="atLeast"/>
    </w:pPr>
    <w:rPr>
      <w:rFonts w:eastAsiaTheme="minorHAnsi"/>
      <w:sz w:val="20"/>
      <w:lang w:val="en-GB" w:eastAsia="en-US"/>
    </w:rPr>
  </w:style>
  <w:style w:type="paragraph" w:customStyle="1" w:styleId="30A1906D04374D9584BC2022FB7B5D035">
    <w:name w:val="30A1906D04374D9584BC2022FB7B5D035"/>
    <w:rsid w:val="00D37C7F"/>
    <w:pPr>
      <w:spacing w:after="0" w:line="290" w:lineRule="atLeast"/>
    </w:pPr>
    <w:rPr>
      <w:rFonts w:eastAsiaTheme="minorHAnsi"/>
      <w:sz w:val="20"/>
      <w:lang w:val="en-GB" w:eastAsia="en-US"/>
    </w:rPr>
  </w:style>
  <w:style w:type="paragraph" w:customStyle="1" w:styleId="1F35E88600794A0986C18B08A04C76665">
    <w:name w:val="1F35E88600794A0986C18B08A04C76665"/>
    <w:rsid w:val="00D37C7F"/>
    <w:pPr>
      <w:spacing w:after="0" w:line="290" w:lineRule="atLeast"/>
    </w:pPr>
    <w:rPr>
      <w:rFonts w:eastAsiaTheme="minorHAnsi"/>
      <w:sz w:val="20"/>
      <w:lang w:val="en-GB" w:eastAsia="en-US"/>
    </w:rPr>
  </w:style>
  <w:style w:type="paragraph" w:customStyle="1" w:styleId="886F886CB3244E44B9202CCB3A2F685C5">
    <w:name w:val="886F886CB3244E44B9202CCB3A2F685C5"/>
    <w:rsid w:val="00D37C7F"/>
    <w:pPr>
      <w:spacing w:after="0" w:line="290" w:lineRule="atLeast"/>
    </w:pPr>
    <w:rPr>
      <w:rFonts w:eastAsiaTheme="minorHAnsi"/>
      <w:sz w:val="20"/>
      <w:lang w:val="en-GB" w:eastAsia="en-US"/>
    </w:rPr>
  </w:style>
  <w:style w:type="paragraph" w:customStyle="1" w:styleId="40DC200154604166922406EFE27056305">
    <w:name w:val="40DC200154604166922406EFE27056305"/>
    <w:rsid w:val="00D37C7F"/>
    <w:pPr>
      <w:spacing w:after="0" w:line="290" w:lineRule="atLeast"/>
    </w:pPr>
    <w:rPr>
      <w:rFonts w:eastAsiaTheme="minorHAnsi"/>
      <w:sz w:val="20"/>
      <w:lang w:val="en-GB" w:eastAsia="en-US"/>
    </w:rPr>
  </w:style>
  <w:style w:type="paragraph" w:customStyle="1" w:styleId="FCA391A2831A4FF890EF3BBCFFB978D65">
    <w:name w:val="FCA391A2831A4FF890EF3BBCFFB978D65"/>
    <w:rsid w:val="00D37C7F"/>
    <w:pPr>
      <w:spacing w:after="0" w:line="290" w:lineRule="atLeast"/>
    </w:pPr>
    <w:rPr>
      <w:rFonts w:eastAsiaTheme="minorHAnsi"/>
      <w:sz w:val="20"/>
      <w:lang w:val="en-GB" w:eastAsia="en-US"/>
    </w:rPr>
  </w:style>
  <w:style w:type="paragraph" w:customStyle="1" w:styleId="20E44CAC18124F0096C5DE03326CBAAB5">
    <w:name w:val="20E44CAC18124F0096C5DE03326CBAAB5"/>
    <w:rsid w:val="00D37C7F"/>
    <w:pPr>
      <w:spacing w:after="0" w:line="290" w:lineRule="atLeast"/>
    </w:pPr>
    <w:rPr>
      <w:rFonts w:eastAsiaTheme="minorHAnsi"/>
      <w:sz w:val="20"/>
      <w:lang w:val="en-GB" w:eastAsia="en-US"/>
    </w:rPr>
  </w:style>
  <w:style w:type="paragraph" w:customStyle="1" w:styleId="72557C650D214827BD12FF905EFB0C6C5">
    <w:name w:val="72557C650D214827BD12FF905EFB0C6C5"/>
    <w:rsid w:val="00D37C7F"/>
    <w:pPr>
      <w:spacing w:after="0" w:line="290" w:lineRule="atLeast"/>
    </w:pPr>
    <w:rPr>
      <w:rFonts w:eastAsiaTheme="minorHAnsi"/>
      <w:sz w:val="20"/>
      <w:lang w:val="en-GB" w:eastAsia="en-US"/>
    </w:rPr>
  </w:style>
  <w:style w:type="paragraph" w:customStyle="1" w:styleId="665C7BA6007843AA8E2211C4169727085">
    <w:name w:val="665C7BA6007843AA8E2211C4169727085"/>
    <w:rsid w:val="00D37C7F"/>
    <w:pPr>
      <w:spacing w:after="0" w:line="290" w:lineRule="atLeast"/>
    </w:pPr>
    <w:rPr>
      <w:rFonts w:eastAsiaTheme="minorHAnsi"/>
      <w:sz w:val="20"/>
      <w:lang w:val="en-GB" w:eastAsia="en-US"/>
    </w:rPr>
  </w:style>
  <w:style w:type="paragraph" w:customStyle="1" w:styleId="D6B87B4416064655897DE638DEB801475">
    <w:name w:val="D6B87B4416064655897DE638DEB801475"/>
    <w:rsid w:val="00D37C7F"/>
    <w:pPr>
      <w:spacing w:after="0" w:line="290" w:lineRule="atLeast"/>
    </w:pPr>
    <w:rPr>
      <w:rFonts w:eastAsiaTheme="minorHAnsi"/>
      <w:sz w:val="20"/>
      <w:lang w:val="en-GB" w:eastAsia="en-US"/>
    </w:rPr>
  </w:style>
  <w:style w:type="paragraph" w:customStyle="1" w:styleId="87F36BE6CB2A4432A970F3B7560A76D25">
    <w:name w:val="87F36BE6CB2A4432A970F3B7560A76D25"/>
    <w:rsid w:val="00D37C7F"/>
    <w:pPr>
      <w:spacing w:after="0" w:line="290" w:lineRule="atLeast"/>
    </w:pPr>
    <w:rPr>
      <w:rFonts w:eastAsiaTheme="minorHAnsi"/>
      <w:sz w:val="20"/>
      <w:lang w:val="en-GB" w:eastAsia="en-US"/>
    </w:rPr>
  </w:style>
  <w:style w:type="paragraph" w:customStyle="1" w:styleId="B18028AE451449AA85F938FE7A694C9A5">
    <w:name w:val="B18028AE451449AA85F938FE7A694C9A5"/>
    <w:rsid w:val="00D37C7F"/>
    <w:pPr>
      <w:spacing w:after="0" w:line="290" w:lineRule="atLeast"/>
    </w:pPr>
    <w:rPr>
      <w:rFonts w:eastAsiaTheme="minorHAnsi"/>
      <w:sz w:val="20"/>
      <w:lang w:val="en-GB" w:eastAsia="en-US"/>
    </w:rPr>
  </w:style>
  <w:style w:type="paragraph" w:customStyle="1" w:styleId="993B81A32D794A0EB567FC83CD819A945">
    <w:name w:val="993B81A32D794A0EB567FC83CD819A945"/>
    <w:rsid w:val="00D37C7F"/>
    <w:pPr>
      <w:spacing w:after="0" w:line="290" w:lineRule="atLeast"/>
    </w:pPr>
    <w:rPr>
      <w:rFonts w:eastAsiaTheme="minorHAnsi"/>
      <w:sz w:val="20"/>
      <w:lang w:val="en-GB" w:eastAsia="en-US"/>
    </w:rPr>
  </w:style>
  <w:style w:type="paragraph" w:customStyle="1" w:styleId="0B8A2B58948C41BDA02C28747FEF150B5">
    <w:name w:val="0B8A2B58948C41BDA02C28747FEF150B5"/>
    <w:rsid w:val="00D37C7F"/>
    <w:pPr>
      <w:spacing w:after="0" w:line="290" w:lineRule="atLeast"/>
    </w:pPr>
    <w:rPr>
      <w:rFonts w:eastAsiaTheme="minorHAnsi"/>
      <w:sz w:val="20"/>
      <w:lang w:val="en-GB" w:eastAsia="en-US"/>
    </w:rPr>
  </w:style>
  <w:style w:type="paragraph" w:customStyle="1" w:styleId="86B90F2007884AE4A81A0D356C2986FC5">
    <w:name w:val="86B90F2007884AE4A81A0D356C2986FC5"/>
    <w:rsid w:val="00D37C7F"/>
    <w:pPr>
      <w:spacing w:after="0" w:line="290" w:lineRule="atLeast"/>
    </w:pPr>
    <w:rPr>
      <w:rFonts w:eastAsiaTheme="minorHAnsi"/>
      <w:sz w:val="20"/>
      <w:lang w:val="en-GB" w:eastAsia="en-US"/>
    </w:rPr>
  </w:style>
  <w:style w:type="paragraph" w:customStyle="1" w:styleId="178AB7055C9A4C09A82777B333BD32125">
    <w:name w:val="178AB7055C9A4C09A82777B333BD32125"/>
    <w:rsid w:val="00D37C7F"/>
    <w:pPr>
      <w:spacing w:after="0" w:line="290" w:lineRule="atLeast"/>
    </w:pPr>
    <w:rPr>
      <w:rFonts w:eastAsiaTheme="minorHAnsi"/>
      <w:sz w:val="20"/>
      <w:lang w:val="en-GB" w:eastAsia="en-US"/>
    </w:rPr>
  </w:style>
  <w:style w:type="paragraph" w:customStyle="1" w:styleId="E74284C04E7043B49281A372975E89E24">
    <w:name w:val="E74284C04E7043B49281A372975E89E24"/>
    <w:rsid w:val="00D37C7F"/>
    <w:pPr>
      <w:spacing w:after="0" w:line="290" w:lineRule="atLeast"/>
    </w:pPr>
    <w:rPr>
      <w:rFonts w:eastAsiaTheme="minorHAnsi"/>
      <w:sz w:val="20"/>
      <w:lang w:val="en-GB" w:eastAsia="en-US"/>
    </w:rPr>
  </w:style>
  <w:style w:type="paragraph" w:customStyle="1" w:styleId="F5F178A0D8CA4FD68EDA3A0C0304A8E04">
    <w:name w:val="F5F178A0D8CA4FD68EDA3A0C0304A8E04"/>
    <w:rsid w:val="00D37C7F"/>
    <w:pPr>
      <w:spacing w:after="0" w:line="290" w:lineRule="atLeast"/>
    </w:pPr>
    <w:rPr>
      <w:rFonts w:eastAsiaTheme="minorHAnsi"/>
      <w:sz w:val="20"/>
      <w:lang w:val="en-GB" w:eastAsia="en-US"/>
    </w:rPr>
  </w:style>
  <w:style w:type="paragraph" w:customStyle="1" w:styleId="96A735E570B84329A774072A941E52734">
    <w:name w:val="96A735E570B84329A774072A941E52734"/>
    <w:rsid w:val="00D37C7F"/>
    <w:pPr>
      <w:spacing w:after="0" w:line="290" w:lineRule="atLeast"/>
    </w:pPr>
    <w:rPr>
      <w:rFonts w:eastAsiaTheme="minorHAnsi"/>
      <w:sz w:val="20"/>
      <w:lang w:val="en-GB" w:eastAsia="en-US"/>
    </w:rPr>
  </w:style>
  <w:style w:type="paragraph" w:customStyle="1" w:styleId="A08FE59779854356B93A3AAE91AE16413">
    <w:name w:val="A08FE59779854356B93A3AAE91AE16413"/>
    <w:rsid w:val="00D37C7F"/>
    <w:pPr>
      <w:spacing w:after="0" w:line="290" w:lineRule="atLeast"/>
    </w:pPr>
    <w:rPr>
      <w:rFonts w:eastAsiaTheme="minorHAnsi"/>
      <w:sz w:val="20"/>
      <w:lang w:val="en-GB" w:eastAsia="en-US"/>
    </w:rPr>
  </w:style>
  <w:style w:type="paragraph" w:customStyle="1" w:styleId="2874DF83B4B74D0ABDBE60DC65C02AC53">
    <w:name w:val="2874DF83B4B74D0ABDBE60DC65C02AC53"/>
    <w:rsid w:val="00D37C7F"/>
    <w:pPr>
      <w:spacing w:after="0" w:line="290" w:lineRule="atLeast"/>
    </w:pPr>
    <w:rPr>
      <w:rFonts w:eastAsiaTheme="minorHAnsi"/>
      <w:sz w:val="20"/>
      <w:lang w:val="en-GB" w:eastAsia="en-US"/>
    </w:rPr>
  </w:style>
  <w:style w:type="paragraph" w:customStyle="1" w:styleId="31AE2570046943A6837CCB64C28EF8663">
    <w:name w:val="31AE2570046943A6837CCB64C28EF8663"/>
    <w:rsid w:val="00D37C7F"/>
    <w:pPr>
      <w:spacing w:after="0" w:line="290" w:lineRule="atLeast"/>
    </w:pPr>
    <w:rPr>
      <w:rFonts w:eastAsiaTheme="minorHAnsi"/>
      <w:sz w:val="20"/>
      <w:lang w:val="en-GB" w:eastAsia="en-US"/>
    </w:rPr>
  </w:style>
  <w:style w:type="paragraph" w:customStyle="1" w:styleId="429C80E08EC947EA83F06262DB9F88043">
    <w:name w:val="429C80E08EC947EA83F06262DB9F88043"/>
    <w:rsid w:val="00D37C7F"/>
    <w:pPr>
      <w:spacing w:after="0" w:line="290" w:lineRule="atLeast"/>
    </w:pPr>
    <w:rPr>
      <w:rFonts w:eastAsiaTheme="minorHAnsi"/>
      <w:sz w:val="20"/>
      <w:lang w:val="en-GB" w:eastAsia="en-US"/>
    </w:rPr>
  </w:style>
  <w:style w:type="paragraph" w:customStyle="1" w:styleId="9418E83ABD80484687FA596D6E5433693">
    <w:name w:val="9418E83ABD80484687FA596D6E5433693"/>
    <w:rsid w:val="00D37C7F"/>
    <w:pPr>
      <w:spacing w:after="0" w:line="290" w:lineRule="atLeast"/>
    </w:pPr>
    <w:rPr>
      <w:rFonts w:eastAsiaTheme="minorHAnsi"/>
      <w:sz w:val="20"/>
      <w:lang w:val="en-GB" w:eastAsia="en-US"/>
    </w:rPr>
  </w:style>
  <w:style w:type="paragraph" w:customStyle="1" w:styleId="BAD89B38B74F40B99FA55B77D1D9C8F33">
    <w:name w:val="BAD89B38B74F40B99FA55B77D1D9C8F33"/>
    <w:rsid w:val="00D37C7F"/>
    <w:pPr>
      <w:spacing w:after="0" w:line="290" w:lineRule="atLeast"/>
    </w:pPr>
    <w:rPr>
      <w:rFonts w:eastAsiaTheme="minorHAnsi"/>
      <w:sz w:val="20"/>
      <w:lang w:val="en-GB" w:eastAsia="en-US"/>
    </w:rPr>
  </w:style>
  <w:style w:type="paragraph" w:customStyle="1" w:styleId="5790CFAA0C0043E6BE3DC705E4467F8A3">
    <w:name w:val="5790CFAA0C0043E6BE3DC705E4467F8A3"/>
    <w:rsid w:val="00D37C7F"/>
    <w:pPr>
      <w:spacing w:after="0" w:line="290" w:lineRule="atLeast"/>
    </w:pPr>
    <w:rPr>
      <w:rFonts w:eastAsiaTheme="minorHAnsi"/>
      <w:sz w:val="20"/>
      <w:lang w:val="en-GB" w:eastAsia="en-US"/>
    </w:rPr>
  </w:style>
  <w:style w:type="paragraph" w:customStyle="1" w:styleId="B8F7EF8FD5FC450AABCFA65FBDB07EB73">
    <w:name w:val="B8F7EF8FD5FC450AABCFA65FBDB07EB73"/>
    <w:rsid w:val="00D37C7F"/>
    <w:pPr>
      <w:spacing w:after="0" w:line="290" w:lineRule="atLeast"/>
    </w:pPr>
    <w:rPr>
      <w:rFonts w:eastAsiaTheme="minorHAnsi"/>
      <w:sz w:val="20"/>
      <w:lang w:val="en-GB" w:eastAsia="en-US"/>
    </w:rPr>
  </w:style>
  <w:style w:type="paragraph" w:customStyle="1" w:styleId="0FCB28BF6313447389D263A5C4443B393">
    <w:name w:val="0FCB28BF6313447389D263A5C4443B393"/>
    <w:rsid w:val="00D37C7F"/>
    <w:pPr>
      <w:spacing w:after="0" w:line="290" w:lineRule="atLeast"/>
    </w:pPr>
    <w:rPr>
      <w:rFonts w:eastAsiaTheme="minorHAnsi"/>
      <w:sz w:val="20"/>
      <w:lang w:val="en-GB" w:eastAsia="en-US"/>
    </w:rPr>
  </w:style>
  <w:style w:type="paragraph" w:customStyle="1" w:styleId="43550DF10D7447B2BC301C0E6C87FC5F3">
    <w:name w:val="43550DF10D7447B2BC301C0E6C87FC5F3"/>
    <w:rsid w:val="00D37C7F"/>
    <w:pPr>
      <w:spacing w:after="0" w:line="290" w:lineRule="atLeast"/>
    </w:pPr>
    <w:rPr>
      <w:rFonts w:eastAsiaTheme="minorHAnsi"/>
      <w:sz w:val="20"/>
      <w:lang w:val="en-GB" w:eastAsia="en-US"/>
    </w:rPr>
  </w:style>
  <w:style w:type="paragraph" w:customStyle="1" w:styleId="6A488CD51C834045BE8003FBC17CF9FD2">
    <w:name w:val="6A488CD51C834045BE8003FBC17CF9FD2"/>
    <w:rsid w:val="00D37C7F"/>
    <w:pPr>
      <w:spacing w:after="0" w:line="290" w:lineRule="atLeast"/>
    </w:pPr>
    <w:rPr>
      <w:rFonts w:eastAsiaTheme="minorHAnsi"/>
      <w:sz w:val="20"/>
      <w:lang w:val="en-GB" w:eastAsia="en-US"/>
    </w:rPr>
  </w:style>
  <w:style w:type="paragraph" w:customStyle="1" w:styleId="1C223FEF96BC4213B10567AD2CE4F3E82">
    <w:name w:val="1C223FEF96BC4213B10567AD2CE4F3E82"/>
    <w:rsid w:val="00D37C7F"/>
    <w:pPr>
      <w:spacing w:after="0" w:line="290" w:lineRule="atLeast"/>
    </w:pPr>
    <w:rPr>
      <w:rFonts w:eastAsiaTheme="minorHAnsi"/>
      <w:sz w:val="20"/>
      <w:lang w:val="en-GB" w:eastAsia="en-US"/>
    </w:rPr>
  </w:style>
  <w:style w:type="paragraph" w:customStyle="1" w:styleId="900A553A44EB4882B6B71E951B020CFD2">
    <w:name w:val="900A553A44EB4882B6B71E951B020CFD2"/>
    <w:rsid w:val="00D37C7F"/>
    <w:pPr>
      <w:spacing w:after="0" w:line="290" w:lineRule="atLeast"/>
    </w:pPr>
    <w:rPr>
      <w:rFonts w:eastAsiaTheme="minorHAnsi"/>
      <w:sz w:val="20"/>
      <w:lang w:val="en-GB" w:eastAsia="en-US"/>
    </w:rPr>
  </w:style>
  <w:style w:type="paragraph" w:customStyle="1" w:styleId="41647572F4054D348C092A768311F9372">
    <w:name w:val="41647572F4054D348C092A768311F9372"/>
    <w:rsid w:val="00D37C7F"/>
    <w:pPr>
      <w:spacing w:after="0" w:line="290" w:lineRule="atLeast"/>
    </w:pPr>
    <w:rPr>
      <w:rFonts w:eastAsiaTheme="minorHAnsi"/>
      <w:sz w:val="20"/>
      <w:lang w:val="en-GB" w:eastAsia="en-US"/>
    </w:rPr>
  </w:style>
  <w:style w:type="paragraph" w:customStyle="1" w:styleId="501B110D51964E9A9B90194DE77E324E2">
    <w:name w:val="501B110D51964E9A9B90194DE77E324E2"/>
    <w:rsid w:val="00D37C7F"/>
    <w:pPr>
      <w:spacing w:after="0" w:line="290" w:lineRule="atLeast"/>
    </w:pPr>
    <w:rPr>
      <w:rFonts w:eastAsiaTheme="minorHAnsi"/>
      <w:sz w:val="20"/>
      <w:lang w:val="en-GB" w:eastAsia="en-US"/>
    </w:rPr>
  </w:style>
  <w:style w:type="paragraph" w:customStyle="1" w:styleId="7DDCE170B06942D58FEE1162BCF0E1402">
    <w:name w:val="7DDCE170B06942D58FEE1162BCF0E1402"/>
    <w:rsid w:val="00D37C7F"/>
    <w:pPr>
      <w:spacing w:after="0" w:line="290" w:lineRule="atLeast"/>
    </w:pPr>
    <w:rPr>
      <w:rFonts w:eastAsiaTheme="minorHAnsi"/>
      <w:sz w:val="20"/>
      <w:lang w:val="en-GB" w:eastAsia="en-US"/>
    </w:rPr>
  </w:style>
  <w:style w:type="paragraph" w:customStyle="1" w:styleId="73BFB2C06FD741688A68C83EB74A82501">
    <w:name w:val="73BFB2C06FD741688A68C83EB74A82501"/>
    <w:rsid w:val="00D37C7F"/>
    <w:pPr>
      <w:spacing w:after="0" w:line="290" w:lineRule="atLeast"/>
    </w:pPr>
    <w:rPr>
      <w:rFonts w:eastAsiaTheme="minorHAnsi"/>
      <w:sz w:val="20"/>
      <w:lang w:val="en-GB" w:eastAsia="en-US"/>
    </w:rPr>
  </w:style>
  <w:style w:type="paragraph" w:customStyle="1" w:styleId="F9E8399D992E40898664A8B98715D3D95">
    <w:name w:val="F9E8399D992E40898664A8B98715D3D95"/>
    <w:rsid w:val="00D37C7F"/>
    <w:pPr>
      <w:spacing w:after="0" w:line="290" w:lineRule="atLeast"/>
    </w:pPr>
    <w:rPr>
      <w:rFonts w:eastAsiaTheme="minorHAnsi"/>
      <w:sz w:val="20"/>
      <w:lang w:val="en-GB" w:eastAsia="en-US"/>
    </w:rPr>
  </w:style>
  <w:style w:type="paragraph" w:customStyle="1" w:styleId="E9585A3117CD4B1BA994FE4F30DA95C3">
    <w:name w:val="E9585A3117CD4B1BA994FE4F30DA95C3"/>
    <w:rsid w:val="00D37C7F"/>
  </w:style>
  <w:style w:type="paragraph" w:customStyle="1" w:styleId="00932EC101DF420185885BDD582AB246">
    <w:name w:val="00932EC101DF420185885BDD582AB246"/>
    <w:rsid w:val="00D37C7F"/>
  </w:style>
  <w:style w:type="paragraph" w:customStyle="1" w:styleId="D7C6E0A56D9247B2AE4ACD6E226EE11C">
    <w:name w:val="D7C6E0A56D9247B2AE4ACD6E226EE11C"/>
    <w:rsid w:val="00D37C7F"/>
  </w:style>
  <w:style w:type="paragraph" w:customStyle="1" w:styleId="CBCE6AE1712341CD9117D2047CF16D886">
    <w:name w:val="CBCE6AE1712341CD9117D2047CF16D886"/>
    <w:rsid w:val="00D37C7F"/>
    <w:pPr>
      <w:spacing w:after="0" w:line="290" w:lineRule="atLeast"/>
    </w:pPr>
    <w:rPr>
      <w:rFonts w:eastAsiaTheme="minorHAnsi"/>
      <w:sz w:val="20"/>
      <w:lang w:val="en-GB" w:eastAsia="en-US"/>
    </w:rPr>
  </w:style>
  <w:style w:type="paragraph" w:customStyle="1" w:styleId="9087EB1C41F2468989160FE28D86F3E26">
    <w:name w:val="9087EB1C41F2468989160FE28D86F3E26"/>
    <w:rsid w:val="00D37C7F"/>
    <w:pPr>
      <w:spacing w:after="0" w:line="290" w:lineRule="atLeast"/>
    </w:pPr>
    <w:rPr>
      <w:rFonts w:eastAsiaTheme="minorHAnsi"/>
      <w:sz w:val="20"/>
      <w:lang w:val="en-GB" w:eastAsia="en-US"/>
    </w:rPr>
  </w:style>
  <w:style w:type="paragraph" w:customStyle="1" w:styleId="A18A238943DD4B548C2EF9CE62386F866">
    <w:name w:val="A18A238943DD4B548C2EF9CE62386F866"/>
    <w:rsid w:val="00D37C7F"/>
    <w:pPr>
      <w:spacing w:after="0" w:line="290" w:lineRule="atLeast"/>
    </w:pPr>
    <w:rPr>
      <w:rFonts w:eastAsiaTheme="minorHAnsi"/>
      <w:sz w:val="20"/>
      <w:lang w:val="en-GB" w:eastAsia="en-US"/>
    </w:rPr>
  </w:style>
  <w:style w:type="paragraph" w:customStyle="1" w:styleId="2F54004965CB4BA1BA34C1070F6358E96">
    <w:name w:val="2F54004965CB4BA1BA34C1070F6358E96"/>
    <w:rsid w:val="00D37C7F"/>
    <w:pPr>
      <w:spacing w:after="0" w:line="290" w:lineRule="atLeast"/>
    </w:pPr>
    <w:rPr>
      <w:rFonts w:eastAsiaTheme="minorHAnsi"/>
      <w:sz w:val="20"/>
      <w:lang w:val="en-GB" w:eastAsia="en-US"/>
    </w:rPr>
  </w:style>
  <w:style w:type="paragraph" w:customStyle="1" w:styleId="30A1906D04374D9584BC2022FB7B5D036">
    <w:name w:val="30A1906D04374D9584BC2022FB7B5D036"/>
    <w:rsid w:val="00D37C7F"/>
    <w:pPr>
      <w:spacing w:after="0" w:line="290" w:lineRule="atLeast"/>
    </w:pPr>
    <w:rPr>
      <w:rFonts w:eastAsiaTheme="minorHAnsi"/>
      <w:sz w:val="20"/>
      <w:lang w:val="en-GB" w:eastAsia="en-US"/>
    </w:rPr>
  </w:style>
  <w:style w:type="paragraph" w:customStyle="1" w:styleId="1F35E88600794A0986C18B08A04C76666">
    <w:name w:val="1F35E88600794A0986C18B08A04C76666"/>
    <w:rsid w:val="00D37C7F"/>
    <w:pPr>
      <w:spacing w:after="0" w:line="290" w:lineRule="atLeast"/>
    </w:pPr>
    <w:rPr>
      <w:rFonts w:eastAsiaTheme="minorHAnsi"/>
      <w:sz w:val="20"/>
      <w:lang w:val="en-GB" w:eastAsia="en-US"/>
    </w:rPr>
  </w:style>
  <w:style w:type="paragraph" w:customStyle="1" w:styleId="886F886CB3244E44B9202CCB3A2F685C6">
    <w:name w:val="886F886CB3244E44B9202CCB3A2F685C6"/>
    <w:rsid w:val="00D37C7F"/>
    <w:pPr>
      <w:spacing w:after="0" w:line="290" w:lineRule="atLeast"/>
    </w:pPr>
    <w:rPr>
      <w:rFonts w:eastAsiaTheme="minorHAnsi"/>
      <w:sz w:val="20"/>
      <w:lang w:val="en-GB" w:eastAsia="en-US"/>
    </w:rPr>
  </w:style>
  <w:style w:type="paragraph" w:customStyle="1" w:styleId="40DC200154604166922406EFE27056306">
    <w:name w:val="40DC200154604166922406EFE27056306"/>
    <w:rsid w:val="00D37C7F"/>
    <w:pPr>
      <w:spacing w:after="0" w:line="290" w:lineRule="atLeast"/>
    </w:pPr>
    <w:rPr>
      <w:rFonts w:eastAsiaTheme="minorHAnsi"/>
      <w:sz w:val="20"/>
      <w:lang w:val="en-GB" w:eastAsia="en-US"/>
    </w:rPr>
  </w:style>
  <w:style w:type="paragraph" w:customStyle="1" w:styleId="FCA391A2831A4FF890EF3BBCFFB978D66">
    <w:name w:val="FCA391A2831A4FF890EF3BBCFFB978D66"/>
    <w:rsid w:val="00D37C7F"/>
    <w:pPr>
      <w:spacing w:after="0" w:line="290" w:lineRule="atLeast"/>
    </w:pPr>
    <w:rPr>
      <w:rFonts w:eastAsiaTheme="minorHAnsi"/>
      <w:sz w:val="20"/>
      <w:lang w:val="en-GB" w:eastAsia="en-US"/>
    </w:rPr>
  </w:style>
  <w:style w:type="paragraph" w:customStyle="1" w:styleId="20E44CAC18124F0096C5DE03326CBAAB6">
    <w:name w:val="20E44CAC18124F0096C5DE03326CBAAB6"/>
    <w:rsid w:val="00D37C7F"/>
    <w:pPr>
      <w:spacing w:after="0" w:line="290" w:lineRule="atLeast"/>
    </w:pPr>
    <w:rPr>
      <w:rFonts w:eastAsiaTheme="minorHAnsi"/>
      <w:sz w:val="20"/>
      <w:lang w:val="en-GB" w:eastAsia="en-US"/>
    </w:rPr>
  </w:style>
  <w:style w:type="paragraph" w:customStyle="1" w:styleId="72557C650D214827BD12FF905EFB0C6C6">
    <w:name w:val="72557C650D214827BD12FF905EFB0C6C6"/>
    <w:rsid w:val="00D37C7F"/>
    <w:pPr>
      <w:spacing w:after="0" w:line="290" w:lineRule="atLeast"/>
    </w:pPr>
    <w:rPr>
      <w:rFonts w:eastAsiaTheme="minorHAnsi"/>
      <w:sz w:val="20"/>
      <w:lang w:val="en-GB" w:eastAsia="en-US"/>
    </w:rPr>
  </w:style>
  <w:style w:type="paragraph" w:customStyle="1" w:styleId="665C7BA6007843AA8E2211C4169727086">
    <w:name w:val="665C7BA6007843AA8E2211C4169727086"/>
    <w:rsid w:val="00D37C7F"/>
    <w:pPr>
      <w:spacing w:after="0" w:line="290" w:lineRule="atLeast"/>
    </w:pPr>
    <w:rPr>
      <w:rFonts w:eastAsiaTheme="minorHAnsi"/>
      <w:sz w:val="20"/>
      <w:lang w:val="en-GB" w:eastAsia="en-US"/>
    </w:rPr>
  </w:style>
  <w:style w:type="paragraph" w:customStyle="1" w:styleId="D6B87B4416064655897DE638DEB801476">
    <w:name w:val="D6B87B4416064655897DE638DEB801476"/>
    <w:rsid w:val="00D37C7F"/>
    <w:pPr>
      <w:spacing w:after="0" w:line="290" w:lineRule="atLeast"/>
    </w:pPr>
    <w:rPr>
      <w:rFonts w:eastAsiaTheme="minorHAnsi"/>
      <w:sz w:val="20"/>
      <w:lang w:val="en-GB" w:eastAsia="en-US"/>
    </w:rPr>
  </w:style>
  <w:style w:type="paragraph" w:customStyle="1" w:styleId="87F36BE6CB2A4432A970F3B7560A76D26">
    <w:name w:val="87F36BE6CB2A4432A970F3B7560A76D26"/>
    <w:rsid w:val="00D37C7F"/>
    <w:pPr>
      <w:spacing w:after="0" w:line="290" w:lineRule="atLeast"/>
    </w:pPr>
    <w:rPr>
      <w:rFonts w:eastAsiaTheme="minorHAnsi"/>
      <w:sz w:val="20"/>
      <w:lang w:val="en-GB" w:eastAsia="en-US"/>
    </w:rPr>
  </w:style>
  <w:style w:type="paragraph" w:customStyle="1" w:styleId="B18028AE451449AA85F938FE7A694C9A6">
    <w:name w:val="B18028AE451449AA85F938FE7A694C9A6"/>
    <w:rsid w:val="00D37C7F"/>
    <w:pPr>
      <w:spacing w:after="0" w:line="290" w:lineRule="atLeast"/>
    </w:pPr>
    <w:rPr>
      <w:rFonts w:eastAsiaTheme="minorHAnsi"/>
      <w:sz w:val="20"/>
      <w:lang w:val="en-GB" w:eastAsia="en-US"/>
    </w:rPr>
  </w:style>
  <w:style w:type="paragraph" w:customStyle="1" w:styleId="993B81A32D794A0EB567FC83CD819A946">
    <w:name w:val="993B81A32D794A0EB567FC83CD819A946"/>
    <w:rsid w:val="00D37C7F"/>
    <w:pPr>
      <w:spacing w:after="0" w:line="290" w:lineRule="atLeast"/>
    </w:pPr>
    <w:rPr>
      <w:rFonts w:eastAsiaTheme="minorHAnsi"/>
      <w:sz w:val="20"/>
      <w:lang w:val="en-GB" w:eastAsia="en-US"/>
    </w:rPr>
  </w:style>
  <w:style w:type="paragraph" w:customStyle="1" w:styleId="0B8A2B58948C41BDA02C28747FEF150B6">
    <w:name w:val="0B8A2B58948C41BDA02C28747FEF150B6"/>
    <w:rsid w:val="00D37C7F"/>
    <w:pPr>
      <w:spacing w:after="0" w:line="290" w:lineRule="atLeast"/>
    </w:pPr>
    <w:rPr>
      <w:rFonts w:eastAsiaTheme="minorHAnsi"/>
      <w:sz w:val="20"/>
      <w:lang w:val="en-GB" w:eastAsia="en-US"/>
    </w:rPr>
  </w:style>
  <w:style w:type="paragraph" w:customStyle="1" w:styleId="86B90F2007884AE4A81A0D356C2986FC6">
    <w:name w:val="86B90F2007884AE4A81A0D356C2986FC6"/>
    <w:rsid w:val="00D37C7F"/>
    <w:pPr>
      <w:spacing w:after="0" w:line="290" w:lineRule="atLeast"/>
    </w:pPr>
    <w:rPr>
      <w:rFonts w:eastAsiaTheme="minorHAnsi"/>
      <w:sz w:val="20"/>
      <w:lang w:val="en-GB" w:eastAsia="en-US"/>
    </w:rPr>
  </w:style>
  <w:style w:type="paragraph" w:customStyle="1" w:styleId="178AB7055C9A4C09A82777B333BD32126">
    <w:name w:val="178AB7055C9A4C09A82777B333BD32126"/>
    <w:rsid w:val="00D37C7F"/>
    <w:pPr>
      <w:spacing w:after="0" w:line="290" w:lineRule="atLeast"/>
    </w:pPr>
    <w:rPr>
      <w:rFonts w:eastAsiaTheme="minorHAnsi"/>
      <w:sz w:val="20"/>
      <w:lang w:val="en-GB" w:eastAsia="en-US"/>
    </w:rPr>
  </w:style>
  <w:style w:type="paragraph" w:customStyle="1" w:styleId="E74284C04E7043B49281A372975E89E25">
    <w:name w:val="E74284C04E7043B49281A372975E89E25"/>
    <w:rsid w:val="00D37C7F"/>
    <w:pPr>
      <w:spacing w:after="0" w:line="290" w:lineRule="atLeast"/>
    </w:pPr>
    <w:rPr>
      <w:rFonts w:eastAsiaTheme="minorHAnsi"/>
      <w:sz w:val="20"/>
      <w:lang w:val="en-GB" w:eastAsia="en-US"/>
    </w:rPr>
  </w:style>
  <w:style w:type="paragraph" w:customStyle="1" w:styleId="F5F178A0D8CA4FD68EDA3A0C0304A8E05">
    <w:name w:val="F5F178A0D8CA4FD68EDA3A0C0304A8E05"/>
    <w:rsid w:val="00D37C7F"/>
    <w:pPr>
      <w:spacing w:after="0" w:line="290" w:lineRule="atLeast"/>
    </w:pPr>
    <w:rPr>
      <w:rFonts w:eastAsiaTheme="minorHAnsi"/>
      <w:sz w:val="20"/>
      <w:lang w:val="en-GB" w:eastAsia="en-US"/>
    </w:rPr>
  </w:style>
  <w:style w:type="paragraph" w:customStyle="1" w:styleId="96A735E570B84329A774072A941E52735">
    <w:name w:val="96A735E570B84329A774072A941E52735"/>
    <w:rsid w:val="00D37C7F"/>
    <w:pPr>
      <w:spacing w:after="0" w:line="290" w:lineRule="atLeast"/>
    </w:pPr>
    <w:rPr>
      <w:rFonts w:eastAsiaTheme="minorHAnsi"/>
      <w:sz w:val="20"/>
      <w:lang w:val="en-GB" w:eastAsia="en-US"/>
    </w:rPr>
  </w:style>
  <w:style w:type="paragraph" w:customStyle="1" w:styleId="A08FE59779854356B93A3AAE91AE16414">
    <w:name w:val="A08FE59779854356B93A3AAE91AE16414"/>
    <w:rsid w:val="00D37C7F"/>
    <w:pPr>
      <w:spacing w:after="0" w:line="290" w:lineRule="atLeast"/>
    </w:pPr>
    <w:rPr>
      <w:rFonts w:eastAsiaTheme="minorHAnsi"/>
      <w:sz w:val="20"/>
      <w:lang w:val="en-GB" w:eastAsia="en-US"/>
    </w:rPr>
  </w:style>
  <w:style w:type="paragraph" w:customStyle="1" w:styleId="2874DF83B4B74D0ABDBE60DC65C02AC54">
    <w:name w:val="2874DF83B4B74D0ABDBE60DC65C02AC54"/>
    <w:rsid w:val="00D37C7F"/>
    <w:pPr>
      <w:spacing w:after="0" w:line="290" w:lineRule="atLeast"/>
    </w:pPr>
    <w:rPr>
      <w:rFonts w:eastAsiaTheme="minorHAnsi"/>
      <w:sz w:val="20"/>
      <w:lang w:val="en-GB" w:eastAsia="en-US"/>
    </w:rPr>
  </w:style>
  <w:style w:type="paragraph" w:customStyle="1" w:styleId="31AE2570046943A6837CCB64C28EF8664">
    <w:name w:val="31AE2570046943A6837CCB64C28EF8664"/>
    <w:rsid w:val="00D37C7F"/>
    <w:pPr>
      <w:spacing w:after="0" w:line="290" w:lineRule="atLeast"/>
    </w:pPr>
    <w:rPr>
      <w:rFonts w:eastAsiaTheme="minorHAnsi"/>
      <w:sz w:val="20"/>
      <w:lang w:val="en-GB" w:eastAsia="en-US"/>
    </w:rPr>
  </w:style>
  <w:style w:type="paragraph" w:customStyle="1" w:styleId="429C80E08EC947EA83F06262DB9F88044">
    <w:name w:val="429C80E08EC947EA83F06262DB9F88044"/>
    <w:rsid w:val="00D37C7F"/>
    <w:pPr>
      <w:spacing w:after="0" w:line="290" w:lineRule="atLeast"/>
    </w:pPr>
    <w:rPr>
      <w:rFonts w:eastAsiaTheme="minorHAnsi"/>
      <w:sz w:val="20"/>
      <w:lang w:val="en-GB" w:eastAsia="en-US"/>
    </w:rPr>
  </w:style>
  <w:style w:type="paragraph" w:customStyle="1" w:styleId="9418E83ABD80484687FA596D6E5433694">
    <w:name w:val="9418E83ABD80484687FA596D6E5433694"/>
    <w:rsid w:val="00D37C7F"/>
    <w:pPr>
      <w:spacing w:after="0" w:line="290" w:lineRule="atLeast"/>
    </w:pPr>
    <w:rPr>
      <w:rFonts w:eastAsiaTheme="minorHAnsi"/>
      <w:sz w:val="20"/>
      <w:lang w:val="en-GB" w:eastAsia="en-US"/>
    </w:rPr>
  </w:style>
  <w:style w:type="paragraph" w:customStyle="1" w:styleId="BAD89B38B74F40B99FA55B77D1D9C8F34">
    <w:name w:val="BAD89B38B74F40B99FA55B77D1D9C8F34"/>
    <w:rsid w:val="00D37C7F"/>
    <w:pPr>
      <w:spacing w:after="0" w:line="290" w:lineRule="atLeast"/>
    </w:pPr>
    <w:rPr>
      <w:rFonts w:eastAsiaTheme="minorHAnsi"/>
      <w:sz w:val="20"/>
      <w:lang w:val="en-GB" w:eastAsia="en-US"/>
    </w:rPr>
  </w:style>
  <w:style w:type="paragraph" w:customStyle="1" w:styleId="5790CFAA0C0043E6BE3DC705E4467F8A4">
    <w:name w:val="5790CFAA0C0043E6BE3DC705E4467F8A4"/>
    <w:rsid w:val="00D37C7F"/>
    <w:pPr>
      <w:spacing w:after="0" w:line="290" w:lineRule="atLeast"/>
    </w:pPr>
    <w:rPr>
      <w:rFonts w:eastAsiaTheme="minorHAnsi"/>
      <w:sz w:val="20"/>
      <w:lang w:val="en-GB" w:eastAsia="en-US"/>
    </w:rPr>
  </w:style>
  <w:style w:type="paragraph" w:customStyle="1" w:styleId="B8F7EF8FD5FC450AABCFA65FBDB07EB74">
    <w:name w:val="B8F7EF8FD5FC450AABCFA65FBDB07EB74"/>
    <w:rsid w:val="00D37C7F"/>
    <w:pPr>
      <w:spacing w:after="0" w:line="290" w:lineRule="atLeast"/>
    </w:pPr>
    <w:rPr>
      <w:rFonts w:eastAsiaTheme="minorHAnsi"/>
      <w:sz w:val="20"/>
      <w:lang w:val="en-GB" w:eastAsia="en-US"/>
    </w:rPr>
  </w:style>
  <w:style w:type="paragraph" w:customStyle="1" w:styleId="0FCB28BF6313447389D263A5C4443B394">
    <w:name w:val="0FCB28BF6313447389D263A5C4443B394"/>
    <w:rsid w:val="00D37C7F"/>
    <w:pPr>
      <w:spacing w:after="0" w:line="290" w:lineRule="atLeast"/>
    </w:pPr>
    <w:rPr>
      <w:rFonts w:eastAsiaTheme="minorHAnsi"/>
      <w:sz w:val="20"/>
      <w:lang w:val="en-GB" w:eastAsia="en-US"/>
    </w:rPr>
  </w:style>
  <w:style w:type="paragraph" w:customStyle="1" w:styleId="43550DF10D7447B2BC301C0E6C87FC5F4">
    <w:name w:val="43550DF10D7447B2BC301C0E6C87FC5F4"/>
    <w:rsid w:val="00D37C7F"/>
    <w:pPr>
      <w:spacing w:after="0" w:line="290" w:lineRule="atLeast"/>
    </w:pPr>
    <w:rPr>
      <w:rFonts w:eastAsiaTheme="minorHAnsi"/>
      <w:sz w:val="20"/>
      <w:lang w:val="en-GB" w:eastAsia="en-US"/>
    </w:rPr>
  </w:style>
  <w:style w:type="paragraph" w:customStyle="1" w:styleId="6A488CD51C834045BE8003FBC17CF9FD3">
    <w:name w:val="6A488CD51C834045BE8003FBC17CF9FD3"/>
    <w:rsid w:val="00D37C7F"/>
    <w:pPr>
      <w:spacing w:after="0" w:line="290" w:lineRule="atLeast"/>
    </w:pPr>
    <w:rPr>
      <w:rFonts w:eastAsiaTheme="minorHAnsi"/>
      <w:sz w:val="20"/>
      <w:lang w:val="en-GB" w:eastAsia="en-US"/>
    </w:rPr>
  </w:style>
  <w:style w:type="paragraph" w:customStyle="1" w:styleId="1C223FEF96BC4213B10567AD2CE4F3E83">
    <w:name w:val="1C223FEF96BC4213B10567AD2CE4F3E83"/>
    <w:rsid w:val="00D37C7F"/>
    <w:pPr>
      <w:spacing w:after="0" w:line="290" w:lineRule="atLeast"/>
    </w:pPr>
    <w:rPr>
      <w:rFonts w:eastAsiaTheme="minorHAnsi"/>
      <w:sz w:val="20"/>
      <w:lang w:val="en-GB" w:eastAsia="en-US"/>
    </w:rPr>
  </w:style>
  <w:style w:type="paragraph" w:customStyle="1" w:styleId="900A553A44EB4882B6B71E951B020CFD3">
    <w:name w:val="900A553A44EB4882B6B71E951B020CFD3"/>
    <w:rsid w:val="00D37C7F"/>
    <w:pPr>
      <w:spacing w:after="0" w:line="290" w:lineRule="atLeast"/>
    </w:pPr>
    <w:rPr>
      <w:rFonts w:eastAsiaTheme="minorHAnsi"/>
      <w:sz w:val="20"/>
      <w:lang w:val="en-GB" w:eastAsia="en-US"/>
    </w:rPr>
  </w:style>
  <w:style w:type="paragraph" w:customStyle="1" w:styleId="41647572F4054D348C092A768311F9373">
    <w:name w:val="41647572F4054D348C092A768311F9373"/>
    <w:rsid w:val="00D37C7F"/>
    <w:pPr>
      <w:spacing w:after="0" w:line="290" w:lineRule="atLeast"/>
    </w:pPr>
    <w:rPr>
      <w:rFonts w:eastAsiaTheme="minorHAnsi"/>
      <w:sz w:val="20"/>
      <w:lang w:val="en-GB" w:eastAsia="en-US"/>
    </w:rPr>
  </w:style>
  <w:style w:type="paragraph" w:customStyle="1" w:styleId="501B110D51964E9A9B90194DE77E324E3">
    <w:name w:val="501B110D51964E9A9B90194DE77E324E3"/>
    <w:rsid w:val="00D37C7F"/>
    <w:pPr>
      <w:spacing w:after="0" w:line="290" w:lineRule="atLeast"/>
    </w:pPr>
    <w:rPr>
      <w:rFonts w:eastAsiaTheme="minorHAnsi"/>
      <w:sz w:val="20"/>
      <w:lang w:val="en-GB" w:eastAsia="en-US"/>
    </w:rPr>
  </w:style>
  <w:style w:type="paragraph" w:customStyle="1" w:styleId="7DDCE170B06942D58FEE1162BCF0E1403">
    <w:name w:val="7DDCE170B06942D58FEE1162BCF0E1403"/>
    <w:rsid w:val="00D37C7F"/>
    <w:pPr>
      <w:spacing w:after="0" w:line="290" w:lineRule="atLeast"/>
    </w:pPr>
    <w:rPr>
      <w:rFonts w:eastAsiaTheme="minorHAnsi"/>
      <w:sz w:val="20"/>
      <w:lang w:val="en-GB" w:eastAsia="en-US"/>
    </w:rPr>
  </w:style>
  <w:style w:type="paragraph" w:customStyle="1" w:styleId="73BFB2C06FD741688A68C83EB74A82502">
    <w:name w:val="73BFB2C06FD741688A68C83EB74A82502"/>
    <w:rsid w:val="00D37C7F"/>
    <w:pPr>
      <w:spacing w:after="0" w:line="290" w:lineRule="atLeast"/>
    </w:pPr>
    <w:rPr>
      <w:rFonts w:eastAsiaTheme="minorHAnsi"/>
      <w:sz w:val="20"/>
      <w:lang w:val="en-GB" w:eastAsia="en-US"/>
    </w:rPr>
  </w:style>
  <w:style w:type="paragraph" w:customStyle="1" w:styleId="E9585A3117CD4B1BA994FE4F30DA95C31">
    <w:name w:val="E9585A3117CD4B1BA994FE4F30DA95C31"/>
    <w:rsid w:val="00D37C7F"/>
    <w:pPr>
      <w:spacing w:after="0" w:line="290" w:lineRule="atLeast"/>
    </w:pPr>
    <w:rPr>
      <w:rFonts w:eastAsiaTheme="minorHAnsi"/>
      <w:sz w:val="20"/>
      <w:lang w:val="en-GB" w:eastAsia="en-US"/>
    </w:rPr>
  </w:style>
  <w:style w:type="paragraph" w:customStyle="1" w:styleId="00932EC101DF420185885BDD582AB2461">
    <w:name w:val="00932EC101DF420185885BDD582AB2461"/>
    <w:rsid w:val="00D37C7F"/>
    <w:pPr>
      <w:spacing w:after="0" w:line="290" w:lineRule="atLeast"/>
    </w:pPr>
    <w:rPr>
      <w:rFonts w:eastAsiaTheme="minorHAnsi"/>
      <w:sz w:val="20"/>
      <w:lang w:val="en-GB" w:eastAsia="en-US"/>
    </w:rPr>
  </w:style>
  <w:style w:type="paragraph" w:customStyle="1" w:styleId="D7C6E0A56D9247B2AE4ACD6E226EE11C1">
    <w:name w:val="D7C6E0A56D9247B2AE4ACD6E226EE11C1"/>
    <w:rsid w:val="00D37C7F"/>
    <w:pPr>
      <w:spacing w:after="0" w:line="290" w:lineRule="atLeast"/>
    </w:pPr>
    <w:rPr>
      <w:rFonts w:eastAsiaTheme="minorHAnsi"/>
      <w:sz w:val="20"/>
      <w:lang w:val="en-GB" w:eastAsia="en-US"/>
    </w:rPr>
  </w:style>
  <w:style w:type="paragraph" w:customStyle="1" w:styleId="F9E8399D992E40898664A8B98715D3D96">
    <w:name w:val="F9E8399D992E40898664A8B98715D3D96"/>
    <w:rsid w:val="00D37C7F"/>
    <w:pPr>
      <w:spacing w:after="0" w:line="290" w:lineRule="atLeast"/>
    </w:pPr>
    <w:rPr>
      <w:rFonts w:eastAsiaTheme="minorHAnsi"/>
      <w:sz w:val="20"/>
      <w:lang w:val="en-GB" w:eastAsia="en-US"/>
    </w:rPr>
  </w:style>
  <w:style w:type="paragraph" w:customStyle="1" w:styleId="399BBEFC563C43CFAD5E531154F4D353">
    <w:name w:val="399BBEFC563C43CFAD5E531154F4D353"/>
    <w:rsid w:val="00D37C7F"/>
  </w:style>
  <w:style w:type="paragraph" w:customStyle="1" w:styleId="436A1CF2798E4E9EA50AB66306C948F2">
    <w:name w:val="436A1CF2798E4E9EA50AB66306C948F2"/>
    <w:rsid w:val="00D37C7F"/>
  </w:style>
  <w:style w:type="paragraph" w:customStyle="1" w:styleId="A5C7066D023647ECA07620BE2C509BC9">
    <w:name w:val="A5C7066D023647ECA07620BE2C509BC9"/>
    <w:rsid w:val="00D37C7F"/>
  </w:style>
  <w:style w:type="paragraph" w:customStyle="1" w:styleId="CFF8AA24514844CDB3D5E367AD871495">
    <w:name w:val="CFF8AA24514844CDB3D5E367AD871495"/>
    <w:rsid w:val="00D37C7F"/>
  </w:style>
  <w:style w:type="paragraph" w:customStyle="1" w:styleId="CA46595EA2C34FD88EF7376673A66560">
    <w:name w:val="CA46595EA2C34FD88EF7376673A66560"/>
    <w:rsid w:val="00D37C7F"/>
  </w:style>
  <w:style w:type="paragraph" w:customStyle="1" w:styleId="12CC5C9F180349B68E0C55E4C96DCAB1">
    <w:name w:val="12CC5C9F180349B68E0C55E4C96DCAB1"/>
    <w:rsid w:val="00D37C7F"/>
  </w:style>
  <w:style w:type="paragraph" w:customStyle="1" w:styleId="CBCE6AE1712341CD9117D2047CF16D887">
    <w:name w:val="CBCE6AE1712341CD9117D2047CF16D887"/>
    <w:rsid w:val="00D37C7F"/>
    <w:pPr>
      <w:spacing w:after="0" w:line="290" w:lineRule="atLeast"/>
    </w:pPr>
    <w:rPr>
      <w:rFonts w:eastAsiaTheme="minorHAnsi"/>
      <w:sz w:val="20"/>
      <w:lang w:val="en-GB" w:eastAsia="en-US"/>
    </w:rPr>
  </w:style>
  <w:style w:type="paragraph" w:customStyle="1" w:styleId="9087EB1C41F2468989160FE28D86F3E27">
    <w:name w:val="9087EB1C41F2468989160FE28D86F3E27"/>
    <w:rsid w:val="00D37C7F"/>
    <w:pPr>
      <w:spacing w:after="0" w:line="290" w:lineRule="atLeast"/>
    </w:pPr>
    <w:rPr>
      <w:rFonts w:eastAsiaTheme="minorHAnsi"/>
      <w:sz w:val="20"/>
      <w:lang w:val="en-GB" w:eastAsia="en-US"/>
    </w:rPr>
  </w:style>
  <w:style w:type="paragraph" w:customStyle="1" w:styleId="A18A238943DD4B548C2EF9CE62386F867">
    <w:name w:val="A18A238943DD4B548C2EF9CE62386F867"/>
    <w:rsid w:val="00D37C7F"/>
    <w:pPr>
      <w:spacing w:after="0" w:line="290" w:lineRule="atLeast"/>
    </w:pPr>
    <w:rPr>
      <w:rFonts w:eastAsiaTheme="minorHAnsi"/>
      <w:sz w:val="20"/>
      <w:lang w:val="en-GB" w:eastAsia="en-US"/>
    </w:rPr>
  </w:style>
  <w:style w:type="paragraph" w:customStyle="1" w:styleId="2F54004965CB4BA1BA34C1070F6358E97">
    <w:name w:val="2F54004965CB4BA1BA34C1070F6358E97"/>
    <w:rsid w:val="00D37C7F"/>
    <w:pPr>
      <w:spacing w:after="0" w:line="290" w:lineRule="atLeast"/>
    </w:pPr>
    <w:rPr>
      <w:rFonts w:eastAsiaTheme="minorHAnsi"/>
      <w:sz w:val="20"/>
      <w:lang w:val="en-GB" w:eastAsia="en-US"/>
    </w:rPr>
  </w:style>
  <w:style w:type="paragraph" w:customStyle="1" w:styleId="30A1906D04374D9584BC2022FB7B5D037">
    <w:name w:val="30A1906D04374D9584BC2022FB7B5D037"/>
    <w:rsid w:val="00D37C7F"/>
    <w:pPr>
      <w:spacing w:after="0" w:line="290" w:lineRule="atLeast"/>
    </w:pPr>
    <w:rPr>
      <w:rFonts w:eastAsiaTheme="minorHAnsi"/>
      <w:sz w:val="20"/>
      <w:lang w:val="en-GB" w:eastAsia="en-US"/>
    </w:rPr>
  </w:style>
  <w:style w:type="paragraph" w:customStyle="1" w:styleId="1F35E88600794A0986C18B08A04C76667">
    <w:name w:val="1F35E88600794A0986C18B08A04C76667"/>
    <w:rsid w:val="00D37C7F"/>
    <w:pPr>
      <w:spacing w:after="0" w:line="290" w:lineRule="atLeast"/>
    </w:pPr>
    <w:rPr>
      <w:rFonts w:eastAsiaTheme="minorHAnsi"/>
      <w:sz w:val="20"/>
      <w:lang w:val="en-GB" w:eastAsia="en-US"/>
    </w:rPr>
  </w:style>
  <w:style w:type="paragraph" w:customStyle="1" w:styleId="886F886CB3244E44B9202CCB3A2F685C7">
    <w:name w:val="886F886CB3244E44B9202CCB3A2F685C7"/>
    <w:rsid w:val="00D37C7F"/>
    <w:pPr>
      <w:spacing w:after="0" w:line="290" w:lineRule="atLeast"/>
    </w:pPr>
    <w:rPr>
      <w:rFonts w:eastAsiaTheme="minorHAnsi"/>
      <w:sz w:val="20"/>
      <w:lang w:val="en-GB" w:eastAsia="en-US"/>
    </w:rPr>
  </w:style>
  <w:style w:type="paragraph" w:customStyle="1" w:styleId="40DC200154604166922406EFE27056307">
    <w:name w:val="40DC200154604166922406EFE27056307"/>
    <w:rsid w:val="00D37C7F"/>
    <w:pPr>
      <w:spacing w:after="0" w:line="290" w:lineRule="atLeast"/>
    </w:pPr>
    <w:rPr>
      <w:rFonts w:eastAsiaTheme="minorHAnsi"/>
      <w:sz w:val="20"/>
      <w:lang w:val="en-GB" w:eastAsia="en-US"/>
    </w:rPr>
  </w:style>
  <w:style w:type="paragraph" w:customStyle="1" w:styleId="FCA391A2831A4FF890EF3BBCFFB978D67">
    <w:name w:val="FCA391A2831A4FF890EF3BBCFFB978D67"/>
    <w:rsid w:val="00D37C7F"/>
    <w:pPr>
      <w:spacing w:after="0" w:line="290" w:lineRule="atLeast"/>
    </w:pPr>
    <w:rPr>
      <w:rFonts w:eastAsiaTheme="minorHAnsi"/>
      <w:sz w:val="20"/>
      <w:lang w:val="en-GB" w:eastAsia="en-US"/>
    </w:rPr>
  </w:style>
  <w:style w:type="paragraph" w:customStyle="1" w:styleId="20E44CAC18124F0096C5DE03326CBAAB7">
    <w:name w:val="20E44CAC18124F0096C5DE03326CBAAB7"/>
    <w:rsid w:val="00D37C7F"/>
    <w:pPr>
      <w:spacing w:after="0" w:line="290" w:lineRule="atLeast"/>
    </w:pPr>
    <w:rPr>
      <w:rFonts w:eastAsiaTheme="minorHAnsi"/>
      <w:sz w:val="20"/>
      <w:lang w:val="en-GB" w:eastAsia="en-US"/>
    </w:rPr>
  </w:style>
  <w:style w:type="paragraph" w:customStyle="1" w:styleId="72557C650D214827BD12FF905EFB0C6C7">
    <w:name w:val="72557C650D214827BD12FF905EFB0C6C7"/>
    <w:rsid w:val="00D37C7F"/>
    <w:pPr>
      <w:spacing w:after="0" w:line="290" w:lineRule="atLeast"/>
    </w:pPr>
    <w:rPr>
      <w:rFonts w:eastAsiaTheme="minorHAnsi"/>
      <w:sz w:val="20"/>
      <w:lang w:val="en-GB" w:eastAsia="en-US"/>
    </w:rPr>
  </w:style>
  <w:style w:type="paragraph" w:customStyle="1" w:styleId="665C7BA6007843AA8E2211C4169727087">
    <w:name w:val="665C7BA6007843AA8E2211C4169727087"/>
    <w:rsid w:val="00D37C7F"/>
    <w:pPr>
      <w:spacing w:after="0" w:line="290" w:lineRule="atLeast"/>
    </w:pPr>
    <w:rPr>
      <w:rFonts w:eastAsiaTheme="minorHAnsi"/>
      <w:sz w:val="20"/>
      <w:lang w:val="en-GB" w:eastAsia="en-US"/>
    </w:rPr>
  </w:style>
  <w:style w:type="paragraph" w:customStyle="1" w:styleId="D6B87B4416064655897DE638DEB801477">
    <w:name w:val="D6B87B4416064655897DE638DEB801477"/>
    <w:rsid w:val="00D37C7F"/>
    <w:pPr>
      <w:spacing w:after="0" w:line="290" w:lineRule="atLeast"/>
    </w:pPr>
    <w:rPr>
      <w:rFonts w:eastAsiaTheme="minorHAnsi"/>
      <w:sz w:val="20"/>
      <w:lang w:val="en-GB" w:eastAsia="en-US"/>
    </w:rPr>
  </w:style>
  <w:style w:type="paragraph" w:customStyle="1" w:styleId="87F36BE6CB2A4432A970F3B7560A76D27">
    <w:name w:val="87F36BE6CB2A4432A970F3B7560A76D27"/>
    <w:rsid w:val="00D37C7F"/>
    <w:pPr>
      <w:spacing w:after="0" w:line="290" w:lineRule="atLeast"/>
    </w:pPr>
    <w:rPr>
      <w:rFonts w:eastAsiaTheme="minorHAnsi"/>
      <w:sz w:val="20"/>
      <w:lang w:val="en-GB" w:eastAsia="en-US"/>
    </w:rPr>
  </w:style>
  <w:style w:type="paragraph" w:customStyle="1" w:styleId="B18028AE451449AA85F938FE7A694C9A7">
    <w:name w:val="B18028AE451449AA85F938FE7A694C9A7"/>
    <w:rsid w:val="00D37C7F"/>
    <w:pPr>
      <w:spacing w:after="0" w:line="290" w:lineRule="atLeast"/>
    </w:pPr>
    <w:rPr>
      <w:rFonts w:eastAsiaTheme="minorHAnsi"/>
      <w:sz w:val="20"/>
      <w:lang w:val="en-GB" w:eastAsia="en-US"/>
    </w:rPr>
  </w:style>
  <w:style w:type="paragraph" w:customStyle="1" w:styleId="993B81A32D794A0EB567FC83CD819A947">
    <w:name w:val="993B81A32D794A0EB567FC83CD819A947"/>
    <w:rsid w:val="00D37C7F"/>
    <w:pPr>
      <w:spacing w:after="0" w:line="290" w:lineRule="atLeast"/>
    </w:pPr>
    <w:rPr>
      <w:rFonts w:eastAsiaTheme="minorHAnsi"/>
      <w:sz w:val="20"/>
      <w:lang w:val="en-GB" w:eastAsia="en-US"/>
    </w:rPr>
  </w:style>
  <w:style w:type="paragraph" w:customStyle="1" w:styleId="0B8A2B58948C41BDA02C28747FEF150B7">
    <w:name w:val="0B8A2B58948C41BDA02C28747FEF150B7"/>
    <w:rsid w:val="00D37C7F"/>
    <w:pPr>
      <w:spacing w:after="0" w:line="290" w:lineRule="atLeast"/>
    </w:pPr>
    <w:rPr>
      <w:rFonts w:eastAsiaTheme="minorHAnsi"/>
      <w:sz w:val="20"/>
      <w:lang w:val="en-GB" w:eastAsia="en-US"/>
    </w:rPr>
  </w:style>
  <w:style w:type="paragraph" w:customStyle="1" w:styleId="86B90F2007884AE4A81A0D356C2986FC7">
    <w:name w:val="86B90F2007884AE4A81A0D356C2986FC7"/>
    <w:rsid w:val="00D37C7F"/>
    <w:pPr>
      <w:spacing w:after="0" w:line="290" w:lineRule="atLeast"/>
    </w:pPr>
    <w:rPr>
      <w:rFonts w:eastAsiaTheme="minorHAnsi"/>
      <w:sz w:val="20"/>
      <w:lang w:val="en-GB" w:eastAsia="en-US"/>
    </w:rPr>
  </w:style>
  <w:style w:type="paragraph" w:customStyle="1" w:styleId="178AB7055C9A4C09A82777B333BD32127">
    <w:name w:val="178AB7055C9A4C09A82777B333BD32127"/>
    <w:rsid w:val="00D37C7F"/>
    <w:pPr>
      <w:spacing w:after="0" w:line="290" w:lineRule="atLeast"/>
    </w:pPr>
    <w:rPr>
      <w:rFonts w:eastAsiaTheme="minorHAnsi"/>
      <w:sz w:val="20"/>
      <w:lang w:val="en-GB" w:eastAsia="en-US"/>
    </w:rPr>
  </w:style>
  <w:style w:type="paragraph" w:customStyle="1" w:styleId="E74284C04E7043B49281A372975E89E26">
    <w:name w:val="E74284C04E7043B49281A372975E89E26"/>
    <w:rsid w:val="00D37C7F"/>
    <w:pPr>
      <w:spacing w:after="0" w:line="290" w:lineRule="atLeast"/>
    </w:pPr>
    <w:rPr>
      <w:rFonts w:eastAsiaTheme="minorHAnsi"/>
      <w:sz w:val="20"/>
      <w:lang w:val="en-GB" w:eastAsia="en-US"/>
    </w:rPr>
  </w:style>
  <w:style w:type="paragraph" w:customStyle="1" w:styleId="F5F178A0D8CA4FD68EDA3A0C0304A8E06">
    <w:name w:val="F5F178A0D8CA4FD68EDA3A0C0304A8E06"/>
    <w:rsid w:val="00D37C7F"/>
    <w:pPr>
      <w:spacing w:after="0" w:line="290" w:lineRule="atLeast"/>
    </w:pPr>
    <w:rPr>
      <w:rFonts w:eastAsiaTheme="minorHAnsi"/>
      <w:sz w:val="20"/>
      <w:lang w:val="en-GB" w:eastAsia="en-US"/>
    </w:rPr>
  </w:style>
  <w:style w:type="paragraph" w:customStyle="1" w:styleId="96A735E570B84329A774072A941E52736">
    <w:name w:val="96A735E570B84329A774072A941E52736"/>
    <w:rsid w:val="00D37C7F"/>
    <w:pPr>
      <w:spacing w:after="0" w:line="290" w:lineRule="atLeast"/>
    </w:pPr>
    <w:rPr>
      <w:rFonts w:eastAsiaTheme="minorHAnsi"/>
      <w:sz w:val="20"/>
      <w:lang w:val="en-GB" w:eastAsia="en-US"/>
    </w:rPr>
  </w:style>
  <w:style w:type="paragraph" w:customStyle="1" w:styleId="A08FE59779854356B93A3AAE91AE16415">
    <w:name w:val="A08FE59779854356B93A3AAE91AE16415"/>
    <w:rsid w:val="00D37C7F"/>
    <w:pPr>
      <w:spacing w:after="0" w:line="290" w:lineRule="atLeast"/>
    </w:pPr>
    <w:rPr>
      <w:rFonts w:eastAsiaTheme="minorHAnsi"/>
      <w:sz w:val="20"/>
      <w:lang w:val="en-GB" w:eastAsia="en-US"/>
    </w:rPr>
  </w:style>
  <w:style w:type="paragraph" w:customStyle="1" w:styleId="2874DF83B4B74D0ABDBE60DC65C02AC55">
    <w:name w:val="2874DF83B4B74D0ABDBE60DC65C02AC55"/>
    <w:rsid w:val="00D37C7F"/>
    <w:pPr>
      <w:spacing w:after="0" w:line="290" w:lineRule="atLeast"/>
    </w:pPr>
    <w:rPr>
      <w:rFonts w:eastAsiaTheme="minorHAnsi"/>
      <w:sz w:val="20"/>
      <w:lang w:val="en-GB" w:eastAsia="en-US"/>
    </w:rPr>
  </w:style>
  <w:style w:type="paragraph" w:customStyle="1" w:styleId="31AE2570046943A6837CCB64C28EF8665">
    <w:name w:val="31AE2570046943A6837CCB64C28EF8665"/>
    <w:rsid w:val="00D37C7F"/>
    <w:pPr>
      <w:spacing w:after="0" w:line="290" w:lineRule="atLeast"/>
    </w:pPr>
    <w:rPr>
      <w:rFonts w:eastAsiaTheme="minorHAnsi"/>
      <w:sz w:val="20"/>
      <w:lang w:val="en-GB" w:eastAsia="en-US"/>
    </w:rPr>
  </w:style>
  <w:style w:type="paragraph" w:customStyle="1" w:styleId="429C80E08EC947EA83F06262DB9F88045">
    <w:name w:val="429C80E08EC947EA83F06262DB9F88045"/>
    <w:rsid w:val="00D37C7F"/>
    <w:pPr>
      <w:spacing w:after="0" w:line="290" w:lineRule="atLeast"/>
    </w:pPr>
    <w:rPr>
      <w:rFonts w:eastAsiaTheme="minorHAnsi"/>
      <w:sz w:val="20"/>
      <w:lang w:val="en-GB" w:eastAsia="en-US"/>
    </w:rPr>
  </w:style>
  <w:style w:type="paragraph" w:customStyle="1" w:styleId="9418E83ABD80484687FA596D6E5433695">
    <w:name w:val="9418E83ABD80484687FA596D6E5433695"/>
    <w:rsid w:val="00D37C7F"/>
    <w:pPr>
      <w:spacing w:after="0" w:line="290" w:lineRule="atLeast"/>
    </w:pPr>
    <w:rPr>
      <w:rFonts w:eastAsiaTheme="minorHAnsi"/>
      <w:sz w:val="20"/>
      <w:lang w:val="en-GB" w:eastAsia="en-US"/>
    </w:rPr>
  </w:style>
  <w:style w:type="paragraph" w:customStyle="1" w:styleId="BAD89B38B74F40B99FA55B77D1D9C8F35">
    <w:name w:val="BAD89B38B74F40B99FA55B77D1D9C8F35"/>
    <w:rsid w:val="00D37C7F"/>
    <w:pPr>
      <w:spacing w:after="0" w:line="290" w:lineRule="atLeast"/>
    </w:pPr>
    <w:rPr>
      <w:rFonts w:eastAsiaTheme="minorHAnsi"/>
      <w:sz w:val="20"/>
      <w:lang w:val="en-GB" w:eastAsia="en-US"/>
    </w:rPr>
  </w:style>
  <w:style w:type="paragraph" w:customStyle="1" w:styleId="5790CFAA0C0043E6BE3DC705E4467F8A5">
    <w:name w:val="5790CFAA0C0043E6BE3DC705E4467F8A5"/>
    <w:rsid w:val="00D37C7F"/>
    <w:pPr>
      <w:spacing w:after="0" w:line="290" w:lineRule="atLeast"/>
    </w:pPr>
    <w:rPr>
      <w:rFonts w:eastAsiaTheme="minorHAnsi"/>
      <w:sz w:val="20"/>
      <w:lang w:val="en-GB" w:eastAsia="en-US"/>
    </w:rPr>
  </w:style>
  <w:style w:type="paragraph" w:customStyle="1" w:styleId="B8F7EF8FD5FC450AABCFA65FBDB07EB75">
    <w:name w:val="B8F7EF8FD5FC450AABCFA65FBDB07EB75"/>
    <w:rsid w:val="00D37C7F"/>
    <w:pPr>
      <w:spacing w:after="0" w:line="290" w:lineRule="atLeast"/>
    </w:pPr>
    <w:rPr>
      <w:rFonts w:eastAsiaTheme="minorHAnsi"/>
      <w:sz w:val="20"/>
      <w:lang w:val="en-GB" w:eastAsia="en-US"/>
    </w:rPr>
  </w:style>
  <w:style w:type="paragraph" w:customStyle="1" w:styleId="0FCB28BF6313447389D263A5C4443B395">
    <w:name w:val="0FCB28BF6313447389D263A5C4443B395"/>
    <w:rsid w:val="00D37C7F"/>
    <w:pPr>
      <w:spacing w:after="0" w:line="290" w:lineRule="atLeast"/>
    </w:pPr>
    <w:rPr>
      <w:rFonts w:eastAsiaTheme="minorHAnsi"/>
      <w:sz w:val="20"/>
      <w:lang w:val="en-GB" w:eastAsia="en-US"/>
    </w:rPr>
  </w:style>
  <w:style w:type="paragraph" w:customStyle="1" w:styleId="43550DF10D7447B2BC301C0E6C87FC5F5">
    <w:name w:val="43550DF10D7447B2BC301C0E6C87FC5F5"/>
    <w:rsid w:val="00D37C7F"/>
    <w:pPr>
      <w:spacing w:after="0" w:line="290" w:lineRule="atLeast"/>
    </w:pPr>
    <w:rPr>
      <w:rFonts w:eastAsiaTheme="minorHAnsi"/>
      <w:sz w:val="20"/>
      <w:lang w:val="en-GB" w:eastAsia="en-US"/>
    </w:rPr>
  </w:style>
  <w:style w:type="paragraph" w:customStyle="1" w:styleId="6A488CD51C834045BE8003FBC17CF9FD4">
    <w:name w:val="6A488CD51C834045BE8003FBC17CF9FD4"/>
    <w:rsid w:val="00D37C7F"/>
    <w:pPr>
      <w:spacing w:after="0" w:line="290" w:lineRule="atLeast"/>
    </w:pPr>
    <w:rPr>
      <w:rFonts w:eastAsiaTheme="minorHAnsi"/>
      <w:sz w:val="20"/>
      <w:lang w:val="en-GB" w:eastAsia="en-US"/>
    </w:rPr>
  </w:style>
  <w:style w:type="paragraph" w:customStyle="1" w:styleId="1C223FEF96BC4213B10567AD2CE4F3E84">
    <w:name w:val="1C223FEF96BC4213B10567AD2CE4F3E84"/>
    <w:rsid w:val="00D37C7F"/>
    <w:pPr>
      <w:spacing w:after="0" w:line="290" w:lineRule="atLeast"/>
    </w:pPr>
    <w:rPr>
      <w:rFonts w:eastAsiaTheme="minorHAnsi"/>
      <w:sz w:val="20"/>
      <w:lang w:val="en-GB" w:eastAsia="en-US"/>
    </w:rPr>
  </w:style>
  <w:style w:type="paragraph" w:customStyle="1" w:styleId="900A553A44EB4882B6B71E951B020CFD4">
    <w:name w:val="900A553A44EB4882B6B71E951B020CFD4"/>
    <w:rsid w:val="00D37C7F"/>
    <w:pPr>
      <w:spacing w:after="0" w:line="290" w:lineRule="atLeast"/>
    </w:pPr>
    <w:rPr>
      <w:rFonts w:eastAsiaTheme="minorHAnsi"/>
      <w:sz w:val="20"/>
      <w:lang w:val="en-GB" w:eastAsia="en-US"/>
    </w:rPr>
  </w:style>
  <w:style w:type="paragraph" w:customStyle="1" w:styleId="41647572F4054D348C092A768311F9374">
    <w:name w:val="41647572F4054D348C092A768311F9374"/>
    <w:rsid w:val="00D37C7F"/>
    <w:pPr>
      <w:spacing w:after="0" w:line="290" w:lineRule="atLeast"/>
    </w:pPr>
    <w:rPr>
      <w:rFonts w:eastAsiaTheme="minorHAnsi"/>
      <w:sz w:val="20"/>
      <w:lang w:val="en-GB" w:eastAsia="en-US"/>
    </w:rPr>
  </w:style>
  <w:style w:type="paragraph" w:customStyle="1" w:styleId="501B110D51964E9A9B90194DE77E324E4">
    <w:name w:val="501B110D51964E9A9B90194DE77E324E4"/>
    <w:rsid w:val="00D37C7F"/>
    <w:pPr>
      <w:spacing w:after="0" w:line="290" w:lineRule="atLeast"/>
    </w:pPr>
    <w:rPr>
      <w:rFonts w:eastAsiaTheme="minorHAnsi"/>
      <w:sz w:val="20"/>
      <w:lang w:val="en-GB" w:eastAsia="en-US"/>
    </w:rPr>
  </w:style>
  <w:style w:type="paragraph" w:customStyle="1" w:styleId="7DDCE170B06942D58FEE1162BCF0E1404">
    <w:name w:val="7DDCE170B06942D58FEE1162BCF0E1404"/>
    <w:rsid w:val="00D37C7F"/>
    <w:pPr>
      <w:spacing w:after="0" w:line="290" w:lineRule="atLeast"/>
    </w:pPr>
    <w:rPr>
      <w:rFonts w:eastAsiaTheme="minorHAnsi"/>
      <w:sz w:val="20"/>
      <w:lang w:val="en-GB" w:eastAsia="en-US"/>
    </w:rPr>
  </w:style>
  <w:style w:type="paragraph" w:customStyle="1" w:styleId="73BFB2C06FD741688A68C83EB74A82503">
    <w:name w:val="73BFB2C06FD741688A68C83EB74A82503"/>
    <w:rsid w:val="00D37C7F"/>
    <w:pPr>
      <w:spacing w:after="0" w:line="290" w:lineRule="atLeast"/>
    </w:pPr>
    <w:rPr>
      <w:rFonts w:eastAsiaTheme="minorHAnsi"/>
      <w:sz w:val="20"/>
      <w:lang w:val="en-GB" w:eastAsia="en-US"/>
    </w:rPr>
  </w:style>
  <w:style w:type="paragraph" w:customStyle="1" w:styleId="E9585A3117CD4B1BA994FE4F30DA95C32">
    <w:name w:val="E9585A3117CD4B1BA994FE4F30DA95C32"/>
    <w:rsid w:val="00D37C7F"/>
    <w:pPr>
      <w:spacing w:after="0" w:line="290" w:lineRule="atLeast"/>
    </w:pPr>
    <w:rPr>
      <w:rFonts w:eastAsiaTheme="minorHAnsi"/>
      <w:sz w:val="20"/>
      <w:lang w:val="en-GB" w:eastAsia="en-US"/>
    </w:rPr>
  </w:style>
  <w:style w:type="paragraph" w:customStyle="1" w:styleId="00932EC101DF420185885BDD582AB2462">
    <w:name w:val="00932EC101DF420185885BDD582AB2462"/>
    <w:rsid w:val="00D37C7F"/>
    <w:pPr>
      <w:spacing w:after="0" w:line="290" w:lineRule="atLeast"/>
    </w:pPr>
    <w:rPr>
      <w:rFonts w:eastAsiaTheme="minorHAnsi"/>
      <w:sz w:val="20"/>
      <w:lang w:val="en-GB" w:eastAsia="en-US"/>
    </w:rPr>
  </w:style>
  <w:style w:type="paragraph" w:customStyle="1" w:styleId="399BBEFC563C43CFAD5E531154F4D3531">
    <w:name w:val="399BBEFC563C43CFAD5E531154F4D3531"/>
    <w:rsid w:val="00D37C7F"/>
    <w:pPr>
      <w:spacing w:after="0" w:line="290" w:lineRule="atLeast"/>
    </w:pPr>
    <w:rPr>
      <w:rFonts w:eastAsiaTheme="minorHAnsi"/>
      <w:sz w:val="20"/>
      <w:lang w:val="en-GB" w:eastAsia="en-US"/>
    </w:rPr>
  </w:style>
  <w:style w:type="paragraph" w:customStyle="1" w:styleId="436A1CF2798E4E9EA50AB66306C948F21">
    <w:name w:val="436A1CF2798E4E9EA50AB66306C948F21"/>
    <w:rsid w:val="00D37C7F"/>
    <w:pPr>
      <w:spacing w:after="0" w:line="290" w:lineRule="atLeast"/>
    </w:pPr>
    <w:rPr>
      <w:rFonts w:eastAsiaTheme="minorHAnsi"/>
      <w:sz w:val="20"/>
      <w:lang w:val="en-GB" w:eastAsia="en-US"/>
    </w:rPr>
  </w:style>
  <w:style w:type="paragraph" w:customStyle="1" w:styleId="A5C7066D023647ECA07620BE2C509BC91">
    <w:name w:val="A5C7066D023647ECA07620BE2C509BC91"/>
    <w:rsid w:val="00D37C7F"/>
    <w:pPr>
      <w:spacing w:after="0" w:line="290" w:lineRule="atLeast"/>
      <w:ind w:left="720"/>
      <w:contextualSpacing/>
    </w:pPr>
    <w:rPr>
      <w:rFonts w:eastAsiaTheme="minorHAnsi"/>
      <w:sz w:val="20"/>
      <w:lang w:val="en-GB" w:eastAsia="en-US"/>
    </w:rPr>
  </w:style>
  <w:style w:type="paragraph" w:customStyle="1" w:styleId="CFF8AA24514844CDB3D5E367AD8714951">
    <w:name w:val="CFF8AA24514844CDB3D5E367AD8714951"/>
    <w:rsid w:val="00D37C7F"/>
    <w:pPr>
      <w:spacing w:after="0" w:line="290" w:lineRule="atLeast"/>
    </w:pPr>
    <w:rPr>
      <w:rFonts w:eastAsiaTheme="minorHAnsi"/>
      <w:sz w:val="20"/>
      <w:lang w:val="en-GB" w:eastAsia="en-US"/>
    </w:rPr>
  </w:style>
  <w:style w:type="paragraph" w:customStyle="1" w:styleId="CA46595EA2C34FD88EF7376673A665601">
    <w:name w:val="CA46595EA2C34FD88EF7376673A665601"/>
    <w:rsid w:val="00D37C7F"/>
    <w:pPr>
      <w:spacing w:after="0" w:line="290" w:lineRule="atLeast"/>
    </w:pPr>
    <w:rPr>
      <w:rFonts w:eastAsiaTheme="minorHAnsi"/>
      <w:sz w:val="20"/>
      <w:lang w:val="en-GB" w:eastAsia="en-US"/>
    </w:rPr>
  </w:style>
  <w:style w:type="paragraph" w:customStyle="1" w:styleId="12CC5C9F180349B68E0C55E4C96DCAB11">
    <w:name w:val="12CC5C9F180349B68E0C55E4C96DCAB11"/>
    <w:rsid w:val="00D37C7F"/>
    <w:pPr>
      <w:spacing w:after="0" w:line="290" w:lineRule="atLeast"/>
    </w:pPr>
    <w:rPr>
      <w:rFonts w:eastAsiaTheme="minorHAnsi"/>
      <w:sz w:val="20"/>
      <w:lang w:val="en-GB" w:eastAsia="en-US"/>
    </w:rPr>
  </w:style>
  <w:style w:type="paragraph" w:customStyle="1" w:styleId="F9E8399D992E40898664A8B98715D3D97">
    <w:name w:val="F9E8399D992E40898664A8B98715D3D97"/>
    <w:rsid w:val="00D37C7F"/>
    <w:pPr>
      <w:spacing w:after="0" w:line="290" w:lineRule="atLeast"/>
    </w:pPr>
    <w:rPr>
      <w:rFonts w:eastAsiaTheme="minorHAnsi"/>
      <w:sz w:val="20"/>
      <w:lang w:val="en-GB" w:eastAsia="en-US"/>
    </w:rPr>
  </w:style>
  <w:style w:type="paragraph" w:customStyle="1" w:styleId="789DBB2586BE4DDD8F99847444D5B9C7">
    <w:name w:val="789DBB2586BE4DDD8F99847444D5B9C7"/>
    <w:rsid w:val="00D37C7F"/>
  </w:style>
  <w:style w:type="paragraph" w:customStyle="1" w:styleId="8388690FC49F49F0938941DDE594A110">
    <w:name w:val="8388690FC49F49F0938941DDE594A110"/>
    <w:rsid w:val="00D37C7F"/>
  </w:style>
  <w:style w:type="paragraph" w:customStyle="1" w:styleId="62F27145A7D54523B7CDA4DAA22CFC2E">
    <w:name w:val="62F27145A7D54523B7CDA4DAA22CFC2E"/>
    <w:rsid w:val="00D37C7F"/>
  </w:style>
  <w:style w:type="paragraph" w:customStyle="1" w:styleId="0098E2CA333348B7B5DE788A633A102D">
    <w:name w:val="0098E2CA333348B7B5DE788A633A102D"/>
    <w:rsid w:val="00D37C7F"/>
  </w:style>
  <w:style w:type="paragraph" w:customStyle="1" w:styleId="27918BB1172E42B8ADA65DC0B11BA22B">
    <w:name w:val="27918BB1172E42B8ADA65DC0B11BA22B"/>
    <w:rsid w:val="00D37C7F"/>
  </w:style>
  <w:style w:type="paragraph" w:customStyle="1" w:styleId="9981981486C94D4BA221B1254E991DD6">
    <w:name w:val="9981981486C94D4BA221B1254E991DD6"/>
    <w:rsid w:val="00D37C7F"/>
  </w:style>
  <w:style w:type="paragraph" w:customStyle="1" w:styleId="9866328D96524A828A329418D658EF8E">
    <w:name w:val="9866328D96524A828A329418D658EF8E"/>
    <w:rsid w:val="00D37C7F"/>
  </w:style>
  <w:style w:type="paragraph" w:customStyle="1" w:styleId="5D1BDAC91EB64F20B883FC53F8EA7AF5">
    <w:name w:val="5D1BDAC91EB64F20B883FC53F8EA7AF5"/>
    <w:rsid w:val="00D37C7F"/>
  </w:style>
  <w:style w:type="paragraph" w:customStyle="1" w:styleId="455A0F6D755B4CA9812113D41B3FB88F">
    <w:name w:val="455A0F6D755B4CA9812113D41B3FB88F"/>
    <w:rsid w:val="00D37C7F"/>
  </w:style>
  <w:style w:type="paragraph" w:customStyle="1" w:styleId="E965299DB1FC47E7A83225B34218BDBF">
    <w:name w:val="E965299DB1FC47E7A83225B34218BDBF"/>
    <w:rsid w:val="00D37C7F"/>
  </w:style>
  <w:style w:type="paragraph" w:customStyle="1" w:styleId="5FBD6C8576C640E89DDBAA522653F9AB">
    <w:name w:val="5FBD6C8576C640E89DDBAA522653F9AB"/>
    <w:rsid w:val="00D37C7F"/>
  </w:style>
  <w:style w:type="paragraph" w:customStyle="1" w:styleId="4DD0A673E7714CB2B8D5625CA1C36A5E">
    <w:name w:val="4DD0A673E7714CB2B8D5625CA1C36A5E"/>
    <w:rsid w:val="00D37C7F"/>
  </w:style>
  <w:style w:type="paragraph" w:customStyle="1" w:styleId="29554C0A77654170910F668EBDE0A9A9">
    <w:name w:val="29554C0A77654170910F668EBDE0A9A9"/>
    <w:rsid w:val="00D37C7F"/>
  </w:style>
  <w:style w:type="paragraph" w:customStyle="1" w:styleId="6B3A5C8D447741778FC1759B914E92F7">
    <w:name w:val="6B3A5C8D447741778FC1759B914E92F7"/>
    <w:rsid w:val="00D37C7F"/>
  </w:style>
  <w:style w:type="paragraph" w:customStyle="1" w:styleId="F1A6B93642D44737A790EB3ACFDF6A4A">
    <w:name w:val="F1A6B93642D44737A790EB3ACFDF6A4A"/>
    <w:rsid w:val="00D37C7F"/>
  </w:style>
  <w:style w:type="paragraph" w:customStyle="1" w:styleId="DEA1FFFAB4404B4192AA7AA6895E03C9">
    <w:name w:val="DEA1FFFAB4404B4192AA7AA6895E03C9"/>
    <w:rsid w:val="00D37C7F"/>
  </w:style>
  <w:style w:type="paragraph" w:customStyle="1" w:styleId="D16EE62DEFC1488C9E5F6474A80B8C50">
    <w:name w:val="D16EE62DEFC1488C9E5F6474A80B8C50"/>
    <w:rsid w:val="00D37C7F"/>
  </w:style>
  <w:style w:type="paragraph" w:customStyle="1" w:styleId="8F671754AF204786BE2C761F639B6627">
    <w:name w:val="8F671754AF204786BE2C761F639B6627"/>
    <w:rsid w:val="0093446D"/>
  </w:style>
  <w:style w:type="paragraph" w:customStyle="1" w:styleId="CBCE6AE1712341CD9117D2047CF16D888">
    <w:name w:val="CBCE6AE1712341CD9117D2047CF16D888"/>
    <w:rsid w:val="0093446D"/>
    <w:pPr>
      <w:spacing w:after="0" w:line="290" w:lineRule="atLeast"/>
    </w:pPr>
    <w:rPr>
      <w:rFonts w:eastAsiaTheme="minorHAnsi"/>
      <w:sz w:val="20"/>
      <w:lang w:val="en-GB" w:eastAsia="en-US"/>
    </w:rPr>
  </w:style>
  <w:style w:type="paragraph" w:customStyle="1" w:styleId="9087EB1C41F2468989160FE28D86F3E28">
    <w:name w:val="9087EB1C41F2468989160FE28D86F3E28"/>
    <w:rsid w:val="0093446D"/>
    <w:pPr>
      <w:spacing w:after="0" w:line="290" w:lineRule="atLeast"/>
    </w:pPr>
    <w:rPr>
      <w:rFonts w:eastAsiaTheme="minorHAnsi"/>
      <w:sz w:val="20"/>
      <w:lang w:val="en-GB" w:eastAsia="en-US"/>
    </w:rPr>
  </w:style>
  <w:style w:type="paragraph" w:customStyle="1" w:styleId="A18A238943DD4B548C2EF9CE62386F868">
    <w:name w:val="A18A238943DD4B548C2EF9CE62386F868"/>
    <w:rsid w:val="0093446D"/>
    <w:pPr>
      <w:spacing w:after="0" w:line="290" w:lineRule="atLeast"/>
    </w:pPr>
    <w:rPr>
      <w:rFonts w:eastAsiaTheme="minorHAnsi"/>
      <w:sz w:val="20"/>
      <w:lang w:val="en-GB" w:eastAsia="en-US"/>
    </w:rPr>
  </w:style>
  <w:style w:type="paragraph" w:customStyle="1" w:styleId="2F54004965CB4BA1BA34C1070F6358E98">
    <w:name w:val="2F54004965CB4BA1BA34C1070F6358E98"/>
    <w:rsid w:val="0093446D"/>
    <w:pPr>
      <w:spacing w:after="0" w:line="290" w:lineRule="atLeast"/>
    </w:pPr>
    <w:rPr>
      <w:rFonts w:eastAsiaTheme="minorHAnsi"/>
      <w:sz w:val="20"/>
      <w:lang w:val="en-GB" w:eastAsia="en-US"/>
    </w:rPr>
  </w:style>
  <w:style w:type="paragraph" w:customStyle="1" w:styleId="30A1906D04374D9584BC2022FB7B5D038">
    <w:name w:val="30A1906D04374D9584BC2022FB7B5D038"/>
    <w:rsid w:val="0093446D"/>
    <w:pPr>
      <w:spacing w:after="0" w:line="290" w:lineRule="atLeast"/>
    </w:pPr>
    <w:rPr>
      <w:rFonts w:eastAsiaTheme="minorHAnsi"/>
      <w:sz w:val="20"/>
      <w:lang w:val="en-GB" w:eastAsia="en-US"/>
    </w:rPr>
  </w:style>
  <w:style w:type="paragraph" w:customStyle="1" w:styleId="1F35E88600794A0986C18B08A04C76668">
    <w:name w:val="1F35E88600794A0986C18B08A04C76668"/>
    <w:rsid w:val="0093446D"/>
    <w:pPr>
      <w:spacing w:after="0" w:line="290" w:lineRule="atLeast"/>
    </w:pPr>
    <w:rPr>
      <w:rFonts w:eastAsiaTheme="minorHAnsi"/>
      <w:sz w:val="20"/>
      <w:lang w:val="en-GB" w:eastAsia="en-US"/>
    </w:rPr>
  </w:style>
  <w:style w:type="paragraph" w:customStyle="1" w:styleId="886F886CB3244E44B9202CCB3A2F685C8">
    <w:name w:val="886F886CB3244E44B9202CCB3A2F685C8"/>
    <w:rsid w:val="0093446D"/>
    <w:pPr>
      <w:spacing w:after="0" w:line="290" w:lineRule="atLeast"/>
    </w:pPr>
    <w:rPr>
      <w:rFonts w:eastAsiaTheme="minorHAnsi"/>
      <w:sz w:val="20"/>
      <w:lang w:val="en-GB" w:eastAsia="en-US"/>
    </w:rPr>
  </w:style>
  <w:style w:type="paragraph" w:customStyle="1" w:styleId="40DC200154604166922406EFE27056308">
    <w:name w:val="40DC200154604166922406EFE27056308"/>
    <w:rsid w:val="0093446D"/>
    <w:pPr>
      <w:spacing w:after="0" w:line="290" w:lineRule="atLeast"/>
    </w:pPr>
    <w:rPr>
      <w:rFonts w:eastAsiaTheme="minorHAnsi"/>
      <w:sz w:val="20"/>
      <w:lang w:val="en-GB" w:eastAsia="en-US"/>
    </w:rPr>
  </w:style>
  <w:style w:type="paragraph" w:customStyle="1" w:styleId="FCA391A2831A4FF890EF3BBCFFB978D68">
    <w:name w:val="FCA391A2831A4FF890EF3BBCFFB978D68"/>
    <w:rsid w:val="0093446D"/>
    <w:pPr>
      <w:spacing w:after="0" w:line="290" w:lineRule="atLeast"/>
    </w:pPr>
    <w:rPr>
      <w:rFonts w:eastAsiaTheme="minorHAnsi"/>
      <w:sz w:val="20"/>
      <w:lang w:val="en-GB" w:eastAsia="en-US"/>
    </w:rPr>
  </w:style>
  <w:style w:type="paragraph" w:customStyle="1" w:styleId="20E44CAC18124F0096C5DE03326CBAAB8">
    <w:name w:val="20E44CAC18124F0096C5DE03326CBAAB8"/>
    <w:rsid w:val="0093446D"/>
    <w:pPr>
      <w:spacing w:after="0" w:line="290" w:lineRule="atLeast"/>
    </w:pPr>
    <w:rPr>
      <w:rFonts w:eastAsiaTheme="minorHAnsi"/>
      <w:sz w:val="20"/>
      <w:lang w:val="en-GB" w:eastAsia="en-US"/>
    </w:rPr>
  </w:style>
  <w:style w:type="paragraph" w:customStyle="1" w:styleId="72557C650D214827BD12FF905EFB0C6C8">
    <w:name w:val="72557C650D214827BD12FF905EFB0C6C8"/>
    <w:rsid w:val="0093446D"/>
    <w:pPr>
      <w:spacing w:after="0" w:line="290" w:lineRule="atLeast"/>
    </w:pPr>
    <w:rPr>
      <w:rFonts w:eastAsiaTheme="minorHAnsi"/>
      <w:sz w:val="20"/>
      <w:lang w:val="en-GB" w:eastAsia="en-US"/>
    </w:rPr>
  </w:style>
  <w:style w:type="paragraph" w:customStyle="1" w:styleId="665C7BA6007843AA8E2211C4169727088">
    <w:name w:val="665C7BA6007843AA8E2211C4169727088"/>
    <w:rsid w:val="0093446D"/>
    <w:pPr>
      <w:spacing w:after="0" w:line="290" w:lineRule="atLeast"/>
    </w:pPr>
    <w:rPr>
      <w:rFonts w:eastAsiaTheme="minorHAnsi"/>
      <w:sz w:val="20"/>
      <w:lang w:val="en-GB" w:eastAsia="en-US"/>
    </w:rPr>
  </w:style>
  <w:style w:type="paragraph" w:customStyle="1" w:styleId="D6B87B4416064655897DE638DEB801478">
    <w:name w:val="D6B87B4416064655897DE638DEB801478"/>
    <w:rsid w:val="0093446D"/>
    <w:pPr>
      <w:spacing w:after="0" w:line="290" w:lineRule="atLeast"/>
    </w:pPr>
    <w:rPr>
      <w:rFonts w:eastAsiaTheme="minorHAnsi"/>
      <w:sz w:val="20"/>
      <w:lang w:val="en-GB" w:eastAsia="en-US"/>
    </w:rPr>
  </w:style>
  <w:style w:type="paragraph" w:customStyle="1" w:styleId="87F36BE6CB2A4432A970F3B7560A76D28">
    <w:name w:val="87F36BE6CB2A4432A970F3B7560A76D28"/>
    <w:rsid w:val="0093446D"/>
    <w:pPr>
      <w:spacing w:after="0" w:line="290" w:lineRule="atLeast"/>
    </w:pPr>
    <w:rPr>
      <w:rFonts w:eastAsiaTheme="minorHAnsi"/>
      <w:sz w:val="20"/>
      <w:lang w:val="en-GB" w:eastAsia="en-US"/>
    </w:rPr>
  </w:style>
  <w:style w:type="paragraph" w:customStyle="1" w:styleId="B18028AE451449AA85F938FE7A694C9A8">
    <w:name w:val="B18028AE451449AA85F938FE7A694C9A8"/>
    <w:rsid w:val="0093446D"/>
    <w:pPr>
      <w:spacing w:after="0" w:line="290" w:lineRule="atLeast"/>
    </w:pPr>
    <w:rPr>
      <w:rFonts w:eastAsiaTheme="minorHAnsi"/>
      <w:sz w:val="20"/>
      <w:lang w:val="en-GB" w:eastAsia="en-US"/>
    </w:rPr>
  </w:style>
  <w:style w:type="paragraph" w:customStyle="1" w:styleId="993B81A32D794A0EB567FC83CD819A948">
    <w:name w:val="993B81A32D794A0EB567FC83CD819A948"/>
    <w:rsid w:val="0093446D"/>
    <w:pPr>
      <w:spacing w:after="0" w:line="290" w:lineRule="atLeast"/>
    </w:pPr>
    <w:rPr>
      <w:rFonts w:eastAsiaTheme="minorHAnsi"/>
      <w:sz w:val="20"/>
      <w:lang w:val="en-GB" w:eastAsia="en-US"/>
    </w:rPr>
  </w:style>
  <w:style w:type="paragraph" w:customStyle="1" w:styleId="0B8A2B58948C41BDA02C28747FEF150B8">
    <w:name w:val="0B8A2B58948C41BDA02C28747FEF150B8"/>
    <w:rsid w:val="0093446D"/>
    <w:pPr>
      <w:spacing w:after="0" w:line="290" w:lineRule="atLeast"/>
    </w:pPr>
    <w:rPr>
      <w:rFonts w:eastAsiaTheme="minorHAnsi"/>
      <w:sz w:val="20"/>
      <w:lang w:val="en-GB" w:eastAsia="en-US"/>
    </w:rPr>
  </w:style>
  <w:style w:type="paragraph" w:customStyle="1" w:styleId="86B90F2007884AE4A81A0D356C2986FC8">
    <w:name w:val="86B90F2007884AE4A81A0D356C2986FC8"/>
    <w:rsid w:val="0093446D"/>
    <w:pPr>
      <w:spacing w:after="0" w:line="290" w:lineRule="atLeast"/>
    </w:pPr>
    <w:rPr>
      <w:rFonts w:eastAsiaTheme="minorHAnsi"/>
      <w:sz w:val="20"/>
      <w:lang w:val="en-GB" w:eastAsia="en-US"/>
    </w:rPr>
  </w:style>
  <w:style w:type="paragraph" w:customStyle="1" w:styleId="178AB7055C9A4C09A82777B333BD32128">
    <w:name w:val="178AB7055C9A4C09A82777B333BD32128"/>
    <w:rsid w:val="0093446D"/>
    <w:pPr>
      <w:spacing w:after="0" w:line="290" w:lineRule="atLeast"/>
    </w:pPr>
    <w:rPr>
      <w:rFonts w:eastAsiaTheme="minorHAnsi"/>
      <w:sz w:val="20"/>
      <w:lang w:val="en-GB" w:eastAsia="en-US"/>
    </w:rPr>
  </w:style>
  <w:style w:type="paragraph" w:customStyle="1" w:styleId="E74284C04E7043B49281A372975E89E27">
    <w:name w:val="E74284C04E7043B49281A372975E89E27"/>
    <w:rsid w:val="0093446D"/>
    <w:pPr>
      <w:spacing w:after="0" w:line="290" w:lineRule="atLeast"/>
    </w:pPr>
    <w:rPr>
      <w:rFonts w:eastAsiaTheme="minorHAnsi"/>
      <w:sz w:val="20"/>
      <w:lang w:val="en-GB" w:eastAsia="en-US"/>
    </w:rPr>
  </w:style>
  <w:style w:type="paragraph" w:customStyle="1" w:styleId="F5F178A0D8CA4FD68EDA3A0C0304A8E07">
    <w:name w:val="F5F178A0D8CA4FD68EDA3A0C0304A8E07"/>
    <w:rsid w:val="0093446D"/>
    <w:pPr>
      <w:spacing w:after="0" w:line="290" w:lineRule="atLeast"/>
    </w:pPr>
    <w:rPr>
      <w:rFonts w:eastAsiaTheme="minorHAnsi"/>
      <w:sz w:val="20"/>
      <w:lang w:val="en-GB" w:eastAsia="en-US"/>
    </w:rPr>
  </w:style>
  <w:style w:type="paragraph" w:customStyle="1" w:styleId="96A735E570B84329A774072A941E52737">
    <w:name w:val="96A735E570B84329A774072A941E52737"/>
    <w:rsid w:val="0093446D"/>
    <w:pPr>
      <w:spacing w:after="0" w:line="290" w:lineRule="atLeast"/>
    </w:pPr>
    <w:rPr>
      <w:rFonts w:eastAsiaTheme="minorHAnsi"/>
      <w:sz w:val="20"/>
      <w:lang w:val="en-GB" w:eastAsia="en-US"/>
    </w:rPr>
  </w:style>
  <w:style w:type="paragraph" w:customStyle="1" w:styleId="A08FE59779854356B93A3AAE91AE16416">
    <w:name w:val="A08FE59779854356B93A3AAE91AE16416"/>
    <w:rsid w:val="0093446D"/>
    <w:pPr>
      <w:spacing w:after="0" w:line="290" w:lineRule="atLeast"/>
    </w:pPr>
    <w:rPr>
      <w:rFonts w:eastAsiaTheme="minorHAnsi"/>
      <w:sz w:val="20"/>
      <w:lang w:val="en-GB" w:eastAsia="en-US"/>
    </w:rPr>
  </w:style>
  <w:style w:type="paragraph" w:customStyle="1" w:styleId="2874DF83B4B74D0ABDBE60DC65C02AC56">
    <w:name w:val="2874DF83B4B74D0ABDBE60DC65C02AC56"/>
    <w:rsid w:val="0093446D"/>
    <w:pPr>
      <w:spacing w:after="0" w:line="290" w:lineRule="atLeast"/>
    </w:pPr>
    <w:rPr>
      <w:rFonts w:eastAsiaTheme="minorHAnsi"/>
      <w:sz w:val="20"/>
      <w:lang w:val="en-GB" w:eastAsia="en-US"/>
    </w:rPr>
  </w:style>
  <w:style w:type="paragraph" w:customStyle="1" w:styleId="31AE2570046943A6837CCB64C28EF8666">
    <w:name w:val="31AE2570046943A6837CCB64C28EF8666"/>
    <w:rsid w:val="0093446D"/>
    <w:pPr>
      <w:spacing w:after="0" w:line="290" w:lineRule="atLeast"/>
    </w:pPr>
    <w:rPr>
      <w:rFonts w:eastAsiaTheme="minorHAnsi"/>
      <w:sz w:val="20"/>
      <w:lang w:val="en-GB" w:eastAsia="en-US"/>
    </w:rPr>
  </w:style>
  <w:style w:type="paragraph" w:customStyle="1" w:styleId="429C80E08EC947EA83F06262DB9F88046">
    <w:name w:val="429C80E08EC947EA83F06262DB9F88046"/>
    <w:rsid w:val="0093446D"/>
    <w:pPr>
      <w:spacing w:after="0" w:line="290" w:lineRule="atLeast"/>
    </w:pPr>
    <w:rPr>
      <w:rFonts w:eastAsiaTheme="minorHAnsi"/>
      <w:sz w:val="20"/>
      <w:lang w:val="en-GB" w:eastAsia="en-US"/>
    </w:rPr>
  </w:style>
  <w:style w:type="paragraph" w:customStyle="1" w:styleId="9418E83ABD80484687FA596D6E5433696">
    <w:name w:val="9418E83ABD80484687FA596D6E5433696"/>
    <w:rsid w:val="0093446D"/>
    <w:pPr>
      <w:spacing w:after="0" w:line="290" w:lineRule="atLeast"/>
    </w:pPr>
    <w:rPr>
      <w:rFonts w:eastAsiaTheme="minorHAnsi"/>
      <w:sz w:val="20"/>
      <w:lang w:val="en-GB" w:eastAsia="en-US"/>
    </w:rPr>
  </w:style>
  <w:style w:type="paragraph" w:customStyle="1" w:styleId="BAD89B38B74F40B99FA55B77D1D9C8F36">
    <w:name w:val="BAD89B38B74F40B99FA55B77D1D9C8F36"/>
    <w:rsid w:val="0093446D"/>
    <w:pPr>
      <w:spacing w:after="0" w:line="290" w:lineRule="atLeast"/>
    </w:pPr>
    <w:rPr>
      <w:rFonts w:eastAsiaTheme="minorHAnsi"/>
      <w:sz w:val="20"/>
      <w:lang w:val="en-GB" w:eastAsia="en-US"/>
    </w:rPr>
  </w:style>
  <w:style w:type="paragraph" w:customStyle="1" w:styleId="5790CFAA0C0043E6BE3DC705E4467F8A6">
    <w:name w:val="5790CFAA0C0043E6BE3DC705E4467F8A6"/>
    <w:rsid w:val="0093446D"/>
    <w:pPr>
      <w:spacing w:after="0" w:line="290" w:lineRule="atLeast"/>
    </w:pPr>
    <w:rPr>
      <w:rFonts w:eastAsiaTheme="minorHAnsi"/>
      <w:sz w:val="20"/>
      <w:lang w:val="en-GB" w:eastAsia="en-US"/>
    </w:rPr>
  </w:style>
  <w:style w:type="paragraph" w:customStyle="1" w:styleId="B8F7EF8FD5FC450AABCFA65FBDB07EB76">
    <w:name w:val="B8F7EF8FD5FC450AABCFA65FBDB07EB76"/>
    <w:rsid w:val="0093446D"/>
    <w:pPr>
      <w:spacing w:after="0" w:line="290" w:lineRule="atLeast"/>
    </w:pPr>
    <w:rPr>
      <w:rFonts w:eastAsiaTheme="minorHAnsi"/>
      <w:sz w:val="20"/>
      <w:lang w:val="en-GB" w:eastAsia="en-US"/>
    </w:rPr>
  </w:style>
  <w:style w:type="paragraph" w:customStyle="1" w:styleId="0FCB28BF6313447389D263A5C4443B396">
    <w:name w:val="0FCB28BF6313447389D263A5C4443B396"/>
    <w:rsid w:val="0093446D"/>
    <w:pPr>
      <w:spacing w:after="0" w:line="290" w:lineRule="atLeast"/>
    </w:pPr>
    <w:rPr>
      <w:rFonts w:eastAsiaTheme="minorHAnsi"/>
      <w:sz w:val="20"/>
      <w:lang w:val="en-GB" w:eastAsia="en-US"/>
    </w:rPr>
  </w:style>
  <w:style w:type="paragraph" w:customStyle="1" w:styleId="43550DF10D7447B2BC301C0E6C87FC5F6">
    <w:name w:val="43550DF10D7447B2BC301C0E6C87FC5F6"/>
    <w:rsid w:val="0093446D"/>
    <w:pPr>
      <w:spacing w:after="0" w:line="290" w:lineRule="atLeast"/>
    </w:pPr>
    <w:rPr>
      <w:rFonts w:eastAsiaTheme="minorHAnsi"/>
      <w:sz w:val="20"/>
      <w:lang w:val="en-GB" w:eastAsia="en-US"/>
    </w:rPr>
  </w:style>
  <w:style w:type="paragraph" w:customStyle="1" w:styleId="6A488CD51C834045BE8003FBC17CF9FD5">
    <w:name w:val="6A488CD51C834045BE8003FBC17CF9FD5"/>
    <w:rsid w:val="0093446D"/>
    <w:pPr>
      <w:spacing w:after="0" w:line="290" w:lineRule="atLeast"/>
    </w:pPr>
    <w:rPr>
      <w:rFonts w:eastAsiaTheme="minorHAnsi"/>
      <w:sz w:val="20"/>
      <w:lang w:val="en-GB" w:eastAsia="en-US"/>
    </w:rPr>
  </w:style>
  <w:style w:type="paragraph" w:customStyle="1" w:styleId="1C223FEF96BC4213B10567AD2CE4F3E85">
    <w:name w:val="1C223FEF96BC4213B10567AD2CE4F3E85"/>
    <w:rsid w:val="0093446D"/>
    <w:pPr>
      <w:spacing w:after="0" w:line="290" w:lineRule="atLeast"/>
    </w:pPr>
    <w:rPr>
      <w:rFonts w:eastAsiaTheme="minorHAnsi"/>
      <w:sz w:val="20"/>
      <w:lang w:val="en-GB" w:eastAsia="en-US"/>
    </w:rPr>
  </w:style>
  <w:style w:type="paragraph" w:customStyle="1" w:styleId="900A553A44EB4882B6B71E951B020CFD5">
    <w:name w:val="900A553A44EB4882B6B71E951B020CFD5"/>
    <w:rsid w:val="0093446D"/>
    <w:pPr>
      <w:spacing w:after="0" w:line="290" w:lineRule="atLeast"/>
    </w:pPr>
    <w:rPr>
      <w:rFonts w:eastAsiaTheme="minorHAnsi"/>
      <w:sz w:val="20"/>
      <w:lang w:val="en-GB" w:eastAsia="en-US"/>
    </w:rPr>
  </w:style>
  <w:style w:type="paragraph" w:customStyle="1" w:styleId="41647572F4054D348C092A768311F9375">
    <w:name w:val="41647572F4054D348C092A768311F9375"/>
    <w:rsid w:val="0093446D"/>
    <w:pPr>
      <w:spacing w:after="0" w:line="290" w:lineRule="atLeast"/>
    </w:pPr>
    <w:rPr>
      <w:rFonts w:eastAsiaTheme="minorHAnsi"/>
      <w:sz w:val="20"/>
      <w:lang w:val="en-GB" w:eastAsia="en-US"/>
    </w:rPr>
  </w:style>
  <w:style w:type="paragraph" w:customStyle="1" w:styleId="501B110D51964E9A9B90194DE77E324E5">
    <w:name w:val="501B110D51964E9A9B90194DE77E324E5"/>
    <w:rsid w:val="0093446D"/>
    <w:pPr>
      <w:spacing w:after="0" w:line="290" w:lineRule="atLeast"/>
    </w:pPr>
    <w:rPr>
      <w:rFonts w:eastAsiaTheme="minorHAnsi"/>
      <w:sz w:val="20"/>
      <w:lang w:val="en-GB" w:eastAsia="en-US"/>
    </w:rPr>
  </w:style>
  <w:style w:type="paragraph" w:customStyle="1" w:styleId="D16EE62DEFC1488C9E5F6474A80B8C501">
    <w:name w:val="D16EE62DEFC1488C9E5F6474A80B8C501"/>
    <w:rsid w:val="0093446D"/>
    <w:pPr>
      <w:spacing w:after="0" w:line="290" w:lineRule="atLeast"/>
    </w:pPr>
    <w:rPr>
      <w:rFonts w:eastAsiaTheme="minorHAnsi"/>
      <w:sz w:val="20"/>
      <w:lang w:val="en-GB" w:eastAsia="en-US"/>
    </w:rPr>
  </w:style>
  <w:style w:type="paragraph" w:customStyle="1" w:styleId="73BFB2C06FD741688A68C83EB74A82504">
    <w:name w:val="73BFB2C06FD741688A68C83EB74A82504"/>
    <w:rsid w:val="0093446D"/>
    <w:pPr>
      <w:spacing w:after="0" w:line="290" w:lineRule="atLeast"/>
    </w:pPr>
    <w:rPr>
      <w:rFonts w:eastAsiaTheme="minorHAnsi"/>
      <w:sz w:val="20"/>
      <w:lang w:val="en-GB" w:eastAsia="en-US"/>
    </w:rPr>
  </w:style>
  <w:style w:type="paragraph" w:customStyle="1" w:styleId="E9585A3117CD4B1BA994FE4F30DA95C33">
    <w:name w:val="E9585A3117CD4B1BA994FE4F30DA95C33"/>
    <w:rsid w:val="0093446D"/>
    <w:pPr>
      <w:spacing w:after="0" w:line="290" w:lineRule="atLeast"/>
    </w:pPr>
    <w:rPr>
      <w:rFonts w:eastAsiaTheme="minorHAnsi"/>
      <w:sz w:val="20"/>
      <w:lang w:val="en-GB" w:eastAsia="en-US"/>
    </w:rPr>
  </w:style>
  <w:style w:type="paragraph" w:customStyle="1" w:styleId="00932EC101DF420185885BDD582AB2463">
    <w:name w:val="00932EC101DF420185885BDD582AB2463"/>
    <w:rsid w:val="0093446D"/>
    <w:pPr>
      <w:spacing w:after="0" w:line="290" w:lineRule="atLeast"/>
    </w:pPr>
    <w:rPr>
      <w:rFonts w:eastAsiaTheme="minorHAnsi"/>
      <w:sz w:val="20"/>
      <w:lang w:val="en-GB" w:eastAsia="en-US"/>
    </w:rPr>
  </w:style>
  <w:style w:type="paragraph" w:customStyle="1" w:styleId="8F671754AF204786BE2C761F639B66271">
    <w:name w:val="8F671754AF204786BE2C761F639B66271"/>
    <w:rsid w:val="0093446D"/>
    <w:pPr>
      <w:spacing w:after="0" w:line="290" w:lineRule="atLeast"/>
    </w:pPr>
    <w:rPr>
      <w:rFonts w:eastAsiaTheme="minorHAnsi"/>
      <w:sz w:val="20"/>
      <w:lang w:val="en-GB" w:eastAsia="en-US"/>
    </w:rPr>
  </w:style>
  <w:style w:type="paragraph" w:customStyle="1" w:styleId="399BBEFC563C43CFAD5E531154F4D3532">
    <w:name w:val="399BBEFC563C43CFAD5E531154F4D3532"/>
    <w:rsid w:val="0093446D"/>
    <w:pPr>
      <w:spacing w:after="0" w:line="290" w:lineRule="atLeast"/>
    </w:pPr>
    <w:rPr>
      <w:rFonts w:eastAsiaTheme="minorHAnsi"/>
      <w:sz w:val="20"/>
      <w:lang w:val="en-GB" w:eastAsia="en-US"/>
    </w:rPr>
  </w:style>
  <w:style w:type="paragraph" w:customStyle="1" w:styleId="9866328D96524A828A329418D658EF8E1">
    <w:name w:val="9866328D96524A828A329418D658EF8E1"/>
    <w:rsid w:val="0093446D"/>
    <w:pPr>
      <w:spacing w:after="0" w:line="290" w:lineRule="atLeast"/>
    </w:pPr>
    <w:rPr>
      <w:rFonts w:eastAsiaTheme="minorHAnsi"/>
      <w:sz w:val="20"/>
      <w:lang w:val="en-GB" w:eastAsia="en-US"/>
    </w:rPr>
  </w:style>
  <w:style w:type="paragraph" w:customStyle="1" w:styleId="5D1BDAC91EB64F20B883FC53F8EA7AF51">
    <w:name w:val="5D1BDAC91EB64F20B883FC53F8EA7AF51"/>
    <w:rsid w:val="0093446D"/>
    <w:pPr>
      <w:spacing w:after="0" w:line="290" w:lineRule="atLeast"/>
    </w:pPr>
    <w:rPr>
      <w:rFonts w:eastAsiaTheme="minorHAnsi"/>
      <w:sz w:val="20"/>
      <w:lang w:val="en-GB" w:eastAsia="en-US"/>
    </w:rPr>
  </w:style>
  <w:style w:type="paragraph" w:customStyle="1" w:styleId="F1A6B93642D44737A790EB3ACFDF6A4A1">
    <w:name w:val="F1A6B93642D44737A790EB3ACFDF6A4A1"/>
    <w:rsid w:val="0093446D"/>
    <w:pPr>
      <w:spacing w:after="0" w:line="290" w:lineRule="atLeast"/>
    </w:pPr>
    <w:rPr>
      <w:rFonts w:eastAsiaTheme="minorHAnsi"/>
      <w:sz w:val="20"/>
      <w:lang w:val="en-GB" w:eastAsia="en-US"/>
    </w:rPr>
  </w:style>
  <w:style w:type="paragraph" w:customStyle="1" w:styleId="DEA1FFFAB4404B4192AA7AA6895E03C91">
    <w:name w:val="DEA1FFFAB4404B4192AA7AA6895E03C91"/>
    <w:rsid w:val="0093446D"/>
    <w:pPr>
      <w:spacing w:after="0" w:line="290" w:lineRule="atLeast"/>
    </w:pPr>
    <w:rPr>
      <w:rFonts w:eastAsiaTheme="minorHAnsi"/>
      <w:sz w:val="20"/>
      <w:lang w:val="en-GB" w:eastAsia="en-US"/>
    </w:rPr>
  </w:style>
  <w:style w:type="paragraph" w:customStyle="1" w:styleId="455A0F6D755B4CA9812113D41B3FB88F1">
    <w:name w:val="455A0F6D755B4CA9812113D41B3FB88F1"/>
    <w:rsid w:val="0093446D"/>
    <w:pPr>
      <w:spacing w:after="0" w:line="290" w:lineRule="atLeast"/>
    </w:pPr>
    <w:rPr>
      <w:rFonts w:eastAsiaTheme="minorHAnsi"/>
      <w:sz w:val="20"/>
      <w:lang w:val="en-GB" w:eastAsia="en-US"/>
    </w:rPr>
  </w:style>
  <w:style w:type="paragraph" w:customStyle="1" w:styleId="6B3A5C8D447741778FC1759B914E92F71">
    <w:name w:val="6B3A5C8D447741778FC1759B914E92F71"/>
    <w:rsid w:val="0093446D"/>
    <w:pPr>
      <w:spacing w:after="0" w:line="290" w:lineRule="atLeast"/>
    </w:pPr>
    <w:rPr>
      <w:rFonts w:eastAsiaTheme="minorHAnsi"/>
      <w:sz w:val="20"/>
      <w:lang w:val="en-GB" w:eastAsia="en-US"/>
    </w:rPr>
  </w:style>
  <w:style w:type="paragraph" w:customStyle="1" w:styleId="E965299DB1FC47E7A83225B34218BDBF1">
    <w:name w:val="E965299DB1FC47E7A83225B34218BDBF1"/>
    <w:rsid w:val="0093446D"/>
    <w:pPr>
      <w:spacing w:after="0" w:line="290" w:lineRule="atLeast"/>
    </w:pPr>
    <w:rPr>
      <w:rFonts w:eastAsiaTheme="minorHAnsi"/>
      <w:sz w:val="20"/>
      <w:lang w:val="en-GB" w:eastAsia="en-US"/>
    </w:rPr>
  </w:style>
  <w:style w:type="paragraph" w:customStyle="1" w:styleId="5FBD6C8576C640E89DDBAA522653F9AB1">
    <w:name w:val="5FBD6C8576C640E89DDBAA522653F9AB1"/>
    <w:rsid w:val="0093446D"/>
    <w:pPr>
      <w:spacing w:after="0" w:line="290" w:lineRule="atLeast"/>
    </w:pPr>
    <w:rPr>
      <w:rFonts w:eastAsiaTheme="minorHAnsi"/>
      <w:sz w:val="20"/>
      <w:lang w:val="en-GB" w:eastAsia="en-US"/>
    </w:rPr>
  </w:style>
  <w:style w:type="paragraph" w:customStyle="1" w:styleId="4DD0A673E7714CB2B8D5625CA1C36A5E1">
    <w:name w:val="4DD0A673E7714CB2B8D5625CA1C36A5E1"/>
    <w:rsid w:val="0093446D"/>
    <w:pPr>
      <w:spacing w:after="0" w:line="290" w:lineRule="atLeast"/>
    </w:pPr>
    <w:rPr>
      <w:rFonts w:eastAsiaTheme="minorHAnsi"/>
      <w:sz w:val="20"/>
      <w:lang w:val="en-GB" w:eastAsia="en-US"/>
    </w:rPr>
  </w:style>
  <w:style w:type="paragraph" w:customStyle="1" w:styleId="29554C0A77654170910F668EBDE0A9A91">
    <w:name w:val="29554C0A77654170910F668EBDE0A9A91"/>
    <w:rsid w:val="0093446D"/>
    <w:pPr>
      <w:spacing w:after="0" w:line="290" w:lineRule="atLeast"/>
    </w:pPr>
    <w:rPr>
      <w:rFonts w:eastAsiaTheme="minorHAnsi"/>
      <w:sz w:val="20"/>
      <w:lang w:val="en-GB" w:eastAsia="en-US"/>
    </w:rPr>
  </w:style>
  <w:style w:type="paragraph" w:customStyle="1" w:styleId="436A1CF2798E4E9EA50AB66306C948F22">
    <w:name w:val="436A1CF2798E4E9EA50AB66306C948F22"/>
    <w:rsid w:val="0093446D"/>
    <w:pPr>
      <w:spacing w:after="0" w:line="290" w:lineRule="atLeast"/>
    </w:pPr>
    <w:rPr>
      <w:rFonts w:eastAsiaTheme="minorHAnsi"/>
      <w:sz w:val="20"/>
      <w:lang w:val="en-GB" w:eastAsia="en-US"/>
    </w:rPr>
  </w:style>
  <w:style w:type="paragraph" w:customStyle="1" w:styleId="A5C7066D023647ECA07620BE2C509BC92">
    <w:name w:val="A5C7066D023647ECA07620BE2C509BC92"/>
    <w:rsid w:val="0093446D"/>
    <w:pPr>
      <w:spacing w:after="0" w:line="290" w:lineRule="atLeast"/>
      <w:ind w:left="720"/>
      <w:contextualSpacing/>
    </w:pPr>
    <w:rPr>
      <w:rFonts w:eastAsiaTheme="minorHAnsi"/>
      <w:sz w:val="20"/>
      <w:lang w:val="en-GB" w:eastAsia="en-US"/>
    </w:rPr>
  </w:style>
  <w:style w:type="paragraph" w:customStyle="1" w:styleId="CFF8AA24514844CDB3D5E367AD8714952">
    <w:name w:val="CFF8AA24514844CDB3D5E367AD8714952"/>
    <w:rsid w:val="0093446D"/>
    <w:pPr>
      <w:spacing w:after="0" w:line="290" w:lineRule="atLeast"/>
    </w:pPr>
    <w:rPr>
      <w:rFonts w:eastAsiaTheme="minorHAnsi"/>
      <w:sz w:val="20"/>
      <w:lang w:val="en-GB" w:eastAsia="en-US"/>
    </w:rPr>
  </w:style>
  <w:style w:type="paragraph" w:customStyle="1" w:styleId="CA46595EA2C34FD88EF7376673A665602">
    <w:name w:val="CA46595EA2C34FD88EF7376673A665602"/>
    <w:rsid w:val="0093446D"/>
    <w:pPr>
      <w:spacing w:after="0" w:line="290" w:lineRule="atLeast"/>
    </w:pPr>
    <w:rPr>
      <w:rFonts w:eastAsiaTheme="minorHAnsi"/>
      <w:sz w:val="20"/>
      <w:lang w:val="en-GB" w:eastAsia="en-US"/>
    </w:rPr>
  </w:style>
  <w:style w:type="paragraph" w:customStyle="1" w:styleId="12CC5C9F180349B68E0C55E4C96DCAB12">
    <w:name w:val="12CC5C9F180349B68E0C55E4C96DCAB12"/>
    <w:rsid w:val="0093446D"/>
    <w:pPr>
      <w:spacing w:after="0" w:line="290" w:lineRule="atLeast"/>
    </w:pPr>
    <w:rPr>
      <w:rFonts w:eastAsiaTheme="minorHAnsi"/>
      <w:sz w:val="20"/>
      <w:lang w:val="en-GB" w:eastAsia="en-US"/>
    </w:rPr>
  </w:style>
  <w:style w:type="paragraph" w:customStyle="1" w:styleId="789DBB2586BE4DDD8F99847444D5B9C71">
    <w:name w:val="789DBB2586BE4DDD8F99847444D5B9C71"/>
    <w:rsid w:val="0093446D"/>
    <w:pPr>
      <w:spacing w:after="0" w:line="290" w:lineRule="atLeast"/>
    </w:pPr>
    <w:rPr>
      <w:rFonts w:eastAsiaTheme="minorHAnsi"/>
      <w:sz w:val="20"/>
      <w:lang w:val="en-GB" w:eastAsia="en-US"/>
    </w:rPr>
  </w:style>
  <w:style w:type="paragraph" w:customStyle="1" w:styleId="8388690FC49F49F0938941DDE594A1101">
    <w:name w:val="8388690FC49F49F0938941DDE594A1101"/>
    <w:rsid w:val="0093446D"/>
    <w:pPr>
      <w:spacing w:after="0" w:line="290" w:lineRule="atLeast"/>
    </w:pPr>
    <w:rPr>
      <w:rFonts w:eastAsiaTheme="minorHAnsi"/>
      <w:sz w:val="20"/>
      <w:lang w:val="en-GB" w:eastAsia="en-US"/>
    </w:rPr>
  </w:style>
  <w:style w:type="paragraph" w:customStyle="1" w:styleId="62F27145A7D54523B7CDA4DAA22CFC2E1">
    <w:name w:val="62F27145A7D54523B7CDA4DAA22CFC2E1"/>
    <w:rsid w:val="0093446D"/>
    <w:pPr>
      <w:spacing w:after="0" w:line="290" w:lineRule="atLeast"/>
    </w:pPr>
    <w:rPr>
      <w:rFonts w:eastAsiaTheme="minorHAnsi"/>
      <w:sz w:val="20"/>
      <w:lang w:val="en-GB" w:eastAsia="en-US"/>
    </w:rPr>
  </w:style>
  <w:style w:type="paragraph" w:customStyle="1" w:styleId="0098E2CA333348B7B5DE788A633A102D1">
    <w:name w:val="0098E2CA333348B7B5DE788A633A102D1"/>
    <w:rsid w:val="0093446D"/>
    <w:pPr>
      <w:spacing w:after="0" w:line="290" w:lineRule="atLeast"/>
    </w:pPr>
    <w:rPr>
      <w:rFonts w:eastAsiaTheme="minorHAnsi"/>
      <w:sz w:val="20"/>
      <w:lang w:val="en-GB" w:eastAsia="en-US"/>
    </w:rPr>
  </w:style>
  <w:style w:type="paragraph" w:customStyle="1" w:styleId="27918BB1172E42B8ADA65DC0B11BA22B1">
    <w:name w:val="27918BB1172E42B8ADA65DC0B11BA22B1"/>
    <w:rsid w:val="0093446D"/>
    <w:pPr>
      <w:spacing w:after="0" w:line="290" w:lineRule="atLeast"/>
    </w:pPr>
    <w:rPr>
      <w:rFonts w:eastAsiaTheme="minorHAnsi"/>
      <w:sz w:val="20"/>
      <w:lang w:val="en-GB" w:eastAsia="en-US"/>
    </w:rPr>
  </w:style>
  <w:style w:type="paragraph" w:customStyle="1" w:styleId="F9E8399D992E40898664A8B98715D3D98">
    <w:name w:val="F9E8399D992E40898664A8B98715D3D98"/>
    <w:rsid w:val="0093446D"/>
    <w:pPr>
      <w:spacing w:after="0" w:line="290" w:lineRule="atLeast"/>
    </w:pPr>
    <w:rPr>
      <w:rFonts w:eastAsiaTheme="minorHAnsi"/>
      <w:sz w:val="20"/>
      <w:lang w:val="en-GB" w:eastAsia="en-US"/>
    </w:rPr>
  </w:style>
  <w:style w:type="paragraph" w:customStyle="1" w:styleId="07E85686D82B44C0A8956A8B185FB6DD">
    <w:name w:val="07E85686D82B44C0A8956A8B185FB6DD"/>
    <w:rsid w:val="007E34A3"/>
  </w:style>
  <w:style w:type="paragraph" w:customStyle="1" w:styleId="5D53B320B92F4BD1A30957E06BA19878">
    <w:name w:val="5D53B320B92F4BD1A30957E06BA19878"/>
    <w:rsid w:val="007E34A3"/>
  </w:style>
  <w:style w:type="paragraph" w:customStyle="1" w:styleId="CBCE6AE1712341CD9117D2047CF16D889">
    <w:name w:val="CBCE6AE1712341CD9117D2047CF16D889"/>
    <w:rsid w:val="002C6C23"/>
    <w:pPr>
      <w:spacing w:after="0" w:line="290" w:lineRule="atLeast"/>
    </w:pPr>
    <w:rPr>
      <w:rFonts w:eastAsiaTheme="minorHAnsi"/>
      <w:sz w:val="20"/>
      <w:lang w:val="en-GB" w:eastAsia="en-US"/>
    </w:rPr>
  </w:style>
  <w:style w:type="paragraph" w:customStyle="1" w:styleId="9087EB1C41F2468989160FE28D86F3E29">
    <w:name w:val="9087EB1C41F2468989160FE28D86F3E29"/>
    <w:rsid w:val="002C6C23"/>
    <w:pPr>
      <w:spacing w:after="0" w:line="290" w:lineRule="atLeast"/>
    </w:pPr>
    <w:rPr>
      <w:rFonts w:eastAsiaTheme="minorHAnsi"/>
      <w:sz w:val="20"/>
      <w:lang w:val="en-GB" w:eastAsia="en-US"/>
    </w:rPr>
  </w:style>
  <w:style w:type="paragraph" w:customStyle="1" w:styleId="A18A238943DD4B548C2EF9CE62386F869">
    <w:name w:val="A18A238943DD4B548C2EF9CE62386F869"/>
    <w:rsid w:val="002C6C23"/>
    <w:pPr>
      <w:spacing w:after="0" w:line="290" w:lineRule="atLeast"/>
    </w:pPr>
    <w:rPr>
      <w:rFonts w:eastAsiaTheme="minorHAnsi"/>
      <w:sz w:val="20"/>
      <w:lang w:val="en-GB" w:eastAsia="en-US"/>
    </w:rPr>
  </w:style>
  <w:style w:type="paragraph" w:customStyle="1" w:styleId="2F54004965CB4BA1BA34C1070F6358E99">
    <w:name w:val="2F54004965CB4BA1BA34C1070F6358E99"/>
    <w:rsid w:val="002C6C23"/>
    <w:pPr>
      <w:spacing w:after="0" w:line="290" w:lineRule="atLeast"/>
    </w:pPr>
    <w:rPr>
      <w:rFonts w:eastAsiaTheme="minorHAnsi"/>
      <w:sz w:val="20"/>
      <w:lang w:val="en-GB" w:eastAsia="en-US"/>
    </w:rPr>
  </w:style>
  <w:style w:type="paragraph" w:customStyle="1" w:styleId="30A1906D04374D9584BC2022FB7B5D039">
    <w:name w:val="30A1906D04374D9584BC2022FB7B5D039"/>
    <w:rsid w:val="002C6C23"/>
    <w:pPr>
      <w:spacing w:after="0" w:line="290" w:lineRule="atLeast"/>
    </w:pPr>
    <w:rPr>
      <w:rFonts w:eastAsiaTheme="minorHAnsi"/>
      <w:sz w:val="20"/>
      <w:lang w:val="en-GB" w:eastAsia="en-US"/>
    </w:rPr>
  </w:style>
  <w:style w:type="paragraph" w:customStyle="1" w:styleId="1F35E88600794A0986C18B08A04C76669">
    <w:name w:val="1F35E88600794A0986C18B08A04C76669"/>
    <w:rsid w:val="002C6C23"/>
    <w:pPr>
      <w:spacing w:after="0" w:line="290" w:lineRule="atLeast"/>
    </w:pPr>
    <w:rPr>
      <w:rFonts w:eastAsiaTheme="minorHAnsi"/>
      <w:sz w:val="20"/>
      <w:lang w:val="en-GB" w:eastAsia="en-US"/>
    </w:rPr>
  </w:style>
  <w:style w:type="paragraph" w:customStyle="1" w:styleId="886F886CB3244E44B9202CCB3A2F685C9">
    <w:name w:val="886F886CB3244E44B9202CCB3A2F685C9"/>
    <w:rsid w:val="002C6C23"/>
    <w:pPr>
      <w:spacing w:after="0" w:line="290" w:lineRule="atLeast"/>
    </w:pPr>
    <w:rPr>
      <w:rFonts w:eastAsiaTheme="minorHAnsi"/>
      <w:sz w:val="20"/>
      <w:lang w:val="en-GB" w:eastAsia="en-US"/>
    </w:rPr>
  </w:style>
  <w:style w:type="paragraph" w:customStyle="1" w:styleId="40DC200154604166922406EFE27056309">
    <w:name w:val="40DC200154604166922406EFE27056309"/>
    <w:rsid w:val="002C6C23"/>
    <w:pPr>
      <w:spacing w:after="0" w:line="290" w:lineRule="atLeast"/>
    </w:pPr>
    <w:rPr>
      <w:rFonts w:eastAsiaTheme="minorHAnsi"/>
      <w:sz w:val="20"/>
      <w:lang w:val="en-GB" w:eastAsia="en-US"/>
    </w:rPr>
  </w:style>
  <w:style w:type="paragraph" w:customStyle="1" w:styleId="FCA391A2831A4FF890EF3BBCFFB978D69">
    <w:name w:val="FCA391A2831A4FF890EF3BBCFFB978D69"/>
    <w:rsid w:val="002C6C23"/>
    <w:pPr>
      <w:spacing w:after="0" w:line="290" w:lineRule="atLeast"/>
    </w:pPr>
    <w:rPr>
      <w:rFonts w:eastAsiaTheme="minorHAnsi"/>
      <w:sz w:val="20"/>
      <w:lang w:val="en-GB" w:eastAsia="en-US"/>
    </w:rPr>
  </w:style>
  <w:style w:type="paragraph" w:customStyle="1" w:styleId="20E44CAC18124F0096C5DE03326CBAAB9">
    <w:name w:val="20E44CAC18124F0096C5DE03326CBAAB9"/>
    <w:rsid w:val="002C6C23"/>
    <w:pPr>
      <w:spacing w:after="0" w:line="290" w:lineRule="atLeast"/>
    </w:pPr>
    <w:rPr>
      <w:rFonts w:eastAsiaTheme="minorHAnsi"/>
      <w:sz w:val="20"/>
      <w:lang w:val="en-GB" w:eastAsia="en-US"/>
    </w:rPr>
  </w:style>
  <w:style w:type="paragraph" w:customStyle="1" w:styleId="72557C650D214827BD12FF905EFB0C6C9">
    <w:name w:val="72557C650D214827BD12FF905EFB0C6C9"/>
    <w:rsid w:val="002C6C23"/>
    <w:pPr>
      <w:spacing w:after="0" w:line="290" w:lineRule="atLeast"/>
    </w:pPr>
    <w:rPr>
      <w:rFonts w:eastAsiaTheme="minorHAnsi"/>
      <w:sz w:val="20"/>
      <w:lang w:val="en-GB" w:eastAsia="en-US"/>
    </w:rPr>
  </w:style>
  <w:style w:type="paragraph" w:customStyle="1" w:styleId="665C7BA6007843AA8E2211C4169727089">
    <w:name w:val="665C7BA6007843AA8E2211C4169727089"/>
    <w:rsid w:val="002C6C23"/>
    <w:pPr>
      <w:spacing w:after="0" w:line="290" w:lineRule="atLeast"/>
    </w:pPr>
    <w:rPr>
      <w:rFonts w:eastAsiaTheme="minorHAnsi"/>
      <w:sz w:val="20"/>
      <w:lang w:val="en-GB" w:eastAsia="en-US"/>
    </w:rPr>
  </w:style>
  <w:style w:type="paragraph" w:customStyle="1" w:styleId="D6B87B4416064655897DE638DEB801479">
    <w:name w:val="D6B87B4416064655897DE638DEB801479"/>
    <w:rsid w:val="002C6C23"/>
    <w:pPr>
      <w:spacing w:after="0" w:line="290" w:lineRule="atLeast"/>
    </w:pPr>
    <w:rPr>
      <w:rFonts w:eastAsiaTheme="minorHAnsi"/>
      <w:sz w:val="20"/>
      <w:lang w:val="en-GB" w:eastAsia="en-US"/>
    </w:rPr>
  </w:style>
  <w:style w:type="paragraph" w:customStyle="1" w:styleId="87F36BE6CB2A4432A970F3B7560A76D29">
    <w:name w:val="87F36BE6CB2A4432A970F3B7560A76D29"/>
    <w:rsid w:val="002C6C23"/>
    <w:pPr>
      <w:spacing w:after="0" w:line="290" w:lineRule="atLeast"/>
    </w:pPr>
    <w:rPr>
      <w:rFonts w:eastAsiaTheme="minorHAnsi"/>
      <w:sz w:val="20"/>
      <w:lang w:val="en-GB" w:eastAsia="en-US"/>
    </w:rPr>
  </w:style>
  <w:style w:type="paragraph" w:customStyle="1" w:styleId="B18028AE451449AA85F938FE7A694C9A9">
    <w:name w:val="B18028AE451449AA85F938FE7A694C9A9"/>
    <w:rsid w:val="002C6C23"/>
    <w:pPr>
      <w:spacing w:after="0" w:line="290" w:lineRule="atLeast"/>
    </w:pPr>
    <w:rPr>
      <w:rFonts w:eastAsiaTheme="minorHAnsi"/>
      <w:sz w:val="20"/>
      <w:lang w:val="en-GB" w:eastAsia="en-US"/>
    </w:rPr>
  </w:style>
  <w:style w:type="paragraph" w:customStyle="1" w:styleId="993B81A32D794A0EB567FC83CD819A949">
    <w:name w:val="993B81A32D794A0EB567FC83CD819A949"/>
    <w:rsid w:val="002C6C23"/>
    <w:pPr>
      <w:spacing w:after="0" w:line="290" w:lineRule="atLeast"/>
    </w:pPr>
    <w:rPr>
      <w:rFonts w:eastAsiaTheme="minorHAnsi"/>
      <w:sz w:val="20"/>
      <w:lang w:val="en-GB" w:eastAsia="en-US"/>
    </w:rPr>
  </w:style>
  <w:style w:type="paragraph" w:customStyle="1" w:styleId="0B8A2B58948C41BDA02C28747FEF150B9">
    <w:name w:val="0B8A2B58948C41BDA02C28747FEF150B9"/>
    <w:rsid w:val="002C6C23"/>
    <w:pPr>
      <w:spacing w:after="0" w:line="290" w:lineRule="atLeast"/>
    </w:pPr>
    <w:rPr>
      <w:rFonts w:eastAsiaTheme="minorHAnsi"/>
      <w:sz w:val="20"/>
      <w:lang w:val="en-GB" w:eastAsia="en-US"/>
    </w:rPr>
  </w:style>
  <w:style w:type="paragraph" w:customStyle="1" w:styleId="86B90F2007884AE4A81A0D356C2986FC9">
    <w:name w:val="86B90F2007884AE4A81A0D356C2986FC9"/>
    <w:rsid w:val="002C6C23"/>
    <w:pPr>
      <w:spacing w:after="0" w:line="290" w:lineRule="atLeast"/>
    </w:pPr>
    <w:rPr>
      <w:rFonts w:eastAsiaTheme="minorHAnsi"/>
      <w:sz w:val="20"/>
      <w:lang w:val="en-GB" w:eastAsia="en-US"/>
    </w:rPr>
  </w:style>
  <w:style w:type="paragraph" w:customStyle="1" w:styleId="178AB7055C9A4C09A82777B333BD32129">
    <w:name w:val="178AB7055C9A4C09A82777B333BD32129"/>
    <w:rsid w:val="002C6C23"/>
    <w:pPr>
      <w:spacing w:after="0" w:line="290" w:lineRule="atLeast"/>
    </w:pPr>
    <w:rPr>
      <w:rFonts w:eastAsiaTheme="minorHAnsi"/>
      <w:sz w:val="20"/>
      <w:lang w:val="en-GB" w:eastAsia="en-US"/>
    </w:rPr>
  </w:style>
  <w:style w:type="paragraph" w:customStyle="1" w:styleId="E74284C04E7043B49281A372975E89E28">
    <w:name w:val="E74284C04E7043B49281A372975E89E28"/>
    <w:rsid w:val="002C6C23"/>
    <w:pPr>
      <w:spacing w:after="0" w:line="290" w:lineRule="atLeast"/>
    </w:pPr>
    <w:rPr>
      <w:rFonts w:eastAsiaTheme="minorHAnsi"/>
      <w:sz w:val="20"/>
      <w:lang w:val="en-GB" w:eastAsia="en-US"/>
    </w:rPr>
  </w:style>
  <w:style w:type="paragraph" w:customStyle="1" w:styleId="F5F178A0D8CA4FD68EDA3A0C0304A8E08">
    <w:name w:val="F5F178A0D8CA4FD68EDA3A0C0304A8E08"/>
    <w:rsid w:val="002C6C23"/>
    <w:pPr>
      <w:spacing w:after="0" w:line="290" w:lineRule="atLeast"/>
    </w:pPr>
    <w:rPr>
      <w:rFonts w:eastAsiaTheme="minorHAnsi"/>
      <w:sz w:val="20"/>
      <w:lang w:val="en-GB" w:eastAsia="en-US"/>
    </w:rPr>
  </w:style>
  <w:style w:type="paragraph" w:customStyle="1" w:styleId="96A735E570B84329A774072A941E52738">
    <w:name w:val="96A735E570B84329A774072A941E52738"/>
    <w:rsid w:val="002C6C23"/>
    <w:pPr>
      <w:spacing w:after="0" w:line="290" w:lineRule="atLeast"/>
    </w:pPr>
    <w:rPr>
      <w:rFonts w:eastAsiaTheme="minorHAnsi"/>
      <w:sz w:val="20"/>
      <w:lang w:val="en-GB" w:eastAsia="en-US"/>
    </w:rPr>
  </w:style>
  <w:style w:type="paragraph" w:customStyle="1" w:styleId="A08FE59779854356B93A3AAE91AE16417">
    <w:name w:val="A08FE59779854356B93A3AAE91AE16417"/>
    <w:rsid w:val="002C6C23"/>
    <w:pPr>
      <w:spacing w:after="0" w:line="290" w:lineRule="atLeast"/>
    </w:pPr>
    <w:rPr>
      <w:rFonts w:eastAsiaTheme="minorHAnsi"/>
      <w:sz w:val="20"/>
      <w:lang w:val="en-GB" w:eastAsia="en-US"/>
    </w:rPr>
  </w:style>
  <w:style w:type="paragraph" w:customStyle="1" w:styleId="2874DF83B4B74D0ABDBE60DC65C02AC57">
    <w:name w:val="2874DF83B4B74D0ABDBE60DC65C02AC57"/>
    <w:rsid w:val="002C6C23"/>
    <w:pPr>
      <w:spacing w:after="0" w:line="290" w:lineRule="atLeast"/>
    </w:pPr>
    <w:rPr>
      <w:rFonts w:eastAsiaTheme="minorHAnsi"/>
      <w:sz w:val="20"/>
      <w:lang w:val="en-GB" w:eastAsia="en-US"/>
    </w:rPr>
  </w:style>
  <w:style w:type="paragraph" w:customStyle="1" w:styleId="31AE2570046943A6837CCB64C28EF8667">
    <w:name w:val="31AE2570046943A6837CCB64C28EF8667"/>
    <w:rsid w:val="002C6C23"/>
    <w:pPr>
      <w:spacing w:after="0" w:line="290" w:lineRule="atLeast"/>
    </w:pPr>
    <w:rPr>
      <w:rFonts w:eastAsiaTheme="minorHAnsi"/>
      <w:sz w:val="20"/>
      <w:lang w:val="en-GB" w:eastAsia="en-US"/>
    </w:rPr>
  </w:style>
  <w:style w:type="paragraph" w:customStyle="1" w:styleId="429C80E08EC947EA83F06262DB9F88047">
    <w:name w:val="429C80E08EC947EA83F06262DB9F88047"/>
    <w:rsid w:val="002C6C23"/>
    <w:pPr>
      <w:spacing w:after="0" w:line="290" w:lineRule="atLeast"/>
    </w:pPr>
    <w:rPr>
      <w:rFonts w:eastAsiaTheme="minorHAnsi"/>
      <w:sz w:val="20"/>
      <w:lang w:val="en-GB" w:eastAsia="en-US"/>
    </w:rPr>
  </w:style>
  <w:style w:type="paragraph" w:customStyle="1" w:styleId="9418E83ABD80484687FA596D6E5433697">
    <w:name w:val="9418E83ABD80484687FA596D6E5433697"/>
    <w:rsid w:val="002C6C23"/>
    <w:pPr>
      <w:spacing w:after="0" w:line="290" w:lineRule="atLeast"/>
    </w:pPr>
    <w:rPr>
      <w:rFonts w:eastAsiaTheme="minorHAnsi"/>
      <w:sz w:val="20"/>
      <w:lang w:val="en-GB" w:eastAsia="en-US"/>
    </w:rPr>
  </w:style>
  <w:style w:type="paragraph" w:customStyle="1" w:styleId="BAD89B38B74F40B99FA55B77D1D9C8F37">
    <w:name w:val="BAD89B38B74F40B99FA55B77D1D9C8F37"/>
    <w:rsid w:val="002C6C23"/>
    <w:pPr>
      <w:spacing w:after="0" w:line="290" w:lineRule="atLeast"/>
    </w:pPr>
    <w:rPr>
      <w:rFonts w:eastAsiaTheme="minorHAnsi"/>
      <w:sz w:val="20"/>
      <w:lang w:val="en-GB" w:eastAsia="en-US"/>
    </w:rPr>
  </w:style>
  <w:style w:type="paragraph" w:customStyle="1" w:styleId="5790CFAA0C0043E6BE3DC705E4467F8A7">
    <w:name w:val="5790CFAA0C0043E6BE3DC705E4467F8A7"/>
    <w:rsid w:val="002C6C23"/>
    <w:pPr>
      <w:spacing w:after="0" w:line="290" w:lineRule="atLeast"/>
    </w:pPr>
    <w:rPr>
      <w:rFonts w:eastAsiaTheme="minorHAnsi"/>
      <w:sz w:val="20"/>
      <w:lang w:val="en-GB" w:eastAsia="en-US"/>
    </w:rPr>
  </w:style>
  <w:style w:type="paragraph" w:customStyle="1" w:styleId="B8F7EF8FD5FC450AABCFA65FBDB07EB77">
    <w:name w:val="B8F7EF8FD5FC450AABCFA65FBDB07EB77"/>
    <w:rsid w:val="002C6C23"/>
    <w:pPr>
      <w:spacing w:after="0" w:line="290" w:lineRule="atLeast"/>
    </w:pPr>
    <w:rPr>
      <w:rFonts w:eastAsiaTheme="minorHAnsi"/>
      <w:sz w:val="20"/>
      <w:lang w:val="en-GB" w:eastAsia="en-US"/>
    </w:rPr>
  </w:style>
  <w:style w:type="paragraph" w:customStyle="1" w:styleId="0FCB28BF6313447389D263A5C4443B397">
    <w:name w:val="0FCB28BF6313447389D263A5C4443B397"/>
    <w:rsid w:val="002C6C23"/>
    <w:pPr>
      <w:spacing w:after="0" w:line="290" w:lineRule="atLeast"/>
    </w:pPr>
    <w:rPr>
      <w:rFonts w:eastAsiaTheme="minorHAnsi"/>
      <w:sz w:val="20"/>
      <w:lang w:val="en-GB" w:eastAsia="en-US"/>
    </w:rPr>
  </w:style>
  <w:style w:type="paragraph" w:customStyle="1" w:styleId="43550DF10D7447B2BC301C0E6C87FC5F7">
    <w:name w:val="43550DF10D7447B2BC301C0E6C87FC5F7"/>
    <w:rsid w:val="002C6C23"/>
    <w:pPr>
      <w:spacing w:after="0" w:line="290" w:lineRule="atLeast"/>
    </w:pPr>
    <w:rPr>
      <w:rFonts w:eastAsiaTheme="minorHAnsi"/>
      <w:sz w:val="20"/>
      <w:lang w:val="en-GB" w:eastAsia="en-US"/>
    </w:rPr>
  </w:style>
  <w:style w:type="paragraph" w:customStyle="1" w:styleId="6A488CD51C834045BE8003FBC17CF9FD6">
    <w:name w:val="6A488CD51C834045BE8003FBC17CF9FD6"/>
    <w:rsid w:val="002C6C23"/>
    <w:pPr>
      <w:spacing w:after="0" w:line="290" w:lineRule="atLeast"/>
    </w:pPr>
    <w:rPr>
      <w:rFonts w:eastAsiaTheme="minorHAnsi"/>
      <w:sz w:val="20"/>
      <w:lang w:val="en-GB" w:eastAsia="en-US"/>
    </w:rPr>
  </w:style>
  <w:style w:type="paragraph" w:customStyle="1" w:styleId="1C223FEF96BC4213B10567AD2CE4F3E86">
    <w:name w:val="1C223FEF96BC4213B10567AD2CE4F3E86"/>
    <w:rsid w:val="002C6C23"/>
    <w:pPr>
      <w:spacing w:after="0" w:line="290" w:lineRule="atLeast"/>
    </w:pPr>
    <w:rPr>
      <w:rFonts w:eastAsiaTheme="minorHAnsi"/>
      <w:sz w:val="20"/>
      <w:lang w:val="en-GB" w:eastAsia="en-US"/>
    </w:rPr>
  </w:style>
  <w:style w:type="paragraph" w:customStyle="1" w:styleId="900A553A44EB4882B6B71E951B020CFD6">
    <w:name w:val="900A553A44EB4882B6B71E951B020CFD6"/>
    <w:rsid w:val="002C6C23"/>
    <w:pPr>
      <w:spacing w:after="0" w:line="290" w:lineRule="atLeast"/>
    </w:pPr>
    <w:rPr>
      <w:rFonts w:eastAsiaTheme="minorHAnsi"/>
      <w:sz w:val="20"/>
      <w:lang w:val="en-GB" w:eastAsia="en-US"/>
    </w:rPr>
  </w:style>
  <w:style w:type="paragraph" w:customStyle="1" w:styleId="41647572F4054D348C092A768311F9376">
    <w:name w:val="41647572F4054D348C092A768311F9376"/>
    <w:rsid w:val="002C6C23"/>
    <w:pPr>
      <w:spacing w:after="0" w:line="290" w:lineRule="atLeast"/>
    </w:pPr>
    <w:rPr>
      <w:rFonts w:eastAsiaTheme="minorHAnsi"/>
      <w:sz w:val="20"/>
      <w:lang w:val="en-GB" w:eastAsia="en-US"/>
    </w:rPr>
  </w:style>
  <w:style w:type="paragraph" w:customStyle="1" w:styleId="501B110D51964E9A9B90194DE77E324E6">
    <w:name w:val="501B110D51964E9A9B90194DE77E324E6"/>
    <w:rsid w:val="002C6C23"/>
    <w:pPr>
      <w:spacing w:after="0" w:line="290" w:lineRule="atLeast"/>
    </w:pPr>
    <w:rPr>
      <w:rFonts w:eastAsiaTheme="minorHAnsi"/>
      <w:sz w:val="20"/>
      <w:lang w:val="en-GB" w:eastAsia="en-US"/>
    </w:rPr>
  </w:style>
  <w:style w:type="paragraph" w:customStyle="1" w:styleId="D16EE62DEFC1488C9E5F6474A80B8C502">
    <w:name w:val="D16EE62DEFC1488C9E5F6474A80B8C502"/>
    <w:rsid w:val="002C6C23"/>
    <w:pPr>
      <w:spacing w:after="0" w:line="290" w:lineRule="atLeast"/>
    </w:pPr>
    <w:rPr>
      <w:rFonts w:eastAsiaTheme="minorHAnsi"/>
      <w:sz w:val="20"/>
      <w:lang w:val="en-GB" w:eastAsia="en-US"/>
    </w:rPr>
  </w:style>
  <w:style w:type="paragraph" w:customStyle="1" w:styleId="73BFB2C06FD741688A68C83EB74A82505">
    <w:name w:val="73BFB2C06FD741688A68C83EB74A82505"/>
    <w:rsid w:val="002C6C23"/>
    <w:pPr>
      <w:spacing w:after="0" w:line="290" w:lineRule="atLeast"/>
    </w:pPr>
    <w:rPr>
      <w:rFonts w:eastAsiaTheme="minorHAnsi"/>
      <w:sz w:val="20"/>
      <w:lang w:val="en-GB" w:eastAsia="en-US"/>
    </w:rPr>
  </w:style>
  <w:style w:type="paragraph" w:customStyle="1" w:styleId="E9585A3117CD4B1BA994FE4F30DA95C34">
    <w:name w:val="E9585A3117CD4B1BA994FE4F30DA95C34"/>
    <w:rsid w:val="002C6C23"/>
    <w:pPr>
      <w:spacing w:after="0" w:line="290" w:lineRule="atLeast"/>
    </w:pPr>
    <w:rPr>
      <w:rFonts w:eastAsiaTheme="minorHAnsi"/>
      <w:sz w:val="20"/>
      <w:lang w:val="en-GB" w:eastAsia="en-US"/>
    </w:rPr>
  </w:style>
  <w:style w:type="paragraph" w:customStyle="1" w:styleId="00932EC101DF420185885BDD582AB2464">
    <w:name w:val="00932EC101DF420185885BDD582AB2464"/>
    <w:rsid w:val="002C6C23"/>
    <w:pPr>
      <w:spacing w:after="0" w:line="290" w:lineRule="atLeast"/>
    </w:pPr>
    <w:rPr>
      <w:rFonts w:eastAsiaTheme="minorHAnsi"/>
      <w:sz w:val="20"/>
      <w:lang w:val="en-GB" w:eastAsia="en-US"/>
    </w:rPr>
  </w:style>
  <w:style w:type="paragraph" w:customStyle="1" w:styleId="8F671754AF204786BE2C761F639B66272">
    <w:name w:val="8F671754AF204786BE2C761F639B66272"/>
    <w:rsid w:val="002C6C23"/>
    <w:pPr>
      <w:spacing w:after="0" w:line="290" w:lineRule="atLeast"/>
    </w:pPr>
    <w:rPr>
      <w:rFonts w:eastAsiaTheme="minorHAnsi"/>
      <w:sz w:val="20"/>
      <w:lang w:val="en-GB" w:eastAsia="en-US"/>
    </w:rPr>
  </w:style>
  <w:style w:type="paragraph" w:customStyle="1" w:styleId="399BBEFC563C43CFAD5E531154F4D3533">
    <w:name w:val="399BBEFC563C43CFAD5E531154F4D3533"/>
    <w:rsid w:val="002C6C23"/>
    <w:pPr>
      <w:spacing w:after="0" w:line="290" w:lineRule="atLeast"/>
    </w:pPr>
    <w:rPr>
      <w:rFonts w:eastAsiaTheme="minorHAnsi"/>
      <w:sz w:val="20"/>
      <w:lang w:val="en-GB" w:eastAsia="en-US"/>
    </w:rPr>
  </w:style>
  <w:style w:type="paragraph" w:customStyle="1" w:styleId="9866328D96524A828A329418D658EF8E2">
    <w:name w:val="9866328D96524A828A329418D658EF8E2"/>
    <w:rsid w:val="002C6C23"/>
    <w:pPr>
      <w:spacing w:after="0" w:line="290" w:lineRule="atLeast"/>
    </w:pPr>
    <w:rPr>
      <w:rFonts w:eastAsiaTheme="minorHAnsi"/>
      <w:sz w:val="20"/>
      <w:lang w:val="en-GB" w:eastAsia="en-US"/>
    </w:rPr>
  </w:style>
  <w:style w:type="paragraph" w:customStyle="1" w:styleId="5D1BDAC91EB64F20B883FC53F8EA7AF52">
    <w:name w:val="5D1BDAC91EB64F20B883FC53F8EA7AF52"/>
    <w:rsid w:val="002C6C23"/>
    <w:pPr>
      <w:spacing w:after="0" w:line="290" w:lineRule="atLeast"/>
    </w:pPr>
    <w:rPr>
      <w:rFonts w:eastAsiaTheme="minorHAnsi"/>
      <w:sz w:val="20"/>
      <w:lang w:val="en-GB" w:eastAsia="en-US"/>
    </w:rPr>
  </w:style>
  <w:style w:type="paragraph" w:customStyle="1" w:styleId="F1A6B93642D44737A790EB3ACFDF6A4A2">
    <w:name w:val="F1A6B93642D44737A790EB3ACFDF6A4A2"/>
    <w:rsid w:val="002C6C23"/>
    <w:pPr>
      <w:spacing w:after="0" w:line="290" w:lineRule="atLeast"/>
    </w:pPr>
    <w:rPr>
      <w:rFonts w:eastAsiaTheme="minorHAnsi"/>
      <w:sz w:val="20"/>
      <w:lang w:val="en-GB" w:eastAsia="en-US"/>
    </w:rPr>
  </w:style>
  <w:style w:type="paragraph" w:customStyle="1" w:styleId="DEA1FFFAB4404B4192AA7AA6895E03C92">
    <w:name w:val="DEA1FFFAB4404B4192AA7AA6895E03C92"/>
    <w:rsid w:val="002C6C23"/>
    <w:pPr>
      <w:spacing w:after="0" w:line="290" w:lineRule="atLeast"/>
    </w:pPr>
    <w:rPr>
      <w:rFonts w:eastAsiaTheme="minorHAnsi"/>
      <w:sz w:val="20"/>
      <w:lang w:val="en-GB" w:eastAsia="en-US"/>
    </w:rPr>
  </w:style>
  <w:style w:type="paragraph" w:customStyle="1" w:styleId="455A0F6D755B4CA9812113D41B3FB88F2">
    <w:name w:val="455A0F6D755B4CA9812113D41B3FB88F2"/>
    <w:rsid w:val="002C6C23"/>
    <w:pPr>
      <w:spacing w:after="0" w:line="290" w:lineRule="atLeast"/>
    </w:pPr>
    <w:rPr>
      <w:rFonts w:eastAsiaTheme="minorHAnsi"/>
      <w:sz w:val="20"/>
      <w:lang w:val="en-GB" w:eastAsia="en-US"/>
    </w:rPr>
  </w:style>
  <w:style w:type="paragraph" w:customStyle="1" w:styleId="6B3A5C8D447741778FC1759B914E92F72">
    <w:name w:val="6B3A5C8D447741778FC1759B914E92F72"/>
    <w:rsid w:val="002C6C23"/>
    <w:pPr>
      <w:spacing w:after="0" w:line="290" w:lineRule="atLeast"/>
    </w:pPr>
    <w:rPr>
      <w:rFonts w:eastAsiaTheme="minorHAnsi"/>
      <w:sz w:val="20"/>
      <w:lang w:val="en-GB" w:eastAsia="en-US"/>
    </w:rPr>
  </w:style>
  <w:style w:type="paragraph" w:customStyle="1" w:styleId="E965299DB1FC47E7A83225B34218BDBF2">
    <w:name w:val="E965299DB1FC47E7A83225B34218BDBF2"/>
    <w:rsid w:val="002C6C23"/>
    <w:pPr>
      <w:spacing w:after="0" w:line="290" w:lineRule="atLeast"/>
    </w:pPr>
    <w:rPr>
      <w:rFonts w:eastAsiaTheme="minorHAnsi"/>
      <w:sz w:val="20"/>
      <w:lang w:val="en-GB" w:eastAsia="en-US"/>
    </w:rPr>
  </w:style>
  <w:style w:type="paragraph" w:customStyle="1" w:styleId="5FBD6C8576C640E89DDBAA522653F9AB2">
    <w:name w:val="5FBD6C8576C640E89DDBAA522653F9AB2"/>
    <w:rsid w:val="002C6C23"/>
    <w:pPr>
      <w:spacing w:after="0" w:line="290" w:lineRule="atLeast"/>
    </w:pPr>
    <w:rPr>
      <w:rFonts w:eastAsiaTheme="minorHAnsi"/>
      <w:sz w:val="20"/>
      <w:lang w:val="en-GB" w:eastAsia="en-US"/>
    </w:rPr>
  </w:style>
  <w:style w:type="paragraph" w:customStyle="1" w:styleId="4DD0A673E7714CB2B8D5625CA1C36A5E2">
    <w:name w:val="4DD0A673E7714CB2B8D5625CA1C36A5E2"/>
    <w:rsid w:val="002C6C23"/>
    <w:pPr>
      <w:spacing w:after="0" w:line="290" w:lineRule="atLeast"/>
    </w:pPr>
    <w:rPr>
      <w:rFonts w:eastAsiaTheme="minorHAnsi"/>
      <w:sz w:val="20"/>
      <w:lang w:val="en-GB" w:eastAsia="en-US"/>
    </w:rPr>
  </w:style>
  <w:style w:type="paragraph" w:customStyle="1" w:styleId="29554C0A77654170910F668EBDE0A9A92">
    <w:name w:val="29554C0A77654170910F668EBDE0A9A92"/>
    <w:rsid w:val="002C6C23"/>
    <w:pPr>
      <w:spacing w:after="0" w:line="290" w:lineRule="atLeast"/>
    </w:pPr>
    <w:rPr>
      <w:rFonts w:eastAsiaTheme="minorHAnsi"/>
      <w:sz w:val="20"/>
      <w:lang w:val="en-GB" w:eastAsia="en-US"/>
    </w:rPr>
  </w:style>
  <w:style w:type="paragraph" w:customStyle="1" w:styleId="436A1CF2798E4E9EA50AB66306C948F23">
    <w:name w:val="436A1CF2798E4E9EA50AB66306C948F23"/>
    <w:rsid w:val="002C6C23"/>
    <w:pPr>
      <w:spacing w:after="0" w:line="290" w:lineRule="atLeast"/>
    </w:pPr>
    <w:rPr>
      <w:rFonts w:eastAsiaTheme="minorHAnsi"/>
      <w:sz w:val="20"/>
      <w:lang w:val="en-GB" w:eastAsia="en-US"/>
    </w:rPr>
  </w:style>
  <w:style w:type="paragraph" w:customStyle="1" w:styleId="5D53B320B92F4BD1A30957E06BA198781">
    <w:name w:val="5D53B320B92F4BD1A30957E06BA198781"/>
    <w:rsid w:val="002C6C23"/>
    <w:pPr>
      <w:spacing w:after="0" w:line="290" w:lineRule="atLeast"/>
    </w:pPr>
    <w:rPr>
      <w:rFonts w:eastAsiaTheme="minorHAnsi"/>
      <w:sz w:val="20"/>
      <w:lang w:val="en-GB" w:eastAsia="en-US"/>
    </w:rPr>
  </w:style>
  <w:style w:type="paragraph" w:customStyle="1" w:styleId="CFF8AA24514844CDB3D5E367AD8714953">
    <w:name w:val="CFF8AA24514844CDB3D5E367AD8714953"/>
    <w:rsid w:val="002C6C23"/>
    <w:pPr>
      <w:spacing w:after="0" w:line="290" w:lineRule="atLeast"/>
    </w:pPr>
    <w:rPr>
      <w:rFonts w:eastAsiaTheme="minorHAnsi"/>
      <w:sz w:val="20"/>
      <w:lang w:val="en-GB" w:eastAsia="en-US"/>
    </w:rPr>
  </w:style>
  <w:style w:type="paragraph" w:customStyle="1" w:styleId="CA46595EA2C34FD88EF7376673A665603">
    <w:name w:val="CA46595EA2C34FD88EF7376673A665603"/>
    <w:rsid w:val="002C6C23"/>
    <w:pPr>
      <w:spacing w:after="0" w:line="290" w:lineRule="atLeast"/>
    </w:pPr>
    <w:rPr>
      <w:rFonts w:eastAsiaTheme="minorHAnsi"/>
      <w:sz w:val="20"/>
      <w:lang w:val="en-GB" w:eastAsia="en-US"/>
    </w:rPr>
  </w:style>
  <w:style w:type="paragraph" w:customStyle="1" w:styleId="12CC5C9F180349B68E0C55E4C96DCAB13">
    <w:name w:val="12CC5C9F180349B68E0C55E4C96DCAB13"/>
    <w:rsid w:val="002C6C23"/>
    <w:pPr>
      <w:spacing w:after="0" w:line="290" w:lineRule="atLeast"/>
    </w:pPr>
    <w:rPr>
      <w:rFonts w:eastAsiaTheme="minorHAnsi"/>
      <w:sz w:val="20"/>
      <w:lang w:val="en-GB" w:eastAsia="en-US"/>
    </w:rPr>
  </w:style>
  <w:style w:type="paragraph" w:customStyle="1" w:styleId="789DBB2586BE4DDD8F99847444D5B9C72">
    <w:name w:val="789DBB2586BE4DDD8F99847444D5B9C72"/>
    <w:rsid w:val="002C6C23"/>
    <w:pPr>
      <w:spacing w:after="0" w:line="290" w:lineRule="atLeast"/>
    </w:pPr>
    <w:rPr>
      <w:rFonts w:eastAsiaTheme="minorHAnsi"/>
      <w:sz w:val="20"/>
      <w:lang w:val="en-GB" w:eastAsia="en-US"/>
    </w:rPr>
  </w:style>
  <w:style w:type="paragraph" w:customStyle="1" w:styleId="8388690FC49F49F0938941DDE594A1102">
    <w:name w:val="8388690FC49F49F0938941DDE594A1102"/>
    <w:rsid w:val="002C6C23"/>
    <w:pPr>
      <w:spacing w:after="0" w:line="290" w:lineRule="atLeast"/>
    </w:pPr>
    <w:rPr>
      <w:rFonts w:eastAsiaTheme="minorHAnsi"/>
      <w:sz w:val="20"/>
      <w:lang w:val="en-GB" w:eastAsia="en-US"/>
    </w:rPr>
  </w:style>
  <w:style w:type="paragraph" w:customStyle="1" w:styleId="62F27145A7D54523B7CDA4DAA22CFC2E2">
    <w:name w:val="62F27145A7D54523B7CDA4DAA22CFC2E2"/>
    <w:rsid w:val="002C6C23"/>
    <w:pPr>
      <w:spacing w:after="0" w:line="290" w:lineRule="atLeast"/>
    </w:pPr>
    <w:rPr>
      <w:rFonts w:eastAsiaTheme="minorHAnsi"/>
      <w:sz w:val="20"/>
      <w:lang w:val="en-GB" w:eastAsia="en-US"/>
    </w:rPr>
  </w:style>
  <w:style w:type="paragraph" w:customStyle="1" w:styleId="0098E2CA333348B7B5DE788A633A102D2">
    <w:name w:val="0098E2CA333348B7B5DE788A633A102D2"/>
    <w:rsid w:val="002C6C23"/>
    <w:pPr>
      <w:spacing w:after="0" w:line="290" w:lineRule="atLeast"/>
    </w:pPr>
    <w:rPr>
      <w:rFonts w:eastAsiaTheme="minorHAnsi"/>
      <w:sz w:val="20"/>
      <w:lang w:val="en-GB" w:eastAsia="en-US"/>
    </w:rPr>
  </w:style>
  <w:style w:type="paragraph" w:customStyle="1" w:styleId="27918BB1172E42B8ADA65DC0B11BA22B2">
    <w:name w:val="27918BB1172E42B8ADA65DC0B11BA22B2"/>
    <w:rsid w:val="002C6C23"/>
    <w:pPr>
      <w:spacing w:after="0" w:line="290" w:lineRule="atLeast"/>
    </w:pPr>
    <w:rPr>
      <w:rFonts w:eastAsiaTheme="minorHAnsi"/>
      <w:sz w:val="20"/>
      <w:lang w:val="en-GB" w:eastAsia="en-US"/>
    </w:rPr>
  </w:style>
  <w:style w:type="paragraph" w:customStyle="1" w:styleId="F9E8399D992E40898664A8B98715D3D99">
    <w:name w:val="F9E8399D992E40898664A8B98715D3D99"/>
    <w:rsid w:val="002C6C23"/>
    <w:pPr>
      <w:spacing w:after="0" w:line="290" w:lineRule="atLeast"/>
    </w:pPr>
    <w:rPr>
      <w:rFonts w:eastAsiaTheme="minorHAnsi"/>
      <w:sz w:val="20"/>
      <w:lang w:val="en-GB" w:eastAsia="en-US"/>
    </w:rPr>
  </w:style>
  <w:style w:type="paragraph" w:customStyle="1" w:styleId="CBCE6AE1712341CD9117D2047CF16D8810">
    <w:name w:val="CBCE6AE1712341CD9117D2047CF16D8810"/>
    <w:rsid w:val="00A57D1D"/>
    <w:pPr>
      <w:spacing w:after="0" w:line="290" w:lineRule="atLeast"/>
    </w:pPr>
    <w:rPr>
      <w:rFonts w:eastAsiaTheme="minorHAnsi"/>
      <w:sz w:val="20"/>
      <w:lang w:val="en-GB" w:eastAsia="en-US"/>
    </w:rPr>
  </w:style>
  <w:style w:type="paragraph" w:customStyle="1" w:styleId="9087EB1C41F2468989160FE28D86F3E210">
    <w:name w:val="9087EB1C41F2468989160FE28D86F3E210"/>
    <w:rsid w:val="00A57D1D"/>
    <w:pPr>
      <w:spacing w:after="0" w:line="290" w:lineRule="atLeast"/>
    </w:pPr>
    <w:rPr>
      <w:rFonts w:eastAsiaTheme="minorHAnsi"/>
      <w:sz w:val="20"/>
      <w:lang w:val="en-GB" w:eastAsia="en-US"/>
    </w:rPr>
  </w:style>
  <w:style w:type="paragraph" w:customStyle="1" w:styleId="A18A238943DD4B548C2EF9CE62386F8610">
    <w:name w:val="A18A238943DD4B548C2EF9CE62386F8610"/>
    <w:rsid w:val="00A57D1D"/>
    <w:pPr>
      <w:spacing w:after="0" w:line="290" w:lineRule="atLeast"/>
    </w:pPr>
    <w:rPr>
      <w:rFonts w:eastAsiaTheme="minorHAnsi"/>
      <w:sz w:val="20"/>
      <w:lang w:val="en-GB" w:eastAsia="en-US"/>
    </w:rPr>
  </w:style>
  <w:style w:type="paragraph" w:customStyle="1" w:styleId="2F54004965CB4BA1BA34C1070F6358E910">
    <w:name w:val="2F54004965CB4BA1BA34C1070F6358E910"/>
    <w:rsid w:val="00A57D1D"/>
    <w:pPr>
      <w:spacing w:after="0" w:line="290" w:lineRule="atLeast"/>
    </w:pPr>
    <w:rPr>
      <w:rFonts w:eastAsiaTheme="minorHAnsi"/>
      <w:sz w:val="20"/>
      <w:lang w:val="en-GB" w:eastAsia="en-US"/>
    </w:rPr>
  </w:style>
  <w:style w:type="paragraph" w:customStyle="1" w:styleId="30A1906D04374D9584BC2022FB7B5D0310">
    <w:name w:val="30A1906D04374D9584BC2022FB7B5D0310"/>
    <w:rsid w:val="00A57D1D"/>
    <w:pPr>
      <w:spacing w:after="0" w:line="290" w:lineRule="atLeast"/>
    </w:pPr>
    <w:rPr>
      <w:rFonts w:eastAsiaTheme="minorHAnsi"/>
      <w:sz w:val="20"/>
      <w:lang w:val="en-GB" w:eastAsia="en-US"/>
    </w:rPr>
  </w:style>
  <w:style w:type="paragraph" w:customStyle="1" w:styleId="1F35E88600794A0986C18B08A04C766610">
    <w:name w:val="1F35E88600794A0986C18B08A04C766610"/>
    <w:rsid w:val="00A57D1D"/>
    <w:pPr>
      <w:spacing w:after="0" w:line="290" w:lineRule="atLeast"/>
    </w:pPr>
    <w:rPr>
      <w:rFonts w:eastAsiaTheme="minorHAnsi"/>
      <w:sz w:val="20"/>
      <w:lang w:val="en-GB" w:eastAsia="en-US"/>
    </w:rPr>
  </w:style>
  <w:style w:type="paragraph" w:customStyle="1" w:styleId="886F886CB3244E44B9202CCB3A2F685C10">
    <w:name w:val="886F886CB3244E44B9202CCB3A2F685C10"/>
    <w:rsid w:val="00A57D1D"/>
    <w:pPr>
      <w:spacing w:after="0" w:line="290" w:lineRule="atLeast"/>
    </w:pPr>
    <w:rPr>
      <w:rFonts w:eastAsiaTheme="minorHAnsi"/>
      <w:sz w:val="20"/>
      <w:lang w:val="en-GB" w:eastAsia="en-US"/>
    </w:rPr>
  </w:style>
  <w:style w:type="paragraph" w:customStyle="1" w:styleId="40DC200154604166922406EFE270563010">
    <w:name w:val="40DC200154604166922406EFE270563010"/>
    <w:rsid w:val="00A57D1D"/>
    <w:pPr>
      <w:spacing w:after="0" w:line="290" w:lineRule="atLeast"/>
    </w:pPr>
    <w:rPr>
      <w:rFonts w:eastAsiaTheme="minorHAnsi"/>
      <w:sz w:val="20"/>
      <w:lang w:val="en-GB" w:eastAsia="en-US"/>
    </w:rPr>
  </w:style>
  <w:style w:type="paragraph" w:customStyle="1" w:styleId="FCA391A2831A4FF890EF3BBCFFB978D610">
    <w:name w:val="FCA391A2831A4FF890EF3BBCFFB978D610"/>
    <w:rsid w:val="00A57D1D"/>
    <w:pPr>
      <w:spacing w:after="0" w:line="290" w:lineRule="atLeast"/>
    </w:pPr>
    <w:rPr>
      <w:rFonts w:eastAsiaTheme="minorHAnsi"/>
      <w:sz w:val="20"/>
      <w:lang w:val="en-GB" w:eastAsia="en-US"/>
    </w:rPr>
  </w:style>
  <w:style w:type="paragraph" w:customStyle="1" w:styleId="20E44CAC18124F0096C5DE03326CBAAB10">
    <w:name w:val="20E44CAC18124F0096C5DE03326CBAAB10"/>
    <w:rsid w:val="00A57D1D"/>
    <w:pPr>
      <w:spacing w:after="0" w:line="290" w:lineRule="atLeast"/>
    </w:pPr>
    <w:rPr>
      <w:rFonts w:eastAsiaTheme="minorHAnsi"/>
      <w:sz w:val="20"/>
      <w:lang w:val="en-GB" w:eastAsia="en-US"/>
    </w:rPr>
  </w:style>
  <w:style w:type="paragraph" w:customStyle="1" w:styleId="72557C650D214827BD12FF905EFB0C6C10">
    <w:name w:val="72557C650D214827BD12FF905EFB0C6C10"/>
    <w:rsid w:val="00A57D1D"/>
    <w:pPr>
      <w:spacing w:after="0" w:line="290" w:lineRule="atLeast"/>
    </w:pPr>
    <w:rPr>
      <w:rFonts w:eastAsiaTheme="minorHAnsi"/>
      <w:sz w:val="20"/>
      <w:lang w:val="en-GB" w:eastAsia="en-US"/>
    </w:rPr>
  </w:style>
  <w:style w:type="paragraph" w:customStyle="1" w:styleId="665C7BA6007843AA8E2211C41697270810">
    <w:name w:val="665C7BA6007843AA8E2211C41697270810"/>
    <w:rsid w:val="00A57D1D"/>
    <w:pPr>
      <w:spacing w:after="0" w:line="290" w:lineRule="atLeast"/>
    </w:pPr>
    <w:rPr>
      <w:rFonts w:eastAsiaTheme="minorHAnsi"/>
      <w:sz w:val="20"/>
      <w:lang w:val="en-GB" w:eastAsia="en-US"/>
    </w:rPr>
  </w:style>
  <w:style w:type="paragraph" w:customStyle="1" w:styleId="D6B87B4416064655897DE638DEB8014710">
    <w:name w:val="D6B87B4416064655897DE638DEB8014710"/>
    <w:rsid w:val="00A57D1D"/>
    <w:pPr>
      <w:spacing w:after="0" w:line="290" w:lineRule="atLeast"/>
    </w:pPr>
    <w:rPr>
      <w:rFonts w:eastAsiaTheme="minorHAnsi"/>
      <w:sz w:val="20"/>
      <w:lang w:val="en-GB" w:eastAsia="en-US"/>
    </w:rPr>
  </w:style>
  <w:style w:type="paragraph" w:customStyle="1" w:styleId="87F36BE6CB2A4432A970F3B7560A76D210">
    <w:name w:val="87F36BE6CB2A4432A970F3B7560A76D210"/>
    <w:rsid w:val="00A57D1D"/>
    <w:pPr>
      <w:spacing w:after="0" w:line="290" w:lineRule="atLeast"/>
    </w:pPr>
    <w:rPr>
      <w:rFonts w:eastAsiaTheme="minorHAnsi"/>
      <w:sz w:val="20"/>
      <w:lang w:val="en-GB" w:eastAsia="en-US"/>
    </w:rPr>
  </w:style>
  <w:style w:type="paragraph" w:customStyle="1" w:styleId="B18028AE451449AA85F938FE7A694C9A10">
    <w:name w:val="B18028AE451449AA85F938FE7A694C9A10"/>
    <w:rsid w:val="00A57D1D"/>
    <w:pPr>
      <w:spacing w:after="0" w:line="290" w:lineRule="atLeast"/>
    </w:pPr>
    <w:rPr>
      <w:rFonts w:eastAsiaTheme="minorHAnsi"/>
      <w:sz w:val="20"/>
      <w:lang w:val="en-GB" w:eastAsia="en-US"/>
    </w:rPr>
  </w:style>
  <w:style w:type="paragraph" w:customStyle="1" w:styleId="993B81A32D794A0EB567FC83CD819A9410">
    <w:name w:val="993B81A32D794A0EB567FC83CD819A9410"/>
    <w:rsid w:val="00A57D1D"/>
    <w:pPr>
      <w:spacing w:after="0" w:line="290" w:lineRule="atLeast"/>
    </w:pPr>
    <w:rPr>
      <w:rFonts w:eastAsiaTheme="minorHAnsi"/>
      <w:sz w:val="20"/>
      <w:lang w:val="en-GB" w:eastAsia="en-US"/>
    </w:rPr>
  </w:style>
  <w:style w:type="paragraph" w:customStyle="1" w:styleId="0B8A2B58948C41BDA02C28747FEF150B10">
    <w:name w:val="0B8A2B58948C41BDA02C28747FEF150B10"/>
    <w:rsid w:val="00A57D1D"/>
    <w:pPr>
      <w:spacing w:after="0" w:line="290" w:lineRule="atLeast"/>
    </w:pPr>
    <w:rPr>
      <w:rFonts w:eastAsiaTheme="minorHAnsi"/>
      <w:sz w:val="20"/>
      <w:lang w:val="en-GB" w:eastAsia="en-US"/>
    </w:rPr>
  </w:style>
  <w:style w:type="paragraph" w:customStyle="1" w:styleId="86B90F2007884AE4A81A0D356C2986FC10">
    <w:name w:val="86B90F2007884AE4A81A0D356C2986FC10"/>
    <w:rsid w:val="00A57D1D"/>
    <w:pPr>
      <w:spacing w:after="0" w:line="290" w:lineRule="atLeast"/>
    </w:pPr>
    <w:rPr>
      <w:rFonts w:eastAsiaTheme="minorHAnsi"/>
      <w:sz w:val="20"/>
      <w:lang w:val="en-GB" w:eastAsia="en-US"/>
    </w:rPr>
  </w:style>
  <w:style w:type="paragraph" w:customStyle="1" w:styleId="178AB7055C9A4C09A82777B333BD321210">
    <w:name w:val="178AB7055C9A4C09A82777B333BD321210"/>
    <w:rsid w:val="00A57D1D"/>
    <w:pPr>
      <w:spacing w:after="0" w:line="290" w:lineRule="atLeast"/>
    </w:pPr>
    <w:rPr>
      <w:rFonts w:eastAsiaTheme="minorHAnsi"/>
      <w:sz w:val="20"/>
      <w:lang w:val="en-GB" w:eastAsia="en-US"/>
    </w:rPr>
  </w:style>
  <w:style w:type="paragraph" w:customStyle="1" w:styleId="E74284C04E7043B49281A372975E89E29">
    <w:name w:val="E74284C04E7043B49281A372975E89E29"/>
    <w:rsid w:val="00A57D1D"/>
    <w:pPr>
      <w:spacing w:after="0" w:line="290" w:lineRule="atLeast"/>
    </w:pPr>
    <w:rPr>
      <w:rFonts w:eastAsiaTheme="minorHAnsi"/>
      <w:sz w:val="20"/>
      <w:lang w:val="en-GB" w:eastAsia="en-US"/>
    </w:rPr>
  </w:style>
  <w:style w:type="paragraph" w:customStyle="1" w:styleId="F5F178A0D8CA4FD68EDA3A0C0304A8E09">
    <w:name w:val="F5F178A0D8CA4FD68EDA3A0C0304A8E09"/>
    <w:rsid w:val="00A57D1D"/>
    <w:pPr>
      <w:spacing w:after="0" w:line="290" w:lineRule="atLeast"/>
    </w:pPr>
    <w:rPr>
      <w:rFonts w:eastAsiaTheme="minorHAnsi"/>
      <w:sz w:val="20"/>
      <w:lang w:val="en-GB" w:eastAsia="en-US"/>
    </w:rPr>
  </w:style>
  <w:style w:type="paragraph" w:customStyle="1" w:styleId="96A735E570B84329A774072A941E52739">
    <w:name w:val="96A735E570B84329A774072A941E52739"/>
    <w:rsid w:val="00A57D1D"/>
    <w:pPr>
      <w:spacing w:after="0" w:line="290" w:lineRule="atLeast"/>
    </w:pPr>
    <w:rPr>
      <w:rFonts w:eastAsiaTheme="minorHAnsi"/>
      <w:sz w:val="20"/>
      <w:lang w:val="en-GB" w:eastAsia="en-US"/>
    </w:rPr>
  </w:style>
  <w:style w:type="paragraph" w:customStyle="1" w:styleId="A08FE59779854356B93A3AAE91AE16418">
    <w:name w:val="A08FE59779854356B93A3AAE91AE16418"/>
    <w:rsid w:val="00A57D1D"/>
    <w:pPr>
      <w:spacing w:after="0" w:line="290" w:lineRule="atLeast"/>
    </w:pPr>
    <w:rPr>
      <w:rFonts w:eastAsiaTheme="minorHAnsi"/>
      <w:sz w:val="20"/>
      <w:lang w:val="en-GB" w:eastAsia="en-US"/>
    </w:rPr>
  </w:style>
  <w:style w:type="paragraph" w:customStyle="1" w:styleId="2874DF83B4B74D0ABDBE60DC65C02AC58">
    <w:name w:val="2874DF83B4B74D0ABDBE60DC65C02AC58"/>
    <w:rsid w:val="00A57D1D"/>
    <w:pPr>
      <w:spacing w:after="0" w:line="290" w:lineRule="atLeast"/>
    </w:pPr>
    <w:rPr>
      <w:rFonts w:eastAsiaTheme="minorHAnsi"/>
      <w:sz w:val="20"/>
      <w:lang w:val="en-GB" w:eastAsia="en-US"/>
    </w:rPr>
  </w:style>
  <w:style w:type="paragraph" w:customStyle="1" w:styleId="31AE2570046943A6837CCB64C28EF8668">
    <w:name w:val="31AE2570046943A6837CCB64C28EF8668"/>
    <w:rsid w:val="00A57D1D"/>
    <w:pPr>
      <w:spacing w:after="0" w:line="290" w:lineRule="atLeast"/>
    </w:pPr>
    <w:rPr>
      <w:rFonts w:eastAsiaTheme="minorHAnsi"/>
      <w:sz w:val="20"/>
      <w:lang w:val="en-GB" w:eastAsia="en-US"/>
    </w:rPr>
  </w:style>
  <w:style w:type="paragraph" w:customStyle="1" w:styleId="429C80E08EC947EA83F06262DB9F88048">
    <w:name w:val="429C80E08EC947EA83F06262DB9F88048"/>
    <w:rsid w:val="00A57D1D"/>
    <w:pPr>
      <w:spacing w:after="0" w:line="290" w:lineRule="atLeast"/>
    </w:pPr>
    <w:rPr>
      <w:rFonts w:eastAsiaTheme="minorHAnsi"/>
      <w:sz w:val="20"/>
      <w:lang w:val="en-GB" w:eastAsia="en-US"/>
    </w:rPr>
  </w:style>
  <w:style w:type="paragraph" w:customStyle="1" w:styleId="9418E83ABD80484687FA596D6E5433698">
    <w:name w:val="9418E83ABD80484687FA596D6E5433698"/>
    <w:rsid w:val="00A57D1D"/>
    <w:pPr>
      <w:spacing w:after="0" w:line="290" w:lineRule="atLeast"/>
    </w:pPr>
    <w:rPr>
      <w:rFonts w:eastAsiaTheme="minorHAnsi"/>
      <w:sz w:val="20"/>
      <w:lang w:val="en-GB" w:eastAsia="en-US"/>
    </w:rPr>
  </w:style>
  <w:style w:type="paragraph" w:customStyle="1" w:styleId="BAD89B38B74F40B99FA55B77D1D9C8F38">
    <w:name w:val="BAD89B38B74F40B99FA55B77D1D9C8F38"/>
    <w:rsid w:val="00A57D1D"/>
    <w:pPr>
      <w:spacing w:after="0" w:line="290" w:lineRule="atLeast"/>
    </w:pPr>
    <w:rPr>
      <w:rFonts w:eastAsiaTheme="minorHAnsi"/>
      <w:sz w:val="20"/>
      <w:lang w:val="en-GB" w:eastAsia="en-US"/>
    </w:rPr>
  </w:style>
  <w:style w:type="paragraph" w:customStyle="1" w:styleId="5790CFAA0C0043E6BE3DC705E4467F8A8">
    <w:name w:val="5790CFAA0C0043E6BE3DC705E4467F8A8"/>
    <w:rsid w:val="00A57D1D"/>
    <w:pPr>
      <w:spacing w:after="0" w:line="290" w:lineRule="atLeast"/>
    </w:pPr>
    <w:rPr>
      <w:rFonts w:eastAsiaTheme="minorHAnsi"/>
      <w:sz w:val="20"/>
      <w:lang w:val="en-GB" w:eastAsia="en-US"/>
    </w:rPr>
  </w:style>
  <w:style w:type="paragraph" w:customStyle="1" w:styleId="B8F7EF8FD5FC450AABCFA65FBDB07EB78">
    <w:name w:val="B8F7EF8FD5FC450AABCFA65FBDB07EB78"/>
    <w:rsid w:val="00A57D1D"/>
    <w:pPr>
      <w:spacing w:after="0" w:line="290" w:lineRule="atLeast"/>
    </w:pPr>
    <w:rPr>
      <w:rFonts w:eastAsiaTheme="minorHAnsi"/>
      <w:sz w:val="20"/>
      <w:lang w:val="en-GB" w:eastAsia="en-US"/>
    </w:rPr>
  </w:style>
  <w:style w:type="paragraph" w:customStyle="1" w:styleId="0FCB28BF6313447389D263A5C4443B398">
    <w:name w:val="0FCB28BF6313447389D263A5C4443B398"/>
    <w:rsid w:val="00A57D1D"/>
    <w:pPr>
      <w:spacing w:after="0" w:line="290" w:lineRule="atLeast"/>
    </w:pPr>
    <w:rPr>
      <w:rFonts w:eastAsiaTheme="minorHAnsi"/>
      <w:sz w:val="20"/>
      <w:lang w:val="en-GB" w:eastAsia="en-US"/>
    </w:rPr>
  </w:style>
  <w:style w:type="paragraph" w:customStyle="1" w:styleId="43550DF10D7447B2BC301C0E6C87FC5F8">
    <w:name w:val="43550DF10D7447B2BC301C0E6C87FC5F8"/>
    <w:rsid w:val="00A57D1D"/>
    <w:pPr>
      <w:spacing w:after="0" w:line="290" w:lineRule="atLeast"/>
    </w:pPr>
    <w:rPr>
      <w:rFonts w:eastAsiaTheme="minorHAnsi"/>
      <w:sz w:val="20"/>
      <w:lang w:val="en-GB" w:eastAsia="en-US"/>
    </w:rPr>
  </w:style>
  <w:style w:type="paragraph" w:customStyle="1" w:styleId="6A488CD51C834045BE8003FBC17CF9FD7">
    <w:name w:val="6A488CD51C834045BE8003FBC17CF9FD7"/>
    <w:rsid w:val="00A57D1D"/>
    <w:pPr>
      <w:spacing w:after="0" w:line="290" w:lineRule="atLeast"/>
    </w:pPr>
    <w:rPr>
      <w:rFonts w:eastAsiaTheme="minorHAnsi"/>
      <w:sz w:val="20"/>
      <w:lang w:val="en-GB" w:eastAsia="en-US"/>
    </w:rPr>
  </w:style>
  <w:style w:type="paragraph" w:customStyle="1" w:styleId="1C223FEF96BC4213B10567AD2CE4F3E87">
    <w:name w:val="1C223FEF96BC4213B10567AD2CE4F3E87"/>
    <w:rsid w:val="00A57D1D"/>
    <w:pPr>
      <w:spacing w:after="0" w:line="290" w:lineRule="atLeast"/>
    </w:pPr>
    <w:rPr>
      <w:rFonts w:eastAsiaTheme="minorHAnsi"/>
      <w:sz w:val="20"/>
      <w:lang w:val="en-GB" w:eastAsia="en-US"/>
    </w:rPr>
  </w:style>
  <w:style w:type="paragraph" w:customStyle="1" w:styleId="900A553A44EB4882B6B71E951B020CFD7">
    <w:name w:val="900A553A44EB4882B6B71E951B020CFD7"/>
    <w:rsid w:val="00A57D1D"/>
    <w:pPr>
      <w:spacing w:after="0" w:line="290" w:lineRule="atLeast"/>
    </w:pPr>
    <w:rPr>
      <w:rFonts w:eastAsiaTheme="minorHAnsi"/>
      <w:sz w:val="20"/>
      <w:lang w:val="en-GB" w:eastAsia="en-US"/>
    </w:rPr>
  </w:style>
  <w:style w:type="paragraph" w:customStyle="1" w:styleId="41647572F4054D348C092A768311F9377">
    <w:name w:val="41647572F4054D348C092A768311F9377"/>
    <w:rsid w:val="00A57D1D"/>
    <w:pPr>
      <w:spacing w:after="0" w:line="290" w:lineRule="atLeast"/>
    </w:pPr>
    <w:rPr>
      <w:rFonts w:eastAsiaTheme="minorHAnsi"/>
      <w:sz w:val="20"/>
      <w:lang w:val="en-GB" w:eastAsia="en-US"/>
    </w:rPr>
  </w:style>
  <w:style w:type="paragraph" w:customStyle="1" w:styleId="501B110D51964E9A9B90194DE77E324E7">
    <w:name w:val="501B110D51964E9A9B90194DE77E324E7"/>
    <w:rsid w:val="00A57D1D"/>
    <w:pPr>
      <w:spacing w:after="0" w:line="290" w:lineRule="atLeast"/>
    </w:pPr>
    <w:rPr>
      <w:rFonts w:eastAsiaTheme="minorHAnsi"/>
      <w:sz w:val="20"/>
      <w:lang w:val="en-GB" w:eastAsia="en-US"/>
    </w:rPr>
  </w:style>
  <w:style w:type="paragraph" w:customStyle="1" w:styleId="D16EE62DEFC1488C9E5F6474A80B8C503">
    <w:name w:val="D16EE62DEFC1488C9E5F6474A80B8C503"/>
    <w:rsid w:val="00A57D1D"/>
    <w:pPr>
      <w:spacing w:after="0" w:line="290" w:lineRule="atLeast"/>
    </w:pPr>
    <w:rPr>
      <w:rFonts w:eastAsiaTheme="minorHAnsi"/>
      <w:sz w:val="20"/>
      <w:lang w:val="en-GB" w:eastAsia="en-US"/>
    </w:rPr>
  </w:style>
  <w:style w:type="paragraph" w:customStyle="1" w:styleId="73BFB2C06FD741688A68C83EB74A82506">
    <w:name w:val="73BFB2C06FD741688A68C83EB74A82506"/>
    <w:rsid w:val="00A57D1D"/>
    <w:pPr>
      <w:spacing w:after="0" w:line="290" w:lineRule="atLeast"/>
    </w:pPr>
    <w:rPr>
      <w:rFonts w:eastAsiaTheme="minorHAnsi"/>
      <w:sz w:val="20"/>
      <w:lang w:val="en-GB" w:eastAsia="en-US"/>
    </w:rPr>
  </w:style>
  <w:style w:type="paragraph" w:customStyle="1" w:styleId="E9585A3117CD4B1BA994FE4F30DA95C35">
    <w:name w:val="E9585A3117CD4B1BA994FE4F30DA95C35"/>
    <w:rsid w:val="00A57D1D"/>
    <w:pPr>
      <w:spacing w:after="0" w:line="290" w:lineRule="atLeast"/>
    </w:pPr>
    <w:rPr>
      <w:rFonts w:eastAsiaTheme="minorHAnsi"/>
      <w:sz w:val="20"/>
      <w:lang w:val="en-GB" w:eastAsia="en-US"/>
    </w:rPr>
  </w:style>
  <w:style w:type="paragraph" w:customStyle="1" w:styleId="00932EC101DF420185885BDD582AB2465">
    <w:name w:val="00932EC101DF420185885BDD582AB2465"/>
    <w:rsid w:val="00A57D1D"/>
    <w:pPr>
      <w:spacing w:after="0" w:line="290" w:lineRule="atLeast"/>
    </w:pPr>
    <w:rPr>
      <w:rFonts w:eastAsiaTheme="minorHAnsi"/>
      <w:sz w:val="20"/>
      <w:lang w:val="en-GB" w:eastAsia="en-US"/>
    </w:rPr>
  </w:style>
  <w:style w:type="paragraph" w:customStyle="1" w:styleId="8F671754AF204786BE2C761F639B66273">
    <w:name w:val="8F671754AF204786BE2C761F639B66273"/>
    <w:rsid w:val="00A57D1D"/>
    <w:pPr>
      <w:spacing w:after="0" w:line="290" w:lineRule="atLeast"/>
    </w:pPr>
    <w:rPr>
      <w:rFonts w:eastAsiaTheme="minorHAnsi"/>
      <w:sz w:val="20"/>
      <w:lang w:val="en-GB" w:eastAsia="en-US"/>
    </w:rPr>
  </w:style>
  <w:style w:type="paragraph" w:customStyle="1" w:styleId="399BBEFC563C43CFAD5E531154F4D3534">
    <w:name w:val="399BBEFC563C43CFAD5E531154F4D3534"/>
    <w:rsid w:val="00A57D1D"/>
    <w:pPr>
      <w:spacing w:after="0" w:line="290" w:lineRule="atLeast"/>
    </w:pPr>
    <w:rPr>
      <w:rFonts w:eastAsiaTheme="minorHAnsi"/>
      <w:sz w:val="20"/>
      <w:lang w:val="en-GB" w:eastAsia="en-US"/>
    </w:rPr>
  </w:style>
  <w:style w:type="paragraph" w:customStyle="1" w:styleId="9866328D96524A828A329418D658EF8E3">
    <w:name w:val="9866328D96524A828A329418D658EF8E3"/>
    <w:rsid w:val="00A57D1D"/>
    <w:pPr>
      <w:spacing w:after="0" w:line="290" w:lineRule="atLeast"/>
    </w:pPr>
    <w:rPr>
      <w:rFonts w:eastAsiaTheme="minorHAnsi"/>
      <w:sz w:val="20"/>
      <w:lang w:val="en-GB" w:eastAsia="en-US"/>
    </w:rPr>
  </w:style>
  <w:style w:type="paragraph" w:customStyle="1" w:styleId="5D1BDAC91EB64F20B883FC53F8EA7AF53">
    <w:name w:val="5D1BDAC91EB64F20B883FC53F8EA7AF53"/>
    <w:rsid w:val="00A57D1D"/>
    <w:pPr>
      <w:spacing w:after="0" w:line="290" w:lineRule="atLeast"/>
    </w:pPr>
    <w:rPr>
      <w:rFonts w:eastAsiaTheme="minorHAnsi"/>
      <w:sz w:val="20"/>
      <w:lang w:val="en-GB" w:eastAsia="en-US"/>
    </w:rPr>
  </w:style>
  <w:style w:type="paragraph" w:customStyle="1" w:styleId="F1A6B93642D44737A790EB3ACFDF6A4A3">
    <w:name w:val="F1A6B93642D44737A790EB3ACFDF6A4A3"/>
    <w:rsid w:val="00A57D1D"/>
    <w:pPr>
      <w:spacing w:after="0" w:line="290" w:lineRule="atLeast"/>
    </w:pPr>
    <w:rPr>
      <w:rFonts w:eastAsiaTheme="minorHAnsi"/>
      <w:sz w:val="20"/>
      <w:lang w:val="en-GB" w:eastAsia="en-US"/>
    </w:rPr>
  </w:style>
  <w:style w:type="paragraph" w:customStyle="1" w:styleId="DEA1FFFAB4404B4192AA7AA6895E03C93">
    <w:name w:val="DEA1FFFAB4404B4192AA7AA6895E03C93"/>
    <w:rsid w:val="00A57D1D"/>
    <w:pPr>
      <w:spacing w:after="0" w:line="290" w:lineRule="atLeast"/>
    </w:pPr>
    <w:rPr>
      <w:rFonts w:eastAsiaTheme="minorHAnsi"/>
      <w:sz w:val="20"/>
      <w:lang w:val="en-GB" w:eastAsia="en-US"/>
    </w:rPr>
  </w:style>
  <w:style w:type="paragraph" w:customStyle="1" w:styleId="455A0F6D755B4CA9812113D41B3FB88F3">
    <w:name w:val="455A0F6D755B4CA9812113D41B3FB88F3"/>
    <w:rsid w:val="00A57D1D"/>
    <w:pPr>
      <w:spacing w:after="0" w:line="290" w:lineRule="atLeast"/>
    </w:pPr>
    <w:rPr>
      <w:rFonts w:eastAsiaTheme="minorHAnsi"/>
      <w:sz w:val="20"/>
      <w:lang w:val="en-GB" w:eastAsia="en-US"/>
    </w:rPr>
  </w:style>
  <w:style w:type="paragraph" w:customStyle="1" w:styleId="6B3A5C8D447741778FC1759B914E92F73">
    <w:name w:val="6B3A5C8D447741778FC1759B914E92F73"/>
    <w:rsid w:val="00A57D1D"/>
    <w:pPr>
      <w:spacing w:after="0" w:line="290" w:lineRule="atLeast"/>
    </w:pPr>
    <w:rPr>
      <w:rFonts w:eastAsiaTheme="minorHAnsi"/>
      <w:sz w:val="20"/>
      <w:lang w:val="en-GB" w:eastAsia="en-US"/>
    </w:rPr>
  </w:style>
  <w:style w:type="paragraph" w:customStyle="1" w:styleId="E965299DB1FC47E7A83225B34218BDBF3">
    <w:name w:val="E965299DB1FC47E7A83225B34218BDBF3"/>
    <w:rsid w:val="00A57D1D"/>
    <w:pPr>
      <w:spacing w:after="0" w:line="290" w:lineRule="atLeast"/>
    </w:pPr>
    <w:rPr>
      <w:rFonts w:eastAsiaTheme="minorHAnsi"/>
      <w:sz w:val="20"/>
      <w:lang w:val="en-GB" w:eastAsia="en-US"/>
    </w:rPr>
  </w:style>
  <w:style w:type="paragraph" w:customStyle="1" w:styleId="5FBD6C8576C640E89DDBAA522653F9AB3">
    <w:name w:val="5FBD6C8576C640E89DDBAA522653F9AB3"/>
    <w:rsid w:val="00A57D1D"/>
    <w:pPr>
      <w:spacing w:after="0" w:line="290" w:lineRule="atLeast"/>
    </w:pPr>
    <w:rPr>
      <w:rFonts w:eastAsiaTheme="minorHAnsi"/>
      <w:sz w:val="20"/>
      <w:lang w:val="en-GB" w:eastAsia="en-US"/>
    </w:rPr>
  </w:style>
  <w:style w:type="paragraph" w:customStyle="1" w:styleId="4DD0A673E7714CB2B8D5625CA1C36A5E3">
    <w:name w:val="4DD0A673E7714CB2B8D5625CA1C36A5E3"/>
    <w:rsid w:val="00A57D1D"/>
    <w:pPr>
      <w:spacing w:after="0" w:line="290" w:lineRule="atLeast"/>
    </w:pPr>
    <w:rPr>
      <w:rFonts w:eastAsiaTheme="minorHAnsi"/>
      <w:sz w:val="20"/>
      <w:lang w:val="en-GB" w:eastAsia="en-US"/>
    </w:rPr>
  </w:style>
  <w:style w:type="paragraph" w:customStyle="1" w:styleId="29554C0A77654170910F668EBDE0A9A93">
    <w:name w:val="29554C0A77654170910F668EBDE0A9A93"/>
    <w:rsid w:val="00A57D1D"/>
    <w:pPr>
      <w:spacing w:after="0" w:line="290" w:lineRule="atLeast"/>
    </w:pPr>
    <w:rPr>
      <w:rFonts w:eastAsiaTheme="minorHAnsi"/>
      <w:sz w:val="20"/>
      <w:lang w:val="en-GB" w:eastAsia="en-US"/>
    </w:rPr>
  </w:style>
  <w:style w:type="paragraph" w:customStyle="1" w:styleId="436A1CF2798E4E9EA50AB66306C948F24">
    <w:name w:val="436A1CF2798E4E9EA50AB66306C948F24"/>
    <w:rsid w:val="00A57D1D"/>
    <w:pPr>
      <w:spacing w:after="0" w:line="290" w:lineRule="atLeast"/>
    </w:pPr>
    <w:rPr>
      <w:rFonts w:eastAsiaTheme="minorHAnsi"/>
      <w:sz w:val="20"/>
      <w:lang w:val="en-GB" w:eastAsia="en-US"/>
    </w:rPr>
  </w:style>
  <w:style w:type="paragraph" w:customStyle="1" w:styleId="5D53B320B92F4BD1A30957E06BA198782">
    <w:name w:val="5D53B320B92F4BD1A30957E06BA198782"/>
    <w:rsid w:val="00A57D1D"/>
    <w:pPr>
      <w:spacing w:after="0" w:line="290" w:lineRule="atLeast"/>
    </w:pPr>
    <w:rPr>
      <w:rFonts w:eastAsiaTheme="minorHAnsi"/>
      <w:sz w:val="20"/>
      <w:lang w:val="en-GB" w:eastAsia="en-US"/>
    </w:rPr>
  </w:style>
  <w:style w:type="paragraph" w:customStyle="1" w:styleId="CFF8AA24514844CDB3D5E367AD8714954">
    <w:name w:val="CFF8AA24514844CDB3D5E367AD8714954"/>
    <w:rsid w:val="00A57D1D"/>
    <w:pPr>
      <w:spacing w:after="0" w:line="290" w:lineRule="atLeast"/>
    </w:pPr>
    <w:rPr>
      <w:rFonts w:eastAsiaTheme="minorHAnsi"/>
      <w:sz w:val="20"/>
      <w:lang w:val="en-GB" w:eastAsia="en-US"/>
    </w:rPr>
  </w:style>
  <w:style w:type="paragraph" w:customStyle="1" w:styleId="CA46595EA2C34FD88EF7376673A665604">
    <w:name w:val="CA46595EA2C34FD88EF7376673A665604"/>
    <w:rsid w:val="00A57D1D"/>
    <w:pPr>
      <w:spacing w:after="0" w:line="290" w:lineRule="atLeast"/>
    </w:pPr>
    <w:rPr>
      <w:rFonts w:eastAsiaTheme="minorHAnsi"/>
      <w:sz w:val="20"/>
      <w:lang w:val="en-GB" w:eastAsia="en-US"/>
    </w:rPr>
  </w:style>
  <w:style w:type="paragraph" w:customStyle="1" w:styleId="12CC5C9F180349B68E0C55E4C96DCAB14">
    <w:name w:val="12CC5C9F180349B68E0C55E4C96DCAB14"/>
    <w:rsid w:val="00A57D1D"/>
    <w:pPr>
      <w:spacing w:after="0" w:line="290" w:lineRule="atLeast"/>
    </w:pPr>
    <w:rPr>
      <w:rFonts w:eastAsiaTheme="minorHAnsi"/>
      <w:sz w:val="20"/>
      <w:lang w:val="en-GB" w:eastAsia="en-US"/>
    </w:rPr>
  </w:style>
  <w:style w:type="paragraph" w:customStyle="1" w:styleId="789DBB2586BE4DDD8F99847444D5B9C73">
    <w:name w:val="789DBB2586BE4DDD8F99847444D5B9C73"/>
    <w:rsid w:val="00A57D1D"/>
    <w:pPr>
      <w:spacing w:after="0" w:line="290" w:lineRule="atLeast"/>
    </w:pPr>
    <w:rPr>
      <w:rFonts w:eastAsiaTheme="minorHAnsi"/>
      <w:sz w:val="20"/>
      <w:lang w:val="en-GB" w:eastAsia="en-US"/>
    </w:rPr>
  </w:style>
  <w:style w:type="paragraph" w:customStyle="1" w:styleId="8388690FC49F49F0938941DDE594A1103">
    <w:name w:val="8388690FC49F49F0938941DDE594A1103"/>
    <w:rsid w:val="00A57D1D"/>
    <w:pPr>
      <w:spacing w:after="0" w:line="290" w:lineRule="atLeast"/>
    </w:pPr>
    <w:rPr>
      <w:rFonts w:eastAsiaTheme="minorHAnsi"/>
      <w:sz w:val="20"/>
      <w:lang w:val="en-GB" w:eastAsia="en-US"/>
    </w:rPr>
  </w:style>
  <w:style w:type="paragraph" w:customStyle="1" w:styleId="62F27145A7D54523B7CDA4DAA22CFC2E3">
    <w:name w:val="62F27145A7D54523B7CDA4DAA22CFC2E3"/>
    <w:rsid w:val="00A57D1D"/>
    <w:pPr>
      <w:spacing w:after="0" w:line="290" w:lineRule="atLeast"/>
    </w:pPr>
    <w:rPr>
      <w:rFonts w:eastAsiaTheme="minorHAnsi"/>
      <w:sz w:val="20"/>
      <w:lang w:val="en-GB" w:eastAsia="en-US"/>
    </w:rPr>
  </w:style>
  <w:style w:type="paragraph" w:customStyle="1" w:styleId="0098E2CA333348B7B5DE788A633A102D3">
    <w:name w:val="0098E2CA333348B7B5DE788A633A102D3"/>
    <w:rsid w:val="00A57D1D"/>
    <w:pPr>
      <w:spacing w:after="0" w:line="290" w:lineRule="atLeast"/>
    </w:pPr>
    <w:rPr>
      <w:rFonts w:eastAsiaTheme="minorHAnsi"/>
      <w:sz w:val="20"/>
      <w:lang w:val="en-GB" w:eastAsia="en-US"/>
    </w:rPr>
  </w:style>
  <w:style w:type="paragraph" w:customStyle="1" w:styleId="27918BB1172E42B8ADA65DC0B11BA22B3">
    <w:name w:val="27918BB1172E42B8ADA65DC0B11BA22B3"/>
    <w:rsid w:val="00A57D1D"/>
    <w:pPr>
      <w:spacing w:after="0" w:line="290" w:lineRule="atLeast"/>
    </w:pPr>
    <w:rPr>
      <w:rFonts w:eastAsiaTheme="minorHAnsi"/>
      <w:sz w:val="20"/>
      <w:lang w:val="en-GB" w:eastAsia="en-US"/>
    </w:rPr>
  </w:style>
  <w:style w:type="paragraph" w:customStyle="1" w:styleId="F9E8399D992E40898664A8B98715D3D910">
    <w:name w:val="F9E8399D992E40898664A8B98715D3D910"/>
    <w:rsid w:val="00A57D1D"/>
    <w:pPr>
      <w:spacing w:after="0" w:line="290" w:lineRule="atLeast"/>
    </w:pPr>
    <w:rPr>
      <w:rFonts w:eastAsiaTheme="minorHAnsi"/>
      <w:sz w:val="20"/>
      <w:lang w:val="en-GB" w:eastAsia="en-US"/>
    </w:rPr>
  </w:style>
  <w:style w:type="paragraph" w:customStyle="1" w:styleId="CBCE6AE1712341CD9117D2047CF16D8811">
    <w:name w:val="CBCE6AE1712341CD9117D2047CF16D8811"/>
    <w:rsid w:val="00F544F3"/>
    <w:pPr>
      <w:spacing w:after="0" w:line="290" w:lineRule="atLeast"/>
    </w:pPr>
    <w:rPr>
      <w:rFonts w:eastAsiaTheme="minorHAnsi"/>
      <w:sz w:val="20"/>
      <w:lang w:val="en-GB" w:eastAsia="en-US"/>
    </w:rPr>
  </w:style>
  <w:style w:type="paragraph" w:customStyle="1" w:styleId="9087EB1C41F2468989160FE28D86F3E211">
    <w:name w:val="9087EB1C41F2468989160FE28D86F3E211"/>
    <w:rsid w:val="00F544F3"/>
    <w:pPr>
      <w:spacing w:after="0" w:line="290" w:lineRule="atLeast"/>
    </w:pPr>
    <w:rPr>
      <w:rFonts w:eastAsiaTheme="minorHAnsi"/>
      <w:sz w:val="20"/>
      <w:lang w:val="en-GB" w:eastAsia="en-US"/>
    </w:rPr>
  </w:style>
  <w:style w:type="paragraph" w:customStyle="1" w:styleId="A18A238943DD4B548C2EF9CE62386F8611">
    <w:name w:val="A18A238943DD4B548C2EF9CE62386F8611"/>
    <w:rsid w:val="00F544F3"/>
    <w:pPr>
      <w:spacing w:after="0" w:line="290" w:lineRule="atLeast"/>
    </w:pPr>
    <w:rPr>
      <w:rFonts w:eastAsiaTheme="minorHAnsi"/>
      <w:sz w:val="20"/>
      <w:lang w:val="en-GB" w:eastAsia="en-US"/>
    </w:rPr>
  </w:style>
  <w:style w:type="paragraph" w:customStyle="1" w:styleId="2F54004965CB4BA1BA34C1070F6358E911">
    <w:name w:val="2F54004965CB4BA1BA34C1070F6358E911"/>
    <w:rsid w:val="00F544F3"/>
    <w:pPr>
      <w:spacing w:after="0" w:line="290" w:lineRule="atLeast"/>
    </w:pPr>
    <w:rPr>
      <w:rFonts w:eastAsiaTheme="minorHAnsi"/>
      <w:sz w:val="20"/>
      <w:lang w:val="en-GB" w:eastAsia="en-US"/>
    </w:rPr>
  </w:style>
  <w:style w:type="paragraph" w:customStyle="1" w:styleId="30A1906D04374D9584BC2022FB7B5D0311">
    <w:name w:val="30A1906D04374D9584BC2022FB7B5D0311"/>
    <w:rsid w:val="00F544F3"/>
    <w:pPr>
      <w:spacing w:after="0" w:line="290" w:lineRule="atLeast"/>
    </w:pPr>
    <w:rPr>
      <w:rFonts w:eastAsiaTheme="minorHAnsi"/>
      <w:sz w:val="20"/>
      <w:lang w:val="en-GB" w:eastAsia="en-US"/>
    </w:rPr>
  </w:style>
  <w:style w:type="paragraph" w:customStyle="1" w:styleId="1F35E88600794A0986C18B08A04C766611">
    <w:name w:val="1F35E88600794A0986C18B08A04C766611"/>
    <w:rsid w:val="00F544F3"/>
    <w:pPr>
      <w:spacing w:after="0" w:line="290" w:lineRule="atLeast"/>
    </w:pPr>
    <w:rPr>
      <w:rFonts w:eastAsiaTheme="minorHAnsi"/>
      <w:sz w:val="20"/>
      <w:lang w:val="en-GB" w:eastAsia="en-US"/>
    </w:rPr>
  </w:style>
  <w:style w:type="paragraph" w:customStyle="1" w:styleId="886F886CB3244E44B9202CCB3A2F685C11">
    <w:name w:val="886F886CB3244E44B9202CCB3A2F685C11"/>
    <w:rsid w:val="00F544F3"/>
    <w:pPr>
      <w:spacing w:after="0" w:line="290" w:lineRule="atLeast"/>
    </w:pPr>
    <w:rPr>
      <w:rFonts w:eastAsiaTheme="minorHAnsi"/>
      <w:sz w:val="20"/>
      <w:lang w:val="en-GB" w:eastAsia="en-US"/>
    </w:rPr>
  </w:style>
  <w:style w:type="paragraph" w:customStyle="1" w:styleId="40DC200154604166922406EFE270563011">
    <w:name w:val="40DC200154604166922406EFE270563011"/>
    <w:rsid w:val="00F544F3"/>
    <w:pPr>
      <w:spacing w:after="0" w:line="290" w:lineRule="atLeast"/>
    </w:pPr>
    <w:rPr>
      <w:rFonts w:eastAsiaTheme="minorHAnsi"/>
      <w:sz w:val="20"/>
      <w:lang w:val="en-GB" w:eastAsia="en-US"/>
    </w:rPr>
  </w:style>
  <w:style w:type="paragraph" w:customStyle="1" w:styleId="FCA391A2831A4FF890EF3BBCFFB978D611">
    <w:name w:val="FCA391A2831A4FF890EF3BBCFFB978D611"/>
    <w:rsid w:val="00F544F3"/>
    <w:pPr>
      <w:spacing w:after="0" w:line="290" w:lineRule="atLeast"/>
    </w:pPr>
    <w:rPr>
      <w:rFonts w:eastAsiaTheme="minorHAnsi"/>
      <w:sz w:val="20"/>
      <w:lang w:val="en-GB" w:eastAsia="en-US"/>
    </w:rPr>
  </w:style>
  <w:style w:type="paragraph" w:customStyle="1" w:styleId="20E44CAC18124F0096C5DE03326CBAAB11">
    <w:name w:val="20E44CAC18124F0096C5DE03326CBAAB11"/>
    <w:rsid w:val="00F544F3"/>
    <w:pPr>
      <w:spacing w:after="0" w:line="290" w:lineRule="atLeast"/>
    </w:pPr>
    <w:rPr>
      <w:rFonts w:eastAsiaTheme="minorHAnsi"/>
      <w:sz w:val="20"/>
      <w:lang w:val="en-GB" w:eastAsia="en-US"/>
    </w:rPr>
  </w:style>
  <w:style w:type="paragraph" w:customStyle="1" w:styleId="72557C650D214827BD12FF905EFB0C6C11">
    <w:name w:val="72557C650D214827BD12FF905EFB0C6C11"/>
    <w:rsid w:val="00F544F3"/>
    <w:pPr>
      <w:spacing w:after="0" w:line="290" w:lineRule="atLeast"/>
    </w:pPr>
    <w:rPr>
      <w:rFonts w:eastAsiaTheme="minorHAnsi"/>
      <w:sz w:val="20"/>
      <w:lang w:val="en-GB" w:eastAsia="en-US"/>
    </w:rPr>
  </w:style>
  <w:style w:type="paragraph" w:customStyle="1" w:styleId="665C7BA6007843AA8E2211C41697270811">
    <w:name w:val="665C7BA6007843AA8E2211C41697270811"/>
    <w:rsid w:val="00F544F3"/>
    <w:pPr>
      <w:spacing w:after="0" w:line="290" w:lineRule="atLeast"/>
    </w:pPr>
    <w:rPr>
      <w:rFonts w:eastAsiaTheme="minorHAnsi"/>
      <w:sz w:val="20"/>
      <w:lang w:val="en-GB" w:eastAsia="en-US"/>
    </w:rPr>
  </w:style>
  <w:style w:type="paragraph" w:customStyle="1" w:styleId="D6B87B4416064655897DE638DEB8014711">
    <w:name w:val="D6B87B4416064655897DE638DEB8014711"/>
    <w:rsid w:val="00F544F3"/>
    <w:pPr>
      <w:spacing w:after="0" w:line="290" w:lineRule="atLeast"/>
    </w:pPr>
    <w:rPr>
      <w:rFonts w:eastAsiaTheme="minorHAnsi"/>
      <w:sz w:val="20"/>
      <w:lang w:val="en-GB" w:eastAsia="en-US"/>
    </w:rPr>
  </w:style>
  <w:style w:type="paragraph" w:customStyle="1" w:styleId="87F36BE6CB2A4432A970F3B7560A76D211">
    <w:name w:val="87F36BE6CB2A4432A970F3B7560A76D211"/>
    <w:rsid w:val="00F544F3"/>
    <w:pPr>
      <w:spacing w:after="0" w:line="290" w:lineRule="atLeast"/>
    </w:pPr>
    <w:rPr>
      <w:rFonts w:eastAsiaTheme="minorHAnsi"/>
      <w:sz w:val="20"/>
      <w:lang w:val="en-GB" w:eastAsia="en-US"/>
    </w:rPr>
  </w:style>
  <w:style w:type="paragraph" w:customStyle="1" w:styleId="B18028AE451449AA85F938FE7A694C9A11">
    <w:name w:val="B18028AE451449AA85F938FE7A694C9A11"/>
    <w:rsid w:val="00F544F3"/>
    <w:pPr>
      <w:spacing w:after="0" w:line="290" w:lineRule="atLeast"/>
    </w:pPr>
    <w:rPr>
      <w:rFonts w:eastAsiaTheme="minorHAnsi"/>
      <w:sz w:val="20"/>
      <w:lang w:val="en-GB" w:eastAsia="en-US"/>
    </w:rPr>
  </w:style>
  <w:style w:type="paragraph" w:customStyle="1" w:styleId="993B81A32D794A0EB567FC83CD819A9411">
    <w:name w:val="993B81A32D794A0EB567FC83CD819A9411"/>
    <w:rsid w:val="00F544F3"/>
    <w:pPr>
      <w:spacing w:after="0" w:line="290" w:lineRule="atLeast"/>
    </w:pPr>
    <w:rPr>
      <w:rFonts w:eastAsiaTheme="minorHAnsi"/>
      <w:sz w:val="20"/>
      <w:lang w:val="en-GB" w:eastAsia="en-US"/>
    </w:rPr>
  </w:style>
  <w:style w:type="paragraph" w:customStyle="1" w:styleId="0B8A2B58948C41BDA02C28747FEF150B11">
    <w:name w:val="0B8A2B58948C41BDA02C28747FEF150B11"/>
    <w:rsid w:val="00F544F3"/>
    <w:pPr>
      <w:spacing w:after="0" w:line="290" w:lineRule="atLeast"/>
    </w:pPr>
    <w:rPr>
      <w:rFonts w:eastAsiaTheme="minorHAnsi"/>
      <w:sz w:val="20"/>
      <w:lang w:val="en-GB" w:eastAsia="en-US"/>
    </w:rPr>
  </w:style>
  <w:style w:type="paragraph" w:customStyle="1" w:styleId="86B90F2007884AE4A81A0D356C2986FC11">
    <w:name w:val="86B90F2007884AE4A81A0D356C2986FC11"/>
    <w:rsid w:val="00F544F3"/>
    <w:pPr>
      <w:spacing w:after="0" w:line="290" w:lineRule="atLeast"/>
    </w:pPr>
    <w:rPr>
      <w:rFonts w:eastAsiaTheme="minorHAnsi"/>
      <w:sz w:val="20"/>
      <w:lang w:val="en-GB" w:eastAsia="en-US"/>
    </w:rPr>
  </w:style>
  <w:style w:type="paragraph" w:customStyle="1" w:styleId="178AB7055C9A4C09A82777B333BD321211">
    <w:name w:val="178AB7055C9A4C09A82777B333BD321211"/>
    <w:rsid w:val="00F544F3"/>
    <w:pPr>
      <w:spacing w:after="0" w:line="290" w:lineRule="atLeast"/>
    </w:pPr>
    <w:rPr>
      <w:rFonts w:eastAsiaTheme="minorHAnsi"/>
      <w:sz w:val="20"/>
      <w:lang w:val="en-GB" w:eastAsia="en-US"/>
    </w:rPr>
  </w:style>
  <w:style w:type="paragraph" w:customStyle="1" w:styleId="E74284C04E7043B49281A372975E89E210">
    <w:name w:val="E74284C04E7043B49281A372975E89E210"/>
    <w:rsid w:val="00F544F3"/>
    <w:pPr>
      <w:spacing w:after="0" w:line="290" w:lineRule="atLeast"/>
    </w:pPr>
    <w:rPr>
      <w:rFonts w:eastAsiaTheme="minorHAnsi"/>
      <w:sz w:val="20"/>
      <w:lang w:val="en-GB" w:eastAsia="en-US"/>
    </w:rPr>
  </w:style>
  <w:style w:type="paragraph" w:customStyle="1" w:styleId="F5F178A0D8CA4FD68EDA3A0C0304A8E010">
    <w:name w:val="F5F178A0D8CA4FD68EDA3A0C0304A8E010"/>
    <w:rsid w:val="00F544F3"/>
    <w:pPr>
      <w:spacing w:after="0" w:line="290" w:lineRule="atLeast"/>
    </w:pPr>
    <w:rPr>
      <w:rFonts w:eastAsiaTheme="minorHAnsi"/>
      <w:sz w:val="20"/>
      <w:lang w:val="en-GB" w:eastAsia="en-US"/>
    </w:rPr>
  </w:style>
  <w:style w:type="paragraph" w:customStyle="1" w:styleId="96A735E570B84329A774072A941E527310">
    <w:name w:val="96A735E570B84329A774072A941E527310"/>
    <w:rsid w:val="00F544F3"/>
    <w:pPr>
      <w:spacing w:after="0" w:line="290" w:lineRule="atLeast"/>
    </w:pPr>
    <w:rPr>
      <w:rFonts w:eastAsiaTheme="minorHAnsi"/>
      <w:sz w:val="20"/>
      <w:lang w:val="en-GB" w:eastAsia="en-US"/>
    </w:rPr>
  </w:style>
  <w:style w:type="paragraph" w:customStyle="1" w:styleId="A08FE59779854356B93A3AAE91AE16419">
    <w:name w:val="A08FE59779854356B93A3AAE91AE16419"/>
    <w:rsid w:val="00F544F3"/>
    <w:pPr>
      <w:spacing w:after="0" w:line="290" w:lineRule="atLeast"/>
    </w:pPr>
    <w:rPr>
      <w:rFonts w:eastAsiaTheme="minorHAnsi"/>
      <w:sz w:val="20"/>
      <w:lang w:val="en-GB" w:eastAsia="en-US"/>
    </w:rPr>
  </w:style>
  <w:style w:type="paragraph" w:customStyle="1" w:styleId="2874DF83B4B74D0ABDBE60DC65C02AC59">
    <w:name w:val="2874DF83B4B74D0ABDBE60DC65C02AC59"/>
    <w:rsid w:val="00F544F3"/>
    <w:pPr>
      <w:spacing w:after="0" w:line="290" w:lineRule="atLeast"/>
    </w:pPr>
    <w:rPr>
      <w:rFonts w:eastAsiaTheme="minorHAnsi"/>
      <w:sz w:val="20"/>
      <w:lang w:val="en-GB" w:eastAsia="en-US"/>
    </w:rPr>
  </w:style>
  <w:style w:type="paragraph" w:customStyle="1" w:styleId="31AE2570046943A6837CCB64C28EF8669">
    <w:name w:val="31AE2570046943A6837CCB64C28EF8669"/>
    <w:rsid w:val="00F544F3"/>
    <w:pPr>
      <w:spacing w:after="0" w:line="290" w:lineRule="atLeast"/>
    </w:pPr>
    <w:rPr>
      <w:rFonts w:eastAsiaTheme="minorHAnsi"/>
      <w:sz w:val="20"/>
      <w:lang w:val="en-GB" w:eastAsia="en-US"/>
    </w:rPr>
  </w:style>
  <w:style w:type="paragraph" w:customStyle="1" w:styleId="429C80E08EC947EA83F06262DB9F88049">
    <w:name w:val="429C80E08EC947EA83F06262DB9F88049"/>
    <w:rsid w:val="00F544F3"/>
    <w:pPr>
      <w:spacing w:after="0" w:line="290" w:lineRule="atLeast"/>
    </w:pPr>
    <w:rPr>
      <w:rFonts w:eastAsiaTheme="minorHAnsi"/>
      <w:sz w:val="20"/>
      <w:lang w:val="en-GB" w:eastAsia="en-US"/>
    </w:rPr>
  </w:style>
  <w:style w:type="paragraph" w:customStyle="1" w:styleId="9418E83ABD80484687FA596D6E5433699">
    <w:name w:val="9418E83ABD80484687FA596D6E5433699"/>
    <w:rsid w:val="00F544F3"/>
    <w:pPr>
      <w:spacing w:after="0" w:line="290" w:lineRule="atLeast"/>
    </w:pPr>
    <w:rPr>
      <w:rFonts w:eastAsiaTheme="minorHAnsi"/>
      <w:sz w:val="20"/>
      <w:lang w:val="en-GB" w:eastAsia="en-US"/>
    </w:rPr>
  </w:style>
  <w:style w:type="paragraph" w:customStyle="1" w:styleId="BAD89B38B74F40B99FA55B77D1D9C8F39">
    <w:name w:val="BAD89B38B74F40B99FA55B77D1D9C8F39"/>
    <w:rsid w:val="00F544F3"/>
    <w:pPr>
      <w:spacing w:after="0" w:line="290" w:lineRule="atLeast"/>
    </w:pPr>
    <w:rPr>
      <w:rFonts w:eastAsiaTheme="minorHAnsi"/>
      <w:sz w:val="20"/>
      <w:lang w:val="en-GB" w:eastAsia="en-US"/>
    </w:rPr>
  </w:style>
  <w:style w:type="paragraph" w:customStyle="1" w:styleId="5790CFAA0C0043E6BE3DC705E4467F8A9">
    <w:name w:val="5790CFAA0C0043E6BE3DC705E4467F8A9"/>
    <w:rsid w:val="00F544F3"/>
    <w:pPr>
      <w:spacing w:after="0" w:line="290" w:lineRule="atLeast"/>
    </w:pPr>
    <w:rPr>
      <w:rFonts w:eastAsiaTheme="minorHAnsi"/>
      <w:sz w:val="20"/>
      <w:lang w:val="en-GB" w:eastAsia="en-US"/>
    </w:rPr>
  </w:style>
  <w:style w:type="paragraph" w:customStyle="1" w:styleId="B8F7EF8FD5FC450AABCFA65FBDB07EB79">
    <w:name w:val="B8F7EF8FD5FC450AABCFA65FBDB07EB79"/>
    <w:rsid w:val="00F544F3"/>
    <w:pPr>
      <w:spacing w:after="0" w:line="290" w:lineRule="atLeast"/>
    </w:pPr>
    <w:rPr>
      <w:rFonts w:eastAsiaTheme="minorHAnsi"/>
      <w:sz w:val="20"/>
      <w:lang w:val="en-GB" w:eastAsia="en-US"/>
    </w:rPr>
  </w:style>
  <w:style w:type="paragraph" w:customStyle="1" w:styleId="0FCB28BF6313447389D263A5C4443B399">
    <w:name w:val="0FCB28BF6313447389D263A5C4443B399"/>
    <w:rsid w:val="00F544F3"/>
    <w:pPr>
      <w:spacing w:after="0" w:line="290" w:lineRule="atLeast"/>
    </w:pPr>
    <w:rPr>
      <w:rFonts w:eastAsiaTheme="minorHAnsi"/>
      <w:sz w:val="20"/>
      <w:lang w:val="en-GB" w:eastAsia="en-US"/>
    </w:rPr>
  </w:style>
  <w:style w:type="paragraph" w:customStyle="1" w:styleId="43550DF10D7447B2BC301C0E6C87FC5F9">
    <w:name w:val="43550DF10D7447B2BC301C0E6C87FC5F9"/>
    <w:rsid w:val="00F544F3"/>
    <w:pPr>
      <w:spacing w:after="0" w:line="290" w:lineRule="atLeast"/>
    </w:pPr>
    <w:rPr>
      <w:rFonts w:eastAsiaTheme="minorHAnsi"/>
      <w:sz w:val="20"/>
      <w:lang w:val="en-GB" w:eastAsia="en-US"/>
    </w:rPr>
  </w:style>
  <w:style w:type="paragraph" w:customStyle="1" w:styleId="6A488CD51C834045BE8003FBC17CF9FD8">
    <w:name w:val="6A488CD51C834045BE8003FBC17CF9FD8"/>
    <w:rsid w:val="00F544F3"/>
    <w:pPr>
      <w:spacing w:after="0" w:line="290" w:lineRule="atLeast"/>
    </w:pPr>
    <w:rPr>
      <w:rFonts w:eastAsiaTheme="minorHAnsi"/>
      <w:sz w:val="20"/>
      <w:lang w:val="en-GB" w:eastAsia="en-US"/>
    </w:rPr>
  </w:style>
  <w:style w:type="paragraph" w:customStyle="1" w:styleId="1C223FEF96BC4213B10567AD2CE4F3E88">
    <w:name w:val="1C223FEF96BC4213B10567AD2CE4F3E88"/>
    <w:rsid w:val="00F544F3"/>
    <w:pPr>
      <w:spacing w:after="0" w:line="290" w:lineRule="atLeast"/>
    </w:pPr>
    <w:rPr>
      <w:rFonts w:eastAsiaTheme="minorHAnsi"/>
      <w:sz w:val="20"/>
      <w:lang w:val="en-GB" w:eastAsia="en-US"/>
    </w:rPr>
  </w:style>
  <w:style w:type="paragraph" w:customStyle="1" w:styleId="900A553A44EB4882B6B71E951B020CFD8">
    <w:name w:val="900A553A44EB4882B6B71E951B020CFD8"/>
    <w:rsid w:val="00F544F3"/>
    <w:pPr>
      <w:spacing w:after="0" w:line="290" w:lineRule="atLeast"/>
    </w:pPr>
    <w:rPr>
      <w:rFonts w:eastAsiaTheme="minorHAnsi"/>
      <w:sz w:val="20"/>
      <w:lang w:val="en-GB" w:eastAsia="en-US"/>
    </w:rPr>
  </w:style>
  <w:style w:type="paragraph" w:customStyle="1" w:styleId="41647572F4054D348C092A768311F9378">
    <w:name w:val="41647572F4054D348C092A768311F9378"/>
    <w:rsid w:val="00F544F3"/>
    <w:pPr>
      <w:spacing w:after="0" w:line="290" w:lineRule="atLeast"/>
    </w:pPr>
    <w:rPr>
      <w:rFonts w:eastAsiaTheme="minorHAnsi"/>
      <w:sz w:val="20"/>
      <w:lang w:val="en-GB" w:eastAsia="en-US"/>
    </w:rPr>
  </w:style>
  <w:style w:type="paragraph" w:customStyle="1" w:styleId="501B110D51964E9A9B90194DE77E324E8">
    <w:name w:val="501B110D51964E9A9B90194DE77E324E8"/>
    <w:rsid w:val="00F544F3"/>
    <w:pPr>
      <w:spacing w:after="0" w:line="290" w:lineRule="atLeast"/>
    </w:pPr>
    <w:rPr>
      <w:rFonts w:eastAsiaTheme="minorHAnsi"/>
      <w:sz w:val="20"/>
      <w:lang w:val="en-GB" w:eastAsia="en-US"/>
    </w:rPr>
  </w:style>
  <w:style w:type="paragraph" w:customStyle="1" w:styleId="D16EE62DEFC1488C9E5F6474A80B8C504">
    <w:name w:val="D16EE62DEFC1488C9E5F6474A80B8C504"/>
    <w:rsid w:val="00F544F3"/>
    <w:pPr>
      <w:spacing w:after="0" w:line="290" w:lineRule="atLeast"/>
    </w:pPr>
    <w:rPr>
      <w:rFonts w:eastAsiaTheme="minorHAnsi"/>
      <w:sz w:val="20"/>
      <w:lang w:val="en-GB" w:eastAsia="en-US"/>
    </w:rPr>
  </w:style>
  <w:style w:type="paragraph" w:customStyle="1" w:styleId="73BFB2C06FD741688A68C83EB74A82507">
    <w:name w:val="73BFB2C06FD741688A68C83EB74A82507"/>
    <w:rsid w:val="00F544F3"/>
    <w:pPr>
      <w:spacing w:after="0" w:line="290" w:lineRule="atLeast"/>
    </w:pPr>
    <w:rPr>
      <w:rFonts w:eastAsiaTheme="minorHAnsi"/>
      <w:sz w:val="20"/>
      <w:lang w:val="en-GB" w:eastAsia="en-US"/>
    </w:rPr>
  </w:style>
  <w:style w:type="paragraph" w:customStyle="1" w:styleId="E9585A3117CD4B1BA994FE4F30DA95C36">
    <w:name w:val="E9585A3117CD4B1BA994FE4F30DA95C36"/>
    <w:rsid w:val="00F544F3"/>
    <w:pPr>
      <w:spacing w:after="0" w:line="290" w:lineRule="atLeast"/>
    </w:pPr>
    <w:rPr>
      <w:rFonts w:eastAsiaTheme="minorHAnsi"/>
      <w:sz w:val="20"/>
      <w:lang w:val="en-GB" w:eastAsia="en-US"/>
    </w:rPr>
  </w:style>
  <w:style w:type="paragraph" w:customStyle="1" w:styleId="00932EC101DF420185885BDD582AB2466">
    <w:name w:val="00932EC101DF420185885BDD582AB2466"/>
    <w:rsid w:val="00F544F3"/>
    <w:pPr>
      <w:spacing w:after="0" w:line="290" w:lineRule="atLeast"/>
    </w:pPr>
    <w:rPr>
      <w:rFonts w:eastAsiaTheme="minorHAnsi"/>
      <w:sz w:val="20"/>
      <w:lang w:val="en-GB" w:eastAsia="en-US"/>
    </w:rPr>
  </w:style>
  <w:style w:type="paragraph" w:customStyle="1" w:styleId="8F671754AF204786BE2C761F639B66274">
    <w:name w:val="8F671754AF204786BE2C761F639B66274"/>
    <w:rsid w:val="00F544F3"/>
    <w:pPr>
      <w:spacing w:after="0" w:line="290" w:lineRule="atLeast"/>
    </w:pPr>
    <w:rPr>
      <w:rFonts w:eastAsiaTheme="minorHAnsi"/>
      <w:sz w:val="20"/>
      <w:lang w:val="en-GB" w:eastAsia="en-US"/>
    </w:rPr>
  </w:style>
  <w:style w:type="paragraph" w:customStyle="1" w:styleId="399BBEFC563C43CFAD5E531154F4D3535">
    <w:name w:val="399BBEFC563C43CFAD5E531154F4D3535"/>
    <w:rsid w:val="00F544F3"/>
    <w:pPr>
      <w:spacing w:after="0" w:line="290" w:lineRule="atLeast"/>
    </w:pPr>
    <w:rPr>
      <w:rFonts w:eastAsiaTheme="minorHAnsi"/>
      <w:sz w:val="20"/>
      <w:lang w:val="en-GB" w:eastAsia="en-US"/>
    </w:rPr>
  </w:style>
  <w:style w:type="paragraph" w:customStyle="1" w:styleId="9866328D96524A828A329418D658EF8E4">
    <w:name w:val="9866328D96524A828A329418D658EF8E4"/>
    <w:rsid w:val="00F544F3"/>
    <w:pPr>
      <w:spacing w:after="0" w:line="290" w:lineRule="atLeast"/>
    </w:pPr>
    <w:rPr>
      <w:rFonts w:eastAsiaTheme="minorHAnsi"/>
      <w:sz w:val="20"/>
      <w:lang w:val="en-GB" w:eastAsia="en-US"/>
    </w:rPr>
  </w:style>
  <w:style w:type="paragraph" w:customStyle="1" w:styleId="5D1BDAC91EB64F20B883FC53F8EA7AF54">
    <w:name w:val="5D1BDAC91EB64F20B883FC53F8EA7AF54"/>
    <w:rsid w:val="00F544F3"/>
    <w:pPr>
      <w:spacing w:after="0" w:line="290" w:lineRule="atLeast"/>
    </w:pPr>
    <w:rPr>
      <w:rFonts w:eastAsiaTheme="minorHAnsi"/>
      <w:sz w:val="20"/>
      <w:lang w:val="en-GB" w:eastAsia="en-US"/>
    </w:rPr>
  </w:style>
  <w:style w:type="paragraph" w:customStyle="1" w:styleId="F1A6B93642D44737A790EB3ACFDF6A4A4">
    <w:name w:val="F1A6B93642D44737A790EB3ACFDF6A4A4"/>
    <w:rsid w:val="00F544F3"/>
    <w:pPr>
      <w:spacing w:after="0" w:line="290" w:lineRule="atLeast"/>
    </w:pPr>
    <w:rPr>
      <w:rFonts w:eastAsiaTheme="minorHAnsi"/>
      <w:sz w:val="20"/>
      <w:lang w:val="en-GB" w:eastAsia="en-US"/>
    </w:rPr>
  </w:style>
  <w:style w:type="paragraph" w:customStyle="1" w:styleId="DEA1FFFAB4404B4192AA7AA6895E03C94">
    <w:name w:val="DEA1FFFAB4404B4192AA7AA6895E03C94"/>
    <w:rsid w:val="00F544F3"/>
    <w:pPr>
      <w:spacing w:after="0" w:line="290" w:lineRule="atLeast"/>
    </w:pPr>
    <w:rPr>
      <w:rFonts w:eastAsiaTheme="minorHAnsi"/>
      <w:sz w:val="20"/>
      <w:lang w:val="en-GB" w:eastAsia="en-US"/>
    </w:rPr>
  </w:style>
  <w:style w:type="paragraph" w:customStyle="1" w:styleId="455A0F6D755B4CA9812113D41B3FB88F4">
    <w:name w:val="455A0F6D755B4CA9812113D41B3FB88F4"/>
    <w:rsid w:val="00F544F3"/>
    <w:pPr>
      <w:spacing w:after="0" w:line="290" w:lineRule="atLeast"/>
    </w:pPr>
    <w:rPr>
      <w:rFonts w:eastAsiaTheme="minorHAnsi"/>
      <w:sz w:val="20"/>
      <w:lang w:val="en-GB" w:eastAsia="en-US"/>
    </w:rPr>
  </w:style>
  <w:style w:type="paragraph" w:customStyle="1" w:styleId="6B3A5C8D447741778FC1759B914E92F74">
    <w:name w:val="6B3A5C8D447741778FC1759B914E92F74"/>
    <w:rsid w:val="00F544F3"/>
    <w:pPr>
      <w:spacing w:after="0" w:line="290" w:lineRule="atLeast"/>
    </w:pPr>
    <w:rPr>
      <w:rFonts w:eastAsiaTheme="minorHAnsi"/>
      <w:sz w:val="20"/>
      <w:lang w:val="en-GB" w:eastAsia="en-US"/>
    </w:rPr>
  </w:style>
  <w:style w:type="paragraph" w:customStyle="1" w:styleId="E965299DB1FC47E7A83225B34218BDBF4">
    <w:name w:val="E965299DB1FC47E7A83225B34218BDBF4"/>
    <w:rsid w:val="00F544F3"/>
    <w:pPr>
      <w:spacing w:after="0" w:line="290" w:lineRule="atLeast"/>
    </w:pPr>
    <w:rPr>
      <w:rFonts w:eastAsiaTheme="minorHAnsi"/>
      <w:sz w:val="20"/>
      <w:lang w:val="en-GB" w:eastAsia="en-US"/>
    </w:rPr>
  </w:style>
  <w:style w:type="paragraph" w:customStyle="1" w:styleId="5FBD6C8576C640E89DDBAA522653F9AB4">
    <w:name w:val="5FBD6C8576C640E89DDBAA522653F9AB4"/>
    <w:rsid w:val="00F544F3"/>
    <w:pPr>
      <w:spacing w:after="0" w:line="290" w:lineRule="atLeast"/>
    </w:pPr>
    <w:rPr>
      <w:rFonts w:eastAsiaTheme="minorHAnsi"/>
      <w:sz w:val="20"/>
      <w:lang w:val="en-GB" w:eastAsia="en-US"/>
    </w:rPr>
  </w:style>
  <w:style w:type="paragraph" w:customStyle="1" w:styleId="4DD0A673E7714CB2B8D5625CA1C36A5E4">
    <w:name w:val="4DD0A673E7714CB2B8D5625CA1C36A5E4"/>
    <w:rsid w:val="00F544F3"/>
    <w:pPr>
      <w:spacing w:after="0" w:line="290" w:lineRule="atLeast"/>
    </w:pPr>
    <w:rPr>
      <w:rFonts w:eastAsiaTheme="minorHAnsi"/>
      <w:sz w:val="20"/>
      <w:lang w:val="en-GB" w:eastAsia="en-US"/>
    </w:rPr>
  </w:style>
  <w:style w:type="paragraph" w:customStyle="1" w:styleId="29554C0A77654170910F668EBDE0A9A94">
    <w:name w:val="29554C0A77654170910F668EBDE0A9A94"/>
    <w:rsid w:val="00F544F3"/>
    <w:pPr>
      <w:spacing w:after="0" w:line="290" w:lineRule="atLeast"/>
    </w:pPr>
    <w:rPr>
      <w:rFonts w:eastAsiaTheme="minorHAnsi"/>
      <w:sz w:val="20"/>
      <w:lang w:val="en-GB" w:eastAsia="en-US"/>
    </w:rPr>
  </w:style>
  <w:style w:type="paragraph" w:customStyle="1" w:styleId="436A1CF2798E4E9EA50AB66306C948F25">
    <w:name w:val="436A1CF2798E4E9EA50AB66306C948F25"/>
    <w:rsid w:val="00F544F3"/>
    <w:pPr>
      <w:spacing w:after="0" w:line="290" w:lineRule="atLeast"/>
    </w:pPr>
    <w:rPr>
      <w:rFonts w:eastAsiaTheme="minorHAnsi"/>
      <w:sz w:val="20"/>
      <w:lang w:val="en-GB" w:eastAsia="en-US"/>
    </w:rPr>
  </w:style>
  <w:style w:type="paragraph" w:customStyle="1" w:styleId="5D53B320B92F4BD1A30957E06BA198783">
    <w:name w:val="5D53B320B92F4BD1A30957E06BA198783"/>
    <w:rsid w:val="00F544F3"/>
    <w:pPr>
      <w:spacing w:after="0" w:line="290" w:lineRule="atLeast"/>
    </w:pPr>
    <w:rPr>
      <w:rFonts w:eastAsiaTheme="minorHAnsi"/>
      <w:sz w:val="20"/>
      <w:lang w:val="en-GB" w:eastAsia="en-US"/>
    </w:rPr>
  </w:style>
  <w:style w:type="paragraph" w:customStyle="1" w:styleId="CFF8AA24514844CDB3D5E367AD8714955">
    <w:name w:val="CFF8AA24514844CDB3D5E367AD8714955"/>
    <w:rsid w:val="00F544F3"/>
    <w:pPr>
      <w:spacing w:after="0" w:line="290" w:lineRule="atLeast"/>
    </w:pPr>
    <w:rPr>
      <w:rFonts w:eastAsiaTheme="minorHAnsi"/>
      <w:sz w:val="20"/>
      <w:lang w:val="en-GB" w:eastAsia="en-US"/>
    </w:rPr>
  </w:style>
  <w:style w:type="paragraph" w:customStyle="1" w:styleId="CA46595EA2C34FD88EF7376673A665605">
    <w:name w:val="CA46595EA2C34FD88EF7376673A665605"/>
    <w:rsid w:val="00F544F3"/>
    <w:pPr>
      <w:spacing w:after="0" w:line="290" w:lineRule="atLeast"/>
    </w:pPr>
    <w:rPr>
      <w:rFonts w:eastAsiaTheme="minorHAnsi"/>
      <w:sz w:val="20"/>
      <w:lang w:val="en-GB" w:eastAsia="en-US"/>
    </w:rPr>
  </w:style>
  <w:style w:type="paragraph" w:customStyle="1" w:styleId="12CC5C9F180349B68E0C55E4C96DCAB15">
    <w:name w:val="12CC5C9F180349B68E0C55E4C96DCAB15"/>
    <w:rsid w:val="00F544F3"/>
    <w:pPr>
      <w:spacing w:after="0" w:line="290" w:lineRule="atLeast"/>
    </w:pPr>
    <w:rPr>
      <w:rFonts w:eastAsiaTheme="minorHAnsi"/>
      <w:sz w:val="20"/>
      <w:lang w:val="en-GB" w:eastAsia="en-US"/>
    </w:rPr>
  </w:style>
  <w:style w:type="paragraph" w:customStyle="1" w:styleId="789DBB2586BE4DDD8F99847444D5B9C74">
    <w:name w:val="789DBB2586BE4DDD8F99847444D5B9C74"/>
    <w:rsid w:val="00F544F3"/>
    <w:pPr>
      <w:spacing w:after="0" w:line="290" w:lineRule="atLeast"/>
    </w:pPr>
    <w:rPr>
      <w:rFonts w:eastAsiaTheme="minorHAnsi"/>
      <w:sz w:val="20"/>
      <w:lang w:val="en-GB" w:eastAsia="en-US"/>
    </w:rPr>
  </w:style>
  <w:style w:type="paragraph" w:customStyle="1" w:styleId="8388690FC49F49F0938941DDE594A1104">
    <w:name w:val="8388690FC49F49F0938941DDE594A1104"/>
    <w:rsid w:val="00F544F3"/>
    <w:pPr>
      <w:spacing w:after="0" w:line="290" w:lineRule="atLeast"/>
    </w:pPr>
    <w:rPr>
      <w:rFonts w:eastAsiaTheme="minorHAnsi"/>
      <w:sz w:val="20"/>
      <w:lang w:val="en-GB" w:eastAsia="en-US"/>
    </w:rPr>
  </w:style>
  <w:style w:type="paragraph" w:customStyle="1" w:styleId="62F27145A7D54523B7CDA4DAA22CFC2E4">
    <w:name w:val="62F27145A7D54523B7CDA4DAA22CFC2E4"/>
    <w:rsid w:val="00F544F3"/>
    <w:pPr>
      <w:spacing w:after="0" w:line="290" w:lineRule="atLeast"/>
    </w:pPr>
    <w:rPr>
      <w:rFonts w:eastAsiaTheme="minorHAnsi"/>
      <w:sz w:val="20"/>
      <w:lang w:val="en-GB" w:eastAsia="en-US"/>
    </w:rPr>
  </w:style>
  <w:style w:type="paragraph" w:customStyle="1" w:styleId="0098E2CA333348B7B5DE788A633A102D4">
    <w:name w:val="0098E2CA333348B7B5DE788A633A102D4"/>
    <w:rsid w:val="00F544F3"/>
    <w:pPr>
      <w:spacing w:after="0" w:line="290" w:lineRule="atLeast"/>
    </w:pPr>
    <w:rPr>
      <w:rFonts w:eastAsiaTheme="minorHAnsi"/>
      <w:sz w:val="20"/>
      <w:lang w:val="en-GB" w:eastAsia="en-US"/>
    </w:rPr>
  </w:style>
  <w:style w:type="paragraph" w:customStyle="1" w:styleId="27918BB1172E42B8ADA65DC0B11BA22B4">
    <w:name w:val="27918BB1172E42B8ADA65DC0B11BA22B4"/>
    <w:rsid w:val="00F544F3"/>
    <w:pPr>
      <w:spacing w:after="0" w:line="290" w:lineRule="atLeast"/>
    </w:pPr>
    <w:rPr>
      <w:rFonts w:eastAsiaTheme="minorHAnsi"/>
      <w:sz w:val="20"/>
      <w:lang w:val="en-GB" w:eastAsia="en-US"/>
    </w:rPr>
  </w:style>
  <w:style w:type="paragraph" w:customStyle="1" w:styleId="F9E8399D992E40898664A8B98715D3D911">
    <w:name w:val="F9E8399D992E40898664A8B98715D3D911"/>
    <w:rsid w:val="00F544F3"/>
    <w:pPr>
      <w:spacing w:after="0" w:line="290" w:lineRule="atLeast"/>
    </w:pPr>
    <w:rPr>
      <w:rFonts w:eastAsiaTheme="minorHAnsi"/>
      <w:sz w:val="20"/>
      <w:lang w:val="en-GB"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Movetia">
      <a:majorFont>
        <a:latin typeface="Akkurat Pro"/>
        <a:ea typeface=""/>
        <a:cs typeface=""/>
      </a:majorFont>
      <a:minorFont>
        <a:latin typeface="Akkurat Pro"/>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Props1.xml><?xml version="1.0" encoding="utf-8"?>
<ds:datastoreItem xmlns:ds="http://schemas.openxmlformats.org/officeDocument/2006/customXml" ds:itemID="{A894F768-6776-4873-A20C-17A6D45BE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2465</Words>
  <Characters>15535</Characters>
  <Application>Microsoft Office Word</Application>
  <DocSecurity>0</DocSecurity>
  <Lines>129</Lines>
  <Paragraphs>35</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VORLAGENBAUER.ch</Company>
  <LinksUpToDate>false</LinksUpToDate>
  <CharactersWithSpaces>17965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Bettina Flückiger</dc:creator>
  <cp:lastModifiedBy>Carlyn Fischer</cp:lastModifiedBy>
  <cp:revision>105</cp:revision>
  <cp:lastPrinted>2021-11-03T10:16:00Z</cp:lastPrinted>
  <dcterms:created xsi:type="dcterms:W3CDTF">2022-08-23T16:17:00Z</dcterms:created>
  <dcterms:modified xsi:type="dcterms:W3CDTF">2022-11-25T07:21:00Z</dcterms:modified>
</cp:coreProperties>
</file>