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4D654" w14:textId="4D38F105" w:rsidR="00EC4555" w:rsidRPr="00286463" w:rsidRDefault="007C2AC6" w:rsidP="00436AB6">
      <w:pPr>
        <w:pStyle w:val="berschrift3"/>
        <w:rPr>
          <w:rFonts w:ascii="Arial" w:hAnsi="Arial" w:cs="Arial"/>
          <w:b w:val="0"/>
          <w:lang w:val="it-CH"/>
        </w:rPr>
      </w:pPr>
      <w:r w:rsidRPr="00286463">
        <w:rPr>
          <w:rFonts w:ascii="Arial" w:hAnsi="Arial" w:cs="Arial"/>
          <w:b w:val="0"/>
          <w:lang w:val="it-CH"/>
        </w:rPr>
        <w:t xml:space="preserve">Programma svizzero per Erasmus+ </w:t>
      </w:r>
      <w:r w:rsidR="00436AB6" w:rsidRPr="00286463">
        <w:rPr>
          <w:rFonts w:ascii="Arial" w:hAnsi="Arial" w:cs="Arial"/>
          <w:b w:val="0"/>
          <w:lang w:val="it-CH"/>
        </w:rPr>
        <w:br/>
      </w:r>
      <w:r w:rsidR="00EC4555" w:rsidRPr="00286463">
        <w:rPr>
          <w:rFonts w:ascii="Arial" w:hAnsi="Arial" w:cs="Arial"/>
          <w:b w:val="0"/>
          <w:lang w:val="it-CH"/>
        </w:rPr>
        <w:t>Bando progetti 2023</w:t>
      </w:r>
    </w:p>
    <w:p w14:paraId="47530282" w14:textId="130B0411" w:rsidR="007C2AC6" w:rsidRPr="00286463" w:rsidRDefault="00EC4555" w:rsidP="00436AB6">
      <w:pPr>
        <w:pStyle w:val="Titel"/>
        <w:rPr>
          <w:rFonts w:ascii="Arial" w:hAnsi="Arial" w:cs="Arial"/>
        </w:rPr>
      </w:pPr>
      <w:r w:rsidRPr="00286463">
        <w:rPr>
          <w:rFonts w:ascii="Arial" w:hAnsi="Arial" w:cs="Arial"/>
        </w:rPr>
        <w:t>Richiesta di contributo per progetti di cooperazione del Programma svizzero per Erasmus+</w:t>
      </w:r>
    </w:p>
    <w:p w14:paraId="64F54ACA" w14:textId="76147D17" w:rsidR="00F30A2C" w:rsidRPr="00286463" w:rsidRDefault="00037CF0" w:rsidP="00436AB6">
      <w:pPr>
        <w:pStyle w:val="berschrift1nummeriert"/>
        <w:ind w:left="567" w:hanging="567"/>
        <w:rPr>
          <w:rFonts w:ascii="Arial" w:hAnsi="Arial" w:cs="Arial"/>
          <w:lang w:val="it-CH"/>
        </w:rPr>
      </w:pPr>
      <w:r w:rsidRPr="00286463">
        <w:rPr>
          <w:rFonts w:ascii="Arial" w:hAnsi="Arial" w:cs="Arial"/>
        </w:rPr>
        <w:t>Bando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3969"/>
        <w:gridCol w:w="4620"/>
      </w:tblGrid>
      <w:tr w:rsidR="003223C9" w:rsidRPr="0085572E" w14:paraId="4F85CA96" w14:textId="77777777" w:rsidTr="00001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FC1EFE8" w14:textId="1AFEDA66" w:rsidR="003223C9" w:rsidRPr="00286463" w:rsidRDefault="003223C9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Tipo di progetto</w:t>
            </w:r>
          </w:p>
        </w:tc>
        <w:tc>
          <w:tcPr>
            <w:tcW w:w="4620" w:type="dxa"/>
          </w:tcPr>
          <w:p w14:paraId="7E1D9263" w14:textId="7BB2CD20" w:rsidR="007E401B" w:rsidRPr="0085572E" w:rsidRDefault="00192CFA" w:rsidP="00436AB6">
            <w:pPr>
              <w:spacing w:line="2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Style w:val="Hyperlink"/>
                  <w:lang w:val="en-US"/>
                </w:rPr>
                <w:id w:val="-515459427"/>
                <w:placeholder>
                  <w:docPart w:val="C48624E3F2234180A95DAF062C73DB09"/>
                </w:placeholder>
                <w:dropDownList>
                  <w:listItem w:displayText="Selezionare un tipo di progetto" w:value="Selezionare un tipo di progetto"/>
                  <w:listItem w:displayText="Partnerships for Cooperation: Cooperation Partnerships" w:value="Partnerships for Cooperation: Cooperation Partnerships"/>
                  <w:listItem w:displayText="Partnerships for Excellence: Centres of Vocational Excellence" w:value="Partnerships for Excellence: Centres of Vocational Excellence"/>
                  <w:listItem w:displayText="Partnerships for Excellence: European Universities" w:value="Partnerships for Excellence: European Universities"/>
                  <w:listItem w:displayText="Partnerships for Innovation: Alliances for Innovation" w:value="Partnerships for Innovation: Alliances for Innovation"/>
                  <w:listItem w:displayText="Partnerships for Innovation: Forward Looking Projects" w:value="Partnerships for Innovation: Forward Looking Projects"/>
                </w:dropDownList>
              </w:sdtPr>
              <w:sdtEndPr>
                <w:rPr>
                  <w:rStyle w:val="Hyperlink"/>
                </w:rPr>
              </w:sdtEndPr>
              <w:sdtContent>
                <w:r w:rsidR="0085572E" w:rsidRPr="0085572E">
                  <w:rPr>
                    <w:rStyle w:val="Platzhaltertext"/>
                    <w:rFonts w:ascii="Arial" w:hAnsi="Arial" w:cs="Arial"/>
                  </w:rPr>
                  <w:t>Selezionare un tipo di progetto</w:t>
                </w:r>
              </w:sdtContent>
            </w:sdt>
          </w:p>
        </w:tc>
      </w:tr>
      <w:tr w:rsidR="003223C9" w:rsidRPr="00286463" w14:paraId="7AC963EE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AB9C89D" w14:textId="3C5B0AC7" w:rsidR="003223C9" w:rsidRPr="00286463" w:rsidRDefault="003223C9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Topic ID (se applicabile):</w:t>
            </w:r>
          </w:p>
        </w:tc>
        <w:tc>
          <w:tcPr>
            <w:tcW w:w="4620" w:type="dxa"/>
          </w:tcPr>
          <w:p w14:paraId="24520CFF" w14:textId="77777777" w:rsidR="003223C9" w:rsidRPr="00286463" w:rsidRDefault="00192CFA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3509991"/>
                <w:placeholder>
                  <w:docPart w:val="1E1029EFB8654BB2BFE45DD69F11E3C9"/>
                </w:placeholder>
                <w:showingPlcHdr/>
                <w:text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</w:rPr>
                  <w:t>_____</w:t>
                </w:r>
              </w:sdtContent>
            </w:sdt>
          </w:p>
        </w:tc>
      </w:tr>
      <w:tr w:rsidR="003223C9" w:rsidRPr="00286463" w14:paraId="416DF2DE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B0BA4BD" w14:textId="5C877C16" w:rsidR="003223C9" w:rsidRPr="00286463" w:rsidRDefault="003223C9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 xml:space="preserve">Titolo del progetto: </w:t>
            </w:r>
          </w:p>
        </w:tc>
        <w:tc>
          <w:tcPr>
            <w:tcW w:w="4620" w:type="dxa"/>
          </w:tcPr>
          <w:p w14:paraId="28BBA321" w14:textId="77777777" w:rsidR="003223C9" w:rsidRPr="00286463" w:rsidRDefault="00192CFA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89480780"/>
                <w:placeholder>
                  <w:docPart w:val="DCC577B8DC10444A9381A6E758C62231"/>
                </w:placeholder>
                <w:showingPlcHdr/>
                <w:text w:multiLine="1"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</w:rPr>
                  <w:t>_____</w:t>
                </w:r>
              </w:sdtContent>
            </w:sdt>
          </w:p>
        </w:tc>
      </w:tr>
      <w:tr w:rsidR="003223C9" w:rsidRPr="00286463" w14:paraId="15C62E8E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20B0C3C" w14:textId="082C5645" w:rsidR="003223C9" w:rsidRPr="00286463" w:rsidRDefault="003223C9" w:rsidP="00436AB6">
            <w:pPr>
              <w:pBdr>
                <w:between w:val="single" w:sz="4" w:space="1" w:color="auto"/>
              </w:pBdr>
              <w:tabs>
                <w:tab w:val="left" w:pos="3544"/>
              </w:tabs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Settore di formazione:</w:t>
            </w:r>
          </w:p>
        </w:tc>
        <w:tc>
          <w:tcPr>
            <w:tcW w:w="4620" w:type="dxa"/>
          </w:tcPr>
          <w:p w14:paraId="6CE12E9D" w14:textId="77777777" w:rsidR="003223C9" w:rsidRPr="00286463" w:rsidRDefault="00192CFA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8630644"/>
                <w:placeholder>
                  <w:docPart w:val="079DDCD56F2A49B2B793C5B7286C66A6"/>
                </w:placeholder>
                <w:showingPlcHdr/>
                <w:text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</w:rPr>
                  <w:t>_____</w:t>
                </w:r>
              </w:sdtContent>
            </w:sdt>
          </w:p>
        </w:tc>
      </w:tr>
      <w:tr w:rsidR="003223C9" w:rsidRPr="00286463" w14:paraId="60041817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EF4B841" w14:textId="2BB78BC9" w:rsidR="003223C9" w:rsidRPr="00286463" w:rsidRDefault="003223C9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Inizio del progetto come da candidatura UE:</w:t>
            </w:r>
          </w:p>
        </w:tc>
        <w:sdt>
          <w:sdtPr>
            <w:rPr>
              <w:rFonts w:ascii="Arial" w:hAnsi="Arial" w:cs="Arial"/>
            </w:rPr>
            <w:id w:val="1861704093"/>
            <w:placeholder>
              <w:docPart w:val="669339562107411D9B41A0EFF25AB3BC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620" w:type="dxa"/>
              </w:tcPr>
              <w:p w14:paraId="3D4D7812" w14:textId="77777777" w:rsidR="003223C9" w:rsidRPr="00286463" w:rsidRDefault="003223C9" w:rsidP="00436AB6">
                <w:pPr>
                  <w:spacing w:line="22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86463">
                  <w:rPr>
                    <w:rStyle w:val="Platzhaltertext"/>
                    <w:rFonts w:ascii="Arial" w:hAnsi="Arial" w:cs="Arial"/>
                  </w:rPr>
                  <w:t>TT.MM.JJJJ</w:t>
                </w:r>
              </w:p>
            </w:tc>
          </w:sdtContent>
        </w:sdt>
      </w:tr>
      <w:tr w:rsidR="003223C9" w:rsidRPr="00286463" w14:paraId="5DBD583D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81D041F" w14:textId="61F67FE1" w:rsidR="003223C9" w:rsidRPr="00286463" w:rsidRDefault="003223C9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Durata del progetto in mesi:</w:t>
            </w:r>
          </w:p>
        </w:tc>
        <w:tc>
          <w:tcPr>
            <w:tcW w:w="4620" w:type="dxa"/>
          </w:tcPr>
          <w:p w14:paraId="2C33E3F7" w14:textId="77777777" w:rsidR="003223C9" w:rsidRPr="00286463" w:rsidRDefault="00192CFA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1350001"/>
                <w:placeholder>
                  <w:docPart w:val="CC7351190BD64453AA5FC4F8DB7AB067"/>
                </w:placeholder>
                <w:showingPlcHdr/>
                <w:text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</w:rPr>
                  <w:t>_____</w:t>
                </w:r>
              </w:sdtContent>
            </w:sdt>
          </w:p>
        </w:tc>
      </w:tr>
      <w:tr w:rsidR="003223C9" w:rsidRPr="00286463" w14:paraId="42E34C63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3EF1060" w14:textId="0FA3581E" w:rsidR="003223C9" w:rsidRPr="00286463" w:rsidRDefault="003223C9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Fine del progetto:</w:t>
            </w:r>
          </w:p>
        </w:tc>
        <w:sdt>
          <w:sdtPr>
            <w:rPr>
              <w:rFonts w:ascii="Arial" w:hAnsi="Arial" w:cs="Arial"/>
            </w:rPr>
            <w:id w:val="1064838938"/>
            <w:placeholder>
              <w:docPart w:val="25C6CE5F2AAD43A5A2DC0ABD5B7E35E3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620" w:type="dxa"/>
              </w:tcPr>
              <w:p w14:paraId="45540226" w14:textId="77777777" w:rsidR="003223C9" w:rsidRPr="00286463" w:rsidRDefault="003223C9" w:rsidP="00436AB6">
                <w:pPr>
                  <w:spacing w:line="22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86463">
                  <w:rPr>
                    <w:rStyle w:val="Platzhaltertext"/>
                    <w:rFonts w:ascii="Arial" w:hAnsi="Arial" w:cs="Arial"/>
                  </w:rPr>
                  <w:t>TT.MM.JJJJ</w:t>
                </w:r>
              </w:p>
            </w:tc>
          </w:sdtContent>
        </w:sdt>
      </w:tr>
    </w:tbl>
    <w:p w14:paraId="044644AB" w14:textId="77777777" w:rsidR="00972399" w:rsidRPr="00286463" w:rsidRDefault="00972399" w:rsidP="00436AB6">
      <w:pPr>
        <w:pStyle w:val="berschrift1nummeriert"/>
        <w:ind w:left="567" w:hanging="567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>Coordinamento del progetto, istituti partner e accordo di cooperazione</w:t>
      </w:r>
    </w:p>
    <w:p w14:paraId="16C50281" w14:textId="163AAFC6" w:rsidR="00972399" w:rsidRPr="00286463" w:rsidRDefault="00972399" w:rsidP="00436AB6">
      <w:pPr>
        <w:pStyle w:val="berschrift2nummeriert"/>
        <w:ind w:left="567" w:hanging="567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>Istituto candidato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3969"/>
        <w:gridCol w:w="4620"/>
      </w:tblGrid>
      <w:tr w:rsidR="003223C9" w:rsidRPr="00286463" w14:paraId="53C69A3A" w14:textId="77777777" w:rsidTr="00001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3220980" w14:textId="6CA20CD4" w:rsidR="003223C9" w:rsidRPr="00286463" w:rsidRDefault="003223C9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Istituto candidato</w:t>
            </w:r>
          </w:p>
        </w:tc>
        <w:tc>
          <w:tcPr>
            <w:tcW w:w="4620" w:type="dxa"/>
          </w:tcPr>
          <w:p w14:paraId="5BD349E4" w14:textId="77777777" w:rsidR="003223C9" w:rsidRPr="00286463" w:rsidRDefault="00192CFA" w:rsidP="00436AB6">
            <w:pPr>
              <w:spacing w:line="2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</w:rPr>
                <w:id w:val="-2008808113"/>
                <w:placeholder>
                  <w:docPart w:val="7B00EC19E0534F57BD325C90AFC4F5C1"/>
                </w:placeholder>
                <w:showingPlcHdr/>
                <w:text w:multiLine="1"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3223C9" w:rsidRPr="00286463" w14:paraId="696DC0C0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5177A37" w14:textId="01945455" w:rsidR="003223C9" w:rsidRPr="00286463" w:rsidRDefault="003223C9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Forma giuridica</w:t>
            </w:r>
          </w:p>
        </w:tc>
        <w:tc>
          <w:tcPr>
            <w:tcW w:w="4620" w:type="dxa"/>
          </w:tcPr>
          <w:p w14:paraId="70B84CF8" w14:textId="77777777" w:rsidR="003223C9" w:rsidRPr="00286463" w:rsidRDefault="00192CFA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11953232"/>
                <w:placeholder>
                  <w:docPart w:val="A6AA24A8EE634209AE9E5AAE5FDF1186"/>
                </w:placeholder>
                <w:showingPlcHdr/>
                <w:text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3223C9" w:rsidRPr="00286463" w14:paraId="2318B5F9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2886CED" w14:textId="2746A3A7" w:rsidR="003223C9" w:rsidRPr="00286463" w:rsidRDefault="003223C9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Indirizzo</w:t>
            </w:r>
          </w:p>
        </w:tc>
        <w:tc>
          <w:tcPr>
            <w:tcW w:w="4620" w:type="dxa"/>
          </w:tcPr>
          <w:p w14:paraId="36C79E82" w14:textId="77777777" w:rsidR="003223C9" w:rsidRPr="00286463" w:rsidRDefault="00192CFA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31835569"/>
                <w:placeholder>
                  <w:docPart w:val="DE0D1E1C2EF34437AD7AC52EF34DC64C"/>
                </w:placeholder>
                <w:showingPlcHdr/>
                <w:text w:multiLine="1"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3223C9" w:rsidRPr="00286463" w14:paraId="728BDD24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609D5A5" w14:textId="2FA96694" w:rsidR="003223C9" w:rsidRPr="00286463" w:rsidRDefault="003223C9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Sito web</w:t>
            </w:r>
          </w:p>
        </w:tc>
        <w:tc>
          <w:tcPr>
            <w:tcW w:w="4620" w:type="dxa"/>
          </w:tcPr>
          <w:p w14:paraId="4255D9A8" w14:textId="77777777" w:rsidR="003223C9" w:rsidRPr="00286463" w:rsidRDefault="00192CFA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4858388"/>
                <w:placeholder>
                  <w:docPart w:val="F774444CB0B7486C8D7F85FE5DACE71B"/>
                </w:placeholder>
                <w:showingPlcHdr/>
                <w:text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3223C9" w:rsidRPr="00286463" w14:paraId="1C511FCB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005DA2E" w14:textId="3E622210" w:rsidR="003223C9" w:rsidRPr="00286463" w:rsidRDefault="003223C9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Numero d’identificazione dell’impresa (IDI)</w:t>
            </w:r>
          </w:p>
        </w:tc>
        <w:tc>
          <w:tcPr>
            <w:tcW w:w="4620" w:type="dxa"/>
          </w:tcPr>
          <w:p w14:paraId="3B8FF259" w14:textId="77777777" w:rsidR="003223C9" w:rsidRPr="00286463" w:rsidRDefault="00192CFA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12992977"/>
                <w:placeholder>
                  <w:docPart w:val="3863509DF64E4425ABD69529E55883D9"/>
                </w:placeholder>
                <w:showingPlcHdr/>
                <w:text w:multiLine="1"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3223C9" w:rsidRPr="00286463" w14:paraId="59D49DAA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F3D71F4" w14:textId="02883AB5" w:rsidR="003223C9" w:rsidRPr="00286463" w:rsidRDefault="003223C9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Tipologia di istituto</w:t>
            </w:r>
          </w:p>
        </w:tc>
        <w:sdt>
          <w:sdtPr>
            <w:rPr>
              <w:rFonts w:ascii="Arial" w:hAnsi="Arial" w:cs="Arial"/>
            </w:rPr>
            <w:id w:val="-1901598639"/>
            <w:placeholder>
              <w:docPart w:val="A544DCB4AE8F44ACAEE22003BD2502D3"/>
            </w:placeholder>
            <w:dropDownList>
              <w:listItem w:displayText="Scegliere un tipo." w:value="Scegliere un tipo."/>
              <w:listItem w:displayText="Scuola" w:value="Scuola"/>
              <w:listItem w:displayText="Centro di formazione (professionale)/Scuola d’arti e mestieri" w:value="Centro di formazione (professionale)/Scuola d’arti e mestieri"/>
              <w:listItem w:displayText="Scuola universitaria" w:value="Scuola universitaria"/>
              <w:listItem w:displayText="Cantone/Comune" w:value="Cantone/Comune"/>
              <w:listItem w:displayText="Organizzazione senza scopo di lucro (anche associazione)" w:value="Organizzazione senza scopo di lucro (anche associazione)"/>
              <w:listItem w:displayText="Azienda" w:value="Azienda"/>
              <w:listItem w:displayText="Altro" w:value="Altro"/>
            </w:dropDownList>
          </w:sdtPr>
          <w:sdtEndPr/>
          <w:sdtContent>
            <w:tc>
              <w:tcPr>
                <w:tcW w:w="4620" w:type="dxa"/>
              </w:tcPr>
              <w:p w14:paraId="23499B39" w14:textId="56ECF028" w:rsidR="003223C9" w:rsidRPr="00E346FD" w:rsidRDefault="003223C9" w:rsidP="00436AB6">
                <w:pPr>
                  <w:spacing w:line="22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D740A">
                  <w:rPr>
                    <w:rStyle w:val="Platzhaltertext"/>
                    <w:rFonts w:ascii="Arial" w:hAnsi="Arial" w:cs="Arial"/>
                  </w:rPr>
                  <w:t>Scegliere un tipo.</w:t>
                </w:r>
              </w:p>
            </w:tc>
          </w:sdtContent>
        </w:sdt>
      </w:tr>
    </w:tbl>
    <w:p w14:paraId="745E8DC1" w14:textId="77777777" w:rsidR="003223C9" w:rsidRPr="00286463" w:rsidRDefault="003223C9" w:rsidP="00436AB6">
      <w:pPr>
        <w:spacing w:after="200" w:line="220" w:lineRule="atLeast"/>
        <w:rPr>
          <w:rFonts w:ascii="Arial" w:eastAsiaTheme="majorEastAsia" w:hAnsi="Arial" w:cs="Arial"/>
          <w:bCs/>
          <w:color w:val="FF675D" w:themeColor="accent1"/>
          <w:sz w:val="24"/>
          <w:szCs w:val="26"/>
          <w:lang w:val="it-CH"/>
        </w:rPr>
      </w:pPr>
      <w:r w:rsidRPr="00286463">
        <w:rPr>
          <w:rFonts w:ascii="Arial" w:hAnsi="Arial" w:cs="Arial"/>
          <w:lang w:val="it-CH"/>
        </w:rPr>
        <w:br w:type="page"/>
      </w:r>
    </w:p>
    <w:p w14:paraId="380EC547" w14:textId="6A711581" w:rsidR="00972399" w:rsidRPr="00286463" w:rsidRDefault="00972399" w:rsidP="00436AB6">
      <w:pPr>
        <w:pStyle w:val="berschrift2nummeriert"/>
        <w:ind w:left="567" w:hanging="567"/>
        <w:rPr>
          <w:rFonts w:ascii="Arial" w:hAnsi="Arial" w:cs="Arial"/>
          <w:lang w:val="it-CH"/>
        </w:rPr>
      </w:pPr>
      <w:r w:rsidRPr="00286463">
        <w:rPr>
          <w:rFonts w:ascii="Arial" w:hAnsi="Arial" w:cs="Arial"/>
        </w:rPr>
        <w:lastRenderedPageBreak/>
        <w:t>Referente</w:t>
      </w:r>
      <w:r w:rsidRPr="00286463">
        <w:rPr>
          <w:rFonts w:ascii="Arial" w:hAnsi="Arial" w:cs="Arial"/>
          <w:lang w:val="it-CH"/>
        </w:rPr>
        <w:t xml:space="preserve"> (coordinatore/trice del progetto)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3969"/>
        <w:gridCol w:w="4620"/>
      </w:tblGrid>
      <w:tr w:rsidR="003223C9" w:rsidRPr="00286463" w14:paraId="5E07AAE9" w14:textId="77777777" w:rsidTr="00001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F501981" w14:textId="0A49F896" w:rsidR="003223C9" w:rsidRPr="00286463" w:rsidRDefault="003223C9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Appellativo, titolo</w:t>
            </w:r>
          </w:p>
        </w:tc>
        <w:tc>
          <w:tcPr>
            <w:tcW w:w="4620" w:type="dxa"/>
          </w:tcPr>
          <w:p w14:paraId="1EEF511E" w14:textId="77777777" w:rsidR="003223C9" w:rsidRPr="00286463" w:rsidRDefault="00192CFA" w:rsidP="00436AB6">
            <w:pPr>
              <w:spacing w:line="2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</w:rPr>
                <w:id w:val="-1062861232"/>
                <w:placeholder>
                  <w:docPart w:val="7385BEE1BEF24BAB81E7E133A1222AD9"/>
                </w:placeholder>
                <w:showingPlcHdr/>
                <w:text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3223C9" w:rsidRPr="00286463" w14:paraId="78DE97B3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734A3A1" w14:textId="6715554D" w:rsidR="003223C9" w:rsidRPr="00286463" w:rsidRDefault="003223C9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Nome, cognome</w:t>
            </w:r>
          </w:p>
        </w:tc>
        <w:tc>
          <w:tcPr>
            <w:tcW w:w="4620" w:type="dxa"/>
          </w:tcPr>
          <w:p w14:paraId="69764269" w14:textId="77777777" w:rsidR="003223C9" w:rsidRPr="00286463" w:rsidRDefault="00192CFA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45695576"/>
                <w:placeholder>
                  <w:docPart w:val="FF7E205352F246D0A1E878AE5AF4D1E8"/>
                </w:placeholder>
                <w:showingPlcHdr/>
                <w:text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3223C9" w:rsidRPr="00286463" w14:paraId="636E1047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E6E9AE7" w14:textId="2CADAC10" w:rsidR="003223C9" w:rsidRPr="00286463" w:rsidRDefault="003223C9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Funzione</w:t>
            </w:r>
          </w:p>
        </w:tc>
        <w:tc>
          <w:tcPr>
            <w:tcW w:w="4620" w:type="dxa"/>
          </w:tcPr>
          <w:p w14:paraId="4439408C" w14:textId="77777777" w:rsidR="003223C9" w:rsidRPr="00286463" w:rsidRDefault="00192CFA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24247582"/>
                <w:placeholder>
                  <w:docPart w:val="0469BBE31A5D4E729724C8B1BC45A057"/>
                </w:placeholder>
                <w:showingPlcHdr/>
                <w:text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3223C9" w:rsidRPr="00286463" w14:paraId="7871FF21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0735055" w14:textId="519B9BC6" w:rsidR="003223C9" w:rsidRPr="00286463" w:rsidRDefault="003223C9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Reparto/settore</w:t>
            </w:r>
          </w:p>
        </w:tc>
        <w:tc>
          <w:tcPr>
            <w:tcW w:w="4620" w:type="dxa"/>
          </w:tcPr>
          <w:p w14:paraId="32DD8CDE" w14:textId="77777777" w:rsidR="003223C9" w:rsidRPr="00286463" w:rsidRDefault="00192CFA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5482203"/>
                <w:placeholder>
                  <w:docPart w:val="CBBBD6A4EC274F7EAD7F009EA83996D2"/>
                </w:placeholder>
                <w:showingPlcHdr/>
                <w:text w:multiLine="1"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3223C9" w:rsidRPr="00286463" w14:paraId="599B349D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8559710" w14:textId="62BCDDD3" w:rsidR="003223C9" w:rsidRPr="00286463" w:rsidRDefault="003223C9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Istituto</w:t>
            </w:r>
          </w:p>
        </w:tc>
        <w:tc>
          <w:tcPr>
            <w:tcW w:w="4620" w:type="dxa"/>
          </w:tcPr>
          <w:p w14:paraId="1691273E" w14:textId="77777777" w:rsidR="003223C9" w:rsidRPr="00286463" w:rsidRDefault="00192CFA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97834376"/>
                <w:placeholder>
                  <w:docPart w:val="249BEA81D35C4638924A41D8D7311F46"/>
                </w:placeholder>
                <w:showingPlcHdr/>
                <w:text w:multiLine="1"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3223C9" w:rsidRPr="00286463" w14:paraId="18719808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23E42A1" w14:textId="6D530764" w:rsidR="003223C9" w:rsidRPr="00286463" w:rsidRDefault="003223C9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Indirizzo</w:t>
            </w:r>
          </w:p>
        </w:tc>
        <w:tc>
          <w:tcPr>
            <w:tcW w:w="4620" w:type="dxa"/>
          </w:tcPr>
          <w:p w14:paraId="198EDAEE" w14:textId="77777777" w:rsidR="003223C9" w:rsidRPr="00286463" w:rsidRDefault="00192CFA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53990431"/>
                <w:placeholder>
                  <w:docPart w:val="14121AB95EF34D1FB8F8474FA65E73BB"/>
                </w:placeholder>
                <w:showingPlcHdr/>
                <w:text w:multiLine="1"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3223C9" w:rsidRPr="00286463" w14:paraId="4FDA6130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8E22DE4" w14:textId="74017841" w:rsidR="003223C9" w:rsidRPr="00286463" w:rsidRDefault="003223C9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E-mail</w:t>
            </w:r>
          </w:p>
        </w:tc>
        <w:tc>
          <w:tcPr>
            <w:tcW w:w="4620" w:type="dxa"/>
          </w:tcPr>
          <w:p w14:paraId="78076C80" w14:textId="77777777" w:rsidR="003223C9" w:rsidRPr="00286463" w:rsidRDefault="00192CFA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7201692"/>
                <w:placeholder>
                  <w:docPart w:val="C4F338FA44DF4F608339E8F1CEF3A581"/>
                </w:placeholder>
                <w:showingPlcHdr/>
                <w:text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3223C9" w:rsidRPr="00286463" w14:paraId="484E275D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7CF3D7E" w14:textId="0510E68B" w:rsidR="003223C9" w:rsidRPr="00286463" w:rsidRDefault="003223C9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Telefono</w:t>
            </w:r>
          </w:p>
        </w:tc>
        <w:tc>
          <w:tcPr>
            <w:tcW w:w="4620" w:type="dxa"/>
          </w:tcPr>
          <w:p w14:paraId="3476B017" w14:textId="77777777" w:rsidR="003223C9" w:rsidRPr="00286463" w:rsidRDefault="00192CFA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0757716"/>
                <w:placeholder>
                  <w:docPart w:val="5099DC8CA99C4AEEA73ABCFC8B97C54B"/>
                </w:placeholder>
                <w:showingPlcHdr/>
                <w:text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3223C9" w:rsidRPr="00286463" w14:paraId="3F126048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948FFC9" w14:textId="7C325D82" w:rsidR="003223C9" w:rsidRPr="00286463" w:rsidRDefault="003223C9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Lingua preferita per la corrispondenza</w:t>
            </w:r>
          </w:p>
        </w:tc>
        <w:sdt>
          <w:sdtPr>
            <w:rPr>
              <w:rFonts w:ascii="Arial" w:hAnsi="Arial" w:cs="Arial"/>
            </w:rPr>
            <w:id w:val="-418248857"/>
            <w:placeholder>
              <w:docPart w:val="384C2F8B81D14EAB9E88E86D4A5AF88C"/>
            </w:placeholder>
            <w:showingPlcHdr/>
            <w:dropDownList>
              <w:listItem w:value="Selezionare."/>
              <w:listItem w:displayText="Deutsch" w:value="Deutsch"/>
              <w:listItem w:displayText="Français" w:value="Français"/>
              <w:listItem w:displayText="Italiano" w:value="Italiano"/>
              <w:listItem w:displayText="English" w:value="English"/>
            </w:dropDownList>
          </w:sdtPr>
          <w:sdtEndPr/>
          <w:sdtContent>
            <w:tc>
              <w:tcPr>
                <w:tcW w:w="4620" w:type="dxa"/>
              </w:tcPr>
              <w:p w14:paraId="0089BC88" w14:textId="71E4E427" w:rsidR="003223C9" w:rsidRPr="00286463" w:rsidRDefault="003223C9" w:rsidP="00436AB6">
                <w:pPr>
                  <w:spacing w:line="22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86463">
                  <w:rPr>
                    <w:rStyle w:val="Platzhaltertext"/>
                    <w:rFonts w:ascii="Arial" w:hAnsi="Arial" w:cs="Arial"/>
                  </w:rPr>
                  <w:t>Selezionare.</w:t>
                </w:r>
              </w:p>
            </w:tc>
          </w:sdtContent>
        </w:sdt>
      </w:tr>
    </w:tbl>
    <w:p w14:paraId="1E53BD30" w14:textId="77777777" w:rsidR="00972399" w:rsidRPr="00286463" w:rsidRDefault="00972399" w:rsidP="00436AB6">
      <w:pPr>
        <w:suppressAutoHyphens/>
        <w:spacing w:line="220" w:lineRule="atLeast"/>
        <w:rPr>
          <w:rFonts w:ascii="Arial" w:hAnsi="Arial" w:cs="Arial"/>
          <w:lang w:val="it-CH"/>
        </w:rPr>
      </w:pPr>
    </w:p>
    <w:p w14:paraId="0D8DA31F" w14:textId="77777777" w:rsidR="00972399" w:rsidRPr="00286463" w:rsidRDefault="00972399" w:rsidP="00436AB6">
      <w:pPr>
        <w:suppressAutoHyphens/>
        <w:spacing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>Il/la coordinatore/coordinatrice del progetto ha già acquisito familiarità con i seguenti strumenti di promozione della cooperazione: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5670"/>
        <w:gridCol w:w="2835"/>
      </w:tblGrid>
      <w:tr w:rsidR="00972399" w:rsidRPr="00286463" w14:paraId="460A7A8E" w14:textId="77777777" w:rsidTr="00766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0DB79715" w14:textId="77777777" w:rsidR="00972399" w:rsidRPr="00286463" w:rsidRDefault="00972399" w:rsidP="00436AB6">
            <w:pPr>
              <w:suppressAutoHyphens/>
              <w:spacing w:line="220" w:lineRule="atLeast"/>
              <w:rPr>
                <w:rFonts w:ascii="Arial" w:hAnsi="Arial" w:cs="Arial"/>
                <w:lang w:val="it-CH"/>
              </w:rPr>
            </w:pPr>
            <w:r w:rsidRPr="00286463">
              <w:rPr>
                <w:rFonts w:ascii="Arial" w:hAnsi="Arial" w:cs="Arial"/>
                <w:lang w:val="it-CH"/>
              </w:rPr>
              <w:t>Programma di promozione</w:t>
            </w:r>
          </w:p>
        </w:tc>
        <w:tc>
          <w:tcPr>
            <w:tcW w:w="2835" w:type="dxa"/>
          </w:tcPr>
          <w:p w14:paraId="572BCAA8" w14:textId="77777777" w:rsidR="00972399" w:rsidRPr="00286463" w:rsidRDefault="00972399" w:rsidP="00436AB6">
            <w:pPr>
              <w:suppressAutoHyphens/>
              <w:spacing w:line="2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286463">
              <w:rPr>
                <w:rFonts w:ascii="Arial" w:hAnsi="Arial" w:cs="Arial"/>
                <w:lang w:val="it-CH"/>
              </w:rPr>
              <w:t>Direzione di progetto o partecipazione al progetto</w:t>
            </w:r>
          </w:p>
        </w:tc>
      </w:tr>
      <w:tr w:rsidR="00972399" w:rsidRPr="00286463" w14:paraId="44766FCF" w14:textId="77777777" w:rsidTr="00766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1B0C662A" w14:textId="77777777" w:rsidR="00972399" w:rsidRPr="00286463" w:rsidRDefault="00972399" w:rsidP="00436AB6">
            <w:pPr>
              <w:suppressAutoHyphens/>
              <w:spacing w:line="220" w:lineRule="atLeast"/>
              <w:rPr>
                <w:rFonts w:ascii="Arial" w:hAnsi="Arial" w:cs="Arial"/>
                <w:color w:val="auto"/>
                <w:lang w:val="it-CH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Programma (pilota) internazionale di Movetia</w:t>
            </w:r>
          </w:p>
        </w:tc>
        <w:sdt>
          <w:sdtPr>
            <w:rPr>
              <w:rFonts w:ascii="Arial" w:hAnsi="Arial" w:cs="Arial"/>
            </w:rPr>
            <w:id w:val="1563451480"/>
            <w:placeholder>
              <w:docPart w:val="1CAA2D5E8C86416F91E0542F6E5E87C8"/>
            </w:placeholder>
            <w:showingPlcHdr/>
            <w:dropDownList>
              <w:listItem w:value="Selezionare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45B82529" w14:textId="3A0576A2" w:rsidR="00972399" w:rsidRPr="00286463" w:rsidRDefault="003223C9" w:rsidP="00436AB6">
                <w:pPr>
                  <w:suppressAutoHyphens/>
                  <w:spacing w:line="22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CH"/>
                  </w:rPr>
                </w:pPr>
                <w:r w:rsidRPr="00286463">
                  <w:rPr>
                    <w:rStyle w:val="Platzhaltertext"/>
                    <w:rFonts w:ascii="Arial" w:hAnsi="Arial" w:cs="Arial"/>
                  </w:rPr>
                  <w:t>Selezionare.</w:t>
                </w:r>
              </w:p>
            </w:tc>
          </w:sdtContent>
        </w:sdt>
      </w:tr>
      <w:tr w:rsidR="00972399" w:rsidRPr="00286463" w14:paraId="281B02A1" w14:textId="77777777" w:rsidTr="00766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0EAC30D8" w14:textId="77777777" w:rsidR="00972399" w:rsidRPr="00286463" w:rsidRDefault="00972399" w:rsidP="00436AB6">
            <w:pPr>
              <w:suppressAutoHyphens/>
              <w:spacing w:line="220" w:lineRule="atLeast"/>
              <w:rPr>
                <w:rFonts w:ascii="Arial" w:hAnsi="Arial" w:cs="Arial"/>
                <w:lang w:val="it-CH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Erasmus+ o Programma svizzero per Erasmus+:</w:t>
            </w:r>
          </w:p>
          <w:p w14:paraId="7EDA7D5F" w14:textId="77777777" w:rsidR="00972399" w:rsidRPr="00286463" w:rsidRDefault="00972399" w:rsidP="00436AB6">
            <w:pPr>
              <w:suppressAutoHyphens/>
              <w:spacing w:line="220" w:lineRule="atLeast"/>
              <w:rPr>
                <w:rFonts w:ascii="Arial" w:hAnsi="Arial" w:cs="Arial"/>
                <w:color w:val="auto"/>
                <w:lang w:val="it-CH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partenariato strategico, partenariato collaborativo; alleanze per la conoscenza, alleanze per le abilità settoriali, alleanze per l’innovazione, sviluppo delle capacità, Erasmus Mundus, Jean Monnet</w:t>
            </w:r>
          </w:p>
        </w:tc>
        <w:sdt>
          <w:sdtPr>
            <w:rPr>
              <w:rFonts w:ascii="Arial" w:hAnsi="Arial" w:cs="Arial"/>
            </w:rPr>
            <w:id w:val="-2030256757"/>
            <w:placeholder>
              <w:docPart w:val="734B0E51F49244FBBCD0C1C1B05B2C44"/>
            </w:placeholder>
            <w:showingPlcHdr/>
            <w:dropDownList>
              <w:listItem w:value="Selezionare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1F089A7A" w14:textId="687719E7" w:rsidR="00972399" w:rsidRPr="00286463" w:rsidRDefault="003223C9" w:rsidP="00436AB6">
                <w:pPr>
                  <w:suppressAutoHyphens/>
                  <w:spacing w:line="22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CH"/>
                  </w:rPr>
                </w:pPr>
                <w:r w:rsidRPr="00286463">
                  <w:rPr>
                    <w:rStyle w:val="Platzhaltertext"/>
                    <w:rFonts w:ascii="Arial" w:hAnsi="Arial" w:cs="Arial"/>
                  </w:rPr>
                  <w:t>Selezionare.</w:t>
                </w:r>
              </w:p>
            </w:tc>
          </w:sdtContent>
        </w:sdt>
      </w:tr>
      <w:tr w:rsidR="00972399" w:rsidRPr="00286463" w14:paraId="4C7E58F4" w14:textId="77777777" w:rsidTr="00766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2F4098D4" w14:textId="77777777" w:rsidR="00972399" w:rsidRPr="00286463" w:rsidRDefault="00972399" w:rsidP="00436AB6">
            <w:pPr>
              <w:suppressAutoHyphens/>
              <w:spacing w:line="220" w:lineRule="atLeast"/>
              <w:rPr>
                <w:rFonts w:ascii="Arial" w:hAnsi="Arial" w:cs="Arial"/>
                <w:color w:val="auto"/>
                <w:lang w:val="it-CH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Altri programmi di collaborazione internazionale nella formazione/animazione giovanile, ad es. programma del Consiglio d’Europa o di un’associazione universitaria</w:t>
            </w:r>
          </w:p>
        </w:tc>
        <w:tc>
          <w:tcPr>
            <w:tcW w:w="2835" w:type="dxa"/>
          </w:tcPr>
          <w:p w14:paraId="2F2FFBC8" w14:textId="77777777" w:rsidR="003223C9" w:rsidRPr="00286463" w:rsidRDefault="00972399" w:rsidP="00436AB6">
            <w:pPr>
              <w:suppressAutoHyphens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286463">
              <w:rPr>
                <w:rFonts w:ascii="Arial" w:hAnsi="Arial" w:cs="Arial"/>
                <w:lang w:val="it-CH"/>
              </w:rPr>
              <w:t xml:space="preserve">nel programma: </w:t>
            </w:r>
          </w:p>
          <w:p w14:paraId="5C33DBA6" w14:textId="56CDC5F4" w:rsidR="00972399" w:rsidRPr="00286463" w:rsidRDefault="00192CFA" w:rsidP="00436AB6">
            <w:pPr>
              <w:suppressAutoHyphens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sdt>
              <w:sdtPr>
                <w:rPr>
                  <w:rFonts w:ascii="Arial" w:hAnsi="Arial" w:cs="Arial"/>
                </w:rPr>
                <w:id w:val="-1060247641"/>
                <w:placeholder>
                  <w:docPart w:val="C1E9BFEA392541948BB5AE1B1B99E4FB"/>
                </w:placeholder>
                <w:showingPlcHdr/>
                <w:text w:multiLine="1"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</w:tbl>
    <w:p w14:paraId="262766D4" w14:textId="7C4C656D" w:rsidR="00972399" w:rsidRPr="00286463" w:rsidRDefault="00972399" w:rsidP="00436AB6">
      <w:pPr>
        <w:pStyle w:val="berschrift2nummeriert"/>
        <w:ind w:left="567" w:hanging="567"/>
        <w:rPr>
          <w:rFonts w:ascii="Arial" w:hAnsi="Arial" w:cs="Arial"/>
          <w:lang w:val="it-CH"/>
        </w:rPr>
      </w:pPr>
      <w:r w:rsidRPr="00286463">
        <w:rPr>
          <w:rFonts w:ascii="Arial" w:hAnsi="Arial" w:cs="Arial"/>
        </w:rPr>
        <w:t>Persona</w:t>
      </w:r>
      <w:r w:rsidRPr="00286463">
        <w:rPr>
          <w:rFonts w:ascii="Arial" w:hAnsi="Arial" w:cs="Arial"/>
          <w:lang w:val="it-CH"/>
        </w:rPr>
        <w:t xml:space="preserve"> autorizzata a firmare 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3969"/>
        <w:gridCol w:w="4620"/>
      </w:tblGrid>
      <w:tr w:rsidR="007665D1" w:rsidRPr="00286463" w14:paraId="28817779" w14:textId="77777777" w:rsidTr="00001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FED8977" w14:textId="77777777" w:rsidR="007665D1" w:rsidRPr="00286463" w:rsidRDefault="007665D1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Appellativo, titolo</w:t>
            </w:r>
          </w:p>
        </w:tc>
        <w:tc>
          <w:tcPr>
            <w:tcW w:w="4620" w:type="dxa"/>
          </w:tcPr>
          <w:p w14:paraId="76BF6B3A" w14:textId="77777777" w:rsidR="007665D1" w:rsidRPr="00286463" w:rsidRDefault="00192CFA" w:rsidP="00436AB6">
            <w:pPr>
              <w:spacing w:line="2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</w:rPr>
                <w:id w:val="-2031176307"/>
                <w:placeholder>
                  <w:docPart w:val="CC68871ADE4C46FABA2F443AAF0CFC03"/>
                </w:placeholder>
                <w:showingPlcHdr/>
                <w:text/>
              </w:sdtPr>
              <w:sdtEndPr/>
              <w:sdtContent>
                <w:r w:rsidR="007665D1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7665D1" w:rsidRPr="00286463" w14:paraId="477209DA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9D129E9" w14:textId="77777777" w:rsidR="007665D1" w:rsidRPr="00286463" w:rsidRDefault="007665D1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Nome, cognome</w:t>
            </w:r>
          </w:p>
        </w:tc>
        <w:tc>
          <w:tcPr>
            <w:tcW w:w="4620" w:type="dxa"/>
          </w:tcPr>
          <w:p w14:paraId="38419807" w14:textId="77777777" w:rsidR="007665D1" w:rsidRPr="00286463" w:rsidRDefault="00192CFA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61318518"/>
                <w:placeholder>
                  <w:docPart w:val="B7F09A4DB9A74020A9A2828D6E237855"/>
                </w:placeholder>
                <w:showingPlcHdr/>
                <w:text/>
              </w:sdtPr>
              <w:sdtEndPr/>
              <w:sdtContent>
                <w:r w:rsidR="007665D1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7665D1" w:rsidRPr="00286463" w14:paraId="7E3C8C07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CF0CAB5" w14:textId="77777777" w:rsidR="007665D1" w:rsidRPr="00286463" w:rsidRDefault="007665D1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Funzione</w:t>
            </w:r>
          </w:p>
        </w:tc>
        <w:tc>
          <w:tcPr>
            <w:tcW w:w="4620" w:type="dxa"/>
          </w:tcPr>
          <w:p w14:paraId="3C9D6BC7" w14:textId="77777777" w:rsidR="007665D1" w:rsidRPr="00286463" w:rsidRDefault="00192CFA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33411233"/>
                <w:placeholder>
                  <w:docPart w:val="EC698D3BDD954690B8B13ED6C3E51DB9"/>
                </w:placeholder>
                <w:showingPlcHdr/>
                <w:text/>
              </w:sdtPr>
              <w:sdtEndPr/>
              <w:sdtContent>
                <w:r w:rsidR="007665D1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7665D1" w:rsidRPr="00286463" w14:paraId="06AE0584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3D4E778" w14:textId="77777777" w:rsidR="007665D1" w:rsidRPr="00286463" w:rsidRDefault="007665D1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Reparto/settore</w:t>
            </w:r>
          </w:p>
        </w:tc>
        <w:tc>
          <w:tcPr>
            <w:tcW w:w="4620" w:type="dxa"/>
          </w:tcPr>
          <w:p w14:paraId="49C0DB68" w14:textId="77777777" w:rsidR="007665D1" w:rsidRPr="00286463" w:rsidRDefault="00192CFA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32695166"/>
                <w:placeholder>
                  <w:docPart w:val="73D699E597A1481F9BFA7BB029C167C1"/>
                </w:placeholder>
                <w:showingPlcHdr/>
                <w:text w:multiLine="1"/>
              </w:sdtPr>
              <w:sdtEndPr/>
              <w:sdtContent>
                <w:r w:rsidR="007665D1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7665D1" w:rsidRPr="00286463" w14:paraId="66F93F5C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D165F89" w14:textId="77777777" w:rsidR="007665D1" w:rsidRPr="00286463" w:rsidRDefault="007665D1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Istituto</w:t>
            </w:r>
          </w:p>
        </w:tc>
        <w:tc>
          <w:tcPr>
            <w:tcW w:w="4620" w:type="dxa"/>
          </w:tcPr>
          <w:p w14:paraId="3E5BE8A8" w14:textId="77777777" w:rsidR="007665D1" w:rsidRPr="00286463" w:rsidRDefault="00192CFA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07742548"/>
                <w:placeholder>
                  <w:docPart w:val="9ADA54C1C8A949D184DEB4322390E6D0"/>
                </w:placeholder>
                <w:showingPlcHdr/>
                <w:text w:multiLine="1"/>
              </w:sdtPr>
              <w:sdtEndPr/>
              <w:sdtContent>
                <w:r w:rsidR="007665D1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7665D1" w:rsidRPr="00286463" w14:paraId="69C223FC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3008D75" w14:textId="77777777" w:rsidR="007665D1" w:rsidRPr="00286463" w:rsidRDefault="007665D1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Indirizzo</w:t>
            </w:r>
          </w:p>
        </w:tc>
        <w:tc>
          <w:tcPr>
            <w:tcW w:w="4620" w:type="dxa"/>
          </w:tcPr>
          <w:p w14:paraId="473F7D99" w14:textId="77777777" w:rsidR="007665D1" w:rsidRPr="00286463" w:rsidRDefault="00192CFA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63749129"/>
                <w:placeholder>
                  <w:docPart w:val="3E7CB25282994E6EA279F37CB4E85C56"/>
                </w:placeholder>
                <w:showingPlcHdr/>
                <w:text w:multiLine="1"/>
              </w:sdtPr>
              <w:sdtEndPr/>
              <w:sdtContent>
                <w:r w:rsidR="007665D1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7665D1" w:rsidRPr="00286463" w14:paraId="30C5887C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7EB5D60" w14:textId="77777777" w:rsidR="007665D1" w:rsidRPr="00286463" w:rsidRDefault="007665D1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E-mail</w:t>
            </w:r>
          </w:p>
        </w:tc>
        <w:tc>
          <w:tcPr>
            <w:tcW w:w="4620" w:type="dxa"/>
          </w:tcPr>
          <w:p w14:paraId="7B6A1C1D" w14:textId="77777777" w:rsidR="007665D1" w:rsidRPr="00286463" w:rsidRDefault="00192CFA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62387704"/>
                <w:placeholder>
                  <w:docPart w:val="472D4A5E97F24E449B6535834253813F"/>
                </w:placeholder>
                <w:showingPlcHdr/>
                <w:text/>
              </w:sdtPr>
              <w:sdtEndPr/>
              <w:sdtContent>
                <w:r w:rsidR="007665D1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7665D1" w:rsidRPr="00286463" w14:paraId="70B18F51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511D1F1" w14:textId="77777777" w:rsidR="007665D1" w:rsidRPr="00286463" w:rsidRDefault="007665D1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Telefono</w:t>
            </w:r>
          </w:p>
        </w:tc>
        <w:tc>
          <w:tcPr>
            <w:tcW w:w="4620" w:type="dxa"/>
          </w:tcPr>
          <w:p w14:paraId="37AFDCAC" w14:textId="77777777" w:rsidR="007665D1" w:rsidRPr="00286463" w:rsidRDefault="00192CFA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85366358"/>
                <w:placeholder>
                  <w:docPart w:val="75F1DB1C9ED442DFB8749BEF5C074173"/>
                </w:placeholder>
                <w:showingPlcHdr/>
                <w:text/>
              </w:sdtPr>
              <w:sdtEndPr/>
              <w:sdtContent>
                <w:r w:rsidR="007665D1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7665D1" w:rsidRPr="00286463" w14:paraId="4FA11913" w14:textId="77777777" w:rsidTr="00001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6D418A6" w14:textId="77777777" w:rsidR="007665D1" w:rsidRPr="00286463" w:rsidRDefault="007665D1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Lingua preferita per la corrispondenza</w:t>
            </w:r>
          </w:p>
        </w:tc>
        <w:sdt>
          <w:sdtPr>
            <w:rPr>
              <w:rFonts w:ascii="Arial" w:hAnsi="Arial" w:cs="Arial"/>
            </w:rPr>
            <w:id w:val="986137495"/>
            <w:placeholder>
              <w:docPart w:val="863F7D4A88184D7DB652E19BC9E03DF6"/>
            </w:placeholder>
            <w:showingPlcHdr/>
            <w:dropDownList>
              <w:listItem w:value="Selezionare."/>
              <w:listItem w:displayText="Deutsch" w:value="Deutsch"/>
              <w:listItem w:displayText="Français" w:value="Français"/>
              <w:listItem w:displayText="Italiano" w:value="Italiano"/>
              <w:listItem w:displayText="English" w:value="English"/>
            </w:dropDownList>
          </w:sdtPr>
          <w:sdtEndPr/>
          <w:sdtContent>
            <w:tc>
              <w:tcPr>
                <w:tcW w:w="4620" w:type="dxa"/>
              </w:tcPr>
              <w:p w14:paraId="71C28CD1" w14:textId="77777777" w:rsidR="007665D1" w:rsidRPr="00286463" w:rsidRDefault="007665D1" w:rsidP="00436AB6">
                <w:pPr>
                  <w:spacing w:line="22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86463">
                  <w:rPr>
                    <w:rStyle w:val="Platzhaltertext"/>
                    <w:rFonts w:ascii="Arial" w:hAnsi="Arial" w:cs="Arial"/>
                  </w:rPr>
                  <w:t>Selezionare.</w:t>
                </w:r>
              </w:p>
            </w:tc>
          </w:sdtContent>
        </w:sdt>
      </w:tr>
    </w:tbl>
    <w:p w14:paraId="37187DB5" w14:textId="77777777" w:rsidR="007665D1" w:rsidRPr="00286463" w:rsidRDefault="007665D1" w:rsidP="00436AB6">
      <w:pPr>
        <w:spacing w:line="220" w:lineRule="atLeast"/>
        <w:rPr>
          <w:rFonts w:ascii="Arial" w:hAnsi="Arial" w:cs="Arial"/>
          <w:lang w:val="it-CH"/>
        </w:rPr>
        <w:sectPr w:rsidR="007665D1" w:rsidRPr="00286463" w:rsidSect="00215AA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361" w:bottom="1747" w:left="1956" w:header="567" w:footer="573" w:gutter="0"/>
          <w:cols w:space="708"/>
          <w:titlePg/>
          <w:docGrid w:linePitch="360"/>
        </w:sectPr>
      </w:pPr>
    </w:p>
    <w:p w14:paraId="76033767" w14:textId="77777777" w:rsidR="00735613" w:rsidRPr="00286463" w:rsidRDefault="00735613">
      <w:pPr>
        <w:spacing w:after="200" w:line="2" w:lineRule="auto"/>
        <w:rPr>
          <w:rFonts w:ascii="Arial" w:eastAsiaTheme="majorEastAsia" w:hAnsi="Arial" w:cs="Arial"/>
          <w:bCs/>
          <w:color w:val="FF675D" w:themeColor="accent1"/>
          <w:sz w:val="24"/>
          <w:szCs w:val="26"/>
        </w:rPr>
      </w:pPr>
      <w:r w:rsidRPr="00286463">
        <w:rPr>
          <w:rFonts w:ascii="Arial" w:hAnsi="Arial" w:cs="Arial"/>
        </w:rPr>
        <w:br w:type="page"/>
      </w:r>
    </w:p>
    <w:p w14:paraId="46414728" w14:textId="69EAF699" w:rsidR="00972399" w:rsidRPr="00286463" w:rsidRDefault="00972399" w:rsidP="00436AB6">
      <w:pPr>
        <w:pStyle w:val="berschrift2nummeriert"/>
        <w:ind w:left="567" w:hanging="567"/>
        <w:rPr>
          <w:rFonts w:ascii="Arial" w:hAnsi="Arial" w:cs="Arial"/>
          <w:lang w:val="it-CH"/>
        </w:rPr>
      </w:pPr>
      <w:r w:rsidRPr="00286463">
        <w:rPr>
          <w:rFonts w:ascii="Arial" w:hAnsi="Arial" w:cs="Arial"/>
        </w:rPr>
        <w:lastRenderedPageBreak/>
        <w:t>Istituti</w:t>
      </w:r>
      <w:r w:rsidRPr="00286463">
        <w:rPr>
          <w:rFonts w:ascii="Arial" w:hAnsi="Arial" w:cs="Arial"/>
          <w:lang w:val="it-CH"/>
        </w:rPr>
        <w:t xml:space="preserve"> partner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4536"/>
        <w:gridCol w:w="4053"/>
      </w:tblGrid>
      <w:tr w:rsidR="007665D1" w:rsidRPr="00286463" w14:paraId="62D12A2F" w14:textId="77777777" w:rsidTr="00806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6FE6DD5" w14:textId="642FB2A3" w:rsidR="007665D1" w:rsidRPr="00286463" w:rsidRDefault="007665D1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Nome dell’istituto coordinatore (candidatura UE)</w:t>
            </w:r>
          </w:p>
        </w:tc>
        <w:tc>
          <w:tcPr>
            <w:tcW w:w="4053" w:type="dxa"/>
          </w:tcPr>
          <w:p w14:paraId="09C84379" w14:textId="77777777" w:rsidR="007665D1" w:rsidRPr="00286463" w:rsidRDefault="00192CFA" w:rsidP="00436AB6">
            <w:pPr>
              <w:spacing w:line="2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</w:rPr>
                <w:id w:val="-365063051"/>
                <w:placeholder>
                  <w:docPart w:val="3ABDD06B04274B209E1BCAB6DA833C07"/>
                </w:placeholder>
                <w:showingPlcHdr/>
                <w:text/>
              </w:sdtPr>
              <w:sdtEndPr/>
              <w:sdtContent>
                <w:r w:rsidR="007665D1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7665D1" w:rsidRPr="00286463" w14:paraId="1F856BB0" w14:textId="77777777" w:rsidTr="0080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D4C33E1" w14:textId="2FB843F9" w:rsidR="007665D1" w:rsidRPr="00286463" w:rsidRDefault="007665D1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Indirizzo</w:t>
            </w:r>
          </w:p>
        </w:tc>
        <w:tc>
          <w:tcPr>
            <w:tcW w:w="4053" w:type="dxa"/>
          </w:tcPr>
          <w:p w14:paraId="3F6EFA4E" w14:textId="77777777" w:rsidR="007665D1" w:rsidRPr="00286463" w:rsidRDefault="00192CFA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69414212"/>
                <w:placeholder>
                  <w:docPart w:val="6BD8B4C6CCA9406F8B5B2AAFF3E8E013"/>
                </w:placeholder>
                <w:showingPlcHdr/>
                <w:text w:multiLine="1"/>
              </w:sdtPr>
              <w:sdtEndPr/>
              <w:sdtContent>
                <w:r w:rsidR="007665D1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7665D1" w:rsidRPr="00286463" w14:paraId="63970A73" w14:textId="77777777" w:rsidTr="0080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C81013F" w14:textId="6A1ECFE5" w:rsidR="007665D1" w:rsidRPr="00286463" w:rsidRDefault="007665D1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Forma giuridica</w:t>
            </w:r>
          </w:p>
        </w:tc>
        <w:tc>
          <w:tcPr>
            <w:tcW w:w="4053" w:type="dxa"/>
          </w:tcPr>
          <w:p w14:paraId="5C19C492" w14:textId="77777777" w:rsidR="007665D1" w:rsidRPr="00286463" w:rsidRDefault="00192CFA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60077348"/>
                <w:placeholder>
                  <w:docPart w:val="F73ECB4DB9794F3F95780AA81AFE5366"/>
                </w:placeholder>
                <w:showingPlcHdr/>
                <w:text/>
              </w:sdtPr>
              <w:sdtEndPr/>
              <w:sdtContent>
                <w:r w:rsidR="007665D1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7665D1" w:rsidRPr="00286463" w14:paraId="5FE5F89C" w14:textId="77777777" w:rsidTr="0080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478CFD2" w14:textId="00F763A8" w:rsidR="007665D1" w:rsidRPr="00286463" w:rsidRDefault="007665D1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Sito web</w:t>
            </w:r>
          </w:p>
        </w:tc>
        <w:tc>
          <w:tcPr>
            <w:tcW w:w="4053" w:type="dxa"/>
          </w:tcPr>
          <w:p w14:paraId="19C9704D" w14:textId="77777777" w:rsidR="007665D1" w:rsidRPr="00286463" w:rsidRDefault="00192CFA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121211"/>
                <w:placeholder>
                  <w:docPart w:val="D088063A6D0540DEAFB2FCD717CA4131"/>
                </w:placeholder>
                <w:showingPlcHdr/>
                <w:text/>
              </w:sdtPr>
              <w:sdtEndPr/>
              <w:sdtContent>
                <w:r w:rsidR="007665D1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7665D1" w:rsidRPr="00286463" w14:paraId="3A4B0D67" w14:textId="77777777" w:rsidTr="0080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C60650F" w14:textId="58799ECA" w:rsidR="007665D1" w:rsidRPr="00286463" w:rsidRDefault="007665D1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Referente (appellativo, titolo, funzione, nome, cognome, reparto/settore):</w:t>
            </w:r>
          </w:p>
        </w:tc>
        <w:tc>
          <w:tcPr>
            <w:tcW w:w="4053" w:type="dxa"/>
          </w:tcPr>
          <w:p w14:paraId="7911C8A3" w14:textId="77777777" w:rsidR="007665D1" w:rsidRPr="00286463" w:rsidRDefault="00192CFA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69601324"/>
                <w:placeholder>
                  <w:docPart w:val="6C809413A85647CCA9FB68E803D9921C"/>
                </w:placeholder>
                <w:showingPlcHdr/>
                <w:text w:multiLine="1"/>
              </w:sdtPr>
              <w:sdtEndPr/>
              <w:sdtContent>
                <w:r w:rsidR="007665D1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7665D1" w:rsidRPr="00286463" w14:paraId="6CABB924" w14:textId="77777777" w:rsidTr="0080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C4DE961" w14:textId="0538C95D" w:rsidR="007665D1" w:rsidRPr="00286463" w:rsidRDefault="007665D1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lang w:val="it-CH"/>
              </w:rPr>
              <w:t>Tipologia di istituto</w:t>
            </w:r>
          </w:p>
        </w:tc>
        <w:sdt>
          <w:sdtPr>
            <w:rPr>
              <w:rFonts w:ascii="Arial" w:hAnsi="Arial" w:cs="Arial"/>
              <w:color w:val="808080"/>
              <w:lang w:val="de-CH"/>
            </w:rPr>
            <w:id w:val="1052202516"/>
            <w:placeholder>
              <w:docPart w:val="2897FA79ED1941C2934D1980E3F9DA78"/>
            </w:placeholder>
            <w:dropDownList>
              <w:listItem w:displayText="Scegliere un tipo." w:value="Scegliere un tipo."/>
              <w:listItem w:displayText="Scuola" w:value="Scuola"/>
              <w:listItem w:displayText="Centro di formazione (professionale)/Scuola d’arti e mestieri" w:value="Centro di formazione (professionale)/Scuola d’arti e mestieri"/>
              <w:listItem w:displayText="Scuola universitaria" w:value="Scuola universitaria"/>
              <w:listItem w:displayText="Cantone/Comune" w:value="Cantone/Comune"/>
              <w:listItem w:displayText="Organizzazione senza scopo di lucro (anche associazione)" w:value="Organizzazione senza scopo di lucro (anche associazione)"/>
              <w:listItem w:displayText="Azienda" w:value="Azienda"/>
              <w:listItem w:displayText="Altro" w:value="Altro"/>
            </w:dropDownList>
          </w:sdtPr>
          <w:sdtEndPr/>
          <w:sdtContent>
            <w:tc>
              <w:tcPr>
                <w:tcW w:w="4053" w:type="dxa"/>
              </w:tcPr>
              <w:p w14:paraId="03FF1A97" w14:textId="4F454ED7" w:rsidR="007665D1" w:rsidRPr="00286463" w:rsidRDefault="007665D1" w:rsidP="00436AB6">
                <w:pPr>
                  <w:spacing w:line="22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de-CH"/>
                  </w:rPr>
                </w:pPr>
                <w:r w:rsidRPr="00286463">
                  <w:rPr>
                    <w:rFonts w:ascii="Arial" w:hAnsi="Arial" w:cs="Arial"/>
                    <w:color w:val="808080"/>
                    <w:lang w:val="de-CH"/>
                  </w:rPr>
                  <w:t>Scegliere un tipo.</w:t>
                </w:r>
              </w:p>
            </w:tc>
          </w:sdtContent>
        </w:sdt>
      </w:tr>
    </w:tbl>
    <w:p w14:paraId="33789A3C" w14:textId="34C1AFC9" w:rsidR="007665D1" w:rsidRPr="00286463" w:rsidRDefault="007665D1" w:rsidP="00436AB6">
      <w:pPr>
        <w:spacing w:line="220" w:lineRule="atLeast"/>
        <w:rPr>
          <w:rFonts w:ascii="Arial" w:hAnsi="Arial" w:cs="Arial"/>
          <w:lang w:val="de-CH"/>
        </w:rPr>
      </w:pPr>
    </w:p>
    <w:p w14:paraId="579A8C5B" w14:textId="013C11BB" w:rsidR="00972399" w:rsidRPr="00286463" w:rsidRDefault="00972399" w:rsidP="00436AB6">
      <w:pPr>
        <w:suppressAutoHyphens/>
        <w:spacing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>[+ per ogni istituto partner &gt; elencare tutti i «full partner»]</w:t>
      </w:r>
    </w:p>
    <w:p w14:paraId="7880E73B" w14:textId="77777777" w:rsidR="007665D1" w:rsidRPr="00286463" w:rsidRDefault="007665D1" w:rsidP="00436AB6">
      <w:pPr>
        <w:suppressAutoHyphens/>
        <w:spacing w:line="220" w:lineRule="atLeast"/>
        <w:rPr>
          <w:rFonts w:ascii="Arial" w:hAnsi="Arial" w:cs="Arial"/>
          <w:highlight w:val="yellow"/>
          <w:lang w:val="it-CH"/>
        </w:rPr>
      </w:pPr>
    </w:p>
    <w:p w14:paraId="269F5322" w14:textId="49451359" w:rsidR="007665D1" w:rsidRPr="00286463" w:rsidRDefault="007665D1" w:rsidP="00436AB6">
      <w:pPr>
        <w:suppressAutoHyphens/>
        <w:spacing w:line="220" w:lineRule="atLeast"/>
        <w:rPr>
          <w:rFonts w:ascii="Arial" w:hAnsi="Arial" w:cs="Arial"/>
          <w:lang w:val="it-CH"/>
        </w:rPr>
      </w:pPr>
    </w:p>
    <w:p w14:paraId="1D791230" w14:textId="77777777" w:rsidR="007665D1" w:rsidRPr="00286463" w:rsidRDefault="007665D1" w:rsidP="00436AB6">
      <w:pPr>
        <w:suppressAutoHyphens/>
        <w:spacing w:line="220" w:lineRule="atLeast"/>
        <w:rPr>
          <w:rFonts w:ascii="Arial" w:hAnsi="Arial" w:cs="Arial"/>
          <w:lang w:val="it-CH"/>
        </w:rPr>
        <w:sectPr w:rsidR="007665D1" w:rsidRPr="00286463" w:rsidSect="007665D1">
          <w:type w:val="continuous"/>
          <w:pgSz w:w="11906" w:h="16838"/>
          <w:pgMar w:top="1418" w:right="1361" w:bottom="1747" w:left="1956" w:header="567" w:footer="573" w:gutter="0"/>
          <w:cols w:space="708"/>
          <w:formProt w:val="0"/>
          <w:titlePg/>
          <w:docGrid w:linePitch="360"/>
        </w:sectPr>
      </w:pPr>
    </w:p>
    <w:p w14:paraId="5F0762A3" w14:textId="77777777" w:rsidR="00972399" w:rsidRPr="00286463" w:rsidRDefault="00972399" w:rsidP="00436AB6">
      <w:pPr>
        <w:pStyle w:val="berschrift2nummeriert"/>
        <w:ind w:left="567" w:hanging="567"/>
        <w:rPr>
          <w:rFonts w:ascii="Arial" w:hAnsi="Arial" w:cs="Arial"/>
          <w:lang w:val="it-CH"/>
        </w:rPr>
      </w:pPr>
      <w:r w:rsidRPr="00286463">
        <w:rPr>
          <w:rFonts w:ascii="Arial" w:hAnsi="Arial" w:cs="Arial"/>
        </w:rPr>
        <w:t>Collaborazione</w:t>
      </w:r>
    </w:p>
    <w:p w14:paraId="395FF06A" w14:textId="77777777" w:rsidR="00972399" w:rsidRPr="00286463" w:rsidRDefault="00972399" w:rsidP="00436AB6">
      <w:pPr>
        <w:pStyle w:val="berschrift3"/>
        <w:spacing w:line="220" w:lineRule="atLeast"/>
        <w:rPr>
          <w:rFonts w:ascii="Arial" w:hAnsi="Arial" w:cs="Arial"/>
          <w:shd w:val="clear" w:color="auto" w:fill="FFFFFF"/>
          <w:lang w:val="it-CH"/>
        </w:rPr>
      </w:pPr>
      <w:r w:rsidRPr="00286463">
        <w:rPr>
          <w:rFonts w:ascii="Arial" w:hAnsi="Arial" w:cs="Arial"/>
          <w:shd w:val="clear" w:color="auto" w:fill="FFFFFF"/>
          <w:lang w:val="it-CH"/>
        </w:rPr>
        <w:t>Composizione del team di progetto</w:t>
      </w:r>
    </w:p>
    <w:p w14:paraId="29186274" w14:textId="62E21662" w:rsidR="00972399" w:rsidRPr="00286463" w:rsidRDefault="00972399" w:rsidP="00436AB6">
      <w:pPr>
        <w:suppressAutoHyphens/>
        <w:spacing w:line="220" w:lineRule="atLeast"/>
        <w:rPr>
          <w:rFonts w:ascii="Arial" w:hAnsi="Arial" w:cs="Arial"/>
          <w:i/>
          <w:lang w:val="it-CH"/>
        </w:rPr>
      </w:pPr>
      <w:r w:rsidRPr="00286463">
        <w:rPr>
          <w:rFonts w:ascii="Arial" w:hAnsi="Arial" w:cs="Arial"/>
          <w:lang w:val="it-CH"/>
        </w:rPr>
        <w:t>Indicare chi collabora in modo significativo al progetto svizzero (tra l’altro in riferimento alla garanzia del commitment istituzionale).</w:t>
      </w:r>
    </w:p>
    <w:p w14:paraId="68655098" w14:textId="77777777" w:rsidR="003223C9" w:rsidRPr="00286463" w:rsidRDefault="00972399" w:rsidP="00436AB6">
      <w:pPr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  <w:lang w:val="it-CH"/>
        </w:rPr>
        <w:t>Quale valore aggiunto apportano tutte le persone (richiedente incluso/a) e tutti gli istituti coinvolti nel progetto? Quali persone collaborano al progetto? Si prega di motivare la composizione del team di progetto (ambiti di attività ed esperienza dell’istituto o degli istituti coinvolti, competenze degli attori coinvolti rilevanti ai fini del progetto).</w:t>
      </w:r>
      <w:r w:rsidRPr="00286463">
        <w:rPr>
          <w:rFonts w:ascii="Arial" w:hAnsi="Arial" w:cs="Arial"/>
          <w:lang w:val="it-CH"/>
        </w:rPr>
        <w:br/>
      </w:r>
      <w:bookmarkStart w:id="0" w:name="_Hlk115937746"/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3223C9" w:rsidRPr="00286463" w14:paraId="44EBBD05" w14:textId="77777777" w:rsidTr="0080671E">
        <w:tc>
          <w:tcPr>
            <w:tcW w:w="8589" w:type="dxa"/>
          </w:tcPr>
          <w:p w14:paraId="11D1C55E" w14:textId="68380297" w:rsidR="003223C9" w:rsidRPr="00286463" w:rsidRDefault="00192CFA" w:rsidP="00436AB6">
            <w:pPr>
              <w:spacing w:line="22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6837626"/>
                <w:placeholder>
                  <w:docPart w:val="895EA050A601497EB46406D63F09363E"/>
                </w:placeholder>
                <w:showingPlcHdr/>
                <w:text w:multiLine="1"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</w:rPr>
                  <w:t>max. 3000 caratteri</w:t>
                </w:r>
              </w:sdtContent>
            </w:sdt>
          </w:p>
          <w:p w14:paraId="378D5B13" w14:textId="77777777" w:rsidR="003223C9" w:rsidRPr="00286463" w:rsidRDefault="003223C9" w:rsidP="00436AB6">
            <w:pPr>
              <w:spacing w:line="220" w:lineRule="atLeast"/>
              <w:rPr>
                <w:rFonts w:ascii="Arial" w:hAnsi="Arial" w:cs="Arial"/>
              </w:rPr>
            </w:pPr>
          </w:p>
        </w:tc>
      </w:tr>
    </w:tbl>
    <w:bookmarkEnd w:id="0"/>
    <w:p w14:paraId="52B423C5" w14:textId="77777777" w:rsidR="00972399" w:rsidRPr="00286463" w:rsidRDefault="00972399" w:rsidP="00436AB6">
      <w:pPr>
        <w:pStyle w:val="berschrift3"/>
        <w:spacing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>Conferma di cooperazione</w:t>
      </w:r>
    </w:p>
    <w:p w14:paraId="63CD2AC9" w14:textId="77777777" w:rsidR="00972399" w:rsidRPr="00286463" w:rsidRDefault="00972399" w:rsidP="00436AB6">
      <w:pPr>
        <w:suppressAutoHyphens/>
        <w:spacing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>Si prega di attestare la partecipazione e la collaborazione al gruppo europeo di progetto mediante una conferma scritta del/della coordinatore/trice del progetto e di fornire una descrizione del ruolo e delle attività del proprio istituto.</w:t>
      </w:r>
    </w:p>
    <w:p w14:paraId="03508EC6" w14:textId="46C27A03" w:rsidR="00C845D4" w:rsidRPr="00286463" w:rsidRDefault="003C029D" w:rsidP="00436AB6">
      <w:pPr>
        <w:pStyle w:val="berschrift1nummeriert"/>
        <w:ind w:left="567" w:hanging="567"/>
        <w:rPr>
          <w:rFonts w:ascii="Arial" w:hAnsi="Arial" w:cs="Arial"/>
          <w:lang w:val="it-CH"/>
        </w:rPr>
      </w:pPr>
      <w:r w:rsidRPr="00286463">
        <w:rPr>
          <w:rFonts w:ascii="Arial" w:hAnsi="Arial" w:cs="Arial"/>
        </w:rPr>
        <w:t>Descrizione</w:t>
      </w:r>
      <w:r w:rsidRPr="00286463">
        <w:rPr>
          <w:rFonts w:ascii="Arial" w:hAnsi="Arial" w:cs="Arial"/>
          <w:lang w:val="it-CH"/>
        </w:rPr>
        <w:t xml:space="preserve"> del progetto e rilevanza</w:t>
      </w:r>
    </w:p>
    <w:p w14:paraId="49ECA7E2" w14:textId="622A0358" w:rsidR="00C845D4" w:rsidRPr="00286463" w:rsidRDefault="00C845D4" w:rsidP="00436AB6">
      <w:pPr>
        <w:suppressAutoHyphens/>
        <w:spacing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b/>
          <w:lang w:val="it-CH"/>
        </w:rPr>
        <w:t>Descrivere il progetto Erasmus+ nel complesso</w:t>
      </w:r>
      <w:r w:rsidRPr="00286463">
        <w:rPr>
          <w:rFonts w:ascii="Arial" w:hAnsi="Arial" w:cs="Arial"/>
          <w:lang w:val="it-CH"/>
        </w:rPr>
        <w:t xml:space="preserve"> (esigenze, obiettivi, risultati previsti, metodologia, durata, effetto atteso). Si prega inoltre di inviare una copia della candidatura completa che è stata presentata per il progetto dal/dalla coordinatore/trice. </w:t>
      </w:r>
    </w:p>
    <w:p w14:paraId="5F2ECC53" w14:textId="28B6CE01" w:rsidR="00265B5E" w:rsidRPr="00286463" w:rsidRDefault="00265B5E" w:rsidP="00436AB6">
      <w:pPr>
        <w:suppressAutoHyphens/>
        <w:spacing w:line="220" w:lineRule="atLeast"/>
        <w:rPr>
          <w:rFonts w:ascii="Arial" w:hAnsi="Arial" w:cs="Arial"/>
          <w:b/>
          <w:sz w:val="16"/>
          <w:lang w:val="it-CH"/>
        </w:rPr>
      </w:pPr>
      <w:r w:rsidRPr="00286463">
        <w:rPr>
          <w:rFonts w:ascii="Arial" w:hAnsi="Arial" w:cs="Arial"/>
          <w:b/>
          <w:sz w:val="16"/>
          <w:lang w:val="it-CH"/>
        </w:rPr>
        <w:t>→ Attenzione: i dati riportati in questa candidatura devono coincidere con quelli della proposta di progetto Erasmus+ presentata a livello europeo (progetto UE). Sulla base delle informazioni fornite in questo modulo si procederà a una valutazione qualitativa della candidatura.</w:t>
      </w:r>
    </w:p>
    <w:p w14:paraId="3D7C57F6" w14:textId="77777777" w:rsidR="003223C9" w:rsidRPr="00286463" w:rsidRDefault="003223C9" w:rsidP="00436AB6">
      <w:pPr>
        <w:spacing w:line="220" w:lineRule="atLeast"/>
        <w:rPr>
          <w:rFonts w:ascii="Arial" w:hAnsi="Arial" w:cs="Arial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3223C9" w:rsidRPr="00286463" w14:paraId="75029443" w14:textId="77777777" w:rsidTr="0080671E">
        <w:tc>
          <w:tcPr>
            <w:tcW w:w="8589" w:type="dxa"/>
          </w:tcPr>
          <w:p w14:paraId="66474D8F" w14:textId="77777777" w:rsidR="003223C9" w:rsidRPr="00286463" w:rsidRDefault="00192CFA" w:rsidP="00436AB6">
            <w:pPr>
              <w:spacing w:line="22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15748339"/>
                <w:placeholder>
                  <w:docPart w:val="1B5DDDE3E7034106B0559CF841A4972A"/>
                </w:placeholder>
                <w:showingPlcHdr/>
                <w:text w:multiLine="1"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</w:rPr>
                  <w:t>max. 3000 caratteri</w:t>
                </w:r>
              </w:sdtContent>
            </w:sdt>
          </w:p>
          <w:p w14:paraId="587754F1" w14:textId="77777777" w:rsidR="003223C9" w:rsidRPr="00286463" w:rsidRDefault="003223C9" w:rsidP="00436AB6">
            <w:pPr>
              <w:spacing w:line="220" w:lineRule="atLeast"/>
              <w:rPr>
                <w:rFonts w:ascii="Arial" w:hAnsi="Arial" w:cs="Arial"/>
              </w:rPr>
            </w:pPr>
          </w:p>
        </w:tc>
      </w:tr>
    </w:tbl>
    <w:p w14:paraId="7EFED20F" w14:textId="77777777" w:rsidR="003223C9" w:rsidRPr="00286463" w:rsidRDefault="003223C9" w:rsidP="00436AB6">
      <w:pPr>
        <w:spacing w:line="220" w:lineRule="atLeast"/>
        <w:rPr>
          <w:rFonts w:ascii="Arial" w:hAnsi="Arial" w:cs="Arial"/>
        </w:rPr>
      </w:pPr>
    </w:p>
    <w:p w14:paraId="3A2EA514" w14:textId="21617D25" w:rsidR="00DD7F99" w:rsidRPr="00286463" w:rsidRDefault="003C029D" w:rsidP="00436AB6">
      <w:pPr>
        <w:suppressAutoHyphens/>
        <w:spacing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b/>
          <w:lang w:val="it-CH"/>
        </w:rPr>
        <w:t>Descrivere il progetto motivando perché dovrebbe essere finanziato da questo programma.</w:t>
      </w:r>
      <w:r w:rsidRPr="00286463">
        <w:rPr>
          <w:rFonts w:ascii="Arial" w:hAnsi="Arial" w:cs="Arial"/>
          <w:lang w:val="it-CH"/>
        </w:rPr>
        <w:t xml:space="preserve"> Le informazioni devono riguardare </w:t>
      </w:r>
      <w:r w:rsidRPr="00286463">
        <w:rPr>
          <w:rFonts w:ascii="Arial" w:hAnsi="Arial" w:cs="Arial"/>
          <w:b/>
          <w:lang w:val="it-CH"/>
        </w:rPr>
        <w:t>soltanto la partecipazione svizzera</w:t>
      </w:r>
      <w:r w:rsidRPr="00286463">
        <w:rPr>
          <w:rFonts w:ascii="Arial" w:hAnsi="Arial" w:cs="Arial"/>
          <w:lang w:val="it-CH"/>
        </w:rPr>
        <w:t xml:space="preserve"> (sottoprogetto). </w:t>
      </w:r>
      <w:r w:rsidRPr="00286463">
        <w:rPr>
          <w:rFonts w:ascii="Arial" w:hAnsi="Arial" w:cs="Arial"/>
          <w:iCs/>
          <w:lang w:val="it-CH"/>
        </w:rPr>
        <w:t>Occorre pertanto focalizzarsi sulle esigenze, sugli obiettivi, sulle attività e sui risultati previsti in riferimento alla Svizzera:</w:t>
      </w:r>
    </w:p>
    <w:p w14:paraId="41D4F8D8" w14:textId="201CC661" w:rsidR="00DD7F99" w:rsidRPr="00286463" w:rsidRDefault="000A7EDE" w:rsidP="00367248">
      <w:pPr>
        <w:pStyle w:val="Listenabsatz"/>
        <w:numPr>
          <w:ilvl w:val="0"/>
          <w:numId w:val="39"/>
        </w:numPr>
        <w:suppressAutoHyphens/>
        <w:spacing w:before="100" w:after="100" w:line="220" w:lineRule="atLeast"/>
        <w:ind w:left="714" w:hanging="357"/>
        <w:contextualSpacing w:val="0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>Per quale necessità viene svolto il p</w:t>
      </w:r>
      <w:r w:rsidR="00671C6A" w:rsidRPr="00286463">
        <w:rPr>
          <w:rFonts w:ascii="Arial" w:hAnsi="Arial" w:cs="Arial"/>
          <w:lang w:val="it-CH"/>
        </w:rPr>
        <w:t xml:space="preserve">rogetto? Quali sono le esigenze e le sfide dell’istituto/degli istituti coinvolto/i, del settore, del sistema formativo o dei gruppi target? </w:t>
      </w:r>
    </w:p>
    <w:p w14:paraId="098A24F9" w14:textId="341C255A" w:rsidR="008B4DC3" w:rsidRPr="00286463" w:rsidRDefault="008B4DC3" w:rsidP="00367248">
      <w:pPr>
        <w:pStyle w:val="Listenabsatz"/>
        <w:numPr>
          <w:ilvl w:val="0"/>
          <w:numId w:val="39"/>
        </w:numPr>
        <w:suppressAutoHyphens/>
        <w:spacing w:before="100" w:after="100" w:line="220" w:lineRule="atLeast"/>
        <w:ind w:left="714" w:hanging="357"/>
        <w:contextualSpacing w:val="0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lastRenderedPageBreak/>
        <w:t>Quali sono gli obiettivi, le attività e i risultati previsti del progetto?</w:t>
      </w:r>
    </w:p>
    <w:p w14:paraId="36D1C9DC" w14:textId="1D1AAA1A" w:rsidR="009A439D" w:rsidRPr="00286463" w:rsidRDefault="009A439D" w:rsidP="00367248">
      <w:pPr>
        <w:pStyle w:val="Listenabsatz"/>
        <w:numPr>
          <w:ilvl w:val="0"/>
          <w:numId w:val="39"/>
        </w:numPr>
        <w:suppressAutoHyphens/>
        <w:spacing w:before="100" w:after="100" w:line="220" w:lineRule="atLeast"/>
        <w:ind w:left="714" w:hanging="357"/>
        <w:contextualSpacing w:val="0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>Quale ruolo svolge l’istituto svizzero nel progetto e nelle attività?</w:t>
      </w:r>
    </w:p>
    <w:p w14:paraId="2CD38188" w14:textId="1DC0A004" w:rsidR="005B01B6" w:rsidRPr="00286463" w:rsidRDefault="00DA215A" w:rsidP="00367248">
      <w:pPr>
        <w:pStyle w:val="Listenabsatz"/>
        <w:numPr>
          <w:ilvl w:val="0"/>
          <w:numId w:val="39"/>
        </w:numPr>
        <w:suppressAutoHyphens/>
        <w:spacing w:before="100" w:after="100" w:line="220" w:lineRule="atLeast"/>
        <w:ind w:left="714" w:hanging="357"/>
        <w:contextualSpacing w:val="0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>A quale/i gruppo/i target ci si rivolge?</w:t>
      </w:r>
    </w:p>
    <w:p w14:paraId="4788B97C" w14:textId="77777777" w:rsidR="003223C9" w:rsidRPr="00286463" w:rsidRDefault="003223C9" w:rsidP="00436AB6">
      <w:pPr>
        <w:spacing w:line="220" w:lineRule="atLeast"/>
        <w:ind w:left="360"/>
        <w:rPr>
          <w:rFonts w:ascii="Arial" w:hAnsi="Arial" w:cs="Arial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3223C9" w:rsidRPr="00286463" w14:paraId="20181DE4" w14:textId="77777777" w:rsidTr="0080671E">
        <w:tc>
          <w:tcPr>
            <w:tcW w:w="8589" w:type="dxa"/>
          </w:tcPr>
          <w:p w14:paraId="6340A8D4" w14:textId="77777777" w:rsidR="003223C9" w:rsidRPr="00286463" w:rsidRDefault="00192CFA" w:rsidP="00436AB6">
            <w:pPr>
              <w:spacing w:line="22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1735735"/>
                <w:placeholder>
                  <w:docPart w:val="733033E600744BED977D0FFCE01F2CDC"/>
                </w:placeholder>
                <w:showingPlcHdr/>
                <w:text w:multiLine="1"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</w:rPr>
                  <w:t>max. 3000 caratteri</w:t>
                </w:r>
              </w:sdtContent>
            </w:sdt>
          </w:p>
          <w:p w14:paraId="4299C49A" w14:textId="77777777" w:rsidR="003223C9" w:rsidRPr="00286463" w:rsidRDefault="003223C9" w:rsidP="00436AB6">
            <w:pPr>
              <w:spacing w:line="220" w:lineRule="atLeast"/>
              <w:rPr>
                <w:rFonts w:ascii="Arial" w:hAnsi="Arial" w:cs="Arial"/>
              </w:rPr>
            </w:pPr>
          </w:p>
        </w:tc>
      </w:tr>
    </w:tbl>
    <w:p w14:paraId="583F746A" w14:textId="77777777" w:rsidR="003223C9" w:rsidRPr="00286463" w:rsidRDefault="003223C9" w:rsidP="00436AB6">
      <w:pPr>
        <w:spacing w:line="220" w:lineRule="atLeast"/>
        <w:rPr>
          <w:rFonts w:ascii="Arial" w:hAnsi="Arial" w:cs="Arial"/>
        </w:rPr>
      </w:pPr>
    </w:p>
    <w:p w14:paraId="12701854" w14:textId="77777777" w:rsidR="008F518F" w:rsidRPr="008F518F" w:rsidRDefault="008F518F" w:rsidP="008F518F">
      <w:pPr>
        <w:suppressAutoHyphens/>
        <w:spacing w:line="220" w:lineRule="atLeast"/>
        <w:rPr>
          <w:rFonts w:ascii="Arial" w:hAnsi="Arial" w:cs="Arial"/>
          <w:lang w:val="it-CH"/>
        </w:rPr>
      </w:pPr>
      <w:r w:rsidRPr="008F518F">
        <w:rPr>
          <w:rFonts w:ascii="Arial" w:hAnsi="Arial" w:cs="Arial"/>
          <w:lang w:val="it-CH"/>
        </w:rPr>
        <w:t>Si prega di scegliere la categoria tematica più appropriata:</w:t>
      </w:r>
    </w:p>
    <w:p w14:paraId="46A93A75" w14:textId="65348041" w:rsidR="006A2751" w:rsidRDefault="006A2751" w:rsidP="00436AB6">
      <w:pPr>
        <w:suppressAutoHyphens/>
        <w:spacing w:line="220" w:lineRule="atLeast"/>
        <w:rPr>
          <w:rFonts w:ascii="Arial" w:hAnsi="Arial" w:cs="Arial"/>
          <w:lang w:val="it-CH"/>
        </w:rPr>
      </w:pPr>
    </w:p>
    <w:sdt>
      <w:sdtPr>
        <w:rPr>
          <w:rFonts w:ascii="Arial" w:hAnsi="Arial" w:cs="Arial"/>
          <w:lang w:val="it-CH"/>
        </w:rPr>
        <w:id w:val="-1437054264"/>
        <w:placeholder>
          <w:docPart w:val="DefaultPlaceholder_-1854013438"/>
        </w:placeholder>
        <w:dropDownList>
          <w:listItem w:displayText="Scegliere un tema." w:value="Scegliere un tema."/>
          <w:listItem w:displayText="Programmi di base e qualifiche" w:value="Programmi di base e qualifiche"/>
          <w:listItem w:displayText="Alfabetizzazione e insegnamento delle competenze aritmetiche" w:value="Alfabetizzazione e insegnamento delle competenze aritmetiche"/>
          <w:listItem w:displayText="Capacità personali e sviluppo della personalità" w:value="Capacità personali e sviluppo della personalità"/>
          <w:listItem w:displayText="Scienze pedagogiche" w:value="Scienze pedagogiche"/>
          <w:listItem w:displayText="Scienze artistiche" w:value="Scienze artistiche"/>
          <w:listItem w:displayText="Scienze umanistiche (senza le lingue)" w:value="Scienze umanistiche (senza le lingue)"/>
          <w:listItem w:displayText="Lingue" w:value="Lingue"/>
          <w:listItem w:displayText="Scienze sociali e comportamentali" w:value="Scienze sociali e comportamentali"/>
          <w:listItem w:displayText="Giornalismo e informazione" w:value="Giornalismo e informazione"/>
          <w:listItem w:displayText="Economia e amministrazione" w:value="Economia e amministrazione"/>
          <w:listItem w:displayText="Diritto" w:value="Diritto"/>
          <w:listItem w:displayText="Biologia e scienze affini" w:value="Biologia e scienze affini"/>
          <w:listItem w:displayText="Ambiente" w:value="Ambiente"/>
          <w:listItem w:displayText="Scienze naturali esatte" w:value="Scienze naturali esatte"/>
          <w:listItem w:displayText="Informatica e tecnologia della comunicazione" w:value="Informatica e tecnologia della comunicazione"/>
          <w:listItem w:displayText="Architettura e settore delle costruzioni" w:value="Architettura e settore delle costruzioni"/>
          <w:listItem w:displayText="Agricoltura" w:value="Agricoltura"/>
          <w:listItem w:displayText="Sanità" w:value="Sanità"/>
          <w:listItem w:displayText="Servizi di sicurezza" w:value="Servizi di sicurezza"/>
          <w:listItem w:displayText="Inclusione, integrazione, disabilità e necessità particolari, uguaglianza di genere, pari opportunità, diversità" w:value="Inclusione, integrazione, disabilità e necessità particolari, uguaglianza di genere, pari opportunità, diversità"/>
          <w:listItem w:displayText="Cooperazione internazionale e/o regionale, relazioni internazionali, cooperazione allo sviluppo, peacebuilding" w:value="Cooperazione internazionale e/o regionale, relazioni internazionali, cooperazione allo sviluppo, peacebuilding"/>
        </w:dropDownList>
      </w:sdtPr>
      <w:sdtEndPr/>
      <w:sdtContent>
        <w:p w14:paraId="2A293114" w14:textId="21EBBC56" w:rsidR="006A2751" w:rsidRPr="006A2751" w:rsidRDefault="006A2751" w:rsidP="00436AB6">
          <w:pPr>
            <w:suppressAutoHyphens/>
            <w:spacing w:line="220" w:lineRule="atLeast"/>
            <w:rPr>
              <w:rFonts w:ascii="Arial" w:hAnsi="Arial" w:cs="Arial"/>
            </w:rPr>
          </w:pPr>
          <w:r w:rsidRPr="008F518F">
            <w:rPr>
              <w:rStyle w:val="Platzhaltertext"/>
              <w:rFonts w:ascii="Arial" w:hAnsi="Arial" w:cs="Arial"/>
            </w:rPr>
            <w:t>Scegliere un tema.</w:t>
          </w:r>
        </w:p>
      </w:sdtContent>
    </w:sdt>
    <w:p w14:paraId="69C754B0" w14:textId="1F08D768" w:rsidR="008A75D0" w:rsidRPr="006A2751" w:rsidRDefault="008A75D0" w:rsidP="00436AB6">
      <w:pPr>
        <w:suppressAutoHyphens/>
        <w:spacing w:line="220" w:lineRule="atLeast"/>
        <w:rPr>
          <w:rFonts w:ascii="Arial" w:hAnsi="Arial" w:cs="Arial"/>
        </w:rPr>
      </w:pPr>
    </w:p>
    <w:p w14:paraId="2FD0060F" w14:textId="592886DB" w:rsidR="00F66417" w:rsidRPr="00286463" w:rsidRDefault="005C7EC6" w:rsidP="00436AB6">
      <w:pPr>
        <w:suppressAutoHyphens/>
        <w:spacing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>Se applicabile, s</w:t>
      </w:r>
      <w:r w:rsidR="00F66417" w:rsidRPr="00286463">
        <w:rPr>
          <w:rFonts w:ascii="Arial" w:hAnsi="Arial" w:cs="Arial"/>
          <w:lang w:val="it-CH"/>
        </w:rPr>
        <w:t>i prega di scegliere l’obiettivo / gli obiettivi di politica educativa</w:t>
      </w:r>
      <w:r w:rsidR="00903D7E" w:rsidRPr="00286463">
        <w:rPr>
          <w:rFonts w:ascii="Arial" w:hAnsi="Arial" w:cs="Arial"/>
          <w:lang w:val="it-CH"/>
        </w:rPr>
        <w:t xml:space="preserve"> a</w:t>
      </w:r>
      <w:r w:rsidR="00F66417" w:rsidRPr="00286463">
        <w:rPr>
          <w:rFonts w:ascii="Arial" w:hAnsi="Arial" w:cs="Arial"/>
          <w:lang w:val="it-CH"/>
        </w:rPr>
        <w:t xml:space="preserve"> cui il progetto contribuirà (multiple choice)</w:t>
      </w:r>
    </w:p>
    <w:p w14:paraId="02CA6F35" w14:textId="2B18EA18" w:rsidR="008A75D0" w:rsidRPr="00286463" w:rsidRDefault="008A75D0" w:rsidP="00436AB6">
      <w:pPr>
        <w:suppressAutoHyphens/>
        <w:spacing w:line="220" w:lineRule="atLeast"/>
        <w:rPr>
          <w:rFonts w:ascii="Arial" w:hAnsi="Arial" w:cs="Arial"/>
          <w:lang w:val="it-CH"/>
        </w:rPr>
      </w:pPr>
    </w:p>
    <w:tbl>
      <w:tblPr>
        <w:tblStyle w:val="Tabellenraster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396"/>
        <w:gridCol w:w="7276"/>
      </w:tblGrid>
      <w:tr w:rsidR="008A75D0" w:rsidRPr="00286463" w14:paraId="1CAFB19A" w14:textId="77777777" w:rsidTr="008A75D0">
        <w:trPr>
          <w:trHeight w:val="284"/>
        </w:trPr>
        <w:tc>
          <w:tcPr>
            <w:tcW w:w="1679" w:type="dxa"/>
            <w:vMerge w:val="restart"/>
          </w:tcPr>
          <w:p w14:paraId="3E357597" w14:textId="04181189" w:rsidR="008A75D0" w:rsidRPr="00286463" w:rsidRDefault="008A75D0" w:rsidP="008A75D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  <w:t>Obiettivi di politica educativa:</w:t>
            </w:r>
          </w:p>
          <w:p w14:paraId="78546BC7" w14:textId="77777777" w:rsidR="008A75D0" w:rsidRPr="00286463" w:rsidRDefault="008A75D0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</w:p>
        </w:tc>
        <w:tc>
          <w:tcPr>
            <w:tcW w:w="396" w:type="dxa"/>
          </w:tcPr>
          <w:p w14:paraId="59B7A5CE" w14:textId="71BC9D8D" w:rsidR="008A75D0" w:rsidRPr="00286463" w:rsidRDefault="00192CFA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lang w:val="it-CH"/>
                </w:rPr>
                <w:id w:val="-38448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0" w:rsidRPr="0028646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7276" w:type="dxa"/>
          </w:tcPr>
          <w:p w14:paraId="7560C698" w14:textId="3799491A" w:rsidR="008A75D0" w:rsidRPr="00286463" w:rsidRDefault="008A75D0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r w:rsidRPr="00286463"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  <w:t>Armonizzazione delle competenze di base</w:t>
            </w:r>
          </w:p>
        </w:tc>
      </w:tr>
      <w:tr w:rsidR="008A75D0" w:rsidRPr="00286463" w14:paraId="6F3AF80C" w14:textId="77777777" w:rsidTr="008A75D0">
        <w:trPr>
          <w:trHeight w:val="284"/>
        </w:trPr>
        <w:tc>
          <w:tcPr>
            <w:tcW w:w="1679" w:type="dxa"/>
            <w:vMerge/>
          </w:tcPr>
          <w:p w14:paraId="1B3D2881" w14:textId="77777777" w:rsidR="008A75D0" w:rsidRPr="00286463" w:rsidRDefault="008A75D0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</w:p>
        </w:tc>
        <w:tc>
          <w:tcPr>
            <w:tcW w:w="396" w:type="dxa"/>
          </w:tcPr>
          <w:p w14:paraId="1447A240" w14:textId="139B49B0" w:rsidR="008A75D0" w:rsidRPr="00286463" w:rsidRDefault="00192CFA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lang w:val="it-CH"/>
                </w:rPr>
                <w:id w:val="-67256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0" w:rsidRPr="0028646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7276" w:type="dxa"/>
          </w:tcPr>
          <w:p w14:paraId="1B282C5F" w14:textId="5F8B0ED0" w:rsidR="008A75D0" w:rsidRPr="00286463" w:rsidRDefault="008A75D0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r w:rsidRPr="00286463"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  <w:t>Formazione di livello secondario II del 95% di tutti/e i/le 25enni</w:t>
            </w:r>
          </w:p>
        </w:tc>
      </w:tr>
      <w:tr w:rsidR="008A75D0" w:rsidRPr="00286463" w14:paraId="73EF9F8B" w14:textId="77777777" w:rsidTr="008A75D0">
        <w:trPr>
          <w:trHeight w:val="284"/>
        </w:trPr>
        <w:tc>
          <w:tcPr>
            <w:tcW w:w="1679" w:type="dxa"/>
            <w:vMerge/>
          </w:tcPr>
          <w:p w14:paraId="444AE5C3" w14:textId="77777777" w:rsidR="008A75D0" w:rsidRPr="00286463" w:rsidRDefault="008A75D0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</w:p>
        </w:tc>
        <w:tc>
          <w:tcPr>
            <w:tcW w:w="396" w:type="dxa"/>
          </w:tcPr>
          <w:p w14:paraId="085D37FE" w14:textId="743CB308" w:rsidR="008A75D0" w:rsidRPr="00286463" w:rsidRDefault="00192CFA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lang w:val="it-CH"/>
                </w:rPr>
                <w:id w:val="-189919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0" w:rsidRPr="0028646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7276" w:type="dxa"/>
          </w:tcPr>
          <w:p w14:paraId="7B39D00E" w14:textId="0085F07D" w:rsidR="008A75D0" w:rsidRPr="00286463" w:rsidRDefault="008A75D0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r w:rsidRPr="00286463"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  <w:t>Accesso senza esame alla formazione superiore</w:t>
            </w:r>
          </w:p>
        </w:tc>
      </w:tr>
      <w:tr w:rsidR="008A75D0" w:rsidRPr="00286463" w14:paraId="063FA63D" w14:textId="77777777" w:rsidTr="008A75D0">
        <w:trPr>
          <w:trHeight w:val="284"/>
        </w:trPr>
        <w:tc>
          <w:tcPr>
            <w:tcW w:w="1679" w:type="dxa"/>
            <w:vMerge/>
          </w:tcPr>
          <w:p w14:paraId="4AC89E71" w14:textId="77777777" w:rsidR="008A75D0" w:rsidRPr="00286463" w:rsidRDefault="008A75D0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</w:p>
        </w:tc>
        <w:tc>
          <w:tcPr>
            <w:tcW w:w="396" w:type="dxa"/>
          </w:tcPr>
          <w:p w14:paraId="0D733423" w14:textId="30BE604B" w:rsidR="008A75D0" w:rsidRPr="00286463" w:rsidRDefault="00192CFA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lang w:val="it-CH"/>
                </w:rPr>
                <w:id w:val="-135309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0" w:rsidRPr="0028646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7276" w:type="dxa"/>
          </w:tcPr>
          <w:p w14:paraId="17A3E973" w14:textId="694D44FC" w:rsidR="008A75D0" w:rsidRPr="00286463" w:rsidRDefault="008A75D0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r w:rsidRPr="00286463"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  <w:t>Affinamento dei profili delle offerte di formazione superiore</w:t>
            </w:r>
          </w:p>
        </w:tc>
      </w:tr>
      <w:tr w:rsidR="008A75D0" w:rsidRPr="00286463" w14:paraId="464C6753" w14:textId="77777777" w:rsidTr="008A75D0">
        <w:trPr>
          <w:trHeight w:val="284"/>
        </w:trPr>
        <w:tc>
          <w:tcPr>
            <w:tcW w:w="1679" w:type="dxa"/>
            <w:vMerge/>
          </w:tcPr>
          <w:p w14:paraId="52D9343F" w14:textId="77777777" w:rsidR="008A75D0" w:rsidRPr="00286463" w:rsidRDefault="008A75D0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</w:p>
        </w:tc>
        <w:tc>
          <w:tcPr>
            <w:tcW w:w="396" w:type="dxa"/>
          </w:tcPr>
          <w:p w14:paraId="71B636AA" w14:textId="02A933ED" w:rsidR="008A75D0" w:rsidRPr="00286463" w:rsidRDefault="00192CFA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lang w:val="it-CH"/>
                </w:rPr>
                <w:id w:val="62088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0" w:rsidRPr="0028646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7276" w:type="dxa"/>
          </w:tcPr>
          <w:p w14:paraId="765C1988" w14:textId="59F65A84" w:rsidR="008A75D0" w:rsidRPr="00286463" w:rsidRDefault="008A75D0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r w:rsidRPr="00286463"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  <w:t>Misure di riduzione degli abbandoni nella formazione superiore</w:t>
            </w:r>
          </w:p>
        </w:tc>
      </w:tr>
      <w:tr w:rsidR="008A75D0" w:rsidRPr="00286463" w14:paraId="452058BA" w14:textId="77777777" w:rsidTr="008A75D0">
        <w:trPr>
          <w:trHeight w:val="284"/>
        </w:trPr>
        <w:tc>
          <w:tcPr>
            <w:tcW w:w="1679" w:type="dxa"/>
            <w:vMerge/>
          </w:tcPr>
          <w:p w14:paraId="7C24AACC" w14:textId="77777777" w:rsidR="008A75D0" w:rsidRPr="00286463" w:rsidRDefault="008A75D0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</w:p>
        </w:tc>
        <w:tc>
          <w:tcPr>
            <w:tcW w:w="396" w:type="dxa"/>
          </w:tcPr>
          <w:p w14:paraId="25B95789" w14:textId="6D89B50A" w:rsidR="008A75D0" w:rsidRPr="00286463" w:rsidRDefault="00192CFA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lang w:val="it-CH"/>
                </w:rPr>
                <w:id w:val="161817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0" w:rsidRPr="0028646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7276" w:type="dxa"/>
          </w:tcPr>
          <w:p w14:paraId="525FED53" w14:textId="64FF2331" w:rsidR="008A75D0" w:rsidRPr="00286463" w:rsidRDefault="008A75D0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r w:rsidRPr="00286463"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  <w:t>Sostegno all’avvio, al cambio e alla ripresa degli studi</w:t>
            </w:r>
          </w:p>
        </w:tc>
      </w:tr>
      <w:tr w:rsidR="008A75D0" w:rsidRPr="00286463" w14:paraId="3A461083" w14:textId="77777777" w:rsidTr="008A75D0">
        <w:trPr>
          <w:trHeight w:val="284"/>
        </w:trPr>
        <w:tc>
          <w:tcPr>
            <w:tcW w:w="1679" w:type="dxa"/>
            <w:vMerge/>
          </w:tcPr>
          <w:p w14:paraId="04F8ADAB" w14:textId="77777777" w:rsidR="008A75D0" w:rsidRPr="00286463" w:rsidRDefault="008A75D0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</w:p>
        </w:tc>
        <w:tc>
          <w:tcPr>
            <w:tcW w:w="396" w:type="dxa"/>
          </w:tcPr>
          <w:p w14:paraId="532B2148" w14:textId="1A417CB4" w:rsidR="008A75D0" w:rsidRPr="00286463" w:rsidRDefault="00192CFA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lang w:val="it-CH"/>
                </w:rPr>
                <w:id w:val="-137746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0" w:rsidRPr="0028646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7276" w:type="dxa"/>
          </w:tcPr>
          <w:p w14:paraId="38A8AEC8" w14:textId="7338AA10" w:rsidR="008A75D0" w:rsidRPr="00286463" w:rsidRDefault="008A75D0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r w:rsidRPr="00286463"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  <w:t>Focus sulla digitalizzazione</w:t>
            </w:r>
          </w:p>
        </w:tc>
      </w:tr>
      <w:tr w:rsidR="008A75D0" w:rsidRPr="00286463" w14:paraId="5D865BDD" w14:textId="77777777" w:rsidTr="008A75D0">
        <w:trPr>
          <w:trHeight w:val="284"/>
        </w:trPr>
        <w:tc>
          <w:tcPr>
            <w:tcW w:w="1679" w:type="dxa"/>
            <w:vMerge/>
          </w:tcPr>
          <w:p w14:paraId="2CF453F9" w14:textId="77777777" w:rsidR="008A75D0" w:rsidRPr="00286463" w:rsidRDefault="008A75D0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</w:p>
        </w:tc>
        <w:tc>
          <w:tcPr>
            <w:tcW w:w="396" w:type="dxa"/>
          </w:tcPr>
          <w:p w14:paraId="34463DE4" w14:textId="0CBE1DD7" w:rsidR="008A75D0" w:rsidRPr="00286463" w:rsidRDefault="00192CFA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lang w:val="it-CH"/>
                </w:rPr>
                <w:id w:val="-116269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0" w:rsidRPr="0028646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7276" w:type="dxa"/>
          </w:tcPr>
          <w:p w14:paraId="05C123C8" w14:textId="1044DE57" w:rsidR="008A75D0" w:rsidRPr="00286463" w:rsidRDefault="008A75D0" w:rsidP="008A75D0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r w:rsidRPr="00286463"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  <w:t>Radicamento di S/M in tutti i livelli di formazione</w:t>
            </w:r>
          </w:p>
        </w:tc>
      </w:tr>
    </w:tbl>
    <w:p w14:paraId="75D96A24" w14:textId="77777777" w:rsidR="008A75D0" w:rsidRPr="00286463" w:rsidRDefault="008A75D0" w:rsidP="00436AB6">
      <w:pPr>
        <w:suppressAutoHyphens/>
        <w:spacing w:line="220" w:lineRule="atLeast"/>
        <w:rPr>
          <w:rFonts w:ascii="Arial" w:hAnsi="Arial" w:cs="Arial"/>
          <w:lang w:val="it-CH"/>
        </w:rPr>
      </w:pPr>
    </w:p>
    <w:p w14:paraId="13B9C630" w14:textId="635ED9FC" w:rsidR="00350B7A" w:rsidRPr="00286463" w:rsidRDefault="00350B7A" w:rsidP="00436AB6">
      <w:pPr>
        <w:suppressAutoHyphens/>
        <w:spacing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b/>
          <w:bCs/>
          <w:lang w:val="it-CH"/>
        </w:rPr>
        <w:t>Rilevanza</w:t>
      </w:r>
      <w:r w:rsidRPr="00286463">
        <w:rPr>
          <w:rFonts w:ascii="Arial" w:hAnsi="Arial" w:cs="Arial"/>
          <w:lang w:val="it-CH"/>
        </w:rPr>
        <w:t xml:space="preserve"> del progetto per gli obiettivi formativi cantonali e di politica federale: spiegare in quale misura il progetto fornisce un contributo al raggiungimento degli obiettivi di politica educativa o giovanile della Confederazione e/o dei Cantoni (</w:t>
      </w:r>
      <w:hyperlink r:id="rId12" w:history="1">
        <w:r w:rsidR="007B2409" w:rsidRPr="00286463">
          <w:rPr>
            <w:rStyle w:val="Hyperlink"/>
            <w:rFonts w:ascii="Arial" w:hAnsi="Arial" w:cs="Arial"/>
            <w:u w:val="single"/>
            <w:lang w:val="it-CH"/>
          </w:rPr>
          <w:t>o</w:t>
        </w:r>
        <w:r w:rsidRPr="00286463">
          <w:rPr>
            <w:rStyle w:val="Hyperlink"/>
            <w:rFonts w:ascii="Arial" w:hAnsi="Arial" w:cs="Arial"/>
            <w:u w:val="single"/>
            <w:lang w:val="it-CH"/>
          </w:rPr>
          <w:t>biettivi comuni di politica educativa di Confederazione e Cantoni 2019</w:t>
        </w:r>
      </w:hyperlink>
      <w:r w:rsidRPr="00286463">
        <w:rPr>
          <w:rFonts w:ascii="Arial" w:hAnsi="Arial" w:cs="Arial"/>
          <w:lang w:val="it-CH"/>
        </w:rPr>
        <w:t xml:space="preserve">; </w:t>
      </w:r>
      <w:hyperlink r:id="rId13" w:history="1">
        <w:r w:rsidRPr="00286463">
          <w:rPr>
            <w:rStyle w:val="Hyperlink"/>
            <w:rFonts w:ascii="Arial" w:hAnsi="Arial" w:cs="Arial"/>
            <w:u w:val="single"/>
            <w:lang w:val="it-CH"/>
          </w:rPr>
          <w:t>messaggio ERI 2021-2024</w:t>
        </w:r>
      </w:hyperlink>
      <w:r w:rsidRPr="00286463">
        <w:rPr>
          <w:rFonts w:ascii="Arial" w:hAnsi="Arial" w:cs="Arial"/>
          <w:lang w:val="it-CH"/>
        </w:rPr>
        <w:t xml:space="preserve">, </w:t>
      </w:r>
      <w:hyperlink r:id="rId14" w:history="1">
        <w:r w:rsidRPr="00286463">
          <w:rPr>
            <w:rStyle w:val="Hyperlink"/>
            <w:rFonts w:ascii="Arial" w:hAnsi="Arial" w:cs="Arial"/>
            <w:u w:val="single"/>
            <w:lang w:val="it-CH"/>
          </w:rPr>
          <w:t>obiettivi di politica giovanile in materia di formazione</w:t>
        </w:r>
      </w:hyperlink>
      <w:r w:rsidRPr="00286463">
        <w:rPr>
          <w:rFonts w:ascii="Arial" w:hAnsi="Arial" w:cs="Arial"/>
          <w:lang w:val="it-CH"/>
        </w:rPr>
        <w:t>)</w:t>
      </w:r>
      <w:r w:rsidR="007B2409" w:rsidRPr="00286463">
        <w:rPr>
          <w:rFonts w:ascii="Arial" w:hAnsi="Arial" w:cs="Arial"/>
          <w:lang w:val="it-CH"/>
        </w:rPr>
        <w:t>.</w:t>
      </w:r>
    </w:p>
    <w:p w14:paraId="0DCA78CE" w14:textId="77777777" w:rsidR="003223C9" w:rsidRPr="00286463" w:rsidRDefault="003223C9" w:rsidP="00436AB6">
      <w:pPr>
        <w:spacing w:line="220" w:lineRule="atLeast"/>
        <w:rPr>
          <w:rFonts w:ascii="Arial" w:hAnsi="Arial" w:cs="Arial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3223C9" w:rsidRPr="00286463" w14:paraId="60D24442" w14:textId="77777777" w:rsidTr="0080671E">
        <w:tc>
          <w:tcPr>
            <w:tcW w:w="8589" w:type="dxa"/>
          </w:tcPr>
          <w:p w14:paraId="2B8921B2" w14:textId="77777777" w:rsidR="003223C9" w:rsidRPr="00286463" w:rsidRDefault="00192CFA" w:rsidP="00436AB6">
            <w:pPr>
              <w:spacing w:line="22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87613659"/>
                <w:placeholder>
                  <w:docPart w:val="CE264128935B4A23B38218E8F3D96608"/>
                </w:placeholder>
                <w:showingPlcHdr/>
                <w:text w:multiLine="1"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</w:rPr>
                  <w:t>max. 3000 caratteri</w:t>
                </w:r>
              </w:sdtContent>
            </w:sdt>
          </w:p>
          <w:p w14:paraId="46DE7F9B" w14:textId="77777777" w:rsidR="003223C9" w:rsidRPr="00286463" w:rsidRDefault="003223C9" w:rsidP="00436AB6">
            <w:pPr>
              <w:spacing w:line="220" w:lineRule="atLeast"/>
              <w:rPr>
                <w:rFonts w:ascii="Arial" w:hAnsi="Arial" w:cs="Arial"/>
              </w:rPr>
            </w:pPr>
          </w:p>
        </w:tc>
      </w:tr>
    </w:tbl>
    <w:p w14:paraId="227582A7" w14:textId="77777777" w:rsidR="00C3238A" w:rsidRPr="00286463" w:rsidRDefault="00C3238A" w:rsidP="00436AB6">
      <w:pPr>
        <w:spacing w:after="200" w:line="220" w:lineRule="atLeast"/>
        <w:rPr>
          <w:rFonts w:ascii="Arial" w:eastAsiaTheme="majorEastAsia" w:hAnsi="Arial" w:cs="Arial"/>
          <w:bCs/>
          <w:color w:val="30D2A9" w:themeColor="accent2"/>
          <w:sz w:val="34"/>
          <w:szCs w:val="28"/>
          <w:lang w:val="it-CH"/>
        </w:rPr>
      </w:pPr>
      <w:r w:rsidRPr="00286463">
        <w:rPr>
          <w:rFonts w:ascii="Arial" w:hAnsi="Arial" w:cs="Arial"/>
          <w:lang w:val="it-CH"/>
        </w:rPr>
        <w:br w:type="page"/>
      </w:r>
    </w:p>
    <w:p w14:paraId="64ACD8EA" w14:textId="53C75E32" w:rsidR="008E35E9" w:rsidRPr="00286463" w:rsidRDefault="00FC66C1" w:rsidP="00436AB6">
      <w:pPr>
        <w:pStyle w:val="berschrift1nummeriert"/>
        <w:ind w:left="567" w:hanging="567"/>
        <w:rPr>
          <w:rFonts w:ascii="Arial" w:hAnsi="Arial" w:cs="Arial"/>
          <w:lang w:val="it-CH"/>
        </w:rPr>
      </w:pPr>
      <w:r w:rsidRPr="00286463">
        <w:rPr>
          <w:rFonts w:ascii="Arial" w:hAnsi="Arial" w:cs="Arial"/>
        </w:rPr>
        <w:lastRenderedPageBreak/>
        <w:t>Attuazione</w:t>
      </w:r>
      <w:r w:rsidRPr="00286463">
        <w:rPr>
          <w:rFonts w:ascii="Arial" w:hAnsi="Arial" w:cs="Arial"/>
          <w:lang w:val="it-CH"/>
        </w:rPr>
        <w:t xml:space="preserve"> del progetto</w:t>
      </w:r>
    </w:p>
    <w:p w14:paraId="63C51B66" w14:textId="77777777" w:rsidR="00F30A2C" w:rsidRPr="00286463" w:rsidRDefault="008E35E9" w:rsidP="00436AB6">
      <w:pPr>
        <w:pStyle w:val="berschrift2nummeriert"/>
        <w:ind w:left="567" w:hanging="567"/>
        <w:rPr>
          <w:rFonts w:ascii="Arial" w:hAnsi="Arial" w:cs="Arial"/>
          <w:lang w:val="it-CH"/>
        </w:rPr>
      </w:pPr>
      <w:r w:rsidRPr="00286463">
        <w:rPr>
          <w:rFonts w:ascii="Arial" w:hAnsi="Arial" w:cs="Arial"/>
        </w:rPr>
        <w:t>Attività</w:t>
      </w:r>
    </w:p>
    <w:p w14:paraId="25D919AD" w14:textId="0E52F9C3" w:rsidR="008E35E9" w:rsidRPr="00286463" w:rsidRDefault="00F600FE" w:rsidP="00436AB6">
      <w:pPr>
        <w:suppressAutoHyphens/>
        <w:spacing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 xml:space="preserve">Elencare a seguire tutte le misure/attività (pacchetti di lavoro) con </w:t>
      </w:r>
      <w:r w:rsidR="007B2409" w:rsidRPr="00286463">
        <w:rPr>
          <w:rFonts w:ascii="Arial" w:hAnsi="Arial" w:cs="Arial"/>
          <w:lang w:val="it-CH"/>
        </w:rPr>
        <w:t>le</w:t>
      </w:r>
      <w:r w:rsidRPr="00286463">
        <w:rPr>
          <w:rFonts w:ascii="Arial" w:hAnsi="Arial" w:cs="Arial"/>
          <w:lang w:val="it-CH"/>
        </w:rPr>
        <w:t xml:space="preserve"> quali si intendono conseguire gli obiettivi del progetto. Si prega di descrivere le attività e i costi preventivati per la partecipazione svizzera (escluso il contributo di sostegno dell’UE), ricordandosi di comprendere anche il trasferimento di conoscenze e le pubbliche relazioni. Il progetto può anche essere suddiviso in più pacchetti di lavoro. </w:t>
      </w:r>
    </w:p>
    <w:p w14:paraId="17B8BB69" w14:textId="77777777" w:rsidR="00F600FE" w:rsidRPr="00286463" w:rsidRDefault="00F600FE" w:rsidP="00436AB6">
      <w:pPr>
        <w:suppressAutoHyphens/>
        <w:spacing w:line="220" w:lineRule="atLeast"/>
        <w:rPr>
          <w:rFonts w:ascii="Arial" w:hAnsi="Arial" w:cs="Arial"/>
          <w:lang w:val="it-CH"/>
        </w:rPr>
      </w:pPr>
    </w:p>
    <w:p w14:paraId="6CE82906" w14:textId="343171D0" w:rsidR="00C3238A" w:rsidRPr="00286463" w:rsidRDefault="00F600FE" w:rsidP="00436AB6">
      <w:pPr>
        <w:suppressAutoHyphens/>
        <w:spacing w:line="220" w:lineRule="atLeast"/>
        <w:rPr>
          <w:rFonts w:ascii="Arial" w:hAnsi="Arial" w:cs="Arial"/>
          <w:i/>
          <w:lang w:val="it-CH"/>
        </w:rPr>
        <w:sectPr w:rsidR="00C3238A" w:rsidRPr="00286463" w:rsidSect="007665D1">
          <w:type w:val="continuous"/>
          <w:pgSz w:w="11906" w:h="16838"/>
          <w:pgMar w:top="1418" w:right="1361" w:bottom="1747" w:left="1956" w:header="567" w:footer="573" w:gutter="0"/>
          <w:cols w:space="708"/>
          <w:titlePg/>
          <w:docGrid w:linePitch="360"/>
        </w:sectPr>
      </w:pPr>
      <w:r w:rsidRPr="00286463">
        <w:rPr>
          <w:rFonts w:ascii="Arial" w:hAnsi="Arial" w:cs="Arial"/>
          <w:i/>
          <w:lang w:val="it-CH"/>
        </w:rPr>
        <w:t xml:space="preserve">Nota: </w:t>
      </w:r>
      <w:r w:rsidR="007B2409" w:rsidRPr="00286463">
        <w:rPr>
          <w:rFonts w:ascii="Arial" w:hAnsi="Arial" w:cs="Arial"/>
          <w:i/>
          <w:lang w:val="it-CH"/>
        </w:rPr>
        <w:t>p</w:t>
      </w:r>
      <w:r w:rsidRPr="00286463">
        <w:rPr>
          <w:rFonts w:ascii="Arial" w:hAnsi="Arial" w:cs="Arial"/>
          <w:i/>
          <w:lang w:val="it-CH"/>
        </w:rPr>
        <w:t>er costi del personale si intendono gli importi effettivamente versati, fino a un massimo di CHF 800</w:t>
      </w:r>
      <w:r w:rsidR="00365CE0" w:rsidRPr="00286463">
        <w:rPr>
          <w:rFonts w:ascii="Arial" w:hAnsi="Arial" w:cs="Arial"/>
          <w:i/>
          <w:lang w:val="it-CH"/>
        </w:rPr>
        <w:t xml:space="preserve"> </w:t>
      </w:r>
      <w:r w:rsidRPr="00286463">
        <w:rPr>
          <w:rFonts w:ascii="Arial" w:hAnsi="Arial" w:cs="Arial"/>
          <w:i/>
          <w:lang w:val="it-CH"/>
        </w:rPr>
        <w:t xml:space="preserve"> al giorno (contributo del datore di lavoro incluso).</w:t>
      </w:r>
    </w:p>
    <w:p w14:paraId="414D2924" w14:textId="77777777" w:rsidR="000F75E6" w:rsidRPr="00286463" w:rsidRDefault="000F75E6" w:rsidP="00436AB6">
      <w:pPr>
        <w:suppressAutoHyphens/>
        <w:spacing w:line="220" w:lineRule="atLeast"/>
        <w:rPr>
          <w:rFonts w:ascii="Arial" w:hAnsi="Arial" w:cs="Arial"/>
          <w:lang w:val="it-CH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1380"/>
        <w:gridCol w:w="321"/>
        <w:gridCol w:w="1059"/>
      </w:tblGrid>
      <w:tr w:rsidR="00160A7D" w:rsidRPr="00286463" w14:paraId="711053A3" w14:textId="77777777" w:rsidTr="00C3238A">
        <w:trPr>
          <w:trHeight w:val="230"/>
        </w:trPr>
        <w:tc>
          <w:tcPr>
            <w:tcW w:w="9134" w:type="dxa"/>
            <w:gridSpan w:val="4"/>
            <w:shd w:val="clear" w:color="auto" w:fill="auto"/>
            <w:noWrap/>
            <w:hideMark/>
          </w:tcPr>
          <w:p w14:paraId="70686C51" w14:textId="5FDF700C" w:rsidR="00160A7D" w:rsidRPr="00286463" w:rsidRDefault="00583A47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b/>
                <w:bCs/>
                <w:color w:val="FF675D"/>
                <w:sz w:val="22"/>
                <w:lang w:val="it-CH"/>
              </w:rPr>
              <w:t>Pacchetto di lavoro (PL) 1</w:t>
            </w:r>
          </w:p>
        </w:tc>
      </w:tr>
      <w:tr w:rsidR="00C65E7C" w:rsidRPr="00286463" w14:paraId="41ED7A39" w14:textId="77777777" w:rsidTr="00C3238A">
        <w:trPr>
          <w:trHeight w:val="370"/>
        </w:trPr>
        <w:tc>
          <w:tcPr>
            <w:tcW w:w="9134" w:type="dxa"/>
            <w:gridSpan w:val="4"/>
            <w:shd w:val="clear" w:color="auto" w:fill="D5F6ED" w:themeFill="accent2" w:themeFillTint="33"/>
            <w:noWrap/>
            <w:hideMark/>
          </w:tcPr>
          <w:p w14:paraId="479533B5" w14:textId="3E3EADC3" w:rsidR="00C65E7C" w:rsidRPr="00286463" w:rsidRDefault="007F7E4D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CH"/>
              </w:rPr>
              <w:t>Gestione e coordinamento del progetto</w:t>
            </w:r>
          </w:p>
        </w:tc>
      </w:tr>
      <w:tr w:rsidR="00463766" w:rsidRPr="00286463" w14:paraId="3D459383" w14:textId="77777777" w:rsidTr="00C3238A">
        <w:trPr>
          <w:trHeight w:val="230"/>
        </w:trPr>
        <w:tc>
          <w:tcPr>
            <w:tcW w:w="9134" w:type="dxa"/>
            <w:gridSpan w:val="4"/>
            <w:vMerge w:val="restart"/>
            <w:shd w:val="clear" w:color="auto" w:fill="auto"/>
            <w:hideMark/>
          </w:tcPr>
          <w:p w14:paraId="4E76C3E2" w14:textId="3FE02D5D" w:rsidR="00B11E3A" w:rsidRPr="00286463" w:rsidRDefault="00463766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sz w:val="18"/>
                <w:szCs w:val="18"/>
                <w:lang w:val="it-CH"/>
              </w:rPr>
              <w:t>Breve descrizione (obiettivi, misure/attività, responsabilità, numero e profilo dei soggetti coinvolti, durata e luogo, tappe principali, risultati attesi, indicatori per la valutazione della qualità e della rilevanza delle attività, contributo al conseguimento dell’effetto auspicato):</w:t>
            </w:r>
          </w:p>
        </w:tc>
      </w:tr>
      <w:tr w:rsidR="00463766" w:rsidRPr="00286463" w14:paraId="6D8FF06D" w14:textId="77777777" w:rsidTr="00C3238A">
        <w:trPr>
          <w:trHeight w:val="303"/>
        </w:trPr>
        <w:tc>
          <w:tcPr>
            <w:tcW w:w="9134" w:type="dxa"/>
            <w:gridSpan w:val="4"/>
            <w:vMerge/>
            <w:vAlign w:val="center"/>
            <w:hideMark/>
          </w:tcPr>
          <w:p w14:paraId="3138DD56" w14:textId="77777777" w:rsidR="00463766" w:rsidRPr="00286463" w:rsidRDefault="00463766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sz w:val="18"/>
                <w:szCs w:val="18"/>
                <w:lang w:val="it-CH" w:eastAsia="de-CH"/>
              </w:rPr>
            </w:pPr>
          </w:p>
        </w:tc>
      </w:tr>
      <w:tr w:rsidR="00463766" w:rsidRPr="00286463" w14:paraId="25944A0A" w14:textId="77777777" w:rsidTr="00C3238A">
        <w:trPr>
          <w:trHeight w:val="1300"/>
        </w:trPr>
        <w:tc>
          <w:tcPr>
            <w:tcW w:w="9134" w:type="dxa"/>
            <w:gridSpan w:val="4"/>
            <w:shd w:val="clear" w:color="000000" w:fill="D6F5EE"/>
            <w:hideMark/>
          </w:tcPr>
          <w:p w14:paraId="46076AAD" w14:textId="46A9364D" w:rsidR="00463766" w:rsidRPr="00286463" w:rsidRDefault="00B11E3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  <w:t>Testo</w:t>
            </w:r>
          </w:p>
        </w:tc>
      </w:tr>
      <w:tr w:rsidR="00C3238A" w:rsidRPr="00286463" w14:paraId="4F49CAB0" w14:textId="77777777" w:rsidTr="00C3238A">
        <w:trPr>
          <w:trHeight w:val="230"/>
        </w:trPr>
        <w:tc>
          <w:tcPr>
            <w:tcW w:w="6374" w:type="dxa"/>
            <w:shd w:val="clear" w:color="auto" w:fill="auto"/>
            <w:noWrap/>
            <w:hideMark/>
          </w:tcPr>
          <w:p w14:paraId="44E91748" w14:textId="77777777" w:rsidR="00C3238A" w:rsidRPr="00286463" w:rsidRDefault="00C3238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b/>
                <w:bCs/>
                <w:sz w:val="22"/>
                <w:lang w:val="it-CH"/>
              </w:rPr>
            </w:pPr>
            <w:r w:rsidRPr="00286463">
              <w:rPr>
                <w:rFonts w:ascii="Arial" w:hAnsi="Arial" w:cs="Arial"/>
                <w:b/>
                <w:bCs/>
                <w:sz w:val="22"/>
                <w:lang w:val="it-CH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4C19E474" w14:textId="5249E0A2" w:rsidR="00C3238A" w:rsidRPr="00286463" w:rsidRDefault="00C3238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>Costi</w:t>
            </w:r>
          </w:p>
        </w:tc>
        <w:tc>
          <w:tcPr>
            <w:tcW w:w="1380" w:type="dxa"/>
            <w:gridSpan w:val="2"/>
            <w:shd w:val="clear" w:color="auto" w:fill="auto"/>
          </w:tcPr>
          <w:p w14:paraId="3D2F0118" w14:textId="0368CA55" w:rsidR="00C3238A" w:rsidRPr="00286463" w:rsidRDefault="00C3238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>per Movetia</w:t>
            </w:r>
          </w:p>
        </w:tc>
      </w:tr>
      <w:tr w:rsidR="00C3238A" w:rsidRPr="00286463" w14:paraId="7D42A436" w14:textId="77777777" w:rsidTr="00C3238A">
        <w:trPr>
          <w:trHeight w:val="230"/>
        </w:trPr>
        <w:tc>
          <w:tcPr>
            <w:tcW w:w="6374" w:type="dxa"/>
            <w:shd w:val="clear" w:color="000000" w:fill="FFFFFF"/>
            <w:noWrap/>
            <w:vAlign w:val="center"/>
            <w:hideMark/>
          </w:tcPr>
          <w:p w14:paraId="5CF19B07" w14:textId="52EB9945" w:rsidR="00C3238A" w:rsidRPr="00286463" w:rsidRDefault="00C3238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sz w:val="18"/>
                <w:szCs w:val="18"/>
                <w:lang w:val="it-CH"/>
              </w:rPr>
              <w:t>Costi per il personale (Svizzera)</w:t>
            </w:r>
          </w:p>
        </w:tc>
        <w:tc>
          <w:tcPr>
            <w:tcW w:w="1380" w:type="dxa"/>
            <w:shd w:val="clear" w:color="000000" w:fill="E9FAF5"/>
            <w:noWrap/>
            <w:vAlign w:val="center"/>
            <w:hideMark/>
          </w:tcPr>
          <w:p w14:paraId="490B8242" w14:textId="353787B9" w:rsidR="00C3238A" w:rsidRPr="00286463" w:rsidRDefault="00C3238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sz w:val="18"/>
                <w:szCs w:val="18"/>
                <w:lang w:val="it-CH"/>
              </w:rPr>
              <w:t>ad es. 1000</w:t>
            </w:r>
          </w:p>
        </w:tc>
        <w:tc>
          <w:tcPr>
            <w:tcW w:w="1380" w:type="dxa"/>
            <w:gridSpan w:val="2"/>
            <w:shd w:val="clear" w:color="000000" w:fill="E9FAF5"/>
            <w:vAlign w:val="center"/>
          </w:tcPr>
          <w:p w14:paraId="3BD53442" w14:textId="4E991B13" w:rsidR="00C3238A" w:rsidRPr="00286463" w:rsidRDefault="00C3238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sz w:val="18"/>
                <w:szCs w:val="18"/>
                <w:lang w:val="it-CH"/>
              </w:rPr>
              <w:t>ad es. 600</w:t>
            </w:r>
          </w:p>
        </w:tc>
      </w:tr>
      <w:tr w:rsidR="00C3238A" w:rsidRPr="00286463" w14:paraId="6E9BEC5E" w14:textId="77777777" w:rsidTr="00C3238A">
        <w:trPr>
          <w:trHeight w:val="230"/>
        </w:trPr>
        <w:tc>
          <w:tcPr>
            <w:tcW w:w="6374" w:type="dxa"/>
            <w:shd w:val="clear" w:color="000000" w:fill="FFFFFF"/>
            <w:noWrap/>
            <w:vAlign w:val="center"/>
            <w:hideMark/>
          </w:tcPr>
          <w:p w14:paraId="1E1D4C75" w14:textId="447F4780" w:rsidR="00C3238A" w:rsidRPr="00286463" w:rsidRDefault="00C3238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sz w:val="18"/>
                <w:szCs w:val="18"/>
                <w:lang w:val="it-CH"/>
              </w:rPr>
              <w:t>Spese di viaggio (trasporti, alloggio, soggiorno)</w:t>
            </w:r>
          </w:p>
        </w:tc>
        <w:tc>
          <w:tcPr>
            <w:tcW w:w="1380" w:type="dxa"/>
            <w:shd w:val="clear" w:color="000000" w:fill="D6F5EE"/>
            <w:noWrap/>
            <w:vAlign w:val="center"/>
          </w:tcPr>
          <w:p w14:paraId="08352DEA" w14:textId="2E5E94FB" w:rsidR="00C3238A" w:rsidRPr="00286463" w:rsidRDefault="00C3238A" w:rsidP="00436AB6">
            <w:pPr>
              <w:suppressAutoHyphens/>
              <w:spacing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val="it-CH"/>
              </w:rPr>
            </w:pPr>
          </w:p>
        </w:tc>
        <w:tc>
          <w:tcPr>
            <w:tcW w:w="1380" w:type="dxa"/>
            <w:gridSpan w:val="2"/>
            <w:shd w:val="clear" w:color="000000" w:fill="D6F5EE"/>
            <w:vAlign w:val="center"/>
          </w:tcPr>
          <w:p w14:paraId="650AE910" w14:textId="12FCD2F1" w:rsidR="00C3238A" w:rsidRPr="00286463" w:rsidRDefault="00C3238A" w:rsidP="00436AB6">
            <w:pPr>
              <w:suppressAutoHyphens/>
              <w:spacing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val="it-CH"/>
              </w:rPr>
            </w:pPr>
          </w:p>
        </w:tc>
      </w:tr>
      <w:tr w:rsidR="00C3238A" w:rsidRPr="00286463" w14:paraId="67374FB1" w14:textId="77777777" w:rsidTr="00C3238A">
        <w:trPr>
          <w:trHeight w:val="230"/>
        </w:trPr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6EC7BF04" w14:textId="77777777" w:rsidR="00C3238A" w:rsidRPr="00286463" w:rsidRDefault="00C3238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sz w:val="18"/>
                <w:szCs w:val="18"/>
                <w:lang w:val="it-CH"/>
              </w:rPr>
              <w:t>Altri costi materiali</w:t>
            </w:r>
          </w:p>
        </w:tc>
        <w:tc>
          <w:tcPr>
            <w:tcW w:w="1380" w:type="dxa"/>
            <w:shd w:val="clear" w:color="000000" w:fill="D6F5EE"/>
            <w:noWrap/>
            <w:vAlign w:val="bottom"/>
            <w:hideMark/>
          </w:tcPr>
          <w:p w14:paraId="11D6502E" w14:textId="77777777" w:rsidR="00C3238A" w:rsidRPr="00286463" w:rsidRDefault="00C3238A" w:rsidP="00436AB6">
            <w:pPr>
              <w:suppressAutoHyphens/>
              <w:spacing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380" w:type="dxa"/>
            <w:gridSpan w:val="2"/>
            <w:shd w:val="clear" w:color="000000" w:fill="D6F5EE"/>
            <w:vAlign w:val="bottom"/>
          </w:tcPr>
          <w:p w14:paraId="7FF7F9CE" w14:textId="7D17B70C" w:rsidR="00C3238A" w:rsidRPr="00286463" w:rsidRDefault="00C3238A" w:rsidP="00436AB6">
            <w:pPr>
              <w:suppressAutoHyphens/>
              <w:spacing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val="it-CH" w:eastAsia="de-CH"/>
              </w:rPr>
            </w:pPr>
          </w:p>
        </w:tc>
      </w:tr>
      <w:tr w:rsidR="00463766" w:rsidRPr="00286463" w14:paraId="7F23EDEC" w14:textId="77777777" w:rsidTr="00C3238A">
        <w:trPr>
          <w:trHeight w:val="230"/>
        </w:trPr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4FF91CE1" w14:textId="77777777" w:rsidR="00463766" w:rsidRPr="00286463" w:rsidRDefault="00463766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CH"/>
              </w:rPr>
              <w:t> </w:t>
            </w:r>
          </w:p>
        </w:tc>
        <w:tc>
          <w:tcPr>
            <w:tcW w:w="2760" w:type="dxa"/>
            <w:gridSpan w:val="3"/>
            <w:shd w:val="clear" w:color="auto" w:fill="auto"/>
            <w:noWrap/>
            <w:vAlign w:val="bottom"/>
            <w:hideMark/>
          </w:tcPr>
          <w:p w14:paraId="22D5CCF1" w14:textId="77777777" w:rsidR="00463766" w:rsidRPr="00286463" w:rsidRDefault="00463766" w:rsidP="00436AB6">
            <w:pPr>
              <w:suppressAutoHyphens/>
              <w:spacing w:line="22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CH"/>
              </w:rPr>
              <w:t> </w:t>
            </w:r>
          </w:p>
        </w:tc>
      </w:tr>
      <w:tr w:rsidR="00C3238A" w:rsidRPr="00286463" w14:paraId="3B6CD6E9" w14:textId="77777777" w:rsidTr="00C3238A">
        <w:trPr>
          <w:trHeight w:val="230"/>
        </w:trPr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206B75AA" w14:textId="3A612438" w:rsidR="00C3238A" w:rsidRPr="00286463" w:rsidRDefault="00C3238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b/>
                <w:bCs/>
                <w:color w:val="FF675D"/>
                <w:sz w:val="22"/>
                <w:lang w:val="it-CH"/>
              </w:rPr>
            </w:pPr>
            <w:r w:rsidRPr="00286463">
              <w:rPr>
                <w:rFonts w:ascii="Arial" w:hAnsi="Arial" w:cs="Arial"/>
                <w:b/>
                <w:bCs/>
                <w:color w:val="FF675D"/>
                <w:sz w:val="22"/>
                <w:lang w:val="it-CH"/>
              </w:rPr>
              <w:t>Totale costi PL 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64BCE98E" w14:textId="52A45ED8" w:rsidR="00C3238A" w:rsidRPr="00286463" w:rsidRDefault="00C3238A" w:rsidP="00436AB6">
            <w:pPr>
              <w:suppressAutoHyphens/>
              <w:spacing w:line="220" w:lineRule="atLeast"/>
              <w:jc w:val="right"/>
              <w:rPr>
                <w:rFonts w:ascii="Arial" w:eastAsia="Times New Roman" w:hAnsi="Arial" w:cs="Arial"/>
                <w:b/>
                <w:bCs/>
                <w:sz w:val="22"/>
                <w:lang w:val="it-CH"/>
              </w:rPr>
            </w:pPr>
            <w:r w:rsidRPr="00286463">
              <w:rPr>
                <w:rFonts w:ascii="Arial" w:hAnsi="Arial" w:cs="Arial"/>
                <w:b/>
                <w:bCs/>
                <w:sz w:val="22"/>
                <w:lang w:val="it-CH"/>
              </w:rPr>
              <w:t>Importo CHF</w:t>
            </w:r>
          </w:p>
        </w:tc>
        <w:tc>
          <w:tcPr>
            <w:tcW w:w="1059" w:type="dxa"/>
            <w:shd w:val="clear" w:color="auto" w:fill="auto"/>
            <w:vAlign w:val="bottom"/>
          </w:tcPr>
          <w:p w14:paraId="558DC935" w14:textId="39E36C42" w:rsidR="00C3238A" w:rsidRPr="00286463" w:rsidRDefault="00C3238A" w:rsidP="00436AB6">
            <w:pPr>
              <w:suppressAutoHyphens/>
              <w:spacing w:line="220" w:lineRule="atLeast"/>
              <w:jc w:val="right"/>
              <w:rPr>
                <w:rFonts w:ascii="Arial" w:eastAsia="Times New Roman" w:hAnsi="Arial" w:cs="Arial"/>
                <w:b/>
                <w:bCs/>
                <w:sz w:val="22"/>
                <w:lang w:val="it-CH"/>
              </w:rPr>
            </w:pPr>
          </w:p>
        </w:tc>
      </w:tr>
      <w:tr w:rsidR="00463766" w:rsidRPr="00286463" w14:paraId="51C88E85" w14:textId="77777777" w:rsidTr="00C3238A">
        <w:trPr>
          <w:trHeight w:val="230"/>
        </w:trPr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597D8E9F" w14:textId="6F379FC8" w:rsidR="00463766" w:rsidRPr="00286463" w:rsidRDefault="00463766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  <w:t>Percentuale sui costi totali di progetto (Svizzera)</w:t>
            </w:r>
          </w:p>
        </w:tc>
        <w:tc>
          <w:tcPr>
            <w:tcW w:w="2760" w:type="dxa"/>
            <w:gridSpan w:val="3"/>
            <w:shd w:val="clear" w:color="auto" w:fill="auto"/>
            <w:noWrap/>
            <w:vAlign w:val="bottom"/>
            <w:hideMark/>
          </w:tcPr>
          <w:p w14:paraId="40D54BC5" w14:textId="0830A198" w:rsidR="00463766" w:rsidRPr="00286463" w:rsidRDefault="003D393C" w:rsidP="00436AB6">
            <w:pPr>
              <w:suppressAutoHyphens/>
              <w:spacing w:line="2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  <w:t>xx%</w:t>
            </w:r>
          </w:p>
        </w:tc>
      </w:tr>
    </w:tbl>
    <w:p w14:paraId="36D07294" w14:textId="4E44F41E" w:rsidR="00A461F5" w:rsidRPr="00286463" w:rsidRDefault="00A461F5" w:rsidP="00436AB6">
      <w:pPr>
        <w:suppressAutoHyphens/>
        <w:spacing w:line="220" w:lineRule="atLeast"/>
        <w:rPr>
          <w:rFonts w:ascii="Arial" w:hAnsi="Arial" w:cs="Arial"/>
          <w:lang w:val="it-CH"/>
        </w:rPr>
      </w:pPr>
    </w:p>
    <w:p w14:paraId="46560C8C" w14:textId="77777777" w:rsidR="00735613" w:rsidRPr="00286463" w:rsidRDefault="00735613" w:rsidP="00436AB6">
      <w:pPr>
        <w:suppressAutoHyphens/>
        <w:spacing w:line="220" w:lineRule="atLeast"/>
        <w:rPr>
          <w:rFonts w:ascii="Arial" w:hAnsi="Arial" w:cs="Arial"/>
          <w:lang w:val="it-CH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1380"/>
        <w:gridCol w:w="321"/>
        <w:gridCol w:w="1059"/>
      </w:tblGrid>
      <w:tr w:rsidR="00C3238A" w:rsidRPr="00286463" w14:paraId="58379A68" w14:textId="77777777" w:rsidTr="0080671E">
        <w:trPr>
          <w:trHeight w:val="230"/>
        </w:trPr>
        <w:tc>
          <w:tcPr>
            <w:tcW w:w="9134" w:type="dxa"/>
            <w:gridSpan w:val="4"/>
            <w:shd w:val="clear" w:color="auto" w:fill="auto"/>
            <w:noWrap/>
            <w:hideMark/>
          </w:tcPr>
          <w:p w14:paraId="6F883A75" w14:textId="3B149FF7" w:rsidR="00C3238A" w:rsidRPr="00286463" w:rsidRDefault="00C3238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b/>
                <w:bCs/>
                <w:color w:val="FF675D"/>
                <w:sz w:val="22"/>
                <w:lang w:val="it-CH"/>
              </w:rPr>
              <w:t>Pacchetto di lavoro (PL) 2</w:t>
            </w:r>
          </w:p>
        </w:tc>
      </w:tr>
      <w:tr w:rsidR="00C3238A" w:rsidRPr="00286463" w14:paraId="63A8DE4B" w14:textId="77777777" w:rsidTr="0080671E">
        <w:trPr>
          <w:trHeight w:val="370"/>
        </w:trPr>
        <w:tc>
          <w:tcPr>
            <w:tcW w:w="9134" w:type="dxa"/>
            <w:gridSpan w:val="4"/>
            <w:shd w:val="clear" w:color="auto" w:fill="D5F6ED" w:themeFill="accent2" w:themeFillTint="33"/>
            <w:noWrap/>
            <w:hideMark/>
          </w:tcPr>
          <w:p w14:paraId="682B6404" w14:textId="09285499" w:rsidR="00C3238A" w:rsidRPr="00286463" w:rsidRDefault="00C3238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CH"/>
              </w:rPr>
              <w:t>[Titolo PL]</w:t>
            </w:r>
          </w:p>
        </w:tc>
      </w:tr>
      <w:tr w:rsidR="00C3238A" w:rsidRPr="00286463" w14:paraId="16E16232" w14:textId="77777777" w:rsidTr="0080671E">
        <w:trPr>
          <w:trHeight w:val="230"/>
        </w:trPr>
        <w:tc>
          <w:tcPr>
            <w:tcW w:w="9134" w:type="dxa"/>
            <w:gridSpan w:val="4"/>
            <w:vMerge w:val="restart"/>
            <w:shd w:val="clear" w:color="auto" w:fill="auto"/>
            <w:hideMark/>
          </w:tcPr>
          <w:p w14:paraId="6064D237" w14:textId="77777777" w:rsidR="00C3238A" w:rsidRPr="00286463" w:rsidRDefault="00C3238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sz w:val="18"/>
                <w:szCs w:val="18"/>
                <w:lang w:val="it-CH"/>
              </w:rPr>
              <w:t>Breve descrizione (obiettivi, misure/attività, responsabilità, numero e profilo dei soggetti coinvolti, durata e luogo, tappe principali, risultati attesi, indicatori per la valutazione della qualità e della rilevanza delle attività, contributo al conseguimento dell’effetto auspicato):</w:t>
            </w:r>
          </w:p>
        </w:tc>
      </w:tr>
      <w:tr w:rsidR="00C3238A" w:rsidRPr="00286463" w14:paraId="6F107635" w14:textId="77777777" w:rsidTr="0080671E">
        <w:trPr>
          <w:trHeight w:val="303"/>
        </w:trPr>
        <w:tc>
          <w:tcPr>
            <w:tcW w:w="9134" w:type="dxa"/>
            <w:gridSpan w:val="4"/>
            <w:vMerge/>
            <w:vAlign w:val="center"/>
            <w:hideMark/>
          </w:tcPr>
          <w:p w14:paraId="5F80E650" w14:textId="77777777" w:rsidR="00C3238A" w:rsidRPr="00286463" w:rsidRDefault="00C3238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sz w:val="18"/>
                <w:szCs w:val="18"/>
                <w:lang w:val="it-CH" w:eastAsia="de-CH"/>
              </w:rPr>
            </w:pPr>
          </w:p>
        </w:tc>
      </w:tr>
      <w:tr w:rsidR="00C3238A" w:rsidRPr="00286463" w14:paraId="7114DE0F" w14:textId="77777777" w:rsidTr="0080671E">
        <w:trPr>
          <w:trHeight w:val="1300"/>
        </w:trPr>
        <w:tc>
          <w:tcPr>
            <w:tcW w:w="9134" w:type="dxa"/>
            <w:gridSpan w:val="4"/>
            <w:shd w:val="clear" w:color="000000" w:fill="D6F5EE"/>
            <w:hideMark/>
          </w:tcPr>
          <w:p w14:paraId="6593C5B7" w14:textId="2927A110" w:rsidR="00C3238A" w:rsidRPr="00286463" w:rsidRDefault="00C3238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  <w:t>xxx</w:t>
            </w:r>
          </w:p>
        </w:tc>
      </w:tr>
      <w:tr w:rsidR="00C3238A" w:rsidRPr="00286463" w14:paraId="6CC5CDDA" w14:textId="77777777" w:rsidTr="0080671E">
        <w:trPr>
          <w:trHeight w:val="230"/>
        </w:trPr>
        <w:tc>
          <w:tcPr>
            <w:tcW w:w="6374" w:type="dxa"/>
            <w:shd w:val="clear" w:color="auto" w:fill="auto"/>
            <w:noWrap/>
            <w:hideMark/>
          </w:tcPr>
          <w:p w14:paraId="4897EAD2" w14:textId="77777777" w:rsidR="00C3238A" w:rsidRPr="00286463" w:rsidRDefault="00C3238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b/>
                <w:bCs/>
                <w:sz w:val="22"/>
                <w:lang w:val="it-CH"/>
              </w:rPr>
            </w:pPr>
            <w:r w:rsidRPr="00286463">
              <w:rPr>
                <w:rFonts w:ascii="Arial" w:hAnsi="Arial" w:cs="Arial"/>
                <w:b/>
                <w:bCs/>
                <w:sz w:val="22"/>
                <w:lang w:val="it-CH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0718606C" w14:textId="77777777" w:rsidR="00C3238A" w:rsidRPr="00286463" w:rsidRDefault="00C3238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>Costi</w:t>
            </w:r>
          </w:p>
        </w:tc>
        <w:tc>
          <w:tcPr>
            <w:tcW w:w="1380" w:type="dxa"/>
            <w:gridSpan w:val="2"/>
            <w:shd w:val="clear" w:color="auto" w:fill="auto"/>
          </w:tcPr>
          <w:p w14:paraId="4D37B273" w14:textId="77777777" w:rsidR="00C3238A" w:rsidRPr="00286463" w:rsidRDefault="00C3238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>per Movetia</w:t>
            </w:r>
          </w:p>
        </w:tc>
      </w:tr>
      <w:tr w:rsidR="00C3238A" w:rsidRPr="00286463" w14:paraId="7C0108AB" w14:textId="77777777" w:rsidTr="00C3238A">
        <w:trPr>
          <w:trHeight w:val="230"/>
        </w:trPr>
        <w:tc>
          <w:tcPr>
            <w:tcW w:w="6374" w:type="dxa"/>
            <w:shd w:val="clear" w:color="000000" w:fill="FFFFFF"/>
            <w:noWrap/>
            <w:vAlign w:val="center"/>
            <w:hideMark/>
          </w:tcPr>
          <w:p w14:paraId="7B77097F" w14:textId="77777777" w:rsidR="00C3238A" w:rsidRPr="00286463" w:rsidRDefault="00C3238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sz w:val="18"/>
                <w:szCs w:val="18"/>
                <w:lang w:val="it-CH"/>
              </w:rPr>
              <w:t>Costi per il personale (Svizzera)</w:t>
            </w:r>
          </w:p>
        </w:tc>
        <w:tc>
          <w:tcPr>
            <w:tcW w:w="1380" w:type="dxa"/>
            <w:shd w:val="clear" w:color="000000" w:fill="E9FAF5"/>
            <w:noWrap/>
            <w:vAlign w:val="center"/>
          </w:tcPr>
          <w:p w14:paraId="20B43D28" w14:textId="5ECE6058" w:rsidR="00C3238A" w:rsidRPr="00286463" w:rsidRDefault="00C3238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sz w:val="18"/>
                <w:szCs w:val="18"/>
                <w:lang w:val="it-CH"/>
              </w:rPr>
            </w:pPr>
          </w:p>
        </w:tc>
        <w:tc>
          <w:tcPr>
            <w:tcW w:w="1380" w:type="dxa"/>
            <w:gridSpan w:val="2"/>
            <w:shd w:val="clear" w:color="000000" w:fill="E9FAF5"/>
            <w:vAlign w:val="center"/>
          </w:tcPr>
          <w:p w14:paraId="3D9AF049" w14:textId="705A99E2" w:rsidR="00C3238A" w:rsidRPr="00286463" w:rsidRDefault="00C3238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sz w:val="18"/>
                <w:szCs w:val="18"/>
                <w:lang w:val="it-CH"/>
              </w:rPr>
            </w:pPr>
          </w:p>
        </w:tc>
      </w:tr>
      <w:tr w:rsidR="00C3238A" w:rsidRPr="00286463" w14:paraId="3BA2D12D" w14:textId="77777777" w:rsidTr="0080671E">
        <w:trPr>
          <w:trHeight w:val="230"/>
        </w:trPr>
        <w:tc>
          <w:tcPr>
            <w:tcW w:w="6374" w:type="dxa"/>
            <w:shd w:val="clear" w:color="000000" w:fill="FFFFFF"/>
            <w:noWrap/>
            <w:vAlign w:val="center"/>
            <w:hideMark/>
          </w:tcPr>
          <w:p w14:paraId="4EB67464" w14:textId="77777777" w:rsidR="00C3238A" w:rsidRPr="00286463" w:rsidRDefault="00C3238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sz w:val="18"/>
                <w:szCs w:val="18"/>
                <w:lang w:val="it-CH"/>
              </w:rPr>
              <w:t>Spese di viaggio (trasporti, alloggio, soggiorno)</w:t>
            </w:r>
          </w:p>
        </w:tc>
        <w:tc>
          <w:tcPr>
            <w:tcW w:w="1380" w:type="dxa"/>
            <w:shd w:val="clear" w:color="000000" w:fill="D6F5EE"/>
            <w:noWrap/>
            <w:vAlign w:val="center"/>
          </w:tcPr>
          <w:p w14:paraId="489C0C4D" w14:textId="77777777" w:rsidR="00C3238A" w:rsidRPr="00286463" w:rsidRDefault="00C3238A" w:rsidP="00436AB6">
            <w:pPr>
              <w:suppressAutoHyphens/>
              <w:spacing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val="it-CH"/>
              </w:rPr>
            </w:pPr>
          </w:p>
        </w:tc>
        <w:tc>
          <w:tcPr>
            <w:tcW w:w="1380" w:type="dxa"/>
            <w:gridSpan w:val="2"/>
            <w:shd w:val="clear" w:color="000000" w:fill="D6F5EE"/>
            <w:vAlign w:val="center"/>
          </w:tcPr>
          <w:p w14:paraId="2590B5FF" w14:textId="77777777" w:rsidR="00C3238A" w:rsidRPr="00286463" w:rsidRDefault="00C3238A" w:rsidP="00436AB6">
            <w:pPr>
              <w:suppressAutoHyphens/>
              <w:spacing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val="it-CH"/>
              </w:rPr>
            </w:pPr>
          </w:p>
        </w:tc>
      </w:tr>
      <w:tr w:rsidR="00C3238A" w:rsidRPr="00286463" w14:paraId="1448EBB2" w14:textId="77777777" w:rsidTr="0080671E">
        <w:trPr>
          <w:trHeight w:val="230"/>
        </w:trPr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703F8782" w14:textId="77777777" w:rsidR="00C3238A" w:rsidRPr="00286463" w:rsidRDefault="00C3238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sz w:val="18"/>
                <w:szCs w:val="18"/>
                <w:lang w:val="it-CH"/>
              </w:rPr>
              <w:t>Altri costi materiali</w:t>
            </w:r>
          </w:p>
        </w:tc>
        <w:tc>
          <w:tcPr>
            <w:tcW w:w="1380" w:type="dxa"/>
            <w:shd w:val="clear" w:color="000000" w:fill="D6F5EE"/>
            <w:noWrap/>
            <w:vAlign w:val="bottom"/>
            <w:hideMark/>
          </w:tcPr>
          <w:p w14:paraId="503E7019" w14:textId="77777777" w:rsidR="00C3238A" w:rsidRPr="00286463" w:rsidRDefault="00C3238A" w:rsidP="00436AB6">
            <w:pPr>
              <w:suppressAutoHyphens/>
              <w:spacing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380" w:type="dxa"/>
            <w:gridSpan w:val="2"/>
            <w:shd w:val="clear" w:color="000000" w:fill="D6F5EE"/>
            <w:vAlign w:val="bottom"/>
          </w:tcPr>
          <w:p w14:paraId="065F6240" w14:textId="77777777" w:rsidR="00C3238A" w:rsidRPr="00286463" w:rsidRDefault="00C3238A" w:rsidP="00436AB6">
            <w:pPr>
              <w:suppressAutoHyphens/>
              <w:spacing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val="it-CH" w:eastAsia="de-CH"/>
              </w:rPr>
            </w:pPr>
          </w:p>
        </w:tc>
      </w:tr>
      <w:tr w:rsidR="00C3238A" w:rsidRPr="00286463" w14:paraId="1E522618" w14:textId="77777777" w:rsidTr="0080671E">
        <w:trPr>
          <w:trHeight w:val="230"/>
        </w:trPr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4C86D937" w14:textId="77777777" w:rsidR="00C3238A" w:rsidRPr="00286463" w:rsidRDefault="00C3238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CH"/>
              </w:rPr>
              <w:t> </w:t>
            </w:r>
          </w:p>
        </w:tc>
        <w:tc>
          <w:tcPr>
            <w:tcW w:w="2760" w:type="dxa"/>
            <w:gridSpan w:val="3"/>
            <w:shd w:val="clear" w:color="auto" w:fill="auto"/>
            <w:noWrap/>
            <w:vAlign w:val="bottom"/>
            <w:hideMark/>
          </w:tcPr>
          <w:p w14:paraId="6C47ECBE" w14:textId="77777777" w:rsidR="00C3238A" w:rsidRPr="00286463" w:rsidRDefault="00C3238A" w:rsidP="00436AB6">
            <w:pPr>
              <w:suppressAutoHyphens/>
              <w:spacing w:line="22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CH"/>
              </w:rPr>
              <w:t> </w:t>
            </w:r>
          </w:p>
        </w:tc>
      </w:tr>
      <w:tr w:rsidR="00C3238A" w:rsidRPr="00286463" w14:paraId="717E78B6" w14:textId="77777777" w:rsidTr="0080671E">
        <w:trPr>
          <w:trHeight w:val="230"/>
        </w:trPr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508C1DF1" w14:textId="77777777" w:rsidR="00C3238A" w:rsidRPr="00286463" w:rsidRDefault="00C3238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b/>
                <w:bCs/>
                <w:color w:val="FF675D"/>
                <w:sz w:val="22"/>
                <w:lang w:val="it-CH"/>
              </w:rPr>
            </w:pPr>
            <w:r w:rsidRPr="00286463">
              <w:rPr>
                <w:rFonts w:ascii="Arial" w:hAnsi="Arial" w:cs="Arial"/>
                <w:b/>
                <w:bCs/>
                <w:color w:val="FF675D"/>
                <w:sz w:val="22"/>
                <w:lang w:val="it-CH"/>
              </w:rPr>
              <w:t>Totale costi PL 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2A657B5F" w14:textId="77777777" w:rsidR="00C3238A" w:rsidRPr="00286463" w:rsidRDefault="00C3238A" w:rsidP="00436AB6">
            <w:pPr>
              <w:suppressAutoHyphens/>
              <w:spacing w:line="220" w:lineRule="atLeast"/>
              <w:jc w:val="right"/>
              <w:rPr>
                <w:rFonts w:ascii="Arial" w:eastAsia="Times New Roman" w:hAnsi="Arial" w:cs="Arial"/>
                <w:b/>
                <w:bCs/>
                <w:sz w:val="22"/>
                <w:lang w:val="it-CH"/>
              </w:rPr>
            </w:pPr>
            <w:r w:rsidRPr="00286463">
              <w:rPr>
                <w:rFonts w:ascii="Arial" w:hAnsi="Arial" w:cs="Arial"/>
                <w:b/>
                <w:bCs/>
                <w:sz w:val="22"/>
                <w:lang w:val="it-CH"/>
              </w:rPr>
              <w:t>Importo CHF</w:t>
            </w:r>
          </w:p>
        </w:tc>
        <w:tc>
          <w:tcPr>
            <w:tcW w:w="1059" w:type="dxa"/>
            <w:shd w:val="clear" w:color="auto" w:fill="auto"/>
            <w:vAlign w:val="bottom"/>
          </w:tcPr>
          <w:p w14:paraId="123AB6AB" w14:textId="77777777" w:rsidR="00C3238A" w:rsidRPr="00286463" w:rsidRDefault="00C3238A" w:rsidP="00436AB6">
            <w:pPr>
              <w:suppressAutoHyphens/>
              <w:spacing w:line="220" w:lineRule="atLeast"/>
              <w:jc w:val="right"/>
              <w:rPr>
                <w:rFonts w:ascii="Arial" w:eastAsia="Times New Roman" w:hAnsi="Arial" w:cs="Arial"/>
                <w:b/>
                <w:bCs/>
                <w:sz w:val="22"/>
                <w:lang w:val="it-CH"/>
              </w:rPr>
            </w:pPr>
          </w:p>
        </w:tc>
      </w:tr>
      <w:tr w:rsidR="00C3238A" w:rsidRPr="00286463" w14:paraId="5CD49EB8" w14:textId="77777777" w:rsidTr="0080671E">
        <w:trPr>
          <w:trHeight w:val="230"/>
        </w:trPr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1BE9DFF8" w14:textId="63237608" w:rsidR="00C3238A" w:rsidRPr="00286463" w:rsidRDefault="00C3238A" w:rsidP="00436AB6">
            <w:pPr>
              <w:suppressAutoHyphens/>
              <w:spacing w:line="2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  <w:t>Percentuale sui costi totali di progetto (Svizzera)</w:t>
            </w:r>
          </w:p>
        </w:tc>
        <w:tc>
          <w:tcPr>
            <w:tcW w:w="2760" w:type="dxa"/>
            <w:gridSpan w:val="3"/>
            <w:shd w:val="clear" w:color="auto" w:fill="auto"/>
            <w:noWrap/>
            <w:vAlign w:val="bottom"/>
            <w:hideMark/>
          </w:tcPr>
          <w:p w14:paraId="7641FEB0" w14:textId="77777777" w:rsidR="00C3238A" w:rsidRPr="00286463" w:rsidRDefault="00C3238A" w:rsidP="00436AB6">
            <w:pPr>
              <w:suppressAutoHyphens/>
              <w:spacing w:line="2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  <w:t>xx%</w:t>
            </w:r>
          </w:p>
        </w:tc>
      </w:tr>
    </w:tbl>
    <w:p w14:paraId="4A8A9C8D" w14:textId="2E5309E1" w:rsidR="005B73AC" w:rsidRPr="00286463" w:rsidRDefault="005B73AC" w:rsidP="00436AB6">
      <w:pPr>
        <w:suppressAutoHyphens/>
        <w:spacing w:line="220" w:lineRule="atLeast"/>
        <w:rPr>
          <w:rFonts w:ascii="Arial" w:hAnsi="Arial" w:cs="Arial"/>
          <w:shd w:val="clear" w:color="auto" w:fill="FFFFFF"/>
          <w:lang w:val="it-CH"/>
        </w:rPr>
      </w:pPr>
    </w:p>
    <w:p w14:paraId="42AEC485" w14:textId="77777777" w:rsidR="00C3238A" w:rsidRPr="00286463" w:rsidRDefault="00C3238A" w:rsidP="00436AB6">
      <w:pPr>
        <w:suppressAutoHyphens/>
        <w:spacing w:line="220" w:lineRule="atLeast"/>
        <w:rPr>
          <w:rFonts w:ascii="Arial" w:hAnsi="Arial" w:cs="Arial"/>
          <w:shd w:val="clear" w:color="auto" w:fill="FFFFFF"/>
          <w:lang w:val="it-CH"/>
        </w:rPr>
      </w:pPr>
    </w:p>
    <w:p w14:paraId="0CAAE0E2" w14:textId="2E1F7B27" w:rsidR="00866282" w:rsidRPr="00286463" w:rsidRDefault="00866282" w:rsidP="00436AB6">
      <w:pPr>
        <w:suppressAutoHyphens/>
        <w:spacing w:line="220" w:lineRule="atLeast"/>
        <w:rPr>
          <w:rFonts w:ascii="Arial" w:hAnsi="Arial" w:cs="Arial"/>
          <w:shd w:val="clear" w:color="auto" w:fill="FFFFFF"/>
          <w:lang w:val="it-CH"/>
        </w:rPr>
      </w:pPr>
      <w:r w:rsidRPr="00286463">
        <w:rPr>
          <w:rFonts w:ascii="Arial" w:hAnsi="Arial" w:cs="Arial"/>
          <w:shd w:val="clear" w:color="auto" w:fill="FFFFFF"/>
          <w:lang w:val="it-CH"/>
        </w:rPr>
        <w:t>[+ altri pacchetti di lavoro]</w:t>
      </w:r>
    </w:p>
    <w:p w14:paraId="03219C3C" w14:textId="77777777" w:rsidR="00D6573A" w:rsidRDefault="00D6573A" w:rsidP="00436AB6">
      <w:pPr>
        <w:suppressAutoHyphens/>
        <w:spacing w:line="220" w:lineRule="atLeast"/>
        <w:rPr>
          <w:rFonts w:ascii="Arial" w:hAnsi="Arial" w:cs="Arial"/>
          <w:lang w:val="it-CH"/>
        </w:rPr>
      </w:pPr>
    </w:p>
    <w:p w14:paraId="5432B394" w14:textId="77777777" w:rsidR="00D6573A" w:rsidRDefault="00D6573A" w:rsidP="00436AB6">
      <w:pPr>
        <w:suppressAutoHyphens/>
        <w:spacing w:line="220" w:lineRule="atLeast"/>
        <w:rPr>
          <w:rFonts w:ascii="Arial" w:hAnsi="Arial" w:cs="Arial"/>
          <w:lang w:val="it-CH"/>
        </w:rPr>
      </w:pPr>
    </w:p>
    <w:p w14:paraId="59B523C3" w14:textId="3B735FE5" w:rsidR="00D6573A" w:rsidRDefault="00D6573A" w:rsidP="00436AB6">
      <w:pPr>
        <w:suppressAutoHyphens/>
        <w:spacing w:line="220" w:lineRule="atLeast"/>
        <w:rPr>
          <w:rFonts w:ascii="Arial" w:hAnsi="Arial" w:cs="Arial"/>
          <w:lang w:val="it-CH"/>
        </w:rPr>
        <w:sectPr w:rsidR="00D6573A" w:rsidSect="0080671E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18" w:right="1361" w:bottom="1747" w:left="1956" w:header="567" w:footer="573" w:gutter="0"/>
          <w:cols w:space="708"/>
          <w:formProt w:val="0"/>
          <w:titlePg/>
          <w:docGrid w:linePitch="360"/>
        </w:sectPr>
      </w:pPr>
    </w:p>
    <w:p w14:paraId="3706C262" w14:textId="45B5FC9B" w:rsidR="00C3238A" w:rsidRPr="00286463" w:rsidRDefault="00C3238A" w:rsidP="00436AB6">
      <w:pPr>
        <w:spacing w:after="200"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br w:type="page"/>
      </w:r>
    </w:p>
    <w:p w14:paraId="3F6005F1" w14:textId="35F01CC9" w:rsidR="00C20765" w:rsidRPr="00286463" w:rsidRDefault="001636E8" w:rsidP="00436AB6">
      <w:pPr>
        <w:pStyle w:val="berschrift2nummeriert"/>
        <w:ind w:left="567" w:hanging="567"/>
        <w:rPr>
          <w:rFonts w:ascii="Arial" w:hAnsi="Arial" w:cs="Arial"/>
          <w:lang w:val="it-CH"/>
        </w:rPr>
      </w:pPr>
      <w:r w:rsidRPr="00286463">
        <w:rPr>
          <w:rFonts w:ascii="Arial" w:hAnsi="Arial" w:cs="Arial"/>
        </w:rPr>
        <w:lastRenderedPageBreak/>
        <w:t>Attuazione</w:t>
      </w:r>
    </w:p>
    <w:p w14:paraId="79B73068" w14:textId="6E4C9712" w:rsidR="00801DC2" w:rsidRPr="00286463" w:rsidRDefault="00B11E3A" w:rsidP="00436AB6">
      <w:pPr>
        <w:suppressAutoHyphens/>
        <w:spacing w:line="220" w:lineRule="atLeast"/>
        <w:rPr>
          <w:rFonts w:ascii="Arial" w:hAnsi="Arial" w:cs="Arial"/>
          <w:i/>
          <w:lang w:val="it-CH"/>
        </w:rPr>
      </w:pPr>
      <w:r w:rsidRPr="00286463">
        <w:rPr>
          <w:rFonts w:ascii="Arial" w:hAnsi="Arial" w:cs="Arial"/>
          <w:lang w:val="it-CH"/>
        </w:rPr>
        <w:t>Presentare le tempistiche di attuazione del progetto con il dettaglio delle tappe principali di tutti i pacchetti di lavoro. Utilizzare a tal fine il modello «</w:t>
      </w:r>
      <w:hyperlink r:id="rId19" w:history="1">
        <w:r w:rsidRPr="00286463">
          <w:rPr>
            <w:rStyle w:val="Hyperlink"/>
            <w:rFonts w:ascii="Arial" w:hAnsi="Arial" w:cs="Arial"/>
            <w:color w:val="30D2A9" w:themeColor="accent2"/>
            <w:u w:val="single"/>
            <w:lang w:val="it-CH"/>
          </w:rPr>
          <w:t>P</w:t>
        </w:r>
        <w:r w:rsidR="0080671E" w:rsidRPr="00286463">
          <w:rPr>
            <w:rStyle w:val="Hyperlink"/>
            <w:rFonts w:ascii="Arial" w:hAnsi="Arial" w:cs="Arial"/>
            <w:color w:val="30D2A9" w:themeColor="accent2"/>
            <w:u w:val="single"/>
            <w:lang w:val="it-CH"/>
          </w:rPr>
          <w:t>i</w:t>
        </w:r>
        <w:r w:rsidRPr="00286463">
          <w:rPr>
            <w:rStyle w:val="Hyperlink"/>
            <w:rFonts w:ascii="Arial" w:hAnsi="Arial" w:cs="Arial"/>
            <w:color w:val="30D2A9" w:themeColor="accent2"/>
            <w:u w:val="single"/>
            <w:lang w:val="it-CH"/>
          </w:rPr>
          <w:t>anificazione progetto</w:t>
        </w:r>
      </w:hyperlink>
      <w:r w:rsidRPr="00286463">
        <w:rPr>
          <w:rFonts w:ascii="Arial" w:hAnsi="Arial" w:cs="Arial"/>
          <w:lang w:val="it-CH"/>
        </w:rPr>
        <w:t xml:space="preserve">» oppure un documento proprio. </w:t>
      </w:r>
    </w:p>
    <w:p w14:paraId="5419E0E2" w14:textId="3E57A9AA" w:rsidR="00801DC2" w:rsidRPr="00286463" w:rsidRDefault="00801DC2" w:rsidP="00436AB6">
      <w:pPr>
        <w:suppressAutoHyphens/>
        <w:spacing w:line="220" w:lineRule="atLeast"/>
        <w:rPr>
          <w:rFonts w:ascii="Arial" w:hAnsi="Arial" w:cs="Arial"/>
          <w:lang w:val="it-CH"/>
        </w:rPr>
      </w:pPr>
    </w:p>
    <w:p w14:paraId="4414BF1E" w14:textId="4D862D64" w:rsidR="00801DC2" w:rsidRPr="00286463" w:rsidRDefault="00801DC2" w:rsidP="00436AB6">
      <w:pPr>
        <w:suppressAutoHyphens/>
        <w:spacing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>Inoltre:</w:t>
      </w:r>
    </w:p>
    <w:p w14:paraId="226235A6" w14:textId="12D5D935" w:rsidR="00EF27EE" w:rsidRPr="00286463" w:rsidRDefault="001A473E" w:rsidP="00436AB6">
      <w:pPr>
        <w:pStyle w:val="Listenabsatz"/>
        <w:numPr>
          <w:ilvl w:val="0"/>
          <w:numId w:val="18"/>
        </w:numPr>
        <w:suppressAutoHyphens/>
        <w:spacing w:before="100" w:after="100" w:line="220" w:lineRule="atLeast"/>
        <w:ind w:left="714" w:hanging="357"/>
        <w:contextualSpacing w:val="0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>Se applicabile: come vengono selezio</w:t>
      </w:r>
      <w:r w:rsidR="00D6573A">
        <w:rPr>
          <w:rFonts w:ascii="Arial" w:hAnsi="Arial" w:cs="Arial"/>
          <w:lang w:val="it-CH"/>
        </w:rPr>
        <w:t>a</w:t>
      </w:r>
      <w:r w:rsidRPr="00286463">
        <w:rPr>
          <w:rFonts w:ascii="Arial" w:hAnsi="Arial" w:cs="Arial"/>
          <w:lang w:val="it-CH"/>
        </w:rPr>
        <w:t>nate le persone che partecipano ad attività di insegnamento/apprendimento e training e come vengono preparate (ad es. in merito ad aspetti interculturali, linguistici e organizzativi, ai compiti, a come affrontare situazioni difficili)?</w:t>
      </w:r>
    </w:p>
    <w:p w14:paraId="0CA496A2" w14:textId="77777777" w:rsidR="00735613" w:rsidRPr="00286463" w:rsidRDefault="00735613" w:rsidP="00735613">
      <w:pPr>
        <w:suppressAutoHyphens/>
        <w:spacing w:line="220" w:lineRule="atLeast"/>
        <w:rPr>
          <w:rFonts w:ascii="Arial" w:hAnsi="Arial" w:cs="Arial"/>
          <w:lang w:val="it-CH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3223C9" w:rsidRPr="00286463" w14:paraId="2E8AE0F5" w14:textId="77777777" w:rsidTr="00735613">
        <w:tc>
          <w:tcPr>
            <w:tcW w:w="8579" w:type="dxa"/>
          </w:tcPr>
          <w:p w14:paraId="658C8105" w14:textId="79583685" w:rsidR="003223C9" w:rsidRPr="00286463" w:rsidRDefault="00192CFA" w:rsidP="00436AB6">
            <w:pPr>
              <w:spacing w:line="22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18527776"/>
                <w:placeholder>
                  <w:docPart w:val="28EAB220C6214851A347A3A106583785"/>
                </w:placeholder>
                <w:showingPlcHdr/>
                <w:text w:multiLine="1"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</w:rPr>
                  <w:t>max. 2000 caratteri</w:t>
                </w:r>
              </w:sdtContent>
            </w:sdt>
          </w:p>
          <w:p w14:paraId="5A3E9945" w14:textId="77777777" w:rsidR="003223C9" w:rsidRPr="00286463" w:rsidRDefault="003223C9" w:rsidP="00436AB6">
            <w:pPr>
              <w:spacing w:line="220" w:lineRule="atLeast"/>
              <w:rPr>
                <w:rFonts w:ascii="Arial" w:hAnsi="Arial" w:cs="Arial"/>
              </w:rPr>
            </w:pPr>
          </w:p>
        </w:tc>
      </w:tr>
    </w:tbl>
    <w:p w14:paraId="5B2FE54F" w14:textId="77777777" w:rsidR="00367248" w:rsidRPr="00286463" w:rsidRDefault="00367248" w:rsidP="00367248">
      <w:pPr>
        <w:suppressAutoHyphens/>
        <w:spacing w:line="220" w:lineRule="atLeast"/>
        <w:rPr>
          <w:rFonts w:ascii="Arial" w:hAnsi="Arial" w:cs="Arial"/>
          <w:lang w:val="it-CH"/>
        </w:rPr>
      </w:pPr>
    </w:p>
    <w:p w14:paraId="03AF3BC2" w14:textId="2F5B4341" w:rsidR="00FE26ED" w:rsidRPr="00286463" w:rsidRDefault="00B96BEA" w:rsidP="00735613">
      <w:pPr>
        <w:pStyle w:val="Listenabsatz"/>
        <w:numPr>
          <w:ilvl w:val="0"/>
          <w:numId w:val="18"/>
        </w:numPr>
        <w:suppressAutoHyphens/>
        <w:spacing w:before="100" w:after="100" w:line="220" w:lineRule="atLeast"/>
        <w:ind w:left="714" w:hanging="357"/>
        <w:contextualSpacing w:val="0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>Se applicabile: quali provvedimenti vengono adottati per attuare il progetto in modo equo e/o duraturo?</w:t>
      </w:r>
    </w:p>
    <w:p w14:paraId="491E075C" w14:textId="77777777" w:rsidR="00367248" w:rsidRPr="00286463" w:rsidRDefault="00367248" w:rsidP="00367248">
      <w:pPr>
        <w:suppressAutoHyphens/>
        <w:spacing w:line="220" w:lineRule="atLeast"/>
        <w:rPr>
          <w:rFonts w:ascii="Arial" w:hAnsi="Arial" w:cs="Arial"/>
          <w:lang w:val="it-CH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3223C9" w:rsidRPr="00286463" w14:paraId="700BF1B2" w14:textId="77777777" w:rsidTr="00735613">
        <w:tc>
          <w:tcPr>
            <w:tcW w:w="8579" w:type="dxa"/>
          </w:tcPr>
          <w:p w14:paraId="3D9D686C" w14:textId="77777777" w:rsidR="003223C9" w:rsidRPr="00286463" w:rsidRDefault="00192CFA" w:rsidP="00436AB6">
            <w:pPr>
              <w:spacing w:line="22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4743306"/>
                <w:placeholder>
                  <w:docPart w:val="B01A15A1453147628BF427B2DEBC16B3"/>
                </w:placeholder>
                <w:showingPlcHdr/>
                <w:text w:multiLine="1"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</w:rPr>
                  <w:t>max. 2000 caratteri</w:t>
                </w:r>
              </w:sdtContent>
            </w:sdt>
          </w:p>
          <w:p w14:paraId="5ABBC1F0" w14:textId="77777777" w:rsidR="003223C9" w:rsidRPr="00286463" w:rsidRDefault="003223C9" w:rsidP="00436AB6">
            <w:pPr>
              <w:spacing w:line="220" w:lineRule="atLeast"/>
              <w:rPr>
                <w:rFonts w:ascii="Arial" w:hAnsi="Arial" w:cs="Arial"/>
              </w:rPr>
            </w:pPr>
          </w:p>
        </w:tc>
      </w:tr>
    </w:tbl>
    <w:p w14:paraId="1CEDC959" w14:textId="5FC336D5" w:rsidR="00735613" w:rsidRPr="00286463" w:rsidRDefault="00735613" w:rsidP="00436AB6">
      <w:pPr>
        <w:suppressAutoHyphens/>
        <w:spacing w:line="220" w:lineRule="atLeast"/>
        <w:rPr>
          <w:rFonts w:ascii="Arial" w:hAnsi="Arial" w:cs="Arial"/>
          <w:lang w:val="it-CH"/>
        </w:rPr>
      </w:pPr>
    </w:p>
    <w:p w14:paraId="5F1B749A" w14:textId="77777777" w:rsidR="00735613" w:rsidRPr="00286463" w:rsidRDefault="00735613">
      <w:pPr>
        <w:spacing w:after="200" w:line="2" w:lineRule="auto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br w:type="page"/>
      </w:r>
    </w:p>
    <w:p w14:paraId="267D4ECB" w14:textId="25CCB353" w:rsidR="00945933" w:rsidRPr="00286463" w:rsidRDefault="00945933" w:rsidP="00436AB6">
      <w:pPr>
        <w:pStyle w:val="berschrift1nummeriert"/>
        <w:ind w:left="567" w:hanging="567"/>
        <w:rPr>
          <w:rFonts w:ascii="Arial" w:hAnsi="Arial" w:cs="Arial"/>
          <w:lang w:val="it-CH"/>
        </w:rPr>
      </w:pPr>
      <w:r w:rsidRPr="00286463">
        <w:rPr>
          <w:rFonts w:ascii="Arial" w:hAnsi="Arial" w:cs="Arial"/>
        </w:rPr>
        <w:lastRenderedPageBreak/>
        <w:t>Budget</w:t>
      </w:r>
      <w:r w:rsidRPr="00286463">
        <w:rPr>
          <w:rFonts w:ascii="Arial" w:hAnsi="Arial" w:cs="Arial"/>
          <w:lang w:val="it-CH"/>
        </w:rPr>
        <w:t xml:space="preserve"> di progetto</w:t>
      </w:r>
    </w:p>
    <w:p w14:paraId="68A5F7C8" w14:textId="7987CA17" w:rsidR="0030230A" w:rsidRPr="00286463" w:rsidRDefault="00DF3D31" w:rsidP="00436AB6">
      <w:pPr>
        <w:suppressAutoHyphens/>
        <w:spacing w:line="220" w:lineRule="atLeast"/>
        <w:rPr>
          <w:rFonts w:ascii="Arial" w:hAnsi="Arial" w:cs="Arial"/>
          <w:b/>
          <w:lang w:val="it-CH"/>
        </w:rPr>
      </w:pPr>
      <w:r w:rsidRPr="00286463">
        <w:rPr>
          <w:rFonts w:ascii="Arial" w:hAnsi="Arial" w:cs="Arial"/>
          <w:b/>
          <w:lang w:val="it-CH"/>
        </w:rPr>
        <w:t>Sovvenzione di Movetia</w:t>
      </w:r>
      <w:r w:rsidR="00365CE0" w:rsidRPr="00286463">
        <w:rPr>
          <w:rFonts w:ascii="Arial" w:hAnsi="Arial" w:cs="Arial"/>
          <w:b/>
          <w:lang w:val="it-CH"/>
        </w:rPr>
        <w:t xml:space="preserve"> per i partenariati di cooperazione</w:t>
      </w:r>
      <w:r w:rsidRPr="00286463">
        <w:rPr>
          <w:rFonts w:ascii="Arial" w:hAnsi="Arial" w:cs="Arial"/>
          <w:b/>
          <w:lang w:val="it-CH"/>
        </w:rPr>
        <w:t xml:space="preserve">: </w:t>
      </w:r>
    </w:p>
    <w:p w14:paraId="42944A26" w14:textId="229B8935" w:rsidR="0030230A" w:rsidRPr="00286463" w:rsidRDefault="00515EF9" w:rsidP="00436AB6">
      <w:pPr>
        <w:suppressAutoHyphens/>
        <w:spacing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>Valori obiettivo di 15 000 CHF, 30 000 CHF, 60 000 CHF, 100 000 o 150 000 CHF a progetto (scegliere l’importo della sovvenzione massima richiesta).</w:t>
      </w:r>
    </w:p>
    <w:p w14:paraId="44869E9A" w14:textId="43261F5A" w:rsidR="0030230A" w:rsidRPr="00286463" w:rsidRDefault="0030230A" w:rsidP="00436AB6">
      <w:pPr>
        <w:suppressAutoHyphens/>
        <w:spacing w:line="220" w:lineRule="atLeast"/>
        <w:rPr>
          <w:rFonts w:ascii="Arial" w:hAnsi="Arial" w:cs="Arial"/>
          <w:lang w:val="it-CH"/>
        </w:rPr>
      </w:pPr>
    </w:p>
    <w:p w14:paraId="347B5A0B" w14:textId="1F65BC94" w:rsidR="00365CE0" w:rsidRPr="00286463" w:rsidRDefault="00365CE0" w:rsidP="00365CE0">
      <w:pPr>
        <w:suppressAutoHyphens/>
        <w:spacing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b/>
          <w:lang w:val="it-CH"/>
        </w:rPr>
        <w:t xml:space="preserve">Sovvenzione </w:t>
      </w:r>
      <w:r w:rsidR="002D7ACF" w:rsidRPr="00286463">
        <w:rPr>
          <w:rFonts w:ascii="Arial" w:hAnsi="Arial" w:cs="Arial"/>
          <w:b/>
          <w:lang w:val="it-CH"/>
        </w:rPr>
        <w:t xml:space="preserve">di </w:t>
      </w:r>
      <w:r w:rsidRPr="00286463">
        <w:rPr>
          <w:rFonts w:ascii="Arial" w:hAnsi="Arial" w:cs="Arial"/>
          <w:b/>
          <w:lang w:val="it-CH"/>
        </w:rPr>
        <w:t>Movetia per le alleanze per l'innovazione, i centri di eccellenza professionale e le università europee</w:t>
      </w:r>
      <w:r w:rsidRPr="00286463">
        <w:rPr>
          <w:rFonts w:ascii="Arial" w:hAnsi="Arial" w:cs="Arial"/>
          <w:lang w:val="it-CH"/>
        </w:rPr>
        <w:t xml:space="preserve">: </w:t>
      </w:r>
    </w:p>
    <w:p w14:paraId="288DAA8B" w14:textId="7B3A28D7" w:rsidR="00365CE0" w:rsidRPr="00286463" w:rsidRDefault="00365CE0" w:rsidP="00365CE0">
      <w:pPr>
        <w:suppressAutoHyphens/>
        <w:spacing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>Non è stato definito un importo obiettivo fisso. Tuttavia, dovrete rispettare le regole specifiche dello strumento.</w:t>
      </w:r>
    </w:p>
    <w:p w14:paraId="3A03239F" w14:textId="77777777" w:rsidR="00365CE0" w:rsidRPr="00286463" w:rsidRDefault="00365CE0" w:rsidP="00436AB6">
      <w:pPr>
        <w:suppressAutoHyphens/>
        <w:spacing w:line="220" w:lineRule="atLeast"/>
        <w:rPr>
          <w:rFonts w:ascii="Arial" w:hAnsi="Arial" w:cs="Arial"/>
          <w:lang w:val="it-CH"/>
        </w:rPr>
      </w:pPr>
    </w:p>
    <w:p w14:paraId="382A13E8" w14:textId="698CA01F" w:rsidR="00DF3D31" w:rsidRPr="00286463" w:rsidRDefault="0030230A" w:rsidP="00436AB6">
      <w:pPr>
        <w:suppressAutoHyphens/>
        <w:spacing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b/>
          <w:lang w:val="it-CH"/>
        </w:rPr>
        <w:t>Requisito</w:t>
      </w:r>
      <w:r w:rsidRPr="00286463">
        <w:rPr>
          <w:rFonts w:ascii="Arial" w:hAnsi="Arial" w:cs="Arial"/>
          <w:lang w:val="it-CH"/>
        </w:rPr>
        <w:t xml:space="preserve">: l’importo selezionato copre al massimo il 60% dei costi del progetto (almeno il 40%, pertanto, va sostenuto con fondi propri e/o altri fondi di terzi). </w:t>
      </w:r>
    </w:p>
    <w:p w14:paraId="26C9C39E" w14:textId="77777777" w:rsidR="00571CEB" w:rsidRPr="00286463" w:rsidRDefault="00571CEB" w:rsidP="00436AB6">
      <w:pPr>
        <w:suppressAutoHyphens/>
        <w:spacing w:line="220" w:lineRule="atLeast"/>
        <w:rPr>
          <w:rFonts w:ascii="Arial" w:hAnsi="Arial" w:cs="Arial"/>
          <w:lang w:val="it-CH"/>
        </w:rPr>
      </w:pPr>
    </w:p>
    <w:p w14:paraId="63FB754B" w14:textId="062CFE7A" w:rsidR="00DF3D31" w:rsidRPr="00286463" w:rsidRDefault="00817434" w:rsidP="00436AB6">
      <w:pPr>
        <w:suppressAutoHyphens/>
        <w:spacing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b/>
          <w:lang w:val="it-CH"/>
        </w:rPr>
        <w:t>Risorse proprie:</w:t>
      </w:r>
      <w:r w:rsidRPr="00286463">
        <w:rPr>
          <w:rFonts w:ascii="Arial" w:hAnsi="Arial" w:cs="Arial"/>
          <w:lang w:val="it-CH"/>
        </w:rPr>
        <w:t xml:space="preserve"> Sforzi che la vostra istituzione apporta al progetto, ad esempio ore di lavoro autofinanziate (compreso il volontariato), fondi dal fondo per lo sviluppo dell'insegnamento dell'università o fondi di viaggio della vostra istituzione.</w:t>
      </w:r>
    </w:p>
    <w:p w14:paraId="072B404D" w14:textId="77777777" w:rsidR="00817434" w:rsidRPr="00286463" w:rsidRDefault="00817434" w:rsidP="00436AB6">
      <w:pPr>
        <w:suppressAutoHyphens/>
        <w:spacing w:line="220" w:lineRule="atLeast"/>
        <w:rPr>
          <w:rFonts w:ascii="Arial" w:hAnsi="Arial" w:cs="Arial"/>
          <w:lang w:val="it-CH"/>
        </w:rPr>
      </w:pPr>
    </w:p>
    <w:p w14:paraId="4C9E854D" w14:textId="4383ECDB" w:rsidR="00DF3D31" w:rsidRPr="00286463" w:rsidRDefault="00AE2A29" w:rsidP="00436AB6">
      <w:pPr>
        <w:suppressAutoHyphens/>
        <w:spacing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 xml:space="preserve">Si prega di presentare un budget dettagliato. Utilizzare a tal fine </w:t>
      </w:r>
      <w:hyperlink r:id="rId20" w:history="1">
        <w:r w:rsidRPr="00286463">
          <w:rPr>
            <w:rStyle w:val="Hyperlink"/>
            <w:rFonts w:ascii="Arial" w:hAnsi="Arial" w:cs="Arial"/>
            <w:u w:val="single"/>
            <w:lang w:val="it-CH"/>
          </w:rPr>
          <w:t>il modello</w:t>
        </w:r>
      </w:hyperlink>
      <w:r w:rsidRPr="00286463">
        <w:rPr>
          <w:rFonts w:ascii="Arial" w:hAnsi="Arial" w:cs="Arial"/>
          <w:lang w:val="it-CH"/>
        </w:rPr>
        <w:t xml:space="preserve"> «</w:t>
      </w:r>
      <w:hyperlink r:id="rId21" w:history="1">
        <w:r w:rsidRPr="00286463">
          <w:rPr>
            <w:rStyle w:val="Hyperlink"/>
            <w:rFonts w:ascii="Arial" w:hAnsi="Arial" w:cs="Arial"/>
            <w:color w:val="30D2A9" w:themeColor="accent2"/>
            <w:u w:val="single"/>
            <w:lang w:val="it-CH"/>
          </w:rPr>
          <w:t>Modulo budget</w:t>
        </w:r>
      </w:hyperlink>
      <w:r w:rsidRPr="00286463">
        <w:rPr>
          <w:rFonts w:ascii="Arial" w:hAnsi="Arial" w:cs="Arial"/>
          <w:lang w:val="it-CH"/>
        </w:rPr>
        <w:t>» (in</w:t>
      </w:r>
      <w:r w:rsidR="007B2409" w:rsidRPr="00286463">
        <w:rPr>
          <w:rFonts w:ascii="Arial" w:hAnsi="Arial" w:cs="Arial"/>
          <w:lang w:val="it-CH"/>
        </w:rPr>
        <w:t xml:space="preserve"> </w:t>
      </w:r>
      <w:r w:rsidRPr="00286463">
        <w:rPr>
          <w:rFonts w:ascii="Arial" w:hAnsi="Arial" w:cs="Arial"/>
          <w:lang w:val="it-CH"/>
        </w:rPr>
        <w:t>allegato).</w:t>
      </w:r>
      <w:r w:rsidR="000C11CC" w:rsidRPr="00286463">
        <w:rPr>
          <w:rFonts w:ascii="Arial" w:hAnsi="Arial" w:cs="Arial"/>
          <w:lang w:val="it-CH"/>
        </w:rPr>
        <w:t xml:space="preserve"> In alternativa, si può utilizzare un budget dettagliato elaborato autonomamente, in cui i costi sono differenziati in base ai pacchetti di lavoro e alla tipologia di costo. Va inoltre evidenziato quali costi devono essere coperti dai fondi di Movetia. Ulteriori informazioni sulla stesura del budget sono disponibili ai punti 2.5-2.7.</w:t>
      </w:r>
    </w:p>
    <w:p w14:paraId="30447FA3" w14:textId="2DED3EA8" w:rsidR="005F67D4" w:rsidRPr="00286463" w:rsidRDefault="00005260" w:rsidP="00436AB6">
      <w:pPr>
        <w:pStyle w:val="berschrift2nummeriert"/>
        <w:ind w:left="567" w:hanging="567"/>
        <w:rPr>
          <w:rFonts w:ascii="Arial" w:hAnsi="Arial" w:cs="Arial"/>
          <w:shd w:val="clear" w:color="auto" w:fill="FFFFFF"/>
          <w:lang w:val="it-CH"/>
        </w:rPr>
      </w:pPr>
      <w:r w:rsidRPr="00286463">
        <w:rPr>
          <w:rFonts w:ascii="Arial" w:hAnsi="Arial" w:cs="Arial"/>
        </w:rPr>
        <w:t>Programmazione</w:t>
      </w:r>
      <w:r w:rsidRPr="00286463">
        <w:rPr>
          <w:rFonts w:ascii="Arial" w:hAnsi="Arial" w:cs="Arial"/>
          <w:shd w:val="clear" w:color="auto" w:fill="FFFFFF"/>
          <w:lang w:val="it-CH"/>
        </w:rPr>
        <w:t xml:space="preserve"> finanziaria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6946"/>
        <w:gridCol w:w="1643"/>
      </w:tblGrid>
      <w:tr w:rsidR="0080671E" w:rsidRPr="00286463" w14:paraId="257F5B3E" w14:textId="77777777" w:rsidTr="00806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1A1423D9" w14:textId="7D46A028" w:rsidR="0080671E" w:rsidRPr="00286463" w:rsidRDefault="0080671E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bookmarkStart w:id="1" w:name="_Hlk115945045"/>
            <w:r w:rsidRPr="00286463">
              <w:rPr>
                <w:rFonts w:ascii="Arial" w:hAnsi="Arial" w:cs="Arial"/>
                <w:b/>
                <w:color w:val="auto"/>
                <w:szCs w:val="18"/>
                <w:lang w:val="it-CH"/>
              </w:rPr>
              <w:t>Totale costi di tutti i pacchetti di lavoro [CHF]:</w:t>
            </w:r>
          </w:p>
        </w:tc>
        <w:tc>
          <w:tcPr>
            <w:tcW w:w="1643" w:type="dxa"/>
          </w:tcPr>
          <w:p w14:paraId="11AFEF63" w14:textId="77777777" w:rsidR="0080671E" w:rsidRPr="00286463" w:rsidRDefault="00192CFA" w:rsidP="00436AB6">
            <w:pPr>
              <w:spacing w:line="220" w:lineRule="atLeast"/>
              <w:ind w:right="34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sdt>
              <w:sdtPr>
                <w:rPr>
                  <w:rFonts w:ascii="Arial" w:hAnsi="Arial" w:cs="Arial"/>
                  <w:b/>
                </w:rPr>
                <w:id w:val="-140109625"/>
                <w:placeholder>
                  <w:docPart w:val="0EDD43E858D844EB92DC837EFD9C8785"/>
                </w:placeholder>
                <w:showingPlcHdr/>
                <w:text/>
              </w:sdtPr>
              <w:sdtEndPr/>
              <w:sdtContent>
                <w:r w:rsidR="0080671E" w:rsidRPr="00286463">
                  <w:rPr>
                    <w:rStyle w:val="Platzhaltertext"/>
                    <w:rFonts w:ascii="Arial" w:hAnsi="Arial" w:cs="Arial"/>
                    <w:b/>
                    <w:color w:val="auto"/>
                  </w:rPr>
                  <w:t>_____</w:t>
                </w:r>
              </w:sdtContent>
            </w:sdt>
          </w:p>
        </w:tc>
      </w:tr>
      <w:tr w:rsidR="0080671E" w:rsidRPr="00286463" w14:paraId="5A404E90" w14:textId="77777777" w:rsidTr="0080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21DC2ECB" w14:textId="58119F2B" w:rsidR="0080671E" w:rsidRPr="00286463" w:rsidRDefault="0080671E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b/>
                <w:color w:val="auto"/>
                <w:szCs w:val="18"/>
                <w:lang w:val="it-CH"/>
              </w:rPr>
              <w:t>Finanziamento</w:t>
            </w:r>
          </w:p>
        </w:tc>
        <w:tc>
          <w:tcPr>
            <w:tcW w:w="1643" w:type="dxa"/>
          </w:tcPr>
          <w:p w14:paraId="16FBF059" w14:textId="77777777" w:rsidR="0080671E" w:rsidRPr="00286463" w:rsidRDefault="00192CFA" w:rsidP="00436AB6">
            <w:pPr>
              <w:spacing w:line="220" w:lineRule="atLeast"/>
              <w:ind w:right="34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331338285"/>
                <w:placeholder>
                  <w:docPart w:val="270A19BE267C46C8A04087BF9DE0D2F5"/>
                </w:placeholder>
                <w:showingPlcHdr/>
                <w:text/>
              </w:sdtPr>
              <w:sdtEndPr/>
              <w:sdtContent>
                <w:r w:rsidR="0080671E" w:rsidRPr="00286463">
                  <w:rPr>
                    <w:rStyle w:val="Platzhaltertext"/>
                    <w:rFonts w:ascii="Arial" w:hAnsi="Arial" w:cs="Arial"/>
                    <w:b/>
                    <w:color w:val="auto"/>
                  </w:rPr>
                  <w:t>_____</w:t>
                </w:r>
              </w:sdtContent>
            </w:sdt>
          </w:p>
        </w:tc>
      </w:tr>
      <w:tr w:rsidR="0080671E" w:rsidRPr="00286463" w14:paraId="31C7DCF6" w14:textId="77777777" w:rsidTr="0080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7012C80C" w14:textId="1B8F0799" w:rsidR="0080671E" w:rsidRPr="00286463" w:rsidRDefault="0080671E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szCs w:val="18"/>
                <w:lang w:val="it-CH"/>
              </w:rPr>
              <w:t>Prestazioni proprie dell’istituto candidato [CHF]:</w:t>
            </w:r>
          </w:p>
        </w:tc>
        <w:tc>
          <w:tcPr>
            <w:tcW w:w="1643" w:type="dxa"/>
          </w:tcPr>
          <w:p w14:paraId="1B91571E" w14:textId="77777777" w:rsidR="0080671E" w:rsidRPr="00286463" w:rsidRDefault="00192CFA" w:rsidP="00436AB6">
            <w:pPr>
              <w:spacing w:line="220" w:lineRule="atLeast"/>
              <w:ind w:right="34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85551171"/>
                <w:placeholder>
                  <w:docPart w:val="7026646EC1A74332AD61821446D48050"/>
                </w:placeholder>
                <w:showingPlcHdr/>
                <w:text/>
              </w:sdtPr>
              <w:sdtEndPr/>
              <w:sdtContent>
                <w:r w:rsidR="0080671E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80671E" w:rsidRPr="00286463" w14:paraId="5BA868A6" w14:textId="77777777" w:rsidTr="0080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5B7492A5" w14:textId="117F9380" w:rsidR="0080671E" w:rsidRPr="00286463" w:rsidRDefault="0080671E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  <w:szCs w:val="18"/>
                <w:lang w:val="it-CH"/>
              </w:rPr>
              <w:t xml:space="preserve">Finanziamento di terzi </w:t>
            </w:r>
          </w:p>
        </w:tc>
        <w:tc>
          <w:tcPr>
            <w:tcW w:w="1643" w:type="dxa"/>
          </w:tcPr>
          <w:p w14:paraId="222AB682" w14:textId="77777777" w:rsidR="0080671E" w:rsidRPr="00286463" w:rsidRDefault="00192CFA" w:rsidP="00436AB6">
            <w:pPr>
              <w:spacing w:line="220" w:lineRule="atLeast"/>
              <w:ind w:right="34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84842769"/>
                <w:placeholder>
                  <w:docPart w:val="7A330ACF174248EF9025301C9D146D3C"/>
                </w:placeholder>
                <w:showingPlcHdr/>
                <w:text/>
              </w:sdtPr>
              <w:sdtEndPr/>
              <w:sdtContent>
                <w:r w:rsidR="0080671E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80671E" w:rsidRPr="00286463" w14:paraId="12F036C0" w14:textId="77777777" w:rsidTr="0080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66C396D2" w14:textId="4E25CABA" w:rsidR="0080671E" w:rsidRPr="00286463" w:rsidRDefault="0080671E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b/>
                <w:color w:val="auto"/>
                <w:szCs w:val="18"/>
                <w:lang w:val="it-CH"/>
              </w:rPr>
              <w:t>Fondi richiesti a Movetia [CHF]:</w:t>
            </w:r>
          </w:p>
        </w:tc>
        <w:tc>
          <w:tcPr>
            <w:tcW w:w="1643" w:type="dxa"/>
          </w:tcPr>
          <w:p w14:paraId="787DF36B" w14:textId="77777777" w:rsidR="0080671E" w:rsidRPr="00286463" w:rsidRDefault="00192CFA" w:rsidP="00436AB6">
            <w:pPr>
              <w:spacing w:line="220" w:lineRule="atLeast"/>
              <w:ind w:right="34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765959348"/>
                <w:placeholder>
                  <w:docPart w:val="44F79DB52B49436A92EF2BF51467C46B"/>
                </w:placeholder>
                <w:showingPlcHdr/>
                <w:text/>
              </w:sdtPr>
              <w:sdtEndPr/>
              <w:sdtContent>
                <w:r w:rsidR="0080671E" w:rsidRPr="00286463">
                  <w:rPr>
                    <w:rStyle w:val="Platzhaltertext"/>
                    <w:rFonts w:ascii="Arial" w:hAnsi="Arial" w:cs="Arial"/>
                    <w:b/>
                    <w:color w:val="auto"/>
                  </w:rPr>
                  <w:t>_____</w:t>
                </w:r>
              </w:sdtContent>
            </w:sdt>
          </w:p>
        </w:tc>
      </w:tr>
      <w:tr w:rsidR="0080671E" w:rsidRPr="00286463" w14:paraId="6A9B2953" w14:textId="77777777" w:rsidTr="0080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2471265D" w14:textId="2093C59B" w:rsidR="0080671E" w:rsidRPr="00286463" w:rsidRDefault="0080671E" w:rsidP="00436AB6">
            <w:pPr>
              <w:spacing w:line="220" w:lineRule="atLeast"/>
              <w:jc w:val="both"/>
              <w:rPr>
                <w:rFonts w:ascii="Arial" w:hAnsi="Arial" w:cs="Arial"/>
                <w:color w:val="auto"/>
                <w:szCs w:val="18"/>
                <w:lang w:val="it-CH"/>
              </w:rPr>
            </w:pPr>
            <w:r w:rsidRPr="00286463">
              <w:rPr>
                <w:rFonts w:ascii="Arial" w:hAnsi="Arial" w:cs="Arial"/>
                <w:color w:val="auto"/>
                <w:szCs w:val="18"/>
                <w:lang w:val="it-CH"/>
              </w:rPr>
              <w:t>Percentuale dei fondi richiesti a Movetia sul «Totale costi di tutti i pacchetti di lavoro» (max. 60%)</w:t>
            </w:r>
          </w:p>
        </w:tc>
        <w:tc>
          <w:tcPr>
            <w:tcW w:w="1643" w:type="dxa"/>
          </w:tcPr>
          <w:p w14:paraId="23D9839F" w14:textId="77777777" w:rsidR="0080671E" w:rsidRPr="00286463" w:rsidRDefault="00192CFA" w:rsidP="00436AB6">
            <w:pPr>
              <w:spacing w:line="220" w:lineRule="atLeast"/>
              <w:ind w:right="20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63048992"/>
                <w:placeholder>
                  <w:docPart w:val="790A4E32C7B4469FB8ED275B36D51E9C"/>
                </w:placeholder>
                <w:showingPlcHdr/>
                <w:text/>
              </w:sdtPr>
              <w:sdtEndPr/>
              <w:sdtContent>
                <w:r w:rsidR="0080671E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  <w:r w:rsidR="0080671E" w:rsidRPr="00286463">
              <w:rPr>
                <w:rFonts w:ascii="Arial" w:hAnsi="Arial" w:cs="Arial"/>
              </w:rPr>
              <w:t>%</w:t>
            </w:r>
          </w:p>
        </w:tc>
      </w:tr>
      <w:tr w:rsidR="0080671E" w:rsidRPr="00286463" w14:paraId="4B39D8CD" w14:textId="77777777" w:rsidTr="0080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5D8D48B1" w14:textId="0FFC2697" w:rsidR="0080671E" w:rsidRPr="00286463" w:rsidRDefault="005578D0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b/>
                <w:color w:val="auto"/>
                <w:szCs w:val="18"/>
              </w:rPr>
              <w:t>Totale finanziamento</w:t>
            </w:r>
            <w:r w:rsidR="0080671E" w:rsidRPr="00286463">
              <w:rPr>
                <w:rFonts w:ascii="Arial" w:hAnsi="Arial" w:cs="Arial"/>
                <w:b/>
                <w:color w:val="auto"/>
                <w:szCs w:val="18"/>
              </w:rPr>
              <w:t xml:space="preserve"> [CHF]</w:t>
            </w:r>
          </w:p>
        </w:tc>
        <w:tc>
          <w:tcPr>
            <w:tcW w:w="1643" w:type="dxa"/>
          </w:tcPr>
          <w:p w14:paraId="102A8B97" w14:textId="77777777" w:rsidR="0080671E" w:rsidRPr="00286463" w:rsidRDefault="00192CFA" w:rsidP="00436AB6">
            <w:pPr>
              <w:spacing w:line="220" w:lineRule="atLeast"/>
              <w:ind w:right="34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54367482"/>
                <w:placeholder>
                  <w:docPart w:val="185B7BEFD6DA4BBBA31052768AE0D20A"/>
                </w:placeholder>
                <w:showingPlcHdr/>
                <w:text/>
              </w:sdtPr>
              <w:sdtEndPr/>
              <w:sdtContent>
                <w:r w:rsidR="0080671E" w:rsidRPr="00286463">
                  <w:rPr>
                    <w:rStyle w:val="Platzhaltertext"/>
                    <w:rFonts w:ascii="Arial" w:hAnsi="Arial" w:cs="Arial"/>
                    <w:b/>
                    <w:color w:val="auto"/>
                  </w:rPr>
                  <w:t>_____</w:t>
                </w:r>
              </w:sdtContent>
            </w:sdt>
          </w:p>
        </w:tc>
      </w:tr>
      <w:tr w:rsidR="0080671E" w:rsidRPr="00286463" w14:paraId="173AA311" w14:textId="77777777" w:rsidTr="0080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053F0C1D" w14:textId="77777777" w:rsidR="0080671E" w:rsidRPr="00286463" w:rsidRDefault="0080671E" w:rsidP="00436AB6">
            <w:pPr>
              <w:spacing w:line="220" w:lineRule="atLeast"/>
              <w:rPr>
                <w:rFonts w:ascii="Arial" w:hAnsi="Arial" w:cs="Arial"/>
                <w:b/>
                <w:color w:val="auto"/>
                <w:szCs w:val="18"/>
              </w:rPr>
            </w:pPr>
          </w:p>
        </w:tc>
        <w:tc>
          <w:tcPr>
            <w:tcW w:w="1643" w:type="dxa"/>
          </w:tcPr>
          <w:p w14:paraId="5EC06DA1" w14:textId="77777777" w:rsidR="0080671E" w:rsidRPr="00286463" w:rsidRDefault="0080671E" w:rsidP="00436AB6">
            <w:pPr>
              <w:spacing w:line="220" w:lineRule="atLeast"/>
              <w:ind w:right="34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671E" w:rsidRPr="00286463" w14:paraId="204186D3" w14:textId="77777777" w:rsidTr="0080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3F8E7408" w14:textId="4A3757F4" w:rsidR="0080671E" w:rsidRPr="00286463" w:rsidRDefault="005578D0" w:rsidP="00436AB6">
            <w:pPr>
              <w:spacing w:line="220" w:lineRule="atLeast"/>
              <w:rPr>
                <w:rFonts w:ascii="Arial" w:hAnsi="Arial" w:cs="Arial"/>
                <w:b/>
                <w:color w:val="auto"/>
                <w:szCs w:val="18"/>
              </w:rPr>
            </w:pPr>
            <w:r w:rsidRPr="00286463">
              <w:rPr>
                <w:rFonts w:ascii="Arial" w:hAnsi="Arial" w:cs="Arial"/>
                <w:b/>
                <w:color w:val="auto"/>
                <w:szCs w:val="18"/>
                <w:lang w:val="it-CH"/>
              </w:rPr>
              <w:t>Finanziamento richiesto nel progetto UE (EUR)</w:t>
            </w:r>
          </w:p>
        </w:tc>
        <w:tc>
          <w:tcPr>
            <w:tcW w:w="1643" w:type="dxa"/>
          </w:tcPr>
          <w:p w14:paraId="57061ADD" w14:textId="77777777" w:rsidR="0080671E" w:rsidRPr="00286463" w:rsidRDefault="00192CFA" w:rsidP="00436AB6">
            <w:pPr>
              <w:spacing w:line="220" w:lineRule="atLeast"/>
              <w:ind w:right="34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752156343"/>
                <w:placeholder>
                  <w:docPart w:val="07957FA918C04B42BED44821F08BBA53"/>
                </w:placeholder>
                <w:showingPlcHdr/>
                <w:text/>
              </w:sdtPr>
              <w:sdtEndPr/>
              <w:sdtContent>
                <w:r w:rsidR="0080671E" w:rsidRPr="00286463">
                  <w:rPr>
                    <w:rStyle w:val="Platzhaltertext"/>
                    <w:rFonts w:ascii="Arial" w:hAnsi="Arial" w:cs="Arial"/>
                    <w:b/>
                    <w:color w:val="auto"/>
                  </w:rPr>
                  <w:t>_____</w:t>
                </w:r>
              </w:sdtContent>
            </w:sdt>
          </w:p>
        </w:tc>
      </w:tr>
      <w:tr w:rsidR="0080671E" w:rsidRPr="00286463" w14:paraId="79E94BE2" w14:textId="77777777" w:rsidTr="0080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0CDE0DC5" w14:textId="2C9D72E4" w:rsidR="0080671E" w:rsidRPr="00286463" w:rsidRDefault="0080671E" w:rsidP="00436AB6">
            <w:pPr>
              <w:spacing w:line="220" w:lineRule="atLeast"/>
              <w:rPr>
                <w:rFonts w:ascii="Arial" w:hAnsi="Arial" w:cs="Arial"/>
                <w:b/>
                <w:color w:val="auto"/>
                <w:szCs w:val="18"/>
              </w:rPr>
            </w:pPr>
            <w:r w:rsidRPr="00286463">
              <w:rPr>
                <w:rFonts w:ascii="Arial" w:hAnsi="Arial" w:cs="Arial"/>
                <w:color w:val="auto"/>
                <w:szCs w:val="18"/>
                <w:lang w:val="it-CH"/>
              </w:rPr>
              <w:t>Numero di istituti coinvolti di un Paese associato (full partner)</w:t>
            </w:r>
          </w:p>
        </w:tc>
        <w:tc>
          <w:tcPr>
            <w:tcW w:w="1643" w:type="dxa"/>
          </w:tcPr>
          <w:p w14:paraId="3DC2EC20" w14:textId="77777777" w:rsidR="0080671E" w:rsidRPr="00286463" w:rsidRDefault="00192CFA" w:rsidP="00436AB6">
            <w:pPr>
              <w:spacing w:line="220" w:lineRule="atLeast"/>
              <w:ind w:right="34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26001417"/>
                <w:placeholder>
                  <w:docPart w:val="DCDC7C72676F4FE5B21E447856ED3B95"/>
                </w:placeholder>
                <w:showingPlcHdr/>
                <w:text/>
              </w:sdtPr>
              <w:sdtEndPr/>
              <w:sdtContent>
                <w:r w:rsidR="0080671E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  <w:tr w:rsidR="0080671E" w:rsidRPr="00286463" w14:paraId="3F21A045" w14:textId="77777777" w:rsidTr="00806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06110927" w14:textId="3247A8AA" w:rsidR="0080671E" w:rsidRPr="00286463" w:rsidRDefault="0080671E" w:rsidP="00436AB6">
            <w:pPr>
              <w:spacing w:line="220" w:lineRule="atLeast"/>
              <w:rPr>
                <w:rFonts w:ascii="Arial" w:hAnsi="Arial" w:cs="Arial"/>
                <w:b/>
                <w:color w:val="auto"/>
                <w:szCs w:val="18"/>
              </w:rPr>
            </w:pPr>
            <w:r w:rsidRPr="00286463">
              <w:rPr>
                <w:rFonts w:ascii="Arial" w:hAnsi="Arial" w:cs="Arial"/>
                <w:color w:val="auto"/>
                <w:szCs w:val="18"/>
                <w:lang w:val="it-CH"/>
              </w:rPr>
              <w:t>Media dei fondi UE per ciascun full partner:</w:t>
            </w:r>
          </w:p>
        </w:tc>
        <w:tc>
          <w:tcPr>
            <w:tcW w:w="1643" w:type="dxa"/>
          </w:tcPr>
          <w:p w14:paraId="5698CDF2" w14:textId="77777777" w:rsidR="0080671E" w:rsidRPr="00286463" w:rsidRDefault="00192CFA" w:rsidP="00436AB6">
            <w:pPr>
              <w:spacing w:line="220" w:lineRule="atLeast"/>
              <w:ind w:right="34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6505353"/>
                <w:placeholder>
                  <w:docPart w:val="DD546A98551147A1AA72940AB3311F5D"/>
                </w:placeholder>
                <w:showingPlcHdr/>
                <w:text/>
              </w:sdtPr>
              <w:sdtEndPr/>
              <w:sdtContent>
                <w:r w:rsidR="0080671E" w:rsidRPr="00286463">
                  <w:rPr>
                    <w:rStyle w:val="Platzhaltertext"/>
                    <w:rFonts w:ascii="Arial" w:hAnsi="Arial" w:cs="Arial"/>
                    <w:color w:val="auto"/>
                  </w:rPr>
                  <w:t>_____</w:t>
                </w:r>
              </w:sdtContent>
            </w:sdt>
          </w:p>
        </w:tc>
      </w:tr>
    </w:tbl>
    <w:bookmarkEnd w:id="1"/>
    <w:p w14:paraId="427B6B73" w14:textId="6E7DAE61" w:rsidR="00945933" w:rsidRPr="00286463" w:rsidRDefault="001F15A2" w:rsidP="00436AB6">
      <w:pPr>
        <w:pStyle w:val="berschrift2nummeriert"/>
        <w:rPr>
          <w:rFonts w:ascii="Arial" w:hAnsi="Arial" w:cs="Arial"/>
        </w:rPr>
      </w:pPr>
      <w:r w:rsidRPr="00286463">
        <w:rPr>
          <w:rFonts w:ascii="Arial" w:hAnsi="Arial" w:cs="Arial"/>
        </w:rPr>
        <w:t>Dichiarazione di finanziamento da parte di terzi (se applicabile)</w:t>
      </w:r>
    </w:p>
    <w:p w14:paraId="13D5F3B8" w14:textId="25BF64E8" w:rsidR="001F15A2" w:rsidRPr="00286463" w:rsidRDefault="001F15A2" w:rsidP="00436AB6">
      <w:pPr>
        <w:suppressAutoHyphens/>
        <w:spacing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>Descrizione e importo</w:t>
      </w:r>
    </w:p>
    <w:p w14:paraId="267E1A1A" w14:textId="77777777" w:rsidR="0080671E" w:rsidRPr="00286463" w:rsidRDefault="0080671E" w:rsidP="00436AB6">
      <w:pPr>
        <w:spacing w:line="220" w:lineRule="atLeast"/>
        <w:rPr>
          <w:rFonts w:ascii="Arial" w:hAnsi="Arial" w:cs="Arial"/>
        </w:rPr>
      </w:pPr>
      <w:bookmarkStart w:id="2" w:name="_Hlk115939953"/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80671E" w:rsidRPr="00286463" w14:paraId="68AC18A5" w14:textId="77777777" w:rsidTr="0080671E">
        <w:tc>
          <w:tcPr>
            <w:tcW w:w="8589" w:type="dxa"/>
          </w:tcPr>
          <w:bookmarkStart w:id="3" w:name="_Hlk115945218"/>
          <w:p w14:paraId="4EBC158F" w14:textId="77777777" w:rsidR="0080671E" w:rsidRPr="00286463" w:rsidRDefault="00192CFA" w:rsidP="00436AB6">
            <w:pPr>
              <w:spacing w:line="22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5878094"/>
                <w:placeholder>
                  <w:docPart w:val="5C38DDF23F514733A9B938F357A5D9F7"/>
                </w:placeholder>
                <w:showingPlcHdr/>
                <w:text w:multiLine="1"/>
              </w:sdtPr>
              <w:sdtEndPr/>
              <w:sdtContent>
                <w:r w:rsidR="0080671E" w:rsidRPr="00286463">
                  <w:rPr>
                    <w:rStyle w:val="Platzhaltertext"/>
                    <w:rFonts w:ascii="Arial" w:hAnsi="Arial" w:cs="Arial"/>
                  </w:rPr>
                  <w:t>____</w:t>
                </w:r>
              </w:sdtContent>
            </w:sdt>
          </w:p>
          <w:p w14:paraId="2093FF0B" w14:textId="77777777" w:rsidR="0080671E" w:rsidRPr="00286463" w:rsidRDefault="0080671E" w:rsidP="00436AB6">
            <w:pPr>
              <w:spacing w:line="220" w:lineRule="atLeast"/>
              <w:rPr>
                <w:rFonts w:ascii="Arial" w:hAnsi="Arial" w:cs="Arial"/>
              </w:rPr>
            </w:pPr>
          </w:p>
        </w:tc>
      </w:tr>
      <w:bookmarkEnd w:id="2"/>
      <w:bookmarkEnd w:id="3"/>
    </w:tbl>
    <w:p w14:paraId="4B509238" w14:textId="77777777" w:rsidR="00735613" w:rsidRPr="00286463" w:rsidRDefault="00735613">
      <w:pPr>
        <w:spacing w:after="200" w:line="2" w:lineRule="auto"/>
        <w:rPr>
          <w:rFonts w:ascii="Arial" w:eastAsiaTheme="majorEastAsia" w:hAnsi="Arial" w:cs="Arial"/>
          <w:bCs/>
          <w:color w:val="30D2A9" w:themeColor="accent2"/>
          <w:sz w:val="34"/>
          <w:szCs w:val="28"/>
        </w:rPr>
      </w:pPr>
      <w:r w:rsidRPr="00286463">
        <w:rPr>
          <w:rFonts w:ascii="Arial" w:hAnsi="Arial" w:cs="Arial"/>
        </w:rPr>
        <w:br w:type="page"/>
      </w:r>
    </w:p>
    <w:p w14:paraId="0EC3F820" w14:textId="0F5F0507" w:rsidR="00391F18" w:rsidRPr="00286463" w:rsidRDefault="00391F18" w:rsidP="00436AB6">
      <w:pPr>
        <w:pStyle w:val="berschrift1nummeriert"/>
        <w:ind w:left="567" w:hanging="567"/>
        <w:rPr>
          <w:rFonts w:ascii="Arial" w:hAnsi="Arial" w:cs="Arial"/>
          <w:lang w:val="it-CH"/>
        </w:rPr>
      </w:pPr>
      <w:r w:rsidRPr="00286463">
        <w:rPr>
          <w:rFonts w:ascii="Arial" w:hAnsi="Arial" w:cs="Arial"/>
        </w:rPr>
        <w:lastRenderedPageBreak/>
        <w:t>Effetto</w:t>
      </w:r>
      <w:r w:rsidRPr="00286463">
        <w:rPr>
          <w:rFonts w:ascii="Arial" w:hAnsi="Arial" w:cs="Arial"/>
          <w:lang w:val="it-CH"/>
        </w:rPr>
        <w:t xml:space="preserve"> e diffusione</w:t>
      </w:r>
    </w:p>
    <w:p w14:paraId="721EB827" w14:textId="2A657775" w:rsidR="00386C46" w:rsidRPr="00286463" w:rsidRDefault="00386C46" w:rsidP="00436AB6">
      <w:pPr>
        <w:suppressAutoHyphens/>
        <w:spacing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>Se applicabile: selezionare al massimo tre tipi di risultati che si intendono conseguire con il progetto</w:t>
      </w:r>
      <w:r w:rsidR="00436AB6" w:rsidRPr="00286463">
        <w:rPr>
          <w:rFonts w:ascii="Arial" w:hAnsi="Arial" w:cs="Arial"/>
          <w:lang w:val="it-CH"/>
        </w:rPr>
        <w:t>:</w:t>
      </w:r>
    </w:p>
    <w:p w14:paraId="11A4904F" w14:textId="7140E124" w:rsidR="008A75D0" w:rsidRPr="00286463" w:rsidRDefault="008A75D0" w:rsidP="00436AB6">
      <w:pPr>
        <w:suppressAutoHyphens/>
        <w:spacing w:line="220" w:lineRule="atLeast"/>
        <w:rPr>
          <w:rFonts w:ascii="Arial" w:hAnsi="Arial" w:cs="Arial"/>
          <w:lang w:val="it-CH"/>
        </w:rPr>
      </w:pPr>
    </w:p>
    <w:tbl>
      <w:tblPr>
        <w:tblStyle w:val="Tabellenraster1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643"/>
        <w:gridCol w:w="6978"/>
      </w:tblGrid>
      <w:tr w:rsidR="008A75D0" w:rsidRPr="00286463" w14:paraId="5EF88C5F" w14:textId="77777777" w:rsidTr="005A0288">
        <w:trPr>
          <w:trHeight w:val="284"/>
        </w:trPr>
        <w:tc>
          <w:tcPr>
            <w:tcW w:w="396" w:type="dxa"/>
          </w:tcPr>
          <w:p w14:paraId="18E32FA5" w14:textId="41BCB170" w:rsidR="008A75D0" w:rsidRPr="00286463" w:rsidRDefault="00192CFA" w:rsidP="005A0288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it-CH"/>
                </w:rPr>
                <w:id w:val="-37083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0" w:rsidRPr="00286463">
                  <w:rPr>
                    <w:rFonts w:ascii="Segoe UI Symbol" w:eastAsia="MS Gothic" w:hAnsi="Segoe UI Symbol" w:cs="Segoe UI Symbol"/>
                    <w:sz w:val="18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7621" w:type="dxa"/>
            <w:gridSpan w:val="2"/>
          </w:tcPr>
          <w:p w14:paraId="5EA79B2A" w14:textId="0C907FDA" w:rsidR="008A75D0" w:rsidRPr="00286463" w:rsidRDefault="008A75D0" w:rsidP="005A0288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r w:rsidRPr="00286463">
              <w:rPr>
                <w:rFonts w:ascii="Arial" w:hAnsi="Arial" w:cs="Arial"/>
                <w:sz w:val="18"/>
                <w:szCs w:val="18"/>
                <w:lang w:val="it-CH"/>
              </w:rPr>
              <w:t>Prototipo di un’attività di insegnamento/apprendimento/training (ad es. corso, progetto, concorso)</w:t>
            </w:r>
          </w:p>
        </w:tc>
      </w:tr>
      <w:tr w:rsidR="008A75D0" w:rsidRPr="00286463" w14:paraId="54EB89C9" w14:textId="77777777" w:rsidTr="005A0288">
        <w:trPr>
          <w:trHeight w:val="284"/>
        </w:trPr>
        <w:tc>
          <w:tcPr>
            <w:tcW w:w="396" w:type="dxa"/>
          </w:tcPr>
          <w:p w14:paraId="002E0ADB" w14:textId="4FB28B4D" w:rsidR="008A75D0" w:rsidRPr="00286463" w:rsidRDefault="00192CFA" w:rsidP="005A0288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it-CH"/>
                </w:rPr>
                <w:id w:val="-3573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0" w:rsidRPr="00286463">
                  <w:rPr>
                    <w:rFonts w:ascii="Segoe UI Symbol" w:eastAsia="MS Gothic" w:hAnsi="Segoe UI Symbol" w:cs="Segoe UI Symbol"/>
                    <w:sz w:val="18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7621" w:type="dxa"/>
            <w:gridSpan w:val="2"/>
          </w:tcPr>
          <w:p w14:paraId="01632E15" w14:textId="2E47F103" w:rsidR="008A75D0" w:rsidRPr="00286463" w:rsidRDefault="008A75D0" w:rsidP="005A0288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r w:rsidRPr="00286463">
              <w:rPr>
                <w:rFonts w:ascii="Arial" w:hAnsi="Arial" w:cs="Arial"/>
                <w:sz w:val="18"/>
                <w:szCs w:val="18"/>
                <w:lang w:val="it-CH"/>
              </w:rPr>
              <w:t>Prosecuzione comune di un progetto (ad es. richiesta), collaborazione istituzionalizzata memorandum of understanding</w:t>
            </w:r>
          </w:p>
        </w:tc>
      </w:tr>
      <w:tr w:rsidR="008A75D0" w:rsidRPr="00286463" w14:paraId="75862630" w14:textId="77777777" w:rsidTr="005A0288">
        <w:trPr>
          <w:trHeight w:val="284"/>
        </w:trPr>
        <w:tc>
          <w:tcPr>
            <w:tcW w:w="396" w:type="dxa"/>
          </w:tcPr>
          <w:p w14:paraId="6B11C809" w14:textId="384EA0C3" w:rsidR="008A75D0" w:rsidRPr="00286463" w:rsidRDefault="00192CFA" w:rsidP="005A0288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it-CH"/>
                </w:rPr>
                <w:id w:val="52306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0" w:rsidRPr="00286463">
                  <w:rPr>
                    <w:rFonts w:ascii="Segoe UI Symbol" w:eastAsia="MS Gothic" w:hAnsi="Segoe UI Symbol" w:cs="Segoe UI Symbol"/>
                    <w:sz w:val="18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7621" w:type="dxa"/>
            <w:gridSpan w:val="2"/>
          </w:tcPr>
          <w:p w14:paraId="2433E287" w14:textId="5CDE9E3A" w:rsidR="008A75D0" w:rsidRPr="00286463" w:rsidRDefault="008A75D0" w:rsidP="005A0288">
            <w:pPr>
              <w:tabs>
                <w:tab w:val="left" w:pos="851"/>
              </w:tabs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r w:rsidRPr="00286463">
              <w:rPr>
                <w:rFonts w:ascii="Arial" w:hAnsi="Arial" w:cs="Arial"/>
                <w:sz w:val="18"/>
                <w:szCs w:val="18"/>
                <w:lang w:val="it-CH"/>
              </w:rPr>
              <w:t xml:space="preserve">Documentazione per discenti, elementi di e-learning, tutorial video, toolbox, fondo materiali </w:t>
            </w:r>
          </w:p>
        </w:tc>
      </w:tr>
      <w:tr w:rsidR="008A75D0" w:rsidRPr="00286463" w14:paraId="34241E3C" w14:textId="77777777" w:rsidTr="005A0288">
        <w:trPr>
          <w:trHeight w:val="284"/>
        </w:trPr>
        <w:tc>
          <w:tcPr>
            <w:tcW w:w="396" w:type="dxa"/>
          </w:tcPr>
          <w:p w14:paraId="3673F4C7" w14:textId="0E0CA154" w:rsidR="008A75D0" w:rsidRPr="00286463" w:rsidRDefault="00192CFA" w:rsidP="005A0288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it-CH"/>
                </w:rPr>
                <w:id w:val="199568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0" w:rsidRPr="00286463">
                  <w:rPr>
                    <w:rFonts w:ascii="Segoe UI Symbol" w:eastAsia="MS Gothic" w:hAnsi="Segoe UI Symbol" w:cs="Segoe UI Symbol"/>
                    <w:sz w:val="18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7621" w:type="dxa"/>
            <w:gridSpan w:val="2"/>
          </w:tcPr>
          <w:p w14:paraId="19823B28" w14:textId="7CC4F11A" w:rsidR="008A75D0" w:rsidRPr="00286463" w:rsidRDefault="008A75D0" w:rsidP="005A0288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r w:rsidRPr="00286463">
              <w:rPr>
                <w:rFonts w:ascii="Arial" w:hAnsi="Arial" w:cs="Arial"/>
                <w:sz w:val="18"/>
                <w:szCs w:val="18"/>
                <w:lang w:val="it-CH"/>
              </w:rPr>
              <w:t xml:space="preserve">Concept per corso di formazione/di studi, piano di studio, procedura di valutazione, misure istituzionali di inclusione, procedure di riconoscimento, misure di internazionalizzazione, quadro </w:t>
            </w:r>
            <w:r w:rsidRPr="00286463">
              <w:rPr>
                <w:rFonts w:ascii="Arial" w:hAnsi="Arial" w:cs="Arial"/>
                <w:sz w:val="18"/>
                <w:szCs w:val="18"/>
                <w:lang w:val="it-CH"/>
              </w:rPr>
              <w:tab/>
              <w:t>delle qualificazioni, ecc.</w:t>
            </w:r>
          </w:p>
        </w:tc>
      </w:tr>
      <w:tr w:rsidR="008A75D0" w:rsidRPr="00286463" w14:paraId="6749D923" w14:textId="77777777" w:rsidTr="005A0288">
        <w:trPr>
          <w:trHeight w:val="284"/>
        </w:trPr>
        <w:tc>
          <w:tcPr>
            <w:tcW w:w="396" w:type="dxa"/>
          </w:tcPr>
          <w:p w14:paraId="68A8C02E" w14:textId="23E3AE7D" w:rsidR="008A75D0" w:rsidRPr="00286463" w:rsidRDefault="00192CFA" w:rsidP="005A0288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it-CH"/>
                </w:rPr>
                <w:id w:val="72426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0" w:rsidRPr="00286463">
                  <w:rPr>
                    <w:rFonts w:ascii="Segoe UI Symbol" w:eastAsia="MS Gothic" w:hAnsi="Segoe UI Symbol" w:cs="Segoe UI Symbol"/>
                    <w:sz w:val="18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7621" w:type="dxa"/>
            <w:gridSpan w:val="2"/>
          </w:tcPr>
          <w:p w14:paraId="2CE1A37E" w14:textId="1C4887B7" w:rsidR="008A75D0" w:rsidRPr="00286463" w:rsidRDefault="008A75D0" w:rsidP="005A0288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r w:rsidRPr="00286463">
              <w:rPr>
                <w:rFonts w:ascii="Arial" w:hAnsi="Arial" w:cs="Arial"/>
                <w:sz w:val="18"/>
                <w:szCs w:val="18"/>
                <w:lang w:val="it-CH"/>
              </w:rPr>
              <w:t>Toolkit tematico, inventario di buone pratiche</w:t>
            </w:r>
          </w:p>
        </w:tc>
      </w:tr>
      <w:tr w:rsidR="008A75D0" w:rsidRPr="00286463" w14:paraId="12361BBB" w14:textId="77777777" w:rsidTr="005A0288">
        <w:trPr>
          <w:trHeight w:val="284"/>
        </w:trPr>
        <w:tc>
          <w:tcPr>
            <w:tcW w:w="396" w:type="dxa"/>
          </w:tcPr>
          <w:p w14:paraId="171BEEAE" w14:textId="6209C413" w:rsidR="008A75D0" w:rsidRPr="00286463" w:rsidRDefault="00192CFA" w:rsidP="005A0288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it-CH"/>
                </w:rPr>
                <w:id w:val="-51468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0" w:rsidRPr="00286463">
                  <w:rPr>
                    <w:rFonts w:ascii="Segoe UI Symbol" w:eastAsia="MS Gothic" w:hAnsi="Segoe UI Symbol" w:cs="Segoe UI Symbol"/>
                    <w:sz w:val="18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7621" w:type="dxa"/>
            <w:gridSpan w:val="2"/>
          </w:tcPr>
          <w:p w14:paraId="1F5AE89E" w14:textId="77777777" w:rsidR="008A75D0" w:rsidRPr="00286463" w:rsidRDefault="008A75D0" w:rsidP="005A0288">
            <w:pPr>
              <w:tabs>
                <w:tab w:val="left" w:pos="851"/>
              </w:tabs>
              <w:suppressAutoHyphens/>
              <w:spacing w:line="240" w:lineRule="auto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sz w:val="18"/>
                <w:szCs w:val="18"/>
                <w:lang w:val="it-CH"/>
              </w:rPr>
              <w:t>Rapporto, studio, pubblicazione specialistica</w:t>
            </w:r>
          </w:p>
          <w:p w14:paraId="25A05052" w14:textId="77777777" w:rsidR="008A75D0" w:rsidRPr="00286463" w:rsidRDefault="008A75D0" w:rsidP="005A0288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</w:p>
        </w:tc>
      </w:tr>
      <w:tr w:rsidR="008A75D0" w:rsidRPr="00286463" w14:paraId="072D1511" w14:textId="77777777" w:rsidTr="005A0288">
        <w:trPr>
          <w:trHeight w:val="284"/>
        </w:trPr>
        <w:tc>
          <w:tcPr>
            <w:tcW w:w="396" w:type="dxa"/>
          </w:tcPr>
          <w:p w14:paraId="40D2826A" w14:textId="09A311BE" w:rsidR="008A75D0" w:rsidRPr="00286463" w:rsidRDefault="00192CFA" w:rsidP="005A0288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it-CH"/>
                </w:rPr>
                <w:id w:val="146639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0" w:rsidRPr="00286463">
                  <w:rPr>
                    <w:rFonts w:ascii="Segoe UI Symbol" w:eastAsia="MS Gothic" w:hAnsi="Segoe UI Symbol" w:cs="Segoe UI Symbol"/>
                    <w:sz w:val="18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7621" w:type="dxa"/>
            <w:gridSpan w:val="2"/>
          </w:tcPr>
          <w:p w14:paraId="66E20029" w14:textId="3EDB43CD" w:rsidR="008A75D0" w:rsidRPr="00286463" w:rsidRDefault="008A75D0" w:rsidP="005A0288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r w:rsidRPr="00286463">
              <w:rPr>
                <w:rFonts w:ascii="Arial" w:hAnsi="Arial" w:cs="Arial"/>
                <w:sz w:val="18"/>
                <w:szCs w:val="18"/>
                <w:lang w:val="it-CH"/>
              </w:rPr>
              <w:t>Presa di posizione scritta, raccomandazioni politiche</w:t>
            </w:r>
          </w:p>
        </w:tc>
      </w:tr>
      <w:tr w:rsidR="008A75D0" w:rsidRPr="00286463" w14:paraId="3CDA71B2" w14:textId="77777777" w:rsidTr="005A0288">
        <w:trPr>
          <w:trHeight w:val="284"/>
        </w:trPr>
        <w:tc>
          <w:tcPr>
            <w:tcW w:w="396" w:type="dxa"/>
          </w:tcPr>
          <w:p w14:paraId="678DDD6D" w14:textId="78600100" w:rsidR="008A75D0" w:rsidRPr="00286463" w:rsidRDefault="00192CFA" w:rsidP="005A0288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it-CH"/>
                </w:rPr>
                <w:id w:val="-161320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288" w:rsidRPr="00286463">
                  <w:rPr>
                    <w:rFonts w:ascii="Segoe UI Symbol" w:eastAsia="MS Gothic" w:hAnsi="Segoe UI Symbol" w:cs="Segoe UI Symbol"/>
                    <w:sz w:val="18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7621" w:type="dxa"/>
            <w:gridSpan w:val="2"/>
          </w:tcPr>
          <w:p w14:paraId="48749DE7" w14:textId="011FD622" w:rsidR="008A75D0" w:rsidRPr="00286463" w:rsidRDefault="005A0288" w:rsidP="005A0288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  <w:r w:rsidRPr="00286463">
              <w:rPr>
                <w:rFonts w:ascii="Arial" w:hAnsi="Arial" w:cs="Arial"/>
                <w:sz w:val="18"/>
                <w:szCs w:val="18"/>
                <w:lang w:val="it-CH"/>
              </w:rPr>
              <w:t>Software, web app, piattaforme online di insegnamento/apprendimento, tool digitali, ecc.</w:t>
            </w:r>
          </w:p>
        </w:tc>
      </w:tr>
      <w:tr w:rsidR="005A0288" w:rsidRPr="00286463" w14:paraId="6DFACDF6" w14:textId="77777777" w:rsidTr="005A0288">
        <w:trPr>
          <w:trHeight w:val="284"/>
        </w:trPr>
        <w:tc>
          <w:tcPr>
            <w:tcW w:w="396" w:type="dxa"/>
          </w:tcPr>
          <w:p w14:paraId="0CFA2DB9" w14:textId="58D775CE" w:rsidR="005A0288" w:rsidRPr="00286463" w:rsidRDefault="00192CFA" w:rsidP="005A0288">
            <w:pPr>
              <w:suppressAutoHyphens/>
              <w:spacing w:line="240" w:lineRule="auto"/>
              <w:rPr>
                <w:rFonts w:ascii="Arial" w:eastAsia="MS Gothic" w:hAnsi="Arial" w:cs="Arial"/>
                <w:sz w:val="18"/>
                <w:szCs w:val="18"/>
                <w:lang w:val="it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it-CH"/>
                </w:rPr>
                <w:id w:val="-136913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288" w:rsidRPr="00286463">
                  <w:rPr>
                    <w:rFonts w:ascii="Segoe UI Symbol" w:eastAsia="MS Gothic" w:hAnsi="Segoe UI Symbol" w:cs="Segoe UI Symbol"/>
                    <w:sz w:val="18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7621" w:type="dxa"/>
            <w:gridSpan w:val="2"/>
          </w:tcPr>
          <w:p w14:paraId="74B8BB6A" w14:textId="01EB6D7F" w:rsidR="005A0288" w:rsidRPr="00286463" w:rsidRDefault="005A0288" w:rsidP="005A0288">
            <w:pPr>
              <w:suppressAutoHyphens/>
              <w:spacing w:line="240" w:lineRule="auto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sz w:val="18"/>
                <w:szCs w:val="18"/>
                <w:lang w:val="it-CH"/>
              </w:rPr>
              <w:t>Produzioni artistiche (ad es. mostra, musica, film, ecc.)</w:t>
            </w:r>
          </w:p>
        </w:tc>
      </w:tr>
      <w:tr w:rsidR="005A0288" w:rsidRPr="00286463" w14:paraId="0639D8C0" w14:textId="77777777" w:rsidTr="005A0288">
        <w:trPr>
          <w:trHeight w:val="284"/>
        </w:trPr>
        <w:tc>
          <w:tcPr>
            <w:tcW w:w="396" w:type="dxa"/>
          </w:tcPr>
          <w:p w14:paraId="1A4D23C8" w14:textId="2D0941EC" w:rsidR="005A0288" w:rsidRPr="00286463" w:rsidRDefault="00192CFA" w:rsidP="005A0288">
            <w:pPr>
              <w:suppressAutoHyphens/>
              <w:spacing w:line="240" w:lineRule="auto"/>
              <w:rPr>
                <w:rFonts w:ascii="Arial" w:eastAsia="MS Gothic" w:hAnsi="Arial" w:cs="Arial"/>
                <w:sz w:val="18"/>
                <w:szCs w:val="18"/>
                <w:lang w:val="it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it-CH"/>
                </w:rPr>
                <w:id w:val="-118088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288" w:rsidRPr="00286463">
                  <w:rPr>
                    <w:rFonts w:ascii="Segoe UI Symbol" w:eastAsia="MS Gothic" w:hAnsi="Segoe UI Symbol" w:cs="Segoe UI Symbol"/>
                    <w:sz w:val="18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643" w:type="dxa"/>
          </w:tcPr>
          <w:p w14:paraId="51668E02" w14:textId="4D06DBF9" w:rsidR="005A0288" w:rsidRPr="00286463" w:rsidRDefault="005A0288" w:rsidP="005A0288">
            <w:pPr>
              <w:suppressAutoHyphens/>
              <w:spacing w:line="240" w:lineRule="auto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286463">
              <w:rPr>
                <w:rFonts w:ascii="Arial" w:hAnsi="Arial" w:cs="Arial"/>
                <w:sz w:val="18"/>
                <w:szCs w:val="18"/>
                <w:lang w:val="it-CH"/>
              </w:rPr>
              <w:t>Altro:</w:t>
            </w:r>
          </w:p>
        </w:tc>
        <w:tc>
          <w:tcPr>
            <w:tcW w:w="6978" w:type="dxa"/>
          </w:tcPr>
          <w:p w14:paraId="1C6267EE" w14:textId="48370A8E" w:rsidR="005A0288" w:rsidRPr="00286463" w:rsidRDefault="00192CFA" w:rsidP="005A0288">
            <w:pPr>
              <w:suppressAutoHyphens/>
              <w:spacing w:line="240" w:lineRule="auto"/>
              <w:rPr>
                <w:rFonts w:ascii="Arial" w:hAnsi="Arial" w:cs="Arial"/>
                <w:sz w:val="18"/>
                <w:szCs w:val="18"/>
                <w:lang w:val="it-CH"/>
              </w:rPr>
            </w:pPr>
            <w:sdt>
              <w:sdtPr>
                <w:rPr>
                  <w:rFonts w:ascii="Arial" w:hAnsi="Arial" w:cs="Arial"/>
                </w:rPr>
                <w:id w:val="-948001721"/>
                <w:placeholder>
                  <w:docPart w:val="9497E200FC7946CB842BC88F5BFD4A5F"/>
                </w:placeholder>
                <w:showingPlcHdr/>
                <w:text w:multiLine="1"/>
              </w:sdtPr>
              <w:sdtEndPr/>
              <w:sdtContent>
                <w:r w:rsidR="005A0288" w:rsidRPr="00286463">
                  <w:rPr>
                    <w:rStyle w:val="Platzhaltertext"/>
                    <w:rFonts w:ascii="Arial" w:hAnsi="Arial" w:cs="Arial"/>
                  </w:rPr>
                  <w:t>____</w:t>
                </w:r>
              </w:sdtContent>
            </w:sdt>
          </w:p>
        </w:tc>
      </w:tr>
    </w:tbl>
    <w:p w14:paraId="610A15FE" w14:textId="77777777" w:rsidR="008A75D0" w:rsidRPr="00286463" w:rsidRDefault="008A75D0" w:rsidP="00436AB6">
      <w:pPr>
        <w:suppressAutoHyphens/>
        <w:spacing w:line="220" w:lineRule="atLeast"/>
        <w:rPr>
          <w:rFonts w:ascii="Arial" w:hAnsi="Arial" w:cs="Arial"/>
          <w:lang w:val="it-CH"/>
        </w:rPr>
      </w:pPr>
    </w:p>
    <w:p w14:paraId="43214BA8" w14:textId="53EF3224" w:rsidR="00C4145E" w:rsidRPr="00286463" w:rsidRDefault="00C4145E" w:rsidP="00436AB6">
      <w:pPr>
        <w:suppressAutoHyphens/>
        <w:spacing w:line="220" w:lineRule="atLeast"/>
        <w:rPr>
          <w:rFonts w:ascii="Arial" w:hAnsi="Arial" w:cs="Arial"/>
          <w:b/>
          <w:lang w:val="it-CH"/>
        </w:rPr>
      </w:pPr>
      <w:r w:rsidRPr="00286463">
        <w:rPr>
          <w:rFonts w:ascii="Arial" w:hAnsi="Arial" w:cs="Arial"/>
          <w:b/>
          <w:lang w:val="it-CH"/>
        </w:rPr>
        <w:t>Diffusione delle attività e dei risultati del progetto</w:t>
      </w:r>
    </w:p>
    <w:p w14:paraId="76696E82" w14:textId="1A31A46D" w:rsidR="003223C9" w:rsidRPr="00286463" w:rsidRDefault="001F2730" w:rsidP="00436AB6">
      <w:pPr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  <w:lang w:val="it-CH"/>
        </w:rPr>
        <w:t>Come (in quale forma), tramite quali canali e con che frequenza verranno forniti resoconti sulle attività e sui risultati del progetto (prima, durante e dopo)? A quale/i gruppo/i target ci si rivolge? Si prega di focalizzarsi sulle attività che hanno una rilevanza per la Svizzera e di motivare adeguatamente tale rilevanza.</w:t>
      </w:r>
      <w:r w:rsidR="003223C9" w:rsidRPr="00286463">
        <w:rPr>
          <w:rFonts w:ascii="Arial" w:hAnsi="Arial" w:cs="Arial"/>
        </w:rPr>
        <w:t xml:space="preserve"> </w:t>
      </w:r>
    </w:p>
    <w:p w14:paraId="7D7DADC7" w14:textId="77777777" w:rsidR="003223C9" w:rsidRPr="00286463" w:rsidRDefault="003223C9" w:rsidP="00436AB6">
      <w:pPr>
        <w:spacing w:line="220" w:lineRule="atLeast"/>
        <w:rPr>
          <w:rFonts w:ascii="Arial" w:hAnsi="Arial" w:cs="Arial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3223C9" w:rsidRPr="00286463" w14:paraId="794E0D91" w14:textId="77777777" w:rsidTr="0080671E">
        <w:tc>
          <w:tcPr>
            <w:tcW w:w="8589" w:type="dxa"/>
          </w:tcPr>
          <w:p w14:paraId="45C17600" w14:textId="77777777" w:rsidR="003223C9" w:rsidRPr="00286463" w:rsidRDefault="00192CFA" w:rsidP="00436AB6">
            <w:pPr>
              <w:spacing w:line="22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77474319"/>
                <w:placeholder>
                  <w:docPart w:val="ACECEAB7AF1740A7A5256570CF93D699"/>
                </w:placeholder>
                <w:showingPlcHdr/>
                <w:text w:multiLine="1"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</w:rPr>
                  <w:t>max. 2000 caratteri</w:t>
                </w:r>
              </w:sdtContent>
            </w:sdt>
          </w:p>
          <w:p w14:paraId="29D8B2BF" w14:textId="77777777" w:rsidR="003223C9" w:rsidRPr="00286463" w:rsidRDefault="003223C9" w:rsidP="00436AB6">
            <w:pPr>
              <w:spacing w:line="220" w:lineRule="atLeast"/>
              <w:rPr>
                <w:rFonts w:ascii="Arial" w:hAnsi="Arial" w:cs="Arial"/>
              </w:rPr>
            </w:pPr>
          </w:p>
        </w:tc>
      </w:tr>
    </w:tbl>
    <w:p w14:paraId="426B7F1E" w14:textId="77777777" w:rsidR="003223C9" w:rsidRPr="00286463" w:rsidRDefault="003223C9" w:rsidP="00436AB6">
      <w:pPr>
        <w:spacing w:line="220" w:lineRule="atLeast"/>
        <w:rPr>
          <w:rFonts w:ascii="Arial" w:hAnsi="Arial" w:cs="Arial"/>
        </w:rPr>
      </w:pPr>
    </w:p>
    <w:p w14:paraId="5059E2FD" w14:textId="29AAC188" w:rsidR="00D4165D" w:rsidRPr="00286463" w:rsidRDefault="00D4165D" w:rsidP="00436AB6">
      <w:pPr>
        <w:suppressAutoHyphens/>
        <w:spacing w:line="220" w:lineRule="atLeast"/>
        <w:rPr>
          <w:rFonts w:ascii="Arial" w:hAnsi="Arial" w:cs="Arial"/>
          <w:b/>
          <w:lang w:val="it-CH"/>
        </w:rPr>
      </w:pPr>
      <w:r w:rsidRPr="00286463">
        <w:rPr>
          <w:rFonts w:ascii="Arial" w:hAnsi="Arial" w:cs="Arial"/>
          <w:b/>
          <w:lang w:val="it-CH"/>
        </w:rPr>
        <w:t xml:space="preserve">A quali effetti si aspira dopo la fine del progetto? </w:t>
      </w:r>
    </w:p>
    <w:p w14:paraId="2B8264AA" w14:textId="012FDD0C" w:rsidR="00EE3D99" w:rsidRPr="00286463" w:rsidRDefault="00D4165D" w:rsidP="00436AB6">
      <w:pPr>
        <w:suppressAutoHyphens/>
        <w:spacing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 xml:space="preserve">Una volta terminato il progetto, quali </w:t>
      </w:r>
      <w:bookmarkStart w:id="4" w:name="_Hlk76390045"/>
      <w:r w:rsidRPr="00286463">
        <w:rPr>
          <w:rFonts w:ascii="Arial" w:hAnsi="Arial" w:cs="Arial"/>
          <w:lang w:val="it-CH"/>
        </w:rPr>
        <w:t>ricadute positive ci si aspetta sul proprio istituto / sugli altri istituti coinvolti e non solo, vale a dire sulla Svizzera / sulla propria regione e su altri settori rilevanti</w:t>
      </w:r>
      <w:bookmarkEnd w:id="4"/>
      <w:r w:rsidRPr="00286463">
        <w:rPr>
          <w:rFonts w:ascii="Arial" w:hAnsi="Arial" w:cs="Arial"/>
          <w:lang w:val="it-CH"/>
        </w:rPr>
        <w:t>? Distinguere tra effetti a livello nazionale, regionale, locale e individuale.</w:t>
      </w:r>
    </w:p>
    <w:p w14:paraId="17B3B23C" w14:textId="4BECFC8A" w:rsidR="00BB0900" w:rsidRPr="00286463" w:rsidRDefault="00EE3D99" w:rsidP="00436AB6">
      <w:pPr>
        <w:suppressAutoHyphens/>
        <w:spacing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 xml:space="preserve">Come si assicura che l’effetto sia il più possibile duraturo (misure programmate di follow-up e attuazione, integrazione dei risultati nelle regolari attività lavorative)? </w:t>
      </w:r>
    </w:p>
    <w:p w14:paraId="744AEBEE" w14:textId="77777777" w:rsidR="003223C9" w:rsidRPr="00286463" w:rsidRDefault="003223C9" w:rsidP="00436AB6">
      <w:pPr>
        <w:spacing w:line="220" w:lineRule="atLeast"/>
        <w:rPr>
          <w:rFonts w:ascii="Arial" w:hAnsi="Arial" w:cs="Arial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3223C9" w:rsidRPr="00286463" w14:paraId="73316263" w14:textId="77777777" w:rsidTr="0080671E">
        <w:tc>
          <w:tcPr>
            <w:tcW w:w="8589" w:type="dxa"/>
          </w:tcPr>
          <w:p w14:paraId="794A08E9" w14:textId="77777777" w:rsidR="003223C9" w:rsidRPr="00286463" w:rsidRDefault="00192CFA" w:rsidP="00436AB6">
            <w:pPr>
              <w:spacing w:line="22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91553963"/>
                <w:placeholder>
                  <w:docPart w:val="A15C7E864B7A4AF6A1B533DBA3EA7C2E"/>
                </w:placeholder>
                <w:showingPlcHdr/>
                <w:text w:multiLine="1"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</w:rPr>
                  <w:t>max. 2000 caratteri</w:t>
                </w:r>
              </w:sdtContent>
            </w:sdt>
          </w:p>
          <w:p w14:paraId="2844D1CD" w14:textId="77777777" w:rsidR="003223C9" w:rsidRPr="00286463" w:rsidRDefault="003223C9" w:rsidP="00436AB6">
            <w:pPr>
              <w:spacing w:line="220" w:lineRule="atLeast"/>
              <w:rPr>
                <w:rFonts w:ascii="Arial" w:hAnsi="Arial" w:cs="Arial"/>
              </w:rPr>
            </w:pPr>
          </w:p>
        </w:tc>
      </w:tr>
    </w:tbl>
    <w:p w14:paraId="77E4216C" w14:textId="7629B45F" w:rsidR="00175DA1" w:rsidRPr="00286463" w:rsidRDefault="00C06970" w:rsidP="00436AB6">
      <w:pPr>
        <w:pStyle w:val="berschrift1nummeriert"/>
        <w:ind w:left="567" w:hanging="567"/>
        <w:rPr>
          <w:rFonts w:ascii="Arial" w:hAnsi="Arial" w:cs="Arial"/>
          <w:lang w:val="it-CH"/>
        </w:rPr>
      </w:pPr>
      <w:r w:rsidRPr="00286463">
        <w:rPr>
          <w:rFonts w:ascii="Arial" w:hAnsi="Arial" w:cs="Arial"/>
        </w:rPr>
        <w:t>Riassunto</w:t>
      </w:r>
    </w:p>
    <w:p w14:paraId="56915FB5" w14:textId="43B4F3C4" w:rsidR="00F07202" w:rsidRPr="00286463" w:rsidRDefault="00F07202" w:rsidP="00436AB6">
      <w:pPr>
        <w:suppressAutoHyphens/>
        <w:spacing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>Descrivere i principali contenuti del progetto (obiettivi, descrizione delle attività e, se applicabile, dei risultati da conseguire per raggiungere i propri obiettivi; effetti attesi dal progetto terminato il periodo di sovvenzionamento).</w:t>
      </w:r>
    </w:p>
    <w:p w14:paraId="414DA63B" w14:textId="5DA1280D" w:rsidR="007C0DD2" w:rsidRPr="00286463" w:rsidRDefault="00172071" w:rsidP="00436AB6">
      <w:pPr>
        <w:suppressAutoHyphens/>
        <w:spacing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>In caso di risposta positiva alla richiesta di sovvenzione, il riassunto formulato a seguire verrà utilizzato in questa forma per tutte le misure di comunicazione di Movetia (comunicati stampa, materiali cartacei, sito web, presentazioni, ecc.).</w:t>
      </w:r>
    </w:p>
    <w:p w14:paraId="23E042E0" w14:textId="77777777" w:rsidR="003223C9" w:rsidRPr="00286463" w:rsidRDefault="003223C9" w:rsidP="00436AB6">
      <w:pPr>
        <w:spacing w:line="220" w:lineRule="atLeast"/>
        <w:rPr>
          <w:rFonts w:ascii="Arial" w:hAnsi="Arial" w:cs="Arial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3223C9" w:rsidRPr="00286463" w14:paraId="2F39AF4D" w14:textId="77777777" w:rsidTr="0080671E">
        <w:tc>
          <w:tcPr>
            <w:tcW w:w="8589" w:type="dxa"/>
          </w:tcPr>
          <w:p w14:paraId="6D725973" w14:textId="4E29533A" w:rsidR="003223C9" w:rsidRPr="00286463" w:rsidRDefault="00192CFA" w:rsidP="00436AB6">
            <w:pPr>
              <w:spacing w:line="22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3357416"/>
                <w:placeholder>
                  <w:docPart w:val="77EF404F32184A3EBD30EB38AC2C338A"/>
                </w:placeholder>
                <w:showingPlcHdr/>
                <w:text w:multiLine="1"/>
              </w:sdtPr>
              <w:sdtEndPr/>
              <w:sdtContent>
                <w:r w:rsidR="003223C9" w:rsidRPr="00286463">
                  <w:rPr>
                    <w:rStyle w:val="Platzhaltertext"/>
                    <w:rFonts w:ascii="Arial" w:hAnsi="Arial" w:cs="Arial"/>
                  </w:rPr>
                  <w:t>max. 1000 caratteri</w:t>
                </w:r>
              </w:sdtContent>
            </w:sdt>
          </w:p>
          <w:p w14:paraId="56DE74F5" w14:textId="77777777" w:rsidR="003223C9" w:rsidRPr="00286463" w:rsidRDefault="003223C9" w:rsidP="00436AB6">
            <w:pPr>
              <w:spacing w:line="220" w:lineRule="atLeast"/>
              <w:rPr>
                <w:rFonts w:ascii="Arial" w:hAnsi="Arial" w:cs="Arial"/>
              </w:rPr>
            </w:pPr>
          </w:p>
        </w:tc>
      </w:tr>
    </w:tbl>
    <w:p w14:paraId="339625C0" w14:textId="77777777" w:rsidR="0080671E" w:rsidRPr="00286463" w:rsidRDefault="0080671E" w:rsidP="00436AB6">
      <w:pPr>
        <w:spacing w:after="200" w:line="220" w:lineRule="atLeast"/>
        <w:rPr>
          <w:rFonts w:ascii="Arial" w:eastAsiaTheme="majorEastAsia" w:hAnsi="Arial" w:cs="Arial"/>
          <w:bCs/>
          <w:color w:val="30D2A9" w:themeColor="accent2"/>
          <w:sz w:val="34"/>
          <w:szCs w:val="28"/>
        </w:rPr>
      </w:pPr>
      <w:r w:rsidRPr="00286463">
        <w:rPr>
          <w:rFonts w:ascii="Arial" w:hAnsi="Arial" w:cs="Arial"/>
        </w:rPr>
        <w:br w:type="page"/>
      </w:r>
    </w:p>
    <w:p w14:paraId="3CDB3A5C" w14:textId="5B219D23" w:rsidR="0080671E" w:rsidRPr="00286463" w:rsidRDefault="0080671E" w:rsidP="00436AB6">
      <w:pPr>
        <w:pStyle w:val="berschrift1nummeriert"/>
        <w:ind w:left="567" w:hanging="567"/>
        <w:rPr>
          <w:rFonts w:ascii="Arial" w:hAnsi="Arial" w:cs="Arial"/>
        </w:rPr>
      </w:pPr>
      <w:r w:rsidRPr="00286463">
        <w:rPr>
          <w:rFonts w:ascii="Arial" w:hAnsi="Arial" w:cs="Arial"/>
        </w:rPr>
        <w:lastRenderedPageBreak/>
        <w:t>Dichiarazione sull’onore</w:t>
      </w:r>
    </w:p>
    <w:p w14:paraId="415AA860" w14:textId="77777777" w:rsidR="0080671E" w:rsidRPr="00286463" w:rsidRDefault="0080671E" w:rsidP="00436AB6">
      <w:pPr>
        <w:spacing w:line="220" w:lineRule="atLeast"/>
        <w:rPr>
          <w:rFonts w:ascii="Arial" w:hAnsi="Arial" w:cs="Arial"/>
          <w:b/>
        </w:rPr>
      </w:pPr>
      <w:r w:rsidRPr="00286463">
        <w:rPr>
          <w:rFonts w:ascii="Arial" w:hAnsi="Arial" w:cs="Arial"/>
          <w:b/>
        </w:rPr>
        <w:t>Da far firmare alla persona legalmente autorizzata a impegnarsi in modo vincolante a nome dell’organizzazione candidata.</w:t>
      </w:r>
    </w:p>
    <w:p w14:paraId="4DFA3341" w14:textId="77777777" w:rsidR="0080671E" w:rsidRPr="00286463" w:rsidRDefault="0080671E" w:rsidP="00436AB6">
      <w:pPr>
        <w:spacing w:line="220" w:lineRule="atLeast"/>
        <w:rPr>
          <w:rFonts w:ascii="Arial" w:hAnsi="Arial" w:cs="Arial"/>
          <w:b/>
        </w:rPr>
      </w:pPr>
    </w:p>
    <w:p w14:paraId="128D304A" w14:textId="77777777" w:rsidR="0080671E" w:rsidRPr="00286463" w:rsidRDefault="0080671E" w:rsidP="00436AB6">
      <w:pPr>
        <w:spacing w:line="220" w:lineRule="atLeast"/>
        <w:rPr>
          <w:rFonts w:ascii="Arial" w:hAnsi="Arial" w:cs="Arial"/>
          <w:b/>
        </w:rPr>
      </w:pPr>
      <w:r w:rsidRPr="00286463">
        <w:rPr>
          <w:rFonts w:ascii="Arial" w:hAnsi="Arial" w:cs="Arial"/>
          <w:b/>
        </w:rPr>
        <w:t>Io, la/il sottoscritta/o,</w:t>
      </w:r>
    </w:p>
    <w:p w14:paraId="4D823B08" w14:textId="77777777" w:rsidR="0080671E" w:rsidRPr="00286463" w:rsidRDefault="0080671E" w:rsidP="00436AB6">
      <w:pPr>
        <w:spacing w:line="220" w:lineRule="atLeast"/>
        <w:rPr>
          <w:rFonts w:ascii="Arial" w:hAnsi="Arial" w:cs="Arial"/>
        </w:rPr>
      </w:pPr>
    </w:p>
    <w:p w14:paraId="181F8BEF" w14:textId="77777777" w:rsidR="0080671E" w:rsidRPr="00286463" w:rsidRDefault="0080671E" w:rsidP="00436AB6">
      <w:pPr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</w:rPr>
        <w:t>richiedo a Movetia una sovvenzione per le attività illustrate nel presente modulo di candidatura.</w:t>
      </w:r>
    </w:p>
    <w:p w14:paraId="0D480421" w14:textId="77777777" w:rsidR="0080671E" w:rsidRPr="00286463" w:rsidRDefault="0080671E" w:rsidP="00436AB6">
      <w:pPr>
        <w:spacing w:line="220" w:lineRule="atLeast"/>
        <w:rPr>
          <w:rFonts w:ascii="Arial" w:hAnsi="Arial" w:cs="Arial"/>
        </w:rPr>
      </w:pPr>
    </w:p>
    <w:p w14:paraId="1ED31139" w14:textId="77777777" w:rsidR="0080671E" w:rsidRPr="00286463" w:rsidRDefault="0080671E" w:rsidP="00436AB6">
      <w:pPr>
        <w:spacing w:line="220" w:lineRule="atLeast"/>
        <w:rPr>
          <w:rFonts w:ascii="Arial" w:hAnsi="Arial" w:cs="Arial"/>
          <w:b/>
        </w:rPr>
      </w:pPr>
      <w:r w:rsidRPr="00286463">
        <w:rPr>
          <w:rFonts w:ascii="Arial" w:hAnsi="Arial" w:cs="Arial"/>
          <w:b/>
        </w:rPr>
        <w:t>Dichiaro quanto segue.</w:t>
      </w:r>
    </w:p>
    <w:p w14:paraId="53E7E655" w14:textId="77777777" w:rsidR="0080671E" w:rsidRPr="00286463" w:rsidRDefault="0080671E" w:rsidP="00436AB6">
      <w:pPr>
        <w:pStyle w:val="Aufzhlung1"/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</w:rPr>
        <w:t>Per quanto di mia conoscenza, le informazioni contenute nella presente candidatura sono corrette.</w:t>
      </w:r>
    </w:p>
    <w:p w14:paraId="027C3CA0" w14:textId="77777777" w:rsidR="0080671E" w:rsidRPr="00286463" w:rsidRDefault="0080671E" w:rsidP="00436AB6">
      <w:pPr>
        <w:pStyle w:val="Aufzhlung1"/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</w:rPr>
        <w:t>L’organizzazione che rappresento dispone dell’adeguata capacità giuridica per partecipare al bando per la presentazione delle proposte.</w:t>
      </w:r>
    </w:p>
    <w:p w14:paraId="732E6F42" w14:textId="77777777" w:rsidR="0080671E" w:rsidRPr="00286463" w:rsidRDefault="0080671E" w:rsidP="00436AB6">
      <w:pPr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</w:rPr>
        <w:t>IN ALTERNATIVA</w:t>
      </w:r>
    </w:p>
    <w:p w14:paraId="576F2C77" w14:textId="77777777" w:rsidR="0080671E" w:rsidRPr="00286463" w:rsidRDefault="0080671E" w:rsidP="00436AB6">
      <w:pPr>
        <w:spacing w:line="220" w:lineRule="atLeast"/>
        <w:rPr>
          <w:rFonts w:ascii="Arial" w:hAnsi="Arial" w:cs="Arial"/>
        </w:rPr>
      </w:pPr>
    </w:p>
    <w:p w14:paraId="5F09BAF4" w14:textId="77777777" w:rsidR="0080671E" w:rsidRPr="00286463" w:rsidRDefault="0080671E" w:rsidP="00436AB6">
      <w:pPr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</w:rPr>
        <w:t>L’organizzazione che rappresento dispone della capacità finanziaria e gestionale per attuare l’intervento previsto dal programma dei lavori.</w:t>
      </w:r>
    </w:p>
    <w:p w14:paraId="135607CC" w14:textId="77777777" w:rsidR="0080671E" w:rsidRPr="00286463" w:rsidRDefault="0080671E" w:rsidP="00436AB6">
      <w:pPr>
        <w:spacing w:line="220" w:lineRule="atLeast"/>
        <w:rPr>
          <w:rFonts w:ascii="Arial" w:hAnsi="Arial" w:cs="Arial"/>
        </w:rPr>
      </w:pPr>
    </w:p>
    <w:p w14:paraId="6675D8D3" w14:textId="77777777" w:rsidR="0080671E" w:rsidRPr="00286463" w:rsidRDefault="0080671E" w:rsidP="00436AB6">
      <w:pPr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</w:rPr>
        <w:t>OPPURE</w:t>
      </w:r>
    </w:p>
    <w:p w14:paraId="520C0DF0" w14:textId="77777777" w:rsidR="0080671E" w:rsidRPr="00286463" w:rsidRDefault="0080671E" w:rsidP="00436AB6">
      <w:pPr>
        <w:spacing w:line="220" w:lineRule="atLeast"/>
        <w:rPr>
          <w:rFonts w:ascii="Arial" w:hAnsi="Arial" w:cs="Arial"/>
        </w:rPr>
      </w:pPr>
    </w:p>
    <w:p w14:paraId="337F909F" w14:textId="77777777" w:rsidR="0080671E" w:rsidRPr="00286463" w:rsidRDefault="0080671E" w:rsidP="00436AB6">
      <w:pPr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</w:rPr>
        <w:t>L’organizzazione che rappresento è una «istituzione pubblica» in grado eventualmente di dimostrare il proprio status, e quindi: offre opportunità di apprendimento e</w:t>
      </w:r>
    </w:p>
    <w:p w14:paraId="3FDBF4D6" w14:textId="77777777" w:rsidR="0080671E" w:rsidRPr="00286463" w:rsidRDefault="0080671E" w:rsidP="00436AB6">
      <w:pPr>
        <w:pStyle w:val="Aufzhlung1"/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</w:rPr>
        <w:t>(a) negli ultimi due anni ha ricevuto almeno il 50% delle proprie entrate annue da fonti pubbliche; oppure</w:t>
      </w:r>
    </w:p>
    <w:p w14:paraId="744C7DBF" w14:textId="77777777" w:rsidR="0080671E" w:rsidRPr="00286463" w:rsidRDefault="0080671E" w:rsidP="00436AB6">
      <w:pPr>
        <w:pStyle w:val="Aufzhlung1"/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</w:rPr>
        <w:t>(b) è controllata da istituzioni pubbliche o da loro rappresentanti.</w:t>
      </w:r>
    </w:p>
    <w:p w14:paraId="2FA6D7E3" w14:textId="77777777" w:rsidR="0080671E" w:rsidRPr="00286463" w:rsidRDefault="0080671E" w:rsidP="00436AB6">
      <w:pPr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</w:rPr>
        <w:t>Sono a conoscenza del fatto che candidature identiche o simili saranno sottoposte a valutazione speciale al fine di escludere il rischio di doppio finanziamento e che Movetia si riserva il diritto di non finanziare candidature identiche o simili.</w:t>
      </w:r>
    </w:p>
    <w:p w14:paraId="2EB4E141" w14:textId="77777777" w:rsidR="0080671E" w:rsidRPr="00286463" w:rsidRDefault="0080671E" w:rsidP="00436AB6">
      <w:pPr>
        <w:spacing w:line="220" w:lineRule="atLeast"/>
        <w:rPr>
          <w:rFonts w:ascii="Arial" w:hAnsi="Arial" w:cs="Arial"/>
        </w:rPr>
      </w:pPr>
    </w:p>
    <w:p w14:paraId="6C324085" w14:textId="77777777" w:rsidR="0080671E" w:rsidRPr="00286463" w:rsidRDefault="0080671E" w:rsidP="00436AB6">
      <w:pPr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</w:rPr>
        <w:t>Ho ricevuto dalla mia organizzazione la procura per firmare a suo nome candidature per sovvenzioni.</w:t>
      </w:r>
    </w:p>
    <w:p w14:paraId="5EE21A36" w14:textId="77777777" w:rsidR="0080671E" w:rsidRPr="00286463" w:rsidRDefault="0080671E" w:rsidP="00436AB6">
      <w:pPr>
        <w:spacing w:line="220" w:lineRule="atLeast"/>
        <w:rPr>
          <w:rFonts w:ascii="Arial" w:hAnsi="Arial" w:cs="Arial"/>
        </w:rPr>
      </w:pPr>
    </w:p>
    <w:p w14:paraId="2314790A" w14:textId="77777777" w:rsidR="0080671E" w:rsidRPr="00286463" w:rsidRDefault="0080671E" w:rsidP="00436AB6">
      <w:pPr>
        <w:spacing w:line="220" w:lineRule="atLeast"/>
        <w:rPr>
          <w:rFonts w:ascii="Arial" w:hAnsi="Arial" w:cs="Arial"/>
          <w:b/>
        </w:rPr>
      </w:pPr>
      <w:r w:rsidRPr="00286463">
        <w:rPr>
          <w:rFonts w:ascii="Arial" w:hAnsi="Arial" w:cs="Arial"/>
          <w:b/>
        </w:rPr>
        <w:t>Confermo inoltre quanto segue.</w:t>
      </w:r>
    </w:p>
    <w:p w14:paraId="63742BEE" w14:textId="77777777" w:rsidR="0080671E" w:rsidRPr="00286463" w:rsidRDefault="0080671E" w:rsidP="00436AB6">
      <w:pPr>
        <w:spacing w:line="220" w:lineRule="atLeast"/>
        <w:rPr>
          <w:rFonts w:ascii="Arial" w:hAnsi="Arial" w:cs="Arial"/>
        </w:rPr>
      </w:pPr>
    </w:p>
    <w:p w14:paraId="7AC6253F" w14:textId="77777777" w:rsidR="0080671E" w:rsidRPr="00286463" w:rsidRDefault="0080671E" w:rsidP="00436AB6">
      <w:pPr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</w:rPr>
        <w:t>L’organizzazione che rappresento:</w:t>
      </w:r>
    </w:p>
    <w:p w14:paraId="1E8FCF49" w14:textId="77777777" w:rsidR="0080671E" w:rsidRPr="00286463" w:rsidRDefault="0080671E" w:rsidP="00436AB6">
      <w:pPr>
        <w:pStyle w:val="Aufzhlung1"/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</w:rPr>
        <w:t>non si trova in procedura fallimentare o di liquidazione né le sue questioni in merito sono soggette a procedura legale; non ha stipulato accordi con creditori; non ha sospeso le sue attività commerciali; non è oggetto di procedura a riguardo e non si trova in alcuna situazione paragonabile che risulti da una procedura prevista da leggi o disposizioni nazionali simili;</w:t>
      </w:r>
    </w:p>
    <w:p w14:paraId="0E0FDE7E" w14:textId="77777777" w:rsidR="0080671E" w:rsidRPr="00286463" w:rsidRDefault="0080671E" w:rsidP="00436AB6">
      <w:pPr>
        <w:pStyle w:val="Aufzhlung1"/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</w:rPr>
        <w:t>non ha subito alcuna sentenza giuridica di reato in correlazione al proprio comportamento professionale;</w:t>
      </w:r>
    </w:p>
    <w:p w14:paraId="11D73961" w14:textId="77777777" w:rsidR="0080671E" w:rsidRPr="00286463" w:rsidRDefault="0080671E" w:rsidP="00436AB6">
      <w:pPr>
        <w:pStyle w:val="Aufzhlung1"/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</w:rPr>
        <w:t>non si è resa colpevole di grave errore professionale che possa essere dimostrato da Movetia come elemento motivante;</w:t>
      </w:r>
    </w:p>
    <w:p w14:paraId="08C0FB29" w14:textId="77777777" w:rsidR="0080671E" w:rsidRPr="00286463" w:rsidRDefault="0080671E" w:rsidP="00436AB6">
      <w:pPr>
        <w:pStyle w:val="Aufzhlung1"/>
        <w:spacing w:line="220" w:lineRule="atLeast"/>
        <w:ind w:left="567" w:hanging="567"/>
        <w:rPr>
          <w:rFonts w:ascii="Arial" w:hAnsi="Arial" w:cs="Arial"/>
        </w:rPr>
      </w:pPr>
      <w:r w:rsidRPr="00286463">
        <w:rPr>
          <w:rFonts w:ascii="Arial" w:hAnsi="Arial" w:cs="Arial"/>
        </w:rPr>
        <w:t>ha ottemperato ai propri obblighi rispetto al pagamento dei contributi delle assicurazioni sociali o delle imposte ai sensi delle disposizioni di legge del Paese in cui è stata costituita o in cui trova esecuzione il contratto di sovvenzione;</w:t>
      </w:r>
    </w:p>
    <w:p w14:paraId="58F78EC8" w14:textId="1A03D03E" w:rsidR="00735613" w:rsidRPr="00286463" w:rsidRDefault="0080671E" w:rsidP="00436AB6">
      <w:pPr>
        <w:pStyle w:val="Aufzhlung1"/>
        <w:spacing w:line="220" w:lineRule="atLeast"/>
        <w:ind w:left="567" w:hanging="567"/>
        <w:rPr>
          <w:rFonts w:ascii="Arial" w:hAnsi="Arial" w:cs="Arial"/>
        </w:rPr>
      </w:pPr>
      <w:r w:rsidRPr="00286463">
        <w:rPr>
          <w:rFonts w:ascii="Arial" w:hAnsi="Arial" w:cs="Arial"/>
        </w:rPr>
        <w:t xml:space="preserve">non è oggetto di sentenza legale per truffa, corruzione, partecipazione a un’organizzazione criminale o altre attività illegali. </w:t>
      </w:r>
    </w:p>
    <w:p w14:paraId="1F58A3E1" w14:textId="77777777" w:rsidR="00735613" w:rsidRPr="00286463" w:rsidRDefault="00735613">
      <w:pPr>
        <w:spacing w:after="200" w:line="2" w:lineRule="auto"/>
        <w:rPr>
          <w:rFonts w:ascii="Arial" w:hAnsi="Arial" w:cs="Arial"/>
        </w:rPr>
      </w:pPr>
      <w:r w:rsidRPr="00286463">
        <w:rPr>
          <w:rFonts w:ascii="Arial" w:hAnsi="Arial" w:cs="Arial"/>
        </w:rPr>
        <w:br w:type="page"/>
      </w:r>
    </w:p>
    <w:p w14:paraId="2C2D65CD" w14:textId="77777777" w:rsidR="0080671E" w:rsidRPr="00286463" w:rsidRDefault="0080671E" w:rsidP="00436AB6">
      <w:pPr>
        <w:spacing w:line="220" w:lineRule="atLeast"/>
        <w:rPr>
          <w:rFonts w:ascii="Arial" w:hAnsi="Arial" w:cs="Arial"/>
          <w:b/>
        </w:rPr>
      </w:pPr>
      <w:r w:rsidRPr="00286463">
        <w:rPr>
          <w:rFonts w:ascii="Arial" w:hAnsi="Arial" w:cs="Arial"/>
          <w:b/>
        </w:rPr>
        <w:lastRenderedPageBreak/>
        <w:t>Prendo atto di quanto segue.</w:t>
      </w:r>
    </w:p>
    <w:p w14:paraId="64A72676" w14:textId="77777777" w:rsidR="0080671E" w:rsidRPr="00286463" w:rsidRDefault="0080671E" w:rsidP="00436AB6">
      <w:pPr>
        <w:pStyle w:val="Aufzhlung1"/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</w:rPr>
        <w:t>L’organizzazione che rappresento non riceve alcuna sovvenzione se, nel momento della procedura di assegnazione della sovvenzione, una delle affermazioni summenzionate non risulti soddisfatta o se si verificano le seguenti situazioni:</w:t>
      </w:r>
    </w:p>
    <w:p w14:paraId="7B7B7786" w14:textId="77777777" w:rsidR="0080671E" w:rsidRPr="00286463" w:rsidRDefault="0080671E" w:rsidP="00436AB6">
      <w:pPr>
        <w:pStyle w:val="Aufzhlung1"/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</w:rPr>
        <w:t>in caso di un conflitto di interessi (per motivi familiari, personali o politici o per interessi nazionali, economici o di altra natura condivisi con un’organizzazione o una singola persona che partecipa direttamente o indirettamente alla procedura di assegnazione della sovvenzione);</w:t>
      </w:r>
    </w:p>
    <w:p w14:paraId="4AA536C8" w14:textId="77777777" w:rsidR="0080671E" w:rsidRPr="00286463" w:rsidRDefault="0080671E" w:rsidP="00436AB6">
      <w:pPr>
        <w:pStyle w:val="Aufzhlung1"/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</w:rPr>
        <w:t>in caso di dati falsi rispetto alle informazioni richieste da Movetia come requisito per partecipare alla procedura di assegnazione della sovvenzione o in caso di mancata presentazione di tali informazioni.</w:t>
      </w:r>
    </w:p>
    <w:p w14:paraId="33138DF3" w14:textId="77777777" w:rsidR="0080671E" w:rsidRPr="00286463" w:rsidRDefault="0080671E" w:rsidP="00436AB6">
      <w:pPr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</w:rPr>
        <w:t>In caso di approvazione della presente candidatura, Movetia è autorizzata a pubblicare il nome e l’indirizzo di questa organizzazione, l’oggetto della sovvenzione, il contributo riconosciuto e la percentuale di sovvenzione.</w:t>
      </w:r>
    </w:p>
    <w:p w14:paraId="10396717" w14:textId="77777777" w:rsidR="0080671E" w:rsidRPr="00286463" w:rsidRDefault="0080671E" w:rsidP="00436AB6">
      <w:pPr>
        <w:spacing w:line="220" w:lineRule="atLeast"/>
        <w:rPr>
          <w:rFonts w:ascii="Arial" w:hAnsi="Arial" w:cs="Arial"/>
        </w:rPr>
      </w:pPr>
    </w:p>
    <w:p w14:paraId="05349F99" w14:textId="77777777" w:rsidR="0080671E" w:rsidRPr="00286463" w:rsidRDefault="0080671E" w:rsidP="00436AB6">
      <w:pPr>
        <w:spacing w:line="220" w:lineRule="atLeast"/>
        <w:rPr>
          <w:rFonts w:ascii="Arial" w:hAnsi="Arial" w:cs="Arial"/>
          <w:b/>
        </w:rPr>
      </w:pPr>
      <w:r w:rsidRPr="00286463">
        <w:rPr>
          <w:rFonts w:ascii="Arial" w:hAnsi="Arial" w:cs="Arial"/>
          <w:b/>
        </w:rPr>
        <w:t>Prendo atto del fatto che l’organizzazione che rappresento possa essere soggetta a pene amministrative e finanziarie in caso di dichiarazioni false o se si accerta il mancato adempimento degli obblighi contrattuali rispetto a un contratto precedente o una procedura di assegnazione della sovvenzione.</w:t>
      </w:r>
    </w:p>
    <w:p w14:paraId="4EDB5393" w14:textId="77777777" w:rsidR="0080671E" w:rsidRPr="00286463" w:rsidRDefault="0080671E" w:rsidP="00436AB6">
      <w:pPr>
        <w:spacing w:line="220" w:lineRule="atLeast"/>
        <w:rPr>
          <w:rFonts w:ascii="Arial" w:hAnsi="Arial" w:cs="Arial"/>
          <w:b/>
        </w:rPr>
      </w:pPr>
    </w:p>
    <w:p w14:paraId="4F220192" w14:textId="77777777" w:rsidR="0080671E" w:rsidRPr="00286463" w:rsidRDefault="0080671E" w:rsidP="00436AB6">
      <w:pPr>
        <w:spacing w:line="220" w:lineRule="atLeast"/>
        <w:rPr>
          <w:rFonts w:ascii="Arial" w:hAnsi="Arial" w:cs="Arial"/>
          <w:b/>
        </w:rPr>
        <w:sectPr w:rsidR="0080671E" w:rsidRPr="00286463" w:rsidSect="0080671E">
          <w:type w:val="continuous"/>
          <w:pgSz w:w="11906" w:h="16838"/>
          <w:pgMar w:top="1418" w:right="1361" w:bottom="1747" w:left="1956" w:header="567" w:footer="573" w:gutter="0"/>
          <w:cols w:space="708"/>
          <w:titlePg/>
          <w:docGrid w:linePitch="360"/>
        </w:sectPr>
      </w:pPr>
    </w:p>
    <w:p w14:paraId="1D69FB49" w14:textId="77777777" w:rsidR="0080671E" w:rsidRPr="00286463" w:rsidRDefault="0080671E" w:rsidP="00436AB6">
      <w:pPr>
        <w:spacing w:line="220" w:lineRule="atLeast"/>
        <w:rPr>
          <w:rFonts w:ascii="Arial" w:hAnsi="Arial" w:cs="Arial"/>
          <w:b/>
        </w:rPr>
      </w:pPr>
      <w:r w:rsidRPr="00286463">
        <w:rPr>
          <w:rFonts w:ascii="Arial" w:hAnsi="Arial" w:cs="Arial"/>
          <w:b/>
        </w:rPr>
        <w:t>Firma</w:t>
      </w:r>
    </w:p>
    <w:p w14:paraId="05D9F2C5" w14:textId="77777777" w:rsidR="0080671E" w:rsidRPr="00286463" w:rsidRDefault="0080671E" w:rsidP="00436AB6">
      <w:pPr>
        <w:spacing w:line="220" w:lineRule="atLeast"/>
        <w:rPr>
          <w:rFonts w:ascii="Arial" w:hAnsi="Arial" w:cs="Arial"/>
        </w:rPr>
      </w:pPr>
    </w:p>
    <w:p w14:paraId="15431B7A" w14:textId="77777777" w:rsidR="0080671E" w:rsidRPr="00286463" w:rsidRDefault="0080671E" w:rsidP="00436AB6">
      <w:pPr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</w:rPr>
        <w:t>In qualità di persona autorizzata a firmare confermo che le informazioni contenute nella presente candidatura corrispondono, per quanto di mia conoscenza, alla verità.</w:t>
      </w:r>
    </w:p>
    <w:p w14:paraId="4A81DBBB" w14:textId="77777777" w:rsidR="0080671E" w:rsidRPr="00286463" w:rsidRDefault="0080671E" w:rsidP="00436AB6">
      <w:pPr>
        <w:spacing w:line="220" w:lineRule="atLeast"/>
        <w:rPr>
          <w:rFonts w:ascii="Arial" w:hAnsi="Arial" w:cs="Arial"/>
        </w:rPr>
      </w:pPr>
    </w:p>
    <w:tbl>
      <w:tblPr>
        <w:tblStyle w:val="MovetiaInfotabellegrn"/>
        <w:tblW w:w="5000" w:type="pct"/>
        <w:tblLook w:val="04A0" w:firstRow="1" w:lastRow="0" w:firstColumn="1" w:lastColumn="0" w:noHBand="0" w:noVBand="1"/>
      </w:tblPr>
      <w:tblGrid>
        <w:gridCol w:w="3391"/>
        <w:gridCol w:w="5198"/>
      </w:tblGrid>
      <w:tr w:rsidR="0080671E" w:rsidRPr="00286463" w14:paraId="50A85F7C" w14:textId="77777777" w:rsidTr="0080671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14:paraId="72D7688D" w14:textId="77777777" w:rsidR="0080671E" w:rsidRPr="00286463" w:rsidRDefault="0080671E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</w:rPr>
              <w:t>Luogo, data:</w:t>
            </w:r>
          </w:p>
        </w:tc>
        <w:tc>
          <w:tcPr>
            <w:tcW w:w="3026" w:type="pct"/>
          </w:tcPr>
          <w:p w14:paraId="4CD2DE56" w14:textId="77777777" w:rsidR="0080671E" w:rsidRPr="00286463" w:rsidRDefault="00192CFA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5437564"/>
                <w:placeholder>
                  <w:docPart w:val="9FD9BFC72F95479F9B0F5EF16B8472B8"/>
                </w:placeholder>
                <w:showingPlcHdr/>
                <w:text w:multiLine="1"/>
              </w:sdtPr>
              <w:sdtEndPr/>
              <w:sdtContent>
                <w:r w:rsidR="0080671E" w:rsidRPr="00286463">
                  <w:rPr>
                    <w:rFonts w:ascii="Arial" w:hAnsi="Arial" w:cs="Arial"/>
                  </w:rPr>
                  <w:t xml:space="preserve">________________________ </w:t>
                </w:r>
              </w:sdtContent>
            </w:sdt>
          </w:p>
        </w:tc>
      </w:tr>
      <w:tr w:rsidR="0080671E" w:rsidRPr="00286463" w14:paraId="7EDF8946" w14:textId="77777777" w:rsidTr="0080671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14:paraId="6663F482" w14:textId="77777777" w:rsidR="0080671E" w:rsidRPr="00286463" w:rsidRDefault="0080671E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</w:rPr>
              <w:t>Cognome:</w:t>
            </w:r>
          </w:p>
        </w:tc>
        <w:tc>
          <w:tcPr>
            <w:tcW w:w="3026" w:type="pct"/>
          </w:tcPr>
          <w:p w14:paraId="23A7FE9D" w14:textId="77777777" w:rsidR="0080671E" w:rsidRPr="00286463" w:rsidRDefault="00192CFA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27501485"/>
                <w:placeholder>
                  <w:docPart w:val="8D0324D7A755444CA18DD1917E198F3D"/>
                </w:placeholder>
                <w:showingPlcHdr/>
                <w:text w:multiLine="1"/>
              </w:sdtPr>
              <w:sdtEndPr/>
              <w:sdtContent>
                <w:r w:rsidR="0080671E" w:rsidRPr="00286463">
                  <w:rPr>
                    <w:rFonts w:ascii="Arial" w:hAnsi="Arial" w:cs="Arial"/>
                  </w:rPr>
                  <w:t xml:space="preserve">________________________ </w:t>
                </w:r>
              </w:sdtContent>
            </w:sdt>
          </w:p>
        </w:tc>
      </w:tr>
      <w:tr w:rsidR="0080671E" w:rsidRPr="00286463" w14:paraId="7ECD9DC0" w14:textId="77777777" w:rsidTr="0080671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14:paraId="60A24421" w14:textId="77777777" w:rsidR="0080671E" w:rsidRPr="00286463" w:rsidRDefault="0080671E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</w:rPr>
              <w:t>Funzione:</w:t>
            </w:r>
          </w:p>
        </w:tc>
        <w:tc>
          <w:tcPr>
            <w:tcW w:w="3026" w:type="pct"/>
          </w:tcPr>
          <w:p w14:paraId="4C1C9003" w14:textId="77777777" w:rsidR="0080671E" w:rsidRPr="00286463" w:rsidRDefault="00192CFA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9252690"/>
                <w:placeholder>
                  <w:docPart w:val="CF6F764E8B804EBA8887FD59F99C7520"/>
                </w:placeholder>
                <w:showingPlcHdr/>
                <w:text w:multiLine="1"/>
              </w:sdtPr>
              <w:sdtEndPr/>
              <w:sdtContent>
                <w:r w:rsidR="0080671E" w:rsidRPr="00286463">
                  <w:rPr>
                    <w:rFonts w:ascii="Arial" w:hAnsi="Arial" w:cs="Arial"/>
                  </w:rPr>
                  <w:t xml:space="preserve">________________________ </w:t>
                </w:r>
              </w:sdtContent>
            </w:sdt>
          </w:p>
        </w:tc>
      </w:tr>
      <w:tr w:rsidR="0080671E" w:rsidRPr="00286463" w14:paraId="786A3583" w14:textId="77777777" w:rsidTr="0080671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14:paraId="3129C6B6" w14:textId="77777777" w:rsidR="0080671E" w:rsidRPr="00286463" w:rsidRDefault="0080671E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</w:rPr>
              <w:t>Nome dell’organizzazione candidata</w:t>
            </w:r>
          </w:p>
        </w:tc>
        <w:tc>
          <w:tcPr>
            <w:tcW w:w="3026" w:type="pct"/>
          </w:tcPr>
          <w:p w14:paraId="2AB9069D" w14:textId="77777777" w:rsidR="0080671E" w:rsidRPr="00286463" w:rsidRDefault="00192CFA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31077036"/>
                <w:placeholder>
                  <w:docPart w:val="EA1B5D6EAA2C49A6BC8D5247545A8BF4"/>
                </w:placeholder>
                <w:showingPlcHdr/>
                <w:text w:multiLine="1"/>
              </w:sdtPr>
              <w:sdtEndPr/>
              <w:sdtContent>
                <w:r w:rsidR="0080671E" w:rsidRPr="00286463">
                  <w:rPr>
                    <w:rFonts w:ascii="Arial" w:hAnsi="Arial" w:cs="Arial"/>
                  </w:rPr>
                  <w:t xml:space="preserve">________________________ </w:t>
                </w:r>
              </w:sdtContent>
            </w:sdt>
          </w:p>
          <w:p w14:paraId="173F8E5A" w14:textId="77777777" w:rsidR="0080671E" w:rsidRPr="00286463" w:rsidRDefault="0080671E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C44D9F3" w14:textId="77777777" w:rsidR="0080671E" w:rsidRPr="00286463" w:rsidRDefault="0080671E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671E" w:rsidRPr="00286463" w14:paraId="2A727065" w14:textId="77777777" w:rsidTr="0080671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14:paraId="1D93D4B5" w14:textId="77777777" w:rsidR="0080671E" w:rsidRPr="00286463" w:rsidRDefault="0080671E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</w:rPr>
              <w:t>Firma</w:t>
            </w:r>
          </w:p>
        </w:tc>
        <w:tc>
          <w:tcPr>
            <w:tcW w:w="3026" w:type="pct"/>
            <w:tcBorders>
              <w:bottom w:val="single" w:sz="4" w:space="0" w:color="auto"/>
            </w:tcBorders>
          </w:tcPr>
          <w:p w14:paraId="4B53EFCE" w14:textId="77777777" w:rsidR="0080671E" w:rsidRPr="00286463" w:rsidRDefault="00192CFA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3771697"/>
                <w:placeholder>
                  <w:docPart w:val="323B439260574C77852A36CDD6CF702B"/>
                </w:placeholder>
                <w:showingPlcHdr/>
                <w:text w:multiLine="1"/>
              </w:sdtPr>
              <w:sdtEndPr/>
              <w:sdtContent>
                <w:r w:rsidR="0080671E" w:rsidRPr="00286463">
                  <w:rPr>
                    <w:rFonts w:ascii="Arial" w:hAnsi="Arial" w:cs="Arial"/>
                  </w:rPr>
                  <w:t xml:space="preserve">______________________________________________ </w:t>
                </w:r>
              </w:sdtContent>
            </w:sdt>
          </w:p>
          <w:p w14:paraId="6E2399AF" w14:textId="77777777" w:rsidR="0080671E" w:rsidRPr="00286463" w:rsidRDefault="0080671E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6CBC555" w14:textId="77777777" w:rsidR="0080671E" w:rsidRPr="00286463" w:rsidRDefault="0080671E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25E4A56" w14:textId="77777777" w:rsidR="0080671E" w:rsidRPr="00286463" w:rsidRDefault="0080671E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65693C4" w14:textId="77777777" w:rsidR="0080671E" w:rsidRPr="00286463" w:rsidRDefault="0080671E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26FADD5" w14:textId="77777777" w:rsidR="0080671E" w:rsidRPr="00286463" w:rsidRDefault="0080671E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16C7FE0" w14:textId="77777777" w:rsidR="0080671E" w:rsidRPr="00286463" w:rsidRDefault="0080671E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671E" w:rsidRPr="00286463" w14:paraId="543549FA" w14:textId="77777777" w:rsidTr="0080671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14:paraId="034E9921" w14:textId="77777777" w:rsidR="0080671E" w:rsidRPr="00286463" w:rsidRDefault="0080671E" w:rsidP="00436AB6">
            <w:pPr>
              <w:spacing w:line="220" w:lineRule="atLeast"/>
              <w:rPr>
                <w:rFonts w:ascii="Arial" w:hAnsi="Arial" w:cs="Arial"/>
                <w:color w:val="auto"/>
              </w:rPr>
            </w:pPr>
            <w:r w:rsidRPr="00286463">
              <w:rPr>
                <w:rFonts w:ascii="Arial" w:hAnsi="Arial" w:cs="Arial"/>
                <w:color w:val="auto"/>
              </w:rPr>
              <w:t>Timbro</w:t>
            </w:r>
          </w:p>
        </w:tc>
        <w:tc>
          <w:tcPr>
            <w:tcW w:w="3026" w:type="pct"/>
            <w:tcBorders>
              <w:top w:val="single" w:sz="4" w:space="0" w:color="auto"/>
            </w:tcBorders>
          </w:tcPr>
          <w:p w14:paraId="79553092" w14:textId="77777777" w:rsidR="0080671E" w:rsidRPr="00286463" w:rsidRDefault="0080671E" w:rsidP="00436AB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860A9DA" w14:textId="77777777" w:rsidR="0080671E" w:rsidRPr="00286463" w:rsidRDefault="0080671E" w:rsidP="00436AB6">
      <w:pPr>
        <w:suppressAutoHyphens/>
        <w:spacing w:line="220" w:lineRule="atLeast"/>
        <w:rPr>
          <w:rFonts w:ascii="Arial" w:hAnsi="Arial" w:cs="Arial"/>
          <w:lang w:val="it-CH"/>
        </w:rPr>
        <w:sectPr w:rsidR="0080671E" w:rsidRPr="00286463" w:rsidSect="007665D1">
          <w:type w:val="continuous"/>
          <w:pgSz w:w="11906" w:h="16838"/>
          <w:pgMar w:top="1418" w:right="1361" w:bottom="1747" w:left="1956" w:header="567" w:footer="573" w:gutter="0"/>
          <w:cols w:space="708"/>
          <w:titlePg/>
          <w:docGrid w:linePitch="360"/>
        </w:sectPr>
      </w:pPr>
    </w:p>
    <w:p w14:paraId="6C26CF77" w14:textId="19241E8F" w:rsidR="00EA2919" w:rsidRPr="00286463" w:rsidRDefault="00EA2919" w:rsidP="00436AB6">
      <w:pPr>
        <w:suppressAutoHyphens/>
        <w:spacing w:line="220" w:lineRule="atLeast"/>
        <w:rPr>
          <w:rFonts w:ascii="Arial" w:hAnsi="Arial" w:cs="Arial"/>
          <w:lang w:val="it-CH"/>
        </w:rPr>
      </w:pPr>
      <w:r w:rsidRPr="00286463">
        <w:rPr>
          <w:rFonts w:ascii="Arial" w:hAnsi="Arial" w:cs="Arial"/>
          <w:lang w:val="it-CH"/>
        </w:rPr>
        <w:t>Invia</w:t>
      </w:r>
      <w:r w:rsidR="007B2409" w:rsidRPr="00286463">
        <w:rPr>
          <w:rFonts w:ascii="Arial" w:hAnsi="Arial" w:cs="Arial"/>
          <w:lang w:val="it-CH"/>
        </w:rPr>
        <w:t>r</w:t>
      </w:r>
      <w:r w:rsidRPr="00286463">
        <w:rPr>
          <w:rFonts w:ascii="Arial" w:hAnsi="Arial" w:cs="Arial"/>
          <w:lang w:val="it-CH"/>
        </w:rPr>
        <w:t xml:space="preserve">e la </w:t>
      </w:r>
      <w:r w:rsidRPr="00286463">
        <w:rPr>
          <w:rFonts w:ascii="Arial" w:hAnsi="Arial" w:cs="Arial"/>
          <w:b/>
          <w:lang w:val="it-CH"/>
        </w:rPr>
        <w:t>candidatura del progetto</w:t>
      </w:r>
      <w:r w:rsidR="00D54592" w:rsidRPr="00286463">
        <w:rPr>
          <w:rFonts w:ascii="Arial" w:hAnsi="Arial" w:cs="Arial"/>
          <w:b/>
          <w:lang w:val="it-CH"/>
        </w:rPr>
        <w:t>,</w:t>
      </w:r>
      <w:r w:rsidRPr="00286463">
        <w:rPr>
          <w:rFonts w:ascii="Arial" w:hAnsi="Arial" w:cs="Arial"/>
          <w:b/>
          <w:lang w:val="it-CH"/>
        </w:rPr>
        <w:t xml:space="preserve"> incl</w:t>
      </w:r>
      <w:r w:rsidR="007B2409" w:rsidRPr="00286463">
        <w:rPr>
          <w:rFonts w:ascii="Arial" w:hAnsi="Arial" w:cs="Arial"/>
          <w:b/>
          <w:lang w:val="it-CH"/>
        </w:rPr>
        <w:t>usi</w:t>
      </w:r>
      <w:r w:rsidRPr="00286463">
        <w:rPr>
          <w:rFonts w:ascii="Arial" w:hAnsi="Arial" w:cs="Arial"/>
          <w:b/>
          <w:lang w:val="it-CH"/>
        </w:rPr>
        <w:t xml:space="preserve"> i documenti da allegare</w:t>
      </w:r>
      <w:r w:rsidR="00D54592" w:rsidRPr="00286463">
        <w:rPr>
          <w:rFonts w:ascii="Arial" w:hAnsi="Arial" w:cs="Arial"/>
          <w:b/>
          <w:lang w:val="it-CH"/>
        </w:rPr>
        <w:t>,</w:t>
      </w:r>
      <w:r w:rsidRPr="00286463">
        <w:rPr>
          <w:rFonts w:ascii="Arial" w:hAnsi="Arial" w:cs="Arial"/>
          <w:lang w:val="it-CH"/>
        </w:rPr>
        <w:t xml:space="preserve"> esclusivamente </w:t>
      </w:r>
      <w:r w:rsidRPr="00286463">
        <w:rPr>
          <w:rFonts w:ascii="Arial" w:hAnsi="Arial" w:cs="Arial"/>
          <w:b/>
          <w:lang w:val="it-CH"/>
        </w:rPr>
        <w:t>per e-mail</w:t>
      </w:r>
      <w:r w:rsidRPr="00286463">
        <w:rPr>
          <w:rFonts w:ascii="Arial" w:hAnsi="Arial" w:cs="Arial"/>
          <w:lang w:val="it-CH"/>
        </w:rPr>
        <w:t xml:space="preserve"> a:</w:t>
      </w:r>
    </w:p>
    <w:p w14:paraId="27F203CA" w14:textId="77777777" w:rsidR="00EA2919" w:rsidRPr="00286463" w:rsidRDefault="00EA2919" w:rsidP="00436AB6">
      <w:pPr>
        <w:suppressAutoHyphens/>
        <w:spacing w:line="220" w:lineRule="atLeast"/>
        <w:rPr>
          <w:rFonts w:ascii="Arial" w:hAnsi="Arial" w:cs="Arial"/>
          <w:lang w:val="it-CH"/>
        </w:rPr>
      </w:pPr>
    </w:p>
    <w:sdt>
      <w:sdtPr>
        <w:rPr>
          <w:rFonts w:ascii="Arial" w:hAnsi="Arial" w:cs="Arial"/>
          <w:lang w:val="it-CH"/>
        </w:rPr>
        <w:id w:val="364493066"/>
        <w:placeholder>
          <w:docPart w:val="F9E8399D992E40898664A8B98715D3D9"/>
        </w:placeholder>
        <w:showingPlcHdr/>
        <w:comboBox>
          <w:listItem w:value="Wählen Sie ein Element aus."/>
          <w:listItem w:displayText="Educazione scolastica (schulbildung@movetia.ch)" w:value="Schulbildung (schulbildung@movetia.ch)"/>
          <w:listItem w:displayText="Formazione professionale (berufsbildung@movetia.ch)" w:value="Berufsbildung (berufsbildung@movetia.ch)"/>
          <w:listItem w:displayText="Istruzione superiore (erasmus@movetia.ch)" w:value="Tertiärstufe (erasmus@movetia.ch)"/>
          <w:listItem w:displayText="Animazione giovanile (jugend@movetia.ch)" w:value="Jugendarbeit (jugend@movetia.ch)"/>
          <w:listItem w:displayText="Formazione degli adulti (erwachsenenbildung@movetia.ch)" w:value="Erwachsenenbildung (erwachsenenbildung@movetia.ch)"/>
        </w:comboBox>
      </w:sdtPr>
      <w:sdtEndPr/>
      <w:sdtContent>
        <w:p w14:paraId="0A882418" w14:textId="77777777" w:rsidR="00EA2919" w:rsidRPr="00286463" w:rsidRDefault="00EA2919" w:rsidP="00436AB6">
          <w:pPr>
            <w:suppressAutoHyphens/>
            <w:spacing w:after="120" w:line="220" w:lineRule="atLeast"/>
            <w:jc w:val="both"/>
            <w:rPr>
              <w:rFonts w:ascii="Arial" w:hAnsi="Arial" w:cs="Arial"/>
              <w:lang w:val="it-CH"/>
            </w:rPr>
          </w:pPr>
          <w:r w:rsidRPr="00286463">
            <w:rPr>
              <w:rStyle w:val="Platzhaltertext"/>
              <w:rFonts w:ascii="Arial" w:hAnsi="Arial" w:cs="Arial"/>
              <w:lang w:val="it-CH"/>
            </w:rPr>
            <w:t>Selezionare un livello di formazione</w:t>
          </w:r>
        </w:p>
      </w:sdtContent>
    </w:sdt>
    <w:p w14:paraId="62CFB082" w14:textId="77777777" w:rsidR="00436AB6" w:rsidRPr="00286463" w:rsidRDefault="00436AB6">
      <w:pPr>
        <w:spacing w:after="200" w:line="2" w:lineRule="auto"/>
        <w:rPr>
          <w:rFonts w:ascii="Arial" w:eastAsiaTheme="majorEastAsia" w:hAnsi="Arial" w:cs="Arial"/>
          <w:bCs/>
          <w:color w:val="30D2A9" w:themeColor="accent2"/>
          <w:sz w:val="34"/>
          <w:szCs w:val="28"/>
        </w:rPr>
      </w:pPr>
      <w:r w:rsidRPr="00286463">
        <w:rPr>
          <w:rFonts w:ascii="Arial" w:hAnsi="Arial" w:cs="Arial"/>
        </w:rPr>
        <w:br w:type="page"/>
      </w:r>
    </w:p>
    <w:p w14:paraId="63B5CED9" w14:textId="7948396B" w:rsidR="00436AB6" w:rsidRPr="00286463" w:rsidRDefault="00436AB6" w:rsidP="00436AB6">
      <w:pPr>
        <w:pStyle w:val="berschrift1nummeriert"/>
        <w:numPr>
          <w:ilvl w:val="0"/>
          <w:numId w:val="0"/>
        </w:numPr>
        <w:ind w:left="567"/>
        <w:rPr>
          <w:rFonts w:ascii="Arial" w:hAnsi="Arial" w:cs="Arial"/>
        </w:rPr>
      </w:pPr>
      <w:r w:rsidRPr="00286463">
        <w:rPr>
          <w:rFonts w:ascii="Arial" w:hAnsi="Arial" w:cs="Arial"/>
        </w:rPr>
        <w:lastRenderedPageBreak/>
        <w:t>Check-list</w:t>
      </w:r>
    </w:p>
    <w:p w14:paraId="50CD4528" w14:textId="77777777" w:rsidR="00436AB6" w:rsidRPr="00286463" w:rsidRDefault="00436AB6" w:rsidP="00436AB6">
      <w:pPr>
        <w:pStyle w:val="Aufzhlung1"/>
        <w:spacing w:line="220" w:lineRule="atLeast"/>
        <w:ind w:left="567" w:hanging="567"/>
        <w:rPr>
          <w:rFonts w:ascii="Arial" w:hAnsi="Arial" w:cs="Arial"/>
        </w:rPr>
      </w:pPr>
      <w:r w:rsidRPr="00286463">
        <w:rPr>
          <w:rFonts w:ascii="Arial" w:hAnsi="Arial" w:cs="Arial"/>
        </w:rPr>
        <w:t>Tutti i campi sono stati compilati.</w:t>
      </w:r>
    </w:p>
    <w:p w14:paraId="6DE2DFB4" w14:textId="77777777" w:rsidR="00436AB6" w:rsidRPr="00286463" w:rsidRDefault="00436AB6" w:rsidP="00436AB6">
      <w:pPr>
        <w:pStyle w:val="Aufzhlung1"/>
        <w:spacing w:line="220" w:lineRule="atLeast"/>
        <w:ind w:left="567" w:hanging="567"/>
        <w:rPr>
          <w:rFonts w:ascii="Arial" w:hAnsi="Arial" w:cs="Arial"/>
        </w:rPr>
      </w:pPr>
      <w:r w:rsidRPr="00286463">
        <w:rPr>
          <w:rFonts w:ascii="Arial" w:hAnsi="Arial" w:cs="Arial"/>
        </w:rPr>
        <w:t>La candidatura per il progetto è stata compilata in una delle seguenti lingue: tedesco, francese, italiano o inglese.</w:t>
      </w:r>
    </w:p>
    <w:p w14:paraId="0AAE8FA6" w14:textId="77777777" w:rsidR="00436AB6" w:rsidRPr="00286463" w:rsidRDefault="00436AB6" w:rsidP="00436AB6">
      <w:pPr>
        <w:spacing w:line="220" w:lineRule="atLeast"/>
        <w:rPr>
          <w:rFonts w:ascii="Arial" w:hAnsi="Arial" w:cs="Arial"/>
          <w:b/>
        </w:rPr>
      </w:pPr>
      <w:r w:rsidRPr="00286463">
        <w:rPr>
          <w:rFonts w:ascii="Arial" w:hAnsi="Arial" w:cs="Arial"/>
          <w:b/>
        </w:rPr>
        <w:t>Documenti da allegare (allegati)</w:t>
      </w:r>
    </w:p>
    <w:p w14:paraId="65C9782B" w14:textId="77777777" w:rsidR="00436AB6" w:rsidRPr="00286463" w:rsidRDefault="00436AB6" w:rsidP="00436AB6">
      <w:pPr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</w:rPr>
        <w:t>Si ricorda che oltre alla candidatura per il progetto occorre allegare documenti supplementari affinché il progetto venga approvato. Se non è possibile presentare nei termini previsti gli allegati elencati, vi invitiamo a contattarci immediatamente.</w:t>
      </w:r>
    </w:p>
    <w:p w14:paraId="01265F3B" w14:textId="16022834" w:rsidR="00436AB6" w:rsidRPr="00286463" w:rsidRDefault="00436AB6" w:rsidP="00436AB6">
      <w:pPr>
        <w:pStyle w:val="Aufzhlung1"/>
        <w:spacing w:line="220" w:lineRule="atLeast"/>
        <w:ind w:left="567" w:hanging="567"/>
        <w:rPr>
          <w:rFonts w:ascii="Arial" w:hAnsi="Arial" w:cs="Arial"/>
        </w:rPr>
      </w:pPr>
      <w:r w:rsidRPr="00286463">
        <w:rPr>
          <w:rFonts w:ascii="Arial" w:hAnsi="Arial" w:cs="Arial"/>
          <w:b/>
        </w:rPr>
        <w:t>Copia della candidatura per il progetto completa</w:t>
      </w:r>
      <w:r w:rsidRPr="00286463">
        <w:rPr>
          <w:rFonts w:ascii="Arial" w:hAnsi="Arial" w:cs="Arial"/>
        </w:rPr>
        <w:t>, presentata dal coordinatore presso la propria agenzia nazionale</w:t>
      </w:r>
      <w:r w:rsidR="00817434" w:rsidRPr="00286463">
        <w:rPr>
          <w:rFonts w:ascii="Arial" w:hAnsi="Arial" w:cs="Arial"/>
        </w:rPr>
        <w:t xml:space="preserve"> o l'Agenzia esecutiva europea per l'istruzione e la cultura (EACEA)</w:t>
      </w:r>
    </w:p>
    <w:p w14:paraId="3820061E" w14:textId="4E8D2A7D" w:rsidR="00436AB6" w:rsidRPr="00286463" w:rsidRDefault="00436AB6" w:rsidP="00436AB6">
      <w:pPr>
        <w:pStyle w:val="Aufzhlung1"/>
        <w:spacing w:line="220" w:lineRule="atLeast"/>
        <w:ind w:left="567" w:hanging="567"/>
        <w:rPr>
          <w:rFonts w:ascii="Arial" w:hAnsi="Arial" w:cs="Arial"/>
        </w:rPr>
      </w:pPr>
      <w:r w:rsidRPr="00286463">
        <w:rPr>
          <w:rFonts w:ascii="Arial" w:hAnsi="Arial" w:cs="Arial"/>
          <w:b/>
        </w:rPr>
        <w:t>Copia della Grant Award Notification:</w:t>
      </w:r>
      <w:r w:rsidRPr="00286463">
        <w:rPr>
          <w:rFonts w:ascii="Arial" w:hAnsi="Arial" w:cs="Arial"/>
        </w:rPr>
        <w:t xml:space="preserve"> comunicazione scritta da parte dell’agenzia nazionale </w:t>
      </w:r>
      <w:r w:rsidR="00817434" w:rsidRPr="00286463">
        <w:rPr>
          <w:rFonts w:ascii="Arial" w:hAnsi="Arial" w:cs="Arial"/>
        </w:rPr>
        <w:t xml:space="preserve">o EACEA </w:t>
      </w:r>
      <w:r w:rsidRPr="00286463">
        <w:rPr>
          <w:rFonts w:ascii="Arial" w:hAnsi="Arial" w:cs="Arial"/>
        </w:rPr>
        <w:t>sull’accettazione del progetto (se non è disponibile entro la scadenza delle candidature, la candidatura verrà esaminata ma sarà possibile redigere il contratto esclusivamente quando sarà pronta la comunicazione ufficiale).</w:t>
      </w:r>
    </w:p>
    <w:p w14:paraId="3F9782C5" w14:textId="77777777" w:rsidR="00436AB6" w:rsidRPr="00286463" w:rsidRDefault="00436AB6" w:rsidP="00436AB6">
      <w:pPr>
        <w:pStyle w:val="Aufzhlung1"/>
        <w:spacing w:line="220" w:lineRule="atLeast"/>
        <w:ind w:left="567" w:hanging="567"/>
        <w:rPr>
          <w:rFonts w:ascii="Arial" w:hAnsi="Arial" w:cs="Arial"/>
        </w:rPr>
      </w:pPr>
      <w:r w:rsidRPr="00286463">
        <w:rPr>
          <w:rFonts w:ascii="Arial" w:hAnsi="Arial" w:cs="Arial"/>
          <w:b/>
        </w:rPr>
        <w:t>Approvazione scritta del coordinatore del progetto</w:t>
      </w:r>
      <w:r w:rsidRPr="00286463">
        <w:rPr>
          <w:rFonts w:ascii="Arial" w:hAnsi="Arial" w:cs="Arial"/>
        </w:rPr>
        <w:t xml:space="preserve"> relativa alla possibilità del partner svizzero di partecipare al progetto</w:t>
      </w:r>
    </w:p>
    <w:p w14:paraId="328084A7" w14:textId="25B37BFA" w:rsidR="00436AB6" w:rsidRPr="00286463" w:rsidRDefault="00436AB6" w:rsidP="00436AB6">
      <w:pPr>
        <w:pStyle w:val="Aufzhlung1"/>
        <w:spacing w:line="220" w:lineRule="atLeast"/>
        <w:ind w:left="567" w:hanging="567"/>
        <w:rPr>
          <w:rFonts w:ascii="Arial" w:hAnsi="Arial" w:cs="Arial"/>
        </w:rPr>
      </w:pPr>
      <w:r w:rsidRPr="00286463">
        <w:rPr>
          <w:rFonts w:ascii="Arial" w:hAnsi="Arial" w:cs="Arial"/>
          <w:b/>
        </w:rPr>
        <w:t>Piano delle attività del progetto UE</w:t>
      </w:r>
      <w:r w:rsidRPr="00286463">
        <w:rPr>
          <w:rFonts w:ascii="Arial" w:hAnsi="Arial" w:cs="Arial"/>
        </w:rPr>
        <w:t xml:space="preserve"> (Project Timetable) e le attività svizzere</w:t>
      </w:r>
    </w:p>
    <w:p w14:paraId="549A8CFB" w14:textId="77777777" w:rsidR="005A0288" w:rsidRPr="00286463" w:rsidRDefault="005A0288" w:rsidP="005A0288">
      <w:pPr>
        <w:pStyle w:val="Aufzhlung1"/>
        <w:spacing w:line="220" w:lineRule="atLeast"/>
        <w:ind w:left="567" w:hanging="567"/>
        <w:rPr>
          <w:rFonts w:ascii="Arial" w:hAnsi="Arial" w:cs="Arial"/>
          <w:b/>
        </w:rPr>
      </w:pPr>
      <w:r w:rsidRPr="00286463">
        <w:rPr>
          <w:rFonts w:ascii="Arial" w:hAnsi="Arial" w:cs="Arial"/>
          <w:b/>
        </w:rPr>
        <w:t>Budget dettagliato</w:t>
      </w:r>
    </w:p>
    <w:p w14:paraId="076DC048" w14:textId="47358EB8" w:rsidR="00436AB6" w:rsidRPr="00286463" w:rsidRDefault="00436AB6" w:rsidP="00436AB6">
      <w:pPr>
        <w:pStyle w:val="Aufzhlung1"/>
        <w:spacing w:line="220" w:lineRule="atLeast"/>
        <w:ind w:left="567" w:hanging="567"/>
        <w:rPr>
          <w:rFonts w:ascii="Arial" w:hAnsi="Arial" w:cs="Arial"/>
        </w:rPr>
      </w:pPr>
      <w:r w:rsidRPr="00286463">
        <w:rPr>
          <w:rFonts w:ascii="Arial" w:hAnsi="Arial" w:cs="Arial"/>
          <w:b/>
        </w:rPr>
        <w:t>Modulo «Soggetto giuridico»</w:t>
      </w:r>
      <w:r w:rsidRPr="00286463">
        <w:rPr>
          <w:rFonts w:ascii="Arial" w:hAnsi="Arial" w:cs="Arial"/>
        </w:rPr>
        <w:t xml:space="preserve"> («società privata» oppure «istituzione di diritto pubblico»; non vale per progetti presentati da istituzioni del livello terziario)</w:t>
      </w:r>
    </w:p>
    <w:p w14:paraId="187633D2" w14:textId="77777777" w:rsidR="00436AB6" w:rsidRPr="00286463" w:rsidRDefault="00436AB6" w:rsidP="00436AB6">
      <w:pPr>
        <w:pStyle w:val="Aufzhlung1"/>
        <w:spacing w:line="220" w:lineRule="atLeast"/>
        <w:ind w:left="567" w:hanging="567"/>
        <w:rPr>
          <w:rFonts w:ascii="Arial" w:hAnsi="Arial" w:cs="Arial"/>
          <w:b/>
        </w:rPr>
      </w:pPr>
      <w:r w:rsidRPr="00286463">
        <w:rPr>
          <w:rFonts w:ascii="Arial" w:hAnsi="Arial" w:cs="Arial"/>
          <w:b/>
        </w:rPr>
        <w:t>Modulo «Dati bancari»</w:t>
      </w:r>
    </w:p>
    <w:p w14:paraId="0E015B65" w14:textId="77777777" w:rsidR="00436AB6" w:rsidRPr="00286463" w:rsidRDefault="00436AB6" w:rsidP="00436AB6">
      <w:pPr>
        <w:spacing w:line="220" w:lineRule="atLeast"/>
        <w:rPr>
          <w:rFonts w:ascii="Arial" w:hAnsi="Arial" w:cs="Arial"/>
          <w:b/>
        </w:rPr>
      </w:pPr>
      <w:r w:rsidRPr="00286463">
        <w:rPr>
          <w:rFonts w:ascii="Arial" w:hAnsi="Arial" w:cs="Arial"/>
          <w:b/>
        </w:rPr>
        <w:t>Per le istituzioni di diritto privato occorre anche presentare:</w:t>
      </w:r>
    </w:p>
    <w:p w14:paraId="651BF533" w14:textId="77777777" w:rsidR="00436AB6" w:rsidRPr="00286463" w:rsidRDefault="00436AB6" w:rsidP="00436AB6">
      <w:pPr>
        <w:pStyle w:val="Aufzhlung1"/>
        <w:spacing w:line="220" w:lineRule="atLeast"/>
        <w:ind w:left="567" w:hanging="567"/>
        <w:rPr>
          <w:rFonts w:ascii="Arial" w:hAnsi="Arial" w:cs="Arial"/>
        </w:rPr>
      </w:pPr>
      <w:r w:rsidRPr="00286463">
        <w:rPr>
          <w:rFonts w:ascii="Arial" w:hAnsi="Arial" w:cs="Arial"/>
        </w:rPr>
        <w:t>Estratto del registro di commercio oppure statuti dell’associazione</w:t>
      </w:r>
    </w:p>
    <w:p w14:paraId="7C9A989D" w14:textId="77777777" w:rsidR="00436AB6" w:rsidRPr="00286463" w:rsidRDefault="00436AB6" w:rsidP="00436AB6">
      <w:pPr>
        <w:pStyle w:val="Aufzhlung1"/>
        <w:spacing w:line="220" w:lineRule="atLeast"/>
        <w:ind w:left="567" w:hanging="567"/>
        <w:rPr>
          <w:rFonts w:ascii="Arial" w:hAnsi="Arial" w:cs="Arial"/>
        </w:rPr>
      </w:pPr>
      <w:r w:rsidRPr="00286463">
        <w:rPr>
          <w:rFonts w:ascii="Arial" w:hAnsi="Arial" w:cs="Arial"/>
        </w:rPr>
        <w:t>Conto economico</w:t>
      </w:r>
    </w:p>
    <w:p w14:paraId="51DDBF3D" w14:textId="77777777" w:rsidR="00436AB6" w:rsidRPr="00286463" w:rsidRDefault="00436AB6" w:rsidP="00436AB6">
      <w:pPr>
        <w:pStyle w:val="Aufzhlung1"/>
        <w:spacing w:line="220" w:lineRule="atLeast"/>
        <w:ind w:left="567" w:hanging="567"/>
        <w:rPr>
          <w:rFonts w:ascii="Arial" w:hAnsi="Arial" w:cs="Arial"/>
        </w:rPr>
      </w:pPr>
      <w:r w:rsidRPr="00286463">
        <w:rPr>
          <w:rFonts w:ascii="Arial" w:hAnsi="Arial" w:cs="Arial"/>
        </w:rPr>
        <w:t>Bilancio di chiusura</w:t>
      </w:r>
    </w:p>
    <w:p w14:paraId="32A59CA4" w14:textId="77777777" w:rsidR="00436AB6" w:rsidRPr="00286463" w:rsidRDefault="00436AB6" w:rsidP="00436AB6">
      <w:pPr>
        <w:spacing w:line="220" w:lineRule="atLeast"/>
        <w:rPr>
          <w:rFonts w:ascii="Arial" w:hAnsi="Arial" w:cs="Arial"/>
        </w:rPr>
      </w:pPr>
      <w:r w:rsidRPr="00286463">
        <w:rPr>
          <w:rFonts w:ascii="Arial" w:hAnsi="Arial" w:cs="Arial"/>
        </w:rPr>
        <w:t xml:space="preserve">Per informazioni dettagliate sulla partecipazione svizzera a progetti europei è possibile consultare la pagina </w:t>
      </w:r>
      <w:hyperlink r:id="rId22" w:history="1">
        <w:r w:rsidRPr="00286463">
          <w:rPr>
            <w:rStyle w:val="Hyperlink"/>
            <w:rFonts w:ascii="Arial" w:hAnsi="Arial" w:cs="Arial"/>
            <w:color w:val="30D2A9" w:themeColor="accent2"/>
            <w:u w:val="single"/>
          </w:rPr>
          <w:t>www.movetia.ch</w:t>
        </w:r>
      </w:hyperlink>
      <w:r w:rsidRPr="00286463">
        <w:rPr>
          <w:rFonts w:ascii="Arial" w:hAnsi="Arial" w:cs="Arial"/>
          <w:color w:val="30D2A9" w:themeColor="accent2"/>
        </w:rPr>
        <w:t>.</w:t>
      </w:r>
    </w:p>
    <w:p w14:paraId="3A36E89E" w14:textId="6FB3E71A" w:rsidR="00EA2919" w:rsidRPr="00286463" w:rsidRDefault="00EA2919" w:rsidP="00436AB6">
      <w:pPr>
        <w:suppressAutoHyphens/>
        <w:spacing w:line="220" w:lineRule="atLeast"/>
        <w:rPr>
          <w:rFonts w:ascii="Arial" w:hAnsi="Arial" w:cs="Arial"/>
        </w:rPr>
      </w:pPr>
    </w:p>
    <w:sectPr w:rsidR="00EA2919" w:rsidRPr="00286463" w:rsidSect="007665D1">
      <w:type w:val="continuous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5831E" w16cex:dateUtc="2022-10-03T13:49:00Z"/>
  <w16cex:commentExtensible w16cex:durableId="26E5834C" w16cex:dateUtc="2022-10-03T13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33B12" w14:textId="77777777" w:rsidR="006A2751" w:rsidRDefault="006A2751" w:rsidP="00F91D37">
      <w:pPr>
        <w:spacing w:line="240" w:lineRule="auto"/>
      </w:pPr>
      <w:r>
        <w:separator/>
      </w:r>
    </w:p>
  </w:endnote>
  <w:endnote w:type="continuationSeparator" w:id="0">
    <w:p w14:paraId="0E9C3C26" w14:textId="77777777" w:rsidR="006A2751" w:rsidRDefault="006A2751" w:rsidP="00F91D37">
      <w:pPr>
        <w:spacing w:line="240" w:lineRule="auto"/>
      </w:pPr>
      <w:r>
        <w:continuationSeparator/>
      </w:r>
    </w:p>
  </w:endnote>
  <w:endnote w:type="continuationNotice" w:id="1">
    <w:p w14:paraId="4181BFE8" w14:textId="77777777" w:rsidR="006A2751" w:rsidRDefault="006A275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Corporate S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orporate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4BCA8" w14:textId="77777777" w:rsidR="006A2751" w:rsidRPr="00215AAE" w:rsidRDefault="006A2751" w:rsidP="000E33D0">
    <w:pPr>
      <w:pStyle w:val="Fuzeile"/>
      <w:tabs>
        <w:tab w:val="left" w:pos="2142"/>
        <w:tab w:val="left" w:pos="4298"/>
        <w:tab w:val="left" w:pos="6439"/>
      </w:tabs>
    </w:pPr>
    <w:r>
      <w:t>Movetia</w:t>
    </w:r>
    <w:r>
      <w:tab/>
      <w:t>Dornacherstrasse 28A</w:t>
    </w:r>
    <w:r>
      <w:tab/>
      <w:t>info@movetia.ch</w:t>
    </w:r>
  </w:p>
  <w:p w14:paraId="6096399E" w14:textId="77777777" w:rsidR="006A2751" w:rsidRPr="006F18A0" w:rsidRDefault="006A2751" w:rsidP="000E33D0">
    <w:pPr>
      <w:pStyle w:val="Fuzeile"/>
      <w:tabs>
        <w:tab w:val="left" w:pos="2142"/>
        <w:tab w:val="left" w:pos="4298"/>
        <w:tab w:val="left" w:pos="6439"/>
      </w:tabs>
    </w:pPr>
    <w:r>
      <w:t>Scambi e mobilità</w:t>
    </w:r>
    <w:r>
      <w:rPr>
        <w:noProof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34E6D0C0" wp14:editId="15E33536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017245" w14:textId="77777777" w:rsidR="006A2751" w:rsidRPr="005C6148" w:rsidRDefault="006A2751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Pr="00355684">
                            <w:rPr>
                              <w:rStyle w:val="Seitenzahl"/>
                            </w:rPr>
                            <w:t>4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</w:rPr>
                            <w:t>5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E6D0C0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ZLalk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14:paraId="6A017245" w14:textId="77777777" w:rsidR="006A2751" w:rsidRPr="005C6148" w:rsidRDefault="006A2751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Pr="00355684">
                      <w:rPr>
                        <w:rStyle w:val="Seitenzahl"/>
                      </w:rPr>
                      <w:t>4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</w:rPr>
                      <w:t>5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tab/>
      <w:t>4500 Soletta</w:t>
    </w:r>
    <w:r>
      <w:tab/>
      <w:t>+41 32 462 00 50</w:t>
    </w:r>
    <w:r>
      <w:tab/>
      <w:t>movetia.ch</w:t>
    </w:r>
  </w:p>
  <w:p w14:paraId="7E2D5243" w14:textId="77777777" w:rsidR="006A2751" w:rsidRPr="00215AAE" w:rsidRDefault="006A2751" w:rsidP="000E33D0">
    <w:pPr>
      <w:pStyle w:val="Fuzeile"/>
      <w:tabs>
        <w:tab w:val="left" w:pos="2142"/>
        <w:tab w:val="left" w:pos="4298"/>
        <w:tab w:val="left" w:pos="64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05C0B" w14:textId="77777777" w:rsidR="006A2751" w:rsidRPr="00E25D5A" w:rsidRDefault="006A2751" w:rsidP="000E33D0">
    <w:pPr>
      <w:pStyle w:val="Fuzeile"/>
      <w:tabs>
        <w:tab w:val="left" w:pos="2142"/>
        <w:tab w:val="left" w:pos="4298"/>
        <w:tab w:val="left" w:pos="6439"/>
      </w:tabs>
    </w:pPr>
    <w:r>
      <w:t>Movetia</w:t>
    </w:r>
    <w:r>
      <w:tab/>
      <w:t>Dornacherstrasse 28A</w:t>
    </w:r>
    <w:r>
      <w:tab/>
      <w:t>info@movetia.ch</w:t>
    </w:r>
  </w:p>
  <w:p w14:paraId="00B8077D" w14:textId="77777777" w:rsidR="006A2751" w:rsidRDefault="006A2751" w:rsidP="00C40C67">
    <w:pPr>
      <w:pStyle w:val="Fuzeile"/>
      <w:tabs>
        <w:tab w:val="left" w:pos="2142"/>
        <w:tab w:val="left" w:pos="4298"/>
        <w:tab w:val="left" w:pos="6439"/>
      </w:tabs>
    </w:pPr>
    <w:r>
      <w:t>Scambi e mobilità</w:t>
    </w:r>
    <w:r>
      <w:rPr>
        <w:noProof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5D3998C6" wp14:editId="05A6C5DD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65B12B" w14:textId="77777777" w:rsidR="006A2751" w:rsidRPr="005C6148" w:rsidRDefault="006A2751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Pr="00355684">
                            <w:rPr>
                              <w:rStyle w:val="Seitenzahl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</w:rPr>
                            <w:t>5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3998C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79.75pt;margin-top:774pt;width:49.6pt;height:67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" filled="f" stroked="f" strokeweight=".5pt">
              <v:textbox inset="0,0,0,13mm">
                <w:txbxContent>
                  <w:p w14:paraId="3365B12B" w14:textId="77777777" w:rsidR="006A2751" w:rsidRPr="005C6148" w:rsidRDefault="006A2751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Pr="00355684">
                      <w:rPr>
                        <w:rStyle w:val="Seitenzahl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</w:rPr>
                      <w:t>5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tab/>
      <w:t>4500 Soletta</w:t>
    </w:r>
    <w:r>
      <w:tab/>
      <w:t>+41 32 462 00 50</w:t>
    </w:r>
    <w:r>
      <w:tab/>
      <w:t>movetia.ch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E650" w14:textId="77777777" w:rsidR="006A2751" w:rsidRPr="00215AAE" w:rsidRDefault="006A2751" w:rsidP="000E33D0">
    <w:pPr>
      <w:pStyle w:val="Fuzeile"/>
      <w:tabs>
        <w:tab w:val="left" w:pos="2142"/>
        <w:tab w:val="left" w:pos="4298"/>
        <w:tab w:val="left" w:pos="6439"/>
      </w:tabs>
    </w:pPr>
    <w:r>
      <w:t>Movetia</w:t>
    </w:r>
    <w:r>
      <w:tab/>
      <w:t>Dornacherstrasse 28A</w:t>
    </w:r>
    <w:r>
      <w:tab/>
      <w:t>info@movetia.ch</w:t>
    </w:r>
  </w:p>
  <w:p w14:paraId="797D8079" w14:textId="77777777" w:rsidR="006A2751" w:rsidRPr="006F18A0" w:rsidRDefault="006A2751" w:rsidP="000E33D0">
    <w:pPr>
      <w:pStyle w:val="Fuzeile"/>
      <w:tabs>
        <w:tab w:val="left" w:pos="2142"/>
        <w:tab w:val="left" w:pos="4298"/>
        <w:tab w:val="left" w:pos="6439"/>
      </w:tabs>
    </w:pPr>
    <w:r>
      <w:t>Scambi e mobilità</w:t>
    </w:r>
    <w:r>
      <w:rPr>
        <w:noProof/>
      </w:rPr>
      <mc:AlternateContent>
        <mc:Choice Requires="wps">
          <w:drawing>
            <wp:anchor distT="0" distB="0" distL="114300" distR="114300" simplePos="0" relativeHeight="251691007" behindDoc="0" locked="1" layoutInCell="1" allowOverlap="1" wp14:anchorId="02F727FA" wp14:editId="5EC55FA2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3CCD2" w14:textId="77777777" w:rsidR="006A2751" w:rsidRPr="005C6148" w:rsidRDefault="006A2751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Pr="00EA0D17">
                            <w:rPr>
                              <w:rStyle w:val="Seitenzahl"/>
                            </w:rPr>
                            <w:t>4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/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</w:rPr>
                            <w:t>8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727FA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9" type="#_x0000_t202" style="position:absolute;margin-left:379.75pt;margin-top:774pt;width:49.6pt;height:67.8pt;z-index:2516910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" filled="f" stroked="f" strokeweight=".5pt">
              <v:textbox inset="0,0,0,13mm">
                <w:txbxContent>
                  <w:p w14:paraId="1B63CCD2" w14:textId="77777777" w:rsidR="006A2751" w:rsidRPr="005C6148" w:rsidRDefault="006A2751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Pr="00EA0D17">
                      <w:rPr>
                        <w:rStyle w:val="Seitenzahl"/>
                      </w:rPr>
                      <w:t>4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>/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NUMPAGES   \* MERGEFORMAT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</w:rPr>
                      <w:t>8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tab/>
      <w:t>4500 Soletta</w:t>
    </w:r>
    <w:r>
      <w:tab/>
      <w:t>+41 32 462 00 50</w:t>
    </w:r>
    <w:r>
      <w:tab/>
      <w:t>movetia.ch</w:t>
    </w:r>
  </w:p>
  <w:p w14:paraId="5EB69412" w14:textId="77777777" w:rsidR="006A2751" w:rsidRPr="00215AAE" w:rsidRDefault="006A2751" w:rsidP="000E33D0">
    <w:pPr>
      <w:pStyle w:val="Fuzeile"/>
      <w:tabs>
        <w:tab w:val="left" w:pos="2142"/>
        <w:tab w:val="left" w:pos="4298"/>
        <w:tab w:val="left" w:pos="6439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BE5EC" w14:textId="77777777" w:rsidR="006A2751" w:rsidRPr="00BB1942" w:rsidRDefault="006A2751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>
      <w:rPr>
        <w:rFonts w:ascii="Arial" w:hAnsi="Arial"/>
      </w:rPr>
      <w:t>Movetia</w:t>
    </w:r>
    <w:r>
      <w:rPr>
        <w:rFonts w:ascii="Arial" w:hAnsi="Arial"/>
      </w:rPr>
      <w:tab/>
      <w:t>Dornacherstrasse 28A</w:t>
    </w:r>
    <w:r>
      <w:rPr>
        <w:rFonts w:ascii="Arial" w:hAnsi="Arial"/>
      </w:rPr>
      <w:tab/>
      <w:t>info@movetia.ch</w:t>
    </w:r>
  </w:p>
  <w:p w14:paraId="1FE0541F" w14:textId="77777777" w:rsidR="006A2751" w:rsidRPr="00BB1942" w:rsidRDefault="006A2751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>
      <w:rPr>
        <w:rFonts w:ascii="Arial" w:hAnsi="Arial"/>
      </w:rPr>
      <w:t>Scambi e mobilità</w:t>
    </w:r>
    <w:r>
      <w:rPr>
        <w:noProof/>
      </w:rPr>
      <mc:AlternateContent>
        <mc:Choice Requires="wps">
          <w:drawing>
            <wp:anchor distT="0" distB="0" distL="114300" distR="114300" simplePos="0" relativeHeight="251688959" behindDoc="0" locked="1" layoutInCell="1" allowOverlap="1" wp14:anchorId="45FC0A14" wp14:editId="711B6C74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2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71C73E" w14:textId="77777777" w:rsidR="006A2751" w:rsidRPr="005C6148" w:rsidRDefault="006A2751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Pr="00EA0D17">
                            <w:rPr>
                              <w:rStyle w:val="Seitenzahl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/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</w:rPr>
                            <w:t>8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FC0A14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79.75pt;margin-top:774pt;width:49.6pt;height:67.8pt;z-index:25168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" filled="f" stroked="f" strokeweight=".5pt">
              <v:textbox inset="0,0,0,13mm">
                <w:txbxContent>
                  <w:p w14:paraId="4C71C73E" w14:textId="77777777" w:rsidR="006A2751" w:rsidRPr="005C6148" w:rsidRDefault="006A2751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Pr="00EA0D17">
                      <w:rPr>
                        <w:rStyle w:val="Seitenzahl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>/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NUMPAGES   \* MERGEFORMAT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</w:rPr>
                      <w:t>8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rFonts w:ascii="Arial" w:hAnsi="Arial"/>
      </w:rPr>
      <w:tab/>
      <w:t>4500 Soletta</w:t>
    </w:r>
    <w:r>
      <w:rPr>
        <w:rFonts w:ascii="Arial" w:hAnsi="Arial"/>
      </w:rPr>
      <w:tab/>
      <w:t>+41 32 462 00 50</w:t>
    </w:r>
    <w:r>
      <w:rPr>
        <w:rFonts w:ascii="Arial" w:hAnsi="Arial"/>
      </w:rPr>
      <w:tab/>
      <w:t>movetia.ch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4C8A2" w14:textId="77777777" w:rsidR="006A2751" w:rsidRPr="0025086B" w:rsidRDefault="006A2751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49889629" w14:textId="77777777" w:rsidR="006A2751" w:rsidRDefault="006A2751" w:rsidP="00F91D37">
      <w:pPr>
        <w:spacing w:line="240" w:lineRule="auto"/>
      </w:pPr>
      <w:r>
        <w:continuationSeparator/>
      </w:r>
    </w:p>
  </w:footnote>
  <w:footnote w:type="continuationNotice" w:id="1">
    <w:p w14:paraId="3FBC2A19" w14:textId="77777777" w:rsidR="006A2751" w:rsidRDefault="006A275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C6379" w14:textId="77777777" w:rsidR="006A2751" w:rsidRDefault="006A275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3465AD1A" wp14:editId="3BAE9DC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587C8F8D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27DA0" w14:textId="77777777" w:rsidR="006A2751" w:rsidRDefault="006A2751" w:rsidP="0093297E">
    <w:pPr>
      <w:pStyle w:val="Kopfzeile"/>
      <w:jc w:val="right"/>
    </w:pPr>
    <w:r>
      <w:rPr>
        <w:noProof/>
      </w:rPr>
      <w:drawing>
        <wp:anchor distT="0" distB="0" distL="114300" distR="114300" simplePos="0" relativeHeight="251675647" behindDoc="0" locked="0" layoutInCell="1" allowOverlap="1" wp14:anchorId="487D1BD4" wp14:editId="02A16B3C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0A2C67" w14:textId="77777777" w:rsidR="006A2751" w:rsidRDefault="006A2751" w:rsidP="00582A4B">
    <w:pPr>
      <w:pStyle w:val="Kopfzeile"/>
      <w:spacing w:after="154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059BA0C3" wp14:editId="3E7302A7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41AE59" w14:textId="77777777" w:rsidR="006A2751" w:rsidRPr="003223C9" w:rsidRDefault="006A2751" w:rsidP="008E35E9">
                          <w:pPr>
                            <w:pStyle w:val="Anleitung"/>
                            <w:rPr>
                              <w:lang w:val="de-CH"/>
                            </w:rPr>
                          </w:pPr>
                          <w:r w:rsidRPr="003223C9">
                            <w:rPr>
                              <w:lang w:val="de-CH"/>
                            </w:rPr>
                            <w:t>Logo ein-/ausblenden: Einfügen &gt; Kopf- und Fusszeile.</w:t>
                          </w:r>
                        </w:p>
                        <w:p w14:paraId="32CA5B62" w14:textId="77777777" w:rsidR="006A2751" w:rsidRPr="003223C9" w:rsidRDefault="006A2751" w:rsidP="008E35E9">
                          <w:pPr>
                            <w:pStyle w:val="Anleitung"/>
                            <w:rPr>
                              <w:lang w:val="de-CH"/>
                            </w:rPr>
                          </w:pPr>
                          <w:r w:rsidRPr="003223C9">
                            <w:rPr>
                              <w:lang w:val="de-CH"/>
                            </w:rP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9BA0C3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14:paraId="4041AE59" w14:textId="77777777" w:rsidR="006A2751" w:rsidRPr="003223C9" w:rsidRDefault="006A2751" w:rsidP="008E35E9">
                    <w:pPr>
                      <w:pStyle w:val="Anleitung"/>
                      <w:rPr>
                        <w:lang w:val="de-CH"/>
                      </w:rPr>
                    </w:pPr>
                    <w:r w:rsidRPr="003223C9">
                      <w:rPr>
                        <w:lang w:val="de-CH"/>
                      </w:rPr>
                      <w:t>Logo ein-/ausblenden: Einfügen &gt; Kopf- und Fusszeile.</w:t>
                    </w:r>
                  </w:p>
                  <w:p w14:paraId="32CA5B62" w14:textId="77777777" w:rsidR="006A2751" w:rsidRPr="003223C9" w:rsidRDefault="006A2751" w:rsidP="008E35E9">
                    <w:pPr>
                      <w:pStyle w:val="Anleitung"/>
                      <w:rPr>
                        <w:lang w:val="de-CH"/>
                      </w:rPr>
                    </w:pPr>
                    <w:r w:rsidRPr="003223C9">
                      <w:rPr>
                        <w:lang w:val="de-CH"/>
                      </w:rP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4867E" w14:textId="77777777" w:rsidR="006A2751" w:rsidRDefault="006A275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89983" behindDoc="0" locked="0" layoutInCell="1" allowOverlap="1" wp14:anchorId="55D14324" wp14:editId="5809971D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45" cy="360045"/>
              <wp:effectExtent l="0" t="0" r="0" b="0"/>
              <wp:wrapNone/>
              <wp:docPr id="11" name="Rechtec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F66EBA" id="Rechteck 11" o:spid="_x0000_s1026" style="position:absolute;margin-left:-22.85pt;margin-top:0;width:28.35pt;height:28.35pt;z-index:25168998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" filled="f" stroked="f" strokeweight="2pt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6407D" w14:textId="77777777" w:rsidR="006A2751" w:rsidRDefault="006A2751" w:rsidP="0093297E">
    <w:pPr>
      <w:pStyle w:val="Kopfzeile"/>
      <w:jc w:val="right"/>
    </w:pPr>
    <w:r>
      <w:rPr>
        <w:noProof/>
      </w:rPr>
      <w:drawing>
        <wp:anchor distT="0" distB="0" distL="114300" distR="114300" simplePos="0" relativeHeight="251687935" behindDoc="0" locked="0" layoutInCell="1" allowOverlap="1" wp14:anchorId="54F2C470" wp14:editId="0066CD77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74F22B" w14:textId="77777777" w:rsidR="006A2751" w:rsidRDefault="006A2751" w:rsidP="00582A4B">
    <w:pPr>
      <w:pStyle w:val="Kopfzeile"/>
      <w:spacing w:after="154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86911" behindDoc="0" locked="1" layoutInCell="1" allowOverlap="1" wp14:anchorId="02E4FA5E" wp14:editId="25659B1A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315" cy="273685"/>
              <wp:effectExtent l="0" t="0" r="13335" b="12065"/>
              <wp:wrapNone/>
              <wp:docPr id="15" name="Textfeld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315" cy="273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974477" w14:textId="77777777" w:rsidR="006A2751" w:rsidRPr="00124065" w:rsidRDefault="006A2751" w:rsidP="0080671E">
                          <w:pPr>
                            <w:pStyle w:val="Anleitung"/>
                            <w:rPr>
                              <w:lang w:val="de-CH"/>
                            </w:rPr>
                          </w:pPr>
                          <w:r w:rsidRPr="00124065">
                            <w:rPr>
                              <w:lang w:val="de-CH"/>
                            </w:rPr>
                            <w:t>Logo ein-/ausblenden: Einfügen &gt; Kopf- und Fusszeile.</w:t>
                          </w:r>
                        </w:p>
                        <w:p w14:paraId="5F2A77F9" w14:textId="77777777" w:rsidR="006A2751" w:rsidRPr="00124065" w:rsidRDefault="006A2751" w:rsidP="0080671E">
                          <w:pPr>
                            <w:pStyle w:val="Anleitung"/>
                            <w:rPr>
                              <w:lang w:val="de-CH"/>
                            </w:rPr>
                          </w:pPr>
                          <w:r w:rsidRPr="00124065">
                            <w:rPr>
                              <w:lang w:val="de-CH"/>
                            </w:rP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E4FA5E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30" type="#_x0000_t202" style="position:absolute;left:0;text-align:left;margin-left:9.9pt;margin-top:9.9pt;width:228.45pt;height:21.55pt;z-index:2516869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" filled="f" stroked="f" strokeweight=".5pt">
              <v:textbox inset="0,0,0,0">
                <w:txbxContent>
                  <w:p w14:paraId="6D974477" w14:textId="77777777" w:rsidR="006A2751" w:rsidRPr="00124065" w:rsidRDefault="006A2751" w:rsidP="0080671E">
                    <w:pPr>
                      <w:pStyle w:val="Anleitung"/>
                      <w:rPr>
                        <w:lang w:val="de-CH"/>
                      </w:rPr>
                    </w:pPr>
                    <w:r w:rsidRPr="00124065">
                      <w:rPr>
                        <w:lang w:val="de-CH"/>
                      </w:rPr>
                      <w:t>Logo ein-/ausblenden: Einfügen &gt; Kopf- und Fusszeile.</w:t>
                    </w:r>
                  </w:p>
                  <w:p w14:paraId="5F2A77F9" w14:textId="77777777" w:rsidR="006A2751" w:rsidRPr="00124065" w:rsidRDefault="006A2751" w:rsidP="0080671E">
                    <w:pPr>
                      <w:pStyle w:val="Anleitung"/>
                      <w:rPr>
                        <w:lang w:val="de-CH"/>
                      </w:rPr>
                    </w:pPr>
                    <w:r w:rsidRPr="00124065">
                      <w:rPr>
                        <w:lang w:val="de-CH"/>
                      </w:rP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25551A"/>
    <w:multiLevelType w:val="hybridMultilevel"/>
    <w:tmpl w:val="2474BBFC"/>
    <w:lvl w:ilvl="0" w:tplc="1B34020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25D5C"/>
    <w:multiLevelType w:val="hybridMultilevel"/>
    <w:tmpl w:val="2B84C03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635A7"/>
    <w:multiLevelType w:val="hybridMultilevel"/>
    <w:tmpl w:val="F1BAF394"/>
    <w:lvl w:ilvl="0" w:tplc="E5F2FCD6">
      <w:numFmt w:val="bullet"/>
      <w:lvlText w:val="-"/>
      <w:lvlJc w:val="left"/>
      <w:pPr>
        <w:ind w:left="720" w:hanging="360"/>
      </w:pPr>
      <w:rPr>
        <w:rFonts w:ascii="Akkurat Pro" w:eastAsiaTheme="minorHAnsi" w:hAnsi="Akkurat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40D01"/>
    <w:multiLevelType w:val="hybridMultilevel"/>
    <w:tmpl w:val="2C00534C"/>
    <w:lvl w:ilvl="0" w:tplc="4D92643E">
      <w:numFmt w:val="bullet"/>
      <w:lvlText w:val="-"/>
      <w:lvlJc w:val="left"/>
      <w:pPr>
        <w:ind w:left="720" w:hanging="360"/>
      </w:pPr>
      <w:rPr>
        <w:rFonts w:ascii="Akkurat Pro" w:eastAsiaTheme="minorHAnsi" w:hAnsi="Akkurat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C652A"/>
    <w:multiLevelType w:val="hybridMultilevel"/>
    <w:tmpl w:val="A13624F6"/>
    <w:lvl w:ilvl="0" w:tplc="2AF46056">
      <w:numFmt w:val="bullet"/>
      <w:lvlText w:val="-"/>
      <w:lvlJc w:val="left"/>
      <w:pPr>
        <w:ind w:left="720" w:hanging="360"/>
      </w:pPr>
      <w:rPr>
        <w:rFonts w:ascii="Akkurat Pro" w:eastAsiaTheme="minorHAnsi" w:hAnsi="Akkurat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744E1"/>
    <w:multiLevelType w:val="hybridMultilevel"/>
    <w:tmpl w:val="5A32C6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377D4"/>
    <w:multiLevelType w:val="hybridMultilevel"/>
    <w:tmpl w:val="B032F93A"/>
    <w:lvl w:ilvl="0" w:tplc="80746E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C146E"/>
    <w:multiLevelType w:val="hybridMultilevel"/>
    <w:tmpl w:val="1414BB48"/>
    <w:lvl w:ilvl="0" w:tplc="E5F2FCD6">
      <w:numFmt w:val="bullet"/>
      <w:lvlText w:val="-"/>
      <w:lvlJc w:val="left"/>
      <w:pPr>
        <w:ind w:left="720" w:hanging="360"/>
      </w:pPr>
      <w:rPr>
        <w:rFonts w:ascii="Akkurat Pro" w:eastAsiaTheme="minorHAnsi" w:hAnsi="Akkurat Pro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6661F"/>
    <w:multiLevelType w:val="hybridMultilevel"/>
    <w:tmpl w:val="09B266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2E50E9"/>
    <w:multiLevelType w:val="hybridMultilevel"/>
    <w:tmpl w:val="965247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45305"/>
    <w:multiLevelType w:val="hybridMultilevel"/>
    <w:tmpl w:val="339069DC"/>
    <w:lvl w:ilvl="0" w:tplc="2AF46056">
      <w:numFmt w:val="bullet"/>
      <w:lvlText w:val="-"/>
      <w:lvlJc w:val="left"/>
      <w:pPr>
        <w:ind w:left="720" w:hanging="360"/>
      </w:pPr>
      <w:rPr>
        <w:rFonts w:ascii="Akkurat Pro" w:eastAsiaTheme="minorHAnsi" w:hAnsi="Akkurat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D4C90"/>
    <w:multiLevelType w:val="hybridMultilevel"/>
    <w:tmpl w:val="087CC3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97827"/>
    <w:multiLevelType w:val="hybridMultilevel"/>
    <w:tmpl w:val="9B5A6A40"/>
    <w:lvl w:ilvl="0" w:tplc="467EA8C2">
      <w:numFmt w:val="bullet"/>
      <w:lvlText w:val="-"/>
      <w:lvlJc w:val="left"/>
      <w:pPr>
        <w:ind w:left="720" w:hanging="360"/>
      </w:pPr>
      <w:rPr>
        <w:rFonts w:ascii="Akkurat Pro" w:eastAsiaTheme="minorHAnsi" w:hAnsi="Akkurat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8F444E0"/>
    <w:multiLevelType w:val="hybridMultilevel"/>
    <w:tmpl w:val="F4FAD604"/>
    <w:lvl w:ilvl="0" w:tplc="E5F2FCD6">
      <w:numFmt w:val="bullet"/>
      <w:lvlText w:val="-"/>
      <w:lvlJc w:val="left"/>
      <w:pPr>
        <w:ind w:left="720" w:hanging="360"/>
      </w:pPr>
      <w:rPr>
        <w:rFonts w:ascii="Akkurat Pro" w:eastAsiaTheme="minorHAnsi" w:hAnsi="Akkurat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8" w15:restartNumberingAfterBreak="0">
    <w:nsid w:val="68530D26"/>
    <w:multiLevelType w:val="hybridMultilevel"/>
    <w:tmpl w:val="CBB09BD6"/>
    <w:lvl w:ilvl="0" w:tplc="E1D8D0D4">
      <w:numFmt w:val="bullet"/>
      <w:lvlText w:val="-"/>
      <w:lvlJc w:val="left"/>
      <w:pPr>
        <w:ind w:left="720" w:hanging="360"/>
      </w:pPr>
      <w:rPr>
        <w:rFonts w:ascii="Akkurat Pro" w:eastAsiaTheme="minorHAnsi" w:hAnsi="Akkurat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A0733C6"/>
    <w:multiLevelType w:val="hybridMultilevel"/>
    <w:tmpl w:val="FF980B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17"/>
  </w:num>
  <w:num w:numId="5">
    <w:abstractNumId w:val="7"/>
  </w:num>
  <w:num w:numId="6">
    <w:abstractNumId w:val="9"/>
  </w:num>
  <w:num w:numId="7">
    <w:abstractNumId w:val="17"/>
  </w:num>
  <w:num w:numId="8">
    <w:abstractNumId w:val="13"/>
  </w:num>
  <w:num w:numId="9">
    <w:abstractNumId w:val="20"/>
  </w:num>
  <w:num w:numId="10">
    <w:abstractNumId w:val="1"/>
  </w:num>
  <w:num w:numId="11">
    <w:abstractNumId w:val="2"/>
  </w:num>
  <w:num w:numId="12">
    <w:abstractNumId w:val="8"/>
  </w:num>
  <w:num w:numId="13">
    <w:abstractNumId w:val="10"/>
  </w:num>
  <w:num w:numId="14">
    <w:abstractNumId w:val="11"/>
  </w:num>
  <w:num w:numId="15">
    <w:abstractNumId w:val="4"/>
  </w:num>
  <w:num w:numId="16">
    <w:abstractNumId w:val="12"/>
  </w:num>
  <w:num w:numId="17">
    <w:abstractNumId w:val="6"/>
  </w:num>
  <w:num w:numId="18">
    <w:abstractNumId w:val="16"/>
  </w:num>
  <w:num w:numId="19">
    <w:abstractNumId w:val="0"/>
  </w:num>
  <w:num w:numId="20">
    <w:abstractNumId w:val="19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3"/>
  </w:num>
  <w:num w:numId="40">
    <w:abstractNumId w:val="14"/>
  </w:num>
  <w:num w:numId="41">
    <w:abstractNumId w:val="18"/>
  </w:num>
  <w:num w:numId="42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CH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/>
  <w:documentProtection w:edit="forms" w:enforcement="1" w:cryptProviderType="rsaAES" w:cryptAlgorithmClass="hash" w:cryptAlgorithmType="typeAny" w:cryptAlgorithmSid="14" w:cryptSpinCount="100000" w:hash="LgM4Kc1Nw/wEHQp8o3C+Jjn+/VCjmwbRoVWbyTRh1SvM5Y6E+fnV0/xHg73TMHBqfSY+0yBluYXDJTbc0cB2MA==" w:salt="QVITRCSn2R13XC0f/jGe8A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A2C"/>
    <w:rsid w:val="00001F34"/>
    <w:rsid w:val="00002978"/>
    <w:rsid w:val="000042C0"/>
    <w:rsid w:val="000045EA"/>
    <w:rsid w:val="00005260"/>
    <w:rsid w:val="000077BB"/>
    <w:rsid w:val="0001010F"/>
    <w:rsid w:val="00017C67"/>
    <w:rsid w:val="0002590F"/>
    <w:rsid w:val="000266B7"/>
    <w:rsid w:val="0002735C"/>
    <w:rsid w:val="00033CC2"/>
    <w:rsid w:val="000350D1"/>
    <w:rsid w:val="00035E42"/>
    <w:rsid w:val="00037CF0"/>
    <w:rsid w:val="000409C8"/>
    <w:rsid w:val="000409ED"/>
    <w:rsid w:val="00041700"/>
    <w:rsid w:val="00043B5D"/>
    <w:rsid w:val="000456E3"/>
    <w:rsid w:val="0004787B"/>
    <w:rsid w:val="00063BC2"/>
    <w:rsid w:val="000701F1"/>
    <w:rsid w:val="00071780"/>
    <w:rsid w:val="00077342"/>
    <w:rsid w:val="0008221C"/>
    <w:rsid w:val="00095DE2"/>
    <w:rsid w:val="00096E8E"/>
    <w:rsid w:val="00097121"/>
    <w:rsid w:val="000A1671"/>
    <w:rsid w:val="000A7EDE"/>
    <w:rsid w:val="000B5720"/>
    <w:rsid w:val="000B595D"/>
    <w:rsid w:val="000C11CC"/>
    <w:rsid w:val="000C49C1"/>
    <w:rsid w:val="000C52DA"/>
    <w:rsid w:val="000C59B7"/>
    <w:rsid w:val="000D1743"/>
    <w:rsid w:val="000D6927"/>
    <w:rsid w:val="000E0CC4"/>
    <w:rsid w:val="000E33D0"/>
    <w:rsid w:val="000E756F"/>
    <w:rsid w:val="000F38F7"/>
    <w:rsid w:val="000F3D93"/>
    <w:rsid w:val="000F4867"/>
    <w:rsid w:val="000F75E6"/>
    <w:rsid w:val="0010042D"/>
    <w:rsid w:val="001008EA"/>
    <w:rsid w:val="00102345"/>
    <w:rsid w:val="00106688"/>
    <w:rsid w:val="00107F09"/>
    <w:rsid w:val="00111132"/>
    <w:rsid w:val="001134C7"/>
    <w:rsid w:val="00113CB8"/>
    <w:rsid w:val="001165E8"/>
    <w:rsid w:val="00116D38"/>
    <w:rsid w:val="0012151C"/>
    <w:rsid w:val="00121A2B"/>
    <w:rsid w:val="001279AB"/>
    <w:rsid w:val="001350CB"/>
    <w:rsid w:val="001375AB"/>
    <w:rsid w:val="00140713"/>
    <w:rsid w:val="00141827"/>
    <w:rsid w:val="00143AE8"/>
    <w:rsid w:val="00143D25"/>
    <w:rsid w:val="00144122"/>
    <w:rsid w:val="001522FE"/>
    <w:rsid w:val="00154677"/>
    <w:rsid w:val="001559DF"/>
    <w:rsid w:val="00156ACE"/>
    <w:rsid w:val="00160A7D"/>
    <w:rsid w:val="001636E8"/>
    <w:rsid w:val="00164812"/>
    <w:rsid w:val="00167916"/>
    <w:rsid w:val="0017053C"/>
    <w:rsid w:val="00170ADC"/>
    <w:rsid w:val="00172071"/>
    <w:rsid w:val="00175DA1"/>
    <w:rsid w:val="00176981"/>
    <w:rsid w:val="00176AB8"/>
    <w:rsid w:val="0018144B"/>
    <w:rsid w:val="00190CFE"/>
    <w:rsid w:val="00192CFA"/>
    <w:rsid w:val="00192F26"/>
    <w:rsid w:val="00195A46"/>
    <w:rsid w:val="00196E4D"/>
    <w:rsid w:val="001A2FF9"/>
    <w:rsid w:val="001A473E"/>
    <w:rsid w:val="001A6FE7"/>
    <w:rsid w:val="001B0866"/>
    <w:rsid w:val="001B0DB7"/>
    <w:rsid w:val="001B2FD5"/>
    <w:rsid w:val="001C1D1B"/>
    <w:rsid w:val="001C25B5"/>
    <w:rsid w:val="001C4B94"/>
    <w:rsid w:val="001C6638"/>
    <w:rsid w:val="001C6C69"/>
    <w:rsid w:val="001C7030"/>
    <w:rsid w:val="001D659C"/>
    <w:rsid w:val="001E38E6"/>
    <w:rsid w:val="001F01B8"/>
    <w:rsid w:val="001F023A"/>
    <w:rsid w:val="001F15A2"/>
    <w:rsid w:val="001F2730"/>
    <w:rsid w:val="001F2CE9"/>
    <w:rsid w:val="001F4052"/>
    <w:rsid w:val="001F43B9"/>
    <w:rsid w:val="001F4A7E"/>
    <w:rsid w:val="001F4B8C"/>
    <w:rsid w:val="001F77EF"/>
    <w:rsid w:val="001F7E7F"/>
    <w:rsid w:val="00203ABC"/>
    <w:rsid w:val="00204888"/>
    <w:rsid w:val="00205B1D"/>
    <w:rsid w:val="002061F9"/>
    <w:rsid w:val="00215AAE"/>
    <w:rsid w:val="00215E0D"/>
    <w:rsid w:val="0021740D"/>
    <w:rsid w:val="00220ADD"/>
    <w:rsid w:val="002226F1"/>
    <w:rsid w:val="00222D1A"/>
    <w:rsid w:val="00222D44"/>
    <w:rsid w:val="00222FB8"/>
    <w:rsid w:val="0022685B"/>
    <w:rsid w:val="00226C04"/>
    <w:rsid w:val="00226FC5"/>
    <w:rsid w:val="0023205B"/>
    <w:rsid w:val="0023684E"/>
    <w:rsid w:val="002429B3"/>
    <w:rsid w:val="00245C2D"/>
    <w:rsid w:val="002479C0"/>
    <w:rsid w:val="0025086B"/>
    <w:rsid w:val="002545D4"/>
    <w:rsid w:val="0025644A"/>
    <w:rsid w:val="00260A3C"/>
    <w:rsid w:val="00265745"/>
    <w:rsid w:val="00265B5E"/>
    <w:rsid w:val="00266C1E"/>
    <w:rsid w:val="00267F71"/>
    <w:rsid w:val="00271FBB"/>
    <w:rsid w:val="0027365A"/>
    <w:rsid w:val="0028187F"/>
    <w:rsid w:val="00283017"/>
    <w:rsid w:val="00283F82"/>
    <w:rsid w:val="00286463"/>
    <w:rsid w:val="00290268"/>
    <w:rsid w:val="00290E37"/>
    <w:rsid w:val="00291EEB"/>
    <w:rsid w:val="002923BD"/>
    <w:rsid w:val="002A3F75"/>
    <w:rsid w:val="002A7EF9"/>
    <w:rsid w:val="002B18E2"/>
    <w:rsid w:val="002B68A9"/>
    <w:rsid w:val="002C3382"/>
    <w:rsid w:val="002C3F5D"/>
    <w:rsid w:val="002C78D2"/>
    <w:rsid w:val="002D38AE"/>
    <w:rsid w:val="002D44E8"/>
    <w:rsid w:val="002D740A"/>
    <w:rsid w:val="002D7ACF"/>
    <w:rsid w:val="002F06AA"/>
    <w:rsid w:val="002F5036"/>
    <w:rsid w:val="002F68A2"/>
    <w:rsid w:val="002F6E5B"/>
    <w:rsid w:val="0030230A"/>
    <w:rsid w:val="0030245A"/>
    <w:rsid w:val="00317E8D"/>
    <w:rsid w:val="003223C9"/>
    <w:rsid w:val="0032330D"/>
    <w:rsid w:val="00324216"/>
    <w:rsid w:val="00325695"/>
    <w:rsid w:val="0032602A"/>
    <w:rsid w:val="0032644A"/>
    <w:rsid w:val="00332FB4"/>
    <w:rsid w:val="00333A1B"/>
    <w:rsid w:val="003350ED"/>
    <w:rsid w:val="003364CA"/>
    <w:rsid w:val="00343023"/>
    <w:rsid w:val="00343676"/>
    <w:rsid w:val="003446F1"/>
    <w:rsid w:val="0034769B"/>
    <w:rsid w:val="00350387"/>
    <w:rsid w:val="00350B7A"/>
    <w:rsid w:val="003514EE"/>
    <w:rsid w:val="00353A14"/>
    <w:rsid w:val="0035412F"/>
    <w:rsid w:val="00355684"/>
    <w:rsid w:val="003606EC"/>
    <w:rsid w:val="0036123B"/>
    <w:rsid w:val="00362E16"/>
    <w:rsid w:val="00364EE3"/>
    <w:rsid w:val="003652A4"/>
    <w:rsid w:val="00365CE0"/>
    <w:rsid w:val="00367248"/>
    <w:rsid w:val="003710CE"/>
    <w:rsid w:val="0037114F"/>
    <w:rsid w:val="00372E9E"/>
    <w:rsid w:val="003757E4"/>
    <w:rsid w:val="00375834"/>
    <w:rsid w:val="003830BD"/>
    <w:rsid w:val="00386C46"/>
    <w:rsid w:val="003870FA"/>
    <w:rsid w:val="00387D44"/>
    <w:rsid w:val="00390364"/>
    <w:rsid w:val="00391F18"/>
    <w:rsid w:val="003A5A44"/>
    <w:rsid w:val="003A5B68"/>
    <w:rsid w:val="003A70EC"/>
    <w:rsid w:val="003B44FC"/>
    <w:rsid w:val="003B524D"/>
    <w:rsid w:val="003C029D"/>
    <w:rsid w:val="003C0E18"/>
    <w:rsid w:val="003C0FDA"/>
    <w:rsid w:val="003C17BB"/>
    <w:rsid w:val="003D0FAA"/>
    <w:rsid w:val="003D261A"/>
    <w:rsid w:val="003D26E4"/>
    <w:rsid w:val="003D393C"/>
    <w:rsid w:val="003D4079"/>
    <w:rsid w:val="003E0183"/>
    <w:rsid w:val="003E313F"/>
    <w:rsid w:val="003E39B2"/>
    <w:rsid w:val="003E5BC1"/>
    <w:rsid w:val="003E6D9A"/>
    <w:rsid w:val="003F09AF"/>
    <w:rsid w:val="003F1A56"/>
    <w:rsid w:val="003F2362"/>
    <w:rsid w:val="003F28B5"/>
    <w:rsid w:val="003F49DB"/>
    <w:rsid w:val="003F707C"/>
    <w:rsid w:val="003F776C"/>
    <w:rsid w:val="0040419F"/>
    <w:rsid w:val="00404255"/>
    <w:rsid w:val="00407826"/>
    <w:rsid w:val="00414045"/>
    <w:rsid w:val="00426609"/>
    <w:rsid w:val="00430FC2"/>
    <w:rsid w:val="004327F7"/>
    <w:rsid w:val="00436AB6"/>
    <w:rsid w:val="0043793C"/>
    <w:rsid w:val="0044260A"/>
    <w:rsid w:val="00442815"/>
    <w:rsid w:val="00442E16"/>
    <w:rsid w:val="0044371B"/>
    <w:rsid w:val="00443DCA"/>
    <w:rsid w:val="00446F7B"/>
    <w:rsid w:val="00447C52"/>
    <w:rsid w:val="004527CA"/>
    <w:rsid w:val="00452EE0"/>
    <w:rsid w:val="00454BB6"/>
    <w:rsid w:val="00460D30"/>
    <w:rsid w:val="004628B8"/>
    <w:rsid w:val="00463766"/>
    <w:rsid w:val="00465D4D"/>
    <w:rsid w:val="00472083"/>
    <w:rsid w:val="00473241"/>
    <w:rsid w:val="004742A2"/>
    <w:rsid w:val="00475736"/>
    <w:rsid w:val="00480F1E"/>
    <w:rsid w:val="00486DBB"/>
    <w:rsid w:val="004902D8"/>
    <w:rsid w:val="00494FD7"/>
    <w:rsid w:val="004971CC"/>
    <w:rsid w:val="004A039B"/>
    <w:rsid w:val="004A42A2"/>
    <w:rsid w:val="004A45E9"/>
    <w:rsid w:val="004B07F2"/>
    <w:rsid w:val="004B0FDB"/>
    <w:rsid w:val="004B4A08"/>
    <w:rsid w:val="004B4A9B"/>
    <w:rsid w:val="004B5F12"/>
    <w:rsid w:val="004C1329"/>
    <w:rsid w:val="004C278D"/>
    <w:rsid w:val="004C3880"/>
    <w:rsid w:val="004C47EB"/>
    <w:rsid w:val="004D0F2F"/>
    <w:rsid w:val="004D179F"/>
    <w:rsid w:val="004D2CB1"/>
    <w:rsid w:val="004D5B31"/>
    <w:rsid w:val="004E4536"/>
    <w:rsid w:val="004E4900"/>
    <w:rsid w:val="004E5067"/>
    <w:rsid w:val="004F1329"/>
    <w:rsid w:val="004F2837"/>
    <w:rsid w:val="004F4A93"/>
    <w:rsid w:val="004F6ED3"/>
    <w:rsid w:val="00500294"/>
    <w:rsid w:val="00501503"/>
    <w:rsid w:val="00501F1F"/>
    <w:rsid w:val="005063E0"/>
    <w:rsid w:val="00506434"/>
    <w:rsid w:val="00506E3D"/>
    <w:rsid w:val="0050768A"/>
    <w:rsid w:val="005104D4"/>
    <w:rsid w:val="00512B6E"/>
    <w:rsid w:val="00513228"/>
    <w:rsid w:val="005144BB"/>
    <w:rsid w:val="005149D6"/>
    <w:rsid w:val="00515EF9"/>
    <w:rsid w:val="00517309"/>
    <w:rsid w:val="005265D4"/>
    <w:rsid w:val="00526C93"/>
    <w:rsid w:val="00530A15"/>
    <w:rsid w:val="00532F40"/>
    <w:rsid w:val="0053402E"/>
    <w:rsid w:val="00535EA2"/>
    <w:rsid w:val="00535F11"/>
    <w:rsid w:val="00537410"/>
    <w:rsid w:val="0054130C"/>
    <w:rsid w:val="00550787"/>
    <w:rsid w:val="00550BF8"/>
    <w:rsid w:val="005549D2"/>
    <w:rsid w:val="00556043"/>
    <w:rsid w:val="005578D0"/>
    <w:rsid w:val="005605E8"/>
    <w:rsid w:val="005615B6"/>
    <w:rsid w:val="00565CAA"/>
    <w:rsid w:val="00565CD8"/>
    <w:rsid w:val="005663C0"/>
    <w:rsid w:val="00571CEB"/>
    <w:rsid w:val="00571F97"/>
    <w:rsid w:val="00573FF6"/>
    <w:rsid w:val="005763A7"/>
    <w:rsid w:val="00581982"/>
    <w:rsid w:val="00582A4B"/>
    <w:rsid w:val="00583827"/>
    <w:rsid w:val="00583A47"/>
    <w:rsid w:val="00591832"/>
    <w:rsid w:val="00592841"/>
    <w:rsid w:val="005A0288"/>
    <w:rsid w:val="005A3B33"/>
    <w:rsid w:val="005A3CE5"/>
    <w:rsid w:val="005A662C"/>
    <w:rsid w:val="005A74A9"/>
    <w:rsid w:val="005A778B"/>
    <w:rsid w:val="005B01B6"/>
    <w:rsid w:val="005B03CF"/>
    <w:rsid w:val="005B1578"/>
    <w:rsid w:val="005B4DEC"/>
    <w:rsid w:val="005B6FD0"/>
    <w:rsid w:val="005B73AC"/>
    <w:rsid w:val="005B7EA8"/>
    <w:rsid w:val="005C05A1"/>
    <w:rsid w:val="005C30BD"/>
    <w:rsid w:val="005C6148"/>
    <w:rsid w:val="005C7EC6"/>
    <w:rsid w:val="005D0C99"/>
    <w:rsid w:val="005D3F08"/>
    <w:rsid w:val="005D4706"/>
    <w:rsid w:val="005E5C1E"/>
    <w:rsid w:val="005F1E50"/>
    <w:rsid w:val="005F67D4"/>
    <w:rsid w:val="005F7645"/>
    <w:rsid w:val="005F79F1"/>
    <w:rsid w:val="00601291"/>
    <w:rsid w:val="006044D5"/>
    <w:rsid w:val="00614A91"/>
    <w:rsid w:val="00622FDC"/>
    <w:rsid w:val="006241CA"/>
    <w:rsid w:val="0062471D"/>
    <w:rsid w:val="00625020"/>
    <w:rsid w:val="00625D4B"/>
    <w:rsid w:val="0062675E"/>
    <w:rsid w:val="00630415"/>
    <w:rsid w:val="00642F26"/>
    <w:rsid w:val="0064422A"/>
    <w:rsid w:val="00644AD6"/>
    <w:rsid w:val="00650B30"/>
    <w:rsid w:val="0065274C"/>
    <w:rsid w:val="00656B3D"/>
    <w:rsid w:val="006606D5"/>
    <w:rsid w:val="00664A73"/>
    <w:rsid w:val="00671A77"/>
    <w:rsid w:val="00671C6A"/>
    <w:rsid w:val="0067765E"/>
    <w:rsid w:val="0068372F"/>
    <w:rsid w:val="00686D14"/>
    <w:rsid w:val="00687674"/>
    <w:rsid w:val="00687ED7"/>
    <w:rsid w:val="0069082F"/>
    <w:rsid w:val="00693647"/>
    <w:rsid w:val="00695AC3"/>
    <w:rsid w:val="00697B20"/>
    <w:rsid w:val="006A2751"/>
    <w:rsid w:val="006B1177"/>
    <w:rsid w:val="006B232A"/>
    <w:rsid w:val="006B28F3"/>
    <w:rsid w:val="006B2B43"/>
    <w:rsid w:val="006B2E25"/>
    <w:rsid w:val="006B4838"/>
    <w:rsid w:val="006C045C"/>
    <w:rsid w:val="006C1AFA"/>
    <w:rsid w:val="006C2C60"/>
    <w:rsid w:val="006C5B49"/>
    <w:rsid w:val="006C5CD6"/>
    <w:rsid w:val="006C68D2"/>
    <w:rsid w:val="006C7883"/>
    <w:rsid w:val="006D0483"/>
    <w:rsid w:val="006D5157"/>
    <w:rsid w:val="006E03B8"/>
    <w:rsid w:val="006E0D67"/>
    <w:rsid w:val="006E0F4E"/>
    <w:rsid w:val="006E5C31"/>
    <w:rsid w:val="006E6AD9"/>
    <w:rsid w:val="006F00EA"/>
    <w:rsid w:val="006F0345"/>
    <w:rsid w:val="006F0469"/>
    <w:rsid w:val="006F18A0"/>
    <w:rsid w:val="006F5F24"/>
    <w:rsid w:val="0070038C"/>
    <w:rsid w:val="00702BE0"/>
    <w:rsid w:val="007040B6"/>
    <w:rsid w:val="00705076"/>
    <w:rsid w:val="00705A16"/>
    <w:rsid w:val="00710E38"/>
    <w:rsid w:val="00711147"/>
    <w:rsid w:val="00721C7C"/>
    <w:rsid w:val="007226E9"/>
    <w:rsid w:val="00725EC5"/>
    <w:rsid w:val="007277E3"/>
    <w:rsid w:val="0073163D"/>
    <w:rsid w:val="00731A17"/>
    <w:rsid w:val="0073374C"/>
    <w:rsid w:val="00734458"/>
    <w:rsid w:val="00735613"/>
    <w:rsid w:val="007361DC"/>
    <w:rsid w:val="0073704F"/>
    <w:rsid w:val="00741825"/>
    <w:rsid w:val="007419CF"/>
    <w:rsid w:val="0074487E"/>
    <w:rsid w:val="00746273"/>
    <w:rsid w:val="0075213F"/>
    <w:rsid w:val="00755529"/>
    <w:rsid w:val="00756FC5"/>
    <w:rsid w:val="007604C6"/>
    <w:rsid w:val="00761676"/>
    <w:rsid w:val="007616F0"/>
    <w:rsid w:val="00763E83"/>
    <w:rsid w:val="007665D1"/>
    <w:rsid w:val="007724DB"/>
    <w:rsid w:val="00774A6E"/>
    <w:rsid w:val="00774E70"/>
    <w:rsid w:val="00782F13"/>
    <w:rsid w:val="00784112"/>
    <w:rsid w:val="0078439C"/>
    <w:rsid w:val="0079230D"/>
    <w:rsid w:val="00793FE9"/>
    <w:rsid w:val="00796CEE"/>
    <w:rsid w:val="007A1548"/>
    <w:rsid w:val="007A3201"/>
    <w:rsid w:val="007B2409"/>
    <w:rsid w:val="007B44F5"/>
    <w:rsid w:val="007C0B2A"/>
    <w:rsid w:val="007C0DD2"/>
    <w:rsid w:val="007C2AC6"/>
    <w:rsid w:val="007C33DA"/>
    <w:rsid w:val="007C4924"/>
    <w:rsid w:val="007C57D8"/>
    <w:rsid w:val="007D249A"/>
    <w:rsid w:val="007D4969"/>
    <w:rsid w:val="007E0460"/>
    <w:rsid w:val="007E401B"/>
    <w:rsid w:val="007F6074"/>
    <w:rsid w:val="007F658A"/>
    <w:rsid w:val="007F7E4D"/>
    <w:rsid w:val="00801DC2"/>
    <w:rsid w:val="00803302"/>
    <w:rsid w:val="00803FB0"/>
    <w:rsid w:val="0080520C"/>
    <w:rsid w:val="00805A18"/>
    <w:rsid w:val="0080671E"/>
    <w:rsid w:val="00810FE0"/>
    <w:rsid w:val="00812EF7"/>
    <w:rsid w:val="00817434"/>
    <w:rsid w:val="00824089"/>
    <w:rsid w:val="0082774F"/>
    <w:rsid w:val="00833759"/>
    <w:rsid w:val="00841B44"/>
    <w:rsid w:val="008531E7"/>
    <w:rsid w:val="0085572E"/>
    <w:rsid w:val="0085580F"/>
    <w:rsid w:val="00857D8A"/>
    <w:rsid w:val="00860AB1"/>
    <w:rsid w:val="0086247A"/>
    <w:rsid w:val="00862881"/>
    <w:rsid w:val="00863D58"/>
    <w:rsid w:val="00865A7A"/>
    <w:rsid w:val="00866282"/>
    <w:rsid w:val="00870017"/>
    <w:rsid w:val="0087378A"/>
    <w:rsid w:val="008742B0"/>
    <w:rsid w:val="00881D09"/>
    <w:rsid w:val="008831D5"/>
    <w:rsid w:val="00883CC4"/>
    <w:rsid w:val="0088415B"/>
    <w:rsid w:val="00885749"/>
    <w:rsid w:val="008957DE"/>
    <w:rsid w:val="008A57B2"/>
    <w:rsid w:val="008A64D2"/>
    <w:rsid w:val="008A75D0"/>
    <w:rsid w:val="008B031D"/>
    <w:rsid w:val="008B4CD3"/>
    <w:rsid w:val="008B4DC3"/>
    <w:rsid w:val="008B6D44"/>
    <w:rsid w:val="008C1797"/>
    <w:rsid w:val="008C2A1D"/>
    <w:rsid w:val="008C40E5"/>
    <w:rsid w:val="008C7CBD"/>
    <w:rsid w:val="008C7CE0"/>
    <w:rsid w:val="008D269A"/>
    <w:rsid w:val="008D6009"/>
    <w:rsid w:val="008D69C6"/>
    <w:rsid w:val="008D776C"/>
    <w:rsid w:val="008E2035"/>
    <w:rsid w:val="008E35E9"/>
    <w:rsid w:val="008F518F"/>
    <w:rsid w:val="008F63AF"/>
    <w:rsid w:val="008F6496"/>
    <w:rsid w:val="009014B1"/>
    <w:rsid w:val="00903D7E"/>
    <w:rsid w:val="00906D70"/>
    <w:rsid w:val="00907BC0"/>
    <w:rsid w:val="0091094C"/>
    <w:rsid w:val="00911BFB"/>
    <w:rsid w:val="009144D5"/>
    <w:rsid w:val="0091607C"/>
    <w:rsid w:val="00916946"/>
    <w:rsid w:val="009178E2"/>
    <w:rsid w:val="00917A27"/>
    <w:rsid w:val="00920725"/>
    <w:rsid w:val="00920B7F"/>
    <w:rsid w:val="00921264"/>
    <w:rsid w:val="00921960"/>
    <w:rsid w:val="009221B7"/>
    <w:rsid w:val="00923F5F"/>
    <w:rsid w:val="00926AAC"/>
    <w:rsid w:val="00930FB9"/>
    <w:rsid w:val="0093297E"/>
    <w:rsid w:val="0093619F"/>
    <w:rsid w:val="009427E5"/>
    <w:rsid w:val="00942A06"/>
    <w:rsid w:val="00942C5E"/>
    <w:rsid w:val="00942E73"/>
    <w:rsid w:val="009454B7"/>
    <w:rsid w:val="00945933"/>
    <w:rsid w:val="009532B6"/>
    <w:rsid w:val="0095357F"/>
    <w:rsid w:val="009556D5"/>
    <w:rsid w:val="00955B64"/>
    <w:rsid w:val="009613D8"/>
    <w:rsid w:val="00963D82"/>
    <w:rsid w:val="0096434C"/>
    <w:rsid w:val="00966D5E"/>
    <w:rsid w:val="00966F41"/>
    <w:rsid w:val="00967CDD"/>
    <w:rsid w:val="009707A1"/>
    <w:rsid w:val="00972399"/>
    <w:rsid w:val="00974275"/>
    <w:rsid w:val="00975149"/>
    <w:rsid w:val="00980227"/>
    <w:rsid w:val="009803BC"/>
    <w:rsid w:val="0098165D"/>
    <w:rsid w:val="00993B9B"/>
    <w:rsid w:val="009958EC"/>
    <w:rsid w:val="00995CBA"/>
    <w:rsid w:val="0099678C"/>
    <w:rsid w:val="009976F7"/>
    <w:rsid w:val="009A1F38"/>
    <w:rsid w:val="009A33AD"/>
    <w:rsid w:val="009A439D"/>
    <w:rsid w:val="009A4962"/>
    <w:rsid w:val="009B0C96"/>
    <w:rsid w:val="009B143F"/>
    <w:rsid w:val="009B4911"/>
    <w:rsid w:val="009B4CB4"/>
    <w:rsid w:val="009C0CD0"/>
    <w:rsid w:val="009C222B"/>
    <w:rsid w:val="009C30E3"/>
    <w:rsid w:val="009C4857"/>
    <w:rsid w:val="009C48AB"/>
    <w:rsid w:val="009C51AF"/>
    <w:rsid w:val="009C5C18"/>
    <w:rsid w:val="009C67A8"/>
    <w:rsid w:val="009D201B"/>
    <w:rsid w:val="009D5D9C"/>
    <w:rsid w:val="009E2171"/>
    <w:rsid w:val="009E3404"/>
    <w:rsid w:val="009E550F"/>
    <w:rsid w:val="009E5BE6"/>
    <w:rsid w:val="009F2A50"/>
    <w:rsid w:val="009F7CC0"/>
    <w:rsid w:val="00A000BC"/>
    <w:rsid w:val="00A0529D"/>
    <w:rsid w:val="00A05417"/>
    <w:rsid w:val="00A06F53"/>
    <w:rsid w:val="00A11387"/>
    <w:rsid w:val="00A12A94"/>
    <w:rsid w:val="00A17FA4"/>
    <w:rsid w:val="00A23E83"/>
    <w:rsid w:val="00A25106"/>
    <w:rsid w:val="00A27A74"/>
    <w:rsid w:val="00A311E7"/>
    <w:rsid w:val="00A31478"/>
    <w:rsid w:val="00A31E0D"/>
    <w:rsid w:val="00A34143"/>
    <w:rsid w:val="00A3477F"/>
    <w:rsid w:val="00A35BC1"/>
    <w:rsid w:val="00A37016"/>
    <w:rsid w:val="00A434B0"/>
    <w:rsid w:val="00A438C4"/>
    <w:rsid w:val="00A43ADA"/>
    <w:rsid w:val="00A447F3"/>
    <w:rsid w:val="00A461F5"/>
    <w:rsid w:val="00A55E61"/>
    <w:rsid w:val="00A574AF"/>
    <w:rsid w:val="00A57815"/>
    <w:rsid w:val="00A62F82"/>
    <w:rsid w:val="00A64E99"/>
    <w:rsid w:val="00A70CDC"/>
    <w:rsid w:val="00A70FFF"/>
    <w:rsid w:val="00A7133D"/>
    <w:rsid w:val="00A71D20"/>
    <w:rsid w:val="00A71E6D"/>
    <w:rsid w:val="00A73DD3"/>
    <w:rsid w:val="00A770CD"/>
    <w:rsid w:val="00A83016"/>
    <w:rsid w:val="00A849F8"/>
    <w:rsid w:val="00A84FC4"/>
    <w:rsid w:val="00A87BD8"/>
    <w:rsid w:val="00A96371"/>
    <w:rsid w:val="00AA47E3"/>
    <w:rsid w:val="00AB4A24"/>
    <w:rsid w:val="00AB4EC4"/>
    <w:rsid w:val="00AB7519"/>
    <w:rsid w:val="00AB7C6F"/>
    <w:rsid w:val="00AC0CD6"/>
    <w:rsid w:val="00AC28E1"/>
    <w:rsid w:val="00AC2D5B"/>
    <w:rsid w:val="00AC394E"/>
    <w:rsid w:val="00AC406C"/>
    <w:rsid w:val="00AD1194"/>
    <w:rsid w:val="00AD2A1F"/>
    <w:rsid w:val="00AD36B2"/>
    <w:rsid w:val="00AD78F5"/>
    <w:rsid w:val="00AE1541"/>
    <w:rsid w:val="00AE2A29"/>
    <w:rsid w:val="00AE310C"/>
    <w:rsid w:val="00AE312A"/>
    <w:rsid w:val="00AE34C1"/>
    <w:rsid w:val="00AE55F6"/>
    <w:rsid w:val="00AE66A9"/>
    <w:rsid w:val="00AF47AE"/>
    <w:rsid w:val="00AF7CA8"/>
    <w:rsid w:val="00B019E3"/>
    <w:rsid w:val="00B06643"/>
    <w:rsid w:val="00B10941"/>
    <w:rsid w:val="00B11A9B"/>
    <w:rsid w:val="00B11C00"/>
    <w:rsid w:val="00B11E3A"/>
    <w:rsid w:val="00B207C4"/>
    <w:rsid w:val="00B222AB"/>
    <w:rsid w:val="00B23051"/>
    <w:rsid w:val="00B27D26"/>
    <w:rsid w:val="00B324BA"/>
    <w:rsid w:val="00B32ABB"/>
    <w:rsid w:val="00B32E90"/>
    <w:rsid w:val="00B41FD3"/>
    <w:rsid w:val="00B426D3"/>
    <w:rsid w:val="00B431DE"/>
    <w:rsid w:val="00B435E3"/>
    <w:rsid w:val="00B4539F"/>
    <w:rsid w:val="00B45BD2"/>
    <w:rsid w:val="00B46826"/>
    <w:rsid w:val="00B46D72"/>
    <w:rsid w:val="00B523CA"/>
    <w:rsid w:val="00B602F4"/>
    <w:rsid w:val="00B622C5"/>
    <w:rsid w:val="00B63E0D"/>
    <w:rsid w:val="00B63F8A"/>
    <w:rsid w:val="00B650B5"/>
    <w:rsid w:val="00B70D03"/>
    <w:rsid w:val="00B71B95"/>
    <w:rsid w:val="00B72C4B"/>
    <w:rsid w:val="00B74F1E"/>
    <w:rsid w:val="00B75019"/>
    <w:rsid w:val="00B75B7B"/>
    <w:rsid w:val="00B77ECE"/>
    <w:rsid w:val="00B803E7"/>
    <w:rsid w:val="00B805B7"/>
    <w:rsid w:val="00B81233"/>
    <w:rsid w:val="00B82E14"/>
    <w:rsid w:val="00B8504C"/>
    <w:rsid w:val="00B855C1"/>
    <w:rsid w:val="00B8592E"/>
    <w:rsid w:val="00B8711A"/>
    <w:rsid w:val="00B87913"/>
    <w:rsid w:val="00B93161"/>
    <w:rsid w:val="00B93441"/>
    <w:rsid w:val="00B96BEA"/>
    <w:rsid w:val="00BA35EA"/>
    <w:rsid w:val="00BA418F"/>
    <w:rsid w:val="00BA475F"/>
    <w:rsid w:val="00BA4DDE"/>
    <w:rsid w:val="00BA6277"/>
    <w:rsid w:val="00BB0900"/>
    <w:rsid w:val="00BC655F"/>
    <w:rsid w:val="00BD54A9"/>
    <w:rsid w:val="00BD6BE3"/>
    <w:rsid w:val="00BE033A"/>
    <w:rsid w:val="00BE1E62"/>
    <w:rsid w:val="00BE2477"/>
    <w:rsid w:val="00BE52BC"/>
    <w:rsid w:val="00BE5C56"/>
    <w:rsid w:val="00BF5DC6"/>
    <w:rsid w:val="00BF7052"/>
    <w:rsid w:val="00C05FAB"/>
    <w:rsid w:val="00C06970"/>
    <w:rsid w:val="00C076BD"/>
    <w:rsid w:val="00C07AEB"/>
    <w:rsid w:val="00C107F8"/>
    <w:rsid w:val="00C1269F"/>
    <w:rsid w:val="00C20765"/>
    <w:rsid w:val="00C20EAD"/>
    <w:rsid w:val="00C22B24"/>
    <w:rsid w:val="00C26CCC"/>
    <w:rsid w:val="00C26F15"/>
    <w:rsid w:val="00C27531"/>
    <w:rsid w:val="00C27C70"/>
    <w:rsid w:val="00C31D45"/>
    <w:rsid w:val="00C3238A"/>
    <w:rsid w:val="00C32E29"/>
    <w:rsid w:val="00C40C67"/>
    <w:rsid w:val="00C41135"/>
    <w:rsid w:val="00C4145E"/>
    <w:rsid w:val="00C439EF"/>
    <w:rsid w:val="00C51D2F"/>
    <w:rsid w:val="00C54482"/>
    <w:rsid w:val="00C57990"/>
    <w:rsid w:val="00C633AF"/>
    <w:rsid w:val="00C63475"/>
    <w:rsid w:val="00C65D3A"/>
    <w:rsid w:val="00C65E7C"/>
    <w:rsid w:val="00C66FD0"/>
    <w:rsid w:val="00C7176F"/>
    <w:rsid w:val="00C7739A"/>
    <w:rsid w:val="00C82173"/>
    <w:rsid w:val="00C830C4"/>
    <w:rsid w:val="00C845D4"/>
    <w:rsid w:val="00C84DF8"/>
    <w:rsid w:val="00C91613"/>
    <w:rsid w:val="00C91AC9"/>
    <w:rsid w:val="00C96278"/>
    <w:rsid w:val="00CA0262"/>
    <w:rsid w:val="00CA348A"/>
    <w:rsid w:val="00CA77CB"/>
    <w:rsid w:val="00CB2CE6"/>
    <w:rsid w:val="00CB585A"/>
    <w:rsid w:val="00CB6826"/>
    <w:rsid w:val="00CC1D4F"/>
    <w:rsid w:val="00CD2C04"/>
    <w:rsid w:val="00CD391B"/>
    <w:rsid w:val="00CE07BE"/>
    <w:rsid w:val="00CE280A"/>
    <w:rsid w:val="00CE5294"/>
    <w:rsid w:val="00CE79A8"/>
    <w:rsid w:val="00CF08BB"/>
    <w:rsid w:val="00CF2281"/>
    <w:rsid w:val="00CF267B"/>
    <w:rsid w:val="00CF2FC2"/>
    <w:rsid w:val="00CF6011"/>
    <w:rsid w:val="00CF616A"/>
    <w:rsid w:val="00D02EFF"/>
    <w:rsid w:val="00D1107B"/>
    <w:rsid w:val="00D163EE"/>
    <w:rsid w:val="00D223E7"/>
    <w:rsid w:val="00D25A41"/>
    <w:rsid w:val="00D25EDE"/>
    <w:rsid w:val="00D35463"/>
    <w:rsid w:val="00D37D65"/>
    <w:rsid w:val="00D4165D"/>
    <w:rsid w:val="00D449DB"/>
    <w:rsid w:val="00D52992"/>
    <w:rsid w:val="00D54592"/>
    <w:rsid w:val="00D55422"/>
    <w:rsid w:val="00D61996"/>
    <w:rsid w:val="00D61AC4"/>
    <w:rsid w:val="00D62B7C"/>
    <w:rsid w:val="00D62FCF"/>
    <w:rsid w:val="00D63936"/>
    <w:rsid w:val="00D64BDA"/>
    <w:rsid w:val="00D6573A"/>
    <w:rsid w:val="00D77413"/>
    <w:rsid w:val="00D80B03"/>
    <w:rsid w:val="00D867C8"/>
    <w:rsid w:val="00D906A2"/>
    <w:rsid w:val="00D91A2D"/>
    <w:rsid w:val="00D91B18"/>
    <w:rsid w:val="00D9415C"/>
    <w:rsid w:val="00D94A14"/>
    <w:rsid w:val="00DA215A"/>
    <w:rsid w:val="00DA3003"/>
    <w:rsid w:val="00DA469E"/>
    <w:rsid w:val="00DB6AAE"/>
    <w:rsid w:val="00DB7675"/>
    <w:rsid w:val="00DC4F72"/>
    <w:rsid w:val="00DC62E3"/>
    <w:rsid w:val="00DD1BD2"/>
    <w:rsid w:val="00DD4562"/>
    <w:rsid w:val="00DD673A"/>
    <w:rsid w:val="00DD7F99"/>
    <w:rsid w:val="00DE2950"/>
    <w:rsid w:val="00DE36A2"/>
    <w:rsid w:val="00DE5373"/>
    <w:rsid w:val="00DF17C1"/>
    <w:rsid w:val="00DF3D31"/>
    <w:rsid w:val="00DF3F6A"/>
    <w:rsid w:val="00DF5F32"/>
    <w:rsid w:val="00E003C5"/>
    <w:rsid w:val="00E016F9"/>
    <w:rsid w:val="00E02E48"/>
    <w:rsid w:val="00E04232"/>
    <w:rsid w:val="00E05592"/>
    <w:rsid w:val="00E15C4D"/>
    <w:rsid w:val="00E1610D"/>
    <w:rsid w:val="00E162EF"/>
    <w:rsid w:val="00E20D93"/>
    <w:rsid w:val="00E20F6D"/>
    <w:rsid w:val="00E21184"/>
    <w:rsid w:val="00E234A8"/>
    <w:rsid w:val="00E25D5A"/>
    <w:rsid w:val="00E25DCD"/>
    <w:rsid w:val="00E269E1"/>
    <w:rsid w:val="00E32439"/>
    <w:rsid w:val="00E346FD"/>
    <w:rsid w:val="00E3599E"/>
    <w:rsid w:val="00E42B86"/>
    <w:rsid w:val="00E445A1"/>
    <w:rsid w:val="00E44998"/>
    <w:rsid w:val="00E44F34"/>
    <w:rsid w:val="00E45F13"/>
    <w:rsid w:val="00E46F40"/>
    <w:rsid w:val="00E510BC"/>
    <w:rsid w:val="00E52789"/>
    <w:rsid w:val="00E54283"/>
    <w:rsid w:val="00E61256"/>
    <w:rsid w:val="00E6148D"/>
    <w:rsid w:val="00E61E1F"/>
    <w:rsid w:val="00E6350D"/>
    <w:rsid w:val="00E72093"/>
    <w:rsid w:val="00E73CB2"/>
    <w:rsid w:val="00E75175"/>
    <w:rsid w:val="00E77396"/>
    <w:rsid w:val="00E839BA"/>
    <w:rsid w:val="00E84DEC"/>
    <w:rsid w:val="00E854AA"/>
    <w:rsid w:val="00E90C06"/>
    <w:rsid w:val="00E91943"/>
    <w:rsid w:val="00E9462F"/>
    <w:rsid w:val="00E953C7"/>
    <w:rsid w:val="00E97DD5"/>
    <w:rsid w:val="00EA2919"/>
    <w:rsid w:val="00EA3C69"/>
    <w:rsid w:val="00EA4229"/>
    <w:rsid w:val="00EA59B8"/>
    <w:rsid w:val="00EA5BDD"/>
    <w:rsid w:val="00EA7B90"/>
    <w:rsid w:val="00EB0198"/>
    <w:rsid w:val="00EB6307"/>
    <w:rsid w:val="00EB7E3F"/>
    <w:rsid w:val="00EC2DF9"/>
    <w:rsid w:val="00EC4555"/>
    <w:rsid w:val="00EC4B0C"/>
    <w:rsid w:val="00EC4D23"/>
    <w:rsid w:val="00EC7A5D"/>
    <w:rsid w:val="00ED5D7B"/>
    <w:rsid w:val="00ED6313"/>
    <w:rsid w:val="00EE256F"/>
    <w:rsid w:val="00EE2ED6"/>
    <w:rsid w:val="00EE3D99"/>
    <w:rsid w:val="00EE48DB"/>
    <w:rsid w:val="00EE64C3"/>
    <w:rsid w:val="00EE6E36"/>
    <w:rsid w:val="00EF1491"/>
    <w:rsid w:val="00EF16C7"/>
    <w:rsid w:val="00EF27EE"/>
    <w:rsid w:val="00EF3153"/>
    <w:rsid w:val="00EF5773"/>
    <w:rsid w:val="00EF795E"/>
    <w:rsid w:val="00F003A2"/>
    <w:rsid w:val="00F016BC"/>
    <w:rsid w:val="00F01829"/>
    <w:rsid w:val="00F01B1C"/>
    <w:rsid w:val="00F0296E"/>
    <w:rsid w:val="00F04D01"/>
    <w:rsid w:val="00F05DAD"/>
    <w:rsid w:val="00F0637B"/>
    <w:rsid w:val="00F0660B"/>
    <w:rsid w:val="00F0675D"/>
    <w:rsid w:val="00F07202"/>
    <w:rsid w:val="00F123AE"/>
    <w:rsid w:val="00F16C91"/>
    <w:rsid w:val="00F1776A"/>
    <w:rsid w:val="00F23947"/>
    <w:rsid w:val="00F26FDF"/>
    <w:rsid w:val="00F27749"/>
    <w:rsid w:val="00F27C0F"/>
    <w:rsid w:val="00F30A2C"/>
    <w:rsid w:val="00F30A32"/>
    <w:rsid w:val="00F314D4"/>
    <w:rsid w:val="00F32D9B"/>
    <w:rsid w:val="00F347DA"/>
    <w:rsid w:val="00F37CF4"/>
    <w:rsid w:val="00F41A23"/>
    <w:rsid w:val="00F41B04"/>
    <w:rsid w:val="00F42A12"/>
    <w:rsid w:val="00F43C05"/>
    <w:rsid w:val="00F50AB4"/>
    <w:rsid w:val="00F55C38"/>
    <w:rsid w:val="00F56A62"/>
    <w:rsid w:val="00F5715B"/>
    <w:rsid w:val="00F57C79"/>
    <w:rsid w:val="00F600FE"/>
    <w:rsid w:val="00F6190A"/>
    <w:rsid w:val="00F63A58"/>
    <w:rsid w:val="00F65F07"/>
    <w:rsid w:val="00F66417"/>
    <w:rsid w:val="00F723AB"/>
    <w:rsid w:val="00F72F60"/>
    <w:rsid w:val="00F73331"/>
    <w:rsid w:val="00F77EEA"/>
    <w:rsid w:val="00F81F31"/>
    <w:rsid w:val="00F82706"/>
    <w:rsid w:val="00F83735"/>
    <w:rsid w:val="00F87174"/>
    <w:rsid w:val="00F87AC2"/>
    <w:rsid w:val="00F905BE"/>
    <w:rsid w:val="00F91B15"/>
    <w:rsid w:val="00F91D37"/>
    <w:rsid w:val="00F9610D"/>
    <w:rsid w:val="00F96C3E"/>
    <w:rsid w:val="00F97BC1"/>
    <w:rsid w:val="00FA1608"/>
    <w:rsid w:val="00FA4C4E"/>
    <w:rsid w:val="00FA7427"/>
    <w:rsid w:val="00FB3573"/>
    <w:rsid w:val="00FB4534"/>
    <w:rsid w:val="00FB657F"/>
    <w:rsid w:val="00FB6ABD"/>
    <w:rsid w:val="00FC11DE"/>
    <w:rsid w:val="00FC66C1"/>
    <w:rsid w:val="00FC7F88"/>
    <w:rsid w:val="00FD04BA"/>
    <w:rsid w:val="00FD3684"/>
    <w:rsid w:val="00FD691F"/>
    <w:rsid w:val="00FE26ED"/>
    <w:rsid w:val="00FE3722"/>
    <w:rsid w:val="00FE6AA0"/>
    <w:rsid w:val="00FE6CF3"/>
    <w:rsid w:val="00FE7D09"/>
    <w:rsid w:val="00FF0F45"/>
    <w:rsid w:val="00FF19DC"/>
    <w:rsid w:val="00FF3789"/>
    <w:rsid w:val="00FF40F8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DCAAC4C"/>
  <w15:docId w15:val="{AC61F50C-7C86-44BB-8DA3-26034856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75" w:unhideWhenUsed="1"/>
    <w:lsdException w:name="Strong" w:semiHidden="1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0A2C"/>
    <w:pPr>
      <w:spacing w:after="0" w:line="290" w:lineRule="atLeas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6F18A0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semiHidden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26C04"/>
    <w:pPr>
      <w:numPr>
        <w:numId w:val="3"/>
      </w:numPr>
      <w:spacing w:before="100" w:after="100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6F18A0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semiHidden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4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4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NormaleTabel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NormaleTabel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Ind w:w="0" w:type="nil"/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character" w:styleId="Platzhaltertext">
    <w:name w:val="Placeholder Text"/>
    <w:basedOn w:val="Absatz-Standardschriftart"/>
    <w:uiPriority w:val="99"/>
    <w:semiHidden/>
    <w:rsid w:val="00F30A2C"/>
    <w:rPr>
      <w:color w:val="808080"/>
    </w:rPr>
  </w:style>
  <w:style w:type="paragraph" w:customStyle="1" w:styleId="02Lauftext">
    <w:name w:val="02 Lauftext"/>
    <w:basedOn w:val="Standard"/>
    <w:qFormat/>
    <w:rsid w:val="00F30A2C"/>
    <w:pPr>
      <w:autoSpaceDE w:val="0"/>
      <w:autoSpaceDN w:val="0"/>
      <w:adjustRightInd w:val="0"/>
      <w:spacing w:line="240" w:lineRule="auto"/>
    </w:pPr>
    <w:rPr>
      <w:rFonts w:ascii="Corporate S" w:hAnsi="Corporate S" w:cs="CorporateS-Bold"/>
      <w:bCs/>
      <w:sz w:val="22"/>
      <w:szCs w:val="28"/>
    </w:rPr>
  </w:style>
  <w:style w:type="character" w:styleId="Fett">
    <w:name w:val="Strong"/>
    <w:basedOn w:val="Absatz-Standardschriftart"/>
    <w:uiPriority w:val="22"/>
    <w:qFormat/>
    <w:rsid w:val="008E35E9"/>
    <w:rPr>
      <w:b/>
      <w:bCs/>
    </w:rPr>
  </w:style>
  <w:style w:type="character" w:customStyle="1" w:styleId="cketoolgroup">
    <w:name w:val="cke_toolgroup"/>
    <w:basedOn w:val="Absatz-Standardschriftart"/>
    <w:rsid w:val="00D4165D"/>
  </w:style>
  <w:style w:type="character" w:customStyle="1" w:styleId="ckebuttonicon">
    <w:name w:val="cke_button_icon"/>
    <w:basedOn w:val="Absatz-Standardschriftart"/>
    <w:rsid w:val="00D4165D"/>
  </w:style>
  <w:style w:type="character" w:customStyle="1" w:styleId="ckebuttonlabel">
    <w:name w:val="cke_button_label"/>
    <w:basedOn w:val="Absatz-Standardschriftart"/>
    <w:rsid w:val="00D4165D"/>
  </w:style>
  <w:style w:type="character" w:customStyle="1" w:styleId="ckecombo">
    <w:name w:val="cke_combo"/>
    <w:basedOn w:val="Absatz-Standardschriftart"/>
    <w:rsid w:val="00D4165D"/>
  </w:style>
  <w:style w:type="character" w:customStyle="1" w:styleId="ckecombotext">
    <w:name w:val="cke_combo_text"/>
    <w:basedOn w:val="Absatz-Standardschriftart"/>
    <w:rsid w:val="00D4165D"/>
  </w:style>
  <w:style w:type="character" w:styleId="Kommentarzeichen">
    <w:name w:val="annotation reference"/>
    <w:basedOn w:val="Absatz-Standardschriftart"/>
    <w:uiPriority w:val="99"/>
    <w:semiHidden/>
    <w:unhideWhenUsed/>
    <w:rsid w:val="004041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419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419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1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19F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6F7B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A439D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892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5971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84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96175">
                  <w:marLeft w:val="0"/>
                  <w:marRight w:val="0"/>
                  <w:marTop w:val="15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796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452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8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6103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0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90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322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2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860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7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482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0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fedlex.admin.ch/eli/fga/2020/866/it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s://www.movetia.ch/fileadmin/user_upload/Dokumente/Allgemein/Europ%C3%A4ische_Kooperation/Budgetformular/Movetia_Cooperazione_IT_Budget_2023.xls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bfi.admin.ch/sbfi/de/home/dienstleistungen/publikationen/publikationsdatenbank/s-n-2019-4/s-n-2019-4e.html" TargetMode="Externa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Budget_Formular%20SPE_2023_DE_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www.movetia.ch/fileadmin/user_upload/Dokumente/Allgemein/Europ%C3%A4ische_Kooperation/Projektplanung/Movetia_Cooperazione_IT_Modello_Planificazione-del-progetto_2023.xls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politicainfanziagioventu.ch/temi-e-basi/definizioni/la-politica-dellinfanzia-e-della-gioventu-in-sintesi" TargetMode="External"/><Relationship Id="rId22" Type="http://schemas.openxmlformats.org/officeDocument/2006/relationships/hyperlink" Target="https://www.movetia.ch/" TargetMode="External"/><Relationship Id="rId30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E8399D992E40898664A8B98715D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D941B-8173-4C5D-91B5-6A1B67D45F76}"/>
      </w:docPartPr>
      <w:docPartBody>
        <w:p w:rsidR="00482762" w:rsidRDefault="00DC2689" w:rsidP="00DC2689">
          <w:pPr>
            <w:pStyle w:val="F9E8399D992E40898664A8B98715D3D911"/>
          </w:pPr>
          <w:r w:rsidRPr="00286463">
            <w:rPr>
              <w:rStyle w:val="Platzhaltertext"/>
              <w:rFonts w:ascii="Arial" w:hAnsi="Arial" w:cs="Arial"/>
              <w:lang w:val="it-CH"/>
            </w:rPr>
            <w:t>Selezionare un livello di formazione</w:t>
          </w:r>
        </w:p>
      </w:docPartBody>
    </w:docPart>
    <w:docPart>
      <w:docPartPr>
        <w:name w:val="895EA050A601497EB46406D63F093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85263-1A14-425D-90EE-C226FB6FA2B5}"/>
      </w:docPartPr>
      <w:docPartBody>
        <w:p w:rsidR="00340FF9" w:rsidRDefault="00DC2689" w:rsidP="00DC2689">
          <w:pPr>
            <w:pStyle w:val="895EA050A601497EB46406D63F09363E11"/>
          </w:pPr>
          <w:r w:rsidRPr="00286463">
            <w:rPr>
              <w:rStyle w:val="Platzhaltertext"/>
              <w:rFonts w:ascii="Arial" w:hAnsi="Arial" w:cs="Arial"/>
            </w:rPr>
            <w:t>max. 3000 caratteri</w:t>
          </w:r>
        </w:p>
      </w:docPartBody>
    </w:docPart>
    <w:docPart>
      <w:docPartPr>
        <w:name w:val="1B5DDDE3E7034106B0559CF841A49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7F859-1E82-47B9-9A1D-2558B65B6683}"/>
      </w:docPartPr>
      <w:docPartBody>
        <w:p w:rsidR="00340FF9" w:rsidRDefault="00DC2689" w:rsidP="00DC2689">
          <w:pPr>
            <w:pStyle w:val="1B5DDDE3E7034106B0559CF841A4972A9"/>
          </w:pPr>
          <w:r w:rsidRPr="00286463">
            <w:rPr>
              <w:rStyle w:val="Platzhaltertext"/>
              <w:rFonts w:ascii="Arial" w:hAnsi="Arial" w:cs="Arial"/>
            </w:rPr>
            <w:t>max. 3000 caratteri</w:t>
          </w:r>
        </w:p>
      </w:docPartBody>
    </w:docPart>
    <w:docPart>
      <w:docPartPr>
        <w:name w:val="733033E600744BED977D0FFCE01F2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9C4F8-AC73-4E66-B283-E2458A4B4465}"/>
      </w:docPartPr>
      <w:docPartBody>
        <w:p w:rsidR="00340FF9" w:rsidRDefault="00DC2689" w:rsidP="00DC2689">
          <w:pPr>
            <w:pStyle w:val="733033E600744BED977D0FFCE01F2CDC9"/>
          </w:pPr>
          <w:r w:rsidRPr="00286463">
            <w:rPr>
              <w:rStyle w:val="Platzhaltertext"/>
              <w:rFonts w:ascii="Arial" w:hAnsi="Arial" w:cs="Arial"/>
            </w:rPr>
            <w:t>max. 3000 caratteri</w:t>
          </w:r>
        </w:p>
      </w:docPartBody>
    </w:docPart>
    <w:docPart>
      <w:docPartPr>
        <w:name w:val="CE264128935B4A23B38218E8F3D96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4376A-70D4-46C9-AA7E-001F1DAA4A68}"/>
      </w:docPartPr>
      <w:docPartBody>
        <w:p w:rsidR="00340FF9" w:rsidRDefault="00DC2689" w:rsidP="00DC2689">
          <w:pPr>
            <w:pStyle w:val="CE264128935B4A23B38218E8F3D966089"/>
          </w:pPr>
          <w:r w:rsidRPr="00286463">
            <w:rPr>
              <w:rStyle w:val="Platzhaltertext"/>
              <w:rFonts w:ascii="Arial" w:hAnsi="Arial" w:cs="Arial"/>
            </w:rPr>
            <w:t>max. 3000 caratteri</w:t>
          </w:r>
        </w:p>
      </w:docPartBody>
    </w:docPart>
    <w:docPart>
      <w:docPartPr>
        <w:name w:val="28EAB220C6214851A347A3A106583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C09A8-1B6A-4C0C-B019-99B55C629F86}"/>
      </w:docPartPr>
      <w:docPartBody>
        <w:p w:rsidR="00340FF9" w:rsidRDefault="00DC2689" w:rsidP="00DC2689">
          <w:pPr>
            <w:pStyle w:val="28EAB220C6214851A347A3A1065837859"/>
          </w:pPr>
          <w:r w:rsidRPr="00286463">
            <w:rPr>
              <w:rStyle w:val="Platzhaltertext"/>
              <w:rFonts w:ascii="Arial" w:hAnsi="Arial" w:cs="Arial"/>
            </w:rPr>
            <w:t>max. 2000 caratteri</w:t>
          </w:r>
        </w:p>
      </w:docPartBody>
    </w:docPart>
    <w:docPart>
      <w:docPartPr>
        <w:name w:val="B01A15A1453147628BF427B2DEBC1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41CBF-F834-428E-960F-7F6FBA47593C}"/>
      </w:docPartPr>
      <w:docPartBody>
        <w:p w:rsidR="00340FF9" w:rsidRDefault="00DC2689" w:rsidP="00DC2689">
          <w:pPr>
            <w:pStyle w:val="B01A15A1453147628BF427B2DEBC16B38"/>
          </w:pPr>
          <w:r w:rsidRPr="00286463">
            <w:rPr>
              <w:rStyle w:val="Platzhaltertext"/>
              <w:rFonts w:ascii="Arial" w:hAnsi="Arial" w:cs="Arial"/>
            </w:rPr>
            <w:t>max. 2000 caratteri</w:t>
          </w:r>
        </w:p>
      </w:docPartBody>
    </w:docPart>
    <w:docPart>
      <w:docPartPr>
        <w:name w:val="ACECEAB7AF1740A7A5256570CF93D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44483-8867-4C0A-8B05-06CBB4E2A429}"/>
      </w:docPartPr>
      <w:docPartBody>
        <w:p w:rsidR="00340FF9" w:rsidRDefault="00DC2689" w:rsidP="00DC2689">
          <w:pPr>
            <w:pStyle w:val="ACECEAB7AF1740A7A5256570CF93D6998"/>
          </w:pPr>
          <w:r w:rsidRPr="00286463">
            <w:rPr>
              <w:rStyle w:val="Platzhaltertext"/>
              <w:rFonts w:ascii="Arial" w:hAnsi="Arial" w:cs="Arial"/>
            </w:rPr>
            <w:t>max. 2000 caratteri</w:t>
          </w:r>
        </w:p>
      </w:docPartBody>
    </w:docPart>
    <w:docPart>
      <w:docPartPr>
        <w:name w:val="A15C7E864B7A4AF6A1B533DBA3EA7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5A87A-2EF3-4F33-BBB0-579503E7CE2D}"/>
      </w:docPartPr>
      <w:docPartBody>
        <w:p w:rsidR="00340FF9" w:rsidRDefault="00DC2689" w:rsidP="00DC2689">
          <w:pPr>
            <w:pStyle w:val="A15C7E864B7A4AF6A1B533DBA3EA7C2E8"/>
          </w:pPr>
          <w:r w:rsidRPr="00286463">
            <w:rPr>
              <w:rStyle w:val="Platzhaltertext"/>
              <w:rFonts w:ascii="Arial" w:hAnsi="Arial" w:cs="Arial"/>
            </w:rPr>
            <w:t>max. 2000 caratteri</w:t>
          </w:r>
        </w:p>
      </w:docPartBody>
    </w:docPart>
    <w:docPart>
      <w:docPartPr>
        <w:name w:val="77EF404F32184A3EBD30EB38AC2C3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0B5D7-FBCD-42D8-9D3E-00B00C44EE7E}"/>
      </w:docPartPr>
      <w:docPartBody>
        <w:p w:rsidR="00340FF9" w:rsidRDefault="00DC2689" w:rsidP="00DC2689">
          <w:pPr>
            <w:pStyle w:val="77EF404F32184A3EBD30EB38AC2C338A8"/>
          </w:pPr>
          <w:r w:rsidRPr="00286463">
            <w:rPr>
              <w:rStyle w:val="Platzhaltertext"/>
              <w:rFonts w:ascii="Arial" w:hAnsi="Arial" w:cs="Arial"/>
            </w:rPr>
            <w:t>max. 1000 caratteri</w:t>
          </w:r>
        </w:p>
      </w:docPartBody>
    </w:docPart>
    <w:docPart>
      <w:docPartPr>
        <w:name w:val="1E1029EFB8654BB2BFE45DD69F11E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B4022-06D9-4CA6-9FA4-E7DA2327C610}"/>
      </w:docPartPr>
      <w:docPartBody>
        <w:p w:rsidR="00340FF9" w:rsidRDefault="00DC2689" w:rsidP="00DC2689">
          <w:pPr>
            <w:pStyle w:val="1E1029EFB8654BB2BFE45DD69F11E3C97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DCC577B8DC10444A9381A6E758C62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BE993-D802-468B-95A2-C096A3E10360}"/>
      </w:docPartPr>
      <w:docPartBody>
        <w:p w:rsidR="00340FF9" w:rsidRDefault="00DC2689" w:rsidP="00DC2689">
          <w:pPr>
            <w:pStyle w:val="DCC577B8DC10444A9381A6E758C622317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079DDCD56F2A49B2B793C5B7286C6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53F7F-9FDC-4997-BA51-FDF1CFB24986}"/>
      </w:docPartPr>
      <w:docPartBody>
        <w:p w:rsidR="00340FF9" w:rsidRDefault="00DC2689" w:rsidP="00DC2689">
          <w:pPr>
            <w:pStyle w:val="079DDCD56F2A49B2B793C5B7286C66A67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669339562107411D9B41A0EFF25AB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9C5A4-6F51-47FC-A09E-4C9A3CFA5190}"/>
      </w:docPartPr>
      <w:docPartBody>
        <w:p w:rsidR="00340FF9" w:rsidRDefault="00DC2689" w:rsidP="00DC2689">
          <w:pPr>
            <w:pStyle w:val="669339562107411D9B41A0EFF25AB3BC7"/>
          </w:pPr>
          <w:r w:rsidRPr="00286463">
            <w:rPr>
              <w:rStyle w:val="Platzhaltertext"/>
              <w:rFonts w:ascii="Arial" w:hAnsi="Arial" w:cs="Arial"/>
            </w:rPr>
            <w:t>TT.MM.JJJJ</w:t>
          </w:r>
        </w:p>
      </w:docPartBody>
    </w:docPart>
    <w:docPart>
      <w:docPartPr>
        <w:name w:val="CC7351190BD64453AA5FC4F8DB7AB0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D9F5B-283D-455A-9FE1-436BE1E3300D}"/>
      </w:docPartPr>
      <w:docPartBody>
        <w:p w:rsidR="00340FF9" w:rsidRDefault="00DC2689" w:rsidP="00DC2689">
          <w:pPr>
            <w:pStyle w:val="CC7351190BD64453AA5FC4F8DB7AB0677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25C6CE5F2AAD43A5A2DC0ABD5B7E3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1FB5C-6A35-43ED-96C0-6A74F3843532}"/>
      </w:docPartPr>
      <w:docPartBody>
        <w:p w:rsidR="00340FF9" w:rsidRDefault="00DC2689" w:rsidP="00DC2689">
          <w:pPr>
            <w:pStyle w:val="25C6CE5F2AAD43A5A2DC0ABD5B7E35E37"/>
          </w:pPr>
          <w:r w:rsidRPr="00286463">
            <w:rPr>
              <w:rStyle w:val="Platzhaltertext"/>
              <w:rFonts w:ascii="Arial" w:hAnsi="Arial" w:cs="Arial"/>
            </w:rPr>
            <w:t>TT.MM.JJJJ</w:t>
          </w:r>
        </w:p>
      </w:docPartBody>
    </w:docPart>
    <w:docPart>
      <w:docPartPr>
        <w:name w:val="7B00EC19E0534F57BD325C90AFC4F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2EC04-1150-4034-A1E5-6E7357196D6E}"/>
      </w:docPartPr>
      <w:docPartBody>
        <w:p w:rsidR="00340FF9" w:rsidRDefault="00DC2689" w:rsidP="00DC2689">
          <w:pPr>
            <w:pStyle w:val="7B00EC19E0534F57BD325C90AFC4F5C16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A6AA24A8EE634209AE9E5AAE5FDF1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45EE0-FDDE-475E-9C70-CA9BA6E48198}"/>
      </w:docPartPr>
      <w:docPartBody>
        <w:p w:rsidR="00340FF9" w:rsidRDefault="00DC2689" w:rsidP="00DC2689">
          <w:pPr>
            <w:pStyle w:val="A6AA24A8EE634209AE9E5AAE5FDF11866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DE0D1E1C2EF34437AD7AC52EF34DC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12611-146C-4844-990C-4C58B4FD73E9}"/>
      </w:docPartPr>
      <w:docPartBody>
        <w:p w:rsidR="00340FF9" w:rsidRDefault="00DC2689" w:rsidP="00DC2689">
          <w:pPr>
            <w:pStyle w:val="DE0D1E1C2EF34437AD7AC52EF34DC64C6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F774444CB0B7486C8D7F85FE5DACE7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29E70-D10D-4F38-A79C-FF6807574599}"/>
      </w:docPartPr>
      <w:docPartBody>
        <w:p w:rsidR="00340FF9" w:rsidRDefault="00DC2689" w:rsidP="00DC2689">
          <w:pPr>
            <w:pStyle w:val="F774444CB0B7486C8D7F85FE5DACE71B6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3863509DF64E4425ABD69529E5588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B4EF3-1457-448D-9344-85543667BC33}"/>
      </w:docPartPr>
      <w:docPartBody>
        <w:p w:rsidR="00340FF9" w:rsidRDefault="00DC2689" w:rsidP="00DC2689">
          <w:pPr>
            <w:pStyle w:val="3863509DF64E4425ABD69529E55883D96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A544DCB4AE8F44ACAEE22003BD250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BFD8C-1D31-4440-AD5F-37DCEF044A64}"/>
      </w:docPartPr>
      <w:docPartBody>
        <w:p w:rsidR="00340FF9" w:rsidRDefault="00340FF9" w:rsidP="00340FF9">
          <w:pPr>
            <w:pStyle w:val="A544DCB4AE8F44ACAEE22003BD2502D3"/>
          </w:pPr>
          <w:r w:rsidRPr="00E079B5">
            <w:rPr>
              <w:rStyle w:val="Platzhaltertext"/>
            </w:rPr>
            <w:t>Wählen Sie ein Element aus.</w:t>
          </w:r>
        </w:p>
      </w:docPartBody>
    </w:docPart>
    <w:docPart>
      <w:docPartPr>
        <w:name w:val="7385BEE1BEF24BAB81E7E133A1222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FE9F1-C0C1-445D-9EA9-1038D457F7F2}"/>
      </w:docPartPr>
      <w:docPartBody>
        <w:p w:rsidR="00340FF9" w:rsidRDefault="00DC2689" w:rsidP="00DC2689">
          <w:pPr>
            <w:pStyle w:val="7385BEE1BEF24BAB81E7E133A1222AD95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FF7E205352F246D0A1E878AE5AF4D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9C064-44EB-493B-8DB4-F7ACF5F2AB32}"/>
      </w:docPartPr>
      <w:docPartBody>
        <w:p w:rsidR="00340FF9" w:rsidRDefault="00DC2689" w:rsidP="00DC2689">
          <w:pPr>
            <w:pStyle w:val="FF7E205352F246D0A1E878AE5AF4D1E85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0469BBE31A5D4E729724C8B1BC45A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5B015-B22A-46A8-9B79-A731ACB6728E}"/>
      </w:docPartPr>
      <w:docPartBody>
        <w:p w:rsidR="00340FF9" w:rsidRDefault="00DC2689" w:rsidP="00DC2689">
          <w:pPr>
            <w:pStyle w:val="0469BBE31A5D4E729724C8B1BC45A0575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CBBBD6A4EC274F7EAD7F009EA8399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D8C1B-E4F0-42EE-988C-8128DE7D7223}"/>
      </w:docPartPr>
      <w:docPartBody>
        <w:p w:rsidR="00340FF9" w:rsidRDefault="00DC2689" w:rsidP="00DC2689">
          <w:pPr>
            <w:pStyle w:val="CBBBD6A4EC274F7EAD7F009EA83996D25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249BEA81D35C4638924A41D8D7311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9C0F1-F298-4409-BE29-BAEC14D10347}"/>
      </w:docPartPr>
      <w:docPartBody>
        <w:p w:rsidR="00340FF9" w:rsidRDefault="00DC2689" w:rsidP="00DC2689">
          <w:pPr>
            <w:pStyle w:val="249BEA81D35C4638924A41D8D7311F465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14121AB95EF34D1FB8F8474FA65E7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69B54-1097-4145-8394-F0B364EDAE0B}"/>
      </w:docPartPr>
      <w:docPartBody>
        <w:p w:rsidR="00340FF9" w:rsidRDefault="00DC2689" w:rsidP="00DC2689">
          <w:pPr>
            <w:pStyle w:val="14121AB95EF34D1FB8F8474FA65E73BB5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C4F338FA44DF4F608339E8F1CEF3A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A3CAE-A43F-4D31-BD2D-219F5607FAAF}"/>
      </w:docPartPr>
      <w:docPartBody>
        <w:p w:rsidR="00340FF9" w:rsidRDefault="00DC2689" w:rsidP="00DC2689">
          <w:pPr>
            <w:pStyle w:val="C4F338FA44DF4F608339E8F1CEF3A5815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5099DC8CA99C4AEEA73ABCFC8B97C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BF802-FAFF-4A91-BDF1-7ADABBB2C9F4}"/>
      </w:docPartPr>
      <w:docPartBody>
        <w:p w:rsidR="00340FF9" w:rsidRDefault="00DC2689" w:rsidP="00DC2689">
          <w:pPr>
            <w:pStyle w:val="5099DC8CA99C4AEEA73ABCFC8B97C54B5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384C2F8B81D14EAB9E88E86D4A5AF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ADA30-B775-4B06-AC61-5057EE5615D0}"/>
      </w:docPartPr>
      <w:docPartBody>
        <w:p w:rsidR="00340FF9" w:rsidRDefault="00DC2689" w:rsidP="00DC2689">
          <w:pPr>
            <w:pStyle w:val="384C2F8B81D14EAB9E88E86D4A5AF88C5"/>
          </w:pPr>
          <w:r w:rsidRPr="00286463">
            <w:rPr>
              <w:rStyle w:val="Platzhaltertext"/>
              <w:rFonts w:ascii="Arial" w:hAnsi="Arial" w:cs="Arial"/>
            </w:rPr>
            <w:t>Selezionare.</w:t>
          </w:r>
        </w:p>
      </w:docPartBody>
    </w:docPart>
    <w:docPart>
      <w:docPartPr>
        <w:name w:val="1CAA2D5E8C86416F91E0542F6E5E8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B61D98-9F5E-4FFB-91C4-B94F07E6AB87}"/>
      </w:docPartPr>
      <w:docPartBody>
        <w:p w:rsidR="00340FF9" w:rsidRDefault="00DC2689" w:rsidP="00DC2689">
          <w:pPr>
            <w:pStyle w:val="1CAA2D5E8C86416F91E0542F6E5E87C84"/>
          </w:pPr>
          <w:r w:rsidRPr="00286463">
            <w:rPr>
              <w:rStyle w:val="Platzhaltertext"/>
              <w:rFonts w:ascii="Arial" w:hAnsi="Arial" w:cs="Arial"/>
            </w:rPr>
            <w:t>Selezionare.</w:t>
          </w:r>
        </w:p>
      </w:docPartBody>
    </w:docPart>
    <w:docPart>
      <w:docPartPr>
        <w:name w:val="734B0E51F49244FBBCD0C1C1B05B2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48A23-9846-4AB6-BEC5-09D0CC9C356A}"/>
      </w:docPartPr>
      <w:docPartBody>
        <w:p w:rsidR="00340FF9" w:rsidRDefault="00DC2689" w:rsidP="00DC2689">
          <w:pPr>
            <w:pStyle w:val="734B0E51F49244FBBCD0C1C1B05B2C444"/>
          </w:pPr>
          <w:r w:rsidRPr="00286463">
            <w:rPr>
              <w:rStyle w:val="Platzhaltertext"/>
              <w:rFonts w:ascii="Arial" w:hAnsi="Arial" w:cs="Arial"/>
            </w:rPr>
            <w:t>Selezionare.</w:t>
          </w:r>
        </w:p>
      </w:docPartBody>
    </w:docPart>
    <w:docPart>
      <w:docPartPr>
        <w:name w:val="C1E9BFEA392541948BB5AE1B1B99E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AE68C-A0D4-4391-A814-B1EEAB1E9379}"/>
      </w:docPartPr>
      <w:docPartBody>
        <w:p w:rsidR="00340FF9" w:rsidRDefault="00DC2689" w:rsidP="00DC2689">
          <w:pPr>
            <w:pStyle w:val="C1E9BFEA392541948BB5AE1B1B99E4FB4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CC68871ADE4C46FABA2F443AAF0CF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F4970-5506-4329-AFA8-39E669964F04}"/>
      </w:docPartPr>
      <w:docPartBody>
        <w:p w:rsidR="00340FF9" w:rsidRDefault="00DC2689" w:rsidP="00DC2689">
          <w:pPr>
            <w:pStyle w:val="CC68871ADE4C46FABA2F443AAF0CFC034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B7F09A4DB9A74020A9A2828D6E237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8FE5D6-CC7F-4369-923B-E2FE55C477FD}"/>
      </w:docPartPr>
      <w:docPartBody>
        <w:p w:rsidR="00340FF9" w:rsidRDefault="00DC2689" w:rsidP="00DC2689">
          <w:pPr>
            <w:pStyle w:val="B7F09A4DB9A74020A9A2828D6E2378554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EC698D3BDD954690B8B13ED6C3E51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8863B-2FB4-4432-BBDF-5054539D97C5}"/>
      </w:docPartPr>
      <w:docPartBody>
        <w:p w:rsidR="00340FF9" w:rsidRDefault="00DC2689" w:rsidP="00DC2689">
          <w:pPr>
            <w:pStyle w:val="EC698D3BDD954690B8B13ED6C3E51DB94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73D699E597A1481F9BFA7BB029C16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4901F-C824-4FDE-B02B-2168AC2D138C}"/>
      </w:docPartPr>
      <w:docPartBody>
        <w:p w:rsidR="00340FF9" w:rsidRDefault="00DC2689" w:rsidP="00DC2689">
          <w:pPr>
            <w:pStyle w:val="73D699E597A1481F9BFA7BB029C167C14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9ADA54C1C8A949D184DEB4322390E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E2B28-D097-4A9D-98D1-D1242FFDB406}"/>
      </w:docPartPr>
      <w:docPartBody>
        <w:p w:rsidR="00340FF9" w:rsidRDefault="00DC2689" w:rsidP="00DC2689">
          <w:pPr>
            <w:pStyle w:val="9ADA54C1C8A949D184DEB4322390E6D04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3E7CB25282994E6EA279F37CB4E85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E9D71-5A13-41EC-9F9F-B590062D7AB6}"/>
      </w:docPartPr>
      <w:docPartBody>
        <w:p w:rsidR="00340FF9" w:rsidRDefault="00DC2689" w:rsidP="00DC2689">
          <w:pPr>
            <w:pStyle w:val="3E7CB25282994E6EA279F37CB4E85C564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472D4A5E97F24E449B65358342538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54C59-2019-4DEE-A58C-CD618682905D}"/>
      </w:docPartPr>
      <w:docPartBody>
        <w:p w:rsidR="00340FF9" w:rsidRDefault="00DC2689" w:rsidP="00DC2689">
          <w:pPr>
            <w:pStyle w:val="472D4A5E97F24E449B6535834253813F4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75F1DB1C9ED442DFB8749BEF5C074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E83D2-40BF-4E61-B186-6D79395E4B4D}"/>
      </w:docPartPr>
      <w:docPartBody>
        <w:p w:rsidR="00340FF9" w:rsidRDefault="00DC2689" w:rsidP="00DC2689">
          <w:pPr>
            <w:pStyle w:val="75F1DB1C9ED442DFB8749BEF5C0741734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863F7D4A88184D7DB652E19BC9E03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C3A20-9671-4BD3-8504-23F3ABDC88C4}"/>
      </w:docPartPr>
      <w:docPartBody>
        <w:p w:rsidR="00340FF9" w:rsidRDefault="00DC2689" w:rsidP="00DC2689">
          <w:pPr>
            <w:pStyle w:val="863F7D4A88184D7DB652E19BC9E03DF64"/>
          </w:pPr>
          <w:r w:rsidRPr="00286463">
            <w:rPr>
              <w:rStyle w:val="Platzhaltertext"/>
              <w:rFonts w:ascii="Arial" w:hAnsi="Arial" w:cs="Arial"/>
            </w:rPr>
            <w:t>Selezionare.</w:t>
          </w:r>
        </w:p>
      </w:docPartBody>
    </w:docPart>
    <w:docPart>
      <w:docPartPr>
        <w:name w:val="3ABDD06B04274B209E1BCAB6DA833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CC95A-9336-4315-823F-E356AEAED312}"/>
      </w:docPartPr>
      <w:docPartBody>
        <w:p w:rsidR="00340FF9" w:rsidRDefault="00DC2689" w:rsidP="00DC2689">
          <w:pPr>
            <w:pStyle w:val="3ABDD06B04274B209E1BCAB6DA833C074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6BD8B4C6CCA9406F8B5B2AAFF3E8E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1BE72-FB9C-4B19-90C4-C3164BB29867}"/>
      </w:docPartPr>
      <w:docPartBody>
        <w:p w:rsidR="00340FF9" w:rsidRDefault="00DC2689" w:rsidP="00DC2689">
          <w:pPr>
            <w:pStyle w:val="6BD8B4C6CCA9406F8B5B2AAFF3E8E0134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F73ECB4DB9794F3F95780AA81AFE5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3A584-0E8A-4E70-9472-2E0CC3C5A1D0}"/>
      </w:docPartPr>
      <w:docPartBody>
        <w:p w:rsidR="00340FF9" w:rsidRDefault="00DC2689" w:rsidP="00DC2689">
          <w:pPr>
            <w:pStyle w:val="F73ECB4DB9794F3F95780AA81AFE53664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D088063A6D0540DEAFB2FCD717CA4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A4716-CB92-4EB0-9C38-7FC2B9E05F3C}"/>
      </w:docPartPr>
      <w:docPartBody>
        <w:p w:rsidR="00340FF9" w:rsidRDefault="00DC2689" w:rsidP="00DC2689">
          <w:pPr>
            <w:pStyle w:val="D088063A6D0540DEAFB2FCD717CA41314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6C809413A85647CCA9FB68E803D99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AC6BB0-BD07-46C4-9BC9-4903D937BBA7}"/>
      </w:docPartPr>
      <w:docPartBody>
        <w:p w:rsidR="00340FF9" w:rsidRDefault="00DC2689" w:rsidP="00DC2689">
          <w:pPr>
            <w:pStyle w:val="6C809413A85647CCA9FB68E803D9921C4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2897FA79ED1941C2934D1980E3F9D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347FE-2CB1-4B52-BA5B-FB9AF4141933}"/>
      </w:docPartPr>
      <w:docPartBody>
        <w:p w:rsidR="00340FF9" w:rsidRDefault="00340FF9" w:rsidP="00340FF9">
          <w:pPr>
            <w:pStyle w:val="2897FA79ED1941C2934D1980E3F9DA78"/>
          </w:pPr>
          <w:r w:rsidRPr="00E079B5">
            <w:rPr>
              <w:rStyle w:val="Platzhaltertext"/>
            </w:rPr>
            <w:t>Wählen Sie ein Element aus.</w:t>
          </w:r>
        </w:p>
      </w:docPartBody>
    </w:docPart>
    <w:docPart>
      <w:docPartPr>
        <w:name w:val="0EDD43E858D844EB92DC837EFD9C8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1012D-41B9-471B-824D-E531DA1B59AB}"/>
      </w:docPartPr>
      <w:docPartBody>
        <w:p w:rsidR="00340FF9" w:rsidRDefault="00DC2689" w:rsidP="00DC2689">
          <w:pPr>
            <w:pStyle w:val="0EDD43E858D844EB92DC837EFD9C87854"/>
          </w:pPr>
          <w:r w:rsidRPr="00286463">
            <w:rPr>
              <w:rStyle w:val="Platzhaltertext"/>
              <w:rFonts w:ascii="Arial" w:hAnsi="Arial" w:cs="Arial"/>
              <w:b/>
            </w:rPr>
            <w:t>_____</w:t>
          </w:r>
        </w:p>
      </w:docPartBody>
    </w:docPart>
    <w:docPart>
      <w:docPartPr>
        <w:name w:val="790A4E32C7B4469FB8ED275B36D51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3BECB-95A9-496C-9338-674453F9CB96}"/>
      </w:docPartPr>
      <w:docPartBody>
        <w:p w:rsidR="00340FF9" w:rsidRDefault="00DC2689" w:rsidP="00DC2689">
          <w:pPr>
            <w:pStyle w:val="790A4E32C7B4469FB8ED275B36D51E9C4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185B7BEFD6DA4BBBA31052768AE0D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47886-55A2-4354-AE79-D799D9486BE9}"/>
      </w:docPartPr>
      <w:docPartBody>
        <w:p w:rsidR="00340FF9" w:rsidRDefault="00DC2689" w:rsidP="00DC2689">
          <w:pPr>
            <w:pStyle w:val="185B7BEFD6DA4BBBA31052768AE0D20A4"/>
          </w:pPr>
          <w:r w:rsidRPr="00286463">
            <w:rPr>
              <w:rStyle w:val="Platzhaltertext"/>
              <w:rFonts w:ascii="Arial" w:hAnsi="Arial" w:cs="Arial"/>
              <w:b/>
            </w:rPr>
            <w:t>_____</w:t>
          </w:r>
        </w:p>
      </w:docPartBody>
    </w:docPart>
    <w:docPart>
      <w:docPartPr>
        <w:name w:val="07957FA918C04B42BED44821F08BB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92C82-E742-4A2B-8504-2E6397FB8EC5}"/>
      </w:docPartPr>
      <w:docPartBody>
        <w:p w:rsidR="00340FF9" w:rsidRDefault="00DC2689" w:rsidP="00DC2689">
          <w:pPr>
            <w:pStyle w:val="07957FA918C04B42BED44821F08BBA534"/>
          </w:pPr>
          <w:r w:rsidRPr="00286463">
            <w:rPr>
              <w:rStyle w:val="Platzhaltertext"/>
              <w:rFonts w:ascii="Arial" w:hAnsi="Arial" w:cs="Arial"/>
              <w:b/>
            </w:rPr>
            <w:t>_____</w:t>
          </w:r>
        </w:p>
      </w:docPartBody>
    </w:docPart>
    <w:docPart>
      <w:docPartPr>
        <w:name w:val="DCDC7C72676F4FE5B21E447856ED3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19815-59AF-4321-A145-D9B4FA8CD871}"/>
      </w:docPartPr>
      <w:docPartBody>
        <w:p w:rsidR="00340FF9" w:rsidRDefault="00DC2689" w:rsidP="00DC2689">
          <w:pPr>
            <w:pStyle w:val="DCDC7C72676F4FE5B21E447856ED3B954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DD546A98551147A1AA72940AB3311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7F1A1-BEAB-4F82-8E3C-D9F31D064A88}"/>
      </w:docPartPr>
      <w:docPartBody>
        <w:p w:rsidR="00340FF9" w:rsidRDefault="00DC2689" w:rsidP="00DC2689">
          <w:pPr>
            <w:pStyle w:val="DD546A98551147A1AA72940AB3311F5D4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270A19BE267C46C8A04087BF9DE0D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64BE8-DD30-4D78-9671-9B1A65C7E1AB}"/>
      </w:docPartPr>
      <w:docPartBody>
        <w:p w:rsidR="00340FF9" w:rsidRDefault="00DC2689" w:rsidP="00DC2689">
          <w:pPr>
            <w:pStyle w:val="270A19BE267C46C8A04087BF9DE0D2F54"/>
          </w:pPr>
          <w:r w:rsidRPr="00286463">
            <w:rPr>
              <w:rStyle w:val="Platzhaltertext"/>
              <w:rFonts w:ascii="Arial" w:hAnsi="Arial" w:cs="Arial"/>
              <w:b/>
            </w:rPr>
            <w:t>_____</w:t>
          </w:r>
        </w:p>
      </w:docPartBody>
    </w:docPart>
    <w:docPart>
      <w:docPartPr>
        <w:name w:val="7026646EC1A74332AD61821446D48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59D6A-6AFB-4B97-AA8F-1B97E9134862}"/>
      </w:docPartPr>
      <w:docPartBody>
        <w:p w:rsidR="00340FF9" w:rsidRDefault="00DC2689" w:rsidP="00DC2689">
          <w:pPr>
            <w:pStyle w:val="7026646EC1A74332AD61821446D480504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7A330ACF174248EF9025301C9D146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FCC0B-2664-4953-82CE-1422D544D8E9}"/>
      </w:docPartPr>
      <w:docPartBody>
        <w:p w:rsidR="00340FF9" w:rsidRDefault="00DC2689" w:rsidP="00DC2689">
          <w:pPr>
            <w:pStyle w:val="7A330ACF174248EF9025301C9D146D3C4"/>
          </w:pPr>
          <w:r w:rsidRPr="00286463">
            <w:rPr>
              <w:rStyle w:val="Platzhaltertext"/>
              <w:rFonts w:ascii="Arial" w:hAnsi="Arial" w:cs="Arial"/>
            </w:rPr>
            <w:t>_____</w:t>
          </w:r>
        </w:p>
      </w:docPartBody>
    </w:docPart>
    <w:docPart>
      <w:docPartPr>
        <w:name w:val="44F79DB52B49436A92EF2BF51467C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A5DFE-023A-43F6-9A32-7FE649844D79}"/>
      </w:docPartPr>
      <w:docPartBody>
        <w:p w:rsidR="00340FF9" w:rsidRDefault="00DC2689" w:rsidP="00DC2689">
          <w:pPr>
            <w:pStyle w:val="44F79DB52B49436A92EF2BF51467C46B4"/>
          </w:pPr>
          <w:r w:rsidRPr="00286463">
            <w:rPr>
              <w:rStyle w:val="Platzhaltertext"/>
              <w:rFonts w:ascii="Arial" w:hAnsi="Arial" w:cs="Arial"/>
              <w:b/>
            </w:rPr>
            <w:t>_____</w:t>
          </w:r>
        </w:p>
      </w:docPartBody>
    </w:docPart>
    <w:docPart>
      <w:docPartPr>
        <w:name w:val="5C38DDF23F514733A9B938F357A5D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DF4341-B8D3-4902-9271-637D96F6313A}"/>
      </w:docPartPr>
      <w:docPartBody>
        <w:p w:rsidR="00340FF9" w:rsidRDefault="00DC2689" w:rsidP="00DC2689">
          <w:pPr>
            <w:pStyle w:val="5C38DDF23F514733A9B938F357A5D9F74"/>
          </w:pPr>
          <w:r w:rsidRPr="00286463">
            <w:rPr>
              <w:rStyle w:val="Platzhaltertext"/>
              <w:rFonts w:ascii="Arial" w:hAnsi="Arial" w:cs="Arial"/>
            </w:rPr>
            <w:t>____</w:t>
          </w:r>
        </w:p>
      </w:docPartBody>
    </w:docPart>
    <w:docPart>
      <w:docPartPr>
        <w:name w:val="9FD9BFC72F95479F9B0F5EF16B847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8E25C6-5A0F-4200-8302-DEEEBBB8E5F5}"/>
      </w:docPartPr>
      <w:docPartBody>
        <w:p w:rsidR="00340FF9" w:rsidRDefault="00DC2689" w:rsidP="00DC2689">
          <w:pPr>
            <w:pStyle w:val="9FD9BFC72F95479F9B0F5EF16B8472B84"/>
          </w:pPr>
          <w:r w:rsidRPr="00286463">
            <w:rPr>
              <w:rFonts w:ascii="Arial" w:hAnsi="Arial" w:cs="Arial"/>
            </w:rPr>
            <w:t xml:space="preserve">________________________ </w:t>
          </w:r>
        </w:p>
      </w:docPartBody>
    </w:docPart>
    <w:docPart>
      <w:docPartPr>
        <w:name w:val="8D0324D7A755444CA18DD1917E198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2AB61-C417-405E-BEBA-1D1601757E10}"/>
      </w:docPartPr>
      <w:docPartBody>
        <w:p w:rsidR="00340FF9" w:rsidRDefault="00DC2689" w:rsidP="00DC2689">
          <w:pPr>
            <w:pStyle w:val="8D0324D7A755444CA18DD1917E198F3D4"/>
          </w:pPr>
          <w:r w:rsidRPr="00286463">
            <w:rPr>
              <w:rFonts w:ascii="Arial" w:hAnsi="Arial" w:cs="Arial"/>
            </w:rPr>
            <w:t xml:space="preserve">________________________ </w:t>
          </w:r>
        </w:p>
      </w:docPartBody>
    </w:docPart>
    <w:docPart>
      <w:docPartPr>
        <w:name w:val="CF6F764E8B804EBA8887FD59F99C7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6765F-0899-43BF-834C-A3D3AAFB5294}"/>
      </w:docPartPr>
      <w:docPartBody>
        <w:p w:rsidR="00340FF9" w:rsidRDefault="00DC2689" w:rsidP="00DC2689">
          <w:pPr>
            <w:pStyle w:val="CF6F764E8B804EBA8887FD59F99C75204"/>
          </w:pPr>
          <w:r w:rsidRPr="00286463">
            <w:rPr>
              <w:rFonts w:ascii="Arial" w:hAnsi="Arial" w:cs="Arial"/>
            </w:rPr>
            <w:t xml:space="preserve">________________________ </w:t>
          </w:r>
        </w:p>
      </w:docPartBody>
    </w:docPart>
    <w:docPart>
      <w:docPartPr>
        <w:name w:val="EA1B5D6EAA2C49A6BC8D5247545A8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36811-577F-44C9-B679-A4B42F0A603C}"/>
      </w:docPartPr>
      <w:docPartBody>
        <w:p w:rsidR="00340FF9" w:rsidRDefault="00DC2689" w:rsidP="00DC2689">
          <w:pPr>
            <w:pStyle w:val="EA1B5D6EAA2C49A6BC8D5247545A8BF44"/>
          </w:pPr>
          <w:r w:rsidRPr="00286463">
            <w:rPr>
              <w:rFonts w:ascii="Arial" w:hAnsi="Arial" w:cs="Arial"/>
            </w:rPr>
            <w:t xml:space="preserve">________________________ </w:t>
          </w:r>
        </w:p>
      </w:docPartBody>
    </w:docPart>
    <w:docPart>
      <w:docPartPr>
        <w:name w:val="323B439260574C77852A36CDD6CF7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60BEC-5D2A-4787-9F27-E5136C111696}"/>
      </w:docPartPr>
      <w:docPartBody>
        <w:p w:rsidR="00340FF9" w:rsidRDefault="00DC2689" w:rsidP="00DC2689">
          <w:pPr>
            <w:pStyle w:val="323B439260574C77852A36CDD6CF702B4"/>
          </w:pPr>
          <w:r w:rsidRPr="00286463">
            <w:rPr>
              <w:rFonts w:ascii="Arial" w:hAnsi="Arial" w:cs="Arial"/>
            </w:rPr>
            <w:t xml:space="preserve">______________________________________________ </w:t>
          </w:r>
        </w:p>
      </w:docPartBody>
    </w:docPart>
    <w:docPart>
      <w:docPartPr>
        <w:name w:val="9497E200FC7946CB842BC88F5BFD4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047F9-2273-44E3-93FB-49BAFDD352A8}"/>
      </w:docPartPr>
      <w:docPartBody>
        <w:p w:rsidR="00643C88" w:rsidRDefault="00DC2689" w:rsidP="00DC2689">
          <w:pPr>
            <w:pStyle w:val="9497E200FC7946CB842BC88F5BFD4A5F4"/>
          </w:pPr>
          <w:r w:rsidRPr="00286463">
            <w:rPr>
              <w:rStyle w:val="Platzhaltertext"/>
              <w:rFonts w:ascii="Arial" w:hAnsi="Arial" w:cs="Arial"/>
            </w:rPr>
            <w:t>____</w:t>
          </w:r>
        </w:p>
      </w:docPartBody>
    </w:docPart>
    <w:docPart>
      <w:docPartPr>
        <w:name w:val="C48624E3F2234180A95DAF062C73DB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B1411-30EC-435F-B2C4-24D403C479AC}"/>
      </w:docPartPr>
      <w:docPartBody>
        <w:p w:rsidR="00FA1BD8" w:rsidRDefault="00C7253F" w:rsidP="00C7253F">
          <w:pPr>
            <w:pStyle w:val="C48624E3F2234180A95DAF062C73DB09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5DA00-F574-448D-A4C1-BE5E82632CEC}"/>
      </w:docPartPr>
      <w:docPartBody>
        <w:p w:rsidR="00DC2689" w:rsidRDefault="00DC2689">
          <w:r w:rsidRPr="0036683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Corporate S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orporate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25"/>
    <w:rsid w:val="00340FF9"/>
    <w:rsid w:val="0046573D"/>
    <w:rsid w:val="00482762"/>
    <w:rsid w:val="00556005"/>
    <w:rsid w:val="00643C88"/>
    <w:rsid w:val="008A0EA7"/>
    <w:rsid w:val="008D6EFC"/>
    <w:rsid w:val="00921BE3"/>
    <w:rsid w:val="00B90F25"/>
    <w:rsid w:val="00C7253F"/>
    <w:rsid w:val="00DC2689"/>
    <w:rsid w:val="00E11BCB"/>
    <w:rsid w:val="00FA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2689"/>
    <w:rPr>
      <w:color w:val="808080"/>
    </w:rPr>
  </w:style>
  <w:style w:type="paragraph" w:customStyle="1" w:styleId="F9E8399D992E40898664A8B98715D3D9">
    <w:name w:val="F9E8399D992E40898664A8B98715D3D9"/>
    <w:rsid w:val="00B90F25"/>
  </w:style>
  <w:style w:type="paragraph" w:customStyle="1" w:styleId="895EA050A601497EB46406D63F09363E">
    <w:name w:val="895EA050A601497EB46406D63F09363E"/>
    <w:rsid w:val="00340FF9"/>
  </w:style>
  <w:style w:type="paragraph" w:customStyle="1" w:styleId="895EA050A601497EB46406D63F09363E1">
    <w:name w:val="895EA050A601497EB46406D63F09363E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9E8399D992E40898664A8B98715D3D91">
    <w:name w:val="F9E8399D992E40898664A8B98715D3D9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895EA050A601497EB46406D63F09363E2">
    <w:name w:val="895EA050A601497EB46406D63F09363E2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9E8399D992E40898664A8B98715D3D92">
    <w:name w:val="F9E8399D992E40898664A8B98715D3D92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B5DDDE3E7034106B0559CF841A4972A">
    <w:name w:val="1B5DDDE3E7034106B0559CF841A4972A"/>
    <w:rsid w:val="00340FF9"/>
  </w:style>
  <w:style w:type="paragraph" w:customStyle="1" w:styleId="733033E600744BED977D0FFCE01F2CDC">
    <w:name w:val="733033E600744BED977D0FFCE01F2CDC"/>
    <w:rsid w:val="00340FF9"/>
  </w:style>
  <w:style w:type="paragraph" w:customStyle="1" w:styleId="CE264128935B4A23B38218E8F3D96608">
    <w:name w:val="CE264128935B4A23B38218E8F3D96608"/>
    <w:rsid w:val="00340FF9"/>
  </w:style>
  <w:style w:type="paragraph" w:customStyle="1" w:styleId="28EAB220C6214851A347A3A106583785">
    <w:name w:val="28EAB220C6214851A347A3A106583785"/>
    <w:rsid w:val="00340FF9"/>
  </w:style>
  <w:style w:type="paragraph" w:customStyle="1" w:styleId="895EA050A601497EB46406D63F09363E3">
    <w:name w:val="895EA050A601497EB46406D63F09363E3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B5DDDE3E7034106B0559CF841A4972A1">
    <w:name w:val="1B5DDDE3E7034106B0559CF841A4972A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33033E600744BED977D0FFCE01F2CDC1">
    <w:name w:val="733033E600744BED977D0FFCE01F2CDC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E264128935B4A23B38218E8F3D966081">
    <w:name w:val="CE264128935B4A23B38218E8F3D96608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8EAB220C6214851A347A3A1065837851">
    <w:name w:val="28EAB220C6214851A347A3A106583785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9E8399D992E40898664A8B98715D3D93">
    <w:name w:val="F9E8399D992E40898664A8B98715D3D93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B01A15A1453147628BF427B2DEBC16B3">
    <w:name w:val="B01A15A1453147628BF427B2DEBC16B3"/>
    <w:rsid w:val="00340FF9"/>
  </w:style>
  <w:style w:type="paragraph" w:customStyle="1" w:styleId="ACECEAB7AF1740A7A5256570CF93D699">
    <w:name w:val="ACECEAB7AF1740A7A5256570CF93D699"/>
    <w:rsid w:val="00340FF9"/>
  </w:style>
  <w:style w:type="paragraph" w:customStyle="1" w:styleId="A15C7E864B7A4AF6A1B533DBA3EA7C2E">
    <w:name w:val="A15C7E864B7A4AF6A1B533DBA3EA7C2E"/>
    <w:rsid w:val="00340FF9"/>
  </w:style>
  <w:style w:type="paragraph" w:customStyle="1" w:styleId="77EF404F32184A3EBD30EB38AC2C338A">
    <w:name w:val="77EF404F32184A3EBD30EB38AC2C338A"/>
    <w:rsid w:val="00340FF9"/>
  </w:style>
  <w:style w:type="paragraph" w:customStyle="1" w:styleId="895EA050A601497EB46406D63F09363E4">
    <w:name w:val="895EA050A601497EB46406D63F09363E4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B5DDDE3E7034106B0559CF841A4972A2">
    <w:name w:val="1B5DDDE3E7034106B0559CF841A4972A2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33033E600744BED977D0FFCE01F2CDC2">
    <w:name w:val="733033E600744BED977D0FFCE01F2CDC2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E264128935B4A23B38218E8F3D966082">
    <w:name w:val="CE264128935B4A23B38218E8F3D966082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8EAB220C6214851A347A3A1065837852">
    <w:name w:val="28EAB220C6214851A347A3A1065837852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B01A15A1453147628BF427B2DEBC16B31">
    <w:name w:val="B01A15A1453147628BF427B2DEBC16B3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ACECEAB7AF1740A7A5256570CF93D6991">
    <w:name w:val="ACECEAB7AF1740A7A5256570CF93D699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A15C7E864B7A4AF6A1B533DBA3EA7C2E1">
    <w:name w:val="A15C7E864B7A4AF6A1B533DBA3EA7C2E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7EF404F32184A3EBD30EB38AC2C338A1">
    <w:name w:val="77EF404F32184A3EBD30EB38AC2C338A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9E8399D992E40898664A8B98715D3D94">
    <w:name w:val="F9E8399D992E40898664A8B98715D3D94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1FA123B73E74D76BDED73C14247A78E">
    <w:name w:val="D1FA123B73E74D76BDED73C14247A78E"/>
    <w:rsid w:val="00340FF9"/>
  </w:style>
  <w:style w:type="paragraph" w:customStyle="1" w:styleId="1E0B267E07194BB488076F9930E1805F">
    <w:name w:val="1E0B267E07194BB488076F9930E1805F"/>
    <w:rsid w:val="00340FF9"/>
  </w:style>
  <w:style w:type="paragraph" w:customStyle="1" w:styleId="DD0CE01CF824402AA441EBF96839A48F">
    <w:name w:val="DD0CE01CF824402AA441EBF96839A48F"/>
    <w:rsid w:val="00340FF9"/>
  </w:style>
  <w:style w:type="paragraph" w:customStyle="1" w:styleId="4D549E980C0D4B90BF146D12BA1A12E8">
    <w:name w:val="4D549E980C0D4B90BF146D12BA1A12E8"/>
    <w:rsid w:val="00340FF9"/>
  </w:style>
  <w:style w:type="paragraph" w:customStyle="1" w:styleId="BF5A223E575540AFB27444510B649318">
    <w:name w:val="BF5A223E575540AFB27444510B649318"/>
    <w:rsid w:val="00340FF9"/>
  </w:style>
  <w:style w:type="paragraph" w:customStyle="1" w:styleId="F799D8AC455B4D10A0AD8E216EF07AF1">
    <w:name w:val="F799D8AC455B4D10A0AD8E216EF07AF1"/>
    <w:rsid w:val="00340FF9"/>
  </w:style>
  <w:style w:type="paragraph" w:customStyle="1" w:styleId="10A7497B88C147A19FBF7AA58DC819BA">
    <w:name w:val="10A7497B88C147A19FBF7AA58DC819BA"/>
    <w:rsid w:val="00340FF9"/>
  </w:style>
  <w:style w:type="paragraph" w:customStyle="1" w:styleId="1E1029EFB8654BB2BFE45DD69F11E3C9">
    <w:name w:val="1E1029EFB8654BB2BFE45DD69F11E3C9"/>
    <w:rsid w:val="00340FF9"/>
  </w:style>
  <w:style w:type="paragraph" w:customStyle="1" w:styleId="DCC577B8DC10444A9381A6E758C62231">
    <w:name w:val="DCC577B8DC10444A9381A6E758C62231"/>
    <w:rsid w:val="00340FF9"/>
  </w:style>
  <w:style w:type="paragraph" w:customStyle="1" w:styleId="079DDCD56F2A49B2B793C5B7286C66A6">
    <w:name w:val="079DDCD56F2A49B2B793C5B7286C66A6"/>
    <w:rsid w:val="00340FF9"/>
  </w:style>
  <w:style w:type="paragraph" w:customStyle="1" w:styleId="669339562107411D9B41A0EFF25AB3BC">
    <w:name w:val="669339562107411D9B41A0EFF25AB3BC"/>
    <w:rsid w:val="00340FF9"/>
  </w:style>
  <w:style w:type="paragraph" w:customStyle="1" w:styleId="CC7351190BD64453AA5FC4F8DB7AB067">
    <w:name w:val="CC7351190BD64453AA5FC4F8DB7AB067"/>
    <w:rsid w:val="00340FF9"/>
  </w:style>
  <w:style w:type="paragraph" w:customStyle="1" w:styleId="25C6CE5F2AAD43A5A2DC0ABD5B7E35E3">
    <w:name w:val="25C6CE5F2AAD43A5A2DC0ABD5B7E35E3"/>
    <w:rsid w:val="00340FF9"/>
  </w:style>
  <w:style w:type="paragraph" w:customStyle="1" w:styleId="1E1029EFB8654BB2BFE45DD69F11E3C91">
    <w:name w:val="1E1029EFB8654BB2BFE45DD69F11E3C9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CC577B8DC10444A9381A6E758C622311">
    <w:name w:val="DCC577B8DC10444A9381A6E758C62231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079DDCD56F2A49B2B793C5B7286C66A61">
    <w:name w:val="079DDCD56F2A49B2B793C5B7286C66A6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669339562107411D9B41A0EFF25AB3BC1">
    <w:name w:val="669339562107411D9B41A0EFF25AB3BC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C7351190BD64453AA5FC4F8DB7AB0671">
    <w:name w:val="CC7351190BD64453AA5FC4F8DB7AB067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5C6CE5F2AAD43A5A2DC0ABD5B7E35E31">
    <w:name w:val="25C6CE5F2AAD43A5A2DC0ABD5B7E35E3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895EA050A601497EB46406D63F09363E5">
    <w:name w:val="895EA050A601497EB46406D63F09363E5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B5DDDE3E7034106B0559CF841A4972A3">
    <w:name w:val="1B5DDDE3E7034106B0559CF841A4972A3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33033E600744BED977D0FFCE01F2CDC3">
    <w:name w:val="733033E600744BED977D0FFCE01F2CDC3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E264128935B4A23B38218E8F3D966083">
    <w:name w:val="CE264128935B4A23B38218E8F3D966083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8EAB220C6214851A347A3A1065837853">
    <w:name w:val="28EAB220C6214851A347A3A1065837853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B01A15A1453147628BF427B2DEBC16B32">
    <w:name w:val="B01A15A1453147628BF427B2DEBC16B32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ACECEAB7AF1740A7A5256570CF93D6992">
    <w:name w:val="ACECEAB7AF1740A7A5256570CF93D6992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A15C7E864B7A4AF6A1B533DBA3EA7C2E2">
    <w:name w:val="A15C7E864B7A4AF6A1B533DBA3EA7C2E2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7EF404F32184A3EBD30EB38AC2C338A2">
    <w:name w:val="77EF404F32184A3EBD30EB38AC2C338A2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9E8399D992E40898664A8B98715D3D95">
    <w:name w:val="F9E8399D992E40898664A8B98715D3D95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0ED5449466F040A49574DF8499B8146D">
    <w:name w:val="0ED5449466F040A49574DF8499B8146D"/>
    <w:rsid w:val="00340FF9"/>
  </w:style>
  <w:style w:type="paragraph" w:customStyle="1" w:styleId="C4B6B2FDF7244DE18143C654FC2EA656">
    <w:name w:val="C4B6B2FDF7244DE18143C654FC2EA656"/>
    <w:rsid w:val="00340FF9"/>
  </w:style>
  <w:style w:type="paragraph" w:customStyle="1" w:styleId="5610B8DAD21542B79F3AB93E73D65AFA">
    <w:name w:val="5610B8DAD21542B79F3AB93E73D65AFA"/>
    <w:rsid w:val="00340FF9"/>
  </w:style>
  <w:style w:type="paragraph" w:customStyle="1" w:styleId="E1CAD5D938624FB281CC230BE607EC24">
    <w:name w:val="E1CAD5D938624FB281CC230BE607EC24"/>
    <w:rsid w:val="00340FF9"/>
  </w:style>
  <w:style w:type="paragraph" w:customStyle="1" w:styleId="E566F03A4DBE4D7DA907A3AB25F44C27">
    <w:name w:val="E566F03A4DBE4D7DA907A3AB25F44C27"/>
    <w:rsid w:val="00340FF9"/>
  </w:style>
  <w:style w:type="paragraph" w:customStyle="1" w:styleId="CD949913098B40EB994EE56A99848E5F">
    <w:name w:val="CD949913098B40EB994EE56A99848E5F"/>
    <w:rsid w:val="00340FF9"/>
  </w:style>
  <w:style w:type="paragraph" w:customStyle="1" w:styleId="F96BF5EB62A14B97A5F10075737B86F3">
    <w:name w:val="F96BF5EB62A14B97A5F10075737B86F3"/>
    <w:rsid w:val="00340FF9"/>
  </w:style>
  <w:style w:type="paragraph" w:customStyle="1" w:styleId="897770870E374290AF3441CBC92CD8BB">
    <w:name w:val="897770870E374290AF3441CBC92CD8BB"/>
    <w:rsid w:val="00340FF9"/>
  </w:style>
  <w:style w:type="paragraph" w:customStyle="1" w:styleId="94EEC705EE1D4581B9EBF25426C0814F">
    <w:name w:val="94EEC705EE1D4581B9EBF25426C0814F"/>
    <w:rsid w:val="00340FF9"/>
  </w:style>
  <w:style w:type="paragraph" w:customStyle="1" w:styleId="3C953EE3FE53437EAE4A5EE875E55D38">
    <w:name w:val="3C953EE3FE53437EAE4A5EE875E55D38"/>
    <w:rsid w:val="00340FF9"/>
  </w:style>
  <w:style w:type="paragraph" w:customStyle="1" w:styleId="40CC7E9D465C49BC8C82EE42B41CEEEB">
    <w:name w:val="40CC7E9D465C49BC8C82EE42B41CEEEB"/>
    <w:rsid w:val="00340FF9"/>
  </w:style>
  <w:style w:type="paragraph" w:customStyle="1" w:styleId="F842037C87DD44E9839D8CD54CAAC462">
    <w:name w:val="F842037C87DD44E9839D8CD54CAAC462"/>
    <w:rsid w:val="00340FF9"/>
  </w:style>
  <w:style w:type="paragraph" w:customStyle="1" w:styleId="7B00EC19E0534F57BD325C90AFC4F5C1">
    <w:name w:val="7B00EC19E0534F57BD325C90AFC4F5C1"/>
    <w:rsid w:val="00340FF9"/>
  </w:style>
  <w:style w:type="paragraph" w:customStyle="1" w:styleId="A6AA24A8EE634209AE9E5AAE5FDF1186">
    <w:name w:val="A6AA24A8EE634209AE9E5AAE5FDF1186"/>
    <w:rsid w:val="00340FF9"/>
  </w:style>
  <w:style w:type="paragraph" w:customStyle="1" w:styleId="DE0D1E1C2EF34437AD7AC52EF34DC64C">
    <w:name w:val="DE0D1E1C2EF34437AD7AC52EF34DC64C"/>
    <w:rsid w:val="00340FF9"/>
  </w:style>
  <w:style w:type="paragraph" w:customStyle="1" w:styleId="F774444CB0B7486C8D7F85FE5DACE71B">
    <w:name w:val="F774444CB0B7486C8D7F85FE5DACE71B"/>
    <w:rsid w:val="00340FF9"/>
  </w:style>
  <w:style w:type="paragraph" w:customStyle="1" w:styleId="3863509DF64E4425ABD69529E55883D9">
    <w:name w:val="3863509DF64E4425ABD69529E55883D9"/>
    <w:rsid w:val="00340FF9"/>
  </w:style>
  <w:style w:type="paragraph" w:customStyle="1" w:styleId="A544DCB4AE8F44ACAEE22003BD2502D3">
    <w:name w:val="A544DCB4AE8F44ACAEE22003BD2502D3"/>
    <w:rsid w:val="00340FF9"/>
  </w:style>
  <w:style w:type="paragraph" w:customStyle="1" w:styleId="1E1029EFB8654BB2BFE45DD69F11E3C92">
    <w:name w:val="1E1029EFB8654BB2BFE45DD69F11E3C92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CC577B8DC10444A9381A6E758C622312">
    <w:name w:val="DCC577B8DC10444A9381A6E758C622312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079DDCD56F2A49B2B793C5B7286C66A62">
    <w:name w:val="079DDCD56F2A49B2B793C5B7286C66A62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669339562107411D9B41A0EFF25AB3BC2">
    <w:name w:val="669339562107411D9B41A0EFF25AB3BC2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C7351190BD64453AA5FC4F8DB7AB0672">
    <w:name w:val="CC7351190BD64453AA5FC4F8DB7AB0672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5C6CE5F2AAD43A5A2DC0ABD5B7E35E32">
    <w:name w:val="25C6CE5F2AAD43A5A2DC0ABD5B7E35E32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B00EC19E0534F57BD325C90AFC4F5C11">
    <w:name w:val="7B00EC19E0534F57BD325C90AFC4F5C1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A6AA24A8EE634209AE9E5AAE5FDF11861">
    <w:name w:val="A6AA24A8EE634209AE9E5AAE5FDF1186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E0D1E1C2EF34437AD7AC52EF34DC64C1">
    <w:name w:val="DE0D1E1C2EF34437AD7AC52EF34DC64C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774444CB0B7486C8D7F85FE5DACE71B1">
    <w:name w:val="F774444CB0B7486C8D7F85FE5DACE71B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3863509DF64E4425ABD69529E55883D91">
    <w:name w:val="3863509DF64E4425ABD69529E55883D9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895EA050A601497EB46406D63F09363E6">
    <w:name w:val="895EA050A601497EB46406D63F09363E6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B5DDDE3E7034106B0559CF841A4972A4">
    <w:name w:val="1B5DDDE3E7034106B0559CF841A4972A4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33033E600744BED977D0FFCE01F2CDC4">
    <w:name w:val="733033E600744BED977D0FFCE01F2CDC4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E264128935B4A23B38218E8F3D966084">
    <w:name w:val="CE264128935B4A23B38218E8F3D966084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8EAB220C6214851A347A3A1065837854">
    <w:name w:val="28EAB220C6214851A347A3A1065837854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B01A15A1453147628BF427B2DEBC16B33">
    <w:name w:val="B01A15A1453147628BF427B2DEBC16B33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ACECEAB7AF1740A7A5256570CF93D6993">
    <w:name w:val="ACECEAB7AF1740A7A5256570CF93D6993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A15C7E864B7A4AF6A1B533DBA3EA7C2E3">
    <w:name w:val="A15C7E864B7A4AF6A1B533DBA3EA7C2E3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7EF404F32184A3EBD30EB38AC2C338A3">
    <w:name w:val="77EF404F32184A3EBD30EB38AC2C338A3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9E8399D992E40898664A8B98715D3D96">
    <w:name w:val="F9E8399D992E40898664A8B98715D3D96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E8EB395B57D2430DB30A08061352B6B3">
    <w:name w:val="E8EB395B57D2430DB30A08061352B6B3"/>
    <w:rsid w:val="00340FF9"/>
  </w:style>
  <w:style w:type="paragraph" w:customStyle="1" w:styleId="B03555C48F9F418B805C4529E04847B2">
    <w:name w:val="B03555C48F9F418B805C4529E04847B2"/>
    <w:rsid w:val="00340FF9"/>
  </w:style>
  <w:style w:type="paragraph" w:customStyle="1" w:styleId="D3880B010CF54C01BAB84F6B575AECA6">
    <w:name w:val="D3880B010CF54C01BAB84F6B575AECA6"/>
    <w:rsid w:val="00340FF9"/>
  </w:style>
  <w:style w:type="paragraph" w:customStyle="1" w:styleId="B694634E1D2A4B5EA6FF3670BC3F3E26">
    <w:name w:val="B694634E1D2A4B5EA6FF3670BC3F3E26"/>
    <w:rsid w:val="00340FF9"/>
  </w:style>
  <w:style w:type="paragraph" w:customStyle="1" w:styleId="3723147DE5334D6FAA4AB819A9EBCD1F">
    <w:name w:val="3723147DE5334D6FAA4AB819A9EBCD1F"/>
    <w:rsid w:val="00340FF9"/>
  </w:style>
  <w:style w:type="paragraph" w:customStyle="1" w:styleId="BB2DF366892047E99DB081F797AF1873">
    <w:name w:val="BB2DF366892047E99DB081F797AF1873"/>
    <w:rsid w:val="00340FF9"/>
  </w:style>
  <w:style w:type="paragraph" w:customStyle="1" w:styleId="910AB0DDC2E94DDDA15D2FF5836F8A0B">
    <w:name w:val="910AB0DDC2E94DDDA15D2FF5836F8A0B"/>
    <w:rsid w:val="00340FF9"/>
  </w:style>
  <w:style w:type="paragraph" w:customStyle="1" w:styleId="12BAB740157A4E7EA9DA28FDFD690467">
    <w:name w:val="12BAB740157A4E7EA9DA28FDFD690467"/>
    <w:rsid w:val="00340FF9"/>
  </w:style>
  <w:style w:type="paragraph" w:customStyle="1" w:styleId="44AFF229509645C0A4663B56257EE41D">
    <w:name w:val="44AFF229509645C0A4663B56257EE41D"/>
    <w:rsid w:val="00340FF9"/>
  </w:style>
  <w:style w:type="paragraph" w:customStyle="1" w:styleId="7385BEE1BEF24BAB81E7E133A1222AD9">
    <w:name w:val="7385BEE1BEF24BAB81E7E133A1222AD9"/>
    <w:rsid w:val="00340FF9"/>
  </w:style>
  <w:style w:type="paragraph" w:customStyle="1" w:styleId="FF7E205352F246D0A1E878AE5AF4D1E8">
    <w:name w:val="FF7E205352F246D0A1E878AE5AF4D1E8"/>
    <w:rsid w:val="00340FF9"/>
  </w:style>
  <w:style w:type="paragraph" w:customStyle="1" w:styleId="0469BBE31A5D4E729724C8B1BC45A057">
    <w:name w:val="0469BBE31A5D4E729724C8B1BC45A057"/>
    <w:rsid w:val="00340FF9"/>
  </w:style>
  <w:style w:type="paragraph" w:customStyle="1" w:styleId="CBBBD6A4EC274F7EAD7F009EA83996D2">
    <w:name w:val="CBBBD6A4EC274F7EAD7F009EA83996D2"/>
    <w:rsid w:val="00340FF9"/>
  </w:style>
  <w:style w:type="paragraph" w:customStyle="1" w:styleId="249BEA81D35C4638924A41D8D7311F46">
    <w:name w:val="249BEA81D35C4638924A41D8D7311F46"/>
    <w:rsid w:val="00340FF9"/>
  </w:style>
  <w:style w:type="paragraph" w:customStyle="1" w:styleId="14121AB95EF34D1FB8F8474FA65E73BB">
    <w:name w:val="14121AB95EF34D1FB8F8474FA65E73BB"/>
    <w:rsid w:val="00340FF9"/>
  </w:style>
  <w:style w:type="paragraph" w:customStyle="1" w:styleId="C4F338FA44DF4F608339E8F1CEF3A581">
    <w:name w:val="C4F338FA44DF4F608339E8F1CEF3A581"/>
    <w:rsid w:val="00340FF9"/>
  </w:style>
  <w:style w:type="paragraph" w:customStyle="1" w:styleId="5099DC8CA99C4AEEA73ABCFC8B97C54B">
    <w:name w:val="5099DC8CA99C4AEEA73ABCFC8B97C54B"/>
    <w:rsid w:val="00340FF9"/>
  </w:style>
  <w:style w:type="paragraph" w:customStyle="1" w:styleId="384C2F8B81D14EAB9E88E86D4A5AF88C">
    <w:name w:val="384C2F8B81D14EAB9E88E86D4A5AF88C"/>
    <w:rsid w:val="00340FF9"/>
  </w:style>
  <w:style w:type="paragraph" w:customStyle="1" w:styleId="1E1029EFB8654BB2BFE45DD69F11E3C93">
    <w:name w:val="1E1029EFB8654BB2BFE45DD69F11E3C93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CC577B8DC10444A9381A6E758C622313">
    <w:name w:val="DCC577B8DC10444A9381A6E758C622313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079DDCD56F2A49B2B793C5B7286C66A63">
    <w:name w:val="079DDCD56F2A49B2B793C5B7286C66A63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669339562107411D9B41A0EFF25AB3BC3">
    <w:name w:val="669339562107411D9B41A0EFF25AB3BC3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C7351190BD64453AA5FC4F8DB7AB0673">
    <w:name w:val="CC7351190BD64453AA5FC4F8DB7AB0673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5C6CE5F2AAD43A5A2DC0ABD5B7E35E33">
    <w:name w:val="25C6CE5F2AAD43A5A2DC0ABD5B7E35E33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B00EC19E0534F57BD325C90AFC4F5C12">
    <w:name w:val="7B00EC19E0534F57BD325C90AFC4F5C12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A6AA24A8EE634209AE9E5AAE5FDF11862">
    <w:name w:val="A6AA24A8EE634209AE9E5AAE5FDF11862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E0D1E1C2EF34437AD7AC52EF34DC64C2">
    <w:name w:val="DE0D1E1C2EF34437AD7AC52EF34DC64C2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774444CB0B7486C8D7F85FE5DACE71B2">
    <w:name w:val="F774444CB0B7486C8D7F85FE5DACE71B2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3863509DF64E4425ABD69529E55883D92">
    <w:name w:val="3863509DF64E4425ABD69529E55883D92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385BEE1BEF24BAB81E7E133A1222AD91">
    <w:name w:val="7385BEE1BEF24BAB81E7E133A1222AD9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F7E205352F246D0A1E878AE5AF4D1E81">
    <w:name w:val="FF7E205352F246D0A1E878AE5AF4D1E8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0469BBE31A5D4E729724C8B1BC45A0571">
    <w:name w:val="0469BBE31A5D4E729724C8B1BC45A057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BBBD6A4EC274F7EAD7F009EA83996D21">
    <w:name w:val="CBBBD6A4EC274F7EAD7F009EA83996D2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49BEA81D35C4638924A41D8D7311F461">
    <w:name w:val="249BEA81D35C4638924A41D8D7311F46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4121AB95EF34D1FB8F8474FA65E73BB1">
    <w:name w:val="14121AB95EF34D1FB8F8474FA65E73BB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4F338FA44DF4F608339E8F1CEF3A5811">
    <w:name w:val="C4F338FA44DF4F608339E8F1CEF3A581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5099DC8CA99C4AEEA73ABCFC8B97C54B1">
    <w:name w:val="5099DC8CA99C4AEEA73ABCFC8B97C54B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384C2F8B81D14EAB9E88E86D4A5AF88C1">
    <w:name w:val="384C2F8B81D14EAB9E88E86D4A5AF88C1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895EA050A601497EB46406D63F09363E7">
    <w:name w:val="895EA050A601497EB46406D63F09363E7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B5DDDE3E7034106B0559CF841A4972A5">
    <w:name w:val="1B5DDDE3E7034106B0559CF841A4972A5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33033E600744BED977D0FFCE01F2CDC5">
    <w:name w:val="733033E600744BED977D0FFCE01F2CDC5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E264128935B4A23B38218E8F3D966085">
    <w:name w:val="CE264128935B4A23B38218E8F3D966085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8EAB220C6214851A347A3A1065837855">
    <w:name w:val="28EAB220C6214851A347A3A1065837855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B01A15A1453147628BF427B2DEBC16B34">
    <w:name w:val="B01A15A1453147628BF427B2DEBC16B34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ACECEAB7AF1740A7A5256570CF93D6994">
    <w:name w:val="ACECEAB7AF1740A7A5256570CF93D6994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A15C7E864B7A4AF6A1B533DBA3EA7C2E4">
    <w:name w:val="A15C7E864B7A4AF6A1B533DBA3EA7C2E4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7EF404F32184A3EBD30EB38AC2C338A4">
    <w:name w:val="77EF404F32184A3EBD30EB38AC2C338A4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9E8399D992E40898664A8B98715D3D97">
    <w:name w:val="F9E8399D992E40898664A8B98715D3D97"/>
    <w:rsid w:val="00340FF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CAA2D5E8C86416F91E0542F6E5E87C8">
    <w:name w:val="1CAA2D5E8C86416F91E0542F6E5E87C8"/>
    <w:rsid w:val="00340FF9"/>
  </w:style>
  <w:style w:type="paragraph" w:customStyle="1" w:styleId="734B0E51F49244FBBCD0C1C1B05B2C44">
    <w:name w:val="734B0E51F49244FBBCD0C1C1B05B2C44"/>
    <w:rsid w:val="00340FF9"/>
  </w:style>
  <w:style w:type="paragraph" w:customStyle="1" w:styleId="C1E9BFEA392541948BB5AE1B1B99E4FB">
    <w:name w:val="C1E9BFEA392541948BB5AE1B1B99E4FB"/>
    <w:rsid w:val="00340FF9"/>
  </w:style>
  <w:style w:type="paragraph" w:customStyle="1" w:styleId="CC68871ADE4C46FABA2F443AAF0CFC03">
    <w:name w:val="CC68871ADE4C46FABA2F443AAF0CFC03"/>
    <w:rsid w:val="00340FF9"/>
  </w:style>
  <w:style w:type="paragraph" w:customStyle="1" w:styleId="B7F09A4DB9A74020A9A2828D6E237855">
    <w:name w:val="B7F09A4DB9A74020A9A2828D6E237855"/>
    <w:rsid w:val="00340FF9"/>
  </w:style>
  <w:style w:type="paragraph" w:customStyle="1" w:styleId="EC698D3BDD954690B8B13ED6C3E51DB9">
    <w:name w:val="EC698D3BDD954690B8B13ED6C3E51DB9"/>
    <w:rsid w:val="00340FF9"/>
  </w:style>
  <w:style w:type="paragraph" w:customStyle="1" w:styleId="73D699E597A1481F9BFA7BB029C167C1">
    <w:name w:val="73D699E597A1481F9BFA7BB029C167C1"/>
    <w:rsid w:val="00340FF9"/>
  </w:style>
  <w:style w:type="paragraph" w:customStyle="1" w:styleId="9ADA54C1C8A949D184DEB4322390E6D0">
    <w:name w:val="9ADA54C1C8A949D184DEB4322390E6D0"/>
    <w:rsid w:val="00340FF9"/>
  </w:style>
  <w:style w:type="paragraph" w:customStyle="1" w:styleId="3E7CB25282994E6EA279F37CB4E85C56">
    <w:name w:val="3E7CB25282994E6EA279F37CB4E85C56"/>
    <w:rsid w:val="00340FF9"/>
  </w:style>
  <w:style w:type="paragraph" w:customStyle="1" w:styleId="472D4A5E97F24E449B6535834253813F">
    <w:name w:val="472D4A5E97F24E449B6535834253813F"/>
    <w:rsid w:val="00340FF9"/>
  </w:style>
  <w:style w:type="paragraph" w:customStyle="1" w:styleId="75F1DB1C9ED442DFB8749BEF5C074173">
    <w:name w:val="75F1DB1C9ED442DFB8749BEF5C074173"/>
    <w:rsid w:val="00340FF9"/>
  </w:style>
  <w:style w:type="paragraph" w:customStyle="1" w:styleId="863F7D4A88184D7DB652E19BC9E03DF6">
    <w:name w:val="863F7D4A88184D7DB652E19BC9E03DF6"/>
    <w:rsid w:val="00340FF9"/>
  </w:style>
  <w:style w:type="paragraph" w:customStyle="1" w:styleId="A8CF0ED757E24F81A74A3FAE46E87F11">
    <w:name w:val="A8CF0ED757E24F81A74A3FAE46E87F11"/>
    <w:rsid w:val="00340FF9"/>
  </w:style>
  <w:style w:type="paragraph" w:customStyle="1" w:styleId="BE0F4A42AA3D421A8C7A246514EFB550">
    <w:name w:val="BE0F4A42AA3D421A8C7A246514EFB550"/>
    <w:rsid w:val="00340FF9"/>
  </w:style>
  <w:style w:type="paragraph" w:customStyle="1" w:styleId="5426F859826B44ECBBD4D42DE527FBFA">
    <w:name w:val="5426F859826B44ECBBD4D42DE527FBFA"/>
    <w:rsid w:val="00340FF9"/>
  </w:style>
  <w:style w:type="paragraph" w:customStyle="1" w:styleId="79D2A7E8C5F64AC088D7F5D1E9AEA9F1">
    <w:name w:val="79D2A7E8C5F64AC088D7F5D1E9AEA9F1"/>
    <w:rsid w:val="00340FF9"/>
  </w:style>
  <w:style w:type="paragraph" w:customStyle="1" w:styleId="80185236D0AE4F8EABDC6E4417030477">
    <w:name w:val="80185236D0AE4F8EABDC6E4417030477"/>
    <w:rsid w:val="00340FF9"/>
  </w:style>
  <w:style w:type="paragraph" w:customStyle="1" w:styleId="0D5761152DCB4358973B3B6F7BA888FE">
    <w:name w:val="0D5761152DCB4358973B3B6F7BA888FE"/>
    <w:rsid w:val="00340FF9"/>
  </w:style>
  <w:style w:type="paragraph" w:customStyle="1" w:styleId="04F23151D5B74E7BA824E0244743944B">
    <w:name w:val="04F23151D5B74E7BA824E0244743944B"/>
    <w:rsid w:val="00340FF9"/>
  </w:style>
  <w:style w:type="paragraph" w:customStyle="1" w:styleId="3ABDD06B04274B209E1BCAB6DA833C07">
    <w:name w:val="3ABDD06B04274B209E1BCAB6DA833C07"/>
    <w:rsid w:val="00340FF9"/>
  </w:style>
  <w:style w:type="paragraph" w:customStyle="1" w:styleId="6BD8B4C6CCA9406F8B5B2AAFF3E8E013">
    <w:name w:val="6BD8B4C6CCA9406F8B5B2AAFF3E8E013"/>
    <w:rsid w:val="00340FF9"/>
  </w:style>
  <w:style w:type="paragraph" w:customStyle="1" w:styleId="F73ECB4DB9794F3F95780AA81AFE5366">
    <w:name w:val="F73ECB4DB9794F3F95780AA81AFE5366"/>
    <w:rsid w:val="00340FF9"/>
  </w:style>
  <w:style w:type="paragraph" w:customStyle="1" w:styleId="D088063A6D0540DEAFB2FCD717CA4131">
    <w:name w:val="D088063A6D0540DEAFB2FCD717CA4131"/>
    <w:rsid w:val="00340FF9"/>
  </w:style>
  <w:style w:type="paragraph" w:customStyle="1" w:styleId="6C809413A85647CCA9FB68E803D9921C">
    <w:name w:val="6C809413A85647CCA9FB68E803D9921C"/>
    <w:rsid w:val="00340FF9"/>
  </w:style>
  <w:style w:type="paragraph" w:customStyle="1" w:styleId="2897FA79ED1941C2934D1980E3F9DA78">
    <w:name w:val="2897FA79ED1941C2934D1980E3F9DA78"/>
    <w:rsid w:val="00340FF9"/>
  </w:style>
  <w:style w:type="paragraph" w:customStyle="1" w:styleId="0EDD43E858D844EB92DC837EFD9C8785">
    <w:name w:val="0EDD43E858D844EB92DC837EFD9C8785"/>
    <w:rsid w:val="00340FF9"/>
  </w:style>
  <w:style w:type="paragraph" w:customStyle="1" w:styleId="8E46ADB641714FC3853F4EA960DBBF5A">
    <w:name w:val="8E46ADB641714FC3853F4EA960DBBF5A"/>
    <w:rsid w:val="00340FF9"/>
  </w:style>
  <w:style w:type="paragraph" w:customStyle="1" w:styleId="FC2F8B7B7488493389E2B17830192C08">
    <w:name w:val="FC2F8B7B7488493389E2B17830192C08"/>
    <w:rsid w:val="00340FF9"/>
  </w:style>
  <w:style w:type="paragraph" w:customStyle="1" w:styleId="F41F98CA2B994ECBA42E4C0ECE6AA2A8">
    <w:name w:val="F41F98CA2B994ECBA42E4C0ECE6AA2A8"/>
    <w:rsid w:val="00340FF9"/>
  </w:style>
  <w:style w:type="paragraph" w:customStyle="1" w:styleId="4F3DE1E763DE461E898B55D8918A7D38">
    <w:name w:val="4F3DE1E763DE461E898B55D8918A7D38"/>
    <w:rsid w:val="00340FF9"/>
  </w:style>
  <w:style w:type="paragraph" w:customStyle="1" w:styleId="790A4E32C7B4469FB8ED275B36D51E9C">
    <w:name w:val="790A4E32C7B4469FB8ED275B36D51E9C"/>
    <w:rsid w:val="00340FF9"/>
  </w:style>
  <w:style w:type="paragraph" w:customStyle="1" w:styleId="185B7BEFD6DA4BBBA31052768AE0D20A">
    <w:name w:val="185B7BEFD6DA4BBBA31052768AE0D20A"/>
    <w:rsid w:val="00340FF9"/>
  </w:style>
  <w:style w:type="paragraph" w:customStyle="1" w:styleId="07957FA918C04B42BED44821F08BBA53">
    <w:name w:val="07957FA918C04B42BED44821F08BBA53"/>
    <w:rsid w:val="00340FF9"/>
  </w:style>
  <w:style w:type="paragraph" w:customStyle="1" w:styleId="DCDC7C72676F4FE5B21E447856ED3B95">
    <w:name w:val="DCDC7C72676F4FE5B21E447856ED3B95"/>
    <w:rsid w:val="00340FF9"/>
  </w:style>
  <w:style w:type="paragraph" w:customStyle="1" w:styleId="DD546A98551147A1AA72940AB3311F5D">
    <w:name w:val="DD546A98551147A1AA72940AB3311F5D"/>
    <w:rsid w:val="00340FF9"/>
  </w:style>
  <w:style w:type="paragraph" w:customStyle="1" w:styleId="270A19BE267C46C8A04087BF9DE0D2F5">
    <w:name w:val="270A19BE267C46C8A04087BF9DE0D2F5"/>
    <w:rsid w:val="00340FF9"/>
  </w:style>
  <w:style w:type="paragraph" w:customStyle="1" w:styleId="7026646EC1A74332AD61821446D48050">
    <w:name w:val="7026646EC1A74332AD61821446D48050"/>
    <w:rsid w:val="00340FF9"/>
  </w:style>
  <w:style w:type="paragraph" w:customStyle="1" w:styleId="7A330ACF174248EF9025301C9D146D3C">
    <w:name w:val="7A330ACF174248EF9025301C9D146D3C"/>
    <w:rsid w:val="00340FF9"/>
  </w:style>
  <w:style w:type="paragraph" w:customStyle="1" w:styleId="44F79DB52B49436A92EF2BF51467C46B">
    <w:name w:val="44F79DB52B49436A92EF2BF51467C46B"/>
    <w:rsid w:val="00340FF9"/>
  </w:style>
  <w:style w:type="paragraph" w:customStyle="1" w:styleId="5C38DDF23F514733A9B938F357A5D9F7">
    <w:name w:val="5C38DDF23F514733A9B938F357A5D9F7"/>
    <w:rsid w:val="00340FF9"/>
  </w:style>
  <w:style w:type="paragraph" w:customStyle="1" w:styleId="687AE5C9A0BD4D0DAE4B2A8F2C63AB4B">
    <w:name w:val="687AE5C9A0BD4D0DAE4B2A8F2C63AB4B"/>
    <w:rsid w:val="00340FF9"/>
  </w:style>
  <w:style w:type="paragraph" w:customStyle="1" w:styleId="9FD9BFC72F95479F9B0F5EF16B8472B8">
    <w:name w:val="9FD9BFC72F95479F9B0F5EF16B8472B8"/>
    <w:rsid w:val="00340FF9"/>
  </w:style>
  <w:style w:type="paragraph" w:customStyle="1" w:styleId="8D0324D7A755444CA18DD1917E198F3D">
    <w:name w:val="8D0324D7A755444CA18DD1917E198F3D"/>
    <w:rsid w:val="00340FF9"/>
  </w:style>
  <w:style w:type="paragraph" w:customStyle="1" w:styleId="CF6F764E8B804EBA8887FD59F99C7520">
    <w:name w:val="CF6F764E8B804EBA8887FD59F99C7520"/>
    <w:rsid w:val="00340FF9"/>
  </w:style>
  <w:style w:type="paragraph" w:customStyle="1" w:styleId="EA1B5D6EAA2C49A6BC8D5247545A8BF4">
    <w:name w:val="EA1B5D6EAA2C49A6BC8D5247545A8BF4"/>
    <w:rsid w:val="00340FF9"/>
  </w:style>
  <w:style w:type="paragraph" w:customStyle="1" w:styleId="323B439260574C77852A36CDD6CF702B">
    <w:name w:val="323B439260574C77852A36CDD6CF702B"/>
    <w:rsid w:val="00340FF9"/>
  </w:style>
  <w:style w:type="paragraph" w:customStyle="1" w:styleId="0F96A546C63140D6910E23D55D61A8AD">
    <w:name w:val="0F96A546C63140D6910E23D55D61A8AD"/>
    <w:rsid w:val="008D6EFC"/>
  </w:style>
  <w:style w:type="paragraph" w:customStyle="1" w:styleId="9497E200FC7946CB842BC88F5BFD4A5F">
    <w:name w:val="9497E200FC7946CB842BC88F5BFD4A5F"/>
    <w:rsid w:val="008D6EFC"/>
  </w:style>
  <w:style w:type="paragraph" w:customStyle="1" w:styleId="1E1029EFB8654BB2BFE45DD69F11E3C94">
    <w:name w:val="1E1029EFB8654BB2BFE45DD69F11E3C94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CC577B8DC10444A9381A6E758C622314">
    <w:name w:val="DCC577B8DC10444A9381A6E758C622314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079DDCD56F2A49B2B793C5B7286C66A64">
    <w:name w:val="079DDCD56F2A49B2B793C5B7286C66A64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669339562107411D9B41A0EFF25AB3BC4">
    <w:name w:val="669339562107411D9B41A0EFF25AB3BC4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C7351190BD64453AA5FC4F8DB7AB0674">
    <w:name w:val="CC7351190BD64453AA5FC4F8DB7AB0674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5C6CE5F2AAD43A5A2DC0ABD5B7E35E34">
    <w:name w:val="25C6CE5F2AAD43A5A2DC0ABD5B7E35E34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B00EC19E0534F57BD325C90AFC4F5C13">
    <w:name w:val="7B00EC19E0534F57BD325C90AFC4F5C13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A6AA24A8EE634209AE9E5AAE5FDF11863">
    <w:name w:val="A6AA24A8EE634209AE9E5AAE5FDF11863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E0D1E1C2EF34437AD7AC52EF34DC64C3">
    <w:name w:val="DE0D1E1C2EF34437AD7AC52EF34DC64C3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774444CB0B7486C8D7F85FE5DACE71B3">
    <w:name w:val="F774444CB0B7486C8D7F85FE5DACE71B3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3863509DF64E4425ABD69529E55883D93">
    <w:name w:val="3863509DF64E4425ABD69529E55883D93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385BEE1BEF24BAB81E7E133A1222AD92">
    <w:name w:val="7385BEE1BEF24BAB81E7E133A1222AD92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F7E205352F246D0A1E878AE5AF4D1E82">
    <w:name w:val="FF7E205352F246D0A1E878AE5AF4D1E82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0469BBE31A5D4E729724C8B1BC45A0572">
    <w:name w:val="0469BBE31A5D4E729724C8B1BC45A0572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BBBD6A4EC274F7EAD7F009EA83996D22">
    <w:name w:val="CBBBD6A4EC274F7EAD7F009EA83996D22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49BEA81D35C4638924A41D8D7311F462">
    <w:name w:val="249BEA81D35C4638924A41D8D7311F462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4121AB95EF34D1FB8F8474FA65E73BB2">
    <w:name w:val="14121AB95EF34D1FB8F8474FA65E73BB2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4F338FA44DF4F608339E8F1CEF3A5812">
    <w:name w:val="C4F338FA44DF4F608339E8F1CEF3A5812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5099DC8CA99C4AEEA73ABCFC8B97C54B2">
    <w:name w:val="5099DC8CA99C4AEEA73ABCFC8B97C54B2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384C2F8B81D14EAB9E88E86D4A5AF88C2">
    <w:name w:val="384C2F8B81D14EAB9E88E86D4A5AF88C2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CAA2D5E8C86416F91E0542F6E5E87C81">
    <w:name w:val="1CAA2D5E8C86416F91E0542F6E5E87C8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34B0E51F49244FBBCD0C1C1B05B2C441">
    <w:name w:val="734B0E51F49244FBBCD0C1C1B05B2C44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1E9BFEA392541948BB5AE1B1B99E4FB1">
    <w:name w:val="C1E9BFEA392541948BB5AE1B1B99E4FB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C68871ADE4C46FABA2F443AAF0CFC031">
    <w:name w:val="CC68871ADE4C46FABA2F443AAF0CFC03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B7F09A4DB9A74020A9A2828D6E2378551">
    <w:name w:val="B7F09A4DB9A74020A9A2828D6E237855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EC698D3BDD954690B8B13ED6C3E51DB91">
    <w:name w:val="EC698D3BDD954690B8B13ED6C3E51DB9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3D699E597A1481F9BFA7BB029C167C11">
    <w:name w:val="73D699E597A1481F9BFA7BB029C167C1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9ADA54C1C8A949D184DEB4322390E6D01">
    <w:name w:val="9ADA54C1C8A949D184DEB4322390E6D0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3E7CB25282994E6EA279F37CB4E85C561">
    <w:name w:val="3E7CB25282994E6EA279F37CB4E85C56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472D4A5E97F24E449B6535834253813F1">
    <w:name w:val="472D4A5E97F24E449B6535834253813F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5F1DB1C9ED442DFB8749BEF5C0741731">
    <w:name w:val="75F1DB1C9ED442DFB8749BEF5C074173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863F7D4A88184D7DB652E19BC9E03DF61">
    <w:name w:val="863F7D4A88184D7DB652E19BC9E03DF6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3ABDD06B04274B209E1BCAB6DA833C071">
    <w:name w:val="3ABDD06B04274B209E1BCAB6DA833C07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6BD8B4C6CCA9406F8B5B2AAFF3E8E0131">
    <w:name w:val="6BD8B4C6CCA9406F8B5B2AAFF3E8E013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73ECB4DB9794F3F95780AA81AFE53661">
    <w:name w:val="F73ECB4DB9794F3F95780AA81AFE5366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088063A6D0540DEAFB2FCD717CA41311">
    <w:name w:val="D088063A6D0540DEAFB2FCD717CA4131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6C809413A85647CCA9FB68E803D9921C1">
    <w:name w:val="6C809413A85647CCA9FB68E803D9921C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895EA050A601497EB46406D63F09363E8">
    <w:name w:val="895EA050A601497EB46406D63F09363E8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B5DDDE3E7034106B0559CF841A4972A6">
    <w:name w:val="1B5DDDE3E7034106B0559CF841A4972A6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33033E600744BED977D0FFCE01F2CDC6">
    <w:name w:val="733033E600744BED977D0FFCE01F2CDC6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E264128935B4A23B38218E8F3D966086">
    <w:name w:val="CE264128935B4A23B38218E8F3D966086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8EAB220C6214851A347A3A1065837856">
    <w:name w:val="28EAB220C6214851A347A3A1065837856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B01A15A1453147628BF427B2DEBC16B35">
    <w:name w:val="B01A15A1453147628BF427B2DEBC16B35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0EDD43E858D844EB92DC837EFD9C87851">
    <w:name w:val="0EDD43E858D844EB92DC837EFD9C8785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70A19BE267C46C8A04087BF9DE0D2F51">
    <w:name w:val="270A19BE267C46C8A04087BF9DE0D2F5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026646EC1A74332AD61821446D480501">
    <w:name w:val="7026646EC1A74332AD61821446D48050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A330ACF174248EF9025301C9D146D3C1">
    <w:name w:val="7A330ACF174248EF9025301C9D146D3C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44F79DB52B49436A92EF2BF51467C46B1">
    <w:name w:val="44F79DB52B49436A92EF2BF51467C46B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90A4E32C7B4469FB8ED275B36D51E9C1">
    <w:name w:val="790A4E32C7B4469FB8ED275B36D51E9C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85B7BEFD6DA4BBBA31052768AE0D20A1">
    <w:name w:val="185B7BEFD6DA4BBBA31052768AE0D20A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07957FA918C04B42BED44821F08BBA531">
    <w:name w:val="07957FA918C04B42BED44821F08BBA53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CDC7C72676F4FE5B21E447856ED3B951">
    <w:name w:val="DCDC7C72676F4FE5B21E447856ED3B95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D546A98551147A1AA72940AB3311F5D1">
    <w:name w:val="DD546A98551147A1AA72940AB3311F5D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5C38DDF23F514733A9B938F357A5D9F71">
    <w:name w:val="5C38DDF23F514733A9B938F357A5D9F7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9497E200FC7946CB842BC88F5BFD4A5F1">
    <w:name w:val="9497E200FC7946CB842BC88F5BFD4A5F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ACECEAB7AF1740A7A5256570CF93D6995">
    <w:name w:val="ACECEAB7AF1740A7A5256570CF93D6995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A15C7E864B7A4AF6A1B533DBA3EA7C2E5">
    <w:name w:val="A15C7E864B7A4AF6A1B533DBA3EA7C2E5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7EF404F32184A3EBD30EB38AC2C338A5">
    <w:name w:val="77EF404F32184A3EBD30EB38AC2C338A5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9FD9BFC72F95479F9B0F5EF16B8472B81">
    <w:name w:val="9FD9BFC72F95479F9B0F5EF16B8472B8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8D0324D7A755444CA18DD1917E198F3D1">
    <w:name w:val="8D0324D7A755444CA18DD1917E198F3D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F6F764E8B804EBA8887FD59F99C75201">
    <w:name w:val="CF6F764E8B804EBA8887FD59F99C7520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EA1B5D6EAA2C49A6BC8D5247545A8BF41">
    <w:name w:val="EA1B5D6EAA2C49A6BC8D5247545A8BF4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323B439260574C77852A36CDD6CF702B1">
    <w:name w:val="323B439260574C77852A36CDD6CF702B1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9E8399D992E40898664A8B98715D3D98">
    <w:name w:val="F9E8399D992E40898664A8B98715D3D98"/>
    <w:rsid w:val="00643C8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48624E3F2234180A95DAF062C73DB09">
    <w:name w:val="C48624E3F2234180A95DAF062C73DB09"/>
    <w:rsid w:val="00C7253F"/>
  </w:style>
  <w:style w:type="paragraph" w:customStyle="1" w:styleId="1E1029EFB8654BB2BFE45DD69F11E3C95">
    <w:name w:val="1E1029EFB8654BB2BFE45DD69F11E3C95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CC577B8DC10444A9381A6E758C622315">
    <w:name w:val="DCC577B8DC10444A9381A6E758C622315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079DDCD56F2A49B2B793C5B7286C66A65">
    <w:name w:val="079DDCD56F2A49B2B793C5B7286C66A65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669339562107411D9B41A0EFF25AB3BC5">
    <w:name w:val="669339562107411D9B41A0EFF25AB3BC5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C7351190BD64453AA5FC4F8DB7AB0675">
    <w:name w:val="CC7351190BD64453AA5FC4F8DB7AB0675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5C6CE5F2AAD43A5A2DC0ABD5B7E35E35">
    <w:name w:val="25C6CE5F2AAD43A5A2DC0ABD5B7E35E35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B00EC19E0534F57BD325C90AFC4F5C14">
    <w:name w:val="7B00EC19E0534F57BD325C90AFC4F5C14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A6AA24A8EE634209AE9E5AAE5FDF11864">
    <w:name w:val="A6AA24A8EE634209AE9E5AAE5FDF11864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E0D1E1C2EF34437AD7AC52EF34DC64C4">
    <w:name w:val="DE0D1E1C2EF34437AD7AC52EF34DC64C4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774444CB0B7486C8D7F85FE5DACE71B4">
    <w:name w:val="F774444CB0B7486C8D7F85FE5DACE71B4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3863509DF64E4425ABD69529E55883D94">
    <w:name w:val="3863509DF64E4425ABD69529E55883D94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385BEE1BEF24BAB81E7E133A1222AD93">
    <w:name w:val="7385BEE1BEF24BAB81E7E133A1222AD93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F7E205352F246D0A1E878AE5AF4D1E83">
    <w:name w:val="FF7E205352F246D0A1E878AE5AF4D1E83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0469BBE31A5D4E729724C8B1BC45A0573">
    <w:name w:val="0469BBE31A5D4E729724C8B1BC45A0573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BBBD6A4EC274F7EAD7F009EA83996D23">
    <w:name w:val="CBBBD6A4EC274F7EAD7F009EA83996D23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49BEA81D35C4638924A41D8D7311F463">
    <w:name w:val="249BEA81D35C4638924A41D8D7311F463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4121AB95EF34D1FB8F8474FA65E73BB3">
    <w:name w:val="14121AB95EF34D1FB8F8474FA65E73BB3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4F338FA44DF4F608339E8F1CEF3A5813">
    <w:name w:val="C4F338FA44DF4F608339E8F1CEF3A5813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5099DC8CA99C4AEEA73ABCFC8B97C54B3">
    <w:name w:val="5099DC8CA99C4AEEA73ABCFC8B97C54B3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384C2F8B81D14EAB9E88E86D4A5AF88C3">
    <w:name w:val="384C2F8B81D14EAB9E88E86D4A5AF88C3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CAA2D5E8C86416F91E0542F6E5E87C82">
    <w:name w:val="1CAA2D5E8C86416F91E0542F6E5E87C8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34B0E51F49244FBBCD0C1C1B05B2C442">
    <w:name w:val="734B0E51F49244FBBCD0C1C1B05B2C44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1E9BFEA392541948BB5AE1B1B99E4FB2">
    <w:name w:val="C1E9BFEA392541948BB5AE1B1B99E4FB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C68871ADE4C46FABA2F443AAF0CFC032">
    <w:name w:val="CC68871ADE4C46FABA2F443AAF0CFC03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B7F09A4DB9A74020A9A2828D6E2378552">
    <w:name w:val="B7F09A4DB9A74020A9A2828D6E237855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EC698D3BDD954690B8B13ED6C3E51DB92">
    <w:name w:val="EC698D3BDD954690B8B13ED6C3E51DB9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3D699E597A1481F9BFA7BB029C167C12">
    <w:name w:val="73D699E597A1481F9BFA7BB029C167C1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9ADA54C1C8A949D184DEB4322390E6D02">
    <w:name w:val="9ADA54C1C8A949D184DEB4322390E6D0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3E7CB25282994E6EA279F37CB4E85C562">
    <w:name w:val="3E7CB25282994E6EA279F37CB4E85C56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472D4A5E97F24E449B6535834253813F2">
    <w:name w:val="472D4A5E97F24E449B6535834253813F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5F1DB1C9ED442DFB8749BEF5C0741732">
    <w:name w:val="75F1DB1C9ED442DFB8749BEF5C074173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863F7D4A88184D7DB652E19BC9E03DF62">
    <w:name w:val="863F7D4A88184D7DB652E19BC9E03DF6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3ABDD06B04274B209E1BCAB6DA833C072">
    <w:name w:val="3ABDD06B04274B209E1BCAB6DA833C07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6BD8B4C6CCA9406F8B5B2AAFF3E8E0132">
    <w:name w:val="6BD8B4C6CCA9406F8B5B2AAFF3E8E013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73ECB4DB9794F3F95780AA81AFE53662">
    <w:name w:val="F73ECB4DB9794F3F95780AA81AFE5366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088063A6D0540DEAFB2FCD717CA41312">
    <w:name w:val="D088063A6D0540DEAFB2FCD717CA4131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6C809413A85647CCA9FB68E803D9921C2">
    <w:name w:val="6C809413A85647CCA9FB68E803D9921C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895EA050A601497EB46406D63F09363E9">
    <w:name w:val="895EA050A601497EB46406D63F09363E9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B5DDDE3E7034106B0559CF841A4972A7">
    <w:name w:val="1B5DDDE3E7034106B0559CF841A4972A7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33033E600744BED977D0FFCE01F2CDC7">
    <w:name w:val="733033E600744BED977D0FFCE01F2CDC7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E264128935B4A23B38218E8F3D966087">
    <w:name w:val="CE264128935B4A23B38218E8F3D966087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8EAB220C6214851A347A3A1065837857">
    <w:name w:val="28EAB220C6214851A347A3A1065837857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B01A15A1453147628BF427B2DEBC16B36">
    <w:name w:val="B01A15A1453147628BF427B2DEBC16B36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0EDD43E858D844EB92DC837EFD9C87852">
    <w:name w:val="0EDD43E858D844EB92DC837EFD9C8785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70A19BE267C46C8A04087BF9DE0D2F52">
    <w:name w:val="270A19BE267C46C8A04087BF9DE0D2F5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026646EC1A74332AD61821446D480502">
    <w:name w:val="7026646EC1A74332AD61821446D48050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A330ACF174248EF9025301C9D146D3C2">
    <w:name w:val="7A330ACF174248EF9025301C9D146D3C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44F79DB52B49436A92EF2BF51467C46B2">
    <w:name w:val="44F79DB52B49436A92EF2BF51467C46B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90A4E32C7B4469FB8ED275B36D51E9C2">
    <w:name w:val="790A4E32C7B4469FB8ED275B36D51E9C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85B7BEFD6DA4BBBA31052768AE0D20A2">
    <w:name w:val="185B7BEFD6DA4BBBA31052768AE0D20A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07957FA918C04B42BED44821F08BBA532">
    <w:name w:val="07957FA918C04B42BED44821F08BBA53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CDC7C72676F4FE5B21E447856ED3B952">
    <w:name w:val="DCDC7C72676F4FE5B21E447856ED3B95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D546A98551147A1AA72940AB3311F5D2">
    <w:name w:val="DD546A98551147A1AA72940AB3311F5D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5C38DDF23F514733A9B938F357A5D9F72">
    <w:name w:val="5C38DDF23F514733A9B938F357A5D9F7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9497E200FC7946CB842BC88F5BFD4A5F2">
    <w:name w:val="9497E200FC7946CB842BC88F5BFD4A5F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ACECEAB7AF1740A7A5256570CF93D6996">
    <w:name w:val="ACECEAB7AF1740A7A5256570CF93D6996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A15C7E864B7A4AF6A1B533DBA3EA7C2E6">
    <w:name w:val="A15C7E864B7A4AF6A1B533DBA3EA7C2E6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7EF404F32184A3EBD30EB38AC2C338A6">
    <w:name w:val="77EF404F32184A3EBD30EB38AC2C338A6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9FD9BFC72F95479F9B0F5EF16B8472B82">
    <w:name w:val="9FD9BFC72F95479F9B0F5EF16B8472B8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8D0324D7A755444CA18DD1917E198F3D2">
    <w:name w:val="8D0324D7A755444CA18DD1917E198F3D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F6F764E8B804EBA8887FD59F99C75202">
    <w:name w:val="CF6F764E8B804EBA8887FD59F99C7520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EA1B5D6EAA2C49A6BC8D5247545A8BF42">
    <w:name w:val="EA1B5D6EAA2C49A6BC8D5247545A8BF4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323B439260574C77852A36CDD6CF702B2">
    <w:name w:val="323B439260574C77852A36CDD6CF702B2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9E8399D992E40898664A8B98715D3D99">
    <w:name w:val="F9E8399D992E40898664A8B98715D3D99"/>
    <w:rsid w:val="00C7253F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E1029EFB8654BB2BFE45DD69F11E3C96">
    <w:name w:val="1E1029EFB8654BB2BFE45DD69F11E3C96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CC577B8DC10444A9381A6E758C622316">
    <w:name w:val="DCC577B8DC10444A9381A6E758C622316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079DDCD56F2A49B2B793C5B7286C66A66">
    <w:name w:val="079DDCD56F2A49B2B793C5B7286C66A66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669339562107411D9B41A0EFF25AB3BC6">
    <w:name w:val="669339562107411D9B41A0EFF25AB3BC6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C7351190BD64453AA5FC4F8DB7AB0676">
    <w:name w:val="CC7351190BD64453AA5FC4F8DB7AB0676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5C6CE5F2AAD43A5A2DC0ABD5B7E35E36">
    <w:name w:val="25C6CE5F2AAD43A5A2DC0ABD5B7E35E36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B00EC19E0534F57BD325C90AFC4F5C15">
    <w:name w:val="7B00EC19E0534F57BD325C90AFC4F5C15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A6AA24A8EE634209AE9E5AAE5FDF11865">
    <w:name w:val="A6AA24A8EE634209AE9E5AAE5FDF11865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E0D1E1C2EF34437AD7AC52EF34DC64C5">
    <w:name w:val="DE0D1E1C2EF34437AD7AC52EF34DC64C5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774444CB0B7486C8D7F85FE5DACE71B5">
    <w:name w:val="F774444CB0B7486C8D7F85FE5DACE71B5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3863509DF64E4425ABD69529E55883D95">
    <w:name w:val="3863509DF64E4425ABD69529E55883D95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385BEE1BEF24BAB81E7E133A1222AD94">
    <w:name w:val="7385BEE1BEF24BAB81E7E133A1222AD94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F7E205352F246D0A1E878AE5AF4D1E84">
    <w:name w:val="FF7E205352F246D0A1E878AE5AF4D1E84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0469BBE31A5D4E729724C8B1BC45A0574">
    <w:name w:val="0469BBE31A5D4E729724C8B1BC45A0574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BBBD6A4EC274F7EAD7F009EA83996D24">
    <w:name w:val="CBBBD6A4EC274F7EAD7F009EA83996D24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49BEA81D35C4638924A41D8D7311F464">
    <w:name w:val="249BEA81D35C4638924A41D8D7311F464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4121AB95EF34D1FB8F8474FA65E73BB4">
    <w:name w:val="14121AB95EF34D1FB8F8474FA65E73BB4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4F338FA44DF4F608339E8F1CEF3A5814">
    <w:name w:val="C4F338FA44DF4F608339E8F1CEF3A5814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5099DC8CA99C4AEEA73ABCFC8B97C54B4">
    <w:name w:val="5099DC8CA99C4AEEA73ABCFC8B97C54B4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384C2F8B81D14EAB9E88E86D4A5AF88C4">
    <w:name w:val="384C2F8B81D14EAB9E88E86D4A5AF88C4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CAA2D5E8C86416F91E0542F6E5E87C83">
    <w:name w:val="1CAA2D5E8C86416F91E0542F6E5E87C8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34B0E51F49244FBBCD0C1C1B05B2C443">
    <w:name w:val="734B0E51F49244FBBCD0C1C1B05B2C44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1E9BFEA392541948BB5AE1B1B99E4FB3">
    <w:name w:val="C1E9BFEA392541948BB5AE1B1B99E4FB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C68871ADE4C46FABA2F443AAF0CFC033">
    <w:name w:val="CC68871ADE4C46FABA2F443AAF0CFC03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B7F09A4DB9A74020A9A2828D6E2378553">
    <w:name w:val="B7F09A4DB9A74020A9A2828D6E237855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EC698D3BDD954690B8B13ED6C3E51DB93">
    <w:name w:val="EC698D3BDD954690B8B13ED6C3E51DB9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3D699E597A1481F9BFA7BB029C167C13">
    <w:name w:val="73D699E597A1481F9BFA7BB029C167C1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9ADA54C1C8A949D184DEB4322390E6D03">
    <w:name w:val="9ADA54C1C8A949D184DEB4322390E6D0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3E7CB25282994E6EA279F37CB4E85C563">
    <w:name w:val="3E7CB25282994E6EA279F37CB4E85C56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472D4A5E97F24E449B6535834253813F3">
    <w:name w:val="472D4A5E97F24E449B6535834253813F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5F1DB1C9ED442DFB8749BEF5C0741733">
    <w:name w:val="75F1DB1C9ED442DFB8749BEF5C074173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863F7D4A88184D7DB652E19BC9E03DF63">
    <w:name w:val="863F7D4A88184D7DB652E19BC9E03DF6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3ABDD06B04274B209E1BCAB6DA833C073">
    <w:name w:val="3ABDD06B04274B209E1BCAB6DA833C07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6BD8B4C6CCA9406F8B5B2AAFF3E8E0133">
    <w:name w:val="6BD8B4C6CCA9406F8B5B2AAFF3E8E013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73ECB4DB9794F3F95780AA81AFE53663">
    <w:name w:val="F73ECB4DB9794F3F95780AA81AFE5366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088063A6D0540DEAFB2FCD717CA41313">
    <w:name w:val="D088063A6D0540DEAFB2FCD717CA4131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6C809413A85647CCA9FB68E803D9921C3">
    <w:name w:val="6C809413A85647CCA9FB68E803D9921C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895EA050A601497EB46406D63F09363E10">
    <w:name w:val="895EA050A601497EB46406D63F09363E10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B5DDDE3E7034106B0559CF841A4972A8">
    <w:name w:val="1B5DDDE3E7034106B0559CF841A4972A8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33033E600744BED977D0FFCE01F2CDC8">
    <w:name w:val="733033E600744BED977D0FFCE01F2CDC8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E264128935B4A23B38218E8F3D966088">
    <w:name w:val="CE264128935B4A23B38218E8F3D966088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8EAB220C6214851A347A3A1065837858">
    <w:name w:val="28EAB220C6214851A347A3A1065837858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B01A15A1453147628BF427B2DEBC16B37">
    <w:name w:val="B01A15A1453147628BF427B2DEBC16B37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0EDD43E858D844EB92DC837EFD9C87853">
    <w:name w:val="0EDD43E858D844EB92DC837EFD9C8785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70A19BE267C46C8A04087BF9DE0D2F53">
    <w:name w:val="270A19BE267C46C8A04087BF9DE0D2F5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026646EC1A74332AD61821446D480503">
    <w:name w:val="7026646EC1A74332AD61821446D48050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A330ACF174248EF9025301C9D146D3C3">
    <w:name w:val="7A330ACF174248EF9025301C9D146D3C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44F79DB52B49436A92EF2BF51467C46B3">
    <w:name w:val="44F79DB52B49436A92EF2BF51467C46B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90A4E32C7B4469FB8ED275B36D51E9C3">
    <w:name w:val="790A4E32C7B4469FB8ED275B36D51E9C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85B7BEFD6DA4BBBA31052768AE0D20A3">
    <w:name w:val="185B7BEFD6DA4BBBA31052768AE0D20A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07957FA918C04B42BED44821F08BBA533">
    <w:name w:val="07957FA918C04B42BED44821F08BBA53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CDC7C72676F4FE5B21E447856ED3B953">
    <w:name w:val="DCDC7C72676F4FE5B21E447856ED3B95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D546A98551147A1AA72940AB3311F5D3">
    <w:name w:val="DD546A98551147A1AA72940AB3311F5D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5C38DDF23F514733A9B938F357A5D9F73">
    <w:name w:val="5C38DDF23F514733A9B938F357A5D9F7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9497E200FC7946CB842BC88F5BFD4A5F3">
    <w:name w:val="9497E200FC7946CB842BC88F5BFD4A5F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ACECEAB7AF1740A7A5256570CF93D6997">
    <w:name w:val="ACECEAB7AF1740A7A5256570CF93D6997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A15C7E864B7A4AF6A1B533DBA3EA7C2E7">
    <w:name w:val="A15C7E864B7A4AF6A1B533DBA3EA7C2E7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7EF404F32184A3EBD30EB38AC2C338A7">
    <w:name w:val="77EF404F32184A3EBD30EB38AC2C338A7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9FD9BFC72F95479F9B0F5EF16B8472B83">
    <w:name w:val="9FD9BFC72F95479F9B0F5EF16B8472B8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8D0324D7A755444CA18DD1917E198F3D3">
    <w:name w:val="8D0324D7A755444CA18DD1917E198F3D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F6F764E8B804EBA8887FD59F99C75203">
    <w:name w:val="CF6F764E8B804EBA8887FD59F99C7520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EA1B5D6EAA2C49A6BC8D5247545A8BF43">
    <w:name w:val="EA1B5D6EAA2C49A6BC8D5247545A8BF4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323B439260574C77852A36CDD6CF702B3">
    <w:name w:val="323B439260574C77852A36CDD6CF702B3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9E8399D992E40898664A8B98715D3D910">
    <w:name w:val="F9E8399D992E40898664A8B98715D3D910"/>
    <w:rsid w:val="00FA1BD8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E1029EFB8654BB2BFE45DD69F11E3C97">
    <w:name w:val="1E1029EFB8654BB2BFE45DD69F11E3C97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CC577B8DC10444A9381A6E758C622317">
    <w:name w:val="DCC577B8DC10444A9381A6E758C622317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079DDCD56F2A49B2B793C5B7286C66A67">
    <w:name w:val="079DDCD56F2A49B2B793C5B7286C66A67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669339562107411D9B41A0EFF25AB3BC7">
    <w:name w:val="669339562107411D9B41A0EFF25AB3BC7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C7351190BD64453AA5FC4F8DB7AB0677">
    <w:name w:val="CC7351190BD64453AA5FC4F8DB7AB0677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5C6CE5F2AAD43A5A2DC0ABD5B7E35E37">
    <w:name w:val="25C6CE5F2AAD43A5A2DC0ABD5B7E35E37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B00EC19E0534F57BD325C90AFC4F5C16">
    <w:name w:val="7B00EC19E0534F57BD325C90AFC4F5C16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A6AA24A8EE634209AE9E5AAE5FDF11866">
    <w:name w:val="A6AA24A8EE634209AE9E5AAE5FDF11866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E0D1E1C2EF34437AD7AC52EF34DC64C6">
    <w:name w:val="DE0D1E1C2EF34437AD7AC52EF34DC64C6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774444CB0B7486C8D7F85FE5DACE71B6">
    <w:name w:val="F774444CB0B7486C8D7F85FE5DACE71B6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3863509DF64E4425ABD69529E55883D96">
    <w:name w:val="3863509DF64E4425ABD69529E55883D96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385BEE1BEF24BAB81E7E133A1222AD95">
    <w:name w:val="7385BEE1BEF24BAB81E7E133A1222AD95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F7E205352F246D0A1E878AE5AF4D1E85">
    <w:name w:val="FF7E205352F246D0A1E878AE5AF4D1E85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0469BBE31A5D4E729724C8B1BC45A0575">
    <w:name w:val="0469BBE31A5D4E729724C8B1BC45A0575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BBBD6A4EC274F7EAD7F009EA83996D25">
    <w:name w:val="CBBBD6A4EC274F7EAD7F009EA83996D25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49BEA81D35C4638924A41D8D7311F465">
    <w:name w:val="249BEA81D35C4638924A41D8D7311F465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4121AB95EF34D1FB8F8474FA65E73BB5">
    <w:name w:val="14121AB95EF34D1FB8F8474FA65E73BB5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4F338FA44DF4F608339E8F1CEF3A5815">
    <w:name w:val="C4F338FA44DF4F608339E8F1CEF3A5815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5099DC8CA99C4AEEA73ABCFC8B97C54B5">
    <w:name w:val="5099DC8CA99C4AEEA73ABCFC8B97C54B5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384C2F8B81D14EAB9E88E86D4A5AF88C5">
    <w:name w:val="384C2F8B81D14EAB9E88E86D4A5AF88C5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CAA2D5E8C86416F91E0542F6E5E87C84">
    <w:name w:val="1CAA2D5E8C86416F91E0542F6E5E87C8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34B0E51F49244FBBCD0C1C1B05B2C444">
    <w:name w:val="734B0E51F49244FBBCD0C1C1B05B2C44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1E9BFEA392541948BB5AE1B1B99E4FB4">
    <w:name w:val="C1E9BFEA392541948BB5AE1B1B99E4FB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C68871ADE4C46FABA2F443AAF0CFC034">
    <w:name w:val="CC68871ADE4C46FABA2F443AAF0CFC03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B7F09A4DB9A74020A9A2828D6E2378554">
    <w:name w:val="B7F09A4DB9A74020A9A2828D6E237855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EC698D3BDD954690B8B13ED6C3E51DB94">
    <w:name w:val="EC698D3BDD954690B8B13ED6C3E51DB9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3D699E597A1481F9BFA7BB029C167C14">
    <w:name w:val="73D699E597A1481F9BFA7BB029C167C1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9ADA54C1C8A949D184DEB4322390E6D04">
    <w:name w:val="9ADA54C1C8A949D184DEB4322390E6D0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3E7CB25282994E6EA279F37CB4E85C564">
    <w:name w:val="3E7CB25282994E6EA279F37CB4E85C56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472D4A5E97F24E449B6535834253813F4">
    <w:name w:val="472D4A5E97F24E449B6535834253813F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5F1DB1C9ED442DFB8749BEF5C0741734">
    <w:name w:val="75F1DB1C9ED442DFB8749BEF5C074173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863F7D4A88184D7DB652E19BC9E03DF64">
    <w:name w:val="863F7D4A88184D7DB652E19BC9E03DF6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3ABDD06B04274B209E1BCAB6DA833C074">
    <w:name w:val="3ABDD06B04274B209E1BCAB6DA833C07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6BD8B4C6CCA9406F8B5B2AAFF3E8E0134">
    <w:name w:val="6BD8B4C6CCA9406F8B5B2AAFF3E8E013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73ECB4DB9794F3F95780AA81AFE53664">
    <w:name w:val="F73ECB4DB9794F3F95780AA81AFE5366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088063A6D0540DEAFB2FCD717CA41314">
    <w:name w:val="D088063A6D0540DEAFB2FCD717CA4131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6C809413A85647CCA9FB68E803D9921C4">
    <w:name w:val="6C809413A85647CCA9FB68E803D9921C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895EA050A601497EB46406D63F09363E11">
    <w:name w:val="895EA050A601497EB46406D63F09363E11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B5DDDE3E7034106B0559CF841A4972A9">
    <w:name w:val="1B5DDDE3E7034106B0559CF841A4972A9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33033E600744BED977D0FFCE01F2CDC9">
    <w:name w:val="733033E600744BED977D0FFCE01F2CDC9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E264128935B4A23B38218E8F3D966089">
    <w:name w:val="CE264128935B4A23B38218E8F3D966089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8EAB220C6214851A347A3A1065837859">
    <w:name w:val="28EAB220C6214851A347A3A1065837859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B01A15A1453147628BF427B2DEBC16B38">
    <w:name w:val="B01A15A1453147628BF427B2DEBC16B38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0EDD43E858D844EB92DC837EFD9C87854">
    <w:name w:val="0EDD43E858D844EB92DC837EFD9C8785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270A19BE267C46C8A04087BF9DE0D2F54">
    <w:name w:val="270A19BE267C46C8A04087BF9DE0D2F5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026646EC1A74332AD61821446D480504">
    <w:name w:val="7026646EC1A74332AD61821446D48050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A330ACF174248EF9025301C9D146D3C4">
    <w:name w:val="7A330ACF174248EF9025301C9D146D3C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44F79DB52B49436A92EF2BF51467C46B4">
    <w:name w:val="44F79DB52B49436A92EF2BF51467C46B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90A4E32C7B4469FB8ED275B36D51E9C4">
    <w:name w:val="790A4E32C7B4469FB8ED275B36D51E9C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185B7BEFD6DA4BBBA31052768AE0D20A4">
    <w:name w:val="185B7BEFD6DA4BBBA31052768AE0D20A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07957FA918C04B42BED44821F08BBA534">
    <w:name w:val="07957FA918C04B42BED44821F08BBA53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CDC7C72676F4FE5B21E447856ED3B954">
    <w:name w:val="DCDC7C72676F4FE5B21E447856ED3B95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DD546A98551147A1AA72940AB3311F5D4">
    <w:name w:val="DD546A98551147A1AA72940AB3311F5D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5C38DDF23F514733A9B938F357A5D9F74">
    <w:name w:val="5C38DDF23F514733A9B938F357A5D9F7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9497E200FC7946CB842BC88F5BFD4A5F4">
    <w:name w:val="9497E200FC7946CB842BC88F5BFD4A5F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ACECEAB7AF1740A7A5256570CF93D6998">
    <w:name w:val="ACECEAB7AF1740A7A5256570CF93D6998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A15C7E864B7A4AF6A1B533DBA3EA7C2E8">
    <w:name w:val="A15C7E864B7A4AF6A1B533DBA3EA7C2E8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77EF404F32184A3EBD30EB38AC2C338A8">
    <w:name w:val="77EF404F32184A3EBD30EB38AC2C338A8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9FD9BFC72F95479F9B0F5EF16B8472B84">
    <w:name w:val="9FD9BFC72F95479F9B0F5EF16B8472B8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8D0324D7A755444CA18DD1917E198F3D4">
    <w:name w:val="8D0324D7A755444CA18DD1917E198F3D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CF6F764E8B804EBA8887FD59F99C75204">
    <w:name w:val="CF6F764E8B804EBA8887FD59F99C7520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EA1B5D6EAA2C49A6BC8D5247545A8BF44">
    <w:name w:val="EA1B5D6EAA2C49A6BC8D5247545A8BF4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323B439260574C77852A36CDD6CF702B4">
    <w:name w:val="323B439260574C77852A36CDD6CF702B4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  <w:style w:type="paragraph" w:customStyle="1" w:styleId="F9E8399D992E40898664A8B98715D3D911">
    <w:name w:val="F9E8399D992E40898664A8B98715D3D911"/>
    <w:rsid w:val="00DC2689"/>
    <w:pPr>
      <w:spacing w:after="0" w:line="290" w:lineRule="atLeast"/>
    </w:pPr>
    <w:rPr>
      <w:rFonts w:eastAsiaTheme="minorHAnsi"/>
      <w:sz w:val="20"/>
      <w:lang w:val="it-I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671A0629-A79A-4D7B-A69D-E6FB62C8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2644</Words>
  <Characters>16661</Characters>
  <Application>Microsoft Office Word</Application>
  <DocSecurity>0</DocSecurity>
  <Lines>138</Lines>
  <Paragraphs>38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VORLAGENBAUER.ch</Company>
  <LinksUpToDate>false</LinksUpToDate>
  <CharactersWithSpaces>19267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Bettina Flückiger</dc:creator>
  <cp:lastModifiedBy>Carlyn Fischer</cp:lastModifiedBy>
  <cp:revision>92</cp:revision>
  <cp:lastPrinted>2021-11-03T10:16:00Z</cp:lastPrinted>
  <dcterms:created xsi:type="dcterms:W3CDTF">2022-08-23T16:17:00Z</dcterms:created>
  <dcterms:modified xsi:type="dcterms:W3CDTF">2022-11-25T07:28:00Z</dcterms:modified>
</cp:coreProperties>
</file>