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94" w:rsidRPr="002C54D8" w:rsidRDefault="00F91294" w:rsidP="00F91294">
      <w:pPr>
        <w:pStyle w:val="Untertitel"/>
        <w:rPr>
          <w:rFonts w:ascii="Arial" w:hAnsi="Arial" w:cs="Arial"/>
          <w:lang w:val="en-GB"/>
        </w:rPr>
      </w:pPr>
      <w:r w:rsidRPr="002C54D8">
        <w:rPr>
          <w:rFonts w:ascii="Arial" w:hAnsi="Arial" w:cs="Arial"/>
          <w:lang w:val="en-GB"/>
        </w:rPr>
        <w:t xml:space="preserve">Swiss Programme for Erasmus+ </w:t>
      </w:r>
      <w:r w:rsidR="00A56B4D">
        <w:rPr>
          <w:rFonts w:ascii="Arial" w:hAnsi="Arial" w:cs="Arial"/>
          <w:lang w:val="en-GB"/>
        </w:rPr>
        <w:br/>
        <w:t>Call 202</w:t>
      </w:r>
      <w:r w:rsidR="00E71180">
        <w:rPr>
          <w:rFonts w:ascii="Arial" w:hAnsi="Arial" w:cs="Arial"/>
          <w:lang w:val="en-GB"/>
        </w:rPr>
        <w:t>2</w:t>
      </w:r>
    </w:p>
    <w:p w:rsidR="00E71180" w:rsidRDefault="00F91294" w:rsidP="00F91294">
      <w:pPr>
        <w:pStyle w:val="Titel"/>
        <w:rPr>
          <w:rFonts w:ascii="Arial" w:hAnsi="Arial" w:cs="Arial"/>
          <w:lang w:val="en-GB"/>
        </w:rPr>
      </w:pPr>
      <w:r w:rsidRPr="002C54D8">
        <w:rPr>
          <w:rFonts w:ascii="Arial" w:hAnsi="Arial" w:cs="Arial"/>
          <w:lang w:val="en-GB"/>
        </w:rPr>
        <w:t xml:space="preserve">Grant application for Swiss </w:t>
      </w:r>
      <w:r w:rsidR="00513BEE">
        <w:rPr>
          <w:rFonts w:ascii="Arial" w:hAnsi="Arial" w:cs="Arial"/>
          <w:lang w:val="en-GB"/>
        </w:rPr>
        <w:t xml:space="preserve">(associated) </w:t>
      </w:r>
    </w:p>
    <w:p w:rsidR="00F91294" w:rsidRPr="002C54D8" w:rsidRDefault="00F91294" w:rsidP="00F91294">
      <w:pPr>
        <w:pStyle w:val="Titel"/>
        <w:rPr>
          <w:rFonts w:ascii="Arial" w:hAnsi="Arial" w:cs="Arial"/>
          <w:lang w:val="en-GB"/>
        </w:rPr>
      </w:pPr>
      <w:r w:rsidRPr="002C54D8">
        <w:rPr>
          <w:rFonts w:ascii="Arial" w:hAnsi="Arial" w:cs="Arial"/>
          <w:lang w:val="en-GB"/>
        </w:rPr>
        <w:t>participation Alliances</w:t>
      </w:r>
      <w:r w:rsidR="00513BEE">
        <w:rPr>
          <w:rFonts w:ascii="Arial" w:hAnsi="Arial" w:cs="Arial"/>
          <w:lang w:val="en-GB"/>
        </w:rPr>
        <w:t xml:space="preserve"> for Innovation</w:t>
      </w:r>
    </w:p>
    <w:tbl>
      <w:tblPr>
        <w:tblStyle w:val="MovetiaStandard"/>
        <w:tblW w:w="0" w:type="auto"/>
        <w:tblLook w:val="04A0" w:firstRow="1" w:lastRow="0" w:firstColumn="1" w:lastColumn="0" w:noHBand="0" w:noVBand="1"/>
      </w:tblPr>
      <w:tblGrid>
        <w:gridCol w:w="1417"/>
        <w:gridCol w:w="846"/>
        <w:gridCol w:w="2048"/>
        <w:gridCol w:w="212"/>
        <w:gridCol w:w="1131"/>
        <w:gridCol w:w="2935"/>
      </w:tblGrid>
      <w:tr w:rsidR="00CD755C" w:rsidTr="00CD7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6"/>
            <w:tcBorders>
              <w:top w:val="nil"/>
              <w:left w:val="nil"/>
              <w:bottom w:val="single" w:sz="4" w:space="0" w:color="auto"/>
              <w:right w:val="nil"/>
            </w:tcBorders>
            <w:hideMark/>
          </w:tcPr>
          <w:p w:rsidR="00CD755C" w:rsidRDefault="00CD755C">
            <w:pPr>
              <w:rPr>
                <w:rFonts w:ascii="Arial" w:hAnsi="Arial" w:cs="Arial"/>
                <w:b/>
                <w:lang w:val="en-GB"/>
              </w:rPr>
            </w:pPr>
            <w:r>
              <w:rPr>
                <w:rFonts w:ascii="Arial" w:hAnsi="Arial" w:cs="Arial"/>
                <w:b/>
                <w:lang w:val="en-GB"/>
              </w:rPr>
              <w:t>Information concerning the project</w:t>
            </w:r>
          </w:p>
        </w:tc>
      </w:tr>
      <w:tr w:rsidR="00CD755C" w:rsidTr="00CD755C">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Project title:</w:t>
            </w:r>
          </w:p>
        </w:tc>
        <w:tc>
          <w:tcPr>
            <w:tcW w:w="6349" w:type="dxa"/>
            <w:gridSpan w:val="4"/>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958025508"/>
                <w:placeholder>
                  <w:docPart w:val="EB13FF6622E7482EADC56C511CD5C9FD"/>
                </w:placeholder>
                <w:showingPlcHdr/>
                <w:text w:multiLine="1"/>
              </w:sdtPr>
              <w:sdtEndPr/>
              <w:sdtContent>
                <w:r w:rsidR="00CD755C">
                  <w:rPr>
                    <w:rFonts w:ascii="Arial" w:hAnsi="Arial" w:cs="Arial"/>
                  </w:rPr>
                  <w:t xml:space="preserve">    </w:t>
                </w:r>
              </w:sdtContent>
            </w:sdt>
          </w:p>
        </w:tc>
      </w:tr>
      <w:tr w:rsidR="00CD755C" w:rsidRPr="000232DC" w:rsidTr="00CD755C">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Key action:</w:t>
            </w:r>
          </w:p>
        </w:tc>
        <w:tc>
          <w:tcPr>
            <w:tcW w:w="6349" w:type="dxa"/>
            <w:gridSpan w:val="4"/>
            <w:tcBorders>
              <w:top w:val="single" w:sz="4" w:space="0" w:color="auto"/>
              <w:left w:val="nil"/>
              <w:bottom w:val="single" w:sz="4" w:space="0" w:color="auto"/>
              <w:right w:val="nil"/>
            </w:tcBorders>
            <w:hideMark/>
          </w:tcPr>
          <w:sdt>
            <w:sdtPr>
              <w:rPr>
                <w:rFonts w:ascii="Arial" w:hAnsi="Arial" w:cs="Arial"/>
                <w:color w:val="595959" w:themeColor="text2"/>
                <w:lang w:val="en-US"/>
              </w:rPr>
              <w:id w:val="1604924625"/>
              <w:placeholder>
                <w:docPart w:val="51C46269C8124671984DCE40C3A04784"/>
              </w:placeholder>
              <w:showingPlcHdr/>
              <w:dropDownList>
                <w:listItem w:value="Please choose"/>
                <w:listItem w:displayText="Alliances for Innovation Lot 1: Alliances for Education and Enterprises" w:value="Alliances for Innovation Lot 1: Alliances for Education and Enterprises"/>
                <w:listItem w:displayText="Alliances for Innovation Lot 2: Alliances for Sectoral Cooperation on" w:value="Alliances for Innovation Lot 2: Alliances for Sectoral Cooperation on"/>
              </w:dropDownList>
            </w:sdtPr>
            <w:sdtEndPr/>
            <w:sdtContent>
              <w:p w:rsidR="00014BA2" w:rsidRPr="000205C4" w:rsidRDefault="00F82774" w:rsidP="001F18E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r>
                  <w:rPr>
                    <w:rStyle w:val="Platzhaltertext"/>
                  </w:rPr>
                  <w:t>Please choose</w:t>
                </w:r>
              </w:p>
            </w:sdtContent>
          </w:sdt>
        </w:tc>
      </w:tr>
      <w:tr w:rsidR="00CD755C" w:rsidRPr="002C5DC0" w:rsidTr="00CD755C">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Field of education:</w:t>
            </w:r>
          </w:p>
        </w:tc>
        <w:tc>
          <w:tcPr>
            <w:tcW w:w="6349" w:type="dxa"/>
            <w:gridSpan w:val="4"/>
            <w:tcBorders>
              <w:top w:val="single" w:sz="4" w:space="0" w:color="auto"/>
              <w:left w:val="nil"/>
              <w:bottom w:val="single" w:sz="4" w:space="0" w:color="auto"/>
              <w:right w:val="nil"/>
            </w:tcBorders>
            <w:hideMark/>
          </w:tcPr>
          <w:p w:rsidR="00513BEE" w:rsidRPr="001F18ED" w:rsidRDefault="002C5DC0" w:rsidP="00F8277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sdt>
              <w:sdtPr>
                <w:rPr>
                  <w:rFonts w:ascii="Arial" w:hAnsi="Arial" w:cs="Arial"/>
                  <w:color w:val="595959" w:themeColor="text2"/>
                  <w:lang w:val="en-US"/>
                </w:rPr>
                <w:id w:val="1542790029"/>
                <w:placeholder>
                  <w:docPart w:val="045CF37F4416422F83E543493DE76FFC"/>
                </w:placeholder>
                <w:showingPlcHdr/>
                <w:dropDownList>
                  <w:listItem w:value="Please choose"/>
                  <w:listItem w:displayText="Higher education" w:value="Higher education"/>
                  <w:listItem w:displayText="Vocational Education and Training" w:value="Vocational Education and Training"/>
                </w:dropDownList>
              </w:sdtPr>
              <w:sdtEndPr/>
              <w:sdtContent>
                <w:r w:rsidR="00F77AFC" w:rsidRPr="00F77AFC">
                  <w:rPr>
                    <w:rStyle w:val="Platzhaltertext"/>
                    <w:lang w:val="en-US"/>
                  </w:rPr>
                  <w:t>Please choose</w:t>
                </w:r>
              </w:sdtContent>
            </w:sdt>
            <w:r w:rsidR="00F82774">
              <w:rPr>
                <w:rFonts w:ascii="Arial" w:hAnsi="Arial" w:cs="Arial"/>
                <w:color w:val="595959" w:themeColor="text2"/>
                <w:lang w:val="en-US"/>
              </w:rPr>
              <w:t xml:space="preserve"> </w:t>
            </w:r>
            <w:r w:rsidR="00CD755C" w:rsidRPr="001F18ED">
              <w:rPr>
                <w:rFonts w:ascii="Arial" w:hAnsi="Arial" w:cs="Arial"/>
                <w:color w:val="595959" w:themeColor="text2"/>
                <w:lang w:val="en-GB"/>
              </w:rPr>
              <w:t>(in accordance with application</w:t>
            </w:r>
            <w:r w:rsidR="00513BEE" w:rsidRPr="001F18ED">
              <w:rPr>
                <w:rFonts w:ascii="Arial" w:hAnsi="Arial" w:cs="Arial"/>
                <w:color w:val="595959" w:themeColor="text2"/>
                <w:lang w:val="en-GB"/>
              </w:rPr>
              <w:t xml:space="preserve"> to European Education</w:t>
            </w:r>
          </w:p>
          <w:p w:rsidR="00ED36DF" w:rsidRPr="001F18ED" w:rsidRDefault="00513BEE" w:rsidP="00F8277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1F18ED">
              <w:rPr>
                <w:rFonts w:ascii="Arial" w:hAnsi="Arial" w:cs="Arial"/>
                <w:color w:val="595959" w:themeColor="text2"/>
                <w:lang w:val="en-GB"/>
              </w:rPr>
              <w:t xml:space="preserve">and Culture Executive Agency EACEA </w:t>
            </w:r>
            <w:r w:rsidR="00CD755C" w:rsidRPr="001F18ED">
              <w:rPr>
                <w:rFonts w:ascii="Arial" w:hAnsi="Arial" w:cs="Arial"/>
                <w:color w:val="595959" w:themeColor="text2"/>
                <w:lang w:val="en-GB"/>
              </w:rPr>
              <w:t>)</w:t>
            </w:r>
          </w:p>
        </w:tc>
      </w:tr>
      <w:tr w:rsidR="00CD755C" w:rsidRPr="002C5DC0" w:rsidTr="00CD755C">
        <w:tc>
          <w:tcPr>
            <w:cnfStyle w:val="001000000000" w:firstRow="0" w:lastRow="0" w:firstColumn="1" w:lastColumn="0" w:oddVBand="0" w:evenVBand="0" w:oddHBand="0" w:evenHBand="0" w:firstRowFirstColumn="0" w:firstRowLastColumn="0" w:lastRowFirstColumn="0" w:lastRowLastColumn="0"/>
            <w:tcW w:w="8617" w:type="dxa"/>
            <w:gridSpan w:val="6"/>
            <w:tcBorders>
              <w:top w:val="single" w:sz="4" w:space="0" w:color="auto"/>
              <w:left w:val="nil"/>
              <w:bottom w:val="single" w:sz="4" w:space="0" w:color="auto"/>
              <w:right w:val="nil"/>
            </w:tcBorders>
            <w:hideMark/>
          </w:tcPr>
          <w:p w:rsidR="00CD755C" w:rsidRDefault="00CD755C">
            <w:pPr>
              <w:rPr>
                <w:rFonts w:ascii="Arial" w:hAnsi="Arial" w:cs="Arial"/>
                <w:b/>
                <w:color w:val="FF675D" w:themeColor="accent1"/>
                <w:lang w:val="en-GB"/>
              </w:rPr>
            </w:pPr>
            <w:r>
              <w:rPr>
                <w:rFonts w:ascii="Arial" w:hAnsi="Arial" w:cs="Arial"/>
                <w:b/>
                <w:color w:val="FF675D" w:themeColor="accent1"/>
                <w:lang w:val="en-GB"/>
              </w:rPr>
              <w:t>General information on the applicant</w:t>
            </w:r>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Institution:</w:t>
            </w:r>
          </w:p>
        </w:tc>
        <w:tc>
          <w:tcPr>
            <w:tcW w:w="7199" w:type="dxa"/>
            <w:gridSpan w:val="5"/>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566964555"/>
                <w:placeholder>
                  <w:docPart w:val="2334BCAABBB543088D08DD940DBD342C"/>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Adress:</w:t>
            </w:r>
          </w:p>
        </w:tc>
        <w:tc>
          <w:tcPr>
            <w:tcW w:w="7199" w:type="dxa"/>
            <w:gridSpan w:val="5"/>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655749054"/>
                <w:placeholder>
                  <w:docPart w:val="35CBCEAE0FF240D998131F5B28BBFC93"/>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Legal status:</w:t>
            </w:r>
          </w:p>
        </w:tc>
        <w:tc>
          <w:tcPr>
            <w:tcW w:w="7199" w:type="dxa"/>
            <w:gridSpan w:val="5"/>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881515813"/>
                <w:placeholder>
                  <w:docPart w:val="D9219A32CCDA40A7A201D2044C80B56F"/>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4536" w:type="dxa"/>
            <w:gridSpan w:val="4"/>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lang w:val="en-GB"/>
              </w:rPr>
              <w:t>Charter No. LLP (concerns the Erasmus programme):</w:t>
            </w:r>
          </w:p>
        </w:tc>
        <w:tc>
          <w:tcPr>
            <w:tcW w:w="4081"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455451153"/>
                <w:placeholder>
                  <w:docPart w:val="522162B7B3E8412B82C0CC831279073C"/>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8617" w:type="dxa"/>
            <w:gridSpan w:val="6"/>
            <w:tcBorders>
              <w:top w:val="single" w:sz="4" w:space="0" w:color="auto"/>
              <w:left w:val="nil"/>
              <w:bottom w:val="single" w:sz="4" w:space="0" w:color="auto"/>
              <w:right w:val="nil"/>
            </w:tcBorders>
            <w:hideMark/>
          </w:tcPr>
          <w:p w:rsidR="00CD755C" w:rsidRPr="001F18ED" w:rsidRDefault="00CD755C">
            <w:pPr>
              <w:rPr>
                <w:rFonts w:ascii="Arial" w:hAnsi="Arial" w:cs="Arial"/>
                <w:b/>
                <w:color w:val="FF675D" w:themeColor="accent1"/>
                <w:lang w:val="en-GB"/>
              </w:rPr>
            </w:pPr>
            <w:r w:rsidRPr="001F18ED">
              <w:rPr>
                <w:rFonts w:ascii="Arial" w:hAnsi="Arial" w:cs="Arial"/>
                <w:b/>
                <w:color w:val="FF675D" w:themeColor="accent1"/>
                <w:lang w:val="en-GB"/>
              </w:rPr>
              <w:t>Legal representative</w:t>
            </w:r>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Last name: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sdt>
              <w:sdtPr>
                <w:rPr>
                  <w:rFonts w:ascii="Arial" w:hAnsi="Arial" w:cs="Arial"/>
                </w:rPr>
                <w:id w:val="1875119140"/>
                <w:placeholder>
                  <w:docPart w:val="1716C8BB3FAE40A988A1343C7BD33DAC"/>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r>
              <w:rPr>
                <w:rFonts w:ascii="Arial" w:hAnsi="Arial" w:cs="Arial"/>
                <w:color w:val="30D2A9" w:themeColor="accent2"/>
              </w:rPr>
              <w:t>First name:</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443988513"/>
                <w:placeholder>
                  <w:docPart w:val="13C0B3BE2E8344A3960F41CCAF04D5B1"/>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Title: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sdt>
              <w:sdtPr>
                <w:rPr>
                  <w:rFonts w:ascii="Arial" w:hAnsi="Arial" w:cs="Arial"/>
                </w:rPr>
                <w:id w:val="571704701"/>
                <w:placeholder>
                  <w:docPart w:val="8700C77156D14106AC27DCBD98B494D8"/>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r>
              <w:rPr>
                <w:rFonts w:ascii="Arial" w:hAnsi="Arial" w:cs="Arial"/>
                <w:color w:val="30D2A9" w:themeColor="accent2"/>
              </w:rPr>
              <w:t>Function:</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785155323"/>
                <w:placeholder>
                  <w:docPart w:val="2BCCBDB6BA2D45D399FD0FD5B9CEC5C6"/>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Telephone: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sdt>
              <w:sdtPr>
                <w:rPr>
                  <w:rFonts w:ascii="Arial" w:hAnsi="Arial" w:cs="Arial"/>
                </w:rPr>
                <w:id w:val="-1847243526"/>
                <w:placeholder>
                  <w:docPart w:val="23EDF6150BBE4629A4782456B9FFB473"/>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r>
              <w:rPr>
                <w:rFonts w:ascii="Arial" w:hAnsi="Arial" w:cs="Arial"/>
                <w:color w:val="30D2A9" w:themeColor="accent2"/>
              </w:rPr>
              <w:t>E-mail:</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172756518"/>
                <w:placeholder>
                  <w:docPart w:val="591FB0D9861A4FC2B7471EE9D9F31FF0"/>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8617" w:type="dxa"/>
            <w:gridSpan w:val="6"/>
            <w:tcBorders>
              <w:top w:val="single" w:sz="4" w:space="0" w:color="auto"/>
              <w:left w:val="nil"/>
              <w:bottom w:val="single" w:sz="4" w:space="0" w:color="auto"/>
              <w:right w:val="nil"/>
            </w:tcBorders>
            <w:hideMark/>
          </w:tcPr>
          <w:p w:rsidR="00CD755C" w:rsidRDefault="00CD755C">
            <w:pPr>
              <w:rPr>
                <w:rFonts w:ascii="Arial" w:hAnsi="Arial" w:cs="Arial"/>
                <w:lang w:val="en-GB"/>
              </w:rPr>
            </w:pPr>
            <w:r w:rsidRPr="001F18ED">
              <w:rPr>
                <w:rFonts w:ascii="Arial" w:hAnsi="Arial" w:cs="Arial"/>
                <w:b/>
                <w:color w:val="FF675D" w:themeColor="accent1"/>
                <w:lang w:val="en-GB"/>
              </w:rPr>
              <w:t>Contact</w:t>
            </w:r>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Last name: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922711857"/>
                <w:placeholder>
                  <w:docPart w:val="0046A712985A4D1C801B5B34F104BE62"/>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color w:val="30D2A9" w:themeColor="accent2"/>
              </w:rPr>
              <w:t>First name:</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2111654519"/>
                <w:placeholder>
                  <w:docPart w:val="568352147A0C4BB1B13235B8C02503CE"/>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Title: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2135160192"/>
                <w:placeholder>
                  <w:docPart w:val="ECE62C9DCFF445E28CE19AA680AD7C5A"/>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color w:val="30D2A9" w:themeColor="accent2"/>
              </w:rPr>
              <w:t>Function:</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140494154"/>
                <w:placeholder>
                  <w:docPart w:val="A9F634E1B0CC4087ADC7732FF5773D84"/>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Telephone:</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875374541"/>
                <w:placeholder>
                  <w:docPart w:val="DD147B70390C47229570F8998A284DD1"/>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color w:val="30D2A9" w:themeColor="accent2"/>
              </w:rPr>
              <w:t>E-mail:</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696525658"/>
                <w:placeholder>
                  <w:docPart w:val="682834E562E04977B223871DA0F524D0"/>
                </w:placeholder>
                <w:showingPlcHdr/>
                <w:text w:multiLine="1"/>
              </w:sdtPr>
              <w:sdtEndPr/>
              <w:sdtContent>
                <w:r w:rsidR="00CD755C">
                  <w:rPr>
                    <w:rFonts w:ascii="Arial" w:hAnsi="Arial" w:cs="Arial"/>
                  </w:rPr>
                  <w:t xml:space="preserve">    </w:t>
                </w:r>
              </w:sdtContent>
            </w:sdt>
          </w:p>
        </w:tc>
      </w:tr>
      <w:tr w:rsidR="00CD755C" w:rsidRPr="002C5DC0" w:rsidTr="00CD755C">
        <w:tc>
          <w:tcPr>
            <w:cnfStyle w:val="001000000000" w:firstRow="0" w:lastRow="0" w:firstColumn="1" w:lastColumn="0" w:oddVBand="0" w:evenVBand="0" w:oddHBand="0" w:evenHBand="0" w:firstRowFirstColumn="0" w:firstRowLastColumn="0" w:lastRowFirstColumn="0" w:lastRowLastColumn="0"/>
            <w:tcW w:w="8617" w:type="dxa"/>
            <w:gridSpan w:val="6"/>
            <w:tcBorders>
              <w:top w:val="single" w:sz="4" w:space="0" w:color="auto"/>
              <w:left w:val="nil"/>
              <w:bottom w:val="single" w:sz="4" w:space="0" w:color="auto"/>
              <w:right w:val="nil"/>
            </w:tcBorders>
            <w:hideMark/>
          </w:tcPr>
          <w:p w:rsidR="00CD755C" w:rsidRDefault="00CD755C">
            <w:pPr>
              <w:rPr>
                <w:rFonts w:ascii="Arial" w:hAnsi="Arial" w:cs="Arial"/>
                <w:b/>
                <w:color w:val="FF675D" w:themeColor="accent1"/>
                <w:lang w:val="en-GB"/>
              </w:rPr>
            </w:pPr>
            <w:r>
              <w:rPr>
                <w:rFonts w:ascii="Arial" w:hAnsi="Arial" w:cs="Arial"/>
                <w:b/>
                <w:color w:val="FF675D" w:themeColor="accent1"/>
                <w:lang w:val="en-GB"/>
              </w:rPr>
              <w:t>Coordinating institution under the project agreement</w:t>
            </w:r>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Institution:</w:t>
            </w:r>
          </w:p>
        </w:tc>
        <w:tc>
          <w:tcPr>
            <w:tcW w:w="7199" w:type="dxa"/>
            <w:gridSpan w:val="5"/>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791362303"/>
                <w:placeholder>
                  <w:docPart w:val="992214AA81024B2DACA899B5F6612BC0"/>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Address:</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834109883"/>
                <w:placeholder>
                  <w:docPart w:val="03B9792CE2DC45C2B63EEA652F85FFAA"/>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r>
              <w:rPr>
                <w:rFonts w:ascii="Arial" w:hAnsi="Arial" w:cs="Arial"/>
                <w:color w:val="30D2A9" w:themeColor="accent2"/>
              </w:rPr>
              <w:t>Town:</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798748539"/>
                <w:placeholder>
                  <w:docPart w:val="B3CAB664C0244D66BD0A73194C642DC8"/>
                </w:placeholder>
                <w:showingPlcHdr/>
                <w:text w:multiLine="1"/>
              </w:sdtPr>
              <w:sdtEndPr/>
              <w:sdtContent>
                <w:r w:rsidR="00CD755C">
                  <w:rPr>
                    <w:rFonts w:ascii="Arial" w:hAnsi="Arial" w:cs="Arial"/>
                  </w:rPr>
                  <w:t xml:space="preserve">    </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rPr>
              <w:t>Country:</w:t>
            </w:r>
          </w:p>
        </w:tc>
        <w:tc>
          <w:tcPr>
            <w:tcW w:w="2906" w:type="dxa"/>
            <w:gridSpan w:val="2"/>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523672792"/>
                <w:placeholder>
                  <w:docPart w:val="8CFAD4C518EC45D78E7316F796C99748"/>
                </w:placeholder>
                <w:showingPlcHdr/>
                <w:text w:multiLine="1"/>
              </w:sdtPr>
              <w:sdtEndPr/>
              <w:sdtContent>
                <w:r w:rsidR="00CD755C">
                  <w:rPr>
                    <w:rFonts w:ascii="Arial" w:hAnsi="Arial" w:cs="Arial"/>
                  </w:rPr>
                  <w:t xml:space="preserve">    </w:t>
                </w:r>
              </w:sdtContent>
            </w:sdt>
          </w:p>
        </w:tc>
        <w:tc>
          <w:tcPr>
            <w:tcW w:w="1346" w:type="dxa"/>
            <w:gridSpan w:val="2"/>
            <w:tcBorders>
              <w:top w:val="single" w:sz="4" w:space="0" w:color="auto"/>
              <w:left w:val="nil"/>
              <w:bottom w:val="single" w:sz="4" w:space="0" w:color="auto"/>
              <w:right w:val="nil"/>
            </w:tcBorders>
            <w:hideMark/>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en-GB"/>
              </w:rPr>
            </w:pPr>
            <w:r>
              <w:rPr>
                <w:rFonts w:ascii="Arial" w:hAnsi="Arial" w:cs="Arial"/>
                <w:color w:val="30D2A9" w:themeColor="accent2"/>
              </w:rPr>
              <w:t>E-mail:</w:t>
            </w:r>
          </w:p>
        </w:tc>
        <w:tc>
          <w:tcPr>
            <w:tcW w:w="2947" w:type="dxa"/>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rPr>
                <w:id w:val="1905638737"/>
                <w:placeholder>
                  <w:docPart w:val="996E67ADC53340D3B4016B508450F6A1"/>
                </w:placeholder>
                <w:showingPlcHdr/>
                <w:text w:multiLine="1"/>
              </w:sdtPr>
              <w:sdtEndPr/>
              <w:sdtContent>
                <w:r w:rsidR="00CD755C">
                  <w:rPr>
                    <w:rFonts w:ascii="Arial" w:hAnsi="Arial" w:cs="Arial"/>
                  </w:rPr>
                  <w:t xml:space="preserve">    </w:t>
                </w:r>
              </w:sdtContent>
            </w:sdt>
          </w:p>
        </w:tc>
      </w:tr>
      <w:tr w:rsidR="00CD755C" w:rsidRPr="002C5DC0" w:rsidTr="00CD755C">
        <w:tc>
          <w:tcPr>
            <w:cnfStyle w:val="001000000000" w:firstRow="0" w:lastRow="0" w:firstColumn="1" w:lastColumn="0" w:oddVBand="0" w:evenVBand="0" w:oddHBand="0" w:evenHBand="0" w:firstRowFirstColumn="0" w:firstRowLastColumn="0" w:lastRowFirstColumn="0" w:lastRowLastColumn="0"/>
            <w:tcW w:w="8617" w:type="dxa"/>
            <w:gridSpan w:val="6"/>
            <w:tcBorders>
              <w:top w:val="single" w:sz="4" w:space="0" w:color="auto"/>
              <w:left w:val="nil"/>
              <w:bottom w:val="single" w:sz="4" w:space="0" w:color="auto"/>
              <w:right w:val="nil"/>
            </w:tcBorders>
            <w:hideMark/>
          </w:tcPr>
          <w:p w:rsidR="00CD755C" w:rsidRDefault="00CD755C">
            <w:pPr>
              <w:rPr>
                <w:rFonts w:ascii="Arial" w:hAnsi="Arial" w:cs="Arial"/>
                <w:b/>
                <w:color w:val="FF675D" w:themeColor="accent1"/>
                <w:lang w:val="en-GB"/>
              </w:rPr>
            </w:pPr>
            <w:r>
              <w:rPr>
                <w:rFonts w:ascii="Arial" w:hAnsi="Arial" w:cs="Arial"/>
                <w:b/>
                <w:color w:val="FF675D" w:themeColor="accent1"/>
                <w:lang w:val="en-GB"/>
              </w:rPr>
              <w:t xml:space="preserve">Duration of project as per project agreement (in accordance with </w:t>
            </w:r>
            <w:r w:rsidR="009814BF">
              <w:rPr>
                <w:rFonts w:ascii="Arial" w:hAnsi="Arial" w:cs="Arial"/>
                <w:b/>
                <w:color w:val="FF675D" w:themeColor="accent1"/>
                <w:lang w:val="en-GB"/>
              </w:rPr>
              <w:t>EACEA</w:t>
            </w:r>
            <w:r>
              <w:rPr>
                <w:rFonts w:ascii="Arial" w:hAnsi="Arial" w:cs="Arial"/>
                <w:b/>
                <w:color w:val="FF675D" w:themeColor="accent1"/>
                <w:lang w:val="en-GB"/>
              </w:rPr>
              <w:t xml:space="preserve"> application)</w:t>
            </w:r>
          </w:p>
        </w:tc>
      </w:tr>
      <w:tr w:rsidR="00CD755C" w:rsidTr="00CD755C">
        <w:tc>
          <w:tcPr>
            <w:cnfStyle w:val="001000000000" w:firstRow="0" w:lastRow="0" w:firstColumn="1" w:lastColumn="0" w:oddVBand="0" w:evenVBand="0" w:oddHBand="0" w:evenHBand="0" w:firstRowFirstColumn="0" w:firstRowLastColumn="0" w:lastRowFirstColumn="0" w:lastRowLastColumn="0"/>
            <w:tcW w:w="4324" w:type="dxa"/>
            <w:gridSpan w:val="3"/>
            <w:tcBorders>
              <w:top w:val="single" w:sz="4" w:space="0" w:color="auto"/>
              <w:left w:val="nil"/>
              <w:bottom w:val="single" w:sz="4" w:space="0" w:color="auto"/>
              <w:right w:val="nil"/>
            </w:tcBorders>
            <w:hideMark/>
          </w:tcPr>
          <w:p w:rsidR="00CD755C" w:rsidRDefault="00CD755C">
            <w:pPr>
              <w:rPr>
                <w:rFonts w:ascii="Arial" w:hAnsi="Arial" w:cs="Arial"/>
                <w:lang w:val="en-GB"/>
              </w:rPr>
            </w:pPr>
            <w:r>
              <w:rPr>
                <w:rFonts w:ascii="Arial" w:hAnsi="Arial" w:cs="Arial"/>
                <w:lang w:val="en-GB"/>
              </w:rPr>
              <w:t>Start (day/month/year):</w:t>
            </w:r>
          </w:p>
        </w:tc>
        <w:tc>
          <w:tcPr>
            <w:tcW w:w="4293" w:type="dxa"/>
            <w:gridSpan w:val="3"/>
            <w:tcBorders>
              <w:top w:val="single" w:sz="4" w:space="0" w:color="auto"/>
              <w:left w:val="nil"/>
              <w:bottom w:val="single" w:sz="4" w:space="0" w:color="auto"/>
              <w:right w:val="nil"/>
            </w:tcBorders>
            <w:hideMark/>
          </w:tcPr>
          <w:p w:rsidR="00CD755C"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sdt>
              <w:sdtPr>
                <w:rPr>
                  <w:rFonts w:ascii="Arial" w:hAnsi="Arial" w:cs="Arial"/>
                  <w:color w:val="595959" w:themeColor="text2"/>
                  <w:lang w:val="en-GB"/>
                </w:rPr>
                <w:id w:val="367975688"/>
                <w:placeholder>
                  <w:docPart w:val="964F61BD2BF44BDD95C97A01306ADF69"/>
                </w:placeholder>
                <w:date>
                  <w:dateFormat w:val="dd.MM.yyyy"/>
                  <w:lid w:val="de-CH"/>
                  <w:storeMappedDataAs w:val="dateTime"/>
                  <w:calendar w:val="gregorian"/>
                </w:date>
              </w:sdtPr>
              <w:sdtEndPr/>
              <w:sdtContent>
                <w:r w:rsidR="00157EC1">
                  <w:rPr>
                    <w:rFonts w:ascii="Arial" w:hAnsi="Arial" w:cs="Arial"/>
                    <w:color w:val="595959" w:themeColor="text2"/>
                  </w:rPr>
                  <w:t>DD.MM.YYYY</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4324" w:type="dxa"/>
            <w:gridSpan w:val="3"/>
            <w:tcBorders>
              <w:top w:val="single" w:sz="4" w:space="0" w:color="auto"/>
              <w:left w:val="nil"/>
              <w:bottom w:val="single" w:sz="4" w:space="0" w:color="auto"/>
              <w:right w:val="nil"/>
            </w:tcBorders>
            <w:hideMark/>
          </w:tcPr>
          <w:p w:rsidR="00CD755C" w:rsidRPr="001F18ED" w:rsidRDefault="00CD755C">
            <w:pPr>
              <w:rPr>
                <w:rFonts w:ascii="Arial" w:hAnsi="Arial" w:cs="Arial"/>
                <w:color w:val="595959" w:themeColor="text2"/>
                <w:lang w:val="en-GB"/>
              </w:rPr>
            </w:pPr>
            <w:r w:rsidRPr="00F82774">
              <w:rPr>
                <w:rFonts w:ascii="Arial" w:hAnsi="Arial" w:cs="Arial"/>
                <w:lang w:val="en-GB"/>
              </w:rPr>
              <w:t>Finish (day/month/year):</w:t>
            </w:r>
          </w:p>
        </w:tc>
        <w:tc>
          <w:tcPr>
            <w:tcW w:w="4293" w:type="dxa"/>
            <w:gridSpan w:val="3"/>
            <w:tcBorders>
              <w:top w:val="single" w:sz="4" w:space="0" w:color="auto"/>
              <w:left w:val="nil"/>
              <w:bottom w:val="single" w:sz="4" w:space="0" w:color="auto"/>
              <w:right w:val="nil"/>
            </w:tcBorders>
            <w:hideMark/>
          </w:tcPr>
          <w:p w:rsidR="00CD755C" w:rsidRPr="001F18ED"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sdt>
              <w:sdtPr>
                <w:rPr>
                  <w:rFonts w:ascii="Arial" w:hAnsi="Arial" w:cs="Arial"/>
                  <w:color w:val="595959" w:themeColor="text2"/>
                  <w:lang w:val="en-GB"/>
                </w:rPr>
                <w:id w:val="186413149"/>
                <w:placeholder>
                  <w:docPart w:val="C7CFA54A0EA84900ACD235617328124D"/>
                </w:placeholder>
                <w:date>
                  <w:dateFormat w:val="dd.MM.yyyy"/>
                  <w:lid w:val="de-CH"/>
                  <w:storeMappedDataAs w:val="dateTime"/>
                  <w:calendar w:val="gregorian"/>
                </w:date>
              </w:sdtPr>
              <w:sdtEndPr/>
              <w:sdtContent>
                <w:r w:rsidR="00157EC1">
                  <w:rPr>
                    <w:rFonts w:ascii="Arial" w:hAnsi="Arial" w:cs="Arial"/>
                    <w:color w:val="595959" w:themeColor="text2"/>
                  </w:rPr>
                  <w:t>DD.MM.YYYY</w:t>
                </w:r>
              </w:sdtContent>
            </w:sdt>
          </w:p>
        </w:tc>
      </w:tr>
      <w:tr w:rsidR="00CD755C" w:rsidTr="00CD755C">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nil"/>
              <w:right w:val="nil"/>
            </w:tcBorders>
          </w:tcPr>
          <w:p w:rsidR="00CD755C" w:rsidRDefault="00CD755C">
            <w:pPr>
              <w:rPr>
                <w:rFonts w:ascii="Arial" w:hAnsi="Arial" w:cs="Arial"/>
                <w:lang w:val="en-GB"/>
              </w:rPr>
            </w:pPr>
          </w:p>
        </w:tc>
        <w:tc>
          <w:tcPr>
            <w:tcW w:w="2906" w:type="dxa"/>
            <w:gridSpan w:val="2"/>
            <w:tcBorders>
              <w:top w:val="single" w:sz="4" w:space="0" w:color="auto"/>
              <w:left w:val="nil"/>
              <w:bottom w:val="nil"/>
              <w:right w:val="nil"/>
            </w:tcBorders>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346" w:type="dxa"/>
            <w:gridSpan w:val="2"/>
            <w:tcBorders>
              <w:top w:val="single" w:sz="4" w:space="0" w:color="auto"/>
              <w:left w:val="nil"/>
              <w:bottom w:val="nil"/>
              <w:right w:val="nil"/>
            </w:tcBorders>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947" w:type="dxa"/>
            <w:tcBorders>
              <w:top w:val="single" w:sz="4" w:space="0" w:color="auto"/>
              <w:left w:val="nil"/>
              <w:bottom w:val="nil"/>
              <w:right w:val="nil"/>
            </w:tcBorders>
          </w:tcPr>
          <w:p w:rsidR="00CD755C" w:rsidRDefault="00CD755C">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F91294" w:rsidRPr="002C54D8" w:rsidRDefault="00F91294" w:rsidP="00FC35AF">
      <w:pPr>
        <w:pStyle w:val="berschrift1nummeriert"/>
        <w:numPr>
          <w:ilvl w:val="0"/>
          <w:numId w:val="0"/>
        </w:numPr>
        <w:rPr>
          <w:rFonts w:ascii="Arial" w:hAnsi="Arial" w:cs="Arial"/>
          <w:lang w:val="en-GB"/>
        </w:rPr>
      </w:pPr>
      <w:r w:rsidRPr="002C54D8">
        <w:rPr>
          <w:rFonts w:ascii="Arial" w:hAnsi="Arial" w:cs="Arial"/>
          <w:lang w:val="en-GB"/>
        </w:rPr>
        <w:lastRenderedPageBreak/>
        <w:t>Project summary</w:t>
      </w:r>
    </w:p>
    <w:p w:rsidR="00F91294" w:rsidRPr="001F18ED" w:rsidRDefault="00F91294" w:rsidP="00F91294">
      <w:pPr>
        <w:rPr>
          <w:rFonts w:ascii="Arial" w:hAnsi="Arial" w:cs="Arial"/>
          <w:color w:val="595959" w:themeColor="text2"/>
          <w:lang w:val="en-GB"/>
        </w:rPr>
      </w:pPr>
      <w:r w:rsidRPr="001F18ED">
        <w:rPr>
          <w:rFonts w:ascii="Arial" w:hAnsi="Arial" w:cs="Arial"/>
          <w:color w:val="595959" w:themeColor="text2"/>
          <w:lang w:val="en-GB"/>
        </w:rPr>
        <w:t xml:space="preserve">Max. 2 pages for questions 1 to </w:t>
      </w:r>
      <w:r w:rsidR="00226157">
        <w:rPr>
          <w:rFonts w:ascii="Arial" w:hAnsi="Arial" w:cs="Arial"/>
          <w:color w:val="595959" w:themeColor="text2"/>
          <w:lang w:val="en-GB"/>
        </w:rPr>
        <w:t>3</w:t>
      </w:r>
      <w:r w:rsidRPr="001F18ED">
        <w:rPr>
          <w:rFonts w:ascii="Arial" w:hAnsi="Arial" w:cs="Arial"/>
          <w:color w:val="595959" w:themeColor="text2"/>
          <w:lang w:val="en-GB"/>
        </w:rPr>
        <w:t>.</w:t>
      </w:r>
    </w:p>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General objectives of the project</w:t>
      </w:r>
    </w:p>
    <w:p w:rsidR="00F91294" w:rsidRPr="001F18ED" w:rsidRDefault="00F91294" w:rsidP="00F91294">
      <w:pPr>
        <w:rPr>
          <w:rFonts w:ascii="Arial" w:hAnsi="Arial" w:cs="Arial"/>
          <w:color w:val="595959" w:themeColor="text2"/>
          <w:lang w:val="en-GB"/>
        </w:rPr>
      </w:pPr>
      <w:r w:rsidRPr="001F18ED">
        <w:rPr>
          <w:rFonts w:ascii="Arial" w:hAnsi="Arial" w:cs="Arial"/>
          <w:color w:val="595959" w:themeColor="text2"/>
          <w:lang w:val="en-GB"/>
        </w:rPr>
        <w:t xml:space="preserve">Describe the objectives of the EU project in which you would like to participate. </w:t>
      </w:r>
      <w:r w:rsidR="009814BF" w:rsidRPr="001F18ED">
        <w:rPr>
          <w:rFonts w:ascii="Arial" w:hAnsi="Arial" w:cs="Arial"/>
          <w:color w:val="595959" w:themeColor="text2"/>
          <w:lang w:val="en-GB"/>
        </w:rPr>
        <w:t>Background and goals of your project; description of activities; what are the intended results and impact? The summary will be publicly accessible if your project is funded. Please formulate your text accordingly clear and understandable</w:t>
      </w:r>
    </w:p>
    <w:tbl>
      <w:tblPr>
        <w:tblStyle w:val="Tabellenraster"/>
        <w:tblW w:w="4939" w:type="pct"/>
        <w:tblInd w:w="108" w:type="dxa"/>
        <w:tblLook w:val="04A0" w:firstRow="1" w:lastRow="0" w:firstColumn="1" w:lastColumn="0" w:noHBand="0" w:noVBand="1"/>
      </w:tblPr>
      <w:tblGrid>
        <w:gridCol w:w="8474"/>
      </w:tblGrid>
      <w:tr w:rsidR="00433D74" w:rsidRPr="00CD755C" w:rsidTr="002C38F2">
        <w:tc>
          <w:tcPr>
            <w:tcW w:w="5000" w:type="pct"/>
          </w:tcPr>
          <w:p w:rsidR="00433D74" w:rsidRPr="002C54D8" w:rsidRDefault="002C5DC0" w:rsidP="002C38F2">
            <w:pPr>
              <w:rPr>
                <w:rFonts w:ascii="Arial" w:hAnsi="Arial" w:cs="Arial"/>
                <w:lang w:val="en-GB"/>
              </w:rPr>
            </w:pPr>
            <w:sdt>
              <w:sdtPr>
                <w:rPr>
                  <w:rFonts w:ascii="Arial" w:hAnsi="Arial" w:cs="Arial"/>
                </w:rPr>
                <w:id w:val="-251135033"/>
                <w:placeholder>
                  <w:docPart w:val="BC61B4488675459689447BF241DBC834"/>
                </w:placeholder>
                <w:showingPlcHdr/>
                <w:text w:multiLine="1"/>
              </w:sdtPr>
              <w:sdtEndPr/>
              <w:sdtContent>
                <w:r w:rsidR="00CD755C">
                  <w:rPr>
                    <w:rFonts w:ascii="Arial" w:hAnsi="Arial" w:cs="Arial"/>
                  </w:rPr>
                  <w:t xml:space="preserve">    </w:t>
                </w:r>
              </w:sdtContent>
            </w:sdt>
          </w:p>
          <w:p w:rsidR="002C38F2" w:rsidRPr="002C54D8" w:rsidRDefault="002C38F2" w:rsidP="002C38F2">
            <w:pPr>
              <w:rPr>
                <w:rFonts w:ascii="Arial" w:hAnsi="Arial" w:cs="Arial"/>
                <w:lang w:val="en-GB"/>
              </w:rPr>
            </w:pPr>
          </w:p>
        </w:tc>
      </w:tr>
    </w:tbl>
    <w:p w:rsidR="00F91294" w:rsidRPr="002C54D8" w:rsidRDefault="002C38F2"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Pa</w:t>
      </w:r>
      <w:r w:rsidR="00F91294" w:rsidRPr="002C54D8">
        <w:rPr>
          <w:rFonts w:ascii="Arial" w:hAnsi="Arial" w:cs="Arial"/>
          <w:lang w:val="en-GB"/>
        </w:rPr>
        <w:t>rticipation of the Swiss institution in the EU project</w:t>
      </w:r>
    </w:p>
    <w:p w:rsidR="00F91294" w:rsidRPr="002C54D8" w:rsidRDefault="00F91294" w:rsidP="00F91294">
      <w:pPr>
        <w:rPr>
          <w:rFonts w:ascii="Arial" w:hAnsi="Arial" w:cs="Arial"/>
          <w:lang w:val="en-GB"/>
        </w:rPr>
      </w:pPr>
      <w:r w:rsidRPr="002C54D8">
        <w:rPr>
          <w:rFonts w:ascii="Arial" w:hAnsi="Arial" w:cs="Arial"/>
          <w:lang w:val="en-GB"/>
        </w:rPr>
        <w:t>Describe the needs of the Swiss institution in connection with the EU project.</w:t>
      </w:r>
      <w:r w:rsidR="009814BF">
        <w:rPr>
          <w:rFonts w:ascii="Arial" w:hAnsi="Arial" w:cs="Arial"/>
          <w:lang w:val="en-GB"/>
        </w:rPr>
        <w:t xml:space="preserve"> What challenges will your participation address?</w:t>
      </w:r>
      <w:r w:rsidR="004F6DAA" w:rsidRPr="004F6DAA">
        <w:rPr>
          <w:lang w:val="en-US"/>
        </w:rPr>
        <w:t xml:space="preserve"> </w:t>
      </w:r>
      <w:r w:rsidR="004F6DAA" w:rsidRPr="004F6DAA">
        <w:rPr>
          <w:rFonts w:ascii="Arial" w:hAnsi="Arial" w:cs="Arial"/>
          <w:lang w:val="en-GB"/>
        </w:rPr>
        <w:t>Describe all activities in which you will take part in the EU project. Also describe the activities for which you are responsible</w:t>
      </w:r>
    </w:p>
    <w:tbl>
      <w:tblPr>
        <w:tblStyle w:val="Tabellenraster"/>
        <w:tblW w:w="4939" w:type="pct"/>
        <w:tblInd w:w="108" w:type="dxa"/>
        <w:tblLook w:val="04A0" w:firstRow="1" w:lastRow="0" w:firstColumn="1" w:lastColumn="0" w:noHBand="0" w:noVBand="1"/>
      </w:tblPr>
      <w:tblGrid>
        <w:gridCol w:w="8474"/>
      </w:tblGrid>
      <w:tr w:rsidR="00433D74" w:rsidRPr="00CD755C" w:rsidTr="002C38F2">
        <w:tc>
          <w:tcPr>
            <w:tcW w:w="5000" w:type="pct"/>
          </w:tcPr>
          <w:p w:rsidR="00433D74" w:rsidRPr="002C54D8" w:rsidRDefault="002C5DC0" w:rsidP="00ED36DF">
            <w:pPr>
              <w:rPr>
                <w:rFonts w:ascii="Arial" w:hAnsi="Arial" w:cs="Arial"/>
                <w:lang w:val="en-GB"/>
              </w:rPr>
            </w:pPr>
            <w:sdt>
              <w:sdtPr>
                <w:rPr>
                  <w:rFonts w:ascii="Arial" w:hAnsi="Arial" w:cs="Arial"/>
                </w:rPr>
                <w:id w:val="-33807645"/>
                <w:placeholder>
                  <w:docPart w:val="79C038803C274AB1B2254C8EF6202034"/>
                </w:placeholder>
                <w:showingPlcHdr/>
                <w:text w:multiLine="1"/>
              </w:sdtPr>
              <w:sdtEndPr/>
              <w:sdtContent>
                <w:r w:rsidR="00CD755C">
                  <w:rPr>
                    <w:rFonts w:ascii="Arial" w:hAnsi="Arial" w:cs="Arial"/>
                  </w:rPr>
                  <w:t xml:space="preserve">    </w:t>
                </w:r>
              </w:sdtContent>
            </w:sdt>
          </w:p>
          <w:p w:rsidR="002C38F2" w:rsidRPr="002C54D8" w:rsidRDefault="002C38F2" w:rsidP="00ED36DF">
            <w:pPr>
              <w:rPr>
                <w:rFonts w:ascii="Arial" w:hAnsi="Arial" w:cs="Arial"/>
                <w:lang w:val="en-GB"/>
              </w:rPr>
            </w:pPr>
          </w:p>
        </w:tc>
      </w:tr>
    </w:tbl>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Area of activity and experience of the Swiss institution</w:t>
      </w:r>
    </w:p>
    <w:p w:rsidR="00F91294" w:rsidRPr="002C54D8" w:rsidRDefault="00F91294" w:rsidP="00F91294">
      <w:pPr>
        <w:rPr>
          <w:rFonts w:ascii="Arial" w:hAnsi="Arial" w:cs="Arial"/>
          <w:lang w:val="en-GB"/>
        </w:rPr>
      </w:pPr>
      <w:r w:rsidRPr="002C54D8">
        <w:rPr>
          <w:rFonts w:ascii="Arial" w:hAnsi="Arial" w:cs="Arial"/>
          <w:lang w:val="en-GB"/>
        </w:rPr>
        <w:t>Describe the activities and experience of your institution that are relevant to the project.</w:t>
      </w:r>
    </w:p>
    <w:tbl>
      <w:tblPr>
        <w:tblStyle w:val="Tabellenraster"/>
        <w:tblW w:w="4939" w:type="pct"/>
        <w:tblInd w:w="108" w:type="dxa"/>
        <w:tblLook w:val="04A0" w:firstRow="1" w:lastRow="0" w:firstColumn="1" w:lastColumn="0" w:noHBand="0" w:noVBand="1"/>
      </w:tblPr>
      <w:tblGrid>
        <w:gridCol w:w="8474"/>
      </w:tblGrid>
      <w:tr w:rsidR="00433D74" w:rsidRPr="00CD755C" w:rsidTr="002C38F2">
        <w:tc>
          <w:tcPr>
            <w:tcW w:w="5000" w:type="pct"/>
          </w:tcPr>
          <w:p w:rsidR="00433D74" w:rsidRPr="002C54D8" w:rsidRDefault="002C5DC0" w:rsidP="00ED36DF">
            <w:pPr>
              <w:rPr>
                <w:rFonts w:ascii="Arial" w:hAnsi="Arial" w:cs="Arial"/>
                <w:lang w:val="en-GB"/>
              </w:rPr>
            </w:pPr>
            <w:sdt>
              <w:sdtPr>
                <w:rPr>
                  <w:rFonts w:ascii="Arial" w:hAnsi="Arial" w:cs="Arial"/>
                </w:rPr>
                <w:id w:val="-967661329"/>
                <w:placeholder>
                  <w:docPart w:val="229CC6012FDB42DDAB55500213218BC9"/>
                </w:placeholder>
                <w:showingPlcHdr/>
                <w:text w:multiLine="1"/>
              </w:sdtPr>
              <w:sdtEndPr/>
              <w:sdtContent>
                <w:r w:rsidR="00CD755C">
                  <w:rPr>
                    <w:rFonts w:ascii="Arial" w:hAnsi="Arial" w:cs="Arial"/>
                  </w:rPr>
                  <w:t xml:space="preserve">    </w:t>
                </w:r>
              </w:sdtContent>
            </w:sdt>
          </w:p>
          <w:p w:rsidR="002C38F2" w:rsidRPr="002C54D8" w:rsidRDefault="002C38F2" w:rsidP="00ED36DF">
            <w:pPr>
              <w:rPr>
                <w:rFonts w:ascii="Arial" w:hAnsi="Arial" w:cs="Arial"/>
                <w:lang w:val="en-GB"/>
              </w:rPr>
            </w:pPr>
          </w:p>
        </w:tc>
      </w:tr>
    </w:tbl>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Relevance of project to cantonal and federal education policy objectives</w:t>
      </w:r>
    </w:p>
    <w:p w:rsidR="00F91294" w:rsidRPr="002C54D8" w:rsidRDefault="004F6DAA" w:rsidP="00F91294">
      <w:pPr>
        <w:rPr>
          <w:rFonts w:ascii="Arial" w:hAnsi="Arial" w:cs="Arial"/>
          <w:lang w:val="en-GB"/>
        </w:rPr>
      </w:pPr>
      <w:r w:rsidRPr="004F6DAA">
        <w:rPr>
          <w:rFonts w:ascii="Arial" w:hAnsi="Arial" w:cs="Arial"/>
          <w:lang w:val="en-GB"/>
        </w:rPr>
        <w:t xml:space="preserve">Explain the extent to which this project and your participation will make a contribution to the achievement of the education goals of the federal government and/or the </w:t>
      </w:r>
      <w:r w:rsidRPr="00B73ED5">
        <w:rPr>
          <w:rFonts w:ascii="Arial" w:hAnsi="Arial" w:cs="Arial"/>
          <w:lang w:val="en-GB"/>
        </w:rPr>
        <w:t xml:space="preserve">cantons: </w:t>
      </w:r>
      <w:hyperlink r:id="rId8" w:history="1">
        <w:r w:rsidRPr="00B73ED5">
          <w:rPr>
            <w:rStyle w:val="Hyperlink"/>
            <w:rFonts w:ascii="Arial" w:hAnsi="Arial" w:cs="Arial"/>
            <w:color w:val="30D2A9" w:themeColor="accent2"/>
            <w:u w:val="single"/>
            <w:lang w:val="en-GB"/>
          </w:rPr>
          <w:t>Botschaft zur Förderung von Bildung, Forschung und Innovation in den Jahren 2021-2024</w:t>
        </w:r>
      </w:hyperlink>
      <w:r w:rsidRPr="00B73ED5">
        <w:rPr>
          <w:rFonts w:ascii="Arial" w:hAnsi="Arial" w:cs="Arial"/>
          <w:lang w:val="en-GB"/>
        </w:rPr>
        <w:t xml:space="preserve"> (in German). For additional information, please see also our website www.movetia.ch</w:t>
      </w:r>
      <w:r w:rsidR="002C38F2" w:rsidRPr="00B73ED5">
        <w:rPr>
          <w:rFonts w:ascii="Arial" w:hAnsi="Arial" w:cs="Arial"/>
          <w:lang w:val="en-GB"/>
        </w:rPr>
        <w:tab/>
      </w:r>
      <w:r w:rsidR="00F91294" w:rsidRPr="00B73ED5">
        <w:rPr>
          <w:rFonts w:ascii="Arial" w:hAnsi="Arial" w:cs="Arial"/>
          <w:b/>
          <w:lang w:val="en-GB"/>
        </w:rPr>
        <w:t>(Max. 1 page)</w:t>
      </w:r>
    </w:p>
    <w:tbl>
      <w:tblPr>
        <w:tblStyle w:val="Tabellenraster"/>
        <w:tblW w:w="4939" w:type="pct"/>
        <w:tblInd w:w="108" w:type="dxa"/>
        <w:tblLook w:val="04A0" w:firstRow="1" w:lastRow="0" w:firstColumn="1" w:lastColumn="0" w:noHBand="0" w:noVBand="1"/>
      </w:tblPr>
      <w:tblGrid>
        <w:gridCol w:w="8474"/>
      </w:tblGrid>
      <w:tr w:rsidR="00433D74" w:rsidRPr="00CD755C" w:rsidTr="002C38F2">
        <w:tc>
          <w:tcPr>
            <w:tcW w:w="5000" w:type="pct"/>
          </w:tcPr>
          <w:p w:rsidR="00433D74" w:rsidRPr="002C54D8" w:rsidRDefault="002C5DC0" w:rsidP="00ED36DF">
            <w:pPr>
              <w:rPr>
                <w:rFonts w:ascii="Arial" w:hAnsi="Arial" w:cs="Arial"/>
                <w:lang w:val="en-US"/>
              </w:rPr>
            </w:pPr>
            <w:sdt>
              <w:sdtPr>
                <w:rPr>
                  <w:rFonts w:ascii="Arial" w:hAnsi="Arial" w:cs="Arial"/>
                </w:rPr>
                <w:id w:val="-1713343286"/>
                <w:placeholder>
                  <w:docPart w:val="023D2B65A628492C86CD237AB276B53F"/>
                </w:placeholder>
                <w:showingPlcHdr/>
                <w:text w:multiLine="1"/>
              </w:sdtPr>
              <w:sdtEndPr/>
              <w:sdtContent>
                <w:r w:rsidR="00CD755C">
                  <w:rPr>
                    <w:rFonts w:ascii="Arial" w:hAnsi="Arial" w:cs="Arial"/>
                  </w:rPr>
                  <w:t xml:space="preserve">    </w:t>
                </w:r>
              </w:sdtContent>
            </w:sdt>
          </w:p>
          <w:p w:rsidR="002C38F2" w:rsidRPr="002C54D8" w:rsidRDefault="002C38F2" w:rsidP="00ED36DF">
            <w:pPr>
              <w:rPr>
                <w:rFonts w:ascii="Arial" w:hAnsi="Arial" w:cs="Arial"/>
                <w:lang w:val="en-US"/>
              </w:rPr>
            </w:pPr>
          </w:p>
        </w:tc>
      </w:tr>
    </w:tbl>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Results</w:t>
      </w:r>
    </w:p>
    <w:p w:rsidR="00F91294" w:rsidRPr="002C54D8" w:rsidRDefault="00F91294" w:rsidP="00F91294">
      <w:pPr>
        <w:rPr>
          <w:rFonts w:ascii="Arial" w:hAnsi="Arial" w:cs="Arial"/>
          <w:lang w:val="en-GB"/>
        </w:rPr>
      </w:pPr>
      <w:r w:rsidRPr="002C54D8">
        <w:rPr>
          <w:rFonts w:ascii="Arial" w:hAnsi="Arial" w:cs="Arial"/>
          <w:lang w:val="en-GB"/>
        </w:rPr>
        <w:t xml:space="preserve">What results are to be expected? Describe the planned products and results. </w:t>
      </w:r>
      <w:r w:rsidRPr="002C54D8">
        <w:rPr>
          <w:rFonts w:ascii="Arial" w:hAnsi="Arial" w:cs="Arial"/>
          <w:b/>
          <w:lang w:val="en-GB"/>
        </w:rPr>
        <w:t>(Max. 1 page)</w:t>
      </w:r>
    </w:p>
    <w:tbl>
      <w:tblPr>
        <w:tblStyle w:val="Tabellenraster"/>
        <w:tblW w:w="4939" w:type="pct"/>
        <w:tblInd w:w="108" w:type="dxa"/>
        <w:tblLook w:val="04A0" w:firstRow="1" w:lastRow="0" w:firstColumn="1" w:lastColumn="0" w:noHBand="0" w:noVBand="1"/>
      </w:tblPr>
      <w:tblGrid>
        <w:gridCol w:w="8474"/>
      </w:tblGrid>
      <w:tr w:rsidR="00433D74" w:rsidRPr="002C54D8" w:rsidTr="002C38F2">
        <w:tc>
          <w:tcPr>
            <w:tcW w:w="5000" w:type="pct"/>
          </w:tcPr>
          <w:p w:rsidR="00433D74" w:rsidRPr="002C54D8" w:rsidRDefault="002C5DC0" w:rsidP="00ED36DF">
            <w:pPr>
              <w:rPr>
                <w:rFonts w:ascii="Arial" w:hAnsi="Arial" w:cs="Arial"/>
                <w:lang w:val="en-US"/>
              </w:rPr>
            </w:pPr>
            <w:sdt>
              <w:sdtPr>
                <w:rPr>
                  <w:rFonts w:ascii="Arial" w:hAnsi="Arial" w:cs="Arial"/>
                </w:rPr>
                <w:id w:val="-112983180"/>
                <w:placeholder>
                  <w:docPart w:val="C0DE95D5BDFE499193C32F5DE70C8299"/>
                </w:placeholder>
                <w:showingPlcHdr/>
                <w:text w:multiLine="1"/>
              </w:sdtPr>
              <w:sdtEndPr/>
              <w:sdtContent>
                <w:r w:rsidR="00CD755C">
                  <w:rPr>
                    <w:rFonts w:ascii="Arial" w:hAnsi="Arial" w:cs="Arial"/>
                  </w:rPr>
                  <w:t xml:space="preserve">    </w:t>
                </w:r>
              </w:sdtContent>
            </w:sdt>
          </w:p>
          <w:p w:rsidR="002C38F2" w:rsidRPr="002C54D8" w:rsidRDefault="002C38F2" w:rsidP="00ED36DF">
            <w:pPr>
              <w:rPr>
                <w:rFonts w:ascii="Arial" w:hAnsi="Arial" w:cs="Arial"/>
                <w:lang w:val="en-US"/>
              </w:rPr>
            </w:pPr>
          </w:p>
        </w:tc>
      </w:tr>
    </w:tbl>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Impact of the project</w:t>
      </w:r>
    </w:p>
    <w:p w:rsidR="00F91294" w:rsidRPr="002C54D8" w:rsidRDefault="00F91294" w:rsidP="00F91294">
      <w:pPr>
        <w:rPr>
          <w:rFonts w:ascii="Arial" w:hAnsi="Arial" w:cs="Arial"/>
          <w:lang w:val="en-GB"/>
        </w:rPr>
      </w:pPr>
      <w:r w:rsidRPr="002C54D8">
        <w:rPr>
          <w:rFonts w:ascii="Arial" w:hAnsi="Arial" w:cs="Arial"/>
          <w:lang w:val="en-GB"/>
        </w:rPr>
        <w:t>Describe the impact that the project will have on your institution/organisation, Switzerland/your region, the participants and other relevant areas. Distinguish between national, regional and local impacts.</w:t>
      </w:r>
    </w:p>
    <w:tbl>
      <w:tblPr>
        <w:tblStyle w:val="Tabellenraster"/>
        <w:tblW w:w="4939" w:type="pct"/>
        <w:tblInd w:w="108" w:type="dxa"/>
        <w:tblLook w:val="04A0" w:firstRow="1" w:lastRow="0" w:firstColumn="1" w:lastColumn="0" w:noHBand="0" w:noVBand="1"/>
      </w:tblPr>
      <w:tblGrid>
        <w:gridCol w:w="8474"/>
      </w:tblGrid>
      <w:tr w:rsidR="00433D74" w:rsidRPr="002C54D8" w:rsidTr="002C38F2">
        <w:tc>
          <w:tcPr>
            <w:tcW w:w="5000" w:type="pct"/>
          </w:tcPr>
          <w:p w:rsidR="00433D74" w:rsidRPr="002C54D8" w:rsidRDefault="002C5DC0" w:rsidP="00ED36DF">
            <w:pPr>
              <w:rPr>
                <w:rFonts w:ascii="Arial" w:hAnsi="Arial" w:cs="Arial"/>
              </w:rPr>
            </w:pPr>
            <w:sdt>
              <w:sdtPr>
                <w:rPr>
                  <w:rFonts w:ascii="Arial" w:hAnsi="Arial" w:cs="Arial"/>
                </w:rPr>
                <w:id w:val="-1636566980"/>
                <w:placeholder>
                  <w:docPart w:val="2D3B721FCD6F4AB198AB544FC0467D5C"/>
                </w:placeholder>
                <w:showingPlcHdr/>
                <w:text w:multiLine="1"/>
              </w:sdtPr>
              <w:sdtEndPr/>
              <w:sdtContent>
                <w:r w:rsidR="00CD755C">
                  <w:rPr>
                    <w:rFonts w:ascii="Arial" w:hAnsi="Arial" w:cs="Arial"/>
                  </w:rPr>
                  <w:t xml:space="preserve">    </w:t>
                </w:r>
              </w:sdtContent>
            </w:sdt>
          </w:p>
          <w:p w:rsidR="002C38F2" w:rsidRPr="002C54D8" w:rsidRDefault="002C38F2" w:rsidP="00ED36DF">
            <w:pPr>
              <w:rPr>
                <w:rFonts w:ascii="Arial" w:hAnsi="Arial" w:cs="Arial"/>
              </w:rPr>
            </w:pPr>
          </w:p>
        </w:tc>
      </w:tr>
    </w:tbl>
    <w:p w:rsidR="004F6DAA" w:rsidRDefault="004F6DAA" w:rsidP="004F6DAA">
      <w:pPr>
        <w:pStyle w:val="berschrift3nummeriert"/>
        <w:numPr>
          <w:ilvl w:val="0"/>
          <w:numId w:val="31"/>
        </w:numPr>
        <w:ind w:left="426" w:hanging="426"/>
        <w:rPr>
          <w:rFonts w:ascii="Arial" w:hAnsi="Arial" w:cs="Arial"/>
        </w:rPr>
      </w:pPr>
      <w:r>
        <w:rPr>
          <w:rFonts w:ascii="Arial" w:hAnsi="Arial"/>
        </w:rPr>
        <w:t>Project management and implementation</w:t>
      </w:r>
    </w:p>
    <w:p w:rsidR="004F6DAA" w:rsidRPr="004F6DAA" w:rsidRDefault="004F6DAA" w:rsidP="004F6DAA">
      <w:pPr>
        <w:rPr>
          <w:rFonts w:ascii="Arial" w:hAnsi="Arial"/>
          <w:lang w:val="en-US"/>
        </w:rPr>
      </w:pPr>
      <w:r w:rsidRPr="004F6DAA">
        <w:rPr>
          <w:rFonts w:ascii="Arial" w:hAnsi="Arial"/>
          <w:lang w:val="en-US"/>
        </w:rPr>
        <w:t>Provide details on the planned approach to project management: How will you ensure adequate budget control and time management in your project? How do you monitor the progress, quality and results of the project activities? How do you evaluate the extent to which the project has achieved its objectives? What indicators do you use to measure the quality of project results?</w:t>
      </w:r>
    </w:p>
    <w:p w:rsidR="004F6DAA" w:rsidRPr="004F6DAA" w:rsidRDefault="004F6DAA" w:rsidP="004F6DAA">
      <w:pPr>
        <w:rPr>
          <w:rFonts w:ascii="Arial" w:hAnsi="Arial" w:cs="Arial"/>
          <w:lang w:val="en-US"/>
        </w:rPr>
      </w:pPr>
    </w:p>
    <w:p w:rsidR="004F6DAA" w:rsidRPr="004F6DAA" w:rsidRDefault="004F6DAA" w:rsidP="004F6DAA">
      <w:pPr>
        <w:rPr>
          <w:rFonts w:ascii="Arial" w:hAnsi="Arial" w:cs="Arial"/>
          <w:lang w:val="en-US"/>
        </w:rPr>
      </w:pPr>
      <w:r w:rsidRPr="004F6DAA">
        <w:rPr>
          <w:rFonts w:ascii="Arial" w:hAnsi="Arial"/>
          <w:lang w:val="en-US"/>
        </w:rPr>
        <w:t xml:space="preserve">Please submit a </w:t>
      </w:r>
      <w:r w:rsidR="00914447">
        <w:rPr>
          <w:rFonts w:ascii="Arial" w:hAnsi="Arial"/>
          <w:lang w:val="en-US"/>
        </w:rPr>
        <w:t xml:space="preserve">Work </w:t>
      </w:r>
      <w:r w:rsidRPr="004F6DAA">
        <w:rPr>
          <w:rFonts w:ascii="Arial" w:hAnsi="Arial"/>
          <w:lang w:val="en-US"/>
        </w:rPr>
        <w:t>plan of activitie</w:t>
      </w:r>
      <w:r w:rsidRPr="009C46B3">
        <w:rPr>
          <w:rFonts w:ascii="Arial" w:hAnsi="Arial"/>
          <w:lang w:val="en-US"/>
        </w:rPr>
        <w:t>s</w:t>
      </w:r>
      <w:r w:rsidR="00914447" w:rsidRPr="009C46B3">
        <w:rPr>
          <w:rFonts w:ascii="Arial" w:hAnsi="Arial"/>
          <w:lang w:val="en-US"/>
        </w:rPr>
        <w:t xml:space="preserve"> (Work Packages)</w:t>
      </w:r>
      <w:r w:rsidRPr="004F6DAA">
        <w:rPr>
          <w:rFonts w:ascii="Arial" w:hAnsi="Arial"/>
          <w:lang w:val="en-US"/>
        </w:rPr>
        <w:t xml:space="preserve"> and a timetable</w:t>
      </w:r>
      <w:r w:rsidR="00914447">
        <w:rPr>
          <w:rFonts w:ascii="Arial" w:hAnsi="Arial"/>
          <w:lang w:val="en-US"/>
        </w:rPr>
        <w:t xml:space="preserve"> with the Milestones</w:t>
      </w:r>
      <w:r w:rsidRPr="004F6DAA">
        <w:rPr>
          <w:rFonts w:ascii="Arial" w:hAnsi="Arial"/>
          <w:lang w:val="en-US"/>
        </w:rPr>
        <w:t xml:space="preserve"> related to the Swiss participation. These must be submitted together with the activity plan and timetable of the EU application.</w:t>
      </w:r>
    </w:p>
    <w:tbl>
      <w:tblPr>
        <w:tblStyle w:val="Tabellenraster"/>
        <w:tblW w:w="4939" w:type="pct"/>
        <w:tblInd w:w="108" w:type="dxa"/>
        <w:tblLook w:val="04A0" w:firstRow="1" w:lastRow="0" w:firstColumn="1" w:lastColumn="0" w:noHBand="0" w:noVBand="1"/>
      </w:tblPr>
      <w:tblGrid>
        <w:gridCol w:w="8474"/>
      </w:tblGrid>
      <w:tr w:rsidR="004F6DAA" w:rsidTr="004F6DAA">
        <w:tc>
          <w:tcPr>
            <w:tcW w:w="5000" w:type="pct"/>
            <w:tcBorders>
              <w:top w:val="single" w:sz="4" w:space="0" w:color="auto"/>
              <w:left w:val="single" w:sz="4" w:space="0" w:color="auto"/>
              <w:bottom w:val="single" w:sz="4" w:space="0" w:color="auto"/>
              <w:right w:val="single" w:sz="4" w:space="0" w:color="auto"/>
            </w:tcBorders>
          </w:tcPr>
          <w:p w:rsidR="004F6DAA" w:rsidRDefault="002C5DC0">
            <w:pPr>
              <w:rPr>
                <w:rFonts w:ascii="Arial" w:hAnsi="Arial" w:cs="Arial"/>
              </w:rPr>
            </w:pPr>
            <w:sdt>
              <w:sdtPr>
                <w:rPr>
                  <w:rFonts w:ascii="Arial" w:hAnsi="Arial" w:cs="Arial"/>
                </w:rPr>
                <w:id w:val="-1978367086"/>
                <w:placeholder>
                  <w:docPart w:val="6E6063AC1710495A98D9649D7B2A9176"/>
                </w:placeholder>
                <w:showingPlcHdr/>
                <w:text w:multiLine="1"/>
              </w:sdtPr>
              <w:sdtEndPr/>
              <w:sdtContent>
                <w:r w:rsidR="004F6DAA">
                  <w:rPr>
                    <w:rFonts w:ascii="Arial" w:hAnsi="Arial"/>
                  </w:rPr>
                  <w:t xml:space="preserve">    </w:t>
                </w:r>
              </w:sdtContent>
            </w:sdt>
          </w:p>
          <w:p w:rsidR="004F6DAA" w:rsidRDefault="004F6DAA">
            <w:pPr>
              <w:rPr>
                <w:rFonts w:ascii="Arial" w:hAnsi="Arial" w:cs="Arial"/>
              </w:rPr>
            </w:pPr>
          </w:p>
        </w:tc>
      </w:tr>
    </w:tbl>
    <w:p w:rsidR="00914447" w:rsidRPr="00B73ED5" w:rsidRDefault="00914447" w:rsidP="00ED36DF">
      <w:pPr>
        <w:pStyle w:val="berschrift3nummeriert"/>
        <w:numPr>
          <w:ilvl w:val="0"/>
          <w:numId w:val="31"/>
        </w:numPr>
        <w:ind w:left="426" w:hanging="426"/>
        <w:rPr>
          <w:rFonts w:ascii="Arial" w:hAnsi="Arial"/>
          <w:lang w:val="en-US"/>
        </w:rPr>
      </w:pPr>
      <w:r w:rsidRPr="00B73ED5">
        <w:rPr>
          <w:rFonts w:ascii="Arial" w:hAnsi="Arial"/>
        </w:rPr>
        <w:lastRenderedPageBreak/>
        <w:t>Project teams and staff</w:t>
      </w:r>
      <w:r w:rsidRPr="00B73ED5">
        <w:rPr>
          <w:rFonts w:ascii="Arial" w:hAnsi="Arial"/>
          <w:lang w:val="en-US"/>
        </w:rPr>
        <w:t xml:space="preserve"> </w:t>
      </w:r>
    </w:p>
    <w:p w:rsidR="00914447" w:rsidRPr="00B73ED5" w:rsidRDefault="00914447" w:rsidP="00914447">
      <w:pPr>
        <w:rPr>
          <w:rFonts w:ascii="Arial" w:hAnsi="Arial"/>
          <w:lang w:val="en-US"/>
        </w:rPr>
      </w:pPr>
      <w:r w:rsidRPr="00B73ED5">
        <w:rPr>
          <w:rFonts w:ascii="Arial" w:hAnsi="Arial"/>
          <w:lang w:val="en-US"/>
        </w:rPr>
        <w:t>Describe the project teams and how they will work together to implement the project.</w:t>
      </w:r>
    </w:p>
    <w:p w:rsidR="00914447" w:rsidRPr="00B73ED5" w:rsidRDefault="00914447" w:rsidP="00914447">
      <w:pPr>
        <w:rPr>
          <w:rFonts w:ascii="Arial" w:hAnsi="Arial"/>
          <w:lang w:val="en-US"/>
        </w:rPr>
      </w:pPr>
    </w:p>
    <w:p w:rsidR="00ED36DF" w:rsidRPr="00B73ED5" w:rsidRDefault="00914447" w:rsidP="00ED36DF">
      <w:pPr>
        <w:rPr>
          <w:rFonts w:ascii="Arial" w:hAnsi="Arial"/>
          <w:lang w:val="en-US"/>
        </w:rPr>
      </w:pPr>
      <w:r w:rsidRPr="00B73ED5">
        <w:rPr>
          <w:rFonts w:ascii="Arial" w:hAnsi="Arial"/>
          <w:lang w:val="en-US"/>
        </w:rPr>
        <w:t xml:space="preserve">List the staff included in the project by function/profile (e.g. project manager, senior expert/advisor/researcher, junior expert/advisor/researcher, trainers/teachers, technical personnel, administrative personnel etc. and describe shortly their tasks. </w:t>
      </w:r>
    </w:p>
    <w:p w:rsidR="00ED36DF" w:rsidRPr="000232DC" w:rsidRDefault="00ED36DF" w:rsidP="00ED36DF">
      <w:pPr>
        <w:rPr>
          <w:lang w:val="en-US"/>
        </w:rPr>
      </w:pPr>
    </w:p>
    <w:p w:rsidR="00ED36DF" w:rsidRDefault="00914447" w:rsidP="00ED36DF">
      <w:pPr>
        <w:rPr>
          <w:rFonts w:ascii="Arial" w:hAnsi="Arial"/>
          <w:lang w:val="en-US"/>
        </w:rPr>
      </w:pPr>
      <w:r w:rsidRPr="00B73ED5">
        <w:rPr>
          <w:rFonts w:ascii="Arial" w:hAnsi="Arial"/>
          <w:lang w:val="en-US"/>
        </w:rPr>
        <w:t>Name, Function, Organisation, Role, Professional profile and expertise</w:t>
      </w:r>
    </w:p>
    <w:tbl>
      <w:tblPr>
        <w:tblStyle w:val="Tabellenraster"/>
        <w:tblW w:w="4939" w:type="pct"/>
        <w:tblInd w:w="108" w:type="dxa"/>
        <w:tblLook w:val="04A0" w:firstRow="1" w:lastRow="0" w:firstColumn="1" w:lastColumn="0" w:noHBand="0" w:noVBand="1"/>
      </w:tblPr>
      <w:tblGrid>
        <w:gridCol w:w="8474"/>
      </w:tblGrid>
      <w:tr w:rsidR="00B73ED5" w:rsidRPr="00CD755C" w:rsidTr="00616AE9">
        <w:tc>
          <w:tcPr>
            <w:tcW w:w="5000" w:type="pct"/>
          </w:tcPr>
          <w:p w:rsidR="00B73ED5" w:rsidRDefault="002C5DC0" w:rsidP="00616AE9">
            <w:pPr>
              <w:rPr>
                <w:rFonts w:ascii="Arial" w:hAnsi="Arial" w:cs="Arial"/>
                <w:highlight w:val="yellow"/>
              </w:rPr>
            </w:pPr>
            <w:sdt>
              <w:sdtPr>
                <w:rPr>
                  <w:rFonts w:ascii="Arial" w:hAnsi="Arial" w:cs="Arial"/>
                </w:rPr>
                <w:id w:val="-1043823461"/>
                <w:placeholder>
                  <w:docPart w:val="D2BD37F84185403E91C50880722656D2"/>
                </w:placeholder>
                <w:showingPlcHdr/>
                <w:text w:multiLine="1"/>
              </w:sdtPr>
              <w:sdtEndPr/>
              <w:sdtContent>
                <w:r w:rsidR="00B73ED5" w:rsidRPr="00D542FE">
                  <w:rPr>
                    <w:rFonts w:ascii="Arial" w:hAnsi="Arial" w:cs="Arial"/>
                  </w:rPr>
                  <w:t xml:space="preserve">    </w:t>
                </w:r>
              </w:sdtContent>
            </w:sdt>
          </w:p>
          <w:p w:rsidR="00B73ED5" w:rsidRPr="000F72BA" w:rsidRDefault="00B73ED5" w:rsidP="00616AE9">
            <w:pPr>
              <w:rPr>
                <w:rFonts w:ascii="Arial" w:hAnsi="Arial" w:cs="Arial"/>
              </w:rPr>
            </w:pPr>
          </w:p>
        </w:tc>
      </w:tr>
    </w:tbl>
    <w:p w:rsidR="00F91294" w:rsidRPr="002C54D8" w:rsidRDefault="00F91294" w:rsidP="002C38F2">
      <w:pPr>
        <w:pStyle w:val="berschrift3nummeriert"/>
        <w:numPr>
          <w:ilvl w:val="0"/>
          <w:numId w:val="31"/>
        </w:numPr>
        <w:ind w:left="426" w:hanging="426"/>
        <w:rPr>
          <w:rFonts w:ascii="Arial" w:hAnsi="Arial" w:cs="Arial"/>
          <w:lang w:val="en-GB"/>
        </w:rPr>
      </w:pPr>
      <w:r w:rsidRPr="002C54D8">
        <w:rPr>
          <w:rFonts w:ascii="Arial" w:hAnsi="Arial" w:cs="Arial"/>
          <w:lang w:val="en-GB"/>
        </w:rPr>
        <w:t>Dissemination of the project results and outcomes</w:t>
      </w:r>
    </w:p>
    <w:p w:rsidR="00F91294" w:rsidRPr="00B73ED5" w:rsidRDefault="00F91294" w:rsidP="00F91294">
      <w:pPr>
        <w:rPr>
          <w:rFonts w:ascii="Arial" w:hAnsi="Arial"/>
          <w:lang w:val="en-US"/>
        </w:rPr>
      </w:pPr>
      <w:r w:rsidRPr="00B73ED5">
        <w:rPr>
          <w:rFonts w:ascii="Arial" w:hAnsi="Arial"/>
          <w:lang w:val="en-US"/>
        </w:rPr>
        <w:t xml:space="preserve">How (in which form), via which channels and how often are the project results disseminated? At which target group are they aimed? </w:t>
      </w:r>
      <w:r w:rsidR="00914447" w:rsidRPr="00B73ED5">
        <w:rPr>
          <w:rFonts w:ascii="Arial" w:hAnsi="Arial"/>
          <w:lang w:val="en-US"/>
        </w:rPr>
        <w:t xml:space="preserve">How will you reach the target groups? </w:t>
      </w:r>
      <w:r w:rsidRPr="00B73ED5">
        <w:rPr>
          <w:rFonts w:ascii="Arial" w:hAnsi="Arial"/>
          <w:lang w:val="en-US"/>
        </w:rPr>
        <w:t>How do you plan to disseminate the project results in the long term?</w:t>
      </w:r>
    </w:p>
    <w:tbl>
      <w:tblPr>
        <w:tblStyle w:val="Tabellenraster"/>
        <w:tblW w:w="4939" w:type="pct"/>
        <w:tblInd w:w="108" w:type="dxa"/>
        <w:tblLook w:val="04A0" w:firstRow="1" w:lastRow="0" w:firstColumn="1" w:lastColumn="0" w:noHBand="0" w:noVBand="1"/>
      </w:tblPr>
      <w:tblGrid>
        <w:gridCol w:w="8474"/>
      </w:tblGrid>
      <w:tr w:rsidR="00433D74" w:rsidRPr="00CD755C" w:rsidTr="002C38F2">
        <w:tc>
          <w:tcPr>
            <w:tcW w:w="5000" w:type="pct"/>
          </w:tcPr>
          <w:p w:rsidR="002C38F2" w:rsidRDefault="002C5DC0" w:rsidP="00B73ED5">
            <w:pPr>
              <w:rPr>
                <w:rFonts w:ascii="Arial" w:hAnsi="Arial" w:cs="Arial"/>
                <w:highlight w:val="yellow"/>
              </w:rPr>
            </w:pPr>
            <w:sdt>
              <w:sdtPr>
                <w:rPr>
                  <w:rFonts w:ascii="Arial" w:hAnsi="Arial" w:cs="Arial"/>
                </w:rPr>
                <w:id w:val="728348581"/>
                <w:placeholder>
                  <w:docPart w:val="FD4014455EC146949A5718D8B829ED79"/>
                </w:placeholder>
                <w:showingPlcHdr/>
                <w:text w:multiLine="1"/>
              </w:sdtPr>
              <w:sdtEndPr/>
              <w:sdtContent>
                <w:r w:rsidR="00B73ED5" w:rsidRPr="00D542FE">
                  <w:rPr>
                    <w:rFonts w:ascii="Arial" w:hAnsi="Arial" w:cs="Arial"/>
                  </w:rPr>
                  <w:t xml:space="preserve">    </w:t>
                </w:r>
              </w:sdtContent>
            </w:sdt>
          </w:p>
          <w:p w:rsidR="00B73ED5" w:rsidRPr="000F72BA" w:rsidRDefault="00B73ED5" w:rsidP="00B73ED5">
            <w:pPr>
              <w:rPr>
                <w:rFonts w:ascii="Arial" w:hAnsi="Arial" w:cs="Arial"/>
              </w:rPr>
            </w:pPr>
          </w:p>
        </w:tc>
      </w:tr>
    </w:tbl>
    <w:p w:rsidR="00433D74" w:rsidRPr="000F72BA" w:rsidRDefault="00433D74" w:rsidP="00433D74">
      <w:pPr>
        <w:rPr>
          <w:rFonts w:ascii="Arial" w:hAnsi="Arial" w:cs="Arial"/>
        </w:rPr>
      </w:pPr>
      <w:r w:rsidRPr="000F72BA">
        <w:rPr>
          <w:rFonts w:ascii="Arial" w:hAnsi="Arial" w:cs="Arial"/>
        </w:rPr>
        <w:br w:type="page"/>
      </w:r>
    </w:p>
    <w:p w:rsidR="00A85437" w:rsidRPr="000F72BA" w:rsidRDefault="00A85437" w:rsidP="00A85437">
      <w:pPr>
        <w:sectPr w:rsidR="00A85437" w:rsidRPr="000F72BA"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pPr>
    </w:p>
    <w:p w:rsidR="00E7778D" w:rsidRDefault="00F91294" w:rsidP="00750E2E">
      <w:pPr>
        <w:pStyle w:val="berschrift1nummeriert"/>
        <w:numPr>
          <w:ilvl w:val="0"/>
          <w:numId w:val="0"/>
        </w:numPr>
        <w:rPr>
          <w:rFonts w:ascii="Arial" w:hAnsi="Arial" w:cs="Arial"/>
          <w:lang w:val="en-GB"/>
        </w:rPr>
      </w:pPr>
      <w:bookmarkStart w:id="0" w:name="_GoBack"/>
      <w:bookmarkEnd w:id="0"/>
      <w:r w:rsidRPr="009C46B3">
        <w:rPr>
          <w:rFonts w:ascii="Arial" w:hAnsi="Arial" w:cs="Arial"/>
          <w:lang w:val="en-GB"/>
        </w:rPr>
        <w:lastRenderedPageBreak/>
        <w:t xml:space="preserve">Requested </w:t>
      </w:r>
      <w:r w:rsidR="00750E2E" w:rsidRPr="009C46B3">
        <w:rPr>
          <w:rFonts w:ascii="Arial" w:hAnsi="Arial" w:cs="Arial"/>
          <w:lang w:val="en-GB"/>
        </w:rPr>
        <w:t>Funds</w:t>
      </w:r>
      <w:r w:rsidRPr="002C54D8">
        <w:rPr>
          <w:rFonts w:ascii="Arial" w:hAnsi="Arial" w:cs="Arial"/>
          <w:lang w:val="en-GB"/>
        </w:rPr>
        <w:t xml:space="preserve"> </w:t>
      </w:r>
    </w:p>
    <w:p w:rsidR="00B73ED5" w:rsidRPr="00B73ED5" w:rsidRDefault="00B73ED5" w:rsidP="00B73ED5">
      <w:pPr>
        <w:rPr>
          <w:lang w:val="en-GB"/>
        </w:rPr>
      </w:pPr>
    </w:p>
    <w:tbl>
      <w:tblPr>
        <w:tblStyle w:val="MovetiaStandard"/>
        <w:tblW w:w="5000" w:type="pct"/>
        <w:tblLook w:val="04A0" w:firstRow="1" w:lastRow="0" w:firstColumn="1" w:lastColumn="0" w:noHBand="0" w:noVBand="1"/>
      </w:tblPr>
      <w:tblGrid>
        <w:gridCol w:w="3987"/>
        <w:gridCol w:w="2300"/>
        <w:gridCol w:w="2302"/>
      </w:tblGrid>
      <w:tr w:rsidR="009A2964" w:rsidRPr="000F72BA" w:rsidTr="00E2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pct"/>
            <w:hideMark/>
          </w:tcPr>
          <w:p w:rsidR="001C0C0D" w:rsidRPr="000F72BA" w:rsidRDefault="00DB6E81" w:rsidP="00ED36DF">
            <w:pPr>
              <w:rPr>
                <w:rFonts w:ascii="Arial" w:hAnsi="Arial" w:cs="Arial"/>
                <w:b/>
                <w:color w:val="595959" w:themeColor="text2"/>
                <w:lang w:val="en-GB"/>
              </w:rPr>
            </w:pPr>
            <w:r w:rsidRPr="000F72BA">
              <w:rPr>
                <w:rFonts w:ascii="Arial" w:hAnsi="Arial" w:cs="Arial"/>
                <w:b/>
                <w:color w:val="595959" w:themeColor="text2"/>
                <w:lang w:val="en-GB"/>
              </w:rPr>
              <w:t xml:space="preserve">Project Management </w:t>
            </w:r>
          </w:p>
        </w:tc>
        <w:tc>
          <w:tcPr>
            <w:tcW w:w="1339" w:type="pct"/>
            <w:hideMark/>
          </w:tcPr>
          <w:p w:rsidR="001C0C0D" w:rsidRPr="000F72BA" w:rsidRDefault="001C0C0D" w:rsidP="00ED36DF">
            <w:pP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Number of working days</w:t>
            </w:r>
          </w:p>
        </w:tc>
        <w:tc>
          <w:tcPr>
            <w:tcW w:w="1340" w:type="pct"/>
            <w:hideMark/>
          </w:tcPr>
          <w:p w:rsidR="001C0C0D" w:rsidRPr="000F72BA" w:rsidRDefault="001C0C0D" w:rsidP="00ED36DF">
            <w:pP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CHF per day</w:t>
            </w:r>
          </w:p>
        </w:tc>
      </w:tr>
      <w:tr w:rsidR="009A2964" w:rsidRPr="000F72BA" w:rsidTr="00E25C80">
        <w:tc>
          <w:tcPr>
            <w:cnfStyle w:val="001000000000" w:firstRow="0" w:lastRow="0" w:firstColumn="1" w:lastColumn="0" w:oddVBand="0" w:evenVBand="0" w:oddHBand="0" w:evenHBand="0" w:firstRowFirstColumn="0" w:firstRowLastColumn="0" w:lastRowFirstColumn="0" w:lastRowLastColumn="0"/>
            <w:tcW w:w="2321" w:type="pct"/>
            <w:hideMark/>
          </w:tcPr>
          <w:p w:rsidR="001C0C0D" w:rsidRPr="000F72BA" w:rsidRDefault="00E7778D" w:rsidP="00ED36DF">
            <w:pPr>
              <w:rPr>
                <w:rFonts w:ascii="Arial" w:hAnsi="Arial" w:cs="Arial"/>
                <w:color w:val="595959" w:themeColor="text2"/>
                <w:lang w:val="en-GB"/>
              </w:rPr>
            </w:pPr>
            <w:r w:rsidRPr="000F72BA">
              <w:rPr>
                <w:rFonts w:ascii="Arial" w:hAnsi="Arial" w:cs="Arial"/>
                <w:color w:val="595959" w:themeColor="text2"/>
                <w:lang w:val="en-GB"/>
              </w:rPr>
              <w:t>Project Management (meetings, coordination, project monitoring, evaluation, financial management etc.)</w:t>
            </w:r>
          </w:p>
        </w:tc>
        <w:tc>
          <w:tcPr>
            <w:tcW w:w="1339" w:type="pct"/>
          </w:tcPr>
          <w:p w:rsidR="001C0C0D" w:rsidRPr="000F72BA" w:rsidRDefault="002C5DC0"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sdt>
              <w:sdtPr>
                <w:rPr>
                  <w:rFonts w:ascii="Arial" w:hAnsi="Arial" w:cs="Arial"/>
                  <w:color w:val="595959" w:themeColor="text2"/>
                </w:rPr>
                <w:id w:val="-1233305194"/>
                <w:placeholder>
                  <w:docPart w:val="7D75AEB1134D4A87B362CF40B4ED5766"/>
                </w:placeholder>
                <w:text w:multiLine="1"/>
              </w:sdtPr>
              <w:sdtEndPr/>
              <w:sdtContent>
                <w:r w:rsidR="00157EC1">
                  <w:rPr>
                    <w:rFonts w:ascii="Arial" w:hAnsi="Arial" w:cs="Arial"/>
                    <w:color w:val="595959" w:themeColor="text2"/>
                  </w:rPr>
                  <w:t xml:space="preserve">    </w:t>
                </w:r>
              </w:sdtContent>
            </w:sdt>
          </w:p>
        </w:tc>
        <w:tc>
          <w:tcPr>
            <w:tcW w:w="1340" w:type="pct"/>
            <w:hideMark/>
          </w:tcPr>
          <w:p w:rsidR="001C0C0D" w:rsidRPr="000F72BA" w:rsidRDefault="00E7778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310</w:t>
            </w:r>
          </w:p>
        </w:tc>
      </w:tr>
      <w:tr w:rsidR="00B73ED5" w:rsidRPr="000F72BA" w:rsidTr="00B73ED5">
        <w:tc>
          <w:tcPr>
            <w:cnfStyle w:val="001000000000" w:firstRow="0" w:lastRow="0" w:firstColumn="1" w:lastColumn="0" w:oddVBand="0" w:evenVBand="0" w:oddHBand="0" w:evenHBand="0" w:firstRowFirstColumn="0" w:firstRowLastColumn="0" w:lastRowFirstColumn="0" w:lastRowLastColumn="0"/>
            <w:tcW w:w="5000" w:type="pct"/>
            <w:gridSpan w:val="3"/>
          </w:tcPr>
          <w:p w:rsidR="00B73ED5" w:rsidRPr="000F72BA" w:rsidRDefault="00B73ED5" w:rsidP="00ED36DF">
            <w:pPr>
              <w:rPr>
                <w:rFonts w:ascii="Arial" w:hAnsi="Arial" w:cs="Arial"/>
                <w:color w:val="595959" w:themeColor="text2"/>
                <w:lang w:val="en-GB"/>
              </w:rPr>
            </w:pPr>
            <w:r w:rsidRPr="000F72BA">
              <w:rPr>
                <w:rFonts w:ascii="Arial" w:hAnsi="Arial" w:cs="Arial"/>
                <w:b/>
                <w:color w:val="595959" w:themeColor="text2"/>
                <w:lang w:val="en-GB"/>
              </w:rPr>
              <w:t>Implementation</w:t>
            </w:r>
          </w:p>
        </w:tc>
      </w:tr>
      <w:tr w:rsidR="00FF5333" w:rsidRPr="000F72BA" w:rsidTr="00E25C80">
        <w:tc>
          <w:tcPr>
            <w:cnfStyle w:val="001000000000" w:firstRow="0" w:lastRow="0" w:firstColumn="1" w:lastColumn="0" w:oddVBand="0" w:evenVBand="0" w:oddHBand="0" w:evenHBand="0" w:firstRowFirstColumn="0" w:firstRowLastColumn="0" w:lastRowFirstColumn="0" w:lastRowLastColumn="0"/>
            <w:tcW w:w="2321" w:type="pct"/>
            <w:hideMark/>
          </w:tcPr>
          <w:p w:rsidR="00FF5333" w:rsidRPr="000F72BA" w:rsidRDefault="00FF5333" w:rsidP="00FF5333">
            <w:pPr>
              <w:rPr>
                <w:rFonts w:ascii="Arial" w:hAnsi="Arial" w:cs="Arial"/>
                <w:color w:val="595959" w:themeColor="text2"/>
                <w:lang w:val="en-GB"/>
              </w:rPr>
            </w:pPr>
            <w:r w:rsidRPr="000F72BA">
              <w:rPr>
                <w:rFonts w:ascii="Arial" w:hAnsi="Arial" w:cs="Arial"/>
                <w:color w:val="595959" w:themeColor="text2"/>
                <w:lang w:val="en-GB"/>
              </w:rPr>
              <w:t>Researcher, Teacher, Trainer</w:t>
            </w:r>
          </w:p>
        </w:tc>
        <w:tc>
          <w:tcPr>
            <w:tcW w:w="1339"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394967158"/>
                <w:placeholder>
                  <w:docPart w:val="4EDBE011309B4464A21D77777EF040CE"/>
                </w:placeholder>
                <w:showingPlcHdr/>
                <w:text w:multiLine="1"/>
              </w:sdtPr>
              <w:sdtEndPr/>
              <w:sdtContent>
                <w:r w:rsidR="00FF5333" w:rsidRPr="00AD0F99">
                  <w:rPr>
                    <w:rFonts w:ascii="Arial" w:hAnsi="Arial"/>
                    <w:color w:val="595959" w:themeColor="text2"/>
                  </w:rPr>
                  <w:t xml:space="preserve">    </w:t>
                </w:r>
              </w:sdtContent>
            </w:sdt>
          </w:p>
        </w:tc>
        <w:tc>
          <w:tcPr>
            <w:tcW w:w="1340" w:type="pct"/>
            <w:hideMark/>
          </w:tcPr>
          <w:p w:rsidR="00FF5333" w:rsidRPr="000F72BA" w:rsidRDefault="00FF5333" w:rsidP="00FF5333">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300</w:t>
            </w:r>
          </w:p>
        </w:tc>
      </w:tr>
      <w:tr w:rsidR="00FF5333" w:rsidRPr="000F72BA" w:rsidTr="00E25C80">
        <w:tc>
          <w:tcPr>
            <w:cnfStyle w:val="001000000000" w:firstRow="0" w:lastRow="0" w:firstColumn="1" w:lastColumn="0" w:oddVBand="0" w:evenVBand="0" w:oddHBand="0" w:evenHBand="0" w:firstRowFirstColumn="0" w:firstRowLastColumn="0" w:lastRowFirstColumn="0" w:lastRowLastColumn="0"/>
            <w:tcW w:w="2321" w:type="pct"/>
            <w:hideMark/>
          </w:tcPr>
          <w:p w:rsidR="00FF5333" w:rsidRPr="000F72BA" w:rsidRDefault="00FF5333" w:rsidP="00FF5333">
            <w:pPr>
              <w:rPr>
                <w:rFonts w:ascii="Arial" w:hAnsi="Arial" w:cs="Arial"/>
                <w:color w:val="595959" w:themeColor="text2"/>
                <w:lang w:val="en-GB"/>
              </w:rPr>
            </w:pPr>
            <w:r w:rsidRPr="000F72BA">
              <w:rPr>
                <w:rFonts w:ascii="Arial" w:hAnsi="Arial" w:cs="Arial"/>
                <w:color w:val="595959" w:themeColor="text2"/>
                <w:lang w:val="en-GB"/>
              </w:rPr>
              <w:t>Technician</w:t>
            </w:r>
          </w:p>
        </w:tc>
        <w:tc>
          <w:tcPr>
            <w:tcW w:w="1339"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578013568"/>
                <w:placeholder>
                  <w:docPart w:val="7A616E8C5A7F47DE9E1AFE95CF606AD6"/>
                </w:placeholder>
                <w:showingPlcHdr/>
                <w:text w:multiLine="1"/>
              </w:sdtPr>
              <w:sdtEndPr/>
              <w:sdtContent>
                <w:r w:rsidR="00FF5333" w:rsidRPr="00AD0F99">
                  <w:rPr>
                    <w:rFonts w:ascii="Arial" w:hAnsi="Arial"/>
                    <w:color w:val="595959" w:themeColor="text2"/>
                  </w:rPr>
                  <w:t xml:space="preserve">    </w:t>
                </w:r>
              </w:sdtContent>
            </w:sdt>
          </w:p>
        </w:tc>
        <w:tc>
          <w:tcPr>
            <w:tcW w:w="1340" w:type="pct"/>
            <w:hideMark/>
          </w:tcPr>
          <w:p w:rsidR="00FF5333" w:rsidRPr="000F72BA" w:rsidRDefault="00FF5333" w:rsidP="00FF5333">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236</w:t>
            </w:r>
          </w:p>
        </w:tc>
      </w:tr>
      <w:tr w:rsidR="00FF5333" w:rsidRPr="000F72BA" w:rsidTr="00E25C80">
        <w:tc>
          <w:tcPr>
            <w:cnfStyle w:val="001000000000" w:firstRow="0" w:lastRow="0" w:firstColumn="1" w:lastColumn="0" w:oddVBand="0" w:evenVBand="0" w:oddHBand="0" w:evenHBand="0" w:firstRowFirstColumn="0" w:firstRowLastColumn="0" w:lastRowFirstColumn="0" w:lastRowLastColumn="0"/>
            <w:tcW w:w="2321" w:type="pct"/>
            <w:tcBorders>
              <w:bottom w:val="single" w:sz="4" w:space="0" w:color="auto"/>
            </w:tcBorders>
            <w:hideMark/>
          </w:tcPr>
          <w:p w:rsidR="00FF5333" w:rsidRPr="000F72BA" w:rsidRDefault="00FF5333" w:rsidP="00FF5333">
            <w:pPr>
              <w:rPr>
                <w:rFonts w:ascii="Arial" w:hAnsi="Arial" w:cs="Arial"/>
                <w:color w:val="595959" w:themeColor="text2"/>
                <w:lang w:val="en-GB"/>
              </w:rPr>
            </w:pPr>
            <w:r w:rsidRPr="000F72BA">
              <w:rPr>
                <w:rFonts w:ascii="Arial" w:hAnsi="Arial" w:cs="Arial"/>
                <w:color w:val="595959" w:themeColor="text2"/>
                <w:lang w:val="en-GB"/>
              </w:rPr>
              <w:t>Administrative staff</w:t>
            </w:r>
          </w:p>
        </w:tc>
        <w:tc>
          <w:tcPr>
            <w:tcW w:w="1339" w:type="pct"/>
            <w:tcBorders>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619287788"/>
                <w:placeholder>
                  <w:docPart w:val="6E8E98746DA341AE8FA9BF4B92700E90"/>
                </w:placeholder>
                <w:showingPlcHdr/>
                <w:text w:multiLine="1"/>
              </w:sdtPr>
              <w:sdtEndPr/>
              <w:sdtContent>
                <w:r w:rsidR="00FF5333" w:rsidRPr="00AD0F99">
                  <w:rPr>
                    <w:rFonts w:ascii="Arial" w:hAnsi="Arial"/>
                    <w:color w:val="595959" w:themeColor="text2"/>
                  </w:rPr>
                  <w:t xml:space="preserve">    </w:t>
                </w:r>
              </w:sdtContent>
            </w:sdt>
          </w:p>
        </w:tc>
        <w:tc>
          <w:tcPr>
            <w:tcW w:w="1340" w:type="pct"/>
            <w:tcBorders>
              <w:bottom w:val="single" w:sz="4" w:space="0" w:color="auto"/>
            </w:tcBorders>
            <w:hideMark/>
          </w:tcPr>
          <w:p w:rsidR="00FF5333" w:rsidRPr="000F72BA" w:rsidRDefault="00FF5333" w:rsidP="00FF5333">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0F72BA">
              <w:rPr>
                <w:rFonts w:ascii="Arial" w:hAnsi="Arial" w:cs="Arial"/>
                <w:color w:val="595959" w:themeColor="text2"/>
                <w:lang w:val="en-GB"/>
              </w:rPr>
              <w:t>195</w:t>
            </w:r>
          </w:p>
        </w:tc>
      </w:tr>
      <w:tr w:rsidR="00FF5333" w:rsidRPr="00FF5333" w:rsidTr="00E25C80">
        <w:tc>
          <w:tcPr>
            <w:cnfStyle w:val="001000000000" w:firstRow="0" w:lastRow="0" w:firstColumn="1" w:lastColumn="0" w:oddVBand="0" w:evenVBand="0" w:oddHBand="0" w:evenHBand="0" w:firstRowFirstColumn="0" w:firstRowLastColumn="0" w:lastRowFirstColumn="0" w:lastRowLastColumn="0"/>
            <w:tcW w:w="2321" w:type="pct"/>
            <w:tcBorders>
              <w:top w:val="single" w:sz="4" w:space="0" w:color="auto"/>
              <w:bottom w:val="single" w:sz="4" w:space="0" w:color="auto"/>
            </w:tcBorders>
            <w:hideMark/>
          </w:tcPr>
          <w:p w:rsidR="00FF5333" w:rsidRPr="00FF5333" w:rsidRDefault="00FF5333" w:rsidP="00FF5333">
            <w:pPr>
              <w:rPr>
                <w:rFonts w:ascii="Arial" w:hAnsi="Arial" w:cs="Arial"/>
                <w:b/>
                <w:color w:val="595959" w:themeColor="text2"/>
                <w:lang w:val="en-GB"/>
              </w:rPr>
            </w:pPr>
            <w:r w:rsidRPr="00FF5333">
              <w:rPr>
                <w:rFonts w:ascii="Arial" w:hAnsi="Arial" w:cs="Arial"/>
                <w:b/>
                <w:color w:val="595959" w:themeColor="text2"/>
                <w:lang w:val="en-GB"/>
              </w:rPr>
              <w:t>Total</w:t>
            </w:r>
          </w:p>
        </w:tc>
        <w:tc>
          <w:tcPr>
            <w:tcW w:w="1339" w:type="pct"/>
            <w:tcBorders>
              <w:top w:val="single" w:sz="4" w:space="0" w:color="auto"/>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877067939"/>
                <w:placeholder>
                  <w:docPart w:val="89B85C25DFD34E9CB3453DCCF782CCFA"/>
                </w:placeholder>
                <w:showingPlcHdr/>
                <w:text w:multiLine="1"/>
              </w:sdtPr>
              <w:sdtEndPr/>
              <w:sdtContent>
                <w:r w:rsidR="00FF5333" w:rsidRPr="007C3B1B">
                  <w:rPr>
                    <w:rFonts w:ascii="Arial" w:hAnsi="Arial"/>
                    <w:color w:val="595959" w:themeColor="text2"/>
                  </w:rPr>
                  <w:t xml:space="preserve">    </w:t>
                </w:r>
              </w:sdtContent>
            </w:sdt>
          </w:p>
        </w:tc>
        <w:tc>
          <w:tcPr>
            <w:tcW w:w="134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411535636"/>
                <w:placeholder>
                  <w:docPart w:val="90328217EEC64BA38BBC44C8318C996D"/>
                </w:placeholder>
                <w:showingPlcHdr/>
                <w:text w:multiLine="1"/>
              </w:sdtPr>
              <w:sdtEndPr/>
              <w:sdtContent>
                <w:r w:rsidR="00FF5333" w:rsidRPr="00FF5333">
                  <w:rPr>
                    <w:rFonts w:ascii="Arial" w:hAnsi="Arial"/>
                    <w:b/>
                    <w:color w:val="595959" w:themeColor="text2"/>
                  </w:rPr>
                  <w:t xml:space="preserve">    </w:t>
                </w:r>
              </w:sdtContent>
            </w:sdt>
          </w:p>
        </w:tc>
      </w:tr>
    </w:tbl>
    <w:p w:rsidR="00F91294" w:rsidRPr="009A2964" w:rsidRDefault="00F91294" w:rsidP="00F91294">
      <w:pPr>
        <w:rPr>
          <w:rFonts w:ascii="Arial" w:hAnsi="Arial" w:cs="Arial"/>
          <w:color w:val="595959" w:themeColor="text2"/>
          <w:lang w:val="en-GB"/>
        </w:rPr>
      </w:pPr>
    </w:p>
    <w:p w:rsidR="00F91294" w:rsidRPr="009A2964" w:rsidRDefault="00F91294" w:rsidP="00F91294">
      <w:pPr>
        <w:rPr>
          <w:rFonts w:ascii="Arial" w:hAnsi="Arial" w:cs="Arial"/>
          <w:color w:val="595959" w:themeColor="text2"/>
          <w:lang w:val="en-GB"/>
        </w:rPr>
      </w:pPr>
      <w:r w:rsidRPr="009A2964">
        <w:rPr>
          <w:rFonts w:ascii="Arial" w:hAnsi="Arial" w:cs="Arial"/>
          <w:color w:val="595959" w:themeColor="text2"/>
          <w:lang w:val="en-GB"/>
        </w:rPr>
        <w:t>Please explain the planned activities</w:t>
      </w:r>
      <w:r w:rsidR="00E7778D">
        <w:rPr>
          <w:rFonts w:ascii="Arial" w:hAnsi="Arial" w:cs="Arial"/>
          <w:color w:val="595959" w:themeColor="text2"/>
          <w:lang w:val="en-GB"/>
        </w:rPr>
        <w:t xml:space="preserve"> (Work Packages)</w:t>
      </w:r>
      <w:r w:rsidRPr="009A2964">
        <w:rPr>
          <w:rFonts w:ascii="Arial" w:hAnsi="Arial" w:cs="Arial"/>
          <w:color w:val="595959" w:themeColor="text2"/>
          <w:lang w:val="en-GB"/>
        </w:rPr>
        <w:t xml:space="preserve">. </w:t>
      </w:r>
    </w:p>
    <w:tbl>
      <w:tblPr>
        <w:tblStyle w:val="Tabellenraster"/>
        <w:tblW w:w="4939" w:type="pct"/>
        <w:tblInd w:w="108" w:type="dxa"/>
        <w:tblLook w:val="04A0" w:firstRow="1" w:lastRow="0" w:firstColumn="1" w:lastColumn="0" w:noHBand="0" w:noVBand="1"/>
      </w:tblPr>
      <w:tblGrid>
        <w:gridCol w:w="8474"/>
      </w:tblGrid>
      <w:tr w:rsidR="001C0C0D" w:rsidRPr="009A2964" w:rsidTr="002C38F2">
        <w:tc>
          <w:tcPr>
            <w:tcW w:w="5000" w:type="pct"/>
          </w:tcPr>
          <w:p w:rsidR="001C0C0D" w:rsidRPr="009A2964" w:rsidRDefault="002C5DC0" w:rsidP="00ED36DF">
            <w:pPr>
              <w:rPr>
                <w:rFonts w:ascii="Arial" w:hAnsi="Arial" w:cs="Arial"/>
                <w:color w:val="595959" w:themeColor="text2"/>
                <w:lang w:val="en-GB"/>
              </w:rPr>
            </w:pPr>
            <w:sdt>
              <w:sdtPr>
                <w:rPr>
                  <w:rFonts w:ascii="Arial" w:hAnsi="Arial" w:cs="Arial"/>
                  <w:color w:val="595959" w:themeColor="text2"/>
                </w:rPr>
                <w:id w:val="884984973"/>
                <w:placeholder>
                  <w:docPart w:val="10F6F6694C924E098988E28A55FA6680"/>
                </w:placeholder>
                <w:showingPlcHdr/>
                <w:text w:multiLine="1"/>
              </w:sdtPr>
              <w:sdtEndPr/>
              <w:sdtContent>
                <w:r w:rsidR="00CD755C" w:rsidRPr="009A2964">
                  <w:rPr>
                    <w:rFonts w:ascii="Arial" w:hAnsi="Arial" w:cs="Arial"/>
                    <w:color w:val="595959" w:themeColor="text2"/>
                  </w:rPr>
                  <w:t xml:space="preserve">    </w:t>
                </w:r>
              </w:sdtContent>
            </w:sdt>
          </w:p>
          <w:p w:rsidR="002C38F2" w:rsidRPr="009A2964" w:rsidRDefault="002C38F2" w:rsidP="00ED36DF">
            <w:pPr>
              <w:rPr>
                <w:rFonts w:ascii="Arial" w:hAnsi="Arial" w:cs="Arial"/>
                <w:color w:val="595959" w:themeColor="text2"/>
                <w:lang w:val="en-GB"/>
              </w:rPr>
            </w:pPr>
          </w:p>
        </w:tc>
      </w:tr>
    </w:tbl>
    <w:p w:rsidR="00DB6E81" w:rsidRDefault="00DB6E81" w:rsidP="00F91294">
      <w:pPr>
        <w:rPr>
          <w:rFonts w:ascii="Arial" w:hAnsi="Arial" w:cs="Arial"/>
          <w:color w:val="595959" w:themeColor="text2"/>
          <w:lang w:val="en-GB"/>
        </w:rPr>
      </w:pPr>
    </w:p>
    <w:tbl>
      <w:tblPr>
        <w:tblStyle w:val="MovetiaStandard"/>
        <w:tblW w:w="5000" w:type="pct"/>
        <w:tblLook w:val="04A0" w:firstRow="1" w:lastRow="0" w:firstColumn="1" w:lastColumn="0" w:noHBand="0" w:noVBand="1"/>
      </w:tblPr>
      <w:tblGrid>
        <w:gridCol w:w="3987"/>
        <w:gridCol w:w="2300"/>
        <w:gridCol w:w="2302"/>
      </w:tblGrid>
      <w:tr w:rsidR="00DB6E81" w:rsidRPr="009A2964" w:rsidTr="00ED3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pct"/>
          </w:tcPr>
          <w:p w:rsidR="00DB6E81" w:rsidRPr="009A2964" w:rsidRDefault="00DB6E81" w:rsidP="00ED36DF">
            <w:pPr>
              <w:rPr>
                <w:rFonts w:ascii="Arial" w:hAnsi="Arial" w:cs="Arial"/>
                <w:color w:val="595959" w:themeColor="text2"/>
                <w:lang w:val="en-GB"/>
              </w:rPr>
            </w:pPr>
          </w:p>
        </w:tc>
        <w:tc>
          <w:tcPr>
            <w:tcW w:w="1339" w:type="pct"/>
          </w:tcPr>
          <w:p w:rsidR="00DB6E81" w:rsidRPr="009A2964" w:rsidRDefault="00DB6E81" w:rsidP="00ED36DF">
            <w:pP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2"/>
              </w:rPr>
            </w:pPr>
          </w:p>
        </w:tc>
        <w:tc>
          <w:tcPr>
            <w:tcW w:w="1340" w:type="pct"/>
          </w:tcPr>
          <w:p w:rsidR="00DB6E81" w:rsidRPr="009A2964" w:rsidRDefault="00DB6E81" w:rsidP="00ED36DF">
            <w:pP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2"/>
              </w:rPr>
            </w:pPr>
          </w:p>
        </w:tc>
      </w:tr>
      <w:tr w:rsidR="00DB6E81" w:rsidRPr="002C5DC0" w:rsidTr="00ED36DF">
        <w:tc>
          <w:tcPr>
            <w:cnfStyle w:val="001000000000" w:firstRow="0" w:lastRow="0" w:firstColumn="1" w:lastColumn="0" w:oddVBand="0" w:evenVBand="0" w:oddHBand="0" w:evenHBand="0" w:firstRowFirstColumn="0" w:firstRowLastColumn="0" w:lastRowFirstColumn="0" w:lastRowLastColumn="0"/>
            <w:tcW w:w="2321" w:type="pct"/>
            <w:hideMark/>
          </w:tcPr>
          <w:p w:rsidR="00DB6E81" w:rsidRPr="00E7778D" w:rsidRDefault="00DB6E81" w:rsidP="00ED36DF">
            <w:pPr>
              <w:rPr>
                <w:rFonts w:ascii="Arial" w:hAnsi="Arial" w:cs="Arial"/>
                <w:b/>
                <w:color w:val="595959" w:themeColor="text2"/>
                <w:lang w:val="en-GB"/>
              </w:rPr>
            </w:pPr>
            <w:r w:rsidRPr="009C46B3">
              <w:rPr>
                <w:rFonts w:ascii="Arial" w:hAnsi="Arial" w:cs="Arial"/>
                <w:b/>
                <w:color w:val="595959" w:themeColor="text2"/>
                <w:lang w:val="en-GB"/>
              </w:rPr>
              <w:t>Cross-border Meetings</w:t>
            </w:r>
          </w:p>
        </w:tc>
        <w:tc>
          <w:tcPr>
            <w:tcW w:w="1339" w:type="pct"/>
            <w:hideMark/>
          </w:tcPr>
          <w:p w:rsidR="00DB6E81" w:rsidRPr="009A2964" w:rsidRDefault="00DB6E81"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r w:rsidRPr="009A2964">
              <w:rPr>
                <w:rFonts w:ascii="Arial" w:hAnsi="Arial" w:cs="Arial"/>
                <w:color w:val="595959" w:themeColor="text2"/>
              </w:rPr>
              <w:t xml:space="preserve">Number of </w:t>
            </w:r>
            <w:r>
              <w:rPr>
                <w:rFonts w:ascii="Arial" w:hAnsi="Arial" w:cs="Arial"/>
                <w:color w:val="595959" w:themeColor="text2"/>
              </w:rPr>
              <w:t>CH participants</w:t>
            </w:r>
          </w:p>
        </w:tc>
        <w:tc>
          <w:tcPr>
            <w:tcW w:w="1340" w:type="pct"/>
            <w:hideMark/>
          </w:tcPr>
          <w:p w:rsidR="00DB6E81" w:rsidRPr="00F77AFC" w:rsidRDefault="00DB6E81"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US"/>
              </w:rPr>
            </w:pPr>
            <w:r w:rsidRPr="00F77AFC">
              <w:rPr>
                <w:rFonts w:ascii="Arial" w:hAnsi="Arial" w:cs="Arial"/>
                <w:color w:val="595959" w:themeColor="text2"/>
                <w:lang w:val="en-US"/>
              </w:rPr>
              <w:t>Total costs per meeting</w:t>
            </w:r>
            <w:r w:rsidR="00F77AFC" w:rsidRPr="00F77AFC">
              <w:rPr>
                <w:rFonts w:ascii="Arial" w:hAnsi="Arial" w:cs="Arial"/>
                <w:color w:val="595959" w:themeColor="text2"/>
                <w:lang w:val="en-US"/>
              </w:rPr>
              <w:t xml:space="preserve"> (m</w:t>
            </w:r>
            <w:r w:rsidR="00F77AFC">
              <w:rPr>
                <w:rFonts w:ascii="Arial" w:hAnsi="Arial" w:cs="Arial"/>
                <w:color w:val="595959" w:themeColor="text2"/>
                <w:lang w:val="en-US"/>
              </w:rPr>
              <w:t>ax. 800 CHF per participant)</w:t>
            </w:r>
          </w:p>
        </w:tc>
      </w:tr>
      <w:tr w:rsidR="00FF5333" w:rsidRPr="009A2964" w:rsidTr="00ED36DF">
        <w:tc>
          <w:tcPr>
            <w:cnfStyle w:val="001000000000" w:firstRow="0" w:lastRow="0" w:firstColumn="1" w:lastColumn="0" w:oddVBand="0" w:evenVBand="0" w:oddHBand="0" w:evenHBand="0" w:firstRowFirstColumn="0" w:firstRowLastColumn="0" w:lastRowFirstColumn="0" w:lastRowLastColumn="0"/>
            <w:tcW w:w="2321" w:type="pct"/>
            <w:hideMark/>
          </w:tcPr>
          <w:p w:rsidR="00FF5333" w:rsidRPr="00E7778D" w:rsidRDefault="00FF5333" w:rsidP="00FF5333">
            <w:pPr>
              <w:rPr>
                <w:rFonts w:ascii="Arial" w:hAnsi="Arial" w:cs="Arial"/>
                <w:color w:val="595959" w:themeColor="text2"/>
                <w:lang w:val="en-US"/>
              </w:rPr>
            </w:pPr>
            <w:r>
              <w:rPr>
                <w:rFonts w:ascii="Arial" w:hAnsi="Arial" w:cs="Arial"/>
                <w:color w:val="595959" w:themeColor="text2"/>
                <w:lang w:val="en-US"/>
              </w:rPr>
              <w:t xml:space="preserve">Topic/City/Date </w:t>
            </w:r>
            <w:r w:rsidRPr="008B78FB">
              <w:rPr>
                <w:rFonts w:ascii="Arial" w:hAnsi="Arial" w:cs="Arial"/>
                <w:i/>
                <w:color w:val="595959" w:themeColor="text2"/>
                <w:lang w:val="en-US"/>
              </w:rPr>
              <w:t>(Example: “Aspects of Inclusion</w:t>
            </w:r>
            <w:r>
              <w:rPr>
                <w:rFonts w:ascii="Arial" w:hAnsi="Arial" w:cs="Arial"/>
                <w:i/>
                <w:color w:val="595959" w:themeColor="text2"/>
                <w:lang w:val="en-US"/>
              </w:rPr>
              <w:t>”</w:t>
            </w:r>
            <w:r w:rsidRPr="008B78FB">
              <w:rPr>
                <w:rFonts w:ascii="Arial" w:hAnsi="Arial" w:cs="Arial"/>
                <w:i/>
                <w:color w:val="595959" w:themeColor="text2"/>
                <w:lang w:val="en-US"/>
              </w:rPr>
              <w:t>/Paris/23.04.2022)</w:t>
            </w:r>
          </w:p>
        </w:tc>
        <w:tc>
          <w:tcPr>
            <w:tcW w:w="1339"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2003196217"/>
                <w:placeholder>
                  <w:docPart w:val="F5141DF6EFF347139D756D3C8BB225C2"/>
                </w:placeholder>
                <w:showingPlcHdr/>
                <w:text w:multiLine="1"/>
              </w:sdtPr>
              <w:sdtEndPr/>
              <w:sdtContent>
                <w:r w:rsidR="00FF5333" w:rsidRPr="004F1398">
                  <w:rPr>
                    <w:rFonts w:ascii="Arial" w:hAnsi="Arial"/>
                    <w:color w:val="595959" w:themeColor="text2"/>
                  </w:rPr>
                  <w:t xml:space="preserve">    </w:t>
                </w:r>
              </w:sdtContent>
            </w:sdt>
          </w:p>
        </w:tc>
        <w:tc>
          <w:tcPr>
            <w:tcW w:w="1340" w:type="pct"/>
            <w:hideMark/>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824894527"/>
                <w:placeholder>
                  <w:docPart w:val="31C78231B5784800BD6641347CCBA8E8"/>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ED36DF">
        <w:tc>
          <w:tcPr>
            <w:cnfStyle w:val="001000000000" w:firstRow="0" w:lastRow="0" w:firstColumn="1" w:lastColumn="0" w:oddVBand="0" w:evenVBand="0" w:oddHBand="0" w:evenHBand="0" w:firstRowFirstColumn="0" w:firstRowLastColumn="0" w:lastRowFirstColumn="0" w:lastRowLastColumn="0"/>
            <w:tcW w:w="2321" w:type="pct"/>
          </w:tcPr>
          <w:p w:rsidR="00FF5333" w:rsidRDefault="00FF5333" w:rsidP="00FF5333">
            <w:pPr>
              <w:rPr>
                <w:rFonts w:ascii="Arial" w:hAnsi="Arial" w:cs="Arial"/>
                <w:color w:val="595959" w:themeColor="text2"/>
                <w:lang w:val="en-US"/>
              </w:rPr>
            </w:pPr>
            <w:r>
              <w:rPr>
                <w:rFonts w:ascii="Arial" w:hAnsi="Arial" w:cs="Arial"/>
                <w:color w:val="595959" w:themeColor="text2"/>
                <w:lang w:val="en-US"/>
              </w:rPr>
              <w:t>Topic//City/Date</w:t>
            </w:r>
          </w:p>
        </w:tc>
        <w:tc>
          <w:tcPr>
            <w:tcW w:w="1339"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946213175"/>
                <w:placeholder>
                  <w:docPart w:val="0AF78092F9554391B038BC090D5C50E4"/>
                </w:placeholder>
                <w:showingPlcHdr/>
                <w:text w:multiLine="1"/>
              </w:sdtPr>
              <w:sdtEndPr/>
              <w:sdtContent>
                <w:r w:rsidR="00FF5333" w:rsidRPr="004F1398">
                  <w:rPr>
                    <w:rFonts w:ascii="Arial" w:hAnsi="Arial"/>
                    <w:color w:val="595959" w:themeColor="text2"/>
                  </w:rPr>
                  <w:t xml:space="preserve">    </w:t>
                </w:r>
              </w:sdtContent>
            </w:sdt>
          </w:p>
        </w:tc>
        <w:tc>
          <w:tcPr>
            <w:tcW w:w="134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247724210"/>
                <w:placeholder>
                  <w:docPart w:val="74FE4AC6B17B4293BAD23B31E641A222"/>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ED36DF">
        <w:tc>
          <w:tcPr>
            <w:cnfStyle w:val="001000000000" w:firstRow="0" w:lastRow="0" w:firstColumn="1" w:lastColumn="0" w:oddVBand="0" w:evenVBand="0" w:oddHBand="0" w:evenHBand="0" w:firstRowFirstColumn="0" w:firstRowLastColumn="0" w:lastRowFirstColumn="0" w:lastRowLastColumn="0"/>
            <w:tcW w:w="2321" w:type="pct"/>
          </w:tcPr>
          <w:p w:rsidR="00FF5333" w:rsidRDefault="00FF5333" w:rsidP="00FF5333">
            <w:pPr>
              <w:rPr>
                <w:rFonts w:ascii="Arial" w:hAnsi="Arial" w:cs="Arial"/>
                <w:color w:val="595959" w:themeColor="text2"/>
                <w:lang w:val="en-US"/>
              </w:rPr>
            </w:pPr>
            <w:r>
              <w:rPr>
                <w:rFonts w:ascii="Arial" w:hAnsi="Arial" w:cs="Arial"/>
                <w:color w:val="595959" w:themeColor="text2"/>
                <w:lang w:val="en-US"/>
              </w:rPr>
              <w:t>Topic//City/Date</w:t>
            </w:r>
          </w:p>
        </w:tc>
        <w:tc>
          <w:tcPr>
            <w:tcW w:w="1339"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257286233"/>
                <w:placeholder>
                  <w:docPart w:val="50D62EA2D72C4CC2BBE6AA48E36031A7"/>
                </w:placeholder>
                <w:showingPlcHdr/>
                <w:text w:multiLine="1"/>
              </w:sdtPr>
              <w:sdtEndPr/>
              <w:sdtContent>
                <w:r w:rsidR="00FF5333" w:rsidRPr="004F1398">
                  <w:rPr>
                    <w:rFonts w:ascii="Arial" w:hAnsi="Arial"/>
                    <w:color w:val="595959" w:themeColor="text2"/>
                  </w:rPr>
                  <w:t xml:space="preserve">    </w:t>
                </w:r>
              </w:sdtContent>
            </w:sdt>
          </w:p>
        </w:tc>
        <w:tc>
          <w:tcPr>
            <w:tcW w:w="134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024167659"/>
                <w:placeholder>
                  <w:docPart w:val="D07DB2D90F4941F5976AA27C8CB98FA0"/>
                </w:placeholder>
                <w:showingPlcHdr/>
                <w:text w:multiLine="1"/>
              </w:sdtPr>
              <w:sdtEndPr/>
              <w:sdtContent>
                <w:r w:rsidR="00FF5333" w:rsidRPr="00FF5333">
                  <w:rPr>
                    <w:rFonts w:ascii="Arial" w:hAnsi="Arial"/>
                    <w:b/>
                    <w:color w:val="595959" w:themeColor="text2"/>
                  </w:rPr>
                  <w:t xml:space="preserve">    </w:t>
                </w:r>
              </w:sdtContent>
            </w:sdt>
          </w:p>
        </w:tc>
      </w:tr>
      <w:tr w:rsidR="00FF5333" w:rsidRPr="000205C4" w:rsidTr="00ED36DF">
        <w:tc>
          <w:tcPr>
            <w:cnfStyle w:val="001000000000" w:firstRow="0" w:lastRow="0" w:firstColumn="1" w:lastColumn="0" w:oddVBand="0" w:evenVBand="0" w:oddHBand="0" w:evenHBand="0" w:firstRowFirstColumn="0" w:firstRowLastColumn="0" w:lastRowFirstColumn="0" w:lastRowLastColumn="0"/>
            <w:tcW w:w="2321" w:type="pct"/>
            <w:tcBorders>
              <w:top w:val="single" w:sz="4" w:space="0" w:color="auto"/>
              <w:bottom w:val="single" w:sz="4" w:space="0" w:color="auto"/>
            </w:tcBorders>
          </w:tcPr>
          <w:p w:rsidR="00FF5333" w:rsidRPr="000F72BA" w:rsidRDefault="00FF5333" w:rsidP="00FF5333">
            <w:pPr>
              <w:rPr>
                <w:rFonts w:ascii="Arial" w:hAnsi="Arial" w:cs="Arial"/>
                <w:color w:val="595959" w:themeColor="text2"/>
                <w:lang w:val="en-US"/>
              </w:rPr>
            </w:pPr>
            <w:r w:rsidRPr="000F72BA">
              <w:rPr>
                <w:rFonts w:ascii="Arial" w:hAnsi="Arial" w:cs="Arial"/>
                <w:color w:val="595959" w:themeColor="text2"/>
                <w:lang w:val="en-US"/>
              </w:rPr>
              <w:t>(you can add more r</w:t>
            </w:r>
            <w:r>
              <w:rPr>
                <w:rFonts w:ascii="Arial" w:hAnsi="Arial" w:cs="Arial"/>
                <w:color w:val="595959" w:themeColor="text2"/>
                <w:lang w:val="en-US"/>
              </w:rPr>
              <w:t>ows)</w:t>
            </w:r>
          </w:p>
        </w:tc>
        <w:tc>
          <w:tcPr>
            <w:tcW w:w="1339" w:type="pct"/>
            <w:tcBorders>
              <w:top w:val="single" w:sz="4" w:space="0" w:color="auto"/>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768913907"/>
                <w:placeholder>
                  <w:docPart w:val="3D7AEA4C81FC493388907ECB425049B8"/>
                </w:placeholder>
                <w:showingPlcHdr/>
                <w:text w:multiLine="1"/>
              </w:sdtPr>
              <w:sdtEndPr/>
              <w:sdtContent>
                <w:r w:rsidR="00FF5333" w:rsidRPr="004F1398">
                  <w:rPr>
                    <w:rFonts w:ascii="Arial" w:hAnsi="Arial"/>
                    <w:color w:val="595959" w:themeColor="text2"/>
                  </w:rPr>
                  <w:t xml:space="preserve">    </w:t>
                </w:r>
              </w:sdtContent>
            </w:sdt>
          </w:p>
        </w:tc>
        <w:tc>
          <w:tcPr>
            <w:tcW w:w="134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411620987"/>
                <w:placeholder>
                  <w:docPart w:val="E5AFCDA4E0B0449EBF961E14155C4A6E"/>
                </w:placeholder>
                <w:showingPlcHdr/>
                <w:text w:multiLine="1"/>
              </w:sdtPr>
              <w:sdtEndPr/>
              <w:sdtContent>
                <w:r w:rsidR="00FF5333" w:rsidRPr="00FF5333">
                  <w:rPr>
                    <w:rFonts w:ascii="Arial" w:hAnsi="Arial"/>
                    <w:b/>
                    <w:color w:val="595959" w:themeColor="text2"/>
                  </w:rPr>
                  <w:t xml:space="preserve">    </w:t>
                </w:r>
              </w:sdtContent>
            </w:sdt>
          </w:p>
        </w:tc>
      </w:tr>
      <w:tr w:rsidR="00FF5333" w:rsidRPr="000F72BA" w:rsidTr="00ED36DF">
        <w:tc>
          <w:tcPr>
            <w:cnfStyle w:val="001000000000" w:firstRow="0" w:lastRow="0" w:firstColumn="1" w:lastColumn="0" w:oddVBand="0" w:evenVBand="0" w:oddHBand="0" w:evenHBand="0" w:firstRowFirstColumn="0" w:firstRowLastColumn="0" w:lastRowFirstColumn="0" w:lastRowLastColumn="0"/>
            <w:tcW w:w="2321" w:type="pct"/>
            <w:tcBorders>
              <w:top w:val="single" w:sz="4" w:space="0" w:color="auto"/>
              <w:bottom w:val="single" w:sz="4" w:space="0" w:color="auto"/>
            </w:tcBorders>
          </w:tcPr>
          <w:p w:rsidR="00FF5333" w:rsidRPr="000F72BA" w:rsidRDefault="00FF5333" w:rsidP="00FF5333">
            <w:pPr>
              <w:rPr>
                <w:rFonts w:ascii="Arial" w:hAnsi="Arial" w:cs="Arial"/>
                <w:color w:val="595959" w:themeColor="text2"/>
                <w:lang w:val="en-US"/>
              </w:rPr>
            </w:pPr>
            <w:r>
              <w:rPr>
                <w:rFonts w:ascii="Arial" w:hAnsi="Arial" w:cs="Arial"/>
                <w:color w:val="595959" w:themeColor="text2"/>
                <w:lang w:val="en-US"/>
              </w:rPr>
              <w:t>…</w:t>
            </w:r>
          </w:p>
        </w:tc>
        <w:tc>
          <w:tcPr>
            <w:tcW w:w="1339" w:type="pct"/>
            <w:tcBorders>
              <w:top w:val="single" w:sz="4" w:space="0" w:color="auto"/>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431931693"/>
                <w:placeholder>
                  <w:docPart w:val="53C9509766044CD6ADB579ADFD6AB54B"/>
                </w:placeholder>
                <w:showingPlcHdr/>
                <w:text w:multiLine="1"/>
              </w:sdtPr>
              <w:sdtEndPr/>
              <w:sdtContent>
                <w:r w:rsidR="00FF5333" w:rsidRPr="004F1398">
                  <w:rPr>
                    <w:rFonts w:ascii="Arial" w:hAnsi="Arial"/>
                    <w:color w:val="595959" w:themeColor="text2"/>
                  </w:rPr>
                  <w:t xml:space="preserve">    </w:t>
                </w:r>
              </w:sdtContent>
            </w:sdt>
          </w:p>
        </w:tc>
        <w:tc>
          <w:tcPr>
            <w:tcW w:w="134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773284670"/>
                <w:placeholder>
                  <w:docPart w:val="8CDCAD0A50224879AEFE5C4E4F072C77"/>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ED36DF">
        <w:tc>
          <w:tcPr>
            <w:cnfStyle w:val="001000000000" w:firstRow="0" w:lastRow="0" w:firstColumn="1" w:lastColumn="0" w:oddVBand="0" w:evenVBand="0" w:oddHBand="0" w:evenHBand="0" w:firstRowFirstColumn="0" w:firstRowLastColumn="0" w:lastRowFirstColumn="0" w:lastRowLastColumn="0"/>
            <w:tcW w:w="2321" w:type="pct"/>
            <w:tcBorders>
              <w:top w:val="single" w:sz="4" w:space="0" w:color="auto"/>
              <w:bottom w:val="single" w:sz="4" w:space="0" w:color="auto"/>
            </w:tcBorders>
            <w:hideMark/>
          </w:tcPr>
          <w:p w:rsidR="00FF5333" w:rsidRPr="00FF5333" w:rsidRDefault="00FF5333" w:rsidP="00FF5333">
            <w:pPr>
              <w:rPr>
                <w:rFonts w:ascii="Arial" w:hAnsi="Arial" w:cs="Arial"/>
                <w:b/>
                <w:color w:val="595959" w:themeColor="text2"/>
              </w:rPr>
            </w:pPr>
            <w:r w:rsidRPr="00FF5333">
              <w:rPr>
                <w:rFonts w:ascii="Arial" w:hAnsi="Arial" w:cs="Arial"/>
                <w:b/>
                <w:color w:val="595959" w:themeColor="text2"/>
              </w:rPr>
              <w:t>Total</w:t>
            </w:r>
          </w:p>
        </w:tc>
        <w:tc>
          <w:tcPr>
            <w:tcW w:w="1339"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732242578"/>
                <w:placeholder>
                  <w:docPart w:val="F0776A5AD34045FA9EFC3A0FBF8AE2D6"/>
                </w:placeholder>
                <w:showingPlcHdr/>
                <w:text w:multiLine="1"/>
              </w:sdtPr>
              <w:sdtEndPr/>
              <w:sdtContent>
                <w:r w:rsidR="00FF5333" w:rsidRPr="00FF5333">
                  <w:rPr>
                    <w:rFonts w:ascii="Arial" w:hAnsi="Arial"/>
                    <w:b/>
                    <w:color w:val="595959" w:themeColor="text2"/>
                  </w:rPr>
                  <w:t xml:space="preserve">    </w:t>
                </w:r>
              </w:sdtContent>
            </w:sdt>
          </w:p>
        </w:tc>
        <w:tc>
          <w:tcPr>
            <w:tcW w:w="134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869182568"/>
                <w:placeholder>
                  <w:docPart w:val="4C93FDC0152F48C3A23DDBE79779DAA4"/>
                </w:placeholder>
                <w:showingPlcHdr/>
                <w:text w:multiLine="1"/>
              </w:sdtPr>
              <w:sdtEndPr/>
              <w:sdtContent>
                <w:r w:rsidR="00FF5333" w:rsidRPr="00FF5333">
                  <w:rPr>
                    <w:rFonts w:ascii="Arial" w:hAnsi="Arial"/>
                    <w:b/>
                    <w:color w:val="595959" w:themeColor="text2"/>
                  </w:rPr>
                  <w:t xml:space="preserve">    </w:t>
                </w:r>
              </w:sdtContent>
            </w:sdt>
          </w:p>
        </w:tc>
      </w:tr>
    </w:tbl>
    <w:p w:rsidR="00DB6E81" w:rsidRDefault="00DB6E81" w:rsidP="00F91294">
      <w:pPr>
        <w:rPr>
          <w:rFonts w:ascii="Arial" w:hAnsi="Arial" w:cs="Arial"/>
          <w:color w:val="595959" w:themeColor="text2"/>
          <w:lang w:val="en-GB"/>
        </w:rPr>
      </w:pPr>
    </w:p>
    <w:tbl>
      <w:tblPr>
        <w:tblStyle w:val="MovetiaStandard"/>
        <w:tblW w:w="5000" w:type="pct"/>
        <w:tblLook w:val="04A0" w:firstRow="1" w:lastRow="0" w:firstColumn="1" w:lastColumn="0" w:noHBand="0" w:noVBand="1"/>
      </w:tblPr>
      <w:tblGrid>
        <w:gridCol w:w="2148"/>
        <w:gridCol w:w="2147"/>
        <w:gridCol w:w="2147"/>
        <w:gridCol w:w="2147"/>
      </w:tblGrid>
      <w:tr w:rsidR="009A2964" w:rsidRPr="009A2964" w:rsidTr="00E2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C0C0D" w:rsidRPr="00E7778D" w:rsidRDefault="00E7778D" w:rsidP="00ED36DF">
            <w:pPr>
              <w:rPr>
                <w:rFonts w:ascii="Arial" w:hAnsi="Arial" w:cs="Arial"/>
                <w:b/>
                <w:color w:val="595959" w:themeColor="text2"/>
              </w:rPr>
            </w:pPr>
            <w:r>
              <w:rPr>
                <w:rFonts w:ascii="Arial" w:hAnsi="Arial" w:cs="Arial"/>
                <w:b/>
                <w:color w:val="595959" w:themeColor="text2"/>
              </w:rPr>
              <w:t xml:space="preserve">Transnational </w:t>
            </w:r>
            <w:r w:rsidR="001C0C0D" w:rsidRPr="00E7778D">
              <w:rPr>
                <w:rFonts w:ascii="Arial" w:hAnsi="Arial" w:cs="Arial"/>
                <w:b/>
                <w:color w:val="595959" w:themeColor="text2"/>
              </w:rPr>
              <w:t xml:space="preserve">Mobility </w:t>
            </w:r>
            <w:r w:rsidR="000F72BA">
              <w:rPr>
                <w:rFonts w:ascii="Arial" w:hAnsi="Arial" w:cs="Arial"/>
                <w:b/>
                <w:color w:val="595959" w:themeColor="text2"/>
              </w:rPr>
              <w:t>A</w:t>
            </w:r>
            <w:r w:rsidR="001C0C0D" w:rsidRPr="000F72BA">
              <w:rPr>
                <w:rFonts w:ascii="Arial" w:hAnsi="Arial" w:cs="Arial"/>
                <w:b/>
                <w:color w:val="595959" w:themeColor="text2"/>
                <w:lang w:val="en-GB"/>
              </w:rPr>
              <w:t>ctivities</w:t>
            </w:r>
            <w:r w:rsidR="001C0C0D" w:rsidRPr="00E7778D">
              <w:rPr>
                <w:rFonts w:ascii="Arial" w:hAnsi="Arial" w:cs="Arial"/>
                <w:b/>
                <w:color w:val="595959" w:themeColor="text2"/>
              </w:rPr>
              <w:t xml:space="preserve"> (</w:t>
            </w:r>
            <w:r w:rsidR="000F72BA">
              <w:rPr>
                <w:rFonts w:ascii="Arial" w:hAnsi="Arial" w:cs="Arial"/>
                <w:b/>
                <w:color w:val="595959" w:themeColor="text2"/>
              </w:rPr>
              <w:t>S</w:t>
            </w:r>
            <w:r w:rsidR="001C0C0D" w:rsidRPr="00E7778D">
              <w:rPr>
                <w:rFonts w:ascii="Arial" w:hAnsi="Arial" w:cs="Arial"/>
                <w:b/>
                <w:color w:val="595959" w:themeColor="text2"/>
              </w:rPr>
              <w:t>taff)</w:t>
            </w:r>
          </w:p>
        </w:tc>
      </w:tr>
      <w:tr w:rsidR="009A2964" w:rsidRPr="009A2964" w:rsidTr="00E25C80">
        <w:tc>
          <w:tcPr>
            <w:cnfStyle w:val="001000000000" w:firstRow="0" w:lastRow="0" w:firstColumn="1" w:lastColumn="0" w:oddVBand="0" w:evenVBand="0" w:oddHBand="0" w:evenHBand="0" w:firstRowFirstColumn="0" w:firstRowLastColumn="0" w:lastRowFirstColumn="0" w:lastRowLastColumn="0"/>
            <w:tcW w:w="1250" w:type="pct"/>
          </w:tcPr>
          <w:p w:rsidR="001C0C0D" w:rsidRPr="009A2964" w:rsidRDefault="001C0C0D" w:rsidP="00ED36DF">
            <w:pPr>
              <w:rPr>
                <w:rFonts w:ascii="Arial" w:hAnsi="Arial" w:cs="Arial"/>
                <w:color w:val="595959" w:themeColor="text2"/>
              </w:rPr>
            </w:pPr>
            <w:r w:rsidRPr="009A2964">
              <w:rPr>
                <w:rFonts w:ascii="Arial" w:hAnsi="Arial" w:cs="Arial"/>
                <w:color w:val="595959" w:themeColor="text2"/>
              </w:rPr>
              <w:t xml:space="preserve">Number of </w:t>
            </w:r>
            <w:r w:rsidR="000F72BA">
              <w:rPr>
                <w:rFonts w:ascii="Arial" w:hAnsi="Arial" w:cs="Arial"/>
                <w:color w:val="595959" w:themeColor="text2"/>
              </w:rPr>
              <w:t>P</w:t>
            </w:r>
            <w:r w:rsidRPr="000F72BA">
              <w:rPr>
                <w:rFonts w:ascii="Arial" w:hAnsi="Arial" w:cs="Arial"/>
                <w:color w:val="595959" w:themeColor="text2"/>
                <w:lang w:val="en-GB"/>
              </w:rPr>
              <w:t>articipants</w:t>
            </w:r>
          </w:p>
        </w:tc>
        <w:tc>
          <w:tcPr>
            <w:tcW w:w="1250" w:type="pct"/>
          </w:tcPr>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 xml:space="preserve">Flat-rate travel allowance </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(CHF 400 per part.)</w:t>
            </w:r>
          </w:p>
        </w:tc>
        <w:tc>
          <w:tcPr>
            <w:tcW w:w="1250" w:type="pct"/>
          </w:tcPr>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Daily rate per part.</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1st-14th day: CHF 125</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r w:rsidRPr="009A2964">
              <w:rPr>
                <w:rFonts w:ascii="Arial" w:hAnsi="Arial" w:cs="Arial"/>
                <w:color w:val="595959" w:themeColor="text2"/>
              </w:rPr>
              <w:t>15th-60th day: CHF 85</w:t>
            </w:r>
          </w:p>
        </w:tc>
        <w:tc>
          <w:tcPr>
            <w:tcW w:w="1250" w:type="pct"/>
          </w:tcPr>
          <w:p w:rsidR="001C0C0D" w:rsidRPr="00FF5333"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2"/>
              </w:rPr>
            </w:pPr>
            <w:r w:rsidRPr="00FF5333">
              <w:rPr>
                <w:rFonts w:ascii="Arial" w:hAnsi="Arial" w:cs="Arial"/>
                <w:b/>
                <w:color w:val="595959" w:themeColor="text2"/>
              </w:rPr>
              <w:t>Total</w:t>
            </w:r>
          </w:p>
        </w:tc>
      </w:tr>
      <w:tr w:rsidR="00FF5333" w:rsidRPr="009A2964" w:rsidTr="00E25C80">
        <w:tc>
          <w:tcPr>
            <w:cnfStyle w:val="001000000000" w:firstRow="0" w:lastRow="0" w:firstColumn="1" w:lastColumn="0" w:oddVBand="0" w:evenVBand="0" w:oddHBand="0" w:evenHBand="0" w:firstRowFirstColumn="0" w:firstRowLastColumn="0" w:lastRowFirstColumn="0" w:lastRowLastColumn="0"/>
            <w:tcW w:w="1250" w:type="pct"/>
          </w:tcPr>
          <w:p w:rsidR="00FF5333" w:rsidRDefault="002C5DC0" w:rsidP="00FF5333">
            <w:sdt>
              <w:sdtPr>
                <w:rPr>
                  <w:rFonts w:ascii="Arial" w:hAnsi="Arial" w:cs="Arial"/>
                  <w:color w:val="595959" w:themeColor="text2"/>
                </w:rPr>
                <w:id w:val="-378856142"/>
                <w:placeholder>
                  <w:docPart w:val="97C8A2634FCD485DB8936961E6655DD5"/>
                </w:placeholder>
                <w:showingPlcHdr/>
                <w:text w:multiLine="1"/>
              </w:sdtPr>
              <w:sdtEndPr/>
              <w:sdtContent>
                <w:r w:rsidR="00FF5333" w:rsidRPr="00AC356F">
                  <w:rPr>
                    <w:rFonts w:ascii="Arial" w:hAnsi="Arial"/>
                    <w:color w:val="595959" w:themeColor="text2"/>
                  </w:rPr>
                  <w:t xml:space="preserve">    </w:t>
                </w:r>
              </w:sdtContent>
            </w:sdt>
          </w:p>
        </w:tc>
        <w:tc>
          <w:tcPr>
            <w:tcW w:w="125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445594055"/>
                <w:placeholder>
                  <w:docPart w:val="DB1D9392D4E44A2DB9256D61C14DFBBF"/>
                </w:placeholder>
                <w:showingPlcHdr/>
                <w:text w:multiLine="1"/>
              </w:sdtPr>
              <w:sdtEndPr/>
              <w:sdtContent>
                <w:r w:rsidR="00FF5333" w:rsidRPr="00AC356F">
                  <w:rPr>
                    <w:rFonts w:ascii="Arial" w:hAnsi="Arial"/>
                    <w:color w:val="595959" w:themeColor="text2"/>
                  </w:rPr>
                  <w:t xml:space="preserve">    </w:t>
                </w:r>
              </w:sdtContent>
            </w:sdt>
          </w:p>
        </w:tc>
        <w:tc>
          <w:tcPr>
            <w:tcW w:w="125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982462775"/>
                <w:placeholder>
                  <w:docPart w:val="B4D0139714D04E99963900C7F155866E"/>
                </w:placeholder>
                <w:showingPlcHdr/>
                <w:text w:multiLine="1"/>
              </w:sdtPr>
              <w:sdtEndPr/>
              <w:sdtContent>
                <w:r w:rsidR="00FF5333" w:rsidRPr="00AC356F">
                  <w:rPr>
                    <w:rFonts w:ascii="Arial" w:hAnsi="Arial"/>
                    <w:color w:val="595959" w:themeColor="text2"/>
                  </w:rPr>
                  <w:t xml:space="preserve">    </w:t>
                </w:r>
              </w:sdtContent>
            </w:sdt>
          </w:p>
        </w:tc>
        <w:tc>
          <w:tcPr>
            <w:tcW w:w="125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887723689"/>
                <w:placeholder>
                  <w:docPart w:val="4CFA127C848D4281AEDD8E48E2E5FE42"/>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E25C80">
        <w:tc>
          <w:tcPr>
            <w:cnfStyle w:val="001000000000" w:firstRow="0" w:lastRow="0" w:firstColumn="1" w:lastColumn="0" w:oddVBand="0" w:evenVBand="0" w:oddHBand="0" w:evenHBand="0" w:firstRowFirstColumn="0" w:firstRowLastColumn="0" w:lastRowFirstColumn="0" w:lastRowLastColumn="0"/>
            <w:tcW w:w="1250" w:type="pct"/>
          </w:tcPr>
          <w:p w:rsidR="00FF5333" w:rsidRDefault="002C5DC0" w:rsidP="00FF5333">
            <w:sdt>
              <w:sdtPr>
                <w:rPr>
                  <w:rFonts w:ascii="Arial" w:hAnsi="Arial" w:cs="Arial"/>
                  <w:color w:val="595959" w:themeColor="text2"/>
                </w:rPr>
                <w:id w:val="1350910275"/>
                <w:placeholder>
                  <w:docPart w:val="CA5937EFF9734673951483FCC46A75ED"/>
                </w:placeholder>
                <w:showingPlcHdr/>
                <w:text w:multiLine="1"/>
              </w:sdtPr>
              <w:sdtEndPr/>
              <w:sdtContent>
                <w:r w:rsidR="00FF5333" w:rsidRPr="007E442A">
                  <w:rPr>
                    <w:rFonts w:ascii="Arial" w:hAnsi="Arial"/>
                    <w:color w:val="595959" w:themeColor="text2"/>
                  </w:rPr>
                  <w:t xml:space="preserve">    </w:t>
                </w:r>
              </w:sdtContent>
            </w:sdt>
          </w:p>
        </w:tc>
        <w:tc>
          <w:tcPr>
            <w:tcW w:w="125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661694801"/>
                <w:placeholder>
                  <w:docPart w:val="CAE11572099449829A43088D85B66A04"/>
                </w:placeholder>
                <w:showingPlcHdr/>
                <w:text w:multiLine="1"/>
              </w:sdtPr>
              <w:sdtEndPr/>
              <w:sdtContent>
                <w:r w:rsidR="00FF5333" w:rsidRPr="007E442A">
                  <w:rPr>
                    <w:rFonts w:ascii="Arial" w:hAnsi="Arial"/>
                    <w:color w:val="595959" w:themeColor="text2"/>
                  </w:rPr>
                  <w:t xml:space="preserve">    </w:t>
                </w:r>
              </w:sdtContent>
            </w:sdt>
          </w:p>
        </w:tc>
        <w:tc>
          <w:tcPr>
            <w:tcW w:w="125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80065448"/>
                <w:placeholder>
                  <w:docPart w:val="BD589EBD32F5480BB81E3912FDC8FB7A"/>
                </w:placeholder>
                <w:showingPlcHdr/>
                <w:text w:multiLine="1"/>
              </w:sdtPr>
              <w:sdtEndPr/>
              <w:sdtContent>
                <w:r w:rsidR="00FF5333" w:rsidRPr="007E442A">
                  <w:rPr>
                    <w:rFonts w:ascii="Arial" w:hAnsi="Arial"/>
                    <w:color w:val="595959" w:themeColor="text2"/>
                  </w:rPr>
                  <w:t xml:space="preserve">    </w:t>
                </w:r>
              </w:sdtContent>
            </w:sdt>
          </w:p>
        </w:tc>
        <w:tc>
          <w:tcPr>
            <w:tcW w:w="125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747846652"/>
                <w:placeholder>
                  <w:docPart w:val="C8A164A0CB8245BD9F9511C118630FFD"/>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E25C80">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auto"/>
            </w:tcBorders>
          </w:tcPr>
          <w:p w:rsidR="00FF5333" w:rsidRDefault="002C5DC0" w:rsidP="00FF5333">
            <w:sdt>
              <w:sdtPr>
                <w:rPr>
                  <w:rFonts w:ascii="Arial" w:hAnsi="Arial" w:cs="Arial"/>
                  <w:color w:val="595959" w:themeColor="text2"/>
                </w:rPr>
                <w:id w:val="-907764005"/>
                <w:placeholder>
                  <w:docPart w:val="6CF91990E5004F0A8956B391D82D4CD8"/>
                </w:placeholder>
                <w:showingPlcHdr/>
                <w:text w:multiLine="1"/>
              </w:sdtPr>
              <w:sdtEndPr/>
              <w:sdtContent>
                <w:r w:rsidR="00FF5333" w:rsidRPr="007E442A">
                  <w:rPr>
                    <w:rFonts w:ascii="Arial" w:hAnsi="Arial"/>
                    <w:color w:val="595959" w:themeColor="text2"/>
                  </w:rPr>
                  <w:t xml:space="preserve">    </w:t>
                </w:r>
              </w:sdtContent>
            </w:sdt>
          </w:p>
        </w:tc>
        <w:tc>
          <w:tcPr>
            <w:tcW w:w="1250" w:type="pct"/>
            <w:tcBorders>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503657632"/>
                <w:placeholder>
                  <w:docPart w:val="88E7B5479A1F4528AA09125AAF71EAB9"/>
                </w:placeholder>
                <w:showingPlcHdr/>
                <w:text w:multiLine="1"/>
              </w:sdtPr>
              <w:sdtEndPr/>
              <w:sdtContent>
                <w:r w:rsidR="00FF5333" w:rsidRPr="007E442A">
                  <w:rPr>
                    <w:rFonts w:ascii="Arial" w:hAnsi="Arial"/>
                    <w:color w:val="595959" w:themeColor="text2"/>
                  </w:rPr>
                  <w:t xml:space="preserve">    </w:t>
                </w:r>
              </w:sdtContent>
            </w:sdt>
          </w:p>
        </w:tc>
        <w:tc>
          <w:tcPr>
            <w:tcW w:w="1250" w:type="pct"/>
            <w:tcBorders>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80811682"/>
                <w:placeholder>
                  <w:docPart w:val="4D501BC9672B43CD823C65C829A84DA8"/>
                </w:placeholder>
                <w:showingPlcHdr/>
                <w:text w:multiLine="1"/>
              </w:sdtPr>
              <w:sdtEndPr/>
              <w:sdtContent>
                <w:r w:rsidR="00FF5333" w:rsidRPr="007E442A">
                  <w:rPr>
                    <w:rFonts w:ascii="Arial" w:hAnsi="Arial"/>
                    <w:color w:val="595959" w:themeColor="text2"/>
                  </w:rPr>
                  <w:t xml:space="preserve">    </w:t>
                </w:r>
              </w:sdtContent>
            </w:sdt>
          </w:p>
        </w:tc>
        <w:tc>
          <w:tcPr>
            <w:tcW w:w="1250" w:type="pct"/>
            <w:tcBorders>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342082553"/>
                <w:placeholder>
                  <w:docPart w:val="738EE5565BC44EABAC4C2E77715770F9"/>
                </w:placeholder>
                <w:showingPlcHdr/>
                <w:text w:multiLine="1"/>
              </w:sdtPr>
              <w:sdtEndPr/>
              <w:sdtContent>
                <w:r w:rsidR="00FF5333" w:rsidRPr="00FF5333">
                  <w:rPr>
                    <w:rFonts w:ascii="Arial" w:hAnsi="Arial"/>
                    <w:b/>
                    <w:color w:val="595959" w:themeColor="text2"/>
                  </w:rPr>
                  <w:t xml:space="preserve">    </w:t>
                </w:r>
              </w:sdtContent>
            </w:sdt>
          </w:p>
        </w:tc>
      </w:tr>
      <w:tr w:rsidR="00FF5333" w:rsidRPr="00FF5333" w:rsidTr="00E25C80">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bottom w:val="single" w:sz="4" w:space="0" w:color="auto"/>
            </w:tcBorders>
          </w:tcPr>
          <w:p w:rsidR="00FF5333" w:rsidRPr="00FF5333" w:rsidRDefault="00FF5333" w:rsidP="00FF5333">
            <w:pPr>
              <w:rPr>
                <w:rFonts w:ascii="Arial" w:hAnsi="Arial" w:cs="Arial"/>
                <w:b/>
                <w:color w:val="595959" w:themeColor="text2"/>
              </w:rPr>
            </w:pPr>
            <w:r w:rsidRPr="00FF5333">
              <w:rPr>
                <w:rFonts w:ascii="Arial" w:hAnsi="Arial" w:cs="Arial"/>
                <w:b/>
                <w:color w:val="595959" w:themeColor="text2"/>
              </w:rPr>
              <w:t>Total</w:t>
            </w:r>
          </w:p>
        </w:tc>
        <w:tc>
          <w:tcPr>
            <w:tcW w:w="125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560320048"/>
                <w:placeholder>
                  <w:docPart w:val="6693831AFAD447E688EF950A4A97BBF3"/>
                </w:placeholder>
                <w:showingPlcHdr/>
                <w:text w:multiLine="1"/>
              </w:sdtPr>
              <w:sdtEndPr/>
              <w:sdtContent>
                <w:r w:rsidR="00FF5333" w:rsidRPr="00FF5333">
                  <w:rPr>
                    <w:rFonts w:ascii="Arial" w:hAnsi="Arial"/>
                    <w:b/>
                    <w:color w:val="595959" w:themeColor="text2"/>
                  </w:rPr>
                  <w:t xml:space="preserve">    </w:t>
                </w:r>
              </w:sdtContent>
            </w:sdt>
          </w:p>
        </w:tc>
        <w:tc>
          <w:tcPr>
            <w:tcW w:w="125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184090001"/>
                <w:placeholder>
                  <w:docPart w:val="B31AE5370CBB4A42AD119C2412554197"/>
                </w:placeholder>
                <w:showingPlcHdr/>
                <w:text w:multiLine="1"/>
              </w:sdtPr>
              <w:sdtEndPr/>
              <w:sdtContent>
                <w:r w:rsidR="00FF5333" w:rsidRPr="00FF5333">
                  <w:rPr>
                    <w:rFonts w:ascii="Arial" w:hAnsi="Arial"/>
                    <w:b/>
                    <w:color w:val="595959" w:themeColor="text2"/>
                  </w:rPr>
                  <w:t xml:space="preserve">    </w:t>
                </w:r>
              </w:sdtContent>
            </w:sdt>
          </w:p>
        </w:tc>
        <w:tc>
          <w:tcPr>
            <w:tcW w:w="125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739620290"/>
                <w:placeholder>
                  <w:docPart w:val="AC2CB46B3F0B47D78E2045F6543AE05F"/>
                </w:placeholder>
                <w:showingPlcHdr/>
                <w:text w:multiLine="1"/>
              </w:sdtPr>
              <w:sdtEndPr/>
              <w:sdtContent>
                <w:r w:rsidR="00FF5333" w:rsidRPr="00FF5333">
                  <w:rPr>
                    <w:rFonts w:ascii="Arial" w:hAnsi="Arial"/>
                    <w:b/>
                    <w:color w:val="595959" w:themeColor="text2"/>
                  </w:rPr>
                  <w:t xml:space="preserve">    </w:t>
                </w:r>
              </w:sdtContent>
            </w:sdt>
          </w:p>
        </w:tc>
      </w:tr>
    </w:tbl>
    <w:p w:rsidR="00FF5333" w:rsidRPr="00FF5333" w:rsidRDefault="00FF5333" w:rsidP="001C0C0D">
      <w:pPr>
        <w:rPr>
          <w:rFonts w:ascii="Arial" w:hAnsi="Arial" w:cs="Arial"/>
          <w:b/>
          <w:color w:val="595959" w:themeColor="text2"/>
        </w:rPr>
      </w:pPr>
    </w:p>
    <w:p w:rsidR="00FF5333" w:rsidRDefault="00FF5333">
      <w:pPr>
        <w:spacing w:after="200" w:line="2" w:lineRule="auto"/>
        <w:rPr>
          <w:rFonts w:ascii="Arial" w:hAnsi="Arial" w:cs="Arial"/>
          <w:color w:val="595959" w:themeColor="text2"/>
        </w:rPr>
      </w:pPr>
      <w:r>
        <w:rPr>
          <w:rFonts w:ascii="Arial" w:hAnsi="Arial" w:cs="Arial"/>
          <w:color w:val="595959" w:themeColor="text2"/>
        </w:rPr>
        <w:br w:type="page"/>
      </w:r>
    </w:p>
    <w:tbl>
      <w:tblPr>
        <w:tblStyle w:val="MovetiaStandard"/>
        <w:tblW w:w="5000" w:type="pct"/>
        <w:tblLook w:val="04A0" w:firstRow="1" w:lastRow="0" w:firstColumn="1" w:lastColumn="0" w:noHBand="0" w:noVBand="1"/>
      </w:tblPr>
      <w:tblGrid>
        <w:gridCol w:w="2411"/>
        <w:gridCol w:w="2554"/>
        <w:gridCol w:w="2267"/>
        <w:gridCol w:w="1357"/>
      </w:tblGrid>
      <w:tr w:rsidR="009A2964" w:rsidRPr="002C5DC0" w:rsidTr="00E2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C0C0D" w:rsidRPr="00DB6E81" w:rsidRDefault="00E7778D" w:rsidP="00ED36DF">
            <w:pPr>
              <w:rPr>
                <w:rFonts w:ascii="Arial" w:hAnsi="Arial" w:cs="Arial"/>
                <w:b/>
                <w:color w:val="595959" w:themeColor="text2"/>
                <w:lang w:val="en-US"/>
              </w:rPr>
            </w:pPr>
            <w:r w:rsidRPr="00DB6E81">
              <w:rPr>
                <w:rFonts w:ascii="Arial" w:hAnsi="Arial" w:cs="Arial"/>
                <w:b/>
                <w:color w:val="595959" w:themeColor="text2"/>
                <w:lang w:val="en-US"/>
              </w:rPr>
              <w:lastRenderedPageBreak/>
              <w:t xml:space="preserve">Transnational </w:t>
            </w:r>
            <w:r w:rsidR="001C0C0D" w:rsidRPr="00DB6E81">
              <w:rPr>
                <w:rFonts w:ascii="Arial" w:hAnsi="Arial" w:cs="Arial"/>
                <w:b/>
                <w:color w:val="595959" w:themeColor="text2"/>
                <w:lang w:val="en-US"/>
              </w:rPr>
              <w:t xml:space="preserve">Mobility activities (students, learners) </w:t>
            </w:r>
          </w:p>
        </w:tc>
      </w:tr>
      <w:tr w:rsidR="009A2964" w:rsidRPr="009A2964" w:rsidTr="004A7E5F">
        <w:tc>
          <w:tcPr>
            <w:cnfStyle w:val="001000000000" w:firstRow="0" w:lastRow="0" w:firstColumn="1" w:lastColumn="0" w:oddVBand="0" w:evenVBand="0" w:oddHBand="0" w:evenHBand="0" w:firstRowFirstColumn="0" w:firstRowLastColumn="0" w:lastRowFirstColumn="0" w:lastRowLastColumn="0"/>
            <w:tcW w:w="1403" w:type="pct"/>
          </w:tcPr>
          <w:p w:rsidR="001C0C0D" w:rsidRPr="009A2964" w:rsidRDefault="001C0C0D" w:rsidP="00ED36DF">
            <w:pPr>
              <w:rPr>
                <w:rFonts w:ascii="Arial" w:hAnsi="Arial" w:cs="Arial"/>
                <w:color w:val="595959" w:themeColor="text2"/>
              </w:rPr>
            </w:pPr>
            <w:proofErr w:type="spellStart"/>
            <w:r w:rsidRPr="009A2964">
              <w:rPr>
                <w:rFonts w:ascii="Arial" w:hAnsi="Arial" w:cs="Arial"/>
                <w:color w:val="595959" w:themeColor="text2"/>
              </w:rPr>
              <w:t>Number</w:t>
            </w:r>
            <w:proofErr w:type="spellEnd"/>
            <w:r w:rsidRPr="009A2964">
              <w:rPr>
                <w:rFonts w:ascii="Arial" w:hAnsi="Arial" w:cs="Arial"/>
                <w:color w:val="595959" w:themeColor="text2"/>
              </w:rPr>
              <w:t xml:space="preserve"> </w:t>
            </w:r>
            <w:proofErr w:type="spellStart"/>
            <w:r w:rsidRPr="009A2964">
              <w:rPr>
                <w:rFonts w:ascii="Arial" w:hAnsi="Arial" w:cs="Arial"/>
                <w:color w:val="595959" w:themeColor="text2"/>
              </w:rPr>
              <w:t>of</w:t>
            </w:r>
            <w:proofErr w:type="spellEnd"/>
            <w:r w:rsidRPr="009A2964">
              <w:rPr>
                <w:rFonts w:ascii="Arial" w:hAnsi="Arial" w:cs="Arial"/>
                <w:color w:val="595959" w:themeColor="text2"/>
              </w:rPr>
              <w:t xml:space="preserve"> </w:t>
            </w:r>
            <w:proofErr w:type="spellStart"/>
            <w:r w:rsidR="000F72BA">
              <w:rPr>
                <w:rFonts w:ascii="Arial" w:hAnsi="Arial" w:cs="Arial"/>
                <w:color w:val="595959" w:themeColor="text2"/>
              </w:rPr>
              <w:t>P</w:t>
            </w:r>
            <w:r w:rsidRPr="009A2964">
              <w:rPr>
                <w:rFonts w:ascii="Arial" w:hAnsi="Arial" w:cs="Arial"/>
                <w:color w:val="595959" w:themeColor="text2"/>
              </w:rPr>
              <w:t>articipants</w:t>
            </w:r>
            <w:proofErr w:type="spellEnd"/>
          </w:p>
        </w:tc>
        <w:tc>
          <w:tcPr>
            <w:tcW w:w="1487" w:type="pct"/>
          </w:tcPr>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 xml:space="preserve">Flat-rate travel allowance </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(CHF 400 per part.)</w:t>
            </w:r>
          </w:p>
        </w:tc>
        <w:tc>
          <w:tcPr>
            <w:tcW w:w="1320" w:type="pct"/>
          </w:tcPr>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Daily rate per part.</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1st-14th day: CHF 70</w:t>
            </w:r>
          </w:p>
          <w:p w:rsidR="001C0C0D" w:rsidRPr="009A2964"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r w:rsidRPr="009A2964">
              <w:rPr>
                <w:rFonts w:ascii="Arial" w:hAnsi="Arial" w:cs="Arial"/>
                <w:color w:val="595959" w:themeColor="text2"/>
              </w:rPr>
              <w:t>15th-60th day: CHF 50</w:t>
            </w:r>
          </w:p>
        </w:tc>
        <w:tc>
          <w:tcPr>
            <w:tcW w:w="790" w:type="pct"/>
          </w:tcPr>
          <w:p w:rsidR="001C0C0D" w:rsidRPr="00FF5333" w:rsidRDefault="001C0C0D" w:rsidP="00ED36DF">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2"/>
              </w:rPr>
            </w:pPr>
            <w:r w:rsidRPr="00FF5333">
              <w:rPr>
                <w:rFonts w:ascii="Arial" w:hAnsi="Arial" w:cs="Arial"/>
                <w:b/>
                <w:color w:val="595959" w:themeColor="text2"/>
              </w:rPr>
              <w:t>Total</w:t>
            </w:r>
          </w:p>
        </w:tc>
      </w:tr>
      <w:tr w:rsidR="00FF5333" w:rsidRPr="009A2964" w:rsidTr="004A7E5F">
        <w:tc>
          <w:tcPr>
            <w:cnfStyle w:val="001000000000" w:firstRow="0" w:lastRow="0" w:firstColumn="1" w:lastColumn="0" w:oddVBand="0" w:evenVBand="0" w:oddHBand="0" w:evenHBand="0" w:firstRowFirstColumn="0" w:firstRowLastColumn="0" w:lastRowFirstColumn="0" w:lastRowLastColumn="0"/>
            <w:tcW w:w="1403" w:type="pct"/>
          </w:tcPr>
          <w:p w:rsidR="00FF5333" w:rsidRDefault="002C5DC0" w:rsidP="00FF5333">
            <w:sdt>
              <w:sdtPr>
                <w:rPr>
                  <w:rFonts w:ascii="Arial" w:hAnsi="Arial" w:cs="Arial"/>
                  <w:color w:val="595959" w:themeColor="text2"/>
                </w:rPr>
                <w:id w:val="1203360860"/>
                <w:placeholder>
                  <w:docPart w:val="465224C5D89D4990B722CBEDAD65A142"/>
                </w:placeholder>
                <w:showingPlcHdr/>
                <w:text w:multiLine="1"/>
              </w:sdtPr>
              <w:sdtEndPr/>
              <w:sdtContent>
                <w:r w:rsidR="00FF5333" w:rsidRPr="00B8007C">
                  <w:rPr>
                    <w:rFonts w:ascii="Arial" w:hAnsi="Arial"/>
                    <w:color w:val="595959" w:themeColor="text2"/>
                  </w:rPr>
                  <w:t xml:space="preserve">    </w:t>
                </w:r>
              </w:sdtContent>
            </w:sdt>
          </w:p>
        </w:tc>
        <w:tc>
          <w:tcPr>
            <w:tcW w:w="1487"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402790432"/>
                <w:placeholder>
                  <w:docPart w:val="6100E4DB2C2340149DA2D5CF576CBD2A"/>
                </w:placeholder>
                <w:showingPlcHdr/>
                <w:text w:multiLine="1"/>
              </w:sdtPr>
              <w:sdtEndPr/>
              <w:sdtContent>
                <w:r w:rsidR="00FF5333" w:rsidRPr="00B8007C">
                  <w:rPr>
                    <w:rFonts w:ascii="Arial" w:hAnsi="Arial"/>
                    <w:color w:val="595959" w:themeColor="text2"/>
                  </w:rPr>
                  <w:t xml:space="preserve">    </w:t>
                </w:r>
              </w:sdtContent>
            </w:sdt>
          </w:p>
        </w:tc>
        <w:tc>
          <w:tcPr>
            <w:tcW w:w="132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45837411"/>
                <w:placeholder>
                  <w:docPart w:val="227483DEB609423FB39AB10EB7F96E65"/>
                </w:placeholder>
                <w:showingPlcHdr/>
                <w:text w:multiLine="1"/>
              </w:sdtPr>
              <w:sdtEndPr/>
              <w:sdtContent>
                <w:r w:rsidR="00FF5333" w:rsidRPr="00B8007C">
                  <w:rPr>
                    <w:rFonts w:ascii="Arial" w:hAnsi="Arial"/>
                    <w:color w:val="595959" w:themeColor="text2"/>
                  </w:rPr>
                  <w:t xml:space="preserve">    </w:t>
                </w:r>
              </w:sdtContent>
            </w:sdt>
          </w:p>
        </w:tc>
        <w:tc>
          <w:tcPr>
            <w:tcW w:w="79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566831422"/>
                <w:placeholder>
                  <w:docPart w:val="C72CDD3CAFB841D0B859E98B65AF2F1A"/>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4A7E5F">
        <w:tc>
          <w:tcPr>
            <w:cnfStyle w:val="001000000000" w:firstRow="0" w:lastRow="0" w:firstColumn="1" w:lastColumn="0" w:oddVBand="0" w:evenVBand="0" w:oddHBand="0" w:evenHBand="0" w:firstRowFirstColumn="0" w:firstRowLastColumn="0" w:lastRowFirstColumn="0" w:lastRowLastColumn="0"/>
            <w:tcW w:w="1403" w:type="pct"/>
          </w:tcPr>
          <w:p w:rsidR="00FF5333" w:rsidRDefault="002C5DC0" w:rsidP="00FF5333">
            <w:sdt>
              <w:sdtPr>
                <w:rPr>
                  <w:rFonts w:ascii="Arial" w:hAnsi="Arial" w:cs="Arial"/>
                  <w:color w:val="595959" w:themeColor="text2"/>
                </w:rPr>
                <w:id w:val="-1393653712"/>
                <w:placeholder>
                  <w:docPart w:val="C904FE43906543E09896B68D8412FF24"/>
                </w:placeholder>
                <w:showingPlcHdr/>
                <w:text w:multiLine="1"/>
              </w:sdtPr>
              <w:sdtEndPr/>
              <w:sdtContent>
                <w:r w:rsidR="00FF5333" w:rsidRPr="00B8007C">
                  <w:rPr>
                    <w:rFonts w:ascii="Arial" w:hAnsi="Arial"/>
                    <w:color w:val="595959" w:themeColor="text2"/>
                  </w:rPr>
                  <w:t xml:space="preserve">    </w:t>
                </w:r>
              </w:sdtContent>
            </w:sdt>
          </w:p>
        </w:tc>
        <w:tc>
          <w:tcPr>
            <w:tcW w:w="1487"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347490329"/>
                <w:placeholder>
                  <w:docPart w:val="1275E0D6A3234D7E8969E1E9E372919A"/>
                </w:placeholder>
                <w:showingPlcHdr/>
                <w:text w:multiLine="1"/>
              </w:sdtPr>
              <w:sdtEndPr/>
              <w:sdtContent>
                <w:r w:rsidR="00FF5333" w:rsidRPr="00B8007C">
                  <w:rPr>
                    <w:rFonts w:ascii="Arial" w:hAnsi="Arial"/>
                    <w:color w:val="595959" w:themeColor="text2"/>
                  </w:rPr>
                  <w:t xml:space="preserve">    </w:t>
                </w:r>
              </w:sdtContent>
            </w:sdt>
          </w:p>
        </w:tc>
        <w:tc>
          <w:tcPr>
            <w:tcW w:w="1320" w:type="pct"/>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195351766"/>
                <w:placeholder>
                  <w:docPart w:val="FA1A603510C8456694829E6FBA314EE2"/>
                </w:placeholder>
                <w:showingPlcHdr/>
                <w:text w:multiLine="1"/>
              </w:sdtPr>
              <w:sdtEndPr/>
              <w:sdtContent>
                <w:r w:rsidR="00FF5333" w:rsidRPr="00B8007C">
                  <w:rPr>
                    <w:rFonts w:ascii="Arial" w:hAnsi="Arial"/>
                    <w:color w:val="595959" w:themeColor="text2"/>
                  </w:rPr>
                  <w:t xml:space="preserve">    </w:t>
                </w:r>
              </w:sdtContent>
            </w:sdt>
          </w:p>
        </w:tc>
        <w:tc>
          <w:tcPr>
            <w:tcW w:w="790" w:type="pct"/>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935896143"/>
                <w:placeholder>
                  <w:docPart w:val="33863E1D879B429798D6DA8E5705F94F"/>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4A7E5F">
        <w:tc>
          <w:tcPr>
            <w:cnfStyle w:val="001000000000" w:firstRow="0" w:lastRow="0" w:firstColumn="1" w:lastColumn="0" w:oddVBand="0" w:evenVBand="0" w:oddHBand="0" w:evenHBand="0" w:firstRowFirstColumn="0" w:firstRowLastColumn="0" w:lastRowFirstColumn="0" w:lastRowLastColumn="0"/>
            <w:tcW w:w="1403" w:type="pct"/>
            <w:tcBorders>
              <w:bottom w:val="single" w:sz="4" w:space="0" w:color="auto"/>
            </w:tcBorders>
          </w:tcPr>
          <w:p w:rsidR="00FF5333" w:rsidRDefault="002C5DC0" w:rsidP="00FF5333">
            <w:sdt>
              <w:sdtPr>
                <w:rPr>
                  <w:rFonts w:ascii="Arial" w:hAnsi="Arial" w:cs="Arial"/>
                  <w:color w:val="595959" w:themeColor="text2"/>
                </w:rPr>
                <w:id w:val="1506710365"/>
                <w:placeholder>
                  <w:docPart w:val="B3A6ECF080A2467C8C4AA3FA2AF0BB8F"/>
                </w:placeholder>
                <w:showingPlcHdr/>
                <w:text w:multiLine="1"/>
              </w:sdtPr>
              <w:sdtEndPr/>
              <w:sdtContent>
                <w:r w:rsidR="00FF5333" w:rsidRPr="00B8007C">
                  <w:rPr>
                    <w:rFonts w:ascii="Arial" w:hAnsi="Arial"/>
                    <w:color w:val="595959" w:themeColor="text2"/>
                  </w:rPr>
                  <w:t xml:space="preserve">    </w:t>
                </w:r>
              </w:sdtContent>
            </w:sdt>
          </w:p>
        </w:tc>
        <w:tc>
          <w:tcPr>
            <w:tcW w:w="1487" w:type="pct"/>
            <w:tcBorders>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797514436"/>
                <w:placeholder>
                  <w:docPart w:val="FCD8EC49C9564E51B6935AE34026A6ED"/>
                </w:placeholder>
                <w:showingPlcHdr/>
                <w:text w:multiLine="1"/>
              </w:sdtPr>
              <w:sdtEndPr/>
              <w:sdtContent>
                <w:r w:rsidR="00FF5333" w:rsidRPr="00B8007C">
                  <w:rPr>
                    <w:rFonts w:ascii="Arial" w:hAnsi="Arial"/>
                    <w:color w:val="595959" w:themeColor="text2"/>
                  </w:rPr>
                  <w:t xml:space="preserve">    </w:t>
                </w:r>
              </w:sdtContent>
            </w:sdt>
          </w:p>
        </w:tc>
        <w:tc>
          <w:tcPr>
            <w:tcW w:w="1320" w:type="pct"/>
            <w:tcBorders>
              <w:bottom w:val="single" w:sz="4" w:space="0" w:color="auto"/>
            </w:tcBorders>
          </w:tcPr>
          <w:p w:rsidR="00FF5333" w:rsidRDefault="002C5DC0" w:rsidP="00FF5333">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127542030"/>
                <w:placeholder>
                  <w:docPart w:val="003F0A3270374088B07BB95F12C53C4B"/>
                </w:placeholder>
                <w:showingPlcHdr/>
                <w:text w:multiLine="1"/>
              </w:sdtPr>
              <w:sdtEndPr/>
              <w:sdtContent>
                <w:r w:rsidR="00FF5333" w:rsidRPr="00B8007C">
                  <w:rPr>
                    <w:rFonts w:ascii="Arial" w:hAnsi="Arial"/>
                    <w:color w:val="595959" w:themeColor="text2"/>
                  </w:rPr>
                  <w:t xml:space="preserve">    </w:t>
                </w:r>
              </w:sdtContent>
            </w:sdt>
          </w:p>
        </w:tc>
        <w:tc>
          <w:tcPr>
            <w:tcW w:w="790" w:type="pct"/>
            <w:tcBorders>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66782483"/>
                <w:placeholder>
                  <w:docPart w:val="A29B13B530DD4C8DBA82CA0EA9E2E295"/>
                </w:placeholder>
                <w:showingPlcHdr/>
                <w:text w:multiLine="1"/>
              </w:sdtPr>
              <w:sdtEndPr/>
              <w:sdtContent>
                <w:r w:rsidR="00FF5333" w:rsidRPr="00FF5333">
                  <w:rPr>
                    <w:rFonts w:ascii="Arial" w:hAnsi="Arial"/>
                    <w:b/>
                    <w:color w:val="595959" w:themeColor="text2"/>
                  </w:rPr>
                  <w:t xml:space="preserve">    </w:t>
                </w:r>
              </w:sdtContent>
            </w:sdt>
          </w:p>
        </w:tc>
      </w:tr>
      <w:tr w:rsidR="00FF5333" w:rsidRPr="009A2964" w:rsidTr="004A7E5F">
        <w:tc>
          <w:tcPr>
            <w:cnfStyle w:val="001000000000" w:firstRow="0" w:lastRow="0" w:firstColumn="1" w:lastColumn="0" w:oddVBand="0" w:evenVBand="0" w:oddHBand="0" w:evenHBand="0" w:firstRowFirstColumn="0" w:firstRowLastColumn="0" w:lastRowFirstColumn="0" w:lastRowLastColumn="0"/>
            <w:tcW w:w="1403" w:type="pct"/>
            <w:tcBorders>
              <w:top w:val="single" w:sz="4" w:space="0" w:color="auto"/>
              <w:bottom w:val="single" w:sz="4" w:space="0" w:color="auto"/>
            </w:tcBorders>
          </w:tcPr>
          <w:p w:rsidR="00FF5333" w:rsidRPr="00FF5333" w:rsidRDefault="00FF5333" w:rsidP="00FF5333">
            <w:pPr>
              <w:rPr>
                <w:rFonts w:ascii="Arial" w:hAnsi="Arial" w:cs="Arial"/>
                <w:b/>
                <w:color w:val="595959" w:themeColor="text2"/>
              </w:rPr>
            </w:pPr>
            <w:r w:rsidRPr="00FF5333">
              <w:rPr>
                <w:rFonts w:ascii="Arial" w:hAnsi="Arial" w:cs="Arial"/>
                <w:b/>
                <w:color w:val="595959" w:themeColor="text2"/>
              </w:rPr>
              <w:t>Total</w:t>
            </w:r>
          </w:p>
        </w:tc>
        <w:tc>
          <w:tcPr>
            <w:tcW w:w="1487"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184055901"/>
                <w:placeholder>
                  <w:docPart w:val="40B5CC6D639E4A948383487657393854"/>
                </w:placeholder>
                <w:showingPlcHdr/>
                <w:text w:multiLine="1"/>
              </w:sdtPr>
              <w:sdtEndPr/>
              <w:sdtContent>
                <w:r w:rsidR="00FF5333" w:rsidRPr="00FF5333">
                  <w:rPr>
                    <w:rFonts w:ascii="Arial" w:hAnsi="Arial"/>
                    <w:b/>
                    <w:color w:val="595959" w:themeColor="text2"/>
                  </w:rPr>
                  <w:t xml:space="preserve">    </w:t>
                </w:r>
              </w:sdtContent>
            </w:sdt>
          </w:p>
        </w:tc>
        <w:tc>
          <w:tcPr>
            <w:tcW w:w="132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973757264"/>
                <w:placeholder>
                  <w:docPart w:val="1873C6FFA3E641649953DAD0F0D36956"/>
                </w:placeholder>
                <w:showingPlcHdr/>
                <w:text w:multiLine="1"/>
              </w:sdtPr>
              <w:sdtEndPr/>
              <w:sdtContent>
                <w:r w:rsidR="00FF5333" w:rsidRPr="00FF5333">
                  <w:rPr>
                    <w:rFonts w:ascii="Arial" w:hAnsi="Arial"/>
                    <w:b/>
                    <w:color w:val="595959" w:themeColor="text2"/>
                  </w:rPr>
                  <w:t xml:space="preserve">    </w:t>
                </w:r>
              </w:sdtContent>
            </w:sdt>
          </w:p>
        </w:tc>
        <w:tc>
          <w:tcPr>
            <w:tcW w:w="790" w:type="pct"/>
            <w:tcBorders>
              <w:top w:val="single" w:sz="4" w:space="0" w:color="auto"/>
              <w:bottom w:val="single" w:sz="4" w:space="0" w:color="auto"/>
            </w:tcBorders>
          </w:tcPr>
          <w:p w:rsidR="00FF5333" w:rsidRPr="00FF5333" w:rsidRDefault="002C5DC0" w:rsidP="00FF5333">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265391150"/>
                <w:placeholder>
                  <w:docPart w:val="0B131671117445B69817BF1D8C5E452B"/>
                </w:placeholder>
                <w:showingPlcHdr/>
                <w:text w:multiLine="1"/>
              </w:sdtPr>
              <w:sdtEndPr/>
              <w:sdtContent>
                <w:r w:rsidR="00FF5333" w:rsidRPr="00FF5333">
                  <w:rPr>
                    <w:rFonts w:ascii="Arial" w:hAnsi="Arial"/>
                    <w:b/>
                    <w:color w:val="595959" w:themeColor="text2"/>
                  </w:rPr>
                  <w:t xml:space="preserve">    </w:t>
                </w:r>
              </w:sdtContent>
            </w:sdt>
          </w:p>
        </w:tc>
      </w:tr>
    </w:tbl>
    <w:p w:rsidR="00F91294" w:rsidRPr="009A2964" w:rsidRDefault="00F91294" w:rsidP="00F91294">
      <w:pPr>
        <w:rPr>
          <w:rFonts w:ascii="Arial" w:hAnsi="Arial" w:cs="Arial"/>
          <w:color w:val="595959" w:themeColor="text2"/>
          <w:lang w:val="en-GB"/>
        </w:rPr>
      </w:pPr>
    </w:p>
    <w:p w:rsidR="00F91294" w:rsidRPr="009A2964" w:rsidRDefault="00F91294" w:rsidP="00F91294">
      <w:pPr>
        <w:rPr>
          <w:rFonts w:ascii="Arial" w:hAnsi="Arial" w:cs="Arial"/>
          <w:color w:val="595959" w:themeColor="text2"/>
          <w:lang w:val="en-GB"/>
        </w:rPr>
      </w:pPr>
      <w:r w:rsidRPr="009A2964">
        <w:rPr>
          <w:rFonts w:ascii="Arial" w:hAnsi="Arial" w:cs="Arial"/>
          <w:color w:val="595959" w:themeColor="text2"/>
          <w:lang w:val="en-GB"/>
        </w:rPr>
        <w:t xml:space="preserve">Give reasons for the budget items for which you have applied. </w:t>
      </w:r>
    </w:p>
    <w:tbl>
      <w:tblPr>
        <w:tblStyle w:val="Tabellenraster"/>
        <w:tblW w:w="4939" w:type="pct"/>
        <w:tblInd w:w="108" w:type="dxa"/>
        <w:tblLook w:val="04A0" w:firstRow="1" w:lastRow="0" w:firstColumn="1" w:lastColumn="0" w:noHBand="0" w:noVBand="1"/>
      </w:tblPr>
      <w:tblGrid>
        <w:gridCol w:w="8474"/>
      </w:tblGrid>
      <w:tr w:rsidR="00DB6E81" w:rsidRPr="009A2964" w:rsidTr="002C38F2">
        <w:tc>
          <w:tcPr>
            <w:tcW w:w="5000" w:type="pct"/>
          </w:tcPr>
          <w:p w:rsidR="001C0C0D" w:rsidRPr="009A2964" w:rsidRDefault="002C5DC0" w:rsidP="00ED36DF">
            <w:pPr>
              <w:rPr>
                <w:rFonts w:ascii="Arial" w:hAnsi="Arial" w:cs="Arial"/>
                <w:color w:val="595959" w:themeColor="text2"/>
                <w:lang w:val="en-GB"/>
              </w:rPr>
            </w:pPr>
            <w:sdt>
              <w:sdtPr>
                <w:rPr>
                  <w:rFonts w:ascii="Arial" w:hAnsi="Arial" w:cs="Arial"/>
                  <w:color w:val="595959" w:themeColor="text2"/>
                </w:rPr>
                <w:id w:val="-1741096454"/>
                <w:placeholder>
                  <w:docPart w:val="7A357C35F451475BB342BE7A77DE5D40"/>
                </w:placeholder>
                <w:showingPlcHdr/>
                <w:text w:multiLine="1"/>
              </w:sdtPr>
              <w:sdtEndPr/>
              <w:sdtContent>
                <w:r w:rsidR="00CD755C" w:rsidRPr="009A2964">
                  <w:rPr>
                    <w:rFonts w:ascii="Arial" w:hAnsi="Arial" w:cs="Arial"/>
                    <w:color w:val="595959" w:themeColor="text2"/>
                  </w:rPr>
                  <w:t xml:space="preserve">    </w:t>
                </w:r>
              </w:sdtContent>
            </w:sdt>
          </w:p>
          <w:p w:rsidR="002C38F2" w:rsidRPr="009A2964" w:rsidRDefault="002C38F2" w:rsidP="00ED36DF">
            <w:pPr>
              <w:rPr>
                <w:rFonts w:ascii="Arial" w:hAnsi="Arial" w:cs="Arial"/>
                <w:color w:val="595959" w:themeColor="text2"/>
                <w:lang w:val="en-GB"/>
              </w:rPr>
            </w:pPr>
          </w:p>
        </w:tc>
      </w:tr>
    </w:tbl>
    <w:p w:rsidR="00F91294" w:rsidRDefault="00F91294" w:rsidP="00F91294">
      <w:pPr>
        <w:rPr>
          <w:rFonts w:ascii="Arial" w:hAnsi="Arial" w:cs="Arial"/>
          <w:color w:val="595959" w:themeColor="text2"/>
          <w:lang w:val="en-GB"/>
        </w:rPr>
      </w:pPr>
    </w:p>
    <w:tbl>
      <w:tblPr>
        <w:tblStyle w:val="MovetiaStandard"/>
        <w:tblW w:w="5000" w:type="pct"/>
        <w:tblLook w:val="04A0" w:firstRow="1" w:lastRow="0" w:firstColumn="1" w:lastColumn="0" w:noHBand="0" w:noVBand="1"/>
      </w:tblPr>
      <w:tblGrid>
        <w:gridCol w:w="1228"/>
        <w:gridCol w:w="1324"/>
        <w:gridCol w:w="1417"/>
        <w:gridCol w:w="1278"/>
        <w:gridCol w:w="1135"/>
        <w:gridCol w:w="1417"/>
        <w:gridCol w:w="790"/>
      </w:tblGrid>
      <w:tr w:rsidR="004A7E5F" w:rsidRPr="000205C4" w:rsidTr="004A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4A7E5F" w:rsidRPr="00DB6E81" w:rsidRDefault="004A7E5F" w:rsidP="0090592E">
            <w:pPr>
              <w:rPr>
                <w:rFonts w:ascii="Arial" w:hAnsi="Arial" w:cs="Arial"/>
                <w:b/>
                <w:color w:val="595959" w:themeColor="text2"/>
                <w:highlight w:val="yellow"/>
              </w:rPr>
            </w:pPr>
            <w:r w:rsidRPr="004A7E5F">
              <w:rPr>
                <w:rFonts w:ascii="Arial" w:hAnsi="Arial" w:cs="Arial"/>
                <w:b/>
                <w:color w:val="595959" w:themeColor="text2"/>
              </w:rPr>
              <w:t xml:space="preserve">Dissemination Events </w:t>
            </w:r>
            <w:r w:rsidRPr="00722AAD">
              <w:rPr>
                <w:rFonts w:ascii="Arial" w:hAnsi="Arial" w:cs="Arial"/>
                <w:color w:val="595959" w:themeColor="text2"/>
                <w:lang w:val="en-GB"/>
              </w:rPr>
              <w:t>(max. CHF 15,000)</w:t>
            </w:r>
          </w:p>
        </w:tc>
      </w:tr>
      <w:tr w:rsidR="004A7E5F" w:rsidRPr="00722AAD" w:rsidTr="004A7E5F">
        <w:tc>
          <w:tcPr>
            <w:cnfStyle w:val="001000000000" w:firstRow="0" w:lastRow="0" w:firstColumn="1" w:lastColumn="0" w:oddVBand="0" w:evenVBand="0" w:oddHBand="0" w:evenHBand="0" w:firstRowFirstColumn="0" w:firstRowLastColumn="0" w:lastRowFirstColumn="0" w:lastRowLastColumn="0"/>
            <w:tcW w:w="714" w:type="pct"/>
          </w:tcPr>
          <w:p w:rsidR="00722AAD" w:rsidRPr="00722AAD" w:rsidRDefault="00722AAD" w:rsidP="00722AAD">
            <w:pPr>
              <w:rPr>
                <w:rFonts w:ascii="Arial" w:hAnsi="Arial" w:cs="Arial"/>
                <w:color w:val="595959" w:themeColor="text2"/>
                <w:lang w:val="en-GB"/>
              </w:rPr>
            </w:pPr>
            <w:r w:rsidRPr="00722AAD">
              <w:rPr>
                <w:rFonts w:ascii="Arial" w:hAnsi="Arial" w:cs="Arial"/>
                <w:color w:val="595959" w:themeColor="text2"/>
                <w:lang w:val="en-GB"/>
              </w:rPr>
              <w:t>Multiplier event</w:t>
            </w:r>
            <w:r w:rsidRPr="00722AAD">
              <w:rPr>
                <w:rFonts w:ascii="Arial" w:hAnsi="Arial" w:cs="Arial"/>
                <w:color w:val="595959" w:themeColor="text2"/>
                <w:lang w:val="en-GB"/>
              </w:rPr>
              <w:br/>
              <w:t>(place and date)*</w:t>
            </w:r>
          </w:p>
        </w:tc>
        <w:tc>
          <w:tcPr>
            <w:tcW w:w="771" w:type="pct"/>
          </w:tcPr>
          <w:p w:rsidR="00722AAD" w:rsidRPr="00722AAD" w:rsidRDefault="00722AAD" w:rsidP="00722AA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722AAD">
              <w:rPr>
                <w:rFonts w:ascii="Arial" w:hAnsi="Arial" w:cs="Arial"/>
                <w:color w:val="595959" w:themeColor="text2"/>
                <w:lang w:val="en-GB"/>
              </w:rPr>
              <w:t>Topic</w:t>
            </w:r>
          </w:p>
        </w:tc>
        <w:tc>
          <w:tcPr>
            <w:tcW w:w="825" w:type="pct"/>
          </w:tcPr>
          <w:p w:rsidR="00722AAD" w:rsidRPr="00722AAD" w:rsidRDefault="00722AAD" w:rsidP="00722AA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722AAD">
              <w:rPr>
                <w:rFonts w:ascii="Arial" w:hAnsi="Arial" w:cs="Arial"/>
                <w:color w:val="595959" w:themeColor="text2"/>
                <w:lang w:val="en-GB"/>
              </w:rPr>
              <w:t>Number of local participants</w:t>
            </w:r>
          </w:p>
        </w:tc>
        <w:tc>
          <w:tcPr>
            <w:tcW w:w="744" w:type="pct"/>
          </w:tcPr>
          <w:p w:rsidR="00722AAD" w:rsidRPr="00722AAD" w:rsidRDefault="00722AAD" w:rsidP="00722AA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fr-FR"/>
              </w:rPr>
            </w:pPr>
            <w:r w:rsidRPr="00722AAD">
              <w:rPr>
                <w:rFonts w:ascii="Arial" w:hAnsi="Arial" w:cs="Arial"/>
                <w:color w:val="595959" w:themeColor="text2"/>
                <w:lang w:val="fr-FR"/>
              </w:rPr>
              <w:t>Total Costs (CHF) 125.00 par participants</w:t>
            </w:r>
          </w:p>
        </w:tc>
        <w:tc>
          <w:tcPr>
            <w:tcW w:w="661" w:type="pct"/>
          </w:tcPr>
          <w:p w:rsidR="00722AAD" w:rsidRPr="00722AAD" w:rsidRDefault="00722AAD" w:rsidP="00722AA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722AAD">
              <w:rPr>
                <w:rFonts w:ascii="Arial" w:hAnsi="Arial" w:cs="Arial"/>
                <w:color w:val="595959" w:themeColor="text2"/>
                <w:lang w:val="en-GB"/>
              </w:rPr>
              <w:t>Number of international participants</w:t>
            </w:r>
          </w:p>
        </w:tc>
        <w:tc>
          <w:tcPr>
            <w:tcW w:w="825" w:type="pct"/>
          </w:tcPr>
          <w:p w:rsidR="00722AAD" w:rsidRPr="00722AAD" w:rsidRDefault="00722AAD" w:rsidP="00722AAD">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fr-FR"/>
              </w:rPr>
            </w:pPr>
            <w:r w:rsidRPr="00722AAD">
              <w:rPr>
                <w:rFonts w:ascii="Arial" w:hAnsi="Arial" w:cs="Arial"/>
                <w:color w:val="595959" w:themeColor="text2"/>
                <w:lang w:val="fr-FR"/>
              </w:rPr>
              <w:t>Total Costs (CHF) 250.00 par participants</w:t>
            </w:r>
          </w:p>
        </w:tc>
        <w:tc>
          <w:tcPr>
            <w:tcW w:w="460" w:type="pct"/>
          </w:tcPr>
          <w:p w:rsidR="00722AAD" w:rsidRPr="00722AAD" w:rsidRDefault="00722AAD" w:rsidP="004A7E5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722AAD">
              <w:rPr>
                <w:rFonts w:ascii="Arial" w:hAnsi="Arial" w:cs="Arial"/>
                <w:color w:val="595959" w:themeColor="text2"/>
                <w:lang w:val="en-GB"/>
              </w:rPr>
              <w:t>Total</w:t>
            </w:r>
          </w:p>
        </w:tc>
      </w:tr>
      <w:tr w:rsidR="004A7E5F" w:rsidRPr="009A2964" w:rsidTr="004A7E5F">
        <w:tc>
          <w:tcPr>
            <w:cnfStyle w:val="001000000000" w:firstRow="0" w:lastRow="0" w:firstColumn="1" w:lastColumn="0" w:oddVBand="0" w:evenVBand="0" w:oddHBand="0" w:evenHBand="0" w:firstRowFirstColumn="0" w:firstRowLastColumn="0" w:lastRowFirstColumn="0" w:lastRowLastColumn="0"/>
            <w:tcW w:w="714" w:type="pct"/>
          </w:tcPr>
          <w:p w:rsidR="004A7E5F" w:rsidRDefault="002C5DC0" w:rsidP="004A7E5F">
            <w:sdt>
              <w:sdtPr>
                <w:rPr>
                  <w:rFonts w:ascii="Arial" w:hAnsi="Arial" w:cs="Arial"/>
                  <w:color w:val="595959" w:themeColor="text2"/>
                </w:rPr>
                <w:id w:val="986363300"/>
                <w:placeholder>
                  <w:docPart w:val="CD55ACF8902E400494151B15EB9146DD"/>
                </w:placeholder>
                <w:showingPlcHdr/>
                <w:text w:multiLine="1"/>
              </w:sdtPr>
              <w:sdtEndPr/>
              <w:sdtContent>
                <w:r w:rsidR="004A7E5F" w:rsidRPr="00B8007C">
                  <w:rPr>
                    <w:rFonts w:ascii="Arial" w:hAnsi="Arial"/>
                    <w:color w:val="595959" w:themeColor="text2"/>
                  </w:rPr>
                  <w:t xml:space="preserve">    </w:t>
                </w:r>
              </w:sdtContent>
            </w:sdt>
          </w:p>
        </w:tc>
        <w:tc>
          <w:tcPr>
            <w:tcW w:w="771" w:type="pct"/>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436367089"/>
                <w:placeholder>
                  <w:docPart w:val="F2C84B127084423E9E7EC0F3046BED30"/>
                </w:placeholder>
                <w:showingPlcHdr/>
                <w:text w:multiLine="1"/>
              </w:sdtPr>
              <w:sdtEndPr/>
              <w:sdtContent>
                <w:r w:rsidR="004A7E5F" w:rsidRPr="00B8007C">
                  <w:rPr>
                    <w:rFonts w:ascii="Arial" w:hAnsi="Arial"/>
                    <w:color w:val="595959" w:themeColor="text2"/>
                  </w:rPr>
                  <w:t xml:space="preserve">    </w:t>
                </w:r>
              </w:sdtContent>
            </w:sdt>
          </w:p>
        </w:tc>
        <w:tc>
          <w:tcPr>
            <w:tcW w:w="825" w:type="pct"/>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332837226"/>
                <w:placeholder>
                  <w:docPart w:val="8AAE47C67C064D8A863DCE7060D092FD"/>
                </w:placeholder>
                <w:showingPlcHdr/>
                <w:text w:multiLine="1"/>
              </w:sdtPr>
              <w:sdtEndPr/>
              <w:sdtContent>
                <w:r w:rsidR="004A7E5F" w:rsidRPr="00B8007C">
                  <w:rPr>
                    <w:rFonts w:ascii="Arial" w:hAnsi="Arial"/>
                    <w:color w:val="595959" w:themeColor="text2"/>
                  </w:rPr>
                  <w:t xml:space="preserve">    </w:t>
                </w:r>
              </w:sdtContent>
            </w:sdt>
          </w:p>
        </w:tc>
        <w:tc>
          <w:tcPr>
            <w:tcW w:w="744"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569468913"/>
                <w:placeholder>
                  <w:docPart w:val="5BAC3EC2BF4A403CBE94668F6CDC4324"/>
                </w:placeholder>
                <w:showingPlcHdr/>
                <w:text w:multiLine="1"/>
              </w:sdtPr>
              <w:sdtEndPr/>
              <w:sdtContent>
                <w:r w:rsidR="004A7E5F" w:rsidRPr="004A7E5F">
                  <w:rPr>
                    <w:rFonts w:ascii="Arial" w:hAnsi="Arial"/>
                    <w:color w:val="595959" w:themeColor="text2"/>
                  </w:rPr>
                  <w:t xml:space="preserve">    </w:t>
                </w:r>
              </w:sdtContent>
            </w:sdt>
          </w:p>
        </w:tc>
        <w:tc>
          <w:tcPr>
            <w:tcW w:w="661"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882385442"/>
                <w:placeholder>
                  <w:docPart w:val="532ECBEDCFB04495853EFE3C50F5FC1C"/>
                </w:placeholder>
                <w:showingPlcHdr/>
                <w:text w:multiLine="1"/>
              </w:sdtPr>
              <w:sdtEndPr/>
              <w:sdtContent>
                <w:r w:rsidR="004A7E5F" w:rsidRPr="004A7E5F">
                  <w:rPr>
                    <w:rFonts w:ascii="Arial" w:hAnsi="Arial"/>
                    <w:color w:val="595959" w:themeColor="text2"/>
                  </w:rPr>
                  <w:t xml:space="preserve">    </w:t>
                </w:r>
              </w:sdtContent>
            </w:sdt>
          </w:p>
        </w:tc>
        <w:tc>
          <w:tcPr>
            <w:tcW w:w="825"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361860431"/>
                <w:placeholder>
                  <w:docPart w:val="3717531DDB6B4775B25427782AAA7528"/>
                </w:placeholder>
                <w:showingPlcHdr/>
                <w:text w:multiLine="1"/>
              </w:sdtPr>
              <w:sdtEndPr/>
              <w:sdtContent>
                <w:r w:rsidR="004A7E5F" w:rsidRPr="004A7E5F">
                  <w:rPr>
                    <w:rFonts w:ascii="Arial" w:hAnsi="Arial"/>
                    <w:color w:val="595959" w:themeColor="text2"/>
                  </w:rPr>
                  <w:t xml:space="preserve">    </w:t>
                </w:r>
              </w:sdtContent>
            </w:sdt>
          </w:p>
        </w:tc>
        <w:tc>
          <w:tcPr>
            <w:tcW w:w="460" w:type="pct"/>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271621469"/>
                <w:placeholder>
                  <w:docPart w:val="B4D6DB66D2ED420F818E34CB668E3A3F"/>
                </w:placeholder>
                <w:showingPlcHdr/>
                <w:text w:multiLine="1"/>
              </w:sdtPr>
              <w:sdtEndPr/>
              <w:sdtContent>
                <w:r w:rsidR="004A7E5F" w:rsidRPr="00FF5333">
                  <w:rPr>
                    <w:rFonts w:ascii="Arial" w:hAnsi="Arial"/>
                    <w:b/>
                    <w:color w:val="595959" w:themeColor="text2"/>
                  </w:rPr>
                  <w:t xml:space="preserve">    </w:t>
                </w:r>
              </w:sdtContent>
            </w:sdt>
          </w:p>
        </w:tc>
      </w:tr>
      <w:tr w:rsidR="004A7E5F" w:rsidRPr="009A2964" w:rsidTr="004A7E5F">
        <w:tc>
          <w:tcPr>
            <w:cnfStyle w:val="001000000000" w:firstRow="0" w:lastRow="0" w:firstColumn="1" w:lastColumn="0" w:oddVBand="0" w:evenVBand="0" w:oddHBand="0" w:evenHBand="0" w:firstRowFirstColumn="0" w:firstRowLastColumn="0" w:lastRowFirstColumn="0" w:lastRowLastColumn="0"/>
            <w:tcW w:w="714" w:type="pct"/>
          </w:tcPr>
          <w:p w:rsidR="004A7E5F" w:rsidRDefault="002C5DC0" w:rsidP="004A7E5F">
            <w:sdt>
              <w:sdtPr>
                <w:rPr>
                  <w:rFonts w:ascii="Arial" w:hAnsi="Arial" w:cs="Arial"/>
                  <w:color w:val="595959" w:themeColor="text2"/>
                </w:rPr>
                <w:id w:val="-784425531"/>
                <w:placeholder>
                  <w:docPart w:val="BA26773D5CC14A5593DEB7077301BCD7"/>
                </w:placeholder>
                <w:showingPlcHdr/>
                <w:text w:multiLine="1"/>
              </w:sdtPr>
              <w:sdtEndPr/>
              <w:sdtContent>
                <w:r w:rsidR="004A7E5F" w:rsidRPr="00B8007C">
                  <w:rPr>
                    <w:rFonts w:ascii="Arial" w:hAnsi="Arial"/>
                    <w:color w:val="595959" w:themeColor="text2"/>
                  </w:rPr>
                  <w:t xml:space="preserve">    </w:t>
                </w:r>
              </w:sdtContent>
            </w:sdt>
          </w:p>
        </w:tc>
        <w:tc>
          <w:tcPr>
            <w:tcW w:w="771" w:type="pct"/>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781287"/>
                <w:placeholder>
                  <w:docPart w:val="356523CB8CD5424CABB576E0E0BBF62D"/>
                </w:placeholder>
                <w:showingPlcHdr/>
                <w:text w:multiLine="1"/>
              </w:sdtPr>
              <w:sdtEndPr/>
              <w:sdtContent>
                <w:r w:rsidR="004A7E5F" w:rsidRPr="00B8007C">
                  <w:rPr>
                    <w:rFonts w:ascii="Arial" w:hAnsi="Arial"/>
                    <w:color w:val="595959" w:themeColor="text2"/>
                  </w:rPr>
                  <w:t xml:space="preserve">    </w:t>
                </w:r>
              </w:sdtContent>
            </w:sdt>
          </w:p>
        </w:tc>
        <w:tc>
          <w:tcPr>
            <w:tcW w:w="825" w:type="pct"/>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747834770"/>
                <w:placeholder>
                  <w:docPart w:val="988A2797C5B346B49B1D6A6AC360B872"/>
                </w:placeholder>
                <w:showingPlcHdr/>
                <w:text w:multiLine="1"/>
              </w:sdtPr>
              <w:sdtEndPr/>
              <w:sdtContent>
                <w:r w:rsidR="004A7E5F" w:rsidRPr="00B8007C">
                  <w:rPr>
                    <w:rFonts w:ascii="Arial" w:hAnsi="Arial"/>
                    <w:color w:val="595959" w:themeColor="text2"/>
                  </w:rPr>
                  <w:t xml:space="preserve">    </w:t>
                </w:r>
              </w:sdtContent>
            </w:sdt>
          </w:p>
        </w:tc>
        <w:tc>
          <w:tcPr>
            <w:tcW w:w="744"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658193475"/>
                <w:placeholder>
                  <w:docPart w:val="EE094661923B4FF6A2E53C32009D0103"/>
                </w:placeholder>
                <w:showingPlcHdr/>
                <w:text w:multiLine="1"/>
              </w:sdtPr>
              <w:sdtEndPr/>
              <w:sdtContent>
                <w:r w:rsidR="004A7E5F" w:rsidRPr="004A7E5F">
                  <w:rPr>
                    <w:rFonts w:ascii="Arial" w:hAnsi="Arial"/>
                    <w:color w:val="595959" w:themeColor="text2"/>
                  </w:rPr>
                  <w:t xml:space="preserve">    </w:t>
                </w:r>
              </w:sdtContent>
            </w:sdt>
          </w:p>
        </w:tc>
        <w:tc>
          <w:tcPr>
            <w:tcW w:w="661"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744648024"/>
                <w:placeholder>
                  <w:docPart w:val="4CFEA196A33B4C5592BA217ADF00EAEC"/>
                </w:placeholder>
                <w:showingPlcHdr/>
                <w:text w:multiLine="1"/>
              </w:sdtPr>
              <w:sdtEndPr/>
              <w:sdtContent>
                <w:r w:rsidR="004A7E5F" w:rsidRPr="004A7E5F">
                  <w:rPr>
                    <w:rFonts w:ascii="Arial" w:hAnsi="Arial"/>
                    <w:color w:val="595959" w:themeColor="text2"/>
                  </w:rPr>
                  <w:t xml:space="preserve">    </w:t>
                </w:r>
              </w:sdtContent>
            </w:sdt>
          </w:p>
        </w:tc>
        <w:tc>
          <w:tcPr>
            <w:tcW w:w="825" w:type="pct"/>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030262942"/>
                <w:placeholder>
                  <w:docPart w:val="5DD0CE80811046AFAC66EA8263F50D18"/>
                </w:placeholder>
                <w:showingPlcHdr/>
                <w:text w:multiLine="1"/>
              </w:sdtPr>
              <w:sdtEndPr/>
              <w:sdtContent>
                <w:r w:rsidR="004A7E5F" w:rsidRPr="004A7E5F">
                  <w:rPr>
                    <w:rFonts w:ascii="Arial" w:hAnsi="Arial"/>
                    <w:color w:val="595959" w:themeColor="text2"/>
                  </w:rPr>
                  <w:t xml:space="preserve">    </w:t>
                </w:r>
              </w:sdtContent>
            </w:sdt>
          </w:p>
        </w:tc>
        <w:tc>
          <w:tcPr>
            <w:tcW w:w="460" w:type="pct"/>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094600231"/>
                <w:placeholder>
                  <w:docPart w:val="584FEB9EDAE2464180009971B5597EF7"/>
                </w:placeholder>
                <w:showingPlcHdr/>
                <w:text w:multiLine="1"/>
              </w:sdtPr>
              <w:sdtEndPr/>
              <w:sdtContent>
                <w:r w:rsidR="004A7E5F" w:rsidRPr="00FF5333">
                  <w:rPr>
                    <w:rFonts w:ascii="Arial" w:hAnsi="Arial"/>
                    <w:b/>
                    <w:color w:val="595959" w:themeColor="text2"/>
                  </w:rPr>
                  <w:t xml:space="preserve">    </w:t>
                </w:r>
              </w:sdtContent>
            </w:sdt>
          </w:p>
        </w:tc>
      </w:tr>
      <w:tr w:rsidR="004A7E5F" w:rsidRPr="009A2964" w:rsidTr="004A7E5F">
        <w:tc>
          <w:tcPr>
            <w:cnfStyle w:val="001000000000" w:firstRow="0" w:lastRow="0" w:firstColumn="1" w:lastColumn="0" w:oddVBand="0" w:evenVBand="0" w:oddHBand="0" w:evenHBand="0" w:firstRowFirstColumn="0" w:firstRowLastColumn="0" w:lastRowFirstColumn="0" w:lastRowLastColumn="0"/>
            <w:tcW w:w="714" w:type="pct"/>
            <w:tcBorders>
              <w:bottom w:val="single" w:sz="4" w:space="0" w:color="auto"/>
            </w:tcBorders>
          </w:tcPr>
          <w:p w:rsidR="004A7E5F" w:rsidRDefault="002C5DC0" w:rsidP="004A7E5F">
            <w:sdt>
              <w:sdtPr>
                <w:rPr>
                  <w:rFonts w:ascii="Arial" w:hAnsi="Arial" w:cs="Arial"/>
                  <w:color w:val="595959" w:themeColor="text2"/>
                </w:rPr>
                <w:id w:val="1904173966"/>
                <w:placeholder>
                  <w:docPart w:val="0ADA27EF742844138F1A1D23E6145DBF"/>
                </w:placeholder>
                <w:showingPlcHdr/>
                <w:text w:multiLine="1"/>
              </w:sdtPr>
              <w:sdtEndPr/>
              <w:sdtContent>
                <w:r w:rsidR="004A7E5F" w:rsidRPr="00B8007C">
                  <w:rPr>
                    <w:rFonts w:ascii="Arial" w:hAnsi="Arial"/>
                    <w:color w:val="595959" w:themeColor="text2"/>
                  </w:rPr>
                  <w:t xml:space="preserve">    </w:t>
                </w:r>
              </w:sdtContent>
            </w:sdt>
          </w:p>
        </w:tc>
        <w:tc>
          <w:tcPr>
            <w:tcW w:w="771" w:type="pct"/>
            <w:tcBorders>
              <w:bottom w:val="single" w:sz="4" w:space="0" w:color="auto"/>
            </w:tcBorders>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916844446"/>
                <w:placeholder>
                  <w:docPart w:val="8535F28C0AB04F9EBE49A0E44F0859E6"/>
                </w:placeholder>
                <w:showingPlcHdr/>
                <w:text w:multiLine="1"/>
              </w:sdtPr>
              <w:sdtEndPr/>
              <w:sdtContent>
                <w:r w:rsidR="004A7E5F" w:rsidRPr="00B8007C">
                  <w:rPr>
                    <w:rFonts w:ascii="Arial" w:hAnsi="Arial"/>
                    <w:color w:val="595959" w:themeColor="text2"/>
                  </w:rPr>
                  <w:t xml:space="preserve">    </w:t>
                </w:r>
              </w:sdtContent>
            </w:sdt>
          </w:p>
        </w:tc>
        <w:tc>
          <w:tcPr>
            <w:tcW w:w="825" w:type="pct"/>
            <w:tcBorders>
              <w:bottom w:val="single" w:sz="4" w:space="0" w:color="auto"/>
            </w:tcBorders>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694572025"/>
                <w:placeholder>
                  <w:docPart w:val="3611778829BD43B2A4FEE7F8C4FC190C"/>
                </w:placeholder>
                <w:showingPlcHdr/>
                <w:text w:multiLine="1"/>
              </w:sdtPr>
              <w:sdtEndPr/>
              <w:sdtContent>
                <w:r w:rsidR="004A7E5F" w:rsidRPr="00B8007C">
                  <w:rPr>
                    <w:rFonts w:ascii="Arial" w:hAnsi="Arial"/>
                    <w:color w:val="595959" w:themeColor="text2"/>
                  </w:rPr>
                  <w:t xml:space="preserve">    </w:t>
                </w:r>
              </w:sdtContent>
            </w:sdt>
          </w:p>
        </w:tc>
        <w:tc>
          <w:tcPr>
            <w:tcW w:w="744" w:type="pct"/>
            <w:tcBorders>
              <w:bottom w:val="single" w:sz="4" w:space="0" w:color="auto"/>
            </w:tcBorders>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614803784"/>
                <w:placeholder>
                  <w:docPart w:val="D2B9A3CF02D3435F8F78C33609AA07F0"/>
                </w:placeholder>
                <w:showingPlcHdr/>
                <w:text w:multiLine="1"/>
              </w:sdtPr>
              <w:sdtEndPr/>
              <w:sdtContent>
                <w:r w:rsidR="004A7E5F" w:rsidRPr="004A7E5F">
                  <w:rPr>
                    <w:rFonts w:ascii="Arial" w:hAnsi="Arial"/>
                    <w:color w:val="595959" w:themeColor="text2"/>
                  </w:rPr>
                  <w:t xml:space="preserve">    </w:t>
                </w:r>
              </w:sdtContent>
            </w:sdt>
          </w:p>
        </w:tc>
        <w:tc>
          <w:tcPr>
            <w:tcW w:w="661" w:type="pct"/>
            <w:tcBorders>
              <w:bottom w:val="single" w:sz="4" w:space="0" w:color="auto"/>
            </w:tcBorders>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77904428"/>
                <w:placeholder>
                  <w:docPart w:val="1751C2AE8A0E4EFC8101F9859D709500"/>
                </w:placeholder>
                <w:showingPlcHdr/>
                <w:text w:multiLine="1"/>
              </w:sdtPr>
              <w:sdtEndPr/>
              <w:sdtContent>
                <w:r w:rsidR="004A7E5F" w:rsidRPr="004A7E5F">
                  <w:rPr>
                    <w:rFonts w:ascii="Arial" w:hAnsi="Arial"/>
                    <w:color w:val="595959" w:themeColor="text2"/>
                  </w:rPr>
                  <w:t xml:space="preserve">    </w:t>
                </w:r>
              </w:sdtContent>
            </w:sdt>
          </w:p>
        </w:tc>
        <w:tc>
          <w:tcPr>
            <w:tcW w:w="825" w:type="pct"/>
            <w:tcBorders>
              <w:bottom w:val="single" w:sz="4" w:space="0" w:color="auto"/>
            </w:tcBorders>
          </w:tcPr>
          <w:p w:rsidR="004A7E5F" w:rsidRP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75555113"/>
                <w:placeholder>
                  <w:docPart w:val="6A774D3A628E45068C357777A93CEB61"/>
                </w:placeholder>
                <w:showingPlcHdr/>
                <w:text w:multiLine="1"/>
              </w:sdtPr>
              <w:sdtEndPr/>
              <w:sdtContent>
                <w:r w:rsidR="004A7E5F" w:rsidRPr="004A7E5F">
                  <w:rPr>
                    <w:rFonts w:ascii="Arial" w:hAnsi="Arial"/>
                    <w:color w:val="595959" w:themeColor="text2"/>
                  </w:rPr>
                  <w:t xml:space="preserve">    </w:t>
                </w:r>
              </w:sdtContent>
            </w:sdt>
          </w:p>
        </w:tc>
        <w:tc>
          <w:tcPr>
            <w:tcW w:w="460" w:type="pct"/>
            <w:tcBorders>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256316421"/>
                <w:placeholder>
                  <w:docPart w:val="6504C9D4D4C44A28BE1AA335FC0E36ED"/>
                </w:placeholder>
                <w:showingPlcHdr/>
                <w:text w:multiLine="1"/>
              </w:sdtPr>
              <w:sdtEndPr/>
              <w:sdtContent>
                <w:r w:rsidR="004A7E5F" w:rsidRPr="00FF5333">
                  <w:rPr>
                    <w:rFonts w:ascii="Arial" w:hAnsi="Arial"/>
                    <w:b/>
                    <w:color w:val="595959" w:themeColor="text2"/>
                  </w:rPr>
                  <w:t xml:space="preserve">    </w:t>
                </w:r>
              </w:sdtContent>
            </w:sdt>
          </w:p>
        </w:tc>
      </w:tr>
      <w:tr w:rsidR="004A7E5F" w:rsidRPr="009A2964" w:rsidTr="004A7E5F">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single" w:sz="4" w:space="0" w:color="auto"/>
            </w:tcBorders>
          </w:tcPr>
          <w:p w:rsidR="004A7E5F" w:rsidRPr="00FF5333" w:rsidRDefault="004A7E5F" w:rsidP="004A7E5F">
            <w:pPr>
              <w:rPr>
                <w:rFonts w:ascii="Arial" w:hAnsi="Arial" w:cs="Arial"/>
                <w:b/>
                <w:color w:val="595959" w:themeColor="text2"/>
              </w:rPr>
            </w:pPr>
            <w:r w:rsidRPr="00FF5333">
              <w:rPr>
                <w:rFonts w:ascii="Arial" w:hAnsi="Arial" w:cs="Arial"/>
                <w:b/>
                <w:color w:val="595959" w:themeColor="text2"/>
              </w:rPr>
              <w:t>Total</w:t>
            </w:r>
          </w:p>
        </w:tc>
        <w:tc>
          <w:tcPr>
            <w:tcW w:w="771"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44765604"/>
                <w:placeholder>
                  <w:docPart w:val="AA5F4FAD4FF041AAB1404F3277631593"/>
                </w:placeholder>
                <w:showingPlcHdr/>
                <w:text w:multiLine="1"/>
              </w:sdtPr>
              <w:sdtEndPr/>
              <w:sdtContent>
                <w:r w:rsidR="004A7E5F" w:rsidRPr="00FF5333">
                  <w:rPr>
                    <w:rFonts w:ascii="Arial" w:hAnsi="Arial"/>
                    <w:b/>
                    <w:color w:val="595959" w:themeColor="text2"/>
                  </w:rPr>
                  <w:t xml:space="preserve">    </w:t>
                </w:r>
              </w:sdtContent>
            </w:sdt>
          </w:p>
        </w:tc>
        <w:tc>
          <w:tcPr>
            <w:tcW w:w="825"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300291871"/>
                <w:placeholder>
                  <w:docPart w:val="1D42EE76B0F5430F9972F62D04E4A99B"/>
                </w:placeholder>
                <w:showingPlcHdr/>
                <w:text w:multiLine="1"/>
              </w:sdtPr>
              <w:sdtEndPr/>
              <w:sdtContent>
                <w:r w:rsidR="004A7E5F" w:rsidRPr="00FF5333">
                  <w:rPr>
                    <w:rFonts w:ascii="Arial" w:hAnsi="Arial"/>
                    <w:b/>
                    <w:color w:val="595959" w:themeColor="text2"/>
                  </w:rPr>
                  <w:t xml:space="preserve">    </w:t>
                </w:r>
              </w:sdtContent>
            </w:sdt>
          </w:p>
        </w:tc>
        <w:tc>
          <w:tcPr>
            <w:tcW w:w="744"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285890688"/>
                <w:placeholder>
                  <w:docPart w:val="CABB776AE0134DF3A307A8E7630929EC"/>
                </w:placeholder>
                <w:showingPlcHdr/>
                <w:text w:multiLine="1"/>
              </w:sdtPr>
              <w:sdtEndPr/>
              <w:sdtContent>
                <w:r w:rsidR="004A7E5F" w:rsidRPr="00FF5333">
                  <w:rPr>
                    <w:rFonts w:ascii="Arial" w:hAnsi="Arial"/>
                    <w:b/>
                    <w:color w:val="595959" w:themeColor="text2"/>
                  </w:rPr>
                  <w:t xml:space="preserve">    </w:t>
                </w:r>
              </w:sdtContent>
            </w:sdt>
          </w:p>
        </w:tc>
        <w:tc>
          <w:tcPr>
            <w:tcW w:w="661"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324170652"/>
                <w:placeholder>
                  <w:docPart w:val="BB8D5856CCD44373AEB7F06721DC1BC6"/>
                </w:placeholder>
                <w:showingPlcHdr/>
                <w:text w:multiLine="1"/>
              </w:sdtPr>
              <w:sdtEndPr/>
              <w:sdtContent>
                <w:r w:rsidR="004A7E5F" w:rsidRPr="00FF5333">
                  <w:rPr>
                    <w:rFonts w:ascii="Arial" w:hAnsi="Arial"/>
                    <w:b/>
                    <w:color w:val="595959" w:themeColor="text2"/>
                  </w:rPr>
                  <w:t xml:space="preserve">    </w:t>
                </w:r>
              </w:sdtContent>
            </w:sdt>
          </w:p>
        </w:tc>
        <w:tc>
          <w:tcPr>
            <w:tcW w:w="825"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546118327"/>
                <w:placeholder>
                  <w:docPart w:val="DEF974B3F6E44117B0D99F12D0FED38A"/>
                </w:placeholder>
                <w:showingPlcHdr/>
                <w:text w:multiLine="1"/>
              </w:sdtPr>
              <w:sdtEndPr/>
              <w:sdtContent>
                <w:r w:rsidR="004A7E5F" w:rsidRPr="00FF5333">
                  <w:rPr>
                    <w:rFonts w:ascii="Arial" w:hAnsi="Arial"/>
                    <w:b/>
                    <w:color w:val="595959" w:themeColor="text2"/>
                  </w:rPr>
                  <w:t xml:space="preserve">    </w:t>
                </w:r>
              </w:sdtContent>
            </w:sdt>
          </w:p>
        </w:tc>
        <w:tc>
          <w:tcPr>
            <w:tcW w:w="460" w:type="pct"/>
            <w:tcBorders>
              <w:top w:val="single" w:sz="4" w:space="0" w:color="auto"/>
              <w:bottom w:val="single" w:sz="4" w:space="0" w:color="auto"/>
            </w:tcBorders>
          </w:tcPr>
          <w:p w:rsidR="004A7E5F" w:rsidRPr="00FF5333" w:rsidRDefault="002C5DC0" w:rsidP="004A7E5F">
            <w:pPr>
              <w:cnfStyle w:val="000000000000" w:firstRow="0" w:lastRow="0" w:firstColumn="0" w:lastColumn="0" w:oddVBand="0" w:evenVBand="0" w:oddHBand="0" w:evenHBand="0" w:firstRowFirstColumn="0" w:firstRowLastColumn="0" w:lastRowFirstColumn="0" w:lastRowLastColumn="0"/>
              <w:rPr>
                <w:b/>
              </w:rPr>
            </w:pPr>
            <w:sdt>
              <w:sdtPr>
                <w:rPr>
                  <w:rFonts w:ascii="Arial" w:hAnsi="Arial" w:cs="Arial"/>
                  <w:b/>
                  <w:color w:val="595959" w:themeColor="text2"/>
                </w:rPr>
                <w:id w:val="173475850"/>
                <w:placeholder>
                  <w:docPart w:val="2C1843074A2C43A297D1593611205813"/>
                </w:placeholder>
                <w:showingPlcHdr/>
                <w:text w:multiLine="1"/>
              </w:sdtPr>
              <w:sdtEndPr/>
              <w:sdtContent>
                <w:r w:rsidR="004A7E5F" w:rsidRPr="00FF5333">
                  <w:rPr>
                    <w:rFonts w:ascii="Arial" w:hAnsi="Arial"/>
                    <w:b/>
                    <w:color w:val="595959" w:themeColor="text2"/>
                  </w:rPr>
                  <w:t xml:space="preserve">    </w:t>
                </w:r>
              </w:sdtContent>
            </w:sdt>
          </w:p>
        </w:tc>
      </w:tr>
    </w:tbl>
    <w:p w:rsidR="000F72BA" w:rsidRPr="00DB6E81" w:rsidRDefault="000F72BA" w:rsidP="00F91294">
      <w:pPr>
        <w:rPr>
          <w:rFonts w:ascii="Arial" w:hAnsi="Arial" w:cs="Arial"/>
          <w:color w:val="595959" w:themeColor="text2"/>
        </w:rPr>
      </w:pPr>
    </w:p>
    <w:tbl>
      <w:tblPr>
        <w:tblStyle w:val="MovetiaStandard"/>
        <w:tblW w:w="5000" w:type="pct"/>
        <w:tblLook w:val="04A0" w:firstRow="1" w:lastRow="0" w:firstColumn="1" w:lastColumn="0" w:noHBand="0" w:noVBand="1"/>
      </w:tblPr>
      <w:tblGrid>
        <w:gridCol w:w="4294"/>
        <w:gridCol w:w="4295"/>
      </w:tblGrid>
      <w:tr w:rsidR="009A2964" w:rsidRPr="002C5DC0" w:rsidTr="008B0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auto"/>
            </w:tcBorders>
            <w:hideMark/>
          </w:tcPr>
          <w:p w:rsidR="001C0C0D" w:rsidRPr="004A7E5F" w:rsidRDefault="001C0C0D" w:rsidP="00ED36DF">
            <w:pPr>
              <w:rPr>
                <w:rFonts w:ascii="Arial" w:hAnsi="Arial" w:cs="Arial"/>
                <w:b/>
                <w:color w:val="595959" w:themeColor="text2"/>
              </w:rPr>
            </w:pPr>
            <w:r w:rsidRPr="004A7E5F">
              <w:rPr>
                <w:rFonts w:ascii="Arial" w:hAnsi="Arial" w:cs="Arial"/>
                <w:b/>
                <w:color w:val="595959" w:themeColor="text2"/>
              </w:rPr>
              <w:t>Support for special needs</w:t>
            </w:r>
          </w:p>
        </w:tc>
        <w:tc>
          <w:tcPr>
            <w:tcW w:w="2500" w:type="pct"/>
            <w:tcBorders>
              <w:bottom w:val="single" w:sz="4" w:space="0" w:color="auto"/>
            </w:tcBorders>
            <w:hideMark/>
          </w:tcPr>
          <w:p w:rsidR="001C0C0D" w:rsidRPr="009A2964" w:rsidRDefault="001C0C0D" w:rsidP="00ED36DF">
            <w:pP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2"/>
                <w:lang w:val="en-GB"/>
              </w:rPr>
            </w:pPr>
            <w:r w:rsidRPr="009A2964">
              <w:rPr>
                <w:rFonts w:ascii="Arial" w:hAnsi="Arial" w:cs="Arial"/>
                <w:color w:val="595959" w:themeColor="text2"/>
                <w:lang w:val="en-GB"/>
              </w:rPr>
              <w:t>Applied for by CH partner</w:t>
            </w:r>
          </w:p>
        </w:tc>
      </w:tr>
      <w:tr w:rsidR="004A7E5F" w:rsidRPr="000205C4" w:rsidTr="008B091E">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tcBorders>
            <w:hideMark/>
          </w:tcPr>
          <w:p w:rsidR="004A7E5F" w:rsidRDefault="002C5DC0" w:rsidP="004A7E5F">
            <w:sdt>
              <w:sdtPr>
                <w:rPr>
                  <w:rFonts w:ascii="Arial" w:hAnsi="Arial" w:cs="Arial"/>
                  <w:color w:val="595959" w:themeColor="text2"/>
                </w:rPr>
                <w:id w:val="-1553149764"/>
                <w:placeholder>
                  <w:docPart w:val="8F657619EF1344308DFEAF561532357B"/>
                </w:placeholder>
                <w:showingPlcHdr/>
                <w:text w:multiLine="1"/>
              </w:sdtPr>
              <w:sdtEndPr/>
              <w:sdtContent>
                <w:r w:rsidR="004A7E5F" w:rsidRPr="000B0C40">
                  <w:rPr>
                    <w:rFonts w:ascii="Arial" w:hAnsi="Arial"/>
                    <w:color w:val="595959" w:themeColor="text2"/>
                  </w:rPr>
                  <w:t xml:space="preserve">    </w:t>
                </w:r>
              </w:sdtContent>
            </w:sdt>
          </w:p>
        </w:tc>
        <w:tc>
          <w:tcPr>
            <w:tcW w:w="2500" w:type="pct"/>
            <w:tcBorders>
              <w:top w:val="single" w:sz="4" w:space="0" w:color="auto"/>
              <w:bottom w:val="single" w:sz="4" w:space="0" w:color="auto"/>
            </w:tcBorders>
          </w:tcPr>
          <w:p w:rsidR="004A7E5F" w:rsidRDefault="002C5DC0" w:rsidP="004A7E5F">
            <w:pPr>
              <w:cnfStyle w:val="000000000000" w:firstRow="0" w:lastRow="0" w:firstColumn="0" w:lastColumn="0" w:oddVBand="0" w:evenVBand="0" w:oddHBand="0" w:evenHBand="0" w:firstRowFirstColumn="0" w:firstRowLastColumn="0" w:lastRowFirstColumn="0" w:lastRowLastColumn="0"/>
            </w:pPr>
            <w:sdt>
              <w:sdtPr>
                <w:rPr>
                  <w:rFonts w:ascii="Arial" w:hAnsi="Arial" w:cs="Arial"/>
                  <w:color w:val="595959" w:themeColor="text2"/>
                </w:rPr>
                <w:id w:val="-188372637"/>
                <w:placeholder>
                  <w:docPart w:val="3434F73AD6814B428C592C9F2B8AE204"/>
                </w:placeholder>
                <w:showingPlcHdr/>
                <w:text w:multiLine="1"/>
              </w:sdtPr>
              <w:sdtEndPr/>
              <w:sdtContent>
                <w:r w:rsidR="004A7E5F" w:rsidRPr="000B0C40">
                  <w:rPr>
                    <w:rFonts w:ascii="Arial" w:hAnsi="Arial"/>
                    <w:color w:val="595959" w:themeColor="text2"/>
                  </w:rPr>
                  <w:t xml:space="preserve">    </w:t>
                </w:r>
              </w:sdtContent>
            </w:sdt>
          </w:p>
        </w:tc>
      </w:tr>
    </w:tbl>
    <w:p w:rsidR="001C0C0D" w:rsidRDefault="001C0C0D" w:rsidP="00F91294">
      <w:pPr>
        <w:rPr>
          <w:rFonts w:ascii="Arial" w:hAnsi="Arial" w:cs="Arial"/>
          <w:color w:val="595959" w:themeColor="text2"/>
          <w:lang w:val="en-GB"/>
        </w:rPr>
      </w:pPr>
    </w:p>
    <w:p w:rsidR="004A7E5F" w:rsidRDefault="004A7E5F" w:rsidP="00F91294">
      <w:pPr>
        <w:rPr>
          <w:rFonts w:ascii="Arial" w:hAnsi="Arial" w:cs="Arial"/>
          <w:color w:val="595959" w:themeColor="text2"/>
          <w:lang w:val="en-GB"/>
        </w:rPr>
        <w:sectPr w:rsidR="004A7E5F" w:rsidSect="00A85437">
          <w:headerReference w:type="first" r:id="rId13"/>
          <w:type w:val="continuous"/>
          <w:pgSz w:w="11906" w:h="16838"/>
          <w:pgMar w:top="1418" w:right="1361" w:bottom="1747" w:left="1956" w:header="567" w:footer="573" w:gutter="0"/>
          <w:cols w:space="708"/>
          <w:formProt w:val="0"/>
          <w:titlePg/>
          <w:docGrid w:linePitch="360"/>
        </w:sectPr>
      </w:pPr>
    </w:p>
    <w:p w:rsidR="004A7E5F" w:rsidRPr="009A2964" w:rsidRDefault="004A7E5F" w:rsidP="00F91294">
      <w:pPr>
        <w:rPr>
          <w:rFonts w:ascii="Arial" w:hAnsi="Arial" w:cs="Arial"/>
          <w:color w:val="595959" w:themeColor="text2"/>
          <w:lang w:val="en-GB"/>
        </w:rPr>
      </w:pPr>
    </w:p>
    <w:p w:rsidR="001C0C0D" w:rsidRPr="009A2964" w:rsidRDefault="001C0C0D">
      <w:pPr>
        <w:spacing w:after="200" w:line="2" w:lineRule="auto"/>
        <w:rPr>
          <w:rFonts w:ascii="Arial" w:hAnsi="Arial" w:cs="Arial"/>
          <w:color w:val="595959" w:themeColor="text2"/>
          <w:lang w:val="en-GB"/>
        </w:rPr>
      </w:pPr>
      <w:r w:rsidRPr="009A2964">
        <w:rPr>
          <w:rFonts w:ascii="Arial" w:hAnsi="Arial" w:cs="Arial"/>
          <w:color w:val="595959" w:themeColor="text2"/>
          <w:lang w:val="en-GB"/>
        </w:rPr>
        <w:br w:type="page"/>
      </w:r>
    </w:p>
    <w:p w:rsidR="006F27BE" w:rsidRPr="006F27BE" w:rsidRDefault="006F27BE" w:rsidP="006F27BE">
      <w:pPr>
        <w:pStyle w:val="berschrift1nummeriert"/>
        <w:numPr>
          <w:ilvl w:val="0"/>
          <w:numId w:val="0"/>
        </w:numPr>
        <w:tabs>
          <w:tab w:val="left" w:pos="708"/>
        </w:tabs>
        <w:rPr>
          <w:rFonts w:ascii="Arial" w:hAnsi="Arial" w:cs="Arial"/>
          <w:lang w:val="en-US"/>
        </w:rPr>
      </w:pPr>
      <w:r>
        <w:rPr>
          <w:rFonts w:ascii="Arial" w:hAnsi="Arial"/>
          <w:lang w:val="en-US"/>
        </w:rPr>
        <w:lastRenderedPageBreak/>
        <w:t>Budget summary</w:t>
      </w:r>
    </w:p>
    <w:tbl>
      <w:tblPr>
        <w:tblStyle w:val="MovetiaStandard"/>
        <w:tblW w:w="5000" w:type="pct"/>
        <w:tblLook w:val="04A0" w:firstRow="1" w:lastRow="0" w:firstColumn="1" w:lastColumn="0" w:noHBand="0" w:noVBand="1"/>
      </w:tblPr>
      <w:tblGrid>
        <w:gridCol w:w="7797"/>
        <w:gridCol w:w="792"/>
      </w:tblGrid>
      <w:tr w:rsidR="006F27BE" w:rsidTr="006F2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pct"/>
            <w:tcBorders>
              <w:top w:val="nil"/>
              <w:left w:val="nil"/>
              <w:bottom w:val="single" w:sz="4" w:space="0" w:color="auto"/>
              <w:right w:val="nil"/>
            </w:tcBorders>
            <w:hideMark/>
          </w:tcPr>
          <w:p w:rsidR="006F27BE" w:rsidRDefault="006F27BE">
            <w:pPr>
              <w:rPr>
                <w:rFonts w:ascii="Arial" w:hAnsi="Arial" w:cs="Arial"/>
              </w:rPr>
            </w:pPr>
            <w:r>
              <w:rPr>
                <w:rFonts w:ascii="Arial" w:hAnsi="Arial"/>
              </w:rPr>
              <w:t xml:space="preserve">Budget </w:t>
            </w:r>
            <w:r w:rsidR="001F18ED">
              <w:rPr>
                <w:rFonts w:ascii="Arial" w:hAnsi="Arial"/>
              </w:rPr>
              <w:t>Items</w:t>
            </w:r>
          </w:p>
        </w:tc>
        <w:tc>
          <w:tcPr>
            <w:tcW w:w="461" w:type="pct"/>
            <w:tcBorders>
              <w:top w:val="nil"/>
              <w:left w:val="nil"/>
              <w:bottom w:val="single" w:sz="4" w:space="0" w:color="auto"/>
              <w:right w:val="nil"/>
            </w:tcBorders>
            <w:hideMark/>
          </w:tcPr>
          <w:p w:rsidR="006F27BE" w:rsidRDefault="006F27B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Total</w:t>
            </w:r>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color w:val="595959" w:themeColor="text2"/>
              </w:rPr>
            </w:pPr>
            <w:r w:rsidRPr="006F27BE">
              <w:rPr>
                <w:rFonts w:ascii="Arial" w:hAnsi="Arial"/>
                <w:color w:val="595959" w:themeColor="text2"/>
              </w:rPr>
              <w:t xml:space="preserve">Project </w:t>
            </w:r>
            <w:r w:rsidR="001F18ED" w:rsidRPr="006F27BE">
              <w:rPr>
                <w:rFonts w:ascii="Arial" w:hAnsi="Arial"/>
                <w:color w:val="595959" w:themeColor="text2"/>
              </w:rPr>
              <w:t>Management</w:t>
            </w:r>
            <w:r w:rsidRPr="006F27BE">
              <w:rPr>
                <w:rFonts w:ascii="Arial" w:hAnsi="Arial"/>
                <w:color w:val="595959" w:themeColor="text2"/>
              </w:rPr>
              <w:t xml:space="preserve"> </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978000381"/>
                <w:placeholder>
                  <w:docPart w:val="0AAF9AD0C48749DDA89EB3A5CDF77584"/>
                </w:placeholder>
                <w:showingPlcHdr/>
                <w:text w:multiLine="1"/>
              </w:sdtPr>
              <w:sdtEndPr/>
              <w:sdtContent>
                <w:r w:rsidR="006F27BE" w:rsidRPr="006F27BE">
                  <w:rPr>
                    <w:rFonts w:ascii="Arial" w:hAnsi="Arial"/>
                    <w:color w:val="595959" w:themeColor="text2"/>
                  </w:rPr>
                  <w:t xml:space="preserve">    </w:t>
                </w:r>
              </w:sdtContent>
            </w:sdt>
          </w:p>
        </w:tc>
      </w:tr>
      <w:tr w:rsidR="00375A29"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tcPr>
          <w:p w:rsidR="00375A29" w:rsidRPr="006F27BE" w:rsidRDefault="00375A29">
            <w:pPr>
              <w:rPr>
                <w:rFonts w:ascii="Arial" w:hAnsi="Arial"/>
                <w:color w:val="595959" w:themeColor="text2"/>
              </w:rPr>
            </w:pPr>
            <w:r>
              <w:rPr>
                <w:rFonts w:ascii="Arial" w:hAnsi="Arial"/>
                <w:color w:val="595959" w:themeColor="text2"/>
              </w:rPr>
              <w:t>Implementation</w:t>
            </w:r>
          </w:p>
        </w:tc>
        <w:tc>
          <w:tcPr>
            <w:tcW w:w="461" w:type="pct"/>
            <w:tcBorders>
              <w:top w:val="single" w:sz="4" w:space="0" w:color="auto"/>
              <w:left w:val="nil"/>
              <w:bottom w:val="single" w:sz="4" w:space="0" w:color="auto"/>
              <w:right w:val="nil"/>
            </w:tcBorders>
          </w:tcPr>
          <w:p w:rsidR="00375A29"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850553856"/>
                <w:placeholder>
                  <w:docPart w:val="61FBD8F549D44EA5BF5298D2DD5BAD93"/>
                </w:placeholder>
                <w:showingPlcHdr/>
                <w:text w:multiLine="1"/>
              </w:sdtPr>
              <w:sdtEndPr/>
              <w:sdtContent>
                <w:r w:rsidR="00FF5333"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1F18ED">
            <w:pPr>
              <w:rPr>
                <w:rFonts w:ascii="Arial" w:hAnsi="Arial" w:cs="Arial"/>
                <w:color w:val="595959" w:themeColor="text2"/>
              </w:rPr>
            </w:pPr>
            <w:r w:rsidRPr="001F18ED">
              <w:rPr>
                <w:rFonts w:ascii="Arial" w:hAnsi="Arial"/>
                <w:color w:val="595959" w:themeColor="text2"/>
                <w:lang w:val="en-GB"/>
              </w:rPr>
              <w:t>Crossborder</w:t>
            </w:r>
            <w:r w:rsidR="006F27BE" w:rsidRPr="006F27BE">
              <w:rPr>
                <w:rFonts w:ascii="Arial" w:hAnsi="Arial"/>
                <w:color w:val="595959" w:themeColor="text2"/>
              </w:rPr>
              <w:t xml:space="preserve"> </w:t>
            </w:r>
            <w:r w:rsidRPr="006F27BE">
              <w:rPr>
                <w:rFonts w:ascii="Arial" w:hAnsi="Arial"/>
                <w:color w:val="595959" w:themeColor="text2"/>
              </w:rPr>
              <w:t>Project</w:t>
            </w:r>
            <w:r w:rsidR="006F27BE" w:rsidRPr="006F27BE">
              <w:rPr>
                <w:rFonts w:ascii="Arial" w:hAnsi="Arial"/>
                <w:color w:val="595959" w:themeColor="text2"/>
              </w:rPr>
              <w:t xml:space="preserve"> </w:t>
            </w:r>
            <w:r w:rsidRPr="006F27BE">
              <w:rPr>
                <w:rFonts w:ascii="Arial" w:hAnsi="Arial"/>
                <w:color w:val="595959" w:themeColor="text2"/>
              </w:rPr>
              <w:t>Meetings</w:t>
            </w:r>
            <w:r w:rsidR="006F27BE" w:rsidRPr="006F27BE">
              <w:rPr>
                <w:rFonts w:ascii="Arial" w:hAnsi="Arial"/>
                <w:color w:val="595959" w:themeColor="text2"/>
              </w:rPr>
              <w:t xml:space="preserve"> </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922361359"/>
                <w:placeholder>
                  <w:docPart w:val="7C5727D4E8D9460CB52BD6917E6F2AE5"/>
                </w:placeholder>
                <w:showingPlcHdr/>
                <w:text w:multiLine="1"/>
              </w:sdtPr>
              <w:sdtEndPr/>
              <w:sdtContent>
                <w:r w:rsidR="006F27BE" w:rsidRPr="006F27BE">
                  <w:rPr>
                    <w:rFonts w:ascii="Arial" w:hAnsi="Arial"/>
                    <w:color w:val="595959" w:themeColor="text2"/>
                  </w:rPr>
                  <w:t xml:space="preserve">    </w:t>
                </w:r>
              </w:sdtContent>
            </w:sdt>
          </w:p>
        </w:tc>
      </w:tr>
      <w:tr w:rsidR="00375A29" w:rsidRPr="006F27BE" w:rsidTr="00ED36DF">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375A29" w:rsidRPr="006F27BE" w:rsidRDefault="00375A29" w:rsidP="00F13B7D">
            <w:pPr>
              <w:rPr>
                <w:rFonts w:ascii="Arial" w:hAnsi="Arial" w:cs="Arial"/>
                <w:color w:val="595959" w:themeColor="text2"/>
              </w:rPr>
            </w:pPr>
            <w:r w:rsidRPr="006F27BE">
              <w:rPr>
                <w:rFonts w:ascii="Arial" w:hAnsi="Arial"/>
                <w:color w:val="595959" w:themeColor="text2"/>
                <w:lang w:val="en-US"/>
              </w:rPr>
              <w:t>Transnational mobility</w:t>
            </w:r>
          </w:p>
        </w:tc>
        <w:tc>
          <w:tcPr>
            <w:tcW w:w="461" w:type="pct"/>
            <w:tcBorders>
              <w:top w:val="single" w:sz="4" w:space="0" w:color="auto"/>
              <w:left w:val="nil"/>
              <w:bottom w:val="single" w:sz="4" w:space="0" w:color="auto"/>
              <w:right w:val="nil"/>
            </w:tcBorders>
            <w:hideMark/>
          </w:tcPr>
          <w:p w:rsidR="00375A29" w:rsidRPr="006F27BE" w:rsidRDefault="002C5DC0" w:rsidP="00ED36DF">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108502431"/>
                <w:placeholder>
                  <w:docPart w:val="58544A1AC1EB437DB9E1CB109734DFD4"/>
                </w:placeholder>
                <w:showingPlcHdr/>
                <w:text w:multiLine="1"/>
              </w:sdtPr>
              <w:sdtEndPr/>
              <w:sdtContent>
                <w:r w:rsidR="00375A29"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DB6E81">
            <w:pPr>
              <w:rPr>
                <w:rFonts w:ascii="Arial" w:hAnsi="Arial" w:cs="Arial"/>
                <w:color w:val="595959" w:themeColor="text2"/>
              </w:rPr>
            </w:pPr>
            <w:r>
              <w:rPr>
                <w:rFonts w:ascii="Arial" w:hAnsi="Arial"/>
                <w:color w:val="595959" w:themeColor="text2"/>
              </w:rPr>
              <w:t>D</w:t>
            </w:r>
            <w:r w:rsidR="00375A29">
              <w:rPr>
                <w:rFonts w:ascii="Arial" w:hAnsi="Arial"/>
                <w:color w:val="595959" w:themeColor="text2"/>
              </w:rPr>
              <w:t>i</w:t>
            </w:r>
            <w:r>
              <w:rPr>
                <w:rFonts w:ascii="Arial" w:hAnsi="Arial"/>
                <w:color w:val="595959" w:themeColor="text2"/>
              </w:rPr>
              <w:t>ssemination</w:t>
            </w:r>
            <w:r w:rsidR="006F27BE" w:rsidRPr="006F27BE">
              <w:rPr>
                <w:rFonts w:ascii="Arial" w:hAnsi="Arial"/>
                <w:color w:val="595959" w:themeColor="text2"/>
              </w:rPr>
              <w:t xml:space="preserve"> </w:t>
            </w:r>
            <w:r w:rsidR="001F18ED" w:rsidRPr="006F27BE">
              <w:rPr>
                <w:rFonts w:ascii="Arial" w:hAnsi="Arial"/>
                <w:color w:val="595959" w:themeColor="text2"/>
              </w:rPr>
              <w:t>Event</w:t>
            </w:r>
            <w:r w:rsidR="001F18ED">
              <w:rPr>
                <w:rFonts w:ascii="Arial" w:hAnsi="Arial"/>
                <w:color w:val="595959" w:themeColor="text2"/>
              </w:rPr>
              <w:t>s</w:t>
            </w:r>
            <w:r w:rsidR="006F27BE" w:rsidRPr="006F27BE">
              <w:rPr>
                <w:rFonts w:ascii="Arial" w:hAnsi="Arial"/>
                <w:color w:val="595959" w:themeColor="text2"/>
              </w:rPr>
              <w:t xml:space="preserve"> </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690337597"/>
                <w:placeholder>
                  <w:docPart w:val="76219ABEC50D48928CAE19AED9FDC4DE"/>
                </w:placeholder>
                <w:showingPlcHdr/>
                <w:text w:multiLine="1"/>
              </w:sdtPr>
              <w:sdtEndPr/>
              <w:sdtContent>
                <w:r w:rsidR="006F27BE"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color w:val="595959" w:themeColor="text2"/>
              </w:rPr>
            </w:pPr>
            <w:r w:rsidRPr="006F27BE">
              <w:rPr>
                <w:rFonts w:ascii="Arial" w:hAnsi="Arial"/>
                <w:color w:val="595959" w:themeColor="text2"/>
              </w:rPr>
              <w:t xml:space="preserve">Virtual </w:t>
            </w:r>
            <w:r w:rsidR="00DB6E81">
              <w:rPr>
                <w:rFonts w:ascii="Arial" w:hAnsi="Arial"/>
                <w:color w:val="595959" w:themeColor="text2"/>
              </w:rPr>
              <w:t xml:space="preserve">Dissemination </w:t>
            </w:r>
            <w:r w:rsidR="001F18ED">
              <w:rPr>
                <w:rFonts w:ascii="Arial" w:hAnsi="Arial"/>
                <w:color w:val="595959" w:themeColor="text2"/>
              </w:rPr>
              <w:t>Events</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319042510"/>
                <w:placeholder>
                  <w:docPart w:val="BD7784494CD0484481EA92795BE1C778"/>
                </w:placeholder>
                <w:showingPlcHdr/>
                <w:text w:multiLine="1"/>
              </w:sdtPr>
              <w:sdtEndPr/>
              <w:sdtContent>
                <w:r w:rsidR="006F27BE"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color w:val="595959" w:themeColor="text2"/>
                <w:lang w:val="en-US"/>
              </w:rPr>
            </w:pPr>
            <w:r w:rsidRPr="006F27BE">
              <w:rPr>
                <w:rFonts w:ascii="Arial" w:hAnsi="Arial"/>
                <w:color w:val="595959" w:themeColor="text2"/>
                <w:lang w:val="en-US"/>
              </w:rPr>
              <w:t>Inclusion (flat amount)</w:t>
            </w:r>
          </w:p>
          <w:p w:rsidR="006F27BE" w:rsidRPr="006F27BE" w:rsidRDefault="006F27BE">
            <w:pPr>
              <w:rPr>
                <w:rFonts w:ascii="Arial" w:hAnsi="Arial" w:cs="Arial"/>
                <w:color w:val="595959" w:themeColor="text2"/>
                <w:lang w:val="en-US"/>
              </w:rPr>
            </w:pPr>
            <w:r w:rsidRPr="006F27BE">
              <w:rPr>
                <w:rFonts w:ascii="Arial" w:hAnsi="Arial"/>
                <w:color w:val="595959" w:themeColor="text2"/>
                <w:lang w:val="en-US"/>
              </w:rPr>
              <w:t>Support for special needs (actual costs)</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810888938"/>
                <w:placeholder>
                  <w:docPart w:val="348AFCEE0521475C8DD36CBC0DE99643"/>
                </w:placeholder>
                <w:showingPlcHdr/>
                <w:text w:multiLine="1"/>
              </w:sdtPr>
              <w:sdtEndPr/>
              <w:sdtContent>
                <w:r w:rsidR="006F27BE"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b/>
                <w:color w:val="595959" w:themeColor="text2"/>
                <w:lang w:val="en-US"/>
              </w:rPr>
            </w:pPr>
            <w:r w:rsidRPr="006F27BE">
              <w:rPr>
                <w:rFonts w:ascii="Arial" w:hAnsi="Arial"/>
                <w:b/>
                <w:color w:val="595959" w:themeColor="text2"/>
                <w:lang w:val="en-US"/>
              </w:rPr>
              <w:t>Total amount requested (in CHF)</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2"/>
              </w:rPr>
            </w:pPr>
            <w:sdt>
              <w:sdtPr>
                <w:rPr>
                  <w:rFonts w:ascii="Arial" w:hAnsi="Arial" w:cs="Arial"/>
                  <w:b/>
                  <w:color w:val="595959" w:themeColor="text2"/>
                </w:rPr>
                <w:id w:val="1087811296"/>
                <w:placeholder>
                  <w:docPart w:val="80DE1F63ED0E446D9DBE259A284E7852"/>
                </w:placeholder>
                <w:showingPlcHdr/>
                <w:text w:multiLine="1"/>
              </w:sdtPr>
              <w:sdtEndPr/>
              <w:sdtContent>
                <w:r w:rsidR="006F27BE" w:rsidRPr="006F27BE">
                  <w:rPr>
                    <w:rFonts w:ascii="Arial" w:hAnsi="Arial"/>
                    <w:b/>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b/>
                <w:color w:val="595959" w:themeColor="text2"/>
                <w:lang w:val="en-US"/>
              </w:rPr>
            </w:pPr>
            <w:r w:rsidRPr="006F27BE">
              <w:rPr>
                <w:rFonts w:ascii="Arial" w:hAnsi="Arial"/>
                <w:b/>
                <w:color w:val="595959" w:themeColor="text2"/>
                <w:lang w:val="en-US"/>
              </w:rPr>
              <w:t>Total costs of the European project (in EUR)</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2"/>
              </w:rPr>
            </w:pPr>
            <w:sdt>
              <w:sdtPr>
                <w:rPr>
                  <w:rFonts w:ascii="Arial" w:hAnsi="Arial" w:cs="Arial"/>
                  <w:b/>
                  <w:color w:val="595959" w:themeColor="text2"/>
                </w:rPr>
                <w:id w:val="1926304472"/>
                <w:placeholder>
                  <w:docPart w:val="165FD0221B12415A912A4B23282291EA"/>
                </w:placeholder>
                <w:showingPlcHdr/>
                <w:text w:multiLine="1"/>
              </w:sdtPr>
              <w:sdtEndPr/>
              <w:sdtContent>
                <w:r w:rsidR="006F27BE" w:rsidRPr="006F27BE">
                  <w:rPr>
                    <w:rFonts w:ascii="Arial" w:hAnsi="Arial"/>
                    <w:b/>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color w:val="595959" w:themeColor="text2"/>
                <w:lang w:val="en-US"/>
              </w:rPr>
            </w:pPr>
            <w:r w:rsidRPr="006F27BE">
              <w:rPr>
                <w:rFonts w:ascii="Arial" w:hAnsi="Arial"/>
                <w:color w:val="595959" w:themeColor="text2"/>
                <w:lang w:val="en-US"/>
              </w:rPr>
              <w:t>Number of official partner institutions (excluding the Swiss partner institution)</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2"/>
              </w:rPr>
            </w:pPr>
            <w:sdt>
              <w:sdtPr>
                <w:rPr>
                  <w:rFonts w:ascii="Arial" w:hAnsi="Arial" w:cs="Arial"/>
                  <w:color w:val="595959" w:themeColor="text2"/>
                </w:rPr>
                <w:id w:val="-1109812249"/>
                <w:placeholder>
                  <w:docPart w:val="9990BEB9DEDC495EB9F1151F7E0B8BFA"/>
                </w:placeholder>
                <w:showingPlcHdr/>
                <w:text w:multiLine="1"/>
              </w:sdtPr>
              <w:sdtEndPr/>
              <w:sdtContent>
                <w:r w:rsidR="006F27BE" w:rsidRPr="006F27BE">
                  <w:rPr>
                    <w:rFonts w:ascii="Arial" w:hAnsi="Arial"/>
                    <w:color w:val="595959" w:themeColor="text2"/>
                  </w:rPr>
                  <w:t xml:space="preserve">    </w:t>
                </w:r>
              </w:sdtContent>
            </w:sdt>
          </w:p>
        </w:tc>
      </w:tr>
      <w:tr w:rsidR="006F27BE" w:rsidRPr="006F27BE" w:rsidTr="006F27BE">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left w:val="nil"/>
              <w:bottom w:val="single" w:sz="4" w:space="0" w:color="auto"/>
              <w:right w:val="nil"/>
            </w:tcBorders>
            <w:hideMark/>
          </w:tcPr>
          <w:p w:rsidR="006F27BE" w:rsidRPr="006F27BE" w:rsidRDefault="006F27BE">
            <w:pPr>
              <w:rPr>
                <w:rFonts w:ascii="Arial" w:hAnsi="Arial" w:cs="Arial"/>
                <w:color w:val="595959" w:themeColor="text2"/>
                <w:lang w:val="en-US"/>
              </w:rPr>
            </w:pPr>
            <w:r w:rsidRPr="006F27BE">
              <w:rPr>
                <w:rFonts w:ascii="Arial" w:hAnsi="Arial"/>
                <w:color w:val="595959" w:themeColor="text2"/>
                <w:lang w:val="en-US"/>
              </w:rPr>
              <w:t>Average contribution per partner institution</w:t>
            </w:r>
          </w:p>
          <w:p w:rsidR="006F27BE" w:rsidRPr="006F27BE" w:rsidRDefault="006F27BE">
            <w:pPr>
              <w:rPr>
                <w:rFonts w:ascii="Arial" w:hAnsi="Arial" w:cs="Arial"/>
                <w:b/>
                <w:color w:val="595959" w:themeColor="text2"/>
                <w:lang w:val="en-US"/>
              </w:rPr>
            </w:pPr>
            <w:r w:rsidRPr="006F27BE">
              <w:rPr>
                <w:rFonts w:ascii="Arial" w:hAnsi="Arial"/>
                <w:color w:val="595959" w:themeColor="text2"/>
                <w:lang w:val="en-US"/>
              </w:rPr>
              <w:t>as part of the European project (in EUR)</w:t>
            </w:r>
          </w:p>
        </w:tc>
        <w:tc>
          <w:tcPr>
            <w:tcW w:w="461" w:type="pct"/>
            <w:tcBorders>
              <w:top w:val="single" w:sz="4" w:space="0" w:color="auto"/>
              <w:left w:val="nil"/>
              <w:bottom w:val="single" w:sz="4" w:space="0" w:color="auto"/>
              <w:right w:val="nil"/>
            </w:tcBorders>
            <w:hideMark/>
          </w:tcPr>
          <w:p w:rsidR="006F27BE" w:rsidRPr="006F27BE"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2"/>
              </w:rPr>
            </w:pPr>
            <w:sdt>
              <w:sdtPr>
                <w:rPr>
                  <w:rFonts w:ascii="Arial" w:hAnsi="Arial" w:cs="Arial"/>
                  <w:color w:val="595959" w:themeColor="text2"/>
                </w:rPr>
                <w:id w:val="173772428"/>
                <w:placeholder>
                  <w:docPart w:val="E594ABF37A8A41F3A31193492D6A1DB5"/>
                </w:placeholder>
                <w:showingPlcHdr/>
                <w:text w:multiLine="1"/>
              </w:sdtPr>
              <w:sdtEndPr/>
              <w:sdtContent>
                <w:r w:rsidR="006F27BE" w:rsidRPr="006F27BE">
                  <w:rPr>
                    <w:rFonts w:ascii="Arial" w:hAnsi="Arial"/>
                    <w:b/>
                    <w:color w:val="595959" w:themeColor="text2"/>
                  </w:rPr>
                  <w:t xml:space="preserve">    </w:t>
                </w:r>
              </w:sdtContent>
            </w:sdt>
          </w:p>
        </w:tc>
      </w:tr>
    </w:tbl>
    <w:p w:rsidR="006F27BE" w:rsidRPr="006F27BE" w:rsidRDefault="006F27BE" w:rsidP="006F27BE">
      <w:pPr>
        <w:rPr>
          <w:rFonts w:ascii="Arial" w:hAnsi="Arial" w:cs="Arial"/>
          <w:color w:val="595959" w:themeColor="text2"/>
          <w:lang w:val="en-GB"/>
        </w:rPr>
      </w:pPr>
    </w:p>
    <w:p w:rsidR="001C0C0D" w:rsidRPr="002C54D8" w:rsidRDefault="001C0C0D">
      <w:pPr>
        <w:spacing w:after="200" w:line="2" w:lineRule="auto"/>
        <w:rPr>
          <w:rFonts w:ascii="Arial" w:hAnsi="Arial" w:cs="Arial"/>
          <w:lang w:val="en-GB"/>
        </w:rPr>
      </w:pPr>
      <w:r w:rsidRPr="006F27BE">
        <w:rPr>
          <w:rFonts w:ascii="Arial" w:hAnsi="Arial" w:cs="Arial"/>
          <w:color w:val="595959" w:themeColor="text2"/>
          <w:lang w:val="en-GB"/>
        </w:rPr>
        <w:br w:type="page"/>
      </w:r>
    </w:p>
    <w:p w:rsidR="00F91294" w:rsidRPr="002C54D8" w:rsidRDefault="00F91294" w:rsidP="0011566F">
      <w:pPr>
        <w:pStyle w:val="berschrift1nummeriert"/>
        <w:numPr>
          <w:ilvl w:val="0"/>
          <w:numId w:val="0"/>
        </w:numPr>
        <w:rPr>
          <w:rFonts w:ascii="Arial" w:hAnsi="Arial" w:cs="Arial"/>
          <w:lang w:val="en-GB"/>
        </w:rPr>
      </w:pPr>
      <w:r w:rsidRPr="002C54D8">
        <w:rPr>
          <w:rFonts w:ascii="Arial" w:hAnsi="Arial" w:cs="Arial"/>
          <w:lang w:val="en-GB"/>
        </w:rPr>
        <w:lastRenderedPageBreak/>
        <w:t>Declaration of honour</w:t>
      </w:r>
    </w:p>
    <w:p w:rsidR="00F91294" w:rsidRPr="002C54D8" w:rsidRDefault="00F91294" w:rsidP="00F91294">
      <w:pPr>
        <w:rPr>
          <w:rFonts w:ascii="Arial" w:hAnsi="Arial" w:cs="Arial"/>
          <w:b/>
          <w:lang w:val="en-GB"/>
        </w:rPr>
      </w:pPr>
      <w:r w:rsidRPr="002C54D8">
        <w:rPr>
          <w:rFonts w:ascii="Arial" w:hAnsi="Arial" w:cs="Arial"/>
          <w:b/>
          <w:lang w:val="en-GB"/>
        </w:rPr>
        <w:t xml:space="preserve">To be signed by the person legally authorised to enter into legally binding commitments on behalf of the applicant organisation. </w:t>
      </w:r>
    </w:p>
    <w:p w:rsidR="00F91294" w:rsidRPr="002C54D8" w:rsidRDefault="00F91294" w:rsidP="00F91294">
      <w:pPr>
        <w:rPr>
          <w:rFonts w:ascii="Arial" w:hAnsi="Arial" w:cs="Arial"/>
          <w:b/>
          <w:lang w:val="en-GB"/>
        </w:rPr>
      </w:pPr>
    </w:p>
    <w:p w:rsidR="00F91294" w:rsidRPr="002C54D8" w:rsidRDefault="00F91294" w:rsidP="00F91294">
      <w:pPr>
        <w:rPr>
          <w:rFonts w:ascii="Arial" w:hAnsi="Arial" w:cs="Arial"/>
          <w:b/>
          <w:lang w:val="en-GB"/>
        </w:rPr>
      </w:pPr>
      <w:r w:rsidRPr="002C54D8">
        <w:rPr>
          <w:rFonts w:ascii="Arial" w:hAnsi="Arial" w:cs="Arial"/>
          <w:b/>
          <w:lang w:val="en-GB"/>
        </w:rPr>
        <w:t>I, the undersigned,</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request from the Movetia a grant for the activities applied for in this application form.</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b/>
          <w:lang w:val="en-GB"/>
        </w:rPr>
      </w:pPr>
      <w:r w:rsidRPr="002C54D8">
        <w:rPr>
          <w:rFonts w:ascii="Arial" w:hAnsi="Arial" w:cs="Arial"/>
          <w:b/>
          <w:lang w:val="en-GB"/>
        </w:rPr>
        <w:t>Declare that:</w:t>
      </w:r>
    </w:p>
    <w:p w:rsidR="00F91294" w:rsidRPr="002C54D8" w:rsidRDefault="00F91294" w:rsidP="0011566F">
      <w:pPr>
        <w:pStyle w:val="Aufzhlung1"/>
        <w:rPr>
          <w:rFonts w:ascii="Arial" w:hAnsi="Arial" w:cs="Arial"/>
          <w:lang w:val="en-GB"/>
        </w:rPr>
      </w:pPr>
      <w:r w:rsidRPr="002C54D8">
        <w:rPr>
          <w:rFonts w:ascii="Arial" w:hAnsi="Arial" w:cs="Arial"/>
          <w:lang w:val="en-GB"/>
        </w:rPr>
        <w:t>all information contained in this application is correct to the best of my knowledge.</w:t>
      </w:r>
    </w:p>
    <w:p w:rsidR="00F91294" w:rsidRPr="002C54D8" w:rsidRDefault="00F91294" w:rsidP="00F91294">
      <w:pPr>
        <w:pStyle w:val="Aufzhlung1"/>
        <w:rPr>
          <w:rFonts w:ascii="Arial" w:hAnsi="Arial" w:cs="Arial"/>
          <w:lang w:val="en-GB"/>
        </w:rPr>
      </w:pPr>
      <w:r w:rsidRPr="002C54D8">
        <w:rPr>
          <w:rFonts w:ascii="Arial" w:hAnsi="Arial" w:cs="Arial"/>
          <w:lang w:val="en-GB"/>
        </w:rPr>
        <w:t>the organisation I represent has the adequate legal capacity to participate in the call for proposals.</w:t>
      </w:r>
    </w:p>
    <w:p w:rsidR="00F91294" w:rsidRPr="002C54D8" w:rsidRDefault="00F91294" w:rsidP="00F91294">
      <w:pPr>
        <w:rPr>
          <w:rFonts w:ascii="Arial" w:hAnsi="Arial" w:cs="Arial"/>
          <w:lang w:val="en-GB"/>
        </w:rPr>
      </w:pPr>
      <w:r w:rsidRPr="002C54D8">
        <w:rPr>
          <w:rFonts w:ascii="Arial" w:hAnsi="Arial" w:cs="Arial"/>
          <w:lang w:val="en-GB"/>
        </w:rPr>
        <w:t>EITHER</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The organisation I represent has the financial and operational capacity to complete the proposed action or work programme</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OR</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The organisation I represent is considered to be a "public body" and can provide proof, if requested, of this status, namely: It provides learning opportunities and either</w:t>
      </w:r>
    </w:p>
    <w:p w:rsidR="00F91294" w:rsidRPr="002C54D8" w:rsidRDefault="00F91294" w:rsidP="0011566F">
      <w:pPr>
        <w:pStyle w:val="Aufzhlung1"/>
        <w:rPr>
          <w:rFonts w:ascii="Arial" w:hAnsi="Arial" w:cs="Arial"/>
          <w:lang w:val="en-GB"/>
        </w:rPr>
      </w:pPr>
      <w:r w:rsidRPr="002C54D8">
        <w:rPr>
          <w:rFonts w:ascii="Arial" w:hAnsi="Arial" w:cs="Arial"/>
          <w:lang w:val="en-GB"/>
        </w:rPr>
        <w:t>(a) at least 50% of its annual revenues over the last two years have been received from public sources; or</w:t>
      </w:r>
    </w:p>
    <w:p w:rsidR="00F91294" w:rsidRPr="002C54D8" w:rsidRDefault="00F91294" w:rsidP="0011566F">
      <w:pPr>
        <w:pStyle w:val="Aufzhlung1"/>
        <w:rPr>
          <w:rFonts w:ascii="Arial" w:hAnsi="Arial" w:cs="Arial"/>
          <w:lang w:val="en-GB"/>
        </w:rPr>
      </w:pPr>
      <w:r w:rsidRPr="002C54D8">
        <w:rPr>
          <w:rFonts w:ascii="Arial" w:hAnsi="Arial" w:cs="Arial"/>
          <w:lang w:val="en-GB"/>
        </w:rPr>
        <w:t>(b) it is controlled by public bodies or their representatives</w:t>
      </w:r>
    </w:p>
    <w:p w:rsidR="00F91294" w:rsidRPr="002C54D8" w:rsidRDefault="00F91294" w:rsidP="002C38F2">
      <w:pPr>
        <w:pStyle w:val="Aufzhlung1"/>
        <w:numPr>
          <w:ilvl w:val="0"/>
          <w:numId w:val="0"/>
        </w:num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I acknowledge that similar or identical proposals will be subject to a special evaluation to eliminate the risk of financing the same project twice. I further acknowledge that Movetia reserves the right not to finance any similar or identical proposals.</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I am authorised by my organisation to sign Community grant applications on its behalf.</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b/>
          <w:lang w:val="en-GB"/>
        </w:rPr>
      </w:pPr>
      <w:r w:rsidRPr="002C54D8">
        <w:rPr>
          <w:rFonts w:ascii="Arial" w:hAnsi="Arial" w:cs="Arial"/>
          <w:b/>
          <w:lang w:val="en-GB"/>
        </w:rPr>
        <w:t>Certify that:</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The organisation I represent:</w:t>
      </w:r>
    </w:p>
    <w:p w:rsidR="00F91294" w:rsidRPr="002C54D8" w:rsidRDefault="00F91294" w:rsidP="0011566F">
      <w:pPr>
        <w:pStyle w:val="Aufzhlung1"/>
        <w:rPr>
          <w:rFonts w:ascii="Arial" w:hAnsi="Arial" w:cs="Arial"/>
          <w:lang w:val="en-GB"/>
        </w:rPr>
      </w:pPr>
      <w:r w:rsidRPr="002C54D8">
        <w:rPr>
          <w:rFonts w:ascii="Arial" w:hAnsi="Arial" w:cs="Arial"/>
          <w:lang w:val="en-GB"/>
        </w:rPr>
        <w:t>is not bankrupt, being wound up, or having its affairs administered in this regard by the courts, has not entered into an arrangement with creditors, has not suspended business activities, is not the subject of proceedings concerning those matters, neither is it in any similar situation arising from a similar procedure provided for in national legislation or regulations;</w:t>
      </w:r>
    </w:p>
    <w:p w:rsidR="00F91294" w:rsidRPr="002C54D8" w:rsidRDefault="00F91294" w:rsidP="0011566F">
      <w:pPr>
        <w:pStyle w:val="Aufzhlung1"/>
        <w:rPr>
          <w:rFonts w:ascii="Arial" w:hAnsi="Arial" w:cs="Arial"/>
          <w:lang w:val="en-GB"/>
        </w:rPr>
      </w:pPr>
      <w:r w:rsidRPr="002C54D8">
        <w:rPr>
          <w:rFonts w:ascii="Arial" w:hAnsi="Arial" w:cs="Arial"/>
          <w:lang w:val="en-GB"/>
        </w:rPr>
        <w:t>has not been convicted of an offence concerning its professional conduct by a ‘res judicata’ judgment;</w:t>
      </w:r>
    </w:p>
    <w:p w:rsidR="00F91294" w:rsidRPr="002C54D8" w:rsidRDefault="00F91294" w:rsidP="0011566F">
      <w:pPr>
        <w:pStyle w:val="Aufzhlung1"/>
        <w:rPr>
          <w:rFonts w:ascii="Arial" w:hAnsi="Arial" w:cs="Arial"/>
          <w:lang w:val="en-GB"/>
        </w:rPr>
      </w:pPr>
      <w:r w:rsidRPr="002C54D8">
        <w:rPr>
          <w:rFonts w:ascii="Arial" w:hAnsi="Arial" w:cs="Arial"/>
          <w:lang w:val="en-GB"/>
        </w:rPr>
        <w:t>has not been guilty of grave professional misconduct proven by any means which Movetia can justify;</w:t>
      </w:r>
    </w:p>
    <w:p w:rsidR="00F91294" w:rsidRPr="002C54D8" w:rsidRDefault="00F91294" w:rsidP="0011566F">
      <w:pPr>
        <w:pStyle w:val="Aufzhlung1"/>
        <w:rPr>
          <w:rFonts w:ascii="Arial" w:hAnsi="Arial" w:cs="Arial"/>
          <w:lang w:val="en-GB"/>
        </w:rPr>
      </w:pPr>
      <w:r w:rsidRPr="002C54D8">
        <w:rPr>
          <w:rFonts w:ascii="Arial" w:hAnsi="Arial" w:cs="Arial"/>
          <w:lang w:val="en-GB"/>
        </w:rPr>
        <w:t>has fulfilled its obligations relating to the payment of social security contributions or the payment of taxes in accordance with the legal provisions of the country in which it is established, or those of the country in which the grant agreement is to be performed;</w:t>
      </w:r>
    </w:p>
    <w:p w:rsidR="00F91294" w:rsidRPr="002C54D8" w:rsidRDefault="00F91294" w:rsidP="0011566F">
      <w:pPr>
        <w:pStyle w:val="Aufzhlung1"/>
        <w:rPr>
          <w:rFonts w:ascii="Arial" w:hAnsi="Arial" w:cs="Arial"/>
          <w:lang w:val="en-GB"/>
        </w:rPr>
      </w:pPr>
      <w:r w:rsidRPr="002C54D8">
        <w:rPr>
          <w:rFonts w:ascii="Arial" w:hAnsi="Arial" w:cs="Arial"/>
          <w:lang w:val="en-GB"/>
        </w:rPr>
        <w:t>has not been the subject of a ‘res judicata’ judgment for fraud, corruption, involvement in a criminal organisation or any other illegal activity.</w:t>
      </w:r>
    </w:p>
    <w:p w:rsidR="0011566F" w:rsidRPr="002C54D8" w:rsidRDefault="0011566F">
      <w:pPr>
        <w:spacing w:after="200" w:line="2" w:lineRule="auto"/>
        <w:rPr>
          <w:rFonts w:ascii="Arial" w:hAnsi="Arial" w:cs="Arial"/>
          <w:lang w:val="en-GB"/>
        </w:rPr>
      </w:pPr>
      <w:r w:rsidRPr="002C54D8">
        <w:rPr>
          <w:rFonts w:ascii="Arial" w:hAnsi="Arial" w:cs="Arial"/>
          <w:lang w:val="en-GB"/>
        </w:rPr>
        <w:br w:type="page"/>
      </w:r>
    </w:p>
    <w:p w:rsidR="00F91294" w:rsidRPr="002C54D8" w:rsidRDefault="00F91294" w:rsidP="00F91294">
      <w:pPr>
        <w:rPr>
          <w:rFonts w:ascii="Arial" w:hAnsi="Arial" w:cs="Arial"/>
          <w:b/>
          <w:lang w:val="en-GB"/>
        </w:rPr>
      </w:pPr>
      <w:r w:rsidRPr="002C54D8">
        <w:rPr>
          <w:rFonts w:ascii="Arial" w:hAnsi="Arial" w:cs="Arial"/>
          <w:b/>
          <w:lang w:val="en-GB"/>
        </w:rPr>
        <w:lastRenderedPageBreak/>
        <w:t>Acknowledge that:</w:t>
      </w:r>
    </w:p>
    <w:p w:rsidR="00F91294" w:rsidRPr="002C54D8" w:rsidRDefault="00F91294" w:rsidP="00F91294">
      <w:pPr>
        <w:rPr>
          <w:rFonts w:ascii="Arial" w:hAnsi="Arial" w:cs="Arial"/>
          <w:lang w:val="en-GB"/>
        </w:rPr>
      </w:pPr>
      <w:r w:rsidRPr="002C54D8">
        <w:rPr>
          <w:rFonts w:ascii="Arial" w:hAnsi="Arial" w:cs="Arial"/>
          <w:lang w:val="en-GB"/>
        </w:rPr>
        <w:t>The organisation I represent will not be awarded a grant if it finds itself, at the time of the grant award procedure, in contradiction of any of the statements certified above, or in the following situations:</w:t>
      </w:r>
    </w:p>
    <w:p w:rsidR="00F91294" w:rsidRPr="002C54D8" w:rsidRDefault="00F91294" w:rsidP="0011566F">
      <w:pPr>
        <w:pStyle w:val="Aufzhlung1"/>
        <w:rPr>
          <w:rFonts w:ascii="Arial" w:hAnsi="Arial" w:cs="Arial"/>
          <w:lang w:val="en-GB"/>
        </w:rPr>
      </w:pPr>
      <w:r w:rsidRPr="002C54D8">
        <w:rPr>
          <w:rFonts w:ascii="Arial" w:hAnsi="Arial" w:cs="Arial"/>
          <w:lang w:val="en-GB"/>
        </w:rPr>
        <w:t>subject to a conflict of interest (for family, personal or political reasons or through national, economic or any other interest shared with an organisation or an individual directly or indirectly involved in the grant award procedure);</w:t>
      </w:r>
    </w:p>
    <w:p w:rsidR="00F91294" w:rsidRPr="002C54D8" w:rsidRDefault="00F91294" w:rsidP="0011566F">
      <w:pPr>
        <w:pStyle w:val="Aufzhlung1"/>
        <w:rPr>
          <w:rFonts w:ascii="Arial" w:hAnsi="Arial" w:cs="Arial"/>
          <w:lang w:val="en-GB"/>
        </w:rPr>
      </w:pPr>
      <w:r w:rsidRPr="002C54D8">
        <w:rPr>
          <w:rFonts w:ascii="Arial" w:hAnsi="Arial" w:cs="Arial"/>
          <w:lang w:val="en-GB"/>
        </w:rPr>
        <w:t>guilty of misrepresentation in supplying the information required by Movetia as a condition of participation in the grant award procedure, or having failed to supply this information.</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In the event of this application being approved, Movetia has the right to publish the name and address of this organisation, the subject of the grant and the amount awarded and the rate of funding.</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b/>
          <w:lang w:val="en-GB"/>
        </w:rPr>
      </w:pPr>
      <w:r w:rsidRPr="002C54D8">
        <w:rPr>
          <w:rFonts w:ascii="Arial" w:hAnsi="Arial" w:cs="Arial"/>
          <w:b/>
          <w:lang w:val="en-GB"/>
        </w:rPr>
        <w:t xml:space="preserve">I acknowledge that administrative and financial penalties may be imposed on the organisation I represent if it is guilty of misrepresentation or is found to have seriously failed to meet its contractual obligations under a previous contract or grant award procedure. </w:t>
      </w:r>
    </w:p>
    <w:p w:rsidR="00F91294" w:rsidRPr="002C54D8" w:rsidRDefault="00F91294" w:rsidP="00F91294">
      <w:pPr>
        <w:rPr>
          <w:rFonts w:ascii="Arial" w:hAnsi="Arial" w:cs="Arial"/>
          <w:lang w:val="en-GB"/>
        </w:rPr>
      </w:pPr>
    </w:p>
    <w:p w:rsidR="00940DC4" w:rsidRDefault="00940DC4" w:rsidP="00F91294">
      <w:pPr>
        <w:rPr>
          <w:rFonts w:ascii="Arial" w:hAnsi="Arial" w:cs="Arial"/>
          <w:b/>
          <w:lang w:val="en-GB"/>
        </w:rPr>
        <w:sectPr w:rsidR="00940DC4" w:rsidSect="00A85437">
          <w:type w:val="continuous"/>
          <w:pgSz w:w="11906" w:h="16838"/>
          <w:pgMar w:top="1418" w:right="1361" w:bottom="1747" w:left="1956" w:header="567" w:footer="573" w:gutter="0"/>
          <w:cols w:space="708"/>
          <w:titlePg/>
          <w:docGrid w:linePitch="360"/>
        </w:sectPr>
      </w:pPr>
    </w:p>
    <w:p w:rsidR="00940DC4" w:rsidRDefault="00940DC4" w:rsidP="00F91294">
      <w:pPr>
        <w:rPr>
          <w:rFonts w:ascii="Arial" w:hAnsi="Arial" w:cs="Arial"/>
          <w:b/>
          <w:lang w:val="en-GB"/>
        </w:rPr>
      </w:pPr>
    </w:p>
    <w:p w:rsidR="00F91294" w:rsidRPr="002C54D8" w:rsidRDefault="00F91294" w:rsidP="00F91294">
      <w:pPr>
        <w:rPr>
          <w:rFonts w:ascii="Arial" w:hAnsi="Arial" w:cs="Arial"/>
          <w:b/>
          <w:lang w:val="en-GB"/>
        </w:rPr>
      </w:pPr>
      <w:r w:rsidRPr="002C54D8">
        <w:rPr>
          <w:rFonts w:ascii="Arial" w:hAnsi="Arial" w:cs="Arial"/>
          <w:b/>
          <w:lang w:val="en-GB"/>
        </w:rPr>
        <w:t>Signature</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lang w:val="en-GB"/>
        </w:rPr>
        <w:t xml:space="preserve">I, the undersigned, certify that the information contained in this Application Form is correct to the best of my knowledge. </w:t>
      </w:r>
    </w:p>
    <w:p w:rsidR="00F91294" w:rsidRDefault="00F91294" w:rsidP="00F91294">
      <w:pPr>
        <w:rPr>
          <w:rFonts w:ascii="Arial" w:hAnsi="Arial" w:cs="Arial"/>
          <w:lang w:val="en-GB"/>
        </w:rPr>
      </w:pPr>
    </w:p>
    <w:tbl>
      <w:tblPr>
        <w:tblStyle w:val="MovetiaInfotabellegrn"/>
        <w:tblW w:w="5000" w:type="pct"/>
        <w:tblLook w:val="04A0" w:firstRow="1" w:lastRow="0" w:firstColumn="1" w:lastColumn="0" w:noHBand="0" w:noVBand="1"/>
      </w:tblPr>
      <w:tblGrid>
        <w:gridCol w:w="3391"/>
        <w:gridCol w:w="5198"/>
      </w:tblGrid>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Place, date:</w:t>
            </w:r>
          </w:p>
        </w:tc>
        <w:tc>
          <w:tcPr>
            <w:tcW w:w="3026" w:type="pct"/>
            <w:hideMark/>
          </w:tcPr>
          <w:p w:rsidR="00830F1A"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CB2008207DD44C5B8C302DFF6185E35B"/>
                </w:placeholder>
                <w:showingPlcHdr/>
                <w:text w:multiLine="1"/>
              </w:sdtPr>
              <w:sdtEndPr/>
              <w:sdtContent>
                <w:r w:rsidR="00830F1A">
                  <w:rPr>
                    <w:rFonts w:ascii="Arial" w:hAnsi="Arial" w:cs="Arial"/>
                  </w:rPr>
                  <w:t xml:space="preserve">________________________ </w:t>
                </w:r>
              </w:sdtContent>
            </w:sdt>
          </w:p>
        </w:tc>
      </w:tr>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Name:</w:t>
            </w:r>
          </w:p>
        </w:tc>
        <w:tc>
          <w:tcPr>
            <w:tcW w:w="3026" w:type="pct"/>
            <w:hideMark/>
          </w:tcPr>
          <w:p w:rsidR="00830F1A"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444D3C9C806D46559C5BEB1D374088E9"/>
                </w:placeholder>
                <w:showingPlcHdr/>
                <w:text w:multiLine="1"/>
              </w:sdtPr>
              <w:sdtEndPr/>
              <w:sdtContent>
                <w:r w:rsidR="00830F1A">
                  <w:rPr>
                    <w:rFonts w:ascii="Arial" w:hAnsi="Arial" w:cs="Arial"/>
                  </w:rPr>
                  <w:t xml:space="preserve">________________________ </w:t>
                </w:r>
              </w:sdtContent>
            </w:sdt>
          </w:p>
        </w:tc>
      </w:tr>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Position:</w:t>
            </w:r>
          </w:p>
        </w:tc>
        <w:tc>
          <w:tcPr>
            <w:tcW w:w="3026" w:type="pct"/>
            <w:hideMark/>
          </w:tcPr>
          <w:p w:rsidR="00830F1A"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FD49B66B4D5247E7B303EF67C02BA1F6"/>
                </w:placeholder>
                <w:showingPlcHdr/>
                <w:text w:multiLine="1"/>
              </w:sdtPr>
              <w:sdtEndPr/>
              <w:sdtContent>
                <w:r w:rsidR="00830F1A">
                  <w:rPr>
                    <w:rFonts w:ascii="Arial" w:hAnsi="Arial" w:cs="Arial"/>
                  </w:rPr>
                  <w:t xml:space="preserve">________________________ </w:t>
                </w:r>
              </w:sdtContent>
            </w:sdt>
          </w:p>
        </w:tc>
      </w:tr>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Name of applicant organisation:</w:t>
            </w:r>
          </w:p>
        </w:tc>
        <w:tc>
          <w:tcPr>
            <w:tcW w:w="3026" w:type="pct"/>
          </w:tcPr>
          <w:p w:rsidR="00830F1A"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0B4E227ABE3A41D7B985A2AC591E6558"/>
                </w:placeholder>
                <w:showingPlcHdr/>
                <w:text w:multiLine="1"/>
              </w:sdtPr>
              <w:sdtEndPr/>
              <w:sdtContent>
                <w:r w:rsidR="00830F1A">
                  <w:rPr>
                    <w:rFonts w:ascii="Arial" w:hAnsi="Arial" w:cs="Arial"/>
                  </w:rPr>
                  <w:t xml:space="preserve">________________________ </w:t>
                </w:r>
              </w:sdtContent>
            </w:sdt>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Signature:</w:t>
            </w:r>
          </w:p>
        </w:tc>
        <w:tc>
          <w:tcPr>
            <w:tcW w:w="3026" w:type="pct"/>
            <w:tcBorders>
              <w:top w:val="nil"/>
              <w:left w:val="nil"/>
              <w:bottom w:val="single" w:sz="4" w:space="0" w:color="auto"/>
              <w:right w:val="nil"/>
            </w:tcBorders>
          </w:tcPr>
          <w:p w:rsidR="00830F1A" w:rsidRDefault="002C5DC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C715439B3160485D88D84198BF9FC9A2"/>
                </w:placeholder>
                <w:showingPlcHdr/>
                <w:text w:multiLine="1"/>
              </w:sdtPr>
              <w:sdtEndPr/>
              <w:sdtContent>
                <w:r w:rsidR="00830F1A">
                  <w:rPr>
                    <w:rFonts w:ascii="Arial" w:hAnsi="Arial" w:cs="Arial"/>
                  </w:rPr>
                  <w:t xml:space="preserve">______________________________________________ </w:t>
                </w:r>
              </w:sdtContent>
            </w:sdt>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0F1A" w:rsidTr="00830F1A">
        <w:trPr>
          <w:trHeight w:val="567"/>
        </w:trPr>
        <w:tc>
          <w:tcPr>
            <w:cnfStyle w:val="001000000000" w:firstRow="0" w:lastRow="0" w:firstColumn="1" w:lastColumn="0" w:oddVBand="0" w:evenVBand="0" w:oddHBand="0" w:evenHBand="0" w:firstRowFirstColumn="0" w:firstRowLastColumn="0" w:lastRowFirstColumn="0" w:lastRowLastColumn="0"/>
            <w:tcW w:w="1974" w:type="pct"/>
            <w:hideMark/>
          </w:tcPr>
          <w:p w:rsidR="00830F1A" w:rsidRDefault="00830F1A">
            <w:pPr>
              <w:rPr>
                <w:rFonts w:ascii="Arial" w:hAnsi="Arial" w:cs="Arial"/>
                <w:color w:val="auto"/>
              </w:rPr>
            </w:pPr>
            <w:r>
              <w:rPr>
                <w:rFonts w:ascii="Arial" w:hAnsi="Arial" w:cs="Arial"/>
                <w:color w:val="auto"/>
              </w:rPr>
              <w:t>Stamp:</w:t>
            </w:r>
          </w:p>
        </w:tc>
        <w:tc>
          <w:tcPr>
            <w:tcW w:w="3026" w:type="pct"/>
            <w:tcBorders>
              <w:top w:val="single" w:sz="4" w:space="0" w:color="auto"/>
              <w:left w:val="nil"/>
              <w:bottom w:val="nil"/>
              <w:right w:val="nil"/>
            </w:tcBorders>
          </w:tcPr>
          <w:p w:rsidR="00830F1A" w:rsidRDefault="00830F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40DC4" w:rsidRDefault="00940DC4" w:rsidP="00F91294">
      <w:pPr>
        <w:rPr>
          <w:rFonts w:ascii="Arial" w:hAnsi="Arial" w:cs="Arial"/>
          <w:lang w:val="en-GB"/>
        </w:rPr>
        <w:sectPr w:rsidR="00940DC4" w:rsidSect="00A85437">
          <w:type w:val="continuous"/>
          <w:pgSz w:w="11906" w:h="16838"/>
          <w:pgMar w:top="1418" w:right="1361" w:bottom="1747" w:left="1956" w:header="567" w:footer="573" w:gutter="0"/>
          <w:cols w:space="708"/>
          <w:formProt w:val="0"/>
          <w:titlePg/>
          <w:docGrid w:linePitch="360"/>
        </w:sectPr>
      </w:pPr>
    </w:p>
    <w:p w:rsidR="00F91294" w:rsidRDefault="00F91294" w:rsidP="00F91294">
      <w:pPr>
        <w:rPr>
          <w:rFonts w:ascii="Arial" w:hAnsi="Arial" w:cs="Arial"/>
          <w:lang w:val="en-GB"/>
        </w:rPr>
      </w:pPr>
      <w:r w:rsidRPr="002C54D8">
        <w:rPr>
          <w:rFonts w:ascii="Arial" w:hAnsi="Arial" w:cs="Arial"/>
          <w:lang w:val="en-GB"/>
        </w:rPr>
        <w:t xml:space="preserve">Please send the </w:t>
      </w:r>
      <w:r w:rsidRPr="002C54D8">
        <w:rPr>
          <w:rFonts w:ascii="Arial" w:hAnsi="Arial" w:cs="Arial"/>
          <w:b/>
          <w:lang w:val="en-GB"/>
        </w:rPr>
        <w:t>project proposal, including the required annexes</w:t>
      </w:r>
      <w:r w:rsidRPr="002C54D8">
        <w:rPr>
          <w:rFonts w:ascii="Arial" w:hAnsi="Arial" w:cs="Arial"/>
          <w:lang w:val="en-GB"/>
        </w:rPr>
        <w:t xml:space="preserve">, </w:t>
      </w:r>
      <w:r w:rsidR="007542CB">
        <w:rPr>
          <w:rFonts w:ascii="Arial" w:hAnsi="Arial" w:cs="Arial"/>
          <w:lang w:val="en-GB"/>
        </w:rPr>
        <w:t xml:space="preserve">in accordance to the field of education you will submit it: </w:t>
      </w:r>
    </w:p>
    <w:p w:rsidR="007542CB" w:rsidRDefault="007542CB" w:rsidP="00F91294">
      <w:pPr>
        <w:rPr>
          <w:rFonts w:ascii="Arial" w:hAnsi="Arial" w:cs="Arial"/>
          <w:lang w:val="en-GB"/>
        </w:rPr>
      </w:pPr>
    </w:p>
    <w:p w:rsidR="00F91294" w:rsidRPr="007542CB" w:rsidRDefault="007542CB" w:rsidP="00F91294">
      <w:pPr>
        <w:rPr>
          <w:rStyle w:val="Hyperlink"/>
          <w:rFonts w:ascii="Arial" w:hAnsi="Arial" w:cs="Arial"/>
          <w:color w:val="30D2A9" w:themeColor="accent2"/>
          <w:u w:val="single"/>
          <w:lang w:val="en-GB"/>
        </w:rPr>
      </w:pPr>
      <w:r w:rsidRPr="007542CB">
        <w:rPr>
          <w:rFonts w:ascii="Arial" w:hAnsi="Arial" w:cs="Arial"/>
          <w:b/>
          <w:lang w:val="en-GB"/>
        </w:rPr>
        <w:t xml:space="preserve">Higher Education: </w:t>
      </w:r>
      <w:r w:rsidRPr="007542CB">
        <w:rPr>
          <w:rFonts w:ascii="Arial" w:hAnsi="Arial" w:cs="Arial"/>
          <w:b/>
          <w:lang w:val="en-GB"/>
        </w:rPr>
        <w:tab/>
      </w:r>
      <w:r w:rsidR="00750E2E" w:rsidRPr="00F77AFC">
        <w:rPr>
          <w:rFonts w:ascii="Arial" w:hAnsi="Arial" w:cs="Arial"/>
          <w:color w:val="30D2A9" w:themeColor="accent2"/>
          <w:u w:val="single"/>
          <w:lang w:val="en-GB"/>
        </w:rPr>
        <w:t>highereducation@movetia.ch</w:t>
      </w:r>
    </w:p>
    <w:p w:rsidR="00750E2E" w:rsidRPr="007542CB" w:rsidRDefault="007542CB" w:rsidP="00F91294">
      <w:pPr>
        <w:rPr>
          <w:rStyle w:val="Hyperlink"/>
          <w:rFonts w:ascii="Arial" w:hAnsi="Arial" w:cs="Arial"/>
          <w:lang w:val="en-GB"/>
        </w:rPr>
      </w:pPr>
      <w:r w:rsidRPr="007542CB">
        <w:rPr>
          <w:rFonts w:ascii="Arial" w:hAnsi="Arial" w:cs="Arial"/>
          <w:b/>
          <w:lang w:val="en-US"/>
        </w:rPr>
        <w:t>Vocational Education</w:t>
      </w:r>
      <w:r w:rsidRPr="00F77AFC">
        <w:rPr>
          <w:rFonts w:ascii="Arial" w:hAnsi="Arial" w:cs="Arial"/>
          <w:b/>
          <w:lang w:val="en-US"/>
        </w:rPr>
        <w:t>:</w:t>
      </w:r>
      <w:r w:rsidRPr="00F77AFC">
        <w:rPr>
          <w:rStyle w:val="Hyperlink"/>
          <w:rFonts w:ascii="Arial" w:hAnsi="Arial" w:cs="Arial"/>
          <w:color w:val="30D2A9" w:themeColor="accent2"/>
          <w:lang w:val="en-GB"/>
        </w:rPr>
        <w:t xml:space="preserve"> </w:t>
      </w:r>
      <w:r w:rsidRPr="00F77AFC">
        <w:rPr>
          <w:rStyle w:val="Hyperlink"/>
          <w:rFonts w:ascii="Arial" w:hAnsi="Arial" w:cs="Arial"/>
          <w:color w:val="30D2A9" w:themeColor="accent2"/>
          <w:lang w:val="en-GB"/>
        </w:rPr>
        <w:tab/>
      </w:r>
      <w:hyperlink r:id="rId14" w:history="1">
        <w:r w:rsidRPr="00F77AFC">
          <w:rPr>
            <w:rStyle w:val="Hyperlink"/>
            <w:rFonts w:ascii="Arial" w:hAnsi="Arial" w:cs="Arial"/>
            <w:color w:val="30D2A9" w:themeColor="accent2"/>
            <w:u w:val="single"/>
            <w:lang w:val="en-GB"/>
          </w:rPr>
          <w:t>berufsbildung@movetia.ch</w:t>
        </w:r>
      </w:hyperlink>
    </w:p>
    <w:p w:rsidR="0011566F" w:rsidRPr="002C54D8" w:rsidRDefault="0011566F">
      <w:pPr>
        <w:spacing w:after="200" w:line="2" w:lineRule="auto"/>
        <w:rPr>
          <w:rFonts w:ascii="Arial" w:hAnsi="Arial" w:cs="Arial"/>
          <w:lang w:val="en-GB"/>
        </w:rPr>
      </w:pPr>
      <w:r w:rsidRPr="002C54D8">
        <w:rPr>
          <w:rFonts w:ascii="Arial" w:hAnsi="Arial" w:cs="Arial"/>
          <w:lang w:val="en-GB"/>
        </w:rPr>
        <w:br w:type="page"/>
      </w:r>
    </w:p>
    <w:p w:rsidR="00F91294" w:rsidRPr="002C54D8" w:rsidRDefault="00F91294" w:rsidP="0011566F">
      <w:pPr>
        <w:pStyle w:val="berschrift1nummeriert"/>
        <w:numPr>
          <w:ilvl w:val="0"/>
          <w:numId w:val="0"/>
        </w:numPr>
        <w:rPr>
          <w:rFonts w:ascii="Arial" w:hAnsi="Arial" w:cs="Arial"/>
          <w:lang w:val="en-GB"/>
        </w:rPr>
      </w:pPr>
      <w:r w:rsidRPr="002C54D8">
        <w:rPr>
          <w:rFonts w:ascii="Arial" w:hAnsi="Arial" w:cs="Arial"/>
          <w:lang w:val="en-GB"/>
        </w:rPr>
        <w:lastRenderedPageBreak/>
        <w:t>Budget information</w:t>
      </w:r>
    </w:p>
    <w:p w:rsidR="00F91294" w:rsidRPr="002C54D8" w:rsidRDefault="00F91294" w:rsidP="00F91294">
      <w:pPr>
        <w:rPr>
          <w:rFonts w:ascii="Arial" w:hAnsi="Arial" w:cs="Arial"/>
          <w:b/>
          <w:lang w:val="en-GB"/>
        </w:rPr>
      </w:pPr>
      <w:r w:rsidRPr="002C54D8">
        <w:rPr>
          <w:rFonts w:ascii="Arial" w:hAnsi="Arial" w:cs="Arial"/>
          <w:b/>
          <w:lang w:val="en-GB"/>
        </w:rPr>
        <w:t>The following generally applies:</w:t>
      </w:r>
    </w:p>
    <w:p w:rsidR="00F91294" w:rsidRPr="002C54D8" w:rsidRDefault="00F91294" w:rsidP="0011566F">
      <w:pPr>
        <w:pStyle w:val="Aufzhlung1"/>
        <w:rPr>
          <w:rFonts w:ascii="Arial" w:hAnsi="Arial" w:cs="Arial"/>
          <w:lang w:val="en-GB"/>
        </w:rPr>
      </w:pPr>
      <w:r w:rsidRPr="002C54D8">
        <w:rPr>
          <w:rFonts w:ascii="Arial" w:hAnsi="Arial" w:cs="Arial"/>
          <w:lang w:val="en-GB"/>
        </w:rPr>
        <w:t>Explain why and for what purpose you need the budget items applied for (relationship between activity and funding amount). Explain any differences compared with your project partners’ budget items (e.g. if you are applying for an additional activity or a higher amount).</w:t>
      </w:r>
    </w:p>
    <w:p w:rsidR="00F91294" w:rsidRPr="002C54D8" w:rsidRDefault="00F91294" w:rsidP="0011566F">
      <w:pPr>
        <w:pStyle w:val="Aufzhlung1"/>
        <w:rPr>
          <w:rFonts w:ascii="Arial" w:hAnsi="Arial" w:cs="Arial"/>
          <w:lang w:val="en-GB"/>
        </w:rPr>
      </w:pPr>
      <w:r w:rsidRPr="002C54D8">
        <w:rPr>
          <w:rFonts w:ascii="Arial" w:hAnsi="Arial" w:cs="Arial"/>
          <w:b/>
          <w:lang w:val="en-GB"/>
        </w:rPr>
        <w:t>Proportionality</w:t>
      </w:r>
      <w:r w:rsidRPr="002C54D8">
        <w:rPr>
          <w:rFonts w:ascii="Arial" w:hAnsi="Arial" w:cs="Arial"/>
          <w:lang w:val="en-GB"/>
        </w:rPr>
        <w:t xml:space="preserve">: The contribution of the Swiss partner must be proportional to the planned activities and to the overall partnership. </w:t>
      </w:r>
    </w:p>
    <w:p w:rsidR="00F91294" w:rsidRPr="002C54D8" w:rsidRDefault="00F91294" w:rsidP="0011566F">
      <w:pPr>
        <w:pStyle w:val="Aufzhlung1"/>
        <w:rPr>
          <w:rFonts w:ascii="Arial" w:hAnsi="Arial" w:cs="Arial"/>
          <w:lang w:val="en-GB"/>
        </w:rPr>
      </w:pPr>
      <w:r w:rsidRPr="002C54D8">
        <w:rPr>
          <w:rFonts w:ascii="Arial" w:hAnsi="Arial" w:cs="Arial"/>
          <w:b/>
          <w:lang w:val="en-GB"/>
        </w:rPr>
        <w:t>Flat-rate amounts</w:t>
      </w:r>
      <w:r w:rsidRPr="002C54D8">
        <w:rPr>
          <w:rFonts w:ascii="Arial" w:hAnsi="Arial" w:cs="Arial"/>
          <w:lang w:val="en-GB"/>
        </w:rPr>
        <w:t>: To ensure the greatest possible continuity and minimise the administration involved, the flat-rate amounts defined under Erasmus+ will largely be adopted.</w:t>
      </w:r>
    </w:p>
    <w:p w:rsidR="00F91294" w:rsidRPr="002C54D8" w:rsidRDefault="00F91294" w:rsidP="0011566F">
      <w:pPr>
        <w:pStyle w:val="Aufzhlung1"/>
        <w:rPr>
          <w:rFonts w:ascii="Arial" w:hAnsi="Arial" w:cs="Arial"/>
          <w:lang w:val="en-GB"/>
        </w:rPr>
      </w:pPr>
      <w:r w:rsidRPr="002C54D8">
        <w:rPr>
          <w:rFonts w:ascii="Arial" w:hAnsi="Arial" w:cs="Arial"/>
          <w:lang w:val="en-GB"/>
        </w:rPr>
        <w:t xml:space="preserve">The </w:t>
      </w:r>
      <w:r w:rsidRPr="002C54D8">
        <w:rPr>
          <w:rFonts w:ascii="Arial" w:hAnsi="Arial" w:cs="Arial"/>
          <w:b/>
          <w:lang w:val="en-GB"/>
        </w:rPr>
        <w:t>funding</w:t>
      </w:r>
      <w:r w:rsidRPr="002C54D8">
        <w:rPr>
          <w:rFonts w:ascii="Arial" w:hAnsi="Arial" w:cs="Arial"/>
          <w:lang w:val="en-GB"/>
        </w:rPr>
        <w:t xml:space="preserve"> will be paid </w:t>
      </w:r>
      <w:r w:rsidRPr="002C54D8">
        <w:rPr>
          <w:rFonts w:ascii="Arial" w:hAnsi="Arial" w:cs="Arial"/>
          <w:b/>
          <w:lang w:val="en-GB"/>
        </w:rPr>
        <w:t>in CHF</w:t>
      </w:r>
      <w:r w:rsidRPr="002C54D8">
        <w:rPr>
          <w:rFonts w:ascii="Arial" w:hAnsi="Arial" w:cs="Arial"/>
          <w:lang w:val="en-GB"/>
        </w:rPr>
        <w:t xml:space="preserve">. </w:t>
      </w:r>
    </w:p>
    <w:p w:rsidR="0011566F" w:rsidRPr="002C54D8" w:rsidRDefault="0011566F">
      <w:pPr>
        <w:spacing w:after="200" w:line="2" w:lineRule="auto"/>
        <w:rPr>
          <w:rFonts w:ascii="Arial" w:eastAsiaTheme="majorEastAsia" w:hAnsi="Arial" w:cs="Arial"/>
          <w:bCs/>
          <w:color w:val="30D2A9" w:themeColor="accent2"/>
          <w:sz w:val="34"/>
          <w:szCs w:val="28"/>
          <w:lang w:val="en-GB"/>
        </w:rPr>
      </w:pPr>
    </w:p>
    <w:p w:rsidR="00F91294" w:rsidRPr="002C54D8" w:rsidRDefault="0011566F" w:rsidP="0011566F">
      <w:pPr>
        <w:pStyle w:val="berschrift1nummeriert"/>
        <w:numPr>
          <w:ilvl w:val="0"/>
          <w:numId w:val="0"/>
        </w:numPr>
        <w:rPr>
          <w:rFonts w:ascii="Arial" w:hAnsi="Arial" w:cs="Arial"/>
          <w:lang w:val="en-GB"/>
        </w:rPr>
      </w:pPr>
      <w:r w:rsidRPr="002C54D8">
        <w:rPr>
          <w:rFonts w:ascii="Arial" w:hAnsi="Arial" w:cs="Arial"/>
          <w:lang w:val="en-GB"/>
        </w:rPr>
        <w:t>Checklist</w:t>
      </w:r>
    </w:p>
    <w:p w:rsidR="00F91294" w:rsidRPr="002C54D8" w:rsidRDefault="00F91294" w:rsidP="0011566F">
      <w:pPr>
        <w:pStyle w:val="Aufzhlung1"/>
        <w:rPr>
          <w:rFonts w:ascii="Arial" w:hAnsi="Arial" w:cs="Arial"/>
          <w:lang w:val="en-GB"/>
        </w:rPr>
      </w:pPr>
      <w:r w:rsidRPr="002C54D8">
        <w:rPr>
          <w:rFonts w:ascii="Arial" w:hAnsi="Arial" w:cs="Arial"/>
          <w:lang w:val="en-GB"/>
        </w:rPr>
        <w:t>All fields have been completed.</w:t>
      </w:r>
    </w:p>
    <w:p w:rsidR="00F91294" w:rsidRPr="002C54D8" w:rsidRDefault="00F91294" w:rsidP="0011566F">
      <w:pPr>
        <w:pStyle w:val="Aufzhlung1"/>
        <w:rPr>
          <w:rFonts w:ascii="Arial" w:hAnsi="Arial" w:cs="Arial"/>
          <w:lang w:val="en-GB"/>
        </w:rPr>
      </w:pPr>
      <w:r w:rsidRPr="002C54D8">
        <w:rPr>
          <w:rFonts w:ascii="Arial" w:hAnsi="Arial" w:cs="Arial"/>
          <w:lang w:val="en-GB"/>
        </w:rPr>
        <w:t>The project proposal has been completed in one of the following languages: German, French, Italian or English.</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b/>
          <w:lang w:val="en-GB"/>
        </w:rPr>
      </w:pPr>
      <w:r w:rsidRPr="002C54D8">
        <w:rPr>
          <w:rFonts w:ascii="Arial" w:hAnsi="Arial" w:cs="Arial"/>
          <w:b/>
          <w:lang w:val="en-GB"/>
        </w:rPr>
        <w:t>Documents to be enclosed (annexes):</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lang w:val="en-GB"/>
        </w:rPr>
      </w:pPr>
      <w:r w:rsidRPr="002C54D8">
        <w:rPr>
          <w:rFonts w:ascii="Arial" w:hAnsi="Arial" w:cs="Arial"/>
          <w:b/>
          <w:lang w:val="en-GB"/>
        </w:rPr>
        <w:t>Important</w:t>
      </w:r>
      <w:r w:rsidRPr="002C54D8">
        <w:rPr>
          <w:rFonts w:ascii="Arial" w:hAnsi="Arial" w:cs="Arial"/>
          <w:lang w:val="en-GB"/>
        </w:rPr>
        <w:t xml:space="preserve">: Please note that </w:t>
      </w:r>
      <w:r w:rsidRPr="002C54D8">
        <w:rPr>
          <w:rFonts w:ascii="Arial" w:hAnsi="Arial" w:cs="Arial"/>
          <w:b/>
          <w:lang w:val="en-GB"/>
        </w:rPr>
        <w:t xml:space="preserve">additional annexes </w:t>
      </w:r>
      <w:r w:rsidRPr="002C54D8">
        <w:rPr>
          <w:rFonts w:ascii="Arial" w:hAnsi="Arial" w:cs="Arial"/>
          <w:lang w:val="en-GB"/>
        </w:rPr>
        <w:t xml:space="preserve">must be included </w:t>
      </w:r>
      <w:r w:rsidRPr="002C54D8">
        <w:rPr>
          <w:rFonts w:ascii="Arial" w:hAnsi="Arial" w:cs="Arial"/>
          <w:b/>
          <w:lang w:val="en-GB"/>
        </w:rPr>
        <w:t>alongside this project proposal</w:t>
      </w:r>
      <w:r w:rsidRPr="002C54D8">
        <w:rPr>
          <w:rFonts w:ascii="Arial" w:hAnsi="Arial" w:cs="Arial"/>
          <w:lang w:val="en-GB"/>
        </w:rPr>
        <w:t xml:space="preserve"> in order for your project to be approved. In case you are not able to provide the following compulsory annexes, please contact immediately the team in charge.</w:t>
      </w:r>
    </w:p>
    <w:p w:rsidR="00F91294" w:rsidRPr="002C54D8" w:rsidRDefault="00F91294" w:rsidP="00F91294">
      <w:pPr>
        <w:rPr>
          <w:rFonts w:ascii="Arial" w:hAnsi="Arial" w:cs="Arial"/>
          <w:lang w:val="en-GB"/>
        </w:rPr>
      </w:pPr>
    </w:p>
    <w:p w:rsidR="00F91294" w:rsidRPr="002C54D8" w:rsidRDefault="00F91294" w:rsidP="0011566F">
      <w:pPr>
        <w:pStyle w:val="Aufzhlung1"/>
        <w:rPr>
          <w:rFonts w:ascii="Arial" w:hAnsi="Arial" w:cs="Arial"/>
          <w:lang w:val="en-GB"/>
        </w:rPr>
      </w:pPr>
      <w:r w:rsidRPr="002C54D8">
        <w:rPr>
          <w:rFonts w:ascii="Arial" w:hAnsi="Arial" w:cs="Arial"/>
          <w:b/>
          <w:lang w:val="en-GB"/>
        </w:rPr>
        <w:t>Copy of the full project proposal</w:t>
      </w:r>
      <w:r w:rsidRPr="002C54D8">
        <w:rPr>
          <w:rFonts w:ascii="Arial" w:hAnsi="Arial" w:cs="Arial"/>
          <w:lang w:val="en-GB"/>
        </w:rPr>
        <w:t xml:space="preserve"> which was submitted by the coordinator to the Education, Audiovisual and Culture Executive Agency (EACEA).</w:t>
      </w:r>
    </w:p>
    <w:p w:rsidR="00F91294" w:rsidRPr="002C54D8" w:rsidRDefault="00F91294" w:rsidP="0011566F">
      <w:pPr>
        <w:pStyle w:val="Aufzhlung1"/>
        <w:rPr>
          <w:rFonts w:ascii="Arial" w:hAnsi="Arial" w:cs="Arial"/>
          <w:lang w:val="en-GB"/>
        </w:rPr>
      </w:pPr>
      <w:r w:rsidRPr="002C54D8">
        <w:rPr>
          <w:rFonts w:ascii="Arial" w:hAnsi="Arial" w:cs="Arial"/>
          <w:b/>
          <w:lang w:val="en-GB"/>
        </w:rPr>
        <w:t>Copy of the grant award notification</w:t>
      </w:r>
      <w:r w:rsidRPr="002C54D8">
        <w:rPr>
          <w:rFonts w:ascii="Arial" w:hAnsi="Arial" w:cs="Arial"/>
          <w:lang w:val="en-GB"/>
        </w:rPr>
        <w:t xml:space="preserve">: Written notification from the Education, Audiovisual and Culture Executive Agency (EACEA) that the project has been approved (if this has not been received by the submission deadline, your application will still be considered but no contract can be issued until the official notification has been received). </w:t>
      </w:r>
    </w:p>
    <w:p w:rsidR="00F91294" w:rsidRPr="002C54D8" w:rsidRDefault="00F91294" w:rsidP="0011566F">
      <w:pPr>
        <w:pStyle w:val="Aufzhlung1"/>
        <w:rPr>
          <w:rFonts w:ascii="Arial" w:hAnsi="Arial" w:cs="Arial"/>
          <w:lang w:val="en-GB"/>
        </w:rPr>
      </w:pPr>
      <w:r w:rsidRPr="002C54D8">
        <w:rPr>
          <w:rFonts w:ascii="Arial" w:hAnsi="Arial" w:cs="Arial"/>
          <w:b/>
          <w:lang w:val="en-GB"/>
        </w:rPr>
        <w:t>Confirmation in writing from the project coordinator</w:t>
      </w:r>
      <w:r w:rsidRPr="002C54D8">
        <w:rPr>
          <w:rFonts w:ascii="Arial" w:hAnsi="Arial" w:cs="Arial"/>
          <w:lang w:val="en-GB"/>
        </w:rPr>
        <w:t xml:space="preserve"> that the Swiss partner can take part in the project.</w:t>
      </w:r>
    </w:p>
    <w:p w:rsidR="00F91294" w:rsidRPr="002C54D8" w:rsidRDefault="00F91294" w:rsidP="0011566F">
      <w:pPr>
        <w:pStyle w:val="Aufzhlung1"/>
        <w:rPr>
          <w:rFonts w:ascii="Arial" w:hAnsi="Arial" w:cs="Arial"/>
          <w:lang w:val="en-GB"/>
        </w:rPr>
      </w:pPr>
      <w:r w:rsidRPr="002C54D8">
        <w:rPr>
          <w:rFonts w:ascii="Arial" w:hAnsi="Arial" w:cs="Arial"/>
          <w:lang w:val="en-GB"/>
        </w:rPr>
        <w:t>Legal entity form (DE: ”Privatgesellschaft“ or ”öffentlich-rechtliche Einrichtung“) (does not apply to projects submitted by higher education institutions)</w:t>
      </w:r>
    </w:p>
    <w:p w:rsidR="00F91294" w:rsidRPr="002C54D8" w:rsidRDefault="00F91294" w:rsidP="0011566F">
      <w:pPr>
        <w:pStyle w:val="Aufzhlung1"/>
        <w:rPr>
          <w:rFonts w:ascii="Arial" w:hAnsi="Arial" w:cs="Arial"/>
          <w:lang w:val="en-GB"/>
        </w:rPr>
      </w:pPr>
      <w:r w:rsidRPr="002C54D8">
        <w:rPr>
          <w:rFonts w:ascii="Arial" w:hAnsi="Arial" w:cs="Arial"/>
          <w:b/>
          <w:lang w:val="en-GB"/>
        </w:rPr>
        <w:t>Financial form</w:t>
      </w:r>
      <w:r w:rsidRPr="002C54D8">
        <w:rPr>
          <w:rFonts w:ascii="Arial" w:hAnsi="Arial" w:cs="Arial"/>
          <w:lang w:val="en-GB"/>
        </w:rPr>
        <w:t xml:space="preserve"> (DE)</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b/>
          <w:lang w:val="en-GB"/>
        </w:rPr>
      </w:pPr>
      <w:r w:rsidRPr="002C54D8">
        <w:rPr>
          <w:rFonts w:ascii="Arial" w:hAnsi="Arial" w:cs="Arial"/>
          <w:b/>
          <w:lang w:val="en-GB"/>
        </w:rPr>
        <w:t>Only for private entities</w:t>
      </w:r>
      <w:r w:rsidRPr="002C54D8">
        <w:rPr>
          <w:rFonts w:ascii="Arial" w:hAnsi="Arial" w:cs="Arial"/>
          <w:b/>
          <w:lang w:val="en-GB"/>
        </w:rPr>
        <w:tab/>
      </w:r>
    </w:p>
    <w:p w:rsidR="00F91294" w:rsidRPr="002C54D8" w:rsidRDefault="00F91294" w:rsidP="0011566F">
      <w:pPr>
        <w:pStyle w:val="Aufzhlung1"/>
        <w:rPr>
          <w:rFonts w:ascii="Arial" w:hAnsi="Arial" w:cs="Arial"/>
          <w:lang w:val="en-GB"/>
        </w:rPr>
      </w:pPr>
      <w:r w:rsidRPr="002C54D8">
        <w:rPr>
          <w:rFonts w:ascii="Arial" w:hAnsi="Arial" w:cs="Arial"/>
          <w:lang w:val="en-GB"/>
        </w:rPr>
        <w:t>Extract from the Commercial Register or association by-laws</w:t>
      </w:r>
    </w:p>
    <w:p w:rsidR="00F91294" w:rsidRPr="002C54D8" w:rsidRDefault="00F91294" w:rsidP="0011566F">
      <w:pPr>
        <w:pStyle w:val="Aufzhlung1"/>
        <w:rPr>
          <w:rFonts w:ascii="Arial" w:hAnsi="Arial" w:cs="Arial"/>
          <w:lang w:val="en-GB"/>
        </w:rPr>
      </w:pPr>
      <w:r w:rsidRPr="002C54D8">
        <w:rPr>
          <w:rFonts w:ascii="Arial" w:hAnsi="Arial" w:cs="Arial"/>
          <w:lang w:val="en-GB"/>
        </w:rPr>
        <w:t>Profit and loss account</w:t>
      </w:r>
    </w:p>
    <w:p w:rsidR="00F91294" w:rsidRPr="002C54D8" w:rsidRDefault="00F91294" w:rsidP="0011566F">
      <w:pPr>
        <w:pStyle w:val="Aufzhlung1"/>
        <w:rPr>
          <w:rFonts w:ascii="Arial" w:hAnsi="Arial" w:cs="Arial"/>
          <w:lang w:val="en-GB"/>
        </w:rPr>
      </w:pPr>
      <w:r w:rsidRPr="002C54D8">
        <w:rPr>
          <w:rFonts w:ascii="Arial" w:hAnsi="Arial" w:cs="Arial"/>
          <w:lang w:val="en-GB"/>
        </w:rPr>
        <w:t>Closing balance sheet</w:t>
      </w:r>
    </w:p>
    <w:p w:rsidR="00F91294" w:rsidRPr="002C54D8" w:rsidRDefault="00F91294" w:rsidP="00F91294">
      <w:pPr>
        <w:rPr>
          <w:rFonts w:ascii="Arial" w:hAnsi="Arial" w:cs="Arial"/>
          <w:lang w:val="en-GB"/>
        </w:rPr>
      </w:pPr>
    </w:p>
    <w:p w:rsidR="00F91294" w:rsidRPr="002C54D8" w:rsidRDefault="00F91294" w:rsidP="00F91294">
      <w:pPr>
        <w:rPr>
          <w:rFonts w:ascii="Arial" w:hAnsi="Arial" w:cs="Arial"/>
          <w:u w:val="single"/>
          <w:lang w:val="en-GB"/>
        </w:rPr>
      </w:pPr>
      <w:r w:rsidRPr="002C54D8">
        <w:rPr>
          <w:rFonts w:ascii="Arial" w:hAnsi="Arial" w:cs="Arial"/>
          <w:lang w:val="en-GB"/>
        </w:rPr>
        <w:t xml:space="preserve">Detailed information on Swiss participation in European projects can be found at </w:t>
      </w:r>
      <w:hyperlink r:id="rId15" w:history="1">
        <w:r w:rsidRPr="002C54D8">
          <w:rPr>
            <w:rStyle w:val="Hyperlink"/>
            <w:rFonts w:ascii="Arial" w:hAnsi="Arial" w:cs="Arial"/>
            <w:color w:val="30D2A9" w:themeColor="accent2"/>
            <w:u w:val="single"/>
            <w:lang w:val="en-GB"/>
          </w:rPr>
          <w:t>www.movetia.ch</w:t>
        </w:r>
      </w:hyperlink>
      <w:r w:rsidRPr="002C54D8">
        <w:rPr>
          <w:rFonts w:ascii="Arial" w:hAnsi="Arial" w:cs="Arial"/>
          <w:u w:val="single"/>
          <w:lang w:val="en-GB"/>
        </w:rPr>
        <w:t>.</w:t>
      </w:r>
    </w:p>
    <w:p w:rsidR="00D55422" w:rsidRPr="002C54D8" w:rsidRDefault="00D55422" w:rsidP="00D55422">
      <w:pPr>
        <w:rPr>
          <w:rFonts w:ascii="Arial" w:hAnsi="Arial" w:cs="Arial"/>
          <w:lang w:val="en-GB"/>
        </w:rPr>
      </w:pPr>
    </w:p>
    <w:sectPr w:rsidR="00D55422" w:rsidRPr="002C54D8" w:rsidSect="00A85437">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E9" w:rsidRDefault="00616AE9" w:rsidP="00F91D37">
      <w:pPr>
        <w:spacing w:line="240" w:lineRule="auto"/>
      </w:pPr>
      <w:r>
        <w:separator/>
      </w:r>
    </w:p>
  </w:endnote>
  <w:endnote w:type="continuationSeparator" w:id="0">
    <w:p w:rsidR="00616AE9" w:rsidRDefault="00616AE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E9" w:rsidRPr="002C38F2" w:rsidRDefault="00616AE9" w:rsidP="000E33D0">
    <w:pPr>
      <w:pStyle w:val="Fuzeile"/>
      <w:tabs>
        <w:tab w:val="left" w:pos="2142"/>
        <w:tab w:val="left" w:pos="4298"/>
        <w:tab w:val="left" w:pos="6439"/>
      </w:tabs>
      <w:rPr>
        <w:lang w:val="it-IT"/>
      </w:rPr>
    </w:pPr>
    <w:r w:rsidRPr="002C38F2">
      <w:rPr>
        <w:lang w:val="it-IT"/>
      </w:rPr>
      <w:t>Movetia</w:t>
    </w:r>
    <w:r w:rsidRPr="002C38F2">
      <w:rPr>
        <w:lang w:val="it-IT"/>
      </w:rPr>
      <w:tab/>
      <w:t>Dornacherstrasse 28A</w:t>
    </w:r>
    <w:r w:rsidRPr="002C38F2">
      <w:rPr>
        <w:lang w:val="it-IT"/>
      </w:rPr>
      <w:tab/>
      <w:t>info@movetia.ch</w:t>
    </w:r>
  </w:p>
  <w:p w:rsidR="00616AE9" w:rsidRPr="00372E9E" w:rsidRDefault="00616AE9" w:rsidP="000E33D0">
    <w:pPr>
      <w:pStyle w:val="Fuzeile"/>
      <w:tabs>
        <w:tab w:val="left" w:pos="2142"/>
        <w:tab w:val="left" w:pos="4298"/>
        <w:tab w:val="left" w:pos="6439"/>
      </w:tabs>
      <w:rPr>
        <w:lang w:val="en-GB"/>
      </w:rPr>
    </w:pPr>
    <w:r w:rsidRPr="00372E9E">
      <w:rPr>
        <w:lang w:val="en-GB"/>
      </w:rPr>
      <w:t>Exchange and mobility</w:t>
    </w:r>
    <w:r>
      <w:rPr>
        <w:noProof/>
        <w:lang w:eastAsia="de-CH"/>
      </w:rPr>
      <mc:AlternateContent>
        <mc:Choice Requires="wps">
          <w:drawing>
            <wp:anchor distT="0" distB="0" distL="114300" distR="114300" simplePos="0" relativeHeight="251684863" behindDoc="0" locked="1" layoutInCell="1" allowOverlap="1">
              <wp:simplePos x="0" y="0"/>
              <wp:positionH relativeFrom="margin">
                <wp:posOffset>4822825</wp:posOffset>
              </wp:positionH>
              <wp:positionV relativeFrom="page">
                <wp:posOffset>9829800</wp:posOffset>
              </wp:positionV>
              <wp:extent cx="629920" cy="861060"/>
              <wp:effectExtent l="0" t="0" r="0" b="0"/>
              <wp:wrapNone/>
              <wp:docPr id="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E9" w:rsidRPr="005C6148" w:rsidRDefault="00616AE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DF4182">
                            <w:rPr>
                              <w:rStyle w:val="Seitenzahl"/>
                              <w:noProof/>
                              <w:lang w:val="de-DE"/>
                            </w:rPr>
                            <w:t>4</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So0vNhgIAAG8FAAAOAAAAAAAAAAAAAAAAAC4CAABkcnMvZTJvRG9jLnhtbFBLAQItABQABgAI&#10;AAAAIQAUmyhi4AAAAA0BAAAPAAAAAAAAAAAAAAAAAOAEAABkcnMvZG93bnJldi54bWxQSwUGAAAA&#10;AAQABADzAAAA7QUAAAAA&#10;" filled="f" stroked="f" strokeweight=".5pt">
              <v:textbox inset="0,0,0,13mm">
                <w:txbxContent>
                  <w:p w:rsidR="00616AE9" w:rsidRPr="005C6148" w:rsidRDefault="00616AE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DF4182">
                      <w:rPr>
                        <w:rStyle w:val="Seitenzahl"/>
                        <w:noProof/>
                        <w:lang w:val="de-DE"/>
                      </w:rPr>
                      <w:t>4</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v:textbox>
              <w10:wrap anchorx="margin" anchory="page"/>
              <w10:anchorlock/>
            </v:shape>
          </w:pict>
        </mc:Fallback>
      </mc:AlternateContent>
    </w:r>
    <w:r w:rsidRPr="00372E9E">
      <w:rPr>
        <w:lang w:val="en-GB"/>
      </w:rPr>
      <w:tab/>
      <w:t>4500 Solothurn</w:t>
    </w:r>
    <w:r w:rsidRPr="00372E9E">
      <w:rPr>
        <w:lang w:val="en-GB"/>
      </w:rPr>
      <w:tab/>
      <w:t>+41 32 462 00 50</w:t>
    </w:r>
    <w:r w:rsidRPr="00372E9E">
      <w:rPr>
        <w:lang w:val="en-GB"/>
      </w:rPr>
      <w:tab/>
      <w:t>movetia.ch</w:t>
    </w:r>
  </w:p>
  <w:p w:rsidR="00616AE9" w:rsidRPr="008C6C21" w:rsidRDefault="00616AE9" w:rsidP="000E33D0">
    <w:pPr>
      <w:pStyle w:val="Fuzeile"/>
      <w:tabs>
        <w:tab w:val="left" w:pos="2142"/>
        <w:tab w:val="left" w:pos="4298"/>
        <w:tab w:val="left" w:pos="6439"/>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E9" w:rsidRPr="002C54D8" w:rsidRDefault="00616AE9" w:rsidP="000E33D0">
    <w:pPr>
      <w:pStyle w:val="Fuzeile"/>
      <w:tabs>
        <w:tab w:val="left" w:pos="2142"/>
        <w:tab w:val="left" w:pos="4298"/>
        <w:tab w:val="left" w:pos="6439"/>
      </w:tabs>
      <w:rPr>
        <w:rFonts w:ascii="Arial" w:hAnsi="Arial" w:cs="Arial"/>
        <w:lang w:val="it-IT"/>
      </w:rPr>
    </w:pPr>
    <w:r w:rsidRPr="002C54D8">
      <w:rPr>
        <w:rFonts w:ascii="Arial" w:hAnsi="Arial" w:cs="Arial"/>
        <w:lang w:val="it-IT"/>
      </w:rPr>
      <w:t>Movetia</w:t>
    </w:r>
    <w:r w:rsidRPr="002C54D8">
      <w:rPr>
        <w:rFonts w:ascii="Arial" w:hAnsi="Arial" w:cs="Arial"/>
        <w:lang w:val="it-IT"/>
      </w:rPr>
      <w:tab/>
      <w:t>Dornacherstrasse 28A</w:t>
    </w:r>
    <w:r w:rsidRPr="002C54D8">
      <w:rPr>
        <w:rFonts w:ascii="Arial" w:hAnsi="Arial" w:cs="Arial"/>
        <w:lang w:val="it-IT"/>
      </w:rPr>
      <w:tab/>
      <w:t>info@movetia.ch</w:t>
    </w:r>
  </w:p>
  <w:p w:rsidR="00616AE9" w:rsidRPr="002C54D8" w:rsidRDefault="00616AE9" w:rsidP="000E33D0">
    <w:pPr>
      <w:pStyle w:val="Fuzeile"/>
      <w:tabs>
        <w:tab w:val="left" w:pos="2142"/>
        <w:tab w:val="left" w:pos="4298"/>
        <w:tab w:val="left" w:pos="6439"/>
      </w:tabs>
      <w:rPr>
        <w:rFonts w:ascii="Arial" w:hAnsi="Arial" w:cs="Arial"/>
        <w:lang w:val="en-GB"/>
      </w:rPr>
    </w:pPr>
    <w:r w:rsidRPr="002C54D8">
      <w:rPr>
        <w:rFonts w:ascii="Arial" w:hAnsi="Arial" w:cs="Arial"/>
        <w:lang w:val="en-GB"/>
      </w:rPr>
      <w:t>Exchange and mobility</w:t>
    </w:r>
    <w:r>
      <w:rPr>
        <w:rFonts w:ascii="Arial" w:hAnsi="Arial" w:cs="Arial"/>
        <w:noProof/>
        <w:lang w:eastAsia="de-CH"/>
      </w:rPr>
      <mc:AlternateContent>
        <mc:Choice Requires="wps">
          <w:drawing>
            <wp:anchor distT="0" distB="0" distL="114300" distR="114300" simplePos="0" relativeHeight="251686911" behindDoc="0" locked="1" layoutInCell="1" allowOverlap="1">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E9" w:rsidRPr="005C6148" w:rsidRDefault="00616AE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DF4182">
                            <w:rPr>
                              <w:rStyle w:val="Seitenzahl"/>
                              <w:noProof/>
                              <w:lang w:val="de-DE"/>
                            </w:rPr>
                            <w:t>3</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" filled="f" stroked="f" strokeweight=".5pt">
              <v:textbox inset="0,0,0,13mm">
                <w:txbxContent>
                  <w:p w:rsidR="00616AE9" w:rsidRPr="005C6148" w:rsidRDefault="00616AE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DF4182">
                      <w:rPr>
                        <w:rStyle w:val="Seitenzahl"/>
                        <w:noProof/>
                        <w:lang w:val="de-DE"/>
                      </w:rPr>
                      <w:t>3</w:t>
                    </w:r>
                    <w:r w:rsidRPr="005C6148">
                      <w:rPr>
                        <w:rStyle w:val="Seitenzahl"/>
                      </w:rPr>
                      <w:fldChar w:fldCharType="end"/>
                    </w:r>
                    <w:r w:rsidRPr="005C6148">
                      <w:rPr>
                        <w:rStyle w:val="Seitenzahl"/>
                      </w:rPr>
                      <w:t>/</w:t>
                    </w:r>
                    <w:r>
                      <w:rPr>
                        <w:rStyle w:val="Seitenzahl"/>
                        <w:noProof/>
                      </w:rPr>
                      <w:fldChar w:fldCharType="begin"/>
                    </w:r>
                    <w:r>
                      <w:rPr>
                        <w:rStyle w:val="Seitenzahl"/>
                        <w:noProof/>
                      </w:rPr>
                      <w:instrText xml:space="preserve"> NUMPAGES   \* MERGEFORMAT </w:instrText>
                    </w:r>
                    <w:r>
                      <w:rPr>
                        <w:rStyle w:val="Seitenzahl"/>
                        <w:noProof/>
                      </w:rPr>
                      <w:fldChar w:fldCharType="separate"/>
                    </w:r>
                    <w:r>
                      <w:rPr>
                        <w:rStyle w:val="Seitenzahl"/>
                        <w:noProof/>
                      </w:rPr>
                      <w:t>8</w:t>
                    </w:r>
                    <w:r>
                      <w:rPr>
                        <w:rStyle w:val="Seitenzahl"/>
                        <w:noProof/>
                      </w:rPr>
                      <w:fldChar w:fldCharType="end"/>
                    </w:r>
                  </w:p>
                </w:txbxContent>
              </v:textbox>
              <w10:wrap anchorx="margin" anchory="page"/>
              <w10:anchorlock/>
            </v:shape>
          </w:pict>
        </mc:Fallback>
      </mc:AlternateContent>
    </w:r>
    <w:r w:rsidRPr="002C54D8">
      <w:rPr>
        <w:rFonts w:ascii="Arial" w:hAnsi="Arial" w:cs="Arial"/>
        <w:lang w:val="en-GB"/>
      </w:rPr>
      <w:tab/>
      <w:t>4500 Solothurn</w:t>
    </w:r>
    <w:r w:rsidRPr="002C54D8">
      <w:rPr>
        <w:rFonts w:ascii="Arial" w:hAnsi="Arial" w:cs="Arial"/>
        <w:lang w:val="en-GB"/>
      </w:rPr>
      <w:tab/>
      <w:t>+41 32 462 00 50</w:t>
    </w:r>
    <w:r w:rsidRPr="002C54D8">
      <w:rPr>
        <w:rFonts w:ascii="Arial" w:hAnsi="Arial" w:cs="Arial"/>
        <w:lang w:val="en-GB"/>
      </w:rPr>
      <w:tab/>
      <w:t>movetia.ch</w:t>
    </w:r>
  </w:p>
  <w:p w:rsidR="00616AE9" w:rsidRPr="00687981" w:rsidRDefault="00616AE9" w:rsidP="00C40C67">
    <w:pPr>
      <w:pStyle w:val="Fuzeile"/>
      <w:tabs>
        <w:tab w:val="left" w:pos="2142"/>
        <w:tab w:val="left" w:pos="4298"/>
        <w:tab w:val="left" w:pos="6439"/>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E9" w:rsidRPr="0025086B" w:rsidRDefault="00616AE9" w:rsidP="0025086B">
      <w:pPr>
        <w:pStyle w:val="Fuzeile"/>
        <w:rPr>
          <w:color w:val="000000" w:themeColor="text1"/>
        </w:rPr>
      </w:pPr>
    </w:p>
  </w:footnote>
  <w:footnote w:type="continuationSeparator" w:id="0">
    <w:p w:rsidR="00616AE9" w:rsidRDefault="00616AE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E9" w:rsidRDefault="00616AE9">
    <w:pPr>
      <w:pStyle w:val="Kopfzeile"/>
    </w:pPr>
    <w:r>
      <w:rPr>
        <w:noProof/>
        <w:lang w:eastAsia="de-CH"/>
      </w:rPr>
      <mc:AlternateContent>
        <mc:Choice Requires="wps">
          <w:drawing>
            <wp:anchor distT="0" distB="0" distL="114300" distR="114300" simplePos="0" relativeHeight="251682815" behindDoc="0" locked="0" layoutInCell="1" allowOverlap="1">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BC7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E9" w:rsidRDefault="00616AE9" w:rsidP="0093297E">
    <w:pPr>
      <w:pStyle w:val="Kopfzeile"/>
      <w:jc w:val="right"/>
    </w:pPr>
    <w:r>
      <w:rPr>
        <w:noProof/>
        <w:lang w:eastAsia="de-CH"/>
      </w:rPr>
      <w:drawing>
        <wp:anchor distT="0" distB="0" distL="114300" distR="114300" simplePos="0" relativeHeight="251675647" behindDoc="0" locked="0" layoutInCell="1" allowOverlap="1">
          <wp:simplePos x="0" y="0"/>
          <wp:positionH relativeFrom="margin">
            <wp:posOffset>1854</wp:posOffset>
          </wp:positionH>
          <wp:positionV relativeFrom="page">
            <wp:posOffset>362465</wp:posOffset>
          </wp:positionV>
          <wp:extent cx="3826510" cy="58293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rsidR="00616AE9" w:rsidRDefault="00616AE9"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simplePos x="0" y="0"/>
              <wp:positionH relativeFrom="page">
                <wp:posOffset>125730</wp:posOffset>
              </wp:positionH>
              <wp:positionV relativeFrom="page">
                <wp:posOffset>125730</wp:posOffset>
              </wp:positionV>
              <wp:extent cx="2901315" cy="27368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E9" w:rsidRDefault="00616AE9" w:rsidP="00ED36DF">
                          <w:pPr>
                            <w:pStyle w:val="Anleitung"/>
                          </w:pPr>
                          <w:r>
                            <w:t>Logo ein-/ausblenden: Einfügen &gt; Kopf- und Fusszeile.</w:t>
                          </w:r>
                        </w:p>
                        <w:p w:rsidR="00616AE9" w:rsidRDefault="00616AE9" w:rsidP="00ED36DF">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" filled="f" stroked="f" strokeweight=".5pt">
              <v:textbox inset="0,0,0,0">
                <w:txbxContent>
                  <w:p w:rsidR="00616AE9" w:rsidRDefault="00616AE9" w:rsidP="00ED36DF">
                    <w:pPr>
                      <w:pStyle w:val="Anleitung"/>
                    </w:pPr>
                    <w:r>
                      <w:t>Logo ein-/ausblenden: Einfügen &gt; Kopf- und Fusszeile.</w:t>
                    </w:r>
                  </w:p>
                  <w:p w:rsidR="00616AE9" w:rsidRDefault="00616AE9" w:rsidP="00ED36DF">
                    <w:pPr>
                      <w:pStyle w:val="Anleitung"/>
                    </w:pPr>
                    <w: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E9" w:rsidRPr="00A85437" w:rsidRDefault="00616AE9" w:rsidP="00A85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CFF"/>
    <w:multiLevelType w:val="hybridMultilevel"/>
    <w:tmpl w:val="FA1486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B83A63"/>
    <w:multiLevelType w:val="hybridMultilevel"/>
    <w:tmpl w:val="49EC633E"/>
    <w:lvl w:ilvl="0" w:tplc="2DDA5F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16B09E3"/>
    <w:multiLevelType w:val="hybridMultilevel"/>
    <w:tmpl w:val="7DBE48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C2F62A9"/>
    <w:multiLevelType w:val="hybridMultilevel"/>
    <w:tmpl w:val="5454A5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9"/>
  </w:num>
  <w:num w:numId="15">
    <w:abstractNumId w:val="27"/>
  </w:num>
  <w:num w:numId="16">
    <w:abstractNumId w:val="13"/>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1"/>
  </w:num>
  <w:num w:numId="23">
    <w:abstractNumId w:val="14"/>
  </w:num>
  <w:num w:numId="24">
    <w:abstractNumId w:val="18"/>
  </w:num>
  <w:num w:numId="25">
    <w:abstractNumId w:val="26"/>
  </w:num>
  <w:num w:numId="26">
    <w:abstractNumId w:val="12"/>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8"/>
  </w:num>
  <w:num w:numId="31">
    <w:abstractNumId w:val="1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proofState w:spelling="clean"/>
  <w:documentProtection w:edit="forms" w:enforcement="1" w:cryptProviderType="rsaAES" w:cryptAlgorithmClass="hash" w:cryptAlgorithmType="typeAny" w:cryptAlgorithmSid="14" w:cryptSpinCount="100000" w:hash="5rM3x2oMIebLacjB+SiTgqcrgAJ9qb5pAtQGEUxGoxDV92WRPnFzaQRH2tNqi/6ZEhtNRurgJ+Pr6iKvveNsEQ==" w:salt="uVzlsy3nZkNvkqAc+pknqQ=="/>
  <w:defaultTabStop w:val="708"/>
  <w:autoHyphenation/>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D0"/>
    <w:rsid w:val="00002978"/>
    <w:rsid w:val="0001010F"/>
    <w:rsid w:val="00014BA2"/>
    <w:rsid w:val="00017C67"/>
    <w:rsid w:val="000205C4"/>
    <w:rsid w:val="00022CF6"/>
    <w:rsid w:val="000232DC"/>
    <w:rsid w:val="000266B7"/>
    <w:rsid w:val="000409C8"/>
    <w:rsid w:val="00041700"/>
    <w:rsid w:val="00063BC2"/>
    <w:rsid w:val="000701F1"/>
    <w:rsid w:val="00071780"/>
    <w:rsid w:val="00096E8E"/>
    <w:rsid w:val="000B595D"/>
    <w:rsid w:val="000C49C1"/>
    <w:rsid w:val="000D1743"/>
    <w:rsid w:val="000E33D0"/>
    <w:rsid w:val="000E756F"/>
    <w:rsid w:val="000F38F7"/>
    <w:rsid w:val="000F4867"/>
    <w:rsid w:val="000F72BA"/>
    <w:rsid w:val="00102345"/>
    <w:rsid w:val="00106688"/>
    <w:rsid w:val="00107F09"/>
    <w:rsid w:val="001134C7"/>
    <w:rsid w:val="00113CB8"/>
    <w:rsid w:val="0011566F"/>
    <w:rsid w:val="0012151C"/>
    <w:rsid w:val="001375AB"/>
    <w:rsid w:val="00140713"/>
    <w:rsid w:val="00144122"/>
    <w:rsid w:val="00154677"/>
    <w:rsid w:val="00156ACE"/>
    <w:rsid w:val="00157EC1"/>
    <w:rsid w:val="0016183D"/>
    <w:rsid w:val="00167916"/>
    <w:rsid w:val="00182E7F"/>
    <w:rsid w:val="001C0C0D"/>
    <w:rsid w:val="001F18ED"/>
    <w:rsid w:val="001F4A7E"/>
    <w:rsid w:val="001F4B8C"/>
    <w:rsid w:val="001F76CC"/>
    <w:rsid w:val="00205B1D"/>
    <w:rsid w:val="00215AAE"/>
    <w:rsid w:val="002226F1"/>
    <w:rsid w:val="00222D44"/>
    <w:rsid w:val="00224435"/>
    <w:rsid w:val="00226157"/>
    <w:rsid w:val="0022685B"/>
    <w:rsid w:val="00226C04"/>
    <w:rsid w:val="00226FC5"/>
    <w:rsid w:val="0023205B"/>
    <w:rsid w:val="0025086B"/>
    <w:rsid w:val="0025644A"/>
    <w:rsid w:val="00260A3C"/>
    <w:rsid w:val="00267F71"/>
    <w:rsid w:val="00283F82"/>
    <w:rsid w:val="00290E37"/>
    <w:rsid w:val="002C38F2"/>
    <w:rsid w:val="002C3F5D"/>
    <w:rsid w:val="002C54D8"/>
    <w:rsid w:val="002C5DC0"/>
    <w:rsid w:val="002D38AE"/>
    <w:rsid w:val="002F06AA"/>
    <w:rsid w:val="002F68A2"/>
    <w:rsid w:val="0030245A"/>
    <w:rsid w:val="0032330D"/>
    <w:rsid w:val="00325695"/>
    <w:rsid w:val="00333A1B"/>
    <w:rsid w:val="00350387"/>
    <w:rsid w:val="003514EE"/>
    <w:rsid w:val="00352370"/>
    <w:rsid w:val="00362E16"/>
    <w:rsid w:val="00364EE3"/>
    <w:rsid w:val="00372E9E"/>
    <w:rsid w:val="003757E4"/>
    <w:rsid w:val="00375834"/>
    <w:rsid w:val="00375A29"/>
    <w:rsid w:val="003A5A44"/>
    <w:rsid w:val="003D0FAA"/>
    <w:rsid w:val="003F1A56"/>
    <w:rsid w:val="00430FC2"/>
    <w:rsid w:val="00433D74"/>
    <w:rsid w:val="0044371B"/>
    <w:rsid w:val="00486DBB"/>
    <w:rsid w:val="00494FD7"/>
    <w:rsid w:val="004A039B"/>
    <w:rsid w:val="004A7E5F"/>
    <w:rsid w:val="004B0FDB"/>
    <w:rsid w:val="004B4A08"/>
    <w:rsid w:val="004B5F12"/>
    <w:rsid w:val="004C1329"/>
    <w:rsid w:val="004C3880"/>
    <w:rsid w:val="004C47EB"/>
    <w:rsid w:val="004D0F2F"/>
    <w:rsid w:val="004D179F"/>
    <w:rsid w:val="004D5B31"/>
    <w:rsid w:val="004F6DAA"/>
    <w:rsid w:val="00500294"/>
    <w:rsid w:val="00506434"/>
    <w:rsid w:val="00513228"/>
    <w:rsid w:val="00513BEE"/>
    <w:rsid w:val="005149D6"/>
    <w:rsid w:val="00526C93"/>
    <w:rsid w:val="00531280"/>
    <w:rsid w:val="005322EA"/>
    <w:rsid w:val="00535EA2"/>
    <w:rsid w:val="00537410"/>
    <w:rsid w:val="00550787"/>
    <w:rsid w:val="00553927"/>
    <w:rsid w:val="0058194B"/>
    <w:rsid w:val="00582A4B"/>
    <w:rsid w:val="00591832"/>
    <w:rsid w:val="00592841"/>
    <w:rsid w:val="005A662C"/>
    <w:rsid w:val="005A6CBC"/>
    <w:rsid w:val="005B4DEC"/>
    <w:rsid w:val="005B6FD0"/>
    <w:rsid w:val="005B7EA8"/>
    <w:rsid w:val="005C6148"/>
    <w:rsid w:val="005D4706"/>
    <w:rsid w:val="005E5C1E"/>
    <w:rsid w:val="005F79F1"/>
    <w:rsid w:val="006044D5"/>
    <w:rsid w:val="00616AE9"/>
    <w:rsid w:val="00622FDC"/>
    <w:rsid w:val="00625020"/>
    <w:rsid w:val="0062675E"/>
    <w:rsid w:val="00642F26"/>
    <w:rsid w:val="0065274C"/>
    <w:rsid w:val="006606D5"/>
    <w:rsid w:val="00664A73"/>
    <w:rsid w:val="00671A77"/>
    <w:rsid w:val="00686D14"/>
    <w:rsid w:val="00687981"/>
    <w:rsid w:val="00687ED7"/>
    <w:rsid w:val="006B2B43"/>
    <w:rsid w:val="006C5CD6"/>
    <w:rsid w:val="006E0F4E"/>
    <w:rsid w:val="006F0345"/>
    <w:rsid w:val="006F0469"/>
    <w:rsid w:val="006F18A0"/>
    <w:rsid w:val="006F27BE"/>
    <w:rsid w:val="0070038C"/>
    <w:rsid w:val="007040B6"/>
    <w:rsid w:val="00705076"/>
    <w:rsid w:val="00710E38"/>
    <w:rsid w:val="00711147"/>
    <w:rsid w:val="00715A0A"/>
    <w:rsid w:val="00722AAD"/>
    <w:rsid w:val="007277E3"/>
    <w:rsid w:val="00731A17"/>
    <w:rsid w:val="00734458"/>
    <w:rsid w:val="007419CF"/>
    <w:rsid w:val="007438D0"/>
    <w:rsid w:val="0074487E"/>
    <w:rsid w:val="00746273"/>
    <w:rsid w:val="00750E2E"/>
    <w:rsid w:val="007542CB"/>
    <w:rsid w:val="00755529"/>
    <w:rsid w:val="00756FC5"/>
    <w:rsid w:val="007578BE"/>
    <w:rsid w:val="00761676"/>
    <w:rsid w:val="00763E83"/>
    <w:rsid w:val="00774E70"/>
    <w:rsid w:val="00782F13"/>
    <w:rsid w:val="0078439C"/>
    <w:rsid w:val="00787715"/>
    <w:rsid w:val="00793FE9"/>
    <w:rsid w:val="00796198"/>
    <w:rsid w:val="00796CEE"/>
    <w:rsid w:val="007C0B2A"/>
    <w:rsid w:val="007C57D8"/>
    <w:rsid w:val="007D59FA"/>
    <w:rsid w:val="007E0460"/>
    <w:rsid w:val="00805A18"/>
    <w:rsid w:val="00830F1A"/>
    <w:rsid w:val="00841B44"/>
    <w:rsid w:val="008534F5"/>
    <w:rsid w:val="00857D8A"/>
    <w:rsid w:val="00860AB1"/>
    <w:rsid w:val="0086247A"/>
    <w:rsid w:val="00870017"/>
    <w:rsid w:val="00875D7B"/>
    <w:rsid w:val="00883CC4"/>
    <w:rsid w:val="00885749"/>
    <w:rsid w:val="008957DE"/>
    <w:rsid w:val="008B091E"/>
    <w:rsid w:val="008B78FB"/>
    <w:rsid w:val="008C349D"/>
    <w:rsid w:val="008C6C21"/>
    <w:rsid w:val="008D269A"/>
    <w:rsid w:val="00907BC0"/>
    <w:rsid w:val="00914447"/>
    <w:rsid w:val="009144D5"/>
    <w:rsid w:val="00920B7F"/>
    <w:rsid w:val="0093297E"/>
    <w:rsid w:val="0093619F"/>
    <w:rsid w:val="00940DC4"/>
    <w:rsid w:val="009427E5"/>
    <w:rsid w:val="00942A06"/>
    <w:rsid w:val="009454B7"/>
    <w:rsid w:val="009613D8"/>
    <w:rsid w:val="0096434C"/>
    <w:rsid w:val="00967CDD"/>
    <w:rsid w:val="00974275"/>
    <w:rsid w:val="009814BF"/>
    <w:rsid w:val="00995CBA"/>
    <w:rsid w:val="0099678C"/>
    <w:rsid w:val="009A2964"/>
    <w:rsid w:val="009B0C96"/>
    <w:rsid w:val="009B4911"/>
    <w:rsid w:val="009B6B39"/>
    <w:rsid w:val="009C222B"/>
    <w:rsid w:val="009C46B3"/>
    <w:rsid w:val="009C67A8"/>
    <w:rsid w:val="009D201B"/>
    <w:rsid w:val="009D5D9C"/>
    <w:rsid w:val="009E2171"/>
    <w:rsid w:val="009F13F1"/>
    <w:rsid w:val="00A000BC"/>
    <w:rsid w:val="00A06F53"/>
    <w:rsid w:val="00A17FA4"/>
    <w:rsid w:val="00A25106"/>
    <w:rsid w:val="00A56B4D"/>
    <w:rsid w:val="00A57815"/>
    <w:rsid w:val="00A62F82"/>
    <w:rsid w:val="00A70CDC"/>
    <w:rsid w:val="00A7133D"/>
    <w:rsid w:val="00A85437"/>
    <w:rsid w:val="00AB4A24"/>
    <w:rsid w:val="00AC2D5B"/>
    <w:rsid w:val="00AD36B2"/>
    <w:rsid w:val="00AF47AE"/>
    <w:rsid w:val="00AF7CA8"/>
    <w:rsid w:val="00B019E3"/>
    <w:rsid w:val="00B11A9B"/>
    <w:rsid w:val="00B32ABB"/>
    <w:rsid w:val="00B362C7"/>
    <w:rsid w:val="00B41FD3"/>
    <w:rsid w:val="00B426D3"/>
    <w:rsid w:val="00B431DE"/>
    <w:rsid w:val="00B46D72"/>
    <w:rsid w:val="00B50AE1"/>
    <w:rsid w:val="00B70D03"/>
    <w:rsid w:val="00B71B95"/>
    <w:rsid w:val="00B73ED5"/>
    <w:rsid w:val="00B803E7"/>
    <w:rsid w:val="00B81670"/>
    <w:rsid w:val="00B82E14"/>
    <w:rsid w:val="00B8504C"/>
    <w:rsid w:val="00B855C1"/>
    <w:rsid w:val="00B91409"/>
    <w:rsid w:val="00BA4DDE"/>
    <w:rsid w:val="00BC655F"/>
    <w:rsid w:val="00BE1E62"/>
    <w:rsid w:val="00BF4A36"/>
    <w:rsid w:val="00BF7052"/>
    <w:rsid w:val="00C05FAB"/>
    <w:rsid w:val="00C26CCC"/>
    <w:rsid w:val="00C40C67"/>
    <w:rsid w:val="00C51D2F"/>
    <w:rsid w:val="00C82173"/>
    <w:rsid w:val="00CA348A"/>
    <w:rsid w:val="00CB2CE6"/>
    <w:rsid w:val="00CC1D4F"/>
    <w:rsid w:val="00CD755C"/>
    <w:rsid w:val="00CE79A8"/>
    <w:rsid w:val="00CF08BB"/>
    <w:rsid w:val="00CF2FC2"/>
    <w:rsid w:val="00CF6011"/>
    <w:rsid w:val="00D37D65"/>
    <w:rsid w:val="00D542FE"/>
    <w:rsid w:val="00D55422"/>
    <w:rsid w:val="00D61996"/>
    <w:rsid w:val="00D62FCF"/>
    <w:rsid w:val="00D80B03"/>
    <w:rsid w:val="00D867C8"/>
    <w:rsid w:val="00D91A2D"/>
    <w:rsid w:val="00D9415C"/>
    <w:rsid w:val="00DA469E"/>
    <w:rsid w:val="00DB6E81"/>
    <w:rsid w:val="00DB7675"/>
    <w:rsid w:val="00DF4182"/>
    <w:rsid w:val="00E234A8"/>
    <w:rsid w:val="00E25C80"/>
    <w:rsid w:val="00E25D5A"/>
    <w:rsid w:val="00E25DCD"/>
    <w:rsid w:val="00E269E1"/>
    <w:rsid w:val="00E3599E"/>
    <w:rsid w:val="00E445A1"/>
    <w:rsid w:val="00E45F13"/>
    <w:rsid w:val="00E510BC"/>
    <w:rsid w:val="00E61256"/>
    <w:rsid w:val="00E6148D"/>
    <w:rsid w:val="00E71180"/>
    <w:rsid w:val="00E73CB2"/>
    <w:rsid w:val="00E7778D"/>
    <w:rsid w:val="00E77DEC"/>
    <w:rsid w:val="00E839BA"/>
    <w:rsid w:val="00E97DD5"/>
    <w:rsid w:val="00EA59B8"/>
    <w:rsid w:val="00EB7E3F"/>
    <w:rsid w:val="00EC2DF9"/>
    <w:rsid w:val="00EC4D23"/>
    <w:rsid w:val="00ED36DF"/>
    <w:rsid w:val="00ED6313"/>
    <w:rsid w:val="00EE6E36"/>
    <w:rsid w:val="00F016BC"/>
    <w:rsid w:val="00F0660B"/>
    <w:rsid w:val="00F123AE"/>
    <w:rsid w:val="00F13B7D"/>
    <w:rsid w:val="00F16C91"/>
    <w:rsid w:val="00F30A32"/>
    <w:rsid w:val="00F57C79"/>
    <w:rsid w:val="00F73331"/>
    <w:rsid w:val="00F77AFC"/>
    <w:rsid w:val="00F82774"/>
    <w:rsid w:val="00F87174"/>
    <w:rsid w:val="00F91294"/>
    <w:rsid w:val="00F91D37"/>
    <w:rsid w:val="00F9610D"/>
    <w:rsid w:val="00F97BC1"/>
    <w:rsid w:val="00FA7427"/>
    <w:rsid w:val="00FB36CE"/>
    <w:rsid w:val="00FB4534"/>
    <w:rsid w:val="00FB657F"/>
    <w:rsid w:val="00FC35AF"/>
    <w:rsid w:val="00FC67E4"/>
    <w:rsid w:val="00FD3684"/>
    <w:rsid w:val="00FE7D09"/>
    <w:rsid w:val="00FF53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5:docId w15:val="{53AAAA06-CB47-4F4E-B34C-FE78FF2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16183D"/>
    <w:rPr>
      <w:sz w:val="16"/>
      <w:szCs w:val="16"/>
    </w:rPr>
  </w:style>
  <w:style w:type="paragraph" w:styleId="Kommentartext">
    <w:name w:val="annotation text"/>
    <w:basedOn w:val="Standard"/>
    <w:link w:val="KommentartextZchn"/>
    <w:uiPriority w:val="99"/>
    <w:semiHidden/>
    <w:unhideWhenUsed/>
    <w:rsid w:val="001618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183D"/>
    <w:rPr>
      <w:sz w:val="20"/>
      <w:szCs w:val="20"/>
    </w:rPr>
  </w:style>
  <w:style w:type="paragraph" w:styleId="Kommentarthema">
    <w:name w:val="annotation subject"/>
    <w:basedOn w:val="Kommentartext"/>
    <w:next w:val="Kommentartext"/>
    <w:link w:val="KommentarthemaZchn"/>
    <w:uiPriority w:val="99"/>
    <w:semiHidden/>
    <w:unhideWhenUsed/>
    <w:rsid w:val="0016183D"/>
    <w:rPr>
      <w:b/>
      <w:bCs/>
    </w:rPr>
  </w:style>
  <w:style w:type="character" w:customStyle="1" w:styleId="KommentarthemaZchn">
    <w:name w:val="Kommentarthema Zchn"/>
    <w:basedOn w:val="KommentartextZchn"/>
    <w:link w:val="Kommentarthema"/>
    <w:uiPriority w:val="99"/>
    <w:semiHidden/>
    <w:rsid w:val="0016183D"/>
    <w:rPr>
      <w:b/>
      <w:bCs/>
      <w:sz w:val="20"/>
      <w:szCs w:val="20"/>
    </w:rPr>
  </w:style>
  <w:style w:type="character" w:styleId="NichtaufgelsteErwhnung">
    <w:name w:val="Unresolved Mention"/>
    <w:basedOn w:val="Absatz-Standardschriftart"/>
    <w:uiPriority w:val="99"/>
    <w:semiHidden/>
    <w:unhideWhenUsed/>
    <w:rsid w:val="00750E2E"/>
    <w:rPr>
      <w:color w:val="605E5C"/>
      <w:shd w:val="clear" w:color="auto" w:fill="E1DFDD"/>
    </w:rPr>
  </w:style>
  <w:style w:type="character" w:styleId="Platzhaltertext">
    <w:name w:val="Placeholder Text"/>
    <w:basedOn w:val="Absatz-Standardschriftart"/>
    <w:uiPriority w:val="99"/>
    <w:semiHidden/>
    <w:rsid w:val="00020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9372">
      <w:bodyDiv w:val="1"/>
      <w:marLeft w:val="0"/>
      <w:marRight w:val="0"/>
      <w:marTop w:val="0"/>
      <w:marBottom w:val="0"/>
      <w:divBdr>
        <w:top w:val="none" w:sz="0" w:space="0" w:color="auto"/>
        <w:left w:val="none" w:sz="0" w:space="0" w:color="auto"/>
        <w:bottom w:val="none" w:sz="0" w:space="0" w:color="auto"/>
        <w:right w:val="none" w:sz="0" w:space="0" w:color="auto"/>
      </w:divBdr>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21165117">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562496038">
      <w:bodyDiv w:val="1"/>
      <w:marLeft w:val="0"/>
      <w:marRight w:val="0"/>
      <w:marTop w:val="0"/>
      <w:marBottom w:val="0"/>
      <w:divBdr>
        <w:top w:val="none" w:sz="0" w:space="0" w:color="auto"/>
        <w:left w:val="none" w:sz="0" w:space="0" w:color="auto"/>
        <w:bottom w:val="none" w:sz="0" w:space="0" w:color="auto"/>
        <w:right w:val="none" w:sz="0" w:space="0" w:color="auto"/>
      </w:divBdr>
    </w:div>
    <w:div w:id="624040585">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46513988">
      <w:bodyDiv w:val="1"/>
      <w:marLeft w:val="0"/>
      <w:marRight w:val="0"/>
      <w:marTop w:val="0"/>
      <w:marBottom w:val="0"/>
      <w:divBdr>
        <w:top w:val="none" w:sz="0" w:space="0" w:color="auto"/>
        <w:left w:val="none" w:sz="0" w:space="0" w:color="auto"/>
        <w:bottom w:val="none" w:sz="0" w:space="0" w:color="auto"/>
        <w:right w:val="none" w:sz="0" w:space="0" w:color="auto"/>
      </w:divBdr>
    </w:div>
    <w:div w:id="1458798081">
      <w:bodyDiv w:val="1"/>
      <w:marLeft w:val="0"/>
      <w:marRight w:val="0"/>
      <w:marTop w:val="0"/>
      <w:marBottom w:val="0"/>
      <w:divBdr>
        <w:top w:val="none" w:sz="0" w:space="0" w:color="auto"/>
        <w:left w:val="none" w:sz="0" w:space="0" w:color="auto"/>
        <w:bottom w:val="none" w:sz="0" w:space="0" w:color="auto"/>
        <w:right w:val="none" w:sz="0" w:space="0" w:color="auto"/>
      </w:divBdr>
    </w:div>
    <w:div w:id="18537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dlex.data.admin.ch/filestore/fedlex.data.admin.ch/eli/fga/2020/866/de/pdf-a/fedlex-data-admin-ch-eli-fga-2020-866-de-pdf-a.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vetia.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erufsbildung@moveti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008207DD44C5B8C302DFF6185E35B"/>
        <w:category>
          <w:name w:val="Allgemein"/>
          <w:gallery w:val="placeholder"/>
        </w:category>
        <w:types>
          <w:type w:val="bbPlcHdr"/>
        </w:types>
        <w:behaviors>
          <w:behavior w:val="content"/>
        </w:behaviors>
        <w:guid w:val="{93CFF61E-1E60-4136-AEFA-600F83D10416}"/>
      </w:docPartPr>
      <w:docPartBody>
        <w:p w:rsidR="00F9570D" w:rsidRDefault="000C0547" w:rsidP="000C0547">
          <w:pPr>
            <w:pStyle w:val="CB2008207DD44C5B8C302DFF6185E35B1"/>
          </w:pPr>
          <w:r>
            <w:rPr>
              <w:rFonts w:ascii="Arial" w:hAnsi="Arial" w:cs="Arial"/>
            </w:rPr>
            <w:t xml:space="preserve">________________________ </w:t>
          </w:r>
        </w:p>
      </w:docPartBody>
    </w:docPart>
    <w:docPart>
      <w:docPartPr>
        <w:name w:val="444D3C9C806D46559C5BEB1D374088E9"/>
        <w:category>
          <w:name w:val="Allgemein"/>
          <w:gallery w:val="placeholder"/>
        </w:category>
        <w:types>
          <w:type w:val="bbPlcHdr"/>
        </w:types>
        <w:behaviors>
          <w:behavior w:val="content"/>
        </w:behaviors>
        <w:guid w:val="{D910AD7A-FD1A-4523-8D49-47BC5B6C2CE8}"/>
      </w:docPartPr>
      <w:docPartBody>
        <w:p w:rsidR="00F9570D" w:rsidRDefault="000C0547" w:rsidP="000C0547">
          <w:pPr>
            <w:pStyle w:val="444D3C9C806D46559C5BEB1D374088E91"/>
          </w:pPr>
          <w:r>
            <w:rPr>
              <w:rFonts w:ascii="Arial" w:hAnsi="Arial" w:cs="Arial"/>
            </w:rPr>
            <w:t xml:space="preserve">________________________ </w:t>
          </w:r>
        </w:p>
      </w:docPartBody>
    </w:docPart>
    <w:docPart>
      <w:docPartPr>
        <w:name w:val="FD49B66B4D5247E7B303EF67C02BA1F6"/>
        <w:category>
          <w:name w:val="Allgemein"/>
          <w:gallery w:val="placeholder"/>
        </w:category>
        <w:types>
          <w:type w:val="bbPlcHdr"/>
        </w:types>
        <w:behaviors>
          <w:behavior w:val="content"/>
        </w:behaviors>
        <w:guid w:val="{ABD7BB2F-25B0-4C83-B32A-F4FE3E49E34C}"/>
      </w:docPartPr>
      <w:docPartBody>
        <w:p w:rsidR="00F9570D" w:rsidRDefault="000C0547" w:rsidP="000C0547">
          <w:pPr>
            <w:pStyle w:val="FD49B66B4D5247E7B303EF67C02BA1F61"/>
          </w:pPr>
          <w:r>
            <w:rPr>
              <w:rFonts w:ascii="Arial" w:hAnsi="Arial" w:cs="Arial"/>
            </w:rPr>
            <w:t xml:space="preserve">________________________ </w:t>
          </w:r>
        </w:p>
      </w:docPartBody>
    </w:docPart>
    <w:docPart>
      <w:docPartPr>
        <w:name w:val="0B4E227ABE3A41D7B985A2AC591E6558"/>
        <w:category>
          <w:name w:val="Allgemein"/>
          <w:gallery w:val="placeholder"/>
        </w:category>
        <w:types>
          <w:type w:val="bbPlcHdr"/>
        </w:types>
        <w:behaviors>
          <w:behavior w:val="content"/>
        </w:behaviors>
        <w:guid w:val="{617EAE7F-7A30-4B82-8E92-A5DAE889CA7D}"/>
      </w:docPartPr>
      <w:docPartBody>
        <w:p w:rsidR="00F9570D" w:rsidRDefault="000C0547" w:rsidP="000C0547">
          <w:pPr>
            <w:pStyle w:val="0B4E227ABE3A41D7B985A2AC591E65581"/>
          </w:pPr>
          <w:r>
            <w:rPr>
              <w:rFonts w:ascii="Arial" w:hAnsi="Arial" w:cs="Arial"/>
            </w:rPr>
            <w:t xml:space="preserve">________________________ </w:t>
          </w:r>
        </w:p>
      </w:docPartBody>
    </w:docPart>
    <w:docPart>
      <w:docPartPr>
        <w:name w:val="C715439B3160485D88D84198BF9FC9A2"/>
        <w:category>
          <w:name w:val="Allgemein"/>
          <w:gallery w:val="placeholder"/>
        </w:category>
        <w:types>
          <w:type w:val="bbPlcHdr"/>
        </w:types>
        <w:behaviors>
          <w:behavior w:val="content"/>
        </w:behaviors>
        <w:guid w:val="{63BA8EE0-8912-4699-B19D-D33B01B5EB66}"/>
      </w:docPartPr>
      <w:docPartBody>
        <w:p w:rsidR="00F9570D" w:rsidRDefault="000C0547" w:rsidP="000C0547">
          <w:pPr>
            <w:pStyle w:val="C715439B3160485D88D84198BF9FC9A21"/>
          </w:pPr>
          <w:r>
            <w:rPr>
              <w:rFonts w:ascii="Arial" w:hAnsi="Arial" w:cs="Arial"/>
            </w:rPr>
            <w:t xml:space="preserve">______________________________________________ </w:t>
          </w:r>
        </w:p>
      </w:docPartBody>
    </w:docPart>
    <w:docPart>
      <w:docPartPr>
        <w:name w:val="EB13FF6622E7482EADC56C511CD5C9FD"/>
        <w:category>
          <w:name w:val="Allgemein"/>
          <w:gallery w:val="placeholder"/>
        </w:category>
        <w:types>
          <w:type w:val="bbPlcHdr"/>
        </w:types>
        <w:behaviors>
          <w:behavior w:val="content"/>
        </w:behaviors>
        <w:guid w:val="{7A7CC4B8-C3C7-4939-8AD1-CDDC921615CA}"/>
      </w:docPartPr>
      <w:docPartBody>
        <w:p w:rsidR="00A545B1" w:rsidRDefault="000C0547" w:rsidP="000C0547">
          <w:pPr>
            <w:pStyle w:val="EB13FF6622E7482EADC56C511CD5C9FD1"/>
          </w:pPr>
          <w:r>
            <w:rPr>
              <w:rFonts w:ascii="Arial" w:hAnsi="Arial" w:cs="Arial"/>
            </w:rPr>
            <w:t xml:space="preserve">    </w:t>
          </w:r>
        </w:p>
      </w:docPartBody>
    </w:docPart>
    <w:docPart>
      <w:docPartPr>
        <w:name w:val="2334BCAABBB543088D08DD940DBD342C"/>
        <w:category>
          <w:name w:val="Allgemein"/>
          <w:gallery w:val="placeholder"/>
        </w:category>
        <w:types>
          <w:type w:val="bbPlcHdr"/>
        </w:types>
        <w:behaviors>
          <w:behavior w:val="content"/>
        </w:behaviors>
        <w:guid w:val="{75EB0BFC-BDD4-4267-9753-C5A3F7D9341B}"/>
      </w:docPartPr>
      <w:docPartBody>
        <w:p w:rsidR="00A545B1" w:rsidRDefault="000C0547" w:rsidP="000C0547">
          <w:pPr>
            <w:pStyle w:val="2334BCAABBB543088D08DD940DBD342C1"/>
          </w:pPr>
          <w:r>
            <w:rPr>
              <w:rFonts w:ascii="Arial" w:hAnsi="Arial" w:cs="Arial"/>
            </w:rPr>
            <w:t xml:space="preserve">    </w:t>
          </w:r>
        </w:p>
      </w:docPartBody>
    </w:docPart>
    <w:docPart>
      <w:docPartPr>
        <w:name w:val="35CBCEAE0FF240D998131F5B28BBFC93"/>
        <w:category>
          <w:name w:val="Allgemein"/>
          <w:gallery w:val="placeholder"/>
        </w:category>
        <w:types>
          <w:type w:val="bbPlcHdr"/>
        </w:types>
        <w:behaviors>
          <w:behavior w:val="content"/>
        </w:behaviors>
        <w:guid w:val="{6CB2858C-0982-4207-99DB-79D36DA94A24}"/>
      </w:docPartPr>
      <w:docPartBody>
        <w:p w:rsidR="00A545B1" w:rsidRDefault="000C0547" w:rsidP="000C0547">
          <w:pPr>
            <w:pStyle w:val="35CBCEAE0FF240D998131F5B28BBFC931"/>
          </w:pPr>
          <w:r>
            <w:rPr>
              <w:rFonts w:ascii="Arial" w:hAnsi="Arial" w:cs="Arial"/>
            </w:rPr>
            <w:t xml:space="preserve">    </w:t>
          </w:r>
        </w:p>
      </w:docPartBody>
    </w:docPart>
    <w:docPart>
      <w:docPartPr>
        <w:name w:val="D9219A32CCDA40A7A201D2044C80B56F"/>
        <w:category>
          <w:name w:val="Allgemein"/>
          <w:gallery w:val="placeholder"/>
        </w:category>
        <w:types>
          <w:type w:val="bbPlcHdr"/>
        </w:types>
        <w:behaviors>
          <w:behavior w:val="content"/>
        </w:behaviors>
        <w:guid w:val="{29C03A47-E772-48FD-9EE1-6C30C6ED14FC}"/>
      </w:docPartPr>
      <w:docPartBody>
        <w:p w:rsidR="00A545B1" w:rsidRDefault="000C0547" w:rsidP="000C0547">
          <w:pPr>
            <w:pStyle w:val="D9219A32CCDA40A7A201D2044C80B56F1"/>
          </w:pPr>
          <w:r>
            <w:rPr>
              <w:rFonts w:ascii="Arial" w:hAnsi="Arial" w:cs="Arial"/>
            </w:rPr>
            <w:t xml:space="preserve">    </w:t>
          </w:r>
        </w:p>
      </w:docPartBody>
    </w:docPart>
    <w:docPart>
      <w:docPartPr>
        <w:name w:val="522162B7B3E8412B82C0CC831279073C"/>
        <w:category>
          <w:name w:val="Allgemein"/>
          <w:gallery w:val="placeholder"/>
        </w:category>
        <w:types>
          <w:type w:val="bbPlcHdr"/>
        </w:types>
        <w:behaviors>
          <w:behavior w:val="content"/>
        </w:behaviors>
        <w:guid w:val="{C6E0D975-5058-4417-87E9-0FFD7A752FFF}"/>
      </w:docPartPr>
      <w:docPartBody>
        <w:p w:rsidR="00A545B1" w:rsidRDefault="000C0547" w:rsidP="000C0547">
          <w:pPr>
            <w:pStyle w:val="522162B7B3E8412B82C0CC831279073C1"/>
          </w:pPr>
          <w:r>
            <w:rPr>
              <w:rFonts w:ascii="Arial" w:hAnsi="Arial" w:cs="Arial"/>
            </w:rPr>
            <w:t xml:space="preserve">    </w:t>
          </w:r>
        </w:p>
      </w:docPartBody>
    </w:docPart>
    <w:docPart>
      <w:docPartPr>
        <w:name w:val="1716C8BB3FAE40A988A1343C7BD33DAC"/>
        <w:category>
          <w:name w:val="Allgemein"/>
          <w:gallery w:val="placeholder"/>
        </w:category>
        <w:types>
          <w:type w:val="bbPlcHdr"/>
        </w:types>
        <w:behaviors>
          <w:behavior w:val="content"/>
        </w:behaviors>
        <w:guid w:val="{24485DDE-42A7-40C3-A10D-81D6E0052235}"/>
      </w:docPartPr>
      <w:docPartBody>
        <w:p w:rsidR="00A545B1" w:rsidRDefault="000C0547" w:rsidP="000C0547">
          <w:pPr>
            <w:pStyle w:val="1716C8BB3FAE40A988A1343C7BD33DAC1"/>
          </w:pPr>
          <w:r>
            <w:rPr>
              <w:rFonts w:ascii="Arial" w:hAnsi="Arial" w:cs="Arial"/>
            </w:rPr>
            <w:t xml:space="preserve">    </w:t>
          </w:r>
        </w:p>
      </w:docPartBody>
    </w:docPart>
    <w:docPart>
      <w:docPartPr>
        <w:name w:val="13C0B3BE2E8344A3960F41CCAF04D5B1"/>
        <w:category>
          <w:name w:val="Allgemein"/>
          <w:gallery w:val="placeholder"/>
        </w:category>
        <w:types>
          <w:type w:val="bbPlcHdr"/>
        </w:types>
        <w:behaviors>
          <w:behavior w:val="content"/>
        </w:behaviors>
        <w:guid w:val="{F1A1000F-A38D-4627-9E50-346867AC8F9C}"/>
      </w:docPartPr>
      <w:docPartBody>
        <w:p w:rsidR="00A545B1" w:rsidRDefault="000C0547" w:rsidP="000C0547">
          <w:pPr>
            <w:pStyle w:val="13C0B3BE2E8344A3960F41CCAF04D5B11"/>
          </w:pPr>
          <w:r>
            <w:rPr>
              <w:rFonts w:ascii="Arial" w:hAnsi="Arial" w:cs="Arial"/>
            </w:rPr>
            <w:t xml:space="preserve">    </w:t>
          </w:r>
        </w:p>
      </w:docPartBody>
    </w:docPart>
    <w:docPart>
      <w:docPartPr>
        <w:name w:val="8700C77156D14106AC27DCBD98B494D8"/>
        <w:category>
          <w:name w:val="Allgemein"/>
          <w:gallery w:val="placeholder"/>
        </w:category>
        <w:types>
          <w:type w:val="bbPlcHdr"/>
        </w:types>
        <w:behaviors>
          <w:behavior w:val="content"/>
        </w:behaviors>
        <w:guid w:val="{4F68AAC2-DCFF-4908-81EF-CFCD5386BBA6}"/>
      </w:docPartPr>
      <w:docPartBody>
        <w:p w:rsidR="00A545B1" w:rsidRDefault="000C0547" w:rsidP="000C0547">
          <w:pPr>
            <w:pStyle w:val="8700C77156D14106AC27DCBD98B494D81"/>
          </w:pPr>
          <w:r>
            <w:rPr>
              <w:rFonts w:ascii="Arial" w:hAnsi="Arial" w:cs="Arial"/>
            </w:rPr>
            <w:t xml:space="preserve">    </w:t>
          </w:r>
        </w:p>
      </w:docPartBody>
    </w:docPart>
    <w:docPart>
      <w:docPartPr>
        <w:name w:val="2BCCBDB6BA2D45D399FD0FD5B9CEC5C6"/>
        <w:category>
          <w:name w:val="Allgemein"/>
          <w:gallery w:val="placeholder"/>
        </w:category>
        <w:types>
          <w:type w:val="bbPlcHdr"/>
        </w:types>
        <w:behaviors>
          <w:behavior w:val="content"/>
        </w:behaviors>
        <w:guid w:val="{9E1BDD36-1ACB-48D9-A470-D3C94E96104D}"/>
      </w:docPartPr>
      <w:docPartBody>
        <w:p w:rsidR="00A545B1" w:rsidRDefault="000C0547" w:rsidP="000C0547">
          <w:pPr>
            <w:pStyle w:val="2BCCBDB6BA2D45D399FD0FD5B9CEC5C61"/>
          </w:pPr>
          <w:r>
            <w:rPr>
              <w:rFonts w:ascii="Arial" w:hAnsi="Arial" w:cs="Arial"/>
            </w:rPr>
            <w:t xml:space="preserve">    </w:t>
          </w:r>
        </w:p>
      </w:docPartBody>
    </w:docPart>
    <w:docPart>
      <w:docPartPr>
        <w:name w:val="23EDF6150BBE4629A4782456B9FFB473"/>
        <w:category>
          <w:name w:val="Allgemein"/>
          <w:gallery w:val="placeholder"/>
        </w:category>
        <w:types>
          <w:type w:val="bbPlcHdr"/>
        </w:types>
        <w:behaviors>
          <w:behavior w:val="content"/>
        </w:behaviors>
        <w:guid w:val="{E4C6B3C1-390F-453B-BFC1-6AC992E940B4}"/>
      </w:docPartPr>
      <w:docPartBody>
        <w:p w:rsidR="00A545B1" w:rsidRDefault="000C0547" w:rsidP="000C0547">
          <w:pPr>
            <w:pStyle w:val="23EDF6150BBE4629A4782456B9FFB4731"/>
          </w:pPr>
          <w:r>
            <w:rPr>
              <w:rFonts w:ascii="Arial" w:hAnsi="Arial" w:cs="Arial"/>
            </w:rPr>
            <w:t xml:space="preserve">    </w:t>
          </w:r>
        </w:p>
      </w:docPartBody>
    </w:docPart>
    <w:docPart>
      <w:docPartPr>
        <w:name w:val="591FB0D9861A4FC2B7471EE9D9F31FF0"/>
        <w:category>
          <w:name w:val="Allgemein"/>
          <w:gallery w:val="placeholder"/>
        </w:category>
        <w:types>
          <w:type w:val="bbPlcHdr"/>
        </w:types>
        <w:behaviors>
          <w:behavior w:val="content"/>
        </w:behaviors>
        <w:guid w:val="{6A29A23C-4AC9-4B0C-AB6D-8B10C3B540E9}"/>
      </w:docPartPr>
      <w:docPartBody>
        <w:p w:rsidR="00A545B1" w:rsidRDefault="000C0547" w:rsidP="000C0547">
          <w:pPr>
            <w:pStyle w:val="591FB0D9861A4FC2B7471EE9D9F31FF01"/>
          </w:pPr>
          <w:r>
            <w:rPr>
              <w:rFonts w:ascii="Arial" w:hAnsi="Arial" w:cs="Arial"/>
            </w:rPr>
            <w:t xml:space="preserve">    </w:t>
          </w:r>
        </w:p>
      </w:docPartBody>
    </w:docPart>
    <w:docPart>
      <w:docPartPr>
        <w:name w:val="0046A712985A4D1C801B5B34F104BE62"/>
        <w:category>
          <w:name w:val="Allgemein"/>
          <w:gallery w:val="placeholder"/>
        </w:category>
        <w:types>
          <w:type w:val="bbPlcHdr"/>
        </w:types>
        <w:behaviors>
          <w:behavior w:val="content"/>
        </w:behaviors>
        <w:guid w:val="{3E372E00-75D1-4B8E-B3AA-6452487D2AEB}"/>
      </w:docPartPr>
      <w:docPartBody>
        <w:p w:rsidR="00A545B1" w:rsidRDefault="000C0547" w:rsidP="000C0547">
          <w:pPr>
            <w:pStyle w:val="0046A712985A4D1C801B5B34F104BE621"/>
          </w:pPr>
          <w:r>
            <w:rPr>
              <w:rFonts w:ascii="Arial" w:hAnsi="Arial" w:cs="Arial"/>
            </w:rPr>
            <w:t xml:space="preserve">    </w:t>
          </w:r>
        </w:p>
      </w:docPartBody>
    </w:docPart>
    <w:docPart>
      <w:docPartPr>
        <w:name w:val="568352147A0C4BB1B13235B8C02503CE"/>
        <w:category>
          <w:name w:val="Allgemein"/>
          <w:gallery w:val="placeholder"/>
        </w:category>
        <w:types>
          <w:type w:val="bbPlcHdr"/>
        </w:types>
        <w:behaviors>
          <w:behavior w:val="content"/>
        </w:behaviors>
        <w:guid w:val="{03C1C3AF-E2FE-4A97-B1C2-835D557F8668}"/>
      </w:docPartPr>
      <w:docPartBody>
        <w:p w:rsidR="00A545B1" w:rsidRDefault="000C0547" w:rsidP="000C0547">
          <w:pPr>
            <w:pStyle w:val="568352147A0C4BB1B13235B8C02503CE1"/>
          </w:pPr>
          <w:r>
            <w:rPr>
              <w:rFonts w:ascii="Arial" w:hAnsi="Arial" w:cs="Arial"/>
            </w:rPr>
            <w:t xml:space="preserve">    </w:t>
          </w:r>
        </w:p>
      </w:docPartBody>
    </w:docPart>
    <w:docPart>
      <w:docPartPr>
        <w:name w:val="ECE62C9DCFF445E28CE19AA680AD7C5A"/>
        <w:category>
          <w:name w:val="Allgemein"/>
          <w:gallery w:val="placeholder"/>
        </w:category>
        <w:types>
          <w:type w:val="bbPlcHdr"/>
        </w:types>
        <w:behaviors>
          <w:behavior w:val="content"/>
        </w:behaviors>
        <w:guid w:val="{2833AFAA-CFA2-4DDB-8E59-20F2201BBF77}"/>
      </w:docPartPr>
      <w:docPartBody>
        <w:p w:rsidR="00A545B1" w:rsidRDefault="000C0547" w:rsidP="000C0547">
          <w:pPr>
            <w:pStyle w:val="ECE62C9DCFF445E28CE19AA680AD7C5A1"/>
          </w:pPr>
          <w:r>
            <w:rPr>
              <w:rFonts w:ascii="Arial" w:hAnsi="Arial" w:cs="Arial"/>
            </w:rPr>
            <w:t xml:space="preserve">    </w:t>
          </w:r>
        </w:p>
      </w:docPartBody>
    </w:docPart>
    <w:docPart>
      <w:docPartPr>
        <w:name w:val="A9F634E1B0CC4087ADC7732FF5773D84"/>
        <w:category>
          <w:name w:val="Allgemein"/>
          <w:gallery w:val="placeholder"/>
        </w:category>
        <w:types>
          <w:type w:val="bbPlcHdr"/>
        </w:types>
        <w:behaviors>
          <w:behavior w:val="content"/>
        </w:behaviors>
        <w:guid w:val="{4A03B591-71BE-4ED5-ADEA-368BC7D4F8AB}"/>
      </w:docPartPr>
      <w:docPartBody>
        <w:p w:rsidR="00A545B1" w:rsidRDefault="000C0547" w:rsidP="000C0547">
          <w:pPr>
            <w:pStyle w:val="A9F634E1B0CC4087ADC7732FF5773D841"/>
          </w:pPr>
          <w:r>
            <w:rPr>
              <w:rFonts w:ascii="Arial" w:hAnsi="Arial" w:cs="Arial"/>
            </w:rPr>
            <w:t xml:space="preserve">    </w:t>
          </w:r>
        </w:p>
      </w:docPartBody>
    </w:docPart>
    <w:docPart>
      <w:docPartPr>
        <w:name w:val="DD147B70390C47229570F8998A284DD1"/>
        <w:category>
          <w:name w:val="Allgemein"/>
          <w:gallery w:val="placeholder"/>
        </w:category>
        <w:types>
          <w:type w:val="bbPlcHdr"/>
        </w:types>
        <w:behaviors>
          <w:behavior w:val="content"/>
        </w:behaviors>
        <w:guid w:val="{D2D78204-9EB9-4738-A5A9-C7EA9A1E171D}"/>
      </w:docPartPr>
      <w:docPartBody>
        <w:p w:rsidR="00A545B1" w:rsidRDefault="000C0547" w:rsidP="000C0547">
          <w:pPr>
            <w:pStyle w:val="DD147B70390C47229570F8998A284DD11"/>
          </w:pPr>
          <w:r>
            <w:rPr>
              <w:rFonts w:ascii="Arial" w:hAnsi="Arial" w:cs="Arial"/>
            </w:rPr>
            <w:t xml:space="preserve">    </w:t>
          </w:r>
        </w:p>
      </w:docPartBody>
    </w:docPart>
    <w:docPart>
      <w:docPartPr>
        <w:name w:val="682834E562E04977B223871DA0F524D0"/>
        <w:category>
          <w:name w:val="Allgemein"/>
          <w:gallery w:val="placeholder"/>
        </w:category>
        <w:types>
          <w:type w:val="bbPlcHdr"/>
        </w:types>
        <w:behaviors>
          <w:behavior w:val="content"/>
        </w:behaviors>
        <w:guid w:val="{611BF08C-50B7-42A4-AD4C-3978A509D761}"/>
      </w:docPartPr>
      <w:docPartBody>
        <w:p w:rsidR="00A545B1" w:rsidRDefault="000C0547" w:rsidP="000C0547">
          <w:pPr>
            <w:pStyle w:val="682834E562E04977B223871DA0F524D01"/>
          </w:pPr>
          <w:r>
            <w:rPr>
              <w:rFonts w:ascii="Arial" w:hAnsi="Arial" w:cs="Arial"/>
            </w:rPr>
            <w:t xml:space="preserve">    </w:t>
          </w:r>
        </w:p>
      </w:docPartBody>
    </w:docPart>
    <w:docPart>
      <w:docPartPr>
        <w:name w:val="992214AA81024B2DACA899B5F6612BC0"/>
        <w:category>
          <w:name w:val="Allgemein"/>
          <w:gallery w:val="placeholder"/>
        </w:category>
        <w:types>
          <w:type w:val="bbPlcHdr"/>
        </w:types>
        <w:behaviors>
          <w:behavior w:val="content"/>
        </w:behaviors>
        <w:guid w:val="{EB470C68-E511-40D6-91DB-8E77E1A0E7BE}"/>
      </w:docPartPr>
      <w:docPartBody>
        <w:p w:rsidR="00A545B1" w:rsidRDefault="000C0547" w:rsidP="000C0547">
          <w:pPr>
            <w:pStyle w:val="992214AA81024B2DACA899B5F6612BC01"/>
          </w:pPr>
          <w:r>
            <w:rPr>
              <w:rFonts w:ascii="Arial" w:hAnsi="Arial" w:cs="Arial"/>
            </w:rPr>
            <w:t xml:space="preserve">    </w:t>
          </w:r>
        </w:p>
      </w:docPartBody>
    </w:docPart>
    <w:docPart>
      <w:docPartPr>
        <w:name w:val="03B9792CE2DC45C2B63EEA652F85FFAA"/>
        <w:category>
          <w:name w:val="Allgemein"/>
          <w:gallery w:val="placeholder"/>
        </w:category>
        <w:types>
          <w:type w:val="bbPlcHdr"/>
        </w:types>
        <w:behaviors>
          <w:behavior w:val="content"/>
        </w:behaviors>
        <w:guid w:val="{58356264-6B44-4465-9DA2-EC03EDB9B47D}"/>
      </w:docPartPr>
      <w:docPartBody>
        <w:p w:rsidR="00A545B1" w:rsidRDefault="000C0547" w:rsidP="000C0547">
          <w:pPr>
            <w:pStyle w:val="03B9792CE2DC45C2B63EEA652F85FFAA1"/>
          </w:pPr>
          <w:r>
            <w:rPr>
              <w:rFonts w:ascii="Arial" w:hAnsi="Arial" w:cs="Arial"/>
            </w:rPr>
            <w:t xml:space="preserve">    </w:t>
          </w:r>
        </w:p>
      </w:docPartBody>
    </w:docPart>
    <w:docPart>
      <w:docPartPr>
        <w:name w:val="B3CAB664C0244D66BD0A73194C642DC8"/>
        <w:category>
          <w:name w:val="Allgemein"/>
          <w:gallery w:val="placeholder"/>
        </w:category>
        <w:types>
          <w:type w:val="bbPlcHdr"/>
        </w:types>
        <w:behaviors>
          <w:behavior w:val="content"/>
        </w:behaviors>
        <w:guid w:val="{D198B86D-7398-494C-B645-10E248702EFF}"/>
      </w:docPartPr>
      <w:docPartBody>
        <w:p w:rsidR="00A545B1" w:rsidRDefault="000C0547" w:rsidP="000C0547">
          <w:pPr>
            <w:pStyle w:val="B3CAB664C0244D66BD0A73194C642DC81"/>
          </w:pPr>
          <w:r>
            <w:rPr>
              <w:rFonts w:ascii="Arial" w:hAnsi="Arial" w:cs="Arial"/>
            </w:rPr>
            <w:t xml:space="preserve">    </w:t>
          </w:r>
        </w:p>
      </w:docPartBody>
    </w:docPart>
    <w:docPart>
      <w:docPartPr>
        <w:name w:val="8CFAD4C518EC45D78E7316F796C99748"/>
        <w:category>
          <w:name w:val="Allgemein"/>
          <w:gallery w:val="placeholder"/>
        </w:category>
        <w:types>
          <w:type w:val="bbPlcHdr"/>
        </w:types>
        <w:behaviors>
          <w:behavior w:val="content"/>
        </w:behaviors>
        <w:guid w:val="{D215D874-D8C4-4D5E-8484-7765F6D3BB5A}"/>
      </w:docPartPr>
      <w:docPartBody>
        <w:p w:rsidR="00A545B1" w:rsidRDefault="000C0547" w:rsidP="000C0547">
          <w:pPr>
            <w:pStyle w:val="8CFAD4C518EC45D78E7316F796C997481"/>
          </w:pPr>
          <w:r>
            <w:rPr>
              <w:rFonts w:ascii="Arial" w:hAnsi="Arial" w:cs="Arial"/>
            </w:rPr>
            <w:t xml:space="preserve">    </w:t>
          </w:r>
        </w:p>
      </w:docPartBody>
    </w:docPart>
    <w:docPart>
      <w:docPartPr>
        <w:name w:val="996E67ADC53340D3B4016B508450F6A1"/>
        <w:category>
          <w:name w:val="Allgemein"/>
          <w:gallery w:val="placeholder"/>
        </w:category>
        <w:types>
          <w:type w:val="bbPlcHdr"/>
        </w:types>
        <w:behaviors>
          <w:behavior w:val="content"/>
        </w:behaviors>
        <w:guid w:val="{261B7A1C-56C9-481B-A388-778FB2B5AFD3}"/>
      </w:docPartPr>
      <w:docPartBody>
        <w:p w:rsidR="00A545B1" w:rsidRDefault="000C0547" w:rsidP="000C0547">
          <w:pPr>
            <w:pStyle w:val="996E67ADC53340D3B4016B508450F6A11"/>
          </w:pPr>
          <w:r>
            <w:rPr>
              <w:rFonts w:ascii="Arial" w:hAnsi="Arial" w:cs="Arial"/>
            </w:rPr>
            <w:t xml:space="preserve">    </w:t>
          </w:r>
        </w:p>
      </w:docPartBody>
    </w:docPart>
    <w:docPart>
      <w:docPartPr>
        <w:name w:val="964F61BD2BF44BDD95C97A01306ADF69"/>
        <w:category>
          <w:name w:val="Allgemein"/>
          <w:gallery w:val="placeholder"/>
        </w:category>
        <w:types>
          <w:type w:val="bbPlcHdr"/>
        </w:types>
        <w:behaviors>
          <w:behavior w:val="content"/>
        </w:behaviors>
        <w:guid w:val="{268FB934-E509-4C3C-812A-B6FED5C18219}"/>
      </w:docPartPr>
      <w:docPartBody>
        <w:p w:rsidR="00A545B1" w:rsidRDefault="00F9570D" w:rsidP="00F9570D">
          <w:pPr>
            <w:pStyle w:val="964F61BD2BF44BDD95C97A01306ADF69"/>
          </w:pPr>
          <w:r>
            <w:rPr>
              <w:rFonts w:ascii="Arial" w:hAnsi="Arial" w:cs="Arial"/>
              <w:highlight w:val="yellow"/>
            </w:rPr>
            <w:t>xxx</w:t>
          </w:r>
        </w:p>
      </w:docPartBody>
    </w:docPart>
    <w:docPart>
      <w:docPartPr>
        <w:name w:val="C7CFA54A0EA84900ACD235617328124D"/>
        <w:category>
          <w:name w:val="Allgemein"/>
          <w:gallery w:val="placeholder"/>
        </w:category>
        <w:types>
          <w:type w:val="bbPlcHdr"/>
        </w:types>
        <w:behaviors>
          <w:behavior w:val="content"/>
        </w:behaviors>
        <w:guid w:val="{1F474005-779E-474E-A214-CBC1936C5A6A}"/>
      </w:docPartPr>
      <w:docPartBody>
        <w:p w:rsidR="00A545B1" w:rsidRDefault="00F9570D" w:rsidP="00F9570D">
          <w:pPr>
            <w:pStyle w:val="C7CFA54A0EA84900ACD235617328124D"/>
          </w:pPr>
          <w:r>
            <w:rPr>
              <w:rFonts w:ascii="Arial" w:hAnsi="Arial" w:cs="Arial"/>
              <w:highlight w:val="yellow"/>
            </w:rPr>
            <w:t>xxx</w:t>
          </w:r>
        </w:p>
      </w:docPartBody>
    </w:docPart>
    <w:docPart>
      <w:docPartPr>
        <w:name w:val="BC61B4488675459689447BF241DBC834"/>
        <w:category>
          <w:name w:val="Allgemein"/>
          <w:gallery w:val="placeholder"/>
        </w:category>
        <w:types>
          <w:type w:val="bbPlcHdr"/>
        </w:types>
        <w:behaviors>
          <w:behavior w:val="content"/>
        </w:behaviors>
        <w:guid w:val="{AAB0EDC3-0E79-4927-910D-1D3C1103E224}"/>
      </w:docPartPr>
      <w:docPartBody>
        <w:p w:rsidR="00A545B1" w:rsidRDefault="000C0547" w:rsidP="000C0547">
          <w:pPr>
            <w:pStyle w:val="BC61B4488675459689447BF241DBC8341"/>
          </w:pPr>
          <w:r>
            <w:rPr>
              <w:rFonts w:ascii="Arial" w:hAnsi="Arial" w:cs="Arial"/>
            </w:rPr>
            <w:t xml:space="preserve">    </w:t>
          </w:r>
        </w:p>
      </w:docPartBody>
    </w:docPart>
    <w:docPart>
      <w:docPartPr>
        <w:name w:val="79C038803C274AB1B2254C8EF6202034"/>
        <w:category>
          <w:name w:val="Allgemein"/>
          <w:gallery w:val="placeholder"/>
        </w:category>
        <w:types>
          <w:type w:val="bbPlcHdr"/>
        </w:types>
        <w:behaviors>
          <w:behavior w:val="content"/>
        </w:behaviors>
        <w:guid w:val="{538B30DC-29D9-4A88-A31E-9FBD2F7F81DB}"/>
      </w:docPartPr>
      <w:docPartBody>
        <w:p w:rsidR="00A545B1" w:rsidRDefault="000C0547" w:rsidP="000C0547">
          <w:pPr>
            <w:pStyle w:val="79C038803C274AB1B2254C8EF62020341"/>
          </w:pPr>
          <w:r>
            <w:rPr>
              <w:rFonts w:ascii="Arial" w:hAnsi="Arial" w:cs="Arial"/>
            </w:rPr>
            <w:t xml:space="preserve">    </w:t>
          </w:r>
        </w:p>
      </w:docPartBody>
    </w:docPart>
    <w:docPart>
      <w:docPartPr>
        <w:name w:val="229CC6012FDB42DDAB55500213218BC9"/>
        <w:category>
          <w:name w:val="Allgemein"/>
          <w:gallery w:val="placeholder"/>
        </w:category>
        <w:types>
          <w:type w:val="bbPlcHdr"/>
        </w:types>
        <w:behaviors>
          <w:behavior w:val="content"/>
        </w:behaviors>
        <w:guid w:val="{D4DF69F9-ABA5-402E-B451-29A3D6288991}"/>
      </w:docPartPr>
      <w:docPartBody>
        <w:p w:rsidR="00A545B1" w:rsidRDefault="000C0547" w:rsidP="000C0547">
          <w:pPr>
            <w:pStyle w:val="229CC6012FDB42DDAB55500213218BC91"/>
          </w:pPr>
          <w:r>
            <w:rPr>
              <w:rFonts w:ascii="Arial" w:hAnsi="Arial" w:cs="Arial"/>
            </w:rPr>
            <w:t xml:space="preserve">    </w:t>
          </w:r>
        </w:p>
      </w:docPartBody>
    </w:docPart>
    <w:docPart>
      <w:docPartPr>
        <w:name w:val="023D2B65A628492C86CD237AB276B53F"/>
        <w:category>
          <w:name w:val="Allgemein"/>
          <w:gallery w:val="placeholder"/>
        </w:category>
        <w:types>
          <w:type w:val="bbPlcHdr"/>
        </w:types>
        <w:behaviors>
          <w:behavior w:val="content"/>
        </w:behaviors>
        <w:guid w:val="{04D77258-A94C-4586-B4EF-EA506ED72468}"/>
      </w:docPartPr>
      <w:docPartBody>
        <w:p w:rsidR="00A545B1" w:rsidRDefault="000C0547" w:rsidP="000C0547">
          <w:pPr>
            <w:pStyle w:val="023D2B65A628492C86CD237AB276B53F1"/>
          </w:pPr>
          <w:r>
            <w:rPr>
              <w:rFonts w:ascii="Arial" w:hAnsi="Arial" w:cs="Arial"/>
            </w:rPr>
            <w:t xml:space="preserve">    </w:t>
          </w:r>
        </w:p>
      </w:docPartBody>
    </w:docPart>
    <w:docPart>
      <w:docPartPr>
        <w:name w:val="C0DE95D5BDFE499193C32F5DE70C8299"/>
        <w:category>
          <w:name w:val="Allgemein"/>
          <w:gallery w:val="placeholder"/>
        </w:category>
        <w:types>
          <w:type w:val="bbPlcHdr"/>
        </w:types>
        <w:behaviors>
          <w:behavior w:val="content"/>
        </w:behaviors>
        <w:guid w:val="{1E76589D-2FC0-42BF-B248-579F3390DCC3}"/>
      </w:docPartPr>
      <w:docPartBody>
        <w:p w:rsidR="00A545B1" w:rsidRDefault="000C0547" w:rsidP="000C0547">
          <w:pPr>
            <w:pStyle w:val="C0DE95D5BDFE499193C32F5DE70C82991"/>
          </w:pPr>
          <w:r>
            <w:rPr>
              <w:rFonts w:ascii="Arial" w:hAnsi="Arial" w:cs="Arial"/>
            </w:rPr>
            <w:t xml:space="preserve">    </w:t>
          </w:r>
        </w:p>
      </w:docPartBody>
    </w:docPart>
    <w:docPart>
      <w:docPartPr>
        <w:name w:val="2D3B721FCD6F4AB198AB544FC0467D5C"/>
        <w:category>
          <w:name w:val="Allgemein"/>
          <w:gallery w:val="placeholder"/>
        </w:category>
        <w:types>
          <w:type w:val="bbPlcHdr"/>
        </w:types>
        <w:behaviors>
          <w:behavior w:val="content"/>
        </w:behaviors>
        <w:guid w:val="{55E040A6-7EB5-43A0-84B5-3FE902983613}"/>
      </w:docPartPr>
      <w:docPartBody>
        <w:p w:rsidR="00A545B1" w:rsidRDefault="000C0547" w:rsidP="000C0547">
          <w:pPr>
            <w:pStyle w:val="2D3B721FCD6F4AB198AB544FC0467D5C1"/>
          </w:pPr>
          <w:r>
            <w:rPr>
              <w:rFonts w:ascii="Arial" w:hAnsi="Arial" w:cs="Arial"/>
            </w:rPr>
            <w:t xml:space="preserve">    </w:t>
          </w:r>
        </w:p>
      </w:docPartBody>
    </w:docPart>
    <w:docPart>
      <w:docPartPr>
        <w:name w:val="10F6F6694C924E098988E28A55FA6680"/>
        <w:category>
          <w:name w:val="Allgemein"/>
          <w:gallery w:val="placeholder"/>
        </w:category>
        <w:types>
          <w:type w:val="bbPlcHdr"/>
        </w:types>
        <w:behaviors>
          <w:behavior w:val="content"/>
        </w:behaviors>
        <w:guid w:val="{68AC0DC1-3FF9-4034-8E1A-8AC180FD132A}"/>
      </w:docPartPr>
      <w:docPartBody>
        <w:p w:rsidR="00A545B1" w:rsidRDefault="000C0547" w:rsidP="000C0547">
          <w:pPr>
            <w:pStyle w:val="10F6F6694C924E098988E28A55FA66801"/>
          </w:pPr>
          <w:r w:rsidRPr="009A2964">
            <w:rPr>
              <w:rFonts w:ascii="Arial" w:hAnsi="Arial" w:cs="Arial"/>
              <w:color w:val="44546A" w:themeColor="text2"/>
            </w:rPr>
            <w:t xml:space="preserve">    </w:t>
          </w:r>
        </w:p>
      </w:docPartBody>
    </w:docPart>
    <w:docPart>
      <w:docPartPr>
        <w:name w:val="7A357C35F451475BB342BE7A77DE5D40"/>
        <w:category>
          <w:name w:val="Allgemein"/>
          <w:gallery w:val="placeholder"/>
        </w:category>
        <w:types>
          <w:type w:val="bbPlcHdr"/>
        </w:types>
        <w:behaviors>
          <w:behavior w:val="content"/>
        </w:behaviors>
        <w:guid w:val="{8562C202-C70D-406B-A5E4-4C05CEC10872}"/>
      </w:docPartPr>
      <w:docPartBody>
        <w:p w:rsidR="00A545B1" w:rsidRDefault="000C0547" w:rsidP="000C0547">
          <w:pPr>
            <w:pStyle w:val="7A357C35F451475BB342BE7A77DE5D401"/>
          </w:pPr>
          <w:r w:rsidRPr="009A2964">
            <w:rPr>
              <w:rFonts w:ascii="Arial" w:hAnsi="Arial" w:cs="Arial"/>
              <w:color w:val="44546A" w:themeColor="text2"/>
            </w:rPr>
            <w:t xml:space="preserve">    </w:t>
          </w:r>
        </w:p>
      </w:docPartBody>
    </w:docPart>
    <w:docPart>
      <w:docPartPr>
        <w:name w:val="6E6063AC1710495A98D9649D7B2A9176"/>
        <w:category>
          <w:name w:val="Allgemein"/>
          <w:gallery w:val="placeholder"/>
        </w:category>
        <w:types>
          <w:type w:val="bbPlcHdr"/>
        </w:types>
        <w:behaviors>
          <w:behavior w:val="content"/>
        </w:behaviors>
        <w:guid w:val="{72B6EBE5-982D-482B-A3FA-757A2421409B}"/>
      </w:docPartPr>
      <w:docPartBody>
        <w:p w:rsidR="00F746FC" w:rsidRDefault="000C0547" w:rsidP="000C0547">
          <w:pPr>
            <w:pStyle w:val="6E6063AC1710495A98D9649D7B2A91761"/>
          </w:pPr>
          <w:r>
            <w:rPr>
              <w:rFonts w:ascii="Arial" w:hAnsi="Arial"/>
            </w:rPr>
            <w:t xml:space="preserve">    </w:t>
          </w:r>
        </w:p>
      </w:docPartBody>
    </w:docPart>
    <w:docPart>
      <w:docPartPr>
        <w:name w:val="0AAF9AD0C48749DDA89EB3A5CDF77584"/>
        <w:category>
          <w:name w:val="Allgemein"/>
          <w:gallery w:val="placeholder"/>
        </w:category>
        <w:types>
          <w:type w:val="bbPlcHdr"/>
        </w:types>
        <w:behaviors>
          <w:behavior w:val="content"/>
        </w:behaviors>
        <w:guid w:val="{07AC8466-3E72-498C-ABA5-34F07D9C90FA}"/>
      </w:docPartPr>
      <w:docPartBody>
        <w:p w:rsidR="00F746FC" w:rsidRDefault="000C0547" w:rsidP="000C0547">
          <w:pPr>
            <w:pStyle w:val="0AAF9AD0C48749DDA89EB3A5CDF775841"/>
          </w:pPr>
          <w:r w:rsidRPr="006F27BE">
            <w:rPr>
              <w:rFonts w:ascii="Arial" w:hAnsi="Arial"/>
              <w:color w:val="44546A" w:themeColor="text2"/>
            </w:rPr>
            <w:t xml:space="preserve">    </w:t>
          </w:r>
        </w:p>
      </w:docPartBody>
    </w:docPart>
    <w:docPart>
      <w:docPartPr>
        <w:name w:val="7C5727D4E8D9460CB52BD6917E6F2AE5"/>
        <w:category>
          <w:name w:val="Allgemein"/>
          <w:gallery w:val="placeholder"/>
        </w:category>
        <w:types>
          <w:type w:val="bbPlcHdr"/>
        </w:types>
        <w:behaviors>
          <w:behavior w:val="content"/>
        </w:behaviors>
        <w:guid w:val="{5E5CFE28-C8F2-4DA3-98D1-14D4122F1625}"/>
      </w:docPartPr>
      <w:docPartBody>
        <w:p w:rsidR="00F746FC" w:rsidRDefault="000C0547" w:rsidP="000C0547">
          <w:pPr>
            <w:pStyle w:val="7C5727D4E8D9460CB52BD6917E6F2AE51"/>
          </w:pPr>
          <w:r w:rsidRPr="006F27BE">
            <w:rPr>
              <w:rFonts w:ascii="Arial" w:hAnsi="Arial"/>
              <w:color w:val="44546A" w:themeColor="text2"/>
            </w:rPr>
            <w:t xml:space="preserve">    </w:t>
          </w:r>
        </w:p>
      </w:docPartBody>
    </w:docPart>
    <w:docPart>
      <w:docPartPr>
        <w:name w:val="76219ABEC50D48928CAE19AED9FDC4DE"/>
        <w:category>
          <w:name w:val="Allgemein"/>
          <w:gallery w:val="placeholder"/>
        </w:category>
        <w:types>
          <w:type w:val="bbPlcHdr"/>
        </w:types>
        <w:behaviors>
          <w:behavior w:val="content"/>
        </w:behaviors>
        <w:guid w:val="{0665FE70-8B02-4D62-B1C0-78E92C4D30A9}"/>
      </w:docPartPr>
      <w:docPartBody>
        <w:p w:rsidR="00F746FC" w:rsidRDefault="000C0547" w:rsidP="000C0547">
          <w:pPr>
            <w:pStyle w:val="76219ABEC50D48928CAE19AED9FDC4DE1"/>
          </w:pPr>
          <w:r w:rsidRPr="006F27BE">
            <w:rPr>
              <w:rFonts w:ascii="Arial" w:hAnsi="Arial"/>
              <w:color w:val="44546A" w:themeColor="text2"/>
            </w:rPr>
            <w:t xml:space="preserve">    </w:t>
          </w:r>
        </w:p>
      </w:docPartBody>
    </w:docPart>
    <w:docPart>
      <w:docPartPr>
        <w:name w:val="BD7784494CD0484481EA92795BE1C778"/>
        <w:category>
          <w:name w:val="Allgemein"/>
          <w:gallery w:val="placeholder"/>
        </w:category>
        <w:types>
          <w:type w:val="bbPlcHdr"/>
        </w:types>
        <w:behaviors>
          <w:behavior w:val="content"/>
        </w:behaviors>
        <w:guid w:val="{AEE3A43D-F9ED-417A-87E9-35A353049B45}"/>
      </w:docPartPr>
      <w:docPartBody>
        <w:p w:rsidR="00F746FC" w:rsidRDefault="000C0547" w:rsidP="000C0547">
          <w:pPr>
            <w:pStyle w:val="BD7784494CD0484481EA92795BE1C7781"/>
          </w:pPr>
          <w:r w:rsidRPr="006F27BE">
            <w:rPr>
              <w:rFonts w:ascii="Arial" w:hAnsi="Arial"/>
              <w:color w:val="44546A" w:themeColor="text2"/>
            </w:rPr>
            <w:t xml:space="preserve">    </w:t>
          </w:r>
        </w:p>
      </w:docPartBody>
    </w:docPart>
    <w:docPart>
      <w:docPartPr>
        <w:name w:val="348AFCEE0521475C8DD36CBC0DE99643"/>
        <w:category>
          <w:name w:val="Allgemein"/>
          <w:gallery w:val="placeholder"/>
        </w:category>
        <w:types>
          <w:type w:val="bbPlcHdr"/>
        </w:types>
        <w:behaviors>
          <w:behavior w:val="content"/>
        </w:behaviors>
        <w:guid w:val="{FF626D59-9142-4ACB-9772-46A3F4ED3E78}"/>
      </w:docPartPr>
      <w:docPartBody>
        <w:p w:rsidR="00F746FC" w:rsidRDefault="000C0547" w:rsidP="000C0547">
          <w:pPr>
            <w:pStyle w:val="348AFCEE0521475C8DD36CBC0DE996431"/>
          </w:pPr>
          <w:r w:rsidRPr="006F27BE">
            <w:rPr>
              <w:rFonts w:ascii="Arial" w:hAnsi="Arial"/>
              <w:color w:val="44546A" w:themeColor="text2"/>
            </w:rPr>
            <w:t xml:space="preserve">    </w:t>
          </w:r>
        </w:p>
      </w:docPartBody>
    </w:docPart>
    <w:docPart>
      <w:docPartPr>
        <w:name w:val="80DE1F63ED0E446D9DBE259A284E7852"/>
        <w:category>
          <w:name w:val="Allgemein"/>
          <w:gallery w:val="placeholder"/>
        </w:category>
        <w:types>
          <w:type w:val="bbPlcHdr"/>
        </w:types>
        <w:behaviors>
          <w:behavior w:val="content"/>
        </w:behaviors>
        <w:guid w:val="{6CBA3C70-0356-419F-925B-FB74585DF872}"/>
      </w:docPartPr>
      <w:docPartBody>
        <w:p w:rsidR="00F746FC" w:rsidRDefault="000C0547" w:rsidP="000C0547">
          <w:pPr>
            <w:pStyle w:val="80DE1F63ED0E446D9DBE259A284E78521"/>
          </w:pPr>
          <w:r w:rsidRPr="006F27BE">
            <w:rPr>
              <w:rFonts w:ascii="Arial" w:hAnsi="Arial"/>
              <w:b/>
              <w:color w:val="44546A" w:themeColor="text2"/>
            </w:rPr>
            <w:t xml:space="preserve">    </w:t>
          </w:r>
        </w:p>
      </w:docPartBody>
    </w:docPart>
    <w:docPart>
      <w:docPartPr>
        <w:name w:val="165FD0221B12415A912A4B23282291EA"/>
        <w:category>
          <w:name w:val="Allgemein"/>
          <w:gallery w:val="placeholder"/>
        </w:category>
        <w:types>
          <w:type w:val="bbPlcHdr"/>
        </w:types>
        <w:behaviors>
          <w:behavior w:val="content"/>
        </w:behaviors>
        <w:guid w:val="{88FE7DF5-4491-4D64-BA71-22C7E95C9D6D}"/>
      </w:docPartPr>
      <w:docPartBody>
        <w:p w:rsidR="00F746FC" w:rsidRDefault="000C0547" w:rsidP="000C0547">
          <w:pPr>
            <w:pStyle w:val="165FD0221B12415A912A4B23282291EA1"/>
          </w:pPr>
          <w:r w:rsidRPr="006F27BE">
            <w:rPr>
              <w:rFonts w:ascii="Arial" w:hAnsi="Arial"/>
              <w:b/>
              <w:color w:val="44546A" w:themeColor="text2"/>
            </w:rPr>
            <w:t xml:space="preserve">    </w:t>
          </w:r>
        </w:p>
      </w:docPartBody>
    </w:docPart>
    <w:docPart>
      <w:docPartPr>
        <w:name w:val="9990BEB9DEDC495EB9F1151F7E0B8BFA"/>
        <w:category>
          <w:name w:val="Allgemein"/>
          <w:gallery w:val="placeholder"/>
        </w:category>
        <w:types>
          <w:type w:val="bbPlcHdr"/>
        </w:types>
        <w:behaviors>
          <w:behavior w:val="content"/>
        </w:behaviors>
        <w:guid w:val="{C5CA6B93-D99B-4B2E-AFAC-168677522277}"/>
      </w:docPartPr>
      <w:docPartBody>
        <w:p w:rsidR="00F746FC" w:rsidRDefault="000C0547" w:rsidP="000C0547">
          <w:pPr>
            <w:pStyle w:val="9990BEB9DEDC495EB9F1151F7E0B8BFA1"/>
          </w:pPr>
          <w:r w:rsidRPr="006F27BE">
            <w:rPr>
              <w:rFonts w:ascii="Arial" w:hAnsi="Arial"/>
              <w:color w:val="44546A" w:themeColor="text2"/>
            </w:rPr>
            <w:t xml:space="preserve">    </w:t>
          </w:r>
        </w:p>
      </w:docPartBody>
    </w:docPart>
    <w:docPart>
      <w:docPartPr>
        <w:name w:val="E594ABF37A8A41F3A31193492D6A1DB5"/>
        <w:category>
          <w:name w:val="Allgemein"/>
          <w:gallery w:val="placeholder"/>
        </w:category>
        <w:types>
          <w:type w:val="bbPlcHdr"/>
        </w:types>
        <w:behaviors>
          <w:behavior w:val="content"/>
        </w:behaviors>
        <w:guid w:val="{2404D4FC-0F33-455F-9D33-B0939B90FB11}"/>
      </w:docPartPr>
      <w:docPartBody>
        <w:p w:rsidR="00F746FC" w:rsidRDefault="000C0547" w:rsidP="000C0547">
          <w:pPr>
            <w:pStyle w:val="E594ABF37A8A41F3A31193492D6A1DB51"/>
          </w:pPr>
          <w:r w:rsidRPr="006F27BE">
            <w:rPr>
              <w:rFonts w:ascii="Arial" w:hAnsi="Arial"/>
              <w:b/>
              <w:color w:val="44546A" w:themeColor="text2"/>
            </w:rPr>
            <w:t xml:space="preserve">    </w:t>
          </w:r>
        </w:p>
      </w:docPartBody>
    </w:docPart>
    <w:docPart>
      <w:docPartPr>
        <w:name w:val="58544A1AC1EB437DB9E1CB109734DFD4"/>
        <w:category>
          <w:name w:val="Allgemein"/>
          <w:gallery w:val="placeholder"/>
        </w:category>
        <w:types>
          <w:type w:val="bbPlcHdr"/>
        </w:types>
        <w:behaviors>
          <w:behavior w:val="content"/>
        </w:behaviors>
        <w:guid w:val="{B25DC200-E18E-4613-8CCB-2E9135C80ED5}"/>
      </w:docPartPr>
      <w:docPartBody>
        <w:p w:rsidR="00F746FC" w:rsidRDefault="000C0547" w:rsidP="000C0547">
          <w:pPr>
            <w:pStyle w:val="58544A1AC1EB437DB9E1CB109734DFD41"/>
          </w:pPr>
          <w:r w:rsidRPr="006F27BE">
            <w:rPr>
              <w:rFonts w:ascii="Arial" w:hAnsi="Arial"/>
              <w:color w:val="44546A" w:themeColor="text2"/>
            </w:rPr>
            <w:t xml:space="preserve">    </w:t>
          </w:r>
        </w:p>
      </w:docPartBody>
    </w:docPart>
    <w:docPart>
      <w:docPartPr>
        <w:name w:val="51C46269C8124671984DCE40C3A04784"/>
        <w:category>
          <w:name w:val="Allgemein"/>
          <w:gallery w:val="placeholder"/>
        </w:category>
        <w:types>
          <w:type w:val="bbPlcHdr"/>
        </w:types>
        <w:behaviors>
          <w:behavior w:val="content"/>
        </w:behaviors>
        <w:guid w:val="{D52557B7-A5B9-49CC-B26A-F3AE0C7F9D0F}"/>
      </w:docPartPr>
      <w:docPartBody>
        <w:p w:rsidR="000C0547" w:rsidRDefault="000C0547" w:rsidP="000C0547">
          <w:pPr>
            <w:pStyle w:val="51C46269C8124671984DCE40C3A04784"/>
          </w:pPr>
          <w:r>
            <w:rPr>
              <w:rStyle w:val="Platzhaltertext"/>
            </w:rPr>
            <w:t>Please choose</w:t>
          </w:r>
        </w:p>
      </w:docPartBody>
    </w:docPart>
    <w:docPart>
      <w:docPartPr>
        <w:name w:val="045CF37F4416422F83E543493DE76FFC"/>
        <w:category>
          <w:name w:val="Allgemein"/>
          <w:gallery w:val="placeholder"/>
        </w:category>
        <w:types>
          <w:type w:val="bbPlcHdr"/>
        </w:types>
        <w:behaviors>
          <w:behavior w:val="content"/>
        </w:behaviors>
        <w:guid w:val="{CA7232C8-9585-47CF-8E82-239EA22B12AF}"/>
      </w:docPartPr>
      <w:docPartBody>
        <w:p w:rsidR="000C0547" w:rsidRDefault="000C0547" w:rsidP="000C0547">
          <w:pPr>
            <w:pStyle w:val="045CF37F4416422F83E543493DE76FFC"/>
          </w:pPr>
          <w:r>
            <w:rPr>
              <w:rStyle w:val="Platzhaltertext"/>
            </w:rPr>
            <w:t>Please choose</w:t>
          </w:r>
        </w:p>
      </w:docPartBody>
    </w:docPart>
    <w:docPart>
      <w:docPartPr>
        <w:name w:val="D2BD37F84185403E91C50880722656D2"/>
        <w:category>
          <w:name w:val="Allgemein"/>
          <w:gallery w:val="placeholder"/>
        </w:category>
        <w:types>
          <w:type w:val="bbPlcHdr"/>
        </w:types>
        <w:behaviors>
          <w:behavior w:val="content"/>
        </w:behaviors>
        <w:guid w:val="{FCD424C3-7945-40B6-A91F-15CBD8BA94B0}"/>
      </w:docPartPr>
      <w:docPartBody>
        <w:p w:rsidR="000C0547" w:rsidRDefault="000C0547" w:rsidP="000C0547">
          <w:pPr>
            <w:pStyle w:val="D2BD37F84185403E91C50880722656D2"/>
          </w:pPr>
          <w:r>
            <w:rPr>
              <w:rFonts w:ascii="Arial" w:hAnsi="Arial" w:cs="Arial"/>
            </w:rPr>
            <w:t xml:space="preserve">    </w:t>
          </w:r>
        </w:p>
      </w:docPartBody>
    </w:docPart>
    <w:docPart>
      <w:docPartPr>
        <w:name w:val="FD4014455EC146949A5718D8B829ED79"/>
        <w:category>
          <w:name w:val="Allgemein"/>
          <w:gallery w:val="placeholder"/>
        </w:category>
        <w:types>
          <w:type w:val="bbPlcHdr"/>
        </w:types>
        <w:behaviors>
          <w:behavior w:val="content"/>
        </w:behaviors>
        <w:guid w:val="{6B4D5E5C-39BB-40E9-9F73-E6922D9F169A}"/>
      </w:docPartPr>
      <w:docPartBody>
        <w:p w:rsidR="000C0547" w:rsidRDefault="000C0547" w:rsidP="000C0547">
          <w:pPr>
            <w:pStyle w:val="FD4014455EC146949A5718D8B829ED79"/>
          </w:pPr>
          <w:r>
            <w:rPr>
              <w:rFonts w:ascii="Arial" w:hAnsi="Arial" w:cs="Arial"/>
            </w:rPr>
            <w:t xml:space="preserve">    </w:t>
          </w:r>
        </w:p>
      </w:docPartBody>
    </w:docPart>
    <w:docPart>
      <w:docPartPr>
        <w:name w:val="7D75AEB1134D4A87B362CF40B4ED5766"/>
        <w:category>
          <w:name w:val="Allgemein"/>
          <w:gallery w:val="placeholder"/>
        </w:category>
        <w:types>
          <w:type w:val="bbPlcHdr"/>
        </w:types>
        <w:behaviors>
          <w:behavior w:val="content"/>
        </w:behaviors>
        <w:guid w:val="{2A7ABD8E-2226-489E-953F-8E3064CACE95}"/>
      </w:docPartPr>
      <w:docPartBody>
        <w:p w:rsidR="000C0547" w:rsidRDefault="000C0547" w:rsidP="000C0547">
          <w:pPr>
            <w:pStyle w:val="7D75AEB1134D4A87B362CF40B4ED5766"/>
          </w:pPr>
          <w:r>
            <w:rPr>
              <w:rFonts w:ascii="Arial" w:hAnsi="Arial" w:cs="Arial"/>
              <w:noProof/>
            </w:rPr>
            <w:t xml:space="preserve">_______ </w:t>
          </w:r>
        </w:p>
      </w:docPartBody>
    </w:docPart>
    <w:docPart>
      <w:docPartPr>
        <w:name w:val="61FBD8F549D44EA5BF5298D2DD5BAD93"/>
        <w:category>
          <w:name w:val="Allgemein"/>
          <w:gallery w:val="placeholder"/>
        </w:category>
        <w:types>
          <w:type w:val="bbPlcHdr"/>
        </w:types>
        <w:behaviors>
          <w:behavior w:val="content"/>
        </w:behaviors>
        <w:guid w:val="{B421A67C-2CF7-4594-9944-911B71CE3814}"/>
      </w:docPartPr>
      <w:docPartBody>
        <w:p w:rsidR="000C0547" w:rsidRDefault="000C0547" w:rsidP="000C0547">
          <w:pPr>
            <w:pStyle w:val="61FBD8F549D44EA5BF5298D2DD5BAD93"/>
          </w:pPr>
          <w:r w:rsidRPr="006F27BE">
            <w:rPr>
              <w:rFonts w:ascii="Arial" w:hAnsi="Arial"/>
              <w:color w:val="44546A" w:themeColor="text2"/>
            </w:rPr>
            <w:t xml:space="preserve">    </w:t>
          </w:r>
        </w:p>
      </w:docPartBody>
    </w:docPart>
    <w:docPart>
      <w:docPartPr>
        <w:name w:val="465224C5D89D4990B722CBEDAD65A142"/>
        <w:category>
          <w:name w:val="Allgemein"/>
          <w:gallery w:val="placeholder"/>
        </w:category>
        <w:types>
          <w:type w:val="bbPlcHdr"/>
        </w:types>
        <w:behaviors>
          <w:behavior w:val="content"/>
        </w:behaviors>
        <w:guid w:val="{DF1D89DE-61D8-42D1-A2D6-59B149ED99FB}"/>
      </w:docPartPr>
      <w:docPartBody>
        <w:p w:rsidR="000C0547" w:rsidRDefault="000C0547" w:rsidP="000C0547">
          <w:pPr>
            <w:pStyle w:val="465224C5D89D4990B722CBEDAD65A142"/>
          </w:pPr>
          <w:r w:rsidRPr="006F27BE">
            <w:rPr>
              <w:rFonts w:ascii="Arial" w:hAnsi="Arial"/>
              <w:color w:val="44546A" w:themeColor="text2"/>
            </w:rPr>
            <w:t xml:space="preserve">    </w:t>
          </w:r>
        </w:p>
      </w:docPartBody>
    </w:docPart>
    <w:docPart>
      <w:docPartPr>
        <w:name w:val="6100E4DB2C2340149DA2D5CF576CBD2A"/>
        <w:category>
          <w:name w:val="Allgemein"/>
          <w:gallery w:val="placeholder"/>
        </w:category>
        <w:types>
          <w:type w:val="bbPlcHdr"/>
        </w:types>
        <w:behaviors>
          <w:behavior w:val="content"/>
        </w:behaviors>
        <w:guid w:val="{A65BF650-7ED0-4296-AF05-679B37B52325}"/>
      </w:docPartPr>
      <w:docPartBody>
        <w:p w:rsidR="000C0547" w:rsidRDefault="000C0547" w:rsidP="000C0547">
          <w:pPr>
            <w:pStyle w:val="6100E4DB2C2340149DA2D5CF576CBD2A"/>
          </w:pPr>
          <w:r w:rsidRPr="006F27BE">
            <w:rPr>
              <w:rFonts w:ascii="Arial" w:hAnsi="Arial"/>
              <w:color w:val="44546A" w:themeColor="text2"/>
            </w:rPr>
            <w:t xml:space="preserve">    </w:t>
          </w:r>
        </w:p>
      </w:docPartBody>
    </w:docPart>
    <w:docPart>
      <w:docPartPr>
        <w:name w:val="227483DEB609423FB39AB10EB7F96E65"/>
        <w:category>
          <w:name w:val="Allgemein"/>
          <w:gallery w:val="placeholder"/>
        </w:category>
        <w:types>
          <w:type w:val="bbPlcHdr"/>
        </w:types>
        <w:behaviors>
          <w:behavior w:val="content"/>
        </w:behaviors>
        <w:guid w:val="{F09A18CC-D561-4D78-809A-E44E10B76137}"/>
      </w:docPartPr>
      <w:docPartBody>
        <w:p w:rsidR="000C0547" w:rsidRDefault="000C0547" w:rsidP="000C0547">
          <w:pPr>
            <w:pStyle w:val="227483DEB609423FB39AB10EB7F96E65"/>
          </w:pPr>
          <w:r w:rsidRPr="006F27BE">
            <w:rPr>
              <w:rFonts w:ascii="Arial" w:hAnsi="Arial"/>
              <w:color w:val="44546A" w:themeColor="text2"/>
            </w:rPr>
            <w:t xml:space="preserve">    </w:t>
          </w:r>
        </w:p>
      </w:docPartBody>
    </w:docPart>
    <w:docPart>
      <w:docPartPr>
        <w:name w:val="C72CDD3CAFB841D0B859E98B65AF2F1A"/>
        <w:category>
          <w:name w:val="Allgemein"/>
          <w:gallery w:val="placeholder"/>
        </w:category>
        <w:types>
          <w:type w:val="bbPlcHdr"/>
        </w:types>
        <w:behaviors>
          <w:behavior w:val="content"/>
        </w:behaviors>
        <w:guid w:val="{3C41F319-E9D0-4774-8072-DCCB9BE0F8BD}"/>
      </w:docPartPr>
      <w:docPartBody>
        <w:p w:rsidR="000C0547" w:rsidRDefault="000C0547" w:rsidP="000C0547">
          <w:pPr>
            <w:pStyle w:val="C72CDD3CAFB841D0B859E98B65AF2F1A"/>
          </w:pPr>
          <w:r w:rsidRPr="006F27BE">
            <w:rPr>
              <w:rFonts w:ascii="Arial" w:hAnsi="Arial"/>
              <w:color w:val="44546A" w:themeColor="text2"/>
            </w:rPr>
            <w:t xml:space="preserve">    </w:t>
          </w:r>
        </w:p>
      </w:docPartBody>
    </w:docPart>
    <w:docPart>
      <w:docPartPr>
        <w:name w:val="C904FE43906543E09896B68D8412FF24"/>
        <w:category>
          <w:name w:val="Allgemein"/>
          <w:gallery w:val="placeholder"/>
        </w:category>
        <w:types>
          <w:type w:val="bbPlcHdr"/>
        </w:types>
        <w:behaviors>
          <w:behavior w:val="content"/>
        </w:behaviors>
        <w:guid w:val="{C6BBD821-C664-42DD-8029-461A965706BD}"/>
      </w:docPartPr>
      <w:docPartBody>
        <w:p w:rsidR="000C0547" w:rsidRDefault="000C0547" w:rsidP="000C0547">
          <w:pPr>
            <w:pStyle w:val="C904FE43906543E09896B68D8412FF24"/>
          </w:pPr>
          <w:r w:rsidRPr="006F27BE">
            <w:rPr>
              <w:rFonts w:ascii="Arial" w:hAnsi="Arial"/>
              <w:color w:val="44546A" w:themeColor="text2"/>
            </w:rPr>
            <w:t xml:space="preserve">    </w:t>
          </w:r>
        </w:p>
      </w:docPartBody>
    </w:docPart>
    <w:docPart>
      <w:docPartPr>
        <w:name w:val="1275E0D6A3234D7E8969E1E9E372919A"/>
        <w:category>
          <w:name w:val="Allgemein"/>
          <w:gallery w:val="placeholder"/>
        </w:category>
        <w:types>
          <w:type w:val="bbPlcHdr"/>
        </w:types>
        <w:behaviors>
          <w:behavior w:val="content"/>
        </w:behaviors>
        <w:guid w:val="{CBB61356-CD6A-4B7C-9318-73EDC1CAE709}"/>
      </w:docPartPr>
      <w:docPartBody>
        <w:p w:rsidR="000C0547" w:rsidRDefault="000C0547" w:rsidP="000C0547">
          <w:pPr>
            <w:pStyle w:val="1275E0D6A3234D7E8969E1E9E372919A"/>
          </w:pPr>
          <w:r w:rsidRPr="006F27BE">
            <w:rPr>
              <w:rFonts w:ascii="Arial" w:hAnsi="Arial"/>
              <w:color w:val="44546A" w:themeColor="text2"/>
            </w:rPr>
            <w:t xml:space="preserve">    </w:t>
          </w:r>
        </w:p>
      </w:docPartBody>
    </w:docPart>
    <w:docPart>
      <w:docPartPr>
        <w:name w:val="FA1A603510C8456694829E6FBA314EE2"/>
        <w:category>
          <w:name w:val="Allgemein"/>
          <w:gallery w:val="placeholder"/>
        </w:category>
        <w:types>
          <w:type w:val="bbPlcHdr"/>
        </w:types>
        <w:behaviors>
          <w:behavior w:val="content"/>
        </w:behaviors>
        <w:guid w:val="{5B63A8D9-ABC3-4A15-9017-100D03FC0D23}"/>
      </w:docPartPr>
      <w:docPartBody>
        <w:p w:rsidR="000C0547" w:rsidRDefault="000C0547" w:rsidP="000C0547">
          <w:pPr>
            <w:pStyle w:val="FA1A603510C8456694829E6FBA314EE2"/>
          </w:pPr>
          <w:r w:rsidRPr="006F27BE">
            <w:rPr>
              <w:rFonts w:ascii="Arial" w:hAnsi="Arial"/>
              <w:color w:val="44546A" w:themeColor="text2"/>
            </w:rPr>
            <w:t xml:space="preserve">    </w:t>
          </w:r>
        </w:p>
      </w:docPartBody>
    </w:docPart>
    <w:docPart>
      <w:docPartPr>
        <w:name w:val="33863E1D879B429798D6DA8E5705F94F"/>
        <w:category>
          <w:name w:val="Allgemein"/>
          <w:gallery w:val="placeholder"/>
        </w:category>
        <w:types>
          <w:type w:val="bbPlcHdr"/>
        </w:types>
        <w:behaviors>
          <w:behavior w:val="content"/>
        </w:behaviors>
        <w:guid w:val="{28C699BF-E033-4D54-803E-3F041B183FA9}"/>
      </w:docPartPr>
      <w:docPartBody>
        <w:p w:rsidR="000C0547" w:rsidRDefault="000C0547" w:rsidP="000C0547">
          <w:pPr>
            <w:pStyle w:val="33863E1D879B429798D6DA8E5705F94F"/>
          </w:pPr>
          <w:r w:rsidRPr="006F27BE">
            <w:rPr>
              <w:rFonts w:ascii="Arial" w:hAnsi="Arial"/>
              <w:color w:val="44546A" w:themeColor="text2"/>
            </w:rPr>
            <w:t xml:space="preserve">    </w:t>
          </w:r>
        </w:p>
      </w:docPartBody>
    </w:docPart>
    <w:docPart>
      <w:docPartPr>
        <w:name w:val="B3A6ECF080A2467C8C4AA3FA2AF0BB8F"/>
        <w:category>
          <w:name w:val="Allgemein"/>
          <w:gallery w:val="placeholder"/>
        </w:category>
        <w:types>
          <w:type w:val="bbPlcHdr"/>
        </w:types>
        <w:behaviors>
          <w:behavior w:val="content"/>
        </w:behaviors>
        <w:guid w:val="{05E29B3C-9428-44F6-97C8-77872EB61D04}"/>
      </w:docPartPr>
      <w:docPartBody>
        <w:p w:rsidR="000C0547" w:rsidRDefault="000C0547" w:rsidP="000C0547">
          <w:pPr>
            <w:pStyle w:val="B3A6ECF080A2467C8C4AA3FA2AF0BB8F"/>
          </w:pPr>
          <w:r w:rsidRPr="006F27BE">
            <w:rPr>
              <w:rFonts w:ascii="Arial" w:hAnsi="Arial"/>
              <w:color w:val="44546A" w:themeColor="text2"/>
            </w:rPr>
            <w:t xml:space="preserve">    </w:t>
          </w:r>
        </w:p>
      </w:docPartBody>
    </w:docPart>
    <w:docPart>
      <w:docPartPr>
        <w:name w:val="FCD8EC49C9564E51B6935AE34026A6ED"/>
        <w:category>
          <w:name w:val="Allgemein"/>
          <w:gallery w:val="placeholder"/>
        </w:category>
        <w:types>
          <w:type w:val="bbPlcHdr"/>
        </w:types>
        <w:behaviors>
          <w:behavior w:val="content"/>
        </w:behaviors>
        <w:guid w:val="{A1EE9FFB-786D-4EB4-A8BB-A4B9A93DBB7C}"/>
      </w:docPartPr>
      <w:docPartBody>
        <w:p w:rsidR="000C0547" w:rsidRDefault="000C0547" w:rsidP="000C0547">
          <w:pPr>
            <w:pStyle w:val="FCD8EC49C9564E51B6935AE34026A6ED"/>
          </w:pPr>
          <w:r w:rsidRPr="006F27BE">
            <w:rPr>
              <w:rFonts w:ascii="Arial" w:hAnsi="Arial"/>
              <w:color w:val="44546A" w:themeColor="text2"/>
            </w:rPr>
            <w:t xml:space="preserve">    </w:t>
          </w:r>
        </w:p>
      </w:docPartBody>
    </w:docPart>
    <w:docPart>
      <w:docPartPr>
        <w:name w:val="003F0A3270374088B07BB95F12C53C4B"/>
        <w:category>
          <w:name w:val="Allgemein"/>
          <w:gallery w:val="placeholder"/>
        </w:category>
        <w:types>
          <w:type w:val="bbPlcHdr"/>
        </w:types>
        <w:behaviors>
          <w:behavior w:val="content"/>
        </w:behaviors>
        <w:guid w:val="{481ED883-E4D7-4316-95C1-884FA96C6065}"/>
      </w:docPartPr>
      <w:docPartBody>
        <w:p w:rsidR="000C0547" w:rsidRDefault="000C0547" w:rsidP="000C0547">
          <w:pPr>
            <w:pStyle w:val="003F0A3270374088B07BB95F12C53C4B"/>
          </w:pPr>
          <w:r w:rsidRPr="006F27BE">
            <w:rPr>
              <w:rFonts w:ascii="Arial" w:hAnsi="Arial"/>
              <w:color w:val="44546A" w:themeColor="text2"/>
            </w:rPr>
            <w:t xml:space="preserve">    </w:t>
          </w:r>
        </w:p>
      </w:docPartBody>
    </w:docPart>
    <w:docPart>
      <w:docPartPr>
        <w:name w:val="A29B13B530DD4C8DBA82CA0EA9E2E295"/>
        <w:category>
          <w:name w:val="Allgemein"/>
          <w:gallery w:val="placeholder"/>
        </w:category>
        <w:types>
          <w:type w:val="bbPlcHdr"/>
        </w:types>
        <w:behaviors>
          <w:behavior w:val="content"/>
        </w:behaviors>
        <w:guid w:val="{0E739242-69DB-4738-ADB7-7A13BCE344B0}"/>
      </w:docPartPr>
      <w:docPartBody>
        <w:p w:rsidR="000C0547" w:rsidRDefault="000C0547" w:rsidP="000C0547">
          <w:pPr>
            <w:pStyle w:val="A29B13B530DD4C8DBA82CA0EA9E2E295"/>
          </w:pPr>
          <w:r w:rsidRPr="006F27BE">
            <w:rPr>
              <w:rFonts w:ascii="Arial" w:hAnsi="Arial"/>
              <w:color w:val="44546A" w:themeColor="text2"/>
            </w:rPr>
            <w:t xml:space="preserve">    </w:t>
          </w:r>
        </w:p>
      </w:docPartBody>
    </w:docPart>
    <w:docPart>
      <w:docPartPr>
        <w:name w:val="40B5CC6D639E4A948383487657393854"/>
        <w:category>
          <w:name w:val="Allgemein"/>
          <w:gallery w:val="placeholder"/>
        </w:category>
        <w:types>
          <w:type w:val="bbPlcHdr"/>
        </w:types>
        <w:behaviors>
          <w:behavior w:val="content"/>
        </w:behaviors>
        <w:guid w:val="{80671872-0D6B-4410-A8E0-D95B5D368CAA}"/>
      </w:docPartPr>
      <w:docPartBody>
        <w:p w:rsidR="000C0547" w:rsidRDefault="000C0547" w:rsidP="000C0547">
          <w:pPr>
            <w:pStyle w:val="40B5CC6D639E4A948383487657393854"/>
          </w:pPr>
          <w:r w:rsidRPr="006F27BE">
            <w:rPr>
              <w:rFonts w:ascii="Arial" w:hAnsi="Arial"/>
              <w:color w:val="44546A" w:themeColor="text2"/>
            </w:rPr>
            <w:t xml:space="preserve">    </w:t>
          </w:r>
        </w:p>
      </w:docPartBody>
    </w:docPart>
    <w:docPart>
      <w:docPartPr>
        <w:name w:val="1873C6FFA3E641649953DAD0F0D36956"/>
        <w:category>
          <w:name w:val="Allgemein"/>
          <w:gallery w:val="placeholder"/>
        </w:category>
        <w:types>
          <w:type w:val="bbPlcHdr"/>
        </w:types>
        <w:behaviors>
          <w:behavior w:val="content"/>
        </w:behaviors>
        <w:guid w:val="{A301E448-03C1-4435-AC52-E628B1590570}"/>
      </w:docPartPr>
      <w:docPartBody>
        <w:p w:rsidR="000C0547" w:rsidRDefault="000C0547" w:rsidP="000C0547">
          <w:pPr>
            <w:pStyle w:val="1873C6FFA3E641649953DAD0F0D36956"/>
          </w:pPr>
          <w:r w:rsidRPr="006F27BE">
            <w:rPr>
              <w:rFonts w:ascii="Arial" w:hAnsi="Arial"/>
              <w:color w:val="44546A" w:themeColor="text2"/>
            </w:rPr>
            <w:t xml:space="preserve">    </w:t>
          </w:r>
        </w:p>
      </w:docPartBody>
    </w:docPart>
    <w:docPart>
      <w:docPartPr>
        <w:name w:val="0B131671117445B69817BF1D8C5E452B"/>
        <w:category>
          <w:name w:val="Allgemein"/>
          <w:gallery w:val="placeholder"/>
        </w:category>
        <w:types>
          <w:type w:val="bbPlcHdr"/>
        </w:types>
        <w:behaviors>
          <w:behavior w:val="content"/>
        </w:behaviors>
        <w:guid w:val="{6234B712-86B3-4469-8E85-0B441E43A50F}"/>
      </w:docPartPr>
      <w:docPartBody>
        <w:p w:rsidR="000C0547" w:rsidRDefault="000C0547" w:rsidP="000C0547">
          <w:pPr>
            <w:pStyle w:val="0B131671117445B69817BF1D8C5E452B"/>
          </w:pPr>
          <w:r w:rsidRPr="006F27BE">
            <w:rPr>
              <w:rFonts w:ascii="Arial" w:hAnsi="Arial"/>
              <w:color w:val="44546A" w:themeColor="text2"/>
            </w:rPr>
            <w:t xml:space="preserve">    </w:t>
          </w:r>
        </w:p>
      </w:docPartBody>
    </w:docPart>
    <w:docPart>
      <w:docPartPr>
        <w:name w:val="97C8A2634FCD485DB8936961E6655DD5"/>
        <w:category>
          <w:name w:val="Allgemein"/>
          <w:gallery w:val="placeholder"/>
        </w:category>
        <w:types>
          <w:type w:val="bbPlcHdr"/>
        </w:types>
        <w:behaviors>
          <w:behavior w:val="content"/>
        </w:behaviors>
        <w:guid w:val="{56E0A1B1-89D4-49D6-99AD-39883BD22465}"/>
      </w:docPartPr>
      <w:docPartBody>
        <w:p w:rsidR="000C0547" w:rsidRDefault="000C0547" w:rsidP="000C0547">
          <w:pPr>
            <w:pStyle w:val="97C8A2634FCD485DB8936961E6655DD5"/>
          </w:pPr>
          <w:r w:rsidRPr="006F27BE">
            <w:rPr>
              <w:rFonts w:ascii="Arial" w:hAnsi="Arial"/>
              <w:color w:val="44546A" w:themeColor="text2"/>
            </w:rPr>
            <w:t xml:space="preserve">    </w:t>
          </w:r>
        </w:p>
      </w:docPartBody>
    </w:docPart>
    <w:docPart>
      <w:docPartPr>
        <w:name w:val="DB1D9392D4E44A2DB9256D61C14DFBBF"/>
        <w:category>
          <w:name w:val="Allgemein"/>
          <w:gallery w:val="placeholder"/>
        </w:category>
        <w:types>
          <w:type w:val="bbPlcHdr"/>
        </w:types>
        <w:behaviors>
          <w:behavior w:val="content"/>
        </w:behaviors>
        <w:guid w:val="{6A948CCF-9F3D-4D8E-BAA6-AD656BF85081}"/>
      </w:docPartPr>
      <w:docPartBody>
        <w:p w:rsidR="000C0547" w:rsidRDefault="000C0547" w:rsidP="000C0547">
          <w:pPr>
            <w:pStyle w:val="DB1D9392D4E44A2DB9256D61C14DFBBF"/>
          </w:pPr>
          <w:r w:rsidRPr="006F27BE">
            <w:rPr>
              <w:rFonts w:ascii="Arial" w:hAnsi="Arial"/>
              <w:color w:val="44546A" w:themeColor="text2"/>
            </w:rPr>
            <w:t xml:space="preserve">    </w:t>
          </w:r>
        </w:p>
      </w:docPartBody>
    </w:docPart>
    <w:docPart>
      <w:docPartPr>
        <w:name w:val="B4D0139714D04E99963900C7F155866E"/>
        <w:category>
          <w:name w:val="Allgemein"/>
          <w:gallery w:val="placeholder"/>
        </w:category>
        <w:types>
          <w:type w:val="bbPlcHdr"/>
        </w:types>
        <w:behaviors>
          <w:behavior w:val="content"/>
        </w:behaviors>
        <w:guid w:val="{11EBCBEF-20C7-4B4A-85EE-47E4CC8BCE48}"/>
      </w:docPartPr>
      <w:docPartBody>
        <w:p w:rsidR="000C0547" w:rsidRDefault="000C0547" w:rsidP="000C0547">
          <w:pPr>
            <w:pStyle w:val="B4D0139714D04E99963900C7F155866E"/>
          </w:pPr>
          <w:r w:rsidRPr="006F27BE">
            <w:rPr>
              <w:rFonts w:ascii="Arial" w:hAnsi="Arial"/>
              <w:color w:val="44546A" w:themeColor="text2"/>
            </w:rPr>
            <w:t xml:space="preserve">    </w:t>
          </w:r>
        </w:p>
      </w:docPartBody>
    </w:docPart>
    <w:docPart>
      <w:docPartPr>
        <w:name w:val="4CFA127C848D4281AEDD8E48E2E5FE42"/>
        <w:category>
          <w:name w:val="Allgemein"/>
          <w:gallery w:val="placeholder"/>
        </w:category>
        <w:types>
          <w:type w:val="bbPlcHdr"/>
        </w:types>
        <w:behaviors>
          <w:behavior w:val="content"/>
        </w:behaviors>
        <w:guid w:val="{2BDDA3A8-C96D-452C-87B0-FAE562FD97C2}"/>
      </w:docPartPr>
      <w:docPartBody>
        <w:p w:rsidR="000C0547" w:rsidRDefault="000C0547" w:rsidP="000C0547">
          <w:pPr>
            <w:pStyle w:val="4CFA127C848D4281AEDD8E48E2E5FE42"/>
          </w:pPr>
          <w:r w:rsidRPr="006F27BE">
            <w:rPr>
              <w:rFonts w:ascii="Arial" w:hAnsi="Arial"/>
              <w:color w:val="44546A" w:themeColor="text2"/>
            </w:rPr>
            <w:t xml:space="preserve">    </w:t>
          </w:r>
        </w:p>
      </w:docPartBody>
    </w:docPart>
    <w:docPart>
      <w:docPartPr>
        <w:name w:val="CA5937EFF9734673951483FCC46A75ED"/>
        <w:category>
          <w:name w:val="Allgemein"/>
          <w:gallery w:val="placeholder"/>
        </w:category>
        <w:types>
          <w:type w:val="bbPlcHdr"/>
        </w:types>
        <w:behaviors>
          <w:behavior w:val="content"/>
        </w:behaviors>
        <w:guid w:val="{A2322502-7DF6-4810-965A-C849EDC42B05}"/>
      </w:docPartPr>
      <w:docPartBody>
        <w:p w:rsidR="000C0547" w:rsidRDefault="000C0547" w:rsidP="000C0547">
          <w:pPr>
            <w:pStyle w:val="CA5937EFF9734673951483FCC46A75ED"/>
          </w:pPr>
          <w:r w:rsidRPr="006F27BE">
            <w:rPr>
              <w:rFonts w:ascii="Arial" w:hAnsi="Arial"/>
              <w:color w:val="44546A" w:themeColor="text2"/>
            </w:rPr>
            <w:t xml:space="preserve">    </w:t>
          </w:r>
        </w:p>
      </w:docPartBody>
    </w:docPart>
    <w:docPart>
      <w:docPartPr>
        <w:name w:val="CAE11572099449829A43088D85B66A04"/>
        <w:category>
          <w:name w:val="Allgemein"/>
          <w:gallery w:val="placeholder"/>
        </w:category>
        <w:types>
          <w:type w:val="bbPlcHdr"/>
        </w:types>
        <w:behaviors>
          <w:behavior w:val="content"/>
        </w:behaviors>
        <w:guid w:val="{4142E61E-CD9E-4E43-B0FF-FE932CDC7F49}"/>
      </w:docPartPr>
      <w:docPartBody>
        <w:p w:rsidR="000C0547" w:rsidRDefault="000C0547" w:rsidP="000C0547">
          <w:pPr>
            <w:pStyle w:val="CAE11572099449829A43088D85B66A04"/>
          </w:pPr>
          <w:r w:rsidRPr="006F27BE">
            <w:rPr>
              <w:rFonts w:ascii="Arial" w:hAnsi="Arial"/>
              <w:color w:val="44546A" w:themeColor="text2"/>
            </w:rPr>
            <w:t xml:space="preserve">    </w:t>
          </w:r>
        </w:p>
      </w:docPartBody>
    </w:docPart>
    <w:docPart>
      <w:docPartPr>
        <w:name w:val="BD589EBD32F5480BB81E3912FDC8FB7A"/>
        <w:category>
          <w:name w:val="Allgemein"/>
          <w:gallery w:val="placeholder"/>
        </w:category>
        <w:types>
          <w:type w:val="bbPlcHdr"/>
        </w:types>
        <w:behaviors>
          <w:behavior w:val="content"/>
        </w:behaviors>
        <w:guid w:val="{CE554DC6-52A0-468A-9599-85C3D58D47B3}"/>
      </w:docPartPr>
      <w:docPartBody>
        <w:p w:rsidR="000C0547" w:rsidRDefault="000C0547" w:rsidP="000C0547">
          <w:pPr>
            <w:pStyle w:val="BD589EBD32F5480BB81E3912FDC8FB7A"/>
          </w:pPr>
          <w:r w:rsidRPr="006F27BE">
            <w:rPr>
              <w:rFonts w:ascii="Arial" w:hAnsi="Arial"/>
              <w:color w:val="44546A" w:themeColor="text2"/>
            </w:rPr>
            <w:t xml:space="preserve">    </w:t>
          </w:r>
        </w:p>
      </w:docPartBody>
    </w:docPart>
    <w:docPart>
      <w:docPartPr>
        <w:name w:val="C8A164A0CB8245BD9F9511C118630FFD"/>
        <w:category>
          <w:name w:val="Allgemein"/>
          <w:gallery w:val="placeholder"/>
        </w:category>
        <w:types>
          <w:type w:val="bbPlcHdr"/>
        </w:types>
        <w:behaviors>
          <w:behavior w:val="content"/>
        </w:behaviors>
        <w:guid w:val="{D3E74FC3-1855-43C4-80CE-49F27D76B70E}"/>
      </w:docPartPr>
      <w:docPartBody>
        <w:p w:rsidR="000C0547" w:rsidRDefault="000C0547" w:rsidP="000C0547">
          <w:pPr>
            <w:pStyle w:val="C8A164A0CB8245BD9F9511C118630FFD"/>
          </w:pPr>
          <w:r w:rsidRPr="006F27BE">
            <w:rPr>
              <w:rFonts w:ascii="Arial" w:hAnsi="Arial"/>
              <w:color w:val="44546A" w:themeColor="text2"/>
            </w:rPr>
            <w:t xml:space="preserve">    </w:t>
          </w:r>
        </w:p>
      </w:docPartBody>
    </w:docPart>
    <w:docPart>
      <w:docPartPr>
        <w:name w:val="6CF91990E5004F0A8956B391D82D4CD8"/>
        <w:category>
          <w:name w:val="Allgemein"/>
          <w:gallery w:val="placeholder"/>
        </w:category>
        <w:types>
          <w:type w:val="bbPlcHdr"/>
        </w:types>
        <w:behaviors>
          <w:behavior w:val="content"/>
        </w:behaviors>
        <w:guid w:val="{3F1D0C3D-AB2B-4494-A03E-235E4F217D77}"/>
      </w:docPartPr>
      <w:docPartBody>
        <w:p w:rsidR="000C0547" w:rsidRDefault="000C0547" w:rsidP="000C0547">
          <w:pPr>
            <w:pStyle w:val="6CF91990E5004F0A8956B391D82D4CD8"/>
          </w:pPr>
          <w:r w:rsidRPr="006F27BE">
            <w:rPr>
              <w:rFonts w:ascii="Arial" w:hAnsi="Arial"/>
              <w:color w:val="44546A" w:themeColor="text2"/>
            </w:rPr>
            <w:t xml:space="preserve">    </w:t>
          </w:r>
        </w:p>
      </w:docPartBody>
    </w:docPart>
    <w:docPart>
      <w:docPartPr>
        <w:name w:val="88E7B5479A1F4528AA09125AAF71EAB9"/>
        <w:category>
          <w:name w:val="Allgemein"/>
          <w:gallery w:val="placeholder"/>
        </w:category>
        <w:types>
          <w:type w:val="bbPlcHdr"/>
        </w:types>
        <w:behaviors>
          <w:behavior w:val="content"/>
        </w:behaviors>
        <w:guid w:val="{27259128-824B-405D-B365-5EEDCB05215E}"/>
      </w:docPartPr>
      <w:docPartBody>
        <w:p w:rsidR="000C0547" w:rsidRDefault="000C0547" w:rsidP="000C0547">
          <w:pPr>
            <w:pStyle w:val="88E7B5479A1F4528AA09125AAF71EAB9"/>
          </w:pPr>
          <w:r w:rsidRPr="006F27BE">
            <w:rPr>
              <w:rFonts w:ascii="Arial" w:hAnsi="Arial"/>
              <w:color w:val="44546A" w:themeColor="text2"/>
            </w:rPr>
            <w:t xml:space="preserve">    </w:t>
          </w:r>
        </w:p>
      </w:docPartBody>
    </w:docPart>
    <w:docPart>
      <w:docPartPr>
        <w:name w:val="4D501BC9672B43CD823C65C829A84DA8"/>
        <w:category>
          <w:name w:val="Allgemein"/>
          <w:gallery w:val="placeholder"/>
        </w:category>
        <w:types>
          <w:type w:val="bbPlcHdr"/>
        </w:types>
        <w:behaviors>
          <w:behavior w:val="content"/>
        </w:behaviors>
        <w:guid w:val="{8A46CCF5-6F9B-4ECA-B670-86726E01EDEA}"/>
      </w:docPartPr>
      <w:docPartBody>
        <w:p w:rsidR="000C0547" w:rsidRDefault="000C0547" w:rsidP="000C0547">
          <w:pPr>
            <w:pStyle w:val="4D501BC9672B43CD823C65C829A84DA8"/>
          </w:pPr>
          <w:r w:rsidRPr="006F27BE">
            <w:rPr>
              <w:rFonts w:ascii="Arial" w:hAnsi="Arial"/>
              <w:color w:val="44546A" w:themeColor="text2"/>
            </w:rPr>
            <w:t xml:space="preserve">    </w:t>
          </w:r>
        </w:p>
      </w:docPartBody>
    </w:docPart>
    <w:docPart>
      <w:docPartPr>
        <w:name w:val="738EE5565BC44EABAC4C2E77715770F9"/>
        <w:category>
          <w:name w:val="Allgemein"/>
          <w:gallery w:val="placeholder"/>
        </w:category>
        <w:types>
          <w:type w:val="bbPlcHdr"/>
        </w:types>
        <w:behaviors>
          <w:behavior w:val="content"/>
        </w:behaviors>
        <w:guid w:val="{58E31FAE-D16B-4570-B8F5-733CD31B96D6}"/>
      </w:docPartPr>
      <w:docPartBody>
        <w:p w:rsidR="000C0547" w:rsidRDefault="000C0547" w:rsidP="000C0547">
          <w:pPr>
            <w:pStyle w:val="738EE5565BC44EABAC4C2E77715770F9"/>
          </w:pPr>
          <w:r w:rsidRPr="006F27BE">
            <w:rPr>
              <w:rFonts w:ascii="Arial" w:hAnsi="Arial"/>
              <w:color w:val="44546A" w:themeColor="text2"/>
            </w:rPr>
            <w:t xml:space="preserve">    </w:t>
          </w:r>
        </w:p>
      </w:docPartBody>
    </w:docPart>
    <w:docPart>
      <w:docPartPr>
        <w:name w:val="6693831AFAD447E688EF950A4A97BBF3"/>
        <w:category>
          <w:name w:val="Allgemein"/>
          <w:gallery w:val="placeholder"/>
        </w:category>
        <w:types>
          <w:type w:val="bbPlcHdr"/>
        </w:types>
        <w:behaviors>
          <w:behavior w:val="content"/>
        </w:behaviors>
        <w:guid w:val="{48DDEB3C-F2F7-4BE9-8FA3-12CD2083A1A7}"/>
      </w:docPartPr>
      <w:docPartBody>
        <w:p w:rsidR="000C0547" w:rsidRDefault="000C0547" w:rsidP="000C0547">
          <w:pPr>
            <w:pStyle w:val="6693831AFAD447E688EF950A4A97BBF3"/>
          </w:pPr>
          <w:r w:rsidRPr="006F27BE">
            <w:rPr>
              <w:rFonts w:ascii="Arial" w:hAnsi="Arial"/>
              <w:color w:val="44546A" w:themeColor="text2"/>
            </w:rPr>
            <w:t xml:space="preserve">    </w:t>
          </w:r>
        </w:p>
      </w:docPartBody>
    </w:docPart>
    <w:docPart>
      <w:docPartPr>
        <w:name w:val="B31AE5370CBB4A42AD119C2412554197"/>
        <w:category>
          <w:name w:val="Allgemein"/>
          <w:gallery w:val="placeholder"/>
        </w:category>
        <w:types>
          <w:type w:val="bbPlcHdr"/>
        </w:types>
        <w:behaviors>
          <w:behavior w:val="content"/>
        </w:behaviors>
        <w:guid w:val="{CC9D8BF8-7737-40F6-92B5-3FAD08390BFE}"/>
      </w:docPartPr>
      <w:docPartBody>
        <w:p w:rsidR="000C0547" w:rsidRDefault="000C0547" w:rsidP="000C0547">
          <w:pPr>
            <w:pStyle w:val="B31AE5370CBB4A42AD119C2412554197"/>
          </w:pPr>
          <w:r w:rsidRPr="006F27BE">
            <w:rPr>
              <w:rFonts w:ascii="Arial" w:hAnsi="Arial"/>
              <w:color w:val="44546A" w:themeColor="text2"/>
            </w:rPr>
            <w:t xml:space="preserve">    </w:t>
          </w:r>
        </w:p>
      </w:docPartBody>
    </w:docPart>
    <w:docPart>
      <w:docPartPr>
        <w:name w:val="AC2CB46B3F0B47D78E2045F6543AE05F"/>
        <w:category>
          <w:name w:val="Allgemein"/>
          <w:gallery w:val="placeholder"/>
        </w:category>
        <w:types>
          <w:type w:val="bbPlcHdr"/>
        </w:types>
        <w:behaviors>
          <w:behavior w:val="content"/>
        </w:behaviors>
        <w:guid w:val="{A4589D4F-5A7D-4ED0-895C-763C7C05FE2D}"/>
      </w:docPartPr>
      <w:docPartBody>
        <w:p w:rsidR="000C0547" w:rsidRDefault="000C0547" w:rsidP="000C0547">
          <w:pPr>
            <w:pStyle w:val="AC2CB46B3F0B47D78E2045F6543AE05F"/>
          </w:pPr>
          <w:r w:rsidRPr="006F27BE">
            <w:rPr>
              <w:rFonts w:ascii="Arial" w:hAnsi="Arial"/>
              <w:color w:val="44546A" w:themeColor="text2"/>
            </w:rPr>
            <w:t xml:space="preserve">    </w:t>
          </w:r>
        </w:p>
      </w:docPartBody>
    </w:docPart>
    <w:docPart>
      <w:docPartPr>
        <w:name w:val="F5141DF6EFF347139D756D3C8BB225C2"/>
        <w:category>
          <w:name w:val="Allgemein"/>
          <w:gallery w:val="placeholder"/>
        </w:category>
        <w:types>
          <w:type w:val="bbPlcHdr"/>
        </w:types>
        <w:behaviors>
          <w:behavior w:val="content"/>
        </w:behaviors>
        <w:guid w:val="{26E5E9A7-94AE-431C-8BD7-E2826C24BDF6}"/>
      </w:docPartPr>
      <w:docPartBody>
        <w:p w:rsidR="000C0547" w:rsidRDefault="000C0547" w:rsidP="000C0547">
          <w:pPr>
            <w:pStyle w:val="F5141DF6EFF347139D756D3C8BB225C2"/>
          </w:pPr>
          <w:r w:rsidRPr="006F27BE">
            <w:rPr>
              <w:rFonts w:ascii="Arial" w:hAnsi="Arial"/>
              <w:color w:val="44546A" w:themeColor="text2"/>
            </w:rPr>
            <w:t xml:space="preserve">    </w:t>
          </w:r>
        </w:p>
      </w:docPartBody>
    </w:docPart>
    <w:docPart>
      <w:docPartPr>
        <w:name w:val="31C78231B5784800BD6641347CCBA8E8"/>
        <w:category>
          <w:name w:val="Allgemein"/>
          <w:gallery w:val="placeholder"/>
        </w:category>
        <w:types>
          <w:type w:val="bbPlcHdr"/>
        </w:types>
        <w:behaviors>
          <w:behavior w:val="content"/>
        </w:behaviors>
        <w:guid w:val="{19D5505A-B741-4B0E-9EF5-95BF359C0B00}"/>
      </w:docPartPr>
      <w:docPartBody>
        <w:p w:rsidR="000C0547" w:rsidRDefault="000C0547" w:rsidP="000C0547">
          <w:pPr>
            <w:pStyle w:val="31C78231B5784800BD6641347CCBA8E8"/>
          </w:pPr>
          <w:r w:rsidRPr="006F27BE">
            <w:rPr>
              <w:rFonts w:ascii="Arial" w:hAnsi="Arial"/>
              <w:color w:val="44546A" w:themeColor="text2"/>
            </w:rPr>
            <w:t xml:space="preserve">    </w:t>
          </w:r>
        </w:p>
      </w:docPartBody>
    </w:docPart>
    <w:docPart>
      <w:docPartPr>
        <w:name w:val="0AF78092F9554391B038BC090D5C50E4"/>
        <w:category>
          <w:name w:val="Allgemein"/>
          <w:gallery w:val="placeholder"/>
        </w:category>
        <w:types>
          <w:type w:val="bbPlcHdr"/>
        </w:types>
        <w:behaviors>
          <w:behavior w:val="content"/>
        </w:behaviors>
        <w:guid w:val="{3DC467E4-3484-4199-8789-4383701900F3}"/>
      </w:docPartPr>
      <w:docPartBody>
        <w:p w:rsidR="000C0547" w:rsidRDefault="000C0547" w:rsidP="000C0547">
          <w:pPr>
            <w:pStyle w:val="0AF78092F9554391B038BC090D5C50E4"/>
          </w:pPr>
          <w:r w:rsidRPr="006F27BE">
            <w:rPr>
              <w:rFonts w:ascii="Arial" w:hAnsi="Arial"/>
              <w:color w:val="44546A" w:themeColor="text2"/>
            </w:rPr>
            <w:t xml:space="preserve">    </w:t>
          </w:r>
        </w:p>
      </w:docPartBody>
    </w:docPart>
    <w:docPart>
      <w:docPartPr>
        <w:name w:val="74FE4AC6B17B4293BAD23B31E641A222"/>
        <w:category>
          <w:name w:val="Allgemein"/>
          <w:gallery w:val="placeholder"/>
        </w:category>
        <w:types>
          <w:type w:val="bbPlcHdr"/>
        </w:types>
        <w:behaviors>
          <w:behavior w:val="content"/>
        </w:behaviors>
        <w:guid w:val="{483F65C3-B061-49ED-B45F-E797B43E98DE}"/>
      </w:docPartPr>
      <w:docPartBody>
        <w:p w:rsidR="000C0547" w:rsidRDefault="000C0547" w:rsidP="000C0547">
          <w:pPr>
            <w:pStyle w:val="74FE4AC6B17B4293BAD23B31E641A222"/>
          </w:pPr>
          <w:r w:rsidRPr="006F27BE">
            <w:rPr>
              <w:rFonts w:ascii="Arial" w:hAnsi="Arial"/>
              <w:color w:val="44546A" w:themeColor="text2"/>
            </w:rPr>
            <w:t xml:space="preserve">    </w:t>
          </w:r>
        </w:p>
      </w:docPartBody>
    </w:docPart>
    <w:docPart>
      <w:docPartPr>
        <w:name w:val="50D62EA2D72C4CC2BBE6AA48E36031A7"/>
        <w:category>
          <w:name w:val="Allgemein"/>
          <w:gallery w:val="placeholder"/>
        </w:category>
        <w:types>
          <w:type w:val="bbPlcHdr"/>
        </w:types>
        <w:behaviors>
          <w:behavior w:val="content"/>
        </w:behaviors>
        <w:guid w:val="{4D280955-EB7C-45D2-A83E-20ED1DE7BE1D}"/>
      </w:docPartPr>
      <w:docPartBody>
        <w:p w:rsidR="000C0547" w:rsidRDefault="000C0547" w:rsidP="000C0547">
          <w:pPr>
            <w:pStyle w:val="50D62EA2D72C4CC2BBE6AA48E36031A7"/>
          </w:pPr>
          <w:r w:rsidRPr="006F27BE">
            <w:rPr>
              <w:rFonts w:ascii="Arial" w:hAnsi="Arial"/>
              <w:color w:val="44546A" w:themeColor="text2"/>
            </w:rPr>
            <w:t xml:space="preserve">    </w:t>
          </w:r>
        </w:p>
      </w:docPartBody>
    </w:docPart>
    <w:docPart>
      <w:docPartPr>
        <w:name w:val="D07DB2D90F4941F5976AA27C8CB98FA0"/>
        <w:category>
          <w:name w:val="Allgemein"/>
          <w:gallery w:val="placeholder"/>
        </w:category>
        <w:types>
          <w:type w:val="bbPlcHdr"/>
        </w:types>
        <w:behaviors>
          <w:behavior w:val="content"/>
        </w:behaviors>
        <w:guid w:val="{E1B9F481-D63B-491F-BC43-2ADC17E578F6}"/>
      </w:docPartPr>
      <w:docPartBody>
        <w:p w:rsidR="000C0547" w:rsidRDefault="000C0547" w:rsidP="000C0547">
          <w:pPr>
            <w:pStyle w:val="D07DB2D90F4941F5976AA27C8CB98FA0"/>
          </w:pPr>
          <w:r w:rsidRPr="006F27BE">
            <w:rPr>
              <w:rFonts w:ascii="Arial" w:hAnsi="Arial"/>
              <w:color w:val="44546A" w:themeColor="text2"/>
            </w:rPr>
            <w:t xml:space="preserve">    </w:t>
          </w:r>
        </w:p>
      </w:docPartBody>
    </w:docPart>
    <w:docPart>
      <w:docPartPr>
        <w:name w:val="3D7AEA4C81FC493388907ECB425049B8"/>
        <w:category>
          <w:name w:val="Allgemein"/>
          <w:gallery w:val="placeholder"/>
        </w:category>
        <w:types>
          <w:type w:val="bbPlcHdr"/>
        </w:types>
        <w:behaviors>
          <w:behavior w:val="content"/>
        </w:behaviors>
        <w:guid w:val="{FC9C7759-8562-49DC-B885-2B291E7078B5}"/>
      </w:docPartPr>
      <w:docPartBody>
        <w:p w:rsidR="000C0547" w:rsidRDefault="000C0547" w:rsidP="000C0547">
          <w:pPr>
            <w:pStyle w:val="3D7AEA4C81FC493388907ECB425049B8"/>
          </w:pPr>
          <w:r w:rsidRPr="006F27BE">
            <w:rPr>
              <w:rFonts w:ascii="Arial" w:hAnsi="Arial"/>
              <w:color w:val="44546A" w:themeColor="text2"/>
            </w:rPr>
            <w:t xml:space="preserve">    </w:t>
          </w:r>
        </w:p>
      </w:docPartBody>
    </w:docPart>
    <w:docPart>
      <w:docPartPr>
        <w:name w:val="E5AFCDA4E0B0449EBF961E14155C4A6E"/>
        <w:category>
          <w:name w:val="Allgemein"/>
          <w:gallery w:val="placeholder"/>
        </w:category>
        <w:types>
          <w:type w:val="bbPlcHdr"/>
        </w:types>
        <w:behaviors>
          <w:behavior w:val="content"/>
        </w:behaviors>
        <w:guid w:val="{548EF9F3-B843-46A9-9EA2-F36CA63E6B70}"/>
      </w:docPartPr>
      <w:docPartBody>
        <w:p w:rsidR="000C0547" w:rsidRDefault="000C0547" w:rsidP="000C0547">
          <w:pPr>
            <w:pStyle w:val="E5AFCDA4E0B0449EBF961E14155C4A6E"/>
          </w:pPr>
          <w:r w:rsidRPr="006F27BE">
            <w:rPr>
              <w:rFonts w:ascii="Arial" w:hAnsi="Arial"/>
              <w:color w:val="44546A" w:themeColor="text2"/>
            </w:rPr>
            <w:t xml:space="preserve">    </w:t>
          </w:r>
        </w:p>
      </w:docPartBody>
    </w:docPart>
    <w:docPart>
      <w:docPartPr>
        <w:name w:val="53C9509766044CD6ADB579ADFD6AB54B"/>
        <w:category>
          <w:name w:val="Allgemein"/>
          <w:gallery w:val="placeholder"/>
        </w:category>
        <w:types>
          <w:type w:val="bbPlcHdr"/>
        </w:types>
        <w:behaviors>
          <w:behavior w:val="content"/>
        </w:behaviors>
        <w:guid w:val="{DAF3BF7F-E0DF-44E4-953C-B4B87BA215B0}"/>
      </w:docPartPr>
      <w:docPartBody>
        <w:p w:rsidR="000C0547" w:rsidRDefault="000C0547" w:rsidP="000C0547">
          <w:pPr>
            <w:pStyle w:val="53C9509766044CD6ADB579ADFD6AB54B"/>
          </w:pPr>
          <w:r w:rsidRPr="006F27BE">
            <w:rPr>
              <w:rFonts w:ascii="Arial" w:hAnsi="Arial"/>
              <w:color w:val="44546A" w:themeColor="text2"/>
            </w:rPr>
            <w:t xml:space="preserve">    </w:t>
          </w:r>
        </w:p>
      </w:docPartBody>
    </w:docPart>
    <w:docPart>
      <w:docPartPr>
        <w:name w:val="8CDCAD0A50224879AEFE5C4E4F072C77"/>
        <w:category>
          <w:name w:val="Allgemein"/>
          <w:gallery w:val="placeholder"/>
        </w:category>
        <w:types>
          <w:type w:val="bbPlcHdr"/>
        </w:types>
        <w:behaviors>
          <w:behavior w:val="content"/>
        </w:behaviors>
        <w:guid w:val="{F6EEA470-3A15-42FF-97A2-DC47059A6FCD}"/>
      </w:docPartPr>
      <w:docPartBody>
        <w:p w:rsidR="000C0547" w:rsidRDefault="000C0547" w:rsidP="000C0547">
          <w:pPr>
            <w:pStyle w:val="8CDCAD0A50224879AEFE5C4E4F072C77"/>
          </w:pPr>
          <w:r w:rsidRPr="006F27BE">
            <w:rPr>
              <w:rFonts w:ascii="Arial" w:hAnsi="Arial"/>
              <w:color w:val="44546A" w:themeColor="text2"/>
            </w:rPr>
            <w:t xml:space="preserve">    </w:t>
          </w:r>
        </w:p>
      </w:docPartBody>
    </w:docPart>
    <w:docPart>
      <w:docPartPr>
        <w:name w:val="F0776A5AD34045FA9EFC3A0FBF8AE2D6"/>
        <w:category>
          <w:name w:val="Allgemein"/>
          <w:gallery w:val="placeholder"/>
        </w:category>
        <w:types>
          <w:type w:val="bbPlcHdr"/>
        </w:types>
        <w:behaviors>
          <w:behavior w:val="content"/>
        </w:behaviors>
        <w:guid w:val="{ACBE0195-D2A2-496A-A8F0-1D6D0F4211C7}"/>
      </w:docPartPr>
      <w:docPartBody>
        <w:p w:rsidR="000C0547" w:rsidRDefault="000C0547" w:rsidP="000C0547">
          <w:pPr>
            <w:pStyle w:val="F0776A5AD34045FA9EFC3A0FBF8AE2D6"/>
          </w:pPr>
          <w:r w:rsidRPr="006F27BE">
            <w:rPr>
              <w:rFonts w:ascii="Arial" w:hAnsi="Arial"/>
              <w:color w:val="44546A" w:themeColor="text2"/>
            </w:rPr>
            <w:t xml:space="preserve">    </w:t>
          </w:r>
        </w:p>
      </w:docPartBody>
    </w:docPart>
    <w:docPart>
      <w:docPartPr>
        <w:name w:val="4C93FDC0152F48C3A23DDBE79779DAA4"/>
        <w:category>
          <w:name w:val="Allgemein"/>
          <w:gallery w:val="placeholder"/>
        </w:category>
        <w:types>
          <w:type w:val="bbPlcHdr"/>
        </w:types>
        <w:behaviors>
          <w:behavior w:val="content"/>
        </w:behaviors>
        <w:guid w:val="{BC537400-0255-45F5-83D6-3D04A082B5E5}"/>
      </w:docPartPr>
      <w:docPartBody>
        <w:p w:rsidR="000C0547" w:rsidRDefault="000C0547" w:rsidP="000C0547">
          <w:pPr>
            <w:pStyle w:val="4C93FDC0152F48C3A23DDBE79779DAA4"/>
          </w:pPr>
          <w:r w:rsidRPr="006F27BE">
            <w:rPr>
              <w:rFonts w:ascii="Arial" w:hAnsi="Arial"/>
              <w:color w:val="44546A" w:themeColor="text2"/>
            </w:rPr>
            <w:t xml:space="preserve">    </w:t>
          </w:r>
        </w:p>
      </w:docPartBody>
    </w:docPart>
    <w:docPart>
      <w:docPartPr>
        <w:name w:val="4EDBE011309B4464A21D77777EF040CE"/>
        <w:category>
          <w:name w:val="Allgemein"/>
          <w:gallery w:val="placeholder"/>
        </w:category>
        <w:types>
          <w:type w:val="bbPlcHdr"/>
        </w:types>
        <w:behaviors>
          <w:behavior w:val="content"/>
        </w:behaviors>
        <w:guid w:val="{F028BF22-0A56-4522-A23C-0A0FBA9FEB9E}"/>
      </w:docPartPr>
      <w:docPartBody>
        <w:p w:rsidR="000C0547" w:rsidRDefault="000C0547" w:rsidP="000C0547">
          <w:pPr>
            <w:pStyle w:val="4EDBE011309B4464A21D77777EF040CE"/>
          </w:pPr>
          <w:r w:rsidRPr="006F27BE">
            <w:rPr>
              <w:rFonts w:ascii="Arial" w:hAnsi="Arial"/>
              <w:color w:val="44546A" w:themeColor="text2"/>
            </w:rPr>
            <w:t xml:space="preserve">    </w:t>
          </w:r>
        </w:p>
      </w:docPartBody>
    </w:docPart>
    <w:docPart>
      <w:docPartPr>
        <w:name w:val="7A616E8C5A7F47DE9E1AFE95CF606AD6"/>
        <w:category>
          <w:name w:val="Allgemein"/>
          <w:gallery w:val="placeholder"/>
        </w:category>
        <w:types>
          <w:type w:val="bbPlcHdr"/>
        </w:types>
        <w:behaviors>
          <w:behavior w:val="content"/>
        </w:behaviors>
        <w:guid w:val="{3C55D6A6-DFFE-48BC-9E86-167F41D5DC95}"/>
      </w:docPartPr>
      <w:docPartBody>
        <w:p w:rsidR="000C0547" w:rsidRDefault="000C0547" w:rsidP="000C0547">
          <w:pPr>
            <w:pStyle w:val="7A616E8C5A7F47DE9E1AFE95CF606AD6"/>
          </w:pPr>
          <w:r w:rsidRPr="006F27BE">
            <w:rPr>
              <w:rFonts w:ascii="Arial" w:hAnsi="Arial"/>
              <w:color w:val="44546A" w:themeColor="text2"/>
            </w:rPr>
            <w:t xml:space="preserve">    </w:t>
          </w:r>
        </w:p>
      </w:docPartBody>
    </w:docPart>
    <w:docPart>
      <w:docPartPr>
        <w:name w:val="6E8E98746DA341AE8FA9BF4B92700E90"/>
        <w:category>
          <w:name w:val="Allgemein"/>
          <w:gallery w:val="placeholder"/>
        </w:category>
        <w:types>
          <w:type w:val="bbPlcHdr"/>
        </w:types>
        <w:behaviors>
          <w:behavior w:val="content"/>
        </w:behaviors>
        <w:guid w:val="{1007056C-14FB-4B9F-9BF1-9598314AF30A}"/>
      </w:docPartPr>
      <w:docPartBody>
        <w:p w:rsidR="000C0547" w:rsidRDefault="000C0547" w:rsidP="000C0547">
          <w:pPr>
            <w:pStyle w:val="6E8E98746DA341AE8FA9BF4B92700E90"/>
          </w:pPr>
          <w:r w:rsidRPr="006F27BE">
            <w:rPr>
              <w:rFonts w:ascii="Arial" w:hAnsi="Arial"/>
              <w:color w:val="44546A" w:themeColor="text2"/>
            </w:rPr>
            <w:t xml:space="preserve">    </w:t>
          </w:r>
        </w:p>
      </w:docPartBody>
    </w:docPart>
    <w:docPart>
      <w:docPartPr>
        <w:name w:val="89B85C25DFD34E9CB3453DCCF782CCFA"/>
        <w:category>
          <w:name w:val="Allgemein"/>
          <w:gallery w:val="placeholder"/>
        </w:category>
        <w:types>
          <w:type w:val="bbPlcHdr"/>
        </w:types>
        <w:behaviors>
          <w:behavior w:val="content"/>
        </w:behaviors>
        <w:guid w:val="{E4974B46-EB96-4705-9253-C9A572E436C1}"/>
      </w:docPartPr>
      <w:docPartBody>
        <w:p w:rsidR="000C0547" w:rsidRDefault="000C0547" w:rsidP="000C0547">
          <w:pPr>
            <w:pStyle w:val="89B85C25DFD34E9CB3453DCCF782CCFA"/>
          </w:pPr>
          <w:r w:rsidRPr="006F27BE">
            <w:rPr>
              <w:rFonts w:ascii="Arial" w:hAnsi="Arial"/>
              <w:color w:val="44546A" w:themeColor="text2"/>
            </w:rPr>
            <w:t xml:space="preserve">    </w:t>
          </w:r>
        </w:p>
      </w:docPartBody>
    </w:docPart>
    <w:docPart>
      <w:docPartPr>
        <w:name w:val="90328217EEC64BA38BBC44C8318C996D"/>
        <w:category>
          <w:name w:val="Allgemein"/>
          <w:gallery w:val="placeholder"/>
        </w:category>
        <w:types>
          <w:type w:val="bbPlcHdr"/>
        </w:types>
        <w:behaviors>
          <w:behavior w:val="content"/>
        </w:behaviors>
        <w:guid w:val="{BB9F8F5F-7B13-459A-9116-82EE52942BEF}"/>
      </w:docPartPr>
      <w:docPartBody>
        <w:p w:rsidR="000C0547" w:rsidRDefault="000C0547" w:rsidP="000C0547">
          <w:pPr>
            <w:pStyle w:val="90328217EEC64BA38BBC44C8318C996D"/>
          </w:pPr>
          <w:r w:rsidRPr="006F27BE">
            <w:rPr>
              <w:rFonts w:ascii="Arial" w:hAnsi="Arial"/>
              <w:color w:val="44546A" w:themeColor="text2"/>
            </w:rPr>
            <w:t xml:space="preserve">    </w:t>
          </w:r>
        </w:p>
      </w:docPartBody>
    </w:docPart>
    <w:docPart>
      <w:docPartPr>
        <w:name w:val="CD55ACF8902E400494151B15EB9146DD"/>
        <w:category>
          <w:name w:val="Allgemein"/>
          <w:gallery w:val="placeholder"/>
        </w:category>
        <w:types>
          <w:type w:val="bbPlcHdr"/>
        </w:types>
        <w:behaviors>
          <w:behavior w:val="content"/>
        </w:behaviors>
        <w:guid w:val="{A9F85950-7F9F-48A3-A174-626EA7C1347C}"/>
      </w:docPartPr>
      <w:docPartBody>
        <w:p w:rsidR="00EB18A3" w:rsidRDefault="000C0547" w:rsidP="000C0547">
          <w:pPr>
            <w:pStyle w:val="CD55ACF8902E400494151B15EB9146DD"/>
          </w:pPr>
          <w:r w:rsidRPr="006F27BE">
            <w:rPr>
              <w:rFonts w:ascii="Arial" w:hAnsi="Arial"/>
              <w:color w:val="44546A" w:themeColor="text2"/>
            </w:rPr>
            <w:t xml:space="preserve">    </w:t>
          </w:r>
        </w:p>
      </w:docPartBody>
    </w:docPart>
    <w:docPart>
      <w:docPartPr>
        <w:name w:val="F2C84B127084423E9E7EC0F3046BED30"/>
        <w:category>
          <w:name w:val="Allgemein"/>
          <w:gallery w:val="placeholder"/>
        </w:category>
        <w:types>
          <w:type w:val="bbPlcHdr"/>
        </w:types>
        <w:behaviors>
          <w:behavior w:val="content"/>
        </w:behaviors>
        <w:guid w:val="{DAB502B0-C3AD-441A-BDBF-42F96F9F5B41}"/>
      </w:docPartPr>
      <w:docPartBody>
        <w:p w:rsidR="00EB18A3" w:rsidRDefault="000C0547" w:rsidP="000C0547">
          <w:pPr>
            <w:pStyle w:val="F2C84B127084423E9E7EC0F3046BED30"/>
          </w:pPr>
          <w:r w:rsidRPr="006F27BE">
            <w:rPr>
              <w:rFonts w:ascii="Arial" w:hAnsi="Arial"/>
              <w:color w:val="44546A" w:themeColor="text2"/>
            </w:rPr>
            <w:t xml:space="preserve">    </w:t>
          </w:r>
        </w:p>
      </w:docPartBody>
    </w:docPart>
    <w:docPart>
      <w:docPartPr>
        <w:name w:val="8AAE47C67C064D8A863DCE7060D092FD"/>
        <w:category>
          <w:name w:val="Allgemein"/>
          <w:gallery w:val="placeholder"/>
        </w:category>
        <w:types>
          <w:type w:val="bbPlcHdr"/>
        </w:types>
        <w:behaviors>
          <w:behavior w:val="content"/>
        </w:behaviors>
        <w:guid w:val="{C95A8DB4-A814-4A04-91CD-D1D2FFB6AA9E}"/>
      </w:docPartPr>
      <w:docPartBody>
        <w:p w:rsidR="00EB18A3" w:rsidRDefault="000C0547" w:rsidP="000C0547">
          <w:pPr>
            <w:pStyle w:val="8AAE47C67C064D8A863DCE7060D092FD"/>
          </w:pPr>
          <w:r w:rsidRPr="006F27BE">
            <w:rPr>
              <w:rFonts w:ascii="Arial" w:hAnsi="Arial"/>
              <w:color w:val="44546A" w:themeColor="text2"/>
            </w:rPr>
            <w:t xml:space="preserve">    </w:t>
          </w:r>
        </w:p>
      </w:docPartBody>
    </w:docPart>
    <w:docPart>
      <w:docPartPr>
        <w:name w:val="5BAC3EC2BF4A403CBE94668F6CDC4324"/>
        <w:category>
          <w:name w:val="Allgemein"/>
          <w:gallery w:val="placeholder"/>
        </w:category>
        <w:types>
          <w:type w:val="bbPlcHdr"/>
        </w:types>
        <w:behaviors>
          <w:behavior w:val="content"/>
        </w:behaviors>
        <w:guid w:val="{7DED2396-236A-4532-BEC0-BE59D83E87BB}"/>
      </w:docPartPr>
      <w:docPartBody>
        <w:p w:rsidR="00EB18A3" w:rsidRDefault="000C0547" w:rsidP="000C0547">
          <w:pPr>
            <w:pStyle w:val="5BAC3EC2BF4A403CBE94668F6CDC4324"/>
          </w:pPr>
          <w:r w:rsidRPr="006F27BE">
            <w:rPr>
              <w:rFonts w:ascii="Arial" w:hAnsi="Arial"/>
              <w:color w:val="44546A" w:themeColor="text2"/>
            </w:rPr>
            <w:t xml:space="preserve">    </w:t>
          </w:r>
        </w:p>
      </w:docPartBody>
    </w:docPart>
    <w:docPart>
      <w:docPartPr>
        <w:name w:val="532ECBEDCFB04495853EFE3C50F5FC1C"/>
        <w:category>
          <w:name w:val="Allgemein"/>
          <w:gallery w:val="placeholder"/>
        </w:category>
        <w:types>
          <w:type w:val="bbPlcHdr"/>
        </w:types>
        <w:behaviors>
          <w:behavior w:val="content"/>
        </w:behaviors>
        <w:guid w:val="{4DC891A8-5E9F-45E2-9CF9-A1CD6B9BF35A}"/>
      </w:docPartPr>
      <w:docPartBody>
        <w:p w:rsidR="00EB18A3" w:rsidRDefault="000C0547" w:rsidP="000C0547">
          <w:pPr>
            <w:pStyle w:val="532ECBEDCFB04495853EFE3C50F5FC1C"/>
          </w:pPr>
          <w:r w:rsidRPr="006F27BE">
            <w:rPr>
              <w:rFonts w:ascii="Arial" w:hAnsi="Arial"/>
              <w:color w:val="44546A" w:themeColor="text2"/>
            </w:rPr>
            <w:t xml:space="preserve">    </w:t>
          </w:r>
        </w:p>
      </w:docPartBody>
    </w:docPart>
    <w:docPart>
      <w:docPartPr>
        <w:name w:val="3717531DDB6B4775B25427782AAA7528"/>
        <w:category>
          <w:name w:val="Allgemein"/>
          <w:gallery w:val="placeholder"/>
        </w:category>
        <w:types>
          <w:type w:val="bbPlcHdr"/>
        </w:types>
        <w:behaviors>
          <w:behavior w:val="content"/>
        </w:behaviors>
        <w:guid w:val="{EA9330C9-1CAF-43B3-B0CD-BA60A858AE30}"/>
      </w:docPartPr>
      <w:docPartBody>
        <w:p w:rsidR="00EB18A3" w:rsidRDefault="000C0547" w:rsidP="000C0547">
          <w:pPr>
            <w:pStyle w:val="3717531DDB6B4775B25427782AAA7528"/>
          </w:pPr>
          <w:r w:rsidRPr="006F27BE">
            <w:rPr>
              <w:rFonts w:ascii="Arial" w:hAnsi="Arial"/>
              <w:color w:val="44546A" w:themeColor="text2"/>
            </w:rPr>
            <w:t xml:space="preserve">    </w:t>
          </w:r>
        </w:p>
      </w:docPartBody>
    </w:docPart>
    <w:docPart>
      <w:docPartPr>
        <w:name w:val="B4D6DB66D2ED420F818E34CB668E3A3F"/>
        <w:category>
          <w:name w:val="Allgemein"/>
          <w:gallery w:val="placeholder"/>
        </w:category>
        <w:types>
          <w:type w:val="bbPlcHdr"/>
        </w:types>
        <w:behaviors>
          <w:behavior w:val="content"/>
        </w:behaviors>
        <w:guid w:val="{B0DF07AE-DF62-4A00-8EAC-3F666A7F5F1F}"/>
      </w:docPartPr>
      <w:docPartBody>
        <w:p w:rsidR="00EB18A3" w:rsidRDefault="000C0547" w:rsidP="000C0547">
          <w:pPr>
            <w:pStyle w:val="B4D6DB66D2ED420F818E34CB668E3A3F"/>
          </w:pPr>
          <w:r w:rsidRPr="006F27BE">
            <w:rPr>
              <w:rFonts w:ascii="Arial" w:hAnsi="Arial"/>
              <w:color w:val="44546A" w:themeColor="text2"/>
            </w:rPr>
            <w:t xml:space="preserve">    </w:t>
          </w:r>
        </w:p>
      </w:docPartBody>
    </w:docPart>
    <w:docPart>
      <w:docPartPr>
        <w:name w:val="BA26773D5CC14A5593DEB7077301BCD7"/>
        <w:category>
          <w:name w:val="Allgemein"/>
          <w:gallery w:val="placeholder"/>
        </w:category>
        <w:types>
          <w:type w:val="bbPlcHdr"/>
        </w:types>
        <w:behaviors>
          <w:behavior w:val="content"/>
        </w:behaviors>
        <w:guid w:val="{5116A6C6-453E-4C24-BDE5-EA742FE8D741}"/>
      </w:docPartPr>
      <w:docPartBody>
        <w:p w:rsidR="00EB18A3" w:rsidRDefault="000C0547" w:rsidP="000C0547">
          <w:pPr>
            <w:pStyle w:val="BA26773D5CC14A5593DEB7077301BCD7"/>
          </w:pPr>
          <w:r w:rsidRPr="006F27BE">
            <w:rPr>
              <w:rFonts w:ascii="Arial" w:hAnsi="Arial"/>
              <w:color w:val="44546A" w:themeColor="text2"/>
            </w:rPr>
            <w:t xml:space="preserve">    </w:t>
          </w:r>
        </w:p>
      </w:docPartBody>
    </w:docPart>
    <w:docPart>
      <w:docPartPr>
        <w:name w:val="356523CB8CD5424CABB576E0E0BBF62D"/>
        <w:category>
          <w:name w:val="Allgemein"/>
          <w:gallery w:val="placeholder"/>
        </w:category>
        <w:types>
          <w:type w:val="bbPlcHdr"/>
        </w:types>
        <w:behaviors>
          <w:behavior w:val="content"/>
        </w:behaviors>
        <w:guid w:val="{8AC8C4C0-3D60-49B6-929B-73944096A384}"/>
      </w:docPartPr>
      <w:docPartBody>
        <w:p w:rsidR="00EB18A3" w:rsidRDefault="000C0547" w:rsidP="000C0547">
          <w:pPr>
            <w:pStyle w:val="356523CB8CD5424CABB576E0E0BBF62D"/>
          </w:pPr>
          <w:r w:rsidRPr="006F27BE">
            <w:rPr>
              <w:rFonts w:ascii="Arial" w:hAnsi="Arial"/>
              <w:color w:val="44546A" w:themeColor="text2"/>
            </w:rPr>
            <w:t xml:space="preserve">    </w:t>
          </w:r>
        </w:p>
      </w:docPartBody>
    </w:docPart>
    <w:docPart>
      <w:docPartPr>
        <w:name w:val="988A2797C5B346B49B1D6A6AC360B872"/>
        <w:category>
          <w:name w:val="Allgemein"/>
          <w:gallery w:val="placeholder"/>
        </w:category>
        <w:types>
          <w:type w:val="bbPlcHdr"/>
        </w:types>
        <w:behaviors>
          <w:behavior w:val="content"/>
        </w:behaviors>
        <w:guid w:val="{293EDF9C-EA6F-4332-A618-C4F936B091EF}"/>
      </w:docPartPr>
      <w:docPartBody>
        <w:p w:rsidR="00EB18A3" w:rsidRDefault="000C0547" w:rsidP="000C0547">
          <w:pPr>
            <w:pStyle w:val="988A2797C5B346B49B1D6A6AC360B872"/>
          </w:pPr>
          <w:r w:rsidRPr="006F27BE">
            <w:rPr>
              <w:rFonts w:ascii="Arial" w:hAnsi="Arial"/>
              <w:color w:val="44546A" w:themeColor="text2"/>
            </w:rPr>
            <w:t xml:space="preserve">    </w:t>
          </w:r>
        </w:p>
      </w:docPartBody>
    </w:docPart>
    <w:docPart>
      <w:docPartPr>
        <w:name w:val="EE094661923B4FF6A2E53C32009D0103"/>
        <w:category>
          <w:name w:val="Allgemein"/>
          <w:gallery w:val="placeholder"/>
        </w:category>
        <w:types>
          <w:type w:val="bbPlcHdr"/>
        </w:types>
        <w:behaviors>
          <w:behavior w:val="content"/>
        </w:behaviors>
        <w:guid w:val="{B6B94604-0D37-464F-9BCF-D4E7EC06C9DF}"/>
      </w:docPartPr>
      <w:docPartBody>
        <w:p w:rsidR="00EB18A3" w:rsidRDefault="000C0547" w:rsidP="000C0547">
          <w:pPr>
            <w:pStyle w:val="EE094661923B4FF6A2E53C32009D0103"/>
          </w:pPr>
          <w:r w:rsidRPr="006F27BE">
            <w:rPr>
              <w:rFonts w:ascii="Arial" w:hAnsi="Arial"/>
              <w:color w:val="44546A" w:themeColor="text2"/>
            </w:rPr>
            <w:t xml:space="preserve">    </w:t>
          </w:r>
        </w:p>
      </w:docPartBody>
    </w:docPart>
    <w:docPart>
      <w:docPartPr>
        <w:name w:val="4CFEA196A33B4C5592BA217ADF00EAEC"/>
        <w:category>
          <w:name w:val="Allgemein"/>
          <w:gallery w:val="placeholder"/>
        </w:category>
        <w:types>
          <w:type w:val="bbPlcHdr"/>
        </w:types>
        <w:behaviors>
          <w:behavior w:val="content"/>
        </w:behaviors>
        <w:guid w:val="{DC745CEB-5CC8-4F07-AD7C-68458227F2F2}"/>
      </w:docPartPr>
      <w:docPartBody>
        <w:p w:rsidR="00EB18A3" w:rsidRDefault="000C0547" w:rsidP="000C0547">
          <w:pPr>
            <w:pStyle w:val="4CFEA196A33B4C5592BA217ADF00EAEC"/>
          </w:pPr>
          <w:r w:rsidRPr="006F27BE">
            <w:rPr>
              <w:rFonts w:ascii="Arial" w:hAnsi="Arial"/>
              <w:color w:val="44546A" w:themeColor="text2"/>
            </w:rPr>
            <w:t xml:space="preserve">    </w:t>
          </w:r>
        </w:p>
      </w:docPartBody>
    </w:docPart>
    <w:docPart>
      <w:docPartPr>
        <w:name w:val="5DD0CE80811046AFAC66EA8263F50D18"/>
        <w:category>
          <w:name w:val="Allgemein"/>
          <w:gallery w:val="placeholder"/>
        </w:category>
        <w:types>
          <w:type w:val="bbPlcHdr"/>
        </w:types>
        <w:behaviors>
          <w:behavior w:val="content"/>
        </w:behaviors>
        <w:guid w:val="{6B73EC01-8B00-4276-9AB9-4BEF7F4EA5B2}"/>
      </w:docPartPr>
      <w:docPartBody>
        <w:p w:rsidR="00EB18A3" w:rsidRDefault="000C0547" w:rsidP="000C0547">
          <w:pPr>
            <w:pStyle w:val="5DD0CE80811046AFAC66EA8263F50D18"/>
          </w:pPr>
          <w:r w:rsidRPr="006F27BE">
            <w:rPr>
              <w:rFonts w:ascii="Arial" w:hAnsi="Arial"/>
              <w:color w:val="44546A" w:themeColor="text2"/>
            </w:rPr>
            <w:t xml:space="preserve">    </w:t>
          </w:r>
        </w:p>
      </w:docPartBody>
    </w:docPart>
    <w:docPart>
      <w:docPartPr>
        <w:name w:val="584FEB9EDAE2464180009971B5597EF7"/>
        <w:category>
          <w:name w:val="Allgemein"/>
          <w:gallery w:val="placeholder"/>
        </w:category>
        <w:types>
          <w:type w:val="bbPlcHdr"/>
        </w:types>
        <w:behaviors>
          <w:behavior w:val="content"/>
        </w:behaviors>
        <w:guid w:val="{D9D7CAA4-814A-4CF1-BDDB-E052E3AF317E}"/>
      </w:docPartPr>
      <w:docPartBody>
        <w:p w:rsidR="00EB18A3" w:rsidRDefault="000C0547" w:rsidP="000C0547">
          <w:pPr>
            <w:pStyle w:val="584FEB9EDAE2464180009971B5597EF7"/>
          </w:pPr>
          <w:r w:rsidRPr="006F27BE">
            <w:rPr>
              <w:rFonts w:ascii="Arial" w:hAnsi="Arial"/>
              <w:color w:val="44546A" w:themeColor="text2"/>
            </w:rPr>
            <w:t xml:space="preserve">    </w:t>
          </w:r>
        </w:p>
      </w:docPartBody>
    </w:docPart>
    <w:docPart>
      <w:docPartPr>
        <w:name w:val="0ADA27EF742844138F1A1D23E6145DBF"/>
        <w:category>
          <w:name w:val="Allgemein"/>
          <w:gallery w:val="placeholder"/>
        </w:category>
        <w:types>
          <w:type w:val="bbPlcHdr"/>
        </w:types>
        <w:behaviors>
          <w:behavior w:val="content"/>
        </w:behaviors>
        <w:guid w:val="{DD6CC188-F6FE-439A-B28C-0BF70ED733BD}"/>
      </w:docPartPr>
      <w:docPartBody>
        <w:p w:rsidR="00EB18A3" w:rsidRDefault="000C0547" w:rsidP="000C0547">
          <w:pPr>
            <w:pStyle w:val="0ADA27EF742844138F1A1D23E6145DBF"/>
          </w:pPr>
          <w:r w:rsidRPr="006F27BE">
            <w:rPr>
              <w:rFonts w:ascii="Arial" w:hAnsi="Arial"/>
              <w:color w:val="44546A" w:themeColor="text2"/>
            </w:rPr>
            <w:t xml:space="preserve">    </w:t>
          </w:r>
        </w:p>
      </w:docPartBody>
    </w:docPart>
    <w:docPart>
      <w:docPartPr>
        <w:name w:val="8535F28C0AB04F9EBE49A0E44F0859E6"/>
        <w:category>
          <w:name w:val="Allgemein"/>
          <w:gallery w:val="placeholder"/>
        </w:category>
        <w:types>
          <w:type w:val="bbPlcHdr"/>
        </w:types>
        <w:behaviors>
          <w:behavior w:val="content"/>
        </w:behaviors>
        <w:guid w:val="{4C843FCF-EE3C-4C3B-B921-202F2625E281}"/>
      </w:docPartPr>
      <w:docPartBody>
        <w:p w:rsidR="00EB18A3" w:rsidRDefault="000C0547" w:rsidP="000C0547">
          <w:pPr>
            <w:pStyle w:val="8535F28C0AB04F9EBE49A0E44F0859E6"/>
          </w:pPr>
          <w:r w:rsidRPr="006F27BE">
            <w:rPr>
              <w:rFonts w:ascii="Arial" w:hAnsi="Arial"/>
              <w:color w:val="44546A" w:themeColor="text2"/>
            </w:rPr>
            <w:t xml:space="preserve">    </w:t>
          </w:r>
        </w:p>
      </w:docPartBody>
    </w:docPart>
    <w:docPart>
      <w:docPartPr>
        <w:name w:val="3611778829BD43B2A4FEE7F8C4FC190C"/>
        <w:category>
          <w:name w:val="Allgemein"/>
          <w:gallery w:val="placeholder"/>
        </w:category>
        <w:types>
          <w:type w:val="bbPlcHdr"/>
        </w:types>
        <w:behaviors>
          <w:behavior w:val="content"/>
        </w:behaviors>
        <w:guid w:val="{9C2D16CA-16B7-4055-8573-16E2B60363D2}"/>
      </w:docPartPr>
      <w:docPartBody>
        <w:p w:rsidR="00EB18A3" w:rsidRDefault="000C0547" w:rsidP="000C0547">
          <w:pPr>
            <w:pStyle w:val="3611778829BD43B2A4FEE7F8C4FC190C"/>
          </w:pPr>
          <w:r w:rsidRPr="006F27BE">
            <w:rPr>
              <w:rFonts w:ascii="Arial" w:hAnsi="Arial"/>
              <w:color w:val="44546A" w:themeColor="text2"/>
            </w:rPr>
            <w:t xml:space="preserve">    </w:t>
          </w:r>
        </w:p>
      </w:docPartBody>
    </w:docPart>
    <w:docPart>
      <w:docPartPr>
        <w:name w:val="D2B9A3CF02D3435F8F78C33609AA07F0"/>
        <w:category>
          <w:name w:val="Allgemein"/>
          <w:gallery w:val="placeholder"/>
        </w:category>
        <w:types>
          <w:type w:val="bbPlcHdr"/>
        </w:types>
        <w:behaviors>
          <w:behavior w:val="content"/>
        </w:behaviors>
        <w:guid w:val="{325A5A6C-7AE4-4AAF-971F-92C4840E5217}"/>
      </w:docPartPr>
      <w:docPartBody>
        <w:p w:rsidR="00EB18A3" w:rsidRDefault="000C0547" w:rsidP="000C0547">
          <w:pPr>
            <w:pStyle w:val="D2B9A3CF02D3435F8F78C33609AA07F0"/>
          </w:pPr>
          <w:r w:rsidRPr="006F27BE">
            <w:rPr>
              <w:rFonts w:ascii="Arial" w:hAnsi="Arial"/>
              <w:color w:val="44546A" w:themeColor="text2"/>
            </w:rPr>
            <w:t xml:space="preserve">    </w:t>
          </w:r>
        </w:p>
      </w:docPartBody>
    </w:docPart>
    <w:docPart>
      <w:docPartPr>
        <w:name w:val="1751C2AE8A0E4EFC8101F9859D709500"/>
        <w:category>
          <w:name w:val="Allgemein"/>
          <w:gallery w:val="placeholder"/>
        </w:category>
        <w:types>
          <w:type w:val="bbPlcHdr"/>
        </w:types>
        <w:behaviors>
          <w:behavior w:val="content"/>
        </w:behaviors>
        <w:guid w:val="{DE7863F5-5E16-47AD-A07E-847BAD9F9549}"/>
      </w:docPartPr>
      <w:docPartBody>
        <w:p w:rsidR="00EB18A3" w:rsidRDefault="000C0547" w:rsidP="000C0547">
          <w:pPr>
            <w:pStyle w:val="1751C2AE8A0E4EFC8101F9859D709500"/>
          </w:pPr>
          <w:r w:rsidRPr="006F27BE">
            <w:rPr>
              <w:rFonts w:ascii="Arial" w:hAnsi="Arial"/>
              <w:color w:val="44546A" w:themeColor="text2"/>
            </w:rPr>
            <w:t xml:space="preserve">    </w:t>
          </w:r>
        </w:p>
      </w:docPartBody>
    </w:docPart>
    <w:docPart>
      <w:docPartPr>
        <w:name w:val="6A774D3A628E45068C357777A93CEB61"/>
        <w:category>
          <w:name w:val="Allgemein"/>
          <w:gallery w:val="placeholder"/>
        </w:category>
        <w:types>
          <w:type w:val="bbPlcHdr"/>
        </w:types>
        <w:behaviors>
          <w:behavior w:val="content"/>
        </w:behaviors>
        <w:guid w:val="{1F5D1030-8596-4FF7-8191-D1AFA19B40DA}"/>
      </w:docPartPr>
      <w:docPartBody>
        <w:p w:rsidR="00EB18A3" w:rsidRDefault="000C0547" w:rsidP="000C0547">
          <w:pPr>
            <w:pStyle w:val="6A774D3A628E45068C357777A93CEB61"/>
          </w:pPr>
          <w:r w:rsidRPr="006F27BE">
            <w:rPr>
              <w:rFonts w:ascii="Arial" w:hAnsi="Arial"/>
              <w:color w:val="44546A" w:themeColor="text2"/>
            </w:rPr>
            <w:t xml:space="preserve">    </w:t>
          </w:r>
        </w:p>
      </w:docPartBody>
    </w:docPart>
    <w:docPart>
      <w:docPartPr>
        <w:name w:val="6504C9D4D4C44A28BE1AA335FC0E36ED"/>
        <w:category>
          <w:name w:val="Allgemein"/>
          <w:gallery w:val="placeholder"/>
        </w:category>
        <w:types>
          <w:type w:val="bbPlcHdr"/>
        </w:types>
        <w:behaviors>
          <w:behavior w:val="content"/>
        </w:behaviors>
        <w:guid w:val="{6686F994-E31B-4673-9585-EBAD9D3FE207}"/>
      </w:docPartPr>
      <w:docPartBody>
        <w:p w:rsidR="00EB18A3" w:rsidRDefault="000C0547" w:rsidP="000C0547">
          <w:pPr>
            <w:pStyle w:val="6504C9D4D4C44A28BE1AA335FC0E36ED"/>
          </w:pPr>
          <w:r w:rsidRPr="006F27BE">
            <w:rPr>
              <w:rFonts w:ascii="Arial" w:hAnsi="Arial"/>
              <w:color w:val="44546A" w:themeColor="text2"/>
            </w:rPr>
            <w:t xml:space="preserve">    </w:t>
          </w:r>
        </w:p>
      </w:docPartBody>
    </w:docPart>
    <w:docPart>
      <w:docPartPr>
        <w:name w:val="AA5F4FAD4FF041AAB1404F3277631593"/>
        <w:category>
          <w:name w:val="Allgemein"/>
          <w:gallery w:val="placeholder"/>
        </w:category>
        <w:types>
          <w:type w:val="bbPlcHdr"/>
        </w:types>
        <w:behaviors>
          <w:behavior w:val="content"/>
        </w:behaviors>
        <w:guid w:val="{827F6867-8C6E-4DF9-AA22-3EFBC0CFC833}"/>
      </w:docPartPr>
      <w:docPartBody>
        <w:p w:rsidR="00EB18A3" w:rsidRDefault="000C0547" w:rsidP="000C0547">
          <w:pPr>
            <w:pStyle w:val="AA5F4FAD4FF041AAB1404F3277631593"/>
          </w:pPr>
          <w:r w:rsidRPr="006F27BE">
            <w:rPr>
              <w:rFonts w:ascii="Arial" w:hAnsi="Arial"/>
              <w:color w:val="44546A" w:themeColor="text2"/>
            </w:rPr>
            <w:t xml:space="preserve">    </w:t>
          </w:r>
        </w:p>
      </w:docPartBody>
    </w:docPart>
    <w:docPart>
      <w:docPartPr>
        <w:name w:val="1D42EE76B0F5430F9972F62D04E4A99B"/>
        <w:category>
          <w:name w:val="Allgemein"/>
          <w:gallery w:val="placeholder"/>
        </w:category>
        <w:types>
          <w:type w:val="bbPlcHdr"/>
        </w:types>
        <w:behaviors>
          <w:behavior w:val="content"/>
        </w:behaviors>
        <w:guid w:val="{344DF448-FC99-4C12-B833-277259965157}"/>
      </w:docPartPr>
      <w:docPartBody>
        <w:p w:rsidR="00EB18A3" w:rsidRDefault="000C0547" w:rsidP="000C0547">
          <w:pPr>
            <w:pStyle w:val="1D42EE76B0F5430F9972F62D04E4A99B"/>
          </w:pPr>
          <w:r w:rsidRPr="006F27BE">
            <w:rPr>
              <w:rFonts w:ascii="Arial" w:hAnsi="Arial"/>
              <w:color w:val="44546A" w:themeColor="text2"/>
            </w:rPr>
            <w:t xml:space="preserve">    </w:t>
          </w:r>
        </w:p>
      </w:docPartBody>
    </w:docPart>
    <w:docPart>
      <w:docPartPr>
        <w:name w:val="CABB776AE0134DF3A307A8E7630929EC"/>
        <w:category>
          <w:name w:val="Allgemein"/>
          <w:gallery w:val="placeholder"/>
        </w:category>
        <w:types>
          <w:type w:val="bbPlcHdr"/>
        </w:types>
        <w:behaviors>
          <w:behavior w:val="content"/>
        </w:behaviors>
        <w:guid w:val="{D5E53178-1B01-4347-BBEF-16828F1BAC82}"/>
      </w:docPartPr>
      <w:docPartBody>
        <w:p w:rsidR="00EB18A3" w:rsidRDefault="000C0547" w:rsidP="000C0547">
          <w:pPr>
            <w:pStyle w:val="CABB776AE0134DF3A307A8E7630929EC"/>
          </w:pPr>
          <w:r w:rsidRPr="006F27BE">
            <w:rPr>
              <w:rFonts w:ascii="Arial" w:hAnsi="Arial"/>
              <w:color w:val="44546A" w:themeColor="text2"/>
            </w:rPr>
            <w:t xml:space="preserve">    </w:t>
          </w:r>
        </w:p>
      </w:docPartBody>
    </w:docPart>
    <w:docPart>
      <w:docPartPr>
        <w:name w:val="BB8D5856CCD44373AEB7F06721DC1BC6"/>
        <w:category>
          <w:name w:val="Allgemein"/>
          <w:gallery w:val="placeholder"/>
        </w:category>
        <w:types>
          <w:type w:val="bbPlcHdr"/>
        </w:types>
        <w:behaviors>
          <w:behavior w:val="content"/>
        </w:behaviors>
        <w:guid w:val="{409987BC-41F6-4831-AEDA-C5B25A72C9CB}"/>
      </w:docPartPr>
      <w:docPartBody>
        <w:p w:rsidR="00EB18A3" w:rsidRDefault="000C0547" w:rsidP="000C0547">
          <w:pPr>
            <w:pStyle w:val="BB8D5856CCD44373AEB7F06721DC1BC6"/>
          </w:pPr>
          <w:r w:rsidRPr="006F27BE">
            <w:rPr>
              <w:rFonts w:ascii="Arial" w:hAnsi="Arial"/>
              <w:color w:val="44546A" w:themeColor="text2"/>
            </w:rPr>
            <w:t xml:space="preserve">    </w:t>
          </w:r>
        </w:p>
      </w:docPartBody>
    </w:docPart>
    <w:docPart>
      <w:docPartPr>
        <w:name w:val="DEF974B3F6E44117B0D99F12D0FED38A"/>
        <w:category>
          <w:name w:val="Allgemein"/>
          <w:gallery w:val="placeholder"/>
        </w:category>
        <w:types>
          <w:type w:val="bbPlcHdr"/>
        </w:types>
        <w:behaviors>
          <w:behavior w:val="content"/>
        </w:behaviors>
        <w:guid w:val="{E9D47C1F-C333-4F0C-8BAD-AE8AFE0995D4}"/>
      </w:docPartPr>
      <w:docPartBody>
        <w:p w:rsidR="00EB18A3" w:rsidRDefault="000C0547" w:rsidP="000C0547">
          <w:pPr>
            <w:pStyle w:val="DEF974B3F6E44117B0D99F12D0FED38A"/>
          </w:pPr>
          <w:r w:rsidRPr="006F27BE">
            <w:rPr>
              <w:rFonts w:ascii="Arial" w:hAnsi="Arial"/>
              <w:color w:val="44546A" w:themeColor="text2"/>
            </w:rPr>
            <w:t xml:space="preserve">    </w:t>
          </w:r>
        </w:p>
      </w:docPartBody>
    </w:docPart>
    <w:docPart>
      <w:docPartPr>
        <w:name w:val="2C1843074A2C43A297D1593611205813"/>
        <w:category>
          <w:name w:val="Allgemein"/>
          <w:gallery w:val="placeholder"/>
        </w:category>
        <w:types>
          <w:type w:val="bbPlcHdr"/>
        </w:types>
        <w:behaviors>
          <w:behavior w:val="content"/>
        </w:behaviors>
        <w:guid w:val="{1C442B1C-2469-4767-AAAC-9E76792F618F}"/>
      </w:docPartPr>
      <w:docPartBody>
        <w:p w:rsidR="00EB18A3" w:rsidRDefault="000C0547" w:rsidP="000C0547">
          <w:pPr>
            <w:pStyle w:val="2C1843074A2C43A297D1593611205813"/>
          </w:pPr>
          <w:r w:rsidRPr="006F27BE">
            <w:rPr>
              <w:rFonts w:ascii="Arial" w:hAnsi="Arial"/>
              <w:color w:val="44546A" w:themeColor="text2"/>
            </w:rPr>
            <w:t xml:space="preserve">    </w:t>
          </w:r>
        </w:p>
      </w:docPartBody>
    </w:docPart>
    <w:docPart>
      <w:docPartPr>
        <w:name w:val="8F657619EF1344308DFEAF561532357B"/>
        <w:category>
          <w:name w:val="Allgemein"/>
          <w:gallery w:val="placeholder"/>
        </w:category>
        <w:types>
          <w:type w:val="bbPlcHdr"/>
        </w:types>
        <w:behaviors>
          <w:behavior w:val="content"/>
        </w:behaviors>
        <w:guid w:val="{AC937923-B505-432E-9F26-7873C1B821EE}"/>
      </w:docPartPr>
      <w:docPartBody>
        <w:p w:rsidR="00EB18A3" w:rsidRDefault="000C0547" w:rsidP="000C0547">
          <w:pPr>
            <w:pStyle w:val="8F657619EF1344308DFEAF561532357B"/>
          </w:pPr>
          <w:r w:rsidRPr="006F27BE">
            <w:rPr>
              <w:rFonts w:ascii="Arial" w:hAnsi="Arial"/>
              <w:color w:val="44546A" w:themeColor="text2"/>
            </w:rPr>
            <w:t xml:space="preserve">    </w:t>
          </w:r>
        </w:p>
      </w:docPartBody>
    </w:docPart>
    <w:docPart>
      <w:docPartPr>
        <w:name w:val="3434F73AD6814B428C592C9F2B8AE204"/>
        <w:category>
          <w:name w:val="Allgemein"/>
          <w:gallery w:val="placeholder"/>
        </w:category>
        <w:types>
          <w:type w:val="bbPlcHdr"/>
        </w:types>
        <w:behaviors>
          <w:behavior w:val="content"/>
        </w:behaviors>
        <w:guid w:val="{9F53C8E0-4E5C-45F1-83F3-D7C8FEE7DBC8}"/>
      </w:docPartPr>
      <w:docPartBody>
        <w:p w:rsidR="00EB18A3" w:rsidRDefault="000C0547" w:rsidP="000C0547">
          <w:pPr>
            <w:pStyle w:val="3434F73AD6814B428C592C9F2B8AE204"/>
          </w:pPr>
          <w:r w:rsidRPr="006F27BE">
            <w:rPr>
              <w:rFonts w:ascii="Arial" w:hAnsi="Arial"/>
              <w:color w:val="44546A" w:themeColor="text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423B"/>
    <w:rsid w:val="000C0547"/>
    <w:rsid w:val="000D0155"/>
    <w:rsid w:val="0013437A"/>
    <w:rsid w:val="003F418E"/>
    <w:rsid w:val="00463909"/>
    <w:rsid w:val="006D423B"/>
    <w:rsid w:val="00936022"/>
    <w:rsid w:val="00A545B1"/>
    <w:rsid w:val="00E65844"/>
    <w:rsid w:val="00EB18A3"/>
    <w:rsid w:val="00F746FC"/>
    <w:rsid w:val="00F957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0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D87B093CBCA43628544A37065B11384">
    <w:name w:val="6D87B093CBCA43628544A37065B11384"/>
    <w:rsid w:val="006D423B"/>
  </w:style>
  <w:style w:type="paragraph" w:customStyle="1" w:styleId="06C0B8D3AE2C4AEF9714225F0CC35CE2">
    <w:name w:val="06C0B8D3AE2C4AEF9714225F0CC35CE2"/>
    <w:rsid w:val="006D423B"/>
  </w:style>
  <w:style w:type="paragraph" w:customStyle="1" w:styleId="E33269F39EF848FB8D52DFE8B82CC052">
    <w:name w:val="E33269F39EF848FB8D52DFE8B82CC052"/>
    <w:rsid w:val="006D423B"/>
  </w:style>
  <w:style w:type="paragraph" w:customStyle="1" w:styleId="BEF21A5DF6EC436D91CA03D42088EC9C">
    <w:name w:val="BEF21A5DF6EC436D91CA03D42088EC9C"/>
    <w:rsid w:val="006D423B"/>
  </w:style>
  <w:style w:type="paragraph" w:customStyle="1" w:styleId="F69BEAC9892649DA967C82C9C2A4F39B">
    <w:name w:val="F69BEAC9892649DA967C82C9C2A4F39B"/>
    <w:rsid w:val="006D423B"/>
  </w:style>
  <w:style w:type="paragraph" w:customStyle="1" w:styleId="9846A7058FB84D2C981687BCFFC2CB05">
    <w:name w:val="9846A7058FB84D2C981687BCFFC2CB05"/>
    <w:rsid w:val="006D423B"/>
  </w:style>
  <w:style w:type="paragraph" w:customStyle="1" w:styleId="C612FF53945D48C79D4BF6AF45525404">
    <w:name w:val="C612FF53945D48C79D4BF6AF45525404"/>
    <w:rsid w:val="006D423B"/>
  </w:style>
  <w:style w:type="paragraph" w:customStyle="1" w:styleId="79BEF49930CA4573BFA27B7BC78EDE83">
    <w:name w:val="79BEF49930CA4573BFA27B7BC78EDE83"/>
    <w:rsid w:val="006D423B"/>
  </w:style>
  <w:style w:type="paragraph" w:customStyle="1" w:styleId="4B9A2E07A1154C91BAC62B559AB728EF">
    <w:name w:val="4B9A2E07A1154C91BAC62B559AB728EF"/>
    <w:rsid w:val="006D423B"/>
  </w:style>
  <w:style w:type="paragraph" w:customStyle="1" w:styleId="E3C7DA0617A84592ADA65A325E6B31E8">
    <w:name w:val="E3C7DA0617A84592ADA65A325E6B31E8"/>
    <w:rsid w:val="006D423B"/>
  </w:style>
  <w:style w:type="paragraph" w:customStyle="1" w:styleId="04C126B3B86C4C61B815C07429D3A1E9">
    <w:name w:val="04C126B3B86C4C61B815C07429D3A1E9"/>
    <w:rsid w:val="006D423B"/>
  </w:style>
  <w:style w:type="paragraph" w:customStyle="1" w:styleId="B1764C4F87994EECA8449045461B4633">
    <w:name w:val="B1764C4F87994EECA8449045461B4633"/>
    <w:rsid w:val="006D423B"/>
  </w:style>
  <w:style w:type="paragraph" w:customStyle="1" w:styleId="B2CB49FC19F54892A6AAA39C597C43DE">
    <w:name w:val="B2CB49FC19F54892A6AAA39C597C43DE"/>
    <w:rsid w:val="006D423B"/>
  </w:style>
  <w:style w:type="paragraph" w:customStyle="1" w:styleId="F1E48779441E4B858ED13E5C6D54EA36">
    <w:name w:val="F1E48779441E4B858ED13E5C6D54EA36"/>
    <w:rsid w:val="006D423B"/>
  </w:style>
  <w:style w:type="paragraph" w:customStyle="1" w:styleId="DF8DF2EF013F4AFE9892ECA29152D8ED">
    <w:name w:val="DF8DF2EF013F4AFE9892ECA29152D8ED"/>
    <w:rsid w:val="006D423B"/>
  </w:style>
  <w:style w:type="paragraph" w:customStyle="1" w:styleId="C30704FD246140718C137CD67C76EED4">
    <w:name w:val="C30704FD246140718C137CD67C76EED4"/>
    <w:rsid w:val="006D423B"/>
  </w:style>
  <w:style w:type="paragraph" w:customStyle="1" w:styleId="38E41557E3F844518189E387ABF70CD8">
    <w:name w:val="38E41557E3F844518189E387ABF70CD8"/>
    <w:rsid w:val="006D423B"/>
  </w:style>
  <w:style w:type="paragraph" w:customStyle="1" w:styleId="4715FAC3FE5E4518A6E6757FE6EFC426">
    <w:name w:val="4715FAC3FE5E4518A6E6757FE6EFC426"/>
    <w:rsid w:val="006D423B"/>
  </w:style>
  <w:style w:type="paragraph" w:customStyle="1" w:styleId="1ED4C4D685284D3DB0D6A76790E03C87">
    <w:name w:val="1ED4C4D685284D3DB0D6A76790E03C87"/>
    <w:rsid w:val="006D423B"/>
  </w:style>
  <w:style w:type="paragraph" w:customStyle="1" w:styleId="46510E35A27D4F2DB8157FF828D7E883">
    <w:name w:val="46510E35A27D4F2DB8157FF828D7E883"/>
    <w:rsid w:val="006D423B"/>
  </w:style>
  <w:style w:type="paragraph" w:customStyle="1" w:styleId="5E338420C4AB41639431955CB52D7324">
    <w:name w:val="5E338420C4AB41639431955CB52D7324"/>
    <w:rsid w:val="006D423B"/>
  </w:style>
  <w:style w:type="paragraph" w:customStyle="1" w:styleId="0285ABC1BDB6495292F0A786092E5D29">
    <w:name w:val="0285ABC1BDB6495292F0A786092E5D29"/>
    <w:rsid w:val="006D423B"/>
  </w:style>
  <w:style w:type="paragraph" w:customStyle="1" w:styleId="59FE5614B38941A0BE2B36F520BAE079">
    <w:name w:val="59FE5614B38941A0BE2B36F520BAE079"/>
    <w:rsid w:val="006D423B"/>
  </w:style>
  <w:style w:type="paragraph" w:customStyle="1" w:styleId="00B4D0B212E44CAB8624384C0E7A6535">
    <w:name w:val="00B4D0B212E44CAB8624384C0E7A6535"/>
    <w:rsid w:val="006D423B"/>
  </w:style>
  <w:style w:type="paragraph" w:customStyle="1" w:styleId="CC29554EAEE545B09A7F88A811B84886">
    <w:name w:val="CC29554EAEE545B09A7F88A811B84886"/>
    <w:rsid w:val="006D423B"/>
  </w:style>
  <w:style w:type="paragraph" w:customStyle="1" w:styleId="4D976E78F3D04195AAD59B5E8D8014CB">
    <w:name w:val="4D976E78F3D04195AAD59B5E8D8014CB"/>
    <w:rsid w:val="006D423B"/>
  </w:style>
  <w:style w:type="paragraph" w:customStyle="1" w:styleId="8DD2117DF18446E88A4C469B413C3EEC">
    <w:name w:val="8DD2117DF18446E88A4C469B413C3EEC"/>
    <w:rsid w:val="006D423B"/>
  </w:style>
  <w:style w:type="paragraph" w:customStyle="1" w:styleId="895706920D8B4643B4143136FC0E82B1">
    <w:name w:val="895706920D8B4643B4143136FC0E82B1"/>
    <w:rsid w:val="006D423B"/>
  </w:style>
  <w:style w:type="paragraph" w:customStyle="1" w:styleId="2CC44A5013F24316B850B997D7111CC3">
    <w:name w:val="2CC44A5013F24316B850B997D7111CC3"/>
    <w:rsid w:val="006D423B"/>
  </w:style>
  <w:style w:type="paragraph" w:customStyle="1" w:styleId="E42B73770345423C8BF24FC540D711F5">
    <w:name w:val="E42B73770345423C8BF24FC540D711F5"/>
    <w:rsid w:val="006D423B"/>
  </w:style>
  <w:style w:type="paragraph" w:customStyle="1" w:styleId="AC3E5355295048799328F31B11CFA70B">
    <w:name w:val="AC3E5355295048799328F31B11CFA70B"/>
    <w:rsid w:val="006D423B"/>
  </w:style>
  <w:style w:type="paragraph" w:customStyle="1" w:styleId="B8E71485D46B41A5BE5E97D91E2D00F3">
    <w:name w:val="B8E71485D46B41A5BE5E97D91E2D00F3"/>
    <w:rsid w:val="006D423B"/>
  </w:style>
  <w:style w:type="paragraph" w:customStyle="1" w:styleId="486DBF52F85F43F3BC6B5852072EF8EB">
    <w:name w:val="486DBF52F85F43F3BC6B5852072EF8EB"/>
    <w:rsid w:val="006D423B"/>
  </w:style>
  <w:style w:type="paragraph" w:customStyle="1" w:styleId="F222DED0FC614598AAA3D9B0ABE73C0A">
    <w:name w:val="F222DED0FC614598AAA3D9B0ABE73C0A"/>
    <w:rsid w:val="006D423B"/>
  </w:style>
  <w:style w:type="paragraph" w:customStyle="1" w:styleId="C7900277FD1244DE8B3F49848C827C8C">
    <w:name w:val="C7900277FD1244DE8B3F49848C827C8C"/>
    <w:rsid w:val="006D423B"/>
  </w:style>
  <w:style w:type="paragraph" w:customStyle="1" w:styleId="8671CAFDD2D3483F85A5AB76612D8F0A">
    <w:name w:val="8671CAFDD2D3483F85A5AB76612D8F0A"/>
    <w:rsid w:val="006D423B"/>
  </w:style>
  <w:style w:type="paragraph" w:customStyle="1" w:styleId="23810571D9D747438E7938D8A6E0FA71">
    <w:name w:val="23810571D9D747438E7938D8A6E0FA71"/>
    <w:rsid w:val="006D423B"/>
  </w:style>
  <w:style w:type="paragraph" w:customStyle="1" w:styleId="01BB7E5AE9B7478EAD013F2917D9E13B">
    <w:name w:val="01BB7E5AE9B7478EAD013F2917D9E13B"/>
    <w:rsid w:val="006D423B"/>
  </w:style>
  <w:style w:type="paragraph" w:customStyle="1" w:styleId="702C0E8B6B374477B6D121A03FF7F882">
    <w:name w:val="702C0E8B6B374477B6D121A03FF7F882"/>
    <w:rsid w:val="006D423B"/>
  </w:style>
  <w:style w:type="paragraph" w:customStyle="1" w:styleId="048D2F65774640D9AFDEF0473F00AD7F">
    <w:name w:val="048D2F65774640D9AFDEF0473F00AD7F"/>
    <w:rsid w:val="006D423B"/>
  </w:style>
  <w:style w:type="paragraph" w:customStyle="1" w:styleId="644A716CA25F46D7A0C01D6ACA767AA8">
    <w:name w:val="644A716CA25F46D7A0C01D6ACA767AA8"/>
    <w:rsid w:val="006D423B"/>
  </w:style>
  <w:style w:type="paragraph" w:customStyle="1" w:styleId="6FC225222B4A4F5EBD2129909DC4839B">
    <w:name w:val="6FC225222B4A4F5EBD2129909DC4839B"/>
    <w:rsid w:val="006D423B"/>
  </w:style>
  <w:style w:type="paragraph" w:customStyle="1" w:styleId="E1E3A195C5FA4149845CD1C5F8EB9698">
    <w:name w:val="E1E3A195C5FA4149845CD1C5F8EB9698"/>
    <w:rsid w:val="006D423B"/>
  </w:style>
  <w:style w:type="paragraph" w:customStyle="1" w:styleId="65C4F63A84A14B3BA0A9F675A36D0F69">
    <w:name w:val="65C4F63A84A14B3BA0A9F675A36D0F69"/>
    <w:rsid w:val="006D423B"/>
  </w:style>
  <w:style w:type="paragraph" w:customStyle="1" w:styleId="78FBC773931B4789A5B80E5E31CE5444">
    <w:name w:val="78FBC773931B4789A5B80E5E31CE5444"/>
    <w:rsid w:val="006D423B"/>
  </w:style>
  <w:style w:type="paragraph" w:customStyle="1" w:styleId="A77448667844452086E08361569F0F7E">
    <w:name w:val="A77448667844452086E08361569F0F7E"/>
    <w:rsid w:val="006D423B"/>
  </w:style>
  <w:style w:type="paragraph" w:customStyle="1" w:styleId="C088CD0A899C49D69E42D79D6906B3F1">
    <w:name w:val="C088CD0A899C49D69E42D79D6906B3F1"/>
    <w:rsid w:val="006D423B"/>
  </w:style>
  <w:style w:type="paragraph" w:customStyle="1" w:styleId="99F371F753BC42D69B98C749E66CB525">
    <w:name w:val="99F371F753BC42D69B98C749E66CB525"/>
    <w:rsid w:val="006D423B"/>
  </w:style>
  <w:style w:type="paragraph" w:customStyle="1" w:styleId="9BF56CB2DA5646B09C0F41F8273FBF33">
    <w:name w:val="9BF56CB2DA5646B09C0F41F8273FBF33"/>
    <w:rsid w:val="006D423B"/>
  </w:style>
  <w:style w:type="paragraph" w:customStyle="1" w:styleId="9AF68D12467F4A8BA77F93F9764757A7">
    <w:name w:val="9AF68D12467F4A8BA77F93F9764757A7"/>
    <w:rsid w:val="006D423B"/>
  </w:style>
  <w:style w:type="paragraph" w:customStyle="1" w:styleId="831AE8ECF760430F8023BD927D073C56">
    <w:name w:val="831AE8ECF760430F8023BD927D073C56"/>
    <w:rsid w:val="006D423B"/>
  </w:style>
  <w:style w:type="paragraph" w:customStyle="1" w:styleId="765A075983234143955E1AA4B3003984">
    <w:name w:val="765A075983234143955E1AA4B3003984"/>
    <w:rsid w:val="006D423B"/>
  </w:style>
  <w:style w:type="paragraph" w:customStyle="1" w:styleId="0BFDFB8D518C4F1DA28486821FD7CC50">
    <w:name w:val="0BFDFB8D518C4F1DA28486821FD7CC50"/>
    <w:rsid w:val="006D423B"/>
  </w:style>
  <w:style w:type="paragraph" w:customStyle="1" w:styleId="C46406877BA04F7490BE966C0CFB7FDC">
    <w:name w:val="C46406877BA04F7490BE966C0CFB7FDC"/>
    <w:rsid w:val="006D423B"/>
  </w:style>
  <w:style w:type="paragraph" w:customStyle="1" w:styleId="B9FDD5349E844EC0B7483834B509D9F0">
    <w:name w:val="B9FDD5349E844EC0B7483834B509D9F0"/>
    <w:rsid w:val="006D423B"/>
  </w:style>
  <w:style w:type="paragraph" w:customStyle="1" w:styleId="F90F5A22624F4375A8E9ED2F955B623F">
    <w:name w:val="F90F5A22624F4375A8E9ED2F955B623F"/>
    <w:rsid w:val="006D423B"/>
  </w:style>
  <w:style w:type="paragraph" w:customStyle="1" w:styleId="0F2C4C21B51F41B7B32CA18D0AFCDF24">
    <w:name w:val="0F2C4C21B51F41B7B32CA18D0AFCDF24"/>
    <w:rsid w:val="006D423B"/>
  </w:style>
  <w:style w:type="paragraph" w:customStyle="1" w:styleId="FC73E9AAD0754C94ACEB50A52C121CE6">
    <w:name w:val="FC73E9AAD0754C94ACEB50A52C121CE6"/>
    <w:rsid w:val="006D423B"/>
  </w:style>
  <w:style w:type="paragraph" w:customStyle="1" w:styleId="BB82E65E01174FCB847C622D18BA85D2">
    <w:name w:val="BB82E65E01174FCB847C622D18BA85D2"/>
    <w:rsid w:val="006D423B"/>
  </w:style>
  <w:style w:type="paragraph" w:customStyle="1" w:styleId="4EADF2C51D804361B87A9F1EE67A61FE">
    <w:name w:val="4EADF2C51D804361B87A9F1EE67A61FE"/>
    <w:rsid w:val="006D423B"/>
  </w:style>
  <w:style w:type="paragraph" w:customStyle="1" w:styleId="625A5B81F84F4E6C8D457447C97C4FAA">
    <w:name w:val="625A5B81F84F4E6C8D457447C97C4FAA"/>
    <w:rsid w:val="006D423B"/>
  </w:style>
  <w:style w:type="paragraph" w:customStyle="1" w:styleId="82ECD40A60E74B6E85DB5B4263001C2A">
    <w:name w:val="82ECD40A60E74B6E85DB5B4263001C2A"/>
    <w:rsid w:val="006D423B"/>
  </w:style>
  <w:style w:type="paragraph" w:customStyle="1" w:styleId="B0EB97BA348A4A4F8CEB6BDDE8284C14">
    <w:name w:val="B0EB97BA348A4A4F8CEB6BDDE8284C14"/>
    <w:rsid w:val="006D423B"/>
  </w:style>
  <w:style w:type="paragraph" w:customStyle="1" w:styleId="A7253066F44743258508D2907D2F6FA4">
    <w:name w:val="A7253066F44743258508D2907D2F6FA4"/>
    <w:rsid w:val="006D423B"/>
  </w:style>
  <w:style w:type="paragraph" w:customStyle="1" w:styleId="66E4FA207736423C80EFF8AF6FE98A82">
    <w:name w:val="66E4FA207736423C80EFF8AF6FE98A82"/>
    <w:rsid w:val="006D423B"/>
  </w:style>
  <w:style w:type="paragraph" w:customStyle="1" w:styleId="BACE688F59774C9D9DF765716A4860C7">
    <w:name w:val="BACE688F59774C9D9DF765716A4860C7"/>
    <w:rsid w:val="006D423B"/>
  </w:style>
  <w:style w:type="paragraph" w:customStyle="1" w:styleId="B34FC0DF8A2F4B5AA70DAE97C3F2DE38">
    <w:name w:val="B34FC0DF8A2F4B5AA70DAE97C3F2DE38"/>
    <w:rsid w:val="006D423B"/>
  </w:style>
  <w:style w:type="paragraph" w:customStyle="1" w:styleId="3365104F8256468C9BCE4D8602E61581">
    <w:name w:val="3365104F8256468C9BCE4D8602E61581"/>
    <w:rsid w:val="006D423B"/>
  </w:style>
  <w:style w:type="paragraph" w:customStyle="1" w:styleId="31127CED84534685B0F973DA6236F132">
    <w:name w:val="31127CED84534685B0F973DA6236F132"/>
    <w:rsid w:val="006D423B"/>
  </w:style>
  <w:style w:type="paragraph" w:customStyle="1" w:styleId="ACB4AFDBE7D54FB981F046D4D25F69E0">
    <w:name w:val="ACB4AFDBE7D54FB981F046D4D25F69E0"/>
    <w:rsid w:val="006D423B"/>
  </w:style>
  <w:style w:type="paragraph" w:customStyle="1" w:styleId="DE4BB40CCC034B23BC1E0C6E2F72B1FF">
    <w:name w:val="DE4BB40CCC034B23BC1E0C6E2F72B1FF"/>
    <w:rsid w:val="006D423B"/>
  </w:style>
  <w:style w:type="paragraph" w:customStyle="1" w:styleId="E608DA4395B24704BBB437AE767AE4D3">
    <w:name w:val="E608DA4395B24704BBB437AE767AE4D3"/>
    <w:rsid w:val="006D423B"/>
  </w:style>
  <w:style w:type="paragraph" w:customStyle="1" w:styleId="9785E28E27524620BBC0086733C78B40">
    <w:name w:val="9785E28E27524620BBC0086733C78B40"/>
    <w:rsid w:val="006D423B"/>
  </w:style>
  <w:style w:type="paragraph" w:customStyle="1" w:styleId="13ADAA84253D4FB28C17244DE1C3E6D9">
    <w:name w:val="13ADAA84253D4FB28C17244DE1C3E6D9"/>
    <w:rsid w:val="006D423B"/>
  </w:style>
  <w:style w:type="paragraph" w:customStyle="1" w:styleId="8995CA9495F1457C801367CC3DFC403E">
    <w:name w:val="8995CA9495F1457C801367CC3DFC403E"/>
    <w:rsid w:val="006D423B"/>
  </w:style>
  <w:style w:type="paragraph" w:customStyle="1" w:styleId="6E9DDEA83D4641EA8576A80131916FAE">
    <w:name w:val="6E9DDEA83D4641EA8576A80131916FAE"/>
    <w:rsid w:val="006D423B"/>
  </w:style>
  <w:style w:type="paragraph" w:customStyle="1" w:styleId="360C07D7BA374CA6A672202774EBED2A">
    <w:name w:val="360C07D7BA374CA6A672202774EBED2A"/>
    <w:rsid w:val="006D423B"/>
  </w:style>
  <w:style w:type="paragraph" w:customStyle="1" w:styleId="264041378C2743F6BDFCBD99BC6BC9C6">
    <w:name w:val="264041378C2743F6BDFCBD99BC6BC9C6"/>
    <w:rsid w:val="006D423B"/>
  </w:style>
  <w:style w:type="paragraph" w:customStyle="1" w:styleId="F1A6C4A65C18422888125050FB778CCB">
    <w:name w:val="F1A6C4A65C18422888125050FB778CCB"/>
    <w:rsid w:val="006D423B"/>
  </w:style>
  <w:style w:type="paragraph" w:customStyle="1" w:styleId="C6483FEF2F164811BF18B4D4FB6439AB">
    <w:name w:val="C6483FEF2F164811BF18B4D4FB6439AB"/>
    <w:rsid w:val="006D423B"/>
  </w:style>
  <w:style w:type="paragraph" w:customStyle="1" w:styleId="D94B3DB1CE0C407091131B12835105A2">
    <w:name w:val="D94B3DB1CE0C407091131B12835105A2"/>
    <w:rsid w:val="006D423B"/>
  </w:style>
  <w:style w:type="paragraph" w:customStyle="1" w:styleId="D11794C8DBA7441D9A4C5008560FC3EE">
    <w:name w:val="D11794C8DBA7441D9A4C5008560FC3EE"/>
    <w:rsid w:val="006D423B"/>
  </w:style>
  <w:style w:type="paragraph" w:customStyle="1" w:styleId="1851F0452F34493C9C6A4C6AFD3EA114">
    <w:name w:val="1851F0452F34493C9C6A4C6AFD3EA114"/>
    <w:rsid w:val="000D0155"/>
  </w:style>
  <w:style w:type="paragraph" w:customStyle="1" w:styleId="0959AB1B15A8428E8ECAAAE30E453632">
    <w:name w:val="0959AB1B15A8428E8ECAAAE30E453632"/>
    <w:rsid w:val="000D0155"/>
  </w:style>
  <w:style w:type="paragraph" w:customStyle="1" w:styleId="EE792AF696F0478392CD60BA8120C838">
    <w:name w:val="EE792AF696F0478392CD60BA8120C838"/>
    <w:rsid w:val="000D0155"/>
  </w:style>
  <w:style w:type="paragraph" w:customStyle="1" w:styleId="28C2710BDFC84F12B9B9791C5797A3D0">
    <w:name w:val="28C2710BDFC84F12B9B9791C5797A3D0"/>
    <w:rsid w:val="000D0155"/>
  </w:style>
  <w:style w:type="paragraph" w:customStyle="1" w:styleId="7C43AB14192A40DBB113EA1AE3CB6F2E">
    <w:name w:val="7C43AB14192A40DBB113EA1AE3CB6F2E"/>
    <w:rsid w:val="000D0155"/>
  </w:style>
  <w:style w:type="paragraph" w:customStyle="1" w:styleId="18AA6E4076864C778CDAF14F155E0713">
    <w:name w:val="18AA6E4076864C778CDAF14F155E0713"/>
    <w:rsid w:val="000D0155"/>
  </w:style>
  <w:style w:type="paragraph" w:customStyle="1" w:styleId="B977085E67CD4708B7E75CFAC8928013">
    <w:name w:val="B977085E67CD4708B7E75CFAC8928013"/>
    <w:rsid w:val="000D0155"/>
  </w:style>
  <w:style w:type="paragraph" w:customStyle="1" w:styleId="1F951EC26B5E42D5967BA152A222B368">
    <w:name w:val="1F951EC26B5E42D5967BA152A222B368"/>
    <w:rsid w:val="000D0155"/>
  </w:style>
  <w:style w:type="paragraph" w:customStyle="1" w:styleId="F3BCC3097424464195BD3E0D4529B793">
    <w:name w:val="F3BCC3097424464195BD3E0D4529B793"/>
    <w:rsid w:val="000D0155"/>
  </w:style>
  <w:style w:type="paragraph" w:customStyle="1" w:styleId="5DBF6002318E4B8C93E7CAD566665C62">
    <w:name w:val="5DBF6002318E4B8C93E7CAD566665C62"/>
    <w:rsid w:val="000D0155"/>
  </w:style>
  <w:style w:type="paragraph" w:customStyle="1" w:styleId="67A249C43562485195F3865C56930BAE">
    <w:name w:val="67A249C43562485195F3865C56930BAE"/>
    <w:rsid w:val="000D0155"/>
  </w:style>
  <w:style w:type="paragraph" w:customStyle="1" w:styleId="BF8621C1BDD54BB5AE6F4F6F3345BED2">
    <w:name w:val="BF8621C1BDD54BB5AE6F4F6F3345BED2"/>
    <w:rsid w:val="000D0155"/>
  </w:style>
  <w:style w:type="paragraph" w:customStyle="1" w:styleId="34101CF638824D6EBBFDF657F59F776C">
    <w:name w:val="34101CF638824D6EBBFDF657F59F776C"/>
    <w:rsid w:val="000D0155"/>
  </w:style>
  <w:style w:type="paragraph" w:customStyle="1" w:styleId="890ADEEFBBE342FEBBB314BA6D64F06D">
    <w:name w:val="890ADEEFBBE342FEBBB314BA6D64F06D"/>
    <w:rsid w:val="000D0155"/>
  </w:style>
  <w:style w:type="paragraph" w:customStyle="1" w:styleId="B1734963B5024F34BD2FEDD7C892745F">
    <w:name w:val="B1734963B5024F34BD2FEDD7C892745F"/>
    <w:rsid w:val="000D0155"/>
  </w:style>
  <w:style w:type="paragraph" w:customStyle="1" w:styleId="0F0D75C5994F4DBD877BDADADBFFAF54">
    <w:name w:val="0F0D75C5994F4DBD877BDADADBFFAF54"/>
    <w:rsid w:val="000D0155"/>
  </w:style>
  <w:style w:type="paragraph" w:customStyle="1" w:styleId="110052C3631F4FCAAAAA47B63623272C">
    <w:name w:val="110052C3631F4FCAAAAA47B63623272C"/>
    <w:rsid w:val="000D0155"/>
  </w:style>
  <w:style w:type="paragraph" w:customStyle="1" w:styleId="71408866113B47C3A5C423DFCB66A7BE">
    <w:name w:val="71408866113B47C3A5C423DFCB66A7BE"/>
    <w:rsid w:val="000D0155"/>
  </w:style>
  <w:style w:type="paragraph" w:customStyle="1" w:styleId="E152F419A5504679B3397CECD25348CA">
    <w:name w:val="E152F419A5504679B3397CECD25348CA"/>
    <w:rsid w:val="000D0155"/>
  </w:style>
  <w:style w:type="paragraph" w:customStyle="1" w:styleId="76B679959EAB49A8B668567568EC805E">
    <w:name w:val="76B679959EAB49A8B668567568EC805E"/>
    <w:rsid w:val="000D0155"/>
  </w:style>
  <w:style w:type="paragraph" w:customStyle="1" w:styleId="99DF1057394944A2A9E095A73A725B50">
    <w:name w:val="99DF1057394944A2A9E095A73A725B50"/>
    <w:rsid w:val="000D0155"/>
  </w:style>
  <w:style w:type="paragraph" w:customStyle="1" w:styleId="E2C5E93161CB4C3E86321B882C0F73BC">
    <w:name w:val="E2C5E93161CB4C3E86321B882C0F73BC"/>
    <w:rsid w:val="000D0155"/>
  </w:style>
  <w:style w:type="paragraph" w:customStyle="1" w:styleId="3819D359B9D343DD956393C832066641">
    <w:name w:val="3819D359B9D343DD956393C832066641"/>
    <w:rsid w:val="000D0155"/>
  </w:style>
  <w:style w:type="paragraph" w:customStyle="1" w:styleId="D02A54620AB44ECCB2044462E718B32F">
    <w:name w:val="D02A54620AB44ECCB2044462E718B32F"/>
    <w:rsid w:val="000D0155"/>
  </w:style>
  <w:style w:type="paragraph" w:customStyle="1" w:styleId="B4F61F604D414A5E811977741687DB89">
    <w:name w:val="B4F61F604D414A5E811977741687DB89"/>
    <w:rsid w:val="000D0155"/>
  </w:style>
  <w:style w:type="paragraph" w:customStyle="1" w:styleId="366F4E08CE6541D5A66788A51445CEDB">
    <w:name w:val="366F4E08CE6541D5A66788A51445CEDB"/>
    <w:rsid w:val="000D0155"/>
  </w:style>
  <w:style w:type="paragraph" w:customStyle="1" w:styleId="6914020C05AC4DDBBD1B7CE7250C9413">
    <w:name w:val="6914020C05AC4DDBBD1B7CE7250C9413"/>
    <w:rsid w:val="000D0155"/>
  </w:style>
  <w:style w:type="paragraph" w:customStyle="1" w:styleId="403BFEBB2025458A8D39EEDAD04E4402">
    <w:name w:val="403BFEBB2025458A8D39EEDAD04E4402"/>
    <w:rsid w:val="000D0155"/>
  </w:style>
  <w:style w:type="paragraph" w:customStyle="1" w:styleId="43144D9BEE37498A809109899F237232">
    <w:name w:val="43144D9BEE37498A809109899F237232"/>
    <w:rsid w:val="000D0155"/>
  </w:style>
  <w:style w:type="paragraph" w:customStyle="1" w:styleId="36BA3DB542E44CE6B5E560D10AC814F4">
    <w:name w:val="36BA3DB542E44CE6B5E560D10AC814F4"/>
    <w:rsid w:val="000D0155"/>
  </w:style>
  <w:style w:type="paragraph" w:customStyle="1" w:styleId="6C8D1F502A8849C89FF8C8B542E6F405">
    <w:name w:val="6C8D1F502A8849C89FF8C8B542E6F405"/>
    <w:rsid w:val="000D0155"/>
  </w:style>
  <w:style w:type="paragraph" w:customStyle="1" w:styleId="16853C0F7CC643C48F02925BF0B3FDC6">
    <w:name w:val="16853C0F7CC643C48F02925BF0B3FDC6"/>
    <w:rsid w:val="000D0155"/>
  </w:style>
  <w:style w:type="paragraph" w:customStyle="1" w:styleId="5B896D7B40AD4FFBB570C67EFD2BF4BF">
    <w:name w:val="5B896D7B40AD4FFBB570C67EFD2BF4BF"/>
    <w:rsid w:val="000D0155"/>
  </w:style>
  <w:style w:type="paragraph" w:customStyle="1" w:styleId="BB8631D4E5CB4E1D806C5C1DB756ED35">
    <w:name w:val="BB8631D4E5CB4E1D806C5C1DB756ED35"/>
    <w:rsid w:val="000D0155"/>
  </w:style>
  <w:style w:type="paragraph" w:customStyle="1" w:styleId="71861B07DEDE4F9CB88843084C2DE0DE">
    <w:name w:val="71861B07DEDE4F9CB88843084C2DE0DE"/>
    <w:rsid w:val="000D0155"/>
  </w:style>
  <w:style w:type="paragraph" w:customStyle="1" w:styleId="0B97EC55F2554595829E76EEDD024B0C">
    <w:name w:val="0B97EC55F2554595829E76EEDD024B0C"/>
    <w:rsid w:val="000D0155"/>
  </w:style>
  <w:style w:type="paragraph" w:customStyle="1" w:styleId="D89A211120F944E889ACB3836ECA1E30">
    <w:name w:val="D89A211120F944E889ACB3836ECA1E30"/>
    <w:rsid w:val="000D0155"/>
  </w:style>
  <w:style w:type="paragraph" w:customStyle="1" w:styleId="C13391DB8506440CBD2C668E26A9391E">
    <w:name w:val="C13391DB8506440CBD2C668E26A9391E"/>
    <w:rsid w:val="000D0155"/>
  </w:style>
  <w:style w:type="paragraph" w:customStyle="1" w:styleId="CB2008207DD44C5B8C302DFF6185E35B">
    <w:name w:val="CB2008207DD44C5B8C302DFF6185E35B"/>
    <w:rsid w:val="003F418E"/>
    <w:pPr>
      <w:spacing w:after="160" w:line="259" w:lineRule="auto"/>
    </w:pPr>
  </w:style>
  <w:style w:type="paragraph" w:customStyle="1" w:styleId="444D3C9C806D46559C5BEB1D374088E9">
    <w:name w:val="444D3C9C806D46559C5BEB1D374088E9"/>
    <w:rsid w:val="003F418E"/>
    <w:pPr>
      <w:spacing w:after="160" w:line="259" w:lineRule="auto"/>
    </w:pPr>
  </w:style>
  <w:style w:type="paragraph" w:customStyle="1" w:styleId="FD49B66B4D5247E7B303EF67C02BA1F6">
    <w:name w:val="FD49B66B4D5247E7B303EF67C02BA1F6"/>
    <w:rsid w:val="003F418E"/>
    <w:pPr>
      <w:spacing w:after="160" w:line="259" w:lineRule="auto"/>
    </w:pPr>
  </w:style>
  <w:style w:type="paragraph" w:customStyle="1" w:styleId="0B4E227ABE3A41D7B985A2AC591E6558">
    <w:name w:val="0B4E227ABE3A41D7B985A2AC591E6558"/>
    <w:rsid w:val="003F418E"/>
    <w:pPr>
      <w:spacing w:after="160" w:line="259" w:lineRule="auto"/>
    </w:pPr>
  </w:style>
  <w:style w:type="paragraph" w:customStyle="1" w:styleId="C715439B3160485D88D84198BF9FC9A2">
    <w:name w:val="C715439B3160485D88D84198BF9FC9A2"/>
    <w:rsid w:val="003F418E"/>
    <w:pPr>
      <w:spacing w:after="160" w:line="259" w:lineRule="auto"/>
    </w:pPr>
  </w:style>
  <w:style w:type="paragraph" w:customStyle="1" w:styleId="EB13FF6622E7482EADC56C511CD5C9FD">
    <w:name w:val="EB13FF6622E7482EADC56C511CD5C9FD"/>
    <w:rsid w:val="00F9570D"/>
    <w:pPr>
      <w:spacing w:after="160" w:line="259" w:lineRule="auto"/>
    </w:pPr>
  </w:style>
  <w:style w:type="paragraph" w:customStyle="1" w:styleId="C3C477F045DC436485BBA443A8F58E82">
    <w:name w:val="C3C477F045DC436485BBA443A8F58E82"/>
    <w:rsid w:val="00F9570D"/>
    <w:pPr>
      <w:spacing w:after="160" w:line="259" w:lineRule="auto"/>
    </w:pPr>
  </w:style>
  <w:style w:type="paragraph" w:customStyle="1" w:styleId="2334BCAABBB543088D08DD940DBD342C">
    <w:name w:val="2334BCAABBB543088D08DD940DBD342C"/>
    <w:rsid w:val="00F9570D"/>
    <w:pPr>
      <w:spacing w:after="160" w:line="259" w:lineRule="auto"/>
    </w:pPr>
  </w:style>
  <w:style w:type="paragraph" w:customStyle="1" w:styleId="35CBCEAE0FF240D998131F5B28BBFC93">
    <w:name w:val="35CBCEAE0FF240D998131F5B28BBFC93"/>
    <w:rsid w:val="00F9570D"/>
    <w:pPr>
      <w:spacing w:after="160" w:line="259" w:lineRule="auto"/>
    </w:pPr>
  </w:style>
  <w:style w:type="paragraph" w:customStyle="1" w:styleId="D9219A32CCDA40A7A201D2044C80B56F">
    <w:name w:val="D9219A32CCDA40A7A201D2044C80B56F"/>
    <w:rsid w:val="00F9570D"/>
    <w:pPr>
      <w:spacing w:after="160" w:line="259" w:lineRule="auto"/>
    </w:pPr>
  </w:style>
  <w:style w:type="paragraph" w:customStyle="1" w:styleId="522162B7B3E8412B82C0CC831279073C">
    <w:name w:val="522162B7B3E8412B82C0CC831279073C"/>
    <w:rsid w:val="00F9570D"/>
    <w:pPr>
      <w:spacing w:after="160" w:line="259" w:lineRule="auto"/>
    </w:pPr>
  </w:style>
  <w:style w:type="paragraph" w:customStyle="1" w:styleId="1716C8BB3FAE40A988A1343C7BD33DAC">
    <w:name w:val="1716C8BB3FAE40A988A1343C7BD33DAC"/>
    <w:rsid w:val="00F9570D"/>
    <w:pPr>
      <w:spacing w:after="160" w:line="259" w:lineRule="auto"/>
    </w:pPr>
  </w:style>
  <w:style w:type="paragraph" w:customStyle="1" w:styleId="13C0B3BE2E8344A3960F41CCAF04D5B1">
    <w:name w:val="13C0B3BE2E8344A3960F41CCAF04D5B1"/>
    <w:rsid w:val="00F9570D"/>
    <w:pPr>
      <w:spacing w:after="160" w:line="259" w:lineRule="auto"/>
    </w:pPr>
  </w:style>
  <w:style w:type="paragraph" w:customStyle="1" w:styleId="8700C77156D14106AC27DCBD98B494D8">
    <w:name w:val="8700C77156D14106AC27DCBD98B494D8"/>
    <w:rsid w:val="00F9570D"/>
    <w:pPr>
      <w:spacing w:after="160" w:line="259" w:lineRule="auto"/>
    </w:pPr>
  </w:style>
  <w:style w:type="paragraph" w:customStyle="1" w:styleId="2BCCBDB6BA2D45D399FD0FD5B9CEC5C6">
    <w:name w:val="2BCCBDB6BA2D45D399FD0FD5B9CEC5C6"/>
    <w:rsid w:val="00F9570D"/>
    <w:pPr>
      <w:spacing w:after="160" w:line="259" w:lineRule="auto"/>
    </w:pPr>
  </w:style>
  <w:style w:type="paragraph" w:customStyle="1" w:styleId="23EDF6150BBE4629A4782456B9FFB473">
    <w:name w:val="23EDF6150BBE4629A4782456B9FFB473"/>
    <w:rsid w:val="00F9570D"/>
    <w:pPr>
      <w:spacing w:after="160" w:line="259" w:lineRule="auto"/>
    </w:pPr>
  </w:style>
  <w:style w:type="paragraph" w:customStyle="1" w:styleId="591FB0D9861A4FC2B7471EE9D9F31FF0">
    <w:name w:val="591FB0D9861A4FC2B7471EE9D9F31FF0"/>
    <w:rsid w:val="00F9570D"/>
    <w:pPr>
      <w:spacing w:after="160" w:line="259" w:lineRule="auto"/>
    </w:pPr>
  </w:style>
  <w:style w:type="paragraph" w:customStyle="1" w:styleId="0046A712985A4D1C801B5B34F104BE62">
    <w:name w:val="0046A712985A4D1C801B5B34F104BE62"/>
    <w:rsid w:val="00F9570D"/>
    <w:pPr>
      <w:spacing w:after="160" w:line="259" w:lineRule="auto"/>
    </w:pPr>
  </w:style>
  <w:style w:type="paragraph" w:customStyle="1" w:styleId="568352147A0C4BB1B13235B8C02503CE">
    <w:name w:val="568352147A0C4BB1B13235B8C02503CE"/>
    <w:rsid w:val="00F9570D"/>
    <w:pPr>
      <w:spacing w:after="160" w:line="259" w:lineRule="auto"/>
    </w:pPr>
  </w:style>
  <w:style w:type="paragraph" w:customStyle="1" w:styleId="ECE62C9DCFF445E28CE19AA680AD7C5A">
    <w:name w:val="ECE62C9DCFF445E28CE19AA680AD7C5A"/>
    <w:rsid w:val="00F9570D"/>
    <w:pPr>
      <w:spacing w:after="160" w:line="259" w:lineRule="auto"/>
    </w:pPr>
  </w:style>
  <w:style w:type="paragraph" w:customStyle="1" w:styleId="A9F634E1B0CC4087ADC7732FF5773D84">
    <w:name w:val="A9F634E1B0CC4087ADC7732FF5773D84"/>
    <w:rsid w:val="00F9570D"/>
    <w:pPr>
      <w:spacing w:after="160" w:line="259" w:lineRule="auto"/>
    </w:pPr>
  </w:style>
  <w:style w:type="paragraph" w:customStyle="1" w:styleId="DD147B70390C47229570F8998A284DD1">
    <w:name w:val="DD147B70390C47229570F8998A284DD1"/>
    <w:rsid w:val="00F9570D"/>
    <w:pPr>
      <w:spacing w:after="160" w:line="259" w:lineRule="auto"/>
    </w:pPr>
  </w:style>
  <w:style w:type="paragraph" w:customStyle="1" w:styleId="682834E562E04977B223871DA0F524D0">
    <w:name w:val="682834E562E04977B223871DA0F524D0"/>
    <w:rsid w:val="00F9570D"/>
    <w:pPr>
      <w:spacing w:after="160" w:line="259" w:lineRule="auto"/>
    </w:pPr>
  </w:style>
  <w:style w:type="paragraph" w:customStyle="1" w:styleId="992214AA81024B2DACA899B5F6612BC0">
    <w:name w:val="992214AA81024B2DACA899B5F6612BC0"/>
    <w:rsid w:val="00F9570D"/>
    <w:pPr>
      <w:spacing w:after="160" w:line="259" w:lineRule="auto"/>
    </w:pPr>
  </w:style>
  <w:style w:type="paragraph" w:customStyle="1" w:styleId="03B9792CE2DC45C2B63EEA652F85FFAA">
    <w:name w:val="03B9792CE2DC45C2B63EEA652F85FFAA"/>
    <w:rsid w:val="00F9570D"/>
    <w:pPr>
      <w:spacing w:after="160" w:line="259" w:lineRule="auto"/>
    </w:pPr>
  </w:style>
  <w:style w:type="paragraph" w:customStyle="1" w:styleId="B3CAB664C0244D66BD0A73194C642DC8">
    <w:name w:val="B3CAB664C0244D66BD0A73194C642DC8"/>
    <w:rsid w:val="00F9570D"/>
    <w:pPr>
      <w:spacing w:after="160" w:line="259" w:lineRule="auto"/>
    </w:pPr>
  </w:style>
  <w:style w:type="paragraph" w:customStyle="1" w:styleId="8CFAD4C518EC45D78E7316F796C99748">
    <w:name w:val="8CFAD4C518EC45D78E7316F796C99748"/>
    <w:rsid w:val="00F9570D"/>
    <w:pPr>
      <w:spacing w:after="160" w:line="259" w:lineRule="auto"/>
    </w:pPr>
  </w:style>
  <w:style w:type="paragraph" w:customStyle="1" w:styleId="996E67ADC53340D3B4016B508450F6A1">
    <w:name w:val="996E67ADC53340D3B4016B508450F6A1"/>
    <w:rsid w:val="00F9570D"/>
    <w:pPr>
      <w:spacing w:after="160" w:line="259" w:lineRule="auto"/>
    </w:pPr>
  </w:style>
  <w:style w:type="paragraph" w:customStyle="1" w:styleId="964F61BD2BF44BDD95C97A01306ADF69">
    <w:name w:val="964F61BD2BF44BDD95C97A01306ADF69"/>
    <w:rsid w:val="00F9570D"/>
    <w:pPr>
      <w:spacing w:after="160" w:line="259" w:lineRule="auto"/>
    </w:pPr>
  </w:style>
  <w:style w:type="paragraph" w:customStyle="1" w:styleId="C7CFA54A0EA84900ACD235617328124D">
    <w:name w:val="C7CFA54A0EA84900ACD235617328124D"/>
    <w:rsid w:val="00F9570D"/>
    <w:pPr>
      <w:spacing w:after="160" w:line="259" w:lineRule="auto"/>
    </w:pPr>
  </w:style>
  <w:style w:type="paragraph" w:customStyle="1" w:styleId="BC61B4488675459689447BF241DBC834">
    <w:name w:val="BC61B4488675459689447BF241DBC834"/>
    <w:rsid w:val="00F9570D"/>
    <w:pPr>
      <w:spacing w:after="160" w:line="259" w:lineRule="auto"/>
    </w:pPr>
  </w:style>
  <w:style w:type="paragraph" w:customStyle="1" w:styleId="79C038803C274AB1B2254C8EF6202034">
    <w:name w:val="79C038803C274AB1B2254C8EF6202034"/>
    <w:rsid w:val="00F9570D"/>
    <w:pPr>
      <w:spacing w:after="160" w:line="259" w:lineRule="auto"/>
    </w:pPr>
  </w:style>
  <w:style w:type="paragraph" w:customStyle="1" w:styleId="229CC6012FDB42DDAB55500213218BC9">
    <w:name w:val="229CC6012FDB42DDAB55500213218BC9"/>
    <w:rsid w:val="00F9570D"/>
    <w:pPr>
      <w:spacing w:after="160" w:line="259" w:lineRule="auto"/>
    </w:pPr>
  </w:style>
  <w:style w:type="paragraph" w:customStyle="1" w:styleId="7101FC4B43224E41AADDC82130716E7D">
    <w:name w:val="7101FC4B43224E41AADDC82130716E7D"/>
    <w:rsid w:val="00F9570D"/>
    <w:pPr>
      <w:spacing w:after="160" w:line="259" w:lineRule="auto"/>
    </w:pPr>
  </w:style>
  <w:style w:type="paragraph" w:customStyle="1" w:styleId="023D2B65A628492C86CD237AB276B53F">
    <w:name w:val="023D2B65A628492C86CD237AB276B53F"/>
    <w:rsid w:val="00F9570D"/>
    <w:pPr>
      <w:spacing w:after="160" w:line="259" w:lineRule="auto"/>
    </w:pPr>
  </w:style>
  <w:style w:type="paragraph" w:customStyle="1" w:styleId="C0DE95D5BDFE499193C32F5DE70C8299">
    <w:name w:val="C0DE95D5BDFE499193C32F5DE70C8299"/>
    <w:rsid w:val="00F9570D"/>
    <w:pPr>
      <w:spacing w:after="160" w:line="259" w:lineRule="auto"/>
    </w:pPr>
  </w:style>
  <w:style w:type="paragraph" w:customStyle="1" w:styleId="2D3B721FCD6F4AB198AB544FC0467D5C">
    <w:name w:val="2D3B721FCD6F4AB198AB544FC0467D5C"/>
    <w:rsid w:val="00F9570D"/>
    <w:pPr>
      <w:spacing w:after="160" w:line="259" w:lineRule="auto"/>
    </w:pPr>
  </w:style>
  <w:style w:type="paragraph" w:customStyle="1" w:styleId="EBC317D7B17541EE8117E7BD7858C4AA">
    <w:name w:val="EBC317D7B17541EE8117E7BD7858C4AA"/>
    <w:rsid w:val="00F9570D"/>
    <w:pPr>
      <w:spacing w:after="160" w:line="259" w:lineRule="auto"/>
    </w:pPr>
  </w:style>
  <w:style w:type="paragraph" w:customStyle="1" w:styleId="10F6F6694C924E098988E28A55FA6680">
    <w:name w:val="10F6F6694C924E098988E28A55FA6680"/>
    <w:rsid w:val="00F9570D"/>
    <w:pPr>
      <w:spacing w:after="160" w:line="259" w:lineRule="auto"/>
    </w:pPr>
  </w:style>
  <w:style w:type="paragraph" w:customStyle="1" w:styleId="7A357C35F451475BB342BE7A77DE5D40">
    <w:name w:val="7A357C35F451475BB342BE7A77DE5D40"/>
    <w:rsid w:val="00F9570D"/>
    <w:pPr>
      <w:spacing w:after="160" w:line="259" w:lineRule="auto"/>
    </w:pPr>
  </w:style>
  <w:style w:type="paragraph" w:customStyle="1" w:styleId="F2ADA2FAB059415C9FFAEBD32F722A9F">
    <w:name w:val="F2ADA2FAB059415C9FFAEBD32F722A9F"/>
    <w:rsid w:val="00F9570D"/>
    <w:pPr>
      <w:spacing w:after="160" w:line="259" w:lineRule="auto"/>
    </w:pPr>
  </w:style>
  <w:style w:type="paragraph" w:customStyle="1" w:styleId="B9E55E57F2564C78A70D315AEEFC687C">
    <w:name w:val="B9E55E57F2564C78A70D315AEEFC687C"/>
    <w:rsid w:val="00F9570D"/>
    <w:pPr>
      <w:spacing w:after="160" w:line="259" w:lineRule="auto"/>
    </w:pPr>
  </w:style>
  <w:style w:type="paragraph" w:customStyle="1" w:styleId="1BA50DB0B7174B1486D04910831304E6">
    <w:name w:val="1BA50DB0B7174B1486D04910831304E6"/>
    <w:rsid w:val="00F9570D"/>
    <w:pPr>
      <w:spacing w:after="160" w:line="259" w:lineRule="auto"/>
    </w:pPr>
  </w:style>
  <w:style w:type="paragraph" w:customStyle="1" w:styleId="859CA48C43A44601A6504EB769BD437E">
    <w:name w:val="859CA48C43A44601A6504EB769BD437E"/>
    <w:rsid w:val="00F9570D"/>
    <w:pPr>
      <w:spacing w:after="160" w:line="259" w:lineRule="auto"/>
    </w:pPr>
  </w:style>
  <w:style w:type="paragraph" w:customStyle="1" w:styleId="073260692A8A491F9A043FC985B9E1BF">
    <w:name w:val="073260692A8A491F9A043FC985B9E1BF"/>
    <w:rsid w:val="00F9570D"/>
    <w:pPr>
      <w:spacing w:after="160" w:line="259" w:lineRule="auto"/>
    </w:pPr>
  </w:style>
  <w:style w:type="paragraph" w:customStyle="1" w:styleId="B0A5BF9749F64D01AA6D7C0FB5C44756">
    <w:name w:val="B0A5BF9749F64D01AA6D7C0FB5C44756"/>
    <w:rsid w:val="00F9570D"/>
    <w:pPr>
      <w:spacing w:after="160" w:line="259" w:lineRule="auto"/>
    </w:pPr>
  </w:style>
  <w:style w:type="paragraph" w:customStyle="1" w:styleId="CE8DC291464A4EA3A8E8094D660DFF1D">
    <w:name w:val="CE8DC291464A4EA3A8E8094D660DFF1D"/>
    <w:rsid w:val="00F9570D"/>
    <w:pPr>
      <w:spacing w:after="160" w:line="259" w:lineRule="auto"/>
    </w:pPr>
  </w:style>
  <w:style w:type="paragraph" w:customStyle="1" w:styleId="1C4FD72FF5EC4FA39D09118C948B885A">
    <w:name w:val="1C4FD72FF5EC4FA39D09118C948B885A"/>
    <w:rsid w:val="00F9570D"/>
    <w:pPr>
      <w:spacing w:after="160" w:line="259" w:lineRule="auto"/>
    </w:pPr>
  </w:style>
  <w:style w:type="paragraph" w:customStyle="1" w:styleId="6E6063AC1710495A98D9649D7B2A9176">
    <w:name w:val="6E6063AC1710495A98D9649D7B2A9176"/>
    <w:rsid w:val="00F746FC"/>
    <w:pPr>
      <w:spacing w:after="160" w:line="259" w:lineRule="auto"/>
    </w:pPr>
  </w:style>
  <w:style w:type="paragraph" w:customStyle="1" w:styleId="0AAF9AD0C48749DDA89EB3A5CDF77584">
    <w:name w:val="0AAF9AD0C48749DDA89EB3A5CDF77584"/>
    <w:rsid w:val="00F746FC"/>
    <w:pPr>
      <w:spacing w:after="160" w:line="259" w:lineRule="auto"/>
    </w:pPr>
  </w:style>
  <w:style w:type="paragraph" w:customStyle="1" w:styleId="7C5727D4E8D9460CB52BD6917E6F2AE5">
    <w:name w:val="7C5727D4E8D9460CB52BD6917E6F2AE5"/>
    <w:rsid w:val="00F746FC"/>
    <w:pPr>
      <w:spacing w:after="160" w:line="259" w:lineRule="auto"/>
    </w:pPr>
  </w:style>
  <w:style w:type="paragraph" w:customStyle="1" w:styleId="B83FA1C3855B469BB2DFA7ED2FD2D46E">
    <w:name w:val="B83FA1C3855B469BB2DFA7ED2FD2D46E"/>
    <w:rsid w:val="00F746FC"/>
    <w:pPr>
      <w:spacing w:after="160" w:line="259" w:lineRule="auto"/>
    </w:pPr>
  </w:style>
  <w:style w:type="paragraph" w:customStyle="1" w:styleId="76219ABEC50D48928CAE19AED9FDC4DE">
    <w:name w:val="76219ABEC50D48928CAE19AED9FDC4DE"/>
    <w:rsid w:val="00F746FC"/>
    <w:pPr>
      <w:spacing w:after="160" w:line="259" w:lineRule="auto"/>
    </w:pPr>
  </w:style>
  <w:style w:type="paragraph" w:customStyle="1" w:styleId="BD7784494CD0484481EA92795BE1C778">
    <w:name w:val="BD7784494CD0484481EA92795BE1C778"/>
    <w:rsid w:val="00F746FC"/>
    <w:pPr>
      <w:spacing w:after="160" w:line="259" w:lineRule="auto"/>
    </w:pPr>
  </w:style>
  <w:style w:type="paragraph" w:customStyle="1" w:styleId="DBB937E2BFAA4DBBB7390496B836553A">
    <w:name w:val="DBB937E2BFAA4DBBB7390496B836553A"/>
    <w:rsid w:val="00F746FC"/>
    <w:pPr>
      <w:spacing w:after="160" w:line="259" w:lineRule="auto"/>
    </w:pPr>
  </w:style>
  <w:style w:type="paragraph" w:customStyle="1" w:styleId="348AFCEE0521475C8DD36CBC0DE99643">
    <w:name w:val="348AFCEE0521475C8DD36CBC0DE99643"/>
    <w:rsid w:val="00F746FC"/>
    <w:pPr>
      <w:spacing w:after="160" w:line="259" w:lineRule="auto"/>
    </w:pPr>
  </w:style>
  <w:style w:type="paragraph" w:customStyle="1" w:styleId="80DE1F63ED0E446D9DBE259A284E7852">
    <w:name w:val="80DE1F63ED0E446D9DBE259A284E7852"/>
    <w:rsid w:val="00F746FC"/>
    <w:pPr>
      <w:spacing w:after="160" w:line="259" w:lineRule="auto"/>
    </w:pPr>
  </w:style>
  <w:style w:type="paragraph" w:customStyle="1" w:styleId="165FD0221B12415A912A4B23282291EA">
    <w:name w:val="165FD0221B12415A912A4B23282291EA"/>
    <w:rsid w:val="00F746FC"/>
    <w:pPr>
      <w:spacing w:after="160" w:line="259" w:lineRule="auto"/>
    </w:pPr>
  </w:style>
  <w:style w:type="paragraph" w:customStyle="1" w:styleId="9990BEB9DEDC495EB9F1151F7E0B8BFA">
    <w:name w:val="9990BEB9DEDC495EB9F1151F7E0B8BFA"/>
    <w:rsid w:val="00F746FC"/>
    <w:pPr>
      <w:spacing w:after="160" w:line="259" w:lineRule="auto"/>
    </w:pPr>
  </w:style>
  <w:style w:type="paragraph" w:customStyle="1" w:styleId="E594ABF37A8A41F3A31193492D6A1DB5">
    <w:name w:val="E594ABF37A8A41F3A31193492D6A1DB5"/>
    <w:rsid w:val="00F746FC"/>
    <w:pPr>
      <w:spacing w:after="160" w:line="259" w:lineRule="auto"/>
    </w:pPr>
  </w:style>
  <w:style w:type="paragraph" w:customStyle="1" w:styleId="6DE57E1397404F8E84916328F9A1FD6A">
    <w:name w:val="6DE57E1397404F8E84916328F9A1FD6A"/>
    <w:rsid w:val="00F746FC"/>
    <w:pPr>
      <w:spacing w:after="160" w:line="259" w:lineRule="auto"/>
    </w:pPr>
  </w:style>
  <w:style w:type="paragraph" w:customStyle="1" w:styleId="6D96A0DED4304F7D9CEE300CA5BDCA2E">
    <w:name w:val="6D96A0DED4304F7D9CEE300CA5BDCA2E"/>
    <w:rsid w:val="00F746FC"/>
    <w:pPr>
      <w:spacing w:after="160" w:line="259" w:lineRule="auto"/>
    </w:pPr>
  </w:style>
  <w:style w:type="paragraph" w:customStyle="1" w:styleId="77AE02566CBF480DBB93971B4CC42F3D">
    <w:name w:val="77AE02566CBF480DBB93971B4CC42F3D"/>
    <w:rsid w:val="00F746FC"/>
    <w:pPr>
      <w:spacing w:after="160" w:line="259" w:lineRule="auto"/>
    </w:pPr>
  </w:style>
  <w:style w:type="paragraph" w:customStyle="1" w:styleId="511E382347DF47CBAF680F67F22AC15E">
    <w:name w:val="511E382347DF47CBAF680F67F22AC15E"/>
    <w:rsid w:val="00F746FC"/>
    <w:pPr>
      <w:spacing w:after="160" w:line="259" w:lineRule="auto"/>
    </w:pPr>
  </w:style>
  <w:style w:type="paragraph" w:customStyle="1" w:styleId="42DEF43BC16C41C9B55F35D89554E612">
    <w:name w:val="42DEF43BC16C41C9B55F35D89554E612"/>
    <w:rsid w:val="00F746FC"/>
    <w:pPr>
      <w:spacing w:after="160" w:line="259" w:lineRule="auto"/>
    </w:pPr>
  </w:style>
  <w:style w:type="paragraph" w:customStyle="1" w:styleId="59B360A8D6A94F3283AAE4E3412F5ED6">
    <w:name w:val="59B360A8D6A94F3283AAE4E3412F5ED6"/>
    <w:rsid w:val="00F746FC"/>
    <w:pPr>
      <w:spacing w:after="160" w:line="259" w:lineRule="auto"/>
    </w:pPr>
  </w:style>
  <w:style w:type="paragraph" w:customStyle="1" w:styleId="49EA9793F85341F7A0AFFC3F17B913A6">
    <w:name w:val="49EA9793F85341F7A0AFFC3F17B913A6"/>
    <w:rsid w:val="00F746FC"/>
    <w:pPr>
      <w:spacing w:after="160" w:line="259" w:lineRule="auto"/>
    </w:pPr>
  </w:style>
  <w:style w:type="paragraph" w:customStyle="1" w:styleId="58544A1AC1EB437DB9E1CB109734DFD4">
    <w:name w:val="58544A1AC1EB437DB9E1CB109734DFD4"/>
    <w:rsid w:val="00F746FC"/>
    <w:pPr>
      <w:spacing w:after="160" w:line="259" w:lineRule="auto"/>
    </w:pPr>
  </w:style>
  <w:style w:type="paragraph" w:customStyle="1" w:styleId="7F19B5E3C30F4CA18ED93ACEB183B799">
    <w:name w:val="7F19B5E3C30F4CA18ED93ACEB183B799"/>
    <w:rsid w:val="00F746FC"/>
    <w:pPr>
      <w:spacing w:after="160" w:line="259" w:lineRule="auto"/>
    </w:pPr>
  </w:style>
  <w:style w:type="paragraph" w:customStyle="1" w:styleId="E4D5DB03D52D41269DD3E22FC1FC8311">
    <w:name w:val="E4D5DB03D52D41269DD3E22FC1FC8311"/>
    <w:rsid w:val="00F746FC"/>
    <w:pPr>
      <w:spacing w:after="160" w:line="259" w:lineRule="auto"/>
    </w:pPr>
  </w:style>
  <w:style w:type="character" w:styleId="Platzhaltertext">
    <w:name w:val="Placeholder Text"/>
    <w:basedOn w:val="Absatz-Standardschriftart"/>
    <w:uiPriority w:val="99"/>
    <w:semiHidden/>
    <w:rsid w:val="000C0547"/>
    <w:rPr>
      <w:color w:val="808080"/>
    </w:rPr>
  </w:style>
  <w:style w:type="paragraph" w:customStyle="1" w:styleId="EB13FF6622E7482EADC56C511CD5C9FD1">
    <w:name w:val="EB13FF6622E7482EADC56C511CD5C9FD1"/>
    <w:rsid w:val="000C0547"/>
    <w:pPr>
      <w:spacing w:after="0" w:line="220" w:lineRule="atLeast"/>
    </w:pPr>
    <w:rPr>
      <w:rFonts w:eastAsiaTheme="minorHAnsi"/>
      <w:sz w:val="18"/>
      <w:lang w:eastAsia="en-US"/>
    </w:rPr>
  </w:style>
  <w:style w:type="paragraph" w:customStyle="1" w:styleId="51C46269C8124671984DCE40C3A04784">
    <w:name w:val="51C46269C8124671984DCE40C3A04784"/>
    <w:rsid w:val="000C0547"/>
    <w:pPr>
      <w:spacing w:after="0" w:line="220" w:lineRule="atLeast"/>
    </w:pPr>
    <w:rPr>
      <w:rFonts w:eastAsiaTheme="minorHAnsi"/>
      <w:sz w:val="18"/>
      <w:lang w:eastAsia="en-US"/>
    </w:rPr>
  </w:style>
  <w:style w:type="paragraph" w:customStyle="1" w:styleId="2334BCAABBB543088D08DD940DBD342C1">
    <w:name w:val="2334BCAABBB543088D08DD940DBD342C1"/>
    <w:rsid w:val="000C0547"/>
    <w:pPr>
      <w:spacing w:after="0" w:line="220" w:lineRule="atLeast"/>
    </w:pPr>
    <w:rPr>
      <w:rFonts w:eastAsiaTheme="minorHAnsi"/>
      <w:sz w:val="18"/>
      <w:lang w:eastAsia="en-US"/>
    </w:rPr>
  </w:style>
  <w:style w:type="paragraph" w:customStyle="1" w:styleId="35CBCEAE0FF240D998131F5B28BBFC931">
    <w:name w:val="35CBCEAE0FF240D998131F5B28BBFC931"/>
    <w:rsid w:val="000C0547"/>
    <w:pPr>
      <w:spacing w:after="0" w:line="220" w:lineRule="atLeast"/>
    </w:pPr>
    <w:rPr>
      <w:rFonts w:eastAsiaTheme="minorHAnsi"/>
      <w:sz w:val="18"/>
      <w:lang w:eastAsia="en-US"/>
    </w:rPr>
  </w:style>
  <w:style w:type="paragraph" w:customStyle="1" w:styleId="D9219A32CCDA40A7A201D2044C80B56F1">
    <w:name w:val="D9219A32CCDA40A7A201D2044C80B56F1"/>
    <w:rsid w:val="000C0547"/>
    <w:pPr>
      <w:spacing w:after="0" w:line="220" w:lineRule="atLeast"/>
    </w:pPr>
    <w:rPr>
      <w:rFonts w:eastAsiaTheme="minorHAnsi"/>
      <w:sz w:val="18"/>
      <w:lang w:eastAsia="en-US"/>
    </w:rPr>
  </w:style>
  <w:style w:type="paragraph" w:customStyle="1" w:styleId="522162B7B3E8412B82C0CC831279073C1">
    <w:name w:val="522162B7B3E8412B82C0CC831279073C1"/>
    <w:rsid w:val="000C0547"/>
    <w:pPr>
      <w:spacing w:after="0" w:line="220" w:lineRule="atLeast"/>
    </w:pPr>
    <w:rPr>
      <w:rFonts w:eastAsiaTheme="minorHAnsi"/>
      <w:sz w:val="18"/>
      <w:lang w:eastAsia="en-US"/>
    </w:rPr>
  </w:style>
  <w:style w:type="paragraph" w:customStyle="1" w:styleId="1716C8BB3FAE40A988A1343C7BD33DAC1">
    <w:name w:val="1716C8BB3FAE40A988A1343C7BD33DAC1"/>
    <w:rsid w:val="000C0547"/>
    <w:pPr>
      <w:spacing w:after="0" w:line="220" w:lineRule="atLeast"/>
    </w:pPr>
    <w:rPr>
      <w:rFonts w:eastAsiaTheme="minorHAnsi"/>
      <w:sz w:val="18"/>
      <w:lang w:eastAsia="en-US"/>
    </w:rPr>
  </w:style>
  <w:style w:type="paragraph" w:customStyle="1" w:styleId="13C0B3BE2E8344A3960F41CCAF04D5B11">
    <w:name w:val="13C0B3BE2E8344A3960F41CCAF04D5B11"/>
    <w:rsid w:val="000C0547"/>
    <w:pPr>
      <w:spacing w:after="0" w:line="220" w:lineRule="atLeast"/>
    </w:pPr>
    <w:rPr>
      <w:rFonts w:eastAsiaTheme="minorHAnsi"/>
      <w:sz w:val="18"/>
      <w:lang w:eastAsia="en-US"/>
    </w:rPr>
  </w:style>
  <w:style w:type="paragraph" w:customStyle="1" w:styleId="8700C77156D14106AC27DCBD98B494D81">
    <w:name w:val="8700C77156D14106AC27DCBD98B494D81"/>
    <w:rsid w:val="000C0547"/>
    <w:pPr>
      <w:spacing w:after="0" w:line="220" w:lineRule="atLeast"/>
    </w:pPr>
    <w:rPr>
      <w:rFonts w:eastAsiaTheme="minorHAnsi"/>
      <w:sz w:val="18"/>
      <w:lang w:eastAsia="en-US"/>
    </w:rPr>
  </w:style>
  <w:style w:type="paragraph" w:customStyle="1" w:styleId="2BCCBDB6BA2D45D399FD0FD5B9CEC5C61">
    <w:name w:val="2BCCBDB6BA2D45D399FD0FD5B9CEC5C61"/>
    <w:rsid w:val="000C0547"/>
    <w:pPr>
      <w:spacing w:after="0" w:line="220" w:lineRule="atLeast"/>
    </w:pPr>
    <w:rPr>
      <w:rFonts w:eastAsiaTheme="minorHAnsi"/>
      <w:sz w:val="18"/>
      <w:lang w:eastAsia="en-US"/>
    </w:rPr>
  </w:style>
  <w:style w:type="paragraph" w:customStyle="1" w:styleId="23EDF6150BBE4629A4782456B9FFB4731">
    <w:name w:val="23EDF6150BBE4629A4782456B9FFB4731"/>
    <w:rsid w:val="000C0547"/>
    <w:pPr>
      <w:spacing w:after="0" w:line="220" w:lineRule="atLeast"/>
    </w:pPr>
    <w:rPr>
      <w:rFonts w:eastAsiaTheme="minorHAnsi"/>
      <w:sz w:val="18"/>
      <w:lang w:eastAsia="en-US"/>
    </w:rPr>
  </w:style>
  <w:style w:type="paragraph" w:customStyle="1" w:styleId="591FB0D9861A4FC2B7471EE9D9F31FF01">
    <w:name w:val="591FB0D9861A4FC2B7471EE9D9F31FF01"/>
    <w:rsid w:val="000C0547"/>
    <w:pPr>
      <w:spacing w:after="0" w:line="220" w:lineRule="atLeast"/>
    </w:pPr>
    <w:rPr>
      <w:rFonts w:eastAsiaTheme="minorHAnsi"/>
      <w:sz w:val="18"/>
      <w:lang w:eastAsia="en-US"/>
    </w:rPr>
  </w:style>
  <w:style w:type="paragraph" w:customStyle="1" w:styleId="0046A712985A4D1C801B5B34F104BE621">
    <w:name w:val="0046A712985A4D1C801B5B34F104BE621"/>
    <w:rsid w:val="000C0547"/>
    <w:pPr>
      <w:spacing w:after="0" w:line="220" w:lineRule="atLeast"/>
    </w:pPr>
    <w:rPr>
      <w:rFonts w:eastAsiaTheme="minorHAnsi"/>
      <w:sz w:val="18"/>
      <w:lang w:eastAsia="en-US"/>
    </w:rPr>
  </w:style>
  <w:style w:type="paragraph" w:customStyle="1" w:styleId="568352147A0C4BB1B13235B8C02503CE1">
    <w:name w:val="568352147A0C4BB1B13235B8C02503CE1"/>
    <w:rsid w:val="000C0547"/>
    <w:pPr>
      <w:spacing w:after="0" w:line="220" w:lineRule="atLeast"/>
    </w:pPr>
    <w:rPr>
      <w:rFonts w:eastAsiaTheme="minorHAnsi"/>
      <w:sz w:val="18"/>
      <w:lang w:eastAsia="en-US"/>
    </w:rPr>
  </w:style>
  <w:style w:type="paragraph" w:customStyle="1" w:styleId="ECE62C9DCFF445E28CE19AA680AD7C5A1">
    <w:name w:val="ECE62C9DCFF445E28CE19AA680AD7C5A1"/>
    <w:rsid w:val="000C0547"/>
    <w:pPr>
      <w:spacing w:after="0" w:line="220" w:lineRule="atLeast"/>
    </w:pPr>
    <w:rPr>
      <w:rFonts w:eastAsiaTheme="minorHAnsi"/>
      <w:sz w:val="18"/>
      <w:lang w:eastAsia="en-US"/>
    </w:rPr>
  </w:style>
  <w:style w:type="paragraph" w:customStyle="1" w:styleId="A9F634E1B0CC4087ADC7732FF5773D841">
    <w:name w:val="A9F634E1B0CC4087ADC7732FF5773D841"/>
    <w:rsid w:val="000C0547"/>
    <w:pPr>
      <w:spacing w:after="0" w:line="220" w:lineRule="atLeast"/>
    </w:pPr>
    <w:rPr>
      <w:rFonts w:eastAsiaTheme="minorHAnsi"/>
      <w:sz w:val="18"/>
      <w:lang w:eastAsia="en-US"/>
    </w:rPr>
  </w:style>
  <w:style w:type="paragraph" w:customStyle="1" w:styleId="DD147B70390C47229570F8998A284DD11">
    <w:name w:val="DD147B70390C47229570F8998A284DD11"/>
    <w:rsid w:val="000C0547"/>
    <w:pPr>
      <w:spacing w:after="0" w:line="220" w:lineRule="atLeast"/>
    </w:pPr>
    <w:rPr>
      <w:rFonts w:eastAsiaTheme="minorHAnsi"/>
      <w:sz w:val="18"/>
      <w:lang w:eastAsia="en-US"/>
    </w:rPr>
  </w:style>
  <w:style w:type="paragraph" w:customStyle="1" w:styleId="682834E562E04977B223871DA0F524D01">
    <w:name w:val="682834E562E04977B223871DA0F524D01"/>
    <w:rsid w:val="000C0547"/>
    <w:pPr>
      <w:spacing w:after="0" w:line="220" w:lineRule="atLeast"/>
    </w:pPr>
    <w:rPr>
      <w:rFonts w:eastAsiaTheme="minorHAnsi"/>
      <w:sz w:val="18"/>
      <w:lang w:eastAsia="en-US"/>
    </w:rPr>
  </w:style>
  <w:style w:type="paragraph" w:customStyle="1" w:styleId="992214AA81024B2DACA899B5F6612BC01">
    <w:name w:val="992214AA81024B2DACA899B5F6612BC01"/>
    <w:rsid w:val="000C0547"/>
    <w:pPr>
      <w:spacing w:after="0" w:line="220" w:lineRule="atLeast"/>
    </w:pPr>
    <w:rPr>
      <w:rFonts w:eastAsiaTheme="minorHAnsi"/>
      <w:sz w:val="18"/>
      <w:lang w:eastAsia="en-US"/>
    </w:rPr>
  </w:style>
  <w:style w:type="paragraph" w:customStyle="1" w:styleId="03B9792CE2DC45C2B63EEA652F85FFAA1">
    <w:name w:val="03B9792CE2DC45C2B63EEA652F85FFAA1"/>
    <w:rsid w:val="000C0547"/>
    <w:pPr>
      <w:spacing w:after="0" w:line="220" w:lineRule="atLeast"/>
    </w:pPr>
    <w:rPr>
      <w:rFonts w:eastAsiaTheme="minorHAnsi"/>
      <w:sz w:val="18"/>
      <w:lang w:eastAsia="en-US"/>
    </w:rPr>
  </w:style>
  <w:style w:type="paragraph" w:customStyle="1" w:styleId="B3CAB664C0244D66BD0A73194C642DC81">
    <w:name w:val="B3CAB664C0244D66BD0A73194C642DC81"/>
    <w:rsid w:val="000C0547"/>
    <w:pPr>
      <w:spacing w:after="0" w:line="220" w:lineRule="atLeast"/>
    </w:pPr>
    <w:rPr>
      <w:rFonts w:eastAsiaTheme="minorHAnsi"/>
      <w:sz w:val="18"/>
      <w:lang w:eastAsia="en-US"/>
    </w:rPr>
  </w:style>
  <w:style w:type="paragraph" w:customStyle="1" w:styleId="8CFAD4C518EC45D78E7316F796C997481">
    <w:name w:val="8CFAD4C518EC45D78E7316F796C997481"/>
    <w:rsid w:val="000C0547"/>
    <w:pPr>
      <w:spacing w:after="0" w:line="220" w:lineRule="atLeast"/>
    </w:pPr>
    <w:rPr>
      <w:rFonts w:eastAsiaTheme="minorHAnsi"/>
      <w:sz w:val="18"/>
      <w:lang w:eastAsia="en-US"/>
    </w:rPr>
  </w:style>
  <w:style w:type="paragraph" w:customStyle="1" w:styleId="996E67ADC53340D3B4016B508450F6A11">
    <w:name w:val="996E67ADC53340D3B4016B508450F6A11"/>
    <w:rsid w:val="000C0547"/>
    <w:pPr>
      <w:spacing w:after="0" w:line="220" w:lineRule="atLeast"/>
    </w:pPr>
    <w:rPr>
      <w:rFonts w:eastAsiaTheme="minorHAnsi"/>
      <w:sz w:val="18"/>
      <w:lang w:eastAsia="en-US"/>
    </w:rPr>
  </w:style>
  <w:style w:type="paragraph" w:customStyle="1" w:styleId="BC61B4488675459689447BF241DBC8341">
    <w:name w:val="BC61B4488675459689447BF241DBC8341"/>
    <w:rsid w:val="000C0547"/>
    <w:pPr>
      <w:spacing w:after="0" w:line="220" w:lineRule="atLeast"/>
    </w:pPr>
    <w:rPr>
      <w:rFonts w:eastAsiaTheme="minorHAnsi"/>
      <w:sz w:val="18"/>
      <w:lang w:eastAsia="en-US"/>
    </w:rPr>
  </w:style>
  <w:style w:type="paragraph" w:customStyle="1" w:styleId="79C038803C274AB1B2254C8EF62020341">
    <w:name w:val="79C038803C274AB1B2254C8EF62020341"/>
    <w:rsid w:val="000C0547"/>
    <w:pPr>
      <w:spacing w:after="0" w:line="220" w:lineRule="atLeast"/>
    </w:pPr>
    <w:rPr>
      <w:rFonts w:eastAsiaTheme="minorHAnsi"/>
      <w:sz w:val="18"/>
      <w:lang w:eastAsia="en-US"/>
    </w:rPr>
  </w:style>
  <w:style w:type="paragraph" w:customStyle="1" w:styleId="229CC6012FDB42DDAB55500213218BC91">
    <w:name w:val="229CC6012FDB42DDAB55500213218BC91"/>
    <w:rsid w:val="000C0547"/>
    <w:pPr>
      <w:spacing w:after="0" w:line="220" w:lineRule="atLeast"/>
    </w:pPr>
    <w:rPr>
      <w:rFonts w:eastAsiaTheme="minorHAnsi"/>
      <w:sz w:val="18"/>
      <w:lang w:eastAsia="en-US"/>
    </w:rPr>
  </w:style>
  <w:style w:type="paragraph" w:customStyle="1" w:styleId="023D2B65A628492C86CD237AB276B53F1">
    <w:name w:val="023D2B65A628492C86CD237AB276B53F1"/>
    <w:rsid w:val="000C0547"/>
    <w:pPr>
      <w:spacing w:after="0" w:line="220" w:lineRule="atLeast"/>
    </w:pPr>
    <w:rPr>
      <w:rFonts w:eastAsiaTheme="minorHAnsi"/>
      <w:sz w:val="18"/>
      <w:lang w:eastAsia="en-US"/>
    </w:rPr>
  </w:style>
  <w:style w:type="paragraph" w:customStyle="1" w:styleId="C0DE95D5BDFE499193C32F5DE70C82991">
    <w:name w:val="C0DE95D5BDFE499193C32F5DE70C82991"/>
    <w:rsid w:val="000C0547"/>
    <w:pPr>
      <w:spacing w:after="0" w:line="220" w:lineRule="atLeast"/>
    </w:pPr>
    <w:rPr>
      <w:rFonts w:eastAsiaTheme="minorHAnsi"/>
      <w:sz w:val="18"/>
      <w:lang w:eastAsia="en-US"/>
    </w:rPr>
  </w:style>
  <w:style w:type="paragraph" w:customStyle="1" w:styleId="2D3B721FCD6F4AB198AB544FC0467D5C1">
    <w:name w:val="2D3B721FCD6F4AB198AB544FC0467D5C1"/>
    <w:rsid w:val="000C0547"/>
    <w:pPr>
      <w:spacing w:after="0" w:line="220" w:lineRule="atLeast"/>
    </w:pPr>
    <w:rPr>
      <w:rFonts w:eastAsiaTheme="minorHAnsi"/>
      <w:sz w:val="18"/>
      <w:lang w:eastAsia="en-US"/>
    </w:rPr>
  </w:style>
  <w:style w:type="paragraph" w:customStyle="1" w:styleId="6E6063AC1710495A98D9649D7B2A91761">
    <w:name w:val="6E6063AC1710495A98D9649D7B2A91761"/>
    <w:rsid w:val="000C0547"/>
    <w:pPr>
      <w:spacing w:after="0" w:line="220" w:lineRule="atLeast"/>
    </w:pPr>
    <w:rPr>
      <w:rFonts w:eastAsiaTheme="minorHAnsi"/>
      <w:sz w:val="18"/>
      <w:lang w:eastAsia="en-US"/>
    </w:rPr>
  </w:style>
  <w:style w:type="paragraph" w:customStyle="1" w:styleId="E4D5DB03D52D41269DD3E22FC1FC83111">
    <w:name w:val="E4D5DB03D52D41269DD3E22FC1FC83111"/>
    <w:rsid w:val="000C0547"/>
    <w:pPr>
      <w:spacing w:after="0" w:line="220" w:lineRule="atLeast"/>
    </w:pPr>
    <w:rPr>
      <w:rFonts w:eastAsiaTheme="minorHAnsi"/>
      <w:sz w:val="18"/>
      <w:lang w:eastAsia="en-US"/>
    </w:rPr>
  </w:style>
  <w:style w:type="paragraph" w:customStyle="1" w:styleId="7C43AB14192A40DBB113EA1AE3CB6F2E1">
    <w:name w:val="7C43AB14192A40DBB113EA1AE3CB6F2E1"/>
    <w:rsid w:val="000C0547"/>
    <w:pPr>
      <w:spacing w:after="0" w:line="220" w:lineRule="atLeast"/>
    </w:pPr>
    <w:rPr>
      <w:rFonts w:eastAsiaTheme="minorHAnsi"/>
      <w:sz w:val="18"/>
      <w:lang w:eastAsia="en-US"/>
    </w:rPr>
  </w:style>
  <w:style w:type="paragraph" w:customStyle="1" w:styleId="18AA6E4076864C778CDAF14F155E07131">
    <w:name w:val="18AA6E4076864C778CDAF14F155E07131"/>
    <w:rsid w:val="000C0547"/>
    <w:pPr>
      <w:spacing w:after="0" w:line="220" w:lineRule="atLeast"/>
    </w:pPr>
    <w:rPr>
      <w:rFonts w:eastAsiaTheme="minorHAnsi"/>
      <w:sz w:val="18"/>
      <w:lang w:eastAsia="en-US"/>
    </w:rPr>
  </w:style>
  <w:style w:type="paragraph" w:customStyle="1" w:styleId="10F6F6694C924E098988E28A55FA66801">
    <w:name w:val="10F6F6694C924E098988E28A55FA66801"/>
    <w:rsid w:val="000C0547"/>
    <w:pPr>
      <w:spacing w:after="0" w:line="220" w:lineRule="atLeast"/>
    </w:pPr>
    <w:rPr>
      <w:rFonts w:eastAsiaTheme="minorHAnsi"/>
      <w:sz w:val="18"/>
      <w:lang w:eastAsia="en-US"/>
    </w:rPr>
  </w:style>
  <w:style w:type="paragraph" w:customStyle="1" w:styleId="42DEF43BC16C41C9B55F35D89554E6121">
    <w:name w:val="42DEF43BC16C41C9B55F35D89554E6121"/>
    <w:rsid w:val="000C0547"/>
    <w:pPr>
      <w:spacing w:after="0" w:line="220" w:lineRule="atLeast"/>
    </w:pPr>
    <w:rPr>
      <w:rFonts w:eastAsiaTheme="minorHAnsi"/>
      <w:sz w:val="18"/>
      <w:lang w:eastAsia="en-US"/>
    </w:rPr>
  </w:style>
  <w:style w:type="paragraph" w:customStyle="1" w:styleId="59B360A8D6A94F3283AAE4E3412F5ED61">
    <w:name w:val="59B360A8D6A94F3283AAE4E3412F5ED61"/>
    <w:rsid w:val="000C0547"/>
    <w:pPr>
      <w:spacing w:after="0" w:line="220" w:lineRule="atLeast"/>
    </w:pPr>
    <w:rPr>
      <w:rFonts w:eastAsiaTheme="minorHAnsi"/>
      <w:sz w:val="18"/>
      <w:lang w:eastAsia="en-US"/>
    </w:rPr>
  </w:style>
  <w:style w:type="paragraph" w:customStyle="1" w:styleId="B977085E67CD4708B7E75CFAC89280131">
    <w:name w:val="B977085E67CD4708B7E75CFAC89280131"/>
    <w:rsid w:val="000C0547"/>
    <w:pPr>
      <w:spacing w:after="0" w:line="220" w:lineRule="atLeast"/>
    </w:pPr>
    <w:rPr>
      <w:rFonts w:eastAsiaTheme="minorHAnsi"/>
      <w:sz w:val="18"/>
      <w:lang w:eastAsia="en-US"/>
    </w:rPr>
  </w:style>
  <w:style w:type="paragraph" w:customStyle="1" w:styleId="1F951EC26B5E42D5967BA152A222B3681">
    <w:name w:val="1F951EC26B5E42D5967BA152A222B3681"/>
    <w:rsid w:val="000C0547"/>
    <w:pPr>
      <w:spacing w:after="0" w:line="220" w:lineRule="atLeast"/>
    </w:pPr>
    <w:rPr>
      <w:rFonts w:eastAsiaTheme="minorHAnsi"/>
      <w:sz w:val="18"/>
      <w:lang w:eastAsia="en-US"/>
    </w:rPr>
  </w:style>
  <w:style w:type="paragraph" w:customStyle="1" w:styleId="F3BCC3097424464195BD3E0D4529B7931">
    <w:name w:val="F3BCC3097424464195BD3E0D4529B7931"/>
    <w:rsid w:val="000C0547"/>
    <w:pPr>
      <w:spacing w:after="0" w:line="220" w:lineRule="atLeast"/>
    </w:pPr>
    <w:rPr>
      <w:rFonts w:eastAsiaTheme="minorHAnsi"/>
      <w:sz w:val="18"/>
      <w:lang w:eastAsia="en-US"/>
    </w:rPr>
  </w:style>
  <w:style w:type="paragraph" w:customStyle="1" w:styleId="5DBF6002318E4B8C93E7CAD566665C621">
    <w:name w:val="5DBF6002318E4B8C93E7CAD566665C621"/>
    <w:rsid w:val="000C0547"/>
    <w:pPr>
      <w:spacing w:after="0" w:line="220" w:lineRule="atLeast"/>
    </w:pPr>
    <w:rPr>
      <w:rFonts w:eastAsiaTheme="minorHAnsi"/>
      <w:sz w:val="18"/>
      <w:lang w:eastAsia="en-US"/>
    </w:rPr>
  </w:style>
  <w:style w:type="paragraph" w:customStyle="1" w:styleId="67A249C43562485195F3865C56930BAE1">
    <w:name w:val="67A249C43562485195F3865C56930BAE1"/>
    <w:rsid w:val="000C0547"/>
    <w:pPr>
      <w:spacing w:after="0" w:line="220" w:lineRule="atLeast"/>
    </w:pPr>
    <w:rPr>
      <w:rFonts w:eastAsiaTheme="minorHAnsi"/>
      <w:sz w:val="18"/>
      <w:lang w:eastAsia="en-US"/>
    </w:rPr>
  </w:style>
  <w:style w:type="paragraph" w:customStyle="1" w:styleId="BF8621C1BDD54BB5AE6F4F6F3345BED21">
    <w:name w:val="BF8621C1BDD54BB5AE6F4F6F3345BED21"/>
    <w:rsid w:val="000C0547"/>
    <w:pPr>
      <w:spacing w:after="0" w:line="220" w:lineRule="atLeast"/>
    </w:pPr>
    <w:rPr>
      <w:rFonts w:eastAsiaTheme="minorHAnsi"/>
      <w:sz w:val="18"/>
      <w:lang w:eastAsia="en-US"/>
    </w:rPr>
  </w:style>
  <w:style w:type="paragraph" w:customStyle="1" w:styleId="34101CF638824D6EBBFDF657F59F776C1">
    <w:name w:val="34101CF638824D6EBBFDF657F59F776C1"/>
    <w:rsid w:val="000C0547"/>
    <w:pPr>
      <w:spacing w:after="0" w:line="220" w:lineRule="atLeast"/>
    </w:pPr>
    <w:rPr>
      <w:rFonts w:eastAsiaTheme="minorHAnsi"/>
      <w:sz w:val="18"/>
      <w:lang w:eastAsia="en-US"/>
    </w:rPr>
  </w:style>
  <w:style w:type="paragraph" w:customStyle="1" w:styleId="890ADEEFBBE342FEBBB314BA6D64F06D1">
    <w:name w:val="890ADEEFBBE342FEBBB314BA6D64F06D1"/>
    <w:rsid w:val="000C0547"/>
    <w:pPr>
      <w:spacing w:after="0" w:line="220" w:lineRule="atLeast"/>
    </w:pPr>
    <w:rPr>
      <w:rFonts w:eastAsiaTheme="minorHAnsi"/>
      <w:sz w:val="18"/>
      <w:lang w:eastAsia="en-US"/>
    </w:rPr>
  </w:style>
  <w:style w:type="paragraph" w:customStyle="1" w:styleId="B1734963B5024F34BD2FEDD7C892745F1">
    <w:name w:val="B1734963B5024F34BD2FEDD7C892745F1"/>
    <w:rsid w:val="000C0547"/>
    <w:pPr>
      <w:spacing w:after="0" w:line="220" w:lineRule="atLeast"/>
    </w:pPr>
    <w:rPr>
      <w:rFonts w:eastAsiaTheme="minorHAnsi"/>
      <w:sz w:val="18"/>
      <w:lang w:eastAsia="en-US"/>
    </w:rPr>
  </w:style>
  <w:style w:type="paragraph" w:customStyle="1" w:styleId="0F0D75C5994F4DBD877BDADADBFFAF541">
    <w:name w:val="0F0D75C5994F4DBD877BDADADBFFAF541"/>
    <w:rsid w:val="000C0547"/>
    <w:pPr>
      <w:spacing w:after="0" w:line="220" w:lineRule="atLeast"/>
    </w:pPr>
    <w:rPr>
      <w:rFonts w:eastAsiaTheme="minorHAnsi"/>
      <w:sz w:val="18"/>
      <w:lang w:eastAsia="en-US"/>
    </w:rPr>
  </w:style>
  <w:style w:type="paragraph" w:customStyle="1" w:styleId="110052C3631F4FCAAAAA47B63623272C1">
    <w:name w:val="110052C3631F4FCAAAAA47B63623272C1"/>
    <w:rsid w:val="000C0547"/>
    <w:pPr>
      <w:spacing w:after="0" w:line="220" w:lineRule="atLeast"/>
    </w:pPr>
    <w:rPr>
      <w:rFonts w:eastAsiaTheme="minorHAnsi"/>
      <w:sz w:val="18"/>
      <w:lang w:eastAsia="en-US"/>
    </w:rPr>
  </w:style>
  <w:style w:type="paragraph" w:customStyle="1" w:styleId="71408866113B47C3A5C423DFCB66A7BE1">
    <w:name w:val="71408866113B47C3A5C423DFCB66A7BE1"/>
    <w:rsid w:val="000C0547"/>
    <w:pPr>
      <w:spacing w:after="0" w:line="220" w:lineRule="atLeast"/>
    </w:pPr>
    <w:rPr>
      <w:rFonts w:eastAsiaTheme="minorHAnsi"/>
      <w:sz w:val="18"/>
      <w:lang w:eastAsia="en-US"/>
    </w:rPr>
  </w:style>
  <w:style w:type="paragraph" w:customStyle="1" w:styleId="E152F419A5504679B3397CECD25348CA1">
    <w:name w:val="E152F419A5504679B3397CECD25348CA1"/>
    <w:rsid w:val="000C0547"/>
    <w:pPr>
      <w:spacing w:after="0" w:line="220" w:lineRule="atLeast"/>
    </w:pPr>
    <w:rPr>
      <w:rFonts w:eastAsiaTheme="minorHAnsi"/>
      <w:sz w:val="18"/>
      <w:lang w:eastAsia="en-US"/>
    </w:rPr>
  </w:style>
  <w:style w:type="paragraph" w:customStyle="1" w:styleId="76B679959EAB49A8B668567568EC805E1">
    <w:name w:val="76B679959EAB49A8B668567568EC805E1"/>
    <w:rsid w:val="000C0547"/>
    <w:pPr>
      <w:spacing w:after="0" w:line="220" w:lineRule="atLeast"/>
    </w:pPr>
    <w:rPr>
      <w:rFonts w:eastAsiaTheme="minorHAnsi"/>
      <w:sz w:val="18"/>
      <w:lang w:eastAsia="en-US"/>
    </w:rPr>
  </w:style>
  <w:style w:type="paragraph" w:customStyle="1" w:styleId="99DF1057394944A2A9E095A73A725B501">
    <w:name w:val="99DF1057394944A2A9E095A73A725B501"/>
    <w:rsid w:val="000C0547"/>
    <w:pPr>
      <w:spacing w:after="0" w:line="220" w:lineRule="atLeast"/>
    </w:pPr>
    <w:rPr>
      <w:rFonts w:eastAsiaTheme="minorHAnsi"/>
      <w:sz w:val="18"/>
      <w:lang w:eastAsia="en-US"/>
    </w:rPr>
  </w:style>
  <w:style w:type="paragraph" w:customStyle="1" w:styleId="E2C5E93161CB4C3E86321B882C0F73BC1">
    <w:name w:val="E2C5E93161CB4C3E86321B882C0F73BC1"/>
    <w:rsid w:val="000C0547"/>
    <w:pPr>
      <w:spacing w:after="0" w:line="220" w:lineRule="atLeast"/>
    </w:pPr>
    <w:rPr>
      <w:rFonts w:eastAsiaTheme="minorHAnsi"/>
      <w:sz w:val="18"/>
      <w:lang w:eastAsia="en-US"/>
    </w:rPr>
  </w:style>
  <w:style w:type="paragraph" w:customStyle="1" w:styleId="3819D359B9D343DD956393C8320666411">
    <w:name w:val="3819D359B9D343DD956393C8320666411"/>
    <w:rsid w:val="000C0547"/>
    <w:pPr>
      <w:spacing w:after="0" w:line="220" w:lineRule="atLeast"/>
    </w:pPr>
    <w:rPr>
      <w:rFonts w:eastAsiaTheme="minorHAnsi"/>
      <w:sz w:val="18"/>
      <w:lang w:eastAsia="en-US"/>
    </w:rPr>
  </w:style>
  <w:style w:type="paragraph" w:customStyle="1" w:styleId="D02A54620AB44ECCB2044462E718B32F1">
    <w:name w:val="D02A54620AB44ECCB2044462E718B32F1"/>
    <w:rsid w:val="000C0547"/>
    <w:pPr>
      <w:spacing w:after="0" w:line="220" w:lineRule="atLeast"/>
    </w:pPr>
    <w:rPr>
      <w:rFonts w:eastAsiaTheme="minorHAnsi"/>
      <w:sz w:val="18"/>
      <w:lang w:eastAsia="en-US"/>
    </w:rPr>
  </w:style>
  <w:style w:type="paragraph" w:customStyle="1" w:styleId="B4F61F604D414A5E811977741687DB891">
    <w:name w:val="B4F61F604D414A5E811977741687DB891"/>
    <w:rsid w:val="000C0547"/>
    <w:pPr>
      <w:spacing w:after="0" w:line="220" w:lineRule="atLeast"/>
    </w:pPr>
    <w:rPr>
      <w:rFonts w:eastAsiaTheme="minorHAnsi"/>
      <w:sz w:val="18"/>
      <w:lang w:eastAsia="en-US"/>
    </w:rPr>
  </w:style>
  <w:style w:type="paragraph" w:customStyle="1" w:styleId="366F4E08CE6541D5A66788A51445CEDB1">
    <w:name w:val="366F4E08CE6541D5A66788A51445CEDB1"/>
    <w:rsid w:val="000C0547"/>
    <w:pPr>
      <w:spacing w:after="0" w:line="220" w:lineRule="atLeast"/>
    </w:pPr>
    <w:rPr>
      <w:rFonts w:eastAsiaTheme="minorHAnsi"/>
      <w:sz w:val="18"/>
      <w:lang w:eastAsia="en-US"/>
    </w:rPr>
  </w:style>
  <w:style w:type="paragraph" w:customStyle="1" w:styleId="6914020C05AC4DDBBD1B7CE7250C94131">
    <w:name w:val="6914020C05AC4DDBBD1B7CE7250C94131"/>
    <w:rsid w:val="000C0547"/>
    <w:pPr>
      <w:spacing w:after="0" w:line="220" w:lineRule="atLeast"/>
    </w:pPr>
    <w:rPr>
      <w:rFonts w:eastAsiaTheme="minorHAnsi"/>
      <w:sz w:val="18"/>
      <w:lang w:eastAsia="en-US"/>
    </w:rPr>
  </w:style>
  <w:style w:type="paragraph" w:customStyle="1" w:styleId="403BFEBB2025458A8D39EEDAD04E44021">
    <w:name w:val="403BFEBB2025458A8D39EEDAD04E44021"/>
    <w:rsid w:val="000C0547"/>
    <w:pPr>
      <w:spacing w:after="0" w:line="220" w:lineRule="atLeast"/>
    </w:pPr>
    <w:rPr>
      <w:rFonts w:eastAsiaTheme="minorHAnsi"/>
      <w:sz w:val="18"/>
      <w:lang w:eastAsia="en-US"/>
    </w:rPr>
  </w:style>
  <w:style w:type="paragraph" w:customStyle="1" w:styleId="7A357C35F451475BB342BE7A77DE5D401">
    <w:name w:val="7A357C35F451475BB342BE7A77DE5D401"/>
    <w:rsid w:val="000C0547"/>
    <w:pPr>
      <w:spacing w:after="0" w:line="220" w:lineRule="atLeast"/>
    </w:pPr>
    <w:rPr>
      <w:rFonts w:eastAsiaTheme="minorHAnsi"/>
      <w:sz w:val="18"/>
      <w:lang w:eastAsia="en-US"/>
    </w:rPr>
  </w:style>
  <w:style w:type="paragraph" w:customStyle="1" w:styleId="0AAF9AD0C48749DDA89EB3A5CDF775841">
    <w:name w:val="0AAF9AD0C48749DDA89EB3A5CDF775841"/>
    <w:rsid w:val="000C0547"/>
    <w:pPr>
      <w:spacing w:after="0" w:line="220" w:lineRule="atLeast"/>
    </w:pPr>
    <w:rPr>
      <w:rFonts w:eastAsiaTheme="minorHAnsi"/>
      <w:sz w:val="18"/>
      <w:lang w:eastAsia="en-US"/>
    </w:rPr>
  </w:style>
  <w:style w:type="paragraph" w:customStyle="1" w:styleId="7C5727D4E8D9460CB52BD6917E6F2AE51">
    <w:name w:val="7C5727D4E8D9460CB52BD6917E6F2AE51"/>
    <w:rsid w:val="000C0547"/>
    <w:pPr>
      <w:spacing w:after="0" w:line="220" w:lineRule="atLeast"/>
    </w:pPr>
    <w:rPr>
      <w:rFonts w:eastAsiaTheme="minorHAnsi"/>
      <w:sz w:val="18"/>
      <w:lang w:eastAsia="en-US"/>
    </w:rPr>
  </w:style>
  <w:style w:type="paragraph" w:customStyle="1" w:styleId="58544A1AC1EB437DB9E1CB109734DFD41">
    <w:name w:val="58544A1AC1EB437DB9E1CB109734DFD41"/>
    <w:rsid w:val="000C0547"/>
    <w:pPr>
      <w:spacing w:after="0" w:line="220" w:lineRule="atLeast"/>
    </w:pPr>
    <w:rPr>
      <w:rFonts w:eastAsiaTheme="minorHAnsi"/>
      <w:sz w:val="18"/>
      <w:lang w:eastAsia="en-US"/>
    </w:rPr>
  </w:style>
  <w:style w:type="paragraph" w:customStyle="1" w:styleId="76219ABEC50D48928CAE19AED9FDC4DE1">
    <w:name w:val="76219ABEC50D48928CAE19AED9FDC4DE1"/>
    <w:rsid w:val="000C0547"/>
    <w:pPr>
      <w:spacing w:after="0" w:line="220" w:lineRule="atLeast"/>
    </w:pPr>
    <w:rPr>
      <w:rFonts w:eastAsiaTheme="minorHAnsi"/>
      <w:sz w:val="18"/>
      <w:lang w:eastAsia="en-US"/>
    </w:rPr>
  </w:style>
  <w:style w:type="paragraph" w:customStyle="1" w:styleId="BD7784494CD0484481EA92795BE1C7781">
    <w:name w:val="BD7784494CD0484481EA92795BE1C7781"/>
    <w:rsid w:val="000C0547"/>
    <w:pPr>
      <w:spacing w:after="0" w:line="220" w:lineRule="atLeast"/>
    </w:pPr>
    <w:rPr>
      <w:rFonts w:eastAsiaTheme="minorHAnsi"/>
      <w:sz w:val="18"/>
      <w:lang w:eastAsia="en-US"/>
    </w:rPr>
  </w:style>
  <w:style w:type="paragraph" w:customStyle="1" w:styleId="348AFCEE0521475C8DD36CBC0DE996431">
    <w:name w:val="348AFCEE0521475C8DD36CBC0DE996431"/>
    <w:rsid w:val="000C0547"/>
    <w:pPr>
      <w:spacing w:after="0" w:line="220" w:lineRule="atLeast"/>
    </w:pPr>
    <w:rPr>
      <w:rFonts w:eastAsiaTheme="minorHAnsi"/>
      <w:sz w:val="18"/>
      <w:lang w:eastAsia="en-US"/>
    </w:rPr>
  </w:style>
  <w:style w:type="paragraph" w:customStyle="1" w:styleId="80DE1F63ED0E446D9DBE259A284E78521">
    <w:name w:val="80DE1F63ED0E446D9DBE259A284E78521"/>
    <w:rsid w:val="000C0547"/>
    <w:pPr>
      <w:spacing w:after="0" w:line="220" w:lineRule="atLeast"/>
    </w:pPr>
    <w:rPr>
      <w:rFonts w:eastAsiaTheme="minorHAnsi"/>
      <w:sz w:val="18"/>
      <w:lang w:eastAsia="en-US"/>
    </w:rPr>
  </w:style>
  <w:style w:type="paragraph" w:customStyle="1" w:styleId="165FD0221B12415A912A4B23282291EA1">
    <w:name w:val="165FD0221B12415A912A4B23282291EA1"/>
    <w:rsid w:val="000C0547"/>
    <w:pPr>
      <w:spacing w:after="0" w:line="220" w:lineRule="atLeast"/>
    </w:pPr>
    <w:rPr>
      <w:rFonts w:eastAsiaTheme="minorHAnsi"/>
      <w:sz w:val="18"/>
      <w:lang w:eastAsia="en-US"/>
    </w:rPr>
  </w:style>
  <w:style w:type="paragraph" w:customStyle="1" w:styleId="9990BEB9DEDC495EB9F1151F7E0B8BFA1">
    <w:name w:val="9990BEB9DEDC495EB9F1151F7E0B8BFA1"/>
    <w:rsid w:val="000C0547"/>
    <w:pPr>
      <w:spacing w:after="0" w:line="220" w:lineRule="atLeast"/>
    </w:pPr>
    <w:rPr>
      <w:rFonts w:eastAsiaTheme="minorHAnsi"/>
      <w:sz w:val="18"/>
      <w:lang w:eastAsia="en-US"/>
    </w:rPr>
  </w:style>
  <w:style w:type="paragraph" w:customStyle="1" w:styleId="E594ABF37A8A41F3A31193492D6A1DB51">
    <w:name w:val="E594ABF37A8A41F3A31193492D6A1DB51"/>
    <w:rsid w:val="000C0547"/>
    <w:pPr>
      <w:spacing w:after="0" w:line="220" w:lineRule="atLeast"/>
    </w:pPr>
    <w:rPr>
      <w:rFonts w:eastAsiaTheme="minorHAnsi"/>
      <w:sz w:val="18"/>
      <w:lang w:eastAsia="en-US"/>
    </w:rPr>
  </w:style>
  <w:style w:type="paragraph" w:customStyle="1" w:styleId="CB2008207DD44C5B8C302DFF6185E35B1">
    <w:name w:val="CB2008207DD44C5B8C302DFF6185E35B1"/>
    <w:rsid w:val="000C0547"/>
    <w:pPr>
      <w:spacing w:after="0" w:line="220" w:lineRule="atLeast"/>
    </w:pPr>
    <w:rPr>
      <w:rFonts w:eastAsiaTheme="minorHAnsi"/>
      <w:sz w:val="18"/>
      <w:lang w:eastAsia="en-US"/>
    </w:rPr>
  </w:style>
  <w:style w:type="paragraph" w:customStyle="1" w:styleId="444D3C9C806D46559C5BEB1D374088E91">
    <w:name w:val="444D3C9C806D46559C5BEB1D374088E91"/>
    <w:rsid w:val="000C0547"/>
    <w:pPr>
      <w:spacing w:after="0" w:line="220" w:lineRule="atLeast"/>
    </w:pPr>
    <w:rPr>
      <w:rFonts w:eastAsiaTheme="minorHAnsi"/>
      <w:sz w:val="18"/>
      <w:lang w:eastAsia="en-US"/>
    </w:rPr>
  </w:style>
  <w:style w:type="paragraph" w:customStyle="1" w:styleId="FD49B66B4D5247E7B303EF67C02BA1F61">
    <w:name w:val="FD49B66B4D5247E7B303EF67C02BA1F61"/>
    <w:rsid w:val="000C0547"/>
    <w:pPr>
      <w:spacing w:after="0" w:line="220" w:lineRule="atLeast"/>
    </w:pPr>
    <w:rPr>
      <w:rFonts w:eastAsiaTheme="minorHAnsi"/>
      <w:sz w:val="18"/>
      <w:lang w:eastAsia="en-US"/>
    </w:rPr>
  </w:style>
  <w:style w:type="paragraph" w:customStyle="1" w:styleId="0B4E227ABE3A41D7B985A2AC591E65581">
    <w:name w:val="0B4E227ABE3A41D7B985A2AC591E65581"/>
    <w:rsid w:val="000C0547"/>
    <w:pPr>
      <w:spacing w:after="0" w:line="220" w:lineRule="atLeast"/>
    </w:pPr>
    <w:rPr>
      <w:rFonts w:eastAsiaTheme="minorHAnsi"/>
      <w:sz w:val="18"/>
      <w:lang w:eastAsia="en-US"/>
    </w:rPr>
  </w:style>
  <w:style w:type="paragraph" w:customStyle="1" w:styleId="C715439B3160485D88D84198BF9FC9A21">
    <w:name w:val="C715439B3160485D88D84198BF9FC9A21"/>
    <w:rsid w:val="000C0547"/>
    <w:pPr>
      <w:spacing w:after="0" w:line="220" w:lineRule="atLeast"/>
    </w:pPr>
    <w:rPr>
      <w:rFonts w:eastAsiaTheme="minorHAnsi"/>
      <w:sz w:val="18"/>
      <w:lang w:eastAsia="en-US"/>
    </w:rPr>
  </w:style>
  <w:style w:type="paragraph" w:customStyle="1" w:styleId="045CF37F4416422F83E543493DE76FFC">
    <w:name w:val="045CF37F4416422F83E543493DE76FFC"/>
    <w:rsid w:val="000C0547"/>
    <w:pPr>
      <w:spacing w:after="160" w:line="259" w:lineRule="auto"/>
    </w:pPr>
  </w:style>
  <w:style w:type="paragraph" w:customStyle="1" w:styleId="A3168AEC57794F5D8048F4506796D486">
    <w:name w:val="A3168AEC57794F5D8048F4506796D486"/>
    <w:rsid w:val="000C0547"/>
    <w:pPr>
      <w:spacing w:after="160" w:line="259" w:lineRule="auto"/>
    </w:pPr>
  </w:style>
  <w:style w:type="paragraph" w:customStyle="1" w:styleId="F5C415C3948F434386825DC42D441375">
    <w:name w:val="F5C415C3948F434386825DC42D441375"/>
    <w:rsid w:val="000C0547"/>
    <w:pPr>
      <w:spacing w:after="160" w:line="259" w:lineRule="auto"/>
    </w:pPr>
  </w:style>
  <w:style w:type="paragraph" w:customStyle="1" w:styleId="ADC854CF439043479B6D5F60278D9A01">
    <w:name w:val="ADC854CF439043479B6D5F60278D9A01"/>
    <w:rsid w:val="000C0547"/>
    <w:pPr>
      <w:spacing w:after="160" w:line="259" w:lineRule="auto"/>
    </w:pPr>
  </w:style>
  <w:style w:type="paragraph" w:customStyle="1" w:styleId="7B5E0313367C4945BB286EE59B357B2E">
    <w:name w:val="7B5E0313367C4945BB286EE59B357B2E"/>
    <w:rsid w:val="000C0547"/>
    <w:pPr>
      <w:spacing w:after="160" w:line="259" w:lineRule="auto"/>
    </w:pPr>
  </w:style>
  <w:style w:type="paragraph" w:customStyle="1" w:styleId="AFFFB88C49514DDDB5E01AA8BD2E4D3D">
    <w:name w:val="AFFFB88C49514DDDB5E01AA8BD2E4D3D"/>
    <w:rsid w:val="000C0547"/>
    <w:pPr>
      <w:spacing w:after="160" w:line="259" w:lineRule="auto"/>
    </w:pPr>
  </w:style>
  <w:style w:type="paragraph" w:customStyle="1" w:styleId="005AF0F4D2C74692B451ED38D228BE54">
    <w:name w:val="005AF0F4D2C74692B451ED38D228BE54"/>
    <w:rsid w:val="000C0547"/>
    <w:pPr>
      <w:spacing w:after="160" w:line="259" w:lineRule="auto"/>
    </w:pPr>
  </w:style>
  <w:style w:type="paragraph" w:customStyle="1" w:styleId="24ED0778EBC3419E9601A99C96AE4418">
    <w:name w:val="24ED0778EBC3419E9601A99C96AE4418"/>
    <w:rsid w:val="000C0547"/>
    <w:pPr>
      <w:spacing w:after="160" w:line="259" w:lineRule="auto"/>
    </w:pPr>
  </w:style>
  <w:style w:type="paragraph" w:customStyle="1" w:styleId="361A8D7190CD47BA8260D9E7C597BAA9">
    <w:name w:val="361A8D7190CD47BA8260D9E7C597BAA9"/>
    <w:rsid w:val="000C0547"/>
    <w:pPr>
      <w:spacing w:after="160" w:line="259" w:lineRule="auto"/>
    </w:pPr>
  </w:style>
  <w:style w:type="paragraph" w:customStyle="1" w:styleId="DCC93A9DAD7C4D669BFEF7B6EBB9D355">
    <w:name w:val="DCC93A9DAD7C4D669BFEF7B6EBB9D355"/>
    <w:rsid w:val="000C0547"/>
    <w:pPr>
      <w:spacing w:after="160" w:line="259" w:lineRule="auto"/>
    </w:pPr>
  </w:style>
  <w:style w:type="paragraph" w:customStyle="1" w:styleId="C8C7635EA3DE4EFCA60391890A6C3430">
    <w:name w:val="C8C7635EA3DE4EFCA60391890A6C3430"/>
    <w:rsid w:val="000C0547"/>
    <w:pPr>
      <w:spacing w:after="160" w:line="259" w:lineRule="auto"/>
    </w:pPr>
  </w:style>
  <w:style w:type="paragraph" w:customStyle="1" w:styleId="05D9864CD3C643A08E26EEE69D1D7D67">
    <w:name w:val="05D9864CD3C643A08E26EEE69D1D7D67"/>
    <w:rsid w:val="000C0547"/>
    <w:pPr>
      <w:spacing w:after="160" w:line="259" w:lineRule="auto"/>
    </w:pPr>
  </w:style>
  <w:style w:type="paragraph" w:customStyle="1" w:styleId="BE8E1084CCBF453CA28B510CEFB6B79B">
    <w:name w:val="BE8E1084CCBF453CA28B510CEFB6B79B"/>
    <w:rsid w:val="000C0547"/>
    <w:pPr>
      <w:spacing w:after="160" w:line="259" w:lineRule="auto"/>
    </w:pPr>
  </w:style>
  <w:style w:type="paragraph" w:customStyle="1" w:styleId="D2BD37F84185403E91C50880722656D2">
    <w:name w:val="D2BD37F84185403E91C50880722656D2"/>
    <w:rsid w:val="000C0547"/>
    <w:pPr>
      <w:spacing w:after="160" w:line="259" w:lineRule="auto"/>
    </w:pPr>
  </w:style>
  <w:style w:type="paragraph" w:customStyle="1" w:styleId="FD4014455EC146949A5718D8B829ED79">
    <w:name w:val="FD4014455EC146949A5718D8B829ED79"/>
    <w:rsid w:val="000C0547"/>
    <w:pPr>
      <w:spacing w:after="160" w:line="259" w:lineRule="auto"/>
    </w:pPr>
  </w:style>
  <w:style w:type="paragraph" w:customStyle="1" w:styleId="919B3A64478C4570A21BD487A310ECD2">
    <w:name w:val="919B3A64478C4570A21BD487A310ECD2"/>
    <w:rsid w:val="000C0547"/>
    <w:pPr>
      <w:spacing w:after="160" w:line="259" w:lineRule="auto"/>
    </w:pPr>
  </w:style>
  <w:style w:type="paragraph" w:customStyle="1" w:styleId="6960990F635D4036B09446644E52C247">
    <w:name w:val="6960990F635D4036B09446644E52C247"/>
    <w:rsid w:val="000C0547"/>
    <w:pPr>
      <w:spacing w:after="160" w:line="259" w:lineRule="auto"/>
    </w:pPr>
  </w:style>
  <w:style w:type="paragraph" w:customStyle="1" w:styleId="9FAA974D25EE42D999F41098095DA287">
    <w:name w:val="9FAA974D25EE42D999F41098095DA287"/>
    <w:rsid w:val="000C0547"/>
    <w:pPr>
      <w:spacing w:after="160" w:line="259" w:lineRule="auto"/>
    </w:pPr>
  </w:style>
  <w:style w:type="paragraph" w:customStyle="1" w:styleId="A3F1117B84F745768461E65CA973F52C">
    <w:name w:val="A3F1117B84F745768461E65CA973F52C"/>
    <w:rsid w:val="000C0547"/>
    <w:pPr>
      <w:spacing w:after="160" w:line="259" w:lineRule="auto"/>
    </w:pPr>
  </w:style>
  <w:style w:type="paragraph" w:customStyle="1" w:styleId="7D75AEB1134D4A87B362CF40B4ED5766">
    <w:name w:val="7D75AEB1134D4A87B362CF40B4ED5766"/>
    <w:rsid w:val="000C0547"/>
    <w:pPr>
      <w:spacing w:after="160" w:line="259" w:lineRule="auto"/>
    </w:pPr>
  </w:style>
  <w:style w:type="paragraph" w:customStyle="1" w:styleId="ED7EB4516ECE4547B78FC1482032DECB">
    <w:name w:val="ED7EB4516ECE4547B78FC1482032DECB"/>
    <w:rsid w:val="000C0547"/>
    <w:pPr>
      <w:spacing w:after="160" w:line="259" w:lineRule="auto"/>
    </w:pPr>
  </w:style>
  <w:style w:type="paragraph" w:customStyle="1" w:styleId="3862BFFAB38242CEA1403373E21A08B9">
    <w:name w:val="3862BFFAB38242CEA1403373E21A08B9"/>
    <w:rsid w:val="000C0547"/>
    <w:pPr>
      <w:spacing w:after="160" w:line="259" w:lineRule="auto"/>
    </w:pPr>
  </w:style>
  <w:style w:type="paragraph" w:customStyle="1" w:styleId="026DA742B1CA4B8AB024DE9620683092">
    <w:name w:val="026DA742B1CA4B8AB024DE9620683092"/>
    <w:rsid w:val="000C0547"/>
    <w:pPr>
      <w:spacing w:after="160" w:line="259" w:lineRule="auto"/>
    </w:pPr>
  </w:style>
  <w:style w:type="paragraph" w:customStyle="1" w:styleId="6574ED4A819A48339010DAF9C0BAF2E1">
    <w:name w:val="6574ED4A819A48339010DAF9C0BAF2E1"/>
    <w:rsid w:val="000C0547"/>
    <w:pPr>
      <w:spacing w:after="160" w:line="259" w:lineRule="auto"/>
    </w:pPr>
  </w:style>
  <w:style w:type="paragraph" w:customStyle="1" w:styleId="528DBFC5480348B4B1F145AFDD06C256">
    <w:name w:val="528DBFC5480348B4B1F145AFDD06C256"/>
    <w:rsid w:val="000C0547"/>
    <w:pPr>
      <w:spacing w:after="160" w:line="259" w:lineRule="auto"/>
    </w:pPr>
  </w:style>
  <w:style w:type="paragraph" w:customStyle="1" w:styleId="77C4381E638345379C02E5499C4CE4EC">
    <w:name w:val="77C4381E638345379C02E5499C4CE4EC"/>
    <w:rsid w:val="000C0547"/>
    <w:pPr>
      <w:spacing w:after="160" w:line="259" w:lineRule="auto"/>
    </w:pPr>
  </w:style>
  <w:style w:type="paragraph" w:customStyle="1" w:styleId="88B0C1CFCA72417C9F57E267023E726D">
    <w:name w:val="88B0C1CFCA72417C9F57E267023E726D"/>
    <w:rsid w:val="000C0547"/>
    <w:pPr>
      <w:spacing w:after="160" w:line="259" w:lineRule="auto"/>
    </w:pPr>
  </w:style>
  <w:style w:type="paragraph" w:customStyle="1" w:styleId="8E2F2A1C776849088A95AAAD873A4F3B">
    <w:name w:val="8E2F2A1C776849088A95AAAD873A4F3B"/>
    <w:rsid w:val="000C0547"/>
    <w:pPr>
      <w:spacing w:after="160" w:line="259" w:lineRule="auto"/>
    </w:pPr>
  </w:style>
  <w:style w:type="paragraph" w:customStyle="1" w:styleId="984C1D99673C41E3B63440A77774BC61">
    <w:name w:val="984C1D99673C41E3B63440A77774BC61"/>
    <w:rsid w:val="000C0547"/>
    <w:pPr>
      <w:spacing w:after="160" w:line="259" w:lineRule="auto"/>
    </w:pPr>
  </w:style>
  <w:style w:type="paragraph" w:customStyle="1" w:styleId="1F0329712C8F4D6E88466D8207159648">
    <w:name w:val="1F0329712C8F4D6E88466D8207159648"/>
    <w:rsid w:val="000C0547"/>
    <w:pPr>
      <w:spacing w:after="160" w:line="259" w:lineRule="auto"/>
    </w:pPr>
  </w:style>
  <w:style w:type="paragraph" w:customStyle="1" w:styleId="967B39E95DF9417E8850FABE701FEFC9">
    <w:name w:val="967B39E95DF9417E8850FABE701FEFC9"/>
    <w:rsid w:val="000C0547"/>
    <w:pPr>
      <w:spacing w:after="160" w:line="259" w:lineRule="auto"/>
    </w:pPr>
  </w:style>
  <w:style w:type="paragraph" w:customStyle="1" w:styleId="0E06F04DA71643719506BD65F732B073">
    <w:name w:val="0E06F04DA71643719506BD65F732B073"/>
    <w:rsid w:val="000C0547"/>
    <w:pPr>
      <w:spacing w:after="160" w:line="259" w:lineRule="auto"/>
    </w:pPr>
  </w:style>
  <w:style w:type="paragraph" w:customStyle="1" w:styleId="2CFD5AE71000498DBE929EA1CD9C9DE6">
    <w:name w:val="2CFD5AE71000498DBE929EA1CD9C9DE6"/>
    <w:rsid w:val="000C0547"/>
    <w:pPr>
      <w:spacing w:after="160" w:line="259" w:lineRule="auto"/>
    </w:pPr>
  </w:style>
  <w:style w:type="paragraph" w:customStyle="1" w:styleId="B0DDF7A6DE4C45EE9B818C00C6098D63">
    <w:name w:val="B0DDF7A6DE4C45EE9B818C00C6098D63"/>
    <w:rsid w:val="000C0547"/>
    <w:pPr>
      <w:spacing w:after="160" w:line="259" w:lineRule="auto"/>
    </w:pPr>
  </w:style>
  <w:style w:type="paragraph" w:customStyle="1" w:styleId="CB248D038A0D41CC846D2CA2C8FDE11A">
    <w:name w:val="CB248D038A0D41CC846D2CA2C8FDE11A"/>
    <w:rsid w:val="000C0547"/>
    <w:pPr>
      <w:spacing w:after="160" w:line="259" w:lineRule="auto"/>
    </w:pPr>
  </w:style>
  <w:style w:type="paragraph" w:customStyle="1" w:styleId="35BE2C6CEC5E410F85A748781862BA63">
    <w:name w:val="35BE2C6CEC5E410F85A748781862BA63"/>
    <w:rsid w:val="000C0547"/>
    <w:pPr>
      <w:spacing w:after="160" w:line="259" w:lineRule="auto"/>
    </w:pPr>
  </w:style>
  <w:style w:type="paragraph" w:customStyle="1" w:styleId="274F16CB93284733986A5B8FC70516FE">
    <w:name w:val="274F16CB93284733986A5B8FC70516FE"/>
    <w:rsid w:val="000C0547"/>
    <w:pPr>
      <w:spacing w:after="160" w:line="259" w:lineRule="auto"/>
    </w:pPr>
  </w:style>
  <w:style w:type="paragraph" w:customStyle="1" w:styleId="B4ACF82B3AF74AABADFDF9935575A6DC">
    <w:name w:val="B4ACF82B3AF74AABADFDF9935575A6DC"/>
    <w:rsid w:val="000C0547"/>
    <w:pPr>
      <w:spacing w:after="160" w:line="259" w:lineRule="auto"/>
    </w:pPr>
  </w:style>
  <w:style w:type="paragraph" w:customStyle="1" w:styleId="C21352BC1576433C82D277A9AC7C21A1">
    <w:name w:val="C21352BC1576433C82D277A9AC7C21A1"/>
    <w:rsid w:val="000C0547"/>
    <w:pPr>
      <w:spacing w:after="160" w:line="259" w:lineRule="auto"/>
    </w:pPr>
  </w:style>
  <w:style w:type="paragraph" w:customStyle="1" w:styleId="F4D3A2083E6743778942B931F0F315D0">
    <w:name w:val="F4D3A2083E6743778942B931F0F315D0"/>
    <w:rsid w:val="000C0547"/>
    <w:pPr>
      <w:spacing w:after="160" w:line="259" w:lineRule="auto"/>
    </w:pPr>
  </w:style>
  <w:style w:type="paragraph" w:customStyle="1" w:styleId="B8302CCFDA664C23B6B6B4D57988238F">
    <w:name w:val="B8302CCFDA664C23B6B6B4D57988238F"/>
    <w:rsid w:val="000C0547"/>
    <w:pPr>
      <w:spacing w:after="160" w:line="259" w:lineRule="auto"/>
    </w:pPr>
  </w:style>
  <w:style w:type="paragraph" w:customStyle="1" w:styleId="C3F1F64160594123890AC2A7EDF30B2D">
    <w:name w:val="C3F1F64160594123890AC2A7EDF30B2D"/>
    <w:rsid w:val="000C0547"/>
    <w:pPr>
      <w:spacing w:after="160" w:line="259" w:lineRule="auto"/>
    </w:pPr>
  </w:style>
  <w:style w:type="paragraph" w:customStyle="1" w:styleId="8642945995B844C499BD30C732EAD2F9">
    <w:name w:val="8642945995B844C499BD30C732EAD2F9"/>
    <w:rsid w:val="000C0547"/>
    <w:pPr>
      <w:spacing w:after="160" w:line="259" w:lineRule="auto"/>
    </w:pPr>
  </w:style>
  <w:style w:type="paragraph" w:customStyle="1" w:styleId="5E5DD8FBEC824B1C909316B77825D945">
    <w:name w:val="5E5DD8FBEC824B1C909316B77825D945"/>
    <w:rsid w:val="000C0547"/>
    <w:pPr>
      <w:spacing w:after="160" w:line="259" w:lineRule="auto"/>
    </w:pPr>
  </w:style>
  <w:style w:type="paragraph" w:customStyle="1" w:styleId="442728040E5A4B3EB269DE7B371B6F53">
    <w:name w:val="442728040E5A4B3EB269DE7B371B6F53"/>
    <w:rsid w:val="000C0547"/>
    <w:pPr>
      <w:spacing w:after="160" w:line="259" w:lineRule="auto"/>
    </w:pPr>
  </w:style>
  <w:style w:type="paragraph" w:customStyle="1" w:styleId="8EB3C8FF3E404197989FBB18C868D715">
    <w:name w:val="8EB3C8FF3E404197989FBB18C868D715"/>
    <w:rsid w:val="000C0547"/>
    <w:pPr>
      <w:spacing w:after="160" w:line="259" w:lineRule="auto"/>
    </w:pPr>
  </w:style>
  <w:style w:type="paragraph" w:customStyle="1" w:styleId="F9A67147DF294B6AA36B6268E7C491E1">
    <w:name w:val="F9A67147DF294B6AA36B6268E7C491E1"/>
    <w:rsid w:val="000C0547"/>
    <w:pPr>
      <w:spacing w:after="160" w:line="259" w:lineRule="auto"/>
    </w:pPr>
  </w:style>
  <w:style w:type="paragraph" w:customStyle="1" w:styleId="FA0896C193C44104A717C6733E3CBDC2">
    <w:name w:val="FA0896C193C44104A717C6733E3CBDC2"/>
    <w:rsid w:val="000C0547"/>
    <w:pPr>
      <w:spacing w:after="160" w:line="259" w:lineRule="auto"/>
    </w:pPr>
  </w:style>
  <w:style w:type="paragraph" w:customStyle="1" w:styleId="C49950671F5B456F9EDFCE6BBF8B4FE8">
    <w:name w:val="C49950671F5B456F9EDFCE6BBF8B4FE8"/>
    <w:rsid w:val="000C0547"/>
    <w:pPr>
      <w:spacing w:after="160" w:line="259" w:lineRule="auto"/>
    </w:pPr>
  </w:style>
  <w:style w:type="paragraph" w:customStyle="1" w:styleId="A79F1F1C7BFB45C2A5EC3CA22AE9617A">
    <w:name w:val="A79F1F1C7BFB45C2A5EC3CA22AE9617A"/>
    <w:rsid w:val="000C0547"/>
    <w:pPr>
      <w:spacing w:after="160" w:line="259" w:lineRule="auto"/>
    </w:pPr>
  </w:style>
  <w:style w:type="paragraph" w:customStyle="1" w:styleId="E413870C168844F59F391536AAF6EFF7">
    <w:name w:val="E413870C168844F59F391536AAF6EFF7"/>
    <w:rsid w:val="000C0547"/>
    <w:pPr>
      <w:spacing w:after="160" w:line="259" w:lineRule="auto"/>
    </w:pPr>
  </w:style>
  <w:style w:type="paragraph" w:customStyle="1" w:styleId="CB59A4324F53418D997502319A919DA1">
    <w:name w:val="CB59A4324F53418D997502319A919DA1"/>
    <w:rsid w:val="000C0547"/>
    <w:pPr>
      <w:spacing w:after="160" w:line="259" w:lineRule="auto"/>
    </w:pPr>
  </w:style>
  <w:style w:type="paragraph" w:customStyle="1" w:styleId="EC79A7341FDD45E8BF3AC0C37DE155E7">
    <w:name w:val="EC79A7341FDD45E8BF3AC0C37DE155E7"/>
    <w:rsid w:val="000C0547"/>
    <w:pPr>
      <w:spacing w:after="160" w:line="259" w:lineRule="auto"/>
    </w:pPr>
  </w:style>
  <w:style w:type="paragraph" w:customStyle="1" w:styleId="1AA988AD1037467CACCDDD6AF855B3EA">
    <w:name w:val="1AA988AD1037467CACCDDD6AF855B3EA"/>
    <w:rsid w:val="000C0547"/>
    <w:pPr>
      <w:spacing w:after="160" w:line="259" w:lineRule="auto"/>
    </w:pPr>
  </w:style>
  <w:style w:type="paragraph" w:customStyle="1" w:styleId="71E80086786641AD9213D663477A3BB6">
    <w:name w:val="71E80086786641AD9213D663477A3BB6"/>
    <w:rsid w:val="000C0547"/>
    <w:pPr>
      <w:spacing w:after="160" w:line="259" w:lineRule="auto"/>
    </w:pPr>
  </w:style>
  <w:style w:type="paragraph" w:customStyle="1" w:styleId="DFD5B962F85747B1AEF29170B263430A">
    <w:name w:val="DFD5B962F85747B1AEF29170B263430A"/>
    <w:rsid w:val="000C0547"/>
    <w:pPr>
      <w:spacing w:after="160" w:line="259" w:lineRule="auto"/>
    </w:pPr>
  </w:style>
  <w:style w:type="paragraph" w:customStyle="1" w:styleId="61FBD8F549D44EA5BF5298D2DD5BAD93">
    <w:name w:val="61FBD8F549D44EA5BF5298D2DD5BAD93"/>
    <w:rsid w:val="000C0547"/>
    <w:pPr>
      <w:spacing w:after="160" w:line="259" w:lineRule="auto"/>
    </w:pPr>
  </w:style>
  <w:style w:type="paragraph" w:customStyle="1" w:styleId="9F1E693B9F8F43E3A131F8864F060F56">
    <w:name w:val="9F1E693B9F8F43E3A131F8864F060F56"/>
    <w:rsid w:val="000C0547"/>
    <w:pPr>
      <w:spacing w:after="160" w:line="259" w:lineRule="auto"/>
    </w:pPr>
  </w:style>
  <w:style w:type="paragraph" w:customStyle="1" w:styleId="24A67FAECDCB4445907167607ADCDA21">
    <w:name w:val="24A67FAECDCB4445907167607ADCDA21"/>
    <w:rsid w:val="000C0547"/>
    <w:pPr>
      <w:spacing w:after="160" w:line="259" w:lineRule="auto"/>
    </w:pPr>
  </w:style>
  <w:style w:type="paragraph" w:customStyle="1" w:styleId="B308B7214DCC46DEA6C005FBA46BFA20">
    <w:name w:val="B308B7214DCC46DEA6C005FBA46BFA20"/>
    <w:rsid w:val="000C0547"/>
    <w:pPr>
      <w:spacing w:after="160" w:line="259" w:lineRule="auto"/>
    </w:pPr>
  </w:style>
  <w:style w:type="paragraph" w:customStyle="1" w:styleId="428EB23341F244ECAB5DDA86E03A9FD6">
    <w:name w:val="428EB23341F244ECAB5DDA86E03A9FD6"/>
    <w:rsid w:val="000C0547"/>
    <w:pPr>
      <w:spacing w:after="160" w:line="259" w:lineRule="auto"/>
    </w:pPr>
  </w:style>
  <w:style w:type="paragraph" w:customStyle="1" w:styleId="12E2A9F28D704DB7A4769015BDEEAF09">
    <w:name w:val="12E2A9F28D704DB7A4769015BDEEAF09"/>
    <w:rsid w:val="000C0547"/>
    <w:pPr>
      <w:spacing w:after="160" w:line="259" w:lineRule="auto"/>
    </w:pPr>
  </w:style>
  <w:style w:type="paragraph" w:customStyle="1" w:styleId="D0042021C4604EEEBC6776627879E820">
    <w:name w:val="D0042021C4604EEEBC6776627879E820"/>
    <w:rsid w:val="000C0547"/>
    <w:pPr>
      <w:spacing w:after="160" w:line="259" w:lineRule="auto"/>
    </w:pPr>
  </w:style>
  <w:style w:type="paragraph" w:customStyle="1" w:styleId="EB459508B95846B38F8D5426A613D4D2">
    <w:name w:val="EB459508B95846B38F8D5426A613D4D2"/>
    <w:rsid w:val="000C0547"/>
    <w:pPr>
      <w:spacing w:after="160" w:line="259" w:lineRule="auto"/>
    </w:pPr>
  </w:style>
  <w:style w:type="paragraph" w:customStyle="1" w:styleId="AAD4238E4FCA41E0B92C374E073B4D32">
    <w:name w:val="AAD4238E4FCA41E0B92C374E073B4D32"/>
    <w:rsid w:val="000C0547"/>
    <w:pPr>
      <w:spacing w:after="160" w:line="259" w:lineRule="auto"/>
    </w:pPr>
  </w:style>
  <w:style w:type="paragraph" w:customStyle="1" w:styleId="13B7F7158CD94D61A4D5CA480E12C892">
    <w:name w:val="13B7F7158CD94D61A4D5CA480E12C892"/>
    <w:rsid w:val="000C0547"/>
    <w:pPr>
      <w:spacing w:after="160" w:line="259" w:lineRule="auto"/>
    </w:pPr>
  </w:style>
  <w:style w:type="paragraph" w:customStyle="1" w:styleId="6EEC0BFA9B064C36BFEC441C34E2010B">
    <w:name w:val="6EEC0BFA9B064C36BFEC441C34E2010B"/>
    <w:rsid w:val="000C0547"/>
    <w:pPr>
      <w:spacing w:after="160" w:line="259" w:lineRule="auto"/>
    </w:pPr>
  </w:style>
  <w:style w:type="paragraph" w:customStyle="1" w:styleId="7A2951B65B7A4E1A8813B9E56347B7CA">
    <w:name w:val="7A2951B65B7A4E1A8813B9E56347B7CA"/>
    <w:rsid w:val="000C0547"/>
    <w:pPr>
      <w:spacing w:after="160" w:line="259" w:lineRule="auto"/>
    </w:pPr>
  </w:style>
  <w:style w:type="paragraph" w:customStyle="1" w:styleId="3AAC174F6AC84D139CDF6F731532A7FC">
    <w:name w:val="3AAC174F6AC84D139CDF6F731532A7FC"/>
    <w:rsid w:val="000C0547"/>
    <w:pPr>
      <w:spacing w:after="160" w:line="259" w:lineRule="auto"/>
    </w:pPr>
  </w:style>
  <w:style w:type="paragraph" w:customStyle="1" w:styleId="08323BCD777E45E3905FC1373B9D343C">
    <w:name w:val="08323BCD777E45E3905FC1373B9D343C"/>
    <w:rsid w:val="000C0547"/>
    <w:pPr>
      <w:spacing w:after="160" w:line="259" w:lineRule="auto"/>
    </w:pPr>
  </w:style>
  <w:style w:type="paragraph" w:customStyle="1" w:styleId="0E7640A46B4E4790A6B27D2D9BD29632">
    <w:name w:val="0E7640A46B4E4790A6B27D2D9BD29632"/>
    <w:rsid w:val="000C0547"/>
    <w:pPr>
      <w:spacing w:after="160" w:line="259" w:lineRule="auto"/>
    </w:pPr>
  </w:style>
  <w:style w:type="paragraph" w:customStyle="1" w:styleId="465224C5D89D4990B722CBEDAD65A142">
    <w:name w:val="465224C5D89D4990B722CBEDAD65A142"/>
    <w:rsid w:val="000C0547"/>
    <w:pPr>
      <w:spacing w:after="160" w:line="259" w:lineRule="auto"/>
    </w:pPr>
  </w:style>
  <w:style w:type="paragraph" w:customStyle="1" w:styleId="6100E4DB2C2340149DA2D5CF576CBD2A">
    <w:name w:val="6100E4DB2C2340149DA2D5CF576CBD2A"/>
    <w:rsid w:val="000C0547"/>
    <w:pPr>
      <w:spacing w:after="160" w:line="259" w:lineRule="auto"/>
    </w:pPr>
  </w:style>
  <w:style w:type="paragraph" w:customStyle="1" w:styleId="227483DEB609423FB39AB10EB7F96E65">
    <w:name w:val="227483DEB609423FB39AB10EB7F96E65"/>
    <w:rsid w:val="000C0547"/>
    <w:pPr>
      <w:spacing w:after="160" w:line="259" w:lineRule="auto"/>
    </w:pPr>
  </w:style>
  <w:style w:type="paragraph" w:customStyle="1" w:styleId="C72CDD3CAFB841D0B859E98B65AF2F1A">
    <w:name w:val="C72CDD3CAFB841D0B859E98B65AF2F1A"/>
    <w:rsid w:val="000C0547"/>
    <w:pPr>
      <w:spacing w:after="160" w:line="259" w:lineRule="auto"/>
    </w:pPr>
  </w:style>
  <w:style w:type="paragraph" w:customStyle="1" w:styleId="C904FE43906543E09896B68D8412FF24">
    <w:name w:val="C904FE43906543E09896B68D8412FF24"/>
    <w:rsid w:val="000C0547"/>
    <w:pPr>
      <w:spacing w:after="160" w:line="259" w:lineRule="auto"/>
    </w:pPr>
  </w:style>
  <w:style w:type="paragraph" w:customStyle="1" w:styleId="1275E0D6A3234D7E8969E1E9E372919A">
    <w:name w:val="1275E0D6A3234D7E8969E1E9E372919A"/>
    <w:rsid w:val="000C0547"/>
    <w:pPr>
      <w:spacing w:after="160" w:line="259" w:lineRule="auto"/>
    </w:pPr>
  </w:style>
  <w:style w:type="paragraph" w:customStyle="1" w:styleId="FA1A603510C8456694829E6FBA314EE2">
    <w:name w:val="FA1A603510C8456694829E6FBA314EE2"/>
    <w:rsid w:val="000C0547"/>
    <w:pPr>
      <w:spacing w:after="160" w:line="259" w:lineRule="auto"/>
    </w:pPr>
  </w:style>
  <w:style w:type="paragraph" w:customStyle="1" w:styleId="33863E1D879B429798D6DA8E5705F94F">
    <w:name w:val="33863E1D879B429798D6DA8E5705F94F"/>
    <w:rsid w:val="000C0547"/>
    <w:pPr>
      <w:spacing w:after="160" w:line="259" w:lineRule="auto"/>
    </w:pPr>
  </w:style>
  <w:style w:type="paragraph" w:customStyle="1" w:styleId="B3A6ECF080A2467C8C4AA3FA2AF0BB8F">
    <w:name w:val="B3A6ECF080A2467C8C4AA3FA2AF0BB8F"/>
    <w:rsid w:val="000C0547"/>
    <w:pPr>
      <w:spacing w:after="160" w:line="259" w:lineRule="auto"/>
    </w:pPr>
  </w:style>
  <w:style w:type="paragraph" w:customStyle="1" w:styleId="FCD8EC49C9564E51B6935AE34026A6ED">
    <w:name w:val="FCD8EC49C9564E51B6935AE34026A6ED"/>
    <w:rsid w:val="000C0547"/>
    <w:pPr>
      <w:spacing w:after="160" w:line="259" w:lineRule="auto"/>
    </w:pPr>
  </w:style>
  <w:style w:type="paragraph" w:customStyle="1" w:styleId="003F0A3270374088B07BB95F12C53C4B">
    <w:name w:val="003F0A3270374088B07BB95F12C53C4B"/>
    <w:rsid w:val="000C0547"/>
    <w:pPr>
      <w:spacing w:after="160" w:line="259" w:lineRule="auto"/>
    </w:pPr>
  </w:style>
  <w:style w:type="paragraph" w:customStyle="1" w:styleId="A29B13B530DD4C8DBA82CA0EA9E2E295">
    <w:name w:val="A29B13B530DD4C8DBA82CA0EA9E2E295"/>
    <w:rsid w:val="000C0547"/>
    <w:pPr>
      <w:spacing w:after="160" w:line="259" w:lineRule="auto"/>
    </w:pPr>
  </w:style>
  <w:style w:type="paragraph" w:customStyle="1" w:styleId="94046964E1DB4C0A8375E89C80120990">
    <w:name w:val="94046964E1DB4C0A8375E89C80120990"/>
    <w:rsid w:val="000C0547"/>
    <w:pPr>
      <w:spacing w:after="160" w:line="259" w:lineRule="auto"/>
    </w:pPr>
  </w:style>
  <w:style w:type="paragraph" w:customStyle="1" w:styleId="88673077FA90424D995B4280D46DB1CA">
    <w:name w:val="88673077FA90424D995B4280D46DB1CA"/>
    <w:rsid w:val="000C0547"/>
    <w:pPr>
      <w:spacing w:after="160" w:line="259" w:lineRule="auto"/>
    </w:pPr>
  </w:style>
  <w:style w:type="paragraph" w:customStyle="1" w:styleId="38BB69C0AC1149D38551D6941164C939">
    <w:name w:val="38BB69C0AC1149D38551D6941164C939"/>
    <w:rsid w:val="000C0547"/>
    <w:pPr>
      <w:spacing w:after="160" w:line="259" w:lineRule="auto"/>
    </w:pPr>
  </w:style>
  <w:style w:type="paragraph" w:customStyle="1" w:styleId="40B5CC6D639E4A948383487657393854">
    <w:name w:val="40B5CC6D639E4A948383487657393854"/>
    <w:rsid w:val="000C0547"/>
    <w:pPr>
      <w:spacing w:after="160" w:line="259" w:lineRule="auto"/>
    </w:pPr>
  </w:style>
  <w:style w:type="paragraph" w:customStyle="1" w:styleId="1873C6FFA3E641649953DAD0F0D36956">
    <w:name w:val="1873C6FFA3E641649953DAD0F0D36956"/>
    <w:rsid w:val="000C0547"/>
    <w:pPr>
      <w:spacing w:after="160" w:line="259" w:lineRule="auto"/>
    </w:pPr>
  </w:style>
  <w:style w:type="paragraph" w:customStyle="1" w:styleId="0B131671117445B69817BF1D8C5E452B">
    <w:name w:val="0B131671117445B69817BF1D8C5E452B"/>
    <w:rsid w:val="000C0547"/>
    <w:pPr>
      <w:spacing w:after="160" w:line="259" w:lineRule="auto"/>
    </w:pPr>
  </w:style>
  <w:style w:type="paragraph" w:customStyle="1" w:styleId="97C8A2634FCD485DB8936961E6655DD5">
    <w:name w:val="97C8A2634FCD485DB8936961E6655DD5"/>
    <w:rsid w:val="000C0547"/>
    <w:pPr>
      <w:spacing w:after="160" w:line="259" w:lineRule="auto"/>
    </w:pPr>
  </w:style>
  <w:style w:type="paragraph" w:customStyle="1" w:styleId="DB1D9392D4E44A2DB9256D61C14DFBBF">
    <w:name w:val="DB1D9392D4E44A2DB9256D61C14DFBBF"/>
    <w:rsid w:val="000C0547"/>
    <w:pPr>
      <w:spacing w:after="160" w:line="259" w:lineRule="auto"/>
    </w:pPr>
  </w:style>
  <w:style w:type="paragraph" w:customStyle="1" w:styleId="B4D0139714D04E99963900C7F155866E">
    <w:name w:val="B4D0139714D04E99963900C7F155866E"/>
    <w:rsid w:val="000C0547"/>
    <w:pPr>
      <w:spacing w:after="160" w:line="259" w:lineRule="auto"/>
    </w:pPr>
  </w:style>
  <w:style w:type="paragraph" w:customStyle="1" w:styleId="4CFA127C848D4281AEDD8E48E2E5FE42">
    <w:name w:val="4CFA127C848D4281AEDD8E48E2E5FE42"/>
    <w:rsid w:val="000C0547"/>
    <w:pPr>
      <w:spacing w:after="160" w:line="259" w:lineRule="auto"/>
    </w:pPr>
  </w:style>
  <w:style w:type="paragraph" w:customStyle="1" w:styleId="CA5937EFF9734673951483FCC46A75ED">
    <w:name w:val="CA5937EFF9734673951483FCC46A75ED"/>
    <w:rsid w:val="000C0547"/>
    <w:pPr>
      <w:spacing w:after="160" w:line="259" w:lineRule="auto"/>
    </w:pPr>
  </w:style>
  <w:style w:type="paragraph" w:customStyle="1" w:styleId="CAE11572099449829A43088D85B66A04">
    <w:name w:val="CAE11572099449829A43088D85B66A04"/>
    <w:rsid w:val="000C0547"/>
    <w:pPr>
      <w:spacing w:after="160" w:line="259" w:lineRule="auto"/>
    </w:pPr>
  </w:style>
  <w:style w:type="paragraph" w:customStyle="1" w:styleId="BD589EBD32F5480BB81E3912FDC8FB7A">
    <w:name w:val="BD589EBD32F5480BB81E3912FDC8FB7A"/>
    <w:rsid w:val="000C0547"/>
    <w:pPr>
      <w:spacing w:after="160" w:line="259" w:lineRule="auto"/>
    </w:pPr>
  </w:style>
  <w:style w:type="paragraph" w:customStyle="1" w:styleId="C8A164A0CB8245BD9F9511C118630FFD">
    <w:name w:val="C8A164A0CB8245BD9F9511C118630FFD"/>
    <w:rsid w:val="000C0547"/>
    <w:pPr>
      <w:spacing w:after="160" w:line="259" w:lineRule="auto"/>
    </w:pPr>
  </w:style>
  <w:style w:type="paragraph" w:customStyle="1" w:styleId="6CF91990E5004F0A8956B391D82D4CD8">
    <w:name w:val="6CF91990E5004F0A8956B391D82D4CD8"/>
    <w:rsid w:val="000C0547"/>
    <w:pPr>
      <w:spacing w:after="160" w:line="259" w:lineRule="auto"/>
    </w:pPr>
  </w:style>
  <w:style w:type="paragraph" w:customStyle="1" w:styleId="88E7B5479A1F4528AA09125AAF71EAB9">
    <w:name w:val="88E7B5479A1F4528AA09125AAF71EAB9"/>
    <w:rsid w:val="000C0547"/>
    <w:pPr>
      <w:spacing w:after="160" w:line="259" w:lineRule="auto"/>
    </w:pPr>
  </w:style>
  <w:style w:type="paragraph" w:customStyle="1" w:styleId="4D501BC9672B43CD823C65C829A84DA8">
    <w:name w:val="4D501BC9672B43CD823C65C829A84DA8"/>
    <w:rsid w:val="000C0547"/>
    <w:pPr>
      <w:spacing w:after="160" w:line="259" w:lineRule="auto"/>
    </w:pPr>
  </w:style>
  <w:style w:type="paragraph" w:customStyle="1" w:styleId="738EE5565BC44EABAC4C2E77715770F9">
    <w:name w:val="738EE5565BC44EABAC4C2E77715770F9"/>
    <w:rsid w:val="000C0547"/>
    <w:pPr>
      <w:spacing w:after="160" w:line="259" w:lineRule="auto"/>
    </w:pPr>
  </w:style>
  <w:style w:type="paragraph" w:customStyle="1" w:styleId="6693831AFAD447E688EF950A4A97BBF3">
    <w:name w:val="6693831AFAD447E688EF950A4A97BBF3"/>
    <w:rsid w:val="000C0547"/>
    <w:pPr>
      <w:spacing w:after="160" w:line="259" w:lineRule="auto"/>
    </w:pPr>
  </w:style>
  <w:style w:type="paragraph" w:customStyle="1" w:styleId="B31AE5370CBB4A42AD119C2412554197">
    <w:name w:val="B31AE5370CBB4A42AD119C2412554197"/>
    <w:rsid w:val="000C0547"/>
    <w:pPr>
      <w:spacing w:after="160" w:line="259" w:lineRule="auto"/>
    </w:pPr>
  </w:style>
  <w:style w:type="paragraph" w:customStyle="1" w:styleId="AC2CB46B3F0B47D78E2045F6543AE05F">
    <w:name w:val="AC2CB46B3F0B47D78E2045F6543AE05F"/>
    <w:rsid w:val="000C0547"/>
    <w:pPr>
      <w:spacing w:after="160" w:line="259" w:lineRule="auto"/>
    </w:pPr>
  </w:style>
  <w:style w:type="paragraph" w:customStyle="1" w:styleId="F5141DF6EFF347139D756D3C8BB225C2">
    <w:name w:val="F5141DF6EFF347139D756D3C8BB225C2"/>
    <w:rsid w:val="000C0547"/>
    <w:pPr>
      <w:spacing w:after="160" w:line="259" w:lineRule="auto"/>
    </w:pPr>
  </w:style>
  <w:style w:type="paragraph" w:customStyle="1" w:styleId="31C78231B5784800BD6641347CCBA8E8">
    <w:name w:val="31C78231B5784800BD6641347CCBA8E8"/>
    <w:rsid w:val="000C0547"/>
    <w:pPr>
      <w:spacing w:after="160" w:line="259" w:lineRule="auto"/>
    </w:pPr>
  </w:style>
  <w:style w:type="paragraph" w:customStyle="1" w:styleId="0AF78092F9554391B038BC090D5C50E4">
    <w:name w:val="0AF78092F9554391B038BC090D5C50E4"/>
    <w:rsid w:val="000C0547"/>
    <w:pPr>
      <w:spacing w:after="160" w:line="259" w:lineRule="auto"/>
    </w:pPr>
  </w:style>
  <w:style w:type="paragraph" w:customStyle="1" w:styleId="74FE4AC6B17B4293BAD23B31E641A222">
    <w:name w:val="74FE4AC6B17B4293BAD23B31E641A222"/>
    <w:rsid w:val="000C0547"/>
    <w:pPr>
      <w:spacing w:after="160" w:line="259" w:lineRule="auto"/>
    </w:pPr>
  </w:style>
  <w:style w:type="paragraph" w:customStyle="1" w:styleId="50D62EA2D72C4CC2BBE6AA48E36031A7">
    <w:name w:val="50D62EA2D72C4CC2BBE6AA48E36031A7"/>
    <w:rsid w:val="000C0547"/>
    <w:pPr>
      <w:spacing w:after="160" w:line="259" w:lineRule="auto"/>
    </w:pPr>
  </w:style>
  <w:style w:type="paragraph" w:customStyle="1" w:styleId="D07DB2D90F4941F5976AA27C8CB98FA0">
    <w:name w:val="D07DB2D90F4941F5976AA27C8CB98FA0"/>
    <w:rsid w:val="000C0547"/>
    <w:pPr>
      <w:spacing w:after="160" w:line="259" w:lineRule="auto"/>
    </w:pPr>
  </w:style>
  <w:style w:type="paragraph" w:customStyle="1" w:styleId="3D7AEA4C81FC493388907ECB425049B8">
    <w:name w:val="3D7AEA4C81FC493388907ECB425049B8"/>
    <w:rsid w:val="000C0547"/>
    <w:pPr>
      <w:spacing w:after="160" w:line="259" w:lineRule="auto"/>
    </w:pPr>
  </w:style>
  <w:style w:type="paragraph" w:customStyle="1" w:styleId="E5AFCDA4E0B0449EBF961E14155C4A6E">
    <w:name w:val="E5AFCDA4E0B0449EBF961E14155C4A6E"/>
    <w:rsid w:val="000C0547"/>
    <w:pPr>
      <w:spacing w:after="160" w:line="259" w:lineRule="auto"/>
    </w:pPr>
  </w:style>
  <w:style w:type="paragraph" w:customStyle="1" w:styleId="53C9509766044CD6ADB579ADFD6AB54B">
    <w:name w:val="53C9509766044CD6ADB579ADFD6AB54B"/>
    <w:rsid w:val="000C0547"/>
    <w:pPr>
      <w:spacing w:after="160" w:line="259" w:lineRule="auto"/>
    </w:pPr>
  </w:style>
  <w:style w:type="paragraph" w:customStyle="1" w:styleId="8CDCAD0A50224879AEFE5C4E4F072C77">
    <w:name w:val="8CDCAD0A50224879AEFE5C4E4F072C77"/>
    <w:rsid w:val="000C0547"/>
    <w:pPr>
      <w:spacing w:after="160" w:line="259" w:lineRule="auto"/>
    </w:pPr>
  </w:style>
  <w:style w:type="paragraph" w:customStyle="1" w:styleId="F0776A5AD34045FA9EFC3A0FBF8AE2D6">
    <w:name w:val="F0776A5AD34045FA9EFC3A0FBF8AE2D6"/>
    <w:rsid w:val="000C0547"/>
    <w:pPr>
      <w:spacing w:after="160" w:line="259" w:lineRule="auto"/>
    </w:pPr>
  </w:style>
  <w:style w:type="paragraph" w:customStyle="1" w:styleId="4C93FDC0152F48C3A23DDBE79779DAA4">
    <w:name w:val="4C93FDC0152F48C3A23DDBE79779DAA4"/>
    <w:rsid w:val="000C0547"/>
    <w:pPr>
      <w:spacing w:after="160" w:line="259" w:lineRule="auto"/>
    </w:pPr>
  </w:style>
  <w:style w:type="paragraph" w:customStyle="1" w:styleId="A5DD3D08672C4704AB7A8574165392EA">
    <w:name w:val="A5DD3D08672C4704AB7A8574165392EA"/>
    <w:rsid w:val="000C0547"/>
    <w:pPr>
      <w:spacing w:after="160" w:line="259" w:lineRule="auto"/>
    </w:pPr>
  </w:style>
  <w:style w:type="paragraph" w:customStyle="1" w:styleId="4EDBE011309B4464A21D77777EF040CE">
    <w:name w:val="4EDBE011309B4464A21D77777EF040CE"/>
    <w:rsid w:val="000C0547"/>
    <w:pPr>
      <w:spacing w:after="160" w:line="259" w:lineRule="auto"/>
    </w:pPr>
  </w:style>
  <w:style w:type="paragraph" w:customStyle="1" w:styleId="7A616E8C5A7F47DE9E1AFE95CF606AD6">
    <w:name w:val="7A616E8C5A7F47DE9E1AFE95CF606AD6"/>
    <w:rsid w:val="000C0547"/>
    <w:pPr>
      <w:spacing w:after="160" w:line="259" w:lineRule="auto"/>
    </w:pPr>
  </w:style>
  <w:style w:type="paragraph" w:customStyle="1" w:styleId="6E8E98746DA341AE8FA9BF4B92700E90">
    <w:name w:val="6E8E98746DA341AE8FA9BF4B92700E90"/>
    <w:rsid w:val="000C0547"/>
    <w:pPr>
      <w:spacing w:after="160" w:line="259" w:lineRule="auto"/>
    </w:pPr>
  </w:style>
  <w:style w:type="paragraph" w:customStyle="1" w:styleId="B97F7B6748E2420FB310F8E2A45BFEED">
    <w:name w:val="B97F7B6748E2420FB310F8E2A45BFEED"/>
    <w:rsid w:val="000C0547"/>
    <w:pPr>
      <w:spacing w:after="160" w:line="259" w:lineRule="auto"/>
    </w:pPr>
  </w:style>
  <w:style w:type="paragraph" w:customStyle="1" w:styleId="A645A266D7DE4BE191A5D2CEE2D74238">
    <w:name w:val="A645A266D7DE4BE191A5D2CEE2D74238"/>
    <w:rsid w:val="000C0547"/>
    <w:pPr>
      <w:spacing w:after="160" w:line="259" w:lineRule="auto"/>
    </w:pPr>
  </w:style>
  <w:style w:type="paragraph" w:customStyle="1" w:styleId="89B85C25DFD34E9CB3453DCCF782CCFA">
    <w:name w:val="89B85C25DFD34E9CB3453DCCF782CCFA"/>
    <w:rsid w:val="000C0547"/>
    <w:pPr>
      <w:spacing w:after="160" w:line="259" w:lineRule="auto"/>
    </w:pPr>
  </w:style>
  <w:style w:type="paragraph" w:customStyle="1" w:styleId="90328217EEC64BA38BBC44C8318C996D">
    <w:name w:val="90328217EEC64BA38BBC44C8318C996D"/>
    <w:rsid w:val="000C0547"/>
    <w:pPr>
      <w:spacing w:after="160" w:line="259" w:lineRule="auto"/>
    </w:pPr>
  </w:style>
  <w:style w:type="paragraph" w:customStyle="1" w:styleId="CBE355935C80432187B1E9E3B538FCDF">
    <w:name w:val="CBE355935C80432187B1E9E3B538FCDF"/>
    <w:rsid w:val="000C0547"/>
    <w:pPr>
      <w:spacing w:after="160" w:line="259" w:lineRule="auto"/>
    </w:pPr>
  </w:style>
  <w:style w:type="paragraph" w:customStyle="1" w:styleId="E260C57EBDE644798A4EFA6EC4496964">
    <w:name w:val="E260C57EBDE644798A4EFA6EC4496964"/>
    <w:rsid w:val="000C0547"/>
    <w:pPr>
      <w:spacing w:after="160" w:line="259" w:lineRule="auto"/>
    </w:pPr>
  </w:style>
  <w:style w:type="paragraph" w:customStyle="1" w:styleId="96E5C7E92FB241A89D41BDA3363AD3B3">
    <w:name w:val="96E5C7E92FB241A89D41BDA3363AD3B3"/>
    <w:rsid w:val="000C0547"/>
    <w:pPr>
      <w:spacing w:after="160" w:line="259" w:lineRule="auto"/>
    </w:pPr>
  </w:style>
  <w:style w:type="paragraph" w:customStyle="1" w:styleId="01DCF91951E14865A910681DDCB6EBA5">
    <w:name w:val="01DCF91951E14865A910681DDCB6EBA5"/>
    <w:rsid w:val="000C0547"/>
    <w:pPr>
      <w:spacing w:after="160" w:line="259" w:lineRule="auto"/>
    </w:pPr>
  </w:style>
  <w:style w:type="paragraph" w:customStyle="1" w:styleId="FB44CBBB66F1414D88B5AFE0449E0E91">
    <w:name w:val="FB44CBBB66F1414D88B5AFE0449E0E91"/>
    <w:rsid w:val="000C0547"/>
    <w:pPr>
      <w:spacing w:after="160" w:line="259" w:lineRule="auto"/>
    </w:pPr>
  </w:style>
  <w:style w:type="paragraph" w:customStyle="1" w:styleId="5C41F852B0D5486EAFC8A8F1DE1E91AA">
    <w:name w:val="5C41F852B0D5486EAFC8A8F1DE1E91AA"/>
    <w:rsid w:val="000C0547"/>
    <w:pPr>
      <w:spacing w:after="160" w:line="259" w:lineRule="auto"/>
    </w:pPr>
  </w:style>
  <w:style w:type="paragraph" w:customStyle="1" w:styleId="0E67DDDBDE7947C489CF3826F71EE6A3">
    <w:name w:val="0E67DDDBDE7947C489CF3826F71EE6A3"/>
    <w:rsid w:val="000C0547"/>
    <w:pPr>
      <w:spacing w:after="160" w:line="259" w:lineRule="auto"/>
    </w:pPr>
  </w:style>
  <w:style w:type="paragraph" w:customStyle="1" w:styleId="1A6A14E83D4346E9B94B305EEE65F8E3">
    <w:name w:val="1A6A14E83D4346E9B94B305EEE65F8E3"/>
    <w:rsid w:val="000C0547"/>
    <w:pPr>
      <w:spacing w:after="160" w:line="259" w:lineRule="auto"/>
    </w:pPr>
  </w:style>
  <w:style w:type="paragraph" w:customStyle="1" w:styleId="10C681BA9A5B45C995835E839D5CC554">
    <w:name w:val="10C681BA9A5B45C995835E839D5CC554"/>
    <w:rsid w:val="000C0547"/>
    <w:pPr>
      <w:spacing w:after="160" w:line="259" w:lineRule="auto"/>
    </w:pPr>
  </w:style>
  <w:style w:type="paragraph" w:customStyle="1" w:styleId="1876F7ACCB47419F90F6BDE035749935">
    <w:name w:val="1876F7ACCB47419F90F6BDE035749935"/>
    <w:rsid w:val="000C0547"/>
    <w:pPr>
      <w:spacing w:after="160" w:line="259" w:lineRule="auto"/>
    </w:pPr>
  </w:style>
  <w:style w:type="paragraph" w:customStyle="1" w:styleId="E86EA28CF79744FD987BEB9C63842491">
    <w:name w:val="E86EA28CF79744FD987BEB9C63842491"/>
    <w:rsid w:val="000C0547"/>
    <w:pPr>
      <w:spacing w:after="160" w:line="259" w:lineRule="auto"/>
    </w:pPr>
  </w:style>
  <w:style w:type="paragraph" w:customStyle="1" w:styleId="430D16203F0541B6A18CE5BBFF10B5AD">
    <w:name w:val="430D16203F0541B6A18CE5BBFF10B5AD"/>
    <w:rsid w:val="000C0547"/>
    <w:pPr>
      <w:spacing w:after="160" w:line="259" w:lineRule="auto"/>
    </w:pPr>
  </w:style>
  <w:style w:type="paragraph" w:customStyle="1" w:styleId="A05CE8375E3C4E98B4301B680AC2FC2B">
    <w:name w:val="A05CE8375E3C4E98B4301B680AC2FC2B"/>
    <w:rsid w:val="000C0547"/>
    <w:pPr>
      <w:spacing w:after="160" w:line="259" w:lineRule="auto"/>
    </w:pPr>
  </w:style>
  <w:style w:type="paragraph" w:customStyle="1" w:styleId="A5D167B9A1FA41A78072210B547199C4">
    <w:name w:val="A5D167B9A1FA41A78072210B547199C4"/>
    <w:rsid w:val="000C0547"/>
    <w:pPr>
      <w:spacing w:after="160" w:line="259" w:lineRule="auto"/>
    </w:pPr>
  </w:style>
  <w:style w:type="paragraph" w:customStyle="1" w:styleId="16C2AA904B054F09B8FE8EC2BA12F96B">
    <w:name w:val="16C2AA904B054F09B8FE8EC2BA12F96B"/>
    <w:rsid w:val="000C0547"/>
    <w:pPr>
      <w:spacing w:after="160" w:line="259" w:lineRule="auto"/>
    </w:pPr>
  </w:style>
  <w:style w:type="paragraph" w:customStyle="1" w:styleId="ECEDB82AA0B04F55A6C297F22DC9B383">
    <w:name w:val="ECEDB82AA0B04F55A6C297F22DC9B383"/>
    <w:rsid w:val="000C0547"/>
    <w:pPr>
      <w:spacing w:after="160" w:line="259" w:lineRule="auto"/>
    </w:pPr>
  </w:style>
  <w:style w:type="paragraph" w:customStyle="1" w:styleId="4A460FABA5B4467DA8A710F527FD9033">
    <w:name w:val="4A460FABA5B4467DA8A710F527FD9033"/>
    <w:rsid w:val="000C0547"/>
    <w:pPr>
      <w:spacing w:after="160" w:line="259" w:lineRule="auto"/>
    </w:pPr>
  </w:style>
  <w:style w:type="paragraph" w:customStyle="1" w:styleId="514E92A683E54B6B8E1BA95ABD2E8629">
    <w:name w:val="514E92A683E54B6B8E1BA95ABD2E8629"/>
    <w:rsid w:val="000C0547"/>
    <w:pPr>
      <w:spacing w:after="160" w:line="259" w:lineRule="auto"/>
    </w:pPr>
  </w:style>
  <w:style w:type="paragraph" w:customStyle="1" w:styleId="20F3B15C3F0E4C72A0696024DF2F0DCD">
    <w:name w:val="20F3B15C3F0E4C72A0696024DF2F0DCD"/>
    <w:rsid w:val="000C0547"/>
    <w:pPr>
      <w:spacing w:after="160" w:line="259" w:lineRule="auto"/>
    </w:pPr>
  </w:style>
  <w:style w:type="paragraph" w:customStyle="1" w:styleId="BD01BBBC6DE84CF58075FF32A4E98330">
    <w:name w:val="BD01BBBC6DE84CF58075FF32A4E98330"/>
    <w:rsid w:val="000C0547"/>
    <w:pPr>
      <w:spacing w:after="160" w:line="259" w:lineRule="auto"/>
    </w:pPr>
  </w:style>
  <w:style w:type="paragraph" w:customStyle="1" w:styleId="34FBB6624EA04B3192E3B1164D9CB6B2">
    <w:name w:val="34FBB6624EA04B3192E3B1164D9CB6B2"/>
    <w:rsid w:val="000C0547"/>
    <w:pPr>
      <w:spacing w:after="160" w:line="259" w:lineRule="auto"/>
    </w:pPr>
  </w:style>
  <w:style w:type="paragraph" w:customStyle="1" w:styleId="1B5BFCE30A4E4AA48EF5B19B5C69E00C">
    <w:name w:val="1B5BFCE30A4E4AA48EF5B19B5C69E00C"/>
    <w:rsid w:val="000C0547"/>
    <w:pPr>
      <w:spacing w:after="160" w:line="259" w:lineRule="auto"/>
    </w:pPr>
  </w:style>
  <w:style w:type="paragraph" w:customStyle="1" w:styleId="4E6FDD14504142FEA563A42A3FBB5E7D">
    <w:name w:val="4E6FDD14504142FEA563A42A3FBB5E7D"/>
    <w:rsid w:val="000C0547"/>
    <w:pPr>
      <w:spacing w:after="160" w:line="259" w:lineRule="auto"/>
    </w:pPr>
  </w:style>
  <w:style w:type="paragraph" w:customStyle="1" w:styleId="AD0144D709A04070B79293A8A5CD1C59">
    <w:name w:val="AD0144D709A04070B79293A8A5CD1C59"/>
    <w:rsid w:val="000C0547"/>
    <w:pPr>
      <w:spacing w:after="160" w:line="259" w:lineRule="auto"/>
    </w:pPr>
  </w:style>
  <w:style w:type="paragraph" w:customStyle="1" w:styleId="A2848706DAE2401D89359A64A2F96E01">
    <w:name w:val="A2848706DAE2401D89359A64A2F96E01"/>
    <w:rsid w:val="000C0547"/>
    <w:pPr>
      <w:spacing w:after="160" w:line="259" w:lineRule="auto"/>
    </w:pPr>
  </w:style>
  <w:style w:type="paragraph" w:customStyle="1" w:styleId="C88B6AD0CFD24B509CEC7AC09B1A0849">
    <w:name w:val="C88B6AD0CFD24B509CEC7AC09B1A0849"/>
    <w:rsid w:val="000C0547"/>
    <w:pPr>
      <w:spacing w:after="160" w:line="259" w:lineRule="auto"/>
    </w:pPr>
  </w:style>
  <w:style w:type="paragraph" w:customStyle="1" w:styleId="9DD31ABED2DB4754BDF5F1D66BFD9825">
    <w:name w:val="9DD31ABED2DB4754BDF5F1D66BFD9825"/>
    <w:rsid w:val="000C0547"/>
    <w:pPr>
      <w:spacing w:after="160" w:line="259" w:lineRule="auto"/>
    </w:pPr>
  </w:style>
  <w:style w:type="paragraph" w:customStyle="1" w:styleId="F392B4F8E577475AB169133B8815867E">
    <w:name w:val="F392B4F8E577475AB169133B8815867E"/>
    <w:rsid w:val="000C0547"/>
    <w:pPr>
      <w:spacing w:after="160" w:line="259" w:lineRule="auto"/>
    </w:pPr>
  </w:style>
  <w:style w:type="paragraph" w:customStyle="1" w:styleId="BBAA32B221D84A059B118216F87650D3">
    <w:name w:val="BBAA32B221D84A059B118216F87650D3"/>
    <w:rsid w:val="000C0547"/>
    <w:pPr>
      <w:spacing w:after="160" w:line="259" w:lineRule="auto"/>
    </w:pPr>
  </w:style>
  <w:style w:type="paragraph" w:customStyle="1" w:styleId="1F959B98AF444A26B05E9C347F0F0A11">
    <w:name w:val="1F959B98AF444A26B05E9C347F0F0A11"/>
    <w:rsid w:val="000C0547"/>
    <w:pPr>
      <w:spacing w:after="160" w:line="259" w:lineRule="auto"/>
    </w:pPr>
  </w:style>
  <w:style w:type="paragraph" w:customStyle="1" w:styleId="67D37472123546B1877ABFAE929B3C6D">
    <w:name w:val="67D37472123546B1877ABFAE929B3C6D"/>
    <w:rsid w:val="000C0547"/>
    <w:pPr>
      <w:spacing w:after="160" w:line="259" w:lineRule="auto"/>
    </w:pPr>
  </w:style>
  <w:style w:type="paragraph" w:customStyle="1" w:styleId="B5D9B05591E244C4B923771D5C521086">
    <w:name w:val="B5D9B05591E244C4B923771D5C521086"/>
    <w:rsid w:val="000C0547"/>
    <w:pPr>
      <w:spacing w:after="160" w:line="259" w:lineRule="auto"/>
    </w:pPr>
  </w:style>
  <w:style w:type="paragraph" w:customStyle="1" w:styleId="B81EF15D514C441DB03D7A75497473C3">
    <w:name w:val="B81EF15D514C441DB03D7A75497473C3"/>
    <w:rsid w:val="000C0547"/>
    <w:pPr>
      <w:spacing w:after="160" w:line="259" w:lineRule="auto"/>
    </w:pPr>
  </w:style>
  <w:style w:type="paragraph" w:customStyle="1" w:styleId="8DFD06E092C94E8B920CBE0A19E5E842">
    <w:name w:val="8DFD06E092C94E8B920CBE0A19E5E842"/>
    <w:rsid w:val="000C0547"/>
    <w:pPr>
      <w:spacing w:after="160" w:line="259" w:lineRule="auto"/>
    </w:pPr>
  </w:style>
  <w:style w:type="paragraph" w:customStyle="1" w:styleId="AB208468A60C48858DAD601FE1BE7073">
    <w:name w:val="AB208468A60C48858DAD601FE1BE7073"/>
    <w:rsid w:val="000C0547"/>
    <w:pPr>
      <w:spacing w:after="160" w:line="259" w:lineRule="auto"/>
    </w:pPr>
  </w:style>
  <w:style w:type="paragraph" w:customStyle="1" w:styleId="B2C5C54F998E4F22AEB16ACF6A1999E4">
    <w:name w:val="B2C5C54F998E4F22AEB16ACF6A1999E4"/>
    <w:rsid w:val="000C0547"/>
    <w:pPr>
      <w:spacing w:after="160" w:line="259" w:lineRule="auto"/>
    </w:pPr>
  </w:style>
  <w:style w:type="paragraph" w:customStyle="1" w:styleId="FA6BF5F85EBB49848402B6D825434E64">
    <w:name w:val="FA6BF5F85EBB49848402B6D825434E64"/>
    <w:rsid w:val="000C0547"/>
    <w:pPr>
      <w:spacing w:after="160" w:line="259" w:lineRule="auto"/>
    </w:pPr>
  </w:style>
  <w:style w:type="paragraph" w:customStyle="1" w:styleId="3ABAAB9CC2A540CFB1400939E184DF60">
    <w:name w:val="3ABAAB9CC2A540CFB1400939E184DF60"/>
    <w:rsid w:val="000C0547"/>
    <w:pPr>
      <w:spacing w:after="160" w:line="259" w:lineRule="auto"/>
    </w:pPr>
  </w:style>
  <w:style w:type="paragraph" w:customStyle="1" w:styleId="A5853DFF09B5448FA6F40397B45DBA21">
    <w:name w:val="A5853DFF09B5448FA6F40397B45DBA21"/>
    <w:rsid w:val="000C0547"/>
    <w:pPr>
      <w:spacing w:after="160" w:line="259" w:lineRule="auto"/>
    </w:pPr>
  </w:style>
  <w:style w:type="paragraph" w:customStyle="1" w:styleId="A6D5A3F63EDB41A98C178E0D77A71D8A">
    <w:name w:val="A6D5A3F63EDB41A98C178E0D77A71D8A"/>
    <w:rsid w:val="000C0547"/>
    <w:pPr>
      <w:spacing w:after="160" w:line="259" w:lineRule="auto"/>
    </w:pPr>
  </w:style>
  <w:style w:type="paragraph" w:customStyle="1" w:styleId="79B4DF4553A24C07B115979D24F404DD">
    <w:name w:val="79B4DF4553A24C07B115979D24F404DD"/>
    <w:rsid w:val="000C0547"/>
    <w:pPr>
      <w:spacing w:after="160" w:line="259" w:lineRule="auto"/>
    </w:pPr>
  </w:style>
  <w:style w:type="paragraph" w:customStyle="1" w:styleId="C90E9D5B56874A048D1117F8B4D746BF">
    <w:name w:val="C90E9D5B56874A048D1117F8B4D746BF"/>
    <w:rsid w:val="000C0547"/>
    <w:pPr>
      <w:spacing w:after="160" w:line="259" w:lineRule="auto"/>
    </w:pPr>
  </w:style>
  <w:style w:type="paragraph" w:customStyle="1" w:styleId="EA3E4B539C50416791B77AB0FABABA19">
    <w:name w:val="EA3E4B539C50416791B77AB0FABABA19"/>
    <w:rsid w:val="000C0547"/>
    <w:pPr>
      <w:spacing w:after="160" w:line="259" w:lineRule="auto"/>
    </w:pPr>
  </w:style>
  <w:style w:type="paragraph" w:customStyle="1" w:styleId="FC98F03991344A1CB905E34F2A0AC687">
    <w:name w:val="FC98F03991344A1CB905E34F2A0AC687"/>
    <w:rsid w:val="000C0547"/>
    <w:pPr>
      <w:spacing w:after="160" w:line="259" w:lineRule="auto"/>
    </w:pPr>
  </w:style>
  <w:style w:type="paragraph" w:customStyle="1" w:styleId="A01437C4B0014DADA8F3051855EE1350">
    <w:name w:val="A01437C4B0014DADA8F3051855EE1350"/>
    <w:rsid w:val="000C0547"/>
    <w:pPr>
      <w:spacing w:after="160" w:line="259" w:lineRule="auto"/>
    </w:pPr>
  </w:style>
  <w:style w:type="paragraph" w:customStyle="1" w:styleId="7C3E8CC3DA804104909D7FF3857EF849">
    <w:name w:val="7C3E8CC3DA804104909D7FF3857EF849"/>
    <w:rsid w:val="000C0547"/>
    <w:pPr>
      <w:spacing w:after="160" w:line="259" w:lineRule="auto"/>
    </w:pPr>
  </w:style>
  <w:style w:type="paragraph" w:customStyle="1" w:styleId="CE12226F4E8C46CD9456166BC77CF276">
    <w:name w:val="CE12226F4E8C46CD9456166BC77CF276"/>
    <w:rsid w:val="000C0547"/>
    <w:pPr>
      <w:spacing w:after="160" w:line="259" w:lineRule="auto"/>
    </w:pPr>
  </w:style>
  <w:style w:type="paragraph" w:customStyle="1" w:styleId="3F16D3A6BAE24043B92248DCB9869670">
    <w:name w:val="3F16D3A6BAE24043B92248DCB9869670"/>
    <w:rsid w:val="000C0547"/>
    <w:pPr>
      <w:spacing w:after="160" w:line="259" w:lineRule="auto"/>
    </w:pPr>
  </w:style>
  <w:style w:type="paragraph" w:customStyle="1" w:styleId="4223BBBB57B945DD9ACEB00F0DD1021D">
    <w:name w:val="4223BBBB57B945DD9ACEB00F0DD1021D"/>
    <w:rsid w:val="000C0547"/>
    <w:pPr>
      <w:spacing w:after="160" w:line="259" w:lineRule="auto"/>
    </w:pPr>
  </w:style>
  <w:style w:type="paragraph" w:customStyle="1" w:styleId="46E5922B39C245EFA7E7207C6FA40A91">
    <w:name w:val="46E5922B39C245EFA7E7207C6FA40A91"/>
    <w:rsid w:val="000C0547"/>
    <w:pPr>
      <w:spacing w:after="160" w:line="259" w:lineRule="auto"/>
    </w:pPr>
  </w:style>
  <w:style w:type="paragraph" w:customStyle="1" w:styleId="AA7C276206C6494AA1D01379CD75B245">
    <w:name w:val="AA7C276206C6494AA1D01379CD75B245"/>
    <w:rsid w:val="000C0547"/>
    <w:pPr>
      <w:spacing w:after="160" w:line="259" w:lineRule="auto"/>
    </w:pPr>
  </w:style>
  <w:style w:type="paragraph" w:customStyle="1" w:styleId="6D8C3ECBF317449CAA37F598C8967A76">
    <w:name w:val="6D8C3ECBF317449CAA37F598C8967A76"/>
    <w:rsid w:val="000C0547"/>
    <w:pPr>
      <w:spacing w:after="160" w:line="259" w:lineRule="auto"/>
    </w:pPr>
  </w:style>
  <w:style w:type="paragraph" w:customStyle="1" w:styleId="8A6E0CA0F01B41DAA04C2CDC7B240791">
    <w:name w:val="8A6E0CA0F01B41DAA04C2CDC7B240791"/>
    <w:rsid w:val="000C0547"/>
    <w:pPr>
      <w:spacing w:after="160" w:line="259" w:lineRule="auto"/>
    </w:pPr>
  </w:style>
  <w:style w:type="paragraph" w:customStyle="1" w:styleId="FA605722518F46089940030346913343">
    <w:name w:val="FA605722518F46089940030346913343"/>
    <w:rsid w:val="000C0547"/>
    <w:pPr>
      <w:spacing w:after="160" w:line="259" w:lineRule="auto"/>
    </w:pPr>
  </w:style>
  <w:style w:type="paragraph" w:customStyle="1" w:styleId="83712EF18A7743FDA4492F38B70B285F">
    <w:name w:val="83712EF18A7743FDA4492F38B70B285F"/>
    <w:rsid w:val="000C0547"/>
    <w:pPr>
      <w:spacing w:after="160" w:line="259" w:lineRule="auto"/>
    </w:pPr>
  </w:style>
  <w:style w:type="paragraph" w:customStyle="1" w:styleId="7313A47A0FB242B18DED016640570B65">
    <w:name w:val="7313A47A0FB242B18DED016640570B65"/>
    <w:rsid w:val="000C0547"/>
    <w:pPr>
      <w:spacing w:after="160" w:line="259" w:lineRule="auto"/>
    </w:pPr>
  </w:style>
  <w:style w:type="paragraph" w:customStyle="1" w:styleId="9F1B4A23DF044DA5814FE7225285FE83">
    <w:name w:val="9F1B4A23DF044DA5814FE7225285FE83"/>
    <w:rsid w:val="000C0547"/>
    <w:pPr>
      <w:spacing w:after="160" w:line="259" w:lineRule="auto"/>
    </w:pPr>
  </w:style>
  <w:style w:type="paragraph" w:customStyle="1" w:styleId="C9F261CA49AF469A9ECA24E997F6173F">
    <w:name w:val="C9F261CA49AF469A9ECA24E997F6173F"/>
    <w:rsid w:val="000C0547"/>
    <w:pPr>
      <w:spacing w:after="160" w:line="259" w:lineRule="auto"/>
    </w:pPr>
  </w:style>
  <w:style w:type="paragraph" w:customStyle="1" w:styleId="8210069F8CD84570B8ED25C317DDAA1D">
    <w:name w:val="8210069F8CD84570B8ED25C317DDAA1D"/>
    <w:rsid w:val="000C0547"/>
    <w:pPr>
      <w:spacing w:after="160" w:line="259" w:lineRule="auto"/>
    </w:pPr>
  </w:style>
  <w:style w:type="paragraph" w:customStyle="1" w:styleId="7F4D981AEADC48B2924EDBA345A0F4AD">
    <w:name w:val="7F4D981AEADC48B2924EDBA345A0F4AD"/>
    <w:rsid w:val="000C0547"/>
    <w:pPr>
      <w:spacing w:after="160" w:line="259" w:lineRule="auto"/>
    </w:pPr>
  </w:style>
  <w:style w:type="paragraph" w:customStyle="1" w:styleId="1EAF499E9CF54920B4663048477171D0">
    <w:name w:val="1EAF499E9CF54920B4663048477171D0"/>
    <w:rsid w:val="000C0547"/>
    <w:pPr>
      <w:spacing w:after="160" w:line="259" w:lineRule="auto"/>
    </w:pPr>
  </w:style>
  <w:style w:type="paragraph" w:customStyle="1" w:styleId="1E0BF6630E0B4928924AC88D92F2408A">
    <w:name w:val="1E0BF6630E0B4928924AC88D92F2408A"/>
    <w:rsid w:val="000C0547"/>
    <w:pPr>
      <w:spacing w:after="160" w:line="259" w:lineRule="auto"/>
    </w:pPr>
  </w:style>
  <w:style w:type="paragraph" w:customStyle="1" w:styleId="1DA70259B87B4D508588B4C2A902562E">
    <w:name w:val="1DA70259B87B4D508588B4C2A902562E"/>
    <w:rsid w:val="000C0547"/>
    <w:pPr>
      <w:spacing w:after="160" w:line="259" w:lineRule="auto"/>
    </w:pPr>
  </w:style>
  <w:style w:type="paragraph" w:customStyle="1" w:styleId="E0F2CC94994849D7AD3115472E749993">
    <w:name w:val="E0F2CC94994849D7AD3115472E749993"/>
    <w:rsid w:val="000C0547"/>
    <w:pPr>
      <w:spacing w:after="160" w:line="259" w:lineRule="auto"/>
    </w:pPr>
  </w:style>
  <w:style w:type="paragraph" w:customStyle="1" w:styleId="2BF7CFB4010E4D7E8EA728305C7363A4">
    <w:name w:val="2BF7CFB4010E4D7E8EA728305C7363A4"/>
    <w:rsid w:val="000C0547"/>
    <w:pPr>
      <w:spacing w:after="160" w:line="259" w:lineRule="auto"/>
    </w:pPr>
  </w:style>
  <w:style w:type="paragraph" w:customStyle="1" w:styleId="884ED3FA751E4315AD3F2D5C8E8A6CC8">
    <w:name w:val="884ED3FA751E4315AD3F2D5C8E8A6CC8"/>
    <w:rsid w:val="000C0547"/>
    <w:pPr>
      <w:spacing w:after="160" w:line="259" w:lineRule="auto"/>
    </w:pPr>
  </w:style>
  <w:style w:type="paragraph" w:customStyle="1" w:styleId="ABF72BC8D09C4081B9A196E9FB344F7E">
    <w:name w:val="ABF72BC8D09C4081B9A196E9FB344F7E"/>
    <w:rsid w:val="000C0547"/>
    <w:pPr>
      <w:spacing w:after="160" w:line="259" w:lineRule="auto"/>
    </w:pPr>
  </w:style>
  <w:style w:type="paragraph" w:customStyle="1" w:styleId="083C4832697542D6A4438325567D17C1">
    <w:name w:val="083C4832697542D6A4438325567D17C1"/>
    <w:rsid w:val="000C0547"/>
    <w:pPr>
      <w:spacing w:after="160" w:line="259" w:lineRule="auto"/>
    </w:pPr>
  </w:style>
  <w:style w:type="paragraph" w:customStyle="1" w:styleId="784EE1D5F83E4B088A1EA80F06FD8AA4">
    <w:name w:val="784EE1D5F83E4B088A1EA80F06FD8AA4"/>
    <w:rsid w:val="000C0547"/>
    <w:pPr>
      <w:spacing w:after="160" w:line="259" w:lineRule="auto"/>
    </w:pPr>
  </w:style>
  <w:style w:type="paragraph" w:customStyle="1" w:styleId="3EA8F8BC277A4FCA837EE7803346DF06">
    <w:name w:val="3EA8F8BC277A4FCA837EE7803346DF06"/>
    <w:rsid w:val="000C0547"/>
    <w:pPr>
      <w:spacing w:after="160" w:line="259" w:lineRule="auto"/>
    </w:pPr>
  </w:style>
  <w:style w:type="paragraph" w:customStyle="1" w:styleId="B9EC80A2B5A646E0AB9EC74EE4A1C941">
    <w:name w:val="B9EC80A2B5A646E0AB9EC74EE4A1C941"/>
    <w:rsid w:val="000C0547"/>
    <w:pPr>
      <w:spacing w:after="160" w:line="259" w:lineRule="auto"/>
    </w:pPr>
  </w:style>
  <w:style w:type="paragraph" w:customStyle="1" w:styleId="D54111E0791645CBB66F78180AF4075D">
    <w:name w:val="D54111E0791645CBB66F78180AF4075D"/>
    <w:rsid w:val="000C0547"/>
    <w:pPr>
      <w:spacing w:after="160" w:line="259" w:lineRule="auto"/>
    </w:pPr>
  </w:style>
  <w:style w:type="paragraph" w:customStyle="1" w:styleId="8C767D1C05DD496592F4CCF3C8C7B15D">
    <w:name w:val="8C767D1C05DD496592F4CCF3C8C7B15D"/>
    <w:rsid w:val="000C0547"/>
    <w:pPr>
      <w:spacing w:after="160" w:line="259" w:lineRule="auto"/>
    </w:pPr>
  </w:style>
  <w:style w:type="paragraph" w:customStyle="1" w:styleId="435BDB7710F3407AB36136A188D3F6A9">
    <w:name w:val="435BDB7710F3407AB36136A188D3F6A9"/>
    <w:rsid w:val="000C0547"/>
    <w:pPr>
      <w:spacing w:after="160" w:line="259" w:lineRule="auto"/>
    </w:pPr>
  </w:style>
  <w:style w:type="paragraph" w:customStyle="1" w:styleId="A1AC676D0D3E4087BD4D33B07225D4DD">
    <w:name w:val="A1AC676D0D3E4087BD4D33B07225D4DD"/>
    <w:rsid w:val="000C0547"/>
    <w:pPr>
      <w:spacing w:after="160" w:line="259" w:lineRule="auto"/>
    </w:pPr>
  </w:style>
  <w:style w:type="paragraph" w:customStyle="1" w:styleId="6A8A6B95280146E1BC427CBAA23DD103">
    <w:name w:val="6A8A6B95280146E1BC427CBAA23DD103"/>
    <w:rsid w:val="000C0547"/>
    <w:pPr>
      <w:spacing w:after="160" w:line="259" w:lineRule="auto"/>
    </w:pPr>
  </w:style>
  <w:style w:type="paragraph" w:customStyle="1" w:styleId="3FD06FC80F6940399B20F4585B563981">
    <w:name w:val="3FD06FC80F6940399B20F4585B563981"/>
    <w:rsid w:val="000C0547"/>
    <w:pPr>
      <w:spacing w:after="160" w:line="259" w:lineRule="auto"/>
    </w:pPr>
  </w:style>
  <w:style w:type="paragraph" w:customStyle="1" w:styleId="9C97E3ADD9A6480892E824AAE3D1DC93">
    <w:name w:val="9C97E3ADD9A6480892E824AAE3D1DC93"/>
    <w:rsid w:val="000C0547"/>
    <w:pPr>
      <w:spacing w:after="160" w:line="259" w:lineRule="auto"/>
    </w:pPr>
  </w:style>
  <w:style w:type="paragraph" w:customStyle="1" w:styleId="498ABB1965BB46669316313F871B5B71">
    <w:name w:val="498ABB1965BB46669316313F871B5B71"/>
    <w:rsid w:val="000C0547"/>
    <w:pPr>
      <w:spacing w:after="160" w:line="259" w:lineRule="auto"/>
    </w:pPr>
  </w:style>
  <w:style w:type="paragraph" w:customStyle="1" w:styleId="0E2B89FF0F0943A99C2003482D751164">
    <w:name w:val="0E2B89FF0F0943A99C2003482D751164"/>
    <w:rsid w:val="000C0547"/>
    <w:pPr>
      <w:spacing w:after="160" w:line="259" w:lineRule="auto"/>
    </w:pPr>
  </w:style>
  <w:style w:type="paragraph" w:customStyle="1" w:styleId="05AB3AD8BB97474AB16B3F7AE3B241D5">
    <w:name w:val="05AB3AD8BB97474AB16B3F7AE3B241D5"/>
    <w:rsid w:val="000C0547"/>
    <w:pPr>
      <w:spacing w:after="160" w:line="259" w:lineRule="auto"/>
    </w:pPr>
  </w:style>
  <w:style w:type="paragraph" w:customStyle="1" w:styleId="33683F381694492AA0EA345B7AF02865">
    <w:name w:val="33683F381694492AA0EA345B7AF02865"/>
    <w:rsid w:val="000C0547"/>
    <w:pPr>
      <w:spacing w:after="160" w:line="259" w:lineRule="auto"/>
    </w:pPr>
  </w:style>
  <w:style w:type="paragraph" w:customStyle="1" w:styleId="A901274F28194AAEB600AF13C09C6B87">
    <w:name w:val="A901274F28194AAEB600AF13C09C6B87"/>
    <w:rsid w:val="000C0547"/>
    <w:pPr>
      <w:spacing w:after="160" w:line="259" w:lineRule="auto"/>
    </w:pPr>
  </w:style>
  <w:style w:type="paragraph" w:customStyle="1" w:styleId="273B7350433C4338A6F3CF4F47FDAC8D">
    <w:name w:val="273B7350433C4338A6F3CF4F47FDAC8D"/>
    <w:rsid w:val="000C0547"/>
    <w:pPr>
      <w:spacing w:after="160" w:line="259" w:lineRule="auto"/>
    </w:pPr>
  </w:style>
  <w:style w:type="paragraph" w:customStyle="1" w:styleId="EDDCECA4B9524E34AE91D51840E4BDAF">
    <w:name w:val="EDDCECA4B9524E34AE91D51840E4BDAF"/>
    <w:rsid w:val="000C0547"/>
    <w:pPr>
      <w:spacing w:after="160" w:line="259" w:lineRule="auto"/>
    </w:pPr>
  </w:style>
  <w:style w:type="paragraph" w:customStyle="1" w:styleId="8CBE19735109492B911C04CBAF610AD7">
    <w:name w:val="8CBE19735109492B911C04CBAF610AD7"/>
    <w:rsid w:val="000C0547"/>
    <w:pPr>
      <w:spacing w:after="160" w:line="259" w:lineRule="auto"/>
    </w:pPr>
  </w:style>
  <w:style w:type="paragraph" w:customStyle="1" w:styleId="597DBF6FEE2444DD999B621273F759D5">
    <w:name w:val="597DBF6FEE2444DD999B621273F759D5"/>
    <w:rsid w:val="000C0547"/>
    <w:pPr>
      <w:spacing w:after="160" w:line="259" w:lineRule="auto"/>
    </w:pPr>
  </w:style>
  <w:style w:type="paragraph" w:customStyle="1" w:styleId="75EF9468BEEB401892A8301D2A5EF4F7">
    <w:name w:val="75EF9468BEEB401892A8301D2A5EF4F7"/>
    <w:rsid w:val="000C0547"/>
    <w:pPr>
      <w:spacing w:after="160" w:line="259" w:lineRule="auto"/>
    </w:pPr>
  </w:style>
  <w:style w:type="paragraph" w:customStyle="1" w:styleId="C3B8066F957F49C6BD4E7819A19F3767">
    <w:name w:val="C3B8066F957F49C6BD4E7819A19F3767"/>
    <w:rsid w:val="000C0547"/>
    <w:pPr>
      <w:spacing w:after="160" w:line="259" w:lineRule="auto"/>
    </w:pPr>
  </w:style>
  <w:style w:type="paragraph" w:customStyle="1" w:styleId="FA19C3E252F34E96B2A622A284D96D70">
    <w:name w:val="FA19C3E252F34E96B2A622A284D96D70"/>
    <w:rsid w:val="000C0547"/>
    <w:pPr>
      <w:spacing w:after="160" w:line="259" w:lineRule="auto"/>
    </w:pPr>
  </w:style>
  <w:style w:type="paragraph" w:customStyle="1" w:styleId="16CA890B02EE4B05966E536C5CAA710E">
    <w:name w:val="16CA890B02EE4B05966E536C5CAA710E"/>
    <w:rsid w:val="000C0547"/>
    <w:pPr>
      <w:spacing w:after="160" w:line="259" w:lineRule="auto"/>
    </w:pPr>
  </w:style>
  <w:style w:type="paragraph" w:customStyle="1" w:styleId="46F18035700A47F4B4E16FE03DB2092D">
    <w:name w:val="46F18035700A47F4B4E16FE03DB2092D"/>
    <w:rsid w:val="000C0547"/>
    <w:pPr>
      <w:spacing w:after="160" w:line="259" w:lineRule="auto"/>
    </w:pPr>
  </w:style>
  <w:style w:type="paragraph" w:customStyle="1" w:styleId="4F87DBA5F81648ABB8DF46A1969230B7">
    <w:name w:val="4F87DBA5F81648ABB8DF46A1969230B7"/>
    <w:rsid w:val="000C0547"/>
    <w:pPr>
      <w:spacing w:after="160" w:line="259" w:lineRule="auto"/>
    </w:pPr>
  </w:style>
  <w:style w:type="paragraph" w:customStyle="1" w:styleId="7AB69143B1A04BCEB774734CB95AABD1">
    <w:name w:val="7AB69143B1A04BCEB774734CB95AABD1"/>
    <w:rsid w:val="000C0547"/>
    <w:pPr>
      <w:spacing w:after="160" w:line="259" w:lineRule="auto"/>
    </w:pPr>
  </w:style>
  <w:style w:type="paragraph" w:customStyle="1" w:styleId="A122DAF212574004A17328EBB763DEFA">
    <w:name w:val="A122DAF212574004A17328EBB763DEFA"/>
    <w:rsid w:val="000C0547"/>
    <w:pPr>
      <w:spacing w:after="160" w:line="259" w:lineRule="auto"/>
    </w:pPr>
  </w:style>
  <w:style w:type="paragraph" w:customStyle="1" w:styleId="1C04496FF9A44347844CFF55658F493C">
    <w:name w:val="1C04496FF9A44347844CFF55658F493C"/>
    <w:rsid w:val="000C0547"/>
    <w:pPr>
      <w:spacing w:after="160" w:line="259" w:lineRule="auto"/>
    </w:pPr>
  </w:style>
  <w:style w:type="paragraph" w:customStyle="1" w:styleId="497A51BD779E49C9B70BA101722EE726">
    <w:name w:val="497A51BD779E49C9B70BA101722EE726"/>
    <w:rsid w:val="000C0547"/>
    <w:pPr>
      <w:spacing w:after="160" w:line="259" w:lineRule="auto"/>
    </w:pPr>
  </w:style>
  <w:style w:type="paragraph" w:customStyle="1" w:styleId="1D40D38162D8413A9CE330B859FC3B8A">
    <w:name w:val="1D40D38162D8413A9CE330B859FC3B8A"/>
    <w:rsid w:val="000C0547"/>
    <w:pPr>
      <w:spacing w:after="160" w:line="259" w:lineRule="auto"/>
    </w:pPr>
  </w:style>
  <w:style w:type="paragraph" w:customStyle="1" w:styleId="DEAB1E142F654EB5B80920E8021A3025">
    <w:name w:val="DEAB1E142F654EB5B80920E8021A3025"/>
    <w:rsid w:val="000C0547"/>
    <w:pPr>
      <w:spacing w:after="160" w:line="259" w:lineRule="auto"/>
    </w:pPr>
  </w:style>
  <w:style w:type="paragraph" w:customStyle="1" w:styleId="9672451BC0784436864775541388B33C">
    <w:name w:val="9672451BC0784436864775541388B33C"/>
    <w:rsid w:val="000C0547"/>
    <w:pPr>
      <w:spacing w:after="160" w:line="259" w:lineRule="auto"/>
    </w:pPr>
  </w:style>
  <w:style w:type="paragraph" w:customStyle="1" w:styleId="954E1288382946A5A65823F122EF8701">
    <w:name w:val="954E1288382946A5A65823F122EF8701"/>
    <w:rsid w:val="000C0547"/>
    <w:pPr>
      <w:spacing w:after="160" w:line="259" w:lineRule="auto"/>
    </w:pPr>
  </w:style>
  <w:style w:type="paragraph" w:customStyle="1" w:styleId="A10F1FFCCAEB49A2A0F8D8E3E843C2F1">
    <w:name w:val="A10F1FFCCAEB49A2A0F8D8E3E843C2F1"/>
    <w:rsid w:val="000C0547"/>
    <w:pPr>
      <w:spacing w:after="160" w:line="259" w:lineRule="auto"/>
    </w:pPr>
  </w:style>
  <w:style w:type="paragraph" w:customStyle="1" w:styleId="D37111BBAA234606B15CEB4F54955D5F">
    <w:name w:val="D37111BBAA234606B15CEB4F54955D5F"/>
    <w:rsid w:val="000C0547"/>
    <w:pPr>
      <w:spacing w:after="160" w:line="259" w:lineRule="auto"/>
    </w:pPr>
  </w:style>
  <w:style w:type="paragraph" w:customStyle="1" w:styleId="73FE16478F9D4C9C81887C55F0581750">
    <w:name w:val="73FE16478F9D4C9C81887C55F0581750"/>
    <w:rsid w:val="000C0547"/>
    <w:pPr>
      <w:spacing w:after="160" w:line="259" w:lineRule="auto"/>
    </w:pPr>
  </w:style>
  <w:style w:type="paragraph" w:customStyle="1" w:styleId="1112A7FA3ECD4295A97920A15399207C">
    <w:name w:val="1112A7FA3ECD4295A97920A15399207C"/>
    <w:rsid w:val="000C0547"/>
    <w:pPr>
      <w:spacing w:after="160" w:line="259" w:lineRule="auto"/>
    </w:pPr>
  </w:style>
  <w:style w:type="paragraph" w:customStyle="1" w:styleId="C0094B6972234C05BFD86F61D3C3675D">
    <w:name w:val="C0094B6972234C05BFD86F61D3C3675D"/>
    <w:rsid w:val="000C0547"/>
    <w:pPr>
      <w:spacing w:after="160" w:line="259" w:lineRule="auto"/>
    </w:pPr>
  </w:style>
  <w:style w:type="paragraph" w:customStyle="1" w:styleId="D0532A4997C9421B9260A1FD3E9FADA4">
    <w:name w:val="D0532A4997C9421B9260A1FD3E9FADA4"/>
    <w:rsid w:val="000C0547"/>
    <w:pPr>
      <w:spacing w:after="160" w:line="259" w:lineRule="auto"/>
    </w:pPr>
  </w:style>
  <w:style w:type="paragraph" w:customStyle="1" w:styleId="114EFD1FBF2A488D8FA6741304A98148">
    <w:name w:val="114EFD1FBF2A488D8FA6741304A98148"/>
    <w:rsid w:val="000C0547"/>
    <w:pPr>
      <w:spacing w:after="160" w:line="259" w:lineRule="auto"/>
    </w:pPr>
  </w:style>
  <w:style w:type="paragraph" w:customStyle="1" w:styleId="255E980F31664ECE81F12F275C4F3846">
    <w:name w:val="255E980F31664ECE81F12F275C4F3846"/>
    <w:rsid w:val="000C0547"/>
    <w:pPr>
      <w:spacing w:after="160" w:line="259" w:lineRule="auto"/>
    </w:pPr>
  </w:style>
  <w:style w:type="paragraph" w:customStyle="1" w:styleId="06CE7941AC9146F599C0B42DF5058F52">
    <w:name w:val="06CE7941AC9146F599C0B42DF5058F52"/>
    <w:rsid w:val="000C0547"/>
    <w:pPr>
      <w:spacing w:after="160" w:line="259" w:lineRule="auto"/>
    </w:pPr>
  </w:style>
  <w:style w:type="paragraph" w:customStyle="1" w:styleId="60322800BBC2430C940B09CCA4A2CC50">
    <w:name w:val="60322800BBC2430C940B09CCA4A2CC50"/>
    <w:rsid w:val="000C0547"/>
    <w:pPr>
      <w:spacing w:after="160" w:line="259" w:lineRule="auto"/>
    </w:pPr>
  </w:style>
  <w:style w:type="paragraph" w:customStyle="1" w:styleId="79E172BC3929485E801E300D4FAECF0E">
    <w:name w:val="79E172BC3929485E801E300D4FAECF0E"/>
    <w:rsid w:val="000C0547"/>
    <w:pPr>
      <w:spacing w:after="160" w:line="259" w:lineRule="auto"/>
    </w:pPr>
  </w:style>
  <w:style w:type="paragraph" w:customStyle="1" w:styleId="C6F403C4F3C346C099E515DEE909D8AD">
    <w:name w:val="C6F403C4F3C346C099E515DEE909D8AD"/>
    <w:rsid w:val="000C0547"/>
    <w:pPr>
      <w:spacing w:after="160" w:line="259" w:lineRule="auto"/>
    </w:pPr>
  </w:style>
  <w:style w:type="paragraph" w:customStyle="1" w:styleId="EEA1C682EC564A21AE38BC67270BFFA4">
    <w:name w:val="EEA1C682EC564A21AE38BC67270BFFA4"/>
    <w:rsid w:val="000C0547"/>
    <w:pPr>
      <w:spacing w:after="160" w:line="259" w:lineRule="auto"/>
    </w:pPr>
  </w:style>
  <w:style w:type="paragraph" w:customStyle="1" w:styleId="ACE08CD1D85941B09BE62C60D7DF0AC2">
    <w:name w:val="ACE08CD1D85941B09BE62C60D7DF0AC2"/>
    <w:rsid w:val="000C0547"/>
    <w:pPr>
      <w:spacing w:after="160" w:line="259" w:lineRule="auto"/>
    </w:pPr>
  </w:style>
  <w:style w:type="paragraph" w:customStyle="1" w:styleId="3D117F025CE446139DADAAE67268918C">
    <w:name w:val="3D117F025CE446139DADAAE67268918C"/>
    <w:rsid w:val="000C0547"/>
    <w:pPr>
      <w:spacing w:after="160" w:line="259" w:lineRule="auto"/>
    </w:pPr>
  </w:style>
  <w:style w:type="paragraph" w:customStyle="1" w:styleId="6E21DF0D24D84D2B8130C69869327513">
    <w:name w:val="6E21DF0D24D84D2B8130C69869327513"/>
    <w:rsid w:val="000C0547"/>
    <w:pPr>
      <w:spacing w:after="160" w:line="259" w:lineRule="auto"/>
    </w:pPr>
  </w:style>
  <w:style w:type="paragraph" w:customStyle="1" w:styleId="BB7084839BC74B6E85C729F16431C487">
    <w:name w:val="BB7084839BC74B6E85C729F16431C487"/>
    <w:rsid w:val="000C0547"/>
    <w:pPr>
      <w:spacing w:after="160" w:line="259" w:lineRule="auto"/>
    </w:pPr>
  </w:style>
  <w:style w:type="paragraph" w:customStyle="1" w:styleId="F250F6EBC00143ECA1A135ED5C5C470D">
    <w:name w:val="F250F6EBC00143ECA1A135ED5C5C470D"/>
    <w:rsid w:val="000C0547"/>
    <w:pPr>
      <w:spacing w:after="160" w:line="259" w:lineRule="auto"/>
    </w:pPr>
  </w:style>
  <w:style w:type="paragraph" w:customStyle="1" w:styleId="F068055B1B614ECEA118CF47DD542E36">
    <w:name w:val="F068055B1B614ECEA118CF47DD542E36"/>
    <w:rsid w:val="000C0547"/>
    <w:pPr>
      <w:spacing w:after="160" w:line="259" w:lineRule="auto"/>
    </w:pPr>
  </w:style>
  <w:style w:type="paragraph" w:customStyle="1" w:styleId="2D50BBDF6C5949C590A84A232B509054">
    <w:name w:val="2D50BBDF6C5949C590A84A232B509054"/>
    <w:rsid w:val="000C0547"/>
    <w:pPr>
      <w:spacing w:after="160" w:line="259" w:lineRule="auto"/>
    </w:pPr>
  </w:style>
  <w:style w:type="paragraph" w:customStyle="1" w:styleId="B4348127EBDB42EC9B49234DD31ABCC8">
    <w:name w:val="B4348127EBDB42EC9B49234DD31ABCC8"/>
    <w:rsid w:val="000C0547"/>
    <w:pPr>
      <w:spacing w:after="160" w:line="259" w:lineRule="auto"/>
    </w:pPr>
  </w:style>
  <w:style w:type="paragraph" w:customStyle="1" w:styleId="70729BBA9FFA44B9884584AE9EA428F3">
    <w:name w:val="70729BBA9FFA44B9884584AE9EA428F3"/>
    <w:rsid w:val="000C0547"/>
    <w:pPr>
      <w:spacing w:after="160" w:line="259" w:lineRule="auto"/>
    </w:pPr>
  </w:style>
  <w:style w:type="paragraph" w:customStyle="1" w:styleId="0BCACFD795EF43E099638BCC544970CB">
    <w:name w:val="0BCACFD795EF43E099638BCC544970CB"/>
    <w:rsid w:val="000C0547"/>
    <w:pPr>
      <w:spacing w:after="160" w:line="259" w:lineRule="auto"/>
    </w:pPr>
  </w:style>
  <w:style w:type="paragraph" w:customStyle="1" w:styleId="CA150AD33CD3415D8D906F53BD8BD51B">
    <w:name w:val="CA150AD33CD3415D8D906F53BD8BD51B"/>
    <w:rsid w:val="000C0547"/>
    <w:pPr>
      <w:spacing w:after="160" w:line="259" w:lineRule="auto"/>
    </w:pPr>
  </w:style>
  <w:style w:type="paragraph" w:customStyle="1" w:styleId="3689AE8A299448EC9BFB63A252552667">
    <w:name w:val="3689AE8A299448EC9BFB63A252552667"/>
    <w:rsid w:val="000C0547"/>
    <w:pPr>
      <w:spacing w:after="160" w:line="259" w:lineRule="auto"/>
    </w:pPr>
  </w:style>
  <w:style w:type="paragraph" w:customStyle="1" w:styleId="825FE5FF108842FCA44BAB1313208BDF">
    <w:name w:val="825FE5FF108842FCA44BAB1313208BDF"/>
    <w:rsid w:val="000C0547"/>
    <w:pPr>
      <w:spacing w:after="160" w:line="259" w:lineRule="auto"/>
    </w:pPr>
  </w:style>
  <w:style w:type="paragraph" w:customStyle="1" w:styleId="FA167023A62846708710AFD92CDDF5CF">
    <w:name w:val="FA167023A62846708710AFD92CDDF5CF"/>
    <w:rsid w:val="000C0547"/>
    <w:pPr>
      <w:spacing w:after="160" w:line="259" w:lineRule="auto"/>
    </w:pPr>
  </w:style>
  <w:style w:type="paragraph" w:customStyle="1" w:styleId="7230534B97FA41DEAB96016855E889AE">
    <w:name w:val="7230534B97FA41DEAB96016855E889AE"/>
    <w:rsid w:val="000C0547"/>
    <w:pPr>
      <w:spacing w:after="160" w:line="259" w:lineRule="auto"/>
    </w:pPr>
  </w:style>
  <w:style w:type="paragraph" w:customStyle="1" w:styleId="00F5AA2DA4544838B4F81B8430D54B63">
    <w:name w:val="00F5AA2DA4544838B4F81B8430D54B63"/>
    <w:rsid w:val="000C0547"/>
    <w:pPr>
      <w:spacing w:after="160" w:line="259" w:lineRule="auto"/>
    </w:pPr>
  </w:style>
  <w:style w:type="paragraph" w:customStyle="1" w:styleId="34CC3ACBAE3F47BCBE77606482407B33">
    <w:name w:val="34CC3ACBAE3F47BCBE77606482407B33"/>
    <w:rsid w:val="000C0547"/>
    <w:pPr>
      <w:spacing w:after="160" w:line="259" w:lineRule="auto"/>
    </w:pPr>
  </w:style>
  <w:style w:type="paragraph" w:customStyle="1" w:styleId="2E7AC4109C794D8DAA995EC16C5235F1">
    <w:name w:val="2E7AC4109C794D8DAA995EC16C5235F1"/>
    <w:rsid w:val="000C0547"/>
    <w:pPr>
      <w:spacing w:after="160" w:line="259" w:lineRule="auto"/>
    </w:pPr>
  </w:style>
  <w:style w:type="paragraph" w:customStyle="1" w:styleId="3A7003EBDA964908BA48025B36EAEFF3">
    <w:name w:val="3A7003EBDA964908BA48025B36EAEFF3"/>
    <w:rsid w:val="000C0547"/>
    <w:pPr>
      <w:spacing w:after="160" w:line="259" w:lineRule="auto"/>
    </w:pPr>
  </w:style>
  <w:style w:type="paragraph" w:customStyle="1" w:styleId="CD55ACF8902E400494151B15EB9146DD">
    <w:name w:val="CD55ACF8902E400494151B15EB9146DD"/>
    <w:rsid w:val="000C0547"/>
    <w:pPr>
      <w:spacing w:after="160" w:line="259" w:lineRule="auto"/>
    </w:pPr>
  </w:style>
  <w:style w:type="paragraph" w:customStyle="1" w:styleId="F2C84B127084423E9E7EC0F3046BED30">
    <w:name w:val="F2C84B127084423E9E7EC0F3046BED30"/>
    <w:rsid w:val="000C0547"/>
    <w:pPr>
      <w:spacing w:after="160" w:line="259" w:lineRule="auto"/>
    </w:pPr>
  </w:style>
  <w:style w:type="paragraph" w:customStyle="1" w:styleId="8AAE47C67C064D8A863DCE7060D092FD">
    <w:name w:val="8AAE47C67C064D8A863DCE7060D092FD"/>
    <w:rsid w:val="000C0547"/>
    <w:pPr>
      <w:spacing w:after="160" w:line="259" w:lineRule="auto"/>
    </w:pPr>
  </w:style>
  <w:style w:type="paragraph" w:customStyle="1" w:styleId="5BAC3EC2BF4A403CBE94668F6CDC4324">
    <w:name w:val="5BAC3EC2BF4A403CBE94668F6CDC4324"/>
    <w:rsid w:val="000C0547"/>
    <w:pPr>
      <w:spacing w:after="160" w:line="259" w:lineRule="auto"/>
    </w:pPr>
  </w:style>
  <w:style w:type="paragraph" w:customStyle="1" w:styleId="532ECBEDCFB04495853EFE3C50F5FC1C">
    <w:name w:val="532ECBEDCFB04495853EFE3C50F5FC1C"/>
    <w:rsid w:val="000C0547"/>
    <w:pPr>
      <w:spacing w:after="160" w:line="259" w:lineRule="auto"/>
    </w:pPr>
  </w:style>
  <w:style w:type="paragraph" w:customStyle="1" w:styleId="3717531DDB6B4775B25427782AAA7528">
    <w:name w:val="3717531DDB6B4775B25427782AAA7528"/>
    <w:rsid w:val="000C0547"/>
    <w:pPr>
      <w:spacing w:after="160" w:line="259" w:lineRule="auto"/>
    </w:pPr>
  </w:style>
  <w:style w:type="paragraph" w:customStyle="1" w:styleId="B4D6DB66D2ED420F818E34CB668E3A3F">
    <w:name w:val="B4D6DB66D2ED420F818E34CB668E3A3F"/>
    <w:rsid w:val="000C0547"/>
    <w:pPr>
      <w:spacing w:after="160" w:line="259" w:lineRule="auto"/>
    </w:pPr>
  </w:style>
  <w:style w:type="paragraph" w:customStyle="1" w:styleId="BA26773D5CC14A5593DEB7077301BCD7">
    <w:name w:val="BA26773D5CC14A5593DEB7077301BCD7"/>
    <w:rsid w:val="000C0547"/>
    <w:pPr>
      <w:spacing w:after="160" w:line="259" w:lineRule="auto"/>
    </w:pPr>
  </w:style>
  <w:style w:type="paragraph" w:customStyle="1" w:styleId="356523CB8CD5424CABB576E0E0BBF62D">
    <w:name w:val="356523CB8CD5424CABB576E0E0BBF62D"/>
    <w:rsid w:val="000C0547"/>
    <w:pPr>
      <w:spacing w:after="160" w:line="259" w:lineRule="auto"/>
    </w:pPr>
  </w:style>
  <w:style w:type="paragraph" w:customStyle="1" w:styleId="988A2797C5B346B49B1D6A6AC360B872">
    <w:name w:val="988A2797C5B346B49B1D6A6AC360B872"/>
    <w:rsid w:val="000C0547"/>
    <w:pPr>
      <w:spacing w:after="160" w:line="259" w:lineRule="auto"/>
    </w:pPr>
  </w:style>
  <w:style w:type="paragraph" w:customStyle="1" w:styleId="EE094661923B4FF6A2E53C32009D0103">
    <w:name w:val="EE094661923B4FF6A2E53C32009D0103"/>
    <w:rsid w:val="000C0547"/>
    <w:pPr>
      <w:spacing w:after="160" w:line="259" w:lineRule="auto"/>
    </w:pPr>
  </w:style>
  <w:style w:type="paragraph" w:customStyle="1" w:styleId="4CFEA196A33B4C5592BA217ADF00EAEC">
    <w:name w:val="4CFEA196A33B4C5592BA217ADF00EAEC"/>
    <w:rsid w:val="000C0547"/>
    <w:pPr>
      <w:spacing w:after="160" w:line="259" w:lineRule="auto"/>
    </w:pPr>
  </w:style>
  <w:style w:type="paragraph" w:customStyle="1" w:styleId="5DD0CE80811046AFAC66EA8263F50D18">
    <w:name w:val="5DD0CE80811046AFAC66EA8263F50D18"/>
    <w:rsid w:val="000C0547"/>
    <w:pPr>
      <w:spacing w:after="160" w:line="259" w:lineRule="auto"/>
    </w:pPr>
  </w:style>
  <w:style w:type="paragraph" w:customStyle="1" w:styleId="584FEB9EDAE2464180009971B5597EF7">
    <w:name w:val="584FEB9EDAE2464180009971B5597EF7"/>
    <w:rsid w:val="000C0547"/>
    <w:pPr>
      <w:spacing w:after="160" w:line="259" w:lineRule="auto"/>
    </w:pPr>
  </w:style>
  <w:style w:type="paragraph" w:customStyle="1" w:styleId="0ADA27EF742844138F1A1D23E6145DBF">
    <w:name w:val="0ADA27EF742844138F1A1D23E6145DBF"/>
    <w:rsid w:val="000C0547"/>
    <w:pPr>
      <w:spacing w:after="160" w:line="259" w:lineRule="auto"/>
    </w:pPr>
  </w:style>
  <w:style w:type="paragraph" w:customStyle="1" w:styleId="8535F28C0AB04F9EBE49A0E44F0859E6">
    <w:name w:val="8535F28C0AB04F9EBE49A0E44F0859E6"/>
    <w:rsid w:val="000C0547"/>
    <w:pPr>
      <w:spacing w:after="160" w:line="259" w:lineRule="auto"/>
    </w:pPr>
  </w:style>
  <w:style w:type="paragraph" w:customStyle="1" w:styleId="3611778829BD43B2A4FEE7F8C4FC190C">
    <w:name w:val="3611778829BD43B2A4FEE7F8C4FC190C"/>
    <w:rsid w:val="000C0547"/>
    <w:pPr>
      <w:spacing w:after="160" w:line="259" w:lineRule="auto"/>
    </w:pPr>
  </w:style>
  <w:style w:type="paragraph" w:customStyle="1" w:styleId="D2B9A3CF02D3435F8F78C33609AA07F0">
    <w:name w:val="D2B9A3CF02D3435F8F78C33609AA07F0"/>
    <w:rsid w:val="000C0547"/>
    <w:pPr>
      <w:spacing w:after="160" w:line="259" w:lineRule="auto"/>
    </w:pPr>
  </w:style>
  <w:style w:type="paragraph" w:customStyle="1" w:styleId="1751C2AE8A0E4EFC8101F9859D709500">
    <w:name w:val="1751C2AE8A0E4EFC8101F9859D709500"/>
    <w:rsid w:val="000C0547"/>
    <w:pPr>
      <w:spacing w:after="160" w:line="259" w:lineRule="auto"/>
    </w:pPr>
  </w:style>
  <w:style w:type="paragraph" w:customStyle="1" w:styleId="6A774D3A628E45068C357777A93CEB61">
    <w:name w:val="6A774D3A628E45068C357777A93CEB61"/>
    <w:rsid w:val="000C0547"/>
    <w:pPr>
      <w:spacing w:after="160" w:line="259" w:lineRule="auto"/>
    </w:pPr>
  </w:style>
  <w:style w:type="paragraph" w:customStyle="1" w:styleId="6504C9D4D4C44A28BE1AA335FC0E36ED">
    <w:name w:val="6504C9D4D4C44A28BE1AA335FC0E36ED"/>
    <w:rsid w:val="000C0547"/>
    <w:pPr>
      <w:spacing w:after="160" w:line="259" w:lineRule="auto"/>
    </w:pPr>
  </w:style>
  <w:style w:type="paragraph" w:customStyle="1" w:styleId="AA5F4FAD4FF041AAB1404F3277631593">
    <w:name w:val="AA5F4FAD4FF041AAB1404F3277631593"/>
    <w:rsid w:val="000C0547"/>
    <w:pPr>
      <w:spacing w:after="160" w:line="259" w:lineRule="auto"/>
    </w:pPr>
  </w:style>
  <w:style w:type="paragraph" w:customStyle="1" w:styleId="1D42EE76B0F5430F9972F62D04E4A99B">
    <w:name w:val="1D42EE76B0F5430F9972F62D04E4A99B"/>
    <w:rsid w:val="000C0547"/>
    <w:pPr>
      <w:spacing w:after="160" w:line="259" w:lineRule="auto"/>
    </w:pPr>
  </w:style>
  <w:style w:type="paragraph" w:customStyle="1" w:styleId="CABB776AE0134DF3A307A8E7630929EC">
    <w:name w:val="CABB776AE0134DF3A307A8E7630929EC"/>
    <w:rsid w:val="000C0547"/>
    <w:pPr>
      <w:spacing w:after="160" w:line="259" w:lineRule="auto"/>
    </w:pPr>
  </w:style>
  <w:style w:type="paragraph" w:customStyle="1" w:styleId="BB8D5856CCD44373AEB7F06721DC1BC6">
    <w:name w:val="BB8D5856CCD44373AEB7F06721DC1BC6"/>
    <w:rsid w:val="000C0547"/>
    <w:pPr>
      <w:spacing w:after="160" w:line="259" w:lineRule="auto"/>
    </w:pPr>
  </w:style>
  <w:style w:type="paragraph" w:customStyle="1" w:styleId="DEF974B3F6E44117B0D99F12D0FED38A">
    <w:name w:val="DEF974B3F6E44117B0D99F12D0FED38A"/>
    <w:rsid w:val="000C0547"/>
    <w:pPr>
      <w:spacing w:after="160" w:line="259" w:lineRule="auto"/>
    </w:pPr>
  </w:style>
  <w:style w:type="paragraph" w:customStyle="1" w:styleId="2C1843074A2C43A297D1593611205813">
    <w:name w:val="2C1843074A2C43A297D1593611205813"/>
    <w:rsid w:val="000C0547"/>
    <w:pPr>
      <w:spacing w:after="160" w:line="259" w:lineRule="auto"/>
    </w:pPr>
  </w:style>
  <w:style w:type="paragraph" w:customStyle="1" w:styleId="8F657619EF1344308DFEAF561532357B">
    <w:name w:val="8F657619EF1344308DFEAF561532357B"/>
    <w:rsid w:val="000C0547"/>
    <w:pPr>
      <w:spacing w:after="160" w:line="259" w:lineRule="auto"/>
    </w:pPr>
  </w:style>
  <w:style w:type="paragraph" w:customStyle="1" w:styleId="3434F73AD6814B428C592C9F2B8AE204">
    <w:name w:val="3434F73AD6814B428C592C9F2B8AE204"/>
    <w:rsid w:val="000C0547"/>
    <w:pPr>
      <w:spacing w:after="160" w:line="259" w:lineRule="auto"/>
    </w:pPr>
  </w:style>
  <w:style w:type="paragraph" w:customStyle="1" w:styleId="DC9E0B9CD04F4E09B8B44B2F9404AAD9">
    <w:name w:val="DC9E0B9CD04F4E09B8B44B2F9404AAD9"/>
    <w:rsid w:val="000C05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A7C812F-CC7B-4D5F-8298-A0E4ED15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11248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Exchange and mobility</dc:creator>
  <cp:lastModifiedBy>Carlyn Fischer</cp:lastModifiedBy>
  <cp:revision>11</cp:revision>
  <cp:lastPrinted>2018-09-24T15:37:00Z</cp:lastPrinted>
  <dcterms:created xsi:type="dcterms:W3CDTF">2018-11-25T16:41:00Z</dcterms:created>
  <dcterms:modified xsi:type="dcterms:W3CDTF">2022-09-22T15:23:00Z</dcterms:modified>
</cp:coreProperties>
</file>