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ED144" w14:textId="6DBD4E39" w:rsidR="009B59BE" w:rsidRPr="00CD68E3" w:rsidRDefault="009B59BE" w:rsidP="00EA66F7">
      <w:pPr>
        <w:pStyle w:val="Untertitel"/>
        <w:rPr>
          <w:rFonts w:ascii="Arial" w:hAnsi="Arial" w:cs="Arial"/>
        </w:rPr>
      </w:pPr>
      <w:r w:rsidRPr="00CD68E3">
        <w:rPr>
          <w:rFonts w:ascii="Arial" w:hAnsi="Arial" w:cs="Arial"/>
        </w:rPr>
        <w:t xml:space="preserve">Schweizer Programm zu Erasmus+ </w:t>
      </w:r>
      <w:r w:rsidR="00CE6466" w:rsidRPr="00CD68E3">
        <w:rPr>
          <w:rFonts w:ascii="Arial" w:hAnsi="Arial" w:cs="Arial"/>
        </w:rPr>
        <w:br/>
        <w:t xml:space="preserve">Projektaufruf </w:t>
      </w:r>
      <w:r w:rsidR="00DF58EB" w:rsidRPr="00CD68E3">
        <w:rPr>
          <w:rFonts w:ascii="Arial" w:hAnsi="Arial" w:cs="Arial"/>
        </w:rPr>
        <w:t>202</w:t>
      </w:r>
      <w:r w:rsidR="0003039B">
        <w:rPr>
          <w:rFonts w:ascii="Arial" w:hAnsi="Arial" w:cs="Arial"/>
        </w:rPr>
        <w:t>2</w:t>
      </w:r>
    </w:p>
    <w:p w14:paraId="40BEECE7" w14:textId="2939639D" w:rsidR="009B59BE" w:rsidRPr="00CD68E3" w:rsidRDefault="009B59BE" w:rsidP="009B59BE">
      <w:pPr>
        <w:pStyle w:val="Titel"/>
        <w:rPr>
          <w:rFonts w:ascii="Arial" w:hAnsi="Arial" w:cs="Arial"/>
        </w:rPr>
      </w:pPr>
      <w:r w:rsidRPr="00CD68E3">
        <w:rPr>
          <w:rFonts w:ascii="Arial" w:hAnsi="Arial" w:cs="Arial"/>
        </w:rPr>
        <w:t xml:space="preserve">Beitragsgesuch für </w:t>
      </w:r>
      <w:r w:rsidR="00854B43">
        <w:rPr>
          <w:rFonts w:ascii="Arial" w:hAnsi="Arial" w:cs="Arial"/>
        </w:rPr>
        <w:t xml:space="preserve">die </w:t>
      </w:r>
      <w:r w:rsidRPr="00CD68E3">
        <w:rPr>
          <w:rFonts w:ascii="Arial" w:hAnsi="Arial" w:cs="Arial"/>
        </w:rPr>
        <w:t xml:space="preserve">Schweizer Beteiligung an </w:t>
      </w:r>
      <w:r w:rsidR="00F731FB" w:rsidRPr="00CD68E3">
        <w:rPr>
          <w:rFonts w:ascii="Arial" w:hAnsi="Arial" w:cs="Arial"/>
        </w:rPr>
        <w:t>eine</w:t>
      </w:r>
      <w:r w:rsidR="00374959" w:rsidRPr="00CD68E3">
        <w:rPr>
          <w:rFonts w:ascii="Arial" w:hAnsi="Arial" w:cs="Arial"/>
        </w:rPr>
        <w:t>r</w:t>
      </w:r>
      <w:r w:rsidR="00F731FB" w:rsidRPr="00CD68E3">
        <w:rPr>
          <w:rFonts w:ascii="Arial" w:hAnsi="Arial" w:cs="Arial"/>
        </w:rPr>
        <w:t xml:space="preserve"> europäischen Kooperations</w:t>
      </w:r>
      <w:r w:rsidR="005071BF" w:rsidRPr="00CD68E3">
        <w:rPr>
          <w:rFonts w:ascii="Arial" w:hAnsi="Arial" w:cs="Arial"/>
        </w:rPr>
        <w:t>partnerschaft</w:t>
      </w:r>
    </w:p>
    <w:tbl>
      <w:tblPr>
        <w:tblStyle w:val="MovetiaStandard"/>
        <w:tblW w:w="0" w:type="auto"/>
        <w:tblLook w:val="04A0" w:firstRow="1" w:lastRow="0" w:firstColumn="1" w:lastColumn="0" w:noHBand="0" w:noVBand="1"/>
      </w:tblPr>
      <w:tblGrid>
        <w:gridCol w:w="1418"/>
        <w:gridCol w:w="850"/>
        <w:gridCol w:w="2028"/>
        <w:gridCol w:w="15"/>
        <w:gridCol w:w="84"/>
        <w:gridCol w:w="267"/>
        <w:gridCol w:w="1008"/>
        <w:gridCol w:w="2919"/>
      </w:tblGrid>
      <w:tr w:rsidR="00B20B25" w:rsidRPr="00CD68E3" w14:paraId="5090222D" w14:textId="77777777" w:rsidTr="00E274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9" w:type="dxa"/>
            <w:gridSpan w:val="8"/>
          </w:tcPr>
          <w:p w14:paraId="6329AAF3" w14:textId="703F3FBF" w:rsidR="00B20B25" w:rsidRPr="00CD68E3" w:rsidRDefault="00B20B25" w:rsidP="00B20B25">
            <w:pPr>
              <w:spacing w:line="240" w:lineRule="auto"/>
              <w:rPr>
                <w:rFonts w:ascii="Arial" w:hAnsi="Arial" w:cs="Arial"/>
              </w:rPr>
            </w:pPr>
            <w:r w:rsidRPr="00CD68E3">
              <w:rPr>
                <w:rFonts w:ascii="Arial" w:hAnsi="Arial" w:cs="Arial"/>
                <w:b/>
              </w:rPr>
              <w:t>Angaben zum Projekt</w:t>
            </w:r>
          </w:p>
        </w:tc>
      </w:tr>
      <w:tr w:rsidR="00DF58EB" w:rsidRPr="00CD68E3" w14:paraId="3C7EE92D" w14:textId="77777777" w:rsidTr="00FC56B6">
        <w:tc>
          <w:tcPr>
            <w:cnfStyle w:val="001000000000" w:firstRow="0" w:lastRow="0" w:firstColumn="1" w:lastColumn="0" w:oddVBand="0" w:evenVBand="0" w:oddHBand="0" w:evenHBand="0" w:firstRowFirstColumn="0" w:firstRowLastColumn="0" w:lastRowFirstColumn="0" w:lastRowLastColumn="0"/>
            <w:tcW w:w="2268" w:type="dxa"/>
            <w:gridSpan w:val="2"/>
          </w:tcPr>
          <w:p w14:paraId="447BFE1A" w14:textId="6F336E34" w:rsidR="00DF58EB" w:rsidRPr="00CD68E3" w:rsidRDefault="00DF58EB" w:rsidP="00B20B25">
            <w:pPr>
              <w:spacing w:line="240" w:lineRule="auto"/>
              <w:rPr>
                <w:rFonts w:ascii="Arial" w:hAnsi="Arial" w:cs="Arial"/>
              </w:rPr>
            </w:pPr>
            <w:r w:rsidRPr="00CD68E3">
              <w:rPr>
                <w:rFonts w:ascii="Arial" w:hAnsi="Arial" w:cs="Arial"/>
              </w:rPr>
              <w:t>Projekttitel</w:t>
            </w:r>
          </w:p>
        </w:tc>
        <w:tc>
          <w:tcPr>
            <w:tcW w:w="6321" w:type="dxa"/>
            <w:gridSpan w:val="6"/>
          </w:tcPr>
          <w:p w14:paraId="63CFF88B" w14:textId="2635A8AE" w:rsidR="00DF58EB" w:rsidRPr="00CD68E3" w:rsidRDefault="001910CE" w:rsidP="00B20B2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93917077"/>
                <w:placeholder>
                  <w:docPart w:val="80C6289826FC4959A31B50839A1F2BAA"/>
                </w:placeholder>
                <w:showingPlcHdr/>
                <w:text w:multiLine="1"/>
              </w:sdtPr>
              <w:sdtEndPr/>
              <w:sdtContent>
                <w:r w:rsidR="003B3D87" w:rsidRPr="00CD68E3">
                  <w:rPr>
                    <w:rFonts w:ascii="Arial" w:hAnsi="Arial" w:cs="Arial"/>
                  </w:rPr>
                  <w:t xml:space="preserve">    </w:t>
                </w:r>
              </w:sdtContent>
            </w:sdt>
          </w:p>
        </w:tc>
      </w:tr>
      <w:tr w:rsidR="00DF58EB" w:rsidRPr="00CD68E3" w14:paraId="0E19F9B8" w14:textId="77777777" w:rsidTr="00FC56B6">
        <w:tc>
          <w:tcPr>
            <w:cnfStyle w:val="001000000000" w:firstRow="0" w:lastRow="0" w:firstColumn="1" w:lastColumn="0" w:oddVBand="0" w:evenVBand="0" w:oddHBand="0" w:evenHBand="0" w:firstRowFirstColumn="0" w:firstRowLastColumn="0" w:lastRowFirstColumn="0" w:lastRowLastColumn="0"/>
            <w:tcW w:w="2268" w:type="dxa"/>
            <w:gridSpan w:val="2"/>
          </w:tcPr>
          <w:p w14:paraId="6BC446C6" w14:textId="2317B568" w:rsidR="00DF58EB" w:rsidRPr="00CD68E3" w:rsidRDefault="00DF58EB" w:rsidP="00B20B25">
            <w:pPr>
              <w:spacing w:line="240" w:lineRule="auto"/>
              <w:rPr>
                <w:rFonts w:ascii="Arial" w:hAnsi="Arial" w:cs="Arial"/>
              </w:rPr>
            </w:pPr>
            <w:r w:rsidRPr="00CD68E3">
              <w:rPr>
                <w:rFonts w:ascii="Arial" w:hAnsi="Arial" w:cs="Arial"/>
              </w:rPr>
              <w:t>Leitaktion</w:t>
            </w:r>
          </w:p>
        </w:tc>
        <w:tc>
          <w:tcPr>
            <w:tcW w:w="6321" w:type="dxa"/>
            <w:gridSpan w:val="6"/>
          </w:tcPr>
          <w:p w14:paraId="63DC1B8E" w14:textId="1EBF493C" w:rsidR="00DF58EB" w:rsidRPr="00CD68E3" w:rsidRDefault="00DF58EB" w:rsidP="00B20B2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CD68E3">
              <w:rPr>
                <w:rFonts w:ascii="Arial" w:hAnsi="Arial" w:cs="Arial"/>
              </w:rPr>
              <w:t>Kooperations</w:t>
            </w:r>
            <w:r w:rsidR="005071BF" w:rsidRPr="00CD68E3">
              <w:rPr>
                <w:rFonts w:ascii="Arial" w:hAnsi="Arial" w:cs="Arial"/>
              </w:rPr>
              <w:t>partnerschaft</w:t>
            </w:r>
          </w:p>
        </w:tc>
      </w:tr>
      <w:tr w:rsidR="00993B87" w:rsidRPr="00CD68E3" w14:paraId="0C338B11" w14:textId="77777777" w:rsidTr="00FC56B6">
        <w:tc>
          <w:tcPr>
            <w:cnfStyle w:val="001000000000" w:firstRow="0" w:lastRow="0" w:firstColumn="1" w:lastColumn="0" w:oddVBand="0" w:evenVBand="0" w:oddHBand="0" w:evenHBand="0" w:firstRowFirstColumn="0" w:firstRowLastColumn="0" w:lastRowFirstColumn="0" w:lastRowLastColumn="0"/>
            <w:tcW w:w="2268" w:type="dxa"/>
            <w:gridSpan w:val="2"/>
          </w:tcPr>
          <w:p w14:paraId="3528AF11" w14:textId="49F389DD" w:rsidR="00993B87" w:rsidRPr="00CD68E3" w:rsidRDefault="00993B87" w:rsidP="00B20B25">
            <w:pPr>
              <w:spacing w:line="240" w:lineRule="auto"/>
              <w:rPr>
                <w:rFonts w:ascii="Arial" w:hAnsi="Arial" w:cs="Arial"/>
              </w:rPr>
            </w:pPr>
            <w:r w:rsidRPr="00CD68E3">
              <w:rPr>
                <w:rFonts w:ascii="Arial" w:hAnsi="Arial" w:cs="Arial"/>
              </w:rPr>
              <w:t>Antrags</w:t>
            </w:r>
            <w:r w:rsidR="00375481">
              <w:rPr>
                <w:rFonts w:ascii="Arial" w:hAnsi="Arial" w:cs="Arial"/>
              </w:rPr>
              <w:t>frist</w:t>
            </w:r>
          </w:p>
        </w:tc>
        <w:tc>
          <w:tcPr>
            <w:tcW w:w="6321" w:type="dxa"/>
            <w:gridSpan w:val="6"/>
          </w:tcPr>
          <w:p w14:paraId="74D0E023" w14:textId="58FC67C8" w:rsidR="00993B87" w:rsidRPr="00CD68E3" w:rsidRDefault="002965C2" w:rsidP="00B20B2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18.10.2022</w:t>
            </w:r>
          </w:p>
        </w:tc>
      </w:tr>
      <w:tr w:rsidR="00DF58EB" w:rsidRPr="00CD68E3" w14:paraId="0AC76A31" w14:textId="77777777" w:rsidTr="00FC56B6">
        <w:tc>
          <w:tcPr>
            <w:cnfStyle w:val="001000000000" w:firstRow="0" w:lastRow="0" w:firstColumn="1" w:lastColumn="0" w:oddVBand="0" w:evenVBand="0" w:oddHBand="0" w:evenHBand="0" w:firstRowFirstColumn="0" w:firstRowLastColumn="0" w:lastRowFirstColumn="0" w:lastRowLastColumn="0"/>
            <w:tcW w:w="2268" w:type="dxa"/>
            <w:gridSpan w:val="2"/>
          </w:tcPr>
          <w:p w14:paraId="470C4B54" w14:textId="1F418E67" w:rsidR="00DF58EB" w:rsidRPr="00CD68E3" w:rsidRDefault="00DF58EB" w:rsidP="00B20B25">
            <w:pPr>
              <w:spacing w:line="240" w:lineRule="auto"/>
              <w:rPr>
                <w:rFonts w:ascii="Arial" w:hAnsi="Arial" w:cs="Arial"/>
              </w:rPr>
            </w:pPr>
            <w:r w:rsidRPr="00CD68E3">
              <w:rPr>
                <w:rFonts w:ascii="Arial" w:hAnsi="Arial" w:cs="Arial"/>
              </w:rPr>
              <w:t>Bildungsbereich</w:t>
            </w:r>
          </w:p>
        </w:tc>
        <w:tc>
          <w:tcPr>
            <w:tcW w:w="6321" w:type="dxa"/>
            <w:gridSpan w:val="6"/>
          </w:tcPr>
          <w:p w14:paraId="3DB2ADEE" w14:textId="60C4FA82" w:rsidR="00DF58EB" w:rsidRPr="00CD68E3" w:rsidRDefault="001910CE" w:rsidP="00B20B2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alias w:val="Bildungsbereich"/>
                <w:tag w:val="Bildungsbereich"/>
                <w:id w:val="-12307463"/>
                <w:placeholder>
                  <w:docPart w:val="EB520AB2002F4C85B05BC5AA942F5DC1"/>
                </w:placeholder>
                <w:showingPlcHdr/>
                <w:dropDownList>
                  <w:listItem w:value="Wählen Sie ein Element aus."/>
                  <w:listItem w:displayText="Schulbildung" w:value="Schulbildung"/>
                  <w:listItem w:displayText="Berufsbildung" w:value="Berufsbildung"/>
                  <w:listItem w:displayText="Tertiärstufe" w:value="Tertiärstufe"/>
                  <w:listItem w:displayText="Jugendarbeit" w:value="Jugendarbeit"/>
                  <w:listItem w:displayText="Erwachsenenbildung" w:value="Erwachsenenbildung"/>
                </w:dropDownList>
              </w:sdtPr>
              <w:sdtEndPr/>
              <w:sdtContent>
                <w:r w:rsidR="00DF58EB" w:rsidRPr="00CD68E3">
                  <w:rPr>
                    <w:rFonts w:ascii="Arial" w:hAnsi="Arial" w:cs="Arial"/>
                    <w:highlight w:val="yellow"/>
                  </w:rPr>
                  <w:t>Wählen Sie eine Bildungsstufe aus.</w:t>
                </w:r>
              </w:sdtContent>
            </w:sdt>
            <w:r w:rsidR="00DF58EB" w:rsidRPr="00CD68E3">
              <w:rPr>
                <w:rFonts w:ascii="Arial" w:hAnsi="Arial" w:cs="Arial"/>
              </w:rPr>
              <w:t xml:space="preserve"> (gemäss EU-Antrag)</w:t>
            </w:r>
          </w:p>
        </w:tc>
      </w:tr>
      <w:tr w:rsidR="00DF58EB" w:rsidRPr="00CD68E3" w14:paraId="56DEF7A1" w14:textId="318A24E8" w:rsidTr="00B20B25">
        <w:tc>
          <w:tcPr>
            <w:cnfStyle w:val="001000000000" w:firstRow="0" w:lastRow="0" w:firstColumn="1" w:lastColumn="0" w:oddVBand="0" w:evenVBand="0" w:oddHBand="0" w:evenHBand="0" w:firstRowFirstColumn="0" w:firstRowLastColumn="0" w:lastRowFirstColumn="0" w:lastRowLastColumn="0"/>
            <w:tcW w:w="8589" w:type="dxa"/>
            <w:gridSpan w:val="8"/>
            <w:tcBorders>
              <w:top w:val="nil"/>
              <w:bottom w:val="single" w:sz="4" w:space="0" w:color="auto"/>
            </w:tcBorders>
          </w:tcPr>
          <w:p w14:paraId="4B54DB80" w14:textId="60DA6B4D" w:rsidR="00DF58EB" w:rsidRPr="00CD68E3" w:rsidRDefault="00DF58EB" w:rsidP="00B20B25">
            <w:pPr>
              <w:spacing w:line="240" w:lineRule="auto"/>
              <w:rPr>
                <w:rFonts w:ascii="Arial" w:hAnsi="Arial" w:cs="Arial"/>
                <w:b/>
                <w:color w:val="FF675D" w:themeColor="accent1"/>
              </w:rPr>
            </w:pPr>
            <w:r w:rsidRPr="00CD68E3">
              <w:rPr>
                <w:rFonts w:ascii="Arial" w:hAnsi="Arial" w:cs="Arial"/>
                <w:b/>
                <w:color w:val="FF675D" w:themeColor="accent1"/>
              </w:rPr>
              <w:t xml:space="preserve">Allgemeine Angaben </w:t>
            </w:r>
            <w:r w:rsidR="00596C0D">
              <w:rPr>
                <w:rFonts w:ascii="Arial" w:hAnsi="Arial" w:cs="Arial"/>
                <w:b/>
                <w:color w:val="FF675D" w:themeColor="accent1"/>
              </w:rPr>
              <w:t>zur antragstellenden Institution</w:t>
            </w:r>
          </w:p>
        </w:tc>
      </w:tr>
      <w:tr w:rsidR="00FC56B6" w:rsidRPr="00CD68E3" w14:paraId="129960B1" w14:textId="1175A9A0" w:rsidTr="00021C6F">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tcBorders>
          </w:tcPr>
          <w:p w14:paraId="42CEB8D9" w14:textId="63EB3B16" w:rsidR="00FC56B6" w:rsidRPr="00CD68E3" w:rsidRDefault="00FC56B6" w:rsidP="00B20B25">
            <w:pPr>
              <w:spacing w:line="240" w:lineRule="auto"/>
              <w:rPr>
                <w:rFonts w:ascii="Arial" w:hAnsi="Arial" w:cs="Arial"/>
              </w:rPr>
            </w:pPr>
            <w:r w:rsidRPr="00CD68E3">
              <w:rPr>
                <w:rFonts w:ascii="Arial" w:hAnsi="Arial" w:cs="Arial"/>
              </w:rPr>
              <w:t>Institution:</w:t>
            </w:r>
          </w:p>
        </w:tc>
        <w:tc>
          <w:tcPr>
            <w:tcW w:w="7171" w:type="dxa"/>
            <w:gridSpan w:val="7"/>
            <w:tcBorders>
              <w:top w:val="single" w:sz="4" w:space="0" w:color="auto"/>
            </w:tcBorders>
          </w:tcPr>
          <w:p w14:paraId="13E98882" w14:textId="67FC5615" w:rsidR="00FC56B6" w:rsidRPr="00CD68E3" w:rsidRDefault="001910CE" w:rsidP="00B20B2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865026143"/>
                <w:placeholder>
                  <w:docPart w:val="2AA4EE53BD4E43338FC85D1D3C045708"/>
                </w:placeholder>
                <w:showingPlcHdr/>
                <w:text w:multiLine="1"/>
              </w:sdtPr>
              <w:sdtEndPr/>
              <w:sdtContent>
                <w:r w:rsidR="003B3D87" w:rsidRPr="00CD68E3">
                  <w:rPr>
                    <w:rFonts w:ascii="Arial" w:hAnsi="Arial" w:cs="Arial"/>
                  </w:rPr>
                  <w:t xml:space="preserve">    </w:t>
                </w:r>
              </w:sdtContent>
            </w:sdt>
          </w:p>
        </w:tc>
      </w:tr>
      <w:tr w:rsidR="00DF58EB" w:rsidRPr="00CD68E3" w14:paraId="61C1CC5F" w14:textId="012699C7" w:rsidTr="00021C6F">
        <w:tc>
          <w:tcPr>
            <w:cnfStyle w:val="001000000000" w:firstRow="0" w:lastRow="0" w:firstColumn="1" w:lastColumn="0" w:oddVBand="0" w:evenVBand="0" w:oddHBand="0" w:evenHBand="0" w:firstRowFirstColumn="0" w:firstRowLastColumn="0" w:lastRowFirstColumn="0" w:lastRowLastColumn="0"/>
            <w:tcW w:w="1418" w:type="dxa"/>
          </w:tcPr>
          <w:p w14:paraId="211F1FC6" w14:textId="4424C3C5" w:rsidR="00DF58EB" w:rsidRPr="00CD68E3" w:rsidRDefault="00DF58EB" w:rsidP="00B20B25">
            <w:pPr>
              <w:spacing w:line="240" w:lineRule="auto"/>
              <w:rPr>
                <w:rFonts w:ascii="Arial" w:hAnsi="Arial" w:cs="Arial"/>
              </w:rPr>
            </w:pPr>
            <w:r w:rsidRPr="00CD68E3">
              <w:rPr>
                <w:rFonts w:ascii="Arial" w:hAnsi="Arial" w:cs="Arial"/>
              </w:rPr>
              <w:t>Adresse:</w:t>
            </w:r>
          </w:p>
        </w:tc>
        <w:tc>
          <w:tcPr>
            <w:tcW w:w="7171" w:type="dxa"/>
            <w:gridSpan w:val="7"/>
          </w:tcPr>
          <w:p w14:paraId="57F6B9B8" w14:textId="644FD9E9" w:rsidR="00DF58EB" w:rsidRPr="00CD68E3" w:rsidRDefault="001910CE" w:rsidP="00B20B2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096593769"/>
                <w:placeholder>
                  <w:docPart w:val="4B6462EBF9A2402992617272A49BEE21"/>
                </w:placeholder>
                <w:showingPlcHdr/>
                <w:text w:multiLine="1"/>
              </w:sdtPr>
              <w:sdtEndPr/>
              <w:sdtContent>
                <w:r w:rsidR="003B3D87" w:rsidRPr="00CD68E3">
                  <w:rPr>
                    <w:rFonts w:ascii="Arial" w:hAnsi="Arial" w:cs="Arial"/>
                  </w:rPr>
                  <w:t xml:space="preserve">    </w:t>
                </w:r>
              </w:sdtContent>
            </w:sdt>
          </w:p>
        </w:tc>
      </w:tr>
      <w:tr w:rsidR="00FC56B6" w:rsidRPr="00CD68E3" w14:paraId="0C03AE12" w14:textId="77777777" w:rsidTr="00021C6F">
        <w:tc>
          <w:tcPr>
            <w:cnfStyle w:val="001000000000" w:firstRow="0" w:lastRow="0" w:firstColumn="1" w:lastColumn="0" w:oddVBand="0" w:evenVBand="0" w:oddHBand="0" w:evenHBand="0" w:firstRowFirstColumn="0" w:firstRowLastColumn="0" w:lastRowFirstColumn="0" w:lastRowLastColumn="0"/>
            <w:tcW w:w="1418" w:type="dxa"/>
          </w:tcPr>
          <w:p w14:paraId="07AE220C" w14:textId="0866FE97" w:rsidR="00FC56B6" w:rsidRPr="00CD68E3" w:rsidRDefault="00FC56B6" w:rsidP="00B20B25">
            <w:pPr>
              <w:spacing w:line="240" w:lineRule="auto"/>
              <w:rPr>
                <w:rFonts w:ascii="Arial" w:hAnsi="Arial" w:cs="Arial"/>
              </w:rPr>
            </w:pPr>
            <w:r w:rsidRPr="00CD68E3">
              <w:rPr>
                <w:rFonts w:ascii="Arial" w:hAnsi="Arial" w:cs="Arial"/>
              </w:rPr>
              <w:t>Recht</w:t>
            </w:r>
            <w:r w:rsidR="00596C0D">
              <w:rPr>
                <w:rFonts w:ascii="Arial" w:hAnsi="Arial" w:cs="Arial"/>
              </w:rPr>
              <w:t>s</w:t>
            </w:r>
            <w:r w:rsidRPr="00CD68E3">
              <w:rPr>
                <w:rFonts w:ascii="Arial" w:hAnsi="Arial" w:cs="Arial"/>
              </w:rPr>
              <w:t>form:</w:t>
            </w:r>
          </w:p>
        </w:tc>
        <w:tc>
          <w:tcPr>
            <w:tcW w:w="7171" w:type="dxa"/>
            <w:gridSpan w:val="7"/>
          </w:tcPr>
          <w:p w14:paraId="3E5CDFD4" w14:textId="27B01DFA" w:rsidR="00FC56B6" w:rsidRPr="00CD68E3" w:rsidRDefault="001910CE" w:rsidP="00B20B2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359206680"/>
                <w:placeholder>
                  <w:docPart w:val="ADB24A4E93514545AE30E777B9D6C767"/>
                </w:placeholder>
                <w:showingPlcHdr/>
                <w:text w:multiLine="1"/>
              </w:sdtPr>
              <w:sdtEndPr/>
              <w:sdtContent>
                <w:r w:rsidR="003B3D87" w:rsidRPr="00CD68E3">
                  <w:rPr>
                    <w:rFonts w:ascii="Arial" w:hAnsi="Arial" w:cs="Arial"/>
                  </w:rPr>
                  <w:t xml:space="preserve">    </w:t>
                </w:r>
              </w:sdtContent>
            </w:sdt>
          </w:p>
        </w:tc>
      </w:tr>
      <w:tr w:rsidR="00DF58EB" w:rsidRPr="00CD68E3" w14:paraId="0A4BDEC1" w14:textId="2F3FB0E5" w:rsidTr="00B20B25">
        <w:tc>
          <w:tcPr>
            <w:cnfStyle w:val="001000000000" w:firstRow="0" w:lastRow="0" w:firstColumn="1" w:lastColumn="0" w:oddVBand="0" w:evenVBand="0" w:oddHBand="0" w:evenHBand="0" w:firstRowFirstColumn="0" w:firstRowLastColumn="0" w:lastRowFirstColumn="0" w:lastRowLastColumn="0"/>
            <w:tcW w:w="4662" w:type="dxa"/>
            <w:gridSpan w:val="6"/>
          </w:tcPr>
          <w:p w14:paraId="0B342F50" w14:textId="5218E7C3" w:rsidR="00DF58EB" w:rsidRPr="00CD68E3" w:rsidRDefault="00DF58EB" w:rsidP="00B20B25">
            <w:pPr>
              <w:spacing w:line="240" w:lineRule="auto"/>
              <w:rPr>
                <w:rFonts w:ascii="Arial" w:hAnsi="Arial" w:cs="Arial"/>
              </w:rPr>
            </w:pPr>
            <w:r w:rsidRPr="00CD68E3">
              <w:rPr>
                <w:rFonts w:ascii="Arial" w:hAnsi="Arial" w:cs="Arial"/>
              </w:rPr>
              <w:t>Charta Nr. LLP</w:t>
            </w:r>
            <w:r w:rsidR="00E36102">
              <w:rPr>
                <w:rFonts w:ascii="Arial" w:hAnsi="Arial" w:cs="Arial"/>
              </w:rPr>
              <w:t>/SEMP</w:t>
            </w:r>
            <w:r w:rsidRPr="00CD68E3">
              <w:rPr>
                <w:rFonts w:ascii="Arial" w:hAnsi="Arial" w:cs="Arial"/>
              </w:rPr>
              <w:t xml:space="preserve"> (betrifft nur Institutionen der Tertiärstufe):</w:t>
            </w:r>
          </w:p>
        </w:tc>
        <w:tc>
          <w:tcPr>
            <w:tcW w:w="3927" w:type="dxa"/>
            <w:gridSpan w:val="2"/>
          </w:tcPr>
          <w:p w14:paraId="678FAA14" w14:textId="29E37FFF" w:rsidR="00DF58EB" w:rsidRPr="00CD68E3" w:rsidRDefault="001910CE" w:rsidP="00B20B2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073508174"/>
                <w:placeholder>
                  <w:docPart w:val="7E7232898A5D410CB9D9E63979D30EC4"/>
                </w:placeholder>
                <w:showingPlcHdr/>
                <w:text w:multiLine="1"/>
              </w:sdtPr>
              <w:sdtEndPr/>
              <w:sdtContent>
                <w:r w:rsidR="003B3D87" w:rsidRPr="00CD68E3">
                  <w:rPr>
                    <w:rFonts w:ascii="Arial" w:hAnsi="Arial" w:cs="Arial"/>
                  </w:rPr>
                  <w:t xml:space="preserve">    </w:t>
                </w:r>
              </w:sdtContent>
            </w:sdt>
          </w:p>
        </w:tc>
      </w:tr>
      <w:tr w:rsidR="00DF58EB" w:rsidRPr="00CD68E3" w14:paraId="32D6B493" w14:textId="77777777" w:rsidTr="00B20B25">
        <w:tc>
          <w:tcPr>
            <w:cnfStyle w:val="001000000000" w:firstRow="0" w:lastRow="0" w:firstColumn="1" w:lastColumn="0" w:oddVBand="0" w:evenVBand="0" w:oddHBand="0" w:evenHBand="0" w:firstRowFirstColumn="0" w:firstRowLastColumn="0" w:lastRowFirstColumn="0" w:lastRowLastColumn="0"/>
            <w:tcW w:w="8589" w:type="dxa"/>
            <w:gridSpan w:val="8"/>
            <w:tcBorders>
              <w:top w:val="nil"/>
              <w:bottom w:val="single" w:sz="4" w:space="0" w:color="auto"/>
            </w:tcBorders>
          </w:tcPr>
          <w:p w14:paraId="542F3A26" w14:textId="5B104186" w:rsidR="00DF58EB" w:rsidRPr="00CD68E3" w:rsidRDefault="00DF58EB" w:rsidP="00B20B25">
            <w:pPr>
              <w:spacing w:line="240" w:lineRule="auto"/>
              <w:rPr>
                <w:rFonts w:ascii="Arial" w:hAnsi="Arial" w:cs="Arial"/>
                <w:b/>
                <w:color w:val="auto"/>
              </w:rPr>
            </w:pPr>
            <w:r w:rsidRPr="00CD68E3">
              <w:rPr>
                <w:rFonts w:ascii="Arial" w:hAnsi="Arial" w:cs="Arial"/>
                <w:b/>
                <w:color w:val="auto"/>
              </w:rPr>
              <w:t>Unterschriftsberechtigte Person</w:t>
            </w:r>
          </w:p>
        </w:tc>
      </w:tr>
      <w:tr w:rsidR="003B3D87" w:rsidRPr="00CD68E3" w14:paraId="0D797606" w14:textId="77777777" w:rsidTr="00021C6F">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tcBorders>
          </w:tcPr>
          <w:p w14:paraId="71DA2D09" w14:textId="0615EEF3" w:rsidR="003B3D87" w:rsidRPr="00CD68E3" w:rsidRDefault="003B3D87" w:rsidP="003B3D87">
            <w:pPr>
              <w:spacing w:line="240" w:lineRule="auto"/>
              <w:rPr>
                <w:rFonts w:ascii="Arial" w:hAnsi="Arial" w:cs="Arial"/>
              </w:rPr>
            </w:pPr>
            <w:r w:rsidRPr="00CD68E3">
              <w:rPr>
                <w:rFonts w:ascii="Arial" w:hAnsi="Arial" w:cs="Arial"/>
              </w:rPr>
              <w:t>Name:</w:t>
            </w:r>
          </w:p>
        </w:tc>
        <w:tc>
          <w:tcPr>
            <w:tcW w:w="2893" w:type="dxa"/>
            <w:gridSpan w:val="3"/>
            <w:tcBorders>
              <w:top w:val="single" w:sz="4" w:space="0" w:color="auto"/>
            </w:tcBorders>
          </w:tcPr>
          <w:p w14:paraId="59FEB6F7" w14:textId="4B3E9409" w:rsidR="003B3D87" w:rsidRPr="00CD68E3" w:rsidRDefault="001910CE" w:rsidP="003B3D8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794443057"/>
                <w:placeholder>
                  <w:docPart w:val="192381788E7C4C6EA51F26ED765656FB"/>
                </w:placeholder>
                <w:showingPlcHdr/>
                <w:text w:multiLine="1"/>
              </w:sdtPr>
              <w:sdtEndPr/>
              <w:sdtContent>
                <w:r w:rsidR="003B3D87" w:rsidRPr="00CD68E3">
                  <w:rPr>
                    <w:rFonts w:ascii="Arial" w:hAnsi="Arial" w:cs="Arial"/>
                  </w:rPr>
                  <w:t xml:space="preserve">    </w:t>
                </w:r>
              </w:sdtContent>
            </w:sdt>
          </w:p>
        </w:tc>
        <w:tc>
          <w:tcPr>
            <w:tcW w:w="1359" w:type="dxa"/>
            <w:gridSpan w:val="3"/>
            <w:tcBorders>
              <w:top w:val="single" w:sz="4" w:space="0" w:color="auto"/>
            </w:tcBorders>
          </w:tcPr>
          <w:p w14:paraId="1BBE15F2" w14:textId="093E837C" w:rsidR="003B3D87" w:rsidRPr="00CD68E3" w:rsidRDefault="003B3D87" w:rsidP="003B3D8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30D2A9" w:themeColor="accent2"/>
              </w:rPr>
            </w:pPr>
            <w:r w:rsidRPr="00CD68E3">
              <w:rPr>
                <w:rFonts w:ascii="Arial" w:hAnsi="Arial" w:cs="Arial"/>
                <w:color w:val="30D2A9" w:themeColor="accent2"/>
              </w:rPr>
              <w:t>Vorname:</w:t>
            </w:r>
          </w:p>
        </w:tc>
        <w:tc>
          <w:tcPr>
            <w:tcW w:w="2919" w:type="dxa"/>
            <w:tcBorders>
              <w:top w:val="single" w:sz="4" w:space="0" w:color="auto"/>
            </w:tcBorders>
          </w:tcPr>
          <w:p w14:paraId="665CB430" w14:textId="734FB93B" w:rsidR="003B3D87" w:rsidRPr="00CD68E3" w:rsidRDefault="001910CE" w:rsidP="003B3D8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746929767"/>
                <w:placeholder>
                  <w:docPart w:val="BCEDC26D4ED249B49C9DA20F394349A9"/>
                </w:placeholder>
                <w:showingPlcHdr/>
                <w:text w:multiLine="1"/>
              </w:sdtPr>
              <w:sdtEndPr/>
              <w:sdtContent>
                <w:r w:rsidR="003B3D87" w:rsidRPr="00CD68E3">
                  <w:rPr>
                    <w:rFonts w:ascii="Arial" w:hAnsi="Arial" w:cs="Arial"/>
                  </w:rPr>
                  <w:t xml:space="preserve">    </w:t>
                </w:r>
              </w:sdtContent>
            </w:sdt>
          </w:p>
        </w:tc>
      </w:tr>
      <w:tr w:rsidR="003B3D87" w:rsidRPr="00CD68E3" w14:paraId="21B5A351" w14:textId="77777777" w:rsidTr="00021C6F">
        <w:tc>
          <w:tcPr>
            <w:cnfStyle w:val="001000000000" w:firstRow="0" w:lastRow="0" w:firstColumn="1" w:lastColumn="0" w:oddVBand="0" w:evenVBand="0" w:oddHBand="0" w:evenHBand="0" w:firstRowFirstColumn="0" w:firstRowLastColumn="0" w:lastRowFirstColumn="0" w:lastRowLastColumn="0"/>
            <w:tcW w:w="1418" w:type="dxa"/>
          </w:tcPr>
          <w:p w14:paraId="07B17CD4" w14:textId="127C91A8" w:rsidR="003B3D87" w:rsidRPr="00CD68E3" w:rsidRDefault="003B3D87" w:rsidP="003B3D87">
            <w:pPr>
              <w:spacing w:line="240" w:lineRule="auto"/>
              <w:rPr>
                <w:rFonts w:ascii="Arial" w:hAnsi="Arial" w:cs="Arial"/>
              </w:rPr>
            </w:pPr>
            <w:r w:rsidRPr="00CD68E3">
              <w:rPr>
                <w:rFonts w:ascii="Arial" w:hAnsi="Arial" w:cs="Arial"/>
              </w:rPr>
              <w:t>Titel:</w:t>
            </w:r>
          </w:p>
        </w:tc>
        <w:tc>
          <w:tcPr>
            <w:tcW w:w="2893" w:type="dxa"/>
            <w:gridSpan w:val="3"/>
          </w:tcPr>
          <w:p w14:paraId="3F0E90C8" w14:textId="30D2325C" w:rsidR="003B3D87" w:rsidRPr="00CD68E3" w:rsidRDefault="001910CE" w:rsidP="003B3D8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152672906"/>
                <w:placeholder>
                  <w:docPart w:val="7959710F9F984EF888DDD1A1E2EDA2D0"/>
                </w:placeholder>
                <w:showingPlcHdr/>
                <w:text w:multiLine="1"/>
              </w:sdtPr>
              <w:sdtEndPr/>
              <w:sdtContent>
                <w:r w:rsidR="003B3D87" w:rsidRPr="00CD68E3">
                  <w:rPr>
                    <w:rFonts w:ascii="Arial" w:hAnsi="Arial" w:cs="Arial"/>
                  </w:rPr>
                  <w:t xml:space="preserve">    </w:t>
                </w:r>
              </w:sdtContent>
            </w:sdt>
          </w:p>
        </w:tc>
        <w:tc>
          <w:tcPr>
            <w:tcW w:w="1359" w:type="dxa"/>
            <w:gridSpan w:val="3"/>
          </w:tcPr>
          <w:p w14:paraId="2CD5123D" w14:textId="3E46DBED" w:rsidR="003B3D87" w:rsidRPr="00CD68E3" w:rsidRDefault="003B3D87" w:rsidP="003B3D8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30D2A9" w:themeColor="accent2"/>
              </w:rPr>
            </w:pPr>
            <w:r w:rsidRPr="00CD68E3">
              <w:rPr>
                <w:rFonts w:ascii="Arial" w:hAnsi="Arial" w:cs="Arial"/>
                <w:color w:val="30D2A9" w:themeColor="accent2"/>
              </w:rPr>
              <w:t>Funktion:</w:t>
            </w:r>
          </w:p>
        </w:tc>
        <w:tc>
          <w:tcPr>
            <w:tcW w:w="2919" w:type="dxa"/>
          </w:tcPr>
          <w:p w14:paraId="05296FE0" w14:textId="6298599E" w:rsidR="003B3D87" w:rsidRPr="00CD68E3" w:rsidRDefault="001910CE" w:rsidP="003B3D8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563065320"/>
                <w:placeholder>
                  <w:docPart w:val="8204A080F75F4CF5BF4EB0192F49BC0D"/>
                </w:placeholder>
                <w:showingPlcHdr/>
                <w:text w:multiLine="1"/>
              </w:sdtPr>
              <w:sdtEndPr/>
              <w:sdtContent>
                <w:r w:rsidR="003B3D87" w:rsidRPr="00CD68E3">
                  <w:rPr>
                    <w:rFonts w:ascii="Arial" w:hAnsi="Arial" w:cs="Arial"/>
                  </w:rPr>
                  <w:t xml:space="preserve">    </w:t>
                </w:r>
              </w:sdtContent>
            </w:sdt>
          </w:p>
        </w:tc>
      </w:tr>
      <w:tr w:rsidR="003B3D87" w:rsidRPr="00CD68E3" w14:paraId="46DB5FC1" w14:textId="77777777" w:rsidTr="00021C6F">
        <w:tc>
          <w:tcPr>
            <w:cnfStyle w:val="001000000000" w:firstRow="0" w:lastRow="0" w:firstColumn="1" w:lastColumn="0" w:oddVBand="0" w:evenVBand="0" w:oddHBand="0" w:evenHBand="0" w:firstRowFirstColumn="0" w:firstRowLastColumn="0" w:lastRowFirstColumn="0" w:lastRowLastColumn="0"/>
            <w:tcW w:w="1418" w:type="dxa"/>
          </w:tcPr>
          <w:p w14:paraId="7A31295F" w14:textId="68F53F22" w:rsidR="003B3D87" w:rsidRPr="00CD68E3" w:rsidRDefault="003B3D87" w:rsidP="003B3D87">
            <w:pPr>
              <w:spacing w:line="240" w:lineRule="auto"/>
              <w:rPr>
                <w:rFonts w:ascii="Arial" w:hAnsi="Arial" w:cs="Arial"/>
              </w:rPr>
            </w:pPr>
            <w:r w:rsidRPr="00CD68E3">
              <w:rPr>
                <w:rFonts w:ascii="Arial" w:hAnsi="Arial" w:cs="Arial"/>
              </w:rPr>
              <w:t>Telefon:</w:t>
            </w:r>
          </w:p>
        </w:tc>
        <w:tc>
          <w:tcPr>
            <w:tcW w:w="2893" w:type="dxa"/>
            <w:gridSpan w:val="3"/>
          </w:tcPr>
          <w:p w14:paraId="4B0D21A4" w14:textId="775285E4" w:rsidR="003B3D87" w:rsidRPr="00CD68E3" w:rsidRDefault="001910CE" w:rsidP="003B3D8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391345861"/>
                <w:placeholder>
                  <w:docPart w:val="DD5B1E47A7144A25AC8E153C52BF6ADF"/>
                </w:placeholder>
                <w:showingPlcHdr/>
                <w:text w:multiLine="1"/>
              </w:sdtPr>
              <w:sdtEndPr/>
              <w:sdtContent>
                <w:r w:rsidR="003B3D87" w:rsidRPr="00CD68E3">
                  <w:rPr>
                    <w:rFonts w:ascii="Arial" w:hAnsi="Arial" w:cs="Arial"/>
                  </w:rPr>
                  <w:t xml:space="preserve">    </w:t>
                </w:r>
              </w:sdtContent>
            </w:sdt>
          </w:p>
        </w:tc>
        <w:tc>
          <w:tcPr>
            <w:tcW w:w="1359" w:type="dxa"/>
            <w:gridSpan w:val="3"/>
          </w:tcPr>
          <w:p w14:paraId="51D05B6E" w14:textId="3F6FEF8F" w:rsidR="003B3D87" w:rsidRPr="00CD68E3" w:rsidRDefault="003B3D87" w:rsidP="003B3D8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30D2A9" w:themeColor="accent2"/>
              </w:rPr>
            </w:pPr>
            <w:r w:rsidRPr="00CD68E3">
              <w:rPr>
                <w:rFonts w:ascii="Arial" w:hAnsi="Arial" w:cs="Arial"/>
                <w:color w:val="30D2A9" w:themeColor="accent2"/>
              </w:rPr>
              <w:t>E-Mail:</w:t>
            </w:r>
          </w:p>
        </w:tc>
        <w:tc>
          <w:tcPr>
            <w:tcW w:w="2919" w:type="dxa"/>
          </w:tcPr>
          <w:p w14:paraId="41507669" w14:textId="73092D1B" w:rsidR="003B3D87" w:rsidRPr="00CD68E3" w:rsidRDefault="001910CE" w:rsidP="003B3D8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838501057"/>
                <w:placeholder>
                  <w:docPart w:val="19AEB95E47FC4D79986C9B32BF47194A"/>
                </w:placeholder>
                <w:showingPlcHdr/>
                <w:text w:multiLine="1"/>
              </w:sdtPr>
              <w:sdtEndPr/>
              <w:sdtContent>
                <w:r w:rsidR="003B3D87" w:rsidRPr="00CD68E3">
                  <w:rPr>
                    <w:rFonts w:ascii="Arial" w:hAnsi="Arial" w:cs="Arial"/>
                  </w:rPr>
                  <w:t xml:space="preserve">    </w:t>
                </w:r>
              </w:sdtContent>
            </w:sdt>
          </w:p>
        </w:tc>
      </w:tr>
      <w:tr w:rsidR="00DF58EB" w:rsidRPr="00CD68E3" w14:paraId="35871021" w14:textId="77777777" w:rsidTr="00B20B25">
        <w:tc>
          <w:tcPr>
            <w:cnfStyle w:val="001000000000" w:firstRow="0" w:lastRow="0" w:firstColumn="1" w:lastColumn="0" w:oddVBand="0" w:evenVBand="0" w:oddHBand="0" w:evenHBand="0" w:firstRowFirstColumn="0" w:firstRowLastColumn="0" w:lastRowFirstColumn="0" w:lastRowLastColumn="0"/>
            <w:tcW w:w="8589" w:type="dxa"/>
            <w:gridSpan w:val="8"/>
            <w:tcBorders>
              <w:top w:val="nil"/>
              <w:bottom w:val="single" w:sz="4" w:space="0" w:color="auto"/>
            </w:tcBorders>
          </w:tcPr>
          <w:p w14:paraId="01A86DC0" w14:textId="0ECF2455" w:rsidR="00DF58EB" w:rsidRPr="00CD68E3" w:rsidRDefault="00174D65" w:rsidP="00B20B25">
            <w:pPr>
              <w:spacing w:line="240" w:lineRule="auto"/>
              <w:rPr>
                <w:rFonts w:ascii="Arial" w:hAnsi="Arial" w:cs="Arial"/>
                <w:b/>
                <w:color w:val="auto"/>
              </w:rPr>
            </w:pPr>
            <w:r w:rsidRPr="00CD68E3">
              <w:rPr>
                <w:rFonts w:ascii="Arial" w:hAnsi="Arial" w:cs="Arial"/>
                <w:b/>
                <w:color w:val="auto"/>
              </w:rPr>
              <w:t>Kontaktperson</w:t>
            </w:r>
          </w:p>
        </w:tc>
      </w:tr>
      <w:tr w:rsidR="003B3D87" w:rsidRPr="00CD68E3" w14:paraId="47A30A58" w14:textId="77777777" w:rsidTr="00021C6F">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tcBorders>
          </w:tcPr>
          <w:p w14:paraId="1982905E" w14:textId="77777777" w:rsidR="003B3D87" w:rsidRPr="00CD68E3" w:rsidRDefault="003B3D87" w:rsidP="003B3D87">
            <w:pPr>
              <w:spacing w:line="240" w:lineRule="auto"/>
              <w:rPr>
                <w:rFonts w:ascii="Arial" w:hAnsi="Arial" w:cs="Arial"/>
              </w:rPr>
            </w:pPr>
            <w:r w:rsidRPr="00CD68E3">
              <w:rPr>
                <w:rFonts w:ascii="Arial" w:hAnsi="Arial" w:cs="Arial"/>
              </w:rPr>
              <w:t>Name:</w:t>
            </w:r>
          </w:p>
        </w:tc>
        <w:tc>
          <w:tcPr>
            <w:tcW w:w="2893" w:type="dxa"/>
            <w:gridSpan w:val="3"/>
            <w:tcBorders>
              <w:top w:val="single" w:sz="4" w:space="0" w:color="auto"/>
            </w:tcBorders>
          </w:tcPr>
          <w:p w14:paraId="40E924F0" w14:textId="680F21F4" w:rsidR="003B3D87" w:rsidRPr="00CD68E3" w:rsidRDefault="001910CE" w:rsidP="003B3D8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259792636"/>
                <w:placeholder>
                  <w:docPart w:val="BD62E99CD2CB4BB29B6E360CAD786240"/>
                </w:placeholder>
                <w:showingPlcHdr/>
                <w:text w:multiLine="1"/>
              </w:sdtPr>
              <w:sdtEndPr/>
              <w:sdtContent>
                <w:r w:rsidR="003B3D87" w:rsidRPr="00CD68E3">
                  <w:rPr>
                    <w:rFonts w:ascii="Arial" w:hAnsi="Arial" w:cs="Arial"/>
                  </w:rPr>
                  <w:t xml:space="preserve">    </w:t>
                </w:r>
              </w:sdtContent>
            </w:sdt>
          </w:p>
        </w:tc>
        <w:tc>
          <w:tcPr>
            <w:tcW w:w="1359" w:type="dxa"/>
            <w:gridSpan w:val="3"/>
            <w:tcBorders>
              <w:top w:val="single" w:sz="4" w:space="0" w:color="auto"/>
            </w:tcBorders>
          </w:tcPr>
          <w:p w14:paraId="4B3AED45" w14:textId="77777777" w:rsidR="003B3D87" w:rsidRPr="00CD68E3" w:rsidRDefault="003B3D87" w:rsidP="003B3D8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30D2A9" w:themeColor="accent2"/>
              </w:rPr>
            </w:pPr>
            <w:r w:rsidRPr="00CD68E3">
              <w:rPr>
                <w:rFonts w:ascii="Arial" w:hAnsi="Arial" w:cs="Arial"/>
                <w:color w:val="30D2A9" w:themeColor="accent2"/>
              </w:rPr>
              <w:t>Vorname:</w:t>
            </w:r>
          </w:p>
        </w:tc>
        <w:tc>
          <w:tcPr>
            <w:tcW w:w="2919" w:type="dxa"/>
            <w:tcBorders>
              <w:top w:val="single" w:sz="4" w:space="0" w:color="auto"/>
            </w:tcBorders>
          </w:tcPr>
          <w:p w14:paraId="2EAD40FE" w14:textId="19CB1588" w:rsidR="003B3D87" w:rsidRPr="00CD68E3" w:rsidRDefault="001910CE" w:rsidP="003B3D8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817383108"/>
                <w:placeholder>
                  <w:docPart w:val="3698D6B9840A43619A1F53706F72B49D"/>
                </w:placeholder>
                <w:showingPlcHdr/>
                <w:text w:multiLine="1"/>
              </w:sdtPr>
              <w:sdtEndPr/>
              <w:sdtContent>
                <w:r w:rsidR="003B3D87" w:rsidRPr="00CD68E3">
                  <w:rPr>
                    <w:rFonts w:ascii="Arial" w:hAnsi="Arial" w:cs="Arial"/>
                  </w:rPr>
                  <w:t xml:space="preserve">    </w:t>
                </w:r>
              </w:sdtContent>
            </w:sdt>
          </w:p>
        </w:tc>
      </w:tr>
      <w:tr w:rsidR="003B3D87" w:rsidRPr="00CD68E3" w14:paraId="15AE6D86" w14:textId="77777777" w:rsidTr="00021C6F">
        <w:tc>
          <w:tcPr>
            <w:cnfStyle w:val="001000000000" w:firstRow="0" w:lastRow="0" w:firstColumn="1" w:lastColumn="0" w:oddVBand="0" w:evenVBand="0" w:oddHBand="0" w:evenHBand="0" w:firstRowFirstColumn="0" w:firstRowLastColumn="0" w:lastRowFirstColumn="0" w:lastRowLastColumn="0"/>
            <w:tcW w:w="1418" w:type="dxa"/>
          </w:tcPr>
          <w:p w14:paraId="54D0A30A" w14:textId="77777777" w:rsidR="003B3D87" w:rsidRPr="00CD68E3" w:rsidRDefault="003B3D87" w:rsidP="003B3D87">
            <w:pPr>
              <w:spacing w:line="240" w:lineRule="auto"/>
              <w:rPr>
                <w:rFonts w:ascii="Arial" w:hAnsi="Arial" w:cs="Arial"/>
              </w:rPr>
            </w:pPr>
            <w:r w:rsidRPr="00CD68E3">
              <w:rPr>
                <w:rFonts w:ascii="Arial" w:hAnsi="Arial" w:cs="Arial"/>
              </w:rPr>
              <w:t>Titel:</w:t>
            </w:r>
          </w:p>
        </w:tc>
        <w:tc>
          <w:tcPr>
            <w:tcW w:w="2893" w:type="dxa"/>
            <w:gridSpan w:val="3"/>
          </w:tcPr>
          <w:p w14:paraId="630BA500" w14:textId="760C43AC" w:rsidR="003B3D87" w:rsidRPr="00CD68E3" w:rsidRDefault="001910CE" w:rsidP="003B3D8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172680982"/>
                <w:placeholder>
                  <w:docPart w:val="2F606D49BB5948C2BD9DDAF77F6BCC8E"/>
                </w:placeholder>
                <w:showingPlcHdr/>
                <w:text w:multiLine="1"/>
              </w:sdtPr>
              <w:sdtEndPr/>
              <w:sdtContent>
                <w:r w:rsidR="003B3D87" w:rsidRPr="00CD68E3">
                  <w:rPr>
                    <w:rFonts w:ascii="Arial" w:hAnsi="Arial" w:cs="Arial"/>
                  </w:rPr>
                  <w:t xml:space="preserve">    </w:t>
                </w:r>
              </w:sdtContent>
            </w:sdt>
          </w:p>
        </w:tc>
        <w:tc>
          <w:tcPr>
            <w:tcW w:w="1359" w:type="dxa"/>
            <w:gridSpan w:val="3"/>
          </w:tcPr>
          <w:p w14:paraId="50C5E031" w14:textId="77777777" w:rsidR="003B3D87" w:rsidRPr="00CD68E3" w:rsidRDefault="003B3D87" w:rsidP="003B3D8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30D2A9" w:themeColor="accent2"/>
              </w:rPr>
            </w:pPr>
            <w:r w:rsidRPr="00CD68E3">
              <w:rPr>
                <w:rFonts w:ascii="Arial" w:hAnsi="Arial" w:cs="Arial"/>
                <w:color w:val="30D2A9" w:themeColor="accent2"/>
              </w:rPr>
              <w:t>Funktion:</w:t>
            </w:r>
          </w:p>
        </w:tc>
        <w:tc>
          <w:tcPr>
            <w:tcW w:w="2919" w:type="dxa"/>
          </w:tcPr>
          <w:p w14:paraId="5236A6EB" w14:textId="2AD18ED9" w:rsidR="003B3D87" w:rsidRPr="00CD68E3" w:rsidRDefault="001910CE" w:rsidP="003B3D8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757904575"/>
                <w:placeholder>
                  <w:docPart w:val="C06596398E744A74BDE0C24449CEBA88"/>
                </w:placeholder>
                <w:showingPlcHdr/>
                <w:text w:multiLine="1"/>
              </w:sdtPr>
              <w:sdtEndPr/>
              <w:sdtContent>
                <w:r w:rsidR="003B3D87" w:rsidRPr="00CD68E3">
                  <w:rPr>
                    <w:rFonts w:ascii="Arial" w:hAnsi="Arial" w:cs="Arial"/>
                  </w:rPr>
                  <w:t xml:space="preserve">    </w:t>
                </w:r>
              </w:sdtContent>
            </w:sdt>
          </w:p>
        </w:tc>
      </w:tr>
      <w:tr w:rsidR="003B3D87" w:rsidRPr="00CD68E3" w14:paraId="6EB88D12" w14:textId="77777777" w:rsidTr="00021C6F">
        <w:tc>
          <w:tcPr>
            <w:cnfStyle w:val="001000000000" w:firstRow="0" w:lastRow="0" w:firstColumn="1" w:lastColumn="0" w:oddVBand="0" w:evenVBand="0" w:oddHBand="0" w:evenHBand="0" w:firstRowFirstColumn="0" w:firstRowLastColumn="0" w:lastRowFirstColumn="0" w:lastRowLastColumn="0"/>
            <w:tcW w:w="1418" w:type="dxa"/>
          </w:tcPr>
          <w:p w14:paraId="5FAC7396" w14:textId="77777777" w:rsidR="003B3D87" w:rsidRPr="00CD68E3" w:rsidRDefault="003B3D87" w:rsidP="003B3D87">
            <w:pPr>
              <w:spacing w:line="240" w:lineRule="auto"/>
              <w:rPr>
                <w:rFonts w:ascii="Arial" w:hAnsi="Arial" w:cs="Arial"/>
              </w:rPr>
            </w:pPr>
            <w:r w:rsidRPr="00CD68E3">
              <w:rPr>
                <w:rFonts w:ascii="Arial" w:hAnsi="Arial" w:cs="Arial"/>
              </w:rPr>
              <w:t>Telefon:</w:t>
            </w:r>
          </w:p>
        </w:tc>
        <w:tc>
          <w:tcPr>
            <w:tcW w:w="2893" w:type="dxa"/>
            <w:gridSpan w:val="3"/>
          </w:tcPr>
          <w:p w14:paraId="75DB2D63" w14:textId="196BFE34" w:rsidR="003B3D87" w:rsidRPr="00CD68E3" w:rsidRDefault="001910CE" w:rsidP="003B3D8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068093955"/>
                <w:placeholder>
                  <w:docPart w:val="E126E32D82B8417A9B1B4984D4F45D7F"/>
                </w:placeholder>
                <w:showingPlcHdr/>
                <w:text w:multiLine="1"/>
              </w:sdtPr>
              <w:sdtEndPr/>
              <w:sdtContent>
                <w:r w:rsidR="003B3D87" w:rsidRPr="00CD68E3">
                  <w:rPr>
                    <w:rFonts w:ascii="Arial" w:hAnsi="Arial" w:cs="Arial"/>
                  </w:rPr>
                  <w:t xml:space="preserve">    </w:t>
                </w:r>
              </w:sdtContent>
            </w:sdt>
          </w:p>
        </w:tc>
        <w:tc>
          <w:tcPr>
            <w:tcW w:w="1359" w:type="dxa"/>
            <w:gridSpan w:val="3"/>
          </w:tcPr>
          <w:p w14:paraId="74691E61" w14:textId="77777777" w:rsidR="003B3D87" w:rsidRPr="00CD68E3" w:rsidRDefault="003B3D87" w:rsidP="003B3D8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30D2A9" w:themeColor="accent2"/>
              </w:rPr>
            </w:pPr>
            <w:r w:rsidRPr="00CD68E3">
              <w:rPr>
                <w:rFonts w:ascii="Arial" w:hAnsi="Arial" w:cs="Arial"/>
                <w:color w:val="30D2A9" w:themeColor="accent2"/>
              </w:rPr>
              <w:t>E-Mail:</w:t>
            </w:r>
          </w:p>
        </w:tc>
        <w:tc>
          <w:tcPr>
            <w:tcW w:w="2919" w:type="dxa"/>
          </w:tcPr>
          <w:p w14:paraId="7FBF7355" w14:textId="178DFD59" w:rsidR="003B3D87" w:rsidRPr="00CD68E3" w:rsidRDefault="001910CE" w:rsidP="003B3D8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930708552"/>
                <w:placeholder>
                  <w:docPart w:val="863C84D07FB842AFB04A008F7914ADBA"/>
                </w:placeholder>
                <w:showingPlcHdr/>
                <w:text w:multiLine="1"/>
              </w:sdtPr>
              <w:sdtEndPr/>
              <w:sdtContent>
                <w:r w:rsidR="003B3D87" w:rsidRPr="00CD68E3">
                  <w:rPr>
                    <w:rFonts w:ascii="Arial" w:hAnsi="Arial" w:cs="Arial"/>
                  </w:rPr>
                  <w:t xml:space="preserve">    </w:t>
                </w:r>
              </w:sdtContent>
            </w:sdt>
          </w:p>
        </w:tc>
      </w:tr>
      <w:tr w:rsidR="00B20B25" w:rsidRPr="00CD68E3" w14:paraId="51026A8F" w14:textId="77777777" w:rsidTr="00E27411">
        <w:tc>
          <w:tcPr>
            <w:cnfStyle w:val="001000000000" w:firstRow="0" w:lastRow="0" w:firstColumn="1" w:lastColumn="0" w:oddVBand="0" w:evenVBand="0" w:oddHBand="0" w:evenHBand="0" w:firstRowFirstColumn="0" w:firstRowLastColumn="0" w:lastRowFirstColumn="0" w:lastRowLastColumn="0"/>
            <w:tcW w:w="8589" w:type="dxa"/>
            <w:gridSpan w:val="8"/>
            <w:tcBorders>
              <w:top w:val="nil"/>
              <w:bottom w:val="single" w:sz="4" w:space="0" w:color="auto"/>
            </w:tcBorders>
          </w:tcPr>
          <w:p w14:paraId="5440B23B" w14:textId="04501768" w:rsidR="00B20B25" w:rsidRPr="00CD68E3" w:rsidRDefault="00B20B25" w:rsidP="00B20B25">
            <w:pPr>
              <w:spacing w:line="240" w:lineRule="auto"/>
              <w:rPr>
                <w:rFonts w:ascii="Arial" w:hAnsi="Arial" w:cs="Arial"/>
                <w:b/>
                <w:color w:val="FF675D" w:themeColor="accent1"/>
              </w:rPr>
            </w:pPr>
            <w:r w:rsidRPr="00CD68E3">
              <w:rPr>
                <w:rFonts w:ascii="Arial" w:hAnsi="Arial" w:cs="Arial"/>
                <w:b/>
                <w:color w:val="FF675D" w:themeColor="accent1"/>
              </w:rPr>
              <w:t xml:space="preserve">Koordinierende </w:t>
            </w:r>
            <w:r w:rsidR="00290BB4" w:rsidRPr="00CD68E3">
              <w:rPr>
                <w:rFonts w:ascii="Arial" w:hAnsi="Arial" w:cs="Arial"/>
                <w:b/>
                <w:color w:val="FF675D" w:themeColor="accent1"/>
              </w:rPr>
              <w:t xml:space="preserve">europäische </w:t>
            </w:r>
            <w:r w:rsidRPr="00CD68E3">
              <w:rPr>
                <w:rFonts w:ascii="Arial" w:hAnsi="Arial" w:cs="Arial"/>
                <w:b/>
                <w:color w:val="FF675D" w:themeColor="accent1"/>
              </w:rPr>
              <w:t xml:space="preserve">Institution gemäss </w:t>
            </w:r>
            <w:r w:rsidR="002F512C">
              <w:rPr>
                <w:rFonts w:ascii="Arial" w:hAnsi="Arial" w:cs="Arial"/>
                <w:b/>
                <w:color w:val="FF675D" w:themeColor="accent1"/>
              </w:rPr>
              <w:t>EU Antrag</w:t>
            </w:r>
          </w:p>
        </w:tc>
      </w:tr>
      <w:tr w:rsidR="00174D65" w:rsidRPr="00CD68E3" w14:paraId="66099D54" w14:textId="77777777" w:rsidTr="00021C6F">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tcBorders>
          </w:tcPr>
          <w:p w14:paraId="64BEC3B8" w14:textId="492D5F6E" w:rsidR="00174D65" w:rsidRPr="00CD68E3" w:rsidRDefault="00174D65" w:rsidP="00B20B25">
            <w:pPr>
              <w:spacing w:line="240" w:lineRule="auto"/>
              <w:rPr>
                <w:rFonts w:ascii="Arial" w:hAnsi="Arial" w:cs="Arial"/>
              </w:rPr>
            </w:pPr>
            <w:r w:rsidRPr="00CD68E3">
              <w:rPr>
                <w:rFonts w:ascii="Arial" w:hAnsi="Arial" w:cs="Arial"/>
              </w:rPr>
              <w:t>Institution:</w:t>
            </w:r>
          </w:p>
        </w:tc>
        <w:tc>
          <w:tcPr>
            <w:tcW w:w="7171" w:type="dxa"/>
            <w:gridSpan w:val="7"/>
            <w:tcBorders>
              <w:top w:val="single" w:sz="4" w:space="0" w:color="auto"/>
            </w:tcBorders>
          </w:tcPr>
          <w:p w14:paraId="05674689" w14:textId="5BBCAFCC" w:rsidR="00174D65" w:rsidRPr="00CD68E3" w:rsidRDefault="001910CE" w:rsidP="00B20B2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759981803"/>
                <w:placeholder>
                  <w:docPart w:val="C7AFC7CB61A84BD9B12B09B06FE69ED8"/>
                </w:placeholder>
                <w:showingPlcHdr/>
                <w:text w:multiLine="1"/>
              </w:sdtPr>
              <w:sdtEndPr/>
              <w:sdtContent>
                <w:r w:rsidR="003B3D87" w:rsidRPr="00CD68E3">
                  <w:rPr>
                    <w:rFonts w:ascii="Arial" w:hAnsi="Arial" w:cs="Arial"/>
                  </w:rPr>
                  <w:t xml:space="preserve">    </w:t>
                </w:r>
              </w:sdtContent>
            </w:sdt>
          </w:p>
        </w:tc>
      </w:tr>
      <w:tr w:rsidR="003B3D87" w:rsidRPr="00CD68E3" w14:paraId="471DF197" w14:textId="77777777" w:rsidTr="00021C6F">
        <w:tc>
          <w:tcPr>
            <w:cnfStyle w:val="001000000000" w:firstRow="0" w:lastRow="0" w:firstColumn="1" w:lastColumn="0" w:oddVBand="0" w:evenVBand="0" w:oddHBand="0" w:evenHBand="0" w:firstRowFirstColumn="0" w:firstRowLastColumn="0" w:lastRowFirstColumn="0" w:lastRowLastColumn="0"/>
            <w:tcW w:w="1418" w:type="dxa"/>
          </w:tcPr>
          <w:p w14:paraId="19E59C20" w14:textId="6CB2D0EE" w:rsidR="003B3D87" w:rsidRPr="00CD68E3" w:rsidRDefault="003B3D87" w:rsidP="003B3D87">
            <w:pPr>
              <w:spacing w:line="240" w:lineRule="auto"/>
              <w:rPr>
                <w:rFonts w:ascii="Arial" w:hAnsi="Arial" w:cs="Arial"/>
              </w:rPr>
            </w:pPr>
            <w:r w:rsidRPr="00CD68E3">
              <w:rPr>
                <w:rFonts w:ascii="Arial" w:hAnsi="Arial" w:cs="Arial"/>
              </w:rPr>
              <w:t>Adresse:</w:t>
            </w:r>
          </w:p>
        </w:tc>
        <w:tc>
          <w:tcPr>
            <w:tcW w:w="2977" w:type="dxa"/>
            <w:gridSpan w:val="4"/>
          </w:tcPr>
          <w:p w14:paraId="69AB6B7F" w14:textId="04EB71A9" w:rsidR="003B3D87" w:rsidRPr="00CD68E3" w:rsidRDefault="001910CE" w:rsidP="003B3D8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927183429"/>
                <w:placeholder>
                  <w:docPart w:val="34E24E03095A4067AA54DF25020EE3DF"/>
                </w:placeholder>
                <w:showingPlcHdr/>
                <w:text w:multiLine="1"/>
              </w:sdtPr>
              <w:sdtEndPr/>
              <w:sdtContent>
                <w:r w:rsidR="003B3D87" w:rsidRPr="00CD68E3">
                  <w:rPr>
                    <w:rFonts w:ascii="Arial" w:hAnsi="Arial" w:cs="Arial"/>
                  </w:rPr>
                  <w:t xml:space="preserve">    </w:t>
                </w:r>
              </w:sdtContent>
            </w:sdt>
          </w:p>
        </w:tc>
        <w:tc>
          <w:tcPr>
            <w:tcW w:w="1275" w:type="dxa"/>
            <w:gridSpan w:val="2"/>
          </w:tcPr>
          <w:p w14:paraId="7047D79A" w14:textId="078B8264" w:rsidR="003B3D87" w:rsidRPr="00CD68E3" w:rsidRDefault="003B3D87" w:rsidP="003B3D8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30D2A9" w:themeColor="accent2"/>
              </w:rPr>
            </w:pPr>
            <w:r w:rsidRPr="00CD68E3">
              <w:rPr>
                <w:rFonts w:ascii="Arial" w:hAnsi="Arial" w:cs="Arial"/>
                <w:color w:val="30D2A9" w:themeColor="accent2"/>
              </w:rPr>
              <w:t>Stadt:</w:t>
            </w:r>
          </w:p>
        </w:tc>
        <w:tc>
          <w:tcPr>
            <w:tcW w:w="2919" w:type="dxa"/>
          </w:tcPr>
          <w:p w14:paraId="18A32DBA" w14:textId="57C689AE" w:rsidR="003B3D87" w:rsidRPr="00CD68E3" w:rsidRDefault="001910CE" w:rsidP="003B3D8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121106053"/>
                <w:placeholder>
                  <w:docPart w:val="A77FE6A8AD944E5EB8C2AF5B7A61A09F"/>
                </w:placeholder>
                <w:showingPlcHdr/>
                <w:text w:multiLine="1"/>
              </w:sdtPr>
              <w:sdtEndPr/>
              <w:sdtContent>
                <w:r w:rsidR="003B3D87" w:rsidRPr="00CD68E3">
                  <w:rPr>
                    <w:rFonts w:ascii="Arial" w:hAnsi="Arial" w:cs="Arial"/>
                  </w:rPr>
                  <w:t xml:space="preserve">    </w:t>
                </w:r>
              </w:sdtContent>
            </w:sdt>
          </w:p>
        </w:tc>
      </w:tr>
      <w:tr w:rsidR="003B3D87" w:rsidRPr="00CD68E3" w14:paraId="2C1F66D7" w14:textId="77777777" w:rsidTr="00021C6F">
        <w:tc>
          <w:tcPr>
            <w:cnfStyle w:val="001000000000" w:firstRow="0" w:lastRow="0" w:firstColumn="1" w:lastColumn="0" w:oddVBand="0" w:evenVBand="0" w:oddHBand="0" w:evenHBand="0" w:firstRowFirstColumn="0" w:firstRowLastColumn="0" w:lastRowFirstColumn="0" w:lastRowLastColumn="0"/>
            <w:tcW w:w="1418" w:type="dxa"/>
          </w:tcPr>
          <w:p w14:paraId="62CA1076" w14:textId="3DC0D755" w:rsidR="003B3D87" w:rsidRPr="00CD68E3" w:rsidRDefault="003B3D87" w:rsidP="003B3D87">
            <w:pPr>
              <w:spacing w:line="240" w:lineRule="auto"/>
              <w:rPr>
                <w:rFonts w:ascii="Arial" w:hAnsi="Arial" w:cs="Arial"/>
              </w:rPr>
            </w:pPr>
            <w:r w:rsidRPr="00CD68E3">
              <w:rPr>
                <w:rFonts w:ascii="Arial" w:hAnsi="Arial" w:cs="Arial"/>
              </w:rPr>
              <w:t>Land:</w:t>
            </w:r>
          </w:p>
        </w:tc>
        <w:tc>
          <w:tcPr>
            <w:tcW w:w="2977" w:type="dxa"/>
            <w:gridSpan w:val="4"/>
          </w:tcPr>
          <w:p w14:paraId="20D9D037" w14:textId="3C845BED" w:rsidR="003B3D87" w:rsidRPr="00CD68E3" w:rsidRDefault="001910CE" w:rsidP="003B3D8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282995296"/>
                <w:placeholder>
                  <w:docPart w:val="1888A70F46B54F4DB974F81BC7AC22AC"/>
                </w:placeholder>
                <w:showingPlcHdr/>
                <w:text w:multiLine="1"/>
              </w:sdtPr>
              <w:sdtEndPr/>
              <w:sdtContent>
                <w:r w:rsidR="003B3D87" w:rsidRPr="00CD68E3">
                  <w:rPr>
                    <w:rFonts w:ascii="Arial" w:hAnsi="Arial" w:cs="Arial"/>
                  </w:rPr>
                  <w:t xml:space="preserve">    </w:t>
                </w:r>
              </w:sdtContent>
            </w:sdt>
          </w:p>
        </w:tc>
        <w:tc>
          <w:tcPr>
            <w:tcW w:w="1275" w:type="dxa"/>
            <w:gridSpan w:val="2"/>
          </w:tcPr>
          <w:p w14:paraId="5F15A293" w14:textId="626C3EF7" w:rsidR="003B3D87" w:rsidRPr="00CD68E3" w:rsidRDefault="003B3D87" w:rsidP="003B3D8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30D2A9" w:themeColor="accent2"/>
              </w:rPr>
            </w:pPr>
            <w:r w:rsidRPr="00CD68E3">
              <w:rPr>
                <w:rFonts w:ascii="Arial" w:hAnsi="Arial" w:cs="Arial"/>
                <w:color w:val="30D2A9" w:themeColor="accent2"/>
              </w:rPr>
              <w:t>E-Mail</w:t>
            </w:r>
          </w:p>
        </w:tc>
        <w:tc>
          <w:tcPr>
            <w:tcW w:w="2919" w:type="dxa"/>
          </w:tcPr>
          <w:p w14:paraId="7CE65A34" w14:textId="69AFBECF" w:rsidR="003B3D87" w:rsidRPr="00CD68E3" w:rsidRDefault="001910CE" w:rsidP="003B3D8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611118238"/>
                <w:placeholder>
                  <w:docPart w:val="EDFA123C90EF4813A1B4A4BAFA572AC0"/>
                </w:placeholder>
                <w:showingPlcHdr/>
                <w:text w:multiLine="1"/>
              </w:sdtPr>
              <w:sdtEndPr/>
              <w:sdtContent>
                <w:r w:rsidR="003B3D87" w:rsidRPr="00CD68E3">
                  <w:rPr>
                    <w:rFonts w:ascii="Arial" w:hAnsi="Arial" w:cs="Arial"/>
                  </w:rPr>
                  <w:t xml:space="preserve">    </w:t>
                </w:r>
              </w:sdtContent>
            </w:sdt>
          </w:p>
        </w:tc>
      </w:tr>
      <w:tr w:rsidR="00B20B25" w:rsidRPr="00CD68E3" w14:paraId="19524CDF" w14:textId="77777777" w:rsidTr="00E27411">
        <w:tc>
          <w:tcPr>
            <w:cnfStyle w:val="001000000000" w:firstRow="0" w:lastRow="0" w:firstColumn="1" w:lastColumn="0" w:oddVBand="0" w:evenVBand="0" w:oddHBand="0" w:evenHBand="0" w:firstRowFirstColumn="0" w:firstRowLastColumn="0" w:lastRowFirstColumn="0" w:lastRowLastColumn="0"/>
            <w:tcW w:w="8589" w:type="dxa"/>
            <w:gridSpan w:val="8"/>
          </w:tcPr>
          <w:p w14:paraId="591BC49B" w14:textId="2D9AD908" w:rsidR="00B20B25" w:rsidRPr="00CD68E3" w:rsidRDefault="00B20B25" w:rsidP="00B20B25">
            <w:pPr>
              <w:spacing w:line="240" w:lineRule="auto"/>
              <w:rPr>
                <w:rFonts w:ascii="Arial" w:hAnsi="Arial" w:cs="Arial"/>
              </w:rPr>
            </w:pPr>
            <w:r w:rsidRPr="00CD68E3">
              <w:rPr>
                <w:rFonts w:ascii="Arial" w:hAnsi="Arial" w:cs="Arial"/>
                <w:b/>
                <w:color w:val="FF675D" w:themeColor="accent1"/>
              </w:rPr>
              <w:t>Projektdauer (gemäss EU-Antrag):</w:t>
            </w:r>
          </w:p>
        </w:tc>
      </w:tr>
      <w:tr w:rsidR="00174D65" w:rsidRPr="00CD68E3" w14:paraId="2C40111E" w14:textId="77777777" w:rsidTr="00B20B25">
        <w:tc>
          <w:tcPr>
            <w:cnfStyle w:val="001000000000" w:firstRow="0" w:lastRow="0" w:firstColumn="1" w:lastColumn="0" w:oddVBand="0" w:evenVBand="0" w:oddHBand="0" w:evenHBand="0" w:firstRowFirstColumn="0" w:firstRowLastColumn="0" w:lastRowFirstColumn="0" w:lastRowLastColumn="0"/>
            <w:tcW w:w="4296" w:type="dxa"/>
            <w:gridSpan w:val="3"/>
          </w:tcPr>
          <w:p w14:paraId="055BC355" w14:textId="24BA297C" w:rsidR="00174D65" w:rsidRPr="00CD68E3" w:rsidRDefault="00174D65" w:rsidP="00B20B25">
            <w:pPr>
              <w:spacing w:line="240" w:lineRule="auto"/>
              <w:rPr>
                <w:rFonts w:ascii="Arial" w:hAnsi="Arial" w:cs="Arial"/>
              </w:rPr>
            </w:pPr>
            <w:r w:rsidRPr="00CD68E3">
              <w:rPr>
                <w:rFonts w:ascii="Arial" w:hAnsi="Arial" w:cs="Arial"/>
              </w:rPr>
              <w:t>Beginn (Tag/Monat/Jahr):</w:t>
            </w:r>
          </w:p>
        </w:tc>
        <w:tc>
          <w:tcPr>
            <w:tcW w:w="4293" w:type="dxa"/>
            <w:gridSpan w:val="5"/>
          </w:tcPr>
          <w:p w14:paraId="2C614FD3" w14:textId="329E9BE9" w:rsidR="00174D65" w:rsidRPr="00CD68E3" w:rsidRDefault="001910CE" w:rsidP="006F6D02">
            <w:pPr>
              <w:spacing w:line="240" w:lineRule="auto"/>
              <w:ind w:left="99"/>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454919489"/>
                <w:placeholder>
                  <w:docPart w:val="4FAAD313D2B249888A4E84635F67EAA4"/>
                </w:placeholder>
                <w:date>
                  <w:dateFormat w:val="dd.MM.yyyy"/>
                  <w:lid w:val="de-CH"/>
                  <w:storeMappedDataAs w:val="dateTime"/>
                  <w:calendar w:val="gregorian"/>
                </w:date>
              </w:sdtPr>
              <w:sdtEndPr/>
              <w:sdtContent>
                <w:r w:rsidR="00174D65" w:rsidRPr="00CD68E3">
                  <w:rPr>
                    <w:rFonts w:ascii="Arial" w:hAnsi="Arial" w:cs="Arial"/>
                    <w:color w:val="BFBFBF" w:themeColor="background1" w:themeShade="BF"/>
                  </w:rPr>
                  <w:t>DD.MM.YYYY</w:t>
                </w:r>
              </w:sdtContent>
            </w:sdt>
          </w:p>
        </w:tc>
      </w:tr>
      <w:tr w:rsidR="00174D65" w:rsidRPr="00CD68E3" w14:paraId="0D543DB1" w14:textId="77777777" w:rsidTr="00B20B25">
        <w:tc>
          <w:tcPr>
            <w:cnfStyle w:val="001000000000" w:firstRow="0" w:lastRow="0" w:firstColumn="1" w:lastColumn="0" w:oddVBand="0" w:evenVBand="0" w:oddHBand="0" w:evenHBand="0" w:firstRowFirstColumn="0" w:firstRowLastColumn="0" w:lastRowFirstColumn="0" w:lastRowLastColumn="0"/>
            <w:tcW w:w="4296" w:type="dxa"/>
            <w:gridSpan w:val="3"/>
          </w:tcPr>
          <w:p w14:paraId="30DD7FF8" w14:textId="7FB04C86" w:rsidR="00174D65" w:rsidRPr="00CD68E3" w:rsidRDefault="00174D65" w:rsidP="00B20B25">
            <w:pPr>
              <w:spacing w:line="240" w:lineRule="auto"/>
              <w:rPr>
                <w:rFonts w:ascii="Arial" w:hAnsi="Arial" w:cs="Arial"/>
              </w:rPr>
            </w:pPr>
            <w:r w:rsidRPr="00CD68E3">
              <w:rPr>
                <w:rFonts w:ascii="Arial" w:hAnsi="Arial" w:cs="Arial"/>
              </w:rPr>
              <w:t>Ende (Tag/Monat/Jahr):</w:t>
            </w:r>
          </w:p>
        </w:tc>
        <w:tc>
          <w:tcPr>
            <w:tcW w:w="4293" w:type="dxa"/>
            <w:gridSpan w:val="5"/>
          </w:tcPr>
          <w:p w14:paraId="3C831F4A" w14:textId="782E2F7D" w:rsidR="00174D65" w:rsidRPr="00CD68E3" w:rsidRDefault="001910CE" w:rsidP="006F6D02">
            <w:pPr>
              <w:spacing w:line="240" w:lineRule="auto"/>
              <w:ind w:left="99"/>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269779388"/>
                <w:placeholder>
                  <w:docPart w:val="323D81EE098C47518DB9030B488616BE"/>
                </w:placeholder>
                <w:date>
                  <w:dateFormat w:val="dd.MM.yyyy"/>
                  <w:lid w:val="de-CH"/>
                  <w:storeMappedDataAs w:val="dateTime"/>
                  <w:calendar w:val="gregorian"/>
                </w:date>
              </w:sdtPr>
              <w:sdtEndPr/>
              <w:sdtContent>
                <w:r w:rsidR="00174D65" w:rsidRPr="00CD68E3">
                  <w:rPr>
                    <w:rFonts w:ascii="Arial" w:hAnsi="Arial" w:cs="Arial"/>
                    <w:color w:val="BFBFBF" w:themeColor="background1" w:themeShade="BF"/>
                  </w:rPr>
                  <w:t>DD.MM.YYYY</w:t>
                </w:r>
              </w:sdtContent>
            </w:sdt>
          </w:p>
        </w:tc>
      </w:tr>
      <w:tr w:rsidR="002A3F68" w:rsidRPr="00CD68E3" w14:paraId="2B361A6D" w14:textId="77777777" w:rsidTr="00B20B25">
        <w:tc>
          <w:tcPr>
            <w:cnfStyle w:val="001000000000" w:firstRow="0" w:lastRow="0" w:firstColumn="1" w:lastColumn="0" w:oddVBand="0" w:evenVBand="0" w:oddHBand="0" w:evenHBand="0" w:firstRowFirstColumn="0" w:firstRowLastColumn="0" w:lastRowFirstColumn="0" w:lastRowLastColumn="0"/>
            <w:tcW w:w="4296" w:type="dxa"/>
            <w:gridSpan w:val="3"/>
          </w:tcPr>
          <w:p w14:paraId="19336538" w14:textId="77777777" w:rsidR="002A3F68" w:rsidRPr="00CD68E3" w:rsidRDefault="002A3F68" w:rsidP="00B20B25">
            <w:pPr>
              <w:spacing w:line="240" w:lineRule="auto"/>
              <w:rPr>
                <w:rFonts w:ascii="Arial" w:hAnsi="Arial" w:cs="Arial"/>
              </w:rPr>
            </w:pPr>
          </w:p>
        </w:tc>
        <w:tc>
          <w:tcPr>
            <w:tcW w:w="4293" w:type="dxa"/>
            <w:gridSpan w:val="5"/>
          </w:tcPr>
          <w:p w14:paraId="63BED674" w14:textId="77777777" w:rsidR="002A3F68" w:rsidRPr="00CD68E3" w:rsidRDefault="002A3F68" w:rsidP="00B20B2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BFBFBF" w:themeColor="background1" w:themeShade="BF"/>
              </w:rPr>
            </w:pPr>
          </w:p>
        </w:tc>
      </w:tr>
    </w:tbl>
    <w:p w14:paraId="67DB6F32" w14:textId="77777777" w:rsidR="009B59BE" w:rsidRPr="00CD68E3" w:rsidRDefault="009B59BE" w:rsidP="00D05B5A">
      <w:pPr>
        <w:pStyle w:val="berschrift1nummeriert"/>
        <w:numPr>
          <w:ilvl w:val="0"/>
          <w:numId w:val="0"/>
        </w:numPr>
        <w:rPr>
          <w:rFonts w:ascii="Arial" w:hAnsi="Arial" w:cs="Arial"/>
        </w:rPr>
      </w:pPr>
      <w:r w:rsidRPr="00CD68E3">
        <w:rPr>
          <w:rFonts w:ascii="Arial" w:hAnsi="Arial" w:cs="Arial"/>
        </w:rPr>
        <w:t>Zusammenfassung des Projekts</w:t>
      </w:r>
    </w:p>
    <w:p w14:paraId="6845CC6B" w14:textId="5984EC46" w:rsidR="009B59BE" w:rsidRPr="00CD68E3" w:rsidRDefault="00A97F90" w:rsidP="009B59BE">
      <w:pPr>
        <w:rPr>
          <w:rFonts w:ascii="Arial" w:hAnsi="Arial" w:cs="Arial"/>
        </w:rPr>
      </w:pPr>
      <w:r w:rsidRPr="00CD68E3">
        <w:rPr>
          <w:rFonts w:ascii="Arial" w:hAnsi="Arial" w:cs="Arial"/>
        </w:rPr>
        <w:t>Max. 2 Seiten für Fragen 1 bis 4</w:t>
      </w:r>
    </w:p>
    <w:p w14:paraId="58C01D5B" w14:textId="5B6910DF" w:rsidR="009B59BE" w:rsidRPr="00CD68E3" w:rsidRDefault="009B59BE" w:rsidP="009B59BE">
      <w:pPr>
        <w:rPr>
          <w:rFonts w:ascii="Arial" w:hAnsi="Arial" w:cs="Arial"/>
          <w:b/>
        </w:rPr>
      </w:pPr>
      <w:r w:rsidRPr="00CD68E3">
        <w:rPr>
          <w:rFonts w:ascii="Arial" w:hAnsi="Arial" w:cs="Arial"/>
          <w:b/>
        </w:rPr>
        <w:t xml:space="preserve">Bitte achten Sie darauf, </w:t>
      </w:r>
      <w:r w:rsidR="001D7D95">
        <w:rPr>
          <w:rFonts w:ascii="Arial" w:hAnsi="Arial" w:cs="Arial"/>
          <w:b/>
        </w:rPr>
        <w:t>mit</w:t>
      </w:r>
      <w:r w:rsidR="001D7D95" w:rsidRPr="00CD68E3">
        <w:rPr>
          <w:rFonts w:ascii="Arial" w:hAnsi="Arial" w:cs="Arial"/>
          <w:b/>
        </w:rPr>
        <w:t xml:space="preserve"> </w:t>
      </w:r>
      <w:r w:rsidRPr="00CD68E3">
        <w:rPr>
          <w:rFonts w:ascii="Arial" w:hAnsi="Arial" w:cs="Arial"/>
          <w:b/>
        </w:rPr>
        <w:t xml:space="preserve">Ihren Angaben ein konsistentes Bild des Projekts und der Schweizer Beteiligung </w:t>
      </w:r>
      <w:r w:rsidR="00AC2D07">
        <w:rPr>
          <w:rFonts w:ascii="Arial" w:hAnsi="Arial" w:cs="Arial"/>
          <w:b/>
        </w:rPr>
        <w:t xml:space="preserve">daran </w:t>
      </w:r>
      <w:r w:rsidRPr="00CD68E3">
        <w:rPr>
          <w:rFonts w:ascii="Arial" w:hAnsi="Arial" w:cs="Arial"/>
          <w:b/>
        </w:rPr>
        <w:t>zu vermitteln. Ihr Antrag wird auf Grundlage der in diesem Formular vorliegenden Inhalte qualitativ geprüft.</w:t>
      </w:r>
    </w:p>
    <w:p w14:paraId="56FEB7AD" w14:textId="51A2EE66" w:rsidR="000F755E" w:rsidRPr="00CD68E3" w:rsidRDefault="000F755E" w:rsidP="00EC2E28">
      <w:pPr>
        <w:pStyle w:val="berschrift3nummeriert"/>
        <w:numPr>
          <w:ilvl w:val="0"/>
          <w:numId w:val="30"/>
        </w:numPr>
        <w:ind w:left="567" w:hanging="567"/>
        <w:rPr>
          <w:rFonts w:ascii="Arial" w:hAnsi="Arial" w:cs="Arial"/>
          <w:lang w:val="it-IT"/>
        </w:rPr>
      </w:pPr>
      <w:r w:rsidRPr="00CD68E3">
        <w:rPr>
          <w:rFonts w:ascii="Arial" w:hAnsi="Arial" w:cs="Arial"/>
          <w:lang w:val="it-IT"/>
        </w:rPr>
        <w:t>Projektbeschrieb</w:t>
      </w:r>
    </w:p>
    <w:p w14:paraId="12BCEA82" w14:textId="6A9D7D75" w:rsidR="00652F50" w:rsidRPr="00CD68E3" w:rsidRDefault="00652F50" w:rsidP="000F755E">
      <w:pPr>
        <w:rPr>
          <w:rFonts w:ascii="Arial" w:hAnsi="Arial" w:cs="Arial"/>
        </w:rPr>
      </w:pPr>
      <w:r w:rsidRPr="00CD68E3">
        <w:rPr>
          <w:rFonts w:ascii="Arial" w:hAnsi="Arial" w:cs="Arial"/>
        </w:rPr>
        <w:t>Hintergrund</w:t>
      </w:r>
      <w:r>
        <w:rPr>
          <w:rFonts w:ascii="Arial" w:hAnsi="Arial" w:cs="Arial"/>
        </w:rPr>
        <w:t xml:space="preserve"> und</w:t>
      </w:r>
      <w:r w:rsidRPr="00CD68E3">
        <w:rPr>
          <w:rFonts w:ascii="Arial" w:hAnsi="Arial" w:cs="Arial"/>
        </w:rPr>
        <w:t xml:space="preserve"> Ziele Ihres Projekts</w:t>
      </w:r>
      <w:r>
        <w:rPr>
          <w:rFonts w:ascii="Arial" w:hAnsi="Arial" w:cs="Arial"/>
        </w:rPr>
        <w:t>;</w:t>
      </w:r>
      <w:r w:rsidRPr="00CD68E3">
        <w:rPr>
          <w:rFonts w:ascii="Arial" w:hAnsi="Arial" w:cs="Arial"/>
        </w:rPr>
        <w:t xml:space="preserve"> Beschreibung der Aktivitäten; </w:t>
      </w:r>
      <w:r>
        <w:rPr>
          <w:rFonts w:ascii="Arial" w:hAnsi="Arial" w:cs="Arial"/>
        </w:rPr>
        <w:t>Welche Resultate</w:t>
      </w:r>
      <w:r w:rsidRPr="00CD68E3">
        <w:rPr>
          <w:rFonts w:ascii="Arial" w:hAnsi="Arial" w:cs="Arial"/>
        </w:rPr>
        <w:t xml:space="preserve"> und </w:t>
      </w:r>
      <w:r w:rsidR="00596C0D">
        <w:rPr>
          <w:rFonts w:ascii="Arial" w:hAnsi="Arial" w:cs="Arial"/>
        </w:rPr>
        <w:t>W</w:t>
      </w:r>
      <w:r w:rsidRPr="00CD68E3">
        <w:rPr>
          <w:rFonts w:ascii="Arial" w:hAnsi="Arial" w:cs="Arial"/>
        </w:rPr>
        <w:t xml:space="preserve">irkungen </w:t>
      </w:r>
      <w:r>
        <w:rPr>
          <w:rFonts w:ascii="Arial" w:hAnsi="Arial" w:cs="Arial"/>
        </w:rPr>
        <w:t>werden angestrebt?</w:t>
      </w:r>
      <w:r w:rsidRPr="00CD68E3">
        <w:rPr>
          <w:rFonts w:ascii="Arial" w:hAnsi="Arial" w:cs="Arial"/>
        </w:rPr>
        <w:t xml:space="preserve"> Die</w:t>
      </w:r>
      <w:r w:rsidR="009F49CE">
        <w:rPr>
          <w:rFonts w:ascii="Arial" w:hAnsi="Arial" w:cs="Arial"/>
        </w:rPr>
        <w:t>ser Kurzbeschrieb Ihres Projekts</w:t>
      </w:r>
      <w:r w:rsidRPr="00CD68E3">
        <w:rPr>
          <w:rFonts w:ascii="Arial" w:hAnsi="Arial" w:cs="Arial"/>
        </w:rPr>
        <w:t xml:space="preserve"> wird öffentlich zugänglich sein, falls Ihr Projekt gefördert wird.</w:t>
      </w:r>
      <w:r w:rsidR="00863D71">
        <w:rPr>
          <w:rFonts w:ascii="Arial" w:hAnsi="Arial" w:cs="Arial"/>
        </w:rPr>
        <w:t xml:space="preserve"> Bitte formulieren Sie Ihren Text entsprechend klar und verständlich.</w:t>
      </w:r>
    </w:p>
    <w:tbl>
      <w:tblPr>
        <w:tblStyle w:val="Tabellenraster1"/>
        <w:tblW w:w="0" w:type="auto"/>
        <w:tblLook w:val="04A0" w:firstRow="1" w:lastRow="0" w:firstColumn="1" w:lastColumn="0" w:noHBand="0" w:noVBand="1"/>
      </w:tblPr>
      <w:tblGrid>
        <w:gridCol w:w="8579"/>
      </w:tblGrid>
      <w:tr w:rsidR="00CD68E3" w:rsidRPr="00CD68E3" w14:paraId="531A82F2" w14:textId="77777777" w:rsidTr="00CD68E3">
        <w:tc>
          <w:tcPr>
            <w:tcW w:w="8589" w:type="dxa"/>
          </w:tcPr>
          <w:p w14:paraId="16F98EB3" w14:textId="54144345" w:rsidR="00CD68E3" w:rsidRPr="00CD68E3" w:rsidRDefault="001910CE" w:rsidP="000F755E">
            <w:pPr>
              <w:rPr>
                <w:rFonts w:ascii="Arial" w:hAnsi="Arial" w:cs="Arial"/>
              </w:rPr>
            </w:pPr>
            <w:sdt>
              <w:sdtPr>
                <w:rPr>
                  <w:rFonts w:ascii="Arial" w:hAnsi="Arial" w:cs="Arial"/>
                </w:rPr>
                <w:id w:val="-75903625"/>
                <w:placeholder>
                  <w:docPart w:val="0FF629CE8BC74588923D45C89FAC6D80"/>
                </w:placeholder>
                <w:showingPlcHdr/>
                <w:text w:multiLine="1"/>
              </w:sdtPr>
              <w:sdtEndPr/>
              <w:sdtContent>
                <w:r w:rsidR="00CD68E3" w:rsidRPr="00CD68E3">
                  <w:rPr>
                    <w:rFonts w:ascii="Arial" w:hAnsi="Arial" w:cs="Arial"/>
                  </w:rPr>
                  <w:t xml:space="preserve">    </w:t>
                </w:r>
              </w:sdtContent>
            </w:sdt>
          </w:p>
          <w:p w14:paraId="7ECE803C" w14:textId="3B1E5D99" w:rsidR="00CD68E3" w:rsidRPr="00CD68E3" w:rsidRDefault="00CD68E3" w:rsidP="000F755E">
            <w:pPr>
              <w:rPr>
                <w:rFonts w:ascii="Arial" w:hAnsi="Arial" w:cs="Arial"/>
              </w:rPr>
            </w:pPr>
          </w:p>
        </w:tc>
      </w:tr>
    </w:tbl>
    <w:p w14:paraId="6034B88F" w14:textId="7F62DCDB" w:rsidR="00021D50" w:rsidRDefault="00021D50" w:rsidP="000F755E">
      <w:pPr>
        <w:rPr>
          <w:rFonts w:ascii="Arial" w:hAnsi="Arial" w:cs="Arial"/>
          <w:highlight w:val="yellow"/>
        </w:rPr>
      </w:pPr>
    </w:p>
    <w:p w14:paraId="39E66CD3" w14:textId="57A6975E" w:rsidR="00652F50" w:rsidRPr="00CD68E3" w:rsidRDefault="005B4999" w:rsidP="000F755E">
      <w:pPr>
        <w:rPr>
          <w:rFonts w:ascii="Arial" w:hAnsi="Arial" w:cs="Arial"/>
          <w:highlight w:val="yellow"/>
        </w:rPr>
      </w:pPr>
      <w:r>
        <w:rPr>
          <w:rFonts w:ascii="Arial" w:hAnsi="Arial" w:cs="Arial"/>
        </w:rPr>
        <w:t>Auf</w:t>
      </w:r>
      <w:r w:rsidR="00F557B5">
        <w:rPr>
          <w:rFonts w:ascii="Arial" w:hAnsi="Arial" w:cs="Arial"/>
        </w:rPr>
        <w:t xml:space="preserve"> welche </w:t>
      </w:r>
      <w:r w:rsidR="00596C0D">
        <w:rPr>
          <w:rFonts w:ascii="Arial" w:hAnsi="Arial" w:cs="Arial"/>
        </w:rPr>
        <w:t>(</w:t>
      </w:r>
      <w:r w:rsidR="00F557B5">
        <w:rPr>
          <w:rFonts w:ascii="Arial" w:hAnsi="Arial" w:cs="Arial"/>
        </w:rPr>
        <w:t>horizontalen</w:t>
      </w:r>
      <w:r w:rsidR="00596C0D">
        <w:rPr>
          <w:rFonts w:ascii="Arial" w:hAnsi="Arial" w:cs="Arial"/>
        </w:rPr>
        <w:t>)</w:t>
      </w:r>
      <w:r w:rsidR="00F557B5">
        <w:rPr>
          <w:rFonts w:ascii="Arial" w:hAnsi="Arial" w:cs="Arial"/>
        </w:rPr>
        <w:t xml:space="preserve"> Prioritäten</w:t>
      </w:r>
      <w:r w:rsidR="00652F50" w:rsidRPr="00652F50">
        <w:rPr>
          <w:rFonts w:ascii="Arial" w:hAnsi="Arial" w:cs="Arial"/>
        </w:rPr>
        <w:t xml:space="preserve"> </w:t>
      </w:r>
      <w:r w:rsidR="00652F50">
        <w:rPr>
          <w:rFonts w:ascii="Arial" w:hAnsi="Arial" w:cs="Arial"/>
        </w:rPr>
        <w:t>der neuen Erasmus+ Generation</w:t>
      </w:r>
      <w:r w:rsidR="00F557B5">
        <w:rPr>
          <w:rFonts w:ascii="Arial" w:hAnsi="Arial" w:cs="Arial"/>
        </w:rPr>
        <w:t xml:space="preserve"> </w:t>
      </w:r>
      <w:r>
        <w:rPr>
          <w:rFonts w:ascii="Arial" w:hAnsi="Arial" w:cs="Arial"/>
        </w:rPr>
        <w:t xml:space="preserve">nimmt </w:t>
      </w:r>
      <w:r w:rsidR="00A37042">
        <w:rPr>
          <w:rFonts w:ascii="Arial" w:hAnsi="Arial" w:cs="Arial"/>
        </w:rPr>
        <w:t xml:space="preserve">die Kooperationspartnerschaft Bezug? Auf welche </w:t>
      </w:r>
      <w:r w:rsidR="009F7071">
        <w:rPr>
          <w:rFonts w:ascii="Arial" w:hAnsi="Arial" w:cs="Arial"/>
        </w:rPr>
        <w:t xml:space="preserve">der Prioritäten </w:t>
      </w:r>
      <w:r w:rsidR="00A37042">
        <w:rPr>
          <w:rFonts w:ascii="Arial" w:hAnsi="Arial" w:cs="Arial"/>
        </w:rPr>
        <w:t xml:space="preserve">fokussiert </w:t>
      </w:r>
      <w:r>
        <w:rPr>
          <w:rFonts w:ascii="Arial" w:hAnsi="Arial" w:cs="Arial"/>
        </w:rPr>
        <w:t>Ihr Projekt</w:t>
      </w:r>
      <w:r w:rsidR="00F557B5">
        <w:rPr>
          <w:rFonts w:ascii="Arial" w:hAnsi="Arial" w:cs="Arial"/>
        </w:rPr>
        <w:t xml:space="preserve"> </w:t>
      </w:r>
      <w:r w:rsidR="009F7071">
        <w:rPr>
          <w:rFonts w:ascii="Arial" w:hAnsi="Arial" w:cs="Arial"/>
        </w:rPr>
        <w:t>im Besonderen?</w:t>
      </w:r>
      <w:r w:rsidR="00652F50">
        <w:rPr>
          <w:rFonts w:ascii="Arial" w:hAnsi="Arial" w:cs="Arial"/>
        </w:rPr>
        <w:t xml:space="preserve"> </w:t>
      </w:r>
      <w:r w:rsidR="00652F50" w:rsidRPr="00652F50">
        <w:rPr>
          <w:rFonts w:ascii="Arial" w:hAnsi="Arial" w:cs="Arial"/>
        </w:rPr>
        <w:t>Begründen Sie</w:t>
      </w:r>
      <w:r w:rsidR="00634C4D">
        <w:rPr>
          <w:rFonts w:ascii="Arial" w:hAnsi="Arial" w:cs="Arial"/>
        </w:rPr>
        <w:t>,</w:t>
      </w:r>
      <w:r w:rsidR="00652F50" w:rsidRPr="00652F50">
        <w:rPr>
          <w:rFonts w:ascii="Arial" w:hAnsi="Arial" w:cs="Arial"/>
        </w:rPr>
        <w:t xml:space="preserve"> </w:t>
      </w:r>
      <w:r w:rsidR="00634C4D">
        <w:rPr>
          <w:rFonts w:ascii="Arial" w:hAnsi="Arial" w:cs="Arial"/>
        </w:rPr>
        <w:t>inwiefern die erwarteten Projektresultate mit diesen Prioritäten zusammenhängen</w:t>
      </w:r>
      <w:r w:rsidR="00BD0174">
        <w:rPr>
          <w:rFonts w:ascii="Arial" w:hAnsi="Arial" w:cs="Arial"/>
        </w:rPr>
        <w:t>.</w:t>
      </w:r>
    </w:p>
    <w:tbl>
      <w:tblPr>
        <w:tblStyle w:val="Tabellenraster1"/>
        <w:tblW w:w="0" w:type="auto"/>
        <w:tblLook w:val="04A0" w:firstRow="1" w:lastRow="0" w:firstColumn="1" w:lastColumn="0" w:noHBand="0" w:noVBand="1"/>
      </w:tblPr>
      <w:tblGrid>
        <w:gridCol w:w="8579"/>
      </w:tblGrid>
      <w:tr w:rsidR="00CD68E3" w:rsidRPr="00CD68E3" w14:paraId="6C846E32" w14:textId="77777777" w:rsidTr="00CD68E3">
        <w:tc>
          <w:tcPr>
            <w:tcW w:w="8589" w:type="dxa"/>
          </w:tcPr>
          <w:p w14:paraId="02660A08" w14:textId="152D3261" w:rsidR="00CD68E3" w:rsidRPr="00CD68E3" w:rsidRDefault="001910CE" w:rsidP="000F755E">
            <w:pPr>
              <w:rPr>
                <w:rFonts w:ascii="Arial" w:hAnsi="Arial" w:cs="Arial"/>
              </w:rPr>
            </w:pPr>
            <w:sdt>
              <w:sdtPr>
                <w:rPr>
                  <w:rFonts w:ascii="Arial" w:hAnsi="Arial" w:cs="Arial"/>
                </w:rPr>
                <w:id w:val="97910382"/>
                <w:placeholder>
                  <w:docPart w:val="97C6339DCF994600A1145FAF5042E339"/>
                </w:placeholder>
                <w:showingPlcHdr/>
                <w:text w:multiLine="1"/>
              </w:sdtPr>
              <w:sdtEndPr/>
              <w:sdtContent>
                <w:r w:rsidR="00CD68E3" w:rsidRPr="00CD68E3">
                  <w:rPr>
                    <w:rFonts w:ascii="Arial" w:hAnsi="Arial" w:cs="Arial"/>
                  </w:rPr>
                  <w:t xml:space="preserve">    </w:t>
                </w:r>
              </w:sdtContent>
            </w:sdt>
          </w:p>
          <w:p w14:paraId="0C607C12" w14:textId="3EA229BC" w:rsidR="00CD68E3" w:rsidRPr="00CD68E3" w:rsidRDefault="00CD68E3" w:rsidP="000F755E">
            <w:pPr>
              <w:rPr>
                <w:rFonts w:ascii="Arial" w:hAnsi="Arial" w:cs="Arial"/>
              </w:rPr>
            </w:pPr>
          </w:p>
        </w:tc>
      </w:tr>
    </w:tbl>
    <w:p w14:paraId="5D3308E5" w14:textId="6B37CEA0" w:rsidR="009B59BE" w:rsidRPr="00CD68E3" w:rsidRDefault="009B59BE" w:rsidP="00EC2E28">
      <w:pPr>
        <w:pStyle w:val="berschrift3nummeriert"/>
        <w:numPr>
          <w:ilvl w:val="0"/>
          <w:numId w:val="30"/>
        </w:numPr>
        <w:ind w:left="567" w:hanging="567"/>
        <w:rPr>
          <w:rFonts w:ascii="Arial" w:hAnsi="Arial" w:cs="Arial"/>
          <w:lang w:val="it-IT"/>
        </w:rPr>
      </w:pPr>
      <w:r w:rsidRPr="00CD68E3">
        <w:rPr>
          <w:rFonts w:ascii="Arial" w:hAnsi="Arial" w:cs="Arial"/>
          <w:lang w:val="it-IT"/>
        </w:rPr>
        <w:t xml:space="preserve">Ziele der </w:t>
      </w:r>
      <w:r w:rsidR="004E4BDF" w:rsidRPr="00CD68E3">
        <w:rPr>
          <w:rFonts w:ascii="Arial" w:hAnsi="Arial" w:cs="Arial"/>
        </w:rPr>
        <w:t>Kooperationspartnerschaft</w:t>
      </w:r>
    </w:p>
    <w:p w14:paraId="09E9150F" w14:textId="0EB30F7E" w:rsidR="009B59BE" w:rsidRPr="00CD68E3" w:rsidRDefault="009B59BE" w:rsidP="009B59BE">
      <w:pPr>
        <w:rPr>
          <w:rFonts w:ascii="Arial" w:hAnsi="Arial" w:cs="Arial"/>
        </w:rPr>
      </w:pPr>
      <w:r w:rsidRPr="00CD68E3">
        <w:rPr>
          <w:rFonts w:ascii="Arial" w:hAnsi="Arial" w:cs="Arial"/>
        </w:rPr>
        <w:t xml:space="preserve">Beschreiben Sie die </w:t>
      </w:r>
      <w:r w:rsidR="00A37042">
        <w:rPr>
          <w:rFonts w:ascii="Arial" w:hAnsi="Arial" w:cs="Arial"/>
        </w:rPr>
        <w:t xml:space="preserve">übergeordneten </w:t>
      </w:r>
      <w:r w:rsidRPr="00CD68E3">
        <w:rPr>
          <w:rFonts w:ascii="Arial" w:hAnsi="Arial" w:cs="Arial"/>
        </w:rPr>
        <w:t>Ziele des EU-Projekts.</w:t>
      </w:r>
    </w:p>
    <w:tbl>
      <w:tblPr>
        <w:tblStyle w:val="Tabellenraster"/>
        <w:tblW w:w="4939" w:type="pct"/>
        <w:tblInd w:w="-5" w:type="dxa"/>
        <w:tblLook w:val="04A0" w:firstRow="1" w:lastRow="0" w:firstColumn="1" w:lastColumn="0" w:noHBand="0" w:noVBand="1"/>
      </w:tblPr>
      <w:tblGrid>
        <w:gridCol w:w="8474"/>
      </w:tblGrid>
      <w:tr w:rsidR="00FA67FC" w:rsidRPr="00CD68E3" w14:paraId="073D503C" w14:textId="77777777" w:rsidTr="00ED425D">
        <w:tc>
          <w:tcPr>
            <w:tcW w:w="5000" w:type="pct"/>
          </w:tcPr>
          <w:p w14:paraId="4DD98816" w14:textId="218BD039" w:rsidR="00FA67FC" w:rsidRPr="00CD68E3" w:rsidRDefault="001910CE" w:rsidP="00694389">
            <w:pPr>
              <w:rPr>
                <w:rFonts w:ascii="Arial" w:hAnsi="Arial" w:cs="Arial"/>
              </w:rPr>
            </w:pPr>
            <w:sdt>
              <w:sdtPr>
                <w:rPr>
                  <w:rFonts w:ascii="Arial" w:hAnsi="Arial" w:cs="Arial"/>
                </w:rPr>
                <w:id w:val="964546535"/>
                <w:placeholder>
                  <w:docPart w:val="7BE2973B97AB4184AF46C09404874FBF"/>
                </w:placeholder>
                <w:showingPlcHdr/>
                <w:text w:multiLine="1"/>
              </w:sdtPr>
              <w:sdtEndPr/>
              <w:sdtContent>
                <w:r w:rsidR="003B3D87" w:rsidRPr="00CD68E3">
                  <w:rPr>
                    <w:rFonts w:ascii="Arial" w:hAnsi="Arial" w:cs="Arial"/>
                  </w:rPr>
                  <w:t xml:space="preserve">    </w:t>
                </w:r>
              </w:sdtContent>
            </w:sdt>
          </w:p>
          <w:p w14:paraId="2D469134" w14:textId="77777777" w:rsidR="00CF1506" w:rsidRPr="00CD68E3" w:rsidRDefault="00CF1506" w:rsidP="00694389">
            <w:pPr>
              <w:rPr>
                <w:rFonts w:ascii="Arial" w:hAnsi="Arial" w:cs="Arial"/>
              </w:rPr>
            </w:pPr>
          </w:p>
        </w:tc>
      </w:tr>
    </w:tbl>
    <w:p w14:paraId="563BC731" w14:textId="77777777" w:rsidR="009B59BE" w:rsidRPr="00CD68E3" w:rsidRDefault="009B59BE" w:rsidP="00EC2E28">
      <w:pPr>
        <w:pStyle w:val="berschrift3nummeriert"/>
        <w:numPr>
          <w:ilvl w:val="0"/>
          <w:numId w:val="30"/>
        </w:numPr>
        <w:ind w:left="567" w:hanging="567"/>
        <w:rPr>
          <w:rFonts w:ascii="Arial" w:hAnsi="Arial" w:cs="Arial"/>
        </w:rPr>
      </w:pPr>
      <w:r w:rsidRPr="00CD68E3">
        <w:rPr>
          <w:rFonts w:ascii="Arial" w:hAnsi="Arial" w:cs="Arial"/>
        </w:rPr>
        <w:t>Teilnahme der Schweizer Institution am EU-Projekt</w:t>
      </w:r>
    </w:p>
    <w:p w14:paraId="43082085" w14:textId="2F6CE032" w:rsidR="000F755E" w:rsidRPr="00CD68E3" w:rsidRDefault="009B59BE" w:rsidP="000F755E">
      <w:pPr>
        <w:rPr>
          <w:rFonts w:ascii="Arial" w:hAnsi="Arial" w:cs="Arial"/>
        </w:rPr>
      </w:pPr>
      <w:r w:rsidRPr="00CD68E3">
        <w:rPr>
          <w:rFonts w:ascii="Arial" w:hAnsi="Arial" w:cs="Arial"/>
        </w:rPr>
        <w:t xml:space="preserve">Beschreiben Sie die </w:t>
      </w:r>
      <w:r w:rsidR="00596C0D">
        <w:rPr>
          <w:rFonts w:ascii="Arial" w:hAnsi="Arial" w:cs="Arial"/>
        </w:rPr>
        <w:t>Rolle</w:t>
      </w:r>
      <w:r w:rsidR="00596C0D" w:rsidRPr="00CD68E3">
        <w:rPr>
          <w:rFonts w:ascii="Arial" w:hAnsi="Arial" w:cs="Arial"/>
        </w:rPr>
        <w:t xml:space="preserve"> </w:t>
      </w:r>
      <w:r w:rsidRPr="00CD68E3">
        <w:rPr>
          <w:rFonts w:ascii="Arial" w:hAnsi="Arial" w:cs="Arial"/>
        </w:rPr>
        <w:t>der Schweizer Institution im Zusammenhang mit dem EU-Projekt.</w:t>
      </w:r>
      <w:r w:rsidR="000F755E" w:rsidRPr="00CD68E3">
        <w:rPr>
          <w:rFonts w:ascii="Arial" w:hAnsi="Arial" w:cs="Arial"/>
        </w:rPr>
        <w:t xml:space="preserve"> Beschreiben Sie alle Aktivitäten, an denen Sie im EU-Projekt teilnehmen werden. Beschreiben Sie zudem die Aktivitäten, für welche Sie verantwortlich sind.</w:t>
      </w:r>
    </w:p>
    <w:tbl>
      <w:tblPr>
        <w:tblStyle w:val="Tabellenraster"/>
        <w:tblW w:w="4939" w:type="pct"/>
        <w:tblInd w:w="-5" w:type="dxa"/>
        <w:tblLook w:val="04A0" w:firstRow="1" w:lastRow="0" w:firstColumn="1" w:lastColumn="0" w:noHBand="0" w:noVBand="1"/>
      </w:tblPr>
      <w:tblGrid>
        <w:gridCol w:w="8474"/>
      </w:tblGrid>
      <w:tr w:rsidR="00FA67FC" w:rsidRPr="00CD68E3" w14:paraId="7942B8FE" w14:textId="77777777" w:rsidTr="00ED425D">
        <w:tc>
          <w:tcPr>
            <w:tcW w:w="5000" w:type="pct"/>
          </w:tcPr>
          <w:p w14:paraId="4164A833" w14:textId="662D2A50" w:rsidR="00FA67FC" w:rsidRPr="00CD68E3" w:rsidRDefault="001910CE" w:rsidP="00694389">
            <w:pPr>
              <w:rPr>
                <w:rFonts w:ascii="Arial" w:hAnsi="Arial" w:cs="Arial"/>
              </w:rPr>
            </w:pPr>
            <w:sdt>
              <w:sdtPr>
                <w:rPr>
                  <w:rFonts w:ascii="Arial" w:hAnsi="Arial" w:cs="Arial"/>
                </w:rPr>
                <w:id w:val="-1220827000"/>
                <w:placeholder>
                  <w:docPart w:val="D2FAAE81BE564437BBFCD003B8E03B49"/>
                </w:placeholder>
                <w:showingPlcHdr/>
                <w:text w:multiLine="1"/>
              </w:sdtPr>
              <w:sdtEndPr/>
              <w:sdtContent>
                <w:r w:rsidR="003B3D87" w:rsidRPr="00CD68E3">
                  <w:rPr>
                    <w:rFonts w:ascii="Arial" w:hAnsi="Arial" w:cs="Arial"/>
                  </w:rPr>
                  <w:t xml:space="preserve">    </w:t>
                </w:r>
              </w:sdtContent>
            </w:sdt>
          </w:p>
          <w:p w14:paraId="4D9571FC" w14:textId="77777777" w:rsidR="00CF1506" w:rsidRPr="00CD68E3" w:rsidRDefault="00CF1506" w:rsidP="00694389">
            <w:pPr>
              <w:rPr>
                <w:rFonts w:ascii="Arial" w:hAnsi="Arial" w:cs="Arial"/>
              </w:rPr>
            </w:pPr>
          </w:p>
        </w:tc>
      </w:tr>
    </w:tbl>
    <w:p w14:paraId="0FBFF06C" w14:textId="77777777" w:rsidR="009B59BE" w:rsidRPr="00CD68E3" w:rsidRDefault="009B59BE" w:rsidP="00EC2E28">
      <w:pPr>
        <w:pStyle w:val="berschrift3nummeriert"/>
        <w:numPr>
          <w:ilvl w:val="0"/>
          <w:numId w:val="30"/>
        </w:numPr>
        <w:ind w:left="567" w:hanging="567"/>
        <w:rPr>
          <w:rFonts w:ascii="Arial" w:hAnsi="Arial" w:cs="Arial"/>
        </w:rPr>
      </w:pPr>
      <w:r w:rsidRPr="00CD68E3">
        <w:rPr>
          <w:rFonts w:ascii="Arial" w:hAnsi="Arial" w:cs="Arial"/>
        </w:rPr>
        <w:t>Tätigkeitsbereich und Erfahrungen der Schweizer Institution</w:t>
      </w:r>
    </w:p>
    <w:p w14:paraId="5177145C" w14:textId="74EACC02" w:rsidR="009B59BE" w:rsidRPr="00CD68E3" w:rsidRDefault="009B59BE" w:rsidP="009B59BE">
      <w:pPr>
        <w:rPr>
          <w:rFonts w:ascii="Arial" w:hAnsi="Arial" w:cs="Arial"/>
        </w:rPr>
      </w:pPr>
      <w:r w:rsidRPr="00CD68E3">
        <w:rPr>
          <w:rFonts w:ascii="Arial" w:hAnsi="Arial" w:cs="Arial"/>
        </w:rPr>
        <w:t xml:space="preserve">Beschreiben Sie die Tätigkeitsbereiche und Erfahrungen Ihrer Institution, die für dieses Projekt relevant sind. </w:t>
      </w:r>
    </w:p>
    <w:tbl>
      <w:tblPr>
        <w:tblStyle w:val="Tabellenraster"/>
        <w:tblW w:w="4939" w:type="pct"/>
        <w:tblInd w:w="-5" w:type="dxa"/>
        <w:tblLook w:val="04A0" w:firstRow="1" w:lastRow="0" w:firstColumn="1" w:lastColumn="0" w:noHBand="0" w:noVBand="1"/>
      </w:tblPr>
      <w:tblGrid>
        <w:gridCol w:w="8474"/>
      </w:tblGrid>
      <w:tr w:rsidR="00FA67FC" w:rsidRPr="00CD68E3" w14:paraId="30AFAD9E" w14:textId="77777777" w:rsidTr="00ED425D">
        <w:tc>
          <w:tcPr>
            <w:tcW w:w="5000" w:type="pct"/>
          </w:tcPr>
          <w:p w14:paraId="6054DEF1" w14:textId="7E38B34D" w:rsidR="00FA67FC" w:rsidRPr="00CD68E3" w:rsidRDefault="001910CE" w:rsidP="00694389">
            <w:pPr>
              <w:rPr>
                <w:rFonts w:ascii="Arial" w:hAnsi="Arial" w:cs="Arial"/>
              </w:rPr>
            </w:pPr>
            <w:sdt>
              <w:sdtPr>
                <w:rPr>
                  <w:rFonts w:ascii="Arial" w:hAnsi="Arial" w:cs="Arial"/>
                </w:rPr>
                <w:id w:val="202769717"/>
                <w:placeholder>
                  <w:docPart w:val="62277B98FE6E4BAEB2F48ED1F0B29D78"/>
                </w:placeholder>
                <w:showingPlcHdr/>
                <w:text w:multiLine="1"/>
              </w:sdtPr>
              <w:sdtEndPr/>
              <w:sdtContent>
                <w:r w:rsidR="003B3D87" w:rsidRPr="00CD68E3">
                  <w:rPr>
                    <w:rFonts w:ascii="Arial" w:hAnsi="Arial" w:cs="Arial"/>
                  </w:rPr>
                  <w:t xml:space="preserve">    </w:t>
                </w:r>
              </w:sdtContent>
            </w:sdt>
          </w:p>
          <w:p w14:paraId="32F9B55E" w14:textId="77777777" w:rsidR="00CF1506" w:rsidRPr="00CD68E3" w:rsidRDefault="00CF1506" w:rsidP="00694389">
            <w:pPr>
              <w:rPr>
                <w:rFonts w:ascii="Arial" w:hAnsi="Arial" w:cs="Arial"/>
              </w:rPr>
            </w:pPr>
          </w:p>
        </w:tc>
      </w:tr>
    </w:tbl>
    <w:p w14:paraId="19941A01" w14:textId="77777777" w:rsidR="009B59BE" w:rsidRPr="00CD68E3" w:rsidRDefault="009B59BE" w:rsidP="00EC2E28">
      <w:pPr>
        <w:pStyle w:val="berschrift3nummeriert"/>
        <w:numPr>
          <w:ilvl w:val="0"/>
          <w:numId w:val="30"/>
        </w:numPr>
        <w:ind w:left="567" w:hanging="567"/>
        <w:rPr>
          <w:rFonts w:ascii="Arial" w:hAnsi="Arial" w:cs="Arial"/>
        </w:rPr>
      </w:pPr>
      <w:r w:rsidRPr="00CD68E3">
        <w:rPr>
          <w:rFonts w:ascii="Arial" w:hAnsi="Arial" w:cs="Arial"/>
        </w:rPr>
        <w:t xml:space="preserve">Relevanz des Projekts für die kantonalen und bundespolitischen Bildungsziele </w:t>
      </w:r>
    </w:p>
    <w:p w14:paraId="5E3899F6" w14:textId="1F70E196" w:rsidR="00596C0D" w:rsidRDefault="009B59BE" w:rsidP="00596C0D">
      <w:pPr>
        <w:pStyle w:val="Kommentartext"/>
      </w:pPr>
      <w:r w:rsidRPr="00CD68E3">
        <w:rPr>
          <w:rFonts w:ascii="Arial" w:hAnsi="Arial" w:cs="Arial"/>
        </w:rPr>
        <w:t xml:space="preserve">Erläutern Sie, inwiefern dieses Projekt einen Beitrag zur Erreichung der bildungspolitischen (resp. jugendpolitischen) </w:t>
      </w:r>
      <w:r w:rsidR="00596C0D" w:rsidRPr="00065668">
        <w:rPr>
          <w:rFonts w:ascii="Arial" w:hAnsi="Arial" w:cs="Arial"/>
        </w:rPr>
        <w:t>Ziele des Bundes und/oder der Kantone</w:t>
      </w:r>
      <w:r w:rsidRPr="00CD68E3">
        <w:rPr>
          <w:rFonts w:ascii="Arial" w:hAnsi="Arial" w:cs="Arial"/>
          <w:b/>
        </w:rPr>
        <w:t xml:space="preserve"> </w:t>
      </w:r>
      <w:r w:rsidRPr="00CD68E3">
        <w:rPr>
          <w:rFonts w:ascii="Arial" w:hAnsi="Arial" w:cs="Arial"/>
        </w:rPr>
        <w:t>leistet</w:t>
      </w:r>
      <w:r w:rsidR="00596C0D">
        <w:rPr>
          <w:rFonts w:ascii="Arial" w:hAnsi="Arial" w:cs="Arial"/>
        </w:rPr>
        <w:t>:</w:t>
      </w:r>
      <w:r w:rsidR="00801515">
        <w:rPr>
          <w:rFonts w:ascii="Arial" w:hAnsi="Arial" w:cs="Arial"/>
        </w:rPr>
        <w:t xml:space="preserve"> </w:t>
      </w:r>
      <w:r w:rsidR="00065668">
        <w:rPr>
          <w:rFonts w:ascii="Arial" w:hAnsi="Arial" w:cs="Arial"/>
        </w:rPr>
        <w:t>siehe</w:t>
      </w:r>
    </w:p>
    <w:p w14:paraId="61B65F9E" w14:textId="3E48336B" w:rsidR="009B59BE" w:rsidRPr="00CD68E3" w:rsidRDefault="001910CE" w:rsidP="00596C0D">
      <w:pPr>
        <w:rPr>
          <w:rFonts w:ascii="Arial" w:hAnsi="Arial" w:cs="Arial"/>
        </w:rPr>
      </w:pPr>
      <w:hyperlink r:id="rId8" w:history="1">
        <w:r w:rsidR="00596C0D" w:rsidRPr="00065668">
          <w:rPr>
            <w:rStyle w:val="Hyperlink"/>
            <w:rFonts w:ascii="Arial" w:hAnsi="Arial" w:cs="Arial"/>
            <w:b/>
            <w:szCs w:val="18"/>
            <w:u w:val="single"/>
          </w:rPr>
          <w:t>Botschaft zur Förderung von Bildung, Forschung und Innovation in den Jahren 2021-2024</w:t>
        </w:r>
      </w:hyperlink>
      <w:r w:rsidR="00065668">
        <w:rPr>
          <w:rFonts w:ascii="Arial" w:hAnsi="Arial" w:cs="Arial"/>
        </w:rPr>
        <w:t xml:space="preserve">. </w:t>
      </w:r>
      <w:r w:rsidR="009B59BE" w:rsidRPr="00CD68E3">
        <w:rPr>
          <w:rFonts w:ascii="Arial" w:hAnsi="Arial" w:cs="Arial"/>
        </w:rPr>
        <w:t xml:space="preserve">Für zusätzliche Informationen konsultieren Sie bitte </w:t>
      </w:r>
      <w:r w:rsidR="00801515">
        <w:rPr>
          <w:rFonts w:ascii="Arial" w:hAnsi="Arial" w:cs="Arial"/>
        </w:rPr>
        <w:t xml:space="preserve">auch </w:t>
      </w:r>
      <w:r w:rsidR="009B59BE" w:rsidRPr="00CD68E3">
        <w:rPr>
          <w:rFonts w:ascii="Arial" w:hAnsi="Arial" w:cs="Arial"/>
        </w:rPr>
        <w:t xml:space="preserve">unsere Webseite: </w:t>
      </w:r>
      <w:hyperlink r:id="rId9" w:history="1">
        <w:r w:rsidR="00EB15F6" w:rsidRPr="00CD68E3">
          <w:rPr>
            <w:rStyle w:val="Hyperlink"/>
            <w:rFonts w:ascii="Arial" w:hAnsi="Arial" w:cs="Arial"/>
            <w:u w:val="single"/>
          </w:rPr>
          <w:t>www.movetia.ch</w:t>
        </w:r>
      </w:hyperlink>
      <w:r w:rsidR="00CD68E3">
        <w:rPr>
          <w:rStyle w:val="Hyperlink"/>
          <w:rFonts w:ascii="Arial" w:hAnsi="Arial" w:cs="Arial"/>
          <w:u w:val="single"/>
        </w:rPr>
        <w:t xml:space="preserve"> </w:t>
      </w:r>
    </w:p>
    <w:tbl>
      <w:tblPr>
        <w:tblStyle w:val="Tabellenraster"/>
        <w:tblW w:w="4939" w:type="pct"/>
        <w:tblInd w:w="-5" w:type="dxa"/>
        <w:tblLook w:val="04A0" w:firstRow="1" w:lastRow="0" w:firstColumn="1" w:lastColumn="0" w:noHBand="0" w:noVBand="1"/>
      </w:tblPr>
      <w:tblGrid>
        <w:gridCol w:w="8474"/>
      </w:tblGrid>
      <w:tr w:rsidR="00FA67FC" w:rsidRPr="00CD68E3" w14:paraId="26E46455" w14:textId="77777777" w:rsidTr="00ED425D">
        <w:tc>
          <w:tcPr>
            <w:tcW w:w="5000" w:type="pct"/>
          </w:tcPr>
          <w:p w14:paraId="2C7F26A3" w14:textId="678A2DA6" w:rsidR="00FA67FC" w:rsidRPr="00CD68E3" w:rsidRDefault="001910CE" w:rsidP="00694389">
            <w:pPr>
              <w:rPr>
                <w:rFonts w:ascii="Arial" w:hAnsi="Arial" w:cs="Arial"/>
              </w:rPr>
            </w:pPr>
            <w:sdt>
              <w:sdtPr>
                <w:rPr>
                  <w:rFonts w:ascii="Arial" w:hAnsi="Arial" w:cs="Arial"/>
                </w:rPr>
                <w:id w:val="57837101"/>
                <w:placeholder>
                  <w:docPart w:val="503CD135429F4B41AF09C054F14B56CD"/>
                </w:placeholder>
                <w:showingPlcHdr/>
                <w:text w:multiLine="1"/>
              </w:sdtPr>
              <w:sdtEndPr/>
              <w:sdtContent>
                <w:r w:rsidR="003B3D87" w:rsidRPr="00CD68E3">
                  <w:rPr>
                    <w:rFonts w:ascii="Arial" w:hAnsi="Arial" w:cs="Arial"/>
                  </w:rPr>
                  <w:t xml:space="preserve">    </w:t>
                </w:r>
              </w:sdtContent>
            </w:sdt>
          </w:p>
          <w:p w14:paraId="24FA06D2" w14:textId="77777777" w:rsidR="00CF1506" w:rsidRPr="00CD68E3" w:rsidRDefault="00CF1506" w:rsidP="00694389">
            <w:pPr>
              <w:rPr>
                <w:rFonts w:ascii="Arial" w:hAnsi="Arial" w:cs="Arial"/>
              </w:rPr>
            </w:pPr>
          </w:p>
        </w:tc>
      </w:tr>
    </w:tbl>
    <w:p w14:paraId="22E9D3A4" w14:textId="6C50096B" w:rsidR="009B59BE" w:rsidRPr="00CD68E3" w:rsidRDefault="000F755E" w:rsidP="00EC2E28">
      <w:pPr>
        <w:pStyle w:val="berschrift3nummeriert"/>
        <w:numPr>
          <w:ilvl w:val="0"/>
          <w:numId w:val="30"/>
        </w:numPr>
        <w:ind w:left="567" w:hanging="567"/>
        <w:rPr>
          <w:rFonts w:ascii="Arial" w:hAnsi="Arial" w:cs="Arial"/>
        </w:rPr>
      </w:pPr>
      <w:r w:rsidRPr="00CD68E3">
        <w:rPr>
          <w:rFonts w:ascii="Arial" w:hAnsi="Arial" w:cs="Arial"/>
        </w:rPr>
        <w:t>Projektr</w:t>
      </w:r>
      <w:r w:rsidR="009B59BE" w:rsidRPr="00CD68E3">
        <w:rPr>
          <w:rFonts w:ascii="Arial" w:hAnsi="Arial" w:cs="Arial"/>
        </w:rPr>
        <w:t>esultate</w:t>
      </w:r>
    </w:p>
    <w:p w14:paraId="7F690E58" w14:textId="58153916" w:rsidR="00FA67FC" w:rsidRPr="00CD68E3" w:rsidRDefault="009B59BE" w:rsidP="009B59BE">
      <w:pPr>
        <w:rPr>
          <w:rFonts w:ascii="Arial" w:hAnsi="Arial" w:cs="Arial"/>
        </w:rPr>
      </w:pPr>
      <w:r w:rsidRPr="00CD68E3">
        <w:rPr>
          <w:rFonts w:ascii="Arial" w:hAnsi="Arial" w:cs="Arial"/>
        </w:rPr>
        <w:t>Beschreiben Sie die g</w:t>
      </w:r>
      <w:r w:rsidR="00EC2E28" w:rsidRPr="00CD68E3">
        <w:rPr>
          <w:rFonts w:ascii="Arial" w:hAnsi="Arial" w:cs="Arial"/>
        </w:rPr>
        <w:t>eplanten Produkte und Resultate</w:t>
      </w:r>
      <w:r w:rsidR="00007979">
        <w:rPr>
          <w:rFonts w:ascii="Arial" w:hAnsi="Arial" w:cs="Arial"/>
        </w:rPr>
        <w:t>, die aus dem Projekt resultieren sollen</w:t>
      </w:r>
      <w:r w:rsidR="00F557B5">
        <w:rPr>
          <w:rFonts w:ascii="Arial" w:hAnsi="Arial" w:cs="Arial"/>
        </w:rPr>
        <w:t>.</w:t>
      </w:r>
      <w:r w:rsidR="00EC2E28" w:rsidRPr="00CD68E3">
        <w:rPr>
          <w:rFonts w:ascii="Arial" w:hAnsi="Arial" w:cs="Arial"/>
        </w:rPr>
        <w:t xml:space="preserve"> </w:t>
      </w:r>
    </w:p>
    <w:tbl>
      <w:tblPr>
        <w:tblStyle w:val="Tabellenraster"/>
        <w:tblW w:w="4939" w:type="pct"/>
        <w:tblInd w:w="-5" w:type="dxa"/>
        <w:tblLook w:val="04A0" w:firstRow="1" w:lastRow="0" w:firstColumn="1" w:lastColumn="0" w:noHBand="0" w:noVBand="1"/>
      </w:tblPr>
      <w:tblGrid>
        <w:gridCol w:w="8474"/>
      </w:tblGrid>
      <w:tr w:rsidR="00FA67FC" w:rsidRPr="00CD68E3" w14:paraId="383CB936" w14:textId="77777777" w:rsidTr="00ED425D">
        <w:tc>
          <w:tcPr>
            <w:tcW w:w="5000" w:type="pct"/>
          </w:tcPr>
          <w:p w14:paraId="7C584904" w14:textId="13647377" w:rsidR="00FA67FC" w:rsidRPr="00CD68E3" w:rsidRDefault="001910CE" w:rsidP="00694389">
            <w:pPr>
              <w:rPr>
                <w:rFonts w:ascii="Arial" w:hAnsi="Arial" w:cs="Arial"/>
              </w:rPr>
            </w:pPr>
            <w:sdt>
              <w:sdtPr>
                <w:rPr>
                  <w:rFonts w:ascii="Arial" w:hAnsi="Arial" w:cs="Arial"/>
                </w:rPr>
                <w:id w:val="372354077"/>
                <w:placeholder>
                  <w:docPart w:val="2E28C283CF6744B3866EAF44447ADD99"/>
                </w:placeholder>
                <w:showingPlcHdr/>
                <w:text w:multiLine="1"/>
              </w:sdtPr>
              <w:sdtEndPr/>
              <w:sdtContent>
                <w:r w:rsidR="003B3D87" w:rsidRPr="00CD68E3">
                  <w:rPr>
                    <w:rFonts w:ascii="Arial" w:hAnsi="Arial" w:cs="Arial"/>
                  </w:rPr>
                  <w:t xml:space="preserve">    </w:t>
                </w:r>
              </w:sdtContent>
            </w:sdt>
          </w:p>
          <w:p w14:paraId="61F612D1" w14:textId="77777777" w:rsidR="00CF1506" w:rsidRPr="00CD68E3" w:rsidRDefault="00CF1506" w:rsidP="00694389">
            <w:pPr>
              <w:rPr>
                <w:rFonts w:ascii="Arial" w:hAnsi="Arial" w:cs="Arial"/>
              </w:rPr>
            </w:pPr>
          </w:p>
        </w:tc>
      </w:tr>
    </w:tbl>
    <w:p w14:paraId="0C9A2BEE" w14:textId="417DE3DD" w:rsidR="009B59BE" w:rsidRPr="00CD68E3" w:rsidRDefault="00801515" w:rsidP="00EC2E28">
      <w:pPr>
        <w:pStyle w:val="berschrift3nummeriert"/>
        <w:numPr>
          <w:ilvl w:val="0"/>
          <w:numId w:val="30"/>
        </w:numPr>
        <w:ind w:left="567" w:hanging="567"/>
        <w:rPr>
          <w:rFonts w:ascii="Arial" w:hAnsi="Arial" w:cs="Arial"/>
        </w:rPr>
      </w:pPr>
      <w:r>
        <w:rPr>
          <w:rFonts w:ascii="Arial" w:hAnsi="Arial" w:cs="Arial"/>
        </w:rPr>
        <w:lastRenderedPageBreak/>
        <w:t>W</w:t>
      </w:r>
      <w:r w:rsidR="009B59BE" w:rsidRPr="00CD68E3">
        <w:rPr>
          <w:rFonts w:ascii="Arial" w:hAnsi="Arial" w:cs="Arial"/>
        </w:rPr>
        <w:t>irkungen des Projekts</w:t>
      </w:r>
    </w:p>
    <w:p w14:paraId="1193FEBD" w14:textId="790AECF8" w:rsidR="00FA67FC" w:rsidRPr="00CD68E3" w:rsidRDefault="009B59BE" w:rsidP="00FA67FC">
      <w:pPr>
        <w:rPr>
          <w:rFonts w:ascii="Arial" w:hAnsi="Arial" w:cs="Arial"/>
        </w:rPr>
      </w:pPr>
      <w:r w:rsidRPr="00CD68E3">
        <w:rPr>
          <w:rFonts w:ascii="Arial" w:hAnsi="Arial" w:cs="Arial"/>
        </w:rPr>
        <w:t xml:space="preserve">Beschreiben Sie die </w:t>
      </w:r>
      <w:r w:rsidR="00801515">
        <w:rPr>
          <w:rFonts w:ascii="Arial" w:hAnsi="Arial" w:cs="Arial"/>
        </w:rPr>
        <w:t>W</w:t>
      </w:r>
      <w:r w:rsidRPr="00CD68E3">
        <w:rPr>
          <w:rFonts w:ascii="Arial" w:hAnsi="Arial" w:cs="Arial"/>
        </w:rPr>
        <w:t xml:space="preserve">irkungen, die das Projekt auf Ihre Institution/Organisation, die Schweiz/Ihre Region, die Teilnehmenden und </w:t>
      </w:r>
      <w:r w:rsidR="0087301A">
        <w:rPr>
          <w:rFonts w:ascii="Arial" w:hAnsi="Arial" w:cs="Arial"/>
        </w:rPr>
        <w:t>weitere</w:t>
      </w:r>
      <w:r w:rsidR="0087301A" w:rsidRPr="00CD68E3">
        <w:rPr>
          <w:rFonts w:ascii="Arial" w:hAnsi="Arial" w:cs="Arial"/>
        </w:rPr>
        <w:t xml:space="preserve"> </w:t>
      </w:r>
      <w:r w:rsidRPr="00CD68E3">
        <w:rPr>
          <w:rFonts w:ascii="Arial" w:hAnsi="Arial" w:cs="Arial"/>
        </w:rPr>
        <w:t>relevante Bereiche hat. Unterscheiden Sie nationale, regionale</w:t>
      </w:r>
      <w:r w:rsidR="006351D7">
        <w:rPr>
          <w:rFonts w:ascii="Arial" w:hAnsi="Arial" w:cs="Arial"/>
        </w:rPr>
        <w:t xml:space="preserve">, </w:t>
      </w:r>
      <w:r w:rsidRPr="00CD68E3">
        <w:rPr>
          <w:rFonts w:ascii="Arial" w:hAnsi="Arial" w:cs="Arial"/>
        </w:rPr>
        <w:t xml:space="preserve">lokale </w:t>
      </w:r>
      <w:r w:rsidR="006351D7">
        <w:rPr>
          <w:rFonts w:ascii="Arial" w:hAnsi="Arial" w:cs="Arial"/>
        </w:rPr>
        <w:t xml:space="preserve">und individuelle </w:t>
      </w:r>
      <w:r w:rsidRPr="00CD68E3">
        <w:rPr>
          <w:rFonts w:ascii="Arial" w:hAnsi="Arial" w:cs="Arial"/>
        </w:rPr>
        <w:t>Auswirkungen.</w:t>
      </w:r>
    </w:p>
    <w:tbl>
      <w:tblPr>
        <w:tblStyle w:val="Tabellenraster"/>
        <w:tblW w:w="4939" w:type="pct"/>
        <w:tblInd w:w="-5" w:type="dxa"/>
        <w:tblLook w:val="04A0" w:firstRow="1" w:lastRow="0" w:firstColumn="1" w:lastColumn="0" w:noHBand="0" w:noVBand="1"/>
      </w:tblPr>
      <w:tblGrid>
        <w:gridCol w:w="8474"/>
      </w:tblGrid>
      <w:tr w:rsidR="00FA67FC" w:rsidRPr="00CD68E3" w14:paraId="54A4313A" w14:textId="77777777" w:rsidTr="00ED425D">
        <w:tc>
          <w:tcPr>
            <w:tcW w:w="5000" w:type="pct"/>
          </w:tcPr>
          <w:p w14:paraId="75A051C1" w14:textId="659B4418" w:rsidR="00FA67FC" w:rsidRPr="00CD68E3" w:rsidRDefault="001910CE" w:rsidP="00694389">
            <w:pPr>
              <w:rPr>
                <w:rFonts w:ascii="Arial" w:hAnsi="Arial" w:cs="Arial"/>
              </w:rPr>
            </w:pPr>
            <w:sdt>
              <w:sdtPr>
                <w:rPr>
                  <w:rFonts w:ascii="Arial" w:hAnsi="Arial" w:cs="Arial"/>
                </w:rPr>
                <w:id w:val="-1045522017"/>
                <w:placeholder>
                  <w:docPart w:val="29094982022F4771A3AAA45A49FAF916"/>
                </w:placeholder>
                <w:showingPlcHdr/>
                <w:text w:multiLine="1"/>
              </w:sdtPr>
              <w:sdtEndPr/>
              <w:sdtContent>
                <w:r w:rsidR="003B3D87" w:rsidRPr="00CD68E3">
                  <w:rPr>
                    <w:rFonts w:ascii="Arial" w:hAnsi="Arial" w:cs="Arial"/>
                  </w:rPr>
                  <w:t xml:space="preserve">    </w:t>
                </w:r>
              </w:sdtContent>
            </w:sdt>
          </w:p>
          <w:p w14:paraId="226D42B0" w14:textId="77777777" w:rsidR="00CF1506" w:rsidRPr="00CD68E3" w:rsidRDefault="00CF1506" w:rsidP="00694389">
            <w:pPr>
              <w:rPr>
                <w:rFonts w:ascii="Arial" w:hAnsi="Arial" w:cs="Arial"/>
              </w:rPr>
            </w:pPr>
          </w:p>
        </w:tc>
      </w:tr>
    </w:tbl>
    <w:p w14:paraId="2481F091" w14:textId="18D791EA" w:rsidR="000F755E" w:rsidRPr="00CD68E3" w:rsidRDefault="000F755E" w:rsidP="00EC2E28">
      <w:pPr>
        <w:pStyle w:val="berschrift3nummeriert"/>
        <w:numPr>
          <w:ilvl w:val="0"/>
          <w:numId w:val="30"/>
        </w:numPr>
        <w:ind w:left="567" w:hanging="567"/>
        <w:rPr>
          <w:rFonts w:ascii="Arial" w:hAnsi="Arial" w:cs="Arial"/>
        </w:rPr>
      </w:pPr>
      <w:r w:rsidRPr="00CD68E3">
        <w:rPr>
          <w:rFonts w:ascii="Arial" w:hAnsi="Arial" w:cs="Arial"/>
        </w:rPr>
        <w:t>Projektmanagement und Implementierung</w:t>
      </w:r>
    </w:p>
    <w:p w14:paraId="62B6ECC7" w14:textId="2ECD3F7E" w:rsidR="00F557B5" w:rsidRPr="006920B3" w:rsidRDefault="00CF7996" w:rsidP="006920B3">
      <w:pPr>
        <w:rPr>
          <w:rFonts w:ascii="Arial" w:hAnsi="Arial" w:cs="Arial"/>
        </w:rPr>
      </w:pPr>
      <w:r>
        <w:rPr>
          <w:rFonts w:ascii="Arial" w:hAnsi="Arial" w:cs="Arial"/>
        </w:rPr>
        <w:t>M</w:t>
      </w:r>
      <w:r w:rsidR="00F557B5" w:rsidRPr="006920B3">
        <w:rPr>
          <w:rFonts w:ascii="Arial" w:hAnsi="Arial" w:cs="Arial"/>
        </w:rPr>
        <w:t>achen Sie detaillierte Angaben zu</w:t>
      </w:r>
      <w:r w:rsidR="00304E46">
        <w:rPr>
          <w:rFonts w:ascii="Arial" w:hAnsi="Arial" w:cs="Arial"/>
        </w:rPr>
        <w:t xml:space="preserve">m geplanten Vorgehen beim Projektmanagement: </w:t>
      </w:r>
      <w:r w:rsidR="00F557B5" w:rsidRPr="006920B3">
        <w:rPr>
          <w:rFonts w:ascii="Arial" w:hAnsi="Arial" w:cs="Arial"/>
        </w:rPr>
        <w:t xml:space="preserve">Wie </w:t>
      </w:r>
      <w:r w:rsidR="00304E46">
        <w:rPr>
          <w:rFonts w:ascii="Arial" w:hAnsi="Arial" w:cs="Arial"/>
        </w:rPr>
        <w:t>stellen</w:t>
      </w:r>
      <w:r w:rsidR="00304E46" w:rsidRPr="006920B3">
        <w:rPr>
          <w:rFonts w:ascii="Arial" w:hAnsi="Arial" w:cs="Arial"/>
        </w:rPr>
        <w:t xml:space="preserve"> </w:t>
      </w:r>
      <w:r w:rsidR="00F557B5" w:rsidRPr="006920B3">
        <w:rPr>
          <w:rFonts w:ascii="Arial" w:hAnsi="Arial" w:cs="Arial"/>
        </w:rPr>
        <w:t xml:space="preserve">Sie eine angemessene Budgetkontrolle und ein angemessenes Zeitmanagement in Ihrem Projekt sicher? Wie </w:t>
      </w:r>
      <w:r w:rsidR="00304E46">
        <w:rPr>
          <w:rFonts w:ascii="Arial" w:hAnsi="Arial" w:cs="Arial"/>
        </w:rPr>
        <w:t>überwachen</w:t>
      </w:r>
      <w:r w:rsidR="00304E46" w:rsidRPr="006920B3">
        <w:rPr>
          <w:rFonts w:ascii="Arial" w:hAnsi="Arial" w:cs="Arial"/>
        </w:rPr>
        <w:t xml:space="preserve"> </w:t>
      </w:r>
      <w:r w:rsidR="00F557B5" w:rsidRPr="006920B3">
        <w:rPr>
          <w:rFonts w:ascii="Arial" w:hAnsi="Arial" w:cs="Arial"/>
        </w:rPr>
        <w:t>Sie den Fortschritt, die Qualität und die Ergebnisse der Projektaktivitäten? Wie bewerten</w:t>
      </w:r>
      <w:r w:rsidR="00304E46">
        <w:rPr>
          <w:rFonts w:ascii="Arial" w:hAnsi="Arial" w:cs="Arial"/>
        </w:rPr>
        <w:t xml:space="preserve"> Sie</w:t>
      </w:r>
      <w:r w:rsidR="00F557B5" w:rsidRPr="006920B3">
        <w:rPr>
          <w:rFonts w:ascii="Arial" w:hAnsi="Arial" w:cs="Arial"/>
        </w:rPr>
        <w:t>, inwieweit das Projekt seine Ziele erreicht hat? Welche Indikatoren verwenden</w:t>
      </w:r>
      <w:r w:rsidR="00304E46">
        <w:rPr>
          <w:rFonts w:ascii="Arial" w:hAnsi="Arial" w:cs="Arial"/>
        </w:rPr>
        <w:t xml:space="preserve"> Sie</w:t>
      </w:r>
      <w:r w:rsidR="00F557B5" w:rsidRPr="006920B3">
        <w:rPr>
          <w:rFonts w:ascii="Arial" w:hAnsi="Arial" w:cs="Arial"/>
        </w:rPr>
        <w:t>, um die Qualität der Projektergebnisse zu messen?</w:t>
      </w:r>
    </w:p>
    <w:p w14:paraId="1EA6862E" w14:textId="77777777" w:rsidR="00F557B5" w:rsidRPr="006920B3" w:rsidRDefault="00F557B5" w:rsidP="006920B3">
      <w:pPr>
        <w:rPr>
          <w:rFonts w:ascii="Arial" w:hAnsi="Arial" w:cs="Arial"/>
        </w:rPr>
      </w:pPr>
    </w:p>
    <w:p w14:paraId="084E1A7F" w14:textId="635B26D3" w:rsidR="00F557B5" w:rsidRDefault="00F557B5" w:rsidP="00867F23">
      <w:pPr>
        <w:rPr>
          <w:rFonts w:ascii="Arial" w:hAnsi="Arial" w:cs="Arial"/>
        </w:rPr>
      </w:pPr>
      <w:r w:rsidRPr="006920B3">
        <w:rPr>
          <w:rFonts w:ascii="Arial" w:hAnsi="Arial" w:cs="Arial"/>
        </w:rPr>
        <w:t>Bitte reichen Sie ein</w:t>
      </w:r>
      <w:r w:rsidR="00581D55">
        <w:rPr>
          <w:rFonts w:ascii="Arial" w:hAnsi="Arial" w:cs="Arial"/>
        </w:rPr>
        <w:t xml:space="preserve">en auf </w:t>
      </w:r>
      <w:r w:rsidR="00B34D76">
        <w:rPr>
          <w:rFonts w:ascii="Arial" w:hAnsi="Arial" w:cs="Arial"/>
        </w:rPr>
        <w:t>die Schweizer Beteiligung bezogenen</w:t>
      </w:r>
      <w:r w:rsidRPr="006920B3">
        <w:rPr>
          <w:rFonts w:ascii="Arial" w:hAnsi="Arial" w:cs="Arial"/>
        </w:rPr>
        <w:t xml:space="preserve"> Aktivitätenplan und einen Zeitplan ein.</w:t>
      </w:r>
      <w:r w:rsidR="00B34D76">
        <w:rPr>
          <w:rFonts w:ascii="Arial" w:hAnsi="Arial" w:cs="Arial"/>
        </w:rPr>
        <w:t xml:space="preserve"> Diese sind</w:t>
      </w:r>
      <w:r w:rsidR="00BE75B0">
        <w:rPr>
          <w:rFonts w:ascii="Arial" w:hAnsi="Arial" w:cs="Arial"/>
        </w:rPr>
        <w:t xml:space="preserve"> </w:t>
      </w:r>
      <w:r w:rsidR="00B34D76">
        <w:rPr>
          <w:rFonts w:ascii="Arial" w:hAnsi="Arial" w:cs="Arial"/>
        </w:rPr>
        <w:t>zusammen mit Aktivität</w:t>
      </w:r>
      <w:r w:rsidR="00464F4F">
        <w:rPr>
          <w:rFonts w:ascii="Arial" w:hAnsi="Arial" w:cs="Arial"/>
        </w:rPr>
        <w:t>en</w:t>
      </w:r>
      <w:r w:rsidR="00B34D76">
        <w:rPr>
          <w:rFonts w:ascii="Arial" w:hAnsi="Arial" w:cs="Arial"/>
        </w:rPr>
        <w:t xml:space="preserve">- und Zeitplan des EU-Antrags einzureichen. </w:t>
      </w:r>
    </w:p>
    <w:tbl>
      <w:tblPr>
        <w:tblStyle w:val="Tabellenraster1"/>
        <w:tblW w:w="0" w:type="auto"/>
        <w:tblLook w:val="04A0" w:firstRow="1" w:lastRow="0" w:firstColumn="1" w:lastColumn="0" w:noHBand="0" w:noVBand="1"/>
      </w:tblPr>
      <w:tblGrid>
        <w:gridCol w:w="8579"/>
      </w:tblGrid>
      <w:tr w:rsidR="00CD68E3" w14:paraId="582B31AD" w14:textId="77777777" w:rsidTr="00CD68E3">
        <w:tc>
          <w:tcPr>
            <w:tcW w:w="8589" w:type="dxa"/>
          </w:tcPr>
          <w:p w14:paraId="6874F90D" w14:textId="6C0ABD33" w:rsidR="00CD68E3" w:rsidRDefault="001910CE" w:rsidP="00867F23">
            <w:pPr>
              <w:rPr>
                <w:rFonts w:ascii="Arial" w:hAnsi="Arial" w:cs="Arial"/>
              </w:rPr>
            </w:pPr>
            <w:sdt>
              <w:sdtPr>
                <w:rPr>
                  <w:rFonts w:ascii="Arial" w:hAnsi="Arial" w:cs="Arial"/>
                </w:rPr>
                <w:id w:val="1151175370"/>
                <w:placeholder>
                  <w:docPart w:val="B584E5F1A0A8403B8DD67765AF8C7ADD"/>
                </w:placeholder>
                <w:showingPlcHdr/>
                <w:text w:multiLine="1"/>
              </w:sdtPr>
              <w:sdtEndPr/>
              <w:sdtContent>
                <w:r w:rsidR="00CD68E3" w:rsidRPr="00CD68E3">
                  <w:rPr>
                    <w:rFonts w:ascii="Arial" w:hAnsi="Arial" w:cs="Arial"/>
                  </w:rPr>
                  <w:t xml:space="preserve">    </w:t>
                </w:r>
              </w:sdtContent>
            </w:sdt>
          </w:p>
          <w:p w14:paraId="41C90755" w14:textId="0C1DA5F9" w:rsidR="00CD68E3" w:rsidRDefault="00CD68E3" w:rsidP="00867F23">
            <w:pPr>
              <w:rPr>
                <w:rFonts w:ascii="Arial" w:hAnsi="Arial" w:cs="Arial"/>
              </w:rPr>
            </w:pPr>
          </w:p>
        </w:tc>
      </w:tr>
    </w:tbl>
    <w:p w14:paraId="596F1743" w14:textId="77777777" w:rsidR="00CD68E3" w:rsidRPr="00CD68E3" w:rsidRDefault="00CD68E3" w:rsidP="00867F23">
      <w:pPr>
        <w:rPr>
          <w:rFonts w:ascii="Arial" w:hAnsi="Arial" w:cs="Arial"/>
        </w:rPr>
      </w:pPr>
    </w:p>
    <w:p w14:paraId="3A016F5D" w14:textId="0828E911" w:rsidR="009B59BE" w:rsidRPr="00CD68E3" w:rsidRDefault="009B59BE" w:rsidP="00EC2E28">
      <w:pPr>
        <w:pStyle w:val="berschrift3nummeriert"/>
        <w:numPr>
          <w:ilvl w:val="0"/>
          <w:numId w:val="30"/>
        </w:numPr>
        <w:ind w:left="567" w:hanging="567"/>
        <w:rPr>
          <w:rFonts w:ascii="Arial" w:hAnsi="Arial" w:cs="Arial"/>
        </w:rPr>
      </w:pPr>
      <w:r w:rsidRPr="00CD68E3">
        <w:rPr>
          <w:rFonts w:ascii="Arial" w:hAnsi="Arial" w:cs="Arial"/>
        </w:rPr>
        <w:t>Verbreitung der Projektergebnisse und -resultate</w:t>
      </w:r>
    </w:p>
    <w:p w14:paraId="641A0ED6" w14:textId="30FDB1BC" w:rsidR="00FA67FC" w:rsidRPr="00CD68E3" w:rsidRDefault="00D83B3B" w:rsidP="009B59BE">
      <w:pPr>
        <w:rPr>
          <w:rFonts w:ascii="Arial" w:hAnsi="Arial" w:cs="Arial"/>
        </w:rPr>
      </w:pPr>
      <w:r w:rsidRPr="00CD68E3">
        <w:rPr>
          <w:rFonts w:ascii="Arial" w:hAnsi="Arial" w:cs="Arial"/>
        </w:rPr>
        <w:t>Wie planen Sie</w:t>
      </w:r>
      <w:r>
        <w:rPr>
          <w:rFonts w:ascii="Arial" w:hAnsi="Arial" w:cs="Arial"/>
        </w:rPr>
        <w:t>,</w:t>
      </w:r>
      <w:r w:rsidRPr="00CD68E3">
        <w:rPr>
          <w:rFonts w:ascii="Arial" w:hAnsi="Arial" w:cs="Arial"/>
        </w:rPr>
        <w:t xml:space="preserve"> die Projektergebnisse </w:t>
      </w:r>
      <w:r w:rsidR="008C3293">
        <w:rPr>
          <w:rFonts w:ascii="Arial" w:hAnsi="Arial" w:cs="Arial"/>
        </w:rPr>
        <w:t>bekannt zu machen</w:t>
      </w:r>
      <w:r w:rsidRPr="00CD68E3">
        <w:rPr>
          <w:rFonts w:ascii="Arial" w:hAnsi="Arial" w:cs="Arial"/>
        </w:rPr>
        <w:t>?</w:t>
      </w:r>
      <w:r w:rsidR="00E36102">
        <w:rPr>
          <w:rFonts w:ascii="Arial" w:hAnsi="Arial" w:cs="Arial"/>
        </w:rPr>
        <w:t xml:space="preserve"> I</w:t>
      </w:r>
      <w:r w:rsidR="009B59BE" w:rsidRPr="00CD68E3">
        <w:rPr>
          <w:rFonts w:ascii="Arial" w:hAnsi="Arial" w:cs="Arial"/>
        </w:rPr>
        <w:t>n welcher Form</w:t>
      </w:r>
      <w:r>
        <w:rPr>
          <w:rFonts w:ascii="Arial" w:hAnsi="Arial" w:cs="Arial"/>
        </w:rPr>
        <w:t xml:space="preserve"> und</w:t>
      </w:r>
      <w:r w:rsidR="009B59BE" w:rsidRPr="00CD68E3">
        <w:rPr>
          <w:rFonts w:ascii="Arial" w:hAnsi="Arial" w:cs="Arial"/>
        </w:rPr>
        <w:t xml:space="preserve"> über welche Kanäle werden die Projektergebnisse verbreitet? </w:t>
      </w:r>
      <w:r w:rsidR="008C3293">
        <w:rPr>
          <w:rFonts w:ascii="Arial" w:hAnsi="Arial" w:cs="Arial"/>
        </w:rPr>
        <w:t>Wie stellen Sie eine zielgruppengerechte Kommunikation sicher</w:t>
      </w:r>
      <w:r w:rsidR="009B59BE" w:rsidRPr="00CD68E3">
        <w:rPr>
          <w:rFonts w:ascii="Arial" w:hAnsi="Arial" w:cs="Arial"/>
        </w:rPr>
        <w:t xml:space="preserve">? </w:t>
      </w:r>
      <w:r w:rsidR="008C3293">
        <w:rPr>
          <w:rFonts w:ascii="Arial" w:hAnsi="Arial" w:cs="Arial"/>
        </w:rPr>
        <w:t>Welche Zielgruppen stehen bei der Verbreitung der Projektergebnisse im Vordergrund?</w:t>
      </w:r>
    </w:p>
    <w:tbl>
      <w:tblPr>
        <w:tblStyle w:val="Tabellenraster"/>
        <w:tblW w:w="4939" w:type="pct"/>
        <w:tblInd w:w="-5" w:type="dxa"/>
        <w:tblLook w:val="04A0" w:firstRow="1" w:lastRow="0" w:firstColumn="1" w:lastColumn="0" w:noHBand="0" w:noVBand="1"/>
      </w:tblPr>
      <w:tblGrid>
        <w:gridCol w:w="8474"/>
      </w:tblGrid>
      <w:tr w:rsidR="00FA67FC" w:rsidRPr="00CD68E3" w14:paraId="6A13256A" w14:textId="77777777" w:rsidTr="00ED425D">
        <w:tc>
          <w:tcPr>
            <w:tcW w:w="5000" w:type="pct"/>
          </w:tcPr>
          <w:p w14:paraId="56B80F97" w14:textId="2AA56073" w:rsidR="00FA67FC" w:rsidRPr="00CD68E3" w:rsidRDefault="001910CE" w:rsidP="00694389">
            <w:pPr>
              <w:rPr>
                <w:rFonts w:ascii="Arial" w:hAnsi="Arial" w:cs="Arial"/>
              </w:rPr>
            </w:pPr>
            <w:sdt>
              <w:sdtPr>
                <w:rPr>
                  <w:rFonts w:ascii="Arial" w:hAnsi="Arial" w:cs="Arial"/>
                </w:rPr>
                <w:id w:val="1767654716"/>
                <w:placeholder>
                  <w:docPart w:val="60CA6F55426245828616B13F43F38F89"/>
                </w:placeholder>
                <w:showingPlcHdr/>
                <w:text w:multiLine="1"/>
              </w:sdtPr>
              <w:sdtEndPr/>
              <w:sdtContent>
                <w:r w:rsidR="003B3D87" w:rsidRPr="00CD68E3">
                  <w:rPr>
                    <w:rFonts w:ascii="Arial" w:hAnsi="Arial" w:cs="Arial"/>
                  </w:rPr>
                  <w:t xml:space="preserve">    </w:t>
                </w:r>
              </w:sdtContent>
            </w:sdt>
          </w:p>
          <w:p w14:paraId="6E3B0A9D" w14:textId="77777777" w:rsidR="00CF1506" w:rsidRPr="00CD68E3" w:rsidRDefault="00CF1506" w:rsidP="00694389">
            <w:pPr>
              <w:rPr>
                <w:rFonts w:ascii="Arial" w:hAnsi="Arial" w:cs="Arial"/>
              </w:rPr>
            </w:pPr>
          </w:p>
        </w:tc>
      </w:tr>
    </w:tbl>
    <w:p w14:paraId="7B8F416D" w14:textId="77777777" w:rsidR="00511FE4" w:rsidRPr="00CD68E3" w:rsidRDefault="00511FE4" w:rsidP="00095BD6">
      <w:pPr>
        <w:spacing w:after="200" w:line="2" w:lineRule="auto"/>
        <w:rPr>
          <w:rFonts w:ascii="Arial" w:hAnsi="Arial" w:cs="Arial"/>
        </w:rPr>
      </w:pPr>
    </w:p>
    <w:p w14:paraId="41CDDE58" w14:textId="77777777" w:rsidR="00511FE4" w:rsidRPr="00CD68E3" w:rsidRDefault="00511FE4" w:rsidP="00095BD6">
      <w:pPr>
        <w:spacing w:after="200" w:line="2" w:lineRule="auto"/>
        <w:rPr>
          <w:rFonts w:ascii="Arial" w:hAnsi="Arial" w:cs="Arial"/>
        </w:rPr>
      </w:pPr>
    </w:p>
    <w:p w14:paraId="11D7B79A" w14:textId="77777777" w:rsidR="009B59BE" w:rsidRPr="00CD68E3" w:rsidRDefault="00EA66F7" w:rsidP="00095BD6">
      <w:pPr>
        <w:spacing w:after="200" w:line="2" w:lineRule="auto"/>
        <w:rPr>
          <w:rFonts w:ascii="Arial" w:hAnsi="Arial" w:cs="Arial"/>
        </w:rPr>
      </w:pPr>
      <w:r w:rsidRPr="00CD68E3">
        <w:rPr>
          <w:rFonts w:ascii="Arial" w:hAnsi="Arial" w:cs="Arial"/>
        </w:rPr>
        <w:br w:type="page"/>
      </w:r>
    </w:p>
    <w:p w14:paraId="675A07DA" w14:textId="77777777" w:rsidR="005B44D2" w:rsidRPr="00CD68E3" w:rsidRDefault="005B44D2" w:rsidP="005B44D2">
      <w:pPr>
        <w:pStyle w:val="berschrift1nummeriert"/>
        <w:numPr>
          <w:ilvl w:val="0"/>
          <w:numId w:val="0"/>
        </w:numPr>
        <w:tabs>
          <w:tab w:val="left" w:pos="708"/>
        </w:tabs>
        <w:rPr>
          <w:rFonts w:ascii="Arial" w:hAnsi="Arial" w:cs="Arial"/>
        </w:rPr>
      </w:pPr>
      <w:r w:rsidRPr="00CD68E3">
        <w:rPr>
          <w:rFonts w:ascii="Arial" w:hAnsi="Arial" w:cs="Arial"/>
        </w:rPr>
        <w:lastRenderedPageBreak/>
        <w:t>Beantragtes Budget</w:t>
      </w:r>
      <w:bookmarkStart w:id="0" w:name="_GoBack"/>
      <w:bookmarkEnd w:id="0"/>
    </w:p>
    <w:p w14:paraId="03EC36ED" w14:textId="15E474E5" w:rsidR="005B44D2" w:rsidRPr="00CD68E3" w:rsidRDefault="005B44D2" w:rsidP="005B44D2">
      <w:pPr>
        <w:rPr>
          <w:rFonts w:ascii="Arial" w:hAnsi="Arial" w:cs="Arial"/>
        </w:rPr>
      </w:pPr>
      <w:r w:rsidRPr="00CD68E3">
        <w:rPr>
          <w:rFonts w:ascii="Arial" w:hAnsi="Arial" w:cs="Arial"/>
        </w:rPr>
        <w:t xml:space="preserve">Bitte füllen Sie das </w:t>
      </w:r>
      <w:r w:rsidR="006C0700" w:rsidRPr="00CD68E3">
        <w:rPr>
          <w:rFonts w:ascii="Arial" w:hAnsi="Arial" w:cs="Arial"/>
        </w:rPr>
        <w:t>Excel-</w:t>
      </w:r>
      <w:r w:rsidRPr="00CD68E3">
        <w:rPr>
          <w:rFonts w:ascii="Arial" w:hAnsi="Arial" w:cs="Arial"/>
        </w:rPr>
        <w:t xml:space="preserve">Dokument </w:t>
      </w:r>
      <w:r w:rsidR="00862711" w:rsidRPr="00CD68E3">
        <w:rPr>
          <w:rFonts w:ascii="Arial" w:hAnsi="Arial" w:cs="Arial"/>
        </w:rPr>
        <w:t>„</w:t>
      </w:r>
      <w:hyperlink r:id="rId10" w:history="1">
        <w:r w:rsidR="00862711" w:rsidRPr="0012293F">
          <w:rPr>
            <w:rStyle w:val="Hyperlink"/>
            <w:rFonts w:ascii="Arial" w:hAnsi="Arial" w:cs="Arial"/>
            <w:color w:val="30D2A9" w:themeColor="accent2"/>
            <w:u w:val="single"/>
          </w:rPr>
          <w:t xml:space="preserve">Budget </w:t>
        </w:r>
        <w:r w:rsidR="004E4BDF" w:rsidRPr="0012293F">
          <w:rPr>
            <w:rStyle w:val="Hyperlink"/>
            <w:rFonts w:ascii="Arial" w:hAnsi="Arial" w:cs="Arial"/>
            <w:color w:val="30D2A9" w:themeColor="accent2"/>
            <w:u w:val="single"/>
          </w:rPr>
          <w:t>Kooperationspartnerschaft</w:t>
        </w:r>
      </w:hyperlink>
      <w:r w:rsidR="00862711" w:rsidRPr="00CD68E3">
        <w:rPr>
          <w:rFonts w:ascii="Arial" w:hAnsi="Arial" w:cs="Arial"/>
        </w:rPr>
        <w:t>“</w:t>
      </w:r>
      <w:r w:rsidRPr="00CD68E3">
        <w:rPr>
          <w:rFonts w:ascii="Arial" w:hAnsi="Arial" w:cs="Arial"/>
        </w:rPr>
        <w:t xml:space="preserve"> aus und schicken Sie es mit dem Antrag Movetia zu.</w:t>
      </w:r>
    </w:p>
    <w:p w14:paraId="0A4DF875" w14:textId="77777777" w:rsidR="009B59BE" w:rsidRPr="00CD68E3" w:rsidRDefault="009B59BE" w:rsidP="0079388F">
      <w:pPr>
        <w:pStyle w:val="berschrift1nummeriert"/>
        <w:numPr>
          <w:ilvl w:val="0"/>
          <w:numId w:val="0"/>
        </w:numPr>
        <w:rPr>
          <w:rFonts w:ascii="Arial" w:hAnsi="Arial" w:cs="Arial"/>
        </w:rPr>
      </w:pPr>
      <w:r w:rsidRPr="00CD68E3">
        <w:rPr>
          <w:rFonts w:ascii="Arial" w:hAnsi="Arial" w:cs="Arial"/>
        </w:rPr>
        <w:t>Budgetzusammenfassung</w:t>
      </w:r>
    </w:p>
    <w:tbl>
      <w:tblPr>
        <w:tblStyle w:val="MovetiaStandard"/>
        <w:tblW w:w="5000" w:type="pct"/>
        <w:tblLook w:val="04A0" w:firstRow="1" w:lastRow="0" w:firstColumn="1" w:lastColumn="0" w:noHBand="0" w:noVBand="1"/>
      </w:tblPr>
      <w:tblGrid>
        <w:gridCol w:w="7797"/>
        <w:gridCol w:w="792"/>
      </w:tblGrid>
      <w:tr w:rsidR="003E7999" w:rsidRPr="00CD68E3" w14:paraId="75FEB979" w14:textId="77777777" w:rsidTr="006920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9" w:type="pct"/>
          </w:tcPr>
          <w:p w14:paraId="6C4155C7" w14:textId="77777777" w:rsidR="003E7999" w:rsidRPr="00CD68E3" w:rsidRDefault="003E7999" w:rsidP="00EC2E28">
            <w:pPr>
              <w:rPr>
                <w:rFonts w:ascii="Arial" w:hAnsi="Arial" w:cs="Arial"/>
              </w:rPr>
            </w:pPr>
            <w:r w:rsidRPr="00CD68E3">
              <w:rPr>
                <w:rFonts w:ascii="Arial" w:hAnsi="Arial" w:cs="Arial"/>
              </w:rPr>
              <w:t>Budgetposten</w:t>
            </w:r>
          </w:p>
        </w:tc>
        <w:tc>
          <w:tcPr>
            <w:tcW w:w="461" w:type="pct"/>
          </w:tcPr>
          <w:p w14:paraId="218492C1" w14:textId="77777777" w:rsidR="003E7999" w:rsidRPr="00CD68E3" w:rsidRDefault="003E7999" w:rsidP="00EC2E28">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D68E3">
              <w:rPr>
                <w:rFonts w:ascii="Arial" w:hAnsi="Arial" w:cs="Arial"/>
              </w:rPr>
              <w:t>Total</w:t>
            </w:r>
          </w:p>
        </w:tc>
      </w:tr>
      <w:tr w:rsidR="003B3D87" w:rsidRPr="00CD68E3" w14:paraId="2F51AE47" w14:textId="77777777" w:rsidTr="006920B3">
        <w:tc>
          <w:tcPr>
            <w:cnfStyle w:val="001000000000" w:firstRow="0" w:lastRow="0" w:firstColumn="1" w:lastColumn="0" w:oddVBand="0" w:evenVBand="0" w:oddHBand="0" w:evenHBand="0" w:firstRowFirstColumn="0" w:firstRowLastColumn="0" w:lastRowFirstColumn="0" w:lastRowLastColumn="0"/>
            <w:tcW w:w="4539" w:type="pct"/>
          </w:tcPr>
          <w:p w14:paraId="481E3C1C" w14:textId="77777777" w:rsidR="003B3D87" w:rsidRPr="00CD68E3" w:rsidRDefault="003B3D87" w:rsidP="003B3D87">
            <w:pPr>
              <w:rPr>
                <w:rFonts w:ascii="Arial" w:hAnsi="Arial" w:cs="Arial"/>
              </w:rPr>
            </w:pPr>
            <w:r w:rsidRPr="00CD68E3">
              <w:rPr>
                <w:rFonts w:ascii="Arial" w:hAnsi="Arial" w:cs="Arial"/>
              </w:rPr>
              <w:t>Projektmanagement und -durchführung</w:t>
            </w:r>
          </w:p>
        </w:tc>
        <w:tc>
          <w:tcPr>
            <w:tcW w:w="461" w:type="pct"/>
          </w:tcPr>
          <w:p w14:paraId="4AF4E067" w14:textId="006DCE62" w:rsidR="003B3D87" w:rsidRPr="00CD68E3" w:rsidRDefault="001910CE" w:rsidP="003B3D87">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978000381"/>
                <w:placeholder>
                  <w:docPart w:val="70E131F9F03F46CAACB85B3F0C594651"/>
                </w:placeholder>
                <w:showingPlcHdr/>
                <w:text w:multiLine="1"/>
              </w:sdtPr>
              <w:sdtEndPr/>
              <w:sdtContent>
                <w:r w:rsidR="003B3D87" w:rsidRPr="00CD68E3">
                  <w:rPr>
                    <w:rFonts w:ascii="Arial" w:hAnsi="Arial" w:cs="Arial"/>
                  </w:rPr>
                  <w:t xml:space="preserve">    </w:t>
                </w:r>
              </w:sdtContent>
            </w:sdt>
          </w:p>
        </w:tc>
      </w:tr>
      <w:tr w:rsidR="003B3D87" w:rsidRPr="00CD68E3" w14:paraId="0560177A" w14:textId="77777777" w:rsidTr="006920B3">
        <w:tc>
          <w:tcPr>
            <w:cnfStyle w:val="001000000000" w:firstRow="0" w:lastRow="0" w:firstColumn="1" w:lastColumn="0" w:oddVBand="0" w:evenVBand="0" w:oddHBand="0" w:evenHBand="0" w:firstRowFirstColumn="0" w:firstRowLastColumn="0" w:lastRowFirstColumn="0" w:lastRowLastColumn="0"/>
            <w:tcW w:w="4539" w:type="pct"/>
          </w:tcPr>
          <w:p w14:paraId="6B97B1FB" w14:textId="77777777" w:rsidR="003B3D87" w:rsidRPr="00CD68E3" w:rsidRDefault="003B3D87" w:rsidP="003B3D87">
            <w:pPr>
              <w:rPr>
                <w:rFonts w:ascii="Arial" w:hAnsi="Arial" w:cs="Arial"/>
              </w:rPr>
            </w:pPr>
            <w:r w:rsidRPr="00CD68E3">
              <w:rPr>
                <w:rFonts w:ascii="Arial" w:hAnsi="Arial" w:cs="Arial"/>
              </w:rPr>
              <w:t xml:space="preserve">Länderübergreifende Projekttreffen </w:t>
            </w:r>
          </w:p>
        </w:tc>
        <w:tc>
          <w:tcPr>
            <w:tcW w:w="461" w:type="pct"/>
          </w:tcPr>
          <w:p w14:paraId="3593E25F" w14:textId="7D6DD5A0" w:rsidR="003B3D87" w:rsidRPr="00CD68E3" w:rsidRDefault="001910CE" w:rsidP="003B3D87">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922361359"/>
                <w:placeholder>
                  <w:docPart w:val="05A30F1D4EAE403691F1307C3E74C245"/>
                </w:placeholder>
                <w:showingPlcHdr/>
                <w:text w:multiLine="1"/>
              </w:sdtPr>
              <w:sdtEndPr/>
              <w:sdtContent>
                <w:r w:rsidR="003B3D87" w:rsidRPr="00CD68E3">
                  <w:rPr>
                    <w:rFonts w:ascii="Arial" w:hAnsi="Arial" w:cs="Arial"/>
                  </w:rPr>
                  <w:t xml:space="preserve">    </w:t>
                </w:r>
              </w:sdtContent>
            </w:sdt>
          </w:p>
        </w:tc>
      </w:tr>
      <w:tr w:rsidR="003B3D87" w:rsidRPr="00CD68E3" w14:paraId="620A7A0A" w14:textId="77777777" w:rsidTr="006920B3">
        <w:tc>
          <w:tcPr>
            <w:cnfStyle w:val="001000000000" w:firstRow="0" w:lastRow="0" w:firstColumn="1" w:lastColumn="0" w:oddVBand="0" w:evenVBand="0" w:oddHBand="0" w:evenHBand="0" w:firstRowFirstColumn="0" w:firstRowLastColumn="0" w:lastRowFirstColumn="0" w:lastRowLastColumn="0"/>
            <w:tcW w:w="4539" w:type="pct"/>
          </w:tcPr>
          <w:p w14:paraId="5271694D" w14:textId="2027E1EF" w:rsidR="003B3D87" w:rsidRPr="00CD68E3" w:rsidRDefault="00801515" w:rsidP="003B3D87">
            <w:pPr>
              <w:rPr>
                <w:rFonts w:ascii="Arial" w:hAnsi="Arial" w:cs="Arial"/>
              </w:rPr>
            </w:pPr>
            <w:r>
              <w:rPr>
                <w:rFonts w:ascii="Arial" w:hAnsi="Arial" w:cs="Arial"/>
              </w:rPr>
              <w:t>Projekt-Resultate</w:t>
            </w:r>
          </w:p>
        </w:tc>
        <w:tc>
          <w:tcPr>
            <w:tcW w:w="461" w:type="pct"/>
          </w:tcPr>
          <w:p w14:paraId="63E1A1D6" w14:textId="0D33040A" w:rsidR="003B3D87" w:rsidRPr="00CD68E3" w:rsidRDefault="001910CE" w:rsidP="003B3D87">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414669937"/>
                <w:placeholder>
                  <w:docPart w:val="9F350DE4A1AE430096C23EAC6A0A5D09"/>
                </w:placeholder>
                <w:showingPlcHdr/>
                <w:text w:multiLine="1"/>
              </w:sdtPr>
              <w:sdtEndPr/>
              <w:sdtContent>
                <w:r w:rsidR="003B3D87" w:rsidRPr="00CD68E3">
                  <w:rPr>
                    <w:rFonts w:ascii="Arial" w:hAnsi="Arial" w:cs="Arial"/>
                  </w:rPr>
                  <w:t xml:space="preserve">    </w:t>
                </w:r>
              </w:sdtContent>
            </w:sdt>
          </w:p>
        </w:tc>
      </w:tr>
      <w:tr w:rsidR="003B3D87" w:rsidRPr="00CD68E3" w14:paraId="1159ADC2" w14:textId="77777777" w:rsidTr="006920B3">
        <w:tc>
          <w:tcPr>
            <w:cnfStyle w:val="001000000000" w:firstRow="0" w:lastRow="0" w:firstColumn="1" w:lastColumn="0" w:oddVBand="0" w:evenVBand="0" w:oddHBand="0" w:evenHBand="0" w:firstRowFirstColumn="0" w:firstRowLastColumn="0" w:lastRowFirstColumn="0" w:lastRowLastColumn="0"/>
            <w:tcW w:w="4539" w:type="pct"/>
          </w:tcPr>
          <w:p w14:paraId="46F8AFAB" w14:textId="71C4932E" w:rsidR="003B3D87" w:rsidRPr="00CD68E3" w:rsidRDefault="003B3D87" w:rsidP="003B3D87">
            <w:pPr>
              <w:rPr>
                <w:rFonts w:ascii="Arial" w:hAnsi="Arial" w:cs="Arial"/>
              </w:rPr>
            </w:pPr>
            <w:r w:rsidRPr="00CD68E3">
              <w:rPr>
                <w:rFonts w:ascii="Arial" w:hAnsi="Arial" w:cs="Arial"/>
              </w:rPr>
              <w:t>Multiplikatorenveranstaltung</w:t>
            </w:r>
            <w:r w:rsidR="00136492" w:rsidRPr="00CD68E3">
              <w:rPr>
                <w:rFonts w:ascii="Arial" w:hAnsi="Arial" w:cs="Arial"/>
              </w:rPr>
              <w:t xml:space="preserve"> </w:t>
            </w:r>
          </w:p>
        </w:tc>
        <w:tc>
          <w:tcPr>
            <w:tcW w:w="461" w:type="pct"/>
          </w:tcPr>
          <w:p w14:paraId="4D780B63" w14:textId="278452E2" w:rsidR="003B3D87" w:rsidRPr="00CD68E3" w:rsidRDefault="001910CE" w:rsidP="003B3D87">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690337597"/>
                <w:placeholder>
                  <w:docPart w:val="8B902C2CE9F64CEBABBE283ABCD7CBBA"/>
                </w:placeholder>
                <w:showingPlcHdr/>
                <w:text w:multiLine="1"/>
              </w:sdtPr>
              <w:sdtEndPr/>
              <w:sdtContent>
                <w:r w:rsidR="003B3D87" w:rsidRPr="00CD68E3">
                  <w:rPr>
                    <w:rFonts w:ascii="Arial" w:hAnsi="Arial" w:cs="Arial"/>
                  </w:rPr>
                  <w:t xml:space="preserve">    </w:t>
                </w:r>
              </w:sdtContent>
            </w:sdt>
          </w:p>
        </w:tc>
      </w:tr>
      <w:tr w:rsidR="00867F23" w:rsidRPr="00CD68E3" w14:paraId="6A45FFDC" w14:textId="77777777" w:rsidTr="006920B3">
        <w:tc>
          <w:tcPr>
            <w:cnfStyle w:val="001000000000" w:firstRow="0" w:lastRow="0" w:firstColumn="1" w:lastColumn="0" w:oddVBand="0" w:evenVBand="0" w:oddHBand="0" w:evenHBand="0" w:firstRowFirstColumn="0" w:firstRowLastColumn="0" w:lastRowFirstColumn="0" w:lastRowLastColumn="0"/>
            <w:tcW w:w="4539" w:type="pct"/>
          </w:tcPr>
          <w:p w14:paraId="259949DC" w14:textId="69C32F6B" w:rsidR="00867F23" w:rsidRPr="00CD68E3" w:rsidRDefault="00867F23" w:rsidP="003B3D87">
            <w:pPr>
              <w:rPr>
                <w:rFonts w:ascii="Arial" w:hAnsi="Arial" w:cs="Arial"/>
              </w:rPr>
            </w:pPr>
            <w:r w:rsidRPr="00CD68E3">
              <w:rPr>
                <w:rFonts w:ascii="Arial" w:hAnsi="Arial" w:cs="Arial"/>
              </w:rPr>
              <w:t>Multiplikatorenveranstaltung virtuel</w:t>
            </w:r>
            <w:r w:rsidR="00313CA6">
              <w:rPr>
                <w:rFonts w:ascii="Arial" w:hAnsi="Arial" w:cs="Arial"/>
              </w:rPr>
              <w:t>l</w:t>
            </w:r>
          </w:p>
        </w:tc>
        <w:tc>
          <w:tcPr>
            <w:tcW w:w="461" w:type="pct"/>
          </w:tcPr>
          <w:p w14:paraId="04B336B2" w14:textId="17CE0F9B" w:rsidR="00867F23" w:rsidRPr="00CD68E3" w:rsidRDefault="001910CE" w:rsidP="003B3D87">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03094890"/>
                <w:placeholder>
                  <w:docPart w:val="1521B0B4633846CCBB5BBDCF6A85FB37"/>
                </w:placeholder>
                <w:showingPlcHdr/>
                <w:text w:multiLine="1"/>
              </w:sdtPr>
              <w:sdtEndPr/>
              <w:sdtContent>
                <w:r w:rsidR="003809B8" w:rsidRPr="00CD68E3">
                  <w:rPr>
                    <w:rFonts w:ascii="Arial" w:hAnsi="Arial" w:cs="Arial"/>
                  </w:rPr>
                  <w:t xml:space="preserve">    </w:t>
                </w:r>
              </w:sdtContent>
            </w:sdt>
          </w:p>
        </w:tc>
      </w:tr>
      <w:tr w:rsidR="00867F23" w:rsidRPr="00CD68E3" w14:paraId="4B1C32C9" w14:textId="77777777" w:rsidTr="006920B3">
        <w:tc>
          <w:tcPr>
            <w:cnfStyle w:val="001000000000" w:firstRow="0" w:lastRow="0" w:firstColumn="1" w:lastColumn="0" w:oddVBand="0" w:evenVBand="0" w:oddHBand="0" w:evenHBand="0" w:firstRowFirstColumn="0" w:firstRowLastColumn="0" w:lastRowFirstColumn="0" w:lastRowLastColumn="0"/>
            <w:tcW w:w="4539" w:type="pct"/>
          </w:tcPr>
          <w:p w14:paraId="386BA852" w14:textId="7483102F" w:rsidR="00867F23" w:rsidRPr="00CD68E3" w:rsidRDefault="00867F23" w:rsidP="00E23268">
            <w:pPr>
              <w:rPr>
                <w:rFonts w:ascii="Arial" w:hAnsi="Arial" w:cs="Arial"/>
              </w:rPr>
            </w:pPr>
            <w:r w:rsidRPr="00CD68E3">
              <w:rPr>
                <w:rFonts w:ascii="Arial" w:hAnsi="Arial" w:cs="Arial"/>
              </w:rPr>
              <w:t>Transnationale</w:t>
            </w:r>
            <w:r w:rsidR="00604612" w:rsidRPr="00CD68E3">
              <w:rPr>
                <w:rFonts w:ascii="Arial" w:hAnsi="Arial" w:cs="Arial"/>
              </w:rPr>
              <w:t xml:space="preserve"> Mobilitäten:</w:t>
            </w:r>
            <w:r w:rsidRPr="00CD68E3">
              <w:rPr>
                <w:rFonts w:ascii="Arial" w:hAnsi="Arial" w:cs="Arial"/>
              </w:rPr>
              <w:t xml:space="preserve"> Lern-, Lehr- und Ausbildungsaktivitäten/ Dozierendenmobilität</w:t>
            </w:r>
            <w:r w:rsidR="003809B8">
              <w:rPr>
                <w:rFonts w:ascii="Arial" w:hAnsi="Arial" w:cs="Arial"/>
              </w:rPr>
              <w:t xml:space="preserve">/ </w:t>
            </w:r>
            <w:r w:rsidRPr="00CD68E3">
              <w:rPr>
                <w:rFonts w:ascii="Arial" w:hAnsi="Arial" w:cs="Arial"/>
              </w:rPr>
              <w:t>Intensivprogramme</w:t>
            </w:r>
          </w:p>
        </w:tc>
        <w:tc>
          <w:tcPr>
            <w:tcW w:w="461" w:type="pct"/>
          </w:tcPr>
          <w:p w14:paraId="15251826" w14:textId="16E94985" w:rsidR="00867F23" w:rsidRPr="00CD68E3" w:rsidRDefault="001910CE" w:rsidP="00867F23">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108502431"/>
                <w:placeholder>
                  <w:docPart w:val="71B0E35928B64C4E9EF80929A36B937A"/>
                </w:placeholder>
                <w:showingPlcHdr/>
                <w:text w:multiLine="1"/>
              </w:sdtPr>
              <w:sdtEndPr/>
              <w:sdtContent>
                <w:r w:rsidR="00867F23" w:rsidRPr="00CD68E3">
                  <w:rPr>
                    <w:rFonts w:ascii="Arial" w:hAnsi="Arial" w:cs="Arial"/>
                  </w:rPr>
                  <w:t xml:space="preserve">    </w:t>
                </w:r>
              </w:sdtContent>
            </w:sdt>
          </w:p>
        </w:tc>
      </w:tr>
      <w:tr w:rsidR="00867F23" w:rsidRPr="00CD68E3" w14:paraId="43A1B157" w14:textId="77777777" w:rsidTr="006920B3">
        <w:tc>
          <w:tcPr>
            <w:cnfStyle w:val="001000000000" w:firstRow="0" w:lastRow="0" w:firstColumn="1" w:lastColumn="0" w:oddVBand="0" w:evenVBand="0" w:oddHBand="0" w:evenHBand="0" w:firstRowFirstColumn="0" w:firstRowLastColumn="0" w:lastRowFirstColumn="0" w:lastRowLastColumn="0"/>
            <w:tcW w:w="4539" w:type="pct"/>
          </w:tcPr>
          <w:p w14:paraId="2D1D21E9" w14:textId="781BD232" w:rsidR="00867F23" w:rsidRPr="00CD68E3" w:rsidRDefault="00867F23" w:rsidP="00867F23">
            <w:pPr>
              <w:rPr>
                <w:rFonts w:ascii="Arial" w:hAnsi="Arial" w:cs="Arial"/>
              </w:rPr>
            </w:pPr>
            <w:r w:rsidRPr="00CD68E3">
              <w:rPr>
                <w:rFonts w:ascii="Arial" w:hAnsi="Arial" w:cs="Arial"/>
              </w:rPr>
              <w:t xml:space="preserve">Inklusion </w:t>
            </w:r>
            <w:r w:rsidR="00CD68E3">
              <w:rPr>
                <w:rFonts w:ascii="Arial" w:hAnsi="Arial" w:cs="Arial"/>
              </w:rPr>
              <w:t>(pauschal)</w:t>
            </w:r>
          </w:p>
          <w:p w14:paraId="691BD5C5" w14:textId="277E9742" w:rsidR="00867F23" w:rsidRPr="00CD68E3" w:rsidRDefault="00867F23" w:rsidP="00867F23">
            <w:pPr>
              <w:rPr>
                <w:rFonts w:ascii="Arial" w:hAnsi="Arial" w:cs="Arial"/>
              </w:rPr>
            </w:pPr>
            <w:r w:rsidRPr="00CD68E3">
              <w:rPr>
                <w:rFonts w:ascii="Arial" w:hAnsi="Arial" w:cs="Arial"/>
              </w:rPr>
              <w:t>Unterstützung bei besonderen Bedürfnissen</w:t>
            </w:r>
            <w:r w:rsidR="00CD68E3">
              <w:rPr>
                <w:rFonts w:ascii="Arial" w:hAnsi="Arial" w:cs="Arial"/>
              </w:rPr>
              <w:t xml:space="preserve"> (effektive Kosten)</w:t>
            </w:r>
          </w:p>
        </w:tc>
        <w:tc>
          <w:tcPr>
            <w:tcW w:w="461" w:type="pct"/>
          </w:tcPr>
          <w:p w14:paraId="6BE4CD37" w14:textId="2C887DF3" w:rsidR="00867F23" w:rsidRPr="00CD68E3" w:rsidRDefault="001910CE" w:rsidP="00867F23">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963707448"/>
                <w:placeholder>
                  <w:docPart w:val="903AFF24FA914E4B933D52E6CACE16E5"/>
                </w:placeholder>
                <w:showingPlcHdr/>
                <w:text w:multiLine="1"/>
              </w:sdtPr>
              <w:sdtEndPr/>
              <w:sdtContent>
                <w:r w:rsidR="003809B8" w:rsidRPr="00CD68E3">
                  <w:rPr>
                    <w:rFonts w:ascii="Arial" w:hAnsi="Arial" w:cs="Arial"/>
                  </w:rPr>
                  <w:t xml:space="preserve">    </w:t>
                </w:r>
              </w:sdtContent>
            </w:sdt>
          </w:p>
        </w:tc>
      </w:tr>
      <w:tr w:rsidR="00867F23" w:rsidRPr="00CD68E3" w14:paraId="5A511A5E" w14:textId="77777777" w:rsidTr="006920B3">
        <w:tc>
          <w:tcPr>
            <w:cnfStyle w:val="001000000000" w:firstRow="0" w:lastRow="0" w:firstColumn="1" w:lastColumn="0" w:oddVBand="0" w:evenVBand="0" w:oddHBand="0" w:evenHBand="0" w:firstRowFirstColumn="0" w:firstRowLastColumn="0" w:lastRowFirstColumn="0" w:lastRowLastColumn="0"/>
            <w:tcW w:w="4539" w:type="pct"/>
          </w:tcPr>
          <w:p w14:paraId="3D61A175" w14:textId="77777777" w:rsidR="00867F23" w:rsidRPr="00CD68E3" w:rsidRDefault="00867F23" w:rsidP="00867F23">
            <w:pPr>
              <w:rPr>
                <w:rFonts w:ascii="Arial" w:hAnsi="Arial" w:cs="Arial"/>
                <w:b/>
              </w:rPr>
            </w:pPr>
            <w:r w:rsidRPr="00CD68E3">
              <w:rPr>
                <w:rFonts w:ascii="Arial" w:hAnsi="Arial" w:cs="Arial"/>
                <w:b/>
              </w:rPr>
              <w:t>Beantragter Gesamtbeitrag (in CHF)</w:t>
            </w:r>
          </w:p>
        </w:tc>
        <w:tc>
          <w:tcPr>
            <w:tcW w:w="461" w:type="pct"/>
          </w:tcPr>
          <w:p w14:paraId="657BD2C1" w14:textId="0DCF7CBA" w:rsidR="00867F23" w:rsidRPr="00CD68E3" w:rsidRDefault="001910CE" w:rsidP="00867F23">
            <w:pPr>
              <w:cnfStyle w:val="000000000000" w:firstRow="0" w:lastRow="0" w:firstColumn="0" w:lastColumn="0" w:oddVBand="0" w:evenVBand="0" w:oddHBand="0" w:evenHBand="0" w:firstRowFirstColumn="0" w:firstRowLastColumn="0" w:lastRowFirstColumn="0" w:lastRowLastColumn="0"/>
              <w:rPr>
                <w:rFonts w:ascii="Arial" w:hAnsi="Arial" w:cs="Arial"/>
                <w:b/>
              </w:rPr>
            </w:pPr>
            <w:sdt>
              <w:sdtPr>
                <w:rPr>
                  <w:rFonts w:ascii="Arial" w:hAnsi="Arial" w:cs="Arial"/>
                  <w:b/>
                </w:rPr>
                <w:id w:val="1087811296"/>
                <w:placeholder>
                  <w:docPart w:val="1258F74EB0844A70A36767642D8AAFE8"/>
                </w:placeholder>
                <w:showingPlcHdr/>
                <w:text w:multiLine="1"/>
              </w:sdtPr>
              <w:sdtEndPr/>
              <w:sdtContent>
                <w:r w:rsidR="00867F23" w:rsidRPr="00CD68E3">
                  <w:rPr>
                    <w:rFonts w:ascii="Arial" w:hAnsi="Arial" w:cs="Arial"/>
                    <w:b/>
                  </w:rPr>
                  <w:t xml:space="preserve">    </w:t>
                </w:r>
              </w:sdtContent>
            </w:sdt>
          </w:p>
        </w:tc>
      </w:tr>
      <w:tr w:rsidR="00867F23" w:rsidRPr="00CD68E3" w14:paraId="4EC4B78D" w14:textId="77777777" w:rsidTr="006920B3">
        <w:tc>
          <w:tcPr>
            <w:cnfStyle w:val="001000000000" w:firstRow="0" w:lastRow="0" w:firstColumn="1" w:lastColumn="0" w:oddVBand="0" w:evenVBand="0" w:oddHBand="0" w:evenHBand="0" w:firstRowFirstColumn="0" w:firstRowLastColumn="0" w:lastRowFirstColumn="0" w:lastRowLastColumn="0"/>
            <w:tcW w:w="4539" w:type="pct"/>
          </w:tcPr>
          <w:p w14:paraId="746D6355" w14:textId="77777777" w:rsidR="00867F23" w:rsidRPr="00CD68E3" w:rsidRDefault="00867F23" w:rsidP="00867F23">
            <w:pPr>
              <w:rPr>
                <w:rFonts w:ascii="Arial" w:hAnsi="Arial" w:cs="Arial"/>
                <w:b/>
              </w:rPr>
            </w:pPr>
            <w:r w:rsidRPr="00CD68E3">
              <w:rPr>
                <w:rFonts w:ascii="Arial" w:hAnsi="Arial" w:cs="Arial"/>
                <w:b/>
              </w:rPr>
              <w:t>Gesamtkosten des europäischen Projekts (in EUR)</w:t>
            </w:r>
          </w:p>
        </w:tc>
        <w:tc>
          <w:tcPr>
            <w:tcW w:w="461" w:type="pct"/>
          </w:tcPr>
          <w:p w14:paraId="2388B642" w14:textId="163EE1A6" w:rsidR="00867F23" w:rsidRPr="00CD68E3" w:rsidRDefault="001910CE" w:rsidP="00867F23">
            <w:pPr>
              <w:cnfStyle w:val="000000000000" w:firstRow="0" w:lastRow="0" w:firstColumn="0" w:lastColumn="0" w:oddVBand="0" w:evenVBand="0" w:oddHBand="0" w:evenHBand="0" w:firstRowFirstColumn="0" w:firstRowLastColumn="0" w:lastRowFirstColumn="0" w:lastRowLastColumn="0"/>
              <w:rPr>
                <w:rFonts w:ascii="Arial" w:hAnsi="Arial" w:cs="Arial"/>
                <w:b/>
              </w:rPr>
            </w:pPr>
            <w:sdt>
              <w:sdtPr>
                <w:rPr>
                  <w:rFonts w:ascii="Arial" w:hAnsi="Arial" w:cs="Arial"/>
                  <w:b/>
                </w:rPr>
                <w:id w:val="1926304472"/>
                <w:placeholder>
                  <w:docPart w:val="9E476C3F0A6746D29EA63A55C790CE4A"/>
                </w:placeholder>
                <w:showingPlcHdr/>
                <w:text w:multiLine="1"/>
              </w:sdtPr>
              <w:sdtEndPr/>
              <w:sdtContent>
                <w:r w:rsidR="00867F23" w:rsidRPr="00CD68E3">
                  <w:rPr>
                    <w:rFonts w:ascii="Arial" w:hAnsi="Arial" w:cs="Arial"/>
                    <w:b/>
                  </w:rPr>
                  <w:t xml:space="preserve">    </w:t>
                </w:r>
              </w:sdtContent>
            </w:sdt>
          </w:p>
        </w:tc>
      </w:tr>
      <w:tr w:rsidR="00867F23" w:rsidRPr="00CD68E3" w14:paraId="68BC2C9E" w14:textId="77777777" w:rsidTr="006920B3">
        <w:tc>
          <w:tcPr>
            <w:cnfStyle w:val="001000000000" w:firstRow="0" w:lastRow="0" w:firstColumn="1" w:lastColumn="0" w:oddVBand="0" w:evenVBand="0" w:oddHBand="0" w:evenHBand="0" w:firstRowFirstColumn="0" w:firstRowLastColumn="0" w:lastRowFirstColumn="0" w:lastRowLastColumn="0"/>
            <w:tcW w:w="4539" w:type="pct"/>
            <w:tcBorders>
              <w:bottom w:val="single" w:sz="4" w:space="0" w:color="auto"/>
            </w:tcBorders>
          </w:tcPr>
          <w:p w14:paraId="6BC27130" w14:textId="335BBB8F" w:rsidR="00867F23" w:rsidRPr="00CD68E3" w:rsidRDefault="00867F23" w:rsidP="00867F23">
            <w:pPr>
              <w:rPr>
                <w:rFonts w:ascii="Arial" w:hAnsi="Arial" w:cs="Arial"/>
              </w:rPr>
            </w:pPr>
            <w:r w:rsidRPr="00CD68E3">
              <w:rPr>
                <w:rFonts w:ascii="Arial" w:hAnsi="Arial" w:cs="Arial"/>
              </w:rPr>
              <w:t xml:space="preserve">Zahl der offiziellen Partnerinstitutionen (ohne </w:t>
            </w:r>
            <w:r w:rsidR="00E90D15">
              <w:rPr>
                <w:rFonts w:ascii="Arial" w:hAnsi="Arial" w:cs="Arial"/>
              </w:rPr>
              <w:t>die CH Partnerinstitution</w:t>
            </w:r>
            <w:r w:rsidRPr="00CD68E3">
              <w:rPr>
                <w:rFonts w:ascii="Arial" w:hAnsi="Arial" w:cs="Arial"/>
              </w:rPr>
              <w:t>)</w:t>
            </w:r>
          </w:p>
        </w:tc>
        <w:tc>
          <w:tcPr>
            <w:tcW w:w="461" w:type="pct"/>
            <w:tcBorders>
              <w:bottom w:val="single" w:sz="4" w:space="0" w:color="auto"/>
            </w:tcBorders>
          </w:tcPr>
          <w:p w14:paraId="1D7D3DE5" w14:textId="26646499" w:rsidR="00867F23" w:rsidRPr="00CD68E3" w:rsidRDefault="001910CE" w:rsidP="00867F23">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109812249"/>
                <w:placeholder>
                  <w:docPart w:val="D9927726686B45AFA3242D14910EB098"/>
                </w:placeholder>
                <w:showingPlcHdr/>
                <w:text w:multiLine="1"/>
              </w:sdtPr>
              <w:sdtEndPr/>
              <w:sdtContent>
                <w:r w:rsidR="00867F23" w:rsidRPr="00CD68E3">
                  <w:rPr>
                    <w:rFonts w:ascii="Arial" w:hAnsi="Arial" w:cs="Arial"/>
                  </w:rPr>
                  <w:t xml:space="preserve">    </w:t>
                </w:r>
              </w:sdtContent>
            </w:sdt>
          </w:p>
        </w:tc>
      </w:tr>
      <w:tr w:rsidR="00867F23" w:rsidRPr="00CD68E3" w14:paraId="5F4C551A" w14:textId="77777777" w:rsidTr="006920B3">
        <w:tc>
          <w:tcPr>
            <w:cnfStyle w:val="001000000000" w:firstRow="0" w:lastRow="0" w:firstColumn="1" w:lastColumn="0" w:oddVBand="0" w:evenVBand="0" w:oddHBand="0" w:evenHBand="0" w:firstRowFirstColumn="0" w:firstRowLastColumn="0" w:lastRowFirstColumn="0" w:lastRowLastColumn="0"/>
            <w:tcW w:w="4539" w:type="pct"/>
            <w:tcBorders>
              <w:top w:val="single" w:sz="4" w:space="0" w:color="auto"/>
              <w:bottom w:val="single" w:sz="4" w:space="0" w:color="auto"/>
            </w:tcBorders>
          </w:tcPr>
          <w:p w14:paraId="0871760B" w14:textId="77777777" w:rsidR="00867F23" w:rsidRPr="00CD68E3" w:rsidRDefault="00867F23" w:rsidP="00867F23">
            <w:pPr>
              <w:rPr>
                <w:rFonts w:ascii="Arial" w:hAnsi="Arial" w:cs="Arial"/>
              </w:rPr>
            </w:pPr>
            <w:r w:rsidRPr="00CD68E3">
              <w:rPr>
                <w:rFonts w:ascii="Arial" w:hAnsi="Arial" w:cs="Arial"/>
              </w:rPr>
              <w:t>Durchschnittlich ausgerichteter Beitrag pro Partnerinstitution</w:t>
            </w:r>
          </w:p>
          <w:p w14:paraId="16088C9B" w14:textId="03CA472C" w:rsidR="00867F23" w:rsidRPr="00CD68E3" w:rsidRDefault="00867F23" w:rsidP="00867F23">
            <w:pPr>
              <w:rPr>
                <w:rFonts w:ascii="Arial" w:hAnsi="Arial" w:cs="Arial"/>
                <w:b/>
              </w:rPr>
            </w:pPr>
            <w:r w:rsidRPr="00CD68E3">
              <w:rPr>
                <w:rFonts w:ascii="Arial" w:hAnsi="Arial" w:cs="Arial"/>
              </w:rPr>
              <w:t>im Rahmen des europäischen Projekts (in EUR)</w:t>
            </w:r>
          </w:p>
        </w:tc>
        <w:tc>
          <w:tcPr>
            <w:tcW w:w="461" w:type="pct"/>
            <w:tcBorders>
              <w:top w:val="single" w:sz="4" w:space="0" w:color="auto"/>
              <w:bottom w:val="single" w:sz="4" w:space="0" w:color="auto"/>
            </w:tcBorders>
          </w:tcPr>
          <w:p w14:paraId="6106DCAA" w14:textId="7F872B2C" w:rsidR="00867F23" w:rsidRPr="00CD68E3" w:rsidRDefault="001910CE" w:rsidP="00867F23">
            <w:pPr>
              <w:cnfStyle w:val="000000000000" w:firstRow="0" w:lastRow="0" w:firstColumn="0" w:lastColumn="0" w:oddVBand="0" w:evenVBand="0" w:oddHBand="0" w:evenHBand="0" w:firstRowFirstColumn="0" w:firstRowLastColumn="0" w:lastRowFirstColumn="0" w:lastRowLastColumn="0"/>
              <w:rPr>
                <w:rFonts w:ascii="Arial" w:hAnsi="Arial" w:cs="Arial"/>
                <w:b/>
              </w:rPr>
            </w:pPr>
            <w:sdt>
              <w:sdtPr>
                <w:rPr>
                  <w:rFonts w:ascii="Arial" w:hAnsi="Arial" w:cs="Arial"/>
                </w:rPr>
                <w:id w:val="173772428"/>
                <w:placeholder>
                  <w:docPart w:val="2CBED91C04E34C8DA5E24D96F2E6D2B9"/>
                </w:placeholder>
                <w:showingPlcHdr/>
                <w:text w:multiLine="1"/>
              </w:sdtPr>
              <w:sdtEndPr/>
              <w:sdtContent>
                <w:r w:rsidR="00867F23" w:rsidRPr="00CD68E3">
                  <w:rPr>
                    <w:rFonts w:ascii="Arial" w:hAnsi="Arial" w:cs="Arial"/>
                    <w:b/>
                  </w:rPr>
                  <w:t xml:space="preserve">    </w:t>
                </w:r>
              </w:sdtContent>
            </w:sdt>
          </w:p>
        </w:tc>
      </w:tr>
    </w:tbl>
    <w:p w14:paraId="0E699D24" w14:textId="77777777" w:rsidR="00095BD6" w:rsidRPr="00CD68E3" w:rsidRDefault="00095BD6" w:rsidP="009B59BE">
      <w:pPr>
        <w:rPr>
          <w:rFonts w:ascii="Arial" w:hAnsi="Arial" w:cs="Arial"/>
        </w:rPr>
      </w:pPr>
    </w:p>
    <w:p w14:paraId="04BE27A1" w14:textId="77777777" w:rsidR="00095BD6" w:rsidRPr="00CD68E3" w:rsidRDefault="00095BD6">
      <w:pPr>
        <w:spacing w:after="200" w:line="2" w:lineRule="auto"/>
        <w:rPr>
          <w:rFonts w:ascii="Arial" w:hAnsi="Arial" w:cs="Arial"/>
        </w:rPr>
      </w:pPr>
      <w:r w:rsidRPr="00CD68E3">
        <w:rPr>
          <w:rFonts w:ascii="Arial" w:hAnsi="Arial" w:cs="Arial"/>
        </w:rPr>
        <w:br w:type="page"/>
      </w:r>
    </w:p>
    <w:p w14:paraId="0E02EBC9" w14:textId="77777777" w:rsidR="009B59BE" w:rsidRPr="00CD68E3" w:rsidRDefault="009B59BE" w:rsidP="0079388F">
      <w:pPr>
        <w:pStyle w:val="berschrift1nummeriert"/>
        <w:numPr>
          <w:ilvl w:val="0"/>
          <w:numId w:val="0"/>
        </w:numPr>
        <w:rPr>
          <w:rFonts w:ascii="Arial" w:hAnsi="Arial" w:cs="Arial"/>
        </w:rPr>
      </w:pPr>
      <w:r w:rsidRPr="00CD68E3">
        <w:rPr>
          <w:rFonts w:ascii="Arial" w:hAnsi="Arial" w:cs="Arial"/>
        </w:rPr>
        <w:lastRenderedPageBreak/>
        <w:t>Ehrenwörtliche Erklärung</w:t>
      </w:r>
    </w:p>
    <w:p w14:paraId="211C3C83" w14:textId="77777777" w:rsidR="009B59BE" w:rsidRPr="00CD68E3" w:rsidRDefault="009B59BE" w:rsidP="009B59BE">
      <w:pPr>
        <w:rPr>
          <w:rFonts w:ascii="Arial" w:hAnsi="Arial" w:cs="Arial"/>
          <w:b/>
        </w:rPr>
      </w:pPr>
      <w:r w:rsidRPr="00CD68E3">
        <w:rPr>
          <w:rFonts w:ascii="Arial" w:hAnsi="Arial" w:cs="Arial"/>
          <w:b/>
        </w:rPr>
        <w:t>Zu unterzeichnen von der Person, die gesetzlich befugt ist, rechtsverbindliche Verpflichtungen im Namen der antragstellenden Organisation einzugehen.</w:t>
      </w:r>
    </w:p>
    <w:p w14:paraId="534A33CC" w14:textId="77777777" w:rsidR="009B59BE" w:rsidRPr="00CD68E3" w:rsidRDefault="009B59BE" w:rsidP="009B59BE">
      <w:pPr>
        <w:rPr>
          <w:rFonts w:ascii="Arial" w:hAnsi="Arial" w:cs="Arial"/>
          <w:b/>
        </w:rPr>
      </w:pPr>
    </w:p>
    <w:p w14:paraId="60B1FA84" w14:textId="4B267191" w:rsidR="009B59BE" w:rsidRPr="00CD68E3" w:rsidRDefault="009B59BE" w:rsidP="009B59BE">
      <w:pPr>
        <w:rPr>
          <w:rFonts w:ascii="Arial" w:hAnsi="Arial" w:cs="Arial"/>
          <w:b/>
        </w:rPr>
      </w:pPr>
      <w:r w:rsidRPr="00CD68E3">
        <w:rPr>
          <w:rFonts w:ascii="Arial" w:hAnsi="Arial" w:cs="Arial"/>
          <w:b/>
        </w:rPr>
        <w:t>Ich, der/die Unterzeichn</w:t>
      </w:r>
      <w:r w:rsidR="00801515">
        <w:rPr>
          <w:rFonts w:ascii="Arial" w:hAnsi="Arial" w:cs="Arial"/>
          <w:b/>
        </w:rPr>
        <w:t>ende</w:t>
      </w:r>
    </w:p>
    <w:p w14:paraId="26E478E4" w14:textId="77777777" w:rsidR="009B59BE" w:rsidRPr="00CD68E3" w:rsidRDefault="009B59BE" w:rsidP="009B59BE">
      <w:pPr>
        <w:rPr>
          <w:rFonts w:ascii="Arial" w:hAnsi="Arial" w:cs="Arial"/>
        </w:rPr>
      </w:pPr>
    </w:p>
    <w:p w14:paraId="25FE7BA0" w14:textId="77777777" w:rsidR="009B59BE" w:rsidRPr="00CD68E3" w:rsidRDefault="009B59BE" w:rsidP="009B59BE">
      <w:pPr>
        <w:rPr>
          <w:rFonts w:ascii="Arial" w:hAnsi="Arial" w:cs="Arial"/>
        </w:rPr>
      </w:pPr>
      <w:r w:rsidRPr="00CD68E3">
        <w:rPr>
          <w:rFonts w:ascii="Arial" w:hAnsi="Arial" w:cs="Arial"/>
        </w:rPr>
        <w:t>beantrage bei Movetia eine Förderung für die Aktivitäten, die in diesem Antragsformular beantragt werden.</w:t>
      </w:r>
    </w:p>
    <w:p w14:paraId="2ED976D4" w14:textId="77777777" w:rsidR="009B59BE" w:rsidRPr="00CD68E3" w:rsidRDefault="009B59BE" w:rsidP="009B59BE">
      <w:pPr>
        <w:rPr>
          <w:rFonts w:ascii="Arial" w:hAnsi="Arial" w:cs="Arial"/>
        </w:rPr>
      </w:pPr>
    </w:p>
    <w:p w14:paraId="67B0645A" w14:textId="77777777" w:rsidR="009B59BE" w:rsidRPr="00CD68E3" w:rsidRDefault="009B59BE" w:rsidP="009B59BE">
      <w:pPr>
        <w:rPr>
          <w:rFonts w:ascii="Arial" w:hAnsi="Arial" w:cs="Arial"/>
          <w:b/>
        </w:rPr>
      </w:pPr>
      <w:r w:rsidRPr="00CD68E3">
        <w:rPr>
          <w:rFonts w:ascii="Arial" w:hAnsi="Arial" w:cs="Arial"/>
          <w:b/>
        </w:rPr>
        <w:t>Ich erkläre, dass:</w:t>
      </w:r>
    </w:p>
    <w:p w14:paraId="7506B984" w14:textId="77777777" w:rsidR="009B59BE" w:rsidRPr="00CD68E3" w:rsidRDefault="009B59BE" w:rsidP="009B59BE">
      <w:pPr>
        <w:rPr>
          <w:rFonts w:ascii="Arial" w:hAnsi="Arial" w:cs="Arial"/>
        </w:rPr>
      </w:pPr>
    </w:p>
    <w:p w14:paraId="1E080194" w14:textId="77777777" w:rsidR="009B59BE" w:rsidRPr="00CD68E3" w:rsidRDefault="009B59BE" w:rsidP="003E7999">
      <w:pPr>
        <w:pStyle w:val="Aufzhlung1"/>
        <w:rPr>
          <w:rFonts w:ascii="Arial" w:hAnsi="Arial" w:cs="Arial"/>
        </w:rPr>
      </w:pPr>
      <w:r w:rsidRPr="00CD68E3">
        <w:rPr>
          <w:rFonts w:ascii="Arial" w:hAnsi="Arial" w:cs="Arial"/>
        </w:rPr>
        <w:t>alle in diesem Antrag enthaltenen Informationen nach meinem besten Wissen korrekt sind.</w:t>
      </w:r>
    </w:p>
    <w:p w14:paraId="343151B9" w14:textId="77777777" w:rsidR="006A7CC4" w:rsidRPr="00CD68E3" w:rsidRDefault="009B59BE" w:rsidP="009B59BE">
      <w:pPr>
        <w:pStyle w:val="Aufzhlung1"/>
        <w:rPr>
          <w:rFonts w:ascii="Arial" w:hAnsi="Arial" w:cs="Arial"/>
        </w:rPr>
      </w:pPr>
      <w:r w:rsidRPr="00CD68E3">
        <w:rPr>
          <w:rFonts w:ascii="Arial" w:hAnsi="Arial" w:cs="Arial"/>
        </w:rPr>
        <w:t>die Organisation, die ich vertrete, über die adäquate Rechtsfähigkeit verfügt, um an dem Aufruf zur Einreichung von Vorschlägen teilzunehmen.</w:t>
      </w:r>
    </w:p>
    <w:p w14:paraId="63190092" w14:textId="77777777" w:rsidR="006A7CC4" w:rsidRPr="00CD68E3" w:rsidRDefault="009B59BE" w:rsidP="00E5028C">
      <w:pPr>
        <w:rPr>
          <w:rFonts w:ascii="Arial" w:hAnsi="Arial" w:cs="Arial"/>
        </w:rPr>
      </w:pPr>
      <w:r w:rsidRPr="00CD68E3">
        <w:rPr>
          <w:rFonts w:ascii="Arial" w:hAnsi="Arial" w:cs="Arial"/>
        </w:rPr>
        <w:t>ENTWEDER</w:t>
      </w:r>
    </w:p>
    <w:p w14:paraId="5137BD20" w14:textId="77777777" w:rsidR="00E5028C" w:rsidRPr="00CD68E3" w:rsidRDefault="00E5028C" w:rsidP="00E5028C">
      <w:pPr>
        <w:rPr>
          <w:rFonts w:ascii="Arial" w:hAnsi="Arial" w:cs="Arial"/>
        </w:rPr>
      </w:pPr>
    </w:p>
    <w:p w14:paraId="625F5787" w14:textId="3EEDF483" w:rsidR="006A7CC4" w:rsidRPr="00CD68E3" w:rsidRDefault="009B59BE" w:rsidP="00E5028C">
      <w:pPr>
        <w:rPr>
          <w:rFonts w:ascii="Arial" w:hAnsi="Arial" w:cs="Arial"/>
        </w:rPr>
      </w:pPr>
      <w:r w:rsidRPr="00CD68E3">
        <w:rPr>
          <w:rFonts w:ascii="Arial" w:hAnsi="Arial" w:cs="Arial"/>
        </w:rPr>
        <w:t>Die Organisation, die ich vertrete, verfügt über die finanzielle und betriebliche Kapazität, um die vorgesehene</w:t>
      </w:r>
      <w:r w:rsidR="00065668">
        <w:rPr>
          <w:rFonts w:ascii="Arial" w:hAnsi="Arial" w:cs="Arial"/>
        </w:rPr>
        <w:t>n Aktivitäten</w:t>
      </w:r>
      <w:r w:rsidRPr="00CD68E3">
        <w:rPr>
          <w:rFonts w:ascii="Arial" w:hAnsi="Arial" w:cs="Arial"/>
        </w:rPr>
        <w:t xml:space="preserve"> durchzuführen</w:t>
      </w:r>
    </w:p>
    <w:p w14:paraId="7EADCD40" w14:textId="77777777" w:rsidR="00E5028C" w:rsidRPr="00CD68E3" w:rsidRDefault="00E5028C" w:rsidP="00E5028C">
      <w:pPr>
        <w:rPr>
          <w:rFonts w:ascii="Arial" w:hAnsi="Arial" w:cs="Arial"/>
        </w:rPr>
      </w:pPr>
    </w:p>
    <w:p w14:paraId="6CA81013" w14:textId="77777777" w:rsidR="006A7CC4" w:rsidRPr="00CD68E3" w:rsidRDefault="009B59BE" w:rsidP="00E5028C">
      <w:pPr>
        <w:rPr>
          <w:rFonts w:ascii="Arial" w:hAnsi="Arial" w:cs="Arial"/>
        </w:rPr>
      </w:pPr>
      <w:r w:rsidRPr="00CD68E3">
        <w:rPr>
          <w:rFonts w:ascii="Arial" w:hAnsi="Arial" w:cs="Arial"/>
        </w:rPr>
        <w:t>ODER</w:t>
      </w:r>
    </w:p>
    <w:p w14:paraId="067DA49D" w14:textId="77777777" w:rsidR="00E5028C" w:rsidRPr="00CD68E3" w:rsidRDefault="00E5028C" w:rsidP="00E5028C">
      <w:pPr>
        <w:rPr>
          <w:rFonts w:ascii="Arial" w:hAnsi="Arial" w:cs="Arial"/>
        </w:rPr>
      </w:pPr>
    </w:p>
    <w:p w14:paraId="1D20CA51" w14:textId="77777777" w:rsidR="009B59BE" w:rsidRPr="00CD68E3" w:rsidRDefault="009B59BE" w:rsidP="00E5028C">
      <w:pPr>
        <w:rPr>
          <w:rFonts w:ascii="Arial" w:hAnsi="Arial" w:cs="Arial"/>
        </w:rPr>
      </w:pPr>
      <w:r w:rsidRPr="00CD68E3">
        <w:rPr>
          <w:rFonts w:ascii="Arial" w:hAnsi="Arial" w:cs="Arial"/>
        </w:rPr>
        <w:t>Die Organisation, die ich vertrete, gilt als "öffentliche Körperschaft" und kann diesen Status gegebenenfalls nachweisen, nämlich: Sie bietet Lernchancen und</w:t>
      </w:r>
    </w:p>
    <w:p w14:paraId="0DFE5082" w14:textId="77777777" w:rsidR="009B59BE" w:rsidRPr="00CD68E3" w:rsidRDefault="009B59BE" w:rsidP="006A7CC4">
      <w:pPr>
        <w:pStyle w:val="Aufzhlung1"/>
        <w:rPr>
          <w:rFonts w:ascii="Arial" w:hAnsi="Arial" w:cs="Arial"/>
        </w:rPr>
      </w:pPr>
      <w:r w:rsidRPr="00CD68E3">
        <w:rPr>
          <w:rFonts w:ascii="Arial" w:hAnsi="Arial" w:cs="Arial"/>
        </w:rPr>
        <w:t>Entweder (a) hat in den letzten zwei Jahren mindestens 50% ihrer jährlichen Einnahmen aus öffentlichen Quellen erhalten;</w:t>
      </w:r>
    </w:p>
    <w:p w14:paraId="70633ED9" w14:textId="77777777" w:rsidR="009B59BE" w:rsidRPr="00CD68E3" w:rsidRDefault="009B59BE" w:rsidP="006A7CC4">
      <w:pPr>
        <w:pStyle w:val="Aufzhlung1"/>
        <w:rPr>
          <w:rFonts w:ascii="Arial" w:hAnsi="Arial" w:cs="Arial"/>
        </w:rPr>
      </w:pPr>
      <w:r w:rsidRPr="00CD68E3">
        <w:rPr>
          <w:rFonts w:ascii="Arial" w:hAnsi="Arial" w:cs="Arial"/>
        </w:rPr>
        <w:t>oder wird (b) von öffentlichen Körperschaften oder ihren Vertretern kontrolliert</w:t>
      </w:r>
    </w:p>
    <w:p w14:paraId="2A6F10CE" w14:textId="77777777" w:rsidR="006A7CC4" w:rsidRPr="00CD68E3" w:rsidRDefault="006A7CC4" w:rsidP="006A7CC4">
      <w:pPr>
        <w:pStyle w:val="Aufzhlung1"/>
        <w:numPr>
          <w:ilvl w:val="0"/>
          <w:numId w:val="0"/>
        </w:numPr>
        <w:ind w:left="567" w:hanging="567"/>
        <w:rPr>
          <w:rFonts w:ascii="Arial" w:hAnsi="Arial" w:cs="Arial"/>
        </w:rPr>
      </w:pPr>
    </w:p>
    <w:p w14:paraId="01E47FFD" w14:textId="77777777" w:rsidR="009B59BE" w:rsidRPr="00CD68E3" w:rsidRDefault="009B59BE" w:rsidP="009B59BE">
      <w:pPr>
        <w:rPr>
          <w:rFonts w:ascii="Arial" w:hAnsi="Arial" w:cs="Arial"/>
        </w:rPr>
      </w:pPr>
      <w:r w:rsidRPr="00CD68E3">
        <w:rPr>
          <w:rFonts w:ascii="Arial" w:hAnsi="Arial" w:cs="Arial"/>
        </w:rPr>
        <w:t>Ich habe zur Kenntnis genommen, dass identische oder ähnliche Anträge einer speziellen Evaluierung unterliegen werden, um das Risiko der Doppelfin</w:t>
      </w:r>
      <w:r w:rsidR="00F229A7" w:rsidRPr="00CD68E3">
        <w:rPr>
          <w:rFonts w:ascii="Arial" w:hAnsi="Arial" w:cs="Arial"/>
        </w:rPr>
        <w:t>anzierung auszuschliessen, und M</w:t>
      </w:r>
      <w:r w:rsidRPr="00CD68E3">
        <w:rPr>
          <w:rFonts w:ascii="Arial" w:hAnsi="Arial" w:cs="Arial"/>
        </w:rPr>
        <w:t>ovetia sich das Recht vorbehält, keine identischen oder ähnlichen Anträge zu finanzieren.</w:t>
      </w:r>
    </w:p>
    <w:p w14:paraId="360EB586" w14:textId="77777777" w:rsidR="009B59BE" w:rsidRPr="00CD68E3" w:rsidRDefault="009B59BE" w:rsidP="009B59BE">
      <w:pPr>
        <w:rPr>
          <w:rFonts w:ascii="Arial" w:hAnsi="Arial" w:cs="Arial"/>
        </w:rPr>
      </w:pPr>
    </w:p>
    <w:p w14:paraId="6D569A64" w14:textId="77777777" w:rsidR="009B59BE" w:rsidRPr="00CD68E3" w:rsidRDefault="009B59BE" w:rsidP="009B59BE">
      <w:pPr>
        <w:rPr>
          <w:rFonts w:ascii="Arial" w:hAnsi="Arial" w:cs="Arial"/>
        </w:rPr>
      </w:pPr>
      <w:r w:rsidRPr="00CD68E3">
        <w:rPr>
          <w:rFonts w:ascii="Arial" w:hAnsi="Arial" w:cs="Arial"/>
        </w:rPr>
        <w:t>Ich wurde von meiner Organisation bevollmächtigt, Förderanträge in ihrem Namen zu unterzeichnen.</w:t>
      </w:r>
    </w:p>
    <w:p w14:paraId="2E6DCE76" w14:textId="77777777" w:rsidR="009B59BE" w:rsidRPr="00CD68E3" w:rsidRDefault="009B59BE" w:rsidP="009B59BE">
      <w:pPr>
        <w:rPr>
          <w:rFonts w:ascii="Arial" w:hAnsi="Arial" w:cs="Arial"/>
        </w:rPr>
      </w:pPr>
    </w:p>
    <w:p w14:paraId="45966081" w14:textId="77777777" w:rsidR="006A7CC4" w:rsidRPr="00CD68E3" w:rsidRDefault="009B59BE" w:rsidP="006A7CC4">
      <w:pPr>
        <w:rPr>
          <w:rFonts w:ascii="Arial" w:hAnsi="Arial" w:cs="Arial"/>
          <w:b/>
        </w:rPr>
      </w:pPr>
      <w:r w:rsidRPr="00CD68E3">
        <w:rPr>
          <w:rFonts w:ascii="Arial" w:hAnsi="Arial" w:cs="Arial"/>
          <w:b/>
        </w:rPr>
        <w:t>Ich bestätige, dass:</w:t>
      </w:r>
    </w:p>
    <w:p w14:paraId="35011453" w14:textId="77777777" w:rsidR="006A7CC4" w:rsidRPr="00CD68E3" w:rsidRDefault="006A7CC4" w:rsidP="006A7CC4">
      <w:pPr>
        <w:rPr>
          <w:rFonts w:ascii="Arial" w:hAnsi="Arial" w:cs="Arial"/>
        </w:rPr>
      </w:pPr>
    </w:p>
    <w:p w14:paraId="0575775E" w14:textId="77777777" w:rsidR="009B59BE" w:rsidRPr="00CD68E3" w:rsidRDefault="009B59BE" w:rsidP="006A7CC4">
      <w:pPr>
        <w:rPr>
          <w:rFonts w:ascii="Arial" w:hAnsi="Arial" w:cs="Arial"/>
        </w:rPr>
      </w:pPr>
      <w:r w:rsidRPr="00CD68E3">
        <w:rPr>
          <w:rFonts w:ascii="Arial" w:hAnsi="Arial" w:cs="Arial"/>
        </w:rPr>
        <w:t>die Organisation, die ich vertrete:</w:t>
      </w:r>
    </w:p>
    <w:p w14:paraId="06710201" w14:textId="77777777" w:rsidR="009B59BE" w:rsidRPr="00CD68E3" w:rsidRDefault="009B59BE" w:rsidP="003E7999">
      <w:pPr>
        <w:pStyle w:val="Aufzhlung1"/>
        <w:rPr>
          <w:rFonts w:ascii="Arial" w:hAnsi="Arial" w:cs="Arial"/>
        </w:rPr>
      </w:pPr>
      <w:r w:rsidRPr="00CD68E3">
        <w:rPr>
          <w:rFonts w:ascii="Arial" w:hAnsi="Arial" w:cs="Arial"/>
        </w:rPr>
        <w:t>sich nicht in Konkurs oder einem Liquidationsverfahren befindet und dass ihre diesbezüglichen Angelegenheiten nicht gerichtlich abgewickelt werden; dass sie keine Vereinbarungen mit Gläubigern geschlossen hat, dass sie ihre geschäftlichen Aktivitäten nicht ausgesetzt hat, dass sie nicht Gegenstand von diesbezüglichen Verfahren ist und dass sie sich in keiner vergleichbaren Situation befindet, die aus einem ähnlichen in nationalen Gesetzen oder Bestimmungen vorgesehenen Verfahren resultiert;</w:t>
      </w:r>
    </w:p>
    <w:p w14:paraId="3866A453" w14:textId="77777777" w:rsidR="009B59BE" w:rsidRPr="00CD68E3" w:rsidRDefault="009B59BE" w:rsidP="003E7999">
      <w:pPr>
        <w:pStyle w:val="Aufzhlung1"/>
        <w:rPr>
          <w:rFonts w:ascii="Arial" w:hAnsi="Arial" w:cs="Arial"/>
        </w:rPr>
      </w:pPr>
      <w:r w:rsidRPr="00CD68E3">
        <w:rPr>
          <w:rFonts w:ascii="Arial" w:hAnsi="Arial" w:cs="Arial"/>
        </w:rPr>
        <w:t>in keinem rechtskräftigen Urteil einer Straftat im Zusammenhang mit ihrem professionellen Verhalten überführt wurde;</w:t>
      </w:r>
    </w:p>
    <w:p w14:paraId="54BAD453" w14:textId="4D2F7500" w:rsidR="009B59BE" w:rsidRPr="00CD68E3" w:rsidRDefault="009B59BE" w:rsidP="003E7999">
      <w:pPr>
        <w:pStyle w:val="Aufzhlung1"/>
        <w:rPr>
          <w:rFonts w:ascii="Arial" w:hAnsi="Arial" w:cs="Arial"/>
        </w:rPr>
      </w:pPr>
      <w:r w:rsidRPr="00CD68E3">
        <w:rPr>
          <w:rFonts w:ascii="Arial" w:hAnsi="Arial" w:cs="Arial"/>
        </w:rPr>
        <w:t>sich keines schwerwiegenden beruflichen Fehlverhaltens schuldig gemacht hat,</w:t>
      </w:r>
      <w:r w:rsidR="00874EB2" w:rsidRPr="00874EB2">
        <w:t xml:space="preserve"> </w:t>
      </w:r>
      <w:r w:rsidR="00874EB2" w:rsidRPr="00874EB2">
        <w:rPr>
          <w:rFonts w:ascii="Arial" w:hAnsi="Arial" w:cs="Arial"/>
        </w:rPr>
        <w:t>d</w:t>
      </w:r>
      <w:r w:rsidR="00874EB2">
        <w:rPr>
          <w:rFonts w:ascii="Arial" w:hAnsi="Arial" w:cs="Arial"/>
        </w:rPr>
        <w:t xml:space="preserve">as </w:t>
      </w:r>
      <w:r w:rsidR="00874EB2" w:rsidRPr="00874EB2">
        <w:rPr>
          <w:rFonts w:ascii="Arial" w:hAnsi="Arial" w:cs="Arial"/>
        </w:rPr>
        <w:t>auf von Movetia zur Verfügung gestellte Mittel zurückgeführt werden kann</w:t>
      </w:r>
      <w:r w:rsidR="00874EB2">
        <w:rPr>
          <w:rFonts w:ascii="Arial" w:hAnsi="Arial" w:cs="Arial"/>
        </w:rPr>
        <w:t xml:space="preserve"> </w:t>
      </w:r>
      <w:r w:rsidRPr="00CD68E3">
        <w:rPr>
          <w:rFonts w:ascii="Arial" w:hAnsi="Arial" w:cs="Arial"/>
        </w:rPr>
        <w:t xml:space="preserve"> </w:t>
      </w:r>
    </w:p>
    <w:p w14:paraId="1E705BA1" w14:textId="30A85D17" w:rsidR="009B59BE" w:rsidRPr="00CD68E3" w:rsidRDefault="009B59BE" w:rsidP="003E7999">
      <w:pPr>
        <w:pStyle w:val="Aufzhlung1"/>
        <w:rPr>
          <w:rFonts w:ascii="Arial" w:hAnsi="Arial" w:cs="Arial"/>
        </w:rPr>
      </w:pPr>
      <w:r w:rsidRPr="00CD68E3">
        <w:rPr>
          <w:rFonts w:ascii="Arial" w:hAnsi="Arial" w:cs="Arial"/>
        </w:rPr>
        <w:t>ihre Pflichten betreffend Bezahlung von Sozialversicherungsbeiträgen oder Steuern gemäss den gesetzlichen Bestimmungen des Landes, in dem sie gegründet wurde oder in dem der Fördervertrag umgesetzt werden soll, erfüllt hat;</w:t>
      </w:r>
    </w:p>
    <w:p w14:paraId="57780368" w14:textId="104A1490" w:rsidR="009B59BE" w:rsidRPr="00CD68E3" w:rsidRDefault="009B59BE" w:rsidP="003E7999">
      <w:pPr>
        <w:pStyle w:val="Aufzhlung1"/>
        <w:rPr>
          <w:rFonts w:ascii="Arial" w:hAnsi="Arial" w:cs="Arial"/>
        </w:rPr>
      </w:pPr>
      <w:r w:rsidRPr="00CD68E3">
        <w:rPr>
          <w:rFonts w:ascii="Arial" w:hAnsi="Arial" w:cs="Arial"/>
        </w:rPr>
        <w:t>nicht Gegenstand eines rechtskräftigen Urteils wegen Betrug</w:t>
      </w:r>
      <w:r w:rsidR="00801515">
        <w:rPr>
          <w:rFonts w:ascii="Arial" w:hAnsi="Arial" w:cs="Arial"/>
        </w:rPr>
        <w:t>s</w:t>
      </w:r>
      <w:r w:rsidRPr="00CD68E3">
        <w:rPr>
          <w:rFonts w:ascii="Arial" w:hAnsi="Arial" w:cs="Arial"/>
        </w:rPr>
        <w:t xml:space="preserve">, Korruption, Beteiligung an einer kriminellen Organisation oder einer anderen illegalen Aktivität ist. </w:t>
      </w:r>
    </w:p>
    <w:p w14:paraId="32279768" w14:textId="77777777" w:rsidR="00943956" w:rsidRPr="00CD68E3" w:rsidRDefault="00943956">
      <w:pPr>
        <w:spacing w:after="200" w:line="2" w:lineRule="auto"/>
        <w:rPr>
          <w:rFonts w:ascii="Arial" w:hAnsi="Arial" w:cs="Arial"/>
        </w:rPr>
      </w:pPr>
      <w:r w:rsidRPr="00CD68E3">
        <w:rPr>
          <w:rFonts w:ascii="Arial" w:hAnsi="Arial" w:cs="Arial"/>
        </w:rPr>
        <w:br w:type="page"/>
      </w:r>
    </w:p>
    <w:p w14:paraId="33E83677" w14:textId="77777777" w:rsidR="009B59BE" w:rsidRPr="00CD68E3" w:rsidRDefault="009B59BE" w:rsidP="009B59BE">
      <w:pPr>
        <w:rPr>
          <w:rFonts w:ascii="Arial" w:hAnsi="Arial" w:cs="Arial"/>
          <w:b/>
        </w:rPr>
      </w:pPr>
      <w:r w:rsidRPr="00CD68E3">
        <w:rPr>
          <w:rFonts w:ascii="Arial" w:hAnsi="Arial" w:cs="Arial"/>
          <w:b/>
        </w:rPr>
        <w:lastRenderedPageBreak/>
        <w:t>Ich nehme zur Kenntnis, dass:</w:t>
      </w:r>
    </w:p>
    <w:p w14:paraId="6E7E4A38" w14:textId="77777777" w:rsidR="009B59BE" w:rsidRPr="00CD68E3" w:rsidRDefault="009B59BE" w:rsidP="003E7999">
      <w:pPr>
        <w:pStyle w:val="Aufzhlung1"/>
        <w:rPr>
          <w:rFonts w:ascii="Arial" w:hAnsi="Arial" w:cs="Arial"/>
        </w:rPr>
      </w:pPr>
      <w:r w:rsidRPr="00CD68E3">
        <w:rPr>
          <w:rFonts w:ascii="Arial" w:hAnsi="Arial" w:cs="Arial"/>
        </w:rPr>
        <w:t>die Organisation, die ich vertrete, keine Förderung erhält, wenn sich herausstellt, dass zum Zeitpunkt des Förderungsvergabeverfahrens eine der oben bestätigten Aussagen nicht zutrifft, oder in folgenden Situationen:</w:t>
      </w:r>
    </w:p>
    <w:p w14:paraId="7DF2421F" w14:textId="77777777" w:rsidR="009B59BE" w:rsidRPr="00CD68E3" w:rsidRDefault="009B59BE" w:rsidP="003E7999">
      <w:pPr>
        <w:pStyle w:val="Aufzhlung1"/>
        <w:rPr>
          <w:rFonts w:ascii="Arial" w:hAnsi="Arial" w:cs="Arial"/>
        </w:rPr>
      </w:pPr>
      <w:r w:rsidRPr="00CD68E3">
        <w:rPr>
          <w:rFonts w:ascii="Arial" w:hAnsi="Arial" w:cs="Arial"/>
        </w:rPr>
        <w:t>im Fall eines Interessenkonflikts (aus familiären, persönlichen oder politischen Gründen oder aus nationalen, wirtschaftlichen oder sonstigen Interessen, die mit einer Organisation oder einer Einzelperson geteilt werden, die direkt oder indirekt im Förderungsvergabeverfahren beteiligt ist);</w:t>
      </w:r>
    </w:p>
    <w:p w14:paraId="51DFA229" w14:textId="4607F7E6" w:rsidR="009B59BE" w:rsidRPr="00CD68E3" w:rsidRDefault="009B59BE" w:rsidP="003E7999">
      <w:pPr>
        <w:pStyle w:val="Aufzhlung1"/>
        <w:rPr>
          <w:rFonts w:ascii="Arial" w:hAnsi="Arial" w:cs="Arial"/>
        </w:rPr>
      </w:pPr>
      <w:r w:rsidRPr="00CD68E3">
        <w:rPr>
          <w:rFonts w:ascii="Arial" w:hAnsi="Arial" w:cs="Arial"/>
        </w:rPr>
        <w:t xml:space="preserve">bei falschen Angaben bezüglich der von </w:t>
      </w:r>
      <w:r w:rsidR="005B73CD">
        <w:rPr>
          <w:rFonts w:ascii="Arial" w:hAnsi="Arial" w:cs="Arial"/>
        </w:rPr>
        <w:t>M</w:t>
      </w:r>
      <w:r w:rsidRPr="00CD68E3">
        <w:rPr>
          <w:rFonts w:ascii="Arial" w:hAnsi="Arial" w:cs="Arial"/>
        </w:rPr>
        <w:t>ovetia als Voraussetzung für die Beteiligung an dem Förderungsvergabeverfahren verlangten Informationen oder bei Nichtvorlage dieser Informationen.</w:t>
      </w:r>
    </w:p>
    <w:p w14:paraId="0B5CE553" w14:textId="77777777" w:rsidR="009B59BE" w:rsidRPr="00CD68E3" w:rsidRDefault="009B59BE" w:rsidP="009B59BE">
      <w:pPr>
        <w:rPr>
          <w:rFonts w:ascii="Arial" w:hAnsi="Arial" w:cs="Arial"/>
        </w:rPr>
      </w:pPr>
    </w:p>
    <w:p w14:paraId="05D6603F" w14:textId="77777777" w:rsidR="009B59BE" w:rsidRPr="00CD68E3" w:rsidRDefault="009B59BE" w:rsidP="009B59BE">
      <w:pPr>
        <w:rPr>
          <w:rFonts w:ascii="Arial" w:hAnsi="Arial" w:cs="Arial"/>
        </w:rPr>
      </w:pPr>
      <w:r w:rsidRPr="00CD68E3">
        <w:rPr>
          <w:rFonts w:ascii="Arial" w:hAnsi="Arial" w:cs="Arial"/>
        </w:rPr>
        <w:t>Im Fall der Genehmigung dieses Antrags ist Movetia berechtigt, den Namen und die Adresse dieser Organisation, den Förderungsgegenstand, den zuerkannten Betrag und die Förderquote zu veröffentlichen.</w:t>
      </w:r>
    </w:p>
    <w:p w14:paraId="0C37021E" w14:textId="77777777" w:rsidR="009B59BE" w:rsidRPr="00CD68E3" w:rsidRDefault="009B59BE" w:rsidP="009B59BE">
      <w:pPr>
        <w:rPr>
          <w:rFonts w:ascii="Arial" w:hAnsi="Arial" w:cs="Arial"/>
        </w:rPr>
      </w:pPr>
    </w:p>
    <w:p w14:paraId="3558F956" w14:textId="77777777" w:rsidR="009B59BE" w:rsidRPr="00CD68E3" w:rsidRDefault="009B59BE" w:rsidP="009B59BE">
      <w:pPr>
        <w:rPr>
          <w:rFonts w:ascii="Arial" w:hAnsi="Arial" w:cs="Arial"/>
          <w:b/>
        </w:rPr>
      </w:pPr>
      <w:r w:rsidRPr="00CD68E3">
        <w:rPr>
          <w:rFonts w:ascii="Arial" w:hAnsi="Arial" w:cs="Arial"/>
          <w:b/>
        </w:rPr>
        <w:t>Ich nehme zur Kenntnis, dass der Organisation, die ich vertrete, Verwaltungs- und Finanzstrafen auferlegt werden können, wenn sie falsche Erklärungen abgibt oder wenn festgestellt wird, dass sie ihre vertraglichen Pflichten gemäss einem früheren Vertrag oder einem Förderungsvergabeverfahren nicht erfüllt.</w:t>
      </w:r>
    </w:p>
    <w:p w14:paraId="31623A2D" w14:textId="77777777" w:rsidR="009B59BE" w:rsidRPr="00CD68E3" w:rsidRDefault="009B59BE" w:rsidP="009B59BE">
      <w:pPr>
        <w:rPr>
          <w:rFonts w:ascii="Arial" w:hAnsi="Arial" w:cs="Arial"/>
          <w:b/>
        </w:rPr>
      </w:pPr>
    </w:p>
    <w:p w14:paraId="0E86C675" w14:textId="77777777" w:rsidR="006B7B98" w:rsidRDefault="006B7B98" w:rsidP="009B59BE">
      <w:pPr>
        <w:rPr>
          <w:rFonts w:ascii="Arial" w:hAnsi="Arial" w:cs="Arial"/>
          <w:b/>
        </w:rPr>
        <w:sectPr w:rsidR="006B7B98" w:rsidSect="00215AAE">
          <w:headerReference w:type="default" r:id="rId11"/>
          <w:footerReference w:type="default" r:id="rId12"/>
          <w:headerReference w:type="first" r:id="rId13"/>
          <w:footerReference w:type="first" r:id="rId14"/>
          <w:pgSz w:w="11906" w:h="16838"/>
          <w:pgMar w:top="1418" w:right="1361" w:bottom="1747" w:left="1956" w:header="567" w:footer="573" w:gutter="0"/>
          <w:cols w:space="708"/>
          <w:titlePg/>
          <w:docGrid w:linePitch="360"/>
        </w:sectPr>
      </w:pPr>
    </w:p>
    <w:p w14:paraId="205E9356" w14:textId="289F9E40" w:rsidR="00943956" w:rsidRPr="00CD68E3" w:rsidRDefault="00943956" w:rsidP="009B59BE">
      <w:pPr>
        <w:rPr>
          <w:rFonts w:ascii="Arial" w:hAnsi="Arial" w:cs="Arial"/>
          <w:b/>
        </w:rPr>
      </w:pPr>
    </w:p>
    <w:p w14:paraId="67470C8D" w14:textId="77777777" w:rsidR="009B59BE" w:rsidRPr="00CD68E3" w:rsidRDefault="009B59BE" w:rsidP="009B59BE">
      <w:pPr>
        <w:rPr>
          <w:rFonts w:ascii="Arial" w:hAnsi="Arial" w:cs="Arial"/>
          <w:b/>
        </w:rPr>
      </w:pPr>
      <w:r w:rsidRPr="00CD68E3">
        <w:rPr>
          <w:rFonts w:ascii="Arial" w:hAnsi="Arial" w:cs="Arial"/>
          <w:b/>
        </w:rPr>
        <w:t>Unterschrift</w:t>
      </w:r>
    </w:p>
    <w:p w14:paraId="2BB973E9" w14:textId="77777777" w:rsidR="009B59BE" w:rsidRPr="00CD68E3" w:rsidRDefault="009B59BE" w:rsidP="009B59BE">
      <w:pPr>
        <w:rPr>
          <w:rFonts w:ascii="Arial" w:hAnsi="Arial" w:cs="Arial"/>
        </w:rPr>
      </w:pPr>
    </w:p>
    <w:p w14:paraId="04A080B3" w14:textId="77777777" w:rsidR="009B59BE" w:rsidRPr="00CD68E3" w:rsidRDefault="009B59BE" w:rsidP="009B59BE">
      <w:pPr>
        <w:rPr>
          <w:rFonts w:ascii="Arial" w:hAnsi="Arial" w:cs="Arial"/>
        </w:rPr>
      </w:pPr>
      <w:r w:rsidRPr="00CD68E3">
        <w:rPr>
          <w:rFonts w:ascii="Arial" w:hAnsi="Arial" w:cs="Arial"/>
        </w:rPr>
        <w:t>Ich, der/die Zeichnungsberechtigte, bestätige, dass die in diesem Antrag enthaltenen Informationen nach meinem besten Wissen der Wahrheit entsprechen.</w:t>
      </w:r>
    </w:p>
    <w:p w14:paraId="1C75F858" w14:textId="77777777" w:rsidR="009B59BE" w:rsidRPr="00CD68E3" w:rsidRDefault="009B59BE" w:rsidP="009B59BE">
      <w:pPr>
        <w:rPr>
          <w:rFonts w:ascii="Arial" w:hAnsi="Arial" w:cs="Arial"/>
        </w:rPr>
      </w:pPr>
    </w:p>
    <w:tbl>
      <w:tblPr>
        <w:tblStyle w:val="MovetiaInfotabellegrn"/>
        <w:tblW w:w="5000" w:type="pct"/>
        <w:tblLook w:val="04A0" w:firstRow="1" w:lastRow="0" w:firstColumn="1" w:lastColumn="0" w:noHBand="0" w:noVBand="1"/>
      </w:tblPr>
      <w:tblGrid>
        <w:gridCol w:w="3391"/>
        <w:gridCol w:w="5198"/>
      </w:tblGrid>
      <w:tr w:rsidR="00EB6F1E" w:rsidRPr="00CD68E3" w14:paraId="128BEDCD" w14:textId="77777777" w:rsidTr="00A91481">
        <w:trPr>
          <w:trHeight w:val="567"/>
        </w:trPr>
        <w:tc>
          <w:tcPr>
            <w:cnfStyle w:val="001000000000" w:firstRow="0" w:lastRow="0" w:firstColumn="1" w:lastColumn="0" w:oddVBand="0" w:evenVBand="0" w:oddHBand="0" w:evenHBand="0" w:firstRowFirstColumn="0" w:firstRowLastColumn="0" w:lastRowFirstColumn="0" w:lastRowLastColumn="0"/>
            <w:tcW w:w="1974" w:type="pct"/>
          </w:tcPr>
          <w:p w14:paraId="74C50CFA" w14:textId="77777777" w:rsidR="00EB6F1E" w:rsidRPr="00CD68E3" w:rsidRDefault="00EB6F1E" w:rsidP="00EC2E28">
            <w:pPr>
              <w:rPr>
                <w:rFonts w:ascii="Arial" w:hAnsi="Arial" w:cs="Arial"/>
                <w:color w:val="auto"/>
              </w:rPr>
            </w:pPr>
            <w:r w:rsidRPr="00CD68E3">
              <w:rPr>
                <w:rFonts w:ascii="Arial" w:hAnsi="Arial" w:cs="Arial"/>
                <w:color w:val="auto"/>
              </w:rPr>
              <w:t>Ort, Datum:</w:t>
            </w:r>
          </w:p>
        </w:tc>
        <w:tc>
          <w:tcPr>
            <w:tcW w:w="3026" w:type="pct"/>
          </w:tcPr>
          <w:p w14:paraId="468FB7D3" w14:textId="4231622B" w:rsidR="00EB6F1E" w:rsidRPr="00CD68E3" w:rsidRDefault="001910CE" w:rsidP="00EC2E28">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525437564"/>
                <w:placeholder>
                  <w:docPart w:val="51B90289FA044D7096A0257DE6C23877"/>
                </w:placeholder>
                <w:showingPlcHdr/>
                <w:text w:multiLine="1"/>
              </w:sdtPr>
              <w:sdtEndPr/>
              <w:sdtContent>
                <w:r w:rsidR="00A91481" w:rsidRPr="00CD68E3">
                  <w:rPr>
                    <w:rFonts w:ascii="Arial" w:hAnsi="Arial" w:cs="Arial"/>
                  </w:rPr>
                  <w:t xml:space="preserve">________________________ </w:t>
                </w:r>
              </w:sdtContent>
            </w:sdt>
          </w:p>
        </w:tc>
      </w:tr>
      <w:tr w:rsidR="00EB6F1E" w:rsidRPr="00CD68E3" w14:paraId="27559DA7" w14:textId="77777777" w:rsidTr="00A91481">
        <w:trPr>
          <w:trHeight w:val="567"/>
        </w:trPr>
        <w:tc>
          <w:tcPr>
            <w:cnfStyle w:val="001000000000" w:firstRow="0" w:lastRow="0" w:firstColumn="1" w:lastColumn="0" w:oddVBand="0" w:evenVBand="0" w:oddHBand="0" w:evenHBand="0" w:firstRowFirstColumn="0" w:firstRowLastColumn="0" w:lastRowFirstColumn="0" w:lastRowLastColumn="0"/>
            <w:tcW w:w="1974" w:type="pct"/>
          </w:tcPr>
          <w:p w14:paraId="1D2E8447" w14:textId="77777777" w:rsidR="00EB6F1E" w:rsidRPr="00CD68E3" w:rsidRDefault="00EB6F1E" w:rsidP="00EC2E28">
            <w:pPr>
              <w:rPr>
                <w:rFonts w:ascii="Arial" w:hAnsi="Arial" w:cs="Arial"/>
                <w:color w:val="auto"/>
              </w:rPr>
            </w:pPr>
            <w:r w:rsidRPr="00CD68E3">
              <w:rPr>
                <w:rFonts w:ascii="Arial" w:hAnsi="Arial" w:cs="Arial"/>
                <w:color w:val="auto"/>
              </w:rPr>
              <w:t>Name:</w:t>
            </w:r>
          </w:p>
        </w:tc>
        <w:tc>
          <w:tcPr>
            <w:tcW w:w="3026" w:type="pct"/>
          </w:tcPr>
          <w:p w14:paraId="1C95511E" w14:textId="1EFDC188" w:rsidR="00EB6F1E" w:rsidRPr="00CD68E3" w:rsidRDefault="001910CE" w:rsidP="00EC2E28">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227501485"/>
                <w:placeholder>
                  <w:docPart w:val="79479E9082F248E28A4039B50FE1E892"/>
                </w:placeholder>
                <w:showingPlcHdr/>
                <w:text w:multiLine="1"/>
              </w:sdtPr>
              <w:sdtEndPr/>
              <w:sdtContent>
                <w:r w:rsidR="00A91481" w:rsidRPr="00CD68E3">
                  <w:rPr>
                    <w:rFonts w:ascii="Arial" w:hAnsi="Arial" w:cs="Arial"/>
                  </w:rPr>
                  <w:t xml:space="preserve">________________________ </w:t>
                </w:r>
              </w:sdtContent>
            </w:sdt>
          </w:p>
        </w:tc>
      </w:tr>
      <w:tr w:rsidR="00EB6F1E" w:rsidRPr="00CD68E3" w14:paraId="0FA123D1" w14:textId="77777777" w:rsidTr="00A91481">
        <w:trPr>
          <w:trHeight w:val="567"/>
        </w:trPr>
        <w:tc>
          <w:tcPr>
            <w:cnfStyle w:val="001000000000" w:firstRow="0" w:lastRow="0" w:firstColumn="1" w:lastColumn="0" w:oddVBand="0" w:evenVBand="0" w:oddHBand="0" w:evenHBand="0" w:firstRowFirstColumn="0" w:firstRowLastColumn="0" w:lastRowFirstColumn="0" w:lastRowLastColumn="0"/>
            <w:tcW w:w="1974" w:type="pct"/>
          </w:tcPr>
          <w:p w14:paraId="1A8DDA86" w14:textId="77777777" w:rsidR="00EB6F1E" w:rsidRPr="00CD68E3" w:rsidRDefault="00EB6F1E" w:rsidP="00EC2E28">
            <w:pPr>
              <w:rPr>
                <w:rFonts w:ascii="Arial" w:hAnsi="Arial" w:cs="Arial"/>
                <w:color w:val="auto"/>
              </w:rPr>
            </w:pPr>
            <w:r w:rsidRPr="00CD68E3">
              <w:rPr>
                <w:rFonts w:ascii="Arial" w:hAnsi="Arial" w:cs="Arial"/>
                <w:color w:val="auto"/>
              </w:rPr>
              <w:t>Funktion:</w:t>
            </w:r>
          </w:p>
        </w:tc>
        <w:tc>
          <w:tcPr>
            <w:tcW w:w="3026" w:type="pct"/>
          </w:tcPr>
          <w:p w14:paraId="4F050BC3" w14:textId="4367DBA3" w:rsidR="00EB6F1E" w:rsidRPr="00CD68E3" w:rsidRDefault="001910CE" w:rsidP="00EC2E28">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39252690"/>
                <w:placeholder>
                  <w:docPart w:val="DC27E6ACBA6A4932B2BE2B569C7825DD"/>
                </w:placeholder>
                <w:showingPlcHdr/>
                <w:text w:multiLine="1"/>
              </w:sdtPr>
              <w:sdtEndPr/>
              <w:sdtContent>
                <w:r w:rsidR="00A91481" w:rsidRPr="00CD68E3">
                  <w:rPr>
                    <w:rFonts w:ascii="Arial" w:hAnsi="Arial" w:cs="Arial"/>
                  </w:rPr>
                  <w:t xml:space="preserve">________________________ </w:t>
                </w:r>
              </w:sdtContent>
            </w:sdt>
          </w:p>
        </w:tc>
      </w:tr>
      <w:tr w:rsidR="00EB6F1E" w:rsidRPr="00CD68E3" w14:paraId="52B05511" w14:textId="77777777" w:rsidTr="00A91481">
        <w:trPr>
          <w:trHeight w:val="567"/>
        </w:trPr>
        <w:tc>
          <w:tcPr>
            <w:cnfStyle w:val="001000000000" w:firstRow="0" w:lastRow="0" w:firstColumn="1" w:lastColumn="0" w:oddVBand="0" w:evenVBand="0" w:oddHBand="0" w:evenHBand="0" w:firstRowFirstColumn="0" w:firstRowLastColumn="0" w:lastRowFirstColumn="0" w:lastRowLastColumn="0"/>
            <w:tcW w:w="1974" w:type="pct"/>
          </w:tcPr>
          <w:p w14:paraId="33E7B296" w14:textId="77777777" w:rsidR="00EB6F1E" w:rsidRPr="00CD68E3" w:rsidRDefault="00EB6F1E" w:rsidP="00EC2E28">
            <w:pPr>
              <w:rPr>
                <w:rFonts w:ascii="Arial" w:hAnsi="Arial" w:cs="Arial"/>
                <w:color w:val="auto"/>
              </w:rPr>
            </w:pPr>
            <w:r w:rsidRPr="00CD68E3">
              <w:rPr>
                <w:rFonts w:ascii="Arial" w:hAnsi="Arial" w:cs="Arial"/>
                <w:color w:val="auto"/>
              </w:rPr>
              <w:t>Name der Antrag stellenden Organisation</w:t>
            </w:r>
          </w:p>
        </w:tc>
        <w:tc>
          <w:tcPr>
            <w:tcW w:w="3026" w:type="pct"/>
          </w:tcPr>
          <w:p w14:paraId="08653C91" w14:textId="77777777" w:rsidR="00EB6F1E" w:rsidRPr="00CD68E3" w:rsidRDefault="001910CE" w:rsidP="00EC2E28">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131077036"/>
                <w:placeholder>
                  <w:docPart w:val="185A6FAAC0B14094A4DA8D8BB15ABF3C"/>
                </w:placeholder>
                <w:showingPlcHdr/>
                <w:text w:multiLine="1"/>
              </w:sdtPr>
              <w:sdtEndPr/>
              <w:sdtContent>
                <w:r w:rsidR="00A91481" w:rsidRPr="00CD68E3">
                  <w:rPr>
                    <w:rFonts w:ascii="Arial" w:hAnsi="Arial" w:cs="Arial"/>
                  </w:rPr>
                  <w:t xml:space="preserve">________________________ </w:t>
                </w:r>
              </w:sdtContent>
            </w:sdt>
          </w:p>
          <w:p w14:paraId="2ED12D57" w14:textId="77777777" w:rsidR="00A91481" w:rsidRPr="00CD68E3" w:rsidRDefault="00A91481" w:rsidP="00EC2E2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ABAFE08" w14:textId="7AAFE2D8" w:rsidR="00A91481" w:rsidRPr="00CD68E3" w:rsidRDefault="00A91481" w:rsidP="00EC2E2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B6F1E" w:rsidRPr="00CD68E3" w14:paraId="41EEC79E" w14:textId="77777777" w:rsidTr="00A91481">
        <w:trPr>
          <w:trHeight w:val="567"/>
        </w:trPr>
        <w:tc>
          <w:tcPr>
            <w:cnfStyle w:val="001000000000" w:firstRow="0" w:lastRow="0" w:firstColumn="1" w:lastColumn="0" w:oddVBand="0" w:evenVBand="0" w:oddHBand="0" w:evenHBand="0" w:firstRowFirstColumn="0" w:firstRowLastColumn="0" w:lastRowFirstColumn="0" w:lastRowLastColumn="0"/>
            <w:tcW w:w="1974" w:type="pct"/>
          </w:tcPr>
          <w:p w14:paraId="51BC570C" w14:textId="77777777" w:rsidR="00EB6F1E" w:rsidRPr="00CD68E3" w:rsidRDefault="00EB6F1E" w:rsidP="00EC2E28">
            <w:pPr>
              <w:rPr>
                <w:rFonts w:ascii="Arial" w:hAnsi="Arial" w:cs="Arial"/>
                <w:color w:val="auto"/>
              </w:rPr>
            </w:pPr>
            <w:r w:rsidRPr="00CD68E3">
              <w:rPr>
                <w:rFonts w:ascii="Arial" w:hAnsi="Arial" w:cs="Arial"/>
                <w:color w:val="auto"/>
              </w:rPr>
              <w:t>Unterschrift</w:t>
            </w:r>
          </w:p>
        </w:tc>
        <w:tc>
          <w:tcPr>
            <w:tcW w:w="3026" w:type="pct"/>
            <w:tcBorders>
              <w:bottom w:val="single" w:sz="4" w:space="0" w:color="auto"/>
            </w:tcBorders>
          </w:tcPr>
          <w:p w14:paraId="40427F4A" w14:textId="45DCEA3C" w:rsidR="00EB6F1E" w:rsidRPr="00CD68E3" w:rsidRDefault="001910CE" w:rsidP="00EC2E28">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213771697"/>
                <w:placeholder>
                  <w:docPart w:val="8A12711F4FC8410EAE4F2397780B83C5"/>
                </w:placeholder>
                <w:showingPlcHdr/>
                <w:text w:multiLine="1"/>
              </w:sdtPr>
              <w:sdtEndPr/>
              <w:sdtContent>
                <w:r w:rsidR="00A91481" w:rsidRPr="00CD68E3">
                  <w:rPr>
                    <w:rFonts w:ascii="Arial" w:hAnsi="Arial" w:cs="Arial"/>
                  </w:rPr>
                  <w:t xml:space="preserve">______________________________________________ </w:t>
                </w:r>
              </w:sdtContent>
            </w:sdt>
          </w:p>
          <w:p w14:paraId="521A1C90" w14:textId="77777777" w:rsidR="00A91481" w:rsidRPr="00CD68E3" w:rsidRDefault="00A91481" w:rsidP="00EC2E2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EC6A29E" w14:textId="77777777" w:rsidR="00A91481" w:rsidRPr="00CD68E3" w:rsidRDefault="00A91481" w:rsidP="00EC2E2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5596D3A" w14:textId="77777777" w:rsidR="00A91481" w:rsidRPr="00CD68E3" w:rsidRDefault="00A91481" w:rsidP="00EC2E2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2C01E24" w14:textId="77777777" w:rsidR="00A91481" w:rsidRPr="00CD68E3" w:rsidRDefault="00A91481" w:rsidP="00EC2E2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F511D46" w14:textId="77777777" w:rsidR="00A91481" w:rsidRPr="00CD68E3" w:rsidRDefault="00A91481" w:rsidP="00EC2E2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1645A73" w14:textId="3535AF2F" w:rsidR="00A91481" w:rsidRPr="00CD68E3" w:rsidRDefault="00A91481" w:rsidP="00EC2E2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975AC" w:rsidRPr="00CD68E3" w14:paraId="1B0491B1" w14:textId="77777777" w:rsidTr="00A91481">
        <w:trPr>
          <w:trHeight w:val="567"/>
        </w:trPr>
        <w:tc>
          <w:tcPr>
            <w:cnfStyle w:val="001000000000" w:firstRow="0" w:lastRow="0" w:firstColumn="1" w:lastColumn="0" w:oddVBand="0" w:evenVBand="0" w:oddHBand="0" w:evenHBand="0" w:firstRowFirstColumn="0" w:firstRowLastColumn="0" w:lastRowFirstColumn="0" w:lastRowLastColumn="0"/>
            <w:tcW w:w="1974" w:type="pct"/>
          </w:tcPr>
          <w:p w14:paraId="006CCA13" w14:textId="77777777" w:rsidR="009975AC" w:rsidRPr="00CD68E3" w:rsidRDefault="009975AC" w:rsidP="00EC2E28">
            <w:pPr>
              <w:rPr>
                <w:rFonts w:ascii="Arial" w:hAnsi="Arial" w:cs="Arial"/>
                <w:color w:val="auto"/>
              </w:rPr>
            </w:pPr>
            <w:r w:rsidRPr="00CD68E3">
              <w:rPr>
                <w:rFonts w:ascii="Arial" w:hAnsi="Arial" w:cs="Arial"/>
                <w:color w:val="auto"/>
              </w:rPr>
              <w:t>Stempel</w:t>
            </w:r>
          </w:p>
        </w:tc>
        <w:tc>
          <w:tcPr>
            <w:tcW w:w="3026" w:type="pct"/>
            <w:tcBorders>
              <w:top w:val="single" w:sz="4" w:space="0" w:color="auto"/>
            </w:tcBorders>
          </w:tcPr>
          <w:p w14:paraId="6890EDED" w14:textId="77777777" w:rsidR="009975AC" w:rsidRPr="00CD68E3" w:rsidRDefault="009975AC" w:rsidP="00EC2E2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0F1E967F" w14:textId="77777777" w:rsidR="009B59BE" w:rsidRPr="00CD68E3" w:rsidRDefault="009B59BE" w:rsidP="009B59BE">
      <w:pPr>
        <w:rPr>
          <w:rFonts w:ascii="Arial" w:hAnsi="Arial" w:cs="Arial"/>
        </w:rPr>
      </w:pPr>
      <w:r w:rsidRPr="00CD68E3">
        <w:rPr>
          <w:rFonts w:ascii="Arial" w:hAnsi="Arial" w:cs="Arial"/>
        </w:rPr>
        <w:t xml:space="preserve">Bitte schicken Sie den </w:t>
      </w:r>
      <w:r w:rsidRPr="00CD68E3">
        <w:rPr>
          <w:rFonts w:ascii="Arial" w:hAnsi="Arial" w:cs="Arial"/>
          <w:b/>
        </w:rPr>
        <w:t>Projektantrag inkl. der beizulegenden Dokumente</w:t>
      </w:r>
      <w:r w:rsidRPr="00CD68E3">
        <w:rPr>
          <w:rFonts w:ascii="Arial" w:hAnsi="Arial" w:cs="Arial"/>
        </w:rPr>
        <w:t xml:space="preserve"> ausschliesslich </w:t>
      </w:r>
      <w:r w:rsidRPr="00CD68E3">
        <w:rPr>
          <w:rFonts w:ascii="Arial" w:hAnsi="Arial" w:cs="Arial"/>
          <w:b/>
        </w:rPr>
        <w:t>per E-Mail</w:t>
      </w:r>
      <w:r w:rsidRPr="00CD68E3">
        <w:rPr>
          <w:rFonts w:ascii="Arial" w:hAnsi="Arial" w:cs="Arial"/>
        </w:rPr>
        <w:t xml:space="preserve"> an:</w:t>
      </w:r>
    </w:p>
    <w:p w14:paraId="23802FF3" w14:textId="77777777" w:rsidR="009B59BE" w:rsidRPr="00CD68E3" w:rsidRDefault="009B59BE" w:rsidP="009B59BE">
      <w:pPr>
        <w:rPr>
          <w:rFonts w:ascii="Arial" w:hAnsi="Arial" w:cs="Arial"/>
        </w:rPr>
      </w:pPr>
    </w:p>
    <w:sdt>
      <w:sdtPr>
        <w:rPr>
          <w:rFonts w:ascii="Arial" w:hAnsi="Arial" w:cs="Arial"/>
        </w:rPr>
        <w:id w:val="364493066"/>
        <w:placeholder>
          <w:docPart w:val="90FAEAF6F8104E058089FDF81BFDFAC7"/>
        </w:placeholder>
        <w:showingPlcHdr/>
        <w:comboBox>
          <w:listItem w:value="Wählen Sie ein Element aus."/>
          <w:listItem w:displayText="Schulbildung (schulbildung@movetia.ch)" w:value="Schulbildung (schulbildung@movetia.ch)"/>
          <w:listItem w:displayText="Berufsbildung (berufsbildung@movetia.ch)" w:value="Berufsbildung (berufsbildung@movetia.ch)"/>
          <w:listItem w:displayText="Tertiärstufe (erasmus@movetia.ch)" w:value="Tertiärstufe (erasmus@movetia.ch)"/>
          <w:listItem w:displayText="Jugendarbeit (jugend@movetia.ch)" w:value="Jugendarbeit (jugend@movetia.ch)"/>
          <w:listItem w:displayText="Erwachsenenbildung (erwachsenenbildung@movetia.ch)" w:value="Erwachsenenbildung (erwachsenenbildung@movetia.ch)"/>
        </w:comboBox>
      </w:sdtPr>
      <w:sdtEndPr/>
      <w:sdtContent>
        <w:p w14:paraId="07BC3E65" w14:textId="77777777" w:rsidR="00B27CE0" w:rsidRPr="00CD68E3" w:rsidRDefault="00B27CE0" w:rsidP="00B27CE0">
          <w:pPr>
            <w:spacing w:after="120"/>
            <w:jc w:val="both"/>
            <w:rPr>
              <w:rFonts w:ascii="Arial" w:hAnsi="Arial" w:cs="Arial"/>
            </w:rPr>
          </w:pPr>
          <w:r w:rsidRPr="00CD68E3">
            <w:rPr>
              <w:rStyle w:val="Platzhaltertext"/>
              <w:rFonts w:ascii="Arial" w:hAnsi="Arial" w:cs="Arial"/>
              <w:highlight w:val="yellow"/>
            </w:rPr>
            <w:t>Wählen Sie eine Bildungsstufe aus</w:t>
          </w:r>
        </w:p>
      </w:sdtContent>
    </w:sdt>
    <w:p w14:paraId="16989535" w14:textId="77777777" w:rsidR="006B7B98" w:rsidRDefault="00B27CE0" w:rsidP="00B27CE0">
      <w:pPr>
        <w:spacing w:after="200" w:line="2" w:lineRule="auto"/>
        <w:rPr>
          <w:rFonts w:ascii="Arial" w:hAnsi="Arial" w:cs="Arial"/>
        </w:rPr>
        <w:sectPr w:rsidR="006B7B98" w:rsidSect="006B7B98">
          <w:type w:val="continuous"/>
          <w:pgSz w:w="11906" w:h="16838"/>
          <w:pgMar w:top="1418" w:right="1361" w:bottom="1747" w:left="1956" w:header="567" w:footer="573" w:gutter="0"/>
          <w:cols w:space="708"/>
          <w:formProt w:val="0"/>
          <w:titlePg/>
          <w:docGrid w:linePitch="360"/>
        </w:sectPr>
      </w:pPr>
      <w:r w:rsidRPr="00CD68E3">
        <w:rPr>
          <w:rFonts w:ascii="Arial" w:hAnsi="Arial" w:cs="Arial"/>
        </w:rPr>
        <w:t xml:space="preserve"> </w:t>
      </w:r>
    </w:p>
    <w:p w14:paraId="5BB2563F" w14:textId="63783BBC" w:rsidR="00F329A0" w:rsidRPr="00CD68E3" w:rsidRDefault="00F329A0" w:rsidP="00B27CE0">
      <w:pPr>
        <w:spacing w:after="200" w:line="2" w:lineRule="auto"/>
        <w:rPr>
          <w:rFonts w:ascii="Arial" w:hAnsi="Arial" w:cs="Arial"/>
        </w:rPr>
      </w:pPr>
      <w:r w:rsidRPr="00CD68E3">
        <w:rPr>
          <w:rFonts w:ascii="Arial" w:hAnsi="Arial" w:cs="Arial"/>
        </w:rPr>
        <w:br w:type="page"/>
      </w:r>
    </w:p>
    <w:p w14:paraId="63A39982" w14:textId="4414E888" w:rsidR="009B59BE" w:rsidRPr="00CD68E3" w:rsidRDefault="0079388F" w:rsidP="0079388F">
      <w:pPr>
        <w:pStyle w:val="berschrift1nummeriert"/>
        <w:numPr>
          <w:ilvl w:val="0"/>
          <w:numId w:val="0"/>
        </w:numPr>
        <w:rPr>
          <w:rFonts w:ascii="Arial" w:hAnsi="Arial" w:cs="Arial"/>
        </w:rPr>
      </w:pPr>
      <w:r w:rsidRPr="00CD68E3">
        <w:rPr>
          <w:rFonts w:ascii="Arial" w:hAnsi="Arial" w:cs="Arial"/>
        </w:rPr>
        <w:lastRenderedPageBreak/>
        <w:t>Erläuterungen Budget Beitrag</w:t>
      </w:r>
      <w:r w:rsidR="006160C6" w:rsidRPr="00CD68E3">
        <w:rPr>
          <w:rFonts w:ascii="Arial" w:hAnsi="Arial" w:cs="Arial"/>
        </w:rPr>
        <w:t>s</w:t>
      </w:r>
      <w:r w:rsidRPr="00CD68E3">
        <w:rPr>
          <w:rFonts w:ascii="Arial" w:hAnsi="Arial" w:cs="Arial"/>
        </w:rPr>
        <w:t xml:space="preserve">gesuch </w:t>
      </w:r>
      <w:r w:rsidR="004E4BDF" w:rsidRPr="00CD68E3">
        <w:rPr>
          <w:rFonts w:ascii="Arial" w:hAnsi="Arial" w:cs="Arial"/>
        </w:rPr>
        <w:t>Kooperationspartnerschaft</w:t>
      </w:r>
    </w:p>
    <w:p w14:paraId="1644FC47" w14:textId="77777777" w:rsidR="009B59BE" w:rsidRPr="00CD68E3" w:rsidRDefault="009B59BE" w:rsidP="009B59BE">
      <w:pPr>
        <w:rPr>
          <w:rFonts w:ascii="Arial" w:hAnsi="Arial" w:cs="Arial"/>
          <w:b/>
        </w:rPr>
      </w:pPr>
      <w:r w:rsidRPr="00CD68E3">
        <w:rPr>
          <w:rFonts w:ascii="Arial" w:hAnsi="Arial" w:cs="Arial"/>
          <w:b/>
        </w:rPr>
        <w:t>Grundsätzlich gilt:</w:t>
      </w:r>
    </w:p>
    <w:p w14:paraId="6F8EE06B" w14:textId="77777777" w:rsidR="009B59BE" w:rsidRPr="00CD68E3" w:rsidRDefault="009B59BE" w:rsidP="00F329A0">
      <w:pPr>
        <w:pStyle w:val="Aufzhlung1"/>
        <w:rPr>
          <w:rFonts w:ascii="Arial" w:hAnsi="Arial" w:cs="Arial"/>
        </w:rPr>
      </w:pPr>
      <w:r w:rsidRPr="00CD68E3">
        <w:rPr>
          <w:rFonts w:ascii="Arial" w:hAnsi="Arial" w:cs="Arial"/>
        </w:rPr>
        <w:t>Erklären Sie weshalb und wofür Sie die beantragten Budgetposten benötigen (Verhältnis Aktivität – Förderbetrag). Erläutern Sie allfällige Differenzen zu den Budgetposten Ihrer Projektpartner (z.B. wenn Sie eine zusätzliche Aktivität oder einen höheren Betrag beanspruchen).</w:t>
      </w:r>
    </w:p>
    <w:p w14:paraId="574464A7" w14:textId="77777777" w:rsidR="009B59BE" w:rsidRPr="00CD68E3" w:rsidRDefault="009B59BE" w:rsidP="00F329A0">
      <w:pPr>
        <w:pStyle w:val="Aufzhlung1"/>
        <w:rPr>
          <w:rFonts w:ascii="Arial" w:hAnsi="Arial" w:cs="Arial"/>
        </w:rPr>
      </w:pPr>
      <w:r w:rsidRPr="00CD68E3">
        <w:rPr>
          <w:rFonts w:ascii="Arial" w:hAnsi="Arial" w:cs="Arial"/>
          <w:b/>
        </w:rPr>
        <w:t>Proportionalität:</w:t>
      </w:r>
      <w:r w:rsidRPr="00CD68E3">
        <w:rPr>
          <w:rFonts w:ascii="Arial" w:hAnsi="Arial" w:cs="Arial"/>
        </w:rPr>
        <w:t xml:space="preserve"> Der Beitrag des Schweizer Partners muss in einem angemessenen Verhältnis zu den geplanten Aktivitäten und zur gesamten Partnerschaft stehen. </w:t>
      </w:r>
    </w:p>
    <w:p w14:paraId="75D63734" w14:textId="77777777" w:rsidR="009B59BE" w:rsidRPr="00CD68E3" w:rsidRDefault="009B59BE" w:rsidP="00F329A0">
      <w:pPr>
        <w:pStyle w:val="Aufzhlung1"/>
        <w:rPr>
          <w:rFonts w:ascii="Arial" w:hAnsi="Arial" w:cs="Arial"/>
        </w:rPr>
      </w:pPr>
      <w:r w:rsidRPr="00CD68E3">
        <w:rPr>
          <w:rFonts w:ascii="Arial" w:hAnsi="Arial" w:cs="Arial"/>
          <w:b/>
        </w:rPr>
        <w:t>Pauschalen:</w:t>
      </w:r>
      <w:r w:rsidRPr="00CD68E3">
        <w:rPr>
          <w:rFonts w:ascii="Arial" w:hAnsi="Arial" w:cs="Arial"/>
        </w:rPr>
        <w:t xml:space="preserve"> Um die grösstmögliche Kontinuität zu gewähren und den administrativen Aufwand möglichst gering zu halten, werden weitgehend die unter Erasmus+ definierten Pauschalbeträge übernommen.</w:t>
      </w:r>
    </w:p>
    <w:p w14:paraId="3610AC3E" w14:textId="77777777" w:rsidR="009B59BE" w:rsidRPr="00CD68E3" w:rsidRDefault="009B59BE" w:rsidP="009B59BE">
      <w:pPr>
        <w:pStyle w:val="Aufzhlung1"/>
        <w:rPr>
          <w:rFonts w:ascii="Arial" w:hAnsi="Arial" w:cs="Arial"/>
        </w:rPr>
      </w:pPr>
      <w:r w:rsidRPr="00CD68E3">
        <w:rPr>
          <w:rFonts w:ascii="Arial" w:hAnsi="Arial" w:cs="Arial"/>
        </w:rPr>
        <w:t xml:space="preserve">Die </w:t>
      </w:r>
      <w:r w:rsidRPr="00CD68E3">
        <w:rPr>
          <w:rFonts w:ascii="Arial" w:hAnsi="Arial" w:cs="Arial"/>
          <w:b/>
        </w:rPr>
        <w:t>Zuschüsse</w:t>
      </w:r>
      <w:r w:rsidRPr="00CD68E3">
        <w:rPr>
          <w:rFonts w:ascii="Arial" w:hAnsi="Arial" w:cs="Arial"/>
        </w:rPr>
        <w:t xml:space="preserve"> werden </w:t>
      </w:r>
      <w:r w:rsidRPr="00CD68E3">
        <w:rPr>
          <w:rFonts w:ascii="Arial" w:hAnsi="Arial" w:cs="Arial"/>
          <w:b/>
        </w:rPr>
        <w:t>in CHF</w:t>
      </w:r>
      <w:r w:rsidRPr="00CD68E3">
        <w:rPr>
          <w:rFonts w:ascii="Arial" w:hAnsi="Arial" w:cs="Arial"/>
        </w:rPr>
        <w:t xml:space="preserve"> ausbezahlt. </w:t>
      </w:r>
    </w:p>
    <w:p w14:paraId="38ACA529" w14:textId="5873CD4F" w:rsidR="009B59BE" w:rsidRPr="00CD68E3" w:rsidRDefault="009B59BE" w:rsidP="003D742C">
      <w:pPr>
        <w:pStyle w:val="berschrift1nummeriert"/>
        <w:numPr>
          <w:ilvl w:val="0"/>
          <w:numId w:val="0"/>
        </w:numPr>
        <w:rPr>
          <w:rFonts w:ascii="Arial" w:hAnsi="Arial" w:cs="Arial"/>
        </w:rPr>
      </w:pPr>
      <w:r w:rsidRPr="00CD68E3">
        <w:rPr>
          <w:rFonts w:ascii="Arial" w:hAnsi="Arial" w:cs="Arial"/>
        </w:rPr>
        <w:t xml:space="preserve">Übersicht Zuschüsse </w:t>
      </w:r>
    </w:p>
    <w:p w14:paraId="6D98373F" w14:textId="038C6D24" w:rsidR="00767408" w:rsidRPr="00CD68E3" w:rsidRDefault="00767408" w:rsidP="00767408">
      <w:pPr>
        <w:rPr>
          <w:rFonts w:ascii="Arial" w:hAnsi="Arial" w:cs="Arial"/>
        </w:rPr>
      </w:pPr>
    </w:p>
    <w:tbl>
      <w:tblPr>
        <w:tblStyle w:val="MovetiaStandard"/>
        <w:tblpPr w:leftFromText="142" w:rightFromText="142" w:vertAnchor="text" w:horzAnchor="margin" w:tblpX="6" w:tblpY="1"/>
        <w:tblW w:w="5000" w:type="pct"/>
        <w:tblLook w:val="04A0" w:firstRow="1" w:lastRow="0" w:firstColumn="1" w:lastColumn="0" w:noHBand="0" w:noVBand="1"/>
      </w:tblPr>
      <w:tblGrid>
        <w:gridCol w:w="3365"/>
        <w:gridCol w:w="5224"/>
      </w:tblGrid>
      <w:tr w:rsidR="00767408" w:rsidRPr="00CD68E3" w14:paraId="0A1E7574" w14:textId="77777777" w:rsidTr="00652F50">
        <w:trPr>
          <w:cnfStyle w:val="100000000000" w:firstRow="1" w:lastRow="0" w:firstColumn="0" w:lastColumn="0" w:oddVBand="0" w:evenVBand="0" w:oddHBand="0"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1959" w:type="pct"/>
          </w:tcPr>
          <w:p w14:paraId="1BEDE5EC" w14:textId="77777777" w:rsidR="00767408" w:rsidRPr="00CD68E3" w:rsidRDefault="00767408" w:rsidP="00652F50">
            <w:pPr>
              <w:rPr>
                <w:rFonts w:ascii="Arial" w:hAnsi="Arial" w:cs="Arial"/>
              </w:rPr>
            </w:pPr>
            <w:r w:rsidRPr="00CD68E3">
              <w:rPr>
                <w:rFonts w:ascii="Arial" w:hAnsi="Arial" w:cs="Arial"/>
              </w:rPr>
              <w:t>Förderfähige Kosten</w:t>
            </w:r>
          </w:p>
        </w:tc>
        <w:tc>
          <w:tcPr>
            <w:tcW w:w="3041" w:type="pct"/>
          </w:tcPr>
          <w:p w14:paraId="109A4A3B" w14:textId="77777777" w:rsidR="00767408" w:rsidRPr="00CD68E3" w:rsidRDefault="00767408" w:rsidP="00652F5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D68E3">
              <w:rPr>
                <w:rFonts w:ascii="Arial" w:hAnsi="Arial" w:cs="Arial"/>
                <w:sz w:val="20"/>
                <w:szCs w:val="20"/>
              </w:rPr>
              <w:t>Pauschalen</w:t>
            </w:r>
          </w:p>
        </w:tc>
      </w:tr>
      <w:tr w:rsidR="00767408" w:rsidRPr="00CD68E3" w14:paraId="71966C8D" w14:textId="77777777" w:rsidTr="00652F50">
        <w:trPr>
          <w:trHeight w:val="243"/>
        </w:trPr>
        <w:tc>
          <w:tcPr>
            <w:cnfStyle w:val="001000000000" w:firstRow="0" w:lastRow="0" w:firstColumn="1" w:lastColumn="0" w:oddVBand="0" w:evenVBand="0" w:oddHBand="0" w:evenHBand="0" w:firstRowFirstColumn="0" w:firstRowLastColumn="0" w:lastRowFirstColumn="0" w:lastRowLastColumn="0"/>
            <w:tcW w:w="1959" w:type="pct"/>
          </w:tcPr>
          <w:p w14:paraId="4D8CA993" w14:textId="5DEAA435" w:rsidR="00767408" w:rsidRPr="00CD68E3" w:rsidRDefault="00767408" w:rsidP="00652F50">
            <w:pPr>
              <w:rPr>
                <w:rFonts w:ascii="Arial" w:hAnsi="Arial" w:cs="Arial"/>
                <w:sz w:val="20"/>
                <w:szCs w:val="20"/>
              </w:rPr>
            </w:pPr>
            <w:r w:rsidRPr="00CD68E3">
              <w:rPr>
                <w:rFonts w:ascii="Arial" w:hAnsi="Arial" w:cs="Arial"/>
                <w:sz w:val="20"/>
                <w:szCs w:val="20"/>
              </w:rPr>
              <w:t>Projektmanagement und –durchführung</w:t>
            </w:r>
          </w:p>
        </w:tc>
        <w:tc>
          <w:tcPr>
            <w:tcW w:w="3041" w:type="pct"/>
          </w:tcPr>
          <w:p w14:paraId="7E3CDFFC" w14:textId="00F6C54C" w:rsidR="00767408" w:rsidRPr="00CD68E3" w:rsidRDefault="00767408" w:rsidP="00652F5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CD68E3">
              <w:rPr>
                <w:rFonts w:ascii="Arial" w:hAnsi="Arial" w:cs="Arial"/>
                <w:sz w:val="20"/>
                <w:szCs w:val="20"/>
                <w:lang w:val="it-IT"/>
              </w:rPr>
              <w:t>CHF 310 pro Monat</w:t>
            </w:r>
          </w:p>
          <w:p w14:paraId="0069B020" w14:textId="77777777" w:rsidR="00767408" w:rsidRPr="00CD68E3" w:rsidRDefault="00767408" w:rsidP="00652F5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p>
        </w:tc>
      </w:tr>
      <w:tr w:rsidR="00074EF8" w:rsidRPr="00CD68E3" w14:paraId="09371D94" w14:textId="77777777" w:rsidTr="00652F50">
        <w:trPr>
          <w:trHeight w:val="243"/>
        </w:trPr>
        <w:tc>
          <w:tcPr>
            <w:cnfStyle w:val="001000000000" w:firstRow="0" w:lastRow="0" w:firstColumn="1" w:lastColumn="0" w:oddVBand="0" w:evenVBand="0" w:oddHBand="0" w:evenHBand="0" w:firstRowFirstColumn="0" w:firstRowLastColumn="0" w:lastRowFirstColumn="0" w:lastRowLastColumn="0"/>
            <w:tcW w:w="1959" w:type="pct"/>
          </w:tcPr>
          <w:p w14:paraId="7A22563D" w14:textId="77777777" w:rsidR="00074EF8" w:rsidRPr="00CD68E3" w:rsidRDefault="00074EF8" w:rsidP="00074EF8">
            <w:pPr>
              <w:rPr>
                <w:rFonts w:ascii="Arial" w:hAnsi="Arial" w:cs="Arial"/>
                <w:sz w:val="20"/>
                <w:szCs w:val="20"/>
              </w:rPr>
            </w:pPr>
            <w:r w:rsidRPr="00CD68E3">
              <w:rPr>
                <w:rFonts w:ascii="Arial" w:hAnsi="Arial" w:cs="Arial"/>
                <w:sz w:val="20"/>
                <w:szCs w:val="20"/>
              </w:rPr>
              <w:t>Länderübergreifende Projekttreffen</w:t>
            </w:r>
          </w:p>
          <w:p w14:paraId="12535F12" w14:textId="77777777" w:rsidR="00074EF8" w:rsidRPr="00CD68E3" w:rsidRDefault="00074EF8" w:rsidP="00074EF8">
            <w:pPr>
              <w:rPr>
                <w:rFonts w:ascii="Arial" w:hAnsi="Arial" w:cs="Arial"/>
                <w:sz w:val="20"/>
                <w:szCs w:val="20"/>
              </w:rPr>
            </w:pPr>
          </w:p>
        </w:tc>
        <w:tc>
          <w:tcPr>
            <w:tcW w:w="3041" w:type="pct"/>
          </w:tcPr>
          <w:p w14:paraId="2372E139" w14:textId="5E36D56D" w:rsidR="00074EF8" w:rsidRPr="00CD68E3" w:rsidRDefault="00A57F79" w:rsidP="00A57F7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yellow"/>
              </w:rPr>
            </w:pPr>
            <w:r>
              <w:rPr>
                <w:rFonts w:ascii="Arial" w:hAnsi="Arial" w:cs="Arial"/>
                <w:sz w:val="20"/>
                <w:szCs w:val="20"/>
              </w:rPr>
              <w:t>CHF 800 (</w:t>
            </w:r>
            <w:r w:rsidR="00074EF8" w:rsidRPr="00CD68E3">
              <w:rPr>
                <w:rFonts w:ascii="Arial" w:hAnsi="Arial" w:cs="Arial"/>
                <w:sz w:val="20"/>
                <w:szCs w:val="20"/>
              </w:rPr>
              <w:t>CHF 400 Reisepauschale pro Meeting und Teilnehmer/in</w:t>
            </w:r>
            <w:r>
              <w:rPr>
                <w:rFonts w:ascii="Arial" w:hAnsi="Arial" w:cs="Arial"/>
                <w:sz w:val="20"/>
                <w:szCs w:val="20"/>
              </w:rPr>
              <w:t xml:space="preserve"> und </w:t>
            </w:r>
            <w:r w:rsidR="00074EF8" w:rsidRPr="00CD68E3">
              <w:rPr>
                <w:rFonts w:ascii="Arial" w:hAnsi="Arial" w:cs="Arial"/>
                <w:sz w:val="20"/>
                <w:szCs w:val="20"/>
              </w:rPr>
              <w:t>CHF 400 Aufenthaltspauschale pro Meeting und Teilnehmer/in</w:t>
            </w:r>
            <w:r>
              <w:rPr>
                <w:rFonts w:ascii="Arial" w:hAnsi="Arial" w:cs="Arial"/>
                <w:sz w:val="20"/>
                <w:szCs w:val="20"/>
              </w:rPr>
              <w:t>)</w:t>
            </w:r>
          </w:p>
        </w:tc>
      </w:tr>
      <w:tr w:rsidR="00767408" w:rsidRPr="00CD68E3" w14:paraId="695964CF" w14:textId="77777777" w:rsidTr="00652F50">
        <w:trPr>
          <w:trHeight w:val="243"/>
        </w:trPr>
        <w:tc>
          <w:tcPr>
            <w:cnfStyle w:val="001000000000" w:firstRow="0" w:lastRow="0" w:firstColumn="1" w:lastColumn="0" w:oddVBand="0" w:evenVBand="0" w:oddHBand="0" w:evenHBand="0" w:firstRowFirstColumn="0" w:firstRowLastColumn="0" w:lastRowFirstColumn="0" w:lastRowLastColumn="0"/>
            <w:tcW w:w="1959" w:type="pct"/>
          </w:tcPr>
          <w:p w14:paraId="32CF4E84" w14:textId="77777777" w:rsidR="00767408" w:rsidRPr="00CD68E3" w:rsidRDefault="00767408" w:rsidP="00652F50">
            <w:pPr>
              <w:rPr>
                <w:rFonts w:ascii="Arial" w:hAnsi="Arial" w:cs="Arial"/>
                <w:sz w:val="20"/>
                <w:szCs w:val="20"/>
              </w:rPr>
            </w:pPr>
            <w:r w:rsidRPr="00CD68E3">
              <w:rPr>
                <w:rFonts w:ascii="Arial" w:hAnsi="Arial" w:cs="Arial"/>
                <w:sz w:val="20"/>
                <w:szCs w:val="20"/>
              </w:rPr>
              <w:t>Projekt-Resultate</w:t>
            </w:r>
          </w:p>
        </w:tc>
        <w:tc>
          <w:tcPr>
            <w:tcW w:w="3041" w:type="pct"/>
          </w:tcPr>
          <w:p w14:paraId="5603F864" w14:textId="77777777" w:rsidR="00767408" w:rsidRPr="00CD68E3" w:rsidRDefault="00767408" w:rsidP="00652F5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D68E3">
              <w:rPr>
                <w:rFonts w:ascii="Arial" w:hAnsi="Arial" w:cs="Arial"/>
                <w:sz w:val="20"/>
                <w:szCs w:val="20"/>
              </w:rPr>
              <w:t>Tagessätze:</w:t>
            </w:r>
          </w:p>
          <w:p w14:paraId="168B4964" w14:textId="77777777" w:rsidR="00767408" w:rsidRPr="00CD68E3" w:rsidRDefault="00767408" w:rsidP="00767408">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D68E3">
              <w:rPr>
                <w:rFonts w:ascii="Arial" w:hAnsi="Arial" w:cs="Arial"/>
                <w:sz w:val="20"/>
                <w:szCs w:val="20"/>
              </w:rPr>
              <w:t>CHF 300 Forscher/in, Lehrkraft, Ausbildner/in, Jugendarbeiter/in</w:t>
            </w:r>
          </w:p>
          <w:p w14:paraId="0E2DE341" w14:textId="77777777" w:rsidR="00767408" w:rsidRPr="00CD68E3" w:rsidRDefault="00767408" w:rsidP="00767408">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D68E3">
              <w:rPr>
                <w:rFonts w:ascii="Arial" w:hAnsi="Arial" w:cs="Arial"/>
                <w:sz w:val="20"/>
                <w:szCs w:val="20"/>
              </w:rPr>
              <w:t>CHF 236 Techniker/in</w:t>
            </w:r>
          </w:p>
          <w:p w14:paraId="27F47C83" w14:textId="77777777" w:rsidR="00767408" w:rsidRPr="00CD68E3" w:rsidRDefault="00767408" w:rsidP="00767408">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D68E3">
              <w:rPr>
                <w:rFonts w:ascii="Arial" w:hAnsi="Arial" w:cs="Arial"/>
                <w:sz w:val="20"/>
                <w:szCs w:val="20"/>
              </w:rPr>
              <w:t>CHF 195 Administration</w:t>
            </w:r>
          </w:p>
        </w:tc>
      </w:tr>
      <w:tr w:rsidR="00767408" w:rsidRPr="00CD68E3" w14:paraId="529F0E9E" w14:textId="77777777" w:rsidTr="00652F50">
        <w:trPr>
          <w:trHeight w:val="243"/>
        </w:trPr>
        <w:tc>
          <w:tcPr>
            <w:cnfStyle w:val="001000000000" w:firstRow="0" w:lastRow="0" w:firstColumn="1" w:lastColumn="0" w:oddVBand="0" w:evenVBand="0" w:oddHBand="0" w:evenHBand="0" w:firstRowFirstColumn="0" w:firstRowLastColumn="0" w:lastRowFirstColumn="0" w:lastRowLastColumn="0"/>
            <w:tcW w:w="1959" w:type="pct"/>
          </w:tcPr>
          <w:p w14:paraId="184DDAA2" w14:textId="5E917CDD" w:rsidR="00767408" w:rsidRPr="00CD68E3" w:rsidRDefault="00767408" w:rsidP="00652F50">
            <w:pPr>
              <w:rPr>
                <w:rFonts w:ascii="Arial" w:hAnsi="Arial" w:cs="Arial"/>
                <w:sz w:val="20"/>
                <w:szCs w:val="20"/>
              </w:rPr>
            </w:pPr>
            <w:r w:rsidRPr="00CD68E3">
              <w:rPr>
                <w:rFonts w:ascii="Arial" w:hAnsi="Arial" w:cs="Arial"/>
                <w:sz w:val="20"/>
                <w:szCs w:val="20"/>
              </w:rPr>
              <w:t xml:space="preserve">Multiplikatorenveranstaltung (Anlass in der </w:t>
            </w:r>
            <w:r w:rsidRPr="00CD68E3">
              <w:rPr>
                <w:rFonts w:ascii="Arial" w:hAnsi="Arial" w:cs="Arial"/>
                <w:b/>
                <w:sz w:val="20"/>
                <w:szCs w:val="20"/>
              </w:rPr>
              <w:t>Schweiz</w:t>
            </w:r>
            <w:r w:rsidRPr="00CD68E3">
              <w:rPr>
                <w:rFonts w:ascii="Arial" w:hAnsi="Arial" w:cs="Arial"/>
                <w:sz w:val="20"/>
                <w:szCs w:val="20"/>
              </w:rPr>
              <w:t>; Organisationspauschale pro projektexterner/m Teilnehmer/in)</w:t>
            </w:r>
          </w:p>
          <w:p w14:paraId="27C6529B" w14:textId="77777777" w:rsidR="003809B8" w:rsidRDefault="003809B8" w:rsidP="003809B8">
            <w:pPr>
              <w:rPr>
                <w:rFonts w:ascii="Arial" w:hAnsi="Arial" w:cs="Arial"/>
                <w:sz w:val="20"/>
                <w:szCs w:val="20"/>
              </w:rPr>
            </w:pPr>
          </w:p>
          <w:p w14:paraId="2937E9E1" w14:textId="0E7022EC" w:rsidR="00767408" w:rsidRPr="00CD68E3" w:rsidRDefault="00767408" w:rsidP="003809B8">
            <w:pPr>
              <w:rPr>
                <w:rFonts w:ascii="Arial" w:hAnsi="Arial" w:cs="Arial"/>
                <w:sz w:val="20"/>
                <w:szCs w:val="20"/>
              </w:rPr>
            </w:pPr>
            <w:r w:rsidRPr="00CD68E3">
              <w:rPr>
                <w:rFonts w:ascii="Arial" w:hAnsi="Arial" w:cs="Arial"/>
                <w:sz w:val="20"/>
                <w:szCs w:val="20"/>
              </w:rPr>
              <w:t xml:space="preserve">Multiplikatorenveranstaltung </w:t>
            </w:r>
            <w:r w:rsidR="00E90D15">
              <w:rPr>
                <w:rFonts w:ascii="Arial" w:hAnsi="Arial" w:cs="Arial"/>
                <w:sz w:val="20"/>
                <w:szCs w:val="20"/>
              </w:rPr>
              <w:t>v</w:t>
            </w:r>
            <w:r w:rsidRPr="00CD68E3">
              <w:rPr>
                <w:rFonts w:ascii="Arial" w:hAnsi="Arial" w:cs="Arial"/>
                <w:sz w:val="20"/>
                <w:szCs w:val="20"/>
              </w:rPr>
              <w:t>irtuel</w:t>
            </w:r>
            <w:r w:rsidR="00E90D15">
              <w:rPr>
                <w:rFonts w:ascii="Arial" w:hAnsi="Arial" w:cs="Arial"/>
                <w:sz w:val="20"/>
                <w:szCs w:val="20"/>
              </w:rPr>
              <w:t>l</w:t>
            </w:r>
          </w:p>
        </w:tc>
        <w:tc>
          <w:tcPr>
            <w:tcW w:w="3041" w:type="pct"/>
          </w:tcPr>
          <w:p w14:paraId="61142BC9" w14:textId="537B1390" w:rsidR="00767408" w:rsidRPr="00CD68E3" w:rsidRDefault="00767408" w:rsidP="00652F5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D68E3">
              <w:rPr>
                <w:rFonts w:ascii="Arial" w:hAnsi="Arial" w:cs="Arial"/>
                <w:sz w:val="20"/>
                <w:szCs w:val="20"/>
              </w:rPr>
              <w:t>CHF 125 pro Teilnehmer/in (</w:t>
            </w:r>
            <w:r w:rsidR="00801515">
              <w:rPr>
                <w:rFonts w:ascii="Arial" w:hAnsi="Arial" w:cs="Arial"/>
                <w:sz w:val="20"/>
                <w:szCs w:val="20"/>
              </w:rPr>
              <w:t>lokal</w:t>
            </w:r>
            <w:r w:rsidRPr="00CD68E3">
              <w:rPr>
                <w:rFonts w:ascii="Arial" w:hAnsi="Arial" w:cs="Arial"/>
                <w:sz w:val="20"/>
                <w:szCs w:val="20"/>
              </w:rPr>
              <w:t>)</w:t>
            </w:r>
          </w:p>
          <w:p w14:paraId="5DE0B00F" w14:textId="77777777" w:rsidR="00767408" w:rsidRPr="00CD68E3" w:rsidRDefault="00767408" w:rsidP="00652F5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D68E3">
              <w:rPr>
                <w:rFonts w:ascii="Arial" w:hAnsi="Arial" w:cs="Arial"/>
                <w:sz w:val="20"/>
                <w:szCs w:val="20"/>
              </w:rPr>
              <w:t>CHF 250 pro Teilnehmer/in (international)</w:t>
            </w:r>
          </w:p>
          <w:p w14:paraId="49FBD43E" w14:textId="77777777" w:rsidR="00E90D15" w:rsidRPr="00CD68E3" w:rsidRDefault="00E90D15" w:rsidP="00652F5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CD785A2" w14:textId="77777777" w:rsidR="00E90D15" w:rsidRPr="00CD68E3" w:rsidRDefault="00E90D15" w:rsidP="00652F5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839897F" w14:textId="77777777" w:rsidR="00767408" w:rsidRPr="00CD68E3" w:rsidRDefault="00767408" w:rsidP="00652F5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53000CA" w14:textId="570DEEDA" w:rsidR="00E90D15" w:rsidRPr="00CD68E3" w:rsidRDefault="00767408" w:rsidP="00E90D1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D68E3">
              <w:rPr>
                <w:rFonts w:ascii="Arial" w:hAnsi="Arial" w:cs="Arial"/>
                <w:sz w:val="20"/>
                <w:szCs w:val="20"/>
              </w:rPr>
              <w:t>CHF 20 pro T</w:t>
            </w:r>
            <w:r w:rsidR="00482AEF">
              <w:rPr>
                <w:rFonts w:ascii="Arial" w:hAnsi="Arial" w:cs="Arial"/>
                <w:sz w:val="20"/>
                <w:szCs w:val="20"/>
              </w:rPr>
              <w:t>eilnehmer/in</w:t>
            </w:r>
            <w:r w:rsidR="00E90D15" w:rsidRPr="00CD68E3">
              <w:rPr>
                <w:rFonts w:ascii="Arial" w:hAnsi="Arial" w:cs="Arial"/>
                <w:sz w:val="20"/>
                <w:szCs w:val="20"/>
              </w:rPr>
              <w:t xml:space="preserve"> </w:t>
            </w:r>
          </w:p>
          <w:p w14:paraId="587B8690" w14:textId="77777777" w:rsidR="00E90D15" w:rsidRDefault="00E90D15" w:rsidP="00E90D1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D9B3699" w14:textId="6FA63B23" w:rsidR="00E90D15" w:rsidRPr="00CD68E3" w:rsidRDefault="00E90D15" w:rsidP="00E90D1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D68E3">
              <w:rPr>
                <w:rFonts w:ascii="Arial" w:hAnsi="Arial" w:cs="Arial"/>
                <w:sz w:val="20"/>
                <w:szCs w:val="20"/>
              </w:rPr>
              <w:t xml:space="preserve">Insgesamt für die ganze Projektdauer: </w:t>
            </w:r>
            <w:r w:rsidR="00801515">
              <w:rPr>
                <w:rFonts w:ascii="Arial" w:hAnsi="Arial" w:cs="Arial"/>
                <w:sz w:val="20"/>
                <w:szCs w:val="20"/>
              </w:rPr>
              <w:t>maximal</w:t>
            </w:r>
          </w:p>
          <w:p w14:paraId="225C8676" w14:textId="15E61AF5" w:rsidR="00767408" w:rsidRPr="00CD68E3" w:rsidRDefault="00E90D15" w:rsidP="00E3777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D68E3">
              <w:rPr>
                <w:rFonts w:ascii="Arial" w:hAnsi="Arial" w:cs="Arial"/>
                <w:sz w:val="20"/>
                <w:szCs w:val="20"/>
              </w:rPr>
              <w:t xml:space="preserve">CHF 15’000 </w:t>
            </w:r>
          </w:p>
        </w:tc>
      </w:tr>
      <w:tr w:rsidR="00767408" w:rsidRPr="00CD68E3" w14:paraId="04BA18A9" w14:textId="77777777" w:rsidTr="00652F50">
        <w:trPr>
          <w:trHeight w:val="1323"/>
        </w:trPr>
        <w:tc>
          <w:tcPr>
            <w:cnfStyle w:val="001000000000" w:firstRow="0" w:lastRow="0" w:firstColumn="1" w:lastColumn="0" w:oddVBand="0" w:evenVBand="0" w:oddHBand="0" w:evenHBand="0" w:firstRowFirstColumn="0" w:firstRowLastColumn="0" w:lastRowFirstColumn="0" w:lastRowLastColumn="0"/>
            <w:tcW w:w="1959" w:type="pct"/>
          </w:tcPr>
          <w:p w14:paraId="4A77D45D" w14:textId="073BA4F2" w:rsidR="00767408" w:rsidRPr="00CD68E3" w:rsidRDefault="00767408" w:rsidP="00652F50">
            <w:pPr>
              <w:rPr>
                <w:rFonts w:ascii="Arial" w:hAnsi="Arial" w:cs="Arial"/>
                <w:sz w:val="20"/>
                <w:szCs w:val="20"/>
              </w:rPr>
            </w:pPr>
            <w:r w:rsidRPr="00CD68E3">
              <w:rPr>
                <w:rFonts w:ascii="Arial" w:hAnsi="Arial" w:cs="Arial"/>
                <w:sz w:val="20"/>
                <w:szCs w:val="20"/>
              </w:rPr>
              <w:t>Transnationale</w:t>
            </w:r>
            <w:r w:rsidR="001010D5" w:rsidRPr="00CD68E3">
              <w:rPr>
                <w:rFonts w:ascii="Arial" w:hAnsi="Arial" w:cs="Arial"/>
                <w:sz w:val="20"/>
                <w:szCs w:val="20"/>
              </w:rPr>
              <w:t xml:space="preserve"> Mobilitäten:</w:t>
            </w:r>
            <w:r w:rsidRPr="00CD68E3">
              <w:rPr>
                <w:rFonts w:ascii="Arial" w:hAnsi="Arial" w:cs="Arial"/>
                <w:sz w:val="20"/>
                <w:szCs w:val="20"/>
              </w:rPr>
              <w:t xml:space="preserve"> Lern-, Lehr- und Ausbildungsaktivitäten und</w:t>
            </w:r>
          </w:p>
          <w:p w14:paraId="3B00B49E" w14:textId="721AD74A" w:rsidR="00767408" w:rsidRPr="00CD68E3" w:rsidRDefault="00767408" w:rsidP="00652F50">
            <w:pPr>
              <w:rPr>
                <w:rFonts w:ascii="Arial" w:hAnsi="Arial" w:cs="Arial"/>
                <w:sz w:val="20"/>
                <w:szCs w:val="20"/>
              </w:rPr>
            </w:pPr>
            <w:r w:rsidRPr="00CD68E3">
              <w:rPr>
                <w:rFonts w:ascii="Arial" w:hAnsi="Arial" w:cs="Arial"/>
                <w:sz w:val="20"/>
                <w:szCs w:val="20"/>
              </w:rPr>
              <w:t>Dozierendenmobilität für Intensivprogramme</w:t>
            </w:r>
          </w:p>
        </w:tc>
        <w:tc>
          <w:tcPr>
            <w:tcW w:w="3041" w:type="pct"/>
          </w:tcPr>
          <w:p w14:paraId="0AF319DA" w14:textId="77777777" w:rsidR="00767408" w:rsidRPr="00CD68E3" w:rsidRDefault="00767408" w:rsidP="00652F5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D68E3">
              <w:rPr>
                <w:rFonts w:ascii="Arial" w:hAnsi="Arial" w:cs="Arial"/>
                <w:sz w:val="20"/>
                <w:szCs w:val="20"/>
              </w:rPr>
              <w:t xml:space="preserve">Reisepauschale: </w:t>
            </w:r>
          </w:p>
          <w:p w14:paraId="44B8BA1F" w14:textId="4C91036D" w:rsidR="00767408" w:rsidRPr="00CD68E3" w:rsidRDefault="00767408" w:rsidP="00652F5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D68E3">
              <w:rPr>
                <w:rFonts w:ascii="Arial" w:hAnsi="Arial" w:cs="Arial"/>
                <w:sz w:val="20"/>
                <w:szCs w:val="20"/>
              </w:rPr>
              <w:t>CHF 400 pro T</w:t>
            </w:r>
            <w:r w:rsidR="00482AEF">
              <w:rPr>
                <w:rFonts w:ascii="Arial" w:hAnsi="Arial" w:cs="Arial"/>
                <w:sz w:val="20"/>
                <w:szCs w:val="20"/>
              </w:rPr>
              <w:t xml:space="preserve">eilnehmer/in </w:t>
            </w:r>
          </w:p>
          <w:p w14:paraId="7DC90E66" w14:textId="77777777" w:rsidR="00767408" w:rsidRPr="00CD68E3" w:rsidRDefault="00767408" w:rsidP="00767408">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D68E3">
              <w:rPr>
                <w:rFonts w:ascii="Arial" w:hAnsi="Arial" w:cs="Arial"/>
                <w:sz w:val="20"/>
                <w:szCs w:val="20"/>
              </w:rPr>
              <w:t>Tagespauschale:</w:t>
            </w:r>
          </w:p>
          <w:p w14:paraId="253A68C6" w14:textId="611DA38B" w:rsidR="00767408" w:rsidRPr="00CD68E3" w:rsidRDefault="0038184E" w:rsidP="00652F5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767408" w:rsidRPr="00CD68E3">
              <w:rPr>
                <w:rFonts w:ascii="Arial" w:hAnsi="Arial" w:cs="Arial"/>
                <w:sz w:val="20"/>
                <w:szCs w:val="20"/>
              </w:rPr>
              <w:t>1.-14. Tag: CHF 125</w:t>
            </w:r>
          </w:p>
          <w:p w14:paraId="251DD67C" w14:textId="4CD24860" w:rsidR="00767408" w:rsidRPr="00CD68E3" w:rsidRDefault="00767408" w:rsidP="00652F5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D68E3">
              <w:rPr>
                <w:rFonts w:ascii="Arial" w:hAnsi="Arial" w:cs="Arial"/>
                <w:sz w:val="20"/>
                <w:szCs w:val="20"/>
              </w:rPr>
              <w:t>15.-60. Tag: CHF 85</w:t>
            </w:r>
          </w:p>
        </w:tc>
      </w:tr>
      <w:tr w:rsidR="00767408" w:rsidRPr="00CD68E3" w14:paraId="2B6D9B4C" w14:textId="77777777" w:rsidTr="00652F50">
        <w:trPr>
          <w:trHeight w:val="243"/>
        </w:trPr>
        <w:tc>
          <w:tcPr>
            <w:cnfStyle w:val="001000000000" w:firstRow="0" w:lastRow="0" w:firstColumn="1" w:lastColumn="0" w:oddVBand="0" w:evenVBand="0" w:oddHBand="0" w:evenHBand="0" w:firstRowFirstColumn="0" w:firstRowLastColumn="0" w:lastRowFirstColumn="0" w:lastRowLastColumn="0"/>
            <w:tcW w:w="1959" w:type="pct"/>
            <w:tcBorders>
              <w:top w:val="single" w:sz="4" w:space="0" w:color="auto"/>
            </w:tcBorders>
          </w:tcPr>
          <w:p w14:paraId="59A85F28" w14:textId="77777777" w:rsidR="00767408" w:rsidRPr="00CD68E3" w:rsidRDefault="00767408" w:rsidP="00652F50">
            <w:pPr>
              <w:rPr>
                <w:rFonts w:ascii="Arial" w:hAnsi="Arial" w:cs="Arial"/>
                <w:sz w:val="20"/>
                <w:szCs w:val="20"/>
              </w:rPr>
            </w:pPr>
            <w:r w:rsidRPr="00CD68E3">
              <w:rPr>
                <w:rFonts w:ascii="Arial" w:hAnsi="Arial" w:cs="Arial"/>
                <w:sz w:val="20"/>
                <w:szCs w:val="20"/>
              </w:rPr>
              <w:t xml:space="preserve">Inklusion </w:t>
            </w:r>
          </w:p>
          <w:p w14:paraId="2B576CAE" w14:textId="77777777" w:rsidR="00767408" w:rsidRPr="00CD68E3" w:rsidRDefault="00767408" w:rsidP="00652F50">
            <w:pPr>
              <w:rPr>
                <w:rFonts w:ascii="Arial" w:hAnsi="Arial" w:cs="Arial"/>
                <w:sz w:val="20"/>
                <w:szCs w:val="20"/>
              </w:rPr>
            </w:pPr>
            <w:r w:rsidRPr="00CD68E3">
              <w:rPr>
                <w:rFonts w:ascii="Arial" w:hAnsi="Arial" w:cs="Arial"/>
                <w:sz w:val="20"/>
                <w:szCs w:val="20"/>
              </w:rPr>
              <w:t>Unterstützung bei besonderen Bedürfnissen</w:t>
            </w:r>
          </w:p>
        </w:tc>
        <w:tc>
          <w:tcPr>
            <w:tcW w:w="3041" w:type="pct"/>
            <w:tcBorders>
              <w:top w:val="single" w:sz="4" w:space="0" w:color="auto"/>
            </w:tcBorders>
          </w:tcPr>
          <w:p w14:paraId="53F11F4F" w14:textId="723D4B74" w:rsidR="00767408" w:rsidRPr="00CD68E3" w:rsidRDefault="00767408" w:rsidP="00652F5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D68E3">
              <w:rPr>
                <w:rFonts w:ascii="Arial" w:hAnsi="Arial" w:cs="Arial"/>
                <w:sz w:val="20"/>
                <w:szCs w:val="20"/>
              </w:rPr>
              <w:t>CHF 125 pro T</w:t>
            </w:r>
            <w:r w:rsidR="00482AEF">
              <w:rPr>
                <w:rFonts w:ascii="Arial" w:hAnsi="Arial" w:cs="Arial"/>
                <w:sz w:val="20"/>
                <w:szCs w:val="20"/>
              </w:rPr>
              <w:t>eilnehmer/in</w:t>
            </w:r>
            <w:r w:rsidRPr="00CD68E3">
              <w:rPr>
                <w:rFonts w:ascii="Arial" w:hAnsi="Arial" w:cs="Arial"/>
                <w:sz w:val="20"/>
                <w:szCs w:val="20"/>
              </w:rPr>
              <w:t xml:space="preserve"> </w:t>
            </w:r>
            <w:r w:rsidR="00CD68E3">
              <w:rPr>
                <w:rFonts w:ascii="Arial" w:hAnsi="Arial" w:cs="Arial"/>
                <w:sz w:val="20"/>
                <w:szCs w:val="20"/>
              </w:rPr>
              <w:t>(pauschal)</w:t>
            </w:r>
          </w:p>
          <w:p w14:paraId="644AFA34" w14:textId="77777777" w:rsidR="00767408" w:rsidRPr="00CD68E3" w:rsidRDefault="00767408" w:rsidP="00652F5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D68E3">
              <w:rPr>
                <w:rFonts w:ascii="Arial" w:hAnsi="Arial" w:cs="Arial"/>
                <w:sz w:val="20"/>
                <w:szCs w:val="20"/>
              </w:rPr>
              <w:t>Effektive Kosten</w:t>
            </w:r>
          </w:p>
        </w:tc>
      </w:tr>
    </w:tbl>
    <w:p w14:paraId="3D43BE4B" w14:textId="6AE81045" w:rsidR="00767408" w:rsidRPr="00CD68E3" w:rsidRDefault="00767408" w:rsidP="00767408">
      <w:pPr>
        <w:rPr>
          <w:rFonts w:ascii="Arial" w:hAnsi="Arial" w:cs="Arial"/>
        </w:rPr>
      </w:pPr>
    </w:p>
    <w:p w14:paraId="63C51CC7" w14:textId="77777777" w:rsidR="00767408" w:rsidRPr="00CD68E3" w:rsidRDefault="00767408" w:rsidP="00767408">
      <w:pPr>
        <w:rPr>
          <w:rFonts w:ascii="Arial" w:hAnsi="Arial" w:cs="Arial"/>
        </w:rPr>
      </w:pPr>
    </w:p>
    <w:p w14:paraId="2C08A4EA" w14:textId="77777777" w:rsidR="00F329A0" w:rsidRPr="00CD68E3" w:rsidRDefault="00F329A0">
      <w:pPr>
        <w:spacing w:after="200" w:line="2" w:lineRule="auto"/>
        <w:rPr>
          <w:rFonts w:ascii="Arial" w:hAnsi="Arial" w:cs="Arial"/>
        </w:rPr>
      </w:pPr>
      <w:r w:rsidRPr="00CD68E3">
        <w:rPr>
          <w:rFonts w:ascii="Arial" w:hAnsi="Arial" w:cs="Arial"/>
        </w:rPr>
        <w:br w:type="page"/>
      </w:r>
    </w:p>
    <w:p w14:paraId="62AB6D76" w14:textId="77777777" w:rsidR="009B59BE" w:rsidRPr="00CD68E3" w:rsidRDefault="009B59BE" w:rsidP="00BB1875">
      <w:pPr>
        <w:pStyle w:val="berschrift1nummeriert"/>
        <w:numPr>
          <w:ilvl w:val="0"/>
          <w:numId w:val="0"/>
        </w:numPr>
        <w:rPr>
          <w:rFonts w:ascii="Arial" w:hAnsi="Arial" w:cs="Arial"/>
        </w:rPr>
      </w:pPr>
      <w:r w:rsidRPr="00CD68E3">
        <w:rPr>
          <w:rFonts w:ascii="Arial" w:hAnsi="Arial" w:cs="Arial"/>
        </w:rPr>
        <w:lastRenderedPageBreak/>
        <w:t>C</w:t>
      </w:r>
      <w:r w:rsidR="00B27CE0" w:rsidRPr="00CD68E3">
        <w:rPr>
          <w:rFonts w:ascii="Arial" w:hAnsi="Arial" w:cs="Arial"/>
        </w:rPr>
        <w:t>heckliste</w:t>
      </w:r>
    </w:p>
    <w:p w14:paraId="65933A81" w14:textId="77777777" w:rsidR="009B59BE" w:rsidRPr="00CD68E3" w:rsidRDefault="009B59BE" w:rsidP="00F329A0">
      <w:pPr>
        <w:pStyle w:val="Aufzhlung1"/>
        <w:rPr>
          <w:rFonts w:ascii="Arial" w:hAnsi="Arial" w:cs="Arial"/>
        </w:rPr>
      </w:pPr>
      <w:r w:rsidRPr="00CD68E3">
        <w:rPr>
          <w:rFonts w:ascii="Arial" w:hAnsi="Arial" w:cs="Arial"/>
        </w:rPr>
        <w:t>Alle Felder wurden ausgefüllt.</w:t>
      </w:r>
    </w:p>
    <w:p w14:paraId="5C38639E" w14:textId="77777777" w:rsidR="009B59BE" w:rsidRPr="00CD68E3" w:rsidRDefault="009B59BE" w:rsidP="00F329A0">
      <w:pPr>
        <w:pStyle w:val="Aufzhlung1"/>
        <w:rPr>
          <w:rFonts w:ascii="Arial" w:hAnsi="Arial" w:cs="Arial"/>
        </w:rPr>
      </w:pPr>
      <w:r w:rsidRPr="00CD68E3">
        <w:rPr>
          <w:rFonts w:ascii="Arial" w:hAnsi="Arial" w:cs="Arial"/>
        </w:rPr>
        <w:t>Der Projektantrag wurde in einer der folgenden Sprachen ausgefüllt: Deutsch, Französisch, Italienisch oder Englisch.</w:t>
      </w:r>
    </w:p>
    <w:p w14:paraId="7A528ECB" w14:textId="77777777" w:rsidR="00F329A0" w:rsidRPr="00CD68E3" w:rsidRDefault="00F329A0" w:rsidP="00F329A0">
      <w:pPr>
        <w:pStyle w:val="Aufzhlung1"/>
        <w:numPr>
          <w:ilvl w:val="0"/>
          <w:numId w:val="0"/>
        </w:numPr>
        <w:ind w:left="567" w:hanging="567"/>
        <w:rPr>
          <w:rFonts w:ascii="Arial" w:hAnsi="Arial" w:cs="Arial"/>
        </w:rPr>
      </w:pPr>
    </w:p>
    <w:p w14:paraId="4C3CFF40" w14:textId="77777777" w:rsidR="009B59BE" w:rsidRPr="00CD68E3" w:rsidRDefault="009B59BE" w:rsidP="009B59BE">
      <w:pPr>
        <w:rPr>
          <w:rFonts w:ascii="Arial" w:hAnsi="Arial" w:cs="Arial"/>
          <w:b/>
        </w:rPr>
      </w:pPr>
      <w:r w:rsidRPr="00CD68E3">
        <w:rPr>
          <w:rFonts w:ascii="Arial" w:hAnsi="Arial" w:cs="Arial"/>
          <w:b/>
        </w:rPr>
        <w:t>Beizulegende Dokumente (Anhänge):</w:t>
      </w:r>
    </w:p>
    <w:p w14:paraId="5B191DAE" w14:textId="77777777" w:rsidR="009B59BE" w:rsidRPr="00CD68E3" w:rsidRDefault="009B59BE" w:rsidP="009B59BE">
      <w:pPr>
        <w:rPr>
          <w:rFonts w:ascii="Arial" w:hAnsi="Arial" w:cs="Arial"/>
        </w:rPr>
      </w:pPr>
      <w:r w:rsidRPr="00CD68E3">
        <w:rPr>
          <w:rFonts w:ascii="Arial" w:hAnsi="Arial" w:cs="Arial"/>
        </w:rPr>
        <w:t>Bitte beachten Sie, dass nebst diesem Projektantrag zusätzliche Anhänge beigelegt werden müssen, damit Ihr Projekt genehmigt werden kann. Falls es Ihnen nicht möglich ist, die nachfolgend aufgeführten Anhänge fristgerecht einzureichen, kontaktieren Sie uns bitte umgehend.</w:t>
      </w:r>
    </w:p>
    <w:p w14:paraId="6D947779" w14:textId="77777777" w:rsidR="009B59BE" w:rsidRPr="00CD68E3" w:rsidRDefault="009B59BE" w:rsidP="009B59BE">
      <w:pPr>
        <w:rPr>
          <w:rFonts w:ascii="Arial" w:hAnsi="Arial" w:cs="Arial"/>
        </w:rPr>
      </w:pPr>
    </w:p>
    <w:p w14:paraId="73B83FEF" w14:textId="2EA0204D" w:rsidR="009B59BE" w:rsidRPr="00CD68E3" w:rsidRDefault="009B59BE" w:rsidP="00F329A0">
      <w:pPr>
        <w:pStyle w:val="Aufzhlung1"/>
        <w:rPr>
          <w:rFonts w:ascii="Arial" w:hAnsi="Arial" w:cs="Arial"/>
        </w:rPr>
      </w:pPr>
      <w:r w:rsidRPr="00CD68E3">
        <w:rPr>
          <w:rFonts w:ascii="Arial" w:hAnsi="Arial" w:cs="Arial"/>
          <w:b/>
        </w:rPr>
        <w:t>Kopie des vollständigen Projektantrages</w:t>
      </w:r>
      <w:r w:rsidRPr="00CD68E3">
        <w:rPr>
          <w:rFonts w:ascii="Arial" w:hAnsi="Arial" w:cs="Arial"/>
        </w:rPr>
        <w:t>, der vom Koordinator</w:t>
      </w:r>
      <w:r w:rsidR="00E90D15">
        <w:rPr>
          <w:rFonts w:ascii="Arial" w:hAnsi="Arial" w:cs="Arial"/>
        </w:rPr>
        <w:t>/</w:t>
      </w:r>
      <w:r w:rsidR="00205AAA">
        <w:rPr>
          <w:rFonts w:ascii="Arial" w:hAnsi="Arial" w:cs="Arial"/>
        </w:rPr>
        <w:t xml:space="preserve">von </w:t>
      </w:r>
      <w:r w:rsidR="00E90D15">
        <w:rPr>
          <w:rFonts w:ascii="Arial" w:hAnsi="Arial" w:cs="Arial"/>
        </w:rPr>
        <w:t>der Koordinatorin</w:t>
      </w:r>
      <w:r w:rsidRPr="00CD68E3">
        <w:rPr>
          <w:rFonts w:ascii="Arial" w:hAnsi="Arial" w:cs="Arial"/>
        </w:rPr>
        <w:t xml:space="preserve"> bei seiner</w:t>
      </w:r>
      <w:r w:rsidR="00E90D15">
        <w:rPr>
          <w:rFonts w:ascii="Arial" w:hAnsi="Arial" w:cs="Arial"/>
        </w:rPr>
        <w:t>/ihrer</w:t>
      </w:r>
      <w:r w:rsidRPr="00CD68E3">
        <w:rPr>
          <w:rFonts w:ascii="Arial" w:hAnsi="Arial" w:cs="Arial"/>
        </w:rPr>
        <w:t xml:space="preserve"> Nationalagentur eingereicht wurde</w:t>
      </w:r>
    </w:p>
    <w:p w14:paraId="7E79B213" w14:textId="77777777" w:rsidR="009B59BE" w:rsidRPr="00CD68E3" w:rsidRDefault="009B59BE" w:rsidP="00F329A0">
      <w:pPr>
        <w:pStyle w:val="Aufzhlung1"/>
        <w:rPr>
          <w:rFonts w:ascii="Arial" w:hAnsi="Arial" w:cs="Arial"/>
        </w:rPr>
      </w:pPr>
      <w:r w:rsidRPr="00CD68E3">
        <w:rPr>
          <w:rFonts w:ascii="Arial" w:hAnsi="Arial" w:cs="Arial"/>
          <w:b/>
        </w:rPr>
        <w:t>Kopie der Grant Award Notification:</w:t>
      </w:r>
      <w:r w:rsidRPr="00CD68E3">
        <w:rPr>
          <w:rFonts w:ascii="Arial" w:hAnsi="Arial" w:cs="Arial"/>
        </w:rPr>
        <w:t xml:space="preserve"> Schriftliche Mitteilung der Nationalagentur zur Annahme des Projektes (liegt jene bis zur Antragsfrist noch nicht vor, wird Ihr Antrag zwar geprüft, der Vertrag kann jedoch erst ausgestellt werden, wenn die offizielle Mitteilung vorliegt).</w:t>
      </w:r>
    </w:p>
    <w:p w14:paraId="1DB185A8" w14:textId="5EEF418F" w:rsidR="009B59BE" w:rsidRPr="00CD68E3" w:rsidRDefault="009B59BE" w:rsidP="00F329A0">
      <w:pPr>
        <w:pStyle w:val="Aufzhlung1"/>
        <w:rPr>
          <w:rFonts w:ascii="Arial" w:hAnsi="Arial" w:cs="Arial"/>
        </w:rPr>
      </w:pPr>
      <w:r w:rsidRPr="00CD68E3">
        <w:rPr>
          <w:rFonts w:ascii="Arial" w:hAnsi="Arial" w:cs="Arial"/>
          <w:b/>
        </w:rPr>
        <w:t xml:space="preserve">Schriftliche Zusage </w:t>
      </w:r>
      <w:r w:rsidR="00E90D15">
        <w:rPr>
          <w:rFonts w:ascii="Arial" w:hAnsi="Arial" w:cs="Arial"/>
          <w:b/>
        </w:rPr>
        <w:t>der Projektkoordination</w:t>
      </w:r>
      <w:r w:rsidRPr="00CD68E3">
        <w:rPr>
          <w:rFonts w:ascii="Arial" w:hAnsi="Arial" w:cs="Arial"/>
        </w:rPr>
        <w:t xml:space="preserve">, dass </w:t>
      </w:r>
      <w:r w:rsidR="00E90D15">
        <w:rPr>
          <w:rFonts w:ascii="Arial" w:hAnsi="Arial" w:cs="Arial"/>
        </w:rPr>
        <w:t>die</w:t>
      </w:r>
      <w:r w:rsidR="00E90D15" w:rsidRPr="00CD68E3">
        <w:rPr>
          <w:rFonts w:ascii="Arial" w:hAnsi="Arial" w:cs="Arial"/>
        </w:rPr>
        <w:t xml:space="preserve"> </w:t>
      </w:r>
      <w:r w:rsidRPr="00CD68E3">
        <w:rPr>
          <w:rFonts w:ascii="Arial" w:hAnsi="Arial" w:cs="Arial"/>
        </w:rPr>
        <w:t>Schweizer Partner</w:t>
      </w:r>
      <w:r w:rsidR="00E90D15">
        <w:rPr>
          <w:rFonts w:ascii="Arial" w:hAnsi="Arial" w:cs="Arial"/>
        </w:rPr>
        <w:t>insitution</w:t>
      </w:r>
      <w:r w:rsidRPr="00CD68E3">
        <w:rPr>
          <w:rFonts w:ascii="Arial" w:hAnsi="Arial" w:cs="Arial"/>
        </w:rPr>
        <w:t xml:space="preserve"> am Projekt mitwirken kann</w:t>
      </w:r>
    </w:p>
    <w:p w14:paraId="3E613029" w14:textId="3C10A7C0" w:rsidR="009B59BE" w:rsidRPr="00CD68E3" w:rsidRDefault="00E90D15" w:rsidP="00F329A0">
      <w:pPr>
        <w:pStyle w:val="Aufzhlung1"/>
        <w:rPr>
          <w:rFonts w:ascii="Arial" w:hAnsi="Arial" w:cs="Arial"/>
        </w:rPr>
      </w:pPr>
      <w:r w:rsidRPr="00CD68E3">
        <w:rPr>
          <w:rFonts w:ascii="Arial" w:hAnsi="Arial" w:cs="Arial"/>
          <w:b/>
        </w:rPr>
        <w:t>Aktivitätspl</w:t>
      </w:r>
      <w:r>
        <w:rPr>
          <w:rFonts w:ascii="Arial" w:hAnsi="Arial" w:cs="Arial"/>
          <w:b/>
        </w:rPr>
        <w:t>äne</w:t>
      </w:r>
      <w:r w:rsidRPr="00CD68E3">
        <w:rPr>
          <w:rFonts w:ascii="Arial" w:hAnsi="Arial" w:cs="Arial"/>
        </w:rPr>
        <w:t xml:space="preserve"> </w:t>
      </w:r>
      <w:r>
        <w:rPr>
          <w:rFonts w:ascii="Arial" w:hAnsi="Arial" w:cs="Arial"/>
        </w:rPr>
        <w:t xml:space="preserve">des EU Gesamtprojekts </w:t>
      </w:r>
      <w:r w:rsidR="009B59BE" w:rsidRPr="00CD68E3">
        <w:rPr>
          <w:rFonts w:ascii="Arial" w:hAnsi="Arial" w:cs="Arial"/>
        </w:rPr>
        <w:t>(Project Timetable)</w:t>
      </w:r>
      <w:r w:rsidRPr="00E90D15">
        <w:rPr>
          <w:rFonts w:ascii="Arial" w:hAnsi="Arial" w:cs="Arial"/>
        </w:rPr>
        <w:t xml:space="preserve"> </w:t>
      </w:r>
      <w:r>
        <w:rPr>
          <w:rFonts w:ascii="Arial" w:hAnsi="Arial" w:cs="Arial"/>
        </w:rPr>
        <w:t>und der CH Aktivitäten</w:t>
      </w:r>
    </w:p>
    <w:p w14:paraId="31815C3A" w14:textId="77777777" w:rsidR="009B59BE" w:rsidRPr="00CD68E3" w:rsidRDefault="009B59BE" w:rsidP="00F329A0">
      <w:pPr>
        <w:pStyle w:val="Aufzhlung1"/>
        <w:rPr>
          <w:rFonts w:ascii="Arial" w:hAnsi="Arial" w:cs="Arial"/>
        </w:rPr>
      </w:pPr>
      <w:r w:rsidRPr="00CD68E3">
        <w:rPr>
          <w:rFonts w:ascii="Arial" w:hAnsi="Arial" w:cs="Arial"/>
          <w:b/>
        </w:rPr>
        <w:t>Formular “Rechtsträger”</w:t>
      </w:r>
      <w:r w:rsidRPr="00CD68E3">
        <w:rPr>
          <w:rFonts w:ascii="Arial" w:hAnsi="Arial" w:cs="Arial"/>
        </w:rPr>
        <w:t xml:space="preserve"> („Privatgesellschaft“ oder „öffentlich-rechtliche Einrichtung“) (gilt nicht für Projekte, die von Institutionen der Tertiärstufe eingereicht werden)</w:t>
      </w:r>
    </w:p>
    <w:p w14:paraId="4ABBF3E9" w14:textId="73949C29" w:rsidR="009B59BE" w:rsidRPr="00CD68E3" w:rsidRDefault="009B59BE" w:rsidP="00F329A0">
      <w:pPr>
        <w:pStyle w:val="Aufzhlung1"/>
        <w:rPr>
          <w:rFonts w:ascii="Arial" w:hAnsi="Arial" w:cs="Arial"/>
          <w:b/>
        </w:rPr>
      </w:pPr>
      <w:r w:rsidRPr="00CD68E3">
        <w:rPr>
          <w:rFonts w:ascii="Arial" w:hAnsi="Arial" w:cs="Arial"/>
          <w:b/>
        </w:rPr>
        <w:t>Formular „</w:t>
      </w:r>
      <w:r w:rsidR="00CD68E3">
        <w:rPr>
          <w:rFonts w:ascii="Arial" w:hAnsi="Arial" w:cs="Arial"/>
          <w:b/>
        </w:rPr>
        <w:t>Bank</w:t>
      </w:r>
      <w:r w:rsidR="00CD68E3" w:rsidRPr="00CD68E3">
        <w:rPr>
          <w:rFonts w:ascii="Arial" w:hAnsi="Arial" w:cs="Arial"/>
          <w:b/>
        </w:rPr>
        <w:t>angaben</w:t>
      </w:r>
      <w:r w:rsidRPr="00CD68E3">
        <w:rPr>
          <w:rFonts w:ascii="Arial" w:hAnsi="Arial" w:cs="Arial"/>
          <w:b/>
        </w:rPr>
        <w:t>“</w:t>
      </w:r>
    </w:p>
    <w:p w14:paraId="27891F7E" w14:textId="77777777" w:rsidR="009B59BE" w:rsidRPr="00CD68E3" w:rsidRDefault="009B59BE" w:rsidP="009B59BE">
      <w:pPr>
        <w:rPr>
          <w:rFonts w:ascii="Arial" w:hAnsi="Arial" w:cs="Arial"/>
        </w:rPr>
      </w:pPr>
    </w:p>
    <w:p w14:paraId="5289E330" w14:textId="77777777" w:rsidR="009B59BE" w:rsidRPr="00CD68E3" w:rsidRDefault="009B59BE" w:rsidP="009B59BE">
      <w:pPr>
        <w:rPr>
          <w:rFonts w:ascii="Arial" w:hAnsi="Arial" w:cs="Arial"/>
          <w:b/>
        </w:rPr>
      </w:pPr>
      <w:r w:rsidRPr="00CD68E3">
        <w:rPr>
          <w:rFonts w:ascii="Arial" w:hAnsi="Arial" w:cs="Arial"/>
          <w:b/>
        </w:rPr>
        <w:t>Für privatrechtliche Einrichtungen gilt zusätzlich:</w:t>
      </w:r>
    </w:p>
    <w:p w14:paraId="0EDD8E0B" w14:textId="77777777" w:rsidR="009B59BE" w:rsidRPr="00CD68E3" w:rsidRDefault="009B59BE" w:rsidP="00F329A0">
      <w:pPr>
        <w:pStyle w:val="Aufzhlung1"/>
        <w:rPr>
          <w:rFonts w:ascii="Arial" w:hAnsi="Arial" w:cs="Arial"/>
        </w:rPr>
      </w:pPr>
      <w:r w:rsidRPr="00CD68E3">
        <w:rPr>
          <w:rFonts w:ascii="Arial" w:hAnsi="Arial" w:cs="Arial"/>
        </w:rPr>
        <w:t>Handelsregisterauszug oder Vereinsstatuten</w:t>
      </w:r>
    </w:p>
    <w:p w14:paraId="649EFB29" w14:textId="77777777" w:rsidR="009B59BE" w:rsidRPr="00CD68E3" w:rsidRDefault="009B59BE" w:rsidP="00F329A0">
      <w:pPr>
        <w:pStyle w:val="Aufzhlung1"/>
        <w:rPr>
          <w:rFonts w:ascii="Arial" w:hAnsi="Arial" w:cs="Arial"/>
        </w:rPr>
      </w:pPr>
      <w:r w:rsidRPr="00CD68E3">
        <w:rPr>
          <w:rFonts w:ascii="Arial" w:hAnsi="Arial" w:cs="Arial"/>
        </w:rPr>
        <w:t>Erfolgsrechnung</w:t>
      </w:r>
    </w:p>
    <w:p w14:paraId="42163274" w14:textId="77777777" w:rsidR="009B59BE" w:rsidRPr="00CD68E3" w:rsidRDefault="009B59BE" w:rsidP="00F329A0">
      <w:pPr>
        <w:pStyle w:val="Aufzhlung1"/>
        <w:rPr>
          <w:rFonts w:ascii="Arial" w:hAnsi="Arial" w:cs="Arial"/>
        </w:rPr>
      </w:pPr>
      <w:r w:rsidRPr="00CD68E3">
        <w:rPr>
          <w:rFonts w:ascii="Arial" w:hAnsi="Arial" w:cs="Arial"/>
        </w:rPr>
        <w:t>Abschlussbilanz</w:t>
      </w:r>
    </w:p>
    <w:p w14:paraId="689A6ED2" w14:textId="77777777" w:rsidR="009B59BE" w:rsidRPr="00CD68E3" w:rsidRDefault="009B59BE" w:rsidP="009B59BE">
      <w:pPr>
        <w:rPr>
          <w:rFonts w:ascii="Arial" w:hAnsi="Arial" w:cs="Arial"/>
        </w:rPr>
      </w:pPr>
    </w:p>
    <w:p w14:paraId="079A5099" w14:textId="6426DB69" w:rsidR="00D55422" w:rsidRPr="00CD68E3" w:rsidRDefault="009B59BE" w:rsidP="00D55422">
      <w:pPr>
        <w:rPr>
          <w:rFonts w:ascii="Arial" w:hAnsi="Arial" w:cs="Arial"/>
        </w:rPr>
      </w:pPr>
      <w:r w:rsidRPr="00CD68E3">
        <w:rPr>
          <w:rFonts w:ascii="Arial" w:hAnsi="Arial" w:cs="Arial"/>
        </w:rPr>
        <w:t xml:space="preserve">Detaillierte Informationen zur Schweizer Beteiligung an europäischen Projekten erhalten Sie auf </w:t>
      </w:r>
      <w:hyperlink r:id="rId15" w:history="1">
        <w:r w:rsidRPr="00CD68E3">
          <w:rPr>
            <w:rStyle w:val="Hyperlink"/>
            <w:rFonts w:ascii="Arial" w:hAnsi="Arial" w:cs="Arial"/>
            <w:color w:val="30D2A9" w:themeColor="accent2"/>
            <w:u w:val="single"/>
          </w:rPr>
          <w:t>www.movetia.ch</w:t>
        </w:r>
      </w:hyperlink>
      <w:r w:rsidRPr="00CD68E3">
        <w:rPr>
          <w:rFonts w:ascii="Arial" w:hAnsi="Arial" w:cs="Arial"/>
          <w:color w:val="30D2A9" w:themeColor="accent2"/>
        </w:rPr>
        <w:t>.</w:t>
      </w:r>
    </w:p>
    <w:sectPr w:rsidR="00D55422" w:rsidRPr="00CD68E3" w:rsidSect="006B7B98">
      <w:type w:val="continuous"/>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9207F" w14:textId="77777777" w:rsidR="00652F50" w:rsidRDefault="00652F50" w:rsidP="00F91D37">
      <w:pPr>
        <w:spacing w:line="240" w:lineRule="auto"/>
      </w:pPr>
      <w:r>
        <w:separator/>
      </w:r>
    </w:p>
  </w:endnote>
  <w:endnote w:type="continuationSeparator" w:id="0">
    <w:p w14:paraId="26CCFBF1" w14:textId="77777777" w:rsidR="00652F50" w:rsidRDefault="00652F50"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Corporate S">
    <w:altName w:val="Times New Roman"/>
    <w:panose1 w:val="00000000000000000000"/>
    <w:charset w:val="00"/>
    <w:family w:val="roman"/>
    <w:notTrueType/>
    <w:pitch w:val="variable"/>
    <w:sig w:usb0="A00002A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7D9D8" w14:textId="77777777" w:rsidR="00652F50" w:rsidRPr="00215AAE" w:rsidRDefault="00652F50" w:rsidP="000E33D0">
    <w:pPr>
      <w:pStyle w:val="Fuzeile"/>
      <w:tabs>
        <w:tab w:val="left" w:pos="2142"/>
        <w:tab w:val="left" w:pos="4298"/>
        <w:tab w:val="left" w:pos="6439"/>
      </w:tabs>
      <w:rPr>
        <w:lang w:val="it-CH"/>
      </w:rPr>
    </w:pPr>
    <w:r w:rsidRPr="00215AAE">
      <w:rPr>
        <w:lang w:val="it-CH"/>
      </w:rPr>
      <w:t>Movetia</w:t>
    </w:r>
    <w:r w:rsidRPr="00215AAE">
      <w:rPr>
        <w:lang w:val="it-CH"/>
      </w:rPr>
      <w:tab/>
      <w:t>Dornacherstrasse 28A</w:t>
    </w:r>
    <w:r w:rsidRPr="00215AAE">
      <w:rPr>
        <w:lang w:val="it-CH"/>
      </w:rPr>
      <w:tab/>
      <w:t>info@movetia.ch</w:t>
    </w:r>
  </w:p>
  <w:p w14:paraId="243CD8A3" w14:textId="154F479E" w:rsidR="00652F50" w:rsidRPr="006F18A0" w:rsidRDefault="00652F50" w:rsidP="000E33D0">
    <w:pPr>
      <w:pStyle w:val="Fuzeile"/>
      <w:tabs>
        <w:tab w:val="left" w:pos="2142"/>
        <w:tab w:val="left" w:pos="4298"/>
        <w:tab w:val="left" w:pos="6439"/>
      </w:tabs>
    </w:pPr>
    <w:r w:rsidRPr="006F18A0">
      <w:t>Austausch und Mobilität</w:t>
    </w:r>
    <w:r>
      <w:rPr>
        <w:noProof/>
        <w:lang w:eastAsia="de-CH"/>
      </w:rPr>
      <mc:AlternateContent>
        <mc:Choice Requires="wps">
          <w:drawing>
            <wp:anchor distT="0" distB="0" distL="114300" distR="114300" simplePos="0" relativeHeight="251684863" behindDoc="0" locked="1" layoutInCell="1" allowOverlap="1" wp14:anchorId="43D9CDE4" wp14:editId="5FDBFB94">
              <wp:simplePos x="0" y="0"/>
              <wp:positionH relativeFrom="margin">
                <wp:posOffset>4822825</wp:posOffset>
              </wp:positionH>
              <wp:positionV relativeFrom="page">
                <wp:posOffset>9829800</wp:posOffset>
              </wp:positionV>
              <wp:extent cx="629920" cy="86106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8FE64B" w14:textId="77777777" w:rsidR="00652F50" w:rsidRPr="005C6148" w:rsidRDefault="00652F50"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Pr="00EA0D17">
                            <w:rPr>
                              <w:rStyle w:val="Seitenzahl"/>
                              <w:noProof/>
                              <w:lang w:val="de-DE"/>
                            </w:rPr>
                            <w:t>4</w:t>
                          </w:r>
                          <w:r w:rsidRPr="005C6148">
                            <w:rPr>
                              <w:rStyle w:val="Seitenzahl"/>
                            </w:rPr>
                            <w:fldChar w:fldCharType="end"/>
                          </w:r>
                          <w:r w:rsidRPr="005C6148">
                            <w:rPr>
                              <w:rStyle w:val="Seitenzahl"/>
                            </w:rPr>
                            <w:t>/</w:t>
                          </w:r>
                          <w:r>
                            <w:rPr>
                              <w:rStyle w:val="Seitenzahl"/>
                              <w:noProof/>
                            </w:rPr>
                            <w:fldChar w:fldCharType="begin"/>
                          </w:r>
                          <w:r>
                            <w:rPr>
                              <w:rStyle w:val="Seitenzahl"/>
                              <w:noProof/>
                            </w:rPr>
                            <w:instrText xml:space="preserve"> NUMPAGES   \* MERGEFORMAT </w:instrText>
                          </w:r>
                          <w:r>
                            <w:rPr>
                              <w:rStyle w:val="Seitenzahl"/>
                              <w:noProof/>
                            </w:rPr>
                            <w:fldChar w:fldCharType="separate"/>
                          </w:r>
                          <w:r>
                            <w:rPr>
                              <w:rStyle w:val="Seitenzahl"/>
                              <w:noProof/>
                            </w:rPr>
                            <w:t>8</w:t>
                          </w:r>
                          <w:r>
                            <w:rPr>
                              <w:rStyle w:val="Seitenzahl"/>
                              <w:noProof/>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D9CDE4" id="_x0000_t202" coordsize="21600,21600" o:spt="202" path="m,l,21600r21600,l21600,xe">
              <v:stroke joinstyle="miter"/>
              <v:path gradientshapeok="t" o:connecttype="rect"/>
            </v:shapetype>
            <v:shape id="Textfeld 3" o:spid="_x0000_s1026" type="#_x0000_t202" style="position:absolute;margin-left:379.75pt;margin-top:774pt;width:49.6pt;height:67.8pt;z-index:25168486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" filled="f" stroked="f" strokeweight=".5pt">
              <v:textbox inset="0,0,0,13mm">
                <w:txbxContent>
                  <w:p w14:paraId="778FE64B" w14:textId="77777777" w:rsidR="00652F50" w:rsidRPr="005C6148" w:rsidRDefault="00652F50"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Pr="00EA0D17">
                      <w:rPr>
                        <w:rStyle w:val="Seitenzahl"/>
                        <w:noProof/>
                        <w:lang w:val="de-DE"/>
                      </w:rPr>
                      <w:t>4</w:t>
                    </w:r>
                    <w:r w:rsidRPr="005C6148">
                      <w:rPr>
                        <w:rStyle w:val="Seitenzahl"/>
                      </w:rPr>
                      <w:fldChar w:fldCharType="end"/>
                    </w:r>
                    <w:r w:rsidRPr="005C6148">
                      <w:rPr>
                        <w:rStyle w:val="Seitenzahl"/>
                      </w:rPr>
                      <w:t>/</w:t>
                    </w:r>
                    <w:r>
                      <w:rPr>
                        <w:rStyle w:val="Seitenzahl"/>
                        <w:noProof/>
                      </w:rPr>
                      <w:fldChar w:fldCharType="begin"/>
                    </w:r>
                    <w:r>
                      <w:rPr>
                        <w:rStyle w:val="Seitenzahl"/>
                        <w:noProof/>
                      </w:rPr>
                      <w:instrText xml:space="preserve"> NUMPAGES   \* MERGEFORMAT </w:instrText>
                    </w:r>
                    <w:r>
                      <w:rPr>
                        <w:rStyle w:val="Seitenzahl"/>
                        <w:noProof/>
                      </w:rPr>
                      <w:fldChar w:fldCharType="separate"/>
                    </w:r>
                    <w:r>
                      <w:rPr>
                        <w:rStyle w:val="Seitenzahl"/>
                        <w:noProof/>
                      </w:rPr>
                      <w:t>8</w:t>
                    </w:r>
                    <w:r>
                      <w:rPr>
                        <w:rStyle w:val="Seitenzahl"/>
                        <w:noProof/>
                      </w:rPr>
                      <w:fldChar w:fldCharType="end"/>
                    </w:r>
                  </w:p>
                </w:txbxContent>
              </v:textbox>
              <w10:wrap anchorx="margin" anchory="page"/>
              <w10:anchorlock/>
            </v:shape>
          </w:pict>
        </mc:Fallback>
      </mc:AlternateContent>
    </w:r>
    <w:r w:rsidRPr="006F18A0">
      <w:tab/>
      <w:t>4500 Solothurn</w:t>
    </w:r>
    <w:r w:rsidRPr="006F18A0">
      <w:tab/>
      <w:t>+41 32 462 00 50</w:t>
    </w:r>
    <w:r w:rsidRPr="006F18A0">
      <w:tab/>
      <w:t>movetia.ch</w:t>
    </w:r>
  </w:p>
  <w:p w14:paraId="4D4F9C49" w14:textId="77777777" w:rsidR="00652F50" w:rsidRPr="00215AAE" w:rsidRDefault="00652F50" w:rsidP="000E33D0">
    <w:pPr>
      <w:pStyle w:val="Fuzeile"/>
      <w:tabs>
        <w:tab w:val="left" w:pos="2142"/>
        <w:tab w:val="left" w:pos="4298"/>
        <w:tab w:val="left" w:pos="643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B50AD" w14:textId="77777777" w:rsidR="00652F50" w:rsidRPr="00BB1942" w:rsidRDefault="00652F50" w:rsidP="000E33D0">
    <w:pPr>
      <w:pStyle w:val="Fuzeile"/>
      <w:tabs>
        <w:tab w:val="left" w:pos="2142"/>
        <w:tab w:val="left" w:pos="4298"/>
        <w:tab w:val="left" w:pos="6439"/>
      </w:tabs>
      <w:rPr>
        <w:rFonts w:ascii="Arial" w:hAnsi="Arial" w:cs="Arial"/>
        <w:lang w:val="it-CH"/>
      </w:rPr>
    </w:pPr>
    <w:r w:rsidRPr="00BB1942">
      <w:rPr>
        <w:rFonts w:ascii="Arial" w:hAnsi="Arial" w:cs="Arial"/>
        <w:lang w:val="it-CH"/>
      </w:rPr>
      <w:t>Movetia</w:t>
    </w:r>
    <w:r w:rsidRPr="00BB1942">
      <w:rPr>
        <w:rFonts w:ascii="Arial" w:hAnsi="Arial" w:cs="Arial"/>
        <w:lang w:val="it-CH"/>
      </w:rPr>
      <w:tab/>
      <w:t>Dornacherstrasse 28A</w:t>
    </w:r>
    <w:r w:rsidRPr="00BB1942">
      <w:rPr>
        <w:rFonts w:ascii="Arial" w:hAnsi="Arial" w:cs="Arial"/>
        <w:lang w:val="it-CH"/>
      </w:rPr>
      <w:tab/>
      <w:t>info@movetia.ch</w:t>
    </w:r>
  </w:p>
  <w:p w14:paraId="16F2C562" w14:textId="3F34F9D0" w:rsidR="00652F50" w:rsidRPr="00BB1942" w:rsidRDefault="00652F50" w:rsidP="00C40C67">
    <w:pPr>
      <w:pStyle w:val="Fuzeile"/>
      <w:tabs>
        <w:tab w:val="left" w:pos="2142"/>
        <w:tab w:val="left" w:pos="4298"/>
        <w:tab w:val="left" w:pos="6439"/>
      </w:tabs>
      <w:rPr>
        <w:rFonts w:ascii="Arial" w:hAnsi="Arial" w:cs="Arial"/>
      </w:rPr>
    </w:pPr>
    <w:r w:rsidRPr="00BB1942">
      <w:rPr>
        <w:rFonts w:ascii="Arial" w:hAnsi="Arial" w:cs="Arial"/>
      </w:rPr>
      <w:t>Austausch und Mobilität</w:t>
    </w:r>
    <w:r>
      <w:rPr>
        <w:rFonts w:ascii="Arial" w:hAnsi="Arial" w:cs="Arial"/>
        <w:noProof/>
        <w:lang w:eastAsia="de-CH"/>
      </w:rPr>
      <mc:AlternateContent>
        <mc:Choice Requires="wps">
          <w:drawing>
            <wp:anchor distT="0" distB="0" distL="114300" distR="114300" simplePos="0" relativeHeight="251677695" behindDoc="0" locked="1" layoutInCell="1" allowOverlap="1" wp14:anchorId="4A1173B3" wp14:editId="007FBAFC">
              <wp:simplePos x="0" y="0"/>
              <wp:positionH relativeFrom="margin">
                <wp:posOffset>4822825</wp:posOffset>
              </wp:positionH>
              <wp:positionV relativeFrom="page">
                <wp:posOffset>9829800</wp:posOffset>
              </wp:positionV>
              <wp:extent cx="629920" cy="861060"/>
              <wp:effectExtent l="0" t="0" r="0"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74C036" w14:textId="77777777" w:rsidR="00652F50" w:rsidRPr="005C6148" w:rsidRDefault="00652F50"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Pr="00EA0D17">
                            <w:rPr>
                              <w:rStyle w:val="Seitenzahl"/>
                              <w:noProof/>
                              <w:lang w:val="de-DE"/>
                            </w:rPr>
                            <w:t>1</w:t>
                          </w:r>
                          <w:r w:rsidRPr="005C6148">
                            <w:rPr>
                              <w:rStyle w:val="Seitenzahl"/>
                            </w:rPr>
                            <w:fldChar w:fldCharType="end"/>
                          </w:r>
                          <w:r w:rsidRPr="005C6148">
                            <w:rPr>
                              <w:rStyle w:val="Seitenzahl"/>
                            </w:rPr>
                            <w:t>/</w:t>
                          </w:r>
                          <w:r>
                            <w:rPr>
                              <w:rStyle w:val="Seitenzahl"/>
                              <w:noProof/>
                            </w:rPr>
                            <w:fldChar w:fldCharType="begin"/>
                          </w:r>
                          <w:r>
                            <w:rPr>
                              <w:rStyle w:val="Seitenzahl"/>
                              <w:noProof/>
                            </w:rPr>
                            <w:instrText xml:space="preserve"> NUMPAGES   \* MERGEFORMAT </w:instrText>
                          </w:r>
                          <w:r>
                            <w:rPr>
                              <w:rStyle w:val="Seitenzahl"/>
                              <w:noProof/>
                            </w:rPr>
                            <w:fldChar w:fldCharType="separate"/>
                          </w:r>
                          <w:r>
                            <w:rPr>
                              <w:rStyle w:val="Seitenzahl"/>
                              <w:noProof/>
                            </w:rPr>
                            <w:t>8</w:t>
                          </w:r>
                          <w:r>
                            <w:rPr>
                              <w:rStyle w:val="Seitenzahl"/>
                              <w:noProof/>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173B3" id="_x0000_t202" coordsize="21600,21600" o:spt="202" path="m,l,21600r21600,l21600,xe">
              <v:stroke joinstyle="miter"/>
              <v:path gradientshapeok="t" o:connecttype="rect"/>
            </v:shapetype>
            <v:shape id="Textfeld 1" o:spid="_x0000_s1028" type="#_x0000_t202" style="position:absolute;margin-left:379.75pt;margin-top:774pt;width:49.6pt;height:67.8pt;z-index:25167769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" filled="f" stroked="f" strokeweight=".5pt">
              <v:textbox inset="0,0,0,13mm">
                <w:txbxContent>
                  <w:p w14:paraId="6074C036" w14:textId="77777777" w:rsidR="00652F50" w:rsidRPr="005C6148" w:rsidRDefault="00652F50"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Pr="00EA0D17">
                      <w:rPr>
                        <w:rStyle w:val="Seitenzahl"/>
                        <w:noProof/>
                        <w:lang w:val="de-DE"/>
                      </w:rPr>
                      <w:t>1</w:t>
                    </w:r>
                    <w:r w:rsidRPr="005C6148">
                      <w:rPr>
                        <w:rStyle w:val="Seitenzahl"/>
                      </w:rPr>
                      <w:fldChar w:fldCharType="end"/>
                    </w:r>
                    <w:r w:rsidRPr="005C6148">
                      <w:rPr>
                        <w:rStyle w:val="Seitenzahl"/>
                      </w:rPr>
                      <w:t>/</w:t>
                    </w:r>
                    <w:r>
                      <w:rPr>
                        <w:rStyle w:val="Seitenzahl"/>
                        <w:noProof/>
                      </w:rPr>
                      <w:fldChar w:fldCharType="begin"/>
                    </w:r>
                    <w:r>
                      <w:rPr>
                        <w:rStyle w:val="Seitenzahl"/>
                        <w:noProof/>
                      </w:rPr>
                      <w:instrText xml:space="preserve"> NUMPAGES   \* MERGEFORMAT </w:instrText>
                    </w:r>
                    <w:r>
                      <w:rPr>
                        <w:rStyle w:val="Seitenzahl"/>
                        <w:noProof/>
                      </w:rPr>
                      <w:fldChar w:fldCharType="separate"/>
                    </w:r>
                    <w:r>
                      <w:rPr>
                        <w:rStyle w:val="Seitenzahl"/>
                        <w:noProof/>
                      </w:rPr>
                      <w:t>8</w:t>
                    </w:r>
                    <w:r>
                      <w:rPr>
                        <w:rStyle w:val="Seitenzahl"/>
                        <w:noProof/>
                      </w:rPr>
                      <w:fldChar w:fldCharType="end"/>
                    </w:r>
                  </w:p>
                </w:txbxContent>
              </v:textbox>
              <w10:wrap anchorx="margin" anchory="page"/>
              <w10:anchorlock/>
            </v:shape>
          </w:pict>
        </mc:Fallback>
      </mc:AlternateContent>
    </w:r>
    <w:r w:rsidRPr="00BB1942">
      <w:rPr>
        <w:rFonts w:ascii="Arial" w:hAnsi="Arial" w:cs="Arial"/>
      </w:rPr>
      <w:tab/>
      <w:t>4500 Solothurn</w:t>
    </w:r>
    <w:r w:rsidRPr="00BB1942">
      <w:rPr>
        <w:rFonts w:ascii="Arial" w:hAnsi="Arial" w:cs="Arial"/>
      </w:rPr>
      <w:tab/>
      <w:t>+41 32 462 00 50</w:t>
    </w:r>
    <w:r w:rsidRPr="00BB1942">
      <w:rPr>
        <w:rFonts w:ascii="Arial" w:hAnsi="Arial" w:cs="Arial"/>
      </w:rPr>
      <w:tab/>
      <w:t>movetia.ch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A2C9F" w14:textId="77777777" w:rsidR="00652F50" w:rsidRPr="0025086B" w:rsidRDefault="00652F50" w:rsidP="0025086B">
      <w:pPr>
        <w:pStyle w:val="Fuzeile"/>
        <w:rPr>
          <w:color w:val="000000" w:themeColor="text1"/>
        </w:rPr>
      </w:pPr>
    </w:p>
  </w:footnote>
  <w:footnote w:type="continuationSeparator" w:id="0">
    <w:p w14:paraId="4C355D4C" w14:textId="77777777" w:rsidR="00652F50" w:rsidRDefault="00652F50"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9301E" w14:textId="6ED2AA43" w:rsidR="00652F50" w:rsidRDefault="00652F50">
    <w:pPr>
      <w:pStyle w:val="Kopfzeile"/>
    </w:pPr>
    <w:r>
      <w:rPr>
        <w:noProof/>
        <w:lang w:eastAsia="de-CH"/>
      </w:rPr>
      <mc:AlternateContent>
        <mc:Choice Requires="wps">
          <w:drawing>
            <wp:anchor distT="0" distB="0" distL="114300" distR="114300" simplePos="0" relativeHeight="251682815" behindDoc="0" locked="0" layoutInCell="1" allowOverlap="1" wp14:anchorId="39D88E59" wp14:editId="6E773900">
              <wp:simplePos x="0" y="0"/>
              <wp:positionH relativeFrom="page">
                <wp:align>right</wp:align>
              </wp:positionH>
              <wp:positionV relativeFrom="page">
                <wp:align>top</wp:align>
              </wp:positionV>
              <wp:extent cx="360045" cy="360045"/>
              <wp:effectExtent l="0" t="0" r="0" b="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45" cy="3600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C91F4" id="Rechteck 4" o:spid="_x0000_s1026" style="position:absolute;margin-left:-67.6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" filled="f" stroked="f" strokeweight="2pt">
              <v:path arrowok="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0F799" w14:textId="77777777" w:rsidR="00652F50" w:rsidRDefault="00652F50" w:rsidP="0093297E">
    <w:pPr>
      <w:pStyle w:val="Kopfzeile"/>
      <w:jc w:val="right"/>
    </w:pPr>
    <w:r>
      <w:rPr>
        <w:noProof/>
        <w:lang w:eastAsia="de-CH"/>
      </w:rPr>
      <w:drawing>
        <wp:anchor distT="0" distB="0" distL="114300" distR="114300" simplePos="0" relativeHeight="251675647" behindDoc="0" locked="0" layoutInCell="1" allowOverlap="1" wp14:anchorId="15BC6A57" wp14:editId="78483C28">
          <wp:simplePos x="0" y="0"/>
          <wp:positionH relativeFrom="margin">
            <wp:posOffset>1854</wp:posOffset>
          </wp:positionH>
          <wp:positionV relativeFrom="page">
            <wp:posOffset>362465</wp:posOffset>
          </wp:positionV>
          <wp:extent cx="3826510" cy="582930"/>
          <wp:effectExtent l="0" t="0" r="2540" b="762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510" cy="582930"/>
                  </a:xfrm>
                  <a:prstGeom prst="rect">
                    <a:avLst/>
                  </a:prstGeom>
                </pic:spPr>
              </pic:pic>
            </a:graphicData>
          </a:graphic>
        </wp:anchor>
      </w:drawing>
    </w:r>
  </w:p>
  <w:p w14:paraId="4C3788CB" w14:textId="79F50276" w:rsidR="00652F50" w:rsidRDefault="00652F50" w:rsidP="00582A4B">
    <w:pPr>
      <w:pStyle w:val="Kopfzeile"/>
      <w:spacing w:after="1540"/>
      <w:jc w:val="right"/>
    </w:pPr>
    <w:r>
      <w:rPr>
        <w:noProof/>
        <w:lang w:eastAsia="de-CH"/>
      </w:rPr>
      <mc:AlternateContent>
        <mc:Choice Requires="wps">
          <w:drawing>
            <wp:anchor distT="0" distB="0" distL="114300" distR="114300" simplePos="0" relativeHeight="251674623" behindDoc="0" locked="1" layoutInCell="1" allowOverlap="1" wp14:anchorId="0638BF59" wp14:editId="6B8F77D4">
              <wp:simplePos x="0" y="0"/>
              <wp:positionH relativeFrom="page">
                <wp:posOffset>125730</wp:posOffset>
              </wp:positionH>
              <wp:positionV relativeFrom="page">
                <wp:posOffset>125730</wp:posOffset>
              </wp:positionV>
              <wp:extent cx="2901315" cy="273685"/>
              <wp:effectExtent l="0" t="0" r="13335" b="12065"/>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1315" cy="273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D7C01C" w14:textId="77777777" w:rsidR="00652F50" w:rsidRDefault="00652F50" w:rsidP="00EC2E28">
                          <w:pPr>
                            <w:pStyle w:val="Anleitung"/>
                          </w:pPr>
                          <w:r>
                            <w:t>Logo ein-/ausblenden: Einfügen &gt; Kopf- und Fusszeile.</w:t>
                          </w:r>
                        </w:p>
                        <w:p w14:paraId="46F1C68B" w14:textId="77777777" w:rsidR="00652F50" w:rsidRDefault="00652F50" w:rsidP="00EC2E28">
                          <w:pPr>
                            <w:pStyle w:val="Anleitung"/>
                          </w:pPr>
                          <w: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38BF59" id="_x0000_t202" coordsize="21600,21600" o:spt="202" path="m,l,21600r21600,l21600,xe">
              <v:stroke joinstyle="miter"/>
              <v:path gradientshapeok="t" o:connecttype="rect"/>
            </v:shapetype>
            <v:shape id="Textfeld 18" o:spid="_x0000_s1027" type="#_x0000_t202" style="position:absolute;left:0;text-align:left;margin-left:9.9pt;margin-top:9.9pt;width:228.45pt;height:21.55pt;z-index:251674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" filled="f" stroked="f" strokeweight=".5pt">
              <v:textbox inset="0,0,0,0">
                <w:txbxContent>
                  <w:p w14:paraId="43D7C01C" w14:textId="77777777" w:rsidR="00652F50" w:rsidRDefault="00652F50" w:rsidP="00EC2E28">
                    <w:pPr>
                      <w:pStyle w:val="Anleitung"/>
                    </w:pPr>
                    <w:r>
                      <w:t>Logo ein-/ausblenden: Einfügen &gt; Kopf- und Fusszeile.</w:t>
                    </w:r>
                  </w:p>
                  <w:p w14:paraId="46F1C68B" w14:textId="77777777" w:rsidR="00652F50" w:rsidRDefault="00652F50" w:rsidP="00EC2E28">
                    <w:pPr>
                      <w:pStyle w:val="Anleitung"/>
                    </w:pPr>
                    <w:r>
                      <w:t>Mit F11 zum nächsten Platzhalter springen.</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C77022B"/>
    <w:multiLevelType w:val="multilevel"/>
    <w:tmpl w:val="B1942C62"/>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19"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16B09E3"/>
    <w:multiLevelType w:val="hybridMultilevel"/>
    <w:tmpl w:val="7DBE484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AE06DE1"/>
    <w:multiLevelType w:val="multilevel"/>
    <w:tmpl w:val="8B20F38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4"/>
  </w:num>
  <w:num w:numId="14">
    <w:abstractNumId w:val="26"/>
  </w:num>
  <w:num w:numId="15">
    <w:abstractNumId w:val="25"/>
  </w:num>
  <w:num w:numId="16">
    <w:abstractNumId w:val="11"/>
  </w:num>
  <w:num w:numId="17">
    <w:abstractNumId w:val="15"/>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3"/>
  </w:num>
  <w:num w:numId="21">
    <w:abstractNumId w:val="21"/>
  </w:num>
  <w:num w:numId="22">
    <w:abstractNumId w:val="19"/>
  </w:num>
  <w:num w:numId="23">
    <w:abstractNumId w:val="12"/>
  </w:num>
  <w:num w:numId="24">
    <w:abstractNumId w:val="16"/>
  </w:num>
  <w:num w:numId="25">
    <w:abstractNumId w:val="24"/>
  </w:num>
  <w:num w:numId="26">
    <w:abstractNumId w:val="10"/>
  </w:num>
  <w:num w:numId="27">
    <w:abstractNumId w:val="16"/>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18"/>
  </w:num>
  <w:num w:numId="29">
    <w:abstractNumId w:val="18"/>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abstractNumId w:val="20"/>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de-CH" w:vendorID="64" w:dllVersion="4096" w:nlCheck="1" w:checkStyle="0"/>
  <w:activeWritingStyle w:appName="MSWord" w:lang="de-DE" w:vendorID="64" w:dllVersion="4096" w:nlCheck="1" w:checkStyle="0"/>
  <w:activeWritingStyle w:appName="MSWord" w:lang="it-CH" w:vendorID="64" w:dllVersion="4096" w:nlCheck="1" w:checkStyle="0"/>
  <w:activeWritingStyle w:appName="MSWord" w:lang="it-IT" w:vendorID="64" w:dllVersion="4096" w:nlCheck="1" w:checkStyle="0"/>
  <w:activeWritingStyle w:appName="MSWord" w:lang="en-US" w:vendorID="64" w:dllVersion="4096" w:nlCheck="1" w:checkStyle="0"/>
  <w:proofState w:spelling="clean"/>
  <w:documentProtection w:edit="forms" w:enforcement="1" w:cryptProviderType="rsaAES" w:cryptAlgorithmClass="hash" w:cryptAlgorithmType="typeAny" w:cryptAlgorithmSid="14" w:cryptSpinCount="100000" w:hash="Py3EmQ5cRoQ/2a2TKKFfnCAOuf7N9AP/8nl1kTeaoWG0hSMIS0lG7NIxKaAZkUXTySoXhNR//hegree2xAuV6Q==" w:salt="wD3SR+la/8YbocWCHuBWDg=="/>
  <w:defaultTabStop w:val="708"/>
  <w:hyphenationZone w:val="425"/>
  <w:drawingGridHorizontalSpacing w:val="110"/>
  <w:displayHorizontalDrawingGridEvery w:val="2"/>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6F7"/>
    <w:rsid w:val="00002414"/>
    <w:rsid w:val="00002978"/>
    <w:rsid w:val="00007979"/>
    <w:rsid w:val="0001010F"/>
    <w:rsid w:val="00017A84"/>
    <w:rsid w:val="00017C67"/>
    <w:rsid w:val="00021C6F"/>
    <w:rsid w:val="00021D50"/>
    <w:rsid w:val="000266B7"/>
    <w:rsid w:val="0003039B"/>
    <w:rsid w:val="0003205C"/>
    <w:rsid w:val="000409C8"/>
    <w:rsid w:val="00041700"/>
    <w:rsid w:val="00063BC2"/>
    <w:rsid w:val="00065668"/>
    <w:rsid w:val="000701F1"/>
    <w:rsid w:val="00071780"/>
    <w:rsid w:val="00074EF8"/>
    <w:rsid w:val="00092E0C"/>
    <w:rsid w:val="00095BD6"/>
    <w:rsid w:val="00096E8E"/>
    <w:rsid w:val="000A43EC"/>
    <w:rsid w:val="000B595D"/>
    <w:rsid w:val="000C49C1"/>
    <w:rsid w:val="000C6FCA"/>
    <w:rsid w:val="000D10EE"/>
    <w:rsid w:val="000D1743"/>
    <w:rsid w:val="000E33D0"/>
    <w:rsid w:val="000E756F"/>
    <w:rsid w:val="000F38F7"/>
    <w:rsid w:val="000F4867"/>
    <w:rsid w:val="000F755E"/>
    <w:rsid w:val="001010D5"/>
    <w:rsid w:val="00102345"/>
    <w:rsid w:val="00106688"/>
    <w:rsid w:val="00107F09"/>
    <w:rsid w:val="001134C7"/>
    <w:rsid w:val="00113CB8"/>
    <w:rsid w:val="0012151C"/>
    <w:rsid w:val="0012293F"/>
    <w:rsid w:val="00136492"/>
    <w:rsid w:val="001375AB"/>
    <w:rsid w:val="00140713"/>
    <w:rsid w:val="00144122"/>
    <w:rsid w:val="0014721D"/>
    <w:rsid w:val="00154677"/>
    <w:rsid w:val="00156ACE"/>
    <w:rsid w:val="00167916"/>
    <w:rsid w:val="00174D65"/>
    <w:rsid w:val="0018407B"/>
    <w:rsid w:val="00187346"/>
    <w:rsid w:val="001910CE"/>
    <w:rsid w:val="001B1EDE"/>
    <w:rsid w:val="001C1A99"/>
    <w:rsid w:val="001C4489"/>
    <w:rsid w:val="001D7D95"/>
    <w:rsid w:val="001E125A"/>
    <w:rsid w:val="001E53E6"/>
    <w:rsid w:val="001F4A7E"/>
    <w:rsid w:val="001F4B8C"/>
    <w:rsid w:val="00205AAA"/>
    <w:rsid w:val="00205B1D"/>
    <w:rsid w:val="00215AAE"/>
    <w:rsid w:val="002226F1"/>
    <w:rsid w:val="00222D44"/>
    <w:rsid w:val="0022685B"/>
    <w:rsid w:val="00226C04"/>
    <w:rsid w:val="00226FC5"/>
    <w:rsid w:val="0023205B"/>
    <w:rsid w:val="0024784A"/>
    <w:rsid w:val="0025086B"/>
    <w:rsid w:val="0025270C"/>
    <w:rsid w:val="0025644A"/>
    <w:rsid w:val="00260A3C"/>
    <w:rsid w:val="00267F71"/>
    <w:rsid w:val="00283F82"/>
    <w:rsid w:val="00290BB4"/>
    <w:rsid w:val="00290E37"/>
    <w:rsid w:val="002965C2"/>
    <w:rsid w:val="00297E7C"/>
    <w:rsid w:val="002A3F68"/>
    <w:rsid w:val="002C3F5D"/>
    <w:rsid w:val="002D38AE"/>
    <w:rsid w:val="002D471F"/>
    <w:rsid w:val="002F06AA"/>
    <w:rsid w:val="002F512C"/>
    <w:rsid w:val="002F68A2"/>
    <w:rsid w:val="0030245A"/>
    <w:rsid w:val="00304E46"/>
    <w:rsid w:val="00306A90"/>
    <w:rsid w:val="00307979"/>
    <w:rsid w:val="00313CA6"/>
    <w:rsid w:val="0032330D"/>
    <w:rsid w:val="00325695"/>
    <w:rsid w:val="0032756E"/>
    <w:rsid w:val="00333A1B"/>
    <w:rsid w:val="00335051"/>
    <w:rsid w:val="00343C8D"/>
    <w:rsid w:val="00346569"/>
    <w:rsid w:val="00350387"/>
    <w:rsid w:val="003514EE"/>
    <w:rsid w:val="00360C1A"/>
    <w:rsid w:val="00362E16"/>
    <w:rsid w:val="00364EE3"/>
    <w:rsid w:val="00372E9E"/>
    <w:rsid w:val="00374959"/>
    <w:rsid w:val="00375481"/>
    <w:rsid w:val="003757E4"/>
    <w:rsid w:val="00375834"/>
    <w:rsid w:val="00380062"/>
    <w:rsid w:val="003809B8"/>
    <w:rsid w:val="0038184E"/>
    <w:rsid w:val="003939E8"/>
    <w:rsid w:val="003A5A44"/>
    <w:rsid w:val="003B3D87"/>
    <w:rsid w:val="003C63F3"/>
    <w:rsid w:val="003D0FAA"/>
    <w:rsid w:val="003D742C"/>
    <w:rsid w:val="003E7999"/>
    <w:rsid w:val="003F1A56"/>
    <w:rsid w:val="003F3B75"/>
    <w:rsid w:val="00400F37"/>
    <w:rsid w:val="0040111F"/>
    <w:rsid w:val="00430FC2"/>
    <w:rsid w:val="004325D4"/>
    <w:rsid w:val="004327D8"/>
    <w:rsid w:val="00437B7D"/>
    <w:rsid w:val="004404F3"/>
    <w:rsid w:val="0044371B"/>
    <w:rsid w:val="00462B2D"/>
    <w:rsid w:val="00464F4F"/>
    <w:rsid w:val="00482AEF"/>
    <w:rsid w:val="00486DBB"/>
    <w:rsid w:val="00494FD7"/>
    <w:rsid w:val="004A039B"/>
    <w:rsid w:val="004B0FDB"/>
    <w:rsid w:val="004B4A08"/>
    <w:rsid w:val="004B5F12"/>
    <w:rsid w:val="004C1329"/>
    <w:rsid w:val="004C3880"/>
    <w:rsid w:val="004C47EB"/>
    <w:rsid w:val="004D0514"/>
    <w:rsid w:val="004D0F2F"/>
    <w:rsid w:val="004D179F"/>
    <w:rsid w:val="004D5B31"/>
    <w:rsid w:val="004E2C95"/>
    <w:rsid w:val="004E4BDF"/>
    <w:rsid w:val="00500294"/>
    <w:rsid w:val="00506434"/>
    <w:rsid w:val="005071BF"/>
    <w:rsid w:val="00511FE4"/>
    <w:rsid w:val="00513228"/>
    <w:rsid w:val="005149D6"/>
    <w:rsid w:val="00516E35"/>
    <w:rsid w:val="0052354F"/>
    <w:rsid w:val="00526C93"/>
    <w:rsid w:val="00535EA2"/>
    <w:rsid w:val="00537410"/>
    <w:rsid w:val="00550787"/>
    <w:rsid w:val="00581D55"/>
    <w:rsid w:val="00582A4B"/>
    <w:rsid w:val="00582A6D"/>
    <w:rsid w:val="00591832"/>
    <w:rsid w:val="00592841"/>
    <w:rsid w:val="00596C0D"/>
    <w:rsid w:val="005A662C"/>
    <w:rsid w:val="005B44D2"/>
    <w:rsid w:val="005B4999"/>
    <w:rsid w:val="005B4DEC"/>
    <w:rsid w:val="005B6FD0"/>
    <w:rsid w:val="005B73CD"/>
    <w:rsid w:val="005B7EA8"/>
    <w:rsid w:val="005C6148"/>
    <w:rsid w:val="005D4706"/>
    <w:rsid w:val="005D6FD4"/>
    <w:rsid w:val="005E3E91"/>
    <w:rsid w:val="005E5C1E"/>
    <w:rsid w:val="005F79F1"/>
    <w:rsid w:val="006044D5"/>
    <w:rsid w:val="00604612"/>
    <w:rsid w:val="006049A3"/>
    <w:rsid w:val="00605553"/>
    <w:rsid w:val="006160C6"/>
    <w:rsid w:val="00622FDC"/>
    <w:rsid w:val="00625020"/>
    <w:rsid w:val="0062675E"/>
    <w:rsid w:val="00634C4D"/>
    <w:rsid w:val="006351D7"/>
    <w:rsid w:val="00642F26"/>
    <w:rsid w:val="0065274C"/>
    <w:rsid w:val="00652F50"/>
    <w:rsid w:val="00654F4A"/>
    <w:rsid w:val="006606D5"/>
    <w:rsid w:val="00663693"/>
    <w:rsid w:val="00664A73"/>
    <w:rsid w:val="00671A77"/>
    <w:rsid w:val="00673896"/>
    <w:rsid w:val="00676E8A"/>
    <w:rsid w:val="00686084"/>
    <w:rsid w:val="00686D14"/>
    <w:rsid w:val="00687ED7"/>
    <w:rsid w:val="006920B3"/>
    <w:rsid w:val="00694389"/>
    <w:rsid w:val="006A1DFB"/>
    <w:rsid w:val="006A7CC4"/>
    <w:rsid w:val="006B2B43"/>
    <w:rsid w:val="006B7B98"/>
    <w:rsid w:val="006C0700"/>
    <w:rsid w:val="006C5CD6"/>
    <w:rsid w:val="006E0F4E"/>
    <w:rsid w:val="006F0345"/>
    <w:rsid w:val="006F0469"/>
    <w:rsid w:val="006F18A0"/>
    <w:rsid w:val="006F6D02"/>
    <w:rsid w:val="0070038C"/>
    <w:rsid w:val="007040B6"/>
    <w:rsid w:val="00705076"/>
    <w:rsid w:val="00710E38"/>
    <w:rsid w:val="00711147"/>
    <w:rsid w:val="007277E3"/>
    <w:rsid w:val="00731A17"/>
    <w:rsid w:val="00734458"/>
    <w:rsid w:val="007419CF"/>
    <w:rsid w:val="0074487E"/>
    <w:rsid w:val="00746273"/>
    <w:rsid w:val="00755529"/>
    <w:rsid w:val="00756FC5"/>
    <w:rsid w:val="00757FA7"/>
    <w:rsid w:val="00760B11"/>
    <w:rsid w:val="00761676"/>
    <w:rsid w:val="00763E83"/>
    <w:rsid w:val="007646ED"/>
    <w:rsid w:val="00766759"/>
    <w:rsid w:val="00767408"/>
    <w:rsid w:val="00773DEE"/>
    <w:rsid w:val="00774E70"/>
    <w:rsid w:val="00782F13"/>
    <w:rsid w:val="00783666"/>
    <w:rsid w:val="0078439C"/>
    <w:rsid w:val="0079223F"/>
    <w:rsid w:val="0079388F"/>
    <w:rsid w:val="00793FE9"/>
    <w:rsid w:val="00796CEE"/>
    <w:rsid w:val="007A5FF7"/>
    <w:rsid w:val="007C0B2A"/>
    <w:rsid w:val="007C57D8"/>
    <w:rsid w:val="007E0460"/>
    <w:rsid w:val="00801515"/>
    <w:rsid w:val="008057A1"/>
    <w:rsid w:val="00805A18"/>
    <w:rsid w:val="00815BC1"/>
    <w:rsid w:val="008269CB"/>
    <w:rsid w:val="0083117D"/>
    <w:rsid w:val="00841B44"/>
    <w:rsid w:val="008439C3"/>
    <w:rsid w:val="00854B43"/>
    <w:rsid w:val="00854CCD"/>
    <w:rsid w:val="0085625A"/>
    <w:rsid w:val="00857D8A"/>
    <w:rsid w:val="00860AB1"/>
    <w:rsid w:val="0086247A"/>
    <w:rsid w:val="00862711"/>
    <w:rsid w:val="00863D71"/>
    <w:rsid w:val="00867F23"/>
    <w:rsid w:val="00870017"/>
    <w:rsid w:val="0087301A"/>
    <w:rsid w:val="00874EB2"/>
    <w:rsid w:val="008769BA"/>
    <w:rsid w:val="00883CC4"/>
    <w:rsid w:val="00885749"/>
    <w:rsid w:val="008957DE"/>
    <w:rsid w:val="008C3293"/>
    <w:rsid w:val="008D269A"/>
    <w:rsid w:val="008D420E"/>
    <w:rsid w:val="008F7EC6"/>
    <w:rsid w:val="00907BC0"/>
    <w:rsid w:val="009144D5"/>
    <w:rsid w:val="00920B7F"/>
    <w:rsid w:val="0093297E"/>
    <w:rsid w:val="0093619F"/>
    <w:rsid w:val="00941345"/>
    <w:rsid w:val="009427E5"/>
    <w:rsid w:val="00942A06"/>
    <w:rsid w:val="00943956"/>
    <w:rsid w:val="009454B7"/>
    <w:rsid w:val="009500DE"/>
    <w:rsid w:val="009613D8"/>
    <w:rsid w:val="00961D18"/>
    <w:rsid w:val="0096434C"/>
    <w:rsid w:val="00967CDD"/>
    <w:rsid w:val="00974275"/>
    <w:rsid w:val="00993B87"/>
    <w:rsid w:val="00995CBA"/>
    <w:rsid w:val="0099678C"/>
    <w:rsid w:val="009975AC"/>
    <w:rsid w:val="009B0C96"/>
    <w:rsid w:val="009B4911"/>
    <w:rsid w:val="009B59BE"/>
    <w:rsid w:val="009C222B"/>
    <w:rsid w:val="009C67A8"/>
    <w:rsid w:val="009C6A8F"/>
    <w:rsid w:val="009D201B"/>
    <w:rsid w:val="009D5D9C"/>
    <w:rsid w:val="009E2171"/>
    <w:rsid w:val="009E287D"/>
    <w:rsid w:val="009F49CE"/>
    <w:rsid w:val="009F7071"/>
    <w:rsid w:val="00A000BC"/>
    <w:rsid w:val="00A02E7E"/>
    <w:rsid w:val="00A06F53"/>
    <w:rsid w:val="00A17FA4"/>
    <w:rsid w:val="00A25106"/>
    <w:rsid w:val="00A26884"/>
    <w:rsid w:val="00A301ED"/>
    <w:rsid w:val="00A37042"/>
    <w:rsid w:val="00A51C5A"/>
    <w:rsid w:val="00A57815"/>
    <w:rsid w:val="00A57F79"/>
    <w:rsid w:val="00A62F82"/>
    <w:rsid w:val="00A70CDC"/>
    <w:rsid w:val="00A7133D"/>
    <w:rsid w:val="00A746B5"/>
    <w:rsid w:val="00A80B91"/>
    <w:rsid w:val="00A91481"/>
    <w:rsid w:val="00A97F90"/>
    <w:rsid w:val="00AB06C6"/>
    <w:rsid w:val="00AB23BE"/>
    <w:rsid w:val="00AB3614"/>
    <w:rsid w:val="00AB4A24"/>
    <w:rsid w:val="00AC0D33"/>
    <w:rsid w:val="00AC1970"/>
    <w:rsid w:val="00AC2D07"/>
    <w:rsid w:val="00AC2D5B"/>
    <w:rsid w:val="00AC3249"/>
    <w:rsid w:val="00AC7A45"/>
    <w:rsid w:val="00AD36B2"/>
    <w:rsid w:val="00AF47AE"/>
    <w:rsid w:val="00AF7CA8"/>
    <w:rsid w:val="00B019E3"/>
    <w:rsid w:val="00B11A9B"/>
    <w:rsid w:val="00B20B25"/>
    <w:rsid w:val="00B27CE0"/>
    <w:rsid w:val="00B32ABB"/>
    <w:rsid w:val="00B34D76"/>
    <w:rsid w:val="00B41FD3"/>
    <w:rsid w:val="00B426D3"/>
    <w:rsid w:val="00B431DE"/>
    <w:rsid w:val="00B46D72"/>
    <w:rsid w:val="00B70D03"/>
    <w:rsid w:val="00B71B95"/>
    <w:rsid w:val="00B779FB"/>
    <w:rsid w:val="00B803E7"/>
    <w:rsid w:val="00B80DBF"/>
    <w:rsid w:val="00B82E14"/>
    <w:rsid w:val="00B8504C"/>
    <w:rsid w:val="00B855C1"/>
    <w:rsid w:val="00BA4DDE"/>
    <w:rsid w:val="00BB1875"/>
    <w:rsid w:val="00BB1942"/>
    <w:rsid w:val="00BC655F"/>
    <w:rsid w:val="00BD0174"/>
    <w:rsid w:val="00BE1E62"/>
    <w:rsid w:val="00BE75B0"/>
    <w:rsid w:val="00BF7052"/>
    <w:rsid w:val="00C0013A"/>
    <w:rsid w:val="00C05FAB"/>
    <w:rsid w:val="00C26CCC"/>
    <w:rsid w:val="00C40C67"/>
    <w:rsid w:val="00C4563C"/>
    <w:rsid w:val="00C51D2F"/>
    <w:rsid w:val="00C674B8"/>
    <w:rsid w:val="00C76AB2"/>
    <w:rsid w:val="00C81EE6"/>
    <w:rsid w:val="00C82173"/>
    <w:rsid w:val="00CA348A"/>
    <w:rsid w:val="00CB2CE6"/>
    <w:rsid w:val="00CC1D4F"/>
    <w:rsid w:val="00CD68E3"/>
    <w:rsid w:val="00CE6466"/>
    <w:rsid w:val="00CE735E"/>
    <w:rsid w:val="00CE79A8"/>
    <w:rsid w:val="00CF08BB"/>
    <w:rsid w:val="00CF1506"/>
    <w:rsid w:val="00CF2F0C"/>
    <w:rsid w:val="00CF2FAE"/>
    <w:rsid w:val="00CF2FC2"/>
    <w:rsid w:val="00CF6011"/>
    <w:rsid w:val="00CF7996"/>
    <w:rsid w:val="00D05B5A"/>
    <w:rsid w:val="00D37D65"/>
    <w:rsid w:val="00D47102"/>
    <w:rsid w:val="00D55422"/>
    <w:rsid w:val="00D56858"/>
    <w:rsid w:val="00D61996"/>
    <w:rsid w:val="00D62FCF"/>
    <w:rsid w:val="00D80B03"/>
    <w:rsid w:val="00D83B3B"/>
    <w:rsid w:val="00D867C8"/>
    <w:rsid w:val="00D91A2D"/>
    <w:rsid w:val="00D9415C"/>
    <w:rsid w:val="00DA469E"/>
    <w:rsid w:val="00DB467F"/>
    <w:rsid w:val="00DB7675"/>
    <w:rsid w:val="00DC7A64"/>
    <w:rsid w:val="00DF58EB"/>
    <w:rsid w:val="00E23268"/>
    <w:rsid w:val="00E234A8"/>
    <w:rsid w:val="00E23E24"/>
    <w:rsid w:val="00E25D5A"/>
    <w:rsid w:val="00E25DCD"/>
    <w:rsid w:val="00E269E1"/>
    <w:rsid w:val="00E27411"/>
    <w:rsid w:val="00E3599E"/>
    <w:rsid w:val="00E36102"/>
    <w:rsid w:val="00E3777A"/>
    <w:rsid w:val="00E43A0A"/>
    <w:rsid w:val="00E445A1"/>
    <w:rsid w:val="00E45F13"/>
    <w:rsid w:val="00E46E3C"/>
    <w:rsid w:val="00E5028C"/>
    <w:rsid w:val="00E510BC"/>
    <w:rsid w:val="00E61256"/>
    <w:rsid w:val="00E6148D"/>
    <w:rsid w:val="00E73CB2"/>
    <w:rsid w:val="00E839BA"/>
    <w:rsid w:val="00E90D15"/>
    <w:rsid w:val="00E97DD5"/>
    <w:rsid w:val="00EA0D17"/>
    <w:rsid w:val="00EA59B8"/>
    <w:rsid w:val="00EA66F7"/>
    <w:rsid w:val="00EB15F6"/>
    <w:rsid w:val="00EB6F1E"/>
    <w:rsid w:val="00EB7E3F"/>
    <w:rsid w:val="00EC2DF9"/>
    <w:rsid w:val="00EC2E28"/>
    <w:rsid w:val="00EC4D23"/>
    <w:rsid w:val="00ED425D"/>
    <w:rsid w:val="00ED6313"/>
    <w:rsid w:val="00EE5167"/>
    <w:rsid w:val="00EE6E36"/>
    <w:rsid w:val="00F016BC"/>
    <w:rsid w:val="00F0660B"/>
    <w:rsid w:val="00F123AE"/>
    <w:rsid w:val="00F16C91"/>
    <w:rsid w:val="00F229A7"/>
    <w:rsid w:val="00F30A32"/>
    <w:rsid w:val="00F329A0"/>
    <w:rsid w:val="00F557B5"/>
    <w:rsid w:val="00F57C79"/>
    <w:rsid w:val="00F731FB"/>
    <w:rsid w:val="00F73331"/>
    <w:rsid w:val="00F85020"/>
    <w:rsid w:val="00F87174"/>
    <w:rsid w:val="00F90796"/>
    <w:rsid w:val="00F91D37"/>
    <w:rsid w:val="00F9610D"/>
    <w:rsid w:val="00F97BC1"/>
    <w:rsid w:val="00FA67FC"/>
    <w:rsid w:val="00FA7427"/>
    <w:rsid w:val="00FB201C"/>
    <w:rsid w:val="00FB4534"/>
    <w:rsid w:val="00FB657F"/>
    <w:rsid w:val="00FC56B6"/>
    <w:rsid w:val="00FD3684"/>
    <w:rsid w:val="00FE7D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81"/>
    <o:shapelayout v:ext="edit">
      <o:idmap v:ext="edit" data="1"/>
    </o:shapelayout>
  </w:shapeDefaults>
  <w:decimalSymbol w:val="."/>
  <w:listSeparator w:val=";"/>
  <w14:docId w14:val="59F8EC69"/>
  <w15:docId w15:val="{B29AB431-7747-4047-8F5F-0CD5BC57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445A1"/>
    <w:pPr>
      <w:spacing w:after="0" w:line="220" w:lineRule="atLeast"/>
    </w:pPr>
    <w:rPr>
      <w:sz w:val="18"/>
    </w:rPr>
  </w:style>
  <w:style w:type="paragraph" w:styleId="berschrift1">
    <w:name w:val="heading 1"/>
    <w:basedOn w:val="Standard"/>
    <w:next w:val="Standard"/>
    <w:link w:val="berschrift1Zchn"/>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6F18A0"/>
    <w:rPr>
      <w:color w:val="auto"/>
      <w:u w:val="none"/>
    </w:rPr>
  </w:style>
  <w:style w:type="paragraph" w:styleId="Kopfzeile">
    <w:name w:val="header"/>
    <w:basedOn w:val="Standard"/>
    <w:link w:val="KopfzeileZchn"/>
    <w:uiPriority w:val="79"/>
    <w:semiHidden/>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semiHidden/>
    <w:rsid w:val="00E445A1"/>
    <w:rPr>
      <w:color w:val="30D2A9" w:themeColor="accent2"/>
      <w:sz w:val="14"/>
    </w:rPr>
  </w:style>
  <w:style w:type="paragraph" w:styleId="Fuzeile">
    <w:name w:val="footer"/>
    <w:basedOn w:val="Standard"/>
    <w:link w:val="FuzeileZchn"/>
    <w:uiPriority w:val="80"/>
    <w:semiHidden/>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semiHidden/>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26C04"/>
    <w:pPr>
      <w:numPr>
        <w:numId w:val="19"/>
      </w:numPr>
      <w:spacing w:before="100" w:after="100"/>
      <w:ind w:left="567" w:hanging="567"/>
      <w:contextualSpacing w:val="0"/>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6F18A0"/>
    <w:rPr>
      <w:color w:val="auto"/>
      <w:u w:val="non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uiPriority w:val="99"/>
    <w:semiHidde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E445A1"/>
    <w:rPr>
      <w:sz w:val="14"/>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semiHidden/>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pPr>
      <w:numPr>
        <w:numId w:val="28"/>
      </w:numPr>
      <w:ind w:left="567" w:hanging="567"/>
    </w:pPr>
  </w:style>
  <w:style w:type="paragraph" w:customStyle="1" w:styleId="berschrift2nummeriert">
    <w:name w:val="Überschrift 2 nummeriert"/>
    <w:basedOn w:val="berschrift2"/>
    <w:next w:val="Standard"/>
    <w:uiPriority w:val="10"/>
    <w:qFormat/>
    <w:rsid w:val="00920B7F"/>
    <w:pPr>
      <w:numPr>
        <w:ilvl w:val="1"/>
        <w:numId w:val="28"/>
      </w:numPr>
      <w:spacing w:after="220"/>
      <w:ind w:left="567" w:hanging="567"/>
      <w:contextualSpacing/>
    </w:pPr>
  </w:style>
  <w:style w:type="paragraph" w:customStyle="1" w:styleId="berschrift3nummeriert">
    <w:name w:val="Überschrift 3 nummeriert"/>
    <w:basedOn w:val="berschrift3"/>
    <w:next w:val="Standard"/>
    <w:uiPriority w:val="10"/>
    <w:qFormat/>
    <w:rsid w:val="0025086B"/>
    <w:pPr>
      <w:numPr>
        <w:ilvl w:val="2"/>
        <w:numId w:val="28"/>
      </w:numPr>
    </w:pPr>
  </w:style>
  <w:style w:type="paragraph" w:customStyle="1" w:styleId="berschrift4nummeriert">
    <w:name w:val="Überschrift 4 nummeriert"/>
    <w:basedOn w:val="berschrift4"/>
    <w:next w:val="Standard"/>
    <w:uiPriority w:val="10"/>
    <w:rsid w:val="00920B7F"/>
    <w:pPr>
      <w:numPr>
        <w:ilvl w:val="3"/>
        <w:numId w:val="28"/>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8957DE"/>
    <w:pPr>
      <w:spacing w:after="0" w:line="240" w:lineRule="auto"/>
    </w:pPr>
    <w:tblPr>
      <w:tblBorders>
        <w:insideH w:val="single" w:sz="4" w:space="0" w:color="auto"/>
      </w:tblBorders>
      <w:tblCellMar>
        <w:top w:w="85" w:type="dxa"/>
        <w:left w:w="0" w:type="dxa"/>
        <w:bottom w:w="68" w:type="dxa"/>
        <w:right w:w="28"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710E38"/>
    <w:pPr>
      <w:numPr>
        <w:ilvl w:val="7"/>
      </w:numPr>
    </w:pPr>
  </w:style>
  <w:style w:type="table" w:customStyle="1" w:styleId="MovetiaInfotabelleRot">
    <w:name w:val="Movetia Infotabelle Rot"/>
    <w:basedOn w:val="NormaleTabelle"/>
    <w:uiPriority w:val="99"/>
    <w:rsid w:val="00B71B95"/>
    <w:pPr>
      <w:spacing w:after="0" w:line="165" w:lineRule="atLeast"/>
    </w:pPr>
    <w:rPr>
      <w:sz w:val="14"/>
    </w:rPr>
    <w:tblPr>
      <w:tblCellMar>
        <w:left w:w="0" w:type="dxa"/>
        <w:right w:w="28" w:type="dxa"/>
      </w:tblCellMar>
    </w:tblPr>
    <w:tblStylePr w:type="firstCol">
      <w:rPr>
        <w:color w:val="FF675D" w:themeColor="accent1"/>
      </w:rPr>
    </w:tblStylePr>
  </w:style>
  <w:style w:type="table" w:customStyle="1" w:styleId="MovetiaInfotabellegrn">
    <w:name w:val="Movetia Infotabelle grün"/>
    <w:basedOn w:val="NormaleTabelle"/>
    <w:uiPriority w:val="99"/>
    <w:rsid w:val="00805A18"/>
    <w:pPr>
      <w:spacing w:after="0" w:line="240" w:lineRule="auto"/>
    </w:pPr>
    <w:tblPr>
      <w:tblCellMar>
        <w:left w:w="0" w:type="dxa"/>
        <w:right w:w="28" w:type="dxa"/>
      </w:tblCellMar>
    </w:tblPr>
    <w:tblStylePr w:type="firstCol">
      <w:rPr>
        <w:color w:val="30D2A9" w:themeColor="accent2"/>
      </w:rPr>
    </w:tblStylePr>
  </w:style>
  <w:style w:type="character" w:customStyle="1" w:styleId="NichtaufgelsteErwhnung1">
    <w:name w:val="Nicht aufgelöste Erwähnung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table" w:customStyle="1" w:styleId="TabelleohneRahmen1">
    <w:name w:val="Tabelle ohne Rahmen1"/>
    <w:basedOn w:val="NormaleTabelle"/>
    <w:uiPriority w:val="99"/>
    <w:rsid w:val="00755529"/>
    <w:pPr>
      <w:spacing w:after="0" w:line="240" w:lineRule="auto"/>
    </w:pPr>
    <w:rPr>
      <w:rFonts w:ascii="Akkurat Pro" w:eastAsia="Akkurat Pro" w:hAnsi="Akkurat Pro" w:cs="Times New Roman"/>
    </w:rPr>
    <w:tblPr>
      <w:tblCellMar>
        <w:left w:w="0" w:type="dxa"/>
        <w:right w:w="28" w:type="dxa"/>
      </w:tblCellMar>
    </w:tbl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Bildplatzhalter1">
    <w:name w:val="Bildplatzhalter 1"/>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character" w:styleId="Kommentarzeichen">
    <w:name w:val="annotation reference"/>
    <w:basedOn w:val="Absatz-Standardschriftart"/>
    <w:uiPriority w:val="99"/>
    <w:semiHidden/>
    <w:unhideWhenUsed/>
    <w:rsid w:val="00686084"/>
    <w:rPr>
      <w:sz w:val="16"/>
      <w:szCs w:val="16"/>
    </w:rPr>
  </w:style>
  <w:style w:type="paragraph" w:styleId="Kommentartext">
    <w:name w:val="annotation text"/>
    <w:basedOn w:val="Standard"/>
    <w:link w:val="KommentartextZchn"/>
    <w:uiPriority w:val="99"/>
    <w:unhideWhenUsed/>
    <w:rsid w:val="00686084"/>
    <w:pPr>
      <w:spacing w:line="240" w:lineRule="auto"/>
    </w:pPr>
    <w:rPr>
      <w:sz w:val="20"/>
      <w:szCs w:val="20"/>
    </w:rPr>
  </w:style>
  <w:style w:type="character" w:customStyle="1" w:styleId="KommentartextZchn">
    <w:name w:val="Kommentartext Zchn"/>
    <w:basedOn w:val="Absatz-Standardschriftart"/>
    <w:link w:val="Kommentartext"/>
    <w:uiPriority w:val="99"/>
    <w:rsid w:val="00686084"/>
    <w:rPr>
      <w:sz w:val="20"/>
      <w:szCs w:val="20"/>
    </w:rPr>
  </w:style>
  <w:style w:type="paragraph" w:styleId="Kommentarthema">
    <w:name w:val="annotation subject"/>
    <w:basedOn w:val="Kommentartext"/>
    <w:next w:val="Kommentartext"/>
    <w:link w:val="KommentarthemaZchn"/>
    <w:uiPriority w:val="99"/>
    <w:semiHidden/>
    <w:unhideWhenUsed/>
    <w:rsid w:val="00686084"/>
    <w:rPr>
      <w:b/>
      <w:bCs/>
    </w:rPr>
  </w:style>
  <w:style w:type="character" w:customStyle="1" w:styleId="KommentarthemaZchn">
    <w:name w:val="Kommentarthema Zchn"/>
    <w:basedOn w:val="KommentartextZchn"/>
    <w:link w:val="Kommentarthema"/>
    <w:uiPriority w:val="99"/>
    <w:semiHidden/>
    <w:rsid w:val="00686084"/>
    <w:rPr>
      <w:b/>
      <w:bCs/>
      <w:sz w:val="20"/>
      <w:szCs w:val="20"/>
    </w:rPr>
  </w:style>
  <w:style w:type="character" w:styleId="Platzhaltertext">
    <w:name w:val="Placeholder Text"/>
    <w:basedOn w:val="Absatz-Standardschriftart"/>
    <w:uiPriority w:val="99"/>
    <w:semiHidden/>
    <w:rsid w:val="00B27CE0"/>
    <w:rPr>
      <w:rFonts w:ascii="Corporate S" w:hAnsi="Corporate S"/>
      <w:color w:val="808080"/>
      <w:lang w:val="de-CH"/>
    </w:rPr>
  </w:style>
  <w:style w:type="character" w:styleId="NichtaufgelsteErwhnung">
    <w:name w:val="Unresolved Mention"/>
    <w:basedOn w:val="Absatz-Standardschriftart"/>
    <w:uiPriority w:val="99"/>
    <w:semiHidden/>
    <w:unhideWhenUsed/>
    <w:rsid w:val="006C0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461845029">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dlex.data.admin.ch/filestore/fedlex.data.admin.ch/eli/fga/2020/866/de/pdf-a/fedlex-data-admin-ch-eli-fga-2020-866-de-pdf-a.pdf"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movetia.ch/" TargetMode="External"/><Relationship Id="rId10" Type="http://schemas.openxmlformats.org/officeDocument/2006/relationships/hyperlink" Target="https://www.movetia.ch/fileadmin/user_upload/Dokumente/Allgemein/Europ%C3%A4ische_Kooperation/Budgetformular/Movetia_Kooperationsprojekt_DE_Budget_2022.xlsm" TargetMode="External"/><Relationship Id="rId4" Type="http://schemas.openxmlformats.org/officeDocument/2006/relationships/settings" Target="settings.xml"/><Relationship Id="rId9" Type="http://schemas.openxmlformats.org/officeDocument/2006/relationships/hyperlink" Target="https://www.movetia.ch/"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FAEAF6F8104E058089FDF81BFDFAC7"/>
        <w:category>
          <w:name w:val="Allgemein"/>
          <w:gallery w:val="placeholder"/>
        </w:category>
        <w:types>
          <w:type w:val="bbPlcHdr"/>
        </w:types>
        <w:behaviors>
          <w:behavior w:val="content"/>
        </w:behaviors>
        <w:guid w:val="{251CF4F1-3FEE-4EB2-8C9B-B35DD391435C}"/>
      </w:docPartPr>
      <w:docPartBody>
        <w:p w:rsidR="00820DFC" w:rsidRDefault="00680404" w:rsidP="00680404">
          <w:pPr>
            <w:pStyle w:val="90FAEAF6F8104E058089FDF81BFDFAC72"/>
          </w:pPr>
          <w:r w:rsidRPr="00BB1942">
            <w:rPr>
              <w:rStyle w:val="Platzhaltertext"/>
              <w:rFonts w:ascii="Arial" w:hAnsi="Arial" w:cs="Arial"/>
              <w:highlight w:val="yellow"/>
            </w:rPr>
            <w:t>Wählen Sie eine Bildungsstufe aus</w:t>
          </w:r>
        </w:p>
      </w:docPartBody>
    </w:docPart>
    <w:docPart>
      <w:docPartPr>
        <w:name w:val="51B90289FA044D7096A0257DE6C23877"/>
        <w:category>
          <w:name w:val="Allgemein"/>
          <w:gallery w:val="placeholder"/>
        </w:category>
        <w:types>
          <w:type w:val="bbPlcHdr"/>
        </w:types>
        <w:behaviors>
          <w:behavior w:val="content"/>
        </w:behaviors>
        <w:guid w:val="{8ACDCA8A-B8AA-4357-B38C-24BE39D50A1B}"/>
      </w:docPartPr>
      <w:docPartBody>
        <w:p w:rsidR="007B2FA2" w:rsidRDefault="00680404" w:rsidP="00680404">
          <w:pPr>
            <w:pStyle w:val="51B90289FA044D7096A0257DE6C238772"/>
          </w:pPr>
          <w:r w:rsidRPr="00BB1942">
            <w:rPr>
              <w:rFonts w:ascii="Arial" w:hAnsi="Arial" w:cs="Arial"/>
            </w:rPr>
            <w:t>____</w:t>
          </w:r>
          <w:r>
            <w:rPr>
              <w:rFonts w:ascii="Arial" w:hAnsi="Arial" w:cs="Arial"/>
            </w:rPr>
            <w:t>_________________</w:t>
          </w:r>
          <w:r w:rsidRPr="00BB1942">
            <w:rPr>
              <w:rFonts w:ascii="Arial" w:hAnsi="Arial" w:cs="Arial"/>
            </w:rPr>
            <w:t xml:space="preserve">___ </w:t>
          </w:r>
        </w:p>
      </w:docPartBody>
    </w:docPart>
    <w:docPart>
      <w:docPartPr>
        <w:name w:val="79479E9082F248E28A4039B50FE1E892"/>
        <w:category>
          <w:name w:val="Allgemein"/>
          <w:gallery w:val="placeholder"/>
        </w:category>
        <w:types>
          <w:type w:val="bbPlcHdr"/>
        </w:types>
        <w:behaviors>
          <w:behavior w:val="content"/>
        </w:behaviors>
        <w:guid w:val="{6334B0A5-9E08-47A7-B521-985FE8E7A9FA}"/>
      </w:docPartPr>
      <w:docPartBody>
        <w:p w:rsidR="007B2FA2" w:rsidRDefault="00680404" w:rsidP="00680404">
          <w:pPr>
            <w:pStyle w:val="79479E9082F248E28A4039B50FE1E8922"/>
          </w:pPr>
          <w:r w:rsidRPr="00BB1942">
            <w:rPr>
              <w:rFonts w:ascii="Arial" w:hAnsi="Arial" w:cs="Arial"/>
            </w:rPr>
            <w:t>____</w:t>
          </w:r>
          <w:r>
            <w:rPr>
              <w:rFonts w:ascii="Arial" w:hAnsi="Arial" w:cs="Arial"/>
            </w:rPr>
            <w:t>_________________</w:t>
          </w:r>
          <w:r w:rsidRPr="00BB1942">
            <w:rPr>
              <w:rFonts w:ascii="Arial" w:hAnsi="Arial" w:cs="Arial"/>
            </w:rPr>
            <w:t xml:space="preserve">___ </w:t>
          </w:r>
        </w:p>
      </w:docPartBody>
    </w:docPart>
    <w:docPart>
      <w:docPartPr>
        <w:name w:val="DC27E6ACBA6A4932B2BE2B569C7825DD"/>
        <w:category>
          <w:name w:val="Allgemein"/>
          <w:gallery w:val="placeholder"/>
        </w:category>
        <w:types>
          <w:type w:val="bbPlcHdr"/>
        </w:types>
        <w:behaviors>
          <w:behavior w:val="content"/>
        </w:behaviors>
        <w:guid w:val="{EFE36FF6-FDDA-4B4D-B7EC-7A3488DBE1AF}"/>
      </w:docPartPr>
      <w:docPartBody>
        <w:p w:rsidR="007B2FA2" w:rsidRDefault="00680404" w:rsidP="00680404">
          <w:pPr>
            <w:pStyle w:val="DC27E6ACBA6A4932B2BE2B569C7825DD2"/>
          </w:pPr>
          <w:r w:rsidRPr="00BB1942">
            <w:rPr>
              <w:rFonts w:ascii="Arial" w:hAnsi="Arial" w:cs="Arial"/>
            </w:rPr>
            <w:t>____</w:t>
          </w:r>
          <w:r>
            <w:rPr>
              <w:rFonts w:ascii="Arial" w:hAnsi="Arial" w:cs="Arial"/>
            </w:rPr>
            <w:t>_________________</w:t>
          </w:r>
          <w:r w:rsidRPr="00BB1942">
            <w:rPr>
              <w:rFonts w:ascii="Arial" w:hAnsi="Arial" w:cs="Arial"/>
            </w:rPr>
            <w:t xml:space="preserve">___ </w:t>
          </w:r>
        </w:p>
      </w:docPartBody>
    </w:docPart>
    <w:docPart>
      <w:docPartPr>
        <w:name w:val="185A6FAAC0B14094A4DA8D8BB15ABF3C"/>
        <w:category>
          <w:name w:val="Allgemein"/>
          <w:gallery w:val="placeholder"/>
        </w:category>
        <w:types>
          <w:type w:val="bbPlcHdr"/>
        </w:types>
        <w:behaviors>
          <w:behavior w:val="content"/>
        </w:behaviors>
        <w:guid w:val="{2018F9F0-869C-4038-BBD9-BAB6728D0394}"/>
      </w:docPartPr>
      <w:docPartBody>
        <w:p w:rsidR="007B2FA2" w:rsidRDefault="00680404" w:rsidP="00680404">
          <w:pPr>
            <w:pStyle w:val="185A6FAAC0B14094A4DA8D8BB15ABF3C2"/>
          </w:pPr>
          <w:r w:rsidRPr="00BB1942">
            <w:rPr>
              <w:rFonts w:ascii="Arial" w:hAnsi="Arial" w:cs="Arial"/>
            </w:rPr>
            <w:t>____</w:t>
          </w:r>
          <w:r>
            <w:rPr>
              <w:rFonts w:ascii="Arial" w:hAnsi="Arial" w:cs="Arial"/>
            </w:rPr>
            <w:t>_________________</w:t>
          </w:r>
          <w:r w:rsidRPr="00BB1942">
            <w:rPr>
              <w:rFonts w:ascii="Arial" w:hAnsi="Arial" w:cs="Arial"/>
            </w:rPr>
            <w:t xml:space="preserve">___ </w:t>
          </w:r>
        </w:p>
      </w:docPartBody>
    </w:docPart>
    <w:docPart>
      <w:docPartPr>
        <w:name w:val="8A12711F4FC8410EAE4F2397780B83C5"/>
        <w:category>
          <w:name w:val="Allgemein"/>
          <w:gallery w:val="placeholder"/>
        </w:category>
        <w:types>
          <w:type w:val="bbPlcHdr"/>
        </w:types>
        <w:behaviors>
          <w:behavior w:val="content"/>
        </w:behaviors>
        <w:guid w:val="{D6C529CF-C560-4BCB-A641-2E0B7534B68C}"/>
      </w:docPartPr>
      <w:docPartBody>
        <w:p w:rsidR="007B2FA2" w:rsidRDefault="00680404" w:rsidP="00680404">
          <w:pPr>
            <w:pStyle w:val="8A12711F4FC8410EAE4F2397780B83C52"/>
          </w:pPr>
          <w:r w:rsidRPr="00BB1942">
            <w:rPr>
              <w:rFonts w:ascii="Arial" w:hAnsi="Arial" w:cs="Arial"/>
            </w:rPr>
            <w:t>____</w:t>
          </w:r>
          <w:r>
            <w:rPr>
              <w:rFonts w:ascii="Arial" w:hAnsi="Arial" w:cs="Arial"/>
            </w:rPr>
            <w:t>_______________________________________</w:t>
          </w:r>
          <w:r w:rsidRPr="00BB1942">
            <w:rPr>
              <w:rFonts w:ascii="Arial" w:hAnsi="Arial" w:cs="Arial"/>
            </w:rPr>
            <w:t xml:space="preserve">___ </w:t>
          </w:r>
        </w:p>
      </w:docPartBody>
    </w:docPart>
    <w:docPart>
      <w:docPartPr>
        <w:name w:val="EB520AB2002F4C85B05BC5AA942F5DC1"/>
        <w:category>
          <w:name w:val="Allgemein"/>
          <w:gallery w:val="placeholder"/>
        </w:category>
        <w:types>
          <w:type w:val="bbPlcHdr"/>
        </w:types>
        <w:behaviors>
          <w:behavior w:val="content"/>
        </w:behaviors>
        <w:guid w:val="{A4555E3A-610D-4D32-A736-1F7225232709}"/>
      </w:docPartPr>
      <w:docPartBody>
        <w:p w:rsidR="009359F3" w:rsidRDefault="00680404" w:rsidP="00680404">
          <w:pPr>
            <w:pStyle w:val="EB520AB2002F4C85B05BC5AA942F5DC11"/>
          </w:pPr>
          <w:r w:rsidRPr="00FC56B6">
            <w:rPr>
              <w:rFonts w:ascii="Arial" w:hAnsi="Arial" w:cs="Arial"/>
              <w:highlight w:val="yellow"/>
            </w:rPr>
            <w:t>Wählen Sie eine Bildungsstufe aus.</w:t>
          </w:r>
        </w:p>
      </w:docPartBody>
    </w:docPart>
    <w:docPart>
      <w:docPartPr>
        <w:name w:val="4FAAD313D2B249888A4E84635F67EAA4"/>
        <w:category>
          <w:name w:val="Allgemein"/>
          <w:gallery w:val="placeholder"/>
        </w:category>
        <w:types>
          <w:type w:val="bbPlcHdr"/>
        </w:types>
        <w:behaviors>
          <w:behavior w:val="content"/>
        </w:behaviors>
        <w:guid w:val="{887808A6-1BCF-4372-99FB-66EA66828B6E}"/>
      </w:docPartPr>
      <w:docPartBody>
        <w:p w:rsidR="009359F3" w:rsidRDefault="007B2FA2" w:rsidP="007B2FA2">
          <w:pPr>
            <w:pStyle w:val="4FAAD313D2B249888A4E84635F67EAA4"/>
          </w:pPr>
          <w:r w:rsidRPr="003808E5">
            <w:rPr>
              <w:rFonts w:ascii="Arial" w:hAnsi="Arial" w:cs="Arial"/>
              <w:highlight w:val="yellow"/>
            </w:rPr>
            <w:t>xxx</w:t>
          </w:r>
        </w:p>
      </w:docPartBody>
    </w:docPart>
    <w:docPart>
      <w:docPartPr>
        <w:name w:val="323D81EE098C47518DB9030B488616BE"/>
        <w:category>
          <w:name w:val="Allgemein"/>
          <w:gallery w:val="placeholder"/>
        </w:category>
        <w:types>
          <w:type w:val="bbPlcHdr"/>
        </w:types>
        <w:behaviors>
          <w:behavior w:val="content"/>
        </w:behaviors>
        <w:guid w:val="{84E3BDC7-322A-4FB5-9A3D-84D39DF5B0F3}"/>
      </w:docPartPr>
      <w:docPartBody>
        <w:p w:rsidR="009359F3" w:rsidRDefault="007B2FA2" w:rsidP="007B2FA2">
          <w:pPr>
            <w:pStyle w:val="323D81EE098C47518DB9030B488616BE"/>
          </w:pPr>
          <w:r w:rsidRPr="003808E5">
            <w:rPr>
              <w:rFonts w:ascii="Arial" w:hAnsi="Arial" w:cs="Arial"/>
              <w:highlight w:val="yellow"/>
            </w:rPr>
            <w:t>xxx</w:t>
          </w:r>
        </w:p>
      </w:docPartBody>
    </w:docPart>
    <w:docPart>
      <w:docPartPr>
        <w:name w:val="80C6289826FC4959A31B50839A1F2BAA"/>
        <w:category>
          <w:name w:val="Allgemein"/>
          <w:gallery w:val="placeholder"/>
        </w:category>
        <w:types>
          <w:type w:val="bbPlcHdr"/>
        </w:types>
        <w:behaviors>
          <w:behavior w:val="content"/>
        </w:behaviors>
        <w:guid w:val="{29F003B6-04CE-4913-B7CE-68D6D0ABD56C}"/>
      </w:docPartPr>
      <w:docPartBody>
        <w:p w:rsidR="006D6294" w:rsidRDefault="00680404" w:rsidP="00680404">
          <w:pPr>
            <w:pStyle w:val="80C6289826FC4959A31B50839A1F2BAA4"/>
          </w:pPr>
          <w:r>
            <w:rPr>
              <w:rFonts w:ascii="Arial" w:hAnsi="Arial" w:cs="Arial"/>
            </w:rPr>
            <w:t xml:space="preserve">    </w:t>
          </w:r>
        </w:p>
      </w:docPartBody>
    </w:docPart>
    <w:docPart>
      <w:docPartPr>
        <w:name w:val="2AA4EE53BD4E43338FC85D1D3C045708"/>
        <w:category>
          <w:name w:val="Allgemein"/>
          <w:gallery w:val="placeholder"/>
        </w:category>
        <w:types>
          <w:type w:val="bbPlcHdr"/>
        </w:types>
        <w:behaviors>
          <w:behavior w:val="content"/>
        </w:behaviors>
        <w:guid w:val="{57D33948-474A-444F-984A-F36F716D1789}"/>
      </w:docPartPr>
      <w:docPartBody>
        <w:p w:rsidR="006D6294" w:rsidRDefault="00680404" w:rsidP="00680404">
          <w:pPr>
            <w:pStyle w:val="2AA4EE53BD4E43338FC85D1D3C0457081"/>
          </w:pPr>
          <w:r>
            <w:rPr>
              <w:rFonts w:ascii="Arial" w:hAnsi="Arial" w:cs="Arial"/>
            </w:rPr>
            <w:t xml:space="preserve">    </w:t>
          </w:r>
        </w:p>
      </w:docPartBody>
    </w:docPart>
    <w:docPart>
      <w:docPartPr>
        <w:name w:val="4B6462EBF9A2402992617272A49BEE21"/>
        <w:category>
          <w:name w:val="Allgemein"/>
          <w:gallery w:val="placeholder"/>
        </w:category>
        <w:types>
          <w:type w:val="bbPlcHdr"/>
        </w:types>
        <w:behaviors>
          <w:behavior w:val="content"/>
        </w:behaviors>
        <w:guid w:val="{E31D4ECE-FC1F-47E2-8E9E-409A9AB909DC}"/>
      </w:docPartPr>
      <w:docPartBody>
        <w:p w:rsidR="006D6294" w:rsidRDefault="00680404" w:rsidP="00680404">
          <w:pPr>
            <w:pStyle w:val="4B6462EBF9A2402992617272A49BEE211"/>
          </w:pPr>
          <w:r>
            <w:rPr>
              <w:rFonts w:ascii="Arial" w:hAnsi="Arial" w:cs="Arial"/>
            </w:rPr>
            <w:t xml:space="preserve">    </w:t>
          </w:r>
        </w:p>
      </w:docPartBody>
    </w:docPart>
    <w:docPart>
      <w:docPartPr>
        <w:name w:val="ADB24A4E93514545AE30E777B9D6C767"/>
        <w:category>
          <w:name w:val="Allgemein"/>
          <w:gallery w:val="placeholder"/>
        </w:category>
        <w:types>
          <w:type w:val="bbPlcHdr"/>
        </w:types>
        <w:behaviors>
          <w:behavior w:val="content"/>
        </w:behaviors>
        <w:guid w:val="{B12164EB-958B-4493-89C8-AC1EF36BCD7A}"/>
      </w:docPartPr>
      <w:docPartBody>
        <w:p w:rsidR="006D6294" w:rsidRDefault="00680404" w:rsidP="00680404">
          <w:pPr>
            <w:pStyle w:val="ADB24A4E93514545AE30E777B9D6C7671"/>
          </w:pPr>
          <w:r>
            <w:rPr>
              <w:rFonts w:ascii="Arial" w:hAnsi="Arial" w:cs="Arial"/>
            </w:rPr>
            <w:t xml:space="preserve">    </w:t>
          </w:r>
        </w:p>
      </w:docPartBody>
    </w:docPart>
    <w:docPart>
      <w:docPartPr>
        <w:name w:val="7E7232898A5D410CB9D9E63979D30EC4"/>
        <w:category>
          <w:name w:val="Allgemein"/>
          <w:gallery w:val="placeholder"/>
        </w:category>
        <w:types>
          <w:type w:val="bbPlcHdr"/>
        </w:types>
        <w:behaviors>
          <w:behavior w:val="content"/>
        </w:behaviors>
        <w:guid w:val="{C96B6988-E347-41B9-B03F-74F31CED7F7E}"/>
      </w:docPartPr>
      <w:docPartBody>
        <w:p w:rsidR="006D6294" w:rsidRDefault="00680404" w:rsidP="00680404">
          <w:pPr>
            <w:pStyle w:val="7E7232898A5D410CB9D9E63979D30EC41"/>
          </w:pPr>
          <w:r>
            <w:rPr>
              <w:rFonts w:ascii="Arial" w:hAnsi="Arial" w:cs="Arial"/>
            </w:rPr>
            <w:t xml:space="preserve">    </w:t>
          </w:r>
        </w:p>
      </w:docPartBody>
    </w:docPart>
    <w:docPart>
      <w:docPartPr>
        <w:name w:val="192381788E7C4C6EA51F26ED765656FB"/>
        <w:category>
          <w:name w:val="Allgemein"/>
          <w:gallery w:val="placeholder"/>
        </w:category>
        <w:types>
          <w:type w:val="bbPlcHdr"/>
        </w:types>
        <w:behaviors>
          <w:behavior w:val="content"/>
        </w:behaviors>
        <w:guid w:val="{6DC4636D-D3F1-4989-817D-F2E5CA236FB8}"/>
      </w:docPartPr>
      <w:docPartBody>
        <w:p w:rsidR="006D6294" w:rsidRDefault="00680404" w:rsidP="00680404">
          <w:pPr>
            <w:pStyle w:val="192381788E7C4C6EA51F26ED765656FB1"/>
          </w:pPr>
          <w:r w:rsidRPr="000A323E">
            <w:rPr>
              <w:rFonts w:ascii="Arial" w:hAnsi="Arial" w:cs="Arial"/>
            </w:rPr>
            <w:t xml:space="preserve">    </w:t>
          </w:r>
        </w:p>
      </w:docPartBody>
    </w:docPart>
    <w:docPart>
      <w:docPartPr>
        <w:name w:val="BCEDC26D4ED249B49C9DA20F394349A9"/>
        <w:category>
          <w:name w:val="Allgemein"/>
          <w:gallery w:val="placeholder"/>
        </w:category>
        <w:types>
          <w:type w:val="bbPlcHdr"/>
        </w:types>
        <w:behaviors>
          <w:behavior w:val="content"/>
        </w:behaviors>
        <w:guid w:val="{CA1AC2BE-3A2B-47D0-988D-2F4821830656}"/>
      </w:docPartPr>
      <w:docPartBody>
        <w:p w:rsidR="006D6294" w:rsidRDefault="00680404" w:rsidP="00680404">
          <w:pPr>
            <w:pStyle w:val="BCEDC26D4ED249B49C9DA20F394349A91"/>
          </w:pPr>
          <w:r w:rsidRPr="002658B9">
            <w:rPr>
              <w:rFonts w:ascii="Arial" w:hAnsi="Arial" w:cs="Arial"/>
            </w:rPr>
            <w:t xml:space="preserve">    </w:t>
          </w:r>
        </w:p>
      </w:docPartBody>
    </w:docPart>
    <w:docPart>
      <w:docPartPr>
        <w:name w:val="7959710F9F984EF888DDD1A1E2EDA2D0"/>
        <w:category>
          <w:name w:val="Allgemein"/>
          <w:gallery w:val="placeholder"/>
        </w:category>
        <w:types>
          <w:type w:val="bbPlcHdr"/>
        </w:types>
        <w:behaviors>
          <w:behavior w:val="content"/>
        </w:behaviors>
        <w:guid w:val="{A3E1E5A7-02DD-4C6B-A736-F0550134151B}"/>
      </w:docPartPr>
      <w:docPartBody>
        <w:p w:rsidR="006D6294" w:rsidRDefault="00680404" w:rsidP="00680404">
          <w:pPr>
            <w:pStyle w:val="7959710F9F984EF888DDD1A1E2EDA2D01"/>
          </w:pPr>
          <w:r w:rsidRPr="000A323E">
            <w:rPr>
              <w:rFonts w:ascii="Arial" w:hAnsi="Arial" w:cs="Arial"/>
            </w:rPr>
            <w:t xml:space="preserve">    </w:t>
          </w:r>
        </w:p>
      </w:docPartBody>
    </w:docPart>
    <w:docPart>
      <w:docPartPr>
        <w:name w:val="8204A080F75F4CF5BF4EB0192F49BC0D"/>
        <w:category>
          <w:name w:val="Allgemein"/>
          <w:gallery w:val="placeholder"/>
        </w:category>
        <w:types>
          <w:type w:val="bbPlcHdr"/>
        </w:types>
        <w:behaviors>
          <w:behavior w:val="content"/>
        </w:behaviors>
        <w:guid w:val="{E1C1A523-AB43-406A-8C27-64AC69C37D5E}"/>
      </w:docPartPr>
      <w:docPartBody>
        <w:p w:rsidR="006D6294" w:rsidRDefault="00680404" w:rsidP="00680404">
          <w:pPr>
            <w:pStyle w:val="8204A080F75F4CF5BF4EB0192F49BC0D1"/>
          </w:pPr>
          <w:r w:rsidRPr="002658B9">
            <w:rPr>
              <w:rFonts w:ascii="Arial" w:hAnsi="Arial" w:cs="Arial"/>
            </w:rPr>
            <w:t xml:space="preserve">    </w:t>
          </w:r>
        </w:p>
      </w:docPartBody>
    </w:docPart>
    <w:docPart>
      <w:docPartPr>
        <w:name w:val="DD5B1E47A7144A25AC8E153C52BF6ADF"/>
        <w:category>
          <w:name w:val="Allgemein"/>
          <w:gallery w:val="placeholder"/>
        </w:category>
        <w:types>
          <w:type w:val="bbPlcHdr"/>
        </w:types>
        <w:behaviors>
          <w:behavior w:val="content"/>
        </w:behaviors>
        <w:guid w:val="{03728F0F-0DEF-4D22-AB56-13A66C4E380B}"/>
      </w:docPartPr>
      <w:docPartBody>
        <w:p w:rsidR="006D6294" w:rsidRDefault="00680404" w:rsidP="00680404">
          <w:pPr>
            <w:pStyle w:val="DD5B1E47A7144A25AC8E153C52BF6ADF1"/>
          </w:pPr>
          <w:r w:rsidRPr="000A323E">
            <w:rPr>
              <w:rFonts w:ascii="Arial" w:hAnsi="Arial" w:cs="Arial"/>
            </w:rPr>
            <w:t xml:space="preserve">    </w:t>
          </w:r>
        </w:p>
      </w:docPartBody>
    </w:docPart>
    <w:docPart>
      <w:docPartPr>
        <w:name w:val="19AEB95E47FC4D79986C9B32BF47194A"/>
        <w:category>
          <w:name w:val="Allgemein"/>
          <w:gallery w:val="placeholder"/>
        </w:category>
        <w:types>
          <w:type w:val="bbPlcHdr"/>
        </w:types>
        <w:behaviors>
          <w:behavior w:val="content"/>
        </w:behaviors>
        <w:guid w:val="{3194ECDE-B77D-4142-B62E-4CCB9D395AB4}"/>
      </w:docPartPr>
      <w:docPartBody>
        <w:p w:rsidR="006D6294" w:rsidRDefault="00680404" w:rsidP="00680404">
          <w:pPr>
            <w:pStyle w:val="19AEB95E47FC4D79986C9B32BF47194A1"/>
          </w:pPr>
          <w:r w:rsidRPr="002658B9">
            <w:rPr>
              <w:rFonts w:ascii="Arial" w:hAnsi="Arial" w:cs="Arial"/>
            </w:rPr>
            <w:t xml:space="preserve">    </w:t>
          </w:r>
        </w:p>
      </w:docPartBody>
    </w:docPart>
    <w:docPart>
      <w:docPartPr>
        <w:name w:val="BD62E99CD2CB4BB29B6E360CAD786240"/>
        <w:category>
          <w:name w:val="Allgemein"/>
          <w:gallery w:val="placeholder"/>
        </w:category>
        <w:types>
          <w:type w:val="bbPlcHdr"/>
        </w:types>
        <w:behaviors>
          <w:behavior w:val="content"/>
        </w:behaviors>
        <w:guid w:val="{5FF4BACD-28E3-4CE9-875D-35A759666CC5}"/>
      </w:docPartPr>
      <w:docPartBody>
        <w:p w:rsidR="006D6294" w:rsidRDefault="00680404" w:rsidP="00680404">
          <w:pPr>
            <w:pStyle w:val="BD62E99CD2CB4BB29B6E360CAD7862401"/>
          </w:pPr>
          <w:r w:rsidRPr="00F55802">
            <w:rPr>
              <w:rFonts w:ascii="Arial" w:hAnsi="Arial" w:cs="Arial"/>
            </w:rPr>
            <w:t xml:space="preserve">    </w:t>
          </w:r>
        </w:p>
      </w:docPartBody>
    </w:docPart>
    <w:docPart>
      <w:docPartPr>
        <w:name w:val="3698D6B9840A43619A1F53706F72B49D"/>
        <w:category>
          <w:name w:val="Allgemein"/>
          <w:gallery w:val="placeholder"/>
        </w:category>
        <w:types>
          <w:type w:val="bbPlcHdr"/>
        </w:types>
        <w:behaviors>
          <w:behavior w:val="content"/>
        </w:behaviors>
        <w:guid w:val="{4239DCFC-2FC0-4325-9E28-4AC2AFDED80F}"/>
      </w:docPartPr>
      <w:docPartBody>
        <w:p w:rsidR="006D6294" w:rsidRDefault="00680404" w:rsidP="00680404">
          <w:pPr>
            <w:pStyle w:val="3698D6B9840A43619A1F53706F72B49D1"/>
          </w:pPr>
          <w:r w:rsidRPr="006A6672">
            <w:rPr>
              <w:rFonts w:ascii="Arial" w:hAnsi="Arial" w:cs="Arial"/>
            </w:rPr>
            <w:t xml:space="preserve">    </w:t>
          </w:r>
        </w:p>
      </w:docPartBody>
    </w:docPart>
    <w:docPart>
      <w:docPartPr>
        <w:name w:val="2F606D49BB5948C2BD9DDAF77F6BCC8E"/>
        <w:category>
          <w:name w:val="Allgemein"/>
          <w:gallery w:val="placeholder"/>
        </w:category>
        <w:types>
          <w:type w:val="bbPlcHdr"/>
        </w:types>
        <w:behaviors>
          <w:behavior w:val="content"/>
        </w:behaviors>
        <w:guid w:val="{554376BF-D935-4D97-8F5A-192CD00B607F}"/>
      </w:docPartPr>
      <w:docPartBody>
        <w:p w:rsidR="006D6294" w:rsidRDefault="00680404" w:rsidP="00680404">
          <w:pPr>
            <w:pStyle w:val="2F606D49BB5948C2BD9DDAF77F6BCC8E1"/>
          </w:pPr>
          <w:r w:rsidRPr="00F55802">
            <w:rPr>
              <w:rFonts w:ascii="Arial" w:hAnsi="Arial" w:cs="Arial"/>
            </w:rPr>
            <w:t xml:space="preserve">    </w:t>
          </w:r>
        </w:p>
      </w:docPartBody>
    </w:docPart>
    <w:docPart>
      <w:docPartPr>
        <w:name w:val="C06596398E744A74BDE0C24449CEBA88"/>
        <w:category>
          <w:name w:val="Allgemein"/>
          <w:gallery w:val="placeholder"/>
        </w:category>
        <w:types>
          <w:type w:val="bbPlcHdr"/>
        </w:types>
        <w:behaviors>
          <w:behavior w:val="content"/>
        </w:behaviors>
        <w:guid w:val="{D352DCB4-1F44-4C3D-A6D0-F65854E0FC9C}"/>
      </w:docPartPr>
      <w:docPartBody>
        <w:p w:rsidR="006D6294" w:rsidRDefault="00680404" w:rsidP="00680404">
          <w:pPr>
            <w:pStyle w:val="C06596398E744A74BDE0C24449CEBA881"/>
          </w:pPr>
          <w:r w:rsidRPr="006A6672">
            <w:rPr>
              <w:rFonts w:ascii="Arial" w:hAnsi="Arial" w:cs="Arial"/>
            </w:rPr>
            <w:t xml:space="preserve">    </w:t>
          </w:r>
        </w:p>
      </w:docPartBody>
    </w:docPart>
    <w:docPart>
      <w:docPartPr>
        <w:name w:val="E126E32D82B8417A9B1B4984D4F45D7F"/>
        <w:category>
          <w:name w:val="Allgemein"/>
          <w:gallery w:val="placeholder"/>
        </w:category>
        <w:types>
          <w:type w:val="bbPlcHdr"/>
        </w:types>
        <w:behaviors>
          <w:behavior w:val="content"/>
        </w:behaviors>
        <w:guid w:val="{3D330037-839B-45FF-BDD9-5B804D23AEFE}"/>
      </w:docPartPr>
      <w:docPartBody>
        <w:p w:rsidR="006D6294" w:rsidRDefault="00680404" w:rsidP="00680404">
          <w:pPr>
            <w:pStyle w:val="E126E32D82B8417A9B1B4984D4F45D7F1"/>
          </w:pPr>
          <w:r w:rsidRPr="00F55802">
            <w:rPr>
              <w:rFonts w:ascii="Arial" w:hAnsi="Arial" w:cs="Arial"/>
            </w:rPr>
            <w:t xml:space="preserve">    </w:t>
          </w:r>
        </w:p>
      </w:docPartBody>
    </w:docPart>
    <w:docPart>
      <w:docPartPr>
        <w:name w:val="863C84D07FB842AFB04A008F7914ADBA"/>
        <w:category>
          <w:name w:val="Allgemein"/>
          <w:gallery w:val="placeholder"/>
        </w:category>
        <w:types>
          <w:type w:val="bbPlcHdr"/>
        </w:types>
        <w:behaviors>
          <w:behavior w:val="content"/>
        </w:behaviors>
        <w:guid w:val="{3A30D5EC-E6AC-4321-AF3A-C3996AB10E26}"/>
      </w:docPartPr>
      <w:docPartBody>
        <w:p w:rsidR="006D6294" w:rsidRDefault="00680404" w:rsidP="00680404">
          <w:pPr>
            <w:pStyle w:val="863C84D07FB842AFB04A008F7914ADBA1"/>
          </w:pPr>
          <w:r w:rsidRPr="006A6672">
            <w:rPr>
              <w:rFonts w:ascii="Arial" w:hAnsi="Arial" w:cs="Arial"/>
            </w:rPr>
            <w:t xml:space="preserve">    </w:t>
          </w:r>
        </w:p>
      </w:docPartBody>
    </w:docPart>
    <w:docPart>
      <w:docPartPr>
        <w:name w:val="C7AFC7CB61A84BD9B12B09B06FE69ED8"/>
        <w:category>
          <w:name w:val="Allgemein"/>
          <w:gallery w:val="placeholder"/>
        </w:category>
        <w:types>
          <w:type w:val="bbPlcHdr"/>
        </w:types>
        <w:behaviors>
          <w:behavior w:val="content"/>
        </w:behaviors>
        <w:guid w:val="{0B15FD4D-EC76-4F3E-99A1-CBDCE277F0C4}"/>
      </w:docPartPr>
      <w:docPartBody>
        <w:p w:rsidR="006D6294" w:rsidRDefault="00680404" w:rsidP="00680404">
          <w:pPr>
            <w:pStyle w:val="C7AFC7CB61A84BD9B12B09B06FE69ED81"/>
          </w:pPr>
          <w:r>
            <w:rPr>
              <w:rFonts w:ascii="Arial" w:hAnsi="Arial" w:cs="Arial"/>
            </w:rPr>
            <w:t xml:space="preserve">    </w:t>
          </w:r>
        </w:p>
      </w:docPartBody>
    </w:docPart>
    <w:docPart>
      <w:docPartPr>
        <w:name w:val="34E24E03095A4067AA54DF25020EE3DF"/>
        <w:category>
          <w:name w:val="Allgemein"/>
          <w:gallery w:val="placeholder"/>
        </w:category>
        <w:types>
          <w:type w:val="bbPlcHdr"/>
        </w:types>
        <w:behaviors>
          <w:behavior w:val="content"/>
        </w:behaviors>
        <w:guid w:val="{B82DE0C5-7EF2-4777-B3D7-95AAE28BE85A}"/>
      </w:docPartPr>
      <w:docPartBody>
        <w:p w:rsidR="006D6294" w:rsidRDefault="00680404" w:rsidP="00680404">
          <w:pPr>
            <w:pStyle w:val="34E24E03095A4067AA54DF25020EE3DF1"/>
          </w:pPr>
          <w:r w:rsidRPr="00E238F5">
            <w:rPr>
              <w:rFonts w:ascii="Arial" w:hAnsi="Arial" w:cs="Arial"/>
            </w:rPr>
            <w:t xml:space="preserve">    </w:t>
          </w:r>
        </w:p>
      </w:docPartBody>
    </w:docPart>
    <w:docPart>
      <w:docPartPr>
        <w:name w:val="A77FE6A8AD944E5EB8C2AF5B7A61A09F"/>
        <w:category>
          <w:name w:val="Allgemein"/>
          <w:gallery w:val="placeholder"/>
        </w:category>
        <w:types>
          <w:type w:val="bbPlcHdr"/>
        </w:types>
        <w:behaviors>
          <w:behavior w:val="content"/>
        </w:behaviors>
        <w:guid w:val="{A7CD6756-5E8C-4514-9A42-4A4A277FB812}"/>
      </w:docPartPr>
      <w:docPartBody>
        <w:p w:rsidR="006D6294" w:rsidRDefault="00680404" w:rsidP="00680404">
          <w:pPr>
            <w:pStyle w:val="A77FE6A8AD944E5EB8C2AF5B7A61A09F1"/>
          </w:pPr>
          <w:r w:rsidRPr="007813EA">
            <w:rPr>
              <w:rFonts w:ascii="Arial" w:hAnsi="Arial" w:cs="Arial"/>
            </w:rPr>
            <w:t xml:space="preserve">    </w:t>
          </w:r>
        </w:p>
      </w:docPartBody>
    </w:docPart>
    <w:docPart>
      <w:docPartPr>
        <w:name w:val="1888A70F46B54F4DB974F81BC7AC22AC"/>
        <w:category>
          <w:name w:val="Allgemein"/>
          <w:gallery w:val="placeholder"/>
        </w:category>
        <w:types>
          <w:type w:val="bbPlcHdr"/>
        </w:types>
        <w:behaviors>
          <w:behavior w:val="content"/>
        </w:behaviors>
        <w:guid w:val="{C0261FDA-FE13-46C1-867C-C69F327E86C1}"/>
      </w:docPartPr>
      <w:docPartBody>
        <w:p w:rsidR="006D6294" w:rsidRDefault="00680404" w:rsidP="00680404">
          <w:pPr>
            <w:pStyle w:val="1888A70F46B54F4DB974F81BC7AC22AC1"/>
          </w:pPr>
          <w:r w:rsidRPr="00E238F5">
            <w:rPr>
              <w:rFonts w:ascii="Arial" w:hAnsi="Arial" w:cs="Arial"/>
            </w:rPr>
            <w:t xml:space="preserve">    </w:t>
          </w:r>
        </w:p>
      </w:docPartBody>
    </w:docPart>
    <w:docPart>
      <w:docPartPr>
        <w:name w:val="EDFA123C90EF4813A1B4A4BAFA572AC0"/>
        <w:category>
          <w:name w:val="Allgemein"/>
          <w:gallery w:val="placeholder"/>
        </w:category>
        <w:types>
          <w:type w:val="bbPlcHdr"/>
        </w:types>
        <w:behaviors>
          <w:behavior w:val="content"/>
        </w:behaviors>
        <w:guid w:val="{FEF12929-95B6-46A3-AAB8-0684ABAB2975}"/>
      </w:docPartPr>
      <w:docPartBody>
        <w:p w:rsidR="006D6294" w:rsidRDefault="00680404" w:rsidP="00680404">
          <w:pPr>
            <w:pStyle w:val="EDFA123C90EF4813A1B4A4BAFA572AC01"/>
          </w:pPr>
          <w:r w:rsidRPr="007813EA">
            <w:rPr>
              <w:rFonts w:ascii="Arial" w:hAnsi="Arial" w:cs="Arial"/>
            </w:rPr>
            <w:t xml:space="preserve">    </w:t>
          </w:r>
        </w:p>
      </w:docPartBody>
    </w:docPart>
    <w:docPart>
      <w:docPartPr>
        <w:name w:val="7BE2973B97AB4184AF46C09404874FBF"/>
        <w:category>
          <w:name w:val="Allgemein"/>
          <w:gallery w:val="placeholder"/>
        </w:category>
        <w:types>
          <w:type w:val="bbPlcHdr"/>
        </w:types>
        <w:behaviors>
          <w:behavior w:val="content"/>
        </w:behaviors>
        <w:guid w:val="{C77D4F4A-5F9F-43F0-9319-E8FAC6F536CF}"/>
      </w:docPartPr>
      <w:docPartBody>
        <w:p w:rsidR="006D6294" w:rsidRDefault="00680404" w:rsidP="00680404">
          <w:pPr>
            <w:pStyle w:val="7BE2973B97AB4184AF46C09404874FBF1"/>
          </w:pPr>
          <w:r>
            <w:rPr>
              <w:rFonts w:ascii="Arial" w:hAnsi="Arial" w:cs="Arial"/>
            </w:rPr>
            <w:t xml:space="preserve">    </w:t>
          </w:r>
        </w:p>
      </w:docPartBody>
    </w:docPart>
    <w:docPart>
      <w:docPartPr>
        <w:name w:val="D2FAAE81BE564437BBFCD003B8E03B49"/>
        <w:category>
          <w:name w:val="Allgemein"/>
          <w:gallery w:val="placeholder"/>
        </w:category>
        <w:types>
          <w:type w:val="bbPlcHdr"/>
        </w:types>
        <w:behaviors>
          <w:behavior w:val="content"/>
        </w:behaviors>
        <w:guid w:val="{4FDD20F1-DFA5-4CC4-90E2-F0D1CD458A08}"/>
      </w:docPartPr>
      <w:docPartBody>
        <w:p w:rsidR="006D6294" w:rsidRDefault="00680404" w:rsidP="00680404">
          <w:pPr>
            <w:pStyle w:val="D2FAAE81BE564437BBFCD003B8E03B491"/>
          </w:pPr>
          <w:r>
            <w:rPr>
              <w:rFonts w:ascii="Arial" w:hAnsi="Arial" w:cs="Arial"/>
            </w:rPr>
            <w:t xml:space="preserve">    </w:t>
          </w:r>
        </w:p>
      </w:docPartBody>
    </w:docPart>
    <w:docPart>
      <w:docPartPr>
        <w:name w:val="62277B98FE6E4BAEB2F48ED1F0B29D78"/>
        <w:category>
          <w:name w:val="Allgemein"/>
          <w:gallery w:val="placeholder"/>
        </w:category>
        <w:types>
          <w:type w:val="bbPlcHdr"/>
        </w:types>
        <w:behaviors>
          <w:behavior w:val="content"/>
        </w:behaviors>
        <w:guid w:val="{BA0A146E-AB06-4672-B53D-D3EC3B82899F}"/>
      </w:docPartPr>
      <w:docPartBody>
        <w:p w:rsidR="006D6294" w:rsidRDefault="00680404" w:rsidP="00680404">
          <w:pPr>
            <w:pStyle w:val="62277B98FE6E4BAEB2F48ED1F0B29D781"/>
          </w:pPr>
          <w:r>
            <w:rPr>
              <w:rFonts w:ascii="Arial" w:hAnsi="Arial" w:cs="Arial"/>
            </w:rPr>
            <w:t xml:space="preserve">    </w:t>
          </w:r>
        </w:p>
      </w:docPartBody>
    </w:docPart>
    <w:docPart>
      <w:docPartPr>
        <w:name w:val="503CD135429F4B41AF09C054F14B56CD"/>
        <w:category>
          <w:name w:val="Allgemein"/>
          <w:gallery w:val="placeholder"/>
        </w:category>
        <w:types>
          <w:type w:val="bbPlcHdr"/>
        </w:types>
        <w:behaviors>
          <w:behavior w:val="content"/>
        </w:behaviors>
        <w:guid w:val="{7EA5F755-0224-4B0C-8DC0-EA626A1250D8}"/>
      </w:docPartPr>
      <w:docPartBody>
        <w:p w:rsidR="006D6294" w:rsidRDefault="00680404" w:rsidP="00680404">
          <w:pPr>
            <w:pStyle w:val="503CD135429F4B41AF09C054F14B56CD1"/>
          </w:pPr>
          <w:r>
            <w:rPr>
              <w:rFonts w:ascii="Arial" w:hAnsi="Arial" w:cs="Arial"/>
            </w:rPr>
            <w:t xml:space="preserve">    </w:t>
          </w:r>
        </w:p>
      </w:docPartBody>
    </w:docPart>
    <w:docPart>
      <w:docPartPr>
        <w:name w:val="2E28C283CF6744B3866EAF44447ADD99"/>
        <w:category>
          <w:name w:val="Allgemein"/>
          <w:gallery w:val="placeholder"/>
        </w:category>
        <w:types>
          <w:type w:val="bbPlcHdr"/>
        </w:types>
        <w:behaviors>
          <w:behavior w:val="content"/>
        </w:behaviors>
        <w:guid w:val="{5D7195CF-AEF4-4113-8EA7-564D65236F34}"/>
      </w:docPartPr>
      <w:docPartBody>
        <w:p w:rsidR="006D6294" w:rsidRDefault="00680404" w:rsidP="00680404">
          <w:pPr>
            <w:pStyle w:val="2E28C283CF6744B3866EAF44447ADD991"/>
          </w:pPr>
          <w:r>
            <w:rPr>
              <w:rFonts w:ascii="Arial" w:hAnsi="Arial" w:cs="Arial"/>
            </w:rPr>
            <w:t xml:space="preserve">    </w:t>
          </w:r>
        </w:p>
      </w:docPartBody>
    </w:docPart>
    <w:docPart>
      <w:docPartPr>
        <w:name w:val="29094982022F4771A3AAA45A49FAF916"/>
        <w:category>
          <w:name w:val="Allgemein"/>
          <w:gallery w:val="placeholder"/>
        </w:category>
        <w:types>
          <w:type w:val="bbPlcHdr"/>
        </w:types>
        <w:behaviors>
          <w:behavior w:val="content"/>
        </w:behaviors>
        <w:guid w:val="{41DEAF58-FB3F-47D4-901E-E24BC4A57379}"/>
      </w:docPartPr>
      <w:docPartBody>
        <w:p w:rsidR="006D6294" w:rsidRDefault="00680404" w:rsidP="00680404">
          <w:pPr>
            <w:pStyle w:val="29094982022F4771A3AAA45A49FAF9161"/>
          </w:pPr>
          <w:r>
            <w:rPr>
              <w:rFonts w:ascii="Arial" w:hAnsi="Arial" w:cs="Arial"/>
            </w:rPr>
            <w:t xml:space="preserve">    </w:t>
          </w:r>
        </w:p>
      </w:docPartBody>
    </w:docPart>
    <w:docPart>
      <w:docPartPr>
        <w:name w:val="60CA6F55426245828616B13F43F38F89"/>
        <w:category>
          <w:name w:val="Allgemein"/>
          <w:gallery w:val="placeholder"/>
        </w:category>
        <w:types>
          <w:type w:val="bbPlcHdr"/>
        </w:types>
        <w:behaviors>
          <w:behavior w:val="content"/>
        </w:behaviors>
        <w:guid w:val="{BC7560CC-14E1-4CFB-81D1-FF982801C277}"/>
      </w:docPartPr>
      <w:docPartBody>
        <w:p w:rsidR="006D6294" w:rsidRDefault="00680404" w:rsidP="00680404">
          <w:pPr>
            <w:pStyle w:val="60CA6F55426245828616B13F43F38F891"/>
          </w:pPr>
          <w:r>
            <w:rPr>
              <w:rFonts w:ascii="Arial" w:hAnsi="Arial" w:cs="Arial"/>
            </w:rPr>
            <w:t xml:space="preserve">    </w:t>
          </w:r>
        </w:p>
      </w:docPartBody>
    </w:docPart>
    <w:docPart>
      <w:docPartPr>
        <w:name w:val="70E131F9F03F46CAACB85B3F0C594651"/>
        <w:category>
          <w:name w:val="Allgemein"/>
          <w:gallery w:val="placeholder"/>
        </w:category>
        <w:types>
          <w:type w:val="bbPlcHdr"/>
        </w:types>
        <w:behaviors>
          <w:behavior w:val="content"/>
        </w:behaviors>
        <w:guid w:val="{906A1D54-BBD9-4799-A900-329D353C9E0C}"/>
      </w:docPartPr>
      <w:docPartBody>
        <w:p w:rsidR="006D6294" w:rsidRDefault="00680404" w:rsidP="00680404">
          <w:pPr>
            <w:pStyle w:val="70E131F9F03F46CAACB85B3F0C5946511"/>
          </w:pPr>
          <w:r w:rsidRPr="00A26478">
            <w:rPr>
              <w:rFonts w:ascii="Arial" w:hAnsi="Arial" w:cs="Arial"/>
            </w:rPr>
            <w:t xml:space="preserve">    </w:t>
          </w:r>
        </w:p>
      </w:docPartBody>
    </w:docPart>
    <w:docPart>
      <w:docPartPr>
        <w:name w:val="05A30F1D4EAE403691F1307C3E74C245"/>
        <w:category>
          <w:name w:val="Allgemein"/>
          <w:gallery w:val="placeholder"/>
        </w:category>
        <w:types>
          <w:type w:val="bbPlcHdr"/>
        </w:types>
        <w:behaviors>
          <w:behavior w:val="content"/>
        </w:behaviors>
        <w:guid w:val="{974B8FB2-7971-46B5-9292-82F5B114E346}"/>
      </w:docPartPr>
      <w:docPartBody>
        <w:p w:rsidR="006D6294" w:rsidRDefault="00680404" w:rsidP="00680404">
          <w:pPr>
            <w:pStyle w:val="05A30F1D4EAE403691F1307C3E74C2451"/>
          </w:pPr>
          <w:r w:rsidRPr="00A26478">
            <w:rPr>
              <w:rFonts w:ascii="Arial" w:hAnsi="Arial" w:cs="Arial"/>
            </w:rPr>
            <w:t xml:space="preserve">    </w:t>
          </w:r>
        </w:p>
      </w:docPartBody>
    </w:docPart>
    <w:docPart>
      <w:docPartPr>
        <w:name w:val="9F350DE4A1AE430096C23EAC6A0A5D09"/>
        <w:category>
          <w:name w:val="Allgemein"/>
          <w:gallery w:val="placeholder"/>
        </w:category>
        <w:types>
          <w:type w:val="bbPlcHdr"/>
        </w:types>
        <w:behaviors>
          <w:behavior w:val="content"/>
        </w:behaviors>
        <w:guid w:val="{4C218CB8-37EE-45DA-897F-5534E74F850B}"/>
      </w:docPartPr>
      <w:docPartBody>
        <w:p w:rsidR="006D6294" w:rsidRDefault="00680404" w:rsidP="00680404">
          <w:pPr>
            <w:pStyle w:val="9F350DE4A1AE430096C23EAC6A0A5D091"/>
          </w:pPr>
          <w:r w:rsidRPr="00A26478">
            <w:rPr>
              <w:rFonts w:ascii="Arial" w:hAnsi="Arial" w:cs="Arial"/>
            </w:rPr>
            <w:t xml:space="preserve">    </w:t>
          </w:r>
        </w:p>
      </w:docPartBody>
    </w:docPart>
    <w:docPart>
      <w:docPartPr>
        <w:name w:val="8B902C2CE9F64CEBABBE283ABCD7CBBA"/>
        <w:category>
          <w:name w:val="Allgemein"/>
          <w:gallery w:val="placeholder"/>
        </w:category>
        <w:types>
          <w:type w:val="bbPlcHdr"/>
        </w:types>
        <w:behaviors>
          <w:behavior w:val="content"/>
        </w:behaviors>
        <w:guid w:val="{60F84943-2B2D-40D0-AE72-A8ADB167BE06}"/>
      </w:docPartPr>
      <w:docPartBody>
        <w:p w:rsidR="006D6294" w:rsidRDefault="00680404" w:rsidP="00680404">
          <w:pPr>
            <w:pStyle w:val="8B902C2CE9F64CEBABBE283ABCD7CBBA1"/>
          </w:pPr>
          <w:r w:rsidRPr="00A26478">
            <w:rPr>
              <w:rFonts w:ascii="Arial" w:hAnsi="Arial" w:cs="Arial"/>
            </w:rPr>
            <w:t xml:space="preserve">    </w:t>
          </w:r>
        </w:p>
      </w:docPartBody>
    </w:docPart>
    <w:docPart>
      <w:docPartPr>
        <w:name w:val="71B0E35928B64C4E9EF80929A36B937A"/>
        <w:category>
          <w:name w:val="Allgemein"/>
          <w:gallery w:val="placeholder"/>
        </w:category>
        <w:types>
          <w:type w:val="bbPlcHdr"/>
        </w:types>
        <w:behaviors>
          <w:behavior w:val="content"/>
        </w:behaviors>
        <w:guid w:val="{2EB140CA-F365-49D9-B6BF-D12DB928CAED}"/>
      </w:docPartPr>
      <w:docPartBody>
        <w:p w:rsidR="007B1260" w:rsidRDefault="004F1F9C" w:rsidP="004F1F9C">
          <w:pPr>
            <w:pStyle w:val="71B0E35928B64C4E9EF80929A36B937A"/>
          </w:pPr>
          <w:r w:rsidRPr="00A26478">
            <w:rPr>
              <w:rFonts w:ascii="Arial" w:hAnsi="Arial" w:cs="Arial"/>
            </w:rPr>
            <w:t xml:space="preserve">    </w:t>
          </w:r>
        </w:p>
      </w:docPartBody>
    </w:docPart>
    <w:docPart>
      <w:docPartPr>
        <w:name w:val="1258F74EB0844A70A36767642D8AAFE8"/>
        <w:category>
          <w:name w:val="Allgemein"/>
          <w:gallery w:val="placeholder"/>
        </w:category>
        <w:types>
          <w:type w:val="bbPlcHdr"/>
        </w:types>
        <w:behaviors>
          <w:behavior w:val="content"/>
        </w:behaviors>
        <w:guid w:val="{0D45CB37-2232-4CE1-949D-69AA6759562D}"/>
      </w:docPartPr>
      <w:docPartBody>
        <w:p w:rsidR="007B1260" w:rsidRDefault="004F1F9C" w:rsidP="004F1F9C">
          <w:pPr>
            <w:pStyle w:val="1258F74EB0844A70A36767642D8AAFE8"/>
          </w:pPr>
          <w:r w:rsidRPr="003B3D87">
            <w:rPr>
              <w:rFonts w:ascii="Arial" w:hAnsi="Arial" w:cs="Arial"/>
              <w:b/>
            </w:rPr>
            <w:t xml:space="preserve">    </w:t>
          </w:r>
        </w:p>
      </w:docPartBody>
    </w:docPart>
    <w:docPart>
      <w:docPartPr>
        <w:name w:val="9E476C3F0A6746D29EA63A55C790CE4A"/>
        <w:category>
          <w:name w:val="Allgemein"/>
          <w:gallery w:val="placeholder"/>
        </w:category>
        <w:types>
          <w:type w:val="bbPlcHdr"/>
        </w:types>
        <w:behaviors>
          <w:behavior w:val="content"/>
        </w:behaviors>
        <w:guid w:val="{A68A5934-5A63-4776-AD20-4DF1580A5CC9}"/>
      </w:docPartPr>
      <w:docPartBody>
        <w:p w:rsidR="007B1260" w:rsidRDefault="004F1F9C" w:rsidP="004F1F9C">
          <w:pPr>
            <w:pStyle w:val="9E476C3F0A6746D29EA63A55C790CE4A"/>
          </w:pPr>
          <w:r w:rsidRPr="003B3D87">
            <w:rPr>
              <w:rFonts w:ascii="Arial" w:hAnsi="Arial" w:cs="Arial"/>
              <w:b/>
            </w:rPr>
            <w:t xml:space="preserve">    </w:t>
          </w:r>
        </w:p>
      </w:docPartBody>
    </w:docPart>
    <w:docPart>
      <w:docPartPr>
        <w:name w:val="D9927726686B45AFA3242D14910EB098"/>
        <w:category>
          <w:name w:val="Allgemein"/>
          <w:gallery w:val="placeholder"/>
        </w:category>
        <w:types>
          <w:type w:val="bbPlcHdr"/>
        </w:types>
        <w:behaviors>
          <w:behavior w:val="content"/>
        </w:behaviors>
        <w:guid w:val="{D3C67925-BD32-4C4B-B3DA-5C4642C5FF97}"/>
      </w:docPartPr>
      <w:docPartBody>
        <w:p w:rsidR="007B1260" w:rsidRDefault="004F1F9C" w:rsidP="004F1F9C">
          <w:pPr>
            <w:pStyle w:val="D9927726686B45AFA3242D14910EB098"/>
          </w:pPr>
          <w:r w:rsidRPr="00A26478">
            <w:rPr>
              <w:rFonts w:ascii="Arial" w:hAnsi="Arial" w:cs="Arial"/>
            </w:rPr>
            <w:t xml:space="preserve">    </w:t>
          </w:r>
        </w:p>
      </w:docPartBody>
    </w:docPart>
    <w:docPart>
      <w:docPartPr>
        <w:name w:val="2CBED91C04E34C8DA5E24D96F2E6D2B9"/>
        <w:category>
          <w:name w:val="Allgemein"/>
          <w:gallery w:val="placeholder"/>
        </w:category>
        <w:types>
          <w:type w:val="bbPlcHdr"/>
        </w:types>
        <w:behaviors>
          <w:behavior w:val="content"/>
        </w:behaviors>
        <w:guid w:val="{EF5ECE0F-81C9-4911-A8A6-AB637AA9BF9C}"/>
      </w:docPartPr>
      <w:docPartBody>
        <w:p w:rsidR="007B1260" w:rsidRDefault="004F1F9C" w:rsidP="004F1F9C">
          <w:pPr>
            <w:pStyle w:val="2CBED91C04E34C8DA5E24D96F2E6D2B9"/>
          </w:pPr>
          <w:r w:rsidRPr="003B3D87">
            <w:rPr>
              <w:rFonts w:ascii="Arial" w:hAnsi="Arial" w:cs="Arial"/>
              <w:b/>
            </w:rPr>
            <w:t xml:space="preserve">    </w:t>
          </w:r>
        </w:p>
      </w:docPartBody>
    </w:docPart>
    <w:docPart>
      <w:docPartPr>
        <w:name w:val="97C6339DCF994600A1145FAF5042E339"/>
        <w:category>
          <w:name w:val="Allgemein"/>
          <w:gallery w:val="placeholder"/>
        </w:category>
        <w:types>
          <w:type w:val="bbPlcHdr"/>
        </w:types>
        <w:behaviors>
          <w:behavior w:val="content"/>
        </w:behaviors>
        <w:guid w:val="{2CBF526F-AE33-4B7A-8068-35FE598C1F36}"/>
      </w:docPartPr>
      <w:docPartBody>
        <w:p w:rsidR="00E238A1" w:rsidRDefault="00DB4407" w:rsidP="00DB4407">
          <w:pPr>
            <w:pStyle w:val="97C6339DCF994600A1145FAF5042E339"/>
          </w:pPr>
          <w:r>
            <w:rPr>
              <w:rFonts w:ascii="Arial" w:hAnsi="Arial" w:cs="Arial"/>
            </w:rPr>
            <w:t xml:space="preserve">    </w:t>
          </w:r>
        </w:p>
      </w:docPartBody>
    </w:docPart>
    <w:docPart>
      <w:docPartPr>
        <w:name w:val="0FF629CE8BC74588923D45C89FAC6D80"/>
        <w:category>
          <w:name w:val="Allgemein"/>
          <w:gallery w:val="placeholder"/>
        </w:category>
        <w:types>
          <w:type w:val="bbPlcHdr"/>
        </w:types>
        <w:behaviors>
          <w:behavior w:val="content"/>
        </w:behaviors>
        <w:guid w:val="{C742978A-76EF-4100-BD6A-766C2E382278}"/>
      </w:docPartPr>
      <w:docPartBody>
        <w:p w:rsidR="00E238A1" w:rsidRDefault="00DB4407" w:rsidP="00DB4407">
          <w:pPr>
            <w:pStyle w:val="0FF629CE8BC74588923D45C89FAC6D80"/>
          </w:pPr>
          <w:r>
            <w:rPr>
              <w:rFonts w:ascii="Arial" w:hAnsi="Arial" w:cs="Arial"/>
            </w:rPr>
            <w:t xml:space="preserve">    </w:t>
          </w:r>
        </w:p>
      </w:docPartBody>
    </w:docPart>
    <w:docPart>
      <w:docPartPr>
        <w:name w:val="B584E5F1A0A8403B8DD67765AF8C7ADD"/>
        <w:category>
          <w:name w:val="Allgemein"/>
          <w:gallery w:val="placeholder"/>
        </w:category>
        <w:types>
          <w:type w:val="bbPlcHdr"/>
        </w:types>
        <w:behaviors>
          <w:behavior w:val="content"/>
        </w:behaviors>
        <w:guid w:val="{F3FFBD24-9AC9-4681-B7FD-E6DBBCC2DAB6}"/>
      </w:docPartPr>
      <w:docPartBody>
        <w:p w:rsidR="00E238A1" w:rsidRDefault="00DB4407" w:rsidP="00DB4407">
          <w:pPr>
            <w:pStyle w:val="B584E5F1A0A8403B8DD67765AF8C7ADD"/>
          </w:pPr>
          <w:r>
            <w:rPr>
              <w:rFonts w:ascii="Arial" w:hAnsi="Arial" w:cs="Arial"/>
            </w:rPr>
            <w:t xml:space="preserve">    </w:t>
          </w:r>
        </w:p>
      </w:docPartBody>
    </w:docPart>
    <w:docPart>
      <w:docPartPr>
        <w:name w:val="1521B0B4633846CCBB5BBDCF6A85FB37"/>
        <w:category>
          <w:name w:val="Allgemein"/>
          <w:gallery w:val="placeholder"/>
        </w:category>
        <w:types>
          <w:type w:val="bbPlcHdr"/>
        </w:types>
        <w:behaviors>
          <w:behavior w:val="content"/>
        </w:behaviors>
        <w:guid w:val="{B9AC4DB8-BB9A-4A28-9AA2-0A2A6F56EF3E}"/>
      </w:docPartPr>
      <w:docPartBody>
        <w:p w:rsidR="00E16821" w:rsidRDefault="00572850" w:rsidP="00572850">
          <w:pPr>
            <w:pStyle w:val="1521B0B4633846CCBB5BBDCF6A85FB37"/>
          </w:pPr>
          <w:r w:rsidRPr="00A26478">
            <w:rPr>
              <w:rFonts w:ascii="Arial" w:hAnsi="Arial" w:cs="Arial"/>
            </w:rPr>
            <w:t xml:space="preserve">    </w:t>
          </w:r>
        </w:p>
      </w:docPartBody>
    </w:docPart>
    <w:docPart>
      <w:docPartPr>
        <w:name w:val="903AFF24FA914E4B933D52E6CACE16E5"/>
        <w:category>
          <w:name w:val="Allgemein"/>
          <w:gallery w:val="placeholder"/>
        </w:category>
        <w:types>
          <w:type w:val="bbPlcHdr"/>
        </w:types>
        <w:behaviors>
          <w:behavior w:val="content"/>
        </w:behaviors>
        <w:guid w:val="{F918A5C6-4008-42C7-B2CA-260061AA41EF}"/>
      </w:docPartPr>
      <w:docPartBody>
        <w:p w:rsidR="00E16821" w:rsidRDefault="00572850" w:rsidP="00572850">
          <w:pPr>
            <w:pStyle w:val="903AFF24FA914E4B933D52E6CACE16E5"/>
          </w:pPr>
          <w:r w:rsidRPr="00A26478">
            <w:rPr>
              <w:rFonts w:ascii="Arial" w:hAnsi="Arial"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Corporate S">
    <w:altName w:val="Times New Roman"/>
    <w:panose1 w:val="00000000000000000000"/>
    <w:charset w:val="00"/>
    <w:family w:val="roman"/>
    <w:notTrueType/>
    <w:pitch w:val="variable"/>
    <w:sig w:usb0="A00002AF" w:usb1="5000205B"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B033A"/>
    <w:rsid w:val="00125E53"/>
    <w:rsid w:val="00184BD5"/>
    <w:rsid w:val="00280ECC"/>
    <w:rsid w:val="002A5A9B"/>
    <w:rsid w:val="002F3BF6"/>
    <w:rsid w:val="004F1F9C"/>
    <w:rsid w:val="0050047C"/>
    <w:rsid w:val="00557FC3"/>
    <w:rsid w:val="00572850"/>
    <w:rsid w:val="005B033A"/>
    <w:rsid w:val="00620448"/>
    <w:rsid w:val="00680404"/>
    <w:rsid w:val="006D6294"/>
    <w:rsid w:val="006F56A7"/>
    <w:rsid w:val="00747C0C"/>
    <w:rsid w:val="007B1260"/>
    <w:rsid w:val="007B2FA2"/>
    <w:rsid w:val="00820DFC"/>
    <w:rsid w:val="00907C75"/>
    <w:rsid w:val="009340DB"/>
    <w:rsid w:val="009359F3"/>
    <w:rsid w:val="00AC4609"/>
    <w:rsid w:val="00C56D55"/>
    <w:rsid w:val="00D43C7B"/>
    <w:rsid w:val="00D522D9"/>
    <w:rsid w:val="00DB0604"/>
    <w:rsid w:val="00DB4407"/>
    <w:rsid w:val="00E02701"/>
    <w:rsid w:val="00E16821"/>
    <w:rsid w:val="00E238A1"/>
    <w:rsid w:val="00F7736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7C7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4EBCE84837E45D2B1015331090A8471">
    <w:name w:val="E4EBCE84837E45D2B1015331090A8471"/>
    <w:rsid w:val="005B033A"/>
  </w:style>
  <w:style w:type="character" w:styleId="Platzhaltertext">
    <w:name w:val="Placeholder Text"/>
    <w:basedOn w:val="Absatz-Standardschriftart"/>
    <w:uiPriority w:val="99"/>
    <w:semiHidden/>
    <w:rsid w:val="00D43C7B"/>
    <w:rPr>
      <w:rFonts w:ascii="Corporate S" w:hAnsi="Corporate S"/>
      <w:color w:val="808080"/>
      <w:lang w:val="de-CH"/>
    </w:rPr>
  </w:style>
  <w:style w:type="paragraph" w:customStyle="1" w:styleId="ACF88C396C414F57845B22280F9D1466">
    <w:name w:val="ACF88C396C414F57845B22280F9D1466"/>
    <w:rsid w:val="005B033A"/>
  </w:style>
  <w:style w:type="paragraph" w:customStyle="1" w:styleId="642F41994A0B4EBFBC6CCF51C00D7E28">
    <w:name w:val="642F41994A0B4EBFBC6CCF51C00D7E28"/>
    <w:rsid w:val="005B033A"/>
  </w:style>
  <w:style w:type="paragraph" w:customStyle="1" w:styleId="5D72BDFABD004071AAE0B7D0B5F30F6E">
    <w:name w:val="5D72BDFABD004071AAE0B7D0B5F30F6E"/>
    <w:rsid w:val="005B033A"/>
  </w:style>
  <w:style w:type="paragraph" w:customStyle="1" w:styleId="9984749738BD4F2D9B91AE847A677559">
    <w:name w:val="9984749738BD4F2D9B91AE847A677559"/>
    <w:rsid w:val="005B033A"/>
  </w:style>
  <w:style w:type="paragraph" w:customStyle="1" w:styleId="2CA61178170942FB8B4F1816AA308BE6">
    <w:name w:val="2CA61178170942FB8B4F1816AA308BE6"/>
    <w:rsid w:val="005B033A"/>
  </w:style>
  <w:style w:type="paragraph" w:customStyle="1" w:styleId="4D6E08B90B954582BD9773F12A61BBF6">
    <w:name w:val="4D6E08B90B954582BD9773F12A61BBF6"/>
    <w:rsid w:val="005B033A"/>
  </w:style>
  <w:style w:type="paragraph" w:customStyle="1" w:styleId="A1914CCCD72D4978A865BE7B8A222552">
    <w:name w:val="A1914CCCD72D4978A865BE7B8A222552"/>
    <w:rsid w:val="005B033A"/>
  </w:style>
  <w:style w:type="paragraph" w:customStyle="1" w:styleId="4D4468FA79DD4C1498EE1ABD865CEC61">
    <w:name w:val="4D4468FA79DD4C1498EE1ABD865CEC61"/>
    <w:rsid w:val="005B033A"/>
  </w:style>
  <w:style w:type="paragraph" w:customStyle="1" w:styleId="39ED56F9B091469A86A0AB365ADE31F1">
    <w:name w:val="39ED56F9B091469A86A0AB365ADE31F1"/>
    <w:rsid w:val="005B033A"/>
  </w:style>
  <w:style w:type="paragraph" w:customStyle="1" w:styleId="4FAC64214CD34D3591CD55259DA70CB4">
    <w:name w:val="4FAC64214CD34D3591CD55259DA70CB4"/>
    <w:rsid w:val="005B033A"/>
  </w:style>
  <w:style w:type="paragraph" w:customStyle="1" w:styleId="18C2863A6A824CA7AA96F2BE6CB4B8F8">
    <w:name w:val="18C2863A6A824CA7AA96F2BE6CB4B8F8"/>
    <w:rsid w:val="005B033A"/>
  </w:style>
  <w:style w:type="paragraph" w:customStyle="1" w:styleId="4BC5B830D2E64E349C2B3AD6771ABFF4">
    <w:name w:val="4BC5B830D2E64E349C2B3AD6771ABFF4"/>
    <w:rsid w:val="005B033A"/>
  </w:style>
  <w:style w:type="paragraph" w:customStyle="1" w:styleId="B390ACDFBBF34660B231566B439E60A2">
    <w:name w:val="B390ACDFBBF34660B231566B439E60A2"/>
    <w:rsid w:val="005B033A"/>
  </w:style>
  <w:style w:type="paragraph" w:customStyle="1" w:styleId="F4AFA178B09E41E6B692C510DDFCBB05">
    <w:name w:val="F4AFA178B09E41E6B692C510DDFCBB05"/>
    <w:rsid w:val="005B033A"/>
  </w:style>
  <w:style w:type="paragraph" w:customStyle="1" w:styleId="77949ADB13C648B2977E3B1BDB21065B">
    <w:name w:val="77949ADB13C648B2977E3B1BDB21065B"/>
    <w:rsid w:val="005B033A"/>
  </w:style>
  <w:style w:type="paragraph" w:customStyle="1" w:styleId="AAF8DAB45D8341198317AAFC7BF95AE7">
    <w:name w:val="AAF8DAB45D8341198317AAFC7BF95AE7"/>
    <w:rsid w:val="005B033A"/>
  </w:style>
  <w:style w:type="paragraph" w:customStyle="1" w:styleId="84413D94A7D34467BEFA09552541EABD">
    <w:name w:val="84413D94A7D34467BEFA09552541EABD"/>
    <w:rsid w:val="005B033A"/>
  </w:style>
  <w:style w:type="paragraph" w:customStyle="1" w:styleId="1F77ECF34B4C46EFA35A5EC0ECDAD9ED">
    <w:name w:val="1F77ECF34B4C46EFA35A5EC0ECDAD9ED"/>
    <w:rsid w:val="005B033A"/>
  </w:style>
  <w:style w:type="paragraph" w:customStyle="1" w:styleId="9A800206FFCA40BAA97AFC5EC8E887DC">
    <w:name w:val="9A800206FFCA40BAA97AFC5EC8E887DC"/>
    <w:rsid w:val="005B033A"/>
  </w:style>
  <w:style w:type="paragraph" w:customStyle="1" w:styleId="2D58BE72E91A4D00B4FC8F472CCFB0E4">
    <w:name w:val="2D58BE72E91A4D00B4FC8F472CCFB0E4"/>
    <w:rsid w:val="005B033A"/>
  </w:style>
  <w:style w:type="paragraph" w:customStyle="1" w:styleId="A22B1F3D07544190AFEFC62CC59B24F1">
    <w:name w:val="A22B1F3D07544190AFEFC62CC59B24F1"/>
    <w:rsid w:val="005B033A"/>
  </w:style>
  <w:style w:type="paragraph" w:customStyle="1" w:styleId="5AC09983CAD049D08D86C8CBBBE12CDE">
    <w:name w:val="5AC09983CAD049D08D86C8CBBBE12CDE"/>
    <w:rsid w:val="005B033A"/>
  </w:style>
  <w:style w:type="paragraph" w:customStyle="1" w:styleId="0EE382B71F8D4770A32E9C54C683ED07">
    <w:name w:val="0EE382B71F8D4770A32E9C54C683ED07"/>
    <w:rsid w:val="005B033A"/>
  </w:style>
  <w:style w:type="paragraph" w:customStyle="1" w:styleId="AD1D0B707E894BB3BF829F6DFB78396E">
    <w:name w:val="AD1D0B707E894BB3BF829F6DFB78396E"/>
    <w:rsid w:val="005B033A"/>
  </w:style>
  <w:style w:type="paragraph" w:customStyle="1" w:styleId="4A328122B32B4BE0B4F4A78FBB877716">
    <w:name w:val="4A328122B32B4BE0B4F4A78FBB877716"/>
    <w:rsid w:val="005B033A"/>
  </w:style>
  <w:style w:type="paragraph" w:customStyle="1" w:styleId="4DFFFFFE62C64845B1A56400A2FDE954">
    <w:name w:val="4DFFFFFE62C64845B1A56400A2FDE954"/>
    <w:rsid w:val="005B033A"/>
  </w:style>
  <w:style w:type="paragraph" w:customStyle="1" w:styleId="E15278F4B2FE4EFD9D006C3AA326E464">
    <w:name w:val="E15278F4B2FE4EFD9D006C3AA326E464"/>
    <w:rsid w:val="005B033A"/>
  </w:style>
  <w:style w:type="paragraph" w:customStyle="1" w:styleId="57199961043F4795BA358E7189A43312">
    <w:name w:val="57199961043F4795BA358E7189A43312"/>
    <w:rsid w:val="005B033A"/>
  </w:style>
  <w:style w:type="paragraph" w:customStyle="1" w:styleId="929FF2E9E91F42C1A2422E7234EA0D6C">
    <w:name w:val="929FF2E9E91F42C1A2422E7234EA0D6C"/>
    <w:rsid w:val="005B033A"/>
  </w:style>
  <w:style w:type="paragraph" w:customStyle="1" w:styleId="494BE666E1D84CA3833E8C8EFCAF4EF1">
    <w:name w:val="494BE666E1D84CA3833E8C8EFCAF4EF1"/>
    <w:rsid w:val="005B033A"/>
  </w:style>
  <w:style w:type="paragraph" w:customStyle="1" w:styleId="14FF9E9DCFB64DA995601073B3AF1C89">
    <w:name w:val="14FF9E9DCFB64DA995601073B3AF1C89"/>
    <w:rsid w:val="005B033A"/>
  </w:style>
  <w:style w:type="paragraph" w:customStyle="1" w:styleId="BB6A9CE3AA97470A87CAA5A3AED6824F">
    <w:name w:val="BB6A9CE3AA97470A87CAA5A3AED6824F"/>
    <w:rsid w:val="005B033A"/>
  </w:style>
  <w:style w:type="paragraph" w:customStyle="1" w:styleId="909963FD093F42A4B426652E9C21F20C">
    <w:name w:val="909963FD093F42A4B426652E9C21F20C"/>
    <w:rsid w:val="005B033A"/>
  </w:style>
  <w:style w:type="paragraph" w:customStyle="1" w:styleId="41C72049558043468B92F27BD0CB3E1E">
    <w:name w:val="41C72049558043468B92F27BD0CB3E1E"/>
    <w:rsid w:val="005B033A"/>
  </w:style>
  <w:style w:type="paragraph" w:customStyle="1" w:styleId="E195EBC78ED5449690C16623A32B6BDB">
    <w:name w:val="E195EBC78ED5449690C16623A32B6BDB"/>
    <w:rsid w:val="005B033A"/>
  </w:style>
  <w:style w:type="paragraph" w:customStyle="1" w:styleId="484C2A7F5AAB4B5B99D27CBFC26975A6">
    <w:name w:val="484C2A7F5AAB4B5B99D27CBFC26975A6"/>
    <w:rsid w:val="005B033A"/>
  </w:style>
  <w:style w:type="paragraph" w:customStyle="1" w:styleId="614EF590C7AA4FDC9065F457DB9F2713">
    <w:name w:val="614EF590C7AA4FDC9065F457DB9F2713"/>
    <w:rsid w:val="005B033A"/>
  </w:style>
  <w:style w:type="paragraph" w:customStyle="1" w:styleId="F0011A8E2F57449B840EEAFC5240E5B7">
    <w:name w:val="F0011A8E2F57449B840EEAFC5240E5B7"/>
    <w:rsid w:val="005B033A"/>
  </w:style>
  <w:style w:type="paragraph" w:customStyle="1" w:styleId="291F7F01043A4159B1B0A6C9756C4C76">
    <w:name w:val="291F7F01043A4159B1B0A6C9756C4C76"/>
    <w:rsid w:val="005B033A"/>
  </w:style>
  <w:style w:type="paragraph" w:customStyle="1" w:styleId="EDBA17278471458EA9CFB8A2568DADC4">
    <w:name w:val="EDBA17278471458EA9CFB8A2568DADC4"/>
    <w:rsid w:val="005B033A"/>
  </w:style>
  <w:style w:type="paragraph" w:customStyle="1" w:styleId="85B05E3DC1A14CBF8D1F510BE379E74B">
    <w:name w:val="85B05E3DC1A14CBF8D1F510BE379E74B"/>
    <w:rsid w:val="005B033A"/>
  </w:style>
  <w:style w:type="paragraph" w:customStyle="1" w:styleId="0B7BF834493B46E68399FC0BF62A4D92">
    <w:name w:val="0B7BF834493B46E68399FC0BF62A4D92"/>
    <w:rsid w:val="005B033A"/>
  </w:style>
  <w:style w:type="paragraph" w:customStyle="1" w:styleId="A1F5CF36E415477DB2A14664F68268CB">
    <w:name w:val="A1F5CF36E415477DB2A14664F68268CB"/>
    <w:rsid w:val="005B033A"/>
  </w:style>
  <w:style w:type="paragraph" w:customStyle="1" w:styleId="13D71A1427B44A9BA10267AE806049F8">
    <w:name w:val="13D71A1427B44A9BA10267AE806049F8"/>
    <w:rsid w:val="005B033A"/>
  </w:style>
  <w:style w:type="paragraph" w:customStyle="1" w:styleId="4B10FA35E8D54ED082D5CDB71838418A">
    <w:name w:val="4B10FA35E8D54ED082D5CDB71838418A"/>
    <w:rsid w:val="005B033A"/>
  </w:style>
  <w:style w:type="paragraph" w:customStyle="1" w:styleId="FC4A0C55AD814E2CBFC7376FD05C1057">
    <w:name w:val="FC4A0C55AD814E2CBFC7376FD05C1057"/>
    <w:rsid w:val="005B033A"/>
  </w:style>
  <w:style w:type="paragraph" w:customStyle="1" w:styleId="C2BC28D06B9B44EB9C807E85ABC77DBF">
    <w:name w:val="C2BC28D06B9B44EB9C807E85ABC77DBF"/>
    <w:rsid w:val="005B033A"/>
  </w:style>
  <w:style w:type="paragraph" w:customStyle="1" w:styleId="9A2CB616F32B4B1DBD1E698B0112D31A">
    <w:name w:val="9A2CB616F32B4B1DBD1E698B0112D31A"/>
    <w:rsid w:val="005B033A"/>
  </w:style>
  <w:style w:type="paragraph" w:customStyle="1" w:styleId="76518E1C47AB48ABB1D164C9C5D8689D">
    <w:name w:val="76518E1C47AB48ABB1D164C9C5D8689D"/>
    <w:rsid w:val="005B033A"/>
  </w:style>
  <w:style w:type="paragraph" w:customStyle="1" w:styleId="43BA8BB598BD434F8D109DBBF3688D53">
    <w:name w:val="43BA8BB598BD434F8D109DBBF3688D53"/>
    <w:rsid w:val="005B033A"/>
  </w:style>
  <w:style w:type="paragraph" w:customStyle="1" w:styleId="FEA47D9C5E10416CA6A3CEB4FF998EA9">
    <w:name w:val="FEA47D9C5E10416CA6A3CEB4FF998EA9"/>
    <w:rsid w:val="005B033A"/>
  </w:style>
  <w:style w:type="paragraph" w:customStyle="1" w:styleId="C0F61862CE484A3FB0A956AFFA0FF8EB">
    <w:name w:val="C0F61862CE484A3FB0A956AFFA0FF8EB"/>
    <w:rsid w:val="005B033A"/>
  </w:style>
  <w:style w:type="paragraph" w:customStyle="1" w:styleId="DC2D029101C24C4D8049D13D0EAE4D3C">
    <w:name w:val="DC2D029101C24C4D8049D13D0EAE4D3C"/>
    <w:rsid w:val="005B033A"/>
  </w:style>
  <w:style w:type="paragraph" w:customStyle="1" w:styleId="7BBE24EC105740E78115512E42B647EA">
    <w:name w:val="7BBE24EC105740E78115512E42B647EA"/>
    <w:rsid w:val="005B033A"/>
  </w:style>
  <w:style w:type="paragraph" w:customStyle="1" w:styleId="CD965F38F18E4CFCB5FC3C6451637B81">
    <w:name w:val="CD965F38F18E4CFCB5FC3C6451637B81"/>
    <w:rsid w:val="005B033A"/>
  </w:style>
  <w:style w:type="paragraph" w:customStyle="1" w:styleId="12595892BFB54259A9A0B18BEBA60AA5">
    <w:name w:val="12595892BFB54259A9A0B18BEBA60AA5"/>
    <w:rsid w:val="005B033A"/>
  </w:style>
  <w:style w:type="paragraph" w:customStyle="1" w:styleId="416BA40A18004D70AF6C4F9496DC1B2E">
    <w:name w:val="416BA40A18004D70AF6C4F9496DC1B2E"/>
    <w:rsid w:val="005B033A"/>
  </w:style>
  <w:style w:type="paragraph" w:customStyle="1" w:styleId="A2FACE5F35374A9D80CEC51B306CD65A">
    <w:name w:val="A2FACE5F35374A9D80CEC51B306CD65A"/>
    <w:rsid w:val="005B033A"/>
  </w:style>
  <w:style w:type="paragraph" w:customStyle="1" w:styleId="A86CFF62B80A4044A78B33BCA77287EB">
    <w:name w:val="A86CFF62B80A4044A78B33BCA77287EB"/>
    <w:rsid w:val="005B033A"/>
  </w:style>
  <w:style w:type="paragraph" w:customStyle="1" w:styleId="5D3944EE480A4D4592988DD55FF83383">
    <w:name w:val="5D3944EE480A4D4592988DD55FF83383"/>
    <w:rsid w:val="005B033A"/>
  </w:style>
  <w:style w:type="paragraph" w:customStyle="1" w:styleId="175BD9B8C3DC4F0BA90365745A6B9DF9">
    <w:name w:val="175BD9B8C3DC4F0BA90365745A6B9DF9"/>
    <w:rsid w:val="005B033A"/>
  </w:style>
  <w:style w:type="paragraph" w:customStyle="1" w:styleId="0C6E7DF5C34E43A5AFA331049784D18E">
    <w:name w:val="0C6E7DF5C34E43A5AFA331049784D18E"/>
    <w:rsid w:val="005B033A"/>
  </w:style>
  <w:style w:type="paragraph" w:customStyle="1" w:styleId="1E851142D66C4B4185A6FC2643C92ADC">
    <w:name w:val="1E851142D66C4B4185A6FC2643C92ADC"/>
    <w:rsid w:val="005B033A"/>
  </w:style>
  <w:style w:type="paragraph" w:customStyle="1" w:styleId="D0C47286CC9B408780E43127747F0DEA">
    <w:name w:val="D0C47286CC9B408780E43127747F0DEA"/>
    <w:rsid w:val="005B033A"/>
  </w:style>
  <w:style w:type="paragraph" w:customStyle="1" w:styleId="51B7BB83B61444918D8EF1664A257A60">
    <w:name w:val="51B7BB83B61444918D8EF1664A257A60"/>
    <w:rsid w:val="005B033A"/>
  </w:style>
  <w:style w:type="paragraph" w:customStyle="1" w:styleId="5D23D313677C4457974B9004EA0FCE93">
    <w:name w:val="5D23D313677C4457974B9004EA0FCE93"/>
    <w:rsid w:val="005B033A"/>
  </w:style>
  <w:style w:type="paragraph" w:customStyle="1" w:styleId="C6E84A868E764C3AB37074E19FD34161">
    <w:name w:val="C6E84A868E764C3AB37074E19FD34161"/>
    <w:rsid w:val="005B033A"/>
  </w:style>
  <w:style w:type="paragraph" w:customStyle="1" w:styleId="D9B6A6D440DA48A38911F268E6612AA7">
    <w:name w:val="D9B6A6D440DA48A38911F268E6612AA7"/>
    <w:rsid w:val="005B033A"/>
  </w:style>
  <w:style w:type="paragraph" w:customStyle="1" w:styleId="B0639A0F26E84B3099A01111724D506D">
    <w:name w:val="B0639A0F26E84B3099A01111724D506D"/>
    <w:rsid w:val="005B033A"/>
  </w:style>
  <w:style w:type="paragraph" w:customStyle="1" w:styleId="A26F03D095484CEC8652F7EB550B946C">
    <w:name w:val="A26F03D095484CEC8652F7EB550B946C"/>
    <w:rsid w:val="005B033A"/>
  </w:style>
  <w:style w:type="paragraph" w:customStyle="1" w:styleId="340F25406E7D4F4E90CC95A42BEF108C">
    <w:name w:val="340F25406E7D4F4E90CC95A42BEF108C"/>
    <w:rsid w:val="005B033A"/>
  </w:style>
  <w:style w:type="paragraph" w:customStyle="1" w:styleId="82A6CFD389914431B7CBF0047AEB176B">
    <w:name w:val="82A6CFD389914431B7CBF0047AEB176B"/>
    <w:rsid w:val="005B033A"/>
  </w:style>
  <w:style w:type="paragraph" w:customStyle="1" w:styleId="11B3A846E1E44C3CA36F5D006BD5AB3A">
    <w:name w:val="11B3A846E1E44C3CA36F5D006BD5AB3A"/>
    <w:rsid w:val="005B033A"/>
  </w:style>
  <w:style w:type="paragraph" w:customStyle="1" w:styleId="C009D97DF6454AEC86750B4B8944F563">
    <w:name w:val="C009D97DF6454AEC86750B4B8944F563"/>
    <w:rsid w:val="005B033A"/>
  </w:style>
  <w:style w:type="paragraph" w:customStyle="1" w:styleId="D0A6826EF12E468183C796780CF61D8F">
    <w:name w:val="D0A6826EF12E468183C796780CF61D8F"/>
    <w:rsid w:val="005B033A"/>
  </w:style>
  <w:style w:type="paragraph" w:customStyle="1" w:styleId="49B5C676100A4257A114F2C9CB79B16A">
    <w:name w:val="49B5C676100A4257A114F2C9CB79B16A"/>
    <w:rsid w:val="005B033A"/>
  </w:style>
  <w:style w:type="paragraph" w:customStyle="1" w:styleId="1780496872274D9F80561B453AF53BB0">
    <w:name w:val="1780496872274D9F80561B453AF53BB0"/>
    <w:rsid w:val="005B033A"/>
  </w:style>
  <w:style w:type="paragraph" w:customStyle="1" w:styleId="3BC8D69EC18A48FE920FFE024D575110">
    <w:name w:val="3BC8D69EC18A48FE920FFE024D575110"/>
    <w:rsid w:val="005B033A"/>
  </w:style>
  <w:style w:type="paragraph" w:customStyle="1" w:styleId="6C82E913BB25419BB3307BC9EAA9AE30">
    <w:name w:val="6C82E913BB25419BB3307BC9EAA9AE30"/>
    <w:rsid w:val="005B033A"/>
  </w:style>
  <w:style w:type="paragraph" w:customStyle="1" w:styleId="9A095B156D7049FDAEE906E564A865A7">
    <w:name w:val="9A095B156D7049FDAEE906E564A865A7"/>
    <w:rsid w:val="005B033A"/>
  </w:style>
  <w:style w:type="paragraph" w:customStyle="1" w:styleId="20E8FC1CA08546929B9648F60A2387CF">
    <w:name w:val="20E8FC1CA08546929B9648F60A2387CF"/>
    <w:rsid w:val="00D522D9"/>
    <w:pPr>
      <w:spacing w:after="160" w:line="259" w:lineRule="auto"/>
    </w:pPr>
  </w:style>
  <w:style w:type="paragraph" w:customStyle="1" w:styleId="EE81C641539641AE8A3D3F74F8B0C715">
    <w:name w:val="EE81C641539641AE8A3D3F74F8B0C715"/>
    <w:rsid w:val="00D522D9"/>
    <w:pPr>
      <w:spacing w:after="160" w:line="259" w:lineRule="auto"/>
    </w:pPr>
  </w:style>
  <w:style w:type="paragraph" w:customStyle="1" w:styleId="D72C6314DC8948D1BBD35C86C83AFC6F">
    <w:name w:val="D72C6314DC8948D1BBD35C86C83AFC6F"/>
    <w:rsid w:val="00D522D9"/>
    <w:pPr>
      <w:spacing w:after="160" w:line="259" w:lineRule="auto"/>
    </w:pPr>
  </w:style>
  <w:style w:type="paragraph" w:customStyle="1" w:styleId="D02DE39F01A046BC8E35D15EF0441CF3">
    <w:name w:val="D02DE39F01A046BC8E35D15EF0441CF3"/>
    <w:rsid w:val="00D522D9"/>
    <w:pPr>
      <w:spacing w:after="160" w:line="259" w:lineRule="auto"/>
    </w:pPr>
  </w:style>
  <w:style w:type="paragraph" w:customStyle="1" w:styleId="F9C012759FF64931AB161869787A5656">
    <w:name w:val="F9C012759FF64931AB161869787A5656"/>
    <w:rsid w:val="00D522D9"/>
    <w:pPr>
      <w:spacing w:after="160" w:line="259" w:lineRule="auto"/>
    </w:pPr>
  </w:style>
  <w:style w:type="paragraph" w:customStyle="1" w:styleId="857408A2EE5D4EE991BEC1AF4CE7C70E">
    <w:name w:val="857408A2EE5D4EE991BEC1AF4CE7C70E"/>
    <w:rsid w:val="00D522D9"/>
    <w:pPr>
      <w:spacing w:after="160" w:line="259" w:lineRule="auto"/>
    </w:pPr>
  </w:style>
  <w:style w:type="paragraph" w:customStyle="1" w:styleId="B88D12E8E880463CBCFF24ED4DF37335">
    <w:name w:val="B88D12E8E880463CBCFF24ED4DF37335"/>
    <w:rsid w:val="00D522D9"/>
    <w:pPr>
      <w:spacing w:after="160" w:line="259" w:lineRule="auto"/>
    </w:pPr>
  </w:style>
  <w:style w:type="paragraph" w:customStyle="1" w:styleId="D0952A3C07C348F2BFF8E223D5DC1D7A">
    <w:name w:val="D0952A3C07C348F2BFF8E223D5DC1D7A"/>
    <w:rsid w:val="00D522D9"/>
    <w:pPr>
      <w:spacing w:after="160" w:line="259" w:lineRule="auto"/>
    </w:pPr>
  </w:style>
  <w:style w:type="paragraph" w:customStyle="1" w:styleId="9110E0EE081C4866B93376214B528BB8">
    <w:name w:val="9110E0EE081C4866B93376214B528BB8"/>
    <w:rsid w:val="00D522D9"/>
    <w:pPr>
      <w:spacing w:after="160" w:line="259" w:lineRule="auto"/>
    </w:pPr>
  </w:style>
  <w:style w:type="paragraph" w:customStyle="1" w:styleId="850B4CA9C70E45B5B2F0E683FE92D9F1">
    <w:name w:val="850B4CA9C70E45B5B2F0E683FE92D9F1"/>
    <w:rsid w:val="00D522D9"/>
    <w:pPr>
      <w:spacing w:after="160" w:line="259" w:lineRule="auto"/>
    </w:pPr>
  </w:style>
  <w:style w:type="paragraph" w:customStyle="1" w:styleId="436E020D4EBB4E06AC89AB84669C9470">
    <w:name w:val="436E020D4EBB4E06AC89AB84669C9470"/>
    <w:rsid w:val="00D522D9"/>
    <w:pPr>
      <w:spacing w:after="160" w:line="259" w:lineRule="auto"/>
    </w:pPr>
  </w:style>
  <w:style w:type="paragraph" w:customStyle="1" w:styleId="AD310629C57549139BAA23ABC7ABF8EA">
    <w:name w:val="AD310629C57549139BAA23ABC7ABF8EA"/>
    <w:rsid w:val="00D522D9"/>
    <w:pPr>
      <w:spacing w:after="160" w:line="259" w:lineRule="auto"/>
    </w:pPr>
  </w:style>
  <w:style w:type="paragraph" w:customStyle="1" w:styleId="90FAEAF6F8104E058089FDF81BFDFAC7">
    <w:name w:val="90FAEAF6F8104E058089FDF81BFDFAC7"/>
    <w:rsid w:val="00D522D9"/>
    <w:pPr>
      <w:spacing w:after="160" w:line="259" w:lineRule="auto"/>
    </w:pPr>
  </w:style>
  <w:style w:type="paragraph" w:customStyle="1" w:styleId="AC0A97E219D34851BC65F12AD3E86598">
    <w:name w:val="AC0A97E219D34851BC65F12AD3E86598"/>
    <w:rsid w:val="002A5A9B"/>
    <w:pPr>
      <w:spacing w:after="160" w:line="259" w:lineRule="auto"/>
    </w:pPr>
  </w:style>
  <w:style w:type="paragraph" w:customStyle="1" w:styleId="A68046DE8B914126BB8D390A74AFF27D">
    <w:name w:val="A68046DE8B914126BB8D390A74AFF27D"/>
    <w:rsid w:val="002A5A9B"/>
    <w:pPr>
      <w:spacing w:after="160" w:line="259" w:lineRule="auto"/>
    </w:pPr>
  </w:style>
  <w:style w:type="paragraph" w:customStyle="1" w:styleId="8AECD8BECF124EBAA51997CB6D124A14">
    <w:name w:val="8AECD8BECF124EBAA51997CB6D124A14"/>
    <w:rsid w:val="002A5A9B"/>
    <w:pPr>
      <w:spacing w:after="160" w:line="259" w:lineRule="auto"/>
    </w:pPr>
  </w:style>
  <w:style w:type="paragraph" w:customStyle="1" w:styleId="51B90289FA044D7096A0257DE6C23877">
    <w:name w:val="51B90289FA044D7096A0257DE6C23877"/>
    <w:rsid w:val="00280ECC"/>
    <w:pPr>
      <w:spacing w:after="160" w:line="259" w:lineRule="auto"/>
    </w:pPr>
  </w:style>
  <w:style w:type="paragraph" w:customStyle="1" w:styleId="79479E9082F248E28A4039B50FE1E892">
    <w:name w:val="79479E9082F248E28A4039B50FE1E892"/>
    <w:rsid w:val="00280ECC"/>
    <w:pPr>
      <w:spacing w:after="160" w:line="259" w:lineRule="auto"/>
    </w:pPr>
  </w:style>
  <w:style w:type="paragraph" w:customStyle="1" w:styleId="DC27E6ACBA6A4932B2BE2B569C7825DD">
    <w:name w:val="DC27E6ACBA6A4932B2BE2B569C7825DD"/>
    <w:rsid w:val="00280ECC"/>
    <w:pPr>
      <w:spacing w:after="160" w:line="259" w:lineRule="auto"/>
    </w:pPr>
  </w:style>
  <w:style w:type="paragraph" w:customStyle="1" w:styleId="185A6FAAC0B14094A4DA8D8BB15ABF3C">
    <w:name w:val="185A6FAAC0B14094A4DA8D8BB15ABF3C"/>
    <w:rsid w:val="00280ECC"/>
    <w:pPr>
      <w:spacing w:after="160" w:line="259" w:lineRule="auto"/>
    </w:pPr>
  </w:style>
  <w:style w:type="paragraph" w:customStyle="1" w:styleId="8A12711F4FC8410EAE4F2397780B83C5">
    <w:name w:val="8A12711F4FC8410EAE4F2397780B83C5"/>
    <w:rsid w:val="00280ECC"/>
    <w:pPr>
      <w:spacing w:after="160" w:line="259" w:lineRule="auto"/>
    </w:pPr>
  </w:style>
  <w:style w:type="paragraph" w:customStyle="1" w:styleId="E4EBCE84837E45D2B1015331090A84711">
    <w:name w:val="E4EBCE84837E45D2B1015331090A84711"/>
    <w:rsid w:val="00280ECC"/>
    <w:pPr>
      <w:spacing w:after="0" w:line="220" w:lineRule="atLeast"/>
    </w:pPr>
    <w:rPr>
      <w:rFonts w:eastAsiaTheme="minorHAnsi"/>
      <w:sz w:val="18"/>
      <w:lang w:eastAsia="en-US"/>
    </w:rPr>
  </w:style>
  <w:style w:type="paragraph" w:customStyle="1" w:styleId="ACF88C396C414F57845B22280F9D14661">
    <w:name w:val="ACF88C396C414F57845B22280F9D14661"/>
    <w:rsid w:val="00280ECC"/>
    <w:pPr>
      <w:spacing w:after="0" w:line="220" w:lineRule="atLeast"/>
    </w:pPr>
    <w:rPr>
      <w:rFonts w:eastAsiaTheme="minorHAnsi"/>
      <w:sz w:val="18"/>
      <w:lang w:eastAsia="en-US"/>
    </w:rPr>
  </w:style>
  <w:style w:type="paragraph" w:customStyle="1" w:styleId="642F41994A0B4EBFBC6CCF51C00D7E281">
    <w:name w:val="642F41994A0B4EBFBC6CCF51C00D7E281"/>
    <w:rsid w:val="00280ECC"/>
    <w:pPr>
      <w:spacing w:after="0" w:line="220" w:lineRule="atLeast"/>
    </w:pPr>
    <w:rPr>
      <w:rFonts w:eastAsiaTheme="minorHAnsi"/>
      <w:sz w:val="18"/>
      <w:lang w:eastAsia="en-US"/>
    </w:rPr>
  </w:style>
  <w:style w:type="paragraph" w:customStyle="1" w:styleId="5D72BDFABD004071AAE0B7D0B5F30F6E1">
    <w:name w:val="5D72BDFABD004071AAE0B7D0B5F30F6E1"/>
    <w:rsid w:val="00280ECC"/>
    <w:pPr>
      <w:spacing w:after="0" w:line="220" w:lineRule="atLeast"/>
    </w:pPr>
    <w:rPr>
      <w:rFonts w:eastAsiaTheme="minorHAnsi"/>
      <w:sz w:val="18"/>
      <w:lang w:eastAsia="en-US"/>
    </w:rPr>
  </w:style>
  <w:style w:type="paragraph" w:customStyle="1" w:styleId="9984749738BD4F2D9B91AE847A6775591">
    <w:name w:val="9984749738BD4F2D9B91AE847A6775591"/>
    <w:rsid w:val="00280ECC"/>
    <w:pPr>
      <w:spacing w:after="0" w:line="220" w:lineRule="atLeast"/>
    </w:pPr>
    <w:rPr>
      <w:rFonts w:eastAsiaTheme="minorHAnsi"/>
      <w:sz w:val="18"/>
      <w:lang w:eastAsia="en-US"/>
    </w:rPr>
  </w:style>
  <w:style w:type="paragraph" w:customStyle="1" w:styleId="2CA61178170942FB8B4F1816AA308BE61">
    <w:name w:val="2CA61178170942FB8B4F1816AA308BE61"/>
    <w:rsid w:val="00280ECC"/>
    <w:pPr>
      <w:spacing w:after="0" w:line="220" w:lineRule="atLeast"/>
    </w:pPr>
    <w:rPr>
      <w:rFonts w:eastAsiaTheme="minorHAnsi"/>
      <w:sz w:val="18"/>
      <w:lang w:eastAsia="en-US"/>
    </w:rPr>
  </w:style>
  <w:style w:type="paragraph" w:customStyle="1" w:styleId="4D6E08B90B954582BD9773F12A61BBF61">
    <w:name w:val="4D6E08B90B954582BD9773F12A61BBF61"/>
    <w:rsid w:val="00280ECC"/>
    <w:pPr>
      <w:spacing w:after="0" w:line="220" w:lineRule="atLeast"/>
    </w:pPr>
    <w:rPr>
      <w:rFonts w:eastAsiaTheme="minorHAnsi"/>
      <w:sz w:val="18"/>
      <w:lang w:eastAsia="en-US"/>
    </w:rPr>
  </w:style>
  <w:style w:type="paragraph" w:customStyle="1" w:styleId="A1914CCCD72D4978A865BE7B8A2225521">
    <w:name w:val="A1914CCCD72D4978A865BE7B8A2225521"/>
    <w:rsid w:val="00280ECC"/>
    <w:pPr>
      <w:spacing w:after="0" w:line="220" w:lineRule="atLeast"/>
    </w:pPr>
    <w:rPr>
      <w:rFonts w:eastAsiaTheme="minorHAnsi"/>
      <w:sz w:val="18"/>
      <w:lang w:eastAsia="en-US"/>
    </w:rPr>
  </w:style>
  <w:style w:type="paragraph" w:customStyle="1" w:styleId="4D4468FA79DD4C1498EE1ABD865CEC611">
    <w:name w:val="4D4468FA79DD4C1498EE1ABD865CEC611"/>
    <w:rsid w:val="00280ECC"/>
    <w:pPr>
      <w:spacing w:after="0" w:line="220" w:lineRule="atLeast"/>
    </w:pPr>
    <w:rPr>
      <w:rFonts w:eastAsiaTheme="minorHAnsi"/>
      <w:sz w:val="18"/>
      <w:lang w:eastAsia="en-US"/>
    </w:rPr>
  </w:style>
  <w:style w:type="paragraph" w:customStyle="1" w:styleId="39ED56F9B091469A86A0AB365ADE31F11">
    <w:name w:val="39ED56F9B091469A86A0AB365ADE31F11"/>
    <w:rsid w:val="00280ECC"/>
    <w:pPr>
      <w:spacing w:after="0" w:line="220" w:lineRule="atLeast"/>
    </w:pPr>
    <w:rPr>
      <w:rFonts w:eastAsiaTheme="minorHAnsi"/>
      <w:sz w:val="18"/>
      <w:lang w:eastAsia="en-US"/>
    </w:rPr>
  </w:style>
  <w:style w:type="paragraph" w:customStyle="1" w:styleId="4FAC64214CD34D3591CD55259DA70CB41">
    <w:name w:val="4FAC64214CD34D3591CD55259DA70CB41"/>
    <w:rsid w:val="00280ECC"/>
    <w:pPr>
      <w:spacing w:after="0" w:line="220" w:lineRule="atLeast"/>
    </w:pPr>
    <w:rPr>
      <w:rFonts w:eastAsiaTheme="minorHAnsi"/>
      <w:sz w:val="18"/>
      <w:lang w:eastAsia="en-US"/>
    </w:rPr>
  </w:style>
  <w:style w:type="paragraph" w:customStyle="1" w:styleId="18C2863A6A824CA7AA96F2BE6CB4B8F81">
    <w:name w:val="18C2863A6A824CA7AA96F2BE6CB4B8F81"/>
    <w:rsid w:val="00280ECC"/>
    <w:pPr>
      <w:spacing w:after="0" w:line="220" w:lineRule="atLeast"/>
    </w:pPr>
    <w:rPr>
      <w:rFonts w:eastAsiaTheme="minorHAnsi"/>
      <w:sz w:val="18"/>
      <w:lang w:eastAsia="en-US"/>
    </w:rPr>
  </w:style>
  <w:style w:type="paragraph" w:customStyle="1" w:styleId="4BC5B830D2E64E349C2B3AD6771ABFF41">
    <w:name w:val="4BC5B830D2E64E349C2B3AD6771ABFF41"/>
    <w:rsid w:val="00280ECC"/>
    <w:pPr>
      <w:spacing w:after="0" w:line="220" w:lineRule="atLeast"/>
    </w:pPr>
    <w:rPr>
      <w:rFonts w:eastAsiaTheme="minorHAnsi"/>
      <w:sz w:val="18"/>
      <w:lang w:eastAsia="en-US"/>
    </w:rPr>
  </w:style>
  <w:style w:type="paragraph" w:customStyle="1" w:styleId="B390ACDFBBF34660B231566B439E60A21">
    <w:name w:val="B390ACDFBBF34660B231566B439E60A21"/>
    <w:rsid w:val="00280ECC"/>
    <w:pPr>
      <w:spacing w:after="0" w:line="220" w:lineRule="atLeast"/>
    </w:pPr>
    <w:rPr>
      <w:rFonts w:eastAsiaTheme="minorHAnsi"/>
      <w:sz w:val="18"/>
      <w:lang w:eastAsia="en-US"/>
    </w:rPr>
  </w:style>
  <w:style w:type="paragraph" w:customStyle="1" w:styleId="F4AFA178B09E41E6B692C510DDFCBB051">
    <w:name w:val="F4AFA178B09E41E6B692C510DDFCBB051"/>
    <w:rsid w:val="00280ECC"/>
    <w:pPr>
      <w:spacing w:after="0" w:line="220" w:lineRule="atLeast"/>
    </w:pPr>
    <w:rPr>
      <w:rFonts w:eastAsiaTheme="minorHAnsi"/>
      <w:sz w:val="18"/>
      <w:lang w:eastAsia="en-US"/>
    </w:rPr>
  </w:style>
  <w:style w:type="paragraph" w:customStyle="1" w:styleId="77949ADB13C648B2977E3B1BDB21065B1">
    <w:name w:val="77949ADB13C648B2977E3B1BDB21065B1"/>
    <w:rsid w:val="00280ECC"/>
    <w:pPr>
      <w:spacing w:after="0" w:line="220" w:lineRule="atLeast"/>
    </w:pPr>
    <w:rPr>
      <w:rFonts w:eastAsiaTheme="minorHAnsi"/>
      <w:sz w:val="18"/>
      <w:lang w:eastAsia="en-US"/>
    </w:rPr>
  </w:style>
  <w:style w:type="paragraph" w:customStyle="1" w:styleId="AAF8DAB45D8341198317AAFC7BF95AE71">
    <w:name w:val="AAF8DAB45D8341198317AAFC7BF95AE71"/>
    <w:rsid w:val="00280ECC"/>
    <w:pPr>
      <w:spacing w:after="0" w:line="220" w:lineRule="atLeast"/>
    </w:pPr>
    <w:rPr>
      <w:rFonts w:eastAsiaTheme="minorHAnsi"/>
      <w:sz w:val="18"/>
      <w:lang w:eastAsia="en-US"/>
    </w:rPr>
  </w:style>
  <w:style w:type="paragraph" w:customStyle="1" w:styleId="84413D94A7D34467BEFA09552541EABD1">
    <w:name w:val="84413D94A7D34467BEFA09552541EABD1"/>
    <w:rsid w:val="00280ECC"/>
    <w:pPr>
      <w:spacing w:after="0" w:line="220" w:lineRule="atLeast"/>
    </w:pPr>
    <w:rPr>
      <w:rFonts w:eastAsiaTheme="minorHAnsi"/>
      <w:sz w:val="18"/>
      <w:lang w:eastAsia="en-US"/>
    </w:rPr>
  </w:style>
  <w:style w:type="paragraph" w:customStyle="1" w:styleId="1F77ECF34B4C46EFA35A5EC0ECDAD9ED1">
    <w:name w:val="1F77ECF34B4C46EFA35A5EC0ECDAD9ED1"/>
    <w:rsid w:val="00280ECC"/>
    <w:pPr>
      <w:spacing w:after="0" w:line="220" w:lineRule="atLeast"/>
    </w:pPr>
    <w:rPr>
      <w:rFonts w:eastAsiaTheme="minorHAnsi"/>
      <w:sz w:val="18"/>
      <w:lang w:eastAsia="en-US"/>
    </w:rPr>
  </w:style>
  <w:style w:type="paragraph" w:customStyle="1" w:styleId="9A800206FFCA40BAA97AFC5EC8E887DC1">
    <w:name w:val="9A800206FFCA40BAA97AFC5EC8E887DC1"/>
    <w:rsid w:val="00280ECC"/>
    <w:pPr>
      <w:spacing w:after="0" w:line="220" w:lineRule="atLeast"/>
    </w:pPr>
    <w:rPr>
      <w:rFonts w:eastAsiaTheme="minorHAnsi"/>
      <w:sz w:val="18"/>
      <w:lang w:eastAsia="en-US"/>
    </w:rPr>
  </w:style>
  <w:style w:type="paragraph" w:customStyle="1" w:styleId="2D58BE72E91A4D00B4FC8F472CCFB0E41">
    <w:name w:val="2D58BE72E91A4D00B4FC8F472CCFB0E41"/>
    <w:rsid w:val="00280ECC"/>
    <w:pPr>
      <w:spacing w:after="0" w:line="220" w:lineRule="atLeast"/>
    </w:pPr>
    <w:rPr>
      <w:rFonts w:eastAsiaTheme="minorHAnsi"/>
      <w:sz w:val="18"/>
      <w:lang w:eastAsia="en-US"/>
    </w:rPr>
  </w:style>
  <w:style w:type="paragraph" w:customStyle="1" w:styleId="A22B1F3D07544190AFEFC62CC59B24F11">
    <w:name w:val="A22B1F3D07544190AFEFC62CC59B24F11"/>
    <w:rsid w:val="00280ECC"/>
    <w:pPr>
      <w:spacing w:after="0" w:line="220" w:lineRule="atLeast"/>
    </w:pPr>
    <w:rPr>
      <w:rFonts w:eastAsiaTheme="minorHAnsi"/>
      <w:sz w:val="18"/>
      <w:lang w:eastAsia="en-US"/>
    </w:rPr>
  </w:style>
  <w:style w:type="paragraph" w:customStyle="1" w:styleId="5AC09983CAD049D08D86C8CBBBE12CDE1">
    <w:name w:val="5AC09983CAD049D08D86C8CBBBE12CDE1"/>
    <w:rsid w:val="00280ECC"/>
    <w:pPr>
      <w:spacing w:after="0" w:line="220" w:lineRule="atLeast"/>
    </w:pPr>
    <w:rPr>
      <w:rFonts w:eastAsiaTheme="minorHAnsi"/>
      <w:sz w:val="18"/>
      <w:lang w:eastAsia="en-US"/>
    </w:rPr>
  </w:style>
  <w:style w:type="paragraph" w:customStyle="1" w:styleId="4DFFFFFE62C64845B1A56400A2FDE9541">
    <w:name w:val="4DFFFFFE62C64845B1A56400A2FDE9541"/>
    <w:rsid w:val="00280ECC"/>
    <w:pPr>
      <w:spacing w:after="0" w:line="220" w:lineRule="atLeast"/>
    </w:pPr>
    <w:rPr>
      <w:rFonts w:eastAsiaTheme="minorHAnsi"/>
      <w:sz w:val="18"/>
      <w:lang w:eastAsia="en-US"/>
    </w:rPr>
  </w:style>
  <w:style w:type="paragraph" w:customStyle="1" w:styleId="E15278F4B2FE4EFD9D006C3AA326E4641">
    <w:name w:val="E15278F4B2FE4EFD9D006C3AA326E4641"/>
    <w:rsid w:val="00280ECC"/>
    <w:pPr>
      <w:spacing w:after="0" w:line="220" w:lineRule="atLeast"/>
    </w:pPr>
    <w:rPr>
      <w:rFonts w:eastAsiaTheme="minorHAnsi"/>
      <w:sz w:val="18"/>
      <w:lang w:eastAsia="en-US"/>
    </w:rPr>
  </w:style>
  <w:style w:type="paragraph" w:customStyle="1" w:styleId="57199961043F4795BA358E7189A433121">
    <w:name w:val="57199961043F4795BA358E7189A433121"/>
    <w:rsid w:val="00280ECC"/>
    <w:pPr>
      <w:spacing w:after="0" w:line="220" w:lineRule="atLeast"/>
    </w:pPr>
    <w:rPr>
      <w:rFonts w:eastAsiaTheme="minorHAnsi"/>
      <w:sz w:val="18"/>
      <w:lang w:eastAsia="en-US"/>
    </w:rPr>
  </w:style>
  <w:style w:type="paragraph" w:customStyle="1" w:styleId="929FF2E9E91F42C1A2422E7234EA0D6C1">
    <w:name w:val="929FF2E9E91F42C1A2422E7234EA0D6C1"/>
    <w:rsid w:val="00280ECC"/>
    <w:pPr>
      <w:spacing w:after="0" w:line="220" w:lineRule="atLeast"/>
    </w:pPr>
    <w:rPr>
      <w:rFonts w:eastAsiaTheme="minorHAnsi"/>
      <w:sz w:val="18"/>
      <w:lang w:eastAsia="en-US"/>
    </w:rPr>
  </w:style>
  <w:style w:type="paragraph" w:customStyle="1" w:styleId="494BE666E1D84CA3833E8C8EFCAF4EF11">
    <w:name w:val="494BE666E1D84CA3833E8C8EFCAF4EF11"/>
    <w:rsid w:val="00280ECC"/>
    <w:pPr>
      <w:spacing w:after="0" w:line="220" w:lineRule="atLeast"/>
    </w:pPr>
    <w:rPr>
      <w:rFonts w:eastAsiaTheme="minorHAnsi"/>
      <w:sz w:val="18"/>
      <w:lang w:eastAsia="en-US"/>
    </w:rPr>
  </w:style>
  <w:style w:type="paragraph" w:customStyle="1" w:styleId="14FF9E9DCFB64DA995601073B3AF1C891">
    <w:name w:val="14FF9E9DCFB64DA995601073B3AF1C891"/>
    <w:rsid w:val="00280ECC"/>
    <w:pPr>
      <w:spacing w:after="0" w:line="220" w:lineRule="atLeast"/>
    </w:pPr>
    <w:rPr>
      <w:rFonts w:eastAsiaTheme="minorHAnsi"/>
      <w:sz w:val="18"/>
      <w:lang w:eastAsia="en-US"/>
    </w:rPr>
  </w:style>
  <w:style w:type="paragraph" w:customStyle="1" w:styleId="BB6A9CE3AA97470A87CAA5A3AED6824F1">
    <w:name w:val="BB6A9CE3AA97470A87CAA5A3AED6824F1"/>
    <w:rsid w:val="00280ECC"/>
    <w:pPr>
      <w:spacing w:after="0" w:line="220" w:lineRule="atLeast"/>
    </w:pPr>
    <w:rPr>
      <w:rFonts w:eastAsiaTheme="minorHAnsi"/>
      <w:sz w:val="18"/>
      <w:lang w:eastAsia="en-US"/>
    </w:rPr>
  </w:style>
  <w:style w:type="paragraph" w:customStyle="1" w:styleId="909963FD093F42A4B426652E9C21F20C1">
    <w:name w:val="909963FD093F42A4B426652E9C21F20C1"/>
    <w:rsid w:val="00280ECC"/>
    <w:pPr>
      <w:spacing w:after="0" w:line="220" w:lineRule="atLeast"/>
    </w:pPr>
    <w:rPr>
      <w:rFonts w:eastAsiaTheme="minorHAnsi"/>
      <w:sz w:val="18"/>
      <w:lang w:eastAsia="en-US"/>
    </w:rPr>
  </w:style>
  <w:style w:type="paragraph" w:customStyle="1" w:styleId="41C72049558043468B92F27BD0CB3E1E1">
    <w:name w:val="41C72049558043468B92F27BD0CB3E1E1"/>
    <w:rsid w:val="00280ECC"/>
    <w:pPr>
      <w:spacing w:after="0" w:line="220" w:lineRule="atLeast"/>
    </w:pPr>
    <w:rPr>
      <w:rFonts w:eastAsiaTheme="minorHAnsi"/>
      <w:sz w:val="18"/>
      <w:lang w:eastAsia="en-US"/>
    </w:rPr>
  </w:style>
  <w:style w:type="paragraph" w:customStyle="1" w:styleId="E195EBC78ED5449690C16623A32B6BDB1">
    <w:name w:val="E195EBC78ED5449690C16623A32B6BDB1"/>
    <w:rsid w:val="00280ECC"/>
    <w:pPr>
      <w:spacing w:after="0" w:line="220" w:lineRule="atLeast"/>
    </w:pPr>
    <w:rPr>
      <w:rFonts w:eastAsiaTheme="minorHAnsi"/>
      <w:sz w:val="18"/>
      <w:lang w:eastAsia="en-US"/>
    </w:rPr>
  </w:style>
  <w:style w:type="paragraph" w:customStyle="1" w:styleId="484C2A7F5AAB4B5B99D27CBFC26975A61">
    <w:name w:val="484C2A7F5AAB4B5B99D27CBFC26975A61"/>
    <w:rsid w:val="00280ECC"/>
    <w:pPr>
      <w:spacing w:after="0" w:line="220" w:lineRule="atLeast"/>
    </w:pPr>
    <w:rPr>
      <w:rFonts w:eastAsiaTheme="minorHAnsi"/>
      <w:sz w:val="18"/>
      <w:lang w:eastAsia="en-US"/>
    </w:rPr>
  </w:style>
  <w:style w:type="paragraph" w:customStyle="1" w:styleId="614EF590C7AA4FDC9065F457DB9F27131">
    <w:name w:val="614EF590C7AA4FDC9065F457DB9F27131"/>
    <w:rsid w:val="00280ECC"/>
    <w:pPr>
      <w:spacing w:after="0" w:line="220" w:lineRule="atLeast"/>
    </w:pPr>
    <w:rPr>
      <w:rFonts w:eastAsiaTheme="minorHAnsi"/>
      <w:sz w:val="18"/>
      <w:lang w:eastAsia="en-US"/>
    </w:rPr>
  </w:style>
  <w:style w:type="paragraph" w:customStyle="1" w:styleId="F0011A8E2F57449B840EEAFC5240E5B71">
    <w:name w:val="F0011A8E2F57449B840EEAFC5240E5B71"/>
    <w:rsid w:val="00280ECC"/>
    <w:pPr>
      <w:spacing w:after="0" w:line="220" w:lineRule="atLeast"/>
    </w:pPr>
    <w:rPr>
      <w:rFonts w:eastAsiaTheme="minorHAnsi"/>
      <w:sz w:val="18"/>
      <w:lang w:eastAsia="en-US"/>
    </w:rPr>
  </w:style>
  <w:style w:type="paragraph" w:customStyle="1" w:styleId="291F7F01043A4159B1B0A6C9756C4C761">
    <w:name w:val="291F7F01043A4159B1B0A6C9756C4C761"/>
    <w:rsid w:val="00280ECC"/>
    <w:pPr>
      <w:spacing w:after="0" w:line="220" w:lineRule="atLeast"/>
    </w:pPr>
    <w:rPr>
      <w:rFonts w:eastAsiaTheme="minorHAnsi"/>
      <w:sz w:val="18"/>
      <w:lang w:eastAsia="en-US"/>
    </w:rPr>
  </w:style>
  <w:style w:type="paragraph" w:customStyle="1" w:styleId="EDBA17278471458EA9CFB8A2568DADC41">
    <w:name w:val="EDBA17278471458EA9CFB8A2568DADC41"/>
    <w:rsid w:val="00280ECC"/>
    <w:pPr>
      <w:spacing w:after="0" w:line="220" w:lineRule="atLeast"/>
    </w:pPr>
    <w:rPr>
      <w:rFonts w:eastAsiaTheme="minorHAnsi"/>
      <w:sz w:val="18"/>
      <w:lang w:eastAsia="en-US"/>
    </w:rPr>
  </w:style>
  <w:style w:type="paragraph" w:customStyle="1" w:styleId="85B05E3DC1A14CBF8D1F510BE379E74B1">
    <w:name w:val="85B05E3DC1A14CBF8D1F510BE379E74B1"/>
    <w:rsid w:val="00280ECC"/>
    <w:pPr>
      <w:spacing w:after="0" w:line="220" w:lineRule="atLeast"/>
    </w:pPr>
    <w:rPr>
      <w:rFonts w:eastAsiaTheme="minorHAnsi"/>
      <w:sz w:val="18"/>
      <w:lang w:eastAsia="en-US"/>
    </w:rPr>
  </w:style>
  <w:style w:type="paragraph" w:customStyle="1" w:styleId="0B7BF834493B46E68399FC0BF62A4D921">
    <w:name w:val="0B7BF834493B46E68399FC0BF62A4D921"/>
    <w:rsid w:val="00280ECC"/>
    <w:pPr>
      <w:spacing w:after="0" w:line="220" w:lineRule="atLeast"/>
    </w:pPr>
    <w:rPr>
      <w:rFonts w:eastAsiaTheme="minorHAnsi"/>
      <w:sz w:val="18"/>
      <w:lang w:eastAsia="en-US"/>
    </w:rPr>
  </w:style>
  <w:style w:type="paragraph" w:customStyle="1" w:styleId="A1F5CF36E415477DB2A14664F68268CB1">
    <w:name w:val="A1F5CF36E415477DB2A14664F68268CB1"/>
    <w:rsid w:val="00280ECC"/>
    <w:pPr>
      <w:spacing w:after="0" w:line="220" w:lineRule="atLeast"/>
    </w:pPr>
    <w:rPr>
      <w:rFonts w:eastAsiaTheme="minorHAnsi"/>
      <w:sz w:val="18"/>
      <w:lang w:eastAsia="en-US"/>
    </w:rPr>
  </w:style>
  <w:style w:type="paragraph" w:customStyle="1" w:styleId="13D71A1427B44A9BA10267AE806049F81">
    <w:name w:val="13D71A1427B44A9BA10267AE806049F81"/>
    <w:rsid w:val="00280ECC"/>
    <w:pPr>
      <w:spacing w:after="0" w:line="220" w:lineRule="atLeast"/>
    </w:pPr>
    <w:rPr>
      <w:rFonts w:eastAsiaTheme="minorHAnsi"/>
      <w:sz w:val="18"/>
      <w:lang w:eastAsia="en-US"/>
    </w:rPr>
  </w:style>
  <w:style w:type="paragraph" w:customStyle="1" w:styleId="4B10FA35E8D54ED082D5CDB71838418A1">
    <w:name w:val="4B10FA35E8D54ED082D5CDB71838418A1"/>
    <w:rsid w:val="00280ECC"/>
    <w:pPr>
      <w:spacing w:after="0" w:line="220" w:lineRule="atLeast"/>
    </w:pPr>
    <w:rPr>
      <w:rFonts w:eastAsiaTheme="minorHAnsi"/>
      <w:sz w:val="18"/>
      <w:lang w:eastAsia="en-US"/>
    </w:rPr>
  </w:style>
  <w:style w:type="paragraph" w:customStyle="1" w:styleId="FC4A0C55AD814E2CBFC7376FD05C10571">
    <w:name w:val="FC4A0C55AD814E2CBFC7376FD05C10571"/>
    <w:rsid w:val="00280ECC"/>
    <w:pPr>
      <w:spacing w:after="0" w:line="220" w:lineRule="atLeast"/>
    </w:pPr>
    <w:rPr>
      <w:rFonts w:eastAsiaTheme="minorHAnsi"/>
      <w:sz w:val="18"/>
      <w:lang w:eastAsia="en-US"/>
    </w:rPr>
  </w:style>
  <w:style w:type="paragraph" w:customStyle="1" w:styleId="C2BC28D06B9B44EB9C807E85ABC77DBF1">
    <w:name w:val="C2BC28D06B9B44EB9C807E85ABC77DBF1"/>
    <w:rsid w:val="00280ECC"/>
    <w:pPr>
      <w:spacing w:after="0" w:line="220" w:lineRule="atLeast"/>
    </w:pPr>
    <w:rPr>
      <w:rFonts w:eastAsiaTheme="minorHAnsi"/>
      <w:sz w:val="18"/>
      <w:lang w:eastAsia="en-US"/>
    </w:rPr>
  </w:style>
  <w:style w:type="paragraph" w:customStyle="1" w:styleId="9A2CB616F32B4B1DBD1E698B0112D31A1">
    <w:name w:val="9A2CB616F32B4B1DBD1E698B0112D31A1"/>
    <w:rsid w:val="00280ECC"/>
    <w:pPr>
      <w:spacing w:after="0" w:line="220" w:lineRule="atLeast"/>
    </w:pPr>
    <w:rPr>
      <w:rFonts w:eastAsiaTheme="minorHAnsi"/>
      <w:sz w:val="18"/>
      <w:lang w:eastAsia="en-US"/>
    </w:rPr>
  </w:style>
  <w:style w:type="paragraph" w:customStyle="1" w:styleId="76518E1C47AB48ABB1D164C9C5D8689D1">
    <w:name w:val="76518E1C47AB48ABB1D164C9C5D8689D1"/>
    <w:rsid w:val="00280ECC"/>
    <w:pPr>
      <w:spacing w:after="0" w:line="220" w:lineRule="atLeast"/>
    </w:pPr>
    <w:rPr>
      <w:rFonts w:eastAsiaTheme="minorHAnsi"/>
      <w:sz w:val="18"/>
      <w:lang w:eastAsia="en-US"/>
    </w:rPr>
  </w:style>
  <w:style w:type="paragraph" w:customStyle="1" w:styleId="43BA8BB598BD434F8D109DBBF3688D531">
    <w:name w:val="43BA8BB598BD434F8D109DBBF3688D531"/>
    <w:rsid w:val="00280ECC"/>
    <w:pPr>
      <w:spacing w:after="0" w:line="220" w:lineRule="atLeast"/>
    </w:pPr>
    <w:rPr>
      <w:rFonts w:eastAsiaTheme="minorHAnsi"/>
      <w:sz w:val="18"/>
      <w:lang w:eastAsia="en-US"/>
    </w:rPr>
  </w:style>
  <w:style w:type="paragraph" w:customStyle="1" w:styleId="FEA47D9C5E10416CA6A3CEB4FF998EA91">
    <w:name w:val="FEA47D9C5E10416CA6A3CEB4FF998EA91"/>
    <w:rsid w:val="00280ECC"/>
    <w:pPr>
      <w:spacing w:after="0" w:line="220" w:lineRule="atLeast"/>
    </w:pPr>
    <w:rPr>
      <w:rFonts w:eastAsiaTheme="minorHAnsi"/>
      <w:sz w:val="18"/>
      <w:lang w:eastAsia="en-US"/>
    </w:rPr>
  </w:style>
  <w:style w:type="paragraph" w:customStyle="1" w:styleId="C0F61862CE484A3FB0A956AFFA0FF8EB1">
    <w:name w:val="C0F61862CE484A3FB0A956AFFA0FF8EB1"/>
    <w:rsid w:val="00280ECC"/>
    <w:pPr>
      <w:spacing w:after="0" w:line="220" w:lineRule="atLeast"/>
    </w:pPr>
    <w:rPr>
      <w:rFonts w:eastAsiaTheme="minorHAnsi"/>
      <w:sz w:val="18"/>
      <w:lang w:eastAsia="en-US"/>
    </w:rPr>
  </w:style>
  <w:style w:type="paragraph" w:customStyle="1" w:styleId="DC2D029101C24C4D8049D13D0EAE4D3C1">
    <w:name w:val="DC2D029101C24C4D8049D13D0EAE4D3C1"/>
    <w:rsid w:val="00280ECC"/>
    <w:pPr>
      <w:spacing w:after="0" w:line="220" w:lineRule="atLeast"/>
    </w:pPr>
    <w:rPr>
      <w:rFonts w:eastAsiaTheme="minorHAnsi"/>
      <w:sz w:val="18"/>
      <w:lang w:eastAsia="en-US"/>
    </w:rPr>
  </w:style>
  <w:style w:type="paragraph" w:customStyle="1" w:styleId="7BBE24EC105740E78115512E42B647EA1">
    <w:name w:val="7BBE24EC105740E78115512E42B647EA1"/>
    <w:rsid w:val="00280ECC"/>
    <w:pPr>
      <w:spacing w:after="0" w:line="220" w:lineRule="atLeast"/>
    </w:pPr>
    <w:rPr>
      <w:rFonts w:eastAsiaTheme="minorHAnsi"/>
      <w:sz w:val="18"/>
      <w:lang w:eastAsia="en-US"/>
    </w:rPr>
  </w:style>
  <w:style w:type="paragraph" w:customStyle="1" w:styleId="CD965F38F18E4CFCB5FC3C6451637B811">
    <w:name w:val="CD965F38F18E4CFCB5FC3C6451637B811"/>
    <w:rsid w:val="00280ECC"/>
    <w:pPr>
      <w:spacing w:after="0" w:line="220" w:lineRule="atLeast"/>
    </w:pPr>
    <w:rPr>
      <w:rFonts w:eastAsiaTheme="minorHAnsi"/>
      <w:sz w:val="18"/>
      <w:lang w:eastAsia="en-US"/>
    </w:rPr>
  </w:style>
  <w:style w:type="paragraph" w:customStyle="1" w:styleId="12595892BFB54259A9A0B18BEBA60AA51">
    <w:name w:val="12595892BFB54259A9A0B18BEBA60AA51"/>
    <w:rsid w:val="00280ECC"/>
    <w:pPr>
      <w:spacing w:after="0" w:line="220" w:lineRule="atLeast"/>
    </w:pPr>
    <w:rPr>
      <w:rFonts w:eastAsiaTheme="minorHAnsi"/>
      <w:sz w:val="18"/>
      <w:lang w:eastAsia="en-US"/>
    </w:rPr>
  </w:style>
  <w:style w:type="paragraph" w:customStyle="1" w:styleId="416BA40A18004D70AF6C4F9496DC1B2E1">
    <w:name w:val="416BA40A18004D70AF6C4F9496DC1B2E1"/>
    <w:rsid w:val="00280ECC"/>
    <w:pPr>
      <w:spacing w:after="0" w:line="220" w:lineRule="atLeast"/>
    </w:pPr>
    <w:rPr>
      <w:rFonts w:eastAsiaTheme="minorHAnsi"/>
      <w:sz w:val="18"/>
      <w:lang w:eastAsia="en-US"/>
    </w:rPr>
  </w:style>
  <w:style w:type="paragraph" w:customStyle="1" w:styleId="A2FACE5F35374A9D80CEC51B306CD65A1">
    <w:name w:val="A2FACE5F35374A9D80CEC51B306CD65A1"/>
    <w:rsid w:val="00280ECC"/>
    <w:pPr>
      <w:spacing w:after="0" w:line="220" w:lineRule="atLeast"/>
    </w:pPr>
    <w:rPr>
      <w:rFonts w:eastAsiaTheme="minorHAnsi"/>
      <w:sz w:val="18"/>
      <w:lang w:eastAsia="en-US"/>
    </w:rPr>
  </w:style>
  <w:style w:type="paragraph" w:customStyle="1" w:styleId="A86CFF62B80A4044A78B33BCA77287EB1">
    <w:name w:val="A86CFF62B80A4044A78B33BCA77287EB1"/>
    <w:rsid w:val="00280ECC"/>
    <w:pPr>
      <w:spacing w:after="0" w:line="220" w:lineRule="atLeast"/>
    </w:pPr>
    <w:rPr>
      <w:rFonts w:eastAsiaTheme="minorHAnsi"/>
      <w:sz w:val="18"/>
      <w:lang w:eastAsia="en-US"/>
    </w:rPr>
  </w:style>
  <w:style w:type="paragraph" w:customStyle="1" w:styleId="5D3944EE480A4D4592988DD55FF833831">
    <w:name w:val="5D3944EE480A4D4592988DD55FF833831"/>
    <w:rsid w:val="00280ECC"/>
    <w:pPr>
      <w:spacing w:after="0" w:line="220" w:lineRule="atLeast"/>
    </w:pPr>
    <w:rPr>
      <w:rFonts w:eastAsiaTheme="minorHAnsi"/>
      <w:sz w:val="18"/>
      <w:lang w:eastAsia="en-US"/>
    </w:rPr>
  </w:style>
  <w:style w:type="paragraph" w:customStyle="1" w:styleId="175BD9B8C3DC4F0BA90365745A6B9DF91">
    <w:name w:val="175BD9B8C3DC4F0BA90365745A6B9DF91"/>
    <w:rsid w:val="00280ECC"/>
    <w:pPr>
      <w:spacing w:after="0" w:line="220" w:lineRule="atLeast"/>
    </w:pPr>
    <w:rPr>
      <w:rFonts w:eastAsiaTheme="minorHAnsi"/>
      <w:sz w:val="18"/>
      <w:lang w:eastAsia="en-US"/>
    </w:rPr>
  </w:style>
  <w:style w:type="paragraph" w:customStyle="1" w:styleId="0C6E7DF5C34E43A5AFA331049784D18E1">
    <w:name w:val="0C6E7DF5C34E43A5AFA331049784D18E1"/>
    <w:rsid w:val="00280ECC"/>
    <w:pPr>
      <w:spacing w:after="0" w:line="220" w:lineRule="atLeast"/>
    </w:pPr>
    <w:rPr>
      <w:rFonts w:eastAsiaTheme="minorHAnsi"/>
      <w:sz w:val="18"/>
      <w:lang w:eastAsia="en-US"/>
    </w:rPr>
  </w:style>
  <w:style w:type="paragraph" w:customStyle="1" w:styleId="1E851142D66C4B4185A6FC2643C92ADC1">
    <w:name w:val="1E851142D66C4B4185A6FC2643C92ADC1"/>
    <w:rsid w:val="00280ECC"/>
    <w:pPr>
      <w:spacing w:after="0" w:line="220" w:lineRule="atLeast"/>
    </w:pPr>
    <w:rPr>
      <w:rFonts w:eastAsiaTheme="minorHAnsi"/>
      <w:sz w:val="18"/>
      <w:lang w:eastAsia="en-US"/>
    </w:rPr>
  </w:style>
  <w:style w:type="paragraph" w:customStyle="1" w:styleId="D0C47286CC9B408780E43127747F0DEA1">
    <w:name w:val="D0C47286CC9B408780E43127747F0DEA1"/>
    <w:rsid w:val="00280ECC"/>
    <w:pPr>
      <w:spacing w:after="0" w:line="220" w:lineRule="atLeast"/>
    </w:pPr>
    <w:rPr>
      <w:rFonts w:eastAsiaTheme="minorHAnsi"/>
      <w:sz w:val="18"/>
      <w:lang w:eastAsia="en-US"/>
    </w:rPr>
  </w:style>
  <w:style w:type="paragraph" w:customStyle="1" w:styleId="51B7BB83B61444918D8EF1664A257A601">
    <w:name w:val="51B7BB83B61444918D8EF1664A257A601"/>
    <w:rsid w:val="00280ECC"/>
    <w:pPr>
      <w:spacing w:after="0" w:line="220" w:lineRule="atLeast"/>
    </w:pPr>
    <w:rPr>
      <w:rFonts w:eastAsiaTheme="minorHAnsi"/>
      <w:sz w:val="18"/>
      <w:lang w:eastAsia="en-US"/>
    </w:rPr>
  </w:style>
  <w:style w:type="paragraph" w:customStyle="1" w:styleId="5D23D313677C4457974B9004EA0FCE931">
    <w:name w:val="5D23D313677C4457974B9004EA0FCE931"/>
    <w:rsid w:val="00280ECC"/>
    <w:pPr>
      <w:spacing w:after="0" w:line="220" w:lineRule="atLeast"/>
    </w:pPr>
    <w:rPr>
      <w:rFonts w:eastAsiaTheme="minorHAnsi"/>
      <w:sz w:val="18"/>
      <w:lang w:eastAsia="en-US"/>
    </w:rPr>
  </w:style>
  <w:style w:type="paragraph" w:customStyle="1" w:styleId="C6E84A868E764C3AB37074E19FD341611">
    <w:name w:val="C6E84A868E764C3AB37074E19FD341611"/>
    <w:rsid w:val="00280ECC"/>
    <w:pPr>
      <w:spacing w:after="0" w:line="220" w:lineRule="atLeast"/>
    </w:pPr>
    <w:rPr>
      <w:rFonts w:eastAsiaTheme="minorHAnsi"/>
      <w:sz w:val="18"/>
      <w:lang w:eastAsia="en-US"/>
    </w:rPr>
  </w:style>
  <w:style w:type="paragraph" w:customStyle="1" w:styleId="D9B6A6D440DA48A38911F268E6612AA71">
    <w:name w:val="D9B6A6D440DA48A38911F268E6612AA71"/>
    <w:rsid w:val="00280ECC"/>
    <w:pPr>
      <w:spacing w:after="0" w:line="220" w:lineRule="atLeast"/>
    </w:pPr>
    <w:rPr>
      <w:rFonts w:eastAsiaTheme="minorHAnsi"/>
      <w:sz w:val="18"/>
      <w:lang w:eastAsia="en-US"/>
    </w:rPr>
  </w:style>
  <w:style w:type="paragraph" w:customStyle="1" w:styleId="B0639A0F26E84B3099A01111724D506D1">
    <w:name w:val="B0639A0F26E84B3099A01111724D506D1"/>
    <w:rsid w:val="00280ECC"/>
    <w:pPr>
      <w:spacing w:after="0" w:line="220" w:lineRule="atLeast"/>
    </w:pPr>
    <w:rPr>
      <w:rFonts w:eastAsiaTheme="minorHAnsi"/>
      <w:sz w:val="18"/>
      <w:lang w:eastAsia="en-US"/>
    </w:rPr>
  </w:style>
  <w:style w:type="paragraph" w:customStyle="1" w:styleId="A26F03D095484CEC8652F7EB550B946C1">
    <w:name w:val="A26F03D095484CEC8652F7EB550B946C1"/>
    <w:rsid w:val="00280ECC"/>
    <w:pPr>
      <w:spacing w:after="0" w:line="220" w:lineRule="atLeast"/>
    </w:pPr>
    <w:rPr>
      <w:rFonts w:eastAsiaTheme="minorHAnsi"/>
      <w:sz w:val="18"/>
      <w:lang w:eastAsia="en-US"/>
    </w:rPr>
  </w:style>
  <w:style w:type="paragraph" w:customStyle="1" w:styleId="340F25406E7D4F4E90CC95A42BEF108C1">
    <w:name w:val="340F25406E7D4F4E90CC95A42BEF108C1"/>
    <w:rsid w:val="00280ECC"/>
    <w:pPr>
      <w:spacing w:after="0" w:line="220" w:lineRule="atLeast"/>
    </w:pPr>
    <w:rPr>
      <w:rFonts w:eastAsiaTheme="minorHAnsi"/>
      <w:sz w:val="18"/>
      <w:lang w:eastAsia="en-US"/>
    </w:rPr>
  </w:style>
  <w:style w:type="paragraph" w:customStyle="1" w:styleId="82A6CFD389914431B7CBF0047AEB176B1">
    <w:name w:val="82A6CFD389914431B7CBF0047AEB176B1"/>
    <w:rsid w:val="00280ECC"/>
    <w:pPr>
      <w:spacing w:after="0" w:line="220" w:lineRule="atLeast"/>
    </w:pPr>
    <w:rPr>
      <w:rFonts w:eastAsiaTheme="minorHAnsi"/>
      <w:sz w:val="18"/>
      <w:lang w:eastAsia="en-US"/>
    </w:rPr>
  </w:style>
  <w:style w:type="paragraph" w:customStyle="1" w:styleId="11B3A846E1E44C3CA36F5D006BD5AB3A1">
    <w:name w:val="11B3A846E1E44C3CA36F5D006BD5AB3A1"/>
    <w:rsid w:val="00280ECC"/>
    <w:pPr>
      <w:spacing w:after="0" w:line="220" w:lineRule="atLeast"/>
    </w:pPr>
    <w:rPr>
      <w:rFonts w:eastAsiaTheme="minorHAnsi"/>
      <w:sz w:val="18"/>
      <w:lang w:eastAsia="en-US"/>
    </w:rPr>
  </w:style>
  <w:style w:type="paragraph" w:customStyle="1" w:styleId="C009D97DF6454AEC86750B4B8944F5631">
    <w:name w:val="C009D97DF6454AEC86750B4B8944F5631"/>
    <w:rsid w:val="00280ECC"/>
    <w:pPr>
      <w:spacing w:after="0" w:line="220" w:lineRule="atLeast"/>
    </w:pPr>
    <w:rPr>
      <w:rFonts w:eastAsiaTheme="minorHAnsi"/>
      <w:sz w:val="18"/>
      <w:lang w:eastAsia="en-US"/>
    </w:rPr>
  </w:style>
  <w:style w:type="paragraph" w:customStyle="1" w:styleId="D0A6826EF12E468183C796780CF61D8F1">
    <w:name w:val="D0A6826EF12E468183C796780CF61D8F1"/>
    <w:rsid w:val="00280ECC"/>
    <w:pPr>
      <w:spacing w:after="0" w:line="220" w:lineRule="atLeast"/>
    </w:pPr>
    <w:rPr>
      <w:rFonts w:eastAsiaTheme="minorHAnsi"/>
      <w:sz w:val="18"/>
      <w:lang w:eastAsia="en-US"/>
    </w:rPr>
  </w:style>
  <w:style w:type="paragraph" w:customStyle="1" w:styleId="49B5C676100A4257A114F2C9CB79B16A1">
    <w:name w:val="49B5C676100A4257A114F2C9CB79B16A1"/>
    <w:rsid w:val="00280ECC"/>
    <w:pPr>
      <w:spacing w:after="0" w:line="220" w:lineRule="atLeast"/>
    </w:pPr>
    <w:rPr>
      <w:rFonts w:eastAsiaTheme="minorHAnsi"/>
      <w:sz w:val="18"/>
      <w:lang w:eastAsia="en-US"/>
    </w:rPr>
  </w:style>
  <w:style w:type="paragraph" w:customStyle="1" w:styleId="1780496872274D9F80561B453AF53BB01">
    <w:name w:val="1780496872274D9F80561B453AF53BB01"/>
    <w:rsid w:val="00280ECC"/>
    <w:pPr>
      <w:spacing w:after="0" w:line="220" w:lineRule="atLeast"/>
    </w:pPr>
    <w:rPr>
      <w:rFonts w:eastAsiaTheme="minorHAnsi"/>
      <w:sz w:val="18"/>
      <w:lang w:eastAsia="en-US"/>
    </w:rPr>
  </w:style>
  <w:style w:type="paragraph" w:customStyle="1" w:styleId="3BC8D69EC18A48FE920FFE024D5751101">
    <w:name w:val="3BC8D69EC18A48FE920FFE024D5751101"/>
    <w:rsid w:val="00280ECC"/>
    <w:pPr>
      <w:spacing w:after="0" w:line="220" w:lineRule="atLeast"/>
    </w:pPr>
    <w:rPr>
      <w:rFonts w:eastAsiaTheme="minorHAnsi"/>
      <w:sz w:val="18"/>
      <w:lang w:eastAsia="en-US"/>
    </w:rPr>
  </w:style>
  <w:style w:type="paragraph" w:customStyle="1" w:styleId="51B90289FA044D7096A0257DE6C238771">
    <w:name w:val="51B90289FA044D7096A0257DE6C238771"/>
    <w:rsid w:val="00280ECC"/>
    <w:pPr>
      <w:spacing w:after="0" w:line="220" w:lineRule="atLeast"/>
    </w:pPr>
    <w:rPr>
      <w:rFonts w:eastAsiaTheme="minorHAnsi"/>
      <w:sz w:val="18"/>
      <w:lang w:eastAsia="en-US"/>
    </w:rPr>
  </w:style>
  <w:style w:type="paragraph" w:customStyle="1" w:styleId="79479E9082F248E28A4039B50FE1E8921">
    <w:name w:val="79479E9082F248E28A4039B50FE1E8921"/>
    <w:rsid w:val="00280ECC"/>
    <w:pPr>
      <w:spacing w:after="0" w:line="220" w:lineRule="atLeast"/>
    </w:pPr>
    <w:rPr>
      <w:rFonts w:eastAsiaTheme="minorHAnsi"/>
      <w:sz w:val="18"/>
      <w:lang w:eastAsia="en-US"/>
    </w:rPr>
  </w:style>
  <w:style w:type="paragraph" w:customStyle="1" w:styleId="DC27E6ACBA6A4932B2BE2B569C7825DD1">
    <w:name w:val="DC27E6ACBA6A4932B2BE2B569C7825DD1"/>
    <w:rsid w:val="00280ECC"/>
    <w:pPr>
      <w:spacing w:after="0" w:line="220" w:lineRule="atLeast"/>
    </w:pPr>
    <w:rPr>
      <w:rFonts w:eastAsiaTheme="minorHAnsi"/>
      <w:sz w:val="18"/>
      <w:lang w:eastAsia="en-US"/>
    </w:rPr>
  </w:style>
  <w:style w:type="paragraph" w:customStyle="1" w:styleId="185A6FAAC0B14094A4DA8D8BB15ABF3C1">
    <w:name w:val="185A6FAAC0B14094A4DA8D8BB15ABF3C1"/>
    <w:rsid w:val="00280ECC"/>
    <w:pPr>
      <w:spacing w:after="0" w:line="220" w:lineRule="atLeast"/>
    </w:pPr>
    <w:rPr>
      <w:rFonts w:eastAsiaTheme="minorHAnsi"/>
      <w:sz w:val="18"/>
      <w:lang w:eastAsia="en-US"/>
    </w:rPr>
  </w:style>
  <w:style w:type="paragraph" w:customStyle="1" w:styleId="8A12711F4FC8410EAE4F2397780B83C51">
    <w:name w:val="8A12711F4FC8410EAE4F2397780B83C51"/>
    <w:rsid w:val="00280ECC"/>
    <w:pPr>
      <w:spacing w:after="0" w:line="220" w:lineRule="atLeast"/>
    </w:pPr>
    <w:rPr>
      <w:rFonts w:eastAsiaTheme="minorHAnsi"/>
      <w:sz w:val="18"/>
      <w:lang w:eastAsia="en-US"/>
    </w:rPr>
  </w:style>
  <w:style w:type="paragraph" w:customStyle="1" w:styleId="90FAEAF6F8104E058089FDF81BFDFAC71">
    <w:name w:val="90FAEAF6F8104E058089FDF81BFDFAC71"/>
    <w:rsid w:val="00280ECC"/>
    <w:pPr>
      <w:spacing w:after="0" w:line="220" w:lineRule="atLeast"/>
    </w:pPr>
    <w:rPr>
      <w:rFonts w:eastAsiaTheme="minorHAnsi"/>
      <w:sz w:val="18"/>
      <w:lang w:eastAsia="en-US"/>
    </w:rPr>
  </w:style>
  <w:style w:type="paragraph" w:customStyle="1" w:styleId="5A329CFE5DB645F1893583AA062218D9">
    <w:name w:val="5A329CFE5DB645F1893583AA062218D9"/>
    <w:rsid w:val="007B2FA2"/>
    <w:pPr>
      <w:spacing w:after="160" w:line="259" w:lineRule="auto"/>
    </w:pPr>
  </w:style>
  <w:style w:type="paragraph" w:customStyle="1" w:styleId="EB520AB2002F4C85B05BC5AA942F5DC1">
    <w:name w:val="EB520AB2002F4C85B05BC5AA942F5DC1"/>
    <w:rsid w:val="007B2FA2"/>
    <w:pPr>
      <w:spacing w:after="160" w:line="259" w:lineRule="auto"/>
    </w:pPr>
  </w:style>
  <w:style w:type="paragraph" w:customStyle="1" w:styleId="4FAAD313D2B249888A4E84635F67EAA4">
    <w:name w:val="4FAAD313D2B249888A4E84635F67EAA4"/>
    <w:rsid w:val="007B2FA2"/>
    <w:pPr>
      <w:spacing w:after="160" w:line="259" w:lineRule="auto"/>
    </w:pPr>
  </w:style>
  <w:style w:type="paragraph" w:customStyle="1" w:styleId="323D81EE098C47518DB9030B488616BE">
    <w:name w:val="323D81EE098C47518DB9030B488616BE"/>
    <w:rsid w:val="007B2FA2"/>
    <w:pPr>
      <w:spacing w:after="160" w:line="259" w:lineRule="auto"/>
    </w:pPr>
  </w:style>
  <w:style w:type="paragraph" w:customStyle="1" w:styleId="80C6289826FC4959A31B50839A1F2BAA">
    <w:name w:val="80C6289826FC4959A31B50839A1F2BAA"/>
    <w:rsid w:val="00AC4609"/>
    <w:pPr>
      <w:spacing w:after="160" w:line="259" w:lineRule="auto"/>
    </w:pPr>
  </w:style>
  <w:style w:type="paragraph" w:customStyle="1" w:styleId="2AA4EE53BD4E43338FC85D1D3C045708">
    <w:name w:val="2AA4EE53BD4E43338FC85D1D3C045708"/>
    <w:rsid w:val="00AC4609"/>
    <w:pPr>
      <w:spacing w:after="160" w:line="259" w:lineRule="auto"/>
    </w:pPr>
  </w:style>
  <w:style w:type="paragraph" w:customStyle="1" w:styleId="4B6462EBF9A2402992617272A49BEE21">
    <w:name w:val="4B6462EBF9A2402992617272A49BEE21"/>
    <w:rsid w:val="00AC4609"/>
    <w:pPr>
      <w:spacing w:after="160" w:line="259" w:lineRule="auto"/>
    </w:pPr>
  </w:style>
  <w:style w:type="paragraph" w:customStyle="1" w:styleId="ADB24A4E93514545AE30E777B9D6C767">
    <w:name w:val="ADB24A4E93514545AE30E777B9D6C767"/>
    <w:rsid w:val="00AC4609"/>
    <w:pPr>
      <w:spacing w:after="160" w:line="259" w:lineRule="auto"/>
    </w:pPr>
  </w:style>
  <w:style w:type="paragraph" w:customStyle="1" w:styleId="7E7232898A5D410CB9D9E63979D30EC4">
    <w:name w:val="7E7232898A5D410CB9D9E63979D30EC4"/>
    <w:rsid w:val="00AC4609"/>
    <w:pPr>
      <w:spacing w:after="160" w:line="259" w:lineRule="auto"/>
    </w:pPr>
  </w:style>
  <w:style w:type="paragraph" w:customStyle="1" w:styleId="842D7D4EC8F04567AA318541CF869A04">
    <w:name w:val="842D7D4EC8F04567AA318541CF869A04"/>
    <w:rsid w:val="00AC4609"/>
    <w:pPr>
      <w:spacing w:after="160" w:line="259" w:lineRule="auto"/>
    </w:pPr>
  </w:style>
  <w:style w:type="paragraph" w:customStyle="1" w:styleId="0B78A003784E4F9ABCEF6486D795BC7D">
    <w:name w:val="0B78A003784E4F9ABCEF6486D795BC7D"/>
    <w:rsid w:val="00AC4609"/>
    <w:pPr>
      <w:spacing w:after="160" w:line="259" w:lineRule="auto"/>
    </w:pPr>
  </w:style>
  <w:style w:type="paragraph" w:customStyle="1" w:styleId="F485FE793D994C0FA21D3FFB0FBF778E">
    <w:name w:val="F485FE793D994C0FA21D3FFB0FBF778E"/>
    <w:rsid w:val="00AC4609"/>
    <w:pPr>
      <w:spacing w:after="160" w:line="259" w:lineRule="auto"/>
    </w:pPr>
  </w:style>
  <w:style w:type="paragraph" w:customStyle="1" w:styleId="192381788E7C4C6EA51F26ED765656FB">
    <w:name w:val="192381788E7C4C6EA51F26ED765656FB"/>
    <w:rsid w:val="00AC4609"/>
    <w:pPr>
      <w:spacing w:after="160" w:line="259" w:lineRule="auto"/>
    </w:pPr>
  </w:style>
  <w:style w:type="paragraph" w:customStyle="1" w:styleId="BCEDC26D4ED249B49C9DA20F394349A9">
    <w:name w:val="BCEDC26D4ED249B49C9DA20F394349A9"/>
    <w:rsid w:val="00AC4609"/>
    <w:pPr>
      <w:spacing w:after="160" w:line="259" w:lineRule="auto"/>
    </w:pPr>
  </w:style>
  <w:style w:type="paragraph" w:customStyle="1" w:styleId="7959710F9F984EF888DDD1A1E2EDA2D0">
    <w:name w:val="7959710F9F984EF888DDD1A1E2EDA2D0"/>
    <w:rsid w:val="00AC4609"/>
    <w:pPr>
      <w:spacing w:after="160" w:line="259" w:lineRule="auto"/>
    </w:pPr>
  </w:style>
  <w:style w:type="paragraph" w:customStyle="1" w:styleId="8204A080F75F4CF5BF4EB0192F49BC0D">
    <w:name w:val="8204A080F75F4CF5BF4EB0192F49BC0D"/>
    <w:rsid w:val="00AC4609"/>
    <w:pPr>
      <w:spacing w:after="160" w:line="259" w:lineRule="auto"/>
    </w:pPr>
  </w:style>
  <w:style w:type="paragraph" w:customStyle="1" w:styleId="DD5B1E47A7144A25AC8E153C52BF6ADF">
    <w:name w:val="DD5B1E47A7144A25AC8E153C52BF6ADF"/>
    <w:rsid w:val="00AC4609"/>
    <w:pPr>
      <w:spacing w:after="160" w:line="259" w:lineRule="auto"/>
    </w:pPr>
  </w:style>
  <w:style w:type="paragraph" w:customStyle="1" w:styleId="19AEB95E47FC4D79986C9B32BF47194A">
    <w:name w:val="19AEB95E47FC4D79986C9B32BF47194A"/>
    <w:rsid w:val="00AC4609"/>
    <w:pPr>
      <w:spacing w:after="160" w:line="259" w:lineRule="auto"/>
    </w:pPr>
  </w:style>
  <w:style w:type="paragraph" w:customStyle="1" w:styleId="EEF9569018B644388CFD46B4A8C27D30">
    <w:name w:val="EEF9569018B644388CFD46B4A8C27D30"/>
    <w:rsid w:val="00AC4609"/>
    <w:pPr>
      <w:spacing w:after="160" w:line="259" w:lineRule="auto"/>
    </w:pPr>
  </w:style>
  <w:style w:type="paragraph" w:customStyle="1" w:styleId="737147EBA3E24AD4BE92B8E441A56030">
    <w:name w:val="737147EBA3E24AD4BE92B8E441A56030"/>
    <w:rsid w:val="00AC4609"/>
    <w:pPr>
      <w:spacing w:after="160" w:line="259" w:lineRule="auto"/>
    </w:pPr>
  </w:style>
  <w:style w:type="paragraph" w:customStyle="1" w:styleId="24AA6B9A93BF4E98A476547C235B6374">
    <w:name w:val="24AA6B9A93BF4E98A476547C235B6374"/>
    <w:rsid w:val="00AC4609"/>
    <w:pPr>
      <w:spacing w:after="160" w:line="259" w:lineRule="auto"/>
    </w:pPr>
  </w:style>
  <w:style w:type="paragraph" w:customStyle="1" w:styleId="BD62E99CD2CB4BB29B6E360CAD786240">
    <w:name w:val="BD62E99CD2CB4BB29B6E360CAD786240"/>
    <w:rsid w:val="00AC4609"/>
    <w:pPr>
      <w:spacing w:after="160" w:line="259" w:lineRule="auto"/>
    </w:pPr>
  </w:style>
  <w:style w:type="paragraph" w:customStyle="1" w:styleId="3698D6B9840A43619A1F53706F72B49D">
    <w:name w:val="3698D6B9840A43619A1F53706F72B49D"/>
    <w:rsid w:val="00AC4609"/>
    <w:pPr>
      <w:spacing w:after="160" w:line="259" w:lineRule="auto"/>
    </w:pPr>
  </w:style>
  <w:style w:type="paragraph" w:customStyle="1" w:styleId="2F606D49BB5948C2BD9DDAF77F6BCC8E">
    <w:name w:val="2F606D49BB5948C2BD9DDAF77F6BCC8E"/>
    <w:rsid w:val="00AC4609"/>
    <w:pPr>
      <w:spacing w:after="160" w:line="259" w:lineRule="auto"/>
    </w:pPr>
  </w:style>
  <w:style w:type="paragraph" w:customStyle="1" w:styleId="C06596398E744A74BDE0C24449CEBA88">
    <w:name w:val="C06596398E744A74BDE0C24449CEBA88"/>
    <w:rsid w:val="00AC4609"/>
    <w:pPr>
      <w:spacing w:after="160" w:line="259" w:lineRule="auto"/>
    </w:pPr>
  </w:style>
  <w:style w:type="paragraph" w:customStyle="1" w:styleId="E126E32D82B8417A9B1B4984D4F45D7F">
    <w:name w:val="E126E32D82B8417A9B1B4984D4F45D7F"/>
    <w:rsid w:val="00AC4609"/>
    <w:pPr>
      <w:spacing w:after="160" w:line="259" w:lineRule="auto"/>
    </w:pPr>
  </w:style>
  <w:style w:type="paragraph" w:customStyle="1" w:styleId="863C84D07FB842AFB04A008F7914ADBA">
    <w:name w:val="863C84D07FB842AFB04A008F7914ADBA"/>
    <w:rsid w:val="00AC4609"/>
    <w:pPr>
      <w:spacing w:after="160" w:line="259" w:lineRule="auto"/>
    </w:pPr>
  </w:style>
  <w:style w:type="paragraph" w:customStyle="1" w:styleId="C7AFC7CB61A84BD9B12B09B06FE69ED8">
    <w:name w:val="C7AFC7CB61A84BD9B12B09B06FE69ED8"/>
    <w:rsid w:val="00AC4609"/>
    <w:pPr>
      <w:spacing w:after="160" w:line="259" w:lineRule="auto"/>
    </w:pPr>
  </w:style>
  <w:style w:type="paragraph" w:customStyle="1" w:styleId="FEB9A9E2E7BE4629AB7E37C0E631E8FD">
    <w:name w:val="FEB9A9E2E7BE4629AB7E37C0E631E8FD"/>
    <w:rsid w:val="00AC4609"/>
    <w:pPr>
      <w:spacing w:after="160" w:line="259" w:lineRule="auto"/>
    </w:pPr>
  </w:style>
  <w:style w:type="paragraph" w:customStyle="1" w:styleId="A85CFE55D5434666AED7754BCEBFC6B0">
    <w:name w:val="A85CFE55D5434666AED7754BCEBFC6B0"/>
    <w:rsid w:val="00AC4609"/>
    <w:pPr>
      <w:spacing w:after="160" w:line="259" w:lineRule="auto"/>
    </w:pPr>
  </w:style>
  <w:style w:type="paragraph" w:customStyle="1" w:styleId="34E24E03095A4067AA54DF25020EE3DF">
    <w:name w:val="34E24E03095A4067AA54DF25020EE3DF"/>
    <w:rsid w:val="00AC4609"/>
    <w:pPr>
      <w:spacing w:after="160" w:line="259" w:lineRule="auto"/>
    </w:pPr>
  </w:style>
  <w:style w:type="paragraph" w:customStyle="1" w:styleId="A77FE6A8AD944E5EB8C2AF5B7A61A09F">
    <w:name w:val="A77FE6A8AD944E5EB8C2AF5B7A61A09F"/>
    <w:rsid w:val="00AC4609"/>
    <w:pPr>
      <w:spacing w:after="160" w:line="259" w:lineRule="auto"/>
    </w:pPr>
  </w:style>
  <w:style w:type="paragraph" w:customStyle="1" w:styleId="1888A70F46B54F4DB974F81BC7AC22AC">
    <w:name w:val="1888A70F46B54F4DB974F81BC7AC22AC"/>
    <w:rsid w:val="00AC4609"/>
    <w:pPr>
      <w:spacing w:after="160" w:line="259" w:lineRule="auto"/>
    </w:pPr>
  </w:style>
  <w:style w:type="paragraph" w:customStyle="1" w:styleId="EDFA123C90EF4813A1B4A4BAFA572AC0">
    <w:name w:val="EDFA123C90EF4813A1B4A4BAFA572AC0"/>
    <w:rsid w:val="00AC4609"/>
    <w:pPr>
      <w:spacing w:after="160" w:line="259" w:lineRule="auto"/>
    </w:pPr>
  </w:style>
  <w:style w:type="paragraph" w:customStyle="1" w:styleId="7BE2973B97AB4184AF46C09404874FBF">
    <w:name w:val="7BE2973B97AB4184AF46C09404874FBF"/>
    <w:rsid w:val="00AC4609"/>
    <w:pPr>
      <w:spacing w:after="160" w:line="259" w:lineRule="auto"/>
    </w:pPr>
  </w:style>
  <w:style w:type="paragraph" w:customStyle="1" w:styleId="D2FAAE81BE564437BBFCD003B8E03B49">
    <w:name w:val="D2FAAE81BE564437BBFCD003B8E03B49"/>
    <w:rsid w:val="00AC4609"/>
    <w:pPr>
      <w:spacing w:after="160" w:line="259" w:lineRule="auto"/>
    </w:pPr>
  </w:style>
  <w:style w:type="paragraph" w:customStyle="1" w:styleId="62277B98FE6E4BAEB2F48ED1F0B29D78">
    <w:name w:val="62277B98FE6E4BAEB2F48ED1F0B29D78"/>
    <w:rsid w:val="00AC4609"/>
    <w:pPr>
      <w:spacing w:after="160" w:line="259" w:lineRule="auto"/>
    </w:pPr>
  </w:style>
  <w:style w:type="paragraph" w:customStyle="1" w:styleId="1FA7D2D9FB5D437DA2659538D0568F5B">
    <w:name w:val="1FA7D2D9FB5D437DA2659538D0568F5B"/>
    <w:rsid w:val="00AC4609"/>
    <w:pPr>
      <w:spacing w:after="160" w:line="259" w:lineRule="auto"/>
    </w:pPr>
  </w:style>
  <w:style w:type="paragraph" w:customStyle="1" w:styleId="503CD135429F4B41AF09C054F14B56CD">
    <w:name w:val="503CD135429F4B41AF09C054F14B56CD"/>
    <w:rsid w:val="00AC4609"/>
    <w:pPr>
      <w:spacing w:after="160" w:line="259" w:lineRule="auto"/>
    </w:pPr>
  </w:style>
  <w:style w:type="paragraph" w:customStyle="1" w:styleId="2E28C283CF6744B3866EAF44447ADD99">
    <w:name w:val="2E28C283CF6744B3866EAF44447ADD99"/>
    <w:rsid w:val="00AC4609"/>
    <w:pPr>
      <w:spacing w:after="160" w:line="259" w:lineRule="auto"/>
    </w:pPr>
  </w:style>
  <w:style w:type="paragraph" w:customStyle="1" w:styleId="29094982022F4771A3AAA45A49FAF916">
    <w:name w:val="29094982022F4771A3AAA45A49FAF916"/>
    <w:rsid w:val="00AC4609"/>
    <w:pPr>
      <w:spacing w:after="160" w:line="259" w:lineRule="auto"/>
    </w:pPr>
  </w:style>
  <w:style w:type="paragraph" w:customStyle="1" w:styleId="60CA6F55426245828616B13F43F38F89">
    <w:name w:val="60CA6F55426245828616B13F43F38F89"/>
    <w:rsid w:val="00AC4609"/>
    <w:pPr>
      <w:spacing w:after="160" w:line="259" w:lineRule="auto"/>
    </w:pPr>
  </w:style>
  <w:style w:type="paragraph" w:customStyle="1" w:styleId="70E131F9F03F46CAACB85B3F0C594651">
    <w:name w:val="70E131F9F03F46CAACB85B3F0C594651"/>
    <w:rsid w:val="00AC4609"/>
    <w:pPr>
      <w:spacing w:after="160" w:line="259" w:lineRule="auto"/>
    </w:pPr>
  </w:style>
  <w:style w:type="paragraph" w:customStyle="1" w:styleId="05A30F1D4EAE403691F1307C3E74C245">
    <w:name w:val="05A30F1D4EAE403691F1307C3E74C245"/>
    <w:rsid w:val="00AC4609"/>
    <w:pPr>
      <w:spacing w:after="160" w:line="259" w:lineRule="auto"/>
    </w:pPr>
  </w:style>
  <w:style w:type="paragraph" w:customStyle="1" w:styleId="9F350DE4A1AE430096C23EAC6A0A5D09">
    <w:name w:val="9F350DE4A1AE430096C23EAC6A0A5D09"/>
    <w:rsid w:val="00AC4609"/>
    <w:pPr>
      <w:spacing w:after="160" w:line="259" w:lineRule="auto"/>
    </w:pPr>
  </w:style>
  <w:style w:type="paragraph" w:customStyle="1" w:styleId="8B902C2CE9F64CEBABBE283ABCD7CBBA">
    <w:name w:val="8B902C2CE9F64CEBABBE283ABCD7CBBA"/>
    <w:rsid w:val="00AC4609"/>
    <w:pPr>
      <w:spacing w:after="160" w:line="259" w:lineRule="auto"/>
    </w:pPr>
  </w:style>
  <w:style w:type="paragraph" w:customStyle="1" w:styleId="EDFD6B466B3649E1B199FF369576488A">
    <w:name w:val="EDFD6B466B3649E1B199FF369576488A"/>
    <w:rsid w:val="00AC4609"/>
    <w:pPr>
      <w:spacing w:after="160" w:line="259" w:lineRule="auto"/>
    </w:pPr>
  </w:style>
  <w:style w:type="paragraph" w:customStyle="1" w:styleId="27CB61752127454D97CFDBD603969059">
    <w:name w:val="27CB61752127454D97CFDBD603969059"/>
    <w:rsid w:val="00AC4609"/>
    <w:pPr>
      <w:spacing w:after="160" w:line="259" w:lineRule="auto"/>
    </w:pPr>
  </w:style>
  <w:style w:type="paragraph" w:customStyle="1" w:styleId="34B59556FF23489D844231250DE80A16">
    <w:name w:val="34B59556FF23489D844231250DE80A16"/>
    <w:rsid w:val="00AC4609"/>
    <w:pPr>
      <w:spacing w:after="160" w:line="259" w:lineRule="auto"/>
    </w:pPr>
  </w:style>
  <w:style w:type="paragraph" w:customStyle="1" w:styleId="491569782920415F96ECA181546A1EB9">
    <w:name w:val="491569782920415F96ECA181546A1EB9"/>
    <w:rsid w:val="00AC4609"/>
    <w:pPr>
      <w:spacing w:after="160" w:line="259" w:lineRule="auto"/>
    </w:pPr>
  </w:style>
  <w:style w:type="paragraph" w:customStyle="1" w:styleId="2C2E6A6AE8AA40AA9234E0F681B2BA21">
    <w:name w:val="2C2E6A6AE8AA40AA9234E0F681B2BA21"/>
    <w:rsid w:val="00AC4609"/>
    <w:pPr>
      <w:spacing w:after="160" w:line="259" w:lineRule="auto"/>
    </w:pPr>
  </w:style>
  <w:style w:type="paragraph" w:customStyle="1" w:styleId="B12C796DEB56467E889B6C27243A4655">
    <w:name w:val="B12C796DEB56467E889B6C27243A4655"/>
    <w:rsid w:val="00AC4609"/>
    <w:pPr>
      <w:spacing w:after="160" w:line="259" w:lineRule="auto"/>
    </w:pPr>
  </w:style>
  <w:style w:type="paragraph" w:customStyle="1" w:styleId="80C6289826FC4959A31B50839A1F2BAA1">
    <w:name w:val="80C6289826FC4959A31B50839A1F2BAA1"/>
    <w:rsid w:val="00680404"/>
    <w:pPr>
      <w:spacing w:after="0" w:line="220" w:lineRule="atLeast"/>
    </w:pPr>
    <w:rPr>
      <w:rFonts w:eastAsiaTheme="minorHAnsi"/>
      <w:sz w:val="18"/>
      <w:lang w:eastAsia="en-US"/>
    </w:rPr>
  </w:style>
  <w:style w:type="paragraph" w:customStyle="1" w:styleId="80C6289826FC4959A31B50839A1F2BAA2">
    <w:name w:val="80C6289826FC4959A31B50839A1F2BAA2"/>
    <w:rsid w:val="00680404"/>
    <w:pPr>
      <w:spacing w:after="0" w:line="220" w:lineRule="atLeast"/>
    </w:pPr>
    <w:rPr>
      <w:rFonts w:eastAsiaTheme="minorHAnsi"/>
      <w:sz w:val="18"/>
      <w:lang w:eastAsia="en-US"/>
    </w:rPr>
  </w:style>
  <w:style w:type="paragraph" w:customStyle="1" w:styleId="80C6289826FC4959A31B50839A1F2BAA3">
    <w:name w:val="80C6289826FC4959A31B50839A1F2BAA3"/>
    <w:rsid w:val="00680404"/>
    <w:pPr>
      <w:spacing w:after="0" w:line="220" w:lineRule="atLeast"/>
    </w:pPr>
    <w:rPr>
      <w:rFonts w:eastAsiaTheme="minorHAnsi"/>
      <w:sz w:val="18"/>
      <w:lang w:eastAsia="en-US"/>
    </w:rPr>
  </w:style>
  <w:style w:type="paragraph" w:customStyle="1" w:styleId="80C6289826FC4959A31B50839A1F2BAA4">
    <w:name w:val="80C6289826FC4959A31B50839A1F2BAA4"/>
    <w:rsid w:val="00680404"/>
    <w:pPr>
      <w:spacing w:after="0" w:line="220" w:lineRule="atLeast"/>
    </w:pPr>
    <w:rPr>
      <w:rFonts w:eastAsiaTheme="minorHAnsi"/>
      <w:sz w:val="18"/>
      <w:lang w:eastAsia="en-US"/>
    </w:rPr>
  </w:style>
  <w:style w:type="paragraph" w:customStyle="1" w:styleId="EB520AB2002F4C85B05BC5AA942F5DC11">
    <w:name w:val="EB520AB2002F4C85B05BC5AA942F5DC11"/>
    <w:rsid w:val="00680404"/>
    <w:pPr>
      <w:spacing w:after="0" w:line="220" w:lineRule="atLeast"/>
    </w:pPr>
    <w:rPr>
      <w:rFonts w:eastAsiaTheme="minorHAnsi"/>
      <w:sz w:val="18"/>
      <w:lang w:eastAsia="en-US"/>
    </w:rPr>
  </w:style>
  <w:style w:type="paragraph" w:customStyle="1" w:styleId="2AA4EE53BD4E43338FC85D1D3C0457081">
    <w:name w:val="2AA4EE53BD4E43338FC85D1D3C0457081"/>
    <w:rsid w:val="00680404"/>
    <w:pPr>
      <w:spacing w:after="0" w:line="220" w:lineRule="atLeast"/>
    </w:pPr>
    <w:rPr>
      <w:rFonts w:eastAsiaTheme="minorHAnsi"/>
      <w:sz w:val="18"/>
      <w:lang w:eastAsia="en-US"/>
    </w:rPr>
  </w:style>
  <w:style w:type="paragraph" w:customStyle="1" w:styleId="4B6462EBF9A2402992617272A49BEE211">
    <w:name w:val="4B6462EBF9A2402992617272A49BEE211"/>
    <w:rsid w:val="00680404"/>
    <w:pPr>
      <w:spacing w:after="0" w:line="220" w:lineRule="atLeast"/>
    </w:pPr>
    <w:rPr>
      <w:rFonts w:eastAsiaTheme="minorHAnsi"/>
      <w:sz w:val="18"/>
      <w:lang w:eastAsia="en-US"/>
    </w:rPr>
  </w:style>
  <w:style w:type="paragraph" w:customStyle="1" w:styleId="ADB24A4E93514545AE30E777B9D6C7671">
    <w:name w:val="ADB24A4E93514545AE30E777B9D6C7671"/>
    <w:rsid w:val="00680404"/>
    <w:pPr>
      <w:spacing w:after="0" w:line="220" w:lineRule="atLeast"/>
    </w:pPr>
    <w:rPr>
      <w:rFonts w:eastAsiaTheme="minorHAnsi"/>
      <w:sz w:val="18"/>
      <w:lang w:eastAsia="en-US"/>
    </w:rPr>
  </w:style>
  <w:style w:type="paragraph" w:customStyle="1" w:styleId="7E7232898A5D410CB9D9E63979D30EC41">
    <w:name w:val="7E7232898A5D410CB9D9E63979D30EC41"/>
    <w:rsid w:val="00680404"/>
    <w:pPr>
      <w:spacing w:after="0" w:line="220" w:lineRule="atLeast"/>
    </w:pPr>
    <w:rPr>
      <w:rFonts w:eastAsiaTheme="minorHAnsi"/>
      <w:sz w:val="18"/>
      <w:lang w:eastAsia="en-US"/>
    </w:rPr>
  </w:style>
  <w:style w:type="paragraph" w:customStyle="1" w:styleId="192381788E7C4C6EA51F26ED765656FB1">
    <w:name w:val="192381788E7C4C6EA51F26ED765656FB1"/>
    <w:rsid w:val="00680404"/>
    <w:pPr>
      <w:spacing w:after="0" w:line="220" w:lineRule="atLeast"/>
    </w:pPr>
    <w:rPr>
      <w:rFonts w:eastAsiaTheme="minorHAnsi"/>
      <w:sz w:val="18"/>
      <w:lang w:eastAsia="en-US"/>
    </w:rPr>
  </w:style>
  <w:style w:type="paragraph" w:customStyle="1" w:styleId="BCEDC26D4ED249B49C9DA20F394349A91">
    <w:name w:val="BCEDC26D4ED249B49C9DA20F394349A91"/>
    <w:rsid w:val="00680404"/>
    <w:pPr>
      <w:spacing w:after="0" w:line="220" w:lineRule="atLeast"/>
    </w:pPr>
    <w:rPr>
      <w:rFonts w:eastAsiaTheme="minorHAnsi"/>
      <w:sz w:val="18"/>
      <w:lang w:eastAsia="en-US"/>
    </w:rPr>
  </w:style>
  <w:style w:type="paragraph" w:customStyle="1" w:styleId="7959710F9F984EF888DDD1A1E2EDA2D01">
    <w:name w:val="7959710F9F984EF888DDD1A1E2EDA2D01"/>
    <w:rsid w:val="00680404"/>
    <w:pPr>
      <w:spacing w:after="0" w:line="220" w:lineRule="atLeast"/>
    </w:pPr>
    <w:rPr>
      <w:rFonts w:eastAsiaTheme="minorHAnsi"/>
      <w:sz w:val="18"/>
      <w:lang w:eastAsia="en-US"/>
    </w:rPr>
  </w:style>
  <w:style w:type="paragraph" w:customStyle="1" w:styleId="8204A080F75F4CF5BF4EB0192F49BC0D1">
    <w:name w:val="8204A080F75F4CF5BF4EB0192F49BC0D1"/>
    <w:rsid w:val="00680404"/>
    <w:pPr>
      <w:spacing w:after="0" w:line="220" w:lineRule="atLeast"/>
    </w:pPr>
    <w:rPr>
      <w:rFonts w:eastAsiaTheme="minorHAnsi"/>
      <w:sz w:val="18"/>
      <w:lang w:eastAsia="en-US"/>
    </w:rPr>
  </w:style>
  <w:style w:type="paragraph" w:customStyle="1" w:styleId="DD5B1E47A7144A25AC8E153C52BF6ADF1">
    <w:name w:val="DD5B1E47A7144A25AC8E153C52BF6ADF1"/>
    <w:rsid w:val="00680404"/>
    <w:pPr>
      <w:spacing w:after="0" w:line="220" w:lineRule="atLeast"/>
    </w:pPr>
    <w:rPr>
      <w:rFonts w:eastAsiaTheme="minorHAnsi"/>
      <w:sz w:val="18"/>
      <w:lang w:eastAsia="en-US"/>
    </w:rPr>
  </w:style>
  <w:style w:type="paragraph" w:customStyle="1" w:styleId="19AEB95E47FC4D79986C9B32BF47194A1">
    <w:name w:val="19AEB95E47FC4D79986C9B32BF47194A1"/>
    <w:rsid w:val="00680404"/>
    <w:pPr>
      <w:spacing w:after="0" w:line="220" w:lineRule="atLeast"/>
    </w:pPr>
    <w:rPr>
      <w:rFonts w:eastAsiaTheme="minorHAnsi"/>
      <w:sz w:val="18"/>
      <w:lang w:eastAsia="en-US"/>
    </w:rPr>
  </w:style>
  <w:style w:type="paragraph" w:customStyle="1" w:styleId="BD62E99CD2CB4BB29B6E360CAD7862401">
    <w:name w:val="BD62E99CD2CB4BB29B6E360CAD7862401"/>
    <w:rsid w:val="00680404"/>
    <w:pPr>
      <w:spacing w:after="0" w:line="220" w:lineRule="atLeast"/>
    </w:pPr>
    <w:rPr>
      <w:rFonts w:eastAsiaTheme="minorHAnsi"/>
      <w:sz w:val="18"/>
      <w:lang w:eastAsia="en-US"/>
    </w:rPr>
  </w:style>
  <w:style w:type="paragraph" w:customStyle="1" w:styleId="3698D6B9840A43619A1F53706F72B49D1">
    <w:name w:val="3698D6B9840A43619A1F53706F72B49D1"/>
    <w:rsid w:val="00680404"/>
    <w:pPr>
      <w:spacing w:after="0" w:line="220" w:lineRule="atLeast"/>
    </w:pPr>
    <w:rPr>
      <w:rFonts w:eastAsiaTheme="minorHAnsi"/>
      <w:sz w:val="18"/>
      <w:lang w:eastAsia="en-US"/>
    </w:rPr>
  </w:style>
  <w:style w:type="paragraph" w:customStyle="1" w:styleId="2F606D49BB5948C2BD9DDAF77F6BCC8E1">
    <w:name w:val="2F606D49BB5948C2BD9DDAF77F6BCC8E1"/>
    <w:rsid w:val="00680404"/>
    <w:pPr>
      <w:spacing w:after="0" w:line="220" w:lineRule="atLeast"/>
    </w:pPr>
    <w:rPr>
      <w:rFonts w:eastAsiaTheme="minorHAnsi"/>
      <w:sz w:val="18"/>
      <w:lang w:eastAsia="en-US"/>
    </w:rPr>
  </w:style>
  <w:style w:type="paragraph" w:customStyle="1" w:styleId="C06596398E744A74BDE0C24449CEBA881">
    <w:name w:val="C06596398E744A74BDE0C24449CEBA881"/>
    <w:rsid w:val="00680404"/>
    <w:pPr>
      <w:spacing w:after="0" w:line="220" w:lineRule="atLeast"/>
    </w:pPr>
    <w:rPr>
      <w:rFonts w:eastAsiaTheme="minorHAnsi"/>
      <w:sz w:val="18"/>
      <w:lang w:eastAsia="en-US"/>
    </w:rPr>
  </w:style>
  <w:style w:type="paragraph" w:customStyle="1" w:styleId="E126E32D82B8417A9B1B4984D4F45D7F1">
    <w:name w:val="E126E32D82B8417A9B1B4984D4F45D7F1"/>
    <w:rsid w:val="00680404"/>
    <w:pPr>
      <w:spacing w:after="0" w:line="220" w:lineRule="atLeast"/>
    </w:pPr>
    <w:rPr>
      <w:rFonts w:eastAsiaTheme="minorHAnsi"/>
      <w:sz w:val="18"/>
      <w:lang w:eastAsia="en-US"/>
    </w:rPr>
  </w:style>
  <w:style w:type="paragraph" w:customStyle="1" w:styleId="863C84D07FB842AFB04A008F7914ADBA1">
    <w:name w:val="863C84D07FB842AFB04A008F7914ADBA1"/>
    <w:rsid w:val="00680404"/>
    <w:pPr>
      <w:spacing w:after="0" w:line="220" w:lineRule="atLeast"/>
    </w:pPr>
    <w:rPr>
      <w:rFonts w:eastAsiaTheme="minorHAnsi"/>
      <w:sz w:val="18"/>
      <w:lang w:eastAsia="en-US"/>
    </w:rPr>
  </w:style>
  <w:style w:type="paragraph" w:customStyle="1" w:styleId="C7AFC7CB61A84BD9B12B09B06FE69ED81">
    <w:name w:val="C7AFC7CB61A84BD9B12B09B06FE69ED81"/>
    <w:rsid w:val="00680404"/>
    <w:pPr>
      <w:spacing w:after="0" w:line="220" w:lineRule="atLeast"/>
    </w:pPr>
    <w:rPr>
      <w:rFonts w:eastAsiaTheme="minorHAnsi"/>
      <w:sz w:val="18"/>
      <w:lang w:eastAsia="en-US"/>
    </w:rPr>
  </w:style>
  <w:style w:type="paragraph" w:customStyle="1" w:styleId="34E24E03095A4067AA54DF25020EE3DF1">
    <w:name w:val="34E24E03095A4067AA54DF25020EE3DF1"/>
    <w:rsid w:val="00680404"/>
    <w:pPr>
      <w:spacing w:after="0" w:line="220" w:lineRule="atLeast"/>
    </w:pPr>
    <w:rPr>
      <w:rFonts w:eastAsiaTheme="minorHAnsi"/>
      <w:sz w:val="18"/>
      <w:lang w:eastAsia="en-US"/>
    </w:rPr>
  </w:style>
  <w:style w:type="paragraph" w:customStyle="1" w:styleId="A77FE6A8AD944E5EB8C2AF5B7A61A09F1">
    <w:name w:val="A77FE6A8AD944E5EB8C2AF5B7A61A09F1"/>
    <w:rsid w:val="00680404"/>
    <w:pPr>
      <w:spacing w:after="0" w:line="220" w:lineRule="atLeast"/>
    </w:pPr>
    <w:rPr>
      <w:rFonts w:eastAsiaTheme="minorHAnsi"/>
      <w:sz w:val="18"/>
      <w:lang w:eastAsia="en-US"/>
    </w:rPr>
  </w:style>
  <w:style w:type="paragraph" w:customStyle="1" w:styleId="1888A70F46B54F4DB974F81BC7AC22AC1">
    <w:name w:val="1888A70F46B54F4DB974F81BC7AC22AC1"/>
    <w:rsid w:val="00680404"/>
    <w:pPr>
      <w:spacing w:after="0" w:line="220" w:lineRule="atLeast"/>
    </w:pPr>
    <w:rPr>
      <w:rFonts w:eastAsiaTheme="minorHAnsi"/>
      <w:sz w:val="18"/>
      <w:lang w:eastAsia="en-US"/>
    </w:rPr>
  </w:style>
  <w:style w:type="paragraph" w:customStyle="1" w:styleId="EDFA123C90EF4813A1B4A4BAFA572AC01">
    <w:name w:val="EDFA123C90EF4813A1B4A4BAFA572AC01"/>
    <w:rsid w:val="00680404"/>
    <w:pPr>
      <w:spacing w:after="0" w:line="220" w:lineRule="atLeast"/>
    </w:pPr>
    <w:rPr>
      <w:rFonts w:eastAsiaTheme="minorHAnsi"/>
      <w:sz w:val="18"/>
      <w:lang w:eastAsia="en-US"/>
    </w:rPr>
  </w:style>
  <w:style w:type="paragraph" w:customStyle="1" w:styleId="7BE2973B97AB4184AF46C09404874FBF1">
    <w:name w:val="7BE2973B97AB4184AF46C09404874FBF1"/>
    <w:rsid w:val="00680404"/>
    <w:pPr>
      <w:spacing w:after="0" w:line="220" w:lineRule="atLeast"/>
    </w:pPr>
    <w:rPr>
      <w:rFonts w:eastAsiaTheme="minorHAnsi"/>
      <w:sz w:val="18"/>
      <w:lang w:eastAsia="en-US"/>
    </w:rPr>
  </w:style>
  <w:style w:type="paragraph" w:customStyle="1" w:styleId="D2FAAE81BE564437BBFCD003B8E03B491">
    <w:name w:val="D2FAAE81BE564437BBFCD003B8E03B491"/>
    <w:rsid w:val="00680404"/>
    <w:pPr>
      <w:spacing w:after="0" w:line="220" w:lineRule="atLeast"/>
    </w:pPr>
    <w:rPr>
      <w:rFonts w:eastAsiaTheme="minorHAnsi"/>
      <w:sz w:val="18"/>
      <w:lang w:eastAsia="en-US"/>
    </w:rPr>
  </w:style>
  <w:style w:type="paragraph" w:customStyle="1" w:styleId="62277B98FE6E4BAEB2F48ED1F0B29D781">
    <w:name w:val="62277B98FE6E4BAEB2F48ED1F0B29D781"/>
    <w:rsid w:val="00680404"/>
    <w:pPr>
      <w:spacing w:after="0" w:line="220" w:lineRule="atLeast"/>
    </w:pPr>
    <w:rPr>
      <w:rFonts w:eastAsiaTheme="minorHAnsi"/>
      <w:sz w:val="18"/>
      <w:lang w:eastAsia="en-US"/>
    </w:rPr>
  </w:style>
  <w:style w:type="paragraph" w:customStyle="1" w:styleId="1FA7D2D9FB5D437DA2659538D0568F5B1">
    <w:name w:val="1FA7D2D9FB5D437DA2659538D0568F5B1"/>
    <w:rsid w:val="00680404"/>
    <w:pPr>
      <w:spacing w:after="0" w:line="220" w:lineRule="atLeast"/>
    </w:pPr>
    <w:rPr>
      <w:rFonts w:eastAsiaTheme="minorHAnsi"/>
      <w:sz w:val="18"/>
      <w:lang w:eastAsia="en-US"/>
    </w:rPr>
  </w:style>
  <w:style w:type="paragraph" w:customStyle="1" w:styleId="503CD135429F4B41AF09C054F14B56CD1">
    <w:name w:val="503CD135429F4B41AF09C054F14B56CD1"/>
    <w:rsid w:val="00680404"/>
    <w:pPr>
      <w:spacing w:after="0" w:line="220" w:lineRule="atLeast"/>
    </w:pPr>
    <w:rPr>
      <w:rFonts w:eastAsiaTheme="minorHAnsi"/>
      <w:sz w:val="18"/>
      <w:lang w:eastAsia="en-US"/>
    </w:rPr>
  </w:style>
  <w:style w:type="paragraph" w:customStyle="1" w:styleId="2E28C283CF6744B3866EAF44447ADD991">
    <w:name w:val="2E28C283CF6744B3866EAF44447ADD991"/>
    <w:rsid w:val="00680404"/>
    <w:pPr>
      <w:spacing w:after="0" w:line="220" w:lineRule="atLeast"/>
    </w:pPr>
    <w:rPr>
      <w:rFonts w:eastAsiaTheme="minorHAnsi"/>
      <w:sz w:val="18"/>
      <w:lang w:eastAsia="en-US"/>
    </w:rPr>
  </w:style>
  <w:style w:type="paragraph" w:customStyle="1" w:styleId="29094982022F4771A3AAA45A49FAF9161">
    <w:name w:val="29094982022F4771A3AAA45A49FAF9161"/>
    <w:rsid w:val="00680404"/>
    <w:pPr>
      <w:spacing w:after="0" w:line="220" w:lineRule="atLeast"/>
    </w:pPr>
    <w:rPr>
      <w:rFonts w:eastAsiaTheme="minorHAnsi"/>
      <w:sz w:val="18"/>
      <w:lang w:eastAsia="en-US"/>
    </w:rPr>
  </w:style>
  <w:style w:type="paragraph" w:customStyle="1" w:styleId="60CA6F55426245828616B13F43F38F891">
    <w:name w:val="60CA6F55426245828616B13F43F38F891"/>
    <w:rsid w:val="00680404"/>
    <w:pPr>
      <w:spacing w:after="0" w:line="220" w:lineRule="atLeast"/>
    </w:pPr>
    <w:rPr>
      <w:rFonts w:eastAsiaTheme="minorHAnsi"/>
      <w:sz w:val="18"/>
      <w:lang w:eastAsia="en-US"/>
    </w:rPr>
  </w:style>
  <w:style w:type="paragraph" w:customStyle="1" w:styleId="70E131F9F03F46CAACB85B3F0C5946511">
    <w:name w:val="70E131F9F03F46CAACB85B3F0C5946511"/>
    <w:rsid w:val="00680404"/>
    <w:pPr>
      <w:spacing w:after="0" w:line="220" w:lineRule="atLeast"/>
    </w:pPr>
    <w:rPr>
      <w:rFonts w:eastAsiaTheme="minorHAnsi"/>
      <w:sz w:val="18"/>
      <w:lang w:eastAsia="en-US"/>
    </w:rPr>
  </w:style>
  <w:style w:type="paragraph" w:customStyle="1" w:styleId="05A30F1D4EAE403691F1307C3E74C2451">
    <w:name w:val="05A30F1D4EAE403691F1307C3E74C2451"/>
    <w:rsid w:val="00680404"/>
    <w:pPr>
      <w:spacing w:after="0" w:line="220" w:lineRule="atLeast"/>
    </w:pPr>
    <w:rPr>
      <w:rFonts w:eastAsiaTheme="minorHAnsi"/>
      <w:sz w:val="18"/>
      <w:lang w:eastAsia="en-US"/>
    </w:rPr>
  </w:style>
  <w:style w:type="paragraph" w:customStyle="1" w:styleId="9F350DE4A1AE430096C23EAC6A0A5D091">
    <w:name w:val="9F350DE4A1AE430096C23EAC6A0A5D091"/>
    <w:rsid w:val="00680404"/>
    <w:pPr>
      <w:spacing w:after="0" w:line="220" w:lineRule="atLeast"/>
    </w:pPr>
    <w:rPr>
      <w:rFonts w:eastAsiaTheme="minorHAnsi"/>
      <w:sz w:val="18"/>
      <w:lang w:eastAsia="en-US"/>
    </w:rPr>
  </w:style>
  <w:style w:type="paragraph" w:customStyle="1" w:styleId="8B902C2CE9F64CEBABBE283ABCD7CBBA1">
    <w:name w:val="8B902C2CE9F64CEBABBE283ABCD7CBBA1"/>
    <w:rsid w:val="00680404"/>
    <w:pPr>
      <w:spacing w:after="0" w:line="220" w:lineRule="atLeast"/>
    </w:pPr>
    <w:rPr>
      <w:rFonts w:eastAsiaTheme="minorHAnsi"/>
      <w:sz w:val="18"/>
      <w:lang w:eastAsia="en-US"/>
    </w:rPr>
  </w:style>
  <w:style w:type="paragraph" w:customStyle="1" w:styleId="EDFD6B466B3649E1B199FF369576488A1">
    <w:name w:val="EDFD6B466B3649E1B199FF369576488A1"/>
    <w:rsid w:val="00680404"/>
    <w:pPr>
      <w:spacing w:after="0" w:line="220" w:lineRule="atLeast"/>
    </w:pPr>
    <w:rPr>
      <w:rFonts w:eastAsiaTheme="minorHAnsi"/>
      <w:sz w:val="18"/>
      <w:lang w:eastAsia="en-US"/>
    </w:rPr>
  </w:style>
  <w:style w:type="paragraph" w:customStyle="1" w:styleId="27CB61752127454D97CFDBD6039690591">
    <w:name w:val="27CB61752127454D97CFDBD6039690591"/>
    <w:rsid w:val="00680404"/>
    <w:pPr>
      <w:spacing w:after="0" w:line="220" w:lineRule="atLeast"/>
    </w:pPr>
    <w:rPr>
      <w:rFonts w:eastAsiaTheme="minorHAnsi"/>
      <w:sz w:val="18"/>
      <w:lang w:eastAsia="en-US"/>
    </w:rPr>
  </w:style>
  <w:style w:type="paragraph" w:customStyle="1" w:styleId="34B59556FF23489D844231250DE80A161">
    <w:name w:val="34B59556FF23489D844231250DE80A161"/>
    <w:rsid w:val="00680404"/>
    <w:pPr>
      <w:spacing w:after="0" w:line="220" w:lineRule="atLeast"/>
    </w:pPr>
    <w:rPr>
      <w:rFonts w:eastAsiaTheme="minorHAnsi"/>
      <w:sz w:val="18"/>
      <w:lang w:eastAsia="en-US"/>
    </w:rPr>
  </w:style>
  <w:style w:type="paragraph" w:customStyle="1" w:styleId="491569782920415F96ECA181546A1EB91">
    <w:name w:val="491569782920415F96ECA181546A1EB91"/>
    <w:rsid w:val="00680404"/>
    <w:pPr>
      <w:spacing w:after="0" w:line="220" w:lineRule="atLeast"/>
    </w:pPr>
    <w:rPr>
      <w:rFonts w:eastAsiaTheme="minorHAnsi"/>
      <w:sz w:val="18"/>
      <w:lang w:eastAsia="en-US"/>
    </w:rPr>
  </w:style>
  <w:style w:type="paragraph" w:customStyle="1" w:styleId="2C2E6A6AE8AA40AA9234E0F681B2BA211">
    <w:name w:val="2C2E6A6AE8AA40AA9234E0F681B2BA211"/>
    <w:rsid w:val="00680404"/>
    <w:pPr>
      <w:spacing w:after="0" w:line="220" w:lineRule="atLeast"/>
    </w:pPr>
    <w:rPr>
      <w:rFonts w:eastAsiaTheme="minorHAnsi"/>
      <w:sz w:val="18"/>
      <w:lang w:eastAsia="en-US"/>
    </w:rPr>
  </w:style>
  <w:style w:type="paragraph" w:customStyle="1" w:styleId="B12C796DEB56467E889B6C27243A46551">
    <w:name w:val="B12C796DEB56467E889B6C27243A46551"/>
    <w:rsid w:val="00680404"/>
    <w:pPr>
      <w:spacing w:after="0" w:line="220" w:lineRule="atLeast"/>
    </w:pPr>
    <w:rPr>
      <w:rFonts w:eastAsiaTheme="minorHAnsi"/>
      <w:sz w:val="18"/>
      <w:lang w:eastAsia="en-US"/>
    </w:rPr>
  </w:style>
  <w:style w:type="paragraph" w:customStyle="1" w:styleId="51B90289FA044D7096A0257DE6C238772">
    <w:name w:val="51B90289FA044D7096A0257DE6C238772"/>
    <w:rsid w:val="00680404"/>
    <w:pPr>
      <w:spacing w:after="0" w:line="220" w:lineRule="atLeast"/>
    </w:pPr>
    <w:rPr>
      <w:rFonts w:eastAsiaTheme="minorHAnsi"/>
      <w:sz w:val="18"/>
      <w:lang w:eastAsia="en-US"/>
    </w:rPr>
  </w:style>
  <w:style w:type="paragraph" w:customStyle="1" w:styleId="79479E9082F248E28A4039B50FE1E8922">
    <w:name w:val="79479E9082F248E28A4039B50FE1E8922"/>
    <w:rsid w:val="00680404"/>
    <w:pPr>
      <w:spacing w:after="0" w:line="220" w:lineRule="atLeast"/>
    </w:pPr>
    <w:rPr>
      <w:rFonts w:eastAsiaTheme="minorHAnsi"/>
      <w:sz w:val="18"/>
      <w:lang w:eastAsia="en-US"/>
    </w:rPr>
  </w:style>
  <w:style w:type="paragraph" w:customStyle="1" w:styleId="DC27E6ACBA6A4932B2BE2B569C7825DD2">
    <w:name w:val="DC27E6ACBA6A4932B2BE2B569C7825DD2"/>
    <w:rsid w:val="00680404"/>
    <w:pPr>
      <w:spacing w:after="0" w:line="220" w:lineRule="atLeast"/>
    </w:pPr>
    <w:rPr>
      <w:rFonts w:eastAsiaTheme="minorHAnsi"/>
      <w:sz w:val="18"/>
      <w:lang w:eastAsia="en-US"/>
    </w:rPr>
  </w:style>
  <w:style w:type="paragraph" w:customStyle="1" w:styleId="185A6FAAC0B14094A4DA8D8BB15ABF3C2">
    <w:name w:val="185A6FAAC0B14094A4DA8D8BB15ABF3C2"/>
    <w:rsid w:val="00680404"/>
    <w:pPr>
      <w:spacing w:after="0" w:line="220" w:lineRule="atLeast"/>
    </w:pPr>
    <w:rPr>
      <w:rFonts w:eastAsiaTheme="minorHAnsi"/>
      <w:sz w:val="18"/>
      <w:lang w:eastAsia="en-US"/>
    </w:rPr>
  </w:style>
  <w:style w:type="paragraph" w:customStyle="1" w:styleId="8A12711F4FC8410EAE4F2397780B83C52">
    <w:name w:val="8A12711F4FC8410EAE4F2397780B83C52"/>
    <w:rsid w:val="00680404"/>
    <w:pPr>
      <w:spacing w:after="0" w:line="220" w:lineRule="atLeast"/>
    </w:pPr>
    <w:rPr>
      <w:rFonts w:eastAsiaTheme="minorHAnsi"/>
      <w:sz w:val="18"/>
      <w:lang w:eastAsia="en-US"/>
    </w:rPr>
  </w:style>
  <w:style w:type="paragraph" w:customStyle="1" w:styleId="90FAEAF6F8104E058089FDF81BFDFAC72">
    <w:name w:val="90FAEAF6F8104E058089FDF81BFDFAC72"/>
    <w:rsid w:val="00680404"/>
    <w:pPr>
      <w:spacing w:after="0" w:line="220" w:lineRule="atLeast"/>
    </w:pPr>
    <w:rPr>
      <w:rFonts w:eastAsiaTheme="minorHAnsi"/>
      <w:sz w:val="18"/>
      <w:lang w:eastAsia="en-US"/>
    </w:rPr>
  </w:style>
  <w:style w:type="paragraph" w:customStyle="1" w:styleId="673B2D6B42C24A089D11297453361BA6">
    <w:name w:val="673B2D6B42C24A089D11297453361BA6"/>
    <w:rsid w:val="00F77363"/>
    <w:pPr>
      <w:spacing w:after="160" w:line="259" w:lineRule="auto"/>
    </w:pPr>
  </w:style>
  <w:style w:type="paragraph" w:customStyle="1" w:styleId="3E638E30E080454C8752D770D2A35F2F">
    <w:name w:val="3E638E30E080454C8752D770D2A35F2F"/>
    <w:rsid w:val="00F77363"/>
    <w:pPr>
      <w:spacing w:after="160" w:line="259" w:lineRule="auto"/>
    </w:pPr>
  </w:style>
  <w:style w:type="paragraph" w:customStyle="1" w:styleId="71B0E35928B64C4E9EF80929A36B937A">
    <w:name w:val="71B0E35928B64C4E9EF80929A36B937A"/>
    <w:rsid w:val="004F1F9C"/>
    <w:pPr>
      <w:spacing w:after="160" w:line="259" w:lineRule="auto"/>
    </w:pPr>
  </w:style>
  <w:style w:type="paragraph" w:customStyle="1" w:styleId="A635F1C0F321453889E8465538131C28">
    <w:name w:val="A635F1C0F321453889E8465538131C28"/>
    <w:rsid w:val="004F1F9C"/>
    <w:pPr>
      <w:spacing w:after="160" w:line="259" w:lineRule="auto"/>
    </w:pPr>
  </w:style>
  <w:style w:type="paragraph" w:customStyle="1" w:styleId="1258F74EB0844A70A36767642D8AAFE8">
    <w:name w:val="1258F74EB0844A70A36767642D8AAFE8"/>
    <w:rsid w:val="004F1F9C"/>
    <w:pPr>
      <w:spacing w:after="160" w:line="259" w:lineRule="auto"/>
    </w:pPr>
  </w:style>
  <w:style w:type="paragraph" w:customStyle="1" w:styleId="9E476C3F0A6746D29EA63A55C790CE4A">
    <w:name w:val="9E476C3F0A6746D29EA63A55C790CE4A"/>
    <w:rsid w:val="004F1F9C"/>
    <w:pPr>
      <w:spacing w:after="160" w:line="259" w:lineRule="auto"/>
    </w:pPr>
  </w:style>
  <w:style w:type="paragraph" w:customStyle="1" w:styleId="D9927726686B45AFA3242D14910EB098">
    <w:name w:val="D9927726686B45AFA3242D14910EB098"/>
    <w:rsid w:val="004F1F9C"/>
    <w:pPr>
      <w:spacing w:after="160" w:line="259" w:lineRule="auto"/>
    </w:pPr>
  </w:style>
  <w:style w:type="paragraph" w:customStyle="1" w:styleId="2CBED91C04E34C8DA5E24D96F2E6D2B9">
    <w:name w:val="2CBED91C04E34C8DA5E24D96F2E6D2B9"/>
    <w:rsid w:val="004F1F9C"/>
    <w:pPr>
      <w:spacing w:after="160" w:line="259" w:lineRule="auto"/>
    </w:pPr>
  </w:style>
  <w:style w:type="paragraph" w:customStyle="1" w:styleId="97C6339DCF994600A1145FAF5042E339">
    <w:name w:val="97C6339DCF994600A1145FAF5042E339"/>
    <w:rsid w:val="00DB4407"/>
    <w:pPr>
      <w:spacing w:after="160" w:line="259" w:lineRule="auto"/>
    </w:pPr>
  </w:style>
  <w:style w:type="paragraph" w:customStyle="1" w:styleId="0FF629CE8BC74588923D45C89FAC6D80">
    <w:name w:val="0FF629CE8BC74588923D45C89FAC6D80"/>
    <w:rsid w:val="00DB4407"/>
    <w:pPr>
      <w:spacing w:after="160" w:line="259" w:lineRule="auto"/>
    </w:pPr>
  </w:style>
  <w:style w:type="paragraph" w:customStyle="1" w:styleId="B584E5F1A0A8403B8DD67765AF8C7ADD">
    <w:name w:val="B584E5F1A0A8403B8DD67765AF8C7ADD"/>
    <w:rsid w:val="00DB4407"/>
    <w:pPr>
      <w:spacing w:after="160" w:line="259" w:lineRule="auto"/>
    </w:pPr>
  </w:style>
  <w:style w:type="paragraph" w:customStyle="1" w:styleId="1521B0B4633846CCBB5BBDCF6A85FB37">
    <w:name w:val="1521B0B4633846CCBB5BBDCF6A85FB37"/>
    <w:rsid w:val="00572850"/>
    <w:pPr>
      <w:spacing w:after="160" w:line="259" w:lineRule="auto"/>
    </w:pPr>
  </w:style>
  <w:style w:type="paragraph" w:customStyle="1" w:styleId="903AFF24FA914E4B933D52E6CACE16E5">
    <w:name w:val="903AFF24FA914E4B933D52E6CACE16E5"/>
    <w:rsid w:val="0057285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5241EE9E-3BD2-42EB-AB76-6EFC681AA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1834</Words>
  <Characters>11557</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movetia.ch</Company>
  <LinksUpToDate>false</LinksUpToDate>
  <CharactersWithSpaces>13365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Movetia - Austausch und Mobilität</dc:creator>
  <cp:lastModifiedBy>Carlyn Studer</cp:lastModifiedBy>
  <cp:revision>23</cp:revision>
  <cp:lastPrinted>2018-09-24T15:37:00Z</cp:lastPrinted>
  <dcterms:created xsi:type="dcterms:W3CDTF">2021-04-06T11:28:00Z</dcterms:created>
  <dcterms:modified xsi:type="dcterms:W3CDTF">2022-06-03T07:38:00Z</dcterms:modified>
</cp:coreProperties>
</file>