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A5D63" w14:textId="16BF8A71" w:rsidR="009B59BE" w:rsidRPr="00CD68E3" w:rsidRDefault="005E0AE0" w:rsidP="00EA66F7">
      <w:pPr>
        <w:pStyle w:val="Untertitel"/>
        <w:rPr>
          <w:rFonts w:cs="Arial"/>
        </w:rPr>
      </w:pPr>
      <w:r>
        <w:t>Programme suisse pour Erasmus+</w:t>
      </w:r>
      <w:r>
        <w:br/>
        <w:t>Appel à projets 202</w:t>
      </w:r>
      <w:r w:rsidR="0098104A">
        <w:t>2</w:t>
      </w:r>
    </w:p>
    <w:p w14:paraId="68AD83E4" w14:textId="15576156" w:rsidR="009B59BE" w:rsidRPr="00CD68E3" w:rsidRDefault="009B59BE" w:rsidP="009B59BE">
      <w:pPr>
        <w:pStyle w:val="Titel"/>
        <w:rPr>
          <w:rFonts w:ascii="Arial" w:hAnsi="Arial" w:cs="Arial"/>
        </w:rPr>
      </w:pPr>
      <w:r>
        <w:rPr>
          <w:rFonts w:ascii="Arial" w:hAnsi="Arial"/>
        </w:rPr>
        <w:t>Demande de subvention pour une participation suisse à un partenariat de coopération</w:t>
      </w:r>
      <w:r w:rsidR="00384ACF">
        <w:rPr>
          <w:rFonts w:ascii="Arial" w:hAnsi="Arial"/>
        </w:rPr>
        <w:t xml:space="preserve"> européenne</w:t>
      </w:r>
    </w:p>
    <w:tbl>
      <w:tblPr>
        <w:tblStyle w:val="MovetiaStandard"/>
        <w:tblW w:w="8697" w:type="dxa"/>
        <w:tblLook w:val="04A0" w:firstRow="1" w:lastRow="0" w:firstColumn="1" w:lastColumn="0" w:noHBand="0" w:noVBand="1"/>
      </w:tblPr>
      <w:tblGrid>
        <w:gridCol w:w="1134"/>
        <w:gridCol w:w="426"/>
        <w:gridCol w:w="707"/>
        <w:gridCol w:w="2028"/>
        <w:gridCol w:w="15"/>
        <w:gridCol w:w="84"/>
        <w:gridCol w:w="7"/>
        <w:gridCol w:w="260"/>
        <w:gridCol w:w="584"/>
        <w:gridCol w:w="3346"/>
        <w:gridCol w:w="7"/>
        <w:gridCol w:w="99"/>
      </w:tblGrid>
      <w:tr w:rsidR="00B20B25" w:rsidRPr="00CD68E3" w14:paraId="009FB470" w14:textId="77777777" w:rsidTr="00E37659">
        <w:trPr>
          <w:gridAfter w:val="2"/>
          <w:cnfStyle w:val="100000000000" w:firstRow="1" w:lastRow="0" w:firstColumn="0" w:lastColumn="0" w:oddVBand="0" w:evenVBand="0" w:oddHBand="0" w:evenHBand="0" w:firstRowFirstColumn="0" w:firstRowLastColumn="0" w:lastRowFirstColumn="0" w:lastRowLastColumn="0"/>
          <w:wAfter w:w="106" w:type="dxa"/>
        </w:trPr>
        <w:tc>
          <w:tcPr>
            <w:cnfStyle w:val="001000000000" w:firstRow="0" w:lastRow="0" w:firstColumn="1" w:lastColumn="0" w:oddVBand="0" w:evenVBand="0" w:oddHBand="0" w:evenHBand="0" w:firstRowFirstColumn="0" w:firstRowLastColumn="0" w:lastRowFirstColumn="0" w:lastRowLastColumn="0"/>
            <w:tcW w:w="8591" w:type="dxa"/>
            <w:gridSpan w:val="10"/>
          </w:tcPr>
          <w:p w14:paraId="63A9B55E" w14:textId="77777777" w:rsidR="00B20B25" w:rsidRPr="00CD68E3" w:rsidRDefault="00B20B25" w:rsidP="00B20B25">
            <w:pPr>
              <w:rPr>
                <w:rFonts w:cs="Arial"/>
              </w:rPr>
            </w:pPr>
            <w:r>
              <w:rPr>
                <w:b/>
              </w:rPr>
              <w:t>Données concernant le projet</w:t>
            </w:r>
          </w:p>
        </w:tc>
      </w:tr>
      <w:tr w:rsidR="00DF58EB" w:rsidRPr="00CD68E3" w14:paraId="6FCECD5E"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2267" w:type="dxa"/>
            <w:gridSpan w:val="3"/>
          </w:tcPr>
          <w:p w14:paraId="09D9E5A3" w14:textId="2853A7B3" w:rsidR="00DF58EB" w:rsidRPr="00CD68E3" w:rsidRDefault="00DF58EB" w:rsidP="00B20B25">
            <w:pPr>
              <w:rPr>
                <w:rFonts w:cs="Arial"/>
              </w:rPr>
            </w:pPr>
            <w:r>
              <w:t>Titre du projet</w:t>
            </w:r>
            <w:r w:rsidR="00E37659">
              <w:t> :</w:t>
            </w:r>
          </w:p>
        </w:tc>
        <w:tc>
          <w:tcPr>
            <w:tcW w:w="6324" w:type="dxa"/>
            <w:gridSpan w:val="7"/>
          </w:tcPr>
          <w:p w14:paraId="074B537E" w14:textId="77777777" w:rsidR="00DF58EB" w:rsidRPr="00CD68E3" w:rsidRDefault="00AA6356" w:rsidP="00B20B25">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3917077"/>
                <w:placeholder>
                  <w:docPart w:val="80C6289826FC4959A31B50839A1F2BAA"/>
                </w:placeholder>
                <w:showingPlcHdr/>
                <w:text w:multiLine="1"/>
              </w:sdtPr>
              <w:sdtEndPr/>
              <w:sdtContent>
                <w:r w:rsidR="00DA09B0">
                  <w:t xml:space="preserve">    </w:t>
                </w:r>
              </w:sdtContent>
            </w:sdt>
          </w:p>
        </w:tc>
      </w:tr>
      <w:tr w:rsidR="00DF58EB" w:rsidRPr="00CD68E3" w14:paraId="62AACF10"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2267" w:type="dxa"/>
            <w:gridSpan w:val="3"/>
          </w:tcPr>
          <w:p w14:paraId="6BA9875E" w14:textId="5C86C5F4" w:rsidR="00DF58EB" w:rsidRPr="00CD68E3" w:rsidRDefault="00DF58EB" w:rsidP="00B20B25">
            <w:pPr>
              <w:rPr>
                <w:rFonts w:cs="Arial"/>
              </w:rPr>
            </w:pPr>
            <w:r>
              <w:t>Action clé</w:t>
            </w:r>
            <w:r w:rsidR="00E37659">
              <w:t> :</w:t>
            </w:r>
          </w:p>
        </w:tc>
        <w:tc>
          <w:tcPr>
            <w:tcW w:w="6324" w:type="dxa"/>
            <w:gridSpan w:val="7"/>
          </w:tcPr>
          <w:p w14:paraId="61BB1F40" w14:textId="77777777" w:rsidR="00DF58EB" w:rsidRPr="00CD68E3" w:rsidRDefault="00DF58EB" w:rsidP="00B20B25">
            <w:pPr>
              <w:cnfStyle w:val="000000000000" w:firstRow="0" w:lastRow="0" w:firstColumn="0" w:lastColumn="0" w:oddVBand="0" w:evenVBand="0" w:oddHBand="0" w:evenHBand="0" w:firstRowFirstColumn="0" w:firstRowLastColumn="0" w:lastRowFirstColumn="0" w:lastRowLastColumn="0"/>
              <w:rPr>
                <w:rFonts w:cs="Arial"/>
              </w:rPr>
            </w:pPr>
            <w:r>
              <w:t>Partenariat de coopération</w:t>
            </w:r>
          </w:p>
        </w:tc>
      </w:tr>
      <w:tr w:rsidR="00993B87" w:rsidRPr="00CD68E3" w14:paraId="467A810C"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2267" w:type="dxa"/>
            <w:gridSpan w:val="3"/>
          </w:tcPr>
          <w:p w14:paraId="4DD67978" w14:textId="7623E068" w:rsidR="00993B87" w:rsidRPr="00CD68E3" w:rsidRDefault="00993B87" w:rsidP="00B20B25">
            <w:pPr>
              <w:rPr>
                <w:rFonts w:cs="Arial"/>
              </w:rPr>
            </w:pPr>
            <w:r>
              <w:t>Appel à projets</w:t>
            </w:r>
            <w:r w:rsidR="00E37659">
              <w:t> :</w:t>
            </w:r>
          </w:p>
        </w:tc>
        <w:tc>
          <w:tcPr>
            <w:tcW w:w="6324" w:type="dxa"/>
            <w:gridSpan w:val="7"/>
          </w:tcPr>
          <w:p w14:paraId="37FED692" w14:textId="5187BCC3" w:rsidR="00993B87" w:rsidRPr="00CD68E3" w:rsidRDefault="007958FE" w:rsidP="00B20B25">
            <w:pPr>
              <w:cnfStyle w:val="000000000000" w:firstRow="0" w:lastRow="0" w:firstColumn="0" w:lastColumn="0" w:oddVBand="0" w:evenVBand="0" w:oddHBand="0" w:evenHBand="0" w:firstRowFirstColumn="0" w:firstRowLastColumn="0" w:lastRowFirstColumn="0" w:lastRowLastColumn="0"/>
              <w:rPr>
                <w:rFonts w:cs="Arial"/>
              </w:rPr>
            </w:pPr>
            <w:r>
              <w:rPr>
                <w:rFonts w:cs="Arial"/>
              </w:rPr>
              <w:t>18.10.2022</w:t>
            </w:r>
          </w:p>
        </w:tc>
      </w:tr>
      <w:tr w:rsidR="00DF58EB" w:rsidRPr="00CD68E3" w14:paraId="79F28618"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2267" w:type="dxa"/>
            <w:gridSpan w:val="3"/>
          </w:tcPr>
          <w:p w14:paraId="64B57350" w14:textId="1134F69C" w:rsidR="00DF58EB" w:rsidRPr="00CD68E3" w:rsidRDefault="00DF58EB" w:rsidP="00B20B25">
            <w:pPr>
              <w:rPr>
                <w:rFonts w:cs="Arial"/>
              </w:rPr>
            </w:pPr>
            <w:r>
              <w:t>Domaine éducatif</w:t>
            </w:r>
            <w:r w:rsidR="00E37659">
              <w:t> :</w:t>
            </w:r>
          </w:p>
        </w:tc>
        <w:tc>
          <w:tcPr>
            <w:tcW w:w="6324" w:type="dxa"/>
            <w:gridSpan w:val="7"/>
          </w:tcPr>
          <w:p w14:paraId="2015A89E" w14:textId="77777777" w:rsidR="00DF58EB" w:rsidRPr="00CD68E3" w:rsidRDefault="00AA6356" w:rsidP="00B20B25">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alias w:val="Domaine éducatif"/>
                <w:tag w:val="Bildungsbereich"/>
                <w:id w:val="-12307463"/>
                <w:placeholder>
                  <w:docPart w:val="EB520AB2002F4C85B05BC5AA942F5DC1"/>
                </w:placeholder>
                <w:showingPlcHdr/>
                <w:dropDownList>
                  <w:listItem w:value="Wählen Sie ein Element aus."/>
                  <w:listItem w:displayText="Enseignement scolaire" w:value="Schulbildung"/>
                  <w:listItem w:displayText="Formation professionnelle" w:value="Berufsbildung"/>
                  <w:listItem w:displayText="Enseignement tertiaire" w:value="Tertiärstufe"/>
                  <w:listItem w:displayText="Animation jeunesse" w:value="Jugendarbeit"/>
                  <w:listItem w:displayText="Formation des adultes" w:value="Erwachsenenbildung"/>
                </w:dropDownList>
              </w:sdtPr>
              <w:sdtEndPr/>
              <w:sdtContent>
                <w:r w:rsidR="00DA09B0">
                  <w:rPr>
                    <w:highlight w:val="yellow"/>
                  </w:rPr>
                  <w:t>Sélectionnez un niveau de formation.</w:t>
                </w:r>
              </w:sdtContent>
            </w:sdt>
            <w:r w:rsidR="00DA09B0">
              <w:t xml:space="preserve"> (selon demande UE)</w:t>
            </w:r>
          </w:p>
        </w:tc>
      </w:tr>
      <w:tr w:rsidR="00DF58EB" w:rsidRPr="00CD68E3" w14:paraId="2AFB961C"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8591" w:type="dxa"/>
            <w:gridSpan w:val="10"/>
            <w:tcBorders>
              <w:top w:val="nil"/>
              <w:bottom w:val="single" w:sz="4" w:space="0" w:color="auto"/>
            </w:tcBorders>
          </w:tcPr>
          <w:p w14:paraId="680F389C" w14:textId="77777777" w:rsidR="00DF58EB" w:rsidRPr="00CD68E3" w:rsidRDefault="00DF58EB" w:rsidP="00B20B25">
            <w:pPr>
              <w:rPr>
                <w:rFonts w:cs="Arial"/>
                <w:b/>
                <w:color w:val="FF675D" w:themeColor="accent1"/>
              </w:rPr>
            </w:pPr>
            <w:r>
              <w:rPr>
                <w:b/>
                <w:color w:val="FF675D" w:themeColor="accent1"/>
              </w:rPr>
              <w:t>Coordonnées de l’institution requérante</w:t>
            </w:r>
          </w:p>
        </w:tc>
      </w:tr>
      <w:tr w:rsidR="00E37659" w:rsidRPr="00CD68E3" w14:paraId="4FD0A6CF"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single" w:sz="4" w:space="0" w:color="auto"/>
            </w:tcBorders>
          </w:tcPr>
          <w:p w14:paraId="311A9C0E" w14:textId="77777777" w:rsidR="00E37659" w:rsidRDefault="00E37659" w:rsidP="00B20B25">
            <w:pPr>
              <w:rPr>
                <w:b/>
                <w:color w:val="FF675D" w:themeColor="accent1"/>
              </w:rPr>
            </w:pPr>
            <w:r w:rsidRPr="00E37659">
              <w:t>Institution</w:t>
            </w:r>
            <w:r>
              <w:t> :</w:t>
            </w:r>
          </w:p>
        </w:tc>
        <w:tc>
          <w:tcPr>
            <w:tcW w:w="7031" w:type="dxa"/>
            <w:gridSpan w:val="8"/>
            <w:tcBorders>
              <w:top w:val="nil"/>
              <w:bottom w:val="single" w:sz="4" w:space="0" w:color="auto"/>
            </w:tcBorders>
          </w:tcPr>
          <w:p w14:paraId="08A57D9D" w14:textId="0BD7E8B4" w:rsidR="00E37659" w:rsidRDefault="00AA6356" w:rsidP="00B20B25">
            <w:pPr>
              <w:cnfStyle w:val="000000000000" w:firstRow="0" w:lastRow="0" w:firstColumn="0" w:lastColumn="0" w:oddVBand="0" w:evenVBand="0" w:oddHBand="0" w:evenHBand="0" w:firstRowFirstColumn="0" w:firstRowLastColumn="0" w:lastRowFirstColumn="0" w:lastRowLastColumn="0"/>
              <w:rPr>
                <w:b/>
                <w:color w:val="FF675D" w:themeColor="accent1"/>
              </w:rPr>
            </w:pPr>
            <w:sdt>
              <w:sdtPr>
                <w:rPr>
                  <w:rFonts w:cs="Arial"/>
                </w:rPr>
                <w:id w:val="-365213485"/>
                <w:placeholder>
                  <w:docPart w:val="F862F5AF1D364F5592D381EC9AEAED77"/>
                </w:placeholder>
                <w:showingPlcHdr/>
                <w:text w:multiLine="1"/>
              </w:sdtPr>
              <w:sdtEndPr/>
              <w:sdtContent>
                <w:r w:rsidR="00E37659">
                  <w:t xml:space="preserve">    </w:t>
                </w:r>
              </w:sdtContent>
            </w:sdt>
          </w:p>
        </w:tc>
      </w:tr>
      <w:tr w:rsidR="00E37659" w:rsidRPr="00CD68E3" w14:paraId="2F2A0FC5"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single" w:sz="4" w:space="0" w:color="auto"/>
            </w:tcBorders>
          </w:tcPr>
          <w:p w14:paraId="34338366" w14:textId="77777777" w:rsidR="00E37659" w:rsidRDefault="00E37659" w:rsidP="00B20B25">
            <w:pPr>
              <w:rPr>
                <w:b/>
                <w:color w:val="FF675D" w:themeColor="accent1"/>
              </w:rPr>
            </w:pPr>
            <w:r w:rsidRPr="00E37659">
              <w:t>Adresse</w:t>
            </w:r>
            <w:r>
              <w:t> :</w:t>
            </w:r>
          </w:p>
        </w:tc>
        <w:tc>
          <w:tcPr>
            <w:tcW w:w="7031" w:type="dxa"/>
            <w:gridSpan w:val="8"/>
            <w:tcBorders>
              <w:top w:val="nil"/>
              <w:bottom w:val="single" w:sz="4" w:space="0" w:color="auto"/>
            </w:tcBorders>
          </w:tcPr>
          <w:p w14:paraId="73FC3FD7" w14:textId="3D752C40" w:rsidR="00E37659" w:rsidRDefault="00AA6356" w:rsidP="00B20B25">
            <w:pPr>
              <w:cnfStyle w:val="000000000000" w:firstRow="0" w:lastRow="0" w:firstColumn="0" w:lastColumn="0" w:oddVBand="0" w:evenVBand="0" w:oddHBand="0" w:evenHBand="0" w:firstRowFirstColumn="0" w:firstRowLastColumn="0" w:lastRowFirstColumn="0" w:lastRowLastColumn="0"/>
              <w:rPr>
                <w:b/>
                <w:color w:val="FF675D" w:themeColor="accent1"/>
              </w:rPr>
            </w:pPr>
            <w:sdt>
              <w:sdtPr>
                <w:rPr>
                  <w:rFonts w:cs="Arial"/>
                </w:rPr>
                <w:id w:val="961156683"/>
                <w:placeholder>
                  <w:docPart w:val="05909AFA268340AFBC298EEFE415CE9E"/>
                </w:placeholder>
                <w:showingPlcHdr/>
                <w:text w:multiLine="1"/>
              </w:sdtPr>
              <w:sdtEndPr/>
              <w:sdtContent>
                <w:r w:rsidR="00E37659">
                  <w:t xml:space="preserve">    </w:t>
                </w:r>
              </w:sdtContent>
            </w:sdt>
          </w:p>
        </w:tc>
      </w:tr>
      <w:tr w:rsidR="00FC56B6" w:rsidRPr="00CD68E3" w14:paraId="1C09FD76" w14:textId="77777777" w:rsidTr="006540AD">
        <w:trPr>
          <w:gridAfter w:val="2"/>
          <w:wAfter w:w="106"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523A0B76" w14:textId="466772AF" w:rsidR="00FC56B6" w:rsidRPr="00CD68E3" w:rsidRDefault="00FC56B6" w:rsidP="00B20B25">
            <w:pPr>
              <w:rPr>
                <w:rFonts w:cs="Arial"/>
              </w:rPr>
            </w:pPr>
            <w:r>
              <w:t xml:space="preserve">Forme </w:t>
            </w:r>
            <w:r w:rsidR="00E37659">
              <w:t>juridique :</w:t>
            </w:r>
          </w:p>
        </w:tc>
        <w:tc>
          <w:tcPr>
            <w:tcW w:w="7031" w:type="dxa"/>
            <w:gridSpan w:val="8"/>
          </w:tcPr>
          <w:p w14:paraId="17D6871C" w14:textId="77777777" w:rsidR="00FC56B6" w:rsidRPr="00CD68E3" w:rsidRDefault="00AA6356" w:rsidP="00B20B25">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359206680"/>
                <w:placeholder>
                  <w:docPart w:val="ADB24A4E93514545AE30E777B9D6C767"/>
                </w:placeholder>
                <w:showingPlcHdr/>
                <w:text w:multiLine="1"/>
              </w:sdtPr>
              <w:sdtEndPr/>
              <w:sdtContent>
                <w:r w:rsidR="00DA09B0">
                  <w:t xml:space="preserve">    </w:t>
                </w:r>
              </w:sdtContent>
            </w:sdt>
          </w:p>
        </w:tc>
      </w:tr>
      <w:tr w:rsidR="00DF58EB" w:rsidRPr="00CD68E3" w14:paraId="7B2C3183"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4661" w:type="dxa"/>
            <w:gridSpan w:val="8"/>
          </w:tcPr>
          <w:p w14:paraId="464D6BDD" w14:textId="4C900845" w:rsidR="00DF58EB" w:rsidRPr="00CD68E3" w:rsidRDefault="00DF58EB" w:rsidP="00B20B25">
            <w:pPr>
              <w:rPr>
                <w:rFonts w:cs="Arial"/>
              </w:rPr>
            </w:pPr>
            <w:r>
              <w:t>N° charte LLP</w:t>
            </w:r>
            <w:r w:rsidR="009E079D">
              <w:t>/SEMP</w:t>
            </w:r>
            <w:r>
              <w:t xml:space="preserve"> (uniquement pour institutions de l’enseignement tertiaire)</w:t>
            </w:r>
            <w:r w:rsidR="00E37659">
              <w:t> :</w:t>
            </w:r>
          </w:p>
        </w:tc>
        <w:tc>
          <w:tcPr>
            <w:tcW w:w="3930" w:type="dxa"/>
            <w:gridSpan w:val="2"/>
          </w:tcPr>
          <w:p w14:paraId="232FC884" w14:textId="77777777" w:rsidR="00DF58EB" w:rsidRPr="00CD68E3" w:rsidRDefault="00AA6356" w:rsidP="00B20B25">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073508174"/>
                <w:placeholder>
                  <w:docPart w:val="7E7232898A5D410CB9D9E63979D30EC4"/>
                </w:placeholder>
                <w:showingPlcHdr/>
                <w:text w:multiLine="1"/>
              </w:sdtPr>
              <w:sdtEndPr/>
              <w:sdtContent>
                <w:r w:rsidR="00DA09B0">
                  <w:t xml:space="preserve">    </w:t>
                </w:r>
              </w:sdtContent>
            </w:sdt>
          </w:p>
        </w:tc>
      </w:tr>
      <w:tr w:rsidR="00DF58EB" w:rsidRPr="00CD68E3" w14:paraId="326C57D6"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8591" w:type="dxa"/>
            <w:gridSpan w:val="10"/>
            <w:tcBorders>
              <w:top w:val="nil"/>
              <w:bottom w:val="single" w:sz="4" w:space="0" w:color="auto"/>
            </w:tcBorders>
          </w:tcPr>
          <w:p w14:paraId="69746C51" w14:textId="77777777" w:rsidR="00DF58EB" w:rsidRPr="00CD68E3" w:rsidRDefault="00DF58EB" w:rsidP="00B20B25">
            <w:pPr>
              <w:rPr>
                <w:rFonts w:cs="Arial"/>
                <w:b/>
                <w:color w:val="auto"/>
              </w:rPr>
            </w:pPr>
            <w:r>
              <w:rPr>
                <w:b/>
                <w:color w:val="auto"/>
              </w:rPr>
              <w:t>Personne habilitée à signer</w:t>
            </w:r>
          </w:p>
        </w:tc>
      </w:tr>
      <w:tr w:rsidR="003B3D87" w:rsidRPr="00CD68E3" w14:paraId="1A86C6F0"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0172829D" w14:textId="2F6B4529" w:rsidR="003B3D87" w:rsidRPr="00CD68E3" w:rsidRDefault="003B3D87" w:rsidP="003B3D87">
            <w:pPr>
              <w:rPr>
                <w:rFonts w:cs="Arial"/>
              </w:rPr>
            </w:pPr>
            <w:r>
              <w:t>Nom</w:t>
            </w:r>
            <w:r w:rsidR="00E37659">
              <w:t> :</w:t>
            </w:r>
          </w:p>
        </w:tc>
        <w:tc>
          <w:tcPr>
            <w:tcW w:w="3176" w:type="dxa"/>
            <w:gridSpan w:val="4"/>
            <w:tcBorders>
              <w:top w:val="single" w:sz="4" w:space="0" w:color="auto"/>
            </w:tcBorders>
          </w:tcPr>
          <w:p w14:paraId="21097AA8"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94443057"/>
                <w:placeholder>
                  <w:docPart w:val="192381788E7C4C6EA51F26ED765656FB"/>
                </w:placeholder>
                <w:showingPlcHdr/>
                <w:text w:multiLine="1"/>
              </w:sdtPr>
              <w:sdtEndPr/>
              <w:sdtContent>
                <w:r w:rsidR="00DA09B0">
                  <w:t xml:space="preserve">    </w:t>
                </w:r>
              </w:sdtContent>
            </w:sdt>
          </w:p>
        </w:tc>
        <w:tc>
          <w:tcPr>
            <w:tcW w:w="935" w:type="dxa"/>
            <w:gridSpan w:val="4"/>
            <w:tcBorders>
              <w:top w:val="single" w:sz="4" w:space="0" w:color="auto"/>
            </w:tcBorders>
          </w:tcPr>
          <w:p w14:paraId="03B34CAA" w14:textId="2E40D230" w:rsidR="003B3D87" w:rsidRPr="00CD68E3" w:rsidRDefault="003B3D87" w:rsidP="003B3D87">
            <w:pPr>
              <w:cnfStyle w:val="000000000000" w:firstRow="0" w:lastRow="0" w:firstColumn="0" w:lastColumn="0" w:oddVBand="0" w:evenVBand="0" w:oddHBand="0" w:evenHBand="0" w:firstRowFirstColumn="0" w:firstRowLastColumn="0" w:lastRowFirstColumn="0" w:lastRowLastColumn="0"/>
              <w:rPr>
                <w:rFonts w:cs="Arial"/>
                <w:color w:val="30D2A9" w:themeColor="accent2"/>
              </w:rPr>
            </w:pPr>
            <w:r>
              <w:rPr>
                <w:color w:val="30D2A9" w:themeColor="accent2"/>
              </w:rPr>
              <w:t>Prénom</w:t>
            </w:r>
            <w:r w:rsidR="00E37659">
              <w:rPr>
                <w:color w:val="30D2A9" w:themeColor="accent2"/>
              </w:rPr>
              <w:t> :</w:t>
            </w:r>
          </w:p>
        </w:tc>
        <w:tc>
          <w:tcPr>
            <w:tcW w:w="3346" w:type="dxa"/>
            <w:tcBorders>
              <w:top w:val="single" w:sz="4" w:space="0" w:color="auto"/>
            </w:tcBorders>
          </w:tcPr>
          <w:p w14:paraId="1090B545"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746929767"/>
                <w:placeholder>
                  <w:docPart w:val="BCEDC26D4ED249B49C9DA20F394349A9"/>
                </w:placeholder>
                <w:showingPlcHdr/>
                <w:text w:multiLine="1"/>
              </w:sdtPr>
              <w:sdtEndPr/>
              <w:sdtContent>
                <w:r w:rsidR="00DA09B0">
                  <w:t xml:space="preserve">    </w:t>
                </w:r>
              </w:sdtContent>
            </w:sdt>
          </w:p>
        </w:tc>
      </w:tr>
      <w:tr w:rsidR="003B3D87" w:rsidRPr="00CD68E3" w14:paraId="716630FE"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134" w:type="dxa"/>
          </w:tcPr>
          <w:p w14:paraId="3F8A9D1F" w14:textId="6EA342AC" w:rsidR="003B3D87" w:rsidRPr="00CD68E3" w:rsidRDefault="003B3D87" w:rsidP="003B3D87">
            <w:pPr>
              <w:rPr>
                <w:rFonts w:cs="Arial"/>
              </w:rPr>
            </w:pPr>
            <w:r>
              <w:t>Titre</w:t>
            </w:r>
            <w:r w:rsidR="00E37659">
              <w:t> :</w:t>
            </w:r>
          </w:p>
        </w:tc>
        <w:tc>
          <w:tcPr>
            <w:tcW w:w="3176" w:type="dxa"/>
            <w:gridSpan w:val="4"/>
          </w:tcPr>
          <w:p w14:paraId="43BA8BBC"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152672906"/>
                <w:placeholder>
                  <w:docPart w:val="7959710F9F984EF888DDD1A1E2EDA2D0"/>
                </w:placeholder>
                <w:showingPlcHdr/>
                <w:text w:multiLine="1"/>
              </w:sdtPr>
              <w:sdtEndPr/>
              <w:sdtContent>
                <w:r w:rsidR="00DA09B0">
                  <w:t xml:space="preserve">    </w:t>
                </w:r>
              </w:sdtContent>
            </w:sdt>
          </w:p>
        </w:tc>
        <w:tc>
          <w:tcPr>
            <w:tcW w:w="935" w:type="dxa"/>
            <w:gridSpan w:val="4"/>
          </w:tcPr>
          <w:p w14:paraId="668F88CE" w14:textId="2BD1DB2B" w:rsidR="003B3D87" w:rsidRPr="00CD68E3" w:rsidRDefault="003B3D87" w:rsidP="003B3D87">
            <w:pPr>
              <w:cnfStyle w:val="000000000000" w:firstRow="0" w:lastRow="0" w:firstColumn="0" w:lastColumn="0" w:oddVBand="0" w:evenVBand="0" w:oddHBand="0" w:evenHBand="0" w:firstRowFirstColumn="0" w:firstRowLastColumn="0" w:lastRowFirstColumn="0" w:lastRowLastColumn="0"/>
              <w:rPr>
                <w:rFonts w:cs="Arial"/>
                <w:color w:val="30D2A9" w:themeColor="accent2"/>
              </w:rPr>
            </w:pPr>
            <w:r>
              <w:rPr>
                <w:color w:val="30D2A9" w:themeColor="accent2"/>
              </w:rPr>
              <w:t>Fonction</w:t>
            </w:r>
            <w:r w:rsidR="00E37659">
              <w:rPr>
                <w:color w:val="30D2A9" w:themeColor="accent2"/>
              </w:rPr>
              <w:t> :</w:t>
            </w:r>
          </w:p>
        </w:tc>
        <w:tc>
          <w:tcPr>
            <w:tcW w:w="3346" w:type="dxa"/>
          </w:tcPr>
          <w:p w14:paraId="2B803B0D"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63065320"/>
                <w:placeholder>
                  <w:docPart w:val="8204A080F75F4CF5BF4EB0192F49BC0D"/>
                </w:placeholder>
                <w:showingPlcHdr/>
                <w:text w:multiLine="1"/>
              </w:sdtPr>
              <w:sdtEndPr/>
              <w:sdtContent>
                <w:r w:rsidR="00DA09B0">
                  <w:t xml:space="preserve">    </w:t>
                </w:r>
              </w:sdtContent>
            </w:sdt>
          </w:p>
        </w:tc>
      </w:tr>
      <w:tr w:rsidR="003B3D87" w:rsidRPr="00CD68E3" w14:paraId="09DEB99B"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134" w:type="dxa"/>
          </w:tcPr>
          <w:p w14:paraId="78728737" w14:textId="74BC718F" w:rsidR="003B3D87" w:rsidRPr="00CD68E3" w:rsidRDefault="003B3D87" w:rsidP="003B3D87">
            <w:pPr>
              <w:rPr>
                <w:rFonts w:cs="Arial"/>
              </w:rPr>
            </w:pPr>
            <w:r>
              <w:t>Téléphone</w:t>
            </w:r>
            <w:r w:rsidR="00E37659">
              <w:t> :</w:t>
            </w:r>
          </w:p>
        </w:tc>
        <w:tc>
          <w:tcPr>
            <w:tcW w:w="3176" w:type="dxa"/>
            <w:gridSpan w:val="4"/>
          </w:tcPr>
          <w:p w14:paraId="5CBA4E6D"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391345861"/>
                <w:placeholder>
                  <w:docPart w:val="DD5B1E47A7144A25AC8E153C52BF6ADF"/>
                </w:placeholder>
                <w:showingPlcHdr/>
                <w:text w:multiLine="1"/>
              </w:sdtPr>
              <w:sdtEndPr/>
              <w:sdtContent>
                <w:r w:rsidR="00DA09B0">
                  <w:t xml:space="preserve">    </w:t>
                </w:r>
              </w:sdtContent>
            </w:sdt>
          </w:p>
        </w:tc>
        <w:tc>
          <w:tcPr>
            <w:tcW w:w="935" w:type="dxa"/>
            <w:gridSpan w:val="4"/>
          </w:tcPr>
          <w:p w14:paraId="725F98C4" w14:textId="3769BD34" w:rsidR="003B3D87" w:rsidRPr="00CD68E3" w:rsidRDefault="003B3D87" w:rsidP="003B3D87">
            <w:pPr>
              <w:cnfStyle w:val="000000000000" w:firstRow="0" w:lastRow="0" w:firstColumn="0" w:lastColumn="0" w:oddVBand="0" w:evenVBand="0" w:oddHBand="0" w:evenHBand="0" w:firstRowFirstColumn="0" w:firstRowLastColumn="0" w:lastRowFirstColumn="0" w:lastRowLastColumn="0"/>
              <w:rPr>
                <w:rFonts w:cs="Arial"/>
                <w:color w:val="30D2A9" w:themeColor="accent2"/>
              </w:rPr>
            </w:pPr>
            <w:r>
              <w:rPr>
                <w:color w:val="30D2A9" w:themeColor="accent2"/>
              </w:rPr>
              <w:t>E-mail</w:t>
            </w:r>
            <w:r w:rsidR="00E37659">
              <w:rPr>
                <w:color w:val="30D2A9" w:themeColor="accent2"/>
              </w:rPr>
              <w:t> :</w:t>
            </w:r>
          </w:p>
        </w:tc>
        <w:tc>
          <w:tcPr>
            <w:tcW w:w="3346" w:type="dxa"/>
          </w:tcPr>
          <w:p w14:paraId="587489FE"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838501057"/>
                <w:placeholder>
                  <w:docPart w:val="19AEB95E47FC4D79986C9B32BF47194A"/>
                </w:placeholder>
                <w:showingPlcHdr/>
                <w:text w:multiLine="1"/>
              </w:sdtPr>
              <w:sdtEndPr/>
              <w:sdtContent>
                <w:r w:rsidR="00DA09B0">
                  <w:t xml:space="preserve">    </w:t>
                </w:r>
              </w:sdtContent>
            </w:sdt>
          </w:p>
        </w:tc>
      </w:tr>
      <w:tr w:rsidR="00DF58EB" w:rsidRPr="00CD68E3" w14:paraId="03195C57"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8591" w:type="dxa"/>
            <w:gridSpan w:val="10"/>
            <w:tcBorders>
              <w:top w:val="nil"/>
              <w:bottom w:val="single" w:sz="4" w:space="0" w:color="auto"/>
            </w:tcBorders>
          </w:tcPr>
          <w:p w14:paraId="40832B1A" w14:textId="05160373" w:rsidR="00DF58EB" w:rsidRPr="00CD68E3" w:rsidRDefault="00174D65" w:rsidP="00B20B25">
            <w:pPr>
              <w:rPr>
                <w:rFonts w:cs="Arial"/>
                <w:b/>
                <w:color w:val="auto"/>
              </w:rPr>
            </w:pPr>
            <w:r>
              <w:rPr>
                <w:b/>
                <w:color w:val="auto"/>
              </w:rPr>
              <w:t>Personne</w:t>
            </w:r>
            <w:r w:rsidR="00CD568A">
              <w:rPr>
                <w:b/>
                <w:color w:val="auto"/>
              </w:rPr>
              <w:t xml:space="preserve"> de contacte </w:t>
            </w:r>
          </w:p>
        </w:tc>
      </w:tr>
      <w:tr w:rsidR="003B3D87" w:rsidRPr="00CD68E3" w14:paraId="5FC20B74"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7EF82B8D" w14:textId="77777777" w:rsidR="003B3D87" w:rsidRPr="00CD68E3" w:rsidRDefault="003B3D87" w:rsidP="003B3D87">
            <w:pPr>
              <w:rPr>
                <w:rFonts w:cs="Arial"/>
              </w:rPr>
            </w:pPr>
            <w:r>
              <w:t>Nom:</w:t>
            </w:r>
          </w:p>
        </w:tc>
        <w:tc>
          <w:tcPr>
            <w:tcW w:w="3176" w:type="dxa"/>
            <w:gridSpan w:val="4"/>
            <w:tcBorders>
              <w:top w:val="single" w:sz="4" w:space="0" w:color="auto"/>
            </w:tcBorders>
          </w:tcPr>
          <w:p w14:paraId="11ABB80A"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59792636"/>
                <w:placeholder>
                  <w:docPart w:val="BD62E99CD2CB4BB29B6E360CAD786240"/>
                </w:placeholder>
                <w:showingPlcHdr/>
                <w:text w:multiLine="1"/>
              </w:sdtPr>
              <w:sdtEndPr/>
              <w:sdtContent>
                <w:r w:rsidR="00DA09B0">
                  <w:t xml:space="preserve">    </w:t>
                </w:r>
              </w:sdtContent>
            </w:sdt>
          </w:p>
        </w:tc>
        <w:tc>
          <w:tcPr>
            <w:tcW w:w="935" w:type="dxa"/>
            <w:gridSpan w:val="4"/>
            <w:tcBorders>
              <w:top w:val="single" w:sz="4" w:space="0" w:color="auto"/>
            </w:tcBorders>
          </w:tcPr>
          <w:p w14:paraId="03C00CC3" w14:textId="025ED12B" w:rsidR="003B3D87" w:rsidRPr="00CD68E3" w:rsidRDefault="003B3D87" w:rsidP="003B3D87">
            <w:pPr>
              <w:cnfStyle w:val="000000000000" w:firstRow="0" w:lastRow="0" w:firstColumn="0" w:lastColumn="0" w:oddVBand="0" w:evenVBand="0" w:oddHBand="0" w:evenHBand="0" w:firstRowFirstColumn="0" w:firstRowLastColumn="0" w:lastRowFirstColumn="0" w:lastRowLastColumn="0"/>
              <w:rPr>
                <w:rFonts w:cs="Arial"/>
                <w:color w:val="30D2A9" w:themeColor="accent2"/>
              </w:rPr>
            </w:pPr>
            <w:r>
              <w:rPr>
                <w:color w:val="30D2A9" w:themeColor="accent2"/>
              </w:rPr>
              <w:t>Prénom</w:t>
            </w:r>
            <w:r w:rsidR="00E37659">
              <w:rPr>
                <w:color w:val="30D2A9" w:themeColor="accent2"/>
              </w:rPr>
              <w:t> :</w:t>
            </w:r>
          </w:p>
        </w:tc>
        <w:tc>
          <w:tcPr>
            <w:tcW w:w="3346" w:type="dxa"/>
            <w:tcBorders>
              <w:top w:val="single" w:sz="4" w:space="0" w:color="auto"/>
            </w:tcBorders>
          </w:tcPr>
          <w:p w14:paraId="79B63FFF"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817383108"/>
                <w:placeholder>
                  <w:docPart w:val="3698D6B9840A43619A1F53706F72B49D"/>
                </w:placeholder>
                <w:showingPlcHdr/>
                <w:text w:multiLine="1"/>
              </w:sdtPr>
              <w:sdtEndPr/>
              <w:sdtContent>
                <w:r w:rsidR="00DA09B0">
                  <w:t xml:space="preserve">    </w:t>
                </w:r>
              </w:sdtContent>
            </w:sdt>
          </w:p>
        </w:tc>
      </w:tr>
      <w:tr w:rsidR="003B3D87" w:rsidRPr="00CD68E3" w14:paraId="70186E61"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134" w:type="dxa"/>
          </w:tcPr>
          <w:p w14:paraId="323E37AF" w14:textId="77777777" w:rsidR="003B3D87" w:rsidRPr="00CD68E3" w:rsidRDefault="003B3D87" w:rsidP="003B3D87">
            <w:pPr>
              <w:rPr>
                <w:rFonts w:cs="Arial"/>
              </w:rPr>
            </w:pPr>
            <w:r>
              <w:t>Titre:</w:t>
            </w:r>
          </w:p>
        </w:tc>
        <w:tc>
          <w:tcPr>
            <w:tcW w:w="3176" w:type="dxa"/>
            <w:gridSpan w:val="4"/>
          </w:tcPr>
          <w:p w14:paraId="17EB068C"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172680982"/>
                <w:placeholder>
                  <w:docPart w:val="2F606D49BB5948C2BD9DDAF77F6BCC8E"/>
                </w:placeholder>
                <w:showingPlcHdr/>
                <w:text w:multiLine="1"/>
              </w:sdtPr>
              <w:sdtEndPr/>
              <w:sdtContent>
                <w:r w:rsidR="00DA09B0">
                  <w:t xml:space="preserve">    </w:t>
                </w:r>
              </w:sdtContent>
            </w:sdt>
          </w:p>
        </w:tc>
        <w:tc>
          <w:tcPr>
            <w:tcW w:w="935" w:type="dxa"/>
            <w:gridSpan w:val="4"/>
          </w:tcPr>
          <w:p w14:paraId="2E66F7C3" w14:textId="6A182041" w:rsidR="003B3D87" w:rsidRPr="00CD68E3" w:rsidRDefault="003B3D87" w:rsidP="003B3D87">
            <w:pPr>
              <w:cnfStyle w:val="000000000000" w:firstRow="0" w:lastRow="0" w:firstColumn="0" w:lastColumn="0" w:oddVBand="0" w:evenVBand="0" w:oddHBand="0" w:evenHBand="0" w:firstRowFirstColumn="0" w:firstRowLastColumn="0" w:lastRowFirstColumn="0" w:lastRowLastColumn="0"/>
              <w:rPr>
                <w:rFonts w:cs="Arial"/>
                <w:color w:val="30D2A9" w:themeColor="accent2"/>
              </w:rPr>
            </w:pPr>
            <w:r>
              <w:rPr>
                <w:color w:val="30D2A9" w:themeColor="accent2"/>
              </w:rPr>
              <w:t>Fonction</w:t>
            </w:r>
            <w:r w:rsidR="00E37659">
              <w:rPr>
                <w:color w:val="30D2A9" w:themeColor="accent2"/>
              </w:rPr>
              <w:t> :</w:t>
            </w:r>
          </w:p>
        </w:tc>
        <w:tc>
          <w:tcPr>
            <w:tcW w:w="3346" w:type="dxa"/>
          </w:tcPr>
          <w:p w14:paraId="3F3BB195"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757904575"/>
                <w:placeholder>
                  <w:docPart w:val="C06596398E744A74BDE0C24449CEBA88"/>
                </w:placeholder>
                <w:showingPlcHdr/>
                <w:text w:multiLine="1"/>
              </w:sdtPr>
              <w:sdtEndPr/>
              <w:sdtContent>
                <w:r w:rsidR="00DA09B0">
                  <w:t xml:space="preserve">    </w:t>
                </w:r>
              </w:sdtContent>
            </w:sdt>
          </w:p>
        </w:tc>
      </w:tr>
      <w:tr w:rsidR="003B3D87" w:rsidRPr="00CD68E3" w14:paraId="1CA70EC4"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134" w:type="dxa"/>
          </w:tcPr>
          <w:p w14:paraId="744F637D" w14:textId="77777777" w:rsidR="003B3D87" w:rsidRPr="00CD68E3" w:rsidRDefault="003B3D87" w:rsidP="003B3D87">
            <w:pPr>
              <w:rPr>
                <w:rFonts w:cs="Arial"/>
              </w:rPr>
            </w:pPr>
            <w:r>
              <w:t>Téléphone:</w:t>
            </w:r>
          </w:p>
        </w:tc>
        <w:tc>
          <w:tcPr>
            <w:tcW w:w="3176" w:type="dxa"/>
            <w:gridSpan w:val="4"/>
          </w:tcPr>
          <w:p w14:paraId="24A8B41D"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68093955"/>
                <w:placeholder>
                  <w:docPart w:val="E126E32D82B8417A9B1B4984D4F45D7F"/>
                </w:placeholder>
                <w:showingPlcHdr/>
                <w:text w:multiLine="1"/>
              </w:sdtPr>
              <w:sdtEndPr/>
              <w:sdtContent>
                <w:r w:rsidR="00DA09B0">
                  <w:t xml:space="preserve">    </w:t>
                </w:r>
              </w:sdtContent>
            </w:sdt>
          </w:p>
        </w:tc>
        <w:tc>
          <w:tcPr>
            <w:tcW w:w="935" w:type="dxa"/>
            <w:gridSpan w:val="4"/>
          </w:tcPr>
          <w:p w14:paraId="77128031" w14:textId="5B348314" w:rsidR="003B3D87" w:rsidRPr="00CD68E3" w:rsidRDefault="003B3D87" w:rsidP="003B3D87">
            <w:pPr>
              <w:cnfStyle w:val="000000000000" w:firstRow="0" w:lastRow="0" w:firstColumn="0" w:lastColumn="0" w:oddVBand="0" w:evenVBand="0" w:oddHBand="0" w:evenHBand="0" w:firstRowFirstColumn="0" w:firstRowLastColumn="0" w:lastRowFirstColumn="0" w:lastRowLastColumn="0"/>
              <w:rPr>
                <w:rFonts w:cs="Arial"/>
                <w:color w:val="30D2A9" w:themeColor="accent2"/>
              </w:rPr>
            </w:pPr>
            <w:r>
              <w:rPr>
                <w:color w:val="30D2A9" w:themeColor="accent2"/>
              </w:rPr>
              <w:t>E-mail</w:t>
            </w:r>
            <w:r w:rsidR="00E37659">
              <w:rPr>
                <w:color w:val="30D2A9" w:themeColor="accent2"/>
              </w:rPr>
              <w:t> :</w:t>
            </w:r>
          </w:p>
        </w:tc>
        <w:tc>
          <w:tcPr>
            <w:tcW w:w="3346" w:type="dxa"/>
          </w:tcPr>
          <w:p w14:paraId="1BCCD8D4"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30708552"/>
                <w:placeholder>
                  <w:docPart w:val="863C84D07FB842AFB04A008F7914ADBA"/>
                </w:placeholder>
                <w:showingPlcHdr/>
                <w:text w:multiLine="1"/>
              </w:sdtPr>
              <w:sdtEndPr/>
              <w:sdtContent>
                <w:r w:rsidR="00DA09B0">
                  <w:t xml:space="preserve">    </w:t>
                </w:r>
              </w:sdtContent>
            </w:sdt>
          </w:p>
        </w:tc>
      </w:tr>
      <w:tr w:rsidR="00B20B25" w:rsidRPr="00CD68E3" w14:paraId="7F9581A1"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8591" w:type="dxa"/>
            <w:gridSpan w:val="10"/>
            <w:tcBorders>
              <w:top w:val="nil"/>
              <w:bottom w:val="single" w:sz="4" w:space="0" w:color="auto"/>
            </w:tcBorders>
          </w:tcPr>
          <w:p w14:paraId="4FEE2F32" w14:textId="4971F172" w:rsidR="00B20B25" w:rsidRPr="00CD68E3" w:rsidRDefault="00B20B25" w:rsidP="00B20B25">
            <w:pPr>
              <w:rPr>
                <w:rFonts w:cs="Arial"/>
                <w:b/>
                <w:color w:val="FF675D" w:themeColor="accent1"/>
              </w:rPr>
            </w:pPr>
            <w:r>
              <w:rPr>
                <w:b/>
                <w:color w:val="FF675D" w:themeColor="accent1"/>
              </w:rPr>
              <w:t xml:space="preserve">Institution européenne coordinatrice selon </w:t>
            </w:r>
            <w:r w:rsidR="009E079D">
              <w:rPr>
                <w:b/>
                <w:color w:val="FF675D" w:themeColor="accent1"/>
              </w:rPr>
              <w:t>demande UE</w:t>
            </w:r>
          </w:p>
        </w:tc>
      </w:tr>
      <w:tr w:rsidR="00E37659" w:rsidRPr="00E37659" w14:paraId="642CC69C" w14:textId="77777777" w:rsidTr="00E37659">
        <w:trPr>
          <w:gridAfter w:val="1"/>
          <w:wAfter w:w="99" w:type="dxa"/>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auto"/>
            </w:tcBorders>
          </w:tcPr>
          <w:p w14:paraId="45D2D2D2" w14:textId="77777777" w:rsidR="00E37659" w:rsidRPr="00E37659" w:rsidRDefault="00E37659" w:rsidP="00B20B25">
            <w:r w:rsidRPr="00E37659">
              <w:t>Institution</w:t>
            </w:r>
            <w:r>
              <w:t> :</w:t>
            </w:r>
          </w:p>
        </w:tc>
        <w:tc>
          <w:tcPr>
            <w:tcW w:w="7464" w:type="dxa"/>
            <w:gridSpan w:val="10"/>
            <w:tcBorders>
              <w:top w:val="nil"/>
              <w:bottom w:val="single" w:sz="4" w:space="0" w:color="auto"/>
            </w:tcBorders>
          </w:tcPr>
          <w:p w14:paraId="622FF091" w14:textId="024D57FF" w:rsidR="00E37659" w:rsidRPr="00E37659" w:rsidRDefault="00AA6356" w:rsidP="00B20B25">
            <w:pPr>
              <w:cnfStyle w:val="000000000000" w:firstRow="0" w:lastRow="0" w:firstColumn="0" w:lastColumn="0" w:oddVBand="0" w:evenVBand="0" w:oddHBand="0" w:evenHBand="0" w:firstRowFirstColumn="0" w:firstRowLastColumn="0" w:lastRowFirstColumn="0" w:lastRowLastColumn="0"/>
              <w:rPr>
                <w:color w:val="30D2A9" w:themeColor="accent2"/>
              </w:rPr>
            </w:pPr>
            <w:sdt>
              <w:sdtPr>
                <w:rPr>
                  <w:rFonts w:cs="Arial"/>
                </w:rPr>
                <w:id w:val="1025142857"/>
                <w:placeholder>
                  <w:docPart w:val="95E948D69F2146DE8E98B3C90393B1ED"/>
                </w:placeholder>
                <w:showingPlcHdr/>
                <w:text w:multiLine="1"/>
              </w:sdtPr>
              <w:sdtEndPr/>
              <w:sdtContent>
                <w:r w:rsidR="00E37659">
                  <w:t xml:space="preserve">    </w:t>
                </w:r>
              </w:sdtContent>
            </w:sdt>
          </w:p>
        </w:tc>
      </w:tr>
      <w:tr w:rsidR="00E37659" w:rsidRPr="00E37659" w14:paraId="3D3D6A2E" w14:textId="77777777" w:rsidTr="00E37659">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auto"/>
            </w:tcBorders>
          </w:tcPr>
          <w:p w14:paraId="4ADF0F8D" w14:textId="77777777" w:rsidR="00E37659" w:rsidRPr="00E37659" w:rsidRDefault="00E37659" w:rsidP="00B20B25">
            <w:r w:rsidRPr="00E37659">
              <w:t>Adresse</w:t>
            </w:r>
            <w:r>
              <w:t> :</w:t>
            </w:r>
          </w:p>
        </w:tc>
        <w:tc>
          <w:tcPr>
            <w:tcW w:w="3267" w:type="dxa"/>
            <w:gridSpan w:val="6"/>
            <w:tcBorders>
              <w:top w:val="nil"/>
              <w:bottom w:val="single" w:sz="4" w:space="0" w:color="auto"/>
            </w:tcBorders>
          </w:tcPr>
          <w:p w14:paraId="3E7C31F3" w14:textId="24B5968B" w:rsidR="00E37659" w:rsidRPr="00E37659" w:rsidRDefault="00AA6356" w:rsidP="00B20B25">
            <w:pPr>
              <w:cnfStyle w:val="000000000000" w:firstRow="0" w:lastRow="0" w:firstColumn="0" w:lastColumn="0" w:oddVBand="0" w:evenVBand="0" w:oddHBand="0" w:evenHBand="0" w:firstRowFirstColumn="0" w:firstRowLastColumn="0" w:lastRowFirstColumn="0" w:lastRowLastColumn="0"/>
              <w:rPr>
                <w:color w:val="30D2A9" w:themeColor="accent2"/>
              </w:rPr>
            </w:pPr>
            <w:sdt>
              <w:sdtPr>
                <w:rPr>
                  <w:rFonts w:cs="Arial"/>
                </w:rPr>
                <w:id w:val="1652788785"/>
                <w:placeholder>
                  <w:docPart w:val="9B2C141AF9D94FA39935F494BD856B1D"/>
                </w:placeholder>
                <w:showingPlcHdr/>
                <w:text w:multiLine="1"/>
              </w:sdtPr>
              <w:sdtEndPr/>
              <w:sdtContent>
                <w:r w:rsidR="00E37659">
                  <w:t xml:space="preserve">    </w:t>
                </w:r>
              </w:sdtContent>
            </w:sdt>
          </w:p>
        </w:tc>
        <w:tc>
          <w:tcPr>
            <w:tcW w:w="844" w:type="dxa"/>
            <w:gridSpan w:val="2"/>
            <w:tcBorders>
              <w:top w:val="nil"/>
              <w:bottom w:val="single" w:sz="4" w:space="0" w:color="auto"/>
            </w:tcBorders>
          </w:tcPr>
          <w:p w14:paraId="754431A8" w14:textId="77777777" w:rsidR="00E37659" w:rsidRPr="00E37659" w:rsidRDefault="00E37659" w:rsidP="00B20B25">
            <w:pPr>
              <w:cnfStyle w:val="000000000000" w:firstRow="0" w:lastRow="0" w:firstColumn="0" w:lastColumn="0" w:oddVBand="0" w:evenVBand="0" w:oddHBand="0" w:evenHBand="0" w:firstRowFirstColumn="0" w:firstRowLastColumn="0" w:lastRowFirstColumn="0" w:lastRowLastColumn="0"/>
              <w:rPr>
                <w:color w:val="30D2A9" w:themeColor="accent2"/>
              </w:rPr>
            </w:pPr>
            <w:r w:rsidRPr="00E37659">
              <w:rPr>
                <w:color w:val="30D2A9" w:themeColor="accent2"/>
              </w:rPr>
              <w:t>Ville</w:t>
            </w:r>
            <w:r>
              <w:rPr>
                <w:color w:val="30D2A9" w:themeColor="accent2"/>
              </w:rPr>
              <w:t> :</w:t>
            </w:r>
          </w:p>
        </w:tc>
        <w:tc>
          <w:tcPr>
            <w:tcW w:w="3452" w:type="dxa"/>
            <w:gridSpan w:val="3"/>
            <w:tcBorders>
              <w:top w:val="nil"/>
              <w:bottom w:val="single" w:sz="4" w:space="0" w:color="auto"/>
            </w:tcBorders>
          </w:tcPr>
          <w:p w14:paraId="285AC4D2" w14:textId="3C4DDF79" w:rsidR="00E37659" w:rsidRPr="00E37659" w:rsidRDefault="00AA6356" w:rsidP="00B20B25">
            <w:pPr>
              <w:cnfStyle w:val="000000000000" w:firstRow="0" w:lastRow="0" w:firstColumn="0" w:lastColumn="0" w:oddVBand="0" w:evenVBand="0" w:oddHBand="0" w:evenHBand="0" w:firstRowFirstColumn="0" w:firstRowLastColumn="0" w:lastRowFirstColumn="0" w:lastRowLastColumn="0"/>
              <w:rPr>
                <w:color w:val="30D2A9" w:themeColor="accent2"/>
              </w:rPr>
            </w:pPr>
            <w:sdt>
              <w:sdtPr>
                <w:rPr>
                  <w:rFonts w:cs="Arial"/>
                </w:rPr>
                <w:id w:val="-1339463317"/>
                <w:placeholder>
                  <w:docPart w:val="8A88AB6A964F4E4EBCD19627221DB384"/>
                </w:placeholder>
                <w:showingPlcHdr/>
                <w:text w:multiLine="1"/>
              </w:sdtPr>
              <w:sdtEndPr/>
              <w:sdtContent>
                <w:r w:rsidR="00E37659">
                  <w:t xml:space="preserve">    </w:t>
                </w:r>
              </w:sdtContent>
            </w:sdt>
          </w:p>
        </w:tc>
      </w:tr>
      <w:tr w:rsidR="003B3D87" w:rsidRPr="00CD68E3" w14:paraId="652CE69C"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1134" w:type="dxa"/>
          </w:tcPr>
          <w:p w14:paraId="11B263BE" w14:textId="53F08E29" w:rsidR="003B3D87" w:rsidRPr="00CD68E3" w:rsidRDefault="003B3D87" w:rsidP="003B3D87">
            <w:pPr>
              <w:rPr>
                <w:rFonts w:cs="Arial"/>
              </w:rPr>
            </w:pPr>
            <w:r>
              <w:t>Pays</w:t>
            </w:r>
            <w:r w:rsidR="00E37659">
              <w:t> :</w:t>
            </w:r>
          </w:p>
        </w:tc>
        <w:tc>
          <w:tcPr>
            <w:tcW w:w="3260" w:type="dxa"/>
            <w:gridSpan w:val="5"/>
          </w:tcPr>
          <w:p w14:paraId="03A9211B"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82995296"/>
                <w:placeholder>
                  <w:docPart w:val="1888A70F46B54F4DB974F81BC7AC22AC"/>
                </w:placeholder>
                <w:showingPlcHdr/>
                <w:text w:multiLine="1"/>
              </w:sdtPr>
              <w:sdtEndPr/>
              <w:sdtContent>
                <w:r w:rsidR="00DA09B0">
                  <w:t xml:space="preserve">    </w:t>
                </w:r>
              </w:sdtContent>
            </w:sdt>
          </w:p>
        </w:tc>
        <w:tc>
          <w:tcPr>
            <w:tcW w:w="851" w:type="dxa"/>
            <w:gridSpan w:val="3"/>
          </w:tcPr>
          <w:p w14:paraId="0A67BB50" w14:textId="6A7B44B5" w:rsidR="003B3D87" w:rsidRPr="00CD68E3" w:rsidRDefault="003B3D87" w:rsidP="003B3D87">
            <w:pPr>
              <w:cnfStyle w:val="000000000000" w:firstRow="0" w:lastRow="0" w:firstColumn="0" w:lastColumn="0" w:oddVBand="0" w:evenVBand="0" w:oddHBand="0" w:evenHBand="0" w:firstRowFirstColumn="0" w:firstRowLastColumn="0" w:lastRowFirstColumn="0" w:lastRowLastColumn="0"/>
              <w:rPr>
                <w:rFonts w:cs="Arial"/>
                <w:color w:val="30D2A9" w:themeColor="accent2"/>
              </w:rPr>
            </w:pPr>
            <w:r>
              <w:rPr>
                <w:color w:val="30D2A9" w:themeColor="accent2"/>
              </w:rPr>
              <w:t>E-mail</w:t>
            </w:r>
            <w:r w:rsidR="00E37659">
              <w:rPr>
                <w:color w:val="30D2A9" w:themeColor="accent2"/>
              </w:rPr>
              <w:t> :</w:t>
            </w:r>
          </w:p>
        </w:tc>
        <w:tc>
          <w:tcPr>
            <w:tcW w:w="3346" w:type="dxa"/>
          </w:tcPr>
          <w:p w14:paraId="4889AFDF"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611118238"/>
                <w:placeholder>
                  <w:docPart w:val="EDFA123C90EF4813A1B4A4BAFA572AC0"/>
                </w:placeholder>
                <w:showingPlcHdr/>
                <w:text w:multiLine="1"/>
              </w:sdtPr>
              <w:sdtEndPr/>
              <w:sdtContent>
                <w:r w:rsidR="00DA09B0">
                  <w:t xml:space="preserve">    </w:t>
                </w:r>
              </w:sdtContent>
            </w:sdt>
          </w:p>
        </w:tc>
      </w:tr>
      <w:tr w:rsidR="00B20B25" w:rsidRPr="00CD68E3" w14:paraId="0B3B7581"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8591" w:type="dxa"/>
            <w:gridSpan w:val="10"/>
          </w:tcPr>
          <w:p w14:paraId="0697DE65" w14:textId="537DAEE9" w:rsidR="00B20B25" w:rsidRPr="00CD68E3" w:rsidRDefault="00B20B25" w:rsidP="00B20B25">
            <w:pPr>
              <w:rPr>
                <w:rFonts w:cs="Arial"/>
              </w:rPr>
            </w:pPr>
            <w:r>
              <w:rPr>
                <w:b/>
                <w:color w:val="FF675D" w:themeColor="accent1"/>
              </w:rPr>
              <w:t>Durée du projet (selon demande UE)</w:t>
            </w:r>
          </w:p>
        </w:tc>
      </w:tr>
      <w:tr w:rsidR="00174D65" w:rsidRPr="00CD68E3" w14:paraId="3D415E66"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4295" w:type="dxa"/>
            <w:gridSpan w:val="4"/>
          </w:tcPr>
          <w:p w14:paraId="03177ACF" w14:textId="1B9DA4EF" w:rsidR="00174D65" w:rsidRPr="00CD68E3" w:rsidRDefault="00174D65" w:rsidP="00B20B25">
            <w:pPr>
              <w:rPr>
                <w:rFonts w:cs="Arial"/>
              </w:rPr>
            </w:pPr>
            <w:r>
              <w:t>Début (jour/mois//année)</w:t>
            </w:r>
            <w:r w:rsidR="00E37659">
              <w:t> :</w:t>
            </w:r>
          </w:p>
        </w:tc>
        <w:tc>
          <w:tcPr>
            <w:tcW w:w="4296" w:type="dxa"/>
            <w:gridSpan w:val="6"/>
          </w:tcPr>
          <w:p w14:paraId="36CEF95E" w14:textId="77777777" w:rsidR="00174D65" w:rsidRPr="00CD68E3" w:rsidRDefault="00AA6356" w:rsidP="006F6D02">
            <w:pPr>
              <w:ind w:left="99"/>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454919489"/>
                <w:placeholder>
                  <w:docPart w:val="4FAAD313D2B249888A4E84635F67EAA4"/>
                </w:placeholder>
                <w:date>
                  <w:dateFormat w:val="dd.MM.yyyy"/>
                  <w:lid w:val="fr-FR"/>
                  <w:storeMappedDataAs w:val="dateTime"/>
                  <w:calendar w:val="gregorian"/>
                </w:date>
              </w:sdtPr>
              <w:sdtEndPr/>
              <w:sdtContent>
                <w:r w:rsidR="00174D65" w:rsidRPr="00CD68E3">
                  <w:rPr>
                    <w:rFonts w:cs="Arial"/>
                    <w:color w:val="BFBFBF" w:themeColor="background1" w:themeShade="BF"/>
                  </w:rPr>
                  <w:t>DD.MM.YYYY</w:t>
                </w:r>
              </w:sdtContent>
            </w:sdt>
          </w:p>
        </w:tc>
      </w:tr>
      <w:tr w:rsidR="00174D65" w:rsidRPr="00CD68E3" w14:paraId="54164721" w14:textId="77777777" w:rsidTr="00E37659">
        <w:trPr>
          <w:gridAfter w:val="2"/>
          <w:wAfter w:w="106" w:type="dxa"/>
        </w:trPr>
        <w:tc>
          <w:tcPr>
            <w:cnfStyle w:val="001000000000" w:firstRow="0" w:lastRow="0" w:firstColumn="1" w:lastColumn="0" w:oddVBand="0" w:evenVBand="0" w:oddHBand="0" w:evenHBand="0" w:firstRowFirstColumn="0" w:firstRowLastColumn="0" w:lastRowFirstColumn="0" w:lastRowLastColumn="0"/>
            <w:tcW w:w="4295" w:type="dxa"/>
            <w:gridSpan w:val="4"/>
          </w:tcPr>
          <w:p w14:paraId="0FCF31F8" w14:textId="51E9AFCF" w:rsidR="00174D65" w:rsidRPr="00CD68E3" w:rsidRDefault="00174D65" w:rsidP="00B20B25">
            <w:pPr>
              <w:rPr>
                <w:rFonts w:cs="Arial"/>
              </w:rPr>
            </w:pPr>
            <w:r>
              <w:t>Fin (jour/mois//année)</w:t>
            </w:r>
            <w:r w:rsidR="00E37659">
              <w:t> :</w:t>
            </w:r>
          </w:p>
        </w:tc>
        <w:tc>
          <w:tcPr>
            <w:tcW w:w="4296" w:type="dxa"/>
            <w:gridSpan w:val="6"/>
          </w:tcPr>
          <w:p w14:paraId="1ABCB271" w14:textId="77777777" w:rsidR="00174D65" w:rsidRPr="00CD68E3" w:rsidRDefault="00AA6356" w:rsidP="006F6D02">
            <w:pPr>
              <w:ind w:left="99"/>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69779388"/>
                <w:placeholder>
                  <w:docPart w:val="323D81EE098C47518DB9030B488616BE"/>
                </w:placeholder>
                <w:date>
                  <w:dateFormat w:val="dd.MM.yyyy"/>
                  <w:lid w:val="fr-FR"/>
                  <w:storeMappedDataAs w:val="dateTime"/>
                  <w:calendar w:val="gregorian"/>
                </w:date>
              </w:sdtPr>
              <w:sdtEndPr/>
              <w:sdtContent>
                <w:r w:rsidR="00174D65" w:rsidRPr="00CD68E3">
                  <w:rPr>
                    <w:rFonts w:cs="Arial"/>
                    <w:color w:val="BFBFBF" w:themeColor="background1" w:themeShade="BF"/>
                  </w:rPr>
                  <w:t>DD.MM.YYYY</w:t>
                </w:r>
              </w:sdtContent>
            </w:sdt>
          </w:p>
        </w:tc>
      </w:tr>
    </w:tbl>
    <w:p w14:paraId="75B3B206" w14:textId="77777777" w:rsidR="009B59BE" w:rsidRPr="005E0AE0" w:rsidRDefault="009B59BE" w:rsidP="005E0AE0">
      <w:r>
        <w:br w:type="page"/>
      </w:r>
    </w:p>
    <w:p w14:paraId="09C185BF" w14:textId="77777777" w:rsidR="009B59BE" w:rsidRPr="00CD68E3" w:rsidRDefault="009B59BE" w:rsidP="00D05B5A">
      <w:pPr>
        <w:pStyle w:val="berschrift1nummeriert"/>
        <w:numPr>
          <w:ilvl w:val="0"/>
          <w:numId w:val="0"/>
        </w:numPr>
        <w:rPr>
          <w:rFonts w:ascii="Arial" w:hAnsi="Arial" w:cs="Arial"/>
        </w:rPr>
      </w:pPr>
      <w:r>
        <w:rPr>
          <w:rFonts w:ascii="Arial" w:hAnsi="Arial"/>
        </w:rPr>
        <w:lastRenderedPageBreak/>
        <w:t>Résumé du projet</w:t>
      </w:r>
    </w:p>
    <w:p w14:paraId="6034A3B6" w14:textId="77777777" w:rsidR="009B59BE" w:rsidRPr="00CD68E3" w:rsidRDefault="00A97F90" w:rsidP="009B59BE">
      <w:pPr>
        <w:rPr>
          <w:rFonts w:cs="Arial"/>
        </w:rPr>
      </w:pPr>
      <w:r>
        <w:t>Max. deux pages pour les questions 1 à 4</w:t>
      </w:r>
    </w:p>
    <w:p w14:paraId="5E796737" w14:textId="5DCD8E44" w:rsidR="009B59BE" w:rsidRPr="00CD68E3" w:rsidRDefault="00E72C9A" w:rsidP="009B59BE">
      <w:pPr>
        <w:rPr>
          <w:rFonts w:cs="Arial"/>
          <w:b/>
        </w:rPr>
      </w:pPr>
      <w:r>
        <w:rPr>
          <w:b/>
        </w:rPr>
        <w:t>V</w:t>
      </w:r>
      <w:r w:rsidR="009B59BE">
        <w:rPr>
          <w:b/>
        </w:rPr>
        <w:t>euillez veiller à</w:t>
      </w:r>
      <w:r>
        <w:rPr>
          <w:b/>
        </w:rPr>
        <w:t xml:space="preserve"> ce que vos informations</w:t>
      </w:r>
      <w:r w:rsidR="009B59BE">
        <w:rPr>
          <w:b/>
        </w:rPr>
        <w:t xml:space="preserve"> donne</w:t>
      </w:r>
      <w:r>
        <w:rPr>
          <w:b/>
        </w:rPr>
        <w:t xml:space="preserve">nt </w:t>
      </w:r>
      <w:r w:rsidR="009B59BE">
        <w:rPr>
          <w:b/>
        </w:rPr>
        <w:t>une image cohérente du projet et de la participation suisse. La qualité de votre demande sera jugée sur la base du contenu de ce formulaire.</w:t>
      </w:r>
    </w:p>
    <w:p w14:paraId="72798A9C" w14:textId="77777777" w:rsidR="000F755E" w:rsidRPr="00CD68E3" w:rsidRDefault="000F755E" w:rsidP="00EC2E28">
      <w:pPr>
        <w:pStyle w:val="berschrift3nummeriert"/>
        <w:numPr>
          <w:ilvl w:val="0"/>
          <w:numId w:val="30"/>
        </w:numPr>
        <w:ind w:left="567" w:hanging="567"/>
        <w:rPr>
          <w:rFonts w:ascii="Arial" w:hAnsi="Arial" w:cs="Arial"/>
        </w:rPr>
      </w:pPr>
      <w:r>
        <w:rPr>
          <w:rFonts w:ascii="Arial" w:hAnsi="Arial"/>
        </w:rPr>
        <w:t>Description du projet</w:t>
      </w:r>
    </w:p>
    <w:p w14:paraId="6E1A5288" w14:textId="1D17A2C5" w:rsidR="00652F50" w:rsidRDefault="00652F50" w:rsidP="000F755E">
      <w:r>
        <w:t xml:space="preserve">Contexte et objectifs de votre projet, description des activités, quels sont les résultats et les </w:t>
      </w:r>
      <w:r w:rsidR="00E72C9A">
        <w:t>effets</w:t>
      </w:r>
      <w:r>
        <w:t xml:space="preserve"> visés</w:t>
      </w:r>
      <w:r w:rsidR="00AB72F8">
        <w:t xml:space="preserve"> </w:t>
      </w:r>
      <w:r>
        <w:t>? Le résumé sera rendu public si votre projet est subventionné.</w:t>
      </w:r>
      <w:r w:rsidR="009E079D" w:rsidRPr="009E079D">
        <w:t xml:space="preserve"> Veuillez formuler votre texte en conséquence, de manière claire et compréhensible.</w:t>
      </w:r>
    </w:p>
    <w:tbl>
      <w:tblPr>
        <w:tblStyle w:val="Tabellenraster1"/>
        <w:tblW w:w="0" w:type="auto"/>
        <w:tblLook w:val="04A0" w:firstRow="1" w:lastRow="0" w:firstColumn="1" w:lastColumn="0" w:noHBand="0" w:noVBand="1"/>
      </w:tblPr>
      <w:tblGrid>
        <w:gridCol w:w="8579"/>
      </w:tblGrid>
      <w:tr w:rsidR="001B2DF1" w14:paraId="047B4656" w14:textId="77777777" w:rsidTr="001B2DF1">
        <w:tc>
          <w:tcPr>
            <w:tcW w:w="8729" w:type="dxa"/>
          </w:tcPr>
          <w:p w14:paraId="01FBEF56" w14:textId="199ADE79" w:rsidR="001B2DF1" w:rsidRDefault="00AA6356" w:rsidP="001B2DF1">
            <w:pPr>
              <w:rPr>
                <w:rFonts w:cs="Arial"/>
                <w:highlight w:val="yellow"/>
              </w:rPr>
            </w:pPr>
            <w:sdt>
              <w:sdtPr>
                <w:rPr>
                  <w:rFonts w:cs="Arial"/>
                </w:rPr>
                <w:id w:val="-79994079"/>
                <w:placeholder>
                  <w:docPart w:val="1281B6FE97CC497EA2CF8A390504F368"/>
                </w:placeholder>
                <w:showingPlcHdr/>
                <w:text w:multiLine="1"/>
              </w:sdtPr>
              <w:sdtEndPr/>
              <w:sdtContent>
                <w:r w:rsidR="001B2DF1">
                  <w:t xml:space="preserve">    </w:t>
                </w:r>
              </w:sdtContent>
            </w:sdt>
          </w:p>
          <w:p w14:paraId="2892029F" w14:textId="08460A0B" w:rsidR="001B2DF1" w:rsidRDefault="001B2DF1" w:rsidP="001B2DF1">
            <w:pPr>
              <w:rPr>
                <w:rFonts w:cs="Arial"/>
                <w:highlight w:val="yellow"/>
              </w:rPr>
            </w:pPr>
          </w:p>
        </w:tc>
      </w:tr>
    </w:tbl>
    <w:p w14:paraId="4D52186A" w14:textId="77777777" w:rsidR="00021D50" w:rsidRDefault="00021D50" w:rsidP="000F755E">
      <w:pPr>
        <w:rPr>
          <w:rFonts w:cs="Arial"/>
          <w:highlight w:val="yellow"/>
        </w:rPr>
      </w:pPr>
    </w:p>
    <w:p w14:paraId="4FF182B8" w14:textId="78D83C8A" w:rsidR="00E37659" w:rsidRDefault="009E079D" w:rsidP="000F755E">
      <w:r w:rsidRPr="009E079D">
        <w:t>À quelles priorités (horizontales) de la nouvelle génération Erasmus+ le partenariat de coopération fait-il référence ? Sur laquelle des priorités votre projet se concentre-t-il en particulier ? Justifiez comment les résultats attendus du projet sont liés à ces priorités.</w:t>
      </w:r>
    </w:p>
    <w:tbl>
      <w:tblPr>
        <w:tblStyle w:val="Tabellenraster1"/>
        <w:tblW w:w="0" w:type="auto"/>
        <w:tblLook w:val="04A0" w:firstRow="1" w:lastRow="0" w:firstColumn="1" w:lastColumn="0" w:noHBand="0" w:noVBand="1"/>
      </w:tblPr>
      <w:tblGrid>
        <w:gridCol w:w="8579"/>
      </w:tblGrid>
      <w:tr w:rsidR="001B2DF1" w14:paraId="5B5E2974" w14:textId="77777777" w:rsidTr="001B2DF1">
        <w:tc>
          <w:tcPr>
            <w:tcW w:w="8729" w:type="dxa"/>
          </w:tcPr>
          <w:p w14:paraId="17F17E3A" w14:textId="22796943" w:rsidR="001B2DF1" w:rsidRDefault="00AA6356" w:rsidP="001B2DF1">
            <w:pPr>
              <w:rPr>
                <w:rFonts w:cs="Arial"/>
                <w:highlight w:val="yellow"/>
              </w:rPr>
            </w:pPr>
            <w:sdt>
              <w:sdtPr>
                <w:rPr>
                  <w:rFonts w:cs="Arial"/>
                </w:rPr>
                <w:id w:val="-1724970314"/>
                <w:placeholder>
                  <w:docPart w:val="D039C48570ED421B8E380D6A6B46E589"/>
                </w:placeholder>
                <w:showingPlcHdr/>
                <w:text w:multiLine="1"/>
              </w:sdtPr>
              <w:sdtEndPr/>
              <w:sdtContent>
                <w:r w:rsidR="001B2DF1">
                  <w:t xml:space="preserve">    </w:t>
                </w:r>
              </w:sdtContent>
            </w:sdt>
          </w:p>
          <w:p w14:paraId="7EFD6D7C" w14:textId="37DC428A" w:rsidR="001B2DF1" w:rsidRDefault="001B2DF1" w:rsidP="001B2DF1">
            <w:pPr>
              <w:rPr>
                <w:rFonts w:cs="Arial"/>
                <w:highlight w:val="yellow"/>
              </w:rPr>
            </w:pPr>
          </w:p>
        </w:tc>
      </w:tr>
    </w:tbl>
    <w:p w14:paraId="4F6F357D" w14:textId="77777777" w:rsidR="009B59BE" w:rsidRPr="00CD68E3" w:rsidRDefault="009B59BE" w:rsidP="00EC2E28">
      <w:pPr>
        <w:pStyle w:val="berschrift3nummeriert"/>
        <w:numPr>
          <w:ilvl w:val="0"/>
          <w:numId w:val="30"/>
        </w:numPr>
        <w:ind w:left="567" w:hanging="567"/>
        <w:rPr>
          <w:rFonts w:ascii="Arial" w:hAnsi="Arial" w:cs="Arial"/>
        </w:rPr>
      </w:pPr>
      <w:r>
        <w:rPr>
          <w:rFonts w:ascii="Arial" w:hAnsi="Arial"/>
        </w:rPr>
        <w:t>Objectifs du partenariat de coopération</w:t>
      </w:r>
    </w:p>
    <w:p w14:paraId="6A9BB37C" w14:textId="22BA4083" w:rsidR="00AB72F8" w:rsidRDefault="009B59BE" w:rsidP="009B59BE">
      <w:r>
        <w:t>Décrivez les objectifs</w:t>
      </w:r>
      <w:r w:rsidR="00AA144A">
        <w:t xml:space="preserve"> </w:t>
      </w:r>
      <w:r w:rsidR="00AA144A" w:rsidRPr="00AA144A">
        <w:t>primordiaux</w:t>
      </w:r>
      <w:r>
        <w:t xml:space="preserve"> du projet européen</w:t>
      </w:r>
      <w:r w:rsidR="00AA144A">
        <w:t>.</w:t>
      </w:r>
    </w:p>
    <w:tbl>
      <w:tblPr>
        <w:tblStyle w:val="Tabellenraster1"/>
        <w:tblW w:w="0" w:type="auto"/>
        <w:tblLook w:val="04A0" w:firstRow="1" w:lastRow="0" w:firstColumn="1" w:lastColumn="0" w:noHBand="0" w:noVBand="1"/>
      </w:tblPr>
      <w:tblGrid>
        <w:gridCol w:w="8579"/>
      </w:tblGrid>
      <w:tr w:rsidR="001B2DF1" w14:paraId="1B2041DB" w14:textId="77777777" w:rsidTr="00AE2761">
        <w:tc>
          <w:tcPr>
            <w:tcW w:w="8729" w:type="dxa"/>
          </w:tcPr>
          <w:p w14:paraId="7291E74D" w14:textId="09F2D1BB" w:rsidR="001B2DF1" w:rsidRDefault="00AA6356" w:rsidP="00AE2761">
            <w:pPr>
              <w:rPr>
                <w:rFonts w:cs="Arial"/>
                <w:highlight w:val="yellow"/>
              </w:rPr>
            </w:pPr>
            <w:sdt>
              <w:sdtPr>
                <w:rPr>
                  <w:rFonts w:cs="Arial"/>
                </w:rPr>
                <w:id w:val="-634633196"/>
                <w:placeholder>
                  <w:docPart w:val="24C613414D6F4887935A5EF5E57DCD75"/>
                </w:placeholder>
                <w:showingPlcHdr/>
                <w:text w:multiLine="1"/>
              </w:sdtPr>
              <w:sdtEndPr/>
              <w:sdtContent>
                <w:r w:rsidR="001B2DF1">
                  <w:t xml:space="preserve">    </w:t>
                </w:r>
              </w:sdtContent>
            </w:sdt>
          </w:p>
          <w:p w14:paraId="62636B82" w14:textId="77777777" w:rsidR="001B2DF1" w:rsidRDefault="001B2DF1" w:rsidP="00AE2761">
            <w:pPr>
              <w:rPr>
                <w:rFonts w:cs="Arial"/>
                <w:highlight w:val="yellow"/>
              </w:rPr>
            </w:pPr>
          </w:p>
        </w:tc>
      </w:tr>
    </w:tbl>
    <w:p w14:paraId="7F32E8F1" w14:textId="77777777" w:rsidR="009B59BE" w:rsidRPr="00CD68E3" w:rsidRDefault="009B59BE" w:rsidP="00EC2E28">
      <w:pPr>
        <w:pStyle w:val="berschrift3nummeriert"/>
        <w:numPr>
          <w:ilvl w:val="0"/>
          <w:numId w:val="30"/>
        </w:numPr>
        <w:ind w:left="567" w:hanging="567"/>
        <w:rPr>
          <w:rFonts w:ascii="Arial" w:hAnsi="Arial" w:cs="Arial"/>
        </w:rPr>
      </w:pPr>
      <w:r>
        <w:rPr>
          <w:rFonts w:ascii="Arial" w:hAnsi="Arial"/>
        </w:rPr>
        <w:t>Participation de l’institution suisse au projet européen</w:t>
      </w:r>
    </w:p>
    <w:p w14:paraId="58D9171A" w14:textId="17F6A03D" w:rsidR="001B2DF1" w:rsidRDefault="009B59BE" w:rsidP="001B2DF1">
      <w:r>
        <w:t xml:space="preserve">Décrivez </w:t>
      </w:r>
      <w:r w:rsidR="00AA144A">
        <w:t>le rôle</w:t>
      </w:r>
      <w:r>
        <w:t xml:space="preserve"> de l’institution suisse en relation avec le projet européen. Décrivez toutes les activités auxquelles vous participerez dans le projet européen. Décrivez également les activités dont vous êtes responsable.</w:t>
      </w:r>
      <w:r w:rsidR="001B2DF1" w:rsidRPr="001B2DF1">
        <w:t xml:space="preserve"> </w:t>
      </w:r>
    </w:p>
    <w:tbl>
      <w:tblPr>
        <w:tblStyle w:val="Tabellenraster1"/>
        <w:tblW w:w="0" w:type="auto"/>
        <w:tblLook w:val="04A0" w:firstRow="1" w:lastRow="0" w:firstColumn="1" w:lastColumn="0" w:noHBand="0" w:noVBand="1"/>
      </w:tblPr>
      <w:tblGrid>
        <w:gridCol w:w="8579"/>
      </w:tblGrid>
      <w:tr w:rsidR="001B2DF1" w14:paraId="5E76BB87" w14:textId="77777777" w:rsidTr="00AE2761">
        <w:tc>
          <w:tcPr>
            <w:tcW w:w="8729" w:type="dxa"/>
          </w:tcPr>
          <w:p w14:paraId="1B582D3E" w14:textId="0C17A1AB" w:rsidR="001B2DF1" w:rsidRDefault="00AA6356" w:rsidP="00AE2761">
            <w:pPr>
              <w:rPr>
                <w:rFonts w:cs="Arial"/>
                <w:highlight w:val="yellow"/>
              </w:rPr>
            </w:pPr>
            <w:sdt>
              <w:sdtPr>
                <w:rPr>
                  <w:rFonts w:cs="Arial"/>
                </w:rPr>
                <w:id w:val="-1087071625"/>
                <w:placeholder>
                  <w:docPart w:val="532B081080FA490A8BCAE95DAF689A40"/>
                </w:placeholder>
                <w:showingPlcHdr/>
                <w:text w:multiLine="1"/>
              </w:sdtPr>
              <w:sdtEndPr/>
              <w:sdtContent>
                <w:r w:rsidR="001B2DF1">
                  <w:t xml:space="preserve">    </w:t>
                </w:r>
              </w:sdtContent>
            </w:sdt>
          </w:p>
          <w:p w14:paraId="20CC7379" w14:textId="77777777" w:rsidR="001B2DF1" w:rsidRDefault="001B2DF1" w:rsidP="00AE2761">
            <w:pPr>
              <w:rPr>
                <w:rFonts w:cs="Arial"/>
                <w:highlight w:val="yellow"/>
              </w:rPr>
            </w:pPr>
          </w:p>
        </w:tc>
      </w:tr>
    </w:tbl>
    <w:p w14:paraId="200FA4AF" w14:textId="77777777" w:rsidR="009B59BE" w:rsidRPr="00CD68E3" w:rsidRDefault="009B59BE" w:rsidP="00EC2E28">
      <w:pPr>
        <w:pStyle w:val="berschrift3nummeriert"/>
        <w:numPr>
          <w:ilvl w:val="0"/>
          <w:numId w:val="30"/>
        </w:numPr>
        <w:ind w:left="567" w:hanging="567"/>
        <w:rPr>
          <w:rFonts w:ascii="Arial" w:hAnsi="Arial" w:cs="Arial"/>
        </w:rPr>
      </w:pPr>
      <w:r>
        <w:rPr>
          <w:rFonts w:ascii="Arial" w:hAnsi="Arial"/>
        </w:rPr>
        <w:t>Champ d’activité et expériences de l’institution suisse</w:t>
      </w:r>
    </w:p>
    <w:p w14:paraId="54E805EA" w14:textId="25958F90" w:rsidR="001B2DF1" w:rsidRDefault="009B59BE" w:rsidP="001B2DF1">
      <w:r>
        <w:t xml:space="preserve">Veuillez décrire les champs d’activité et les expériences de votre institution </w:t>
      </w:r>
      <w:r w:rsidR="00EB2ACD">
        <w:t xml:space="preserve">en lien avec </w:t>
      </w:r>
      <w:r>
        <w:t>ce projet.</w:t>
      </w:r>
      <w:r w:rsidR="001B2DF1" w:rsidRPr="001B2DF1">
        <w:t xml:space="preserve"> </w:t>
      </w:r>
    </w:p>
    <w:tbl>
      <w:tblPr>
        <w:tblStyle w:val="Tabellenraster1"/>
        <w:tblW w:w="0" w:type="auto"/>
        <w:tblLook w:val="04A0" w:firstRow="1" w:lastRow="0" w:firstColumn="1" w:lastColumn="0" w:noHBand="0" w:noVBand="1"/>
      </w:tblPr>
      <w:tblGrid>
        <w:gridCol w:w="8579"/>
      </w:tblGrid>
      <w:tr w:rsidR="001B2DF1" w14:paraId="04D0FF30" w14:textId="77777777" w:rsidTr="00AE2761">
        <w:tc>
          <w:tcPr>
            <w:tcW w:w="8729" w:type="dxa"/>
          </w:tcPr>
          <w:p w14:paraId="6437D073" w14:textId="14DEF951" w:rsidR="001B2DF1" w:rsidRDefault="00AA6356" w:rsidP="00AE2761">
            <w:pPr>
              <w:rPr>
                <w:rFonts w:cs="Arial"/>
                <w:highlight w:val="yellow"/>
              </w:rPr>
            </w:pPr>
            <w:sdt>
              <w:sdtPr>
                <w:rPr>
                  <w:rFonts w:cs="Arial"/>
                </w:rPr>
                <w:id w:val="-1480683143"/>
                <w:placeholder>
                  <w:docPart w:val="CAFF4CEBE88B482F807B85249D4213E8"/>
                </w:placeholder>
                <w:showingPlcHdr/>
                <w:text w:multiLine="1"/>
              </w:sdtPr>
              <w:sdtEndPr/>
              <w:sdtContent>
                <w:r w:rsidR="001B2DF1">
                  <w:t xml:space="preserve">    </w:t>
                </w:r>
              </w:sdtContent>
            </w:sdt>
          </w:p>
          <w:p w14:paraId="4C44C1F0" w14:textId="77777777" w:rsidR="001B2DF1" w:rsidRDefault="001B2DF1" w:rsidP="00AE2761">
            <w:pPr>
              <w:rPr>
                <w:rFonts w:cs="Arial"/>
                <w:highlight w:val="yellow"/>
              </w:rPr>
            </w:pPr>
          </w:p>
        </w:tc>
      </w:tr>
    </w:tbl>
    <w:p w14:paraId="47F2948B" w14:textId="77777777" w:rsidR="009B59BE" w:rsidRPr="00CD68E3" w:rsidRDefault="009B59BE" w:rsidP="00EC2E28">
      <w:pPr>
        <w:pStyle w:val="berschrift3nummeriert"/>
        <w:numPr>
          <w:ilvl w:val="0"/>
          <w:numId w:val="30"/>
        </w:numPr>
        <w:ind w:left="567" w:hanging="567"/>
        <w:rPr>
          <w:rFonts w:ascii="Arial" w:hAnsi="Arial" w:cs="Arial"/>
        </w:rPr>
      </w:pPr>
      <w:r>
        <w:rPr>
          <w:rFonts w:ascii="Arial" w:hAnsi="Arial"/>
        </w:rPr>
        <w:t xml:space="preserve">Pertinence du projet par rapport aux objectifs éducatifs cantonaux et fédéraux </w:t>
      </w:r>
    </w:p>
    <w:p w14:paraId="1F40182C" w14:textId="02152FB9" w:rsidR="001B2DF1" w:rsidRDefault="009B59BE" w:rsidP="001B2DF1">
      <w:r>
        <w:t xml:space="preserve">Expliquez dans quelle mesure ce projet contribue à </w:t>
      </w:r>
      <w:r w:rsidRPr="0059609F">
        <w:t xml:space="preserve">atteindre </w:t>
      </w:r>
      <w:r w:rsidRPr="0059609F">
        <w:rPr>
          <w:bCs/>
        </w:rPr>
        <w:t>les objectifs de la Confédération et ou des cantons</w:t>
      </w:r>
      <w:r>
        <w:t xml:space="preserve"> en termes de politique éducative (ou de politique de la jeunesse)</w:t>
      </w:r>
      <w:r w:rsidR="0059609F">
        <w:t xml:space="preserve">: </w:t>
      </w:r>
      <w:hyperlink r:id="rId8" w:history="1">
        <w:r w:rsidR="0059609F" w:rsidRPr="00E7568C">
          <w:rPr>
            <w:rStyle w:val="Hyperlink"/>
            <w:rFonts w:cs="Arial"/>
            <w:b/>
            <w:bCs/>
            <w:u w:val="single"/>
            <w:shd w:val="clear" w:color="auto" w:fill="FFFFFF"/>
          </w:rPr>
          <w:t>Message relatif à l’encouragement de la formation, de la recherche et de l’innovation pendant les années 2021 à 2024</w:t>
        </w:r>
      </w:hyperlink>
      <w:r w:rsidR="00AA144A">
        <w:t xml:space="preserve">. </w:t>
      </w:r>
      <w:r>
        <w:t xml:space="preserve">Vous trouverez de plus amples informations </w:t>
      </w:r>
      <w:r w:rsidR="00AA144A">
        <w:t xml:space="preserve">aussi </w:t>
      </w:r>
      <w:r>
        <w:t>sur notre site Web</w:t>
      </w:r>
      <w:r w:rsidR="00AB72F8">
        <w:t xml:space="preserve"> </w:t>
      </w:r>
      <w:r>
        <w:t xml:space="preserve">: </w:t>
      </w:r>
      <w:hyperlink r:id="rId9" w:history="1">
        <w:r>
          <w:rPr>
            <w:rStyle w:val="Hyperlink"/>
            <w:u w:val="single"/>
          </w:rPr>
          <w:t>www.movetia.ch</w:t>
        </w:r>
      </w:hyperlink>
      <w:r w:rsidR="0034743C">
        <w:rPr>
          <w:rStyle w:val="Hyperlink"/>
          <w:u w:val="single"/>
        </w:rPr>
        <w:t>.</w:t>
      </w:r>
      <w:r w:rsidR="001B2DF1" w:rsidRPr="001B2DF1">
        <w:t xml:space="preserve"> </w:t>
      </w:r>
    </w:p>
    <w:tbl>
      <w:tblPr>
        <w:tblStyle w:val="Tabellenraster1"/>
        <w:tblW w:w="0" w:type="auto"/>
        <w:tblLook w:val="04A0" w:firstRow="1" w:lastRow="0" w:firstColumn="1" w:lastColumn="0" w:noHBand="0" w:noVBand="1"/>
      </w:tblPr>
      <w:tblGrid>
        <w:gridCol w:w="8579"/>
      </w:tblGrid>
      <w:tr w:rsidR="001B2DF1" w14:paraId="3CD2DA60" w14:textId="77777777" w:rsidTr="00AE2761">
        <w:tc>
          <w:tcPr>
            <w:tcW w:w="8729" w:type="dxa"/>
          </w:tcPr>
          <w:p w14:paraId="78EC1AE9" w14:textId="2F23D594" w:rsidR="001B2DF1" w:rsidRDefault="00AA6356" w:rsidP="00AE2761">
            <w:pPr>
              <w:rPr>
                <w:rFonts w:cs="Arial"/>
                <w:highlight w:val="yellow"/>
              </w:rPr>
            </w:pPr>
            <w:sdt>
              <w:sdtPr>
                <w:rPr>
                  <w:rFonts w:cs="Arial"/>
                </w:rPr>
                <w:id w:val="881828827"/>
                <w:placeholder>
                  <w:docPart w:val="8953DDF30F044663A293EC2CE4821DD8"/>
                </w:placeholder>
                <w:showingPlcHdr/>
                <w:text w:multiLine="1"/>
              </w:sdtPr>
              <w:sdtEndPr/>
              <w:sdtContent>
                <w:r w:rsidR="001B2DF1">
                  <w:t xml:space="preserve">    </w:t>
                </w:r>
              </w:sdtContent>
            </w:sdt>
          </w:p>
          <w:p w14:paraId="14D14F10" w14:textId="77777777" w:rsidR="001B2DF1" w:rsidRDefault="001B2DF1" w:rsidP="00AE2761">
            <w:pPr>
              <w:rPr>
                <w:rFonts w:cs="Arial"/>
                <w:highlight w:val="yellow"/>
              </w:rPr>
            </w:pPr>
          </w:p>
        </w:tc>
      </w:tr>
    </w:tbl>
    <w:p w14:paraId="382B4CE0" w14:textId="77777777" w:rsidR="009B59BE" w:rsidRPr="00CD68E3" w:rsidRDefault="000F755E" w:rsidP="00EC2E28">
      <w:pPr>
        <w:pStyle w:val="berschrift3nummeriert"/>
        <w:numPr>
          <w:ilvl w:val="0"/>
          <w:numId w:val="30"/>
        </w:numPr>
        <w:ind w:left="567" w:hanging="567"/>
        <w:rPr>
          <w:rFonts w:ascii="Arial" w:hAnsi="Arial" w:cs="Arial"/>
        </w:rPr>
      </w:pPr>
      <w:r>
        <w:rPr>
          <w:rFonts w:ascii="Arial" w:hAnsi="Arial"/>
        </w:rPr>
        <w:t>Résultats du projet</w:t>
      </w:r>
    </w:p>
    <w:p w14:paraId="7AEDEF2A" w14:textId="7F442344" w:rsidR="001B2DF1" w:rsidRDefault="009B59BE" w:rsidP="001B2DF1">
      <w:r>
        <w:t>Décrivez les produits et résultats prévus.</w:t>
      </w:r>
      <w:r w:rsidR="001B2DF1" w:rsidRPr="001B2DF1">
        <w:t xml:space="preserve"> </w:t>
      </w:r>
    </w:p>
    <w:tbl>
      <w:tblPr>
        <w:tblStyle w:val="Tabellenraster1"/>
        <w:tblW w:w="0" w:type="auto"/>
        <w:tblLook w:val="04A0" w:firstRow="1" w:lastRow="0" w:firstColumn="1" w:lastColumn="0" w:noHBand="0" w:noVBand="1"/>
      </w:tblPr>
      <w:tblGrid>
        <w:gridCol w:w="8579"/>
      </w:tblGrid>
      <w:tr w:rsidR="001B2DF1" w14:paraId="61BA22DB" w14:textId="77777777" w:rsidTr="00AE2761">
        <w:tc>
          <w:tcPr>
            <w:tcW w:w="8729" w:type="dxa"/>
          </w:tcPr>
          <w:p w14:paraId="14FD1424" w14:textId="49601D31" w:rsidR="001B2DF1" w:rsidRDefault="00AA6356" w:rsidP="00AE2761">
            <w:pPr>
              <w:rPr>
                <w:rFonts w:cs="Arial"/>
                <w:highlight w:val="yellow"/>
              </w:rPr>
            </w:pPr>
            <w:sdt>
              <w:sdtPr>
                <w:rPr>
                  <w:rFonts w:cs="Arial"/>
                </w:rPr>
                <w:id w:val="1426308315"/>
                <w:placeholder>
                  <w:docPart w:val="2A0350E9677F434C9EF6BD15A298E2EC"/>
                </w:placeholder>
                <w:showingPlcHdr/>
                <w:text w:multiLine="1"/>
              </w:sdtPr>
              <w:sdtEndPr/>
              <w:sdtContent>
                <w:r w:rsidR="001B2DF1">
                  <w:t xml:space="preserve">    </w:t>
                </w:r>
              </w:sdtContent>
            </w:sdt>
          </w:p>
          <w:p w14:paraId="4BFA707C" w14:textId="77777777" w:rsidR="001B2DF1" w:rsidRDefault="001B2DF1" w:rsidP="00AE2761">
            <w:pPr>
              <w:rPr>
                <w:rFonts w:cs="Arial"/>
                <w:highlight w:val="yellow"/>
              </w:rPr>
            </w:pPr>
          </w:p>
        </w:tc>
      </w:tr>
    </w:tbl>
    <w:p w14:paraId="61320A7B" w14:textId="325E54A1" w:rsidR="009B59BE" w:rsidRPr="00CD68E3" w:rsidRDefault="00EB2ACD" w:rsidP="00EC2E28">
      <w:pPr>
        <w:pStyle w:val="berschrift3nummeriert"/>
        <w:numPr>
          <w:ilvl w:val="0"/>
          <w:numId w:val="30"/>
        </w:numPr>
        <w:ind w:left="567" w:hanging="567"/>
        <w:rPr>
          <w:rFonts w:ascii="Arial" w:hAnsi="Arial" w:cs="Arial"/>
        </w:rPr>
      </w:pPr>
      <w:r>
        <w:rPr>
          <w:rFonts w:ascii="Arial" w:hAnsi="Arial"/>
        </w:rPr>
        <w:t>Effets</w:t>
      </w:r>
      <w:r w:rsidR="009B59BE">
        <w:rPr>
          <w:rFonts w:ascii="Arial" w:hAnsi="Arial"/>
        </w:rPr>
        <w:t xml:space="preserve"> du projet</w:t>
      </w:r>
    </w:p>
    <w:p w14:paraId="6ED6C8C7" w14:textId="3CB28816" w:rsidR="001B2DF1" w:rsidRDefault="009B59BE" w:rsidP="001B2DF1">
      <w:r>
        <w:t xml:space="preserve">Décrivez les </w:t>
      </w:r>
      <w:r w:rsidR="00EB2ACD">
        <w:t>effets</w:t>
      </w:r>
      <w:r>
        <w:t xml:space="preserve"> du projet sur votre institution/organisation, la Suisse/votre région, les participant-e-s et d’autres domaines pertinents. Faites la distinction entre les </w:t>
      </w:r>
      <w:r w:rsidR="00EB2ACD">
        <w:t>effets</w:t>
      </w:r>
      <w:r>
        <w:t xml:space="preserve"> nationaux, régionaux</w:t>
      </w:r>
      <w:r w:rsidR="008D7558">
        <w:t xml:space="preserve">, </w:t>
      </w:r>
      <w:r>
        <w:t>locaux</w:t>
      </w:r>
      <w:r w:rsidR="008D7558">
        <w:t xml:space="preserve"> et individuels</w:t>
      </w:r>
      <w:r>
        <w:t>.</w:t>
      </w:r>
      <w:r w:rsidR="001B2DF1" w:rsidRPr="001B2DF1">
        <w:t xml:space="preserve"> </w:t>
      </w:r>
    </w:p>
    <w:tbl>
      <w:tblPr>
        <w:tblStyle w:val="Tabellenraster1"/>
        <w:tblW w:w="0" w:type="auto"/>
        <w:tblLook w:val="04A0" w:firstRow="1" w:lastRow="0" w:firstColumn="1" w:lastColumn="0" w:noHBand="0" w:noVBand="1"/>
      </w:tblPr>
      <w:tblGrid>
        <w:gridCol w:w="8579"/>
      </w:tblGrid>
      <w:tr w:rsidR="001B2DF1" w14:paraId="5B534499" w14:textId="77777777" w:rsidTr="00AE2761">
        <w:tc>
          <w:tcPr>
            <w:tcW w:w="8729" w:type="dxa"/>
          </w:tcPr>
          <w:p w14:paraId="40E17194" w14:textId="32BFA0FC" w:rsidR="001B2DF1" w:rsidRDefault="00AA6356" w:rsidP="00AE2761">
            <w:pPr>
              <w:rPr>
                <w:rFonts w:cs="Arial"/>
                <w:highlight w:val="yellow"/>
              </w:rPr>
            </w:pPr>
            <w:sdt>
              <w:sdtPr>
                <w:rPr>
                  <w:rFonts w:cs="Arial"/>
                </w:rPr>
                <w:id w:val="-1400130055"/>
                <w:placeholder>
                  <w:docPart w:val="F843EF0AAF334E35BE45751716745AE5"/>
                </w:placeholder>
                <w:showingPlcHdr/>
                <w:text w:multiLine="1"/>
              </w:sdtPr>
              <w:sdtEndPr/>
              <w:sdtContent>
                <w:r w:rsidR="001B2DF1">
                  <w:t xml:space="preserve">    </w:t>
                </w:r>
              </w:sdtContent>
            </w:sdt>
          </w:p>
          <w:p w14:paraId="23CF1B33" w14:textId="77777777" w:rsidR="001B2DF1" w:rsidRDefault="001B2DF1" w:rsidP="00AE2761">
            <w:pPr>
              <w:rPr>
                <w:rFonts w:cs="Arial"/>
                <w:highlight w:val="yellow"/>
              </w:rPr>
            </w:pPr>
          </w:p>
        </w:tc>
      </w:tr>
    </w:tbl>
    <w:p w14:paraId="20C833B2" w14:textId="77777777" w:rsidR="000F755E" w:rsidRPr="00CD68E3" w:rsidRDefault="000F755E" w:rsidP="00EC2E28">
      <w:pPr>
        <w:pStyle w:val="berschrift3nummeriert"/>
        <w:numPr>
          <w:ilvl w:val="0"/>
          <w:numId w:val="30"/>
        </w:numPr>
        <w:ind w:left="567" w:hanging="567"/>
        <w:rPr>
          <w:rFonts w:ascii="Arial" w:hAnsi="Arial" w:cs="Arial"/>
        </w:rPr>
      </w:pPr>
      <w:r>
        <w:rPr>
          <w:rFonts w:ascii="Arial" w:hAnsi="Arial"/>
        </w:rPr>
        <w:t>Gestion et mise en œuvre du projet</w:t>
      </w:r>
    </w:p>
    <w:p w14:paraId="1C84007A" w14:textId="77777777" w:rsidR="008D7558" w:rsidRDefault="008D7558" w:rsidP="008D7558">
      <w:r>
        <w:t>Fournissez des détails sur l'approche prévue pour la gestion du projet : comment allez-vous assurer un contrôle budgétaire et une gestion du temps adéquats dans votre projet ? Comment contrôlez-vous l'avancement, la qualité et les résultats des activités du projet ? Comment évaluez-vous la mesure dans laquelle le projet a atteint ses objectifs ? Quels indicateurs utilisez-vous pour mesurer la qualité des résultats du projet ?</w:t>
      </w:r>
    </w:p>
    <w:p w14:paraId="0F12FE46" w14:textId="77777777" w:rsidR="008D7558" w:rsidRDefault="008D7558" w:rsidP="008D7558"/>
    <w:p w14:paraId="66B16E83" w14:textId="3D9B48F1" w:rsidR="008D7558" w:rsidRDefault="008D7558" w:rsidP="008D7558">
      <w:r>
        <w:t xml:space="preserve">Veuillez soumettre un plan d'activité et un calendrier liés à la participation suisse. Ces documents doivent être soumis avec le plan d'activité et le calendrier de la candidature de l'UE. </w:t>
      </w:r>
    </w:p>
    <w:p w14:paraId="3FE98270" w14:textId="77777777" w:rsidR="008D7558" w:rsidRDefault="008D7558" w:rsidP="008D7558"/>
    <w:p w14:paraId="5DD886B6" w14:textId="5631084E" w:rsidR="001B2DF1" w:rsidRDefault="00F557B5" w:rsidP="001B2DF1">
      <w:r>
        <w:t>.</w:t>
      </w:r>
      <w:r w:rsidR="001B2DF1" w:rsidRPr="001B2DF1">
        <w:t xml:space="preserve"> </w:t>
      </w:r>
    </w:p>
    <w:tbl>
      <w:tblPr>
        <w:tblStyle w:val="Tabellenraster1"/>
        <w:tblW w:w="0" w:type="auto"/>
        <w:tblLook w:val="04A0" w:firstRow="1" w:lastRow="0" w:firstColumn="1" w:lastColumn="0" w:noHBand="0" w:noVBand="1"/>
      </w:tblPr>
      <w:tblGrid>
        <w:gridCol w:w="8579"/>
      </w:tblGrid>
      <w:tr w:rsidR="001B2DF1" w14:paraId="1F2C245B" w14:textId="77777777" w:rsidTr="00AE2761">
        <w:tc>
          <w:tcPr>
            <w:tcW w:w="8729" w:type="dxa"/>
          </w:tcPr>
          <w:p w14:paraId="56B4DC44" w14:textId="163E2E76" w:rsidR="001B2DF1" w:rsidRDefault="00AA6356" w:rsidP="00AE2761">
            <w:pPr>
              <w:rPr>
                <w:rFonts w:cs="Arial"/>
                <w:highlight w:val="yellow"/>
              </w:rPr>
            </w:pPr>
            <w:sdt>
              <w:sdtPr>
                <w:rPr>
                  <w:rFonts w:cs="Arial"/>
                </w:rPr>
                <w:id w:val="-840242950"/>
                <w:placeholder>
                  <w:docPart w:val="FF67115178A14D479032B80DBDF6394B"/>
                </w:placeholder>
                <w:showingPlcHdr/>
                <w:text w:multiLine="1"/>
              </w:sdtPr>
              <w:sdtEndPr/>
              <w:sdtContent>
                <w:r w:rsidR="001B2DF1">
                  <w:t xml:space="preserve">    </w:t>
                </w:r>
              </w:sdtContent>
            </w:sdt>
          </w:p>
          <w:p w14:paraId="737308F9" w14:textId="77777777" w:rsidR="001B2DF1" w:rsidRDefault="001B2DF1" w:rsidP="00AE2761">
            <w:pPr>
              <w:rPr>
                <w:rFonts w:cs="Arial"/>
                <w:highlight w:val="yellow"/>
              </w:rPr>
            </w:pPr>
          </w:p>
        </w:tc>
      </w:tr>
    </w:tbl>
    <w:p w14:paraId="16C37A31" w14:textId="77777777" w:rsidR="009B59BE" w:rsidRPr="00CD68E3" w:rsidRDefault="009B59BE" w:rsidP="00EC2E28">
      <w:pPr>
        <w:pStyle w:val="berschrift3nummeriert"/>
        <w:numPr>
          <w:ilvl w:val="0"/>
          <w:numId w:val="30"/>
        </w:numPr>
        <w:ind w:left="567" w:hanging="567"/>
        <w:rPr>
          <w:rFonts w:ascii="Arial" w:hAnsi="Arial" w:cs="Arial"/>
        </w:rPr>
      </w:pPr>
      <w:r>
        <w:rPr>
          <w:rFonts w:ascii="Arial" w:hAnsi="Arial"/>
        </w:rPr>
        <w:t>Diffusion des résultats du projet</w:t>
      </w:r>
    </w:p>
    <w:p w14:paraId="1FD0781A" w14:textId="4DB21B8F" w:rsidR="001B2DF1" w:rsidRDefault="00D11138" w:rsidP="001B2DF1">
      <w:r w:rsidRPr="00D11138">
        <w:t>Comment comptez-vous faire connaître les résultats du projet ? Sous quelle forme et par quels canaux les résultats du projet seront-ils diffusés ? Comment vous assurez-vous que la communication est adaptée au groupe cible ? Quels groupes cibles sont au premier plan lors de la diffusion des résultats du projet ?</w:t>
      </w:r>
    </w:p>
    <w:tbl>
      <w:tblPr>
        <w:tblStyle w:val="Tabellenraster1"/>
        <w:tblW w:w="0" w:type="auto"/>
        <w:tblLook w:val="04A0" w:firstRow="1" w:lastRow="0" w:firstColumn="1" w:lastColumn="0" w:noHBand="0" w:noVBand="1"/>
      </w:tblPr>
      <w:tblGrid>
        <w:gridCol w:w="8579"/>
      </w:tblGrid>
      <w:tr w:rsidR="001B2DF1" w14:paraId="7C9C174B" w14:textId="77777777" w:rsidTr="00AE2761">
        <w:tc>
          <w:tcPr>
            <w:tcW w:w="8729" w:type="dxa"/>
          </w:tcPr>
          <w:p w14:paraId="1B9C526B" w14:textId="44BBB37D" w:rsidR="001B2DF1" w:rsidRDefault="00AA6356" w:rsidP="00AE2761">
            <w:pPr>
              <w:rPr>
                <w:rFonts w:cs="Arial"/>
                <w:highlight w:val="yellow"/>
              </w:rPr>
            </w:pPr>
            <w:sdt>
              <w:sdtPr>
                <w:rPr>
                  <w:rFonts w:cs="Arial"/>
                </w:rPr>
                <w:id w:val="412593670"/>
                <w:placeholder>
                  <w:docPart w:val="88DDFA9C7CC6478185CCD3D3D54C35BA"/>
                </w:placeholder>
                <w:showingPlcHdr/>
                <w:text w:multiLine="1"/>
              </w:sdtPr>
              <w:sdtEndPr/>
              <w:sdtContent>
                <w:r w:rsidR="001B2DF1">
                  <w:t xml:space="preserve">    </w:t>
                </w:r>
              </w:sdtContent>
            </w:sdt>
          </w:p>
          <w:p w14:paraId="57128599" w14:textId="77777777" w:rsidR="001B2DF1" w:rsidRDefault="001B2DF1" w:rsidP="00AE2761">
            <w:pPr>
              <w:rPr>
                <w:rFonts w:cs="Arial"/>
                <w:highlight w:val="yellow"/>
              </w:rPr>
            </w:pPr>
          </w:p>
        </w:tc>
      </w:tr>
    </w:tbl>
    <w:p w14:paraId="3A15C41E" w14:textId="77777777" w:rsidR="009B59BE" w:rsidRPr="005E0AE0" w:rsidRDefault="00EA66F7" w:rsidP="005E0AE0">
      <w:r>
        <w:br w:type="page"/>
      </w:r>
    </w:p>
    <w:p w14:paraId="70117D3A" w14:textId="77777777" w:rsidR="005B44D2" w:rsidRPr="00CD68E3" w:rsidRDefault="005B44D2" w:rsidP="005B44D2">
      <w:pPr>
        <w:pStyle w:val="berschrift1nummeriert"/>
        <w:numPr>
          <w:ilvl w:val="0"/>
          <w:numId w:val="0"/>
        </w:numPr>
        <w:tabs>
          <w:tab w:val="left" w:pos="708"/>
        </w:tabs>
        <w:rPr>
          <w:rFonts w:ascii="Arial" w:hAnsi="Arial" w:cs="Arial"/>
        </w:rPr>
      </w:pPr>
      <w:r>
        <w:rPr>
          <w:rFonts w:ascii="Arial" w:hAnsi="Arial"/>
        </w:rPr>
        <w:lastRenderedPageBreak/>
        <w:t>Budget demandé</w:t>
      </w:r>
    </w:p>
    <w:p w14:paraId="69FDFB1A" w14:textId="38D5C347" w:rsidR="005B44D2" w:rsidRPr="00CD68E3" w:rsidRDefault="005B44D2" w:rsidP="005B44D2">
      <w:pPr>
        <w:rPr>
          <w:rFonts w:cs="Arial"/>
        </w:rPr>
      </w:pPr>
      <w:r>
        <w:t xml:space="preserve">Veuillez compléter le fichier Excel </w:t>
      </w:r>
      <w:r w:rsidRPr="001B2DF1">
        <w:t>«</w:t>
      </w:r>
      <w:hyperlink r:id="rId10" w:history="1">
        <w:r w:rsidRPr="004934FF">
          <w:rPr>
            <w:rStyle w:val="Hyperlink"/>
            <w:color w:val="30D2A9" w:themeColor="accent2"/>
            <w:u w:val="single"/>
          </w:rPr>
          <w:t>Budget partenariat de coopération</w:t>
        </w:r>
      </w:hyperlink>
      <w:r w:rsidRPr="001B2DF1">
        <w:t>» et</w:t>
      </w:r>
      <w:r>
        <w:t xml:space="preserve"> envoye</w:t>
      </w:r>
      <w:r w:rsidR="00EB2ACD">
        <w:t xml:space="preserve">z-le </w:t>
      </w:r>
      <w:r>
        <w:t>avec la demande à Movetia.</w:t>
      </w:r>
    </w:p>
    <w:p w14:paraId="4F96F6FA" w14:textId="77777777" w:rsidR="009B59BE" w:rsidRPr="00CD68E3" w:rsidRDefault="009B59BE" w:rsidP="0079388F">
      <w:pPr>
        <w:pStyle w:val="berschrift1nummeriert"/>
        <w:numPr>
          <w:ilvl w:val="0"/>
          <w:numId w:val="0"/>
        </w:numPr>
        <w:rPr>
          <w:rFonts w:ascii="Arial" w:hAnsi="Arial" w:cs="Arial"/>
        </w:rPr>
      </w:pPr>
      <w:r>
        <w:rPr>
          <w:rFonts w:ascii="Arial" w:hAnsi="Arial"/>
        </w:rPr>
        <w:t>Résumé du budget</w:t>
      </w:r>
    </w:p>
    <w:tbl>
      <w:tblPr>
        <w:tblStyle w:val="MovetiaStandard"/>
        <w:tblW w:w="5000" w:type="pct"/>
        <w:tblLook w:val="04A0" w:firstRow="1" w:lastRow="0" w:firstColumn="1" w:lastColumn="0" w:noHBand="0" w:noVBand="1"/>
      </w:tblPr>
      <w:tblGrid>
        <w:gridCol w:w="7797"/>
        <w:gridCol w:w="792"/>
      </w:tblGrid>
      <w:tr w:rsidR="003E7999" w:rsidRPr="00CD68E3" w14:paraId="1F0842A0" w14:textId="77777777" w:rsidTr="0069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pct"/>
          </w:tcPr>
          <w:p w14:paraId="6D8DA930" w14:textId="77777777" w:rsidR="003E7999" w:rsidRPr="00CD68E3" w:rsidRDefault="003E7999" w:rsidP="00EC2E28">
            <w:pPr>
              <w:rPr>
                <w:rFonts w:cs="Arial"/>
              </w:rPr>
            </w:pPr>
            <w:r>
              <w:t>Postes budgétaires</w:t>
            </w:r>
          </w:p>
        </w:tc>
        <w:tc>
          <w:tcPr>
            <w:tcW w:w="461" w:type="pct"/>
          </w:tcPr>
          <w:p w14:paraId="6EA08481" w14:textId="77777777" w:rsidR="003E7999" w:rsidRPr="00CD68E3" w:rsidRDefault="003E7999" w:rsidP="00EC2E28">
            <w:pPr>
              <w:cnfStyle w:val="100000000000" w:firstRow="1" w:lastRow="0" w:firstColumn="0" w:lastColumn="0" w:oddVBand="0" w:evenVBand="0" w:oddHBand="0" w:evenHBand="0" w:firstRowFirstColumn="0" w:firstRowLastColumn="0" w:lastRowFirstColumn="0" w:lastRowLastColumn="0"/>
              <w:rPr>
                <w:rFonts w:cs="Arial"/>
              </w:rPr>
            </w:pPr>
            <w:r>
              <w:t>Total</w:t>
            </w:r>
          </w:p>
        </w:tc>
      </w:tr>
      <w:tr w:rsidR="003B3D87" w:rsidRPr="00CD68E3" w14:paraId="42126963"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1AF0AE0C" w14:textId="77777777" w:rsidR="003B3D87" w:rsidRPr="00CD68E3" w:rsidRDefault="003B3D87" w:rsidP="003B3D87">
            <w:pPr>
              <w:rPr>
                <w:rFonts w:cs="Arial"/>
              </w:rPr>
            </w:pPr>
            <w:r>
              <w:t>Gestion et réalisation du projet</w:t>
            </w:r>
          </w:p>
        </w:tc>
        <w:tc>
          <w:tcPr>
            <w:tcW w:w="461" w:type="pct"/>
          </w:tcPr>
          <w:p w14:paraId="1E51C57F"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78000381"/>
                <w:placeholder>
                  <w:docPart w:val="70E131F9F03F46CAACB85B3F0C594651"/>
                </w:placeholder>
                <w:showingPlcHdr/>
                <w:text w:multiLine="1"/>
              </w:sdtPr>
              <w:sdtEndPr/>
              <w:sdtContent>
                <w:r w:rsidR="00DA09B0">
                  <w:t xml:space="preserve">    </w:t>
                </w:r>
              </w:sdtContent>
            </w:sdt>
          </w:p>
        </w:tc>
      </w:tr>
      <w:tr w:rsidR="003B3D87" w:rsidRPr="00CD68E3" w14:paraId="6042B087"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5761C30B" w14:textId="77777777" w:rsidR="003B3D87" w:rsidRPr="00CD68E3" w:rsidRDefault="003B3D87" w:rsidP="003B3D87">
            <w:pPr>
              <w:rPr>
                <w:rFonts w:cs="Arial"/>
              </w:rPr>
            </w:pPr>
            <w:r>
              <w:t xml:space="preserve">Rencontres internationales dans le cadre du projet </w:t>
            </w:r>
          </w:p>
        </w:tc>
        <w:tc>
          <w:tcPr>
            <w:tcW w:w="461" w:type="pct"/>
          </w:tcPr>
          <w:p w14:paraId="5C847328"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922361359"/>
                <w:placeholder>
                  <w:docPart w:val="05A30F1D4EAE403691F1307C3E74C245"/>
                </w:placeholder>
                <w:showingPlcHdr/>
                <w:text w:multiLine="1"/>
              </w:sdtPr>
              <w:sdtEndPr/>
              <w:sdtContent>
                <w:r w:rsidR="00DA09B0">
                  <w:t xml:space="preserve">    </w:t>
                </w:r>
              </w:sdtContent>
            </w:sdt>
          </w:p>
        </w:tc>
      </w:tr>
      <w:tr w:rsidR="003B3D87" w:rsidRPr="00CD68E3" w14:paraId="068D4F0B"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797B1391" w14:textId="77777777" w:rsidR="003B3D87" w:rsidRPr="00CD68E3" w:rsidRDefault="00AC3249" w:rsidP="003B3D87">
            <w:pPr>
              <w:rPr>
                <w:rFonts w:cs="Arial"/>
              </w:rPr>
            </w:pPr>
            <w:r>
              <w:t>Résultats du projet</w:t>
            </w:r>
          </w:p>
        </w:tc>
        <w:tc>
          <w:tcPr>
            <w:tcW w:w="461" w:type="pct"/>
          </w:tcPr>
          <w:p w14:paraId="01AA8A6E"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414669937"/>
                <w:placeholder>
                  <w:docPart w:val="9F350DE4A1AE430096C23EAC6A0A5D09"/>
                </w:placeholder>
                <w:showingPlcHdr/>
                <w:text w:multiLine="1"/>
              </w:sdtPr>
              <w:sdtEndPr/>
              <w:sdtContent>
                <w:r w:rsidR="00DA09B0">
                  <w:t xml:space="preserve">    </w:t>
                </w:r>
              </w:sdtContent>
            </w:sdt>
          </w:p>
        </w:tc>
      </w:tr>
      <w:tr w:rsidR="003B3D87" w:rsidRPr="00CD68E3" w14:paraId="57C768BC"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761E0B7F" w14:textId="77777777" w:rsidR="003B3D87" w:rsidRPr="00CD68E3" w:rsidRDefault="003B3D87" w:rsidP="003B3D87">
            <w:pPr>
              <w:rPr>
                <w:rFonts w:cs="Arial"/>
              </w:rPr>
            </w:pPr>
            <w:r>
              <w:t xml:space="preserve">Evénement multiplicateur </w:t>
            </w:r>
          </w:p>
        </w:tc>
        <w:tc>
          <w:tcPr>
            <w:tcW w:w="461" w:type="pct"/>
          </w:tcPr>
          <w:p w14:paraId="79AC084D" w14:textId="77777777" w:rsidR="003B3D87"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690337597"/>
                <w:placeholder>
                  <w:docPart w:val="8B902C2CE9F64CEBABBE283ABCD7CBBA"/>
                </w:placeholder>
                <w:showingPlcHdr/>
                <w:text w:multiLine="1"/>
              </w:sdtPr>
              <w:sdtEndPr/>
              <w:sdtContent>
                <w:r w:rsidR="00DA09B0">
                  <w:t xml:space="preserve">    </w:t>
                </w:r>
              </w:sdtContent>
            </w:sdt>
          </w:p>
        </w:tc>
      </w:tr>
      <w:tr w:rsidR="00867F23" w:rsidRPr="00CD68E3" w14:paraId="64138ED2"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1809CA64" w14:textId="77777777" w:rsidR="00867F23" w:rsidRPr="00CD68E3" w:rsidRDefault="00867F23" w:rsidP="003B3D87">
            <w:pPr>
              <w:rPr>
                <w:rFonts w:cs="Arial"/>
              </w:rPr>
            </w:pPr>
            <w:r>
              <w:t>Evénement multiplicateur virtuel</w:t>
            </w:r>
          </w:p>
        </w:tc>
        <w:tc>
          <w:tcPr>
            <w:tcW w:w="461" w:type="pct"/>
          </w:tcPr>
          <w:p w14:paraId="4AA62CDA" w14:textId="6CC7B50A" w:rsidR="00867F23" w:rsidRPr="00CD68E3" w:rsidRDefault="00AA6356" w:rsidP="003B3D87">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7594672"/>
                <w:placeholder>
                  <w:docPart w:val="414F33A9672144A882FE541EC2320FE1"/>
                </w:placeholder>
                <w:showingPlcHdr/>
                <w:text w:multiLine="1"/>
              </w:sdtPr>
              <w:sdtEndPr/>
              <w:sdtContent>
                <w:r w:rsidR="00AB4229">
                  <w:t xml:space="preserve">    </w:t>
                </w:r>
              </w:sdtContent>
            </w:sdt>
          </w:p>
        </w:tc>
      </w:tr>
      <w:tr w:rsidR="00867F23" w:rsidRPr="00CD68E3" w14:paraId="6E6611F0"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04BB9DD4" w14:textId="030FECBB" w:rsidR="00867F23" w:rsidRPr="00CD68E3" w:rsidRDefault="00867F23" w:rsidP="001B2DF1">
            <w:pPr>
              <w:rPr>
                <w:rFonts w:cs="Arial"/>
              </w:rPr>
            </w:pPr>
            <w:r>
              <w:t>Mobilités internationales</w:t>
            </w:r>
            <w:r w:rsidR="001B2DF1">
              <w:t xml:space="preserve"> </w:t>
            </w:r>
            <w:r>
              <w:t>: activités d’apprentissage, d’enseignement et de formation/</w:t>
            </w:r>
            <w:r w:rsidR="0034743C">
              <w:br/>
            </w:r>
            <w:r>
              <w:t>mobilité des enseignant</w:t>
            </w:r>
            <w:r w:rsidR="001367A0">
              <w:t>-</w:t>
            </w:r>
            <w:r w:rsidR="00EB2ACD">
              <w:t>e</w:t>
            </w:r>
            <w:r w:rsidR="001367A0">
              <w:t>-</w:t>
            </w:r>
            <w:r>
              <w:t>s/</w:t>
            </w:r>
            <w:r w:rsidR="001B2DF1">
              <w:t xml:space="preserve"> </w:t>
            </w:r>
            <w:r>
              <w:t>programmes intensifs</w:t>
            </w:r>
          </w:p>
        </w:tc>
        <w:tc>
          <w:tcPr>
            <w:tcW w:w="461" w:type="pct"/>
          </w:tcPr>
          <w:p w14:paraId="2CA26E16" w14:textId="77777777" w:rsidR="00867F23" w:rsidRPr="00CD68E3" w:rsidRDefault="00AA6356" w:rsidP="00867F23">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108502431"/>
                <w:placeholder>
                  <w:docPart w:val="71B0E35928B64C4E9EF80929A36B937A"/>
                </w:placeholder>
                <w:showingPlcHdr/>
                <w:text w:multiLine="1"/>
              </w:sdtPr>
              <w:sdtEndPr/>
              <w:sdtContent>
                <w:r w:rsidR="00DA09B0">
                  <w:t xml:space="preserve">    </w:t>
                </w:r>
              </w:sdtContent>
            </w:sdt>
          </w:p>
        </w:tc>
      </w:tr>
      <w:tr w:rsidR="00867F23" w:rsidRPr="00CD68E3" w14:paraId="25A181D1"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5CCB1D1F" w14:textId="77777777" w:rsidR="00867F23" w:rsidRPr="00CD68E3" w:rsidRDefault="00867F23" w:rsidP="00867F23">
            <w:pPr>
              <w:rPr>
                <w:rFonts w:cs="Arial"/>
              </w:rPr>
            </w:pPr>
            <w:r>
              <w:t>Inclusion (forfaitaire)</w:t>
            </w:r>
          </w:p>
          <w:p w14:paraId="77290EB1" w14:textId="77777777" w:rsidR="00867F23" w:rsidRPr="00CD68E3" w:rsidRDefault="00867F23" w:rsidP="00867F23">
            <w:pPr>
              <w:rPr>
                <w:rFonts w:cs="Arial"/>
              </w:rPr>
            </w:pPr>
            <w:r>
              <w:t>Assistance en cas de besoins spécifiques (frais effectifs)</w:t>
            </w:r>
          </w:p>
        </w:tc>
        <w:tc>
          <w:tcPr>
            <w:tcW w:w="461" w:type="pct"/>
          </w:tcPr>
          <w:p w14:paraId="7D2593BC" w14:textId="59216338" w:rsidR="00867F23" w:rsidRPr="00CD68E3" w:rsidRDefault="00AA6356" w:rsidP="00867F23">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01157241"/>
                <w:placeholder>
                  <w:docPart w:val="A0C64DE0E1B24DA3A6E5EBCE03D2A81D"/>
                </w:placeholder>
                <w:showingPlcHdr/>
                <w:text w:multiLine="1"/>
              </w:sdtPr>
              <w:sdtEndPr/>
              <w:sdtContent>
                <w:r w:rsidR="00AB4229">
                  <w:t xml:space="preserve">    </w:t>
                </w:r>
              </w:sdtContent>
            </w:sdt>
          </w:p>
        </w:tc>
      </w:tr>
      <w:tr w:rsidR="00867F23" w:rsidRPr="00CD68E3" w14:paraId="43FD9723"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3FFE05C5" w14:textId="77777777" w:rsidR="00867F23" w:rsidRPr="00CD68E3" w:rsidRDefault="00867F23" w:rsidP="00867F23">
            <w:pPr>
              <w:rPr>
                <w:rFonts w:cs="Arial"/>
                <w:b/>
              </w:rPr>
            </w:pPr>
            <w:r>
              <w:rPr>
                <w:b/>
              </w:rPr>
              <w:t>Subvention demandée (en CHF)</w:t>
            </w:r>
          </w:p>
        </w:tc>
        <w:tc>
          <w:tcPr>
            <w:tcW w:w="461" w:type="pct"/>
          </w:tcPr>
          <w:p w14:paraId="0F301E0D" w14:textId="77777777" w:rsidR="00867F23" w:rsidRPr="00CD68E3" w:rsidRDefault="00AA6356" w:rsidP="00867F2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087811296"/>
                <w:placeholder>
                  <w:docPart w:val="1258F74EB0844A70A36767642D8AAFE8"/>
                </w:placeholder>
                <w:showingPlcHdr/>
                <w:text w:multiLine="1"/>
              </w:sdtPr>
              <w:sdtEndPr/>
              <w:sdtContent>
                <w:r w:rsidR="00DA09B0">
                  <w:rPr>
                    <w:b/>
                  </w:rPr>
                  <w:t xml:space="preserve">    </w:t>
                </w:r>
              </w:sdtContent>
            </w:sdt>
          </w:p>
        </w:tc>
      </w:tr>
      <w:tr w:rsidR="00867F23" w:rsidRPr="00CD68E3" w14:paraId="13378E47" w14:textId="77777777" w:rsidTr="006920B3">
        <w:tc>
          <w:tcPr>
            <w:cnfStyle w:val="001000000000" w:firstRow="0" w:lastRow="0" w:firstColumn="1" w:lastColumn="0" w:oddVBand="0" w:evenVBand="0" w:oddHBand="0" w:evenHBand="0" w:firstRowFirstColumn="0" w:firstRowLastColumn="0" w:lastRowFirstColumn="0" w:lastRowLastColumn="0"/>
            <w:tcW w:w="4539" w:type="pct"/>
          </w:tcPr>
          <w:p w14:paraId="729BFF51" w14:textId="77777777" w:rsidR="00867F23" w:rsidRPr="00CD68E3" w:rsidRDefault="00867F23" w:rsidP="00867F23">
            <w:pPr>
              <w:rPr>
                <w:rFonts w:cs="Arial"/>
                <w:b/>
              </w:rPr>
            </w:pPr>
            <w:r>
              <w:rPr>
                <w:b/>
              </w:rPr>
              <w:t>Coût total du projet européen (en EUR)</w:t>
            </w:r>
          </w:p>
        </w:tc>
        <w:tc>
          <w:tcPr>
            <w:tcW w:w="461" w:type="pct"/>
          </w:tcPr>
          <w:p w14:paraId="659EABF4" w14:textId="77777777" w:rsidR="00867F23" w:rsidRPr="00CD68E3" w:rsidRDefault="00AA6356" w:rsidP="00867F2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926304472"/>
                <w:placeholder>
                  <w:docPart w:val="9E476C3F0A6746D29EA63A55C790CE4A"/>
                </w:placeholder>
                <w:showingPlcHdr/>
                <w:text w:multiLine="1"/>
              </w:sdtPr>
              <w:sdtEndPr/>
              <w:sdtContent>
                <w:r w:rsidR="00DA09B0">
                  <w:rPr>
                    <w:b/>
                  </w:rPr>
                  <w:t xml:space="preserve">    </w:t>
                </w:r>
              </w:sdtContent>
            </w:sdt>
          </w:p>
        </w:tc>
      </w:tr>
      <w:tr w:rsidR="00867F23" w:rsidRPr="00CD68E3" w14:paraId="01200FFC" w14:textId="77777777" w:rsidTr="006920B3">
        <w:tc>
          <w:tcPr>
            <w:cnfStyle w:val="001000000000" w:firstRow="0" w:lastRow="0" w:firstColumn="1" w:lastColumn="0" w:oddVBand="0" w:evenVBand="0" w:oddHBand="0" w:evenHBand="0" w:firstRowFirstColumn="0" w:firstRowLastColumn="0" w:lastRowFirstColumn="0" w:lastRowLastColumn="0"/>
            <w:tcW w:w="4539" w:type="pct"/>
            <w:tcBorders>
              <w:bottom w:val="single" w:sz="4" w:space="0" w:color="auto"/>
            </w:tcBorders>
          </w:tcPr>
          <w:p w14:paraId="5559FD14" w14:textId="665D5C8D" w:rsidR="00867F23" w:rsidRPr="00CD68E3" w:rsidRDefault="00867F23" w:rsidP="00867F23">
            <w:pPr>
              <w:rPr>
                <w:rFonts w:cs="Arial"/>
              </w:rPr>
            </w:pPr>
            <w:r>
              <w:t xml:space="preserve">Nombre d’institutions partenaires officielles (sans </w:t>
            </w:r>
            <w:r w:rsidR="009A436C">
              <w:t>l’institution</w:t>
            </w:r>
            <w:r w:rsidR="00D11138">
              <w:t xml:space="preserve"> </w:t>
            </w:r>
            <w:r>
              <w:t>partenaire suisse)</w:t>
            </w:r>
          </w:p>
        </w:tc>
        <w:tc>
          <w:tcPr>
            <w:tcW w:w="461" w:type="pct"/>
            <w:tcBorders>
              <w:bottom w:val="single" w:sz="4" w:space="0" w:color="auto"/>
            </w:tcBorders>
          </w:tcPr>
          <w:p w14:paraId="784EC673" w14:textId="77777777" w:rsidR="00867F23" w:rsidRPr="00CD68E3" w:rsidRDefault="00AA6356" w:rsidP="00867F23">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109812249"/>
                <w:placeholder>
                  <w:docPart w:val="D9927726686B45AFA3242D14910EB098"/>
                </w:placeholder>
                <w:showingPlcHdr/>
                <w:text w:multiLine="1"/>
              </w:sdtPr>
              <w:sdtEndPr/>
              <w:sdtContent>
                <w:r w:rsidR="00DA09B0">
                  <w:t xml:space="preserve">    </w:t>
                </w:r>
              </w:sdtContent>
            </w:sdt>
          </w:p>
        </w:tc>
      </w:tr>
      <w:tr w:rsidR="00867F23" w:rsidRPr="00CD68E3" w14:paraId="470E70CA" w14:textId="77777777" w:rsidTr="006920B3">
        <w:tc>
          <w:tcPr>
            <w:cnfStyle w:val="001000000000" w:firstRow="0" w:lastRow="0" w:firstColumn="1" w:lastColumn="0" w:oddVBand="0" w:evenVBand="0" w:oddHBand="0" w:evenHBand="0" w:firstRowFirstColumn="0" w:firstRowLastColumn="0" w:lastRowFirstColumn="0" w:lastRowLastColumn="0"/>
            <w:tcW w:w="4539" w:type="pct"/>
            <w:tcBorders>
              <w:top w:val="single" w:sz="4" w:space="0" w:color="auto"/>
              <w:bottom w:val="single" w:sz="4" w:space="0" w:color="auto"/>
            </w:tcBorders>
          </w:tcPr>
          <w:p w14:paraId="4611E0BB" w14:textId="77777777" w:rsidR="00867F23" w:rsidRPr="00CD68E3" w:rsidRDefault="00867F23" w:rsidP="00867F23">
            <w:pPr>
              <w:rPr>
                <w:rFonts w:cs="Arial"/>
              </w:rPr>
            </w:pPr>
            <w:r>
              <w:t>Subvention moyenne allouée par institution partenaire</w:t>
            </w:r>
          </w:p>
          <w:p w14:paraId="36E749E4" w14:textId="77777777" w:rsidR="00867F23" w:rsidRPr="00CD68E3" w:rsidRDefault="00867F23" w:rsidP="00867F23">
            <w:pPr>
              <w:rPr>
                <w:rFonts w:cs="Arial"/>
                <w:b/>
              </w:rPr>
            </w:pPr>
            <w:r>
              <w:t>dans le cadre du projet européen (en EUR)</w:t>
            </w:r>
          </w:p>
        </w:tc>
        <w:tc>
          <w:tcPr>
            <w:tcW w:w="461" w:type="pct"/>
            <w:tcBorders>
              <w:top w:val="single" w:sz="4" w:space="0" w:color="auto"/>
              <w:bottom w:val="single" w:sz="4" w:space="0" w:color="auto"/>
            </w:tcBorders>
          </w:tcPr>
          <w:p w14:paraId="620A7A9B" w14:textId="77777777" w:rsidR="00867F23" w:rsidRPr="00CD68E3" w:rsidRDefault="00AA6356" w:rsidP="00867F2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rPr>
                <w:id w:val="173772428"/>
                <w:placeholder>
                  <w:docPart w:val="2CBED91C04E34C8DA5E24D96F2E6D2B9"/>
                </w:placeholder>
                <w:showingPlcHdr/>
                <w:text w:multiLine="1"/>
              </w:sdtPr>
              <w:sdtEndPr/>
              <w:sdtContent>
                <w:r w:rsidR="00DA09B0">
                  <w:rPr>
                    <w:b/>
                  </w:rPr>
                  <w:t xml:space="preserve">    </w:t>
                </w:r>
              </w:sdtContent>
            </w:sdt>
          </w:p>
        </w:tc>
      </w:tr>
    </w:tbl>
    <w:p w14:paraId="1009BF1E" w14:textId="77777777" w:rsidR="00095BD6" w:rsidRPr="00CD68E3" w:rsidRDefault="00095BD6" w:rsidP="009B59BE">
      <w:pPr>
        <w:rPr>
          <w:rFonts w:cs="Arial"/>
        </w:rPr>
      </w:pPr>
    </w:p>
    <w:p w14:paraId="60F58B2F" w14:textId="77777777" w:rsidR="00095BD6" w:rsidRPr="005E0AE0" w:rsidRDefault="00095BD6" w:rsidP="005E0AE0">
      <w:r>
        <w:br w:type="page"/>
      </w:r>
    </w:p>
    <w:p w14:paraId="46E96723" w14:textId="77777777" w:rsidR="009B59BE" w:rsidRPr="00CD68E3" w:rsidRDefault="009B59BE" w:rsidP="0079388F">
      <w:pPr>
        <w:pStyle w:val="berschrift1nummeriert"/>
        <w:numPr>
          <w:ilvl w:val="0"/>
          <w:numId w:val="0"/>
        </w:numPr>
        <w:rPr>
          <w:rFonts w:ascii="Arial" w:hAnsi="Arial" w:cs="Arial"/>
        </w:rPr>
      </w:pPr>
      <w:r>
        <w:rPr>
          <w:rFonts w:ascii="Arial" w:hAnsi="Arial"/>
        </w:rPr>
        <w:lastRenderedPageBreak/>
        <w:t>Déclaration assermentée</w:t>
      </w:r>
    </w:p>
    <w:p w14:paraId="0326741F" w14:textId="77777777" w:rsidR="009B59BE" w:rsidRPr="00CD68E3" w:rsidRDefault="009B59BE" w:rsidP="009B59BE">
      <w:pPr>
        <w:rPr>
          <w:rFonts w:cs="Arial"/>
          <w:b/>
        </w:rPr>
      </w:pPr>
      <w:r>
        <w:rPr>
          <w:b/>
        </w:rPr>
        <w:t>A signer par la personne légalement habilitée à contracter des engagements juridiquement contraignants au nom de l’organisation requérante.</w:t>
      </w:r>
    </w:p>
    <w:p w14:paraId="75418AE5" w14:textId="77777777" w:rsidR="009B59BE" w:rsidRPr="00CD68E3" w:rsidRDefault="009B59BE" w:rsidP="009B59BE">
      <w:pPr>
        <w:rPr>
          <w:rFonts w:cs="Arial"/>
          <w:b/>
        </w:rPr>
      </w:pPr>
    </w:p>
    <w:p w14:paraId="6E7A77E4" w14:textId="77777777" w:rsidR="009B59BE" w:rsidRPr="00CD68E3" w:rsidRDefault="009B59BE" w:rsidP="009B59BE">
      <w:pPr>
        <w:rPr>
          <w:rFonts w:cs="Arial"/>
          <w:b/>
        </w:rPr>
      </w:pPr>
      <w:r>
        <w:rPr>
          <w:b/>
        </w:rPr>
        <w:t>Je, soussigné-e,</w:t>
      </w:r>
    </w:p>
    <w:p w14:paraId="6B564A9B" w14:textId="77777777" w:rsidR="009B59BE" w:rsidRPr="00CD68E3" w:rsidRDefault="009B59BE" w:rsidP="009B59BE">
      <w:pPr>
        <w:rPr>
          <w:rFonts w:cs="Arial"/>
        </w:rPr>
      </w:pPr>
    </w:p>
    <w:p w14:paraId="687901FC" w14:textId="77777777" w:rsidR="009B59BE" w:rsidRPr="00CD68E3" w:rsidRDefault="009B59BE" w:rsidP="009B59BE">
      <w:pPr>
        <w:rPr>
          <w:rFonts w:cs="Arial"/>
        </w:rPr>
      </w:pPr>
      <w:r>
        <w:t>requiers auprès de Movetia une subvention pour les activités demandées dans le présent formulaire.</w:t>
      </w:r>
    </w:p>
    <w:p w14:paraId="054E0D1F" w14:textId="77777777" w:rsidR="009B59BE" w:rsidRPr="00CD68E3" w:rsidRDefault="009B59BE" w:rsidP="009B59BE">
      <w:pPr>
        <w:rPr>
          <w:rFonts w:cs="Arial"/>
        </w:rPr>
      </w:pPr>
    </w:p>
    <w:p w14:paraId="1E5A194F" w14:textId="5C7E2C51" w:rsidR="009B59BE" w:rsidRPr="00CD68E3" w:rsidRDefault="009B59BE" w:rsidP="009B59BE">
      <w:pPr>
        <w:rPr>
          <w:rFonts w:cs="Arial"/>
          <w:b/>
        </w:rPr>
      </w:pPr>
      <w:r>
        <w:rPr>
          <w:b/>
        </w:rPr>
        <w:t>Je déclare que</w:t>
      </w:r>
      <w:r w:rsidR="001B2DF1">
        <w:rPr>
          <w:b/>
        </w:rPr>
        <w:t xml:space="preserve"> </w:t>
      </w:r>
      <w:r>
        <w:rPr>
          <w:b/>
        </w:rPr>
        <w:t>:</w:t>
      </w:r>
    </w:p>
    <w:p w14:paraId="0189A446" w14:textId="77777777" w:rsidR="009B59BE" w:rsidRPr="00CD68E3" w:rsidRDefault="009B59BE" w:rsidP="009B59BE">
      <w:pPr>
        <w:rPr>
          <w:rFonts w:cs="Arial"/>
        </w:rPr>
      </w:pPr>
    </w:p>
    <w:p w14:paraId="186FCA3A" w14:textId="77777777" w:rsidR="009B59BE" w:rsidRPr="00CD68E3" w:rsidRDefault="009B59BE" w:rsidP="003E7999">
      <w:pPr>
        <w:pStyle w:val="Aufzhlung1"/>
        <w:rPr>
          <w:rFonts w:cs="Arial"/>
        </w:rPr>
      </w:pPr>
      <w:r>
        <w:t>les informations contenues dans cette demande sont correctes à ma connaissance;</w:t>
      </w:r>
    </w:p>
    <w:p w14:paraId="13ADE0C6" w14:textId="77777777" w:rsidR="006A7CC4" w:rsidRPr="00CD68E3" w:rsidRDefault="009B59BE" w:rsidP="009B59BE">
      <w:pPr>
        <w:pStyle w:val="Aufzhlung1"/>
        <w:rPr>
          <w:rFonts w:cs="Arial"/>
        </w:rPr>
      </w:pPr>
      <w:r>
        <w:t>l’organisation que je représente dispose de la capacité juridique adéquate pour participer à l’appel à propositions.</w:t>
      </w:r>
    </w:p>
    <w:p w14:paraId="1094D8C6" w14:textId="77777777" w:rsidR="006A7CC4" w:rsidRPr="00CD68E3" w:rsidRDefault="009B59BE" w:rsidP="00E5028C">
      <w:pPr>
        <w:rPr>
          <w:rFonts w:cs="Arial"/>
        </w:rPr>
      </w:pPr>
      <w:r>
        <w:t>SOIT</w:t>
      </w:r>
    </w:p>
    <w:p w14:paraId="394CCEAD" w14:textId="77777777" w:rsidR="00E5028C" w:rsidRPr="00CD68E3" w:rsidRDefault="00E5028C" w:rsidP="00E5028C">
      <w:pPr>
        <w:rPr>
          <w:rFonts w:cs="Arial"/>
        </w:rPr>
      </w:pPr>
    </w:p>
    <w:p w14:paraId="52A1A185" w14:textId="77777777" w:rsidR="006A7CC4" w:rsidRPr="00CD68E3" w:rsidRDefault="009B59BE" w:rsidP="00E5028C">
      <w:pPr>
        <w:rPr>
          <w:rFonts w:cs="Arial"/>
        </w:rPr>
      </w:pPr>
      <w:r>
        <w:t>L’organisation que je représente dispose de la capacité financière et opérationnelle pour mener à bien l’action prévue ou le programme de travail.</w:t>
      </w:r>
    </w:p>
    <w:p w14:paraId="1DBE453C" w14:textId="77777777" w:rsidR="00E5028C" w:rsidRPr="00CD68E3" w:rsidRDefault="00E5028C" w:rsidP="00E5028C">
      <w:pPr>
        <w:rPr>
          <w:rFonts w:cs="Arial"/>
        </w:rPr>
      </w:pPr>
    </w:p>
    <w:p w14:paraId="2772C113" w14:textId="77777777" w:rsidR="006A7CC4" w:rsidRPr="00CD68E3" w:rsidRDefault="009B59BE" w:rsidP="00E5028C">
      <w:pPr>
        <w:rPr>
          <w:rFonts w:cs="Arial"/>
        </w:rPr>
      </w:pPr>
      <w:r>
        <w:t>SOIT</w:t>
      </w:r>
    </w:p>
    <w:p w14:paraId="7865CB2B" w14:textId="77777777" w:rsidR="00E5028C" w:rsidRPr="00CD68E3" w:rsidRDefault="00E5028C" w:rsidP="00E5028C">
      <w:pPr>
        <w:rPr>
          <w:rFonts w:cs="Arial"/>
        </w:rPr>
      </w:pPr>
    </w:p>
    <w:p w14:paraId="74302595" w14:textId="44679ECE" w:rsidR="009B59BE" w:rsidRPr="00CD68E3" w:rsidRDefault="009B59BE" w:rsidP="00E5028C">
      <w:pPr>
        <w:rPr>
          <w:rFonts w:cs="Arial"/>
        </w:rPr>
      </w:pPr>
      <w:r>
        <w:t>L’organisation que je représente est considérée comme un «</w:t>
      </w:r>
      <w:r w:rsidR="001B2DF1">
        <w:t xml:space="preserve"> </w:t>
      </w:r>
      <w:r>
        <w:t>organisme public</w:t>
      </w:r>
      <w:r w:rsidR="001B2DF1">
        <w:t xml:space="preserve"> </w:t>
      </w:r>
      <w:r>
        <w:t>» et peut, le cas échéant, prouver ce statut, à savoir qu’elle offre des possibilités d’apprentissage et</w:t>
      </w:r>
    </w:p>
    <w:p w14:paraId="761EB3CC" w14:textId="77777777" w:rsidR="009B59BE" w:rsidRPr="00CD68E3" w:rsidRDefault="009B59BE" w:rsidP="006A7CC4">
      <w:pPr>
        <w:pStyle w:val="Aufzhlung1"/>
        <w:rPr>
          <w:rFonts w:cs="Arial"/>
        </w:rPr>
      </w:pPr>
      <w:r>
        <w:t>soit (a) qu’au cours des deux dernières années, au moins 50% de ses recettes annuelles provenaient de sources publiques;</w:t>
      </w:r>
    </w:p>
    <w:p w14:paraId="12E47DE4" w14:textId="77777777" w:rsidR="009B59BE" w:rsidRPr="00CD68E3" w:rsidRDefault="009B59BE" w:rsidP="006A7CC4">
      <w:pPr>
        <w:pStyle w:val="Aufzhlung1"/>
        <w:rPr>
          <w:rFonts w:cs="Arial"/>
        </w:rPr>
      </w:pPr>
      <w:r>
        <w:t>soit (b) qu’elle est contrôlée par des organismes publics ou leurs représentants.</w:t>
      </w:r>
    </w:p>
    <w:p w14:paraId="62BE5324" w14:textId="77777777" w:rsidR="006A7CC4" w:rsidRPr="00CD68E3" w:rsidRDefault="006A7CC4" w:rsidP="006A7CC4">
      <w:pPr>
        <w:pStyle w:val="Aufzhlung1"/>
        <w:numPr>
          <w:ilvl w:val="0"/>
          <w:numId w:val="0"/>
        </w:numPr>
        <w:ind w:left="567" w:hanging="567"/>
        <w:rPr>
          <w:rFonts w:cs="Arial"/>
        </w:rPr>
      </w:pPr>
    </w:p>
    <w:p w14:paraId="3A887893" w14:textId="77777777" w:rsidR="009B59BE" w:rsidRPr="00CD68E3" w:rsidRDefault="009B59BE" w:rsidP="009B59BE">
      <w:pPr>
        <w:rPr>
          <w:rFonts w:cs="Arial"/>
        </w:rPr>
      </w:pPr>
      <w:r>
        <w:t>J’ai noté que les demandes identiques ou similaires feront l’objet d’une évaluation spécifique afin d’exclure le risque de double financement et que Movetia se réserve le droit de ne pas financer des demandes identiques ou similaires.</w:t>
      </w:r>
    </w:p>
    <w:p w14:paraId="208679D8" w14:textId="77777777" w:rsidR="009B59BE" w:rsidRPr="00CD68E3" w:rsidRDefault="009B59BE" w:rsidP="009B59BE">
      <w:pPr>
        <w:rPr>
          <w:rFonts w:cs="Arial"/>
        </w:rPr>
      </w:pPr>
    </w:p>
    <w:p w14:paraId="61FD1029" w14:textId="77777777" w:rsidR="009B59BE" w:rsidRPr="00CD68E3" w:rsidRDefault="009B59BE" w:rsidP="009B59BE">
      <w:pPr>
        <w:rPr>
          <w:rFonts w:cs="Arial"/>
        </w:rPr>
      </w:pPr>
      <w:r>
        <w:t>Mon organisation m’a donné procuration pour signer des demandes de subvention en son nom.</w:t>
      </w:r>
    </w:p>
    <w:p w14:paraId="4461D3AE" w14:textId="77777777" w:rsidR="009B59BE" w:rsidRPr="00CD68E3" w:rsidRDefault="009B59BE" w:rsidP="009B59BE">
      <w:pPr>
        <w:rPr>
          <w:rFonts w:cs="Arial"/>
        </w:rPr>
      </w:pPr>
    </w:p>
    <w:p w14:paraId="78028B6E" w14:textId="56440E7D" w:rsidR="006A7CC4" w:rsidRPr="00CD68E3" w:rsidRDefault="009B59BE" w:rsidP="006A7CC4">
      <w:pPr>
        <w:rPr>
          <w:rFonts w:cs="Arial"/>
          <w:b/>
        </w:rPr>
      </w:pPr>
      <w:r>
        <w:rPr>
          <w:b/>
        </w:rPr>
        <w:t>Je confirme que</w:t>
      </w:r>
      <w:r w:rsidR="001B2DF1">
        <w:rPr>
          <w:b/>
        </w:rPr>
        <w:t xml:space="preserve"> </w:t>
      </w:r>
      <w:r>
        <w:rPr>
          <w:b/>
        </w:rPr>
        <w:t>:</w:t>
      </w:r>
    </w:p>
    <w:p w14:paraId="14ABF745" w14:textId="77777777" w:rsidR="006A7CC4" w:rsidRPr="00CD68E3" w:rsidRDefault="006A7CC4" w:rsidP="006A7CC4">
      <w:pPr>
        <w:rPr>
          <w:rFonts w:cs="Arial"/>
        </w:rPr>
      </w:pPr>
    </w:p>
    <w:p w14:paraId="2439D2BB" w14:textId="77777777" w:rsidR="009B59BE" w:rsidRPr="00CD68E3" w:rsidRDefault="009B59BE" w:rsidP="006A7CC4">
      <w:pPr>
        <w:rPr>
          <w:rFonts w:cs="Arial"/>
        </w:rPr>
      </w:pPr>
      <w:r>
        <w:t>l’organisation que je représente:</w:t>
      </w:r>
    </w:p>
    <w:p w14:paraId="59562068" w14:textId="77777777" w:rsidR="009B59BE" w:rsidRPr="00CD68E3" w:rsidRDefault="009B59BE" w:rsidP="003E7999">
      <w:pPr>
        <w:pStyle w:val="Aufzhlung1"/>
        <w:rPr>
          <w:rFonts w:cs="Arial"/>
        </w:rPr>
      </w:pPr>
      <w:r>
        <w:t>n’est pas en faillite ni en procédure de liquidation et que ses affaires à cet égard ne sont pas traitées en justice; qu’elle n’a pas conclu d’accords avec des créanciers, qu’elle n’a pas suspendu ses activités commerciales, qu’elle ne fait pas l’objet de procédures à cet égard et qu’elle ne se trouve pas dans une situation comparable résultant d’une procédure similaire prévue par des lois ou des dispositions nationales;</w:t>
      </w:r>
    </w:p>
    <w:p w14:paraId="582612C4" w14:textId="77777777" w:rsidR="009B59BE" w:rsidRPr="00CD68E3" w:rsidRDefault="009B59BE" w:rsidP="003E7999">
      <w:pPr>
        <w:pStyle w:val="Aufzhlung1"/>
        <w:rPr>
          <w:rFonts w:cs="Arial"/>
        </w:rPr>
      </w:pPr>
      <w:r>
        <w:t>n’a pas fait l’objet d’un jugement définitif concernant un délit lié à son comportement professionnel;</w:t>
      </w:r>
    </w:p>
    <w:p w14:paraId="47AAD300" w14:textId="77777777" w:rsidR="009B59BE" w:rsidRPr="00CD68E3" w:rsidRDefault="009B59BE" w:rsidP="003E7999">
      <w:pPr>
        <w:pStyle w:val="Aufzhlung1"/>
        <w:rPr>
          <w:rFonts w:cs="Arial"/>
        </w:rPr>
      </w:pPr>
      <w:r>
        <w:t>n’a commis aucune faute professionnelle grave pouvant être démontrée par des moyens à motiver par Movetia;</w:t>
      </w:r>
    </w:p>
    <w:p w14:paraId="7F6D931E" w14:textId="77777777" w:rsidR="009B59BE" w:rsidRPr="00CD68E3" w:rsidRDefault="009B59BE" w:rsidP="003E7999">
      <w:pPr>
        <w:pStyle w:val="Aufzhlung1"/>
        <w:rPr>
          <w:rFonts w:cs="Arial"/>
        </w:rPr>
      </w:pPr>
      <w:r>
        <w:t>a rempli ses obligations concernant le paiement des cotisations de sécurité sociale ou des impôts, conformément à la législation du pays où elle a été créée ou dans lequel le contrat de subvention doit être mis en œuvre;</w:t>
      </w:r>
    </w:p>
    <w:p w14:paraId="29B1EA39" w14:textId="77777777" w:rsidR="009B59BE" w:rsidRPr="00CD68E3" w:rsidRDefault="009B59BE" w:rsidP="003E7999">
      <w:pPr>
        <w:pStyle w:val="Aufzhlung1"/>
        <w:rPr>
          <w:rFonts w:cs="Arial"/>
        </w:rPr>
      </w:pPr>
      <w:r>
        <w:t>ne fait pas l’objet d’un jugement définitif pour fraude, corruption, participation à une organisation criminelle ou toute autre activité illégale.</w:t>
      </w:r>
    </w:p>
    <w:p w14:paraId="29735E28" w14:textId="77777777" w:rsidR="00943956" w:rsidRPr="005E0AE0" w:rsidRDefault="00943956" w:rsidP="005E0AE0">
      <w:r>
        <w:br w:type="page"/>
      </w:r>
    </w:p>
    <w:p w14:paraId="49EFE904" w14:textId="0BECC075" w:rsidR="009B59BE" w:rsidRPr="00CD68E3" w:rsidRDefault="009B59BE" w:rsidP="009B59BE">
      <w:pPr>
        <w:rPr>
          <w:rFonts w:cs="Arial"/>
          <w:b/>
        </w:rPr>
      </w:pPr>
      <w:r>
        <w:rPr>
          <w:b/>
        </w:rPr>
        <w:lastRenderedPageBreak/>
        <w:t>Je prends note du fait que</w:t>
      </w:r>
      <w:r w:rsidR="001B2DF1">
        <w:rPr>
          <w:b/>
        </w:rPr>
        <w:t xml:space="preserve"> </w:t>
      </w:r>
      <w:r>
        <w:rPr>
          <w:b/>
        </w:rPr>
        <w:t>:</w:t>
      </w:r>
    </w:p>
    <w:p w14:paraId="13CB190B" w14:textId="77777777" w:rsidR="009B59BE" w:rsidRPr="00CD68E3" w:rsidRDefault="009B59BE" w:rsidP="003E7999">
      <w:pPr>
        <w:pStyle w:val="Aufzhlung1"/>
        <w:rPr>
          <w:rFonts w:cs="Arial"/>
        </w:rPr>
      </w:pPr>
      <w:r>
        <w:t>l’organisation que je représente ne recevra aucune subvention s’il apparaît qu’au moment de la procédure d’attribution l’une des affirmations confirmées ci-dessus n’est pas correcte, ou dans les situations suivantes:</w:t>
      </w:r>
    </w:p>
    <w:p w14:paraId="718C859F" w14:textId="70F68D42" w:rsidR="009B59BE" w:rsidRPr="00CD68E3" w:rsidRDefault="009B59BE" w:rsidP="003E7999">
      <w:pPr>
        <w:pStyle w:val="Aufzhlung1"/>
        <w:rPr>
          <w:rFonts w:cs="Arial"/>
        </w:rPr>
      </w:pPr>
      <w:r>
        <w:t xml:space="preserve">en cas de conflit d’intérêts (pour des raisons familiales, personnelles ou politiques, ou liées à des intérêts nationaux, économiques ou autres partagés avec une organisation ou </w:t>
      </w:r>
      <w:r w:rsidR="001367A0">
        <w:t>une personne participante</w:t>
      </w:r>
      <w:r>
        <w:t xml:space="preserve"> directement ou indirectement à la procédure d’attribution des subventions);</w:t>
      </w:r>
    </w:p>
    <w:p w14:paraId="36EF21AB" w14:textId="77777777" w:rsidR="009B59BE" w:rsidRPr="00CD68E3" w:rsidRDefault="009B59BE" w:rsidP="003E7999">
      <w:pPr>
        <w:pStyle w:val="Aufzhlung1"/>
        <w:rPr>
          <w:rFonts w:cs="Arial"/>
        </w:rPr>
      </w:pPr>
      <w:r>
        <w:t>si les informations demandées par Movetia en tant que condition de participation à la procédure de subvention sont inexactes ou absentes.</w:t>
      </w:r>
    </w:p>
    <w:p w14:paraId="0EEB6F2C" w14:textId="77777777" w:rsidR="009B59BE" w:rsidRPr="00CD68E3" w:rsidRDefault="009B59BE" w:rsidP="009B59BE">
      <w:pPr>
        <w:rPr>
          <w:rFonts w:cs="Arial"/>
        </w:rPr>
      </w:pPr>
    </w:p>
    <w:p w14:paraId="79149A7C" w14:textId="77777777" w:rsidR="009B59BE" w:rsidRPr="00CD68E3" w:rsidRDefault="009B59BE" w:rsidP="009B59BE">
      <w:pPr>
        <w:rPr>
          <w:rFonts w:cs="Arial"/>
        </w:rPr>
      </w:pPr>
      <w:r>
        <w:t>Si cette demande est approuvée, Movetia a le droit de publier le nom et l’adresse de l’organisation, l’objet de la subvention, le montant octroyé et le taux de financement.</w:t>
      </w:r>
    </w:p>
    <w:p w14:paraId="26778D65" w14:textId="77777777" w:rsidR="009B59BE" w:rsidRPr="00CD68E3" w:rsidRDefault="009B59BE" w:rsidP="009B59BE">
      <w:pPr>
        <w:rPr>
          <w:rFonts w:cs="Arial"/>
        </w:rPr>
      </w:pPr>
    </w:p>
    <w:p w14:paraId="53782964" w14:textId="77777777" w:rsidR="009B59BE" w:rsidRPr="00CD68E3" w:rsidRDefault="009B59BE" w:rsidP="009B59BE">
      <w:pPr>
        <w:rPr>
          <w:rFonts w:cs="Arial"/>
          <w:b/>
        </w:rPr>
      </w:pPr>
      <w:r>
        <w:rPr>
          <w:b/>
        </w:rPr>
        <w:t>Je note que l’organisation que je représente peut se voir infliger des sanctions administratives et financières si elle fait de fausses déclarations ou s’il est constaté qu’elle ne s’acquitte pas des obligations qui lui incombent en vertu d’un contrat antérieur ou d’une procédure de subvention.</w:t>
      </w:r>
    </w:p>
    <w:p w14:paraId="43D8C907" w14:textId="77777777" w:rsidR="009B59BE" w:rsidRPr="00CD68E3" w:rsidRDefault="009B59BE" w:rsidP="009B59BE">
      <w:pPr>
        <w:rPr>
          <w:rFonts w:cs="Arial"/>
          <w:b/>
        </w:rPr>
      </w:pPr>
    </w:p>
    <w:p w14:paraId="15CA5BCC" w14:textId="77777777" w:rsidR="001E3EFB" w:rsidRDefault="001E3EFB" w:rsidP="009B59BE">
      <w:pPr>
        <w:rPr>
          <w:rFonts w:cs="Arial"/>
          <w:b/>
        </w:rPr>
        <w:sectPr w:rsidR="001E3EFB" w:rsidSect="00215AAE">
          <w:headerReference w:type="default" r:id="rId11"/>
          <w:footerReference w:type="default" r:id="rId12"/>
          <w:headerReference w:type="first" r:id="rId13"/>
          <w:footerReference w:type="first" r:id="rId14"/>
          <w:pgSz w:w="11906" w:h="16838"/>
          <w:pgMar w:top="1418" w:right="1361" w:bottom="1747" w:left="1956" w:header="567" w:footer="573" w:gutter="0"/>
          <w:cols w:space="708"/>
          <w:titlePg/>
          <w:docGrid w:linePitch="360"/>
        </w:sectPr>
      </w:pPr>
    </w:p>
    <w:p w14:paraId="6EA4FA5D" w14:textId="2A3D8955" w:rsidR="00943956" w:rsidRPr="00CD68E3" w:rsidRDefault="00943956" w:rsidP="009B59BE">
      <w:pPr>
        <w:rPr>
          <w:rFonts w:cs="Arial"/>
          <w:b/>
        </w:rPr>
      </w:pPr>
    </w:p>
    <w:p w14:paraId="4A25C668" w14:textId="77777777" w:rsidR="009B59BE" w:rsidRPr="00CD68E3" w:rsidRDefault="009B59BE" w:rsidP="009B59BE">
      <w:pPr>
        <w:rPr>
          <w:rFonts w:cs="Arial"/>
          <w:b/>
        </w:rPr>
      </w:pPr>
      <w:r>
        <w:rPr>
          <w:b/>
        </w:rPr>
        <w:t>Signature</w:t>
      </w:r>
    </w:p>
    <w:p w14:paraId="2639711B" w14:textId="77777777" w:rsidR="009B59BE" w:rsidRPr="00CD68E3" w:rsidRDefault="009B59BE" w:rsidP="009B59BE">
      <w:pPr>
        <w:rPr>
          <w:rFonts w:cs="Arial"/>
        </w:rPr>
      </w:pPr>
    </w:p>
    <w:p w14:paraId="04B4CCD0" w14:textId="77777777" w:rsidR="009B59BE" w:rsidRPr="00CD68E3" w:rsidRDefault="009B59BE" w:rsidP="009B59BE">
      <w:pPr>
        <w:rPr>
          <w:rFonts w:cs="Arial"/>
        </w:rPr>
      </w:pPr>
      <w:r>
        <w:t>Je, soussigné-e, déclare que les informations contenues dans cette demande sont véridiques à ma connaissance.</w:t>
      </w:r>
    </w:p>
    <w:p w14:paraId="2721FD4A" w14:textId="77777777" w:rsidR="009B59BE" w:rsidRPr="00CD68E3" w:rsidRDefault="009B59BE" w:rsidP="009B59BE">
      <w:pPr>
        <w:rPr>
          <w:rFonts w:cs="Arial"/>
        </w:rPr>
      </w:pPr>
    </w:p>
    <w:tbl>
      <w:tblPr>
        <w:tblStyle w:val="MovetiaInfotabellegrn"/>
        <w:tblW w:w="5000" w:type="pct"/>
        <w:tblLook w:val="04A0" w:firstRow="1" w:lastRow="0" w:firstColumn="1" w:lastColumn="0" w:noHBand="0" w:noVBand="1"/>
      </w:tblPr>
      <w:tblGrid>
        <w:gridCol w:w="3391"/>
        <w:gridCol w:w="5198"/>
      </w:tblGrid>
      <w:tr w:rsidR="00EB6F1E" w:rsidRPr="00CD68E3" w14:paraId="6A2658E0"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5DFEBC6C" w14:textId="7140F35F" w:rsidR="00EB6F1E" w:rsidRPr="00CD68E3" w:rsidRDefault="00EB6F1E" w:rsidP="00EC2E28">
            <w:pPr>
              <w:rPr>
                <w:rFonts w:cs="Arial"/>
                <w:color w:val="auto"/>
              </w:rPr>
            </w:pPr>
            <w:r>
              <w:rPr>
                <w:color w:val="auto"/>
              </w:rPr>
              <w:t>Lieu, date</w:t>
            </w:r>
            <w:r w:rsidR="001B2DF1">
              <w:rPr>
                <w:color w:val="auto"/>
              </w:rPr>
              <w:t xml:space="preserve"> </w:t>
            </w:r>
            <w:r>
              <w:rPr>
                <w:color w:val="auto"/>
              </w:rPr>
              <w:t>:</w:t>
            </w:r>
          </w:p>
        </w:tc>
        <w:tc>
          <w:tcPr>
            <w:tcW w:w="3026" w:type="pct"/>
          </w:tcPr>
          <w:p w14:paraId="108F7273" w14:textId="77777777" w:rsidR="00EB6F1E" w:rsidRPr="00CD68E3" w:rsidRDefault="00AA6356" w:rsidP="00EC2E28">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25437564"/>
                <w:placeholder>
                  <w:docPart w:val="51B90289FA044D7096A0257DE6C23877"/>
                </w:placeholder>
                <w:showingPlcHdr/>
                <w:text w:multiLine="1"/>
              </w:sdtPr>
              <w:sdtEndPr/>
              <w:sdtContent>
                <w:r w:rsidR="00DA09B0">
                  <w:t xml:space="preserve">________________________ </w:t>
                </w:r>
              </w:sdtContent>
            </w:sdt>
          </w:p>
        </w:tc>
      </w:tr>
      <w:tr w:rsidR="00EB6F1E" w:rsidRPr="00CD68E3" w14:paraId="6ABD30DB"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5C2C84EE" w14:textId="42B33D3C" w:rsidR="00EB6F1E" w:rsidRPr="00CD68E3" w:rsidRDefault="00EB6F1E" w:rsidP="00EC2E28">
            <w:pPr>
              <w:rPr>
                <w:rFonts w:cs="Arial"/>
                <w:color w:val="auto"/>
              </w:rPr>
            </w:pPr>
            <w:r>
              <w:rPr>
                <w:color w:val="auto"/>
              </w:rPr>
              <w:t>Nom</w:t>
            </w:r>
            <w:r w:rsidR="001B2DF1">
              <w:rPr>
                <w:color w:val="auto"/>
              </w:rPr>
              <w:t xml:space="preserve"> </w:t>
            </w:r>
            <w:r>
              <w:rPr>
                <w:color w:val="auto"/>
              </w:rPr>
              <w:t>:</w:t>
            </w:r>
          </w:p>
        </w:tc>
        <w:tc>
          <w:tcPr>
            <w:tcW w:w="3026" w:type="pct"/>
          </w:tcPr>
          <w:p w14:paraId="32F48C75" w14:textId="77777777" w:rsidR="00EB6F1E" w:rsidRPr="00CD68E3" w:rsidRDefault="00AA6356" w:rsidP="00EC2E28">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27501485"/>
                <w:placeholder>
                  <w:docPart w:val="79479E9082F248E28A4039B50FE1E892"/>
                </w:placeholder>
                <w:showingPlcHdr/>
                <w:text w:multiLine="1"/>
              </w:sdtPr>
              <w:sdtEndPr/>
              <w:sdtContent>
                <w:r w:rsidR="00DA09B0">
                  <w:t xml:space="preserve">________________________ </w:t>
                </w:r>
              </w:sdtContent>
            </w:sdt>
          </w:p>
        </w:tc>
      </w:tr>
      <w:tr w:rsidR="00EB6F1E" w:rsidRPr="00CD68E3" w14:paraId="7573CEE5"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7081EEB" w14:textId="59AC512E" w:rsidR="00EB6F1E" w:rsidRPr="00CD68E3" w:rsidRDefault="00EB6F1E" w:rsidP="00EC2E28">
            <w:pPr>
              <w:rPr>
                <w:rFonts w:cs="Arial"/>
                <w:color w:val="auto"/>
              </w:rPr>
            </w:pPr>
            <w:r>
              <w:rPr>
                <w:color w:val="auto"/>
              </w:rPr>
              <w:t>Fonction</w:t>
            </w:r>
            <w:r w:rsidR="001B2DF1">
              <w:rPr>
                <w:color w:val="auto"/>
              </w:rPr>
              <w:t xml:space="preserve"> </w:t>
            </w:r>
            <w:r>
              <w:rPr>
                <w:color w:val="auto"/>
              </w:rPr>
              <w:t>:</w:t>
            </w:r>
          </w:p>
        </w:tc>
        <w:tc>
          <w:tcPr>
            <w:tcW w:w="3026" w:type="pct"/>
          </w:tcPr>
          <w:p w14:paraId="0D9703A7" w14:textId="77777777" w:rsidR="00EB6F1E" w:rsidRPr="00CD68E3" w:rsidRDefault="00AA6356" w:rsidP="00EC2E28">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39252690"/>
                <w:placeholder>
                  <w:docPart w:val="DC27E6ACBA6A4932B2BE2B569C7825DD"/>
                </w:placeholder>
                <w:showingPlcHdr/>
                <w:text w:multiLine="1"/>
              </w:sdtPr>
              <w:sdtEndPr/>
              <w:sdtContent>
                <w:r w:rsidR="00DA09B0">
                  <w:t xml:space="preserve">________________________ </w:t>
                </w:r>
              </w:sdtContent>
            </w:sdt>
          </w:p>
        </w:tc>
      </w:tr>
      <w:tr w:rsidR="00EB6F1E" w:rsidRPr="00CD68E3" w14:paraId="259C52F5"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6D50DFD" w14:textId="7ABDE8D6" w:rsidR="00EB6F1E" w:rsidRPr="00CD68E3" w:rsidRDefault="00EB6F1E" w:rsidP="003D05F6">
            <w:pPr>
              <w:rPr>
                <w:rFonts w:cs="Arial"/>
                <w:color w:val="auto"/>
              </w:rPr>
            </w:pPr>
            <w:r>
              <w:rPr>
                <w:color w:val="auto"/>
              </w:rPr>
              <w:t>Nom de l’</w:t>
            </w:r>
            <w:r w:rsidR="003D05F6">
              <w:rPr>
                <w:color w:val="auto"/>
              </w:rPr>
              <w:t>organisation</w:t>
            </w:r>
            <w:r>
              <w:rPr>
                <w:color w:val="auto"/>
              </w:rPr>
              <w:t xml:space="preserve"> requérante</w:t>
            </w:r>
          </w:p>
        </w:tc>
        <w:tc>
          <w:tcPr>
            <w:tcW w:w="3026" w:type="pct"/>
          </w:tcPr>
          <w:p w14:paraId="6686AB34" w14:textId="77777777" w:rsidR="00EB6F1E" w:rsidRPr="00CD68E3" w:rsidRDefault="00AA6356" w:rsidP="00EC2E28">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131077036"/>
                <w:placeholder>
                  <w:docPart w:val="185A6FAAC0B14094A4DA8D8BB15ABF3C"/>
                </w:placeholder>
                <w:showingPlcHdr/>
                <w:text w:multiLine="1"/>
              </w:sdtPr>
              <w:sdtEndPr/>
              <w:sdtContent>
                <w:r w:rsidR="00DA09B0">
                  <w:t xml:space="preserve">________________________ </w:t>
                </w:r>
              </w:sdtContent>
            </w:sdt>
          </w:p>
          <w:p w14:paraId="5762D350"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p w14:paraId="055193B6"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tc>
      </w:tr>
      <w:tr w:rsidR="00EB6F1E" w:rsidRPr="00CD68E3" w14:paraId="1A936370"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927506D" w14:textId="77777777" w:rsidR="00EB6F1E" w:rsidRPr="00CD68E3" w:rsidRDefault="00EB6F1E" w:rsidP="00EC2E28">
            <w:pPr>
              <w:rPr>
                <w:rFonts w:cs="Arial"/>
                <w:color w:val="auto"/>
              </w:rPr>
            </w:pPr>
            <w:r>
              <w:rPr>
                <w:color w:val="auto"/>
              </w:rPr>
              <w:t>Signature</w:t>
            </w:r>
          </w:p>
        </w:tc>
        <w:tc>
          <w:tcPr>
            <w:tcW w:w="3026" w:type="pct"/>
            <w:tcBorders>
              <w:bottom w:val="single" w:sz="4" w:space="0" w:color="auto"/>
            </w:tcBorders>
          </w:tcPr>
          <w:p w14:paraId="7445541D" w14:textId="77777777" w:rsidR="00EB6F1E" w:rsidRPr="00CD68E3" w:rsidRDefault="00AA6356" w:rsidP="00EC2E28">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13771697"/>
                <w:placeholder>
                  <w:docPart w:val="8A12711F4FC8410EAE4F2397780B83C5"/>
                </w:placeholder>
                <w:showingPlcHdr/>
                <w:text w:multiLine="1"/>
              </w:sdtPr>
              <w:sdtEndPr/>
              <w:sdtContent>
                <w:r w:rsidR="00DA09B0">
                  <w:t xml:space="preserve">______________________________________________ </w:t>
                </w:r>
              </w:sdtContent>
            </w:sdt>
          </w:p>
          <w:p w14:paraId="22B8D9BE"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p w14:paraId="28861595"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p w14:paraId="3AF6BA83"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p w14:paraId="265E1513"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p w14:paraId="025B3972"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p w14:paraId="00B77F18" w14:textId="77777777" w:rsidR="00A91481" w:rsidRPr="00CD68E3" w:rsidRDefault="00A91481" w:rsidP="00EC2E28">
            <w:pPr>
              <w:cnfStyle w:val="000000000000" w:firstRow="0" w:lastRow="0" w:firstColumn="0" w:lastColumn="0" w:oddVBand="0" w:evenVBand="0" w:oddHBand="0" w:evenHBand="0" w:firstRowFirstColumn="0" w:firstRowLastColumn="0" w:lastRowFirstColumn="0" w:lastRowLastColumn="0"/>
              <w:rPr>
                <w:rFonts w:cs="Arial"/>
              </w:rPr>
            </w:pPr>
          </w:p>
        </w:tc>
      </w:tr>
      <w:tr w:rsidR="009975AC" w:rsidRPr="00CD68E3" w14:paraId="3829CF6C" w14:textId="77777777" w:rsidTr="00A91481">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235A6E24" w14:textId="77777777" w:rsidR="009975AC" w:rsidRPr="00CD68E3" w:rsidRDefault="009975AC" w:rsidP="00EC2E28">
            <w:pPr>
              <w:rPr>
                <w:rFonts w:cs="Arial"/>
                <w:color w:val="auto"/>
              </w:rPr>
            </w:pPr>
            <w:r>
              <w:rPr>
                <w:color w:val="auto"/>
              </w:rPr>
              <w:t>Cachet</w:t>
            </w:r>
          </w:p>
        </w:tc>
        <w:tc>
          <w:tcPr>
            <w:tcW w:w="3026" w:type="pct"/>
            <w:tcBorders>
              <w:top w:val="single" w:sz="4" w:space="0" w:color="auto"/>
            </w:tcBorders>
          </w:tcPr>
          <w:p w14:paraId="5F40131B" w14:textId="77777777" w:rsidR="009975AC" w:rsidRPr="00CD68E3" w:rsidRDefault="009975AC" w:rsidP="00EC2E28">
            <w:pPr>
              <w:cnfStyle w:val="000000000000" w:firstRow="0" w:lastRow="0" w:firstColumn="0" w:lastColumn="0" w:oddVBand="0" w:evenVBand="0" w:oddHBand="0" w:evenHBand="0" w:firstRowFirstColumn="0" w:firstRowLastColumn="0" w:lastRowFirstColumn="0" w:lastRowLastColumn="0"/>
              <w:rPr>
                <w:rFonts w:cs="Arial"/>
              </w:rPr>
            </w:pPr>
          </w:p>
        </w:tc>
      </w:tr>
    </w:tbl>
    <w:p w14:paraId="37072931" w14:textId="7F6DCBBB" w:rsidR="009B59BE" w:rsidRPr="00CD68E3" w:rsidRDefault="009B59BE" w:rsidP="009B59BE">
      <w:pPr>
        <w:rPr>
          <w:rFonts w:cs="Arial"/>
        </w:rPr>
      </w:pPr>
      <w:r>
        <w:t xml:space="preserve">Veuillez envoyer la </w:t>
      </w:r>
      <w:r>
        <w:rPr>
          <w:b/>
          <w:bCs/>
        </w:rPr>
        <w:t>demande de projet et les documents annexe</w:t>
      </w:r>
      <w:r w:rsidR="001367A0">
        <w:rPr>
          <w:b/>
          <w:bCs/>
        </w:rPr>
        <w:t xml:space="preserve">s </w:t>
      </w:r>
      <w:r>
        <w:t xml:space="preserve">exclusivement par </w:t>
      </w:r>
      <w:r>
        <w:rPr>
          <w:b/>
          <w:bCs/>
        </w:rPr>
        <w:t>e-mail</w:t>
      </w:r>
      <w:r>
        <w:t xml:space="preserve"> à</w:t>
      </w:r>
      <w:r w:rsidR="001B2DF1">
        <w:t xml:space="preserve"> </w:t>
      </w:r>
      <w:r>
        <w:t>:</w:t>
      </w:r>
    </w:p>
    <w:p w14:paraId="3BA36255" w14:textId="77777777" w:rsidR="001E3EFB" w:rsidRDefault="001E3EFB" w:rsidP="009B59BE">
      <w:pPr>
        <w:rPr>
          <w:rFonts w:cs="Arial"/>
        </w:rPr>
        <w:sectPr w:rsidR="001E3EFB" w:rsidSect="001E3EFB">
          <w:type w:val="continuous"/>
          <w:pgSz w:w="11906" w:h="16838"/>
          <w:pgMar w:top="1418" w:right="1361" w:bottom="1747" w:left="1956" w:header="567" w:footer="573" w:gutter="0"/>
          <w:cols w:space="708"/>
          <w:formProt w:val="0"/>
          <w:titlePg/>
          <w:docGrid w:linePitch="360"/>
        </w:sectPr>
      </w:pPr>
    </w:p>
    <w:p w14:paraId="28C4172B" w14:textId="03E9CE7E" w:rsidR="009B59BE" w:rsidRPr="00CD68E3" w:rsidRDefault="009B59BE" w:rsidP="009B59BE">
      <w:pPr>
        <w:rPr>
          <w:rFonts w:cs="Arial"/>
        </w:rPr>
      </w:pPr>
    </w:p>
    <w:sdt>
      <w:sdtPr>
        <w:id w:val="364493066"/>
        <w:placeholder>
          <w:docPart w:val="90FAEAF6F8104E058089FDF81BFDFAC7"/>
        </w:placeholder>
        <w:showingPlcHdr/>
        <w:comboBox>
          <w:listItem w:value="Sélectionnez un niveau de formation."/>
          <w:listItem w:displayText="Enseignement scolaire (schulbildung@movetia.ch)" w:value="Schulbildung (schulbildung@movetia.ch)"/>
          <w:listItem w:displayText="Formation professionnelle (berufsbildung@movetia.ch)" w:value="Berufsbildung (berufsbildung@movetia.ch)"/>
          <w:listItem w:displayText="Enseignement tertiaire (erasmus@movetia.ch)" w:value="Tertiärstufe (erasmus@movetia.ch)"/>
          <w:listItem w:displayText="Animation jeunesse (jugend@movetia.ch)" w:value="Jugendarbeit (jugend@movetia.ch)"/>
          <w:listItem w:displayText="Formation des adultes (erwachsenenbildung@movetia.ch)" w:value="Erwachsenenbildung (erwachsenenbildung@movetia.ch)"/>
        </w:comboBox>
      </w:sdtPr>
      <w:sdtEndPr/>
      <w:sdtContent>
        <w:p w14:paraId="05B98259" w14:textId="77777777" w:rsidR="00B27CE0" w:rsidRPr="00CD68E3" w:rsidRDefault="00B27CE0" w:rsidP="005E0AE0">
          <w:r>
            <w:rPr>
              <w:rStyle w:val="Platzhaltertext"/>
              <w:rFonts w:ascii="Arial" w:hAnsi="Arial"/>
              <w:highlight w:val="yellow"/>
            </w:rPr>
            <w:t>Sélectionnez un niveau de formation</w:t>
          </w:r>
        </w:p>
      </w:sdtContent>
    </w:sdt>
    <w:p w14:paraId="38CA4CE0" w14:textId="77777777" w:rsidR="00F329A0" w:rsidRPr="005E0AE0" w:rsidRDefault="00B27CE0" w:rsidP="005E0AE0">
      <w:r>
        <w:t xml:space="preserve"> </w:t>
      </w:r>
      <w:r>
        <w:br w:type="page"/>
      </w:r>
    </w:p>
    <w:p w14:paraId="43F3FE39" w14:textId="77777777" w:rsidR="009B59BE" w:rsidRPr="00CD68E3" w:rsidRDefault="0079388F" w:rsidP="0079388F">
      <w:pPr>
        <w:pStyle w:val="berschrift1nummeriert"/>
        <w:numPr>
          <w:ilvl w:val="0"/>
          <w:numId w:val="0"/>
        </w:numPr>
        <w:rPr>
          <w:rFonts w:ascii="Arial" w:hAnsi="Arial" w:cs="Arial"/>
        </w:rPr>
      </w:pPr>
      <w:r>
        <w:rPr>
          <w:rFonts w:ascii="Arial" w:hAnsi="Arial"/>
        </w:rPr>
        <w:lastRenderedPageBreak/>
        <w:t>Explications budget demande de subvention partenariat de coopération</w:t>
      </w:r>
    </w:p>
    <w:p w14:paraId="026CAA2D" w14:textId="63C575C7" w:rsidR="009B59BE" w:rsidRPr="00CD68E3" w:rsidRDefault="009B59BE" w:rsidP="009B59BE">
      <w:pPr>
        <w:rPr>
          <w:rFonts w:cs="Arial"/>
          <w:b/>
        </w:rPr>
      </w:pPr>
      <w:r>
        <w:rPr>
          <w:b/>
        </w:rPr>
        <w:t>De manière générale</w:t>
      </w:r>
      <w:r w:rsidR="001B2DF1">
        <w:rPr>
          <w:b/>
        </w:rPr>
        <w:t xml:space="preserve"> </w:t>
      </w:r>
      <w:r>
        <w:rPr>
          <w:b/>
        </w:rPr>
        <w:t>:</w:t>
      </w:r>
    </w:p>
    <w:p w14:paraId="1DC92F2E" w14:textId="77777777" w:rsidR="009B59BE" w:rsidRPr="00CD68E3" w:rsidRDefault="009B59BE" w:rsidP="00F329A0">
      <w:pPr>
        <w:pStyle w:val="Aufzhlung1"/>
        <w:rPr>
          <w:rFonts w:cs="Arial"/>
        </w:rPr>
      </w:pPr>
      <w:r>
        <w:t>Expliquez pour quel motif et à quelles fins vous avez besoin des postes budgétaires demandés (rapport activité/montant de la subvention). Expliquez les éventuelles différences avec les postes budgétaires de vos partenaires de projet (p. ex. si vous demandez une activité supplémentaire ou un montant plus élevé).</w:t>
      </w:r>
    </w:p>
    <w:p w14:paraId="4A23BF58" w14:textId="29442D49" w:rsidR="009B59BE" w:rsidRPr="00CD68E3" w:rsidRDefault="009B59BE" w:rsidP="00F329A0">
      <w:pPr>
        <w:pStyle w:val="Aufzhlung1"/>
        <w:rPr>
          <w:rFonts w:cs="Arial"/>
        </w:rPr>
      </w:pPr>
      <w:r>
        <w:rPr>
          <w:b/>
          <w:bCs/>
        </w:rPr>
        <w:t>Proportionnalité</w:t>
      </w:r>
      <w:r w:rsidR="001B2DF1">
        <w:rPr>
          <w:b/>
          <w:bCs/>
        </w:rPr>
        <w:t xml:space="preserve"> </w:t>
      </w:r>
      <w:r>
        <w:rPr>
          <w:b/>
          <w:bCs/>
        </w:rPr>
        <w:t>:</w:t>
      </w:r>
      <w:r>
        <w:t xml:space="preserve"> la contribution du partenaire suisse doit être proportionnelle aux activités prévues et au partenariat dans son ensemble. </w:t>
      </w:r>
    </w:p>
    <w:p w14:paraId="58707653" w14:textId="378A02C4" w:rsidR="009B59BE" w:rsidRPr="00CD68E3" w:rsidRDefault="009B59BE" w:rsidP="00F329A0">
      <w:pPr>
        <w:pStyle w:val="Aufzhlung1"/>
        <w:rPr>
          <w:rFonts w:cs="Arial"/>
        </w:rPr>
      </w:pPr>
      <w:r>
        <w:rPr>
          <w:b/>
          <w:bCs/>
        </w:rPr>
        <w:t>Forfaits</w:t>
      </w:r>
      <w:r w:rsidR="001B2DF1">
        <w:rPr>
          <w:b/>
          <w:bCs/>
        </w:rPr>
        <w:t xml:space="preserve"> </w:t>
      </w:r>
      <w:r>
        <w:rPr>
          <w:b/>
          <w:bCs/>
        </w:rPr>
        <w:t>:</w:t>
      </w:r>
      <w:r>
        <w:t xml:space="preserve"> afin d’assurer la plus grande continuité possible et de réduire autant que possible les charges administratives, les montants forfaitaires définis dans le cadre d’Erasmus+ sont repris en grande partie.</w:t>
      </w:r>
    </w:p>
    <w:p w14:paraId="6D782272" w14:textId="77777777" w:rsidR="009B59BE" w:rsidRPr="00CD68E3" w:rsidRDefault="009B59BE" w:rsidP="009B59BE">
      <w:pPr>
        <w:pStyle w:val="Aufzhlung1"/>
        <w:rPr>
          <w:rFonts w:cs="Arial"/>
        </w:rPr>
      </w:pPr>
      <w:r>
        <w:t xml:space="preserve">Les subventions sont versées en </w:t>
      </w:r>
      <w:r>
        <w:rPr>
          <w:b/>
          <w:bCs/>
        </w:rPr>
        <w:t>CHF</w:t>
      </w:r>
      <w:r>
        <w:t>.</w:t>
      </w:r>
    </w:p>
    <w:p w14:paraId="34CE5684" w14:textId="77777777" w:rsidR="009B59BE" w:rsidRPr="00CD68E3" w:rsidRDefault="005E0AE0" w:rsidP="003D742C">
      <w:pPr>
        <w:pStyle w:val="berschrift1nummeriert"/>
        <w:numPr>
          <w:ilvl w:val="0"/>
          <w:numId w:val="0"/>
        </w:numPr>
        <w:rPr>
          <w:rFonts w:ascii="Arial" w:hAnsi="Arial" w:cs="Arial"/>
        </w:rPr>
      </w:pPr>
      <w:r>
        <w:rPr>
          <w:rFonts w:ascii="Arial" w:hAnsi="Arial"/>
        </w:rPr>
        <w:t>Aperçu des subventions</w:t>
      </w:r>
    </w:p>
    <w:p w14:paraId="6AD9DD64" w14:textId="77777777" w:rsidR="00767408" w:rsidRPr="00CD68E3" w:rsidRDefault="00767408" w:rsidP="00767408">
      <w:pPr>
        <w:rPr>
          <w:rFonts w:cs="Arial"/>
        </w:rPr>
      </w:pPr>
    </w:p>
    <w:tbl>
      <w:tblPr>
        <w:tblStyle w:val="MovetiaStandard"/>
        <w:tblpPr w:leftFromText="142" w:rightFromText="142" w:vertAnchor="text" w:horzAnchor="margin" w:tblpX="6" w:tblpY="1"/>
        <w:tblW w:w="5000" w:type="pct"/>
        <w:tblLook w:val="04A0" w:firstRow="1" w:lastRow="0" w:firstColumn="1" w:lastColumn="0" w:noHBand="0" w:noVBand="1"/>
      </w:tblPr>
      <w:tblGrid>
        <w:gridCol w:w="3365"/>
        <w:gridCol w:w="5224"/>
      </w:tblGrid>
      <w:tr w:rsidR="00767408" w:rsidRPr="00CD68E3" w14:paraId="3211EBD2" w14:textId="77777777" w:rsidTr="00652F50">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59" w:type="pct"/>
          </w:tcPr>
          <w:p w14:paraId="430F448E" w14:textId="77777777" w:rsidR="00767408" w:rsidRPr="00CD68E3" w:rsidRDefault="00767408" w:rsidP="00652F50">
            <w:pPr>
              <w:rPr>
                <w:rFonts w:cs="Arial"/>
              </w:rPr>
            </w:pPr>
            <w:r>
              <w:t>Coûts éligibles</w:t>
            </w:r>
          </w:p>
        </w:tc>
        <w:tc>
          <w:tcPr>
            <w:tcW w:w="3041" w:type="pct"/>
          </w:tcPr>
          <w:p w14:paraId="3BC5E5E9" w14:textId="77777777" w:rsidR="00767408" w:rsidRPr="00CD68E3" w:rsidRDefault="00767408" w:rsidP="00652F50">
            <w:pPr>
              <w:cnfStyle w:val="100000000000" w:firstRow="1" w:lastRow="0" w:firstColumn="0" w:lastColumn="0" w:oddVBand="0" w:evenVBand="0" w:oddHBand="0" w:evenHBand="0" w:firstRowFirstColumn="0" w:firstRowLastColumn="0" w:lastRowFirstColumn="0" w:lastRowLastColumn="0"/>
              <w:rPr>
                <w:rFonts w:cs="Arial"/>
                <w:sz w:val="20"/>
                <w:szCs w:val="20"/>
              </w:rPr>
            </w:pPr>
            <w:r>
              <w:rPr>
                <w:sz w:val="20"/>
                <w:szCs w:val="20"/>
              </w:rPr>
              <w:t>Forfaits</w:t>
            </w:r>
          </w:p>
        </w:tc>
      </w:tr>
      <w:tr w:rsidR="00767408" w:rsidRPr="00CD68E3" w14:paraId="71361654"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74909866" w14:textId="77777777" w:rsidR="00767408" w:rsidRPr="00CD68E3" w:rsidRDefault="00767408" w:rsidP="00652F50">
            <w:pPr>
              <w:rPr>
                <w:rFonts w:cs="Arial"/>
                <w:sz w:val="20"/>
                <w:szCs w:val="20"/>
              </w:rPr>
            </w:pPr>
            <w:r>
              <w:rPr>
                <w:sz w:val="20"/>
                <w:szCs w:val="20"/>
              </w:rPr>
              <w:t>Gestion et réalisation du projet</w:t>
            </w:r>
          </w:p>
        </w:tc>
        <w:tc>
          <w:tcPr>
            <w:tcW w:w="3041" w:type="pct"/>
          </w:tcPr>
          <w:p w14:paraId="6A337B56"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CHF 310 par mois</w:t>
            </w:r>
          </w:p>
          <w:p w14:paraId="540F7CDD"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lang w:val="it-IT"/>
              </w:rPr>
            </w:pPr>
          </w:p>
        </w:tc>
      </w:tr>
      <w:tr w:rsidR="00074EF8" w:rsidRPr="00CD68E3" w14:paraId="16096562"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430391DF" w14:textId="77777777" w:rsidR="00074EF8" w:rsidRPr="00CD68E3" w:rsidRDefault="00074EF8" w:rsidP="00074EF8">
            <w:pPr>
              <w:rPr>
                <w:rFonts w:cs="Arial"/>
                <w:sz w:val="20"/>
                <w:szCs w:val="20"/>
              </w:rPr>
            </w:pPr>
            <w:r>
              <w:rPr>
                <w:sz w:val="20"/>
                <w:szCs w:val="20"/>
              </w:rPr>
              <w:t>Rencontres internationales dans le cadre du projet</w:t>
            </w:r>
          </w:p>
          <w:p w14:paraId="7AFFED80" w14:textId="77777777" w:rsidR="00074EF8" w:rsidRPr="00CD68E3" w:rsidRDefault="00074EF8" w:rsidP="00074EF8">
            <w:pPr>
              <w:rPr>
                <w:rFonts w:cs="Arial"/>
                <w:sz w:val="20"/>
                <w:szCs w:val="20"/>
              </w:rPr>
            </w:pPr>
          </w:p>
        </w:tc>
        <w:tc>
          <w:tcPr>
            <w:tcW w:w="3041" w:type="pct"/>
          </w:tcPr>
          <w:p w14:paraId="39634DAC" w14:textId="270C2209" w:rsidR="001B2DF1" w:rsidRDefault="003D14B9" w:rsidP="00074EF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CHF 800 (</w:t>
            </w:r>
            <w:r w:rsidR="00074EF8">
              <w:rPr>
                <w:sz w:val="20"/>
                <w:szCs w:val="20"/>
              </w:rPr>
              <w:t xml:space="preserve">Forfait de voyage de CHF </w:t>
            </w:r>
            <w:r w:rsidR="00D11138">
              <w:rPr>
                <w:sz w:val="20"/>
                <w:szCs w:val="20"/>
              </w:rPr>
              <w:t>4</w:t>
            </w:r>
            <w:r w:rsidR="00074EF8">
              <w:rPr>
                <w:sz w:val="20"/>
                <w:szCs w:val="20"/>
              </w:rPr>
              <w:t xml:space="preserve">00 par réunion et par participant-e/Forfait de séjour de CHF 400 par réunion </w:t>
            </w:r>
          </w:p>
          <w:p w14:paraId="4747515E" w14:textId="1782889E" w:rsidR="00074EF8" w:rsidRPr="00CD68E3" w:rsidRDefault="00074EF8" w:rsidP="00074EF8">
            <w:pPr>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r>
              <w:rPr>
                <w:sz w:val="20"/>
                <w:szCs w:val="20"/>
              </w:rPr>
              <w:t>et par participant-e</w:t>
            </w:r>
            <w:r w:rsidR="003D14B9">
              <w:rPr>
                <w:sz w:val="20"/>
                <w:szCs w:val="20"/>
              </w:rPr>
              <w:t>)</w:t>
            </w:r>
          </w:p>
        </w:tc>
      </w:tr>
      <w:tr w:rsidR="00767408" w:rsidRPr="00CD68E3" w14:paraId="52083C78"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0183191A" w14:textId="77777777" w:rsidR="00767408" w:rsidRPr="00CD68E3" w:rsidRDefault="00767408" w:rsidP="00652F50">
            <w:pPr>
              <w:rPr>
                <w:rFonts w:cs="Arial"/>
                <w:sz w:val="20"/>
                <w:szCs w:val="20"/>
              </w:rPr>
            </w:pPr>
            <w:r>
              <w:rPr>
                <w:sz w:val="20"/>
                <w:szCs w:val="20"/>
              </w:rPr>
              <w:t>Résultats du projet</w:t>
            </w:r>
          </w:p>
        </w:tc>
        <w:tc>
          <w:tcPr>
            <w:tcW w:w="3041" w:type="pct"/>
          </w:tcPr>
          <w:p w14:paraId="1D66AC46" w14:textId="093E1CAA"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Montants journaliers</w:t>
            </w:r>
            <w:r w:rsidR="001B2DF1">
              <w:rPr>
                <w:sz w:val="20"/>
                <w:szCs w:val="20"/>
              </w:rPr>
              <w:t xml:space="preserve"> </w:t>
            </w:r>
            <w:r>
              <w:rPr>
                <w:sz w:val="20"/>
                <w:szCs w:val="20"/>
              </w:rPr>
              <w:t>:</w:t>
            </w:r>
          </w:p>
          <w:p w14:paraId="06EBCB42" w14:textId="77777777" w:rsidR="00767408" w:rsidRPr="00CD68E3" w:rsidRDefault="00767408" w:rsidP="00767408">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CHF 300 chercheur-euse, enseignant-e, formateur-trice, animateur-trice jeunesse</w:t>
            </w:r>
          </w:p>
          <w:p w14:paraId="1EE14914" w14:textId="77777777" w:rsidR="00767408" w:rsidRPr="00CD68E3" w:rsidRDefault="00767408" w:rsidP="00767408">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CHF 236 technicien-ne</w:t>
            </w:r>
          </w:p>
          <w:p w14:paraId="43BD58E6" w14:textId="77777777" w:rsidR="00767408" w:rsidRPr="00CD68E3" w:rsidRDefault="00767408" w:rsidP="00767408">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CHF 195 administration</w:t>
            </w:r>
          </w:p>
        </w:tc>
      </w:tr>
      <w:tr w:rsidR="00767408" w:rsidRPr="00CD68E3" w14:paraId="779CB74C"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Pr>
          <w:p w14:paraId="21049FB6" w14:textId="77777777" w:rsidR="00767408" w:rsidRPr="00CD68E3" w:rsidRDefault="00767408" w:rsidP="00652F50">
            <w:pPr>
              <w:rPr>
                <w:rFonts w:cs="Arial"/>
                <w:sz w:val="20"/>
                <w:szCs w:val="20"/>
              </w:rPr>
            </w:pPr>
            <w:r>
              <w:rPr>
                <w:sz w:val="20"/>
                <w:szCs w:val="20"/>
              </w:rPr>
              <w:t xml:space="preserve">Evénement multiplicateur (manifestation en </w:t>
            </w:r>
            <w:r>
              <w:rPr>
                <w:b/>
                <w:bCs/>
                <w:sz w:val="20"/>
                <w:szCs w:val="20"/>
              </w:rPr>
              <w:t>Suisse</w:t>
            </w:r>
            <w:r>
              <w:rPr>
                <w:sz w:val="20"/>
                <w:szCs w:val="20"/>
              </w:rPr>
              <w:t>, forfait d’organisation par participant-e externe au projet)</w:t>
            </w:r>
          </w:p>
          <w:p w14:paraId="496FD3F8" w14:textId="77777777" w:rsidR="00767408" w:rsidRPr="00CD68E3" w:rsidRDefault="00767408" w:rsidP="00652F50">
            <w:pPr>
              <w:rPr>
                <w:rFonts w:cs="Arial"/>
                <w:sz w:val="20"/>
                <w:szCs w:val="20"/>
              </w:rPr>
            </w:pPr>
          </w:p>
          <w:p w14:paraId="6C1BE43A" w14:textId="77777777" w:rsidR="001B2DF1" w:rsidRDefault="001B2DF1" w:rsidP="001B2DF1">
            <w:pPr>
              <w:rPr>
                <w:sz w:val="20"/>
                <w:szCs w:val="20"/>
              </w:rPr>
            </w:pPr>
          </w:p>
          <w:p w14:paraId="1004E61C" w14:textId="380327D5" w:rsidR="00767408" w:rsidRPr="00CD68E3" w:rsidRDefault="00767408" w:rsidP="001B2DF1">
            <w:pPr>
              <w:rPr>
                <w:rFonts w:cs="Arial"/>
                <w:sz w:val="20"/>
                <w:szCs w:val="20"/>
              </w:rPr>
            </w:pPr>
            <w:r>
              <w:rPr>
                <w:sz w:val="20"/>
                <w:szCs w:val="20"/>
              </w:rPr>
              <w:t>Evénement multiplicateur virtuel</w:t>
            </w:r>
          </w:p>
        </w:tc>
        <w:tc>
          <w:tcPr>
            <w:tcW w:w="3041" w:type="pct"/>
          </w:tcPr>
          <w:p w14:paraId="26FC69D5"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CHF 125 par participant-e (local)</w:t>
            </w:r>
          </w:p>
          <w:p w14:paraId="3C74E9EB"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CHF 195 par participant-e (international)</w:t>
            </w:r>
          </w:p>
          <w:p w14:paraId="6C3EB888"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3D3A2348" w14:textId="711F732C"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En tout pour la durée du projet</w:t>
            </w:r>
            <w:r w:rsidR="001B2DF1">
              <w:rPr>
                <w:sz w:val="20"/>
                <w:szCs w:val="20"/>
              </w:rPr>
              <w:t xml:space="preserve"> </w:t>
            </w:r>
            <w:r>
              <w:rPr>
                <w:sz w:val="20"/>
                <w:szCs w:val="20"/>
              </w:rPr>
              <w:t xml:space="preserve">: </w:t>
            </w:r>
            <w:r w:rsidR="003E1011">
              <w:rPr>
                <w:sz w:val="20"/>
                <w:szCs w:val="20"/>
              </w:rPr>
              <w:t>maximum</w:t>
            </w:r>
          </w:p>
          <w:p w14:paraId="7A684DF4" w14:textId="0FEBD598"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CHF 15</w:t>
            </w:r>
            <w:r w:rsidR="001367A0">
              <w:rPr>
                <w:sz w:val="20"/>
                <w:szCs w:val="20"/>
              </w:rPr>
              <w:t>’</w:t>
            </w:r>
            <w:r>
              <w:rPr>
                <w:sz w:val="20"/>
                <w:szCs w:val="20"/>
              </w:rPr>
              <w:t xml:space="preserve">000 </w:t>
            </w:r>
          </w:p>
          <w:p w14:paraId="0E8390D1"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6857491C" w14:textId="2F285AAF"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 xml:space="preserve">CHF 20 par </w:t>
            </w:r>
            <w:r w:rsidR="006050A6">
              <w:rPr>
                <w:sz w:val="20"/>
                <w:szCs w:val="20"/>
              </w:rPr>
              <w:t xml:space="preserve">participant-e </w:t>
            </w:r>
          </w:p>
        </w:tc>
      </w:tr>
      <w:tr w:rsidR="00767408" w:rsidRPr="00CD68E3" w14:paraId="256DD21A" w14:textId="77777777" w:rsidTr="00652F50">
        <w:trPr>
          <w:trHeight w:val="1323"/>
        </w:trPr>
        <w:tc>
          <w:tcPr>
            <w:cnfStyle w:val="001000000000" w:firstRow="0" w:lastRow="0" w:firstColumn="1" w:lastColumn="0" w:oddVBand="0" w:evenVBand="0" w:oddHBand="0" w:evenHBand="0" w:firstRowFirstColumn="0" w:firstRowLastColumn="0" w:lastRowFirstColumn="0" w:lastRowLastColumn="0"/>
            <w:tcW w:w="1959" w:type="pct"/>
          </w:tcPr>
          <w:p w14:paraId="5230CFAD" w14:textId="14D1567E" w:rsidR="00767408" w:rsidRPr="00CD68E3" w:rsidRDefault="00767408" w:rsidP="00652F50">
            <w:pPr>
              <w:rPr>
                <w:rFonts w:cs="Arial"/>
                <w:sz w:val="20"/>
                <w:szCs w:val="20"/>
              </w:rPr>
            </w:pPr>
            <w:r>
              <w:rPr>
                <w:sz w:val="20"/>
                <w:szCs w:val="20"/>
              </w:rPr>
              <w:t>Mobilités internationales</w:t>
            </w:r>
            <w:r w:rsidR="001B2DF1">
              <w:rPr>
                <w:sz w:val="20"/>
                <w:szCs w:val="20"/>
              </w:rPr>
              <w:t xml:space="preserve"> </w:t>
            </w:r>
            <w:r>
              <w:rPr>
                <w:sz w:val="20"/>
                <w:szCs w:val="20"/>
              </w:rPr>
              <w:t xml:space="preserve">: activités d’apprentissage, d’enseignement et de formation et </w:t>
            </w:r>
          </w:p>
          <w:p w14:paraId="359BFD6F" w14:textId="77777777" w:rsidR="00767408" w:rsidRPr="00CD68E3" w:rsidRDefault="00767408" w:rsidP="00652F50">
            <w:pPr>
              <w:rPr>
                <w:rFonts w:cs="Arial"/>
                <w:sz w:val="20"/>
                <w:szCs w:val="20"/>
              </w:rPr>
            </w:pPr>
            <w:r>
              <w:rPr>
                <w:sz w:val="20"/>
                <w:szCs w:val="20"/>
              </w:rPr>
              <w:t>mobilité des enseignants pour programmes intensifs</w:t>
            </w:r>
          </w:p>
        </w:tc>
        <w:tc>
          <w:tcPr>
            <w:tcW w:w="3041" w:type="pct"/>
          </w:tcPr>
          <w:p w14:paraId="3C566025" w14:textId="211DFAF9"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Forfait de voyage</w:t>
            </w:r>
            <w:r w:rsidR="001B2DF1">
              <w:rPr>
                <w:sz w:val="20"/>
                <w:szCs w:val="20"/>
              </w:rPr>
              <w:t xml:space="preserve"> </w:t>
            </w:r>
            <w:r>
              <w:rPr>
                <w:sz w:val="20"/>
                <w:szCs w:val="20"/>
              </w:rPr>
              <w:t xml:space="preserve">: </w:t>
            </w:r>
          </w:p>
          <w:p w14:paraId="58B33698" w14:textId="3A2BB933" w:rsidR="00767408" w:rsidRDefault="00767408" w:rsidP="00652F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CHF 400 par </w:t>
            </w:r>
            <w:r w:rsidR="006050A6">
              <w:rPr>
                <w:sz w:val="20"/>
                <w:szCs w:val="20"/>
              </w:rPr>
              <w:t>participant-e</w:t>
            </w:r>
          </w:p>
          <w:p w14:paraId="65D47BDD" w14:textId="77777777" w:rsidR="00943CE6" w:rsidRPr="00CD68E3" w:rsidRDefault="00943CE6"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6E42462C" w14:textId="1631F003" w:rsidR="00767408" w:rsidRPr="00CD68E3" w:rsidRDefault="00767408" w:rsidP="00943CE6">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Forfait journalier</w:t>
            </w:r>
            <w:r w:rsidR="001B2DF1">
              <w:rPr>
                <w:sz w:val="20"/>
                <w:szCs w:val="20"/>
              </w:rPr>
              <w:t xml:space="preserve"> </w:t>
            </w:r>
            <w:r>
              <w:rPr>
                <w:sz w:val="20"/>
                <w:szCs w:val="20"/>
              </w:rPr>
              <w:t>:</w:t>
            </w:r>
          </w:p>
          <w:p w14:paraId="7F8B07D5" w14:textId="783262EB"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 xml:space="preserve">du </w:t>
            </w:r>
            <w:r w:rsidR="006050A6">
              <w:rPr>
                <w:sz w:val="20"/>
                <w:szCs w:val="20"/>
              </w:rPr>
              <w:t xml:space="preserve"> </w:t>
            </w:r>
            <w:r>
              <w:rPr>
                <w:sz w:val="20"/>
                <w:szCs w:val="20"/>
              </w:rPr>
              <w:t>1</w:t>
            </w:r>
            <w:r>
              <w:rPr>
                <w:sz w:val="20"/>
                <w:szCs w:val="20"/>
                <w:vertAlign w:val="superscript"/>
              </w:rPr>
              <w:t>er</w:t>
            </w:r>
            <w:r>
              <w:rPr>
                <w:sz w:val="20"/>
                <w:szCs w:val="20"/>
              </w:rPr>
              <w:t xml:space="preserve"> au 14</w:t>
            </w:r>
            <w:r>
              <w:rPr>
                <w:sz w:val="20"/>
                <w:szCs w:val="20"/>
                <w:vertAlign w:val="superscript"/>
              </w:rPr>
              <w:t>e</w:t>
            </w:r>
            <w:r>
              <w:rPr>
                <w:sz w:val="20"/>
                <w:szCs w:val="20"/>
              </w:rPr>
              <w:t xml:space="preserve"> jour: CHF 125</w:t>
            </w:r>
          </w:p>
          <w:p w14:paraId="13B86E58"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du 15</w:t>
            </w:r>
            <w:r>
              <w:rPr>
                <w:sz w:val="20"/>
                <w:szCs w:val="20"/>
                <w:vertAlign w:val="superscript"/>
              </w:rPr>
              <w:t>e</w:t>
            </w:r>
            <w:r>
              <w:rPr>
                <w:sz w:val="20"/>
                <w:szCs w:val="20"/>
              </w:rPr>
              <w:t xml:space="preserve"> au 60</w:t>
            </w:r>
            <w:r>
              <w:rPr>
                <w:sz w:val="20"/>
                <w:szCs w:val="20"/>
                <w:vertAlign w:val="superscript"/>
              </w:rPr>
              <w:t>e</w:t>
            </w:r>
            <w:r>
              <w:rPr>
                <w:sz w:val="20"/>
                <w:szCs w:val="20"/>
              </w:rPr>
              <w:t xml:space="preserve"> jour: CHF 85</w:t>
            </w:r>
          </w:p>
        </w:tc>
      </w:tr>
      <w:tr w:rsidR="00767408" w:rsidRPr="00CD68E3" w14:paraId="37CD9ADD" w14:textId="77777777" w:rsidTr="00652F50">
        <w:trPr>
          <w:trHeight w:val="243"/>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auto"/>
            </w:tcBorders>
          </w:tcPr>
          <w:p w14:paraId="012208C4" w14:textId="77777777" w:rsidR="00767408" w:rsidRPr="00CD68E3" w:rsidRDefault="00767408" w:rsidP="00652F50">
            <w:pPr>
              <w:rPr>
                <w:rFonts w:cs="Arial"/>
                <w:sz w:val="20"/>
                <w:szCs w:val="20"/>
              </w:rPr>
            </w:pPr>
            <w:r>
              <w:rPr>
                <w:sz w:val="20"/>
                <w:szCs w:val="20"/>
              </w:rPr>
              <w:t xml:space="preserve">Inclusion </w:t>
            </w:r>
          </w:p>
          <w:p w14:paraId="11B6E81A" w14:textId="77777777" w:rsidR="00767408" w:rsidRPr="00CD68E3" w:rsidRDefault="00767408" w:rsidP="00652F50">
            <w:pPr>
              <w:rPr>
                <w:rFonts w:cs="Arial"/>
                <w:sz w:val="20"/>
                <w:szCs w:val="20"/>
              </w:rPr>
            </w:pPr>
            <w:r>
              <w:rPr>
                <w:sz w:val="20"/>
                <w:szCs w:val="20"/>
              </w:rPr>
              <w:t>Assistance en cas de besoins spécifiques</w:t>
            </w:r>
          </w:p>
        </w:tc>
        <w:tc>
          <w:tcPr>
            <w:tcW w:w="3041" w:type="pct"/>
            <w:tcBorders>
              <w:top w:val="single" w:sz="4" w:space="0" w:color="auto"/>
            </w:tcBorders>
          </w:tcPr>
          <w:p w14:paraId="30F2D6F5" w14:textId="3A6CBA43"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 xml:space="preserve">CHF 125 par </w:t>
            </w:r>
            <w:r w:rsidR="006050A6">
              <w:rPr>
                <w:sz w:val="20"/>
                <w:szCs w:val="20"/>
              </w:rPr>
              <w:t xml:space="preserve">participant-e </w:t>
            </w:r>
            <w:r>
              <w:rPr>
                <w:sz w:val="20"/>
                <w:szCs w:val="20"/>
              </w:rPr>
              <w:t>(forfaitaire)</w:t>
            </w:r>
          </w:p>
          <w:p w14:paraId="6F2D4C1B" w14:textId="77777777" w:rsidR="00767408" w:rsidRPr="00CD68E3" w:rsidRDefault="00767408" w:rsidP="00652F50">
            <w:pPr>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Frais effectifs</w:t>
            </w:r>
          </w:p>
        </w:tc>
      </w:tr>
    </w:tbl>
    <w:p w14:paraId="65BAD37E" w14:textId="77777777" w:rsidR="00767408" w:rsidRPr="00CD68E3" w:rsidRDefault="00767408" w:rsidP="00767408">
      <w:pPr>
        <w:rPr>
          <w:rFonts w:cs="Arial"/>
        </w:rPr>
      </w:pPr>
    </w:p>
    <w:p w14:paraId="4B50865A" w14:textId="77777777" w:rsidR="00767408" w:rsidRPr="00CD68E3" w:rsidRDefault="00767408" w:rsidP="00767408">
      <w:pPr>
        <w:rPr>
          <w:rFonts w:cs="Arial"/>
        </w:rPr>
      </w:pPr>
    </w:p>
    <w:p w14:paraId="6B3F1504" w14:textId="77777777" w:rsidR="00F329A0" w:rsidRPr="005E0AE0" w:rsidRDefault="00F329A0" w:rsidP="005E0AE0">
      <w:r>
        <w:br w:type="page"/>
      </w:r>
    </w:p>
    <w:p w14:paraId="6E1630FD" w14:textId="77777777" w:rsidR="009B59BE" w:rsidRPr="00CD68E3" w:rsidRDefault="009B59BE" w:rsidP="00BB1875">
      <w:pPr>
        <w:pStyle w:val="berschrift1nummeriert"/>
        <w:numPr>
          <w:ilvl w:val="0"/>
          <w:numId w:val="0"/>
        </w:numPr>
        <w:rPr>
          <w:rFonts w:ascii="Arial" w:hAnsi="Arial" w:cs="Arial"/>
        </w:rPr>
      </w:pPr>
      <w:r>
        <w:rPr>
          <w:rFonts w:ascii="Arial" w:hAnsi="Arial"/>
        </w:rPr>
        <w:lastRenderedPageBreak/>
        <w:t>Check-list</w:t>
      </w:r>
    </w:p>
    <w:p w14:paraId="64624189" w14:textId="77777777" w:rsidR="009B59BE" w:rsidRPr="00CD68E3" w:rsidRDefault="009B59BE" w:rsidP="00F329A0">
      <w:pPr>
        <w:pStyle w:val="Aufzhlung1"/>
        <w:rPr>
          <w:rFonts w:cs="Arial"/>
        </w:rPr>
      </w:pPr>
      <w:r>
        <w:t>Tous les champs ont été remplis.</w:t>
      </w:r>
    </w:p>
    <w:p w14:paraId="287906B4" w14:textId="31A78432" w:rsidR="009B59BE" w:rsidRPr="00CD68E3" w:rsidRDefault="009B59BE" w:rsidP="00F329A0">
      <w:pPr>
        <w:pStyle w:val="Aufzhlung1"/>
        <w:rPr>
          <w:rFonts w:cs="Arial"/>
        </w:rPr>
      </w:pPr>
      <w:r>
        <w:t>La demande de projet a été remplie dans l’une des langues suivantes</w:t>
      </w:r>
      <w:r w:rsidR="001B2DF1">
        <w:t xml:space="preserve"> </w:t>
      </w:r>
      <w:r>
        <w:t>: français, allemand, italien ou anglais.</w:t>
      </w:r>
    </w:p>
    <w:p w14:paraId="4602EA60" w14:textId="77777777" w:rsidR="00F329A0" w:rsidRPr="00CD68E3" w:rsidRDefault="00F329A0" w:rsidP="00F329A0">
      <w:pPr>
        <w:pStyle w:val="Aufzhlung1"/>
        <w:numPr>
          <w:ilvl w:val="0"/>
          <w:numId w:val="0"/>
        </w:numPr>
        <w:ind w:left="567" w:hanging="567"/>
        <w:rPr>
          <w:rFonts w:cs="Arial"/>
        </w:rPr>
      </w:pPr>
    </w:p>
    <w:p w14:paraId="78E64D8C" w14:textId="02873B4C" w:rsidR="009B59BE" w:rsidRPr="00CD68E3" w:rsidRDefault="009B59BE" w:rsidP="009B59BE">
      <w:pPr>
        <w:rPr>
          <w:rFonts w:cs="Arial"/>
          <w:b/>
        </w:rPr>
      </w:pPr>
      <w:r>
        <w:rPr>
          <w:b/>
        </w:rPr>
        <w:t>Documents à joindre (annexes)</w:t>
      </w:r>
      <w:r w:rsidR="001B2DF1">
        <w:rPr>
          <w:b/>
        </w:rPr>
        <w:t xml:space="preserve"> </w:t>
      </w:r>
      <w:r>
        <w:rPr>
          <w:b/>
        </w:rPr>
        <w:t>:</w:t>
      </w:r>
    </w:p>
    <w:p w14:paraId="3639EA8C" w14:textId="77777777" w:rsidR="009B59BE" w:rsidRPr="00CD68E3" w:rsidRDefault="009B59BE" w:rsidP="009B59BE">
      <w:pPr>
        <w:rPr>
          <w:rFonts w:cs="Arial"/>
        </w:rPr>
      </w:pPr>
      <w:r>
        <w:t>Veuillez noter que des annexes supplémentaires doivent être jointes à cette demande de projet, afin que celui-ci puisse être approuvé. S’il vous est impossible de remettre les annexes ci-après dans les délais, veuillez nous contacter immédiatement.</w:t>
      </w:r>
    </w:p>
    <w:p w14:paraId="66E7CBE8" w14:textId="77777777" w:rsidR="009B59BE" w:rsidRPr="00CD68E3" w:rsidRDefault="009B59BE" w:rsidP="009B59BE">
      <w:pPr>
        <w:rPr>
          <w:rFonts w:cs="Arial"/>
        </w:rPr>
      </w:pPr>
    </w:p>
    <w:p w14:paraId="65867552" w14:textId="77777777" w:rsidR="009B59BE" w:rsidRPr="00CD68E3" w:rsidRDefault="009B59BE" w:rsidP="00F329A0">
      <w:pPr>
        <w:pStyle w:val="Aufzhlung1"/>
        <w:rPr>
          <w:rFonts w:cs="Arial"/>
        </w:rPr>
      </w:pPr>
      <w:r>
        <w:rPr>
          <w:b/>
          <w:bCs/>
        </w:rPr>
        <w:t>Copie de la demande complète de projet</w:t>
      </w:r>
      <w:r>
        <w:t>, qui a été soumise par le coordonnateur à son agence nationale</w:t>
      </w:r>
    </w:p>
    <w:p w14:paraId="724FB629" w14:textId="18FA90E1" w:rsidR="009B59BE" w:rsidRPr="00CD68E3" w:rsidRDefault="009B59BE" w:rsidP="00F329A0">
      <w:pPr>
        <w:pStyle w:val="Aufzhlung1"/>
        <w:rPr>
          <w:rFonts w:cs="Arial"/>
        </w:rPr>
      </w:pPr>
      <w:r>
        <w:rPr>
          <w:b/>
          <w:bCs/>
        </w:rPr>
        <w:t>Copie de la Grant Award Notification</w:t>
      </w:r>
      <w:r w:rsidR="001B2DF1">
        <w:rPr>
          <w:b/>
          <w:bCs/>
        </w:rPr>
        <w:t xml:space="preserve"> </w:t>
      </w:r>
      <w:r>
        <w:rPr>
          <w:b/>
          <w:bCs/>
        </w:rPr>
        <w:t>:</w:t>
      </w:r>
      <w:r>
        <w:t xml:space="preserve"> notification écrite de l’agence nationale concernant l’approbation du projet (si elle n’est pas disponible avant le délai fixé, votre demande sera examinée mais le contrat ne pourra être signé qu’après remise de la notification officielle).</w:t>
      </w:r>
    </w:p>
    <w:p w14:paraId="770C27E5" w14:textId="77777777" w:rsidR="009B59BE" w:rsidRPr="00CD68E3" w:rsidRDefault="009B59BE" w:rsidP="00F329A0">
      <w:pPr>
        <w:pStyle w:val="Aufzhlung1"/>
        <w:rPr>
          <w:rFonts w:cs="Arial"/>
        </w:rPr>
      </w:pPr>
      <w:r>
        <w:rPr>
          <w:b/>
          <w:bCs/>
        </w:rPr>
        <w:t>Approbation écrite du coordinateur du projet</w:t>
      </w:r>
      <w:r>
        <w:t xml:space="preserve"> stipulant que le partenaire suisse peut participer au projet</w:t>
      </w:r>
    </w:p>
    <w:p w14:paraId="286376B3" w14:textId="00096B43" w:rsidR="009B59BE" w:rsidRPr="00CD68E3" w:rsidRDefault="009B59BE" w:rsidP="00F329A0">
      <w:pPr>
        <w:pStyle w:val="Aufzhlung1"/>
        <w:rPr>
          <w:rFonts w:cs="Arial"/>
        </w:rPr>
      </w:pPr>
      <w:r>
        <w:rPr>
          <w:b/>
          <w:bCs/>
        </w:rPr>
        <w:t>Plan d’activités</w:t>
      </w:r>
      <w:r>
        <w:t xml:space="preserve"> </w:t>
      </w:r>
      <w:r w:rsidR="003E1011">
        <w:t>du projet européen (Project Timetable) et des activités Suisses.</w:t>
      </w:r>
    </w:p>
    <w:p w14:paraId="0ACD8A45" w14:textId="678BB967" w:rsidR="009B59BE" w:rsidRPr="00CD68E3" w:rsidRDefault="009B59BE" w:rsidP="00F329A0">
      <w:pPr>
        <w:pStyle w:val="Aufzhlung1"/>
        <w:rPr>
          <w:rFonts w:cs="Arial"/>
        </w:rPr>
      </w:pPr>
      <w:r>
        <w:rPr>
          <w:b/>
          <w:bCs/>
        </w:rPr>
        <w:t>Formulaire «</w:t>
      </w:r>
      <w:r w:rsidR="001B2DF1">
        <w:rPr>
          <w:b/>
          <w:bCs/>
        </w:rPr>
        <w:t xml:space="preserve"> </w:t>
      </w:r>
      <w:r>
        <w:rPr>
          <w:b/>
          <w:bCs/>
        </w:rPr>
        <w:t>Entité juridique</w:t>
      </w:r>
      <w:r w:rsidR="001B2DF1">
        <w:rPr>
          <w:b/>
          <w:bCs/>
        </w:rPr>
        <w:t xml:space="preserve"> </w:t>
      </w:r>
      <w:r>
        <w:rPr>
          <w:b/>
          <w:bCs/>
        </w:rPr>
        <w:t>»</w:t>
      </w:r>
      <w:r>
        <w:t xml:space="preserve"> («Société privée» ou «Organisme de droit public») (ne s’applique pas aux projets soumis par des institutions de l’enseignement tertiaire)</w:t>
      </w:r>
    </w:p>
    <w:p w14:paraId="0A3E395C" w14:textId="2778C23B" w:rsidR="009B59BE" w:rsidRPr="00CD68E3" w:rsidRDefault="009B59BE" w:rsidP="00F329A0">
      <w:pPr>
        <w:pStyle w:val="Aufzhlung1"/>
        <w:rPr>
          <w:rFonts w:cs="Arial"/>
          <w:b/>
        </w:rPr>
      </w:pPr>
      <w:r>
        <w:rPr>
          <w:b/>
        </w:rPr>
        <w:t>Formulaire «</w:t>
      </w:r>
      <w:r w:rsidR="001B2DF1">
        <w:rPr>
          <w:b/>
        </w:rPr>
        <w:t xml:space="preserve"> </w:t>
      </w:r>
      <w:r>
        <w:rPr>
          <w:b/>
        </w:rPr>
        <w:t>Coordonnées bancaires</w:t>
      </w:r>
      <w:r w:rsidR="001B2DF1">
        <w:rPr>
          <w:b/>
        </w:rPr>
        <w:t xml:space="preserve"> </w:t>
      </w:r>
      <w:r>
        <w:rPr>
          <w:b/>
        </w:rPr>
        <w:t>»</w:t>
      </w:r>
    </w:p>
    <w:p w14:paraId="102B2C0E" w14:textId="77777777" w:rsidR="009B59BE" w:rsidRPr="00CD68E3" w:rsidRDefault="009B59BE" w:rsidP="009B59BE">
      <w:pPr>
        <w:rPr>
          <w:rFonts w:cs="Arial"/>
        </w:rPr>
      </w:pPr>
    </w:p>
    <w:p w14:paraId="6345E050" w14:textId="5EC0104C" w:rsidR="009B59BE" w:rsidRPr="00CD68E3" w:rsidRDefault="009B59BE" w:rsidP="009B59BE">
      <w:pPr>
        <w:rPr>
          <w:rFonts w:cs="Arial"/>
          <w:b/>
        </w:rPr>
      </w:pPr>
      <w:r>
        <w:rPr>
          <w:b/>
        </w:rPr>
        <w:t>En sus, pour les organismes de droit privé</w:t>
      </w:r>
      <w:r w:rsidR="001B2DF1">
        <w:rPr>
          <w:b/>
        </w:rPr>
        <w:t xml:space="preserve"> </w:t>
      </w:r>
      <w:r>
        <w:rPr>
          <w:b/>
        </w:rPr>
        <w:t>:</w:t>
      </w:r>
    </w:p>
    <w:p w14:paraId="0ABB44FE" w14:textId="783592BC" w:rsidR="009B59BE" w:rsidRPr="00CD68E3" w:rsidRDefault="009B59BE" w:rsidP="00F329A0">
      <w:pPr>
        <w:pStyle w:val="Aufzhlung1"/>
        <w:rPr>
          <w:rFonts w:cs="Arial"/>
        </w:rPr>
      </w:pPr>
      <w:r>
        <w:t>Extrait du registre du commerce ou statuts d</w:t>
      </w:r>
      <w:r w:rsidR="001367A0">
        <w:t>e l</w:t>
      </w:r>
      <w:r>
        <w:t>’association</w:t>
      </w:r>
    </w:p>
    <w:p w14:paraId="4D527547" w14:textId="77777777" w:rsidR="009B59BE" w:rsidRPr="00CD68E3" w:rsidRDefault="009B59BE" w:rsidP="00F329A0">
      <w:pPr>
        <w:pStyle w:val="Aufzhlung1"/>
        <w:rPr>
          <w:rFonts w:cs="Arial"/>
        </w:rPr>
      </w:pPr>
      <w:r>
        <w:t>Compte de résultat</w:t>
      </w:r>
    </w:p>
    <w:p w14:paraId="6F69F6B0" w14:textId="77777777" w:rsidR="009B59BE" w:rsidRPr="00CD68E3" w:rsidRDefault="009B59BE" w:rsidP="00F329A0">
      <w:pPr>
        <w:pStyle w:val="Aufzhlung1"/>
        <w:rPr>
          <w:rFonts w:cs="Arial"/>
        </w:rPr>
      </w:pPr>
      <w:r>
        <w:t>Bilan de clôture</w:t>
      </w:r>
    </w:p>
    <w:p w14:paraId="4F29AC3B" w14:textId="77777777" w:rsidR="009B59BE" w:rsidRPr="00CD68E3" w:rsidRDefault="009B59BE" w:rsidP="009B59BE">
      <w:pPr>
        <w:rPr>
          <w:rFonts w:cs="Arial"/>
        </w:rPr>
      </w:pPr>
    </w:p>
    <w:p w14:paraId="0CC13BAA" w14:textId="77777777" w:rsidR="00D55422" w:rsidRPr="00CD68E3" w:rsidRDefault="009B59BE" w:rsidP="00D55422">
      <w:pPr>
        <w:rPr>
          <w:rFonts w:cs="Arial"/>
        </w:rPr>
      </w:pPr>
      <w:r>
        <w:t xml:space="preserve">Vous trouverez des informations détaillées concernant la participation suisse à des projets européens sur </w:t>
      </w:r>
      <w:hyperlink r:id="rId15" w:history="1">
        <w:r>
          <w:rPr>
            <w:rStyle w:val="Hyperlink"/>
            <w:color w:val="30D2A9" w:themeColor="accent2"/>
            <w:u w:val="single"/>
          </w:rPr>
          <w:t>www.movetia.ch</w:t>
        </w:r>
      </w:hyperlink>
      <w:r>
        <w:rPr>
          <w:color w:val="30D2A9" w:themeColor="accent2"/>
        </w:rPr>
        <w:t>.</w:t>
      </w:r>
    </w:p>
    <w:sectPr w:rsidR="00D55422" w:rsidRPr="00CD68E3" w:rsidSect="001E3EFB">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FB28" w14:textId="77777777" w:rsidR="002E2CAB" w:rsidRDefault="002E2CAB" w:rsidP="00F91D37">
      <w:pPr>
        <w:spacing w:line="240" w:lineRule="auto"/>
      </w:pPr>
      <w:r>
        <w:separator/>
      </w:r>
    </w:p>
  </w:endnote>
  <w:endnote w:type="continuationSeparator" w:id="0">
    <w:p w14:paraId="3B706376" w14:textId="77777777" w:rsidR="002E2CAB" w:rsidRDefault="002E2CA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Times New Roman"/>
    <w:panose1 w:val="00000000000000000000"/>
    <w:charset w:val="00"/>
    <w:family w:val="roma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1080" w14:textId="77777777" w:rsidR="00652F50" w:rsidRPr="00E37659" w:rsidRDefault="00652F50" w:rsidP="000E33D0">
    <w:pPr>
      <w:pStyle w:val="Fuzeile"/>
      <w:tabs>
        <w:tab w:val="left" w:pos="2142"/>
        <w:tab w:val="left" w:pos="4298"/>
        <w:tab w:val="left" w:pos="6439"/>
      </w:tabs>
      <w:rPr>
        <w:vanish/>
        <w:lang w:val="it-IT"/>
      </w:rPr>
    </w:pPr>
    <w:r>
      <w:rPr>
        <w:vanish/>
        <w:lang w:val="it-CH"/>
      </w:rPr>
      <w:t>Movetia</w:t>
    </w:r>
    <w:r>
      <w:rPr>
        <w:vanish/>
        <w:lang w:val="it-CH"/>
      </w:rPr>
      <w:tab/>
      <w:t>Dornacherstrasse 28A</w:t>
    </w:r>
    <w:r>
      <w:rPr>
        <w:vanish/>
        <w:lang w:val="it-CH"/>
      </w:rPr>
      <w:tab/>
      <w:t>info@movetia.ch</w:t>
    </w:r>
  </w:p>
  <w:p w14:paraId="4E0DF2DD" w14:textId="7722F606" w:rsidR="00652F50" w:rsidRPr="005E0AE0" w:rsidRDefault="005E0AE0" w:rsidP="000E33D0">
    <w:pPr>
      <w:pStyle w:val="Fuzeile"/>
      <w:tabs>
        <w:tab w:val="left" w:pos="2142"/>
        <w:tab w:val="left" w:pos="4298"/>
        <w:tab w:val="left" w:pos="6439"/>
      </w:tabs>
      <w:rPr>
        <w:vanish/>
      </w:rPr>
    </w:pPr>
    <w:r>
      <w:rPr>
        <w:vanish/>
      </w:rPr>
      <w:t>Échanges et mobilité</w:t>
    </w:r>
    <w:r w:rsidR="007958FE">
      <w:rPr>
        <w:noProof/>
        <w:vanish/>
      </w:rPr>
      <mc:AlternateContent>
        <mc:Choice Requires="wps">
          <w:drawing>
            <wp:anchor distT="0" distB="0" distL="114300" distR="114300" simplePos="0" relativeHeight="251684863" behindDoc="0" locked="1" layoutInCell="1" allowOverlap="1" wp14:anchorId="071758CB" wp14:editId="78B5F272">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98FF8" w14:textId="2CDCB21A" w:rsidR="005E0AE0" w:rsidRPr="005C6148" w:rsidRDefault="005E0AE0" w:rsidP="005E0AE0">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D05F6">
                            <w:rPr>
                              <w:rStyle w:val="Seitenzahl"/>
                              <w:noProof/>
                            </w:rPr>
                            <w:t>6</w:t>
                          </w:r>
                          <w:r w:rsidRPr="005C6148">
                            <w:rPr>
                              <w:rStyle w:val="Seitenzahl"/>
                            </w:rPr>
                            <w:fldChar w:fldCharType="end"/>
                          </w:r>
                          <w:r>
                            <w:rPr>
                              <w:rStyle w:val="Seitenzahl"/>
                            </w:rPr>
                            <w:t>/</w:t>
                          </w:r>
                          <w:r w:rsidR="00AA6356">
                            <w:fldChar w:fldCharType="begin"/>
                          </w:r>
                          <w:r w:rsidR="00AA6356">
                            <w:instrText xml:space="preserve"> NUMPAGES   \* MERGEFORMAT </w:instrText>
                          </w:r>
                          <w:r w:rsidR="00AA6356">
                            <w:fldChar w:fldCharType="separate"/>
                          </w:r>
                          <w:r w:rsidR="003D05F6" w:rsidRPr="003D05F6">
                            <w:rPr>
                              <w:rStyle w:val="Seitenzahl"/>
                              <w:noProof/>
                            </w:rPr>
                            <w:t>8</w:t>
                          </w:r>
                          <w:r w:rsidR="00AA6356">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758CB" id="_x0000_t202" coordsize="21600,21600" o:spt="202" path="m,l,21600r21600,l21600,xe">
              <v:stroke joinstyle="miter"/>
              <v:path gradientshapeok="t" o:connecttype="rect"/>
            </v:shapetype>
            <v:shape id="Textfeld 1"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4hAIAAG8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" filled="f" stroked="f" strokeweight=".5pt">
              <v:textbox inset="0,0,0,13mm">
                <w:txbxContent>
                  <w:p w14:paraId="3EB98FF8" w14:textId="2CDCB21A" w:rsidR="005E0AE0" w:rsidRPr="005C6148" w:rsidRDefault="005E0AE0" w:rsidP="005E0AE0">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D05F6">
                      <w:rPr>
                        <w:rStyle w:val="Seitenzahl"/>
                        <w:noProof/>
                      </w:rPr>
                      <w:t>6</w:t>
                    </w:r>
                    <w:r w:rsidRPr="005C6148">
                      <w:rPr>
                        <w:rStyle w:val="Seitenzahl"/>
                      </w:rPr>
                      <w:fldChar w:fldCharType="end"/>
                    </w:r>
                    <w:r>
                      <w:rPr>
                        <w:rStyle w:val="Seitenzahl"/>
                      </w:rPr>
                      <w:t>/</w:t>
                    </w:r>
                    <w:fldSimple w:instr=" NUMPAGES   \* MERGEFORMAT ">
                      <w:r w:rsidR="003D05F6" w:rsidRPr="003D05F6">
                        <w:rPr>
                          <w:rStyle w:val="Seitenzahl"/>
                          <w:noProof/>
                        </w:rPr>
                        <w:t>8</w:t>
                      </w:r>
                    </w:fldSimple>
                  </w:p>
                </w:txbxContent>
              </v:textbox>
              <w10:wrap anchorx="margin" anchory="page"/>
              <w10:anchorlock/>
            </v:shape>
          </w:pict>
        </mc:Fallback>
      </mc:AlternateContent>
    </w:r>
    <w:r>
      <w:rPr>
        <w:vanish/>
      </w:rPr>
      <w:tab/>
      <w:t>4500 Soleure</w:t>
    </w:r>
    <w:r>
      <w:rPr>
        <w:vanish/>
      </w:rPr>
      <w:tab/>
      <w:t>+41 32 462 00 50</w:t>
    </w:r>
    <w:r>
      <w:rPr>
        <w:vanish/>
      </w:rPr>
      <w:tab/>
      <w:t>movetia.ch</w:t>
    </w:r>
  </w:p>
  <w:p w14:paraId="082AE580" w14:textId="77777777" w:rsidR="00652F50" w:rsidRPr="005E0AE0" w:rsidRDefault="00652F50" w:rsidP="000E33D0">
    <w:pPr>
      <w:pStyle w:val="Fuzeile"/>
      <w:tabs>
        <w:tab w:val="left" w:pos="2142"/>
        <w:tab w:val="left" w:pos="4298"/>
        <w:tab w:val="left" w:pos="6439"/>
      </w:tabs>
      <w:rPr>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635A" w14:textId="77777777" w:rsidR="00652F50" w:rsidRPr="00E37659" w:rsidRDefault="00652F50" w:rsidP="000E33D0">
    <w:pPr>
      <w:pStyle w:val="Fuzeile"/>
      <w:tabs>
        <w:tab w:val="left" w:pos="2142"/>
        <w:tab w:val="left" w:pos="4298"/>
        <w:tab w:val="left" w:pos="6439"/>
      </w:tabs>
      <w:rPr>
        <w:rFonts w:cs="Arial"/>
        <w:vanish/>
        <w:lang w:val="it-IT"/>
      </w:rPr>
    </w:pPr>
    <w:r>
      <w:rPr>
        <w:vanish/>
        <w:lang w:val="it-CH"/>
      </w:rPr>
      <w:t>Movetia</w:t>
    </w:r>
    <w:r>
      <w:rPr>
        <w:vanish/>
        <w:lang w:val="it-CH"/>
      </w:rPr>
      <w:tab/>
      <w:t>Dornacherstrasse 28A</w:t>
    </w:r>
    <w:r>
      <w:rPr>
        <w:vanish/>
        <w:lang w:val="it-CH"/>
      </w:rPr>
      <w:tab/>
      <w:t>info@movetia.ch</w:t>
    </w:r>
  </w:p>
  <w:p w14:paraId="73A14477" w14:textId="25786447" w:rsidR="00652F50" w:rsidRPr="005E0AE0" w:rsidRDefault="005E0AE0" w:rsidP="00C40C67">
    <w:pPr>
      <w:pStyle w:val="Fuzeile"/>
      <w:tabs>
        <w:tab w:val="left" w:pos="2142"/>
        <w:tab w:val="left" w:pos="4298"/>
        <w:tab w:val="left" w:pos="6439"/>
      </w:tabs>
      <w:rPr>
        <w:rFonts w:cs="Arial"/>
        <w:vanish/>
      </w:rPr>
    </w:pPr>
    <w:r>
      <w:rPr>
        <w:vanish/>
      </w:rPr>
      <w:t>Échanges et mobilité</w:t>
    </w:r>
    <w:r w:rsidR="007958FE">
      <w:rPr>
        <w:rFonts w:cs="Arial"/>
        <w:noProof/>
        <w:vanish/>
      </w:rPr>
      <mc:AlternateContent>
        <mc:Choice Requires="wps">
          <w:drawing>
            <wp:anchor distT="0" distB="0" distL="114300" distR="114300" simplePos="0" relativeHeight="251677695" behindDoc="0" locked="1" layoutInCell="1" allowOverlap="1" wp14:anchorId="42B54234" wp14:editId="57139643">
              <wp:simplePos x="0" y="0"/>
              <wp:positionH relativeFrom="margin">
                <wp:posOffset>4822825</wp:posOffset>
              </wp:positionH>
              <wp:positionV relativeFrom="page">
                <wp:posOffset>9829800</wp:posOffset>
              </wp:positionV>
              <wp:extent cx="629920" cy="86106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DBF8E" w14:textId="4DD9186A" w:rsidR="007A5FF7" w:rsidRPr="005C6148" w:rsidRDefault="00DA09B0" w:rsidP="005C6148">
                          <w:pPr>
                            <w:jc w:val="right"/>
                            <w:rPr>
                              <w:rStyle w:val="Seitenzahl"/>
                            </w:rPr>
                          </w:pPr>
                          <w:r w:rsidRPr="005C6148">
                            <w:rPr>
                              <w:rStyle w:val="Seitenzahl"/>
                            </w:rPr>
                            <w:fldChar w:fldCharType="begin"/>
                          </w:r>
                          <w:r w:rsidR="007A5FF7" w:rsidRPr="005C6148">
                            <w:rPr>
                              <w:rStyle w:val="Seitenzahl"/>
                            </w:rPr>
                            <w:instrText>PAGE   \* MERGEFORMAT</w:instrText>
                          </w:r>
                          <w:r w:rsidRPr="005C6148">
                            <w:rPr>
                              <w:rStyle w:val="Seitenzahl"/>
                            </w:rPr>
                            <w:fldChar w:fldCharType="separate"/>
                          </w:r>
                          <w:r w:rsidR="003D05F6">
                            <w:rPr>
                              <w:rStyle w:val="Seitenzahl"/>
                              <w:noProof/>
                            </w:rPr>
                            <w:t>1</w:t>
                          </w:r>
                          <w:r w:rsidRPr="005C6148">
                            <w:rPr>
                              <w:rStyle w:val="Seitenzahl"/>
                            </w:rPr>
                            <w:fldChar w:fldCharType="end"/>
                          </w:r>
                          <w:r>
                            <w:rPr>
                              <w:rStyle w:val="Seitenzahl"/>
                            </w:rPr>
                            <w:t>/</w:t>
                          </w:r>
                          <w:r w:rsidR="00AA6356">
                            <w:fldChar w:fldCharType="begin"/>
                          </w:r>
                          <w:r w:rsidR="00AA6356">
                            <w:instrText xml:space="preserve"> NUMPAGES   \* MERGEFORMAT </w:instrText>
                          </w:r>
                          <w:r w:rsidR="00AA6356">
                            <w:fldChar w:fldCharType="separate"/>
                          </w:r>
                          <w:r w:rsidR="003D05F6" w:rsidRPr="003D05F6">
                            <w:rPr>
                              <w:rStyle w:val="Seitenzahl"/>
                              <w:noProof/>
                            </w:rPr>
                            <w:t>8</w:t>
                          </w:r>
                          <w:r w:rsidR="00AA6356">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54234" id="_x0000_t202" coordsize="21600,21600" o:spt="202" path="m,l,21600r21600,l21600,xe">
              <v:stroke joinstyle="miter"/>
              <v:path gradientshapeok="t" o:connecttype="rect"/>
            </v:shapetype>
            <v:shape 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" filled="f" stroked="f" strokeweight=".5pt">
              <v:textbox inset="0,0,0,13mm">
                <w:txbxContent>
                  <w:p w14:paraId="672DBF8E" w14:textId="4DD9186A" w:rsidR="007A5FF7" w:rsidRPr="005C6148" w:rsidRDefault="00DA09B0" w:rsidP="005C6148">
                    <w:pPr>
                      <w:jc w:val="right"/>
                      <w:rPr>
                        <w:rStyle w:val="Seitenzahl"/>
                      </w:rPr>
                    </w:pPr>
                    <w:r w:rsidRPr="005C6148">
                      <w:rPr>
                        <w:rStyle w:val="Seitenzahl"/>
                      </w:rPr>
                      <w:fldChar w:fldCharType="begin"/>
                    </w:r>
                    <w:r w:rsidR="007A5FF7" w:rsidRPr="005C6148">
                      <w:rPr>
                        <w:rStyle w:val="Seitenzahl"/>
                      </w:rPr>
                      <w:instrText>PAGE   \* MERGEFORMAT</w:instrText>
                    </w:r>
                    <w:r w:rsidRPr="005C6148">
                      <w:rPr>
                        <w:rStyle w:val="Seitenzahl"/>
                      </w:rPr>
                      <w:fldChar w:fldCharType="separate"/>
                    </w:r>
                    <w:r w:rsidR="003D05F6">
                      <w:rPr>
                        <w:rStyle w:val="Seitenzahl"/>
                        <w:noProof/>
                      </w:rPr>
                      <w:t>1</w:t>
                    </w:r>
                    <w:r w:rsidRPr="005C6148">
                      <w:rPr>
                        <w:rStyle w:val="Seitenzahl"/>
                      </w:rPr>
                      <w:fldChar w:fldCharType="end"/>
                    </w:r>
                    <w:r>
                      <w:rPr>
                        <w:rStyle w:val="Seitenzahl"/>
                      </w:rPr>
                      <w:t>/</w:t>
                    </w:r>
                    <w:fldSimple w:instr=" NUMPAGES   \* MERGEFORMAT ">
                      <w:r w:rsidR="003D05F6" w:rsidRPr="003D05F6">
                        <w:rPr>
                          <w:rStyle w:val="Seitenzahl"/>
                          <w:noProof/>
                        </w:rPr>
                        <w:t>8</w:t>
                      </w:r>
                    </w:fldSimple>
                  </w:p>
                </w:txbxContent>
              </v:textbox>
              <w10:wrap anchorx="margin" anchory="page"/>
              <w10:anchorlock/>
            </v:shape>
          </w:pict>
        </mc:Fallback>
      </mc:AlternateContent>
    </w:r>
    <w:r>
      <w:rPr>
        <w:vanish/>
      </w:rPr>
      <w:tab/>
      <w:t>4500 Soleure</w:t>
    </w:r>
    <w:r>
      <w:rPr>
        <w:vanish/>
      </w:rPr>
      <w:tab/>
      <w:t>+41 32 462 00 50</w:t>
    </w:r>
    <w:r>
      <w:rPr>
        <w:vanish/>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DEBC" w14:textId="77777777" w:rsidR="002E2CAB" w:rsidRPr="0025086B" w:rsidRDefault="002E2CAB" w:rsidP="0025086B">
      <w:pPr>
        <w:pStyle w:val="Fuzeile"/>
        <w:rPr>
          <w:color w:val="000000" w:themeColor="text1"/>
        </w:rPr>
      </w:pPr>
    </w:p>
  </w:footnote>
  <w:footnote w:type="continuationSeparator" w:id="0">
    <w:p w14:paraId="2E2406C1" w14:textId="77777777" w:rsidR="002E2CAB" w:rsidRDefault="002E2CA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65BF" w14:textId="0EAA55D4" w:rsidR="00652F50" w:rsidRDefault="007958FE">
    <w:pPr>
      <w:pStyle w:val="Kopfzeile"/>
    </w:pPr>
    <w:r>
      <w:rPr>
        <w:noProof/>
      </w:rPr>
      <mc:AlternateContent>
        <mc:Choice Requires="wps">
          <w:drawing>
            <wp:anchor distT="0" distB="0" distL="114300" distR="114300" simplePos="0" relativeHeight="251682815" behindDoc="0" locked="0" layoutInCell="1" allowOverlap="1" wp14:anchorId="61C2BE9C" wp14:editId="2CA69B8E">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DFFD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5515" w14:textId="77777777" w:rsidR="00652F50" w:rsidRDefault="00652F50" w:rsidP="0093297E">
    <w:pPr>
      <w:pStyle w:val="Kopfzeile"/>
      <w:jc w:val="right"/>
    </w:pPr>
    <w:r>
      <w:rPr>
        <w:noProof/>
        <w:lang w:val="de-CH" w:eastAsia="de-CH"/>
      </w:rPr>
      <w:drawing>
        <wp:anchor distT="0" distB="0" distL="114300" distR="114300" simplePos="0" relativeHeight="251675647" behindDoc="0" locked="0" layoutInCell="1" allowOverlap="1" wp14:anchorId="25B6095D" wp14:editId="5391EF4E">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7476BF7F" w14:textId="4A5BF2F8" w:rsidR="00652F50" w:rsidRDefault="007958FE"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209657DB" wp14:editId="0D748696">
              <wp:simplePos x="0" y="0"/>
              <wp:positionH relativeFrom="page">
                <wp:posOffset>125730</wp:posOffset>
              </wp:positionH>
              <wp:positionV relativeFrom="page">
                <wp:posOffset>125730</wp:posOffset>
              </wp:positionV>
              <wp:extent cx="2901315" cy="273685"/>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7C03C" w14:textId="77777777" w:rsidR="007A5FF7" w:rsidRPr="00E37659" w:rsidRDefault="007A5FF7" w:rsidP="00EC2E28">
                          <w:pPr>
                            <w:pStyle w:val="Anleitung"/>
                            <w:rPr>
                              <w:lang w:val="de-CH"/>
                            </w:rPr>
                          </w:pPr>
                          <w:r w:rsidRPr="00E37659">
                            <w:rPr>
                              <w:lang w:val="de-CH"/>
                            </w:rPr>
                            <w:t>Logo ein-/ausblenden: Einfügen &gt; Kopf- und Fusszeile.</w:t>
                          </w:r>
                        </w:p>
                        <w:p w14:paraId="2236B54F" w14:textId="77777777" w:rsidR="007A5FF7" w:rsidRPr="00E37659" w:rsidRDefault="007A5FF7" w:rsidP="00EC2E28">
                          <w:pPr>
                            <w:pStyle w:val="Anleitung"/>
                            <w:rPr>
                              <w:lang w:val="de-CH"/>
                            </w:rPr>
                          </w:pPr>
                          <w:r w:rsidRPr="00E37659">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657DB"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" filled="f" stroked="f" strokeweight=".5pt">
              <v:textbox inset="0,0,0,0">
                <w:txbxContent>
                  <w:p w14:paraId="5817C03C" w14:textId="77777777" w:rsidR="007A5FF7" w:rsidRPr="00E37659" w:rsidRDefault="007A5FF7" w:rsidP="00EC2E28">
                    <w:pPr>
                      <w:pStyle w:val="Anleitung"/>
                      <w:rPr>
                        <w:lang w:val="de-CH"/>
                      </w:rPr>
                    </w:pPr>
                    <w:r w:rsidRPr="00E37659">
                      <w:rPr>
                        <w:lang w:val="de-CH"/>
                      </w:rPr>
                      <w:t>Logo ein-/ausblenden: Einfügen &gt; Kopf- und Fusszeile.</w:t>
                    </w:r>
                  </w:p>
                  <w:p w14:paraId="2236B54F" w14:textId="77777777" w:rsidR="007A5FF7" w:rsidRPr="00E37659" w:rsidRDefault="007A5FF7" w:rsidP="00EC2E28">
                    <w:pPr>
                      <w:pStyle w:val="Anleitung"/>
                      <w:rPr>
                        <w:lang w:val="de-CH"/>
                      </w:rPr>
                    </w:pPr>
                    <w:r w:rsidRPr="00E37659">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16B09E3"/>
    <w:multiLevelType w:val="hybridMultilevel"/>
    <w:tmpl w:val="7DBE48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6"/>
  </w:num>
  <w:num w:numId="15">
    <w:abstractNumId w:val="25"/>
  </w:num>
  <w:num w:numId="16">
    <w:abstractNumId w:val="11"/>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1"/>
  </w:num>
  <w:num w:numId="22">
    <w:abstractNumId w:val="19"/>
  </w:num>
  <w:num w:numId="23">
    <w:abstractNumId w:val="12"/>
  </w:num>
  <w:num w:numId="24">
    <w:abstractNumId w:val="16"/>
  </w:num>
  <w:num w:numId="25">
    <w:abstractNumId w:val="24"/>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fr-FR" w:vendorID="64" w:dllVersion="4096" w:nlCheck="1" w:checkStyle="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P9Bt0f8alftKNveG19KheJp+2McIbm4ZS4AFMmkzQIVBv/XLbvusj25Q1E1jaYy2TRuDWaxweGC72e+XJAP0w==" w:salt="atjZDgkyHpAx8VTNMeaDGg=="/>
  <w:defaultTabStop w:val="708"/>
  <w:hyphenationZone w:val="425"/>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F7"/>
    <w:rsid w:val="00002978"/>
    <w:rsid w:val="0001010F"/>
    <w:rsid w:val="00017C67"/>
    <w:rsid w:val="00021C6F"/>
    <w:rsid w:val="00021D50"/>
    <w:rsid w:val="000266B7"/>
    <w:rsid w:val="000409C8"/>
    <w:rsid w:val="00041700"/>
    <w:rsid w:val="00063BC2"/>
    <w:rsid w:val="000701F1"/>
    <w:rsid w:val="00071780"/>
    <w:rsid w:val="00074EF8"/>
    <w:rsid w:val="00092E0C"/>
    <w:rsid w:val="00095BD6"/>
    <w:rsid w:val="00096E8E"/>
    <w:rsid w:val="000A43EC"/>
    <w:rsid w:val="000B595D"/>
    <w:rsid w:val="000C49C1"/>
    <w:rsid w:val="000C6FCA"/>
    <w:rsid w:val="000D1743"/>
    <w:rsid w:val="000E33D0"/>
    <w:rsid w:val="000E756F"/>
    <w:rsid w:val="000F38F7"/>
    <w:rsid w:val="000F4867"/>
    <w:rsid w:val="000F755E"/>
    <w:rsid w:val="001010D5"/>
    <w:rsid w:val="00102345"/>
    <w:rsid w:val="00106688"/>
    <w:rsid w:val="00107F09"/>
    <w:rsid w:val="001134C7"/>
    <w:rsid w:val="00113CB8"/>
    <w:rsid w:val="0012151C"/>
    <w:rsid w:val="00136492"/>
    <w:rsid w:val="001367A0"/>
    <w:rsid w:val="001375AB"/>
    <w:rsid w:val="00140713"/>
    <w:rsid w:val="00144122"/>
    <w:rsid w:val="0014721D"/>
    <w:rsid w:val="00154677"/>
    <w:rsid w:val="00156ACE"/>
    <w:rsid w:val="00167916"/>
    <w:rsid w:val="00174D65"/>
    <w:rsid w:val="0018407B"/>
    <w:rsid w:val="00187346"/>
    <w:rsid w:val="001B2DF1"/>
    <w:rsid w:val="001C1A99"/>
    <w:rsid w:val="001C4489"/>
    <w:rsid w:val="001E125A"/>
    <w:rsid w:val="001E3EFB"/>
    <w:rsid w:val="001E53E6"/>
    <w:rsid w:val="001F4A7E"/>
    <w:rsid w:val="001F4B8C"/>
    <w:rsid w:val="00205B1D"/>
    <w:rsid w:val="00215AAE"/>
    <w:rsid w:val="002226F1"/>
    <w:rsid w:val="00222D44"/>
    <w:rsid w:val="0022685B"/>
    <w:rsid w:val="00226C04"/>
    <w:rsid w:val="00226FC5"/>
    <w:rsid w:val="0023205B"/>
    <w:rsid w:val="0024784A"/>
    <w:rsid w:val="0025086B"/>
    <w:rsid w:val="00252306"/>
    <w:rsid w:val="0025644A"/>
    <w:rsid w:val="00260A3C"/>
    <w:rsid w:val="00267F71"/>
    <w:rsid w:val="00283F82"/>
    <w:rsid w:val="00290BB4"/>
    <w:rsid w:val="00290E37"/>
    <w:rsid w:val="00297E7C"/>
    <w:rsid w:val="002A3F68"/>
    <w:rsid w:val="002C3F5D"/>
    <w:rsid w:val="002D38AE"/>
    <w:rsid w:val="002D471F"/>
    <w:rsid w:val="002E2CAB"/>
    <w:rsid w:val="002E7DBF"/>
    <w:rsid w:val="002F01B3"/>
    <w:rsid w:val="002F06AA"/>
    <w:rsid w:val="002F68A2"/>
    <w:rsid w:val="0030245A"/>
    <w:rsid w:val="00306A90"/>
    <w:rsid w:val="00307979"/>
    <w:rsid w:val="0032330D"/>
    <w:rsid w:val="00325695"/>
    <w:rsid w:val="00333A1B"/>
    <w:rsid w:val="00335051"/>
    <w:rsid w:val="0034743C"/>
    <w:rsid w:val="00350387"/>
    <w:rsid w:val="003514EE"/>
    <w:rsid w:val="00362E16"/>
    <w:rsid w:val="00364EE3"/>
    <w:rsid w:val="00372E9E"/>
    <w:rsid w:val="00374959"/>
    <w:rsid w:val="003757E4"/>
    <w:rsid w:val="00375834"/>
    <w:rsid w:val="00380062"/>
    <w:rsid w:val="00384ACF"/>
    <w:rsid w:val="003A5A44"/>
    <w:rsid w:val="003B3D87"/>
    <w:rsid w:val="003C63F3"/>
    <w:rsid w:val="003D05F6"/>
    <w:rsid w:val="003D0FAA"/>
    <w:rsid w:val="003D14B9"/>
    <w:rsid w:val="003D742C"/>
    <w:rsid w:val="003E1011"/>
    <w:rsid w:val="003E7999"/>
    <w:rsid w:val="003F1A56"/>
    <w:rsid w:val="003F3B75"/>
    <w:rsid w:val="00400F37"/>
    <w:rsid w:val="00430FC2"/>
    <w:rsid w:val="004325D4"/>
    <w:rsid w:val="004327D8"/>
    <w:rsid w:val="004404F3"/>
    <w:rsid w:val="0044371B"/>
    <w:rsid w:val="00462B2D"/>
    <w:rsid w:val="00486DBB"/>
    <w:rsid w:val="004934FF"/>
    <w:rsid w:val="00494FD7"/>
    <w:rsid w:val="004A039B"/>
    <w:rsid w:val="004B0FDB"/>
    <w:rsid w:val="004B4A08"/>
    <w:rsid w:val="004B5F12"/>
    <w:rsid w:val="004C1329"/>
    <w:rsid w:val="004C242C"/>
    <w:rsid w:val="004C3880"/>
    <w:rsid w:val="004C47EB"/>
    <w:rsid w:val="004D0514"/>
    <w:rsid w:val="004D0F2F"/>
    <w:rsid w:val="004D179F"/>
    <w:rsid w:val="004D5B31"/>
    <w:rsid w:val="004E2C95"/>
    <w:rsid w:val="004E4BDF"/>
    <w:rsid w:val="004F4180"/>
    <w:rsid w:val="00500294"/>
    <w:rsid w:val="00506434"/>
    <w:rsid w:val="005071BF"/>
    <w:rsid w:val="00511FE4"/>
    <w:rsid w:val="00513228"/>
    <w:rsid w:val="005149D6"/>
    <w:rsid w:val="00516E35"/>
    <w:rsid w:val="0052354F"/>
    <w:rsid w:val="00526C93"/>
    <w:rsid w:val="00535EA2"/>
    <w:rsid w:val="00537410"/>
    <w:rsid w:val="00550787"/>
    <w:rsid w:val="00555895"/>
    <w:rsid w:val="00582A4B"/>
    <w:rsid w:val="00582A6D"/>
    <w:rsid w:val="00591832"/>
    <w:rsid w:val="00592841"/>
    <w:rsid w:val="0059609F"/>
    <w:rsid w:val="005A1E31"/>
    <w:rsid w:val="005A662C"/>
    <w:rsid w:val="005B44D2"/>
    <w:rsid w:val="005B4DEC"/>
    <w:rsid w:val="005B6FD0"/>
    <w:rsid w:val="005B7EA8"/>
    <w:rsid w:val="005C6148"/>
    <w:rsid w:val="005D4706"/>
    <w:rsid w:val="005D6FD4"/>
    <w:rsid w:val="005E0AE0"/>
    <w:rsid w:val="005E3E91"/>
    <w:rsid w:val="005E5C1E"/>
    <w:rsid w:val="005F79F1"/>
    <w:rsid w:val="006044D5"/>
    <w:rsid w:val="00604612"/>
    <w:rsid w:val="006050A6"/>
    <w:rsid w:val="00605553"/>
    <w:rsid w:val="006160C6"/>
    <w:rsid w:val="00622FDC"/>
    <w:rsid w:val="00625020"/>
    <w:rsid w:val="0062675E"/>
    <w:rsid w:val="00642F26"/>
    <w:rsid w:val="0065274C"/>
    <w:rsid w:val="00652F50"/>
    <w:rsid w:val="006540AD"/>
    <w:rsid w:val="00654F4A"/>
    <w:rsid w:val="006606D5"/>
    <w:rsid w:val="00664A73"/>
    <w:rsid w:val="00671A77"/>
    <w:rsid w:val="006756A0"/>
    <w:rsid w:val="00676E8A"/>
    <w:rsid w:val="00686084"/>
    <w:rsid w:val="00686D14"/>
    <w:rsid w:val="00687ED7"/>
    <w:rsid w:val="006920B3"/>
    <w:rsid w:val="00694389"/>
    <w:rsid w:val="006A7CC4"/>
    <w:rsid w:val="006B2B43"/>
    <w:rsid w:val="006C0700"/>
    <w:rsid w:val="006C5CD6"/>
    <w:rsid w:val="006E0F4E"/>
    <w:rsid w:val="006F0345"/>
    <w:rsid w:val="006F0469"/>
    <w:rsid w:val="006F18A0"/>
    <w:rsid w:val="006F6D02"/>
    <w:rsid w:val="0070038C"/>
    <w:rsid w:val="007040B6"/>
    <w:rsid w:val="00705076"/>
    <w:rsid w:val="00710E38"/>
    <w:rsid w:val="00711147"/>
    <w:rsid w:val="00722FC6"/>
    <w:rsid w:val="007277E3"/>
    <w:rsid w:val="00731A17"/>
    <w:rsid w:val="00734458"/>
    <w:rsid w:val="007419CF"/>
    <w:rsid w:val="0074487E"/>
    <w:rsid w:val="00746273"/>
    <w:rsid w:val="00755529"/>
    <w:rsid w:val="00756FC5"/>
    <w:rsid w:val="00757FA7"/>
    <w:rsid w:val="00760B11"/>
    <w:rsid w:val="00761676"/>
    <w:rsid w:val="00763E83"/>
    <w:rsid w:val="007646ED"/>
    <w:rsid w:val="00766759"/>
    <w:rsid w:val="00767408"/>
    <w:rsid w:val="00773DEE"/>
    <w:rsid w:val="00774E70"/>
    <w:rsid w:val="00782F13"/>
    <w:rsid w:val="00783666"/>
    <w:rsid w:val="0078439C"/>
    <w:rsid w:val="0079223F"/>
    <w:rsid w:val="0079388F"/>
    <w:rsid w:val="00793FE9"/>
    <w:rsid w:val="007958FE"/>
    <w:rsid w:val="00796CEE"/>
    <w:rsid w:val="007A5FF7"/>
    <w:rsid w:val="007C0B2A"/>
    <w:rsid w:val="007C57D8"/>
    <w:rsid w:val="007E0460"/>
    <w:rsid w:val="007F1B51"/>
    <w:rsid w:val="007F1FEC"/>
    <w:rsid w:val="008057A1"/>
    <w:rsid w:val="00805A18"/>
    <w:rsid w:val="00815BC1"/>
    <w:rsid w:val="008269CB"/>
    <w:rsid w:val="0083117D"/>
    <w:rsid w:val="00841B44"/>
    <w:rsid w:val="00854CCD"/>
    <w:rsid w:val="0085625A"/>
    <w:rsid w:val="00856F22"/>
    <w:rsid w:val="00857D8A"/>
    <w:rsid w:val="00860AB1"/>
    <w:rsid w:val="0086247A"/>
    <w:rsid w:val="00862711"/>
    <w:rsid w:val="00867F23"/>
    <w:rsid w:val="00870017"/>
    <w:rsid w:val="00883CC4"/>
    <w:rsid w:val="00885749"/>
    <w:rsid w:val="008957DE"/>
    <w:rsid w:val="008D269A"/>
    <w:rsid w:val="008D420E"/>
    <w:rsid w:val="008D7558"/>
    <w:rsid w:val="008F7EC6"/>
    <w:rsid w:val="00907BC0"/>
    <w:rsid w:val="009144D5"/>
    <w:rsid w:val="00920B7F"/>
    <w:rsid w:val="0093297E"/>
    <w:rsid w:val="0093619F"/>
    <w:rsid w:val="00941345"/>
    <w:rsid w:val="009427E5"/>
    <w:rsid w:val="00942A06"/>
    <w:rsid w:val="00943956"/>
    <w:rsid w:val="00943CE6"/>
    <w:rsid w:val="009454B7"/>
    <w:rsid w:val="009500DE"/>
    <w:rsid w:val="009613D8"/>
    <w:rsid w:val="00961D18"/>
    <w:rsid w:val="0096434C"/>
    <w:rsid w:val="00967CDD"/>
    <w:rsid w:val="00974275"/>
    <w:rsid w:val="0098104A"/>
    <w:rsid w:val="00993B87"/>
    <w:rsid w:val="00995CBA"/>
    <w:rsid w:val="0099678C"/>
    <w:rsid w:val="009975AC"/>
    <w:rsid w:val="009A436C"/>
    <w:rsid w:val="009B0C96"/>
    <w:rsid w:val="009B4911"/>
    <w:rsid w:val="009B59BE"/>
    <w:rsid w:val="009C222B"/>
    <w:rsid w:val="009C67A8"/>
    <w:rsid w:val="009C6A8F"/>
    <w:rsid w:val="009D201B"/>
    <w:rsid w:val="009D5D9C"/>
    <w:rsid w:val="009E079D"/>
    <w:rsid w:val="009E2171"/>
    <w:rsid w:val="009E287D"/>
    <w:rsid w:val="00A000BC"/>
    <w:rsid w:val="00A06F53"/>
    <w:rsid w:val="00A17FA4"/>
    <w:rsid w:val="00A25106"/>
    <w:rsid w:val="00A26884"/>
    <w:rsid w:val="00A51C5A"/>
    <w:rsid w:val="00A57815"/>
    <w:rsid w:val="00A62F82"/>
    <w:rsid w:val="00A70CDC"/>
    <w:rsid w:val="00A7133D"/>
    <w:rsid w:val="00A74148"/>
    <w:rsid w:val="00A80B91"/>
    <w:rsid w:val="00A91481"/>
    <w:rsid w:val="00A97F90"/>
    <w:rsid w:val="00AA144A"/>
    <w:rsid w:val="00AA6356"/>
    <w:rsid w:val="00AB06C6"/>
    <w:rsid w:val="00AB23BE"/>
    <w:rsid w:val="00AB4229"/>
    <w:rsid w:val="00AB4A24"/>
    <w:rsid w:val="00AB72F8"/>
    <w:rsid w:val="00AC1970"/>
    <w:rsid w:val="00AC2D5B"/>
    <w:rsid w:val="00AC3249"/>
    <w:rsid w:val="00AC7A45"/>
    <w:rsid w:val="00AD36B2"/>
    <w:rsid w:val="00AF47AE"/>
    <w:rsid w:val="00AF7CA8"/>
    <w:rsid w:val="00B019E3"/>
    <w:rsid w:val="00B11A9B"/>
    <w:rsid w:val="00B20B25"/>
    <w:rsid w:val="00B27CE0"/>
    <w:rsid w:val="00B32ABB"/>
    <w:rsid w:val="00B41FD3"/>
    <w:rsid w:val="00B424A2"/>
    <w:rsid w:val="00B426D3"/>
    <w:rsid w:val="00B431DE"/>
    <w:rsid w:val="00B46D72"/>
    <w:rsid w:val="00B70D03"/>
    <w:rsid w:val="00B71B95"/>
    <w:rsid w:val="00B803E7"/>
    <w:rsid w:val="00B80DBF"/>
    <w:rsid w:val="00B82E14"/>
    <w:rsid w:val="00B8504C"/>
    <w:rsid w:val="00B855C1"/>
    <w:rsid w:val="00BA4DDE"/>
    <w:rsid w:val="00BB1875"/>
    <w:rsid w:val="00BB1942"/>
    <w:rsid w:val="00BC655F"/>
    <w:rsid w:val="00BE1E62"/>
    <w:rsid w:val="00BF7052"/>
    <w:rsid w:val="00C05FAB"/>
    <w:rsid w:val="00C26CCC"/>
    <w:rsid w:val="00C40C67"/>
    <w:rsid w:val="00C51D2F"/>
    <w:rsid w:val="00C674B8"/>
    <w:rsid w:val="00C774C9"/>
    <w:rsid w:val="00C82173"/>
    <w:rsid w:val="00CA348A"/>
    <w:rsid w:val="00CB2CE6"/>
    <w:rsid w:val="00CC1D4F"/>
    <w:rsid w:val="00CD568A"/>
    <w:rsid w:val="00CD68E3"/>
    <w:rsid w:val="00CE6466"/>
    <w:rsid w:val="00CE735E"/>
    <w:rsid w:val="00CE79A8"/>
    <w:rsid w:val="00CF08BB"/>
    <w:rsid w:val="00CF1506"/>
    <w:rsid w:val="00CF2F0C"/>
    <w:rsid w:val="00CF2FAE"/>
    <w:rsid w:val="00CF2FC2"/>
    <w:rsid w:val="00CF6011"/>
    <w:rsid w:val="00D05B5A"/>
    <w:rsid w:val="00D11138"/>
    <w:rsid w:val="00D37D65"/>
    <w:rsid w:val="00D47102"/>
    <w:rsid w:val="00D55422"/>
    <w:rsid w:val="00D56858"/>
    <w:rsid w:val="00D61996"/>
    <w:rsid w:val="00D62FCF"/>
    <w:rsid w:val="00D80B03"/>
    <w:rsid w:val="00D867C8"/>
    <w:rsid w:val="00D91A2D"/>
    <w:rsid w:val="00D9415C"/>
    <w:rsid w:val="00DA09B0"/>
    <w:rsid w:val="00DA469E"/>
    <w:rsid w:val="00DB467F"/>
    <w:rsid w:val="00DB7675"/>
    <w:rsid w:val="00DF58EB"/>
    <w:rsid w:val="00E234A8"/>
    <w:rsid w:val="00E25D5A"/>
    <w:rsid w:val="00E25DCD"/>
    <w:rsid w:val="00E269E1"/>
    <w:rsid w:val="00E27411"/>
    <w:rsid w:val="00E3599E"/>
    <w:rsid w:val="00E37659"/>
    <w:rsid w:val="00E43A0A"/>
    <w:rsid w:val="00E445A1"/>
    <w:rsid w:val="00E45F13"/>
    <w:rsid w:val="00E5028C"/>
    <w:rsid w:val="00E510BC"/>
    <w:rsid w:val="00E61256"/>
    <w:rsid w:val="00E6148D"/>
    <w:rsid w:val="00E72C9A"/>
    <w:rsid w:val="00E73CB2"/>
    <w:rsid w:val="00E7568C"/>
    <w:rsid w:val="00E839BA"/>
    <w:rsid w:val="00E97DD5"/>
    <w:rsid w:val="00EA0D17"/>
    <w:rsid w:val="00EA59B8"/>
    <w:rsid w:val="00EA66F7"/>
    <w:rsid w:val="00EB15F6"/>
    <w:rsid w:val="00EB2ACD"/>
    <w:rsid w:val="00EB6F1E"/>
    <w:rsid w:val="00EB7E3F"/>
    <w:rsid w:val="00EC2DF9"/>
    <w:rsid w:val="00EC2E28"/>
    <w:rsid w:val="00EC4D23"/>
    <w:rsid w:val="00ED6313"/>
    <w:rsid w:val="00EE5167"/>
    <w:rsid w:val="00EE6E36"/>
    <w:rsid w:val="00F016BC"/>
    <w:rsid w:val="00F03C95"/>
    <w:rsid w:val="00F0660B"/>
    <w:rsid w:val="00F123AE"/>
    <w:rsid w:val="00F16C91"/>
    <w:rsid w:val="00F229A7"/>
    <w:rsid w:val="00F30A32"/>
    <w:rsid w:val="00F329A0"/>
    <w:rsid w:val="00F557B5"/>
    <w:rsid w:val="00F57C79"/>
    <w:rsid w:val="00F731FB"/>
    <w:rsid w:val="00F73331"/>
    <w:rsid w:val="00F87174"/>
    <w:rsid w:val="00F91D37"/>
    <w:rsid w:val="00F9610D"/>
    <w:rsid w:val="00F97BC1"/>
    <w:rsid w:val="00FA67FC"/>
    <w:rsid w:val="00FA7427"/>
    <w:rsid w:val="00FB201C"/>
    <w:rsid w:val="00FB4534"/>
    <w:rsid w:val="00FB657F"/>
    <w:rsid w:val="00FC56B6"/>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4:docId w14:val="6E24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fr-FR" w:eastAsia="en-US" w:bidi="ar-SA"/>
      </w:rPr>
    </w:rPrDefault>
    <w:pPrDefault>
      <w:pPr>
        <w:spacing w:line="22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5E0AE0"/>
  </w:style>
  <w:style w:type="paragraph" w:styleId="berschrift1">
    <w:name w:val="heading 1"/>
    <w:basedOn w:val="Standard"/>
    <w:next w:val="Standard"/>
    <w:link w:val="berschrift1Zchn"/>
    <w:uiPriority w:val="9"/>
    <w:semiHidden/>
    <w:unhideWhenUsed/>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semiHidden/>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semiHidden/>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semiHidden/>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18A0"/>
    <w:rPr>
      <w:color w:val="auto"/>
      <w:u w:val="none"/>
    </w:rPr>
  </w:style>
  <w:style w:type="paragraph" w:styleId="Kopfzeile">
    <w:name w:val="header"/>
    <w:basedOn w:val="Standard"/>
    <w:link w:val="KopfzeileZchn"/>
    <w:uiPriority w:val="79"/>
    <w:semiHidden/>
    <w:unhideWhenUsed/>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5E0AE0"/>
    <w:rPr>
      <w:color w:val="30D2A9" w:themeColor="accent2"/>
      <w:sz w:val="14"/>
    </w:rPr>
  </w:style>
  <w:style w:type="paragraph" w:styleId="Fuzeile">
    <w:name w:val="footer"/>
    <w:basedOn w:val="Standard"/>
    <w:link w:val="FuzeileZchn"/>
    <w:uiPriority w:val="80"/>
    <w:semiHidden/>
    <w:unhideWhenUsed/>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5E0AE0"/>
    <w:rPr>
      <w:color w:val="30D2A9" w:themeColor="accent2"/>
      <w:spacing w:val="3"/>
      <w:sz w:val="14"/>
    </w:rPr>
  </w:style>
  <w:style w:type="paragraph" w:customStyle="1" w:styleId="EinfAbs">
    <w:name w:val="[Einf. Abs.]"/>
    <w:basedOn w:val="Standard"/>
    <w:uiPriority w:val="99"/>
    <w:semiHidden/>
    <w:unhideWhenUsed/>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unhideWhenUsed/>
    <w:rsid w:val="009C67A8"/>
    <w:pPr>
      <w:ind w:left="720"/>
      <w:contextualSpacing/>
    </w:pPr>
  </w:style>
  <w:style w:type="paragraph" w:styleId="Aufzhlungszeichen">
    <w:name w:val="List Bullet"/>
    <w:basedOn w:val="Listenabsatz"/>
    <w:uiPriority w:val="99"/>
    <w:semiHidden/>
    <w:unhideWhenUsed/>
    <w:rsid w:val="009C67A8"/>
    <w:pPr>
      <w:numPr>
        <w:numId w:val="12"/>
      </w:numPr>
    </w:pPr>
  </w:style>
  <w:style w:type="paragraph" w:styleId="Aufzhlungszeichen2">
    <w:name w:val="List Bullet 2"/>
    <w:basedOn w:val="Listenabsatz"/>
    <w:uiPriority w:val="99"/>
    <w:semiHidden/>
    <w:unhideWhenUsed/>
    <w:rsid w:val="009C67A8"/>
    <w:pPr>
      <w:numPr>
        <w:ilvl w:val="1"/>
        <w:numId w:val="12"/>
      </w:numPr>
    </w:pPr>
  </w:style>
  <w:style w:type="paragraph" w:styleId="Aufzhlungszeichen3">
    <w:name w:val="List Bullet 3"/>
    <w:basedOn w:val="Listenabsatz"/>
    <w:uiPriority w:val="99"/>
    <w:semiHidden/>
    <w:unhideWhenUsed/>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semiHidden/>
    <w:rsid w:val="005E0AE0"/>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semiHidden/>
    <w:rsid w:val="005E0AE0"/>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unhideWhenUsed/>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5E0AE0"/>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unhideWhenUsed/>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5E0AE0"/>
    <w:rPr>
      <w:rFonts w:asciiTheme="majorHAnsi" w:hAnsiTheme="majorHAnsi"/>
      <w:spacing w:val="-2"/>
      <w:sz w:val="24"/>
    </w:rPr>
  </w:style>
  <w:style w:type="paragraph" w:customStyle="1" w:styleId="Kontaktangaben">
    <w:name w:val="Kontaktangaben"/>
    <w:basedOn w:val="Standard"/>
    <w:semiHidden/>
    <w:unhideWhenUsed/>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5E0AE0"/>
    <w:rPr>
      <w:rFonts w:asciiTheme="majorHAnsi" w:eastAsiaTheme="majorEastAsia" w:hAnsiTheme="majorHAnsi" w:cstheme="majorBidi"/>
      <w:b/>
      <w:color w:val="FF675D" w:themeColor="accent1"/>
      <w:szCs w:val="24"/>
    </w:rPr>
  </w:style>
  <w:style w:type="character" w:customStyle="1" w:styleId="berschrift4Zchn">
    <w:name w:val="Überschrift 4 Zchn"/>
    <w:basedOn w:val="Absatz-Standardschriftart"/>
    <w:link w:val="berschrift4"/>
    <w:uiPriority w:val="9"/>
    <w:semiHidden/>
    <w:rsid w:val="005E0AE0"/>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5E0AE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5E0AE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5E0AE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5E0AE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0AE0"/>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unhideWhenUsed/>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unhideWhenUsed/>
    <w:rsid w:val="00625020"/>
    <w:pPr>
      <w:spacing w:line="288" w:lineRule="auto"/>
    </w:pPr>
    <w:rPr>
      <w:vanish/>
      <w:color w:val="A6A6A6" w:themeColor="background1" w:themeShade="A6"/>
      <w:sz w:val="14"/>
    </w:rPr>
  </w:style>
  <w:style w:type="character" w:styleId="BesuchterLink">
    <w:name w:val="FollowedHyperlink"/>
    <w:basedOn w:val="Hyperlink"/>
    <w:uiPriority w:val="75"/>
    <w:semiHidden/>
    <w:unhideWhenUsed/>
    <w:rsid w:val="006F18A0"/>
    <w:rPr>
      <w:color w:val="auto"/>
      <w:u w:val="none"/>
    </w:rPr>
  </w:style>
  <w:style w:type="paragraph" w:styleId="Untertitel">
    <w:name w:val="Subtitle"/>
    <w:basedOn w:val="Standard"/>
    <w:next w:val="Standard"/>
    <w:link w:val="UntertitelZchn"/>
    <w:uiPriority w:val="12"/>
    <w:unhideWhenUsed/>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5E0AE0"/>
    <w:rPr>
      <w:color w:val="FF675D" w:themeColor="accent1"/>
    </w:rPr>
  </w:style>
  <w:style w:type="paragraph" w:styleId="Datum">
    <w:name w:val="Date"/>
    <w:basedOn w:val="Standard"/>
    <w:next w:val="Standard"/>
    <w:link w:val="DatumZchn"/>
    <w:uiPriority w:val="15"/>
    <w:semiHidden/>
    <w:unhideWhenUsed/>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5E0AE0"/>
    <w:rPr>
      <w:spacing w:val="-3"/>
      <w:sz w:val="15"/>
    </w:rPr>
  </w:style>
  <w:style w:type="paragraph" w:styleId="Funotentext">
    <w:name w:val="footnote text"/>
    <w:basedOn w:val="Standard"/>
    <w:link w:val="FunotentextZchn"/>
    <w:uiPriority w:val="99"/>
    <w:semiHidden/>
    <w:unhideWhenUsed/>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5E0AE0"/>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5E0AE0"/>
    <w:rPr>
      <w:sz w:val="14"/>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unhideWhenUsed/>
    <w:rsid w:val="004C3880"/>
    <w:pPr>
      <w:numPr>
        <w:ilvl w:val="1"/>
      </w:numPr>
    </w:pPr>
  </w:style>
  <w:style w:type="paragraph" w:customStyle="1" w:styleId="Aufzhlung3">
    <w:name w:val="Aufzählung 3"/>
    <w:basedOn w:val="Aufzhlung1"/>
    <w:uiPriority w:val="2"/>
    <w:semiHidden/>
    <w:unhideWhenUsed/>
    <w:rsid w:val="004C3880"/>
    <w:pPr>
      <w:numPr>
        <w:ilvl w:val="2"/>
      </w:numPr>
    </w:pPr>
  </w:style>
  <w:style w:type="paragraph" w:styleId="Beschriftung">
    <w:name w:val="caption"/>
    <w:basedOn w:val="Standard"/>
    <w:uiPriority w:val="35"/>
    <w:semiHidden/>
    <w:unhideWhenUsed/>
    <w:rsid w:val="00B019E3"/>
    <w:pPr>
      <w:spacing w:before="160" w:after="480" w:line="165" w:lineRule="atLeast"/>
    </w:pPr>
    <w:rPr>
      <w:iCs/>
      <w:noProof/>
      <w:sz w:val="14"/>
    </w:rPr>
  </w:style>
  <w:style w:type="paragraph" w:styleId="Inhaltsverzeichnisberschrift">
    <w:name w:val="TOC Heading"/>
    <w:basedOn w:val="berschrift1"/>
    <w:next w:val="Standard"/>
    <w:uiPriority w:val="39"/>
    <w:semiHidden/>
    <w:unhideWhenUsed/>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5E0AE0"/>
    <w:rPr>
      <w:rFonts w:ascii="Segoe UI" w:hAnsi="Segoe UI" w:cs="Segoe UI"/>
    </w:rPr>
  </w:style>
  <w:style w:type="character" w:styleId="Seitenzahl">
    <w:name w:val="page number"/>
    <w:uiPriority w:val="81"/>
    <w:semiHidden/>
    <w:unhideWhenUsed/>
    <w:rsid w:val="000E33D0"/>
    <w:rPr>
      <w:color w:val="30D2A9" w:themeColor="accent2"/>
      <w:sz w:val="14"/>
      <w:szCs w:val="16"/>
    </w:rPr>
  </w:style>
  <w:style w:type="paragraph" w:customStyle="1" w:styleId="berschrift1nummeriert">
    <w:name w:val="Überschrift 1 nummeriert"/>
    <w:basedOn w:val="berschrift1"/>
    <w:next w:val="Standard"/>
    <w:uiPriority w:val="10"/>
    <w:unhideWhenUsed/>
    <w:qFormat/>
    <w:rsid w:val="00920B7F"/>
    <w:pPr>
      <w:numPr>
        <w:numId w:val="28"/>
      </w:numPr>
      <w:ind w:left="567" w:hanging="567"/>
    </w:pPr>
  </w:style>
  <w:style w:type="paragraph" w:customStyle="1" w:styleId="berschrift2nummeriert">
    <w:name w:val="Überschrift 2 nummeriert"/>
    <w:basedOn w:val="berschrift2"/>
    <w:next w:val="Standard"/>
    <w:uiPriority w:val="10"/>
    <w:semiHidden/>
    <w:unhideWhenUsed/>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unhideWhenUsed/>
    <w:qFormat/>
    <w:rsid w:val="0025086B"/>
    <w:pPr>
      <w:numPr>
        <w:ilvl w:val="2"/>
        <w:numId w:val="28"/>
      </w:numPr>
    </w:pPr>
  </w:style>
  <w:style w:type="paragraph" w:customStyle="1" w:styleId="berschrift4nummeriert">
    <w:name w:val="Überschrift 4 nummeriert"/>
    <w:basedOn w:val="berschrift4"/>
    <w:next w:val="Standard"/>
    <w:uiPriority w:val="10"/>
    <w:semiHidden/>
    <w:unhideWhenUsed/>
    <w:rsid w:val="00920B7F"/>
    <w:pPr>
      <w:numPr>
        <w:ilvl w:val="3"/>
        <w:numId w:val="28"/>
      </w:numPr>
      <w:tabs>
        <w:tab w:val="left" w:pos="1134"/>
      </w:tabs>
    </w:pPr>
  </w:style>
  <w:style w:type="paragraph" w:styleId="Verzeichnis1">
    <w:name w:val="toc 1"/>
    <w:basedOn w:val="Standard"/>
    <w:next w:val="Standard"/>
    <w:autoRedefine/>
    <w:uiPriority w:val="39"/>
    <w:semiHidden/>
    <w:unhideWhenUsed/>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unhideWhenUsed/>
    <w:rsid w:val="00CC1D4F"/>
    <w:pPr>
      <w:tabs>
        <w:tab w:val="right" w:pos="8493"/>
      </w:tabs>
      <w:spacing w:before="240" w:after="140"/>
      <w:ind w:left="567" w:hanging="567"/>
    </w:pPr>
  </w:style>
  <w:style w:type="paragraph" w:styleId="Verzeichnis3">
    <w:name w:val="toc 3"/>
    <w:basedOn w:val="Standard"/>
    <w:next w:val="Standard"/>
    <w:autoRedefine/>
    <w:uiPriority w:val="39"/>
    <w:semiHidden/>
    <w:unhideWhenUsed/>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unhideWhenUsed/>
    <w:rsid w:val="00857D8A"/>
  </w:style>
  <w:style w:type="paragraph" w:customStyle="1" w:styleId="Empfnger">
    <w:name w:val="Empfänger"/>
    <w:basedOn w:val="Standard"/>
    <w:uiPriority w:val="98"/>
    <w:semiHidden/>
    <w:unhideWhenUsed/>
    <w:rsid w:val="004B5F12"/>
  </w:style>
  <w:style w:type="paragraph" w:customStyle="1" w:styleId="Lead">
    <w:name w:val="Lead"/>
    <w:basedOn w:val="Standard"/>
    <w:uiPriority w:val="1"/>
    <w:semiHidden/>
    <w:unhideWhenUsed/>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semiHidden/>
    <w:unhideWhenUsed/>
    <w:qFormat/>
    <w:rsid w:val="00710E38"/>
    <w:pPr>
      <w:numPr>
        <w:ilvl w:val="7"/>
      </w:numPr>
    </w:pPr>
  </w:style>
  <w:style w:type="table" w:customStyle="1" w:styleId="MovetiaInfotabelleRot">
    <w:name w:val="Movetia Infotabelle Rot"/>
    <w:basedOn w:val="NormaleTabelle"/>
    <w:uiPriority w:val="99"/>
    <w:rsid w:val="00B71B95"/>
    <w:pPr>
      <w:spacing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semiHidden/>
    <w:unhideWhenUsed/>
    <w:rsid w:val="00F57C79"/>
    <w:rPr>
      <w:sz w:val="24"/>
      <w:szCs w:val="24"/>
    </w:rPr>
  </w:style>
  <w:style w:type="character" w:customStyle="1" w:styleId="ZitatZchn">
    <w:name w:val="Zitat Zchn"/>
    <w:basedOn w:val="Absatz-Standardschriftart"/>
    <w:link w:val="Zitat"/>
    <w:uiPriority w:val="29"/>
    <w:semiHidden/>
    <w:rsid w:val="005E0AE0"/>
    <w:rPr>
      <w:sz w:val="24"/>
      <w:szCs w:val="24"/>
    </w:rPr>
  </w:style>
  <w:style w:type="table" w:customStyle="1" w:styleId="TabelleohneRahmen1">
    <w:name w:val="Tabelle ohne Rahmen1"/>
    <w:basedOn w:val="NormaleTabelle"/>
    <w:uiPriority w:val="99"/>
    <w:rsid w:val="00755529"/>
    <w:pPr>
      <w:spacing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unhideWhenUsed/>
    <w:qFormat/>
    <w:rsid w:val="00671A77"/>
    <w:pPr>
      <w:ind w:left="-1956"/>
    </w:pPr>
    <w:rPr>
      <w:noProof/>
      <w:lang w:eastAsia="de-CH"/>
    </w:rPr>
  </w:style>
  <w:style w:type="table" w:customStyle="1" w:styleId="Bildplatzhalter1">
    <w:name w:val="Bildplatzhalter 1"/>
    <w:basedOn w:val="NormaleTabelle"/>
    <w:uiPriority w:val="99"/>
    <w:rsid w:val="00671A77"/>
    <w:pPr>
      <w:spacing w:line="240" w:lineRule="auto"/>
    </w:pPr>
    <w:tblPr>
      <w:tblInd w:w="-2098" w:type="dxa"/>
      <w:tblCellMar>
        <w:right w:w="0" w:type="dxa"/>
      </w:tblCellMar>
    </w:tblPr>
  </w:style>
  <w:style w:type="paragraph" w:customStyle="1" w:styleId="Icon">
    <w:name w:val="Icon"/>
    <w:basedOn w:val="Standard"/>
    <w:uiPriority w:val="99"/>
    <w:semiHidden/>
    <w:unhideWhenUsed/>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0AE0"/>
    <w:rPr>
      <w:sz w:val="20"/>
      <w:szCs w:val="20"/>
    </w:rPr>
  </w:style>
  <w:style w:type="paragraph" w:styleId="Kommentarthema">
    <w:name w:val="annotation subject"/>
    <w:basedOn w:val="Kommentartext"/>
    <w:next w:val="Kommentartext"/>
    <w:link w:val="KommentarthemaZchn"/>
    <w:uiPriority w:val="99"/>
    <w:semiHidden/>
    <w:unhideWhenUsed/>
    <w:rsid w:val="00686084"/>
    <w:rPr>
      <w:b/>
      <w:bCs/>
    </w:rPr>
  </w:style>
  <w:style w:type="character" w:customStyle="1" w:styleId="KommentarthemaZchn">
    <w:name w:val="Kommentarthema Zchn"/>
    <w:basedOn w:val="KommentartextZchn"/>
    <w:link w:val="Kommentarthema"/>
    <w:uiPriority w:val="99"/>
    <w:semiHidden/>
    <w:rsid w:val="005E0AE0"/>
    <w:rPr>
      <w:b/>
      <w:bCs/>
      <w:sz w:val="20"/>
      <w:szCs w:val="20"/>
    </w:rPr>
  </w:style>
  <w:style w:type="character" w:styleId="Platzhaltertext">
    <w:name w:val="Placeholder Text"/>
    <w:basedOn w:val="Absatz-Standardschriftart"/>
    <w:uiPriority w:val="99"/>
    <w:unhideWhenUsed/>
    <w:rsid w:val="00B27CE0"/>
    <w:rPr>
      <w:rFonts w:ascii="Corporate S" w:hAnsi="Corporate S"/>
      <w:color w:val="808080"/>
      <w:lang w:val="fr-FR"/>
    </w:rPr>
  </w:style>
  <w:style w:type="character" w:customStyle="1" w:styleId="NichtaufgelsteErwhnung2">
    <w:name w:val="Nicht aufgelöste Erwähnung2"/>
    <w:basedOn w:val="Absatz-Standardschriftart"/>
    <w:uiPriority w:val="99"/>
    <w:semiHidden/>
    <w:unhideWhenUsed/>
    <w:rsid w:val="006C0700"/>
    <w:rPr>
      <w:color w:val="605E5C"/>
      <w:shd w:val="clear" w:color="auto" w:fill="E1DFDD"/>
    </w:rPr>
  </w:style>
  <w:style w:type="character" w:styleId="NichtaufgelsteErwhnung">
    <w:name w:val="Unresolved Mention"/>
    <w:basedOn w:val="Absatz-Standardschriftart"/>
    <w:uiPriority w:val="99"/>
    <w:semiHidden/>
    <w:unhideWhenUsed/>
    <w:rsid w:val="002F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461845029">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lex.data.admin.ch/filestore/fedlex.data.admin.ch/eli/fga/2020/866/fr/pdf-a/fedlex-data-admin-ch-eli-fga-2020-866-fr-pdf-a.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ovetia.ch/" TargetMode="External"/><Relationship Id="rId10" Type="http://schemas.openxmlformats.org/officeDocument/2006/relationships/hyperlink" Target="https://www.movetia.ch/fileadmin/user_upload/Dokumente/Allgemein/Europ%C3%A4ische_Kooperation/Budgetformular/Movetia_Partenarait-de-coop%C3%A9ration_FR_Budget_2022.xlsm" TargetMode="External"/><Relationship Id="rId4" Type="http://schemas.openxmlformats.org/officeDocument/2006/relationships/settings" Target="settings.xml"/><Relationship Id="rId9" Type="http://schemas.openxmlformats.org/officeDocument/2006/relationships/hyperlink" Target="https://www.movetia.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FAEAF6F8104E058089FDF81BFDFAC7"/>
        <w:category>
          <w:name w:val="Allgemein"/>
          <w:gallery w:val="placeholder"/>
        </w:category>
        <w:types>
          <w:type w:val="bbPlcHdr"/>
        </w:types>
        <w:behaviors>
          <w:behavior w:val="content"/>
        </w:behaviors>
        <w:guid w:val="{251CF4F1-3FEE-4EB2-8C9B-B35DD391435C}"/>
      </w:docPartPr>
      <w:docPartBody>
        <w:p w:rsidR="00820DFC" w:rsidRDefault="00E05B79" w:rsidP="00E05B79">
          <w:pPr>
            <w:pStyle w:val="90FAEAF6F8104E058089FDF81BFDFAC74"/>
          </w:pPr>
          <w:r>
            <w:rPr>
              <w:rStyle w:val="Platzhaltertext"/>
              <w:highlight w:val="yellow"/>
            </w:rPr>
            <w:t>Sélectionnez un niveau de formation</w:t>
          </w:r>
        </w:p>
      </w:docPartBody>
    </w:docPart>
    <w:docPart>
      <w:docPartPr>
        <w:name w:val="51B90289FA044D7096A0257DE6C23877"/>
        <w:category>
          <w:name w:val="Allgemein"/>
          <w:gallery w:val="placeholder"/>
        </w:category>
        <w:types>
          <w:type w:val="bbPlcHdr"/>
        </w:types>
        <w:behaviors>
          <w:behavior w:val="content"/>
        </w:behaviors>
        <w:guid w:val="{8ACDCA8A-B8AA-4357-B38C-24BE39D50A1B}"/>
      </w:docPartPr>
      <w:docPartBody>
        <w:p w:rsidR="007B2FA2" w:rsidRDefault="00E05B79" w:rsidP="00680404">
          <w:pPr>
            <w:pStyle w:val="51B90289FA044D7096A0257DE6C238772"/>
          </w:pPr>
          <w:r>
            <w:t xml:space="preserve">________________________ </w:t>
          </w:r>
        </w:p>
      </w:docPartBody>
    </w:docPart>
    <w:docPart>
      <w:docPartPr>
        <w:name w:val="79479E9082F248E28A4039B50FE1E892"/>
        <w:category>
          <w:name w:val="Allgemein"/>
          <w:gallery w:val="placeholder"/>
        </w:category>
        <w:types>
          <w:type w:val="bbPlcHdr"/>
        </w:types>
        <w:behaviors>
          <w:behavior w:val="content"/>
        </w:behaviors>
        <w:guid w:val="{6334B0A5-9E08-47A7-B521-985FE8E7A9FA}"/>
      </w:docPartPr>
      <w:docPartBody>
        <w:p w:rsidR="007B2FA2" w:rsidRDefault="00E05B79" w:rsidP="00680404">
          <w:pPr>
            <w:pStyle w:val="79479E9082F248E28A4039B50FE1E8922"/>
          </w:pPr>
          <w:r>
            <w:t xml:space="preserve">________________________ </w:t>
          </w:r>
        </w:p>
      </w:docPartBody>
    </w:docPart>
    <w:docPart>
      <w:docPartPr>
        <w:name w:val="DC27E6ACBA6A4932B2BE2B569C7825DD"/>
        <w:category>
          <w:name w:val="Allgemein"/>
          <w:gallery w:val="placeholder"/>
        </w:category>
        <w:types>
          <w:type w:val="bbPlcHdr"/>
        </w:types>
        <w:behaviors>
          <w:behavior w:val="content"/>
        </w:behaviors>
        <w:guid w:val="{EFE36FF6-FDDA-4B4D-B7EC-7A3488DBE1AF}"/>
      </w:docPartPr>
      <w:docPartBody>
        <w:p w:rsidR="007B2FA2" w:rsidRDefault="00E05B79" w:rsidP="00680404">
          <w:pPr>
            <w:pStyle w:val="DC27E6ACBA6A4932B2BE2B569C7825DD2"/>
          </w:pPr>
          <w:r>
            <w:t xml:space="preserve">________________________ </w:t>
          </w:r>
        </w:p>
      </w:docPartBody>
    </w:docPart>
    <w:docPart>
      <w:docPartPr>
        <w:name w:val="185A6FAAC0B14094A4DA8D8BB15ABF3C"/>
        <w:category>
          <w:name w:val="Allgemein"/>
          <w:gallery w:val="placeholder"/>
        </w:category>
        <w:types>
          <w:type w:val="bbPlcHdr"/>
        </w:types>
        <w:behaviors>
          <w:behavior w:val="content"/>
        </w:behaviors>
        <w:guid w:val="{2018F9F0-869C-4038-BBD9-BAB6728D0394}"/>
      </w:docPartPr>
      <w:docPartBody>
        <w:p w:rsidR="007B2FA2" w:rsidRDefault="00E05B79" w:rsidP="00680404">
          <w:pPr>
            <w:pStyle w:val="185A6FAAC0B14094A4DA8D8BB15ABF3C2"/>
          </w:pPr>
          <w:r>
            <w:t xml:space="preserve">________________________ </w:t>
          </w:r>
        </w:p>
      </w:docPartBody>
    </w:docPart>
    <w:docPart>
      <w:docPartPr>
        <w:name w:val="8A12711F4FC8410EAE4F2397780B83C5"/>
        <w:category>
          <w:name w:val="Allgemein"/>
          <w:gallery w:val="placeholder"/>
        </w:category>
        <w:types>
          <w:type w:val="bbPlcHdr"/>
        </w:types>
        <w:behaviors>
          <w:behavior w:val="content"/>
        </w:behaviors>
        <w:guid w:val="{D6C529CF-C560-4BCB-A641-2E0B7534B68C}"/>
      </w:docPartPr>
      <w:docPartBody>
        <w:p w:rsidR="007B2FA2" w:rsidRDefault="00E05B79" w:rsidP="00680404">
          <w:pPr>
            <w:pStyle w:val="8A12711F4FC8410EAE4F2397780B83C52"/>
          </w:pPr>
          <w:r>
            <w:t xml:space="preserve">______________________________________________ </w:t>
          </w:r>
        </w:p>
      </w:docPartBody>
    </w:docPart>
    <w:docPart>
      <w:docPartPr>
        <w:name w:val="EB520AB2002F4C85B05BC5AA942F5DC1"/>
        <w:category>
          <w:name w:val="Allgemein"/>
          <w:gallery w:val="placeholder"/>
        </w:category>
        <w:types>
          <w:type w:val="bbPlcHdr"/>
        </w:types>
        <w:behaviors>
          <w:behavior w:val="content"/>
        </w:behaviors>
        <w:guid w:val="{A4555E3A-610D-4D32-A736-1F7225232709}"/>
      </w:docPartPr>
      <w:docPartBody>
        <w:p w:rsidR="009359F3" w:rsidRDefault="00E05B79" w:rsidP="00E05B79">
          <w:pPr>
            <w:pStyle w:val="EB520AB2002F4C85B05BC5AA942F5DC13"/>
          </w:pPr>
          <w:r>
            <w:rPr>
              <w:highlight w:val="yellow"/>
            </w:rPr>
            <w:t>Sélectionnez un niveau de formation.</w:t>
          </w:r>
        </w:p>
      </w:docPartBody>
    </w:docPart>
    <w:docPart>
      <w:docPartPr>
        <w:name w:val="4FAAD313D2B249888A4E84635F67EAA4"/>
        <w:category>
          <w:name w:val="Allgemein"/>
          <w:gallery w:val="placeholder"/>
        </w:category>
        <w:types>
          <w:type w:val="bbPlcHdr"/>
        </w:types>
        <w:behaviors>
          <w:behavior w:val="content"/>
        </w:behaviors>
        <w:guid w:val="{887808A6-1BCF-4372-99FB-66EA66828B6E}"/>
      </w:docPartPr>
      <w:docPartBody>
        <w:p w:rsidR="009359F3" w:rsidRDefault="007B2FA2" w:rsidP="007B2FA2">
          <w:pPr>
            <w:pStyle w:val="4FAAD313D2B249888A4E84635F67EAA4"/>
          </w:pPr>
          <w:r w:rsidRPr="003808E5">
            <w:rPr>
              <w:rFonts w:ascii="Arial" w:hAnsi="Arial" w:cs="Arial"/>
              <w:highlight w:val="yellow"/>
            </w:rPr>
            <w:t>xxx</w:t>
          </w:r>
        </w:p>
      </w:docPartBody>
    </w:docPart>
    <w:docPart>
      <w:docPartPr>
        <w:name w:val="323D81EE098C47518DB9030B488616BE"/>
        <w:category>
          <w:name w:val="Allgemein"/>
          <w:gallery w:val="placeholder"/>
        </w:category>
        <w:types>
          <w:type w:val="bbPlcHdr"/>
        </w:types>
        <w:behaviors>
          <w:behavior w:val="content"/>
        </w:behaviors>
        <w:guid w:val="{84E3BDC7-322A-4FB5-9A3D-84D39DF5B0F3}"/>
      </w:docPartPr>
      <w:docPartBody>
        <w:p w:rsidR="009359F3" w:rsidRDefault="007B2FA2" w:rsidP="007B2FA2">
          <w:pPr>
            <w:pStyle w:val="323D81EE098C47518DB9030B488616BE"/>
          </w:pPr>
          <w:r w:rsidRPr="003808E5">
            <w:rPr>
              <w:rFonts w:ascii="Arial" w:hAnsi="Arial" w:cs="Arial"/>
              <w:highlight w:val="yellow"/>
            </w:rPr>
            <w:t>xxx</w:t>
          </w:r>
        </w:p>
      </w:docPartBody>
    </w:docPart>
    <w:docPart>
      <w:docPartPr>
        <w:name w:val="80C6289826FC4959A31B50839A1F2BAA"/>
        <w:category>
          <w:name w:val="Allgemein"/>
          <w:gallery w:val="placeholder"/>
        </w:category>
        <w:types>
          <w:type w:val="bbPlcHdr"/>
        </w:types>
        <w:behaviors>
          <w:behavior w:val="content"/>
        </w:behaviors>
        <w:guid w:val="{29F003B6-04CE-4913-B7CE-68D6D0ABD56C}"/>
      </w:docPartPr>
      <w:docPartBody>
        <w:p w:rsidR="006D6294" w:rsidRDefault="00E05B79" w:rsidP="00680404">
          <w:pPr>
            <w:pStyle w:val="80C6289826FC4959A31B50839A1F2BAA4"/>
          </w:pPr>
          <w:r>
            <w:t xml:space="preserve">    </w:t>
          </w:r>
        </w:p>
      </w:docPartBody>
    </w:docPart>
    <w:docPart>
      <w:docPartPr>
        <w:name w:val="ADB24A4E93514545AE30E777B9D6C767"/>
        <w:category>
          <w:name w:val="Allgemein"/>
          <w:gallery w:val="placeholder"/>
        </w:category>
        <w:types>
          <w:type w:val="bbPlcHdr"/>
        </w:types>
        <w:behaviors>
          <w:behavior w:val="content"/>
        </w:behaviors>
        <w:guid w:val="{B12164EB-958B-4493-89C8-AC1EF36BCD7A}"/>
      </w:docPartPr>
      <w:docPartBody>
        <w:p w:rsidR="006D6294" w:rsidRDefault="00E05B79" w:rsidP="00680404">
          <w:pPr>
            <w:pStyle w:val="ADB24A4E93514545AE30E777B9D6C7671"/>
          </w:pPr>
          <w:r>
            <w:t xml:space="preserve">    </w:t>
          </w:r>
        </w:p>
      </w:docPartBody>
    </w:docPart>
    <w:docPart>
      <w:docPartPr>
        <w:name w:val="7E7232898A5D410CB9D9E63979D30EC4"/>
        <w:category>
          <w:name w:val="Allgemein"/>
          <w:gallery w:val="placeholder"/>
        </w:category>
        <w:types>
          <w:type w:val="bbPlcHdr"/>
        </w:types>
        <w:behaviors>
          <w:behavior w:val="content"/>
        </w:behaviors>
        <w:guid w:val="{C96B6988-E347-41B9-B03F-74F31CED7F7E}"/>
      </w:docPartPr>
      <w:docPartBody>
        <w:p w:rsidR="006D6294" w:rsidRDefault="00E05B79" w:rsidP="00680404">
          <w:pPr>
            <w:pStyle w:val="7E7232898A5D410CB9D9E63979D30EC41"/>
          </w:pPr>
          <w:r>
            <w:t xml:space="preserve">    </w:t>
          </w:r>
        </w:p>
      </w:docPartBody>
    </w:docPart>
    <w:docPart>
      <w:docPartPr>
        <w:name w:val="192381788E7C4C6EA51F26ED765656FB"/>
        <w:category>
          <w:name w:val="Allgemein"/>
          <w:gallery w:val="placeholder"/>
        </w:category>
        <w:types>
          <w:type w:val="bbPlcHdr"/>
        </w:types>
        <w:behaviors>
          <w:behavior w:val="content"/>
        </w:behaviors>
        <w:guid w:val="{6DC4636D-D3F1-4989-817D-F2E5CA236FB8}"/>
      </w:docPartPr>
      <w:docPartBody>
        <w:p w:rsidR="006D6294" w:rsidRDefault="00E05B79" w:rsidP="00680404">
          <w:pPr>
            <w:pStyle w:val="192381788E7C4C6EA51F26ED765656FB1"/>
          </w:pPr>
          <w:r>
            <w:t xml:space="preserve">    </w:t>
          </w:r>
        </w:p>
      </w:docPartBody>
    </w:docPart>
    <w:docPart>
      <w:docPartPr>
        <w:name w:val="BCEDC26D4ED249B49C9DA20F394349A9"/>
        <w:category>
          <w:name w:val="Allgemein"/>
          <w:gallery w:val="placeholder"/>
        </w:category>
        <w:types>
          <w:type w:val="bbPlcHdr"/>
        </w:types>
        <w:behaviors>
          <w:behavior w:val="content"/>
        </w:behaviors>
        <w:guid w:val="{CA1AC2BE-3A2B-47D0-988D-2F4821830656}"/>
      </w:docPartPr>
      <w:docPartBody>
        <w:p w:rsidR="006D6294" w:rsidRDefault="00E05B79" w:rsidP="00680404">
          <w:pPr>
            <w:pStyle w:val="BCEDC26D4ED249B49C9DA20F394349A91"/>
          </w:pPr>
          <w:r>
            <w:t xml:space="preserve">    </w:t>
          </w:r>
        </w:p>
      </w:docPartBody>
    </w:docPart>
    <w:docPart>
      <w:docPartPr>
        <w:name w:val="7959710F9F984EF888DDD1A1E2EDA2D0"/>
        <w:category>
          <w:name w:val="Allgemein"/>
          <w:gallery w:val="placeholder"/>
        </w:category>
        <w:types>
          <w:type w:val="bbPlcHdr"/>
        </w:types>
        <w:behaviors>
          <w:behavior w:val="content"/>
        </w:behaviors>
        <w:guid w:val="{A3E1E5A7-02DD-4C6B-A736-F0550134151B}"/>
      </w:docPartPr>
      <w:docPartBody>
        <w:p w:rsidR="006D6294" w:rsidRDefault="00E05B79" w:rsidP="00680404">
          <w:pPr>
            <w:pStyle w:val="7959710F9F984EF888DDD1A1E2EDA2D01"/>
          </w:pPr>
          <w:r>
            <w:t xml:space="preserve">    </w:t>
          </w:r>
        </w:p>
      </w:docPartBody>
    </w:docPart>
    <w:docPart>
      <w:docPartPr>
        <w:name w:val="8204A080F75F4CF5BF4EB0192F49BC0D"/>
        <w:category>
          <w:name w:val="Allgemein"/>
          <w:gallery w:val="placeholder"/>
        </w:category>
        <w:types>
          <w:type w:val="bbPlcHdr"/>
        </w:types>
        <w:behaviors>
          <w:behavior w:val="content"/>
        </w:behaviors>
        <w:guid w:val="{E1C1A523-AB43-406A-8C27-64AC69C37D5E}"/>
      </w:docPartPr>
      <w:docPartBody>
        <w:p w:rsidR="006D6294" w:rsidRDefault="00E05B79" w:rsidP="00680404">
          <w:pPr>
            <w:pStyle w:val="8204A080F75F4CF5BF4EB0192F49BC0D1"/>
          </w:pPr>
          <w:r>
            <w:t xml:space="preserve">    </w:t>
          </w:r>
        </w:p>
      </w:docPartBody>
    </w:docPart>
    <w:docPart>
      <w:docPartPr>
        <w:name w:val="DD5B1E47A7144A25AC8E153C52BF6ADF"/>
        <w:category>
          <w:name w:val="Allgemein"/>
          <w:gallery w:val="placeholder"/>
        </w:category>
        <w:types>
          <w:type w:val="bbPlcHdr"/>
        </w:types>
        <w:behaviors>
          <w:behavior w:val="content"/>
        </w:behaviors>
        <w:guid w:val="{03728F0F-0DEF-4D22-AB56-13A66C4E380B}"/>
      </w:docPartPr>
      <w:docPartBody>
        <w:p w:rsidR="006D6294" w:rsidRDefault="00E05B79" w:rsidP="00680404">
          <w:pPr>
            <w:pStyle w:val="DD5B1E47A7144A25AC8E153C52BF6ADF1"/>
          </w:pPr>
          <w:r>
            <w:t xml:space="preserve">    </w:t>
          </w:r>
        </w:p>
      </w:docPartBody>
    </w:docPart>
    <w:docPart>
      <w:docPartPr>
        <w:name w:val="19AEB95E47FC4D79986C9B32BF47194A"/>
        <w:category>
          <w:name w:val="Allgemein"/>
          <w:gallery w:val="placeholder"/>
        </w:category>
        <w:types>
          <w:type w:val="bbPlcHdr"/>
        </w:types>
        <w:behaviors>
          <w:behavior w:val="content"/>
        </w:behaviors>
        <w:guid w:val="{3194ECDE-B77D-4142-B62E-4CCB9D395AB4}"/>
      </w:docPartPr>
      <w:docPartBody>
        <w:p w:rsidR="006D6294" w:rsidRDefault="00E05B79" w:rsidP="00680404">
          <w:pPr>
            <w:pStyle w:val="19AEB95E47FC4D79986C9B32BF47194A1"/>
          </w:pPr>
          <w:r>
            <w:t xml:space="preserve">    </w:t>
          </w:r>
        </w:p>
      </w:docPartBody>
    </w:docPart>
    <w:docPart>
      <w:docPartPr>
        <w:name w:val="BD62E99CD2CB4BB29B6E360CAD786240"/>
        <w:category>
          <w:name w:val="Allgemein"/>
          <w:gallery w:val="placeholder"/>
        </w:category>
        <w:types>
          <w:type w:val="bbPlcHdr"/>
        </w:types>
        <w:behaviors>
          <w:behavior w:val="content"/>
        </w:behaviors>
        <w:guid w:val="{5FF4BACD-28E3-4CE9-875D-35A759666CC5}"/>
      </w:docPartPr>
      <w:docPartBody>
        <w:p w:rsidR="006D6294" w:rsidRDefault="00E05B79" w:rsidP="00680404">
          <w:pPr>
            <w:pStyle w:val="BD62E99CD2CB4BB29B6E360CAD7862401"/>
          </w:pPr>
          <w:r>
            <w:t xml:space="preserve">    </w:t>
          </w:r>
        </w:p>
      </w:docPartBody>
    </w:docPart>
    <w:docPart>
      <w:docPartPr>
        <w:name w:val="3698D6B9840A43619A1F53706F72B49D"/>
        <w:category>
          <w:name w:val="Allgemein"/>
          <w:gallery w:val="placeholder"/>
        </w:category>
        <w:types>
          <w:type w:val="bbPlcHdr"/>
        </w:types>
        <w:behaviors>
          <w:behavior w:val="content"/>
        </w:behaviors>
        <w:guid w:val="{4239DCFC-2FC0-4325-9E28-4AC2AFDED80F}"/>
      </w:docPartPr>
      <w:docPartBody>
        <w:p w:rsidR="006D6294" w:rsidRDefault="00E05B79" w:rsidP="00680404">
          <w:pPr>
            <w:pStyle w:val="3698D6B9840A43619A1F53706F72B49D1"/>
          </w:pPr>
          <w:r>
            <w:t xml:space="preserve">    </w:t>
          </w:r>
        </w:p>
      </w:docPartBody>
    </w:docPart>
    <w:docPart>
      <w:docPartPr>
        <w:name w:val="2F606D49BB5948C2BD9DDAF77F6BCC8E"/>
        <w:category>
          <w:name w:val="Allgemein"/>
          <w:gallery w:val="placeholder"/>
        </w:category>
        <w:types>
          <w:type w:val="bbPlcHdr"/>
        </w:types>
        <w:behaviors>
          <w:behavior w:val="content"/>
        </w:behaviors>
        <w:guid w:val="{554376BF-D935-4D97-8F5A-192CD00B607F}"/>
      </w:docPartPr>
      <w:docPartBody>
        <w:p w:rsidR="006D6294" w:rsidRDefault="00E05B79" w:rsidP="00680404">
          <w:pPr>
            <w:pStyle w:val="2F606D49BB5948C2BD9DDAF77F6BCC8E1"/>
          </w:pPr>
          <w:r>
            <w:t xml:space="preserve">    </w:t>
          </w:r>
        </w:p>
      </w:docPartBody>
    </w:docPart>
    <w:docPart>
      <w:docPartPr>
        <w:name w:val="C06596398E744A74BDE0C24449CEBA88"/>
        <w:category>
          <w:name w:val="Allgemein"/>
          <w:gallery w:val="placeholder"/>
        </w:category>
        <w:types>
          <w:type w:val="bbPlcHdr"/>
        </w:types>
        <w:behaviors>
          <w:behavior w:val="content"/>
        </w:behaviors>
        <w:guid w:val="{D352DCB4-1F44-4C3D-A6D0-F65854E0FC9C}"/>
      </w:docPartPr>
      <w:docPartBody>
        <w:p w:rsidR="006D6294" w:rsidRDefault="00E05B79" w:rsidP="00680404">
          <w:pPr>
            <w:pStyle w:val="C06596398E744A74BDE0C24449CEBA881"/>
          </w:pPr>
          <w:r>
            <w:t xml:space="preserve">    </w:t>
          </w:r>
        </w:p>
      </w:docPartBody>
    </w:docPart>
    <w:docPart>
      <w:docPartPr>
        <w:name w:val="E126E32D82B8417A9B1B4984D4F45D7F"/>
        <w:category>
          <w:name w:val="Allgemein"/>
          <w:gallery w:val="placeholder"/>
        </w:category>
        <w:types>
          <w:type w:val="bbPlcHdr"/>
        </w:types>
        <w:behaviors>
          <w:behavior w:val="content"/>
        </w:behaviors>
        <w:guid w:val="{3D330037-839B-45FF-BDD9-5B804D23AEFE}"/>
      </w:docPartPr>
      <w:docPartBody>
        <w:p w:rsidR="006D6294" w:rsidRDefault="00E05B79" w:rsidP="00680404">
          <w:pPr>
            <w:pStyle w:val="E126E32D82B8417A9B1B4984D4F45D7F1"/>
          </w:pPr>
          <w:r>
            <w:t xml:space="preserve">    </w:t>
          </w:r>
        </w:p>
      </w:docPartBody>
    </w:docPart>
    <w:docPart>
      <w:docPartPr>
        <w:name w:val="863C84D07FB842AFB04A008F7914ADBA"/>
        <w:category>
          <w:name w:val="Allgemein"/>
          <w:gallery w:val="placeholder"/>
        </w:category>
        <w:types>
          <w:type w:val="bbPlcHdr"/>
        </w:types>
        <w:behaviors>
          <w:behavior w:val="content"/>
        </w:behaviors>
        <w:guid w:val="{3A30D5EC-E6AC-4321-AF3A-C3996AB10E26}"/>
      </w:docPartPr>
      <w:docPartBody>
        <w:p w:rsidR="006D6294" w:rsidRDefault="00E05B79" w:rsidP="00680404">
          <w:pPr>
            <w:pStyle w:val="863C84D07FB842AFB04A008F7914ADBA1"/>
          </w:pPr>
          <w:r>
            <w:t xml:space="preserve">    </w:t>
          </w:r>
        </w:p>
      </w:docPartBody>
    </w:docPart>
    <w:docPart>
      <w:docPartPr>
        <w:name w:val="1888A70F46B54F4DB974F81BC7AC22AC"/>
        <w:category>
          <w:name w:val="Allgemein"/>
          <w:gallery w:val="placeholder"/>
        </w:category>
        <w:types>
          <w:type w:val="bbPlcHdr"/>
        </w:types>
        <w:behaviors>
          <w:behavior w:val="content"/>
        </w:behaviors>
        <w:guid w:val="{C0261FDA-FE13-46C1-867C-C69F327E86C1}"/>
      </w:docPartPr>
      <w:docPartBody>
        <w:p w:rsidR="006D6294" w:rsidRDefault="00E05B79" w:rsidP="00680404">
          <w:pPr>
            <w:pStyle w:val="1888A70F46B54F4DB974F81BC7AC22AC1"/>
          </w:pPr>
          <w:r>
            <w:t xml:space="preserve">    </w:t>
          </w:r>
        </w:p>
      </w:docPartBody>
    </w:docPart>
    <w:docPart>
      <w:docPartPr>
        <w:name w:val="EDFA123C90EF4813A1B4A4BAFA572AC0"/>
        <w:category>
          <w:name w:val="Allgemein"/>
          <w:gallery w:val="placeholder"/>
        </w:category>
        <w:types>
          <w:type w:val="bbPlcHdr"/>
        </w:types>
        <w:behaviors>
          <w:behavior w:val="content"/>
        </w:behaviors>
        <w:guid w:val="{FEF12929-95B6-46A3-AAB8-0684ABAB2975}"/>
      </w:docPartPr>
      <w:docPartBody>
        <w:p w:rsidR="006D6294" w:rsidRDefault="00E05B79" w:rsidP="00680404">
          <w:pPr>
            <w:pStyle w:val="EDFA123C90EF4813A1B4A4BAFA572AC01"/>
          </w:pPr>
          <w:r>
            <w:t xml:space="preserve">    </w:t>
          </w:r>
        </w:p>
      </w:docPartBody>
    </w:docPart>
    <w:docPart>
      <w:docPartPr>
        <w:name w:val="70E131F9F03F46CAACB85B3F0C594651"/>
        <w:category>
          <w:name w:val="Allgemein"/>
          <w:gallery w:val="placeholder"/>
        </w:category>
        <w:types>
          <w:type w:val="bbPlcHdr"/>
        </w:types>
        <w:behaviors>
          <w:behavior w:val="content"/>
        </w:behaviors>
        <w:guid w:val="{906A1D54-BBD9-4799-A900-329D353C9E0C}"/>
      </w:docPartPr>
      <w:docPartBody>
        <w:p w:rsidR="006D6294" w:rsidRDefault="00E05B79" w:rsidP="00680404">
          <w:pPr>
            <w:pStyle w:val="70E131F9F03F46CAACB85B3F0C5946511"/>
          </w:pPr>
          <w:r>
            <w:t xml:space="preserve">    </w:t>
          </w:r>
        </w:p>
      </w:docPartBody>
    </w:docPart>
    <w:docPart>
      <w:docPartPr>
        <w:name w:val="05A30F1D4EAE403691F1307C3E74C245"/>
        <w:category>
          <w:name w:val="Allgemein"/>
          <w:gallery w:val="placeholder"/>
        </w:category>
        <w:types>
          <w:type w:val="bbPlcHdr"/>
        </w:types>
        <w:behaviors>
          <w:behavior w:val="content"/>
        </w:behaviors>
        <w:guid w:val="{974B8FB2-7971-46B5-9292-82F5B114E346}"/>
      </w:docPartPr>
      <w:docPartBody>
        <w:p w:rsidR="006D6294" w:rsidRDefault="00E05B79" w:rsidP="00680404">
          <w:pPr>
            <w:pStyle w:val="05A30F1D4EAE403691F1307C3E74C2451"/>
          </w:pPr>
          <w:r>
            <w:t xml:space="preserve">    </w:t>
          </w:r>
        </w:p>
      </w:docPartBody>
    </w:docPart>
    <w:docPart>
      <w:docPartPr>
        <w:name w:val="9F350DE4A1AE430096C23EAC6A0A5D09"/>
        <w:category>
          <w:name w:val="Allgemein"/>
          <w:gallery w:val="placeholder"/>
        </w:category>
        <w:types>
          <w:type w:val="bbPlcHdr"/>
        </w:types>
        <w:behaviors>
          <w:behavior w:val="content"/>
        </w:behaviors>
        <w:guid w:val="{4C218CB8-37EE-45DA-897F-5534E74F850B}"/>
      </w:docPartPr>
      <w:docPartBody>
        <w:p w:rsidR="006D6294" w:rsidRDefault="00E05B79" w:rsidP="00680404">
          <w:pPr>
            <w:pStyle w:val="9F350DE4A1AE430096C23EAC6A0A5D091"/>
          </w:pPr>
          <w:r>
            <w:t xml:space="preserve">    </w:t>
          </w:r>
        </w:p>
      </w:docPartBody>
    </w:docPart>
    <w:docPart>
      <w:docPartPr>
        <w:name w:val="8B902C2CE9F64CEBABBE283ABCD7CBBA"/>
        <w:category>
          <w:name w:val="Allgemein"/>
          <w:gallery w:val="placeholder"/>
        </w:category>
        <w:types>
          <w:type w:val="bbPlcHdr"/>
        </w:types>
        <w:behaviors>
          <w:behavior w:val="content"/>
        </w:behaviors>
        <w:guid w:val="{60F84943-2B2D-40D0-AE72-A8ADB167BE06}"/>
      </w:docPartPr>
      <w:docPartBody>
        <w:p w:rsidR="006D6294" w:rsidRDefault="00E05B79" w:rsidP="00680404">
          <w:pPr>
            <w:pStyle w:val="8B902C2CE9F64CEBABBE283ABCD7CBBA1"/>
          </w:pPr>
          <w:r>
            <w:t xml:space="preserve">    </w:t>
          </w:r>
        </w:p>
      </w:docPartBody>
    </w:docPart>
    <w:docPart>
      <w:docPartPr>
        <w:name w:val="71B0E35928B64C4E9EF80929A36B937A"/>
        <w:category>
          <w:name w:val="Allgemein"/>
          <w:gallery w:val="placeholder"/>
        </w:category>
        <w:types>
          <w:type w:val="bbPlcHdr"/>
        </w:types>
        <w:behaviors>
          <w:behavior w:val="content"/>
        </w:behaviors>
        <w:guid w:val="{2EB140CA-F365-49D9-B6BF-D12DB928CAED}"/>
      </w:docPartPr>
      <w:docPartBody>
        <w:p w:rsidR="007B1260" w:rsidRDefault="00E05B79" w:rsidP="004F1F9C">
          <w:pPr>
            <w:pStyle w:val="71B0E35928B64C4E9EF80929A36B937A"/>
          </w:pPr>
          <w:r>
            <w:t xml:space="preserve">    </w:t>
          </w:r>
        </w:p>
      </w:docPartBody>
    </w:docPart>
    <w:docPart>
      <w:docPartPr>
        <w:name w:val="1258F74EB0844A70A36767642D8AAFE8"/>
        <w:category>
          <w:name w:val="Allgemein"/>
          <w:gallery w:val="placeholder"/>
        </w:category>
        <w:types>
          <w:type w:val="bbPlcHdr"/>
        </w:types>
        <w:behaviors>
          <w:behavior w:val="content"/>
        </w:behaviors>
        <w:guid w:val="{0D45CB37-2232-4CE1-949D-69AA6759562D}"/>
      </w:docPartPr>
      <w:docPartBody>
        <w:p w:rsidR="007B1260" w:rsidRDefault="00E05B79" w:rsidP="00E05B79">
          <w:pPr>
            <w:pStyle w:val="1258F74EB0844A70A36767642D8AAFE82"/>
          </w:pPr>
          <w:r>
            <w:rPr>
              <w:b/>
            </w:rPr>
            <w:t xml:space="preserve">    </w:t>
          </w:r>
        </w:p>
      </w:docPartBody>
    </w:docPart>
    <w:docPart>
      <w:docPartPr>
        <w:name w:val="9E476C3F0A6746D29EA63A55C790CE4A"/>
        <w:category>
          <w:name w:val="Allgemein"/>
          <w:gallery w:val="placeholder"/>
        </w:category>
        <w:types>
          <w:type w:val="bbPlcHdr"/>
        </w:types>
        <w:behaviors>
          <w:behavior w:val="content"/>
        </w:behaviors>
        <w:guid w:val="{A68A5934-5A63-4776-AD20-4DF1580A5CC9}"/>
      </w:docPartPr>
      <w:docPartBody>
        <w:p w:rsidR="007B1260" w:rsidRDefault="00E05B79" w:rsidP="00E05B79">
          <w:pPr>
            <w:pStyle w:val="9E476C3F0A6746D29EA63A55C790CE4A2"/>
          </w:pPr>
          <w:r>
            <w:rPr>
              <w:b/>
            </w:rPr>
            <w:t xml:space="preserve">    </w:t>
          </w:r>
        </w:p>
      </w:docPartBody>
    </w:docPart>
    <w:docPart>
      <w:docPartPr>
        <w:name w:val="D9927726686B45AFA3242D14910EB098"/>
        <w:category>
          <w:name w:val="Allgemein"/>
          <w:gallery w:val="placeholder"/>
        </w:category>
        <w:types>
          <w:type w:val="bbPlcHdr"/>
        </w:types>
        <w:behaviors>
          <w:behavior w:val="content"/>
        </w:behaviors>
        <w:guid w:val="{D3C67925-BD32-4C4B-B3DA-5C4642C5FF97}"/>
      </w:docPartPr>
      <w:docPartBody>
        <w:p w:rsidR="007B1260" w:rsidRDefault="00E05B79" w:rsidP="004F1F9C">
          <w:pPr>
            <w:pStyle w:val="D9927726686B45AFA3242D14910EB098"/>
          </w:pPr>
          <w:r>
            <w:t xml:space="preserve">    </w:t>
          </w:r>
        </w:p>
      </w:docPartBody>
    </w:docPart>
    <w:docPart>
      <w:docPartPr>
        <w:name w:val="2CBED91C04E34C8DA5E24D96F2E6D2B9"/>
        <w:category>
          <w:name w:val="Allgemein"/>
          <w:gallery w:val="placeholder"/>
        </w:category>
        <w:types>
          <w:type w:val="bbPlcHdr"/>
        </w:types>
        <w:behaviors>
          <w:behavior w:val="content"/>
        </w:behaviors>
        <w:guid w:val="{EF5ECE0F-81C9-4911-A8A6-AB637AA9BF9C}"/>
      </w:docPartPr>
      <w:docPartBody>
        <w:p w:rsidR="007B1260" w:rsidRDefault="00E05B79" w:rsidP="00E05B79">
          <w:pPr>
            <w:pStyle w:val="2CBED91C04E34C8DA5E24D96F2E6D2B92"/>
          </w:pPr>
          <w:r>
            <w:rPr>
              <w:b/>
            </w:rPr>
            <w:t xml:space="preserve">    </w:t>
          </w:r>
        </w:p>
      </w:docPartBody>
    </w:docPart>
    <w:docPart>
      <w:docPartPr>
        <w:name w:val="F862F5AF1D364F5592D381EC9AEAED77"/>
        <w:category>
          <w:name w:val="Allgemein"/>
          <w:gallery w:val="placeholder"/>
        </w:category>
        <w:types>
          <w:type w:val="bbPlcHdr"/>
        </w:types>
        <w:behaviors>
          <w:behavior w:val="content"/>
        </w:behaviors>
        <w:guid w:val="{19DF2DE1-2100-4E5B-AC11-4192CD353FB1}"/>
      </w:docPartPr>
      <w:docPartBody>
        <w:p w:rsidR="00E05B79" w:rsidRDefault="00E05B79" w:rsidP="009921A7">
          <w:pPr>
            <w:pStyle w:val="F862F5AF1D364F5592D381EC9AEAED77"/>
          </w:pPr>
          <w:r>
            <w:t xml:space="preserve">    </w:t>
          </w:r>
        </w:p>
      </w:docPartBody>
    </w:docPart>
    <w:docPart>
      <w:docPartPr>
        <w:name w:val="05909AFA268340AFBC298EEFE415CE9E"/>
        <w:category>
          <w:name w:val="Allgemein"/>
          <w:gallery w:val="placeholder"/>
        </w:category>
        <w:types>
          <w:type w:val="bbPlcHdr"/>
        </w:types>
        <w:behaviors>
          <w:behavior w:val="content"/>
        </w:behaviors>
        <w:guid w:val="{092EDF0D-2214-4397-A447-BD0E30D3DEEE}"/>
      </w:docPartPr>
      <w:docPartBody>
        <w:p w:rsidR="00E05B79" w:rsidRDefault="00E05B79" w:rsidP="009921A7">
          <w:pPr>
            <w:pStyle w:val="05909AFA268340AFBC298EEFE415CE9E"/>
          </w:pPr>
          <w:r>
            <w:t xml:space="preserve">    </w:t>
          </w:r>
        </w:p>
      </w:docPartBody>
    </w:docPart>
    <w:docPart>
      <w:docPartPr>
        <w:name w:val="95E948D69F2146DE8E98B3C90393B1ED"/>
        <w:category>
          <w:name w:val="Allgemein"/>
          <w:gallery w:val="placeholder"/>
        </w:category>
        <w:types>
          <w:type w:val="bbPlcHdr"/>
        </w:types>
        <w:behaviors>
          <w:behavior w:val="content"/>
        </w:behaviors>
        <w:guid w:val="{D772C8C4-E1A5-4F61-8C03-59475A1A62A8}"/>
      </w:docPartPr>
      <w:docPartBody>
        <w:p w:rsidR="00E05B79" w:rsidRDefault="00E05B79" w:rsidP="009921A7">
          <w:pPr>
            <w:pStyle w:val="95E948D69F2146DE8E98B3C90393B1ED"/>
          </w:pPr>
          <w:r>
            <w:t xml:space="preserve">    </w:t>
          </w:r>
        </w:p>
      </w:docPartBody>
    </w:docPart>
    <w:docPart>
      <w:docPartPr>
        <w:name w:val="9B2C141AF9D94FA39935F494BD856B1D"/>
        <w:category>
          <w:name w:val="Allgemein"/>
          <w:gallery w:val="placeholder"/>
        </w:category>
        <w:types>
          <w:type w:val="bbPlcHdr"/>
        </w:types>
        <w:behaviors>
          <w:behavior w:val="content"/>
        </w:behaviors>
        <w:guid w:val="{3BDFED5A-07A3-4FDA-B017-6048A59D2231}"/>
      </w:docPartPr>
      <w:docPartBody>
        <w:p w:rsidR="00E05B79" w:rsidRDefault="00E05B79" w:rsidP="009921A7">
          <w:pPr>
            <w:pStyle w:val="9B2C141AF9D94FA39935F494BD856B1D"/>
          </w:pPr>
          <w:r>
            <w:t xml:space="preserve">    </w:t>
          </w:r>
        </w:p>
      </w:docPartBody>
    </w:docPart>
    <w:docPart>
      <w:docPartPr>
        <w:name w:val="8A88AB6A964F4E4EBCD19627221DB384"/>
        <w:category>
          <w:name w:val="Allgemein"/>
          <w:gallery w:val="placeholder"/>
        </w:category>
        <w:types>
          <w:type w:val="bbPlcHdr"/>
        </w:types>
        <w:behaviors>
          <w:behavior w:val="content"/>
        </w:behaviors>
        <w:guid w:val="{1626842A-5EC8-4CA7-8DB4-008AA98CE5A1}"/>
      </w:docPartPr>
      <w:docPartBody>
        <w:p w:rsidR="00E05B79" w:rsidRDefault="00E05B79" w:rsidP="009921A7">
          <w:pPr>
            <w:pStyle w:val="8A88AB6A964F4E4EBCD19627221DB384"/>
          </w:pPr>
          <w:r>
            <w:t xml:space="preserve">    </w:t>
          </w:r>
        </w:p>
      </w:docPartBody>
    </w:docPart>
    <w:docPart>
      <w:docPartPr>
        <w:name w:val="88DDFA9C7CC6478185CCD3D3D54C35BA"/>
        <w:category>
          <w:name w:val="Allgemein"/>
          <w:gallery w:val="placeholder"/>
        </w:category>
        <w:types>
          <w:type w:val="bbPlcHdr"/>
        </w:types>
        <w:behaviors>
          <w:behavior w:val="content"/>
        </w:behaviors>
        <w:guid w:val="{81603108-6BF0-4154-BEED-6047244F64D8}"/>
      </w:docPartPr>
      <w:docPartBody>
        <w:p w:rsidR="00E05B79" w:rsidRDefault="00E05B79" w:rsidP="009921A7">
          <w:pPr>
            <w:pStyle w:val="88DDFA9C7CC6478185CCD3D3D54C35BA"/>
          </w:pPr>
          <w:r>
            <w:t xml:space="preserve">    </w:t>
          </w:r>
        </w:p>
      </w:docPartBody>
    </w:docPart>
    <w:docPart>
      <w:docPartPr>
        <w:name w:val="FF67115178A14D479032B80DBDF6394B"/>
        <w:category>
          <w:name w:val="Allgemein"/>
          <w:gallery w:val="placeholder"/>
        </w:category>
        <w:types>
          <w:type w:val="bbPlcHdr"/>
        </w:types>
        <w:behaviors>
          <w:behavior w:val="content"/>
        </w:behaviors>
        <w:guid w:val="{E55A7B3B-E405-4A89-A4B1-3FFE7B20BF8B}"/>
      </w:docPartPr>
      <w:docPartBody>
        <w:p w:rsidR="00E05B79" w:rsidRDefault="00E05B79" w:rsidP="009921A7">
          <w:pPr>
            <w:pStyle w:val="FF67115178A14D479032B80DBDF6394B"/>
          </w:pPr>
          <w:r>
            <w:t xml:space="preserve">    </w:t>
          </w:r>
        </w:p>
      </w:docPartBody>
    </w:docPart>
    <w:docPart>
      <w:docPartPr>
        <w:name w:val="F843EF0AAF334E35BE45751716745AE5"/>
        <w:category>
          <w:name w:val="Allgemein"/>
          <w:gallery w:val="placeholder"/>
        </w:category>
        <w:types>
          <w:type w:val="bbPlcHdr"/>
        </w:types>
        <w:behaviors>
          <w:behavior w:val="content"/>
        </w:behaviors>
        <w:guid w:val="{B49C8685-3EC1-4728-A503-C8F69B35179C}"/>
      </w:docPartPr>
      <w:docPartBody>
        <w:p w:rsidR="00E05B79" w:rsidRDefault="00E05B79" w:rsidP="009921A7">
          <w:pPr>
            <w:pStyle w:val="F843EF0AAF334E35BE45751716745AE5"/>
          </w:pPr>
          <w:r>
            <w:t xml:space="preserve">    </w:t>
          </w:r>
        </w:p>
      </w:docPartBody>
    </w:docPart>
    <w:docPart>
      <w:docPartPr>
        <w:name w:val="2A0350E9677F434C9EF6BD15A298E2EC"/>
        <w:category>
          <w:name w:val="Allgemein"/>
          <w:gallery w:val="placeholder"/>
        </w:category>
        <w:types>
          <w:type w:val="bbPlcHdr"/>
        </w:types>
        <w:behaviors>
          <w:behavior w:val="content"/>
        </w:behaviors>
        <w:guid w:val="{B85494F7-E126-447E-B6CC-7C393ADD3BC2}"/>
      </w:docPartPr>
      <w:docPartBody>
        <w:p w:rsidR="00E05B79" w:rsidRDefault="00E05B79" w:rsidP="009921A7">
          <w:pPr>
            <w:pStyle w:val="2A0350E9677F434C9EF6BD15A298E2EC"/>
          </w:pPr>
          <w:r>
            <w:t xml:space="preserve">    </w:t>
          </w:r>
        </w:p>
      </w:docPartBody>
    </w:docPart>
    <w:docPart>
      <w:docPartPr>
        <w:name w:val="8953DDF30F044663A293EC2CE4821DD8"/>
        <w:category>
          <w:name w:val="Allgemein"/>
          <w:gallery w:val="placeholder"/>
        </w:category>
        <w:types>
          <w:type w:val="bbPlcHdr"/>
        </w:types>
        <w:behaviors>
          <w:behavior w:val="content"/>
        </w:behaviors>
        <w:guid w:val="{69DA26C7-DF8B-45FE-8478-963236C5F0D6}"/>
      </w:docPartPr>
      <w:docPartBody>
        <w:p w:rsidR="00E05B79" w:rsidRDefault="00E05B79" w:rsidP="009921A7">
          <w:pPr>
            <w:pStyle w:val="8953DDF30F044663A293EC2CE4821DD8"/>
          </w:pPr>
          <w:r>
            <w:t xml:space="preserve">    </w:t>
          </w:r>
        </w:p>
      </w:docPartBody>
    </w:docPart>
    <w:docPart>
      <w:docPartPr>
        <w:name w:val="CAFF4CEBE88B482F807B85249D4213E8"/>
        <w:category>
          <w:name w:val="Allgemein"/>
          <w:gallery w:val="placeholder"/>
        </w:category>
        <w:types>
          <w:type w:val="bbPlcHdr"/>
        </w:types>
        <w:behaviors>
          <w:behavior w:val="content"/>
        </w:behaviors>
        <w:guid w:val="{2249AD88-F7C2-43B5-BDEF-F803AA1364AF}"/>
      </w:docPartPr>
      <w:docPartBody>
        <w:p w:rsidR="00E05B79" w:rsidRDefault="00E05B79" w:rsidP="009921A7">
          <w:pPr>
            <w:pStyle w:val="CAFF4CEBE88B482F807B85249D4213E8"/>
          </w:pPr>
          <w:r>
            <w:t xml:space="preserve">    </w:t>
          </w:r>
        </w:p>
      </w:docPartBody>
    </w:docPart>
    <w:docPart>
      <w:docPartPr>
        <w:name w:val="532B081080FA490A8BCAE95DAF689A40"/>
        <w:category>
          <w:name w:val="Allgemein"/>
          <w:gallery w:val="placeholder"/>
        </w:category>
        <w:types>
          <w:type w:val="bbPlcHdr"/>
        </w:types>
        <w:behaviors>
          <w:behavior w:val="content"/>
        </w:behaviors>
        <w:guid w:val="{2F403B60-DD98-4F12-AA24-149074467956}"/>
      </w:docPartPr>
      <w:docPartBody>
        <w:p w:rsidR="00E05B79" w:rsidRDefault="00E05B79" w:rsidP="009921A7">
          <w:pPr>
            <w:pStyle w:val="532B081080FA490A8BCAE95DAF689A40"/>
          </w:pPr>
          <w:r>
            <w:t xml:space="preserve">    </w:t>
          </w:r>
        </w:p>
      </w:docPartBody>
    </w:docPart>
    <w:docPart>
      <w:docPartPr>
        <w:name w:val="24C613414D6F4887935A5EF5E57DCD75"/>
        <w:category>
          <w:name w:val="Allgemein"/>
          <w:gallery w:val="placeholder"/>
        </w:category>
        <w:types>
          <w:type w:val="bbPlcHdr"/>
        </w:types>
        <w:behaviors>
          <w:behavior w:val="content"/>
        </w:behaviors>
        <w:guid w:val="{8F7457AC-1AFE-444E-80D4-E28821AA2C28}"/>
      </w:docPartPr>
      <w:docPartBody>
        <w:p w:rsidR="00E05B79" w:rsidRDefault="00E05B79" w:rsidP="009921A7">
          <w:pPr>
            <w:pStyle w:val="24C613414D6F4887935A5EF5E57DCD75"/>
          </w:pPr>
          <w:r>
            <w:t xml:space="preserve">    </w:t>
          </w:r>
        </w:p>
      </w:docPartBody>
    </w:docPart>
    <w:docPart>
      <w:docPartPr>
        <w:name w:val="D039C48570ED421B8E380D6A6B46E589"/>
        <w:category>
          <w:name w:val="Allgemein"/>
          <w:gallery w:val="placeholder"/>
        </w:category>
        <w:types>
          <w:type w:val="bbPlcHdr"/>
        </w:types>
        <w:behaviors>
          <w:behavior w:val="content"/>
        </w:behaviors>
        <w:guid w:val="{B958E677-1DCC-4D5F-A072-5EB9448A2917}"/>
      </w:docPartPr>
      <w:docPartBody>
        <w:p w:rsidR="00E05B79" w:rsidRDefault="00E05B79" w:rsidP="009921A7">
          <w:pPr>
            <w:pStyle w:val="D039C48570ED421B8E380D6A6B46E589"/>
          </w:pPr>
          <w:r>
            <w:t xml:space="preserve">    </w:t>
          </w:r>
        </w:p>
      </w:docPartBody>
    </w:docPart>
    <w:docPart>
      <w:docPartPr>
        <w:name w:val="1281B6FE97CC497EA2CF8A390504F368"/>
        <w:category>
          <w:name w:val="Allgemein"/>
          <w:gallery w:val="placeholder"/>
        </w:category>
        <w:types>
          <w:type w:val="bbPlcHdr"/>
        </w:types>
        <w:behaviors>
          <w:behavior w:val="content"/>
        </w:behaviors>
        <w:guid w:val="{44FC1E62-34F8-46EE-AEF9-9EDC85583E05}"/>
      </w:docPartPr>
      <w:docPartBody>
        <w:p w:rsidR="00E05B79" w:rsidRDefault="00E05B79" w:rsidP="009921A7">
          <w:pPr>
            <w:pStyle w:val="1281B6FE97CC497EA2CF8A390504F368"/>
          </w:pPr>
          <w:r>
            <w:t xml:space="preserve">    </w:t>
          </w:r>
        </w:p>
      </w:docPartBody>
    </w:docPart>
    <w:docPart>
      <w:docPartPr>
        <w:name w:val="414F33A9672144A882FE541EC2320FE1"/>
        <w:category>
          <w:name w:val="Allgemein"/>
          <w:gallery w:val="placeholder"/>
        </w:category>
        <w:types>
          <w:type w:val="bbPlcHdr"/>
        </w:types>
        <w:behaviors>
          <w:behavior w:val="content"/>
        </w:behaviors>
        <w:guid w:val="{A967E352-4763-4B56-B1E8-9470C38BFA79}"/>
      </w:docPartPr>
      <w:docPartBody>
        <w:p w:rsidR="007A6330" w:rsidRDefault="00FC5098" w:rsidP="00FC5098">
          <w:pPr>
            <w:pStyle w:val="414F33A9672144A882FE541EC2320FE1"/>
          </w:pPr>
          <w:r>
            <w:t xml:space="preserve">    </w:t>
          </w:r>
        </w:p>
      </w:docPartBody>
    </w:docPart>
    <w:docPart>
      <w:docPartPr>
        <w:name w:val="A0C64DE0E1B24DA3A6E5EBCE03D2A81D"/>
        <w:category>
          <w:name w:val="Allgemein"/>
          <w:gallery w:val="placeholder"/>
        </w:category>
        <w:types>
          <w:type w:val="bbPlcHdr"/>
        </w:types>
        <w:behaviors>
          <w:behavior w:val="content"/>
        </w:behaviors>
        <w:guid w:val="{3D532B3E-1E7F-45B3-98A3-736048FD2B8B}"/>
      </w:docPartPr>
      <w:docPartBody>
        <w:p w:rsidR="007A6330" w:rsidRDefault="00FC5098" w:rsidP="00FC5098">
          <w:pPr>
            <w:pStyle w:val="A0C64DE0E1B24DA3A6E5EBCE03D2A8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Times New Roman"/>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B033A"/>
    <w:rsid w:val="00125E53"/>
    <w:rsid w:val="00184BD5"/>
    <w:rsid w:val="00280ECC"/>
    <w:rsid w:val="002A5A9B"/>
    <w:rsid w:val="002F3BF6"/>
    <w:rsid w:val="00332507"/>
    <w:rsid w:val="004F1F9C"/>
    <w:rsid w:val="0050047C"/>
    <w:rsid w:val="00557FC3"/>
    <w:rsid w:val="005B033A"/>
    <w:rsid w:val="00620448"/>
    <w:rsid w:val="00680404"/>
    <w:rsid w:val="006D6294"/>
    <w:rsid w:val="006F56A7"/>
    <w:rsid w:val="00747C0C"/>
    <w:rsid w:val="007A6330"/>
    <w:rsid w:val="007B1260"/>
    <w:rsid w:val="007B2FA2"/>
    <w:rsid w:val="00820DFC"/>
    <w:rsid w:val="00907C75"/>
    <w:rsid w:val="009340DB"/>
    <w:rsid w:val="009359F3"/>
    <w:rsid w:val="009921A7"/>
    <w:rsid w:val="00AC4609"/>
    <w:rsid w:val="00C56D55"/>
    <w:rsid w:val="00D43C7B"/>
    <w:rsid w:val="00D522D9"/>
    <w:rsid w:val="00DB0604"/>
    <w:rsid w:val="00DB4407"/>
    <w:rsid w:val="00E02701"/>
    <w:rsid w:val="00E05B79"/>
    <w:rsid w:val="00E238A1"/>
    <w:rsid w:val="00F77363"/>
    <w:rsid w:val="00FC5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7C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EBCE84837E45D2B1015331090A8471">
    <w:name w:val="E4EBCE84837E45D2B1015331090A8471"/>
    <w:rsid w:val="005B033A"/>
  </w:style>
  <w:style w:type="character" w:styleId="Platzhaltertext">
    <w:name w:val="Placeholder Text"/>
    <w:basedOn w:val="Absatz-Standardschriftart"/>
    <w:uiPriority w:val="99"/>
    <w:unhideWhenUsed/>
    <w:rsid w:val="00E05B79"/>
    <w:rPr>
      <w:rFonts w:ascii="Corporate S" w:hAnsi="Corporate S"/>
      <w:color w:val="808080"/>
      <w:lang w:val="fr-FR"/>
    </w:rPr>
  </w:style>
  <w:style w:type="paragraph" w:customStyle="1" w:styleId="ACF88C396C414F57845B22280F9D1466">
    <w:name w:val="ACF88C396C414F57845B22280F9D1466"/>
    <w:rsid w:val="005B033A"/>
  </w:style>
  <w:style w:type="paragraph" w:customStyle="1" w:styleId="642F41994A0B4EBFBC6CCF51C00D7E28">
    <w:name w:val="642F41994A0B4EBFBC6CCF51C00D7E28"/>
    <w:rsid w:val="005B033A"/>
  </w:style>
  <w:style w:type="paragraph" w:customStyle="1" w:styleId="5D72BDFABD004071AAE0B7D0B5F30F6E">
    <w:name w:val="5D72BDFABD004071AAE0B7D0B5F30F6E"/>
    <w:rsid w:val="005B033A"/>
  </w:style>
  <w:style w:type="paragraph" w:customStyle="1" w:styleId="9984749738BD4F2D9B91AE847A677559">
    <w:name w:val="9984749738BD4F2D9B91AE847A677559"/>
    <w:rsid w:val="005B033A"/>
  </w:style>
  <w:style w:type="paragraph" w:customStyle="1" w:styleId="2CA61178170942FB8B4F1816AA308BE6">
    <w:name w:val="2CA61178170942FB8B4F1816AA308BE6"/>
    <w:rsid w:val="005B033A"/>
  </w:style>
  <w:style w:type="paragraph" w:customStyle="1" w:styleId="4D6E08B90B954582BD9773F12A61BBF6">
    <w:name w:val="4D6E08B90B954582BD9773F12A61BBF6"/>
    <w:rsid w:val="005B033A"/>
  </w:style>
  <w:style w:type="paragraph" w:customStyle="1" w:styleId="A1914CCCD72D4978A865BE7B8A222552">
    <w:name w:val="A1914CCCD72D4978A865BE7B8A222552"/>
    <w:rsid w:val="005B033A"/>
  </w:style>
  <w:style w:type="paragraph" w:customStyle="1" w:styleId="4D4468FA79DD4C1498EE1ABD865CEC61">
    <w:name w:val="4D4468FA79DD4C1498EE1ABD865CEC61"/>
    <w:rsid w:val="005B033A"/>
  </w:style>
  <w:style w:type="paragraph" w:customStyle="1" w:styleId="39ED56F9B091469A86A0AB365ADE31F1">
    <w:name w:val="39ED56F9B091469A86A0AB365ADE31F1"/>
    <w:rsid w:val="005B033A"/>
  </w:style>
  <w:style w:type="paragraph" w:customStyle="1" w:styleId="4FAC64214CD34D3591CD55259DA70CB4">
    <w:name w:val="4FAC64214CD34D3591CD55259DA70CB4"/>
    <w:rsid w:val="005B033A"/>
  </w:style>
  <w:style w:type="paragraph" w:customStyle="1" w:styleId="18C2863A6A824CA7AA96F2BE6CB4B8F8">
    <w:name w:val="18C2863A6A824CA7AA96F2BE6CB4B8F8"/>
    <w:rsid w:val="005B033A"/>
  </w:style>
  <w:style w:type="paragraph" w:customStyle="1" w:styleId="4BC5B830D2E64E349C2B3AD6771ABFF4">
    <w:name w:val="4BC5B830D2E64E349C2B3AD6771ABFF4"/>
    <w:rsid w:val="005B033A"/>
  </w:style>
  <w:style w:type="paragraph" w:customStyle="1" w:styleId="B390ACDFBBF34660B231566B439E60A2">
    <w:name w:val="B390ACDFBBF34660B231566B439E60A2"/>
    <w:rsid w:val="005B033A"/>
  </w:style>
  <w:style w:type="paragraph" w:customStyle="1" w:styleId="F4AFA178B09E41E6B692C510DDFCBB05">
    <w:name w:val="F4AFA178B09E41E6B692C510DDFCBB05"/>
    <w:rsid w:val="005B033A"/>
  </w:style>
  <w:style w:type="paragraph" w:customStyle="1" w:styleId="77949ADB13C648B2977E3B1BDB21065B">
    <w:name w:val="77949ADB13C648B2977E3B1BDB21065B"/>
    <w:rsid w:val="005B033A"/>
  </w:style>
  <w:style w:type="paragraph" w:customStyle="1" w:styleId="AAF8DAB45D8341198317AAFC7BF95AE7">
    <w:name w:val="AAF8DAB45D8341198317AAFC7BF95AE7"/>
    <w:rsid w:val="005B033A"/>
  </w:style>
  <w:style w:type="paragraph" w:customStyle="1" w:styleId="84413D94A7D34467BEFA09552541EABD">
    <w:name w:val="84413D94A7D34467BEFA09552541EABD"/>
    <w:rsid w:val="005B033A"/>
  </w:style>
  <w:style w:type="paragraph" w:customStyle="1" w:styleId="1F77ECF34B4C46EFA35A5EC0ECDAD9ED">
    <w:name w:val="1F77ECF34B4C46EFA35A5EC0ECDAD9ED"/>
    <w:rsid w:val="005B033A"/>
  </w:style>
  <w:style w:type="paragraph" w:customStyle="1" w:styleId="9A800206FFCA40BAA97AFC5EC8E887DC">
    <w:name w:val="9A800206FFCA40BAA97AFC5EC8E887DC"/>
    <w:rsid w:val="005B033A"/>
  </w:style>
  <w:style w:type="paragraph" w:customStyle="1" w:styleId="2D58BE72E91A4D00B4FC8F472CCFB0E4">
    <w:name w:val="2D58BE72E91A4D00B4FC8F472CCFB0E4"/>
    <w:rsid w:val="005B033A"/>
  </w:style>
  <w:style w:type="paragraph" w:customStyle="1" w:styleId="A22B1F3D07544190AFEFC62CC59B24F1">
    <w:name w:val="A22B1F3D07544190AFEFC62CC59B24F1"/>
    <w:rsid w:val="005B033A"/>
  </w:style>
  <w:style w:type="paragraph" w:customStyle="1" w:styleId="5AC09983CAD049D08D86C8CBBBE12CDE">
    <w:name w:val="5AC09983CAD049D08D86C8CBBBE12CDE"/>
    <w:rsid w:val="005B033A"/>
  </w:style>
  <w:style w:type="paragraph" w:customStyle="1" w:styleId="0EE382B71F8D4770A32E9C54C683ED07">
    <w:name w:val="0EE382B71F8D4770A32E9C54C683ED07"/>
    <w:rsid w:val="005B033A"/>
  </w:style>
  <w:style w:type="paragraph" w:customStyle="1" w:styleId="AD1D0B707E894BB3BF829F6DFB78396E">
    <w:name w:val="AD1D0B707E894BB3BF829F6DFB78396E"/>
    <w:rsid w:val="005B033A"/>
  </w:style>
  <w:style w:type="paragraph" w:customStyle="1" w:styleId="4A328122B32B4BE0B4F4A78FBB877716">
    <w:name w:val="4A328122B32B4BE0B4F4A78FBB877716"/>
    <w:rsid w:val="005B033A"/>
  </w:style>
  <w:style w:type="paragraph" w:customStyle="1" w:styleId="4DFFFFFE62C64845B1A56400A2FDE954">
    <w:name w:val="4DFFFFFE62C64845B1A56400A2FDE954"/>
    <w:rsid w:val="005B033A"/>
  </w:style>
  <w:style w:type="paragraph" w:customStyle="1" w:styleId="E15278F4B2FE4EFD9D006C3AA326E464">
    <w:name w:val="E15278F4B2FE4EFD9D006C3AA326E464"/>
    <w:rsid w:val="005B033A"/>
  </w:style>
  <w:style w:type="paragraph" w:customStyle="1" w:styleId="57199961043F4795BA358E7189A43312">
    <w:name w:val="57199961043F4795BA358E7189A43312"/>
    <w:rsid w:val="005B033A"/>
  </w:style>
  <w:style w:type="paragraph" w:customStyle="1" w:styleId="929FF2E9E91F42C1A2422E7234EA0D6C">
    <w:name w:val="929FF2E9E91F42C1A2422E7234EA0D6C"/>
    <w:rsid w:val="005B033A"/>
  </w:style>
  <w:style w:type="paragraph" w:customStyle="1" w:styleId="494BE666E1D84CA3833E8C8EFCAF4EF1">
    <w:name w:val="494BE666E1D84CA3833E8C8EFCAF4EF1"/>
    <w:rsid w:val="005B033A"/>
  </w:style>
  <w:style w:type="paragraph" w:customStyle="1" w:styleId="14FF9E9DCFB64DA995601073B3AF1C89">
    <w:name w:val="14FF9E9DCFB64DA995601073B3AF1C89"/>
    <w:rsid w:val="005B033A"/>
  </w:style>
  <w:style w:type="paragraph" w:customStyle="1" w:styleId="BB6A9CE3AA97470A87CAA5A3AED6824F">
    <w:name w:val="BB6A9CE3AA97470A87CAA5A3AED6824F"/>
    <w:rsid w:val="005B033A"/>
  </w:style>
  <w:style w:type="paragraph" w:customStyle="1" w:styleId="909963FD093F42A4B426652E9C21F20C">
    <w:name w:val="909963FD093F42A4B426652E9C21F20C"/>
    <w:rsid w:val="005B033A"/>
  </w:style>
  <w:style w:type="paragraph" w:customStyle="1" w:styleId="41C72049558043468B92F27BD0CB3E1E">
    <w:name w:val="41C72049558043468B92F27BD0CB3E1E"/>
    <w:rsid w:val="005B033A"/>
  </w:style>
  <w:style w:type="paragraph" w:customStyle="1" w:styleId="E195EBC78ED5449690C16623A32B6BDB">
    <w:name w:val="E195EBC78ED5449690C16623A32B6BDB"/>
    <w:rsid w:val="005B033A"/>
  </w:style>
  <w:style w:type="paragraph" w:customStyle="1" w:styleId="484C2A7F5AAB4B5B99D27CBFC26975A6">
    <w:name w:val="484C2A7F5AAB4B5B99D27CBFC26975A6"/>
    <w:rsid w:val="005B033A"/>
  </w:style>
  <w:style w:type="paragraph" w:customStyle="1" w:styleId="614EF590C7AA4FDC9065F457DB9F2713">
    <w:name w:val="614EF590C7AA4FDC9065F457DB9F2713"/>
    <w:rsid w:val="005B033A"/>
  </w:style>
  <w:style w:type="paragraph" w:customStyle="1" w:styleId="F0011A8E2F57449B840EEAFC5240E5B7">
    <w:name w:val="F0011A8E2F57449B840EEAFC5240E5B7"/>
    <w:rsid w:val="005B033A"/>
  </w:style>
  <w:style w:type="paragraph" w:customStyle="1" w:styleId="291F7F01043A4159B1B0A6C9756C4C76">
    <w:name w:val="291F7F01043A4159B1B0A6C9756C4C76"/>
    <w:rsid w:val="005B033A"/>
  </w:style>
  <w:style w:type="paragraph" w:customStyle="1" w:styleId="EDBA17278471458EA9CFB8A2568DADC4">
    <w:name w:val="EDBA17278471458EA9CFB8A2568DADC4"/>
    <w:rsid w:val="005B033A"/>
  </w:style>
  <w:style w:type="paragraph" w:customStyle="1" w:styleId="85B05E3DC1A14CBF8D1F510BE379E74B">
    <w:name w:val="85B05E3DC1A14CBF8D1F510BE379E74B"/>
    <w:rsid w:val="005B033A"/>
  </w:style>
  <w:style w:type="paragraph" w:customStyle="1" w:styleId="0B7BF834493B46E68399FC0BF62A4D92">
    <w:name w:val="0B7BF834493B46E68399FC0BF62A4D92"/>
    <w:rsid w:val="005B033A"/>
  </w:style>
  <w:style w:type="paragraph" w:customStyle="1" w:styleId="A1F5CF36E415477DB2A14664F68268CB">
    <w:name w:val="A1F5CF36E415477DB2A14664F68268CB"/>
    <w:rsid w:val="005B033A"/>
  </w:style>
  <w:style w:type="paragraph" w:customStyle="1" w:styleId="13D71A1427B44A9BA10267AE806049F8">
    <w:name w:val="13D71A1427B44A9BA10267AE806049F8"/>
    <w:rsid w:val="005B033A"/>
  </w:style>
  <w:style w:type="paragraph" w:customStyle="1" w:styleId="4B10FA35E8D54ED082D5CDB71838418A">
    <w:name w:val="4B10FA35E8D54ED082D5CDB71838418A"/>
    <w:rsid w:val="005B033A"/>
  </w:style>
  <w:style w:type="paragraph" w:customStyle="1" w:styleId="FC4A0C55AD814E2CBFC7376FD05C1057">
    <w:name w:val="FC4A0C55AD814E2CBFC7376FD05C1057"/>
    <w:rsid w:val="005B033A"/>
  </w:style>
  <w:style w:type="paragraph" w:customStyle="1" w:styleId="C2BC28D06B9B44EB9C807E85ABC77DBF">
    <w:name w:val="C2BC28D06B9B44EB9C807E85ABC77DBF"/>
    <w:rsid w:val="005B033A"/>
  </w:style>
  <w:style w:type="paragraph" w:customStyle="1" w:styleId="9A2CB616F32B4B1DBD1E698B0112D31A">
    <w:name w:val="9A2CB616F32B4B1DBD1E698B0112D31A"/>
    <w:rsid w:val="005B033A"/>
  </w:style>
  <w:style w:type="paragraph" w:customStyle="1" w:styleId="76518E1C47AB48ABB1D164C9C5D8689D">
    <w:name w:val="76518E1C47AB48ABB1D164C9C5D8689D"/>
    <w:rsid w:val="005B033A"/>
  </w:style>
  <w:style w:type="paragraph" w:customStyle="1" w:styleId="43BA8BB598BD434F8D109DBBF3688D53">
    <w:name w:val="43BA8BB598BD434F8D109DBBF3688D53"/>
    <w:rsid w:val="005B033A"/>
  </w:style>
  <w:style w:type="paragraph" w:customStyle="1" w:styleId="FEA47D9C5E10416CA6A3CEB4FF998EA9">
    <w:name w:val="FEA47D9C5E10416CA6A3CEB4FF998EA9"/>
    <w:rsid w:val="005B033A"/>
  </w:style>
  <w:style w:type="paragraph" w:customStyle="1" w:styleId="C0F61862CE484A3FB0A956AFFA0FF8EB">
    <w:name w:val="C0F61862CE484A3FB0A956AFFA0FF8EB"/>
    <w:rsid w:val="005B033A"/>
  </w:style>
  <w:style w:type="paragraph" w:customStyle="1" w:styleId="DC2D029101C24C4D8049D13D0EAE4D3C">
    <w:name w:val="DC2D029101C24C4D8049D13D0EAE4D3C"/>
    <w:rsid w:val="005B033A"/>
  </w:style>
  <w:style w:type="paragraph" w:customStyle="1" w:styleId="7BBE24EC105740E78115512E42B647EA">
    <w:name w:val="7BBE24EC105740E78115512E42B647EA"/>
    <w:rsid w:val="005B033A"/>
  </w:style>
  <w:style w:type="paragraph" w:customStyle="1" w:styleId="CD965F38F18E4CFCB5FC3C6451637B81">
    <w:name w:val="CD965F38F18E4CFCB5FC3C6451637B81"/>
    <w:rsid w:val="005B033A"/>
  </w:style>
  <w:style w:type="paragraph" w:customStyle="1" w:styleId="12595892BFB54259A9A0B18BEBA60AA5">
    <w:name w:val="12595892BFB54259A9A0B18BEBA60AA5"/>
    <w:rsid w:val="005B033A"/>
  </w:style>
  <w:style w:type="paragraph" w:customStyle="1" w:styleId="416BA40A18004D70AF6C4F9496DC1B2E">
    <w:name w:val="416BA40A18004D70AF6C4F9496DC1B2E"/>
    <w:rsid w:val="005B033A"/>
  </w:style>
  <w:style w:type="paragraph" w:customStyle="1" w:styleId="A2FACE5F35374A9D80CEC51B306CD65A">
    <w:name w:val="A2FACE5F35374A9D80CEC51B306CD65A"/>
    <w:rsid w:val="005B033A"/>
  </w:style>
  <w:style w:type="paragraph" w:customStyle="1" w:styleId="A86CFF62B80A4044A78B33BCA77287EB">
    <w:name w:val="A86CFF62B80A4044A78B33BCA77287EB"/>
    <w:rsid w:val="005B033A"/>
  </w:style>
  <w:style w:type="paragraph" w:customStyle="1" w:styleId="5D3944EE480A4D4592988DD55FF83383">
    <w:name w:val="5D3944EE480A4D4592988DD55FF83383"/>
    <w:rsid w:val="005B033A"/>
  </w:style>
  <w:style w:type="paragraph" w:customStyle="1" w:styleId="175BD9B8C3DC4F0BA90365745A6B9DF9">
    <w:name w:val="175BD9B8C3DC4F0BA90365745A6B9DF9"/>
    <w:rsid w:val="005B033A"/>
  </w:style>
  <w:style w:type="paragraph" w:customStyle="1" w:styleId="0C6E7DF5C34E43A5AFA331049784D18E">
    <w:name w:val="0C6E7DF5C34E43A5AFA331049784D18E"/>
    <w:rsid w:val="005B033A"/>
  </w:style>
  <w:style w:type="paragraph" w:customStyle="1" w:styleId="1E851142D66C4B4185A6FC2643C92ADC">
    <w:name w:val="1E851142D66C4B4185A6FC2643C92ADC"/>
    <w:rsid w:val="005B033A"/>
  </w:style>
  <w:style w:type="paragraph" w:customStyle="1" w:styleId="D0C47286CC9B408780E43127747F0DEA">
    <w:name w:val="D0C47286CC9B408780E43127747F0DEA"/>
    <w:rsid w:val="005B033A"/>
  </w:style>
  <w:style w:type="paragraph" w:customStyle="1" w:styleId="51B7BB83B61444918D8EF1664A257A60">
    <w:name w:val="51B7BB83B61444918D8EF1664A257A60"/>
    <w:rsid w:val="005B033A"/>
  </w:style>
  <w:style w:type="paragraph" w:customStyle="1" w:styleId="5D23D313677C4457974B9004EA0FCE93">
    <w:name w:val="5D23D313677C4457974B9004EA0FCE93"/>
    <w:rsid w:val="005B033A"/>
  </w:style>
  <w:style w:type="paragraph" w:customStyle="1" w:styleId="C6E84A868E764C3AB37074E19FD34161">
    <w:name w:val="C6E84A868E764C3AB37074E19FD34161"/>
    <w:rsid w:val="005B033A"/>
  </w:style>
  <w:style w:type="paragraph" w:customStyle="1" w:styleId="D9B6A6D440DA48A38911F268E6612AA7">
    <w:name w:val="D9B6A6D440DA48A38911F268E6612AA7"/>
    <w:rsid w:val="005B033A"/>
  </w:style>
  <w:style w:type="paragraph" w:customStyle="1" w:styleId="B0639A0F26E84B3099A01111724D506D">
    <w:name w:val="B0639A0F26E84B3099A01111724D506D"/>
    <w:rsid w:val="005B033A"/>
  </w:style>
  <w:style w:type="paragraph" w:customStyle="1" w:styleId="A26F03D095484CEC8652F7EB550B946C">
    <w:name w:val="A26F03D095484CEC8652F7EB550B946C"/>
    <w:rsid w:val="005B033A"/>
  </w:style>
  <w:style w:type="paragraph" w:customStyle="1" w:styleId="340F25406E7D4F4E90CC95A42BEF108C">
    <w:name w:val="340F25406E7D4F4E90CC95A42BEF108C"/>
    <w:rsid w:val="005B033A"/>
  </w:style>
  <w:style w:type="paragraph" w:customStyle="1" w:styleId="82A6CFD389914431B7CBF0047AEB176B">
    <w:name w:val="82A6CFD389914431B7CBF0047AEB176B"/>
    <w:rsid w:val="005B033A"/>
  </w:style>
  <w:style w:type="paragraph" w:customStyle="1" w:styleId="11B3A846E1E44C3CA36F5D006BD5AB3A">
    <w:name w:val="11B3A846E1E44C3CA36F5D006BD5AB3A"/>
    <w:rsid w:val="005B033A"/>
  </w:style>
  <w:style w:type="paragraph" w:customStyle="1" w:styleId="C009D97DF6454AEC86750B4B8944F563">
    <w:name w:val="C009D97DF6454AEC86750B4B8944F563"/>
    <w:rsid w:val="005B033A"/>
  </w:style>
  <w:style w:type="paragraph" w:customStyle="1" w:styleId="D0A6826EF12E468183C796780CF61D8F">
    <w:name w:val="D0A6826EF12E468183C796780CF61D8F"/>
    <w:rsid w:val="005B033A"/>
  </w:style>
  <w:style w:type="paragraph" w:customStyle="1" w:styleId="49B5C676100A4257A114F2C9CB79B16A">
    <w:name w:val="49B5C676100A4257A114F2C9CB79B16A"/>
    <w:rsid w:val="005B033A"/>
  </w:style>
  <w:style w:type="paragraph" w:customStyle="1" w:styleId="1780496872274D9F80561B453AF53BB0">
    <w:name w:val="1780496872274D9F80561B453AF53BB0"/>
    <w:rsid w:val="005B033A"/>
  </w:style>
  <w:style w:type="paragraph" w:customStyle="1" w:styleId="3BC8D69EC18A48FE920FFE024D575110">
    <w:name w:val="3BC8D69EC18A48FE920FFE024D575110"/>
    <w:rsid w:val="005B033A"/>
  </w:style>
  <w:style w:type="paragraph" w:customStyle="1" w:styleId="6C82E913BB25419BB3307BC9EAA9AE30">
    <w:name w:val="6C82E913BB25419BB3307BC9EAA9AE30"/>
    <w:rsid w:val="005B033A"/>
  </w:style>
  <w:style w:type="paragraph" w:customStyle="1" w:styleId="9A095B156D7049FDAEE906E564A865A7">
    <w:name w:val="9A095B156D7049FDAEE906E564A865A7"/>
    <w:rsid w:val="005B033A"/>
  </w:style>
  <w:style w:type="paragraph" w:customStyle="1" w:styleId="20E8FC1CA08546929B9648F60A2387CF">
    <w:name w:val="20E8FC1CA08546929B9648F60A2387CF"/>
    <w:rsid w:val="00D522D9"/>
    <w:pPr>
      <w:spacing w:after="160" w:line="259" w:lineRule="auto"/>
    </w:pPr>
  </w:style>
  <w:style w:type="paragraph" w:customStyle="1" w:styleId="EE81C641539641AE8A3D3F74F8B0C715">
    <w:name w:val="EE81C641539641AE8A3D3F74F8B0C715"/>
    <w:rsid w:val="00D522D9"/>
    <w:pPr>
      <w:spacing w:after="160" w:line="259" w:lineRule="auto"/>
    </w:pPr>
  </w:style>
  <w:style w:type="paragraph" w:customStyle="1" w:styleId="D72C6314DC8948D1BBD35C86C83AFC6F">
    <w:name w:val="D72C6314DC8948D1BBD35C86C83AFC6F"/>
    <w:rsid w:val="00D522D9"/>
    <w:pPr>
      <w:spacing w:after="160" w:line="259" w:lineRule="auto"/>
    </w:pPr>
  </w:style>
  <w:style w:type="paragraph" w:customStyle="1" w:styleId="D02DE39F01A046BC8E35D15EF0441CF3">
    <w:name w:val="D02DE39F01A046BC8E35D15EF0441CF3"/>
    <w:rsid w:val="00D522D9"/>
    <w:pPr>
      <w:spacing w:after="160" w:line="259" w:lineRule="auto"/>
    </w:pPr>
  </w:style>
  <w:style w:type="paragraph" w:customStyle="1" w:styleId="F9C012759FF64931AB161869787A5656">
    <w:name w:val="F9C012759FF64931AB161869787A5656"/>
    <w:rsid w:val="00D522D9"/>
    <w:pPr>
      <w:spacing w:after="160" w:line="259" w:lineRule="auto"/>
    </w:pPr>
  </w:style>
  <w:style w:type="paragraph" w:customStyle="1" w:styleId="857408A2EE5D4EE991BEC1AF4CE7C70E">
    <w:name w:val="857408A2EE5D4EE991BEC1AF4CE7C70E"/>
    <w:rsid w:val="00D522D9"/>
    <w:pPr>
      <w:spacing w:after="160" w:line="259" w:lineRule="auto"/>
    </w:pPr>
  </w:style>
  <w:style w:type="paragraph" w:customStyle="1" w:styleId="B88D12E8E880463CBCFF24ED4DF37335">
    <w:name w:val="B88D12E8E880463CBCFF24ED4DF37335"/>
    <w:rsid w:val="00D522D9"/>
    <w:pPr>
      <w:spacing w:after="160" w:line="259" w:lineRule="auto"/>
    </w:pPr>
  </w:style>
  <w:style w:type="paragraph" w:customStyle="1" w:styleId="D0952A3C07C348F2BFF8E223D5DC1D7A">
    <w:name w:val="D0952A3C07C348F2BFF8E223D5DC1D7A"/>
    <w:rsid w:val="00D522D9"/>
    <w:pPr>
      <w:spacing w:after="160" w:line="259" w:lineRule="auto"/>
    </w:pPr>
  </w:style>
  <w:style w:type="paragraph" w:customStyle="1" w:styleId="9110E0EE081C4866B93376214B528BB8">
    <w:name w:val="9110E0EE081C4866B93376214B528BB8"/>
    <w:rsid w:val="00D522D9"/>
    <w:pPr>
      <w:spacing w:after="160" w:line="259" w:lineRule="auto"/>
    </w:pPr>
  </w:style>
  <w:style w:type="paragraph" w:customStyle="1" w:styleId="850B4CA9C70E45B5B2F0E683FE92D9F1">
    <w:name w:val="850B4CA9C70E45B5B2F0E683FE92D9F1"/>
    <w:rsid w:val="00D522D9"/>
    <w:pPr>
      <w:spacing w:after="160" w:line="259" w:lineRule="auto"/>
    </w:pPr>
  </w:style>
  <w:style w:type="paragraph" w:customStyle="1" w:styleId="436E020D4EBB4E06AC89AB84669C9470">
    <w:name w:val="436E020D4EBB4E06AC89AB84669C9470"/>
    <w:rsid w:val="00D522D9"/>
    <w:pPr>
      <w:spacing w:after="160" w:line="259" w:lineRule="auto"/>
    </w:pPr>
  </w:style>
  <w:style w:type="paragraph" w:customStyle="1" w:styleId="AD310629C57549139BAA23ABC7ABF8EA">
    <w:name w:val="AD310629C57549139BAA23ABC7ABF8EA"/>
    <w:rsid w:val="00D522D9"/>
    <w:pPr>
      <w:spacing w:after="160" w:line="259" w:lineRule="auto"/>
    </w:pPr>
  </w:style>
  <w:style w:type="paragraph" w:customStyle="1" w:styleId="90FAEAF6F8104E058089FDF81BFDFAC7">
    <w:name w:val="90FAEAF6F8104E058089FDF81BFDFAC7"/>
    <w:rsid w:val="00D522D9"/>
    <w:pPr>
      <w:spacing w:after="160" w:line="259" w:lineRule="auto"/>
    </w:pPr>
  </w:style>
  <w:style w:type="paragraph" w:customStyle="1" w:styleId="AC0A97E219D34851BC65F12AD3E86598">
    <w:name w:val="AC0A97E219D34851BC65F12AD3E86598"/>
    <w:rsid w:val="002A5A9B"/>
    <w:pPr>
      <w:spacing w:after="160" w:line="259" w:lineRule="auto"/>
    </w:pPr>
  </w:style>
  <w:style w:type="paragraph" w:customStyle="1" w:styleId="A68046DE8B914126BB8D390A74AFF27D">
    <w:name w:val="A68046DE8B914126BB8D390A74AFF27D"/>
    <w:rsid w:val="002A5A9B"/>
    <w:pPr>
      <w:spacing w:after="160" w:line="259" w:lineRule="auto"/>
    </w:pPr>
  </w:style>
  <w:style w:type="paragraph" w:customStyle="1" w:styleId="8AECD8BECF124EBAA51997CB6D124A14">
    <w:name w:val="8AECD8BECF124EBAA51997CB6D124A14"/>
    <w:rsid w:val="002A5A9B"/>
    <w:pPr>
      <w:spacing w:after="160" w:line="259" w:lineRule="auto"/>
    </w:pPr>
  </w:style>
  <w:style w:type="paragraph" w:customStyle="1" w:styleId="51B90289FA044D7096A0257DE6C23877">
    <w:name w:val="51B90289FA044D7096A0257DE6C23877"/>
    <w:rsid w:val="00280ECC"/>
    <w:pPr>
      <w:spacing w:after="160" w:line="259" w:lineRule="auto"/>
    </w:pPr>
  </w:style>
  <w:style w:type="paragraph" w:customStyle="1" w:styleId="79479E9082F248E28A4039B50FE1E892">
    <w:name w:val="79479E9082F248E28A4039B50FE1E892"/>
    <w:rsid w:val="00280ECC"/>
    <w:pPr>
      <w:spacing w:after="160" w:line="259" w:lineRule="auto"/>
    </w:pPr>
  </w:style>
  <w:style w:type="paragraph" w:customStyle="1" w:styleId="DC27E6ACBA6A4932B2BE2B569C7825DD">
    <w:name w:val="DC27E6ACBA6A4932B2BE2B569C7825DD"/>
    <w:rsid w:val="00280ECC"/>
    <w:pPr>
      <w:spacing w:after="160" w:line="259" w:lineRule="auto"/>
    </w:pPr>
  </w:style>
  <w:style w:type="paragraph" w:customStyle="1" w:styleId="185A6FAAC0B14094A4DA8D8BB15ABF3C">
    <w:name w:val="185A6FAAC0B14094A4DA8D8BB15ABF3C"/>
    <w:rsid w:val="00280ECC"/>
    <w:pPr>
      <w:spacing w:after="160" w:line="259" w:lineRule="auto"/>
    </w:pPr>
  </w:style>
  <w:style w:type="paragraph" w:customStyle="1" w:styleId="8A12711F4FC8410EAE4F2397780B83C5">
    <w:name w:val="8A12711F4FC8410EAE4F2397780B83C5"/>
    <w:rsid w:val="00280ECC"/>
    <w:pPr>
      <w:spacing w:after="160" w:line="259" w:lineRule="auto"/>
    </w:pPr>
  </w:style>
  <w:style w:type="paragraph" w:customStyle="1" w:styleId="E4EBCE84837E45D2B1015331090A84711">
    <w:name w:val="E4EBCE84837E45D2B1015331090A84711"/>
    <w:rsid w:val="00280ECC"/>
    <w:pPr>
      <w:spacing w:after="0" w:line="220" w:lineRule="atLeast"/>
    </w:pPr>
    <w:rPr>
      <w:rFonts w:eastAsiaTheme="minorHAnsi"/>
      <w:sz w:val="18"/>
      <w:lang w:eastAsia="en-US"/>
    </w:rPr>
  </w:style>
  <w:style w:type="paragraph" w:customStyle="1" w:styleId="ACF88C396C414F57845B22280F9D14661">
    <w:name w:val="ACF88C396C414F57845B22280F9D14661"/>
    <w:rsid w:val="00280ECC"/>
    <w:pPr>
      <w:spacing w:after="0" w:line="220" w:lineRule="atLeast"/>
    </w:pPr>
    <w:rPr>
      <w:rFonts w:eastAsiaTheme="minorHAnsi"/>
      <w:sz w:val="18"/>
      <w:lang w:eastAsia="en-US"/>
    </w:rPr>
  </w:style>
  <w:style w:type="paragraph" w:customStyle="1" w:styleId="642F41994A0B4EBFBC6CCF51C00D7E281">
    <w:name w:val="642F41994A0B4EBFBC6CCF51C00D7E281"/>
    <w:rsid w:val="00280ECC"/>
    <w:pPr>
      <w:spacing w:after="0" w:line="220" w:lineRule="atLeast"/>
    </w:pPr>
    <w:rPr>
      <w:rFonts w:eastAsiaTheme="minorHAnsi"/>
      <w:sz w:val="18"/>
      <w:lang w:eastAsia="en-US"/>
    </w:rPr>
  </w:style>
  <w:style w:type="paragraph" w:customStyle="1" w:styleId="5D72BDFABD004071AAE0B7D0B5F30F6E1">
    <w:name w:val="5D72BDFABD004071AAE0B7D0B5F30F6E1"/>
    <w:rsid w:val="00280ECC"/>
    <w:pPr>
      <w:spacing w:after="0" w:line="220" w:lineRule="atLeast"/>
    </w:pPr>
    <w:rPr>
      <w:rFonts w:eastAsiaTheme="minorHAnsi"/>
      <w:sz w:val="18"/>
      <w:lang w:eastAsia="en-US"/>
    </w:rPr>
  </w:style>
  <w:style w:type="paragraph" w:customStyle="1" w:styleId="9984749738BD4F2D9B91AE847A6775591">
    <w:name w:val="9984749738BD4F2D9B91AE847A6775591"/>
    <w:rsid w:val="00280ECC"/>
    <w:pPr>
      <w:spacing w:after="0" w:line="220" w:lineRule="atLeast"/>
    </w:pPr>
    <w:rPr>
      <w:rFonts w:eastAsiaTheme="minorHAnsi"/>
      <w:sz w:val="18"/>
      <w:lang w:eastAsia="en-US"/>
    </w:rPr>
  </w:style>
  <w:style w:type="paragraph" w:customStyle="1" w:styleId="2CA61178170942FB8B4F1816AA308BE61">
    <w:name w:val="2CA61178170942FB8B4F1816AA308BE61"/>
    <w:rsid w:val="00280ECC"/>
    <w:pPr>
      <w:spacing w:after="0" w:line="220" w:lineRule="atLeast"/>
    </w:pPr>
    <w:rPr>
      <w:rFonts w:eastAsiaTheme="minorHAnsi"/>
      <w:sz w:val="18"/>
      <w:lang w:eastAsia="en-US"/>
    </w:rPr>
  </w:style>
  <w:style w:type="paragraph" w:customStyle="1" w:styleId="4D6E08B90B954582BD9773F12A61BBF61">
    <w:name w:val="4D6E08B90B954582BD9773F12A61BBF61"/>
    <w:rsid w:val="00280ECC"/>
    <w:pPr>
      <w:spacing w:after="0" w:line="220" w:lineRule="atLeast"/>
    </w:pPr>
    <w:rPr>
      <w:rFonts w:eastAsiaTheme="minorHAnsi"/>
      <w:sz w:val="18"/>
      <w:lang w:eastAsia="en-US"/>
    </w:rPr>
  </w:style>
  <w:style w:type="paragraph" w:customStyle="1" w:styleId="A1914CCCD72D4978A865BE7B8A2225521">
    <w:name w:val="A1914CCCD72D4978A865BE7B8A2225521"/>
    <w:rsid w:val="00280ECC"/>
    <w:pPr>
      <w:spacing w:after="0" w:line="220" w:lineRule="atLeast"/>
    </w:pPr>
    <w:rPr>
      <w:rFonts w:eastAsiaTheme="minorHAnsi"/>
      <w:sz w:val="18"/>
      <w:lang w:eastAsia="en-US"/>
    </w:rPr>
  </w:style>
  <w:style w:type="paragraph" w:customStyle="1" w:styleId="4D4468FA79DD4C1498EE1ABD865CEC611">
    <w:name w:val="4D4468FA79DD4C1498EE1ABD865CEC611"/>
    <w:rsid w:val="00280ECC"/>
    <w:pPr>
      <w:spacing w:after="0" w:line="220" w:lineRule="atLeast"/>
    </w:pPr>
    <w:rPr>
      <w:rFonts w:eastAsiaTheme="minorHAnsi"/>
      <w:sz w:val="18"/>
      <w:lang w:eastAsia="en-US"/>
    </w:rPr>
  </w:style>
  <w:style w:type="paragraph" w:customStyle="1" w:styleId="39ED56F9B091469A86A0AB365ADE31F11">
    <w:name w:val="39ED56F9B091469A86A0AB365ADE31F11"/>
    <w:rsid w:val="00280ECC"/>
    <w:pPr>
      <w:spacing w:after="0" w:line="220" w:lineRule="atLeast"/>
    </w:pPr>
    <w:rPr>
      <w:rFonts w:eastAsiaTheme="minorHAnsi"/>
      <w:sz w:val="18"/>
      <w:lang w:eastAsia="en-US"/>
    </w:rPr>
  </w:style>
  <w:style w:type="paragraph" w:customStyle="1" w:styleId="4FAC64214CD34D3591CD55259DA70CB41">
    <w:name w:val="4FAC64214CD34D3591CD55259DA70CB41"/>
    <w:rsid w:val="00280ECC"/>
    <w:pPr>
      <w:spacing w:after="0" w:line="220" w:lineRule="atLeast"/>
    </w:pPr>
    <w:rPr>
      <w:rFonts w:eastAsiaTheme="minorHAnsi"/>
      <w:sz w:val="18"/>
      <w:lang w:eastAsia="en-US"/>
    </w:rPr>
  </w:style>
  <w:style w:type="paragraph" w:customStyle="1" w:styleId="18C2863A6A824CA7AA96F2BE6CB4B8F81">
    <w:name w:val="18C2863A6A824CA7AA96F2BE6CB4B8F81"/>
    <w:rsid w:val="00280ECC"/>
    <w:pPr>
      <w:spacing w:after="0" w:line="220" w:lineRule="atLeast"/>
    </w:pPr>
    <w:rPr>
      <w:rFonts w:eastAsiaTheme="minorHAnsi"/>
      <w:sz w:val="18"/>
      <w:lang w:eastAsia="en-US"/>
    </w:rPr>
  </w:style>
  <w:style w:type="paragraph" w:customStyle="1" w:styleId="4BC5B830D2E64E349C2B3AD6771ABFF41">
    <w:name w:val="4BC5B830D2E64E349C2B3AD6771ABFF41"/>
    <w:rsid w:val="00280ECC"/>
    <w:pPr>
      <w:spacing w:after="0" w:line="220" w:lineRule="atLeast"/>
    </w:pPr>
    <w:rPr>
      <w:rFonts w:eastAsiaTheme="minorHAnsi"/>
      <w:sz w:val="18"/>
      <w:lang w:eastAsia="en-US"/>
    </w:rPr>
  </w:style>
  <w:style w:type="paragraph" w:customStyle="1" w:styleId="B390ACDFBBF34660B231566B439E60A21">
    <w:name w:val="B390ACDFBBF34660B231566B439E60A21"/>
    <w:rsid w:val="00280ECC"/>
    <w:pPr>
      <w:spacing w:after="0" w:line="220" w:lineRule="atLeast"/>
    </w:pPr>
    <w:rPr>
      <w:rFonts w:eastAsiaTheme="minorHAnsi"/>
      <w:sz w:val="18"/>
      <w:lang w:eastAsia="en-US"/>
    </w:rPr>
  </w:style>
  <w:style w:type="paragraph" w:customStyle="1" w:styleId="F4AFA178B09E41E6B692C510DDFCBB051">
    <w:name w:val="F4AFA178B09E41E6B692C510DDFCBB051"/>
    <w:rsid w:val="00280ECC"/>
    <w:pPr>
      <w:spacing w:after="0" w:line="220" w:lineRule="atLeast"/>
    </w:pPr>
    <w:rPr>
      <w:rFonts w:eastAsiaTheme="minorHAnsi"/>
      <w:sz w:val="18"/>
      <w:lang w:eastAsia="en-US"/>
    </w:rPr>
  </w:style>
  <w:style w:type="paragraph" w:customStyle="1" w:styleId="77949ADB13C648B2977E3B1BDB21065B1">
    <w:name w:val="77949ADB13C648B2977E3B1BDB21065B1"/>
    <w:rsid w:val="00280ECC"/>
    <w:pPr>
      <w:spacing w:after="0" w:line="220" w:lineRule="atLeast"/>
    </w:pPr>
    <w:rPr>
      <w:rFonts w:eastAsiaTheme="minorHAnsi"/>
      <w:sz w:val="18"/>
      <w:lang w:eastAsia="en-US"/>
    </w:rPr>
  </w:style>
  <w:style w:type="paragraph" w:customStyle="1" w:styleId="AAF8DAB45D8341198317AAFC7BF95AE71">
    <w:name w:val="AAF8DAB45D8341198317AAFC7BF95AE71"/>
    <w:rsid w:val="00280ECC"/>
    <w:pPr>
      <w:spacing w:after="0" w:line="220" w:lineRule="atLeast"/>
    </w:pPr>
    <w:rPr>
      <w:rFonts w:eastAsiaTheme="minorHAnsi"/>
      <w:sz w:val="18"/>
      <w:lang w:eastAsia="en-US"/>
    </w:rPr>
  </w:style>
  <w:style w:type="paragraph" w:customStyle="1" w:styleId="84413D94A7D34467BEFA09552541EABD1">
    <w:name w:val="84413D94A7D34467BEFA09552541EABD1"/>
    <w:rsid w:val="00280ECC"/>
    <w:pPr>
      <w:spacing w:after="0" w:line="220" w:lineRule="atLeast"/>
    </w:pPr>
    <w:rPr>
      <w:rFonts w:eastAsiaTheme="minorHAnsi"/>
      <w:sz w:val="18"/>
      <w:lang w:eastAsia="en-US"/>
    </w:rPr>
  </w:style>
  <w:style w:type="paragraph" w:customStyle="1" w:styleId="1F77ECF34B4C46EFA35A5EC0ECDAD9ED1">
    <w:name w:val="1F77ECF34B4C46EFA35A5EC0ECDAD9ED1"/>
    <w:rsid w:val="00280ECC"/>
    <w:pPr>
      <w:spacing w:after="0" w:line="220" w:lineRule="atLeast"/>
    </w:pPr>
    <w:rPr>
      <w:rFonts w:eastAsiaTheme="minorHAnsi"/>
      <w:sz w:val="18"/>
      <w:lang w:eastAsia="en-US"/>
    </w:rPr>
  </w:style>
  <w:style w:type="paragraph" w:customStyle="1" w:styleId="9A800206FFCA40BAA97AFC5EC8E887DC1">
    <w:name w:val="9A800206FFCA40BAA97AFC5EC8E887DC1"/>
    <w:rsid w:val="00280ECC"/>
    <w:pPr>
      <w:spacing w:after="0" w:line="220" w:lineRule="atLeast"/>
    </w:pPr>
    <w:rPr>
      <w:rFonts w:eastAsiaTheme="minorHAnsi"/>
      <w:sz w:val="18"/>
      <w:lang w:eastAsia="en-US"/>
    </w:rPr>
  </w:style>
  <w:style w:type="paragraph" w:customStyle="1" w:styleId="2D58BE72E91A4D00B4FC8F472CCFB0E41">
    <w:name w:val="2D58BE72E91A4D00B4FC8F472CCFB0E41"/>
    <w:rsid w:val="00280ECC"/>
    <w:pPr>
      <w:spacing w:after="0" w:line="220" w:lineRule="atLeast"/>
    </w:pPr>
    <w:rPr>
      <w:rFonts w:eastAsiaTheme="minorHAnsi"/>
      <w:sz w:val="18"/>
      <w:lang w:eastAsia="en-US"/>
    </w:rPr>
  </w:style>
  <w:style w:type="paragraph" w:customStyle="1" w:styleId="A22B1F3D07544190AFEFC62CC59B24F11">
    <w:name w:val="A22B1F3D07544190AFEFC62CC59B24F11"/>
    <w:rsid w:val="00280ECC"/>
    <w:pPr>
      <w:spacing w:after="0" w:line="220" w:lineRule="atLeast"/>
    </w:pPr>
    <w:rPr>
      <w:rFonts w:eastAsiaTheme="minorHAnsi"/>
      <w:sz w:val="18"/>
      <w:lang w:eastAsia="en-US"/>
    </w:rPr>
  </w:style>
  <w:style w:type="paragraph" w:customStyle="1" w:styleId="5AC09983CAD049D08D86C8CBBBE12CDE1">
    <w:name w:val="5AC09983CAD049D08D86C8CBBBE12CDE1"/>
    <w:rsid w:val="00280ECC"/>
    <w:pPr>
      <w:spacing w:after="0" w:line="220" w:lineRule="atLeast"/>
    </w:pPr>
    <w:rPr>
      <w:rFonts w:eastAsiaTheme="minorHAnsi"/>
      <w:sz w:val="18"/>
      <w:lang w:eastAsia="en-US"/>
    </w:rPr>
  </w:style>
  <w:style w:type="paragraph" w:customStyle="1" w:styleId="4DFFFFFE62C64845B1A56400A2FDE9541">
    <w:name w:val="4DFFFFFE62C64845B1A56400A2FDE9541"/>
    <w:rsid w:val="00280ECC"/>
    <w:pPr>
      <w:spacing w:after="0" w:line="220" w:lineRule="atLeast"/>
    </w:pPr>
    <w:rPr>
      <w:rFonts w:eastAsiaTheme="minorHAnsi"/>
      <w:sz w:val="18"/>
      <w:lang w:eastAsia="en-US"/>
    </w:rPr>
  </w:style>
  <w:style w:type="paragraph" w:customStyle="1" w:styleId="E15278F4B2FE4EFD9D006C3AA326E4641">
    <w:name w:val="E15278F4B2FE4EFD9D006C3AA326E4641"/>
    <w:rsid w:val="00280ECC"/>
    <w:pPr>
      <w:spacing w:after="0" w:line="220" w:lineRule="atLeast"/>
    </w:pPr>
    <w:rPr>
      <w:rFonts w:eastAsiaTheme="minorHAnsi"/>
      <w:sz w:val="18"/>
      <w:lang w:eastAsia="en-US"/>
    </w:rPr>
  </w:style>
  <w:style w:type="paragraph" w:customStyle="1" w:styleId="57199961043F4795BA358E7189A433121">
    <w:name w:val="57199961043F4795BA358E7189A433121"/>
    <w:rsid w:val="00280ECC"/>
    <w:pPr>
      <w:spacing w:after="0" w:line="220" w:lineRule="atLeast"/>
    </w:pPr>
    <w:rPr>
      <w:rFonts w:eastAsiaTheme="minorHAnsi"/>
      <w:sz w:val="18"/>
      <w:lang w:eastAsia="en-US"/>
    </w:rPr>
  </w:style>
  <w:style w:type="paragraph" w:customStyle="1" w:styleId="929FF2E9E91F42C1A2422E7234EA0D6C1">
    <w:name w:val="929FF2E9E91F42C1A2422E7234EA0D6C1"/>
    <w:rsid w:val="00280ECC"/>
    <w:pPr>
      <w:spacing w:after="0" w:line="220" w:lineRule="atLeast"/>
    </w:pPr>
    <w:rPr>
      <w:rFonts w:eastAsiaTheme="minorHAnsi"/>
      <w:sz w:val="18"/>
      <w:lang w:eastAsia="en-US"/>
    </w:rPr>
  </w:style>
  <w:style w:type="paragraph" w:customStyle="1" w:styleId="494BE666E1D84CA3833E8C8EFCAF4EF11">
    <w:name w:val="494BE666E1D84CA3833E8C8EFCAF4EF11"/>
    <w:rsid w:val="00280ECC"/>
    <w:pPr>
      <w:spacing w:after="0" w:line="220" w:lineRule="atLeast"/>
    </w:pPr>
    <w:rPr>
      <w:rFonts w:eastAsiaTheme="minorHAnsi"/>
      <w:sz w:val="18"/>
      <w:lang w:eastAsia="en-US"/>
    </w:rPr>
  </w:style>
  <w:style w:type="paragraph" w:customStyle="1" w:styleId="14FF9E9DCFB64DA995601073B3AF1C891">
    <w:name w:val="14FF9E9DCFB64DA995601073B3AF1C891"/>
    <w:rsid w:val="00280ECC"/>
    <w:pPr>
      <w:spacing w:after="0" w:line="220" w:lineRule="atLeast"/>
    </w:pPr>
    <w:rPr>
      <w:rFonts w:eastAsiaTheme="minorHAnsi"/>
      <w:sz w:val="18"/>
      <w:lang w:eastAsia="en-US"/>
    </w:rPr>
  </w:style>
  <w:style w:type="paragraph" w:customStyle="1" w:styleId="BB6A9CE3AA97470A87CAA5A3AED6824F1">
    <w:name w:val="BB6A9CE3AA97470A87CAA5A3AED6824F1"/>
    <w:rsid w:val="00280ECC"/>
    <w:pPr>
      <w:spacing w:after="0" w:line="220" w:lineRule="atLeast"/>
    </w:pPr>
    <w:rPr>
      <w:rFonts w:eastAsiaTheme="minorHAnsi"/>
      <w:sz w:val="18"/>
      <w:lang w:eastAsia="en-US"/>
    </w:rPr>
  </w:style>
  <w:style w:type="paragraph" w:customStyle="1" w:styleId="909963FD093F42A4B426652E9C21F20C1">
    <w:name w:val="909963FD093F42A4B426652E9C21F20C1"/>
    <w:rsid w:val="00280ECC"/>
    <w:pPr>
      <w:spacing w:after="0" w:line="220" w:lineRule="atLeast"/>
    </w:pPr>
    <w:rPr>
      <w:rFonts w:eastAsiaTheme="minorHAnsi"/>
      <w:sz w:val="18"/>
      <w:lang w:eastAsia="en-US"/>
    </w:rPr>
  </w:style>
  <w:style w:type="paragraph" w:customStyle="1" w:styleId="41C72049558043468B92F27BD0CB3E1E1">
    <w:name w:val="41C72049558043468B92F27BD0CB3E1E1"/>
    <w:rsid w:val="00280ECC"/>
    <w:pPr>
      <w:spacing w:after="0" w:line="220" w:lineRule="atLeast"/>
    </w:pPr>
    <w:rPr>
      <w:rFonts w:eastAsiaTheme="minorHAnsi"/>
      <w:sz w:val="18"/>
      <w:lang w:eastAsia="en-US"/>
    </w:rPr>
  </w:style>
  <w:style w:type="paragraph" w:customStyle="1" w:styleId="E195EBC78ED5449690C16623A32B6BDB1">
    <w:name w:val="E195EBC78ED5449690C16623A32B6BDB1"/>
    <w:rsid w:val="00280ECC"/>
    <w:pPr>
      <w:spacing w:after="0" w:line="220" w:lineRule="atLeast"/>
    </w:pPr>
    <w:rPr>
      <w:rFonts w:eastAsiaTheme="minorHAnsi"/>
      <w:sz w:val="18"/>
      <w:lang w:eastAsia="en-US"/>
    </w:rPr>
  </w:style>
  <w:style w:type="paragraph" w:customStyle="1" w:styleId="484C2A7F5AAB4B5B99D27CBFC26975A61">
    <w:name w:val="484C2A7F5AAB4B5B99D27CBFC26975A61"/>
    <w:rsid w:val="00280ECC"/>
    <w:pPr>
      <w:spacing w:after="0" w:line="220" w:lineRule="atLeast"/>
    </w:pPr>
    <w:rPr>
      <w:rFonts w:eastAsiaTheme="minorHAnsi"/>
      <w:sz w:val="18"/>
      <w:lang w:eastAsia="en-US"/>
    </w:rPr>
  </w:style>
  <w:style w:type="paragraph" w:customStyle="1" w:styleId="614EF590C7AA4FDC9065F457DB9F27131">
    <w:name w:val="614EF590C7AA4FDC9065F457DB9F27131"/>
    <w:rsid w:val="00280ECC"/>
    <w:pPr>
      <w:spacing w:after="0" w:line="220" w:lineRule="atLeast"/>
    </w:pPr>
    <w:rPr>
      <w:rFonts w:eastAsiaTheme="minorHAnsi"/>
      <w:sz w:val="18"/>
      <w:lang w:eastAsia="en-US"/>
    </w:rPr>
  </w:style>
  <w:style w:type="paragraph" w:customStyle="1" w:styleId="F0011A8E2F57449B840EEAFC5240E5B71">
    <w:name w:val="F0011A8E2F57449B840EEAFC5240E5B71"/>
    <w:rsid w:val="00280ECC"/>
    <w:pPr>
      <w:spacing w:after="0" w:line="220" w:lineRule="atLeast"/>
    </w:pPr>
    <w:rPr>
      <w:rFonts w:eastAsiaTheme="minorHAnsi"/>
      <w:sz w:val="18"/>
      <w:lang w:eastAsia="en-US"/>
    </w:rPr>
  </w:style>
  <w:style w:type="paragraph" w:customStyle="1" w:styleId="291F7F01043A4159B1B0A6C9756C4C761">
    <w:name w:val="291F7F01043A4159B1B0A6C9756C4C761"/>
    <w:rsid w:val="00280ECC"/>
    <w:pPr>
      <w:spacing w:after="0" w:line="220" w:lineRule="atLeast"/>
    </w:pPr>
    <w:rPr>
      <w:rFonts w:eastAsiaTheme="minorHAnsi"/>
      <w:sz w:val="18"/>
      <w:lang w:eastAsia="en-US"/>
    </w:rPr>
  </w:style>
  <w:style w:type="paragraph" w:customStyle="1" w:styleId="EDBA17278471458EA9CFB8A2568DADC41">
    <w:name w:val="EDBA17278471458EA9CFB8A2568DADC41"/>
    <w:rsid w:val="00280ECC"/>
    <w:pPr>
      <w:spacing w:after="0" w:line="220" w:lineRule="atLeast"/>
    </w:pPr>
    <w:rPr>
      <w:rFonts w:eastAsiaTheme="minorHAnsi"/>
      <w:sz w:val="18"/>
      <w:lang w:eastAsia="en-US"/>
    </w:rPr>
  </w:style>
  <w:style w:type="paragraph" w:customStyle="1" w:styleId="85B05E3DC1A14CBF8D1F510BE379E74B1">
    <w:name w:val="85B05E3DC1A14CBF8D1F510BE379E74B1"/>
    <w:rsid w:val="00280ECC"/>
    <w:pPr>
      <w:spacing w:after="0" w:line="220" w:lineRule="atLeast"/>
    </w:pPr>
    <w:rPr>
      <w:rFonts w:eastAsiaTheme="minorHAnsi"/>
      <w:sz w:val="18"/>
      <w:lang w:eastAsia="en-US"/>
    </w:rPr>
  </w:style>
  <w:style w:type="paragraph" w:customStyle="1" w:styleId="0B7BF834493B46E68399FC0BF62A4D921">
    <w:name w:val="0B7BF834493B46E68399FC0BF62A4D921"/>
    <w:rsid w:val="00280ECC"/>
    <w:pPr>
      <w:spacing w:after="0" w:line="220" w:lineRule="atLeast"/>
    </w:pPr>
    <w:rPr>
      <w:rFonts w:eastAsiaTheme="minorHAnsi"/>
      <w:sz w:val="18"/>
      <w:lang w:eastAsia="en-US"/>
    </w:rPr>
  </w:style>
  <w:style w:type="paragraph" w:customStyle="1" w:styleId="A1F5CF36E415477DB2A14664F68268CB1">
    <w:name w:val="A1F5CF36E415477DB2A14664F68268CB1"/>
    <w:rsid w:val="00280ECC"/>
    <w:pPr>
      <w:spacing w:after="0" w:line="220" w:lineRule="atLeast"/>
    </w:pPr>
    <w:rPr>
      <w:rFonts w:eastAsiaTheme="minorHAnsi"/>
      <w:sz w:val="18"/>
      <w:lang w:eastAsia="en-US"/>
    </w:rPr>
  </w:style>
  <w:style w:type="paragraph" w:customStyle="1" w:styleId="13D71A1427B44A9BA10267AE806049F81">
    <w:name w:val="13D71A1427B44A9BA10267AE806049F81"/>
    <w:rsid w:val="00280ECC"/>
    <w:pPr>
      <w:spacing w:after="0" w:line="220" w:lineRule="atLeast"/>
    </w:pPr>
    <w:rPr>
      <w:rFonts w:eastAsiaTheme="minorHAnsi"/>
      <w:sz w:val="18"/>
      <w:lang w:eastAsia="en-US"/>
    </w:rPr>
  </w:style>
  <w:style w:type="paragraph" w:customStyle="1" w:styleId="4B10FA35E8D54ED082D5CDB71838418A1">
    <w:name w:val="4B10FA35E8D54ED082D5CDB71838418A1"/>
    <w:rsid w:val="00280ECC"/>
    <w:pPr>
      <w:spacing w:after="0" w:line="220" w:lineRule="atLeast"/>
    </w:pPr>
    <w:rPr>
      <w:rFonts w:eastAsiaTheme="minorHAnsi"/>
      <w:sz w:val="18"/>
      <w:lang w:eastAsia="en-US"/>
    </w:rPr>
  </w:style>
  <w:style w:type="paragraph" w:customStyle="1" w:styleId="FC4A0C55AD814E2CBFC7376FD05C10571">
    <w:name w:val="FC4A0C55AD814E2CBFC7376FD05C10571"/>
    <w:rsid w:val="00280ECC"/>
    <w:pPr>
      <w:spacing w:after="0" w:line="220" w:lineRule="atLeast"/>
    </w:pPr>
    <w:rPr>
      <w:rFonts w:eastAsiaTheme="minorHAnsi"/>
      <w:sz w:val="18"/>
      <w:lang w:eastAsia="en-US"/>
    </w:rPr>
  </w:style>
  <w:style w:type="paragraph" w:customStyle="1" w:styleId="C2BC28D06B9B44EB9C807E85ABC77DBF1">
    <w:name w:val="C2BC28D06B9B44EB9C807E85ABC77DBF1"/>
    <w:rsid w:val="00280ECC"/>
    <w:pPr>
      <w:spacing w:after="0" w:line="220" w:lineRule="atLeast"/>
    </w:pPr>
    <w:rPr>
      <w:rFonts w:eastAsiaTheme="minorHAnsi"/>
      <w:sz w:val="18"/>
      <w:lang w:eastAsia="en-US"/>
    </w:rPr>
  </w:style>
  <w:style w:type="paragraph" w:customStyle="1" w:styleId="9A2CB616F32B4B1DBD1E698B0112D31A1">
    <w:name w:val="9A2CB616F32B4B1DBD1E698B0112D31A1"/>
    <w:rsid w:val="00280ECC"/>
    <w:pPr>
      <w:spacing w:after="0" w:line="220" w:lineRule="atLeast"/>
    </w:pPr>
    <w:rPr>
      <w:rFonts w:eastAsiaTheme="minorHAnsi"/>
      <w:sz w:val="18"/>
      <w:lang w:eastAsia="en-US"/>
    </w:rPr>
  </w:style>
  <w:style w:type="paragraph" w:customStyle="1" w:styleId="76518E1C47AB48ABB1D164C9C5D8689D1">
    <w:name w:val="76518E1C47AB48ABB1D164C9C5D8689D1"/>
    <w:rsid w:val="00280ECC"/>
    <w:pPr>
      <w:spacing w:after="0" w:line="220" w:lineRule="atLeast"/>
    </w:pPr>
    <w:rPr>
      <w:rFonts w:eastAsiaTheme="minorHAnsi"/>
      <w:sz w:val="18"/>
      <w:lang w:eastAsia="en-US"/>
    </w:rPr>
  </w:style>
  <w:style w:type="paragraph" w:customStyle="1" w:styleId="43BA8BB598BD434F8D109DBBF3688D531">
    <w:name w:val="43BA8BB598BD434F8D109DBBF3688D531"/>
    <w:rsid w:val="00280ECC"/>
    <w:pPr>
      <w:spacing w:after="0" w:line="220" w:lineRule="atLeast"/>
    </w:pPr>
    <w:rPr>
      <w:rFonts w:eastAsiaTheme="minorHAnsi"/>
      <w:sz w:val="18"/>
      <w:lang w:eastAsia="en-US"/>
    </w:rPr>
  </w:style>
  <w:style w:type="paragraph" w:customStyle="1" w:styleId="FEA47D9C5E10416CA6A3CEB4FF998EA91">
    <w:name w:val="FEA47D9C5E10416CA6A3CEB4FF998EA91"/>
    <w:rsid w:val="00280ECC"/>
    <w:pPr>
      <w:spacing w:after="0" w:line="220" w:lineRule="atLeast"/>
    </w:pPr>
    <w:rPr>
      <w:rFonts w:eastAsiaTheme="minorHAnsi"/>
      <w:sz w:val="18"/>
      <w:lang w:eastAsia="en-US"/>
    </w:rPr>
  </w:style>
  <w:style w:type="paragraph" w:customStyle="1" w:styleId="C0F61862CE484A3FB0A956AFFA0FF8EB1">
    <w:name w:val="C0F61862CE484A3FB0A956AFFA0FF8EB1"/>
    <w:rsid w:val="00280ECC"/>
    <w:pPr>
      <w:spacing w:after="0" w:line="220" w:lineRule="atLeast"/>
    </w:pPr>
    <w:rPr>
      <w:rFonts w:eastAsiaTheme="minorHAnsi"/>
      <w:sz w:val="18"/>
      <w:lang w:eastAsia="en-US"/>
    </w:rPr>
  </w:style>
  <w:style w:type="paragraph" w:customStyle="1" w:styleId="DC2D029101C24C4D8049D13D0EAE4D3C1">
    <w:name w:val="DC2D029101C24C4D8049D13D0EAE4D3C1"/>
    <w:rsid w:val="00280ECC"/>
    <w:pPr>
      <w:spacing w:after="0" w:line="220" w:lineRule="atLeast"/>
    </w:pPr>
    <w:rPr>
      <w:rFonts w:eastAsiaTheme="minorHAnsi"/>
      <w:sz w:val="18"/>
      <w:lang w:eastAsia="en-US"/>
    </w:rPr>
  </w:style>
  <w:style w:type="paragraph" w:customStyle="1" w:styleId="7BBE24EC105740E78115512E42B647EA1">
    <w:name w:val="7BBE24EC105740E78115512E42B647EA1"/>
    <w:rsid w:val="00280ECC"/>
    <w:pPr>
      <w:spacing w:after="0" w:line="220" w:lineRule="atLeast"/>
    </w:pPr>
    <w:rPr>
      <w:rFonts w:eastAsiaTheme="minorHAnsi"/>
      <w:sz w:val="18"/>
      <w:lang w:eastAsia="en-US"/>
    </w:rPr>
  </w:style>
  <w:style w:type="paragraph" w:customStyle="1" w:styleId="CD965F38F18E4CFCB5FC3C6451637B811">
    <w:name w:val="CD965F38F18E4CFCB5FC3C6451637B811"/>
    <w:rsid w:val="00280ECC"/>
    <w:pPr>
      <w:spacing w:after="0" w:line="220" w:lineRule="atLeast"/>
    </w:pPr>
    <w:rPr>
      <w:rFonts w:eastAsiaTheme="minorHAnsi"/>
      <w:sz w:val="18"/>
      <w:lang w:eastAsia="en-US"/>
    </w:rPr>
  </w:style>
  <w:style w:type="paragraph" w:customStyle="1" w:styleId="12595892BFB54259A9A0B18BEBA60AA51">
    <w:name w:val="12595892BFB54259A9A0B18BEBA60AA51"/>
    <w:rsid w:val="00280ECC"/>
    <w:pPr>
      <w:spacing w:after="0" w:line="220" w:lineRule="atLeast"/>
    </w:pPr>
    <w:rPr>
      <w:rFonts w:eastAsiaTheme="minorHAnsi"/>
      <w:sz w:val="18"/>
      <w:lang w:eastAsia="en-US"/>
    </w:rPr>
  </w:style>
  <w:style w:type="paragraph" w:customStyle="1" w:styleId="416BA40A18004D70AF6C4F9496DC1B2E1">
    <w:name w:val="416BA40A18004D70AF6C4F9496DC1B2E1"/>
    <w:rsid w:val="00280ECC"/>
    <w:pPr>
      <w:spacing w:after="0" w:line="220" w:lineRule="atLeast"/>
    </w:pPr>
    <w:rPr>
      <w:rFonts w:eastAsiaTheme="minorHAnsi"/>
      <w:sz w:val="18"/>
      <w:lang w:eastAsia="en-US"/>
    </w:rPr>
  </w:style>
  <w:style w:type="paragraph" w:customStyle="1" w:styleId="A2FACE5F35374A9D80CEC51B306CD65A1">
    <w:name w:val="A2FACE5F35374A9D80CEC51B306CD65A1"/>
    <w:rsid w:val="00280ECC"/>
    <w:pPr>
      <w:spacing w:after="0" w:line="220" w:lineRule="atLeast"/>
    </w:pPr>
    <w:rPr>
      <w:rFonts w:eastAsiaTheme="minorHAnsi"/>
      <w:sz w:val="18"/>
      <w:lang w:eastAsia="en-US"/>
    </w:rPr>
  </w:style>
  <w:style w:type="paragraph" w:customStyle="1" w:styleId="A86CFF62B80A4044A78B33BCA77287EB1">
    <w:name w:val="A86CFF62B80A4044A78B33BCA77287EB1"/>
    <w:rsid w:val="00280ECC"/>
    <w:pPr>
      <w:spacing w:after="0" w:line="220" w:lineRule="atLeast"/>
    </w:pPr>
    <w:rPr>
      <w:rFonts w:eastAsiaTheme="minorHAnsi"/>
      <w:sz w:val="18"/>
      <w:lang w:eastAsia="en-US"/>
    </w:rPr>
  </w:style>
  <w:style w:type="paragraph" w:customStyle="1" w:styleId="5D3944EE480A4D4592988DD55FF833831">
    <w:name w:val="5D3944EE480A4D4592988DD55FF833831"/>
    <w:rsid w:val="00280ECC"/>
    <w:pPr>
      <w:spacing w:after="0" w:line="220" w:lineRule="atLeast"/>
    </w:pPr>
    <w:rPr>
      <w:rFonts w:eastAsiaTheme="minorHAnsi"/>
      <w:sz w:val="18"/>
      <w:lang w:eastAsia="en-US"/>
    </w:rPr>
  </w:style>
  <w:style w:type="paragraph" w:customStyle="1" w:styleId="175BD9B8C3DC4F0BA90365745A6B9DF91">
    <w:name w:val="175BD9B8C3DC4F0BA90365745A6B9DF91"/>
    <w:rsid w:val="00280ECC"/>
    <w:pPr>
      <w:spacing w:after="0" w:line="220" w:lineRule="atLeast"/>
    </w:pPr>
    <w:rPr>
      <w:rFonts w:eastAsiaTheme="minorHAnsi"/>
      <w:sz w:val="18"/>
      <w:lang w:eastAsia="en-US"/>
    </w:rPr>
  </w:style>
  <w:style w:type="paragraph" w:customStyle="1" w:styleId="0C6E7DF5C34E43A5AFA331049784D18E1">
    <w:name w:val="0C6E7DF5C34E43A5AFA331049784D18E1"/>
    <w:rsid w:val="00280ECC"/>
    <w:pPr>
      <w:spacing w:after="0" w:line="220" w:lineRule="atLeast"/>
    </w:pPr>
    <w:rPr>
      <w:rFonts w:eastAsiaTheme="minorHAnsi"/>
      <w:sz w:val="18"/>
      <w:lang w:eastAsia="en-US"/>
    </w:rPr>
  </w:style>
  <w:style w:type="paragraph" w:customStyle="1" w:styleId="1E851142D66C4B4185A6FC2643C92ADC1">
    <w:name w:val="1E851142D66C4B4185A6FC2643C92ADC1"/>
    <w:rsid w:val="00280ECC"/>
    <w:pPr>
      <w:spacing w:after="0" w:line="220" w:lineRule="atLeast"/>
    </w:pPr>
    <w:rPr>
      <w:rFonts w:eastAsiaTheme="minorHAnsi"/>
      <w:sz w:val="18"/>
      <w:lang w:eastAsia="en-US"/>
    </w:rPr>
  </w:style>
  <w:style w:type="paragraph" w:customStyle="1" w:styleId="D0C47286CC9B408780E43127747F0DEA1">
    <w:name w:val="D0C47286CC9B408780E43127747F0DEA1"/>
    <w:rsid w:val="00280ECC"/>
    <w:pPr>
      <w:spacing w:after="0" w:line="220" w:lineRule="atLeast"/>
    </w:pPr>
    <w:rPr>
      <w:rFonts w:eastAsiaTheme="minorHAnsi"/>
      <w:sz w:val="18"/>
      <w:lang w:eastAsia="en-US"/>
    </w:rPr>
  </w:style>
  <w:style w:type="paragraph" w:customStyle="1" w:styleId="51B7BB83B61444918D8EF1664A257A601">
    <w:name w:val="51B7BB83B61444918D8EF1664A257A601"/>
    <w:rsid w:val="00280ECC"/>
    <w:pPr>
      <w:spacing w:after="0" w:line="220" w:lineRule="atLeast"/>
    </w:pPr>
    <w:rPr>
      <w:rFonts w:eastAsiaTheme="minorHAnsi"/>
      <w:sz w:val="18"/>
      <w:lang w:eastAsia="en-US"/>
    </w:rPr>
  </w:style>
  <w:style w:type="paragraph" w:customStyle="1" w:styleId="5D23D313677C4457974B9004EA0FCE931">
    <w:name w:val="5D23D313677C4457974B9004EA0FCE931"/>
    <w:rsid w:val="00280ECC"/>
    <w:pPr>
      <w:spacing w:after="0" w:line="220" w:lineRule="atLeast"/>
    </w:pPr>
    <w:rPr>
      <w:rFonts w:eastAsiaTheme="minorHAnsi"/>
      <w:sz w:val="18"/>
      <w:lang w:eastAsia="en-US"/>
    </w:rPr>
  </w:style>
  <w:style w:type="paragraph" w:customStyle="1" w:styleId="C6E84A868E764C3AB37074E19FD341611">
    <w:name w:val="C6E84A868E764C3AB37074E19FD341611"/>
    <w:rsid w:val="00280ECC"/>
    <w:pPr>
      <w:spacing w:after="0" w:line="220" w:lineRule="atLeast"/>
    </w:pPr>
    <w:rPr>
      <w:rFonts w:eastAsiaTheme="minorHAnsi"/>
      <w:sz w:val="18"/>
      <w:lang w:eastAsia="en-US"/>
    </w:rPr>
  </w:style>
  <w:style w:type="paragraph" w:customStyle="1" w:styleId="D9B6A6D440DA48A38911F268E6612AA71">
    <w:name w:val="D9B6A6D440DA48A38911F268E6612AA71"/>
    <w:rsid w:val="00280ECC"/>
    <w:pPr>
      <w:spacing w:after="0" w:line="220" w:lineRule="atLeast"/>
    </w:pPr>
    <w:rPr>
      <w:rFonts w:eastAsiaTheme="minorHAnsi"/>
      <w:sz w:val="18"/>
      <w:lang w:eastAsia="en-US"/>
    </w:rPr>
  </w:style>
  <w:style w:type="paragraph" w:customStyle="1" w:styleId="B0639A0F26E84B3099A01111724D506D1">
    <w:name w:val="B0639A0F26E84B3099A01111724D506D1"/>
    <w:rsid w:val="00280ECC"/>
    <w:pPr>
      <w:spacing w:after="0" w:line="220" w:lineRule="atLeast"/>
    </w:pPr>
    <w:rPr>
      <w:rFonts w:eastAsiaTheme="minorHAnsi"/>
      <w:sz w:val="18"/>
      <w:lang w:eastAsia="en-US"/>
    </w:rPr>
  </w:style>
  <w:style w:type="paragraph" w:customStyle="1" w:styleId="A26F03D095484CEC8652F7EB550B946C1">
    <w:name w:val="A26F03D095484CEC8652F7EB550B946C1"/>
    <w:rsid w:val="00280ECC"/>
    <w:pPr>
      <w:spacing w:after="0" w:line="220" w:lineRule="atLeast"/>
    </w:pPr>
    <w:rPr>
      <w:rFonts w:eastAsiaTheme="minorHAnsi"/>
      <w:sz w:val="18"/>
      <w:lang w:eastAsia="en-US"/>
    </w:rPr>
  </w:style>
  <w:style w:type="paragraph" w:customStyle="1" w:styleId="340F25406E7D4F4E90CC95A42BEF108C1">
    <w:name w:val="340F25406E7D4F4E90CC95A42BEF108C1"/>
    <w:rsid w:val="00280ECC"/>
    <w:pPr>
      <w:spacing w:after="0" w:line="220" w:lineRule="atLeast"/>
    </w:pPr>
    <w:rPr>
      <w:rFonts w:eastAsiaTheme="minorHAnsi"/>
      <w:sz w:val="18"/>
      <w:lang w:eastAsia="en-US"/>
    </w:rPr>
  </w:style>
  <w:style w:type="paragraph" w:customStyle="1" w:styleId="82A6CFD389914431B7CBF0047AEB176B1">
    <w:name w:val="82A6CFD389914431B7CBF0047AEB176B1"/>
    <w:rsid w:val="00280ECC"/>
    <w:pPr>
      <w:spacing w:after="0" w:line="220" w:lineRule="atLeast"/>
    </w:pPr>
    <w:rPr>
      <w:rFonts w:eastAsiaTheme="minorHAnsi"/>
      <w:sz w:val="18"/>
      <w:lang w:eastAsia="en-US"/>
    </w:rPr>
  </w:style>
  <w:style w:type="paragraph" w:customStyle="1" w:styleId="11B3A846E1E44C3CA36F5D006BD5AB3A1">
    <w:name w:val="11B3A846E1E44C3CA36F5D006BD5AB3A1"/>
    <w:rsid w:val="00280ECC"/>
    <w:pPr>
      <w:spacing w:after="0" w:line="220" w:lineRule="atLeast"/>
    </w:pPr>
    <w:rPr>
      <w:rFonts w:eastAsiaTheme="minorHAnsi"/>
      <w:sz w:val="18"/>
      <w:lang w:eastAsia="en-US"/>
    </w:rPr>
  </w:style>
  <w:style w:type="paragraph" w:customStyle="1" w:styleId="C009D97DF6454AEC86750B4B8944F5631">
    <w:name w:val="C009D97DF6454AEC86750B4B8944F5631"/>
    <w:rsid w:val="00280ECC"/>
    <w:pPr>
      <w:spacing w:after="0" w:line="220" w:lineRule="atLeast"/>
    </w:pPr>
    <w:rPr>
      <w:rFonts w:eastAsiaTheme="minorHAnsi"/>
      <w:sz w:val="18"/>
      <w:lang w:eastAsia="en-US"/>
    </w:rPr>
  </w:style>
  <w:style w:type="paragraph" w:customStyle="1" w:styleId="D0A6826EF12E468183C796780CF61D8F1">
    <w:name w:val="D0A6826EF12E468183C796780CF61D8F1"/>
    <w:rsid w:val="00280ECC"/>
    <w:pPr>
      <w:spacing w:after="0" w:line="220" w:lineRule="atLeast"/>
    </w:pPr>
    <w:rPr>
      <w:rFonts w:eastAsiaTheme="minorHAnsi"/>
      <w:sz w:val="18"/>
      <w:lang w:eastAsia="en-US"/>
    </w:rPr>
  </w:style>
  <w:style w:type="paragraph" w:customStyle="1" w:styleId="49B5C676100A4257A114F2C9CB79B16A1">
    <w:name w:val="49B5C676100A4257A114F2C9CB79B16A1"/>
    <w:rsid w:val="00280ECC"/>
    <w:pPr>
      <w:spacing w:after="0" w:line="220" w:lineRule="atLeast"/>
    </w:pPr>
    <w:rPr>
      <w:rFonts w:eastAsiaTheme="minorHAnsi"/>
      <w:sz w:val="18"/>
      <w:lang w:eastAsia="en-US"/>
    </w:rPr>
  </w:style>
  <w:style w:type="paragraph" w:customStyle="1" w:styleId="1780496872274D9F80561B453AF53BB01">
    <w:name w:val="1780496872274D9F80561B453AF53BB01"/>
    <w:rsid w:val="00280ECC"/>
    <w:pPr>
      <w:spacing w:after="0" w:line="220" w:lineRule="atLeast"/>
    </w:pPr>
    <w:rPr>
      <w:rFonts w:eastAsiaTheme="minorHAnsi"/>
      <w:sz w:val="18"/>
      <w:lang w:eastAsia="en-US"/>
    </w:rPr>
  </w:style>
  <w:style w:type="paragraph" w:customStyle="1" w:styleId="3BC8D69EC18A48FE920FFE024D5751101">
    <w:name w:val="3BC8D69EC18A48FE920FFE024D5751101"/>
    <w:rsid w:val="00280ECC"/>
    <w:pPr>
      <w:spacing w:after="0" w:line="220" w:lineRule="atLeast"/>
    </w:pPr>
    <w:rPr>
      <w:rFonts w:eastAsiaTheme="minorHAnsi"/>
      <w:sz w:val="18"/>
      <w:lang w:eastAsia="en-US"/>
    </w:rPr>
  </w:style>
  <w:style w:type="paragraph" w:customStyle="1" w:styleId="51B90289FA044D7096A0257DE6C238771">
    <w:name w:val="51B90289FA044D7096A0257DE6C238771"/>
    <w:rsid w:val="00280ECC"/>
    <w:pPr>
      <w:spacing w:after="0" w:line="220" w:lineRule="atLeast"/>
    </w:pPr>
    <w:rPr>
      <w:rFonts w:eastAsiaTheme="minorHAnsi"/>
      <w:sz w:val="18"/>
      <w:lang w:eastAsia="en-US"/>
    </w:rPr>
  </w:style>
  <w:style w:type="paragraph" w:customStyle="1" w:styleId="79479E9082F248E28A4039B50FE1E8921">
    <w:name w:val="79479E9082F248E28A4039B50FE1E8921"/>
    <w:rsid w:val="00280ECC"/>
    <w:pPr>
      <w:spacing w:after="0" w:line="220" w:lineRule="atLeast"/>
    </w:pPr>
    <w:rPr>
      <w:rFonts w:eastAsiaTheme="minorHAnsi"/>
      <w:sz w:val="18"/>
      <w:lang w:eastAsia="en-US"/>
    </w:rPr>
  </w:style>
  <w:style w:type="paragraph" w:customStyle="1" w:styleId="DC27E6ACBA6A4932B2BE2B569C7825DD1">
    <w:name w:val="DC27E6ACBA6A4932B2BE2B569C7825DD1"/>
    <w:rsid w:val="00280ECC"/>
    <w:pPr>
      <w:spacing w:after="0" w:line="220" w:lineRule="atLeast"/>
    </w:pPr>
    <w:rPr>
      <w:rFonts w:eastAsiaTheme="minorHAnsi"/>
      <w:sz w:val="18"/>
      <w:lang w:eastAsia="en-US"/>
    </w:rPr>
  </w:style>
  <w:style w:type="paragraph" w:customStyle="1" w:styleId="185A6FAAC0B14094A4DA8D8BB15ABF3C1">
    <w:name w:val="185A6FAAC0B14094A4DA8D8BB15ABF3C1"/>
    <w:rsid w:val="00280ECC"/>
    <w:pPr>
      <w:spacing w:after="0" w:line="220" w:lineRule="atLeast"/>
    </w:pPr>
    <w:rPr>
      <w:rFonts w:eastAsiaTheme="minorHAnsi"/>
      <w:sz w:val="18"/>
      <w:lang w:eastAsia="en-US"/>
    </w:rPr>
  </w:style>
  <w:style w:type="paragraph" w:customStyle="1" w:styleId="8A12711F4FC8410EAE4F2397780B83C51">
    <w:name w:val="8A12711F4FC8410EAE4F2397780B83C51"/>
    <w:rsid w:val="00280ECC"/>
    <w:pPr>
      <w:spacing w:after="0" w:line="220" w:lineRule="atLeast"/>
    </w:pPr>
    <w:rPr>
      <w:rFonts w:eastAsiaTheme="minorHAnsi"/>
      <w:sz w:val="18"/>
      <w:lang w:eastAsia="en-US"/>
    </w:rPr>
  </w:style>
  <w:style w:type="paragraph" w:customStyle="1" w:styleId="90FAEAF6F8104E058089FDF81BFDFAC71">
    <w:name w:val="90FAEAF6F8104E058089FDF81BFDFAC71"/>
    <w:rsid w:val="00280ECC"/>
    <w:pPr>
      <w:spacing w:after="0" w:line="220" w:lineRule="atLeast"/>
    </w:pPr>
    <w:rPr>
      <w:rFonts w:eastAsiaTheme="minorHAnsi"/>
      <w:sz w:val="18"/>
      <w:lang w:eastAsia="en-US"/>
    </w:rPr>
  </w:style>
  <w:style w:type="paragraph" w:customStyle="1" w:styleId="5A329CFE5DB645F1893583AA062218D9">
    <w:name w:val="5A329CFE5DB645F1893583AA062218D9"/>
    <w:rsid w:val="007B2FA2"/>
    <w:pPr>
      <w:spacing w:after="160" w:line="259" w:lineRule="auto"/>
    </w:pPr>
  </w:style>
  <w:style w:type="paragraph" w:customStyle="1" w:styleId="EB520AB2002F4C85B05BC5AA942F5DC1">
    <w:name w:val="EB520AB2002F4C85B05BC5AA942F5DC1"/>
    <w:rsid w:val="007B2FA2"/>
    <w:pPr>
      <w:spacing w:after="160" w:line="259" w:lineRule="auto"/>
    </w:pPr>
  </w:style>
  <w:style w:type="paragraph" w:customStyle="1" w:styleId="4FAAD313D2B249888A4E84635F67EAA4">
    <w:name w:val="4FAAD313D2B249888A4E84635F67EAA4"/>
    <w:rsid w:val="007B2FA2"/>
    <w:pPr>
      <w:spacing w:after="160" w:line="259" w:lineRule="auto"/>
    </w:pPr>
  </w:style>
  <w:style w:type="paragraph" w:customStyle="1" w:styleId="323D81EE098C47518DB9030B488616BE">
    <w:name w:val="323D81EE098C47518DB9030B488616BE"/>
    <w:rsid w:val="007B2FA2"/>
    <w:pPr>
      <w:spacing w:after="160" w:line="259" w:lineRule="auto"/>
    </w:pPr>
  </w:style>
  <w:style w:type="paragraph" w:customStyle="1" w:styleId="80C6289826FC4959A31B50839A1F2BAA">
    <w:name w:val="80C6289826FC4959A31B50839A1F2BAA"/>
    <w:rsid w:val="00AC4609"/>
    <w:pPr>
      <w:spacing w:after="160" w:line="259" w:lineRule="auto"/>
    </w:pPr>
  </w:style>
  <w:style w:type="paragraph" w:customStyle="1" w:styleId="2AA4EE53BD4E43338FC85D1D3C045708">
    <w:name w:val="2AA4EE53BD4E43338FC85D1D3C045708"/>
    <w:rsid w:val="00AC4609"/>
    <w:pPr>
      <w:spacing w:after="160" w:line="259" w:lineRule="auto"/>
    </w:pPr>
  </w:style>
  <w:style w:type="paragraph" w:customStyle="1" w:styleId="4B6462EBF9A2402992617272A49BEE21">
    <w:name w:val="4B6462EBF9A2402992617272A49BEE21"/>
    <w:rsid w:val="00AC4609"/>
    <w:pPr>
      <w:spacing w:after="160" w:line="259" w:lineRule="auto"/>
    </w:pPr>
  </w:style>
  <w:style w:type="paragraph" w:customStyle="1" w:styleId="ADB24A4E93514545AE30E777B9D6C767">
    <w:name w:val="ADB24A4E93514545AE30E777B9D6C767"/>
    <w:rsid w:val="00AC4609"/>
    <w:pPr>
      <w:spacing w:after="160" w:line="259" w:lineRule="auto"/>
    </w:pPr>
  </w:style>
  <w:style w:type="paragraph" w:customStyle="1" w:styleId="7E7232898A5D410CB9D9E63979D30EC4">
    <w:name w:val="7E7232898A5D410CB9D9E63979D30EC4"/>
    <w:rsid w:val="00AC4609"/>
    <w:pPr>
      <w:spacing w:after="160" w:line="259" w:lineRule="auto"/>
    </w:pPr>
  </w:style>
  <w:style w:type="paragraph" w:customStyle="1" w:styleId="842D7D4EC8F04567AA318541CF869A04">
    <w:name w:val="842D7D4EC8F04567AA318541CF869A04"/>
    <w:rsid w:val="00AC4609"/>
    <w:pPr>
      <w:spacing w:after="160" w:line="259" w:lineRule="auto"/>
    </w:pPr>
  </w:style>
  <w:style w:type="paragraph" w:customStyle="1" w:styleId="0B78A003784E4F9ABCEF6486D795BC7D">
    <w:name w:val="0B78A003784E4F9ABCEF6486D795BC7D"/>
    <w:rsid w:val="00AC4609"/>
    <w:pPr>
      <w:spacing w:after="160" w:line="259" w:lineRule="auto"/>
    </w:pPr>
  </w:style>
  <w:style w:type="paragraph" w:customStyle="1" w:styleId="F485FE793D994C0FA21D3FFB0FBF778E">
    <w:name w:val="F485FE793D994C0FA21D3FFB0FBF778E"/>
    <w:rsid w:val="00AC4609"/>
    <w:pPr>
      <w:spacing w:after="160" w:line="259" w:lineRule="auto"/>
    </w:pPr>
  </w:style>
  <w:style w:type="paragraph" w:customStyle="1" w:styleId="192381788E7C4C6EA51F26ED765656FB">
    <w:name w:val="192381788E7C4C6EA51F26ED765656FB"/>
    <w:rsid w:val="00AC4609"/>
    <w:pPr>
      <w:spacing w:after="160" w:line="259" w:lineRule="auto"/>
    </w:pPr>
  </w:style>
  <w:style w:type="paragraph" w:customStyle="1" w:styleId="BCEDC26D4ED249B49C9DA20F394349A9">
    <w:name w:val="BCEDC26D4ED249B49C9DA20F394349A9"/>
    <w:rsid w:val="00AC4609"/>
    <w:pPr>
      <w:spacing w:after="160" w:line="259" w:lineRule="auto"/>
    </w:pPr>
  </w:style>
  <w:style w:type="paragraph" w:customStyle="1" w:styleId="7959710F9F984EF888DDD1A1E2EDA2D0">
    <w:name w:val="7959710F9F984EF888DDD1A1E2EDA2D0"/>
    <w:rsid w:val="00AC4609"/>
    <w:pPr>
      <w:spacing w:after="160" w:line="259" w:lineRule="auto"/>
    </w:pPr>
  </w:style>
  <w:style w:type="paragraph" w:customStyle="1" w:styleId="8204A080F75F4CF5BF4EB0192F49BC0D">
    <w:name w:val="8204A080F75F4CF5BF4EB0192F49BC0D"/>
    <w:rsid w:val="00AC4609"/>
    <w:pPr>
      <w:spacing w:after="160" w:line="259" w:lineRule="auto"/>
    </w:pPr>
  </w:style>
  <w:style w:type="paragraph" w:customStyle="1" w:styleId="DD5B1E47A7144A25AC8E153C52BF6ADF">
    <w:name w:val="DD5B1E47A7144A25AC8E153C52BF6ADF"/>
    <w:rsid w:val="00AC4609"/>
    <w:pPr>
      <w:spacing w:after="160" w:line="259" w:lineRule="auto"/>
    </w:pPr>
  </w:style>
  <w:style w:type="paragraph" w:customStyle="1" w:styleId="19AEB95E47FC4D79986C9B32BF47194A">
    <w:name w:val="19AEB95E47FC4D79986C9B32BF47194A"/>
    <w:rsid w:val="00AC4609"/>
    <w:pPr>
      <w:spacing w:after="160" w:line="259" w:lineRule="auto"/>
    </w:pPr>
  </w:style>
  <w:style w:type="paragraph" w:customStyle="1" w:styleId="EEF9569018B644388CFD46B4A8C27D30">
    <w:name w:val="EEF9569018B644388CFD46B4A8C27D30"/>
    <w:rsid w:val="00AC4609"/>
    <w:pPr>
      <w:spacing w:after="160" w:line="259" w:lineRule="auto"/>
    </w:pPr>
  </w:style>
  <w:style w:type="paragraph" w:customStyle="1" w:styleId="737147EBA3E24AD4BE92B8E441A56030">
    <w:name w:val="737147EBA3E24AD4BE92B8E441A56030"/>
    <w:rsid w:val="00AC4609"/>
    <w:pPr>
      <w:spacing w:after="160" w:line="259" w:lineRule="auto"/>
    </w:pPr>
  </w:style>
  <w:style w:type="paragraph" w:customStyle="1" w:styleId="24AA6B9A93BF4E98A476547C235B6374">
    <w:name w:val="24AA6B9A93BF4E98A476547C235B6374"/>
    <w:rsid w:val="00AC4609"/>
    <w:pPr>
      <w:spacing w:after="160" w:line="259" w:lineRule="auto"/>
    </w:pPr>
  </w:style>
  <w:style w:type="paragraph" w:customStyle="1" w:styleId="BD62E99CD2CB4BB29B6E360CAD786240">
    <w:name w:val="BD62E99CD2CB4BB29B6E360CAD786240"/>
    <w:rsid w:val="00AC4609"/>
    <w:pPr>
      <w:spacing w:after="160" w:line="259" w:lineRule="auto"/>
    </w:pPr>
  </w:style>
  <w:style w:type="paragraph" w:customStyle="1" w:styleId="3698D6B9840A43619A1F53706F72B49D">
    <w:name w:val="3698D6B9840A43619A1F53706F72B49D"/>
    <w:rsid w:val="00AC4609"/>
    <w:pPr>
      <w:spacing w:after="160" w:line="259" w:lineRule="auto"/>
    </w:pPr>
  </w:style>
  <w:style w:type="paragraph" w:customStyle="1" w:styleId="2F606D49BB5948C2BD9DDAF77F6BCC8E">
    <w:name w:val="2F606D49BB5948C2BD9DDAF77F6BCC8E"/>
    <w:rsid w:val="00AC4609"/>
    <w:pPr>
      <w:spacing w:after="160" w:line="259" w:lineRule="auto"/>
    </w:pPr>
  </w:style>
  <w:style w:type="paragraph" w:customStyle="1" w:styleId="C06596398E744A74BDE0C24449CEBA88">
    <w:name w:val="C06596398E744A74BDE0C24449CEBA88"/>
    <w:rsid w:val="00AC4609"/>
    <w:pPr>
      <w:spacing w:after="160" w:line="259" w:lineRule="auto"/>
    </w:pPr>
  </w:style>
  <w:style w:type="paragraph" w:customStyle="1" w:styleId="E126E32D82B8417A9B1B4984D4F45D7F">
    <w:name w:val="E126E32D82B8417A9B1B4984D4F45D7F"/>
    <w:rsid w:val="00AC4609"/>
    <w:pPr>
      <w:spacing w:after="160" w:line="259" w:lineRule="auto"/>
    </w:pPr>
  </w:style>
  <w:style w:type="paragraph" w:customStyle="1" w:styleId="863C84D07FB842AFB04A008F7914ADBA">
    <w:name w:val="863C84D07FB842AFB04A008F7914ADBA"/>
    <w:rsid w:val="00AC4609"/>
    <w:pPr>
      <w:spacing w:after="160" w:line="259" w:lineRule="auto"/>
    </w:pPr>
  </w:style>
  <w:style w:type="paragraph" w:customStyle="1" w:styleId="C7AFC7CB61A84BD9B12B09B06FE69ED8">
    <w:name w:val="C7AFC7CB61A84BD9B12B09B06FE69ED8"/>
    <w:rsid w:val="00AC4609"/>
    <w:pPr>
      <w:spacing w:after="160" w:line="259" w:lineRule="auto"/>
    </w:pPr>
  </w:style>
  <w:style w:type="paragraph" w:customStyle="1" w:styleId="FEB9A9E2E7BE4629AB7E37C0E631E8FD">
    <w:name w:val="FEB9A9E2E7BE4629AB7E37C0E631E8FD"/>
    <w:rsid w:val="00AC4609"/>
    <w:pPr>
      <w:spacing w:after="160" w:line="259" w:lineRule="auto"/>
    </w:pPr>
  </w:style>
  <w:style w:type="paragraph" w:customStyle="1" w:styleId="A85CFE55D5434666AED7754BCEBFC6B0">
    <w:name w:val="A85CFE55D5434666AED7754BCEBFC6B0"/>
    <w:rsid w:val="00AC4609"/>
    <w:pPr>
      <w:spacing w:after="160" w:line="259" w:lineRule="auto"/>
    </w:pPr>
  </w:style>
  <w:style w:type="paragraph" w:customStyle="1" w:styleId="34E24E03095A4067AA54DF25020EE3DF">
    <w:name w:val="34E24E03095A4067AA54DF25020EE3DF"/>
    <w:rsid w:val="00AC4609"/>
    <w:pPr>
      <w:spacing w:after="160" w:line="259" w:lineRule="auto"/>
    </w:pPr>
  </w:style>
  <w:style w:type="paragraph" w:customStyle="1" w:styleId="A77FE6A8AD944E5EB8C2AF5B7A61A09F">
    <w:name w:val="A77FE6A8AD944E5EB8C2AF5B7A61A09F"/>
    <w:rsid w:val="00AC4609"/>
    <w:pPr>
      <w:spacing w:after="160" w:line="259" w:lineRule="auto"/>
    </w:pPr>
  </w:style>
  <w:style w:type="paragraph" w:customStyle="1" w:styleId="1888A70F46B54F4DB974F81BC7AC22AC">
    <w:name w:val="1888A70F46B54F4DB974F81BC7AC22AC"/>
    <w:rsid w:val="00AC4609"/>
    <w:pPr>
      <w:spacing w:after="160" w:line="259" w:lineRule="auto"/>
    </w:pPr>
  </w:style>
  <w:style w:type="paragraph" w:customStyle="1" w:styleId="EDFA123C90EF4813A1B4A4BAFA572AC0">
    <w:name w:val="EDFA123C90EF4813A1B4A4BAFA572AC0"/>
    <w:rsid w:val="00AC4609"/>
    <w:pPr>
      <w:spacing w:after="160" w:line="259" w:lineRule="auto"/>
    </w:pPr>
  </w:style>
  <w:style w:type="paragraph" w:customStyle="1" w:styleId="7BE2973B97AB4184AF46C09404874FBF">
    <w:name w:val="7BE2973B97AB4184AF46C09404874FBF"/>
    <w:rsid w:val="00AC4609"/>
    <w:pPr>
      <w:spacing w:after="160" w:line="259" w:lineRule="auto"/>
    </w:pPr>
  </w:style>
  <w:style w:type="paragraph" w:customStyle="1" w:styleId="D2FAAE81BE564437BBFCD003B8E03B49">
    <w:name w:val="D2FAAE81BE564437BBFCD003B8E03B49"/>
    <w:rsid w:val="00AC4609"/>
    <w:pPr>
      <w:spacing w:after="160" w:line="259" w:lineRule="auto"/>
    </w:pPr>
  </w:style>
  <w:style w:type="paragraph" w:customStyle="1" w:styleId="62277B98FE6E4BAEB2F48ED1F0B29D78">
    <w:name w:val="62277B98FE6E4BAEB2F48ED1F0B29D78"/>
    <w:rsid w:val="00AC4609"/>
    <w:pPr>
      <w:spacing w:after="160" w:line="259" w:lineRule="auto"/>
    </w:pPr>
  </w:style>
  <w:style w:type="paragraph" w:customStyle="1" w:styleId="1FA7D2D9FB5D437DA2659538D0568F5B">
    <w:name w:val="1FA7D2D9FB5D437DA2659538D0568F5B"/>
    <w:rsid w:val="00AC4609"/>
    <w:pPr>
      <w:spacing w:after="160" w:line="259" w:lineRule="auto"/>
    </w:pPr>
  </w:style>
  <w:style w:type="paragraph" w:customStyle="1" w:styleId="503CD135429F4B41AF09C054F14B56CD">
    <w:name w:val="503CD135429F4B41AF09C054F14B56CD"/>
    <w:rsid w:val="00AC4609"/>
    <w:pPr>
      <w:spacing w:after="160" w:line="259" w:lineRule="auto"/>
    </w:pPr>
  </w:style>
  <w:style w:type="paragraph" w:customStyle="1" w:styleId="2E28C283CF6744B3866EAF44447ADD99">
    <w:name w:val="2E28C283CF6744B3866EAF44447ADD99"/>
    <w:rsid w:val="00AC4609"/>
    <w:pPr>
      <w:spacing w:after="160" w:line="259" w:lineRule="auto"/>
    </w:pPr>
  </w:style>
  <w:style w:type="paragraph" w:customStyle="1" w:styleId="29094982022F4771A3AAA45A49FAF916">
    <w:name w:val="29094982022F4771A3AAA45A49FAF916"/>
    <w:rsid w:val="00AC4609"/>
    <w:pPr>
      <w:spacing w:after="160" w:line="259" w:lineRule="auto"/>
    </w:pPr>
  </w:style>
  <w:style w:type="paragraph" w:customStyle="1" w:styleId="60CA6F55426245828616B13F43F38F89">
    <w:name w:val="60CA6F55426245828616B13F43F38F89"/>
    <w:rsid w:val="00AC4609"/>
    <w:pPr>
      <w:spacing w:after="160" w:line="259" w:lineRule="auto"/>
    </w:pPr>
  </w:style>
  <w:style w:type="paragraph" w:customStyle="1" w:styleId="70E131F9F03F46CAACB85B3F0C594651">
    <w:name w:val="70E131F9F03F46CAACB85B3F0C594651"/>
    <w:rsid w:val="00AC4609"/>
    <w:pPr>
      <w:spacing w:after="160" w:line="259" w:lineRule="auto"/>
    </w:pPr>
  </w:style>
  <w:style w:type="paragraph" w:customStyle="1" w:styleId="05A30F1D4EAE403691F1307C3E74C245">
    <w:name w:val="05A30F1D4EAE403691F1307C3E74C245"/>
    <w:rsid w:val="00AC4609"/>
    <w:pPr>
      <w:spacing w:after="160" w:line="259" w:lineRule="auto"/>
    </w:pPr>
  </w:style>
  <w:style w:type="paragraph" w:customStyle="1" w:styleId="9F350DE4A1AE430096C23EAC6A0A5D09">
    <w:name w:val="9F350DE4A1AE430096C23EAC6A0A5D09"/>
    <w:rsid w:val="00AC4609"/>
    <w:pPr>
      <w:spacing w:after="160" w:line="259" w:lineRule="auto"/>
    </w:pPr>
  </w:style>
  <w:style w:type="paragraph" w:customStyle="1" w:styleId="8B902C2CE9F64CEBABBE283ABCD7CBBA">
    <w:name w:val="8B902C2CE9F64CEBABBE283ABCD7CBBA"/>
    <w:rsid w:val="00AC4609"/>
    <w:pPr>
      <w:spacing w:after="160" w:line="259" w:lineRule="auto"/>
    </w:pPr>
  </w:style>
  <w:style w:type="paragraph" w:customStyle="1" w:styleId="EDFD6B466B3649E1B199FF369576488A">
    <w:name w:val="EDFD6B466B3649E1B199FF369576488A"/>
    <w:rsid w:val="00AC4609"/>
    <w:pPr>
      <w:spacing w:after="160" w:line="259" w:lineRule="auto"/>
    </w:pPr>
  </w:style>
  <w:style w:type="paragraph" w:customStyle="1" w:styleId="27CB61752127454D97CFDBD603969059">
    <w:name w:val="27CB61752127454D97CFDBD603969059"/>
    <w:rsid w:val="00AC4609"/>
    <w:pPr>
      <w:spacing w:after="160" w:line="259" w:lineRule="auto"/>
    </w:pPr>
  </w:style>
  <w:style w:type="paragraph" w:customStyle="1" w:styleId="34B59556FF23489D844231250DE80A16">
    <w:name w:val="34B59556FF23489D844231250DE80A16"/>
    <w:rsid w:val="00AC4609"/>
    <w:pPr>
      <w:spacing w:after="160" w:line="259" w:lineRule="auto"/>
    </w:pPr>
  </w:style>
  <w:style w:type="paragraph" w:customStyle="1" w:styleId="491569782920415F96ECA181546A1EB9">
    <w:name w:val="491569782920415F96ECA181546A1EB9"/>
    <w:rsid w:val="00AC4609"/>
    <w:pPr>
      <w:spacing w:after="160" w:line="259" w:lineRule="auto"/>
    </w:pPr>
  </w:style>
  <w:style w:type="paragraph" w:customStyle="1" w:styleId="2C2E6A6AE8AA40AA9234E0F681B2BA21">
    <w:name w:val="2C2E6A6AE8AA40AA9234E0F681B2BA21"/>
    <w:rsid w:val="00AC4609"/>
    <w:pPr>
      <w:spacing w:after="160" w:line="259" w:lineRule="auto"/>
    </w:pPr>
  </w:style>
  <w:style w:type="paragraph" w:customStyle="1" w:styleId="B12C796DEB56467E889B6C27243A4655">
    <w:name w:val="B12C796DEB56467E889B6C27243A4655"/>
    <w:rsid w:val="00AC4609"/>
    <w:pPr>
      <w:spacing w:after="160" w:line="259" w:lineRule="auto"/>
    </w:pPr>
  </w:style>
  <w:style w:type="paragraph" w:customStyle="1" w:styleId="80C6289826FC4959A31B50839A1F2BAA1">
    <w:name w:val="80C6289826FC4959A31B50839A1F2BAA1"/>
    <w:rsid w:val="00680404"/>
    <w:pPr>
      <w:spacing w:after="0" w:line="220" w:lineRule="atLeast"/>
    </w:pPr>
    <w:rPr>
      <w:rFonts w:eastAsiaTheme="minorHAnsi"/>
      <w:sz w:val="18"/>
      <w:lang w:eastAsia="en-US"/>
    </w:rPr>
  </w:style>
  <w:style w:type="paragraph" w:customStyle="1" w:styleId="80C6289826FC4959A31B50839A1F2BAA2">
    <w:name w:val="80C6289826FC4959A31B50839A1F2BAA2"/>
    <w:rsid w:val="00680404"/>
    <w:pPr>
      <w:spacing w:after="0" w:line="220" w:lineRule="atLeast"/>
    </w:pPr>
    <w:rPr>
      <w:rFonts w:eastAsiaTheme="minorHAnsi"/>
      <w:sz w:val="18"/>
      <w:lang w:eastAsia="en-US"/>
    </w:rPr>
  </w:style>
  <w:style w:type="paragraph" w:customStyle="1" w:styleId="80C6289826FC4959A31B50839A1F2BAA3">
    <w:name w:val="80C6289826FC4959A31B50839A1F2BAA3"/>
    <w:rsid w:val="00680404"/>
    <w:pPr>
      <w:spacing w:after="0" w:line="220" w:lineRule="atLeast"/>
    </w:pPr>
    <w:rPr>
      <w:rFonts w:eastAsiaTheme="minorHAnsi"/>
      <w:sz w:val="18"/>
      <w:lang w:eastAsia="en-US"/>
    </w:rPr>
  </w:style>
  <w:style w:type="paragraph" w:customStyle="1" w:styleId="80C6289826FC4959A31B50839A1F2BAA4">
    <w:name w:val="80C6289826FC4959A31B50839A1F2BAA4"/>
    <w:rsid w:val="00680404"/>
    <w:pPr>
      <w:spacing w:after="0" w:line="220" w:lineRule="atLeast"/>
    </w:pPr>
    <w:rPr>
      <w:rFonts w:eastAsiaTheme="minorHAnsi"/>
      <w:sz w:val="18"/>
      <w:lang w:eastAsia="en-US"/>
    </w:rPr>
  </w:style>
  <w:style w:type="paragraph" w:customStyle="1" w:styleId="EB520AB2002F4C85B05BC5AA942F5DC11">
    <w:name w:val="EB520AB2002F4C85B05BC5AA942F5DC11"/>
    <w:rsid w:val="00680404"/>
    <w:pPr>
      <w:spacing w:after="0" w:line="220" w:lineRule="atLeast"/>
    </w:pPr>
    <w:rPr>
      <w:rFonts w:eastAsiaTheme="minorHAnsi"/>
      <w:sz w:val="18"/>
      <w:lang w:eastAsia="en-US"/>
    </w:rPr>
  </w:style>
  <w:style w:type="paragraph" w:customStyle="1" w:styleId="2AA4EE53BD4E43338FC85D1D3C0457081">
    <w:name w:val="2AA4EE53BD4E43338FC85D1D3C0457081"/>
    <w:rsid w:val="00680404"/>
    <w:pPr>
      <w:spacing w:after="0" w:line="220" w:lineRule="atLeast"/>
    </w:pPr>
    <w:rPr>
      <w:rFonts w:eastAsiaTheme="minorHAnsi"/>
      <w:sz w:val="18"/>
      <w:lang w:eastAsia="en-US"/>
    </w:rPr>
  </w:style>
  <w:style w:type="paragraph" w:customStyle="1" w:styleId="4B6462EBF9A2402992617272A49BEE211">
    <w:name w:val="4B6462EBF9A2402992617272A49BEE211"/>
    <w:rsid w:val="00680404"/>
    <w:pPr>
      <w:spacing w:after="0" w:line="220" w:lineRule="atLeast"/>
    </w:pPr>
    <w:rPr>
      <w:rFonts w:eastAsiaTheme="minorHAnsi"/>
      <w:sz w:val="18"/>
      <w:lang w:eastAsia="en-US"/>
    </w:rPr>
  </w:style>
  <w:style w:type="paragraph" w:customStyle="1" w:styleId="ADB24A4E93514545AE30E777B9D6C7671">
    <w:name w:val="ADB24A4E93514545AE30E777B9D6C7671"/>
    <w:rsid w:val="00680404"/>
    <w:pPr>
      <w:spacing w:after="0" w:line="220" w:lineRule="atLeast"/>
    </w:pPr>
    <w:rPr>
      <w:rFonts w:eastAsiaTheme="minorHAnsi"/>
      <w:sz w:val="18"/>
      <w:lang w:eastAsia="en-US"/>
    </w:rPr>
  </w:style>
  <w:style w:type="paragraph" w:customStyle="1" w:styleId="7E7232898A5D410CB9D9E63979D30EC41">
    <w:name w:val="7E7232898A5D410CB9D9E63979D30EC41"/>
    <w:rsid w:val="00680404"/>
    <w:pPr>
      <w:spacing w:after="0" w:line="220" w:lineRule="atLeast"/>
    </w:pPr>
    <w:rPr>
      <w:rFonts w:eastAsiaTheme="minorHAnsi"/>
      <w:sz w:val="18"/>
      <w:lang w:eastAsia="en-US"/>
    </w:rPr>
  </w:style>
  <w:style w:type="paragraph" w:customStyle="1" w:styleId="192381788E7C4C6EA51F26ED765656FB1">
    <w:name w:val="192381788E7C4C6EA51F26ED765656FB1"/>
    <w:rsid w:val="00680404"/>
    <w:pPr>
      <w:spacing w:after="0" w:line="220" w:lineRule="atLeast"/>
    </w:pPr>
    <w:rPr>
      <w:rFonts w:eastAsiaTheme="minorHAnsi"/>
      <w:sz w:val="18"/>
      <w:lang w:eastAsia="en-US"/>
    </w:rPr>
  </w:style>
  <w:style w:type="paragraph" w:customStyle="1" w:styleId="BCEDC26D4ED249B49C9DA20F394349A91">
    <w:name w:val="BCEDC26D4ED249B49C9DA20F394349A91"/>
    <w:rsid w:val="00680404"/>
    <w:pPr>
      <w:spacing w:after="0" w:line="220" w:lineRule="atLeast"/>
    </w:pPr>
    <w:rPr>
      <w:rFonts w:eastAsiaTheme="minorHAnsi"/>
      <w:sz w:val="18"/>
      <w:lang w:eastAsia="en-US"/>
    </w:rPr>
  </w:style>
  <w:style w:type="paragraph" w:customStyle="1" w:styleId="7959710F9F984EF888DDD1A1E2EDA2D01">
    <w:name w:val="7959710F9F984EF888DDD1A1E2EDA2D01"/>
    <w:rsid w:val="00680404"/>
    <w:pPr>
      <w:spacing w:after="0" w:line="220" w:lineRule="atLeast"/>
    </w:pPr>
    <w:rPr>
      <w:rFonts w:eastAsiaTheme="minorHAnsi"/>
      <w:sz w:val="18"/>
      <w:lang w:eastAsia="en-US"/>
    </w:rPr>
  </w:style>
  <w:style w:type="paragraph" w:customStyle="1" w:styleId="8204A080F75F4CF5BF4EB0192F49BC0D1">
    <w:name w:val="8204A080F75F4CF5BF4EB0192F49BC0D1"/>
    <w:rsid w:val="00680404"/>
    <w:pPr>
      <w:spacing w:after="0" w:line="220" w:lineRule="atLeast"/>
    </w:pPr>
    <w:rPr>
      <w:rFonts w:eastAsiaTheme="minorHAnsi"/>
      <w:sz w:val="18"/>
      <w:lang w:eastAsia="en-US"/>
    </w:rPr>
  </w:style>
  <w:style w:type="paragraph" w:customStyle="1" w:styleId="DD5B1E47A7144A25AC8E153C52BF6ADF1">
    <w:name w:val="DD5B1E47A7144A25AC8E153C52BF6ADF1"/>
    <w:rsid w:val="00680404"/>
    <w:pPr>
      <w:spacing w:after="0" w:line="220" w:lineRule="atLeast"/>
    </w:pPr>
    <w:rPr>
      <w:rFonts w:eastAsiaTheme="minorHAnsi"/>
      <w:sz w:val="18"/>
      <w:lang w:eastAsia="en-US"/>
    </w:rPr>
  </w:style>
  <w:style w:type="paragraph" w:customStyle="1" w:styleId="19AEB95E47FC4D79986C9B32BF47194A1">
    <w:name w:val="19AEB95E47FC4D79986C9B32BF47194A1"/>
    <w:rsid w:val="00680404"/>
    <w:pPr>
      <w:spacing w:after="0" w:line="220" w:lineRule="atLeast"/>
    </w:pPr>
    <w:rPr>
      <w:rFonts w:eastAsiaTheme="minorHAnsi"/>
      <w:sz w:val="18"/>
      <w:lang w:eastAsia="en-US"/>
    </w:rPr>
  </w:style>
  <w:style w:type="paragraph" w:customStyle="1" w:styleId="BD62E99CD2CB4BB29B6E360CAD7862401">
    <w:name w:val="BD62E99CD2CB4BB29B6E360CAD7862401"/>
    <w:rsid w:val="00680404"/>
    <w:pPr>
      <w:spacing w:after="0" w:line="220" w:lineRule="atLeast"/>
    </w:pPr>
    <w:rPr>
      <w:rFonts w:eastAsiaTheme="minorHAnsi"/>
      <w:sz w:val="18"/>
      <w:lang w:eastAsia="en-US"/>
    </w:rPr>
  </w:style>
  <w:style w:type="paragraph" w:customStyle="1" w:styleId="3698D6B9840A43619A1F53706F72B49D1">
    <w:name w:val="3698D6B9840A43619A1F53706F72B49D1"/>
    <w:rsid w:val="00680404"/>
    <w:pPr>
      <w:spacing w:after="0" w:line="220" w:lineRule="atLeast"/>
    </w:pPr>
    <w:rPr>
      <w:rFonts w:eastAsiaTheme="minorHAnsi"/>
      <w:sz w:val="18"/>
      <w:lang w:eastAsia="en-US"/>
    </w:rPr>
  </w:style>
  <w:style w:type="paragraph" w:customStyle="1" w:styleId="2F606D49BB5948C2BD9DDAF77F6BCC8E1">
    <w:name w:val="2F606D49BB5948C2BD9DDAF77F6BCC8E1"/>
    <w:rsid w:val="00680404"/>
    <w:pPr>
      <w:spacing w:after="0" w:line="220" w:lineRule="atLeast"/>
    </w:pPr>
    <w:rPr>
      <w:rFonts w:eastAsiaTheme="minorHAnsi"/>
      <w:sz w:val="18"/>
      <w:lang w:eastAsia="en-US"/>
    </w:rPr>
  </w:style>
  <w:style w:type="paragraph" w:customStyle="1" w:styleId="C06596398E744A74BDE0C24449CEBA881">
    <w:name w:val="C06596398E744A74BDE0C24449CEBA881"/>
    <w:rsid w:val="00680404"/>
    <w:pPr>
      <w:spacing w:after="0" w:line="220" w:lineRule="atLeast"/>
    </w:pPr>
    <w:rPr>
      <w:rFonts w:eastAsiaTheme="minorHAnsi"/>
      <w:sz w:val="18"/>
      <w:lang w:eastAsia="en-US"/>
    </w:rPr>
  </w:style>
  <w:style w:type="paragraph" w:customStyle="1" w:styleId="E126E32D82B8417A9B1B4984D4F45D7F1">
    <w:name w:val="E126E32D82B8417A9B1B4984D4F45D7F1"/>
    <w:rsid w:val="00680404"/>
    <w:pPr>
      <w:spacing w:after="0" w:line="220" w:lineRule="atLeast"/>
    </w:pPr>
    <w:rPr>
      <w:rFonts w:eastAsiaTheme="minorHAnsi"/>
      <w:sz w:val="18"/>
      <w:lang w:eastAsia="en-US"/>
    </w:rPr>
  </w:style>
  <w:style w:type="paragraph" w:customStyle="1" w:styleId="863C84D07FB842AFB04A008F7914ADBA1">
    <w:name w:val="863C84D07FB842AFB04A008F7914ADBA1"/>
    <w:rsid w:val="00680404"/>
    <w:pPr>
      <w:spacing w:after="0" w:line="220" w:lineRule="atLeast"/>
    </w:pPr>
    <w:rPr>
      <w:rFonts w:eastAsiaTheme="minorHAnsi"/>
      <w:sz w:val="18"/>
      <w:lang w:eastAsia="en-US"/>
    </w:rPr>
  </w:style>
  <w:style w:type="paragraph" w:customStyle="1" w:styleId="C7AFC7CB61A84BD9B12B09B06FE69ED81">
    <w:name w:val="C7AFC7CB61A84BD9B12B09B06FE69ED81"/>
    <w:rsid w:val="00680404"/>
    <w:pPr>
      <w:spacing w:after="0" w:line="220" w:lineRule="atLeast"/>
    </w:pPr>
    <w:rPr>
      <w:rFonts w:eastAsiaTheme="minorHAnsi"/>
      <w:sz w:val="18"/>
      <w:lang w:eastAsia="en-US"/>
    </w:rPr>
  </w:style>
  <w:style w:type="paragraph" w:customStyle="1" w:styleId="34E24E03095A4067AA54DF25020EE3DF1">
    <w:name w:val="34E24E03095A4067AA54DF25020EE3DF1"/>
    <w:rsid w:val="00680404"/>
    <w:pPr>
      <w:spacing w:after="0" w:line="220" w:lineRule="atLeast"/>
    </w:pPr>
    <w:rPr>
      <w:rFonts w:eastAsiaTheme="minorHAnsi"/>
      <w:sz w:val="18"/>
      <w:lang w:eastAsia="en-US"/>
    </w:rPr>
  </w:style>
  <w:style w:type="paragraph" w:customStyle="1" w:styleId="A77FE6A8AD944E5EB8C2AF5B7A61A09F1">
    <w:name w:val="A77FE6A8AD944E5EB8C2AF5B7A61A09F1"/>
    <w:rsid w:val="00680404"/>
    <w:pPr>
      <w:spacing w:after="0" w:line="220" w:lineRule="atLeast"/>
    </w:pPr>
    <w:rPr>
      <w:rFonts w:eastAsiaTheme="minorHAnsi"/>
      <w:sz w:val="18"/>
      <w:lang w:eastAsia="en-US"/>
    </w:rPr>
  </w:style>
  <w:style w:type="paragraph" w:customStyle="1" w:styleId="1888A70F46B54F4DB974F81BC7AC22AC1">
    <w:name w:val="1888A70F46B54F4DB974F81BC7AC22AC1"/>
    <w:rsid w:val="00680404"/>
    <w:pPr>
      <w:spacing w:after="0" w:line="220" w:lineRule="atLeast"/>
    </w:pPr>
    <w:rPr>
      <w:rFonts w:eastAsiaTheme="minorHAnsi"/>
      <w:sz w:val="18"/>
      <w:lang w:eastAsia="en-US"/>
    </w:rPr>
  </w:style>
  <w:style w:type="paragraph" w:customStyle="1" w:styleId="EDFA123C90EF4813A1B4A4BAFA572AC01">
    <w:name w:val="EDFA123C90EF4813A1B4A4BAFA572AC01"/>
    <w:rsid w:val="00680404"/>
    <w:pPr>
      <w:spacing w:after="0" w:line="220" w:lineRule="atLeast"/>
    </w:pPr>
    <w:rPr>
      <w:rFonts w:eastAsiaTheme="minorHAnsi"/>
      <w:sz w:val="18"/>
      <w:lang w:eastAsia="en-US"/>
    </w:rPr>
  </w:style>
  <w:style w:type="paragraph" w:customStyle="1" w:styleId="7BE2973B97AB4184AF46C09404874FBF1">
    <w:name w:val="7BE2973B97AB4184AF46C09404874FBF1"/>
    <w:rsid w:val="00680404"/>
    <w:pPr>
      <w:spacing w:after="0" w:line="220" w:lineRule="atLeast"/>
    </w:pPr>
    <w:rPr>
      <w:rFonts w:eastAsiaTheme="minorHAnsi"/>
      <w:sz w:val="18"/>
      <w:lang w:eastAsia="en-US"/>
    </w:rPr>
  </w:style>
  <w:style w:type="paragraph" w:customStyle="1" w:styleId="D2FAAE81BE564437BBFCD003B8E03B491">
    <w:name w:val="D2FAAE81BE564437BBFCD003B8E03B491"/>
    <w:rsid w:val="00680404"/>
    <w:pPr>
      <w:spacing w:after="0" w:line="220" w:lineRule="atLeast"/>
    </w:pPr>
    <w:rPr>
      <w:rFonts w:eastAsiaTheme="minorHAnsi"/>
      <w:sz w:val="18"/>
      <w:lang w:eastAsia="en-US"/>
    </w:rPr>
  </w:style>
  <w:style w:type="paragraph" w:customStyle="1" w:styleId="62277B98FE6E4BAEB2F48ED1F0B29D781">
    <w:name w:val="62277B98FE6E4BAEB2F48ED1F0B29D781"/>
    <w:rsid w:val="00680404"/>
    <w:pPr>
      <w:spacing w:after="0" w:line="220" w:lineRule="atLeast"/>
    </w:pPr>
    <w:rPr>
      <w:rFonts w:eastAsiaTheme="minorHAnsi"/>
      <w:sz w:val="18"/>
      <w:lang w:eastAsia="en-US"/>
    </w:rPr>
  </w:style>
  <w:style w:type="paragraph" w:customStyle="1" w:styleId="1FA7D2D9FB5D437DA2659538D0568F5B1">
    <w:name w:val="1FA7D2D9FB5D437DA2659538D0568F5B1"/>
    <w:rsid w:val="00680404"/>
    <w:pPr>
      <w:spacing w:after="0" w:line="220" w:lineRule="atLeast"/>
    </w:pPr>
    <w:rPr>
      <w:rFonts w:eastAsiaTheme="minorHAnsi"/>
      <w:sz w:val="18"/>
      <w:lang w:eastAsia="en-US"/>
    </w:rPr>
  </w:style>
  <w:style w:type="paragraph" w:customStyle="1" w:styleId="503CD135429F4B41AF09C054F14B56CD1">
    <w:name w:val="503CD135429F4B41AF09C054F14B56CD1"/>
    <w:rsid w:val="00680404"/>
    <w:pPr>
      <w:spacing w:after="0" w:line="220" w:lineRule="atLeast"/>
    </w:pPr>
    <w:rPr>
      <w:rFonts w:eastAsiaTheme="minorHAnsi"/>
      <w:sz w:val="18"/>
      <w:lang w:eastAsia="en-US"/>
    </w:rPr>
  </w:style>
  <w:style w:type="paragraph" w:customStyle="1" w:styleId="2E28C283CF6744B3866EAF44447ADD991">
    <w:name w:val="2E28C283CF6744B3866EAF44447ADD991"/>
    <w:rsid w:val="00680404"/>
    <w:pPr>
      <w:spacing w:after="0" w:line="220" w:lineRule="atLeast"/>
    </w:pPr>
    <w:rPr>
      <w:rFonts w:eastAsiaTheme="minorHAnsi"/>
      <w:sz w:val="18"/>
      <w:lang w:eastAsia="en-US"/>
    </w:rPr>
  </w:style>
  <w:style w:type="paragraph" w:customStyle="1" w:styleId="29094982022F4771A3AAA45A49FAF9161">
    <w:name w:val="29094982022F4771A3AAA45A49FAF9161"/>
    <w:rsid w:val="00680404"/>
    <w:pPr>
      <w:spacing w:after="0" w:line="220" w:lineRule="atLeast"/>
    </w:pPr>
    <w:rPr>
      <w:rFonts w:eastAsiaTheme="minorHAnsi"/>
      <w:sz w:val="18"/>
      <w:lang w:eastAsia="en-US"/>
    </w:rPr>
  </w:style>
  <w:style w:type="paragraph" w:customStyle="1" w:styleId="60CA6F55426245828616B13F43F38F891">
    <w:name w:val="60CA6F55426245828616B13F43F38F891"/>
    <w:rsid w:val="00680404"/>
    <w:pPr>
      <w:spacing w:after="0" w:line="220" w:lineRule="atLeast"/>
    </w:pPr>
    <w:rPr>
      <w:rFonts w:eastAsiaTheme="minorHAnsi"/>
      <w:sz w:val="18"/>
      <w:lang w:eastAsia="en-US"/>
    </w:rPr>
  </w:style>
  <w:style w:type="paragraph" w:customStyle="1" w:styleId="70E131F9F03F46CAACB85B3F0C5946511">
    <w:name w:val="70E131F9F03F46CAACB85B3F0C5946511"/>
    <w:rsid w:val="00680404"/>
    <w:pPr>
      <w:spacing w:after="0" w:line="220" w:lineRule="atLeast"/>
    </w:pPr>
    <w:rPr>
      <w:rFonts w:eastAsiaTheme="minorHAnsi"/>
      <w:sz w:val="18"/>
      <w:lang w:eastAsia="en-US"/>
    </w:rPr>
  </w:style>
  <w:style w:type="paragraph" w:customStyle="1" w:styleId="05A30F1D4EAE403691F1307C3E74C2451">
    <w:name w:val="05A30F1D4EAE403691F1307C3E74C2451"/>
    <w:rsid w:val="00680404"/>
    <w:pPr>
      <w:spacing w:after="0" w:line="220" w:lineRule="atLeast"/>
    </w:pPr>
    <w:rPr>
      <w:rFonts w:eastAsiaTheme="minorHAnsi"/>
      <w:sz w:val="18"/>
      <w:lang w:eastAsia="en-US"/>
    </w:rPr>
  </w:style>
  <w:style w:type="paragraph" w:customStyle="1" w:styleId="9F350DE4A1AE430096C23EAC6A0A5D091">
    <w:name w:val="9F350DE4A1AE430096C23EAC6A0A5D091"/>
    <w:rsid w:val="00680404"/>
    <w:pPr>
      <w:spacing w:after="0" w:line="220" w:lineRule="atLeast"/>
    </w:pPr>
    <w:rPr>
      <w:rFonts w:eastAsiaTheme="minorHAnsi"/>
      <w:sz w:val="18"/>
      <w:lang w:eastAsia="en-US"/>
    </w:rPr>
  </w:style>
  <w:style w:type="paragraph" w:customStyle="1" w:styleId="8B902C2CE9F64CEBABBE283ABCD7CBBA1">
    <w:name w:val="8B902C2CE9F64CEBABBE283ABCD7CBBA1"/>
    <w:rsid w:val="00680404"/>
    <w:pPr>
      <w:spacing w:after="0" w:line="220" w:lineRule="atLeast"/>
    </w:pPr>
    <w:rPr>
      <w:rFonts w:eastAsiaTheme="minorHAnsi"/>
      <w:sz w:val="18"/>
      <w:lang w:eastAsia="en-US"/>
    </w:rPr>
  </w:style>
  <w:style w:type="paragraph" w:customStyle="1" w:styleId="EDFD6B466B3649E1B199FF369576488A1">
    <w:name w:val="EDFD6B466B3649E1B199FF369576488A1"/>
    <w:rsid w:val="00680404"/>
    <w:pPr>
      <w:spacing w:after="0" w:line="220" w:lineRule="atLeast"/>
    </w:pPr>
    <w:rPr>
      <w:rFonts w:eastAsiaTheme="minorHAnsi"/>
      <w:sz w:val="18"/>
      <w:lang w:eastAsia="en-US"/>
    </w:rPr>
  </w:style>
  <w:style w:type="paragraph" w:customStyle="1" w:styleId="27CB61752127454D97CFDBD6039690591">
    <w:name w:val="27CB61752127454D97CFDBD6039690591"/>
    <w:rsid w:val="00680404"/>
    <w:pPr>
      <w:spacing w:after="0" w:line="220" w:lineRule="atLeast"/>
    </w:pPr>
    <w:rPr>
      <w:rFonts w:eastAsiaTheme="minorHAnsi"/>
      <w:sz w:val="18"/>
      <w:lang w:eastAsia="en-US"/>
    </w:rPr>
  </w:style>
  <w:style w:type="paragraph" w:customStyle="1" w:styleId="34B59556FF23489D844231250DE80A161">
    <w:name w:val="34B59556FF23489D844231250DE80A161"/>
    <w:rsid w:val="00680404"/>
    <w:pPr>
      <w:spacing w:after="0" w:line="220" w:lineRule="atLeast"/>
    </w:pPr>
    <w:rPr>
      <w:rFonts w:eastAsiaTheme="minorHAnsi"/>
      <w:sz w:val="18"/>
      <w:lang w:eastAsia="en-US"/>
    </w:rPr>
  </w:style>
  <w:style w:type="paragraph" w:customStyle="1" w:styleId="491569782920415F96ECA181546A1EB91">
    <w:name w:val="491569782920415F96ECA181546A1EB91"/>
    <w:rsid w:val="00680404"/>
    <w:pPr>
      <w:spacing w:after="0" w:line="220" w:lineRule="atLeast"/>
    </w:pPr>
    <w:rPr>
      <w:rFonts w:eastAsiaTheme="minorHAnsi"/>
      <w:sz w:val="18"/>
      <w:lang w:eastAsia="en-US"/>
    </w:rPr>
  </w:style>
  <w:style w:type="paragraph" w:customStyle="1" w:styleId="2C2E6A6AE8AA40AA9234E0F681B2BA211">
    <w:name w:val="2C2E6A6AE8AA40AA9234E0F681B2BA211"/>
    <w:rsid w:val="00680404"/>
    <w:pPr>
      <w:spacing w:after="0" w:line="220" w:lineRule="atLeast"/>
    </w:pPr>
    <w:rPr>
      <w:rFonts w:eastAsiaTheme="minorHAnsi"/>
      <w:sz w:val="18"/>
      <w:lang w:eastAsia="en-US"/>
    </w:rPr>
  </w:style>
  <w:style w:type="paragraph" w:customStyle="1" w:styleId="B12C796DEB56467E889B6C27243A46551">
    <w:name w:val="B12C796DEB56467E889B6C27243A46551"/>
    <w:rsid w:val="00680404"/>
    <w:pPr>
      <w:spacing w:after="0" w:line="220" w:lineRule="atLeast"/>
    </w:pPr>
    <w:rPr>
      <w:rFonts w:eastAsiaTheme="minorHAnsi"/>
      <w:sz w:val="18"/>
      <w:lang w:eastAsia="en-US"/>
    </w:rPr>
  </w:style>
  <w:style w:type="paragraph" w:customStyle="1" w:styleId="51B90289FA044D7096A0257DE6C238772">
    <w:name w:val="51B90289FA044D7096A0257DE6C238772"/>
    <w:rsid w:val="00680404"/>
    <w:pPr>
      <w:spacing w:after="0" w:line="220" w:lineRule="atLeast"/>
    </w:pPr>
    <w:rPr>
      <w:rFonts w:eastAsiaTheme="minorHAnsi"/>
      <w:sz w:val="18"/>
      <w:lang w:eastAsia="en-US"/>
    </w:rPr>
  </w:style>
  <w:style w:type="paragraph" w:customStyle="1" w:styleId="79479E9082F248E28A4039B50FE1E8922">
    <w:name w:val="79479E9082F248E28A4039B50FE1E8922"/>
    <w:rsid w:val="00680404"/>
    <w:pPr>
      <w:spacing w:after="0" w:line="220" w:lineRule="atLeast"/>
    </w:pPr>
    <w:rPr>
      <w:rFonts w:eastAsiaTheme="minorHAnsi"/>
      <w:sz w:val="18"/>
      <w:lang w:eastAsia="en-US"/>
    </w:rPr>
  </w:style>
  <w:style w:type="paragraph" w:customStyle="1" w:styleId="DC27E6ACBA6A4932B2BE2B569C7825DD2">
    <w:name w:val="DC27E6ACBA6A4932B2BE2B569C7825DD2"/>
    <w:rsid w:val="00680404"/>
    <w:pPr>
      <w:spacing w:after="0" w:line="220" w:lineRule="atLeast"/>
    </w:pPr>
    <w:rPr>
      <w:rFonts w:eastAsiaTheme="minorHAnsi"/>
      <w:sz w:val="18"/>
      <w:lang w:eastAsia="en-US"/>
    </w:rPr>
  </w:style>
  <w:style w:type="paragraph" w:customStyle="1" w:styleId="185A6FAAC0B14094A4DA8D8BB15ABF3C2">
    <w:name w:val="185A6FAAC0B14094A4DA8D8BB15ABF3C2"/>
    <w:rsid w:val="00680404"/>
    <w:pPr>
      <w:spacing w:after="0" w:line="220" w:lineRule="atLeast"/>
    </w:pPr>
    <w:rPr>
      <w:rFonts w:eastAsiaTheme="minorHAnsi"/>
      <w:sz w:val="18"/>
      <w:lang w:eastAsia="en-US"/>
    </w:rPr>
  </w:style>
  <w:style w:type="paragraph" w:customStyle="1" w:styleId="8A12711F4FC8410EAE4F2397780B83C52">
    <w:name w:val="8A12711F4FC8410EAE4F2397780B83C52"/>
    <w:rsid w:val="00680404"/>
    <w:pPr>
      <w:spacing w:after="0" w:line="220" w:lineRule="atLeast"/>
    </w:pPr>
    <w:rPr>
      <w:rFonts w:eastAsiaTheme="minorHAnsi"/>
      <w:sz w:val="18"/>
      <w:lang w:eastAsia="en-US"/>
    </w:rPr>
  </w:style>
  <w:style w:type="paragraph" w:customStyle="1" w:styleId="90FAEAF6F8104E058089FDF81BFDFAC72">
    <w:name w:val="90FAEAF6F8104E058089FDF81BFDFAC72"/>
    <w:rsid w:val="00680404"/>
    <w:pPr>
      <w:spacing w:after="0" w:line="220" w:lineRule="atLeast"/>
    </w:pPr>
    <w:rPr>
      <w:rFonts w:eastAsiaTheme="minorHAnsi"/>
      <w:sz w:val="18"/>
      <w:lang w:eastAsia="en-US"/>
    </w:rPr>
  </w:style>
  <w:style w:type="paragraph" w:customStyle="1" w:styleId="673B2D6B42C24A089D11297453361BA6">
    <w:name w:val="673B2D6B42C24A089D11297453361BA6"/>
    <w:rsid w:val="00F77363"/>
    <w:pPr>
      <w:spacing w:after="160" w:line="259" w:lineRule="auto"/>
    </w:pPr>
  </w:style>
  <w:style w:type="paragraph" w:customStyle="1" w:styleId="3E638E30E080454C8752D770D2A35F2F">
    <w:name w:val="3E638E30E080454C8752D770D2A35F2F"/>
    <w:rsid w:val="00F77363"/>
    <w:pPr>
      <w:spacing w:after="160" w:line="259" w:lineRule="auto"/>
    </w:pPr>
  </w:style>
  <w:style w:type="paragraph" w:customStyle="1" w:styleId="71B0E35928B64C4E9EF80929A36B937A">
    <w:name w:val="71B0E35928B64C4E9EF80929A36B937A"/>
    <w:rsid w:val="004F1F9C"/>
    <w:pPr>
      <w:spacing w:after="160" w:line="259" w:lineRule="auto"/>
    </w:pPr>
  </w:style>
  <w:style w:type="paragraph" w:customStyle="1" w:styleId="A635F1C0F321453889E8465538131C28">
    <w:name w:val="A635F1C0F321453889E8465538131C28"/>
    <w:rsid w:val="004F1F9C"/>
    <w:pPr>
      <w:spacing w:after="160" w:line="259" w:lineRule="auto"/>
    </w:pPr>
  </w:style>
  <w:style w:type="paragraph" w:customStyle="1" w:styleId="1258F74EB0844A70A36767642D8AAFE8">
    <w:name w:val="1258F74EB0844A70A36767642D8AAFE8"/>
    <w:rsid w:val="004F1F9C"/>
    <w:pPr>
      <w:spacing w:after="160" w:line="259" w:lineRule="auto"/>
    </w:pPr>
  </w:style>
  <w:style w:type="paragraph" w:customStyle="1" w:styleId="9E476C3F0A6746D29EA63A55C790CE4A">
    <w:name w:val="9E476C3F0A6746D29EA63A55C790CE4A"/>
    <w:rsid w:val="004F1F9C"/>
    <w:pPr>
      <w:spacing w:after="160" w:line="259" w:lineRule="auto"/>
    </w:pPr>
  </w:style>
  <w:style w:type="paragraph" w:customStyle="1" w:styleId="D9927726686B45AFA3242D14910EB098">
    <w:name w:val="D9927726686B45AFA3242D14910EB098"/>
    <w:rsid w:val="004F1F9C"/>
    <w:pPr>
      <w:spacing w:after="160" w:line="259" w:lineRule="auto"/>
    </w:pPr>
  </w:style>
  <w:style w:type="paragraph" w:customStyle="1" w:styleId="2CBED91C04E34C8DA5E24D96F2E6D2B9">
    <w:name w:val="2CBED91C04E34C8DA5E24D96F2E6D2B9"/>
    <w:rsid w:val="004F1F9C"/>
    <w:pPr>
      <w:spacing w:after="160" w:line="259" w:lineRule="auto"/>
    </w:pPr>
  </w:style>
  <w:style w:type="paragraph" w:customStyle="1" w:styleId="97C6339DCF994600A1145FAF5042E339">
    <w:name w:val="97C6339DCF994600A1145FAF5042E339"/>
    <w:rsid w:val="00DB4407"/>
    <w:pPr>
      <w:spacing w:after="160" w:line="259" w:lineRule="auto"/>
    </w:pPr>
  </w:style>
  <w:style w:type="paragraph" w:customStyle="1" w:styleId="0FF629CE8BC74588923D45C89FAC6D80">
    <w:name w:val="0FF629CE8BC74588923D45C89FAC6D80"/>
    <w:rsid w:val="00DB4407"/>
    <w:pPr>
      <w:spacing w:after="160" w:line="259" w:lineRule="auto"/>
    </w:pPr>
  </w:style>
  <w:style w:type="paragraph" w:customStyle="1" w:styleId="B584E5F1A0A8403B8DD67765AF8C7ADD">
    <w:name w:val="B584E5F1A0A8403B8DD67765AF8C7ADD"/>
    <w:rsid w:val="00DB4407"/>
    <w:pPr>
      <w:spacing w:after="160" w:line="259" w:lineRule="auto"/>
    </w:pPr>
  </w:style>
  <w:style w:type="paragraph" w:customStyle="1" w:styleId="14EC82F899F94335BA175C60BA5C7FE1">
    <w:name w:val="14EC82F899F94335BA175C60BA5C7FE1"/>
    <w:rsid w:val="009921A7"/>
    <w:pPr>
      <w:spacing w:after="0" w:line="220" w:lineRule="atLeast"/>
    </w:pPr>
    <w:rPr>
      <w:rFonts w:ascii="Arial" w:eastAsiaTheme="minorHAnsi" w:hAnsi="Arial"/>
      <w:sz w:val="18"/>
      <w:szCs w:val="18"/>
      <w:lang w:val="fr-FR" w:eastAsia="en-US"/>
    </w:rPr>
  </w:style>
  <w:style w:type="paragraph" w:customStyle="1" w:styleId="EB520AB2002F4C85B05BC5AA942F5DC12">
    <w:name w:val="EB520AB2002F4C85B05BC5AA942F5DC12"/>
    <w:rsid w:val="009921A7"/>
    <w:pPr>
      <w:spacing w:after="0" w:line="220" w:lineRule="atLeast"/>
    </w:pPr>
    <w:rPr>
      <w:rFonts w:ascii="Arial" w:eastAsiaTheme="minorHAnsi" w:hAnsi="Arial"/>
      <w:sz w:val="18"/>
      <w:szCs w:val="18"/>
      <w:lang w:val="fr-FR" w:eastAsia="en-US"/>
    </w:rPr>
  </w:style>
  <w:style w:type="paragraph" w:customStyle="1" w:styleId="2AA4EE53BD4E43338FC85D1D3C0457082">
    <w:name w:val="2AA4EE53BD4E43338FC85D1D3C0457082"/>
    <w:rsid w:val="009921A7"/>
    <w:pPr>
      <w:spacing w:after="0" w:line="220" w:lineRule="atLeast"/>
    </w:pPr>
    <w:rPr>
      <w:rFonts w:ascii="Arial" w:eastAsiaTheme="minorHAnsi" w:hAnsi="Arial"/>
      <w:sz w:val="18"/>
      <w:szCs w:val="18"/>
      <w:lang w:val="fr-FR" w:eastAsia="en-US"/>
    </w:rPr>
  </w:style>
  <w:style w:type="paragraph" w:customStyle="1" w:styleId="4B6462EBF9A2402992617272A49BEE212">
    <w:name w:val="4B6462EBF9A2402992617272A49BEE212"/>
    <w:rsid w:val="009921A7"/>
    <w:pPr>
      <w:spacing w:after="0" w:line="220" w:lineRule="atLeast"/>
    </w:pPr>
    <w:rPr>
      <w:rFonts w:ascii="Arial" w:eastAsiaTheme="minorHAnsi" w:hAnsi="Arial"/>
      <w:sz w:val="18"/>
      <w:szCs w:val="18"/>
      <w:lang w:val="fr-FR" w:eastAsia="en-US"/>
    </w:rPr>
  </w:style>
  <w:style w:type="paragraph" w:customStyle="1" w:styleId="C7AFC7CB61A84BD9B12B09B06FE69ED82">
    <w:name w:val="C7AFC7CB61A84BD9B12B09B06FE69ED82"/>
    <w:rsid w:val="009921A7"/>
    <w:pPr>
      <w:spacing w:after="0" w:line="220" w:lineRule="atLeast"/>
    </w:pPr>
    <w:rPr>
      <w:rFonts w:ascii="Arial" w:eastAsiaTheme="minorHAnsi" w:hAnsi="Arial"/>
      <w:sz w:val="18"/>
      <w:szCs w:val="18"/>
      <w:lang w:val="fr-FR" w:eastAsia="en-US"/>
    </w:rPr>
  </w:style>
  <w:style w:type="paragraph" w:customStyle="1" w:styleId="34E24E03095A4067AA54DF25020EE3DF2">
    <w:name w:val="34E24E03095A4067AA54DF25020EE3DF2"/>
    <w:rsid w:val="009921A7"/>
    <w:pPr>
      <w:spacing w:after="0" w:line="220" w:lineRule="atLeast"/>
    </w:pPr>
    <w:rPr>
      <w:rFonts w:ascii="Arial" w:eastAsiaTheme="minorHAnsi" w:hAnsi="Arial"/>
      <w:sz w:val="18"/>
      <w:szCs w:val="18"/>
      <w:lang w:val="fr-FR" w:eastAsia="en-US"/>
    </w:rPr>
  </w:style>
  <w:style w:type="paragraph" w:customStyle="1" w:styleId="A77FE6A8AD944E5EB8C2AF5B7A61A09F2">
    <w:name w:val="A77FE6A8AD944E5EB8C2AF5B7A61A09F2"/>
    <w:rsid w:val="009921A7"/>
    <w:pPr>
      <w:spacing w:after="0" w:line="220" w:lineRule="atLeast"/>
    </w:pPr>
    <w:rPr>
      <w:rFonts w:ascii="Arial" w:eastAsiaTheme="minorHAnsi" w:hAnsi="Arial"/>
      <w:sz w:val="18"/>
      <w:szCs w:val="18"/>
      <w:lang w:val="fr-FR" w:eastAsia="en-US"/>
    </w:rPr>
  </w:style>
  <w:style w:type="paragraph" w:customStyle="1" w:styleId="0FF629CE8BC74588923D45C89FAC6D801">
    <w:name w:val="0FF629CE8BC74588923D45C89FAC6D801"/>
    <w:rsid w:val="009921A7"/>
    <w:pPr>
      <w:spacing w:after="0" w:line="220" w:lineRule="atLeast"/>
    </w:pPr>
    <w:rPr>
      <w:rFonts w:ascii="Arial" w:eastAsiaTheme="minorHAnsi" w:hAnsi="Arial"/>
      <w:sz w:val="18"/>
      <w:szCs w:val="18"/>
      <w:lang w:val="fr-FR" w:eastAsia="en-US"/>
    </w:rPr>
  </w:style>
  <w:style w:type="paragraph" w:customStyle="1" w:styleId="97C6339DCF994600A1145FAF5042E3391">
    <w:name w:val="97C6339DCF994600A1145FAF5042E3391"/>
    <w:rsid w:val="009921A7"/>
    <w:pPr>
      <w:spacing w:after="0" w:line="220" w:lineRule="atLeast"/>
    </w:pPr>
    <w:rPr>
      <w:rFonts w:ascii="Arial" w:eastAsiaTheme="minorHAnsi" w:hAnsi="Arial"/>
      <w:sz w:val="18"/>
      <w:szCs w:val="18"/>
      <w:lang w:val="fr-FR" w:eastAsia="en-US"/>
    </w:rPr>
  </w:style>
  <w:style w:type="paragraph" w:customStyle="1" w:styleId="7BE2973B97AB4184AF46C09404874FBF2">
    <w:name w:val="7BE2973B97AB4184AF46C09404874FBF2"/>
    <w:rsid w:val="009921A7"/>
    <w:pPr>
      <w:spacing w:after="0" w:line="220" w:lineRule="atLeast"/>
    </w:pPr>
    <w:rPr>
      <w:rFonts w:ascii="Arial" w:eastAsiaTheme="minorHAnsi" w:hAnsi="Arial"/>
      <w:sz w:val="18"/>
      <w:szCs w:val="18"/>
      <w:lang w:val="fr-FR" w:eastAsia="en-US"/>
    </w:rPr>
  </w:style>
  <w:style w:type="paragraph" w:customStyle="1" w:styleId="D2FAAE81BE564437BBFCD003B8E03B492">
    <w:name w:val="D2FAAE81BE564437BBFCD003B8E03B492"/>
    <w:rsid w:val="009921A7"/>
    <w:pPr>
      <w:spacing w:after="0" w:line="220" w:lineRule="atLeast"/>
    </w:pPr>
    <w:rPr>
      <w:rFonts w:ascii="Arial" w:eastAsiaTheme="minorHAnsi" w:hAnsi="Arial"/>
      <w:sz w:val="18"/>
      <w:szCs w:val="18"/>
      <w:lang w:val="fr-FR" w:eastAsia="en-US"/>
    </w:rPr>
  </w:style>
  <w:style w:type="paragraph" w:customStyle="1" w:styleId="62277B98FE6E4BAEB2F48ED1F0B29D782">
    <w:name w:val="62277B98FE6E4BAEB2F48ED1F0B29D782"/>
    <w:rsid w:val="009921A7"/>
    <w:pPr>
      <w:spacing w:after="0" w:line="220" w:lineRule="atLeast"/>
    </w:pPr>
    <w:rPr>
      <w:rFonts w:ascii="Arial" w:eastAsiaTheme="minorHAnsi" w:hAnsi="Arial"/>
      <w:sz w:val="18"/>
      <w:szCs w:val="18"/>
      <w:lang w:val="fr-FR" w:eastAsia="en-US"/>
    </w:rPr>
  </w:style>
  <w:style w:type="paragraph" w:customStyle="1" w:styleId="503CD135429F4B41AF09C054F14B56CD2">
    <w:name w:val="503CD135429F4B41AF09C054F14B56CD2"/>
    <w:rsid w:val="009921A7"/>
    <w:pPr>
      <w:spacing w:after="0" w:line="220" w:lineRule="atLeast"/>
    </w:pPr>
    <w:rPr>
      <w:rFonts w:ascii="Arial" w:eastAsiaTheme="minorHAnsi" w:hAnsi="Arial"/>
      <w:sz w:val="18"/>
      <w:szCs w:val="18"/>
      <w:lang w:val="fr-FR" w:eastAsia="en-US"/>
    </w:rPr>
  </w:style>
  <w:style w:type="paragraph" w:customStyle="1" w:styleId="2E28C283CF6744B3866EAF44447ADD992">
    <w:name w:val="2E28C283CF6744B3866EAF44447ADD992"/>
    <w:rsid w:val="009921A7"/>
    <w:pPr>
      <w:spacing w:after="0" w:line="220" w:lineRule="atLeast"/>
    </w:pPr>
    <w:rPr>
      <w:rFonts w:ascii="Arial" w:eastAsiaTheme="minorHAnsi" w:hAnsi="Arial"/>
      <w:sz w:val="18"/>
      <w:szCs w:val="18"/>
      <w:lang w:val="fr-FR" w:eastAsia="en-US"/>
    </w:rPr>
  </w:style>
  <w:style w:type="paragraph" w:customStyle="1" w:styleId="29094982022F4771A3AAA45A49FAF9162">
    <w:name w:val="29094982022F4771A3AAA45A49FAF9162"/>
    <w:rsid w:val="009921A7"/>
    <w:pPr>
      <w:spacing w:after="0" w:line="220" w:lineRule="atLeast"/>
    </w:pPr>
    <w:rPr>
      <w:rFonts w:ascii="Arial" w:eastAsiaTheme="minorHAnsi" w:hAnsi="Arial"/>
      <w:sz w:val="18"/>
      <w:szCs w:val="18"/>
      <w:lang w:val="fr-FR" w:eastAsia="en-US"/>
    </w:rPr>
  </w:style>
  <w:style w:type="paragraph" w:customStyle="1" w:styleId="B584E5F1A0A8403B8DD67765AF8C7ADD1">
    <w:name w:val="B584E5F1A0A8403B8DD67765AF8C7ADD1"/>
    <w:rsid w:val="009921A7"/>
    <w:pPr>
      <w:spacing w:after="0" w:line="220" w:lineRule="atLeast"/>
    </w:pPr>
    <w:rPr>
      <w:rFonts w:ascii="Arial" w:eastAsiaTheme="minorHAnsi" w:hAnsi="Arial"/>
      <w:sz w:val="18"/>
      <w:szCs w:val="18"/>
      <w:lang w:val="fr-FR" w:eastAsia="en-US"/>
    </w:rPr>
  </w:style>
  <w:style w:type="paragraph" w:customStyle="1" w:styleId="60CA6F55426245828616B13F43F38F892">
    <w:name w:val="60CA6F55426245828616B13F43F38F892"/>
    <w:rsid w:val="009921A7"/>
    <w:pPr>
      <w:spacing w:after="0" w:line="220" w:lineRule="atLeast"/>
    </w:pPr>
    <w:rPr>
      <w:rFonts w:ascii="Arial" w:eastAsiaTheme="minorHAnsi" w:hAnsi="Arial"/>
      <w:sz w:val="18"/>
      <w:szCs w:val="18"/>
      <w:lang w:val="fr-FR" w:eastAsia="en-US"/>
    </w:rPr>
  </w:style>
  <w:style w:type="paragraph" w:customStyle="1" w:styleId="1258F74EB0844A70A36767642D8AAFE81">
    <w:name w:val="1258F74EB0844A70A36767642D8AAFE81"/>
    <w:rsid w:val="009921A7"/>
    <w:pPr>
      <w:spacing w:after="0" w:line="220" w:lineRule="atLeast"/>
    </w:pPr>
    <w:rPr>
      <w:rFonts w:ascii="Arial" w:eastAsiaTheme="minorHAnsi" w:hAnsi="Arial"/>
      <w:sz w:val="18"/>
      <w:szCs w:val="18"/>
      <w:lang w:val="fr-FR" w:eastAsia="en-US"/>
    </w:rPr>
  </w:style>
  <w:style w:type="paragraph" w:customStyle="1" w:styleId="9E476C3F0A6746D29EA63A55C790CE4A1">
    <w:name w:val="9E476C3F0A6746D29EA63A55C790CE4A1"/>
    <w:rsid w:val="009921A7"/>
    <w:pPr>
      <w:spacing w:after="0" w:line="220" w:lineRule="atLeast"/>
    </w:pPr>
    <w:rPr>
      <w:rFonts w:ascii="Arial" w:eastAsiaTheme="minorHAnsi" w:hAnsi="Arial"/>
      <w:sz w:val="18"/>
      <w:szCs w:val="18"/>
      <w:lang w:val="fr-FR" w:eastAsia="en-US"/>
    </w:rPr>
  </w:style>
  <w:style w:type="paragraph" w:customStyle="1" w:styleId="2CBED91C04E34C8DA5E24D96F2E6D2B91">
    <w:name w:val="2CBED91C04E34C8DA5E24D96F2E6D2B91"/>
    <w:rsid w:val="009921A7"/>
    <w:pPr>
      <w:spacing w:after="0" w:line="220" w:lineRule="atLeast"/>
    </w:pPr>
    <w:rPr>
      <w:rFonts w:ascii="Arial" w:eastAsiaTheme="minorHAnsi" w:hAnsi="Arial"/>
      <w:sz w:val="18"/>
      <w:szCs w:val="18"/>
      <w:lang w:val="fr-FR" w:eastAsia="en-US"/>
    </w:rPr>
  </w:style>
  <w:style w:type="paragraph" w:customStyle="1" w:styleId="90FAEAF6F8104E058089FDF81BFDFAC73">
    <w:name w:val="90FAEAF6F8104E058089FDF81BFDFAC73"/>
    <w:rsid w:val="009921A7"/>
    <w:pPr>
      <w:spacing w:after="0" w:line="220" w:lineRule="atLeast"/>
    </w:pPr>
    <w:rPr>
      <w:rFonts w:ascii="Arial" w:eastAsiaTheme="minorHAnsi" w:hAnsi="Arial"/>
      <w:sz w:val="18"/>
      <w:szCs w:val="18"/>
      <w:lang w:val="fr-FR" w:eastAsia="en-US"/>
    </w:rPr>
  </w:style>
  <w:style w:type="paragraph" w:customStyle="1" w:styleId="F862F5AF1D364F5592D381EC9AEAED77">
    <w:name w:val="F862F5AF1D364F5592D381EC9AEAED77"/>
    <w:rsid w:val="009921A7"/>
    <w:pPr>
      <w:spacing w:after="160" w:line="259" w:lineRule="auto"/>
    </w:pPr>
  </w:style>
  <w:style w:type="paragraph" w:customStyle="1" w:styleId="05909AFA268340AFBC298EEFE415CE9E">
    <w:name w:val="05909AFA268340AFBC298EEFE415CE9E"/>
    <w:rsid w:val="009921A7"/>
    <w:pPr>
      <w:spacing w:after="160" w:line="259" w:lineRule="auto"/>
    </w:pPr>
  </w:style>
  <w:style w:type="paragraph" w:customStyle="1" w:styleId="1B9B90A297844907B832E97F6322D510">
    <w:name w:val="1B9B90A297844907B832E97F6322D510"/>
    <w:rsid w:val="009921A7"/>
    <w:pPr>
      <w:spacing w:after="160" w:line="259" w:lineRule="auto"/>
    </w:pPr>
  </w:style>
  <w:style w:type="paragraph" w:customStyle="1" w:styleId="1887BE0A8E3F4704A8B547CB252891E4">
    <w:name w:val="1887BE0A8E3F4704A8B547CB252891E4"/>
    <w:rsid w:val="009921A7"/>
    <w:pPr>
      <w:spacing w:after="160" w:line="259" w:lineRule="auto"/>
    </w:pPr>
  </w:style>
  <w:style w:type="paragraph" w:customStyle="1" w:styleId="E4528541D30C4134883F9D79487E1BAE">
    <w:name w:val="E4528541D30C4134883F9D79487E1BAE"/>
    <w:rsid w:val="009921A7"/>
    <w:pPr>
      <w:spacing w:after="160" w:line="259" w:lineRule="auto"/>
    </w:pPr>
  </w:style>
  <w:style w:type="paragraph" w:customStyle="1" w:styleId="95E948D69F2146DE8E98B3C90393B1ED">
    <w:name w:val="95E948D69F2146DE8E98B3C90393B1ED"/>
    <w:rsid w:val="009921A7"/>
    <w:pPr>
      <w:spacing w:after="160" w:line="259" w:lineRule="auto"/>
    </w:pPr>
  </w:style>
  <w:style w:type="paragraph" w:customStyle="1" w:styleId="AA1B7030D8234372BD5416A085AC0817">
    <w:name w:val="AA1B7030D8234372BD5416A085AC0817"/>
    <w:rsid w:val="009921A7"/>
    <w:pPr>
      <w:spacing w:after="160" w:line="259" w:lineRule="auto"/>
    </w:pPr>
  </w:style>
  <w:style w:type="paragraph" w:customStyle="1" w:styleId="9B2C141AF9D94FA39935F494BD856B1D">
    <w:name w:val="9B2C141AF9D94FA39935F494BD856B1D"/>
    <w:rsid w:val="009921A7"/>
    <w:pPr>
      <w:spacing w:after="160" w:line="259" w:lineRule="auto"/>
    </w:pPr>
  </w:style>
  <w:style w:type="paragraph" w:customStyle="1" w:styleId="8A88AB6A964F4E4EBCD19627221DB384">
    <w:name w:val="8A88AB6A964F4E4EBCD19627221DB384"/>
    <w:rsid w:val="009921A7"/>
    <w:pPr>
      <w:spacing w:after="160" w:line="259" w:lineRule="auto"/>
    </w:pPr>
  </w:style>
  <w:style w:type="paragraph" w:customStyle="1" w:styleId="912E0EC35A03405EA643BBC89668999C">
    <w:name w:val="912E0EC35A03405EA643BBC89668999C"/>
    <w:rsid w:val="009921A7"/>
    <w:pPr>
      <w:spacing w:after="160" w:line="259" w:lineRule="auto"/>
    </w:pPr>
  </w:style>
  <w:style w:type="paragraph" w:customStyle="1" w:styleId="CA5654DCEA354E45A64084455401D5B1">
    <w:name w:val="CA5654DCEA354E45A64084455401D5B1"/>
    <w:rsid w:val="009921A7"/>
    <w:pPr>
      <w:spacing w:after="160" w:line="259" w:lineRule="auto"/>
    </w:pPr>
  </w:style>
  <w:style w:type="paragraph" w:customStyle="1" w:styleId="42378B8FF7D04E50B22EDA3ECE4D2A48">
    <w:name w:val="42378B8FF7D04E50B22EDA3ECE4D2A48"/>
    <w:rsid w:val="009921A7"/>
    <w:pPr>
      <w:spacing w:after="160" w:line="259" w:lineRule="auto"/>
    </w:pPr>
  </w:style>
  <w:style w:type="paragraph" w:customStyle="1" w:styleId="0657815AE7D8413EABF707F8F318CE29">
    <w:name w:val="0657815AE7D8413EABF707F8F318CE29"/>
    <w:rsid w:val="009921A7"/>
    <w:pPr>
      <w:spacing w:after="160" w:line="259" w:lineRule="auto"/>
    </w:pPr>
  </w:style>
  <w:style w:type="paragraph" w:customStyle="1" w:styleId="F153023CAEA6497B9F221C721F3C438D">
    <w:name w:val="F153023CAEA6497B9F221C721F3C438D"/>
    <w:rsid w:val="009921A7"/>
    <w:pPr>
      <w:spacing w:after="160" w:line="259" w:lineRule="auto"/>
    </w:pPr>
  </w:style>
  <w:style w:type="paragraph" w:customStyle="1" w:styleId="9B7CCFC08B164884A43BED384B86F8E4">
    <w:name w:val="9B7CCFC08B164884A43BED384B86F8E4"/>
    <w:rsid w:val="009921A7"/>
    <w:pPr>
      <w:spacing w:after="160" w:line="259" w:lineRule="auto"/>
    </w:pPr>
  </w:style>
  <w:style w:type="paragraph" w:customStyle="1" w:styleId="A0D5E3F84FDD4D4893AB0FACF627CC17">
    <w:name w:val="A0D5E3F84FDD4D4893AB0FACF627CC17"/>
    <w:rsid w:val="009921A7"/>
    <w:pPr>
      <w:spacing w:after="160" w:line="259" w:lineRule="auto"/>
    </w:pPr>
  </w:style>
  <w:style w:type="paragraph" w:customStyle="1" w:styleId="0F3075D47EC5426586BD88274C229742">
    <w:name w:val="0F3075D47EC5426586BD88274C229742"/>
    <w:rsid w:val="009921A7"/>
    <w:pPr>
      <w:spacing w:after="160" w:line="259" w:lineRule="auto"/>
    </w:pPr>
  </w:style>
  <w:style w:type="paragraph" w:customStyle="1" w:styleId="1FCD53F3EAAA479CA7BE67D429B04E37">
    <w:name w:val="1FCD53F3EAAA479CA7BE67D429B04E37"/>
    <w:rsid w:val="009921A7"/>
    <w:pPr>
      <w:spacing w:after="160" w:line="259" w:lineRule="auto"/>
    </w:pPr>
  </w:style>
  <w:style w:type="paragraph" w:customStyle="1" w:styleId="838306E618BF460FBCDAA314813FBFE1">
    <w:name w:val="838306E618BF460FBCDAA314813FBFE1"/>
    <w:rsid w:val="009921A7"/>
    <w:pPr>
      <w:spacing w:after="160" w:line="259" w:lineRule="auto"/>
    </w:pPr>
  </w:style>
  <w:style w:type="paragraph" w:customStyle="1" w:styleId="0EAFC89B8C314027AA1A7FEADC0B0F92">
    <w:name w:val="0EAFC89B8C314027AA1A7FEADC0B0F92"/>
    <w:rsid w:val="009921A7"/>
    <w:pPr>
      <w:spacing w:after="160" w:line="259" w:lineRule="auto"/>
    </w:pPr>
  </w:style>
  <w:style w:type="paragraph" w:customStyle="1" w:styleId="30E4DB1FCB1445DC8799617B8E0A5E90">
    <w:name w:val="30E4DB1FCB1445DC8799617B8E0A5E90"/>
    <w:rsid w:val="009921A7"/>
    <w:pPr>
      <w:spacing w:after="160" w:line="259" w:lineRule="auto"/>
    </w:pPr>
  </w:style>
  <w:style w:type="paragraph" w:customStyle="1" w:styleId="90965BD1D9C04D12914DE6D7C3B4D29D">
    <w:name w:val="90965BD1D9C04D12914DE6D7C3B4D29D"/>
    <w:rsid w:val="009921A7"/>
    <w:pPr>
      <w:spacing w:after="160" w:line="259" w:lineRule="auto"/>
    </w:pPr>
  </w:style>
  <w:style w:type="paragraph" w:customStyle="1" w:styleId="735DFE49A4194794AF54A6224D2AE378">
    <w:name w:val="735DFE49A4194794AF54A6224D2AE378"/>
    <w:rsid w:val="009921A7"/>
    <w:pPr>
      <w:spacing w:after="160" w:line="259" w:lineRule="auto"/>
    </w:pPr>
  </w:style>
  <w:style w:type="paragraph" w:customStyle="1" w:styleId="189D8249FA334AD1A034AC78B59F75B0">
    <w:name w:val="189D8249FA334AD1A034AC78B59F75B0"/>
    <w:rsid w:val="009921A7"/>
    <w:pPr>
      <w:spacing w:after="160" w:line="259" w:lineRule="auto"/>
    </w:pPr>
  </w:style>
  <w:style w:type="paragraph" w:customStyle="1" w:styleId="88DDFA9C7CC6478185CCD3D3D54C35BA">
    <w:name w:val="88DDFA9C7CC6478185CCD3D3D54C35BA"/>
    <w:rsid w:val="009921A7"/>
    <w:pPr>
      <w:spacing w:after="160" w:line="259" w:lineRule="auto"/>
    </w:pPr>
  </w:style>
  <w:style w:type="paragraph" w:customStyle="1" w:styleId="FF67115178A14D479032B80DBDF6394B">
    <w:name w:val="FF67115178A14D479032B80DBDF6394B"/>
    <w:rsid w:val="009921A7"/>
    <w:pPr>
      <w:spacing w:after="160" w:line="259" w:lineRule="auto"/>
    </w:pPr>
  </w:style>
  <w:style w:type="paragraph" w:customStyle="1" w:styleId="F843EF0AAF334E35BE45751716745AE5">
    <w:name w:val="F843EF0AAF334E35BE45751716745AE5"/>
    <w:rsid w:val="009921A7"/>
    <w:pPr>
      <w:spacing w:after="160" w:line="259" w:lineRule="auto"/>
    </w:pPr>
  </w:style>
  <w:style w:type="paragraph" w:customStyle="1" w:styleId="2A0350E9677F434C9EF6BD15A298E2EC">
    <w:name w:val="2A0350E9677F434C9EF6BD15A298E2EC"/>
    <w:rsid w:val="009921A7"/>
    <w:pPr>
      <w:spacing w:after="160" w:line="259" w:lineRule="auto"/>
    </w:pPr>
  </w:style>
  <w:style w:type="paragraph" w:customStyle="1" w:styleId="8953DDF30F044663A293EC2CE4821DD8">
    <w:name w:val="8953DDF30F044663A293EC2CE4821DD8"/>
    <w:rsid w:val="009921A7"/>
    <w:pPr>
      <w:spacing w:after="160" w:line="259" w:lineRule="auto"/>
    </w:pPr>
  </w:style>
  <w:style w:type="paragraph" w:customStyle="1" w:styleId="CAFF4CEBE88B482F807B85249D4213E8">
    <w:name w:val="CAFF4CEBE88B482F807B85249D4213E8"/>
    <w:rsid w:val="009921A7"/>
    <w:pPr>
      <w:spacing w:after="160" w:line="259" w:lineRule="auto"/>
    </w:pPr>
  </w:style>
  <w:style w:type="paragraph" w:customStyle="1" w:styleId="532B081080FA490A8BCAE95DAF689A40">
    <w:name w:val="532B081080FA490A8BCAE95DAF689A40"/>
    <w:rsid w:val="009921A7"/>
    <w:pPr>
      <w:spacing w:after="160" w:line="259" w:lineRule="auto"/>
    </w:pPr>
  </w:style>
  <w:style w:type="paragraph" w:customStyle="1" w:styleId="24C613414D6F4887935A5EF5E57DCD75">
    <w:name w:val="24C613414D6F4887935A5EF5E57DCD75"/>
    <w:rsid w:val="009921A7"/>
    <w:pPr>
      <w:spacing w:after="160" w:line="259" w:lineRule="auto"/>
    </w:pPr>
  </w:style>
  <w:style w:type="paragraph" w:customStyle="1" w:styleId="D039C48570ED421B8E380D6A6B46E589">
    <w:name w:val="D039C48570ED421B8E380D6A6B46E589"/>
    <w:rsid w:val="009921A7"/>
    <w:pPr>
      <w:spacing w:after="160" w:line="259" w:lineRule="auto"/>
    </w:pPr>
  </w:style>
  <w:style w:type="paragraph" w:customStyle="1" w:styleId="1281B6FE97CC497EA2CF8A390504F368">
    <w:name w:val="1281B6FE97CC497EA2CF8A390504F368"/>
    <w:rsid w:val="009921A7"/>
    <w:pPr>
      <w:spacing w:after="160" w:line="259" w:lineRule="auto"/>
    </w:pPr>
  </w:style>
  <w:style w:type="paragraph" w:customStyle="1" w:styleId="14EC82F899F94335BA175C60BA5C7FE11">
    <w:name w:val="14EC82F899F94335BA175C60BA5C7FE11"/>
    <w:rsid w:val="00E05B79"/>
    <w:pPr>
      <w:spacing w:after="0" w:line="220" w:lineRule="atLeast"/>
    </w:pPr>
    <w:rPr>
      <w:rFonts w:ascii="Arial" w:eastAsiaTheme="minorHAnsi" w:hAnsi="Arial"/>
      <w:sz w:val="18"/>
      <w:szCs w:val="18"/>
      <w:lang w:val="fr-FR" w:eastAsia="en-US"/>
    </w:rPr>
  </w:style>
  <w:style w:type="paragraph" w:customStyle="1" w:styleId="EB520AB2002F4C85B05BC5AA942F5DC13">
    <w:name w:val="EB520AB2002F4C85B05BC5AA942F5DC13"/>
    <w:rsid w:val="00E05B79"/>
    <w:pPr>
      <w:spacing w:after="0" w:line="220" w:lineRule="atLeast"/>
    </w:pPr>
    <w:rPr>
      <w:rFonts w:ascii="Arial" w:eastAsiaTheme="minorHAnsi" w:hAnsi="Arial"/>
      <w:sz w:val="18"/>
      <w:szCs w:val="18"/>
      <w:lang w:val="fr-FR" w:eastAsia="en-US"/>
    </w:rPr>
  </w:style>
  <w:style w:type="paragraph" w:customStyle="1" w:styleId="1258F74EB0844A70A36767642D8AAFE82">
    <w:name w:val="1258F74EB0844A70A36767642D8AAFE82"/>
    <w:rsid w:val="00E05B79"/>
    <w:pPr>
      <w:spacing w:after="0" w:line="220" w:lineRule="atLeast"/>
    </w:pPr>
    <w:rPr>
      <w:rFonts w:ascii="Arial" w:eastAsiaTheme="minorHAnsi" w:hAnsi="Arial"/>
      <w:sz w:val="18"/>
      <w:szCs w:val="18"/>
      <w:lang w:val="fr-FR" w:eastAsia="en-US"/>
    </w:rPr>
  </w:style>
  <w:style w:type="paragraph" w:customStyle="1" w:styleId="9E476C3F0A6746D29EA63A55C790CE4A2">
    <w:name w:val="9E476C3F0A6746D29EA63A55C790CE4A2"/>
    <w:rsid w:val="00E05B79"/>
    <w:pPr>
      <w:spacing w:after="0" w:line="220" w:lineRule="atLeast"/>
    </w:pPr>
    <w:rPr>
      <w:rFonts w:ascii="Arial" w:eastAsiaTheme="minorHAnsi" w:hAnsi="Arial"/>
      <w:sz w:val="18"/>
      <w:szCs w:val="18"/>
      <w:lang w:val="fr-FR" w:eastAsia="en-US"/>
    </w:rPr>
  </w:style>
  <w:style w:type="paragraph" w:customStyle="1" w:styleId="2CBED91C04E34C8DA5E24D96F2E6D2B92">
    <w:name w:val="2CBED91C04E34C8DA5E24D96F2E6D2B92"/>
    <w:rsid w:val="00E05B79"/>
    <w:pPr>
      <w:spacing w:after="0" w:line="220" w:lineRule="atLeast"/>
    </w:pPr>
    <w:rPr>
      <w:rFonts w:ascii="Arial" w:eastAsiaTheme="minorHAnsi" w:hAnsi="Arial"/>
      <w:sz w:val="18"/>
      <w:szCs w:val="18"/>
      <w:lang w:val="fr-FR" w:eastAsia="en-US"/>
    </w:rPr>
  </w:style>
  <w:style w:type="paragraph" w:customStyle="1" w:styleId="90FAEAF6F8104E058089FDF81BFDFAC74">
    <w:name w:val="90FAEAF6F8104E058089FDF81BFDFAC74"/>
    <w:rsid w:val="00E05B79"/>
    <w:pPr>
      <w:spacing w:after="0" w:line="220" w:lineRule="atLeast"/>
    </w:pPr>
    <w:rPr>
      <w:rFonts w:ascii="Arial" w:eastAsiaTheme="minorHAnsi" w:hAnsi="Arial"/>
      <w:sz w:val="18"/>
      <w:szCs w:val="18"/>
      <w:lang w:val="fr-FR" w:eastAsia="en-US"/>
    </w:rPr>
  </w:style>
  <w:style w:type="paragraph" w:customStyle="1" w:styleId="414F33A9672144A882FE541EC2320FE1">
    <w:name w:val="414F33A9672144A882FE541EC2320FE1"/>
    <w:rsid w:val="00FC5098"/>
    <w:pPr>
      <w:spacing w:after="160" w:line="259" w:lineRule="auto"/>
    </w:pPr>
  </w:style>
  <w:style w:type="paragraph" w:customStyle="1" w:styleId="A0C64DE0E1B24DA3A6E5EBCE03D2A81D">
    <w:name w:val="A0C64DE0E1B24DA3A6E5EBCE03D2A81D"/>
    <w:rsid w:val="00FC50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D8F7687-AD86-41DE-A369-BEC8DA37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11289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2022-06-02T13:34:00Z</dcterms:created>
  <dcterms:modified xsi:type="dcterms:W3CDTF">2022-06-03T07:34:00Z</dcterms:modified>
</cp:coreProperties>
</file>