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97D9" w14:textId="0E576C81" w:rsidR="005F4EEC" w:rsidRDefault="00B46284" w:rsidP="00CA284E">
      <w:pPr>
        <w:pStyle w:val="Title"/>
        <w:spacing w:line="240" w:lineRule="auto"/>
        <w:rPr>
          <w:rFonts w:ascii="Arial" w:hAnsi="Arial" w:cs="Arial"/>
          <w:sz w:val="44"/>
          <w:szCs w:val="44"/>
          <w:lang w:val="en-US"/>
        </w:rPr>
      </w:pPr>
      <w:r w:rsidRPr="000A740C">
        <w:rPr>
          <w:rFonts w:ascii="Arial" w:hAnsi="Arial" w:cs="Arial"/>
          <w:sz w:val="44"/>
          <w:szCs w:val="44"/>
          <w:lang w:val="en-US"/>
        </w:rPr>
        <w:t xml:space="preserve">Financial </w:t>
      </w:r>
      <w:r w:rsidR="00AA2CCF" w:rsidRPr="000A740C">
        <w:rPr>
          <w:rFonts w:ascii="Arial" w:hAnsi="Arial" w:cs="Arial"/>
          <w:sz w:val="44"/>
          <w:szCs w:val="44"/>
          <w:lang w:val="en-US"/>
        </w:rPr>
        <w:t xml:space="preserve">Declaration </w:t>
      </w:r>
      <w:r w:rsidRPr="000A740C">
        <w:rPr>
          <w:rFonts w:ascii="Arial" w:hAnsi="Arial" w:cs="Arial"/>
          <w:sz w:val="44"/>
          <w:szCs w:val="44"/>
          <w:lang w:val="en-US"/>
        </w:rPr>
        <w:t>for Movetia Funding</w:t>
      </w:r>
    </w:p>
    <w:p w14:paraId="4AEA4D08" w14:textId="002B50F6" w:rsidR="00CA2342" w:rsidRPr="00CA284E" w:rsidRDefault="00CA2342" w:rsidP="00CA2342">
      <w:pPr>
        <w:rPr>
          <w:i/>
          <w:iCs/>
          <w:sz w:val="20"/>
          <w:szCs w:val="20"/>
          <w:lang w:val="en-US"/>
        </w:rPr>
      </w:pPr>
      <w:r w:rsidRPr="00CA284E">
        <w:rPr>
          <w:i/>
          <w:iCs/>
          <w:sz w:val="20"/>
          <w:szCs w:val="20"/>
          <w:lang w:val="en-US"/>
        </w:rPr>
        <w:t xml:space="preserve">This form must be signed by a competent representative from the beneficiary’s Legal Department </w:t>
      </w:r>
      <w:r w:rsidR="00FE1AE6">
        <w:rPr>
          <w:i/>
          <w:iCs/>
          <w:sz w:val="20"/>
          <w:szCs w:val="20"/>
          <w:lang w:val="en-US"/>
        </w:rPr>
        <w:t xml:space="preserve">- </w:t>
      </w:r>
      <w:r w:rsidR="00027B89">
        <w:rPr>
          <w:i/>
          <w:iCs/>
          <w:sz w:val="20"/>
          <w:szCs w:val="20"/>
          <w:lang w:val="en-US"/>
        </w:rPr>
        <w:t>or other signatory who has been delegated the authority to sign financial statements by the relevant institutional office in writing</w:t>
      </w:r>
      <w:r w:rsidR="00592E39">
        <w:rPr>
          <w:i/>
          <w:iCs/>
          <w:sz w:val="20"/>
          <w:szCs w:val="20"/>
          <w:lang w:val="en-US"/>
        </w:rPr>
        <w:t>.</w:t>
      </w:r>
      <w:r w:rsidR="00027B89">
        <w:rPr>
          <w:i/>
          <w:iCs/>
          <w:sz w:val="20"/>
          <w:szCs w:val="20"/>
          <w:lang w:val="en-US"/>
        </w:rPr>
        <w:t xml:space="preserve"> </w:t>
      </w:r>
      <w:r w:rsidR="00592E39">
        <w:rPr>
          <w:i/>
          <w:iCs/>
          <w:sz w:val="20"/>
          <w:szCs w:val="20"/>
          <w:lang w:val="en-US"/>
        </w:rPr>
        <w:t>The form must be</w:t>
      </w:r>
      <w:r w:rsidRPr="00CA284E">
        <w:rPr>
          <w:i/>
          <w:iCs/>
          <w:sz w:val="20"/>
          <w:szCs w:val="20"/>
          <w:lang w:val="en-US"/>
        </w:rPr>
        <w:t xml:space="preserve"> submitted </w:t>
      </w:r>
      <w:r w:rsidR="00027B89">
        <w:rPr>
          <w:i/>
          <w:iCs/>
          <w:sz w:val="20"/>
          <w:szCs w:val="20"/>
          <w:lang w:val="en-US"/>
        </w:rPr>
        <w:t>alongside the</w:t>
      </w:r>
      <w:r w:rsidRPr="00CA284E">
        <w:rPr>
          <w:i/>
          <w:iCs/>
          <w:sz w:val="20"/>
          <w:szCs w:val="20"/>
          <w:lang w:val="en-US"/>
        </w:rPr>
        <w:t xml:space="preserve"> Progress Report and Final Report.</w:t>
      </w:r>
    </w:p>
    <w:p w14:paraId="305747AD" w14:textId="77777777" w:rsidR="005F4EEC" w:rsidRPr="00CA284E" w:rsidRDefault="005F4EEC" w:rsidP="005F4EE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228"/>
        <w:gridCol w:w="2052"/>
        <w:gridCol w:w="2256"/>
        <w:gridCol w:w="2053"/>
      </w:tblGrid>
      <w:tr w:rsidR="005F4EEC" w:rsidRPr="00CA284E" w14:paraId="19FB8948" w14:textId="77777777" w:rsidTr="00B46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</w:tcPr>
          <w:p w14:paraId="1F659177" w14:textId="77777777" w:rsidR="005F4EEC" w:rsidRPr="00CA284E" w:rsidRDefault="005F4EEC" w:rsidP="005F4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284E">
              <w:rPr>
                <w:rFonts w:ascii="Arial" w:hAnsi="Arial" w:cs="Arial"/>
                <w:sz w:val="20"/>
                <w:szCs w:val="20"/>
                <w:lang w:val="en-US"/>
              </w:rPr>
              <w:t>Project title: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4342181"/>
            <w:placeholder>
              <w:docPart w:val="C16692246E4442E391FBF73FF1D8CE81"/>
            </w:placeholder>
            <w:showingPlcHdr/>
            <w:text/>
          </w:sdtPr>
          <w:sdtEndPr/>
          <w:sdtContent>
            <w:tc>
              <w:tcPr>
                <w:tcW w:w="2052" w:type="dxa"/>
              </w:tcPr>
              <w:p w14:paraId="168A3F00" w14:textId="77777777" w:rsidR="005F4EEC" w:rsidRPr="00CA284E" w:rsidRDefault="005F4EEC" w:rsidP="005F4EE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CA28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Insert text here</w:t>
                </w:r>
              </w:p>
            </w:tc>
          </w:sdtContent>
        </w:sdt>
        <w:tc>
          <w:tcPr>
            <w:tcW w:w="2256" w:type="dxa"/>
          </w:tcPr>
          <w:p w14:paraId="509FA263" w14:textId="77777777" w:rsidR="005F4EEC" w:rsidRPr="00CA284E" w:rsidRDefault="005F4EEC" w:rsidP="005F4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284E">
              <w:rPr>
                <w:rFonts w:ascii="Arial" w:hAnsi="Arial" w:cs="Arial"/>
                <w:sz w:val="20"/>
                <w:szCs w:val="20"/>
              </w:rPr>
              <w:t>Agreement number: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3657509"/>
            <w:placeholder>
              <w:docPart w:val="D3AB2554965143D9ACF5A3F477BF099F"/>
            </w:placeholder>
            <w:showingPlcHdr/>
            <w:text/>
          </w:sdtPr>
          <w:sdtEndPr/>
          <w:sdtContent>
            <w:tc>
              <w:tcPr>
                <w:tcW w:w="2053" w:type="dxa"/>
              </w:tcPr>
              <w:p w14:paraId="1725A36F" w14:textId="77777777" w:rsidR="005F4EEC" w:rsidRPr="00CA284E" w:rsidRDefault="005F4EEC" w:rsidP="005F4EE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CA28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Insert text here</w:t>
                </w:r>
              </w:p>
            </w:tc>
          </w:sdtContent>
        </w:sdt>
      </w:tr>
      <w:tr w:rsidR="005F4EEC" w:rsidRPr="00CA284E" w14:paraId="6C0B6A12" w14:textId="77777777" w:rsidTr="00B4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</w:tcPr>
          <w:p w14:paraId="61CE4C39" w14:textId="77777777" w:rsidR="005F4EEC" w:rsidRPr="00CA284E" w:rsidRDefault="00893A59" w:rsidP="005F4EEC">
            <w:pPr>
              <w:rPr>
                <w:rFonts w:ascii="Arial" w:hAnsi="Arial" w:cs="Arial"/>
                <w:color w:val="FF675D" w:themeColor="accent1"/>
                <w:sz w:val="20"/>
                <w:szCs w:val="20"/>
              </w:rPr>
            </w:pPr>
            <w:r w:rsidRPr="00CA284E">
              <w:rPr>
                <w:rFonts w:ascii="Arial" w:hAnsi="Arial" w:cs="Arial"/>
                <w:color w:val="FF675D" w:themeColor="accent1"/>
                <w:sz w:val="20"/>
                <w:szCs w:val="20"/>
              </w:rPr>
              <w:t>Funding line:</w:t>
            </w:r>
          </w:p>
        </w:tc>
        <w:tc>
          <w:tcPr>
            <w:tcW w:w="6361" w:type="dxa"/>
            <w:gridSpan w:val="3"/>
          </w:tcPr>
          <w:p w14:paraId="424F01F8" w14:textId="77777777" w:rsidR="005F4EEC" w:rsidRPr="00CA284E" w:rsidRDefault="00FE1AE6" w:rsidP="005F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87687431"/>
                <w:placeholder>
                  <w:docPart w:val="4B5845E5C3ED4429BF207F5456EA2D8D"/>
                </w:placeholder>
                <w:dropDownList>
                  <w:listItem w:displayText="Select a project type." w:value="Select a project type."/>
                  <w:listItem w:displayText="International Programm" w:value="International Programm"/>
                  <w:listItem w:displayText="Partnerships for Cooperation: Cooperation Partnerships" w:value="Partnerships for Cooperation: Cooperation Partnerships"/>
                  <w:listItem w:displayText="Partnerships for Excellence: Centres of Vocational Excellence" w:value="Partnerships for Excellence: Centres of Vocational Excellence"/>
                  <w:listItem w:displayText="Partnerships for Excellence: European Universities" w:value="Partnerships for Excellence: European Universities"/>
                  <w:listItem w:displayText="Partnerships for Innovation: Alliances for Innovation" w:value="Partnerships for Innovation: Alliances for Innovation"/>
                  <w:listItem w:displayText="Partnerships for Innovation: Forward Looking Projects" w:value="Partnerships for Innovation: Forward Looking Projects"/>
                </w:dropDownList>
              </w:sdtPr>
              <w:sdtEndPr/>
              <w:sdtContent>
                <w:r w:rsidR="00893A59" w:rsidRPr="00CA284E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US"/>
                  </w:rPr>
                  <w:t>Select a project type.</w:t>
                </w:r>
              </w:sdtContent>
            </w:sdt>
          </w:p>
        </w:tc>
      </w:tr>
      <w:tr w:rsidR="00893A59" w:rsidRPr="00CA284E" w14:paraId="017C1102" w14:textId="77777777" w:rsidTr="00B4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</w:tcPr>
          <w:p w14:paraId="0CF132B9" w14:textId="77777777" w:rsidR="00893A59" w:rsidRPr="00CA284E" w:rsidRDefault="00893A59" w:rsidP="005F4EEC">
            <w:pPr>
              <w:rPr>
                <w:rFonts w:ascii="Arial" w:hAnsi="Arial" w:cs="Arial"/>
                <w:color w:val="FF675D" w:themeColor="accent1"/>
                <w:sz w:val="20"/>
                <w:szCs w:val="20"/>
              </w:rPr>
            </w:pPr>
            <w:r w:rsidRPr="00CA284E">
              <w:rPr>
                <w:rFonts w:ascii="Arial" w:hAnsi="Arial" w:cs="Arial"/>
                <w:color w:val="FF675D" w:themeColor="accent1"/>
                <w:sz w:val="20"/>
                <w:szCs w:val="20"/>
              </w:rPr>
              <w:t>Institution: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6037325"/>
            <w:placeholder>
              <w:docPart w:val="60109D91BC974B878C12873CD51855EB"/>
            </w:placeholder>
            <w:showingPlcHdr/>
            <w:text w:multiLine="1"/>
          </w:sdtPr>
          <w:sdtEndPr/>
          <w:sdtContent>
            <w:tc>
              <w:tcPr>
                <w:tcW w:w="6361" w:type="dxa"/>
                <w:gridSpan w:val="3"/>
              </w:tcPr>
              <w:p w14:paraId="1C339231" w14:textId="77777777" w:rsidR="00893A59" w:rsidRPr="00CA284E" w:rsidRDefault="00893A59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CA28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Insert text here</w:t>
                </w:r>
              </w:p>
            </w:tc>
          </w:sdtContent>
        </w:sdt>
      </w:tr>
    </w:tbl>
    <w:p w14:paraId="2EE9267F" w14:textId="77777777" w:rsidR="00B46284" w:rsidRPr="00CA284E" w:rsidRDefault="00B46284" w:rsidP="00B46284">
      <w:pPr>
        <w:jc w:val="center"/>
        <w:rPr>
          <w:rFonts w:ascii="Arial" w:hAnsi="Arial" w:cs="Arial"/>
          <w:sz w:val="20"/>
          <w:szCs w:val="20"/>
        </w:rPr>
      </w:pPr>
    </w:p>
    <w:p w14:paraId="3BCD5019" w14:textId="1D67FEAB" w:rsidR="00893A59" w:rsidRPr="00CA284E" w:rsidRDefault="00893A59">
      <w:pPr>
        <w:spacing w:after="200" w:line="2" w:lineRule="auto"/>
        <w:rPr>
          <w:rFonts w:ascii="Arial" w:hAnsi="Arial" w:cs="Arial"/>
          <w:sz w:val="20"/>
          <w:szCs w:val="20"/>
          <w:lang w:val="en-US"/>
        </w:rPr>
      </w:pPr>
    </w:p>
    <w:p w14:paraId="70A1C09A" w14:textId="3FB03A6A" w:rsidR="00893A59" w:rsidRPr="00CA284E" w:rsidRDefault="00B46284" w:rsidP="00B46284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color w:val="30D2A9" w:themeColor="accent2"/>
          <w:sz w:val="20"/>
          <w:szCs w:val="20"/>
          <w:lang w:val="en-US"/>
        </w:rPr>
      </w:pPr>
      <w:r w:rsidRPr="00CA284E">
        <w:rPr>
          <w:rFonts w:ascii="Arial" w:hAnsi="Arial" w:cs="Arial"/>
          <w:b/>
          <w:bCs/>
          <w:color w:val="30D2A9" w:themeColor="accent2"/>
          <w:sz w:val="20"/>
          <w:szCs w:val="20"/>
          <w:lang w:val="en-US"/>
        </w:rPr>
        <w:t>Movetia Funding Received</w:t>
      </w:r>
    </w:p>
    <w:p w14:paraId="56D1479D" w14:textId="1D36B763" w:rsidR="00B46284" w:rsidRPr="00CA284E" w:rsidRDefault="00B46284" w:rsidP="00B46284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E39990C" w14:textId="28C05D53" w:rsidR="00B46284" w:rsidRPr="00CA284E" w:rsidRDefault="00B46284" w:rsidP="00B46284">
      <w:pPr>
        <w:rPr>
          <w:rFonts w:ascii="Arial" w:hAnsi="Arial" w:cs="Arial"/>
          <w:sz w:val="20"/>
          <w:szCs w:val="20"/>
          <w:lang w:val="en-US"/>
        </w:rPr>
      </w:pPr>
      <w:r w:rsidRPr="00CA284E">
        <w:rPr>
          <w:rFonts w:ascii="Arial" w:hAnsi="Arial" w:cs="Arial"/>
          <w:sz w:val="20"/>
          <w:szCs w:val="20"/>
          <w:lang w:val="en-US"/>
        </w:rPr>
        <w:t xml:space="preserve">I, </w:t>
      </w:r>
      <w:r w:rsidR="000A740C" w:rsidRPr="00CA284E">
        <w:rPr>
          <w:rFonts w:ascii="Arial" w:hAnsi="Arial" w:cs="Arial"/>
          <w:sz w:val="20"/>
          <w:szCs w:val="20"/>
          <w:lang w:val="en-US"/>
        </w:rPr>
        <w:t>[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  <w:lang w:val="en-US"/>
          </w:rPr>
          <w:id w:val="929170728"/>
          <w:placeholder>
            <w:docPart w:val="3711F421A1D3426A901A73594DF67F29"/>
          </w:placeholder>
          <w:text/>
        </w:sdtPr>
        <w:sdtEndPr/>
        <w:sdtContent>
          <w:r w:rsidR="000A740C" w:rsidRPr="00CA284E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Insert Name here</w:t>
          </w:r>
        </w:sdtContent>
      </w:sdt>
      <w:r w:rsidR="000A740C" w:rsidRPr="00CA284E">
        <w:rPr>
          <w:rFonts w:ascii="Arial" w:hAnsi="Arial" w:cs="Arial"/>
          <w:sz w:val="20"/>
          <w:szCs w:val="20"/>
          <w:lang w:val="en-US"/>
        </w:rPr>
        <w:t>]</w:t>
      </w:r>
      <w:r w:rsidRPr="00CA284E">
        <w:rPr>
          <w:rFonts w:ascii="Arial" w:hAnsi="Arial" w:cs="Arial"/>
          <w:sz w:val="20"/>
          <w:szCs w:val="20"/>
          <w:lang w:val="en-US"/>
        </w:rPr>
        <w:t>, [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  <w:lang w:val="en-US"/>
          </w:rPr>
          <w:id w:val="1723480006"/>
          <w:placeholder>
            <w:docPart w:val="DCA13E9A01EA4A0099DC10A9A20663CB"/>
          </w:placeholder>
          <w:text/>
        </w:sdtPr>
        <w:sdtEndPr/>
        <w:sdtContent>
          <w:r w:rsidR="000A740C" w:rsidRPr="00CA284E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Insert Function here</w:t>
          </w:r>
        </w:sdtContent>
      </w:sdt>
      <w:r w:rsidRPr="00CA284E">
        <w:rPr>
          <w:rFonts w:ascii="Arial" w:hAnsi="Arial" w:cs="Arial"/>
          <w:sz w:val="20"/>
          <w:szCs w:val="20"/>
          <w:lang w:val="en-US"/>
        </w:rPr>
        <w:t xml:space="preserve">], hereby confirm that the following amount of Movetia funding has been received for the abovenamed project during the reporting period </w:t>
      </w:r>
      <w:r w:rsidR="000A740C" w:rsidRPr="00CA284E">
        <w:rPr>
          <w:rFonts w:ascii="Arial" w:hAnsi="Arial" w:cs="Arial"/>
          <w:sz w:val="20"/>
          <w:szCs w:val="20"/>
          <w:lang w:val="en-US"/>
        </w:rPr>
        <w:t>[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  <w:lang w:val="en-US"/>
          </w:rPr>
          <w:id w:val="1588658638"/>
          <w:placeholder>
            <w:docPart w:val="36900C86D3DF4902AB7AB4FDDB852C22"/>
          </w:placeholder>
          <w:text/>
        </w:sdtPr>
        <w:sdtEndPr/>
        <w:sdtContent>
          <w:r w:rsidR="000A740C" w:rsidRPr="00CA284E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Insert Start Date</w:t>
          </w:r>
        </w:sdtContent>
      </w:sdt>
      <w:r w:rsidR="000A740C" w:rsidRPr="00CA284E">
        <w:rPr>
          <w:rFonts w:ascii="Arial" w:hAnsi="Arial" w:cs="Arial"/>
          <w:sz w:val="20"/>
          <w:szCs w:val="20"/>
          <w:lang w:val="en-US"/>
        </w:rPr>
        <w:t>]</w:t>
      </w:r>
      <w:r w:rsidRPr="00CA284E">
        <w:rPr>
          <w:rFonts w:ascii="Arial" w:hAnsi="Arial" w:cs="Arial"/>
          <w:sz w:val="20"/>
          <w:szCs w:val="20"/>
          <w:lang w:val="en-US"/>
        </w:rPr>
        <w:t xml:space="preserve"> – </w:t>
      </w:r>
      <w:r w:rsidR="000A740C" w:rsidRPr="00CA284E">
        <w:rPr>
          <w:rFonts w:ascii="Arial" w:hAnsi="Arial" w:cs="Arial"/>
          <w:sz w:val="20"/>
          <w:szCs w:val="20"/>
          <w:lang w:val="en-US"/>
        </w:rPr>
        <w:t>[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  <w:lang w:val="en-US"/>
          </w:rPr>
          <w:id w:val="579180174"/>
          <w:placeholder>
            <w:docPart w:val="970927AB01C24EA69C705B73C4D470B9"/>
          </w:placeholder>
          <w:text/>
        </w:sdtPr>
        <w:sdtEndPr/>
        <w:sdtContent>
          <w:r w:rsidR="000A740C" w:rsidRPr="00CA284E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Insert End Date</w:t>
          </w:r>
        </w:sdtContent>
      </w:sdt>
      <w:r w:rsidR="00CA2342" w:rsidRPr="00CA284E">
        <w:rPr>
          <w:rFonts w:ascii="Arial" w:hAnsi="Arial" w:cs="Arial"/>
          <w:sz w:val="20"/>
          <w:szCs w:val="20"/>
          <w:lang w:val="en-US"/>
        </w:rPr>
        <w:t>]:</w:t>
      </w:r>
    </w:p>
    <w:p w14:paraId="1914277B" w14:textId="353B45BE" w:rsidR="00B46284" w:rsidRPr="00CA284E" w:rsidRDefault="00B46284" w:rsidP="00B46284">
      <w:pPr>
        <w:rPr>
          <w:rFonts w:ascii="Arial" w:hAnsi="Arial" w:cs="Arial"/>
          <w:sz w:val="20"/>
          <w:szCs w:val="20"/>
          <w:lang w:val="en-US"/>
        </w:rPr>
      </w:pPr>
    </w:p>
    <w:p w14:paraId="70B5B801" w14:textId="152C6A1F" w:rsidR="00B46284" w:rsidRPr="00CA284E" w:rsidRDefault="00B46284" w:rsidP="00B46284">
      <w:pPr>
        <w:rPr>
          <w:rFonts w:ascii="Arial" w:hAnsi="Arial" w:cs="Arial"/>
          <w:sz w:val="20"/>
          <w:szCs w:val="20"/>
          <w:lang w:val="en-US"/>
        </w:rPr>
      </w:pPr>
      <w:r w:rsidRPr="00CA284E">
        <w:rPr>
          <w:rFonts w:ascii="Arial" w:hAnsi="Arial" w:cs="Arial"/>
          <w:sz w:val="20"/>
          <w:szCs w:val="20"/>
          <w:lang w:val="en-US"/>
        </w:rPr>
        <w:t>Amount Received: [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  <w:lang w:val="en-US"/>
          </w:rPr>
          <w:id w:val="-90712526"/>
          <w:placeholder>
            <w:docPart w:val="F4146BDAA7B4494AA223F9B4FCED788C"/>
          </w:placeholder>
          <w:text/>
        </w:sdtPr>
        <w:sdtEndPr/>
        <w:sdtContent>
          <w:r w:rsidR="00CA2342" w:rsidRPr="00CA284E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Insert Amount in CHF]</w:t>
          </w:r>
        </w:sdtContent>
      </w:sdt>
    </w:p>
    <w:p w14:paraId="07ED85CD" w14:textId="77777777" w:rsidR="00B46284" w:rsidRPr="00CA284E" w:rsidRDefault="00B46284" w:rsidP="00B46284">
      <w:pPr>
        <w:rPr>
          <w:rFonts w:ascii="Arial" w:hAnsi="Arial" w:cs="Arial"/>
          <w:sz w:val="20"/>
          <w:szCs w:val="20"/>
          <w:lang w:val="en-US"/>
        </w:rPr>
      </w:pPr>
    </w:p>
    <w:p w14:paraId="518F8E71" w14:textId="0B5876A5" w:rsidR="00B46284" w:rsidRPr="00CA284E" w:rsidRDefault="00B46284" w:rsidP="00B46284">
      <w:pPr>
        <w:rPr>
          <w:rFonts w:ascii="Arial" w:hAnsi="Arial" w:cs="Arial"/>
          <w:sz w:val="20"/>
          <w:szCs w:val="20"/>
          <w:lang w:val="en-US"/>
        </w:rPr>
      </w:pPr>
    </w:p>
    <w:p w14:paraId="532A89E5" w14:textId="3E75C632" w:rsidR="00B46284" w:rsidRPr="00CA284E" w:rsidRDefault="00B46284" w:rsidP="00B46284">
      <w:pPr>
        <w:rPr>
          <w:rFonts w:ascii="Arial" w:hAnsi="Arial" w:cs="Arial"/>
          <w:sz w:val="20"/>
          <w:szCs w:val="20"/>
          <w:lang w:val="en-US"/>
        </w:rPr>
      </w:pPr>
      <w:r w:rsidRPr="00CA284E">
        <w:rPr>
          <w:rFonts w:ascii="Arial" w:hAnsi="Arial" w:cs="Arial"/>
          <w:sz w:val="20"/>
          <w:szCs w:val="20"/>
          <w:lang w:val="en-US"/>
        </w:rPr>
        <w:t xml:space="preserve">I acknowledge that this amount matches the amount reported in the Summary of the Financial Report Annex. </w:t>
      </w:r>
    </w:p>
    <w:p w14:paraId="47414421" w14:textId="77777777" w:rsidR="00B46284" w:rsidRPr="00CA284E" w:rsidRDefault="00B46284" w:rsidP="00B46284">
      <w:pPr>
        <w:rPr>
          <w:rFonts w:ascii="Arial" w:hAnsi="Arial" w:cs="Arial"/>
          <w:sz w:val="20"/>
          <w:szCs w:val="20"/>
          <w:lang w:val="en-US"/>
        </w:rPr>
      </w:pPr>
    </w:p>
    <w:p w14:paraId="4CCB6BB5" w14:textId="2F37A554" w:rsidR="00B46284" w:rsidRPr="00CA284E" w:rsidRDefault="00B46284" w:rsidP="00B46284">
      <w:pPr>
        <w:tabs>
          <w:tab w:val="left" w:pos="849"/>
        </w:tabs>
        <w:rPr>
          <w:rFonts w:ascii="Arial" w:hAnsi="Arial" w:cs="Arial"/>
          <w:sz w:val="20"/>
          <w:szCs w:val="20"/>
        </w:rPr>
      </w:pPr>
      <w:r w:rsidRPr="00CA284E">
        <w:rPr>
          <w:rFonts w:ascii="Arial" w:hAnsi="Arial" w:cs="Arial"/>
          <w:sz w:val="20"/>
          <w:szCs w:val="20"/>
          <w:lang w:val="en-US"/>
        </w:rPr>
        <w:t xml:space="preserve">Signature: </w:t>
      </w:r>
      <w:r w:rsidRPr="00CA284E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</w:rPr>
          <w:id w:val="1043406406"/>
          <w:placeholder>
            <w:docPart w:val="952369A576D64DBDA091936C48FCCAF9"/>
          </w:placeholder>
          <w:showingPlcHdr/>
          <w:text/>
        </w:sdtPr>
        <w:sdtEndPr/>
        <w:sdtContent>
          <w:r w:rsidRPr="00CA284E">
            <w:rPr>
              <w:rStyle w:val="PlaceholderText"/>
              <w:sz w:val="20"/>
              <w:szCs w:val="20"/>
              <w:lang w:val="en-US"/>
            </w:rPr>
            <w:t>……………</w:t>
          </w:r>
          <w:r w:rsidRPr="00CA284E">
            <w:rPr>
              <w:rStyle w:val="PlaceholderText"/>
              <w:sz w:val="20"/>
              <w:szCs w:val="20"/>
            </w:rPr>
            <w:t>………………………………..</w:t>
          </w:r>
        </w:sdtContent>
      </w:sdt>
    </w:p>
    <w:p w14:paraId="32EFE149" w14:textId="77777777" w:rsidR="00B46284" w:rsidRPr="00CA284E" w:rsidRDefault="00B46284" w:rsidP="00B46284">
      <w:pPr>
        <w:rPr>
          <w:rFonts w:ascii="Arial" w:hAnsi="Arial" w:cs="Arial"/>
          <w:sz w:val="20"/>
          <w:szCs w:val="20"/>
          <w:lang w:val="en-US"/>
        </w:rPr>
      </w:pPr>
    </w:p>
    <w:p w14:paraId="37A281E4" w14:textId="2FB79FDB" w:rsidR="00B46284" w:rsidRPr="00CA284E" w:rsidRDefault="000A740C" w:rsidP="000A740C">
      <w:pPr>
        <w:tabs>
          <w:tab w:val="left" w:pos="2970"/>
        </w:tabs>
        <w:rPr>
          <w:rFonts w:ascii="Arial" w:hAnsi="Arial" w:cs="Arial"/>
          <w:sz w:val="20"/>
          <w:szCs w:val="20"/>
        </w:rPr>
      </w:pPr>
      <w:r w:rsidRPr="00CA284E">
        <w:rPr>
          <w:rFonts w:ascii="Arial" w:hAnsi="Arial" w:cs="Arial"/>
          <w:sz w:val="20"/>
          <w:szCs w:val="20"/>
        </w:rPr>
        <w:tab/>
      </w:r>
    </w:p>
    <w:p w14:paraId="705DCF88" w14:textId="77777777" w:rsidR="00B46284" w:rsidRPr="00CA284E" w:rsidRDefault="00B46284" w:rsidP="00B46284">
      <w:pPr>
        <w:rPr>
          <w:rFonts w:ascii="Arial" w:hAnsi="Arial" w:cs="Arial"/>
          <w:sz w:val="20"/>
          <w:szCs w:val="20"/>
          <w:lang w:val="en-US"/>
        </w:rPr>
      </w:pPr>
    </w:p>
    <w:p w14:paraId="59EF8E17" w14:textId="77777777" w:rsidR="00B46284" w:rsidRPr="00CA284E" w:rsidRDefault="00B46284" w:rsidP="00B46284">
      <w:pPr>
        <w:tabs>
          <w:tab w:val="left" w:pos="960"/>
        </w:tabs>
        <w:rPr>
          <w:rFonts w:ascii="Arial" w:hAnsi="Arial" w:cs="Arial"/>
          <w:sz w:val="20"/>
          <w:szCs w:val="20"/>
          <w:lang w:val="en-US"/>
        </w:rPr>
      </w:pPr>
      <w:r w:rsidRPr="00CA284E">
        <w:rPr>
          <w:rFonts w:ascii="Arial" w:hAnsi="Arial" w:cs="Arial"/>
          <w:sz w:val="20"/>
          <w:szCs w:val="20"/>
        </w:rPr>
        <w:t xml:space="preserve">Date: </w:t>
      </w:r>
      <w:r w:rsidRPr="00CA284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405064559"/>
          <w:placeholder>
            <w:docPart w:val="141121ED7C8F4739BF14A3CF676C45D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A284E">
            <w:rPr>
              <w:rStyle w:val="PlaceholderText"/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7E04F42F" w14:textId="54A49C95" w:rsidR="00B46284" w:rsidRPr="00CA284E" w:rsidRDefault="00B46284" w:rsidP="00B46284">
      <w:pPr>
        <w:rPr>
          <w:rFonts w:ascii="Arial" w:hAnsi="Arial" w:cs="Arial"/>
          <w:sz w:val="20"/>
          <w:szCs w:val="20"/>
          <w:lang w:val="en-US"/>
        </w:rPr>
      </w:pPr>
    </w:p>
    <w:p w14:paraId="4A17E20F" w14:textId="114842CD" w:rsidR="00B46284" w:rsidRPr="00CA284E" w:rsidRDefault="00B46284" w:rsidP="00B46284">
      <w:pPr>
        <w:rPr>
          <w:rFonts w:ascii="Arial" w:hAnsi="Arial" w:cs="Arial"/>
          <w:sz w:val="20"/>
          <w:szCs w:val="20"/>
          <w:lang w:val="en-US"/>
        </w:rPr>
      </w:pPr>
    </w:p>
    <w:p w14:paraId="1C3774C9" w14:textId="696C22FE" w:rsidR="00B46284" w:rsidRPr="00CA284E" w:rsidRDefault="00B46284" w:rsidP="00B46284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color w:val="30D2A9" w:themeColor="accent2"/>
          <w:sz w:val="20"/>
          <w:szCs w:val="20"/>
          <w:lang w:val="en-US"/>
        </w:rPr>
      </w:pPr>
      <w:r w:rsidRPr="00CA284E">
        <w:rPr>
          <w:rFonts w:ascii="Arial" w:hAnsi="Arial" w:cs="Arial"/>
          <w:b/>
          <w:bCs/>
          <w:color w:val="30D2A9" w:themeColor="accent2"/>
          <w:sz w:val="20"/>
          <w:szCs w:val="20"/>
          <w:lang w:val="en-US"/>
        </w:rPr>
        <w:t xml:space="preserve">Movetia Funding </w:t>
      </w:r>
      <w:r w:rsidR="000A740C" w:rsidRPr="00CA284E">
        <w:rPr>
          <w:rFonts w:ascii="Arial" w:hAnsi="Arial" w:cs="Arial"/>
          <w:b/>
          <w:bCs/>
          <w:color w:val="30D2A9" w:themeColor="accent2"/>
          <w:sz w:val="20"/>
          <w:szCs w:val="20"/>
          <w:lang w:val="en-US"/>
        </w:rPr>
        <w:t>Spent</w:t>
      </w:r>
    </w:p>
    <w:p w14:paraId="748768F9" w14:textId="1006B21C" w:rsidR="000A740C" w:rsidRPr="00CA284E" w:rsidRDefault="000A740C" w:rsidP="000A740C">
      <w:pPr>
        <w:rPr>
          <w:rFonts w:ascii="Arial" w:hAnsi="Arial" w:cs="Arial"/>
          <w:sz w:val="20"/>
          <w:szCs w:val="20"/>
          <w:lang w:val="en-US"/>
        </w:rPr>
      </w:pPr>
    </w:p>
    <w:p w14:paraId="44E93DE1" w14:textId="382B6827" w:rsidR="000A740C" w:rsidRPr="00CA284E" w:rsidRDefault="000A740C" w:rsidP="00CA2342">
      <w:pPr>
        <w:tabs>
          <w:tab w:val="left" w:pos="2070"/>
        </w:tabs>
        <w:rPr>
          <w:rFonts w:ascii="Arial" w:hAnsi="Arial" w:cs="Arial"/>
          <w:color w:val="1F1F1F"/>
          <w:sz w:val="20"/>
          <w:szCs w:val="20"/>
          <w:lang w:val="en-US"/>
        </w:rPr>
      </w:pPr>
      <w:r w:rsidRPr="00CA284E">
        <w:rPr>
          <w:rFonts w:ascii="Arial" w:hAnsi="Arial" w:cs="Arial"/>
          <w:color w:val="1F1F1F"/>
          <w:sz w:val="20"/>
          <w:szCs w:val="20"/>
          <w:lang w:val="en-US"/>
        </w:rPr>
        <w:t xml:space="preserve">I, </w:t>
      </w:r>
      <w:r w:rsidR="00CA2342" w:rsidRPr="00CA284E">
        <w:rPr>
          <w:rFonts w:ascii="Arial" w:hAnsi="Arial" w:cs="Arial"/>
          <w:sz w:val="20"/>
          <w:szCs w:val="20"/>
          <w:lang w:val="en-US"/>
        </w:rPr>
        <w:t>[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  <w:lang w:val="en-US"/>
          </w:rPr>
          <w:id w:val="808367144"/>
          <w:placeholder>
            <w:docPart w:val="31033589A35B48DD95515E737292711A"/>
          </w:placeholder>
          <w:text/>
        </w:sdtPr>
        <w:sdtEndPr/>
        <w:sdtContent>
          <w:r w:rsidR="00CA2342" w:rsidRPr="00CA284E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Insert Name here</w:t>
          </w:r>
        </w:sdtContent>
      </w:sdt>
      <w:r w:rsidR="00CA2342" w:rsidRPr="00CA284E">
        <w:rPr>
          <w:rFonts w:ascii="Arial" w:hAnsi="Arial" w:cs="Arial"/>
          <w:sz w:val="20"/>
          <w:szCs w:val="20"/>
          <w:lang w:val="en-US"/>
        </w:rPr>
        <w:t>], [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  <w:lang w:val="en-US"/>
          </w:rPr>
          <w:id w:val="-860349317"/>
          <w:placeholder>
            <w:docPart w:val="3615E33B3FA54D46ACE37D97F9CAB202"/>
          </w:placeholder>
          <w:text/>
        </w:sdtPr>
        <w:sdtEndPr/>
        <w:sdtContent>
          <w:r w:rsidR="00CA2342" w:rsidRPr="00CA284E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Insert Function here</w:t>
          </w:r>
        </w:sdtContent>
      </w:sdt>
      <w:r w:rsidR="00CA2342" w:rsidRPr="00CA284E">
        <w:rPr>
          <w:rFonts w:ascii="Arial" w:hAnsi="Arial" w:cs="Arial"/>
          <w:sz w:val="20"/>
          <w:szCs w:val="20"/>
          <w:lang w:val="en-US"/>
        </w:rPr>
        <w:t xml:space="preserve">], </w:t>
      </w:r>
      <w:r w:rsidRPr="00CA284E">
        <w:rPr>
          <w:rFonts w:ascii="Arial" w:hAnsi="Arial" w:cs="Arial"/>
          <w:color w:val="1F1F1F"/>
          <w:sz w:val="20"/>
          <w:szCs w:val="20"/>
          <w:lang w:val="en-US"/>
        </w:rPr>
        <w:t xml:space="preserve">hereby confirm that the following amount of Movetia funding has been spent for the </w:t>
      </w:r>
      <w:r w:rsidR="00CA2342" w:rsidRPr="00CA284E">
        <w:rPr>
          <w:rFonts w:ascii="Arial" w:hAnsi="Arial" w:cs="Arial"/>
          <w:color w:val="1F1F1F"/>
          <w:sz w:val="20"/>
          <w:szCs w:val="20"/>
          <w:lang w:val="en-US"/>
        </w:rPr>
        <w:t>abovenamed project</w:t>
      </w:r>
      <w:r w:rsidRPr="00CA284E">
        <w:rPr>
          <w:rFonts w:ascii="Arial" w:hAnsi="Arial" w:cs="Arial"/>
          <w:color w:val="1F1F1F"/>
          <w:sz w:val="20"/>
          <w:szCs w:val="20"/>
          <w:lang w:val="en-US"/>
        </w:rPr>
        <w:t xml:space="preserve"> until the end of the reporting period [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  <w:lang w:val="en-US"/>
          </w:rPr>
          <w:id w:val="1398320884"/>
          <w:placeholder>
            <w:docPart w:val="379994F885744B719E14AE2B6D345008"/>
          </w:placeholder>
          <w:text/>
        </w:sdtPr>
        <w:sdtEndPr/>
        <w:sdtContent>
          <w:r w:rsidR="00CA2342" w:rsidRPr="00CA284E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Insert End Date</w:t>
          </w:r>
        </w:sdtContent>
      </w:sdt>
      <w:r w:rsidR="00CA2342" w:rsidRPr="00CA284E">
        <w:rPr>
          <w:rFonts w:ascii="Arial" w:hAnsi="Arial" w:cs="Arial"/>
          <w:color w:val="1F1F1F"/>
          <w:sz w:val="20"/>
          <w:szCs w:val="20"/>
          <w:lang w:val="en-US"/>
        </w:rPr>
        <w:t>]:</w:t>
      </w:r>
    </w:p>
    <w:p w14:paraId="74477B81" w14:textId="77777777" w:rsidR="00CA2342" w:rsidRPr="00CA284E" w:rsidRDefault="00CA2342" w:rsidP="00CA2342">
      <w:pPr>
        <w:tabs>
          <w:tab w:val="left" w:pos="2070"/>
        </w:tabs>
        <w:rPr>
          <w:rFonts w:ascii="Arial" w:hAnsi="Arial" w:cs="Arial"/>
          <w:color w:val="1F1F1F"/>
          <w:sz w:val="20"/>
          <w:szCs w:val="20"/>
          <w:lang w:val="en-US"/>
        </w:rPr>
      </w:pPr>
    </w:p>
    <w:p w14:paraId="2C4DBA80" w14:textId="7FD952D8" w:rsidR="00CA2342" w:rsidRPr="00CA284E" w:rsidRDefault="00CA2342" w:rsidP="00CA2342">
      <w:pPr>
        <w:rPr>
          <w:rFonts w:ascii="Arial" w:hAnsi="Arial" w:cs="Arial"/>
          <w:sz w:val="20"/>
          <w:szCs w:val="20"/>
          <w:lang w:val="en-US"/>
        </w:rPr>
      </w:pPr>
      <w:r w:rsidRPr="00CA284E">
        <w:rPr>
          <w:rFonts w:ascii="Arial" w:hAnsi="Arial" w:cs="Arial"/>
          <w:sz w:val="20"/>
          <w:szCs w:val="20"/>
          <w:lang w:val="en-US"/>
        </w:rPr>
        <w:t>Amount Spent: [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  <w:lang w:val="en-US"/>
          </w:rPr>
          <w:id w:val="-1822189116"/>
          <w:placeholder>
            <w:docPart w:val="24863F51EBC44462832075D03A7AEAD4"/>
          </w:placeholder>
          <w:text/>
        </w:sdtPr>
        <w:sdtEndPr/>
        <w:sdtContent>
          <w:r w:rsidRPr="00CA284E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Insert Amount in CHF]</w:t>
          </w:r>
        </w:sdtContent>
      </w:sdt>
    </w:p>
    <w:p w14:paraId="33702071" w14:textId="77777777" w:rsidR="000A740C" w:rsidRPr="00CA284E" w:rsidRDefault="000A740C" w:rsidP="000A740C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1F1F1F"/>
          <w:sz w:val="20"/>
          <w:szCs w:val="20"/>
          <w:lang w:val="en-US"/>
        </w:rPr>
      </w:pPr>
      <w:r w:rsidRPr="00CA284E">
        <w:rPr>
          <w:rFonts w:ascii="Arial" w:hAnsi="Arial" w:cs="Arial"/>
          <w:color w:val="1F1F1F"/>
          <w:sz w:val="20"/>
          <w:szCs w:val="20"/>
          <w:lang w:val="en-US"/>
        </w:rPr>
        <w:t>I acknowledge that this amount matches the amount reported in the Summary of the financial report annex.</w:t>
      </w:r>
    </w:p>
    <w:p w14:paraId="1DB634DE" w14:textId="77777777" w:rsidR="000A740C" w:rsidRPr="00CA284E" w:rsidRDefault="000A740C" w:rsidP="000A740C">
      <w:pPr>
        <w:tabs>
          <w:tab w:val="left" w:pos="849"/>
        </w:tabs>
        <w:rPr>
          <w:rFonts w:ascii="Arial" w:hAnsi="Arial" w:cs="Arial"/>
          <w:sz w:val="20"/>
          <w:szCs w:val="20"/>
        </w:rPr>
      </w:pPr>
      <w:r w:rsidRPr="00CA284E">
        <w:rPr>
          <w:rFonts w:ascii="Arial" w:hAnsi="Arial" w:cs="Arial"/>
          <w:sz w:val="20"/>
          <w:szCs w:val="20"/>
          <w:lang w:val="en-US"/>
        </w:rPr>
        <w:t xml:space="preserve">Signature: </w:t>
      </w:r>
      <w:r w:rsidRPr="00CA284E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</w:rPr>
          <w:id w:val="1574004374"/>
          <w:placeholder>
            <w:docPart w:val="874CBDA534BD47AD9156DC5DCD1FECF9"/>
          </w:placeholder>
          <w:showingPlcHdr/>
          <w:text/>
        </w:sdtPr>
        <w:sdtEndPr/>
        <w:sdtContent>
          <w:r w:rsidRPr="00CA284E">
            <w:rPr>
              <w:rStyle w:val="PlaceholderText"/>
              <w:sz w:val="20"/>
              <w:szCs w:val="20"/>
              <w:lang w:val="en-US"/>
            </w:rPr>
            <w:t>……………</w:t>
          </w:r>
          <w:r w:rsidRPr="00CA284E">
            <w:rPr>
              <w:rStyle w:val="PlaceholderText"/>
              <w:sz w:val="20"/>
              <w:szCs w:val="20"/>
            </w:rPr>
            <w:t>………………………………..</w:t>
          </w:r>
        </w:sdtContent>
      </w:sdt>
    </w:p>
    <w:p w14:paraId="7216EBEE" w14:textId="77777777" w:rsidR="000A740C" w:rsidRPr="00CA284E" w:rsidRDefault="000A740C" w:rsidP="000A740C">
      <w:pPr>
        <w:rPr>
          <w:rFonts w:ascii="Arial" w:hAnsi="Arial" w:cs="Arial"/>
          <w:sz w:val="20"/>
          <w:szCs w:val="20"/>
          <w:lang w:val="en-US"/>
        </w:rPr>
      </w:pPr>
    </w:p>
    <w:p w14:paraId="74660E02" w14:textId="77777777" w:rsidR="000A740C" w:rsidRPr="00CA284E" w:rsidRDefault="000A740C" w:rsidP="000A740C">
      <w:pPr>
        <w:rPr>
          <w:rFonts w:ascii="Arial" w:hAnsi="Arial" w:cs="Arial"/>
          <w:sz w:val="20"/>
          <w:szCs w:val="20"/>
        </w:rPr>
      </w:pPr>
    </w:p>
    <w:p w14:paraId="0A344902" w14:textId="77777777" w:rsidR="000A740C" w:rsidRPr="00CA284E" w:rsidRDefault="000A740C" w:rsidP="000A740C">
      <w:pPr>
        <w:rPr>
          <w:rFonts w:ascii="Arial" w:hAnsi="Arial" w:cs="Arial"/>
          <w:sz w:val="20"/>
          <w:szCs w:val="20"/>
          <w:lang w:val="en-US"/>
        </w:rPr>
      </w:pPr>
    </w:p>
    <w:p w14:paraId="12E182F5" w14:textId="77777777" w:rsidR="000A740C" w:rsidRPr="00CA284E" w:rsidRDefault="000A740C" w:rsidP="000A740C">
      <w:pPr>
        <w:tabs>
          <w:tab w:val="left" w:pos="960"/>
        </w:tabs>
        <w:rPr>
          <w:rFonts w:ascii="Arial" w:hAnsi="Arial" w:cs="Arial"/>
          <w:sz w:val="20"/>
          <w:szCs w:val="20"/>
          <w:lang w:val="en-US"/>
        </w:rPr>
      </w:pPr>
      <w:r w:rsidRPr="00CA284E">
        <w:rPr>
          <w:rFonts w:ascii="Arial" w:hAnsi="Arial" w:cs="Arial"/>
          <w:sz w:val="20"/>
          <w:szCs w:val="20"/>
        </w:rPr>
        <w:t xml:space="preserve">Date: </w:t>
      </w:r>
      <w:r w:rsidRPr="00CA284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322810698"/>
          <w:placeholder>
            <w:docPart w:val="FA094375DAFC4F168A7FF6918BFDF70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A284E">
            <w:rPr>
              <w:rStyle w:val="PlaceholderText"/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4D670839" w14:textId="77777777" w:rsidR="00B46284" w:rsidRPr="00CA284E" w:rsidRDefault="00B46284" w:rsidP="000A740C">
      <w:pPr>
        <w:rPr>
          <w:rFonts w:ascii="Arial" w:hAnsi="Arial" w:cs="Arial"/>
          <w:sz w:val="20"/>
          <w:szCs w:val="20"/>
          <w:lang w:val="en-US"/>
        </w:rPr>
      </w:pPr>
    </w:p>
    <w:sectPr w:rsidR="00B46284" w:rsidRPr="00CA284E" w:rsidSect="00893A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D05A" w14:textId="77777777" w:rsidR="005F4EEC" w:rsidRDefault="005F4EEC" w:rsidP="00F91D37">
      <w:pPr>
        <w:spacing w:line="240" w:lineRule="auto"/>
      </w:pPr>
      <w:r>
        <w:separator/>
      </w:r>
    </w:p>
  </w:endnote>
  <w:endnote w:type="continuationSeparator" w:id="0">
    <w:p w14:paraId="4F7D2FDD" w14:textId="77777777" w:rsidR="005F4EEC" w:rsidRDefault="005F4EE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MS UI Gothic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9140" w14:textId="77777777" w:rsidR="005F4EEC" w:rsidRPr="005F4EEC" w:rsidRDefault="005F4EEC" w:rsidP="000E33D0">
    <w:pPr>
      <w:pStyle w:val="Footer"/>
      <w:tabs>
        <w:tab w:val="left" w:pos="2142"/>
        <w:tab w:val="left" w:pos="4298"/>
        <w:tab w:val="left" w:pos="6439"/>
      </w:tabs>
      <w:rPr>
        <w:lang w:val="it-IT"/>
      </w:rPr>
    </w:pPr>
    <w:r w:rsidRPr="005F4EEC">
      <w:rPr>
        <w:lang w:val="it-IT"/>
      </w:rPr>
      <w:t>Movetia</w:t>
    </w:r>
    <w:r w:rsidRPr="005F4EEC">
      <w:rPr>
        <w:lang w:val="it-IT"/>
      </w:rPr>
      <w:tab/>
      <w:t>Dornacherstrasse 28A</w:t>
    </w:r>
    <w:r w:rsidRPr="005F4EEC">
      <w:rPr>
        <w:lang w:val="it-IT"/>
      </w:rPr>
      <w:tab/>
      <w:t>info@movetia.ch</w:t>
    </w:r>
  </w:p>
  <w:p w14:paraId="3BB83C96" w14:textId="77777777" w:rsidR="005F4EEC" w:rsidRPr="00372E9E" w:rsidRDefault="005F4EEC" w:rsidP="005F4EEC">
    <w:pPr>
      <w:pStyle w:val="Footer"/>
      <w:tabs>
        <w:tab w:val="left" w:pos="2142"/>
        <w:tab w:val="left" w:pos="4298"/>
        <w:tab w:val="left" w:pos="6439"/>
        <w:tab w:val="right" w:pos="13608"/>
      </w:tabs>
      <w:rPr>
        <w:lang w:val="en-GB"/>
      </w:rPr>
    </w:pPr>
    <w:r w:rsidRPr="006F18A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1CB81ECF" wp14:editId="5E82A15F">
              <wp:simplePos x="0" y="0"/>
              <wp:positionH relativeFrom="margin">
                <wp:posOffset>8039100</wp:posOffset>
              </wp:positionH>
              <wp:positionV relativeFrom="page">
                <wp:posOffset>6685280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344844" w14:textId="77777777" w:rsidR="005F4EEC" w:rsidRPr="005C6148" w:rsidRDefault="005F4EEC" w:rsidP="005F4EEC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 w:rsidRPr="0054561A">
                            <w:rPr>
                              <w:rStyle w:val="PageNumber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81EC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33pt;margin-top:526.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" filled="f" stroked="f" strokeweight=".5pt">
              <v:textbox inset="0,0,0,13mm">
                <w:txbxContent>
                  <w:p w14:paraId="45344844" w14:textId="77777777" w:rsidR="005F4EEC" w:rsidRPr="005C6148" w:rsidRDefault="005F4EEC" w:rsidP="005F4EEC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 w:rsidRPr="0054561A">
                      <w:rPr>
                        <w:rStyle w:val="PageNumber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en-GB"/>
      </w:rPr>
      <w:t>Exchange and mobility</w:t>
    </w:r>
    <w:r w:rsidRPr="00372E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4759FDD" wp14:editId="3F82BFC5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1CB114" w14:textId="77777777" w:rsidR="005F4EEC" w:rsidRPr="005C6148" w:rsidRDefault="005F4EEC" w:rsidP="005C6148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 w:rsidRPr="0054561A">
                            <w:rPr>
                              <w:rStyle w:val="PageNumber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759FDD" id="Textfeld 9" o:spid="_x0000_s1027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" filled="f" stroked="f" strokeweight=".5pt">
              <v:textbox inset="0,0,0,13mm">
                <w:txbxContent>
                  <w:p w14:paraId="051CB114" w14:textId="77777777" w:rsidR="005F4EEC" w:rsidRPr="005C6148" w:rsidRDefault="005F4EEC" w:rsidP="005C6148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 w:rsidRPr="0054561A">
                      <w:rPr>
                        <w:rStyle w:val="PageNumber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en-GB"/>
      </w:rPr>
      <w:tab/>
      <w:t>4500 Solothurn</w:t>
    </w:r>
    <w:r w:rsidRPr="00372E9E">
      <w:rPr>
        <w:lang w:val="en-GB"/>
      </w:rPr>
      <w:tab/>
      <w:t>+41 32 462 00 50</w:t>
    </w:r>
    <w:r w:rsidRPr="00372E9E">
      <w:rPr>
        <w:lang w:val="en-GB"/>
      </w:rPr>
      <w:tab/>
      <w:t>movetia.ch</w:t>
    </w:r>
  </w:p>
  <w:p w14:paraId="25F91565" w14:textId="77777777" w:rsidR="005149D6" w:rsidRPr="005F4EEC" w:rsidRDefault="005149D6" w:rsidP="000E33D0">
    <w:pPr>
      <w:pStyle w:val="Footer"/>
      <w:tabs>
        <w:tab w:val="left" w:pos="2142"/>
        <w:tab w:val="left" w:pos="4298"/>
        <w:tab w:val="left" w:pos="6439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0884" w14:textId="77777777" w:rsidR="00E25D5A" w:rsidRPr="00E25D5A" w:rsidRDefault="00E25D5A" w:rsidP="000E33D0">
    <w:pPr>
      <w:pStyle w:val="Footer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  <w:r w:rsidRPr="00E25D5A">
      <w:rPr>
        <w:lang w:val="it-CH"/>
      </w:rPr>
      <w:tab/>
      <w:t>Dornacherstrasse 28A</w:t>
    </w:r>
    <w:r w:rsidRPr="00E25D5A">
      <w:rPr>
        <w:lang w:val="it-CH"/>
      </w:rPr>
      <w:tab/>
      <w:t>info@movetia.ch</w:t>
    </w:r>
  </w:p>
  <w:p w14:paraId="2B22A1EC" w14:textId="77777777" w:rsidR="005149D6" w:rsidRDefault="005F4EEC" w:rsidP="005F4EEC">
    <w:pPr>
      <w:pStyle w:val="Footer"/>
      <w:tabs>
        <w:tab w:val="left" w:pos="2142"/>
        <w:tab w:val="left" w:pos="4298"/>
        <w:tab w:val="left" w:pos="6439"/>
        <w:tab w:val="right" w:pos="13608"/>
      </w:tabs>
    </w:pPr>
    <w:r w:rsidRPr="006F18A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3DC74FCC" wp14:editId="224D1CB4">
              <wp:simplePos x="0" y="0"/>
              <wp:positionH relativeFrom="margin">
                <wp:posOffset>8067675</wp:posOffset>
              </wp:positionH>
              <wp:positionV relativeFrom="page">
                <wp:posOffset>6694805</wp:posOffset>
              </wp:positionV>
              <wp:extent cx="629920" cy="86106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FEB5E5" w14:textId="77777777" w:rsidR="005F4EEC" w:rsidRPr="005C6148" w:rsidRDefault="005F4EEC" w:rsidP="005F4EEC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 w:rsidRPr="0054561A">
                            <w:rPr>
                              <w:rStyle w:val="PageNumber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74FC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635.25pt;margin-top:527.15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" filled="f" stroked="f" strokeweight=".5pt">
              <v:textbox inset="0,0,0,13mm">
                <w:txbxContent>
                  <w:p w14:paraId="03FEB5E5" w14:textId="77777777" w:rsidR="005F4EEC" w:rsidRPr="005C6148" w:rsidRDefault="005F4EEC" w:rsidP="005F4EEC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 w:rsidRPr="0054561A">
                      <w:rPr>
                        <w:rStyle w:val="PageNumber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25D5A" w:rsidRPr="006F18A0">
      <w:t>Austausch und Mobilität</w:t>
    </w:r>
    <w:r w:rsidR="00E25D5A" w:rsidRPr="006F18A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0352E5D5" wp14:editId="1E47D7F3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5F1A97" w14:textId="77777777" w:rsidR="00E25D5A" w:rsidRPr="005C6148" w:rsidRDefault="00E25D5A" w:rsidP="005C6148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 w:rsidRPr="0054561A">
                            <w:rPr>
                              <w:rStyle w:val="PageNumber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2E5D5" id="Textfeld 1" o:spid="_x0000_s1029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" filled="f" stroked="f" strokeweight=".5pt">
              <v:textbox inset="0,0,0,13mm">
                <w:txbxContent>
                  <w:p w14:paraId="2D5F1A97" w14:textId="77777777" w:rsidR="00E25D5A" w:rsidRPr="005C6148" w:rsidRDefault="00E25D5A" w:rsidP="005C6148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 w:rsidRPr="0054561A">
                      <w:rPr>
                        <w:rStyle w:val="PageNumber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25D5A" w:rsidRPr="006F18A0">
      <w:tab/>
      <w:t>4500 Solothurn</w:t>
    </w:r>
    <w:r w:rsidR="00E25D5A" w:rsidRPr="006F18A0">
      <w:tab/>
      <w:t>+41 32 462 00 50</w:t>
    </w:r>
    <w:r w:rsidR="00E25D5A" w:rsidRPr="006F18A0">
      <w:tab/>
      <w:t>movetia.ch</w:t>
    </w:r>
  </w:p>
  <w:p w14:paraId="6AAA98C6" w14:textId="77777777" w:rsidR="00711265" w:rsidRDefault="00711265" w:rsidP="00C40C67">
    <w:pPr>
      <w:pStyle w:val="Footer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BA00" w14:textId="77777777" w:rsidR="005F4EEC" w:rsidRPr="0025086B" w:rsidRDefault="005F4EEC" w:rsidP="0025086B">
      <w:pPr>
        <w:pStyle w:val="Footer"/>
        <w:rPr>
          <w:color w:val="000000" w:themeColor="text1"/>
        </w:rPr>
      </w:pPr>
    </w:p>
  </w:footnote>
  <w:footnote w:type="continuationSeparator" w:id="0">
    <w:p w14:paraId="0992909D" w14:textId="77777777" w:rsidR="005F4EEC" w:rsidRDefault="005F4EE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5CFE" w14:textId="27FC39AD" w:rsidR="00FB7D3F" w:rsidRPr="00FB7D3F" w:rsidRDefault="00306F6D" w:rsidP="00FB7D3F">
    <w:pPr>
      <w:pStyle w:val="Header"/>
      <w:tabs>
        <w:tab w:val="clear" w:pos="4536"/>
        <w:tab w:val="clear" w:pos="9072"/>
        <w:tab w:val="right" w:pos="8505"/>
        <w:tab w:val="right" w:pos="13608"/>
      </w:tabs>
      <w:spacing w:line="240" w:lineRule="atLeast"/>
      <w:rPr>
        <w:rFonts w:ascii="Arial" w:hAnsi="Arial" w:cs="Arial"/>
        <w:color w:val="auto"/>
        <w:sz w:val="16"/>
        <w:szCs w:val="14"/>
        <w:lang w:val="en-US"/>
      </w:rPr>
    </w:pPr>
    <w:r w:rsidRPr="00893A59">
      <w:rPr>
        <w:rFonts w:ascii="Arial" w:hAnsi="Arial" w:cs="Arial"/>
        <w:color w:val="auto"/>
        <w:sz w:val="16"/>
        <w:szCs w:val="16"/>
        <w:lang w:val="en-US"/>
      </w:rPr>
      <w:t>Project:</w:t>
    </w:r>
    <w:sdt>
      <w:sdtPr>
        <w:rPr>
          <w:rFonts w:ascii="Arial" w:hAnsi="Arial" w:cs="Arial"/>
          <w:color w:val="auto"/>
          <w:sz w:val="16"/>
          <w:szCs w:val="16"/>
          <w:lang w:val="en-US"/>
        </w:rPr>
        <w:alias w:val="Project"/>
        <w:tag w:val=""/>
        <w:id w:val="-459795869"/>
        <w:placeholder>
          <w:docPart w:val="5F25FE304B7F422A9431BEEFE5A8361C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0A740C">
          <w:rPr>
            <w:rFonts w:ascii="Arial" w:hAnsi="Arial" w:cs="Arial"/>
            <w:color w:val="auto"/>
            <w:sz w:val="16"/>
            <w:szCs w:val="16"/>
            <w:lang w:val="en-US"/>
          </w:rPr>
          <w:t>Inst text here</w:t>
        </w:r>
      </w:sdtContent>
    </w:sdt>
    <w:r w:rsidRPr="00893A59">
      <w:rPr>
        <w:rFonts w:ascii="Arial" w:hAnsi="Arial" w:cs="Arial"/>
        <w:color w:val="auto"/>
        <w:sz w:val="16"/>
        <w:szCs w:val="16"/>
        <w:lang w:val="en-US"/>
      </w:rPr>
      <w:t xml:space="preserve"> — </w:t>
    </w:r>
    <w:sdt>
      <w:sdtPr>
        <w:rPr>
          <w:rFonts w:ascii="Arial" w:hAnsi="Arial" w:cs="Arial"/>
          <w:color w:val="auto"/>
          <w:sz w:val="16"/>
          <w:szCs w:val="16"/>
          <w:lang w:val="en-US"/>
        </w:rPr>
        <w:alias w:val="Title"/>
        <w:tag w:val=""/>
        <w:id w:val="-1387486286"/>
        <w:placeholder>
          <w:docPart w:val="E669168BE27B4B71A6E2018814473B5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6284" w:rsidRPr="00B46284">
          <w:rPr>
            <w:rFonts w:ascii="Arial" w:hAnsi="Arial" w:cs="Arial"/>
            <w:color w:val="auto"/>
            <w:sz w:val="16"/>
            <w:szCs w:val="16"/>
            <w:lang w:val="en-US"/>
          </w:rPr>
          <w:t>[insert title]</w:t>
        </w:r>
      </w:sdtContent>
    </w:sdt>
    <w:r w:rsidRPr="00893A59">
      <w:rPr>
        <w:rFonts w:ascii="Arial" w:hAnsi="Arial" w:cs="Arial"/>
        <w:color w:val="auto"/>
        <w:sz w:val="16"/>
        <w:szCs w:val="16"/>
        <w:lang w:val="en-US"/>
      </w:rPr>
      <w:t xml:space="preserve"> — </w:t>
    </w:r>
    <w:sdt>
      <w:sdtPr>
        <w:rPr>
          <w:rFonts w:ascii="Arial" w:hAnsi="Arial" w:cs="Arial"/>
          <w:color w:val="auto"/>
          <w:sz w:val="16"/>
          <w:szCs w:val="16"/>
          <w:lang w:val="en-US"/>
        </w:rPr>
        <w:alias w:val="Call"/>
        <w:tag w:val=""/>
        <w:id w:val="1415432908"/>
        <w:placeholder>
          <w:docPart w:val="6BA363904CBA4CC1B3A80DDDB7B4293A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893A59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call year]</w:t>
        </w:r>
      </w:sdtContent>
    </w:sdt>
    <w:r w:rsidR="004C47EB" w:rsidRPr="00893A59">
      <w:rPr>
        <w:noProof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A265F3F" wp14:editId="6D20C1C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48E06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  <w:r w:rsidR="00893A59">
      <w:rPr>
        <w:rFonts w:ascii="Arial" w:hAnsi="Arial" w:cs="Arial"/>
        <w:color w:val="auto"/>
        <w:szCs w:val="14"/>
        <w:lang w:val="en-US"/>
      </w:rPr>
      <w:tab/>
    </w:r>
    <w:r w:rsidR="00893A59" w:rsidRPr="00893A59">
      <w:rPr>
        <w:rFonts w:ascii="Arial" w:hAnsi="Arial" w:cs="Arial"/>
        <w:color w:val="auto"/>
        <w:sz w:val="16"/>
        <w:szCs w:val="14"/>
        <w:lang w:val="en-US"/>
      </w:rPr>
      <w:t xml:space="preserve">Movetia “Time declaration” – </w:t>
    </w:r>
    <w:r w:rsidR="00FB7D3F" w:rsidRPr="00FB7D3F">
      <w:rPr>
        <w:rFonts w:ascii="Arial" w:hAnsi="Arial" w:cs="Arial"/>
        <w:color w:val="auto"/>
        <w:sz w:val="16"/>
        <w:szCs w:val="14"/>
        <w:lang w:val="en-US"/>
      </w:rPr>
      <w:t>V</w:t>
    </w:r>
    <w:r w:rsidR="00FB7D3F">
      <w:rPr>
        <w:rFonts w:ascii="Arial" w:hAnsi="Arial" w:cs="Arial"/>
        <w:color w:val="auto"/>
        <w:sz w:val="16"/>
        <w:szCs w:val="14"/>
        <w:lang w:val="en-US"/>
      </w:rPr>
      <w:t>4</w:t>
    </w:r>
    <w:r w:rsidR="00FB7D3F" w:rsidRPr="00FB7D3F">
      <w:rPr>
        <w:rFonts w:ascii="Arial" w:hAnsi="Arial" w:cs="Arial"/>
        <w:color w:val="auto"/>
        <w:sz w:val="16"/>
        <w:szCs w:val="14"/>
        <w:lang w:val="en-US"/>
      </w:rPr>
      <w:t>.0 – 13.11.2023</w:t>
    </w:r>
  </w:p>
  <w:p w14:paraId="361E1EF1" w14:textId="59522628" w:rsidR="004C47EB" w:rsidRPr="00893A59" w:rsidRDefault="004C47EB" w:rsidP="00893A59">
    <w:pPr>
      <w:pStyle w:val="Header"/>
      <w:tabs>
        <w:tab w:val="clear" w:pos="4536"/>
        <w:tab w:val="clear" w:pos="9072"/>
        <w:tab w:val="right" w:pos="8505"/>
        <w:tab w:val="right" w:pos="13608"/>
      </w:tabs>
      <w:spacing w:line="240" w:lineRule="atLeast"/>
      <w:rPr>
        <w:rFonts w:ascii="Arial" w:hAnsi="Arial" w:cs="Arial"/>
        <w:color w:val="auto"/>
        <w:sz w:val="16"/>
        <w:szCs w:val="1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4C92" w14:textId="77777777" w:rsidR="00582A4B" w:rsidRPr="00947681" w:rsidRDefault="00582A4B" w:rsidP="00893A59">
    <w:pPr>
      <w:pStyle w:val="Header"/>
      <w:jc w:val="center"/>
      <w:rPr>
        <w:rFonts w:ascii="Arial" w:hAnsi="Arial" w:cs="Arial"/>
        <w:lang w:val="en-US"/>
      </w:rPr>
    </w:pPr>
    <w:r w:rsidRPr="00947681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5647" behindDoc="0" locked="0" layoutInCell="1" allowOverlap="1" wp14:anchorId="1603C448" wp14:editId="298DBE39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A59">
      <w:rPr>
        <w:rFonts w:ascii="Arial" w:hAnsi="Arial" w:cs="Arial"/>
        <w:color w:val="auto"/>
        <w:sz w:val="16"/>
        <w:lang w:val="en-US"/>
      </w:rPr>
      <w:tab/>
    </w:r>
    <w:r w:rsidR="00893A59">
      <w:rPr>
        <w:rFonts w:ascii="Arial" w:hAnsi="Arial" w:cs="Arial"/>
        <w:color w:val="auto"/>
        <w:sz w:val="16"/>
        <w:lang w:val="en-US"/>
      </w:rPr>
      <w:tab/>
    </w:r>
  </w:p>
  <w:p w14:paraId="75D687A7" w14:textId="77777777" w:rsidR="00947681" w:rsidRPr="00893A59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14:paraId="421F135E" w14:textId="77777777" w:rsidR="00947681" w:rsidRPr="00893A59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14:paraId="3D36E72C" w14:textId="77777777" w:rsidR="00947681" w:rsidRPr="00893A59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14:paraId="7E4F5DA5" w14:textId="77777777" w:rsidR="00947681" w:rsidRPr="00893A59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14:paraId="45C87AE7" w14:textId="63C41692" w:rsidR="00893A59" w:rsidRPr="00B46284" w:rsidRDefault="00947681" w:rsidP="00A61BDD">
    <w:pPr>
      <w:pStyle w:val="Header"/>
      <w:spacing w:line="240" w:lineRule="atLeast"/>
      <w:rPr>
        <w:rFonts w:ascii="Arial" w:hAnsi="Arial" w:cs="Arial"/>
        <w:color w:val="7F7F7F" w:themeColor="text1" w:themeTint="80"/>
        <w:sz w:val="16"/>
        <w:szCs w:val="16"/>
        <w:lang w:val="en-US"/>
      </w:rPr>
    </w:pPr>
    <w:r w:rsidRPr="00B46284">
      <w:rPr>
        <w:rFonts w:ascii="Arial" w:hAnsi="Arial" w:cs="Arial"/>
        <w:color w:val="7F7F7F" w:themeColor="text1" w:themeTint="80"/>
        <w:sz w:val="16"/>
        <w:szCs w:val="16"/>
        <w:lang w:val="en-US"/>
      </w:rPr>
      <w:t>Project:</w:t>
    </w:r>
    <w:r w:rsidR="00306F6D" w:rsidRPr="00B46284">
      <w:rPr>
        <w:rFonts w:ascii="Arial" w:hAnsi="Arial" w:cs="Arial"/>
        <w:color w:val="7F7F7F" w:themeColor="text1" w:themeTint="80"/>
        <w:sz w:val="16"/>
        <w:szCs w:val="16"/>
        <w:lang w:val="en-US"/>
      </w:rPr>
      <w:t xml:space="preserve"> </w:t>
    </w:r>
    <w:sdt>
      <w:sdtPr>
        <w:rPr>
          <w:rFonts w:ascii="Arial" w:hAnsi="Arial" w:cs="Arial"/>
          <w:color w:val="7F7F7F" w:themeColor="text1" w:themeTint="80"/>
          <w:sz w:val="16"/>
          <w:szCs w:val="16"/>
          <w:lang w:val="en-US"/>
        </w:rPr>
        <w:alias w:val="Project"/>
        <w:tag w:val=""/>
        <w:id w:val="2137831311"/>
        <w:placeholder>
          <w:docPart w:val="ED32E0F815F2444BB9C0E4A20AF1941A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0A740C">
          <w:rPr>
            <w:rFonts w:ascii="Arial" w:hAnsi="Arial" w:cs="Arial"/>
            <w:color w:val="7F7F7F" w:themeColor="text1" w:themeTint="80"/>
            <w:sz w:val="16"/>
            <w:szCs w:val="16"/>
            <w:lang w:val="en-US"/>
          </w:rPr>
          <w:t>Inst text here</w:t>
        </w:r>
      </w:sdtContent>
    </w:sdt>
    <w:r w:rsidRPr="00B46284">
      <w:rPr>
        <w:rFonts w:ascii="Arial" w:hAnsi="Arial" w:cs="Arial"/>
        <w:color w:val="7F7F7F" w:themeColor="text1" w:themeTint="80"/>
        <w:sz w:val="16"/>
        <w:szCs w:val="16"/>
        <w:lang w:val="en-US"/>
      </w:rPr>
      <w:t xml:space="preserve"> —</w:t>
    </w:r>
    <w:r w:rsidR="00306F6D" w:rsidRPr="00B46284">
      <w:rPr>
        <w:rFonts w:ascii="Arial" w:hAnsi="Arial" w:cs="Arial"/>
        <w:color w:val="7F7F7F" w:themeColor="text1" w:themeTint="80"/>
        <w:sz w:val="16"/>
        <w:szCs w:val="16"/>
        <w:lang w:val="en-US"/>
      </w:rPr>
      <w:t xml:space="preserve"> </w:t>
    </w:r>
    <w:sdt>
      <w:sdtPr>
        <w:rPr>
          <w:rFonts w:ascii="Arial" w:hAnsi="Arial" w:cs="Arial"/>
          <w:color w:val="7F7F7F" w:themeColor="text1" w:themeTint="80"/>
          <w:sz w:val="16"/>
          <w:szCs w:val="16"/>
          <w:lang w:val="en-US"/>
        </w:rPr>
        <w:alias w:val="Title"/>
        <w:tag w:val=""/>
        <w:id w:val="-1576892428"/>
        <w:placeholder>
          <w:docPart w:val="39101D895D7F4D0E821851205717A45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6284" w:rsidRPr="00B46284">
          <w:rPr>
            <w:rFonts w:ascii="Arial" w:hAnsi="Arial" w:cs="Arial"/>
            <w:color w:val="7F7F7F" w:themeColor="text1" w:themeTint="80"/>
            <w:sz w:val="16"/>
            <w:szCs w:val="16"/>
            <w:lang w:val="en-US"/>
          </w:rPr>
          <w:t>[insert title]</w:t>
        </w:r>
      </w:sdtContent>
    </w:sdt>
    <w:r w:rsidRPr="00B46284">
      <w:rPr>
        <w:rFonts w:ascii="Arial" w:hAnsi="Arial" w:cs="Arial"/>
        <w:color w:val="7F7F7F" w:themeColor="text1" w:themeTint="80"/>
        <w:sz w:val="16"/>
        <w:szCs w:val="16"/>
        <w:lang w:val="en-US"/>
      </w:rPr>
      <w:t xml:space="preserve"> — </w:t>
    </w:r>
    <w:sdt>
      <w:sdtPr>
        <w:rPr>
          <w:rFonts w:ascii="Arial" w:hAnsi="Arial" w:cs="Arial"/>
          <w:color w:val="7F7F7F" w:themeColor="text1" w:themeTint="80"/>
          <w:sz w:val="16"/>
          <w:szCs w:val="16"/>
          <w:lang w:val="en-US"/>
        </w:rPr>
        <w:alias w:val="Call"/>
        <w:tag w:val=""/>
        <w:id w:val="1772581545"/>
        <w:placeholder>
          <w:docPart w:val="DB8685D3422C4F648817E2C545FAB5C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06F6D" w:rsidRPr="00B46284">
          <w:rPr>
            <w:rStyle w:val="PlaceholderText"/>
            <w:rFonts w:ascii="Arial" w:hAnsi="Arial" w:cs="Arial"/>
            <w:color w:val="7F7F7F" w:themeColor="text1" w:themeTint="80"/>
            <w:sz w:val="16"/>
            <w:szCs w:val="16"/>
            <w:lang w:val="en-US"/>
          </w:rPr>
          <w:t>[insert call year]</w:t>
        </w:r>
      </w:sdtContent>
    </w:sdt>
    <w:r w:rsidR="00893A59" w:rsidRPr="00B46284">
      <w:rPr>
        <w:rFonts w:ascii="Arial" w:hAnsi="Arial" w:cs="Arial"/>
        <w:color w:val="7F7F7F" w:themeColor="text1" w:themeTint="80"/>
        <w:sz w:val="16"/>
        <w:szCs w:val="16"/>
        <w:lang w:val="en-US"/>
      </w:rPr>
      <w:tab/>
    </w:r>
    <w:r w:rsidR="00893A59" w:rsidRPr="00B46284">
      <w:rPr>
        <w:rFonts w:ascii="Arial" w:hAnsi="Arial" w:cs="Arial"/>
        <w:color w:val="7F7F7F" w:themeColor="text1" w:themeTint="80"/>
        <w:sz w:val="16"/>
        <w:szCs w:val="16"/>
        <w:lang w:val="en-US"/>
      </w:rPr>
      <w:tab/>
      <w:t>Movetia “</w:t>
    </w:r>
    <w:r w:rsidR="00ED2786" w:rsidRPr="00B46284">
      <w:rPr>
        <w:rFonts w:ascii="Arial" w:hAnsi="Arial" w:cs="Arial"/>
        <w:color w:val="7F7F7F" w:themeColor="text1" w:themeTint="80"/>
        <w:sz w:val="16"/>
        <w:szCs w:val="16"/>
        <w:lang w:val="en-US"/>
      </w:rPr>
      <w:t>Financial</w:t>
    </w:r>
    <w:r w:rsidR="00893A59" w:rsidRPr="00B46284">
      <w:rPr>
        <w:rFonts w:ascii="Arial" w:hAnsi="Arial" w:cs="Arial"/>
        <w:color w:val="7F7F7F" w:themeColor="text1" w:themeTint="80"/>
        <w:sz w:val="16"/>
        <w:szCs w:val="16"/>
        <w:lang w:val="en-US"/>
      </w:rPr>
      <w:t xml:space="preserve"> </w:t>
    </w:r>
    <w:r w:rsidR="0054561A" w:rsidRPr="00B46284">
      <w:rPr>
        <w:rFonts w:ascii="Arial" w:hAnsi="Arial" w:cs="Arial"/>
        <w:color w:val="7F7F7F" w:themeColor="text1" w:themeTint="80"/>
        <w:sz w:val="16"/>
        <w:szCs w:val="16"/>
        <w:lang w:val="en-US"/>
      </w:rPr>
      <w:t>declaration” – V</w:t>
    </w:r>
    <w:r w:rsidR="00ED2786" w:rsidRPr="00B46284">
      <w:rPr>
        <w:rFonts w:ascii="Arial" w:hAnsi="Arial" w:cs="Arial"/>
        <w:color w:val="7F7F7F" w:themeColor="text1" w:themeTint="80"/>
        <w:sz w:val="16"/>
        <w:szCs w:val="16"/>
        <w:lang w:val="en-US"/>
      </w:rPr>
      <w:t>1</w:t>
    </w:r>
    <w:r w:rsidR="00FB7D3F" w:rsidRPr="00B46284">
      <w:rPr>
        <w:rFonts w:ascii="Arial" w:hAnsi="Arial" w:cs="Arial"/>
        <w:color w:val="7F7F7F" w:themeColor="text1" w:themeTint="80"/>
        <w:sz w:val="16"/>
        <w:szCs w:val="16"/>
        <w:lang w:val="en-US"/>
      </w:rPr>
      <w:t>.0</w:t>
    </w:r>
    <w:r w:rsidR="00893A59" w:rsidRPr="00B46284">
      <w:rPr>
        <w:rFonts w:ascii="Arial" w:hAnsi="Arial" w:cs="Arial"/>
        <w:color w:val="7F7F7F" w:themeColor="text1" w:themeTint="80"/>
        <w:sz w:val="16"/>
        <w:szCs w:val="16"/>
        <w:lang w:val="en-US"/>
      </w:rPr>
      <w:t xml:space="preserve"> – </w:t>
    </w:r>
    <w:r w:rsidR="00ED2786" w:rsidRPr="00B46284">
      <w:rPr>
        <w:rFonts w:ascii="Arial" w:hAnsi="Arial" w:cs="Arial"/>
        <w:color w:val="7F7F7F" w:themeColor="text1" w:themeTint="80"/>
        <w:sz w:val="16"/>
        <w:szCs w:val="16"/>
        <w:lang w:val="en-US"/>
      </w:rPr>
      <w:t>04.12.</w:t>
    </w:r>
    <w:r w:rsidR="00893A59" w:rsidRPr="00B46284">
      <w:rPr>
        <w:rFonts w:ascii="Arial" w:hAnsi="Arial" w:cs="Arial"/>
        <w:color w:val="7F7F7F" w:themeColor="text1" w:themeTint="80"/>
        <w:sz w:val="16"/>
        <w:szCs w:val="16"/>
        <w:lang w:val="en-US"/>
      </w:rPr>
      <w:t>2023</w:t>
    </w:r>
  </w:p>
  <w:p w14:paraId="371FC26A" w14:textId="77777777" w:rsidR="00F155B4" w:rsidRDefault="00F155B4" w:rsidP="00A61BDD">
    <w:pPr>
      <w:pStyle w:val="Header"/>
      <w:spacing w:line="240" w:lineRule="atLeast"/>
      <w:rPr>
        <w:rFonts w:ascii="Arial" w:hAnsi="Arial" w:cs="Arial"/>
        <w:lang w:val="en-US"/>
      </w:rPr>
    </w:pPr>
  </w:p>
  <w:p w14:paraId="587235D2" w14:textId="77777777" w:rsidR="00F155B4" w:rsidRPr="00893A59" w:rsidRDefault="00F155B4" w:rsidP="00A61BDD">
    <w:pPr>
      <w:pStyle w:val="Header"/>
      <w:spacing w:line="240" w:lineRule="atLeast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A60032"/>
    <w:multiLevelType w:val="hybridMultilevel"/>
    <w:tmpl w:val="AAB09EE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064774">
    <w:abstractNumId w:val="9"/>
  </w:num>
  <w:num w:numId="2" w16cid:durableId="1202933484">
    <w:abstractNumId w:val="7"/>
  </w:num>
  <w:num w:numId="3" w16cid:durableId="1207524617">
    <w:abstractNumId w:val="6"/>
  </w:num>
  <w:num w:numId="4" w16cid:durableId="1520968280">
    <w:abstractNumId w:val="5"/>
  </w:num>
  <w:num w:numId="5" w16cid:durableId="247736487">
    <w:abstractNumId w:val="4"/>
  </w:num>
  <w:num w:numId="6" w16cid:durableId="2004385363">
    <w:abstractNumId w:val="8"/>
  </w:num>
  <w:num w:numId="7" w16cid:durableId="2129466862">
    <w:abstractNumId w:val="3"/>
  </w:num>
  <w:num w:numId="8" w16cid:durableId="2069330938">
    <w:abstractNumId w:val="2"/>
  </w:num>
  <w:num w:numId="9" w16cid:durableId="2001349376">
    <w:abstractNumId w:val="1"/>
  </w:num>
  <w:num w:numId="10" w16cid:durableId="827402893">
    <w:abstractNumId w:val="0"/>
  </w:num>
  <w:num w:numId="11" w16cid:durableId="1019818824">
    <w:abstractNumId w:val="23"/>
  </w:num>
  <w:num w:numId="12" w16cid:durableId="1596329609">
    <w:abstractNumId w:val="18"/>
  </w:num>
  <w:num w:numId="13" w16cid:durableId="1913539515">
    <w:abstractNumId w:val="15"/>
  </w:num>
  <w:num w:numId="14" w16cid:durableId="2109932147">
    <w:abstractNumId w:val="26"/>
  </w:num>
  <w:num w:numId="15" w16cid:durableId="750781938">
    <w:abstractNumId w:val="25"/>
  </w:num>
  <w:num w:numId="16" w16cid:durableId="619844672">
    <w:abstractNumId w:val="11"/>
  </w:num>
  <w:num w:numId="17" w16cid:durableId="2139032663">
    <w:abstractNumId w:val="16"/>
  </w:num>
  <w:num w:numId="18" w16cid:durableId="20875272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1496985">
    <w:abstractNumId w:val="22"/>
  </w:num>
  <w:num w:numId="20" w16cid:durableId="1000504254">
    <w:abstractNumId w:val="14"/>
  </w:num>
  <w:num w:numId="21" w16cid:durableId="547762421">
    <w:abstractNumId w:val="21"/>
  </w:num>
  <w:num w:numId="22" w16cid:durableId="260837744">
    <w:abstractNumId w:val="20"/>
  </w:num>
  <w:num w:numId="23" w16cid:durableId="1513370848">
    <w:abstractNumId w:val="12"/>
  </w:num>
  <w:num w:numId="24" w16cid:durableId="377974447">
    <w:abstractNumId w:val="17"/>
  </w:num>
  <w:num w:numId="25" w16cid:durableId="1403874386">
    <w:abstractNumId w:val="24"/>
  </w:num>
  <w:num w:numId="26" w16cid:durableId="691803169">
    <w:abstractNumId w:val="10"/>
  </w:num>
  <w:num w:numId="27" w16cid:durableId="985860848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 w16cid:durableId="1136486360">
    <w:abstractNumId w:val="19"/>
  </w:num>
  <w:num w:numId="29" w16cid:durableId="701900235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 w16cid:durableId="14216094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0NDE2MTY0MjIwMLRU0lEKTi0uzszPAykwrAUAPF8yliwAAAA="/>
  </w:docVars>
  <w:rsids>
    <w:rsidRoot w:val="005F4EEC"/>
    <w:rsid w:val="00002978"/>
    <w:rsid w:val="0001010F"/>
    <w:rsid w:val="00017C67"/>
    <w:rsid w:val="0002210A"/>
    <w:rsid w:val="000266B7"/>
    <w:rsid w:val="00027B89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A740C"/>
    <w:rsid w:val="000B595D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06F6D"/>
    <w:rsid w:val="00316FCD"/>
    <w:rsid w:val="0032330D"/>
    <w:rsid w:val="00325695"/>
    <w:rsid w:val="00333A1B"/>
    <w:rsid w:val="00346C02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4409C"/>
    <w:rsid w:val="0054561A"/>
    <w:rsid w:val="00550787"/>
    <w:rsid w:val="00582A4B"/>
    <w:rsid w:val="00591832"/>
    <w:rsid w:val="00592841"/>
    <w:rsid w:val="00592E39"/>
    <w:rsid w:val="005A32A5"/>
    <w:rsid w:val="005A662C"/>
    <w:rsid w:val="005B4DEC"/>
    <w:rsid w:val="005B6FD0"/>
    <w:rsid w:val="005B7EA8"/>
    <w:rsid w:val="005C6148"/>
    <w:rsid w:val="005D4706"/>
    <w:rsid w:val="005E5C1E"/>
    <w:rsid w:val="005F4EEC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92FCD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46D00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805A18"/>
    <w:rsid w:val="00841B44"/>
    <w:rsid w:val="0084317E"/>
    <w:rsid w:val="00857D8A"/>
    <w:rsid w:val="0086073C"/>
    <w:rsid w:val="00860AB1"/>
    <w:rsid w:val="0086247A"/>
    <w:rsid w:val="00870017"/>
    <w:rsid w:val="00883CC4"/>
    <w:rsid w:val="00885749"/>
    <w:rsid w:val="00893A5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47681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1BDD"/>
    <w:rsid w:val="00A62F82"/>
    <w:rsid w:val="00A70CDC"/>
    <w:rsid w:val="00A7133D"/>
    <w:rsid w:val="00A92320"/>
    <w:rsid w:val="00AA2CCF"/>
    <w:rsid w:val="00AB4A24"/>
    <w:rsid w:val="00AC2D5B"/>
    <w:rsid w:val="00AD36B2"/>
    <w:rsid w:val="00AF47AE"/>
    <w:rsid w:val="00AF7CA8"/>
    <w:rsid w:val="00B019E3"/>
    <w:rsid w:val="00B11A9B"/>
    <w:rsid w:val="00B32ABB"/>
    <w:rsid w:val="00B3766D"/>
    <w:rsid w:val="00B41FD3"/>
    <w:rsid w:val="00B426D3"/>
    <w:rsid w:val="00B431DE"/>
    <w:rsid w:val="00B46284"/>
    <w:rsid w:val="00B46D72"/>
    <w:rsid w:val="00B70D03"/>
    <w:rsid w:val="00B71B95"/>
    <w:rsid w:val="00B74AE9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2342"/>
    <w:rsid w:val="00CA284E"/>
    <w:rsid w:val="00CA348A"/>
    <w:rsid w:val="00CB2CE6"/>
    <w:rsid w:val="00CC1D4F"/>
    <w:rsid w:val="00CC2E09"/>
    <w:rsid w:val="00CE79A8"/>
    <w:rsid w:val="00CF08BB"/>
    <w:rsid w:val="00CF2FC2"/>
    <w:rsid w:val="00CF6011"/>
    <w:rsid w:val="00D37D65"/>
    <w:rsid w:val="00D43702"/>
    <w:rsid w:val="00D61996"/>
    <w:rsid w:val="00D62FCF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C571D"/>
    <w:rsid w:val="00ED12DA"/>
    <w:rsid w:val="00ED2786"/>
    <w:rsid w:val="00ED6313"/>
    <w:rsid w:val="00EE6E36"/>
    <w:rsid w:val="00F016BC"/>
    <w:rsid w:val="00F0660B"/>
    <w:rsid w:val="00F123AE"/>
    <w:rsid w:val="00F155B4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B7D3F"/>
    <w:rsid w:val="00FD3684"/>
    <w:rsid w:val="00FE1AE6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7CFA719A"/>
  <w15:chartTrackingRefBased/>
  <w15:docId w15:val="{CE2D12FB-5946-40AC-BD7D-74D001E7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342"/>
    <w:pPr>
      <w:spacing w:after="0" w:line="220" w:lineRule="atLeast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21B4"/>
    <w:rPr>
      <w:color w:val="30D2A9" w:themeColor="accent2"/>
      <w:u w:val="single"/>
    </w:rPr>
  </w:style>
  <w:style w:type="paragraph" w:styleId="Header">
    <w:name w:val="header"/>
    <w:basedOn w:val="Normal"/>
    <w:link w:val="HeaderCh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HeaderChar">
    <w:name w:val="Header Char"/>
    <w:basedOn w:val="DefaultParagraphFont"/>
    <w:link w:val="Header"/>
    <w:uiPriority w:val="79"/>
    <w:semiHidden/>
    <w:rsid w:val="00E445A1"/>
    <w:rPr>
      <w:color w:val="30D2A9" w:themeColor="accent2"/>
      <w:sz w:val="14"/>
    </w:rPr>
  </w:style>
  <w:style w:type="paragraph" w:styleId="Footer">
    <w:name w:val="footer"/>
    <w:basedOn w:val="Normal"/>
    <w:link w:val="FooterCh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ooterChar">
    <w:name w:val="Footer Char"/>
    <w:basedOn w:val="DefaultParagraphFont"/>
    <w:link w:val="Footer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semiHidden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semiHidden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semiHidden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DefaultParagraphFon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Paragraph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FollowedHyp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ubtitleChar">
    <w:name w:val="Subtitle Char"/>
    <w:basedOn w:val="DefaultParagraphFont"/>
    <w:link w:val="Subtitl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h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har">
    <w:name w:val="Date Char"/>
    <w:basedOn w:val="DefaultParagraphFont"/>
    <w:link w:val="Date"/>
    <w:uiPriority w:val="15"/>
    <w:semiHidden/>
    <w:rsid w:val="00E445A1"/>
    <w:rPr>
      <w:spacing w:val="-3"/>
      <w:sz w:val="15"/>
    </w:rPr>
  </w:style>
  <w:style w:type="paragraph" w:styleId="FootnoteText">
    <w:name w:val="footnote text"/>
    <w:basedOn w:val="Normal"/>
    <w:link w:val="FootnoteTextCh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5A1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Text">
    <w:name w:val="endnote text"/>
    <w:basedOn w:val="FootnoteText"/>
    <w:link w:val="EndnoteTextChar"/>
    <w:uiPriority w:val="99"/>
    <w:semiHidden/>
    <w:unhideWhenUsed/>
    <w:rsid w:val="00113CB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Caption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TOCHeading">
    <w:name w:val="TOC Heading"/>
    <w:basedOn w:val="Heading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PageNumber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Heading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Heading2"/>
    <w:next w:val="Normal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Heading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Heading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OC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OC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OC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ofFigure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Quote">
    <w:name w:val="Quote"/>
    <w:basedOn w:val="Normal"/>
    <w:link w:val="QuoteChar"/>
    <w:uiPriority w:val="29"/>
    <w:rsid w:val="00F57C79"/>
    <w:rPr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5F4EEC"/>
    <w:rPr>
      <w:color w:val="808080"/>
    </w:rPr>
  </w:style>
  <w:style w:type="table" w:customStyle="1" w:styleId="Bildplatzhalter1">
    <w:name w:val="Bildplatzhalter 1"/>
    <w:basedOn w:val="TableNormal"/>
    <w:uiPriority w:val="99"/>
    <w:rsid w:val="00306F6D"/>
    <w:pPr>
      <w:spacing w:after="0" w:line="240" w:lineRule="auto"/>
    </w:pPr>
    <w:tblPr>
      <w:tblInd w:w="-2098" w:type="dxa"/>
      <w:tblCellMar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A7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6692246E4442E391FBF73FF1D8C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708BF-2FA4-4D3A-9858-4D3708F64BCD}"/>
      </w:docPartPr>
      <w:docPartBody>
        <w:p w:rsidR="00F97C06" w:rsidRDefault="00D57E97" w:rsidP="00D57E97">
          <w:pPr>
            <w:pStyle w:val="C16692246E4442E391FBF73FF1D8CE814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D3AB2554965143D9ACF5A3F477BF0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8D1AE-3EB6-44F1-A482-C3F4AF5AD871}"/>
      </w:docPartPr>
      <w:docPartBody>
        <w:p w:rsidR="00F97C06" w:rsidRDefault="00D57E97" w:rsidP="00D57E97">
          <w:pPr>
            <w:pStyle w:val="D3AB2554965143D9ACF5A3F477BF099F4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ED32E0F815F2444BB9C0E4A20AF19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55423-63E7-4D2B-B1CA-AD503DAE292A}"/>
      </w:docPartPr>
      <w:docPartBody>
        <w:p w:rsidR="00F97C06" w:rsidRDefault="00D57E97" w:rsidP="00D57E97">
          <w:pPr>
            <w:pStyle w:val="ED32E0F815F2444BB9C0E4A20AF1941A2"/>
          </w:pPr>
          <w:r w:rsidRPr="00893A59">
            <w:rPr>
              <w:rStyle w:val="PlaceholderText"/>
              <w:rFonts w:ascii="Arial" w:hAnsi="Arial" w:cs="Arial"/>
              <w:sz w:val="16"/>
              <w:szCs w:val="16"/>
              <w:lang w:val="en-US"/>
            </w:rPr>
            <w:t>[Insert number]</w:t>
          </w:r>
        </w:p>
      </w:docPartBody>
    </w:docPart>
    <w:docPart>
      <w:docPartPr>
        <w:name w:val="39101D895D7F4D0E821851205717A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6877F-C435-4315-BA31-D4F808B06478}"/>
      </w:docPartPr>
      <w:docPartBody>
        <w:p w:rsidR="00F97C06" w:rsidRDefault="00D57E97" w:rsidP="00D57E97">
          <w:pPr>
            <w:pStyle w:val="39101D895D7F4D0E821851205717A4522"/>
          </w:pPr>
          <w:r w:rsidRPr="00893A59">
            <w:rPr>
              <w:rStyle w:val="PlaceholderText"/>
              <w:rFonts w:ascii="Arial" w:hAnsi="Arial" w:cs="Arial"/>
              <w:sz w:val="16"/>
              <w:szCs w:val="16"/>
              <w:lang w:val="en-US"/>
            </w:rPr>
            <w:t>[insert titel]</w:t>
          </w:r>
        </w:p>
      </w:docPartBody>
    </w:docPart>
    <w:docPart>
      <w:docPartPr>
        <w:name w:val="DB8685D3422C4F648817E2C545FAB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F4218-C33B-4DAF-B08E-CCE7203B071B}"/>
      </w:docPartPr>
      <w:docPartBody>
        <w:p w:rsidR="00F97C06" w:rsidRDefault="00D57E97" w:rsidP="00D57E97">
          <w:pPr>
            <w:pStyle w:val="DB8685D3422C4F648817E2C545FAB5C02"/>
          </w:pPr>
          <w:r w:rsidRPr="00893A59">
            <w:rPr>
              <w:rStyle w:val="PlaceholderText"/>
              <w:rFonts w:ascii="Arial" w:hAnsi="Arial" w:cs="Arial"/>
              <w:sz w:val="16"/>
              <w:szCs w:val="16"/>
              <w:lang w:val="en-US"/>
            </w:rPr>
            <w:t>[insert call year]</w:t>
          </w:r>
        </w:p>
      </w:docPartBody>
    </w:docPart>
    <w:docPart>
      <w:docPartPr>
        <w:name w:val="5F25FE304B7F422A9431BEEFE5A83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7C0B5-B5C6-4961-9AF1-1D3E771A6CD1}"/>
      </w:docPartPr>
      <w:docPartBody>
        <w:p w:rsidR="00F97C06" w:rsidRDefault="00D57E97" w:rsidP="00D57E97">
          <w:pPr>
            <w:pStyle w:val="5F25FE304B7F422A9431BEEFE5A8361C2"/>
          </w:pPr>
          <w:r w:rsidRPr="00893A59">
            <w:rPr>
              <w:rStyle w:val="PlaceholderText"/>
              <w:rFonts w:ascii="Arial" w:hAnsi="Arial" w:cs="Arial"/>
              <w:sz w:val="16"/>
              <w:szCs w:val="16"/>
              <w:lang w:val="en-US"/>
            </w:rPr>
            <w:t>[Insert number]</w:t>
          </w:r>
        </w:p>
      </w:docPartBody>
    </w:docPart>
    <w:docPart>
      <w:docPartPr>
        <w:name w:val="E669168BE27B4B71A6E2018814473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D8051-75EE-4399-B56A-F537103AA167}"/>
      </w:docPartPr>
      <w:docPartBody>
        <w:p w:rsidR="00F97C06" w:rsidRDefault="00D57E97" w:rsidP="00D57E97">
          <w:pPr>
            <w:pStyle w:val="E669168BE27B4B71A6E2018814473B5A2"/>
          </w:pPr>
          <w:r w:rsidRPr="00893A59">
            <w:rPr>
              <w:rStyle w:val="PlaceholderText"/>
              <w:rFonts w:ascii="Arial" w:hAnsi="Arial" w:cs="Arial"/>
              <w:sz w:val="16"/>
              <w:szCs w:val="16"/>
              <w:lang w:val="en-US"/>
            </w:rPr>
            <w:t>[insert titel]</w:t>
          </w:r>
        </w:p>
      </w:docPartBody>
    </w:docPart>
    <w:docPart>
      <w:docPartPr>
        <w:name w:val="6BA363904CBA4CC1B3A80DDDB7B42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966FC-45F9-466B-A50E-6FC613F88B6C}"/>
      </w:docPartPr>
      <w:docPartBody>
        <w:p w:rsidR="00F97C06" w:rsidRDefault="00D57E97" w:rsidP="00D57E97">
          <w:pPr>
            <w:pStyle w:val="6BA363904CBA4CC1B3A80DDDB7B4293A2"/>
          </w:pPr>
          <w:r w:rsidRPr="00893A59">
            <w:rPr>
              <w:rStyle w:val="PlaceholderText"/>
              <w:rFonts w:ascii="Arial" w:hAnsi="Arial" w:cs="Arial"/>
              <w:sz w:val="16"/>
              <w:szCs w:val="16"/>
              <w:lang w:val="en-US"/>
            </w:rPr>
            <w:t>[insert call year]</w:t>
          </w:r>
        </w:p>
      </w:docPartBody>
    </w:docPart>
    <w:docPart>
      <w:docPartPr>
        <w:name w:val="4B5845E5C3ED4429BF207F5456EA2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EA729-CEF5-4A20-8D49-9D5935109779}"/>
      </w:docPartPr>
      <w:docPartBody>
        <w:p w:rsidR="00F97C06" w:rsidRDefault="00D57E97" w:rsidP="00D57E97">
          <w:pPr>
            <w:pStyle w:val="4B5845E5C3ED4429BF207F5456EA2D8D"/>
          </w:pPr>
          <w:r w:rsidRPr="00E079B5">
            <w:rPr>
              <w:rStyle w:val="PlaceholderText"/>
            </w:rPr>
            <w:t>Wählen Sie ein Element aus.</w:t>
          </w:r>
        </w:p>
      </w:docPartBody>
    </w:docPart>
    <w:docPart>
      <w:docPartPr>
        <w:name w:val="60109D91BC974B878C12873CD5185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3B2A1-13DB-4F36-87B1-DE80130B1B10}"/>
      </w:docPartPr>
      <w:docPartBody>
        <w:p w:rsidR="00F97C06" w:rsidRDefault="00D57E97" w:rsidP="00D57E97">
          <w:pPr>
            <w:pStyle w:val="60109D91BC974B878C12873CD51855EB2"/>
          </w:pPr>
          <w:r w:rsidRPr="00893A59">
            <w:rPr>
              <w:rStyle w:val="PlaceholderText"/>
              <w:rFonts w:ascii="Arial" w:hAnsi="Arial" w:cs="Arial"/>
            </w:rPr>
            <w:t>Insert text here</w:t>
          </w:r>
        </w:p>
      </w:docPartBody>
    </w:docPart>
    <w:docPart>
      <w:docPartPr>
        <w:name w:val="952369A576D64DBDA091936C48FC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B7439-05FC-4804-859C-39A11E13667F}"/>
      </w:docPartPr>
      <w:docPartBody>
        <w:p w:rsidR="00677E58" w:rsidRDefault="00F5711E" w:rsidP="00F5711E">
          <w:pPr>
            <w:pStyle w:val="952369A576D64DBDA091936C48FCCAF9"/>
          </w:pPr>
          <w:r>
            <w:rPr>
              <w:rStyle w:val="PlaceholderText"/>
              <w:lang w:val="en-US"/>
            </w:rPr>
            <w:t>……………</w:t>
          </w:r>
          <w:r>
            <w:rPr>
              <w:rStyle w:val="PlaceholderText"/>
            </w:rPr>
            <w:t>………………………………..</w:t>
          </w:r>
        </w:p>
      </w:docPartBody>
    </w:docPart>
    <w:docPart>
      <w:docPartPr>
        <w:name w:val="141121ED7C8F4739BF14A3CF676C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1D34-BE66-4CEA-8756-DD07F39A6C4E}"/>
      </w:docPartPr>
      <w:docPartBody>
        <w:p w:rsidR="00677E58" w:rsidRDefault="00F5711E" w:rsidP="00F5711E">
          <w:pPr>
            <w:pStyle w:val="141121ED7C8F4739BF14A3CF676C45D1"/>
          </w:pPr>
          <w:r>
            <w:rPr>
              <w:rStyle w:val="PlaceholderText"/>
              <w:rFonts w:ascii="Arial" w:hAnsi="Arial" w:cs="Arial"/>
            </w:rPr>
            <w:t>……………………………………</w:t>
          </w:r>
        </w:p>
      </w:docPartBody>
    </w:docPart>
    <w:docPart>
      <w:docPartPr>
        <w:name w:val="874CBDA534BD47AD9156DC5DCD1F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1076-C612-40AF-AA55-9719EE901F1A}"/>
      </w:docPartPr>
      <w:docPartBody>
        <w:p w:rsidR="00677E58" w:rsidRDefault="00F5711E" w:rsidP="00F5711E">
          <w:pPr>
            <w:pStyle w:val="874CBDA534BD47AD9156DC5DCD1FECF9"/>
          </w:pPr>
          <w:r>
            <w:rPr>
              <w:rStyle w:val="PlaceholderText"/>
              <w:lang w:val="en-US"/>
            </w:rPr>
            <w:t>……………</w:t>
          </w:r>
          <w:r>
            <w:rPr>
              <w:rStyle w:val="PlaceholderText"/>
            </w:rPr>
            <w:t>………………………………..</w:t>
          </w:r>
        </w:p>
      </w:docPartBody>
    </w:docPart>
    <w:docPart>
      <w:docPartPr>
        <w:name w:val="FA094375DAFC4F168A7FF6918BFD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8FC9-2C6D-49DC-A7D0-168BC40DA0EC}"/>
      </w:docPartPr>
      <w:docPartBody>
        <w:p w:rsidR="00677E58" w:rsidRDefault="00F5711E" w:rsidP="00F5711E">
          <w:pPr>
            <w:pStyle w:val="FA094375DAFC4F168A7FF6918BFDF70E"/>
          </w:pPr>
          <w:r>
            <w:rPr>
              <w:rStyle w:val="PlaceholderText"/>
              <w:rFonts w:ascii="Arial" w:hAnsi="Arial" w:cs="Arial"/>
            </w:rPr>
            <w:t>……………………………………</w:t>
          </w:r>
        </w:p>
      </w:docPartBody>
    </w:docPart>
    <w:docPart>
      <w:docPartPr>
        <w:name w:val="3711F421A1D3426A901A73594DF6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C9DF-DBC1-4FDE-A993-747DC87EE51D}"/>
      </w:docPartPr>
      <w:docPartBody>
        <w:p w:rsidR="00677E58" w:rsidRDefault="00F5711E" w:rsidP="00F5711E">
          <w:pPr>
            <w:pStyle w:val="3711F421A1D3426A901A73594DF67F29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DCA13E9A01EA4A0099DC10A9A206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968B-E3DE-48F8-8BFF-0B7E52BC8316}"/>
      </w:docPartPr>
      <w:docPartBody>
        <w:p w:rsidR="00677E58" w:rsidRDefault="00F5711E" w:rsidP="00F5711E">
          <w:pPr>
            <w:pStyle w:val="DCA13E9A01EA4A0099DC10A9A20663CB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36900C86D3DF4902AB7AB4FDDB852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9D14-806E-4B3B-845D-21A8920756F0}"/>
      </w:docPartPr>
      <w:docPartBody>
        <w:p w:rsidR="00677E58" w:rsidRDefault="00F5711E" w:rsidP="00F5711E">
          <w:pPr>
            <w:pStyle w:val="36900C86D3DF4902AB7AB4FDDB852C22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970927AB01C24EA69C705B73C4D4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1BDD-76CF-4337-899A-9691682F60BF}"/>
      </w:docPartPr>
      <w:docPartBody>
        <w:p w:rsidR="00677E58" w:rsidRDefault="00F5711E" w:rsidP="00F5711E">
          <w:pPr>
            <w:pStyle w:val="970927AB01C24EA69C705B73C4D470B9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F4146BDAA7B4494AA223F9B4FCED7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00208-08B9-4229-8DA1-D84233E5798B}"/>
      </w:docPartPr>
      <w:docPartBody>
        <w:p w:rsidR="00677E58" w:rsidRDefault="00F5711E" w:rsidP="00F5711E">
          <w:pPr>
            <w:pStyle w:val="F4146BDAA7B4494AA223F9B4FCED788C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24863F51EBC44462832075D03A7A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416D-40EB-4517-B062-A5173338FD6A}"/>
      </w:docPartPr>
      <w:docPartBody>
        <w:p w:rsidR="00677E58" w:rsidRDefault="00F5711E" w:rsidP="00F5711E">
          <w:pPr>
            <w:pStyle w:val="24863F51EBC44462832075D03A7AEAD4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379994F885744B719E14AE2B6D34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80A8-0186-42D8-9FB8-4E78FF619168}"/>
      </w:docPartPr>
      <w:docPartBody>
        <w:p w:rsidR="00677E58" w:rsidRDefault="00F5711E" w:rsidP="00F5711E">
          <w:pPr>
            <w:pStyle w:val="379994F885744B719E14AE2B6D345008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31033589A35B48DD95515E737292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6F29-A1CC-4EAA-89EF-634830F39E98}"/>
      </w:docPartPr>
      <w:docPartBody>
        <w:p w:rsidR="00677E58" w:rsidRDefault="00F5711E" w:rsidP="00F5711E">
          <w:pPr>
            <w:pStyle w:val="31033589A35B48DD95515E737292711A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3615E33B3FA54D46ACE37D97F9CAB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1DC5-D1C6-416A-B4E3-6630E037443F}"/>
      </w:docPartPr>
      <w:docPartBody>
        <w:p w:rsidR="00677E58" w:rsidRDefault="00F5711E" w:rsidP="00F5711E">
          <w:pPr>
            <w:pStyle w:val="3615E33B3FA54D46ACE37D97F9CAB202"/>
          </w:pPr>
          <w:r>
            <w:rPr>
              <w:rStyle w:val="PlaceholderText"/>
            </w:rPr>
            <w:t>Insert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MS UI Gothic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97"/>
    <w:rsid w:val="00677E58"/>
    <w:rsid w:val="00D57E97"/>
    <w:rsid w:val="00F5711E"/>
    <w:rsid w:val="00F9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11E"/>
    <w:rPr>
      <w:color w:val="808080"/>
    </w:rPr>
  </w:style>
  <w:style w:type="paragraph" w:customStyle="1" w:styleId="4B5845E5C3ED4429BF207F5456EA2D8D">
    <w:name w:val="4B5845E5C3ED4429BF207F5456EA2D8D"/>
    <w:rsid w:val="00D57E97"/>
  </w:style>
  <w:style w:type="paragraph" w:customStyle="1" w:styleId="C16692246E4442E391FBF73FF1D8CE814">
    <w:name w:val="C16692246E4442E391FBF73FF1D8CE81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AB2554965143D9ACF5A3F477BF099F4">
    <w:name w:val="D3AB2554965143D9ACF5A3F477BF099F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0109D91BC974B878C12873CD51855EB2">
    <w:name w:val="60109D91BC974B878C12873CD51855EB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F25FE304B7F422A9431BEEFE5A8361C2">
    <w:name w:val="5F25FE304B7F422A9431BEEFE5A8361C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E669168BE27B4B71A6E2018814473B5A2">
    <w:name w:val="E669168BE27B4B71A6E2018814473B5A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6BA363904CBA4CC1B3A80DDDB7B4293A2">
    <w:name w:val="6BA363904CBA4CC1B3A80DDDB7B4293A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ED32E0F815F2444BB9C0E4A20AF1941A2">
    <w:name w:val="ED32E0F815F2444BB9C0E4A20AF1941A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39101D895D7F4D0E821851205717A4522">
    <w:name w:val="39101D895D7F4D0E821851205717A452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DB8685D3422C4F648817E2C545FAB5C02">
    <w:name w:val="DB8685D3422C4F648817E2C545FAB5C0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952369A576D64DBDA091936C48FCCAF9">
    <w:name w:val="952369A576D64DBDA091936C48FCCAF9"/>
    <w:rsid w:val="00F5711E"/>
    <w:rPr>
      <w:lang w:val="en-CH" w:eastAsia="en-CH"/>
    </w:rPr>
  </w:style>
  <w:style w:type="paragraph" w:customStyle="1" w:styleId="141121ED7C8F4739BF14A3CF676C45D1">
    <w:name w:val="141121ED7C8F4739BF14A3CF676C45D1"/>
    <w:rsid w:val="00F5711E"/>
    <w:rPr>
      <w:lang w:val="en-CH" w:eastAsia="en-CH"/>
    </w:rPr>
  </w:style>
  <w:style w:type="paragraph" w:customStyle="1" w:styleId="874CBDA534BD47AD9156DC5DCD1FECF9">
    <w:name w:val="874CBDA534BD47AD9156DC5DCD1FECF9"/>
    <w:rsid w:val="00F5711E"/>
    <w:rPr>
      <w:lang w:val="en-CH" w:eastAsia="en-CH"/>
    </w:rPr>
  </w:style>
  <w:style w:type="paragraph" w:customStyle="1" w:styleId="FA094375DAFC4F168A7FF6918BFDF70E">
    <w:name w:val="FA094375DAFC4F168A7FF6918BFDF70E"/>
    <w:rsid w:val="00F5711E"/>
    <w:rPr>
      <w:lang w:val="en-CH" w:eastAsia="en-CH"/>
    </w:rPr>
  </w:style>
  <w:style w:type="paragraph" w:customStyle="1" w:styleId="3711F421A1D3426A901A73594DF67F29">
    <w:name w:val="3711F421A1D3426A901A73594DF67F29"/>
    <w:rsid w:val="00F5711E"/>
    <w:rPr>
      <w:lang w:val="en-CH" w:eastAsia="en-CH"/>
    </w:rPr>
  </w:style>
  <w:style w:type="paragraph" w:customStyle="1" w:styleId="DCA13E9A01EA4A0099DC10A9A20663CB">
    <w:name w:val="DCA13E9A01EA4A0099DC10A9A20663CB"/>
    <w:rsid w:val="00F5711E"/>
    <w:rPr>
      <w:lang w:val="en-CH" w:eastAsia="en-CH"/>
    </w:rPr>
  </w:style>
  <w:style w:type="paragraph" w:customStyle="1" w:styleId="36900C86D3DF4902AB7AB4FDDB852C22">
    <w:name w:val="36900C86D3DF4902AB7AB4FDDB852C22"/>
    <w:rsid w:val="00F5711E"/>
    <w:rPr>
      <w:lang w:val="en-CH" w:eastAsia="en-CH"/>
    </w:rPr>
  </w:style>
  <w:style w:type="paragraph" w:customStyle="1" w:styleId="970927AB01C24EA69C705B73C4D470B9">
    <w:name w:val="970927AB01C24EA69C705B73C4D470B9"/>
    <w:rsid w:val="00F5711E"/>
    <w:rPr>
      <w:lang w:val="en-CH" w:eastAsia="en-CH"/>
    </w:rPr>
  </w:style>
  <w:style w:type="paragraph" w:customStyle="1" w:styleId="F4146BDAA7B4494AA223F9B4FCED788C">
    <w:name w:val="F4146BDAA7B4494AA223F9B4FCED788C"/>
    <w:rsid w:val="00F5711E"/>
    <w:rPr>
      <w:lang w:val="en-CH" w:eastAsia="en-CH"/>
    </w:rPr>
  </w:style>
  <w:style w:type="paragraph" w:customStyle="1" w:styleId="24863F51EBC44462832075D03A7AEAD4">
    <w:name w:val="24863F51EBC44462832075D03A7AEAD4"/>
    <w:rsid w:val="00F5711E"/>
    <w:rPr>
      <w:lang w:val="en-CH" w:eastAsia="en-CH"/>
    </w:rPr>
  </w:style>
  <w:style w:type="paragraph" w:customStyle="1" w:styleId="379994F885744B719E14AE2B6D345008">
    <w:name w:val="379994F885744B719E14AE2B6D345008"/>
    <w:rsid w:val="00F5711E"/>
    <w:rPr>
      <w:lang w:val="en-CH" w:eastAsia="en-CH"/>
    </w:rPr>
  </w:style>
  <w:style w:type="paragraph" w:customStyle="1" w:styleId="31033589A35B48DD95515E737292711A">
    <w:name w:val="31033589A35B48DD95515E737292711A"/>
    <w:rsid w:val="00F5711E"/>
    <w:rPr>
      <w:lang w:val="en-CH" w:eastAsia="en-CH"/>
    </w:rPr>
  </w:style>
  <w:style w:type="paragraph" w:customStyle="1" w:styleId="3615E33B3FA54D46ACE37D97F9CAB202">
    <w:name w:val="3615E33B3FA54D46ACE37D97F9CAB202"/>
    <w:rsid w:val="00F5711E"/>
    <w:rPr>
      <w:lang w:val="en-CH" w:eastAsia="en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CF53DCD-6771-4306-9828-338ED798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[insert title]</vt:lpstr>
      <vt:lpstr/>
    </vt:vector>
  </TitlesOfParts>
  <Company>Movetia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title]</dc:title>
  <dc:subject/>
  <dc:creator>Carlyn Fischer</dc:creator>
  <cp:keywords/>
  <dc:description/>
  <cp:lastModifiedBy>Lambrechts Agata</cp:lastModifiedBy>
  <cp:revision>13</cp:revision>
  <cp:lastPrinted>2019-01-28T07:42:00Z</cp:lastPrinted>
  <dcterms:created xsi:type="dcterms:W3CDTF">2023-11-13T12:42:00Z</dcterms:created>
  <dcterms:modified xsi:type="dcterms:W3CDTF">2023-12-05T13:56:00Z</dcterms:modified>
  <cp:contentStatus>Inst text here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e006242ca05e8d1ec8d4bb24452634996b334da7e6336c9c259bcbf3f2c3df7c</vt:lpwstr>
  </property>
</Properties>
</file>