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C" w:rsidRPr="005F4EEC" w:rsidRDefault="005F4EEC" w:rsidP="00B8745D">
      <w:pPr>
        <w:tabs>
          <w:tab w:val="right" w:pos="13608"/>
        </w:tabs>
        <w:rPr>
          <w:lang w:val="en-US"/>
        </w:rPr>
      </w:pPr>
      <w:r w:rsidRPr="005F4EEC">
        <w:rPr>
          <w:rStyle w:val="SubtitleChar"/>
          <w:lang w:val="en-US"/>
        </w:rPr>
        <w:t>Project type:</w:t>
      </w:r>
      <w:r w:rsidRPr="005F4EE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515459427"/>
          <w:placeholder>
            <w:docPart w:val="72BE7EB2D79A400BAFC8149BBE10BA20"/>
          </w:placeholder>
          <w:dropDownList>
            <w:listItem w:displayText="Select a project type." w:value="Select a project type."/>
            <w:listItem w:displayText="International Programm" w:value="International Programm"/>
            <w:listItem w:displayText="Partnerships for Cooperation: Cooperation Partnerships" w:value="Partnerships for Cooperation: Cooperation Partnerships"/>
            <w:listItem w:displayText="Partnerships for Excellence: Centres of Vocational Excellence" w:value="Partnerships for Excellence: Centres of Vocational Excellence"/>
            <w:listItem w:displayText="Partnerships for Excellence: European Universities" w:value="Partnerships for Excellence: European Universities"/>
            <w:listItem w:displayText="Partnerships for Innovation: Alliances for Innovation" w:value="Partnerships for Innovation: Alliances for Innovation"/>
            <w:listItem w:displayText="Partnerships for Innovation: Forward Looking Projects" w:value="Partnerships for Innovation: Forward Looking Projects"/>
          </w:dropDownList>
        </w:sdtPr>
        <w:sdtEndPr/>
        <w:sdtContent>
          <w:r w:rsidRPr="005F4EEC">
            <w:rPr>
              <w:rStyle w:val="PlaceholderText"/>
              <w:rFonts w:ascii="Arial" w:hAnsi="Arial" w:cs="Arial"/>
              <w:lang w:val="en-US"/>
            </w:rPr>
            <w:t>Select a project type.</w:t>
          </w:r>
        </w:sdtContent>
      </w:sdt>
      <w:r w:rsidR="00B8745D">
        <w:rPr>
          <w:rFonts w:ascii="Arial" w:hAnsi="Arial" w:cs="Arial"/>
          <w:lang w:val="en-US"/>
        </w:rPr>
        <w:tab/>
      </w:r>
    </w:p>
    <w:p w:rsidR="005F4EEC" w:rsidRPr="005F4EEC" w:rsidRDefault="005F4EEC" w:rsidP="005F4EEC">
      <w:pPr>
        <w:rPr>
          <w:lang w:val="en-US"/>
        </w:rPr>
      </w:pPr>
    </w:p>
    <w:p w:rsidR="005F4EEC" w:rsidRPr="005F4EEC" w:rsidRDefault="005F4EEC" w:rsidP="005F4EEC">
      <w:pPr>
        <w:pStyle w:val="Title"/>
        <w:rPr>
          <w:lang w:val="en-US"/>
        </w:rPr>
      </w:pPr>
      <w:r w:rsidRPr="005F4EEC">
        <w:rPr>
          <w:lang w:val="en-US"/>
        </w:rPr>
        <w:t>Declaration on exclusive work for the action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6804"/>
        <w:gridCol w:w="3402"/>
        <w:gridCol w:w="3467"/>
      </w:tblGrid>
      <w:tr w:rsidR="005F4EEC" w:rsidRPr="00055FFE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5F4EEC" w:rsidRDefault="00AA67DB" w:rsidP="00AA67DB">
            <w:pPr>
              <w:rPr>
                <w:lang w:val="en-US"/>
              </w:rPr>
            </w:pPr>
            <w:r>
              <w:rPr>
                <w:lang w:val="en-US"/>
              </w:rPr>
              <w:t xml:space="preserve">Keep </w:t>
            </w:r>
            <w:r w:rsidR="005F4EEC" w:rsidRPr="005F4EEC">
              <w:rPr>
                <w:lang w:val="en-US"/>
              </w:rPr>
              <w:t>(as long as contractually agreed, usually 10 years) for potential audits.</w:t>
            </w:r>
          </w:p>
        </w:tc>
        <w:tc>
          <w:tcPr>
            <w:tcW w:w="3402" w:type="dxa"/>
          </w:tcPr>
          <w:p w:rsid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Reporting period number:</w:t>
            </w:r>
          </w:p>
        </w:tc>
        <w:tc>
          <w:tcPr>
            <w:tcW w:w="3467" w:type="dxa"/>
          </w:tcPr>
          <w:p w:rsidR="005F4EEC" w:rsidRDefault="005F4EEC" w:rsidP="005F4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color w:val="000000" w:themeColor="text1"/>
                <w:lang w:val="en-US"/>
              </w:rPr>
              <w:t xml:space="preserve">From </w:t>
            </w:r>
            <w:sdt>
              <w:sdtPr>
                <w:rPr>
                  <w:color w:val="000000" w:themeColor="text1"/>
                  <w:lang w:val="en-US"/>
                </w:rPr>
                <w:id w:val="-1487697346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F4EEC">
                  <w:rPr>
                    <w:color w:val="000000" w:themeColor="text1"/>
                    <w:lang w:val="en-US"/>
                  </w:rPr>
                  <w:t>DD/MM/YYYY</w:t>
                </w:r>
              </w:sdtContent>
            </w:sdt>
            <w:r w:rsidRPr="005F4EEC">
              <w:rPr>
                <w:color w:val="000000" w:themeColor="text1"/>
                <w:lang w:val="en-US"/>
              </w:rPr>
              <w:t xml:space="preserve"> to </w:t>
            </w:r>
            <w:sdt>
              <w:sdtPr>
                <w:rPr>
                  <w:color w:val="000000" w:themeColor="text1"/>
                  <w:lang w:val="en-US"/>
                </w:rPr>
                <w:id w:val="-2123912787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F4EEC">
                  <w:rPr>
                    <w:color w:val="000000" w:themeColor="text1"/>
                    <w:lang w:val="en-US"/>
                  </w:rPr>
                  <w:t>DD/MM/YYYY</w:t>
                </w:r>
              </w:sdtContent>
            </w:sdt>
          </w:p>
        </w:tc>
      </w:tr>
    </w:tbl>
    <w:p w:rsidR="005F4EEC" w:rsidRDefault="005F4EEC" w:rsidP="005F4EEC">
      <w:pPr>
        <w:rPr>
          <w:lang w:val="en-US"/>
        </w:rPr>
      </w:pPr>
    </w:p>
    <w:p w:rsidR="005F4EEC" w:rsidRDefault="005F4EEC" w:rsidP="005F4EEC">
      <w:pPr>
        <w:rPr>
          <w:lang w:val="en-US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8"/>
        <w:gridCol w:w="3419"/>
      </w:tblGrid>
      <w:tr w:rsidR="005F4EEC" w:rsidRPr="005F4EEC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5F4EEC" w:rsidRDefault="005F4EEC" w:rsidP="005F4EEC">
            <w:pPr>
              <w:rPr>
                <w:lang w:val="en-US"/>
              </w:rPr>
            </w:pPr>
            <w:r w:rsidRPr="005F4EEC">
              <w:rPr>
                <w:lang w:val="en-US"/>
              </w:rPr>
              <w:t>Project title:</w:t>
            </w:r>
          </w:p>
        </w:tc>
        <w:sdt>
          <w:sdtPr>
            <w:id w:val="-1034342181"/>
            <w:placeholder>
              <w:docPart w:val="C16692246E4442E391FBF73FF1D8CE81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:rsidR="005F4EEC" w:rsidRPr="005F4EEC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:rsidR="005F4EEC" w:rsidRP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4EEC">
              <w:t xml:space="preserve">Agreement </w:t>
            </w:r>
            <w:proofErr w:type="spellStart"/>
            <w:r w:rsidRPr="005F4EEC">
              <w:t>number</w:t>
            </w:r>
            <w:proofErr w:type="spellEnd"/>
            <w:r w:rsidRPr="005F4EEC">
              <w:t>:</w:t>
            </w:r>
          </w:p>
        </w:tc>
        <w:sdt>
          <w:sdtPr>
            <w:id w:val="-1683657509"/>
            <w:placeholder>
              <w:docPart w:val="D3AB2554965143D9ACF5A3F477BF099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:rsidR="005F4EEC" w:rsidRPr="005F4EEC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RPr="005F4EEC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5F4EEC" w:rsidRPr="005F4EEC" w:rsidRDefault="005F4EEC" w:rsidP="005F4EEC">
            <w:pPr>
              <w:rPr>
                <w:color w:val="FF675D" w:themeColor="accent1"/>
              </w:rPr>
            </w:pPr>
            <w:r w:rsidRPr="005F4EEC">
              <w:rPr>
                <w:color w:val="FF675D" w:themeColor="accent1"/>
              </w:rPr>
              <w:t>Institution:</w:t>
            </w:r>
          </w:p>
        </w:tc>
        <w:sdt>
          <w:sdtPr>
            <w:id w:val="606781178"/>
            <w:placeholder>
              <w:docPart w:val="32DCB6F845924A0AABC8704A0FCD28A3"/>
            </w:placeholder>
            <w:showingPlcHdr/>
            <w:text w:multiLine="1"/>
          </w:sdtPr>
          <w:sdtEndPr/>
          <w:sdtContent>
            <w:tc>
              <w:tcPr>
                <w:tcW w:w="10255" w:type="dxa"/>
                <w:gridSpan w:val="3"/>
              </w:tcPr>
              <w:p w:rsidR="005F4EEC" w:rsidRP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RPr="005F4EEC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5F4EEC" w:rsidRPr="005F4EEC" w:rsidRDefault="005F4EEC" w:rsidP="005F4EEC">
            <w:pPr>
              <w:rPr>
                <w:color w:val="FF675D" w:themeColor="accent1"/>
                <w:lang w:val="en-US"/>
              </w:rPr>
            </w:pPr>
            <w:r w:rsidRPr="005F4EEC">
              <w:rPr>
                <w:color w:val="FF675D" w:themeColor="accent1"/>
                <w:lang w:val="en-US"/>
              </w:rPr>
              <w:t>Name of the person:</w:t>
            </w:r>
          </w:p>
        </w:tc>
        <w:sdt>
          <w:sdtPr>
            <w:id w:val="1627499603"/>
            <w:placeholder>
              <w:docPart w:val="96380ED397C64A30AC47AF13140E4ACD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:rsidR="005F4EEC" w:rsidRP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:rsidR="005F4EEC" w:rsidRPr="005F4EEC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75D" w:themeColor="accent1"/>
                <w:lang w:val="en-US"/>
              </w:rPr>
            </w:pPr>
            <w:r w:rsidRPr="005F4EEC">
              <w:rPr>
                <w:color w:val="FF675D" w:themeColor="accent1"/>
                <w:lang w:val="en-US"/>
              </w:rPr>
              <w:t xml:space="preserve">Type of personnel </w:t>
            </w:r>
          </w:p>
          <w:p w:rsidR="005F4EEC" w:rsidRPr="005F4EEC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(employee/ natural person under direct contract/ seconded/ other)</w:t>
            </w:r>
          </w:p>
        </w:tc>
        <w:sdt>
          <w:sdtPr>
            <w:id w:val="-511920650"/>
            <w:placeholder>
              <w:docPart w:val="B90F21D08280490A92DE3534FC40F13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:rsidR="005F4EEC" w:rsidRP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</w:tbl>
    <w:p w:rsidR="005F4EEC" w:rsidRPr="005F4EEC" w:rsidRDefault="005F4EEC" w:rsidP="005F4EEC"/>
    <w:p w:rsidR="005F4EEC" w:rsidRPr="005F4EEC" w:rsidRDefault="005F4EEC" w:rsidP="005F4EEC">
      <w:pPr>
        <w:rPr>
          <w:lang w:val="en-US"/>
        </w:rPr>
      </w:pPr>
      <w:r w:rsidRPr="005F4EEC">
        <w:rPr>
          <w:lang w:val="en-US"/>
        </w:rPr>
        <w:t xml:space="preserve">We hereby declare that </w:t>
      </w:r>
      <w:sdt>
        <w:sdtPr>
          <w:rPr>
            <w:lang w:val="en-US"/>
          </w:rPr>
          <w:id w:val="-238326887"/>
          <w:placeholder>
            <w:docPart w:val="7F65E11314EF4D74AC65FBF3655C91D0"/>
          </w:placeholder>
          <w:showingPlcHdr/>
          <w:text/>
        </w:sdtPr>
        <w:sdtEndPr/>
        <w:sdtContent>
          <w:r w:rsidR="00947681">
            <w:rPr>
              <w:rStyle w:val="PlaceholderText"/>
              <w:lang w:val="en-US"/>
            </w:rPr>
            <w:t>Insert name of person</w:t>
          </w:r>
        </w:sdtContent>
      </w:sdt>
      <w:r w:rsidR="00947681">
        <w:rPr>
          <w:lang w:val="en-US"/>
        </w:rPr>
        <w:t xml:space="preserve"> </w:t>
      </w:r>
      <w:r w:rsidRPr="005F4EEC">
        <w:rPr>
          <w:lang w:val="en-US"/>
        </w:rPr>
        <w:t>has worked exclusively for the above-mentioned project during (chose one below):</w:t>
      </w:r>
    </w:p>
    <w:p w:rsidR="005F4EEC" w:rsidRPr="005F4EEC" w:rsidRDefault="005F4EEC" w:rsidP="005F4EEC">
      <w:pPr>
        <w:rPr>
          <w:lang w:val="en-US"/>
        </w:rPr>
      </w:pPr>
    </w:p>
    <w:p w:rsidR="005F4EEC" w:rsidRDefault="00DE456A" w:rsidP="005F4EEC">
      <w:pPr>
        <w:rPr>
          <w:lang w:val="en-US"/>
        </w:rPr>
      </w:pPr>
      <w:sdt>
        <w:sdtPr>
          <w:rPr>
            <w:lang w:val="en-US"/>
          </w:rPr>
          <w:id w:val="18021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EE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F4EEC" w:rsidRPr="005F4EEC">
        <w:rPr>
          <w:lang w:val="en-US"/>
        </w:rPr>
        <w:tab/>
      </w:r>
      <w:proofErr w:type="gramStart"/>
      <w:r w:rsidR="005F4EEC" w:rsidRPr="005F4EEC">
        <w:rPr>
          <w:lang w:val="en-US"/>
        </w:rPr>
        <w:t>the</w:t>
      </w:r>
      <w:proofErr w:type="gramEnd"/>
      <w:r w:rsidR="005F4EEC" w:rsidRPr="005F4EEC">
        <w:rPr>
          <w:lang w:val="en-US"/>
        </w:rPr>
        <w:t xml:space="preserve"> whole reporting period</w:t>
      </w:r>
    </w:p>
    <w:p w:rsidR="00C14A47" w:rsidRPr="005F4EEC" w:rsidRDefault="00C14A47" w:rsidP="005F4EEC">
      <w:pPr>
        <w:rPr>
          <w:lang w:val="en-US"/>
        </w:rPr>
      </w:pPr>
    </w:p>
    <w:p w:rsidR="005F4EEC" w:rsidRPr="005F4EEC" w:rsidRDefault="00DE456A" w:rsidP="005F4EEC">
      <w:pPr>
        <w:rPr>
          <w:lang w:val="en-US"/>
        </w:rPr>
      </w:pPr>
      <w:sdt>
        <w:sdtPr>
          <w:rPr>
            <w:lang w:val="en-US"/>
          </w:rPr>
          <w:id w:val="34244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EE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F4EEC" w:rsidRPr="005F4EEC">
        <w:rPr>
          <w:lang w:val="en-US"/>
        </w:rPr>
        <w:tab/>
      </w:r>
      <w:proofErr w:type="gramStart"/>
      <w:r w:rsidR="005F4EEC" w:rsidRPr="005F4EEC">
        <w:rPr>
          <w:lang w:val="en-US"/>
        </w:rPr>
        <w:t>from</w:t>
      </w:r>
      <w:proofErr w:type="gramEnd"/>
      <w:r w:rsidR="005F4EEC" w:rsidRPr="005F4EEC">
        <w:rPr>
          <w:lang w:val="en-US"/>
        </w:rPr>
        <w:t xml:space="preserve"> </w:t>
      </w:r>
      <w:sdt>
        <w:sdtPr>
          <w:rPr>
            <w:lang w:val="en-US"/>
          </w:rPr>
          <w:id w:val="-733547129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F4EEC" w:rsidRPr="005F4EEC">
            <w:rPr>
              <w:lang w:val="en-US"/>
            </w:rPr>
            <w:t>……/……/………</w:t>
          </w:r>
        </w:sdtContent>
      </w:sdt>
      <w:r w:rsidR="005F4EEC" w:rsidRPr="005F4EEC">
        <w:rPr>
          <w:lang w:val="en-US"/>
        </w:rPr>
        <w:t xml:space="preserve">  until </w:t>
      </w:r>
      <w:sdt>
        <w:sdtPr>
          <w:rPr>
            <w:lang w:val="en-US"/>
          </w:rPr>
          <w:id w:val="-1495870829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F4EEC" w:rsidRPr="005F4EEC">
            <w:rPr>
              <w:lang w:val="en-US"/>
            </w:rPr>
            <w:t>……/……/………</w:t>
          </w:r>
        </w:sdtContent>
      </w:sdt>
      <w:r w:rsidR="005F4EEC" w:rsidRPr="005F4EEC">
        <w:rPr>
          <w:lang w:val="en-US"/>
        </w:rPr>
        <w:t xml:space="preserve"> (This period must cover at least one full calendar month) </w:t>
      </w:r>
    </w:p>
    <w:p w:rsidR="005F4EEC" w:rsidRPr="005F4EEC" w:rsidRDefault="005F4EEC" w:rsidP="005F4EEC">
      <w:pPr>
        <w:rPr>
          <w:lang w:val="en-US"/>
        </w:rPr>
      </w:pPr>
    </w:p>
    <w:p w:rsidR="005F4EEC" w:rsidRPr="005F4EEC" w:rsidRDefault="005F4EEC" w:rsidP="005F4EEC">
      <w:pPr>
        <w:rPr>
          <w:lang w:val="en-US"/>
        </w:rPr>
      </w:pPr>
      <w:r w:rsidRPr="005F4EEC">
        <w:rPr>
          <w:lang w:val="en-US"/>
        </w:rPr>
        <w:tab/>
      </w:r>
      <w:r w:rsidRPr="005F4EEC">
        <w:rPr>
          <w:rFonts w:ascii="Movetia-Emoji" w:hAnsi="Movetia-Emoji"/>
          <w:color w:val="FF675D" w:themeColor="accent1"/>
          <w:sz w:val="24"/>
          <w:lang w:val="en-US"/>
        </w:rPr>
        <w:t>👉</w:t>
      </w:r>
      <w:r w:rsidRPr="005F4EEC">
        <w:rPr>
          <w:lang w:val="en-US"/>
        </w:rPr>
        <w:t>Please don’t forget that you must keep time-sheets for any time worked on the project outside this declaration.</w:t>
      </w:r>
    </w:p>
    <w:p w:rsidR="005F4EEC" w:rsidRDefault="005F4EEC">
      <w:pPr>
        <w:spacing w:after="200" w:line="2" w:lineRule="auto"/>
        <w:rPr>
          <w:lang w:val="en-US"/>
        </w:rPr>
      </w:pPr>
      <w:r>
        <w:rPr>
          <w:lang w:val="en-US"/>
        </w:rPr>
        <w:br w:type="page"/>
      </w:r>
    </w:p>
    <w:p w:rsidR="005F4EEC" w:rsidRDefault="005F4EEC" w:rsidP="005F4EEC">
      <w:pPr>
        <w:pStyle w:val="Title"/>
        <w:rPr>
          <w:lang w:val="en-US"/>
        </w:rPr>
      </w:pPr>
      <w:r w:rsidRPr="005F4EEC">
        <w:rPr>
          <w:lang w:val="en-US"/>
        </w:rPr>
        <w:lastRenderedPageBreak/>
        <w:t>Description of activities carried out for project during the covered period</w:t>
      </w:r>
      <w:bookmarkStart w:id="0" w:name="_GoBack"/>
      <w:bookmarkEnd w:id="0"/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410"/>
        <w:gridCol w:w="3969"/>
        <w:gridCol w:w="7294"/>
      </w:tblGrid>
      <w:tr w:rsidR="005F4EEC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F4EEC" w:rsidRDefault="005F4EEC" w:rsidP="005F4EEC">
            <w:pPr>
              <w:rPr>
                <w:lang w:val="en-US"/>
              </w:rPr>
            </w:pPr>
            <w:r w:rsidRPr="005F4EEC">
              <w:rPr>
                <w:lang w:val="en-US"/>
              </w:rPr>
              <w:t>Work package number</w:t>
            </w:r>
          </w:p>
        </w:tc>
        <w:tc>
          <w:tcPr>
            <w:tcW w:w="3969" w:type="dxa"/>
          </w:tcPr>
          <w:p w:rsid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Estimated number of hours worked per WP</w:t>
            </w:r>
          </w:p>
        </w:tc>
        <w:tc>
          <w:tcPr>
            <w:tcW w:w="7294" w:type="dxa"/>
          </w:tcPr>
          <w:p w:rsid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Activities</w:t>
            </w:r>
          </w:p>
        </w:tc>
      </w:tr>
      <w:tr w:rsidR="005F4EEC" w:rsidTr="005F4EEC">
        <w:sdt>
          <w:sdtPr>
            <w:id w:val="21059500"/>
            <w:placeholder>
              <w:docPart w:val="DE137C94AFE84C2793045B673539C0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805813378"/>
            <w:placeholder>
              <w:docPart w:val="0DBEE79C7860412DA6F54339A65F9F4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8594318"/>
            <w:placeholder>
              <w:docPart w:val="7198C6F7F2D5423A8472B51E41F5E170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Tr="005F4EEC">
        <w:sdt>
          <w:sdtPr>
            <w:id w:val="-2102949263"/>
            <w:placeholder>
              <w:docPart w:val="6431E4F1BBBD4D1981F068924B0B61D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2004082356"/>
            <w:placeholder>
              <w:docPart w:val="CDDB452E922A476BA1421C6F50833B1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336190523"/>
            <w:placeholder>
              <w:docPart w:val="9DE0F758A935496AB7F94099357F59B3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Tr="005F4EEC">
        <w:sdt>
          <w:sdtPr>
            <w:id w:val="-1272859881"/>
            <w:placeholder>
              <w:docPart w:val="CC827A80AA994CBE84B6B010E8098D0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328061886"/>
            <w:placeholder>
              <w:docPart w:val="8688C64E3A404014894962128DBFE81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911164257"/>
            <w:placeholder>
              <w:docPart w:val="D49909CED5DD4788B5342F3103472233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Tr="005F4EEC">
        <w:sdt>
          <w:sdtPr>
            <w:id w:val="210856815"/>
            <w:placeholder>
              <w:docPart w:val="6909D4027FFA4EA4B67DAB511F1468E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2053292010"/>
            <w:placeholder>
              <w:docPart w:val="B364B3818AE4441A992CCA29B7B09DF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329563603"/>
            <w:placeholder>
              <w:docPart w:val="08CC3AF805A8462D8E2C1590D2A809FB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Tr="005F4EEC">
        <w:sdt>
          <w:sdtPr>
            <w:id w:val="-251672245"/>
            <w:placeholder>
              <w:docPart w:val="BE59CFF4CD0E4EE8BA06BE56A9CE6D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223371089"/>
            <w:placeholder>
              <w:docPart w:val="9C815F53F5C546429C0CA114237A324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1567482961"/>
            <w:placeholder>
              <w:docPart w:val="5E77AE305B9E447780E10A6C96CDE2DB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</w:tbl>
    <w:p w:rsidR="005F4EEC" w:rsidRPr="005F4EEC" w:rsidRDefault="005F4EEC" w:rsidP="005F4EEC">
      <w:pPr>
        <w:rPr>
          <w:lang w:val="en-US"/>
        </w:rPr>
      </w:pPr>
    </w:p>
    <w:p w:rsidR="005F4EEC" w:rsidRPr="005F4EEC" w:rsidRDefault="005F4EEC" w:rsidP="005F4EEC">
      <w:pPr>
        <w:pStyle w:val="Title"/>
        <w:rPr>
          <w:lang w:val="en-US"/>
        </w:rPr>
      </w:pPr>
      <w:r w:rsidRPr="005F4EEC">
        <w:rPr>
          <w:lang w:val="en-US"/>
        </w:rPr>
        <w:t>SIGNATURES</w:t>
      </w:r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  <w:r w:rsidRPr="005F4EEC">
        <w:rPr>
          <w:lang w:val="en-US"/>
        </w:rPr>
        <w:t>For the participant (supervisor or project coordinator/manager):</w:t>
      </w:r>
      <w:r w:rsidRPr="005F4EEC">
        <w:rPr>
          <w:lang w:val="en-US"/>
        </w:rPr>
        <w:tab/>
        <w:t>Person:</w:t>
      </w:r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  <w:r w:rsidRPr="005F4EEC">
        <w:rPr>
          <w:lang w:val="en-US"/>
        </w:rPr>
        <w:t>Name: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2064236577"/>
          <w:placeholder>
            <w:docPart w:val="DefaultPlaceholder_-1854013440"/>
          </w:placeholder>
          <w:text/>
        </w:sdtPr>
        <w:sdtEndPr/>
        <w:sdtContent>
          <w:r w:rsidRPr="005F4EEC">
            <w:rPr>
              <w:lang w:val="en-US"/>
            </w:rPr>
            <w:t>……………………………………...</w:t>
          </w:r>
        </w:sdtContent>
      </w:sdt>
      <w:r w:rsidRPr="005F4EEC">
        <w:rPr>
          <w:lang w:val="en-US"/>
        </w:rPr>
        <w:tab/>
        <w:t>Name: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581048906"/>
          <w:placeholder>
            <w:docPart w:val="DefaultPlaceholder_-1854013440"/>
          </w:placeholder>
          <w:text/>
        </w:sdtPr>
        <w:sdtEndPr/>
        <w:sdtContent>
          <w:r w:rsidRPr="005F4EEC">
            <w:rPr>
              <w:lang w:val="en-US"/>
            </w:rPr>
            <w:t>……………………………………...</w:t>
          </w:r>
        </w:sdtContent>
      </w:sdt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  <w:r w:rsidRPr="005F4EEC">
        <w:rPr>
          <w:lang w:val="en-US"/>
        </w:rPr>
        <w:t xml:space="preserve">Date: </w:t>
      </w:r>
      <w:sdt>
        <w:sdtPr>
          <w:rPr>
            <w:lang w:val="en-US"/>
          </w:rPr>
          <w:id w:val="1740748844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F4EEC">
            <w:rPr>
              <w:lang w:val="en-US"/>
            </w:rPr>
            <w:t>……/……/………</w:t>
          </w:r>
        </w:sdtContent>
      </w:sdt>
      <w:r w:rsidRPr="005F4EEC">
        <w:rPr>
          <w:lang w:val="en-US"/>
        </w:rPr>
        <w:tab/>
        <w:t xml:space="preserve">Date: </w:t>
      </w:r>
      <w:sdt>
        <w:sdtPr>
          <w:rPr>
            <w:lang w:val="en-US"/>
          </w:rPr>
          <w:id w:val="-1034728014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F4EEC">
            <w:rPr>
              <w:lang w:val="en-US"/>
            </w:rPr>
            <w:t>……/……/………</w:t>
          </w:r>
        </w:sdtContent>
      </w:sdt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:rsidR="00A2081D" w:rsidRPr="00316FCD" w:rsidRDefault="005F4EEC" w:rsidP="005F4EEC">
      <w:pPr>
        <w:tabs>
          <w:tab w:val="left" w:pos="6804"/>
        </w:tabs>
      </w:pPr>
      <w:r w:rsidRPr="005F4EEC">
        <w:rPr>
          <w:lang w:val="en-US"/>
        </w:rPr>
        <w:t xml:space="preserve">Signature: </w:t>
      </w:r>
      <w:sdt>
        <w:sdtPr>
          <w:rPr>
            <w:lang w:val="en-US"/>
          </w:rPr>
          <w:id w:val="1919741103"/>
          <w:placeholder>
            <w:docPart w:val="DefaultPlaceholder_-1854013440"/>
          </w:placeholder>
          <w:text/>
        </w:sdtPr>
        <w:sdtEndPr/>
        <w:sdtContent>
          <w:r w:rsidRPr="005F4EEC">
            <w:rPr>
              <w:lang w:val="en-US"/>
            </w:rPr>
            <w:t>……………………………………...</w:t>
          </w:r>
        </w:sdtContent>
      </w:sdt>
      <w:r w:rsidRPr="005F4EEC">
        <w:rPr>
          <w:lang w:val="en-US"/>
        </w:rPr>
        <w:tab/>
      </w:r>
      <w:proofErr w:type="spellStart"/>
      <w:r>
        <w:t>Signature</w:t>
      </w:r>
      <w:proofErr w:type="spellEnd"/>
      <w:r>
        <w:t xml:space="preserve">: </w:t>
      </w:r>
      <w:sdt>
        <w:sdtPr>
          <w:id w:val="171534304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……………………………………...</w:t>
          </w:r>
        </w:sdtContent>
      </w:sdt>
    </w:p>
    <w:sectPr w:rsidR="00A2081D" w:rsidRPr="00316FCD" w:rsidSect="005F4EE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56" w:right="1418" w:bottom="1361" w:left="1747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EC" w:rsidRDefault="005F4EEC" w:rsidP="00F91D37">
      <w:pPr>
        <w:spacing w:line="240" w:lineRule="auto"/>
      </w:pPr>
      <w:r>
        <w:separator/>
      </w:r>
    </w:p>
  </w:endnote>
  <w:endnote w:type="continuationSeparator" w:id="0">
    <w:p w:rsidR="005F4EEC" w:rsidRDefault="005F4EE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C" w:rsidRPr="005F4EEC" w:rsidRDefault="005F4EEC" w:rsidP="000E33D0">
    <w:pPr>
      <w:pStyle w:val="Footer"/>
      <w:tabs>
        <w:tab w:val="left" w:pos="2142"/>
        <w:tab w:val="left" w:pos="4298"/>
        <w:tab w:val="left" w:pos="6439"/>
      </w:tabs>
      <w:rPr>
        <w:lang w:val="it-IT"/>
      </w:rPr>
    </w:pPr>
    <w:r w:rsidRPr="005F4EEC">
      <w:rPr>
        <w:lang w:val="it-IT"/>
      </w:rPr>
      <w:t>Movetia</w:t>
    </w:r>
    <w:r w:rsidRPr="005F4EEC">
      <w:rPr>
        <w:lang w:val="it-IT"/>
      </w:rPr>
      <w:tab/>
    </w:r>
    <w:proofErr w:type="spellStart"/>
    <w:r w:rsidRPr="005F4EEC">
      <w:rPr>
        <w:lang w:val="it-IT"/>
      </w:rPr>
      <w:t>Dornacherstrasse</w:t>
    </w:r>
    <w:proofErr w:type="spellEnd"/>
    <w:r w:rsidRPr="005F4EEC">
      <w:rPr>
        <w:lang w:val="it-IT"/>
      </w:rPr>
      <w:t xml:space="preserve"> 28A</w:t>
    </w:r>
    <w:r w:rsidRPr="005F4EEC">
      <w:rPr>
        <w:lang w:val="it-IT"/>
      </w:rPr>
      <w:tab/>
      <w:t>info@movetia.ch</w:t>
    </w:r>
  </w:p>
  <w:p w:rsidR="005F4EEC" w:rsidRPr="00372E9E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  <w:rPr>
        <w:lang w:val="en-GB"/>
      </w:rPr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20FAE83A" wp14:editId="54ABAAAC">
              <wp:simplePos x="0" y="0"/>
              <wp:positionH relativeFrom="margin">
                <wp:posOffset>8039100</wp:posOffset>
              </wp:positionH>
              <wp:positionV relativeFrom="page">
                <wp:posOffset>6685280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AE8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33pt;margin-top:526.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" filled="f" stroked="f" strokeweight=".5pt">
              <v:textbox inset="0,0,0,13mm">
                <w:txbxContent>
                  <w:p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>Exchange and mobility</w:t>
    </w:r>
    <w:r w:rsidRPr="00372E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EEC" w:rsidRPr="005C6148" w:rsidRDefault="005F4EEC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B437F" id="Textfeld 9" o:spid="_x0000_s1027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JinSW9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5F4EEC" w:rsidRPr="005C6148" w:rsidRDefault="005F4EEC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  <w:t>4500 Solothurn</w:t>
    </w:r>
    <w:r w:rsidRPr="00372E9E">
      <w:rPr>
        <w:lang w:val="en-GB"/>
      </w:rPr>
      <w:tab/>
      <w:t>+41 32 462 00 50</w:t>
    </w:r>
    <w:r w:rsidRPr="00372E9E">
      <w:rPr>
        <w:lang w:val="en-GB"/>
      </w:rPr>
      <w:tab/>
      <w:t>movetia.ch</w:t>
    </w:r>
  </w:p>
  <w:p w:rsidR="005149D6" w:rsidRPr="005F4EEC" w:rsidRDefault="005149D6" w:rsidP="000E33D0">
    <w:pPr>
      <w:pStyle w:val="Footer"/>
      <w:tabs>
        <w:tab w:val="left" w:pos="2142"/>
        <w:tab w:val="left" w:pos="4298"/>
        <w:tab w:val="left" w:pos="6439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5A" w:rsidRPr="00E25D5A" w:rsidRDefault="00E25D5A" w:rsidP="000E33D0">
    <w:pPr>
      <w:pStyle w:val="Footer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proofErr w:type="spellStart"/>
    <w:r w:rsidRPr="00E25D5A">
      <w:rPr>
        <w:lang w:val="it-CH"/>
      </w:rPr>
      <w:t>Dornacherstrasse</w:t>
    </w:r>
    <w:proofErr w:type="spellEnd"/>
    <w:r w:rsidRPr="00E25D5A">
      <w:rPr>
        <w:lang w:val="it-CH"/>
      </w:rPr>
      <w:t xml:space="preserve"> 28A</w:t>
    </w:r>
    <w:r w:rsidRPr="00E25D5A">
      <w:rPr>
        <w:lang w:val="it-CH"/>
      </w:rPr>
      <w:tab/>
      <w:t>info@movetia.ch</w:t>
    </w:r>
  </w:p>
  <w:p w:rsidR="005149D6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17FBDCFE" wp14:editId="3459A94E">
              <wp:simplePos x="0" y="0"/>
              <wp:positionH relativeFrom="margin">
                <wp:posOffset>8067675</wp:posOffset>
              </wp:positionH>
              <wp:positionV relativeFrom="page">
                <wp:posOffset>6694805</wp:posOffset>
              </wp:positionV>
              <wp:extent cx="629920" cy="8610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BDCF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635.25pt;margin-top:527.15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HQfQIAAF0FAAAOAAAAZHJzL2Uyb0RvYy54bWysVMFu2zAMvQ/YPwi6r3ayN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" filled="f" stroked="f" strokeweight=".5pt">
              <v:textbox inset="0,0,0,13mm">
                <w:txbxContent>
                  <w:p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>Austausch und Mobilität</w:t>
    </w:r>
    <w:r w:rsidR="00E25D5A"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2AE72" id="Textfeld 1" o:spid="_x0000_s1029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DiF+bp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ab/>
      <w:t>4500 Solothurn</w:t>
    </w:r>
    <w:r w:rsidR="00E25D5A" w:rsidRPr="006F18A0">
      <w:tab/>
      <w:t>+41 32 462 00 50</w:t>
    </w:r>
    <w:r w:rsidR="00E25D5A" w:rsidRPr="006F18A0">
      <w:tab/>
      <w:t>movetia.ch</w:t>
    </w:r>
  </w:p>
  <w:p w:rsidR="00711265" w:rsidRDefault="00711265" w:rsidP="00C40C67">
    <w:pPr>
      <w:pStyle w:val="Footer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EC" w:rsidRPr="0025086B" w:rsidRDefault="005F4EEC" w:rsidP="0025086B">
      <w:pPr>
        <w:pStyle w:val="Footer"/>
        <w:rPr>
          <w:color w:val="000000" w:themeColor="text1"/>
        </w:rPr>
      </w:pPr>
    </w:p>
  </w:footnote>
  <w:footnote w:type="continuationSeparator" w:id="0">
    <w:p w:rsidR="005F4EEC" w:rsidRDefault="005F4EE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EB" w:rsidRPr="00B8745D" w:rsidRDefault="00306F6D" w:rsidP="00306F6D">
    <w:pPr>
      <w:pStyle w:val="Header"/>
      <w:tabs>
        <w:tab w:val="clear" w:pos="9072"/>
        <w:tab w:val="right" w:pos="13608"/>
      </w:tabs>
      <w:spacing w:line="240" w:lineRule="atLeast"/>
      <w:rPr>
        <w:rFonts w:ascii="Arial" w:hAnsi="Arial" w:cs="Arial"/>
        <w:color w:val="auto"/>
        <w:sz w:val="16"/>
        <w:szCs w:val="16"/>
        <w:lang w:val="en-US"/>
      </w:rPr>
    </w:pPr>
    <w:r w:rsidRPr="00B8745D">
      <w:rPr>
        <w:rFonts w:ascii="Arial" w:hAnsi="Arial" w:cs="Arial"/>
        <w:color w:val="auto"/>
        <w:sz w:val="16"/>
        <w:szCs w:val="16"/>
        <w:lang w:val="en-US"/>
      </w:rPr>
      <w:t>Project</w:t>
    </w:r>
    <w:proofErr w:type="gramStart"/>
    <w:r w:rsidRPr="00B8745D">
      <w:rPr>
        <w:rFonts w:ascii="Arial" w:hAnsi="Arial" w:cs="Arial"/>
        <w:color w:val="auto"/>
        <w:sz w:val="16"/>
        <w:szCs w:val="16"/>
        <w:lang w:val="en-US"/>
      </w:rPr>
      <w:t>:</w:t>
    </w:r>
    <w:proofErr w:type="gramEnd"/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-459795869"/>
        <w:placeholder>
          <w:docPart w:val="5F25FE304B7F422A9431BEEFE5A8361C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B8745D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number]</w:t>
        </w:r>
      </w:sdtContent>
    </w:sdt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</w:rPr>
        <w:alias w:val="Title"/>
        <w:tag w:val=""/>
        <w:id w:val="-1387486286"/>
        <w:placeholder>
          <w:docPart w:val="E669168BE27B4B71A6E2018814473B5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B8745D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titel]</w:t>
        </w:r>
      </w:sdtContent>
    </w:sdt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415432908"/>
        <w:placeholder>
          <w:docPart w:val="6BA363904CBA4CC1B3A80DDDB7B4293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B8745D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call year]</w:t>
        </w:r>
      </w:sdtContent>
    </w:sdt>
    <w:r w:rsidR="004C47EB" w:rsidRPr="00B8745D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077805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  <w:r w:rsidRPr="00B8745D">
      <w:rPr>
        <w:rFonts w:ascii="Arial" w:hAnsi="Arial" w:cs="Arial"/>
        <w:color w:val="auto"/>
        <w:sz w:val="16"/>
        <w:szCs w:val="16"/>
        <w:lang w:val="en-US"/>
      </w:rPr>
      <w:tab/>
    </w:r>
    <w:r w:rsidR="00B8745D">
      <w:rPr>
        <w:rFonts w:ascii="Arial" w:hAnsi="Arial" w:cs="Arial"/>
        <w:color w:val="auto"/>
        <w:sz w:val="16"/>
        <w:szCs w:val="16"/>
        <w:lang w:val="en-US"/>
      </w:rPr>
      <w:tab/>
    </w:r>
    <w:r w:rsidRPr="00B8745D">
      <w:rPr>
        <w:rFonts w:ascii="Arial" w:hAnsi="Arial" w:cs="Arial"/>
        <w:color w:val="auto"/>
        <w:sz w:val="16"/>
        <w:szCs w:val="16"/>
        <w:lang w:val="en-US"/>
      </w:rPr>
      <w:t>Movetia “Dec</w:t>
    </w:r>
    <w:r w:rsidR="00DE456A">
      <w:rPr>
        <w:rFonts w:ascii="Arial" w:hAnsi="Arial" w:cs="Arial"/>
        <w:color w:val="auto"/>
        <w:sz w:val="16"/>
        <w:szCs w:val="16"/>
        <w:lang w:val="en-US"/>
      </w:rPr>
      <w:t>laration of exclusive work” – V2</w:t>
    </w:r>
    <w:r w:rsidRPr="00B8745D">
      <w:rPr>
        <w:rFonts w:ascii="Arial" w:hAnsi="Arial" w:cs="Arial"/>
        <w:color w:val="auto"/>
        <w:sz w:val="16"/>
        <w:szCs w:val="16"/>
        <w:lang w:val="en-US"/>
      </w:rPr>
      <w:t xml:space="preserve">.0 – </w:t>
    </w:r>
    <w:r w:rsidR="00DE456A">
      <w:rPr>
        <w:rFonts w:ascii="Arial" w:hAnsi="Arial" w:cs="Arial"/>
        <w:color w:val="auto"/>
        <w:sz w:val="16"/>
        <w:szCs w:val="16"/>
        <w:lang w:val="en-US"/>
      </w:rPr>
      <w:t>17 February</w:t>
    </w:r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4B" w:rsidRPr="00947681" w:rsidRDefault="00582A4B" w:rsidP="0093297E">
    <w:pPr>
      <w:pStyle w:val="Header"/>
      <w:jc w:val="right"/>
      <w:rPr>
        <w:rFonts w:ascii="Arial" w:hAnsi="Arial" w:cs="Arial"/>
        <w:lang w:val="en-US"/>
      </w:rPr>
    </w:pPr>
    <w:r w:rsidRPr="0094768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947681" w:rsidRPr="00C14A47" w:rsidRDefault="00947681" w:rsidP="005B2E4D">
    <w:pPr>
      <w:pStyle w:val="Header"/>
      <w:tabs>
        <w:tab w:val="clear" w:pos="4536"/>
        <w:tab w:val="clear" w:pos="9072"/>
        <w:tab w:val="right" w:pos="13608"/>
      </w:tabs>
      <w:spacing w:line="240" w:lineRule="atLeast"/>
      <w:rPr>
        <w:rFonts w:ascii="Arial" w:hAnsi="Arial" w:cs="Arial"/>
        <w:lang w:val="en-US"/>
      </w:rPr>
    </w:pPr>
    <w:r w:rsidRPr="00B8745D">
      <w:rPr>
        <w:rFonts w:ascii="Arial" w:hAnsi="Arial" w:cs="Arial"/>
        <w:color w:val="auto"/>
        <w:sz w:val="16"/>
        <w:szCs w:val="16"/>
        <w:lang w:val="en-US"/>
      </w:rPr>
      <w:t>Project:</w:t>
    </w:r>
    <w:r w:rsidR="00306F6D" w:rsidRPr="00B8745D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2137831311"/>
        <w:placeholder>
          <w:docPart w:val="ED32E0F815F2444BB9C0E4A20AF1941A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06F6D" w:rsidRPr="00B8745D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number]</w:t>
        </w:r>
      </w:sdtContent>
    </w:sdt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—</w:t>
    </w:r>
    <w:r w:rsidR="00306F6D" w:rsidRPr="00B8745D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uto"/>
          <w:sz w:val="16"/>
          <w:szCs w:val="16"/>
        </w:rPr>
        <w:alias w:val="Title"/>
        <w:tag w:val=""/>
        <w:id w:val="-1576892428"/>
        <w:placeholder>
          <w:docPart w:val="39101D895D7F4D0E821851205717A4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F6D" w:rsidRPr="00B8745D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titel]</w:t>
        </w:r>
      </w:sdtContent>
    </w:sdt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772581545"/>
        <w:placeholder>
          <w:docPart w:val="DB8685D3422C4F648817E2C545FAB5C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06F6D" w:rsidRPr="00B8745D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call year]</w:t>
        </w:r>
      </w:sdtContent>
    </w:sdt>
    <w:r w:rsidR="005B2E4D">
      <w:rPr>
        <w:rFonts w:ascii="Arial" w:hAnsi="Arial" w:cs="Arial"/>
        <w:color w:val="auto"/>
        <w:sz w:val="16"/>
        <w:szCs w:val="20"/>
        <w:lang w:val="en-US"/>
      </w:rPr>
      <w:tab/>
    </w:r>
    <w:r w:rsidR="00B8745D" w:rsidRPr="00B8745D">
      <w:rPr>
        <w:rFonts w:ascii="Arial" w:hAnsi="Arial" w:cs="Arial"/>
        <w:color w:val="auto"/>
        <w:sz w:val="16"/>
        <w:szCs w:val="20"/>
        <w:lang w:val="en-US"/>
      </w:rPr>
      <w:t>Movetia “Dec</w:t>
    </w:r>
    <w:r w:rsidR="00055FFE">
      <w:rPr>
        <w:rFonts w:ascii="Arial" w:hAnsi="Arial" w:cs="Arial"/>
        <w:color w:val="auto"/>
        <w:sz w:val="16"/>
        <w:szCs w:val="20"/>
        <w:lang w:val="en-US"/>
      </w:rPr>
      <w:t>laration of exclusive work” – V2</w:t>
    </w:r>
    <w:r w:rsidR="00B8745D" w:rsidRPr="00B8745D">
      <w:rPr>
        <w:rFonts w:ascii="Arial" w:hAnsi="Arial" w:cs="Arial"/>
        <w:color w:val="auto"/>
        <w:sz w:val="16"/>
        <w:szCs w:val="20"/>
        <w:lang w:val="en-US"/>
      </w:rPr>
      <w:t xml:space="preserve">.0 – </w:t>
    </w:r>
    <w:r w:rsidR="00055FFE">
      <w:rPr>
        <w:rFonts w:ascii="Arial" w:hAnsi="Arial" w:cs="Arial"/>
        <w:color w:val="auto"/>
        <w:sz w:val="16"/>
        <w:szCs w:val="20"/>
        <w:lang w:val="en-US"/>
      </w:rPr>
      <w:t>17 February</w:t>
    </w:r>
    <w:r w:rsidR="00B8745D" w:rsidRPr="00B8745D">
      <w:rPr>
        <w:rFonts w:ascii="Arial" w:hAnsi="Arial" w:cs="Arial"/>
        <w:color w:val="auto"/>
        <w:sz w:val="16"/>
        <w:szCs w:val="20"/>
        <w:lang w:val="en-US"/>
      </w:rPr>
      <w:t xml:space="preserve"> 20</w:t>
    </w:r>
    <w:r w:rsidR="00B8745D">
      <w:rPr>
        <w:rFonts w:ascii="Arial" w:hAnsi="Arial" w:cs="Arial"/>
        <w:color w:val="auto"/>
        <w:sz w:val="16"/>
        <w:szCs w:val="20"/>
        <w:lang w:val="en-US"/>
      </w:rPr>
      <w:t>23</w:t>
    </w:r>
  </w:p>
  <w:p w:rsidR="00947681" w:rsidRPr="00306F6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:rsidR="00C14A47" w:rsidRPr="00306F6D" w:rsidRDefault="00C14A47" w:rsidP="00C14A47">
    <w:pPr>
      <w:pStyle w:val="Header"/>
      <w:spacing w:after="140" w:line="240" w:lineRule="atLeast"/>
      <w:jc w:val="righ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it-CH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NDE2MDO3NLA0sjRT0lEKTi0uzszPAykwrAUAJGBCUSwAAAA="/>
  </w:docVars>
  <w:rsids>
    <w:rsidRoot w:val="005F4EEC"/>
    <w:rsid w:val="00002978"/>
    <w:rsid w:val="0001010F"/>
    <w:rsid w:val="00017C67"/>
    <w:rsid w:val="0002210A"/>
    <w:rsid w:val="000266B7"/>
    <w:rsid w:val="000409C8"/>
    <w:rsid w:val="00041700"/>
    <w:rsid w:val="00055FFE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06F6D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2E4D"/>
    <w:rsid w:val="005B4DEC"/>
    <w:rsid w:val="005B6FD0"/>
    <w:rsid w:val="005B7EA8"/>
    <w:rsid w:val="005C6148"/>
    <w:rsid w:val="005D4706"/>
    <w:rsid w:val="005E5C1E"/>
    <w:rsid w:val="005F4EEC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47681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A67DB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8745D"/>
    <w:rsid w:val="00BA4DDE"/>
    <w:rsid w:val="00BC655F"/>
    <w:rsid w:val="00BE1E62"/>
    <w:rsid w:val="00BF7052"/>
    <w:rsid w:val="00C05FAB"/>
    <w:rsid w:val="00C138A7"/>
    <w:rsid w:val="00C14A4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E456A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22F4665"/>
  <w15:chartTrackingRefBased/>
  <w15:docId w15:val="{CE2D12FB-5946-40AC-BD7D-74D001E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21B4"/>
    <w:rPr>
      <w:color w:val="30D2A9" w:themeColor="accent2"/>
      <w:u w:val="single"/>
    </w:rPr>
  </w:style>
  <w:style w:type="paragraph" w:styleId="Header">
    <w:name w:val="header"/>
    <w:basedOn w:val="Normal"/>
    <w:link w:val="HeaderCh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HeaderChar">
    <w:name w:val="Header Char"/>
    <w:basedOn w:val="DefaultParagraphFont"/>
    <w:link w:val="Header"/>
    <w:uiPriority w:val="79"/>
    <w:semiHidden/>
    <w:rsid w:val="00E445A1"/>
    <w:rPr>
      <w:color w:val="30D2A9" w:themeColor="accent2"/>
      <w:sz w:val="14"/>
    </w:rPr>
  </w:style>
  <w:style w:type="paragraph" w:styleId="Footer">
    <w:name w:val="footer"/>
    <w:basedOn w:val="Normal"/>
    <w:link w:val="FooterCh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ooterChar">
    <w:name w:val="Footer Char"/>
    <w:basedOn w:val="DefaultParagraphFont"/>
    <w:link w:val="Footer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ubtitleChar">
    <w:name w:val="Subtitle Char"/>
    <w:basedOn w:val="DefaultParagraphFont"/>
    <w:link w:val="Subtitl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h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har">
    <w:name w:val="Date Char"/>
    <w:basedOn w:val="DefaultParagraphFont"/>
    <w:link w:val="Date"/>
    <w:uiPriority w:val="15"/>
    <w:semiHidden/>
    <w:rsid w:val="00E445A1"/>
    <w:rPr>
      <w:spacing w:val="-3"/>
      <w:sz w:val="15"/>
    </w:rPr>
  </w:style>
  <w:style w:type="paragraph" w:styleId="FootnoteText">
    <w:name w:val="footnote text"/>
    <w:basedOn w:val="Normal"/>
    <w:link w:val="FootnoteTextCh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A1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Caption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Heading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Heading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OC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OC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Quote">
    <w:name w:val="Quote"/>
    <w:basedOn w:val="Normal"/>
    <w:link w:val="QuoteChar"/>
    <w:uiPriority w:val="29"/>
    <w:rsid w:val="00F57C79"/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F4EEC"/>
    <w:rPr>
      <w:color w:val="808080"/>
    </w:rPr>
  </w:style>
  <w:style w:type="table" w:customStyle="1" w:styleId="Bildplatzhalter1">
    <w:name w:val="Bildplatzhalter 1"/>
    <w:basedOn w:val="TableNormal"/>
    <w:uiPriority w:val="99"/>
    <w:rsid w:val="00306F6D"/>
    <w:pPr>
      <w:spacing w:after="0" w:line="240" w:lineRule="auto"/>
    </w:pPr>
    <w:tblPr>
      <w:tblInd w:w="-2098" w:type="dxa"/>
      <w:tblCellMar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EC7F9-BF01-40F0-A95B-F31458EDDB05}"/>
      </w:docPartPr>
      <w:docPartBody>
        <w:p w:rsidR="005C7EB2" w:rsidRDefault="00D57E97">
          <w:r w:rsidRPr="00B9611D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72BE7EB2D79A400BAFC8149BBE10B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42842-35CB-47B2-8C2F-ACB2DC76F23D}"/>
      </w:docPartPr>
      <w:docPartBody>
        <w:p w:rsidR="005C7EB2" w:rsidRDefault="00D57E97" w:rsidP="00D57E97">
          <w:pPr>
            <w:pStyle w:val="72BE7EB2D79A400BAFC8149BBE10BA20"/>
          </w:pPr>
          <w:r w:rsidRPr="00E079B5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8E418-72F3-43B7-93A6-30743CD9FDF0}"/>
      </w:docPartPr>
      <w:docPartBody>
        <w:p w:rsidR="005C7EB2" w:rsidRDefault="00D57E97">
          <w:r w:rsidRPr="00B9611D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16692246E4442E391FBF73FF1D8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708BF-2FA4-4D3A-9858-4D3708F64BCD}"/>
      </w:docPartPr>
      <w:docPartBody>
        <w:p w:rsidR="005C7EB2" w:rsidRDefault="00D57E97" w:rsidP="00D57E97">
          <w:pPr>
            <w:pStyle w:val="C16692246E4442E391FBF73FF1D8CE81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3AB2554965143D9ACF5A3F477BF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8D1AE-3EB6-44F1-A482-C3F4AF5AD871}"/>
      </w:docPartPr>
      <w:docPartBody>
        <w:p w:rsidR="005C7EB2" w:rsidRDefault="00D57E97" w:rsidP="00D57E97">
          <w:pPr>
            <w:pStyle w:val="D3AB2554965143D9ACF5A3F477BF099F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B90F21D08280490A92DE3534FC40F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E1013-C9C9-45CC-90F3-8014D48F2BBA}"/>
      </w:docPartPr>
      <w:docPartBody>
        <w:p w:rsidR="005C7EB2" w:rsidRDefault="00D57E97" w:rsidP="00D57E97">
          <w:pPr>
            <w:pStyle w:val="B90F21D08280490A92DE3534FC40F13F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96380ED397C64A30AC47AF13140E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8A49C-4457-4333-B0C5-99ADCD93BFB8}"/>
      </w:docPartPr>
      <w:docPartBody>
        <w:p w:rsidR="005C7EB2" w:rsidRDefault="00D57E97" w:rsidP="00D57E97">
          <w:pPr>
            <w:pStyle w:val="96380ED397C64A30AC47AF13140E4ACD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32DCB6F845924A0AABC8704A0FCD2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ED124-9659-45F8-92DA-DAA4C2C53333}"/>
      </w:docPartPr>
      <w:docPartBody>
        <w:p w:rsidR="005C7EB2" w:rsidRDefault="00D57E97" w:rsidP="00D57E97">
          <w:pPr>
            <w:pStyle w:val="32DCB6F845924A0AABC8704A0FCD28A3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E137C94AFE84C2793045B673539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0CBF1-4925-4CD5-B70C-DABE2C62CC98}"/>
      </w:docPartPr>
      <w:docPartBody>
        <w:p w:rsidR="005C7EB2" w:rsidRDefault="00D57E97" w:rsidP="00D57E97">
          <w:pPr>
            <w:pStyle w:val="DE137C94AFE84C2793045B673539C0DC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0DBEE79C7860412DA6F54339A65F9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75F5D-B757-4D81-B5E3-08FC66A6C585}"/>
      </w:docPartPr>
      <w:docPartBody>
        <w:p w:rsidR="005C7EB2" w:rsidRDefault="00D57E97" w:rsidP="00D57E97">
          <w:pPr>
            <w:pStyle w:val="0DBEE79C7860412DA6F54339A65F9F48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7198C6F7F2D5423A8472B51E41F5E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38082-A135-47A0-B4A8-FF04EFBBA821}"/>
      </w:docPartPr>
      <w:docPartBody>
        <w:p w:rsidR="005C7EB2" w:rsidRDefault="00D57E97" w:rsidP="00D57E97">
          <w:pPr>
            <w:pStyle w:val="7198C6F7F2D5423A8472B51E41F5E170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6431E4F1BBBD4D1981F068924B0B6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9B2F3-0C78-47C8-BD96-A1F2F2A5A2A6}"/>
      </w:docPartPr>
      <w:docPartBody>
        <w:p w:rsidR="005C7EB2" w:rsidRDefault="00D57E97" w:rsidP="00D57E97">
          <w:pPr>
            <w:pStyle w:val="6431E4F1BBBD4D1981F068924B0B61D6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CDDB452E922A476BA1421C6F50833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58D5-3059-4CD8-BC34-844F6207789E}"/>
      </w:docPartPr>
      <w:docPartBody>
        <w:p w:rsidR="005C7EB2" w:rsidRDefault="00D57E97" w:rsidP="00D57E97">
          <w:pPr>
            <w:pStyle w:val="CDDB452E922A476BA1421C6F50833B13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9DE0F758A935496AB7F94099357F5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70EE6-11AE-494B-BBCA-78CAE78910D0}"/>
      </w:docPartPr>
      <w:docPartBody>
        <w:p w:rsidR="005C7EB2" w:rsidRDefault="00D57E97" w:rsidP="00D57E97">
          <w:pPr>
            <w:pStyle w:val="9DE0F758A935496AB7F94099357F59B3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CC827A80AA994CBE84B6B010E8098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E6341-FDA6-41B8-960E-1BFEA1FBE5F4}"/>
      </w:docPartPr>
      <w:docPartBody>
        <w:p w:rsidR="005C7EB2" w:rsidRDefault="00D57E97" w:rsidP="00D57E97">
          <w:pPr>
            <w:pStyle w:val="CC827A80AA994CBE84B6B010E8098D07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8688C64E3A404014894962128DBF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2F1BD-8DE9-4949-809F-B87B0A2FF10F}"/>
      </w:docPartPr>
      <w:docPartBody>
        <w:p w:rsidR="005C7EB2" w:rsidRDefault="00D57E97" w:rsidP="00D57E97">
          <w:pPr>
            <w:pStyle w:val="8688C64E3A404014894962128DBFE818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D49909CED5DD4788B5342F3103472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D2339-E6BD-4789-8CDE-A18FD9BE492D}"/>
      </w:docPartPr>
      <w:docPartBody>
        <w:p w:rsidR="005C7EB2" w:rsidRDefault="00D57E97" w:rsidP="00D57E97">
          <w:pPr>
            <w:pStyle w:val="D49909CED5DD4788B5342F3103472233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6909D4027FFA4EA4B67DAB511F146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B7C37-3DC5-4EAE-89A3-73AD5D3CDADC}"/>
      </w:docPartPr>
      <w:docPartBody>
        <w:p w:rsidR="005C7EB2" w:rsidRDefault="00D57E97" w:rsidP="00D57E97">
          <w:pPr>
            <w:pStyle w:val="6909D4027FFA4EA4B67DAB511F1468E8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B364B3818AE4441A992CCA29B7B09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2765-C4CC-4AF1-B4F8-BA3C29ADE7B0}"/>
      </w:docPartPr>
      <w:docPartBody>
        <w:p w:rsidR="005C7EB2" w:rsidRDefault="00D57E97" w:rsidP="00D57E97">
          <w:pPr>
            <w:pStyle w:val="B364B3818AE4441A992CCA29B7B09DF0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08CC3AF805A8462D8E2C1590D2A8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0B548-FE3B-41CB-AA8C-38A7776A5902}"/>
      </w:docPartPr>
      <w:docPartBody>
        <w:p w:rsidR="005C7EB2" w:rsidRDefault="00D57E97" w:rsidP="00D57E97">
          <w:pPr>
            <w:pStyle w:val="08CC3AF805A8462D8E2C1590D2A809FB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BE59CFF4CD0E4EE8BA06BE56A9CE6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5071-62FB-43A5-976D-33319E1DB384}"/>
      </w:docPartPr>
      <w:docPartBody>
        <w:p w:rsidR="005C7EB2" w:rsidRDefault="00D57E97" w:rsidP="00D57E97">
          <w:pPr>
            <w:pStyle w:val="BE59CFF4CD0E4EE8BA06BE56A9CE6D96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9C815F53F5C546429C0CA114237A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66F4-41A7-4FCC-B9F8-97A3255DDBC4}"/>
      </w:docPartPr>
      <w:docPartBody>
        <w:p w:rsidR="005C7EB2" w:rsidRDefault="00D57E97" w:rsidP="00D57E97">
          <w:pPr>
            <w:pStyle w:val="9C815F53F5C546429C0CA114237A324D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5E77AE305B9E447780E10A6C96CDE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0665-057D-403F-9F71-C76B00633B27}"/>
      </w:docPartPr>
      <w:docPartBody>
        <w:p w:rsidR="005C7EB2" w:rsidRDefault="00D57E97" w:rsidP="00D57E97">
          <w:pPr>
            <w:pStyle w:val="5E77AE305B9E447780E10A6C96CDE2DB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7F65E11314EF4D74AC65FBF3655C9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1B2EC-B00B-4620-A118-3DA1888E608D}"/>
      </w:docPartPr>
      <w:docPartBody>
        <w:p w:rsidR="005C7EB2" w:rsidRDefault="00D57E97" w:rsidP="00D57E97">
          <w:pPr>
            <w:pStyle w:val="7F65E11314EF4D74AC65FBF3655C91D01"/>
          </w:pPr>
          <w:r>
            <w:rPr>
              <w:rStyle w:val="PlaceholderText"/>
              <w:lang w:val="en-US"/>
            </w:rPr>
            <w:t>Insert name of person</w:t>
          </w:r>
        </w:p>
      </w:docPartBody>
    </w:docPart>
    <w:docPart>
      <w:docPartPr>
        <w:name w:val="ED32E0F815F2444BB9C0E4A20AF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5423-63E7-4D2B-B1CA-AD503DAE292A}"/>
      </w:docPartPr>
      <w:docPartBody>
        <w:p w:rsidR="005C7EB2" w:rsidRDefault="00D57E97" w:rsidP="00D57E97">
          <w:pPr>
            <w:pStyle w:val="ED32E0F815F2444BB9C0E4A20AF1941A"/>
          </w:pPr>
          <w:r w:rsidRPr="00306F6D">
            <w:rPr>
              <w:rStyle w:val="PlaceholderText"/>
              <w:lang w:val="en-US"/>
            </w:rPr>
            <w:t>[Insert number]</w:t>
          </w:r>
        </w:p>
      </w:docPartBody>
    </w:docPart>
    <w:docPart>
      <w:docPartPr>
        <w:name w:val="39101D895D7F4D0E821851205717A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877F-C435-4315-BA31-D4F808B06478}"/>
      </w:docPartPr>
      <w:docPartBody>
        <w:p w:rsidR="005C7EB2" w:rsidRDefault="00D57E97" w:rsidP="00D57E97">
          <w:pPr>
            <w:pStyle w:val="39101D895D7F4D0E821851205717A452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t</w:t>
          </w:r>
          <w:r w:rsidRPr="00306F6D">
            <w:rPr>
              <w:rStyle w:val="PlaceholderText"/>
              <w:lang w:val="en-US"/>
            </w:rPr>
            <w:t>itel]</w:t>
          </w:r>
        </w:p>
      </w:docPartBody>
    </w:docPart>
    <w:docPart>
      <w:docPartPr>
        <w:name w:val="DB8685D3422C4F648817E2C545FAB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4218-C33B-4DAF-B08E-CCE7203B071B}"/>
      </w:docPartPr>
      <w:docPartBody>
        <w:p w:rsidR="005C7EB2" w:rsidRDefault="00D57E97" w:rsidP="00D57E97">
          <w:pPr>
            <w:pStyle w:val="DB8685D3422C4F648817E2C545FAB5C0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call year</w:t>
          </w:r>
          <w:r w:rsidRPr="00306F6D">
            <w:rPr>
              <w:rStyle w:val="PlaceholderText"/>
              <w:lang w:val="en-US"/>
            </w:rPr>
            <w:t>]</w:t>
          </w:r>
        </w:p>
      </w:docPartBody>
    </w:docPart>
    <w:docPart>
      <w:docPartPr>
        <w:name w:val="5F25FE304B7F422A9431BEEFE5A8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C0B5-B5C6-4961-9AF1-1D3E771A6CD1}"/>
      </w:docPartPr>
      <w:docPartBody>
        <w:p w:rsidR="005C7EB2" w:rsidRDefault="00D57E97" w:rsidP="00D57E97">
          <w:pPr>
            <w:pStyle w:val="5F25FE304B7F422A9431BEEFE5A8361C"/>
          </w:pPr>
          <w:r w:rsidRPr="00306F6D">
            <w:rPr>
              <w:rStyle w:val="PlaceholderText"/>
              <w:lang w:val="en-US"/>
            </w:rPr>
            <w:t>[Insert number]</w:t>
          </w:r>
        </w:p>
      </w:docPartBody>
    </w:docPart>
    <w:docPart>
      <w:docPartPr>
        <w:name w:val="E669168BE27B4B71A6E2018814473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8051-75EE-4399-B56A-F537103AA167}"/>
      </w:docPartPr>
      <w:docPartBody>
        <w:p w:rsidR="005C7EB2" w:rsidRDefault="00D57E97" w:rsidP="00D57E97">
          <w:pPr>
            <w:pStyle w:val="E669168BE27B4B71A6E2018814473B5A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t</w:t>
          </w:r>
          <w:r w:rsidRPr="00306F6D">
            <w:rPr>
              <w:rStyle w:val="PlaceholderText"/>
              <w:lang w:val="en-US"/>
            </w:rPr>
            <w:t>itel]</w:t>
          </w:r>
        </w:p>
      </w:docPartBody>
    </w:docPart>
    <w:docPart>
      <w:docPartPr>
        <w:name w:val="6BA363904CBA4CC1B3A80DDDB7B4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66FC-45F9-466B-A50E-6FC613F88B6C}"/>
      </w:docPartPr>
      <w:docPartBody>
        <w:p w:rsidR="005C7EB2" w:rsidRDefault="00D57E97" w:rsidP="00D57E97">
          <w:pPr>
            <w:pStyle w:val="6BA363904CBA4CC1B3A80DDDB7B4293A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call year</w:t>
          </w:r>
          <w:r w:rsidRPr="00306F6D">
            <w:rPr>
              <w:rStyle w:val="PlaceholderText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7"/>
    <w:rsid w:val="005C7EB2"/>
    <w:rsid w:val="00D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E97"/>
    <w:rPr>
      <w:color w:val="808080"/>
    </w:rPr>
  </w:style>
  <w:style w:type="paragraph" w:customStyle="1" w:styleId="72BE7EB2D79A400BAFC8149BBE10BA20">
    <w:name w:val="72BE7EB2D79A400BAFC8149BBE10BA20"/>
    <w:rsid w:val="00D57E97"/>
  </w:style>
  <w:style w:type="paragraph" w:customStyle="1" w:styleId="C16692246E4442E391FBF73FF1D8CE81">
    <w:name w:val="C16692246E4442E391FBF73FF1D8CE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">
    <w:name w:val="D3AB2554965143D9ACF5A3F477BF099F"/>
    <w:rsid w:val="00D57E97"/>
  </w:style>
  <w:style w:type="paragraph" w:customStyle="1" w:styleId="B90F21D08280490A92DE3534FC40F13F">
    <w:name w:val="B90F21D08280490A92DE3534FC40F13F"/>
    <w:rsid w:val="00D57E97"/>
  </w:style>
  <w:style w:type="paragraph" w:customStyle="1" w:styleId="C06289E98A884955B40F7E8E27369305">
    <w:name w:val="C06289E98A884955B40F7E8E27369305"/>
    <w:rsid w:val="00D57E97"/>
  </w:style>
  <w:style w:type="paragraph" w:customStyle="1" w:styleId="7FF8185DA60A49A5AB3D4CD4A86AA2E2">
    <w:name w:val="7FF8185DA60A49A5AB3D4CD4A86AA2E2"/>
    <w:rsid w:val="00D57E97"/>
  </w:style>
  <w:style w:type="paragraph" w:customStyle="1" w:styleId="96380ED397C64A30AC47AF13140E4ACD">
    <w:name w:val="96380ED397C64A30AC47AF13140E4ACD"/>
    <w:rsid w:val="00D57E97"/>
  </w:style>
  <w:style w:type="paragraph" w:customStyle="1" w:styleId="32DCB6F845924A0AABC8704A0FCD28A3">
    <w:name w:val="32DCB6F845924A0AABC8704A0FCD28A3"/>
    <w:rsid w:val="00D57E97"/>
  </w:style>
  <w:style w:type="paragraph" w:customStyle="1" w:styleId="DE137C94AFE84C2793045B673539C0DC">
    <w:name w:val="DE137C94AFE84C2793045B673539C0DC"/>
    <w:rsid w:val="00D57E97"/>
  </w:style>
  <w:style w:type="paragraph" w:customStyle="1" w:styleId="0DBEE79C7860412DA6F54339A65F9F48">
    <w:name w:val="0DBEE79C7860412DA6F54339A65F9F48"/>
    <w:rsid w:val="00D57E97"/>
  </w:style>
  <w:style w:type="paragraph" w:customStyle="1" w:styleId="7198C6F7F2D5423A8472B51E41F5E170">
    <w:name w:val="7198C6F7F2D5423A8472B51E41F5E170"/>
    <w:rsid w:val="00D57E97"/>
  </w:style>
  <w:style w:type="paragraph" w:customStyle="1" w:styleId="6431E4F1BBBD4D1981F068924B0B61D6">
    <w:name w:val="6431E4F1BBBD4D1981F068924B0B61D6"/>
    <w:rsid w:val="00D57E97"/>
  </w:style>
  <w:style w:type="paragraph" w:customStyle="1" w:styleId="CDDB452E922A476BA1421C6F50833B13">
    <w:name w:val="CDDB452E922A476BA1421C6F50833B13"/>
    <w:rsid w:val="00D57E97"/>
  </w:style>
  <w:style w:type="paragraph" w:customStyle="1" w:styleId="9DE0F758A935496AB7F94099357F59B3">
    <w:name w:val="9DE0F758A935496AB7F94099357F59B3"/>
    <w:rsid w:val="00D57E97"/>
  </w:style>
  <w:style w:type="paragraph" w:customStyle="1" w:styleId="CC827A80AA994CBE84B6B010E8098D07">
    <w:name w:val="CC827A80AA994CBE84B6B010E8098D07"/>
    <w:rsid w:val="00D57E97"/>
  </w:style>
  <w:style w:type="paragraph" w:customStyle="1" w:styleId="8688C64E3A404014894962128DBFE818">
    <w:name w:val="8688C64E3A404014894962128DBFE818"/>
    <w:rsid w:val="00D57E97"/>
  </w:style>
  <w:style w:type="paragraph" w:customStyle="1" w:styleId="D49909CED5DD4788B5342F3103472233">
    <w:name w:val="D49909CED5DD4788B5342F3103472233"/>
    <w:rsid w:val="00D57E97"/>
  </w:style>
  <w:style w:type="paragraph" w:customStyle="1" w:styleId="6909D4027FFA4EA4B67DAB511F1468E8">
    <w:name w:val="6909D4027FFA4EA4B67DAB511F1468E8"/>
    <w:rsid w:val="00D57E97"/>
  </w:style>
  <w:style w:type="paragraph" w:customStyle="1" w:styleId="B364B3818AE4441A992CCA29B7B09DF0">
    <w:name w:val="B364B3818AE4441A992CCA29B7B09DF0"/>
    <w:rsid w:val="00D57E97"/>
  </w:style>
  <w:style w:type="paragraph" w:customStyle="1" w:styleId="08CC3AF805A8462D8E2C1590D2A809FB">
    <w:name w:val="08CC3AF805A8462D8E2C1590D2A809FB"/>
    <w:rsid w:val="00D57E97"/>
  </w:style>
  <w:style w:type="paragraph" w:customStyle="1" w:styleId="BE59CFF4CD0E4EE8BA06BE56A9CE6D96">
    <w:name w:val="BE59CFF4CD0E4EE8BA06BE56A9CE6D96"/>
    <w:rsid w:val="00D57E97"/>
  </w:style>
  <w:style w:type="paragraph" w:customStyle="1" w:styleId="9C815F53F5C546429C0CA114237A324D">
    <w:name w:val="9C815F53F5C546429C0CA114237A324D"/>
    <w:rsid w:val="00D57E97"/>
  </w:style>
  <w:style w:type="paragraph" w:customStyle="1" w:styleId="5E77AE305B9E447780E10A6C96CDE2DB">
    <w:name w:val="5E77AE305B9E447780E10A6C96CDE2DB"/>
    <w:rsid w:val="00D57E97"/>
  </w:style>
  <w:style w:type="paragraph" w:customStyle="1" w:styleId="C16692246E4442E391FBF73FF1D8CE811">
    <w:name w:val="C16692246E4442E391FBF73FF1D8CE81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1">
    <w:name w:val="D3AB2554965143D9ACF5A3F477BF099F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DCB6F845924A0AABC8704A0FCD28A31">
    <w:name w:val="32DCB6F845924A0AABC8704A0FCD28A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1">
    <w:name w:val="96380ED397C64A30AC47AF13140E4ACD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1">
    <w:name w:val="B90F21D08280490A92DE3534FC40F13F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F65E11314EF4D74AC65FBF3655C91D0">
    <w:name w:val="7F65E11314EF4D74AC65FBF3655C91D0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137C94AFE84C2793045B673539C0DC1">
    <w:name w:val="DE137C94AFE84C2793045B673539C0DC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BEE79C7860412DA6F54339A65F9F481">
    <w:name w:val="0DBEE79C7860412DA6F54339A65F9F4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98C6F7F2D5423A8472B51E41F5E1701">
    <w:name w:val="7198C6F7F2D5423A8472B51E41F5E17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31E4F1BBBD4D1981F068924B0B61D61">
    <w:name w:val="6431E4F1BBBD4D1981F068924B0B61D6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DB452E922A476BA1421C6F50833B131">
    <w:name w:val="CDDB452E922A476BA1421C6F50833B1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E0F758A935496AB7F94099357F59B31">
    <w:name w:val="9DE0F758A935496AB7F94099357F59B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C827A80AA994CBE84B6B010E8098D071">
    <w:name w:val="CC827A80AA994CBE84B6B010E8098D07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88C64E3A404014894962128DBFE8181">
    <w:name w:val="8688C64E3A404014894962128DBFE81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9909CED5DD4788B5342F31034722331">
    <w:name w:val="D49909CED5DD4788B5342F3103472233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909D4027FFA4EA4B67DAB511F1468E81">
    <w:name w:val="6909D4027FFA4EA4B67DAB511F1468E8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64B3818AE4441A992CCA29B7B09DF01">
    <w:name w:val="B364B3818AE4441A992CCA29B7B09DF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CC3AF805A8462D8E2C1590D2A809FB1">
    <w:name w:val="08CC3AF805A8462D8E2C1590D2A809FB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59CFF4CD0E4EE8BA06BE56A9CE6D961">
    <w:name w:val="BE59CFF4CD0E4EE8BA06BE56A9CE6D96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C815F53F5C546429C0CA114237A324D1">
    <w:name w:val="9C815F53F5C546429C0CA114237A324D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77AE305B9E447780E10A6C96CDE2DB1">
    <w:name w:val="5E77AE305B9E447780E10A6C96CDE2DB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EC44E5A779E41FEA64510A473BF291B">
    <w:name w:val="EEC44E5A779E41FEA64510A473BF291B"/>
    <w:rsid w:val="00D57E97"/>
  </w:style>
  <w:style w:type="paragraph" w:customStyle="1" w:styleId="02A891ECE4874C26BA7F6A30B09826B9">
    <w:name w:val="02A891ECE4874C26BA7F6A30B09826B9"/>
    <w:rsid w:val="00D57E97"/>
  </w:style>
  <w:style w:type="paragraph" w:customStyle="1" w:styleId="C16692246E4442E391FBF73FF1D8CE812">
    <w:name w:val="C16692246E4442E391FBF73FF1D8CE81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2">
    <w:name w:val="D3AB2554965143D9ACF5A3F477BF099F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DCB6F845924A0AABC8704A0FCD28A32">
    <w:name w:val="32DCB6F845924A0AABC8704A0FCD28A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2">
    <w:name w:val="96380ED397C64A30AC47AF13140E4ACD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2">
    <w:name w:val="B90F21D08280490A92DE3534FC40F13F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F65E11314EF4D74AC65FBF3655C91D01">
    <w:name w:val="7F65E11314EF4D74AC65FBF3655C91D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137C94AFE84C2793045B673539C0DC2">
    <w:name w:val="DE137C94AFE84C2793045B673539C0DC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BEE79C7860412DA6F54339A65F9F482">
    <w:name w:val="0DBEE79C7860412DA6F54339A65F9F4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98C6F7F2D5423A8472B51E41F5E1702">
    <w:name w:val="7198C6F7F2D5423A8472B51E41F5E170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31E4F1BBBD4D1981F068924B0B61D62">
    <w:name w:val="6431E4F1BBBD4D1981F068924B0B61D6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DB452E922A476BA1421C6F50833B132">
    <w:name w:val="CDDB452E922A476BA1421C6F50833B1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E0F758A935496AB7F94099357F59B32">
    <w:name w:val="9DE0F758A935496AB7F94099357F59B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C827A80AA994CBE84B6B010E8098D072">
    <w:name w:val="CC827A80AA994CBE84B6B010E8098D07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88C64E3A404014894962128DBFE8182">
    <w:name w:val="8688C64E3A404014894962128DBFE81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9909CED5DD4788B5342F31034722332">
    <w:name w:val="D49909CED5DD4788B5342F310347223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909D4027FFA4EA4B67DAB511F1468E82">
    <w:name w:val="6909D4027FFA4EA4B67DAB511F1468E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64B3818AE4441A992CCA29B7B09DF02">
    <w:name w:val="B364B3818AE4441A992CCA29B7B09DF0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CC3AF805A8462D8E2C1590D2A809FB2">
    <w:name w:val="08CC3AF805A8462D8E2C1590D2A809F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59CFF4CD0E4EE8BA06BE56A9CE6D962">
    <w:name w:val="BE59CFF4CD0E4EE8BA06BE56A9CE6D96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C815F53F5C546429C0CA114237A324D2">
    <w:name w:val="9C815F53F5C546429C0CA114237A324D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77AE305B9E447780E10A6C96CDE2DB2">
    <w:name w:val="5E77AE305B9E447780E10A6C96CDE2D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D32E0F815F2444BB9C0E4A20AF1941A">
    <w:name w:val="ED32E0F815F2444BB9C0E4A20AF1941A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39101D895D7F4D0E821851205717A452">
    <w:name w:val="39101D895D7F4D0E821851205717A45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B8685D3422C4F648817E2C545FAB5C0">
    <w:name w:val="DB8685D3422C4F648817E2C545FAB5C0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5F25FE304B7F422A9431BEEFE5A8361C">
    <w:name w:val="5F25FE304B7F422A9431BEEFE5A8361C"/>
    <w:rsid w:val="00D57E97"/>
  </w:style>
  <w:style w:type="paragraph" w:customStyle="1" w:styleId="E669168BE27B4B71A6E2018814473B5A">
    <w:name w:val="E669168BE27B4B71A6E2018814473B5A"/>
    <w:rsid w:val="00D57E97"/>
  </w:style>
  <w:style w:type="paragraph" w:customStyle="1" w:styleId="6BA363904CBA4CC1B3A80DDDB7B4293A">
    <w:name w:val="6BA363904CBA4CC1B3A80DDDB7B4293A"/>
    <w:rsid w:val="00D5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B62D451-EA0F-4D92-8A4C-E36E3B2A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Fischer</dc:creator>
  <cp:keywords/>
  <dc:description/>
  <cp:lastModifiedBy>Lambrechts Agata</cp:lastModifiedBy>
  <cp:revision>4</cp:revision>
  <cp:lastPrinted>2019-01-28T07:42:00Z</cp:lastPrinted>
  <dcterms:created xsi:type="dcterms:W3CDTF">2023-02-17T12:34:00Z</dcterms:created>
  <dcterms:modified xsi:type="dcterms:W3CDTF">2023-02-17T13:32:00Z</dcterms:modified>
  <cp:contentStatus/>
</cp:coreProperties>
</file>